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png" PartName="/word/media/document_image_rId9.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b2a6" w14:textId="8a9b2a6">
      <w:pPr>
        <w:spacing w:after="0"/>
        <w:ind w:left="0"/>
        <w:jc w:val="center"/>
        <w15:collapsed w:val="false"/>
      </w:pPr>
      <w:bookmarkStart w:name="13622"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X сесія IV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19 липня 2005 року N 806/3381</w:t>
      </w:r>
    </w:p>
    <w:bookmarkEnd w:id="3"/>
    <w:bookmarkStart w:name="5" w:id="4"/>
    <w:p>
      <w:pPr>
        <w:pStyle w:val="Heading2"/>
        <w:spacing w:after="0"/>
        <w:ind w:left="0"/>
        <w:jc w:val="center"/>
      </w:pPr>
      <w:r>
        <w:rPr>
          <w:rFonts w:ascii="Arial"/>
          <w:color w:val="000000"/>
          <w:sz w:val="27"/>
        </w:rPr>
        <w:t>Про затвердження Програми розвитку зеленої зони м. Києва до 2010 року та концепції формування зелених насаджень в центральній частині міста</w:t>
      </w:r>
    </w:p>
    <w:bookmarkEnd w:id="4"/>
    <w:bookmarkStart w:name="13707"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рішеннями Київської міської ради</w:t>
      </w:r>
      <w:r>
        <w:br/>
      </w:r>
      <w:r>
        <w:rPr>
          <w:rFonts w:ascii="Arial"/>
          <w:b w:val="false"/>
          <w:i w:val="false"/>
          <w:color w:val="000000"/>
          <w:sz w:val="18"/>
        </w:rPr>
        <w:t xml:space="preserve"> від 21 грудня 2006 року N 494/551,</w:t>
      </w:r>
      <w:r>
        <w:br/>
      </w:r>
      <w:r>
        <w:rPr>
          <w:rFonts w:ascii="Arial"/>
          <w:b w:val="false"/>
          <w:i w:val="false"/>
          <w:color w:val="000000"/>
          <w:sz w:val="18"/>
        </w:rPr>
        <w:t>від 22 лютого 2007 року N 166/827</w:t>
      </w:r>
    </w:p>
    <w:bookmarkEnd w:id="5"/>
    <w:bookmarkStart w:name="13638" w:id="6"/>
    <w:p>
      <w:pPr>
        <w:spacing w:after="0"/>
        <w:ind w:left="0"/>
        <w:jc w:val="center"/>
      </w:pPr>
      <w:r>
        <w:rPr>
          <w:rFonts w:ascii="Arial"/>
          <w:b w:val="false"/>
          <w:i w:val="false"/>
          <w:color w:val="000000"/>
          <w:sz w:val="18"/>
        </w:rPr>
        <w:t>Чинність Програми, затвердженої цим рішенням,</w:t>
      </w:r>
      <w:r>
        <w:br/>
      </w:r>
      <w:r>
        <w:rPr>
          <w:rFonts w:ascii="Arial"/>
          <w:b w:val="false"/>
          <w:i w:val="false"/>
          <w:color w:val="000000"/>
          <w:sz w:val="18"/>
        </w:rPr>
        <w:t xml:space="preserve"> продовжено на період 2010 - 2015 років </w:t>
      </w:r>
      <w:r>
        <w:br/>
      </w:r>
      <w:r>
        <w:rPr>
          <w:rFonts w:ascii="Arial"/>
          <w:b w:val="false"/>
          <w:i w:val="false"/>
          <w:color w:val="000000"/>
          <w:sz w:val="18"/>
        </w:rPr>
        <w:t>(згідно з рішенням Київської міської ради</w:t>
      </w:r>
      <w:r>
        <w:br/>
      </w:r>
      <w:r>
        <w:rPr>
          <w:rFonts w:ascii="Arial"/>
          <w:b w:val="false"/>
          <w:i w:val="false"/>
          <w:color w:val="000000"/>
          <w:sz w:val="18"/>
        </w:rPr>
        <w:t xml:space="preserve"> від 27 листопада 2009 року N 714/2783)</w:t>
      </w:r>
    </w:p>
    <w:bookmarkEnd w:id="6"/>
    <w:bookmarkStart w:name="13642" w:id="7"/>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рішеннями Київської міської ради</w:t>
      </w:r>
      <w:r>
        <w:br/>
      </w:r>
      <w:r>
        <w:rPr>
          <w:rFonts w:ascii="Arial"/>
          <w:b w:val="false"/>
          <w:i w:val="false"/>
          <w:color w:val="000000"/>
          <w:sz w:val="18"/>
        </w:rPr>
        <w:t xml:space="preserve"> від 27 жовтня 2011 року N 382/6598,</w:t>
      </w:r>
      <w:r>
        <w:br/>
      </w:r>
      <w:r>
        <w:rPr>
          <w:rFonts w:ascii="Arial"/>
          <w:b w:val="false"/>
          <w:i w:val="false"/>
          <w:color w:val="000000"/>
          <w:sz w:val="18"/>
        </w:rPr>
        <w:t>від 26 січня 2012 року N 14/7351</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 Київської міської ради</w:t>
      </w:r>
      <w:r>
        <w:br/>
      </w:r>
      <w:r>
        <w:rPr>
          <w:rFonts w:ascii="Arial"/>
          <w:b w:val="false"/>
          <w:i w:val="false"/>
          <w:color w:val="0000ff"/>
          <w:sz w:val="18"/>
        </w:rPr>
        <w:t xml:space="preserve"> від 21 травня 2015 року N 484/1348</w:t>
      </w:r>
      <w:r>
        <w:rPr>
          <w:rFonts w:ascii="Arial"/>
          <w:b w:val="false"/>
          <w:i w:val="false"/>
          <w:color w:val="000000"/>
          <w:sz w:val="18"/>
        </w:rPr>
        <w:t>),</w:t>
      </w:r>
      <w:r>
        <w:br/>
      </w:r>
      <w:r>
        <w:rPr>
          <w:rFonts w:ascii="Arial"/>
          <w:b w:val="false"/>
          <w:i w:val="false"/>
          <w:color w:val="000000"/>
          <w:sz w:val="18"/>
        </w:rPr>
        <w:t>від 5 квітня 2012 року N 386/7723,</w:t>
      </w:r>
      <w:r>
        <w:br/>
      </w:r>
      <w:r>
        <w:rPr>
          <w:rFonts w:ascii="Arial"/>
          <w:b w:val="false"/>
          <w:i w:val="false"/>
          <w:color w:val="000000"/>
          <w:sz w:val="18"/>
        </w:rPr>
        <w:t>від 12 липня 2012 року N 666/8003</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 Київської міської ради</w:t>
      </w:r>
      <w:r>
        <w:br/>
      </w:r>
      <w:r>
        <w:rPr>
          <w:rFonts w:ascii="Arial"/>
          <w:b w:val="false"/>
          <w:i w:val="false"/>
          <w:color w:val="0000ff"/>
          <w:sz w:val="18"/>
        </w:rPr>
        <w:t>від 10 березня 2016 року N 135/135</w:t>
      </w:r>
      <w:r>
        <w:rPr>
          <w:rFonts w:ascii="Arial"/>
          <w:b w:val="false"/>
          <w:i w:val="false"/>
          <w:color w:val="000000"/>
          <w:sz w:val="18"/>
        </w:rPr>
        <w:t>),</w:t>
      </w:r>
      <w:r>
        <w:br/>
      </w:r>
      <w:r>
        <w:rPr>
          <w:rFonts w:ascii="Arial"/>
          <w:b w:val="false"/>
          <w:i w:val="false"/>
          <w:color w:val="000000"/>
          <w:sz w:val="18"/>
        </w:rPr>
        <w:t>від 17 квітня 2013 року N 148/9205,</w:t>
      </w:r>
      <w:r>
        <w:br/>
      </w:r>
      <w:r>
        <w:rPr>
          <w:rFonts w:ascii="Arial"/>
          <w:b w:val="false"/>
          <w:i w:val="false"/>
          <w:color w:val="000000"/>
          <w:sz w:val="18"/>
        </w:rPr>
        <w:t xml:space="preserve"> від 17 квітня 2013 року N 149/9206,</w:t>
      </w:r>
      <w:r>
        <w:br/>
      </w:r>
      <w:r>
        <w:rPr>
          <w:rFonts w:ascii="Arial"/>
          <w:b w:val="false"/>
          <w:i w:val="false"/>
          <w:color w:val="000000"/>
          <w:sz w:val="18"/>
        </w:rPr>
        <w:t xml:space="preserve"> від 22 травня 2013 року N 317/9374,</w:t>
      </w:r>
      <w:r>
        <w:br/>
      </w:r>
      <w:r>
        <w:rPr>
          <w:rFonts w:ascii="Arial"/>
          <w:b w:val="false"/>
          <w:i w:val="false"/>
          <w:color w:val="000000"/>
          <w:sz w:val="18"/>
        </w:rPr>
        <w:t xml:space="preserve"> від 22 травня 2013 року N 319/9376,</w:t>
      </w:r>
      <w:r>
        <w:br/>
      </w:r>
      <w:r>
        <w:rPr>
          <w:rFonts w:ascii="Arial"/>
          <w:b w:val="false"/>
          <w:i w:val="false"/>
          <w:color w:val="000000"/>
          <w:sz w:val="18"/>
        </w:rPr>
        <w:t xml:space="preserve"> від 23 жовтня 2013 року N 240/9728,</w:t>
      </w:r>
      <w:r>
        <w:br/>
      </w:r>
      <w:r>
        <w:rPr>
          <w:rFonts w:ascii="Arial"/>
          <w:b w:val="false"/>
          <w:i w:val="false"/>
          <w:color w:val="000000"/>
          <w:sz w:val="18"/>
        </w:rPr>
        <w:t xml:space="preserve"> від 23 жовтня 2013 року N 242/9730,</w:t>
      </w:r>
      <w:r>
        <w:br/>
      </w:r>
      <w:r>
        <w:rPr>
          <w:rFonts w:ascii="Arial"/>
          <w:b w:val="false"/>
          <w:i w:val="false"/>
          <w:color w:val="000000"/>
          <w:sz w:val="18"/>
        </w:rPr>
        <w:t xml:space="preserve"> від 13 листопада 2013 року N 452/9940,</w:t>
      </w:r>
      <w:r>
        <w:br/>
      </w:r>
      <w:r>
        <w:rPr>
          <w:rFonts w:ascii="Arial"/>
          <w:b w:val="false"/>
          <w:i w:val="false"/>
          <w:color w:val="000000"/>
          <w:sz w:val="18"/>
        </w:rPr>
        <w:t xml:space="preserve"> від 31 липня 2014 року N 37/37,</w:t>
      </w:r>
      <w:r>
        <w:br/>
      </w:r>
      <w:r>
        <w:rPr>
          <w:rFonts w:ascii="Arial"/>
          <w:b w:val="false"/>
          <w:i w:val="false"/>
          <w:color w:val="000000"/>
          <w:sz w:val="18"/>
        </w:rPr>
        <w:t>від 4 вересня 2014 року N 48/48,</w:t>
      </w:r>
      <w:r>
        <w:br/>
      </w:r>
      <w:r>
        <w:rPr>
          <w:rFonts w:ascii="Arial"/>
          <w:b w:val="false"/>
          <w:i w:val="false"/>
          <w:color w:val="000000"/>
          <w:sz w:val="18"/>
        </w:rPr>
        <w:t>від 4 вересня 2014 року N 49/49,</w:t>
      </w:r>
      <w:r>
        <w:br/>
      </w:r>
      <w:r>
        <w:rPr>
          <w:rFonts w:ascii="Arial"/>
          <w:b w:val="false"/>
          <w:i w:val="false"/>
          <w:color w:val="000000"/>
          <w:sz w:val="18"/>
        </w:rPr>
        <w:t>від 9 жовтня 2014 року N 290/290,</w:t>
      </w:r>
      <w:r>
        <w:br/>
      </w:r>
      <w:r>
        <w:rPr>
          <w:rFonts w:ascii="Arial"/>
          <w:b w:val="false"/>
          <w:i w:val="false"/>
          <w:color w:val="000000"/>
          <w:sz w:val="18"/>
        </w:rPr>
        <w:t>від 9 жовтня 2014 року N 291/291,</w:t>
      </w:r>
      <w:r>
        <w:br/>
      </w:r>
      <w:r>
        <w:rPr>
          <w:rFonts w:ascii="Arial"/>
          <w:b w:val="false"/>
          <w:i w:val="false"/>
          <w:color w:val="000000"/>
          <w:sz w:val="18"/>
        </w:rPr>
        <w:t>від 13 листопада 2014 року N 376/376,</w:t>
      </w:r>
      <w:r>
        <w:br/>
      </w:r>
      <w:r>
        <w:rPr>
          <w:rFonts w:ascii="Arial"/>
          <w:b w:val="false"/>
          <w:i w:val="false"/>
          <w:color w:val="000000"/>
          <w:sz w:val="18"/>
        </w:rPr>
        <w:t>від 13 листопада 2014 року N 377/377,</w:t>
      </w:r>
      <w:r>
        <w:br/>
      </w:r>
      <w:r>
        <w:rPr>
          <w:rFonts w:ascii="Arial"/>
          <w:b w:val="false"/>
          <w:i w:val="false"/>
          <w:color w:val="000000"/>
          <w:sz w:val="18"/>
        </w:rPr>
        <w:t>від 13 листопада 2014 року N 379/379,</w:t>
      </w:r>
      <w:r>
        <w:br/>
      </w:r>
      <w:r>
        <w:rPr>
          <w:rFonts w:ascii="Arial"/>
          <w:b w:val="false"/>
          <w:i w:val="false"/>
          <w:color w:val="000000"/>
          <w:sz w:val="18"/>
        </w:rPr>
        <w:t>від 13 листопада 2014 року N 380/380,</w:t>
      </w:r>
      <w:r>
        <w:br/>
      </w:r>
      <w:r>
        <w:rPr>
          <w:rFonts w:ascii="Arial"/>
          <w:b w:val="false"/>
          <w:i w:val="false"/>
          <w:color w:val="000000"/>
          <w:sz w:val="18"/>
        </w:rPr>
        <w:t>від 13 листопада 2014 року N 382/382,</w:t>
      </w:r>
      <w:r>
        <w:br/>
      </w:r>
      <w:r>
        <w:rPr>
          <w:rFonts w:ascii="Arial"/>
          <w:b w:val="false"/>
          <w:i w:val="false"/>
          <w:color w:val="000000"/>
          <w:sz w:val="18"/>
        </w:rPr>
        <w:t>від 16 грудня 2014 року N 726/726,</w:t>
      </w:r>
      <w:r>
        <w:br/>
      </w:r>
      <w:r>
        <w:rPr>
          <w:rFonts w:ascii="Arial"/>
          <w:b w:val="false"/>
          <w:i w:val="false"/>
          <w:color w:val="000000"/>
          <w:sz w:val="18"/>
        </w:rPr>
        <w:t>від 25 грудня 2014 року N 733/733,</w:t>
      </w:r>
      <w:r>
        <w:br/>
      </w:r>
      <w:r>
        <w:rPr>
          <w:rFonts w:ascii="Arial"/>
          <w:b w:val="false"/>
          <w:i w:val="false"/>
          <w:color w:val="000000"/>
          <w:sz w:val="18"/>
        </w:rPr>
        <w:t xml:space="preserve"> від 26 грудня 2014 року N 748/748,</w:t>
      </w:r>
      <w:r>
        <w:br/>
      </w:r>
      <w:r>
        <w:rPr>
          <w:rFonts w:ascii="Arial"/>
          <w:b w:val="false"/>
          <w:i w:val="false"/>
          <w:color w:val="000000"/>
          <w:sz w:val="18"/>
        </w:rPr>
        <w:t>від 26 грудня 2014 року N 749/749,</w:t>
      </w:r>
      <w:r>
        <w:br/>
      </w:r>
      <w:r>
        <w:rPr>
          <w:rFonts w:ascii="Arial"/>
          <w:b w:val="false"/>
          <w:i w:val="false"/>
          <w:color w:val="000000"/>
          <w:sz w:val="18"/>
        </w:rPr>
        <w:t>від 26 грудня 2014 року N 750/750,</w:t>
      </w:r>
      <w:r>
        <w:br/>
      </w:r>
      <w:r>
        <w:rPr>
          <w:rFonts w:ascii="Arial"/>
          <w:b w:val="false"/>
          <w:i w:val="false"/>
          <w:color w:val="000000"/>
          <w:sz w:val="18"/>
        </w:rPr>
        <w:t>від 26 грудня 2014 року N 751/751,</w:t>
      </w:r>
      <w:r>
        <w:br/>
      </w:r>
      <w:r>
        <w:rPr>
          <w:rFonts w:ascii="Arial"/>
          <w:b w:val="false"/>
          <w:i w:val="false"/>
          <w:color w:val="000000"/>
          <w:sz w:val="18"/>
        </w:rPr>
        <w:t>від 26 грудня 2014 року N 752/752,</w:t>
      </w:r>
      <w:r>
        <w:br/>
      </w:r>
      <w:r>
        <w:rPr>
          <w:rFonts w:ascii="Arial"/>
          <w:b w:val="false"/>
          <w:i w:val="false"/>
          <w:color w:val="000000"/>
          <w:sz w:val="18"/>
        </w:rPr>
        <w:t xml:space="preserve"> від 12 лютого 2015 року N 70/935,</w:t>
      </w:r>
      <w:r>
        <w:br/>
      </w:r>
      <w:r>
        <w:rPr>
          <w:rFonts w:ascii="Arial"/>
          <w:b w:val="false"/>
          <w:i w:val="false"/>
          <w:color w:val="000000"/>
          <w:sz w:val="18"/>
        </w:rPr>
        <w:t xml:space="preserve"> від 17 лютого 2015 року N 81/946,</w:t>
      </w:r>
      <w:r>
        <w:br/>
      </w:r>
      <w:r>
        <w:rPr>
          <w:rFonts w:ascii="Arial"/>
          <w:b w:val="false"/>
          <w:i w:val="false"/>
          <w:color w:val="000000"/>
          <w:sz w:val="18"/>
        </w:rPr>
        <w:t>від 17 лютого 2015 року N 82/947,</w:t>
      </w:r>
      <w:r>
        <w:br/>
      </w:r>
      <w:r>
        <w:rPr>
          <w:rFonts w:ascii="Arial"/>
          <w:b w:val="false"/>
          <w:i w:val="false"/>
          <w:color w:val="000000"/>
          <w:sz w:val="18"/>
        </w:rPr>
        <w:t>від 17 лютого 2015 року N 83/948,</w:t>
      </w:r>
      <w:r>
        <w:br/>
      </w:r>
      <w:r>
        <w:rPr>
          <w:rFonts w:ascii="Arial"/>
          <w:b w:val="false"/>
          <w:i w:val="false"/>
          <w:color w:val="000000"/>
          <w:sz w:val="18"/>
        </w:rPr>
        <w:t>від 19 лютого 2015 року N 156/1021,</w:t>
      </w:r>
      <w:r>
        <w:br/>
      </w:r>
      <w:r>
        <w:rPr>
          <w:rFonts w:ascii="Arial"/>
          <w:b w:val="false"/>
          <w:i w:val="false"/>
          <w:color w:val="000000"/>
          <w:sz w:val="18"/>
        </w:rPr>
        <w:t>від 19 лютого 2015 року N 157/1022,</w:t>
      </w:r>
      <w:r>
        <w:br/>
      </w:r>
      <w:r>
        <w:rPr>
          <w:rFonts w:ascii="Arial"/>
          <w:b w:val="false"/>
          <w:i w:val="false"/>
          <w:color w:val="000000"/>
          <w:sz w:val="18"/>
        </w:rPr>
        <w:t>від 4 березня 2015 року N 168/1033,</w:t>
      </w:r>
      <w:r>
        <w:br/>
      </w:r>
      <w:r>
        <w:rPr>
          <w:rFonts w:ascii="Arial"/>
          <w:b w:val="false"/>
          <w:i w:val="false"/>
          <w:color w:val="000000"/>
          <w:sz w:val="18"/>
        </w:rPr>
        <w:t xml:space="preserve"> від 4 березня 2015 року N 169/1034,</w:t>
      </w:r>
      <w:r>
        <w:br/>
      </w:r>
      <w:r>
        <w:rPr>
          <w:rFonts w:ascii="Arial"/>
          <w:b w:val="false"/>
          <w:i w:val="false"/>
          <w:color w:val="000000"/>
          <w:sz w:val="18"/>
        </w:rPr>
        <w:t xml:space="preserve"> від 4 березня 2015 року N 170/1035,</w:t>
      </w:r>
      <w:r>
        <w:br/>
      </w:r>
      <w:r>
        <w:rPr>
          <w:rFonts w:ascii="Arial"/>
          <w:b w:val="false"/>
          <w:i w:val="false"/>
          <w:color w:val="000000"/>
          <w:sz w:val="18"/>
        </w:rPr>
        <w:t>від 4 березня 2015 року N 175/1040,</w:t>
      </w:r>
      <w:r>
        <w:br/>
      </w:r>
      <w:r>
        <w:rPr>
          <w:rFonts w:ascii="Arial"/>
          <w:b w:val="false"/>
          <w:i w:val="false"/>
          <w:color w:val="000000"/>
          <w:sz w:val="18"/>
        </w:rPr>
        <w:t xml:space="preserve"> від 2 квітня 2015 року N 326/1191,</w:t>
      </w:r>
      <w:r>
        <w:br/>
      </w:r>
      <w:r>
        <w:rPr>
          <w:rFonts w:ascii="Arial"/>
          <w:b w:val="false"/>
          <w:i w:val="false"/>
          <w:color w:val="000000"/>
          <w:sz w:val="18"/>
        </w:rPr>
        <w:t xml:space="preserve"> від 2 квітня 2015 року N 327/1192,</w:t>
      </w:r>
      <w:r>
        <w:br/>
      </w:r>
      <w:r>
        <w:rPr>
          <w:rFonts w:ascii="Arial"/>
          <w:b w:val="false"/>
          <w:i w:val="false"/>
          <w:color w:val="000000"/>
          <w:sz w:val="18"/>
        </w:rPr>
        <w:t xml:space="preserve"> від 2 квітня 2015 року N 328/1193,</w:t>
      </w:r>
      <w:r>
        <w:br/>
      </w:r>
      <w:r>
        <w:rPr>
          <w:rFonts w:ascii="Arial"/>
          <w:b w:val="false"/>
          <w:i w:val="false"/>
          <w:color w:val="000000"/>
          <w:sz w:val="18"/>
        </w:rPr>
        <w:t>від 2 квітня 2015 року N 329/1194,</w:t>
      </w:r>
      <w:r>
        <w:br/>
      </w:r>
      <w:r>
        <w:rPr>
          <w:rFonts w:ascii="Arial"/>
          <w:b w:val="false"/>
          <w:i w:val="false"/>
          <w:color w:val="000000"/>
          <w:sz w:val="18"/>
        </w:rPr>
        <w:t>від 21 квітня 2015 року N 448/1313,</w:t>
      </w:r>
      <w:r>
        <w:br/>
      </w:r>
      <w:r>
        <w:rPr>
          <w:rFonts w:ascii="Arial"/>
          <w:b w:val="false"/>
          <w:i w:val="false"/>
          <w:color w:val="000000"/>
          <w:sz w:val="18"/>
        </w:rPr>
        <w:t>від 14 травня 2015 року N 479/1343,</w:t>
      </w:r>
      <w:r>
        <w:br/>
      </w:r>
      <w:r>
        <w:rPr>
          <w:rFonts w:ascii="Arial"/>
          <w:b w:val="false"/>
          <w:i w:val="false"/>
          <w:color w:val="000000"/>
          <w:sz w:val="18"/>
        </w:rPr>
        <w:t>від 14 травня 2015 року N 480/1344,</w:t>
      </w:r>
      <w:r>
        <w:br/>
      </w:r>
      <w:r>
        <w:rPr>
          <w:rFonts w:ascii="Arial"/>
          <w:b w:val="false"/>
          <w:i w:val="false"/>
          <w:color w:val="000000"/>
          <w:sz w:val="18"/>
        </w:rPr>
        <w:t>від 14 травня 2015 року N 481/1345,</w:t>
      </w:r>
      <w:r>
        <w:br/>
      </w:r>
      <w:r>
        <w:rPr>
          <w:rFonts w:ascii="Arial"/>
          <w:b w:val="false"/>
          <w:i w:val="false"/>
          <w:color w:val="000000"/>
          <w:sz w:val="18"/>
        </w:rPr>
        <w:t xml:space="preserve"> від 14 травня 2015 року N 482/1346,</w:t>
      </w:r>
      <w:r>
        <w:br/>
      </w:r>
      <w:r>
        <w:rPr>
          <w:rFonts w:ascii="Arial"/>
          <w:b w:val="false"/>
          <w:i w:val="false"/>
          <w:color w:val="000000"/>
          <w:sz w:val="18"/>
        </w:rPr>
        <w:t xml:space="preserve"> від 14 травня 2015 року N 483/1347,</w:t>
      </w:r>
      <w:r>
        <w:br/>
      </w:r>
      <w:r>
        <w:rPr>
          <w:rFonts w:ascii="Arial"/>
          <w:b w:val="false"/>
          <w:i w:val="false"/>
          <w:color w:val="000000"/>
          <w:sz w:val="18"/>
        </w:rPr>
        <w:t>від 21 травня 2015 року N 485/1349,</w:t>
      </w:r>
      <w:r>
        <w:br/>
      </w:r>
      <w:r>
        <w:rPr>
          <w:rFonts w:ascii="Arial"/>
          <w:b w:val="false"/>
          <w:i w:val="false"/>
          <w:color w:val="000000"/>
          <w:sz w:val="18"/>
        </w:rPr>
        <w:t>від 21 травня 2015 року N 548/1412,</w:t>
      </w:r>
      <w:r>
        <w:br/>
      </w:r>
      <w:r>
        <w:rPr>
          <w:rFonts w:ascii="Arial"/>
          <w:b w:val="false"/>
          <w:i w:val="false"/>
          <w:color w:val="000000"/>
          <w:sz w:val="18"/>
        </w:rPr>
        <w:t xml:space="preserve"> від 2 червня 2015 року N 590/1454,</w:t>
      </w:r>
      <w:r>
        <w:br/>
      </w:r>
      <w:r>
        <w:rPr>
          <w:rFonts w:ascii="Arial"/>
          <w:b w:val="false"/>
          <w:i w:val="false"/>
          <w:color w:val="000000"/>
          <w:sz w:val="18"/>
        </w:rPr>
        <w:t>від 11 червня 2015 року N 628/1492,</w:t>
      </w:r>
      <w:r>
        <w:br/>
      </w:r>
      <w:r>
        <w:rPr>
          <w:rFonts w:ascii="Arial"/>
          <w:b w:val="false"/>
          <w:i w:val="false"/>
          <w:color w:val="000000"/>
          <w:sz w:val="18"/>
        </w:rPr>
        <w:t>від 11 червня 2015 року N 629/1493,</w:t>
      </w:r>
      <w:r>
        <w:br/>
      </w:r>
      <w:r>
        <w:rPr>
          <w:rFonts w:ascii="Arial"/>
          <w:b w:val="false"/>
          <w:i w:val="false"/>
          <w:color w:val="000000"/>
          <w:sz w:val="18"/>
        </w:rPr>
        <w:t>від 16 липня 2015 року N 746/1610,</w:t>
      </w:r>
      <w:r>
        <w:br/>
      </w:r>
      <w:r>
        <w:rPr>
          <w:rFonts w:ascii="Arial"/>
          <w:b w:val="false"/>
          <w:i w:val="false"/>
          <w:color w:val="000000"/>
          <w:sz w:val="18"/>
        </w:rPr>
        <w:t xml:space="preserve"> від 23 липня 2015 року N 790/1654,</w:t>
      </w:r>
      <w:r>
        <w:br/>
      </w:r>
      <w:r>
        <w:rPr>
          <w:rFonts w:ascii="Arial"/>
          <w:b w:val="false"/>
          <w:i w:val="false"/>
          <w:color w:val="000000"/>
          <w:sz w:val="18"/>
        </w:rPr>
        <w:t xml:space="preserve"> від 23 липня 2015 року N 788/1652,</w:t>
      </w:r>
      <w:r>
        <w:br/>
      </w:r>
      <w:r>
        <w:rPr>
          <w:rFonts w:ascii="Arial"/>
          <w:b w:val="false"/>
          <w:i w:val="false"/>
          <w:color w:val="000000"/>
          <w:sz w:val="18"/>
        </w:rPr>
        <w:t xml:space="preserve"> від 23 липня 2015 року N 789/1653,</w:t>
      </w:r>
      <w:r>
        <w:br/>
      </w:r>
      <w:r>
        <w:rPr>
          <w:rFonts w:ascii="Arial"/>
          <w:b w:val="false"/>
          <w:i w:val="false"/>
          <w:color w:val="000000"/>
          <w:sz w:val="18"/>
        </w:rPr>
        <w:t>від 23 липня 2015 року N 791/1655,</w:t>
      </w:r>
      <w:r>
        <w:br/>
      </w:r>
      <w:r>
        <w:rPr>
          <w:rFonts w:ascii="Arial"/>
          <w:b w:val="false"/>
          <w:i w:val="false"/>
          <w:color w:val="000000"/>
          <w:sz w:val="18"/>
        </w:rPr>
        <w:t xml:space="preserve"> від 23 липня 2015 року N 792/1656,</w:t>
      </w:r>
      <w:r>
        <w:br/>
      </w:r>
      <w:r>
        <w:rPr>
          <w:rFonts w:ascii="Arial"/>
          <w:b w:val="false"/>
          <w:i w:val="false"/>
          <w:color w:val="000000"/>
          <w:sz w:val="18"/>
        </w:rPr>
        <w:t xml:space="preserve"> від 23 липня 2015 року N 793/1657,</w:t>
      </w:r>
      <w:r>
        <w:br/>
      </w:r>
      <w:r>
        <w:rPr>
          <w:rFonts w:ascii="Arial"/>
          <w:b w:val="false"/>
          <w:i w:val="false"/>
          <w:color w:val="000000"/>
          <w:sz w:val="18"/>
        </w:rPr>
        <w:t>від 23 липня 2015 року N 794/1658,</w:t>
      </w:r>
      <w:r>
        <w:br/>
      </w:r>
      <w:r>
        <w:rPr>
          <w:rFonts w:ascii="Arial"/>
          <w:b w:val="false"/>
          <w:i w:val="false"/>
          <w:color w:val="000000"/>
          <w:sz w:val="18"/>
        </w:rPr>
        <w:t>від 23 липня 2015 року N 795/1659,</w:t>
      </w:r>
      <w:r>
        <w:br/>
      </w:r>
      <w:r>
        <w:rPr>
          <w:rFonts w:ascii="Arial"/>
          <w:b w:val="false"/>
          <w:i w:val="false"/>
          <w:color w:val="000000"/>
          <w:sz w:val="18"/>
        </w:rPr>
        <w:t>від 23 липня 2015 року N 796/1660,</w:t>
      </w:r>
      <w:r>
        <w:br/>
      </w:r>
      <w:r>
        <w:rPr>
          <w:rFonts w:ascii="Arial"/>
          <w:b w:val="false"/>
          <w:i w:val="false"/>
          <w:color w:val="000000"/>
          <w:sz w:val="18"/>
        </w:rPr>
        <w:t>від 23 липня 2015 року N 797/1661,</w:t>
      </w:r>
      <w:r>
        <w:br/>
      </w:r>
      <w:r>
        <w:rPr>
          <w:rFonts w:ascii="Arial"/>
          <w:b w:val="false"/>
          <w:i w:val="false"/>
          <w:color w:val="000000"/>
          <w:sz w:val="18"/>
        </w:rPr>
        <w:t xml:space="preserve"> від 23 липня 2015 року N 921/1785,</w:t>
      </w:r>
      <w:r>
        <w:br/>
      </w:r>
      <w:r>
        <w:rPr>
          <w:rFonts w:ascii="Arial"/>
          <w:b w:val="false"/>
          <w:i w:val="false"/>
          <w:color w:val="000000"/>
          <w:sz w:val="18"/>
        </w:rPr>
        <w:t>від 3 вересня 2015 року N 930/1794,</w:t>
      </w:r>
      <w:r>
        <w:br/>
      </w:r>
      <w:r>
        <w:rPr>
          <w:rFonts w:ascii="Arial"/>
          <w:b w:val="false"/>
          <w:i w:val="false"/>
          <w:color w:val="000000"/>
          <w:sz w:val="18"/>
        </w:rPr>
        <w:t>від 3 вересня 2015 року N 931/1795,</w:t>
      </w:r>
      <w:r>
        <w:br/>
      </w:r>
      <w:r>
        <w:rPr>
          <w:rFonts w:ascii="Arial"/>
          <w:b w:val="false"/>
          <w:i w:val="false"/>
          <w:color w:val="000000"/>
          <w:sz w:val="18"/>
        </w:rPr>
        <w:t xml:space="preserve"> від 10 вересня 2015 року N 948/1812,</w:t>
      </w:r>
      <w:r>
        <w:br/>
      </w:r>
      <w:r>
        <w:rPr>
          <w:rFonts w:ascii="Arial"/>
          <w:b w:val="false"/>
          <w:i w:val="false"/>
          <w:color w:val="000000"/>
          <w:sz w:val="18"/>
        </w:rPr>
        <w:t xml:space="preserve"> від 10 вересня 2015 року N 949/1813,</w:t>
      </w:r>
      <w:r>
        <w:br/>
      </w:r>
      <w:r>
        <w:rPr>
          <w:rFonts w:ascii="Arial"/>
          <w:b w:val="false"/>
          <w:i w:val="false"/>
          <w:color w:val="000000"/>
          <w:sz w:val="18"/>
        </w:rPr>
        <w:t xml:space="preserve"> від 24 вересня 2015 року N 4/1907,</w:t>
      </w:r>
      <w:r>
        <w:br/>
      </w:r>
      <w:r>
        <w:rPr>
          <w:rFonts w:ascii="Arial"/>
          <w:b w:val="false"/>
          <w:i w:val="false"/>
          <w:color w:val="000000"/>
          <w:sz w:val="18"/>
        </w:rPr>
        <w:t>від 24 вересня 2015 року N 5/1908,</w:t>
      </w:r>
      <w:r>
        <w:br/>
      </w:r>
      <w:r>
        <w:rPr>
          <w:rFonts w:ascii="Arial"/>
          <w:b w:val="false"/>
          <w:i w:val="false"/>
          <w:color w:val="000000"/>
          <w:sz w:val="18"/>
        </w:rPr>
        <w:t xml:space="preserve"> від 24 вересня 2015 року N 6/1909,</w:t>
      </w:r>
      <w:r>
        <w:br/>
      </w:r>
      <w:r>
        <w:rPr>
          <w:rFonts w:ascii="Arial"/>
          <w:b w:val="false"/>
          <w:i w:val="false"/>
          <w:color w:val="000000"/>
          <w:sz w:val="18"/>
        </w:rPr>
        <w:t>від 24 вересня 2015 року N 8/1911,</w:t>
      </w:r>
      <w:r>
        <w:br/>
      </w:r>
      <w:r>
        <w:rPr>
          <w:rFonts w:ascii="Arial"/>
          <w:b w:val="false"/>
          <w:i w:val="false"/>
          <w:color w:val="000000"/>
          <w:sz w:val="18"/>
        </w:rPr>
        <w:t>від 24 вересня 2015 року N 28/1931,</w:t>
      </w:r>
      <w:r>
        <w:br/>
      </w:r>
      <w:r>
        <w:rPr>
          <w:rFonts w:ascii="Arial"/>
          <w:b w:val="false"/>
          <w:i w:val="false"/>
          <w:color w:val="000000"/>
          <w:sz w:val="18"/>
        </w:rPr>
        <w:t xml:space="preserve"> від 24 вересня 2015 року N 9/1912,</w:t>
      </w:r>
      <w:r>
        <w:br/>
      </w:r>
      <w:r>
        <w:rPr>
          <w:rFonts w:ascii="Arial"/>
          <w:b w:val="false"/>
          <w:i w:val="false"/>
          <w:color w:val="000000"/>
          <w:sz w:val="18"/>
        </w:rPr>
        <w:t xml:space="preserve"> від 24 вересня 2015 року N 10/1913,</w:t>
      </w:r>
      <w:r>
        <w:br/>
      </w:r>
      <w:r>
        <w:rPr>
          <w:rFonts w:ascii="Arial"/>
          <w:b w:val="false"/>
          <w:i w:val="false"/>
          <w:color w:val="000000"/>
          <w:sz w:val="18"/>
        </w:rPr>
        <w:t xml:space="preserve"> від 24 вересня 2015 року N 11/1914,</w:t>
      </w:r>
      <w:r>
        <w:br/>
      </w:r>
      <w:r>
        <w:rPr>
          <w:rFonts w:ascii="Arial"/>
          <w:b w:val="false"/>
          <w:i w:val="false"/>
          <w:color w:val="000000"/>
          <w:sz w:val="18"/>
        </w:rPr>
        <w:t xml:space="preserve"> від 24 вересня 2015 року N 12/1915,</w:t>
      </w:r>
      <w:r>
        <w:br/>
      </w:r>
      <w:r>
        <w:rPr>
          <w:rFonts w:ascii="Arial"/>
          <w:b w:val="false"/>
          <w:i w:val="false"/>
          <w:color w:val="000000"/>
          <w:sz w:val="18"/>
        </w:rPr>
        <w:t xml:space="preserve"> від 24 вересня 2015 року N 13/1916,</w:t>
      </w:r>
      <w:r>
        <w:br/>
      </w:r>
      <w:r>
        <w:rPr>
          <w:rFonts w:ascii="Arial"/>
          <w:b w:val="false"/>
          <w:i w:val="false"/>
          <w:color w:val="000000"/>
          <w:sz w:val="18"/>
        </w:rPr>
        <w:t xml:space="preserve"> від 24 вересня 2015 року N 14/1917,</w:t>
      </w:r>
      <w:r>
        <w:br/>
      </w:r>
      <w:r>
        <w:rPr>
          <w:rFonts w:ascii="Arial"/>
          <w:b w:val="false"/>
          <w:i w:val="false"/>
          <w:color w:val="000000"/>
          <w:sz w:val="18"/>
        </w:rPr>
        <w:t>від 24 вересня 2015 року N 27/1930,</w:t>
      </w:r>
      <w:r>
        <w:br/>
      </w:r>
      <w:r>
        <w:rPr>
          <w:rFonts w:ascii="Arial"/>
          <w:b w:val="false"/>
          <w:i w:val="false"/>
          <w:color w:val="000000"/>
          <w:sz w:val="18"/>
        </w:rPr>
        <w:t>від 24 вересня 2015 року N 29/1932,</w:t>
      </w:r>
      <w:r>
        <w:br/>
      </w:r>
      <w:r>
        <w:rPr>
          <w:rFonts w:ascii="Arial"/>
          <w:b w:val="false"/>
          <w:i w:val="false"/>
          <w:color w:val="000000"/>
          <w:sz w:val="18"/>
        </w:rPr>
        <w:t xml:space="preserve"> від 24 вересня 2015 року N 32/1935,</w:t>
      </w:r>
      <w:r>
        <w:br/>
      </w:r>
      <w:r>
        <w:rPr>
          <w:rFonts w:ascii="Arial"/>
          <w:b w:val="false"/>
          <w:i w:val="false"/>
          <w:color w:val="000000"/>
          <w:sz w:val="18"/>
        </w:rPr>
        <w:t xml:space="preserve"> від 24 вересня 2015 року N 33/1936,</w:t>
      </w:r>
      <w:r>
        <w:br/>
      </w:r>
      <w:r>
        <w:rPr>
          <w:rFonts w:ascii="Arial"/>
          <w:b w:val="false"/>
          <w:i w:val="false"/>
          <w:color w:val="000000"/>
          <w:sz w:val="18"/>
        </w:rPr>
        <w:t>від 24 вересня 2015 року N 44/1947,</w:t>
      </w:r>
      <w:r>
        <w:br/>
      </w:r>
      <w:r>
        <w:rPr>
          <w:rFonts w:ascii="Arial"/>
          <w:b w:val="false"/>
          <w:i w:val="false"/>
          <w:color w:val="000000"/>
          <w:sz w:val="18"/>
        </w:rPr>
        <w:t xml:space="preserve"> від 1 жовтня 2015 року N 91/1994,</w:t>
      </w:r>
      <w:r>
        <w:br/>
      </w:r>
      <w:r>
        <w:rPr>
          <w:rFonts w:ascii="Arial"/>
          <w:b w:val="false"/>
          <w:i w:val="false"/>
          <w:color w:val="000000"/>
          <w:sz w:val="18"/>
        </w:rPr>
        <w:t xml:space="preserve"> від 1 жовтня 2015 року N 92/1995,</w:t>
      </w:r>
      <w:r>
        <w:br/>
      </w:r>
      <w:r>
        <w:rPr>
          <w:rFonts w:ascii="Arial"/>
          <w:b w:val="false"/>
          <w:i w:val="false"/>
          <w:color w:val="000000"/>
          <w:sz w:val="18"/>
        </w:rPr>
        <w:t xml:space="preserve"> від 8 жовтня 2015 року N 115/2018,</w:t>
      </w:r>
      <w:r>
        <w:br/>
      </w:r>
      <w:r>
        <w:rPr>
          <w:rFonts w:ascii="Arial"/>
          <w:b w:val="false"/>
          <w:i w:val="false"/>
          <w:color w:val="000000"/>
          <w:sz w:val="18"/>
        </w:rPr>
        <w:t xml:space="preserve"> від 8 жовтня 2015 року N 116/2019,</w:t>
      </w:r>
      <w:r>
        <w:br/>
      </w:r>
      <w:r>
        <w:rPr>
          <w:rFonts w:ascii="Arial"/>
          <w:b w:val="false"/>
          <w:i w:val="false"/>
          <w:color w:val="000000"/>
          <w:sz w:val="18"/>
        </w:rPr>
        <w:t xml:space="preserve"> від 8 жовтня 2015 року N 119/2022,</w:t>
      </w:r>
      <w:r>
        <w:br/>
      </w:r>
      <w:r>
        <w:rPr>
          <w:rFonts w:ascii="Arial"/>
          <w:b w:val="false"/>
          <w:i w:val="false"/>
          <w:color w:val="000000"/>
          <w:sz w:val="18"/>
        </w:rPr>
        <w:t xml:space="preserve"> від 8 жовтня 2015 року N 133/2036,</w:t>
      </w:r>
      <w:r>
        <w:br/>
      </w:r>
      <w:r>
        <w:rPr>
          <w:rFonts w:ascii="Arial"/>
          <w:b w:val="false"/>
          <w:i w:val="false"/>
          <w:color w:val="000000"/>
          <w:sz w:val="18"/>
        </w:rPr>
        <w:t xml:space="preserve"> від 8 жовтня 2015 року N 134/2037,</w:t>
      </w:r>
      <w:r>
        <w:br/>
      </w:r>
      <w:r>
        <w:rPr>
          <w:rFonts w:ascii="Arial"/>
          <w:b w:val="false"/>
          <w:i w:val="false"/>
          <w:color w:val="000000"/>
          <w:sz w:val="18"/>
        </w:rPr>
        <w:t>від 11 лютого 2016 року N 84/84,</w:t>
      </w:r>
      <w:r>
        <w:br/>
      </w:r>
      <w:r>
        <w:rPr>
          <w:rFonts w:ascii="Arial"/>
          <w:b w:val="false"/>
          <w:i w:val="false"/>
          <w:color w:val="000000"/>
          <w:sz w:val="18"/>
        </w:rPr>
        <w:t>від 11 лютого 2016 року N 85/85,</w:t>
      </w:r>
      <w:r>
        <w:br/>
      </w:r>
      <w:r>
        <w:rPr>
          <w:rFonts w:ascii="Arial"/>
          <w:b w:val="false"/>
          <w:i w:val="false"/>
          <w:color w:val="000000"/>
          <w:sz w:val="18"/>
        </w:rPr>
        <w:t>від 11 лютого 2016 року N 86/86,</w:t>
      </w:r>
      <w:r>
        <w:br/>
      </w:r>
      <w:r>
        <w:rPr>
          <w:rFonts w:ascii="Arial"/>
          <w:b w:val="false"/>
          <w:i w:val="false"/>
          <w:color w:val="000000"/>
          <w:sz w:val="18"/>
        </w:rPr>
        <w:t>від 11 лютого 2016 року N 87/87,</w:t>
      </w:r>
      <w:r>
        <w:br/>
      </w:r>
      <w:r>
        <w:rPr>
          <w:rFonts w:ascii="Arial"/>
          <w:b w:val="false"/>
          <w:i w:val="false"/>
          <w:color w:val="000000"/>
          <w:sz w:val="18"/>
        </w:rPr>
        <w:t xml:space="preserve"> від 10 березня 2016 року N 136/136,</w:t>
      </w:r>
      <w:r>
        <w:br/>
      </w:r>
      <w:r>
        <w:rPr>
          <w:rFonts w:ascii="Arial"/>
          <w:b w:val="false"/>
          <w:i w:val="false"/>
          <w:color w:val="000000"/>
          <w:sz w:val="18"/>
        </w:rPr>
        <w:t>від 10 березня 2016 року N 137/137,</w:t>
      </w:r>
      <w:r>
        <w:br/>
      </w:r>
      <w:r>
        <w:rPr>
          <w:rFonts w:ascii="Arial"/>
          <w:b w:val="false"/>
          <w:i w:val="false"/>
          <w:color w:val="000000"/>
          <w:sz w:val="18"/>
        </w:rPr>
        <w:t>від 10 березня 2016 року N 138/138,</w:t>
      </w:r>
      <w:r>
        <w:br/>
      </w:r>
      <w:r>
        <w:rPr>
          <w:rFonts w:ascii="Arial"/>
          <w:b w:val="false"/>
          <w:i w:val="false"/>
          <w:color w:val="000000"/>
          <w:sz w:val="18"/>
        </w:rPr>
        <w:t>від 10 березня 2016 року N 185/185,</w:t>
      </w:r>
      <w:r>
        <w:br/>
      </w:r>
      <w:r>
        <w:rPr>
          <w:rFonts w:ascii="Arial"/>
          <w:b w:val="false"/>
          <w:i w:val="false"/>
          <w:color w:val="000000"/>
          <w:sz w:val="18"/>
        </w:rPr>
        <w:t>від 17 березня 2016 року N 239/239,</w:t>
      </w:r>
      <w:r>
        <w:br/>
      </w:r>
      <w:r>
        <w:rPr>
          <w:rFonts w:ascii="Arial"/>
          <w:b w:val="false"/>
          <w:i w:val="false"/>
          <w:color w:val="000000"/>
          <w:sz w:val="18"/>
        </w:rPr>
        <w:t>від 17 березня 2016 року N 240/240,</w:t>
      </w:r>
      <w:r>
        <w:br/>
      </w:r>
      <w:r>
        <w:rPr>
          <w:rFonts w:ascii="Arial"/>
          <w:b w:val="false"/>
          <w:i w:val="false"/>
          <w:color w:val="000000"/>
          <w:sz w:val="18"/>
        </w:rPr>
        <w:t xml:space="preserve"> від 17 березня 2016 року N 241/241,</w:t>
      </w:r>
      <w:r>
        <w:br/>
      </w:r>
      <w:r>
        <w:rPr>
          <w:rFonts w:ascii="Arial"/>
          <w:b w:val="false"/>
          <w:i w:val="false"/>
          <w:color w:val="000000"/>
          <w:sz w:val="18"/>
        </w:rPr>
        <w:t xml:space="preserve"> від 17 березня 2016 року N 242/242,</w:t>
      </w:r>
      <w:r>
        <w:br/>
      </w:r>
      <w:r>
        <w:rPr>
          <w:rFonts w:ascii="Arial"/>
          <w:b w:val="false"/>
          <w:i w:val="false"/>
          <w:color w:val="000000"/>
          <w:sz w:val="18"/>
        </w:rPr>
        <w:t>від 17 березня 2016 року N 243/243,</w:t>
      </w:r>
      <w:r>
        <w:br/>
      </w:r>
      <w:r>
        <w:rPr>
          <w:rFonts w:ascii="Arial"/>
          <w:b w:val="false"/>
          <w:i w:val="false"/>
          <w:color w:val="000000"/>
          <w:sz w:val="18"/>
        </w:rPr>
        <w:t xml:space="preserve"> від 31 березня 2016 року N 245/245,</w:t>
      </w:r>
      <w:r>
        <w:br/>
      </w:r>
      <w:r>
        <w:rPr>
          <w:rFonts w:ascii="Arial"/>
          <w:b w:val="false"/>
          <w:i w:val="false"/>
          <w:color w:val="000000"/>
          <w:sz w:val="18"/>
        </w:rPr>
        <w:t>від 31 березня 2016 року N 246/246,</w:t>
      </w:r>
      <w:r>
        <w:br/>
      </w:r>
      <w:r>
        <w:rPr>
          <w:rFonts w:ascii="Arial"/>
          <w:b w:val="false"/>
          <w:i w:val="false"/>
          <w:color w:val="000000"/>
          <w:sz w:val="18"/>
        </w:rPr>
        <w:t xml:space="preserve"> від 31 березня 2016 року N 247/247,</w:t>
      </w:r>
      <w:r>
        <w:br/>
      </w:r>
      <w:r>
        <w:rPr>
          <w:rFonts w:ascii="Arial"/>
          <w:b w:val="false"/>
          <w:i w:val="false"/>
          <w:color w:val="000000"/>
          <w:sz w:val="18"/>
        </w:rPr>
        <w:t>від 31 березня 2016 року N 248/248,</w:t>
      </w:r>
      <w:r>
        <w:br/>
      </w:r>
      <w:r>
        <w:rPr>
          <w:rFonts w:ascii="Arial"/>
          <w:b w:val="false"/>
          <w:i w:val="false"/>
          <w:color w:val="000000"/>
          <w:sz w:val="18"/>
        </w:rPr>
        <w:t>від 21 квітня 2016 року N 342/342,</w:t>
      </w:r>
      <w:r>
        <w:br/>
      </w:r>
      <w:r>
        <w:rPr>
          <w:rFonts w:ascii="Arial"/>
          <w:b w:val="false"/>
          <w:i w:val="false"/>
          <w:color w:val="000000"/>
          <w:sz w:val="18"/>
        </w:rPr>
        <w:t>від 21 квітня 2016 року N 343/343,</w:t>
      </w:r>
      <w:r>
        <w:br/>
      </w:r>
      <w:r>
        <w:rPr>
          <w:rFonts w:ascii="Arial"/>
          <w:b w:val="false"/>
          <w:i w:val="false"/>
          <w:color w:val="000000"/>
          <w:sz w:val="18"/>
        </w:rPr>
        <w:t xml:space="preserve"> від 26 травня 2016 року N 359/359,</w:t>
      </w:r>
      <w:r>
        <w:br/>
      </w:r>
      <w:r>
        <w:rPr>
          <w:rFonts w:ascii="Arial"/>
          <w:b w:val="false"/>
          <w:i w:val="false"/>
          <w:color w:val="000000"/>
          <w:sz w:val="18"/>
        </w:rPr>
        <w:t xml:space="preserve"> від 26 травня 2016 року N 360/360,</w:t>
      </w:r>
      <w:r>
        <w:br/>
      </w:r>
      <w:r>
        <w:rPr>
          <w:rFonts w:ascii="Arial"/>
          <w:b w:val="false"/>
          <w:i w:val="false"/>
          <w:color w:val="000000"/>
          <w:sz w:val="18"/>
        </w:rPr>
        <w:t xml:space="preserve"> від 7 липня 2016 року N 573/573,</w:t>
      </w:r>
      <w:r>
        <w:br/>
      </w:r>
      <w:r>
        <w:rPr>
          <w:rFonts w:ascii="Arial"/>
          <w:b w:val="false"/>
          <w:i w:val="false"/>
          <w:color w:val="000000"/>
          <w:sz w:val="18"/>
        </w:rPr>
        <w:t>від 14 липня 2016 року N 717/717,</w:t>
      </w:r>
      <w:r>
        <w:br/>
      </w:r>
      <w:r>
        <w:rPr>
          <w:rFonts w:ascii="Arial"/>
          <w:b w:val="false"/>
          <w:i w:val="false"/>
          <w:color w:val="000000"/>
          <w:sz w:val="18"/>
        </w:rPr>
        <w:t xml:space="preserve"> від 28 липня 2016 року N 872/872,</w:t>
      </w:r>
      <w:r>
        <w:br/>
      </w:r>
      <w:r>
        <w:rPr>
          <w:rFonts w:ascii="Arial"/>
          <w:b w:val="false"/>
          <w:i w:val="false"/>
          <w:color w:val="000000"/>
          <w:sz w:val="18"/>
        </w:rPr>
        <w:t>від 28 липня 2016 року N 873/873,</w:t>
      </w:r>
      <w:r>
        <w:br/>
      </w:r>
      <w:r>
        <w:rPr>
          <w:rFonts w:ascii="Arial"/>
          <w:b w:val="false"/>
          <w:i w:val="false"/>
          <w:color w:val="000000"/>
          <w:sz w:val="18"/>
        </w:rPr>
        <w:t xml:space="preserve"> від 28 липня 2016 року N 874/874,</w:t>
      </w:r>
      <w:r>
        <w:br/>
      </w:r>
      <w:r>
        <w:rPr>
          <w:rFonts w:ascii="Arial"/>
          <w:b w:val="false"/>
          <w:i w:val="false"/>
          <w:color w:val="000000"/>
          <w:sz w:val="18"/>
        </w:rPr>
        <w:t>від 28 липня 2016 року N 875/875,</w:t>
      </w:r>
      <w:r>
        <w:br/>
      </w:r>
      <w:r>
        <w:rPr>
          <w:rFonts w:ascii="Arial"/>
          <w:b w:val="false"/>
          <w:i w:val="false"/>
          <w:color w:val="000000"/>
          <w:sz w:val="18"/>
        </w:rPr>
        <w:t>від 28 липня 2016 року N 876/876,</w:t>
      </w:r>
      <w:r>
        <w:br/>
      </w:r>
      <w:r>
        <w:rPr>
          <w:rFonts w:ascii="Arial"/>
          <w:b w:val="false"/>
          <w:i w:val="false"/>
          <w:color w:val="000000"/>
          <w:sz w:val="18"/>
        </w:rPr>
        <w:t xml:space="preserve"> від 28 липня 2016 року N 877/877,</w:t>
      </w:r>
      <w:r>
        <w:br/>
      </w:r>
      <w:r>
        <w:rPr>
          <w:rFonts w:ascii="Arial"/>
          <w:b w:val="false"/>
          <w:i w:val="false"/>
          <w:color w:val="000000"/>
          <w:sz w:val="18"/>
        </w:rPr>
        <w:t>від 28 липня 2016 року N 878/878,</w:t>
      </w:r>
      <w:r>
        <w:br/>
      </w:r>
      <w:r>
        <w:rPr>
          <w:rFonts w:ascii="Arial"/>
          <w:b w:val="false"/>
          <w:i w:val="false"/>
          <w:color w:val="000000"/>
          <w:sz w:val="18"/>
        </w:rPr>
        <w:t xml:space="preserve"> від 28 липня 2016 року N 906/906,</w:t>
      </w:r>
      <w:r>
        <w:br/>
      </w:r>
      <w:r>
        <w:rPr>
          <w:rFonts w:ascii="Arial"/>
          <w:b w:val="false"/>
          <w:i w:val="false"/>
          <w:color w:val="000000"/>
          <w:sz w:val="18"/>
        </w:rPr>
        <w:t xml:space="preserve"> від 28 липня 2016 року N 908/908,</w:t>
      </w:r>
      <w:r>
        <w:br/>
      </w:r>
      <w:r>
        <w:rPr>
          <w:rFonts w:ascii="Arial"/>
          <w:b w:val="false"/>
          <w:i w:val="false"/>
          <w:color w:val="000000"/>
          <w:sz w:val="18"/>
        </w:rPr>
        <w:t>від 22 вересня 2016 року N 18/1022,</w:t>
      </w:r>
      <w:r>
        <w:br/>
      </w:r>
      <w:r>
        <w:rPr>
          <w:rFonts w:ascii="Arial"/>
          <w:b w:val="false"/>
          <w:i w:val="false"/>
          <w:color w:val="000000"/>
          <w:sz w:val="18"/>
        </w:rPr>
        <w:t>від 6 жовтня 2016 року N 180/1184,</w:t>
      </w:r>
      <w:r>
        <w:br/>
      </w:r>
      <w:r>
        <w:rPr>
          <w:rFonts w:ascii="Arial"/>
          <w:b w:val="false"/>
          <w:i w:val="false"/>
          <w:color w:val="000000"/>
          <w:sz w:val="18"/>
        </w:rPr>
        <w:t>від 6 жовтня 2016 року N 181/1185,</w:t>
      </w:r>
      <w:r>
        <w:br/>
      </w:r>
      <w:r>
        <w:rPr>
          <w:rFonts w:ascii="Arial"/>
          <w:b w:val="false"/>
          <w:i w:val="false"/>
          <w:color w:val="000000"/>
          <w:sz w:val="18"/>
        </w:rPr>
        <w:t>від 6 жовтня 2016 року N 206/1210,</w:t>
      </w:r>
      <w:r>
        <w:br/>
      </w:r>
      <w:r>
        <w:rPr>
          <w:rFonts w:ascii="Arial"/>
          <w:b w:val="false"/>
          <w:i w:val="false"/>
          <w:color w:val="000000"/>
          <w:sz w:val="18"/>
        </w:rPr>
        <w:t xml:space="preserve"> від 10 листопада 2016 року N 328/1332,</w:t>
      </w:r>
      <w:r>
        <w:br/>
      </w:r>
      <w:r>
        <w:rPr>
          <w:rFonts w:ascii="Arial"/>
          <w:b w:val="false"/>
          <w:i w:val="false"/>
          <w:color w:val="000000"/>
          <w:sz w:val="18"/>
        </w:rPr>
        <w:t>від 10 листопада 2016 року N 340/1344,</w:t>
      </w:r>
      <w:r>
        <w:br/>
      </w:r>
      <w:r>
        <w:rPr>
          <w:rFonts w:ascii="Arial"/>
          <w:b w:val="false"/>
          <w:i w:val="false"/>
          <w:color w:val="000000"/>
          <w:sz w:val="18"/>
        </w:rPr>
        <w:t xml:space="preserve"> від 10 листопада 2016 року N 341/1345,</w:t>
      </w:r>
      <w:r>
        <w:br/>
      </w:r>
      <w:r>
        <w:rPr>
          <w:rFonts w:ascii="Arial"/>
          <w:b w:val="false"/>
          <w:i w:val="false"/>
          <w:color w:val="000000"/>
          <w:sz w:val="18"/>
        </w:rPr>
        <w:t>від 10 листопада 2016 року N 342/1346,</w:t>
      </w:r>
      <w:r>
        <w:br/>
      </w:r>
      <w:r>
        <w:rPr>
          <w:rFonts w:ascii="Arial"/>
          <w:b w:val="false"/>
          <w:i w:val="false"/>
          <w:color w:val="000000"/>
          <w:sz w:val="18"/>
        </w:rPr>
        <w:t>від 10 листопада 2016 року N 343/1347,</w:t>
      </w:r>
      <w:r>
        <w:br/>
      </w:r>
      <w:r>
        <w:rPr>
          <w:rFonts w:ascii="Arial"/>
          <w:b w:val="false"/>
          <w:i w:val="false"/>
          <w:color w:val="000000"/>
          <w:sz w:val="18"/>
        </w:rPr>
        <w:t>від 10 листопада 2016 року N 344/1348,</w:t>
      </w:r>
      <w:r>
        <w:br/>
      </w:r>
      <w:r>
        <w:rPr>
          <w:rFonts w:ascii="Arial"/>
          <w:b w:val="false"/>
          <w:i w:val="false"/>
          <w:color w:val="000000"/>
          <w:sz w:val="18"/>
        </w:rPr>
        <w:t>від 10 листопада 2016 року N 346/1350,</w:t>
      </w:r>
      <w:r>
        <w:br/>
      </w:r>
      <w:r>
        <w:rPr>
          <w:rFonts w:ascii="Arial"/>
          <w:b w:val="false"/>
          <w:i w:val="false"/>
          <w:color w:val="000000"/>
          <w:sz w:val="18"/>
        </w:rPr>
        <w:t>від 10 листопада 2016 року N 347/1351,</w:t>
      </w:r>
      <w:r>
        <w:br/>
      </w:r>
      <w:r>
        <w:rPr>
          <w:rFonts w:ascii="Arial"/>
          <w:b w:val="false"/>
          <w:i w:val="false"/>
          <w:color w:val="000000"/>
          <w:sz w:val="18"/>
        </w:rPr>
        <w:t xml:space="preserve"> від 10 листопада 2016 року N 348/1352,</w:t>
      </w:r>
      <w:r>
        <w:br/>
      </w:r>
      <w:r>
        <w:rPr>
          <w:rFonts w:ascii="Arial"/>
          <w:b w:val="false"/>
          <w:i w:val="false"/>
          <w:color w:val="000000"/>
          <w:sz w:val="18"/>
        </w:rPr>
        <w:t xml:space="preserve"> від 10 листопада 2016 року N 349/1353,</w:t>
      </w:r>
      <w:r>
        <w:br/>
      </w:r>
      <w:r>
        <w:rPr>
          <w:rFonts w:ascii="Arial"/>
          <w:b w:val="false"/>
          <w:i w:val="false"/>
          <w:color w:val="000000"/>
          <w:sz w:val="18"/>
        </w:rPr>
        <w:t xml:space="preserve"> від 10 листопада 2016 року N 350/1354,</w:t>
      </w:r>
      <w:r>
        <w:br/>
      </w:r>
      <w:r>
        <w:rPr>
          <w:rFonts w:ascii="Arial"/>
          <w:b w:val="false"/>
          <w:i w:val="false"/>
          <w:color w:val="000000"/>
          <w:sz w:val="18"/>
        </w:rPr>
        <w:t xml:space="preserve"> від 10 листопада 2016 року N 351/1355,</w:t>
      </w:r>
      <w:r>
        <w:br/>
      </w:r>
      <w:r>
        <w:rPr>
          <w:rFonts w:ascii="Arial"/>
          <w:b w:val="false"/>
          <w:i w:val="false"/>
          <w:color w:val="000000"/>
          <w:sz w:val="18"/>
        </w:rPr>
        <w:t xml:space="preserve"> від 10 листопада 2016 року N 353/1357,</w:t>
      </w:r>
      <w:r>
        <w:br/>
      </w:r>
      <w:r>
        <w:rPr>
          <w:rFonts w:ascii="Arial"/>
          <w:b w:val="false"/>
          <w:i w:val="false"/>
          <w:color w:val="000000"/>
          <w:sz w:val="18"/>
        </w:rPr>
        <w:t xml:space="preserve"> від 10 листопада 2016 року N 352/1356,</w:t>
      </w:r>
      <w:r>
        <w:br/>
      </w:r>
      <w:r>
        <w:rPr>
          <w:rFonts w:ascii="Arial"/>
          <w:b w:val="false"/>
          <w:i w:val="false"/>
          <w:color w:val="000000"/>
          <w:sz w:val="18"/>
        </w:rPr>
        <w:t xml:space="preserve"> від 15 листопада 2016 року N 413/1417,</w:t>
      </w:r>
      <w:r>
        <w:br/>
      </w:r>
      <w:r>
        <w:rPr>
          <w:rFonts w:ascii="Arial"/>
          <w:b w:val="false"/>
          <w:i w:val="false"/>
          <w:color w:val="000000"/>
          <w:sz w:val="18"/>
        </w:rPr>
        <w:t xml:space="preserve"> від 12 грудня 2016 року N 555/1559,</w:t>
      </w:r>
      <w:r>
        <w:br/>
      </w:r>
      <w:r>
        <w:rPr>
          <w:rFonts w:ascii="Arial"/>
          <w:b w:val="false"/>
          <w:i w:val="false"/>
          <w:color w:val="000000"/>
          <w:sz w:val="18"/>
        </w:rPr>
        <w:t xml:space="preserve"> від 12 грудня 2016 року N 556/1560,</w:t>
      </w:r>
      <w:r>
        <w:br/>
      </w:r>
      <w:r>
        <w:rPr>
          <w:rFonts w:ascii="Arial"/>
          <w:b w:val="false"/>
          <w:i w:val="false"/>
          <w:color w:val="000000"/>
          <w:sz w:val="18"/>
        </w:rPr>
        <w:t xml:space="preserve"> від 12 грудня 2016 року N 557/1561,</w:t>
      </w:r>
      <w:r>
        <w:br/>
      </w:r>
      <w:r>
        <w:rPr>
          <w:rFonts w:ascii="Arial"/>
          <w:b w:val="false"/>
          <w:i w:val="false"/>
          <w:color w:val="000000"/>
          <w:sz w:val="18"/>
        </w:rPr>
        <w:t xml:space="preserve"> від 12 грудня 2016 року N 558/1562,</w:t>
      </w:r>
      <w:r>
        <w:br/>
      </w:r>
      <w:r>
        <w:rPr>
          <w:rFonts w:ascii="Arial"/>
          <w:b w:val="false"/>
          <w:i w:val="false"/>
          <w:color w:val="000000"/>
          <w:sz w:val="18"/>
        </w:rPr>
        <w:t xml:space="preserve"> від 12 грудня 2016 року N 559/1563,</w:t>
      </w:r>
      <w:r>
        <w:br/>
      </w:r>
      <w:r>
        <w:rPr>
          <w:rFonts w:ascii="Arial"/>
          <w:b w:val="false"/>
          <w:i w:val="false"/>
          <w:color w:val="000000"/>
          <w:sz w:val="18"/>
        </w:rPr>
        <w:t xml:space="preserve"> від 12 грудня 2016 року N 560/1564,</w:t>
      </w:r>
      <w:r>
        <w:br/>
      </w:r>
      <w:r>
        <w:rPr>
          <w:rFonts w:ascii="Arial"/>
          <w:b w:val="false"/>
          <w:i w:val="false"/>
          <w:color w:val="000000"/>
          <w:sz w:val="18"/>
        </w:rPr>
        <w:t xml:space="preserve"> від 12 грудня 2016 року N 561/1565,</w:t>
      </w:r>
      <w:r>
        <w:br/>
      </w:r>
      <w:r>
        <w:rPr>
          <w:rFonts w:ascii="Arial"/>
          <w:b w:val="false"/>
          <w:i w:val="false"/>
          <w:color w:val="000000"/>
          <w:sz w:val="18"/>
        </w:rPr>
        <w:t xml:space="preserve"> від 12 грудня 2016 року N 562/1566,</w:t>
      </w:r>
      <w:r>
        <w:br/>
      </w:r>
      <w:r>
        <w:rPr>
          <w:rFonts w:ascii="Arial"/>
          <w:b w:val="false"/>
          <w:i w:val="false"/>
          <w:color w:val="000000"/>
          <w:sz w:val="18"/>
        </w:rPr>
        <w:t xml:space="preserve"> від 12 грудня 2016 року N 563/1567,</w:t>
      </w:r>
      <w:r>
        <w:br/>
      </w:r>
      <w:r>
        <w:rPr>
          <w:rFonts w:ascii="Arial"/>
          <w:b w:val="false"/>
          <w:i w:val="false"/>
          <w:color w:val="000000"/>
          <w:sz w:val="18"/>
        </w:rPr>
        <w:t xml:space="preserve"> від 12 грудня 2016 року N 564/1568,</w:t>
      </w:r>
      <w:r>
        <w:br/>
      </w:r>
      <w:r>
        <w:rPr>
          <w:rFonts w:ascii="Arial"/>
          <w:b w:val="false"/>
          <w:i w:val="false"/>
          <w:color w:val="000000"/>
          <w:sz w:val="18"/>
        </w:rPr>
        <w:t>від 12 грудня 2016 року N 566/1570,</w:t>
      </w:r>
      <w:r>
        <w:br/>
      </w:r>
      <w:r>
        <w:rPr>
          <w:rFonts w:ascii="Arial"/>
          <w:b w:val="false"/>
          <w:i w:val="false"/>
          <w:color w:val="000000"/>
          <w:sz w:val="18"/>
        </w:rPr>
        <w:t xml:space="preserve"> від 20 грудня 2016 року N 712/1716,</w:t>
      </w:r>
      <w:r>
        <w:br/>
      </w:r>
      <w:r>
        <w:rPr>
          <w:rFonts w:ascii="Arial"/>
          <w:b w:val="false"/>
          <w:i w:val="false"/>
          <w:color w:val="000000"/>
          <w:sz w:val="18"/>
        </w:rPr>
        <w:t>від 12 грудня 2016 року N 567/1571,</w:t>
      </w:r>
      <w:r>
        <w:br/>
      </w:r>
      <w:r>
        <w:rPr>
          <w:rFonts w:ascii="Arial"/>
          <w:b w:val="false"/>
          <w:i w:val="false"/>
          <w:color w:val="000000"/>
          <w:sz w:val="18"/>
        </w:rPr>
        <w:t>від 12 грудня 2016 року N 579/1583,</w:t>
      </w:r>
      <w:r>
        <w:br/>
      </w:r>
      <w:r>
        <w:rPr>
          <w:rFonts w:ascii="Arial"/>
          <w:b w:val="false"/>
          <w:i w:val="false"/>
          <w:color w:val="000000"/>
          <w:sz w:val="18"/>
        </w:rPr>
        <w:t xml:space="preserve"> від 22 грудня 2016 року N 777/1781,</w:t>
      </w:r>
      <w:r>
        <w:br/>
      </w:r>
      <w:r>
        <w:rPr>
          <w:rFonts w:ascii="Arial"/>
          <w:b w:val="false"/>
          <w:i w:val="false"/>
          <w:color w:val="000000"/>
          <w:sz w:val="18"/>
        </w:rPr>
        <w:t xml:space="preserve"> від 22 грудня 2016 року N 803/1807,</w:t>
      </w:r>
      <w:r>
        <w:br/>
      </w:r>
      <w:r>
        <w:rPr>
          <w:rFonts w:ascii="Arial"/>
          <w:b w:val="false"/>
          <w:i w:val="false"/>
          <w:color w:val="000000"/>
          <w:sz w:val="18"/>
        </w:rPr>
        <w:t xml:space="preserve"> від 22 грудня 2016 року N 804/1808,</w:t>
      </w:r>
      <w:r>
        <w:br/>
      </w:r>
      <w:r>
        <w:rPr>
          <w:rFonts w:ascii="Arial"/>
          <w:b w:val="false"/>
          <w:i w:val="false"/>
          <w:color w:val="000000"/>
          <w:sz w:val="18"/>
        </w:rPr>
        <w:t xml:space="preserve"> від 22 грудня 2016 року N 805/1809,</w:t>
      </w:r>
      <w:r>
        <w:br/>
      </w:r>
      <w:r>
        <w:rPr>
          <w:rFonts w:ascii="Arial"/>
          <w:b w:val="false"/>
          <w:i w:val="false"/>
          <w:color w:val="000000"/>
          <w:sz w:val="18"/>
        </w:rPr>
        <w:t xml:space="preserve"> від 22 грудня 2016 року N 806/1810,</w:t>
      </w:r>
      <w:r>
        <w:br/>
      </w:r>
      <w:r>
        <w:rPr>
          <w:rFonts w:ascii="Arial"/>
          <w:b w:val="false"/>
          <w:i w:val="false"/>
          <w:color w:val="000000"/>
          <w:sz w:val="18"/>
        </w:rPr>
        <w:t xml:space="preserve"> від 22 грудня 2016 року N 807/1811,</w:t>
      </w:r>
      <w:r>
        <w:br/>
      </w:r>
      <w:r>
        <w:rPr>
          <w:rFonts w:ascii="Arial"/>
          <w:b w:val="false"/>
          <w:i w:val="false"/>
          <w:color w:val="000000"/>
          <w:sz w:val="18"/>
        </w:rPr>
        <w:t xml:space="preserve"> від 22 грудня 2016 року N 808/1812,</w:t>
      </w:r>
      <w:r>
        <w:br/>
      </w:r>
      <w:r>
        <w:rPr>
          <w:rFonts w:ascii="Arial"/>
          <w:b w:val="false"/>
          <w:i w:val="false"/>
          <w:color w:val="000000"/>
          <w:sz w:val="18"/>
        </w:rPr>
        <w:t xml:space="preserve"> від 22 грудня 2016 року N 809/1813,</w:t>
      </w:r>
      <w:r>
        <w:br/>
      </w:r>
      <w:r>
        <w:rPr>
          <w:rFonts w:ascii="Arial"/>
          <w:b w:val="false"/>
          <w:i w:val="false"/>
          <w:color w:val="000000"/>
          <w:sz w:val="18"/>
        </w:rPr>
        <w:t>від 22 грудня 2016 року N 810/1814,</w:t>
      </w:r>
      <w:r>
        <w:br/>
      </w:r>
      <w:r>
        <w:rPr>
          <w:rFonts w:ascii="Arial"/>
          <w:b w:val="false"/>
          <w:i w:val="false"/>
          <w:color w:val="000000"/>
          <w:sz w:val="18"/>
        </w:rPr>
        <w:t>від 22 грудня 2016 року N 811/1815,</w:t>
      </w:r>
      <w:r>
        <w:br/>
      </w:r>
      <w:r>
        <w:rPr>
          <w:rFonts w:ascii="Arial"/>
          <w:b w:val="false"/>
          <w:i w:val="false"/>
          <w:color w:val="000000"/>
          <w:sz w:val="18"/>
        </w:rPr>
        <w:t>від 22 грудня 2016 року N 812/1816,</w:t>
      </w:r>
      <w:r>
        <w:br/>
      </w:r>
      <w:r>
        <w:rPr>
          <w:rFonts w:ascii="Arial"/>
          <w:b w:val="false"/>
          <w:i w:val="false"/>
          <w:color w:val="000000"/>
          <w:sz w:val="18"/>
        </w:rPr>
        <w:t>від 9 лютого 2017 року N 829/1833,</w:t>
      </w:r>
      <w:r>
        <w:br/>
      </w:r>
      <w:r>
        <w:rPr>
          <w:rFonts w:ascii="Arial"/>
          <w:b w:val="false"/>
          <w:i w:val="false"/>
          <w:color w:val="000000"/>
          <w:sz w:val="18"/>
        </w:rPr>
        <w:t>від 9 лютого 2017 року N 830/1834,</w:t>
      </w:r>
      <w:r>
        <w:br/>
      </w:r>
      <w:r>
        <w:rPr>
          <w:rFonts w:ascii="Arial"/>
          <w:b w:val="false"/>
          <w:i w:val="false"/>
          <w:color w:val="000000"/>
          <w:sz w:val="18"/>
        </w:rPr>
        <w:t>від 9 лютого 2017 року N 831/1835,</w:t>
      </w:r>
      <w:r>
        <w:br/>
      </w:r>
      <w:r>
        <w:rPr>
          <w:rFonts w:ascii="Arial"/>
          <w:b w:val="false"/>
          <w:i w:val="false"/>
          <w:color w:val="000000"/>
          <w:sz w:val="18"/>
        </w:rPr>
        <w:t>від 10 лютого 2017 року N 838/1842,</w:t>
      </w:r>
      <w:r>
        <w:br/>
      </w:r>
      <w:r>
        <w:rPr>
          <w:rFonts w:ascii="Arial"/>
          <w:b w:val="false"/>
          <w:i w:val="false"/>
          <w:color w:val="000000"/>
          <w:sz w:val="18"/>
        </w:rPr>
        <w:t xml:space="preserve"> від 10 лютого 2017 року N 870/1874,</w:t>
      </w:r>
      <w:r>
        <w:br/>
      </w:r>
      <w:r>
        <w:rPr>
          <w:rFonts w:ascii="Arial"/>
          <w:b w:val="false"/>
          <w:i w:val="false"/>
          <w:color w:val="000000"/>
          <w:sz w:val="18"/>
        </w:rPr>
        <w:t>від 23 лютого 2017 року N 997/2001,</w:t>
      </w:r>
      <w:r>
        <w:br/>
      </w:r>
      <w:r>
        <w:rPr>
          <w:rFonts w:ascii="Arial"/>
          <w:b w:val="false"/>
          <w:i w:val="false"/>
          <w:color w:val="000000"/>
          <w:sz w:val="18"/>
        </w:rPr>
        <w:t>від 2 березня 2017 року N 1070/2074,</w:t>
      </w:r>
      <w:r>
        <w:br/>
      </w:r>
      <w:r>
        <w:rPr>
          <w:rFonts w:ascii="Arial"/>
          <w:b w:val="false"/>
          <w:i w:val="false"/>
          <w:color w:val="000000"/>
          <w:sz w:val="18"/>
        </w:rPr>
        <w:t xml:space="preserve"> від 2 березня 2017 року N 1113/2117,</w:t>
      </w:r>
      <w:r>
        <w:br/>
      </w:r>
      <w:r>
        <w:rPr>
          <w:rFonts w:ascii="Arial"/>
          <w:b w:val="false"/>
          <w:i w:val="false"/>
          <w:color w:val="000000"/>
          <w:sz w:val="18"/>
        </w:rPr>
        <w:t xml:space="preserve"> від 23 березня 2017 року N 23/2245,</w:t>
      </w:r>
      <w:r>
        <w:br/>
      </w:r>
      <w:r>
        <w:rPr>
          <w:rFonts w:ascii="Arial"/>
          <w:b w:val="false"/>
          <w:i w:val="false"/>
          <w:color w:val="000000"/>
          <w:sz w:val="18"/>
        </w:rPr>
        <w:t>від 23 березня 2017 року N 24/2246,</w:t>
      </w:r>
      <w:r>
        <w:br/>
      </w:r>
      <w:r>
        <w:rPr>
          <w:rFonts w:ascii="Arial"/>
          <w:b w:val="false"/>
          <w:i w:val="false"/>
          <w:color w:val="000000"/>
          <w:sz w:val="18"/>
        </w:rPr>
        <w:t>від 23 березня 2017 року N 25/2247,</w:t>
      </w:r>
      <w:r>
        <w:br/>
      </w:r>
      <w:r>
        <w:rPr>
          <w:rFonts w:ascii="Arial"/>
          <w:b w:val="false"/>
          <w:i w:val="false"/>
          <w:color w:val="000000"/>
          <w:sz w:val="18"/>
        </w:rPr>
        <w:t>від 23 березня 2017 року N 26/2248,</w:t>
      </w:r>
      <w:r>
        <w:br/>
      </w:r>
      <w:r>
        <w:rPr>
          <w:rFonts w:ascii="Arial"/>
          <w:b w:val="false"/>
          <w:i w:val="false"/>
          <w:color w:val="000000"/>
          <w:sz w:val="18"/>
        </w:rPr>
        <w:t>від 23 березня 2017 року N 27/2249,</w:t>
      </w:r>
      <w:r>
        <w:br/>
      </w:r>
      <w:r>
        <w:rPr>
          <w:rFonts w:ascii="Arial"/>
          <w:b w:val="false"/>
          <w:i w:val="false"/>
          <w:color w:val="000000"/>
          <w:sz w:val="18"/>
        </w:rPr>
        <w:t>від 4 квітня 2017 року N 52/2274,</w:t>
      </w:r>
      <w:r>
        <w:br/>
      </w:r>
      <w:r>
        <w:rPr>
          <w:rFonts w:ascii="Arial"/>
          <w:b w:val="false"/>
          <w:i w:val="false"/>
          <w:color w:val="000000"/>
          <w:sz w:val="18"/>
        </w:rPr>
        <w:t xml:space="preserve"> від 6 квітня 2017 року N 127/2349,</w:t>
      </w:r>
      <w:r>
        <w:br/>
      </w:r>
      <w:r>
        <w:rPr>
          <w:rFonts w:ascii="Arial"/>
          <w:b w:val="false"/>
          <w:i w:val="false"/>
          <w:color w:val="000000"/>
          <w:sz w:val="18"/>
        </w:rPr>
        <w:t>від 6 квітня 2017 року N 128/2350,</w:t>
      </w:r>
      <w:r>
        <w:br/>
      </w:r>
      <w:r>
        <w:rPr>
          <w:rFonts w:ascii="Arial"/>
          <w:b w:val="false"/>
          <w:i w:val="false"/>
          <w:color w:val="000000"/>
          <w:sz w:val="18"/>
        </w:rPr>
        <w:t>від 6 квітня 2017 року N 129/2351,</w:t>
      </w:r>
      <w:r>
        <w:br/>
      </w:r>
      <w:r>
        <w:rPr>
          <w:rFonts w:ascii="Arial"/>
          <w:b w:val="false"/>
          <w:i w:val="false"/>
          <w:color w:val="000000"/>
          <w:sz w:val="18"/>
        </w:rPr>
        <w:t>від 6 квітня 2017 року N 130/2352,</w:t>
      </w:r>
      <w:r>
        <w:br/>
      </w:r>
      <w:r>
        <w:rPr>
          <w:rFonts w:ascii="Arial"/>
          <w:b w:val="false"/>
          <w:i w:val="false"/>
          <w:color w:val="000000"/>
          <w:sz w:val="18"/>
        </w:rPr>
        <w:t>від 6 квітня 2017 року N 131/2353,</w:t>
      </w:r>
      <w:r>
        <w:br/>
      </w:r>
      <w:r>
        <w:rPr>
          <w:rFonts w:ascii="Arial"/>
          <w:b w:val="false"/>
          <w:i w:val="false"/>
          <w:color w:val="000000"/>
          <w:sz w:val="18"/>
        </w:rPr>
        <w:t>від 6 квітня 2017 року N 132/2354,</w:t>
      </w:r>
      <w:r>
        <w:br/>
      </w:r>
      <w:r>
        <w:rPr>
          <w:rFonts w:ascii="Arial"/>
          <w:b w:val="false"/>
          <w:i w:val="false"/>
          <w:color w:val="000000"/>
          <w:sz w:val="18"/>
        </w:rPr>
        <w:t>від 6 квітня 2017 року N 133/2355,</w:t>
      </w:r>
      <w:r>
        <w:br/>
      </w:r>
      <w:r>
        <w:rPr>
          <w:rFonts w:ascii="Arial"/>
          <w:b w:val="false"/>
          <w:i w:val="false"/>
          <w:color w:val="000000"/>
          <w:sz w:val="18"/>
        </w:rPr>
        <w:t>від 6 квітня 2017 року N 134/2356,</w:t>
      </w:r>
      <w:r>
        <w:br/>
      </w:r>
      <w:r>
        <w:rPr>
          <w:rFonts w:ascii="Arial"/>
          <w:b w:val="false"/>
          <w:i w:val="false"/>
          <w:color w:val="000000"/>
          <w:sz w:val="18"/>
        </w:rPr>
        <w:t>від 6 квітня 2017 року N 135/2357,</w:t>
      </w:r>
      <w:r>
        <w:br/>
      </w:r>
      <w:r>
        <w:rPr>
          <w:rFonts w:ascii="Arial"/>
          <w:b w:val="false"/>
          <w:i w:val="false"/>
          <w:color w:val="000000"/>
          <w:sz w:val="18"/>
        </w:rPr>
        <w:t>від 6 квітня 2017 року N 136/2358,</w:t>
      </w:r>
      <w:r>
        <w:br/>
      </w:r>
      <w:r>
        <w:rPr>
          <w:rFonts w:ascii="Arial"/>
          <w:b w:val="false"/>
          <w:i w:val="false"/>
          <w:color w:val="000000"/>
          <w:sz w:val="18"/>
        </w:rPr>
        <w:t>від 20 квітня 2017 року N 230/2452,</w:t>
      </w:r>
      <w:r>
        <w:br/>
      </w:r>
      <w:r>
        <w:rPr>
          <w:rFonts w:ascii="Arial"/>
          <w:b w:val="false"/>
          <w:i w:val="false"/>
          <w:color w:val="000000"/>
          <w:sz w:val="18"/>
        </w:rPr>
        <w:t>від 20 квітня 2017 року N 231/2453,</w:t>
      </w:r>
      <w:r>
        <w:br/>
      </w:r>
      <w:r>
        <w:rPr>
          <w:rFonts w:ascii="Arial"/>
          <w:b w:val="false"/>
          <w:i w:val="false"/>
          <w:color w:val="000000"/>
          <w:sz w:val="18"/>
        </w:rPr>
        <w:t>від 20 квітня 2017 року N 233/2455,</w:t>
      </w:r>
      <w:r>
        <w:br/>
      </w:r>
      <w:r>
        <w:rPr>
          <w:rFonts w:ascii="Arial"/>
          <w:b w:val="false"/>
          <w:i w:val="false"/>
          <w:color w:val="000000"/>
          <w:sz w:val="18"/>
        </w:rPr>
        <w:t>від 25 квітня 2017 року N 263/2485,</w:t>
      </w:r>
      <w:r>
        <w:br/>
      </w:r>
      <w:r>
        <w:rPr>
          <w:rFonts w:ascii="Arial"/>
          <w:b w:val="false"/>
          <w:i w:val="false"/>
          <w:color w:val="000000"/>
          <w:sz w:val="18"/>
        </w:rPr>
        <w:t>від 18 травня 2017 року N 296/2518,</w:t>
      </w:r>
      <w:r>
        <w:br/>
      </w:r>
      <w:r>
        <w:rPr>
          <w:rFonts w:ascii="Arial"/>
          <w:b w:val="false"/>
          <w:i w:val="false"/>
          <w:color w:val="000000"/>
          <w:sz w:val="18"/>
        </w:rPr>
        <w:t>від 18 травня 2017 року N 297/2519,</w:t>
      </w:r>
      <w:r>
        <w:br/>
      </w:r>
      <w:r>
        <w:rPr>
          <w:rFonts w:ascii="Arial"/>
          <w:b w:val="false"/>
          <w:i w:val="false"/>
          <w:color w:val="000000"/>
          <w:sz w:val="18"/>
        </w:rPr>
        <w:t>від 18 травня 2017 року N 298/2520,</w:t>
      </w:r>
      <w:r>
        <w:br/>
      </w:r>
      <w:r>
        <w:rPr>
          <w:rFonts w:ascii="Arial"/>
          <w:b w:val="false"/>
          <w:i w:val="false"/>
          <w:color w:val="000000"/>
          <w:sz w:val="18"/>
        </w:rPr>
        <w:t>від 18 травня 2017 року N 299/2521,</w:t>
      </w:r>
      <w:r>
        <w:br/>
      </w:r>
      <w:r>
        <w:rPr>
          <w:rFonts w:ascii="Arial"/>
          <w:b w:val="false"/>
          <w:i w:val="false"/>
          <w:color w:val="000000"/>
          <w:sz w:val="18"/>
        </w:rPr>
        <w:t>від 18 травня 2017 року N 300/2522,</w:t>
      </w:r>
      <w:r>
        <w:br/>
      </w:r>
      <w:r>
        <w:rPr>
          <w:rFonts w:ascii="Arial"/>
          <w:b w:val="false"/>
          <w:i w:val="false"/>
          <w:color w:val="000000"/>
          <w:sz w:val="18"/>
        </w:rPr>
        <w:t>від 18 травня 2017 року N 301/2523,</w:t>
      </w:r>
      <w:r>
        <w:br/>
      </w:r>
      <w:r>
        <w:rPr>
          <w:rFonts w:ascii="Arial"/>
          <w:b w:val="false"/>
          <w:i w:val="false"/>
          <w:color w:val="000000"/>
          <w:sz w:val="18"/>
        </w:rPr>
        <w:t>від 18 травня 2017 року N 302/2524,</w:t>
      </w:r>
      <w:r>
        <w:br/>
      </w:r>
      <w:r>
        <w:rPr>
          <w:rFonts w:ascii="Arial"/>
          <w:b w:val="false"/>
          <w:i w:val="false"/>
          <w:color w:val="000000"/>
          <w:sz w:val="18"/>
        </w:rPr>
        <w:t>від 18 травня 2017 року N 303/2525,</w:t>
      </w:r>
      <w:r>
        <w:br/>
      </w:r>
      <w:r>
        <w:rPr>
          <w:rFonts w:ascii="Arial"/>
          <w:b w:val="false"/>
          <w:i w:val="false"/>
          <w:color w:val="000000"/>
          <w:sz w:val="18"/>
        </w:rPr>
        <w:t>від 1 червня 2017 року N 429/2651,</w:t>
      </w:r>
      <w:r>
        <w:br/>
      </w:r>
      <w:r>
        <w:rPr>
          <w:rFonts w:ascii="Arial"/>
          <w:b w:val="false"/>
          <w:i w:val="false"/>
          <w:color w:val="000000"/>
          <w:sz w:val="18"/>
        </w:rPr>
        <w:t>від 1 червня 2017 року N 430/2652,</w:t>
      </w:r>
      <w:r>
        <w:br/>
      </w:r>
      <w:r>
        <w:rPr>
          <w:rFonts w:ascii="Arial"/>
          <w:b w:val="false"/>
          <w:i w:val="false"/>
          <w:color w:val="000000"/>
          <w:sz w:val="18"/>
        </w:rPr>
        <w:t>від 1 червня 2017 року N 431/2653,</w:t>
      </w:r>
      <w:r>
        <w:br/>
      </w:r>
      <w:r>
        <w:rPr>
          <w:rFonts w:ascii="Arial"/>
          <w:b w:val="false"/>
          <w:i w:val="false"/>
          <w:color w:val="000000"/>
          <w:sz w:val="18"/>
        </w:rPr>
        <w:t>від 1 червня 2017 року N 432/2654,</w:t>
      </w:r>
      <w:r>
        <w:br/>
      </w:r>
      <w:r>
        <w:rPr>
          <w:rFonts w:ascii="Arial"/>
          <w:b w:val="false"/>
          <w:i w:val="false"/>
          <w:color w:val="000000"/>
          <w:sz w:val="18"/>
        </w:rPr>
        <w:t>від 1 червня 2017 року N 433/2655,</w:t>
      </w:r>
      <w:r>
        <w:br/>
      </w:r>
      <w:r>
        <w:rPr>
          <w:rFonts w:ascii="Arial"/>
          <w:b w:val="false"/>
          <w:i w:val="false"/>
          <w:color w:val="000000"/>
          <w:sz w:val="18"/>
        </w:rPr>
        <w:t>від 1 червня 2017 року N 434/2656,</w:t>
      </w:r>
      <w:r>
        <w:br/>
      </w:r>
      <w:r>
        <w:rPr>
          <w:rFonts w:ascii="Arial"/>
          <w:b w:val="false"/>
          <w:i w:val="false"/>
          <w:color w:val="000000"/>
          <w:sz w:val="18"/>
        </w:rPr>
        <w:t>від 1 червня 2017 року N 435/2657,</w:t>
      </w:r>
      <w:r>
        <w:br/>
      </w:r>
      <w:r>
        <w:rPr>
          <w:rFonts w:ascii="Arial"/>
          <w:b w:val="false"/>
          <w:i w:val="false"/>
          <w:color w:val="000000"/>
          <w:sz w:val="18"/>
        </w:rPr>
        <w:t>від 22 червня 2017 року N 626/2788,</w:t>
      </w:r>
      <w:r>
        <w:br/>
      </w:r>
      <w:r>
        <w:rPr>
          <w:rFonts w:ascii="Arial"/>
          <w:b w:val="false"/>
          <w:i w:val="false"/>
          <w:color w:val="000000"/>
          <w:sz w:val="18"/>
        </w:rPr>
        <w:t>від 22 червня 2017 року N 627/2789,</w:t>
      </w:r>
      <w:r>
        <w:br/>
      </w:r>
      <w:r>
        <w:rPr>
          <w:rFonts w:ascii="Arial"/>
          <w:b w:val="false"/>
          <w:i w:val="false"/>
          <w:color w:val="000000"/>
          <w:sz w:val="18"/>
        </w:rPr>
        <w:t>від 22 червня 2017 року N 629/2791,</w:t>
      </w:r>
      <w:r>
        <w:br/>
      </w:r>
      <w:r>
        <w:rPr>
          <w:rFonts w:ascii="Arial"/>
          <w:b w:val="false"/>
          <w:i w:val="false"/>
          <w:color w:val="000000"/>
          <w:sz w:val="18"/>
        </w:rPr>
        <w:t>від 22 червня 2017 року N 628/2790,</w:t>
      </w:r>
      <w:r>
        <w:br/>
      </w:r>
      <w:r>
        <w:rPr>
          <w:rFonts w:ascii="Arial"/>
          <w:b w:val="false"/>
          <w:i w:val="false"/>
          <w:color w:val="000000"/>
          <w:sz w:val="18"/>
        </w:rPr>
        <w:t>від 22 червня 2017 року N 630/2792,</w:t>
      </w:r>
      <w:r>
        <w:br/>
      </w:r>
      <w:r>
        <w:rPr>
          <w:rFonts w:ascii="Arial"/>
          <w:b w:val="false"/>
          <w:i w:val="false"/>
          <w:color w:val="000000"/>
          <w:sz w:val="18"/>
        </w:rPr>
        <w:t>від 22 червня 2017 року N 631/2793,</w:t>
      </w:r>
      <w:r>
        <w:br/>
      </w:r>
      <w:r>
        <w:rPr>
          <w:rFonts w:ascii="Arial"/>
          <w:b w:val="false"/>
          <w:i w:val="false"/>
          <w:color w:val="000000"/>
          <w:sz w:val="18"/>
        </w:rPr>
        <w:t>від 6 липня 2017 року N 657/2819,</w:t>
      </w:r>
      <w:r>
        <w:br/>
      </w:r>
      <w:r>
        <w:rPr>
          <w:rFonts w:ascii="Arial"/>
          <w:b w:val="false"/>
          <w:i w:val="false"/>
          <w:color w:val="000000"/>
          <w:sz w:val="18"/>
        </w:rPr>
        <w:t>від 6 липня 2017 року N 659/2821,</w:t>
      </w:r>
      <w:r>
        <w:br/>
      </w:r>
      <w:r>
        <w:rPr>
          <w:rFonts w:ascii="Arial"/>
          <w:b w:val="false"/>
          <w:i w:val="false"/>
          <w:color w:val="000000"/>
          <w:sz w:val="18"/>
        </w:rPr>
        <w:t>від 6 липня 2017 року N 725/2887,</w:t>
      </w:r>
      <w:r>
        <w:br/>
      </w:r>
      <w:r>
        <w:rPr>
          <w:rFonts w:ascii="Arial"/>
          <w:b w:val="false"/>
          <w:i w:val="false"/>
          <w:color w:val="000000"/>
          <w:sz w:val="18"/>
        </w:rPr>
        <w:t>від 6 липня 2017 року N 748/2910,</w:t>
      </w:r>
      <w:r>
        <w:br/>
      </w:r>
      <w:r>
        <w:rPr>
          <w:rFonts w:ascii="Arial"/>
          <w:b w:val="false"/>
          <w:i w:val="false"/>
          <w:color w:val="000000"/>
          <w:sz w:val="18"/>
        </w:rPr>
        <w:t>від 6 липня 2017 року N 755/2917,</w:t>
      </w:r>
      <w:r>
        <w:br/>
      </w:r>
      <w:r>
        <w:rPr>
          <w:rFonts w:ascii="Arial"/>
          <w:b w:val="false"/>
          <w:i w:val="false"/>
          <w:color w:val="000000"/>
          <w:sz w:val="18"/>
        </w:rPr>
        <w:t>від 14 вересня 2017 року N 17/3024,</w:t>
      </w:r>
      <w:r>
        <w:br/>
      </w:r>
      <w:r>
        <w:rPr>
          <w:rFonts w:ascii="Arial"/>
          <w:b w:val="false"/>
          <w:i w:val="false"/>
          <w:color w:val="000000"/>
          <w:sz w:val="18"/>
        </w:rPr>
        <w:t>від 14 вересня 2017 року N 18/3025,</w:t>
      </w:r>
      <w:r>
        <w:br/>
      </w:r>
      <w:r>
        <w:rPr>
          <w:rFonts w:ascii="Arial"/>
          <w:b w:val="false"/>
          <w:i w:val="false"/>
          <w:color w:val="000000"/>
          <w:sz w:val="18"/>
        </w:rPr>
        <w:t>від 14 вересня 2017 року N 19/3026,</w:t>
      </w:r>
      <w:r>
        <w:br/>
      </w:r>
      <w:r>
        <w:rPr>
          <w:rFonts w:ascii="Arial"/>
          <w:b w:val="false"/>
          <w:i w:val="false"/>
          <w:color w:val="000000"/>
          <w:sz w:val="18"/>
        </w:rPr>
        <w:t>від 14 вересня 2017 року N 21/3028,</w:t>
      </w:r>
      <w:r>
        <w:br/>
      </w:r>
      <w:r>
        <w:rPr>
          <w:rFonts w:ascii="Arial"/>
          <w:b w:val="false"/>
          <w:i w:val="false"/>
          <w:color w:val="000000"/>
          <w:sz w:val="18"/>
        </w:rPr>
        <w:t>від 14 вересня 2017 року N 22/3029,</w:t>
      </w:r>
      <w:r>
        <w:br/>
      </w:r>
      <w:r>
        <w:rPr>
          <w:rFonts w:ascii="Arial"/>
          <w:b w:val="false"/>
          <w:i w:val="false"/>
          <w:color w:val="000000"/>
          <w:sz w:val="18"/>
        </w:rPr>
        <w:t>від 14 вересня 2017 року N 23/3030,</w:t>
      </w:r>
      <w:r>
        <w:br/>
      </w:r>
      <w:r>
        <w:rPr>
          <w:rFonts w:ascii="Arial"/>
          <w:b w:val="false"/>
          <w:i w:val="false"/>
          <w:color w:val="000000"/>
          <w:sz w:val="18"/>
        </w:rPr>
        <w:t>від 14 вересня 2017 року N 24/3031,</w:t>
      </w:r>
      <w:r>
        <w:br/>
      </w:r>
      <w:r>
        <w:rPr>
          <w:rFonts w:ascii="Arial"/>
          <w:b w:val="false"/>
          <w:i w:val="false"/>
          <w:color w:val="000000"/>
          <w:sz w:val="18"/>
        </w:rPr>
        <w:t>від 14 вересня 2017 року N 25/3032,</w:t>
      </w:r>
      <w:r>
        <w:br/>
      </w:r>
      <w:r>
        <w:rPr>
          <w:rFonts w:ascii="Arial"/>
          <w:b w:val="false"/>
          <w:i w:val="false"/>
          <w:color w:val="000000"/>
          <w:sz w:val="18"/>
        </w:rPr>
        <w:t>від 14 вересня 2017 року N 26/3033,</w:t>
      </w:r>
      <w:r>
        <w:br/>
      </w:r>
      <w:r>
        <w:rPr>
          <w:rFonts w:ascii="Arial"/>
          <w:b w:val="false"/>
          <w:i w:val="false"/>
          <w:color w:val="000000"/>
          <w:sz w:val="18"/>
        </w:rPr>
        <w:t>від 14 вересня 2017 року N 27/3034,</w:t>
      </w:r>
      <w:r>
        <w:br/>
      </w:r>
      <w:r>
        <w:rPr>
          <w:rFonts w:ascii="Arial"/>
          <w:b w:val="false"/>
          <w:i w:val="false"/>
          <w:color w:val="000000"/>
          <w:sz w:val="18"/>
        </w:rPr>
        <w:t>від 14 вересня 2017 року N 28/3035,</w:t>
      </w:r>
      <w:r>
        <w:br/>
      </w:r>
      <w:r>
        <w:rPr>
          <w:rFonts w:ascii="Arial"/>
          <w:b w:val="false"/>
          <w:i w:val="false"/>
          <w:color w:val="000000"/>
          <w:sz w:val="18"/>
        </w:rPr>
        <w:t>від 14 вересня 2017 року N 29/3036,</w:t>
      </w:r>
      <w:r>
        <w:br/>
      </w:r>
      <w:r>
        <w:rPr>
          <w:rFonts w:ascii="Arial"/>
          <w:b w:val="false"/>
          <w:i w:val="false"/>
          <w:color w:val="000000"/>
          <w:sz w:val="18"/>
        </w:rPr>
        <w:t>від 9 листопада 2017 року N 202/3209,</w:t>
      </w:r>
      <w:r>
        <w:br/>
      </w:r>
      <w:r>
        <w:rPr>
          <w:rFonts w:ascii="Arial"/>
          <w:b w:val="false"/>
          <w:i w:val="false"/>
          <w:color w:val="000000"/>
          <w:sz w:val="18"/>
        </w:rPr>
        <w:t>від 9 листопада 2017 року N 204/3211,</w:t>
      </w:r>
      <w:r>
        <w:br/>
      </w:r>
      <w:r>
        <w:rPr>
          <w:rFonts w:ascii="Arial"/>
          <w:b w:val="false"/>
          <w:i w:val="false"/>
          <w:color w:val="000000"/>
          <w:sz w:val="18"/>
        </w:rPr>
        <w:t>від 9 листопада 2017 року N 205/3212,</w:t>
      </w:r>
      <w:r>
        <w:br/>
      </w:r>
      <w:r>
        <w:rPr>
          <w:rFonts w:ascii="Arial"/>
          <w:b w:val="false"/>
          <w:i w:val="false"/>
          <w:color w:val="000000"/>
          <w:sz w:val="18"/>
        </w:rPr>
        <w:t>від 9 листопада 2017 року N 206/3213,</w:t>
      </w:r>
      <w:r>
        <w:br/>
      </w:r>
      <w:r>
        <w:rPr>
          <w:rFonts w:ascii="Arial"/>
          <w:b w:val="false"/>
          <w:i w:val="false"/>
          <w:color w:val="000000"/>
          <w:sz w:val="18"/>
        </w:rPr>
        <w:t>від 9 листопада 2017 року N 207/3214,</w:t>
      </w:r>
      <w:r>
        <w:br/>
      </w:r>
      <w:r>
        <w:rPr>
          <w:rFonts w:ascii="Arial"/>
          <w:b w:val="false"/>
          <w:i w:val="false"/>
          <w:color w:val="000000"/>
          <w:sz w:val="18"/>
        </w:rPr>
        <w:t>від 9 листопада 2017 року N 245/3252,</w:t>
      </w:r>
      <w:r>
        <w:br/>
      </w:r>
      <w:r>
        <w:rPr>
          <w:rFonts w:ascii="Arial"/>
          <w:b w:val="false"/>
          <w:i w:val="false"/>
          <w:color w:val="000000"/>
          <w:sz w:val="18"/>
        </w:rPr>
        <w:t>від 21 листопада 2017 року N 492/3499,</w:t>
      </w:r>
      <w:r>
        <w:br/>
      </w:r>
      <w:r>
        <w:rPr>
          <w:rFonts w:ascii="Arial"/>
          <w:b w:val="false"/>
          <w:i w:val="false"/>
          <w:color w:val="000000"/>
          <w:sz w:val="18"/>
        </w:rPr>
        <w:t>від 28 листопада 2017 року N 527/3534,</w:t>
      </w:r>
      <w:r>
        <w:br/>
      </w:r>
      <w:r>
        <w:rPr>
          <w:rFonts w:ascii="Arial"/>
          <w:b w:val="false"/>
          <w:i w:val="false"/>
          <w:color w:val="000000"/>
          <w:sz w:val="18"/>
        </w:rPr>
        <w:t>від 28 листопада 2017 року N 528/3535,</w:t>
      </w:r>
      <w:r>
        <w:br/>
      </w:r>
      <w:r>
        <w:rPr>
          <w:rFonts w:ascii="Arial"/>
          <w:b w:val="false"/>
          <w:i w:val="false"/>
          <w:color w:val="000000"/>
          <w:sz w:val="18"/>
        </w:rPr>
        <w:t>від 28 листопада 2017 року N 529/3536,</w:t>
      </w:r>
      <w:r>
        <w:br/>
      </w:r>
      <w:r>
        <w:rPr>
          <w:rFonts w:ascii="Arial"/>
          <w:b w:val="false"/>
          <w:i w:val="false"/>
          <w:color w:val="000000"/>
          <w:sz w:val="18"/>
        </w:rPr>
        <w:t>від 28 листопада 2017 року N 530/3537,</w:t>
      </w:r>
      <w:r>
        <w:br/>
      </w:r>
      <w:r>
        <w:rPr>
          <w:rFonts w:ascii="Arial"/>
          <w:b w:val="false"/>
          <w:i w:val="false"/>
          <w:color w:val="000000"/>
          <w:sz w:val="18"/>
        </w:rPr>
        <w:t>від 28 листопада 2017 року N 531/3538,</w:t>
      </w:r>
      <w:r>
        <w:br/>
      </w:r>
      <w:r>
        <w:rPr>
          <w:rFonts w:ascii="Arial"/>
          <w:b w:val="false"/>
          <w:i w:val="false"/>
          <w:color w:val="000000"/>
          <w:sz w:val="18"/>
        </w:rPr>
        <w:t>від 28 листопада 2017 року N 532/3539,</w:t>
      </w:r>
      <w:r>
        <w:br/>
      </w:r>
      <w:r>
        <w:rPr>
          <w:rFonts w:ascii="Arial"/>
          <w:b w:val="false"/>
          <w:i w:val="false"/>
          <w:color w:val="000000"/>
          <w:sz w:val="18"/>
        </w:rPr>
        <w:t>від 28 листопада 2017 року N 533/3540,</w:t>
      </w:r>
      <w:r>
        <w:br/>
      </w:r>
      <w:r>
        <w:rPr>
          <w:rFonts w:ascii="Arial"/>
          <w:b w:val="false"/>
          <w:i w:val="false"/>
          <w:color w:val="000000"/>
          <w:sz w:val="18"/>
        </w:rPr>
        <w:t>від 28 листопада 2017 року N 536/3543,</w:t>
      </w:r>
      <w:r>
        <w:br/>
      </w:r>
      <w:r>
        <w:rPr>
          <w:rFonts w:ascii="Arial"/>
          <w:b w:val="false"/>
          <w:i w:val="false"/>
          <w:color w:val="000000"/>
          <w:sz w:val="18"/>
        </w:rPr>
        <w:t>від 28 листопада 2017 року N 537/3544,</w:t>
      </w:r>
      <w:r>
        <w:br/>
      </w:r>
      <w:r>
        <w:rPr>
          <w:rFonts w:ascii="Arial"/>
          <w:b w:val="false"/>
          <w:i w:val="false"/>
          <w:color w:val="000000"/>
          <w:sz w:val="18"/>
        </w:rPr>
        <w:t>від 28 листопада 2017 року N 538/3545,</w:t>
      </w:r>
      <w:r>
        <w:br/>
      </w:r>
      <w:r>
        <w:rPr>
          <w:rFonts w:ascii="Arial"/>
          <w:b w:val="false"/>
          <w:i w:val="false"/>
          <w:color w:val="000000"/>
          <w:sz w:val="18"/>
        </w:rPr>
        <w:t>від 28 листопада 2017 року N 539/3546,</w:t>
      </w:r>
      <w:r>
        <w:br/>
      </w:r>
      <w:r>
        <w:rPr>
          <w:rFonts w:ascii="Arial"/>
          <w:b w:val="false"/>
          <w:i w:val="false"/>
          <w:color w:val="000000"/>
          <w:sz w:val="18"/>
        </w:rPr>
        <w:t>від 28 листопада 2017 року N 540/3547,</w:t>
      </w:r>
      <w:r>
        <w:br/>
      </w:r>
      <w:r>
        <w:rPr>
          <w:rFonts w:ascii="Arial"/>
          <w:b w:val="false"/>
          <w:i w:val="false"/>
          <w:color w:val="000000"/>
          <w:sz w:val="18"/>
        </w:rPr>
        <w:t>від 14 грудня 2017 року N 687/3694,</w:t>
      </w:r>
      <w:r>
        <w:br/>
      </w:r>
      <w:r>
        <w:rPr>
          <w:rFonts w:ascii="Arial"/>
          <w:b w:val="false"/>
          <w:i w:val="false"/>
          <w:color w:val="000000"/>
          <w:sz w:val="18"/>
        </w:rPr>
        <w:t>від 14 грудня 2017 року N 688/3695,</w:t>
      </w:r>
      <w:r>
        <w:br/>
      </w:r>
      <w:r>
        <w:rPr>
          <w:rFonts w:ascii="Arial"/>
          <w:b w:val="false"/>
          <w:i w:val="false"/>
          <w:color w:val="000000"/>
          <w:sz w:val="18"/>
        </w:rPr>
        <w:t>від 20 грудня 2017 року N 714/3721,</w:t>
      </w:r>
      <w:r>
        <w:br/>
      </w:r>
      <w:r>
        <w:rPr>
          <w:rFonts w:ascii="Arial"/>
          <w:b w:val="false"/>
          <w:i w:val="false"/>
          <w:color w:val="000000"/>
          <w:sz w:val="18"/>
        </w:rPr>
        <w:t>від 20 грудня 2017 року N 715/3722,</w:t>
      </w:r>
      <w:r>
        <w:br/>
      </w:r>
      <w:r>
        <w:rPr>
          <w:rFonts w:ascii="Arial"/>
          <w:b w:val="false"/>
          <w:i w:val="false"/>
          <w:color w:val="000000"/>
          <w:sz w:val="18"/>
        </w:rPr>
        <w:t>від 20 грудня 2017 року N 717/3724,</w:t>
      </w:r>
      <w:r>
        <w:br/>
      </w:r>
      <w:r>
        <w:rPr>
          <w:rFonts w:ascii="Arial"/>
          <w:b w:val="false"/>
          <w:i w:val="false"/>
          <w:color w:val="000000"/>
          <w:sz w:val="18"/>
        </w:rPr>
        <w:t>від 20 грудня 2017 року N 718/3725,</w:t>
      </w:r>
      <w:r>
        <w:br/>
      </w:r>
      <w:r>
        <w:rPr>
          <w:rFonts w:ascii="Arial"/>
          <w:b w:val="false"/>
          <w:i w:val="false"/>
          <w:color w:val="000000"/>
          <w:sz w:val="18"/>
        </w:rPr>
        <w:t>від 20 грудня 2017 року N 719/3726,</w:t>
      </w:r>
      <w:r>
        <w:br/>
      </w:r>
      <w:r>
        <w:rPr>
          <w:rFonts w:ascii="Arial"/>
          <w:b w:val="false"/>
          <w:i w:val="false"/>
          <w:color w:val="000000"/>
          <w:sz w:val="18"/>
        </w:rPr>
        <w:t>від 20 грудня 2017 року N 720/3727,</w:t>
      </w:r>
      <w:r>
        <w:br/>
      </w:r>
      <w:r>
        <w:rPr>
          <w:rFonts w:ascii="Arial"/>
          <w:b w:val="false"/>
          <w:i w:val="false"/>
          <w:color w:val="000000"/>
          <w:sz w:val="18"/>
        </w:rPr>
        <w:t>від 20 грудня 2017 року N 721/3728,</w:t>
      </w:r>
      <w:r>
        <w:br/>
      </w:r>
      <w:r>
        <w:rPr>
          <w:rFonts w:ascii="Arial"/>
          <w:b w:val="false"/>
          <w:i w:val="false"/>
          <w:color w:val="000000"/>
          <w:sz w:val="18"/>
        </w:rPr>
        <w:t>від 20 грудня 2017 року N 722/3729,</w:t>
      </w:r>
      <w:r>
        <w:br/>
      </w:r>
      <w:r>
        <w:rPr>
          <w:rFonts w:ascii="Arial"/>
          <w:b w:val="false"/>
          <w:i w:val="false"/>
          <w:color w:val="000000"/>
          <w:sz w:val="18"/>
        </w:rPr>
        <w:t>від 20 грудня 2017 року N 723/3730,</w:t>
      </w:r>
      <w:r>
        <w:br/>
      </w:r>
      <w:r>
        <w:rPr>
          <w:rFonts w:ascii="Arial"/>
          <w:b w:val="false"/>
          <w:i w:val="false"/>
          <w:color w:val="000000"/>
          <w:sz w:val="18"/>
        </w:rPr>
        <w:t>від 20 грудня 2017 року N 724/3731,</w:t>
      </w:r>
      <w:r>
        <w:br/>
      </w:r>
      <w:r>
        <w:rPr>
          <w:rFonts w:ascii="Arial"/>
          <w:b w:val="false"/>
          <w:i w:val="false"/>
          <w:color w:val="000000"/>
          <w:sz w:val="18"/>
        </w:rPr>
        <w:t>від 20 грудня 2017 року N 725/3732,</w:t>
      </w:r>
      <w:r>
        <w:br/>
      </w:r>
      <w:r>
        <w:rPr>
          <w:rFonts w:ascii="Arial"/>
          <w:b w:val="false"/>
          <w:i w:val="false"/>
          <w:color w:val="000000"/>
          <w:sz w:val="18"/>
        </w:rPr>
        <w:t>від 20 грудня 2017 року N 726/3733,</w:t>
      </w:r>
      <w:r>
        <w:br/>
      </w:r>
      <w:r>
        <w:rPr>
          <w:rFonts w:ascii="Arial"/>
          <w:b w:val="false"/>
          <w:i w:val="false"/>
          <w:color w:val="000000"/>
          <w:sz w:val="18"/>
        </w:rPr>
        <w:t>від 20 грудня 2017 року N 727/3734,</w:t>
      </w:r>
      <w:r>
        <w:br/>
      </w:r>
      <w:r>
        <w:rPr>
          <w:rFonts w:ascii="Arial"/>
          <w:b w:val="false"/>
          <w:i w:val="false"/>
          <w:color w:val="000000"/>
          <w:sz w:val="18"/>
        </w:rPr>
        <w:t>від 20 грудня 2017 року N 728/3735,</w:t>
      </w:r>
      <w:r>
        <w:br/>
      </w:r>
      <w:r>
        <w:rPr>
          <w:rFonts w:ascii="Arial"/>
          <w:b w:val="false"/>
          <w:i w:val="false"/>
          <w:color w:val="000000"/>
          <w:sz w:val="18"/>
        </w:rPr>
        <w:t>від 20 грудня 2017 року N 729/3736,</w:t>
      </w:r>
      <w:r>
        <w:br/>
      </w:r>
      <w:r>
        <w:rPr>
          <w:rFonts w:ascii="Arial"/>
          <w:b w:val="false"/>
          <w:i w:val="false"/>
          <w:color w:val="000000"/>
          <w:sz w:val="18"/>
        </w:rPr>
        <w:t>від 20 грудня 2017 року N 730/3737,</w:t>
      </w:r>
      <w:r>
        <w:br/>
      </w:r>
      <w:r>
        <w:rPr>
          <w:rFonts w:ascii="Arial"/>
          <w:b w:val="false"/>
          <w:i w:val="false"/>
          <w:color w:val="000000"/>
          <w:sz w:val="18"/>
        </w:rPr>
        <w:t>від 20 грудня 2017 року N 731/3738,</w:t>
      </w:r>
      <w:r>
        <w:br/>
      </w:r>
      <w:r>
        <w:rPr>
          <w:rFonts w:ascii="Arial"/>
          <w:b w:val="false"/>
          <w:i w:val="false"/>
          <w:color w:val="000000"/>
          <w:sz w:val="18"/>
        </w:rPr>
        <w:t>від 20 грудня 2017 року N 732/3739,</w:t>
      </w:r>
      <w:r>
        <w:br/>
      </w:r>
      <w:r>
        <w:rPr>
          <w:rFonts w:ascii="Arial"/>
          <w:b w:val="false"/>
          <w:i w:val="false"/>
          <w:color w:val="000000"/>
          <w:sz w:val="18"/>
        </w:rPr>
        <w:t>від 20 грудня 2017 року N 733/3740,</w:t>
      </w:r>
      <w:r>
        <w:br/>
      </w:r>
      <w:r>
        <w:rPr>
          <w:rFonts w:ascii="Arial"/>
          <w:b w:val="false"/>
          <w:i w:val="false"/>
          <w:color w:val="000000"/>
          <w:sz w:val="18"/>
        </w:rPr>
        <w:t>від 20 грудня 2017 року N 734/3741,</w:t>
      </w:r>
      <w:r>
        <w:br/>
      </w:r>
      <w:r>
        <w:rPr>
          <w:rFonts w:ascii="Arial"/>
          <w:b w:val="false"/>
          <w:i w:val="false"/>
          <w:color w:val="000000"/>
          <w:sz w:val="18"/>
        </w:rPr>
        <w:t>від 20 грудня 2017 року N 735/3742,</w:t>
      </w:r>
      <w:r>
        <w:br/>
      </w:r>
      <w:r>
        <w:rPr>
          <w:rFonts w:ascii="Arial"/>
          <w:b w:val="false"/>
          <w:i w:val="false"/>
          <w:color w:val="000000"/>
          <w:sz w:val="18"/>
        </w:rPr>
        <w:t>від 20 грудня 2017 року N 736/3743</w:t>
      </w:r>
    </w:p>
    <w:bookmarkEnd w:id="7"/>
    <w:bookmarkStart w:name="14404" w:id="8"/>
    <w:p>
      <w:pPr>
        <w:spacing w:after="0"/>
        <w:ind w:left="0"/>
        <w:jc w:val="center"/>
      </w:pPr>
      <w:r>
        <w:rPr>
          <w:rFonts w:ascii="Arial"/>
          <w:b w:val="false"/>
          <w:i w:val="false"/>
          <w:color w:val="000000"/>
          <w:sz w:val="18"/>
        </w:rPr>
        <w:t>Чинність Програми, затвердженої цим рішенням,</w:t>
      </w:r>
      <w:r>
        <w:br/>
      </w:r>
      <w:r>
        <w:rPr>
          <w:rFonts w:ascii="Arial"/>
          <w:b w:val="false"/>
          <w:i w:val="false"/>
          <w:color w:val="000000"/>
          <w:sz w:val="18"/>
        </w:rPr>
        <w:t xml:space="preserve"> продовжено до 31 грудня 2017 року </w:t>
      </w:r>
      <w:r>
        <w:br/>
      </w:r>
      <w:r>
        <w:rPr>
          <w:rFonts w:ascii="Arial"/>
          <w:b w:val="false"/>
          <w:i w:val="false"/>
          <w:color w:val="000000"/>
          <w:sz w:val="18"/>
        </w:rPr>
        <w:t>(згідно з рішенням Київської міської ради</w:t>
      </w:r>
      <w:r>
        <w:br/>
      </w:r>
      <w:r>
        <w:rPr>
          <w:rFonts w:ascii="Arial"/>
          <w:b w:val="false"/>
          <w:i w:val="false"/>
          <w:color w:val="000000"/>
          <w:sz w:val="18"/>
        </w:rPr>
        <w:t xml:space="preserve"> від 7 липня 2016 року N 572/572)</w:t>
      </w:r>
    </w:p>
    <w:bookmarkEnd w:id="8"/>
    <w:bookmarkStart w:name="15267" w:id="9"/>
    <w:p>
      <w:pPr>
        <w:spacing w:after="0"/>
        <w:ind w:left="0"/>
        <w:jc w:val="center"/>
      </w:pPr>
      <w:r>
        <w:rPr>
          <w:rFonts w:ascii="Arial"/>
          <w:b w:val="false"/>
          <w:i w:val="false"/>
          <w:color w:val="000000"/>
          <w:sz w:val="18"/>
        </w:rPr>
        <w:t>Чинність Програми, затвердженої цим рішенням,</w:t>
      </w:r>
      <w:r>
        <w:br/>
      </w:r>
      <w:r>
        <w:rPr>
          <w:rFonts w:ascii="Arial"/>
          <w:b w:val="false"/>
          <w:i w:val="false"/>
          <w:color w:val="000000"/>
          <w:sz w:val="18"/>
        </w:rPr>
        <w:t xml:space="preserve"> продовжено до 31 грудня 2018 року </w:t>
      </w:r>
      <w:r>
        <w:br/>
      </w:r>
      <w:r>
        <w:rPr>
          <w:rFonts w:ascii="Arial"/>
          <w:b w:val="false"/>
          <w:i w:val="false"/>
          <w:color w:val="000000"/>
          <w:sz w:val="18"/>
        </w:rPr>
        <w:t>(згідно з рішенням Київської міської ради</w:t>
      </w:r>
      <w:r>
        <w:br/>
      </w:r>
      <w:r>
        <w:rPr>
          <w:rFonts w:ascii="Arial"/>
          <w:b w:val="false"/>
          <w:i w:val="false"/>
          <w:color w:val="000000"/>
          <w:sz w:val="18"/>
        </w:rPr>
        <w:t>від 20 грудня 2017 року N 714/3721)</w:t>
      </w:r>
    </w:p>
    <w:bookmarkEnd w:id="9"/>
    <w:tbl>
      <w:tblPr>
        <w:tblW w:w="0" w:type="auto"/>
        <w:tblCellSpacing w:w="0" w:type="auto"/>
        <w:tblBorders>
          <w:top w:val="none"/>
          <w:left w:val="none"/>
          <w:bottom w:val="none"/>
          <w:right w:val="none"/>
          <w:insideH w:val="none"/>
          <w:insideV w:val="none"/>
        </w:tblBorders>
      </w:tblPr>
      <w:tblGrid>
        <w:gridCol w:w="11080"/>
      </w:tblGrid>
      <w:tr>
        <w:trPr/>
        <w:tc>
          <w:tcPr>
            <w:tcW w:w="11080" w:type="dxa"/>
            <w:tcBorders/>
            <w:vAlign w:val="center"/>
          </w:tcPr>
          <w:bookmarkStart w:name="15179" w:id="10"/>
          <w:p>
            <w:pPr>
              <w:spacing w:after="0"/>
              <w:ind w:left="0"/>
              <w:jc w:val="left"/>
            </w:pPr>
            <w:r>
              <w:rPr>
                <w:rFonts w:ascii="Arial"/>
                <w:b w:val="false"/>
                <w:i w:val="false"/>
                <w:color w:val="000000"/>
                <w:sz w:val="15"/>
              </w:rPr>
              <w:t>(Земельну ділянку площею 0,0514 га на вул. Космонавта Волкова у Деснянському районі виключено з переліку озеленених територій згідно з рішенням Київської міської ради від 26 вересня 2017 року N 111/3118)</w:t>
            </w:r>
          </w:p>
          <w:bookmarkEnd w:id="10"/>
        </w:tc>
      </w:tr>
    </w:tbl>
    <w:tbl>
      <w:tblPr>
        <w:tblW w:w="0" w:type="auto"/>
        <w:tblCellSpacing w:w="0" w:type="auto"/>
        <w:tblBorders>
          <w:top w:val="none"/>
          <w:left w:val="none"/>
          <w:bottom w:val="none"/>
          <w:right w:val="none"/>
          <w:insideH w:val="none"/>
          <w:insideV w:val="none"/>
        </w:tblBorders>
      </w:tblPr>
      <w:tblGrid>
        <w:gridCol w:w="11080"/>
      </w:tblGrid>
      <w:tr>
        <w:trPr/>
        <w:tc>
          <w:tcPr>
            <w:tcW w:w="11080" w:type="dxa"/>
            <w:tcBorders/>
            <w:vAlign w:val="center"/>
          </w:tcPr>
          <w:bookmarkStart w:name="15269" w:id="11"/>
          <w:p>
            <w:pPr>
              <w:spacing w:after="0"/>
              <w:ind w:left="0"/>
              <w:jc w:val="left"/>
            </w:pPr>
            <w:r>
              <w:rPr>
                <w:rFonts w:ascii="Arial"/>
                <w:b w:val="false"/>
                <w:i w:val="false"/>
                <w:color w:val="000000"/>
                <w:sz w:val="15"/>
              </w:rPr>
              <w:t>(Земельну ділянку площею 0,01 га в Оболонському районі м. Києва виключено з переліку озеленених територій згідно з рішенням Київської міської ради від 20 грудня 2017 року N 1025/4032)</w:t>
            </w:r>
          </w:p>
          <w:bookmarkEnd w:id="11"/>
        </w:tc>
      </w:tr>
    </w:tbl>
    <w:bookmarkStart w:name="13813" w:id="12"/>
    <w:p>
      <w:pPr>
        <w:spacing w:after="0"/>
        <w:ind w:left="0"/>
        <w:jc w:val="center"/>
      </w:pPr>
      <w:r>
        <w:rPr>
          <w:rFonts w:ascii="Arial"/>
          <w:b w:val="false"/>
          <w:i w:val="false"/>
          <w:color w:val="800000"/>
          <w:sz w:val="18"/>
        </w:rPr>
        <w:t>Додатково див. рішення</w:t>
      </w:r>
      <w:r>
        <w:br/>
      </w:r>
      <w:r>
        <w:rPr>
          <w:rFonts w:ascii="Arial"/>
          <w:b w:val="false"/>
          <w:i w:val="false"/>
          <w:color w:val="800000"/>
          <w:sz w:val="18"/>
        </w:rPr>
        <w:t xml:space="preserve"> Київської міської ради</w:t>
      </w:r>
      <w:r>
        <w:br/>
      </w:r>
      <w:r>
        <w:rPr>
          <w:rFonts w:ascii="Arial"/>
          <w:b w:val="false"/>
          <w:i w:val="false"/>
          <w:color w:val="800000"/>
          <w:sz w:val="18"/>
        </w:rPr>
        <w:t xml:space="preserve"> від 5 березня 2015 року N 247/1112</w:t>
      </w:r>
    </w:p>
    <w:bookmarkEnd w:id="12"/>
    <w:bookmarkStart w:name="6" w:id="13"/>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статті 19 Земельного кодексу України</w:t>
      </w:r>
      <w:r>
        <w:rPr>
          <w:rFonts w:ascii="Arial"/>
          <w:b w:val="false"/>
          <w:i w:val="false"/>
          <w:color w:val="000000"/>
          <w:sz w:val="18"/>
        </w:rPr>
        <w:t xml:space="preserve">, </w:t>
      </w:r>
      <w:r>
        <w:rPr>
          <w:rFonts w:ascii="Arial"/>
          <w:b w:val="false"/>
          <w:i w:val="false"/>
          <w:color w:val="0000ff"/>
          <w:sz w:val="18"/>
        </w:rPr>
        <w:t>пункту 34 частини 1 статті 26 Закону України "Про місцеве самоврядування в Україні"</w:t>
      </w:r>
      <w:r>
        <w:rPr>
          <w:rFonts w:ascii="Arial"/>
          <w:b w:val="false"/>
          <w:i w:val="false"/>
          <w:color w:val="000000"/>
          <w:sz w:val="18"/>
        </w:rPr>
        <w:t xml:space="preserve">, </w:t>
      </w:r>
      <w:r>
        <w:rPr>
          <w:rFonts w:ascii="Arial"/>
          <w:b w:val="false"/>
          <w:i w:val="false"/>
          <w:color w:val="0000ff"/>
          <w:sz w:val="18"/>
        </w:rPr>
        <w:t>статті 7</w:t>
      </w:r>
      <w:r>
        <w:rPr>
          <w:rFonts w:ascii="Arial"/>
          <w:b w:val="false"/>
          <w:i w:val="false"/>
          <w:color w:val="000000"/>
          <w:sz w:val="18"/>
        </w:rPr>
        <w:t xml:space="preserve">, </w:t>
      </w:r>
      <w:r>
        <w:rPr>
          <w:rFonts w:ascii="Arial"/>
          <w:b w:val="false"/>
          <w:i w:val="false"/>
          <w:color w:val="0000ff"/>
          <w:sz w:val="18"/>
        </w:rPr>
        <w:t>статей 51 - 53 Закону України "Про природно-заповідний фонд України"</w:t>
      </w:r>
      <w:r>
        <w:rPr>
          <w:rFonts w:ascii="Arial"/>
          <w:b w:val="false"/>
          <w:i w:val="false"/>
          <w:color w:val="000000"/>
          <w:sz w:val="18"/>
        </w:rPr>
        <w:t xml:space="preserve"> та </w:t>
      </w:r>
      <w:r>
        <w:rPr>
          <w:rFonts w:ascii="Arial"/>
          <w:b w:val="false"/>
          <w:i w:val="false"/>
          <w:color w:val="0000ff"/>
          <w:sz w:val="18"/>
        </w:rPr>
        <w:t>постанови Кабінету Міністрів України від 25.08.2004 N 1094 "Про затвердження Порядку розроблення проектів землеустрою з організації та встановлення меж територій природно-заповідного фонду, іншого природоохоронного, оздоровчого, рекреаційного та історико-культурного призначення"</w:t>
      </w:r>
      <w:r>
        <w:rPr>
          <w:rFonts w:ascii="Arial"/>
          <w:b w:val="false"/>
          <w:i w:val="false"/>
          <w:color w:val="000000"/>
          <w:sz w:val="18"/>
        </w:rPr>
        <w:t xml:space="preserve">, пункту 1.4 розділу 1 Правил утримання зелених насаджень міст та інших населених пунктів України, затверджених </w:t>
      </w:r>
      <w:r>
        <w:rPr>
          <w:rFonts w:ascii="Arial"/>
          <w:b w:val="false"/>
          <w:i w:val="false"/>
          <w:color w:val="0000ff"/>
          <w:sz w:val="18"/>
        </w:rPr>
        <w:t>наказом Державного комітету України по житлово-комунальному господарству від 29.07.94 N 70</w:t>
      </w:r>
      <w:r>
        <w:rPr>
          <w:rFonts w:ascii="Arial"/>
          <w:b w:val="false"/>
          <w:i w:val="false"/>
          <w:color w:val="000000"/>
          <w:sz w:val="18"/>
        </w:rPr>
        <w:t xml:space="preserve">, з метою забезпечення комплексного розвитку зеленої зони м. Києва, раціонального використання зелених ресурсів, збереження зелених насаджень Київська міська рада </w:t>
      </w:r>
      <w:r>
        <w:rPr>
          <w:rFonts w:ascii="Arial"/>
          <w:b/>
          <w:i w:val="false"/>
          <w:color w:val="000000"/>
          <w:sz w:val="18"/>
        </w:rPr>
        <w:t>вирішила</w:t>
      </w:r>
      <w:r>
        <w:rPr>
          <w:rFonts w:ascii="Arial"/>
          <w:b w:val="false"/>
          <w:i w:val="false"/>
          <w:color w:val="000000"/>
          <w:sz w:val="18"/>
        </w:rPr>
        <w:t>:</w:t>
      </w:r>
    </w:p>
    <w:bookmarkEnd w:id="13"/>
    <w:bookmarkStart w:name="7" w:id="14"/>
    <w:p>
      <w:pPr>
        <w:spacing w:after="0"/>
        <w:ind w:firstLine="240"/>
        <w:jc w:val="left"/>
      </w:pPr>
      <w:r>
        <w:rPr>
          <w:rFonts w:ascii="Arial"/>
          <w:b w:val="false"/>
          <w:i w:val="false"/>
          <w:color w:val="000000"/>
          <w:sz w:val="18"/>
        </w:rPr>
        <w:t>1. Затвердити Програму комплексного розвитку зеленої зони м. Києва до 2010 року та концепцію формування зелених насаджень в центральній частині міста, згідно з додатком (далі - Програма).</w:t>
      </w:r>
    </w:p>
    <w:bookmarkEnd w:id="14"/>
    <w:bookmarkStart w:name="8" w:id="15"/>
    <w:p>
      <w:pPr>
        <w:spacing w:after="0"/>
        <w:ind w:firstLine="240"/>
        <w:jc w:val="left"/>
      </w:pPr>
      <w:r>
        <w:rPr>
          <w:rFonts w:ascii="Arial"/>
          <w:b w:val="false"/>
          <w:i w:val="false"/>
          <w:color w:val="000000"/>
          <w:sz w:val="18"/>
        </w:rPr>
        <w:t>2. Доручити Головному управлінню земельних ресурсів виконавчого органу Київради (Київської міської державної адміністрації), Київському комунальному об'єднанню зеленого будівництва та експлуатації зелених насаджень міста "Київзеленбуд", управлінню охорони навколишнього природного середовища виконавчого органу Київради (Київської міської державної адміністрації), Головному управлінню комунального господарства виконавчого органу Київради (Київської міської державної адміністрації) в межах своєї компетенції виступити замовниками природоохоронних заходів, передбачених Програмою, зокрема, забезпечити розробку та погодження проектів землеустрою з організації та встановлення меж та режимів використання земель природно-заповідного та іншого природоохоронного призначення, лісового фонду та зелених насаджень загального користування та подати їх на розгляд та затвердження Київради.</w:t>
      </w:r>
    </w:p>
    <w:bookmarkEnd w:id="15"/>
    <w:bookmarkStart w:name="9" w:id="16"/>
    <w:p>
      <w:pPr>
        <w:spacing w:after="0"/>
        <w:ind w:firstLine="240"/>
        <w:jc w:val="left"/>
      </w:pPr>
      <w:r>
        <w:rPr>
          <w:rFonts w:ascii="Arial"/>
          <w:b w:val="false"/>
          <w:i w:val="false"/>
          <w:color w:val="000000"/>
          <w:sz w:val="18"/>
        </w:rPr>
        <w:t>3. Головному фінансовому управлінню виконавчого органу Київради (Київської міської державної адміністрації) визначити джерела фінансування виконання у 2005 році робіт, передбачених Програмою.</w:t>
      </w:r>
    </w:p>
    <w:bookmarkEnd w:id="16"/>
    <w:bookmarkStart w:name="10" w:id="17"/>
    <w:p>
      <w:pPr>
        <w:spacing w:after="0"/>
        <w:ind w:firstLine="240"/>
        <w:jc w:val="left"/>
      </w:pPr>
      <w:r>
        <w:rPr>
          <w:rFonts w:ascii="Arial"/>
          <w:b w:val="false"/>
          <w:i w:val="false"/>
          <w:color w:val="000000"/>
          <w:sz w:val="18"/>
        </w:rPr>
        <w:t>4. Головному управлінню земельних ресурсів виконавчого органу Київради (Київської міської державної адміністрації), управлінню охорони навколишнього природного середовища виконавчого органу Київради (Київської міської державної адміністрації), Головному управлінню комунального господарства виконавчого органу Київради (Київської міської державної адміністрації) подати до Головного фінансового управління виконавчого органу Київради (Київської міської державної адміністрації) бюджетні запити до проекту бюджету м. Києва на 2006 рік та на наступні роки з урахуванням коштів, необхідних для виконання робіт, передбачених Програмою.</w:t>
      </w:r>
    </w:p>
    <w:bookmarkEnd w:id="17"/>
    <w:bookmarkStart w:name="11" w:id="18"/>
    <w:p>
      <w:pPr>
        <w:spacing w:after="0"/>
        <w:ind w:firstLine="240"/>
        <w:jc w:val="left"/>
      </w:pPr>
      <w:r>
        <w:rPr>
          <w:rFonts w:ascii="Arial"/>
          <w:b w:val="false"/>
          <w:i w:val="false"/>
          <w:color w:val="000000"/>
          <w:sz w:val="18"/>
        </w:rPr>
        <w:t>5. Встановити, що землі природно-заповідного та іншого природоохоронного призначення, лісового фонду та зелених насаджень загального користування підлягають комплексній охороні відповідно до законодавства та встановлених режимів їх використання.</w:t>
      </w:r>
    </w:p>
    <w:bookmarkEnd w:id="18"/>
    <w:bookmarkStart w:name="12" w:id="19"/>
    <w:p>
      <w:pPr>
        <w:spacing w:after="0"/>
        <w:ind w:firstLine="240"/>
        <w:jc w:val="left"/>
      </w:pPr>
      <w:r>
        <w:rPr>
          <w:rFonts w:ascii="Arial"/>
          <w:b w:val="false"/>
          <w:i w:val="false"/>
          <w:color w:val="000000"/>
          <w:sz w:val="18"/>
        </w:rPr>
        <w:t>6. Заборонити на землях природно-заповідного та іншого природоохоронного призначення та лісового фонду житлове, інше будівництво та господарську діяльність, що можуть негативно вплинути на стан цих територій чи перешкоджати їх використанню за цільовим призначенням.</w:t>
      </w:r>
    </w:p>
    <w:bookmarkEnd w:id="19"/>
    <w:bookmarkStart w:name="13" w:id="20"/>
    <w:p>
      <w:pPr>
        <w:spacing w:after="0"/>
        <w:ind w:firstLine="240"/>
        <w:jc w:val="left"/>
      </w:pPr>
      <w:r>
        <w:rPr>
          <w:rFonts w:ascii="Arial"/>
          <w:b w:val="false"/>
          <w:i w:val="false"/>
          <w:color w:val="000000"/>
          <w:sz w:val="18"/>
        </w:rPr>
        <w:t>7. Встановити, що використання територій зелених насаджень загального користування, проекти землеустрою яких розроблені та погоджені відповідно до пункту 2 цього рішення, здійснюється виключно для рекреаційних та суспільних потреб відповідно до законодавства.</w:t>
      </w:r>
    </w:p>
    <w:bookmarkEnd w:id="20"/>
    <w:bookmarkStart w:name="14" w:id="21"/>
    <w:p>
      <w:pPr>
        <w:spacing w:after="0"/>
        <w:ind w:firstLine="240"/>
        <w:jc w:val="left"/>
      </w:pPr>
      <w:r>
        <w:rPr>
          <w:rFonts w:ascii="Arial"/>
          <w:b w:val="false"/>
          <w:i w:val="false"/>
          <w:color w:val="000000"/>
          <w:sz w:val="18"/>
        </w:rPr>
        <w:t>8. Київському комунальному підприємству зеленого будівництва та експлуатації зелених насаджень міста "Київзеленбуд" до 1 січня 2006 року розробити та подати на розгляд Київради проект Положення про порядок створення та утримання буферних парків".</w:t>
      </w:r>
    </w:p>
    <w:bookmarkEnd w:id="21"/>
    <w:bookmarkStart w:name="15" w:id="22"/>
    <w:p>
      <w:pPr>
        <w:spacing w:after="0"/>
        <w:ind w:firstLine="240"/>
        <w:jc w:val="left"/>
      </w:pPr>
      <w:r>
        <w:rPr>
          <w:rFonts w:ascii="Arial"/>
          <w:b w:val="false"/>
          <w:i w:val="false"/>
          <w:color w:val="000000"/>
          <w:sz w:val="18"/>
        </w:rPr>
        <w:t xml:space="preserve">9. Утриматись до встановлення меж ландшафтного заказника місцевого значення острів Жуків від розгляду питань відведення земельних ділянок, які відповідно до </w:t>
      </w:r>
      <w:r>
        <w:rPr>
          <w:rFonts w:ascii="Arial"/>
          <w:b w:val="false"/>
          <w:i w:val="false"/>
          <w:color w:val="0000ff"/>
          <w:sz w:val="18"/>
        </w:rPr>
        <w:t>рішення Київської міської ради від 02.12.99 року N 147/649 "Про оголошення природних об'єктів пам'ятками природи та заказниками місцевого значення у м. Києві"</w:t>
      </w:r>
      <w:r>
        <w:rPr>
          <w:rFonts w:ascii="Arial"/>
          <w:b w:val="false"/>
          <w:i w:val="false"/>
          <w:color w:val="000000"/>
          <w:sz w:val="18"/>
        </w:rPr>
        <w:t>, можуть бути включені до складу заказника.</w:t>
      </w:r>
    </w:p>
    <w:bookmarkEnd w:id="22"/>
    <w:bookmarkStart w:name="16" w:id="23"/>
    <w:p>
      <w:pPr>
        <w:spacing w:after="0"/>
        <w:ind w:firstLine="240"/>
        <w:jc w:val="left"/>
      </w:pPr>
      <w:r>
        <w:rPr>
          <w:rFonts w:ascii="Arial"/>
          <w:b w:val="false"/>
          <w:i w:val="false"/>
          <w:color w:val="000000"/>
          <w:sz w:val="18"/>
        </w:rPr>
        <w:t>10. Доручити управлінню охорони навколишнього природного середовища виконавчого органу Київради (Київської міської державної адміністрації) виступити замовником на розробку проекту створення заказника місцевого значення острів Жуків та подати його на затвердження Київраді до 1 липня 2006 року.</w:t>
      </w:r>
    </w:p>
    <w:bookmarkEnd w:id="23"/>
    <w:bookmarkStart w:name="17" w:id="24"/>
    <w:p>
      <w:pPr>
        <w:spacing w:after="0"/>
        <w:ind w:firstLine="240"/>
        <w:jc w:val="left"/>
      </w:pPr>
      <w:r>
        <w:rPr>
          <w:rFonts w:ascii="Arial"/>
          <w:b w:val="false"/>
          <w:i w:val="false"/>
          <w:color w:val="000000"/>
          <w:sz w:val="18"/>
        </w:rPr>
        <w:t>Після затвердження проекту створення заказника місцевого значення острів Жуків виступити замовником на розробку проекту землеустрою з організації та встановлення меж заказника.</w:t>
      </w:r>
    </w:p>
    <w:bookmarkEnd w:id="24"/>
    <w:bookmarkStart w:name="18" w:id="25"/>
    <w:p>
      <w:pPr>
        <w:spacing w:after="0"/>
        <w:ind w:firstLine="240"/>
        <w:jc w:val="left"/>
      </w:pPr>
      <w:r>
        <w:rPr>
          <w:rFonts w:ascii="Arial"/>
          <w:b w:val="false"/>
          <w:i w:val="false"/>
          <w:color w:val="000000"/>
          <w:sz w:val="18"/>
        </w:rPr>
        <w:t>11. Головному управлінню містобудування, архітектури та дизайну міського середовища виконавчого органу Київради (Київської міської державної адміністрації), інституту "Київгенплан" ВАТ "Київпроект" забезпечити в установленому порядку приведення містобудівної документації у відповідність до показників Програми.</w:t>
      </w:r>
    </w:p>
    <w:bookmarkEnd w:id="25"/>
    <w:bookmarkStart w:name="19" w:id="26"/>
    <w:p>
      <w:pPr>
        <w:spacing w:after="0"/>
        <w:ind w:firstLine="240"/>
        <w:jc w:val="left"/>
      </w:pPr>
      <w:r>
        <w:rPr>
          <w:rFonts w:ascii="Arial"/>
          <w:b w:val="false"/>
          <w:i w:val="false"/>
          <w:color w:val="000000"/>
          <w:sz w:val="18"/>
        </w:rPr>
        <w:t>12. Контроль за виконанням цього рішення покласти на постійну комісію Київради з питань екологічної політики.</w:t>
      </w:r>
    </w:p>
    <w:bookmarkEnd w:id="26"/>
    <w:bookmarkStart w:name="20" w:id="27"/>
    <w:p>
      <w:pPr>
        <w:spacing w:after="0"/>
        <w:ind w:firstLine="240"/>
        <w:jc w:val="left"/>
      </w:pPr>
    </w:p>
    <w:bookmarkEnd w:id="27"/>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1" w:id="28"/>
          <w:p>
            <w:pPr>
              <w:spacing w:after="0"/>
              <w:ind w:left="0"/>
              <w:jc w:val="center"/>
            </w:pPr>
            <w:r>
              <w:rPr>
                <w:rFonts w:ascii="Arial"/>
                <w:b/>
                <w:i w:val="false"/>
                <w:color w:val="000000"/>
                <w:sz w:val="15"/>
              </w:rPr>
              <w:t>Київський міський голова</w:t>
            </w:r>
            <w:r>
              <w:rPr>
                <w:rFonts w:ascii="Arial"/>
                <w:b w:val="false"/>
                <w:i w:val="false"/>
                <w:color w:val="000000"/>
                <w:sz w:val="15"/>
              </w:rPr>
              <w:t xml:space="preserve"> </w:t>
            </w:r>
          </w:p>
          <w:bookmarkEnd w:id="28"/>
        </w:tc>
        <w:tc>
          <w:tcPr>
            <w:tcW w:w="5540" w:type="dxa"/>
            <w:tcBorders/>
            <w:vAlign w:val="center"/>
          </w:tcPr>
          <w:bookmarkStart w:name="22" w:id="29"/>
          <w:p>
            <w:pPr>
              <w:spacing w:after="0"/>
              <w:ind w:left="0"/>
              <w:jc w:val="center"/>
            </w:pPr>
            <w:r>
              <w:rPr>
                <w:rFonts w:ascii="Arial"/>
                <w:b/>
                <w:i w:val="false"/>
                <w:color w:val="000000"/>
                <w:sz w:val="15"/>
              </w:rPr>
              <w:t>О. Омельченко</w:t>
            </w:r>
            <w:r>
              <w:rPr>
                <w:rFonts w:ascii="Arial"/>
                <w:b w:val="false"/>
                <w:i w:val="false"/>
                <w:color w:val="000000"/>
                <w:sz w:val="15"/>
              </w:rPr>
              <w:t xml:space="preserve"> </w:t>
            </w:r>
          </w:p>
          <w:bookmarkEnd w:id="29"/>
        </w:tc>
      </w:tr>
    </w:tbl>
    <w:bookmarkStart w:name="23" w:id="30"/>
    <w:p>
      <w:pPr>
        <w:spacing w:after="0"/>
        <w:ind w:firstLine="240"/>
        <w:jc w:val="left"/>
      </w:pPr>
    </w:p>
    <w:bookmarkEnd w:id="30"/>
    <w:bookmarkStart w:name="24" w:id="31"/>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Київської міської ради</w:t>
      </w:r>
      <w:r>
        <w:br/>
      </w:r>
      <w:r>
        <w:rPr>
          <w:rFonts w:ascii="Arial"/>
          <w:b w:val="false"/>
          <w:i w:val="false"/>
          <w:color w:val="000000"/>
          <w:sz w:val="18"/>
        </w:rPr>
        <w:t xml:space="preserve">від 19 липня 2005 р. N 806/3381 </w:t>
      </w:r>
    </w:p>
    <w:bookmarkEnd w:id="31"/>
    <w:bookmarkStart w:name="25" w:id="32"/>
    <w:p>
      <w:pPr>
        <w:pStyle w:val="Heading3"/>
        <w:spacing w:after="0"/>
        <w:ind w:left="0"/>
        <w:jc w:val="center"/>
      </w:pPr>
      <w:r>
        <w:rPr>
          <w:rFonts w:ascii="Arial"/>
          <w:color w:val="000000"/>
          <w:sz w:val="27"/>
        </w:rPr>
        <w:t>ПРОГРАМА</w:t>
      </w:r>
      <w:r>
        <w:br/>
      </w:r>
      <w:r>
        <w:rPr>
          <w:rFonts w:ascii="Arial"/>
          <w:color w:val="000000"/>
          <w:sz w:val="27"/>
        </w:rPr>
        <w:t>комплексного розвитку зеленої зони м. Києва до 2010 р. та концепція формування зелених насаджень в центральній частині міста</w:t>
      </w:r>
    </w:p>
    <w:bookmarkEnd w:id="32"/>
    <w:bookmarkStart w:name="14804" w:id="33"/>
    <w:p>
      <w:pPr>
        <w:spacing w:after="0"/>
        <w:ind w:firstLine="240"/>
        <w:jc w:val="left"/>
      </w:pPr>
      <w:r>
        <w:rPr>
          <w:rFonts w:ascii="Arial"/>
          <w:b w:val="false"/>
          <w:i w:val="false"/>
          <w:color w:val="000000"/>
          <w:sz w:val="18"/>
        </w:rPr>
        <w:t>Програма комплексного розвитку зеленої зони м. Києва до 2010 р. та концепція формування зелених насаджень в центральній частині міста розроблена авторським колективом ДП "Інститут Київгенплан" у складі:</w:t>
      </w:r>
    </w:p>
    <w:bookmarkEnd w:id="33"/>
    <w:bookmarkStart w:name="14797" w:id="34"/>
    <w:p>
      <w:pPr>
        <w:spacing w:after="0"/>
        <w:ind w:firstLine="240"/>
        <w:jc w:val="left"/>
      </w:pPr>
      <w:r>
        <w:rPr>
          <w:rFonts w:ascii="Arial"/>
          <w:b w:val="false"/>
          <w:i w:val="false"/>
          <w:color w:val="000000"/>
          <w:sz w:val="18"/>
        </w:rPr>
        <w:t>Бойко Г. М., Дюжев С. А., Меньшикова Т. В., Педоренко С. І., Холоша А. С.</w:t>
      </w:r>
    </w:p>
    <w:bookmarkEnd w:id="34"/>
    <w:bookmarkStart w:name="14798" w:id="35"/>
    <w:p>
      <w:pPr>
        <w:spacing w:after="0"/>
        <w:ind w:firstLine="240"/>
        <w:jc w:val="left"/>
      </w:pPr>
      <w:r>
        <w:rPr>
          <w:rFonts w:ascii="Arial"/>
          <w:b w:val="false"/>
          <w:i w:val="false"/>
          <w:color w:val="000000"/>
          <w:sz w:val="18"/>
        </w:rPr>
        <w:t>В розробці Програми брали участь співробітники Національного аграрного університету та Національного ботанічного саду НАН України (керівник творчого колективу - Кушнір А. І.).</w:t>
      </w:r>
    </w:p>
    <w:bookmarkEnd w:id="35"/>
    <w:bookmarkStart w:name="14799" w:id="36"/>
    <w:p>
      <w:pPr>
        <w:spacing w:after="0"/>
        <w:ind w:left="0"/>
        <w:jc w:val="center"/>
      </w:pPr>
      <w:r>
        <w:rPr>
          <w:rFonts w:ascii="Arial"/>
          <w:b/>
          <w:i w:val="false"/>
          <w:color w:val="000000"/>
          <w:sz w:val="18"/>
        </w:rPr>
        <w:t>СКЛАД ПРОГРАМИ</w:t>
      </w:r>
    </w:p>
    <w:bookmarkEnd w:id="36"/>
    <w:bookmarkStart w:name="14800" w:id="37"/>
    <w:p>
      <w:pPr>
        <w:spacing w:after="0"/>
        <w:ind w:firstLine="240"/>
        <w:jc w:val="left"/>
      </w:pPr>
      <w:r>
        <w:rPr>
          <w:rFonts w:ascii="Arial"/>
          <w:b w:val="false"/>
          <w:i w:val="false"/>
          <w:color w:val="000000"/>
          <w:sz w:val="18"/>
        </w:rPr>
        <w:t>Програма комплексного розвитку зеленої зони м. Києва на період до 2010 р. та концепція формування зелених насаджень в центральній частині міста розроблена у складі:</w:t>
      </w:r>
    </w:p>
    <w:bookmarkEnd w:id="37"/>
    <w:bookmarkStart w:name="14801" w:id="38"/>
    <w:p>
      <w:pPr>
        <w:spacing w:after="0"/>
        <w:ind w:firstLine="240"/>
        <w:jc w:val="left"/>
      </w:pPr>
      <w:r>
        <w:rPr>
          <w:rFonts w:ascii="Arial"/>
          <w:b w:val="false"/>
          <w:i w:val="false"/>
          <w:color w:val="000000"/>
          <w:sz w:val="18"/>
        </w:rPr>
        <w:t>- текстові матеріали: пояснювальна записка з ілюстративною схемою, М 1:50000;</w:t>
      </w:r>
    </w:p>
    <w:bookmarkEnd w:id="38"/>
    <w:bookmarkStart w:name="14802" w:id="39"/>
    <w:p>
      <w:pPr>
        <w:spacing w:after="0"/>
        <w:ind w:firstLine="240"/>
        <w:jc w:val="left"/>
      </w:pPr>
      <w:r>
        <w:rPr>
          <w:rFonts w:ascii="Arial"/>
          <w:b w:val="false"/>
          <w:i w:val="false"/>
          <w:color w:val="000000"/>
          <w:sz w:val="18"/>
        </w:rPr>
        <w:t>- графічні матеріали на магнітних носіях: схема розташування об'єктів зеленої зони.</w:t>
      </w:r>
    </w:p>
    <w:bookmarkEnd w:id="39"/>
    <w:bookmarkStart w:name="26" w:id="40"/>
    <w:p>
      <w:pPr>
        <w:pStyle w:val="Heading3"/>
        <w:spacing w:after="0"/>
        <w:ind w:left="0"/>
        <w:jc w:val="center"/>
      </w:pPr>
      <w:r>
        <w:rPr>
          <w:rFonts w:ascii="Arial"/>
          <w:color w:val="000000"/>
          <w:sz w:val="27"/>
        </w:rPr>
        <w:t>1. Вступ</w:t>
      </w:r>
    </w:p>
    <w:bookmarkEnd w:id="40"/>
    <w:bookmarkStart w:name="27" w:id="41"/>
    <w:p>
      <w:pPr>
        <w:spacing w:after="0"/>
        <w:ind w:firstLine="240"/>
        <w:jc w:val="left"/>
      </w:pPr>
      <w:r>
        <w:rPr>
          <w:rFonts w:ascii="Arial"/>
          <w:b w:val="false"/>
          <w:i w:val="false"/>
          <w:color w:val="000000"/>
          <w:sz w:val="18"/>
        </w:rPr>
        <w:t>Програма комплексного розвитку зеленої зони м. Києва до 2010 року та концепція формування зелених насаджень в центральній частині міста розроблена у відповідності до завдання Київського комунального об'єднання зеленого будівництва та експлуатації зелених насаджень міста (ККО) "Київзеленбуд", затвердженого заступником голови Київської міської держадміністрації 20 серпня 2002 р.</w:t>
      </w:r>
    </w:p>
    <w:bookmarkEnd w:id="41"/>
    <w:bookmarkStart w:name="28" w:id="42"/>
    <w:p>
      <w:pPr>
        <w:spacing w:after="0"/>
        <w:ind w:firstLine="240"/>
        <w:jc w:val="left"/>
      </w:pPr>
      <w:r>
        <w:rPr>
          <w:rFonts w:ascii="Arial"/>
          <w:b/>
          <w:i/>
          <w:color w:val="000000"/>
          <w:sz w:val="18"/>
        </w:rPr>
        <w:t>Мета Програми</w:t>
      </w:r>
      <w:r>
        <w:rPr>
          <w:rFonts w:ascii="Arial"/>
          <w:b w:val="false"/>
          <w:i w:val="false"/>
          <w:color w:val="000000"/>
          <w:sz w:val="18"/>
        </w:rPr>
        <w:t xml:space="preserve"> - визначення містобудівних параметрів формування, функціонування і розвитку мережі озеленених територій міста та організаційно-технічних заходів щодо їх досягнення на період до 2010 р.</w:t>
      </w:r>
    </w:p>
    <w:bookmarkEnd w:id="42"/>
    <w:bookmarkStart w:name="29" w:id="43"/>
    <w:p>
      <w:pPr>
        <w:spacing w:after="0"/>
        <w:ind w:firstLine="240"/>
        <w:jc w:val="left"/>
      </w:pPr>
      <w:r>
        <w:rPr>
          <w:rFonts w:ascii="Arial"/>
          <w:b w:val="false"/>
          <w:i w:val="false"/>
          <w:color w:val="000000"/>
          <w:sz w:val="18"/>
        </w:rPr>
        <w:t>Знання сучасного стану, таксономічного складу та особливостей умов місцезростання деревних та чагарникових насаджень у міському середовищі також є важливою передумовою для розробки наукових основ і практичних рекомендацій (заходів) з оптимізації декоративних насаджень, а отже й оздоровлення середовища життєдіяльності міста. З огляду на це в рамках розробки Програми розвитку комплексної зеленої зони міста Києва проведено обстеження насаджень переважної більшості парків, вулиць та об'єктів інших категорій.</w:t>
      </w:r>
    </w:p>
    <w:bookmarkEnd w:id="43"/>
    <w:bookmarkStart w:name="30" w:id="44"/>
    <w:p>
      <w:pPr>
        <w:spacing w:after="0"/>
        <w:ind w:firstLine="240"/>
        <w:jc w:val="left"/>
      </w:pPr>
      <w:r>
        <w:rPr>
          <w:rFonts w:ascii="Arial"/>
          <w:b w:val="false"/>
          <w:i w:val="false"/>
          <w:color w:val="000000"/>
          <w:sz w:val="18"/>
        </w:rPr>
        <w:t xml:space="preserve">Ця Програма є попереднім етапом і основою наступних робіт щодо інвентаризації, встановлення і закріплення меж озеленених територій та встановлення обмежень (обтяжень) на використання земельних ділянок у відповідності з </w:t>
      </w:r>
      <w:r>
        <w:rPr>
          <w:rFonts w:ascii="Arial"/>
          <w:b w:val="false"/>
          <w:i w:val="false"/>
          <w:color w:val="0000ff"/>
          <w:sz w:val="18"/>
        </w:rPr>
        <w:t>постановою Кабміну України від 25.08.2004 р. N 1094 "Про затвердження Порядку розроблення проектів землеустрою з організації та встановлення меж території природно-заповідного фонду, іншого природоохоронного, оздоровчого, рекреаційного та історико-культурного значення"</w:t>
      </w:r>
      <w:r>
        <w:rPr>
          <w:rFonts w:ascii="Arial"/>
          <w:b w:val="false"/>
          <w:i w:val="false"/>
          <w:color w:val="000000"/>
          <w:sz w:val="18"/>
        </w:rPr>
        <w:t>.</w:t>
      </w:r>
    </w:p>
    <w:bookmarkEnd w:id="44"/>
    <w:bookmarkStart w:name="31" w:id="45"/>
    <w:p>
      <w:pPr>
        <w:spacing w:after="0"/>
        <w:ind w:firstLine="240"/>
        <w:jc w:val="left"/>
      </w:pPr>
      <w:r>
        <w:rPr>
          <w:rFonts w:ascii="Arial"/>
          <w:b w:val="false"/>
          <w:i w:val="false"/>
          <w:color w:val="000000"/>
          <w:sz w:val="18"/>
        </w:rPr>
        <w:t>При розробці Програми враховані планувальні рішення Генерального плану м. Києва на період до 2020 р. (інститут "Київгенплан" АТ "Київпроект", 2001 р.), матеріали теми "Обгрунтування, планувальне закріплення та комплексний розвиток мережі озеленених територій і об'єктів природно-заповідного фонду м. Києва (управління "Київгенплан" АТ "Київпроект", 1994 р.), матеріали Національного аграрного університету щодо програми комплексного розвитку зеленої зони (2003 р.), проект Комплексної програми реформування та розвитку комунального господарства м. Києва на 2003 - 2005 рр. та на період до 2010 р. (КП "НДІ соціально-економічних проблем міста", 2003 р.), пропозиції комунальних підприємств ККО "Київзеленбуд" щодо розвитку зеленої зони міста, матеріали концепції ландшафтної реконструкції зелених насаджень на схилах Дніпра (інститут "Київжитлопроект" АТ "Київпроект", 2001 р.).</w:t>
      </w:r>
    </w:p>
    <w:bookmarkEnd w:id="45"/>
    <w:bookmarkStart w:name="32" w:id="46"/>
    <w:p>
      <w:pPr>
        <w:pStyle w:val="Heading3"/>
        <w:spacing w:after="0"/>
        <w:ind w:left="0"/>
        <w:jc w:val="center"/>
      </w:pPr>
      <w:r>
        <w:rPr>
          <w:rFonts w:ascii="Arial"/>
          <w:color w:val="000000"/>
          <w:sz w:val="27"/>
        </w:rPr>
        <w:t>2. Аналіз сучасного стану і ландшафтних характеристик озеленених територій</w:t>
      </w:r>
    </w:p>
    <w:bookmarkEnd w:id="46"/>
    <w:bookmarkStart w:name="33" w:id="47"/>
    <w:p>
      <w:pPr>
        <w:spacing w:after="0"/>
        <w:ind w:firstLine="240"/>
        <w:jc w:val="left"/>
      </w:pPr>
      <w:r>
        <w:rPr>
          <w:rFonts w:ascii="Arial"/>
          <w:b w:val="false"/>
          <w:i w:val="false"/>
          <w:color w:val="000000"/>
          <w:sz w:val="18"/>
        </w:rPr>
        <w:t>Зелені насадження є важливим компонентом міського середовища, що має значний вплив на його містобудівні та естетичні ландшафтні характеристики.</w:t>
      </w:r>
    </w:p>
    <w:bookmarkEnd w:id="47"/>
    <w:bookmarkStart w:name="34" w:id="48"/>
    <w:p>
      <w:pPr>
        <w:spacing w:after="0"/>
        <w:ind w:firstLine="240"/>
        <w:jc w:val="left"/>
      </w:pPr>
      <w:r>
        <w:rPr>
          <w:rFonts w:ascii="Arial"/>
          <w:b w:val="false"/>
          <w:i w:val="false"/>
          <w:color w:val="000000"/>
          <w:sz w:val="18"/>
        </w:rPr>
        <w:t>Рослинність здатна істотно зменшити несприятливий вплив кліматичних і виробничих факторів на умови праці, життя та відпочинку людини, про що свідчить багатий світовий досвід ландшафтної організації промислових і сельбищних територій, і передбачає підвищення планувальних якостей відкритого простору міського середовища засобами ландшафтної архітектури.</w:t>
      </w:r>
    </w:p>
    <w:bookmarkEnd w:id="48"/>
    <w:bookmarkStart w:name="35" w:id="49"/>
    <w:p>
      <w:pPr>
        <w:spacing w:after="0"/>
        <w:ind w:firstLine="240"/>
        <w:jc w:val="left"/>
      </w:pPr>
      <w:r>
        <w:rPr>
          <w:rFonts w:ascii="Arial"/>
          <w:b w:val="false"/>
          <w:i w:val="false"/>
          <w:color w:val="000000"/>
          <w:sz w:val="18"/>
        </w:rPr>
        <w:t>Широко розгалужена мережа міських і районних парків, скверів, бульварів, озеленених вулиць і площ, насаджень обмеженого користування та спеціального призначення щільно пов'язана за рахунок "зелених клинів" з насадженнями лісопаркового поясу, а далі, за межами міста, - з периферійною частиною зеленої зони м. Києва.</w:t>
      </w:r>
    </w:p>
    <w:bookmarkEnd w:id="49"/>
    <w:bookmarkStart w:name="36" w:id="50"/>
    <w:p>
      <w:pPr>
        <w:spacing w:after="0"/>
        <w:ind w:firstLine="240"/>
        <w:jc w:val="left"/>
      </w:pPr>
      <w:r>
        <w:rPr>
          <w:rFonts w:ascii="Arial"/>
          <w:b w:val="false"/>
          <w:i w:val="false"/>
          <w:color w:val="000000"/>
          <w:sz w:val="18"/>
        </w:rPr>
        <w:t>Такий взаємозв'язок і насиченість міського ландшафту озелененими територіями всіх видів позитивно впливає на мікроклімат, сприяє оздоровленню повітряного басейну, підсилює архітектурно-просторову виразність і створює неповторний образ міста.</w:t>
      </w:r>
    </w:p>
    <w:bookmarkEnd w:id="50"/>
    <w:bookmarkStart w:name="37" w:id="51"/>
    <w:p>
      <w:pPr>
        <w:spacing w:after="0"/>
        <w:ind w:firstLine="240"/>
        <w:jc w:val="left"/>
      </w:pPr>
      <w:r>
        <w:rPr>
          <w:rFonts w:ascii="Arial"/>
          <w:b w:val="false"/>
          <w:i w:val="false"/>
          <w:color w:val="000000"/>
          <w:sz w:val="18"/>
        </w:rPr>
        <w:t>Аналіз сучасного стану проведено на основі наданих ККО "Київзеленбуд" і районними КП по догляду за зеленими насадженнями матеріалів наявної їх інвентаризації на 01.01.2003 р., а також додаткових даних щодо розширення переліку територій загального користування з числа резервних (лист "Київзеленбуду" від 23.12.2004 N 148-2964), таксаційних і ландшафтних характеристик озеленених територій загального користування, обмеженого користування, спеціального призначення та вуличних насаджень. Виконані також натурні обстеження більшості об'єктів загального користування.</w:t>
      </w:r>
    </w:p>
    <w:bookmarkEnd w:id="51"/>
    <w:bookmarkStart w:name="38" w:id="52"/>
    <w:p>
      <w:pPr>
        <w:spacing w:after="0"/>
        <w:ind w:firstLine="240"/>
        <w:jc w:val="left"/>
      </w:pPr>
      <w:r>
        <w:rPr>
          <w:rFonts w:ascii="Arial"/>
          <w:b w:val="false"/>
          <w:i w:val="false"/>
          <w:color w:val="000000"/>
          <w:sz w:val="18"/>
        </w:rPr>
        <w:t>Територія зелених насаджень усіх видів у межах міста за звітними даними становить 56,5 тис. га або 67,4 % всієї площі міста, у т. ч. 21,6 тис. га знаходяться в межах міської забудови. Фактична забезпеченість зеленими насадженнями населення м. Києва з міськими лісами становить 215,2 кв. м/чол., а в межах міської забудови - 82,3 кв. м/чол. Згідно з прийнятою класифікацією ці насадження поділяються за функціональною ознакою на три основні групи:</w:t>
      </w:r>
    </w:p>
    <w:bookmarkEnd w:id="52"/>
    <w:bookmarkStart w:name="39" w:id="53"/>
    <w:p>
      <w:pPr>
        <w:spacing w:after="0"/>
        <w:ind w:firstLine="240"/>
        <w:jc w:val="left"/>
      </w:pPr>
      <w:r>
        <w:rPr>
          <w:rFonts w:ascii="Arial"/>
          <w:b w:val="false"/>
          <w:i w:val="false"/>
          <w:color w:val="000000"/>
          <w:sz w:val="18"/>
        </w:rPr>
        <w:t>а) озеленені території загального користування: парки культури та відпочинку, парки відпочинку, сквери і бульвари, спеціалізовані парки (ботанічні сади, зоопарк, Музей народної архітектури і побуту, НК "Експоцентр України", гольф-парк);</w:t>
      </w:r>
    </w:p>
    <w:bookmarkEnd w:id="53"/>
    <w:bookmarkStart w:name="40" w:id="54"/>
    <w:p>
      <w:pPr>
        <w:spacing w:after="0"/>
        <w:ind w:firstLine="240"/>
        <w:jc w:val="left"/>
      </w:pPr>
      <w:r>
        <w:rPr>
          <w:rFonts w:ascii="Arial"/>
          <w:b w:val="false"/>
          <w:i w:val="false"/>
          <w:color w:val="000000"/>
          <w:sz w:val="18"/>
        </w:rPr>
        <w:t>б) озеленені території обмеженого користування - на міжбудинкових житлових територіях, ділянках землекористування дитячих закладів, шкіл, вузів, наукових і лікувальних закладів, підприємств та організацій;</w:t>
      </w:r>
    </w:p>
    <w:bookmarkEnd w:id="54"/>
    <w:bookmarkStart w:name="41" w:id="55"/>
    <w:p>
      <w:pPr>
        <w:spacing w:after="0"/>
        <w:ind w:firstLine="240"/>
        <w:jc w:val="left"/>
      </w:pPr>
      <w:r>
        <w:rPr>
          <w:rFonts w:ascii="Arial"/>
          <w:b w:val="false"/>
          <w:i w:val="false"/>
          <w:color w:val="000000"/>
          <w:sz w:val="18"/>
        </w:rPr>
        <w:t>в) озеленені території спеціального призначення - санітарно-захисні зони промислових підприємств, водоохоронні, меліоративні та лісозахисні смуги, оранжерейні господарства та розсадники, коридори інженерних мереж, озеленені частини вулиць, доріг і кладовищ.</w:t>
      </w:r>
    </w:p>
    <w:bookmarkEnd w:id="55"/>
    <w:bookmarkStart w:name="42" w:id="56"/>
    <w:p>
      <w:pPr>
        <w:spacing w:after="0"/>
        <w:ind w:firstLine="240"/>
        <w:jc w:val="left"/>
      </w:pPr>
      <w:r>
        <w:rPr>
          <w:rFonts w:ascii="Arial"/>
          <w:b w:val="false"/>
          <w:i w:val="false"/>
          <w:color w:val="000000"/>
          <w:sz w:val="18"/>
        </w:rPr>
        <w:t>Віднесення територій і об'єктів зеленої зони до відповідних груп здійснюється рішеннями Київської міської ради на підставі чинних державних будівельних норм України.</w:t>
      </w:r>
    </w:p>
    <w:bookmarkEnd w:id="56"/>
    <w:bookmarkStart w:name="43" w:id="57"/>
    <w:p>
      <w:pPr>
        <w:spacing w:after="0"/>
        <w:ind w:firstLine="240"/>
        <w:jc w:val="left"/>
      </w:pPr>
      <w:r>
        <w:rPr>
          <w:rFonts w:ascii="Arial"/>
          <w:b w:val="false"/>
          <w:i w:val="false"/>
          <w:color w:val="000000"/>
          <w:sz w:val="18"/>
        </w:rPr>
        <w:t>Парки в міській забудові слугують вузлами, що зв'язують мережу озеленених територій воєдино, створюють її безперервність і комфортні умови для відпочинку.</w:t>
      </w:r>
    </w:p>
    <w:bookmarkEnd w:id="57"/>
    <w:bookmarkStart w:name="44" w:id="58"/>
    <w:p>
      <w:pPr>
        <w:spacing w:after="0"/>
        <w:ind w:firstLine="240"/>
        <w:jc w:val="left"/>
      </w:pPr>
      <w:r>
        <w:rPr>
          <w:rFonts w:ascii="Arial"/>
          <w:b w:val="false"/>
          <w:i w:val="false"/>
          <w:color w:val="000000"/>
          <w:sz w:val="18"/>
        </w:rPr>
        <w:t>На правобережжі м. Києва відслідковуються зв'язки центральних районів із Святошинським лісництвом через просп. Перемоги, парки "Нивки", ім. Пушкіна, зоопарк, парк КПІ, ботсад ім. Фоміна, парк ім. Шевченка в західному напрямку, а через парки Кинь-Грусть, біля кінотеатру ім. Шевченка, Куренівський парк, Березовий гай, Бабин Яр з Пуща-Водицьким лісництвом - у північно-західному напрямку.</w:t>
      </w:r>
    </w:p>
    <w:bookmarkEnd w:id="58"/>
    <w:bookmarkStart w:name="45" w:id="59"/>
    <w:p>
      <w:pPr>
        <w:spacing w:after="0"/>
        <w:ind w:firstLine="240"/>
        <w:jc w:val="left"/>
      </w:pPr>
      <w:r>
        <w:rPr>
          <w:rFonts w:ascii="Arial"/>
          <w:b w:val="false"/>
          <w:i w:val="false"/>
          <w:color w:val="000000"/>
          <w:sz w:val="18"/>
        </w:rPr>
        <w:t>Голосіївський парк культури і відпочинку ім. Рильського, території НК "Експоцентр України", Музею народної архітектури і побуту, парку Покал формують зелений клин у єдності з лісопарковим господарством "Конча-Заспа".</w:t>
      </w:r>
    </w:p>
    <w:bookmarkEnd w:id="59"/>
    <w:bookmarkStart w:name="46" w:id="60"/>
    <w:p>
      <w:pPr>
        <w:spacing w:after="0"/>
        <w:ind w:firstLine="240"/>
        <w:jc w:val="left"/>
      </w:pPr>
      <w:r>
        <w:rPr>
          <w:rFonts w:ascii="Arial"/>
          <w:b w:val="false"/>
          <w:i w:val="false"/>
          <w:color w:val="000000"/>
          <w:sz w:val="18"/>
        </w:rPr>
        <w:t>На лівобережжі м. Києва зелений клин формується в північно-східному напрямку на основі парку "Перемога" та парків, що прилягають до Броварського просп., а з південного сходу - на основі парку Партизанської слави.</w:t>
      </w:r>
    </w:p>
    <w:bookmarkEnd w:id="60"/>
    <w:bookmarkStart w:name="47" w:id="61"/>
    <w:p>
      <w:pPr>
        <w:spacing w:after="0"/>
        <w:ind w:firstLine="240"/>
        <w:jc w:val="left"/>
      </w:pPr>
      <w:r>
        <w:rPr>
          <w:rFonts w:ascii="Arial"/>
          <w:b w:val="false"/>
          <w:i w:val="false"/>
          <w:color w:val="000000"/>
          <w:sz w:val="18"/>
        </w:rPr>
        <w:t>Озеленені території загального користування, які підпорядковані ККО "Київзеленбуд", мають найбільш доглянутий стан, незважаючи на ряд проблем, властивих всім озелененим територіям.</w:t>
      </w:r>
    </w:p>
    <w:bookmarkEnd w:id="61"/>
    <w:bookmarkStart w:name="48" w:id="62"/>
    <w:p>
      <w:pPr>
        <w:spacing w:after="0"/>
        <w:ind w:firstLine="240"/>
        <w:jc w:val="left"/>
      </w:pPr>
      <w:r>
        <w:rPr>
          <w:rFonts w:ascii="Arial"/>
          <w:b w:val="false"/>
          <w:i w:val="false"/>
          <w:color w:val="000000"/>
          <w:sz w:val="18"/>
        </w:rPr>
        <w:t>Озеленені території обмеженого користування та спеціального призначення належать до різних відомств і мають різний ступінь благоустрою та доглянутості. Роботи з ландшафтної реконструкції проводяться лише у випадку зміни землекористувача без ув'язки із суміжними територіями, тому реконструйовані ділянки виглядають випадковими і лише підкреслюють непривабливість і відсутність професійного догляду інших територій.</w:t>
      </w:r>
    </w:p>
    <w:bookmarkEnd w:id="62"/>
    <w:bookmarkStart w:name="49" w:id="63"/>
    <w:p>
      <w:pPr>
        <w:pStyle w:val="Heading3"/>
        <w:spacing w:after="0"/>
        <w:ind w:left="0"/>
        <w:jc w:val="center"/>
      </w:pPr>
      <w:r>
        <w:rPr>
          <w:rFonts w:ascii="Arial"/>
          <w:i/>
          <w:color w:val="000000"/>
          <w:sz w:val="27"/>
        </w:rPr>
        <w:t>2.1. Території загального користування</w:t>
      </w:r>
    </w:p>
    <w:bookmarkEnd w:id="63"/>
    <w:bookmarkStart w:name="50" w:id="64"/>
    <w:p>
      <w:pPr>
        <w:spacing w:after="0"/>
        <w:ind w:firstLine="240"/>
        <w:jc w:val="left"/>
      </w:pPr>
      <w:r>
        <w:rPr>
          <w:rFonts w:ascii="Arial"/>
          <w:b w:val="false"/>
          <w:i w:val="false"/>
          <w:color w:val="000000"/>
          <w:sz w:val="18"/>
        </w:rPr>
        <w:t>Провідне і найбільш важливе місце в мережі озеленених територій міста належить насадженням загального користування як таких, що безпосередньо впливають на стан міського середовища і правлять за місце масового відпочинку мешканців міста. Загальна площа їх в забудованій частині міста за даними інвентаризації на 01.01.2004 та з урахуванням додатково переведених в цю категорію територій і спеціалізованих парків становить 5504,71 га (табл. 1).</w:t>
      </w:r>
    </w:p>
    <w:bookmarkEnd w:id="64"/>
    <w:bookmarkStart w:name="51" w:id="65"/>
    <w:p>
      <w:pPr>
        <w:spacing w:after="0"/>
        <w:ind w:firstLine="240"/>
        <w:jc w:val="left"/>
      </w:pPr>
      <w:r>
        <w:rPr>
          <w:rFonts w:ascii="Arial"/>
          <w:b w:val="false"/>
          <w:i w:val="false"/>
          <w:color w:val="000000"/>
          <w:sz w:val="18"/>
        </w:rPr>
        <w:t xml:space="preserve">На основі функціонально-просторового аналізу територій загального користування (обрахунок площ об'єктів на топооснові в межах, встановлених звітними матеріалами, визначення функціонального профілю і категорійності об'єктів та їх натурного обстеження), було виявлено ряд розбіжностей, а саме: невідповідність наявної площі, фактична відсутність окремих територій як об'єктів зелених насаджень, належність до інших функціональних груп і категорій (спеціального призначення та обмеженого користування), наявність інших землекористувачів тощо. </w:t>
      </w:r>
    </w:p>
    <w:bookmarkEnd w:id="65"/>
    <w:bookmarkStart w:name="52" w:id="66"/>
    <w:p>
      <w:pPr>
        <w:spacing w:after="0"/>
        <w:ind w:firstLine="240"/>
        <w:jc w:val="left"/>
      </w:pPr>
      <w:r>
        <w:rPr>
          <w:rFonts w:ascii="Arial"/>
          <w:b w:val="false"/>
          <w:i w:val="false"/>
          <w:color w:val="000000"/>
          <w:sz w:val="18"/>
        </w:rPr>
        <w:t>Таблиця 1</w:t>
      </w:r>
    </w:p>
    <w:bookmarkEnd w:id="66"/>
    <w:bookmarkStart w:name="53" w:id="67"/>
    <w:p>
      <w:pPr>
        <w:spacing w:after="0"/>
        <w:ind w:left="0"/>
        <w:jc w:val="center"/>
      </w:pPr>
      <w:r>
        <w:rPr>
          <w:rFonts w:ascii="Arial"/>
          <w:b/>
          <w:i w:val="false"/>
          <w:color w:val="000000"/>
          <w:sz w:val="18"/>
        </w:rPr>
        <w:t>Озеленені території загального користування м. Києва</w:t>
      </w:r>
    </w:p>
    <w:bookmarkEnd w:id="6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60"/>
        <w:gridCol w:w="1552"/>
        <w:gridCol w:w="1551"/>
        <w:gridCol w:w="1440"/>
        <w:gridCol w:w="1329"/>
        <w:gridCol w:w="1329"/>
        <w:gridCol w:w="1219"/>
      </w:tblGrid>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54" w:id="68"/>
          <w:p>
            <w:pPr>
              <w:spacing w:after="0"/>
              <w:ind w:left="0"/>
              <w:jc w:val="center"/>
            </w:pPr>
            <w:r>
              <w:rPr>
                <w:rFonts w:ascii="Arial"/>
                <w:b/>
                <w:i w:val="false"/>
                <w:color w:val="000000"/>
                <w:sz w:val="15"/>
              </w:rPr>
              <w:t>Адміністративні райони</w:t>
            </w:r>
          </w:p>
          <w:bookmarkEnd w:id="68"/>
        </w:tc>
        <w:tc>
          <w:tcPr>
            <w:tcW w:w="1552" w:type="dxa"/>
            <w:tcBorders>
              <w:top w:val="outset" w:color="000000" w:sz="8"/>
              <w:left w:val="outset" w:color="000000" w:sz="8"/>
              <w:bottom w:val="outset" w:color="000000" w:sz="8"/>
              <w:right w:val="outset" w:color="000000" w:sz="8"/>
            </w:tcBorders>
            <w:vAlign w:val="center"/>
          </w:tcPr>
          <w:bookmarkStart w:name="55" w:id="69"/>
          <w:p>
            <w:pPr>
              <w:spacing w:after="0"/>
              <w:ind w:left="0"/>
              <w:jc w:val="center"/>
            </w:pPr>
            <w:r>
              <w:rPr>
                <w:rFonts w:ascii="Arial"/>
                <w:b/>
                <w:i/>
                <w:color w:val="000000"/>
                <w:sz w:val="15"/>
              </w:rPr>
              <w:t>Парки культури і відпочинку*</w:t>
            </w:r>
            <w:r>
              <w:rPr>
                <w:rFonts w:ascii="Arial"/>
                <w:b w:val="false"/>
                <w:i w:val="false"/>
                <w:color w:val="000000"/>
                <w:sz w:val="15"/>
              </w:rPr>
              <w:t xml:space="preserve"> </w:t>
            </w:r>
          </w:p>
          <w:bookmarkEnd w:id="69"/>
        </w:tc>
        <w:tc>
          <w:tcPr>
            <w:tcW w:w="1551" w:type="dxa"/>
            <w:tcBorders>
              <w:top w:val="outset" w:color="000000" w:sz="8"/>
              <w:left w:val="outset" w:color="000000" w:sz="8"/>
              <w:bottom w:val="outset" w:color="000000" w:sz="8"/>
              <w:right w:val="outset" w:color="000000" w:sz="8"/>
            </w:tcBorders>
            <w:vAlign w:val="center"/>
          </w:tcPr>
          <w:bookmarkStart w:name="56" w:id="70"/>
          <w:p>
            <w:pPr>
              <w:spacing w:after="0"/>
              <w:ind w:left="0"/>
              <w:jc w:val="center"/>
            </w:pPr>
            <w:r>
              <w:rPr>
                <w:rFonts w:ascii="Arial"/>
                <w:b/>
                <w:i/>
                <w:color w:val="000000"/>
                <w:sz w:val="15"/>
              </w:rPr>
              <w:t>Парки відпочинку*</w:t>
            </w:r>
            <w:r>
              <w:rPr>
                <w:rFonts w:ascii="Arial"/>
                <w:b w:val="false"/>
                <w:i w:val="false"/>
                <w:color w:val="000000"/>
                <w:sz w:val="15"/>
              </w:rPr>
              <w:t xml:space="preserve"> </w:t>
            </w:r>
          </w:p>
          <w:bookmarkEnd w:id="70"/>
        </w:tc>
        <w:tc>
          <w:tcPr>
            <w:tcW w:w="1440" w:type="dxa"/>
            <w:tcBorders>
              <w:top w:val="outset" w:color="000000" w:sz="8"/>
              <w:left w:val="outset" w:color="000000" w:sz="8"/>
              <w:bottom w:val="outset" w:color="000000" w:sz="8"/>
              <w:right w:val="outset" w:color="000000" w:sz="8"/>
            </w:tcBorders>
            <w:vAlign w:val="center"/>
          </w:tcPr>
          <w:bookmarkStart w:name="57" w:id="71"/>
          <w:p>
            <w:pPr>
              <w:spacing w:after="0"/>
              <w:ind w:left="0"/>
              <w:jc w:val="center"/>
            </w:pPr>
            <w:r>
              <w:rPr>
                <w:rFonts w:ascii="Arial"/>
                <w:b/>
                <w:i/>
                <w:color w:val="000000"/>
                <w:sz w:val="15"/>
              </w:rPr>
              <w:t>Спеціалізовані парки*</w:t>
            </w:r>
            <w:r>
              <w:rPr>
                <w:rFonts w:ascii="Arial"/>
                <w:b w:val="false"/>
                <w:i w:val="false"/>
                <w:color w:val="000000"/>
                <w:sz w:val="15"/>
              </w:rPr>
              <w:t xml:space="preserve"> </w:t>
            </w:r>
          </w:p>
          <w:bookmarkEnd w:id="71"/>
        </w:tc>
        <w:tc>
          <w:tcPr>
            <w:tcW w:w="1329" w:type="dxa"/>
            <w:tcBorders>
              <w:top w:val="outset" w:color="000000" w:sz="8"/>
              <w:left w:val="outset" w:color="000000" w:sz="8"/>
              <w:bottom w:val="outset" w:color="000000" w:sz="8"/>
              <w:right w:val="outset" w:color="000000" w:sz="8"/>
            </w:tcBorders>
            <w:vAlign w:val="center"/>
          </w:tcPr>
          <w:bookmarkStart w:name="58" w:id="72"/>
          <w:p>
            <w:pPr>
              <w:spacing w:after="0"/>
              <w:ind w:left="0"/>
              <w:jc w:val="center"/>
            </w:pPr>
            <w:r>
              <w:rPr>
                <w:rFonts w:ascii="Arial"/>
                <w:b/>
                <w:i/>
                <w:color w:val="000000"/>
                <w:sz w:val="15"/>
              </w:rPr>
              <w:t>Сквери*</w:t>
            </w:r>
            <w:r>
              <w:rPr>
                <w:rFonts w:ascii="Arial"/>
                <w:b w:val="false"/>
                <w:i w:val="false"/>
                <w:color w:val="000000"/>
                <w:sz w:val="15"/>
              </w:rPr>
              <w:t xml:space="preserve"> </w:t>
            </w:r>
          </w:p>
          <w:bookmarkEnd w:id="72"/>
        </w:tc>
        <w:tc>
          <w:tcPr>
            <w:tcW w:w="1329" w:type="dxa"/>
            <w:tcBorders>
              <w:top w:val="outset" w:color="000000" w:sz="8"/>
              <w:left w:val="outset" w:color="000000" w:sz="8"/>
              <w:bottom w:val="outset" w:color="000000" w:sz="8"/>
              <w:right w:val="outset" w:color="000000" w:sz="8"/>
            </w:tcBorders>
            <w:vAlign w:val="center"/>
          </w:tcPr>
          <w:bookmarkStart w:name="59" w:id="73"/>
          <w:p>
            <w:pPr>
              <w:spacing w:after="0"/>
              <w:ind w:left="0"/>
              <w:jc w:val="center"/>
            </w:pPr>
            <w:r>
              <w:rPr>
                <w:rFonts w:ascii="Arial"/>
                <w:b/>
                <w:i/>
                <w:color w:val="000000"/>
                <w:sz w:val="15"/>
              </w:rPr>
              <w:t>Бульвари*</w:t>
            </w:r>
            <w:r>
              <w:rPr>
                <w:rFonts w:ascii="Arial"/>
                <w:b w:val="false"/>
                <w:i w:val="false"/>
                <w:color w:val="000000"/>
                <w:sz w:val="15"/>
              </w:rPr>
              <w:t xml:space="preserve"> </w:t>
            </w:r>
          </w:p>
          <w:bookmarkEnd w:id="73"/>
        </w:tc>
        <w:tc>
          <w:tcPr>
            <w:tcW w:w="1219" w:type="dxa"/>
            <w:tcBorders>
              <w:top w:val="outset" w:color="000000" w:sz="8"/>
              <w:left w:val="outset" w:color="000000" w:sz="8"/>
              <w:bottom w:val="outset" w:color="000000" w:sz="8"/>
              <w:right w:val="outset" w:color="000000" w:sz="8"/>
            </w:tcBorders>
            <w:vAlign w:val="center"/>
          </w:tcPr>
          <w:bookmarkStart w:name="60" w:id="74"/>
          <w:p>
            <w:pPr>
              <w:spacing w:after="0"/>
              <w:ind w:left="0"/>
              <w:jc w:val="center"/>
            </w:pPr>
            <w:r>
              <w:rPr>
                <w:rFonts w:ascii="Arial"/>
                <w:b/>
                <w:i w:val="false"/>
                <w:color w:val="000000"/>
                <w:sz w:val="15"/>
              </w:rPr>
              <w:t>ВСЬОГО:</w:t>
            </w:r>
            <w:r>
              <w:rPr>
                <w:rFonts w:ascii="Arial"/>
                <w:b w:val="false"/>
                <w:i w:val="false"/>
                <w:color w:val="000000"/>
                <w:sz w:val="15"/>
              </w:rPr>
              <w:t xml:space="preserve"> </w:t>
            </w:r>
          </w:p>
          <w:bookmarkEnd w:id="74"/>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61" w:id="75"/>
          <w:p>
            <w:pPr>
              <w:spacing w:after="0"/>
              <w:ind w:left="0"/>
              <w:jc w:val="center"/>
            </w:pPr>
            <w:r>
              <w:rPr>
                <w:rFonts w:ascii="Arial"/>
                <w:b w:val="false"/>
                <w:i w:val="false"/>
                <w:color w:val="000000"/>
                <w:sz w:val="15"/>
              </w:rPr>
              <w:t>Голосіївський район</w:t>
            </w:r>
          </w:p>
          <w:bookmarkEnd w:id="75"/>
        </w:tc>
        <w:tc>
          <w:tcPr>
            <w:tcW w:w="1552" w:type="dxa"/>
            <w:tcBorders>
              <w:top w:val="outset" w:color="000000" w:sz="8"/>
              <w:left w:val="outset" w:color="000000" w:sz="8"/>
              <w:bottom w:val="outset" w:color="000000" w:sz="8"/>
              <w:right w:val="outset" w:color="000000" w:sz="8"/>
            </w:tcBorders>
            <w:vAlign w:val="center"/>
          </w:tcPr>
          <w:bookmarkStart w:name="62" w:id="76"/>
          <w:p>
            <w:pPr>
              <w:spacing w:after="0"/>
              <w:ind w:left="0"/>
              <w:jc w:val="center"/>
            </w:pPr>
            <w:r>
              <w:rPr>
                <w:rFonts w:ascii="Arial"/>
                <w:b w:val="false"/>
                <w:i/>
                <w:color w:val="000000"/>
                <w:sz w:val="15"/>
              </w:rPr>
              <w:t>1/126,32</w:t>
            </w:r>
            <w:r>
              <w:rPr>
                <w:rFonts w:ascii="Arial"/>
                <w:b w:val="false"/>
                <w:i w:val="false"/>
                <w:color w:val="000000"/>
                <w:sz w:val="15"/>
              </w:rPr>
              <w:t xml:space="preserve"> </w:t>
            </w:r>
          </w:p>
          <w:bookmarkEnd w:id="76"/>
        </w:tc>
        <w:tc>
          <w:tcPr>
            <w:tcW w:w="1551" w:type="dxa"/>
            <w:tcBorders>
              <w:top w:val="outset" w:color="000000" w:sz="8"/>
              <w:left w:val="outset" w:color="000000" w:sz="8"/>
              <w:bottom w:val="outset" w:color="000000" w:sz="8"/>
              <w:right w:val="outset" w:color="000000" w:sz="8"/>
            </w:tcBorders>
            <w:vAlign w:val="center"/>
          </w:tcPr>
          <w:bookmarkStart w:name="63" w:id="77"/>
          <w:p>
            <w:pPr>
              <w:spacing w:after="0"/>
              <w:ind w:left="0"/>
              <w:jc w:val="center"/>
            </w:pPr>
            <w:r>
              <w:rPr>
                <w:rFonts w:ascii="Arial"/>
                <w:b w:val="false"/>
                <w:i/>
                <w:color w:val="000000"/>
                <w:sz w:val="15"/>
              </w:rPr>
              <w:t>14/475,12</w:t>
            </w:r>
            <w:r>
              <w:rPr>
                <w:rFonts w:ascii="Arial"/>
                <w:b w:val="false"/>
                <w:i w:val="false"/>
                <w:color w:val="000000"/>
                <w:sz w:val="15"/>
              </w:rPr>
              <w:t xml:space="preserve"> </w:t>
            </w:r>
          </w:p>
          <w:bookmarkEnd w:id="77"/>
        </w:tc>
        <w:tc>
          <w:tcPr>
            <w:tcW w:w="1440" w:type="dxa"/>
            <w:tcBorders>
              <w:top w:val="outset" w:color="000000" w:sz="8"/>
              <w:left w:val="outset" w:color="000000" w:sz="8"/>
              <w:bottom w:val="outset" w:color="000000" w:sz="8"/>
              <w:right w:val="outset" w:color="000000" w:sz="8"/>
            </w:tcBorders>
            <w:vAlign w:val="center"/>
          </w:tcPr>
          <w:bookmarkStart w:name="64" w:id="78"/>
          <w:p>
            <w:pPr>
              <w:spacing w:after="0"/>
              <w:ind w:left="0"/>
              <w:jc w:val="center"/>
            </w:pPr>
            <w:r>
              <w:rPr>
                <w:rFonts w:ascii="Arial"/>
                <w:b w:val="false"/>
                <w:i/>
                <w:color w:val="000000"/>
                <w:sz w:val="15"/>
              </w:rPr>
              <w:t>3/466,5</w:t>
            </w:r>
            <w:r>
              <w:rPr>
                <w:rFonts w:ascii="Arial"/>
                <w:b w:val="false"/>
                <w:i w:val="false"/>
                <w:color w:val="000000"/>
                <w:sz w:val="15"/>
              </w:rPr>
              <w:t xml:space="preserve"> </w:t>
            </w:r>
          </w:p>
          <w:bookmarkEnd w:id="78"/>
        </w:tc>
        <w:tc>
          <w:tcPr>
            <w:tcW w:w="1329" w:type="dxa"/>
            <w:tcBorders>
              <w:top w:val="outset" w:color="000000" w:sz="8"/>
              <w:left w:val="outset" w:color="000000" w:sz="8"/>
              <w:bottom w:val="outset" w:color="000000" w:sz="8"/>
              <w:right w:val="outset" w:color="000000" w:sz="8"/>
            </w:tcBorders>
            <w:vAlign w:val="center"/>
          </w:tcPr>
          <w:bookmarkStart w:name="65" w:id="79"/>
          <w:p>
            <w:pPr>
              <w:spacing w:after="0"/>
              <w:ind w:left="0"/>
              <w:jc w:val="center"/>
            </w:pPr>
            <w:r>
              <w:rPr>
                <w:rFonts w:ascii="Arial"/>
                <w:b w:val="false"/>
                <w:i/>
                <w:color w:val="000000"/>
                <w:sz w:val="15"/>
              </w:rPr>
              <w:t>22/42,18</w:t>
            </w:r>
            <w:r>
              <w:rPr>
                <w:rFonts w:ascii="Arial"/>
                <w:b w:val="false"/>
                <w:i w:val="false"/>
                <w:color w:val="000000"/>
                <w:sz w:val="15"/>
              </w:rPr>
              <w:t xml:space="preserve"> </w:t>
            </w:r>
          </w:p>
          <w:bookmarkEnd w:id="79"/>
        </w:tc>
        <w:tc>
          <w:tcPr>
            <w:tcW w:w="1329" w:type="dxa"/>
            <w:tcBorders>
              <w:top w:val="outset" w:color="000000" w:sz="8"/>
              <w:left w:val="outset" w:color="000000" w:sz="8"/>
              <w:bottom w:val="outset" w:color="000000" w:sz="8"/>
              <w:right w:val="outset" w:color="000000" w:sz="8"/>
            </w:tcBorders>
            <w:vAlign w:val="center"/>
          </w:tcPr>
          <w:bookmarkStart w:name="66" w:id="80"/>
          <w:p>
            <w:pPr>
              <w:spacing w:after="0"/>
              <w:ind w:left="0"/>
              <w:jc w:val="center"/>
            </w:pPr>
            <w:r>
              <w:rPr>
                <w:rFonts w:ascii="Arial"/>
                <w:b w:val="false"/>
                <w:i/>
                <w:color w:val="000000"/>
                <w:sz w:val="15"/>
              </w:rPr>
              <w:t>6/8,66</w:t>
            </w:r>
            <w:r>
              <w:rPr>
                <w:rFonts w:ascii="Arial"/>
                <w:b w:val="false"/>
                <w:i w:val="false"/>
                <w:color w:val="000000"/>
                <w:sz w:val="15"/>
              </w:rPr>
              <w:t xml:space="preserve"> </w:t>
            </w:r>
          </w:p>
          <w:bookmarkEnd w:id="80"/>
        </w:tc>
        <w:tc>
          <w:tcPr>
            <w:tcW w:w="1219" w:type="dxa"/>
            <w:tcBorders>
              <w:top w:val="outset" w:color="000000" w:sz="8"/>
              <w:left w:val="outset" w:color="000000" w:sz="8"/>
              <w:bottom w:val="outset" w:color="000000" w:sz="8"/>
              <w:right w:val="outset" w:color="000000" w:sz="8"/>
            </w:tcBorders>
            <w:vAlign w:val="center"/>
          </w:tcPr>
          <w:bookmarkStart w:name="67" w:id="81"/>
          <w:p>
            <w:pPr>
              <w:spacing w:after="0"/>
              <w:ind w:left="0"/>
              <w:jc w:val="center"/>
            </w:pPr>
            <w:r>
              <w:rPr>
                <w:rFonts w:ascii="Arial"/>
                <w:b w:val="false"/>
                <w:i w:val="false"/>
                <w:color w:val="000000"/>
                <w:sz w:val="15"/>
              </w:rPr>
              <w:t xml:space="preserve">1118,78 </w:t>
            </w:r>
          </w:p>
          <w:bookmarkEnd w:id="81"/>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68" w:id="82"/>
          <w:p>
            <w:pPr>
              <w:spacing w:after="0"/>
              <w:ind w:left="0"/>
              <w:jc w:val="center"/>
            </w:pPr>
            <w:r>
              <w:rPr>
                <w:rFonts w:ascii="Arial"/>
                <w:b w:val="false"/>
                <w:i w:val="false"/>
                <w:color w:val="000000"/>
                <w:sz w:val="15"/>
              </w:rPr>
              <w:t>Дарницький район</w:t>
            </w:r>
          </w:p>
          <w:bookmarkEnd w:id="82"/>
        </w:tc>
        <w:tc>
          <w:tcPr>
            <w:tcW w:w="1552" w:type="dxa"/>
            <w:tcBorders>
              <w:top w:val="outset" w:color="000000" w:sz="8"/>
              <w:left w:val="outset" w:color="000000" w:sz="8"/>
              <w:bottom w:val="outset" w:color="000000" w:sz="8"/>
              <w:right w:val="outset" w:color="000000" w:sz="8"/>
            </w:tcBorders>
            <w:vAlign w:val="center"/>
          </w:tcPr>
          <w:bookmarkStart w:name="69" w:id="83"/>
          <w:p>
            <w:pPr>
              <w:spacing w:after="0"/>
              <w:ind w:left="0"/>
              <w:jc w:val="center"/>
            </w:pPr>
            <w:r>
              <w:rPr>
                <w:rFonts w:ascii="Arial"/>
                <w:b w:val="false"/>
                <w:i/>
                <w:color w:val="000000"/>
                <w:sz w:val="15"/>
              </w:rPr>
              <w:t>1/111,97</w:t>
            </w:r>
            <w:r>
              <w:rPr>
                <w:rFonts w:ascii="Arial"/>
                <w:b w:val="false"/>
                <w:i w:val="false"/>
                <w:color w:val="000000"/>
                <w:sz w:val="15"/>
              </w:rPr>
              <w:t xml:space="preserve"> </w:t>
            </w:r>
          </w:p>
          <w:bookmarkEnd w:id="83"/>
        </w:tc>
        <w:tc>
          <w:tcPr>
            <w:tcW w:w="1551" w:type="dxa"/>
            <w:tcBorders>
              <w:top w:val="outset" w:color="000000" w:sz="8"/>
              <w:left w:val="outset" w:color="000000" w:sz="8"/>
              <w:bottom w:val="outset" w:color="000000" w:sz="8"/>
              <w:right w:val="outset" w:color="000000" w:sz="8"/>
            </w:tcBorders>
            <w:vAlign w:val="center"/>
          </w:tcPr>
          <w:bookmarkStart w:name="70" w:id="84"/>
          <w:p>
            <w:pPr>
              <w:spacing w:after="0"/>
              <w:ind w:left="0"/>
              <w:jc w:val="center"/>
            </w:pPr>
            <w:r>
              <w:rPr>
                <w:rFonts w:ascii="Arial"/>
                <w:b w:val="false"/>
                <w:i/>
                <w:color w:val="000000"/>
                <w:sz w:val="15"/>
              </w:rPr>
              <w:t>11/193,01</w:t>
            </w:r>
            <w:r>
              <w:rPr>
                <w:rFonts w:ascii="Arial"/>
                <w:b w:val="false"/>
                <w:i w:val="false"/>
                <w:color w:val="000000"/>
                <w:sz w:val="15"/>
              </w:rPr>
              <w:t xml:space="preserve"> </w:t>
            </w:r>
          </w:p>
          <w:bookmarkEnd w:id="84"/>
        </w:tc>
        <w:tc>
          <w:tcPr>
            <w:tcW w:w="1440" w:type="dxa"/>
            <w:tcBorders>
              <w:top w:val="outset" w:color="000000" w:sz="8"/>
              <w:left w:val="outset" w:color="000000" w:sz="8"/>
              <w:bottom w:val="outset" w:color="000000" w:sz="8"/>
              <w:right w:val="outset" w:color="000000" w:sz="8"/>
            </w:tcBorders>
            <w:vAlign w:val="center"/>
          </w:tcPr>
          <w:bookmarkStart w:name="71" w:id="85"/>
          <w:p>
            <w:pPr>
              <w:spacing w:after="0"/>
              <w:ind w:left="0"/>
              <w:jc w:val="center"/>
            </w:pPr>
            <w:r>
              <w:rPr>
                <w:rFonts w:ascii="Arial"/>
                <w:b w:val="false"/>
                <w:i/>
                <w:color w:val="000000"/>
                <w:sz w:val="15"/>
              </w:rPr>
              <w:t>-</w:t>
            </w:r>
            <w:r>
              <w:rPr>
                <w:rFonts w:ascii="Arial"/>
                <w:b w:val="false"/>
                <w:i w:val="false"/>
                <w:color w:val="000000"/>
                <w:sz w:val="15"/>
              </w:rPr>
              <w:t xml:space="preserve"> </w:t>
            </w:r>
          </w:p>
          <w:bookmarkEnd w:id="85"/>
        </w:tc>
        <w:tc>
          <w:tcPr>
            <w:tcW w:w="1329" w:type="dxa"/>
            <w:tcBorders>
              <w:top w:val="outset" w:color="000000" w:sz="8"/>
              <w:left w:val="outset" w:color="000000" w:sz="8"/>
              <w:bottom w:val="outset" w:color="000000" w:sz="8"/>
              <w:right w:val="outset" w:color="000000" w:sz="8"/>
            </w:tcBorders>
            <w:vAlign w:val="center"/>
          </w:tcPr>
          <w:bookmarkStart w:name="72" w:id="86"/>
          <w:p>
            <w:pPr>
              <w:spacing w:after="0"/>
              <w:ind w:left="0"/>
              <w:jc w:val="center"/>
            </w:pPr>
            <w:r>
              <w:rPr>
                <w:rFonts w:ascii="Arial"/>
                <w:b w:val="false"/>
                <w:i/>
                <w:color w:val="000000"/>
                <w:sz w:val="15"/>
              </w:rPr>
              <w:t>17/16,4</w:t>
            </w:r>
            <w:r>
              <w:rPr>
                <w:rFonts w:ascii="Arial"/>
                <w:b w:val="false"/>
                <w:i w:val="false"/>
                <w:color w:val="000000"/>
                <w:sz w:val="15"/>
              </w:rPr>
              <w:t xml:space="preserve"> </w:t>
            </w:r>
          </w:p>
          <w:bookmarkEnd w:id="86"/>
        </w:tc>
        <w:tc>
          <w:tcPr>
            <w:tcW w:w="1329" w:type="dxa"/>
            <w:tcBorders>
              <w:top w:val="outset" w:color="000000" w:sz="8"/>
              <w:left w:val="outset" w:color="000000" w:sz="8"/>
              <w:bottom w:val="outset" w:color="000000" w:sz="8"/>
              <w:right w:val="outset" w:color="000000" w:sz="8"/>
            </w:tcBorders>
            <w:vAlign w:val="center"/>
          </w:tcPr>
          <w:bookmarkStart w:name="73" w:id="87"/>
          <w:p>
            <w:pPr>
              <w:spacing w:after="0"/>
              <w:ind w:left="0"/>
              <w:jc w:val="center"/>
            </w:pPr>
            <w:r>
              <w:rPr>
                <w:rFonts w:ascii="Arial"/>
                <w:b w:val="false"/>
                <w:i/>
                <w:color w:val="000000"/>
                <w:sz w:val="15"/>
              </w:rPr>
              <w:t>2/22,77</w:t>
            </w:r>
            <w:r>
              <w:rPr>
                <w:rFonts w:ascii="Arial"/>
                <w:b w:val="false"/>
                <w:i w:val="false"/>
                <w:color w:val="000000"/>
                <w:sz w:val="15"/>
              </w:rPr>
              <w:t xml:space="preserve"> </w:t>
            </w:r>
          </w:p>
          <w:bookmarkEnd w:id="87"/>
        </w:tc>
        <w:tc>
          <w:tcPr>
            <w:tcW w:w="1219" w:type="dxa"/>
            <w:tcBorders>
              <w:top w:val="outset" w:color="000000" w:sz="8"/>
              <w:left w:val="outset" w:color="000000" w:sz="8"/>
              <w:bottom w:val="outset" w:color="000000" w:sz="8"/>
              <w:right w:val="outset" w:color="000000" w:sz="8"/>
            </w:tcBorders>
            <w:vAlign w:val="center"/>
          </w:tcPr>
          <w:bookmarkStart w:name="74" w:id="88"/>
          <w:p>
            <w:pPr>
              <w:spacing w:after="0"/>
              <w:ind w:left="0"/>
              <w:jc w:val="center"/>
            </w:pPr>
            <w:r>
              <w:rPr>
                <w:rFonts w:ascii="Arial"/>
                <w:b w:val="false"/>
                <w:i w:val="false"/>
                <w:color w:val="000000"/>
                <w:sz w:val="15"/>
              </w:rPr>
              <w:t xml:space="preserve">344,15 </w:t>
            </w:r>
          </w:p>
          <w:bookmarkEnd w:id="88"/>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75" w:id="89"/>
          <w:p>
            <w:pPr>
              <w:spacing w:after="0"/>
              <w:ind w:left="0"/>
              <w:jc w:val="center"/>
            </w:pPr>
            <w:r>
              <w:rPr>
                <w:rFonts w:ascii="Arial"/>
                <w:b w:val="false"/>
                <w:i w:val="false"/>
                <w:color w:val="000000"/>
                <w:sz w:val="15"/>
              </w:rPr>
              <w:t>Дніпровський район</w:t>
            </w:r>
          </w:p>
          <w:bookmarkEnd w:id="89"/>
        </w:tc>
        <w:tc>
          <w:tcPr>
            <w:tcW w:w="1552" w:type="dxa"/>
            <w:tcBorders>
              <w:top w:val="outset" w:color="000000" w:sz="8"/>
              <w:left w:val="outset" w:color="000000" w:sz="8"/>
              <w:bottom w:val="outset" w:color="000000" w:sz="8"/>
              <w:right w:val="outset" w:color="000000" w:sz="8"/>
            </w:tcBorders>
            <w:vAlign w:val="center"/>
          </w:tcPr>
          <w:bookmarkStart w:name="76" w:id="90"/>
          <w:p>
            <w:pPr>
              <w:spacing w:after="0"/>
              <w:ind w:left="0"/>
              <w:jc w:val="center"/>
            </w:pPr>
            <w:r>
              <w:rPr>
                <w:rFonts w:ascii="Arial"/>
                <w:b w:val="false"/>
                <w:i/>
                <w:color w:val="000000"/>
                <w:sz w:val="15"/>
              </w:rPr>
              <w:t>3/724,71</w:t>
            </w:r>
            <w:r>
              <w:rPr>
                <w:rFonts w:ascii="Arial"/>
                <w:b w:val="false"/>
                <w:i w:val="false"/>
                <w:color w:val="000000"/>
                <w:sz w:val="15"/>
              </w:rPr>
              <w:t xml:space="preserve"> </w:t>
            </w:r>
          </w:p>
          <w:bookmarkEnd w:id="90"/>
        </w:tc>
        <w:tc>
          <w:tcPr>
            <w:tcW w:w="1551" w:type="dxa"/>
            <w:tcBorders>
              <w:top w:val="outset" w:color="000000" w:sz="8"/>
              <w:left w:val="outset" w:color="000000" w:sz="8"/>
              <w:bottom w:val="outset" w:color="000000" w:sz="8"/>
              <w:right w:val="outset" w:color="000000" w:sz="8"/>
            </w:tcBorders>
            <w:vAlign w:val="center"/>
          </w:tcPr>
          <w:bookmarkStart w:name="77" w:id="91"/>
          <w:p>
            <w:pPr>
              <w:spacing w:after="0"/>
              <w:ind w:left="0"/>
              <w:jc w:val="center"/>
            </w:pPr>
            <w:r>
              <w:rPr>
                <w:rFonts w:ascii="Arial"/>
                <w:b w:val="false"/>
                <w:i/>
                <w:color w:val="000000"/>
                <w:sz w:val="15"/>
              </w:rPr>
              <w:t>15/388,73</w:t>
            </w:r>
            <w:r>
              <w:rPr>
                <w:rFonts w:ascii="Arial"/>
                <w:b w:val="false"/>
                <w:i w:val="false"/>
                <w:color w:val="000000"/>
                <w:sz w:val="15"/>
              </w:rPr>
              <w:t xml:space="preserve"> </w:t>
            </w:r>
          </w:p>
          <w:bookmarkEnd w:id="91"/>
        </w:tc>
        <w:tc>
          <w:tcPr>
            <w:tcW w:w="1440" w:type="dxa"/>
            <w:tcBorders>
              <w:top w:val="outset" w:color="000000" w:sz="8"/>
              <w:left w:val="outset" w:color="000000" w:sz="8"/>
              <w:bottom w:val="outset" w:color="000000" w:sz="8"/>
              <w:right w:val="outset" w:color="000000" w:sz="8"/>
            </w:tcBorders>
            <w:vAlign w:val="center"/>
          </w:tcPr>
          <w:bookmarkStart w:name="78" w:id="92"/>
          <w:p>
            <w:pPr>
              <w:spacing w:after="0"/>
              <w:ind w:left="0"/>
              <w:jc w:val="center"/>
            </w:pPr>
            <w:r>
              <w:rPr>
                <w:rFonts w:ascii="Arial"/>
                <w:b w:val="false"/>
                <w:i/>
                <w:color w:val="000000"/>
                <w:sz w:val="15"/>
              </w:rPr>
              <w:t>-</w:t>
            </w:r>
            <w:r>
              <w:rPr>
                <w:rFonts w:ascii="Arial"/>
                <w:b w:val="false"/>
                <w:i w:val="false"/>
                <w:color w:val="000000"/>
                <w:sz w:val="15"/>
              </w:rPr>
              <w:t xml:space="preserve"> </w:t>
            </w:r>
          </w:p>
          <w:bookmarkEnd w:id="92"/>
        </w:tc>
        <w:tc>
          <w:tcPr>
            <w:tcW w:w="1329" w:type="dxa"/>
            <w:tcBorders>
              <w:top w:val="outset" w:color="000000" w:sz="8"/>
              <w:left w:val="outset" w:color="000000" w:sz="8"/>
              <w:bottom w:val="outset" w:color="000000" w:sz="8"/>
              <w:right w:val="outset" w:color="000000" w:sz="8"/>
            </w:tcBorders>
            <w:vAlign w:val="center"/>
          </w:tcPr>
          <w:bookmarkStart w:name="79" w:id="93"/>
          <w:p>
            <w:pPr>
              <w:spacing w:after="0"/>
              <w:ind w:left="0"/>
              <w:jc w:val="center"/>
            </w:pPr>
            <w:r>
              <w:rPr>
                <w:rFonts w:ascii="Arial"/>
                <w:b w:val="false"/>
                <w:i/>
                <w:color w:val="000000"/>
                <w:sz w:val="15"/>
              </w:rPr>
              <w:t>16/21,57</w:t>
            </w:r>
            <w:r>
              <w:rPr>
                <w:rFonts w:ascii="Arial"/>
                <w:b w:val="false"/>
                <w:i w:val="false"/>
                <w:color w:val="000000"/>
                <w:sz w:val="15"/>
              </w:rPr>
              <w:t xml:space="preserve"> </w:t>
            </w:r>
          </w:p>
          <w:bookmarkEnd w:id="93"/>
        </w:tc>
        <w:tc>
          <w:tcPr>
            <w:tcW w:w="1329" w:type="dxa"/>
            <w:tcBorders>
              <w:top w:val="outset" w:color="000000" w:sz="8"/>
              <w:left w:val="outset" w:color="000000" w:sz="8"/>
              <w:bottom w:val="outset" w:color="000000" w:sz="8"/>
              <w:right w:val="outset" w:color="000000" w:sz="8"/>
            </w:tcBorders>
            <w:vAlign w:val="center"/>
          </w:tcPr>
          <w:bookmarkStart w:name="80" w:id="94"/>
          <w:p>
            <w:pPr>
              <w:spacing w:after="0"/>
              <w:ind w:left="0"/>
              <w:jc w:val="center"/>
            </w:pPr>
            <w:r>
              <w:rPr>
                <w:rFonts w:ascii="Arial"/>
                <w:b w:val="false"/>
                <w:i/>
                <w:color w:val="000000"/>
                <w:sz w:val="15"/>
              </w:rPr>
              <w:t>10/23,97</w:t>
            </w:r>
            <w:r>
              <w:rPr>
                <w:rFonts w:ascii="Arial"/>
                <w:b w:val="false"/>
                <w:i w:val="false"/>
                <w:color w:val="000000"/>
                <w:sz w:val="15"/>
              </w:rPr>
              <w:t xml:space="preserve"> </w:t>
            </w:r>
          </w:p>
          <w:bookmarkEnd w:id="94"/>
        </w:tc>
        <w:tc>
          <w:tcPr>
            <w:tcW w:w="1219" w:type="dxa"/>
            <w:tcBorders>
              <w:top w:val="outset" w:color="000000" w:sz="8"/>
              <w:left w:val="outset" w:color="000000" w:sz="8"/>
              <w:bottom w:val="outset" w:color="000000" w:sz="8"/>
              <w:right w:val="outset" w:color="000000" w:sz="8"/>
            </w:tcBorders>
            <w:vAlign w:val="center"/>
          </w:tcPr>
          <w:bookmarkStart w:name="81" w:id="95"/>
          <w:p>
            <w:pPr>
              <w:spacing w:after="0"/>
              <w:ind w:left="0"/>
              <w:jc w:val="center"/>
            </w:pPr>
            <w:r>
              <w:rPr>
                <w:rFonts w:ascii="Arial"/>
                <w:b w:val="false"/>
                <w:i w:val="false"/>
                <w:color w:val="000000"/>
                <w:sz w:val="15"/>
              </w:rPr>
              <w:t xml:space="preserve">1158,98 </w:t>
            </w:r>
          </w:p>
          <w:bookmarkEnd w:id="95"/>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82" w:id="96"/>
          <w:p>
            <w:pPr>
              <w:spacing w:after="0"/>
              <w:ind w:left="0"/>
              <w:jc w:val="center"/>
            </w:pPr>
            <w:r>
              <w:rPr>
                <w:rFonts w:ascii="Arial"/>
                <w:b w:val="false"/>
                <w:i w:val="false"/>
                <w:color w:val="000000"/>
                <w:sz w:val="15"/>
              </w:rPr>
              <w:t>Деснянський район</w:t>
            </w:r>
          </w:p>
          <w:bookmarkEnd w:id="96"/>
        </w:tc>
        <w:tc>
          <w:tcPr>
            <w:tcW w:w="1552" w:type="dxa"/>
            <w:tcBorders>
              <w:top w:val="outset" w:color="000000" w:sz="8"/>
              <w:left w:val="outset" w:color="000000" w:sz="8"/>
              <w:bottom w:val="outset" w:color="000000" w:sz="8"/>
              <w:right w:val="outset" w:color="000000" w:sz="8"/>
            </w:tcBorders>
            <w:vAlign w:val="center"/>
          </w:tcPr>
          <w:bookmarkStart w:name="83" w:id="97"/>
          <w:p>
            <w:pPr>
              <w:spacing w:after="0"/>
              <w:ind w:left="0"/>
              <w:jc w:val="center"/>
            </w:pPr>
            <w:r>
              <w:rPr>
                <w:rFonts w:ascii="Arial"/>
                <w:b w:val="false"/>
                <w:i/>
                <w:color w:val="000000"/>
                <w:sz w:val="15"/>
              </w:rPr>
              <w:t>2/404,71</w:t>
            </w:r>
            <w:r>
              <w:rPr>
                <w:rFonts w:ascii="Arial"/>
                <w:b w:val="false"/>
                <w:i w:val="false"/>
                <w:color w:val="000000"/>
                <w:sz w:val="15"/>
              </w:rPr>
              <w:t xml:space="preserve"> </w:t>
            </w:r>
          </w:p>
          <w:bookmarkEnd w:id="97"/>
        </w:tc>
        <w:tc>
          <w:tcPr>
            <w:tcW w:w="1551" w:type="dxa"/>
            <w:tcBorders>
              <w:top w:val="outset" w:color="000000" w:sz="8"/>
              <w:left w:val="outset" w:color="000000" w:sz="8"/>
              <w:bottom w:val="outset" w:color="000000" w:sz="8"/>
              <w:right w:val="outset" w:color="000000" w:sz="8"/>
            </w:tcBorders>
            <w:vAlign w:val="center"/>
          </w:tcPr>
          <w:bookmarkStart w:name="84" w:id="98"/>
          <w:p>
            <w:pPr>
              <w:spacing w:after="0"/>
              <w:ind w:left="0"/>
              <w:jc w:val="center"/>
            </w:pPr>
            <w:r>
              <w:rPr>
                <w:rFonts w:ascii="Arial"/>
                <w:b w:val="false"/>
                <w:i/>
                <w:color w:val="000000"/>
                <w:sz w:val="15"/>
              </w:rPr>
              <w:t>10/103,67</w:t>
            </w:r>
            <w:r>
              <w:rPr>
                <w:rFonts w:ascii="Arial"/>
                <w:b w:val="false"/>
                <w:i w:val="false"/>
                <w:color w:val="000000"/>
                <w:sz w:val="15"/>
              </w:rPr>
              <w:t xml:space="preserve"> </w:t>
            </w:r>
          </w:p>
          <w:bookmarkEnd w:id="98"/>
        </w:tc>
        <w:tc>
          <w:tcPr>
            <w:tcW w:w="1440" w:type="dxa"/>
            <w:tcBorders>
              <w:top w:val="outset" w:color="000000" w:sz="8"/>
              <w:left w:val="outset" w:color="000000" w:sz="8"/>
              <w:bottom w:val="outset" w:color="000000" w:sz="8"/>
              <w:right w:val="outset" w:color="000000" w:sz="8"/>
            </w:tcBorders>
            <w:vAlign w:val="center"/>
          </w:tcPr>
          <w:bookmarkStart w:name="85" w:id="99"/>
          <w:p>
            <w:pPr>
              <w:spacing w:after="0"/>
              <w:ind w:left="0"/>
              <w:jc w:val="center"/>
            </w:pPr>
            <w:r>
              <w:rPr>
                <w:rFonts w:ascii="Arial"/>
                <w:b w:val="false"/>
                <w:i/>
                <w:color w:val="000000"/>
                <w:sz w:val="15"/>
              </w:rPr>
              <w:t>-</w:t>
            </w:r>
            <w:r>
              <w:rPr>
                <w:rFonts w:ascii="Arial"/>
                <w:b w:val="false"/>
                <w:i w:val="false"/>
                <w:color w:val="000000"/>
                <w:sz w:val="15"/>
              </w:rPr>
              <w:t xml:space="preserve"> </w:t>
            </w:r>
          </w:p>
          <w:bookmarkEnd w:id="99"/>
        </w:tc>
        <w:tc>
          <w:tcPr>
            <w:tcW w:w="1329" w:type="dxa"/>
            <w:tcBorders>
              <w:top w:val="outset" w:color="000000" w:sz="8"/>
              <w:left w:val="outset" w:color="000000" w:sz="8"/>
              <w:bottom w:val="outset" w:color="000000" w:sz="8"/>
              <w:right w:val="outset" w:color="000000" w:sz="8"/>
            </w:tcBorders>
            <w:vAlign w:val="center"/>
          </w:tcPr>
          <w:bookmarkStart w:name="86" w:id="100"/>
          <w:p>
            <w:pPr>
              <w:spacing w:after="0"/>
              <w:ind w:left="0"/>
              <w:jc w:val="center"/>
            </w:pPr>
            <w:r>
              <w:rPr>
                <w:rFonts w:ascii="Arial"/>
                <w:b w:val="false"/>
                <w:i/>
                <w:color w:val="000000"/>
                <w:sz w:val="15"/>
              </w:rPr>
              <w:t>17/19,58</w:t>
            </w:r>
            <w:r>
              <w:rPr>
                <w:rFonts w:ascii="Arial"/>
                <w:b w:val="false"/>
                <w:i w:val="false"/>
                <w:color w:val="000000"/>
                <w:sz w:val="15"/>
              </w:rPr>
              <w:t xml:space="preserve"> </w:t>
            </w:r>
          </w:p>
          <w:bookmarkEnd w:id="100"/>
        </w:tc>
        <w:tc>
          <w:tcPr>
            <w:tcW w:w="1329" w:type="dxa"/>
            <w:tcBorders>
              <w:top w:val="outset" w:color="000000" w:sz="8"/>
              <w:left w:val="outset" w:color="000000" w:sz="8"/>
              <w:bottom w:val="outset" w:color="000000" w:sz="8"/>
              <w:right w:val="outset" w:color="000000" w:sz="8"/>
            </w:tcBorders>
            <w:vAlign w:val="center"/>
          </w:tcPr>
          <w:bookmarkStart w:name="87" w:id="101"/>
          <w:p>
            <w:pPr>
              <w:spacing w:after="0"/>
              <w:ind w:left="0"/>
              <w:jc w:val="center"/>
            </w:pPr>
            <w:r>
              <w:rPr>
                <w:rFonts w:ascii="Arial"/>
                <w:b w:val="false"/>
                <w:i/>
                <w:color w:val="000000"/>
                <w:sz w:val="15"/>
              </w:rPr>
              <w:t>4/4,01</w:t>
            </w:r>
            <w:r>
              <w:rPr>
                <w:rFonts w:ascii="Arial"/>
                <w:b w:val="false"/>
                <w:i w:val="false"/>
                <w:color w:val="000000"/>
                <w:sz w:val="15"/>
              </w:rPr>
              <w:t xml:space="preserve"> </w:t>
            </w:r>
          </w:p>
          <w:bookmarkEnd w:id="101"/>
        </w:tc>
        <w:tc>
          <w:tcPr>
            <w:tcW w:w="1219" w:type="dxa"/>
            <w:tcBorders>
              <w:top w:val="outset" w:color="000000" w:sz="8"/>
              <w:left w:val="outset" w:color="000000" w:sz="8"/>
              <w:bottom w:val="outset" w:color="000000" w:sz="8"/>
              <w:right w:val="outset" w:color="000000" w:sz="8"/>
            </w:tcBorders>
            <w:vAlign w:val="center"/>
          </w:tcPr>
          <w:bookmarkStart w:name="88" w:id="102"/>
          <w:p>
            <w:pPr>
              <w:spacing w:after="0"/>
              <w:ind w:left="0"/>
              <w:jc w:val="center"/>
            </w:pPr>
            <w:r>
              <w:rPr>
                <w:rFonts w:ascii="Arial"/>
                <w:b w:val="false"/>
                <w:i w:val="false"/>
                <w:color w:val="000000"/>
                <w:sz w:val="15"/>
              </w:rPr>
              <w:t xml:space="preserve">531,97 </w:t>
            </w:r>
          </w:p>
          <w:bookmarkEnd w:id="102"/>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89" w:id="103"/>
          <w:p>
            <w:pPr>
              <w:spacing w:after="0"/>
              <w:ind w:left="0"/>
              <w:jc w:val="center"/>
            </w:pPr>
            <w:r>
              <w:rPr>
                <w:rFonts w:ascii="Arial"/>
                <w:b w:val="false"/>
                <w:i w:val="false"/>
                <w:color w:val="000000"/>
                <w:sz w:val="15"/>
              </w:rPr>
              <w:t>Оболонський район</w:t>
            </w:r>
          </w:p>
          <w:bookmarkEnd w:id="103"/>
        </w:tc>
        <w:tc>
          <w:tcPr>
            <w:tcW w:w="1552" w:type="dxa"/>
            <w:tcBorders>
              <w:top w:val="outset" w:color="000000" w:sz="8"/>
              <w:left w:val="outset" w:color="000000" w:sz="8"/>
              <w:bottom w:val="outset" w:color="000000" w:sz="8"/>
              <w:right w:val="outset" w:color="000000" w:sz="8"/>
            </w:tcBorders>
            <w:vAlign w:val="center"/>
          </w:tcPr>
          <w:bookmarkStart w:name="90" w:id="104"/>
          <w:p>
            <w:pPr>
              <w:spacing w:after="0"/>
              <w:ind w:left="0"/>
              <w:jc w:val="center"/>
            </w:pPr>
            <w:r>
              <w:rPr>
                <w:rFonts w:ascii="Arial"/>
                <w:b w:val="false"/>
                <w:i/>
                <w:color w:val="000000"/>
                <w:sz w:val="15"/>
              </w:rPr>
              <w:t>1/11,73</w:t>
            </w:r>
            <w:r>
              <w:rPr>
                <w:rFonts w:ascii="Arial"/>
                <w:b w:val="false"/>
                <w:i w:val="false"/>
                <w:color w:val="000000"/>
                <w:sz w:val="15"/>
              </w:rPr>
              <w:t xml:space="preserve"> </w:t>
            </w:r>
          </w:p>
          <w:bookmarkEnd w:id="104"/>
        </w:tc>
        <w:tc>
          <w:tcPr>
            <w:tcW w:w="1551" w:type="dxa"/>
            <w:tcBorders>
              <w:top w:val="outset" w:color="000000" w:sz="8"/>
              <w:left w:val="outset" w:color="000000" w:sz="8"/>
              <w:bottom w:val="outset" w:color="000000" w:sz="8"/>
              <w:right w:val="outset" w:color="000000" w:sz="8"/>
            </w:tcBorders>
            <w:vAlign w:val="center"/>
          </w:tcPr>
          <w:bookmarkStart w:name="91" w:id="105"/>
          <w:p>
            <w:pPr>
              <w:spacing w:after="0"/>
              <w:ind w:left="0"/>
              <w:jc w:val="center"/>
            </w:pPr>
            <w:r>
              <w:rPr>
                <w:rFonts w:ascii="Arial"/>
                <w:b w:val="false"/>
                <w:i/>
                <w:color w:val="000000"/>
                <w:sz w:val="15"/>
              </w:rPr>
              <w:t>6/476,93</w:t>
            </w:r>
            <w:r>
              <w:rPr>
                <w:rFonts w:ascii="Arial"/>
                <w:b w:val="false"/>
                <w:i w:val="false"/>
                <w:color w:val="000000"/>
                <w:sz w:val="15"/>
              </w:rPr>
              <w:t xml:space="preserve"> </w:t>
            </w:r>
          </w:p>
          <w:bookmarkEnd w:id="105"/>
        </w:tc>
        <w:tc>
          <w:tcPr>
            <w:tcW w:w="1440" w:type="dxa"/>
            <w:tcBorders>
              <w:top w:val="outset" w:color="000000" w:sz="8"/>
              <w:left w:val="outset" w:color="000000" w:sz="8"/>
              <w:bottom w:val="outset" w:color="000000" w:sz="8"/>
              <w:right w:val="outset" w:color="000000" w:sz="8"/>
            </w:tcBorders>
            <w:vAlign w:val="center"/>
          </w:tcPr>
          <w:bookmarkStart w:name="92" w:id="106"/>
          <w:p>
            <w:pPr>
              <w:spacing w:after="0"/>
              <w:ind w:left="0"/>
              <w:jc w:val="center"/>
            </w:pPr>
            <w:r>
              <w:rPr>
                <w:rFonts w:ascii="Arial"/>
                <w:b w:val="false"/>
                <w:i/>
                <w:color w:val="000000"/>
                <w:sz w:val="15"/>
              </w:rPr>
              <w:t>1/118</w:t>
            </w:r>
            <w:r>
              <w:rPr>
                <w:rFonts w:ascii="Arial"/>
                <w:b w:val="false"/>
                <w:i w:val="false"/>
                <w:color w:val="000000"/>
                <w:sz w:val="15"/>
              </w:rPr>
              <w:t xml:space="preserve"> </w:t>
            </w:r>
          </w:p>
          <w:bookmarkEnd w:id="106"/>
        </w:tc>
        <w:tc>
          <w:tcPr>
            <w:tcW w:w="1329" w:type="dxa"/>
            <w:tcBorders>
              <w:top w:val="outset" w:color="000000" w:sz="8"/>
              <w:left w:val="outset" w:color="000000" w:sz="8"/>
              <w:bottom w:val="outset" w:color="000000" w:sz="8"/>
              <w:right w:val="outset" w:color="000000" w:sz="8"/>
            </w:tcBorders>
            <w:vAlign w:val="center"/>
          </w:tcPr>
          <w:bookmarkStart w:name="93" w:id="107"/>
          <w:p>
            <w:pPr>
              <w:spacing w:after="0"/>
              <w:ind w:left="0"/>
              <w:jc w:val="center"/>
            </w:pPr>
            <w:r>
              <w:rPr>
                <w:rFonts w:ascii="Arial"/>
                <w:b w:val="false"/>
                <w:i/>
                <w:color w:val="000000"/>
                <w:sz w:val="15"/>
              </w:rPr>
              <w:t>53/52,86</w:t>
            </w:r>
            <w:r>
              <w:rPr>
                <w:rFonts w:ascii="Arial"/>
                <w:b w:val="false"/>
                <w:i w:val="false"/>
                <w:color w:val="000000"/>
                <w:sz w:val="15"/>
              </w:rPr>
              <w:t xml:space="preserve"> </w:t>
            </w:r>
          </w:p>
          <w:bookmarkEnd w:id="107"/>
        </w:tc>
        <w:tc>
          <w:tcPr>
            <w:tcW w:w="1329" w:type="dxa"/>
            <w:tcBorders>
              <w:top w:val="outset" w:color="000000" w:sz="8"/>
              <w:left w:val="outset" w:color="000000" w:sz="8"/>
              <w:bottom w:val="outset" w:color="000000" w:sz="8"/>
              <w:right w:val="outset" w:color="000000" w:sz="8"/>
            </w:tcBorders>
            <w:vAlign w:val="center"/>
          </w:tcPr>
          <w:bookmarkStart w:name="94" w:id="108"/>
          <w:p>
            <w:pPr>
              <w:spacing w:after="0"/>
              <w:ind w:left="0"/>
              <w:jc w:val="center"/>
            </w:pPr>
            <w:r>
              <w:rPr>
                <w:rFonts w:ascii="Arial"/>
                <w:b w:val="false"/>
                <w:i/>
                <w:color w:val="000000"/>
                <w:sz w:val="15"/>
              </w:rPr>
              <w:t>10/17,11</w:t>
            </w:r>
            <w:r>
              <w:rPr>
                <w:rFonts w:ascii="Arial"/>
                <w:b w:val="false"/>
                <w:i w:val="false"/>
                <w:color w:val="000000"/>
                <w:sz w:val="15"/>
              </w:rPr>
              <w:t xml:space="preserve"> </w:t>
            </w:r>
          </w:p>
          <w:bookmarkEnd w:id="108"/>
        </w:tc>
        <w:tc>
          <w:tcPr>
            <w:tcW w:w="1219" w:type="dxa"/>
            <w:tcBorders>
              <w:top w:val="outset" w:color="000000" w:sz="8"/>
              <w:left w:val="outset" w:color="000000" w:sz="8"/>
              <w:bottom w:val="outset" w:color="000000" w:sz="8"/>
              <w:right w:val="outset" w:color="000000" w:sz="8"/>
            </w:tcBorders>
            <w:vAlign w:val="center"/>
          </w:tcPr>
          <w:bookmarkStart w:name="95" w:id="109"/>
          <w:p>
            <w:pPr>
              <w:spacing w:after="0"/>
              <w:ind w:left="0"/>
              <w:jc w:val="center"/>
            </w:pPr>
            <w:r>
              <w:rPr>
                <w:rFonts w:ascii="Arial"/>
                <w:b w:val="false"/>
                <w:i w:val="false"/>
                <w:color w:val="000000"/>
                <w:sz w:val="15"/>
              </w:rPr>
              <w:t xml:space="preserve">676,63 </w:t>
            </w:r>
          </w:p>
          <w:bookmarkEnd w:id="109"/>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96" w:id="110"/>
          <w:p>
            <w:pPr>
              <w:spacing w:after="0"/>
              <w:ind w:left="0"/>
              <w:jc w:val="center"/>
            </w:pPr>
            <w:r>
              <w:rPr>
                <w:rFonts w:ascii="Arial"/>
                <w:b w:val="false"/>
                <w:i w:val="false"/>
                <w:color w:val="000000"/>
                <w:sz w:val="15"/>
              </w:rPr>
              <w:t>Печерський район</w:t>
            </w:r>
          </w:p>
          <w:bookmarkEnd w:id="110"/>
        </w:tc>
        <w:tc>
          <w:tcPr>
            <w:tcW w:w="1552" w:type="dxa"/>
            <w:tcBorders>
              <w:top w:val="outset" w:color="000000" w:sz="8"/>
              <w:left w:val="outset" w:color="000000" w:sz="8"/>
              <w:bottom w:val="outset" w:color="000000" w:sz="8"/>
              <w:right w:val="outset" w:color="000000" w:sz="8"/>
            </w:tcBorders>
            <w:vAlign w:val="center"/>
          </w:tcPr>
          <w:bookmarkStart w:name="97" w:id="111"/>
          <w:p>
            <w:pPr>
              <w:spacing w:after="0"/>
              <w:ind w:left="0"/>
              <w:jc w:val="center"/>
            </w:pPr>
            <w:r>
              <w:rPr>
                <w:rFonts w:ascii="Arial"/>
                <w:b w:val="false"/>
                <w:i/>
                <w:color w:val="000000"/>
                <w:sz w:val="15"/>
              </w:rPr>
              <w:t>3/37,88</w:t>
            </w:r>
            <w:r>
              <w:rPr>
                <w:rFonts w:ascii="Arial"/>
                <w:b w:val="false"/>
                <w:i w:val="false"/>
                <w:color w:val="000000"/>
                <w:sz w:val="15"/>
              </w:rPr>
              <w:t xml:space="preserve"> </w:t>
            </w:r>
          </w:p>
          <w:bookmarkEnd w:id="111"/>
        </w:tc>
        <w:tc>
          <w:tcPr>
            <w:tcW w:w="1551" w:type="dxa"/>
            <w:tcBorders>
              <w:top w:val="outset" w:color="000000" w:sz="8"/>
              <w:left w:val="outset" w:color="000000" w:sz="8"/>
              <w:bottom w:val="outset" w:color="000000" w:sz="8"/>
              <w:right w:val="outset" w:color="000000" w:sz="8"/>
            </w:tcBorders>
            <w:vAlign w:val="center"/>
          </w:tcPr>
          <w:bookmarkStart w:name="98" w:id="112"/>
          <w:p>
            <w:pPr>
              <w:spacing w:after="0"/>
              <w:ind w:left="0"/>
              <w:jc w:val="center"/>
            </w:pPr>
            <w:r>
              <w:rPr>
                <w:rFonts w:ascii="Arial"/>
                <w:b w:val="false"/>
                <w:i/>
                <w:color w:val="000000"/>
                <w:sz w:val="15"/>
              </w:rPr>
              <w:t>8/199,31</w:t>
            </w:r>
            <w:r>
              <w:rPr>
                <w:rFonts w:ascii="Arial"/>
                <w:b w:val="false"/>
                <w:i w:val="false"/>
                <w:color w:val="000000"/>
                <w:sz w:val="15"/>
              </w:rPr>
              <w:t xml:space="preserve"> </w:t>
            </w:r>
          </w:p>
          <w:bookmarkEnd w:id="112"/>
        </w:tc>
        <w:tc>
          <w:tcPr>
            <w:tcW w:w="1440" w:type="dxa"/>
            <w:tcBorders>
              <w:top w:val="outset" w:color="000000" w:sz="8"/>
              <w:left w:val="outset" w:color="000000" w:sz="8"/>
              <w:bottom w:val="outset" w:color="000000" w:sz="8"/>
              <w:right w:val="outset" w:color="000000" w:sz="8"/>
            </w:tcBorders>
            <w:vAlign w:val="center"/>
          </w:tcPr>
          <w:bookmarkStart w:name="99" w:id="113"/>
          <w:p>
            <w:pPr>
              <w:spacing w:after="0"/>
              <w:ind w:left="0"/>
              <w:jc w:val="center"/>
            </w:pPr>
            <w:r>
              <w:rPr>
                <w:rFonts w:ascii="Arial"/>
                <w:b w:val="false"/>
                <w:i/>
                <w:color w:val="000000"/>
                <w:sz w:val="15"/>
              </w:rPr>
              <w:t>1/130,5</w:t>
            </w:r>
            <w:r>
              <w:rPr>
                <w:rFonts w:ascii="Arial"/>
                <w:b w:val="false"/>
                <w:i w:val="false"/>
                <w:color w:val="000000"/>
                <w:sz w:val="15"/>
              </w:rPr>
              <w:t xml:space="preserve"> </w:t>
            </w:r>
          </w:p>
          <w:bookmarkEnd w:id="113"/>
        </w:tc>
        <w:tc>
          <w:tcPr>
            <w:tcW w:w="1329" w:type="dxa"/>
            <w:tcBorders>
              <w:top w:val="outset" w:color="000000" w:sz="8"/>
              <w:left w:val="outset" w:color="000000" w:sz="8"/>
              <w:bottom w:val="outset" w:color="000000" w:sz="8"/>
              <w:right w:val="outset" w:color="000000" w:sz="8"/>
            </w:tcBorders>
            <w:vAlign w:val="center"/>
          </w:tcPr>
          <w:bookmarkStart w:name="100" w:id="114"/>
          <w:p>
            <w:pPr>
              <w:spacing w:after="0"/>
              <w:ind w:left="0"/>
              <w:jc w:val="center"/>
            </w:pPr>
            <w:r>
              <w:rPr>
                <w:rFonts w:ascii="Arial"/>
                <w:b w:val="false"/>
                <w:i/>
                <w:color w:val="000000"/>
                <w:sz w:val="15"/>
              </w:rPr>
              <w:t>22/8,59</w:t>
            </w:r>
            <w:r>
              <w:rPr>
                <w:rFonts w:ascii="Arial"/>
                <w:b w:val="false"/>
                <w:i w:val="false"/>
                <w:color w:val="000000"/>
                <w:sz w:val="15"/>
              </w:rPr>
              <w:t xml:space="preserve"> </w:t>
            </w:r>
          </w:p>
          <w:bookmarkEnd w:id="114"/>
        </w:tc>
        <w:tc>
          <w:tcPr>
            <w:tcW w:w="1329" w:type="dxa"/>
            <w:tcBorders>
              <w:top w:val="outset" w:color="000000" w:sz="8"/>
              <w:left w:val="outset" w:color="000000" w:sz="8"/>
              <w:bottom w:val="outset" w:color="000000" w:sz="8"/>
              <w:right w:val="outset" w:color="000000" w:sz="8"/>
            </w:tcBorders>
            <w:vAlign w:val="center"/>
          </w:tcPr>
          <w:bookmarkStart w:name="101" w:id="115"/>
          <w:p>
            <w:pPr>
              <w:spacing w:after="0"/>
              <w:ind w:left="0"/>
              <w:jc w:val="center"/>
            </w:pPr>
            <w:r>
              <w:rPr>
                <w:rFonts w:ascii="Arial"/>
                <w:b w:val="false"/>
                <w:i/>
                <w:color w:val="000000"/>
                <w:sz w:val="15"/>
              </w:rPr>
              <w:t>4/7,46</w:t>
            </w:r>
            <w:r>
              <w:rPr>
                <w:rFonts w:ascii="Arial"/>
                <w:b w:val="false"/>
                <w:i w:val="false"/>
                <w:color w:val="000000"/>
                <w:sz w:val="15"/>
              </w:rPr>
              <w:t xml:space="preserve"> </w:t>
            </w:r>
          </w:p>
          <w:bookmarkEnd w:id="115"/>
        </w:tc>
        <w:tc>
          <w:tcPr>
            <w:tcW w:w="1219" w:type="dxa"/>
            <w:tcBorders>
              <w:top w:val="outset" w:color="000000" w:sz="8"/>
              <w:left w:val="outset" w:color="000000" w:sz="8"/>
              <w:bottom w:val="outset" w:color="000000" w:sz="8"/>
              <w:right w:val="outset" w:color="000000" w:sz="8"/>
            </w:tcBorders>
            <w:vAlign w:val="center"/>
          </w:tcPr>
          <w:bookmarkStart w:name="102" w:id="116"/>
          <w:p>
            <w:pPr>
              <w:spacing w:after="0"/>
              <w:ind w:left="0"/>
              <w:jc w:val="center"/>
            </w:pPr>
            <w:r>
              <w:rPr>
                <w:rFonts w:ascii="Arial"/>
                <w:b w:val="false"/>
                <w:i w:val="false"/>
                <w:color w:val="000000"/>
                <w:sz w:val="15"/>
              </w:rPr>
              <w:t xml:space="preserve">383,74 </w:t>
            </w:r>
          </w:p>
          <w:bookmarkEnd w:id="116"/>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103" w:id="117"/>
          <w:p>
            <w:pPr>
              <w:spacing w:after="0"/>
              <w:ind w:left="0"/>
              <w:jc w:val="center"/>
            </w:pPr>
            <w:r>
              <w:rPr>
                <w:rFonts w:ascii="Arial"/>
                <w:b w:val="false"/>
                <w:i w:val="false"/>
                <w:color w:val="000000"/>
                <w:sz w:val="15"/>
              </w:rPr>
              <w:t>Подільський район</w:t>
            </w:r>
          </w:p>
          <w:bookmarkEnd w:id="117"/>
        </w:tc>
        <w:tc>
          <w:tcPr>
            <w:tcW w:w="1552" w:type="dxa"/>
            <w:tcBorders>
              <w:top w:val="outset" w:color="000000" w:sz="8"/>
              <w:left w:val="outset" w:color="000000" w:sz="8"/>
              <w:bottom w:val="outset" w:color="000000" w:sz="8"/>
              <w:right w:val="outset" w:color="000000" w:sz="8"/>
            </w:tcBorders>
            <w:vAlign w:val="center"/>
          </w:tcPr>
          <w:bookmarkStart w:name="104" w:id="118"/>
          <w:p>
            <w:pPr>
              <w:spacing w:after="0"/>
              <w:ind w:left="0"/>
              <w:jc w:val="center"/>
            </w:pPr>
            <w:r>
              <w:rPr>
                <w:rFonts w:ascii="Arial"/>
                <w:b w:val="false"/>
                <w:i/>
                <w:color w:val="000000"/>
                <w:sz w:val="15"/>
              </w:rPr>
              <w:t>1/8,18</w:t>
            </w:r>
            <w:r>
              <w:rPr>
                <w:rFonts w:ascii="Arial"/>
                <w:b w:val="false"/>
                <w:i w:val="false"/>
                <w:color w:val="000000"/>
                <w:sz w:val="15"/>
              </w:rPr>
              <w:t xml:space="preserve"> </w:t>
            </w:r>
          </w:p>
          <w:bookmarkEnd w:id="118"/>
        </w:tc>
        <w:tc>
          <w:tcPr>
            <w:tcW w:w="1551" w:type="dxa"/>
            <w:tcBorders>
              <w:top w:val="outset" w:color="000000" w:sz="8"/>
              <w:left w:val="outset" w:color="000000" w:sz="8"/>
              <w:bottom w:val="outset" w:color="000000" w:sz="8"/>
              <w:right w:val="outset" w:color="000000" w:sz="8"/>
            </w:tcBorders>
            <w:vAlign w:val="center"/>
          </w:tcPr>
          <w:bookmarkStart w:name="105" w:id="119"/>
          <w:p>
            <w:pPr>
              <w:spacing w:after="0"/>
              <w:ind w:left="0"/>
              <w:jc w:val="center"/>
            </w:pPr>
            <w:r>
              <w:rPr>
                <w:rFonts w:ascii="Arial"/>
                <w:b w:val="false"/>
                <w:i/>
                <w:color w:val="000000"/>
                <w:sz w:val="15"/>
              </w:rPr>
              <w:t>11/176,89</w:t>
            </w:r>
            <w:r>
              <w:rPr>
                <w:rFonts w:ascii="Arial"/>
                <w:b w:val="false"/>
                <w:i w:val="false"/>
                <w:color w:val="000000"/>
                <w:sz w:val="15"/>
              </w:rPr>
              <w:t xml:space="preserve"> </w:t>
            </w:r>
          </w:p>
          <w:bookmarkEnd w:id="119"/>
        </w:tc>
        <w:tc>
          <w:tcPr>
            <w:tcW w:w="1440" w:type="dxa"/>
            <w:tcBorders>
              <w:top w:val="outset" w:color="000000" w:sz="8"/>
              <w:left w:val="outset" w:color="000000" w:sz="8"/>
              <w:bottom w:val="outset" w:color="000000" w:sz="8"/>
              <w:right w:val="outset" w:color="000000" w:sz="8"/>
            </w:tcBorders>
            <w:vAlign w:val="center"/>
          </w:tcPr>
          <w:bookmarkStart w:name="106" w:id="120"/>
          <w:p>
            <w:pPr>
              <w:spacing w:after="0"/>
              <w:ind w:left="0"/>
              <w:jc w:val="center"/>
            </w:pPr>
            <w:r>
              <w:rPr>
                <w:rFonts w:ascii="Arial"/>
                <w:b w:val="false"/>
                <w:i/>
                <w:color w:val="000000"/>
                <w:sz w:val="15"/>
              </w:rPr>
              <w:t>-</w:t>
            </w:r>
            <w:r>
              <w:rPr>
                <w:rFonts w:ascii="Arial"/>
                <w:b w:val="false"/>
                <w:i w:val="false"/>
                <w:color w:val="000000"/>
                <w:sz w:val="15"/>
              </w:rPr>
              <w:t xml:space="preserve"> </w:t>
            </w:r>
          </w:p>
          <w:bookmarkEnd w:id="120"/>
        </w:tc>
        <w:tc>
          <w:tcPr>
            <w:tcW w:w="1329" w:type="dxa"/>
            <w:tcBorders>
              <w:top w:val="outset" w:color="000000" w:sz="8"/>
              <w:left w:val="outset" w:color="000000" w:sz="8"/>
              <w:bottom w:val="outset" w:color="000000" w:sz="8"/>
              <w:right w:val="outset" w:color="000000" w:sz="8"/>
            </w:tcBorders>
            <w:vAlign w:val="center"/>
          </w:tcPr>
          <w:bookmarkStart w:name="107" w:id="121"/>
          <w:p>
            <w:pPr>
              <w:spacing w:after="0"/>
              <w:ind w:left="0"/>
              <w:jc w:val="center"/>
            </w:pPr>
            <w:r>
              <w:rPr>
                <w:rFonts w:ascii="Arial"/>
                <w:b w:val="false"/>
                <w:i/>
                <w:color w:val="000000"/>
                <w:sz w:val="15"/>
              </w:rPr>
              <w:t>30/22,73</w:t>
            </w:r>
            <w:r>
              <w:rPr>
                <w:rFonts w:ascii="Arial"/>
                <w:b w:val="false"/>
                <w:i w:val="false"/>
                <w:color w:val="000000"/>
                <w:sz w:val="15"/>
              </w:rPr>
              <w:t xml:space="preserve"> </w:t>
            </w:r>
          </w:p>
          <w:bookmarkEnd w:id="121"/>
        </w:tc>
        <w:tc>
          <w:tcPr>
            <w:tcW w:w="1329" w:type="dxa"/>
            <w:tcBorders>
              <w:top w:val="outset" w:color="000000" w:sz="8"/>
              <w:left w:val="outset" w:color="000000" w:sz="8"/>
              <w:bottom w:val="outset" w:color="000000" w:sz="8"/>
              <w:right w:val="outset" w:color="000000" w:sz="8"/>
            </w:tcBorders>
            <w:vAlign w:val="center"/>
          </w:tcPr>
          <w:bookmarkStart w:name="108" w:id="122"/>
          <w:p>
            <w:pPr>
              <w:spacing w:after="0"/>
              <w:ind w:left="0"/>
              <w:jc w:val="center"/>
            </w:pPr>
            <w:r>
              <w:rPr>
                <w:rFonts w:ascii="Arial"/>
                <w:b w:val="false"/>
                <w:i/>
                <w:color w:val="000000"/>
                <w:sz w:val="15"/>
              </w:rPr>
              <w:t>4/10,75</w:t>
            </w:r>
            <w:r>
              <w:rPr>
                <w:rFonts w:ascii="Arial"/>
                <w:b w:val="false"/>
                <w:i w:val="false"/>
                <w:color w:val="000000"/>
                <w:sz w:val="15"/>
              </w:rPr>
              <w:t xml:space="preserve"> </w:t>
            </w:r>
          </w:p>
          <w:bookmarkEnd w:id="122"/>
        </w:tc>
        <w:tc>
          <w:tcPr>
            <w:tcW w:w="1219" w:type="dxa"/>
            <w:tcBorders>
              <w:top w:val="outset" w:color="000000" w:sz="8"/>
              <w:left w:val="outset" w:color="000000" w:sz="8"/>
              <w:bottom w:val="outset" w:color="000000" w:sz="8"/>
              <w:right w:val="outset" w:color="000000" w:sz="8"/>
            </w:tcBorders>
            <w:vAlign w:val="center"/>
          </w:tcPr>
          <w:bookmarkStart w:name="109" w:id="123"/>
          <w:p>
            <w:pPr>
              <w:spacing w:after="0"/>
              <w:ind w:left="0"/>
              <w:jc w:val="center"/>
            </w:pPr>
            <w:r>
              <w:rPr>
                <w:rFonts w:ascii="Arial"/>
                <w:b w:val="false"/>
                <w:i w:val="false"/>
                <w:color w:val="000000"/>
                <w:sz w:val="15"/>
              </w:rPr>
              <w:t xml:space="preserve">218,55 </w:t>
            </w:r>
          </w:p>
          <w:bookmarkEnd w:id="123"/>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110" w:id="124"/>
          <w:p>
            <w:pPr>
              <w:spacing w:after="0"/>
              <w:ind w:left="0"/>
              <w:jc w:val="center"/>
            </w:pPr>
            <w:r>
              <w:rPr>
                <w:rFonts w:ascii="Arial"/>
                <w:b w:val="false"/>
                <w:i w:val="false"/>
                <w:color w:val="000000"/>
                <w:sz w:val="15"/>
              </w:rPr>
              <w:t>Святошинський район</w:t>
            </w:r>
          </w:p>
          <w:bookmarkEnd w:id="124"/>
        </w:tc>
        <w:tc>
          <w:tcPr>
            <w:tcW w:w="1552" w:type="dxa"/>
            <w:tcBorders>
              <w:top w:val="outset" w:color="000000" w:sz="8"/>
              <w:left w:val="outset" w:color="000000" w:sz="8"/>
              <w:bottom w:val="outset" w:color="000000" w:sz="8"/>
              <w:right w:val="outset" w:color="000000" w:sz="8"/>
            </w:tcBorders>
            <w:vAlign w:val="center"/>
          </w:tcPr>
          <w:bookmarkStart w:name="111" w:id="125"/>
          <w:p>
            <w:pPr>
              <w:spacing w:after="0"/>
              <w:ind w:left="0"/>
              <w:jc w:val="center"/>
            </w:pPr>
            <w:r>
              <w:rPr>
                <w:rFonts w:ascii="Arial"/>
                <w:b w:val="false"/>
                <w:i/>
                <w:color w:val="000000"/>
                <w:sz w:val="15"/>
              </w:rPr>
              <w:t>-</w:t>
            </w:r>
            <w:r>
              <w:rPr>
                <w:rFonts w:ascii="Arial"/>
                <w:b w:val="false"/>
                <w:i w:val="false"/>
                <w:color w:val="000000"/>
                <w:sz w:val="15"/>
              </w:rPr>
              <w:t xml:space="preserve"> </w:t>
            </w:r>
          </w:p>
          <w:bookmarkEnd w:id="125"/>
        </w:tc>
        <w:tc>
          <w:tcPr>
            <w:tcW w:w="1551" w:type="dxa"/>
            <w:tcBorders>
              <w:top w:val="outset" w:color="000000" w:sz="8"/>
              <w:left w:val="outset" w:color="000000" w:sz="8"/>
              <w:bottom w:val="outset" w:color="000000" w:sz="8"/>
              <w:right w:val="outset" w:color="000000" w:sz="8"/>
            </w:tcBorders>
            <w:vAlign w:val="center"/>
          </w:tcPr>
          <w:bookmarkStart w:name="112" w:id="126"/>
          <w:p>
            <w:pPr>
              <w:spacing w:after="0"/>
              <w:ind w:left="0"/>
              <w:jc w:val="center"/>
            </w:pPr>
            <w:r>
              <w:rPr>
                <w:rFonts w:ascii="Arial"/>
                <w:b w:val="false"/>
                <w:i/>
                <w:color w:val="000000"/>
                <w:sz w:val="15"/>
              </w:rPr>
              <w:t>11/257,14</w:t>
            </w:r>
            <w:r>
              <w:rPr>
                <w:rFonts w:ascii="Arial"/>
                <w:b w:val="false"/>
                <w:i w:val="false"/>
                <w:color w:val="000000"/>
                <w:sz w:val="15"/>
              </w:rPr>
              <w:t xml:space="preserve"> </w:t>
            </w:r>
          </w:p>
          <w:bookmarkEnd w:id="126"/>
        </w:tc>
        <w:tc>
          <w:tcPr>
            <w:tcW w:w="1440" w:type="dxa"/>
            <w:tcBorders>
              <w:top w:val="outset" w:color="000000" w:sz="8"/>
              <w:left w:val="outset" w:color="000000" w:sz="8"/>
              <w:bottom w:val="outset" w:color="000000" w:sz="8"/>
              <w:right w:val="outset" w:color="000000" w:sz="8"/>
            </w:tcBorders>
            <w:vAlign w:val="center"/>
          </w:tcPr>
          <w:bookmarkStart w:name="113" w:id="127"/>
          <w:p>
            <w:pPr>
              <w:spacing w:after="0"/>
              <w:ind w:left="0"/>
              <w:jc w:val="center"/>
            </w:pPr>
            <w:r>
              <w:rPr>
                <w:rFonts w:ascii="Arial"/>
                <w:b w:val="false"/>
                <w:i/>
                <w:color w:val="000000"/>
                <w:sz w:val="15"/>
              </w:rPr>
              <w:t>-</w:t>
            </w:r>
            <w:r>
              <w:rPr>
                <w:rFonts w:ascii="Arial"/>
                <w:b w:val="false"/>
                <w:i w:val="false"/>
                <w:color w:val="000000"/>
                <w:sz w:val="15"/>
              </w:rPr>
              <w:t xml:space="preserve"> </w:t>
            </w:r>
          </w:p>
          <w:bookmarkEnd w:id="127"/>
        </w:tc>
        <w:tc>
          <w:tcPr>
            <w:tcW w:w="1329" w:type="dxa"/>
            <w:tcBorders>
              <w:top w:val="outset" w:color="000000" w:sz="8"/>
              <w:left w:val="outset" w:color="000000" w:sz="8"/>
              <w:bottom w:val="outset" w:color="000000" w:sz="8"/>
              <w:right w:val="outset" w:color="000000" w:sz="8"/>
            </w:tcBorders>
            <w:vAlign w:val="center"/>
          </w:tcPr>
          <w:bookmarkStart w:name="114" w:id="128"/>
          <w:p>
            <w:pPr>
              <w:spacing w:after="0"/>
              <w:ind w:left="0"/>
              <w:jc w:val="center"/>
            </w:pPr>
            <w:r>
              <w:rPr>
                <w:rFonts w:ascii="Arial"/>
                <w:b w:val="false"/>
                <w:i/>
                <w:color w:val="000000"/>
                <w:sz w:val="15"/>
              </w:rPr>
              <w:t>28/38,56</w:t>
            </w:r>
            <w:r>
              <w:rPr>
                <w:rFonts w:ascii="Arial"/>
                <w:b w:val="false"/>
                <w:i w:val="false"/>
                <w:color w:val="000000"/>
                <w:sz w:val="15"/>
              </w:rPr>
              <w:t xml:space="preserve"> </w:t>
            </w:r>
          </w:p>
          <w:bookmarkEnd w:id="128"/>
        </w:tc>
        <w:tc>
          <w:tcPr>
            <w:tcW w:w="1329" w:type="dxa"/>
            <w:tcBorders>
              <w:top w:val="outset" w:color="000000" w:sz="8"/>
              <w:left w:val="outset" w:color="000000" w:sz="8"/>
              <w:bottom w:val="outset" w:color="000000" w:sz="8"/>
              <w:right w:val="outset" w:color="000000" w:sz="8"/>
            </w:tcBorders>
            <w:vAlign w:val="center"/>
          </w:tcPr>
          <w:bookmarkStart w:name="115" w:id="129"/>
          <w:p>
            <w:pPr>
              <w:spacing w:after="0"/>
              <w:ind w:left="0"/>
              <w:jc w:val="center"/>
            </w:pPr>
            <w:r>
              <w:rPr>
                <w:rFonts w:ascii="Arial"/>
                <w:b w:val="false"/>
                <w:i/>
                <w:color w:val="000000"/>
                <w:sz w:val="15"/>
              </w:rPr>
              <w:t>6/24,96</w:t>
            </w:r>
            <w:r>
              <w:rPr>
                <w:rFonts w:ascii="Arial"/>
                <w:b w:val="false"/>
                <w:i w:val="false"/>
                <w:color w:val="000000"/>
                <w:sz w:val="15"/>
              </w:rPr>
              <w:t xml:space="preserve"> </w:t>
            </w:r>
          </w:p>
          <w:bookmarkEnd w:id="129"/>
        </w:tc>
        <w:tc>
          <w:tcPr>
            <w:tcW w:w="1219" w:type="dxa"/>
            <w:tcBorders>
              <w:top w:val="outset" w:color="000000" w:sz="8"/>
              <w:left w:val="outset" w:color="000000" w:sz="8"/>
              <w:bottom w:val="outset" w:color="000000" w:sz="8"/>
              <w:right w:val="outset" w:color="000000" w:sz="8"/>
            </w:tcBorders>
            <w:vAlign w:val="center"/>
          </w:tcPr>
          <w:bookmarkStart w:name="116" w:id="130"/>
          <w:p>
            <w:pPr>
              <w:spacing w:after="0"/>
              <w:ind w:left="0"/>
              <w:jc w:val="center"/>
            </w:pPr>
            <w:r>
              <w:rPr>
                <w:rFonts w:ascii="Arial"/>
                <w:b w:val="false"/>
                <w:i w:val="false"/>
                <w:color w:val="000000"/>
                <w:sz w:val="15"/>
              </w:rPr>
              <w:t xml:space="preserve">320,66 </w:t>
            </w:r>
          </w:p>
          <w:bookmarkEnd w:id="130"/>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117" w:id="131"/>
          <w:p>
            <w:pPr>
              <w:spacing w:after="0"/>
              <w:ind w:left="0"/>
              <w:jc w:val="center"/>
            </w:pPr>
            <w:r>
              <w:rPr>
                <w:rFonts w:ascii="Arial"/>
                <w:b w:val="false"/>
                <w:i w:val="false"/>
                <w:color w:val="000000"/>
                <w:sz w:val="15"/>
              </w:rPr>
              <w:t>Солом'янський район</w:t>
            </w:r>
          </w:p>
          <w:bookmarkEnd w:id="131"/>
        </w:tc>
        <w:tc>
          <w:tcPr>
            <w:tcW w:w="1552" w:type="dxa"/>
            <w:tcBorders>
              <w:top w:val="outset" w:color="000000" w:sz="8"/>
              <w:left w:val="outset" w:color="000000" w:sz="8"/>
              <w:bottom w:val="outset" w:color="000000" w:sz="8"/>
              <w:right w:val="outset" w:color="000000" w:sz="8"/>
            </w:tcBorders>
            <w:vAlign w:val="center"/>
          </w:tcPr>
          <w:bookmarkStart w:name="118" w:id="132"/>
          <w:p>
            <w:pPr>
              <w:spacing w:after="0"/>
              <w:ind w:left="0"/>
              <w:jc w:val="center"/>
            </w:pPr>
            <w:r>
              <w:rPr>
                <w:rFonts w:ascii="Arial"/>
                <w:b w:val="false"/>
                <w:i/>
                <w:color w:val="000000"/>
                <w:sz w:val="15"/>
              </w:rPr>
              <w:t>2/35,57</w:t>
            </w:r>
            <w:r>
              <w:rPr>
                <w:rFonts w:ascii="Arial"/>
                <w:b w:val="false"/>
                <w:i w:val="false"/>
                <w:color w:val="000000"/>
                <w:sz w:val="15"/>
              </w:rPr>
              <w:t xml:space="preserve"> </w:t>
            </w:r>
          </w:p>
          <w:bookmarkEnd w:id="132"/>
        </w:tc>
        <w:tc>
          <w:tcPr>
            <w:tcW w:w="1551" w:type="dxa"/>
            <w:tcBorders>
              <w:top w:val="outset" w:color="000000" w:sz="8"/>
              <w:left w:val="outset" w:color="000000" w:sz="8"/>
              <w:bottom w:val="outset" w:color="000000" w:sz="8"/>
              <w:right w:val="outset" w:color="000000" w:sz="8"/>
            </w:tcBorders>
            <w:vAlign w:val="center"/>
          </w:tcPr>
          <w:bookmarkStart w:name="119" w:id="133"/>
          <w:p>
            <w:pPr>
              <w:spacing w:after="0"/>
              <w:ind w:left="0"/>
              <w:jc w:val="center"/>
            </w:pPr>
            <w:r>
              <w:rPr>
                <w:rFonts w:ascii="Arial"/>
                <w:b w:val="false"/>
                <w:i/>
                <w:color w:val="000000"/>
                <w:sz w:val="15"/>
              </w:rPr>
              <w:t>13/188,38</w:t>
            </w:r>
            <w:r>
              <w:rPr>
                <w:rFonts w:ascii="Arial"/>
                <w:b w:val="false"/>
                <w:i w:val="false"/>
                <w:color w:val="000000"/>
                <w:sz w:val="15"/>
              </w:rPr>
              <w:t xml:space="preserve"> </w:t>
            </w:r>
          </w:p>
          <w:bookmarkEnd w:id="133"/>
        </w:tc>
        <w:tc>
          <w:tcPr>
            <w:tcW w:w="1440" w:type="dxa"/>
            <w:tcBorders>
              <w:top w:val="outset" w:color="000000" w:sz="8"/>
              <w:left w:val="outset" w:color="000000" w:sz="8"/>
              <w:bottom w:val="outset" w:color="000000" w:sz="8"/>
              <w:right w:val="outset" w:color="000000" w:sz="8"/>
            </w:tcBorders>
            <w:vAlign w:val="center"/>
          </w:tcPr>
          <w:bookmarkStart w:name="120" w:id="134"/>
          <w:p>
            <w:pPr>
              <w:spacing w:after="0"/>
              <w:ind w:left="0"/>
              <w:jc w:val="center"/>
            </w:pPr>
            <w:r>
              <w:rPr>
                <w:rFonts w:ascii="Arial"/>
                <w:b w:val="false"/>
                <w:i w:val="false"/>
                <w:color w:val="000000"/>
                <w:sz w:val="15"/>
              </w:rPr>
              <w:t xml:space="preserve">- </w:t>
            </w:r>
          </w:p>
          <w:bookmarkEnd w:id="134"/>
        </w:tc>
        <w:tc>
          <w:tcPr>
            <w:tcW w:w="1329" w:type="dxa"/>
            <w:tcBorders>
              <w:top w:val="outset" w:color="000000" w:sz="8"/>
              <w:left w:val="outset" w:color="000000" w:sz="8"/>
              <w:bottom w:val="outset" w:color="000000" w:sz="8"/>
              <w:right w:val="outset" w:color="000000" w:sz="8"/>
            </w:tcBorders>
            <w:vAlign w:val="center"/>
          </w:tcPr>
          <w:bookmarkStart w:name="121" w:id="135"/>
          <w:p>
            <w:pPr>
              <w:spacing w:after="0"/>
              <w:ind w:left="0"/>
              <w:jc w:val="center"/>
            </w:pPr>
            <w:r>
              <w:rPr>
                <w:rFonts w:ascii="Arial"/>
                <w:b w:val="false"/>
                <w:i/>
                <w:color w:val="000000"/>
                <w:sz w:val="15"/>
              </w:rPr>
              <w:t>39/23,97</w:t>
            </w:r>
            <w:r>
              <w:rPr>
                <w:rFonts w:ascii="Arial"/>
                <w:b w:val="false"/>
                <w:i w:val="false"/>
                <w:color w:val="000000"/>
                <w:sz w:val="15"/>
              </w:rPr>
              <w:t xml:space="preserve"> </w:t>
            </w:r>
          </w:p>
          <w:bookmarkEnd w:id="135"/>
        </w:tc>
        <w:tc>
          <w:tcPr>
            <w:tcW w:w="1329" w:type="dxa"/>
            <w:tcBorders>
              <w:top w:val="outset" w:color="000000" w:sz="8"/>
              <w:left w:val="outset" w:color="000000" w:sz="8"/>
              <w:bottom w:val="outset" w:color="000000" w:sz="8"/>
              <w:right w:val="outset" w:color="000000" w:sz="8"/>
            </w:tcBorders>
            <w:vAlign w:val="center"/>
          </w:tcPr>
          <w:bookmarkStart w:name="122" w:id="136"/>
          <w:p>
            <w:pPr>
              <w:spacing w:after="0"/>
              <w:ind w:left="0"/>
              <w:jc w:val="center"/>
            </w:pPr>
            <w:r>
              <w:rPr>
                <w:rFonts w:ascii="Arial"/>
                <w:b w:val="false"/>
                <w:i/>
                <w:color w:val="000000"/>
                <w:sz w:val="15"/>
              </w:rPr>
              <w:t>6/16,26</w:t>
            </w:r>
            <w:r>
              <w:rPr>
                <w:rFonts w:ascii="Arial"/>
                <w:b w:val="false"/>
                <w:i w:val="false"/>
                <w:color w:val="000000"/>
                <w:sz w:val="15"/>
              </w:rPr>
              <w:t xml:space="preserve"> </w:t>
            </w:r>
          </w:p>
          <w:bookmarkEnd w:id="136"/>
        </w:tc>
        <w:tc>
          <w:tcPr>
            <w:tcW w:w="1219" w:type="dxa"/>
            <w:tcBorders>
              <w:top w:val="outset" w:color="000000" w:sz="8"/>
              <w:left w:val="outset" w:color="000000" w:sz="8"/>
              <w:bottom w:val="outset" w:color="000000" w:sz="8"/>
              <w:right w:val="outset" w:color="000000" w:sz="8"/>
            </w:tcBorders>
            <w:vAlign w:val="center"/>
          </w:tcPr>
          <w:bookmarkStart w:name="123" w:id="137"/>
          <w:p>
            <w:pPr>
              <w:spacing w:after="0"/>
              <w:ind w:left="0"/>
              <w:jc w:val="center"/>
            </w:pPr>
            <w:r>
              <w:rPr>
                <w:rFonts w:ascii="Arial"/>
                <w:b w:val="false"/>
                <w:i w:val="false"/>
                <w:color w:val="000000"/>
                <w:sz w:val="15"/>
              </w:rPr>
              <w:t xml:space="preserve">264,18 </w:t>
            </w:r>
          </w:p>
          <w:bookmarkEnd w:id="137"/>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124" w:id="138"/>
          <w:p>
            <w:pPr>
              <w:spacing w:after="0"/>
              <w:ind w:left="0"/>
              <w:jc w:val="center"/>
            </w:pPr>
            <w:r>
              <w:rPr>
                <w:rFonts w:ascii="Arial"/>
                <w:b w:val="false"/>
                <w:i w:val="false"/>
                <w:color w:val="000000"/>
                <w:sz w:val="15"/>
              </w:rPr>
              <w:t>Шевченківський район</w:t>
            </w:r>
          </w:p>
          <w:bookmarkEnd w:id="138"/>
        </w:tc>
        <w:tc>
          <w:tcPr>
            <w:tcW w:w="1552" w:type="dxa"/>
            <w:tcBorders>
              <w:top w:val="outset" w:color="000000" w:sz="8"/>
              <w:left w:val="outset" w:color="000000" w:sz="8"/>
              <w:bottom w:val="outset" w:color="000000" w:sz="8"/>
              <w:right w:val="outset" w:color="000000" w:sz="8"/>
            </w:tcBorders>
            <w:vAlign w:val="center"/>
          </w:tcPr>
          <w:bookmarkStart w:name="125" w:id="139"/>
          <w:p>
            <w:pPr>
              <w:spacing w:after="0"/>
              <w:ind w:left="0"/>
              <w:jc w:val="center"/>
            </w:pPr>
            <w:r>
              <w:rPr>
                <w:rFonts w:ascii="Arial"/>
                <w:b w:val="false"/>
                <w:i/>
                <w:color w:val="000000"/>
                <w:sz w:val="15"/>
              </w:rPr>
              <w:t>3/83,11</w:t>
            </w:r>
            <w:r>
              <w:rPr>
                <w:rFonts w:ascii="Arial"/>
                <w:b w:val="false"/>
                <w:i w:val="false"/>
                <w:color w:val="000000"/>
                <w:sz w:val="15"/>
              </w:rPr>
              <w:t xml:space="preserve"> </w:t>
            </w:r>
          </w:p>
          <w:bookmarkEnd w:id="139"/>
        </w:tc>
        <w:tc>
          <w:tcPr>
            <w:tcW w:w="1551" w:type="dxa"/>
            <w:tcBorders>
              <w:top w:val="outset" w:color="000000" w:sz="8"/>
              <w:left w:val="outset" w:color="000000" w:sz="8"/>
              <w:bottom w:val="outset" w:color="000000" w:sz="8"/>
              <w:right w:val="outset" w:color="000000" w:sz="8"/>
            </w:tcBorders>
            <w:vAlign w:val="center"/>
          </w:tcPr>
          <w:bookmarkStart w:name="126" w:id="140"/>
          <w:p>
            <w:pPr>
              <w:spacing w:after="0"/>
              <w:ind w:left="0"/>
              <w:jc w:val="center"/>
            </w:pPr>
            <w:r>
              <w:rPr>
                <w:rFonts w:ascii="Arial"/>
                <w:b w:val="false"/>
                <w:i/>
                <w:color w:val="000000"/>
                <w:sz w:val="15"/>
              </w:rPr>
              <w:t>17/296,29</w:t>
            </w:r>
            <w:r>
              <w:rPr>
                <w:rFonts w:ascii="Arial"/>
                <w:b w:val="false"/>
                <w:i w:val="false"/>
                <w:color w:val="000000"/>
                <w:sz w:val="15"/>
              </w:rPr>
              <w:t xml:space="preserve"> </w:t>
            </w:r>
          </w:p>
          <w:bookmarkEnd w:id="140"/>
        </w:tc>
        <w:tc>
          <w:tcPr>
            <w:tcW w:w="1440" w:type="dxa"/>
            <w:tcBorders>
              <w:top w:val="outset" w:color="000000" w:sz="8"/>
              <w:left w:val="outset" w:color="000000" w:sz="8"/>
              <w:bottom w:val="outset" w:color="000000" w:sz="8"/>
              <w:right w:val="outset" w:color="000000" w:sz="8"/>
            </w:tcBorders>
            <w:vAlign w:val="center"/>
          </w:tcPr>
          <w:bookmarkStart w:name="127" w:id="141"/>
          <w:p>
            <w:pPr>
              <w:spacing w:after="0"/>
              <w:ind w:left="0"/>
              <w:jc w:val="center"/>
            </w:pPr>
            <w:r>
              <w:rPr>
                <w:rFonts w:ascii="Arial"/>
                <w:b w:val="false"/>
                <w:i/>
                <w:color w:val="000000"/>
                <w:sz w:val="15"/>
              </w:rPr>
              <w:t>2/54,8</w:t>
            </w:r>
            <w:r>
              <w:rPr>
                <w:rFonts w:ascii="Arial"/>
                <w:b w:val="false"/>
                <w:i w:val="false"/>
                <w:color w:val="000000"/>
                <w:sz w:val="15"/>
              </w:rPr>
              <w:t xml:space="preserve"> </w:t>
            </w:r>
          </w:p>
          <w:bookmarkEnd w:id="141"/>
        </w:tc>
        <w:tc>
          <w:tcPr>
            <w:tcW w:w="1329" w:type="dxa"/>
            <w:tcBorders>
              <w:top w:val="outset" w:color="000000" w:sz="8"/>
              <w:left w:val="outset" w:color="000000" w:sz="8"/>
              <w:bottom w:val="outset" w:color="000000" w:sz="8"/>
              <w:right w:val="outset" w:color="000000" w:sz="8"/>
            </w:tcBorders>
            <w:vAlign w:val="center"/>
          </w:tcPr>
          <w:bookmarkStart w:name="128" w:id="142"/>
          <w:p>
            <w:pPr>
              <w:spacing w:after="0"/>
              <w:ind w:left="0"/>
              <w:jc w:val="center"/>
            </w:pPr>
            <w:r>
              <w:rPr>
                <w:rFonts w:ascii="Arial"/>
                <w:b w:val="false"/>
                <w:i/>
                <w:color w:val="000000"/>
                <w:sz w:val="15"/>
              </w:rPr>
              <w:t>63/42,46</w:t>
            </w:r>
            <w:r>
              <w:rPr>
                <w:rFonts w:ascii="Arial"/>
                <w:b w:val="false"/>
                <w:i w:val="false"/>
                <w:color w:val="000000"/>
                <w:sz w:val="15"/>
              </w:rPr>
              <w:t xml:space="preserve"> </w:t>
            </w:r>
          </w:p>
          <w:bookmarkEnd w:id="142"/>
        </w:tc>
        <w:tc>
          <w:tcPr>
            <w:tcW w:w="1329" w:type="dxa"/>
            <w:tcBorders>
              <w:top w:val="outset" w:color="000000" w:sz="8"/>
              <w:left w:val="outset" w:color="000000" w:sz="8"/>
              <w:bottom w:val="outset" w:color="000000" w:sz="8"/>
              <w:right w:val="outset" w:color="000000" w:sz="8"/>
            </w:tcBorders>
            <w:vAlign w:val="center"/>
          </w:tcPr>
          <w:bookmarkStart w:name="129" w:id="143"/>
          <w:p>
            <w:pPr>
              <w:spacing w:after="0"/>
              <w:ind w:left="0"/>
              <w:jc w:val="center"/>
            </w:pPr>
            <w:r>
              <w:rPr>
                <w:rFonts w:ascii="Arial"/>
                <w:b w:val="false"/>
                <w:i/>
                <w:color w:val="000000"/>
                <w:sz w:val="15"/>
              </w:rPr>
              <w:t>8/10,41</w:t>
            </w:r>
            <w:r>
              <w:rPr>
                <w:rFonts w:ascii="Arial"/>
                <w:b w:val="false"/>
                <w:i w:val="false"/>
                <w:color w:val="000000"/>
                <w:sz w:val="15"/>
              </w:rPr>
              <w:t xml:space="preserve"> </w:t>
            </w:r>
          </w:p>
          <w:bookmarkEnd w:id="143"/>
        </w:tc>
        <w:tc>
          <w:tcPr>
            <w:tcW w:w="1219" w:type="dxa"/>
            <w:tcBorders>
              <w:top w:val="outset" w:color="000000" w:sz="8"/>
              <w:left w:val="outset" w:color="000000" w:sz="8"/>
              <w:bottom w:val="outset" w:color="000000" w:sz="8"/>
              <w:right w:val="outset" w:color="000000" w:sz="8"/>
            </w:tcBorders>
            <w:vAlign w:val="center"/>
          </w:tcPr>
          <w:bookmarkStart w:name="130" w:id="144"/>
          <w:p>
            <w:pPr>
              <w:spacing w:after="0"/>
              <w:ind w:left="0"/>
              <w:jc w:val="center"/>
            </w:pPr>
            <w:r>
              <w:rPr>
                <w:rFonts w:ascii="Arial"/>
                <w:b w:val="false"/>
                <w:i w:val="false"/>
                <w:color w:val="000000"/>
                <w:sz w:val="15"/>
              </w:rPr>
              <w:t xml:space="preserve">487,07 </w:t>
            </w:r>
          </w:p>
          <w:bookmarkEnd w:id="144"/>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131" w:id="145"/>
          <w:p>
            <w:pPr>
              <w:spacing w:after="0"/>
              <w:ind w:left="0"/>
              <w:jc w:val="center"/>
            </w:pPr>
            <w:r>
              <w:rPr>
                <w:rFonts w:ascii="Arial"/>
                <w:b/>
                <w:i w:val="false"/>
                <w:color w:val="000000"/>
                <w:sz w:val="15"/>
              </w:rPr>
              <w:t>Всього:</w:t>
            </w:r>
          </w:p>
          <w:bookmarkEnd w:id="145"/>
        </w:tc>
        <w:tc>
          <w:tcPr>
            <w:tcW w:w="1552" w:type="dxa"/>
            <w:tcBorders>
              <w:top w:val="outset" w:color="000000" w:sz="8"/>
              <w:left w:val="outset" w:color="000000" w:sz="8"/>
              <w:bottom w:val="outset" w:color="000000" w:sz="8"/>
              <w:right w:val="outset" w:color="000000" w:sz="8"/>
            </w:tcBorders>
            <w:vAlign w:val="center"/>
          </w:tcPr>
          <w:bookmarkStart w:name="132" w:id="146"/>
          <w:p>
            <w:pPr>
              <w:spacing w:after="0"/>
              <w:ind w:left="0"/>
              <w:jc w:val="center"/>
            </w:pPr>
            <w:r>
              <w:rPr>
                <w:rFonts w:ascii="Arial"/>
                <w:b/>
                <w:i/>
                <w:color w:val="000000"/>
                <w:sz w:val="15"/>
              </w:rPr>
              <w:t>17/1544,18</w:t>
            </w:r>
            <w:r>
              <w:rPr>
                <w:rFonts w:ascii="Arial"/>
                <w:b w:val="false"/>
                <w:i w:val="false"/>
                <w:color w:val="000000"/>
                <w:sz w:val="15"/>
              </w:rPr>
              <w:t xml:space="preserve"> </w:t>
            </w:r>
          </w:p>
          <w:bookmarkEnd w:id="146"/>
        </w:tc>
        <w:tc>
          <w:tcPr>
            <w:tcW w:w="1551" w:type="dxa"/>
            <w:tcBorders>
              <w:top w:val="outset" w:color="000000" w:sz="8"/>
              <w:left w:val="outset" w:color="000000" w:sz="8"/>
              <w:bottom w:val="outset" w:color="000000" w:sz="8"/>
              <w:right w:val="outset" w:color="000000" w:sz="8"/>
            </w:tcBorders>
            <w:vAlign w:val="center"/>
          </w:tcPr>
          <w:bookmarkStart w:name="133" w:id="147"/>
          <w:p>
            <w:pPr>
              <w:spacing w:after="0"/>
              <w:ind w:left="0"/>
              <w:jc w:val="center"/>
            </w:pPr>
            <w:r>
              <w:rPr>
                <w:rFonts w:ascii="Arial"/>
                <w:b/>
                <w:i/>
                <w:color w:val="000000"/>
                <w:sz w:val="15"/>
              </w:rPr>
              <w:t>116/2755,47</w:t>
            </w:r>
            <w:r>
              <w:rPr>
                <w:rFonts w:ascii="Arial"/>
                <w:b w:val="false"/>
                <w:i w:val="false"/>
                <w:color w:val="000000"/>
                <w:sz w:val="15"/>
              </w:rPr>
              <w:t xml:space="preserve"> </w:t>
            </w:r>
          </w:p>
          <w:bookmarkEnd w:id="147"/>
        </w:tc>
        <w:tc>
          <w:tcPr>
            <w:tcW w:w="1440" w:type="dxa"/>
            <w:tcBorders>
              <w:top w:val="outset" w:color="000000" w:sz="8"/>
              <w:left w:val="outset" w:color="000000" w:sz="8"/>
              <w:bottom w:val="outset" w:color="000000" w:sz="8"/>
              <w:right w:val="outset" w:color="000000" w:sz="8"/>
            </w:tcBorders>
            <w:vAlign w:val="center"/>
          </w:tcPr>
          <w:bookmarkStart w:name="134" w:id="148"/>
          <w:p>
            <w:pPr>
              <w:spacing w:after="0"/>
              <w:ind w:left="0"/>
              <w:jc w:val="center"/>
            </w:pPr>
            <w:r>
              <w:rPr>
                <w:rFonts w:ascii="Arial"/>
                <w:b/>
                <w:i/>
                <w:color w:val="000000"/>
                <w:sz w:val="15"/>
              </w:rPr>
              <w:t>7/769,8</w:t>
            </w:r>
            <w:r>
              <w:rPr>
                <w:rFonts w:ascii="Arial"/>
                <w:b w:val="false"/>
                <w:i w:val="false"/>
                <w:color w:val="000000"/>
                <w:sz w:val="15"/>
              </w:rPr>
              <w:t xml:space="preserve"> </w:t>
            </w:r>
          </w:p>
          <w:bookmarkEnd w:id="148"/>
        </w:tc>
        <w:tc>
          <w:tcPr>
            <w:tcW w:w="1329" w:type="dxa"/>
            <w:tcBorders>
              <w:top w:val="outset" w:color="000000" w:sz="8"/>
              <w:left w:val="outset" w:color="000000" w:sz="8"/>
              <w:bottom w:val="outset" w:color="000000" w:sz="8"/>
              <w:right w:val="outset" w:color="000000" w:sz="8"/>
            </w:tcBorders>
            <w:vAlign w:val="center"/>
          </w:tcPr>
          <w:bookmarkStart w:name="135" w:id="149"/>
          <w:p>
            <w:pPr>
              <w:spacing w:after="0"/>
              <w:ind w:left="0"/>
              <w:jc w:val="center"/>
            </w:pPr>
            <w:r>
              <w:rPr>
                <w:rFonts w:ascii="Arial"/>
                <w:b/>
                <w:i/>
                <w:color w:val="000000"/>
                <w:sz w:val="15"/>
              </w:rPr>
              <w:t>307/288,9</w:t>
            </w:r>
            <w:r>
              <w:rPr>
                <w:rFonts w:ascii="Arial"/>
                <w:b w:val="false"/>
                <w:i w:val="false"/>
                <w:color w:val="000000"/>
                <w:sz w:val="15"/>
              </w:rPr>
              <w:t xml:space="preserve"> </w:t>
            </w:r>
          </w:p>
          <w:bookmarkEnd w:id="149"/>
        </w:tc>
        <w:tc>
          <w:tcPr>
            <w:tcW w:w="1329" w:type="dxa"/>
            <w:tcBorders>
              <w:top w:val="outset" w:color="000000" w:sz="8"/>
              <w:left w:val="outset" w:color="000000" w:sz="8"/>
              <w:bottom w:val="outset" w:color="000000" w:sz="8"/>
              <w:right w:val="outset" w:color="000000" w:sz="8"/>
            </w:tcBorders>
            <w:vAlign w:val="center"/>
          </w:tcPr>
          <w:bookmarkStart w:name="136" w:id="150"/>
          <w:p>
            <w:pPr>
              <w:spacing w:after="0"/>
              <w:ind w:left="0"/>
              <w:jc w:val="center"/>
            </w:pPr>
            <w:r>
              <w:rPr>
                <w:rFonts w:ascii="Arial"/>
                <w:b/>
                <w:i/>
                <w:color w:val="000000"/>
                <w:sz w:val="15"/>
              </w:rPr>
              <w:t>60/146,36</w:t>
            </w:r>
            <w:r>
              <w:rPr>
                <w:rFonts w:ascii="Arial"/>
                <w:b w:val="false"/>
                <w:i w:val="false"/>
                <w:color w:val="000000"/>
                <w:sz w:val="15"/>
              </w:rPr>
              <w:t xml:space="preserve"> </w:t>
            </w:r>
          </w:p>
          <w:bookmarkEnd w:id="150"/>
        </w:tc>
        <w:tc>
          <w:tcPr>
            <w:tcW w:w="1219" w:type="dxa"/>
            <w:tcBorders>
              <w:top w:val="outset" w:color="000000" w:sz="8"/>
              <w:left w:val="outset" w:color="000000" w:sz="8"/>
              <w:bottom w:val="outset" w:color="000000" w:sz="8"/>
              <w:right w:val="outset" w:color="000000" w:sz="8"/>
            </w:tcBorders>
            <w:vAlign w:val="center"/>
          </w:tcPr>
          <w:bookmarkStart w:name="137" w:id="151"/>
          <w:p>
            <w:pPr>
              <w:spacing w:after="0"/>
              <w:ind w:left="0"/>
              <w:jc w:val="center"/>
            </w:pPr>
            <w:r>
              <w:rPr>
                <w:rFonts w:ascii="Arial"/>
                <w:b/>
                <w:i w:val="false"/>
                <w:color w:val="000000"/>
                <w:sz w:val="15"/>
              </w:rPr>
              <w:t>5504,71</w:t>
            </w:r>
            <w:r>
              <w:rPr>
                <w:rFonts w:ascii="Arial"/>
                <w:b w:val="false"/>
                <w:i w:val="false"/>
                <w:color w:val="000000"/>
                <w:sz w:val="15"/>
              </w:rPr>
              <w:t xml:space="preserve"> </w:t>
            </w:r>
          </w:p>
          <w:bookmarkEnd w:id="151"/>
        </w:tc>
      </w:tr>
    </w:tbl>
    <w:bookmarkStart w:name="138" w:id="152"/>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 чисельнику - кількість, шт.; у знаменнику - площа, га.</w:t>
      </w:r>
    </w:p>
    <w:bookmarkEnd w:id="152"/>
    <w:bookmarkStart w:name="140" w:id="153"/>
    <w:p>
      <w:pPr>
        <w:spacing w:after="0"/>
        <w:ind w:firstLine="240"/>
        <w:jc w:val="left"/>
      </w:pPr>
      <w:r>
        <w:rPr>
          <w:rFonts w:ascii="Arial"/>
          <w:b w:val="false"/>
          <w:i w:val="false"/>
          <w:color w:val="000000"/>
          <w:sz w:val="18"/>
        </w:rPr>
        <w:t>Перелік наявних, територіально і типологічно визначених озеленених територій загального користування, які мають бути основою наступних інвентаризацій та планувального закріплення з виготовленням у встановленому порядку державних актів на право земельного користування, наведений у табл. 2. В даній таблиці не відображені зміни площ територій, які відбулися за рішеннями Київради в завершальний період розробки Програми.</w:t>
      </w:r>
    </w:p>
    <w:bookmarkEnd w:id="153"/>
    <w:bookmarkStart w:name="141" w:id="154"/>
    <w:p>
      <w:pPr>
        <w:spacing w:after="0"/>
        <w:ind w:firstLine="240"/>
        <w:jc w:val="left"/>
      </w:pPr>
      <w:r>
        <w:rPr>
          <w:rFonts w:ascii="Arial"/>
          <w:b w:val="false"/>
          <w:i w:val="false"/>
          <w:color w:val="000000"/>
          <w:sz w:val="18"/>
        </w:rPr>
        <w:t>Таблиця 2</w:t>
      </w:r>
    </w:p>
    <w:bookmarkEnd w:id="154"/>
    <w:bookmarkStart w:name="11091" w:id="155"/>
    <w:p>
      <w:pPr>
        <w:spacing w:after="0"/>
        <w:ind w:left="0"/>
        <w:jc w:val="center"/>
      </w:pPr>
      <w:r>
        <w:rPr>
          <w:rFonts w:ascii="Arial"/>
          <w:b/>
          <w:i w:val="false"/>
          <w:color w:val="000000"/>
          <w:sz w:val="18"/>
        </w:rPr>
        <w:t>Озеленені території загального користування м. Києва, що відповідають типологічним ознакам та планувальним вимогам</w:t>
      </w:r>
    </w:p>
    <w:bookmarkEnd w:id="15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560"/>
        <w:gridCol w:w="6528"/>
        <w:gridCol w:w="2020"/>
        <w:gridCol w:w="972"/>
      </w:tblGrid>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093" w:id="156"/>
          <w:p>
            <w:pPr>
              <w:spacing w:after="0"/>
              <w:ind w:left="0"/>
              <w:jc w:val="center"/>
            </w:pPr>
            <w:r>
              <w:rPr>
                <w:rFonts w:ascii="Arial"/>
                <w:b w:val="false"/>
                <w:i w:val="false"/>
                <w:color w:val="000000"/>
                <w:sz w:val="15"/>
              </w:rPr>
              <w:t>N</w:t>
            </w:r>
            <w:r>
              <w:br/>
            </w:r>
            <w:r>
              <w:rPr>
                <w:rFonts w:ascii="Arial"/>
                <w:b w:val="false"/>
                <w:i w:val="false"/>
                <w:color w:val="000000"/>
                <w:sz w:val="15"/>
              </w:rPr>
              <w:t>по експл.</w:t>
            </w:r>
          </w:p>
          <w:bookmarkEnd w:id="156"/>
        </w:tc>
        <w:tc>
          <w:tcPr>
            <w:tcW w:w="6528" w:type="dxa"/>
            <w:tcBorders>
              <w:top w:val="outset" w:color="000000" w:sz="8"/>
              <w:left w:val="outset" w:color="000000" w:sz="8"/>
              <w:bottom w:val="outset" w:color="000000" w:sz="8"/>
              <w:right w:val="outset" w:color="000000" w:sz="8"/>
            </w:tcBorders>
            <w:vAlign w:val="center"/>
          </w:tcPr>
          <w:bookmarkStart w:name="11094" w:id="157"/>
          <w:p>
            <w:pPr>
              <w:spacing w:after="0"/>
              <w:ind w:left="0"/>
              <w:jc w:val="center"/>
            </w:pPr>
            <w:r>
              <w:rPr>
                <w:rFonts w:ascii="Arial"/>
                <w:b w:val="false"/>
                <w:i w:val="false"/>
                <w:color w:val="000000"/>
                <w:sz w:val="15"/>
              </w:rPr>
              <w:t>Назва об'єкту</w:t>
            </w:r>
          </w:p>
          <w:bookmarkEnd w:id="157"/>
        </w:tc>
        <w:tc>
          <w:tcPr>
            <w:tcW w:w="2020" w:type="dxa"/>
            <w:tcBorders>
              <w:top w:val="outset" w:color="000000" w:sz="8"/>
              <w:left w:val="outset" w:color="000000" w:sz="8"/>
              <w:bottom w:val="outset" w:color="000000" w:sz="8"/>
              <w:right w:val="outset" w:color="000000" w:sz="8"/>
            </w:tcBorders>
            <w:vAlign w:val="center"/>
          </w:tcPr>
          <w:bookmarkStart w:name="11095" w:id="158"/>
          <w:p>
            <w:pPr>
              <w:spacing w:after="0"/>
              <w:ind w:left="0"/>
              <w:jc w:val="center"/>
            </w:pPr>
            <w:r>
              <w:rPr>
                <w:rFonts w:ascii="Arial"/>
                <w:b w:val="false"/>
                <w:i w:val="false"/>
                <w:color w:val="000000"/>
                <w:sz w:val="15"/>
              </w:rPr>
              <w:t>Площа (га) за даними аналізу</w:t>
            </w:r>
          </w:p>
          <w:bookmarkEnd w:id="158"/>
        </w:tc>
        <w:tc>
          <w:tcPr>
            <w:tcW w:w="972" w:type="dxa"/>
            <w:tcBorders>
              <w:top w:val="outset" w:color="000000" w:sz="8"/>
              <w:left w:val="outset" w:color="000000" w:sz="8"/>
              <w:bottom w:val="outset" w:color="000000" w:sz="8"/>
              <w:right w:val="outset" w:color="000000" w:sz="8"/>
            </w:tcBorders>
            <w:vAlign w:val="center"/>
          </w:tcPr>
          <w:bookmarkStart w:name="11096" w:id="159"/>
          <w:p>
            <w:pPr>
              <w:spacing w:after="0"/>
              <w:ind w:left="0"/>
              <w:jc w:val="center"/>
            </w:pPr>
            <w:r>
              <w:rPr>
                <w:rFonts w:ascii="Arial"/>
                <w:b w:val="false"/>
                <w:i w:val="false"/>
                <w:color w:val="000000"/>
                <w:sz w:val="15"/>
              </w:rPr>
              <w:t>Примітки</w:t>
            </w:r>
          </w:p>
          <w:bookmarkEnd w:id="1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097" w:id="160"/>
          <w:p>
            <w:pPr>
              <w:spacing w:after="0"/>
              <w:ind w:left="0"/>
              <w:jc w:val="center"/>
            </w:pPr>
            <w:r>
              <w:rPr>
                <w:rFonts w:ascii="Arial"/>
                <w:b w:val="false"/>
                <w:i w:val="false"/>
                <w:color w:val="000000"/>
                <w:sz w:val="15"/>
              </w:rPr>
              <w:t>1</w:t>
            </w:r>
          </w:p>
          <w:bookmarkEnd w:id="160"/>
        </w:tc>
        <w:tc>
          <w:tcPr>
            <w:tcW w:w="6528" w:type="dxa"/>
            <w:tcBorders>
              <w:top w:val="outset" w:color="000000" w:sz="8"/>
              <w:left w:val="outset" w:color="000000" w:sz="8"/>
              <w:bottom w:val="outset" w:color="000000" w:sz="8"/>
              <w:right w:val="outset" w:color="000000" w:sz="8"/>
            </w:tcBorders>
            <w:vAlign w:val="center"/>
          </w:tcPr>
          <w:bookmarkStart w:name="11098" w:id="161"/>
          <w:p>
            <w:pPr>
              <w:spacing w:after="0"/>
              <w:ind w:left="0"/>
              <w:jc w:val="center"/>
            </w:pPr>
            <w:r>
              <w:rPr>
                <w:rFonts w:ascii="Arial"/>
                <w:b w:val="false"/>
                <w:i w:val="false"/>
                <w:color w:val="000000"/>
                <w:sz w:val="15"/>
              </w:rPr>
              <w:t>2</w:t>
            </w:r>
          </w:p>
          <w:bookmarkEnd w:id="161"/>
        </w:tc>
        <w:tc>
          <w:tcPr>
            <w:tcW w:w="2020" w:type="dxa"/>
            <w:tcBorders>
              <w:top w:val="outset" w:color="000000" w:sz="8"/>
              <w:left w:val="outset" w:color="000000" w:sz="8"/>
              <w:bottom w:val="outset" w:color="000000" w:sz="8"/>
              <w:right w:val="outset" w:color="000000" w:sz="8"/>
            </w:tcBorders>
            <w:vAlign w:val="center"/>
          </w:tcPr>
          <w:bookmarkStart w:name="11099" w:id="162"/>
          <w:p>
            <w:pPr>
              <w:spacing w:after="0"/>
              <w:ind w:left="0"/>
              <w:jc w:val="center"/>
            </w:pPr>
            <w:r>
              <w:rPr>
                <w:rFonts w:ascii="Arial"/>
                <w:b w:val="false"/>
                <w:i w:val="false"/>
                <w:color w:val="000000"/>
                <w:sz w:val="15"/>
              </w:rPr>
              <w:t>3</w:t>
            </w:r>
          </w:p>
          <w:bookmarkEnd w:id="162"/>
        </w:tc>
        <w:tc>
          <w:tcPr>
            <w:tcW w:w="972" w:type="dxa"/>
            <w:tcBorders>
              <w:top w:val="outset" w:color="000000" w:sz="8"/>
              <w:left w:val="outset" w:color="000000" w:sz="8"/>
              <w:bottom w:val="outset" w:color="000000" w:sz="8"/>
              <w:right w:val="outset" w:color="000000" w:sz="8"/>
            </w:tcBorders>
            <w:vAlign w:val="center"/>
          </w:tcPr>
          <w:bookmarkStart w:name="11100" w:id="163"/>
          <w:p>
            <w:pPr>
              <w:spacing w:after="0"/>
              <w:ind w:left="0"/>
              <w:jc w:val="center"/>
            </w:pPr>
            <w:r>
              <w:rPr>
                <w:rFonts w:ascii="Arial"/>
                <w:b w:val="false"/>
                <w:i w:val="false"/>
                <w:color w:val="000000"/>
                <w:sz w:val="15"/>
              </w:rPr>
              <w:t>5</w:t>
            </w:r>
          </w:p>
          <w:bookmarkEnd w:id="1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01" w:id="164"/>
          <w:p>
            <w:pPr>
              <w:spacing w:after="0"/>
              <w:ind w:left="0"/>
              <w:jc w:val="center"/>
            </w:pPr>
          </w:p>
          <w:bookmarkEnd w:id="164"/>
        </w:tc>
        <w:tc>
          <w:tcPr>
            <w:tcW w:w="6528" w:type="dxa"/>
            <w:tcBorders>
              <w:top w:val="outset" w:color="000000" w:sz="8"/>
              <w:left w:val="outset" w:color="000000" w:sz="8"/>
              <w:bottom w:val="outset" w:color="000000" w:sz="8"/>
              <w:right w:val="outset" w:color="000000" w:sz="8"/>
            </w:tcBorders>
            <w:vAlign w:val="center"/>
          </w:tcPr>
          <w:bookmarkStart w:name="11102" w:id="165"/>
          <w:p>
            <w:pPr>
              <w:spacing w:after="0"/>
              <w:ind w:left="0"/>
              <w:jc w:val="center"/>
            </w:pPr>
            <w:r>
              <w:rPr>
                <w:rFonts w:ascii="Arial"/>
                <w:b/>
                <w:i w:val="false"/>
                <w:color w:val="000000"/>
                <w:sz w:val="15"/>
              </w:rPr>
              <w:t>Голосіївський район</w:t>
            </w:r>
          </w:p>
          <w:bookmarkEnd w:id="165"/>
        </w:tc>
        <w:tc>
          <w:tcPr>
            <w:tcW w:w="2020" w:type="dxa"/>
            <w:tcBorders>
              <w:top w:val="outset" w:color="000000" w:sz="8"/>
              <w:left w:val="outset" w:color="000000" w:sz="8"/>
              <w:bottom w:val="outset" w:color="000000" w:sz="8"/>
              <w:right w:val="outset" w:color="000000" w:sz="8"/>
            </w:tcBorders>
            <w:vAlign w:val="center"/>
          </w:tcPr>
          <w:bookmarkStart w:name="11103" w:id="166"/>
          <w:p>
            <w:pPr>
              <w:spacing w:after="0"/>
              <w:ind w:left="0"/>
              <w:jc w:val="center"/>
            </w:pPr>
          </w:p>
          <w:bookmarkEnd w:id="166"/>
        </w:tc>
        <w:tc>
          <w:tcPr>
            <w:tcW w:w="972" w:type="dxa"/>
            <w:tcBorders>
              <w:top w:val="outset" w:color="000000" w:sz="8"/>
              <w:left w:val="outset" w:color="000000" w:sz="8"/>
              <w:bottom w:val="outset" w:color="000000" w:sz="8"/>
              <w:right w:val="outset" w:color="000000" w:sz="8"/>
            </w:tcBorders>
            <w:vAlign w:val="center"/>
          </w:tcPr>
          <w:bookmarkStart w:name="11104" w:id="167"/>
          <w:p>
            <w:pPr>
              <w:spacing w:after="0"/>
              <w:ind w:left="0"/>
              <w:jc w:val="center"/>
            </w:pPr>
          </w:p>
          <w:bookmarkEnd w:id="1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05" w:id="168"/>
          <w:p>
            <w:pPr>
              <w:spacing w:after="0"/>
              <w:ind w:left="0"/>
              <w:jc w:val="center"/>
            </w:pPr>
          </w:p>
          <w:bookmarkEnd w:id="168"/>
        </w:tc>
        <w:tc>
          <w:tcPr>
            <w:tcW w:w="6528" w:type="dxa"/>
            <w:tcBorders>
              <w:top w:val="outset" w:color="000000" w:sz="8"/>
              <w:left w:val="outset" w:color="000000" w:sz="8"/>
              <w:bottom w:val="outset" w:color="000000" w:sz="8"/>
              <w:right w:val="outset" w:color="000000" w:sz="8"/>
            </w:tcBorders>
            <w:vAlign w:val="center"/>
          </w:tcPr>
          <w:bookmarkStart w:name="11106" w:id="169"/>
          <w:p>
            <w:pPr>
              <w:spacing w:after="0"/>
              <w:ind w:left="0"/>
              <w:jc w:val="left"/>
            </w:pPr>
            <w:r>
              <w:rPr>
                <w:rFonts w:ascii="Arial"/>
                <w:b w:val="false"/>
                <w:i/>
                <w:color w:val="000000"/>
                <w:sz w:val="15"/>
              </w:rPr>
              <w:t>Парки культури і відпочинку</w:t>
            </w:r>
          </w:p>
          <w:bookmarkEnd w:id="169"/>
        </w:tc>
        <w:tc>
          <w:tcPr>
            <w:tcW w:w="2020" w:type="dxa"/>
            <w:tcBorders>
              <w:top w:val="outset" w:color="000000" w:sz="8"/>
              <w:left w:val="outset" w:color="000000" w:sz="8"/>
              <w:bottom w:val="outset" w:color="000000" w:sz="8"/>
              <w:right w:val="outset" w:color="000000" w:sz="8"/>
            </w:tcBorders>
            <w:vAlign w:val="center"/>
          </w:tcPr>
          <w:bookmarkStart w:name="11107" w:id="170"/>
          <w:p>
            <w:pPr>
              <w:spacing w:after="0"/>
              <w:ind w:left="0"/>
              <w:jc w:val="center"/>
            </w:pPr>
          </w:p>
          <w:bookmarkEnd w:id="170"/>
        </w:tc>
        <w:tc>
          <w:tcPr>
            <w:tcW w:w="972" w:type="dxa"/>
            <w:tcBorders>
              <w:top w:val="outset" w:color="000000" w:sz="8"/>
              <w:left w:val="outset" w:color="000000" w:sz="8"/>
              <w:bottom w:val="outset" w:color="000000" w:sz="8"/>
              <w:right w:val="outset" w:color="000000" w:sz="8"/>
            </w:tcBorders>
            <w:vAlign w:val="center"/>
          </w:tcPr>
          <w:bookmarkStart w:name="11108" w:id="171"/>
          <w:p>
            <w:pPr>
              <w:spacing w:after="0"/>
              <w:ind w:left="0"/>
              <w:jc w:val="center"/>
            </w:pPr>
          </w:p>
          <w:bookmarkEnd w:id="1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09" w:id="172"/>
          <w:p>
            <w:pPr>
              <w:spacing w:after="0"/>
              <w:ind w:left="0"/>
              <w:jc w:val="center"/>
            </w:pPr>
            <w:r>
              <w:rPr>
                <w:rFonts w:ascii="Arial"/>
                <w:b w:val="false"/>
                <w:i w:val="false"/>
                <w:color w:val="000000"/>
                <w:sz w:val="15"/>
              </w:rPr>
              <w:t>1</w:t>
            </w:r>
          </w:p>
          <w:bookmarkEnd w:id="172"/>
        </w:tc>
        <w:tc>
          <w:tcPr>
            <w:tcW w:w="6528" w:type="dxa"/>
            <w:tcBorders>
              <w:top w:val="outset" w:color="000000" w:sz="8"/>
              <w:left w:val="outset" w:color="000000" w:sz="8"/>
              <w:bottom w:val="outset" w:color="000000" w:sz="8"/>
              <w:right w:val="outset" w:color="000000" w:sz="8"/>
            </w:tcBorders>
            <w:vAlign w:val="center"/>
          </w:tcPr>
          <w:bookmarkStart w:name="11110" w:id="173"/>
          <w:p>
            <w:pPr>
              <w:spacing w:after="0"/>
              <w:ind w:left="0"/>
              <w:jc w:val="left"/>
            </w:pPr>
            <w:r>
              <w:rPr>
                <w:rFonts w:ascii="Arial"/>
                <w:b w:val="false"/>
                <w:i w:val="false"/>
                <w:color w:val="000000"/>
                <w:sz w:val="15"/>
              </w:rPr>
              <w:t>Голосіївський парк культури і відпочинку ім. М. Рильського</w:t>
            </w:r>
          </w:p>
          <w:bookmarkEnd w:id="173"/>
        </w:tc>
        <w:tc>
          <w:tcPr>
            <w:tcW w:w="2020" w:type="dxa"/>
            <w:tcBorders>
              <w:top w:val="outset" w:color="000000" w:sz="8"/>
              <w:left w:val="outset" w:color="000000" w:sz="8"/>
              <w:bottom w:val="outset" w:color="000000" w:sz="8"/>
              <w:right w:val="outset" w:color="000000" w:sz="8"/>
            </w:tcBorders>
            <w:vAlign w:val="center"/>
          </w:tcPr>
          <w:bookmarkStart w:name="11111" w:id="174"/>
          <w:p>
            <w:pPr>
              <w:spacing w:after="0"/>
              <w:ind w:left="0"/>
              <w:jc w:val="center"/>
            </w:pPr>
            <w:r>
              <w:rPr>
                <w:rFonts w:ascii="Arial"/>
                <w:b w:val="false"/>
                <w:i w:val="false"/>
                <w:color w:val="000000"/>
                <w:sz w:val="15"/>
              </w:rPr>
              <w:t xml:space="preserve">126,32 </w:t>
            </w:r>
          </w:p>
          <w:bookmarkEnd w:id="174"/>
        </w:tc>
        <w:tc>
          <w:tcPr>
            <w:tcW w:w="972" w:type="dxa"/>
            <w:tcBorders>
              <w:top w:val="outset" w:color="000000" w:sz="8"/>
              <w:left w:val="outset" w:color="000000" w:sz="8"/>
              <w:bottom w:val="outset" w:color="000000" w:sz="8"/>
              <w:right w:val="outset" w:color="000000" w:sz="8"/>
            </w:tcBorders>
            <w:vAlign w:val="center"/>
          </w:tcPr>
          <w:bookmarkStart w:name="11112" w:id="175"/>
          <w:p>
            <w:pPr>
              <w:spacing w:after="0"/>
              <w:ind w:left="0"/>
              <w:jc w:val="center"/>
            </w:pPr>
          </w:p>
          <w:bookmarkEnd w:id="1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13" w:id="176"/>
          <w:p>
            <w:pPr>
              <w:spacing w:after="0"/>
              <w:ind w:left="0"/>
              <w:jc w:val="center"/>
            </w:pPr>
          </w:p>
          <w:bookmarkEnd w:id="176"/>
        </w:tc>
        <w:tc>
          <w:tcPr>
            <w:tcW w:w="6528" w:type="dxa"/>
            <w:tcBorders>
              <w:top w:val="outset" w:color="000000" w:sz="8"/>
              <w:left w:val="outset" w:color="000000" w:sz="8"/>
              <w:bottom w:val="outset" w:color="000000" w:sz="8"/>
              <w:right w:val="outset" w:color="000000" w:sz="8"/>
            </w:tcBorders>
            <w:vAlign w:val="center"/>
          </w:tcPr>
          <w:bookmarkStart w:name="11114" w:id="177"/>
          <w:p>
            <w:pPr>
              <w:spacing w:after="0"/>
              <w:ind w:left="0"/>
              <w:jc w:val="center"/>
            </w:pPr>
            <w:r>
              <w:rPr>
                <w:rFonts w:ascii="Arial"/>
                <w:b/>
                <w:i/>
                <w:color w:val="000000"/>
                <w:sz w:val="15"/>
              </w:rPr>
              <w:t>Разом:</w:t>
            </w:r>
          </w:p>
          <w:bookmarkEnd w:id="177"/>
        </w:tc>
        <w:tc>
          <w:tcPr>
            <w:tcW w:w="2020" w:type="dxa"/>
            <w:tcBorders>
              <w:top w:val="outset" w:color="000000" w:sz="8"/>
              <w:left w:val="outset" w:color="000000" w:sz="8"/>
              <w:bottom w:val="outset" w:color="000000" w:sz="8"/>
              <w:right w:val="outset" w:color="000000" w:sz="8"/>
            </w:tcBorders>
            <w:vAlign w:val="center"/>
          </w:tcPr>
          <w:bookmarkStart w:name="11115" w:id="178"/>
          <w:p>
            <w:pPr>
              <w:spacing w:after="0"/>
              <w:ind w:left="0"/>
              <w:jc w:val="center"/>
            </w:pPr>
            <w:r>
              <w:rPr>
                <w:rFonts w:ascii="Arial"/>
                <w:b/>
                <w:i/>
                <w:color w:val="000000"/>
                <w:sz w:val="15"/>
              </w:rPr>
              <w:t>126,32</w:t>
            </w:r>
          </w:p>
          <w:bookmarkEnd w:id="178"/>
        </w:tc>
        <w:tc>
          <w:tcPr>
            <w:tcW w:w="972" w:type="dxa"/>
            <w:tcBorders>
              <w:top w:val="outset" w:color="000000" w:sz="8"/>
              <w:left w:val="outset" w:color="000000" w:sz="8"/>
              <w:bottom w:val="outset" w:color="000000" w:sz="8"/>
              <w:right w:val="outset" w:color="000000" w:sz="8"/>
            </w:tcBorders>
            <w:vAlign w:val="center"/>
          </w:tcPr>
          <w:bookmarkStart w:name="11116" w:id="179"/>
          <w:p>
            <w:pPr>
              <w:spacing w:after="0"/>
              <w:ind w:left="0"/>
              <w:jc w:val="center"/>
            </w:pPr>
            <w:r>
              <w:rPr>
                <w:rFonts w:ascii="Arial"/>
                <w:b w:val="false"/>
                <w:i w:val="false"/>
                <w:color w:val="000000"/>
                <w:sz w:val="15"/>
              </w:rPr>
              <w:t>у т. ч. 5,1 га - акваторія</w:t>
            </w:r>
          </w:p>
          <w:bookmarkEnd w:id="1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17" w:id="180"/>
          <w:p>
            <w:pPr>
              <w:spacing w:after="0"/>
              <w:ind w:left="0"/>
              <w:jc w:val="center"/>
            </w:pPr>
          </w:p>
          <w:bookmarkEnd w:id="180"/>
        </w:tc>
        <w:tc>
          <w:tcPr>
            <w:tcW w:w="6528" w:type="dxa"/>
            <w:tcBorders>
              <w:top w:val="outset" w:color="000000" w:sz="8"/>
              <w:left w:val="outset" w:color="000000" w:sz="8"/>
              <w:bottom w:val="outset" w:color="000000" w:sz="8"/>
              <w:right w:val="outset" w:color="000000" w:sz="8"/>
            </w:tcBorders>
            <w:vAlign w:val="center"/>
          </w:tcPr>
          <w:bookmarkStart w:name="11118" w:id="181"/>
          <w:p>
            <w:pPr>
              <w:spacing w:after="0"/>
              <w:ind w:left="0"/>
              <w:jc w:val="left"/>
            </w:pPr>
            <w:r>
              <w:rPr>
                <w:rFonts w:ascii="Arial"/>
                <w:b w:val="false"/>
                <w:i/>
                <w:color w:val="000000"/>
                <w:sz w:val="15"/>
              </w:rPr>
              <w:t>Парки відпочинку</w:t>
            </w:r>
          </w:p>
          <w:bookmarkEnd w:id="181"/>
        </w:tc>
        <w:tc>
          <w:tcPr>
            <w:tcW w:w="2020" w:type="dxa"/>
            <w:tcBorders>
              <w:top w:val="outset" w:color="000000" w:sz="8"/>
              <w:left w:val="outset" w:color="000000" w:sz="8"/>
              <w:bottom w:val="outset" w:color="000000" w:sz="8"/>
              <w:right w:val="outset" w:color="000000" w:sz="8"/>
            </w:tcBorders>
            <w:vAlign w:val="center"/>
          </w:tcPr>
          <w:bookmarkStart w:name="11119" w:id="182"/>
          <w:p>
            <w:pPr>
              <w:spacing w:after="0"/>
              <w:ind w:left="0"/>
              <w:jc w:val="center"/>
            </w:pPr>
          </w:p>
          <w:bookmarkEnd w:id="182"/>
        </w:tc>
        <w:tc>
          <w:tcPr>
            <w:tcW w:w="972" w:type="dxa"/>
            <w:tcBorders>
              <w:top w:val="outset" w:color="000000" w:sz="8"/>
              <w:left w:val="outset" w:color="000000" w:sz="8"/>
              <w:bottom w:val="outset" w:color="000000" w:sz="8"/>
              <w:right w:val="outset" w:color="000000" w:sz="8"/>
            </w:tcBorders>
            <w:vAlign w:val="center"/>
          </w:tcPr>
          <w:bookmarkStart w:name="11120" w:id="183"/>
          <w:p>
            <w:pPr>
              <w:spacing w:after="0"/>
              <w:ind w:left="0"/>
              <w:jc w:val="center"/>
            </w:pPr>
          </w:p>
          <w:bookmarkEnd w:id="1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21" w:id="184"/>
          <w:p>
            <w:pPr>
              <w:spacing w:after="0"/>
              <w:ind w:left="0"/>
              <w:jc w:val="center"/>
            </w:pPr>
            <w:r>
              <w:rPr>
                <w:rFonts w:ascii="Arial"/>
                <w:b w:val="false"/>
                <w:i w:val="false"/>
                <w:color w:val="000000"/>
                <w:sz w:val="15"/>
              </w:rPr>
              <w:t>2</w:t>
            </w:r>
          </w:p>
          <w:bookmarkEnd w:id="184"/>
        </w:tc>
        <w:tc>
          <w:tcPr>
            <w:tcW w:w="6528" w:type="dxa"/>
            <w:tcBorders>
              <w:top w:val="outset" w:color="000000" w:sz="8"/>
              <w:left w:val="outset" w:color="000000" w:sz="8"/>
              <w:bottom w:val="outset" w:color="000000" w:sz="8"/>
              <w:right w:val="outset" w:color="000000" w:sz="8"/>
            </w:tcBorders>
            <w:vAlign w:val="center"/>
          </w:tcPr>
          <w:bookmarkStart w:name="11122" w:id="185"/>
          <w:p>
            <w:pPr>
              <w:spacing w:after="0"/>
              <w:ind w:left="0"/>
              <w:jc w:val="left"/>
            </w:pPr>
            <w:r>
              <w:rPr>
                <w:rFonts w:ascii="Arial"/>
                <w:b w:val="false"/>
                <w:i w:val="false"/>
                <w:color w:val="000000"/>
                <w:sz w:val="15"/>
              </w:rPr>
              <w:t>1500-річчя м. Києва "Лиса гора"</w:t>
            </w:r>
          </w:p>
          <w:bookmarkEnd w:id="185"/>
        </w:tc>
        <w:tc>
          <w:tcPr>
            <w:tcW w:w="2020" w:type="dxa"/>
            <w:tcBorders>
              <w:top w:val="outset" w:color="000000" w:sz="8"/>
              <w:left w:val="outset" w:color="000000" w:sz="8"/>
              <w:bottom w:val="outset" w:color="000000" w:sz="8"/>
              <w:right w:val="outset" w:color="000000" w:sz="8"/>
            </w:tcBorders>
            <w:vAlign w:val="center"/>
          </w:tcPr>
          <w:bookmarkStart w:name="11123" w:id="186"/>
          <w:p>
            <w:pPr>
              <w:spacing w:after="0"/>
              <w:ind w:left="0"/>
              <w:jc w:val="center"/>
            </w:pPr>
            <w:r>
              <w:rPr>
                <w:rFonts w:ascii="Arial"/>
                <w:b w:val="false"/>
                <w:i w:val="false"/>
                <w:color w:val="000000"/>
                <w:sz w:val="15"/>
              </w:rPr>
              <w:t>118,75</w:t>
            </w:r>
          </w:p>
          <w:bookmarkEnd w:id="186"/>
        </w:tc>
        <w:tc>
          <w:tcPr>
            <w:tcW w:w="972" w:type="dxa"/>
            <w:tcBorders>
              <w:top w:val="outset" w:color="000000" w:sz="8"/>
              <w:left w:val="outset" w:color="000000" w:sz="8"/>
              <w:bottom w:val="outset" w:color="000000" w:sz="8"/>
              <w:right w:val="outset" w:color="000000" w:sz="8"/>
            </w:tcBorders>
            <w:vAlign w:val="center"/>
          </w:tcPr>
          <w:bookmarkStart w:name="11124" w:id="187"/>
          <w:p>
            <w:pPr>
              <w:spacing w:after="0"/>
              <w:ind w:left="0"/>
              <w:jc w:val="center"/>
            </w:pPr>
            <w:r>
              <w:rPr>
                <w:rFonts w:ascii="Arial"/>
                <w:b w:val="false"/>
                <w:i w:val="false"/>
                <w:color w:val="000000"/>
                <w:sz w:val="15"/>
              </w:rPr>
              <w:t>у т. ч. 118,5 га "Київська фортеця"</w:t>
            </w:r>
          </w:p>
          <w:bookmarkEnd w:id="1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25" w:id="188"/>
          <w:p>
            <w:pPr>
              <w:spacing w:after="0"/>
              <w:ind w:left="0"/>
              <w:jc w:val="center"/>
            </w:pPr>
            <w:r>
              <w:rPr>
                <w:rFonts w:ascii="Arial"/>
                <w:b w:val="false"/>
                <w:i w:val="false"/>
                <w:color w:val="000000"/>
                <w:sz w:val="15"/>
              </w:rPr>
              <w:t>3</w:t>
            </w:r>
          </w:p>
          <w:bookmarkEnd w:id="188"/>
        </w:tc>
        <w:tc>
          <w:tcPr>
            <w:tcW w:w="6528" w:type="dxa"/>
            <w:tcBorders>
              <w:top w:val="outset" w:color="000000" w:sz="8"/>
              <w:left w:val="outset" w:color="000000" w:sz="8"/>
              <w:bottom w:val="outset" w:color="000000" w:sz="8"/>
              <w:right w:val="outset" w:color="000000" w:sz="8"/>
            </w:tcBorders>
            <w:vAlign w:val="center"/>
          </w:tcPr>
          <w:bookmarkStart w:name="11126" w:id="189"/>
          <w:p>
            <w:pPr>
              <w:spacing w:after="0"/>
              <w:ind w:left="0"/>
              <w:jc w:val="left"/>
            </w:pPr>
            <w:r>
              <w:rPr>
                <w:rFonts w:ascii="Arial"/>
                <w:b w:val="false"/>
                <w:i w:val="false"/>
                <w:color w:val="000000"/>
                <w:sz w:val="15"/>
              </w:rPr>
              <w:t xml:space="preserve">"Теремки" (Інститут зоології ім. Шмальгаузена) </w:t>
            </w:r>
          </w:p>
          <w:bookmarkEnd w:id="189"/>
        </w:tc>
        <w:tc>
          <w:tcPr>
            <w:tcW w:w="2020" w:type="dxa"/>
            <w:tcBorders>
              <w:top w:val="outset" w:color="000000" w:sz="8"/>
              <w:left w:val="outset" w:color="000000" w:sz="8"/>
              <w:bottom w:val="outset" w:color="000000" w:sz="8"/>
              <w:right w:val="outset" w:color="000000" w:sz="8"/>
            </w:tcBorders>
            <w:vAlign w:val="center"/>
          </w:tcPr>
          <w:bookmarkStart w:name="11127" w:id="190"/>
          <w:p>
            <w:pPr>
              <w:spacing w:after="0"/>
              <w:ind w:left="0"/>
              <w:jc w:val="center"/>
            </w:pPr>
            <w:r>
              <w:rPr>
                <w:rFonts w:ascii="Arial"/>
                <w:b w:val="false"/>
                <w:i w:val="false"/>
                <w:color w:val="000000"/>
                <w:sz w:val="15"/>
              </w:rPr>
              <w:t>93,28</w:t>
            </w:r>
          </w:p>
          <w:bookmarkEnd w:id="190"/>
        </w:tc>
        <w:tc>
          <w:tcPr>
            <w:tcW w:w="972" w:type="dxa"/>
            <w:tcBorders>
              <w:top w:val="outset" w:color="000000" w:sz="8"/>
              <w:left w:val="outset" w:color="000000" w:sz="8"/>
              <w:bottom w:val="outset" w:color="000000" w:sz="8"/>
              <w:right w:val="outset" w:color="000000" w:sz="8"/>
            </w:tcBorders>
            <w:vAlign w:val="center"/>
          </w:tcPr>
          <w:bookmarkStart w:name="11128" w:id="191"/>
          <w:p>
            <w:pPr>
              <w:spacing w:after="0"/>
              <w:ind w:left="0"/>
              <w:jc w:val="center"/>
            </w:pPr>
            <w:r>
              <w:rPr>
                <w:rFonts w:ascii="Arial"/>
                <w:b w:val="false"/>
                <w:i w:val="false"/>
                <w:color w:val="000000"/>
                <w:sz w:val="15"/>
              </w:rPr>
              <w:t>кв. 34 - 36 Голосіївського лісництва</w:t>
            </w:r>
          </w:p>
          <w:bookmarkEnd w:id="1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29" w:id="192"/>
          <w:p>
            <w:pPr>
              <w:spacing w:after="0"/>
              <w:ind w:left="0"/>
              <w:jc w:val="center"/>
            </w:pPr>
            <w:r>
              <w:rPr>
                <w:rFonts w:ascii="Arial"/>
                <w:b w:val="false"/>
                <w:i w:val="false"/>
                <w:color w:val="000000"/>
                <w:sz w:val="15"/>
              </w:rPr>
              <w:t>4</w:t>
            </w:r>
          </w:p>
          <w:bookmarkEnd w:id="192"/>
        </w:tc>
        <w:tc>
          <w:tcPr>
            <w:tcW w:w="6528" w:type="dxa"/>
            <w:tcBorders>
              <w:top w:val="outset" w:color="000000" w:sz="8"/>
              <w:left w:val="outset" w:color="000000" w:sz="8"/>
              <w:bottom w:val="outset" w:color="000000" w:sz="8"/>
              <w:right w:val="outset" w:color="000000" w:sz="8"/>
            </w:tcBorders>
            <w:vAlign w:val="center"/>
          </w:tcPr>
          <w:bookmarkStart w:name="11130" w:id="193"/>
          <w:p>
            <w:pPr>
              <w:spacing w:after="0"/>
              <w:ind w:left="0"/>
              <w:jc w:val="left"/>
            </w:pPr>
            <w:r>
              <w:rPr>
                <w:rFonts w:ascii="Arial"/>
                <w:b w:val="false"/>
                <w:i w:val="false"/>
                <w:color w:val="000000"/>
                <w:sz w:val="15"/>
              </w:rPr>
              <w:t>"Покал"</w:t>
            </w:r>
          </w:p>
          <w:bookmarkEnd w:id="193"/>
        </w:tc>
        <w:tc>
          <w:tcPr>
            <w:tcW w:w="2020" w:type="dxa"/>
            <w:tcBorders>
              <w:top w:val="outset" w:color="000000" w:sz="8"/>
              <w:left w:val="outset" w:color="000000" w:sz="8"/>
              <w:bottom w:val="outset" w:color="000000" w:sz="8"/>
              <w:right w:val="outset" w:color="000000" w:sz="8"/>
            </w:tcBorders>
            <w:vAlign w:val="center"/>
          </w:tcPr>
          <w:bookmarkStart w:name="11131" w:id="194"/>
          <w:p>
            <w:pPr>
              <w:spacing w:after="0"/>
              <w:ind w:left="0"/>
              <w:jc w:val="center"/>
            </w:pPr>
            <w:r>
              <w:rPr>
                <w:rFonts w:ascii="Arial"/>
                <w:b w:val="false"/>
                <w:i w:val="false"/>
                <w:color w:val="000000"/>
                <w:sz w:val="15"/>
              </w:rPr>
              <w:t>73,03</w:t>
            </w:r>
          </w:p>
          <w:bookmarkEnd w:id="194"/>
        </w:tc>
        <w:tc>
          <w:tcPr>
            <w:tcW w:w="972" w:type="dxa"/>
            <w:tcBorders>
              <w:top w:val="outset" w:color="000000" w:sz="8"/>
              <w:left w:val="outset" w:color="000000" w:sz="8"/>
              <w:bottom w:val="outset" w:color="000000" w:sz="8"/>
              <w:right w:val="outset" w:color="000000" w:sz="8"/>
            </w:tcBorders>
            <w:vAlign w:val="center"/>
          </w:tcPr>
          <w:bookmarkStart w:name="11132" w:id="195"/>
          <w:p>
            <w:pPr>
              <w:spacing w:after="0"/>
              <w:ind w:left="0"/>
              <w:jc w:val="center"/>
            </w:pPr>
          </w:p>
          <w:bookmarkEnd w:id="1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33" w:id="196"/>
          <w:p>
            <w:pPr>
              <w:spacing w:after="0"/>
              <w:ind w:left="0"/>
              <w:jc w:val="center"/>
            </w:pPr>
            <w:r>
              <w:rPr>
                <w:rFonts w:ascii="Arial"/>
                <w:b w:val="false"/>
                <w:i w:val="false"/>
                <w:color w:val="000000"/>
                <w:sz w:val="15"/>
              </w:rPr>
              <w:t>5</w:t>
            </w:r>
          </w:p>
          <w:bookmarkEnd w:id="196"/>
        </w:tc>
        <w:tc>
          <w:tcPr>
            <w:tcW w:w="6528" w:type="dxa"/>
            <w:tcBorders>
              <w:top w:val="outset" w:color="000000" w:sz="8"/>
              <w:left w:val="outset" w:color="000000" w:sz="8"/>
              <w:bottom w:val="outset" w:color="000000" w:sz="8"/>
              <w:right w:val="outset" w:color="000000" w:sz="8"/>
            </w:tcBorders>
            <w:vAlign w:val="center"/>
          </w:tcPr>
          <w:bookmarkStart w:name="11134" w:id="197"/>
          <w:p>
            <w:pPr>
              <w:spacing w:after="0"/>
              <w:ind w:left="0"/>
              <w:jc w:val="left"/>
            </w:pPr>
            <w:r>
              <w:rPr>
                <w:rFonts w:ascii="Arial"/>
                <w:b w:val="false"/>
                <w:i w:val="false"/>
                <w:color w:val="000000"/>
                <w:sz w:val="15"/>
              </w:rPr>
              <w:t>"Диск"</w:t>
            </w:r>
          </w:p>
          <w:bookmarkEnd w:id="197"/>
        </w:tc>
        <w:tc>
          <w:tcPr>
            <w:tcW w:w="2020" w:type="dxa"/>
            <w:tcBorders>
              <w:top w:val="outset" w:color="000000" w:sz="8"/>
              <w:left w:val="outset" w:color="000000" w:sz="8"/>
              <w:bottom w:val="outset" w:color="000000" w:sz="8"/>
              <w:right w:val="outset" w:color="000000" w:sz="8"/>
            </w:tcBorders>
            <w:vAlign w:val="center"/>
          </w:tcPr>
          <w:bookmarkStart w:name="11135" w:id="198"/>
          <w:p>
            <w:pPr>
              <w:spacing w:after="0"/>
              <w:ind w:left="0"/>
              <w:jc w:val="center"/>
            </w:pPr>
            <w:r>
              <w:rPr>
                <w:rFonts w:ascii="Arial"/>
                <w:b w:val="false"/>
                <w:i w:val="false"/>
                <w:color w:val="000000"/>
                <w:sz w:val="15"/>
              </w:rPr>
              <w:t>2,56</w:t>
            </w:r>
          </w:p>
          <w:bookmarkEnd w:id="198"/>
        </w:tc>
        <w:tc>
          <w:tcPr>
            <w:tcW w:w="972" w:type="dxa"/>
            <w:tcBorders>
              <w:top w:val="outset" w:color="000000" w:sz="8"/>
              <w:left w:val="outset" w:color="000000" w:sz="8"/>
              <w:bottom w:val="outset" w:color="000000" w:sz="8"/>
              <w:right w:val="outset" w:color="000000" w:sz="8"/>
            </w:tcBorders>
            <w:vAlign w:val="center"/>
          </w:tcPr>
          <w:bookmarkStart w:name="11136" w:id="199"/>
          <w:p>
            <w:pPr>
              <w:spacing w:after="0"/>
              <w:ind w:left="0"/>
              <w:jc w:val="center"/>
            </w:pPr>
          </w:p>
          <w:bookmarkEnd w:id="1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37" w:id="200"/>
          <w:p>
            <w:pPr>
              <w:spacing w:after="0"/>
              <w:ind w:left="0"/>
              <w:jc w:val="center"/>
            </w:pPr>
            <w:r>
              <w:rPr>
                <w:rFonts w:ascii="Arial"/>
                <w:b w:val="false"/>
                <w:i w:val="false"/>
                <w:color w:val="000000"/>
                <w:sz w:val="15"/>
              </w:rPr>
              <w:t>6</w:t>
            </w:r>
          </w:p>
          <w:bookmarkEnd w:id="200"/>
        </w:tc>
        <w:tc>
          <w:tcPr>
            <w:tcW w:w="6528" w:type="dxa"/>
            <w:tcBorders>
              <w:top w:val="outset" w:color="000000" w:sz="8"/>
              <w:left w:val="outset" w:color="000000" w:sz="8"/>
              <w:bottom w:val="outset" w:color="000000" w:sz="8"/>
              <w:right w:val="outset" w:color="000000" w:sz="8"/>
            </w:tcBorders>
            <w:vAlign w:val="center"/>
          </w:tcPr>
          <w:bookmarkStart w:name="11138" w:id="201"/>
          <w:p>
            <w:pPr>
              <w:spacing w:after="0"/>
              <w:ind w:left="0"/>
              <w:jc w:val="left"/>
            </w:pPr>
            <w:r>
              <w:rPr>
                <w:rFonts w:ascii="Arial"/>
                <w:b w:val="false"/>
                <w:i w:val="false"/>
                <w:color w:val="000000"/>
                <w:sz w:val="15"/>
              </w:rPr>
              <w:t>Біля Совських ставків</w:t>
            </w:r>
          </w:p>
          <w:bookmarkEnd w:id="201"/>
        </w:tc>
        <w:tc>
          <w:tcPr>
            <w:tcW w:w="2020" w:type="dxa"/>
            <w:tcBorders>
              <w:top w:val="outset" w:color="000000" w:sz="8"/>
              <w:left w:val="outset" w:color="000000" w:sz="8"/>
              <w:bottom w:val="outset" w:color="000000" w:sz="8"/>
              <w:right w:val="outset" w:color="000000" w:sz="8"/>
            </w:tcBorders>
            <w:vAlign w:val="center"/>
          </w:tcPr>
          <w:bookmarkStart w:name="11139" w:id="202"/>
          <w:p>
            <w:pPr>
              <w:spacing w:after="0"/>
              <w:ind w:left="0"/>
              <w:jc w:val="center"/>
            </w:pPr>
            <w:r>
              <w:rPr>
                <w:rFonts w:ascii="Arial"/>
                <w:b w:val="false"/>
                <w:i w:val="false"/>
                <w:color w:val="000000"/>
                <w:sz w:val="15"/>
              </w:rPr>
              <w:t>25</w:t>
            </w:r>
          </w:p>
          <w:bookmarkEnd w:id="202"/>
        </w:tc>
        <w:tc>
          <w:tcPr>
            <w:tcW w:w="972" w:type="dxa"/>
            <w:tcBorders>
              <w:top w:val="outset" w:color="000000" w:sz="8"/>
              <w:left w:val="outset" w:color="000000" w:sz="8"/>
              <w:bottom w:val="outset" w:color="000000" w:sz="8"/>
              <w:right w:val="outset" w:color="000000" w:sz="8"/>
            </w:tcBorders>
            <w:vAlign w:val="center"/>
          </w:tcPr>
          <w:bookmarkStart w:name="11140" w:id="203"/>
          <w:p>
            <w:pPr>
              <w:spacing w:after="0"/>
              <w:ind w:left="0"/>
              <w:jc w:val="center"/>
            </w:pPr>
            <w:r>
              <w:rPr>
                <w:rFonts w:ascii="Arial"/>
                <w:b w:val="false"/>
                <w:i w:val="false"/>
                <w:color w:val="000000"/>
                <w:sz w:val="15"/>
              </w:rPr>
              <w:t xml:space="preserve">У т. ч. будівництво розважального центру (конкурс ГУЕ КМДА - реконструкція території загального користування), у т. ч. 14,7 га - акваторія </w:t>
            </w:r>
          </w:p>
          <w:bookmarkEnd w:id="2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41" w:id="204"/>
          <w:p>
            <w:pPr>
              <w:spacing w:after="0"/>
              <w:ind w:left="0"/>
              <w:jc w:val="center"/>
            </w:pPr>
            <w:r>
              <w:rPr>
                <w:rFonts w:ascii="Arial"/>
                <w:b w:val="false"/>
                <w:i w:val="false"/>
                <w:color w:val="000000"/>
                <w:sz w:val="15"/>
              </w:rPr>
              <w:t>7</w:t>
            </w:r>
          </w:p>
          <w:bookmarkEnd w:id="204"/>
        </w:tc>
        <w:tc>
          <w:tcPr>
            <w:tcW w:w="6528" w:type="dxa"/>
            <w:tcBorders>
              <w:top w:val="outset" w:color="000000" w:sz="8"/>
              <w:left w:val="outset" w:color="000000" w:sz="8"/>
              <w:bottom w:val="outset" w:color="000000" w:sz="8"/>
              <w:right w:val="outset" w:color="000000" w:sz="8"/>
            </w:tcBorders>
            <w:vAlign w:val="center"/>
          </w:tcPr>
          <w:bookmarkStart w:name="11142" w:id="205"/>
          <w:p>
            <w:pPr>
              <w:spacing w:after="0"/>
              <w:ind w:left="0"/>
              <w:jc w:val="left"/>
            </w:pPr>
            <w:r>
              <w:rPr>
                <w:rFonts w:ascii="Arial"/>
                <w:b w:val="false"/>
                <w:i w:val="false"/>
                <w:color w:val="000000"/>
                <w:sz w:val="15"/>
              </w:rPr>
              <w:t>На схилах по вул. Кайсарова</w:t>
            </w:r>
          </w:p>
          <w:bookmarkEnd w:id="205"/>
        </w:tc>
        <w:tc>
          <w:tcPr>
            <w:tcW w:w="2020" w:type="dxa"/>
            <w:tcBorders>
              <w:top w:val="outset" w:color="000000" w:sz="8"/>
              <w:left w:val="outset" w:color="000000" w:sz="8"/>
              <w:bottom w:val="outset" w:color="000000" w:sz="8"/>
              <w:right w:val="outset" w:color="000000" w:sz="8"/>
            </w:tcBorders>
            <w:vAlign w:val="center"/>
          </w:tcPr>
          <w:bookmarkStart w:name="11143" w:id="206"/>
          <w:p>
            <w:pPr>
              <w:spacing w:after="0"/>
              <w:ind w:left="0"/>
              <w:jc w:val="center"/>
            </w:pPr>
            <w:r>
              <w:rPr>
                <w:rFonts w:ascii="Arial"/>
                <w:b w:val="false"/>
                <w:i w:val="false"/>
                <w:color w:val="000000"/>
                <w:sz w:val="15"/>
              </w:rPr>
              <w:t>10,9</w:t>
            </w:r>
          </w:p>
          <w:bookmarkEnd w:id="206"/>
        </w:tc>
        <w:tc>
          <w:tcPr>
            <w:tcW w:w="972" w:type="dxa"/>
            <w:tcBorders>
              <w:top w:val="outset" w:color="000000" w:sz="8"/>
              <w:left w:val="outset" w:color="000000" w:sz="8"/>
              <w:bottom w:val="outset" w:color="000000" w:sz="8"/>
              <w:right w:val="outset" w:color="000000" w:sz="8"/>
            </w:tcBorders>
            <w:vAlign w:val="center"/>
          </w:tcPr>
          <w:bookmarkStart w:name="11144" w:id="207"/>
          <w:p>
            <w:pPr>
              <w:spacing w:after="0"/>
              <w:ind w:left="0"/>
              <w:jc w:val="center"/>
            </w:pPr>
            <w:r>
              <w:rPr>
                <w:rFonts w:ascii="Arial"/>
                <w:b w:val="false"/>
                <w:i w:val="false"/>
                <w:color w:val="000000"/>
                <w:sz w:val="15"/>
              </w:rPr>
              <w:t>- " -</w:t>
            </w:r>
          </w:p>
          <w:bookmarkEnd w:id="2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45" w:id="208"/>
          <w:p>
            <w:pPr>
              <w:spacing w:after="0"/>
              <w:ind w:left="0"/>
              <w:jc w:val="center"/>
            </w:pPr>
            <w:r>
              <w:rPr>
                <w:rFonts w:ascii="Arial"/>
                <w:b w:val="false"/>
                <w:i w:val="false"/>
                <w:color w:val="000000"/>
                <w:sz w:val="15"/>
              </w:rPr>
              <w:t>8</w:t>
            </w:r>
          </w:p>
          <w:bookmarkEnd w:id="208"/>
        </w:tc>
        <w:tc>
          <w:tcPr>
            <w:tcW w:w="6528" w:type="dxa"/>
            <w:tcBorders>
              <w:top w:val="outset" w:color="000000" w:sz="8"/>
              <w:left w:val="outset" w:color="000000" w:sz="8"/>
              <w:bottom w:val="outset" w:color="000000" w:sz="8"/>
              <w:right w:val="outset" w:color="000000" w:sz="8"/>
            </w:tcBorders>
            <w:vAlign w:val="center"/>
          </w:tcPr>
          <w:bookmarkStart w:name="11146" w:id="209"/>
          <w:p>
            <w:pPr>
              <w:spacing w:after="0"/>
              <w:ind w:left="0"/>
              <w:jc w:val="left"/>
            </w:pPr>
            <w:r>
              <w:rPr>
                <w:rFonts w:ascii="Arial"/>
                <w:b w:val="false"/>
                <w:i w:val="false"/>
                <w:color w:val="000000"/>
                <w:sz w:val="15"/>
              </w:rPr>
              <w:t>На схилах Лисої гори</w:t>
            </w:r>
          </w:p>
          <w:bookmarkEnd w:id="209"/>
        </w:tc>
        <w:tc>
          <w:tcPr>
            <w:tcW w:w="2020" w:type="dxa"/>
            <w:tcBorders>
              <w:top w:val="outset" w:color="000000" w:sz="8"/>
              <w:left w:val="outset" w:color="000000" w:sz="8"/>
              <w:bottom w:val="outset" w:color="000000" w:sz="8"/>
              <w:right w:val="outset" w:color="000000" w:sz="8"/>
            </w:tcBorders>
            <w:vAlign w:val="center"/>
          </w:tcPr>
          <w:bookmarkStart w:name="11147" w:id="210"/>
          <w:p>
            <w:pPr>
              <w:spacing w:after="0"/>
              <w:ind w:left="0"/>
              <w:jc w:val="center"/>
            </w:pPr>
            <w:r>
              <w:rPr>
                <w:rFonts w:ascii="Arial"/>
                <w:b w:val="false"/>
                <w:i w:val="false"/>
                <w:color w:val="000000"/>
                <w:sz w:val="15"/>
              </w:rPr>
              <w:t>11,6</w:t>
            </w:r>
          </w:p>
          <w:bookmarkEnd w:id="210"/>
        </w:tc>
        <w:tc>
          <w:tcPr>
            <w:tcW w:w="972" w:type="dxa"/>
            <w:tcBorders>
              <w:top w:val="outset" w:color="000000" w:sz="8"/>
              <w:left w:val="outset" w:color="000000" w:sz="8"/>
              <w:bottom w:val="outset" w:color="000000" w:sz="8"/>
              <w:right w:val="outset" w:color="000000" w:sz="8"/>
            </w:tcBorders>
            <w:vAlign w:val="center"/>
          </w:tcPr>
          <w:bookmarkStart w:name="11148" w:id="211"/>
          <w:p>
            <w:pPr>
              <w:spacing w:after="0"/>
              <w:ind w:left="0"/>
              <w:jc w:val="center"/>
            </w:pPr>
            <w:r>
              <w:rPr>
                <w:rFonts w:ascii="Arial"/>
                <w:b w:val="false"/>
                <w:i w:val="false"/>
                <w:color w:val="000000"/>
                <w:sz w:val="15"/>
              </w:rPr>
              <w:t>- " -</w:t>
            </w:r>
          </w:p>
          <w:bookmarkEnd w:id="2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49" w:id="212"/>
          <w:p>
            <w:pPr>
              <w:spacing w:after="0"/>
              <w:ind w:left="0"/>
              <w:jc w:val="center"/>
            </w:pPr>
            <w:r>
              <w:rPr>
                <w:rFonts w:ascii="Arial"/>
                <w:b w:val="false"/>
                <w:i w:val="false"/>
                <w:color w:val="000000"/>
                <w:sz w:val="15"/>
              </w:rPr>
              <w:t>9</w:t>
            </w:r>
          </w:p>
          <w:bookmarkEnd w:id="212"/>
        </w:tc>
        <w:tc>
          <w:tcPr>
            <w:tcW w:w="6528" w:type="dxa"/>
            <w:tcBorders>
              <w:top w:val="outset" w:color="000000" w:sz="8"/>
              <w:left w:val="outset" w:color="000000" w:sz="8"/>
              <w:bottom w:val="outset" w:color="000000" w:sz="8"/>
              <w:right w:val="outset" w:color="000000" w:sz="8"/>
            </w:tcBorders>
            <w:vAlign w:val="center"/>
          </w:tcPr>
          <w:bookmarkStart w:name="11150" w:id="213"/>
          <w:p>
            <w:pPr>
              <w:spacing w:after="0"/>
              <w:ind w:left="0"/>
              <w:jc w:val="left"/>
            </w:pPr>
            <w:r>
              <w:rPr>
                <w:rFonts w:ascii="Arial"/>
                <w:b w:val="false"/>
                <w:i w:val="false"/>
                <w:color w:val="000000"/>
                <w:sz w:val="15"/>
              </w:rPr>
              <w:t>На острові Галерний (спортивний парк)</w:t>
            </w:r>
          </w:p>
          <w:bookmarkEnd w:id="213"/>
        </w:tc>
        <w:tc>
          <w:tcPr>
            <w:tcW w:w="2020" w:type="dxa"/>
            <w:tcBorders>
              <w:top w:val="outset" w:color="000000" w:sz="8"/>
              <w:left w:val="outset" w:color="000000" w:sz="8"/>
              <w:bottom w:val="outset" w:color="000000" w:sz="8"/>
              <w:right w:val="outset" w:color="000000" w:sz="8"/>
            </w:tcBorders>
            <w:vAlign w:val="center"/>
          </w:tcPr>
          <w:bookmarkStart w:name="11151" w:id="214"/>
          <w:p>
            <w:pPr>
              <w:spacing w:after="0"/>
              <w:ind w:left="0"/>
              <w:jc w:val="center"/>
            </w:pPr>
            <w:r>
              <w:rPr>
                <w:rFonts w:ascii="Arial"/>
                <w:b w:val="false"/>
                <w:i w:val="false"/>
                <w:color w:val="000000"/>
                <w:sz w:val="15"/>
              </w:rPr>
              <w:t>41,6</w:t>
            </w:r>
          </w:p>
          <w:bookmarkEnd w:id="214"/>
        </w:tc>
        <w:tc>
          <w:tcPr>
            <w:tcW w:w="972" w:type="dxa"/>
            <w:tcBorders>
              <w:top w:val="outset" w:color="000000" w:sz="8"/>
              <w:left w:val="outset" w:color="000000" w:sz="8"/>
              <w:bottom w:val="outset" w:color="000000" w:sz="8"/>
              <w:right w:val="outset" w:color="000000" w:sz="8"/>
            </w:tcBorders>
            <w:vAlign w:val="center"/>
          </w:tcPr>
          <w:bookmarkStart w:name="11152" w:id="215"/>
          <w:p>
            <w:pPr>
              <w:spacing w:after="0"/>
              <w:ind w:left="0"/>
              <w:jc w:val="center"/>
            </w:pPr>
            <w:r>
              <w:rPr>
                <w:rFonts w:ascii="Arial"/>
                <w:b w:val="false"/>
                <w:i w:val="false"/>
                <w:color w:val="000000"/>
                <w:sz w:val="15"/>
              </w:rPr>
              <w:t>у т. ч. 5,0 га - акваторія</w:t>
            </w:r>
          </w:p>
          <w:bookmarkEnd w:id="2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53" w:id="216"/>
          <w:p>
            <w:pPr>
              <w:spacing w:after="0"/>
              <w:ind w:left="0"/>
              <w:jc w:val="center"/>
            </w:pPr>
            <w:r>
              <w:rPr>
                <w:rFonts w:ascii="Arial"/>
                <w:b w:val="false"/>
                <w:i w:val="false"/>
                <w:color w:val="000000"/>
                <w:sz w:val="15"/>
              </w:rPr>
              <w:t>10</w:t>
            </w:r>
          </w:p>
          <w:bookmarkEnd w:id="216"/>
        </w:tc>
        <w:tc>
          <w:tcPr>
            <w:tcW w:w="6528" w:type="dxa"/>
            <w:tcBorders>
              <w:top w:val="outset" w:color="000000" w:sz="8"/>
              <w:left w:val="outset" w:color="000000" w:sz="8"/>
              <w:bottom w:val="outset" w:color="000000" w:sz="8"/>
              <w:right w:val="outset" w:color="000000" w:sz="8"/>
            </w:tcBorders>
            <w:vAlign w:val="center"/>
          </w:tcPr>
          <w:bookmarkStart w:name="11154" w:id="217"/>
          <w:p>
            <w:pPr>
              <w:spacing w:after="0"/>
              <w:ind w:left="0"/>
              <w:jc w:val="left"/>
            </w:pPr>
            <w:r>
              <w:rPr>
                <w:rFonts w:ascii="Arial"/>
                <w:b w:val="false"/>
                <w:i w:val="false"/>
                <w:color w:val="000000"/>
                <w:sz w:val="15"/>
              </w:rPr>
              <w:t>На схилах Багринової гори і сел. Жовтневе</w:t>
            </w:r>
          </w:p>
          <w:bookmarkEnd w:id="217"/>
        </w:tc>
        <w:tc>
          <w:tcPr>
            <w:tcW w:w="2020" w:type="dxa"/>
            <w:tcBorders>
              <w:top w:val="outset" w:color="000000" w:sz="8"/>
              <w:left w:val="outset" w:color="000000" w:sz="8"/>
              <w:bottom w:val="outset" w:color="000000" w:sz="8"/>
              <w:right w:val="outset" w:color="000000" w:sz="8"/>
            </w:tcBorders>
            <w:vAlign w:val="center"/>
          </w:tcPr>
          <w:bookmarkStart w:name="11155" w:id="218"/>
          <w:p>
            <w:pPr>
              <w:spacing w:after="0"/>
              <w:ind w:left="0"/>
              <w:jc w:val="center"/>
            </w:pPr>
            <w:r>
              <w:rPr>
                <w:rFonts w:ascii="Arial"/>
                <w:b w:val="false"/>
                <w:i w:val="false"/>
                <w:color w:val="000000"/>
                <w:sz w:val="15"/>
              </w:rPr>
              <w:t>25,1</w:t>
            </w:r>
          </w:p>
          <w:bookmarkEnd w:id="218"/>
        </w:tc>
        <w:tc>
          <w:tcPr>
            <w:tcW w:w="972" w:type="dxa"/>
            <w:tcBorders>
              <w:top w:val="outset" w:color="000000" w:sz="8"/>
              <w:left w:val="outset" w:color="000000" w:sz="8"/>
              <w:bottom w:val="outset" w:color="000000" w:sz="8"/>
              <w:right w:val="outset" w:color="000000" w:sz="8"/>
            </w:tcBorders>
            <w:vAlign w:val="center"/>
          </w:tcPr>
          <w:bookmarkStart w:name="11156" w:id="219"/>
          <w:p>
            <w:pPr>
              <w:spacing w:after="0"/>
              <w:ind w:left="0"/>
              <w:jc w:val="center"/>
            </w:pPr>
          </w:p>
          <w:bookmarkEnd w:id="2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57" w:id="220"/>
          <w:p>
            <w:pPr>
              <w:spacing w:after="0"/>
              <w:ind w:left="0"/>
              <w:jc w:val="center"/>
            </w:pPr>
            <w:r>
              <w:rPr>
                <w:rFonts w:ascii="Arial"/>
                <w:b w:val="false"/>
                <w:i w:val="false"/>
                <w:color w:val="000000"/>
                <w:sz w:val="15"/>
              </w:rPr>
              <w:t>11</w:t>
            </w:r>
          </w:p>
          <w:bookmarkEnd w:id="220"/>
        </w:tc>
        <w:tc>
          <w:tcPr>
            <w:tcW w:w="6528" w:type="dxa"/>
            <w:tcBorders>
              <w:top w:val="outset" w:color="000000" w:sz="8"/>
              <w:left w:val="outset" w:color="000000" w:sz="8"/>
              <w:bottom w:val="outset" w:color="000000" w:sz="8"/>
              <w:right w:val="outset" w:color="000000" w:sz="8"/>
            </w:tcBorders>
            <w:vAlign w:val="center"/>
          </w:tcPr>
          <w:bookmarkStart w:name="11158" w:id="221"/>
          <w:p>
            <w:pPr>
              <w:spacing w:after="0"/>
              <w:ind w:left="0"/>
              <w:jc w:val="left"/>
            </w:pPr>
            <w:r>
              <w:rPr>
                <w:rFonts w:ascii="Arial"/>
                <w:b w:val="false"/>
                <w:i w:val="false"/>
                <w:color w:val="000000"/>
                <w:sz w:val="15"/>
              </w:rPr>
              <w:t>На схилах біля Інституту фізики</w:t>
            </w:r>
          </w:p>
          <w:bookmarkEnd w:id="221"/>
        </w:tc>
        <w:tc>
          <w:tcPr>
            <w:tcW w:w="2020" w:type="dxa"/>
            <w:tcBorders>
              <w:top w:val="outset" w:color="000000" w:sz="8"/>
              <w:left w:val="outset" w:color="000000" w:sz="8"/>
              <w:bottom w:val="outset" w:color="000000" w:sz="8"/>
              <w:right w:val="outset" w:color="000000" w:sz="8"/>
            </w:tcBorders>
            <w:vAlign w:val="center"/>
          </w:tcPr>
          <w:bookmarkStart w:name="11159" w:id="222"/>
          <w:p>
            <w:pPr>
              <w:spacing w:after="0"/>
              <w:ind w:left="0"/>
              <w:jc w:val="center"/>
            </w:pPr>
            <w:r>
              <w:rPr>
                <w:rFonts w:ascii="Arial"/>
                <w:b w:val="false"/>
                <w:i w:val="false"/>
                <w:color w:val="000000"/>
                <w:sz w:val="15"/>
              </w:rPr>
              <w:t>8</w:t>
            </w:r>
          </w:p>
          <w:bookmarkEnd w:id="222"/>
        </w:tc>
        <w:tc>
          <w:tcPr>
            <w:tcW w:w="972" w:type="dxa"/>
            <w:tcBorders>
              <w:top w:val="outset" w:color="000000" w:sz="8"/>
              <w:left w:val="outset" w:color="000000" w:sz="8"/>
              <w:bottom w:val="outset" w:color="000000" w:sz="8"/>
              <w:right w:val="outset" w:color="000000" w:sz="8"/>
            </w:tcBorders>
            <w:vAlign w:val="center"/>
          </w:tcPr>
          <w:bookmarkStart w:name="11160" w:id="223"/>
          <w:p>
            <w:pPr>
              <w:spacing w:after="0"/>
              <w:ind w:left="0"/>
              <w:jc w:val="center"/>
            </w:pPr>
          </w:p>
          <w:bookmarkEnd w:id="2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61" w:id="224"/>
          <w:p>
            <w:pPr>
              <w:spacing w:after="0"/>
              <w:ind w:left="0"/>
              <w:jc w:val="center"/>
            </w:pPr>
            <w:r>
              <w:rPr>
                <w:rFonts w:ascii="Arial"/>
                <w:b w:val="false"/>
                <w:i w:val="false"/>
                <w:color w:val="000000"/>
                <w:sz w:val="15"/>
              </w:rPr>
              <w:t>12</w:t>
            </w:r>
          </w:p>
          <w:bookmarkEnd w:id="224"/>
        </w:tc>
        <w:tc>
          <w:tcPr>
            <w:tcW w:w="6528" w:type="dxa"/>
            <w:tcBorders>
              <w:top w:val="outset" w:color="000000" w:sz="8"/>
              <w:left w:val="outset" w:color="000000" w:sz="8"/>
              <w:bottom w:val="outset" w:color="000000" w:sz="8"/>
              <w:right w:val="outset" w:color="000000" w:sz="8"/>
            </w:tcBorders>
            <w:vAlign w:val="center"/>
          </w:tcPr>
          <w:bookmarkStart w:name="11162" w:id="225"/>
          <w:p>
            <w:pPr>
              <w:spacing w:after="0"/>
              <w:ind w:left="0"/>
              <w:jc w:val="left"/>
            </w:pPr>
            <w:r>
              <w:rPr>
                <w:rFonts w:ascii="Arial"/>
                <w:b w:val="false"/>
                <w:i w:val="false"/>
                <w:color w:val="000000"/>
                <w:sz w:val="15"/>
              </w:rPr>
              <w:t>На схилах Мишоловського яру (вул. Квітки-Основ'яненка)</w:t>
            </w:r>
          </w:p>
          <w:bookmarkEnd w:id="225"/>
        </w:tc>
        <w:tc>
          <w:tcPr>
            <w:tcW w:w="2020" w:type="dxa"/>
            <w:tcBorders>
              <w:top w:val="outset" w:color="000000" w:sz="8"/>
              <w:left w:val="outset" w:color="000000" w:sz="8"/>
              <w:bottom w:val="outset" w:color="000000" w:sz="8"/>
              <w:right w:val="outset" w:color="000000" w:sz="8"/>
            </w:tcBorders>
            <w:vAlign w:val="center"/>
          </w:tcPr>
          <w:bookmarkStart w:name="11163" w:id="226"/>
          <w:p>
            <w:pPr>
              <w:spacing w:after="0"/>
              <w:ind w:left="0"/>
              <w:jc w:val="center"/>
            </w:pPr>
            <w:r>
              <w:rPr>
                <w:rFonts w:ascii="Arial"/>
                <w:b w:val="false"/>
                <w:i w:val="false"/>
                <w:color w:val="000000"/>
                <w:sz w:val="15"/>
              </w:rPr>
              <w:t>16,3</w:t>
            </w:r>
          </w:p>
          <w:bookmarkEnd w:id="226"/>
        </w:tc>
        <w:tc>
          <w:tcPr>
            <w:tcW w:w="972" w:type="dxa"/>
            <w:tcBorders>
              <w:top w:val="outset" w:color="000000" w:sz="8"/>
              <w:left w:val="outset" w:color="000000" w:sz="8"/>
              <w:bottom w:val="outset" w:color="000000" w:sz="8"/>
              <w:right w:val="outset" w:color="000000" w:sz="8"/>
            </w:tcBorders>
            <w:vAlign w:val="center"/>
          </w:tcPr>
          <w:bookmarkStart w:name="11164" w:id="227"/>
          <w:p>
            <w:pPr>
              <w:spacing w:after="0"/>
              <w:ind w:left="0"/>
              <w:jc w:val="center"/>
            </w:pPr>
          </w:p>
          <w:bookmarkEnd w:id="2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65" w:id="228"/>
          <w:p>
            <w:pPr>
              <w:spacing w:after="0"/>
              <w:ind w:left="0"/>
              <w:jc w:val="center"/>
            </w:pPr>
            <w:r>
              <w:rPr>
                <w:rFonts w:ascii="Arial"/>
                <w:b w:val="false"/>
                <w:i w:val="false"/>
                <w:color w:val="000000"/>
                <w:sz w:val="15"/>
              </w:rPr>
              <w:t>13</w:t>
            </w:r>
          </w:p>
          <w:bookmarkEnd w:id="228"/>
        </w:tc>
        <w:tc>
          <w:tcPr>
            <w:tcW w:w="6528" w:type="dxa"/>
            <w:tcBorders>
              <w:top w:val="outset" w:color="000000" w:sz="8"/>
              <w:left w:val="outset" w:color="000000" w:sz="8"/>
              <w:bottom w:val="outset" w:color="000000" w:sz="8"/>
              <w:right w:val="outset" w:color="000000" w:sz="8"/>
            </w:tcBorders>
            <w:vAlign w:val="center"/>
          </w:tcPr>
          <w:bookmarkStart w:name="11166" w:id="229"/>
          <w:p>
            <w:pPr>
              <w:spacing w:after="0"/>
              <w:ind w:left="0"/>
              <w:jc w:val="left"/>
            </w:pPr>
            <w:r>
              <w:rPr>
                <w:rFonts w:ascii="Arial"/>
                <w:b w:val="false"/>
                <w:i w:val="false"/>
                <w:color w:val="000000"/>
                <w:sz w:val="15"/>
              </w:rPr>
              <w:t>На схилах Мишоловського яру (вул. Весняна - вул. Адмірала Ушакова)</w:t>
            </w:r>
          </w:p>
          <w:bookmarkEnd w:id="229"/>
        </w:tc>
        <w:tc>
          <w:tcPr>
            <w:tcW w:w="2020" w:type="dxa"/>
            <w:tcBorders>
              <w:top w:val="outset" w:color="000000" w:sz="8"/>
              <w:left w:val="outset" w:color="000000" w:sz="8"/>
              <w:bottom w:val="outset" w:color="000000" w:sz="8"/>
              <w:right w:val="outset" w:color="000000" w:sz="8"/>
            </w:tcBorders>
            <w:vAlign w:val="center"/>
          </w:tcPr>
          <w:bookmarkStart w:name="11167" w:id="230"/>
          <w:p>
            <w:pPr>
              <w:spacing w:after="0"/>
              <w:ind w:left="0"/>
              <w:jc w:val="center"/>
            </w:pPr>
            <w:r>
              <w:rPr>
                <w:rFonts w:ascii="Arial"/>
                <w:b w:val="false"/>
                <w:i w:val="false"/>
                <w:color w:val="000000"/>
                <w:sz w:val="15"/>
              </w:rPr>
              <w:t>12,1</w:t>
            </w:r>
          </w:p>
          <w:bookmarkEnd w:id="230"/>
        </w:tc>
        <w:tc>
          <w:tcPr>
            <w:tcW w:w="972" w:type="dxa"/>
            <w:tcBorders>
              <w:top w:val="outset" w:color="000000" w:sz="8"/>
              <w:left w:val="outset" w:color="000000" w:sz="8"/>
              <w:bottom w:val="outset" w:color="000000" w:sz="8"/>
              <w:right w:val="outset" w:color="000000" w:sz="8"/>
            </w:tcBorders>
            <w:vAlign w:val="center"/>
          </w:tcPr>
          <w:bookmarkStart w:name="11168" w:id="231"/>
          <w:p>
            <w:pPr>
              <w:spacing w:after="0"/>
              <w:ind w:left="0"/>
              <w:jc w:val="center"/>
            </w:pPr>
          </w:p>
          <w:bookmarkEnd w:id="2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69" w:id="232"/>
          <w:p>
            <w:pPr>
              <w:spacing w:after="0"/>
              <w:ind w:left="0"/>
              <w:jc w:val="center"/>
            </w:pPr>
            <w:r>
              <w:rPr>
                <w:rFonts w:ascii="Arial"/>
                <w:b w:val="false"/>
                <w:i w:val="false"/>
                <w:color w:val="000000"/>
                <w:sz w:val="15"/>
              </w:rPr>
              <w:t>14</w:t>
            </w:r>
          </w:p>
          <w:bookmarkEnd w:id="232"/>
        </w:tc>
        <w:tc>
          <w:tcPr>
            <w:tcW w:w="6528" w:type="dxa"/>
            <w:tcBorders>
              <w:top w:val="outset" w:color="000000" w:sz="8"/>
              <w:left w:val="outset" w:color="000000" w:sz="8"/>
              <w:bottom w:val="outset" w:color="000000" w:sz="8"/>
              <w:right w:val="outset" w:color="000000" w:sz="8"/>
            </w:tcBorders>
            <w:vAlign w:val="center"/>
          </w:tcPr>
          <w:bookmarkStart w:name="11170" w:id="233"/>
          <w:p>
            <w:pPr>
              <w:spacing w:after="0"/>
              <w:ind w:left="0"/>
              <w:jc w:val="left"/>
            </w:pPr>
            <w:r>
              <w:rPr>
                <w:rFonts w:ascii="Arial"/>
                <w:b w:val="false"/>
                <w:i w:val="false"/>
                <w:color w:val="000000"/>
                <w:sz w:val="15"/>
              </w:rPr>
              <w:t>Біля Церковщини (спортивний парк)</w:t>
            </w:r>
          </w:p>
          <w:bookmarkEnd w:id="233"/>
        </w:tc>
        <w:tc>
          <w:tcPr>
            <w:tcW w:w="2020" w:type="dxa"/>
            <w:tcBorders>
              <w:top w:val="outset" w:color="000000" w:sz="8"/>
              <w:left w:val="outset" w:color="000000" w:sz="8"/>
              <w:bottom w:val="outset" w:color="000000" w:sz="8"/>
              <w:right w:val="outset" w:color="000000" w:sz="8"/>
            </w:tcBorders>
            <w:vAlign w:val="center"/>
          </w:tcPr>
          <w:bookmarkStart w:name="11171" w:id="234"/>
          <w:p>
            <w:pPr>
              <w:spacing w:after="0"/>
              <w:ind w:left="0"/>
              <w:jc w:val="center"/>
            </w:pPr>
            <w:r>
              <w:rPr>
                <w:rFonts w:ascii="Arial"/>
                <w:b w:val="false"/>
                <w:i w:val="false"/>
                <w:color w:val="000000"/>
                <w:sz w:val="15"/>
              </w:rPr>
              <w:t>26,3</w:t>
            </w:r>
          </w:p>
          <w:bookmarkEnd w:id="234"/>
        </w:tc>
        <w:tc>
          <w:tcPr>
            <w:tcW w:w="972" w:type="dxa"/>
            <w:tcBorders>
              <w:top w:val="outset" w:color="000000" w:sz="8"/>
              <w:left w:val="outset" w:color="000000" w:sz="8"/>
              <w:bottom w:val="outset" w:color="000000" w:sz="8"/>
              <w:right w:val="outset" w:color="000000" w:sz="8"/>
            </w:tcBorders>
            <w:vAlign w:val="center"/>
          </w:tcPr>
          <w:bookmarkStart w:name="11172" w:id="235"/>
          <w:p>
            <w:pPr>
              <w:spacing w:after="0"/>
              <w:ind w:left="0"/>
              <w:jc w:val="center"/>
            </w:pPr>
          </w:p>
          <w:bookmarkEnd w:id="2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73" w:id="236"/>
          <w:p>
            <w:pPr>
              <w:spacing w:after="0"/>
              <w:ind w:left="0"/>
              <w:jc w:val="center"/>
            </w:pPr>
            <w:r>
              <w:rPr>
                <w:rFonts w:ascii="Arial"/>
                <w:b w:val="false"/>
                <w:i w:val="false"/>
                <w:color w:val="000000"/>
                <w:sz w:val="15"/>
              </w:rPr>
              <w:t>15</w:t>
            </w:r>
          </w:p>
          <w:bookmarkEnd w:id="236"/>
        </w:tc>
        <w:tc>
          <w:tcPr>
            <w:tcW w:w="6528" w:type="dxa"/>
            <w:tcBorders>
              <w:top w:val="outset" w:color="000000" w:sz="8"/>
              <w:left w:val="outset" w:color="000000" w:sz="8"/>
              <w:bottom w:val="outset" w:color="000000" w:sz="8"/>
              <w:right w:val="outset" w:color="000000" w:sz="8"/>
            </w:tcBorders>
            <w:vAlign w:val="center"/>
          </w:tcPr>
          <w:bookmarkStart w:name="11174" w:id="237"/>
          <w:p>
            <w:pPr>
              <w:spacing w:after="0"/>
              <w:ind w:left="0"/>
              <w:jc w:val="left"/>
            </w:pPr>
            <w:r>
              <w:rPr>
                <w:rFonts w:ascii="Arial"/>
                <w:b w:val="false"/>
                <w:i w:val="false"/>
                <w:color w:val="000000"/>
                <w:sz w:val="15"/>
              </w:rPr>
              <w:t>На ж. м. Теремки-II</w:t>
            </w:r>
          </w:p>
          <w:bookmarkEnd w:id="237"/>
        </w:tc>
        <w:tc>
          <w:tcPr>
            <w:tcW w:w="2020" w:type="dxa"/>
            <w:tcBorders>
              <w:top w:val="outset" w:color="000000" w:sz="8"/>
              <w:left w:val="outset" w:color="000000" w:sz="8"/>
              <w:bottom w:val="outset" w:color="000000" w:sz="8"/>
              <w:right w:val="outset" w:color="000000" w:sz="8"/>
            </w:tcBorders>
            <w:vAlign w:val="center"/>
          </w:tcPr>
          <w:bookmarkStart w:name="11175" w:id="238"/>
          <w:p>
            <w:pPr>
              <w:spacing w:after="0"/>
              <w:ind w:left="0"/>
              <w:jc w:val="center"/>
            </w:pPr>
            <w:r>
              <w:rPr>
                <w:rFonts w:ascii="Arial"/>
                <w:b w:val="false"/>
                <w:i w:val="false"/>
                <w:color w:val="000000"/>
                <w:sz w:val="15"/>
              </w:rPr>
              <w:t>10,6</w:t>
            </w:r>
          </w:p>
          <w:bookmarkEnd w:id="238"/>
        </w:tc>
        <w:tc>
          <w:tcPr>
            <w:tcW w:w="972" w:type="dxa"/>
            <w:tcBorders>
              <w:top w:val="outset" w:color="000000" w:sz="8"/>
              <w:left w:val="outset" w:color="000000" w:sz="8"/>
              <w:bottom w:val="outset" w:color="000000" w:sz="8"/>
              <w:right w:val="outset" w:color="000000" w:sz="8"/>
            </w:tcBorders>
            <w:vAlign w:val="center"/>
          </w:tcPr>
          <w:bookmarkStart w:name="11176" w:id="239"/>
          <w:p>
            <w:pPr>
              <w:spacing w:after="0"/>
              <w:ind w:left="0"/>
              <w:jc w:val="center"/>
            </w:pPr>
            <w:r>
              <w:rPr>
                <w:rFonts w:ascii="Arial"/>
                <w:b w:val="false"/>
                <w:i w:val="false"/>
                <w:color w:val="000000"/>
                <w:sz w:val="15"/>
              </w:rPr>
              <w:t>у т. ч. 1,58 га - акваторія</w:t>
            </w:r>
          </w:p>
          <w:bookmarkEnd w:id="2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93" w:id="240"/>
          <w:p>
            <w:pPr>
              <w:spacing w:after="0"/>
              <w:ind w:left="0"/>
              <w:jc w:val="center"/>
            </w:pPr>
          </w:p>
          <w:bookmarkEnd w:id="240"/>
        </w:tc>
        <w:tc>
          <w:tcPr>
            <w:tcW w:w="6528" w:type="dxa"/>
            <w:tcBorders>
              <w:top w:val="outset" w:color="000000" w:sz="8"/>
              <w:left w:val="outset" w:color="000000" w:sz="8"/>
              <w:bottom w:val="outset" w:color="000000" w:sz="8"/>
              <w:right w:val="outset" w:color="000000" w:sz="8"/>
            </w:tcBorders>
            <w:vAlign w:val="center"/>
          </w:tcPr>
          <w:bookmarkStart w:name="15094" w:id="241"/>
          <w:p>
            <w:pPr>
              <w:spacing w:after="0"/>
              <w:ind w:left="0"/>
              <w:jc w:val="left"/>
            </w:pPr>
            <w:r>
              <w:rPr>
                <w:rFonts w:ascii="Arial"/>
                <w:b w:val="false"/>
                <w:i w:val="false"/>
                <w:color w:val="000000"/>
                <w:sz w:val="15"/>
              </w:rPr>
              <w:t>На вул. Метрологічній, 14-д</w:t>
            </w:r>
          </w:p>
          <w:bookmarkEnd w:id="241"/>
        </w:tc>
        <w:tc>
          <w:tcPr>
            <w:tcW w:w="2020" w:type="dxa"/>
            <w:tcBorders>
              <w:top w:val="outset" w:color="000000" w:sz="8"/>
              <w:left w:val="outset" w:color="000000" w:sz="8"/>
              <w:bottom w:val="outset" w:color="000000" w:sz="8"/>
              <w:right w:val="outset" w:color="000000" w:sz="8"/>
            </w:tcBorders>
            <w:vAlign w:val="center"/>
          </w:tcPr>
          <w:bookmarkStart w:name="15095" w:id="242"/>
          <w:p>
            <w:pPr>
              <w:spacing w:after="0"/>
              <w:ind w:left="0"/>
              <w:jc w:val="left"/>
            </w:pPr>
          </w:p>
          <w:bookmarkEnd w:id="242"/>
        </w:tc>
        <w:tc>
          <w:tcPr>
            <w:tcW w:w="972" w:type="dxa"/>
            <w:tcBorders>
              <w:top w:val="outset" w:color="000000" w:sz="8"/>
              <w:left w:val="outset" w:color="000000" w:sz="8"/>
              <w:bottom w:val="outset" w:color="000000" w:sz="8"/>
              <w:right w:val="outset" w:color="000000" w:sz="8"/>
            </w:tcBorders>
            <w:vAlign w:val="center"/>
          </w:tcPr>
          <w:bookmarkStart w:name="15096" w:id="243"/>
          <w:p>
            <w:pPr>
              <w:spacing w:after="0"/>
              <w:ind w:left="0"/>
              <w:jc w:val="center"/>
            </w:pPr>
          </w:p>
          <w:bookmarkEnd w:id="2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97" w:id="244"/>
          <w:p>
            <w:pPr>
              <w:spacing w:after="0"/>
              <w:ind w:left="0"/>
              <w:jc w:val="center"/>
            </w:pPr>
          </w:p>
          <w:bookmarkEnd w:id="244"/>
        </w:tc>
        <w:tc>
          <w:tcPr>
            <w:tcW w:w="6528" w:type="dxa"/>
            <w:tcBorders>
              <w:top w:val="outset" w:color="000000" w:sz="8"/>
              <w:left w:val="outset" w:color="000000" w:sz="8"/>
              <w:bottom w:val="outset" w:color="000000" w:sz="8"/>
              <w:right w:val="outset" w:color="000000" w:sz="8"/>
            </w:tcBorders>
            <w:vAlign w:val="center"/>
          </w:tcPr>
          <w:bookmarkStart w:name="15098" w:id="245"/>
          <w:p>
            <w:pPr>
              <w:spacing w:after="0"/>
              <w:ind w:left="0"/>
              <w:jc w:val="left"/>
            </w:pPr>
            <w:r>
              <w:rPr>
                <w:rFonts w:ascii="Arial"/>
                <w:b w:val="false"/>
                <w:i w:val="false"/>
                <w:color w:val="000000"/>
                <w:sz w:val="15"/>
              </w:rPr>
              <w:t>У пров. Феофанівському, 14-б</w:t>
            </w:r>
          </w:p>
          <w:bookmarkEnd w:id="245"/>
        </w:tc>
        <w:tc>
          <w:tcPr>
            <w:tcW w:w="2020" w:type="dxa"/>
            <w:tcBorders>
              <w:top w:val="outset" w:color="000000" w:sz="8"/>
              <w:left w:val="outset" w:color="000000" w:sz="8"/>
              <w:bottom w:val="outset" w:color="000000" w:sz="8"/>
              <w:right w:val="outset" w:color="000000" w:sz="8"/>
            </w:tcBorders>
            <w:vAlign w:val="center"/>
          </w:tcPr>
          <w:bookmarkStart w:name="15099" w:id="246"/>
          <w:p>
            <w:pPr>
              <w:spacing w:after="0"/>
              <w:ind w:left="0"/>
              <w:jc w:val="left"/>
            </w:pPr>
          </w:p>
          <w:bookmarkEnd w:id="246"/>
        </w:tc>
        <w:tc>
          <w:tcPr>
            <w:tcW w:w="972" w:type="dxa"/>
            <w:tcBorders>
              <w:top w:val="outset" w:color="000000" w:sz="8"/>
              <w:left w:val="outset" w:color="000000" w:sz="8"/>
              <w:bottom w:val="outset" w:color="000000" w:sz="8"/>
              <w:right w:val="outset" w:color="000000" w:sz="8"/>
            </w:tcBorders>
            <w:vAlign w:val="center"/>
          </w:tcPr>
          <w:bookmarkStart w:name="15100" w:id="247"/>
          <w:p>
            <w:pPr>
              <w:spacing w:after="0"/>
              <w:ind w:left="0"/>
              <w:jc w:val="center"/>
            </w:pPr>
          </w:p>
          <w:bookmarkEnd w:id="2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77" w:id="248"/>
          <w:p>
            <w:pPr>
              <w:spacing w:after="0"/>
              <w:ind w:left="0"/>
              <w:jc w:val="center"/>
            </w:pPr>
          </w:p>
          <w:bookmarkEnd w:id="248"/>
        </w:tc>
        <w:tc>
          <w:tcPr>
            <w:tcW w:w="6528" w:type="dxa"/>
            <w:tcBorders>
              <w:top w:val="outset" w:color="000000" w:sz="8"/>
              <w:left w:val="outset" w:color="000000" w:sz="8"/>
              <w:bottom w:val="outset" w:color="000000" w:sz="8"/>
              <w:right w:val="outset" w:color="000000" w:sz="8"/>
            </w:tcBorders>
            <w:vAlign w:val="center"/>
          </w:tcPr>
          <w:bookmarkStart w:name="11178" w:id="249"/>
          <w:p>
            <w:pPr>
              <w:spacing w:after="0"/>
              <w:ind w:left="0"/>
              <w:jc w:val="center"/>
            </w:pPr>
            <w:r>
              <w:rPr>
                <w:rFonts w:ascii="Arial"/>
                <w:b/>
                <w:i/>
                <w:color w:val="000000"/>
                <w:sz w:val="15"/>
              </w:rPr>
              <w:t>Разом:</w:t>
            </w:r>
          </w:p>
          <w:bookmarkEnd w:id="249"/>
        </w:tc>
        <w:tc>
          <w:tcPr>
            <w:tcW w:w="2020" w:type="dxa"/>
            <w:tcBorders>
              <w:top w:val="outset" w:color="000000" w:sz="8"/>
              <w:left w:val="outset" w:color="000000" w:sz="8"/>
              <w:bottom w:val="outset" w:color="000000" w:sz="8"/>
              <w:right w:val="outset" w:color="000000" w:sz="8"/>
            </w:tcBorders>
            <w:vAlign w:val="center"/>
          </w:tcPr>
          <w:bookmarkStart w:name="11179" w:id="250"/>
          <w:p>
            <w:pPr>
              <w:spacing w:after="0"/>
              <w:ind w:left="0"/>
              <w:jc w:val="center"/>
            </w:pPr>
            <w:r>
              <w:rPr>
                <w:rFonts w:ascii="Arial"/>
                <w:b/>
                <w:i/>
                <w:color w:val="000000"/>
                <w:sz w:val="15"/>
              </w:rPr>
              <w:t>475,12</w:t>
            </w:r>
          </w:p>
          <w:bookmarkEnd w:id="250"/>
        </w:tc>
        <w:tc>
          <w:tcPr>
            <w:tcW w:w="972" w:type="dxa"/>
            <w:tcBorders>
              <w:top w:val="outset" w:color="000000" w:sz="8"/>
              <w:left w:val="outset" w:color="000000" w:sz="8"/>
              <w:bottom w:val="outset" w:color="000000" w:sz="8"/>
              <w:right w:val="outset" w:color="000000" w:sz="8"/>
            </w:tcBorders>
            <w:vAlign w:val="center"/>
          </w:tcPr>
          <w:bookmarkStart w:name="11180" w:id="251"/>
          <w:p>
            <w:pPr>
              <w:spacing w:after="0"/>
              <w:ind w:left="0"/>
              <w:jc w:val="center"/>
            </w:pPr>
          </w:p>
          <w:bookmarkEnd w:id="2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81" w:id="252"/>
          <w:p>
            <w:pPr>
              <w:spacing w:after="0"/>
              <w:ind w:left="0"/>
              <w:jc w:val="center"/>
            </w:pPr>
          </w:p>
          <w:bookmarkEnd w:id="252"/>
        </w:tc>
        <w:tc>
          <w:tcPr>
            <w:tcW w:w="6528" w:type="dxa"/>
            <w:tcBorders>
              <w:top w:val="outset" w:color="000000" w:sz="8"/>
              <w:left w:val="outset" w:color="000000" w:sz="8"/>
              <w:bottom w:val="outset" w:color="000000" w:sz="8"/>
              <w:right w:val="outset" w:color="000000" w:sz="8"/>
            </w:tcBorders>
            <w:vAlign w:val="center"/>
          </w:tcPr>
          <w:bookmarkStart w:name="11182" w:id="253"/>
          <w:p>
            <w:pPr>
              <w:spacing w:after="0"/>
              <w:ind w:left="0"/>
              <w:jc w:val="left"/>
            </w:pPr>
            <w:r>
              <w:rPr>
                <w:rFonts w:ascii="Arial"/>
                <w:b w:val="false"/>
                <w:i/>
                <w:color w:val="000000"/>
                <w:sz w:val="15"/>
              </w:rPr>
              <w:t>Спеціалізовані парки</w:t>
            </w:r>
          </w:p>
          <w:bookmarkEnd w:id="253"/>
        </w:tc>
        <w:tc>
          <w:tcPr>
            <w:tcW w:w="2020" w:type="dxa"/>
            <w:tcBorders>
              <w:top w:val="outset" w:color="000000" w:sz="8"/>
              <w:left w:val="outset" w:color="000000" w:sz="8"/>
              <w:bottom w:val="outset" w:color="000000" w:sz="8"/>
              <w:right w:val="outset" w:color="000000" w:sz="8"/>
            </w:tcBorders>
            <w:vAlign w:val="center"/>
          </w:tcPr>
          <w:bookmarkStart w:name="11183" w:id="254"/>
          <w:p>
            <w:pPr>
              <w:spacing w:after="0"/>
              <w:ind w:left="0"/>
              <w:jc w:val="center"/>
            </w:pPr>
          </w:p>
          <w:bookmarkEnd w:id="254"/>
        </w:tc>
        <w:tc>
          <w:tcPr>
            <w:tcW w:w="972" w:type="dxa"/>
            <w:tcBorders>
              <w:top w:val="outset" w:color="000000" w:sz="8"/>
              <w:left w:val="outset" w:color="000000" w:sz="8"/>
              <w:bottom w:val="outset" w:color="000000" w:sz="8"/>
              <w:right w:val="outset" w:color="000000" w:sz="8"/>
            </w:tcBorders>
            <w:vAlign w:val="center"/>
          </w:tcPr>
          <w:bookmarkStart w:name="11184" w:id="255"/>
          <w:p>
            <w:pPr>
              <w:spacing w:after="0"/>
              <w:ind w:left="0"/>
              <w:jc w:val="center"/>
            </w:pPr>
          </w:p>
          <w:bookmarkEnd w:id="2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85" w:id="256"/>
          <w:p>
            <w:pPr>
              <w:spacing w:after="0"/>
              <w:ind w:left="0"/>
              <w:jc w:val="center"/>
            </w:pPr>
            <w:r>
              <w:rPr>
                <w:rFonts w:ascii="Arial"/>
                <w:b w:val="false"/>
                <w:i w:val="false"/>
                <w:color w:val="000000"/>
                <w:sz w:val="15"/>
              </w:rPr>
              <w:t xml:space="preserve">16 </w:t>
            </w:r>
          </w:p>
          <w:bookmarkEnd w:id="256"/>
        </w:tc>
        <w:tc>
          <w:tcPr>
            <w:tcW w:w="6528" w:type="dxa"/>
            <w:tcBorders>
              <w:top w:val="outset" w:color="000000" w:sz="8"/>
              <w:left w:val="outset" w:color="000000" w:sz="8"/>
              <w:bottom w:val="outset" w:color="000000" w:sz="8"/>
              <w:right w:val="outset" w:color="000000" w:sz="8"/>
            </w:tcBorders>
            <w:vAlign w:val="center"/>
          </w:tcPr>
          <w:bookmarkStart w:name="11186" w:id="257"/>
          <w:p>
            <w:pPr>
              <w:spacing w:after="0"/>
              <w:ind w:left="0"/>
              <w:jc w:val="left"/>
            </w:pPr>
            <w:r>
              <w:rPr>
                <w:rFonts w:ascii="Arial"/>
                <w:b w:val="false"/>
                <w:i w:val="false"/>
                <w:color w:val="000000"/>
                <w:sz w:val="15"/>
              </w:rPr>
              <w:t>НК "Експоцентр України"</w:t>
            </w:r>
          </w:p>
          <w:bookmarkEnd w:id="257"/>
        </w:tc>
        <w:tc>
          <w:tcPr>
            <w:tcW w:w="2020" w:type="dxa"/>
            <w:tcBorders>
              <w:top w:val="outset" w:color="000000" w:sz="8"/>
              <w:left w:val="outset" w:color="000000" w:sz="8"/>
              <w:bottom w:val="outset" w:color="000000" w:sz="8"/>
              <w:right w:val="outset" w:color="000000" w:sz="8"/>
            </w:tcBorders>
            <w:vAlign w:val="center"/>
          </w:tcPr>
          <w:bookmarkStart w:name="11187" w:id="258"/>
          <w:p>
            <w:pPr>
              <w:spacing w:after="0"/>
              <w:ind w:left="0"/>
              <w:jc w:val="center"/>
            </w:pPr>
            <w:r>
              <w:rPr>
                <w:rFonts w:ascii="Arial"/>
                <w:b w:val="false"/>
                <w:i w:val="false"/>
                <w:color w:val="000000"/>
                <w:sz w:val="15"/>
              </w:rPr>
              <w:t>285</w:t>
            </w:r>
          </w:p>
          <w:bookmarkEnd w:id="258"/>
        </w:tc>
        <w:tc>
          <w:tcPr>
            <w:tcW w:w="972" w:type="dxa"/>
            <w:tcBorders>
              <w:top w:val="outset" w:color="000000" w:sz="8"/>
              <w:left w:val="outset" w:color="000000" w:sz="8"/>
              <w:bottom w:val="outset" w:color="000000" w:sz="8"/>
              <w:right w:val="outset" w:color="000000" w:sz="8"/>
            </w:tcBorders>
            <w:vAlign w:val="center"/>
          </w:tcPr>
          <w:bookmarkStart w:name="11188" w:id="259"/>
          <w:p>
            <w:pPr>
              <w:spacing w:after="0"/>
              <w:ind w:left="0"/>
              <w:jc w:val="center"/>
            </w:pPr>
          </w:p>
          <w:bookmarkEnd w:id="2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89" w:id="260"/>
          <w:p>
            <w:pPr>
              <w:spacing w:after="0"/>
              <w:ind w:left="0"/>
              <w:jc w:val="center"/>
            </w:pPr>
            <w:r>
              <w:rPr>
                <w:rFonts w:ascii="Arial"/>
                <w:b w:val="false"/>
                <w:i w:val="false"/>
                <w:color w:val="000000"/>
                <w:sz w:val="15"/>
              </w:rPr>
              <w:t>17</w:t>
            </w:r>
          </w:p>
          <w:bookmarkEnd w:id="260"/>
        </w:tc>
        <w:tc>
          <w:tcPr>
            <w:tcW w:w="6528" w:type="dxa"/>
            <w:tcBorders>
              <w:top w:val="outset" w:color="000000" w:sz="8"/>
              <w:left w:val="outset" w:color="000000" w:sz="8"/>
              <w:bottom w:val="outset" w:color="000000" w:sz="8"/>
              <w:right w:val="outset" w:color="000000" w:sz="8"/>
            </w:tcBorders>
            <w:vAlign w:val="center"/>
          </w:tcPr>
          <w:bookmarkStart w:name="11190" w:id="261"/>
          <w:p>
            <w:pPr>
              <w:spacing w:after="0"/>
              <w:ind w:left="0"/>
              <w:jc w:val="left"/>
            </w:pPr>
            <w:r>
              <w:rPr>
                <w:rFonts w:ascii="Arial"/>
                <w:b w:val="false"/>
                <w:i w:val="false"/>
                <w:color w:val="000000"/>
                <w:sz w:val="15"/>
              </w:rPr>
              <w:t>Музей народної архітектури і побуту</w:t>
            </w:r>
          </w:p>
          <w:bookmarkEnd w:id="261"/>
        </w:tc>
        <w:tc>
          <w:tcPr>
            <w:tcW w:w="2020" w:type="dxa"/>
            <w:tcBorders>
              <w:top w:val="outset" w:color="000000" w:sz="8"/>
              <w:left w:val="outset" w:color="000000" w:sz="8"/>
              <w:bottom w:val="outset" w:color="000000" w:sz="8"/>
              <w:right w:val="outset" w:color="000000" w:sz="8"/>
            </w:tcBorders>
            <w:vAlign w:val="center"/>
          </w:tcPr>
          <w:bookmarkStart w:name="11191" w:id="262"/>
          <w:p>
            <w:pPr>
              <w:spacing w:after="0"/>
              <w:ind w:left="0"/>
              <w:jc w:val="center"/>
            </w:pPr>
            <w:r>
              <w:rPr>
                <w:rFonts w:ascii="Arial"/>
                <w:b w:val="false"/>
                <w:i w:val="false"/>
                <w:color w:val="000000"/>
                <w:sz w:val="15"/>
              </w:rPr>
              <w:t>134</w:t>
            </w:r>
          </w:p>
          <w:bookmarkEnd w:id="262"/>
        </w:tc>
        <w:tc>
          <w:tcPr>
            <w:tcW w:w="972" w:type="dxa"/>
            <w:tcBorders>
              <w:top w:val="outset" w:color="000000" w:sz="8"/>
              <w:left w:val="outset" w:color="000000" w:sz="8"/>
              <w:bottom w:val="outset" w:color="000000" w:sz="8"/>
              <w:right w:val="outset" w:color="000000" w:sz="8"/>
            </w:tcBorders>
            <w:vAlign w:val="center"/>
          </w:tcPr>
          <w:bookmarkStart w:name="11192" w:id="263"/>
          <w:p>
            <w:pPr>
              <w:spacing w:after="0"/>
              <w:ind w:left="0"/>
              <w:jc w:val="center"/>
            </w:pPr>
          </w:p>
          <w:bookmarkEnd w:id="2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93" w:id="264"/>
          <w:p>
            <w:pPr>
              <w:spacing w:after="0"/>
              <w:ind w:left="0"/>
              <w:jc w:val="center"/>
            </w:pPr>
            <w:r>
              <w:rPr>
                <w:rFonts w:ascii="Arial"/>
                <w:b w:val="false"/>
                <w:i w:val="false"/>
                <w:color w:val="000000"/>
                <w:sz w:val="15"/>
              </w:rPr>
              <w:t>18</w:t>
            </w:r>
          </w:p>
          <w:bookmarkEnd w:id="264"/>
        </w:tc>
        <w:tc>
          <w:tcPr>
            <w:tcW w:w="6528" w:type="dxa"/>
            <w:tcBorders>
              <w:top w:val="outset" w:color="000000" w:sz="8"/>
              <w:left w:val="outset" w:color="000000" w:sz="8"/>
              <w:bottom w:val="outset" w:color="000000" w:sz="8"/>
              <w:right w:val="outset" w:color="000000" w:sz="8"/>
            </w:tcBorders>
            <w:vAlign w:val="center"/>
          </w:tcPr>
          <w:bookmarkStart w:name="11194" w:id="265"/>
          <w:p>
            <w:pPr>
              <w:spacing w:after="0"/>
              <w:ind w:left="0"/>
              <w:jc w:val="left"/>
            </w:pPr>
            <w:r>
              <w:rPr>
                <w:rFonts w:ascii="Arial"/>
                <w:b w:val="false"/>
                <w:i w:val="false"/>
                <w:color w:val="000000"/>
                <w:sz w:val="15"/>
              </w:rPr>
              <w:t>Ботсад НАУ</w:t>
            </w:r>
          </w:p>
          <w:bookmarkEnd w:id="265"/>
        </w:tc>
        <w:tc>
          <w:tcPr>
            <w:tcW w:w="2020" w:type="dxa"/>
            <w:tcBorders>
              <w:top w:val="outset" w:color="000000" w:sz="8"/>
              <w:left w:val="outset" w:color="000000" w:sz="8"/>
              <w:bottom w:val="outset" w:color="000000" w:sz="8"/>
              <w:right w:val="outset" w:color="000000" w:sz="8"/>
            </w:tcBorders>
            <w:vAlign w:val="center"/>
          </w:tcPr>
          <w:bookmarkStart w:name="11195" w:id="266"/>
          <w:p>
            <w:pPr>
              <w:spacing w:after="0"/>
              <w:ind w:left="0"/>
              <w:jc w:val="center"/>
            </w:pPr>
            <w:r>
              <w:rPr>
                <w:rFonts w:ascii="Arial"/>
                <w:b w:val="false"/>
                <w:i w:val="false"/>
                <w:color w:val="000000"/>
                <w:sz w:val="15"/>
              </w:rPr>
              <w:t>47,5</w:t>
            </w:r>
          </w:p>
          <w:bookmarkEnd w:id="266"/>
        </w:tc>
        <w:tc>
          <w:tcPr>
            <w:tcW w:w="972" w:type="dxa"/>
            <w:tcBorders>
              <w:top w:val="outset" w:color="000000" w:sz="8"/>
              <w:left w:val="outset" w:color="000000" w:sz="8"/>
              <w:bottom w:val="outset" w:color="000000" w:sz="8"/>
              <w:right w:val="outset" w:color="000000" w:sz="8"/>
            </w:tcBorders>
            <w:vAlign w:val="center"/>
          </w:tcPr>
          <w:bookmarkStart w:name="11196" w:id="267"/>
          <w:p>
            <w:pPr>
              <w:spacing w:after="0"/>
              <w:ind w:left="0"/>
              <w:jc w:val="center"/>
            </w:pPr>
            <w:r>
              <w:rPr>
                <w:rFonts w:ascii="Arial"/>
                <w:b w:val="false"/>
                <w:i w:val="false"/>
                <w:color w:val="000000"/>
                <w:sz w:val="15"/>
              </w:rPr>
              <w:t>за винятком монастиря "Свято-Покровська Голосіївська Пустинь"</w:t>
            </w:r>
          </w:p>
          <w:bookmarkEnd w:id="2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197" w:id="268"/>
          <w:p>
            <w:pPr>
              <w:spacing w:after="0"/>
              <w:ind w:left="0"/>
              <w:jc w:val="center"/>
            </w:pPr>
          </w:p>
          <w:bookmarkEnd w:id="268"/>
        </w:tc>
        <w:tc>
          <w:tcPr>
            <w:tcW w:w="6528" w:type="dxa"/>
            <w:tcBorders>
              <w:top w:val="outset" w:color="000000" w:sz="8"/>
              <w:left w:val="outset" w:color="000000" w:sz="8"/>
              <w:bottom w:val="outset" w:color="000000" w:sz="8"/>
              <w:right w:val="outset" w:color="000000" w:sz="8"/>
            </w:tcBorders>
            <w:vAlign w:val="center"/>
          </w:tcPr>
          <w:bookmarkStart w:name="11198" w:id="269"/>
          <w:p>
            <w:pPr>
              <w:spacing w:after="0"/>
              <w:ind w:left="0"/>
              <w:jc w:val="center"/>
            </w:pPr>
            <w:r>
              <w:rPr>
                <w:rFonts w:ascii="Arial"/>
                <w:b/>
                <w:i/>
                <w:color w:val="000000"/>
                <w:sz w:val="15"/>
              </w:rPr>
              <w:t>Разом:</w:t>
            </w:r>
          </w:p>
          <w:bookmarkEnd w:id="269"/>
        </w:tc>
        <w:tc>
          <w:tcPr>
            <w:tcW w:w="2020" w:type="dxa"/>
            <w:tcBorders>
              <w:top w:val="outset" w:color="000000" w:sz="8"/>
              <w:left w:val="outset" w:color="000000" w:sz="8"/>
              <w:bottom w:val="outset" w:color="000000" w:sz="8"/>
              <w:right w:val="outset" w:color="000000" w:sz="8"/>
            </w:tcBorders>
            <w:vAlign w:val="center"/>
          </w:tcPr>
          <w:bookmarkStart w:name="11199" w:id="270"/>
          <w:p>
            <w:pPr>
              <w:spacing w:after="0"/>
              <w:ind w:left="0"/>
              <w:jc w:val="center"/>
            </w:pPr>
            <w:r>
              <w:rPr>
                <w:rFonts w:ascii="Arial"/>
                <w:b/>
                <w:i/>
                <w:color w:val="000000"/>
                <w:sz w:val="15"/>
              </w:rPr>
              <w:t>466,5</w:t>
            </w:r>
          </w:p>
          <w:bookmarkEnd w:id="270"/>
        </w:tc>
        <w:tc>
          <w:tcPr>
            <w:tcW w:w="972" w:type="dxa"/>
            <w:tcBorders>
              <w:top w:val="outset" w:color="000000" w:sz="8"/>
              <w:left w:val="outset" w:color="000000" w:sz="8"/>
              <w:bottom w:val="outset" w:color="000000" w:sz="8"/>
              <w:right w:val="outset" w:color="000000" w:sz="8"/>
            </w:tcBorders>
            <w:vAlign w:val="center"/>
          </w:tcPr>
          <w:bookmarkStart w:name="11200" w:id="271"/>
          <w:p>
            <w:pPr>
              <w:spacing w:after="0"/>
              <w:ind w:left="0"/>
              <w:jc w:val="center"/>
            </w:pPr>
          </w:p>
          <w:bookmarkEnd w:id="2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01" w:id="272"/>
          <w:p>
            <w:pPr>
              <w:spacing w:after="0"/>
              <w:ind w:left="0"/>
              <w:jc w:val="center"/>
            </w:pPr>
          </w:p>
          <w:bookmarkEnd w:id="272"/>
        </w:tc>
        <w:tc>
          <w:tcPr>
            <w:tcW w:w="6528" w:type="dxa"/>
            <w:tcBorders>
              <w:top w:val="outset" w:color="000000" w:sz="8"/>
              <w:left w:val="outset" w:color="000000" w:sz="8"/>
              <w:bottom w:val="outset" w:color="000000" w:sz="8"/>
              <w:right w:val="outset" w:color="000000" w:sz="8"/>
            </w:tcBorders>
            <w:vAlign w:val="center"/>
          </w:tcPr>
          <w:bookmarkStart w:name="11202" w:id="273"/>
          <w:p>
            <w:pPr>
              <w:spacing w:after="0"/>
              <w:ind w:left="0"/>
              <w:jc w:val="left"/>
            </w:pPr>
            <w:r>
              <w:rPr>
                <w:rFonts w:ascii="Arial"/>
                <w:b w:val="false"/>
                <w:i/>
                <w:color w:val="000000"/>
                <w:sz w:val="15"/>
              </w:rPr>
              <w:t>Сквери</w:t>
            </w:r>
          </w:p>
          <w:bookmarkEnd w:id="273"/>
        </w:tc>
        <w:tc>
          <w:tcPr>
            <w:tcW w:w="2020" w:type="dxa"/>
            <w:tcBorders>
              <w:top w:val="outset" w:color="000000" w:sz="8"/>
              <w:left w:val="outset" w:color="000000" w:sz="8"/>
              <w:bottom w:val="outset" w:color="000000" w:sz="8"/>
              <w:right w:val="outset" w:color="000000" w:sz="8"/>
            </w:tcBorders>
            <w:vAlign w:val="center"/>
          </w:tcPr>
          <w:bookmarkStart w:name="11203" w:id="274"/>
          <w:p>
            <w:pPr>
              <w:spacing w:after="0"/>
              <w:ind w:left="0"/>
              <w:jc w:val="center"/>
            </w:pPr>
          </w:p>
          <w:bookmarkEnd w:id="274"/>
        </w:tc>
        <w:tc>
          <w:tcPr>
            <w:tcW w:w="972" w:type="dxa"/>
            <w:tcBorders>
              <w:top w:val="outset" w:color="000000" w:sz="8"/>
              <w:left w:val="outset" w:color="000000" w:sz="8"/>
              <w:bottom w:val="outset" w:color="000000" w:sz="8"/>
              <w:right w:val="outset" w:color="000000" w:sz="8"/>
            </w:tcBorders>
            <w:vAlign w:val="center"/>
          </w:tcPr>
          <w:bookmarkStart w:name="11204" w:id="275"/>
          <w:p>
            <w:pPr>
              <w:spacing w:after="0"/>
              <w:ind w:left="0"/>
              <w:jc w:val="center"/>
            </w:pPr>
          </w:p>
          <w:bookmarkEnd w:id="2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05" w:id="276"/>
          <w:p>
            <w:pPr>
              <w:spacing w:after="0"/>
              <w:ind w:left="0"/>
              <w:jc w:val="center"/>
            </w:pPr>
            <w:r>
              <w:rPr>
                <w:rFonts w:ascii="Arial"/>
                <w:b w:val="false"/>
                <w:i w:val="false"/>
                <w:color w:val="000000"/>
                <w:sz w:val="15"/>
              </w:rPr>
              <w:t>19</w:t>
            </w:r>
          </w:p>
          <w:bookmarkEnd w:id="276"/>
        </w:tc>
        <w:tc>
          <w:tcPr>
            <w:tcW w:w="6528" w:type="dxa"/>
            <w:tcBorders>
              <w:top w:val="outset" w:color="000000" w:sz="8"/>
              <w:left w:val="outset" w:color="000000" w:sz="8"/>
              <w:bottom w:val="outset" w:color="000000" w:sz="8"/>
              <w:right w:val="outset" w:color="000000" w:sz="8"/>
            </w:tcBorders>
            <w:vAlign w:val="center"/>
          </w:tcPr>
          <w:bookmarkStart w:name="11206" w:id="277"/>
          <w:p>
            <w:pPr>
              <w:spacing w:after="0"/>
              <w:ind w:left="0"/>
              <w:jc w:val="left"/>
            </w:pPr>
            <w:r>
              <w:rPr>
                <w:rFonts w:ascii="Arial"/>
                <w:b w:val="false"/>
                <w:i w:val="false"/>
                <w:color w:val="000000"/>
                <w:sz w:val="15"/>
              </w:rPr>
              <w:t>Чекістів</w:t>
            </w:r>
          </w:p>
          <w:bookmarkEnd w:id="277"/>
        </w:tc>
        <w:tc>
          <w:tcPr>
            <w:tcW w:w="2020" w:type="dxa"/>
            <w:tcBorders>
              <w:top w:val="outset" w:color="000000" w:sz="8"/>
              <w:left w:val="outset" w:color="000000" w:sz="8"/>
              <w:bottom w:val="outset" w:color="000000" w:sz="8"/>
              <w:right w:val="outset" w:color="000000" w:sz="8"/>
            </w:tcBorders>
            <w:vAlign w:val="center"/>
          </w:tcPr>
          <w:bookmarkStart w:name="11207" w:id="278"/>
          <w:p>
            <w:pPr>
              <w:spacing w:after="0"/>
              <w:ind w:left="0"/>
              <w:jc w:val="center"/>
            </w:pPr>
            <w:r>
              <w:rPr>
                <w:rFonts w:ascii="Arial"/>
                <w:b w:val="false"/>
                <w:i w:val="false"/>
                <w:color w:val="000000"/>
                <w:sz w:val="15"/>
              </w:rPr>
              <w:t>1</w:t>
            </w:r>
          </w:p>
          <w:bookmarkEnd w:id="278"/>
        </w:tc>
        <w:tc>
          <w:tcPr>
            <w:tcW w:w="972" w:type="dxa"/>
            <w:tcBorders>
              <w:top w:val="outset" w:color="000000" w:sz="8"/>
              <w:left w:val="outset" w:color="000000" w:sz="8"/>
              <w:bottom w:val="outset" w:color="000000" w:sz="8"/>
              <w:right w:val="outset" w:color="000000" w:sz="8"/>
            </w:tcBorders>
            <w:vAlign w:val="center"/>
          </w:tcPr>
          <w:bookmarkStart w:name="11208" w:id="279"/>
          <w:p>
            <w:pPr>
              <w:spacing w:after="0"/>
              <w:ind w:left="0"/>
              <w:jc w:val="center"/>
            </w:pPr>
          </w:p>
          <w:bookmarkEnd w:id="2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09" w:id="280"/>
          <w:p>
            <w:pPr>
              <w:spacing w:after="0"/>
              <w:ind w:left="0"/>
              <w:jc w:val="center"/>
            </w:pPr>
            <w:r>
              <w:rPr>
                <w:rFonts w:ascii="Arial"/>
                <w:b w:val="false"/>
                <w:i w:val="false"/>
                <w:color w:val="000000"/>
                <w:sz w:val="15"/>
              </w:rPr>
              <w:t>20</w:t>
            </w:r>
          </w:p>
          <w:bookmarkEnd w:id="280"/>
        </w:tc>
        <w:tc>
          <w:tcPr>
            <w:tcW w:w="6528" w:type="dxa"/>
            <w:tcBorders>
              <w:top w:val="outset" w:color="000000" w:sz="8"/>
              <w:left w:val="outset" w:color="000000" w:sz="8"/>
              <w:bottom w:val="outset" w:color="000000" w:sz="8"/>
              <w:right w:val="outset" w:color="000000" w:sz="8"/>
            </w:tcBorders>
            <w:vAlign w:val="center"/>
          </w:tcPr>
          <w:bookmarkStart w:name="11210" w:id="281"/>
          <w:p>
            <w:pPr>
              <w:spacing w:after="0"/>
              <w:ind w:left="0"/>
              <w:jc w:val="left"/>
            </w:pPr>
            <w:r>
              <w:rPr>
                <w:rFonts w:ascii="Arial"/>
                <w:b w:val="false"/>
                <w:i w:val="false"/>
                <w:color w:val="000000"/>
                <w:sz w:val="15"/>
              </w:rPr>
              <w:t>По вул. Федорова</w:t>
            </w:r>
          </w:p>
          <w:bookmarkEnd w:id="281"/>
        </w:tc>
        <w:tc>
          <w:tcPr>
            <w:tcW w:w="2020" w:type="dxa"/>
            <w:tcBorders>
              <w:top w:val="outset" w:color="000000" w:sz="8"/>
              <w:left w:val="outset" w:color="000000" w:sz="8"/>
              <w:bottom w:val="outset" w:color="000000" w:sz="8"/>
              <w:right w:val="outset" w:color="000000" w:sz="8"/>
            </w:tcBorders>
            <w:vAlign w:val="center"/>
          </w:tcPr>
          <w:bookmarkStart w:name="11211" w:id="282"/>
          <w:p>
            <w:pPr>
              <w:spacing w:after="0"/>
              <w:ind w:left="0"/>
              <w:jc w:val="center"/>
            </w:pPr>
            <w:r>
              <w:rPr>
                <w:rFonts w:ascii="Arial"/>
                <w:b w:val="false"/>
                <w:i w:val="false"/>
                <w:color w:val="000000"/>
                <w:sz w:val="15"/>
              </w:rPr>
              <w:t>0,87</w:t>
            </w:r>
          </w:p>
          <w:bookmarkEnd w:id="282"/>
        </w:tc>
        <w:tc>
          <w:tcPr>
            <w:tcW w:w="972" w:type="dxa"/>
            <w:tcBorders>
              <w:top w:val="outset" w:color="000000" w:sz="8"/>
              <w:left w:val="outset" w:color="000000" w:sz="8"/>
              <w:bottom w:val="outset" w:color="000000" w:sz="8"/>
              <w:right w:val="outset" w:color="000000" w:sz="8"/>
            </w:tcBorders>
            <w:vAlign w:val="center"/>
          </w:tcPr>
          <w:bookmarkStart w:name="11212" w:id="283"/>
          <w:p>
            <w:pPr>
              <w:spacing w:after="0"/>
              <w:ind w:left="0"/>
              <w:jc w:val="center"/>
            </w:pPr>
          </w:p>
          <w:bookmarkEnd w:id="2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13" w:id="284"/>
          <w:p>
            <w:pPr>
              <w:spacing w:after="0"/>
              <w:ind w:left="0"/>
              <w:jc w:val="center"/>
            </w:pPr>
            <w:r>
              <w:rPr>
                <w:rFonts w:ascii="Arial"/>
                <w:b w:val="false"/>
                <w:i w:val="false"/>
                <w:color w:val="000000"/>
                <w:sz w:val="15"/>
              </w:rPr>
              <w:t>21</w:t>
            </w:r>
          </w:p>
          <w:bookmarkEnd w:id="284"/>
        </w:tc>
        <w:tc>
          <w:tcPr>
            <w:tcW w:w="6528" w:type="dxa"/>
            <w:tcBorders>
              <w:top w:val="outset" w:color="000000" w:sz="8"/>
              <w:left w:val="outset" w:color="000000" w:sz="8"/>
              <w:bottom w:val="outset" w:color="000000" w:sz="8"/>
              <w:right w:val="outset" w:color="000000" w:sz="8"/>
            </w:tcBorders>
            <w:vAlign w:val="center"/>
          </w:tcPr>
          <w:bookmarkStart w:name="11214" w:id="285"/>
          <w:p>
            <w:pPr>
              <w:spacing w:after="0"/>
              <w:ind w:left="0"/>
              <w:jc w:val="left"/>
            </w:pPr>
            <w:r>
              <w:rPr>
                <w:rFonts w:ascii="Arial"/>
                <w:b w:val="false"/>
                <w:i w:val="false"/>
                <w:color w:val="000000"/>
                <w:sz w:val="15"/>
              </w:rPr>
              <w:t>Територія біля ст. м. "Либідська"</w:t>
            </w:r>
          </w:p>
          <w:bookmarkEnd w:id="285"/>
        </w:tc>
        <w:tc>
          <w:tcPr>
            <w:tcW w:w="2020" w:type="dxa"/>
            <w:tcBorders>
              <w:top w:val="outset" w:color="000000" w:sz="8"/>
              <w:left w:val="outset" w:color="000000" w:sz="8"/>
              <w:bottom w:val="outset" w:color="000000" w:sz="8"/>
              <w:right w:val="outset" w:color="000000" w:sz="8"/>
            </w:tcBorders>
            <w:vAlign w:val="center"/>
          </w:tcPr>
          <w:bookmarkStart w:name="11215" w:id="286"/>
          <w:p>
            <w:pPr>
              <w:spacing w:after="0"/>
              <w:ind w:left="0"/>
              <w:jc w:val="center"/>
            </w:pPr>
            <w:r>
              <w:rPr>
                <w:rFonts w:ascii="Arial"/>
                <w:b w:val="false"/>
                <w:i w:val="false"/>
                <w:color w:val="000000"/>
                <w:sz w:val="15"/>
              </w:rPr>
              <w:t>1,05</w:t>
            </w:r>
          </w:p>
          <w:bookmarkEnd w:id="286"/>
        </w:tc>
        <w:tc>
          <w:tcPr>
            <w:tcW w:w="972" w:type="dxa"/>
            <w:tcBorders>
              <w:top w:val="outset" w:color="000000" w:sz="8"/>
              <w:left w:val="outset" w:color="000000" w:sz="8"/>
              <w:bottom w:val="outset" w:color="000000" w:sz="8"/>
              <w:right w:val="outset" w:color="000000" w:sz="8"/>
            </w:tcBorders>
            <w:vAlign w:val="center"/>
          </w:tcPr>
          <w:bookmarkStart w:name="11216" w:id="287"/>
          <w:p>
            <w:pPr>
              <w:spacing w:after="0"/>
              <w:ind w:left="0"/>
              <w:jc w:val="center"/>
            </w:pPr>
            <w:r>
              <w:rPr>
                <w:rFonts w:ascii="Arial"/>
                <w:b w:val="false"/>
                <w:i w:val="false"/>
                <w:color w:val="000000"/>
                <w:sz w:val="15"/>
              </w:rPr>
              <w:t>2 ділянки</w:t>
            </w:r>
          </w:p>
          <w:bookmarkEnd w:id="2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17" w:id="288"/>
          <w:p>
            <w:pPr>
              <w:spacing w:after="0"/>
              <w:ind w:left="0"/>
              <w:jc w:val="center"/>
            </w:pPr>
            <w:r>
              <w:rPr>
                <w:rFonts w:ascii="Arial"/>
                <w:b w:val="false"/>
                <w:i w:val="false"/>
                <w:color w:val="000000"/>
                <w:sz w:val="15"/>
              </w:rPr>
              <w:t>22</w:t>
            </w:r>
          </w:p>
          <w:bookmarkEnd w:id="288"/>
        </w:tc>
        <w:tc>
          <w:tcPr>
            <w:tcW w:w="6528" w:type="dxa"/>
            <w:tcBorders>
              <w:top w:val="outset" w:color="000000" w:sz="8"/>
              <w:left w:val="outset" w:color="000000" w:sz="8"/>
              <w:bottom w:val="outset" w:color="000000" w:sz="8"/>
              <w:right w:val="outset" w:color="000000" w:sz="8"/>
            </w:tcBorders>
            <w:vAlign w:val="center"/>
          </w:tcPr>
          <w:bookmarkStart w:name="11218" w:id="289"/>
          <w:p>
            <w:pPr>
              <w:spacing w:after="0"/>
              <w:ind w:left="0"/>
              <w:jc w:val="left"/>
            </w:pPr>
            <w:r>
              <w:rPr>
                <w:rFonts w:ascii="Arial"/>
                <w:b w:val="false"/>
                <w:i w:val="false"/>
                <w:color w:val="000000"/>
                <w:sz w:val="15"/>
              </w:rPr>
              <w:t>По вул. Жилянській</w:t>
            </w:r>
          </w:p>
          <w:bookmarkEnd w:id="289"/>
        </w:tc>
        <w:tc>
          <w:tcPr>
            <w:tcW w:w="2020" w:type="dxa"/>
            <w:tcBorders>
              <w:top w:val="outset" w:color="000000" w:sz="8"/>
              <w:left w:val="outset" w:color="000000" w:sz="8"/>
              <w:bottom w:val="outset" w:color="000000" w:sz="8"/>
              <w:right w:val="outset" w:color="000000" w:sz="8"/>
            </w:tcBorders>
            <w:vAlign w:val="center"/>
          </w:tcPr>
          <w:bookmarkStart w:name="11219" w:id="290"/>
          <w:p>
            <w:pPr>
              <w:spacing w:after="0"/>
              <w:ind w:left="0"/>
              <w:jc w:val="center"/>
            </w:pPr>
            <w:r>
              <w:rPr>
                <w:rFonts w:ascii="Arial"/>
                <w:b w:val="false"/>
                <w:i w:val="false"/>
                <w:color w:val="000000"/>
                <w:sz w:val="15"/>
              </w:rPr>
              <w:t>0,11</w:t>
            </w:r>
          </w:p>
          <w:bookmarkEnd w:id="290"/>
        </w:tc>
        <w:tc>
          <w:tcPr>
            <w:tcW w:w="972" w:type="dxa"/>
            <w:tcBorders>
              <w:top w:val="outset" w:color="000000" w:sz="8"/>
              <w:left w:val="outset" w:color="000000" w:sz="8"/>
              <w:bottom w:val="outset" w:color="000000" w:sz="8"/>
              <w:right w:val="outset" w:color="000000" w:sz="8"/>
            </w:tcBorders>
            <w:vAlign w:val="center"/>
          </w:tcPr>
          <w:bookmarkStart w:name="11220" w:id="291"/>
          <w:p>
            <w:pPr>
              <w:spacing w:after="0"/>
              <w:ind w:left="0"/>
              <w:jc w:val="center"/>
            </w:pPr>
          </w:p>
          <w:bookmarkEnd w:id="2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21" w:id="292"/>
          <w:p>
            <w:pPr>
              <w:spacing w:after="0"/>
              <w:ind w:left="0"/>
              <w:jc w:val="center"/>
            </w:pPr>
            <w:r>
              <w:rPr>
                <w:rFonts w:ascii="Arial"/>
                <w:b w:val="false"/>
                <w:i w:val="false"/>
                <w:color w:val="000000"/>
                <w:sz w:val="15"/>
              </w:rPr>
              <w:t>23</w:t>
            </w:r>
          </w:p>
          <w:bookmarkEnd w:id="292"/>
        </w:tc>
        <w:tc>
          <w:tcPr>
            <w:tcW w:w="6528" w:type="dxa"/>
            <w:tcBorders>
              <w:top w:val="outset" w:color="000000" w:sz="8"/>
              <w:left w:val="outset" w:color="000000" w:sz="8"/>
              <w:bottom w:val="outset" w:color="000000" w:sz="8"/>
              <w:right w:val="outset" w:color="000000" w:sz="8"/>
            </w:tcBorders>
            <w:vAlign w:val="center"/>
          </w:tcPr>
          <w:bookmarkStart w:name="11222" w:id="293"/>
          <w:p>
            <w:pPr>
              <w:spacing w:after="0"/>
              <w:ind w:left="0"/>
              <w:jc w:val="left"/>
            </w:pPr>
            <w:r>
              <w:rPr>
                <w:rFonts w:ascii="Arial"/>
                <w:b w:val="false"/>
                <w:i w:val="false"/>
                <w:color w:val="000000"/>
                <w:sz w:val="15"/>
              </w:rPr>
              <w:t>Міжквартальний сквер по вул. Васильківській, 45 - 47</w:t>
            </w:r>
          </w:p>
          <w:bookmarkEnd w:id="293"/>
        </w:tc>
        <w:tc>
          <w:tcPr>
            <w:tcW w:w="2020" w:type="dxa"/>
            <w:tcBorders>
              <w:top w:val="outset" w:color="000000" w:sz="8"/>
              <w:left w:val="outset" w:color="000000" w:sz="8"/>
              <w:bottom w:val="outset" w:color="000000" w:sz="8"/>
              <w:right w:val="outset" w:color="000000" w:sz="8"/>
            </w:tcBorders>
            <w:vAlign w:val="center"/>
          </w:tcPr>
          <w:bookmarkStart w:name="11223" w:id="294"/>
          <w:p>
            <w:pPr>
              <w:spacing w:after="0"/>
              <w:ind w:left="0"/>
              <w:jc w:val="center"/>
            </w:pPr>
            <w:r>
              <w:rPr>
                <w:rFonts w:ascii="Arial"/>
                <w:b w:val="false"/>
                <w:i w:val="false"/>
                <w:color w:val="000000"/>
                <w:sz w:val="15"/>
              </w:rPr>
              <w:t>1,7</w:t>
            </w:r>
          </w:p>
          <w:bookmarkEnd w:id="294"/>
        </w:tc>
        <w:tc>
          <w:tcPr>
            <w:tcW w:w="972" w:type="dxa"/>
            <w:tcBorders>
              <w:top w:val="outset" w:color="000000" w:sz="8"/>
              <w:left w:val="outset" w:color="000000" w:sz="8"/>
              <w:bottom w:val="outset" w:color="000000" w:sz="8"/>
              <w:right w:val="outset" w:color="000000" w:sz="8"/>
            </w:tcBorders>
            <w:vAlign w:val="center"/>
          </w:tcPr>
          <w:bookmarkStart w:name="11224" w:id="295"/>
          <w:p>
            <w:pPr>
              <w:spacing w:after="0"/>
              <w:ind w:left="0"/>
              <w:jc w:val="center"/>
            </w:pPr>
          </w:p>
          <w:bookmarkEnd w:id="2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25" w:id="296"/>
          <w:p>
            <w:pPr>
              <w:spacing w:after="0"/>
              <w:ind w:left="0"/>
              <w:jc w:val="center"/>
            </w:pPr>
            <w:r>
              <w:rPr>
                <w:rFonts w:ascii="Arial"/>
                <w:b w:val="false"/>
                <w:i w:val="false"/>
                <w:color w:val="000000"/>
                <w:sz w:val="15"/>
              </w:rPr>
              <w:t>24</w:t>
            </w:r>
          </w:p>
          <w:bookmarkEnd w:id="296"/>
        </w:tc>
        <w:tc>
          <w:tcPr>
            <w:tcW w:w="6528" w:type="dxa"/>
            <w:tcBorders>
              <w:top w:val="outset" w:color="000000" w:sz="8"/>
              <w:left w:val="outset" w:color="000000" w:sz="8"/>
              <w:bottom w:val="outset" w:color="000000" w:sz="8"/>
              <w:right w:val="outset" w:color="000000" w:sz="8"/>
            </w:tcBorders>
            <w:vAlign w:val="center"/>
          </w:tcPr>
          <w:bookmarkStart w:name="11226" w:id="297"/>
          <w:p>
            <w:pPr>
              <w:spacing w:after="0"/>
              <w:ind w:left="0"/>
              <w:jc w:val="left"/>
            </w:pPr>
            <w:r>
              <w:rPr>
                <w:rFonts w:ascii="Arial"/>
                <w:b w:val="false"/>
                <w:i w:val="false"/>
                <w:color w:val="000000"/>
                <w:sz w:val="15"/>
              </w:rPr>
              <w:t>На Московській площі</w:t>
            </w:r>
          </w:p>
          <w:bookmarkEnd w:id="297"/>
          <w:bookmarkStart w:name="14406" w:id="298"/>
          <w:p>
            <w:pPr>
              <w:spacing w:after="0"/>
              <w:ind w:left="0"/>
              <w:jc w:val="left"/>
            </w:pPr>
            <w:r>
              <w:rPr>
                <w:rFonts w:ascii="Arial"/>
                <w:b w:val="false"/>
                <w:i w:val="false"/>
                <w:color w:val="000000"/>
                <w:sz w:val="15"/>
              </w:rPr>
              <w:t>(земельну ділянку площею 0,2438 га на вул. Ізюмській, 1-а виключено)</w:t>
            </w:r>
          </w:p>
          <w:bookmarkEnd w:id="298"/>
        </w:tc>
        <w:tc>
          <w:tcPr>
            <w:tcW w:w="2020" w:type="dxa"/>
            <w:tcBorders>
              <w:top w:val="outset" w:color="000000" w:sz="8"/>
              <w:left w:val="outset" w:color="000000" w:sz="8"/>
              <w:bottom w:val="outset" w:color="000000" w:sz="8"/>
              <w:right w:val="outset" w:color="000000" w:sz="8"/>
            </w:tcBorders>
            <w:vAlign w:val="center"/>
          </w:tcPr>
          <w:bookmarkStart w:name="11227" w:id="299"/>
          <w:p>
            <w:pPr>
              <w:spacing w:after="0"/>
              <w:ind w:left="0"/>
              <w:jc w:val="center"/>
            </w:pPr>
            <w:r>
              <w:rPr>
                <w:rFonts w:ascii="Arial"/>
                <w:b w:val="false"/>
                <w:i w:val="false"/>
                <w:color w:val="000000"/>
                <w:sz w:val="15"/>
              </w:rPr>
              <w:t>0,67</w:t>
            </w:r>
          </w:p>
          <w:bookmarkEnd w:id="299"/>
        </w:tc>
        <w:tc>
          <w:tcPr>
            <w:tcW w:w="972" w:type="dxa"/>
            <w:tcBorders>
              <w:top w:val="outset" w:color="000000" w:sz="8"/>
              <w:left w:val="outset" w:color="000000" w:sz="8"/>
              <w:bottom w:val="outset" w:color="000000" w:sz="8"/>
              <w:right w:val="outset" w:color="000000" w:sz="8"/>
            </w:tcBorders>
            <w:vAlign w:val="center"/>
          </w:tcPr>
          <w:bookmarkStart w:name="11228" w:id="300"/>
          <w:p>
            <w:pPr>
              <w:spacing w:after="0"/>
              <w:ind w:left="0"/>
              <w:jc w:val="center"/>
            </w:pPr>
          </w:p>
          <w:bookmarkEnd w:id="30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29" w:id="301"/>
          <w:p>
            <w:pPr>
              <w:spacing w:after="0"/>
              <w:ind w:left="0"/>
              <w:jc w:val="center"/>
            </w:pPr>
            <w:r>
              <w:rPr>
                <w:rFonts w:ascii="Arial"/>
                <w:b w:val="false"/>
                <w:i w:val="false"/>
                <w:color w:val="000000"/>
                <w:sz w:val="15"/>
              </w:rPr>
              <w:t>25</w:t>
            </w:r>
          </w:p>
          <w:bookmarkEnd w:id="301"/>
        </w:tc>
        <w:tc>
          <w:tcPr>
            <w:tcW w:w="6528" w:type="dxa"/>
            <w:tcBorders>
              <w:top w:val="outset" w:color="000000" w:sz="8"/>
              <w:left w:val="outset" w:color="000000" w:sz="8"/>
              <w:bottom w:val="outset" w:color="000000" w:sz="8"/>
              <w:right w:val="outset" w:color="000000" w:sz="8"/>
            </w:tcBorders>
            <w:vAlign w:val="center"/>
          </w:tcPr>
          <w:bookmarkStart w:name="11230" w:id="302"/>
          <w:p>
            <w:pPr>
              <w:spacing w:after="0"/>
              <w:ind w:left="0"/>
              <w:jc w:val="left"/>
            </w:pPr>
            <w:r>
              <w:rPr>
                <w:rFonts w:ascii="Arial"/>
                <w:b w:val="false"/>
                <w:i w:val="false"/>
                <w:color w:val="000000"/>
                <w:sz w:val="15"/>
              </w:rPr>
              <w:t>По просп. Науки</w:t>
            </w:r>
          </w:p>
          <w:bookmarkEnd w:id="302"/>
        </w:tc>
        <w:tc>
          <w:tcPr>
            <w:tcW w:w="2020" w:type="dxa"/>
            <w:tcBorders>
              <w:top w:val="outset" w:color="000000" w:sz="8"/>
              <w:left w:val="outset" w:color="000000" w:sz="8"/>
              <w:bottom w:val="outset" w:color="000000" w:sz="8"/>
              <w:right w:val="outset" w:color="000000" w:sz="8"/>
            </w:tcBorders>
            <w:vAlign w:val="center"/>
          </w:tcPr>
          <w:bookmarkStart w:name="11231" w:id="303"/>
          <w:p>
            <w:pPr>
              <w:spacing w:after="0"/>
              <w:ind w:left="0"/>
              <w:jc w:val="center"/>
            </w:pPr>
            <w:r>
              <w:rPr>
                <w:rFonts w:ascii="Arial"/>
                <w:b w:val="false"/>
                <w:i w:val="false"/>
                <w:color w:val="000000"/>
                <w:sz w:val="15"/>
              </w:rPr>
              <w:t>1,1</w:t>
            </w:r>
          </w:p>
          <w:bookmarkEnd w:id="303"/>
        </w:tc>
        <w:tc>
          <w:tcPr>
            <w:tcW w:w="972" w:type="dxa"/>
            <w:tcBorders>
              <w:top w:val="outset" w:color="000000" w:sz="8"/>
              <w:left w:val="outset" w:color="000000" w:sz="8"/>
              <w:bottom w:val="outset" w:color="000000" w:sz="8"/>
              <w:right w:val="outset" w:color="000000" w:sz="8"/>
            </w:tcBorders>
            <w:vAlign w:val="center"/>
          </w:tcPr>
          <w:bookmarkStart w:name="11232" w:id="304"/>
          <w:p>
            <w:pPr>
              <w:spacing w:after="0"/>
              <w:ind w:left="0"/>
              <w:jc w:val="center"/>
            </w:pPr>
          </w:p>
          <w:bookmarkEnd w:id="30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33" w:id="305"/>
          <w:p>
            <w:pPr>
              <w:spacing w:after="0"/>
              <w:ind w:left="0"/>
              <w:jc w:val="center"/>
            </w:pPr>
            <w:r>
              <w:rPr>
                <w:rFonts w:ascii="Arial"/>
                <w:b w:val="false"/>
                <w:i w:val="false"/>
                <w:color w:val="000000"/>
                <w:sz w:val="15"/>
              </w:rPr>
              <w:t>26</w:t>
            </w:r>
          </w:p>
          <w:bookmarkEnd w:id="305"/>
        </w:tc>
        <w:tc>
          <w:tcPr>
            <w:tcW w:w="6528" w:type="dxa"/>
            <w:tcBorders>
              <w:top w:val="outset" w:color="000000" w:sz="8"/>
              <w:left w:val="outset" w:color="000000" w:sz="8"/>
              <w:bottom w:val="outset" w:color="000000" w:sz="8"/>
              <w:right w:val="outset" w:color="000000" w:sz="8"/>
            </w:tcBorders>
            <w:vAlign w:val="center"/>
          </w:tcPr>
          <w:bookmarkStart w:name="11234" w:id="306"/>
          <w:p>
            <w:pPr>
              <w:spacing w:after="0"/>
              <w:ind w:left="0"/>
              <w:jc w:val="left"/>
            </w:pPr>
            <w:r>
              <w:rPr>
                <w:rFonts w:ascii="Arial"/>
                <w:b w:val="false"/>
                <w:i w:val="false"/>
                <w:color w:val="000000"/>
                <w:sz w:val="15"/>
              </w:rPr>
              <w:t>Біля ресторану "Вітряк"</w:t>
            </w:r>
          </w:p>
          <w:bookmarkEnd w:id="306"/>
        </w:tc>
        <w:tc>
          <w:tcPr>
            <w:tcW w:w="2020" w:type="dxa"/>
            <w:tcBorders>
              <w:top w:val="outset" w:color="000000" w:sz="8"/>
              <w:left w:val="outset" w:color="000000" w:sz="8"/>
              <w:bottom w:val="outset" w:color="000000" w:sz="8"/>
              <w:right w:val="outset" w:color="000000" w:sz="8"/>
            </w:tcBorders>
            <w:vAlign w:val="center"/>
          </w:tcPr>
          <w:bookmarkStart w:name="11235" w:id="307"/>
          <w:p>
            <w:pPr>
              <w:spacing w:after="0"/>
              <w:ind w:left="0"/>
              <w:jc w:val="center"/>
            </w:pPr>
            <w:r>
              <w:rPr>
                <w:rFonts w:ascii="Arial"/>
                <w:b w:val="false"/>
                <w:i w:val="false"/>
                <w:color w:val="000000"/>
                <w:sz w:val="15"/>
              </w:rPr>
              <w:t>8,07</w:t>
            </w:r>
          </w:p>
          <w:bookmarkEnd w:id="307"/>
        </w:tc>
        <w:tc>
          <w:tcPr>
            <w:tcW w:w="972" w:type="dxa"/>
            <w:tcBorders>
              <w:top w:val="outset" w:color="000000" w:sz="8"/>
              <w:left w:val="outset" w:color="000000" w:sz="8"/>
              <w:bottom w:val="outset" w:color="000000" w:sz="8"/>
              <w:right w:val="outset" w:color="000000" w:sz="8"/>
            </w:tcBorders>
            <w:vAlign w:val="center"/>
          </w:tcPr>
          <w:bookmarkStart w:name="11236" w:id="308"/>
          <w:p>
            <w:pPr>
              <w:spacing w:after="0"/>
              <w:ind w:left="0"/>
              <w:jc w:val="center"/>
            </w:pPr>
          </w:p>
          <w:bookmarkEnd w:id="30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37" w:id="309"/>
          <w:p>
            <w:pPr>
              <w:spacing w:after="0"/>
              <w:ind w:left="0"/>
              <w:jc w:val="center"/>
            </w:pPr>
            <w:r>
              <w:rPr>
                <w:rFonts w:ascii="Arial"/>
                <w:b w:val="false"/>
                <w:i w:val="false"/>
                <w:color w:val="000000"/>
                <w:sz w:val="15"/>
              </w:rPr>
              <w:t>27</w:t>
            </w:r>
          </w:p>
          <w:bookmarkEnd w:id="309"/>
        </w:tc>
        <w:tc>
          <w:tcPr>
            <w:tcW w:w="6528" w:type="dxa"/>
            <w:tcBorders>
              <w:top w:val="outset" w:color="000000" w:sz="8"/>
              <w:left w:val="outset" w:color="000000" w:sz="8"/>
              <w:bottom w:val="outset" w:color="000000" w:sz="8"/>
              <w:right w:val="outset" w:color="000000" w:sz="8"/>
            </w:tcBorders>
            <w:vAlign w:val="center"/>
          </w:tcPr>
          <w:bookmarkStart w:name="11238" w:id="310"/>
          <w:p>
            <w:pPr>
              <w:spacing w:after="0"/>
              <w:ind w:left="0"/>
              <w:jc w:val="left"/>
            </w:pPr>
            <w:r>
              <w:rPr>
                <w:rFonts w:ascii="Arial"/>
                <w:b w:val="false"/>
                <w:i w:val="false"/>
                <w:color w:val="000000"/>
                <w:sz w:val="15"/>
              </w:rPr>
              <w:t>В сел. Чапаєвка</w:t>
            </w:r>
          </w:p>
          <w:bookmarkEnd w:id="310"/>
        </w:tc>
        <w:tc>
          <w:tcPr>
            <w:tcW w:w="2020" w:type="dxa"/>
            <w:tcBorders>
              <w:top w:val="outset" w:color="000000" w:sz="8"/>
              <w:left w:val="outset" w:color="000000" w:sz="8"/>
              <w:bottom w:val="outset" w:color="000000" w:sz="8"/>
              <w:right w:val="outset" w:color="000000" w:sz="8"/>
            </w:tcBorders>
            <w:vAlign w:val="center"/>
          </w:tcPr>
          <w:bookmarkStart w:name="11239" w:id="311"/>
          <w:p>
            <w:pPr>
              <w:spacing w:after="0"/>
              <w:ind w:left="0"/>
              <w:jc w:val="center"/>
            </w:pPr>
            <w:r>
              <w:rPr>
                <w:rFonts w:ascii="Arial"/>
                <w:b w:val="false"/>
                <w:i w:val="false"/>
                <w:color w:val="000000"/>
                <w:sz w:val="15"/>
              </w:rPr>
              <w:t>4,8</w:t>
            </w:r>
          </w:p>
          <w:bookmarkEnd w:id="311"/>
        </w:tc>
        <w:tc>
          <w:tcPr>
            <w:tcW w:w="972" w:type="dxa"/>
            <w:tcBorders>
              <w:top w:val="outset" w:color="000000" w:sz="8"/>
              <w:left w:val="outset" w:color="000000" w:sz="8"/>
              <w:bottom w:val="outset" w:color="000000" w:sz="8"/>
              <w:right w:val="outset" w:color="000000" w:sz="8"/>
            </w:tcBorders>
            <w:vAlign w:val="center"/>
          </w:tcPr>
          <w:bookmarkStart w:name="11240" w:id="312"/>
          <w:p>
            <w:pPr>
              <w:spacing w:after="0"/>
              <w:ind w:left="0"/>
              <w:jc w:val="center"/>
            </w:pPr>
          </w:p>
          <w:bookmarkEnd w:id="31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41" w:id="313"/>
          <w:p>
            <w:pPr>
              <w:spacing w:after="0"/>
              <w:ind w:left="0"/>
              <w:jc w:val="center"/>
            </w:pPr>
            <w:r>
              <w:rPr>
                <w:rFonts w:ascii="Arial"/>
                <w:b w:val="false"/>
                <w:i w:val="false"/>
                <w:color w:val="000000"/>
                <w:sz w:val="15"/>
              </w:rPr>
              <w:t xml:space="preserve">28 </w:t>
            </w:r>
          </w:p>
          <w:bookmarkEnd w:id="313"/>
        </w:tc>
        <w:tc>
          <w:tcPr>
            <w:tcW w:w="6528" w:type="dxa"/>
            <w:tcBorders>
              <w:top w:val="outset" w:color="000000" w:sz="8"/>
              <w:left w:val="outset" w:color="000000" w:sz="8"/>
              <w:bottom w:val="outset" w:color="000000" w:sz="8"/>
              <w:right w:val="outset" w:color="000000" w:sz="8"/>
            </w:tcBorders>
            <w:vAlign w:val="center"/>
          </w:tcPr>
          <w:bookmarkStart w:name="11242" w:id="314"/>
          <w:p>
            <w:pPr>
              <w:spacing w:after="0"/>
              <w:ind w:left="0"/>
              <w:jc w:val="left"/>
            </w:pPr>
            <w:r>
              <w:rPr>
                <w:rFonts w:ascii="Arial"/>
                <w:b w:val="false"/>
                <w:i w:val="false"/>
                <w:color w:val="000000"/>
                <w:sz w:val="15"/>
              </w:rPr>
              <w:t>По вул. Холмогорській</w:t>
            </w:r>
          </w:p>
          <w:bookmarkEnd w:id="314"/>
          <w:bookmarkStart w:name="13879" w:id="315"/>
          <w:p>
            <w:pPr>
              <w:spacing w:after="0"/>
              <w:ind w:left="0"/>
              <w:jc w:val="left"/>
            </w:pPr>
            <w:r>
              <w:rPr>
                <w:rFonts w:ascii="Arial"/>
                <w:b w:val="false"/>
                <w:i w:val="false"/>
                <w:color w:val="000000"/>
                <w:sz w:val="15"/>
              </w:rPr>
              <w:t>(земельну ділянку площею 0,0425 га на вул. Холмогорській, 46/8 виключено)</w:t>
            </w:r>
          </w:p>
          <w:bookmarkEnd w:id="315"/>
        </w:tc>
        <w:tc>
          <w:tcPr>
            <w:tcW w:w="2020" w:type="dxa"/>
            <w:tcBorders>
              <w:top w:val="outset" w:color="000000" w:sz="8"/>
              <w:left w:val="outset" w:color="000000" w:sz="8"/>
              <w:bottom w:val="outset" w:color="000000" w:sz="8"/>
              <w:right w:val="outset" w:color="000000" w:sz="8"/>
            </w:tcBorders>
            <w:vAlign w:val="center"/>
          </w:tcPr>
          <w:bookmarkStart w:name="11243" w:id="316"/>
          <w:p>
            <w:pPr>
              <w:spacing w:after="0"/>
              <w:ind w:left="0"/>
              <w:jc w:val="center"/>
            </w:pPr>
            <w:r>
              <w:rPr>
                <w:rFonts w:ascii="Arial"/>
                <w:b w:val="false"/>
                <w:i w:val="false"/>
                <w:color w:val="000000"/>
                <w:sz w:val="15"/>
              </w:rPr>
              <w:t>0,97</w:t>
            </w:r>
          </w:p>
          <w:bookmarkEnd w:id="316"/>
        </w:tc>
        <w:tc>
          <w:tcPr>
            <w:tcW w:w="972" w:type="dxa"/>
            <w:tcBorders>
              <w:top w:val="outset" w:color="000000" w:sz="8"/>
              <w:left w:val="outset" w:color="000000" w:sz="8"/>
              <w:bottom w:val="outset" w:color="000000" w:sz="8"/>
              <w:right w:val="outset" w:color="000000" w:sz="8"/>
            </w:tcBorders>
            <w:vAlign w:val="center"/>
          </w:tcPr>
          <w:bookmarkStart w:name="11244" w:id="317"/>
          <w:p>
            <w:pPr>
              <w:spacing w:after="0"/>
              <w:ind w:left="0"/>
              <w:jc w:val="center"/>
            </w:pPr>
          </w:p>
          <w:bookmarkEnd w:id="3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45" w:id="318"/>
          <w:p>
            <w:pPr>
              <w:spacing w:after="0"/>
              <w:ind w:left="0"/>
              <w:jc w:val="center"/>
            </w:pPr>
            <w:r>
              <w:rPr>
                <w:rFonts w:ascii="Arial"/>
                <w:b w:val="false"/>
                <w:i w:val="false"/>
                <w:color w:val="000000"/>
                <w:sz w:val="15"/>
              </w:rPr>
              <w:t>29</w:t>
            </w:r>
          </w:p>
          <w:bookmarkEnd w:id="318"/>
        </w:tc>
        <w:tc>
          <w:tcPr>
            <w:tcW w:w="6528" w:type="dxa"/>
            <w:tcBorders>
              <w:top w:val="outset" w:color="000000" w:sz="8"/>
              <w:left w:val="outset" w:color="000000" w:sz="8"/>
              <w:bottom w:val="outset" w:color="000000" w:sz="8"/>
              <w:right w:val="outset" w:color="000000" w:sz="8"/>
            </w:tcBorders>
            <w:vAlign w:val="center"/>
          </w:tcPr>
          <w:bookmarkStart w:name="11246" w:id="319"/>
          <w:p>
            <w:pPr>
              <w:spacing w:after="0"/>
              <w:ind w:left="0"/>
              <w:jc w:val="left"/>
            </w:pPr>
            <w:r>
              <w:rPr>
                <w:rFonts w:ascii="Arial"/>
                <w:b w:val="false"/>
                <w:i w:val="false"/>
                <w:color w:val="000000"/>
                <w:sz w:val="15"/>
              </w:rPr>
              <w:t>По вул. Гвардійській</w:t>
            </w:r>
          </w:p>
          <w:bookmarkEnd w:id="319"/>
        </w:tc>
        <w:tc>
          <w:tcPr>
            <w:tcW w:w="2020" w:type="dxa"/>
            <w:tcBorders>
              <w:top w:val="outset" w:color="000000" w:sz="8"/>
              <w:left w:val="outset" w:color="000000" w:sz="8"/>
              <w:bottom w:val="outset" w:color="000000" w:sz="8"/>
              <w:right w:val="outset" w:color="000000" w:sz="8"/>
            </w:tcBorders>
            <w:vAlign w:val="center"/>
          </w:tcPr>
          <w:bookmarkStart w:name="11247" w:id="320"/>
          <w:p>
            <w:pPr>
              <w:spacing w:after="0"/>
              <w:ind w:left="0"/>
              <w:jc w:val="center"/>
            </w:pPr>
            <w:r>
              <w:rPr>
                <w:rFonts w:ascii="Arial"/>
                <w:b w:val="false"/>
                <w:i w:val="false"/>
                <w:color w:val="000000"/>
                <w:sz w:val="15"/>
              </w:rPr>
              <w:t>0,24</w:t>
            </w:r>
          </w:p>
          <w:bookmarkEnd w:id="320"/>
        </w:tc>
        <w:tc>
          <w:tcPr>
            <w:tcW w:w="972" w:type="dxa"/>
            <w:tcBorders>
              <w:top w:val="outset" w:color="000000" w:sz="8"/>
              <w:left w:val="outset" w:color="000000" w:sz="8"/>
              <w:bottom w:val="outset" w:color="000000" w:sz="8"/>
              <w:right w:val="outset" w:color="000000" w:sz="8"/>
            </w:tcBorders>
            <w:vAlign w:val="center"/>
          </w:tcPr>
          <w:bookmarkStart w:name="11248" w:id="321"/>
          <w:p>
            <w:pPr>
              <w:spacing w:after="0"/>
              <w:ind w:left="0"/>
              <w:jc w:val="center"/>
            </w:pPr>
          </w:p>
          <w:bookmarkEnd w:id="3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49" w:id="322"/>
          <w:p>
            <w:pPr>
              <w:spacing w:after="0"/>
              <w:ind w:left="0"/>
              <w:jc w:val="center"/>
            </w:pPr>
            <w:r>
              <w:rPr>
                <w:rFonts w:ascii="Arial"/>
                <w:b w:val="false"/>
                <w:i w:val="false"/>
                <w:color w:val="000000"/>
                <w:sz w:val="15"/>
              </w:rPr>
              <w:t>30</w:t>
            </w:r>
          </w:p>
          <w:bookmarkEnd w:id="322"/>
        </w:tc>
        <w:tc>
          <w:tcPr>
            <w:tcW w:w="6528" w:type="dxa"/>
            <w:tcBorders>
              <w:top w:val="outset" w:color="000000" w:sz="8"/>
              <w:left w:val="outset" w:color="000000" w:sz="8"/>
              <w:bottom w:val="outset" w:color="000000" w:sz="8"/>
              <w:right w:val="outset" w:color="000000" w:sz="8"/>
            </w:tcBorders>
            <w:vAlign w:val="center"/>
          </w:tcPr>
          <w:bookmarkStart w:name="11250" w:id="323"/>
          <w:p>
            <w:pPr>
              <w:spacing w:after="0"/>
              <w:ind w:left="0"/>
              <w:jc w:val="left"/>
            </w:pPr>
            <w:r>
              <w:rPr>
                <w:rFonts w:ascii="Arial"/>
                <w:b w:val="false"/>
                <w:i w:val="false"/>
                <w:color w:val="000000"/>
                <w:sz w:val="15"/>
              </w:rPr>
              <w:t>По вул. Якубовського</w:t>
            </w:r>
          </w:p>
          <w:bookmarkEnd w:id="323"/>
        </w:tc>
        <w:tc>
          <w:tcPr>
            <w:tcW w:w="2020" w:type="dxa"/>
            <w:tcBorders>
              <w:top w:val="outset" w:color="000000" w:sz="8"/>
              <w:left w:val="outset" w:color="000000" w:sz="8"/>
              <w:bottom w:val="outset" w:color="000000" w:sz="8"/>
              <w:right w:val="outset" w:color="000000" w:sz="8"/>
            </w:tcBorders>
            <w:vAlign w:val="center"/>
          </w:tcPr>
          <w:bookmarkStart w:name="11251" w:id="324"/>
          <w:p>
            <w:pPr>
              <w:spacing w:after="0"/>
              <w:ind w:left="0"/>
              <w:jc w:val="center"/>
            </w:pPr>
            <w:r>
              <w:rPr>
                <w:rFonts w:ascii="Arial"/>
                <w:b w:val="false"/>
                <w:i w:val="false"/>
                <w:color w:val="000000"/>
                <w:sz w:val="15"/>
              </w:rPr>
              <w:t xml:space="preserve">2,06 </w:t>
            </w:r>
          </w:p>
          <w:bookmarkEnd w:id="324"/>
        </w:tc>
        <w:tc>
          <w:tcPr>
            <w:tcW w:w="972" w:type="dxa"/>
            <w:tcBorders>
              <w:top w:val="outset" w:color="000000" w:sz="8"/>
              <w:left w:val="outset" w:color="000000" w:sz="8"/>
              <w:bottom w:val="outset" w:color="000000" w:sz="8"/>
              <w:right w:val="outset" w:color="000000" w:sz="8"/>
            </w:tcBorders>
            <w:vAlign w:val="center"/>
          </w:tcPr>
          <w:bookmarkStart w:name="11252" w:id="325"/>
          <w:p>
            <w:pPr>
              <w:spacing w:after="0"/>
              <w:ind w:left="0"/>
              <w:jc w:val="center"/>
            </w:pPr>
          </w:p>
          <w:bookmarkEnd w:id="3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53" w:id="326"/>
          <w:p>
            <w:pPr>
              <w:spacing w:after="0"/>
              <w:ind w:left="0"/>
              <w:jc w:val="center"/>
            </w:pPr>
            <w:r>
              <w:rPr>
                <w:rFonts w:ascii="Arial"/>
                <w:b w:val="false"/>
                <w:i w:val="false"/>
                <w:color w:val="000000"/>
                <w:sz w:val="15"/>
              </w:rPr>
              <w:t>31</w:t>
            </w:r>
          </w:p>
          <w:bookmarkEnd w:id="326"/>
        </w:tc>
        <w:tc>
          <w:tcPr>
            <w:tcW w:w="6528" w:type="dxa"/>
            <w:tcBorders>
              <w:top w:val="outset" w:color="000000" w:sz="8"/>
              <w:left w:val="outset" w:color="000000" w:sz="8"/>
              <w:bottom w:val="outset" w:color="000000" w:sz="8"/>
              <w:right w:val="outset" w:color="000000" w:sz="8"/>
            </w:tcBorders>
            <w:vAlign w:val="center"/>
          </w:tcPr>
          <w:bookmarkStart w:name="11254" w:id="327"/>
          <w:p>
            <w:pPr>
              <w:spacing w:after="0"/>
              <w:ind w:left="0"/>
              <w:jc w:val="left"/>
            </w:pPr>
            <w:r>
              <w:rPr>
                <w:rFonts w:ascii="Arial"/>
                <w:b w:val="false"/>
                <w:i w:val="false"/>
                <w:color w:val="000000"/>
                <w:sz w:val="15"/>
              </w:rPr>
              <w:t>По вул. Лисогірській</w:t>
            </w:r>
          </w:p>
          <w:bookmarkEnd w:id="327"/>
        </w:tc>
        <w:tc>
          <w:tcPr>
            <w:tcW w:w="2020" w:type="dxa"/>
            <w:tcBorders>
              <w:top w:val="outset" w:color="000000" w:sz="8"/>
              <w:left w:val="outset" w:color="000000" w:sz="8"/>
              <w:bottom w:val="outset" w:color="000000" w:sz="8"/>
              <w:right w:val="outset" w:color="000000" w:sz="8"/>
            </w:tcBorders>
            <w:vAlign w:val="center"/>
          </w:tcPr>
          <w:bookmarkStart w:name="11255" w:id="328"/>
          <w:p>
            <w:pPr>
              <w:spacing w:after="0"/>
              <w:ind w:left="0"/>
              <w:jc w:val="center"/>
            </w:pPr>
            <w:r>
              <w:rPr>
                <w:rFonts w:ascii="Arial"/>
                <w:b w:val="false"/>
                <w:i w:val="false"/>
                <w:color w:val="000000"/>
                <w:sz w:val="15"/>
              </w:rPr>
              <w:t>0,26</w:t>
            </w:r>
          </w:p>
          <w:bookmarkEnd w:id="328"/>
        </w:tc>
        <w:tc>
          <w:tcPr>
            <w:tcW w:w="972" w:type="dxa"/>
            <w:tcBorders>
              <w:top w:val="outset" w:color="000000" w:sz="8"/>
              <w:left w:val="outset" w:color="000000" w:sz="8"/>
              <w:bottom w:val="outset" w:color="000000" w:sz="8"/>
              <w:right w:val="outset" w:color="000000" w:sz="8"/>
            </w:tcBorders>
            <w:vAlign w:val="center"/>
          </w:tcPr>
          <w:bookmarkStart w:name="11256" w:id="329"/>
          <w:p>
            <w:pPr>
              <w:spacing w:after="0"/>
              <w:ind w:left="0"/>
              <w:jc w:val="center"/>
            </w:pPr>
          </w:p>
          <w:bookmarkEnd w:id="3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57" w:id="330"/>
          <w:p>
            <w:pPr>
              <w:spacing w:after="0"/>
              <w:ind w:left="0"/>
              <w:jc w:val="center"/>
            </w:pPr>
            <w:r>
              <w:rPr>
                <w:rFonts w:ascii="Arial"/>
                <w:b w:val="false"/>
                <w:i w:val="false"/>
                <w:color w:val="000000"/>
                <w:sz w:val="15"/>
              </w:rPr>
              <w:t>32</w:t>
            </w:r>
          </w:p>
          <w:bookmarkEnd w:id="330"/>
        </w:tc>
        <w:tc>
          <w:tcPr>
            <w:tcW w:w="6528" w:type="dxa"/>
            <w:tcBorders>
              <w:top w:val="outset" w:color="000000" w:sz="8"/>
              <w:left w:val="outset" w:color="000000" w:sz="8"/>
              <w:bottom w:val="outset" w:color="000000" w:sz="8"/>
              <w:right w:val="outset" w:color="000000" w:sz="8"/>
            </w:tcBorders>
            <w:vAlign w:val="center"/>
          </w:tcPr>
          <w:bookmarkStart w:name="11258" w:id="331"/>
          <w:p>
            <w:pPr>
              <w:spacing w:after="0"/>
              <w:ind w:left="0"/>
              <w:jc w:val="left"/>
            </w:pPr>
            <w:r>
              <w:rPr>
                <w:rFonts w:ascii="Arial"/>
                <w:b w:val="false"/>
                <w:i w:val="false"/>
                <w:color w:val="000000"/>
                <w:sz w:val="15"/>
              </w:rPr>
              <w:t>По вул. Теремківській, 2А-6</w:t>
            </w:r>
          </w:p>
          <w:bookmarkEnd w:id="331"/>
        </w:tc>
        <w:tc>
          <w:tcPr>
            <w:tcW w:w="2020" w:type="dxa"/>
            <w:tcBorders>
              <w:top w:val="outset" w:color="000000" w:sz="8"/>
              <w:left w:val="outset" w:color="000000" w:sz="8"/>
              <w:bottom w:val="outset" w:color="000000" w:sz="8"/>
              <w:right w:val="outset" w:color="000000" w:sz="8"/>
            </w:tcBorders>
            <w:vAlign w:val="center"/>
          </w:tcPr>
          <w:bookmarkStart w:name="11259" w:id="332"/>
          <w:p>
            <w:pPr>
              <w:spacing w:after="0"/>
              <w:ind w:left="0"/>
              <w:jc w:val="center"/>
            </w:pPr>
            <w:r>
              <w:rPr>
                <w:rFonts w:ascii="Arial"/>
                <w:b w:val="false"/>
                <w:i w:val="false"/>
                <w:color w:val="000000"/>
                <w:sz w:val="15"/>
              </w:rPr>
              <w:t xml:space="preserve">1,85 </w:t>
            </w:r>
          </w:p>
          <w:bookmarkEnd w:id="332"/>
        </w:tc>
        <w:tc>
          <w:tcPr>
            <w:tcW w:w="972" w:type="dxa"/>
            <w:tcBorders>
              <w:top w:val="outset" w:color="000000" w:sz="8"/>
              <w:left w:val="outset" w:color="000000" w:sz="8"/>
              <w:bottom w:val="outset" w:color="000000" w:sz="8"/>
              <w:right w:val="outset" w:color="000000" w:sz="8"/>
            </w:tcBorders>
            <w:vAlign w:val="center"/>
          </w:tcPr>
          <w:bookmarkStart w:name="11260" w:id="333"/>
          <w:p>
            <w:pPr>
              <w:spacing w:after="0"/>
              <w:ind w:left="0"/>
              <w:jc w:val="center"/>
            </w:pPr>
          </w:p>
          <w:bookmarkEnd w:id="3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61" w:id="334"/>
          <w:p>
            <w:pPr>
              <w:spacing w:after="0"/>
              <w:ind w:left="0"/>
              <w:jc w:val="center"/>
            </w:pPr>
            <w:r>
              <w:rPr>
                <w:rFonts w:ascii="Arial"/>
                <w:b w:val="false"/>
                <w:i w:val="false"/>
                <w:color w:val="000000"/>
                <w:sz w:val="15"/>
              </w:rPr>
              <w:t>33</w:t>
            </w:r>
          </w:p>
          <w:bookmarkEnd w:id="334"/>
        </w:tc>
        <w:tc>
          <w:tcPr>
            <w:tcW w:w="6528" w:type="dxa"/>
            <w:tcBorders>
              <w:top w:val="outset" w:color="000000" w:sz="8"/>
              <w:left w:val="outset" w:color="000000" w:sz="8"/>
              <w:bottom w:val="outset" w:color="000000" w:sz="8"/>
              <w:right w:val="outset" w:color="000000" w:sz="8"/>
            </w:tcBorders>
            <w:vAlign w:val="center"/>
          </w:tcPr>
          <w:bookmarkStart w:name="11262" w:id="335"/>
          <w:p>
            <w:pPr>
              <w:spacing w:after="0"/>
              <w:ind w:left="0"/>
              <w:jc w:val="left"/>
            </w:pPr>
            <w:r>
              <w:rPr>
                <w:rFonts w:ascii="Arial"/>
                <w:b w:val="false"/>
                <w:i w:val="false"/>
                <w:color w:val="000000"/>
                <w:sz w:val="15"/>
              </w:rPr>
              <w:t>На Голосіївській площі</w:t>
            </w:r>
          </w:p>
          <w:bookmarkEnd w:id="335"/>
        </w:tc>
        <w:tc>
          <w:tcPr>
            <w:tcW w:w="2020" w:type="dxa"/>
            <w:tcBorders>
              <w:top w:val="outset" w:color="000000" w:sz="8"/>
              <w:left w:val="outset" w:color="000000" w:sz="8"/>
              <w:bottom w:val="outset" w:color="000000" w:sz="8"/>
              <w:right w:val="outset" w:color="000000" w:sz="8"/>
            </w:tcBorders>
            <w:vAlign w:val="center"/>
          </w:tcPr>
          <w:bookmarkStart w:name="11263" w:id="336"/>
          <w:p>
            <w:pPr>
              <w:spacing w:after="0"/>
              <w:ind w:left="0"/>
              <w:jc w:val="center"/>
            </w:pPr>
            <w:r>
              <w:rPr>
                <w:rFonts w:ascii="Arial"/>
                <w:b w:val="false"/>
                <w:i w:val="false"/>
                <w:color w:val="000000"/>
                <w:sz w:val="15"/>
              </w:rPr>
              <w:t>0,73</w:t>
            </w:r>
          </w:p>
          <w:bookmarkEnd w:id="336"/>
        </w:tc>
        <w:tc>
          <w:tcPr>
            <w:tcW w:w="972" w:type="dxa"/>
            <w:tcBorders>
              <w:top w:val="outset" w:color="000000" w:sz="8"/>
              <w:left w:val="outset" w:color="000000" w:sz="8"/>
              <w:bottom w:val="outset" w:color="000000" w:sz="8"/>
              <w:right w:val="outset" w:color="000000" w:sz="8"/>
            </w:tcBorders>
            <w:vAlign w:val="center"/>
          </w:tcPr>
          <w:bookmarkStart w:name="11264" w:id="337"/>
          <w:p>
            <w:pPr>
              <w:spacing w:after="0"/>
              <w:ind w:left="0"/>
              <w:jc w:val="center"/>
            </w:pPr>
          </w:p>
          <w:bookmarkEnd w:id="3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65" w:id="338"/>
          <w:p>
            <w:pPr>
              <w:spacing w:after="0"/>
              <w:ind w:left="0"/>
              <w:jc w:val="center"/>
            </w:pPr>
            <w:r>
              <w:rPr>
                <w:rFonts w:ascii="Arial"/>
                <w:b w:val="false"/>
                <w:i w:val="false"/>
                <w:color w:val="000000"/>
                <w:sz w:val="15"/>
              </w:rPr>
              <w:t>34</w:t>
            </w:r>
          </w:p>
          <w:bookmarkEnd w:id="338"/>
        </w:tc>
        <w:tc>
          <w:tcPr>
            <w:tcW w:w="6528" w:type="dxa"/>
            <w:tcBorders>
              <w:top w:val="outset" w:color="000000" w:sz="8"/>
              <w:left w:val="outset" w:color="000000" w:sz="8"/>
              <w:bottom w:val="outset" w:color="000000" w:sz="8"/>
              <w:right w:val="outset" w:color="000000" w:sz="8"/>
            </w:tcBorders>
            <w:vAlign w:val="center"/>
          </w:tcPr>
          <w:bookmarkStart w:name="11266" w:id="339"/>
          <w:p>
            <w:pPr>
              <w:spacing w:after="0"/>
              <w:ind w:left="0"/>
              <w:jc w:val="left"/>
            </w:pPr>
            <w:r>
              <w:rPr>
                <w:rFonts w:ascii="Arial"/>
                <w:b w:val="false"/>
                <w:i w:val="false"/>
                <w:color w:val="000000"/>
                <w:sz w:val="15"/>
              </w:rPr>
              <w:t>На схилах Мишоловського яру (вул. Парникова)</w:t>
            </w:r>
          </w:p>
          <w:bookmarkEnd w:id="339"/>
        </w:tc>
        <w:tc>
          <w:tcPr>
            <w:tcW w:w="2020" w:type="dxa"/>
            <w:tcBorders>
              <w:top w:val="outset" w:color="000000" w:sz="8"/>
              <w:left w:val="outset" w:color="000000" w:sz="8"/>
              <w:bottom w:val="outset" w:color="000000" w:sz="8"/>
              <w:right w:val="outset" w:color="000000" w:sz="8"/>
            </w:tcBorders>
            <w:vAlign w:val="center"/>
          </w:tcPr>
          <w:bookmarkStart w:name="11267" w:id="340"/>
          <w:p>
            <w:pPr>
              <w:spacing w:after="0"/>
              <w:ind w:left="0"/>
              <w:jc w:val="center"/>
            </w:pPr>
            <w:r>
              <w:rPr>
                <w:rFonts w:ascii="Arial"/>
                <w:b w:val="false"/>
                <w:i w:val="false"/>
                <w:color w:val="000000"/>
                <w:sz w:val="15"/>
              </w:rPr>
              <w:t xml:space="preserve">3,8 </w:t>
            </w:r>
          </w:p>
          <w:bookmarkEnd w:id="340"/>
        </w:tc>
        <w:tc>
          <w:tcPr>
            <w:tcW w:w="972" w:type="dxa"/>
            <w:tcBorders>
              <w:top w:val="outset" w:color="000000" w:sz="8"/>
              <w:left w:val="outset" w:color="000000" w:sz="8"/>
              <w:bottom w:val="outset" w:color="000000" w:sz="8"/>
              <w:right w:val="outset" w:color="000000" w:sz="8"/>
            </w:tcBorders>
            <w:vAlign w:val="center"/>
          </w:tcPr>
          <w:bookmarkStart w:name="11268" w:id="341"/>
          <w:p>
            <w:pPr>
              <w:spacing w:after="0"/>
              <w:ind w:left="0"/>
              <w:jc w:val="center"/>
            </w:pPr>
          </w:p>
          <w:bookmarkEnd w:id="3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69" w:id="342"/>
          <w:p>
            <w:pPr>
              <w:spacing w:after="0"/>
              <w:ind w:left="0"/>
              <w:jc w:val="center"/>
            </w:pPr>
            <w:r>
              <w:rPr>
                <w:rFonts w:ascii="Arial"/>
                <w:b w:val="false"/>
                <w:i w:val="false"/>
                <w:color w:val="000000"/>
                <w:sz w:val="15"/>
              </w:rPr>
              <w:t>35</w:t>
            </w:r>
          </w:p>
          <w:bookmarkEnd w:id="342"/>
        </w:tc>
        <w:tc>
          <w:tcPr>
            <w:tcW w:w="6528" w:type="dxa"/>
            <w:tcBorders>
              <w:top w:val="outset" w:color="000000" w:sz="8"/>
              <w:left w:val="outset" w:color="000000" w:sz="8"/>
              <w:bottom w:val="outset" w:color="000000" w:sz="8"/>
              <w:right w:val="outset" w:color="000000" w:sz="8"/>
            </w:tcBorders>
            <w:vAlign w:val="center"/>
          </w:tcPr>
          <w:bookmarkStart w:name="11270" w:id="343"/>
          <w:p>
            <w:pPr>
              <w:spacing w:after="0"/>
              <w:ind w:left="0"/>
              <w:jc w:val="left"/>
            </w:pPr>
            <w:r>
              <w:rPr>
                <w:rFonts w:ascii="Arial"/>
                <w:b w:val="false"/>
                <w:i w:val="false"/>
                <w:color w:val="000000"/>
                <w:sz w:val="15"/>
              </w:rPr>
              <w:t>На схилах Мишоловського яру (вул. Квітки-Основ'яненка)</w:t>
            </w:r>
          </w:p>
          <w:bookmarkEnd w:id="343"/>
        </w:tc>
        <w:tc>
          <w:tcPr>
            <w:tcW w:w="2020" w:type="dxa"/>
            <w:tcBorders>
              <w:top w:val="outset" w:color="000000" w:sz="8"/>
              <w:left w:val="outset" w:color="000000" w:sz="8"/>
              <w:bottom w:val="outset" w:color="000000" w:sz="8"/>
              <w:right w:val="outset" w:color="000000" w:sz="8"/>
            </w:tcBorders>
            <w:vAlign w:val="center"/>
          </w:tcPr>
          <w:bookmarkStart w:name="11271" w:id="344"/>
          <w:p>
            <w:pPr>
              <w:spacing w:after="0"/>
              <w:ind w:left="0"/>
              <w:jc w:val="center"/>
            </w:pPr>
            <w:r>
              <w:rPr>
                <w:rFonts w:ascii="Arial"/>
                <w:b w:val="false"/>
                <w:i w:val="false"/>
                <w:color w:val="000000"/>
                <w:sz w:val="15"/>
              </w:rPr>
              <w:t>1,9</w:t>
            </w:r>
          </w:p>
          <w:bookmarkEnd w:id="344"/>
        </w:tc>
        <w:tc>
          <w:tcPr>
            <w:tcW w:w="972" w:type="dxa"/>
            <w:tcBorders>
              <w:top w:val="outset" w:color="000000" w:sz="8"/>
              <w:left w:val="outset" w:color="000000" w:sz="8"/>
              <w:bottom w:val="outset" w:color="000000" w:sz="8"/>
              <w:right w:val="outset" w:color="000000" w:sz="8"/>
            </w:tcBorders>
            <w:vAlign w:val="center"/>
          </w:tcPr>
          <w:bookmarkStart w:name="11272" w:id="345"/>
          <w:p>
            <w:pPr>
              <w:spacing w:after="0"/>
              <w:ind w:left="0"/>
              <w:jc w:val="center"/>
            </w:pPr>
          </w:p>
          <w:bookmarkEnd w:id="3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73" w:id="346"/>
          <w:p>
            <w:pPr>
              <w:spacing w:after="0"/>
              <w:ind w:left="0"/>
              <w:jc w:val="center"/>
            </w:pPr>
            <w:r>
              <w:rPr>
                <w:rFonts w:ascii="Arial"/>
                <w:b w:val="false"/>
                <w:i w:val="false"/>
                <w:color w:val="000000"/>
                <w:sz w:val="15"/>
              </w:rPr>
              <w:t>36</w:t>
            </w:r>
          </w:p>
          <w:bookmarkEnd w:id="346"/>
        </w:tc>
        <w:tc>
          <w:tcPr>
            <w:tcW w:w="6528" w:type="dxa"/>
            <w:tcBorders>
              <w:top w:val="outset" w:color="000000" w:sz="8"/>
              <w:left w:val="outset" w:color="000000" w:sz="8"/>
              <w:bottom w:val="outset" w:color="000000" w:sz="8"/>
              <w:right w:val="outset" w:color="000000" w:sz="8"/>
            </w:tcBorders>
            <w:vAlign w:val="center"/>
          </w:tcPr>
          <w:bookmarkStart w:name="11274" w:id="347"/>
          <w:p>
            <w:pPr>
              <w:spacing w:after="0"/>
              <w:ind w:left="0"/>
              <w:jc w:val="left"/>
            </w:pPr>
            <w:r>
              <w:rPr>
                <w:rFonts w:ascii="Arial"/>
                <w:b w:val="false"/>
                <w:i w:val="false"/>
                <w:color w:val="000000"/>
                <w:sz w:val="15"/>
              </w:rPr>
              <w:t>На схилах Мишоловського яру (пров. Квітки-Основ'яненка)</w:t>
            </w:r>
          </w:p>
          <w:bookmarkEnd w:id="347"/>
        </w:tc>
        <w:tc>
          <w:tcPr>
            <w:tcW w:w="2020" w:type="dxa"/>
            <w:tcBorders>
              <w:top w:val="outset" w:color="000000" w:sz="8"/>
              <w:left w:val="outset" w:color="000000" w:sz="8"/>
              <w:bottom w:val="outset" w:color="000000" w:sz="8"/>
              <w:right w:val="outset" w:color="000000" w:sz="8"/>
            </w:tcBorders>
            <w:vAlign w:val="center"/>
          </w:tcPr>
          <w:bookmarkStart w:name="11275" w:id="348"/>
          <w:p>
            <w:pPr>
              <w:spacing w:after="0"/>
              <w:ind w:left="0"/>
              <w:jc w:val="center"/>
            </w:pPr>
            <w:r>
              <w:rPr>
                <w:rFonts w:ascii="Arial"/>
                <w:b w:val="false"/>
                <w:i w:val="false"/>
                <w:color w:val="000000"/>
                <w:sz w:val="15"/>
              </w:rPr>
              <w:t>2,1</w:t>
            </w:r>
          </w:p>
          <w:bookmarkEnd w:id="348"/>
        </w:tc>
        <w:tc>
          <w:tcPr>
            <w:tcW w:w="972" w:type="dxa"/>
            <w:tcBorders>
              <w:top w:val="outset" w:color="000000" w:sz="8"/>
              <w:left w:val="outset" w:color="000000" w:sz="8"/>
              <w:bottom w:val="outset" w:color="000000" w:sz="8"/>
              <w:right w:val="outset" w:color="000000" w:sz="8"/>
            </w:tcBorders>
            <w:vAlign w:val="center"/>
          </w:tcPr>
          <w:bookmarkStart w:name="11276" w:id="349"/>
          <w:p>
            <w:pPr>
              <w:spacing w:after="0"/>
              <w:ind w:left="0"/>
              <w:jc w:val="center"/>
            </w:pPr>
          </w:p>
          <w:bookmarkEnd w:id="3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77" w:id="350"/>
          <w:p>
            <w:pPr>
              <w:spacing w:after="0"/>
              <w:ind w:left="0"/>
              <w:jc w:val="center"/>
            </w:pPr>
            <w:r>
              <w:rPr>
                <w:rFonts w:ascii="Arial"/>
                <w:b w:val="false"/>
                <w:i w:val="false"/>
                <w:color w:val="000000"/>
                <w:sz w:val="15"/>
              </w:rPr>
              <w:t>37</w:t>
            </w:r>
          </w:p>
          <w:bookmarkEnd w:id="350"/>
        </w:tc>
        <w:tc>
          <w:tcPr>
            <w:tcW w:w="6528" w:type="dxa"/>
            <w:tcBorders>
              <w:top w:val="outset" w:color="000000" w:sz="8"/>
              <w:left w:val="outset" w:color="000000" w:sz="8"/>
              <w:bottom w:val="outset" w:color="000000" w:sz="8"/>
              <w:right w:val="outset" w:color="000000" w:sz="8"/>
            </w:tcBorders>
            <w:vAlign w:val="center"/>
          </w:tcPr>
          <w:bookmarkStart w:name="11278" w:id="351"/>
          <w:p>
            <w:pPr>
              <w:spacing w:after="0"/>
              <w:ind w:left="0"/>
              <w:jc w:val="left"/>
            </w:pPr>
            <w:r>
              <w:rPr>
                <w:rFonts w:ascii="Arial"/>
                <w:b w:val="false"/>
                <w:i w:val="false"/>
                <w:color w:val="000000"/>
                <w:sz w:val="15"/>
              </w:rPr>
              <w:t>На схилах Цимбалового яру</w:t>
            </w:r>
          </w:p>
          <w:bookmarkEnd w:id="351"/>
        </w:tc>
        <w:tc>
          <w:tcPr>
            <w:tcW w:w="2020" w:type="dxa"/>
            <w:tcBorders>
              <w:top w:val="outset" w:color="000000" w:sz="8"/>
              <w:left w:val="outset" w:color="000000" w:sz="8"/>
              <w:bottom w:val="outset" w:color="000000" w:sz="8"/>
              <w:right w:val="outset" w:color="000000" w:sz="8"/>
            </w:tcBorders>
            <w:vAlign w:val="center"/>
          </w:tcPr>
          <w:bookmarkStart w:name="11279" w:id="352"/>
          <w:p>
            <w:pPr>
              <w:spacing w:after="0"/>
              <w:ind w:left="0"/>
              <w:jc w:val="center"/>
            </w:pPr>
            <w:r>
              <w:rPr>
                <w:rFonts w:ascii="Arial"/>
                <w:b w:val="false"/>
                <w:i w:val="false"/>
                <w:color w:val="000000"/>
                <w:sz w:val="15"/>
              </w:rPr>
              <w:t>1,4</w:t>
            </w:r>
          </w:p>
          <w:bookmarkEnd w:id="352"/>
        </w:tc>
        <w:tc>
          <w:tcPr>
            <w:tcW w:w="972" w:type="dxa"/>
            <w:tcBorders>
              <w:top w:val="outset" w:color="000000" w:sz="8"/>
              <w:left w:val="outset" w:color="000000" w:sz="8"/>
              <w:bottom w:val="outset" w:color="000000" w:sz="8"/>
              <w:right w:val="outset" w:color="000000" w:sz="8"/>
            </w:tcBorders>
            <w:vAlign w:val="center"/>
          </w:tcPr>
          <w:bookmarkStart w:name="11280" w:id="353"/>
          <w:p>
            <w:pPr>
              <w:spacing w:after="0"/>
              <w:ind w:left="0"/>
              <w:jc w:val="center"/>
            </w:pPr>
          </w:p>
          <w:bookmarkEnd w:id="3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81" w:id="354"/>
          <w:p>
            <w:pPr>
              <w:spacing w:after="0"/>
              <w:ind w:left="0"/>
              <w:jc w:val="center"/>
            </w:pPr>
            <w:r>
              <w:rPr>
                <w:rFonts w:ascii="Arial"/>
                <w:b w:val="false"/>
                <w:i w:val="false"/>
                <w:color w:val="000000"/>
                <w:sz w:val="15"/>
              </w:rPr>
              <w:t xml:space="preserve">38 </w:t>
            </w:r>
          </w:p>
          <w:bookmarkEnd w:id="354"/>
        </w:tc>
        <w:tc>
          <w:tcPr>
            <w:tcW w:w="6528" w:type="dxa"/>
            <w:tcBorders>
              <w:top w:val="outset" w:color="000000" w:sz="8"/>
              <w:left w:val="outset" w:color="000000" w:sz="8"/>
              <w:bottom w:val="outset" w:color="000000" w:sz="8"/>
              <w:right w:val="outset" w:color="000000" w:sz="8"/>
            </w:tcBorders>
            <w:vAlign w:val="center"/>
          </w:tcPr>
          <w:bookmarkStart w:name="11282" w:id="355"/>
          <w:p>
            <w:pPr>
              <w:spacing w:after="0"/>
              <w:ind w:left="0"/>
              <w:jc w:val="left"/>
            </w:pPr>
            <w:r>
              <w:rPr>
                <w:rFonts w:ascii="Arial"/>
                <w:b w:val="false"/>
                <w:i w:val="false"/>
                <w:color w:val="000000"/>
                <w:sz w:val="15"/>
              </w:rPr>
              <w:t>Вул. Акад. Заболотного</w:t>
            </w:r>
          </w:p>
          <w:bookmarkEnd w:id="355"/>
        </w:tc>
        <w:tc>
          <w:tcPr>
            <w:tcW w:w="2020" w:type="dxa"/>
            <w:tcBorders>
              <w:top w:val="outset" w:color="000000" w:sz="8"/>
              <w:left w:val="outset" w:color="000000" w:sz="8"/>
              <w:bottom w:val="outset" w:color="000000" w:sz="8"/>
              <w:right w:val="outset" w:color="000000" w:sz="8"/>
            </w:tcBorders>
            <w:vAlign w:val="center"/>
          </w:tcPr>
          <w:bookmarkStart w:name="11283" w:id="356"/>
          <w:p>
            <w:pPr>
              <w:spacing w:after="0"/>
              <w:ind w:left="0"/>
              <w:jc w:val="center"/>
            </w:pPr>
            <w:r>
              <w:rPr>
                <w:rFonts w:ascii="Arial"/>
                <w:b w:val="false"/>
                <w:i w:val="false"/>
                <w:color w:val="000000"/>
                <w:sz w:val="15"/>
              </w:rPr>
              <w:t>4,87</w:t>
            </w:r>
          </w:p>
          <w:bookmarkEnd w:id="356"/>
        </w:tc>
        <w:tc>
          <w:tcPr>
            <w:tcW w:w="972" w:type="dxa"/>
            <w:tcBorders>
              <w:top w:val="outset" w:color="000000" w:sz="8"/>
              <w:left w:val="outset" w:color="000000" w:sz="8"/>
              <w:bottom w:val="outset" w:color="000000" w:sz="8"/>
              <w:right w:val="outset" w:color="000000" w:sz="8"/>
            </w:tcBorders>
            <w:vAlign w:val="center"/>
          </w:tcPr>
          <w:bookmarkStart w:name="11284" w:id="357"/>
          <w:p>
            <w:pPr>
              <w:spacing w:after="0"/>
              <w:ind w:left="0"/>
              <w:jc w:val="center"/>
            </w:pPr>
          </w:p>
          <w:bookmarkEnd w:id="3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85" w:id="358"/>
          <w:p>
            <w:pPr>
              <w:spacing w:after="0"/>
              <w:ind w:left="0"/>
              <w:jc w:val="center"/>
            </w:pPr>
            <w:r>
              <w:rPr>
                <w:rFonts w:ascii="Arial"/>
                <w:b w:val="false"/>
                <w:i w:val="false"/>
                <w:color w:val="000000"/>
                <w:sz w:val="15"/>
              </w:rPr>
              <w:t>39</w:t>
            </w:r>
          </w:p>
          <w:bookmarkEnd w:id="358"/>
        </w:tc>
        <w:tc>
          <w:tcPr>
            <w:tcW w:w="6528" w:type="dxa"/>
            <w:tcBorders>
              <w:top w:val="outset" w:color="000000" w:sz="8"/>
              <w:left w:val="outset" w:color="000000" w:sz="8"/>
              <w:bottom w:val="outset" w:color="000000" w:sz="8"/>
              <w:right w:val="outset" w:color="000000" w:sz="8"/>
            </w:tcBorders>
            <w:vAlign w:val="center"/>
          </w:tcPr>
          <w:bookmarkStart w:name="11286" w:id="359"/>
          <w:p>
            <w:pPr>
              <w:spacing w:after="0"/>
              <w:ind w:left="0"/>
              <w:jc w:val="left"/>
            </w:pPr>
            <w:r>
              <w:rPr>
                <w:rFonts w:ascii="Arial"/>
                <w:b w:val="false"/>
                <w:i w:val="false"/>
                <w:color w:val="000000"/>
                <w:sz w:val="15"/>
              </w:rPr>
              <w:t>Вул. І. Сірка</w:t>
            </w:r>
          </w:p>
          <w:bookmarkEnd w:id="359"/>
        </w:tc>
        <w:tc>
          <w:tcPr>
            <w:tcW w:w="2020" w:type="dxa"/>
            <w:tcBorders>
              <w:top w:val="outset" w:color="000000" w:sz="8"/>
              <w:left w:val="outset" w:color="000000" w:sz="8"/>
              <w:bottom w:val="outset" w:color="000000" w:sz="8"/>
              <w:right w:val="outset" w:color="000000" w:sz="8"/>
            </w:tcBorders>
            <w:vAlign w:val="center"/>
          </w:tcPr>
          <w:bookmarkStart w:name="11287" w:id="360"/>
          <w:p>
            <w:pPr>
              <w:spacing w:after="0"/>
              <w:ind w:left="0"/>
              <w:jc w:val="center"/>
            </w:pPr>
            <w:r>
              <w:rPr>
                <w:rFonts w:ascii="Arial"/>
                <w:b w:val="false"/>
                <w:i w:val="false"/>
                <w:color w:val="000000"/>
                <w:sz w:val="15"/>
              </w:rPr>
              <w:t>0,63</w:t>
            </w:r>
          </w:p>
          <w:bookmarkEnd w:id="360"/>
        </w:tc>
        <w:tc>
          <w:tcPr>
            <w:tcW w:w="972" w:type="dxa"/>
            <w:tcBorders>
              <w:top w:val="outset" w:color="000000" w:sz="8"/>
              <w:left w:val="outset" w:color="000000" w:sz="8"/>
              <w:bottom w:val="outset" w:color="000000" w:sz="8"/>
              <w:right w:val="outset" w:color="000000" w:sz="8"/>
            </w:tcBorders>
            <w:vAlign w:val="center"/>
          </w:tcPr>
          <w:bookmarkStart w:name="11288" w:id="361"/>
          <w:p>
            <w:pPr>
              <w:spacing w:after="0"/>
              <w:ind w:left="0"/>
              <w:jc w:val="center"/>
            </w:pPr>
          </w:p>
          <w:bookmarkEnd w:id="3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89" w:id="362"/>
          <w:p>
            <w:pPr>
              <w:spacing w:after="0"/>
              <w:ind w:left="0"/>
              <w:jc w:val="center"/>
            </w:pPr>
            <w:r>
              <w:rPr>
                <w:rFonts w:ascii="Arial"/>
                <w:b w:val="false"/>
                <w:i w:val="false"/>
                <w:color w:val="000000"/>
                <w:sz w:val="15"/>
              </w:rPr>
              <w:t>40</w:t>
            </w:r>
          </w:p>
          <w:bookmarkEnd w:id="362"/>
        </w:tc>
        <w:tc>
          <w:tcPr>
            <w:tcW w:w="6528" w:type="dxa"/>
            <w:tcBorders>
              <w:top w:val="outset" w:color="000000" w:sz="8"/>
              <w:left w:val="outset" w:color="000000" w:sz="8"/>
              <w:bottom w:val="outset" w:color="000000" w:sz="8"/>
              <w:right w:val="outset" w:color="000000" w:sz="8"/>
            </w:tcBorders>
            <w:vAlign w:val="center"/>
          </w:tcPr>
          <w:bookmarkStart w:name="11290" w:id="363"/>
          <w:p>
            <w:pPr>
              <w:spacing w:after="0"/>
              <w:ind w:left="0"/>
              <w:jc w:val="left"/>
            </w:pPr>
            <w:r>
              <w:rPr>
                <w:rFonts w:ascii="Arial"/>
                <w:b w:val="false"/>
                <w:i w:val="false"/>
                <w:color w:val="000000"/>
                <w:sz w:val="15"/>
              </w:rPr>
              <w:t>Біля р. Либідь</w:t>
            </w:r>
          </w:p>
          <w:bookmarkEnd w:id="363"/>
        </w:tc>
        <w:tc>
          <w:tcPr>
            <w:tcW w:w="2020" w:type="dxa"/>
            <w:tcBorders>
              <w:top w:val="outset" w:color="000000" w:sz="8"/>
              <w:left w:val="outset" w:color="000000" w:sz="8"/>
              <w:bottom w:val="outset" w:color="000000" w:sz="8"/>
              <w:right w:val="outset" w:color="000000" w:sz="8"/>
            </w:tcBorders>
            <w:vAlign w:val="center"/>
          </w:tcPr>
          <w:bookmarkStart w:name="11291" w:id="364"/>
          <w:p>
            <w:pPr>
              <w:spacing w:after="0"/>
              <w:ind w:left="0"/>
              <w:jc w:val="center"/>
            </w:pPr>
            <w:r>
              <w:rPr>
                <w:rFonts w:ascii="Arial"/>
                <w:b w:val="false"/>
                <w:i w:val="false"/>
                <w:color w:val="000000"/>
                <w:sz w:val="15"/>
              </w:rPr>
              <w:t>2</w:t>
            </w:r>
          </w:p>
          <w:bookmarkEnd w:id="364"/>
        </w:tc>
        <w:tc>
          <w:tcPr>
            <w:tcW w:w="972" w:type="dxa"/>
            <w:tcBorders>
              <w:top w:val="outset" w:color="000000" w:sz="8"/>
              <w:left w:val="outset" w:color="000000" w:sz="8"/>
              <w:bottom w:val="outset" w:color="000000" w:sz="8"/>
              <w:right w:val="outset" w:color="000000" w:sz="8"/>
            </w:tcBorders>
            <w:vAlign w:val="center"/>
          </w:tcPr>
          <w:bookmarkStart w:name="11292" w:id="365"/>
          <w:p>
            <w:pPr>
              <w:spacing w:after="0"/>
              <w:ind w:left="0"/>
              <w:jc w:val="center"/>
            </w:pPr>
          </w:p>
          <w:bookmarkEnd w:id="3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76" w:id="366"/>
          <w:p>
            <w:pPr>
              <w:spacing w:after="0"/>
              <w:ind w:left="0"/>
              <w:jc w:val="center"/>
            </w:pPr>
          </w:p>
          <w:bookmarkEnd w:id="366"/>
        </w:tc>
        <w:tc>
          <w:tcPr>
            <w:tcW w:w="6528" w:type="dxa"/>
            <w:tcBorders>
              <w:top w:val="outset" w:color="000000" w:sz="8"/>
              <w:left w:val="outset" w:color="000000" w:sz="8"/>
              <w:bottom w:val="outset" w:color="000000" w:sz="8"/>
              <w:right w:val="outset" w:color="000000" w:sz="8"/>
            </w:tcBorders>
            <w:vAlign w:val="center"/>
          </w:tcPr>
          <w:bookmarkStart w:name="13677" w:id="367"/>
          <w:p>
            <w:pPr>
              <w:spacing w:after="0"/>
              <w:ind w:left="0"/>
              <w:jc w:val="left"/>
            </w:pPr>
            <w:r>
              <w:rPr>
                <w:rFonts w:ascii="Arial"/>
                <w:b w:val="false"/>
                <w:i w:val="false"/>
                <w:color w:val="000000"/>
                <w:sz w:val="15"/>
              </w:rPr>
              <w:t>Вздовж вул. Столєтова</w:t>
            </w:r>
          </w:p>
          <w:bookmarkEnd w:id="367"/>
        </w:tc>
        <w:tc>
          <w:tcPr>
            <w:tcW w:w="2020" w:type="dxa"/>
            <w:tcBorders>
              <w:top w:val="outset" w:color="000000" w:sz="8"/>
              <w:left w:val="outset" w:color="000000" w:sz="8"/>
              <w:bottom w:val="outset" w:color="000000" w:sz="8"/>
              <w:right w:val="outset" w:color="000000" w:sz="8"/>
            </w:tcBorders>
            <w:vAlign w:val="center"/>
          </w:tcPr>
          <w:bookmarkStart w:name="13678" w:id="368"/>
          <w:p>
            <w:pPr>
              <w:spacing w:after="0"/>
              <w:ind w:left="0"/>
              <w:jc w:val="center"/>
            </w:pPr>
            <w:r>
              <w:rPr>
                <w:rFonts w:ascii="Arial"/>
                <w:b w:val="false"/>
                <w:i w:val="false"/>
                <w:color w:val="000000"/>
                <w:sz w:val="15"/>
              </w:rPr>
              <w:t>3,0</w:t>
            </w:r>
          </w:p>
          <w:bookmarkEnd w:id="368"/>
        </w:tc>
        <w:tc>
          <w:tcPr>
            <w:tcW w:w="972" w:type="dxa"/>
            <w:tcBorders>
              <w:top w:val="outset" w:color="000000" w:sz="8"/>
              <w:left w:val="outset" w:color="000000" w:sz="8"/>
              <w:bottom w:val="outset" w:color="000000" w:sz="8"/>
              <w:right w:val="outset" w:color="000000" w:sz="8"/>
            </w:tcBorders>
            <w:vAlign w:val="center"/>
          </w:tcPr>
          <w:bookmarkStart w:name="13679" w:id="369"/>
          <w:p>
            <w:pPr>
              <w:spacing w:after="0"/>
              <w:ind w:left="0"/>
              <w:jc w:val="center"/>
            </w:pPr>
          </w:p>
          <w:bookmarkEnd w:id="3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95" w:id="370"/>
          <w:p>
            <w:pPr>
              <w:spacing w:after="0"/>
              <w:ind w:left="0"/>
              <w:jc w:val="center"/>
            </w:pPr>
          </w:p>
          <w:bookmarkEnd w:id="370"/>
        </w:tc>
        <w:tc>
          <w:tcPr>
            <w:tcW w:w="6528" w:type="dxa"/>
            <w:tcBorders>
              <w:top w:val="outset" w:color="000000" w:sz="8"/>
              <w:left w:val="outset" w:color="000000" w:sz="8"/>
              <w:bottom w:val="outset" w:color="000000" w:sz="8"/>
              <w:right w:val="outset" w:color="000000" w:sz="8"/>
            </w:tcBorders>
            <w:vAlign w:val="center"/>
          </w:tcPr>
          <w:bookmarkStart w:name="13996" w:id="371"/>
          <w:p>
            <w:pPr>
              <w:spacing w:after="0"/>
              <w:ind w:left="0"/>
              <w:jc w:val="left"/>
            </w:pPr>
            <w:r>
              <w:rPr>
                <w:rFonts w:ascii="Arial"/>
                <w:b w:val="false"/>
                <w:i w:val="false"/>
                <w:color w:val="000000"/>
                <w:sz w:val="15"/>
              </w:rPr>
              <w:t>На просп. 40-річчя Жовтня, 5 - 15</w:t>
            </w:r>
          </w:p>
          <w:bookmarkEnd w:id="371"/>
        </w:tc>
        <w:tc>
          <w:tcPr>
            <w:tcW w:w="2020" w:type="dxa"/>
            <w:tcBorders>
              <w:top w:val="outset" w:color="000000" w:sz="8"/>
              <w:left w:val="outset" w:color="000000" w:sz="8"/>
              <w:bottom w:val="outset" w:color="000000" w:sz="8"/>
              <w:right w:val="outset" w:color="000000" w:sz="8"/>
            </w:tcBorders>
            <w:vAlign w:val="center"/>
          </w:tcPr>
          <w:bookmarkStart w:name="13997" w:id="372"/>
          <w:p>
            <w:pPr>
              <w:spacing w:after="0"/>
              <w:ind w:left="0"/>
              <w:jc w:val="center"/>
            </w:pPr>
            <w:r>
              <w:rPr>
                <w:rFonts w:ascii="Arial"/>
                <w:b w:val="false"/>
                <w:i w:val="false"/>
                <w:color w:val="000000"/>
                <w:sz w:val="15"/>
              </w:rPr>
              <w:t>0,75</w:t>
            </w:r>
          </w:p>
          <w:bookmarkEnd w:id="372"/>
        </w:tc>
        <w:tc>
          <w:tcPr>
            <w:tcW w:w="972" w:type="dxa"/>
            <w:tcBorders>
              <w:top w:val="outset" w:color="000000" w:sz="8"/>
              <w:left w:val="outset" w:color="000000" w:sz="8"/>
              <w:bottom w:val="outset" w:color="000000" w:sz="8"/>
              <w:right w:val="outset" w:color="000000" w:sz="8"/>
            </w:tcBorders>
            <w:vAlign w:val="center"/>
          </w:tcPr>
          <w:bookmarkStart w:name="13998" w:id="373"/>
          <w:p>
            <w:pPr>
              <w:spacing w:after="0"/>
              <w:ind w:left="0"/>
              <w:jc w:val="center"/>
            </w:pPr>
          </w:p>
          <w:bookmarkEnd w:id="3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02" w:id="374"/>
          <w:p>
            <w:pPr>
              <w:spacing w:after="0"/>
              <w:ind w:left="0"/>
              <w:jc w:val="center"/>
            </w:pPr>
          </w:p>
          <w:bookmarkEnd w:id="374"/>
        </w:tc>
        <w:tc>
          <w:tcPr>
            <w:tcW w:w="6528" w:type="dxa"/>
            <w:tcBorders>
              <w:top w:val="outset" w:color="000000" w:sz="8"/>
              <w:left w:val="outset" w:color="000000" w:sz="8"/>
              <w:bottom w:val="outset" w:color="000000" w:sz="8"/>
              <w:right w:val="outset" w:color="000000" w:sz="8"/>
            </w:tcBorders>
            <w:vAlign w:val="center"/>
          </w:tcPr>
          <w:bookmarkStart w:name="14003" w:id="375"/>
          <w:p>
            <w:pPr>
              <w:spacing w:after="0"/>
              <w:ind w:left="0"/>
              <w:jc w:val="left"/>
            </w:pPr>
            <w:r>
              <w:rPr>
                <w:rFonts w:ascii="Arial"/>
                <w:b w:val="false"/>
                <w:i w:val="false"/>
                <w:color w:val="000000"/>
                <w:sz w:val="15"/>
              </w:rPr>
              <w:t>На перетині Стратегічного шосе та проспекту Науки</w:t>
            </w:r>
          </w:p>
          <w:bookmarkEnd w:id="375"/>
        </w:tc>
        <w:tc>
          <w:tcPr>
            <w:tcW w:w="2020" w:type="dxa"/>
            <w:tcBorders>
              <w:top w:val="outset" w:color="000000" w:sz="8"/>
              <w:left w:val="outset" w:color="000000" w:sz="8"/>
              <w:bottom w:val="outset" w:color="000000" w:sz="8"/>
              <w:right w:val="outset" w:color="000000" w:sz="8"/>
            </w:tcBorders>
            <w:vAlign w:val="center"/>
          </w:tcPr>
          <w:bookmarkStart w:name="14004" w:id="376"/>
          <w:p>
            <w:pPr>
              <w:spacing w:after="0"/>
              <w:ind w:left="0"/>
              <w:jc w:val="center"/>
            </w:pPr>
            <w:r>
              <w:rPr>
                <w:rFonts w:ascii="Arial"/>
                <w:b w:val="false"/>
                <w:i w:val="false"/>
                <w:color w:val="000000"/>
                <w:sz w:val="15"/>
              </w:rPr>
              <w:t>0,12</w:t>
            </w:r>
          </w:p>
          <w:bookmarkEnd w:id="376"/>
        </w:tc>
        <w:tc>
          <w:tcPr>
            <w:tcW w:w="972" w:type="dxa"/>
            <w:tcBorders>
              <w:top w:val="outset" w:color="000000" w:sz="8"/>
              <w:left w:val="outset" w:color="000000" w:sz="8"/>
              <w:bottom w:val="outset" w:color="000000" w:sz="8"/>
              <w:right w:val="outset" w:color="000000" w:sz="8"/>
            </w:tcBorders>
            <w:vAlign w:val="center"/>
          </w:tcPr>
          <w:bookmarkStart w:name="14005" w:id="377"/>
          <w:p>
            <w:pPr>
              <w:spacing w:after="0"/>
              <w:ind w:left="0"/>
              <w:jc w:val="center"/>
            </w:pPr>
          </w:p>
          <w:bookmarkEnd w:id="3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35" w:id="378"/>
          <w:p>
            <w:pPr>
              <w:spacing w:after="0"/>
              <w:ind w:left="0"/>
              <w:jc w:val="center"/>
            </w:pPr>
          </w:p>
          <w:bookmarkEnd w:id="378"/>
        </w:tc>
        <w:tc>
          <w:tcPr>
            <w:tcW w:w="6528" w:type="dxa"/>
            <w:tcBorders>
              <w:top w:val="outset" w:color="000000" w:sz="8"/>
              <w:left w:val="outset" w:color="000000" w:sz="8"/>
              <w:bottom w:val="outset" w:color="000000" w:sz="8"/>
              <w:right w:val="outset" w:color="000000" w:sz="8"/>
            </w:tcBorders>
            <w:vAlign w:val="center"/>
          </w:tcPr>
          <w:bookmarkStart w:name="14336" w:id="379"/>
          <w:p>
            <w:pPr>
              <w:spacing w:after="0"/>
              <w:ind w:left="0"/>
              <w:jc w:val="left"/>
            </w:pPr>
            <w:r>
              <w:rPr>
                <w:rFonts w:ascii="Arial"/>
                <w:b w:val="false"/>
                <w:i w:val="false"/>
                <w:color w:val="000000"/>
                <w:sz w:val="15"/>
              </w:rPr>
              <w:t>На вул. Ямській між будинками N 54 та N 56</w:t>
            </w:r>
          </w:p>
          <w:bookmarkEnd w:id="379"/>
        </w:tc>
        <w:tc>
          <w:tcPr>
            <w:tcW w:w="2020" w:type="dxa"/>
            <w:tcBorders>
              <w:top w:val="outset" w:color="000000" w:sz="8"/>
              <w:left w:val="outset" w:color="000000" w:sz="8"/>
              <w:bottom w:val="outset" w:color="000000" w:sz="8"/>
              <w:right w:val="outset" w:color="000000" w:sz="8"/>
            </w:tcBorders>
            <w:vAlign w:val="center"/>
          </w:tcPr>
          <w:bookmarkStart w:name="14337" w:id="380"/>
          <w:p>
            <w:pPr>
              <w:spacing w:after="0"/>
              <w:ind w:left="0"/>
              <w:jc w:val="center"/>
            </w:pPr>
            <w:r>
              <w:rPr>
                <w:rFonts w:ascii="Arial"/>
                <w:b w:val="false"/>
                <w:i w:val="false"/>
                <w:color w:val="000000"/>
                <w:sz w:val="15"/>
              </w:rPr>
              <w:t>0,15</w:t>
            </w:r>
          </w:p>
          <w:bookmarkEnd w:id="380"/>
        </w:tc>
        <w:tc>
          <w:tcPr>
            <w:tcW w:w="972" w:type="dxa"/>
            <w:tcBorders>
              <w:top w:val="outset" w:color="000000" w:sz="8"/>
              <w:left w:val="outset" w:color="000000" w:sz="8"/>
              <w:bottom w:val="outset" w:color="000000" w:sz="8"/>
              <w:right w:val="outset" w:color="000000" w:sz="8"/>
            </w:tcBorders>
            <w:vAlign w:val="center"/>
          </w:tcPr>
          <w:bookmarkStart w:name="14338" w:id="381"/>
          <w:p>
            <w:pPr>
              <w:spacing w:after="0"/>
              <w:ind w:left="0"/>
              <w:jc w:val="center"/>
            </w:pPr>
          </w:p>
          <w:bookmarkEnd w:id="3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09" w:id="382"/>
          <w:p>
            <w:pPr>
              <w:spacing w:after="0"/>
              <w:ind w:left="0"/>
              <w:jc w:val="center"/>
            </w:pPr>
          </w:p>
          <w:bookmarkEnd w:id="382"/>
        </w:tc>
        <w:tc>
          <w:tcPr>
            <w:tcW w:w="6528" w:type="dxa"/>
            <w:tcBorders>
              <w:top w:val="outset" w:color="000000" w:sz="8"/>
              <w:left w:val="outset" w:color="000000" w:sz="8"/>
              <w:bottom w:val="outset" w:color="000000" w:sz="8"/>
              <w:right w:val="outset" w:color="000000" w:sz="8"/>
            </w:tcBorders>
            <w:vAlign w:val="center"/>
          </w:tcPr>
          <w:bookmarkStart w:name="14913" w:id="383"/>
          <w:p>
            <w:pPr>
              <w:spacing w:after="0"/>
              <w:ind w:left="0"/>
              <w:jc w:val="left"/>
            </w:pPr>
            <w:r>
              <w:rPr>
                <w:rFonts w:ascii="Arial"/>
                <w:b w:val="false"/>
                <w:i w:val="false"/>
                <w:color w:val="000000"/>
                <w:sz w:val="15"/>
              </w:rPr>
              <w:t>На просп. Науки, 18-а</w:t>
            </w:r>
          </w:p>
          <w:bookmarkEnd w:id="383"/>
        </w:tc>
        <w:tc>
          <w:tcPr>
            <w:tcW w:w="2020" w:type="dxa"/>
            <w:tcBorders>
              <w:top w:val="outset" w:color="000000" w:sz="8"/>
              <w:left w:val="outset" w:color="000000" w:sz="8"/>
              <w:bottom w:val="outset" w:color="000000" w:sz="8"/>
              <w:right w:val="outset" w:color="000000" w:sz="8"/>
            </w:tcBorders>
            <w:vAlign w:val="center"/>
          </w:tcPr>
          <w:bookmarkStart w:name="14914" w:id="384"/>
          <w:p>
            <w:pPr>
              <w:spacing w:after="0"/>
              <w:ind w:left="0"/>
              <w:jc w:val="center"/>
            </w:pPr>
            <w:r>
              <w:rPr>
                <w:rFonts w:ascii="Arial"/>
                <w:b w:val="false"/>
                <w:i w:val="false"/>
                <w:color w:val="000000"/>
                <w:sz w:val="15"/>
              </w:rPr>
              <w:t>0,33</w:t>
            </w:r>
          </w:p>
          <w:bookmarkEnd w:id="384"/>
        </w:tc>
        <w:tc>
          <w:tcPr>
            <w:tcW w:w="972" w:type="dxa"/>
            <w:tcBorders>
              <w:top w:val="outset" w:color="000000" w:sz="8"/>
              <w:left w:val="outset" w:color="000000" w:sz="8"/>
              <w:bottom w:val="outset" w:color="000000" w:sz="8"/>
              <w:right w:val="outset" w:color="000000" w:sz="8"/>
            </w:tcBorders>
            <w:vAlign w:val="center"/>
          </w:tcPr>
          <w:bookmarkStart w:name="14912" w:id="385"/>
          <w:p>
            <w:pPr>
              <w:spacing w:after="0"/>
              <w:ind w:left="0"/>
              <w:jc w:val="center"/>
            </w:pPr>
          </w:p>
          <w:bookmarkEnd w:id="3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20" w:id="386"/>
          <w:p>
            <w:pPr>
              <w:spacing w:after="0"/>
              <w:ind w:left="0"/>
              <w:jc w:val="center"/>
            </w:pPr>
          </w:p>
          <w:bookmarkEnd w:id="386"/>
        </w:tc>
        <w:tc>
          <w:tcPr>
            <w:tcW w:w="6528" w:type="dxa"/>
            <w:tcBorders>
              <w:top w:val="outset" w:color="000000" w:sz="8"/>
              <w:left w:val="outset" w:color="000000" w:sz="8"/>
              <w:bottom w:val="outset" w:color="000000" w:sz="8"/>
              <w:right w:val="outset" w:color="000000" w:sz="8"/>
            </w:tcBorders>
            <w:vAlign w:val="center"/>
          </w:tcPr>
          <w:bookmarkStart w:name="14921" w:id="387"/>
          <w:p>
            <w:pPr>
              <w:spacing w:after="0"/>
              <w:ind w:left="0"/>
              <w:jc w:val="left"/>
            </w:pPr>
            <w:r>
              <w:rPr>
                <w:rFonts w:ascii="Arial"/>
                <w:b w:val="false"/>
                <w:i w:val="false"/>
                <w:color w:val="000000"/>
                <w:sz w:val="15"/>
              </w:rPr>
              <w:t>На Стратегічному шосе, 41-а</w:t>
            </w:r>
          </w:p>
          <w:bookmarkEnd w:id="387"/>
        </w:tc>
        <w:tc>
          <w:tcPr>
            <w:tcW w:w="2020" w:type="dxa"/>
            <w:tcBorders>
              <w:top w:val="outset" w:color="000000" w:sz="8"/>
              <w:left w:val="outset" w:color="000000" w:sz="8"/>
              <w:bottom w:val="outset" w:color="000000" w:sz="8"/>
              <w:right w:val="outset" w:color="000000" w:sz="8"/>
            </w:tcBorders>
            <w:vAlign w:val="center"/>
          </w:tcPr>
          <w:bookmarkStart w:name="14924" w:id="388"/>
          <w:p>
            <w:pPr>
              <w:spacing w:after="0"/>
              <w:ind w:left="0"/>
              <w:jc w:val="center"/>
            </w:pPr>
            <w:r>
              <w:rPr>
                <w:rFonts w:ascii="Arial"/>
                <w:b w:val="false"/>
                <w:i w:val="false"/>
                <w:color w:val="000000"/>
                <w:sz w:val="15"/>
              </w:rPr>
              <w:t>0,3</w:t>
            </w:r>
          </w:p>
          <w:bookmarkEnd w:id="388"/>
        </w:tc>
        <w:tc>
          <w:tcPr>
            <w:tcW w:w="972" w:type="dxa"/>
            <w:tcBorders>
              <w:top w:val="outset" w:color="000000" w:sz="8"/>
              <w:left w:val="outset" w:color="000000" w:sz="8"/>
              <w:bottom w:val="outset" w:color="000000" w:sz="8"/>
              <w:right w:val="outset" w:color="000000" w:sz="8"/>
            </w:tcBorders>
            <w:vAlign w:val="center"/>
          </w:tcPr>
          <w:bookmarkStart w:name="14923" w:id="389"/>
          <w:p>
            <w:pPr>
              <w:spacing w:after="0"/>
              <w:ind w:left="0"/>
              <w:jc w:val="center"/>
            </w:pPr>
          </w:p>
          <w:bookmarkEnd w:id="3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25" w:id="390"/>
          <w:p>
            <w:pPr>
              <w:spacing w:after="0"/>
              <w:ind w:left="0"/>
              <w:jc w:val="center"/>
            </w:pPr>
          </w:p>
          <w:bookmarkEnd w:id="390"/>
        </w:tc>
        <w:tc>
          <w:tcPr>
            <w:tcW w:w="6528" w:type="dxa"/>
            <w:tcBorders>
              <w:top w:val="outset" w:color="000000" w:sz="8"/>
              <w:left w:val="outset" w:color="000000" w:sz="8"/>
              <w:bottom w:val="outset" w:color="000000" w:sz="8"/>
              <w:right w:val="outset" w:color="000000" w:sz="8"/>
            </w:tcBorders>
            <w:vAlign w:val="center"/>
          </w:tcPr>
          <w:bookmarkStart w:name="14929" w:id="391"/>
          <w:p>
            <w:pPr>
              <w:spacing w:after="0"/>
              <w:ind w:left="0"/>
              <w:jc w:val="left"/>
            </w:pPr>
            <w:r>
              <w:rPr>
                <w:rFonts w:ascii="Arial"/>
                <w:b w:val="false"/>
                <w:i w:val="false"/>
                <w:color w:val="000000"/>
                <w:sz w:val="15"/>
              </w:rPr>
              <w:t>На розі вул. Голосіївської та просп. Голосіївського</w:t>
            </w:r>
          </w:p>
          <w:bookmarkEnd w:id="391"/>
        </w:tc>
        <w:tc>
          <w:tcPr>
            <w:tcW w:w="2020" w:type="dxa"/>
            <w:tcBorders>
              <w:top w:val="outset" w:color="000000" w:sz="8"/>
              <w:left w:val="outset" w:color="000000" w:sz="8"/>
              <w:bottom w:val="outset" w:color="000000" w:sz="8"/>
              <w:right w:val="outset" w:color="000000" w:sz="8"/>
            </w:tcBorders>
            <w:vAlign w:val="center"/>
          </w:tcPr>
          <w:bookmarkStart w:name="14930" w:id="392"/>
          <w:p>
            <w:pPr>
              <w:spacing w:after="0"/>
              <w:ind w:left="0"/>
              <w:jc w:val="center"/>
            </w:pPr>
            <w:r>
              <w:rPr>
                <w:rFonts w:ascii="Arial"/>
                <w:b w:val="false"/>
                <w:i w:val="false"/>
                <w:color w:val="000000"/>
                <w:sz w:val="15"/>
              </w:rPr>
              <w:t>0,52</w:t>
            </w:r>
          </w:p>
          <w:bookmarkEnd w:id="392"/>
        </w:tc>
        <w:tc>
          <w:tcPr>
            <w:tcW w:w="972" w:type="dxa"/>
            <w:tcBorders>
              <w:top w:val="outset" w:color="000000" w:sz="8"/>
              <w:left w:val="outset" w:color="000000" w:sz="8"/>
              <w:bottom w:val="outset" w:color="000000" w:sz="8"/>
              <w:right w:val="outset" w:color="000000" w:sz="8"/>
            </w:tcBorders>
            <w:vAlign w:val="center"/>
          </w:tcPr>
          <w:bookmarkStart w:name="14928" w:id="393"/>
          <w:p>
            <w:pPr>
              <w:spacing w:after="0"/>
              <w:ind w:left="0"/>
              <w:jc w:val="center"/>
            </w:pPr>
          </w:p>
          <w:bookmarkEnd w:id="3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35" w:id="394"/>
          <w:p>
            <w:pPr>
              <w:spacing w:after="0"/>
              <w:ind w:left="0"/>
              <w:jc w:val="center"/>
            </w:pPr>
          </w:p>
          <w:bookmarkEnd w:id="394"/>
        </w:tc>
        <w:tc>
          <w:tcPr>
            <w:tcW w:w="6528" w:type="dxa"/>
            <w:tcBorders>
              <w:top w:val="outset" w:color="000000" w:sz="8"/>
              <w:left w:val="outset" w:color="000000" w:sz="8"/>
              <w:bottom w:val="outset" w:color="000000" w:sz="8"/>
              <w:right w:val="outset" w:color="000000" w:sz="8"/>
            </w:tcBorders>
            <w:vAlign w:val="center"/>
          </w:tcPr>
          <w:bookmarkStart w:name="14939" w:id="395"/>
          <w:p>
            <w:pPr>
              <w:spacing w:after="0"/>
              <w:ind w:left="0"/>
              <w:jc w:val="left"/>
            </w:pPr>
            <w:r>
              <w:rPr>
                <w:rFonts w:ascii="Arial"/>
                <w:b w:val="false"/>
                <w:i w:val="false"/>
                <w:color w:val="000000"/>
                <w:sz w:val="15"/>
              </w:rPr>
              <w:t>На вул. Саперно-Слобідській, 16-б</w:t>
            </w:r>
          </w:p>
          <w:bookmarkEnd w:id="395"/>
        </w:tc>
        <w:tc>
          <w:tcPr>
            <w:tcW w:w="2020" w:type="dxa"/>
            <w:tcBorders>
              <w:top w:val="outset" w:color="000000" w:sz="8"/>
              <w:left w:val="outset" w:color="000000" w:sz="8"/>
              <w:bottom w:val="outset" w:color="000000" w:sz="8"/>
              <w:right w:val="outset" w:color="000000" w:sz="8"/>
            </w:tcBorders>
            <w:vAlign w:val="center"/>
          </w:tcPr>
          <w:bookmarkStart w:name="14940" w:id="396"/>
          <w:p>
            <w:pPr>
              <w:spacing w:after="0"/>
              <w:ind w:left="0"/>
              <w:jc w:val="center"/>
            </w:pPr>
            <w:r>
              <w:rPr>
                <w:rFonts w:ascii="Arial"/>
                <w:b w:val="false"/>
                <w:i w:val="false"/>
                <w:color w:val="000000"/>
                <w:sz w:val="15"/>
              </w:rPr>
              <w:t>0,17</w:t>
            </w:r>
          </w:p>
          <w:bookmarkEnd w:id="396"/>
        </w:tc>
        <w:tc>
          <w:tcPr>
            <w:tcW w:w="972" w:type="dxa"/>
            <w:tcBorders>
              <w:top w:val="outset" w:color="000000" w:sz="8"/>
              <w:left w:val="outset" w:color="000000" w:sz="8"/>
              <w:bottom w:val="outset" w:color="000000" w:sz="8"/>
              <w:right w:val="outset" w:color="000000" w:sz="8"/>
            </w:tcBorders>
            <w:vAlign w:val="center"/>
          </w:tcPr>
          <w:bookmarkStart w:name="14938" w:id="397"/>
          <w:p>
            <w:pPr>
              <w:spacing w:after="0"/>
              <w:ind w:left="0"/>
              <w:jc w:val="center"/>
            </w:pPr>
          </w:p>
          <w:bookmarkEnd w:id="3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44" w:id="398"/>
          <w:p>
            <w:pPr>
              <w:spacing w:after="0"/>
              <w:ind w:left="0"/>
              <w:jc w:val="center"/>
            </w:pPr>
          </w:p>
          <w:bookmarkEnd w:id="398"/>
        </w:tc>
        <w:tc>
          <w:tcPr>
            <w:tcW w:w="6528" w:type="dxa"/>
            <w:tcBorders>
              <w:top w:val="outset" w:color="000000" w:sz="8"/>
              <w:left w:val="outset" w:color="000000" w:sz="8"/>
              <w:bottom w:val="outset" w:color="000000" w:sz="8"/>
              <w:right w:val="outset" w:color="000000" w:sz="8"/>
            </w:tcBorders>
            <w:vAlign w:val="center"/>
          </w:tcPr>
          <w:bookmarkStart w:name="14948" w:id="399"/>
          <w:p>
            <w:pPr>
              <w:spacing w:after="0"/>
              <w:ind w:left="0"/>
              <w:jc w:val="left"/>
            </w:pPr>
            <w:r>
              <w:rPr>
                <w:rFonts w:ascii="Arial"/>
                <w:b w:val="false"/>
                <w:i w:val="false"/>
                <w:color w:val="000000"/>
                <w:sz w:val="15"/>
              </w:rPr>
              <w:t>На Стратегічному шосе, 51</w:t>
            </w:r>
          </w:p>
          <w:bookmarkEnd w:id="399"/>
        </w:tc>
        <w:tc>
          <w:tcPr>
            <w:tcW w:w="2020" w:type="dxa"/>
            <w:tcBorders>
              <w:top w:val="outset" w:color="000000" w:sz="8"/>
              <w:left w:val="outset" w:color="000000" w:sz="8"/>
              <w:bottom w:val="outset" w:color="000000" w:sz="8"/>
              <w:right w:val="outset" w:color="000000" w:sz="8"/>
            </w:tcBorders>
            <w:vAlign w:val="center"/>
          </w:tcPr>
          <w:bookmarkStart w:name="14949" w:id="400"/>
          <w:p>
            <w:pPr>
              <w:spacing w:after="0"/>
              <w:ind w:left="0"/>
              <w:jc w:val="center"/>
            </w:pPr>
            <w:r>
              <w:rPr>
                <w:rFonts w:ascii="Arial"/>
                <w:b w:val="false"/>
                <w:i w:val="false"/>
                <w:color w:val="000000"/>
                <w:sz w:val="15"/>
              </w:rPr>
              <w:t>0,35</w:t>
            </w:r>
          </w:p>
          <w:bookmarkEnd w:id="400"/>
        </w:tc>
        <w:tc>
          <w:tcPr>
            <w:tcW w:w="972" w:type="dxa"/>
            <w:tcBorders>
              <w:top w:val="outset" w:color="000000" w:sz="8"/>
              <w:left w:val="outset" w:color="000000" w:sz="8"/>
              <w:bottom w:val="outset" w:color="000000" w:sz="8"/>
              <w:right w:val="outset" w:color="000000" w:sz="8"/>
            </w:tcBorders>
            <w:vAlign w:val="center"/>
          </w:tcPr>
          <w:bookmarkStart w:name="14947" w:id="401"/>
          <w:p>
            <w:pPr>
              <w:spacing w:after="0"/>
              <w:ind w:left="0"/>
              <w:jc w:val="center"/>
            </w:pPr>
          </w:p>
          <w:bookmarkEnd w:id="4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83" w:id="402"/>
          <w:p>
            <w:pPr>
              <w:spacing w:after="0"/>
              <w:ind w:left="0"/>
              <w:jc w:val="center"/>
            </w:pPr>
          </w:p>
          <w:bookmarkEnd w:id="402"/>
        </w:tc>
        <w:tc>
          <w:tcPr>
            <w:tcW w:w="6528" w:type="dxa"/>
            <w:tcBorders>
              <w:top w:val="outset" w:color="000000" w:sz="8"/>
              <w:left w:val="outset" w:color="000000" w:sz="8"/>
              <w:bottom w:val="outset" w:color="000000" w:sz="8"/>
              <w:right w:val="outset" w:color="000000" w:sz="8"/>
            </w:tcBorders>
            <w:vAlign w:val="center"/>
          </w:tcPr>
          <w:bookmarkStart w:name="14984" w:id="403"/>
          <w:p>
            <w:pPr>
              <w:spacing w:after="0"/>
              <w:ind w:left="0"/>
              <w:jc w:val="left"/>
            </w:pPr>
            <w:r>
              <w:rPr>
                <w:rFonts w:ascii="Arial"/>
                <w:b w:val="false"/>
                <w:i w:val="false"/>
                <w:color w:val="000000"/>
                <w:sz w:val="15"/>
              </w:rPr>
              <w:t>На розі вул. Голосіївської та просп. Науки</w:t>
            </w:r>
          </w:p>
          <w:bookmarkEnd w:id="403"/>
        </w:tc>
        <w:tc>
          <w:tcPr>
            <w:tcW w:w="2020" w:type="dxa"/>
            <w:tcBorders>
              <w:top w:val="outset" w:color="000000" w:sz="8"/>
              <w:left w:val="outset" w:color="000000" w:sz="8"/>
              <w:bottom w:val="outset" w:color="000000" w:sz="8"/>
              <w:right w:val="outset" w:color="000000" w:sz="8"/>
            </w:tcBorders>
            <w:vAlign w:val="center"/>
          </w:tcPr>
          <w:bookmarkStart w:name="14985" w:id="404"/>
          <w:p>
            <w:pPr>
              <w:spacing w:after="0"/>
              <w:ind w:left="0"/>
              <w:jc w:val="center"/>
            </w:pPr>
            <w:r>
              <w:rPr>
                <w:rFonts w:ascii="Arial"/>
                <w:b w:val="false"/>
                <w:i w:val="false"/>
                <w:color w:val="000000"/>
                <w:sz w:val="15"/>
              </w:rPr>
              <w:t>0,6</w:t>
            </w:r>
          </w:p>
          <w:bookmarkEnd w:id="404"/>
        </w:tc>
        <w:tc>
          <w:tcPr>
            <w:tcW w:w="972" w:type="dxa"/>
            <w:tcBorders>
              <w:top w:val="outset" w:color="000000" w:sz="8"/>
              <w:left w:val="outset" w:color="000000" w:sz="8"/>
              <w:bottom w:val="outset" w:color="000000" w:sz="8"/>
              <w:right w:val="outset" w:color="000000" w:sz="8"/>
            </w:tcBorders>
            <w:vAlign w:val="center"/>
          </w:tcPr>
          <w:bookmarkStart w:name="14986" w:id="405"/>
          <w:p>
            <w:pPr>
              <w:spacing w:after="0"/>
              <w:ind w:left="0"/>
              <w:jc w:val="center"/>
            </w:pPr>
          </w:p>
          <w:bookmarkEnd w:id="4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91" w:id="406"/>
          <w:p>
            <w:pPr>
              <w:spacing w:after="0"/>
              <w:ind w:left="0"/>
              <w:jc w:val="center"/>
            </w:pPr>
          </w:p>
          <w:bookmarkEnd w:id="406"/>
        </w:tc>
        <w:tc>
          <w:tcPr>
            <w:tcW w:w="6528" w:type="dxa"/>
            <w:tcBorders>
              <w:top w:val="outset" w:color="000000" w:sz="8"/>
              <w:left w:val="outset" w:color="000000" w:sz="8"/>
              <w:bottom w:val="outset" w:color="000000" w:sz="8"/>
              <w:right w:val="outset" w:color="000000" w:sz="8"/>
            </w:tcBorders>
            <w:vAlign w:val="center"/>
          </w:tcPr>
          <w:bookmarkStart w:name="14992" w:id="407"/>
          <w:p>
            <w:pPr>
              <w:spacing w:after="0"/>
              <w:ind w:left="0"/>
              <w:jc w:val="left"/>
            </w:pPr>
            <w:r>
              <w:rPr>
                <w:rFonts w:ascii="Arial"/>
                <w:b w:val="false"/>
                <w:i w:val="false"/>
                <w:color w:val="000000"/>
                <w:sz w:val="15"/>
              </w:rPr>
              <w:t>На вул. Великій Китаївській, 48-а</w:t>
            </w:r>
          </w:p>
          <w:bookmarkEnd w:id="407"/>
        </w:tc>
        <w:tc>
          <w:tcPr>
            <w:tcW w:w="2020" w:type="dxa"/>
            <w:tcBorders>
              <w:top w:val="outset" w:color="000000" w:sz="8"/>
              <w:left w:val="outset" w:color="000000" w:sz="8"/>
              <w:bottom w:val="outset" w:color="000000" w:sz="8"/>
              <w:right w:val="outset" w:color="000000" w:sz="8"/>
            </w:tcBorders>
            <w:vAlign w:val="center"/>
          </w:tcPr>
          <w:bookmarkStart w:name="14993" w:id="408"/>
          <w:p>
            <w:pPr>
              <w:spacing w:after="0"/>
              <w:ind w:left="0"/>
              <w:jc w:val="center"/>
            </w:pPr>
            <w:r>
              <w:rPr>
                <w:rFonts w:ascii="Arial"/>
                <w:b w:val="false"/>
                <w:i w:val="false"/>
                <w:color w:val="000000"/>
                <w:sz w:val="15"/>
              </w:rPr>
              <w:t>0,4</w:t>
            </w:r>
          </w:p>
          <w:bookmarkEnd w:id="408"/>
        </w:tc>
        <w:tc>
          <w:tcPr>
            <w:tcW w:w="972" w:type="dxa"/>
            <w:tcBorders>
              <w:top w:val="outset" w:color="000000" w:sz="8"/>
              <w:left w:val="outset" w:color="000000" w:sz="8"/>
              <w:bottom w:val="outset" w:color="000000" w:sz="8"/>
              <w:right w:val="outset" w:color="000000" w:sz="8"/>
            </w:tcBorders>
            <w:vAlign w:val="center"/>
          </w:tcPr>
          <w:bookmarkStart w:name="14994" w:id="409"/>
          <w:p>
            <w:pPr>
              <w:spacing w:after="0"/>
              <w:ind w:left="0"/>
              <w:jc w:val="center"/>
            </w:pPr>
          </w:p>
          <w:bookmarkEnd w:id="4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15" w:id="410"/>
          <w:p>
            <w:pPr>
              <w:spacing w:after="0"/>
              <w:ind w:left="0"/>
              <w:jc w:val="center"/>
            </w:pPr>
          </w:p>
          <w:bookmarkEnd w:id="410"/>
        </w:tc>
        <w:tc>
          <w:tcPr>
            <w:tcW w:w="6528" w:type="dxa"/>
            <w:tcBorders>
              <w:top w:val="outset" w:color="000000" w:sz="8"/>
              <w:left w:val="outset" w:color="000000" w:sz="8"/>
              <w:bottom w:val="outset" w:color="000000" w:sz="8"/>
              <w:right w:val="outset" w:color="000000" w:sz="8"/>
            </w:tcBorders>
            <w:vAlign w:val="center"/>
          </w:tcPr>
          <w:bookmarkStart w:name="15016" w:id="411"/>
          <w:p>
            <w:pPr>
              <w:spacing w:after="0"/>
              <w:ind w:left="0"/>
              <w:jc w:val="left"/>
            </w:pPr>
            <w:r>
              <w:rPr>
                <w:rFonts w:ascii="Arial"/>
                <w:b w:val="false"/>
                <w:i w:val="false"/>
                <w:color w:val="000000"/>
                <w:sz w:val="15"/>
              </w:rPr>
              <w:t>Що межує з житловим будинком на вул. Тарасівській, 23/25</w:t>
            </w:r>
          </w:p>
          <w:bookmarkEnd w:id="411"/>
        </w:tc>
        <w:tc>
          <w:tcPr>
            <w:tcW w:w="2020" w:type="dxa"/>
            <w:tcBorders>
              <w:top w:val="outset" w:color="000000" w:sz="8"/>
              <w:left w:val="outset" w:color="000000" w:sz="8"/>
              <w:bottom w:val="outset" w:color="000000" w:sz="8"/>
              <w:right w:val="outset" w:color="000000" w:sz="8"/>
            </w:tcBorders>
            <w:vAlign w:val="center"/>
          </w:tcPr>
          <w:bookmarkStart w:name="15017" w:id="412"/>
          <w:p>
            <w:pPr>
              <w:spacing w:after="0"/>
              <w:ind w:left="0"/>
              <w:jc w:val="center"/>
            </w:pPr>
            <w:r>
              <w:rPr>
                <w:rFonts w:ascii="Arial"/>
                <w:b w:val="false"/>
                <w:i w:val="false"/>
                <w:color w:val="000000"/>
                <w:sz w:val="15"/>
              </w:rPr>
              <w:t>0,03</w:t>
            </w:r>
          </w:p>
          <w:bookmarkEnd w:id="412"/>
        </w:tc>
        <w:tc>
          <w:tcPr>
            <w:tcW w:w="972" w:type="dxa"/>
            <w:tcBorders>
              <w:top w:val="outset" w:color="000000" w:sz="8"/>
              <w:left w:val="outset" w:color="000000" w:sz="8"/>
              <w:bottom w:val="outset" w:color="000000" w:sz="8"/>
              <w:right w:val="outset" w:color="000000" w:sz="8"/>
            </w:tcBorders>
            <w:vAlign w:val="center"/>
          </w:tcPr>
          <w:bookmarkStart w:name="15018" w:id="413"/>
          <w:p>
            <w:pPr>
              <w:spacing w:after="0"/>
              <w:ind w:left="0"/>
              <w:jc w:val="center"/>
            </w:pPr>
          </w:p>
          <w:bookmarkEnd w:id="4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87" w:id="414"/>
          <w:p>
            <w:pPr>
              <w:spacing w:after="0"/>
              <w:ind w:left="0"/>
              <w:jc w:val="center"/>
            </w:pPr>
          </w:p>
          <w:bookmarkEnd w:id="414"/>
        </w:tc>
        <w:tc>
          <w:tcPr>
            <w:tcW w:w="6528" w:type="dxa"/>
            <w:tcBorders>
              <w:top w:val="outset" w:color="000000" w:sz="8"/>
              <w:left w:val="outset" w:color="000000" w:sz="8"/>
              <w:bottom w:val="outset" w:color="000000" w:sz="8"/>
              <w:right w:val="outset" w:color="000000" w:sz="8"/>
            </w:tcBorders>
            <w:vAlign w:val="center"/>
          </w:tcPr>
          <w:bookmarkStart w:name="15088" w:id="415"/>
          <w:p>
            <w:pPr>
              <w:spacing w:after="0"/>
              <w:ind w:left="0"/>
              <w:jc w:val="left"/>
            </w:pPr>
            <w:r>
              <w:rPr>
                <w:rFonts w:ascii="Arial"/>
                <w:b w:val="false"/>
                <w:i w:val="false"/>
                <w:color w:val="000000"/>
                <w:sz w:val="15"/>
              </w:rPr>
              <w:t>На вул. Академіка Заболотного, 94</w:t>
            </w:r>
          </w:p>
          <w:bookmarkEnd w:id="415"/>
        </w:tc>
        <w:tc>
          <w:tcPr>
            <w:tcW w:w="2020" w:type="dxa"/>
            <w:tcBorders>
              <w:top w:val="outset" w:color="000000" w:sz="8"/>
              <w:left w:val="outset" w:color="000000" w:sz="8"/>
              <w:bottom w:val="outset" w:color="000000" w:sz="8"/>
              <w:right w:val="outset" w:color="000000" w:sz="8"/>
            </w:tcBorders>
            <w:vAlign w:val="center"/>
          </w:tcPr>
          <w:bookmarkStart w:name="15089" w:id="416"/>
          <w:p>
            <w:pPr>
              <w:spacing w:after="0"/>
              <w:ind w:left="0"/>
              <w:jc w:val="center"/>
            </w:pPr>
            <w:r>
              <w:rPr>
                <w:rFonts w:ascii="Arial"/>
                <w:b w:val="false"/>
                <w:i w:val="false"/>
                <w:color w:val="000000"/>
                <w:sz w:val="15"/>
              </w:rPr>
              <w:t>0,2</w:t>
            </w:r>
          </w:p>
          <w:bookmarkEnd w:id="416"/>
        </w:tc>
        <w:tc>
          <w:tcPr>
            <w:tcW w:w="972" w:type="dxa"/>
            <w:tcBorders>
              <w:top w:val="outset" w:color="000000" w:sz="8"/>
              <w:left w:val="outset" w:color="000000" w:sz="8"/>
              <w:bottom w:val="outset" w:color="000000" w:sz="8"/>
              <w:right w:val="outset" w:color="000000" w:sz="8"/>
            </w:tcBorders>
            <w:vAlign w:val="center"/>
          </w:tcPr>
          <w:bookmarkStart w:name="15090" w:id="417"/>
          <w:p>
            <w:pPr>
              <w:spacing w:after="0"/>
              <w:ind w:left="0"/>
              <w:jc w:val="center"/>
            </w:pPr>
          </w:p>
          <w:bookmarkEnd w:id="4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98" w:id="418"/>
          <w:p>
            <w:pPr>
              <w:spacing w:after="0"/>
              <w:ind w:left="0"/>
              <w:jc w:val="center"/>
            </w:pPr>
          </w:p>
          <w:bookmarkEnd w:id="418"/>
        </w:tc>
        <w:tc>
          <w:tcPr>
            <w:tcW w:w="6528" w:type="dxa"/>
            <w:tcBorders>
              <w:top w:val="outset" w:color="000000" w:sz="8"/>
              <w:left w:val="outset" w:color="000000" w:sz="8"/>
              <w:bottom w:val="outset" w:color="000000" w:sz="8"/>
              <w:right w:val="outset" w:color="000000" w:sz="8"/>
            </w:tcBorders>
            <w:vAlign w:val="center"/>
          </w:tcPr>
          <w:bookmarkStart w:name="15199" w:id="419"/>
          <w:p>
            <w:pPr>
              <w:spacing w:after="0"/>
              <w:ind w:left="0"/>
              <w:jc w:val="left"/>
            </w:pPr>
            <w:r>
              <w:rPr>
                <w:rFonts w:ascii="Arial"/>
                <w:b w:val="false"/>
                <w:i w:val="false"/>
                <w:color w:val="000000"/>
                <w:sz w:val="15"/>
              </w:rPr>
              <w:t>На просп. Науки, 4-а</w:t>
            </w:r>
          </w:p>
          <w:bookmarkEnd w:id="419"/>
        </w:tc>
        <w:tc>
          <w:tcPr>
            <w:tcW w:w="2020" w:type="dxa"/>
            <w:tcBorders>
              <w:top w:val="outset" w:color="000000" w:sz="8"/>
              <w:left w:val="outset" w:color="000000" w:sz="8"/>
              <w:bottom w:val="outset" w:color="000000" w:sz="8"/>
              <w:right w:val="outset" w:color="000000" w:sz="8"/>
            </w:tcBorders>
            <w:vAlign w:val="center"/>
          </w:tcPr>
          <w:bookmarkStart w:name="15200" w:id="420"/>
          <w:p>
            <w:pPr>
              <w:spacing w:after="0"/>
              <w:ind w:left="0"/>
              <w:jc w:val="center"/>
            </w:pPr>
            <w:r>
              <w:rPr>
                <w:rFonts w:ascii="Arial"/>
                <w:b w:val="false"/>
                <w:i w:val="false"/>
                <w:color w:val="000000"/>
                <w:sz w:val="15"/>
              </w:rPr>
              <w:t>0,17</w:t>
            </w:r>
          </w:p>
          <w:bookmarkEnd w:id="420"/>
        </w:tc>
        <w:tc>
          <w:tcPr>
            <w:tcW w:w="972" w:type="dxa"/>
            <w:tcBorders>
              <w:top w:val="outset" w:color="000000" w:sz="8"/>
              <w:left w:val="outset" w:color="000000" w:sz="8"/>
              <w:bottom w:val="outset" w:color="000000" w:sz="8"/>
              <w:right w:val="outset" w:color="000000" w:sz="8"/>
            </w:tcBorders>
            <w:vAlign w:val="center"/>
          </w:tcPr>
          <w:bookmarkStart w:name="15201" w:id="421"/>
          <w:p>
            <w:pPr>
              <w:spacing w:after="0"/>
              <w:ind w:left="0"/>
              <w:jc w:val="center"/>
            </w:pPr>
          </w:p>
          <w:bookmarkEnd w:id="4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02" w:id="422"/>
          <w:p>
            <w:pPr>
              <w:spacing w:after="0"/>
              <w:ind w:left="0"/>
              <w:jc w:val="center"/>
            </w:pPr>
          </w:p>
          <w:bookmarkEnd w:id="422"/>
        </w:tc>
        <w:tc>
          <w:tcPr>
            <w:tcW w:w="6528" w:type="dxa"/>
            <w:tcBorders>
              <w:top w:val="outset" w:color="000000" w:sz="8"/>
              <w:left w:val="outset" w:color="000000" w:sz="8"/>
              <w:bottom w:val="outset" w:color="000000" w:sz="8"/>
              <w:right w:val="outset" w:color="000000" w:sz="8"/>
            </w:tcBorders>
            <w:vAlign w:val="center"/>
          </w:tcPr>
          <w:bookmarkStart w:name="15203" w:id="423"/>
          <w:p>
            <w:pPr>
              <w:spacing w:after="0"/>
              <w:ind w:left="0"/>
              <w:jc w:val="left"/>
            </w:pPr>
            <w:r>
              <w:rPr>
                <w:rFonts w:ascii="Arial"/>
                <w:b w:val="false"/>
                <w:i w:val="false"/>
                <w:color w:val="000000"/>
                <w:sz w:val="15"/>
              </w:rPr>
              <w:t>На просп. Науки, 4-б</w:t>
            </w:r>
          </w:p>
          <w:bookmarkEnd w:id="423"/>
        </w:tc>
        <w:tc>
          <w:tcPr>
            <w:tcW w:w="2020" w:type="dxa"/>
            <w:tcBorders>
              <w:top w:val="outset" w:color="000000" w:sz="8"/>
              <w:left w:val="outset" w:color="000000" w:sz="8"/>
              <w:bottom w:val="outset" w:color="000000" w:sz="8"/>
              <w:right w:val="outset" w:color="000000" w:sz="8"/>
            </w:tcBorders>
            <w:vAlign w:val="center"/>
          </w:tcPr>
          <w:bookmarkStart w:name="15204" w:id="424"/>
          <w:p>
            <w:pPr>
              <w:spacing w:after="0"/>
              <w:ind w:left="0"/>
              <w:jc w:val="center"/>
            </w:pPr>
            <w:r>
              <w:rPr>
                <w:rFonts w:ascii="Arial"/>
                <w:b w:val="false"/>
                <w:i w:val="false"/>
                <w:color w:val="000000"/>
                <w:sz w:val="15"/>
              </w:rPr>
              <w:t>0,22</w:t>
            </w:r>
          </w:p>
          <w:bookmarkEnd w:id="424"/>
        </w:tc>
        <w:tc>
          <w:tcPr>
            <w:tcW w:w="972" w:type="dxa"/>
            <w:tcBorders>
              <w:top w:val="outset" w:color="000000" w:sz="8"/>
              <w:left w:val="outset" w:color="000000" w:sz="8"/>
              <w:bottom w:val="outset" w:color="000000" w:sz="8"/>
              <w:right w:val="outset" w:color="000000" w:sz="8"/>
            </w:tcBorders>
            <w:vAlign w:val="center"/>
          </w:tcPr>
          <w:bookmarkStart w:name="15205" w:id="425"/>
          <w:p>
            <w:pPr>
              <w:spacing w:after="0"/>
              <w:ind w:left="0"/>
              <w:jc w:val="center"/>
            </w:pPr>
          </w:p>
          <w:bookmarkEnd w:id="4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27" w:id="426"/>
          <w:p>
            <w:pPr>
              <w:spacing w:after="0"/>
              <w:ind w:left="0"/>
              <w:jc w:val="center"/>
            </w:pPr>
          </w:p>
          <w:bookmarkEnd w:id="426"/>
        </w:tc>
        <w:tc>
          <w:tcPr>
            <w:tcW w:w="6528" w:type="dxa"/>
            <w:tcBorders>
              <w:top w:val="outset" w:color="000000" w:sz="8"/>
              <w:left w:val="outset" w:color="000000" w:sz="8"/>
              <w:bottom w:val="outset" w:color="000000" w:sz="8"/>
              <w:right w:val="outset" w:color="000000" w:sz="8"/>
            </w:tcBorders>
            <w:vAlign w:val="center"/>
          </w:tcPr>
          <w:bookmarkStart w:name="15228" w:id="427"/>
          <w:p>
            <w:pPr>
              <w:spacing w:after="0"/>
              <w:ind w:left="0"/>
              <w:jc w:val="left"/>
            </w:pPr>
            <w:r>
              <w:rPr>
                <w:rFonts w:ascii="Arial"/>
                <w:b w:val="false"/>
                <w:i w:val="false"/>
                <w:color w:val="000000"/>
                <w:sz w:val="15"/>
              </w:rPr>
              <w:t>На перетині Стратегічного шосе та проспекту Науки</w:t>
            </w:r>
          </w:p>
          <w:bookmarkEnd w:id="427"/>
        </w:tc>
        <w:tc>
          <w:tcPr>
            <w:tcW w:w="2020" w:type="dxa"/>
            <w:tcBorders>
              <w:top w:val="outset" w:color="000000" w:sz="8"/>
              <w:left w:val="outset" w:color="000000" w:sz="8"/>
              <w:bottom w:val="outset" w:color="000000" w:sz="8"/>
              <w:right w:val="outset" w:color="000000" w:sz="8"/>
            </w:tcBorders>
            <w:vAlign w:val="center"/>
          </w:tcPr>
          <w:bookmarkStart w:name="15229" w:id="428"/>
          <w:p>
            <w:pPr>
              <w:spacing w:after="0"/>
              <w:ind w:left="0"/>
              <w:jc w:val="center"/>
            </w:pPr>
            <w:r>
              <w:rPr>
                <w:rFonts w:ascii="Arial"/>
                <w:b w:val="false"/>
                <w:i w:val="false"/>
                <w:color w:val="000000"/>
                <w:sz w:val="15"/>
              </w:rPr>
              <w:t>0,12</w:t>
            </w:r>
          </w:p>
          <w:bookmarkEnd w:id="428"/>
        </w:tc>
        <w:tc>
          <w:tcPr>
            <w:tcW w:w="972" w:type="dxa"/>
            <w:tcBorders>
              <w:top w:val="outset" w:color="000000" w:sz="8"/>
              <w:left w:val="outset" w:color="000000" w:sz="8"/>
              <w:bottom w:val="outset" w:color="000000" w:sz="8"/>
              <w:right w:val="outset" w:color="000000" w:sz="8"/>
            </w:tcBorders>
            <w:vAlign w:val="center"/>
          </w:tcPr>
          <w:bookmarkStart w:name="15230" w:id="429"/>
          <w:p>
            <w:pPr>
              <w:spacing w:after="0"/>
              <w:ind w:left="0"/>
              <w:jc w:val="center"/>
            </w:pPr>
          </w:p>
          <w:bookmarkEnd w:id="4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93" w:id="430"/>
          <w:p>
            <w:pPr>
              <w:spacing w:after="0"/>
              <w:ind w:left="0"/>
              <w:jc w:val="center"/>
            </w:pPr>
          </w:p>
          <w:bookmarkEnd w:id="430"/>
        </w:tc>
        <w:tc>
          <w:tcPr>
            <w:tcW w:w="6528" w:type="dxa"/>
            <w:tcBorders>
              <w:top w:val="outset" w:color="000000" w:sz="8"/>
              <w:left w:val="outset" w:color="000000" w:sz="8"/>
              <w:bottom w:val="outset" w:color="000000" w:sz="8"/>
              <w:right w:val="outset" w:color="000000" w:sz="8"/>
            </w:tcBorders>
            <w:vAlign w:val="center"/>
          </w:tcPr>
          <w:bookmarkStart w:name="11294" w:id="431"/>
          <w:p>
            <w:pPr>
              <w:spacing w:after="0"/>
              <w:ind w:left="0"/>
              <w:jc w:val="center"/>
            </w:pPr>
            <w:r>
              <w:rPr>
                <w:rFonts w:ascii="Arial"/>
                <w:b/>
                <w:i/>
                <w:color w:val="000000"/>
                <w:sz w:val="15"/>
              </w:rPr>
              <w:t>Разом:</w:t>
            </w:r>
          </w:p>
          <w:bookmarkEnd w:id="431"/>
        </w:tc>
        <w:tc>
          <w:tcPr>
            <w:tcW w:w="2020" w:type="dxa"/>
            <w:tcBorders>
              <w:top w:val="outset" w:color="000000" w:sz="8"/>
              <w:left w:val="outset" w:color="000000" w:sz="8"/>
              <w:bottom w:val="outset" w:color="000000" w:sz="8"/>
              <w:right w:val="outset" w:color="000000" w:sz="8"/>
            </w:tcBorders>
            <w:vAlign w:val="center"/>
          </w:tcPr>
          <w:bookmarkStart w:name="11295" w:id="432"/>
          <w:p>
            <w:pPr>
              <w:spacing w:after="0"/>
              <w:ind w:left="0"/>
              <w:jc w:val="center"/>
            </w:pPr>
            <w:r>
              <w:rPr>
                <w:rFonts w:ascii="Arial"/>
                <w:b/>
                <w:i/>
                <w:color w:val="000000"/>
                <w:sz w:val="15"/>
              </w:rPr>
              <w:t>42,18</w:t>
            </w:r>
          </w:p>
          <w:bookmarkEnd w:id="432"/>
        </w:tc>
        <w:tc>
          <w:tcPr>
            <w:tcW w:w="972" w:type="dxa"/>
            <w:tcBorders>
              <w:top w:val="outset" w:color="000000" w:sz="8"/>
              <w:left w:val="outset" w:color="000000" w:sz="8"/>
              <w:bottom w:val="outset" w:color="000000" w:sz="8"/>
              <w:right w:val="outset" w:color="000000" w:sz="8"/>
            </w:tcBorders>
            <w:vAlign w:val="center"/>
          </w:tcPr>
          <w:bookmarkStart w:name="11296" w:id="433"/>
          <w:p>
            <w:pPr>
              <w:spacing w:after="0"/>
              <w:ind w:left="0"/>
              <w:jc w:val="center"/>
            </w:pPr>
          </w:p>
          <w:bookmarkEnd w:id="4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297" w:id="434"/>
          <w:p>
            <w:pPr>
              <w:spacing w:after="0"/>
              <w:ind w:left="0"/>
              <w:jc w:val="center"/>
            </w:pPr>
          </w:p>
          <w:bookmarkEnd w:id="434"/>
        </w:tc>
        <w:tc>
          <w:tcPr>
            <w:tcW w:w="6528" w:type="dxa"/>
            <w:tcBorders>
              <w:top w:val="outset" w:color="000000" w:sz="8"/>
              <w:left w:val="outset" w:color="000000" w:sz="8"/>
              <w:bottom w:val="outset" w:color="000000" w:sz="8"/>
              <w:right w:val="outset" w:color="000000" w:sz="8"/>
            </w:tcBorders>
            <w:vAlign w:val="center"/>
          </w:tcPr>
          <w:bookmarkStart w:name="11298" w:id="435"/>
          <w:p>
            <w:pPr>
              <w:spacing w:after="0"/>
              <w:ind w:left="0"/>
              <w:jc w:val="left"/>
            </w:pPr>
            <w:r>
              <w:rPr>
                <w:rFonts w:ascii="Arial"/>
                <w:b w:val="false"/>
                <w:i/>
                <w:color w:val="000000"/>
                <w:sz w:val="15"/>
              </w:rPr>
              <w:t>Бульвари</w:t>
            </w:r>
          </w:p>
          <w:bookmarkEnd w:id="435"/>
        </w:tc>
        <w:tc>
          <w:tcPr>
            <w:tcW w:w="2020" w:type="dxa"/>
            <w:tcBorders>
              <w:top w:val="outset" w:color="000000" w:sz="8"/>
              <w:left w:val="outset" w:color="000000" w:sz="8"/>
              <w:bottom w:val="outset" w:color="000000" w:sz="8"/>
              <w:right w:val="outset" w:color="000000" w:sz="8"/>
            </w:tcBorders>
            <w:vAlign w:val="center"/>
          </w:tcPr>
          <w:bookmarkStart w:name="11299" w:id="436"/>
          <w:p>
            <w:pPr>
              <w:spacing w:after="0"/>
              <w:ind w:left="0"/>
              <w:jc w:val="center"/>
            </w:pPr>
          </w:p>
          <w:bookmarkEnd w:id="436"/>
        </w:tc>
        <w:tc>
          <w:tcPr>
            <w:tcW w:w="972" w:type="dxa"/>
            <w:tcBorders>
              <w:top w:val="outset" w:color="000000" w:sz="8"/>
              <w:left w:val="outset" w:color="000000" w:sz="8"/>
              <w:bottom w:val="outset" w:color="000000" w:sz="8"/>
              <w:right w:val="outset" w:color="000000" w:sz="8"/>
            </w:tcBorders>
            <w:vAlign w:val="center"/>
          </w:tcPr>
          <w:bookmarkStart w:name="11300" w:id="437"/>
          <w:p>
            <w:pPr>
              <w:spacing w:after="0"/>
              <w:ind w:left="0"/>
              <w:jc w:val="center"/>
            </w:pPr>
          </w:p>
          <w:bookmarkEnd w:id="4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01" w:id="438"/>
          <w:p>
            <w:pPr>
              <w:spacing w:after="0"/>
              <w:ind w:left="0"/>
              <w:jc w:val="center"/>
            </w:pPr>
            <w:r>
              <w:rPr>
                <w:rFonts w:ascii="Arial"/>
                <w:b w:val="false"/>
                <w:i w:val="false"/>
                <w:color w:val="000000"/>
                <w:sz w:val="15"/>
              </w:rPr>
              <w:t>41</w:t>
            </w:r>
          </w:p>
          <w:bookmarkEnd w:id="438"/>
        </w:tc>
        <w:tc>
          <w:tcPr>
            <w:tcW w:w="6528" w:type="dxa"/>
            <w:tcBorders>
              <w:top w:val="outset" w:color="000000" w:sz="8"/>
              <w:left w:val="outset" w:color="000000" w:sz="8"/>
              <w:bottom w:val="outset" w:color="000000" w:sz="8"/>
              <w:right w:val="outset" w:color="000000" w:sz="8"/>
            </w:tcBorders>
            <w:vAlign w:val="center"/>
          </w:tcPr>
          <w:bookmarkStart w:name="11302" w:id="439"/>
          <w:p>
            <w:pPr>
              <w:spacing w:after="0"/>
              <w:ind w:left="0"/>
              <w:jc w:val="left"/>
            </w:pPr>
            <w:r>
              <w:rPr>
                <w:rFonts w:ascii="Arial"/>
                <w:b w:val="false"/>
                <w:i w:val="false"/>
                <w:color w:val="000000"/>
                <w:sz w:val="15"/>
              </w:rPr>
              <w:t>По вул. Акад. Глушкова</w:t>
            </w:r>
          </w:p>
          <w:bookmarkEnd w:id="439"/>
        </w:tc>
        <w:tc>
          <w:tcPr>
            <w:tcW w:w="2020" w:type="dxa"/>
            <w:tcBorders>
              <w:top w:val="outset" w:color="000000" w:sz="8"/>
              <w:left w:val="outset" w:color="000000" w:sz="8"/>
              <w:bottom w:val="outset" w:color="000000" w:sz="8"/>
              <w:right w:val="outset" w:color="000000" w:sz="8"/>
            </w:tcBorders>
            <w:vAlign w:val="center"/>
          </w:tcPr>
          <w:bookmarkStart w:name="11303" w:id="440"/>
          <w:p>
            <w:pPr>
              <w:spacing w:after="0"/>
              <w:ind w:left="0"/>
              <w:jc w:val="center"/>
            </w:pPr>
            <w:r>
              <w:rPr>
                <w:rFonts w:ascii="Arial"/>
                <w:b w:val="false"/>
                <w:i w:val="false"/>
                <w:color w:val="000000"/>
                <w:sz w:val="15"/>
              </w:rPr>
              <w:t>3,84</w:t>
            </w:r>
          </w:p>
          <w:bookmarkEnd w:id="440"/>
        </w:tc>
        <w:tc>
          <w:tcPr>
            <w:tcW w:w="972" w:type="dxa"/>
            <w:tcBorders>
              <w:top w:val="outset" w:color="000000" w:sz="8"/>
              <w:left w:val="outset" w:color="000000" w:sz="8"/>
              <w:bottom w:val="outset" w:color="000000" w:sz="8"/>
              <w:right w:val="outset" w:color="000000" w:sz="8"/>
            </w:tcBorders>
            <w:vAlign w:val="center"/>
          </w:tcPr>
          <w:bookmarkStart w:name="11304" w:id="441"/>
          <w:p>
            <w:pPr>
              <w:spacing w:after="0"/>
              <w:ind w:left="0"/>
              <w:jc w:val="center"/>
            </w:pPr>
          </w:p>
          <w:bookmarkEnd w:id="4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05" w:id="442"/>
          <w:p>
            <w:pPr>
              <w:spacing w:after="0"/>
              <w:ind w:left="0"/>
              <w:jc w:val="center"/>
            </w:pPr>
            <w:r>
              <w:rPr>
                <w:rFonts w:ascii="Arial"/>
                <w:b w:val="false"/>
                <w:i w:val="false"/>
                <w:color w:val="000000"/>
                <w:sz w:val="15"/>
              </w:rPr>
              <w:t>42</w:t>
            </w:r>
          </w:p>
          <w:bookmarkEnd w:id="442"/>
        </w:tc>
        <w:tc>
          <w:tcPr>
            <w:tcW w:w="6528" w:type="dxa"/>
            <w:tcBorders>
              <w:top w:val="outset" w:color="000000" w:sz="8"/>
              <w:left w:val="outset" w:color="000000" w:sz="8"/>
              <w:bottom w:val="outset" w:color="000000" w:sz="8"/>
              <w:right w:val="outset" w:color="000000" w:sz="8"/>
            </w:tcBorders>
            <w:vAlign w:val="center"/>
          </w:tcPr>
          <w:bookmarkStart w:name="11306" w:id="443"/>
          <w:p>
            <w:pPr>
              <w:spacing w:after="0"/>
              <w:ind w:left="0"/>
              <w:jc w:val="left"/>
            </w:pPr>
            <w:r>
              <w:rPr>
                <w:rFonts w:ascii="Arial"/>
                <w:b w:val="false"/>
                <w:i w:val="false"/>
                <w:color w:val="000000"/>
                <w:sz w:val="15"/>
              </w:rPr>
              <w:t>По вул. Володимиро-Либідській</w:t>
            </w:r>
          </w:p>
          <w:bookmarkEnd w:id="443"/>
        </w:tc>
        <w:tc>
          <w:tcPr>
            <w:tcW w:w="2020" w:type="dxa"/>
            <w:tcBorders>
              <w:top w:val="outset" w:color="000000" w:sz="8"/>
              <w:left w:val="outset" w:color="000000" w:sz="8"/>
              <w:bottom w:val="outset" w:color="000000" w:sz="8"/>
              <w:right w:val="outset" w:color="000000" w:sz="8"/>
            </w:tcBorders>
            <w:vAlign w:val="center"/>
          </w:tcPr>
          <w:bookmarkStart w:name="11307" w:id="444"/>
          <w:p>
            <w:pPr>
              <w:spacing w:after="0"/>
              <w:ind w:left="0"/>
              <w:jc w:val="center"/>
            </w:pPr>
            <w:r>
              <w:rPr>
                <w:rFonts w:ascii="Arial"/>
                <w:b w:val="false"/>
                <w:i w:val="false"/>
                <w:color w:val="000000"/>
                <w:sz w:val="15"/>
              </w:rPr>
              <w:t>0,19</w:t>
            </w:r>
          </w:p>
          <w:bookmarkEnd w:id="444"/>
        </w:tc>
        <w:tc>
          <w:tcPr>
            <w:tcW w:w="972" w:type="dxa"/>
            <w:tcBorders>
              <w:top w:val="outset" w:color="000000" w:sz="8"/>
              <w:left w:val="outset" w:color="000000" w:sz="8"/>
              <w:bottom w:val="outset" w:color="000000" w:sz="8"/>
              <w:right w:val="outset" w:color="000000" w:sz="8"/>
            </w:tcBorders>
            <w:vAlign w:val="center"/>
          </w:tcPr>
          <w:bookmarkStart w:name="11308" w:id="445"/>
          <w:p>
            <w:pPr>
              <w:spacing w:after="0"/>
              <w:ind w:left="0"/>
              <w:jc w:val="center"/>
            </w:pPr>
          </w:p>
          <w:bookmarkEnd w:id="4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09" w:id="446"/>
          <w:p>
            <w:pPr>
              <w:spacing w:after="0"/>
              <w:ind w:left="0"/>
              <w:jc w:val="center"/>
            </w:pPr>
            <w:r>
              <w:rPr>
                <w:rFonts w:ascii="Arial"/>
                <w:b w:val="false"/>
                <w:i w:val="false"/>
                <w:color w:val="000000"/>
                <w:sz w:val="15"/>
              </w:rPr>
              <w:t>43</w:t>
            </w:r>
          </w:p>
          <w:bookmarkEnd w:id="446"/>
        </w:tc>
        <w:tc>
          <w:tcPr>
            <w:tcW w:w="6528" w:type="dxa"/>
            <w:tcBorders>
              <w:top w:val="outset" w:color="000000" w:sz="8"/>
              <w:left w:val="outset" w:color="000000" w:sz="8"/>
              <w:bottom w:val="outset" w:color="000000" w:sz="8"/>
              <w:right w:val="outset" w:color="000000" w:sz="8"/>
            </w:tcBorders>
            <w:vAlign w:val="center"/>
          </w:tcPr>
          <w:bookmarkStart w:name="11310" w:id="447"/>
          <w:p>
            <w:pPr>
              <w:spacing w:after="0"/>
              <w:ind w:left="0"/>
              <w:jc w:val="left"/>
            </w:pPr>
            <w:r>
              <w:rPr>
                <w:rFonts w:ascii="Arial"/>
                <w:b w:val="false"/>
                <w:i w:val="false"/>
                <w:color w:val="000000"/>
                <w:sz w:val="15"/>
              </w:rPr>
              <w:t>По вул. Горького</w:t>
            </w:r>
          </w:p>
          <w:bookmarkEnd w:id="447"/>
        </w:tc>
        <w:tc>
          <w:tcPr>
            <w:tcW w:w="2020" w:type="dxa"/>
            <w:tcBorders>
              <w:top w:val="outset" w:color="000000" w:sz="8"/>
              <w:left w:val="outset" w:color="000000" w:sz="8"/>
              <w:bottom w:val="outset" w:color="000000" w:sz="8"/>
              <w:right w:val="outset" w:color="000000" w:sz="8"/>
            </w:tcBorders>
            <w:vAlign w:val="center"/>
          </w:tcPr>
          <w:bookmarkStart w:name="11311" w:id="448"/>
          <w:p>
            <w:pPr>
              <w:spacing w:after="0"/>
              <w:ind w:left="0"/>
              <w:jc w:val="center"/>
            </w:pPr>
            <w:r>
              <w:rPr>
                <w:rFonts w:ascii="Arial"/>
                <w:b w:val="false"/>
                <w:i w:val="false"/>
                <w:color w:val="000000"/>
                <w:sz w:val="15"/>
              </w:rPr>
              <w:t>0,45</w:t>
            </w:r>
          </w:p>
          <w:bookmarkEnd w:id="448"/>
        </w:tc>
        <w:tc>
          <w:tcPr>
            <w:tcW w:w="972" w:type="dxa"/>
            <w:tcBorders>
              <w:top w:val="outset" w:color="000000" w:sz="8"/>
              <w:left w:val="outset" w:color="000000" w:sz="8"/>
              <w:bottom w:val="outset" w:color="000000" w:sz="8"/>
              <w:right w:val="outset" w:color="000000" w:sz="8"/>
            </w:tcBorders>
            <w:vAlign w:val="center"/>
          </w:tcPr>
          <w:bookmarkStart w:name="11312" w:id="449"/>
          <w:p>
            <w:pPr>
              <w:spacing w:after="0"/>
              <w:ind w:left="0"/>
              <w:jc w:val="center"/>
            </w:pPr>
          </w:p>
          <w:bookmarkEnd w:id="4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13" w:id="450"/>
          <w:p>
            <w:pPr>
              <w:spacing w:after="0"/>
              <w:ind w:left="0"/>
              <w:jc w:val="center"/>
            </w:pPr>
            <w:r>
              <w:rPr>
                <w:rFonts w:ascii="Arial"/>
                <w:b w:val="false"/>
                <w:i w:val="false"/>
                <w:color w:val="000000"/>
                <w:sz w:val="15"/>
              </w:rPr>
              <w:t>44</w:t>
            </w:r>
          </w:p>
          <w:bookmarkEnd w:id="450"/>
        </w:tc>
        <w:tc>
          <w:tcPr>
            <w:tcW w:w="6528" w:type="dxa"/>
            <w:tcBorders>
              <w:top w:val="outset" w:color="000000" w:sz="8"/>
              <w:left w:val="outset" w:color="000000" w:sz="8"/>
              <w:bottom w:val="outset" w:color="000000" w:sz="8"/>
              <w:right w:val="outset" w:color="000000" w:sz="8"/>
            </w:tcBorders>
            <w:vAlign w:val="center"/>
          </w:tcPr>
          <w:bookmarkStart w:name="11314" w:id="451"/>
          <w:p>
            <w:pPr>
              <w:spacing w:after="0"/>
              <w:ind w:left="0"/>
              <w:jc w:val="left"/>
            </w:pPr>
            <w:r>
              <w:rPr>
                <w:rFonts w:ascii="Arial"/>
                <w:b w:val="false"/>
                <w:i w:val="false"/>
                <w:color w:val="000000"/>
                <w:sz w:val="15"/>
              </w:rPr>
              <w:t>По просп. 40-річчя Жовтня, 89</w:t>
            </w:r>
          </w:p>
          <w:bookmarkEnd w:id="451"/>
        </w:tc>
        <w:tc>
          <w:tcPr>
            <w:tcW w:w="2020" w:type="dxa"/>
            <w:tcBorders>
              <w:top w:val="outset" w:color="000000" w:sz="8"/>
              <w:left w:val="outset" w:color="000000" w:sz="8"/>
              <w:bottom w:val="outset" w:color="000000" w:sz="8"/>
              <w:right w:val="outset" w:color="000000" w:sz="8"/>
            </w:tcBorders>
            <w:vAlign w:val="center"/>
          </w:tcPr>
          <w:bookmarkStart w:name="11315" w:id="452"/>
          <w:p>
            <w:pPr>
              <w:spacing w:after="0"/>
              <w:ind w:left="0"/>
              <w:jc w:val="center"/>
            </w:pPr>
            <w:r>
              <w:rPr>
                <w:rFonts w:ascii="Arial"/>
                <w:b w:val="false"/>
                <w:i w:val="false"/>
                <w:color w:val="000000"/>
                <w:sz w:val="15"/>
              </w:rPr>
              <w:t>0,83</w:t>
            </w:r>
          </w:p>
          <w:bookmarkEnd w:id="452"/>
        </w:tc>
        <w:tc>
          <w:tcPr>
            <w:tcW w:w="972" w:type="dxa"/>
            <w:tcBorders>
              <w:top w:val="outset" w:color="000000" w:sz="8"/>
              <w:left w:val="outset" w:color="000000" w:sz="8"/>
              <w:bottom w:val="outset" w:color="000000" w:sz="8"/>
              <w:right w:val="outset" w:color="000000" w:sz="8"/>
            </w:tcBorders>
            <w:vAlign w:val="center"/>
          </w:tcPr>
          <w:bookmarkStart w:name="11316" w:id="453"/>
          <w:p>
            <w:pPr>
              <w:spacing w:after="0"/>
              <w:ind w:left="0"/>
              <w:jc w:val="center"/>
            </w:pPr>
          </w:p>
          <w:bookmarkEnd w:id="4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17" w:id="454"/>
          <w:p>
            <w:pPr>
              <w:spacing w:after="0"/>
              <w:ind w:left="0"/>
              <w:jc w:val="center"/>
            </w:pPr>
            <w:r>
              <w:rPr>
                <w:rFonts w:ascii="Arial"/>
                <w:b w:val="false"/>
                <w:i w:val="false"/>
                <w:color w:val="000000"/>
                <w:sz w:val="15"/>
              </w:rPr>
              <w:t>45</w:t>
            </w:r>
          </w:p>
          <w:bookmarkEnd w:id="454"/>
        </w:tc>
        <w:tc>
          <w:tcPr>
            <w:tcW w:w="6528" w:type="dxa"/>
            <w:tcBorders>
              <w:top w:val="outset" w:color="000000" w:sz="8"/>
              <w:left w:val="outset" w:color="000000" w:sz="8"/>
              <w:bottom w:val="outset" w:color="000000" w:sz="8"/>
              <w:right w:val="outset" w:color="000000" w:sz="8"/>
            </w:tcBorders>
            <w:vAlign w:val="center"/>
          </w:tcPr>
          <w:bookmarkStart w:name="11318" w:id="455"/>
          <w:p>
            <w:pPr>
              <w:spacing w:after="0"/>
              <w:ind w:left="0"/>
              <w:jc w:val="left"/>
            </w:pPr>
            <w:r>
              <w:rPr>
                <w:rFonts w:ascii="Arial"/>
                <w:b w:val="false"/>
                <w:i w:val="false"/>
                <w:color w:val="000000"/>
                <w:sz w:val="15"/>
              </w:rPr>
              <w:t>По просп. 40-річчя Жовтня, 112 - 126</w:t>
            </w:r>
          </w:p>
          <w:bookmarkEnd w:id="455"/>
        </w:tc>
        <w:tc>
          <w:tcPr>
            <w:tcW w:w="2020" w:type="dxa"/>
            <w:tcBorders>
              <w:top w:val="outset" w:color="000000" w:sz="8"/>
              <w:left w:val="outset" w:color="000000" w:sz="8"/>
              <w:bottom w:val="outset" w:color="000000" w:sz="8"/>
              <w:right w:val="outset" w:color="000000" w:sz="8"/>
            </w:tcBorders>
            <w:vAlign w:val="center"/>
          </w:tcPr>
          <w:bookmarkStart w:name="11319" w:id="456"/>
          <w:p>
            <w:pPr>
              <w:spacing w:after="0"/>
              <w:ind w:left="0"/>
              <w:jc w:val="center"/>
            </w:pPr>
            <w:r>
              <w:rPr>
                <w:rFonts w:ascii="Arial"/>
                <w:b w:val="false"/>
                <w:i w:val="false"/>
                <w:color w:val="000000"/>
                <w:sz w:val="15"/>
              </w:rPr>
              <w:t>1,79</w:t>
            </w:r>
          </w:p>
          <w:bookmarkEnd w:id="456"/>
        </w:tc>
        <w:tc>
          <w:tcPr>
            <w:tcW w:w="972" w:type="dxa"/>
            <w:tcBorders>
              <w:top w:val="outset" w:color="000000" w:sz="8"/>
              <w:left w:val="outset" w:color="000000" w:sz="8"/>
              <w:bottom w:val="outset" w:color="000000" w:sz="8"/>
              <w:right w:val="outset" w:color="000000" w:sz="8"/>
            </w:tcBorders>
            <w:vAlign w:val="center"/>
          </w:tcPr>
          <w:bookmarkStart w:name="11320" w:id="457"/>
          <w:p>
            <w:pPr>
              <w:spacing w:after="0"/>
              <w:ind w:left="0"/>
              <w:jc w:val="center"/>
            </w:pPr>
          </w:p>
          <w:bookmarkEnd w:id="4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21" w:id="458"/>
          <w:p>
            <w:pPr>
              <w:spacing w:after="0"/>
              <w:ind w:left="0"/>
              <w:jc w:val="center"/>
            </w:pPr>
            <w:r>
              <w:rPr>
                <w:rFonts w:ascii="Arial"/>
                <w:b w:val="false"/>
                <w:i w:val="false"/>
                <w:color w:val="000000"/>
                <w:sz w:val="15"/>
              </w:rPr>
              <w:t>46</w:t>
            </w:r>
          </w:p>
          <w:bookmarkEnd w:id="458"/>
        </w:tc>
        <w:tc>
          <w:tcPr>
            <w:tcW w:w="6528" w:type="dxa"/>
            <w:tcBorders>
              <w:top w:val="outset" w:color="000000" w:sz="8"/>
              <w:left w:val="outset" w:color="000000" w:sz="8"/>
              <w:bottom w:val="outset" w:color="000000" w:sz="8"/>
              <w:right w:val="outset" w:color="000000" w:sz="8"/>
            </w:tcBorders>
            <w:vAlign w:val="center"/>
          </w:tcPr>
          <w:bookmarkStart w:name="11322" w:id="459"/>
          <w:p>
            <w:pPr>
              <w:spacing w:after="0"/>
              <w:ind w:left="0"/>
              <w:jc w:val="left"/>
            </w:pPr>
            <w:r>
              <w:rPr>
                <w:rFonts w:ascii="Arial"/>
                <w:b w:val="false"/>
                <w:i w:val="false"/>
                <w:color w:val="000000"/>
                <w:sz w:val="15"/>
              </w:rPr>
              <w:t>По просп. 40-річчя Жовтня</w:t>
            </w:r>
          </w:p>
          <w:bookmarkEnd w:id="459"/>
        </w:tc>
        <w:tc>
          <w:tcPr>
            <w:tcW w:w="2020" w:type="dxa"/>
            <w:tcBorders>
              <w:top w:val="outset" w:color="000000" w:sz="8"/>
              <w:left w:val="outset" w:color="000000" w:sz="8"/>
              <w:bottom w:val="outset" w:color="000000" w:sz="8"/>
              <w:right w:val="outset" w:color="000000" w:sz="8"/>
            </w:tcBorders>
            <w:vAlign w:val="center"/>
          </w:tcPr>
          <w:bookmarkStart w:name="11323" w:id="460"/>
          <w:p>
            <w:pPr>
              <w:spacing w:after="0"/>
              <w:ind w:left="0"/>
              <w:jc w:val="center"/>
            </w:pPr>
            <w:r>
              <w:rPr>
                <w:rFonts w:ascii="Arial"/>
                <w:b w:val="false"/>
                <w:i w:val="false"/>
                <w:color w:val="000000"/>
                <w:sz w:val="15"/>
              </w:rPr>
              <w:t>1,56</w:t>
            </w:r>
          </w:p>
          <w:bookmarkEnd w:id="460"/>
        </w:tc>
        <w:tc>
          <w:tcPr>
            <w:tcW w:w="972" w:type="dxa"/>
            <w:tcBorders>
              <w:top w:val="outset" w:color="000000" w:sz="8"/>
              <w:left w:val="outset" w:color="000000" w:sz="8"/>
              <w:bottom w:val="outset" w:color="000000" w:sz="8"/>
              <w:right w:val="outset" w:color="000000" w:sz="8"/>
            </w:tcBorders>
            <w:vAlign w:val="center"/>
          </w:tcPr>
          <w:bookmarkStart w:name="11324" w:id="461"/>
          <w:p>
            <w:pPr>
              <w:spacing w:after="0"/>
              <w:ind w:left="0"/>
              <w:jc w:val="center"/>
            </w:pPr>
          </w:p>
          <w:bookmarkEnd w:id="4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72" w:id="462"/>
          <w:p>
            <w:pPr>
              <w:spacing w:after="0"/>
              <w:ind w:left="0"/>
              <w:jc w:val="center"/>
            </w:pPr>
          </w:p>
          <w:bookmarkEnd w:id="462"/>
        </w:tc>
        <w:tc>
          <w:tcPr>
            <w:tcW w:w="6528" w:type="dxa"/>
            <w:tcBorders>
              <w:top w:val="outset" w:color="000000" w:sz="8"/>
              <w:left w:val="outset" w:color="000000" w:sz="8"/>
              <w:bottom w:val="outset" w:color="000000" w:sz="8"/>
              <w:right w:val="outset" w:color="000000" w:sz="8"/>
            </w:tcBorders>
            <w:vAlign w:val="center"/>
          </w:tcPr>
          <w:bookmarkStart w:name="14173" w:id="463"/>
          <w:p>
            <w:pPr>
              <w:spacing w:after="0"/>
              <w:ind w:left="0"/>
              <w:jc w:val="left"/>
            </w:pPr>
            <w:r>
              <w:rPr>
                <w:rFonts w:ascii="Arial"/>
                <w:b w:val="false"/>
                <w:i w:val="false"/>
                <w:color w:val="000000"/>
                <w:sz w:val="15"/>
              </w:rPr>
              <w:t>Вздовж Великої Кільцевої та вулиці Лятошинського</w:t>
            </w:r>
          </w:p>
          <w:bookmarkEnd w:id="463"/>
        </w:tc>
        <w:tc>
          <w:tcPr>
            <w:tcW w:w="2020" w:type="dxa"/>
            <w:tcBorders>
              <w:top w:val="outset" w:color="000000" w:sz="8"/>
              <w:left w:val="outset" w:color="000000" w:sz="8"/>
              <w:bottom w:val="outset" w:color="000000" w:sz="8"/>
              <w:right w:val="outset" w:color="000000" w:sz="8"/>
            </w:tcBorders>
            <w:vAlign w:val="center"/>
          </w:tcPr>
          <w:bookmarkStart w:name="14174" w:id="464"/>
          <w:p>
            <w:pPr>
              <w:spacing w:after="0"/>
              <w:ind w:left="0"/>
              <w:jc w:val="center"/>
            </w:pPr>
          </w:p>
          <w:bookmarkEnd w:id="464"/>
        </w:tc>
        <w:tc>
          <w:tcPr>
            <w:tcW w:w="972" w:type="dxa"/>
            <w:tcBorders>
              <w:top w:val="outset" w:color="000000" w:sz="8"/>
              <w:left w:val="outset" w:color="000000" w:sz="8"/>
              <w:bottom w:val="outset" w:color="000000" w:sz="8"/>
              <w:right w:val="outset" w:color="000000" w:sz="8"/>
            </w:tcBorders>
            <w:vAlign w:val="center"/>
          </w:tcPr>
          <w:bookmarkStart w:name="14175" w:id="465"/>
          <w:p>
            <w:pPr>
              <w:spacing w:after="0"/>
              <w:ind w:left="0"/>
              <w:jc w:val="center"/>
            </w:pPr>
          </w:p>
          <w:bookmarkEnd w:id="4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25" w:id="466"/>
          <w:p>
            <w:pPr>
              <w:spacing w:after="0"/>
              <w:ind w:left="0"/>
              <w:jc w:val="center"/>
            </w:pPr>
          </w:p>
          <w:bookmarkEnd w:id="466"/>
        </w:tc>
        <w:tc>
          <w:tcPr>
            <w:tcW w:w="6528" w:type="dxa"/>
            <w:tcBorders>
              <w:top w:val="outset" w:color="000000" w:sz="8"/>
              <w:left w:val="outset" w:color="000000" w:sz="8"/>
              <w:bottom w:val="outset" w:color="000000" w:sz="8"/>
              <w:right w:val="outset" w:color="000000" w:sz="8"/>
            </w:tcBorders>
            <w:vAlign w:val="center"/>
          </w:tcPr>
          <w:bookmarkStart w:name="11326" w:id="467"/>
          <w:p>
            <w:pPr>
              <w:spacing w:after="0"/>
              <w:ind w:left="0"/>
              <w:jc w:val="center"/>
            </w:pPr>
            <w:r>
              <w:rPr>
                <w:rFonts w:ascii="Arial"/>
                <w:b/>
                <w:i/>
                <w:color w:val="000000"/>
                <w:sz w:val="15"/>
              </w:rPr>
              <w:t>Разом:</w:t>
            </w:r>
          </w:p>
          <w:bookmarkEnd w:id="467"/>
        </w:tc>
        <w:tc>
          <w:tcPr>
            <w:tcW w:w="2020" w:type="dxa"/>
            <w:tcBorders>
              <w:top w:val="outset" w:color="000000" w:sz="8"/>
              <w:left w:val="outset" w:color="000000" w:sz="8"/>
              <w:bottom w:val="outset" w:color="000000" w:sz="8"/>
              <w:right w:val="outset" w:color="000000" w:sz="8"/>
            </w:tcBorders>
            <w:vAlign w:val="center"/>
          </w:tcPr>
          <w:bookmarkStart w:name="11327" w:id="468"/>
          <w:p>
            <w:pPr>
              <w:spacing w:after="0"/>
              <w:ind w:left="0"/>
              <w:jc w:val="center"/>
            </w:pPr>
            <w:r>
              <w:rPr>
                <w:rFonts w:ascii="Arial"/>
                <w:b/>
                <w:i/>
                <w:color w:val="000000"/>
                <w:sz w:val="15"/>
              </w:rPr>
              <w:t>8,66</w:t>
            </w:r>
          </w:p>
          <w:bookmarkEnd w:id="468"/>
        </w:tc>
        <w:tc>
          <w:tcPr>
            <w:tcW w:w="972" w:type="dxa"/>
            <w:tcBorders>
              <w:top w:val="outset" w:color="000000" w:sz="8"/>
              <w:left w:val="outset" w:color="000000" w:sz="8"/>
              <w:bottom w:val="outset" w:color="000000" w:sz="8"/>
              <w:right w:val="outset" w:color="000000" w:sz="8"/>
            </w:tcBorders>
            <w:vAlign w:val="center"/>
          </w:tcPr>
          <w:bookmarkStart w:name="11328" w:id="469"/>
          <w:p>
            <w:pPr>
              <w:spacing w:after="0"/>
              <w:ind w:left="0"/>
              <w:jc w:val="center"/>
            </w:pPr>
          </w:p>
          <w:bookmarkEnd w:id="4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29" w:id="470"/>
          <w:p>
            <w:pPr>
              <w:spacing w:after="0"/>
              <w:ind w:left="0"/>
              <w:jc w:val="center"/>
            </w:pPr>
          </w:p>
          <w:bookmarkEnd w:id="470"/>
        </w:tc>
        <w:tc>
          <w:tcPr>
            <w:tcW w:w="6528" w:type="dxa"/>
            <w:tcBorders>
              <w:top w:val="outset" w:color="000000" w:sz="8"/>
              <w:left w:val="outset" w:color="000000" w:sz="8"/>
              <w:bottom w:val="outset" w:color="000000" w:sz="8"/>
              <w:right w:val="outset" w:color="000000" w:sz="8"/>
            </w:tcBorders>
            <w:vAlign w:val="center"/>
          </w:tcPr>
          <w:bookmarkStart w:name="11330" w:id="471"/>
          <w:p>
            <w:pPr>
              <w:spacing w:after="0"/>
              <w:ind w:left="0"/>
              <w:jc w:val="center"/>
            </w:pPr>
            <w:r>
              <w:rPr>
                <w:rFonts w:ascii="Arial"/>
                <w:b/>
                <w:i w:val="false"/>
                <w:color w:val="000000"/>
                <w:sz w:val="15"/>
              </w:rPr>
              <w:t>ВСЬОГО:</w:t>
            </w:r>
          </w:p>
          <w:bookmarkEnd w:id="471"/>
        </w:tc>
        <w:tc>
          <w:tcPr>
            <w:tcW w:w="2020" w:type="dxa"/>
            <w:tcBorders>
              <w:top w:val="outset" w:color="000000" w:sz="8"/>
              <w:left w:val="outset" w:color="000000" w:sz="8"/>
              <w:bottom w:val="outset" w:color="000000" w:sz="8"/>
              <w:right w:val="outset" w:color="000000" w:sz="8"/>
            </w:tcBorders>
            <w:vAlign w:val="center"/>
          </w:tcPr>
          <w:bookmarkStart w:name="11331" w:id="472"/>
          <w:p>
            <w:pPr>
              <w:spacing w:after="0"/>
              <w:ind w:left="0"/>
              <w:jc w:val="center"/>
            </w:pPr>
            <w:r>
              <w:rPr>
                <w:rFonts w:ascii="Arial"/>
                <w:b/>
                <w:i w:val="false"/>
                <w:color w:val="000000"/>
                <w:sz w:val="15"/>
              </w:rPr>
              <w:t>1118,78</w:t>
            </w:r>
          </w:p>
          <w:bookmarkEnd w:id="472"/>
        </w:tc>
        <w:tc>
          <w:tcPr>
            <w:tcW w:w="972" w:type="dxa"/>
            <w:tcBorders>
              <w:top w:val="outset" w:color="000000" w:sz="8"/>
              <w:left w:val="outset" w:color="000000" w:sz="8"/>
              <w:bottom w:val="outset" w:color="000000" w:sz="8"/>
              <w:right w:val="outset" w:color="000000" w:sz="8"/>
            </w:tcBorders>
            <w:vAlign w:val="center"/>
          </w:tcPr>
          <w:bookmarkStart w:name="11332" w:id="473"/>
          <w:p>
            <w:pPr>
              <w:spacing w:after="0"/>
              <w:ind w:left="0"/>
              <w:jc w:val="center"/>
            </w:pPr>
            <w:r>
              <w:rPr>
                <w:rFonts w:ascii="Arial"/>
                <w:b w:val="false"/>
                <w:i w:val="false"/>
                <w:color w:val="000000"/>
                <w:sz w:val="15"/>
              </w:rPr>
              <w:t>у т. ч. 26,38 га - акваторія</w:t>
            </w:r>
          </w:p>
          <w:bookmarkEnd w:id="4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33" w:id="474"/>
          <w:p>
            <w:pPr>
              <w:spacing w:after="0"/>
              <w:ind w:left="0"/>
              <w:jc w:val="center"/>
            </w:pPr>
          </w:p>
          <w:bookmarkEnd w:id="474"/>
        </w:tc>
        <w:tc>
          <w:tcPr>
            <w:tcW w:w="6528" w:type="dxa"/>
            <w:tcBorders>
              <w:top w:val="outset" w:color="000000" w:sz="8"/>
              <w:left w:val="outset" w:color="000000" w:sz="8"/>
              <w:bottom w:val="outset" w:color="000000" w:sz="8"/>
              <w:right w:val="outset" w:color="000000" w:sz="8"/>
            </w:tcBorders>
            <w:vAlign w:val="center"/>
          </w:tcPr>
          <w:bookmarkStart w:name="11334" w:id="475"/>
          <w:p>
            <w:pPr>
              <w:spacing w:after="0"/>
              <w:ind w:left="0"/>
              <w:jc w:val="center"/>
            </w:pPr>
            <w:r>
              <w:rPr>
                <w:rFonts w:ascii="Arial"/>
                <w:b/>
                <w:i w:val="false"/>
                <w:color w:val="000000"/>
                <w:sz w:val="15"/>
              </w:rPr>
              <w:t>Дарницький район</w:t>
            </w:r>
          </w:p>
          <w:bookmarkEnd w:id="475"/>
        </w:tc>
        <w:tc>
          <w:tcPr>
            <w:tcW w:w="2020" w:type="dxa"/>
            <w:tcBorders>
              <w:top w:val="outset" w:color="000000" w:sz="8"/>
              <w:left w:val="outset" w:color="000000" w:sz="8"/>
              <w:bottom w:val="outset" w:color="000000" w:sz="8"/>
              <w:right w:val="outset" w:color="000000" w:sz="8"/>
            </w:tcBorders>
            <w:vAlign w:val="center"/>
          </w:tcPr>
          <w:bookmarkStart w:name="11335" w:id="476"/>
          <w:p>
            <w:pPr>
              <w:spacing w:after="0"/>
              <w:ind w:left="0"/>
              <w:jc w:val="center"/>
            </w:pPr>
          </w:p>
          <w:bookmarkEnd w:id="476"/>
        </w:tc>
        <w:tc>
          <w:tcPr>
            <w:tcW w:w="972" w:type="dxa"/>
            <w:tcBorders>
              <w:top w:val="outset" w:color="000000" w:sz="8"/>
              <w:left w:val="outset" w:color="000000" w:sz="8"/>
              <w:bottom w:val="outset" w:color="000000" w:sz="8"/>
              <w:right w:val="outset" w:color="000000" w:sz="8"/>
            </w:tcBorders>
            <w:vAlign w:val="center"/>
          </w:tcPr>
          <w:bookmarkStart w:name="11336" w:id="477"/>
          <w:p>
            <w:pPr>
              <w:spacing w:after="0"/>
              <w:ind w:left="0"/>
              <w:jc w:val="center"/>
            </w:pPr>
          </w:p>
          <w:bookmarkEnd w:id="4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37" w:id="478"/>
          <w:p>
            <w:pPr>
              <w:spacing w:after="0"/>
              <w:ind w:left="0"/>
              <w:jc w:val="center"/>
            </w:pPr>
          </w:p>
          <w:bookmarkEnd w:id="478"/>
        </w:tc>
        <w:tc>
          <w:tcPr>
            <w:tcW w:w="6528" w:type="dxa"/>
            <w:tcBorders>
              <w:top w:val="outset" w:color="000000" w:sz="8"/>
              <w:left w:val="outset" w:color="000000" w:sz="8"/>
              <w:bottom w:val="outset" w:color="000000" w:sz="8"/>
              <w:right w:val="outset" w:color="000000" w:sz="8"/>
            </w:tcBorders>
            <w:vAlign w:val="center"/>
          </w:tcPr>
          <w:bookmarkStart w:name="11338" w:id="479"/>
          <w:p>
            <w:pPr>
              <w:spacing w:after="0"/>
              <w:ind w:left="0"/>
              <w:jc w:val="left"/>
            </w:pPr>
            <w:r>
              <w:rPr>
                <w:rFonts w:ascii="Arial"/>
                <w:b w:val="false"/>
                <w:i/>
                <w:color w:val="000000"/>
                <w:sz w:val="15"/>
              </w:rPr>
              <w:t>Парки культури і відпочинку</w:t>
            </w:r>
          </w:p>
          <w:bookmarkEnd w:id="479"/>
        </w:tc>
        <w:tc>
          <w:tcPr>
            <w:tcW w:w="2020" w:type="dxa"/>
            <w:tcBorders>
              <w:top w:val="outset" w:color="000000" w:sz="8"/>
              <w:left w:val="outset" w:color="000000" w:sz="8"/>
              <w:bottom w:val="outset" w:color="000000" w:sz="8"/>
              <w:right w:val="outset" w:color="000000" w:sz="8"/>
            </w:tcBorders>
            <w:vAlign w:val="center"/>
          </w:tcPr>
          <w:bookmarkStart w:name="11339" w:id="480"/>
          <w:p>
            <w:pPr>
              <w:spacing w:after="0"/>
              <w:ind w:left="0"/>
              <w:jc w:val="center"/>
            </w:pPr>
          </w:p>
          <w:bookmarkEnd w:id="480"/>
        </w:tc>
        <w:tc>
          <w:tcPr>
            <w:tcW w:w="972" w:type="dxa"/>
            <w:tcBorders>
              <w:top w:val="outset" w:color="000000" w:sz="8"/>
              <w:left w:val="outset" w:color="000000" w:sz="8"/>
              <w:bottom w:val="outset" w:color="000000" w:sz="8"/>
              <w:right w:val="outset" w:color="000000" w:sz="8"/>
            </w:tcBorders>
            <w:vAlign w:val="center"/>
          </w:tcPr>
          <w:bookmarkStart w:name="11340" w:id="481"/>
          <w:p>
            <w:pPr>
              <w:spacing w:after="0"/>
              <w:ind w:left="0"/>
              <w:jc w:val="center"/>
            </w:pPr>
          </w:p>
          <w:bookmarkEnd w:id="4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41" w:id="482"/>
          <w:p>
            <w:pPr>
              <w:spacing w:after="0"/>
              <w:ind w:left="0"/>
              <w:jc w:val="center"/>
            </w:pPr>
            <w:r>
              <w:rPr>
                <w:rFonts w:ascii="Arial"/>
                <w:b w:val="false"/>
                <w:i w:val="false"/>
                <w:color w:val="000000"/>
                <w:sz w:val="15"/>
              </w:rPr>
              <w:t>1</w:t>
            </w:r>
          </w:p>
          <w:bookmarkEnd w:id="482"/>
        </w:tc>
        <w:tc>
          <w:tcPr>
            <w:tcW w:w="6528" w:type="dxa"/>
            <w:tcBorders>
              <w:top w:val="outset" w:color="000000" w:sz="8"/>
              <w:left w:val="outset" w:color="000000" w:sz="8"/>
              <w:bottom w:val="outset" w:color="000000" w:sz="8"/>
              <w:right w:val="outset" w:color="000000" w:sz="8"/>
            </w:tcBorders>
            <w:vAlign w:val="center"/>
          </w:tcPr>
          <w:bookmarkStart w:name="11342" w:id="483"/>
          <w:p>
            <w:pPr>
              <w:spacing w:after="0"/>
              <w:ind w:left="0"/>
              <w:jc w:val="left"/>
            </w:pPr>
            <w:r>
              <w:rPr>
                <w:rFonts w:ascii="Arial"/>
                <w:b w:val="false"/>
                <w:i w:val="false"/>
                <w:color w:val="000000"/>
                <w:sz w:val="15"/>
              </w:rPr>
              <w:t>Партизанської слави</w:t>
            </w:r>
          </w:p>
          <w:bookmarkEnd w:id="483"/>
        </w:tc>
        <w:tc>
          <w:tcPr>
            <w:tcW w:w="2020" w:type="dxa"/>
            <w:tcBorders>
              <w:top w:val="outset" w:color="000000" w:sz="8"/>
              <w:left w:val="outset" w:color="000000" w:sz="8"/>
              <w:bottom w:val="outset" w:color="000000" w:sz="8"/>
              <w:right w:val="outset" w:color="000000" w:sz="8"/>
            </w:tcBorders>
            <w:vAlign w:val="center"/>
          </w:tcPr>
          <w:bookmarkStart w:name="11343" w:id="484"/>
          <w:p>
            <w:pPr>
              <w:spacing w:after="0"/>
              <w:ind w:left="0"/>
              <w:jc w:val="center"/>
            </w:pPr>
            <w:r>
              <w:rPr>
                <w:rFonts w:ascii="Arial"/>
                <w:b w:val="false"/>
                <w:i w:val="false"/>
                <w:color w:val="000000"/>
                <w:sz w:val="15"/>
              </w:rPr>
              <w:t>111,97</w:t>
            </w:r>
          </w:p>
          <w:bookmarkEnd w:id="484"/>
        </w:tc>
        <w:tc>
          <w:tcPr>
            <w:tcW w:w="972" w:type="dxa"/>
            <w:tcBorders>
              <w:top w:val="outset" w:color="000000" w:sz="8"/>
              <w:left w:val="outset" w:color="000000" w:sz="8"/>
              <w:bottom w:val="outset" w:color="000000" w:sz="8"/>
              <w:right w:val="outset" w:color="000000" w:sz="8"/>
            </w:tcBorders>
            <w:vAlign w:val="center"/>
          </w:tcPr>
          <w:bookmarkStart w:name="11344" w:id="485"/>
          <w:p>
            <w:pPr>
              <w:spacing w:after="0"/>
              <w:ind w:left="0"/>
              <w:jc w:val="center"/>
            </w:pPr>
            <w:r>
              <w:rPr>
                <w:rFonts w:ascii="Arial"/>
                <w:b w:val="false"/>
                <w:i w:val="false"/>
                <w:color w:val="000000"/>
                <w:sz w:val="15"/>
              </w:rPr>
              <w:t>у т. ч. база "Київзеленбуду" та спорткомплекс</w:t>
            </w:r>
          </w:p>
          <w:bookmarkEnd w:id="4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45" w:id="486"/>
          <w:p>
            <w:pPr>
              <w:spacing w:after="0"/>
              <w:ind w:left="0"/>
              <w:jc w:val="center"/>
            </w:pPr>
          </w:p>
          <w:bookmarkEnd w:id="486"/>
        </w:tc>
        <w:tc>
          <w:tcPr>
            <w:tcW w:w="6528" w:type="dxa"/>
            <w:tcBorders>
              <w:top w:val="outset" w:color="000000" w:sz="8"/>
              <w:left w:val="outset" w:color="000000" w:sz="8"/>
              <w:bottom w:val="outset" w:color="000000" w:sz="8"/>
              <w:right w:val="outset" w:color="000000" w:sz="8"/>
            </w:tcBorders>
            <w:vAlign w:val="center"/>
          </w:tcPr>
          <w:bookmarkStart w:name="11346" w:id="487"/>
          <w:p>
            <w:pPr>
              <w:spacing w:after="0"/>
              <w:ind w:left="0"/>
              <w:jc w:val="center"/>
            </w:pPr>
            <w:r>
              <w:rPr>
                <w:rFonts w:ascii="Arial"/>
                <w:b/>
                <w:i/>
                <w:color w:val="000000"/>
                <w:sz w:val="15"/>
              </w:rPr>
              <w:t>Разом:</w:t>
            </w:r>
          </w:p>
          <w:bookmarkEnd w:id="487"/>
        </w:tc>
        <w:tc>
          <w:tcPr>
            <w:tcW w:w="2020" w:type="dxa"/>
            <w:tcBorders>
              <w:top w:val="outset" w:color="000000" w:sz="8"/>
              <w:left w:val="outset" w:color="000000" w:sz="8"/>
              <w:bottom w:val="outset" w:color="000000" w:sz="8"/>
              <w:right w:val="outset" w:color="000000" w:sz="8"/>
            </w:tcBorders>
            <w:vAlign w:val="center"/>
          </w:tcPr>
          <w:bookmarkStart w:name="11347" w:id="488"/>
          <w:p>
            <w:pPr>
              <w:spacing w:after="0"/>
              <w:ind w:left="0"/>
              <w:jc w:val="center"/>
            </w:pPr>
            <w:r>
              <w:rPr>
                <w:rFonts w:ascii="Arial"/>
                <w:b/>
                <w:i/>
                <w:color w:val="000000"/>
                <w:sz w:val="15"/>
              </w:rPr>
              <w:t>111,97</w:t>
            </w:r>
          </w:p>
          <w:bookmarkEnd w:id="488"/>
        </w:tc>
        <w:tc>
          <w:tcPr>
            <w:tcW w:w="972" w:type="dxa"/>
            <w:tcBorders>
              <w:top w:val="outset" w:color="000000" w:sz="8"/>
              <w:left w:val="outset" w:color="000000" w:sz="8"/>
              <w:bottom w:val="outset" w:color="000000" w:sz="8"/>
              <w:right w:val="outset" w:color="000000" w:sz="8"/>
            </w:tcBorders>
            <w:vAlign w:val="center"/>
          </w:tcPr>
          <w:bookmarkStart w:name="11348" w:id="489"/>
          <w:p>
            <w:pPr>
              <w:spacing w:after="0"/>
              <w:ind w:left="0"/>
              <w:jc w:val="center"/>
            </w:pPr>
          </w:p>
          <w:bookmarkEnd w:id="4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49" w:id="490"/>
          <w:p>
            <w:pPr>
              <w:spacing w:after="0"/>
              <w:ind w:left="0"/>
              <w:jc w:val="center"/>
            </w:pPr>
          </w:p>
          <w:bookmarkEnd w:id="490"/>
        </w:tc>
        <w:tc>
          <w:tcPr>
            <w:tcW w:w="6528" w:type="dxa"/>
            <w:tcBorders>
              <w:top w:val="outset" w:color="000000" w:sz="8"/>
              <w:left w:val="outset" w:color="000000" w:sz="8"/>
              <w:bottom w:val="outset" w:color="000000" w:sz="8"/>
              <w:right w:val="outset" w:color="000000" w:sz="8"/>
            </w:tcBorders>
            <w:vAlign w:val="center"/>
          </w:tcPr>
          <w:bookmarkStart w:name="11350" w:id="491"/>
          <w:p>
            <w:pPr>
              <w:spacing w:after="0"/>
              <w:ind w:left="0"/>
              <w:jc w:val="left"/>
            </w:pPr>
            <w:r>
              <w:rPr>
                <w:rFonts w:ascii="Arial"/>
                <w:b w:val="false"/>
                <w:i/>
                <w:color w:val="000000"/>
                <w:sz w:val="15"/>
              </w:rPr>
              <w:t>Парки відпочинку</w:t>
            </w:r>
          </w:p>
          <w:bookmarkEnd w:id="491"/>
        </w:tc>
        <w:tc>
          <w:tcPr>
            <w:tcW w:w="2020" w:type="dxa"/>
            <w:tcBorders>
              <w:top w:val="outset" w:color="000000" w:sz="8"/>
              <w:left w:val="outset" w:color="000000" w:sz="8"/>
              <w:bottom w:val="outset" w:color="000000" w:sz="8"/>
              <w:right w:val="outset" w:color="000000" w:sz="8"/>
            </w:tcBorders>
            <w:vAlign w:val="center"/>
          </w:tcPr>
          <w:bookmarkStart w:name="11351" w:id="492"/>
          <w:p>
            <w:pPr>
              <w:spacing w:after="0"/>
              <w:ind w:left="0"/>
              <w:jc w:val="center"/>
            </w:pPr>
          </w:p>
          <w:bookmarkEnd w:id="492"/>
        </w:tc>
        <w:tc>
          <w:tcPr>
            <w:tcW w:w="972" w:type="dxa"/>
            <w:tcBorders>
              <w:top w:val="outset" w:color="000000" w:sz="8"/>
              <w:left w:val="outset" w:color="000000" w:sz="8"/>
              <w:bottom w:val="outset" w:color="000000" w:sz="8"/>
              <w:right w:val="outset" w:color="000000" w:sz="8"/>
            </w:tcBorders>
            <w:vAlign w:val="center"/>
          </w:tcPr>
          <w:bookmarkStart w:name="11352" w:id="493"/>
          <w:p>
            <w:pPr>
              <w:spacing w:after="0"/>
              <w:ind w:left="0"/>
              <w:jc w:val="center"/>
            </w:pPr>
          </w:p>
          <w:bookmarkEnd w:id="4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53" w:id="494"/>
          <w:p>
            <w:pPr>
              <w:spacing w:after="0"/>
              <w:ind w:left="0"/>
              <w:jc w:val="center"/>
            </w:pPr>
            <w:r>
              <w:rPr>
                <w:rFonts w:ascii="Arial"/>
                <w:b w:val="false"/>
                <w:i w:val="false"/>
                <w:color w:val="000000"/>
                <w:sz w:val="15"/>
              </w:rPr>
              <w:t>2</w:t>
            </w:r>
          </w:p>
          <w:bookmarkEnd w:id="494"/>
        </w:tc>
        <w:tc>
          <w:tcPr>
            <w:tcW w:w="6528" w:type="dxa"/>
            <w:tcBorders>
              <w:top w:val="outset" w:color="000000" w:sz="8"/>
              <w:left w:val="outset" w:color="000000" w:sz="8"/>
              <w:bottom w:val="outset" w:color="000000" w:sz="8"/>
              <w:right w:val="outset" w:color="000000" w:sz="8"/>
            </w:tcBorders>
            <w:vAlign w:val="center"/>
          </w:tcPr>
          <w:bookmarkStart w:name="11354" w:id="495"/>
          <w:p>
            <w:pPr>
              <w:spacing w:after="0"/>
              <w:ind w:left="0"/>
              <w:jc w:val="left"/>
            </w:pPr>
            <w:r>
              <w:rPr>
                <w:rFonts w:ascii="Arial"/>
                <w:b w:val="false"/>
                <w:i w:val="false"/>
                <w:color w:val="000000"/>
                <w:sz w:val="15"/>
              </w:rPr>
              <w:t>Ім. Воїнів-інтернаціоналістів</w:t>
            </w:r>
          </w:p>
          <w:bookmarkEnd w:id="495"/>
        </w:tc>
        <w:tc>
          <w:tcPr>
            <w:tcW w:w="2020" w:type="dxa"/>
            <w:tcBorders>
              <w:top w:val="outset" w:color="000000" w:sz="8"/>
              <w:left w:val="outset" w:color="000000" w:sz="8"/>
              <w:bottom w:val="outset" w:color="000000" w:sz="8"/>
              <w:right w:val="outset" w:color="000000" w:sz="8"/>
            </w:tcBorders>
            <w:vAlign w:val="center"/>
          </w:tcPr>
          <w:bookmarkStart w:name="11355" w:id="496"/>
          <w:p>
            <w:pPr>
              <w:spacing w:after="0"/>
              <w:ind w:left="0"/>
              <w:jc w:val="center"/>
            </w:pPr>
            <w:r>
              <w:rPr>
                <w:rFonts w:ascii="Arial"/>
                <w:b w:val="false"/>
                <w:i w:val="false"/>
                <w:color w:val="000000"/>
                <w:sz w:val="15"/>
              </w:rPr>
              <w:t>7,65</w:t>
            </w:r>
          </w:p>
          <w:bookmarkEnd w:id="496"/>
        </w:tc>
        <w:tc>
          <w:tcPr>
            <w:tcW w:w="972" w:type="dxa"/>
            <w:tcBorders>
              <w:top w:val="outset" w:color="000000" w:sz="8"/>
              <w:left w:val="outset" w:color="000000" w:sz="8"/>
              <w:bottom w:val="outset" w:color="000000" w:sz="8"/>
              <w:right w:val="outset" w:color="000000" w:sz="8"/>
            </w:tcBorders>
            <w:vAlign w:val="center"/>
          </w:tcPr>
          <w:bookmarkStart w:name="11356" w:id="497"/>
          <w:p>
            <w:pPr>
              <w:spacing w:after="0"/>
              <w:ind w:left="0"/>
              <w:jc w:val="center"/>
            </w:pPr>
            <w:r>
              <w:rPr>
                <w:rFonts w:ascii="Arial"/>
                <w:b w:val="false"/>
                <w:i w:val="false"/>
                <w:color w:val="000000"/>
                <w:sz w:val="15"/>
              </w:rPr>
              <w:t xml:space="preserve">у т. ч. культова споруда </w:t>
            </w:r>
          </w:p>
          <w:bookmarkEnd w:id="4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57" w:id="498"/>
          <w:p>
            <w:pPr>
              <w:spacing w:after="0"/>
              <w:ind w:left="0"/>
              <w:jc w:val="center"/>
            </w:pPr>
            <w:r>
              <w:rPr>
                <w:rFonts w:ascii="Arial"/>
                <w:b w:val="false"/>
                <w:i w:val="false"/>
                <w:color w:val="000000"/>
                <w:sz w:val="15"/>
              </w:rPr>
              <w:t>3</w:t>
            </w:r>
          </w:p>
          <w:bookmarkEnd w:id="498"/>
        </w:tc>
        <w:tc>
          <w:tcPr>
            <w:tcW w:w="6528" w:type="dxa"/>
            <w:tcBorders>
              <w:top w:val="outset" w:color="000000" w:sz="8"/>
              <w:left w:val="outset" w:color="000000" w:sz="8"/>
              <w:bottom w:val="outset" w:color="000000" w:sz="8"/>
              <w:right w:val="outset" w:color="000000" w:sz="8"/>
            </w:tcBorders>
            <w:vAlign w:val="center"/>
          </w:tcPr>
          <w:bookmarkStart w:name="11358" w:id="499"/>
          <w:p>
            <w:pPr>
              <w:spacing w:after="0"/>
              <w:ind w:left="0"/>
              <w:jc w:val="left"/>
            </w:pPr>
            <w:r>
              <w:rPr>
                <w:rFonts w:ascii="Arial"/>
                <w:b w:val="false"/>
                <w:i w:val="false"/>
                <w:color w:val="000000"/>
                <w:sz w:val="15"/>
              </w:rPr>
              <w:t>"Привокзальний"</w:t>
            </w:r>
          </w:p>
          <w:bookmarkEnd w:id="499"/>
        </w:tc>
        <w:tc>
          <w:tcPr>
            <w:tcW w:w="2020" w:type="dxa"/>
            <w:tcBorders>
              <w:top w:val="outset" w:color="000000" w:sz="8"/>
              <w:left w:val="outset" w:color="000000" w:sz="8"/>
              <w:bottom w:val="outset" w:color="000000" w:sz="8"/>
              <w:right w:val="outset" w:color="000000" w:sz="8"/>
            </w:tcBorders>
            <w:vAlign w:val="center"/>
          </w:tcPr>
          <w:bookmarkStart w:name="11359" w:id="500"/>
          <w:p>
            <w:pPr>
              <w:spacing w:after="0"/>
              <w:ind w:left="0"/>
              <w:jc w:val="center"/>
            </w:pPr>
            <w:r>
              <w:rPr>
                <w:rFonts w:ascii="Arial"/>
                <w:b w:val="false"/>
                <w:i w:val="false"/>
                <w:color w:val="000000"/>
                <w:sz w:val="15"/>
              </w:rPr>
              <w:t>4,75</w:t>
            </w:r>
          </w:p>
          <w:bookmarkEnd w:id="500"/>
        </w:tc>
        <w:tc>
          <w:tcPr>
            <w:tcW w:w="972" w:type="dxa"/>
            <w:tcBorders>
              <w:top w:val="outset" w:color="000000" w:sz="8"/>
              <w:left w:val="outset" w:color="000000" w:sz="8"/>
              <w:bottom w:val="outset" w:color="000000" w:sz="8"/>
              <w:right w:val="outset" w:color="000000" w:sz="8"/>
            </w:tcBorders>
            <w:vAlign w:val="center"/>
          </w:tcPr>
          <w:bookmarkStart w:name="11360" w:id="501"/>
          <w:p>
            <w:pPr>
              <w:spacing w:after="0"/>
              <w:ind w:left="0"/>
              <w:jc w:val="center"/>
            </w:pPr>
            <w:r>
              <w:rPr>
                <w:rFonts w:ascii="Arial"/>
                <w:b w:val="false"/>
                <w:i w:val="false"/>
                <w:color w:val="000000"/>
                <w:sz w:val="15"/>
              </w:rPr>
              <w:t>3 ділянки</w:t>
            </w:r>
          </w:p>
          <w:bookmarkEnd w:id="5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61" w:id="502"/>
          <w:p>
            <w:pPr>
              <w:spacing w:after="0"/>
              <w:ind w:left="0"/>
              <w:jc w:val="center"/>
            </w:pPr>
            <w:r>
              <w:rPr>
                <w:rFonts w:ascii="Arial"/>
                <w:b w:val="false"/>
                <w:i w:val="false"/>
                <w:color w:val="000000"/>
                <w:sz w:val="15"/>
              </w:rPr>
              <w:t xml:space="preserve">4 </w:t>
            </w:r>
          </w:p>
          <w:bookmarkEnd w:id="502"/>
        </w:tc>
        <w:tc>
          <w:tcPr>
            <w:tcW w:w="6528" w:type="dxa"/>
            <w:tcBorders>
              <w:top w:val="outset" w:color="000000" w:sz="8"/>
              <w:left w:val="outset" w:color="000000" w:sz="8"/>
              <w:bottom w:val="outset" w:color="000000" w:sz="8"/>
              <w:right w:val="outset" w:color="000000" w:sz="8"/>
            </w:tcBorders>
            <w:vAlign w:val="center"/>
          </w:tcPr>
          <w:bookmarkStart w:name="11362" w:id="503"/>
          <w:p>
            <w:pPr>
              <w:spacing w:after="0"/>
              <w:ind w:left="0"/>
              <w:jc w:val="left"/>
            </w:pPr>
            <w:r>
              <w:rPr>
                <w:rFonts w:ascii="Arial"/>
                <w:b w:val="false"/>
                <w:i w:val="false"/>
                <w:color w:val="000000"/>
                <w:sz w:val="15"/>
              </w:rPr>
              <w:t>"Таращанець"</w:t>
            </w:r>
          </w:p>
          <w:bookmarkEnd w:id="503"/>
        </w:tc>
        <w:tc>
          <w:tcPr>
            <w:tcW w:w="2020" w:type="dxa"/>
            <w:tcBorders>
              <w:top w:val="outset" w:color="000000" w:sz="8"/>
              <w:left w:val="outset" w:color="000000" w:sz="8"/>
              <w:bottom w:val="outset" w:color="000000" w:sz="8"/>
              <w:right w:val="outset" w:color="000000" w:sz="8"/>
            </w:tcBorders>
            <w:vAlign w:val="center"/>
          </w:tcPr>
          <w:bookmarkStart w:name="11363" w:id="504"/>
          <w:p>
            <w:pPr>
              <w:spacing w:after="0"/>
              <w:ind w:left="0"/>
              <w:jc w:val="center"/>
            </w:pPr>
            <w:r>
              <w:rPr>
                <w:rFonts w:ascii="Arial"/>
                <w:b w:val="false"/>
                <w:i w:val="false"/>
                <w:color w:val="000000"/>
                <w:sz w:val="15"/>
              </w:rPr>
              <w:t>3,72</w:t>
            </w:r>
          </w:p>
          <w:bookmarkEnd w:id="504"/>
        </w:tc>
        <w:tc>
          <w:tcPr>
            <w:tcW w:w="972" w:type="dxa"/>
            <w:tcBorders>
              <w:top w:val="outset" w:color="000000" w:sz="8"/>
              <w:left w:val="outset" w:color="000000" w:sz="8"/>
              <w:bottom w:val="outset" w:color="000000" w:sz="8"/>
              <w:right w:val="outset" w:color="000000" w:sz="8"/>
            </w:tcBorders>
            <w:vAlign w:val="center"/>
          </w:tcPr>
          <w:bookmarkStart w:name="11364" w:id="505"/>
          <w:p>
            <w:pPr>
              <w:spacing w:after="0"/>
              <w:ind w:left="0"/>
              <w:jc w:val="center"/>
            </w:pPr>
          </w:p>
          <w:bookmarkEnd w:id="5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65" w:id="506"/>
          <w:p>
            <w:pPr>
              <w:spacing w:after="0"/>
              <w:ind w:left="0"/>
              <w:jc w:val="center"/>
            </w:pPr>
            <w:r>
              <w:rPr>
                <w:rFonts w:ascii="Arial"/>
                <w:b w:val="false"/>
                <w:i w:val="false"/>
                <w:color w:val="000000"/>
                <w:sz w:val="15"/>
              </w:rPr>
              <w:t xml:space="preserve">5 </w:t>
            </w:r>
          </w:p>
          <w:bookmarkEnd w:id="506"/>
        </w:tc>
        <w:tc>
          <w:tcPr>
            <w:tcW w:w="6528" w:type="dxa"/>
            <w:tcBorders>
              <w:top w:val="outset" w:color="000000" w:sz="8"/>
              <w:left w:val="outset" w:color="000000" w:sz="8"/>
              <w:bottom w:val="outset" w:color="000000" w:sz="8"/>
              <w:right w:val="outset" w:color="000000" w:sz="8"/>
            </w:tcBorders>
            <w:vAlign w:val="center"/>
          </w:tcPr>
          <w:bookmarkStart w:name="11366" w:id="507"/>
          <w:p>
            <w:pPr>
              <w:spacing w:after="0"/>
              <w:ind w:left="0"/>
              <w:jc w:val="left"/>
            </w:pPr>
            <w:r>
              <w:rPr>
                <w:rFonts w:ascii="Arial"/>
                <w:b w:val="false"/>
                <w:i w:val="false"/>
                <w:color w:val="000000"/>
                <w:sz w:val="15"/>
              </w:rPr>
              <w:t>Біля будинку культури залізничників</w:t>
            </w:r>
          </w:p>
          <w:bookmarkEnd w:id="507"/>
        </w:tc>
        <w:tc>
          <w:tcPr>
            <w:tcW w:w="2020" w:type="dxa"/>
            <w:tcBorders>
              <w:top w:val="outset" w:color="000000" w:sz="8"/>
              <w:left w:val="outset" w:color="000000" w:sz="8"/>
              <w:bottom w:val="outset" w:color="000000" w:sz="8"/>
              <w:right w:val="outset" w:color="000000" w:sz="8"/>
            </w:tcBorders>
            <w:vAlign w:val="center"/>
          </w:tcPr>
          <w:bookmarkStart w:name="11367" w:id="508"/>
          <w:p>
            <w:pPr>
              <w:spacing w:after="0"/>
              <w:ind w:left="0"/>
              <w:jc w:val="center"/>
            </w:pPr>
            <w:r>
              <w:rPr>
                <w:rFonts w:ascii="Arial"/>
                <w:b w:val="false"/>
                <w:i w:val="false"/>
                <w:color w:val="000000"/>
                <w:sz w:val="15"/>
              </w:rPr>
              <w:t>4,1</w:t>
            </w:r>
          </w:p>
          <w:bookmarkEnd w:id="508"/>
        </w:tc>
        <w:tc>
          <w:tcPr>
            <w:tcW w:w="972" w:type="dxa"/>
            <w:tcBorders>
              <w:top w:val="outset" w:color="000000" w:sz="8"/>
              <w:left w:val="outset" w:color="000000" w:sz="8"/>
              <w:bottom w:val="outset" w:color="000000" w:sz="8"/>
              <w:right w:val="outset" w:color="000000" w:sz="8"/>
            </w:tcBorders>
            <w:vAlign w:val="center"/>
          </w:tcPr>
          <w:bookmarkStart w:name="11368" w:id="509"/>
          <w:p>
            <w:pPr>
              <w:spacing w:after="0"/>
              <w:ind w:left="0"/>
              <w:jc w:val="center"/>
            </w:pPr>
            <w:r>
              <w:rPr>
                <w:rFonts w:ascii="Arial"/>
                <w:b w:val="false"/>
                <w:i w:val="false"/>
                <w:color w:val="000000"/>
                <w:sz w:val="15"/>
              </w:rPr>
              <w:t>у т. ч. 0,54 ra - будинок культури</w:t>
            </w:r>
          </w:p>
          <w:bookmarkEnd w:id="5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69" w:id="510"/>
          <w:p>
            <w:pPr>
              <w:spacing w:after="0"/>
              <w:ind w:left="0"/>
              <w:jc w:val="center"/>
            </w:pPr>
            <w:r>
              <w:rPr>
                <w:rFonts w:ascii="Arial"/>
                <w:b w:val="false"/>
                <w:i w:val="false"/>
                <w:color w:val="000000"/>
                <w:sz w:val="15"/>
              </w:rPr>
              <w:t>6</w:t>
            </w:r>
          </w:p>
          <w:bookmarkEnd w:id="510"/>
        </w:tc>
        <w:tc>
          <w:tcPr>
            <w:tcW w:w="6528" w:type="dxa"/>
            <w:tcBorders>
              <w:top w:val="outset" w:color="000000" w:sz="8"/>
              <w:left w:val="outset" w:color="000000" w:sz="8"/>
              <w:bottom w:val="outset" w:color="000000" w:sz="8"/>
              <w:right w:val="outset" w:color="000000" w:sz="8"/>
            </w:tcBorders>
            <w:vAlign w:val="center"/>
          </w:tcPr>
          <w:bookmarkStart w:name="11370" w:id="511"/>
          <w:p>
            <w:pPr>
              <w:spacing w:after="0"/>
              <w:ind w:left="0"/>
              <w:jc w:val="left"/>
            </w:pPr>
            <w:r>
              <w:rPr>
                <w:rFonts w:ascii="Arial"/>
                <w:b w:val="false"/>
                <w:i w:val="false"/>
                <w:color w:val="000000"/>
                <w:sz w:val="15"/>
              </w:rPr>
              <w:t>По вул. Драгоманова</w:t>
            </w:r>
          </w:p>
          <w:bookmarkEnd w:id="511"/>
        </w:tc>
        <w:tc>
          <w:tcPr>
            <w:tcW w:w="2020" w:type="dxa"/>
            <w:tcBorders>
              <w:top w:val="outset" w:color="000000" w:sz="8"/>
              <w:left w:val="outset" w:color="000000" w:sz="8"/>
              <w:bottom w:val="outset" w:color="000000" w:sz="8"/>
              <w:right w:val="outset" w:color="000000" w:sz="8"/>
            </w:tcBorders>
            <w:vAlign w:val="center"/>
          </w:tcPr>
          <w:bookmarkStart w:name="11371" w:id="512"/>
          <w:p>
            <w:pPr>
              <w:spacing w:after="0"/>
              <w:ind w:left="0"/>
              <w:jc w:val="center"/>
            </w:pPr>
            <w:r>
              <w:rPr>
                <w:rFonts w:ascii="Arial"/>
                <w:b w:val="false"/>
                <w:i w:val="false"/>
                <w:color w:val="000000"/>
                <w:sz w:val="15"/>
              </w:rPr>
              <w:t>9,39</w:t>
            </w:r>
          </w:p>
          <w:bookmarkEnd w:id="512"/>
        </w:tc>
        <w:tc>
          <w:tcPr>
            <w:tcW w:w="972" w:type="dxa"/>
            <w:tcBorders>
              <w:top w:val="outset" w:color="000000" w:sz="8"/>
              <w:left w:val="outset" w:color="000000" w:sz="8"/>
              <w:bottom w:val="outset" w:color="000000" w:sz="8"/>
              <w:right w:val="outset" w:color="000000" w:sz="8"/>
            </w:tcBorders>
            <w:vAlign w:val="center"/>
          </w:tcPr>
          <w:bookmarkStart w:name="11372" w:id="513"/>
          <w:p>
            <w:pPr>
              <w:spacing w:after="0"/>
              <w:ind w:left="0"/>
              <w:jc w:val="center"/>
            </w:pPr>
            <w:r>
              <w:rPr>
                <w:rFonts w:ascii="Arial"/>
                <w:b w:val="false"/>
                <w:i w:val="false"/>
                <w:color w:val="000000"/>
                <w:sz w:val="15"/>
              </w:rPr>
              <w:t>у т. ч. 2,1 га - акваторія</w:t>
            </w:r>
          </w:p>
          <w:bookmarkEnd w:id="5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73" w:id="514"/>
          <w:p>
            <w:pPr>
              <w:spacing w:after="0"/>
              <w:ind w:left="0"/>
              <w:jc w:val="center"/>
            </w:pPr>
            <w:r>
              <w:rPr>
                <w:rFonts w:ascii="Arial"/>
                <w:b w:val="false"/>
                <w:i w:val="false"/>
                <w:color w:val="000000"/>
                <w:sz w:val="15"/>
              </w:rPr>
              <w:t>7</w:t>
            </w:r>
          </w:p>
          <w:bookmarkEnd w:id="514"/>
        </w:tc>
        <w:tc>
          <w:tcPr>
            <w:tcW w:w="6528" w:type="dxa"/>
            <w:tcBorders>
              <w:top w:val="outset" w:color="000000" w:sz="8"/>
              <w:left w:val="outset" w:color="000000" w:sz="8"/>
              <w:bottom w:val="outset" w:color="000000" w:sz="8"/>
              <w:right w:val="outset" w:color="000000" w:sz="8"/>
            </w:tcBorders>
            <w:vAlign w:val="center"/>
          </w:tcPr>
          <w:bookmarkStart w:name="11374" w:id="515"/>
          <w:p>
            <w:pPr>
              <w:spacing w:after="0"/>
              <w:ind w:left="0"/>
              <w:jc w:val="left"/>
            </w:pPr>
            <w:r>
              <w:rPr>
                <w:rFonts w:ascii="Arial"/>
                <w:b w:val="false"/>
                <w:i w:val="false"/>
                <w:color w:val="000000"/>
                <w:sz w:val="15"/>
              </w:rPr>
              <w:t>На ж. м. Позняки-Східні</w:t>
            </w:r>
          </w:p>
          <w:bookmarkEnd w:id="515"/>
        </w:tc>
        <w:tc>
          <w:tcPr>
            <w:tcW w:w="2020" w:type="dxa"/>
            <w:tcBorders>
              <w:top w:val="outset" w:color="000000" w:sz="8"/>
              <w:left w:val="outset" w:color="000000" w:sz="8"/>
              <w:bottom w:val="outset" w:color="000000" w:sz="8"/>
              <w:right w:val="outset" w:color="000000" w:sz="8"/>
            </w:tcBorders>
            <w:vAlign w:val="center"/>
          </w:tcPr>
          <w:bookmarkStart w:name="11375" w:id="516"/>
          <w:p>
            <w:pPr>
              <w:spacing w:after="0"/>
              <w:ind w:left="0"/>
              <w:jc w:val="center"/>
            </w:pPr>
            <w:r>
              <w:rPr>
                <w:rFonts w:ascii="Arial"/>
                <w:b w:val="false"/>
                <w:i w:val="false"/>
                <w:color w:val="000000"/>
                <w:sz w:val="15"/>
              </w:rPr>
              <w:t>20</w:t>
            </w:r>
          </w:p>
          <w:bookmarkEnd w:id="516"/>
        </w:tc>
        <w:tc>
          <w:tcPr>
            <w:tcW w:w="972" w:type="dxa"/>
            <w:tcBorders>
              <w:top w:val="outset" w:color="000000" w:sz="8"/>
              <w:left w:val="outset" w:color="000000" w:sz="8"/>
              <w:bottom w:val="outset" w:color="000000" w:sz="8"/>
              <w:right w:val="outset" w:color="000000" w:sz="8"/>
            </w:tcBorders>
            <w:vAlign w:val="center"/>
          </w:tcPr>
          <w:bookmarkStart w:name="11376" w:id="517"/>
          <w:p>
            <w:pPr>
              <w:spacing w:after="0"/>
              <w:ind w:left="0"/>
              <w:jc w:val="center"/>
            </w:pPr>
            <w:r>
              <w:rPr>
                <w:rFonts w:ascii="Arial"/>
                <w:b w:val="false"/>
                <w:i w:val="false"/>
                <w:color w:val="000000"/>
                <w:sz w:val="15"/>
              </w:rPr>
              <w:t>у т. ч. 9,0 га - акваторія</w:t>
            </w:r>
          </w:p>
          <w:bookmarkEnd w:id="5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77" w:id="518"/>
          <w:p>
            <w:pPr>
              <w:spacing w:after="0"/>
              <w:ind w:left="0"/>
              <w:jc w:val="center"/>
            </w:pPr>
            <w:r>
              <w:rPr>
                <w:rFonts w:ascii="Arial"/>
                <w:b w:val="false"/>
                <w:i w:val="false"/>
                <w:color w:val="000000"/>
                <w:sz w:val="15"/>
              </w:rPr>
              <w:t xml:space="preserve">8 </w:t>
            </w:r>
          </w:p>
          <w:bookmarkEnd w:id="518"/>
        </w:tc>
        <w:tc>
          <w:tcPr>
            <w:tcW w:w="6528" w:type="dxa"/>
            <w:tcBorders>
              <w:top w:val="outset" w:color="000000" w:sz="8"/>
              <w:left w:val="outset" w:color="000000" w:sz="8"/>
              <w:bottom w:val="outset" w:color="000000" w:sz="8"/>
              <w:right w:val="outset" w:color="000000" w:sz="8"/>
            </w:tcBorders>
            <w:vAlign w:val="center"/>
          </w:tcPr>
          <w:bookmarkStart w:name="11378" w:id="519"/>
          <w:p>
            <w:pPr>
              <w:spacing w:after="0"/>
              <w:ind w:left="0"/>
              <w:jc w:val="left"/>
            </w:pPr>
            <w:r>
              <w:rPr>
                <w:rFonts w:ascii="Arial"/>
                <w:b w:val="false"/>
                <w:i w:val="false"/>
                <w:color w:val="000000"/>
                <w:sz w:val="15"/>
              </w:rPr>
              <w:t xml:space="preserve">Біля озера Вирлиця </w:t>
            </w:r>
          </w:p>
          <w:bookmarkEnd w:id="519"/>
        </w:tc>
        <w:tc>
          <w:tcPr>
            <w:tcW w:w="2020" w:type="dxa"/>
            <w:tcBorders>
              <w:top w:val="outset" w:color="000000" w:sz="8"/>
              <w:left w:val="outset" w:color="000000" w:sz="8"/>
              <w:bottom w:val="outset" w:color="000000" w:sz="8"/>
              <w:right w:val="outset" w:color="000000" w:sz="8"/>
            </w:tcBorders>
            <w:vAlign w:val="center"/>
          </w:tcPr>
          <w:bookmarkStart w:name="11379" w:id="520"/>
          <w:p>
            <w:pPr>
              <w:spacing w:after="0"/>
              <w:ind w:left="0"/>
              <w:jc w:val="center"/>
            </w:pPr>
            <w:r>
              <w:rPr>
                <w:rFonts w:ascii="Arial"/>
                <w:b w:val="false"/>
                <w:i w:val="false"/>
                <w:color w:val="000000"/>
                <w:sz w:val="15"/>
              </w:rPr>
              <w:t xml:space="preserve">36,4 </w:t>
            </w:r>
          </w:p>
          <w:bookmarkEnd w:id="520"/>
        </w:tc>
        <w:tc>
          <w:tcPr>
            <w:tcW w:w="972" w:type="dxa"/>
            <w:tcBorders>
              <w:top w:val="outset" w:color="000000" w:sz="8"/>
              <w:left w:val="outset" w:color="000000" w:sz="8"/>
              <w:bottom w:val="outset" w:color="000000" w:sz="8"/>
              <w:right w:val="outset" w:color="000000" w:sz="8"/>
            </w:tcBorders>
            <w:vAlign w:val="center"/>
          </w:tcPr>
          <w:bookmarkStart w:name="11380" w:id="521"/>
          <w:p>
            <w:pPr>
              <w:spacing w:after="0"/>
              <w:ind w:left="0"/>
              <w:jc w:val="center"/>
            </w:pPr>
            <w:r>
              <w:rPr>
                <w:rFonts w:ascii="Arial"/>
                <w:b w:val="false"/>
                <w:i w:val="false"/>
                <w:color w:val="000000"/>
                <w:sz w:val="15"/>
              </w:rPr>
              <w:t xml:space="preserve">без урахування акваторії </w:t>
            </w:r>
          </w:p>
          <w:bookmarkEnd w:id="5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81" w:id="522"/>
          <w:p>
            <w:pPr>
              <w:spacing w:after="0"/>
              <w:ind w:left="0"/>
              <w:jc w:val="center"/>
            </w:pPr>
            <w:r>
              <w:rPr>
                <w:rFonts w:ascii="Arial"/>
                <w:b w:val="false"/>
                <w:i w:val="false"/>
                <w:color w:val="000000"/>
                <w:sz w:val="15"/>
              </w:rPr>
              <w:t>9</w:t>
            </w:r>
          </w:p>
          <w:bookmarkEnd w:id="522"/>
        </w:tc>
        <w:tc>
          <w:tcPr>
            <w:tcW w:w="6528" w:type="dxa"/>
            <w:tcBorders>
              <w:top w:val="outset" w:color="000000" w:sz="8"/>
              <w:left w:val="outset" w:color="000000" w:sz="8"/>
              <w:bottom w:val="outset" w:color="000000" w:sz="8"/>
              <w:right w:val="outset" w:color="000000" w:sz="8"/>
            </w:tcBorders>
            <w:vAlign w:val="center"/>
          </w:tcPr>
          <w:bookmarkStart w:name="11382" w:id="523"/>
          <w:p>
            <w:pPr>
              <w:spacing w:after="0"/>
              <w:ind w:left="0"/>
              <w:jc w:val="left"/>
            </w:pPr>
            <w:r>
              <w:rPr>
                <w:rFonts w:ascii="Arial"/>
                <w:b w:val="false"/>
                <w:i w:val="false"/>
                <w:color w:val="000000"/>
                <w:sz w:val="15"/>
              </w:rPr>
              <w:t xml:space="preserve">Біля озера Сонячне </w:t>
            </w:r>
          </w:p>
          <w:bookmarkEnd w:id="523"/>
        </w:tc>
        <w:tc>
          <w:tcPr>
            <w:tcW w:w="2020" w:type="dxa"/>
            <w:tcBorders>
              <w:top w:val="outset" w:color="000000" w:sz="8"/>
              <w:left w:val="outset" w:color="000000" w:sz="8"/>
              <w:bottom w:val="outset" w:color="000000" w:sz="8"/>
              <w:right w:val="outset" w:color="000000" w:sz="8"/>
            </w:tcBorders>
            <w:vAlign w:val="center"/>
          </w:tcPr>
          <w:bookmarkStart w:name="11383" w:id="524"/>
          <w:p>
            <w:pPr>
              <w:spacing w:after="0"/>
              <w:ind w:left="0"/>
              <w:jc w:val="center"/>
            </w:pPr>
            <w:r>
              <w:rPr>
                <w:rFonts w:ascii="Arial"/>
                <w:b w:val="false"/>
                <w:i w:val="false"/>
                <w:color w:val="000000"/>
                <w:sz w:val="15"/>
              </w:rPr>
              <w:t xml:space="preserve">22 </w:t>
            </w:r>
          </w:p>
          <w:bookmarkEnd w:id="524"/>
        </w:tc>
        <w:tc>
          <w:tcPr>
            <w:tcW w:w="972" w:type="dxa"/>
            <w:tcBorders>
              <w:top w:val="outset" w:color="000000" w:sz="8"/>
              <w:left w:val="outset" w:color="000000" w:sz="8"/>
              <w:bottom w:val="outset" w:color="000000" w:sz="8"/>
              <w:right w:val="outset" w:color="000000" w:sz="8"/>
            </w:tcBorders>
            <w:vAlign w:val="center"/>
          </w:tcPr>
          <w:bookmarkStart w:name="11384" w:id="525"/>
          <w:p>
            <w:pPr>
              <w:spacing w:after="0"/>
              <w:ind w:left="0"/>
              <w:jc w:val="center"/>
            </w:pPr>
            <w:r>
              <w:rPr>
                <w:rFonts w:ascii="Arial"/>
                <w:b w:val="false"/>
                <w:i w:val="false"/>
                <w:color w:val="000000"/>
                <w:sz w:val="15"/>
              </w:rPr>
              <w:t xml:space="preserve">у т. ч. 13,32 га - акваторія </w:t>
            </w:r>
          </w:p>
          <w:bookmarkEnd w:id="5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85" w:id="526"/>
          <w:p>
            <w:pPr>
              <w:spacing w:after="0"/>
              <w:ind w:left="0"/>
              <w:jc w:val="center"/>
            </w:pPr>
            <w:r>
              <w:rPr>
                <w:rFonts w:ascii="Arial"/>
                <w:b w:val="false"/>
                <w:i w:val="false"/>
                <w:color w:val="000000"/>
                <w:sz w:val="15"/>
              </w:rPr>
              <w:t>10</w:t>
            </w:r>
          </w:p>
          <w:bookmarkEnd w:id="526"/>
        </w:tc>
        <w:tc>
          <w:tcPr>
            <w:tcW w:w="6528" w:type="dxa"/>
            <w:tcBorders>
              <w:top w:val="outset" w:color="000000" w:sz="8"/>
              <w:left w:val="outset" w:color="000000" w:sz="8"/>
              <w:bottom w:val="outset" w:color="000000" w:sz="8"/>
              <w:right w:val="outset" w:color="000000" w:sz="8"/>
            </w:tcBorders>
            <w:vAlign w:val="center"/>
          </w:tcPr>
          <w:bookmarkStart w:name="11386" w:id="527"/>
          <w:p>
            <w:pPr>
              <w:spacing w:after="0"/>
              <w:ind w:left="0"/>
              <w:jc w:val="left"/>
            </w:pPr>
            <w:r>
              <w:rPr>
                <w:rFonts w:ascii="Arial"/>
                <w:b w:val="false"/>
                <w:i w:val="false"/>
                <w:color w:val="000000"/>
                <w:sz w:val="15"/>
              </w:rPr>
              <w:t xml:space="preserve">"Прибережний" </w:t>
            </w:r>
          </w:p>
          <w:bookmarkEnd w:id="527"/>
        </w:tc>
        <w:tc>
          <w:tcPr>
            <w:tcW w:w="2020" w:type="dxa"/>
            <w:tcBorders>
              <w:top w:val="outset" w:color="000000" w:sz="8"/>
              <w:left w:val="outset" w:color="000000" w:sz="8"/>
              <w:bottom w:val="outset" w:color="000000" w:sz="8"/>
              <w:right w:val="outset" w:color="000000" w:sz="8"/>
            </w:tcBorders>
            <w:vAlign w:val="center"/>
          </w:tcPr>
          <w:bookmarkStart w:name="11387" w:id="528"/>
          <w:p>
            <w:pPr>
              <w:spacing w:after="0"/>
              <w:ind w:left="0"/>
              <w:jc w:val="center"/>
            </w:pPr>
            <w:r>
              <w:rPr>
                <w:rFonts w:ascii="Arial"/>
                <w:b w:val="false"/>
                <w:i w:val="false"/>
                <w:color w:val="000000"/>
                <w:sz w:val="15"/>
              </w:rPr>
              <w:t xml:space="preserve">46,4 </w:t>
            </w:r>
          </w:p>
          <w:bookmarkEnd w:id="528"/>
        </w:tc>
        <w:tc>
          <w:tcPr>
            <w:tcW w:w="972" w:type="dxa"/>
            <w:tcBorders>
              <w:top w:val="outset" w:color="000000" w:sz="8"/>
              <w:left w:val="outset" w:color="000000" w:sz="8"/>
              <w:bottom w:val="outset" w:color="000000" w:sz="8"/>
              <w:right w:val="outset" w:color="000000" w:sz="8"/>
            </w:tcBorders>
            <w:vAlign w:val="center"/>
          </w:tcPr>
          <w:bookmarkStart w:name="11388" w:id="529"/>
          <w:p>
            <w:pPr>
              <w:spacing w:after="0"/>
              <w:ind w:left="0"/>
              <w:jc w:val="center"/>
            </w:pPr>
          </w:p>
          <w:bookmarkEnd w:id="5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89" w:id="530"/>
          <w:p>
            <w:pPr>
              <w:spacing w:after="0"/>
              <w:ind w:left="0"/>
              <w:jc w:val="center"/>
            </w:pPr>
            <w:r>
              <w:rPr>
                <w:rFonts w:ascii="Arial"/>
                <w:b w:val="false"/>
                <w:i w:val="false"/>
                <w:color w:val="000000"/>
                <w:sz w:val="15"/>
              </w:rPr>
              <w:t>11</w:t>
            </w:r>
          </w:p>
          <w:bookmarkEnd w:id="530"/>
        </w:tc>
        <w:tc>
          <w:tcPr>
            <w:tcW w:w="6528" w:type="dxa"/>
            <w:tcBorders>
              <w:top w:val="outset" w:color="000000" w:sz="8"/>
              <w:left w:val="outset" w:color="000000" w:sz="8"/>
              <w:bottom w:val="outset" w:color="000000" w:sz="8"/>
              <w:right w:val="outset" w:color="000000" w:sz="8"/>
            </w:tcBorders>
            <w:vAlign w:val="center"/>
          </w:tcPr>
          <w:bookmarkStart w:name="11390" w:id="531"/>
          <w:p>
            <w:pPr>
              <w:spacing w:after="0"/>
              <w:ind w:left="0"/>
              <w:jc w:val="left"/>
            </w:pPr>
            <w:r>
              <w:rPr>
                <w:rFonts w:ascii="Arial"/>
                <w:b w:val="false"/>
                <w:i w:val="false"/>
                <w:color w:val="000000"/>
                <w:sz w:val="15"/>
              </w:rPr>
              <w:t>Посольське містечко</w:t>
            </w:r>
          </w:p>
          <w:bookmarkEnd w:id="531"/>
        </w:tc>
        <w:tc>
          <w:tcPr>
            <w:tcW w:w="2020" w:type="dxa"/>
            <w:tcBorders>
              <w:top w:val="outset" w:color="000000" w:sz="8"/>
              <w:left w:val="outset" w:color="000000" w:sz="8"/>
              <w:bottom w:val="outset" w:color="000000" w:sz="8"/>
              <w:right w:val="outset" w:color="000000" w:sz="8"/>
            </w:tcBorders>
            <w:vAlign w:val="center"/>
          </w:tcPr>
          <w:bookmarkStart w:name="11391" w:id="532"/>
          <w:p>
            <w:pPr>
              <w:spacing w:after="0"/>
              <w:ind w:left="0"/>
              <w:jc w:val="center"/>
            </w:pPr>
            <w:r>
              <w:rPr>
                <w:rFonts w:ascii="Arial"/>
                <w:b w:val="false"/>
                <w:i w:val="false"/>
                <w:color w:val="000000"/>
                <w:sz w:val="15"/>
              </w:rPr>
              <w:t xml:space="preserve">19,3 </w:t>
            </w:r>
          </w:p>
          <w:bookmarkEnd w:id="532"/>
        </w:tc>
        <w:tc>
          <w:tcPr>
            <w:tcW w:w="972" w:type="dxa"/>
            <w:tcBorders>
              <w:top w:val="outset" w:color="000000" w:sz="8"/>
              <w:left w:val="outset" w:color="000000" w:sz="8"/>
              <w:bottom w:val="outset" w:color="000000" w:sz="8"/>
              <w:right w:val="outset" w:color="000000" w:sz="8"/>
            </w:tcBorders>
            <w:vAlign w:val="center"/>
          </w:tcPr>
          <w:bookmarkStart w:name="11392" w:id="533"/>
          <w:p>
            <w:pPr>
              <w:spacing w:after="0"/>
              <w:ind w:left="0"/>
              <w:jc w:val="center"/>
            </w:pPr>
            <w:r>
              <w:rPr>
                <w:rFonts w:ascii="Arial"/>
                <w:b w:val="false"/>
                <w:i w:val="false"/>
                <w:color w:val="000000"/>
                <w:sz w:val="15"/>
              </w:rPr>
              <w:t xml:space="preserve">у т. ч. 7,63 га - акваторія </w:t>
            </w:r>
          </w:p>
          <w:bookmarkEnd w:id="5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93" w:id="534"/>
          <w:p>
            <w:pPr>
              <w:spacing w:after="0"/>
              <w:ind w:left="0"/>
              <w:jc w:val="center"/>
            </w:pPr>
            <w:r>
              <w:rPr>
                <w:rFonts w:ascii="Arial"/>
                <w:b w:val="false"/>
                <w:i w:val="false"/>
                <w:color w:val="000000"/>
                <w:sz w:val="15"/>
              </w:rPr>
              <w:t>12</w:t>
            </w:r>
          </w:p>
          <w:bookmarkEnd w:id="534"/>
        </w:tc>
        <w:tc>
          <w:tcPr>
            <w:tcW w:w="6528" w:type="dxa"/>
            <w:tcBorders>
              <w:top w:val="outset" w:color="000000" w:sz="8"/>
              <w:left w:val="outset" w:color="000000" w:sz="8"/>
              <w:bottom w:val="outset" w:color="000000" w:sz="8"/>
              <w:right w:val="outset" w:color="000000" w:sz="8"/>
            </w:tcBorders>
            <w:vAlign w:val="center"/>
          </w:tcPr>
          <w:bookmarkStart w:name="11394" w:id="535"/>
          <w:p>
            <w:pPr>
              <w:spacing w:after="0"/>
              <w:ind w:left="0"/>
              <w:jc w:val="left"/>
            </w:pPr>
            <w:r>
              <w:rPr>
                <w:rFonts w:ascii="Arial"/>
                <w:b w:val="false"/>
                <w:i w:val="false"/>
                <w:color w:val="000000"/>
                <w:sz w:val="15"/>
              </w:rPr>
              <w:t xml:space="preserve">По вул. Здолбунівській </w:t>
            </w:r>
          </w:p>
          <w:bookmarkEnd w:id="535"/>
        </w:tc>
        <w:tc>
          <w:tcPr>
            <w:tcW w:w="2020" w:type="dxa"/>
            <w:tcBorders>
              <w:top w:val="outset" w:color="000000" w:sz="8"/>
              <w:left w:val="outset" w:color="000000" w:sz="8"/>
              <w:bottom w:val="outset" w:color="000000" w:sz="8"/>
              <w:right w:val="outset" w:color="000000" w:sz="8"/>
            </w:tcBorders>
            <w:vAlign w:val="center"/>
          </w:tcPr>
          <w:bookmarkStart w:name="11395" w:id="536"/>
          <w:p>
            <w:pPr>
              <w:spacing w:after="0"/>
              <w:ind w:left="0"/>
              <w:jc w:val="center"/>
            </w:pPr>
            <w:r>
              <w:rPr>
                <w:rFonts w:ascii="Arial"/>
                <w:b w:val="false"/>
                <w:i w:val="false"/>
                <w:color w:val="000000"/>
                <w:sz w:val="15"/>
              </w:rPr>
              <w:t>19,3</w:t>
            </w:r>
          </w:p>
          <w:bookmarkEnd w:id="536"/>
        </w:tc>
        <w:tc>
          <w:tcPr>
            <w:tcW w:w="972" w:type="dxa"/>
            <w:tcBorders>
              <w:top w:val="outset" w:color="000000" w:sz="8"/>
              <w:left w:val="outset" w:color="000000" w:sz="8"/>
              <w:bottom w:val="outset" w:color="000000" w:sz="8"/>
              <w:right w:val="outset" w:color="000000" w:sz="8"/>
            </w:tcBorders>
            <w:vAlign w:val="center"/>
          </w:tcPr>
          <w:bookmarkStart w:name="11396" w:id="537"/>
          <w:p>
            <w:pPr>
              <w:spacing w:after="0"/>
              <w:ind w:left="0"/>
              <w:jc w:val="center"/>
            </w:pPr>
            <w:r>
              <w:rPr>
                <w:rFonts w:ascii="Arial"/>
                <w:b w:val="false"/>
                <w:i w:val="false"/>
                <w:color w:val="000000"/>
                <w:sz w:val="15"/>
              </w:rPr>
              <w:t>у т. ч. 11,8 га - акваторія</w:t>
            </w:r>
          </w:p>
          <w:bookmarkEnd w:id="5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20" w:id="538"/>
          <w:p>
            <w:pPr>
              <w:spacing w:after="0"/>
              <w:ind w:left="0"/>
              <w:jc w:val="center"/>
            </w:pPr>
          </w:p>
          <w:bookmarkEnd w:id="538"/>
        </w:tc>
        <w:tc>
          <w:tcPr>
            <w:tcW w:w="6528" w:type="dxa"/>
            <w:tcBorders>
              <w:top w:val="outset" w:color="000000" w:sz="8"/>
              <w:left w:val="outset" w:color="000000" w:sz="8"/>
              <w:bottom w:val="outset" w:color="000000" w:sz="8"/>
              <w:right w:val="outset" w:color="000000" w:sz="8"/>
            </w:tcBorders>
            <w:vAlign w:val="center"/>
          </w:tcPr>
          <w:bookmarkStart w:name="14821" w:id="539"/>
          <w:p>
            <w:pPr>
              <w:spacing w:after="0"/>
              <w:ind w:left="0"/>
              <w:jc w:val="left"/>
            </w:pPr>
            <w:r>
              <w:rPr>
                <w:rFonts w:ascii="Arial"/>
                <w:b w:val="false"/>
                <w:i w:val="false"/>
                <w:color w:val="000000"/>
                <w:sz w:val="15"/>
              </w:rPr>
              <w:t>Між проспектом Миколи Бажана та вулицею Срібнокільською навколо озера Срібний кіл</w:t>
            </w:r>
          </w:p>
          <w:bookmarkEnd w:id="539"/>
        </w:tc>
        <w:tc>
          <w:tcPr>
            <w:tcW w:w="2020" w:type="dxa"/>
            <w:tcBorders>
              <w:top w:val="outset" w:color="000000" w:sz="8"/>
              <w:left w:val="outset" w:color="000000" w:sz="8"/>
              <w:bottom w:val="outset" w:color="000000" w:sz="8"/>
              <w:right w:val="outset" w:color="000000" w:sz="8"/>
            </w:tcBorders>
            <w:vAlign w:val="center"/>
          </w:tcPr>
          <w:bookmarkStart w:name="14822" w:id="540"/>
          <w:p>
            <w:pPr>
              <w:spacing w:after="0"/>
              <w:ind w:left="0"/>
              <w:jc w:val="center"/>
            </w:pPr>
            <w:r>
              <w:rPr>
                <w:rFonts w:ascii="Arial"/>
                <w:b w:val="false"/>
                <w:i w:val="false"/>
                <w:color w:val="000000"/>
                <w:sz w:val="15"/>
              </w:rPr>
              <w:t>7,54</w:t>
            </w:r>
          </w:p>
          <w:bookmarkEnd w:id="540"/>
        </w:tc>
        <w:tc>
          <w:tcPr>
            <w:tcW w:w="972" w:type="dxa"/>
            <w:tcBorders>
              <w:top w:val="outset" w:color="000000" w:sz="8"/>
              <w:left w:val="outset" w:color="000000" w:sz="8"/>
              <w:bottom w:val="outset" w:color="000000" w:sz="8"/>
              <w:right w:val="outset" w:color="000000" w:sz="8"/>
            </w:tcBorders>
            <w:vAlign w:val="center"/>
          </w:tcPr>
          <w:bookmarkStart w:name="14823" w:id="541"/>
          <w:p>
            <w:pPr>
              <w:spacing w:after="0"/>
              <w:ind w:left="0"/>
              <w:jc w:val="center"/>
            </w:pPr>
          </w:p>
          <w:bookmarkEnd w:id="5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93" w:id="542"/>
          <w:p>
            <w:pPr>
              <w:spacing w:after="0"/>
              <w:ind w:left="0"/>
              <w:jc w:val="center"/>
            </w:pPr>
          </w:p>
          <w:bookmarkEnd w:id="542"/>
        </w:tc>
        <w:tc>
          <w:tcPr>
            <w:tcW w:w="6528" w:type="dxa"/>
            <w:tcBorders>
              <w:top w:val="outset" w:color="000000" w:sz="8"/>
              <w:left w:val="outset" w:color="000000" w:sz="8"/>
              <w:bottom w:val="outset" w:color="000000" w:sz="8"/>
              <w:right w:val="outset" w:color="000000" w:sz="8"/>
            </w:tcBorders>
            <w:vAlign w:val="center"/>
          </w:tcPr>
          <w:bookmarkStart w:name="15194" w:id="543"/>
          <w:p>
            <w:pPr>
              <w:spacing w:after="0"/>
              <w:ind w:left="0"/>
              <w:jc w:val="left"/>
            </w:pPr>
            <w:r>
              <w:rPr>
                <w:rFonts w:ascii="Arial"/>
                <w:b w:val="false"/>
                <w:i w:val="false"/>
                <w:color w:val="000000"/>
                <w:sz w:val="15"/>
              </w:rPr>
              <w:t>Між вул. Урлівською, вул. Дніпровою, вул. Івана Бойка, вул. Здолбунівською, навколо озера Жандарка</w:t>
            </w:r>
          </w:p>
          <w:bookmarkEnd w:id="543"/>
        </w:tc>
        <w:tc>
          <w:tcPr>
            <w:tcW w:w="2020" w:type="dxa"/>
            <w:tcBorders>
              <w:top w:val="outset" w:color="000000" w:sz="8"/>
              <w:left w:val="outset" w:color="000000" w:sz="8"/>
              <w:bottom w:val="outset" w:color="000000" w:sz="8"/>
              <w:right w:val="outset" w:color="000000" w:sz="8"/>
            </w:tcBorders>
            <w:vAlign w:val="center"/>
          </w:tcPr>
          <w:bookmarkStart w:name="15195" w:id="544"/>
          <w:p>
            <w:pPr>
              <w:spacing w:after="0"/>
              <w:ind w:left="0"/>
              <w:jc w:val="center"/>
            </w:pPr>
            <w:r>
              <w:rPr>
                <w:rFonts w:ascii="Arial"/>
                <w:b w:val="false"/>
                <w:i w:val="false"/>
                <w:color w:val="000000"/>
                <w:sz w:val="15"/>
              </w:rPr>
              <w:t>5,9</w:t>
            </w:r>
          </w:p>
          <w:bookmarkEnd w:id="544"/>
        </w:tc>
        <w:tc>
          <w:tcPr>
            <w:tcW w:w="972" w:type="dxa"/>
            <w:tcBorders>
              <w:top w:val="outset" w:color="000000" w:sz="8"/>
              <w:left w:val="outset" w:color="000000" w:sz="8"/>
              <w:bottom w:val="outset" w:color="000000" w:sz="8"/>
              <w:right w:val="outset" w:color="000000" w:sz="8"/>
            </w:tcBorders>
            <w:vAlign w:val="center"/>
          </w:tcPr>
          <w:bookmarkStart w:name="15196" w:id="545"/>
          <w:p>
            <w:pPr>
              <w:spacing w:after="0"/>
              <w:ind w:left="0"/>
              <w:jc w:val="center"/>
            </w:pPr>
          </w:p>
          <w:bookmarkEnd w:id="5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397" w:id="546"/>
          <w:p>
            <w:pPr>
              <w:spacing w:after="0"/>
              <w:ind w:left="0"/>
              <w:jc w:val="center"/>
            </w:pPr>
          </w:p>
          <w:bookmarkEnd w:id="546"/>
        </w:tc>
        <w:tc>
          <w:tcPr>
            <w:tcW w:w="6528" w:type="dxa"/>
            <w:tcBorders>
              <w:top w:val="outset" w:color="000000" w:sz="8"/>
              <w:left w:val="outset" w:color="000000" w:sz="8"/>
              <w:bottom w:val="outset" w:color="000000" w:sz="8"/>
              <w:right w:val="outset" w:color="000000" w:sz="8"/>
            </w:tcBorders>
            <w:vAlign w:val="center"/>
          </w:tcPr>
          <w:bookmarkStart w:name="11398" w:id="547"/>
          <w:p>
            <w:pPr>
              <w:spacing w:after="0"/>
              <w:ind w:left="0"/>
              <w:jc w:val="center"/>
            </w:pPr>
            <w:r>
              <w:rPr>
                <w:rFonts w:ascii="Arial"/>
                <w:b/>
                <w:i/>
                <w:color w:val="000000"/>
                <w:sz w:val="15"/>
              </w:rPr>
              <w:t>Разом:</w:t>
            </w:r>
          </w:p>
          <w:bookmarkEnd w:id="547"/>
        </w:tc>
        <w:tc>
          <w:tcPr>
            <w:tcW w:w="2020" w:type="dxa"/>
            <w:tcBorders>
              <w:top w:val="outset" w:color="000000" w:sz="8"/>
              <w:left w:val="outset" w:color="000000" w:sz="8"/>
              <w:bottom w:val="outset" w:color="000000" w:sz="8"/>
              <w:right w:val="outset" w:color="000000" w:sz="8"/>
            </w:tcBorders>
            <w:vAlign w:val="center"/>
          </w:tcPr>
          <w:bookmarkStart w:name="11399" w:id="548"/>
          <w:p>
            <w:pPr>
              <w:spacing w:after="0"/>
              <w:ind w:left="0"/>
              <w:jc w:val="center"/>
            </w:pPr>
            <w:r>
              <w:rPr>
                <w:rFonts w:ascii="Arial"/>
                <w:b/>
                <w:i/>
                <w:color w:val="000000"/>
                <w:sz w:val="15"/>
              </w:rPr>
              <w:t>193,01</w:t>
            </w:r>
          </w:p>
          <w:bookmarkEnd w:id="548"/>
        </w:tc>
        <w:tc>
          <w:tcPr>
            <w:tcW w:w="972" w:type="dxa"/>
            <w:tcBorders>
              <w:top w:val="outset" w:color="000000" w:sz="8"/>
              <w:left w:val="outset" w:color="000000" w:sz="8"/>
              <w:bottom w:val="outset" w:color="000000" w:sz="8"/>
              <w:right w:val="outset" w:color="000000" w:sz="8"/>
            </w:tcBorders>
            <w:vAlign w:val="center"/>
          </w:tcPr>
          <w:bookmarkStart w:name="11400" w:id="549"/>
          <w:p>
            <w:pPr>
              <w:spacing w:after="0"/>
              <w:ind w:left="0"/>
              <w:jc w:val="center"/>
            </w:pPr>
          </w:p>
          <w:bookmarkEnd w:id="5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01" w:id="550"/>
          <w:p>
            <w:pPr>
              <w:spacing w:after="0"/>
              <w:ind w:left="0"/>
              <w:jc w:val="center"/>
            </w:pPr>
          </w:p>
          <w:bookmarkEnd w:id="550"/>
        </w:tc>
        <w:tc>
          <w:tcPr>
            <w:tcW w:w="6528" w:type="dxa"/>
            <w:tcBorders>
              <w:top w:val="outset" w:color="000000" w:sz="8"/>
              <w:left w:val="outset" w:color="000000" w:sz="8"/>
              <w:bottom w:val="outset" w:color="000000" w:sz="8"/>
              <w:right w:val="outset" w:color="000000" w:sz="8"/>
            </w:tcBorders>
            <w:vAlign w:val="center"/>
          </w:tcPr>
          <w:bookmarkStart w:name="11402" w:id="551"/>
          <w:p>
            <w:pPr>
              <w:spacing w:after="0"/>
              <w:ind w:left="0"/>
              <w:jc w:val="left"/>
            </w:pPr>
            <w:r>
              <w:rPr>
                <w:rFonts w:ascii="Arial"/>
                <w:b w:val="false"/>
                <w:i/>
                <w:color w:val="000000"/>
                <w:sz w:val="15"/>
              </w:rPr>
              <w:t>Сквери</w:t>
            </w:r>
            <w:r>
              <w:rPr>
                <w:rFonts w:ascii="Arial"/>
                <w:b w:val="false"/>
                <w:i w:val="false"/>
                <w:color w:val="000000"/>
                <w:sz w:val="15"/>
              </w:rPr>
              <w:t xml:space="preserve"> </w:t>
            </w:r>
          </w:p>
          <w:bookmarkEnd w:id="551"/>
        </w:tc>
        <w:tc>
          <w:tcPr>
            <w:tcW w:w="2020" w:type="dxa"/>
            <w:tcBorders>
              <w:top w:val="outset" w:color="000000" w:sz="8"/>
              <w:left w:val="outset" w:color="000000" w:sz="8"/>
              <w:bottom w:val="outset" w:color="000000" w:sz="8"/>
              <w:right w:val="outset" w:color="000000" w:sz="8"/>
            </w:tcBorders>
            <w:vAlign w:val="center"/>
          </w:tcPr>
          <w:bookmarkStart w:name="11403" w:id="552"/>
          <w:p>
            <w:pPr>
              <w:spacing w:after="0"/>
              <w:ind w:left="0"/>
              <w:jc w:val="center"/>
            </w:pPr>
          </w:p>
          <w:bookmarkEnd w:id="552"/>
        </w:tc>
        <w:tc>
          <w:tcPr>
            <w:tcW w:w="972" w:type="dxa"/>
            <w:tcBorders>
              <w:top w:val="outset" w:color="000000" w:sz="8"/>
              <w:left w:val="outset" w:color="000000" w:sz="8"/>
              <w:bottom w:val="outset" w:color="000000" w:sz="8"/>
              <w:right w:val="outset" w:color="000000" w:sz="8"/>
            </w:tcBorders>
            <w:vAlign w:val="center"/>
          </w:tcPr>
          <w:bookmarkStart w:name="11404" w:id="553"/>
          <w:p>
            <w:pPr>
              <w:spacing w:after="0"/>
              <w:ind w:left="0"/>
              <w:jc w:val="center"/>
            </w:pPr>
          </w:p>
          <w:bookmarkEnd w:id="5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05" w:id="554"/>
          <w:p>
            <w:pPr>
              <w:spacing w:after="0"/>
              <w:ind w:left="0"/>
              <w:jc w:val="center"/>
            </w:pPr>
            <w:r>
              <w:rPr>
                <w:rFonts w:ascii="Arial"/>
                <w:b w:val="false"/>
                <w:i w:val="false"/>
                <w:color w:val="000000"/>
                <w:sz w:val="15"/>
              </w:rPr>
              <w:t>13</w:t>
            </w:r>
          </w:p>
          <w:bookmarkEnd w:id="554"/>
        </w:tc>
        <w:tc>
          <w:tcPr>
            <w:tcW w:w="6528" w:type="dxa"/>
            <w:tcBorders>
              <w:top w:val="outset" w:color="000000" w:sz="8"/>
              <w:left w:val="outset" w:color="000000" w:sz="8"/>
              <w:bottom w:val="outset" w:color="000000" w:sz="8"/>
              <w:right w:val="outset" w:color="000000" w:sz="8"/>
            </w:tcBorders>
            <w:vAlign w:val="center"/>
          </w:tcPr>
          <w:bookmarkStart w:name="11406" w:id="555"/>
          <w:p>
            <w:pPr>
              <w:spacing w:after="0"/>
              <w:ind w:left="0"/>
              <w:jc w:val="left"/>
            </w:pPr>
            <w:r>
              <w:rPr>
                <w:rFonts w:ascii="Arial"/>
                <w:b w:val="false"/>
                <w:i w:val="false"/>
                <w:color w:val="000000"/>
                <w:sz w:val="15"/>
              </w:rPr>
              <w:t>по вул. О. Кошиця, біля Дарницької районної в місті Києві державної адміністрації</w:t>
            </w:r>
          </w:p>
          <w:bookmarkEnd w:id="555"/>
        </w:tc>
        <w:tc>
          <w:tcPr>
            <w:tcW w:w="2020" w:type="dxa"/>
            <w:tcBorders>
              <w:top w:val="outset" w:color="000000" w:sz="8"/>
              <w:left w:val="outset" w:color="000000" w:sz="8"/>
              <w:bottom w:val="outset" w:color="000000" w:sz="8"/>
              <w:right w:val="outset" w:color="000000" w:sz="8"/>
            </w:tcBorders>
            <w:vAlign w:val="center"/>
          </w:tcPr>
          <w:bookmarkStart w:name="11407" w:id="556"/>
          <w:p>
            <w:pPr>
              <w:spacing w:after="0"/>
              <w:ind w:left="0"/>
              <w:jc w:val="center"/>
            </w:pPr>
            <w:r>
              <w:rPr>
                <w:rFonts w:ascii="Arial"/>
                <w:b w:val="false"/>
                <w:i w:val="false"/>
                <w:color w:val="000000"/>
                <w:sz w:val="15"/>
              </w:rPr>
              <w:t>1,5</w:t>
            </w:r>
          </w:p>
          <w:bookmarkEnd w:id="556"/>
        </w:tc>
        <w:tc>
          <w:tcPr>
            <w:tcW w:w="972" w:type="dxa"/>
            <w:tcBorders>
              <w:top w:val="outset" w:color="000000" w:sz="8"/>
              <w:left w:val="outset" w:color="000000" w:sz="8"/>
              <w:bottom w:val="outset" w:color="000000" w:sz="8"/>
              <w:right w:val="outset" w:color="000000" w:sz="8"/>
            </w:tcBorders>
            <w:vAlign w:val="center"/>
          </w:tcPr>
          <w:bookmarkStart w:name="11408" w:id="557"/>
          <w:p>
            <w:pPr>
              <w:spacing w:after="0"/>
              <w:ind w:left="0"/>
              <w:jc w:val="center"/>
            </w:pPr>
          </w:p>
          <w:bookmarkEnd w:id="5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09" w:id="558"/>
          <w:p>
            <w:pPr>
              <w:spacing w:after="0"/>
              <w:ind w:left="0"/>
              <w:jc w:val="center"/>
            </w:pPr>
            <w:r>
              <w:rPr>
                <w:rFonts w:ascii="Arial"/>
                <w:b w:val="false"/>
                <w:i w:val="false"/>
                <w:color w:val="000000"/>
                <w:sz w:val="15"/>
              </w:rPr>
              <w:t>14</w:t>
            </w:r>
          </w:p>
          <w:bookmarkEnd w:id="558"/>
        </w:tc>
        <w:tc>
          <w:tcPr>
            <w:tcW w:w="6528" w:type="dxa"/>
            <w:tcBorders>
              <w:top w:val="outset" w:color="000000" w:sz="8"/>
              <w:left w:val="outset" w:color="000000" w:sz="8"/>
              <w:bottom w:val="outset" w:color="000000" w:sz="8"/>
              <w:right w:val="outset" w:color="000000" w:sz="8"/>
            </w:tcBorders>
            <w:vAlign w:val="center"/>
          </w:tcPr>
          <w:bookmarkStart w:name="11410" w:id="559"/>
          <w:p>
            <w:pPr>
              <w:spacing w:after="0"/>
              <w:ind w:left="0"/>
              <w:jc w:val="left"/>
            </w:pPr>
            <w:r>
              <w:rPr>
                <w:rFonts w:ascii="Arial"/>
                <w:b w:val="false"/>
                <w:i w:val="false"/>
                <w:color w:val="000000"/>
                <w:sz w:val="15"/>
              </w:rPr>
              <w:t>Біля залізничного вокзалу</w:t>
            </w:r>
          </w:p>
          <w:bookmarkEnd w:id="559"/>
        </w:tc>
        <w:tc>
          <w:tcPr>
            <w:tcW w:w="2020" w:type="dxa"/>
            <w:tcBorders>
              <w:top w:val="outset" w:color="000000" w:sz="8"/>
              <w:left w:val="outset" w:color="000000" w:sz="8"/>
              <w:bottom w:val="outset" w:color="000000" w:sz="8"/>
              <w:right w:val="outset" w:color="000000" w:sz="8"/>
            </w:tcBorders>
            <w:vAlign w:val="center"/>
          </w:tcPr>
          <w:bookmarkStart w:name="11411" w:id="560"/>
          <w:p>
            <w:pPr>
              <w:spacing w:after="0"/>
              <w:ind w:left="0"/>
              <w:jc w:val="center"/>
            </w:pPr>
            <w:r>
              <w:rPr>
                <w:rFonts w:ascii="Arial"/>
                <w:b w:val="false"/>
                <w:i w:val="false"/>
                <w:color w:val="000000"/>
                <w:sz w:val="15"/>
              </w:rPr>
              <w:t>0,67</w:t>
            </w:r>
          </w:p>
          <w:bookmarkEnd w:id="560"/>
        </w:tc>
        <w:tc>
          <w:tcPr>
            <w:tcW w:w="972" w:type="dxa"/>
            <w:tcBorders>
              <w:top w:val="outset" w:color="000000" w:sz="8"/>
              <w:left w:val="outset" w:color="000000" w:sz="8"/>
              <w:bottom w:val="outset" w:color="000000" w:sz="8"/>
              <w:right w:val="outset" w:color="000000" w:sz="8"/>
            </w:tcBorders>
            <w:vAlign w:val="center"/>
          </w:tcPr>
          <w:bookmarkStart w:name="11412" w:id="561"/>
          <w:p>
            <w:pPr>
              <w:spacing w:after="0"/>
              <w:ind w:left="0"/>
              <w:jc w:val="center"/>
            </w:pPr>
          </w:p>
          <w:bookmarkEnd w:id="5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13" w:id="562"/>
          <w:p>
            <w:pPr>
              <w:spacing w:after="0"/>
              <w:ind w:left="0"/>
              <w:jc w:val="center"/>
            </w:pPr>
            <w:r>
              <w:rPr>
                <w:rFonts w:ascii="Arial"/>
                <w:b w:val="false"/>
                <w:i w:val="false"/>
                <w:color w:val="000000"/>
                <w:sz w:val="15"/>
              </w:rPr>
              <w:t>15</w:t>
            </w:r>
          </w:p>
          <w:bookmarkEnd w:id="562"/>
        </w:tc>
        <w:tc>
          <w:tcPr>
            <w:tcW w:w="6528" w:type="dxa"/>
            <w:tcBorders>
              <w:top w:val="outset" w:color="000000" w:sz="8"/>
              <w:left w:val="outset" w:color="000000" w:sz="8"/>
              <w:bottom w:val="outset" w:color="000000" w:sz="8"/>
              <w:right w:val="outset" w:color="000000" w:sz="8"/>
            </w:tcBorders>
            <w:vAlign w:val="center"/>
          </w:tcPr>
          <w:bookmarkStart w:name="11414" w:id="563"/>
          <w:p>
            <w:pPr>
              <w:spacing w:after="0"/>
              <w:ind w:left="0"/>
              <w:jc w:val="left"/>
            </w:pPr>
            <w:r>
              <w:rPr>
                <w:rFonts w:ascii="Arial"/>
                <w:b w:val="false"/>
                <w:i w:val="false"/>
                <w:color w:val="000000"/>
                <w:sz w:val="15"/>
              </w:rPr>
              <w:t>Біля АЗС</w:t>
            </w:r>
          </w:p>
          <w:bookmarkEnd w:id="563"/>
        </w:tc>
        <w:tc>
          <w:tcPr>
            <w:tcW w:w="2020" w:type="dxa"/>
            <w:tcBorders>
              <w:top w:val="outset" w:color="000000" w:sz="8"/>
              <w:left w:val="outset" w:color="000000" w:sz="8"/>
              <w:bottom w:val="outset" w:color="000000" w:sz="8"/>
              <w:right w:val="outset" w:color="000000" w:sz="8"/>
            </w:tcBorders>
            <w:vAlign w:val="center"/>
          </w:tcPr>
          <w:bookmarkStart w:name="11415" w:id="564"/>
          <w:p>
            <w:pPr>
              <w:spacing w:after="0"/>
              <w:ind w:left="0"/>
              <w:jc w:val="center"/>
            </w:pPr>
            <w:r>
              <w:rPr>
                <w:rFonts w:ascii="Arial"/>
                <w:b w:val="false"/>
                <w:i w:val="false"/>
                <w:color w:val="000000"/>
                <w:sz w:val="15"/>
              </w:rPr>
              <w:t>0,5</w:t>
            </w:r>
          </w:p>
          <w:bookmarkEnd w:id="564"/>
        </w:tc>
        <w:tc>
          <w:tcPr>
            <w:tcW w:w="972" w:type="dxa"/>
            <w:tcBorders>
              <w:top w:val="outset" w:color="000000" w:sz="8"/>
              <w:left w:val="outset" w:color="000000" w:sz="8"/>
              <w:bottom w:val="outset" w:color="000000" w:sz="8"/>
              <w:right w:val="outset" w:color="000000" w:sz="8"/>
            </w:tcBorders>
            <w:vAlign w:val="center"/>
          </w:tcPr>
          <w:bookmarkStart w:name="11416" w:id="565"/>
          <w:p>
            <w:pPr>
              <w:spacing w:after="0"/>
              <w:ind w:left="0"/>
              <w:jc w:val="center"/>
            </w:pPr>
          </w:p>
          <w:bookmarkEnd w:id="5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17" w:id="566"/>
          <w:p>
            <w:pPr>
              <w:spacing w:after="0"/>
              <w:ind w:left="0"/>
              <w:jc w:val="center"/>
            </w:pPr>
            <w:r>
              <w:rPr>
                <w:rFonts w:ascii="Arial"/>
                <w:b w:val="false"/>
                <w:i w:val="false"/>
                <w:color w:val="000000"/>
                <w:sz w:val="15"/>
              </w:rPr>
              <w:t>16</w:t>
            </w:r>
          </w:p>
          <w:bookmarkEnd w:id="566"/>
        </w:tc>
        <w:tc>
          <w:tcPr>
            <w:tcW w:w="6528" w:type="dxa"/>
            <w:tcBorders>
              <w:top w:val="outset" w:color="000000" w:sz="8"/>
              <w:left w:val="outset" w:color="000000" w:sz="8"/>
              <w:bottom w:val="outset" w:color="000000" w:sz="8"/>
              <w:right w:val="outset" w:color="000000" w:sz="8"/>
            </w:tcBorders>
            <w:vAlign w:val="center"/>
          </w:tcPr>
          <w:bookmarkStart w:name="11418" w:id="567"/>
          <w:p>
            <w:pPr>
              <w:spacing w:after="0"/>
              <w:ind w:left="0"/>
              <w:jc w:val="left"/>
            </w:pPr>
            <w:r>
              <w:rPr>
                <w:rFonts w:ascii="Arial"/>
                <w:b w:val="false"/>
                <w:i w:val="false"/>
                <w:color w:val="000000"/>
                <w:sz w:val="15"/>
              </w:rPr>
              <w:t>"Привокзальний"</w:t>
            </w:r>
          </w:p>
          <w:bookmarkEnd w:id="567"/>
        </w:tc>
        <w:tc>
          <w:tcPr>
            <w:tcW w:w="2020" w:type="dxa"/>
            <w:tcBorders>
              <w:top w:val="outset" w:color="000000" w:sz="8"/>
              <w:left w:val="outset" w:color="000000" w:sz="8"/>
              <w:bottom w:val="outset" w:color="000000" w:sz="8"/>
              <w:right w:val="outset" w:color="000000" w:sz="8"/>
            </w:tcBorders>
            <w:vAlign w:val="center"/>
          </w:tcPr>
          <w:bookmarkStart w:name="11419" w:id="568"/>
          <w:p>
            <w:pPr>
              <w:spacing w:after="0"/>
              <w:ind w:left="0"/>
              <w:jc w:val="center"/>
            </w:pPr>
            <w:r>
              <w:rPr>
                <w:rFonts w:ascii="Arial"/>
                <w:b w:val="false"/>
                <w:i w:val="false"/>
                <w:color w:val="000000"/>
                <w:sz w:val="15"/>
              </w:rPr>
              <w:t>2,13</w:t>
            </w:r>
          </w:p>
          <w:bookmarkEnd w:id="568"/>
        </w:tc>
        <w:tc>
          <w:tcPr>
            <w:tcW w:w="972" w:type="dxa"/>
            <w:tcBorders>
              <w:top w:val="outset" w:color="000000" w:sz="8"/>
              <w:left w:val="outset" w:color="000000" w:sz="8"/>
              <w:bottom w:val="outset" w:color="000000" w:sz="8"/>
              <w:right w:val="outset" w:color="000000" w:sz="8"/>
            </w:tcBorders>
            <w:vAlign w:val="center"/>
          </w:tcPr>
          <w:bookmarkStart w:name="11420" w:id="569"/>
          <w:p>
            <w:pPr>
              <w:spacing w:after="0"/>
              <w:ind w:left="0"/>
              <w:jc w:val="center"/>
            </w:pPr>
          </w:p>
          <w:bookmarkEnd w:id="5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21" w:id="570"/>
          <w:p>
            <w:pPr>
              <w:spacing w:after="0"/>
              <w:ind w:left="0"/>
              <w:jc w:val="center"/>
            </w:pPr>
            <w:r>
              <w:rPr>
                <w:rFonts w:ascii="Arial"/>
                <w:b w:val="false"/>
                <w:i w:val="false"/>
                <w:color w:val="000000"/>
                <w:sz w:val="15"/>
              </w:rPr>
              <w:t>17</w:t>
            </w:r>
          </w:p>
          <w:bookmarkEnd w:id="570"/>
        </w:tc>
        <w:tc>
          <w:tcPr>
            <w:tcW w:w="6528" w:type="dxa"/>
            <w:tcBorders>
              <w:top w:val="outset" w:color="000000" w:sz="8"/>
              <w:left w:val="outset" w:color="000000" w:sz="8"/>
              <w:bottom w:val="outset" w:color="000000" w:sz="8"/>
              <w:right w:val="outset" w:color="000000" w:sz="8"/>
            </w:tcBorders>
            <w:vAlign w:val="center"/>
          </w:tcPr>
          <w:bookmarkStart w:name="11422" w:id="571"/>
          <w:p>
            <w:pPr>
              <w:spacing w:after="0"/>
              <w:ind w:left="0"/>
              <w:jc w:val="left"/>
            </w:pPr>
            <w:r>
              <w:rPr>
                <w:rFonts w:ascii="Arial"/>
                <w:b w:val="false"/>
                <w:i w:val="false"/>
                <w:color w:val="000000"/>
                <w:sz w:val="15"/>
              </w:rPr>
              <w:t>"Шевченка"</w:t>
            </w:r>
          </w:p>
          <w:bookmarkEnd w:id="571"/>
        </w:tc>
        <w:tc>
          <w:tcPr>
            <w:tcW w:w="2020" w:type="dxa"/>
            <w:tcBorders>
              <w:top w:val="outset" w:color="000000" w:sz="8"/>
              <w:left w:val="outset" w:color="000000" w:sz="8"/>
              <w:bottom w:val="outset" w:color="000000" w:sz="8"/>
              <w:right w:val="outset" w:color="000000" w:sz="8"/>
            </w:tcBorders>
            <w:vAlign w:val="center"/>
          </w:tcPr>
          <w:bookmarkStart w:name="11423" w:id="572"/>
          <w:p>
            <w:pPr>
              <w:spacing w:after="0"/>
              <w:ind w:left="0"/>
              <w:jc w:val="center"/>
            </w:pPr>
            <w:r>
              <w:rPr>
                <w:rFonts w:ascii="Arial"/>
                <w:b w:val="false"/>
                <w:i w:val="false"/>
                <w:color w:val="000000"/>
                <w:sz w:val="15"/>
              </w:rPr>
              <w:t>0,65</w:t>
            </w:r>
          </w:p>
          <w:bookmarkEnd w:id="572"/>
        </w:tc>
        <w:tc>
          <w:tcPr>
            <w:tcW w:w="972" w:type="dxa"/>
            <w:tcBorders>
              <w:top w:val="outset" w:color="000000" w:sz="8"/>
              <w:left w:val="outset" w:color="000000" w:sz="8"/>
              <w:bottom w:val="outset" w:color="000000" w:sz="8"/>
              <w:right w:val="outset" w:color="000000" w:sz="8"/>
            </w:tcBorders>
            <w:vAlign w:val="center"/>
          </w:tcPr>
          <w:bookmarkStart w:name="11424" w:id="573"/>
          <w:p>
            <w:pPr>
              <w:spacing w:after="0"/>
              <w:ind w:left="0"/>
              <w:jc w:val="center"/>
            </w:pPr>
          </w:p>
          <w:bookmarkEnd w:id="5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25" w:id="574"/>
          <w:p>
            <w:pPr>
              <w:spacing w:after="0"/>
              <w:ind w:left="0"/>
              <w:jc w:val="center"/>
            </w:pPr>
            <w:r>
              <w:rPr>
                <w:rFonts w:ascii="Arial"/>
                <w:b w:val="false"/>
                <w:i w:val="false"/>
                <w:color w:val="000000"/>
                <w:sz w:val="15"/>
              </w:rPr>
              <w:t xml:space="preserve">18 </w:t>
            </w:r>
          </w:p>
          <w:bookmarkEnd w:id="574"/>
        </w:tc>
        <w:tc>
          <w:tcPr>
            <w:tcW w:w="6528" w:type="dxa"/>
            <w:tcBorders>
              <w:top w:val="outset" w:color="000000" w:sz="8"/>
              <w:left w:val="outset" w:color="000000" w:sz="8"/>
              <w:bottom w:val="outset" w:color="000000" w:sz="8"/>
              <w:right w:val="outset" w:color="000000" w:sz="8"/>
            </w:tcBorders>
            <w:vAlign w:val="center"/>
          </w:tcPr>
          <w:bookmarkStart w:name="11426" w:id="575"/>
          <w:p>
            <w:pPr>
              <w:spacing w:after="0"/>
              <w:ind w:left="0"/>
              <w:jc w:val="left"/>
            </w:pPr>
            <w:r>
              <w:rPr>
                <w:rFonts w:ascii="Arial"/>
                <w:b w:val="false"/>
                <w:i w:val="false"/>
                <w:color w:val="000000"/>
                <w:sz w:val="15"/>
              </w:rPr>
              <w:t>По Харківському шосе</w:t>
            </w:r>
          </w:p>
          <w:bookmarkEnd w:id="575"/>
        </w:tc>
        <w:tc>
          <w:tcPr>
            <w:tcW w:w="2020" w:type="dxa"/>
            <w:tcBorders>
              <w:top w:val="outset" w:color="000000" w:sz="8"/>
              <w:left w:val="outset" w:color="000000" w:sz="8"/>
              <w:bottom w:val="outset" w:color="000000" w:sz="8"/>
              <w:right w:val="outset" w:color="000000" w:sz="8"/>
            </w:tcBorders>
            <w:vAlign w:val="center"/>
          </w:tcPr>
          <w:bookmarkStart w:name="11427" w:id="576"/>
          <w:p>
            <w:pPr>
              <w:spacing w:after="0"/>
              <w:ind w:left="0"/>
              <w:jc w:val="center"/>
            </w:pPr>
            <w:r>
              <w:rPr>
                <w:rFonts w:ascii="Arial"/>
                <w:b w:val="false"/>
                <w:i w:val="false"/>
                <w:color w:val="000000"/>
                <w:sz w:val="15"/>
              </w:rPr>
              <w:t>0,39</w:t>
            </w:r>
          </w:p>
          <w:bookmarkEnd w:id="576"/>
        </w:tc>
        <w:tc>
          <w:tcPr>
            <w:tcW w:w="972" w:type="dxa"/>
            <w:tcBorders>
              <w:top w:val="outset" w:color="000000" w:sz="8"/>
              <w:left w:val="outset" w:color="000000" w:sz="8"/>
              <w:bottom w:val="outset" w:color="000000" w:sz="8"/>
              <w:right w:val="outset" w:color="000000" w:sz="8"/>
            </w:tcBorders>
            <w:vAlign w:val="center"/>
          </w:tcPr>
          <w:bookmarkStart w:name="11428" w:id="577"/>
          <w:p>
            <w:pPr>
              <w:spacing w:after="0"/>
              <w:ind w:left="0"/>
              <w:jc w:val="center"/>
            </w:pPr>
          </w:p>
          <w:bookmarkEnd w:id="5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29" w:id="578"/>
          <w:p>
            <w:pPr>
              <w:spacing w:after="0"/>
              <w:ind w:left="0"/>
              <w:jc w:val="center"/>
            </w:pPr>
            <w:r>
              <w:rPr>
                <w:rFonts w:ascii="Arial"/>
                <w:b w:val="false"/>
                <w:i w:val="false"/>
                <w:color w:val="000000"/>
                <w:sz w:val="15"/>
              </w:rPr>
              <w:t>19</w:t>
            </w:r>
          </w:p>
          <w:bookmarkEnd w:id="578"/>
        </w:tc>
        <w:tc>
          <w:tcPr>
            <w:tcW w:w="6528" w:type="dxa"/>
            <w:tcBorders>
              <w:top w:val="outset" w:color="000000" w:sz="8"/>
              <w:left w:val="outset" w:color="000000" w:sz="8"/>
              <w:bottom w:val="outset" w:color="000000" w:sz="8"/>
              <w:right w:val="outset" w:color="000000" w:sz="8"/>
            </w:tcBorders>
            <w:vAlign w:val="center"/>
          </w:tcPr>
          <w:bookmarkStart w:name="11430" w:id="579"/>
          <w:p>
            <w:pPr>
              <w:spacing w:after="0"/>
              <w:ind w:left="0"/>
              <w:jc w:val="left"/>
            </w:pPr>
            <w:r>
              <w:rPr>
                <w:rFonts w:ascii="Arial"/>
                <w:b w:val="false"/>
                <w:i w:val="false"/>
                <w:color w:val="000000"/>
                <w:sz w:val="15"/>
              </w:rPr>
              <w:t>По вул. Руднєва</w:t>
            </w:r>
          </w:p>
          <w:bookmarkEnd w:id="579"/>
        </w:tc>
        <w:tc>
          <w:tcPr>
            <w:tcW w:w="2020" w:type="dxa"/>
            <w:tcBorders>
              <w:top w:val="outset" w:color="000000" w:sz="8"/>
              <w:left w:val="outset" w:color="000000" w:sz="8"/>
              <w:bottom w:val="outset" w:color="000000" w:sz="8"/>
              <w:right w:val="outset" w:color="000000" w:sz="8"/>
            </w:tcBorders>
            <w:vAlign w:val="center"/>
          </w:tcPr>
          <w:bookmarkStart w:name="11431" w:id="580"/>
          <w:p>
            <w:pPr>
              <w:spacing w:after="0"/>
              <w:ind w:left="0"/>
              <w:jc w:val="center"/>
            </w:pPr>
            <w:r>
              <w:rPr>
                <w:rFonts w:ascii="Arial"/>
                <w:b w:val="false"/>
                <w:i w:val="false"/>
                <w:color w:val="000000"/>
                <w:sz w:val="15"/>
              </w:rPr>
              <w:t>0,3</w:t>
            </w:r>
          </w:p>
          <w:bookmarkEnd w:id="580"/>
        </w:tc>
        <w:tc>
          <w:tcPr>
            <w:tcW w:w="972" w:type="dxa"/>
            <w:tcBorders>
              <w:top w:val="outset" w:color="000000" w:sz="8"/>
              <w:left w:val="outset" w:color="000000" w:sz="8"/>
              <w:bottom w:val="outset" w:color="000000" w:sz="8"/>
              <w:right w:val="outset" w:color="000000" w:sz="8"/>
            </w:tcBorders>
            <w:vAlign w:val="center"/>
          </w:tcPr>
          <w:bookmarkStart w:name="11432" w:id="581"/>
          <w:p>
            <w:pPr>
              <w:spacing w:after="0"/>
              <w:ind w:left="0"/>
              <w:jc w:val="center"/>
            </w:pPr>
          </w:p>
          <w:bookmarkEnd w:id="5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33" w:id="582"/>
          <w:p>
            <w:pPr>
              <w:spacing w:after="0"/>
              <w:ind w:left="0"/>
              <w:jc w:val="center"/>
            </w:pPr>
            <w:r>
              <w:rPr>
                <w:rFonts w:ascii="Arial"/>
                <w:b w:val="false"/>
                <w:i w:val="false"/>
                <w:color w:val="000000"/>
                <w:sz w:val="15"/>
              </w:rPr>
              <w:t>20</w:t>
            </w:r>
          </w:p>
          <w:bookmarkEnd w:id="582"/>
        </w:tc>
        <w:tc>
          <w:tcPr>
            <w:tcW w:w="6528" w:type="dxa"/>
            <w:tcBorders>
              <w:top w:val="outset" w:color="000000" w:sz="8"/>
              <w:left w:val="outset" w:color="000000" w:sz="8"/>
              <w:bottom w:val="outset" w:color="000000" w:sz="8"/>
              <w:right w:val="outset" w:color="000000" w:sz="8"/>
            </w:tcBorders>
            <w:vAlign w:val="center"/>
          </w:tcPr>
          <w:bookmarkStart w:name="11434" w:id="583"/>
          <w:p>
            <w:pPr>
              <w:spacing w:after="0"/>
              <w:ind w:left="0"/>
              <w:jc w:val="left"/>
            </w:pPr>
            <w:r>
              <w:rPr>
                <w:rFonts w:ascii="Arial"/>
                <w:b w:val="false"/>
                <w:i w:val="false"/>
                <w:color w:val="000000"/>
                <w:sz w:val="15"/>
              </w:rPr>
              <w:t>Ім. Крупської</w:t>
            </w:r>
          </w:p>
          <w:bookmarkEnd w:id="583"/>
        </w:tc>
        <w:tc>
          <w:tcPr>
            <w:tcW w:w="2020" w:type="dxa"/>
            <w:tcBorders>
              <w:top w:val="outset" w:color="000000" w:sz="8"/>
              <w:left w:val="outset" w:color="000000" w:sz="8"/>
              <w:bottom w:val="outset" w:color="000000" w:sz="8"/>
              <w:right w:val="outset" w:color="000000" w:sz="8"/>
            </w:tcBorders>
            <w:vAlign w:val="center"/>
          </w:tcPr>
          <w:bookmarkStart w:name="11435" w:id="584"/>
          <w:p>
            <w:pPr>
              <w:spacing w:after="0"/>
              <w:ind w:left="0"/>
              <w:jc w:val="center"/>
            </w:pPr>
            <w:r>
              <w:rPr>
                <w:rFonts w:ascii="Arial"/>
                <w:b w:val="false"/>
                <w:i w:val="false"/>
                <w:color w:val="000000"/>
                <w:sz w:val="15"/>
              </w:rPr>
              <w:t>0,67</w:t>
            </w:r>
          </w:p>
          <w:bookmarkEnd w:id="584"/>
        </w:tc>
        <w:tc>
          <w:tcPr>
            <w:tcW w:w="972" w:type="dxa"/>
            <w:tcBorders>
              <w:top w:val="outset" w:color="000000" w:sz="8"/>
              <w:left w:val="outset" w:color="000000" w:sz="8"/>
              <w:bottom w:val="outset" w:color="000000" w:sz="8"/>
              <w:right w:val="outset" w:color="000000" w:sz="8"/>
            </w:tcBorders>
            <w:vAlign w:val="center"/>
          </w:tcPr>
          <w:bookmarkStart w:name="11436" w:id="585"/>
          <w:p>
            <w:pPr>
              <w:spacing w:after="0"/>
              <w:ind w:left="0"/>
              <w:jc w:val="center"/>
            </w:pPr>
          </w:p>
          <w:bookmarkEnd w:id="5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37" w:id="586"/>
          <w:p>
            <w:pPr>
              <w:spacing w:after="0"/>
              <w:ind w:left="0"/>
              <w:jc w:val="center"/>
            </w:pPr>
            <w:r>
              <w:rPr>
                <w:rFonts w:ascii="Arial"/>
                <w:b w:val="false"/>
                <w:i w:val="false"/>
                <w:color w:val="000000"/>
                <w:sz w:val="15"/>
              </w:rPr>
              <w:t>21</w:t>
            </w:r>
          </w:p>
          <w:bookmarkEnd w:id="586"/>
        </w:tc>
        <w:tc>
          <w:tcPr>
            <w:tcW w:w="6528" w:type="dxa"/>
            <w:tcBorders>
              <w:top w:val="outset" w:color="000000" w:sz="8"/>
              <w:left w:val="outset" w:color="000000" w:sz="8"/>
              <w:bottom w:val="outset" w:color="000000" w:sz="8"/>
              <w:right w:val="outset" w:color="000000" w:sz="8"/>
            </w:tcBorders>
            <w:vAlign w:val="center"/>
          </w:tcPr>
          <w:bookmarkStart w:name="11438" w:id="587"/>
          <w:p>
            <w:pPr>
              <w:spacing w:after="0"/>
              <w:ind w:left="0"/>
              <w:jc w:val="left"/>
            </w:pPr>
            <w:r>
              <w:rPr>
                <w:rFonts w:ascii="Arial"/>
                <w:b w:val="false"/>
                <w:i w:val="false"/>
                <w:color w:val="000000"/>
                <w:sz w:val="15"/>
              </w:rPr>
              <w:t>Біля РВК</w:t>
            </w:r>
          </w:p>
          <w:bookmarkEnd w:id="587"/>
        </w:tc>
        <w:tc>
          <w:tcPr>
            <w:tcW w:w="2020" w:type="dxa"/>
            <w:tcBorders>
              <w:top w:val="outset" w:color="000000" w:sz="8"/>
              <w:left w:val="outset" w:color="000000" w:sz="8"/>
              <w:bottom w:val="outset" w:color="000000" w:sz="8"/>
              <w:right w:val="outset" w:color="000000" w:sz="8"/>
            </w:tcBorders>
            <w:vAlign w:val="center"/>
          </w:tcPr>
          <w:bookmarkStart w:name="11439" w:id="588"/>
          <w:p>
            <w:pPr>
              <w:spacing w:after="0"/>
              <w:ind w:left="0"/>
              <w:jc w:val="center"/>
            </w:pPr>
            <w:r>
              <w:rPr>
                <w:rFonts w:ascii="Arial"/>
                <w:b w:val="false"/>
                <w:i w:val="false"/>
                <w:color w:val="000000"/>
                <w:sz w:val="15"/>
              </w:rPr>
              <w:t>1,45</w:t>
            </w:r>
          </w:p>
          <w:bookmarkEnd w:id="588"/>
        </w:tc>
        <w:tc>
          <w:tcPr>
            <w:tcW w:w="972" w:type="dxa"/>
            <w:tcBorders>
              <w:top w:val="outset" w:color="000000" w:sz="8"/>
              <w:left w:val="outset" w:color="000000" w:sz="8"/>
              <w:bottom w:val="outset" w:color="000000" w:sz="8"/>
              <w:right w:val="outset" w:color="000000" w:sz="8"/>
            </w:tcBorders>
            <w:vAlign w:val="center"/>
          </w:tcPr>
          <w:bookmarkStart w:name="11440" w:id="589"/>
          <w:p>
            <w:pPr>
              <w:spacing w:after="0"/>
              <w:ind w:left="0"/>
              <w:jc w:val="center"/>
            </w:pPr>
          </w:p>
          <w:bookmarkEnd w:id="5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41" w:id="590"/>
          <w:p>
            <w:pPr>
              <w:spacing w:after="0"/>
              <w:ind w:left="0"/>
              <w:jc w:val="center"/>
            </w:pPr>
            <w:r>
              <w:rPr>
                <w:rFonts w:ascii="Arial"/>
                <w:b w:val="false"/>
                <w:i w:val="false"/>
                <w:color w:val="000000"/>
                <w:sz w:val="15"/>
              </w:rPr>
              <w:t>22</w:t>
            </w:r>
          </w:p>
          <w:bookmarkEnd w:id="590"/>
        </w:tc>
        <w:tc>
          <w:tcPr>
            <w:tcW w:w="6528" w:type="dxa"/>
            <w:tcBorders>
              <w:top w:val="outset" w:color="000000" w:sz="8"/>
              <w:left w:val="outset" w:color="000000" w:sz="8"/>
              <w:bottom w:val="outset" w:color="000000" w:sz="8"/>
              <w:right w:val="outset" w:color="000000" w:sz="8"/>
            </w:tcBorders>
            <w:vAlign w:val="center"/>
          </w:tcPr>
          <w:bookmarkStart w:name="11442" w:id="591"/>
          <w:p>
            <w:pPr>
              <w:spacing w:after="0"/>
              <w:ind w:left="0"/>
              <w:jc w:val="left"/>
            </w:pPr>
            <w:r>
              <w:rPr>
                <w:rFonts w:ascii="Arial"/>
                <w:b w:val="false"/>
                <w:i w:val="false"/>
                <w:color w:val="000000"/>
                <w:sz w:val="15"/>
              </w:rPr>
              <w:t>По вул. Бориспільській</w:t>
            </w:r>
          </w:p>
          <w:bookmarkEnd w:id="591"/>
        </w:tc>
        <w:tc>
          <w:tcPr>
            <w:tcW w:w="2020" w:type="dxa"/>
            <w:tcBorders>
              <w:top w:val="outset" w:color="000000" w:sz="8"/>
              <w:left w:val="outset" w:color="000000" w:sz="8"/>
              <w:bottom w:val="outset" w:color="000000" w:sz="8"/>
              <w:right w:val="outset" w:color="000000" w:sz="8"/>
            </w:tcBorders>
            <w:vAlign w:val="center"/>
          </w:tcPr>
          <w:bookmarkStart w:name="11443" w:id="592"/>
          <w:p>
            <w:pPr>
              <w:spacing w:after="0"/>
              <w:ind w:left="0"/>
              <w:jc w:val="center"/>
            </w:pPr>
            <w:r>
              <w:rPr>
                <w:rFonts w:ascii="Arial"/>
                <w:b w:val="false"/>
                <w:i w:val="false"/>
                <w:color w:val="000000"/>
                <w:sz w:val="15"/>
              </w:rPr>
              <w:t xml:space="preserve">1,68 </w:t>
            </w:r>
          </w:p>
          <w:bookmarkEnd w:id="592"/>
        </w:tc>
        <w:tc>
          <w:tcPr>
            <w:tcW w:w="972" w:type="dxa"/>
            <w:tcBorders>
              <w:top w:val="outset" w:color="000000" w:sz="8"/>
              <w:left w:val="outset" w:color="000000" w:sz="8"/>
              <w:bottom w:val="outset" w:color="000000" w:sz="8"/>
              <w:right w:val="outset" w:color="000000" w:sz="8"/>
            </w:tcBorders>
            <w:vAlign w:val="center"/>
          </w:tcPr>
          <w:bookmarkStart w:name="11444" w:id="593"/>
          <w:p>
            <w:pPr>
              <w:spacing w:after="0"/>
              <w:ind w:left="0"/>
              <w:jc w:val="center"/>
            </w:pPr>
          </w:p>
          <w:bookmarkEnd w:id="5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45" w:id="594"/>
          <w:p>
            <w:pPr>
              <w:spacing w:after="0"/>
              <w:ind w:left="0"/>
              <w:jc w:val="center"/>
            </w:pPr>
            <w:r>
              <w:rPr>
                <w:rFonts w:ascii="Arial"/>
                <w:b w:val="false"/>
                <w:i w:val="false"/>
                <w:color w:val="000000"/>
                <w:sz w:val="15"/>
              </w:rPr>
              <w:t>23</w:t>
            </w:r>
          </w:p>
          <w:bookmarkEnd w:id="594"/>
        </w:tc>
        <w:tc>
          <w:tcPr>
            <w:tcW w:w="6528" w:type="dxa"/>
            <w:tcBorders>
              <w:top w:val="outset" w:color="000000" w:sz="8"/>
              <w:left w:val="outset" w:color="000000" w:sz="8"/>
              <w:bottom w:val="outset" w:color="000000" w:sz="8"/>
              <w:right w:val="outset" w:color="000000" w:sz="8"/>
            </w:tcBorders>
            <w:vAlign w:val="center"/>
          </w:tcPr>
          <w:bookmarkStart w:name="11446" w:id="595"/>
          <w:p>
            <w:pPr>
              <w:spacing w:after="0"/>
              <w:ind w:left="0"/>
              <w:jc w:val="left"/>
            </w:pPr>
            <w:r>
              <w:rPr>
                <w:rFonts w:ascii="Arial"/>
                <w:b w:val="false"/>
                <w:i w:val="false"/>
                <w:color w:val="000000"/>
                <w:sz w:val="15"/>
              </w:rPr>
              <w:t>Трудової Слави</w:t>
            </w:r>
          </w:p>
          <w:bookmarkEnd w:id="595"/>
        </w:tc>
        <w:tc>
          <w:tcPr>
            <w:tcW w:w="2020" w:type="dxa"/>
            <w:tcBorders>
              <w:top w:val="outset" w:color="000000" w:sz="8"/>
              <w:left w:val="outset" w:color="000000" w:sz="8"/>
              <w:bottom w:val="outset" w:color="000000" w:sz="8"/>
              <w:right w:val="outset" w:color="000000" w:sz="8"/>
            </w:tcBorders>
            <w:vAlign w:val="center"/>
          </w:tcPr>
          <w:bookmarkStart w:name="11447" w:id="596"/>
          <w:p>
            <w:pPr>
              <w:spacing w:after="0"/>
              <w:ind w:left="0"/>
              <w:jc w:val="center"/>
            </w:pPr>
            <w:r>
              <w:rPr>
                <w:rFonts w:ascii="Arial"/>
                <w:b w:val="false"/>
                <w:i w:val="false"/>
                <w:color w:val="000000"/>
                <w:sz w:val="15"/>
              </w:rPr>
              <w:t>1,16</w:t>
            </w:r>
          </w:p>
          <w:bookmarkEnd w:id="596"/>
        </w:tc>
        <w:tc>
          <w:tcPr>
            <w:tcW w:w="972" w:type="dxa"/>
            <w:tcBorders>
              <w:top w:val="outset" w:color="000000" w:sz="8"/>
              <w:left w:val="outset" w:color="000000" w:sz="8"/>
              <w:bottom w:val="outset" w:color="000000" w:sz="8"/>
              <w:right w:val="outset" w:color="000000" w:sz="8"/>
            </w:tcBorders>
            <w:vAlign w:val="center"/>
          </w:tcPr>
          <w:bookmarkStart w:name="11448" w:id="597"/>
          <w:p>
            <w:pPr>
              <w:spacing w:after="0"/>
              <w:ind w:left="0"/>
              <w:jc w:val="center"/>
            </w:pPr>
          </w:p>
          <w:bookmarkEnd w:id="5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49" w:id="598"/>
          <w:p>
            <w:pPr>
              <w:spacing w:after="0"/>
              <w:ind w:left="0"/>
              <w:jc w:val="center"/>
            </w:pPr>
            <w:r>
              <w:rPr>
                <w:rFonts w:ascii="Arial"/>
                <w:b w:val="false"/>
                <w:i w:val="false"/>
                <w:color w:val="000000"/>
                <w:sz w:val="15"/>
              </w:rPr>
              <w:t>24</w:t>
            </w:r>
          </w:p>
          <w:bookmarkEnd w:id="598"/>
        </w:tc>
        <w:tc>
          <w:tcPr>
            <w:tcW w:w="6528" w:type="dxa"/>
            <w:tcBorders>
              <w:top w:val="outset" w:color="000000" w:sz="8"/>
              <w:left w:val="outset" w:color="000000" w:sz="8"/>
              <w:bottom w:val="outset" w:color="000000" w:sz="8"/>
              <w:right w:val="outset" w:color="000000" w:sz="8"/>
            </w:tcBorders>
            <w:vAlign w:val="center"/>
          </w:tcPr>
          <w:bookmarkStart w:name="11450" w:id="599"/>
          <w:p>
            <w:pPr>
              <w:spacing w:after="0"/>
              <w:ind w:left="0"/>
              <w:jc w:val="left"/>
            </w:pPr>
            <w:r>
              <w:rPr>
                <w:rFonts w:ascii="Arial"/>
                <w:b w:val="false"/>
                <w:i w:val="false"/>
                <w:color w:val="000000"/>
                <w:sz w:val="15"/>
              </w:rPr>
              <w:t>По вул. Сормовській</w:t>
            </w:r>
          </w:p>
          <w:bookmarkEnd w:id="599"/>
        </w:tc>
        <w:tc>
          <w:tcPr>
            <w:tcW w:w="2020" w:type="dxa"/>
            <w:tcBorders>
              <w:top w:val="outset" w:color="000000" w:sz="8"/>
              <w:left w:val="outset" w:color="000000" w:sz="8"/>
              <w:bottom w:val="outset" w:color="000000" w:sz="8"/>
              <w:right w:val="outset" w:color="000000" w:sz="8"/>
            </w:tcBorders>
            <w:vAlign w:val="center"/>
          </w:tcPr>
          <w:bookmarkStart w:name="11451" w:id="600"/>
          <w:p>
            <w:pPr>
              <w:spacing w:after="0"/>
              <w:ind w:left="0"/>
              <w:jc w:val="center"/>
            </w:pPr>
            <w:r>
              <w:rPr>
                <w:rFonts w:ascii="Arial"/>
                <w:b w:val="false"/>
                <w:i w:val="false"/>
                <w:color w:val="000000"/>
                <w:sz w:val="15"/>
              </w:rPr>
              <w:t>0,23</w:t>
            </w:r>
          </w:p>
          <w:bookmarkEnd w:id="600"/>
        </w:tc>
        <w:tc>
          <w:tcPr>
            <w:tcW w:w="972" w:type="dxa"/>
            <w:tcBorders>
              <w:top w:val="outset" w:color="000000" w:sz="8"/>
              <w:left w:val="outset" w:color="000000" w:sz="8"/>
              <w:bottom w:val="outset" w:color="000000" w:sz="8"/>
              <w:right w:val="outset" w:color="000000" w:sz="8"/>
            </w:tcBorders>
            <w:vAlign w:val="center"/>
          </w:tcPr>
          <w:bookmarkStart w:name="11452" w:id="601"/>
          <w:p>
            <w:pPr>
              <w:spacing w:after="0"/>
              <w:ind w:left="0"/>
              <w:jc w:val="center"/>
            </w:pPr>
          </w:p>
          <w:bookmarkEnd w:id="6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53" w:id="602"/>
          <w:p>
            <w:pPr>
              <w:spacing w:after="0"/>
              <w:ind w:left="0"/>
              <w:jc w:val="center"/>
            </w:pPr>
            <w:r>
              <w:rPr>
                <w:rFonts w:ascii="Arial"/>
                <w:b w:val="false"/>
                <w:i w:val="false"/>
                <w:color w:val="000000"/>
                <w:sz w:val="15"/>
              </w:rPr>
              <w:t>25</w:t>
            </w:r>
          </w:p>
          <w:bookmarkEnd w:id="602"/>
        </w:tc>
        <w:tc>
          <w:tcPr>
            <w:tcW w:w="6528" w:type="dxa"/>
            <w:tcBorders>
              <w:top w:val="outset" w:color="000000" w:sz="8"/>
              <w:left w:val="outset" w:color="000000" w:sz="8"/>
              <w:bottom w:val="outset" w:color="000000" w:sz="8"/>
              <w:right w:val="outset" w:color="000000" w:sz="8"/>
            </w:tcBorders>
            <w:vAlign w:val="center"/>
          </w:tcPr>
          <w:bookmarkStart w:name="11454" w:id="603"/>
          <w:p>
            <w:pPr>
              <w:spacing w:after="0"/>
              <w:ind w:left="0"/>
              <w:jc w:val="left"/>
            </w:pPr>
            <w:r>
              <w:rPr>
                <w:rFonts w:ascii="Arial"/>
                <w:b w:val="false"/>
                <w:i w:val="false"/>
                <w:color w:val="000000"/>
                <w:sz w:val="15"/>
              </w:rPr>
              <w:t>Біля Дарницького шляхопроводу</w:t>
            </w:r>
          </w:p>
          <w:bookmarkEnd w:id="603"/>
        </w:tc>
        <w:tc>
          <w:tcPr>
            <w:tcW w:w="2020" w:type="dxa"/>
            <w:tcBorders>
              <w:top w:val="outset" w:color="000000" w:sz="8"/>
              <w:left w:val="outset" w:color="000000" w:sz="8"/>
              <w:bottom w:val="outset" w:color="000000" w:sz="8"/>
              <w:right w:val="outset" w:color="000000" w:sz="8"/>
            </w:tcBorders>
            <w:vAlign w:val="center"/>
          </w:tcPr>
          <w:bookmarkStart w:name="11455" w:id="604"/>
          <w:p>
            <w:pPr>
              <w:spacing w:after="0"/>
              <w:ind w:left="0"/>
              <w:jc w:val="center"/>
            </w:pPr>
            <w:r>
              <w:rPr>
                <w:rFonts w:ascii="Arial"/>
                <w:b w:val="false"/>
                <w:i w:val="false"/>
                <w:color w:val="000000"/>
                <w:sz w:val="15"/>
              </w:rPr>
              <w:t xml:space="preserve">1,18 </w:t>
            </w:r>
          </w:p>
          <w:bookmarkEnd w:id="604"/>
        </w:tc>
        <w:tc>
          <w:tcPr>
            <w:tcW w:w="972" w:type="dxa"/>
            <w:tcBorders>
              <w:top w:val="outset" w:color="000000" w:sz="8"/>
              <w:left w:val="outset" w:color="000000" w:sz="8"/>
              <w:bottom w:val="outset" w:color="000000" w:sz="8"/>
              <w:right w:val="outset" w:color="000000" w:sz="8"/>
            </w:tcBorders>
            <w:vAlign w:val="center"/>
          </w:tcPr>
          <w:bookmarkStart w:name="11456" w:id="605"/>
          <w:p>
            <w:pPr>
              <w:spacing w:after="0"/>
              <w:ind w:left="0"/>
              <w:jc w:val="center"/>
            </w:pPr>
          </w:p>
          <w:bookmarkEnd w:id="6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57" w:id="606"/>
          <w:p>
            <w:pPr>
              <w:spacing w:after="0"/>
              <w:ind w:left="0"/>
              <w:jc w:val="center"/>
            </w:pPr>
            <w:r>
              <w:rPr>
                <w:rFonts w:ascii="Arial"/>
                <w:b w:val="false"/>
                <w:i w:val="false"/>
                <w:color w:val="000000"/>
                <w:sz w:val="15"/>
              </w:rPr>
              <w:t>26</w:t>
            </w:r>
          </w:p>
          <w:bookmarkEnd w:id="606"/>
        </w:tc>
        <w:tc>
          <w:tcPr>
            <w:tcW w:w="6528" w:type="dxa"/>
            <w:tcBorders>
              <w:top w:val="outset" w:color="000000" w:sz="8"/>
              <w:left w:val="outset" w:color="000000" w:sz="8"/>
              <w:bottom w:val="outset" w:color="000000" w:sz="8"/>
              <w:right w:val="outset" w:color="000000" w:sz="8"/>
            </w:tcBorders>
            <w:vAlign w:val="center"/>
          </w:tcPr>
          <w:bookmarkStart w:name="11458" w:id="607"/>
          <w:p>
            <w:pPr>
              <w:spacing w:after="0"/>
              <w:ind w:left="0"/>
              <w:jc w:val="left"/>
            </w:pPr>
            <w:r>
              <w:rPr>
                <w:rFonts w:ascii="Arial"/>
                <w:b w:val="false"/>
                <w:i w:val="false"/>
                <w:color w:val="000000"/>
                <w:sz w:val="15"/>
              </w:rPr>
              <w:t>По вул. Вірменській</w:t>
            </w:r>
          </w:p>
          <w:bookmarkEnd w:id="607"/>
        </w:tc>
        <w:tc>
          <w:tcPr>
            <w:tcW w:w="2020" w:type="dxa"/>
            <w:tcBorders>
              <w:top w:val="outset" w:color="000000" w:sz="8"/>
              <w:left w:val="outset" w:color="000000" w:sz="8"/>
              <w:bottom w:val="outset" w:color="000000" w:sz="8"/>
              <w:right w:val="outset" w:color="000000" w:sz="8"/>
            </w:tcBorders>
            <w:vAlign w:val="center"/>
          </w:tcPr>
          <w:bookmarkStart w:name="11459" w:id="608"/>
          <w:p>
            <w:pPr>
              <w:spacing w:after="0"/>
              <w:ind w:left="0"/>
              <w:jc w:val="center"/>
            </w:pPr>
            <w:r>
              <w:rPr>
                <w:rFonts w:ascii="Arial"/>
                <w:b w:val="false"/>
                <w:i w:val="false"/>
                <w:color w:val="000000"/>
                <w:sz w:val="15"/>
              </w:rPr>
              <w:t>0,13</w:t>
            </w:r>
          </w:p>
          <w:bookmarkEnd w:id="608"/>
        </w:tc>
        <w:tc>
          <w:tcPr>
            <w:tcW w:w="972" w:type="dxa"/>
            <w:tcBorders>
              <w:top w:val="outset" w:color="000000" w:sz="8"/>
              <w:left w:val="outset" w:color="000000" w:sz="8"/>
              <w:bottom w:val="outset" w:color="000000" w:sz="8"/>
              <w:right w:val="outset" w:color="000000" w:sz="8"/>
            </w:tcBorders>
            <w:vAlign w:val="center"/>
          </w:tcPr>
          <w:bookmarkStart w:name="11460" w:id="609"/>
          <w:p>
            <w:pPr>
              <w:spacing w:after="0"/>
              <w:ind w:left="0"/>
              <w:jc w:val="center"/>
            </w:pPr>
          </w:p>
          <w:bookmarkEnd w:id="6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61" w:id="610"/>
          <w:p>
            <w:pPr>
              <w:spacing w:after="0"/>
              <w:ind w:left="0"/>
              <w:jc w:val="center"/>
            </w:pPr>
            <w:r>
              <w:rPr>
                <w:rFonts w:ascii="Arial"/>
                <w:b w:val="false"/>
                <w:i w:val="false"/>
                <w:color w:val="000000"/>
                <w:sz w:val="15"/>
              </w:rPr>
              <w:t>27</w:t>
            </w:r>
          </w:p>
          <w:bookmarkEnd w:id="610"/>
        </w:tc>
        <w:tc>
          <w:tcPr>
            <w:tcW w:w="6528" w:type="dxa"/>
            <w:tcBorders>
              <w:top w:val="outset" w:color="000000" w:sz="8"/>
              <w:left w:val="outset" w:color="000000" w:sz="8"/>
              <w:bottom w:val="outset" w:color="000000" w:sz="8"/>
              <w:right w:val="outset" w:color="000000" w:sz="8"/>
            </w:tcBorders>
            <w:vAlign w:val="center"/>
          </w:tcPr>
          <w:bookmarkStart w:name="11462" w:id="611"/>
          <w:p>
            <w:pPr>
              <w:spacing w:after="0"/>
              <w:ind w:left="0"/>
              <w:jc w:val="left"/>
            </w:pPr>
            <w:r>
              <w:rPr>
                <w:rFonts w:ascii="Arial"/>
                <w:b w:val="false"/>
                <w:i w:val="false"/>
                <w:color w:val="000000"/>
                <w:sz w:val="15"/>
              </w:rPr>
              <w:t>По вул. Бориспільській, 30-а</w:t>
            </w:r>
          </w:p>
          <w:bookmarkEnd w:id="611"/>
        </w:tc>
        <w:tc>
          <w:tcPr>
            <w:tcW w:w="2020" w:type="dxa"/>
            <w:tcBorders>
              <w:top w:val="outset" w:color="000000" w:sz="8"/>
              <w:left w:val="outset" w:color="000000" w:sz="8"/>
              <w:bottom w:val="outset" w:color="000000" w:sz="8"/>
              <w:right w:val="outset" w:color="000000" w:sz="8"/>
            </w:tcBorders>
            <w:vAlign w:val="center"/>
          </w:tcPr>
          <w:bookmarkStart w:name="11463" w:id="612"/>
          <w:p>
            <w:pPr>
              <w:spacing w:after="0"/>
              <w:ind w:left="0"/>
              <w:jc w:val="center"/>
            </w:pPr>
            <w:r>
              <w:rPr>
                <w:rFonts w:ascii="Arial"/>
                <w:b w:val="false"/>
                <w:i w:val="false"/>
                <w:color w:val="000000"/>
                <w:sz w:val="15"/>
              </w:rPr>
              <w:t>1,35</w:t>
            </w:r>
          </w:p>
          <w:bookmarkEnd w:id="612"/>
        </w:tc>
        <w:tc>
          <w:tcPr>
            <w:tcW w:w="972" w:type="dxa"/>
            <w:tcBorders>
              <w:top w:val="outset" w:color="000000" w:sz="8"/>
              <w:left w:val="outset" w:color="000000" w:sz="8"/>
              <w:bottom w:val="outset" w:color="000000" w:sz="8"/>
              <w:right w:val="outset" w:color="000000" w:sz="8"/>
            </w:tcBorders>
            <w:vAlign w:val="center"/>
          </w:tcPr>
          <w:bookmarkStart w:name="11464" w:id="613"/>
          <w:p>
            <w:pPr>
              <w:spacing w:after="0"/>
              <w:ind w:left="0"/>
              <w:jc w:val="center"/>
            </w:pPr>
            <w:r>
              <w:rPr>
                <w:rFonts w:ascii="Arial"/>
                <w:b w:val="false"/>
                <w:i w:val="false"/>
                <w:color w:val="000000"/>
                <w:sz w:val="15"/>
              </w:rPr>
              <w:t>нова ділянка</w:t>
            </w:r>
          </w:p>
          <w:bookmarkEnd w:id="6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65" w:id="614"/>
          <w:p>
            <w:pPr>
              <w:spacing w:after="0"/>
              <w:ind w:left="0"/>
              <w:jc w:val="center"/>
            </w:pPr>
            <w:r>
              <w:rPr>
                <w:rFonts w:ascii="Arial"/>
                <w:b w:val="false"/>
                <w:i w:val="false"/>
                <w:color w:val="000000"/>
                <w:sz w:val="15"/>
              </w:rPr>
              <w:t>28</w:t>
            </w:r>
          </w:p>
          <w:bookmarkEnd w:id="614"/>
        </w:tc>
        <w:tc>
          <w:tcPr>
            <w:tcW w:w="6528" w:type="dxa"/>
            <w:tcBorders>
              <w:top w:val="outset" w:color="000000" w:sz="8"/>
              <w:left w:val="outset" w:color="000000" w:sz="8"/>
              <w:bottom w:val="outset" w:color="000000" w:sz="8"/>
              <w:right w:val="outset" w:color="000000" w:sz="8"/>
            </w:tcBorders>
            <w:vAlign w:val="center"/>
          </w:tcPr>
          <w:bookmarkStart w:name="11466" w:id="615"/>
          <w:p>
            <w:pPr>
              <w:spacing w:after="0"/>
              <w:ind w:left="0"/>
              <w:jc w:val="left"/>
            </w:pPr>
            <w:r>
              <w:rPr>
                <w:rFonts w:ascii="Arial"/>
                <w:b w:val="false"/>
                <w:i w:val="false"/>
                <w:color w:val="000000"/>
                <w:sz w:val="15"/>
              </w:rPr>
              <w:t>По Харківському шосе, 36-а</w:t>
            </w:r>
          </w:p>
          <w:bookmarkEnd w:id="615"/>
        </w:tc>
        <w:tc>
          <w:tcPr>
            <w:tcW w:w="2020" w:type="dxa"/>
            <w:tcBorders>
              <w:top w:val="outset" w:color="000000" w:sz="8"/>
              <w:left w:val="outset" w:color="000000" w:sz="8"/>
              <w:bottom w:val="outset" w:color="000000" w:sz="8"/>
              <w:right w:val="outset" w:color="000000" w:sz="8"/>
            </w:tcBorders>
            <w:vAlign w:val="center"/>
          </w:tcPr>
          <w:bookmarkStart w:name="11467" w:id="616"/>
          <w:p>
            <w:pPr>
              <w:spacing w:after="0"/>
              <w:ind w:left="0"/>
              <w:jc w:val="center"/>
            </w:pPr>
            <w:r>
              <w:rPr>
                <w:rFonts w:ascii="Arial"/>
                <w:b w:val="false"/>
                <w:i w:val="false"/>
                <w:color w:val="000000"/>
                <w:sz w:val="15"/>
              </w:rPr>
              <w:t>0,48</w:t>
            </w:r>
          </w:p>
          <w:bookmarkEnd w:id="616"/>
        </w:tc>
        <w:tc>
          <w:tcPr>
            <w:tcW w:w="972" w:type="dxa"/>
            <w:tcBorders>
              <w:top w:val="outset" w:color="000000" w:sz="8"/>
              <w:left w:val="outset" w:color="000000" w:sz="8"/>
              <w:bottom w:val="outset" w:color="000000" w:sz="8"/>
              <w:right w:val="outset" w:color="000000" w:sz="8"/>
            </w:tcBorders>
            <w:vAlign w:val="center"/>
          </w:tcPr>
          <w:bookmarkStart w:name="11468" w:id="617"/>
          <w:p>
            <w:pPr>
              <w:spacing w:after="0"/>
              <w:ind w:left="0"/>
              <w:jc w:val="center"/>
            </w:pPr>
            <w:r>
              <w:rPr>
                <w:rFonts w:ascii="Arial"/>
                <w:b w:val="false"/>
                <w:i w:val="false"/>
                <w:color w:val="000000"/>
                <w:sz w:val="15"/>
              </w:rPr>
              <w:t>- " -</w:t>
            </w:r>
          </w:p>
          <w:bookmarkEnd w:id="6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69" w:id="618"/>
          <w:p>
            <w:pPr>
              <w:spacing w:after="0"/>
              <w:ind w:left="0"/>
              <w:jc w:val="center"/>
            </w:pPr>
            <w:r>
              <w:rPr>
                <w:rFonts w:ascii="Arial"/>
                <w:b w:val="false"/>
                <w:i w:val="false"/>
                <w:color w:val="000000"/>
                <w:sz w:val="15"/>
              </w:rPr>
              <w:t>29</w:t>
            </w:r>
          </w:p>
          <w:bookmarkEnd w:id="618"/>
        </w:tc>
        <w:tc>
          <w:tcPr>
            <w:tcW w:w="6528" w:type="dxa"/>
            <w:tcBorders>
              <w:top w:val="outset" w:color="000000" w:sz="8"/>
              <w:left w:val="outset" w:color="000000" w:sz="8"/>
              <w:bottom w:val="outset" w:color="000000" w:sz="8"/>
              <w:right w:val="outset" w:color="000000" w:sz="8"/>
            </w:tcBorders>
            <w:vAlign w:val="center"/>
          </w:tcPr>
          <w:bookmarkStart w:name="11470" w:id="619"/>
          <w:p>
            <w:pPr>
              <w:spacing w:after="0"/>
              <w:ind w:left="0"/>
              <w:jc w:val="left"/>
            </w:pPr>
            <w:r>
              <w:rPr>
                <w:rFonts w:ascii="Arial"/>
                <w:b w:val="false"/>
                <w:i w:val="false"/>
                <w:color w:val="000000"/>
                <w:sz w:val="15"/>
              </w:rPr>
              <w:t>Вул. Малоземельна</w:t>
            </w:r>
          </w:p>
          <w:bookmarkEnd w:id="619"/>
        </w:tc>
        <w:tc>
          <w:tcPr>
            <w:tcW w:w="2020" w:type="dxa"/>
            <w:tcBorders>
              <w:top w:val="outset" w:color="000000" w:sz="8"/>
              <w:left w:val="outset" w:color="000000" w:sz="8"/>
              <w:bottom w:val="outset" w:color="000000" w:sz="8"/>
              <w:right w:val="outset" w:color="000000" w:sz="8"/>
            </w:tcBorders>
            <w:vAlign w:val="center"/>
          </w:tcPr>
          <w:bookmarkStart w:name="11471" w:id="620"/>
          <w:p>
            <w:pPr>
              <w:spacing w:after="0"/>
              <w:ind w:left="0"/>
              <w:jc w:val="center"/>
            </w:pPr>
            <w:r>
              <w:rPr>
                <w:rFonts w:ascii="Arial"/>
                <w:b w:val="false"/>
                <w:i w:val="false"/>
                <w:color w:val="000000"/>
                <w:sz w:val="15"/>
              </w:rPr>
              <w:t>2,46</w:t>
            </w:r>
          </w:p>
          <w:bookmarkEnd w:id="620"/>
        </w:tc>
        <w:tc>
          <w:tcPr>
            <w:tcW w:w="972" w:type="dxa"/>
            <w:tcBorders>
              <w:top w:val="outset" w:color="000000" w:sz="8"/>
              <w:left w:val="outset" w:color="000000" w:sz="8"/>
              <w:bottom w:val="outset" w:color="000000" w:sz="8"/>
              <w:right w:val="outset" w:color="000000" w:sz="8"/>
            </w:tcBorders>
            <w:vAlign w:val="center"/>
          </w:tcPr>
          <w:bookmarkStart w:name="11472" w:id="621"/>
          <w:p>
            <w:pPr>
              <w:spacing w:after="0"/>
              <w:ind w:left="0"/>
              <w:jc w:val="center"/>
            </w:pPr>
          </w:p>
          <w:bookmarkEnd w:id="6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66" w:id="622"/>
          <w:p>
            <w:pPr>
              <w:spacing w:after="0"/>
              <w:ind w:left="0"/>
              <w:jc w:val="center"/>
            </w:pPr>
          </w:p>
          <w:bookmarkEnd w:id="622"/>
        </w:tc>
        <w:tc>
          <w:tcPr>
            <w:tcW w:w="6528" w:type="dxa"/>
            <w:tcBorders>
              <w:top w:val="outset" w:color="000000" w:sz="8"/>
              <w:left w:val="outset" w:color="000000" w:sz="8"/>
              <w:bottom w:val="outset" w:color="000000" w:sz="8"/>
              <w:right w:val="outset" w:color="000000" w:sz="8"/>
            </w:tcBorders>
            <w:vAlign w:val="center"/>
          </w:tcPr>
          <w:bookmarkStart w:name="14367" w:id="623"/>
          <w:p>
            <w:pPr>
              <w:spacing w:after="0"/>
              <w:ind w:left="0"/>
              <w:jc w:val="left"/>
            </w:pPr>
            <w:r>
              <w:rPr>
                <w:rFonts w:ascii="Arial"/>
                <w:b w:val="false"/>
                <w:i w:val="false"/>
                <w:color w:val="000000"/>
                <w:sz w:val="15"/>
              </w:rPr>
              <w:t>На вул. А. Ахматової, 43</w:t>
            </w:r>
          </w:p>
          <w:bookmarkEnd w:id="623"/>
        </w:tc>
        <w:tc>
          <w:tcPr>
            <w:tcW w:w="2020" w:type="dxa"/>
            <w:tcBorders>
              <w:top w:val="outset" w:color="000000" w:sz="8"/>
              <w:left w:val="outset" w:color="000000" w:sz="8"/>
              <w:bottom w:val="outset" w:color="000000" w:sz="8"/>
              <w:right w:val="outset" w:color="000000" w:sz="8"/>
            </w:tcBorders>
            <w:vAlign w:val="center"/>
          </w:tcPr>
          <w:bookmarkStart w:name="14368" w:id="624"/>
          <w:p>
            <w:pPr>
              <w:spacing w:after="0"/>
              <w:ind w:left="0"/>
              <w:jc w:val="center"/>
            </w:pPr>
            <w:r>
              <w:rPr>
                <w:rFonts w:ascii="Arial"/>
                <w:b w:val="false"/>
                <w:i w:val="false"/>
                <w:color w:val="000000"/>
                <w:sz w:val="15"/>
              </w:rPr>
              <w:t>0,85</w:t>
            </w:r>
          </w:p>
          <w:bookmarkEnd w:id="624"/>
        </w:tc>
        <w:tc>
          <w:tcPr>
            <w:tcW w:w="972" w:type="dxa"/>
            <w:tcBorders>
              <w:top w:val="outset" w:color="000000" w:sz="8"/>
              <w:left w:val="outset" w:color="000000" w:sz="8"/>
              <w:bottom w:val="outset" w:color="000000" w:sz="8"/>
              <w:right w:val="outset" w:color="000000" w:sz="8"/>
            </w:tcBorders>
            <w:vAlign w:val="center"/>
          </w:tcPr>
          <w:bookmarkStart w:name="14369" w:id="625"/>
          <w:p>
            <w:pPr>
              <w:spacing w:after="0"/>
              <w:ind w:left="0"/>
              <w:jc w:val="center"/>
            </w:pPr>
          </w:p>
          <w:bookmarkEnd w:id="6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26" w:id="626"/>
          <w:p>
            <w:pPr>
              <w:spacing w:after="0"/>
              <w:ind w:left="0"/>
              <w:jc w:val="center"/>
            </w:pPr>
          </w:p>
          <w:bookmarkEnd w:id="626"/>
        </w:tc>
        <w:tc>
          <w:tcPr>
            <w:tcW w:w="6528" w:type="dxa"/>
            <w:tcBorders>
              <w:top w:val="outset" w:color="000000" w:sz="8"/>
              <w:left w:val="outset" w:color="000000" w:sz="8"/>
              <w:bottom w:val="outset" w:color="000000" w:sz="8"/>
              <w:right w:val="outset" w:color="000000" w:sz="8"/>
            </w:tcBorders>
            <w:vAlign w:val="center"/>
          </w:tcPr>
          <w:bookmarkStart w:name="13727" w:id="627"/>
          <w:p>
            <w:pPr>
              <w:spacing w:after="0"/>
              <w:ind w:left="0"/>
              <w:jc w:val="left"/>
            </w:pPr>
            <w:r>
              <w:rPr>
                <w:rFonts w:ascii="Arial"/>
                <w:b w:val="false"/>
                <w:i w:val="false"/>
                <w:color w:val="000000"/>
                <w:sz w:val="15"/>
              </w:rPr>
              <w:t>По вул. Привокзальній, 10-а</w:t>
            </w:r>
          </w:p>
          <w:bookmarkEnd w:id="627"/>
        </w:tc>
        <w:tc>
          <w:tcPr>
            <w:tcW w:w="2020" w:type="dxa"/>
            <w:tcBorders>
              <w:top w:val="outset" w:color="000000" w:sz="8"/>
              <w:left w:val="outset" w:color="000000" w:sz="8"/>
              <w:bottom w:val="outset" w:color="000000" w:sz="8"/>
              <w:right w:val="outset" w:color="000000" w:sz="8"/>
            </w:tcBorders>
            <w:vAlign w:val="center"/>
          </w:tcPr>
          <w:bookmarkStart w:name="13728" w:id="628"/>
          <w:p>
            <w:pPr>
              <w:spacing w:after="0"/>
              <w:ind w:left="0"/>
              <w:jc w:val="center"/>
            </w:pPr>
            <w:r>
              <w:rPr>
                <w:rFonts w:ascii="Arial"/>
                <w:b w:val="false"/>
                <w:i w:val="false"/>
                <w:color w:val="000000"/>
                <w:sz w:val="15"/>
              </w:rPr>
              <w:t>0,32</w:t>
            </w:r>
          </w:p>
          <w:bookmarkEnd w:id="628"/>
        </w:tc>
        <w:tc>
          <w:tcPr>
            <w:tcW w:w="972" w:type="dxa"/>
            <w:tcBorders>
              <w:top w:val="outset" w:color="000000" w:sz="8"/>
              <w:left w:val="outset" w:color="000000" w:sz="8"/>
              <w:bottom w:val="outset" w:color="000000" w:sz="8"/>
              <w:right w:val="outset" w:color="000000" w:sz="8"/>
            </w:tcBorders>
            <w:vAlign w:val="center"/>
          </w:tcPr>
          <w:bookmarkStart w:name="13729" w:id="629"/>
          <w:p>
            <w:pPr>
              <w:spacing w:after="0"/>
              <w:ind w:left="0"/>
              <w:jc w:val="center"/>
            </w:pPr>
          </w:p>
          <w:bookmarkEnd w:id="6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25" w:id="630"/>
          <w:p>
            <w:pPr>
              <w:spacing w:after="0"/>
              <w:ind w:left="0"/>
              <w:jc w:val="center"/>
            </w:pPr>
          </w:p>
          <w:bookmarkEnd w:id="630"/>
        </w:tc>
        <w:tc>
          <w:tcPr>
            <w:tcW w:w="6528" w:type="dxa"/>
            <w:tcBorders>
              <w:top w:val="outset" w:color="000000" w:sz="8"/>
              <w:left w:val="outset" w:color="000000" w:sz="8"/>
              <w:bottom w:val="outset" w:color="000000" w:sz="8"/>
              <w:right w:val="outset" w:color="000000" w:sz="8"/>
            </w:tcBorders>
            <w:vAlign w:val="center"/>
          </w:tcPr>
          <w:bookmarkStart w:name="14126" w:id="631"/>
          <w:p>
            <w:pPr>
              <w:spacing w:after="0"/>
              <w:ind w:left="0"/>
              <w:jc w:val="left"/>
            </w:pPr>
            <w:r>
              <w:rPr>
                <w:rFonts w:ascii="Arial"/>
                <w:b w:val="false"/>
                <w:i w:val="false"/>
                <w:color w:val="000000"/>
                <w:sz w:val="15"/>
              </w:rPr>
              <w:t>Біля будинку N 12 на вул. Вербицького</w:t>
            </w:r>
          </w:p>
          <w:bookmarkEnd w:id="631"/>
        </w:tc>
        <w:tc>
          <w:tcPr>
            <w:tcW w:w="2020" w:type="dxa"/>
            <w:tcBorders>
              <w:top w:val="outset" w:color="000000" w:sz="8"/>
              <w:left w:val="outset" w:color="000000" w:sz="8"/>
              <w:bottom w:val="outset" w:color="000000" w:sz="8"/>
              <w:right w:val="outset" w:color="000000" w:sz="8"/>
            </w:tcBorders>
            <w:vAlign w:val="center"/>
          </w:tcPr>
          <w:bookmarkStart w:name="14127" w:id="632"/>
          <w:p>
            <w:pPr>
              <w:spacing w:after="0"/>
              <w:ind w:left="0"/>
              <w:jc w:val="center"/>
            </w:pPr>
            <w:r>
              <w:rPr>
                <w:rFonts w:ascii="Arial"/>
                <w:b w:val="false"/>
                <w:i w:val="false"/>
                <w:color w:val="000000"/>
                <w:sz w:val="15"/>
              </w:rPr>
              <w:t>0,55</w:t>
            </w:r>
          </w:p>
          <w:bookmarkEnd w:id="632"/>
        </w:tc>
        <w:tc>
          <w:tcPr>
            <w:tcW w:w="972" w:type="dxa"/>
            <w:tcBorders>
              <w:top w:val="outset" w:color="000000" w:sz="8"/>
              <w:left w:val="outset" w:color="000000" w:sz="8"/>
              <w:bottom w:val="outset" w:color="000000" w:sz="8"/>
              <w:right w:val="outset" w:color="000000" w:sz="8"/>
            </w:tcBorders>
            <w:vAlign w:val="center"/>
          </w:tcPr>
          <w:bookmarkStart w:name="14128" w:id="633"/>
          <w:p>
            <w:pPr>
              <w:spacing w:after="0"/>
              <w:ind w:left="0"/>
              <w:jc w:val="center"/>
            </w:pPr>
          </w:p>
          <w:bookmarkEnd w:id="6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46" w:id="634"/>
          <w:p>
            <w:pPr>
              <w:spacing w:after="0"/>
              <w:ind w:left="0"/>
              <w:jc w:val="center"/>
            </w:pPr>
          </w:p>
          <w:bookmarkEnd w:id="634"/>
        </w:tc>
        <w:tc>
          <w:tcPr>
            <w:tcW w:w="6528" w:type="dxa"/>
            <w:tcBorders>
              <w:top w:val="outset" w:color="000000" w:sz="8"/>
              <w:left w:val="outset" w:color="000000" w:sz="8"/>
              <w:bottom w:val="outset" w:color="000000" w:sz="8"/>
              <w:right w:val="outset" w:color="000000" w:sz="8"/>
            </w:tcBorders>
            <w:vAlign w:val="center"/>
          </w:tcPr>
          <w:bookmarkStart w:name="14147" w:id="635"/>
          <w:p>
            <w:pPr>
              <w:spacing w:after="0"/>
              <w:ind w:left="0"/>
              <w:jc w:val="left"/>
            </w:pPr>
            <w:r>
              <w:rPr>
                <w:rFonts w:ascii="Arial"/>
                <w:b w:val="false"/>
                <w:i w:val="false"/>
                <w:color w:val="000000"/>
                <w:sz w:val="15"/>
              </w:rPr>
              <w:t>Вул. Здолбунівська, 11-в (13)</w:t>
            </w:r>
          </w:p>
          <w:bookmarkEnd w:id="635"/>
        </w:tc>
        <w:tc>
          <w:tcPr>
            <w:tcW w:w="2020" w:type="dxa"/>
            <w:tcBorders>
              <w:top w:val="outset" w:color="000000" w:sz="8"/>
              <w:left w:val="outset" w:color="000000" w:sz="8"/>
              <w:bottom w:val="outset" w:color="000000" w:sz="8"/>
              <w:right w:val="outset" w:color="000000" w:sz="8"/>
            </w:tcBorders>
            <w:vAlign w:val="center"/>
          </w:tcPr>
          <w:bookmarkStart w:name="14148" w:id="636"/>
          <w:p>
            <w:pPr>
              <w:spacing w:after="0"/>
              <w:ind w:left="0"/>
              <w:jc w:val="center"/>
            </w:pPr>
            <w:r>
              <w:rPr>
                <w:rFonts w:ascii="Arial"/>
                <w:b w:val="false"/>
                <w:i w:val="false"/>
                <w:color w:val="000000"/>
                <w:sz w:val="15"/>
              </w:rPr>
              <w:t>0,36</w:t>
            </w:r>
          </w:p>
          <w:bookmarkEnd w:id="636"/>
        </w:tc>
        <w:tc>
          <w:tcPr>
            <w:tcW w:w="972" w:type="dxa"/>
            <w:tcBorders>
              <w:top w:val="outset" w:color="000000" w:sz="8"/>
              <w:left w:val="outset" w:color="000000" w:sz="8"/>
              <w:bottom w:val="outset" w:color="000000" w:sz="8"/>
              <w:right w:val="outset" w:color="000000" w:sz="8"/>
            </w:tcBorders>
            <w:vAlign w:val="center"/>
          </w:tcPr>
          <w:bookmarkStart w:name="14149" w:id="637"/>
          <w:p>
            <w:pPr>
              <w:spacing w:after="0"/>
              <w:ind w:left="0"/>
              <w:jc w:val="center"/>
            </w:pPr>
          </w:p>
          <w:bookmarkEnd w:id="6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50" w:id="638"/>
          <w:p>
            <w:pPr>
              <w:spacing w:after="0"/>
              <w:ind w:left="0"/>
              <w:jc w:val="center"/>
            </w:pPr>
          </w:p>
          <w:bookmarkEnd w:id="638"/>
        </w:tc>
        <w:tc>
          <w:tcPr>
            <w:tcW w:w="6528" w:type="dxa"/>
            <w:tcBorders>
              <w:top w:val="outset" w:color="000000" w:sz="8"/>
              <w:left w:val="outset" w:color="000000" w:sz="8"/>
              <w:bottom w:val="outset" w:color="000000" w:sz="8"/>
              <w:right w:val="outset" w:color="000000" w:sz="8"/>
            </w:tcBorders>
            <w:vAlign w:val="center"/>
          </w:tcPr>
          <w:bookmarkStart w:name="14151" w:id="639"/>
          <w:p>
            <w:pPr>
              <w:spacing w:after="0"/>
              <w:ind w:left="0"/>
              <w:jc w:val="left"/>
            </w:pPr>
            <w:r>
              <w:rPr>
                <w:rFonts w:ascii="Arial"/>
                <w:b w:val="false"/>
                <w:i w:val="false"/>
                <w:color w:val="000000"/>
                <w:sz w:val="15"/>
              </w:rPr>
              <w:t>На вул. Декабристів, 5-б</w:t>
            </w:r>
          </w:p>
          <w:bookmarkEnd w:id="639"/>
        </w:tc>
        <w:tc>
          <w:tcPr>
            <w:tcW w:w="2020" w:type="dxa"/>
            <w:tcBorders>
              <w:top w:val="outset" w:color="000000" w:sz="8"/>
              <w:left w:val="outset" w:color="000000" w:sz="8"/>
              <w:bottom w:val="outset" w:color="000000" w:sz="8"/>
              <w:right w:val="outset" w:color="000000" w:sz="8"/>
            </w:tcBorders>
            <w:vAlign w:val="center"/>
          </w:tcPr>
          <w:bookmarkStart w:name="14152" w:id="640"/>
          <w:p>
            <w:pPr>
              <w:spacing w:after="0"/>
              <w:ind w:left="0"/>
              <w:jc w:val="center"/>
            </w:pPr>
            <w:r>
              <w:rPr>
                <w:rFonts w:ascii="Arial"/>
                <w:b w:val="false"/>
                <w:i w:val="false"/>
                <w:color w:val="000000"/>
                <w:sz w:val="15"/>
              </w:rPr>
              <w:t>0,8322</w:t>
            </w:r>
          </w:p>
          <w:bookmarkEnd w:id="640"/>
        </w:tc>
        <w:tc>
          <w:tcPr>
            <w:tcW w:w="972" w:type="dxa"/>
            <w:tcBorders>
              <w:top w:val="outset" w:color="000000" w:sz="8"/>
              <w:left w:val="outset" w:color="000000" w:sz="8"/>
              <w:bottom w:val="outset" w:color="000000" w:sz="8"/>
              <w:right w:val="outset" w:color="000000" w:sz="8"/>
            </w:tcBorders>
            <w:vAlign w:val="center"/>
          </w:tcPr>
          <w:bookmarkStart w:name="14153" w:id="641"/>
          <w:p>
            <w:pPr>
              <w:spacing w:after="0"/>
              <w:ind w:left="0"/>
              <w:jc w:val="center"/>
            </w:pPr>
          </w:p>
          <w:bookmarkEnd w:id="6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54" w:id="642"/>
          <w:p>
            <w:pPr>
              <w:spacing w:after="0"/>
              <w:ind w:left="0"/>
              <w:jc w:val="center"/>
            </w:pPr>
          </w:p>
          <w:bookmarkEnd w:id="642"/>
        </w:tc>
        <w:tc>
          <w:tcPr>
            <w:tcW w:w="6528" w:type="dxa"/>
            <w:tcBorders>
              <w:top w:val="outset" w:color="000000" w:sz="8"/>
              <w:left w:val="outset" w:color="000000" w:sz="8"/>
              <w:bottom w:val="outset" w:color="000000" w:sz="8"/>
              <w:right w:val="outset" w:color="000000" w:sz="8"/>
            </w:tcBorders>
            <w:vAlign w:val="center"/>
          </w:tcPr>
          <w:bookmarkStart w:name="14555" w:id="643"/>
          <w:p>
            <w:pPr>
              <w:spacing w:after="0"/>
              <w:ind w:left="0"/>
              <w:jc w:val="left"/>
            </w:pPr>
            <w:r>
              <w:rPr>
                <w:rFonts w:ascii="Arial"/>
                <w:b w:val="false"/>
                <w:i w:val="false"/>
                <w:color w:val="000000"/>
                <w:sz w:val="15"/>
              </w:rPr>
              <w:t>На вул. Драгоманова, 10-в</w:t>
            </w:r>
          </w:p>
          <w:bookmarkEnd w:id="643"/>
        </w:tc>
        <w:tc>
          <w:tcPr>
            <w:tcW w:w="2020" w:type="dxa"/>
            <w:tcBorders>
              <w:top w:val="outset" w:color="000000" w:sz="8"/>
              <w:left w:val="outset" w:color="000000" w:sz="8"/>
              <w:bottom w:val="outset" w:color="000000" w:sz="8"/>
              <w:right w:val="outset" w:color="000000" w:sz="8"/>
            </w:tcBorders>
            <w:vAlign w:val="center"/>
          </w:tcPr>
          <w:bookmarkStart w:name="14556" w:id="644"/>
          <w:p>
            <w:pPr>
              <w:spacing w:after="0"/>
              <w:ind w:left="0"/>
              <w:jc w:val="center"/>
            </w:pPr>
            <w:r>
              <w:rPr>
                <w:rFonts w:ascii="Arial"/>
                <w:b w:val="false"/>
                <w:i w:val="false"/>
                <w:color w:val="000000"/>
                <w:sz w:val="15"/>
              </w:rPr>
              <w:t>1,09</w:t>
            </w:r>
          </w:p>
          <w:bookmarkEnd w:id="644"/>
        </w:tc>
        <w:tc>
          <w:tcPr>
            <w:tcW w:w="972" w:type="dxa"/>
            <w:tcBorders>
              <w:top w:val="outset" w:color="000000" w:sz="8"/>
              <w:left w:val="outset" w:color="000000" w:sz="8"/>
              <w:bottom w:val="outset" w:color="000000" w:sz="8"/>
              <w:right w:val="outset" w:color="000000" w:sz="8"/>
            </w:tcBorders>
            <w:vAlign w:val="center"/>
          </w:tcPr>
          <w:bookmarkStart w:name="14557" w:id="645"/>
          <w:p>
            <w:pPr>
              <w:spacing w:after="0"/>
              <w:ind w:left="0"/>
              <w:jc w:val="center"/>
            </w:pPr>
          </w:p>
          <w:bookmarkEnd w:id="6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36" w:id="646"/>
          <w:p>
            <w:pPr>
              <w:spacing w:after="0"/>
              <w:ind w:left="0"/>
              <w:jc w:val="center"/>
            </w:pPr>
          </w:p>
          <w:bookmarkEnd w:id="646"/>
        </w:tc>
        <w:tc>
          <w:tcPr>
            <w:tcW w:w="6528" w:type="dxa"/>
            <w:tcBorders>
              <w:top w:val="outset" w:color="000000" w:sz="8"/>
              <w:left w:val="outset" w:color="000000" w:sz="8"/>
              <w:bottom w:val="outset" w:color="000000" w:sz="8"/>
              <w:right w:val="outset" w:color="000000" w:sz="8"/>
            </w:tcBorders>
            <w:vAlign w:val="center"/>
          </w:tcPr>
          <w:bookmarkStart w:name="14637" w:id="647"/>
          <w:p>
            <w:pPr>
              <w:spacing w:after="0"/>
              <w:ind w:left="0"/>
              <w:jc w:val="left"/>
            </w:pPr>
            <w:r>
              <w:rPr>
                <w:rFonts w:ascii="Arial"/>
                <w:b w:val="false"/>
                <w:i w:val="false"/>
                <w:color w:val="000000"/>
                <w:sz w:val="15"/>
              </w:rPr>
              <w:t>На просп. Миколи Бажана, 10, 12</w:t>
            </w:r>
          </w:p>
          <w:bookmarkEnd w:id="647"/>
        </w:tc>
        <w:tc>
          <w:tcPr>
            <w:tcW w:w="2020" w:type="dxa"/>
            <w:tcBorders>
              <w:top w:val="outset" w:color="000000" w:sz="8"/>
              <w:left w:val="outset" w:color="000000" w:sz="8"/>
              <w:bottom w:val="outset" w:color="000000" w:sz="8"/>
              <w:right w:val="outset" w:color="000000" w:sz="8"/>
            </w:tcBorders>
            <w:vAlign w:val="center"/>
          </w:tcPr>
          <w:bookmarkStart w:name="14638" w:id="648"/>
          <w:p>
            <w:pPr>
              <w:spacing w:after="0"/>
              <w:ind w:left="0"/>
              <w:jc w:val="center"/>
            </w:pPr>
          </w:p>
          <w:bookmarkEnd w:id="648"/>
        </w:tc>
        <w:tc>
          <w:tcPr>
            <w:tcW w:w="972" w:type="dxa"/>
            <w:tcBorders>
              <w:top w:val="outset" w:color="000000" w:sz="8"/>
              <w:left w:val="outset" w:color="000000" w:sz="8"/>
              <w:bottom w:val="outset" w:color="000000" w:sz="8"/>
              <w:right w:val="outset" w:color="000000" w:sz="8"/>
            </w:tcBorders>
            <w:vAlign w:val="center"/>
          </w:tcPr>
          <w:bookmarkStart w:name="14639" w:id="649"/>
          <w:p>
            <w:pPr>
              <w:spacing w:after="0"/>
              <w:ind w:left="0"/>
              <w:jc w:val="center"/>
            </w:pPr>
          </w:p>
          <w:bookmarkEnd w:id="6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69" w:id="650"/>
          <w:p>
            <w:pPr>
              <w:spacing w:after="0"/>
              <w:ind w:left="0"/>
              <w:jc w:val="center"/>
            </w:pPr>
          </w:p>
          <w:bookmarkEnd w:id="650"/>
        </w:tc>
        <w:tc>
          <w:tcPr>
            <w:tcW w:w="6528" w:type="dxa"/>
            <w:tcBorders>
              <w:top w:val="outset" w:color="000000" w:sz="8"/>
              <w:left w:val="outset" w:color="000000" w:sz="8"/>
              <w:bottom w:val="outset" w:color="000000" w:sz="8"/>
              <w:right w:val="outset" w:color="000000" w:sz="8"/>
            </w:tcBorders>
            <w:vAlign w:val="center"/>
          </w:tcPr>
          <w:bookmarkStart w:name="14770" w:id="651"/>
          <w:p>
            <w:pPr>
              <w:spacing w:after="0"/>
              <w:ind w:left="0"/>
              <w:jc w:val="left"/>
            </w:pPr>
            <w:r>
              <w:rPr>
                <w:rFonts w:ascii="Arial"/>
                <w:b w:val="false"/>
                <w:i w:val="false"/>
                <w:color w:val="000000"/>
                <w:sz w:val="15"/>
              </w:rPr>
              <w:t>Вул. Ревуцького, 10/2, вул. Анни Ахматової, 2-а</w:t>
            </w:r>
          </w:p>
          <w:bookmarkEnd w:id="651"/>
        </w:tc>
        <w:tc>
          <w:tcPr>
            <w:tcW w:w="2020" w:type="dxa"/>
            <w:tcBorders>
              <w:top w:val="outset" w:color="000000" w:sz="8"/>
              <w:left w:val="outset" w:color="000000" w:sz="8"/>
              <w:bottom w:val="outset" w:color="000000" w:sz="8"/>
              <w:right w:val="outset" w:color="000000" w:sz="8"/>
            </w:tcBorders>
            <w:vAlign w:val="center"/>
          </w:tcPr>
          <w:bookmarkStart w:name="14771" w:id="652"/>
          <w:p>
            <w:pPr>
              <w:spacing w:after="0"/>
              <w:ind w:left="0"/>
              <w:jc w:val="center"/>
            </w:pPr>
            <w:r>
              <w:rPr>
                <w:rFonts w:ascii="Arial"/>
                <w:b w:val="false"/>
                <w:i w:val="false"/>
                <w:color w:val="000000"/>
                <w:sz w:val="15"/>
              </w:rPr>
              <w:t>0,15</w:t>
            </w:r>
          </w:p>
          <w:bookmarkEnd w:id="652"/>
        </w:tc>
        <w:tc>
          <w:tcPr>
            <w:tcW w:w="972" w:type="dxa"/>
            <w:tcBorders>
              <w:top w:val="outset" w:color="000000" w:sz="8"/>
              <w:left w:val="outset" w:color="000000" w:sz="8"/>
              <w:bottom w:val="outset" w:color="000000" w:sz="8"/>
              <w:right w:val="outset" w:color="000000" w:sz="8"/>
            </w:tcBorders>
            <w:vAlign w:val="center"/>
          </w:tcPr>
          <w:bookmarkStart w:name="14772" w:id="653"/>
          <w:p>
            <w:pPr>
              <w:spacing w:after="0"/>
              <w:ind w:left="0"/>
              <w:jc w:val="center"/>
            </w:pPr>
          </w:p>
          <w:bookmarkEnd w:id="6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68" w:id="654"/>
          <w:p>
            <w:pPr>
              <w:spacing w:after="0"/>
              <w:ind w:left="0"/>
              <w:jc w:val="center"/>
            </w:pPr>
          </w:p>
          <w:bookmarkEnd w:id="654"/>
        </w:tc>
        <w:tc>
          <w:tcPr>
            <w:tcW w:w="6528" w:type="dxa"/>
            <w:tcBorders>
              <w:top w:val="outset" w:color="000000" w:sz="8"/>
              <w:left w:val="outset" w:color="000000" w:sz="8"/>
              <w:bottom w:val="outset" w:color="000000" w:sz="8"/>
              <w:right w:val="outset" w:color="000000" w:sz="8"/>
            </w:tcBorders>
            <w:vAlign w:val="center"/>
          </w:tcPr>
          <w:bookmarkStart w:name="14869" w:id="655"/>
          <w:p>
            <w:pPr>
              <w:spacing w:after="0"/>
              <w:ind w:left="0"/>
              <w:jc w:val="left"/>
            </w:pPr>
            <w:r>
              <w:rPr>
                <w:rFonts w:ascii="Arial"/>
                <w:b w:val="false"/>
                <w:i w:val="false"/>
                <w:color w:val="000000"/>
                <w:sz w:val="15"/>
              </w:rPr>
              <w:t>На вул. Вишняківській, 8-а</w:t>
            </w:r>
          </w:p>
          <w:bookmarkEnd w:id="655"/>
        </w:tc>
        <w:tc>
          <w:tcPr>
            <w:tcW w:w="2020" w:type="dxa"/>
            <w:tcBorders>
              <w:top w:val="outset" w:color="000000" w:sz="8"/>
              <w:left w:val="outset" w:color="000000" w:sz="8"/>
              <w:bottom w:val="outset" w:color="000000" w:sz="8"/>
              <w:right w:val="outset" w:color="000000" w:sz="8"/>
            </w:tcBorders>
            <w:vAlign w:val="center"/>
          </w:tcPr>
          <w:bookmarkStart w:name="14870" w:id="656"/>
          <w:p>
            <w:pPr>
              <w:spacing w:after="0"/>
              <w:ind w:left="0"/>
              <w:jc w:val="center"/>
            </w:pPr>
            <w:r>
              <w:rPr>
                <w:rFonts w:ascii="Arial"/>
                <w:b w:val="false"/>
                <w:i w:val="false"/>
                <w:color w:val="000000"/>
                <w:sz w:val="15"/>
              </w:rPr>
              <w:t>0,8</w:t>
            </w:r>
          </w:p>
          <w:bookmarkEnd w:id="656"/>
        </w:tc>
        <w:tc>
          <w:tcPr>
            <w:tcW w:w="972" w:type="dxa"/>
            <w:tcBorders>
              <w:top w:val="outset" w:color="000000" w:sz="8"/>
              <w:left w:val="outset" w:color="000000" w:sz="8"/>
              <w:bottom w:val="outset" w:color="000000" w:sz="8"/>
              <w:right w:val="outset" w:color="000000" w:sz="8"/>
            </w:tcBorders>
            <w:vAlign w:val="center"/>
          </w:tcPr>
          <w:bookmarkStart w:name="14871" w:id="657"/>
          <w:p>
            <w:pPr>
              <w:spacing w:after="0"/>
              <w:ind w:left="0"/>
              <w:jc w:val="center"/>
            </w:pPr>
          </w:p>
          <w:bookmarkEnd w:id="6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62" w:id="658"/>
          <w:p>
            <w:pPr>
              <w:spacing w:after="0"/>
              <w:ind w:left="0"/>
              <w:jc w:val="center"/>
            </w:pPr>
          </w:p>
          <w:bookmarkEnd w:id="658"/>
        </w:tc>
        <w:tc>
          <w:tcPr>
            <w:tcW w:w="6528" w:type="dxa"/>
            <w:tcBorders>
              <w:top w:val="outset" w:color="000000" w:sz="8"/>
              <w:left w:val="outset" w:color="000000" w:sz="8"/>
              <w:bottom w:val="outset" w:color="000000" w:sz="8"/>
              <w:right w:val="outset" w:color="000000" w:sz="8"/>
            </w:tcBorders>
            <w:vAlign w:val="center"/>
          </w:tcPr>
          <w:bookmarkStart w:name="14863" w:id="659"/>
          <w:p>
            <w:pPr>
              <w:spacing w:after="0"/>
              <w:ind w:left="0"/>
              <w:jc w:val="left"/>
            </w:pPr>
            <w:r>
              <w:rPr>
                <w:rFonts w:ascii="Arial"/>
                <w:b w:val="false"/>
                <w:i w:val="false"/>
                <w:color w:val="000000"/>
                <w:sz w:val="15"/>
              </w:rPr>
              <w:t xml:space="preserve">На вул. Лариси Руденко, 1/4 </w:t>
            </w:r>
          </w:p>
          <w:bookmarkEnd w:id="659"/>
        </w:tc>
        <w:tc>
          <w:tcPr>
            <w:tcW w:w="2020" w:type="dxa"/>
            <w:tcBorders>
              <w:top w:val="outset" w:color="000000" w:sz="8"/>
              <w:left w:val="outset" w:color="000000" w:sz="8"/>
              <w:bottom w:val="outset" w:color="000000" w:sz="8"/>
              <w:right w:val="outset" w:color="000000" w:sz="8"/>
            </w:tcBorders>
            <w:vAlign w:val="center"/>
          </w:tcPr>
          <w:bookmarkStart w:name="14864" w:id="660"/>
          <w:p>
            <w:pPr>
              <w:spacing w:after="0"/>
              <w:ind w:left="0"/>
              <w:jc w:val="center"/>
            </w:pPr>
            <w:r>
              <w:rPr>
                <w:rFonts w:ascii="Arial"/>
                <w:b w:val="false"/>
                <w:i w:val="false"/>
                <w:color w:val="000000"/>
                <w:sz w:val="15"/>
              </w:rPr>
              <w:t>0,65</w:t>
            </w:r>
          </w:p>
          <w:bookmarkEnd w:id="660"/>
        </w:tc>
        <w:tc>
          <w:tcPr>
            <w:tcW w:w="972" w:type="dxa"/>
            <w:tcBorders>
              <w:top w:val="outset" w:color="000000" w:sz="8"/>
              <w:left w:val="outset" w:color="000000" w:sz="8"/>
              <w:bottom w:val="outset" w:color="000000" w:sz="8"/>
              <w:right w:val="outset" w:color="000000" w:sz="8"/>
            </w:tcBorders>
            <w:vAlign w:val="center"/>
          </w:tcPr>
          <w:bookmarkStart w:name="14865" w:id="661"/>
          <w:p>
            <w:pPr>
              <w:spacing w:after="0"/>
              <w:ind w:left="0"/>
              <w:jc w:val="center"/>
            </w:pPr>
          </w:p>
          <w:bookmarkEnd w:id="6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55" w:id="662"/>
          <w:p>
            <w:pPr>
              <w:spacing w:after="0"/>
              <w:ind w:left="0"/>
              <w:jc w:val="center"/>
            </w:pPr>
          </w:p>
          <w:bookmarkEnd w:id="662"/>
        </w:tc>
        <w:tc>
          <w:tcPr>
            <w:tcW w:w="6528" w:type="dxa"/>
            <w:tcBorders>
              <w:top w:val="outset" w:color="000000" w:sz="8"/>
              <w:left w:val="outset" w:color="000000" w:sz="8"/>
              <w:bottom w:val="outset" w:color="000000" w:sz="8"/>
              <w:right w:val="outset" w:color="000000" w:sz="8"/>
            </w:tcBorders>
            <w:vAlign w:val="center"/>
          </w:tcPr>
          <w:bookmarkStart w:name="14856" w:id="663"/>
          <w:p>
            <w:pPr>
              <w:spacing w:after="0"/>
              <w:ind w:left="0"/>
              <w:jc w:val="left"/>
            </w:pPr>
            <w:r>
              <w:rPr>
                <w:rFonts w:ascii="Arial"/>
                <w:b w:val="false"/>
                <w:i w:val="false"/>
                <w:color w:val="000000"/>
                <w:sz w:val="15"/>
              </w:rPr>
              <w:t xml:space="preserve">На вул. Євгенія Харченка, 41 </w:t>
            </w:r>
          </w:p>
          <w:bookmarkEnd w:id="663"/>
        </w:tc>
        <w:tc>
          <w:tcPr>
            <w:tcW w:w="2020" w:type="dxa"/>
            <w:tcBorders>
              <w:top w:val="outset" w:color="000000" w:sz="8"/>
              <w:left w:val="outset" w:color="000000" w:sz="8"/>
              <w:bottom w:val="outset" w:color="000000" w:sz="8"/>
              <w:right w:val="outset" w:color="000000" w:sz="8"/>
            </w:tcBorders>
            <w:vAlign w:val="center"/>
          </w:tcPr>
          <w:bookmarkStart w:name="14857" w:id="664"/>
          <w:p>
            <w:pPr>
              <w:spacing w:after="0"/>
              <w:ind w:left="0"/>
              <w:jc w:val="center"/>
            </w:pPr>
            <w:r>
              <w:rPr>
                <w:rFonts w:ascii="Arial"/>
                <w:b w:val="false"/>
                <w:i w:val="false"/>
                <w:color w:val="000000"/>
                <w:sz w:val="15"/>
              </w:rPr>
              <w:t>0,33</w:t>
            </w:r>
          </w:p>
          <w:bookmarkEnd w:id="664"/>
        </w:tc>
        <w:tc>
          <w:tcPr>
            <w:tcW w:w="972" w:type="dxa"/>
            <w:tcBorders>
              <w:top w:val="outset" w:color="000000" w:sz="8"/>
              <w:left w:val="outset" w:color="000000" w:sz="8"/>
              <w:bottom w:val="outset" w:color="000000" w:sz="8"/>
              <w:right w:val="outset" w:color="000000" w:sz="8"/>
            </w:tcBorders>
            <w:vAlign w:val="center"/>
          </w:tcPr>
          <w:bookmarkStart w:name="14858" w:id="665"/>
          <w:p>
            <w:pPr>
              <w:spacing w:after="0"/>
              <w:ind w:left="0"/>
              <w:jc w:val="center"/>
            </w:pPr>
          </w:p>
          <w:bookmarkEnd w:id="6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64" w:id="666"/>
          <w:p>
            <w:pPr>
              <w:spacing w:after="0"/>
              <w:ind w:left="0"/>
              <w:jc w:val="center"/>
            </w:pPr>
          </w:p>
          <w:bookmarkEnd w:id="666"/>
        </w:tc>
        <w:tc>
          <w:tcPr>
            <w:tcW w:w="6528" w:type="dxa"/>
            <w:tcBorders>
              <w:top w:val="outset" w:color="000000" w:sz="8"/>
              <w:left w:val="outset" w:color="000000" w:sz="8"/>
              <w:bottom w:val="outset" w:color="000000" w:sz="8"/>
              <w:right w:val="outset" w:color="000000" w:sz="8"/>
            </w:tcBorders>
            <w:vAlign w:val="center"/>
          </w:tcPr>
          <w:bookmarkStart w:name="14968" w:id="667"/>
          <w:p>
            <w:pPr>
              <w:spacing w:after="0"/>
              <w:ind w:left="0"/>
              <w:jc w:val="left"/>
            </w:pPr>
            <w:r>
              <w:rPr>
                <w:rFonts w:ascii="Arial"/>
                <w:b w:val="false"/>
                <w:i w:val="false"/>
                <w:color w:val="000000"/>
                <w:sz w:val="15"/>
              </w:rPr>
              <w:t>На вул. Олександра Мишуги, 5</w:t>
            </w:r>
          </w:p>
          <w:bookmarkEnd w:id="667"/>
        </w:tc>
        <w:tc>
          <w:tcPr>
            <w:tcW w:w="2020" w:type="dxa"/>
            <w:tcBorders>
              <w:top w:val="outset" w:color="000000" w:sz="8"/>
              <w:left w:val="outset" w:color="000000" w:sz="8"/>
              <w:bottom w:val="outset" w:color="000000" w:sz="8"/>
              <w:right w:val="outset" w:color="000000" w:sz="8"/>
            </w:tcBorders>
            <w:vAlign w:val="center"/>
          </w:tcPr>
          <w:bookmarkStart w:name="14966" w:id="668"/>
          <w:p>
            <w:pPr>
              <w:spacing w:after="0"/>
              <w:ind w:left="0"/>
              <w:jc w:val="center"/>
            </w:pPr>
            <w:r>
              <w:rPr>
                <w:rFonts w:ascii="Arial"/>
                <w:b w:val="false"/>
                <w:i w:val="false"/>
                <w:color w:val="000000"/>
                <w:sz w:val="15"/>
              </w:rPr>
              <w:t>0,45</w:t>
            </w:r>
          </w:p>
          <w:bookmarkEnd w:id="668"/>
        </w:tc>
        <w:tc>
          <w:tcPr>
            <w:tcW w:w="972" w:type="dxa"/>
            <w:tcBorders>
              <w:top w:val="outset" w:color="000000" w:sz="8"/>
              <w:left w:val="outset" w:color="000000" w:sz="8"/>
              <w:bottom w:val="outset" w:color="000000" w:sz="8"/>
              <w:right w:val="outset" w:color="000000" w:sz="8"/>
            </w:tcBorders>
            <w:vAlign w:val="center"/>
          </w:tcPr>
          <w:bookmarkStart w:name="14967" w:id="669"/>
          <w:p>
            <w:pPr>
              <w:spacing w:after="0"/>
              <w:ind w:left="0"/>
              <w:jc w:val="center"/>
            </w:pPr>
          </w:p>
          <w:bookmarkEnd w:id="6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75" w:id="670"/>
          <w:p>
            <w:pPr>
              <w:spacing w:after="0"/>
              <w:ind w:left="0"/>
              <w:jc w:val="center"/>
            </w:pPr>
          </w:p>
          <w:bookmarkEnd w:id="670"/>
        </w:tc>
        <w:tc>
          <w:tcPr>
            <w:tcW w:w="6528" w:type="dxa"/>
            <w:tcBorders>
              <w:top w:val="outset" w:color="000000" w:sz="8"/>
              <w:left w:val="outset" w:color="000000" w:sz="8"/>
              <w:bottom w:val="outset" w:color="000000" w:sz="8"/>
              <w:right w:val="outset" w:color="000000" w:sz="8"/>
            </w:tcBorders>
            <w:vAlign w:val="center"/>
          </w:tcPr>
          <w:bookmarkStart w:name="14979" w:id="671"/>
          <w:p>
            <w:pPr>
              <w:spacing w:after="0"/>
              <w:ind w:left="0"/>
              <w:jc w:val="left"/>
            </w:pPr>
            <w:r>
              <w:rPr>
                <w:rFonts w:ascii="Arial"/>
                <w:b w:val="false"/>
                <w:i w:val="false"/>
                <w:color w:val="000000"/>
                <w:sz w:val="15"/>
              </w:rPr>
              <w:t>На вул. Вишняківській, 12</w:t>
            </w:r>
          </w:p>
          <w:bookmarkEnd w:id="671"/>
        </w:tc>
        <w:tc>
          <w:tcPr>
            <w:tcW w:w="2020" w:type="dxa"/>
            <w:tcBorders>
              <w:top w:val="outset" w:color="000000" w:sz="8"/>
              <w:left w:val="outset" w:color="000000" w:sz="8"/>
              <w:bottom w:val="outset" w:color="000000" w:sz="8"/>
              <w:right w:val="outset" w:color="000000" w:sz="8"/>
            </w:tcBorders>
            <w:vAlign w:val="center"/>
          </w:tcPr>
          <w:bookmarkStart w:name="14977" w:id="672"/>
          <w:p>
            <w:pPr>
              <w:spacing w:after="0"/>
              <w:ind w:left="0"/>
              <w:jc w:val="center"/>
            </w:pPr>
            <w:r>
              <w:rPr>
                <w:rFonts w:ascii="Arial"/>
                <w:b w:val="false"/>
                <w:i w:val="false"/>
                <w:color w:val="000000"/>
                <w:sz w:val="15"/>
              </w:rPr>
              <w:t>0,3</w:t>
            </w:r>
          </w:p>
          <w:bookmarkEnd w:id="672"/>
        </w:tc>
        <w:tc>
          <w:tcPr>
            <w:tcW w:w="972" w:type="dxa"/>
            <w:tcBorders>
              <w:top w:val="outset" w:color="000000" w:sz="8"/>
              <w:left w:val="outset" w:color="000000" w:sz="8"/>
              <w:bottom w:val="outset" w:color="000000" w:sz="8"/>
              <w:right w:val="outset" w:color="000000" w:sz="8"/>
            </w:tcBorders>
            <w:vAlign w:val="center"/>
          </w:tcPr>
          <w:bookmarkStart w:name="14978" w:id="673"/>
          <w:p>
            <w:pPr>
              <w:spacing w:after="0"/>
              <w:ind w:left="0"/>
              <w:jc w:val="center"/>
            </w:pPr>
          </w:p>
          <w:bookmarkEnd w:id="6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97" w:id="674"/>
          <w:p>
            <w:pPr>
              <w:spacing w:after="0"/>
              <w:ind w:left="0"/>
              <w:jc w:val="center"/>
            </w:pPr>
          </w:p>
          <w:bookmarkEnd w:id="674"/>
        </w:tc>
        <w:tc>
          <w:tcPr>
            <w:tcW w:w="6528" w:type="dxa"/>
            <w:tcBorders>
              <w:top w:val="outset" w:color="000000" w:sz="8"/>
              <w:left w:val="outset" w:color="000000" w:sz="8"/>
              <w:bottom w:val="outset" w:color="000000" w:sz="8"/>
              <w:right w:val="outset" w:color="000000" w:sz="8"/>
            </w:tcBorders>
            <w:vAlign w:val="center"/>
          </w:tcPr>
          <w:bookmarkStart w:name="14998" w:id="675"/>
          <w:p>
            <w:pPr>
              <w:spacing w:after="0"/>
              <w:ind w:left="0"/>
              <w:jc w:val="left"/>
            </w:pPr>
            <w:r>
              <w:rPr>
                <w:rFonts w:ascii="Arial"/>
                <w:b w:val="false"/>
                <w:i w:val="false"/>
                <w:color w:val="000000"/>
                <w:sz w:val="15"/>
              </w:rPr>
              <w:t>На вул. Лариси Руденко, 8-а</w:t>
            </w:r>
          </w:p>
          <w:bookmarkEnd w:id="675"/>
        </w:tc>
        <w:tc>
          <w:tcPr>
            <w:tcW w:w="2020" w:type="dxa"/>
            <w:tcBorders>
              <w:top w:val="outset" w:color="000000" w:sz="8"/>
              <w:left w:val="outset" w:color="000000" w:sz="8"/>
              <w:bottom w:val="outset" w:color="000000" w:sz="8"/>
              <w:right w:val="outset" w:color="000000" w:sz="8"/>
            </w:tcBorders>
            <w:vAlign w:val="center"/>
          </w:tcPr>
          <w:bookmarkStart w:name="14999" w:id="676"/>
          <w:p>
            <w:pPr>
              <w:spacing w:after="0"/>
              <w:ind w:left="0"/>
              <w:jc w:val="center"/>
            </w:pPr>
            <w:r>
              <w:rPr>
                <w:rFonts w:ascii="Arial"/>
                <w:b w:val="false"/>
                <w:i w:val="false"/>
                <w:color w:val="000000"/>
                <w:sz w:val="15"/>
              </w:rPr>
              <w:t>0,35</w:t>
            </w:r>
          </w:p>
          <w:bookmarkEnd w:id="676"/>
        </w:tc>
        <w:tc>
          <w:tcPr>
            <w:tcW w:w="972" w:type="dxa"/>
            <w:tcBorders>
              <w:top w:val="outset" w:color="000000" w:sz="8"/>
              <w:left w:val="outset" w:color="000000" w:sz="8"/>
              <w:bottom w:val="outset" w:color="000000" w:sz="8"/>
              <w:right w:val="outset" w:color="000000" w:sz="8"/>
            </w:tcBorders>
            <w:vAlign w:val="center"/>
          </w:tcPr>
          <w:bookmarkStart w:name="15000" w:id="677"/>
          <w:p>
            <w:pPr>
              <w:spacing w:after="0"/>
              <w:ind w:left="0"/>
              <w:jc w:val="center"/>
            </w:pPr>
          </w:p>
          <w:bookmarkEnd w:id="6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01" w:id="678"/>
          <w:p>
            <w:pPr>
              <w:spacing w:after="0"/>
              <w:ind w:left="0"/>
              <w:jc w:val="center"/>
            </w:pPr>
          </w:p>
          <w:bookmarkEnd w:id="678"/>
        </w:tc>
        <w:tc>
          <w:tcPr>
            <w:tcW w:w="6528" w:type="dxa"/>
            <w:tcBorders>
              <w:top w:val="outset" w:color="000000" w:sz="8"/>
              <w:left w:val="outset" w:color="000000" w:sz="8"/>
              <w:bottom w:val="outset" w:color="000000" w:sz="8"/>
              <w:right w:val="outset" w:color="000000" w:sz="8"/>
            </w:tcBorders>
            <w:vAlign w:val="center"/>
          </w:tcPr>
          <w:bookmarkStart w:name="15002" w:id="679"/>
          <w:p>
            <w:pPr>
              <w:spacing w:after="0"/>
              <w:ind w:left="0"/>
              <w:jc w:val="left"/>
            </w:pPr>
            <w:r>
              <w:rPr>
                <w:rFonts w:ascii="Arial"/>
                <w:b w:val="false"/>
                <w:i w:val="false"/>
                <w:color w:val="000000"/>
                <w:sz w:val="15"/>
              </w:rPr>
              <w:t>На вул. Вишняківській між будинками NN 5, 5-а, 5-б</w:t>
            </w:r>
          </w:p>
          <w:bookmarkEnd w:id="679"/>
        </w:tc>
        <w:tc>
          <w:tcPr>
            <w:tcW w:w="2020" w:type="dxa"/>
            <w:tcBorders>
              <w:top w:val="outset" w:color="000000" w:sz="8"/>
              <w:left w:val="outset" w:color="000000" w:sz="8"/>
              <w:bottom w:val="outset" w:color="000000" w:sz="8"/>
              <w:right w:val="outset" w:color="000000" w:sz="8"/>
            </w:tcBorders>
            <w:vAlign w:val="center"/>
          </w:tcPr>
          <w:bookmarkStart w:name="15003" w:id="680"/>
          <w:p>
            <w:pPr>
              <w:spacing w:after="0"/>
              <w:ind w:left="0"/>
              <w:jc w:val="center"/>
            </w:pPr>
            <w:r>
              <w:rPr>
                <w:rFonts w:ascii="Arial"/>
                <w:b w:val="false"/>
                <w:i w:val="false"/>
                <w:color w:val="000000"/>
                <w:sz w:val="15"/>
              </w:rPr>
              <w:t>0,77</w:t>
            </w:r>
          </w:p>
          <w:bookmarkEnd w:id="680"/>
        </w:tc>
        <w:tc>
          <w:tcPr>
            <w:tcW w:w="972" w:type="dxa"/>
            <w:tcBorders>
              <w:top w:val="outset" w:color="000000" w:sz="8"/>
              <w:left w:val="outset" w:color="000000" w:sz="8"/>
              <w:bottom w:val="outset" w:color="000000" w:sz="8"/>
              <w:right w:val="outset" w:color="000000" w:sz="8"/>
            </w:tcBorders>
            <w:vAlign w:val="center"/>
          </w:tcPr>
          <w:bookmarkStart w:name="15004" w:id="681"/>
          <w:p>
            <w:pPr>
              <w:spacing w:after="0"/>
              <w:ind w:left="0"/>
              <w:jc w:val="center"/>
            </w:pPr>
          </w:p>
          <w:bookmarkEnd w:id="6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81" w:id="682"/>
          <w:p>
            <w:pPr>
              <w:spacing w:after="0"/>
              <w:ind w:left="0"/>
              <w:jc w:val="center"/>
            </w:pPr>
          </w:p>
          <w:bookmarkEnd w:id="682"/>
        </w:tc>
        <w:tc>
          <w:tcPr>
            <w:tcW w:w="6528" w:type="dxa"/>
            <w:tcBorders>
              <w:top w:val="outset" w:color="000000" w:sz="8"/>
              <w:left w:val="outset" w:color="000000" w:sz="8"/>
              <w:bottom w:val="outset" w:color="000000" w:sz="8"/>
              <w:right w:val="outset" w:color="000000" w:sz="8"/>
            </w:tcBorders>
            <w:vAlign w:val="center"/>
          </w:tcPr>
          <w:bookmarkStart w:name="15082" w:id="683"/>
          <w:p>
            <w:pPr>
              <w:spacing w:after="0"/>
              <w:ind w:left="0"/>
              <w:jc w:val="left"/>
            </w:pPr>
            <w:r>
              <w:rPr>
                <w:rFonts w:ascii="Arial"/>
                <w:b w:val="false"/>
                <w:i w:val="false"/>
                <w:color w:val="000000"/>
                <w:sz w:val="15"/>
              </w:rPr>
              <w:t>На вул. Малоземельній</w:t>
            </w:r>
          </w:p>
          <w:bookmarkEnd w:id="683"/>
        </w:tc>
        <w:tc>
          <w:tcPr>
            <w:tcW w:w="2020" w:type="dxa"/>
            <w:tcBorders>
              <w:top w:val="outset" w:color="000000" w:sz="8"/>
              <w:left w:val="outset" w:color="000000" w:sz="8"/>
              <w:bottom w:val="outset" w:color="000000" w:sz="8"/>
              <w:right w:val="outset" w:color="000000" w:sz="8"/>
            </w:tcBorders>
            <w:vAlign w:val="center"/>
          </w:tcPr>
          <w:bookmarkStart w:name="15083" w:id="684"/>
          <w:p>
            <w:pPr>
              <w:spacing w:after="0"/>
              <w:ind w:left="0"/>
              <w:jc w:val="center"/>
            </w:pPr>
            <w:r>
              <w:rPr>
                <w:rFonts w:ascii="Arial"/>
                <w:b w:val="false"/>
                <w:i w:val="false"/>
                <w:color w:val="000000"/>
                <w:sz w:val="15"/>
              </w:rPr>
              <w:t>1,35</w:t>
            </w:r>
          </w:p>
          <w:bookmarkEnd w:id="684"/>
        </w:tc>
        <w:tc>
          <w:tcPr>
            <w:tcW w:w="972" w:type="dxa"/>
            <w:tcBorders>
              <w:top w:val="outset" w:color="000000" w:sz="8"/>
              <w:left w:val="outset" w:color="000000" w:sz="8"/>
              <w:bottom w:val="outset" w:color="000000" w:sz="8"/>
              <w:right w:val="outset" w:color="000000" w:sz="8"/>
            </w:tcBorders>
            <w:vAlign w:val="center"/>
          </w:tcPr>
          <w:bookmarkStart w:name="15084" w:id="685"/>
          <w:p>
            <w:pPr>
              <w:spacing w:after="0"/>
              <w:ind w:left="0"/>
              <w:jc w:val="center"/>
            </w:pPr>
          </w:p>
          <w:bookmarkEnd w:id="6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57" w:id="686"/>
          <w:p>
            <w:pPr>
              <w:spacing w:after="0"/>
              <w:ind w:left="0"/>
              <w:jc w:val="center"/>
            </w:pPr>
          </w:p>
          <w:bookmarkEnd w:id="686"/>
        </w:tc>
        <w:tc>
          <w:tcPr>
            <w:tcW w:w="6528" w:type="dxa"/>
            <w:tcBorders>
              <w:top w:val="outset" w:color="000000" w:sz="8"/>
              <w:left w:val="outset" w:color="000000" w:sz="8"/>
              <w:bottom w:val="outset" w:color="000000" w:sz="8"/>
              <w:right w:val="outset" w:color="000000" w:sz="8"/>
            </w:tcBorders>
            <w:vAlign w:val="center"/>
          </w:tcPr>
          <w:bookmarkStart w:name="15158" w:id="687"/>
          <w:p>
            <w:pPr>
              <w:spacing w:after="0"/>
              <w:ind w:left="0"/>
              <w:jc w:val="left"/>
            </w:pPr>
            <w:r>
              <w:rPr>
                <w:rFonts w:ascii="Arial"/>
                <w:b w:val="false"/>
                <w:i w:val="false"/>
                <w:color w:val="000000"/>
                <w:sz w:val="15"/>
              </w:rPr>
              <w:t>На вул. Ревуцького, 36/2</w:t>
            </w:r>
          </w:p>
          <w:bookmarkEnd w:id="687"/>
        </w:tc>
        <w:tc>
          <w:tcPr>
            <w:tcW w:w="2020" w:type="dxa"/>
            <w:tcBorders>
              <w:top w:val="outset" w:color="000000" w:sz="8"/>
              <w:left w:val="outset" w:color="000000" w:sz="8"/>
              <w:bottom w:val="outset" w:color="000000" w:sz="8"/>
              <w:right w:val="outset" w:color="000000" w:sz="8"/>
            </w:tcBorders>
            <w:vAlign w:val="center"/>
          </w:tcPr>
          <w:bookmarkStart w:name="15159" w:id="688"/>
          <w:p>
            <w:pPr>
              <w:spacing w:after="0"/>
              <w:ind w:left="0"/>
              <w:jc w:val="center"/>
            </w:pPr>
            <w:r>
              <w:rPr>
                <w:rFonts w:ascii="Arial"/>
                <w:b w:val="false"/>
                <w:i w:val="false"/>
                <w:color w:val="000000"/>
                <w:sz w:val="15"/>
              </w:rPr>
              <w:t>0,3</w:t>
            </w:r>
          </w:p>
          <w:bookmarkEnd w:id="688"/>
        </w:tc>
        <w:tc>
          <w:tcPr>
            <w:tcW w:w="972" w:type="dxa"/>
            <w:tcBorders>
              <w:top w:val="outset" w:color="000000" w:sz="8"/>
              <w:left w:val="outset" w:color="000000" w:sz="8"/>
              <w:bottom w:val="outset" w:color="000000" w:sz="8"/>
              <w:right w:val="outset" w:color="000000" w:sz="8"/>
            </w:tcBorders>
            <w:vAlign w:val="center"/>
          </w:tcPr>
          <w:bookmarkStart w:name="15160" w:id="689"/>
          <w:p>
            <w:pPr>
              <w:spacing w:after="0"/>
              <w:ind w:left="0"/>
              <w:jc w:val="center"/>
            </w:pPr>
          </w:p>
          <w:bookmarkEnd w:id="6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82" w:id="690"/>
          <w:p>
            <w:pPr>
              <w:spacing w:after="0"/>
              <w:ind w:left="0"/>
              <w:jc w:val="center"/>
            </w:pPr>
          </w:p>
          <w:bookmarkEnd w:id="690"/>
        </w:tc>
        <w:tc>
          <w:tcPr>
            <w:tcW w:w="6528" w:type="dxa"/>
            <w:tcBorders>
              <w:top w:val="outset" w:color="000000" w:sz="8"/>
              <w:left w:val="outset" w:color="000000" w:sz="8"/>
              <w:bottom w:val="outset" w:color="000000" w:sz="8"/>
              <w:right w:val="outset" w:color="000000" w:sz="8"/>
            </w:tcBorders>
            <w:vAlign w:val="center"/>
          </w:tcPr>
          <w:bookmarkStart w:name="15183" w:id="691"/>
          <w:p>
            <w:pPr>
              <w:spacing w:after="0"/>
              <w:ind w:left="0"/>
              <w:jc w:val="left"/>
            </w:pPr>
            <w:r>
              <w:rPr>
                <w:rFonts w:ascii="Arial"/>
                <w:b w:val="false"/>
                <w:i w:val="false"/>
                <w:color w:val="000000"/>
                <w:sz w:val="15"/>
              </w:rPr>
              <w:t>На вул. Зарічній, 45</w:t>
            </w:r>
          </w:p>
          <w:bookmarkEnd w:id="691"/>
        </w:tc>
        <w:tc>
          <w:tcPr>
            <w:tcW w:w="2020" w:type="dxa"/>
            <w:tcBorders>
              <w:top w:val="outset" w:color="000000" w:sz="8"/>
              <w:left w:val="outset" w:color="000000" w:sz="8"/>
              <w:bottom w:val="outset" w:color="000000" w:sz="8"/>
              <w:right w:val="outset" w:color="000000" w:sz="8"/>
            </w:tcBorders>
            <w:vAlign w:val="center"/>
          </w:tcPr>
          <w:bookmarkStart w:name="15192" w:id="692"/>
          <w:p>
            <w:pPr>
              <w:spacing w:after="0"/>
              <w:ind w:left="0"/>
              <w:jc w:val="center"/>
            </w:pPr>
            <w:r>
              <w:rPr>
                <w:rFonts w:ascii="Arial"/>
                <w:b w:val="false"/>
                <w:i w:val="false"/>
                <w:color w:val="000000"/>
                <w:sz w:val="15"/>
              </w:rPr>
              <w:t>1486,03</w:t>
            </w:r>
            <w:r>
              <w:br/>
            </w:r>
            <w:r>
              <w:rPr>
                <w:rFonts w:ascii="Arial"/>
                <w:b w:val="false"/>
                <w:i w:val="false"/>
                <w:color w:val="000000"/>
                <w:sz w:val="15"/>
              </w:rPr>
              <w:t>1239,69</w:t>
            </w:r>
            <w:r>
              <w:br/>
            </w:r>
            <w:r>
              <w:rPr>
                <w:rFonts w:ascii="Arial"/>
                <w:b w:val="false"/>
                <w:i w:val="false"/>
                <w:color w:val="000000"/>
                <w:sz w:val="15"/>
              </w:rPr>
              <w:t>1205,3</w:t>
            </w:r>
            <w:r>
              <w:br/>
            </w:r>
            <w:r>
              <w:rPr>
                <w:rFonts w:ascii="Arial"/>
                <w:b w:val="false"/>
                <w:i w:val="false"/>
                <w:color w:val="000000"/>
                <w:sz w:val="15"/>
              </w:rPr>
              <w:t>169,22</w:t>
            </w:r>
          </w:p>
          <w:bookmarkEnd w:id="692"/>
        </w:tc>
        <w:tc>
          <w:tcPr>
            <w:tcW w:w="972" w:type="dxa"/>
            <w:tcBorders>
              <w:top w:val="outset" w:color="000000" w:sz="8"/>
              <w:left w:val="outset" w:color="000000" w:sz="8"/>
              <w:bottom w:val="outset" w:color="000000" w:sz="8"/>
              <w:right w:val="outset" w:color="000000" w:sz="8"/>
            </w:tcBorders>
            <w:vAlign w:val="center"/>
          </w:tcPr>
          <w:bookmarkStart w:name="15185" w:id="693"/>
          <w:p>
            <w:pPr>
              <w:spacing w:after="0"/>
              <w:ind w:left="0"/>
              <w:jc w:val="center"/>
            </w:pPr>
          </w:p>
          <w:bookmarkEnd w:id="6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86" w:id="694"/>
          <w:p>
            <w:pPr>
              <w:spacing w:after="0"/>
              <w:ind w:left="0"/>
              <w:jc w:val="center"/>
            </w:pPr>
          </w:p>
          <w:bookmarkEnd w:id="694"/>
        </w:tc>
        <w:tc>
          <w:tcPr>
            <w:tcW w:w="6528" w:type="dxa"/>
            <w:tcBorders>
              <w:top w:val="outset" w:color="000000" w:sz="8"/>
              <w:left w:val="outset" w:color="000000" w:sz="8"/>
              <w:bottom w:val="outset" w:color="000000" w:sz="8"/>
              <w:right w:val="outset" w:color="000000" w:sz="8"/>
            </w:tcBorders>
            <w:vAlign w:val="center"/>
          </w:tcPr>
          <w:bookmarkStart w:name="15187" w:id="695"/>
          <w:p>
            <w:pPr>
              <w:spacing w:after="0"/>
              <w:ind w:left="0"/>
              <w:jc w:val="left"/>
            </w:pPr>
            <w:r>
              <w:rPr>
                <w:rFonts w:ascii="Arial"/>
                <w:b w:val="false"/>
                <w:i w:val="false"/>
                <w:color w:val="000000"/>
                <w:sz w:val="15"/>
              </w:rPr>
              <w:t>На просп. Миколи Бажана</w:t>
            </w:r>
          </w:p>
          <w:bookmarkEnd w:id="695"/>
        </w:tc>
        <w:tc>
          <w:tcPr>
            <w:tcW w:w="2020" w:type="dxa"/>
            <w:tcBorders>
              <w:top w:val="outset" w:color="000000" w:sz="8"/>
              <w:left w:val="outset" w:color="000000" w:sz="8"/>
              <w:bottom w:val="outset" w:color="000000" w:sz="8"/>
              <w:right w:val="outset" w:color="000000" w:sz="8"/>
            </w:tcBorders>
            <w:vAlign w:val="center"/>
          </w:tcPr>
          <w:bookmarkStart w:name="15188" w:id="696"/>
          <w:p>
            <w:pPr>
              <w:spacing w:after="0"/>
              <w:ind w:left="0"/>
              <w:jc w:val="center"/>
            </w:pPr>
          </w:p>
          <w:bookmarkEnd w:id="696"/>
        </w:tc>
        <w:tc>
          <w:tcPr>
            <w:tcW w:w="972" w:type="dxa"/>
            <w:tcBorders>
              <w:top w:val="outset" w:color="000000" w:sz="8"/>
              <w:left w:val="outset" w:color="000000" w:sz="8"/>
              <w:bottom w:val="outset" w:color="000000" w:sz="8"/>
              <w:right w:val="outset" w:color="000000" w:sz="8"/>
            </w:tcBorders>
            <w:vAlign w:val="center"/>
          </w:tcPr>
          <w:bookmarkStart w:name="15189" w:id="697"/>
          <w:p>
            <w:pPr>
              <w:spacing w:after="0"/>
              <w:ind w:left="0"/>
              <w:jc w:val="center"/>
            </w:pPr>
          </w:p>
          <w:bookmarkEnd w:id="6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39" w:id="698"/>
          <w:p>
            <w:pPr>
              <w:spacing w:after="0"/>
              <w:ind w:left="0"/>
              <w:jc w:val="center"/>
            </w:pPr>
          </w:p>
          <w:bookmarkEnd w:id="698"/>
        </w:tc>
        <w:tc>
          <w:tcPr>
            <w:tcW w:w="6528" w:type="dxa"/>
            <w:tcBorders>
              <w:top w:val="outset" w:color="000000" w:sz="8"/>
              <w:left w:val="outset" w:color="000000" w:sz="8"/>
              <w:bottom w:val="outset" w:color="000000" w:sz="8"/>
              <w:right w:val="outset" w:color="000000" w:sz="8"/>
            </w:tcBorders>
            <w:vAlign w:val="center"/>
          </w:tcPr>
          <w:bookmarkStart w:name="15240" w:id="699"/>
          <w:p>
            <w:pPr>
              <w:spacing w:after="0"/>
              <w:ind w:left="0"/>
              <w:jc w:val="left"/>
            </w:pPr>
            <w:r>
              <w:rPr>
                <w:rFonts w:ascii="Arial"/>
                <w:b w:val="false"/>
                <w:i w:val="false"/>
                <w:color w:val="000000"/>
                <w:sz w:val="15"/>
              </w:rPr>
              <w:t>На вулиці Княжий Затон, 4</w:t>
            </w:r>
          </w:p>
          <w:bookmarkEnd w:id="699"/>
        </w:tc>
        <w:tc>
          <w:tcPr>
            <w:tcW w:w="2020" w:type="dxa"/>
            <w:tcBorders>
              <w:top w:val="outset" w:color="000000" w:sz="8"/>
              <w:left w:val="outset" w:color="000000" w:sz="8"/>
              <w:bottom w:val="outset" w:color="000000" w:sz="8"/>
              <w:right w:val="outset" w:color="000000" w:sz="8"/>
            </w:tcBorders>
            <w:vAlign w:val="center"/>
          </w:tcPr>
          <w:bookmarkStart w:name="15241" w:id="700"/>
          <w:p>
            <w:pPr>
              <w:spacing w:after="0"/>
              <w:ind w:left="0"/>
              <w:jc w:val="center"/>
            </w:pPr>
            <w:r>
              <w:rPr>
                <w:rFonts w:ascii="Arial"/>
                <w:b w:val="false"/>
                <w:i w:val="false"/>
                <w:color w:val="000000"/>
                <w:sz w:val="15"/>
              </w:rPr>
              <w:t>0,13</w:t>
            </w:r>
          </w:p>
          <w:bookmarkEnd w:id="700"/>
        </w:tc>
        <w:tc>
          <w:tcPr>
            <w:tcW w:w="972" w:type="dxa"/>
            <w:tcBorders>
              <w:top w:val="outset" w:color="000000" w:sz="8"/>
              <w:left w:val="outset" w:color="000000" w:sz="8"/>
              <w:bottom w:val="outset" w:color="000000" w:sz="8"/>
              <w:right w:val="outset" w:color="000000" w:sz="8"/>
            </w:tcBorders>
            <w:vAlign w:val="center"/>
          </w:tcPr>
          <w:bookmarkStart w:name="15242" w:id="701"/>
          <w:p>
            <w:pPr>
              <w:spacing w:after="0"/>
              <w:ind w:left="0"/>
              <w:jc w:val="center"/>
            </w:pPr>
          </w:p>
          <w:bookmarkEnd w:id="7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77" w:id="702"/>
          <w:p>
            <w:pPr>
              <w:spacing w:after="0"/>
              <w:ind w:left="0"/>
              <w:jc w:val="center"/>
            </w:pPr>
          </w:p>
          <w:bookmarkEnd w:id="702"/>
        </w:tc>
        <w:tc>
          <w:tcPr>
            <w:tcW w:w="6528" w:type="dxa"/>
            <w:tcBorders>
              <w:top w:val="outset" w:color="000000" w:sz="8"/>
              <w:left w:val="outset" w:color="000000" w:sz="8"/>
              <w:bottom w:val="outset" w:color="000000" w:sz="8"/>
              <w:right w:val="outset" w:color="000000" w:sz="8"/>
            </w:tcBorders>
            <w:vAlign w:val="center"/>
          </w:tcPr>
          <w:bookmarkStart w:name="15278" w:id="703"/>
          <w:p>
            <w:pPr>
              <w:spacing w:after="0"/>
              <w:ind w:left="0"/>
              <w:jc w:val="left"/>
            </w:pPr>
            <w:r>
              <w:rPr>
                <w:rFonts w:ascii="Arial"/>
                <w:b w:val="false"/>
                <w:i w:val="false"/>
                <w:color w:val="000000"/>
                <w:sz w:val="15"/>
              </w:rPr>
              <w:t>На вулиці Анни Ахматової, 23</w:t>
            </w:r>
          </w:p>
          <w:bookmarkEnd w:id="703"/>
        </w:tc>
        <w:tc>
          <w:tcPr>
            <w:tcW w:w="2020" w:type="dxa"/>
            <w:tcBorders>
              <w:top w:val="outset" w:color="000000" w:sz="8"/>
              <w:left w:val="outset" w:color="000000" w:sz="8"/>
              <w:bottom w:val="outset" w:color="000000" w:sz="8"/>
              <w:right w:val="outset" w:color="000000" w:sz="8"/>
            </w:tcBorders>
            <w:vAlign w:val="center"/>
          </w:tcPr>
          <w:bookmarkStart w:name="15279" w:id="704"/>
          <w:p>
            <w:pPr>
              <w:spacing w:after="0"/>
              <w:ind w:left="0"/>
              <w:jc w:val="center"/>
            </w:pPr>
            <w:r>
              <w:rPr>
                <w:rFonts w:ascii="Arial"/>
                <w:b w:val="false"/>
                <w:i w:val="false"/>
                <w:color w:val="000000"/>
                <w:sz w:val="15"/>
              </w:rPr>
              <w:t>0,48</w:t>
            </w:r>
          </w:p>
          <w:bookmarkEnd w:id="704"/>
        </w:tc>
        <w:tc>
          <w:tcPr>
            <w:tcW w:w="972" w:type="dxa"/>
            <w:tcBorders>
              <w:top w:val="outset" w:color="000000" w:sz="8"/>
              <w:left w:val="outset" w:color="000000" w:sz="8"/>
              <w:bottom w:val="outset" w:color="000000" w:sz="8"/>
              <w:right w:val="outset" w:color="000000" w:sz="8"/>
            </w:tcBorders>
            <w:vAlign w:val="center"/>
          </w:tcPr>
          <w:bookmarkStart w:name="15280" w:id="705"/>
          <w:p>
            <w:pPr>
              <w:spacing w:after="0"/>
              <w:ind w:left="0"/>
              <w:jc w:val="center"/>
            </w:pPr>
          </w:p>
          <w:bookmarkEnd w:id="7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91" w:id="706"/>
          <w:p>
            <w:pPr>
              <w:spacing w:after="0"/>
              <w:ind w:left="0"/>
              <w:jc w:val="center"/>
            </w:pPr>
          </w:p>
          <w:bookmarkEnd w:id="706"/>
        </w:tc>
        <w:tc>
          <w:tcPr>
            <w:tcW w:w="6528" w:type="dxa"/>
            <w:tcBorders>
              <w:top w:val="outset" w:color="000000" w:sz="8"/>
              <w:left w:val="outset" w:color="000000" w:sz="8"/>
              <w:bottom w:val="outset" w:color="000000" w:sz="8"/>
              <w:right w:val="outset" w:color="000000" w:sz="8"/>
            </w:tcBorders>
            <w:vAlign w:val="center"/>
          </w:tcPr>
          <w:bookmarkStart w:name="15292" w:id="707"/>
          <w:p>
            <w:pPr>
              <w:spacing w:after="0"/>
              <w:ind w:left="0"/>
              <w:jc w:val="left"/>
            </w:pPr>
            <w:r>
              <w:rPr>
                <w:rFonts w:ascii="Arial"/>
                <w:b w:val="false"/>
                <w:i w:val="false"/>
                <w:color w:val="000000"/>
                <w:sz w:val="15"/>
              </w:rPr>
              <w:t>На шосе Харківському, 59 - 65</w:t>
            </w:r>
          </w:p>
          <w:bookmarkEnd w:id="707"/>
        </w:tc>
        <w:tc>
          <w:tcPr>
            <w:tcW w:w="2020" w:type="dxa"/>
            <w:tcBorders>
              <w:top w:val="outset" w:color="000000" w:sz="8"/>
              <w:left w:val="outset" w:color="000000" w:sz="8"/>
              <w:bottom w:val="outset" w:color="000000" w:sz="8"/>
              <w:right w:val="outset" w:color="000000" w:sz="8"/>
            </w:tcBorders>
            <w:vAlign w:val="center"/>
          </w:tcPr>
          <w:bookmarkStart w:name="15293" w:id="708"/>
          <w:p>
            <w:pPr>
              <w:spacing w:after="0"/>
              <w:ind w:left="0"/>
              <w:jc w:val="center"/>
            </w:pPr>
            <w:r>
              <w:rPr>
                <w:rFonts w:ascii="Arial"/>
                <w:b w:val="false"/>
                <w:i w:val="false"/>
                <w:color w:val="000000"/>
                <w:sz w:val="15"/>
              </w:rPr>
              <w:t>0,94</w:t>
            </w:r>
          </w:p>
          <w:bookmarkEnd w:id="708"/>
        </w:tc>
        <w:tc>
          <w:tcPr>
            <w:tcW w:w="972" w:type="dxa"/>
            <w:tcBorders>
              <w:top w:val="outset" w:color="000000" w:sz="8"/>
              <w:left w:val="outset" w:color="000000" w:sz="8"/>
              <w:bottom w:val="outset" w:color="000000" w:sz="8"/>
              <w:right w:val="outset" w:color="000000" w:sz="8"/>
            </w:tcBorders>
            <w:vAlign w:val="center"/>
          </w:tcPr>
          <w:bookmarkStart w:name="15294" w:id="709"/>
          <w:p>
            <w:pPr>
              <w:spacing w:after="0"/>
              <w:ind w:left="0"/>
              <w:jc w:val="center"/>
            </w:pPr>
          </w:p>
          <w:bookmarkEnd w:id="7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95" w:id="710"/>
          <w:p>
            <w:pPr>
              <w:spacing w:after="0"/>
              <w:ind w:left="0"/>
              <w:jc w:val="center"/>
            </w:pPr>
          </w:p>
          <w:bookmarkEnd w:id="710"/>
        </w:tc>
        <w:tc>
          <w:tcPr>
            <w:tcW w:w="6528" w:type="dxa"/>
            <w:tcBorders>
              <w:top w:val="outset" w:color="000000" w:sz="8"/>
              <w:left w:val="outset" w:color="000000" w:sz="8"/>
              <w:bottom w:val="outset" w:color="000000" w:sz="8"/>
              <w:right w:val="outset" w:color="000000" w:sz="8"/>
            </w:tcBorders>
            <w:vAlign w:val="center"/>
          </w:tcPr>
          <w:bookmarkStart w:name="15296" w:id="711"/>
          <w:p>
            <w:pPr>
              <w:spacing w:after="0"/>
              <w:ind w:left="0"/>
              <w:jc w:val="left"/>
            </w:pPr>
            <w:r>
              <w:rPr>
                <w:rFonts w:ascii="Arial"/>
                <w:b w:val="false"/>
                <w:i w:val="false"/>
                <w:color w:val="000000"/>
                <w:sz w:val="15"/>
              </w:rPr>
              <w:t>На вул. Тростянецькій, 47</w:t>
            </w:r>
          </w:p>
          <w:bookmarkEnd w:id="711"/>
        </w:tc>
        <w:tc>
          <w:tcPr>
            <w:tcW w:w="2020" w:type="dxa"/>
            <w:tcBorders>
              <w:top w:val="outset" w:color="000000" w:sz="8"/>
              <w:left w:val="outset" w:color="000000" w:sz="8"/>
              <w:bottom w:val="outset" w:color="000000" w:sz="8"/>
              <w:right w:val="outset" w:color="000000" w:sz="8"/>
            </w:tcBorders>
            <w:vAlign w:val="center"/>
          </w:tcPr>
          <w:bookmarkStart w:name="15297" w:id="712"/>
          <w:p>
            <w:pPr>
              <w:spacing w:after="0"/>
              <w:ind w:left="0"/>
              <w:jc w:val="center"/>
            </w:pPr>
            <w:r>
              <w:rPr>
                <w:rFonts w:ascii="Arial"/>
                <w:b w:val="false"/>
                <w:i w:val="false"/>
                <w:color w:val="000000"/>
                <w:sz w:val="15"/>
              </w:rPr>
              <w:t>0,2</w:t>
            </w:r>
          </w:p>
          <w:bookmarkEnd w:id="712"/>
        </w:tc>
        <w:tc>
          <w:tcPr>
            <w:tcW w:w="972" w:type="dxa"/>
            <w:tcBorders>
              <w:top w:val="outset" w:color="000000" w:sz="8"/>
              <w:left w:val="outset" w:color="000000" w:sz="8"/>
              <w:bottom w:val="outset" w:color="000000" w:sz="8"/>
              <w:right w:val="outset" w:color="000000" w:sz="8"/>
            </w:tcBorders>
            <w:vAlign w:val="center"/>
          </w:tcPr>
          <w:bookmarkStart w:name="15298" w:id="713"/>
          <w:p>
            <w:pPr>
              <w:spacing w:after="0"/>
              <w:ind w:left="0"/>
              <w:jc w:val="center"/>
            </w:pPr>
          </w:p>
          <w:bookmarkEnd w:id="7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99" w:id="714"/>
          <w:p>
            <w:pPr>
              <w:spacing w:after="0"/>
              <w:ind w:left="0"/>
              <w:jc w:val="center"/>
            </w:pPr>
          </w:p>
          <w:bookmarkEnd w:id="714"/>
        </w:tc>
        <w:tc>
          <w:tcPr>
            <w:tcW w:w="6528" w:type="dxa"/>
            <w:tcBorders>
              <w:top w:val="outset" w:color="000000" w:sz="8"/>
              <w:left w:val="outset" w:color="000000" w:sz="8"/>
              <w:bottom w:val="outset" w:color="000000" w:sz="8"/>
              <w:right w:val="outset" w:color="000000" w:sz="8"/>
            </w:tcBorders>
            <w:vAlign w:val="center"/>
          </w:tcPr>
          <w:bookmarkStart w:name="15300" w:id="715"/>
          <w:p>
            <w:pPr>
              <w:spacing w:after="0"/>
              <w:ind w:left="0"/>
              <w:jc w:val="left"/>
            </w:pPr>
            <w:r>
              <w:rPr>
                <w:rFonts w:ascii="Arial"/>
                <w:b w:val="false"/>
                <w:i w:val="false"/>
                <w:color w:val="000000"/>
                <w:sz w:val="15"/>
              </w:rPr>
              <w:t>На вул. Тростянецькій, 51 - 53</w:t>
            </w:r>
          </w:p>
          <w:bookmarkEnd w:id="715"/>
        </w:tc>
        <w:tc>
          <w:tcPr>
            <w:tcW w:w="2020" w:type="dxa"/>
            <w:tcBorders>
              <w:top w:val="outset" w:color="000000" w:sz="8"/>
              <w:left w:val="outset" w:color="000000" w:sz="8"/>
              <w:bottom w:val="outset" w:color="000000" w:sz="8"/>
              <w:right w:val="outset" w:color="000000" w:sz="8"/>
            </w:tcBorders>
            <w:vAlign w:val="center"/>
          </w:tcPr>
          <w:bookmarkStart w:name="15301" w:id="716"/>
          <w:p>
            <w:pPr>
              <w:spacing w:after="0"/>
              <w:ind w:left="0"/>
              <w:jc w:val="center"/>
            </w:pPr>
            <w:r>
              <w:rPr>
                <w:rFonts w:ascii="Arial"/>
                <w:b w:val="false"/>
                <w:i w:val="false"/>
                <w:color w:val="000000"/>
                <w:sz w:val="15"/>
              </w:rPr>
              <w:t>0,35</w:t>
            </w:r>
          </w:p>
          <w:bookmarkEnd w:id="716"/>
        </w:tc>
        <w:tc>
          <w:tcPr>
            <w:tcW w:w="972" w:type="dxa"/>
            <w:tcBorders>
              <w:top w:val="outset" w:color="000000" w:sz="8"/>
              <w:left w:val="outset" w:color="000000" w:sz="8"/>
              <w:bottom w:val="outset" w:color="000000" w:sz="8"/>
              <w:right w:val="outset" w:color="000000" w:sz="8"/>
            </w:tcBorders>
            <w:vAlign w:val="center"/>
          </w:tcPr>
          <w:bookmarkStart w:name="15302" w:id="717"/>
          <w:p>
            <w:pPr>
              <w:spacing w:after="0"/>
              <w:ind w:left="0"/>
              <w:jc w:val="center"/>
            </w:pPr>
          </w:p>
          <w:bookmarkEnd w:id="7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63" w:id="718"/>
          <w:p>
            <w:pPr>
              <w:spacing w:after="0"/>
              <w:ind w:left="0"/>
              <w:jc w:val="center"/>
            </w:pPr>
          </w:p>
          <w:bookmarkEnd w:id="718"/>
        </w:tc>
        <w:tc>
          <w:tcPr>
            <w:tcW w:w="6528" w:type="dxa"/>
            <w:tcBorders>
              <w:top w:val="outset" w:color="000000" w:sz="8"/>
              <w:left w:val="outset" w:color="000000" w:sz="8"/>
              <w:bottom w:val="outset" w:color="000000" w:sz="8"/>
              <w:right w:val="outset" w:color="000000" w:sz="8"/>
            </w:tcBorders>
            <w:vAlign w:val="center"/>
          </w:tcPr>
          <w:bookmarkStart w:name="15464" w:id="719"/>
          <w:p>
            <w:pPr>
              <w:spacing w:after="0"/>
              <w:ind w:left="0"/>
              <w:jc w:val="left"/>
            </w:pPr>
            <w:r>
              <w:rPr>
                <w:rFonts w:ascii="Arial"/>
                <w:b w:val="false"/>
                <w:i w:val="false"/>
                <w:color w:val="000000"/>
                <w:sz w:val="15"/>
              </w:rPr>
              <w:t>На вулиці Архітектора Вербицького, 11</w:t>
            </w:r>
          </w:p>
          <w:bookmarkEnd w:id="719"/>
        </w:tc>
        <w:tc>
          <w:tcPr>
            <w:tcW w:w="2020" w:type="dxa"/>
            <w:tcBorders>
              <w:top w:val="outset" w:color="000000" w:sz="8"/>
              <w:left w:val="outset" w:color="000000" w:sz="8"/>
              <w:bottom w:val="outset" w:color="000000" w:sz="8"/>
              <w:right w:val="outset" w:color="000000" w:sz="8"/>
            </w:tcBorders>
            <w:vAlign w:val="center"/>
          </w:tcPr>
          <w:bookmarkStart w:name="15465" w:id="720"/>
          <w:p>
            <w:pPr>
              <w:spacing w:after="0"/>
              <w:ind w:left="0"/>
              <w:jc w:val="center"/>
            </w:pPr>
          </w:p>
          <w:bookmarkEnd w:id="720"/>
        </w:tc>
        <w:tc>
          <w:tcPr>
            <w:tcW w:w="972" w:type="dxa"/>
            <w:tcBorders>
              <w:top w:val="outset" w:color="000000" w:sz="8"/>
              <w:left w:val="outset" w:color="000000" w:sz="8"/>
              <w:bottom w:val="outset" w:color="000000" w:sz="8"/>
              <w:right w:val="outset" w:color="000000" w:sz="8"/>
            </w:tcBorders>
            <w:vAlign w:val="center"/>
          </w:tcPr>
          <w:bookmarkStart w:name="15466" w:id="721"/>
          <w:p>
            <w:pPr>
              <w:spacing w:after="0"/>
              <w:ind w:left="0"/>
              <w:jc w:val="center"/>
            </w:pPr>
          </w:p>
          <w:bookmarkEnd w:id="7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73" w:id="722"/>
          <w:p>
            <w:pPr>
              <w:spacing w:after="0"/>
              <w:ind w:left="0"/>
              <w:jc w:val="center"/>
            </w:pPr>
          </w:p>
          <w:bookmarkEnd w:id="722"/>
        </w:tc>
        <w:tc>
          <w:tcPr>
            <w:tcW w:w="6528" w:type="dxa"/>
            <w:tcBorders>
              <w:top w:val="outset" w:color="000000" w:sz="8"/>
              <w:left w:val="outset" w:color="000000" w:sz="8"/>
              <w:bottom w:val="outset" w:color="000000" w:sz="8"/>
              <w:right w:val="outset" w:color="000000" w:sz="8"/>
            </w:tcBorders>
            <w:vAlign w:val="center"/>
          </w:tcPr>
          <w:bookmarkStart w:name="11474" w:id="723"/>
          <w:p>
            <w:pPr>
              <w:spacing w:after="0"/>
              <w:ind w:left="0"/>
              <w:jc w:val="center"/>
            </w:pPr>
            <w:r>
              <w:rPr>
                <w:rFonts w:ascii="Arial"/>
                <w:b/>
                <w:i/>
                <w:color w:val="000000"/>
                <w:sz w:val="15"/>
              </w:rPr>
              <w:t>Разом:</w:t>
            </w:r>
          </w:p>
          <w:bookmarkEnd w:id="723"/>
        </w:tc>
        <w:tc>
          <w:tcPr>
            <w:tcW w:w="2020" w:type="dxa"/>
            <w:tcBorders>
              <w:top w:val="outset" w:color="000000" w:sz="8"/>
              <w:left w:val="outset" w:color="000000" w:sz="8"/>
              <w:bottom w:val="outset" w:color="000000" w:sz="8"/>
              <w:right w:val="outset" w:color="000000" w:sz="8"/>
            </w:tcBorders>
            <w:vAlign w:val="center"/>
          </w:tcPr>
          <w:bookmarkStart w:name="11475" w:id="724"/>
          <w:p>
            <w:pPr>
              <w:spacing w:after="0"/>
              <w:ind w:left="0"/>
              <w:jc w:val="center"/>
            </w:pPr>
            <w:r>
              <w:rPr>
                <w:rFonts w:ascii="Arial"/>
                <w:b/>
                <w:i/>
                <w:color w:val="000000"/>
                <w:sz w:val="15"/>
              </w:rPr>
              <w:t>16,4</w:t>
            </w:r>
          </w:p>
          <w:bookmarkEnd w:id="724"/>
        </w:tc>
        <w:tc>
          <w:tcPr>
            <w:tcW w:w="972" w:type="dxa"/>
            <w:tcBorders>
              <w:top w:val="outset" w:color="000000" w:sz="8"/>
              <w:left w:val="outset" w:color="000000" w:sz="8"/>
              <w:bottom w:val="outset" w:color="000000" w:sz="8"/>
              <w:right w:val="outset" w:color="000000" w:sz="8"/>
            </w:tcBorders>
            <w:vAlign w:val="center"/>
          </w:tcPr>
          <w:bookmarkStart w:name="11476" w:id="725"/>
          <w:p>
            <w:pPr>
              <w:spacing w:after="0"/>
              <w:ind w:left="0"/>
              <w:jc w:val="center"/>
            </w:pPr>
          </w:p>
          <w:bookmarkEnd w:id="7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77" w:id="726"/>
          <w:p>
            <w:pPr>
              <w:spacing w:after="0"/>
              <w:ind w:left="0"/>
              <w:jc w:val="center"/>
            </w:pPr>
          </w:p>
          <w:bookmarkEnd w:id="726"/>
        </w:tc>
        <w:tc>
          <w:tcPr>
            <w:tcW w:w="6528" w:type="dxa"/>
            <w:tcBorders>
              <w:top w:val="outset" w:color="000000" w:sz="8"/>
              <w:left w:val="outset" w:color="000000" w:sz="8"/>
              <w:bottom w:val="outset" w:color="000000" w:sz="8"/>
              <w:right w:val="outset" w:color="000000" w:sz="8"/>
            </w:tcBorders>
            <w:vAlign w:val="center"/>
          </w:tcPr>
          <w:bookmarkStart w:name="11478" w:id="727"/>
          <w:p>
            <w:pPr>
              <w:spacing w:after="0"/>
              <w:ind w:left="0"/>
              <w:jc w:val="left"/>
            </w:pPr>
            <w:r>
              <w:rPr>
                <w:rFonts w:ascii="Arial"/>
                <w:b w:val="false"/>
                <w:i/>
                <w:color w:val="000000"/>
                <w:sz w:val="15"/>
              </w:rPr>
              <w:t>Бульвари</w:t>
            </w:r>
          </w:p>
          <w:bookmarkEnd w:id="727"/>
        </w:tc>
        <w:tc>
          <w:tcPr>
            <w:tcW w:w="2020" w:type="dxa"/>
            <w:tcBorders>
              <w:top w:val="outset" w:color="000000" w:sz="8"/>
              <w:left w:val="outset" w:color="000000" w:sz="8"/>
              <w:bottom w:val="outset" w:color="000000" w:sz="8"/>
              <w:right w:val="outset" w:color="000000" w:sz="8"/>
            </w:tcBorders>
            <w:vAlign w:val="center"/>
          </w:tcPr>
          <w:bookmarkStart w:name="11479" w:id="728"/>
          <w:p>
            <w:pPr>
              <w:spacing w:after="0"/>
              <w:ind w:left="0"/>
              <w:jc w:val="center"/>
            </w:pPr>
          </w:p>
          <w:bookmarkEnd w:id="728"/>
        </w:tc>
        <w:tc>
          <w:tcPr>
            <w:tcW w:w="972" w:type="dxa"/>
            <w:tcBorders>
              <w:top w:val="outset" w:color="000000" w:sz="8"/>
              <w:left w:val="outset" w:color="000000" w:sz="8"/>
              <w:bottom w:val="outset" w:color="000000" w:sz="8"/>
              <w:right w:val="outset" w:color="000000" w:sz="8"/>
            </w:tcBorders>
            <w:vAlign w:val="center"/>
          </w:tcPr>
          <w:bookmarkStart w:name="11480" w:id="729"/>
          <w:p>
            <w:pPr>
              <w:spacing w:after="0"/>
              <w:ind w:left="0"/>
              <w:jc w:val="center"/>
            </w:pPr>
          </w:p>
          <w:bookmarkEnd w:id="7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81" w:id="730"/>
          <w:p>
            <w:pPr>
              <w:spacing w:after="0"/>
              <w:ind w:left="0"/>
              <w:jc w:val="center"/>
            </w:pPr>
            <w:r>
              <w:rPr>
                <w:rFonts w:ascii="Arial"/>
                <w:b w:val="false"/>
                <w:i w:val="false"/>
                <w:color w:val="000000"/>
                <w:sz w:val="15"/>
              </w:rPr>
              <w:t>30</w:t>
            </w:r>
          </w:p>
          <w:bookmarkEnd w:id="730"/>
        </w:tc>
        <w:tc>
          <w:tcPr>
            <w:tcW w:w="6528" w:type="dxa"/>
            <w:tcBorders>
              <w:top w:val="outset" w:color="000000" w:sz="8"/>
              <w:left w:val="outset" w:color="000000" w:sz="8"/>
              <w:bottom w:val="outset" w:color="000000" w:sz="8"/>
              <w:right w:val="outset" w:color="000000" w:sz="8"/>
            </w:tcBorders>
            <w:vAlign w:val="center"/>
          </w:tcPr>
          <w:bookmarkStart w:name="11482" w:id="731"/>
          <w:p>
            <w:pPr>
              <w:spacing w:after="0"/>
              <w:ind w:left="0"/>
              <w:jc w:val="left"/>
            </w:pPr>
            <w:r>
              <w:rPr>
                <w:rFonts w:ascii="Arial"/>
                <w:b w:val="false"/>
                <w:i w:val="false"/>
                <w:color w:val="000000"/>
                <w:sz w:val="15"/>
              </w:rPr>
              <w:t>Проспект М. Бажана</w:t>
            </w:r>
          </w:p>
          <w:bookmarkEnd w:id="731"/>
        </w:tc>
        <w:tc>
          <w:tcPr>
            <w:tcW w:w="2020" w:type="dxa"/>
            <w:tcBorders>
              <w:top w:val="outset" w:color="000000" w:sz="8"/>
              <w:left w:val="outset" w:color="000000" w:sz="8"/>
              <w:bottom w:val="outset" w:color="000000" w:sz="8"/>
              <w:right w:val="outset" w:color="000000" w:sz="8"/>
            </w:tcBorders>
            <w:vAlign w:val="center"/>
          </w:tcPr>
          <w:bookmarkStart w:name="11483" w:id="732"/>
          <w:p>
            <w:pPr>
              <w:spacing w:after="0"/>
              <w:ind w:left="0"/>
              <w:jc w:val="center"/>
            </w:pPr>
            <w:r>
              <w:rPr>
                <w:rFonts w:ascii="Arial"/>
                <w:b w:val="false"/>
                <w:i w:val="false"/>
                <w:color w:val="000000"/>
                <w:sz w:val="15"/>
              </w:rPr>
              <w:t>20,44</w:t>
            </w:r>
          </w:p>
          <w:bookmarkEnd w:id="732"/>
        </w:tc>
        <w:tc>
          <w:tcPr>
            <w:tcW w:w="972" w:type="dxa"/>
            <w:tcBorders>
              <w:top w:val="outset" w:color="000000" w:sz="8"/>
              <w:left w:val="outset" w:color="000000" w:sz="8"/>
              <w:bottom w:val="outset" w:color="000000" w:sz="8"/>
              <w:right w:val="outset" w:color="000000" w:sz="8"/>
            </w:tcBorders>
            <w:vAlign w:val="center"/>
          </w:tcPr>
          <w:bookmarkStart w:name="11484" w:id="733"/>
          <w:p>
            <w:pPr>
              <w:spacing w:after="0"/>
              <w:ind w:left="0"/>
              <w:jc w:val="center"/>
            </w:pPr>
          </w:p>
          <w:bookmarkEnd w:id="7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85" w:id="734"/>
          <w:p>
            <w:pPr>
              <w:spacing w:after="0"/>
              <w:ind w:left="0"/>
              <w:jc w:val="center"/>
            </w:pPr>
            <w:r>
              <w:rPr>
                <w:rFonts w:ascii="Arial"/>
                <w:b w:val="false"/>
                <w:i w:val="false"/>
                <w:color w:val="000000"/>
                <w:sz w:val="15"/>
              </w:rPr>
              <w:t>31</w:t>
            </w:r>
          </w:p>
          <w:bookmarkEnd w:id="734"/>
        </w:tc>
        <w:tc>
          <w:tcPr>
            <w:tcW w:w="6528" w:type="dxa"/>
            <w:tcBorders>
              <w:top w:val="outset" w:color="000000" w:sz="8"/>
              <w:left w:val="outset" w:color="000000" w:sz="8"/>
              <w:bottom w:val="outset" w:color="000000" w:sz="8"/>
              <w:right w:val="outset" w:color="000000" w:sz="8"/>
            </w:tcBorders>
            <w:vAlign w:val="center"/>
          </w:tcPr>
          <w:bookmarkStart w:name="11486" w:id="735"/>
          <w:p>
            <w:pPr>
              <w:spacing w:after="0"/>
              <w:ind w:left="0"/>
              <w:jc w:val="left"/>
            </w:pPr>
            <w:r>
              <w:rPr>
                <w:rFonts w:ascii="Arial"/>
                <w:b w:val="false"/>
                <w:i w:val="false"/>
                <w:color w:val="000000"/>
                <w:sz w:val="15"/>
              </w:rPr>
              <w:t>Харківське шосе</w:t>
            </w:r>
          </w:p>
          <w:bookmarkEnd w:id="735"/>
        </w:tc>
        <w:tc>
          <w:tcPr>
            <w:tcW w:w="2020" w:type="dxa"/>
            <w:tcBorders>
              <w:top w:val="outset" w:color="000000" w:sz="8"/>
              <w:left w:val="outset" w:color="000000" w:sz="8"/>
              <w:bottom w:val="outset" w:color="000000" w:sz="8"/>
              <w:right w:val="outset" w:color="000000" w:sz="8"/>
            </w:tcBorders>
            <w:vAlign w:val="center"/>
          </w:tcPr>
          <w:bookmarkStart w:name="11487" w:id="736"/>
          <w:p>
            <w:pPr>
              <w:spacing w:after="0"/>
              <w:ind w:left="0"/>
              <w:jc w:val="center"/>
            </w:pPr>
            <w:r>
              <w:rPr>
                <w:rFonts w:ascii="Arial"/>
                <w:b w:val="false"/>
                <w:i w:val="false"/>
                <w:color w:val="000000"/>
                <w:sz w:val="15"/>
              </w:rPr>
              <w:t>2,33</w:t>
            </w:r>
          </w:p>
          <w:bookmarkEnd w:id="736"/>
        </w:tc>
        <w:tc>
          <w:tcPr>
            <w:tcW w:w="972" w:type="dxa"/>
            <w:tcBorders>
              <w:top w:val="outset" w:color="000000" w:sz="8"/>
              <w:left w:val="outset" w:color="000000" w:sz="8"/>
              <w:bottom w:val="outset" w:color="000000" w:sz="8"/>
              <w:right w:val="outset" w:color="000000" w:sz="8"/>
            </w:tcBorders>
            <w:vAlign w:val="center"/>
          </w:tcPr>
          <w:bookmarkStart w:name="11488" w:id="737"/>
          <w:p>
            <w:pPr>
              <w:spacing w:after="0"/>
              <w:ind w:left="0"/>
              <w:jc w:val="center"/>
            </w:pPr>
          </w:p>
          <w:bookmarkEnd w:id="7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89" w:id="738"/>
          <w:p>
            <w:pPr>
              <w:spacing w:after="0"/>
              <w:ind w:left="0"/>
              <w:jc w:val="center"/>
            </w:pPr>
          </w:p>
          <w:bookmarkEnd w:id="738"/>
        </w:tc>
        <w:tc>
          <w:tcPr>
            <w:tcW w:w="6528" w:type="dxa"/>
            <w:tcBorders>
              <w:top w:val="outset" w:color="000000" w:sz="8"/>
              <w:left w:val="outset" w:color="000000" w:sz="8"/>
              <w:bottom w:val="outset" w:color="000000" w:sz="8"/>
              <w:right w:val="outset" w:color="000000" w:sz="8"/>
            </w:tcBorders>
            <w:vAlign w:val="center"/>
          </w:tcPr>
          <w:bookmarkStart w:name="11490" w:id="739"/>
          <w:p>
            <w:pPr>
              <w:spacing w:after="0"/>
              <w:ind w:left="0"/>
              <w:jc w:val="center"/>
            </w:pPr>
            <w:r>
              <w:rPr>
                <w:rFonts w:ascii="Arial"/>
                <w:b/>
                <w:i/>
                <w:color w:val="000000"/>
                <w:sz w:val="15"/>
              </w:rPr>
              <w:t>Разом:</w:t>
            </w:r>
          </w:p>
          <w:bookmarkEnd w:id="739"/>
        </w:tc>
        <w:tc>
          <w:tcPr>
            <w:tcW w:w="2020" w:type="dxa"/>
            <w:tcBorders>
              <w:top w:val="outset" w:color="000000" w:sz="8"/>
              <w:left w:val="outset" w:color="000000" w:sz="8"/>
              <w:bottom w:val="outset" w:color="000000" w:sz="8"/>
              <w:right w:val="outset" w:color="000000" w:sz="8"/>
            </w:tcBorders>
            <w:vAlign w:val="center"/>
          </w:tcPr>
          <w:bookmarkStart w:name="11491" w:id="740"/>
          <w:p>
            <w:pPr>
              <w:spacing w:after="0"/>
              <w:ind w:left="0"/>
              <w:jc w:val="center"/>
            </w:pPr>
            <w:r>
              <w:rPr>
                <w:rFonts w:ascii="Arial"/>
                <w:b/>
                <w:i/>
                <w:color w:val="000000"/>
                <w:sz w:val="15"/>
              </w:rPr>
              <w:t>22,77</w:t>
            </w:r>
          </w:p>
          <w:bookmarkEnd w:id="740"/>
        </w:tc>
        <w:tc>
          <w:tcPr>
            <w:tcW w:w="972" w:type="dxa"/>
            <w:tcBorders>
              <w:top w:val="outset" w:color="000000" w:sz="8"/>
              <w:left w:val="outset" w:color="000000" w:sz="8"/>
              <w:bottom w:val="outset" w:color="000000" w:sz="8"/>
              <w:right w:val="outset" w:color="000000" w:sz="8"/>
            </w:tcBorders>
            <w:vAlign w:val="center"/>
          </w:tcPr>
          <w:bookmarkStart w:name="11492" w:id="741"/>
          <w:p>
            <w:pPr>
              <w:spacing w:after="0"/>
              <w:ind w:left="0"/>
              <w:jc w:val="center"/>
            </w:pPr>
          </w:p>
          <w:bookmarkEnd w:id="7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93" w:id="742"/>
          <w:p>
            <w:pPr>
              <w:spacing w:after="0"/>
              <w:ind w:left="0"/>
              <w:jc w:val="center"/>
            </w:pPr>
          </w:p>
          <w:bookmarkEnd w:id="742"/>
        </w:tc>
        <w:tc>
          <w:tcPr>
            <w:tcW w:w="6528" w:type="dxa"/>
            <w:tcBorders>
              <w:top w:val="outset" w:color="000000" w:sz="8"/>
              <w:left w:val="outset" w:color="000000" w:sz="8"/>
              <w:bottom w:val="outset" w:color="000000" w:sz="8"/>
              <w:right w:val="outset" w:color="000000" w:sz="8"/>
            </w:tcBorders>
            <w:vAlign w:val="center"/>
          </w:tcPr>
          <w:bookmarkStart w:name="11494" w:id="743"/>
          <w:p>
            <w:pPr>
              <w:spacing w:after="0"/>
              <w:ind w:left="0"/>
              <w:jc w:val="center"/>
            </w:pPr>
            <w:r>
              <w:rPr>
                <w:rFonts w:ascii="Arial"/>
                <w:b/>
                <w:i/>
                <w:color w:val="000000"/>
                <w:sz w:val="15"/>
              </w:rPr>
              <w:t>ВСЬОГО:</w:t>
            </w:r>
          </w:p>
          <w:bookmarkEnd w:id="743"/>
        </w:tc>
        <w:tc>
          <w:tcPr>
            <w:tcW w:w="2020" w:type="dxa"/>
            <w:tcBorders>
              <w:top w:val="outset" w:color="000000" w:sz="8"/>
              <w:left w:val="outset" w:color="000000" w:sz="8"/>
              <w:bottom w:val="outset" w:color="000000" w:sz="8"/>
              <w:right w:val="outset" w:color="000000" w:sz="8"/>
            </w:tcBorders>
            <w:vAlign w:val="center"/>
          </w:tcPr>
          <w:bookmarkStart w:name="11495" w:id="744"/>
          <w:p>
            <w:pPr>
              <w:spacing w:after="0"/>
              <w:ind w:left="0"/>
              <w:jc w:val="center"/>
            </w:pPr>
            <w:r>
              <w:rPr>
                <w:rFonts w:ascii="Arial"/>
                <w:b/>
                <w:i w:val="false"/>
                <w:color w:val="000000"/>
                <w:sz w:val="15"/>
              </w:rPr>
              <w:t>344,15</w:t>
            </w:r>
          </w:p>
          <w:bookmarkEnd w:id="744"/>
        </w:tc>
        <w:tc>
          <w:tcPr>
            <w:tcW w:w="972" w:type="dxa"/>
            <w:tcBorders>
              <w:top w:val="outset" w:color="000000" w:sz="8"/>
              <w:left w:val="outset" w:color="000000" w:sz="8"/>
              <w:bottom w:val="outset" w:color="000000" w:sz="8"/>
              <w:right w:val="outset" w:color="000000" w:sz="8"/>
            </w:tcBorders>
            <w:vAlign w:val="center"/>
          </w:tcPr>
          <w:bookmarkStart w:name="11496" w:id="745"/>
          <w:p>
            <w:pPr>
              <w:spacing w:after="0"/>
              <w:ind w:left="0"/>
              <w:jc w:val="center"/>
            </w:pPr>
            <w:r>
              <w:rPr>
                <w:rFonts w:ascii="Arial"/>
                <w:b w:val="false"/>
                <w:i w:val="false"/>
                <w:color w:val="000000"/>
                <w:sz w:val="15"/>
              </w:rPr>
              <w:t>у т. ч. 43,85 га - акваторія</w:t>
            </w:r>
          </w:p>
          <w:bookmarkEnd w:id="7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497" w:id="746"/>
          <w:p>
            <w:pPr>
              <w:spacing w:after="0"/>
              <w:ind w:left="0"/>
              <w:jc w:val="center"/>
            </w:pPr>
          </w:p>
          <w:bookmarkEnd w:id="746"/>
        </w:tc>
        <w:tc>
          <w:tcPr>
            <w:tcW w:w="6528" w:type="dxa"/>
            <w:tcBorders>
              <w:top w:val="outset" w:color="000000" w:sz="8"/>
              <w:left w:val="outset" w:color="000000" w:sz="8"/>
              <w:bottom w:val="outset" w:color="000000" w:sz="8"/>
              <w:right w:val="outset" w:color="000000" w:sz="8"/>
            </w:tcBorders>
            <w:vAlign w:val="center"/>
          </w:tcPr>
          <w:bookmarkStart w:name="11498" w:id="747"/>
          <w:p>
            <w:pPr>
              <w:spacing w:after="0"/>
              <w:ind w:left="0"/>
              <w:jc w:val="center"/>
            </w:pPr>
            <w:r>
              <w:rPr>
                <w:rFonts w:ascii="Arial"/>
                <w:b/>
                <w:i w:val="false"/>
                <w:color w:val="000000"/>
                <w:sz w:val="15"/>
              </w:rPr>
              <w:t>Дніпровський район</w:t>
            </w:r>
          </w:p>
          <w:bookmarkEnd w:id="747"/>
        </w:tc>
        <w:tc>
          <w:tcPr>
            <w:tcW w:w="2020" w:type="dxa"/>
            <w:tcBorders>
              <w:top w:val="outset" w:color="000000" w:sz="8"/>
              <w:left w:val="outset" w:color="000000" w:sz="8"/>
              <w:bottom w:val="outset" w:color="000000" w:sz="8"/>
              <w:right w:val="outset" w:color="000000" w:sz="8"/>
            </w:tcBorders>
            <w:vAlign w:val="center"/>
          </w:tcPr>
          <w:bookmarkStart w:name="11499" w:id="748"/>
          <w:p>
            <w:pPr>
              <w:spacing w:after="0"/>
              <w:ind w:left="0"/>
              <w:jc w:val="center"/>
            </w:pPr>
          </w:p>
          <w:bookmarkEnd w:id="748"/>
        </w:tc>
        <w:tc>
          <w:tcPr>
            <w:tcW w:w="972" w:type="dxa"/>
            <w:tcBorders>
              <w:top w:val="outset" w:color="000000" w:sz="8"/>
              <w:left w:val="outset" w:color="000000" w:sz="8"/>
              <w:bottom w:val="outset" w:color="000000" w:sz="8"/>
              <w:right w:val="outset" w:color="000000" w:sz="8"/>
            </w:tcBorders>
            <w:vAlign w:val="center"/>
          </w:tcPr>
          <w:bookmarkStart w:name="11500" w:id="749"/>
          <w:p>
            <w:pPr>
              <w:spacing w:after="0"/>
              <w:ind w:left="0"/>
              <w:jc w:val="center"/>
            </w:pPr>
          </w:p>
          <w:bookmarkEnd w:id="7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01" w:id="750"/>
          <w:p>
            <w:pPr>
              <w:spacing w:after="0"/>
              <w:ind w:left="0"/>
              <w:jc w:val="center"/>
            </w:pPr>
          </w:p>
          <w:bookmarkEnd w:id="750"/>
        </w:tc>
        <w:tc>
          <w:tcPr>
            <w:tcW w:w="6528" w:type="dxa"/>
            <w:tcBorders>
              <w:top w:val="outset" w:color="000000" w:sz="8"/>
              <w:left w:val="outset" w:color="000000" w:sz="8"/>
              <w:bottom w:val="outset" w:color="000000" w:sz="8"/>
              <w:right w:val="outset" w:color="000000" w:sz="8"/>
            </w:tcBorders>
            <w:vAlign w:val="center"/>
          </w:tcPr>
          <w:bookmarkStart w:name="11502" w:id="751"/>
          <w:p>
            <w:pPr>
              <w:spacing w:after="0"/>
              <w:ind w:left="0"/>
              <w:jc w:val="left"/>
            </w:pPr>
            <w:r>
              <w:rPr>
                <w:rFonts w:ascii="Arial"/>
                <w:b w:val="false"/>
                <w:i/>
                <w:color w:val="000000"/>
                <w:sz w:val="15"/>
              </w:rPr>
              <w:t>Парки культури і відпочинку</w:t>
            </w:r>
          </w:p>
          <w:bookmarkEnd w:id="751"/>
        </w:tc>
        <w:tc>
          <w:tcPr>
            <w:tcW w:w="2020" w:type="dxa"/>
            <w:tcBorders>
              <w:top w:val="outset" w:color="000000" w:sz="8"/>
              <w:left w:val="outset" w:color="000000" w:sz="8"/>
              <w:bottom w:val="outset" w:color="000000" w:sz="8"/>
              <w:right w:val="outset" w:color="000000" w:sz="8"/>
            </w:tcBorders>
            <w:vAlign w:val="center"/>
          </w:tcPr>
          <w:bookmarkStart w:name="11503" w:id="752"/>
          <w:p>
            <w:pPr>
              <w:spacing w:after="0"/>
              <w:ind w:left="0"/>
              <w:jc w:val="center"/>
            </w:pPr>
          </w:p>
          <w:bookmarkEnd w:id="752"/>
        </w:tc>
        <w:tc>
          <w:tcPr>
            <w:tcW w:w="972" w:type="dxa"/>
            <w:tcBorders>
              <w:top w:val="outset" w:color="000000" w:sz="8"/>
              <w:left w:val="outset" w:color="000000" w:sz="8"/>
              <w:bottom w:val="outset" w:color="000000" w:sz="8"/>
              <w:right w:val="outset" w:color="000000" w:sz="8"/>
            </w:tcBorders>
            <w:vAlign w:val="center"/>
          </w:tcPr>
          <w:bookmarkStart w:name="11504" w:id="753"/>
          <w:p>
            <w:pPr>
              <w:spacing w:after="0"/>
              <w:ind w:left="0"/>
              <w:jc w:val="center"/>
            </w:pPr>
          </w:p>
          <w:bookmarkEnd w:id="7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05" w:id="754"/>
          <w:p>
            <w:pPr>
              <w:spacing w:after="0"/>
              <w:ind w:left="0"/>
              <w:jc w:val="center"/>
            </w:pPr>
            <w:r>
              <w:rPr>
                <w:rFonts w:ascii="Arial"/>
                <w:b w:val="false"/>
                <w:i w:val="false"/>
                <w:color w:val="000000"/>
                <w:sz w:val="15"/>
              </w:rPr>
              <w:t>1</w:t>
            </w:r>
          </w:p>
          <w:bookmarkEnd w:id="754"/>
        </w:tc>
        <w:tc>
          <w:tcPr>
            <w:tcW w:w="6528" w:type="dxa"/>
            <w:tcBorders>
              <w:top w:val="outset" w:color="000000" w:sz="8"/>
              <w:left w:val="outset" w:color="000000" w:sz="8"/>
              <w:bottom w:val="outset" w:color="000000" w:sz="8"/>
              <w:right w:val="outset" w:color="000000" w:sz="8"/>
            </w:tcBorders>
            <w:vAlign w:val="center"/>
          </w:tcPr>
          <w:bookmarkStart w:name="11506" w:id="755"/>
          <w:p>
            <w:pPr>
              <w:spacing w:after="0"/>
              <w:ind w:left="0"/>
              <w:jc w:val="left"/>
            </w:pPr>
            <w:r>
              <w:rPr>
                <w:rFonts w:ascii="Arial"/>
                <w:b w:val="false"/>
                <w:i w:val="false"/>
                <w:color w:val="000000"/>
                <w:sz w:val="15"/>
              </w:rPr>
              <w:t>Труханів острів</w:t>
            </w:r>
          </w:p>
          <w:bookmarkEnd w:id="755"/>
        </w:tc>
        <w:tc>
          <w:tcPr>
            <w:tcW w:w="2020" w:type="dxa"/>
            <w:tcBorders>
              <w:top w:val="outset" w:color="000000" w:sz="8"/>
              <w:left w:val="outset" w:color="000000" w:sz="8"/>
              <w:bottom w:val="outset" w:color="000000" w:sz="8"/>
              <w:right w:val="outset" w:color="000000" w:sz="8"/>
            </w:tcBorders>
            <w:vAlign w:val="center"/>
          </w:tcPr>
          <w:bookmarkStart w:name="11507" w:id="756"/>
          <w:p>
            <w:pPr>
              <w:spacing w:after="0"/>
              <w:ind w:left="0"/>
              <w:jc w:val="center"/>
            </w:pPr>
            <w:r>
              <w:rPr>
                <w:rFonts w:ascii="Arial"/>
                <w:b w:val="false"/>
                <w:i w:val="false"/>
                <w:color w:val="000000"/>
                <w:sz w:val="15"/>
              </w:rPr>
              <w:t>476,9</w:t>
            </w:r>
          </w:p>
          <w:bookmarkEnd w:id="756"/>
        </w:tc>
        <w:tc>
          <w:tcPr>
            <w:tcW w:w="972" w:type="dxa"/>
            <w:tcBorders>
              <w:top w:val="outset" w:color="000000" w:sz="8"/>
              <w:left w:val="outset" w:color="000000" w:sz="8"/>
              <w:bottom w:val="outset" w:color="000000" w:sz="8"/>
              <w:right w:val="outset" w:color="000000" w:sz="8"/>
            </w:tcBorders>
            <w:vAlign w:val="center"/>
          </w:tcPr>
          <w:bookmarkStart w:name="11508" w:id="757"/>
          <w:p>
            <w:pPr>
              <w:spacing w:after="0"/>
              <w:ind w:left="0"/>
              <w:jc w:val="center"/>
            </w:pPr>
            <w:r>
              <w:rPr>
                <w:rFonts w:ascii="Arial"/>
                <w:b w:val="false"/>
                <w:i w:val="false"/>
                <w:color w:val="000000"/>
                <w:sz w:val="15"/>
              </w:rPr>
              <w:t>у т. ч. 39,0 га - кв. 65,66 Дніпровського лісництва Дарницького ЛПГ та водно-спортивна база</w:t>
            </w:r>
          </w:p>
          <w:bookmarkEnd w:id="7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09" w:id="758"/>
          <w:p>
            <w:pPr>
              <w:spacing w:after="0"/>
              <w:ind w:left="0"/>
              <w:jc w:val="center"/>
            </w:pPr>
            <w:r>
              <w:rPr>
                <w:rFonts w:ascii="Arial"/>
                <w:b w:val="false"/>
                <w:i w:val="false"/>
                <w:color w:val="000000"/>
                <w:sz w:val="15"/>
              </w:rPr>
              <w:t>2</w:t>
            </w:r>
          </w:p>
          <w:bookmarkEnd w:id="758"/>
        </w:tc>
        <w:tc>
          <w:tcPr>
            <w:tcW w:w="6528" w:type="dxa"/>
            <w:tcBorders>
              <w:top w:val="outset" w:color="000000" w:sz="8"/>
              <w:left w:val="outset" w:color="000000" w:sz="8"/>
              <w:bottom w:val="outset" w:color="000000" w:sz="8"/>
              <w:right w:val="outset" w:color="000000" w:sz="8"/>
            </w:tcBorders>
            <w:vAlign w:val="center"/>
          </w:tcPr>
          <w:bookmarkStart w:name="11510" w:id="759"/>
          <w:p>
            <w:pPr>
              <w:spacing w:after="0"/>
              <w:ind w:left="0"/>
              <w:jc w:val="left"/>
            </w:pPr>
            <w:r>
              <w:rPr>
                <w:rFonts w:ascii="Arial"/>
                <w:b w:val="false"/>
                <w:i w:val="false"/>
                <w:color w:val="000000"/>
                <w:sz w:val="15"/>
              </w:rPr>
              <w:t>"Перемога"</w:t>
            </w:r>
          </w:p>
          <w:bookmarkEnd w:id="759"/>
        </w:tc>
        <w:tc>
          <w:tcPr>
            <w:tcW w:w="2020" w:type="dxa"/>
            <w:tcBorders>
              <w:top w:val="outset" w:color="000000" w:sz="8"/>
              <w:left w:val="outset" w:color="000000" w:sz="8"/>
              <w:bottom w:val="outset" w:color="000000" w:sz="8"/>
              <w:right w:val="outset" w:color="000000" w:sz="8"/>
            </w:tcBorders>
            <w:vAlign w:val="center"/>
          </w:tcPr>
          <w:bookmarkStart w:name="11511" w:id="760"/>
          <w:p>
            <w:pPr>
              <w:spacing w:after="0"/>
              <w:ind w:left="0"/>
              <w:jc w:val="center"/>
            </w:pPr>
            <w:r>
              <w:rPr>
                <w:rFonts w:ascii="Arial"/>
                <w:b w:val="false"/>
                <w:i w:val="false"/>
                <w:color w:val="000000"/>
                <w:sz w:val="15"/>
              </w:rPr>
              <w:t>66,09</w:t>
            </w:r>
          </w:p>
          <w:bookmarkEnd w:id="760"/>
        </w:tc>
        <w:tc>
          <w:tcPr>
            <w:tcW w:w="972" w:type="dxa"/>
            <w:tcBorders>
              <w:top w:val="outset" w:color="000000" w:sz="8"/>
              <w:left w:val="outset" w:color="000000" w:sz="8"/>
              <w:bottom w:val="outset" w:color="000000" w:sz="8"/>
              <w:right w:val="outset" w:color="000000" w:sz="8"/>
            </w:tcBorders>
            <w:vAlign w:val="center"/>
          </w:tcPr>
          <w:bookmarkStart w:name="11512" w:id="761"/>
          <w:p>
            <w:pPr>
              <w:spacing w:after="0"/>
              <w:ind w:left="0"/>
              <w:jc w:val="center"/>
            </w:pPr>
            <w:r>
              <w:rPr>
                <w:rFonts w:ascii="Arial"/>
                <w:b w:val="false"/>
                <w:i w:val="false"/>
                <w:color w:val="000000"/>
                <w:sz w:val="15"/>
              </w:rPr>
              <w:t>2 ділянки</w:t>
            </w:r>
          </w:p>
          <w:bookmarkEnd w:id="7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13" w:id="762"/>
          <w:p>
            <w:pPr>
              <w:spacing w:after="0"/>
              <w:ind w:left="0"/>
              <w:jc w:val="center"/>
            </w:pPr>
            <w:r>
              <w:rPr>
                <w:rFonts w:ascii="Arial"/>
                <w:b w:val="false"/>
                <w:i w:val="false"/>
                <w:color w:val="000000"/>
                <w:sz w:val="15"/>
              </w:rPr>
              <w:t>3</w:t>
            </w:r>
          </w:p>
          <w:bookmarkEnd w:id="762"/>
        </w:tc>
        <w:tc>
          <w:tcPr>
            <w:tcW w:w="6528" w:type="dxa"/>
            <w:tcBorders>
              <w:top w:val="outset" w:color="000000" w:sz="8"/>
              <w:left w:val="outset" w:color="000000" w:sz="8"/>
              <w:bottom w:val="outset" w:color="000000" w:sz="8"/>
              <w:right w:val="outset" w:color="000000" w:sz="8"/>
            </w:tcBorders>
            <w:vAlign w:val="center"/>
          </w:tcPr>
          <w:bookmarkStart w:name="11514" w:id="763"/>
          <w:p>
            <w:pPr>
              <w:spacing w:after="0"/>
              <w:ind w:left="0"/>
              <w:jc w:val="left"/>
            </w:pPr>
            <w:r>
              <w:rPr>
                <w:rFonts w:ascii="Arial"/>
                <w:b w:val="false"/>
                <w:i w:val="false"/>
                <w:color w:val="000000"/>
                <w:sz w:val="15"/>
              </w:rPr>
              <w:t>Гідропарк</w:t>
            </w:r>
          </w:p>
          <w:bookmarkEnd w:id="763"/>
        </w:tc>
        <w:tc>
          <w:tcPr>
            <w:tcW w:w="2020" w:type="dxa"/>
            <w:tcBorders>
              <w:top w:val="outset" w:color="000000" w:sz="8"/>
              <w:left w:val="outset" w:color="000000" w:sz="8"/>
              <w:bottom w:val="outset" w:color="000000" w:sz="8"/>
              <w:right w:val="outset" w:color="000000" w:sz="8"/>
            </w:tcBorders>
            <w:vAlign w:val="center"/>
          </w:tcPr>
          <w:bookmarkStart w:name="11515" w:id="764"/>
          <w:p>
            <w:pPr>
              <w:spacing w:after="0"/>
              <w:ind w:left="0"/>
              <w:jc w:val="center"/>
            </w:pPr>
            <w:r>
              <w:rPr>
                <w:rFonts w:ascii="Arial"/>
                <w:b w:val="false"/>
                <w:i w:val="false"/>
                <w:color w:val="000000"/>
                <w:sz w:val="15"/>
              </w:rPr>
              <w:t>181,72</w:t>
            </w:r>
          </w:p>
          <w:bookmarkEnd w:id="764"/>
        </w:tc>
        <w:tc>
          <w:tcPr>
            <w:tcW w:w="972" w:type="dxa"/>
            <w:tcBorders>
              <w:top w:val="outset" w:color="000000" w:sz="8"/>
              <w:left w:val="outset" w:color="000000" w:sz="8"/>
              <w:bottom w:val="outset" w:color="000000" w:sz="8"/>
              <w:right w:val="outset" w:color="000000" w:sz="8"/>
            </w:tcBorders>
            <w:vAlign w:val="center"/>
          </w:tcPr>
          <w:bookmarkStart w:name="11516" w:id="765"/>
          <w:p>
            <w:pPr>
              <w:spacing w:after="0"/>
              <w:ind w:left="0"/>
              <w:jc w:val="center"/>
            </w:pPr>
            <w:r>
              <w:rPr>
                <w:rFonts w:ascii="Arial"/>
                <w:b w:val="false"/>
                <w:i w:val="false"/>
                <w:color w:val="000000"/>
                <w:sz w:val="15"/>
              </w:rPr>
              <w:t xml:space="preserve">за винятком смуги відводу метро і проспекту </w:t>
            </w:r>
          </w:p>
          <w:bookmarkEnd w:id="7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17" w:id="766"/>
          <w:p>
            <w:pPr>
              <w:spacing w:after="0"/>
              <w:ind w:left="0"/>
              <w:jc w:val="center"/>
            </w:pPr>
          </w:p>
          <w:bookmarkEnd w:id="766"/>
        </w:tc>
        <w:tc>
          <w:tcPr>
            <w:tcW w:w="6528" w:type="dxa"/>
            <w:tcBorders>
              <w:top w:val="outset" w:color="000000" w:sz="8"/>
              <w:left w:val="outset" w:color="000000" w:sz="8"/>
              <w:bottom w:val="outset" w:color="000000" w:sz="8"/>
              <w:right w:val="outset" w:color="000000" w:sz="8"/>
            </w:tcBorders>
            <w:vAlign w:val="center"/>
          </w:tcPr>
          <w:bookmarkStart w:name="11518" w:id="767"/>
          <w:p>
            <w:pPr>
              <w:spacing w:after="0"/>
              <w:ind w:left="0"/>
              <w:jc w:val="center"/>
            </w:pPr>
            <w:r>
              <w:rPr>
                <w:rFonts w:ascii="Arial"/>
                <w:b/>
                <w:i/>
                <w:color w:val="000000"/>
                <w:sz w:val="15"/>
              </w:rPr>
              <w:t>Разом:</w:t>
            </w:r>
          </w:p>
          <w:bookmarkEnd w:id="767"/>
        </w:tc>
        <w:tc>
          <w:tcPr>
            <w:tcW w:w="2020" w:type="dxa"/>
            <w:tcBorders>
              <w:top w:val="outset" w:color="000000" w:sz="8"/>
              <w:left w:val="outset" w:color="000000" w:sz="8"/>
              <w:bottom w:val="outset" w:color="000000" w:sz="8"/>
              <w:right w:val="outset" w:color="000000" w:sz="8"/>
            </w:tcBorders>
            <w:vAlign w:val="center"/>
          </w:tcPr>
          <w:bookmarkStart w:name="11519" w:id="768"/>
          <w:p>
            <w:pPr>
              <w:spacing w:after="0"/>
              <w:ind w:left="0"/>
              <w:jc w:val="center"/>
            </w:pPr>
            <w:r>
              <w:rPr>
                <w:rFonts w:ascii="Arial"/>
                <w:b/>
                <w:i/>
                <w:color w:val="000000"/>
                <w:sz w:val="15"/>
              </w:rPr>
              <w:t>724,71</w:t>
            </w:r>
          </w:p>
          <w:bookmarkEnd w:id="768"/>
        </w:tc>
        <w:tc>
          <w:tcPr>
            <w:tcW w:w="972" w:type="dxa"/>
            <w:tcBorders>
              <w:top w:val="outset" w:color="000000" w:sz="8"/>
              <w:left w:val="outset" w:color="000000" w:sz="8"/>
              <w:bottom w:val="outset" w:color="000000" w:sz="8"/>
              <w:right w:val="outset" w:color="000000" w:sz="8"/>
            </w:tcBorders>
            <w:vAlign w:val="center"/>
          </w:tcPr>
          <w:bookmarkStart w:name="11520" w:id="769"/>
          <w:p>
            <w:pPr>
              <w:spacing w:after="0"/>
              <w:ind w:left="0"/>
              <w:jc w:val="center"/>
            </w:pPr>
          </w:p>
          <w:bookmarkEnd w:id="7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21" w:id="770"/>
          <w:p>
            <w:pPr>
              <w:spacing w:after="0"/>
              <w:ind w:left="0"/>
              <w:jc w:val="center"/>
            </w:pPr>
          </w:p>
          <w:bookmarkEnd w:id="770"/>
        </w:tc>
        <w:tc>
          <w:tcPr>
            <w:tcW w:w="6528" w:type="dxa"/>
            <w:tcBorders>
              <w:top w:val="outset" w:color="000000" w:sz="8"/>
              <w:left w:val="outset" w:color="000000" w:sz="8"/>
              <w:bottom w:val="outset" w:color="000000" w:sz="8"/>
              <w:right w:val="outset" w:color="000000" w:sz="8"/>
            </w:tcBorders>
            <w:vAlign w:val="center"/>
          </w:tcPr>
          <w:bookmarkStart w:name="11522" w:id="771"/>
          <w:p>
            <w:pPr>
              <w:spacing w:after="0"/>
              <w:ind w:left="0"/>
              <w:jc w:val="left"/>
            </w:pPr>
            <w:r>
              <w:rPr>
                <w:rFonts w:ascii="Arial"/>
                <w:b w:val="false"/>
                <w:i/>
                <w:color w:val="000000"/>
                <w:sz w:val="15"/>
              </w:rPr>
              <w:t>Парки відпочинку</w:t>
            </w:r>
          </w:p>
          <w:bookmarkEnd w:id="771"/>
        </w:tc>
        <w:tc>
          <w:tcPr>
            <w:tcW w:w="2020" w:type="dxa"/>
            <w:tcBorders>
              <w:top w:val="outset" w:color="000000" w:sz="8"/>
              <w:left w:val="outset" w:color="000000" w:sz="8"/>
              <w:bottom w:val="outset" w:color="000000" w:sz="8"/>
              <w:right w:val="outset" w:color="000000" w:sz="8"/>
            </w:tcBorders>
            <w:vAlign w:val="center"/>
          </w:tcPr>
          <w:bookmarkStart w:name="11523" w:id="772"/>
          <w:p>
            <w:pPr>
              <w:spacing w:after="0"/>
              <w:ind w:left="0"/>
              <w:jc w:val="center"/>
            </w:pPr>
          </w:p>
          <w:bookmarkEnd w:id="772"/>
        </w:tc>
        <w:tc>
          <w:tcPr>
            <w:tcW w:w="972" w:type="dxa"/>
            <w:tcBorders>
              <w:top w:val="outset" w:color="000000" w:sz="8"/>
              <w:left w:val="outset" w:color="000000" w:sz="8"/>
              <w:bottom w:val="outset" w:color="000000" w:sz="8"/>
              <w:right w:val="outset" w:color="000000" w:sz="8"/>
            </w:tcBorders>
            <w:vAlign w:val="center"/>
          </w:tcPr>
          <w:bookmarkStart w:name="11524" w:id="773"/>
          <w:p>
            <w:pPr>
              <w:spacing w:after="0"/>
              <w:ind w:left="0"/>
              <w:jc w:val="center"/>
            </w:pPr>
          </w:p>
          <w:bookmarkEnd w:id="7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25" w:id="774"/>
          <w:p>
            <w:pPr>
              <w:spacing w:after="0"/>
              <w:ind w:left="0"/>
              <w:jc w:val="center"/>
            </w:pPr>
            <w:r>
              <w:rPr>
                <w:rFonts w:ascii="Arial"/>
                <w:b w:val="false"/>
                <w:i w:val="false"/>
                <w:color w:val="000000"/>
                <w:sz w:val="15"/>
              </w:rPr>
              <w:t>4</w:t>
            </w:r>
          </w:p>
          <w:bookmarkEnd w:id="774"/>
        </w:tc>
        <w:tc>
          <w:tcPr>
            <w:tcW w:w="6528" w:type="dxa"/>
            <w:tcBorders>
              <w:top w:val="outset" w:color="000000" w:sz="8"/>
              <w:left w:val="outset" w:color="000000" w:sz="8"/>
              <w:bottom w:val="outset" w:color="000000" w:sz="8"/>
              <w:right w:val="outset" w:color="000000" w:sz="8"/>
            </w:tcBorders>
            <w:vAlign w:val="center"/>
          </w:tcPr>
          <w:bookmarkStart w:name="11526" w:id="775"/>
          <w:p>
            <w:pPr>
              <w:spacing w:after="0"/>
              <w:ind w:left="0"/>
              <w:jc w:val="left"/>
            </w:pPr>
            <w:r>
              <w:rPr>
                <w:rFonts w:ascii="Arial"/>
                <w:b w:val="false"/>
                <w:i w:val="false"/>
                <w:color w:val="000000"/>
                <w:sz w:val="15"/>
              </w:rPr>
              <w:t>Вздовж вул. А. Малишка</w:t>
            </w:r>
          </w:p>
          <w:bookmarkEnd w:id="775"/>
        </w:tc>
        <w:tc>
          <w:tcPr>
            <w:tcW w:w="2020" w:type="dxa"/>
            <w:tcBorders>
              <w:top w:val="outset" w:color="000000" w:sz="8"/>
              <w:left w:val="outset" w:color="000000" w:sz="8"/>
              <w:bottom w:val="outset" w:color="000000" w:sz="8"/>
              <w:right w:val="outset" w:color="000000" w:sz="8"/>
            </w:tcBorders>
            <w:vAlign w:val="center"/>
          </w:tcPr>
          <w:bookmarkStart w:name="11527" w:id="776"/>
          <w:p>
            <w:pPr>
              <w:spacing w:after="0"/>
              <w:ind w:left="0"/>
              <w:jc w:val="center"/>
            </w:pPr>
            <w:r>
              <w:rPr>
                <w:rFonts w:ascii="Arial"/>
                <w:b w:val="false"/>
                <w:i w:val="false"/>
                <w:color w:val="000000"/>
                <w:sz w:val="15"/>
              </w:rPr>
              <w:t>14,03</w:t>
            </w:r>
          </w:p>
          <w:bookmarkEnd w:id="776"/>
        </w:tc>
        <w:tc>
          <w:tcPr>
            <w:tcW w:w="972" w:type="dxa"/>
            <w:tcBorders>
              <w:top w:val="outset" w:color="000000" w:sz="8"/>
              <w:left w:val="outset" w:color="000000" w:sz="8"/>
              <w:bottom w:val="outset" w:color="000000" w:sz="8"/>
              <w:right w:val="outset" w:color="000000" w:sz="8"/>
            </w:tcBorders>
            <w:vAlign w:val="center"/>
          </w:tcPr>
          <w:bookmarkStart w:name="11528" w:id="777"/>
          <w:p>
            <w:pPr>
              <w:spacing w:after="0"/>
              <w:ind w:left="0"/>
              <w:jc w:val="center"/>
            </w:pPr>
            <w:r>
              <w:rPr>
                <w:rFonts w:ascii="Arial"/>
                <w:b w:val="false"/>
                <w:i w:val="false"/>
                <w:color w:val="000000"/>
                <w:sz w:val="15"/>
              </w:rPr>
              <w:t>3 ділянки</w:t>
            </w:r>
          </w:p>
          <w:bookmarkEnd w:id="7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29" w:id="778"/>
          <w:p>
            <w:pPr>
              <w:spacing w:after="0"/>
              <w:ind w:left="0"/>
              <w:jc w:val="center"/>
            </w:pPr>
            <w:r>
              <w:rPr>
                <w:rFonts w:ascii="Arial"/>
                <w:b w:val="false"/>
                <w:i w:val="false"/>
                <w:color w:val="000000"/>
                <w:sz w:val="15"/>
              </w:rPr>
              <w:t>5</w:t>
            </w:r>
          </w:p>
          <w:bookmarkEnd w:id="778"/>
        </w:tc>
        <w:tc>
          <w:tcPr>
            <w:tcW w:w="6528" w:type="dxa"/>
            <w:tcBorders>
              <w:top w:val="outset" w:color="000000" w:sz="8"/>
              <w:left w:val="outset" w:color="000000" w:sz="8"/>
              <w:bottom w:val="outset" w:color="000000" w:sz="8"/>
              <w:right w:val="outset" w:color="000000" w:sz="8"/>
            </w:tcBorders>
            <w:vAlign w:val="center"/>
          </w:tcPr>
          <w:bookmarkStart w:name="11530" w:id="779"/>
          <w:p>
            <w:pPr>
              <w:spacing w:after="0"/>
              <w:ind w:left="0"/>
              <w:jc w:val="left"/>
            </w:pPr>
            <w:r>
              <w:rPr>
                <w:rFonts w:ascii="Arial"/>
                <w:b w:val="false"/>
                <w:i w:val="false"/>
                <w:color w:val="000000"/>
                <w:sz w:val="15"/>
              </w:rPr>
              <w:t>Вздовж вул. Попудренка</w:t>
            </w:r>
          </w:p>
          <w:bookmarkEnd w:id="779"/>
          <w:bookmarkStart w:name="14062" w:id="780"/>
          <w:p>
            <w:pPr>
              <w:spacing w:after="0"/>
              <w:ind w:left="0"/>
              <w:jc w:val="left"/>
            </w:pPr>
            <w:r>
              <w:rPr>
                <w:rFonts w:ascii="Arial"/>
                <w:b w:val="false"/>
                <w:i w:val="false"/>
                <w:color w:val="000000"/>
                <w:sz w:val="15"/>
              </w:rPr>
              <w:t>(земельні ділянки загальною площею 1,082 га на вул. Попудренка, 7-а, 7-в, 7-г, 7-д, 9, 9-а (літери "А", "Б") виключено)</w:t>
            </w:r>
          </w:p>
          <w:bookmarkEnd w:id="780"/>
          <w:bookmarkStart w:name="14405" w:id="781"/>
          <w:p>
            <w:pPr>
              <w:spacing w:after="0"/>
              <w:ind w:left="0"/>
              <w:jc w:val="left"/>
            </w:pPr>
            <w:r>
              <w:rPr>
                <w:rFonts w:ascii="Arial"/>
                <w:b w:val="false"/>
                <w:i w:val="false"/>
                <w:color w:val="000000"/>
                <w:sz w:val="15"/>
              </w:rPr>
              <w:t>(земельну ділянку площею 0,0167 га на вул. Попудренка, 1 (літ. Б) виключено)</w:t>
            </w:r>
          </w:p>
          <w:bookmarkEnd w:id="781"/>
        </w:tc>
        <w:tc>
          <w:tcPr>
            <w:tcW w:w="2020" w:type="dxa"/>
            <w:tcBorders>
              <w:top w:val="outset" w:color="000000" w:sz="8"/>
              <w:left w:val="outset" w:color="000000" w:sz="8"/>
              <w:bottom w:val="outset" w:color="000000" w:sz="8"/>
              <w:right w:val="outset" w:color="000000" w:sz="8"/>
            </w:tcBorders>
            <w:vAlign w:val="center"/>
          </w:tcPr>
          <w:bookmarkStart w:name="11531" w:id="782"/>
          <w:p>
            <w:pPr>
              <w:spacing w:after="0"/>
              <w:ind w:left="0"/>
              <w:jc w:val="center"/>
            </w:pPr>
            <w:r>
              <w:rPr>
                <w:rFonts w:ascii="Arial"/>
                <w:b w:val="false"/>
                <w:i w:val="false"/>
                <w:color w:val="000000"/>
                <w:sz w:val="15"/>
              </w:rPr>
              <w:t>14,95</w:t>
            </w:r>
          </w:p>
          <w:bookmarkEnd w:id="782"/>
        </w:tc>
        <w:tc>
          <w:tcPr>
            <w:tcW w:w="972" w:type="dxa"/>
            <w:tcBorders>
              <w:top w:val="outset" w:color="000000" w:sz="8"/>
              <w:left w:val="outset" w:color="000000" w:sz="8"/>
              <w:bottom w:val="outset" w:color="000000" w:sz="8"/>
              <w:right w:val="outset" w:color="000000" w:sz="8"/>
            </w:tcBorders>
            <w:vAlign w:val="center"/>
          </w:tcPr>
          <w:bookmarkStart w:name="11532" w:id="783"/>
          <w:p>
            <w:pPr>
              <w:spacing w:after="0"/>
              <w:ind w:left="0"/>
              <w:jc w:val="center"/>
            </w:pPr>
            <w:r>
              <w:rPr>
                <w:rFonts w:ascii="Arial"/>
                <w:b w:val="false"/>
                <w:i w:val="false"/>
                <w:color w:val="000000"/>
                <w:sz w:val="15"/>
              </w:rPr>
              <w:t>- " -</w:t>
            </w:r>
          </w:p>
          <w:bookmarkEnd w:id="7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33" w:id="784"/>
          <w:p>
            <w:pPr>
              <w:spacing w:after="0"/>
              <w:ind w:left="0"/>
              <w:jc w:val="center"/>
            </w:pPr>
            <w:r>
              <w:rPr>
                <w:rFonts w:ascii="Arial"/>
                <w:b w:val="false"/>
                <w:i w:val="false"/>
                <w:color w:val="000000"/>
                <w:sz w:val="15"/>
              </w:rPr>
              <w:t>6</w:t>
            </w:r>
          </w:p>
          <w:bookmarkEnd w:id="784"/>
        </w:tc>
        <w:tc>
          <w:tcPr>
            <w:tcW w:w="6528" w:type="dxa"/>
            <w:tcBorders>
              <w:top w:val="outset" w:color="000000" w:sz="8"/>
              <w:left w:val="outset" w:color="000000" w:sz="8"/>
              <w:bottom w:val="outset" w:color="000000" w:sz="8"/>
              <w:right w:val="outset" w:color="000000" w:sz="8"/>
            </w:tcBorders>
            <w:vAlign w:val="center"/>
          </w:tcPr>
          <w:bookmarkStart w:name="11534" w:id="785"/>
          <w:p>
            <w:pPr>
              <w:spacing w:after="0"/>
              <w:ind w:left="0"/>
              <w:jc w:val="left"/>
            </w:pPr>
            <w:r>
              <w:rPr>
                <w:rFonts w:ascii="Arial"/>
                <w:b w:val="false"/>
                <w:i w:val="false"/>
                <w:color w:val="000000"/>
                <w:sz w:val="15"/>
              </w:rPr>
              <w:t>Біля кінотеатру "Аврора"</w:t>
            </w:r>
          </w:p>
          <w:bookmarkEnd w:id="785"/>
        </w:tc>
        <w:tc>
          <w:tcPr>
            <w:tcW w:w="2020" w:type="dxa"/>
            <w:tcBorders>
              <w:top w:val="outset" w:color="000000" w:sz="8"/>
              <w:left w:val="outset" w:color="000000" w:sz="8"/>
              <w:bottom w:val="outset" w:color="000000" w:sz="8"/>
              <w:right w:val="outset" w:color="000000" w:sz="8"/>
            </w:tcBorders>
            <w:vAlign w:val="center"/>
          </w:tcPr>
          <w:bookmarkStart w:name="11535" w:id="786"/>
          <w:p>
            <w:pPr>
              <w:spacing w:after="0"/>
              <w:ind w:left="0"/>
              <w:jc w:val="center"/>
            </w:pPr>
            <w:r>
              <w:rPr>
                <w:rFonts w:ascii="Arial"/>
                <w:b w:val="false"/>
                <w:i w:val="false"/>
                <w:color w:val="000000"/>
                <w:sz w:val="15"/>
              </w:rPr>
              <w:t>7,91</w:t>
            </w:r>
          </w:p>
          <w:bookmarkEnd w:id="786"/>
        </w:tc>
        <w:tc>
          <w:tcPr>
            <w:tcW w:w="972" w:type="dxa"/>
            <w:tcBorders>
              <w:top w:val="outset" w:color="000000" w:sz="8"/>
              <w:left w:val="outset" w:color="000000" w:sz="8"/>
              <w:bottom w:val="outset" w:color="000000" w:sz="8"/>
              <w:right w:val="outset" w:color="000000" w:sz="8"/>
            </w:tcBorders>
            <w:vAlign w:val="center"/>
          </w:tcPr>
          <w:bookmarkStart w:name="11536" w:id="787"/>
          <w:p>
            <w:pPr>
              <w:spacing w:after="0"/>
              <w:ind w:left="0"/>
              <w:jc w:val="center"/>
            </w:pPr>
            <w:r>
              <w:rPr>
                <w:rFonts w:ascii="Arial"/>
                <w:b w:val="false"/>
                <w:i w:val="false"/>
                <w:color w:val="000000"/>
                <w:sz w:val="15"/>
              </w:rPr>
              <w:t>у т. ч. 0,4 га - культова споруда</w:t>
            </w:r>
          </w:p>
          <w:bookmarkEnd w:id="7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37" w:id="788"/>
          <w:p>
            <w:pPr>
              <w:spacing w:after="0"/>
              <w:ind w:left="0"/>
              <w:jc w:val="center"/>
            </w:pPr>
            <w:r>
              <w:rPr>
                <w:rFonts w:ascii="Arial"/>
                <w:b w:val="false"/>
                <w:i w:val="false"/>
                <w:color w:val="000000"/>
                <w:sz w:val="15"/>
              </w:rPr>
              <w:t>7</w:t>
            </w:r>
          </w:p>
          <w:bookmarkEnd w:id="788"/>
        </w:tc>
        <w:tc>
          <w:tcPr>
            <w:tcW w:w="6528" w:type="dxa"/>
            <w:tcBorders>
              <w:top w:val="outset" w:color="000000" w:sz="8"/>
              <w:left w:val="outset" w:color="000000" w:sz="8"/>
              <w:bottom w:val="outset" w:color="000000" w:sz="8"/>
              <w:right w:val="outset" w:color="000000" w:sz="8"/>
            </w:tcBorders>
            <w:vAlign w:val="center"/>
          </w:tcPr>
          <w:bookmarkStart w:name="11538" w:id="789"/>
          <w:p>
            <w:pPr>
              <w:spacing w:after="0"/>
              <w:ind w:left="0"/>
              <w:jc w:val="left"/>
            </w:pPr>
            <w:r>
              <w:rPr>
                <w:rFonts w:ascii="Arial"/>
                <w:b w:val="false"/>
                <w:i w:val="false"/>
                <w:color w:val="000000"/>
                <w:sz w:val="15"/>
              </w:rPr>
              <w:t>На ж. м. Райдужний</w:t>
            </w:r>
          </w:p>
          <w:bookmarkEnd w:id="789"/>
        </w:tc>
        <w:tc>
          <w:tcPr>
            <w:tcW w:w="2020" w:type="dxa"/>
            <w:tcBorders>
              <w:top w:val="outset" w:color="000000" w:sz="8"/>
              <w:left w:val="outset" w:color="000000" w:sz="8"/>
              <w:bottom w:val="outset" w:color="000000" w:sz="8"/>
              <w:right w:val="outset" w:color="000000" w:sz="8"/>
            </w:tcBorders>
            <w:vAlign w:val="center"/>
          </w:tcPr>
          <w:bookmarkStart w:name="11539" w:id="790"/>
          <w:p>
            <w:pPr>
              <w:spacing w:after="0"/>
              <w:ind w:left="0"/>
              <w:jc w:val="center"/>
            </w:pPr>
            <w:r>
              <w:rPr>
                <w:rFonts w:ascii="Arial"/>
                <w:b w:val="false"/>
                <w:i w:val="false"/>
                <w:color w:val="000000"/>
                <w:sz w:val="15"/>
              </w:rPr>
              <w:t>32,8</w:t>
            </w:r>
          </w:p>
          <w:bookmarkEnd w:id="790"/>
        </w:tc>
        <w:tc>
          <w:tcPr>
            <w:tcW w:w="972" w:type="dxa"/>
            <w:tcBorders>
              <w:top w:val="outset" w:color="000000" w:sz="8"/>
              <w:left w:val="outset" w:color="000000" w:sz="8"/>
              <w:bottom w:val="outset" w:color="000000" w:sz="8"/>
              <w:right w:val="outset" w:color="000000" w:sz="8"/>
            </w:tcBorders>
            <w:vAlign w:val="center"/>
          </w:tcPr>
          <w:bookmarkStart w:name="11540" w:id="791"/>
          <w:p>
            <w:pPr>
              <w:spacing w:after="0"/>
              <w:ind w:left="0"/>
              <w:jc w:val="center"/>
            </w:pPr>
            <w:r>
              <w:rPr>
                <w:rFonts w:ascii="Arial"/>
                <w:b w:val="false"/>
                <w:i w:val="false"/>
                <w:color w:val="000000"/>
                <w:sz w:val="15"/>
              </w:rPr>
              <w:t>у т. ч. 16,33 га - акваторія</w:t>
            </w:r>
          </w:p>
          <w:bookmarkEnd w:id="7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41" w:id="792"/>
          <w:p>
            <w:pPr>
              <w:spacing w:after="0"/>
              <w:ind w:left="0"/>
              <w:jc w:val="center"/>
            </w:pPr>
            <w:r>
              <w:rPr>
                <w:rFonts w:ascii="Arial"/>
                <w:b w:val="false"/>
                <w:i w:val="false"/>
                <w:color w:val="000000"/>
                <w:sz w:val="15"/>
              </w:rPr>
              <w:t>8</w:t>
            </w:r>
          </w:p>
          <w:bookmarkEnd w:id="792"/>
        </w:tc>
        <w:tc>
          <w:tcPr>
            <w:tcW w:w="6528" w:type="dxa"/>
            <w:tcBorders>
              <w:top w:val="outset" w:color="000000" w:sz="8"/>
              <w:left w:val="outset" w:color="000000" w:sz="8"/>
              <w:bottom w:val="outset" w:color="000000" w:sz="8"/>
              <w:right w:val="outset" w:color="000000" w:sz="8"/>
            </w:tcBorders>
            <w:vAlign w:val="center"/>
          </w:tcPr>
          <w:bookmarkStart w:name="11542" w:id="793"/>
          <w:p>
            <w:pPr>
              <w:spacing w:after="0"/>
              <w:ind w:left="0"/>
              <w:jc w:val="left"/>
            </w:pPr>
            <w:r>
              <w:rPr>
                <w:rFonts w:ascii="Arial"/>
                <w:b w:val="false"/>
                <w:i w:val="false"/>
                <w:color w:val="000000"/>
                <w:sz w:val="15"/>
              </w:rPr>
              <w:t>Вздовж Броварського проспекту</w:t>
            </w:r>
          </w:p>
          <w:bookmarkEnd w:id="793"/>
        </w:tc>
        <w:tc>
          <w:tcPr>
            <w:tcW w:w="2020" w:type="dxa"/>
            <w:tcBorders>
              <w:top w:val="outset" w:color="000000" w:sz="8"/>
              <w:left w:val="outset" w:color="000000" w:sz="8"/>
              <w:bottom w:val="outset" w:color="000000" w:sz="8"/>
              <w:right w:val="outset" w:color="000000" w:sz="8"/>
            </w:tcBorders>
            <w:vAlign w:val="center"/>
          </w:tcPr>
          <w:bookmarkStart w:name="11543" w:id="794"/>
          <w:p>
            <w:pPr>
              <w:spacing w:after="0"/>
              <w:ind w:left="0"/>
              <w:jc w:val="center"/>
            </w:pPr>
            <w:r>
              <w:rPr>
                <w:rFonts w:ascii="Arial"/>
                <w:b w:val="false"/>
                <w:i w:val="false"/>
                <w:color w:val="000000"/>
                <w:sz w:val="15"/>
              </w:rPr>
              <w:t>3,54</w:t>
            </w:r>
          </w:p>
          <w:bookmarkEnd w:id="794"/>
        </w:tc>
        <w:tc>
          <w:tcPr>
            <w:tcW w:w="972" w:type="dxa"/>
            <w:tcBorders>
              <w:top w:val="outset" w:color="000000" w:sz="8"/>
              <w:left w:val="outset" w:color="000000" w:sz="8"/>
              <w:bottom w:val="outset" w:color="000000" w:sz="8"/>
              <w:right w:val="outset" w:color="000000" w:sz="8"/>
            </w:tcBorders>
            <w:vAlign w:val="center"/>
          </w:tcPr>
          <w:bookmarkStart w:name="11544" w:id="795"/>
          <w:p>
            <w:pPr>
              <w:spacing w:after="0"/>
              <w:ind w:left="0"/>
              <w:jc w:val="center"/>
            </w:pPr>
          </w:p>
          <w:bookmarkEnd w:id="7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45" w:id="796"/>
          <w:p>
            <w:pPr>
              <w:spacing w:after="0"/>
              <w:ind w:left="0"/>
              <w:jc w:val="center"/>
            </w:pPr>
            <w:r>
              <w:rPr>
                <w:rFonts w:ascii="Arial"/>
                <w:b w:val="false"/>
                <w:i w:val="false"/>
                <w:color w:val="000000"/>
                <w:sz w:val="15"/>
              </w:rPr>
              <w:t>9</w:t>
            </w:r>
          </w:p>
          <w:bookmarkEnd w:id="796"/>
        </w:tc>
        <w:tc>
          <w:tcPr>
            <w:tcW w:w="6528" w:type="dxa"/>
            <w:tcBorders>
              <w:top w:val="outset" w:color="000000" w:sz="8"/>
              <w:left w:val="outset" w:color="000000" w:sz="8"/>
              <w:bottom w:val="outset" w:color="000000" w:sz="8"/>
              <w:right w:val="outset" w:color="000000" w:sz="8"/>
            </w:tcBorders>
            <w:vAlign w:val="center"/>
          </w:tcPr>
          <w:bookmarkStart w:name="11546" w:id="797"/>
          <w:p>
            <w:pPr>
              <w:spacing w:after="0"/>
              <w:ind w:left="0"/>
              <w:jc w:val="left"/>
            </w:pPr>
            <w:r>
              <w:rPr>
                <w:rFonts w:ascii="Arial"/>
                <w:b w:val="false"/>
                <w:i w:val="false"/>
                <w:color w:val="000000"/>
                <w:sz w:val="15"/>
              </w:rPr>
              <w:t>Біля кінотеатру "Ленінград"</w:t>
            </w:r>
          </w:p>
          <w:bookmarkEnd w:id="797"/>
        </w:tc>
        <w:tc>
          <w:tcPr>
            <w:tcW w:w="2020" w:type="dxa"/>
            <w:tcBorders>
              <w:top w:val="outset" w:color="000000" w:sz="8"/>
              <w:left w:val="outset" w:color="000000" w:sz="8"/>
              <w:bottom w:val="outset" w:color="000000" w:sz="8"/>
              <w:right w:val="outset" w:color="000000" w:sz="8"/>
            </w:tcBorders>
            <w:vAlign w:val="center"/>
          </w:tcPr>
          <w:bookmarkStart w:name="11547" w:id="798"/>
          <w:p>
            <w:pPr>
              <w:spacing w:after="0"/>
              <w:ind w:left="0"/>
              <w:jc w:val="center"/>
            </w:pPr>
            <w:r>
              <w:rPr>
                <w:rFonts w:ascii="Arial"/>
                <w:b w:val="false"/>
                <w:i w:val="false"/>
                <w:color w:val="000000"/>
                <w:sz w:val="15"/>
              </w:rPr>
              <w:t>2,6</w:t>
            </w:r>
          </w:p>
          <w:bookmarkEnd w:id="798"/>
        </w:tc>
        <w:tc>
          <w:tcPr>
            <w:tcW w:w="972" w:type="dxa"/>
            <w:tcBorders>
              <w:top w:val="outset" w:color="000000" w:sz="8"/>
              <w:left w:val="outset" w:color="000000" w:sz="8"/>
              <w:bottom w:val="outset" w:color="000000" w:sz="8"/>
              <w:right w:val="outset" w:color="000000" w:sz="8"/>
            </w:tcBorders>
            <w:vAlign w:val="center"/>
          </w:tcPr>
          <w:bookmarkStart w:name="11548" w:id="799"/>
          <w:p>
            <w:pPr>
              <w:spacing w:after="0"/>
              <w:ind w:left="0"/>
              <w:jc w:val="center"/>
            </w:pPr>
            <w:r>
              <w:rPr>
                <w:rFonts w:ascii="Arial"/>
                <w:b w:val="false"/>
                <w:i w:val="false"/>
                <w:color w:val="000000"/>
                <w:sz w:val="15"/>
              </w:rPr>
              <w:t>у т. ч. 0,4 га - кінотеатр</w:t>
            </w:r>
          </w:p>
          <w:bookmarkEnd w:id="7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49" w:id="800"/>
          <w:p>
            <w:pPr>
              <w:spacing w:after="0"/>
              <w:ind w:left="0"/>
              <w:jc w:val="center"/>
            </w:pPr>
            <w:r>
              <w:rPr>
                <w:rFonts w:ascii="Arial"/>
                <w:b w:val="false"/>
                <w:i w:val="false"/>
                <w:color w:val="000000"/>
                <w:sz w:val="15"/>
              </w:rPr>
              <w:t>10</w:t>
            </w:r>
          </w:p>
          <w:bookmarkEnd w:id="800"/>
        </w:tc>
        <w:tc>
          <w:tcPr>
            <w:tcW w:w="6528" w:type="dxa"/>
            <w:tcBorders>
              <w:top w:val="outset" w:color="000000" w:sz="8"/>
              <w:left w:val="outset" w:color="000000" w:sz="8"/>
              <w:bottom w:val="outset" w:color="000000" w:sz="8"/>
              <w:right w:val="outset" w:color="000000" w:sz="8"/>
            </w:tcBorders>
            <w:vAlign w:val="center"/>
          </w:tcPr>
          <w:bookmarkStart w:name="11550" w:id="801"/>
          <w:p>
            <w:pPr>
              <w:spacing w:after="0"/>
              <w:ind w:left="0"/>
              <w:jc w:val="left"/>
            </w:pPr>
            <w:r>
              <w:rPr>
                <w:rFonts w:ascii="Arial"/>
                <w:b w:val="false"/>
                <w:i w:val="false"/>
                <w:color w:val="000000"/>
                <w:sz w:val="15"/>
              </w:rPr>
              <w:t>Урочище "Долобецьке"</w:t>
            </w:r>
          </w:p>
          <w:bookmarkEnd w:id="801"/>
        </w:tc>
        <w:tc>
          <w:tcPr>
            <w:tcW w:w="2020" w:type="dxa"/>
            <w:tcBorders>
              <w:top w:val="outset" w:color="000000" w:sz="8"/>
              <w:left w:val="outset" w:color="000000" w:sz="8"/>
              <w:bottom w:val="outset" w:color="000000" w:sz="8"/>
              <w:right w:val="outset" w:color="000000" w:sz="8"/>
            </w:tcBorders>
            <w:vAlign w:val="center"/>
          </w:tcPr>
          <w:bookmarkStart w:name="11551" w:id="802"/>
          <w:p>
            <w:pPr>
              <w:spacing w:after="0"/>
              <w:ind w:left="0"/>
              <w:jc w:val="center"/>
            </w:pPr>
            <w:r>
              <w:rPr>
                <w:rFonts w:ascii="Arial"/>
                <w:b w:val="false"/>
                <w:i w:val="false"/>
                <w:color w:val="000000"/>
                <w:sz w:val="15"/>
              </w:rPr>
              <w:t>133,93</w:t>
            </w:r>
          </w:p>
          <w:bookmarkEnd w:id="802"/>
        </w:tc>
        <w:tc>
          <w:tcPr>
            <w:tcW w:w="972" w:type="dxa"/>
            <w:tcBorders>
              <w:top w:val="outset" w:color="000000" w:sz="8"/>
              <w:left w:val="outset" w:color="000000" w:sz="8"/>
              <w:bottom w:val="outset" w:color="000000" w:sz="8"/>
              <w:right w:val="outset" w:color="000000" w:sz="8"/>
            </w:tcBorders>
            <w:vAlign w:val="center"/>
          </w:tcPr>
          <w:bookmarkStart w:name="11552" w:id="803"/>
          <w:p>
            <w:pPr>
              <w:spacing w:after="0"/>
              <w:ind w:left="0"/>
              <w:jc w:val="center"/>
            </w:pPr>
            <w:r>
              <w:rPr>
                <w:rFonts w:ascii="Arial"/>
                <w:b w:val="false"/>
                <w:i w:val="false"/>
                <w:color w:val="000000"/>
                <w:sz w:val="15"/>
              </w:rPr>
              <w:t>у т. ч. затока</w:t>
            </w:r>
          </w:p>
          <w:bookmarkEnd w:id="8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53" w:id="804"/>
          <w:p>
            <w:pPr>
              <w:spacing w:after="0"/>
              <w:ind w:left="0"/>
              <w:jc w:val="center"/>
            </w:pPr>
            <w:r>
              <w:rPr>
                <w:rFonts w:ascii="Arial"/>
                <w:b w:val="false"/>
                <w:i w:val="false"/>
                <w:color w:val="000000"/>
                <w:sz w:val="15"/>
              </w:rPr>
              <w:t>11</w:t>
            </w:r>
          </w:p>
          <w:bookmarkEnd w:id="804"/>
        </w:tc>
        <w:tc>
          <w:tcPr>
            <w:tcW w:w="6528" w:type="dxa"/>
            <w:tcBorders>
              <w:top w:val="outset" w:color="000000" w:sz="8"/>
              <w:left w:val="outset" w:color="000000" w:sz="8"/>
              <w:bottom w:val="outset" w:color="000000" w:sz="8"/>
              <w:right w:val="outset" w:color="000000" w:sz="8"/>
            </w:tcBorders>
            <w:vAlign w:val="center"/>
          </w:tcPr>
          <w:bookmarkStart w:name="11554" w:id="805"/>
          <w:p>
            <w:pPr>
              <w:spacing w:after="0"/>
              <w:ind w:left="0"/>
              <w:jc w:val="left"/>
            </w:pPr>
            <w:r>
              <w:rPr>
                <w:rFonts w:ascii="Arial"/>
                <w:b w:val="false"/>
                <w:i w:val="false"/>
                <w:color w:val="000000"/>
                <w:sz w:val="15"/>
              </w:rPr>
              <w:t>Урочище "Горбачиха"</w:t>
            </w:r>
          </w:p>
          <w:bookmarkEnd w:id="805"/>
        </w:tc>
        <w:tc>
          <w:tcPr>
            <w:tcW w:w="2020" w:type="dxa"/>
            <w:tcBorders>
              <w:top w:val="outset" w:color="000000" w:sz="8"/>
              <w:left w:val="outset" w:color="000000" w:sz="8"/>
              <w:bottom w:val="outset" w:color="000000" w:sz="8"/>
              <w:right w:val="outset" w:color="000000" w:sz="8"/>
            </w:tcBorders>
            <w:vAlign w:val="center"/>
          </w:tcPr>
          <w:bookmarkStart w:name="11555" w:id="806"/>
          <w:p>
            <w:pPr>
              <w:spacing w:after="0"/>
              <w:ind w:left="0"/>
              <w:jc w:val="center"/>
            </w:pPr>
            <w:r>
              <w:rPr>
                <w:rFonts w:ascii="Arial"/>
                <w:b w:val="false"/>
                <w:i w:val="false"/>
                <w:color w:val="000000"/>
                <w:sz w:val="15"/>
              </w:rPr>
              <w:t>80,3</w:t>
            </w:r>
          </w:p>
          <w:bookmarkEnd w:id="806"/>
        </w:tc>
        <w:tc>
          <w:tcPr>
            <w:tcW w:w="972" w:type="dxa"/>
            <w:tcBorders>
              <w:top w:val="outset" w:color="000000" w:sz="8"/>
              <w:left w:val="outset" w:color="000000" w:sz="8"/>
              <w:bottom w:val="outset" w:color="000000" w:sz="8"/>
              <w:right w:val="outset" w:color="000000" w:sz="8"/>
            </w:tcBorders>
            <w:vAlign w:val="center"/>
          </w:tcPr>
          <w:bookmarkStart w:name="11556" w:id="807"/>
          <w:p>
            <w:pPr>
              <w:spacing w:after="0"/>
              <w:ind w:left="0"/>
              <w:jc w:val="center"/>
            </w:pPr>
          </w:p>
          <w:bookmarkEnd w:id="8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57" w:id="808"/>
          <w:p>
            <w:pPr>
              <w:spacing w:after="0"/>
              <w:ind w:left="0"/>
              <w:jc w:val="center"/>
            </w:pPr>
            <w:r>
              <w:rPr>
                <w:rFonts w:ascii="Arial"/>
                <w:b w:val="false"/>
                <w:i w:val="false"/>
                <w:color w:val="000000"/>
                <w:sz w:val="15"/>
              </w:rPr>
              <w:t>12</w:t>
            </w:r>
          </w:p>
          <w:bookmarkEnd w:id="808"/>
        </w:tc>
        <w:tc>
          <w:tcPr>
            <w:tcW w:w="6528" w:type="dxa"/>
            <w:tcBorders>
              <w:top w:val="outset" w:color="000000" w:sz="8"/>
              <w:left w:val="outset" w:color="000000" w:sz="8"/>
              <w:bottom w:val="outset" w:color="000000" w:sz="8"/>
              <w:right w:val="outset" w:color="000000" w:sz="8"/>
            </w:tcBorders>
            <w:vAlign w:val="center"/>
          </w:tcPr>
          <w:bookmarkStart w:name="11558" w:id="809"/>
          <w:p>
            <w:pPr>
              <w:spacing w:after="0"/>
              <w:ind w:left="0"/>
              <w:jc w:val="left"/>
            </w:pPr>
            <w:r>
              <w:rPr>
                <w:rFonts w:ascii="Arial"/>
                <w:b w:val="false"/>
                <w:i w:val="false"/>
                <w:color w:val="000000"/>
                <w:sz w:val="15"/>
              </w:rPr>
              <w:t>Біля озера Тельбін</w:t>
            </w:r>
          </w:p>
          <w:bookmarkEnd w:id="809"/>
        </w:tc>
        <w:tc>
          <w:tcPr>
            <w:tcW w:w="2020" w:type="dxa"/>
            <w:tcBorders>
              <w:top w:val="outset" w:color="000000" w:sz="8"/>
              <w:left w:val="outset" w:color="000000" w:sz="8"/>
              <w:bottom w:val="outset" w:color="000000" w:sz="8"/>
              <w:right w:val="outset" w:color="000000" w:sz="8"/>
            </w:tcBorders>
            <w:vAlign w:val="center"/>
          </w:tcPr>
          <w:bookmarkStart w:name="11559" w:id="810"/>
          <w:p>
            <w:pPr>
              <w:spacing w:after="0"/>
              <w:ind w:left="0"/>
              <w:jc w:val="center"/>
            </w:pPr>
            <w:r>
              <w:rPr>
                <w:rFonts w:ascii="Arial"/>
                <w:b w:val="false"/>
                <w:i w:val="false"/>
                <w:color w:val="000000"/>
                <w:sz w:val="15"/>
              </w:rPr>
              <w:t>25,8</w:t>
            </w:r>
          </w:p>
          <w:bookmarkEnd w:id="810"/>
        </w:tc>
        <w:tc>
          <w:tcPr>
            <w:tcW w:w="972" w:type="dxa"/>
            <w:tcBorders>
              <w:top w:val="outset" w:color="000000" w:sz="8"/>
              <w:left w:val="outset" w:color="000000" w:sz="8"/>
              <w:bottom w:val="outset" w:color="000000" w:sz="8"/>
              <w:right w:val="outset" w:color="000000" w:sz="8"/>
            </w:tcBorders>
            <w:vAlign w:val="center"/>
          </w:tcPr>
          <w:bookmarkStart w:name="11560" w:id="811"/>
          <w:p>
            <w:pPr>
              <w:spacing w:after="0"/>
              <w:ind w:left="0"/>
              <w:jc w:val="center"/>
            </w:pPr>
            <w:r>
              <w:rPr>
                <w:rFonts w:ascii="Arial"/>
                <w:b w:val="false"/>
                <w:i w:val="false"/>
                <w:color w:val="000000"/>
                <w:sz w:val="15"/>
              </w:rPr>
              <w:t xml:space="preserve">у т. ч. 13,42 га - акваторія </w:t>
            </w:r>
          </w:p>
          <w:bookmarkEnd w:id="8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61" w:id="812"/>
          <w:p>
            <w:pPr>
              <w:spacing w:after="0"/>
              <w:ind w:left="0"/>
              <w:jc w:val="center"/>
            </w:pPr>
            <w:r>
              <w:rPr>
                <w:rFonts w:ascii="Arial"/>
                <w:b w:val="false"/>
                <w:i w:val="false"/>
                <w:color w:val="000000"/>
                <w:sz w:val="15"/>
              </w:rPr>
              <w:t>13</w:t>
            </w:r>
          </w:p>
          <w:bookmarkEnd w:id="812"/>
        </w:tc>
        <w:tc>
          <w:tcPr>
            <w:tcW w:w="6528" w:type="dxa"/>
            <w:tcBorders>
              <w:top w:val="outset" w:color="000000" w:sz="8"/>
              <w:left w:val="outset" w:color="000000" w:sz="8"/>
              <w:bottom w:val="outset" w:color="000000" w:sz="8"/>
              <w:right w:val="outset" w:color="000000" w:sz="8"/>
            </w:tcBorders>
            <w:vAlign w:val="center"/>
          </w:tcPr>
          <w:bookmarkStart w:name="11562" w:id="813"/>
          <w:p>
            <w:pPr>
              <w:spacing w:after="0"/>
              <w:ind w:left="0"/>
              <w:jc w:val="left"/>
            </w:pPr>
            <w:r>
              <w:rPr>
                <w:rFonts w:ascii="Arial"/>
                <w:b w:val="false"/>
                <w:i w:val="false"/>
                <w:color w:val="000000"/>
                <w:sz w:val="15"/>
              </w:rPr>
              <w:t>Біля будинку культури ДВРЗ</w:t>
            </w:r>
          </w:p>
          <w:bookmarkEnd w:id="813"/>
        </w:tc>
        <w:tc>
          <w:tcPr>
            <w:tcW w:w="2020" w:type="dxa"/>
            <w:tcBorders>
              <w:top w:val="outset" w:color="000000" w:sz="8"/>
              <w:left w:val="outset" w:color="000000" w:sz="8"/>
              <w:bottom w:val="outset" w:color="000000" w:sz="8"/>
              <w:right w:val="outset" w:color="000000" w:sz="8"/>
            </w:tcBorders>
            <w:vAlign w:val="center"/>
          </w:tcPr>
          <w:bookmarkStart w:name="11563" w:id="814"/>
          <w:p>
            <w:pPr>
              <w:spacing w:after="0"/>
              <w:ind w:left="0"/>
              <w:jc w:val="center"/>
            </w:pPr>
            <w:r>
              <w:rPr>
                <w:rFonts w:ascii="Arial"/>
                <w:b w:val="false"/>
                <w:i w:val="false"/>
                <w:color w:val="000000"/>
                <w:sz w:val="15"/>
              </w:rPr>
              <w:t>3,69</w:t>
            </w:r>
          </w:p>
          <w:bookmarkEnd w:id="814"/>
        </w:tc>
        <w:tc>
          <w:tcPr>
            <w:tcW w:w="972" w:type="dxa"/>
            <w:tcBorders>
              <w:top w:val="outset" w:color="000000" w:sz="8"/>
              <w:left w:val="outset" w:color="000000" w:sz="8"/>
              <w:bottom w:val="outset" w:color="000000" w:sz="8"/>
              <w:right w:val="outset" w:color="000000" w:sz="8"/>
            </w:tcBorders>
            <w:vAlign w:val="center"/>
          </w:tcPr>
          <w:bookmarkStart w:name="11564" w:id="815"/>
          <w:p>
            <w:pPr>
              <w:spacing w:after="0"/>
              <w:ind w:left="0"/>
              <w:jc w:val="center"/>
            </w:pPr>
          </w:p>
          <w:bookmarkEnd w:id="8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65" w:id="816"/>
          <w:p>
            <w:pPr>
              <w:spacing w:after="0"/>
              <w:ind w:left="0"/>
              <w:jc w:val="center"/>
            </w:pPr>
            <w:r>
              <w:rPr>
                <w:rFonts w:ascii="Arial"/>
                <w:b w:val="false"/>
                <w:i w:val="false"/>
                <w:color w:val="000000"/>
                <w:sz w:val="15"/>
              </w:rPr>
              <w:t>14</w:t>
            </w:r>
          </w:p>
          <w:bookmarkEnd w:id="816"/>
        </w:tc>
        <w:tc>
          <w:tcPr>
            <w:tcW w:w="6528" w:type="dxa"/>
            <w:tcBorders>
              <w:top w:val="outset" w:color="000000" w:sz="8"/>
              <w:left w:val="outset" w:color="000000" w:sz="8"/>
              <w:bottom w:val="outset" w:color="000000" w:sz="8"/>
              <w:right w:val="outset" w:color="000000" w:sz="8"/>
            </w:tcBorders>
            <w:vAlign w:val="center"/>
          </w:tcPr>
          <w:bookmarkStart w:name="11566" w:id="817"/>
          <w:p>
            <w:pPr>
              <w:spacing w:after="0"/>
              <w:ind w:left="0"/>
              <w:jc w:val="left"/>
            </w:pPr>
            <w:r>
              <w:rPr>
                <w:rFonts w:ascii="Arial"/>
                <w:b w:val="false"/>
                <w:i w:val="false"/>
                <w:color w:val="000000"/>
                <w:sz w:val="15"/>
              </w:rPr>
              <w:t>На Русанівській набережній</w:t>
            </w:r>
          </w:p>
          <w:bookmarkEnd w:id="817"/>
        </w:tc>
        <w:tc>
          <w:tcPr>
            <w:tcW w:w="2020" w:type="dxa"/>
            <w:tcBorders>
              <w:top w:val="outset" w:color="000000" w:sz="8"/>
              <w:left w:val="outset" w:color="000000" w:sz="8"/>
              <w:bottom w:val="outset" w:color="000000" w:sz="8"/>
              <w:right w:val="outset" w:color="000000" w:sz="8"/>
            </w:tcBorders>
            <w:vAlign w:val="center"/>
          </w:tcPr>
          <w:bookmarkStart w:name="11567" w:id="818"/>
          <w:p>
            <w:pPr>
              <w:spacing w:after="0"/>
              <w:ind w:left="0"/>
              <w:jc w:val="center"/>
            </w:pPr>
            <w:r>
              <w:rPr>
                <w:rFonts w:ascii="Arial"/>
                <w:b w:val="false"/>
                <w:i w:val="false"/>
                <w:color w:val="000000"/>
                <w:sz w:val="15"/>
              </w:rPr>
              <w:t>28,89</w:t>
            </w:r>
          </w:p>
          <w:bookmarkEnd w:id="818"/>
        </w:tc>
        <w:tc>
          <w:tcPr>
            <w:tcW w:w="972" w:type="dxa"/>
            <w:tcBorders>
              <w:top w:val="outset" w:color="000000" w:sz="8"/>
              <w:left w:val="outset" w:color="000000" w:sz="8"/>
              <w:bottom w:val="outset" w:color="000000" w:sz="8"/>
              <w:right w:val="outset" w:color="000000" w:sz="8"/>
            </w:tcBorders>
            <w:vAlign w:val="center"/>
          </w:tcPr>
          <w:bookmarkStart w:name="11568" w:id="819"/>
          <w:p>
            <w:pPr>
              <w:spacing w:after="0"/>
              <w:ind w:left="0"/>
              <w:jc w:val="center"/>
            </w:pPr>
            <w:r>
              <w:rPr>
                <w:rFonts w:ascii="Arial"/>
                <w:b w:val="false"/>
                <w:i w:val="false"/>
                <w:color w:val="000000"/>
                <w:sz w:val="15"/>
              </w:rPr>
              <w:t>разом з прибережною зоною</w:t>
            </w:r>
          </w:p>
          <w:bookmarkEnd w:id="8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69" w:id="820"/>
          <w:p>
            <w:pPr>
              <w:spacing w:after="0"/>
              <w:ind w:left="0"/>
              <w:jc w:val="center"/>
            </w:pPr>
            <w:r>
              <w:rPr>
                <w:rFonts w:ascii="Arial"/>
                <w:b w:val="false"/>
                <w:i w:val="false"/>
                <w:color w:val="000000"/>
                <w:sz w:val="15"/>
              </w:rPr>
              <w:t>15</w:t>
            </w:r>
          </w:p>
          <w:bookmarkEnd w:id="820"/>
        </w:tc>
        <w:tc>
          <w:tcPr>
            <w:tcW w:w="6528" w:type="dxa"/>
            <w:tcBorders>
              <w:top w:val="outset" w:color="000000" w:sz="8"/>
              <w:left w:val="outset" w:color="000000" w:sz="8"/>
              <w:bottom w:val="outset" w:color="000000" w:sz="8"/>
              <w:right w:val="outset" w:color="000000" w:sz="8"/>
            </w:tcBorders>
            <w:vAlign w:val="center"/>
          </w:tcPr>
          <w:bookmarkStart w:name="11570" w:id="821"/>
          <w:p>
            <w:pPr>
              <w:spacing w:after="0"/>
              <w:ind w:left="0"/>
              <w:jc w:val="left"/>
            </w:pPr>
            <w:r>
              <w:rPr>
                <w:rFonts w:ascii="Arial"/>
                <w:b w:val="false"/>
                <w:i w:val="false"/>
                <w:color w:val="000000"/>
                <w:sz w:val="15"/>
              </w:rPr>
              <w:t>На Дніпровській набережній</w:t>
            </w:r>
          </w:p>
          <w:bookmarkEnd w:id="821"/>
        </w:tc>
        <w:tc>
          <w:tcPr>
            <w:tcW w:w="2020" w:type="dxa"/>
            <w:tcBorders>
              <w:top w:val="outset" w:color="000000" w:sz="8"/>
              <w:left w:val="outset" w:color="000000" w:sz="8"/>
              <w:bottom w:val="outset" w:color="000000" w:sz="8"/>
              <w:right w:val="outset" w:color="000000" w:sz="8"/>
            </w:tcBorders>
            <w:vAlign w:val="center"/>
          </w:tcPr>
          <w:bookmarkStart w:name="11571" w:id="822"/>
          <w:p>
            <w:pPr>
              <w:spacing w:after="0"/>
              <w:ind w:left="0"/>
              <w:jc w:val="center"/>
            </w:pPr>
            <w:r>
              <w:rPr>
                <w:rFonts w:ascii="Arial"/>
                <w:b w:val="false"/>
                <w:i w:val="false"/>
                <w:color w:val="000000"/>
                <w:sz w:val="15"/>
              </w:rPr>
              <w:t>9,72</w:t>
            </w:r>
          </w:p>
          <w:bookmarkEnd w:id="822"/>
        </w:tc>
        <w:tc>
          <w:tcPr>
            <w:tcW w:w="972" w:type="dxa"/>
            <w:tcBorders>
              <w:top w:val="outset" w:color="000000" w:sz="8"/>
              <w:left w:val="outset" w:color="000000" w:sz="8"/>
              <w:bottom w:val="outset" w:color="000000" w:sz="8"/>
              <w:right w:val="outset" w:color="000000" w:sz="8"/>
            </w:tcBorders>
            <w:vAlign w:val="center"/>
          </w:tcPr>
          <w:bookmarkStart w:name="11572" w:id="823"/>
          <w:p>
            <w:pPr>
              <w:spacing w:after="0"/>
              <w:ind w:left="0"/>
              <w:jc w:val="center"/>
            </w:pPr>
            <w:r>
              <w:rPr>
                <w:rFonts w:ascii="Arial"/>
                <w:b w:val="false"/>
                <w:i w:val="false"/>
                <w:color w:val="000000"/>
                <w:sz w:val="15"/>
              </w:rPr>
              <w:t>у тому числі будівництво спортивно-оздоровчих споруд</w:t>
            </w:r>
          </w:p>
          <w:bookmarkEnd w:id="8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73" w:id="824"/>
          <w:p>
            <w:pPr>
              <w:spacing w:after="0"/>
              <w:ind w:left="0"/>
              <w:jc w:val="center"/>
            </w:pPr>
            <w:r>
              <w:rPr>
                <w:rFonts w:ascii="Arial"/>
                <w:b w:val="false"/>
                <w:i w:val="false"/>
                <w:color w:val="000000"/>
                <w:sz w:val="15"/>
              </w:rPr>
              <w:t>16</w:t>
            </w:r>
          </w:p>
          <w:bookmarkEnd w:id="824"/>
        </w:tc>
        <w:tc>
          <w:tcPr>
            <w:tcW w:w="6528" w:type="dxa"/>
            <w:tcBorders>
              <w:top w:val="outset" w:color="000000" w:sz="8"/>
              <w:left w:val="outset" w:color="000000" w:sz="8"/>
              <w:bottom w:val="outset" w:color="000000" w:sz="8"/>
              <w:right w:val="outset" w:color="000000" w:sz="8"/>
            </w:tcBorders>
            <w:vAlign w:val="center"/>
          </w:tcPr>
          <w:bookmarkStart w:name="11574" w:id="825"/>
          <w:p>
            <w:pPr>
              <w:spacing w:after="0"/>
              <w:ind w:left="0"/>
              <w:jc w:val="left"/>
            </w:pPr>
            <w:r>
              <w:rPr>
                <w:rFonts w:ascii="Arial"/>
                <w:b w:val="false"/>
                <w:i w:val="false"/>
                <w:color w:val="000000"/>
                <w:sz w:val="15"/>
              </w:rPr>
              <w:t>По вул. Лохвицькій</w:t>
            </w:r>
          </w:p>
          <w:bookmarkEnd w:id="825"/>
        </w:tc>
        <w:tc>
          <w:tcPr>
            <w:tcW w:w="2020" w:type="dxa"/>
            <w:tcBorders>
              <w:top w:val="outset" w:color="000000" w:sz="8"/>
              <w:left w:val="outset" w:color="000000" w:sz="8"/>
              <w:bottom w:val="outset" w:color="000000" w:sz="8"/>
              <w:right w:val="outset" w:color="000000" w:sz="8"/>
            </w:tcBorders>
            <w:vAlign w:val="center"/>
          </w:tcPr>
          <w:bookmarkStart w:name="11575" w:id="826"/>
          <w:p>
            <w:pPr>
              <w:spacing w:after="0"/>
              <w:ind w:left="0"/>
              <w:jc w:val="center"/>
            </w:pPr>
            <w:r>
              <w:rPr>
                <w:rFonts w:ascii="Arial"/>
                <w:b w:val="false"/>
                <w:i w:val="false"/>
                <w:color w:val="000000"/>
                <w:sz w:val="15"/>
              </w:rPr>
              <w:t>8,96</w:t>
            </w:r>
          </w:p>
          <w:bookmarkEnd w:id="826"/>
        </w:tc>
        <w:tc>
          <w:tcPr>
            <w:tcW w:w="972" w:type="dxa"/>
            <w:tcBorders>
              <w:top w:val="outset" w:color="000000" w:sz="8"/>
              <w:left w:val="outset" w:color="000000" w:sz="8"/>
              <w:bottom w:val="outset" w:color="000000" w:sz="8"/>
              <w:right w:val="outset" w:color="000000" w:sz="8"/>
            </w:tcBorders>
            <w:vAlign w:val="center"/>
          </w:tcPr>
          <w:bookmarkStart w:name="11576" w:id="827"/>
          <w:p>
            <w:pPr>
              <w:spacing w:after="0"/>
              <w:ind w:left="0"/>
              <w:jc w:val="center"/>
            </w:pPr>
            <w:r>
              <w:rPr>
                <w:rFonts w:ascii="Arial"/>
                <w:b w:val="false"/>
                <w:i w:val="false"/>
                <w:color w:val="000000"/>
                <w:sz w:val="15"/>
              </w:rPr>
              <w:t>реконстр. території заг. користування</w:t>
            </w:r>
          </w:p>
          <w:bookmarkEnd w:id="8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77" w:id="828"/>
          <w:p>
            <w:pPr>
              <w:spacing w:after="0"/>
              <w:ind w:left="0"/>
              <w:jc w:val="center"/>
            </w:pPr>
            <w:r>
              <w:rPr>
                <w:rFonts w:ascii="Arial"/>
                <w:b w:val="false"/>
                <w:i w:val="false"/>
                <w:color w:val="000000"/>
                <w:sz w:val="15"/>
              </w:rPr>
              <w:t>17</w:t>
            </w:r>
          </w:p>
          <w:bookmarkEnd w:id="828"/>
        </w:tc>
        <w:tc>
          <w:tcPr>
            <w:tcW w:w="6528" w:type="dxa"/>
            <w:tcBorders>
              <w:top w:val="outset" w:color="000000" w:sz="8"/>
              <w:left w:val="outset" w:color="000000" w:sz="8"/>
              <w:bottom w:val="outset" w:color="000000" w:sz="8"/>
              <w:right w:val="outset" w:color="000000" w:sz="8"/>
            </w:tcBorders>
            <w:vAlign w:val="center"/>
          </w:tcPr>
          <w:bookmarkStart w:name="11578" w:id="829"/>
          <w:p>
            <w:pPr>
              <w:spacing w:after="0"/>
              <w:ind w:left="0"/>
              <w:jc w:val="left"/>
            </w:pPr>
            <w:r>
              <w:rPr>
                <w:rFonts w:ascii="Arial"/>
                <w:b w:val="false"/>
                <w:i w:val="false"/>
                <w:color w:val="000000"/>
                <w:sz w:val="15"/>
              </w:rPr>
              <w:t>Біля озера Малинівка</w:t>
            </w:r>
          </w:p>
          <w:bookmarkEnd w:id="829"/>
        </w:tc>
        <w:tc>
          <w:tcPr>
            <w:tcW w:w="2020" w:type="dxa"/>
            <w:tcBorders>
              <w:top w:val="outset" w:color="000000" w:sz="8"/>
              <w:left w:val="outset" w:color="000000" w:sz="8"/>
              <w:bottom w:val="outset" w:color="000000" w:sz="8"/>
              <w:right w:val="outset" w:color="000000" w:sz="8"/>
            </w:tcBorders>
            <w:vAlign w:val="center"/>
          </w:tcPr>
          <w:bookmarkStart w:name="11579" w:id="830"/>
          <w:p>
            <w:pPr>
              <w:spacing w:after="0"/>
              <w:ind w:left="0"/>
              <w:jc w:val="center"/>
            </w:pPr>
            <w:r>
              <w:rPr>
                <w:rFonts w:ascii="Arial"/>
                <w:b w:val="false"/>
                <w:i w:val="false"/>
                <w:color w:val="000000"/>
                <w:sz w:val="15"/>
              </w:rPr>
              <w:t>5,8</w:t>
            </w:r>
          </w:p>
          <w:bookmarkEnd w:id="830"/>
        </w:tc>
        <w:tc>
          <w:tcPr>
            <w:tcW w:w="972" w:type="dxa"/>
            <w:tcBorders>
              <w:top w:val="outset" w:color="000000" w:sz="8"/>
              <w:left w:val="outset" w:color="000000" w:sz="8"/>
              <w:bottom w:val="outset" w:color="000000" w:sz="8"/>
              <w:right w:val="outset" w:color="000000" w:sz="8"/>
            </w:tcBorders>
            <w:vAlign w:val="center"/>
          </w:tcPr>
          <w:bookmarkStart w:name="11580" w:id="831"/>
          <w:p>
            <w:pPr>
              <w:spacing w:after="0"/>
              <w:ind w:left="0"/>
              <w:jc w:val="center"/>
            </w:pPr>
            <w:r>
              <w:rPr>
                <w:rFonts w:ascii="Arial"/>
                <w:b w:val="false"/>
                <w:i w:val="false"/>
                <w:color w:val="000000"/>
                <w:sz w:val="15"/>
              </w:rPr>
              <w:t>у т. ч. 2,0 га - акваторія</w:t>
            </w:r>
          </w:p>
          <w:bookmarkEnd w:id="8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81" w:id="832"/>
          <w:p>
            <w:pPr>
              <w:spacing w:after="0"/>
              <w:ind w:left="0"/>
              <w:jc w:val="center"/>
            </w:pPr>
            <w:r>
              <w:rPr>
                <w:rFonts w:ascii="Arial"/>
                <w:b w:val="false"/>
                <w:i w:val="false"/>
                <w:color w:val="000000"/>
                <w:sz w:val="15"/>
              </w:rPr>
              <w:t>18</w:t>
            </w:r>
          </w:p>
          <w:bookmarkEnd w:id="832"/>
        </w:tc>
        <w:tc>
          <w:tcPr>
            <w:tcW w:w="6528" w:type="dxa"/>
            <w:tcBorders>
              <w:top w:val="outset" w:color="000000" w:sz="8"/>
              <w:left w:val="outset" w:color="000000" w:sz="8"/>
              <w:bottom w:val="outset" w:color="000000" w:sz="8"/>
              <w:right w:val="outset" w:color="000000" w:sz="8"/>
            </w:tcBorders>
            <w:vAlign w:val="center"/>
          </w:tcPr>
          <w:bookmarkStart w:name="11582" w:id="833"/>
          <w:p>
            <w:pPr>
              <w:spacing w:after="0"/>
              <w:ind w:left="0"/>
              <w:jc w:val="left"/>
            </w:pPr>
            <w:r>
              <w:rPr>
                <w:rFonts w:ascii="Arial"/>
                <w:b w:val="false"/>
                <w:i w:val="false"/>
                <w:color w:val="000000"/>
                <w:sz w:val="15"/>
              </w:rPr>
              <w:t>На ж. м. Сєрова-Райдужний (спортивний парк)</w:t>
            </w:r>
          </w:p>
          <w:bookmarkEnd w:id="833"/>
        </w:tc>
        <w:tc>
          <w:tcPr>
            <w:tcW w:w="2020" w:type="dxa"/>
            <w:tcBorders>
              <w:top w:val="outset" w:color="000000" w:sz="8"/>
              <w:left w:val="outset" w:color="000000" w:sz="8"/>
              <w:bottom w:val="outset" w:color="000000" w:sz="8"/>
              <w:right w:val="outset" w:color="000000" w:sz="8"/>
            </w:tcBorders>
            <w:vAlign w:val="center"/>
          </w:tcPr>
          <w:bookmarkStart w:name="11583" w:id="834"/>
          <w:p>
            <w:pPr>
              <w:spacing w:after="0"/>
              <w:ind w:left="0"/>
              <w:jc w:val="center"/>
            </w:pPr>
            <w:r>
              <w:rPr>
                <w:rFonts w:ascii="Arial"/>
                <w:b w:val="false"/>
                <w:i w:val="false"/>
                <w:color w:val="000000"/>
                <w:sz w:val="15"/>
              </w:rPr>
              <w:t>15,81</w:t>
            </w:r>
          </w:p>
          <w:bookmarkEnd w:id="834"/>
        </w:tc>
        <w:tc>
          <w:tcPr>
            <w:tcW w:w="972" w:type="dxa"/>
            <w:tcBorders>
              <w:top w:val="outset" w:color="000000" w:sz="8"/>
              <w:left w:val="outset" w:color="000000" w:sz="8"/>
              <w:bottom w:val="outset" w:color="000000" w:sz="8"/>
              <w:right w:val="outset" w:color="000000" w:sz="8"/>
            </w:tcBorders>
            <w:vAlign w:val="center"/>
          </w:tcPr>
          <w:bookmarkStart w:name="11584" w:id="835"/>
          <w:p>
            <w:pPr>
              <w:spacing w:after="0"/>
              <w:ind w:left="0"/>
              <w:jc w:val="center"/>
            </w:pPr>
          </w:p>
          <w:bookmarkEnd w:id="8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89" w:id="836"/>
          <w:p>
            <w:pPr>
              <w:spacing w:after="0"/>
              <w:ind w:left="0"/>
              <w:jc w:val="center"/>
            </w:pPr>
          </w:p>
          <w:bookmarkEnd w:id="836"/>
        </w:tc>
        <w:tc>
          <w:tcPr>
            <w:tcW w:w="6528" w:type="dxa"/>
            <w:tcBorders>
              <w:top w:val="outset" w:color="000000" w:sz="8"/>
              <w:left w:val="outset" w:color="000000" w:sz="8"/>
              <w:bottom w:val="outset" w:color="000000" w:sz="8"/>
              <w:right w:val="outset" w:color="000000" w:sz="8"/>
            </w:tcBorders>
            <w:vAlign w:val="center"/>
          </w:tcPr>
          <w:bookmarkStart w:name="13990" w:id="837"/>
          <w:p>
            <w:pPr>
              <w:spacing w:after="0"/>
              <w:ind w:left="0"/>
              <w:jc w:val="left"/>
            </w:pPr>
            <w:r>
              <w:rPr>
                <w:rFonts w:ascii="Arial"/>
                <w:b w:val="false"/>
                <w:i w:val="false"/>
                <w:color w:val="000000"/>
                <w:sz w:val="15"/>
              </w:rPr>
              <w:t>На вул. Серафимовича, 6-а</w:t>
            </w:r>
          </w:p>
          <w:bookmarkEnd w:id="837"/>
        </w:tc>
        <w:tc>
          <w:tcPr>
            <w:tcW w:w="2020" w:type="dxa"/>
            <w:tcBorders>
              <w:top w:val="outset" w:color="000000" w:sz="8"/>
              <w:left w:val="outset" w:color="000000" w:sz="8"/>
              <w:bottom w:val="outset" w:color="000000" w:sz="8"/>
              <w:right w:val="outset" w:color="000000" w:sz="8"/>
            </w:tcBorders>
            <w:vAlign w:val="center"/>
          </w:tcPr>
          <w:bookmarkStart w:name="13991" w:id="838"/>
          <w:p>
            <w:pPr>
              <w:spacing w:after="0"/>
              <w:ind w:left="0"/>
              <w:jc w:val="center"/>
            </w:pPr>
            <w:r>
              <w:rPr>
                <w:rFonts w:ascii="Arial"/>
                <w:b w:val="false"/>
                <w:i w:val="false"/>
                <w:color w:val="000000"/>
                <w:sz w:val="15"/>
              </w:rPr>
              <w:t>0,93</w:t>
            </w:r>
          </w:p>
          <w:bookmarkEnd w:id="838"/>
        </w:tc>
        <w:tc>
          <w:tcPr>
            <w:tcW w:w="972" w:type="dxa"/>
            <w:tcBorders>
              <w:top w:val="outset" w:color="000000" w:sz="8"/>
              <w:left w:val="outset" w:color="000000" w:sz="8"/>
              <w:bottom w:val="outset" w:color="000000" w:sz="8"/>
              <w:right w:val="outset" w:color="000000" w:sz="8"/>
            </w:tcBorders>
            <w:vAlign w:val="center"/>
          </w:tcPr>
          <w:bookmarkStart w:name="13992" w:id="839"/>
          <w:p>
            <w:pPr>
              <w:spacing w:after="0"/>
              <w:ind w:left="0"/>
              <w:jc w:val="center"/>
            </w:pPr>
          </w:p>
          <w:bookmarkEnd w:id="8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62" w:id="840"/>
          <w:p>
            <w:pPr>
              <w:spacing w:after="0"/>
              <w:ind w:left="0"/>
              <w:jc w:val="center"/>
            </w:pPr>
          </w:p>
          <w:bookmarkEnd w:id="840"/>
        </w:tc>
        <w:tc>
          <w:tcPr>
            <w:tcW w:w="6528" w:type="dxa"/>
            <w:tcBorders>
              <w:top w:val="outset" w:color="000000" w:sz="8"/>
              <w:left w:val="outset" w:color="000000" w:sz="8"/>
              <w:bottom w:val="outset" w:color="000000" w:sz="8"/>
              <w:right w:val="outset" w:color="000000" w:sz="8"/>
            </w:tcBorders>
            <w:vAlign w:val="center"/>
          </w:tcPr>
          <w:bookmarkStart w:name="14563" w:id="841"/>
          <w:p>
            <w:pPr>
              <w:spacing w:after="0"/>
              <w:ind w:left="0"/>
              <w:jc w:val="left"/>
            </w:pPr>
            <w:r>
              <w:rPr>
                <w:rFonts w:ascii="Arial"/>
                <w:b w:val="false"/>
                <w:i w:val="false"/>
                <w:color w:val="000000"/>
                <w:sz w:val="15"/>
              </w:rPr>
              <w:t>Вздовж будинків 3, 3-а, 3-б, 9-б, 9-г на вул. Петра Вершигори; 2, 2-а, 2-б, 2-в, 4-б на просп. Генерала Ватутіна; 12 на вул. Райдужній</w:t>
            </w:r>
          </w:p>
          <w:bookmarkEnd w:id="841"/>
        </w:tc>
        <w:tc>
          <w:tcPr>
            <w:tcW w:w="2020" w:type="dxa"/>
            <w:tcBorders>
              <w:top w:val="outset" w:color="000000" w:sz="8"/>
              <w:left w:val="outset" w:color="000000" w:sz="8"/>
              <w:bottom w:val="outset" w:color="000000" w:sz="8"/>
              <w:right w:val="outset" w:color="000000" w:sz="8"/>
            </w:tcBorders>
            <w:vAlign w:val="center"/>
          </w:tcPr>
          <w:bookmarkStart w:name="14564" w:id="842"/>
          <w:p>
            <w:pPr>
              <w:spacing w:after="0"/>
              <w:ind w:left="0"/>
              <w:jc w:val="center"/>
            </w:pPr>
            <w:r>
              <w:rPr>
                <w:rFonts w:ascii="Arial"/>
                <w:b w:val="false"/>
                <w:i w:val="false"/>
                <w:color w:val="000000"/>
                <w:sz w:val="15"/>
              </w:rPr>
              <w:t>2,1</w:t>
            </w:r>
          </w:p>
          <w:bookmarkEnd w:id="842"/>
        </w:tc>
        <w:tc>
          <w:tcPr>
            <w:tcW w:w="972" w:type="dxa"/>
            <w:tcBorders>
              <w:top w:val="outset" w:color="000000" w:sz="8"/>
              <w:left w:val="outset" w:color="000000" w:sz="8"/>
              <w:bottom w:val="outset" w:color="000000" w:sz="8"/>
              <w:right w:val="outset" w:color="000000" w:sz="8"/>
            </w:tcBorders>
            <w:vAlign w:val="center"/>
          </w:tcPr>
          <w:bookmarkStart w:name="14565" w:id="843"/>
          <w:p>
            <w:pPr>
              <w:spacing w:after="0"/>
              <w:ind w:left="0"/>
              <w:jc w:val="center"/>
            </w:pPr>
          </w:p>
          <w:bookmarkEnd w:id="8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26" w:id="844"/>
          <w:p>
            <w:pPr>
              <w:spacing w:after="0"/>
              <w:ind w:left="0"/>
              <w:jc w:val="center"/>
            </w:pPr>
          </w:p>
          <w:bookmarkEnd w:id="844"/>
        </w:tc>
        <w:tc>
          <w:tcPr>
            <w:tcW w:w="6528" w:type="dxa"/>
            <w:tcBorders>
              <w:top w:val="outset" w:color="000000" w:sz="8"/>
              <w:left w:val="outset" w:color="000000" w:sz="8"/>
              <w:bottom w:val="outset" w:color="000000" w:sz="8"/>
              <w:right w:val="outset" w:color="000000" w:sz="8"/>
            </w:tcBorders>
            <w:vAlign w:val="center"/>
          </w:tcPr>
          <w:bookmarkStart w:name="14827" w:id="845"/>
          <w:p>
            <w:pPr>
              <w:spacing w:after="0"/>
              <w:ind w:left="0"/>
              <w:jc w:val="left"/>
            </w:pPr>
            <w:r>
              <w:rPr>
                <w:rFonts w:ascii="Arial"/>
                <w:b w:val="false"/>
                <w:i w:val="false"/>
                <w:color w:val="000000"/>
                <w:sz w:val="15"/>
              </w:rPr>
              <w:t>Парк-пам'ятка садово-паркового мистецтва місцевого значення вздовж вул. Попудренка та вздовж Броварського проспекту від станції метро "Дарниця" до станції метро "Чернігівська"</w:t>
            </w:r>
          </w:p>
          <w:bookmarkEnd w:id="845"/>
        </w:tc>
        <w:tc>
          <w:tcPr>
            <w:tcW w:w="2020" w:type="dxa"/>
            <w:tcBorders>
              <w:top w:val="outset" w:color="000000" w:sz="8"/>
              <w:left w:val="outset" w:color="000000" w:sz="8"/>
              <w:bottom w:val="outset" w:color="000000" w:sz="8"/>
              <w:right w:val="outset" w:color="000000" w:sz="8"/>
            </w:tcBorders>
            <w:vAlign w:val="center"/>
          </w:tcPr>
          <w:bookmarkStart w:name="14828" w:id="846"/>
          <w:p>
            <w:pPr>
              <w:spacing w:after="0"/>
              <w:ind w:left="0"/>
              <w:jc w:val="center"/>
            </w:pPr>
            <w:r>
              <w:rPr>
                <w:rFonts w:ascii="Arial"/>
                <w:b w:val="false"/>
                <w:i w:val="false"/>
                <w:color w:val="000000"/>
                <w:sz w:val="15"/>
              </w:rPr>
              <w:t>13,67</w:t>
            </w:r>
          </w:p>
          <w:bookmarkEnd w:id="846"/>
        </w:tc>
        <w:tc>
          <w:tcPr>
            <w:tcW w:w="972" w:type="dxa"/>
            <w:tcBorders>
              <w:top w:val="outset" w:color="000000" w:sz="8"/>
              <w:left w:val="outset" w:color="000000" w:sz="8"/>
              <w:bottom w:val="outset" w:color="000000" w:sz="8"/>
              <w:right w:val="outset" w:color="000000" w:sz="8"/>
            </w:tcBorders>
            <w:vAlign w:val="center"/>
          </w:tcPr>
          <w:bookmarkStart w:name="14829" w:id="847"/>
          <w:p>
            <w:pPr>
              <w:spacing w:after="0"/>
              <w:ind w:left="0"/>
              <w:jc w:val="center"/>
            </w:pPr>
          </w:p>
          <w:bookmarkEnd w:id="8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85" w:id="848"/>
          <w:p>
            <w:pPr>
              <w:spacing w:after="0"/>
              <w:ind w:left="0"/>
              <w:jc w:val="center"/>
            </w:pPr>
          </w:p>
          <w:bookmarkEnd w:id="848"/>
        </w:tc>
        <w:tc>
          <w:tcPr>
            <w:tcW w:w="6528" w:type="dxa"/>
            <w:tcBorders>
              <w:top w:val="outset" w:color="000000" w:sz="8"/>
              <w:left w:val="outset" w:color="000000" w:sz="8"/>
              <w:bottom w:val="outset" w:color="000000" w:sz="8"/>
              <w:right w:val="outset" w:color="000000" w:sz="8"/>
            </w:tcBorders>
            <w:vAlign w:val="center"/>
          </w:tcPr>
          <w:bookmarkStart w:name="11586" w:id="849"/>
          <w:p>
            <w:pPr>
              <w:spacing w:after="0"/>
              <w:ind w:left="0"/>
              <w:jc w:val="center"/>
            </w:pPr>
            <w:r>
              <w:rPr>
                <w:rFonts w:ascii="Arial"/>
                <w:b/>
                <w:i/>
                <w:color w:val="000000"/>
                <w:sz w:val="15"/>
              </w:rPr>
              <w:t>Разом:</w:t>
            </w:r>
          </w:p>
          <w:bookmarkEnd w:id="849"/>
        </w:tc>
        <w:tc>
          <w:tcPr>
            <w:tcW w:w="2020" w:type="dxa"/>
            <w:tcBorders>
              <w:top w:val="outset" w:color="000000" w:sz="8"/>
              <w:left w:val="outset" w:color="000000" w:sz="8"/>
              <w:bottom w:val="outset" w:color="000000" w:sz="8"/>
              <w:right w:val="outset" w:color="000000" w:sz="8"/>
            </w:tcBorders>
            <w:vAlign w:val="center"/>
          </w:tcPr>
          <w:bookmarkStart w:name="11587" w:id="850"/>
          <w:p>
            <w:pPr>
              <w:spacing w:after="0"/>
              <w:ind w:left="0"/>
              <w:jc w:val="center"/>
            </w:pPr>
            <w:r>
              <w:rPr>
                <w:rFonts w:ascii="Arial"/>
                <w:b/>
                <w:i/>
                <w:color w:val="000000"/>
                <w:sz w:val="15"/>
              </w:rPr>
              <w:t>388,73</w:t>
            </w:r>
          </w:p>
          <w:bookmarkEnd w:id="850"/>
        </w:tc>
        <w:tc>
          <w:tcPr>
            <w:tcW w:w="972" w:type="dxa"/>
            <w:tcBorders>
              <w:top w:val="outset" w:color="000000" w:sz="8"/>
              <w:left w:val="outset" w:color="000000" w:sz="8"/>
              <w:bottom w:val="outset" w:color="000000" w:sz="8"/>
              <w:right w:val="outset" w:color="000000" w:sz="8"/>
            </w:tcBorders>
            <w:vAlign w:val="center"/>
          </w:tcPr>
          <w:bookmarkStart w:name="11588" w:id="851"/>
          <w:p>
            <w:pPr>
              <w:spacing w:after="0"/>
              <w:ind w:left="0"/>
              <w:jc w:val="center"/>
            </w:pPr>
          </w:p>
          <w:bookmarkEnd w:id="8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89" w:id="852"/>
          <w:p>
            <w:pPr>
              <w:spacing w:after="0"/>
              <w:ind w:left="0"/>
              <w:jc w:val="center"/>
            </w:pPr>
          </w:p>
          <w:bookmarkEnd w:id="852"/>
        </w:tc>
        <w:tc>
          <w:tcPr>
            <w:tcW w:w="6528" w:type="dxa"/>
            <w:tcBorders>
              <w:top w:val="outset" w:color="000000" w:sz="8"/>
              <w:left w:val="outset" w:color="000000" w:sz="8"/>
              <w:bottom w:val="outset" w:color="000000" w:sz="8"/>
              <w:right w:val="outset" w:color="000000" w:sz="8"/>
            </w:tcBorders>
            <w:vAlign w:val="center"/>
          </w:tcPr>
          <w:bookmarkStart w:name="11590" w:id="853"/>
          <w:p>
            <w:pPr>
              <w:spacing w:after="0"/>
              <w:ind w:left="0"/>
              <w:jc w:val="left"/>
            </w:pPr>
            <w:r>
              <w:rPr>
                <w:rFonts w:ascii="Arial"/>
                <w:b w:val="false"/>
                <w:i/>
                <w:color w:val="000000"/>
                <w:sz w:val="15"/>
              </w:rPr>
              <w:t>Сквери</w:t>
            </w:r>
          </w:p>
          <w:bookmarkEnd w:id="853"/>
        </w:tc>
        <w:tc>
          <w:tcPr>
            <w:tcW w:w="2020" w:type="dxa"/>
            <w:tcBorders>
              <w:top w:val="outset" w:color="000000" w:sz="8"/>
              <w:left w:val="outset" w:color="000000" w:sz="8"/>
              <w:bottom w:val="outset" w:color="000000" w:sz="8"/>
              <w:right w:val="outset" w:color="000000" w:sz="8"/>
            </w:tcBorders>
            <w:vAlign w:val="center"/>
          </w:tcPr>
          <w:bookmarkStart w:name="11591" w:id="854"/>
          <w:p>
            <w:pPr>
              <w:spacing w:after="0"/>
              <w:ind w:left="0"/>
              <w:jc w:val="center"/>
            </w:pPr>
          </w:p>
          <w:bookmarkEnd w:id="854"/>
        </w:tc>
        <w:tc>
          <w:tcPr>
            <w:tcW w:w="972" w:type="dxa"/>
            <w:tcBorders>
              <w:top w:val="outset" w:color="000000" w:sz="8"/>
              <w:left w:val="outset" w:color="000000" w:sz="8"/>
              <w:bottom w:val="outset" w:color="000000" w:sz="8"/>
              <w:right w:val="outset" w:color="000000" w:sz="8"/>
            </w:tcBorders>
            <w:vAlign w:val="center"/>
          </w:tcPr>
          <w:bookmarkStart w:name="11592" w:id="855"/>
          <w:p>
            <w:pPr>
              <w:spacing w:after="0"/>
              <w:ind w:left="0"/>
              <w:jc w:val="center"/>
            </w:pPr>
          </w:p>
          <w:bookmarkEnd w:id="8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93" w:id="856"/>
          <w:p>
            <w:pPr>
              <w:spacing w:after="0"/>
              <w:ind w:left="0"/>
              <w:jc w:val="center"/>
            </w:pPr>
            <w:r>
              <w:rPr>
                <w:rFonts w:ascii="Arial"/>
                <w:b w:val="false"/>
                <w:i w:val="false"/>
                <w:color w:val="000000"/>
                <w:sz w:val="15"/>
              </w:rPr>
              <w:t>19</w:t>
            </w:r>
          </w:p>
          <w:bookmarkEnd w:id="856"/>
        </w:tc>
        <w:tc>
          <w:tcPr>
            <w:tcW w:w="6528" w:type="dxa"/>
            <w:tcBorders>
              <w:top w:val="outset" w:color="000000" w:sz="8"/>
              <w:left w:val="outset" w:color="000000" w:sz="8"/>
              <w:bottom w:val="outset" w:color="000000" w:sz="8"/>
              <w:right w:val="outset" w:color="000000" w:sz="8"/>
            </w:tcBorders>
            <w:vAlign w:val="center"/>
          </w:tcPr>
          <w:bookmarkStart w:name="11594" w:id="857"/>
          <w:p>
            <w:pPr>
              <w:spacing w:after="0"/>
              <w:ind w:left="0"/>
              <w:jc w:val="left"/>
            </w:pPr>
            <w:r>
              <w:rPr>
                <w:rFonts w:ascii="Arial"/>
                <w:b w:val="false"/>
                <w:i w:val="false"/>
                <w:color w:val="000000"/>
                <w:sz w:val="15"/>
              </w:rPr>
              <w:t>Біля Дарницького бульвару</w:t>
            </w:r>
          </w:p>
          <w:bookmarkEnd w:id="857"/>
        </w:tc>
        <w:tc>
          <w:tcPr>
            <w:tcW w:w="2020" w:type="dxa"/>
            <w:tcBorders>
              <w:top w:val="outset" w:color="000000" w:sz="8"/>
              <w:left w:val="outset" w:color="000000" w:sz="8"/>
              <w:bottom w:val="outset" w:color="000000" w:sz="8"/>
              <w:right w:val="outset" w:color="000000" w:sz="8"/>
            </w:tcBorders>
            <w:vAlign w:val="center"/>
          </w:tcPr>
          <w:bookmarkStart w:name="11595" w:id="858"/>
          <w:p>
            <w:pPr>
              <w:spacing w:after="0"/>
              <w:ind w:left="0"/>
              <w:jc w:val="center"/>
            </w:pPr>
            <w:r>
              <w:rPr>
                <w:rFonts w:ascii="Arial"/>
                <w:b w:val="false"/>
                <w:i w:val="false"/>
                <w:color w:val="000000"/>
                <w:sz w:val="15"/>
              </w:rPr>
              <w:t>1,65</w:t>
            </w:r>
          </w:p>
          <w:bookmarkEnd w:id="858"/>
        </w:tc>
        <w:tc>
          <w:tcPr>
            <w:tcW w:w="972" w:type="dxa"/>
            <w:tcBorders>
              <w:top w:val="outset" w:color="000000" w:sz="8"/>
              <w:left w:val="outset" w:color="000000" w:sz="8"/>
              <w:bottom w:val="outset" w:color="000000" w:sz="8"/>
              <w:right w:val="outset" w:color="000000" w:sz="8"/>
            </w:tcBorders>
            <w:vAlign w:val="center"/>
          </w:tcPr>
          <w:bookmarkStart w:name="11596" w:id="859"/>
          <w:p>
            <w:pPr>
              <w:spacing w:after="0"/>
              <w:ind w:left="0"/>
              <w:jc w:val="center"/>
            </w:pPr>
            <w:r>
              <w:rPr>
                <w:rFonts w:ascii="Arial"/>
                <w:b w:val="false"/>
                <w:i w:val="false"/>
                <w:color w:val="000000"/>
                <w:sz w:val="15"/>
              </w:rPr>
              <w:t>у т. ч. культова споруда</w:t>
            </w:r>
          </w:p>
          <w:bookmarkEnd w:id="8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597" w:id="860"/>
          <w:p>
            <w:pPr>
              <w:spacing w:after="0"/>
              <w:ind w:left="0"/>
              <w:jc w:val="center"/>
            </w:pPr>
            <w:r>
              <w:rPr>
                <w:rFonts w:ascii="Arial"/>
                <w:b w:val="false"/>
                <w:i w:val="false"/>
                <w:color w:val="000000"/>
                <w:sz w:val="15"/>
              </w:rPr>
              <w:t>20</w:t>
            </w:r>
          </w:p>
          <w:bookmarkEnd w:id="860"/>
        </w:tc>
        <w:tc>
          <w:tcPr>
            <w:tcW w:w="6528" w:type="dxa"/>
            <w:tcBorders>
              <w:top w:val="outset" w:color="000000" w:sz="8"/>
              <w:left w:val="outset" w:color="000000" w:sz="8"/>
              <w:bottom w:val="outset" w:color="000000" w:sz="8"/>
              <w:right w:val="outset" w:color="000000" w:sz="8"/>
            </w:tcBorders>
            <w:vAlign w:val="center"/>
          </w:tcPr>
          <w:bookmarkStart w:name="11598" w:id="861"/>
          <w:p>
            <w:pPr>
              <w:spacing w:after="0"/>
              <w:ind w:left="0"/>
              <w:jc w:val="left"/>
            </w:pPr>
            <w:r>
              <w:rPr>
                <w:rFonts w:ascii="Arial"/>
                <w:b w:val="false"/>
                <w:i w:val="false"/>
                <w:color w:val="000000"/>
                <w:sz w:val="15"/>
              </w:rPr>
              <w:t>Біля медвитверезника</w:t>
            </w:r>
          </w:p>
          <w:bookmarkEnd w:id="861"/>
        </w:tc>
        <w:tc>
          <w:tcPr>
            <w:tcW w:w="2020" w:type="dxa"/>
            <w:tcBorders>
              <w:top w:val="outset" w:color="000000" w:sz="8"/>
              <w:left w:val="outset" w:color="000000" w:sz="8"/>
              <w:bottom w:val="outset" w:color="000000" w:sz="8"/>
              <w:right w:val="outset" w:color="000000" w:sz="8"/>
            </w:tcBorders>
            <w:vAlign w:val="center"/>
          </w:tcPr>
          <w:bookmarkStart w:name="11599" w:id="862"/>
          <w:p>
            <w:pPr>
              <w:spacing w:after="0"/>
              <w:ind w:left="0"/>
              <w:jc w:val="center"/>
            </w:pPr>
            <w:r>
              <w:rPr>
                <w:rFonts w:ascii="Arial"/>
                <w:b w:val="false"/>
                <w:i w:val="false"/>
                <w:color w:val="000000"/>
                <w:sz w:val="15"/>
              </w:rPr>
              <w:t>0,16</w:t>
            </w:r>
          </w:p>
          <w:bookmarkEnd w:id="862"/>
        </w:tc>
        <w:tc>
          <w:tcPr>
            <w:tcW w:w="972" w:type="dxa"/>
            <w:tcBorders>
              <w:top w:val="outset" w:color="000000" w:sz="8"/>
              <w:left w:val="outset" w:color="000000" w:sz="8"/>
              <w:bottom w:val="outset" w:color="000000" w:sz="8"/>
              <w:right w:val="outset" w:color="000000" w:sz="8"/>
            </w:tcBorders>
            <w:vAlign w:val="center"/>
          </w:tcPr>
          <w:bookmarkStart w:name="11600" w:id="863"/>
          <w:p>
            <w:pPr>
              <w:spacing w:after="0"/>
              <w:ind w:left="0"/>
              <w:jc w:val="center"/>
            </w:pPr>
          </w:p>
          <w:bookmarkEnd w:id="8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01" w:id="864"/>
          <w:p>
            <w:pPr>
              <w:spacing w:after="0"/>
              <w:ind w:left="0"/>
              <w:jc w:val="center"/>
            </w:pPr>
            <w:r>
              <w:rPr>
                <w:rFonts w:ascii="Arial"/>
                <w:b w:val="false"/>
                <w:i w:val="false"/>
                <w:color w:val="000000"/>
                <w:sz w:val="15"/>
              </w:rPr>
              <w:t>21</w:t>
            </w:r>
          </w:p>
          <w:bookmarkEnd w:id="864"/>
        </w:tc>
        <w:tc>
          <w:tcPr>
            <w:tcW w:w="6528" w:type="dxa"/>
            <w:tcBorders>
              <w:top w:val="outset" w:color="000000" w:sz="8"/>
              <w:left w:val="outset" w:color="000000" w:sz="8"/>
              <w:bottom w:val="outset" w:color="000000" w:sz="8"/>
              <w:right w:val="outset" w:color="000000" w:sz="8"/>
            </w:tcBorders>
            <w:vAlign w:val="center"/>
          </w:tcPr>
          <w:bookmarkStart w:name="11602" w:id="865"/>
          <w:p>
            <w:pPr>
              <w:spacing w:after="0"/>
              <w:ind w:left="0"/>
              <w:jc w:val="left"/>
            </w:pPr>
            <w:r>
              <w:rPr>
                <w:rFonts w:ascii="Arial"/>
                <w:b w:val="false"/>
                <w:i w:val="false"/>
                <w:color w:val="000000"/>
                <w:sz w:val="15"/>
              </w:rPr>
              <w:t>По вул. Празькій</w:t>
            </w:r>
          </w:p>
          <w:bookmarkEnd w:id="865"/>
        </w:tc>
        <w:tc>
          <w:tcPr>
            <w:tcW w:w="2020" w:type="dxa"/>
            <w:tcBorders>
              <w:top w:val="outset" w:color="000000" w:sz="8"/>
              <w:left w:val="outset" w:color="000000" w:sz="8"/>
              <w:bottom w:val="outset" w:color="000000" w:sz="8"/>
              <w:right w:val="outset" w:color="000000" w:sz="8"/>
            </w:tcBorders>
            <w:vAlign w:val="center"/>
          </w:tcPr>
          <w:bookmarkStart w:name="11603" w:id="866"/>
          <w:p>
            <w:pPr>
              <w:spacing w:after="0"/>
              <w:ind w:left="0"/>
              <w:jc w:val="center"/>
            </w:pPr>
            <w:r>
              <w:rPr>
                <w:rFonts w:ascii="Arial"/>
                <w:b w:val="false"/>
                <w:i w:val="false"/>
                <w:color w:val="000000"/>
                <w:sz w:val="15"/>
              </w:rPr>
              <w:t>0,41</w:t>
            </w:r>
          </w:p>
          <w:bookmarkEnd w:id="866"/>
        </w:tc>
        <w:tc>
          <w:tcPr>
            <w:tcW w:w="972" w:type="dxa"/>
            <w:tcBorders>
              <w:top w:val="outset" w:color="000000" w:sz="8"/>
              <w:left w:val="outset" w:color="000000" w:sz="8"/>
              <w:bottom w:val="outset" w:color="000000" w:sz="8"/>
              <w:right w:val="outset" w:color="000000" w:sz="8"/>
            </w:tcBorders>
            <w:vAlign w:val="center"/>
          </w:tcPr>
          <w:bookmarkStart w:name="11604" w:id="867"/>
          <w:p>
            <w:pPr>
              <w:spacing w:after="0"/>
              <w:ind w:left="0"/>
              <w:jc w:val="center"/>
            </w:pPr>
          </w:p>
          <w:bookmarkEnd w:id="8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05" w:id="868"/>
          <w:p>
            <w:pPr>
              <w:spacing w:after="0"/>
              <w:ind w:left="0"/>
              <w:jc w:val="center"/>
            </w:pPr>
            <w:r>
              <w:rPr>
                <w:rFonts w:ascii="Arial"/>
                <w:b w:val="false"/>
                <w:i w:val="false"/>
                <w:color w:val="000000"/>
                <w:sz w:val="15"/>
              </w:rPr>
              <w:t>22</w:t>
            </w:r>
          </w:p>
          <w:bookmarkEnd w:id="868"/>
        </w:tc>
        <w:tc>
          <w:tcPr>
            <w:tcW w:w="6528" w:type="dxa"/>
            <w:tcBorders>
              <w:top w:val="outset" w:color="000000" w:sz="8"/>
              <w:left w:val="outset" w:color="000000" w:sz="8"/>
              <w:bottom w:val="outset" w:color="000000" w:sz="8"/>
              <w:right w:val="outset" w:color="000000" w:sz="8"/>
            </w:tcBorders>
            <w:vAlign w:val="center"/>
          </w:tcPr>
          <w:bookmarkStart w:name="11606" w:id="869"/>
          <w:p>
            <w:pPr>
              <w:spacing w:after="0"/>
              <w:ind w:left="0"/>
              <w:jc w:val="left"/>
            </w:pPr>
            <w:r>
              <w:rPr>
                <w:rFonts w:ascii="Arial"/>
                <w:b w:val="false"/>
                <w:i w:val="false"/>
                <w:color w:val="000000"/>
                <w:sz w:val="15"/>
              </w:rPr>
              <w:t>По вул. Сивашській</w:t>
            </w:r>
          </w:p>
          <w:bookmarkEnd w:id="869"/>
        </w:tc>
        <w:tc>
          <w:tcPr>
            <w:tcW w:w="2020" w:type="dxa"/>
            <w:tcBorders>
              <w:top w:val="outset" w:color="000000" w:sz="8"/>
              <w:left w:val="outset" w:color="000000" w:sz="8"/>
              <w:bottom w:val="outset" w:color="000000" w:sz="8"/>
              <w:right w:val="outset" w:color="000000" w:sz="8"/>
            </w:tcBorders>
            <w:vAlign w:val="center"/>
          </w:tcPr>
          <w:bookmarkStart w:name="11607" w:id="870"/>
          <w:p>
            <w:pPr>
              <w:spacing w:after="0"/>
              <w:ind w:left="0"/>
              <w:jc w:val="center"/>
            </w:pPr>
            <w:r>
              <w:rPr>
                <w:rFonts w:ascii="Arial"/>
                <w:b w:val="false"/>
                <w:i w:val="false"/>
                <w:color w:val="000000"/>
                <w:sz w:val="15"/>
              </w:rPr>
              <w:t>0,88</w:t>
            </w:r>
          </w:p>
          <w:bookmarkEnd w:id="870"/>
        </w:tc>
        <w:tc>
          <w:tcPr>
            <w:tcW w:w="972" w:type="dxa"/>
            <w:tcBorders>
              <w:top w:val="outset" w:color="000000" w:sz="8"/>
              <w:left w:val="outset" w:color="000000" w:sz="8"/>
              <w:bottom w:val="outset" w:color="000000" w:sz="8"/>
              <w:right w:val="outset" w:color="000000" w:sz="8"/>
            </w:tcBorders>
            <w:vAlign w:val="center"/>
          </w:tcPr>
          <w:bookmarkStart w:name="11608" w:id="871"/>
          <w:p>
            <w:pPr>
              <w:spacing w:after="0"/>
              <w:ind w:left="0"/>
              <w:jc w:val="center"/>
            </w:pPr>
          </w:p>
          <w:bookmarkEnd w:id="8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09" w:id="872"/>
          <w:p>
            <w:pPr>
              <w:spacing w:after="0"/>
              <w:ind w:left="0"/>
              <w:jc w:val="center"/>
            </w:pPr>
            <w:r>
              <w:rPr>
                <w:rFonts w:ascii="Arial"/>
                <w:b w:val="false"/>
                <w:i w:val="false"/>
                <w:color w:val="000000"/>
                <w:sz w:val="15"/>
              </w:rPr>
              <w:t>23</w:t>
            </w:r>
          </w:p>
          <w:bookmarkEnd w:id="872"/>
        </w:tc>
        <w:tc>
          <w:tcPr>
            <w:tcW w:w="6528" w:type="dxa"/>
            <w:tcBorders>
              <w:top w:val="outset" w:color="000000" w:sz="8"/>
              <w:left w:val="outset" w:color="000000" w:sz="8"/>
              <w:bottom w:val="outset" w:color="000000" w:sz="8"/>
              <w:right w:val="outset" w:color="000000" w:sz="8"/>
            </w:tcBorders>
            <w:vAlign w:val="center"/>
          </w:tcPr>
          <w:bookmarkStart w:name="11610" w:id="873"/>
          <w:p>
            <w:pPr>
              <w:spacing w:after="0"/>
              <w:ind w:left="0"/>
              <w:jc w:val="left"/>
            </w:pPr>
            <w:r>
              <w:rPr>
                <w:rFonts w:ascii="Arial"/>
                <w:b w:val="false"/>
                <w:i w:val="false"/>
                <w:color w:val="000000"/>
                <w:sz w:val="15"/>
              </w:rPr>
              <w:t>Біля будинку Дарницької РДА</w:t>
            </w:r>
          </w:p>
          <w:bookmarkEnd w:id="873"/>
        </w:tc>
        <w:tc>
          <w:tcPr>
            <w:tcW w:w="2020" w:type="dxa"/>
            <w:tcBorders>
              <w:top w:val="outset" w:color="000000" w:sz="8"/>
              <w:left w:val="outset" w:color="000000" w:sz="8"/>
              <w:bottom w:val="outset" w:color="000000" w:sz="8"/>
              <w:right w:val="outset" w:color="000000" w:sz="8"/>
            </w:tcBorders>
            <w:vAlign w:val="center"/>
          </w:tcPr>
          <w:bookmarkStart w:name="11611" w:id="874"/>
          <w:p>
            <w:pPr>
              <w:spacing w:after="0"/>
              <w:ind w:left="0"/>
              <w:jc w:val="center"/>
            </w:pPr>
            <w:r>
              <w:rPr>
                <w:rFonts w:ascii="Arial"/>
                <w:b w:val="false"/>
                <w:i w:val="false"/>
                <w:color w:val="000000"/>
                <w:sz w:val="15"/>
              </w:rPr>
              <w:t>0,74</w:t>
            </w:r>
          </w:p>
          <w:bookmarkEnd w:id="874"/>
        </w:tc>
        <w:tc>
          <w:tcPr>
            <w:tcW w:w="972" w:type="dxa"/>
            <w:tcBorders>
              <w:top w:val="outset" w:color="000000" w:sz="8"/>
              <w:left w:val="outset" w:color="000000" w:sz="8"/>
              <w:bottom w:val="outset" w:color="000000" w:sz="8"/>
              <w:right w:val="outset" w:color="000000" w:sz="8"/>
            </w:tcBorders>
            <w:vAlign w:val="center"/>
          </w:tcPr>
          <w:bookmarkStart w:name="11612" w:id="875"/>
          <w:p>
            <w:pPr>
              <w:spacing w:after="0"/>
              <w:ind w:left="0"/>
              <w:jc w:val="center"/>
            </w:pPr>
          </w:p>
          <w:bookmarkEnd w:id="8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13" w:id="876"/>
          <w:p>
            <w:pPr>
              <w:spacing w:after="0"/>
              <w:ind w:left="0"/>
              <w:jc w:val="center"/>
            </w:pPr>
            <w:r>
              <w:rPr>
                <w:rFonts w:ascii="Arial"/>
                <w:b w:val="false"/>
                <w:i w:val="false"/>
                <w:color w:val="000000"/>
                <w:sz w:val="15"/>
              </w:rPr>
              <w:t>24</w:t>
            </w:r>
          </w:p>
          <w:bookmarkEnd w:id="876"/>
        </w:tc>
        <w:tc>
          <w:tcPr>
            <w:tcW w:w="6528" w:type="dxa"/>
            <w:tcBorders>
              <w:top w:val="outset" w:color="000000" w:sz="8"/>
              <w:left w:val="outset" w:color="000000" w:sz="8"/>
              <w:bottom w:val="outset" w:color="000000" w:sz="8"/>
              <w:right w:val="outset" w:color="000000" w:sz="8"/>
            </w:tcBorders>
            <w:vAlign w:val="center"/>
          </w:tcPr>
          <w:bookmarkStart w:name="11614" w:id="877"/>
          <w:p>
            <w:pPr>
              <w:spacing w:after="0"/>
              <w:ind w:left="0"/>
              <w:jc w:val="left"/>
            </w:pPr>
            <w:r>
              <w:rPr>
                <w:rFonts w:ascii="Arial"/>
                <w:b w:val="false"/>
                <w:i w:val="false"/>
                <w:color w:val="000000"/>
                <w:sz w:val="15"/>
              </w:rPr>
              <w:t>1-й Стародарницький</w:t>
            </w:r>
          </w:p>
          <w:bookmarkEnd w:id="877"/>
        </w:tc>
        <w:tc>
          <w:tcPr>
            <w:tcW w:w="2020" w:type="dxa"/>
            <w:tcBorders>
              <w:top w:val="outset" w:color="000000" w:sz="8"/>
              <w:left w:val="outset" w:color="000000" w:sz="8"/>
              <w:bottom w:val="outset" w:color="000000" w:sz="8"/>
              <w:right w:val="outset" w:color="000000" w:sz="8"/>
            </w:tcBorders>
            <w:vAlign w:val="center"/>
          </w:tcPr>
          <w:bookmarkStart w:name="11615" w:id="878"/>
          <w:p>
            <w:pPr>
              <w:spacing w:after="0"/>
              <w:ind w:left="0"/>
              <w:jc w:val="center"/>
            </w:pPr>
            <w:r>
              <w:rPr>
                <w:rFonts w:ascii="Arial"/>
                <w:b w:val="false"/>
                <w:i w:val="false"/>
                <w:color w:val="000000"/>
                <w:sz w:val="15"/>
              </w:rPr>
              <w:t>0,92</w:t>
            </w:r>
          </w:p>
          <w:bookmarkEnd w:id="878"/>
        </w:tc>
        <w:tc>
          <w:tcPr>
            <w:tcW w:w="972" w:type="dxa"/>
            <w:tcBorders>
              <w:top w:val="outset" w:color="000000" w:sz="8"/>
              <w:left w:val="outset" w:color="000000" w:sz="8"/>
              <w:bottom w:val="outset" w:color="000000" w:sz="8"/>
              <w:right w:val="outset" w:color="000000" w:sz="8"/>
            </w:tcBorders>
            <w:vAlign w:val="center"/>
          </w:tcPr>
          <w:bookmarkStart w:name="11616" w:id="879"/>
          <w:p>
            <w:pPr>
              <w:spacing w:after="0"/>
              <w:ind w:left="0"/>
              <w:jc w:val="center"/>
            </w:pPr>
          </w:p>
          <w:bookmarkEnd w:id="8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17" w:id="880"/>
          <w:p>
            <w:pPr>
              <w:spacing w:after="0"/>
              <w:ind w:left="0"/>
              <w:jc w:val="center"/>
            </w:pPr>
            <w:r>
              <w:rPr>
                <w:rFonts w:ascii="Arial"/>
                <w:b w:val="false"/>
                <w:i w:val="false"/>
                <w:color w:val="000000"/>
                <w:sz w:val="15"/>
              </w:rPr>
              <w:t>25</w:t>
            </w:r>
          </w:p>
          <w:bookmarkEnd w:id="880"/>
        </w:tc>
        <w:tc>
          <w:tcPr>
            <w:tcW w:w="6528" w:type="dxa"/>
            <w:tcBorders>
              <w:top w:val="outset" w:color="000000" w:sz="8"/>
              <w:left w:val="outset" w:color="000000" w:sz="8"/>
              <w:bottom w:val="outset" w:color="000000" w:sz="8"/>
              <w:right w:val="outset" w:color="000000" w:sz="8"/>
            </w:tcBorders>
            <w:vAlign w:val="center"/>
          </w:tcPr>
          <w:bookmarkStart w:name="11618" w:id="881"/>
          <w:p>
            <w:pPr>
              <w:spacing w:after="0"/>
              <w:ind w:left="0"/>
              <w:jc w:val="left"/>
            </w:pPr>
            <w:r>
              <w:rPr>
                <w:rFonts w:ascii="Arial"/>
                <w:b w:val="false"/>
                <w:i w:val="false"/>
                <w:color w:val="000000"/>
                <w:sz w:val="15"/>
              </w:rPr>
              <w:t>На Ленінградській площі</w:t>
            </w:r>
          </w:p>
          <w:bookmarkEnd w:id="881"/>
        </w:tc>
        <w:tc>
          <w:tcPr>
            <w:tcW w:w="2020" w:type="dxa"/>
            <w:tcBorders>
              <w:top w:val="outset" w:color="000000" w:sz="8"/>
              <w:left w:val="outset" w:color="000000" w:sz="8"/>
              <w:bottom w:val="outset" w:color="000000" w:sz="8"/>
              <w:right w:val="outset" w:color="000000" w:sz="8"/>
            </w:tcBorders>
            <w:vAlign w:val="center"/>
          </w:tcPr>
          <w:bookmarkStart w:name="11619" w:id="882"/>
          <w:p>
            <w:pPr>
              <w:spacing w:after="0"/>
              <w:ind w:left="0"/>
              <w:jc w:val="center"/>
            </w:pPr>
            <w:r>
              <w:rPr>
                <w:rFonts w:ascii="Arial"/>
                <w:b w:val="false"/>
                <w:i w:val="false"/>
                <w:color w:val="000000"/>
                <w:sz w:val="15"/>
              </w:rPr>
              <w:t>1,84</w:t>
            </w:r>
          </w:p>
          <w:bookmarkEnd w:id="882"/>
        </w:tc>
        <w:tc>
          <w:tcPr>
            <w:tcW w:w="972" w:type="dxa"/>
            <w:tcBorders>
              <w:top w:val="outset" w:color="000000" w:sz="8"/>
              <w:left w:val="outset" w:color="000000" w:sz="8"/>
              <w:bottom w:val="outset" w:color="000000" w:sz="8"/>
              <w:right w:val="outset" w:color="000000" w:sz="8"/>
            </w:tcBorders>
            <w:vAlign w:val="center"/>
          </w:tcPr>
          <w:bookmarkStart w:name="11620" w:id="883"/>
          <w:p>
            <w:pPr>
              <w:spacing w:after="0"/>
              <w:ind w:left="0"/>
              <w:jc w:val="center"/>
            </w:pPr>
            <w:r>
              <w:rPr>
                <w:rFonts w:ascii="Arial"/>
                <w:b w:val="false"/>
                <w:i w:val="false"/>
                <w:color w:val="000000"/>
                <w:sz w:val="15"/>
              </w:rPr>
              <w:t>у т. ч. 0,26 га - "МакДональдс"</w:t>
            </w:r>
          </w:p>
          <w:bookmarkEnd w:id="8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21" w:id="884"/>
          <w:p>
            <w:pPr>
              <w:spacing w:after="0"/>
              <w:ind w:left="0"/>
              <w:jc w:val="center"/>
            </w:pPr>
            <w:r>
              <w:rPr>
                <w:rFonts w:ascii="Arial"/>
                <w:b w:val="false"/>
                <w:i w:val="false"/>
                <w:color w:val="000000"/>
                <w:sz w:val="15"/>
              </w:rPr>
              <w:t>26</w:t>
            </w:r>
          </w:p>
          <w:bookmarkEnd w:id="884"/>
        </w:tc>
        <w:tc>
          <w:tcPr>
            <w:tcW w:w="6528" w:type="dxa"/>
            <w:tcBorders>
              <w:top w:val="outset" w:color="000000" w:sz="8"/>
              <w:left w:val="outset" w:color="000000" w:sz="8"/>
              <w:bottom w:val="outset" w:color="000000" w:sz="8"/>
              <w:right w:val="outset" w:color="000000" w:sz="8"/>
            </w:tcBorders>
            <w:vAlign w:val="center"/>
          </w:tcPr>
          <w:bookmarkStart w:name="11622" w:id="885"/>
          <w:p>
            <w:pPr>
              <w:spacing w:after="0"/>
              <w:ind w:left="0"/>
              <w:jc w:val="left"/>
            </w:pPr>
            <w:r>
              <w:rPr>
                <w:rFonts w:ascii="Arial"/>
                <w:b w:val="false"/>
                <w:i w:val="false"/>
                <w:color w:val="000000"/>
                <w:sz w:val="15"/>
              </w:rPr>
              <w:t>По вул. Червоногвардійській</w:t>
            </w:r>
          </w:p>
          <w:bookmarkEnd w:id="885"/>
        </w:tc>
        <w:tc>
          <w:tcPr>
            <w:tcW w:w="2020" w:type="dxa"/>
            <w:tcBorders>
              <w:top w:val="outset" w:color="000000" w:sz="8"/>
              <w:left w:val="outset" w:color="000000" w:sz="8"/>
              <w:bottom w:val="outset" w:color="000000" w:sz="8"/>
              <w:right w:val="outset" w:color="000000" w:sz="8"/>
            </w:tcBorders>
            <w:vAlign w:val="center"/>
          </w:tcPr>
          <w:bookmarkStart w:name="11623" w:id="886"/>
          <w:p>
            <w:pPr>
              <w:spacing w:after="0"/>
              <w:ind w:left="0"/>
              <w:jc w:val="center"/>
            </w:pPr>
            <w:r>
              <w:rPr>
                <w:rFonts w:ascii="Arial"/>
                <w:b w:val="false"/>
                <w:i w:val="false"/>
                <w:color w:val="000000"/>
                <w:sz w:val="15"/>
              </w:rPr>
              <w:t>1,47</w:t>
            </w:r>
          </w:p>
          <w:bookmarkEnd w:id="886"/>
        </w:tc>
        <w:tc>
          <w:tcPr>
            <w:tcW w:w="972" w:type="dxa"/>
            <w:tcBorders>
              <w:top w:val="outset" w:color="000000" w:sz="8"/>
              <w:left w:val="outset" w:color="000000" w:sz="8"/>
              <w:bottom w:val="outset" w:color="000000" w:sz="8"/>
              <w:right w:val="outset" w:color="000000" w:sz="8"/>
            </w:tcBorders>
            <w:vAlign w:val="center"/>
          </w:tcPr>
          <w:bookmarkStart w:name="11624" w:id="887"/>
          <w:p>
            <w:pPr>
              <w:spacing w:after="0"/>
              <w:ind w:left="0"/>
              <w:jc w:val="center"/>
            </w:pPr>
          </w:p>
          <w:bookmarkEnd w:id="8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25" w:id="888"/>
          <w:p>
            <w:pPr>
              <w:spacing w:after="0"/>
              <w:ind w:left="0"/>
              <w:jc w:val="center"/>
            </w:pPr>
            <w:r>
              <w:rPr>
                <w:rFonts w:ascii="Arial"/>
                <w:b w:val="false"/>
                <w:i w:val="false"/>
                <w:color w:val="000000"/>
                <w:sz w:val="15"/>
              </w:rPr>
              <w:t>27</w:t>
            </w:r>
          </w:p>
          <w:bookmarkEnd w:id="888"/>
        </w:tc>
        <w:tc>
          <w:tcPr>
            <w:tcW w:w="6528" w:type="dxa"/>
            <w:tcBorders>
              <w:top w:val="outset" w:color="000000" w:sz="8"/>
              <w:left w:val="outset" w:color="000000" w:sz="8"/>
              <w:bottom w:val="outset" w:color="000000" w:sz="8"/>
              <w:right w:val="outset" w:color="000000" w:sz="8"/>
            </w:tcBorders>
            <w:vAlign w:val="center"/>
          </w:tcPr>
          <w:bookmarkStart w:name="11626" w:id="889"/>
          <w:p>
            <w:pPr>
              <w:spacing w:after="0"/>
              <w:ind w:left="0"/>
              <w:jc w:val="left"/>
            </w:pPr>
            <w:r>
              <w:rPr>
                <w:rFonts w:ascii="Arial"/>
                <w:b w:val="false"/>
                <w:i w:val="false"/>
                <w:color w:val="000000"/>
                <w:sz w:val="15"/>
              </w:rPr>
              <w:t>Біля ст. м. "Лівобережна"</w:t>
            </w:r>
          </w:p>
          <w:bookmarkEnd w:id="889"/>
        </w:tc>
        <w:tc>
          <w:tcPr>
            <w:tcW w:w="2020" w:type="dxa"/>
            <w:tcBorders>
              <w:top w:val="outset" w:color="000000" w:sz="8"/>
              <w:left w:val="outset" w:color="000000" w:sz="8"/>
              <w:bottom w:val="outset" w:color="000000" w:sz="8"/>
              <w:right w:val="outset" w:color="000000" w:sz="8"/>
            </w:tcBorders>
            <w:vAlign w:val="center"/>
          </w:tcPr>
          <w:bookmarkStart w:name="11627" w:id="890"/>
          <w:p>
            <w:pPr>
              <w:spacing w:after="0"/>
              <w:ind w:left="0"/>
              <w:jc w:val="center"/>
            </w:pPr>
            <w:r>
              <w:rPr>
                <w:rFonts w:ascii="Arial"/>
                <w:b w:val="false"/>
                <w:i w:val="false"/>
                <w:color w:val="000000"/>
                <w:sz w:val="15"/>
              </w:rPr>
              <w:t>2</w:t>
            </w:r>
          </w:p>
          <w:bookmarkEnd w:id="890"/>
        </w:tc>
        <w:tc>
          <w:tcPr>
            <w:tcW w:w="972" w:type="dxa"/>
            <w:tcBorders>
              <w:top w:val="outset" w:color="000000" w:sz="8"/>
              <w:left w:val="outset" w:color="000000" w:sz="8"/>
              <w:bottom w:val="outset" w:color="000000" w:sz="8"/>
              <w:right w:val="outset" w:color="000000" w:sz="8"/>
            </w:tcBorders>
            <w:vAlign w:val="center"/>
          </w:tcPr>
          <w:bookmarkStart w:name="11628" w:id="891"/>
          <w:p>
            <w:pPr>
              <w:spacing w:after="0"/>
              <w:ind w:left="0"/>
              <w:jc w:val="center"/>
            </w:pPr>
            <w:r>
              <w:rPr>
                <w:rFonts w:ascii="Arial"/>
                <w:b w:val="false"/>
                <w:i w:val="false"/>
                <w:color w:val="000000"/>
                <w:sz w:val="15"/>
              </w:rPr>
              <w:t>у т. ч. культова споруда</w:t>
            </w:r>
          </w:p>
          <w:bookmarkEnd w:id="8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29" w:id="892"/>
          <w:p>
            <w:pPr>
              <w:spacing w:after="0"/>
              <w:ind w:left="0"/>
              <w:jc w:val="center"/>
            </w:pPr>
            <w:r>
              <w:rPr>
                <w:rFonts w:ascii="Arial"/>
                <w:b w:val="false"/>
                <w:i w:val="false"/>
                <w:color w:val="000000"/>
                <w:sz w:val="15"/>
              </w:rPr>
              <w:t>28</w:t>
            </w:r>
          </w:p>
          <w:bookmarkEnd w:id="892"/>
        </w:tc>
        <w:tc>
          <w:tcPr>
            <w:tcW w:w="6528" w:type="dxa"/>
            <w:tcBorders>
              <w:top w:val="outset" w:color="000000" w:sz="8"/>
              <w:left w:val="outset" w:color="000000" w:sz="8"/>
              <w:bottom w:val="outset" w:color="000000" w:sz="8"/>
              <w:right w:val="outset" w:color="000000" w:sz="8"/>
            </w:tcBorders>
            <w:vAlign w:val="center"/>
          </w:tcPr>
          <w:bookmarkStart w:name="11630" w:id="893"/>
          <w:p>
            <w:pPr>
              <w:spacing w:after="0"/>
              <w:ind w:left="0"/>
              <w:jc w:val="left"/>
            </w:pPr>
            <w:r>
              <w:rPr>
                <w:rFonts w:ascii="Arial"/>
                <w:b w:val="false"/>
                <w:i w:val="false"/>
                <w:color w:val="000000"/>
                <w:sz w:val="15"/>
              </w:rPr>
              <w:t>В селищі ДВРЗ</w:t>
            </w:r>
          </w:p>
          <w:bookmarkEnd w:id="893"/>
        </w:tc>
        <w:tc>
          <w:tcPr>
            <w:tcW w:w="2020" w:type="dxa"/>
            <w:tcBorders>
              <w:top w:val="outset" w:color="000000" w:sz="8"/>
              <w:left w:val="outset" w:color="000000" w:sz="8"/>
              <w:bottom w:val="outset" w:color="000000" w:sz="8"/>
              <w:right w:val="outset" w:color="000000" w:sz="8"/>
            </w:tcBorders>
            <w:vAlign w:val="center"/>
          </w:tcPr>
          <w:bookmarkStart w:name="11631" w:id="894"/>
          <w:p>
            <w:pPr>
              <w:spacing w:after="0"/>
              <w:ind w:left="0"/>
              <w:jc w:val="center"/>
            </w:pPr>
            <w:r>
              <w:rPr>
                <w:rFonts w:ascii="Arial"/>
                <w:b w:val="false"/>
                <w:i w:val="false"/>
                <w:color w:val="000000"/>
                <w:sz w:val="15"/>
              </w:rPr>
              <w:t>1,72</w:t>
            </w:r>
          </w:p>
          <w:bookmarkEnd w:id="894"/>
        </w:tc>
        <w:tc>
          <w:tcPr>
            <w:tcW w:w="972" w:type="dxa"/>
            <w:tcBorders>
              <w:top w:val="outset" w:color="000000" w:sz="8"/>
              <w:left w:val="outset" w:color="000000" w:sz="8"/>
              <w:bottom w:val="outset" w:color="000000" w:sz="8"/>
              <w:right w:val="outset" w:color="000000" w:sz="8"/>
            </w:tcBorders>
            <w:vAlign w:val="center"/>
          </w:tcPr>
          <w:bookmarkStart w:name="11632" w:id="895"/>
          <w:p>
            <w:pPr>
              <w:spacing w:after="0"/>
              <w:ind w:left="0"/>
              <w:jc w:val="center"/>
            </w:pPr>
          </w:p>
          <w:bookmarkEnd w:id="8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33" w:id="896"/>
          <w:p>
            <w:pPr>
              <w:spacing w:after="0"/>
              <w:ind w:left="0"/>
              <w:jc w:val="center"/>
            </w:pPr>
            <w:r>
              <w:rPr>
                <w:rFonts w:ascii="Arial"/>
                <w:b w:val="false"/>
                <w:i w:val="false"/>
                <w:color w:val="000000"/>
                <w:sz w:val="15"/>
              </w:rPr>
              <w:t>29</w:t>
            </w:r>
          </w:p>
          <w:bookmarkEnd w:id="896"/>
        </w:tc>
        <w:tc>
          <w:tcPr>
            <w:tcW w:w="6528" w:type="dxa"/>
            <w:tcBorders>
              <w:top w:val="outset" w:color="000000" w:sz="8"/>
              <w:left w:val="outset" w:color="000000" w:sz="8"/>
              <w:bottom w:val="outset" w:color="000000" w:sz="8"/>
              <w:right w:val="outset" w:color="000000" w:sz="8"/>
            </w:tcBorders>
            <w:vAlign w:val="center"/>
          </w:tcPr>
          <w:bookmarkStart w:name="11634" w:id="897"/>
          <w:p>
            <w:pPr>
              <w:spacing w:after="0"/>
              <w:ind w:left="0"/>
              <w:jc w:val="left"/>
            </w:pPr>
            <w:r>
              <w:rPr>
                <w:rFonts w:ascii="Arial"/>
                <w:b w:val="false"/>
                <w:i w:val="false"/>
                <w:color w:val="000000"/>
                <w:sz w:val="15"/>
              </w:rPr>
              <w:t>По вул. Макаренка</w:t>
            </w:r>
          </w:p>
          <w:bookmarkEnd w:id="897"/>
        </w:tc>
        <w:tc>
          <w:tcPr>
            <w:tcW w:w="2020" w:type="dxa"/>
            <w:tcBorders>
              <w:top w:val="outset" w:color="000000" w:sz="8"/>
              <w:left w:val="outset" w:color="000000" w:sz="8"/>
              <w:bottom w:val="outset" w:color="000000" w:sz="8"/>
              <w:right w:val="outset" w:color="000000" w:sz="8"/>
            </w:tcBorders>
            <w:vAlign w:val="center"/>
          </w:tcPr>
          <w:bookmarkStart w:name="11635" w:id="898"/>
          <w:p>
            <w:pPr>
              <w:spacing w:after="0"/>
              <w:ind w:left="0"/>
              <w:jc w:val="center"/>
            </w:pPr>
            <w:r>
              <w:rPr>
                <w:rFonts w:ascii="Arial"/>
                <w:b w:val="false"/>
                <w:i w:val="false"/>
                <w:color w:val="000000"/>
                <w:sz w:val="15"/>
              </w:rPr>
              <w:t>1,12</w:t>
            </w:r>
          </w:p>
          <w:bookmarkEnd w:id="898"/>
        </w:tc>
        <w:tc>
          <w:tcPr>
            <w:tcW w:w="972" w:type="dxa"/>
            <w:tcBorders>
              <w:top w:val="outset" w:color="000000" w:sz="8"/>
              <w:left w:val="outset" w:color="000000" w:sz="8"/>
              <w:bottom w:val="outset" w:color="000000" w:sz="8"/>
              <w:right w:val="outset" w:color="000000" w:sz="8"/>
            </w:tcBorders>
            <w:vAlign w:val="center"/>
          </w:tcPr>
          <w:bookmarkStart w:name="11636" w:id="899"/>
          <w:p>
            <w:pPr>
              <w:spacing w:after="0"/>
              <w:ind w:left="0"/>
              <w:jc w:val="center"/>
            </w:pPr>
          </w:p>
          <w:bookmarkEnd w:id="8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37" w:id="900"/>
          <w:p>
            <w:pPr>
              <w:spacing w:after="0"/>
              <w:ind w:left="0"/>
              <w:jc w:val="center"/>
            </w:pPr>
            <w:r>
              <w:rPr>
                <w:rFonts w:ascii="Arial"/>
                <w:b w:val="false"/>
                <w:i w:val="false"/>
                <w:color w:val="000000"/>
                <w:sz w:val="15"/>
              </w:rPr>
              <w:t xml:space="preserve">30 </w:t>
            </w:r>
          </w:p>
          <w:bookmarkEnd w:id="900"/>
        </w:tc>
        <w:tc>
          <w:tcPr>
            <w:tcW w:w="6528" w:type="dxa"/>
            <w:tcBorders>
              <w:top w:val="outset" w:color="000000" w:sz="8"/>
              <w:left w:val="outset" w:color="000000" w:sz="8"/>
              <w:bottom w:val="outset" w:color="000000" w:sz="8"/>
              <w:right w:val="outset" w:color="000000" w:sz="8"/>
            </w:tcBorders>
            <w:vAlign w:val="center"/>
          </w:tcPr>
          <w:bookmarkStart w:name="11638" w:id="901"/>
          <w:p>
            <w:pPr>
              <w:spacing w:after="0"/>
              <w:ind w:left="0"/>
              <w:jc w:val="left"/>
            </w:pPr>
            <w:r>
              <w:rPr>
                <w:rFonts w:ascii="Arial"/>
                <w:b w:val="false"/>
                <w:i w:val="false"/>
                <w:color w:val="000000"/>
                <w:sz w:val="15"/>
              </w:rPr>
              <w:t>По вул. Фанерній</w:t>
            </w:r>
          </w:p>
          <w:bookmarkEnd w:id="901"/>
        </w:tc>
        <w:tc>
          <w:tcPr>
            <w:tcW w:w="2020" w:type="dxa"/>
            <w:tcBorders>
              <w:top w:val="outset" w:color="000000" w:sz="8"/>
              <w:left w:val="outset" w:color="000000" w:sz="8"/>
              <w:bottom w:val="outset" w:color="000000" w:sz="8"/>
              <w:right w:val="outset" w:color="000000" w:sz="8"/>
            </w:tcBorders>
            <w:vAlign w:val="center"/>
          </w:tcPr>
          <w:bookmarkStart w:name="11639" w:id="902"/>
          <w:p>
            <w:pPr>
              <w:spacing w:after="0"/>
              <w:ind w:left="0"/>
              <w:jc w:val="center"/>
            </w:pPr>
            <w:r>
              <w:rPr>
                <w:rFonts w:ascii="Arial"/>
                <w:b w:val="false"/>
                <w:i w:val="false"/>
                <w:color w:val="000000"/>
                <w:sz w:val="15"/>
              </w:rPr>
              <w:t>2,25</w:t>
            </w:r>
          </w:p>
          <w:bookmarkEnd w:id="902"/>
        </w:tc>
        <w:tc>
          <w:tcPr>
            <w:tcW w:w="972" w:type="dxa"/>
            <w:tcBorders>
              <w:top w:val="outset" w:color="000000" w:sz="8"/>
              <w:left w:val="outset" w:color="000000" w:sz="8"/>
              <w:bottom w:val="outset" w:color="000000" w:sz="8"/>
              <w:right w:val="outset" w:color="000000" w:sz="8"/>
            </w:tcBorders>
            <w:vAlign w:val="center"/>
          </w:tcPr>
          <w:bookmarkStart w:name="11640" w:id="903"/>
          <w:p>
            <w:pPr>
              <w:spacing w:after="0"/>
              <w:ind w:left="0"/>
              <w:jc w:val="center"/>
            </w:pPr>
          </w:p>
          <w:bookmarkEnd w:id="9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41" w:id="904"/>
          <w:p>
            <w:pPr>
              <w:spacing w:after="0"/>
              <w:ind w:left="0"/>
              <w:jc w:val="center"/>
            </w:pPr>
            <w:r>
              <w:rPr>
                <w:rFonts w:ascii="Arial"/>
                <w:b w:val="false"/>
                <w:i w:val="false"/>
                <w:color w:val="000000"/>
                <w:sz w:val="15"/>
              </w:rPr>
              <w:t>31</w:t>
            </w:r>
          </w:p>
          <w:bookmarkEnd w:id="904"/>
        </w:tc>
        <w:tc>
          <w:tcPr>
            <w:tcW w:w="6528" w:type="dxa"/>
            <w:tcBorders>
              <w:top w:val="outset" w:color="000000" w:sz="8"/>
              <w:left w:val="outset" w:color="000000" w:sz="8"/>
              <w:bottom w:val="outset" w:color="000000" w:sz="8"/>
              <w:right w:val="outset" w:color="000000" w:sz="8"/>
            </w:tcBorders>
            <w:vAlign w:val="center"/>
          </w:tcPr>
          <w:bookmarkStart w:name="11642" w:id="905"/>
          <w:p>
            <w:pPr>
              <w:spacing w:after="0"/>
              <w:ind w:left="0"/>
              <w:jc w:val="left"/>
            </w:pPr>
            <w:r>
              <w:rPr>
                <w:rFonts w:ascii="Arial"/>
                <w:b w:val="false"/>
                <w:i w:val="false"/>
                <w:color w:val="000000"/>
                <w:sz w:val="15"/>
              </w:rPr>
              <w:t>Мікросад</w:t>
            </w:r>
          </w:p>
          <w:bookmarkEnd w:id="905"/>
        </w:tc>
        <w:tc>
          <w:tcPr>
            <w:tcW w:w="2020" w:type="dxa"/>
            <w:tcBorders>
              <w:top w:val="outset" w:color="000000" w:sz="8"/>
              <w:left w:val="outset" w:color="000000" w:sz="8"/>
              <w:bottom w:val="outset" w:color="000000" w:sz="8"/>
              <w:right w:val="outset" w:color="000000" w:sz="8"/>
            </w:tcBorders>
            <w:vAlign w:val="center"/>
          </w:tcPr>
          <w:bookmarkStart w:name="11643" w:id="906"/>
          <w:p>
            <w:pPr>
              <w:spacing w:after="0"/>
              <w:ind w:left="0"/>
              <w:jc w:val="center"/>
            </w:pPr>
            <w:r>
              <w:rPr>
                <w:rFonts w:ascii="Arial"/>
                <w:b w:val="false"/>
                <w:i w:val="false"/>
                <w:color w:val="000000"/>
                <w:sz w:val="15"/>
              </w:rPr>
              <w:t>2,12</w:t>
            </w:r>
          </w:p>
          <w:bookmarkEnd w:id="906"/>
        </w:tc>
        <w:tc>
          <w:tcPr>
            <w:tcW w:w="972" w:type="dxa"/>
            <w:tcBorders>
              <w:top w:val="outset" w:color="000000" w:sz="8"/>
              <w:left w:val="outset" w:color="000000" w:sz="8"/>
              <w:bottom w:val="outset" w:color="000000" w:sz="8"/>
              <w:right w:val="outset" w:color="000000" w:sz="8"/>
            </w:tcBorders>
            <w:vAlign w:val="center"/>
          </w:tcPr>
          <w:bookmarkStart w:name="11644" w:id="907"/>
          <w:p>
            <w:pPr>
              <w:spacing w:after="0"/>
              <w:ind w:left="0"/>
              <w:jc w:val="center"/>
            </w:pPr>
          </w:p>
          <w:bookmarkEnd w:id="9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45" w:id="908"/>
          <w:p>
            <w:pPr>
              <w:spacing w:after="0"/>
              <w:ind w:left="0"/>
              <w:jc w:val="center"/>
            </w:pPr>
            <w:r>
              <w:rPr>
                <w:rFonts w:ascii="Arial"/>
                <w:b w:val="false"/>
                <w:i w:val="false"/>
                <w:color w:val="000000"/>
                <w:sz w:val="15"/>
              </w:rPr>
              <w:t>32</w:t>
            </w:r>
          </w:p>
          <w:bookmarkEnd w:id="908"/>
        </w:tc>
        <w:tc>
          <w:tcPr>
            <w:tcW w:w="6528" w:type="dxa"/>
            <w:tcBorders>
              <w:top w:val="outset" w:color="000000" w:sz="8"/>
              <w:left w:val="outset" w:color="000000" w:sz="8"/>
              <w:bottom w:val="outset" w:color="000000" w:sz="8"/>
              <w:right w:val="outset" w:color="000000" w:sz="8"/>
            </w:tcBorders>
            <w:vAlign w:val="center"/>
          </w:tcPr>
          <w:bookmarkStart w:name="11646" w:id="909"/>
          <w:p>
            <w:pPr>
              <w:spacing w:after="0"/>
              <w:ind w:left="0"/>
              <w:jc w:val="left"/>
            </w:pPr>
            <w:r>
              <w:rPr>
                <w:rFonts w:ascii="Arial"/>
                <w:b w:val="false"/>
                <w:i w:val="false"/>
                <w:color w:val="000000"/>
                <w:sz w:val="15"/>
              </w:rPr>
              <w:t>2-й Стародарницький</w:t>
            </w:r>
          </w:p>
          <w:bookmarkEnd w:id="909"/>
        </w:tc>
        <w:tc>
          <w:tcPr>
            <w:tcW w:w="2020" w:type="dxa"/>
            <w:tcBorders>
              <w:top w:val="outset" w:color="000000" w:sz="8"/>
              <w:left w:val="outset" w:color="000000" w:sz="8"/>
              <w:bottom w:val="outset" w:color="000000" w:sz="8"/>
              <w:right w:val="outset" w:color="000000" w:sz="8"/>
            </w:tcBorders>
            <w:vAlign w:val="center"/>
          </w:tcPr>
          <w:bookmarkStart w:name="11647" w:id="910"/>
          <w:p>
            <w:pPr>
              <w:spacing w:after="0"/>
              <w:ind w:left="0"/>
              <w:jc w:val="center"/>
            </w:pPr>
            <w:r>
              <w:rPr>
                <w:rFonts w:ascii="Arial"/>
                <w:b w:val="false"/>
                <w:i w:val="false"/>
                <w:color w:val="000000"/>
                <w:sz w:val="15"/>
              </w:rPr>
              <w:t>0,4</w:t>
            </w:r>
          </w:p>
          <w:bookmarkEnd w:id="910"/>
        </w:tc>
        <w:tc>
          <w:tcPr>
            <w:tcW w:w="972" w:type="dxa"/>
            <w:tcBorders>
              <w:top w:val="outset" w:color="000000" w:sz="8"/>
              <w:left w:val="outset" w:color="000000" w:sz="8"/>
              <w:bottom w:val="outset" w:color="000000" w:sz="8"/>
              <w:right w:val="outset" w:color="000000" w:sz="8"/>
            </w:tcBorders>
            <w:vAlign w:val="center"/>
          </w:tcPr>
          <w:bookmarkStart w:name="11648" w:id="911"/>
          <w:p>
            <w:pPr>
              <w:spacing w:after="0"/>
              <w:ind w:left="0"/>
              <w:jc w:val="center"/>
            </w:pPr>
          </w:p>
          <w:bookmarkEnd w:id="9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49" w:id="912"/>
          <w:p>
            <w:pPr>
              <w:spacing w:after="0"/>
              <w:ind w:left="0"/>
              <w:jc w:val="center"/>
            </w:pPr>
            <w:r>
              <w:rPr>
                <w:rFonts w:ascii="Arial"/>
                <w:b w:val="false"/>
                <w:i w:val="false"/>
                <w:color w:val="000000"/>
                <w:sz w:val="15"/>
              </w:rPr>
              <w:t>33</w:t>
            </w:r>
          </w:p>
          <w:bookmarkEnd w:id="912"/>
        </w:tc>
        <w:tc>
          <w:tcPr>
            <w:tcW w:w="6528" w:type="dxa"/>
            <w:tcBorders>
              <w:top w:val="outset" w:color="000000" w:sz="8"/>
              <w:left w:val="outset" w:color="000000" w:sz="8"/>
              <w:bottom w:val="outset" w:color="000000" w:sz="8"/>
              <w:right w:val="outset" w:color="000000" w:sz="8"/>
            </w:tcBorders>
            <w:vAlign w:val="center"/>
          </w:tcPr>
          <w:bookmarkStart w:name="11650" w:id="913"/>
          <w:p>
            <w:pPr>
              <w:spacing w:after="0"/>
              <w:ind w:left="0"/>
              <w:jc w:val="left"/>
            </w:pPr>
            <w:r>
              <w:rPr>
                <w:rFonts w:ascii="Arial"/>
                <w:b w:val="false"/>
                <w:i w:val="false"/>
                <w:color w:val="000000"/>
                <w:sz w:val="15"/>
              </w:rPr>
              <w:t>Біля театру драми і комедії</w:t>
            </w:r>
          </w:p>
          <w:bookmarkEnd w:id="913"/>
        </w:tc>
        <w:tc>
          <w:tcPr>
            <w:tcW w:w="2020" w:type="dxa"/>
            <w:tcBorders>
              <w:top w:val="outset" w:color="000000" w:sz="8"/>
              <w:left w:val="outset" w:color="000000" w:sz="8"/>
              <w:bottom w:val="outset" w:color="000000" w:sz="8"/>
              <w:right w:val="outset" w:color="000000" w:sz="8"/>
            </w:tcBorders>
            <w:vAlign w:val="center"/>
          </w:tcPr>
          <w:bookmarkStart w:name="11651" w:id="914"/>
          <w:p>
            <w:pPr>
              <w:spacing w:after="0"/>
              <w:ind w:left="0"/>
              <w:jc w:val="center"/>
            </w:pPr>
            <w:r>
              <w:rPr>
                <w:rFonts w:ascii="Arial"/>
                <w:b w:val="false"/>
                <w:i w:val="false"/>
                <w:color w:val="000000"/>
                <w:sz w:val="15"/>
              </w:rPr>
              <w:t>1,05</w:t>
            </w:r>
          </w:p>
          <w:bookmarkEnd w:id="914"/>
        </w:tc>
        <w:tc>
          <w:tcPr>
            <w:tcW w:w="972" w:type="dxa"/>
            <w:tcBorders>
              <w:top w:val="outset" w:color="000000" w:sz="8"/>
              <w:left w:val="outset" w:color="000000" w:sz="8"/>
              <w:bottom w:val="outset" w:color="000000" w:sz="8"/>
              <w:right w:val="outset" w:color="000000" w:sz="8"/>
            </w:tcBorders>
            <w:vAlign w:val="center"/>
          </w:tcPr>
          <w:bookmarkStart w:name="11652" w:id="915"/>
          <w:p>
            <w:pPr>
              <w:spacing w:after="0"/>
              <w:ind w:left="0"/>
              <w:jc w:val="center"/>
            </w:pPr>
          </w:p>
          <w:bookmarkEnd w:id="9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53" w:id="916"/>
          <w:p>
            <w:pPr>
              <w:spacing w:after="0"/>
              <w:ind w:left="0"/>
              <w:jc w:val="center"/>
            </w:pPr>
            <w:r>
              <w:rPr>
                <w:rFonts w:ascii="Arial"/>
                <w:b w:val="false"/>
                <w:i w:val="false"/>
                <w:color w:val="000000"/>
                <w:sz w:val="15"/>
              </w:rPr>
              <w:t>34</w:t>
            </w:r>
          </w:p>
          <w:bookmarkEnd w:id="916"/>
        </w:tc>
        <w:tc>
          <w:tcPr>
            <w:tcW w:w="6528" w:type="dxa"/>
            <w:tcBorders>
              <w:top w:val="outset" w:color="000000" w:sz="8"/>
              <w:left w:val="outset" w:color="000000" w:sz="8"/>
              <w:bottom w:val="outset" w:color="000000" w:sz="8"/>
              <w:right w:val="outset" w:color="000000" w:sz="8"/>
            </w:tcBorders>
            <w:vAlign w:val="center"/>
          </w:tcPr>
          <w:bookmarkStart w:name="11654" w:id="917"/>
          <w:p>
            <w:pPr>
              <w:spacing w:after="0"/>
              <w:ind w:left="0"/>
              <w:jc w:val="left"/>
            </w:pPr>
            <w:r>
              <w:rPr>
                <w:rFonts w:ascii="Arial"/>
                <w:b w:val="false"/>
                <w:i w:val="false"/>
                <w:color w:val="000000"/>
                <w:sz w:val="15"/>
              </w:rPr>
              <w:t>Вул. Олекси Довбуша</w:t>
            </w:r>
          </w:p>
          <w:bookmarkEnd w:id="917"/>
        </w:tc>
        <w:tc>
          <w:tcPr>
            <w:tcW w:w="2020" w:type="dxa"/>
            <w:tcBorders>
              <w:top w:val="outset" w:color="000000" w:sz="8"/>
              <w:left w:val="outset" w:color="000000" w:sz="8"/>
              <w:bottom w:val="outset" w:color="000000" w:sz="8"/>
              <w:right w:val="outset" w:color="000000" w:sz="8"/>
            </w:tcBorders>
            <w:vAlign w:val="center"/>
          </w:tcPr>
          <w:bookmarkStart w:name="11655" w:id="918"/>
          <w:p>
            <w:pPr>
              <w:spacing w:after="0"/>
              <w:ind w:left="0"/>
              <w:jc w:val="center"/>
            </w:pPr>
            <w:r>
              <w:rPr>
                <w:rFonts w:ascii="Arial"/>
                <w:b w:val="false"/>
                <w:i w:val="false"/>
                <w:color w:val="000000"/>
                <w:sz w:val="15"/>
              </w:rPr>
              <w:t>2,84</w:t>
            </w:r>
          </w:p>
          <w:bookmarkEnd w:id="918"/>
        </w:tc>
        <w:tc>
          <w:tcPr>
            <w:tcW w:w="972" w:type="dxa"/>
            <w:tcBorders>
              <w:top w:val="outset" w:color="000000" w:sz="8"/>
              <w:left w:val="outset" w:color="000000" w:sz="8"/>
              <w:bottom w:val="outset" w:color="000000" w:sz="8"/>
              <w:right w:val="outset" w:color="000000" w:sz="8"/>
            </w:tcBorders>
            <w:vAlign w:val="center"/>
          </w:tcPr>
          <w:bookmarkStart w:name="11656" w:id="919"/>
          <w:p>
            <w:pPr>
              <w:spacing w:after="0"/>
              <w:ind w:left="0"/>
              <w:jc w:val="center"/>
            </w:pPr>
          </w:p>
          <w:bookmarkEnd w:id="9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81" w:id="920"/>
          <w:p>
            <w:pPr>
              <w:spacing w:after="0"/>
              <w:ind w:left="0"/>
              <w:jc w:val="center"/>
            </w:pPr>
            <w:r>
              <w:rPr>
                <w:rFonts w:ascii="Arial"/>
                <w:b w:val="false"/>
                <w:i w:val="false"/>
                <w:color w:val="000000"/>
                <w:sz w:val="15"/>
              </w:rPr>
              <w:t>35</w:t>
            </w:r>
          </w:p>
          <w:bookmarkEnd w:id="920"/>
        </w:tc>
        <w:tc>
          <w:tcPr>
            <w:tcW w:w="6528" w:type="dxa"/>
            <w:tcBorders>
              <w:top w:val="outset" w:color="000000" w:sz="8"/>
              <w:left w:val="outset" w:color="000000" w:sz="8"/>
              <w:bottom w:val="outset" w:color="000000" w:sz="8"/>
              <w:right w:val="outset" w:color="000000" w:sz="8"/>
            </w:tcBorders>
            <w:vAlign w:val="center"/>
          </w:tcPr>
          <w:bookmarkStart w:name="13682" w:id="921"/>
          <w:p>
            <w:pPr>
              <w:spacing w:after="0"/>
              <w:ind w:left="0"/>
              <w:jc w:val="left"/>
            </w:pPr>
            <w:r>
              <w:rPr>
                <w:rFonts w:ascii="Arial"/>
                <w:b w:val="false"/>
                <w:i w:val="false"/>
                <w:color w:val="000000"/>
                <w:sz w:val="15"/>
              </w:rPr>
              <w:t>Сквер на вулиці Туманяна</w:t>
            </w:r>
          </w:p>
          <w:bookmarkEnd w:id="921"/>
        </w:tc>
        <w:tc>
          <w:tcPr>
            <w:tcW w:w="2020" w:type="dxa"/>
            <w:tcBorders>
              <w:top w:val="outset" w:color="000000" w:sz="8"/>
              <w:left w:val="outset" w:color="000000" w:sz="8"/>
              <w:bottom w:val="outset" w:color="000000" w:sz="8"/>
              <w:right w:val="outset" w:color="000000" w:sz="8"/>
            </w:tcBorders>
            <w:vAlign w:val="center"/>
          </w:tcPr>
          <w:bookmarkStart w:name="13683" w:id="922"/>
          <w:p>
            <w:pPr>
              <w:spacing w:after="0"/>
              <w:ind w:left="0"/>
              <w:jc w:val="center"/>
            </w:pPr>
            <w:r>
              <w:rPr>
                <w:rFonts w:ascii="Arial"/>
                <w:b w:val="false"/>
                <w:i w:val="false"/>
                <w:color w:val="000000"/>
                <w:sz w:val="15"/>
              </w:rPr>
              <w:t>2,0</w:t>
            </w:r>
          </w:p>
          <w:bookmarkEnd w:id="922"/>
        </w:tc>
        <w:tc>
          <w:tcPr>
            <w:tcW w:w="972" w:type="dxa"/>
            <w:tcBorders>
              <w:top w:val="outset" w:color="000000" w:sz="8"/>
              <w:left w:val="outset" w:color="000000" w:sz="8"/>
              <w:bottom w:val="outset" w:color="000000" w:sz="8"/>
              <w:right w:val="outset" w:color="000000" w:sz="8"/>
            </w:tcBorders>
            <w:vAlign w:val="center"/>
          </w:tcPr>
          <w:bookmarkStart w:name="13684" w:id="923"/>
          <w:p>
            <w:pPr>
              <w:spacing w:after="0"/>
              <w:ind w:left="0"/>
              <w:jc w:val="left"/>
            </w:pPr>
          </w:p>
          <w:bookmarkEnd w:id="9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59" w:id="924"/>
          <w:p>
            <w:pPr>
              <w:spacing w:after="0"/>
              <w:ind w:left="0"/>
              <w:jc w:val="center"/>
            </w:pPr>
          </w:p>
          <w:bookmarkEnd w:id="924"/>
        </w:tc>
        <w:tc>
          <w:tcPr>
            <w:tcW w:w="6528" w:type="dxa"/>
            <w:tcBorders>
              <w:top w:val="outset" w:color="000000" w:sz="8"/>
              <w:left w:val="outset" w:color="000000" w:sz="8"/>
              <w:bottom w:val="outset" w:color="000000" w:sz="8"/>
              <w:right w:val="outset" w:color="000000" w:sz="8"/>
            </w:tcBorders>
            <w:vAlign w:val="center"/>
          </w:tcPr>
          <w:bookmarkStart w:name="13860" w:id="925"/>
          <w:p>
            <w:pPr>
              <w:spacing w:after="0"/>
              <w:ind w:left="0"/>
              <w:jc w:val="left"/>
            </w:pPr>
            <w:r>
              <w:rPr>
                <w:rFonts w:ascii="Arial"/>
                <w:b w:val="false"/>
                <w:i w:val="false"/>
                <w:color w:val="000000"/>
                <w:sz w:val="15"/>
              </w:rPr>
              <w:t>На вулиці Петра Вершигори, 9-г</w:t>
            </w:r>
          </w:p>
          <w:bookmarkEnd w:id="925"/>
        </w:tc>
        <w:tc>
          <w:tcPr>
            <w:tcW w:w="2020" w:type="dxa"/>
            <w:tcBorders>
              <w:top w:val="outset" w:color="000000" w:sz="8"/>
              <w:left w:val="outset" w:color="000000" w:sz="8"/>
              <w:bottom w:val="outset" w:color="000000" w:sz="8"/>
              <w:right w:val="outset" w:color="000000" w:sz="8"/>
            </w:tcBorders>
            <w:vAlign w:val="center"/>
          </w:tcPr>
          <w:bookmarkStart w:name="13861" w:id="926"/>
          <w:p>
            <w:pPr>
              <w:spacing w:after="0"/>
              <w:ind w:left="0"/>
              <w:jc w:val="center"/>
            </w:pPr>
            <w:r>
              <w:rPr>
                <w:rFonts w:ascii="Arial"/>
                <w:b w:val="false"/>
                <w:i w:val="false"/>
                <w:color w:val="000000"/>
                <w:sz w:val="15"/>
              </w:rPr>
              <w:t>0,48</w:t>
            </w:r>
          </w:p>
          <w:bookmarkEnd w:id="926"/>
        </w:tc>
        <w:tc>
          <w:tcPr>
            <w:tcW w:w="972" w:type="dxa"/>
            <w:tcBorders>
              <w:top w:val="outset" w:color="000000" w:sz="8"/>
              <w:left w:val="outset" w:color="000000" w:sz="8"/>
              <w:bottom w:val="outset" w:color="000000" w:sz="8"/>
              <w:right w:val="outset" w:color="000000" w:sz="8"/>
            </w:tcBorders>
            <w:vAlign w:val="center"/>
          </w:tcPr>
          <w:bookmarkStart w:name="13862" w:id="927"/>
          <w:p>
            <w:pPr>
              <w:spacing w:after="0"/>
              <w:ind w:left="0"/>
              <w:jc w:val="center"/>
            </w:pPr>
          </w:p>
          <w:bookmarkEnd w:id="9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13" w:id="928"/>
          <w:p>
            <w:pPr>
              <w:spacing w:after="0"/>
              <w:ind w:left="0"/>
              <w:jc w:val="center"/>
            </w:pPr>
          </w:p>
          <w:bookmarkEnd w:id="928"/>
        </w:tc>
        <w:tc>
          <w:tcPr>
            <w:tcW w:w="6528" w:type="dxa"/>
            <w:tcBorders>
              <w:top w:val="outset" w:color="000000" w:sz="8"/>
              <w:left w:val="outset" w:color="000000" w:sz="8"/>
              <w:bottom w:val="outset" w:color="000000" w:sz="8"/>
              <w:right w:val="outset" w:color="000000" w:sz="8"/>
            </w:tcBorders>
            <w:vAlign w:val="center"/>
          </w:tcPr>
          <w:bookmarkStart w:name="13914" w:id="929"/>
          <w:p>
            <w:pPr>
              <w:spacing w:after="0"/>
              <w:ind w:left="0"/>
              <w:jc w:val="left"/>
            </w:pPr>
            <w:r>
              <w:rPr>
                <w:rFonts w:ascii="Arial"/>
                <w:b w:val="false"/>
                <w:i w:val="false"/>
                <w:color w:val="000000"/>
                <w:sz w:val="15"/>
              </w:rPr>
              <w:t>На бульварі О. Давидова, 6</w:t>
            </w:r>
          </w:p>
          <w:bookmarkEnd w:id="929"/>
        </w:tc>
        <w:tc>
          <w:tcPr>
            <w:tcW w:w="2020" w:type="dxa"/>
            <w:tcBorders>
              <w:top w:val="outset" w:color="000000" w:sz="8"/>
              <w:left w:val="outset" w:color="000000" w:sz="8"/>
              <w:bottom w:val="outset" w:color="000000" w:sz="8"/>
              <w:right w:val="outset" w:color="000000" w:sz="8"/>
            </w:tcBorders>
            <w:vAlign w:val="center"/>
          </w:tcPr>
          <w:bookmarkStart w:name="13915" w:id="930"/>
          <w:p>
            <w:pPr>
              <w:spacing w:after="0"/>
              <w:ind w:left="0"/>
              <w:jc w:val="center"/>
            </w:pPr>
            <w:r>
              <w:rPr>
                <w:rFonts w:ascii="Arial"/>
                <w:b w:val="false"/>
                <w:i w:val="false"/>
                <w:color w:val="000000"/>
                <w:sz w:val="15"/>
              </w:rPr>
              <w:t>0,46</w:t>
            </w:r>
          </w:p>
          <w:bookmarkEnd w:id="930"/>
        </w:tc>
        <w:tc>
          <w:tcPr>
            <w:tcW w:w="972" w:type="dxa"/>
            <w:tcBorders>
              <w:top w:val="outset" w:color="000000" w:sz="8"/>
              <w:left w:val="outset" w:color="000000" w:sz="8"/>
              <w:bottom w:val="outset" w:color="000000" w:sz="8"/>
              <w:right w:val="outset" w:color="000000" w:sz="8"/>
            </w:tcBorders>
            <w:vAlign w:val="center"/>
          </w:tcPr>
          <w:bookmarkStart w:name="13916" w:id="931"/>
          <w:p>
            <w:pPr>
              <w:spacing w:after="0"/>
              <w:ind w:left="0"/>
              <w:jc w:val="center"/>
            </w:pPr>
          </w:p>
          <w:bookmarkEnd w:id="9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85" w:id="932"/>
          <w:p>
            <w:pPr>
              <w:spacing w:after="0"/>
              <w:ind w:left="0"/>
              <w:jc w:val="center"/>
            </w:pPr>
          </w:p>
          <w:bookmarkEnd w:id="932"/>
        </w:tc>
        <w:tc>
          <w:tcPr>
            <w:tcW w:w="6528" w:type="dxa"/>
            <w:tcBorders>
              <w:top w:val="outset" w:color="000000" w:sz="8"/>
              <w:left w:val="outset" w:color="000000" w:sz="8"/>
              <w:bottom w:val="outset" w:color="000000" w:sz="8"/>
              <w:right w:val="outset" w:color="000000" w:sz="8"/>
            </w:tcBorders>
            <w:vAlign w:val="center"/>
          </w:tcPr>
          <w:bookmarkStart w:name="13986" w:id="933"/>
          <w:p>
            <w:pPr>
              <w:spacing w:after="0"/>
              <w:ind w:left="0"/>
              <w:jc w:val="left"/>
            </w:pPr>
            <w:r>
              <w:rPr>
                <w:rFonts w:ascii="Arial"/>
                <w:b w:val="false"/>
                <w:i w:val="false"/>
                <w:color w:val="000000"/>
                <w:sz w:val="15"/>
              </w:rPr>
              <w:t>На вул. Воскресенській біля будинку N 12-в</w:t>
            </w:r>
          </w:p>
          <w:bookmarkEnd w:id="933"/>
        </w:tc>
        <w:tc>
          <w:tcPr>
            <w:tcW w:w="2020" w:type="dxa"/>
            <w:tcBorders>
              <w:top w:val="outset" w:color="000000" w:sz="8"/>
              <w:left w:val="outset" w:color="000000" w:sz="8"/>
              <w:bottom w:val="outset" w:color="000000" w:sz="8"/>
              <w:right w:val="outset" w:color="000000" w:sz="8"/>
            </w:tcBorders>
            <w:vAlign w:val="center"/>
          </w:tcPr>
          <w:bookmarkStart w:name="13987" w:id="934"/>
          <w:p>
            <w:pPr>
              <w:spacing w:after="0"/>
              <w:ind w:left="0"/>
              <w:jc w:val="center"/>
            </w:pPr>
            <w:r>
              <w:rPr>
                <w:rFonts w:ascii="Arial"/>
                <w:b w:val="false"/>
                <w:i w:val="false"/>
                <w:color w:val="000000"/>
                <w:sz w:val="15"/>
              </w:rPr>
              <w:t>0,31</w:t>
            </w:r>
          </w:p>
          <w:bookmarkEnd w:id="934"/>
        </w:tc>
        <w:tc>
          <w:tcPr>
            <w:tcW w:w="972" w:type="dxa"/>
            <w:tcBorders>
              <w:top w:val="outset" w:color="000000" w:sz="8"/>
              <w:left w:val="outset" w:color="000000" w:sz="8"/>
              <w:bottom w:val="outset" w:color="000000" w:sz="8"/>
              <w:right w:val="outset" w:color="000000" w:sz="8"/>
            </w:tcBorders>
            <w:vAlign w:val="center"/>
          </w:tcPr>
          <w:bookmarkStart w:name="13988" w:id="935"/>
          <w:p>
            <w:pPr>
              <w:spacing w:after="0"/>
              <w:ind w:left="0"/>
              <w:jc w:val="center"/>
            </w:pPr>
          </w:p>
          <w:bookmarkEnd w:id="9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82" w:id="936"/>
          <w:p>
            <w:pPr>
              <w:spacing w:after="0"/>
              <w:ind w:left="0"/>
              <w:jc w:val="center"/>
            </w:pPr>
          </w:p>
          <w:bookmarkEnd w:id="936"/>
        </w:tc>
        <w:tc>
          <w:tcPr>
            <w:tcW w:w="6528" w:type="dxa"/>
            <w:tcBorders>
              <w:top w:val="outset" w:color="000000" w:sz="8"/>
              <w:left w:val="outset" w:color="000000" w:sz="8"/>
              <w:bottom w:val="outset" w:color="000000" w:sz="8"/>
              <w:right w:val="outset" w:color="000000" w:sz="8"/>
            </w:tcBorders>
            <w:vAlign w:val="center"/>
          </w:tcPr>
          <w:bookmarkStart w:name="14383" w:id="937"/>
          <w:p>
            <w:pPr>
              <w:spacing w:after="0"/>
              <w:ind w:left="0"/>
              <w:jc w:val="left"/>
            </w:pPr>
            <w:r>
              <w:rPr>
                <w:rFonts w:ascii="Arial"/>
                <w:b w:val="false"/>
                <w:i w:val="false"/>
                <w:color w:val="000000"/>
                <w:sz w:val="15"/>
              </w:rPr>
              <w:t>На вул. Луначарського</w:t>
            </w:r>
          </w:p>
          <w:bookmarkEnd w:id="937"/>
        </w:tc>
        <w:tc>
          <w:tcPr>
            <w:tcW w:w="2020" w:type="dxa"/>
            <w:tcBorders>
              <w:top w:val="outset" w:color="000000" w:sz="8"/>
              <w:left w:val="outset" w:color="000000" w:sz="8"/>
              <w:bottom w:val="outset" w:color="000000" w:sz="8"/>
              <w:right w:val="outset" w:color="000000" w:sz="8"/>
            </w:tcBorders>
            <w:vAlign w:val="center"/>
          </w:tcPr>
          <w:bookmarkStart w:name="14384" w:id="938"/>
          <w:p>
            <w:pPr>
              <w:spacing w:after="0"/>
              <w:ind w:left="0"/>
              <w:jc w:val="center"/>
            </w:pPr>
            <w:r>
              <w:rPr>
                <w:rFonts w:ascii="Arial"/>
                <w:b w:val="false"/>
                <w:i w:val="false"/>
                <w:color w:val="000000"/>
                <w:sz w:val="15"/>
              </w:rPr>
              <w:t>1,122192</w:t>
            </w:r>
          </w:p>
          <w:bookmarkEnd w:id="938"/>
        </w:tc>
        <w:tc>
          <w:tcPr>
            <w:tcW w:w="972" w:type="dxa"/>
            <w:tcBorders>
              <w:top w:val="outset" w:color="000000" w:sz="8"/>
              <w:left w:val="outset" w:color="000000" w:sz="8"/>
              <w:bottom w:val="outset" w:color="000000" w:sz="8"/>
              <w:right w:val="outset" w:color="000000" w:sz="8"/>
            </w:tcBorders>
            <w:vAlign w:val="center"/>
          </w:tcPr>
          <w:bookmarkStart w:name="14385" w:id="939"/>
          <w:p>
            <w:pPr>
              <w:spacing w:after="0"/>
              <w:ind w:left="0"/>
              <w:jc w:val="center"/>
            </w:pPr>
          </w:p>
          <w:bookmarkEnd w:id="9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00" w:id="940"/>
          <w:p>
            <w:pPr>
              <w:spacing w:after="0"/>
              <w:ind w:left="0"/>
              <w:jc w:val="center"/>
            </w:pPr>
          </w:p>
          <w:bookmarkEnd w:id="940"/>
        </w:tc>
        <w:tc>
          <w:tcPr>
            <w:tcW w:w="6528" w:type="dxa"/>
            <w:tcBorders>
              <w:top w:val="outset" w:color="000000" w:sz="8"/>
              <w:left w:val="outset" w:color="000000" w:sz="8"/>
              <w:bottom w:val="outset" w:color="000000" w:sz="8"/>
              <w:right w:val="outset" w:color="000000" w:sz="8"/>
            </w:tcBorders>
            <w:vAlign w:val="center"/>
          </w:tcPr>
          <w:bookmarkStart w:name="14401" w:id="941"/>
          <w:p>
            <w:pPr>
              <w:spacing w:after="0"/>
              <w:ind w:left="0"/>
              <w:jc w:val="left"/>
            </w:pPr>
            <w:r>
              <w:rPr>
                <w:rFonts w:ascii="Arial"/>
                <w:b w:val="false"/>
                <w:i w:val="false"/>
                <w:color w:val="000000"/>
                <w:sz w:val="15"/>
              </w:rPr>
              <w:t>Проспект Юрія Гагаріна, 15-а</w:t>
            </w:r>
          </w:p>
          <w:bookmarkEnd w:id="941"/>
        </w:tc>
        <w:tc>
          <w:tcPr>
            <w:tcW w:w="2020" w:type="dxa"/>
            <w:tcBorders>
              <w:top w:val="outset" w:color="000000" w:sz="8"/>
              <w:left w:val="outset" w:color="000000" w:sz="8"/>
              <w:bottom w:val="outset" w:color="000000" w:sz="8"/>
              <w:right w:val="outset" w:color="000000" w:sz="8"/>
            </w:tcBorders>
            <w:vAlign w:val="center"/>
          </w:tcPr>
          <w:bookmarkStart w:name="14402" w:id="942"/>
          <w:p>
            <w:pPr>
              <w:spacing w:after="0"/>
              <w:ind w:left="0"/>
              <w:jc w:val="center"/>
            </w:pPr>
            <w:r>
              <w:rPr>
                <w:rFonts w:ascii="Arial"/>
                <w:b w:val="false"/>
                <w:i w:val="false"/>
                <w:color w:val="000000"/>
                <w:sz w:val="15"/>
              </w:rPr>
              <w:t>0,4448</w:t>
            </w:r>
          </w:p>
          <w:bookmarkEnd w:id="942"/>
        </w:tc>
        <w:tc>
          <w:tcPr>
            <w:tcW w:w="972" w:type="dxa"/>
            <w:tcBorders>
              <w:top w:val="outset" w:color="000000" w:sz="8"/>
              <w:left w:val="outset" w:color="000000" w:sz="8"/>
              <w:bottom w:val="outset" w:color="000000" w:sz="8"/>
              <w:right w:val="outset" w:color="000000" w:sz="8"/>
            </w:tcBorders>
            <w:vAlign w:val="center"/>
          </w:tcPr>
          <w:bookmarkStart w:name="14403" w:id="943"/>
          <w:p>
            <w:pPr>
              <w:spacing w:after="0"/>
              <w:ind w:left="0"/>
              <w:jc w:val="center"/>
            </w:pPr>
          </w:p>
          <w:bookmarkEnd w:id="9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20" w:id="944"/>
          <w:p>
            <w:pPr>
              <w:spacing w:after="0"/>
              <w:ind w:left="0"/>
              <w:jc w:val="center"/>
            </w:pPr>
          </w:p>
          <w:bookmarkEnd w:id="944"/>
        </w:tc>
        <w:tc>
          <w:tcPr>
            <w:tcW w:w="6528" w:type="dxa"/>
            <w:tcBorders>
              <w:top w:val="outset" w:color="000000" w:sz="8"/>
              <w:left w:val="outset" w:color="000000" w:sz="8"/>
              <w:bottom w:val="outset" w:color="000000" w:sz="8"/>
              <w:right w:val="outset" w:color="000000" w:sz="8"/>
            </w:tcBorders>
            <w:vAlign w:val="center"/>
          </w:tcPr>
          <w:bookmarkStart w:name="14421" w:id="945"/>
          <w:p>
            <w:pPr>
              <w:spacing w:after="0"/>
              <w:ind w:left="0"/>
              <w:jc w:val="left"/>
            </w:pPr>
            <w:r>
              <w:rPr>
                <w:rFonts w:ascii="Arial"/>
                <w:b w:val="false"/>
                <w:i w:val="false"/>
                <w:color w:val="000000"/>
                <w:sz w:val="15"/>
              </w:rPr>
              <w:t>На вул. Миропільській, 39</w:t>
            </w:r>
          </w:p>
          <w:bookmarkEnd w:id="945"/>
        </w:tc>
        <w:tc>
          <w:tcPr>
            <w:tcW w:w="2020" w:type="dxa"/>
            <w:tcBorders>
              <w:top w:val="outset" w:color="000000" w:sz="8"/>
              <w:left w:val="outset" w:color="000000" w:sz="8"/>
              <w:bottom w:val="outset" w:color="000000" w:sz="8"/>
              <w:right w:val="outset" w:color="000000" w:sz="8"/>
            </w:tcBorders>
            <w:vAlign w:val="center"/>
          </w:tcPr>
          <w:bookmarkStart w:name="14422" w:id="946"/>
          <w:p>
            <w:pPr>
              <w:spacing w:after="0"/>
              <w:ind w:left="0"/>
              <w:jc w:val="center"/>
            </w:pPr>
            <w:r>
              <w:rPr>
                <w:rFonts w:ascii="Arial"/>
                <w:b w:val="false"/>
                <w:i w:val="false"/>
                <w:color w:val="000000"/>
                <w:sz w:val="15"/>
              </w:rPr>
              <w:t>0,46</w:t>
            </w:r>
          </w:p>
          <w:bookmarkEnd w:id="946"/>
        </w:tc>
        <w:tc>
          <w:tcPr>
            <w:tcW w:w="972" w:type="dxa"/>
            <w:tcBorders>
              <w:top w:val="outset" w:color="000000" w:sz="8"/>
              <w:left w:val="outset" w:color="000000" w:sz="8"/>
              <w:bottom w:val="outset" w:color="000000" w:sz="8"/>
              <w:right w:val="outset" w:color="000000" w:sz="8"/>
            </w:tcBorders>
            <w:vAlign w:val="center"/>
          </w:tcPr>
          <w:bookmarkStart w:name="14423" w:id="947"/>
          <w:p>
            <w:pPr>
              <w:spacing w:after="0"/>
              <w:ind w:left="0"/>
              <w:jc w:val="center"/>
            </w:pPr>
          </w:p>
          <w:bookmarkEnd w:id="9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27" w:id="948"/>
          <w:p>
            <w:pPr>
              <w:spacing w:after="0"/>
              <w:ind w:left="0"/>
              <w:jc w:val="center"/>
            </w:pPr>
          </w:p>
          <w:bookmarkEnd w:id="948"/>
        </w:tc>
        <w:tc>
          <w:tcPr>
            <w:tcW w:w="6528" w:type="dxa"/>
            <w:tcBorders>
              <w:top w:val="outset" w:color="000000" w:sz="8"/>
              <w:left w:val="outset" w:color="000000" w:sz="8"/>
              <w:bottom w:val="outset" w:color="000000" w:sz="8"/>
              <w:right w:val="outset" w:color="000000" w:sz="8"/>
            </w:tcBorders>
            <w:vAlign w:val="center"/>
          </w:tcPr>
          <w:bookmarkStart w:name="14428" w:id="949"/>
          <w:p>
            <w:pPr>
              <w:spacing w:after="0"/>
              <w:ind w:left="0"/>
              <w:jc w:val="left"/>
            </w:pPr>
            <w:r>
              <w:rPr>
                <w:rFonts w:ascii="Arial"/>
                <w:b w:val="false"/>
                <w:i w:val="false"/>
                <w:color w:val="000000"/>
                <w:sz w:val="15"/>
              </w:rPr>
              <w:t>На вул. І. Миколайчука, NN 3 - 7 та вздовж проспекту Возз'єднання</w:t>
            </w:r>
          </w:p>
          <w:bookmarkEnd w:id="949"/>
        </w:tc>
        <w:tc>
          <w:tcPr>
            <w:tcW w:w="2020" w:type="dxa"/>
            <w:tcBorders>
              <w:top w:val="outset" w:color="000000" w:sz="8"/>
              <w:left w:val="outset" w:color="000000" w:sz="8"/>
              <w:bottom w:val="outset" w:color="000000" w:sz="8"/>
              <w:right w:val="outset" w:color="000000" w:sz="8"/>
            </w:tcBorders>
            <w:vAlign w:val="center"/>
          </w:tcPr>
          <w:bookmarkStart w:name="14429" w:id="950"/>
          <w:p>
            <w:pPr>
              <w:spacing w:after="0"/>
              <w:ind w:left="0"/>
              <w:jc w:val="center"/>
            </w:pPr>
            <w:r>
              <w:rPr>
                <w:rFonts w:ascii="Arial"/>
                <w:b w:val="false"/>
                <w:i w:val="false"/>
                <w:color w:val="000000"/>
                <w:sz w:val="15"/>
              </w:rPr>
              <w:t>1,5</w:t>
            </w:r>
          </w:p>
          <w:bookmarkEnd w:id="950"/>
        </w:tc>
        <w:tc>
          <w:tcPr>
            <w:tcW w:w="972" w:type="dxa"/>
            <w:tcBorders>
              <w:top w:val="outset" w:color="000000" w:sz="8"/>
              <w:left w:val="outset" w:color="000000" w:sz="8"/>
              <w:bottom w:val="outset" w:color="000000" w:sz="8"/>
              <w:right w:val="outset" w:color="000000" w:sz="8"/>
            </w:tcBorders>
            <w:vAlign w:val="center"/>
          </w:tcPr>
          <w:bookmarkStart w:name="14430" w:id="951"/>
          <w:p>
            <w:pPr>
              <w:spacing w:after="0"/>
              <w:ind w:left="0"/>
              <w:jc w:val="center"/>
            </w:pPr>
          </w:p>
          <w:bookmarkEnd w:id="9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25" w:id="952"/>
          <w:p>
            <w:pPr>
              <w:spacing w:after="0"/>
              <w:ind w:left="0"/>
              <w:jc w:val="center"/>
            </w:pPr>
          </w:p>
          <w:bookmarkEnd w:id="952"/>
        </w:tc>
        <w:tc>
          <w:tcPr>
            <w:tcW w:w="6528" w:type="dxa"/>
            <w:tcBorders>
              <w:top w:val="outset" w:color="000000" w:sz="8"/>
              <w:left w:val="outset" w:color="000000" w:sz="8"/>
              <w:bottom w:val="outset" w:color="000000" w:sz="8"/>
              <w:right w:val="outset" w:color="000000" w:sz="8"/>
            </w:tcBorders>
            <w:vAlign w:val="center"/>
          </w:tcPr>
          <w:bookmarkStart w:name="14526" w:id="953"/>
          <w:p>
            <w:pPr>
              <w:spacing w:after="0"/>
              <w:ind w:left="0"/>
              <w:jc w:val="left"/>
            </w:pPr>
            <w:r>
              <w:rPr>
                <w:rFonts w:ascii="Arial"/>
                <w:b w:val="false"/>
                <w:i w:val="false"/>
                <w:color w:val="000000"/>
                <w:sz w:val="15"/>
              </w:rPr>
              <w:t>На вул. Райдужній</w:t>
            </w:r>
          </w:p>
          <w:bookmarkEnd w:id="953"/>
        </w:tc>
        <w:tc>
          <w:tcPr>
            <w:tcW w:w="2020" w:type="dxa"/>
            <w:tcBorders>
              <w:top w:val="outset" w:color="000000" w:sz="8"/>
              <w:left w:val="outset" w:color="000000" w:sz="8"/>
              <w:bottom w:val="outset" w:color="000000" w:sz="8"/>
              <w:right w:val="outset" w:color="000000" w:sz="8"/>
            </w:tcBorders>
            <w:vAlign w:val="center"/>
          </w:tcPr>
          <w:bookmarkStart w:name="14527" w:id="954"/>
          <w:p>
            <w:pPr>
              <w:spacing w:after="0"/>
              <w:ind w:left="0"/>
              <w:jc w:val="center"/>
            </w:pPr>
            <w:r>
              <w:rPr>
                <w:rFonts w:ascii="Arial"/>
                <w:b w:val="false"/>
                <w:i w:val="false"/>
                <w:color w:val="000000"/>
                <w:sz w:val="15"/>
              </w:rPr>
              <w:t>0,85</w:t>
            </w:r>
          </w:p>
          <w:bookmarkEnd w:id="954"/>
        </w:tc>
        <w:tc>
          <w:tcPr>
            <w:tcW w:w="972" w:type="dxa"/>
            <w:tcBorders>
              <w:top w:val="outset" w:color="000000" w:sz="8"/>
              <w:left w:val="outset" w:color="000000" w:sz="8"/>
              <w:bottom w:val="outset" w:color="000000" w:sz="8"/>
              <w:right w:val="outset" w:color="000000" w:sz="8"/>
            </w:tcBorders>
            <w:vAlign w:val="center"/>
          </w:tcPr>
          <w:bookmarkStart w:name="14528" w:id="955"/>
          <w:p>
            <w:pPr>
              <w:spacing w:after="0"/>
              <w:ind w:left="0"/>
              <w:jc w:val="center"/>
            </w:pPr>
          </w:p>
          <w:bookmarkEnd w:id="9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86" w:id="956"/>
          <w:p>
            <w:pPr>
              <w:spacing w:after="0"/>
              <w:ind w:left="0"/>
              <w:jc w:val="center"/>
            </w:pPr>
          </w:p>
          <w:bookmarkEnd w:id="956"/>
        </w:tc>
        <w:tc>
          <w:tcPr>
            <w:tcW w:w="6528" w:type="dxa"/>
            <w:tcBorders>
              <w:top w:val="outset" w:color="000000" w:sz="8"/>
              <w:left w:val="outset" w:color="000000" w:sz="8"/>
              <w:bottom w:val="outset" w:color="000000" w:sz="8"/>
              <w:right w:val="outset" w:color="000000" w:sz="8"/>
            </w:tcBorders>
            <w:vAlign w:val="center"/>
          </w:tcPr>
          <w:bookmarkStart w:name="14487" w:id="957"/>
          <w:p>
            <w:pPr>
              <w:spacing w:after="0"/>
              <w:ind w:left="0"/>
              <w:jc w:val="left"/>
            </w:pPr>
            <w:r>
              <w:rPr>
                <w:rFonts w:ascii="Arial"/>
                <w:b w:val="false"/>
                <w:i w:val="false"/>
                <w:color w:val="000000"/>
                <w:sz w:val="15"/>
              </w:rPr>
              <w:t>Між будинками N 15, 13, N 9-г, 19, 17 та 15-а на вул. Челябінській та N 24-г на вул. Митрополита Андрея Шептицького</w:t>
            </w:r>
          </w:p>
          <w:bookmarkEnd w:id="957"/>
        </w:tc>
        <w:tc>
          <w:tcPr>
            <w:tcW w:w="2020" w:type="dxa"/>
            <w:tcBorders>
              <w:top w:val="outset" w:color="000000" w:sz="8"/>
              <w:left w:val="outset" w:color="000000" w:sz="8"/>
              <w:bottom w:val="outset" w:color="000000" w:sz="8"/>
              <w:right w:val="outset" w:color="000000" w:sz="8"/>
            </w:tcBorders>
            <w:vAlign w:val="center"/>
          </w:tcPr>
          <w:bookmarkStart w:name="14488" w:id="958"/>
          <w:p>
            <w:pPr>
              <w:spacing w:after="0"/>
              <w:ind w:left="0"/>
              <w:jc w:val="center"/>
            </w:pPr>
            <w:r>
              <w:rPr>
                <w:rFonts w:ascii="Arial"/>
                <w:b w:val="false"/>
                <w:i w:val="false"/>
                <w:color w:val="000000"/>
                <w:sz w:val="15"/>
              </w:rPr>
              <w:t>0, 4919</w:t>
            </w:r>
          </w:p>
          <w:bookmarkEnd w:id="958"/>
        </w:tc>
        <w:tc>
          <w:tcPr>
            <w:tcW w:w="972" w:type="dxa"/>
            <w:tcBorders>
              <w:top w:val="outset" w:color="000000" w:sz="8"/>
              <w:left w:val="outset" w:color="000000" w:sz="8"/>
              <w:bottom w:val="outset" w:color="000000" w:sz="8"/>
              <w:right w:val="outset" w:color="000000" w:sz="8"/>
            </w:tcBorders>
            <w:vAlign w:val="center"/>
          </w:tcPr>
          <w:bookmarkStart w:name="14489" w:id="959"/>
          <w:p>
            <w:pPr>
              <w:spacing w:after="0"/>
              <w:ind w:left="0"/>
              <w:jc w:val="center"/>
            </w:pPr>
          </w:p>
          <w:bookmarkEnd w:id="9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34" w:id="960"/>
          <w:p>
            <w:pPr>
              <w:spacing w:after="0"/>
              <w:ind w:left="0"/>
              <w:jc w:val="center"/>
            </w:pPr>
          </w:p>
          <w:bookmarkEnd w:id="960"/>
        </w:tc>
        <w:tc>
          <w:tcPr>
            <w:tcW w:w="6528" w:type="dxa"/>
            <w:tcBorders>
              <w:top w:val="outset" w:color="000000" w:sz="8"/>
              <w:left w:val="outset" w:color="000000" w:sz="8"/>
              <w:bottom w:val="outset" w:color="000000" w:sz="8"/>
              <w:right w:val="outset" w:color="000000" w:sz="8"/>
            </w:tcBorders>
            <w:vAlign w:val="center"/>
          </w:tcPr>
          <w:bookmarkStart w:name="14535" w:id="961"/>
          <w:p>
            <w:pPr>
              <w:spacing w:after="0"/>
              <w:ind w:left="0"/>
              <w:jc w:val="left"/>
            </w:pPr>
            <w:r>
              <w:rPr>
                <w:rFonts w:ascii="Arial"/>
                <w:b w:val="false"/>
                <w:i w:val="false"/>
                <w:color w:val="000000"/>
                <w:sz w:val="15"/>
              </w:rPr>
              <w:t>Між житловими будинками на бульв. Ярослава Гашека, 6 - 8</w:t>
            </w:r>
          </w:p>
          <w:bookmarkEnd w:id="961"/>
        </w:tc>
        <w:tc>
          <w:tcPr>
            <w:tcW w:w="2020" w:type="dxa"/>
            <w:tcBorders>
              <w:top w:val="outset" w:color="000000" w:sz="8"/>
              <w:left w:val="outset" w:color="000000" w:sz="8"/>
              <w:bottom w:val="outset" w:color="000000" w:sz="8"/>
              <w:right w:val="outset" w:color="000000" w:sz="8"/>
            </w:tcBorders>
            <w:vAlign w:val="center"/>
          </w:tcPr>
          <w:bookmarkStart w:name="14536" w:id="962"/>
          <w:p>
            <w:pPr>
              <w:spacing w:after="0"/>
              <w:ind w:left="0"/>
              <w:jc w:val="center"/>
            </w:pPr>
            <w:r>
              <w:rPr>
                <w:rFonts w:ascii="Arial"/>
                <w:b w:val="false"/>
                <w:i w:val="false"/>
                <w:color w:val="000000"/>
                <w:sz w:val="15"/>
              </w:rPr>
              <w:t>0,24</w:t>
            </w:r>
          </w:p>
          <w:bookmarkEnd w:id="962"/>
        </w:tc>
        <w:tc>
          <w:tcPr>
            <w:tcW w:w="972" w:type="dxa"/>
            <w:tcBorders>
              <w:top w:val="outset" w:color="000000" w:sz="8"/>
              <w:left w:val="outset" w:color="000000" w:sz="8"/>
              <w:bottom w:val="outset" w:color="000000" w:sz="8"/>
              <w:right w:val="outset" w:color="000000" w:sz="8"/>
            </w:tcBorders>
            <w:vAlign w:val="center"/>
          </w:tcPr>
          <w:bookmarkStart w:name="14537" w:id="963"/>
          <w:p>
            <w:pPr>
              <w:spacing w:after="0"/>
              <w:ind w:left="0"/>
              <w:jc w:val="center"/>
            </w:pPr>
          </w:p>
          <w:bookmarkEnd w:id="9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00" w:id="964"/>
          <w:p>
            <w:pPr>
              <w:spacing w:after="0"/>
              <w:ind w:left="0"/>
              <w:jc w:val="center"/>
            </w:pPr>
          </w:p>
          <w:bookmarkEnd w:id="964"/>
        </w:tc>
        <w:tc>
          <w:tcPr>
            <w:tcW w:w="6528" w:type="dxa"/>
            <w:tcBorders>
              <w:top w:val="outset" w:color="000000" w:sz="8"/>
              <w:left w:val="outset" w:color="000000" w:sz="8"/>
              <w:bottom w:val="outset" w:color="000000" w:sz="8"/>
              <w:right w:val="outset" w:color="000000" w:sz="8"/>
            </w:tcBorders>
            <w:vAlign w:val="center"/>
          </w:tcPr>
          <w:bookmarkStart w:name="14601" w:id="965"/>
          <w:p>
            <w:pPr>
              <w:spacing w:after="0"/>
              <w:ind w:left="0"/>
              <w:jc w:val="left"/>
            </w:pPr>
            <w:r>
              <w:rPr>
                <w:rFonts w:ascii="Arial"/>
                <w:b w:val="false"/>
                <w:i w:val="false"/>
                <w:color w:val="000000"/>
                <w:sz w:val="15"/>
              </w:rPr>
              <w:t>Навпроти будинку N 4-а на вул. Митрополита Андрея Шептицького</w:t>
            </w:r>
          </w:p>
          <w:bookmarkEnd w:id="965"/>
        </w:tc>
        <w:tc>
          <w:tcPr>
            <w:tcW w:w="2020" w:type="dxa"/>
            <w:tcBorders>
              <w:top w:val="outset" w:color="000000" w:sz="8"/>
              <w:left w:val="outset" w:color="000000" w:sz="8"/>
              <w:bottom w:val="outset" w:color="000000" w:sz="8"/>
              <w:right w:val="outset" w:color="000000" w:sz="8"/>
            </w:tcBorders>
            <w:vAlign w:val="center"/>
          </w:tcPr>
          <w:bookmarkStart w:name="14602" w:id="966"/>
          <w:p>
            <w:pPr>
              <w:spacing w:after="0"/>
              <w:ind w:left="0"/>
              <w:jc w:val="center"/>
            </w:pPr>
            <w:r>
              <w:rPr>
                <w:rFonts w:ascii="Arial"/>
                <w:b w:val="false"/>
                <w:i w:val="false"/>
                <w:color w:val="000000"/>
                <w:sz w:val="15"/>
              </w:rPr>
              <w:t>0,14</w:t>
            </w:r>
          </w:p>
          <w:bookmarkEnd w:id="966"/>
        </w:tc>
        <w:tc>
          <w:tcPr>
            <w:tcW w:w="972" w:type="dxa"/>
            <w:tcBorders>
              <w:top w:val="outset" w:color="000000" w:sz="8"/>
              <w:left w:val="outset" w:color="000000" w:sz="8"/>
              <w:bottom w:val="outset" w:color="000000" w:sz="8"/>
              <w:right w:val="outset" w:color="000000" w:sz="8"/>
            </w:tcBorders>
            <w:vAlign w:val="center"/>
          </w:tcPr>
          <w:bookmarkStart w:name="14603" w:id="967"/>
          <w:p>
            <w:pPr>
              <w:spacing w:after="0"/>
              <w:ind w:left="0"/>
              <w:jc w:val="center"/>
            </w:pPr>
          </w:p>
          <w:bookmarkEnd w:id="9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89" w:id="968"/>
          <w:p>
            <w:pPr>
              <w:spacing w:after="0"/>
              <w:ind w:left="0"/>
              <w:jc w:val="center"/>
            </w:pPr>
          </w:p>
          <w:bookmarkEnd w:id="968"/>
        </w:tc>
        <w:tc>
          <w:tcPr>
            <w:tcW w:w="6528" w:type="dxa"/>
            <w:tcBorders>
              <w:top w:val="outset" w:color="000000" w:sz="8"/>
              <w:left w:val="outset" w:color="000000" w:sz="8"/>
              <w:bottom w:val="outset" w:color="000000" w:sz="8"/>
              <w:right w:val="outset" w:color="000000" w:sz="8"/>
            </w:tcBorders>
            <w:vAlign w:val="center"/>
          </w:tcPr>
          <w:bookmarkStart w:name="14690" w:id="969"/>
          <w:p>
            <w:pPr>
              <w:spacing w:after="0"/>
              <w:ind w:left="0"/>
              <w:jc w:val="left"/>
            </w:pPr>
            <w:r>
              <w:rPr>
                <w:rFonts w:ascii="Arial"/>
                <w:b w:val="false"/>
                <w:i w:val="false"/>
                <w:color w:val="000000"/>
                <w:sz w:val="15"/>
              </w:rPr>
              <w:t>Вул. І. Миколайчука 3 - 3-а</w:t>
            </w:r>
          </w:p>
          <w:bookmarkEnd w:id="969"/>
        </w:tc>
        <w:tc>
          <w:tcPr>
            <w:tcW w:w="2020" w:type="dxa"/>
            <w:tcBorders>
              <w:top w:val="outset" w:color="000000" w:sz="8"/>
              <w:left w:val="outset" w:color="000000" w:sz="8"/>
              <w:bottom w:val="outset" w:color="000000" w:sz="8"/>
              <w:right w:val="outset" w:color="000000" w:sz="8"/>
            </w:tcBorders>
            <w:vAlign w:val="center"/>
          </w:tcPr>
          <w:bookmarkStart w:name="14691" w:id="970"/>
          <w:p>
            <w:pPr>
              <w:spacing w:after="0"/>
              <w:ind w:left="0"/>
              <w:jc w:val="center"/>
            </w:pPr>
            <w:r>
              <w:rPr>
                <w:rFonts w:ascii="Arial"/>
                <w:b w:val="false"/>
                <w:i w:val="false"/>
                <w:color w:val="000000"/>
                <w:sz w:val="15"/>
              </w:rPr>
              <w:t>1,73</w:t>
            </w:r>
          </w:p>
          <w:bookmarkEnd w:id="970"/>
        </w:tc>
        <w:tc>
          <w:tcPr>
            <w:tcW w:w="972" w:type="dxa"/>
            <w:tcBorders>
              <w:top w:val="outset" w:color="000000" w:sz="8"/>
              <w:left w:val="outset" w:color="000000" w:sz="8"/>
              <w:bottom w:val="outset" w:color="000000" w:sz="8"/>
              <w:right w:val="outset" w:color="000000" w:sz="8"/>
            </w:tcBorders>
            <w:vAlign w:val="center"/>
          </w:tcPr>
          <w:bookmarkStart w:name="14692" w:id="971"/>
          <w:p>
            <w:pPr>
              <w:spacing w:after="0"/>
              <w:ind w:left="0"/>
              <w:jc w:val="center"/>
            </w:pPr>
          </w:p>
          <w:bookmarkEnd w:id="9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90" w:id="972"/>
          <w:p>
            <w:pPr>
              <w:spacing w:after="0"/>
              <w:ind w:left="0"/>
              <w:jc w:val="center"/>
            </w:pPr>
          </w:p>
          <w:bookmarkEnd w:id="972"/>
        </w:tc>
        <w:tc>
          <w:tcPr>
            <w:tcW w:w="6528" w:type="dxa"/>
            <w:tcBorders>
              <w:top w:val="outset" w:color="000000" w:sz="8"/>
              <w:left w:val="outset" w:color="000000" w:sz="8"/>
              <w:bottom w:val="outset" w:color="000000" w:sz="8"/>
              <w:right w:val="outset" w:color="000000" w:sz="8"/>
            </w:tcBorders>
            <w:vAlign w:val="center"/>
          </w:tcPr>
          <w:bookmarkStart w:name="14591" w:id="973"/>
          <w:p>
            <w:pPr>
              <w:spacing w:after="0"/>
              <w:ind w:left="0"/>
              <w:jc w:val="left"/>
            </w:pPr>
            <w:r>
              <w:rPr>
                <w:rFonts w:ascii="Arial"/>
                <w:b w:val="false"/>
                <w:i w:val="false"/>
                <w:color w:val="000000"/>
                <w:sz w:val="15"/>
              </w:rPr>
              <w:t>На вул. Микільсько-Слобідській, навпроти просп. Броварського, 15</w:t>
            </w:r>
          </w:p>
          <w:bookmarkEnd w:id="973"/>
        </w:tc>
        <w:tc>
          <w:tcPr>
            <w:tcW w:w="2020" w:type="dxa"/>
            <w:tcBorders>
              <w:top w:val="outset" w:color="000000" w:sz="8"/>
              <w:left w:val="outset" w:color="000000" w:sz="8"/>
              <w:bottom w:val="outset" w:color="000000" w:sz="8"/>
              <w:right w:val="outset" w:color="000000" w:sz="8"/>
            </w:tcBorders>
            <w:vAlign w:val="center"/>
          </w:tcPr>
          <w:bookmarkStart w:name="14592" w:id="974"/>
          <w:p>
            <w:pPr>
              <w:spacing w:after="0"/>
              <w:ind w:left="0"/>
              <w:jc w:val="center"/>
            </w:pPr>
            <w:r>
              <w:rPr>
                <w:rFonts w:ascii="Arial"/>
                <w:b w:val="false"/>
                <w:i w:val="false"/>
                <w:color w:val="000000"/>
                <w:sz w:val="15"/>
              </w:rPr>
              <w:t>0,65</w:t>
            </w:r>
          </w:p>
          <w:bookmarkEnd w:id="974"/>
        </w:tc>
        <w:tc>
          <w:tcPr>
            <w:tcW w:w="972" w:type="dxa"/>
            <w:tcBorders>
              <w:top w:val="outset" w:color="000000" w:sz="8"/>
              <w:left w:val="outset" w:color="000000" w:sz="8"/>
              <w:bottom w:val="outset" w:color="000000" w:sz="8"/>
              <w:right w:val="outset" w:color="000000" w:sz="8"/>
            </w:tcBorders>
            <w:vAlign w:val="center"/>
          </w:tcPr>
          <w:bookmarkStart w:name="14593" w:id="975"/>
          <w:p>
            <w:pPr>
              <w:spacing w:after="0"/>
              <w:ind w:left="0"/>
              <w:jc w:val="center"/>
            </w:pPr>
          </w:p>
          <w:bookmarkEnd w:id="9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91" w:id="976"/>
          <w:p>
            <w:pPr>
              <w:spacing w:after="0"/>
              <w:ind w:left="0"/>
              <w:jc w:val="center"/>
            </w:pPr>
          </w:p>
          <w:bookmarkEnd w:id="976"/>
        </w:tc>
        <w:tc>
          <w:tcPr>
            <w:tcW w:w="6528" w:type="dxa"/>
            <w:tcBorders>
              <w:top w:val="outset" w:color="000000" w:sz="8"/>
              <w:left w:val="outset" w:color="000000" w:sz="8"/>
              <w:bottom w:val="outset" w:color="000000" w:sz="8"/>
              <w:right w:val="outset" w:color="000000" w:sz="8"/>
            </w:tcBorders>
            <w:vAlign w:val="center"/>
          </w:tcPr>
          <w:bookmarkStart w:name="14792" w:id="977"/>
          <w:p>
            <w:pPr>
              <w:spacing w:after="0"/>
              <w:ind w:left="0"/>
              <w:jc w:val="left"/>
            </w:pPr>
            <w:r>
              <w:rPr>
                <w:rFonts w:ascii="Arial"/>
                <w:b w:val="false"/>
                <w:i w:val="false"/>
                <w:color w:val="000000"/>
                <w:sz w:val="15"/>
              </w:rPr>
              <w:t>Бульв. Перова, 15-б</w:t>
            </w:r>
          </w:p>
          <w:bookmarkEnd w:id="977"/>
        </w:tc>
        <w:tc>
          <w:tcPr>
            <w:tcW w:w="2020" w:type="dxa"/>
            <w:tcBorders>
              <w:top w:val="outset" w:color="000000" w:sz="8"/>
              <w:left w:val="outset" w:color="000000" w:sz="8"/>
              <w:bottom w:val="outset" w:color="000000" w:sz="8"/>
              <w:right w:val="outset" w:color="000000" w:sz="8"/>
            </w:tcBorders>
            <w:vAlign w:val="center"/>
          </w:tcPr>
          <w:bookmarkStart w:name="14793" w:id="978"/>
          <w:p>
            <w:pPr>
              <w:spacing w:after="0"/>
              <w:ind w:left="0"/>
              <w:jc w:val="center"/>
            </w:pPr>
            <w:r>
              <w:rPr>
                <w:rFonts w:ascii="Arial"/>
                <w:b w:val="false"/>
                <w:i w:val="false"/>
                <w:color w:val="000000"/>
                <w:sz w:val="15"/>
              </w:rPr>
              <w:t>0, 12</w:t>
            </w:r>
          </w:p>
          <w:bookmarkEnd w:id="978"/>
        </w:tc>
        <w:tc>
          <w:tcPr>
            <w:tcW w:w="972" w:type="dxa"/>
            <w:tcBorders>
              <w:top w:val="outset" w:color="000000" w:sz="8"/>
              <w:left w:val="outset" w:color="000000" w:sz="8"/>
              <w:bottom w:val="outset" w:color="000000" w:sz="8"/>
              <w:right w:val="outset" w:color="000000" w:sz="8"/>
            </w:tcBorders>
            <w:vAlign w:val="center"/>
          </w:tcPr>
          <w:bookmarkStart w:name="14794" w:id="979"/>
          <w:p>
            <w:pPr>
              <w:spacing w:after="0"/>
              <w:ind w:left="0"/>
              <w:jc w:val="center"/>
            </w:pPr>
          </w:p>
          <w:bookmarkEnd w:id="9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44" w:id="980"/>
          <w:p>
            <w:pPr>
              <w:spacing w:after="0"/>
              <w:ind w:left="0"/>
              <w:jc w:val="center"/>
            </w:pPr>
          </w:p>
          <w:bookmarkEnd w:id="980"/>
        </w:tc>
        <w:tc>
          <w:tcPr>
            <w:tcW w:w="6528" w:type="dxa"/>
            <w:tcBorders>
              <w:top w:val="outset" w:color="000000" w:sz="8"/>
              <w:left w:val="outset" w:color="000000" w:sz="8"/>
              <w:bottom w:val="outset" w:color="000000" w:sz="8"/>
              <w:right w:val="outset" w:color="000000" w:sz="8"/>
            </w:tcBorders>
            <w:vAlign w:val="center"/>
          </w:tcPr>
          <w:bookmarkStart w:name="14645" w:id="981"/>
          <w:p>
            <w:pPr>
              <w:spacing w:after="0"/>
              <w:ind w:left="0"/>
              <w:jc w:val="left"/>
            </w:pPr>
            <w:r>
              <w:rPr>
                <w:rFonts w:ascii="Arial"/>
                <w:b w:val="false"/>
                <w:i w:val="false"/>
                <w:color w:val="000000"/>
                <w:sz w:val="15"/>
              </w:rPr>
              <w:t>Вул. Краківська, 11</w:t>
            </w:r>
          </w:p>
          <w:bookmarkEnd w:id="981"/>
        </w:tc>
        <w:tc>
          <w:tcPr>
            <w:tcW w:w="2020" w:type="dxa"/>
            <w:tcBorders>
              <w:top w:val="outset" w:color="000000" w:sz="8"/>
              <w:left w:val="outset" w:color="000000" w:sz="8"/>
              <w:bottom w:val="outset" w:color="000000" w:sz="8"/>
              <w:right w:val="outset" w:color="000000" w:sz="8"/>
            </w:tcBorders>
            <w:vAlign w:val="center"/>
          </w:tcPr>
          <w:bookmarkStart w:name="14646" w:id="982"/>
          <w:p>
            <w:pPr>
              <w:spacing w:after="0"/>
              <w:ind w:left="0"/>
              <w:jc w:val="center"/>
            </w:pPr>
            <w:r>
              <w:rPr>
                <w:rFonts w:ascii="Arial"/>
                <w:b w:val="false"/>
                <w:i w:val="false"/>
                <w:color w:val="000000"/>
                <w:sz w:val="15"/>
              </w:rPr>
              <w:t>0,31</w:t>
            </w:r>
          </w:p>
          <w:bookmarkEnd w:id="982"/>
        </w:tc>
        <w:tc>
          <w:tcPr>
            <w:tcW w:w="972" w:type="dxa"/>
            <w:tcBorders>
              <w:top w:val="outset" w:color="000000" w:sz="8"/>
              <w:left w:val="outset" w:color="000000" w:sz="8"/>
              <w:bottom w:val="outset" w:color="000000" w:sz="8"/>
              <w:right w:val="outset" w:color="000000" w:sz="8"/>
            </w:tcBorders>
            <w:vAlign w:val="center"/>
          </w:tcPr>
          <w:bookmarkStart w:name="14647" w:id="983"/>
          <w:p>
            <w:pPr>
              <w:spacing w:after="0"/>
              <w:ind w:left="0"/>
              <w:jc w:val="center"/>
            </w:pPr>
          </w:p>
          <w:bookmarkEnd w:id="9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99" w:id="984"/>
          <w:p>
            <w:pPr>
              <w:spacing w:after="0"/>
              <w:ind w:left="0"/>
              <w:jc w:val="center"/>
            </w:pPr>
          </w:p>
          <w:bookmarkEnd w:id="984"/>
        </w:tc>
        <w:tc>
          <w:tcPr>
            <w:tcW w:w="6528" w:type="dxa"/>
            <w:tcBorders>
              <w:top w:val="outset" w:color="000000" w:sz="8"/>
              <w:left w:val="outset" w:color="000000" w:sz="8"/>
              <w:bottom w:val="outset" w:color="000000" w:sz="8"/>
              <w:right w:val="outset" w:color="000000" w:sz="8"/>
            </w:tcBorders>
            <w:vAlign w:val="center"/>
          </w:tcPr>
          <w:bookmarkStart w:name="14700" w:id="985"/>
          <w:p>
            <w:pPr>
              <w:spacing w:after="0"/>
              <w:ind w:left="0"/>
              <w:jc w:val="left"/>
            </w:pPr>
            <w:r>
              <w:rPr>
                <w:rFonts w:ascii="Arial"/>
                <w:b w:val="false"/>
                <w:i w:val="false"/>
                <w:color w:val="000000"/>
                <w:sz w:val="15"/>
              </w:rPr>
              <w:t>На вулиці Флоренції, біля будинків 5, 12-а і будинків на вулиці Раїси Окіпної 5-б, 5-а, 7-а</w:t>
            </w:r>
          </w:p>
          <w:bookmarkEnd w:id="985"/>
        </w:tc>
        <w:tc>
          <w:tcPr>
            <w:tcW w:w="2020" w:type="dxa"/>
            <w:tcBorders>
              <w:top w:val="outset" w:color="000000" w:sz="8"/>
              <w:left w:val="outset" w:color="000000" w:sz="8"/>
              <w:bottom w:val="outset" w:color="000000" w:sz="8"/>
              <w:right w:val="outset" w:color="000000" w:sz="8"/>
            </w:tcBorders>
            <w:vAlign w:val="center"/>
          </w:tcPr>
          <w:bookmarkStart w:name="14701" w:id="986"/>
          <w:p>
            <w:pPr>
              <w:spacing w:after="0"/>
              <w:ind w:left="0"/>
              <w:jc w:val="center"/>
            </w:pPr>
            <w:r>
              <w:rPr>
                <w:rFonts w:ascii="Arial"/>
                <w:b w:val="false"/>
                <w:i w:val="false"/>
                <w:color w:val="000000"/>
                <w:sz w:val="15"/>
              </w:rPr>
              <w:t>0,36</w:t>
            </w:r>
          </w:p>
          <w:bookmarkEnd w:id="986"/>
        </w:tc>
        <w:tc>
          <w:tcPr>
            <w:tcW w:w="972" w:type="dxa"/>
            <w:tcBorders>
              <w:top w:val="outset" w:color="000000" w:sz="8"/>
              <w:left w:val="outset" w:color="000000" w:sz="8"/>
              <w:bottom w:val="outset" w:color="000000" w:sz="8"/>
              <w:right w:val="outset" w:color="000000" w:sz="8"/>
            </w:tcBorders>
            <w:vAlign w:val="center"/>
          </w:tcPr>
          <w:bookmarkStart w:name="14702" w:id="987"/>
          <w:p>
            <w:pPr>
              <w:spacing w:after="0"/>
              <w:ind w:left="0"/>
              <w:jc w:val="center"/>
            </w:pPr>
          </w:p>
          <w:bookmarkEnd w:id="9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07" w:id="988"/>
          <w:p>
            <w:pPr>
              <w:spacing w:after="0"/>
              <w:ind w:left="0"/>
              <w:jc w:val="center"/>
            </w:pPr>
          </w:p>
          <w:bookmarkEnd w:id="988"/>
        </w:tc>
        <w:tc>
          <w:tcPr>
            <w:tcW w:w="6528" w:type="dxa"/>
            <w:tcBorders>
              <w:top w:val="outset" w:color="000000" w:sz="8"/>
              <w:left w:val="outset" w:color="000000" w:sz="8"/>
              <w:bottom w:val="outset" w:color="000000" w:sz="8"/>
              <w:right w:val="outset" w:color="000000" w:sz="8"/>
            </w:tcBorders>
            <w:vAlign w:val="center"/>
          </w:tcPr>
          <w:bookmarkStart w:name="14708" w:id="989"/>
          <w:p>
            <w:pPr>
              <w:spacing w:after="0"/>
              <w:ind w:left="0"/>
              <w:jc w:val="left"/>
            </w:pPr>
            <w:r>
              <w:rPr>
                <w:rFonts w:ascii="Arial"/>
                <w:b w:val="false"/>
                <w:i w:val="false"/>
                <w:color w:val="000000"/>
                <w:sz w:val="15"/>
              </w:rPr>
              <w:t>На вул. Вифлеємській, 16 та Тампере, 15</w:t>
            </w:r>
          </w:p>
          <w:bookmarkEnd w:id="989"/>
        </w:tc>
        <w:tc>
          <w:tcPr>
            <w:tcW w:w="2020" w:type="dxa"/>
            <w:tcBorders>
              <w:top w:val="outset" w:color="000000" w:sz="8"/>
              <w:left w:val="outset" w:color="000000" w:sz="8"/>
              <w:bottom w:val="outset" w:color="000000" w:sz="8"/>
              <w:right w:val="outset" w:color="000000" w:sz="8"/>
            </w:tcBorders>
            <w:vAlign w:val="center"/>
          </w:tcPr>
          <w:bookmarkStart w:name="14709" w:id="990"/>
          <w:p>
            <w:pPr>
              <w:spacing w:after="0"/>
              <w:ind w:left="0"/>
              <w:jc w:val="center"/>
            </w:pPr>
            <w:r>
              <w:rPr>
                <w:rFonts w:ascii="Arial"/>
                <w:b w:val="false"/>
                <w:i w:val="false"/>
                <w:color w:val="000000"/>
                <w:sz w:val="15"/>
              </w:rPr>
              <w:t>0,79</w:t>
            </w:r>
          </w:p>
          <w:bookmarkEnd w:id="990"/>
        </w:tc>
        <w:tc>
          <w:tcPr>
            <w:tcW w:w="972" w:type="dxa"/>
            <w:tcBorders>
              <w:top w:val="outset" w:color="000000" w:sz="8"/>
              <w:left w:val="outset" w:color="000000" w:sz="8"/>
              <w:bottom w:val="outset" w:color="000000" w:sz="8"/>
              <w:right w:val="outset" w:color="000000" w:sz="8"/>
            </w:tcBorders>
            <w:vAlign w:val="center"/>
          </w:tcPr>
          <w:bookmarkStart w:name="14710" w:id="991"/>
          <w:p>
            <w:pPr>
              <w:spacing w:after="0"/>
              <w:ind w:left="0"/>
              <w:jc w:val="center"/>
            </w:pPr>
          </w:p>
          <w:bookmarkEnd w:id="9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15" w:id="992"/>
          <w:p>
            <w:pPr>
              <w:spacing w:after="0"/>
              <w:ind w:left="0"/>
              <w:jc w:val="center"/>
            </w:pPr>
          </w:p>
          <w:bookmarkEnd w:id="992"/>
        </w:tc>
        <w:tc>
          <w:tcPr>
            <w:tcW w:w="6528" w:type="dxa"/>
            <w:tcBorders>
              <w:top w:val="outset" w:color="000000" w:sz="8"/>
              <w:left w:val="outset" w:color="000000" w:sz="8"/>
              <w:bottom w:val="outset" w:color="000000" w:sz="8"/>
              <w:right w:val="outset" w:color="000000" w:sz="8"/>
            </w:tcBorders>
            <w:vAlign w:val="center"/>
          </w:tcPr>
          <w:bookmarkStart w:name="14716" w:id="993"/>
          <w:p>
            <w:pPr>
              <w:spacing w:after="0"/>
              <w:ind w:left="0"/>
              <w:jc w:val="left"/>
            </w:pPr>
            <w:r>
              <w:rPr>
                <w:rFonts w:ascii="Arial"/>
                <w:b w:val="false"/>
                <w:i w:val="false"/>
                <w:color w:val="000000"/>
                <w:sz w:val="15"/>
              </w:rPr>
              <w:t>На вул. Будівельників, 38/14, 36, 34/1</w:t>
            </w:r>
          </w:p>
          <w:bookmarkEnd w:id="993"/>
        </w:tc>
        <w:tc>
          <w:tcPr>
            <w:tcW w:w="2020" w:type="dxa"/>
            <w:tcBorders>
              <w:top w:val="outset" w:color="000000" w:sz="8"/>
              <w:left w:val="outset" w:color="000000" w:sz="8"/>
              <w:bottom w:val="outset" w:color="000000" w:sz="8"/>
              <w:right w:val="outset" w:color="000000" w:sz="8"/>
            </w:tcBorders>
            <w:vAlign w:val="center"/>
          </w:tcPr>
          <w:bookmarkStart w:name="14717" w:id="994"/>
          <w:p>
            <w:pPr>
              <w:spacing w:after="0"/>
              <w:ind w:left="0"/>
              <w:jc w:val="center"/>
            </w:pPr>
            <w:r>
              <w:rPr>
                <w:rFonts w:ascii="Arial"/>
                <w:b w:val="false"/>
                <w:i w:val="false"/>
                <w:color w:val="000000"/>
                <w:sz w:val="15"/>
              </w:rPr>
              <w:t>0,31</w:t>
            </w:r>
          </w:p>
          <w:bookmarkEnd w:id="994"/>
        </w:tc>
        <w:tc>
          <w:tcPr>
            <w:tcW w:w="972" w:type="dxa"/>
            <w:tcBorders>
              <w:top w:val="outset" w:color="000000" w:sz="8"/>
              <w:left w:val="outset" w:color="000000" w:sz="8"/>
              <w:bottom w:val="outset" w:color="000000" w:sz="8"/>
              <w:right w:val="outset" w:color="000000" w:sz="8"/>
            </w:tcBorders>
            <w:vAlign w:val="center"/>
          </w:tcPr>
          <w:bookmarkStart w:name="14718" w:id="995"/>
          <w:p>
            <w:pPr>
              <w:spacing w:after="0"/>
              <w:ind w:left="0"/>
              <w:jc w:val="center"/>
            </w:pPr>
          </w:p>
          <w:bookmarkEnd w:id="9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23" w:id="996"/>
          <w:p>
            <w:pPr>
              <w:spacing w:after="0"/>
              <w:ind w:left="0"/>
              <w:jc w:val="center"/>
            </w:pPr>
          </w:p>
          <w:bookmarkEnd w:id="996"/>
        </w:tc>
        <w:tc>
          <w:tcPr>
            <w:tcW w:w="6528" w:type="dxa"/>
            <w:tcBorders>
              <w:top w:val="outset" w:color="000000" w:sz="8"/>
              <w:left w:val="outset" w:color="000000" w:sz="8"/>
              <w:bottom w:val="outset" w:color="000000" w:sz="8"/>
              <w:right w:val="outset" w:color="000000" w:sz="8"/>
            </w:tcBorders>
            <w:vAlign w:val="center"/>
          </w:tcPr>
          <w:bookmarkStart w:name="14724" w:id="997"/>
          <w:p>
            <w:pPr>
              <w:spacing w:after="0"/>
              <w:ind w:left="0"/>
              <w:jc w:val="left"/>
            </w:pPr>
            <w:r>
              <w:rPr>
                <w:rFonts w:ascii="Arial"/>
                <w:b w:val="false"/>
                <w:i w:val="false"/>
                <w:color w:val="000000"/>
                <w:sz w:val="15"/>
              </w:rPr>
              <w:t>На вул. Райдужній</w:t>
            </w:r>
          </w:p>
          <w:bookmarkEnd w:id="997"/>
        </w:tc>
        <w:tc>
          <w:tcPr>
            <w:tcW w:w="2020" w:type="dxa"/>
            <w:tcBorders>
              <w:top w:val="outset" w:color="000000" w:sz="8"/>
              <w:left w:val="outset" w:color="000000" w:sz="8"/>
              <w:bottom w:val="outset" w:color="000000" w:sz="8"/>
              <w:right w:val="outset" w:color="000000" w:sz="8"/>
            </w:tcBorders>
            <w:vAlign w:val="center"/>
          </w:tcPr>
          <w:bookmarkStart w:name="14725" w:id="998"/>
          <w:p>
            <w:pPr>
              <w:spacing w:after="0"/>
              <w:ind w:left="0"/>
              <w:jc w:val="center"/>
            </w:pPr>
            <w:r>
              <w:rPr>
                <w:rFonts w:ascii="Arial"/>
                <w:b w:val="false"/>
                <w:i w:val="false"/>
                <w:color w:val="000000"/>
                <w:sz w:val="15"/>
              </w:rPr>
              <w:t>0,32</w:t>
            </w:r>
          </w:p>
          <w:bookmarkEnd w:id="998"/>
        </w:tc>
        <w:tc>
          <w:tcPr>
            <w:tcW w:w="972" w:type="dxa"/>
            <w:tcBorders>
              <w:top w:val="outset" w:color="000000" w:sz="8"/>
              <w:left w:val="outset" w:color="000000" w:sz="8"/>
              <w:bottom w:val="outset" w:color="000000" w:sz="8"/>
              <w:right w:val="outset" w:color="000000" w:sz="8"/>
            </w:tcBorders>
            <w:vAlign w:val="center"/>
          </w:tcPr>
          <w:bookmarkStart w:name="14726" w:id="999"/>
          <w:p>
            <w:pPr>
              <w:spacing w:after="0"/>
              <w:ind w:left="0"/>
              <w:jc w:val="center"/>
            </w:pPr>
          </w:p>
          <w:bookmarkEnd w:id="9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10" w:id="1000"/>
          <w:p>
            <w:pPr>
              <w:spacing w:after="0"/>
              <w:ind w:left="0"/>
              <w:jc w:val="center"/>
            </w:pPr>
          </w:p>
          <w:bookmarkEnd w:id="1000"/>
        </w:tc>
        <w:tc>
          <w:tcPr>
            <w:tcW w:w="6528" w:type="dxa"/>
            <w:tcBorders>
              <w:top w:val="outset" w:color="000000" w:sz="8"/>
              <w:left w:val="outset" w:color="000000" w:sz="8"/>
              <w:bottom w:val="outset" w:color="000000" w:sz="8"/>
              <w:right w:val="outset" w:color="000000" w:sz="8"/>
            </w:tcBorders>
            <w:vAlign w:val="center"/>
          </w:tcPr>
          <w:bookmarkStart w:name="14611" w:id="1001"/>
          <w:p>
            <w:pPr>
              <w:spacing w:after="0"/>
              <w:ind w:left="0"/>
              <w:jc w:val="left"/>
            </w:pPr>
            <w:r>
              <w:rPr>
                <w:rFonts w:ascii="Arial"/>
                <w:b w:val="false"/>
                <w:i w:val="false"/>
                <w:color w:val="000000"/>
                <w:sz w:val="15"/>
              </w:rPr>
              <w:t>На вул. Плеханова</w:t>
            </w:r>
          </w:p>
          <w:bookmarkEnd w:id="1001"/>
        </w:tc>
        <w:tc>
          <w:tcPr>
            <w:tcW w:w="2020" w:type="dxa"/>
            <w:tcBorders>
              <w:top w:val="outset" w:color="000000" w:sz="8"/>
              <w:left w:val="outset" w:color="000000" w:sz="8"/>
              <w:bottom w:val="outset" w:color="000000" w:sz="8"/>
              <w:right w:val="outset" w:color="000000" w:sz="8"/>
            </w:tcBorders>
            <w:vAlign w:val="center"/>
          </w:tcPr>
          <w:bookmarkStart w:name="14612" w:id="1002"/>
          <w:p>
            <w:pPr>
              <w:spacing w:after="0"/>
              <w:ind w:left="0"/>
              <w:jc w:val="center"/>
            </w:pPr>
            <w:r>
              <w:rPr>
                <w:rFonts w:ascii="Arial"/>
                <w:b w:val="false"/>
                <w:i w:val="false"/>
                <w:color w:val="000000"/>
                <w:sz w:val="15"/>
              </w:rPr>
              <w:t>1,17</w:t>
            </w:r>
          </w:p>
          <w:bookmarkEnd w:id="1002"/>
        </w:tc>
        <w:tc>
          <w:tcPr>
            <w:tcW w:w="972" w:type="dxa"/>
            <w:tcBorders>
              <w:top w:val="outset" w:color="000000" w:sz="8"/>
              <w:left w:val="outset" w:color="000000" w:sz="8"/>
              <w:bottom w:val="outset" w:color="000000" w:sz="8"/>
              <w:right w:val="outset" w:color="000000" w:sz="8"/>
            </w:tcBorders>
            <w:vAlign w:val="center"/>
          </w:tcPr>
          <w:bookmarkStart w:name="14613" w:id="1003"/>
          <w:p>
            <w:pPr>
              <w:spacing w:after="0"/>
              <w:ind w:left="0"/>
              <w:jc w:val="center"/>
            </w:pPr>
          </w:p>
          <w:bookmarkEnd w:id="10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55" w:id="1004"/>
          <w:p>
            <w:pPr>
              <w:spacing w:after="0"/>
              <w:ind w:left="0"/>
              <w:jc w:val="center"/>
            </w:pPr>
          </w:p>
          <w:bookmarkEnd w:id="1004"/>
        </w:tc>
        <w:tc>
          <w:tcPr>
            <w:tcW w:w="6528" w:type="dxa"/>
            <w:tcBorders>
              <w:top w:val="outset" w:color="000000" w:sz="8"/>
              <w:left w:val="outset" w:color="000000" w:sz="8"/>
              <w:bottom w:val="outset" w:color="000000" w:sz="8"/>
              <w:right w:val="outset" w:color="000000" w:sz="8"/>
            </w:tcBorders>
            <w:vAlign w:val="center"/>
          </w:tcPr>
          <w:bookmarkStart w:name="14756" w:id="1005"/>
          <w:p>
            <w:pPr>
              <w:spacing w:after="0"/>
              <w:ind w:left="0"/>
              <w:jc w:val="left"/>
            </w:pPr>
            <w:r>
              <w:rPr>
                <w:rFonts w:ascii="Arial"/>
                <w:b w:val="false"/>
                <w:i w:val="false"/>
                <w:color w:val="000000"/>
                <w:sz w:val="15"/>
              </w:rPr>
              <w:t>На бульв. Перова</w:t>
            </w:r>
          </w:p>
          <w:bookmarkEnd w:id="1005"/>
        </w:tc>
        <w:tc>
          <w:tcPr>
            <w:tcW w:w="2020" w:type="dxa"/>
            <w:tcBorders>
              <w:top w:val="outset" w:color="000000" w:sz="8"/>
              <w:left w:val="outset" w:color="000000" w:sz="8"/>
              <w:bottom w:val="outset" w:color="000000" w:sz="8"/>
              <w:right w:val="outset" w:color="000000" w:sz="8"/>
            </w:tcBorders>
            <w:vAlign w:val="center"/>
          </w:tcPr>
          <w:bookmarkStart w:name="14757" w:id="1006"/>
          <w:p>
            <w:pPr>
              <w:spacing w:after="0"/>
              <w:ind w:left="0"/>
              <w:jc w:val="center"/>
            </w:pPr>
            <w:r>
              <w:rPr>
                <w:rFonts w:ascii="Arial"/>
                <w:b w:val="false"/>
                <w:i w:val="false"/>
                <w:color w:val="000000"/>
                <w:sz w:val="15"/>
              </w:rPr>
              <w:t>0,25</w:t>
            </w:r>
          </w:p>
          <w:bookmarkEnd w:id="1006"/>
        </w:tc>
        <w:tc>
          <w:tcPr>
            <w:tcW w:w="972" w:type="dxa"/>
            <w:tcBorders>
              <w:top w:val="outset" w:color="000000" w:sz="8"/>
              <w:left w:val="outset" w:color="000000" w:sz="8"/>
              <w:bottom w:val="outset" w:color="000000" w:sz="8"/>
              <w:right w:val="outset" w:color="000000" w:sz="8"/>
            </w:tcBorders>
            <w:vAlign w:val="center"/>
          </w:tcPr>
          <w:bookmarkStart w:name="14758" w:id="1007"/>
          <w:p>
            <w:pPr>
              <w:spacing w:after="0"/>
              <w:ind w:left="0"/>
              <w:jc w:val="center"/>
            </w:pPr>
          </w:p>
          <w:bookmarkEnd w:id="10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75" w:id="1008"/>
          <w:p>
            <w:pPr>
              <w:spacing w:after="0"/>
              <w:ind w:left="0"/>
              <w:jc w:val="center"/>
            </w:pPr>
          </w:p>
          <w:bookmarkEnd w:id="1008"/>
        </w:tc>
        <w:tc>
          <w:tcPr>
            <w:tcW w:w="6528" w:type="dxa"/>
            <w:tcBorders>
              <w:top w:val="outset" w:color="000000" w:sz="8"/>
              <w:left w:val="outset" w:color="000000" w:sz="8"/>
              <w:bottom w:val="outset" w:color="000000" w:sz="8"/>
              <w:right w:val="outset" w:color="000000" w:sz="8"/>
            </w:tcBorders>
            <w:vAlign w:val="center"/>
          </w:tcPr>
          <w:bookmarkStart w:name="14676" w:id="1009"/>
          <w:p>
            <w:pPr>
              <w:spacing w:after="0"/>
              <w:ind w:left="0"/>
              <w:jc w:val="left"/>
            </w:pPr>
            <w:r>
              <w:rPr>
                <w:rFonts w:ascii="Arial"/>
                <w:b w:val="false"/>
                <w:i w:val="false"/>
                <w:color w:val="000000"/>
                <w:sz w:val="15"/>
              </w:rPr>
              <w:t>Від будівлі СЗШ N 4 на вулиці Стальського, 26-а та вздовж будинків 4-а, 2-б, 2-а та 2 на вулиці Курнатовського</w:t>
            </w:r>
          </w:p>
          <w:bookmarkEnd w:id="1009"/>
        </w:tc>
        <w:tc>
          <w:tcPr>
            <w:tcW w:w="2020" w:type="dxa"/>
            <w:tcBorders>
              <w:top w:val="outset" w:color="000000" w:sz="8"/>
              <w:left w:val="outset" w:color="000000" w:sz="8"/>
              <w:bottom w:val="outset" w:color="000000" w:sz="8"/>
              <w:right w:val="outset" w:color="000000" w:sz="8"/>
            </w:tcBorders>
            <w:vAlign w:val="center"/>
          </w:tcPr>
          <w:bookmarkStart w:name="14677" w:id="1010"/>
          <w:p>
            <w:pPr>
              <w:spacing w:after="0"/>
              <w:ind w:left="0"/>
              <w:jc w:val="center"/>
            </w:pPr>
            <w:r>
              <w:rPr>
                <w:rFonts w:ascii="Arial"/>
                <w:b w:val="false"/>
                <w:i w:val="false"/>
                <w:color w:val="000000"/>
                <w:sz w:val="15"/>
              </w:rPr>
              <w:t>0,96</w:t>
            </w:r>
          </w:p>
          <w:bookmarkEnd w:id="1010"/>
        </w:tc>
        <w:tc>
          <w:tcPr>
            <w:tcW w:w="972" w:type="dxa"/>
            <w:tcBorders>
              <w:top w:val="outset" w:color="000000" w:sz="8"/>
              <w:left w:val="outset" w:color="000000" w:sz="8"/>
              <w:bottom w:val="outset" w:color="000000" w:sz="8"/>
              <w:right w:val="outset" w:color="000000" w:sz="8"/>
            </w:tcBorders>
            <w:vAlign w:val="center"/>
          </w:tcPr>
          <w:bookmarkStart w:name="14678" w:id="1011"/>
          <w:p>
            <w:pPr>
              <w:spacing w:after="0"/>
              <w:ind w:left="0"/>
              <w:jc w:val="center"/>
            </w:pPr>
          </w:p>
          <w:bookmarkEnd w:id="10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79" w:id="1012"/>
          <w:p>
            <w:pPr>
              <w:spacing w:after="0"/>
              <w:ind w:left="0"/>
              <w:jc w:val="center"/>
            </w:pPr>
          </w:p>
          <w:bookmarkEnd w:id="1012"/>
        </w:tc>
        <w:tc>
          <w:tcPr>
            <w:tcW w:w="6528" w:type="dxa"/>
            <w:tcBorders>
              <w:top w:val="outset" w:color="000000" w:sz="8"/>
              <w:left w:val="outset" w:color="000000" w:sz="8"/>
              <w:bottom w:val="outset" w:color="000000" w:sz="8"/>
              <w:right w:val="outset" w:color="000000" w:sz="8"/>
            </w:tcBorders>
            <w:vAlign w:val="center"/>
          </w:tcPr>
          <w:bookmarkStart w:name="14680" w:id="1013"/>
          <w:p>
            <w:pPr>
              <w:spacing w:after="0"/>
              <w:ind w:left="0"/>
              <w:jc w:val="left"/>
            </w:pPr>
            <w:r>
              <w:rPr>
                <w:rFonts w:ascii="Arial"/>
                <w:b w:val="false"/>
                <w:i w:val="false"/>
                <w:color w:val="000000"/>
                <w:sz w:val="15"/>
              </w:rPr>
              <w:t xml:space="preserve">На вулиці Андрія Малишка, 29-б </w:t>
            </w:r>
          </w:p>
          <w:bookmarkEnd w:id="1013"/>
        </w:tc>
        <w:tc>
          <w:tcPr>
            <w:tcW w:w="2020" w:type="dxa"/>
            <w:tcBorders>
              <w:top w:val="outset" w:color="000000" w:sz="8"/>
              <w:left w:val="outset" w:color="000000" w:sz="8"/>
              <w:bottom w:val="outset" w:color="000000" w:sz="8"/>
              <w:right w:val="outset" w:color="000000" w:sz="8"/>
            </w:tcBorders>
            <w:vAlign w:val="center"/>
          </w:tcPr>
          <w:bookmarkStart w:name="14681" w:id="1014"/>
          <w:p>
            <w:pPr>
              <w:spacing w:after="0"/>
              <w:ind w:left="0"/>
              <w:jc w:val="center"/>
            </w:pPr>
            <w:r>
              <w:rPr>
                <w:rFonts w:ascii="Arial"/>
                <w:b w:val="false"/>
                <w:i w:val="false"/>
                <w:color w:val="000000"/>
                <w:sz w:val="15"/>
              </w:rPr>
              <w:t>5811,04</w:t>
            </w:r>
          </w:p>
          <w:bookmarkEnd w:id="1014"/>
        </w:tc>
        <w:tc>
          <w:tcPr>
            <w:tcW w:w="972" w:type="dxa"/>
            <w:tcBorders>
              <w:top w:val="outset" w:color="000000" w:sz="8"/>
              <w:left w:val="outset" w:color="000000" w:sz="8"/>
              <w:bottom w:val="outset" w:color="000000" w:sz="8"/>
              <w:right w:val="outset" w:color="000000" w:sz="8"/>
            </w:tcBorders>
            <w:vAlign w:val="center"/>
          </w:tcPr>
          <w:bookmarkStart w:name="14682" w:id="1015"/>
          <w:p>
            <w:pPr>
              <w:spacing w:after="0"/>
              <w:ind w:left="0"/>
              <w:jc w:val="center"/>
            </w:pPr>
          </w:p>
          <w:bookmarkEnd w:id="10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14" w:id="1016"/>
          <w:p>
            <w:pPr>
              <w:spacing w:after="0"/>
              <w:ind w:left="0"/>
              <w:jc w:val="center"/>
            </w:pPr>
          </w:p>
          <w:bookmarkEnd w:id="1016"/>
        </w:tc>
        <w:tc>
          <w:tcPr>
            <w:tcW w:w="6528" w:type="dxa"/>
            <w:tcBorders>
              <w:top w:val="outset" w:color="000000" w:sz="8"/>
              <w:left w:val="outset" w:color="000000" w:sz="8"/>
              <w:bottom w:val="outset" w:color="000000" w:sz="8"/>
              <w:right w:val="outset" w:color="000000" w:sz="8"/>
            </w:tcBorders>
            <w:vAlign w:val="center"/>
          </w:tcPr>
          <w:bookmarkStart w:name="14815" w:id="1017"/>
          <w:p>
            <w:pPr>
              <w:spacing w:after="0"/>
              <w:ind w:left="0"/>
              <w:jc w:val="left"/>
            </w:pPr>
            <w:r>
              <w:rPr>
                <w:rFonts w:ascii="Arial"/>
                <w:b w:val="false"/>
                <w:i w:val="false"/>
                <w:color w:val="000000"/>
                <w:sz w:val="15"/>
              </w:rPr>
              <w:t>Між житловими будинками на Харківському шосе, 9 - 13, перед будинком 11 на Харківському шосе</w:t>
            </w:r>
          </w:p>
          <w:bookmarkEnd w:id="1017"/>
        </w:tc>
        <w:tc>
          <w:tcPr>
            <w:tcW w:w="2020" w:type="dxa"/>
            <w:tcBorders>
              <w:top w:val="outset" w:color="000000" w:sz="8"/>
              <w:left w:val="outset" w:color="000000" w:sz="8"/>
              <w:bottom w:val="outset" w:color="000000" w:sz="8"/>
              <w:right w:val="outset" w:color="000000" w:sz="8"/>
            </w:tcBorders>
            <w:vAlign w:val="center"/>
          </w:tcPr>
          <w:bookmarkStart w:name="14816" w:id="1018"/>
          <w:p>
            <w:pPr>
              <w:spacing w:after="0"/>
              <w:ind w:left="0"/>
              <w:jc w:val="center"/>
            </w:pPr>
            <w:r>
              <w:rPr>
                <w:rFonts w:ascii="Arial"/>
                <w:b w:val="false"/>
                <w:i w:val="false"/>
                <w:color w:val="000000"/>
                <w:sz w:val="15"/>
              </w:rPr>
              <w:t>0,183</w:t>
            </w:r>
          </w:p>
          <w:bookmarkEnd w:id="1018"/>
        </w:tc>
        <w:tc>
          <w:tcPr>
            <w:tcW w:w="972" w:type="dxa"/>
            <w:tcBorders>
              <w:top w:val="outset" w:color="000000" w:sz="8"/>
              <w:left w:val="outset" w:color="000000" w:sz="8"/>
              <w:bottom w:val="outset" w:color="000000" w:sz="8"/>
              <w:right w:val="outset" w:color="000000" w:sz="8"/>
            </w:tcBorders>
            <w:vAlign w:val="center"/>
          </w:tcPr>
          <w:bookmarkStart w:name="14817" w:id="1019"/>
          <w:p>
            <w:pPr>
              <w:spacing w:after="0"/>
              <w:ind w:left="0"/>
              <w:jc w:val="center"/>
            </w:pPr>
          </w:p>
          <w:bookmarkEnd w:id="10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98" w:id="1020"/>
          <w:p>
            <w:pPr>
              <w:spacing w:after="0"/>
              <w:ind w:left="0"/>
              <w:jc w:val="center"/>
            </w:pPr>
          </w:p>
          <w:bookmarkEnd w:id="1020"/>
        </w:tc>
        <w:tc>
          <w:tcPr>
            <w:tcW w:w="6528" w:type="dxa"/>
            <w:tcBorders>
              <w:top w:val="outset" w:color="000000" w:sz="8"/>
              <w:left w:val="outset" w:color="000000" w:sz="8"/>
              <w:bottom w:val="outset" w:color="000000" w:sz="8"/>
              <w:right w:val="outset" w:color="000000" w:sz="8"/>
            </w:tcBorders>
            <w:vAlign w:val="center"/>
          </w:tcPr>
          <w:bookmarkStart w:name="14899" w:id="1021"/>
          <w:p>
            <w:pPr>
              <w:spacing w:after="0"/>
              <w:ind w:left="0"/>
              <w:jc w:val="left"/>
            </w:pPr>
            <w:r>
              <w:rPr>
                <w:rFonts w:ascii="Arial"/>
                <w:b w:val="false"/>
                <w:i w:val="false"/>
                <w:color w:val="000000"/>
                <w:sz w:val="15"/>
              </w:rPr>
              <w:t xml:space="preserve">На вул. Амвросія Бучми біля будинків N 2, NN 6 - 6-а та N 8 </w:t>
            </w:r>
          </w:p>
          <w:bookmarkEnd w:id="1021"/>
        </w:tc>
        <w:tc>
          <w:tcPr>
            <w:tcW w:w="2020" w:type="dxa"/>
            <w:tcBorders>
              <w:top w:val="outset" w:color="000000" w:sz="8"/>
              <w:left w:val="outset" w:color="000000" w:sz="8"/>
              <w:bottom w:val="outset" w:color="000000" w:sz="8"/>
              <w:right w:val="outset" w:color="000000" w:sz="8"/>
            </w:tcBorders>
            <w:vAlign w:val="center"/>
          </w:tcPr>
          <w:bookmarkStart w:name="14900" w:id="1022"/>
          <w:p>
            <w:pPr>
              <w:spacing w:after="0"/>
              <w:ind w:left="0"/>
              <w:jc w:val="center"/>
            </w:pPr>
            <w:r>
              <w:rPr>
                <w:rFonts w:ascii="Arial"/>
                <w:b w:val="false"/>
                <w:i w:val="false"/>
                <w:color w:val="000000"/>
                <w:sz w:val="15"/>
              </w:rPr>
              <w:t>2,2</w:t>
            </w:r>
          </w:p>
          <w:bookmarkEnd w:id="1022"/>
        </w:tc>
        <w:tc>
          <w:tcPr>
            <w:tcW w:w="972" w:type="dxa"/>
            <w:tcBorders>
              <w:top w:val="outset" w:color="000000" w:sz="8"/>
              <w:left w:val="outset" w:color="000000" w:sz="8"/>
              <w:bottom w:val="outset" w:color="000000" w:sz="8"/>
              <w:right w:val="outset" w:color="000000" w:sz="8"/>
            </w:tcBorders>
            <w:vAlign w:val="center"/>
          </w:tcPr>
          <w:bookmarkStart w:name="14901" w:id="1023"/>
          <w:p>
            <w:pPr>
              <w:spacing w:after="0"/>
              <w:ind w:left="0"/>
              <w:jc w:val="center"/>
            </w:pPr>
          </w:p>
          <w:bookmarkEnd w:id="10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21" w:id="1024"/>
          <w:p>
            <w:pPr>
              <w:spacing w:after="0"/>
              <w:ind w:left="0"/>
              <w:jc w:val="center"/>
            </w:pPr>
          </w:p>
          <w:bookmarkEnd w:id="1024"/>
        </w:tc>
        <w:tc>
          <w:tcPr>
            <w:tcW w:w="6528" w:type="dxa"/>
            <w:tcBorders>
              <w:top w:val="outset" w:color="000000" w:sz="8"/>
              <w:left w:val="outset" w:color="000000" w:sz="8"/>
              <w:bottom w:val="outset" w:color="000000" w:sz="8"/>
              <w:right w:val="outset" w:color="000000" w:sz="8"/>
            </w:tcBorders>
            <w:vAlign w:val="center"/>
          </w:tcPr>
          <w:bookmarkStart w:name="15022" w:id="1025"/>
          <w:p>
            <w:pPr>
              <w:spacing w:after="0"/>
              <w:ind w:left="0"/>
              <w:jc w:val="left"/>
            </w:pPr>
            <w:r>
              <w:rPr>
                <w:rFonts w:ascii="Arial"/>
                <w:b w:val="false"/>
                <w:i w:val="false"/>
                <w:color w:val="000000"/>
                <w:sz w:val="15"/>
              </w:rPr>
              <w:t>На вул. Євгена Сверстюка</w:t>
            </w:r>
          </w:p>
          <w:bookmarkEnd w:id="1025"/>
        </w:tc>
        <w:tc>
          <w:tcPr>
            <w:tcW w:w="2020" w:type="dxa"/>
            <w:tcBorders>
              <w:top w:val="outset" w:color="000000" w:sz="8"/>
              <w:left w:val="outset" w:color="000000" w:sz="8"/>
              <w:bottom w:val="outset" w:color="000000" w:sz="8"/>
              <w:right w:val="outset" w:color="000000" w:sz="8"/>
            </w:tcBorders>
            <w:vAlign w:val="center"/>
          </w:tcPr>
          <w:bookmarkStart w:name="15023" w:id="1026"/>
          <w:p>
            <w:pPr>
              <w:spacing w:after="0"/>
              <w:ind w:left="0"/>
              <w:jc w:val="center"/>
            </w:pPr>
            <w:r>
              <w:rPr>
                <w:rFonts w:ascii="Arial"/>
                <w:b w:val="false"/>
                <w:i w:val="false"/>
                <w:color w:val="000000"/>
                <w:sz w:val="15"/>
              </w:rPr>
              <w:t>1,93</w:t>
            </w:r>
          </w:p>
          <w:bookmarkEnd w:id="1026"/>
        </w:tc>
        <w:tc>
          <w:tcPr>
            <w:tcW w:w="972" w:type="dxa"/>
            <w:tcBorders>
              <w:top w:val="outset" w:color="000000" w:sz="8"/>
              <w:left w:val="outset" w:color="000000" w:sz="8"/>
              <w:bottom w:val="outset" w:color="000000" w:sz="8"/>
              <w:right w:val="outset" w:color="000000" w:sz="8"/>
            </w:tcBorders>
            <w:vAlign w:val="center"/>
          </w:tcPr>
          <w:bookmarkStart w:name="15024" w:id="1027"/>
          <w:p>
            <w:pPr>
              <w:spacing w:after="0"/>
              <w:ind w:left="0"/>
              <w:jc w:val="center"/>
            </w:pPr>
          </w:p>
          <w:bookmarkEnd w:id="10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43" w:id="1028"/>
          <w:p>
            <w:pPr>
              <w:spacing w:after="0"/>
              <w:ind w:left="0"/>
              <w:jc w:val="center"/>
            </w:pPr>
          </w:p>
          <w:bookmarkEnd w:id="1028"/>
        </w:tc>
        <w:tc>
          <w:tcPr>
            <w:tcW w:w="6528" w:type="dxa"/>
            <w:tcBorders>
              <w:top w:val="outset" w:color="000000" w:sz="8"/>
              <w:left w:val="outset" w:color="000000" w:sz="8"/>
              <w:bottom w:val="outset" w:color="000000" w:sz="8"/>
              <w:right w:val="outset" w:color="000000" w:sz="8"/>
            </w:tcBorders>
            <w:vAlign w:val="center"/>
          </w:tcPr>
          <w:bookmarkStart w:name="15144" w:id="1029"/>
          <w:p>
            <w:pPr>
              <w:spacing w:after="0"/>
              <w:ind w:left="0"/>
              <w:jc w:val="left"/>
            </w:pPr>
            <w:r>
              <w:rPr>
                <w:rFonts w:ascii="Arial"/>
                <w:b w:val="false"/>
                <w:i w:val="false"/>
                <w:color w:val="000000"/>
                <w:sz w:val="15"/>
              </w:rPr>
              <w:t>На вул. Флоренції, 1/11</w:t>
            </w:r>
          </w:p>
          <w:bookmarkEnd w:id="1029"/>
        </w:tc>
        <w:tc>
          <w:tcPr>
            <w:tcW w:w="2020" w:type="dxa"/>
            <w:tcBorders>
              <w:top w:val="outset" w:color="000000" w:sz="8"/>
              <w:left w:val="outset" w:color="000000" w:sz="8"/>
              <w:bottom w:val="outset" w:color="000000" w:sz="8"/>
              <w:right w:val="outset" w:color="000000" w:sz="8"/>
            </w:tcBorders>
            <w:vAlign w:val="center"/>
          </w:tcPr>
          <w:bookmarkStart w:name="15145" w:id="1030"/>
          <w:p>
            <w:pPr>
              <w:spacing w:after="0"/>
              <w:ind w:left="0"/>
              <w:jc w:val="center"/>
            </w:pPr>
            <w:r>
              <w:rPr>
                <w:rFonts w:ascii="Arial"/>
                <w:b w:val="false"/>
                <w:i w:val="false"/>
                <w:color w:val="000000"/>
                <w:sz w:val="15"/>
              </w:rPr>
              <w:t>0,15</w:t>
            </w:r>
          </w:p>
          <w:bookmarkEnd w:id="1030"/>
        </w:tc>
        <w:tc>
          <w:tcPr>
            <w:tcW w:w="972" w:type="dxa"/>
            <w:tcBorders>
              <w:top w:val="outset" w:color="000000" w:sz="8"/>
              <w:left w:val="outset" w:color="000000" w:sz="8"/>
              <w:bottom w:val="outset" w:color="000000" w:sz="8"/>
              <w:right w:val="outset" w:color="000000" w:sz="8"/>
            </w:tcBorders>
            <w:vAlign w:val="center"/>
          </w:tcPr>
          <w:bookmarkStart w:name="15146" w:id="1031"/>
          <w:p>
            <w:pPr>
              <w:spacing w:after="0"/>
              <w:ind w:left="0"/>
              <w:jc w:val="center"/>
            </w:pPr>
          </w:p>
          <w:bookmarkEnd w:id="10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47" w:id="1032"/>
          <w:p>
            <w:pPr>
              <w:spacing w:after="0"/>
              <w:ind w:left="0"/>
              <w:jc w:val="center"/>
            </w:pPr>
          </w:p>
          <w:bookmarkEnd w:id="1032"/>
        </w:tc>
        <w:tc>
          <w:tcPr>
            <w:tcW w:w="6528" w:type="dxa"/>
            <w:tcBorders>
              <w:top w:val="outset" w:color="000000" w:sz="8"/>
              <w:left w:val="outset" w:color="000000" w:sz="8"/>
              <w:bottom w:val="outset" w:color="000000" w:sz="8"/>
              <w:right w:val="outset" w:color="000000" w:sz="8"/>
            </w:tcBorders>
            <w:vAlign w:val="center"/>
          </w:tcPr>
          <w:bookmarkStart w:name="15148" w:id="1033"/>
          <w:p>
            <w:pPr>
              <w:spacing w:after="0"/>
              <w:ind w:left="0"/>
              <w:jc w:val="left"/>
            </w:pPr>
            <w:r>
              <w:rPr>
                <w:rFonts w:ascii="Arial"/>
                <w:b w:val="false"/>
                <w:i w:val="false"/>
                <w:color w:val="000000"/>
                <w:sz w:val="15"/>
              </w:rPr>
              <w:t>На бульварі Перова між будинками 40, 40-а, 40-б та 3-а на вул. І. Микитенка</w:t>
            </w:r>
          </w:p>
          <w:bookmarkEnd w:id="1033"/>
        </w:tc>
        <w:tc>
          <w:tcPr>
            <w:tcW w:w="2020" w:type="dxa"/>
            <w:tcBorders>
              <w:top w:val="outset" w:color="000000" w:sz="8"/>
              <w:left w:val="outset" w:color="000000" w:sz="8"/>
              <w:bottom w:val="outset" w:color="000000" w:sz="8"/>
              <w:right w:val="outset" w:color="000000" w:sz="8"/>
            </w:tcBorders>
            <w:vAlign w:val="center"/>
          </w:tcPr>
          <w:bookmarkStart w:name="15149" w:id="1034"/>
          <w:p>
            <w:pPr>
              <w:spacing w:after="0"/>
              <w:ind w:left="0"/>
              <w:jc w:val="center"/>
            </w:pPr>
            <w:r>
              <w:rPr>
                <w:rFonts w:ascii="Arial"/>
                <w:b w:val="false"/>
                <w:i w:val="false"/>
                <w:color w:val="000000"/>
                <w:sz w:val="15"/>
              </w:rPr>
              <w:t>1,07</w:t>
            </w:r>
          </w:p>
          <w:bookmarkEnd w:id="1034"/>
        </w:tc>
        <w:tc>
          <w:tcPr>
            <w:tcW w:w="972" w:type="dxa"/>
            <w:tcBorders>
              <w:top w:val="outset" w:color="000000" w:sz="8"/>
              <w:left w:val="outset" w:color="000000" w:sz="8"/>
              <w:bottom w:val="outset" w:color="000000" w:sz="8"/>
              <w:right w:val="outset" w:color="000000" w:sz="8"/>
            </w:tcBorders>
            <w:vAlign w:val="center"/>
          </w:tcPr>
          <w:bookmarkStart w:name="15150" w:id="1035"/>
          <w:p>
            <w:pPr>
              <w:spacing w:after="0"/>
              <w:ind w:left="0"/>
              <w:jc w:val="center"/>
            </w:pPr>
          </w:p>
          <w:bookmarkEnd w:id="10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20" w:id="1036"/>
          <w:p>
            <w:pPr>
              <w:spacing w:after="0"/>
              <w:ind w:left="0"/>
              <w:jc w:val="center"/>
            </w:pPr>
          </w:p>
          <w:bookmarkEnd w:id="1036"/>
        </w:tc>
        <w:tc>
          <w:tcPr>
            <w:tcW w:w="6528" w:type="dxa"/>
            <w:tcBorders>
              <w:top w:val="outset" w:color="000000" w:sz="8"/>
              <w:left w:val="outset" w:color="000000" w:sz="8"/>
              <w:bottom w:val="outset" w:color="000000" w:sz="8"/>
              <w:right w:val="outset" w:color="000000" w:sz="8"/>
            </w:tcBorders>
            <w:vAlign w:val="center"/>
          </w:tcPr>
          <w:bookmarkStart w:name="15321" w:id="1037"/>
          <w:p>
            <w:pPr>
              <w:spacing w:after="0"/>
              <w:ind w:left="0"/>
              <w:jc w:val="left"/>
            </w:pPr>
            <w:r>
              <w:rPr>
                <w:rFonts w:ascii="Arial"/>
                <w:b w:val="false"/>
                <w:i w:val="false"/>
                <w:color w:val="000000"/>
                <w:sz w:val="15"/>
              </w:rPr>
              <w:t>На просп. Алішера Навої, 55</w:t>
            </w:r>
          </w:p>
          <w:bookmarkEnd w:id="1037"/>
        </w:tc>
        <w:tc>
          <w:tcPr>
            <w:tcW w:w="2020" w:type="dxa"/>
            <w:tcBorders>
              <w:top w:val="outset" w:color="000000" w:sz="8"/>
              <w:left w:val="outset" w:color="000000" w:sz="8"/>
              <w:bottom w:val="outset" w:color="000000" w:sz="8"/>
              <w:right w:val="outset" w:color="000000" w:sz="8"/>
            </w:tcBorders>
            <w:vAlign w:val="center"/>
          </w:tcPr>
          <w:bookmarkStart w:name="15322" w:id="1038"/>
          <w:p>
            <w:pPr>
              <w:spacing w:after="0"/>
              <w:ind w:left="0"/>
              <w:jc w:val="center"/>
            </w:pPr>
            <w:r>
              <w:rPr>
                <w:rFonts w:ascii="Arial"/>
                <w:b w:val="false"/>
                <w:i w:val="false"/>
                <w:color w:val="000000"/>
                <w:sz w:val="15"/>
              </w:rPr>
              <w:t>0,2557</w:t>
            </w:r>
          </w:p>
          <w:bookmarkEnd w:id="1038"/>
        </w:tc>
        <w:tc>
          <w:tcPr>
            <w:tcW w:w="972" w:type="dxa"/>
            <w:tcBorders>
              <w:top w:val="outset" w:color="000000" w:sz="8"/>
              <w:left w:val="outset" w:color="000000" w:sz="8"/>
              <w:bottom w:val="outset" w:color="000000" w:sz="8"/>
              <w:right w:val="outset" w:color="000000" w:sz="8"/>
            </w:tcBorders>
            <w:vAlign w:val="center"/>
          </w:tcPr>
          <w:bookmarkStart w:name="15323" w:id="1039"/>
          <w:p>
            <w:pPr>
              <w:spacing w:after="0"/>
              <w:ind w:left="0"/>
              <w:jc w:val="center"/>
            </w:pPr>
          </w:p>
          <w:bookmarkEnd w:id="10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26" w:id="1040"/>
          <w:p>
            <w:pPr>
              <w:spacing w:after="0"/>
              <w:ind w:left="0"/>
              <w:jc w:val="center"/>
            </w:pPr>
          </w:p>
          <w:bookmarkEnd w:id="1040"/>
        </w:tc>
        <w:tc>
          <w:tcPr>
            <w:tcW w:w="6528" w:type="dxa"/>
            <w:tcBorders>
              <w:top w:val="outset" w:color="000000" w:sz="8"/>
              <w:left w:val="outset" w:color="000000" w:sz="8"/>
              <w:bottom w:val="outset" w:color="000000" w:sz="8"/>
              <w:right w:val="outset" w:color="000000" w:sz="8"/>
            </w:tcBorders>
            <w:vAlign w:val="center"/>
          </w:tcPr>
          <w:bookmarkStart w:name="15327" w:id="1041"/>
          <w:p>
            <w:pPr>
              <w:spacing w:after="0"/>
              <w:ind w:left="0"/>
              <w:jc w:val="left"/>
            </w:pPr>
            <w:r>
              <w:rPr>
                <w:rFonts w:ascii="Arial"/>
                <w:b w:val="false"/>
                <w:i w:val="false"/>
                <w:color w:val="000000"/>
                <w:sz w:val="15"/>
              </w:rPr>
              <w:t>На просп. Алішера Навої, 57</w:t>
            </w:r>
          </w:p>
          <w:bookmarkEnd w:id="1041"/>
        </w:tc>
        <w:tc>
          <w:tcPr>
            <w:tcW w:w="2020" w:type="dxa"/>
            <w:tcBorders>
              <w:top w:val="outset" w:color="000000" w:sz="8"/>
              <w:left w:val="outset" w:color="000000" w:sz="8"/>
              <w:bottom w:val="outset" w:color="000000" w:sz="8"/>
              <w:right w:val="outset" w:color="000000" w:sz="8"/>
            </w:tcBorders>
            <w:vAlign w:val="center"/>
          </w:tcPr>
          <w:bookmarkStart w:name="15328" w:id="1042"/>
          <w:p>
            <w:pPr>
              <w:spacing w:after="0"/>
              <w:ind w:left="0"/>
              <w:jc w:val="center"/>
            </w:pPr>
            <w:r>
              <w:rPr>
                <w:rFonts w:ascii="Arial"/>
                <w:b w:val="false"/>
                <w:i w:val="false"/>
                <w:color w:val="000000"/>
                <w:sz w:val="15"/>
              </w:rPr>
              <w:t>0,3943</w:t>
            </w:r>
          </w:p>
          <w:bookmarkEnd w:id="1042"/>
        </w:tc>
        <w:tc>
          <w:tcPr>
            <w:tcW w:w="972" w:type="dxa"/>
            <w:tcBorders>
              <w:top w:val="outset" w:color="000000" w:sz="8"/>
              <w:left w:val="outset" w:color="000000" w:sz="8"/>
              <w:bottom w:val="outset" w:color="000000" w:sz="8"/>
              <w:right w:val="outset" w:color="000000" w:sz="8"/>
            </w:tcBorders>
            <w:vAlign w:val="center"/>
          </w:tcPr>
          <w:bookmarkStart w:name="15329" w:id="1043"/>
          <w:p>
            <w:pPr>
              <w:spacing w:after="0"/>
              <w:ind w:left="0"/>
              <w:jc w:val="center"/>
            </w:pPr>
          </w:p>
          <w:bookmarkEnd w:id="10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25" w:id="1044"/>
          <w:p>
            <w:pPr>
              <w:spacing w:after="0"/>
              <w:ind w:left="0"/>
              <w:jc w:val="center"/>
            </w:pPr>
          </w:p>
          <w:bookmarkEnd w:id="1044"/>
        </w:tc>
        <w:tc>
          <w:tcPr>
            <w:tcW w:w="6528" w:type="dxa"/>
            <w:tcBorders>
              <w:top w:val="outset" w:color="000000" w:sz="8"/>
              <w:left w:val="outset" w:color="000000" w:sz="8"/>
              <w:bottom w:val="outset" w:color="000000" w:sz="8"/>
              <w:right w:val="outset" w:color="000000" w:sz="8"/>
            </w:tcBorders>
            <w:vAlign w:val="center"/>
          </w:tcPr>
          <w:bookmarkStart w:name="15426" w:id="1045"/>
          <w:p>
            <w:pPr>
              <w:spacing w:after="0"/>
              <w:ind w:left="0"/>
              <w:jc w:val="left"/>
            </w:pPr>
            <w:r>
              <w:rPr>
                <w:rFonts w:ascii="Arial"/>
                <w:b w:val="false"/>
                <w:i w:val="false"/>
                <w:color w:val="000000"/>
                <w:sz w:val="15"/>
              </w:rPr>
              <w:t>На вул. Малишка, 19</w:t>
            </w:r>
          </w:p>
          <w:bookmarkEnd w:id="1045"/>
        </w:tc>
        <w:tc>
          <w:tcPr>
            <w:tcW w:w="2020" w:type="dxa"/>
            <w:tcBorders>
              <w:top w:val="outset" w:color="000000" w:sz="8"/>
              <w:left w:val="outset" w:color="000000" w:sz="8"/>
              <w:bottom w:val="outset" w:color="000000" w:sz="8"/>
              <w:right w:val="outset" w:color="000000" w:sz="8"/>
            </w:tcBorders>
            <w:vAlign w:val="center"/>
          </w:tcPr>
          <w:bookmarkStart w:name="15427" w:id="1046"/>
          <w:p>
            <w:pPr>
              <w:spacing w:after="0"/>
              <w:ind w:left="0"/>
              <w:jc w:val="center"/>
            </w:pPr>
            <w:r>
              <w:rPr>
                <w:rFonts w:ascii="Arial"/>
                <w:b w:val="false"/>
                <w:i w:val="false"/>
                <w:color w:val="000000"/>
                <w:sz w:val="15"/>
              </w:rPr>
              <w:t>0,55</w:t>
            </w:r>
          </w:p>
          <w:bookmarkEnd w:id="1046"/>
        </w:tc>
        <w:tc>
          <w:tcPr>
            <w:tcW w:w="972" w:type="dxa"/>
            <w:tcBorders>
              <w:top w:val="outset" w:color="000000" w:sz="8"/>
              <w:left w:val="outset" w:color="000000" w:sz="8"/>
              <w:bottom w:val="outset" w:color="000000" w:sz="8"/>
              <w:right w:val="outset" w:color="000000" w:sz="8"/>
            </w:tcBorders>
            <w:vAlign w:val="center"/>
          </w:tcPr>
          <w:bookmarkStart w:name="15428" w:id="1047"/>
          <w:p>
            <w:pPr>
              <w:spacing w:after="0"/>
              <w:ind w:left="0"/>
              <w:jc w:val="center"/>
            </w:pPr>
          </w:p>
          <w:bookmarkEnd w:id="10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57" w:id="1048"/>
          <w:p>
            <w:pPr>
              <w:spacing w:after="0"/>
              <w:ind w:left="0"/>
              <w:jc w:val="center"/>
            </w:pPr>
          </w:p>
          <w:bookmarkEnd w:id="1048"/>
        </w:tc>
        <w:tc>
          <w:tcPr>
            <w:tcW w:w="6528" w:type="dxa"/>
            <w:tcBorders>
              <w:top w:val="outset" w:color="000000" w:sz="8"/>
              <w:left w:val="outset" w:color="000000" w:sz="8"/>
              <w:bottom w:val="outset" w:color="000000" w:sz="8"/>
              <w:right w:val="outset" w:color="000000" w:sz="8"/>
            </w:tcBorders>
            <w:vAlign w:val="center"/>
          </w:tcPr>
          <w:bookmarkStart w:name="11658" w:id="1049"/>
          <w:p>
            <w:pPr>
              <w:spacing w:after="0"/>
              <w:ind w:left="0"/>
              <w:jc w:val="center"/>
            </w:pPr>
            <w:r>
              <w:rPr>
                <w:rFonts w:ascii="Arial"/>
                <w:b/>
                <w:i/>
                <w:color w:val="000000"/>
                <w:sz w:val="15"/>
              </w:rPr>
              <w:t>Разом:</w:t>
            </w:r>
          </w:p>
          <w:bookmarkEnd w:id="1049"/>
        </w:tc>
        <w:tc>
          <w:tcPr>
            <w:tcW w:w="2020" w:type="dxa"/>
            <w:tcBorders>
              <w:top w:val="outset" w:color="000000" w:sz="8"/>
              <w:left w:val="outset" w:color="000000" w:sz="8"/>
              <w:bottom w:val="outset" w:color="000000" w:sz="8"/>
              <w:right w:val="outset" w:color="000000" w:sz="8"/>
            </w:tcBorders>
            <w:vAlign w:val="center"/>
          </w:tcPr>
          <w:bookmarkStart w:name="11659" w:id="1050"/>
          <w:p>
            <w:pPr>
              <w:spacing w:after="0"/>
              <w:ind w:left="0"/>
              <w:jc w:val="center"/>
            </w:pPr>
            <w:r>
              <w:rPr>
                <w:rFonts w:ascii="Arial"/>
                <w:b/>
                <w:i w:val="false"/>
                <w:color w:val="000000"/>
                <w:sz w:val="15"/>
              </w:rPr>
              <w:t>23,57</w:t>
            </w:r>
          </w:p>
          <w:bookmarkEnd w:id="1050"/>
        </w:tc>
        <w:tc>
          <w:tcPr>
            <w:tcW w:w="972" w:type="dxa"/>
            <w:tcBorders>
              <w:top w:val="outset" w:color="000000" w:sz="8"/>
              <w:left w:val="outset" w:color="000000" w:sz="8"/>
              <w:bottom w:val="outset" w:color="000000" w:sz="8"/>
              <w:right w:val="outset" w:color="000000" w:sz="8"/>
            </w:tcBorders>
            <w:vAlign w:val="center"/>
          </w:tcPr>
          <w:bookmarkStart w:name="11660" w:id="1051"/>
          <w:p>
            <w:pPr>
              <w:spacing w:after="0"/>
              <w:ind w:left="0"/>
              <w:jc w:val="center"/>
            </w:pPr>
          </w:p>
          <w:bookmarkEnd w:id="10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61" w:id="1052"/>
          <w:p>
            <w:pPr>
              <w:spacing w:after="0"/>
              <w:ind w:left="0"/>
              <w:jc w:val="center"/>
            </w:pPr>
          </w:p>
          <w:bookmarkEnd w:id="1052"/>
        </w:tc>
        <w:tc>
          <w:tcPr>
            <w:tcW w:w="6528" w:type="dxa"/>
            <w:tcBorders>
              <w:top w:val="outset" w:color="000000" w:sz="8"/>
              <w:left w:val="outset" w:color="000000" w:sz="8"/>
              <w:bottom w:val="outset" w:color="000000" w:sz="8"/>
              <w:right w:val="outset" w:color="000000" w:sz="8"/>
            </w:tcBorders>
            <w:vAlign w:val="center"/>
          </w:tcPr>
          <w:bookmarkStart w:name="11662" w:id="1053"/>
          <w:p>
            <w:pPr>
              <w:spacing w:after="0"/>
              <w:ind w:left="0"/>
              <w:jc w:val="left"/>
            </w:pPr>
            <w:r>
              <w:rPr>
                <w:rFonts w:ascii="Arial"/>
                <w:b w:val="false"/>
                <w:i/>
                <w:color w:val="000000"/>
                <w:sz w:val="15"/>
              </w:rPr>
              <w:t>Бульвари</w:t>
            </w:r>
          </w:p>
          <w:bookmarkEnd w:id="1053"/>
        </w:tc>
        <w:tc>
          <w:tcPr>
            <w:tcW w:w="2020" w:type="dxa"/>
            <w:tcBorders>
              <w:top w:val="outset" w:color="000000" w:sz="8"/>
              <w:left w:val="outset" w:color="000000" w:sz="8"/>
              <w:bottom w:val="outset" w:color="000000" w:sz="8"/>
              <w:right w:val="outset" w:color="000000" w:sz="8"/>
            </w:tcBorders>
            <w:vAlign w:val="center"/>
          </w:tcPr>
          <w:bookmarkStart w:name="11663" w:id="1054"/>
          <w:p>
            <w:pPr>
              <w:spacing w:after="0"/>
              <w:ind w:left="0"/>
              <w:jc w:val="center"/>
            </w:pPr>
          </w:p>
          <w:bookmarkEnd w:id="1054"/>
        </w:tc>
        <w:tc>
          <w:tcPr>
            <w:tcW w:w="972" w:type="dxa"/>
            <w:tcBorders>
              <w:top w:val="outset" w:color="000000" w:sz="8"/>
              <w:left w:val="outset" w:color="000000" w:sz="8"/>
              <w:bottom w:val="outset" w:color="000000" w:sz="8"/>
              <w:right w:val="outset" w:color="000000" w:sz="8"/>
            </w:tcBorders>
            <w:vAlign w:val="center"/>
          </w:tcPr>
          <w:bookmarkStart w:name="11664" w:id="1055"/>
          <w:p>
            <w:pPr>
              <w:spacing w:after="0"/>
              <w:ind w:left="0"/>
              <w:jc w:val="center"/>
            </w:pPr>
          </w:p>
          <w:bookmarkEnd w:id="10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65" w:id="1056"/>
          <w:p>
            <w:pPr>
              <w:spacing w:after="0"/>
              <w:ind w:left="0"/>
              <w:jc w:val="center"/>
            </w:pPr>
            <w:r>
              <w:rPr>
                <w:rFonts w:ascii="Arial"/>
                <w:b w:val="false"/>
                <w:i w:val="false"/>
                <w:color w:val="000000"/>
                <w:sz w:val="15"/>
              </w:rPr>
              <w:t>35</w:t>
            </w:r>
          </w:p>
          <w:bookmarkEnd w:id="1056"/>
        </w:tc>
        <w:tc>
          <w:tcPr>
            <w:tcW w:w="6528" w:type="dxa"/>
            <w:tcBorders>
              <w:top w:val="outset" w:color="000000" w:sz="8"/>
              <w:left w:val="outset" w:color="000000" w:sz="8"/>
              <w:bottom w:val="outset" w:color="000000" w:sz="8"/>
              <w:right w:val="outset" w:color="000000" w:sz="8"/>
            </w:tcBorders>
            <w:vAlign w:val="center"/>
          </w:tcPr>
          <w:bookmarkStart w:name="11666" w:id="1057"/>
          <w:p>
            <w:pPr>
              <w:spacing w:after="0"/>
              <w:ind w:left="0"/>
              <w:jc w:val="left"/>
            </w:pPr>
            <w:r>
              <w:rPr>
                <w:rFonts w:ascii="Arial"/>
                <w:b w:val="false"/>
                <w:i w:val="false"/>
                <w:color w:val="000000"/>
                <w:sz w:val="15"/>
              </w:rPr>
              <w:t>Бульвар по вул. Шліхтера</w:t>
            </w:r>
          </w:p>
          <w:bookmarkEnd w:id="1057"/>
        </w:tc>
        <w:tc>
          <w:tcPr>
            <w:tcW w:w="2020" w:type="dxa"/>
            <w:tcBorders>
              <w:top w:val="outset" w:color="000000" w:sz="8"/>
              <w:left w:val="outset" w:color="000000" w:sz="8"/>
              <w:bottom w:val="outset" w:color="000000" w:sz="8"/>
              <w:right w:val="outset" w:color="000000" w:sz="8"/>
            </w:tcBorders>
            <w:vAlign w:val="center"/>
          </w:tcPr>
          <w:bookmarkStart w:name="11667" w:id="1058"/>
          <w:p>
            <w:pPr>
              <w:spacing w:after="0"/>
              <w:ind w:left="0"/>
              <w:jc w:val="center"/>
            </w:pPr>
            <w:r>
              <w:rPr>
                <w:rFonts w:ascii="Arial"/>
                <w:b w:val="false"/>
                <w:i w:val="false"/>
                <w:color w:val="000000"/>
                <w:sz w:val="15"/>
              </w:rPr>
              <w:t>3,41</w:t>
            </w:r>
          </w:p>
          <w:bookmarkEnd w:id="1058"/>
        </w:tc>
        <w:tc>
          <w:tcPr>
            <w:tcW w:w="972" w:type="dxa"/>
            <w:tcBorders>
              <w:top w:val="outset" w:color="000000" w:sz="8"/>
              <w:left w:val="outset" w:color="000000" w:sz="8"/>
              <w:bottom w:val="outset" w:color="000000" w:sz="8"/>
              <w:right w:val="outset" w:color="000000" w:sz="8"/>
            </w:tcBorders>
            <w:vAlign w:val="center"/>
          </w:tcPr>
          <w:bookmarkStart w:name="11668" w:id="1059"/>
          <w:p>
            <w:pPr>
              <w:spacing w:after="0"/>
              <w:ind w:left="0"/>
              <w:jc w:val="center"/>
            </w:pPr>
          </w:p>
          <w:bookmarkEnd w:id="10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69" w:id="1060"/>
          <w:p>
            <w:pPr>
              <w:spacing w:after="0"/>
              <w:ind w:left="0"/>
              <w:jc w:val="center"/>
            </w:pPr>
            <w:r>
              <w:rPr>
                <w:rFonts w:ascii="Arial"/>
                <w:b w:val="false"/>
                <w:i w:val="false"/>
                <w:color w:val="000000"/>
                <w:sz w:val="15"/>
              </w:rPr>
              <w:t>36</w:t>
            </w:r>
          </w:p>
          <w:bookmarkEnd w:id="1060"/>
        </w:tc>
        <w:tc>
          <w:tcPr>
            <w:tcW w:w="6528" w:type="dxa"/>
            <w:tcBorders>
              <w:top w:val="outset" w:color="000000" w:sz="8"/>
              <w:left w:val="outset" w:color="000000" w:sz="8"/>
              <w:bottom w:val="outset" w:color="000000" w:sz="8"/>
              <w:right w:val="outset" w:color="000000" w:sz="8"/>
            </w:tcBorders>
            <w:vAlign w:val="center"/>
          </w:tcPr>
          <w:bookmarkStart w:name="11670" w:id="1061"/>
          <w:p>
            <w:pPr>
              <w:spacing w:after="0"/>
              <w:ind w:left="0"/>
              <w:jc w:val="left"/>
            </w:pPr>
            <w:r>
              <w:rPr>
                <w:rFonts w:ascii="Arial"/>
                <w:b w:val="false"/>
                <w:i w:val="false"/>
                <w:color w:val="000000"/>
                <w:sz w:val="15"/>
              </w:rPr>
              <w:t>Верховної Ради</w:t>
            </w:r>
          </w:p>
          <w:bookmarkEnd w:id="1061"/>
        </w:tc>
        <w:tc>
          <w:tcPr>
            <w:tcW w:w="2020" w:type="dxa"/>
            <w:tcBorders>
              <w:top w:val="outset" w:color="000000" w:sz="8"/>
              <w:left w:val="outset" w:color="000000" w:sz="8"/>
              <w:bottom w:val="outset" w:color="000000" w:sz="8"/>
              <w:right w:val="outset" w:color="000000" w:sz="8"/>
            </w:tcBorders>
            <w:vAlign w:val="center"/>
          </w:tcPr>
          <w:bookmarkStart w:name="11671" w:id="1062"/>
          <w:p>
            <w:pPr>
              <w:spacing w:after="0"/>
              <w:ind w:left="0"/>
              <w:jc w:val="center"/>
            </w:pPr>
            <w:r>
              <w:rPr>
                <w:rFonts w:ascii="Arial"/>
                <w:b w:val="false"/>
                <w:i w:val="false"/>
                <w:color w:val="000000"/>
                <w:sz w:val="15"/>
              </w:rPr>
              <w:t>3,51</w:t>
            </w:r>
          </w:p>
          <w:bookmarkEnd w:id="1062"/>
        </w:tc>
        <w:tc>
          <w:tcPr>
            <w:tcW w:w="972" w:type="dxa"/>
            <w:tcBorders>
              <w:top w:val="outset" w:color="000000" w:sz="8"/>
              <w:left w:val="outset" w:color="000000" w:sz="8"/>
              <w:bottom w:val="outset" w:color="000000" w:sz="8"/>
              <w:right w:val="outset" w:color="000000" w:sz="8"/>
            </w:tcBorders>
            <w:vAlign w:val="center"/>
          </w:tcPr>
          <w:bookmarkStart w:name="11672" w:id="1063"/>
          <w:p>
            <w:pPr>
              <w:spacing w:after="0"/>
              <w:ind w:left="0"/>
              <w:jc w:val="center"/>
            </w:pPr>
          </w:p>
          <w:bookmarkEnd w:id="10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73" w:id="1064"/>
          <w:p>
            <w:pPr>
              <w:spacing w:after="0"/>
              <w:ind w:left="0"/>
              <w:jc w:val="center"/>
            </w:pPr>
            <w:r>
              <w:rPr>
                <w:rFonts w:ascii="Arial"/>
                <w:b w:val="false"/>
                <w:i w:val="false"/>
                <w:color w:val="000000"/>
                <w:sz w:val="15"/>
              </w:rPr>
              <w:t>37</w:t>
            </w:r>
          </w:p>
          <w:bookmarkEnd w:id="1064"/>
        </w:tc>
        <w:tc>
          <w:tcPr>
            <w:tcW w:w="6528" w:type="dxa"/>
            <w:tcBorders>
              <w:top w:val="outset" w:color="000000" w:sz="8"/>
              <w:left w:val="outset" w:color="000000" w:sz="8"/>
              <w:bottom w:val="outset" w:color="000000" w:sz="8"/>
              <w:right w:val="outset" w:color="000000" w:sz="8"/>
            </w:tcBorders>
            <w:vAlign w:val="center"/>
          </w:tcPr>
          <w:bookmarkStart w:name="11674" w:id="1065"/>
          <w:p>
            <w:pPr>
              <w:spacing w:after="0"/>
              <w:ind w:left="0"/>
              <w:jc w:val="left"/>
            </w:pPr>
            <w:r>
              <w:rPr>
                <w:rFonts w:ascii="Arial"/>
                <w:b w:val="false"/>
                <w:i w:val="false"/>
                <w:color w:val="000000"/>
                <w:sz w:val="15"/>
              </w:rPr>
              <w:t>Праці</w:t>
            </w:r>
          </w:p>
          <w:bookmarkEnd w:id="1065"/>
        </w:tc>
        <w:tc>
          <w:tcPr>
            <w:tcW w:w="2020" w:type="dxa"/>
            <w:tcBorders>
              <w:top w:val="outset" w:color="000000" w:sz="8"/>
              <w:left w:val="outset" w:color="000000" w:sz="8"/>
              <w:bottom w:val="outset" w:color="000000" w:sz="8"/>
              <w:right w:val="outset" w:color="000000" w:sz="8"/>
            </w:tcBorders>
            <w:vAlign w:val="center"/>
          </w:tcPr>
          <w:bookmarkStart w:name="11675" w:id="1066"/>
          <w:p>
            <w:pPr>
              <w:spacing w:after="0"/>
              <w:ind w:left="0"/>
              <w:jc w:val="center"/>
            </w:pPr>
            <w:r>
              <w:rPr>
                <w:rFonts w:ascii="Arial"/>
                <w:b w:val="false"/>
                <w:i w:val="false"/>
                <w:color w:val="000000"/>
                <w:sz w:val="15"/>
              </w:rPr>
              <w:t>0,85</w:t>
            </w:r>
          </w:p>
          <w:bookmarkEnd w:id="1066"/>
        </w:tc>
        <w:tc>
          <w:tcPr>
            <w:tcW w:w="972" w:type="dxa"/>
            <w:tcBorders>
              <w:top w:val="outset" w:color="000000" w:sz="8"/>
              <w:left w:val="outset" w:color="000000" w:sz="8"/>
              <w:bottom w:val="outset" w:color="000000" w:sz="8"/>
              <w:right w:val="outset" w:color="000000" w:sz="8"/>
            </w:tcBorders>
            <w:vAlign w:val="center"/>
          </w:tcPr>
          <w:bookmarkStart w:name="11676" w:id="1067"/>
          <w:p>
            <w:pPr>
              <w:spacing w:after="0"/>
              <w:ind w:left="0"/>
              <w:jc w:val="center"/>
            </w:pPr>
          </w:p>
          <w:bookmarkEnd w:id="10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77" w:id="1068"/>
          <w:p>
            <w:pPr>
              <w:spacing w:after="0"/>
              <w:ind w:left="0"/>
              <w:jc w:val="center"/>
            </w:pPr>
            <w:r>
              <w:rPr>
                <w:rFonts w:ascii="Arial"/>
                <w:b w:val="false"/>
                <w:i w:val="false"/>
                <w:color w:val="000000"/>
                <w:sz w:val="15"/>
              </w:rPr>
              <w:t>38</w:t>
            </w:r>
          </w:p>
          <w:bookmarkEnd w:id="1068"/>
        </w:tc>
        <w:tc>
          <w:tcPr>
            <w:tcW w:w="6528" w:type="dxa"/>
            <w:tcBorders>
              <w:top w:val="outset" w:color="000000" w:sz="8"/>
              <w:left w:val="outset" w:color="000000" w:sz="8"/>
              <w:bottom w:val="outset" w:color="000000" w:sz="8"/>
              <w:right w:val="outset" w:color="000000" w:sz="8"/>
            </w:tcBorders>
            <w:vAlign w:val="center"/>
          </w:tcPr>
          <w:bookmarkStart w:name="11678" w:id="1069"/>
          <w:p>
            <w:pPr>
              <w:spacing w:after="0"/>
              <w:ind w:left="0"/>
              <w:jc w:val="left"/>
            </w:pPr>
            <w:r>
              <w:rPr>
                <w:rFonts w:ascii="Arial"/>
                <w:b w:val="false"/>
                <w:i w:val="false"/>
                <w:color w:val="000000"/>
                <w:sz w:val="15"/>
              </w:rPr>
              <w:t>Перова</w:t>
            </w:r>
          </w:p>
          <w:bookmarkEnd w:id="1069"/>
        </w:tc>
        <w:tc>
          <w:tcPr>
            <w:tcW w:w="2020" w:type="dxa"/>
            <w:tcBorders>
              <w:top w:val="outset" w:color="000000" w:sz="8"/>
              <w:left w:val="outset" w:color="000000" w:sz="8"/>
              <w:bottom w:val="outset" w:color="000000" w:sz="8"/>
              <w:right w:val="outset" w:color="000000" w:sz="8"/>
            </w:tcBorders>
            <w:vAlign w:val="center"/>
          </w:tcPr>
          <w:bookmarkStart w:name="11679" w:id="1070"/>
          <w:p>
            <w:pPr>
              <w:spacing w:after="0"/>
              <w:ind w:left="0"/>
              <w:jc w:val="center"/>
            </w:pPr>
            <w:r>
              <w:rPr>
                <w:rFonts w:ascii="Arial"/>
                <w:b w:val="false"/>
                <w:i w:val="false"/>
                <w:color w:val="000000"/>
                <w:sz w:val="15"/>
              </w:rPr>
              <w:t>2,17</w:t>
            </w:r>
          </w:p>
          <w:bookmarkEnd w:id="1070"/>
        </w:tc>
        <w:tc>
          <w:tcPr>
            <w:tcW w:w="972" w:type="dxa"/>
            <w:tcBorders>
              <w:top w:val="outset" w:color="000000" w:sz="8"/>
              <w:left w:val="outset" w:color="000000" w:sz="8"/>
              <w:bottom w:val="outset" w:color="000000" w:sz="8"/>
              <w:right w:val="outset" w:color="000000" w:sz="8"/>
            </w:tcBorders>
            <w:vAlign w:val="center"/>
          </w:tcPr>
          <w:bookmarkStart w:name="11680" w:id="1071"/>
          <w:p>
            <w:pPr>
              <w:spacing w:after="0"/>
              <w:ind w:left="0"/>
              <w:jc w:val="center"/>
            </w:pPr>
          </w:p>
          <w:bookmarkEnd w:id="10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81" w:id="1072"/>
          <w:p>
            <w:pPr>
              <w:spacing w:after="0"/>
              <w:ind w:left="0"/>
              <w:jc w:val="center"/>
            </w:pPr>
            <w:r>
              <w:rPr>
                <w:rFonts w:ascii="Arial"/>
                <w:b w:val="false"/>
                <w:i w:val="false"/>
                <w:color w:val="000000"/>
                <w:sz w:val="15"/>
              </w:rPr>
              <w:t>39</w:t>
            </w:r>
          </w:p>
          <w:bookmarkEnd w:id="1072"/>
        </w:tc>
        <w:tc>
          <w:tcPr>
            <w:tcW w:w="6528" w:type="dxa"/>
            <w:tcBorders>
              <w:top w:val="outset" w:color="000000" w:sz="8"/>
              <w:left w:val="outset" w:color="000000" w:sz="8"/>
              <w:bottom w:val="outset" w:color="000000" w:sz="8"/>
              <w:right w:val="outset" w:color="000000" w:sz="8"/>
            </w:tcBorders>
            <w:vAlign w:val="center"/>
          </w:tcPr>
          <w:bookmarkStart w:name="11682" w:id="1073"/>
          <w:p>
            <w:pPr>
              <w:spacing w:after="0"/>
              <w:ind w:left="0"/>
              <w:jc w:val="left"/>
            </w:pPr>
            <w:r>
              <w:rPr>
                <w:rFonts w:ascii="Arial"/>
                <w:b w:val="false"/>
                <w:i w:val="false"/>
                <w:color w:val="000000"/>
                <w:sz w:val="15"/>
              </w:rPr>
              <w:t>Дарницький</w:t>
            </w:r>
          </w:p>
          <w:bookmarkEnd w:id="1073"/>
        </w:tc>
        <w:tc>
          <w:tcPr>
            <w:tcW w:w="2020" w:type="dxa"/>
            <w:tcBorders>
              <w:top w:val="outset" w:color="000000" w:sz="8"/>
              <w:left w:val="outset" w:color="000000" w:sz="8"/>
              <w:bottom w:val="outset" w:color="000000" w:sz="8"/>
              <w:right w:val="outset" w:color="000000" w:sz="8"/>
            </w:tcBorders>
            <w:vAlign w:val="center"/>
          </w:tcPr>
          <w:bookmarkStart w:name="11683" w:id="1074"/>
          <w:p>
            <w:pPr>
              <w:spacing w:after="0"/>
              <w:ind w:left="0"/>
              <w:jc w:val="center"/>
            </w:pPr>
            <w:r>
              <w:rPr>
                <w:rFonts w:ascii="Arial"/>
                <w:b w:val="false"/>
                <w:i w:val="false"/>
                <w:color w:val="000000"/>
                <w:sz w:val="15"/>
              </w:rPr>
              <w:t>0,85</w:t>
            </w:r>
          </w:p>
          <w:bookmarkEnd w:id="1074"/>
        </w:tc>
        <w:tc>
          <w:tcPr>
            <w:tcW w:w="972" w:type="dxa"/>
            <w:tcBorders>
              <w:top w:val="outset" w:color="000000" w:sz="8"/>
              <w:left w:val="outset" w:color="000000" w:sz="8"/>
              <w:bottom w:val="outset" w:color="000000" w:sz="8"/>
              <w:right w:val="outset" w:color="000000" w:sz="8"/>
            </w:tcBorders>
            <w:vAlign w:val="center"/>
          </w:tcPr>
          <w:bookmarkStart w:name="11684" w:id="1075"/>
          <w:p>
            <w:pPr>
              <w:spacing w:after="0"/>
              <w:ind w:left="0"/>
              <w:jc w:val="center"/>
            </w:pPr>
          </w:p>
          <w:bookmarkEnd w:id="10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85" w:id="1076"/>
          <w:p>
            <w:pPr>
              <w:spacing w:after="0"/>
              <w:ind w:left="0"/>
              <w:jc w:val="center"/>
            </w:pPr>
            <w:r>
              <w:rPr>
                <w:rFonts w:ascii="Arial"/>
                <w:b w:val="false"/>
                <w:i w:val="false"/>
                <w:color w:val="000000"/>
                <w:sz w:val="15"/>
              </w:rPr>
              <w:t>40</w:t>
            </w:r>
          </w:p>
          <w:bookmarkEnd w:id="1076"/>
        </w:tc>
        <w:tc>
          <w:tcPr>
            <w:tcW w:w="6528" w:type="dxa"/>
            <w:tcBorders>
              <w:top w:val="outset" w:color="000000" w:sz="8"/>
              <w:left w:val="outset" w:color="000000" w:sz="8"/>
              <w:bottom w:val="outset" w:color="000000" w:sz="8"/>
              <w:right w:val="outset" w:color="000000" w:sz="8"/>
            </w:tcBorders>
            <w:vAlign w:val="center"/>
          </w:tcPr>
          <w:bookmarkStart w:name="11686" w:id="1077"/>
          <w:p>
            <w:pPr>
              <w:spacing w:after="0"/>
              <w:ind w:left="0"/>
              <w:jc w:val="left"/>
            </w:pPr>
            <w:r>
              <w:rPr>
                <w:rFonts w:ascii="Arial"/>
                <w:b w:val="false"/>
                <w:i w:val="false"/>
                <w:color w:val="000000"/>
                <w:sz w:val="15"/>
              </w:rPr>
              <w:t>Ярослава Гашека</w:t>
            </w:r>
          </w:p>
          <w:bookmarkEnd w:id="1077"/>
        </w:tc>
        <w:tc>
          <w:tcPr>
            <w:tcW w:w="2020" w:type="dxa"/>
            <w:tcBorders>
              <w:top w:val="outset" w:color="000000" w:sz="8"/>
              <w:left w:val="outset" w:color="000000" w:sz="8"/>
              <w:bottom w:val="outset" w:color="000000" w:sz="8"/>
              <w:right w:val="outset" w:color="000000" w:sz="8"/>
            </w:tcBorders>
            <w:vAlign w:val="center"/>
          </w:tcPr>
          <w:bookmarkStart w:name="11687" w:id="1078"/>
          <w:p>
            <w:pPr>
              <w:spacing w:after="0"/>
              <w:ind w:left="0"/>
              <w:jc w:val="center"/>
            </w:pPr>
            <w:r>
              <w:rPr>
                <w:rFonts w:ascii="Arial"/>
                <w:b w:val="false"/>
                <w:i w:val="false"/>
                <w:color w:val="000000"/>
                <w:sz w:val="15"/>
              </w:rPr>
              <w:t>3,2</w:t>
            </w:r>
          </w:p>
          <w:bookmarkEnd w:id="1078"/>
        </w:tc>
        <w:tc>
          <w:tcPr>
            <w:tcW w:w="972" w:type="dxa"/>
            <w:tcBorders>
              <w:top w:val="outset" w:color="000000" w:sz="8"/>
              <w:left w:val="outset" w:color="000000" w:sz="8"/>
              <w:bottom w:val="outset" w:color="000000" w:sz="8"/>
              <w:right w:val="outset" w:color="000000" w:sz="8"/>
            </w:tcBorders>
            <w:vAlign w:val="center"/>
          </w:tcPr>
          <w:bookmarkStart w:name="11688" w:id="1079"/>
          <w:p>
            <w:pPr>
              <w:spacing w:after="0"/>
              <w:ind w:left="0"/>
              <w:jc w:val="center"/>
            </w:pPr>
          </w:p>
          <w:bookmarkEnd w:id="10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89" w:id="1080"/>
          <w:p>
            <w:pPr>
              <w:spacing w:after="0"/>
              <w:ind w:left="0"/>
              <w:jc w:val="center"/>
            </w:pPr>
            <w:r>
              <w:rPr>
                <w:rFonts w:ascii="Arial"/>
                <w:b w:val="false"/>
                <w:i w:val="false"/>
                <w:color w:val="000000"/>
                <w:sz w:val="15"/>
              </w:rPr>
              <w:t>41</w:t>
            </w:r>
          </w:p>
          <w:bookmarkEnd w:id="1080"/>
        </w:tc>
        <w:tc>
          <w:tcPr>
            <w:tcW w:w="6528" w:type="dxa"/>
            <w:tcBorders>
              <w:top w:val="outset" w:color="000000" w:sz="8"/>
              <w:left w:val="outset" w:color="000000" w:sz="8"/>
              <w:bottom w:val="outset" w:color="000000" w:sz="8"/>
              <w:right w:val="outset" w:color="000000" w:sz="8"/>
            </w:tcBorders>
            <w:vAlign w:val="center"/>
          </w:tcPr>
          <w:bookmarkStart w:name="11690" w:id="1081"/>
          <w:p>
            <w:pPr>
              <w:spacing w:after="0"/>
              <w:ind w:left="0"/>
              <w:jc w:val="left"/>
            </w:pPr>
            <w:r>
              <w:rPr>
                <w:rFonts w:ascii="Arial"/>
                <w:b w:val="false"/>
                <w:i w:val="false"/>
                <w:color w:val="000000"/>
                <w:sz w:val="15"/>
              </w:rPr>
              <w:t>Серафимовича</w:t>
            </w:r>
          </w:p>
          <w:bookmarkEnd w:id="1081"/>
        </w:tc>
        <w:tc>
          <w:tcPr>
            <w:tcW w:w="2020" w:type="dxa"/>
            <w:tcBorders>
              <w:top w:val="outset" w:color="000000" w:sz="8"/>
              <w:left w:val="outset" w:color="000000" w:sz="8"/>
              <w:bottom w:val="outset" w:color="000000" w:sz="8"/>
              <w:right w:val="outset" w:color="000000" w:sz="8"/>
            </w:tcBorders>
            <w:vAlign w:val="center"/>
          </w:tcPr>
          <w:bookmarkStart w:name="11691" w:id="1082"/>
          <w:p>
            <w:pPr>
              <w:spacing w:after="0"/>
              <w:ind w:left="0"/>
              <w:jc w:val="center"/>
            </w:pPr>
            <w:r>
              <w:rPr>
                <w:rFonts w:ascii="Arial"/>
                <w:b w:val="false"/>
                <w:i w:val="false"/>
                <w:color w:val="000000"/>
                <w:sz w:val="15"/>
              </w:rPr>
              <w:t>4,98</w:t>
            </w:r>
          </w:p>
          <w:bookmarkEnd w:id="1082"/>
        </w:tc>
        <w:tc>
          <w:tcPr>
            <w:tcW w:w="972" w:type="dxa"/>
            <w:tcBorders>
              <w:top w:val="outset" w:color="000000" w:sz="8"/>
              <w:left w:val="outset" w:color="000000" w:sz="8"/>
              <w:bottom w:val="outset" w:color="000000" w:sz="8"/>
              <w:right w:val="outset" w:color="000000" w:sz="8"/>
            </w:tcBorders>
            <w:vAlign w:val="center"/>
          </w:tcPr>
          <w:bookmarkStart w:name="11692" w:id="1083"/>
          <w:p>
            <w:pPr>
              <w:spacing w:after="0"/>
              <w:ind w:left="0"/>
              <w:jc w:val="center"/>
            </w:pPr>
          </w:p>
          <w:bookmarkEnd w:id="10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93" w:id="1084"/>
          <w:p>
            <w:pPr>
              <w:spacing w:after="0"/>
              <w:ind w:left="0"/>
              <w:jc w:val="center"/>
            </w:pPr>
            <w:r>
              <w:rPr>
                <w:rFonts w:ascii="Arial"/>
                <w:b w:val="false"/>
                <w:i w:val="false"/>
                <w:color w:val="000000"/>
                <w:sz w:val="15"/>
              </w:rPr>
              <w:t>42</w:t>
            </w:r>
          </w:p>
          <w:bookmarkEnd w:id="1084"/>
        </w:tc>
        <w:tc>
          <w:tcPr>
            <w:tcW w:w="6528" w:type="dxa"/>
            <w:tcBorders>
              <w:top w:val="outset" w:color="000000" w:sz="8"/>
              <w:left w:val="outset" w:color="000000" w:sz="8"/>
              <w:bottom w:val="outset" w:color="000000" w:sz="8"/>
              <w:right w:val="outset" w:color="000000" w:sz="8"/>
            </w:tcBorders>
            <w:vAlign w:val="center"/>
          </w:tcPr>
          <w:bookmarkStart w:name="11694" w:id="1085"/>
          <w:p>
            <w:pPr>
              <w:spacing w:after="0"/>
              <w:ind w:left="0"/>
              <w:jc w:val="left"/>
            </w:pPr>
            <w:r>
              <w:rPr>
                <w:rFonts w:ascii="Arial"/>
                <w:b w:val="false"/>
                <w:i w:val="false"/>
                <w:color w:val="000000"/>
                <w:sz w:val="15"/>
              </w:rPr>
              <w:t>Бучми</w:t>
            </w:r>
          </w:p>
          <w:bookmarkEnd w:id="1085"/>
        </w:tc>
        <w:tc>
          <w:tcPr>
            <w:tcW w:w="2020" w:type="dxa"/>
            <w:tcBorders>
              <w:top w:val="outset" w:color="000000" w:sz="8"/>
              <w:left w:val="outset" w:color="000000" w:sz="8"/>
              <w:bottom w:val="outset" w:color="000000" w:sz="8"/>
              <w:right w:val="outset" w:color="000000" w:sz="8"/>
            </w:tcBorders>
            <w:vAlign w:val="center"/>
          </w:tcPr>
          <w:bookmarkStart w:name="11695" w:id="1086"/>
          <w:p>
            <w:pPr>
              <w:spacing w:after="0"/>
              <w:ind w:left="0"/>
              <w:jc w:val="center"/>
            </w:pPr>
            <w:r>
              <w:rPr>
                <w:rFonts w:ascii="Arial"/>
                <w:b w:val="false"/>
                <w:i w:val="false"/>
                <w:color w:val="000000"/>
                <w:sz w:val="15"/>
              </w:rPr>
              <w:t>2,4</w:t>
            </w:r>
          </w:p>
          <w:bookmarkEnd w:id="1086"/>
        </w:tc>
        <w:tc>
          <w:tcPr>
            <w:tcW w:w="972" w:type="dxa"/>
            <w:tcBorders>
              <w:top w:val="outset" w:color="000000" w:sz="8"/>
              <w:left w:val="outset" w:color="000000" w:sz="8"/>
              <w:bottom w:val="outset" w:color="000000" w:sz="8"/>
              <w:right w:val="outset" w:color="000000" w:sz="8"/>
            </w:tcBorders>
            <w:vAlign w:val="center"/>
          </w:tcPr>
          <w:bookmarkStart w:name="11696" w:id="1087"/>
          <w:p>
            <w:pPr>
              <w:spacing w:after="0"/>
              <w:ind w:left="0"/>
              <w:jc w:val="center"/>
            </w:pPr>
          </w:p>
          <w:bookmarkEnd w:id="10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697" w:id="1088"/>
          <w:p>
            <w:pPr>
              <w:spacing w:after="0"/>
              <w:ind w:left="0"/>
              <w:jc w:val="center"/>
            </w:pPr>
            <w:r>
              <w:rPr>
                <w:rFonts w:ascii="Arial"/>
                <w:b w:val="false"/>
                <w:i w:val="false"/>
                <w:color w:val="000000"/>
                <w:sz w:val="15"/>
              </w:rPr>
              <w:t>43</w:t>
            </w:r>
          </w:p>
          <w:bookmarkEnd w:id="1088"/>
        </w:tc>
        <w:tc>
          <w:tcPr>
            <w:tcW w:w="6528" w:type="dxa"/>
            <w:tcBorders>
              <w:top w:val="outset" w:color="000000" w:sz="8"/>
              <w:left w:val="outset" w:color="000000" w:sz="8"/>
              <w:bottom w:val="outset" w:color="000000" w:sz="8"/>
              <w:right w:val="outset" w:color="000000" w:sz="8"/>
            </w:tcBorders>
            <w:vAlign w:val="center"/>
          </w:tcPr>
          <w:bookmarkStart w:name="11698" w:id="1089"/>
          <w:p>
            <w:pPr>
              <w:spacing w:after="0"/>
              <w:ind w:left="0"/>
              <w:jc w:val="left"/>
            </w:pPr>
            <w:r>
              <w:rPr>
                <w:rFonts w:ascii="Arial"/>
                <w:b w:val="false"/>
                <w:i w:val="false"/>
                <w:color w:val="000000"/>
                <w:sz w:val="15"/>
              </w:rPr>
              <w:t>Давидова</w:t>
            </w:r>
          </w:p>
          <w:bookmarkEnd w:id="1089"/>
        </w:tc>
        <w:tc>
          <w:tcPr>
            <w:tcW w:w="2020" w:type="dxa"/>
            <w:tcBorders>
              <w:top w:val="outset" w:color="000000" w:sz="8"/>
              <w:left w:val="outset" w:color="000000" w:sz="8"/>
              <w:bottom w:val="outset" w:color="000000" w:sz="8"/>
              <w:right w:val="outset" w:color="000000" w:sz="8"/>
            </w:tcBorders>
            <w:vAlign w:val="center"/>
          </w:tcPr>
          <w:bookmarkStart w:name="11699" w:id="1090"/>
          <w:p>
            <w:pPr>
              <w:spacing w:after="0"/>
              <w:ind w:left="0"/>
              <w:jc w:val="center"/>
            </w:pPr>
            <w:r>
              <w:rPr>
                <w:rFonts w:ascii="Arial"/>
                <w:b w:val="false"/>
                <w:i w:val="false"/>
                <w:color w:val="000000"/>
                <w:sz w:val="15"/>
              </w:rPr>
              <w:t>1,74</w:t>
            </w:r>
          </w:p>
          <w:bookmarkEnd w:id="1090"/>
        </w:tc>
        <w:tc>
          <w:tcPr>
            <w:tcW w:w="972" w:type="dxa"/>
            <w:tcBorders>
              <w:top w:val="outset" w:color="000000" w:sz="8"/>
              <w:left w:val="outset" w:color="000000" w:sz="8"/>
              <w:bottom w:val="outset" w:color="000000" w:sz="8"/>
              <w:right w:val="outset" w:color="000000" w:sz="8"/>
            </w:tcBorders>
            <w:vAlign w:val="center"/>
          </w:tcPr>
          <w:bookmarkStart w:name="11700" w:id="1091"/>
          <w:p>
            <w:pPr>
              <w:spacing w:after="0"/>
              <w:ind w:left="0"/>
              <w:jc w:val="center"/>
            </w:pPr>
          </w:p>
          <w:bookmarkEnd w:id="10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01" w:id="1092"/>
          <w:p>
            <w:pPr>
              <w:spacing w:after="0"/>
              <w:ind w:left="0"/>
              <w:jc w:val="center"/>
            </w:pPr>
            <w:r>
              <w:rPr>
                <w:rFonts w:ascii="Arial"/>
                <w:b w:val="false"/>
                <w:i w:val="false"/>
                <w:color w:val="000000"/>
                <w:sz w:val="15"/>
              </w:rPr>
              <w:t>44</w:t>
            </w:r>
          </w:p>
          <w:bookmarkEnd w:id="1092"/>
        </w:tc>
        <w:tc>
          <w:tcPr>
            <w:tcW w:w="6528" w:type="dxa"/>
            <w:tcBorders>
              <w:top w:val="outset" w:color="000000" w:sz="8"/>
              <w:left w:val="outset" w:color="000000" w:sz="8"/>
              <w:bottom w:val="outset" w:color="000000" w:sz="8"/>
              <w:right w:val="outset" w:color="000000" w:sz="8"/>
            </w:tcBorders>
            <w:vAlign w:val="center"/>
          </w:tcPr>
          <w:bookmarkStart w:name="11702" w:id="1093"/>
          <w:p>
            <w:pPr>
              <w:spacing w:after="0"/>
              <w:ind w:left="0"/>
              <w:jc w:val="left"/>
            </w:pPr>
            <w:r>
              <w:rPr>
                <w:rFonts w:ascii="Arial"/>
                <w:b w:val="false"/>
                <w:i w:val="false"/>
                <w:color w:val="000000"/>
                <w:sz w:val="15"/>
              </w:rPr>
              <w:t>Русанівський</w:t>
            </w:r>
          </w:p>
          <w:bookmarkEnd w:id="1093"/>
        </w:tc>
        <w:tc>
          <w:tcPr>
            <w:tcW w:w="2020" w:type="dxa"/>
            <w:tcBorders>
              <w:top w:val="outset" w:color="000000" w:sz="8"/>
              <w:left w:val="outset" w:color="000000" w:sz="8"/>
              <w:bottom w:val="outset" w:color="000000" w:sz="8"/>
              <w:right w:val="outset" w:color="000000" w:sz="8"/>
            </w:tcBorders>
            <w:vAlign w:val="center"/>
          </w:tcPr>
          <w:bookmarkStart w:name="11703" w:id="1094"/>
          <w:p>
            <w:pPr>
              <w:spacing w:after="0"/>
              <w:ind w:left="0"/>
              <w:jc w:val="center"/>
            </w:pPr>
            <w:r>
              <w:rPr>
                <w:rFonts w:ascii="Arial"/>
                <w:b w:val="false"/>
                <w:i w:val="false"/>
                <w:color w:val="000000"/>
                <w:sz w:val="15"/>
              </w:rPr>
              <w:t>0,86</w:t>
            </w:r>
          </w:p>
          <w:bookmarkEnd w:id="1094"/>
        </w:tc>
        <w:tc>
          <w:tcPr>
            <w:tcW w:w="972" w:type="dxa"/>
            <w:tcBorders>
              <w:top w:val="outset" w:color="000000" w:sz="8"/>
              <w:left w:val="outset" w:color="000000" w:sz="8"/>
              <w:bottom w:val="outset" w:color="000000" w:sz="8"/>
              <w:right w:val="outset" w:color="000000" w:sz="8"/>
            </w:tcBorders>
            <w:vAlign w:val="center"/>
          </w:tcPr>
          <w:bookmarkStart w:name="11704" w:id="1095"/>
          <w:p>
            <w:pPr>
              <w:spacing w:after="0"/>
              <w:ind w:left="0"/>
              <w:jc w:val="center"/>
            </w:pPr>
          </w:p>
          <w:bookmarkEnd w:id="10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05" w:id="1096"/>
          <w:p>
            <w:pPr>
              <w:spacing w:after="0"/>
              <w:ind w:left="0"/>
              <w:jc w:val="center"/>
            </w:pPr>
          </w:p>
          <w:bookmarkEnd w:id="1096"/>
        </w:tc>
        <w:tc>
          <w:tcPr>
            <w:tcW w:w="6528" w:type="dxa"/>
            <w:tcBorders>
              <w:top w:val="outset" w:color="000000" w:sz="8"/>
              <w:left w:val="outset" w:color="000000" w:sz="8"/>
              <w:bottom w:val="outset" w:color="000000" w:sz="8"/>
              <w:right w:val="outset" w:color="000000" w:sz="8"/>
            </w:tcBorders>
            <w:vAlign w:val="center"/>
          </w:tcPr>
          <w:bookmarkStart w:name="11706" w:id="1097"/>
          <w:p>
            <w:pPr>
              <w:spacing w:after="0"/>
              <w:ind w:left="0"/>
              <w:jc w:val="center"/>
            </w:pPr>
            <w:r>
              <w:rPr>
                <w:rFonts w:ascii="Arial"/>
                <w:b/>
                <w:i/>
                <w:color w:val="000000"/>
                <w:sz w:val="15"/>
              </w:rPr>
              <w:t>Разом:</w:t>
            </w:r>
          </w:p>
          <w:bookmarkEnd w:id="1097"/>
        </w:tc>
        <w:tc>
          <w:tcPr>
            <w:tcW w:w="2020" w:type="dxa"/>
            <w:tcBorders>
              <w:top w:val="outset" w:color="000000" w:sz="8"/>
              <w:left w:val="outset" w:color="000000" w:sz="8"/>
              <w:bottom w:val="outset" w:color="000000" w:sz="8"/>
              <w:right w:val="outset" w:color="000000" w:sz="8"/>
            </w:tcBorders>
            <w:vAlign w:val="center"/>
          </w:tcPr>
          <w:bookmarkStart w:name="11707" w:id="1098"/>
          <w:p>
            <w:pPr>
              <w:spacing w:after="0"/>
              <w:ind w:left="0"/>
              <w:jc w:val="center"/>
            </w:pPr>
            <w:r>
              <w:rPr>
                <w:rFonts w:ascii="Arial"/>
                <w:b/>
                <w:i/>
                <w:color w:val="000000"/>
                <w:sz w:val="15"/>
              </w:rPr>
              <w:t>23,97</w:t>
            </w:r>
          </w:p>
          <w:bookmarkEnd w:id="1098"/>
        </w:tc>
        <w:tc>
          <w:tcPr>
            <w:tcW w:w="972" w:type="dxa"/>
            <w:tcBorders>
              <w:top w:val="outset" w:color="000000" w:sz="8"/>
              <w:left w:val="outset" w:color="000000" w:sz="8"/>
              <w:bottom w:val="outset" w:color="000000" w:sz="8"/>
              <w:right w:val="outset" w:color="000000" w:sz="8"/>
            </w:tcBorders>
            <w:vAlign w:val="center"/>
          </w:tcPr>
          <w:bookmarkStart w:name="11708" w:id="1099"/>
          <w:p>
            <w:pPr>
              <w:spacing w:after="0"/>
              <w:ind w:left="0"/>
              <w:jc w:val="center"/>
            </w:pPr>
          </w:p>
          <w:bookmarkEnd w:id="10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32" w:id="1100"/>
          <w:p>
            <w:pPr>
              <w:spacing w:after="0"/>
              <w:ind w:left="0"/>
              <w:jc w:val="center"/>
            </w:pPr>
          </w:p>
          <w:bookmarkEnd w:id="1100"/>
        </w:tc>
        <w:tc>
          <w:tcPr>
            <w:tcW w:w="6528" w:type="dxa"/>
            <w:tcBorders>
              <w:top w:val="outset" w:color="000000" w:sz="8"/>
              <w:left w:val="outset" w:color="000000" w:sz="8"/>
              <w:bottom w:val="outset" w:color="000000" w:sz="8"/>
              <w:right w:val="outset" w:color="000000" w:sz="8"/>
            </w:tcBorders>
            <w:vAlign w:val="center"/>
          </w:tcPr>
          <w:bookmarkStart w:name="15336" w:id="1101"/>
          <w:p>
            <w:pPr>
              <w:spacing w:after="0"/>
              <w:ind w:left="0"/>
              <w:jc w:val="left"/>
            </w:pPr>
            <w:r>
              <w:rPr>
                <w:rFonts w:ascii="Arial"/>
                <w:b w:val="false"/>
                <w:i/>
                <w:color w:val="000000"/>
                <w:sz w:val="15"/>
              </w:rPr>
              <w:t>Ландшафтні заказники</w:t>
            </w:r>
          </w:p>
          <w:bookmarkEnd w:id="1101"/>
        </w:tc>
        <w:tc>
          <w:tcPr>
            <w:tcW w:w="2020" w:type="dxa"/>
            <w:tcBorders>
              <w:top w:val="outset" w:color="000000" w:sz="8"/>
              <w:left w:val="outset" w:color="000000" w:sz="8"/>
              <w:bottom w:val="outset" w:color="000000" w:sz="8"/>
              <w:right w:val="outset" w:color="000000" w:sz="8"/>
            </w:tcBorders>
            <w:vAlign w:val="center"/>
          </w:tcPr>
          <w:bookmarkStart w:name="15334" w:id="1102"/>
          <w:p>
            <w:pPr>
              <w:spacing w:after="0"/>
              <w:ind w:left="0"/>
              <w:jc w:val="center"/>
            </w:pPr>
          </w:p>
          <w:bookmarkEnd w:id="1102"/>
        </w:tc>
        <w:tc>
          <w:tcPr>
            <w:tcW w:w="972" w:type="dxa"/>
            <w:tcBorders>
              <w:top w:val="outset" w:color="000000" w:sz="8"/>
              <w:left w:val="outset" w:color="000000" w:sz="8"/>
              <w:bottom w:val="outset" w:color="000000" w:sz="8"/>
              <w:right w:val="outset" w:color="000000" w:sz="8"/>
            </w:tcBorders>
            <w:vAlign w:val="center"/>
          </w:tcPr>
          <w:bookmarkStart w:name="15335" w:id="1103"/>
          <w:p>
            <w:pPr>
              <w:spacing w:after="0"/>
              <w:ind w:left="0"/>
              <w:jc w:val="center"/>
            </w:pPr>
          </w:p>
          <w:bookmarkEnd w:id="11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37" w:id="1104"/>
          <w:p>
            <w:pPr>
              <w:spacing w:after="0"/>
              <w:ind w:left="0"/>
              <w:jc w:val="center"/>
            </w:pPr>
          </w:p>
          <w:bookmarkEnd w:id="1104"/>
        </w:tc>
        <w:tc>
          <w:tcPr>
            <w:tcW w:w="6528" w:type="dxa"/>
            <w:tcBorders>
              <w:top w:val="outset" w:color="000000" w:sz="8"/>
              <w:left w:val="outset" w:color="000000" w:sz="8"/>
              <w:bottom w:val="outset" w:color="000000" w:sz="8"/>
              <w:right w:val="outset" w:color="000000" w:sz="8"/>
            </w:tcBorders>
            <w:vAlign w:val="center"/>
          </w:tcPr>
          <w:bookmarkStart w:name="15338" w:id="1105"/>
          <w:p>
            <w:pPr>
              <w:spacing w:after="0"/>
              <w:ind w:left="0"/>
              <w:jc w:val="left"/>
            </w:pPr>
            <w:r>
              <w:rPr>
                <w:rFonts w:ascii="Arial"/>
                <w:b w:val="false"/>
                <w:i w:val="false"/>
                <w:color w:val="000000"/>
                <w:sz w:val="15"/>
              </w:rPr>
              <w:t>На вул. Марка Черемшини, 17</w:t>
            </w:r>
          </w:p>
          <w:bookmarkEnd w:id="1105"/>
        </w:tc>
        <w:tc>
          <w:tcPr>
            <w:tcW w:w="2020" w:type="dxa"/>
            <w:tcBorders>
              <w:top w:val="outset" w:color="000000" w:sz="8"/>
              <w:left w:val="outset" w:color="000000" w:sz="8"/>
              <w:bottom w:val="outset" w:color="000000" w:sz="8"/>
              <w:right w:val="outset" w:color="000000" w:sz="8"/>
            </w:tcBorders>
            <w:vAlign w:val="center"/>
          </w:tcPr>
          <w:bookmarkStart w:name="15339" w:id="1106"/>
          <w:p>
            <w:pPr>
              <w:spacing w:after="0"/>
              <w:ind w:left="0"/>
              <w:jc w:val="center"/>
            </w:pPr>
            <w:r>
              <w:rPr>
                <w:rFonts w:ascii="Arial"/>
                <w:b w:val="false"/>
                <w:i w:val="false"/>
                <w:color w:val="000000"/>
                <w:sz w:val="15"/>
              </w:rPr>
              <w:t>27,876</w:t>
            </w:r>
          </w:p>
          <w:bookmarkEnd w:id="1106"/>
        </w:tc>
        <w:tc>
          <w:tcPr>
            <w:tcW w:w="972" w:type="dxa"/>
            <w:tcBorders>
              <w:top w:val="outset" w:color="000000" w:sz="8"/>
              <w:left w:val="outset" w:color="000000" w:sz="8"/>
              <w:bottom w:val="outset" w:color="000000" w:sz="8"/>
              <w:right w:val="outset" w:color="000000" w:sz="8"/>
            </w:tcBorders>
            <w:vAlign w:val="center"/>
          </w:tcPr>
          <w:bookmarkStart w:name="15340" w:id="1107"/>
          <w:p>
            <w:pPr>
              <w:spacing w:after="0"/>
              <w:ind w:left="0"/>
              <w:jc w:val="center"/>
            </w:pPr>
          </w:p>
          <w:bookmarkEnd w:id="11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09" w:id="1108"/>
          <w:p>
            <w:pPr>
              <w:spacing w:after="0"/>
              <w:ind w:left="0"/>
              <w:jc w:val="center"/>
            </w:pPr>
          </w:p>
          <w:bookmarkEnd w:id="1108"/>
        </w:tc>
        <w:tc>
          <w:tcPr>
            <w:tcW w:w="6528" w:type="dxa"/>
            <w:tcBorders>
              <w:top w:val="outset" w:color="000000" w:sz="8"/>
              <w:left w:val="outset" w:color="000000" w:sz="8"/>
              <w:bottom w:val="outset" w:color="000000" w:sz="8"/>
              <w:right w:val="outset" w:color="000000" w:sz="8"/>
            </w:tcBorders>
            <w:vAlign w:val="center"/>
          </w:tcPr>
          <w:bookmarkStart w:name="11710" w:id="1109"/>
          <w:p>
            <w:pPr>
              <w:spacing w:after="0"/>
              <w:ind w:left="0"/>
              <w:jc w:val="center"/>
            </w:pPr>
            <w:r>
              <w:rPr>
                <w:rFonts w:ascii="Arial"/>
                <w:b/>
                <w:i w:val="false"/>
                <w:color w:val="000000"/>
                <w:sz w:val="15"/>
              </w:rPr>
              <w:t>ВСЬОГО:</w:t>
            </w:r>
          </w:p>
          <w:bookmarkEnd w:id="1109"/>
        </w:tc>
        <w:tc>
          <w:tcPr>
            <w:tcW w:w="2020" w:type="dxa"/>
            <w:tcBorders>
              <w:top w:val="outset" w:color="000000" w:sz="8"/>
              <w:left w:val="outset" w:color="000000" w:sz="8"/>
              <w:bottom w:val="outset" w:color="000000" w:sz="8"/>
              <w:right w:val="outset" w:color="000000" w:sz="8"/>
            </w:tcBorders>
            <w:vAlign w:val="center"/>
          </w:tcPr>
          <w:bookmarkStart w:name="11711" w:id="1110"/>
          <w:p>
            <w:pPr>
              <w:spacing w:after="0"/>
              <w:ind w:left="0"/>
              <w:jc w:val="center"/>
            </w:pPr>
            <w:r>
              <w:rPr>
                <w:rFonts w:ascii="Arial"/>
                <w:b/>
                <w:i w:val="false"/>
                <w:color w:val="000000"/>
                <w:sz w:val="15"/>
              </w:rPr>
              <w:t>1160,98</w:t>
            </w:r>
          </w:p>
          <w:bookmarkEnd w:id="1110"/>
        </w:tc>
        <w:tc>
          <w:tcPr>
            <w:tcW w:w="972" w:type="dxa"/>
            <w:tcBorders>
              <w:top w:val="outset" w:color="000000" w:sz="8"/>
              <w:left w:val="outset" w:color="000000" w:sz="8"/>
              <w:bottom w:val="outset" w:color="000000" w:sz="8"/>
              <w:right w:val="outset" w:color="000000" w:sz="8"/>
            </w:tcBorders>
            <w:vAlign w:val="center"/>
          </w:tcPr>
          <w:bookmarkStart w:name="11712" w:id="1111"/>
          <w:p>
            <w:pPr>
              <w:spacing w:after="0"/>
              <w:ind w:left="0"/>
              <w:jc w:val="center"/>
            </w:pPr>
            <w:r>
              <w:rPr>
                <w:rFonts w:ascii="Arial"/>
                <w:b/>
                <w:i w:val="false"/>
                <w:color w:val="000000"/>
                <w:sz w:val="15"/>
              </w:rPr>
              <w:t>у т. ч. 31,75 га - акваторія</w:t>
            </w:r>
          </w:p>
          <w:bookmarkEnd w:id="11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13" w:id="1112"/>
          <w:p>
            <w:pPr>
              <w:spacing w:after="0"/>
              <w:ind w:left="0"/>
              <w:jc w:val="center"/>
            </w:pPr>
          </w:p>
          <w:bookmarkEnd w:id="1112"/>
        </w:tc>
        <w:tc>
          <w:tcPr>
            <w:tcW w:w="6528" w:type="dxa"/>
            <w:tcBorders>
              <w:top w:val="outset" w:color="000000" w:sz="8"/>
              <w:left w:val="outset" w:color="000000" w:sz="8"/>
              <w:bottom w:val="outset" w:color="000000" w:sz="8"/>
              <w:right w:val="outset" w:color="000000" w:sz="8"/>
            </w:tcBorders>
            <w:vAlign w:val="center"/>
          </w:tcPr>
          <w:bookmarkStart w:name="11714" w:id="1113"/>
          <w:p>
            <w:pPr>
              <w:spacing w:after="0"/>
              <w:ind w:left="0"/>
              <w:jc w:val="center"/>
            </w:pPr>
            <w:r>
              <w:rPr>
                <w:rFonts w:ascii="Arial"/>
                <w:b/>
                <w:i w:val="false"/>
                <w:color w:val="000000"/>
                <w:sz w:val="15"/>
              </w:rPr>
              <w:t>Деснянський район</w:t>
            </w:r>
          </w:p>
          <w:bookmarkEnd w:id="1113"/>
        </w:tc>
        <w:tc>
          <w:tcPr>
            <w:tcW w:w="2020" w:type="dxa"/>
            <w:tcBorders>
              <w:top w:val="outset" w:color="000000" w:sz="8"/>
              <w:left w:val="outset" w:color="000000" w:sz="8"/>
              <w:bottom w:val="outset" w:color="000000" w:sz="8"/>
              <w:right w:val="outset" w:color="000000" w:sz="8"/>
            </w:tcBorders>
            <w:vAlign w:val="center"/>
          </w:tcPr>
          <w:bookmarkStart w:name="11715" w:id="1114"/>
          <w:p>
            <w:pPr>
              <w:spacing w:after="0"/>
              <w:ind w:left="0"/>
              <w:jc w:val="center"/>
            </w:pPr>
          </w:p>
          <w:bookmarkEnd w:id="1114"/>
        </w:tc>
        <w:tc>
          <w:tcPr>
            <w:tcW w:w="972" w:type="dxa"/>
            <w:tcBorders>
              <w:top w:val="outset" w:color="000000" w:sz="8"/>
              <w:left w:val="outset" w:color="000000" w:sz="8"/>
              <w:bottom w:val="outset" w:color="000000" w:sz="8"/>
              <w:right w:val="outset" w:color="000000" w:sz="8"/>
            </w:tcBorders>
            <w:vAlign w:val="center"/>
          </w:tcPr>
          <w:bookmarkStart w:name="11716" w:id="1115"/>
          <w:p>
            <w:pPr>
              <w:spacing w:after="0"/>
              <w:ind w:left="0"/>
              <w:jc w:val="center"/>
            </w:pPr>
          </w:p>
          <w:bookmarkEnd w:id="11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17" w:id="1116"/>
          <w:p>
            <w:pPr>
              <w:spacing w:after="0"/>
              <w:ind w:left="0"/>
              <w:jc w:val="center"/>
            </w:pPr>
          </w:p>
          <w:bookmarkEnd w:id="1116"/>
        </w:tc>
        <w:tc>
          <w:tcPr>
            <w:tcW w:w="6528" w:type="dxa"/>
            <w:tcBorders>
              <w:top w:val="outset" w:color="000000" w:sz="8"/>
              <w:left w:val="outset" w:color="000000" w:sz="8"/>
              <w:bottom w:val="outset" w:color="000000" w:sz="8"/>
              <w:right w:val="outset" w:color="000000" w:sz="8"/>
            </w:tcBorders>
            <w:vAlign w:val="center"/>
          </w:tcPr>
          <w:bookmarkStart w:name="11718" w:id="1117"/>
          <w:p>
            <w:pPr>
              <w:spacing w:after="0"/>
              <w:ind w:left="0"/>
              <w:jc w:val="left"/>
            </w:pPr>
            <w:r>
              <w:rPr>
                <w:rFonts w:ascii="Arial"/>
                <w:b w:val="false"/>
                <w:i/>
                <w:color w:val="000000"/>
                <w:sz w:val="15"/>
              </w:rPr>
              <w:t>Парки культури і відпочинку</w:t>
            </w:r>
          </w:p>
          <w:bookmarkEnd w:id="1117"/>
        </w:tc>
        <w:tc>
          <w:tcPr>
            <w:tcW w:w="2020" w:type="dxa"/>
            <w:tcBorders>
              <w:top w:val="outset" w:color="000000" w:sz="8"/>
              <w:left w:val="outset" w:color="000000" w:sz="8"/>
              <w:bottom w:val="outset" w:color="000000" w:sz="8"/>
              <w:right w:val="outset" w:color="000000" w:sz="8"/>
            </w:tcBorders>
            <w:vAlign w:val="center"/>
          </w:tcPr>
          <w:bookmarkStart w:name="11719" w:id="1118"/>
          <w:p>
            <w:pPr>
              <w:spacing w:after="0"/>
              <w:ind w:left="0"/>
              <w:jc w:val="center"/>
            </w:pPr>
          </w:p>
          <w:bookmarkEnd w:id="1118"/>
        </w:tc>
        <w:tc>
          <w:tcPr>
            <w:tcW w:w="972" w:type="dxa"/>
            <w:tcBorders>
              <w:top w:val="outset" w:color="000000" w:sz="8"/>
              <w:left w:val="outset" w:color="000000" w:sz="8"/>
              <w:bottom w:val="outset" w:color="000000" w:sz="8"/>
              <w:right w:val="outset" w:color="000000" w:sz="8"/>
            </w:tcBorders>
            <w:vAlign w:val="center"/>
          </w:tcPr>
          <w:bookmarkStart w:name="11720" w:id="1119"/>
          <w:p>
            <w:pPr>
              <w:spacing w:after="0"/>
              <w:ind w:left="0"/>
              <w:jc w:val="center"/>
            </w:pPr>
          </w:p>
          <w:bookmarkEnd w:id="11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21" w:id="1120"/>
          <w:p>
            <w:pPr>
              <w:spacing w:after="0"/>
              <w:ind w:left="0"/>
              <w:jc w:val="center"/>
            </w:pPr>
            <w:r>
              <w:rPr>
                <w:rFonts w:ascii="Arial"/>
                <w:b w:val="false"/>
                <w:i w:val="false"/>
                <w:color w:val="000000"/>
                <w:sz w:val="15"/>
              </w:rPr>
              <w:t>1</w:t>
            </w:r>
          </w:p>
          <w:bookmarkEnd w:id="1120"/>
        </w:tc>
        <w:tc>
          <w:tcPr>
            <w:tcW w:w="6528" w:type="dxa"/>
            <w:tcBorders>
              <w:top w:val="outset" w:color="000000" w:sz="8"/>
              <w:left w:val="outset" w:color="000000" w:sz="8"/>
              <w:bottom w:val="outset" w:color="000000" w:sz="8"/>
              <w:right w:val="outset" w:color="000000" w:sz="8"/>
            </w:tcBorders>
            <w:vAlign w:val="center"/>
          </w:tcPr>
          <w:bookmarkStart w:name="11722" w:id="1121"/>
          <w:p>
            <w:pPr>
              <w:spacing w:after="0"/>
              <w:ind w:left="0"/>
              <w:jc w:val="left"/>
            </w:pPr>
            <w:r>
              <w:rPr>
                <w:rFonts w:ascii="Arial"/>
                <w:b w:val="false"/>
                <w:i w:val="false"/>
                <w:color w:val="000000"/>
                <w:sz w:val="15"/>
              </w:rPr>
              <w:t>"Дружби Народів" (у т. ч. уроч. Бобровня, 32,0 га)</w:t>
            </w:r>
          </w:p>
          <w:bookmarkEnd w:id="1121"/>
        </w:tc>
        <w:tc>
          <w:tcPr>
            <w:tcW w:w="2020" w:type="dxa"/>
            <w:tcBorders>
              <w:top w:val="outset" w:color="000000" w:sz="8"/>
              <w:left w:val="outset" w:color="000000" w:sz="8"/>
              <w:bottom w:val="outset" w:color="000000" w:sz="8"/>
              <w:right w:val="outset" w:color="000000" w:sz="8"/>
            </w:tcBorders>
            <w:vAlign w:val="center"/>
          </w:tcPr>
          <w:bookmarkStart w:name="11723" w:id="1122"/>
          <w:p>
            <w:pPr>
              <w:spacing w:after="0"/>
              <w:ind w:left="0"/>
              <w:jc w:val="center"/>
            </w:pPr>
            <w:r>
              <w:rPr>
                <w:rFonts w:ascii="Arial"/>
                <w:b w:val="false"/>
                <w:i w:val="false"/>
                <w:color w:val="000000"/>
                <w:sz w:val="15"/>
              </w:rPr>
              <w:t>219,4</w:t>
            </w:r>
          </w:p>
          <w:bookmarkEnd w:id="1122"/>
        </w:tc>
        <w:tc>
          <w:tcPr>
            <w:tcW w:w="972" w:type="dxa"/>
            <w:tcBorders>
              <w:top w:val="outset" w:color="000000" w:sz="8"/>
              <w:left w:val="outset" w:color="000000" w:sz="8"/>
              <w:bottom w:val="outset" w:color="000000" w:sz="8"/>
              <w:right w:val="outset" w:color="000000" w:sz="8"/>
            </w:tcBorders>
            <w:vAlign w:val="center"/>
          </w:tcPr>
          <w:bookmarkStart w:name="11724" w:id="1123"/>
          <w:p>
            <w:pPr>
              <w:spacing w:after="0"/>
              <w:ind w:left="0"/>
              <w:jc w:val="center"/>
            </w:pPr>
            <w:r>
              <w:rPr>
                <w:rFonts w:ascii="Arial"/>
                <w:b w:val="false"/>
                <w:i w:val="false"/>
                <w:color w:val="000000"/>
                <w:sz w:val="15"/>
              </w:rPr>
              <w:t>у т. ч. 4,15 га - пансіонат</w:t>
            </w:r>
          </w:p>
          <w:bookmarkEnd w:id="11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25" w:id="1124"/>
          <w:p>
            <w:pPr>
              <w:spacing w:after="0"/>
              <w:ind w:left="0"/>
              <w:jc w:val="center"/>
            </w:pPr>
            <w:r>
              <w:rPr>
                <w:rFonts w:ascii="Arial"/>
                <w:b w:val="false"/>
                <w:i w:val="false"/>
                <w:color w:val="000000"/>
                <w:sz w:val="15"/>
              </w:rPr>
              <w:t>2</w:t>
            </w:r>
          </w:p>
          <w:bookmarkEnd w:id="1124"/>
        </w:tc>
        <w:tc>
          <w:tcPr>
            <w:tcW w:w="6528" w:type="dxa"/>
            <w:tcBorders>
              <w:top w:val="outset" w:color="000000" w:sz="8"/>
              <w:left w:val="outset" w:color="000000" w:sz="8"/>
              <w:bottom w:val="outset" w:color="000000" w:sz="8"/>
              <w:right w:val="outset" w:color="000000" w:sz="8"/>
            </w:tcBorders>
            <w:vAlign w:val="center"/>
          </w:tcPr>
          <w:bookmarkStart w:name="11726" w:id="1125"/>
          <w:p>
            <w:pPr>
              <w:spacing w:after="0"/>
              <w:ind w:left="0"/>
              <w:jc w:val="left"/>
            </w:pPr>
            <w:r>
              <w:rPr>
                <w:rFonts w:ascii="Arial"/>
                <w:b w:val="false"/>
                <w:i w:val="false"/>
                <w:color w:val="000000"/>
                <w:sz w:val="15"/>
              </w:rPr>
              <w:t>Троєщина (у т. ч. Всеукраїнський парк-пам'ятка борців за свободу і незалежність України)</w:t>
            </w:r>
          </w:p>
          <w:bookmarkEnd w:id="1125"/>
        </w:tc>
        <w:tc>
          <w:tcPr>
            <w:tcW w:w="2020" w:type="dxa"/>
            <w:tcBorders>
              <w:top w:val="outset" w:color="000000" w:sz="8"/>
              <w:left w:val="outset" w:color="000000" w:sz="8"/>
              <w:bottom w:val="outset" w:color="000000" w:sz="8"/>
              <w:right w:val="outset" w:color="000000" w:sz="8"/>
            </w:tcBorders>
            <w:vAlign w:val="center"/>
          </w:tcPr>
          <w:bookmarkStart w:name="11727" w:id="1126"/>
          <w:p>
            <w:pPr>
              <w:spacing w:after="0"/>
              <w:ind w:left="0"/>
              <w:jc w:val="center"/>
            </w:pPr>
            <w:r>
              <w:rPr>
                <w:rFonts w:ascii="Arial"/>
                <w:b w:val="false"/>
                <w:i w:val="false"/>
                <w:color w:val="000000"/>
                <w:sz w:val="15"/>
              </w:rPr>
              <w:t>185,31</w:t>
            </w:r>
          </w:p>
          <w:bookmarkEnd w:id="1126"/>
        </w:tc>
        <w:tc>
          <w:tcPr>
            <w:tcW w:w="972" w:type="dxa"/>
            <w:tcBorders>
              <w:top w:val="outset" w:color="000000" w:sz="8"/>
              <w:left w:val="outset" w:color="000000" w:sz="8"/>
              <w:bottom w:val="outset" w:color="000000" w:sz="8"/>
              <w:right w:val="outset" w:color="000000" w:sz="8"/>
            </w:tcBorders>
            <w:vAlign w:val="center"/>
          </w:tcPr>
          <w:bookmarkStart w:name="11728" w:id="1127"/>
          <w:p>
            <w:pPr>
              <w:spacing w:after="0"/>
              <w:ind w:left="0"/>
              <w:jc w:val="center"/>
            </w:pPr>
          </w:p>
          <w:bookmarkEnd w:id="11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29" w:id="1128"/>
          <w:p>
            <w:pPr>
              <w:spacing w:after="0"/>
              <w:ind w:left="0"/>
              <w:jc w:val="center"/>
            </w:pPr>
          </w:p>
          <w:bookmarkEnd w:id="1128"/>
        </w:tc>
        <w:tc>
          <w:tcPr>
            <w:tcW w:w="6528" w:type="dxa"/>
            <w:tcBorders>
              <w:top w:val="outset" w:color="000000" w:sz="8"/>
              <w:left w:val="outset" w:color="000000" w:sz="8"/>
              <w:bottom w:val="outset" w:color="000000" w:sz="8"/>
              <w:right w:val="outset" w:color="000000" w:sz="8"/>
            </w:tcBorders>
            <w:vAlign w:val="center"/>
          </w:tcPr>
          <w:bookmarkStart w:name="11730" w:id="1129"/>
          <w:p>
            <w:pPr>
              <w:spacing w:after="0"/>
              <w:ind w:left="0"/>
              <w:jc w:val="center"/>
            </w:pPr>
            <w:r>
              <w:rPr>
                <w:rFonts w:ascii="Arial"/>
                <w:b/>
                <w:i/>
                <w:color w:val="000000"/>
                <w:sz w:val="15"/>
              </w:rPr>
              <w:t>Разом:</w:t>
            </w:r>
          </w:p>
          <w:bookmarkEnd w:id="1129"/>
        </w:tc>
        <w:tc>
          <w:tcPr>
            <w:tcW w:w="2020" w:type="dxa"/>
            <w:tcBorders>
              <w:top w:val="outset" w:color="000000" w:sz="8"/>
              <w:left w:val="outset" w:color="000000" w:sz="8"/>
              <w:bottom w:val="outset" w:color="000000" w:sz="8"/>
              <w:right w:val="outset" w:color="000000" w:sz="8"/>
            </w:tcBorders>
            <w:vAlign w:val="center"/>
          </w:tcPr>
          <w:bookmarkStart w:name="11731" w:id="1130"/>
          <w:p>
            <w:pPr>
              <w:spacing w:after="0"/>
              <w:ind w:left="0"/>
              <w:jc w:val="center"/>
            </w:pPr>
            <w:r>
              <w:rPr>
                <w:rFonts w:ascii="Arial"/>
                <w:b/>
                <w:i/>
                <w:color w:val="000000"/>
                <w:sz w:val="15"/>
              </w:rPr>
              <w:t>404,71</w:t>
            </w:r>
          </w:p>
          <w:bookmarkEnd w:id="1130"/>
        </w:tc>
        <w:tc>
          <w:tcPr>
            <w:tcW w:w="972" w:type="dxa"/>
            <w:tcBorders>
              <w:top w:val="outset" w:color="000000" w:sz="8"/>
              <w:left w:val="outset" w:color="000000" w:sz="8"/>
              <w:bottom w:val="outset" w:color="000000" w:sz="8"/>
              <w:right w:val="outset" w:color="000000" w:sz="8"/>
            </w:tcBorders>
            <w:vAlign w:val="center"/>
          </w:tcPr>
          <w:bookmarkStart w:name="11732" w:id="1131"/>
          <w:p>
            <w:pPr>
              <w:spacing w:after="0"/>
              <w:ind w:left="0"/>
              <w:jc w:val="center"/>
            </w:pPr>
          </w:p>
          <w:bookmarkEnd w:id="11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33" w:id="1132"/>
          <w:p>
            <w:pPr>
              <w:spacing w:after="0"/>
              <w:ind w:left="0"/>
              <w:jc w:val="center"/>
            </w:pPr>
          </w:p>
          <w:bookmarkEnd w:id="1132"/>
        </w:tc>
        <w:tc>
          <w:tcPr>
            <w:tcW w:w="6528" w:type="dxa"/>
            <w:tcBorders>
              <w:top w:val="outset" w:color="000000" w:sz="8"/>
              <w:left w:val="outset" w:color="000000" w:sz="8"/>
              <w:bottom w:val="outset" w:color="000000" w:sz="8"/>
              <w:right w:val="outset" w:color="000000" w:sz="8"/>
            </w:tcBorders>
            <w:vAlign w:val="center"/>
          </w:tcPr>
          <w:bookmarkStart w:name="11734" w:id="1133"/>
          <w:p>
            <w:pPr>
              <w:spacing w:after="0"/>
              <w:ind w:left="0"/>
              <w:jc w:val="left"/>
            </w:pPr>
            <w:r>
              <w:rPr>
                <w:rFonts w:ascii="Arial"/>
                <w:b w:val="false"/>
                <w:i/>
                <w:color w:val="000000"/>
                <w:sz w:val="15"/>
              </w:rPr>
              <w:t>Парки відпочинку</w:t>
            </w:r>
          </w:p>
          <w:bookmarkEnd w:id="1133"/>
        </w:tc>
        <w:tc>
          <w:tcPr>
            <w:tcW w:w="2020" w:type="dxa"/>
            <w:tcBorders>
              <w:top w:val="outset" w:color="000000" w:sz="8"/>
              <w:left w:val="outset" w:color="000000" w:sz="8"/>
              <w:bottom w:val="outset" w:color="000000" w:sz="8"/>
              <w:right w:val="outset" w:color="000000" w:sz="8"/>
            </w:tcBorders>
            <w:vAlign w:val="center"/>
          </w:tcPr>
          <w:bookmarkStart w:name="11735" w:id="1134"/>
          <w:p>
            <w:pPr>
              <w:spacing w:after="0"/>
              <w:ind w:left="0"/>
              <w:jc w:val="center"/>
            </w:pPr>
          </w:p>
          <w:bookmarkEnd w:id="1134"/>
        </w:tc>
        <w:tc>
          <w:tcPr>
            <w:tcW w:w="972" w:type="dxa"/>
            <w:tcBorders>
              <w:top w:val="outset" w:color="000000" w:sz="8"/>
              <w:left w:val="outset" w:color="000000" w:sz="8"/>
              <w:bottom w:val="outset" w:color="000000" w:sz="8"/>
              <w:right w:val="outset" w:color="000000" w:sz="8"/>
            </w:tcBorders>
            <w:vAlign w:val="center"/>
          </w:tcPr>
          <w:bookmarkStart w:name="11736" w:id="1135"/>
          <w:p>
            <w:pPr>
              <w:spacing w:after="0"/>
              <w:ind w:left="0"/>
              <w:jc w:val="center"/>
            </w:pPr>
          </w:p>
          <w:bookmarkEnd w:id="11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37" w:id="1136"/>
          <w:p>
            <w:pPr>
              <w:spacing w:after="0"/>
              <w:ind w:left="0"/>
              <w:jc w:val="center"/>
            </w:pPr>
            <w:r>
              <w:rPr>
                <w:rFonts w:ascii="Arial"/>
                <w:b w:val="false"/>
                <w:i w:val="false"/>
                <w:color w:val="000000"/>
                <w:sz w:val="15"/>
              </w:rPr>
              <w:t>3</w:t>
            </w:r>
          </w:p>
          <w:bookmarkEnd w:id="1136"/>
        </w:tc>
        <w:tc>
          <w:tcPr>
            <w:tcW w:w="6528" w:type="dxa"/>
            <w:tcBorders>
              <w:top w:val="outset" w:color="000000" w:sz="8"/>
              <w:left w:val="outset" w:color="000000" w:sz="8"/>
              <w:bottom w:val="outset" w:color="000000" w:sz="8"/>
              <w:right w:val="outset" w:color="000000" w:sz="8"/>
            </w:tcBorders>
            <w:vAlign w:val="center"/>
          </w:tcPr>
          <w:bookmarkStart w:name="11738" w:id="1137"/>
          <w:p>
            <w:pPr>
              <w:spacing w:after="0"/>
              <w:ind w:left="0"/>
              <w:jc w:val="left"/>
            </w:pPr>
            <w:r>
              <w:rPr>
                <w:rFonts w:ascii="Arial"/>
                <w:b w:val="false"/>
                <w:i w:val="false"/>
                <w:color w:val="000000"/>
                <w:sz w:val="15"/>
              </w:rPr>
              <w:t>По вул. Кіото (від вул. Братиславської до вул. Мурманської)</w:t>
            </w:r>
          </w:p>
          <w:bookmarkEnd w:id="1137"/>
        </w:tc>
        <w:tc>
          <w:tcPr>
            <w:tcW w:w="2020" w:type="dxa"/>
            <w:tcBorders>
              <w:top w:val="outset" w:color="000000" w:sz="8"/>
              <w:left w:val="outset" w:color="000000" w:sz="8"/>
              <w:bottom w:val="outset" w:color="000000" w:sz="8"/>
              <w:right w:val="outset" w:color="000000" w:sz="8"/>
            </w:tcBorders>
            <w:vAlign w:val="center"/>
          </w:tcPr>
          <w:bookmarkStart w:name="11739" w:id="1138"/>
          <w:p>
            <w:pPr>
              <w:spacing w:after="0"/>
              <w:ind w:left="0"/>
              <w:jc w:val="center"/>
            </w:pPr>
            <w:r>
              <w:rPr>
                <w:rFonts w:ascii="Arial"/>
                <w:b w:val="false"/>
                <w:i w:val="false"/>
                <w:color w:val="000000"/>
                <w:sz w:val="15"/>
              </w:rPr>
              <w:t>15,3</w:t>
            </w:r>
          </w:p>
          <w:bookmarkEnd w:id="1138"/>
        </w:tc>
        <w:tc>
          <w:tcPr>
            <w:tcW w:w="972" w:type="dxa"/>
            <w:tcBorders>
              <w:top w:val="outset" w:color="000000" w:sz="8"/>
              <w:left w:val="outset" w:color="000000" w:sz="8"/>
              <w:bottom w:val="outset" w:color="000000" w:sz="8"/>
              <w:right w:val="outset" w:color="000000" w:sz="8"/>
            </w:tcBorders>
            <w:vAlign w:val="center"/>
          </w:tcPr>
          <w:bookmarkStart w:name="11740" w:id="1139"/>
          <w:p>
            <w:pPr>
              <w:spacing w:after="0"/>
              <w:ind w:left="0"/>
              <w:jc w:val="center"/>
            </w:pPr>
            <w:r>
              <w:rPr>
                <w:rFonts w:ascii="Arial"/>
                <w:b w:val="false"/>
                <w:i w:val="false"/>
                <w:color w:val="000000"/>
                <w:sz w:val="15"/>
              </w:rPr>
              <w:t>2 ділянки</w:t>
            </w:r>
          </w:p>
          <w:bookmarkEnd w:id="11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41" w:id="1140"/>
          <w:p>
            <w:pPr>
              <w:spacing w:after="0"/>
              <w:ind w:left="0"/>
              <w:jc w:val="center"/>
            </w:pPr>
            <w:r>
              <w:rPr>
                <w:rFonts w:ascii="Arial"/>
                <w:b w:val="false"/>
                <w:i w:val="false"/>
                <w:color w:val="000000"/>
                <w:sz w:val="15"/>
              </w:rPr>
              <w:t>4</w:t>
            </w:r>
          </w:p>
          <w:bookmarkEnd w:id="1140"/>
        </w:tc>
        <w:tc>
          <w:tcPr>
            <w:tcW w:w="6528" w:type="dxa"/>
            <w:tcBorders>
              <w:top w:val="outset" w:color="000000" w:sz="8"/>
              <w:left w:val="outset" w:color="000000" w:sz="8"/>
              <w:bottom w:val="outset" w:color="000000" w:sz="8"/>
              <w:right w:val="outset" w:color="000000" w:sz="8"/>
            </w:tcBorders>
            <w:vAlign w:val="center"/>
          </w:tcPr>
          <w:bookmarkStart w:name="11742" w:id="1141"/>
          <w:p>
            <w:pPr>
              <w:spacing w:after="0"/>
              <w:ind w:left="0"/>
              <w:jc w:val="left"/>
            </w:pPr>
            <w:r>
              <w:rPr>
                <w:rFonts w:ascii="Arial"/>
                <w:b w:val="false"/>
                <w:i w:val="false"/>
                <w:color w:val="000000"/>
                <w:sz w:val="15"/>
              </w:rPr>
              <w:t>Паркова зона між просп. Ватутіна і вул. Закревського</w:t>
            </w:r>
          </w:p>
          <w:bookmarkEnd w:id="1141"/>
        </w:tc>
        <w:tc>
          <w:tcPr>
            <w:tcW w:w="2020" w:type="dxa"/>
            <w:tcBorders>
              <w:top w:val="outset" w:color="000000" w:sz="8"/>
              <w:left w:val="outset" w:color="000000" w:sz="8"/>
              <w:bottom w:val="outset" w:color="000000" w:sz="8"/>
              <w:right w:val="outset" w:color="000000" w:sz="8"/>
            </w:tcBorders>
            <w:vAlign w:val="center"/>
          </w:tcPr>
          <w:bookmarkStart w:name="11743" w:id="1142"/>
          <w:p>
            <w:pPr>
              <w:spacing w:after="0"/>
              <w:ind w:left="0"/>
              <w:jc w:val="center"/>
            </w:pPr>
            <w:r>
              <w:rPr>
                <w:rFonts w:ascii="Arial"/>
                <w:b w:val="false"/>
                <w:i w:val="false"/>
                <w:color w:val="000000"/>
                <w:sz w:val="15"/>
              </w:rPr>
              <w:t>орієнтовна 25</w:t>
            </w:r>
          </w:p>
          <w:bookmarkEnd w:id="1142"/>
        </w:tc>
        <w:tc>
          <w:tcPr>
            <w:tcW w:w="972" w:type="dxa"/>
            <w:tcBorders>
              <w:top w:val="outset" w:color="000000" w:sz="8"/>
              <w:left w:val="outset" w:color="000000" w:sz="8"/>
              <w:bottom w:val="outset" w:color="000000" w:sz="8"/>
              <w:right w:val="outset" w:color="000000" w:sz="8"/>
            </w:tcBorders>
            <w:vAlign w:val="center"/>
          </w:tcPr>
          <w:bookmarkStart w:name="11744" w:id="1143"/>
          <w:p>
            <w:pPr>
              <w:spacing w:after="0"/>
              <w:ind w:left="0"/>
              <w:jc w:val="center"/>
            </w:pPr>
            <w:r>
              <w:rPr>
                <w:rFonts w:ascii="Arial"/>
                <w:b w:val="false"/>
                <w:i w:val="false"/>
                <w:color w:val="000000"/>
                <w:sz w:val="15"/>
              </w:rPr>
              <w:t>у т. ч. 3,81 га - акваторія</w:t>
            </w:r>
          </w:p>
          <w:bookmarkEnd w:id="11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41" w:id="1144"/>
          <w:p>
            <w:pPr>
              <w:spacing w:after="0"/>
              <w:ind w:left="0"/>
              <w:jc w:val="center"/>
            </w:pPr>
            <w:r>
              <w:rPr>
                <w:rFonts w:ascii="Arial"/>
                <w:b w:val="false"/>
                <w:i w:val="false"/>
                <w:color w:val="000000"/>
                <w:sz w:val="15"/>
              </w:rPr>
              <w:t>5</w:t>
            </w:r>
          </w:p>
          <w:bookmarkEnd w:id="1144"/>
        </w:tc>
        <w:tc>
          <w:tcPr>
            <w:tcW w:w="6528" w:type="dxa"/>
            <w:tcBorders>
              <w:top w:val="outset" w:color="000000" w:sz="8"/>
              <w:left w:val="outset" w:color="000000" w:sz="8"/>
              <w:bottom w:val="outset" w:color="000000" w:sz="8"/>
              <w:right w:val="outset" w:color="000000" w:sz="8"/>
            </w:tcBorders>
            <w:vAlign w:val="center"/>
          </w:tcPr>
          <w:bookmarkStart w:name="14342" w:id="1145"/>
          <w:p>
            <w:pPr>
              <w:spacing w:after="0"/>
              <w:ind w:left="0"/>
              <w:jc w:val="left"/>
            </w:pPr>
            <w:r>
              <w:rPr>
                <w:rFonts w:ascii="Arial"/>
                <w:b w:val="false"/>
                <w:i w:val="false"/>
                <w:color w:val="000000"/>
                <w:sz w:val="15"/>
              </w:rPr>
              <w:t>Парк з водними об'єктами вздовж просп. Генерала Ватутіна між просп. Володимира Маяковського та вул. Оноре де Бальзака</w:t>
            </w:r>
          </w:p>
          <w:bookmarkEnd w:id="1145"/>
        </w:tc>
        <w:tc>
          <w:tcPr>
            <w:tcW w:w="2020" w:type="dxa"/>
            <w:tcBorders>
              <w:top w:val="outset" w:color="000000" w:sz="8"/>
              <w:left w:val="outset" w:color="000000" w:sz="8"/>
              <w:bottom w:val="outset" w:color="000000" w:sz="8"/>
              <w:right w:val="outset" w:color="000000" w:sz="8"/>
            </w:tcBorders>
            <w:vAlign w:val="center"/>
          </w:tcPr>
          <w:bookmarkStart w:name="14343" w:id="1146"/>
          <w:p>
            <w:pPr>
              <w:spacing w:after="0"/>
              <w:ind w:left="0"/>
              <w:jc w:val="center"/>
            </w:pPr>
            <w:r>
              <w:rPr>
                <w:rFonts w:ascii="Arial"/>
                <w:b w:val="false"/>
                <w:i w:val="false"/>
                <w:color w:val="000000"/>
                <w:sz w:val="15"/>
              </w:rPr>
              <w:t>орієнтовна 13</w:t>
            </w:r>
          </w:p>
          <w:bookmarkEnd w:id="1146"/>
        </w:tc>
        <w:tc>
          <w:tcPr>
            <w:tcW w:w="972" w:type="dxa"/>
            <w:tcBorders>
              <w:top w:val="outset" w:color="000000" w:sz="8"/>
              <w:left w:val="outset" w:color="000000" w:sz="8"/>
              <w:bottom w:val="outset" w:color="000000" w:sz="8"/>
              <w:right w:val="outset" w:color="000000" w:sz="8"/>
            </w:tcBorders>
            <w:vAlign w:val="center"/>
          </w:tcPr>
          <w:bookmarkStart w:name="14344" w:id="1147"/>
          <w:p>
            <w:pPr>
              <w:spacing w:after="0"/>
              <w:ind w:left="0"/>
              <w:jc w:val="center"/>
            </w:pPr>
            <w:r>
              <w:rPr>
                <w:rFonts w:ascii="Arial"/>
                <w:b w:val="false"/>
                <w:i w:val="false"/>
                <w:color w:val="000000"/>
                <w:sz w:val="15"/>
              </w:rPr>
              <w:t>у т. ч. 3,55 га - акваторія</w:t>
            </w:r>
          </w:p>
          <w:bookmarkEnd w:id="11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45" w:id="1148"/>
          <w:p>
            <w:pPr>
              <w:spacing w:after="0"/>
              <w:ind w:left="0"/>
              <w:jc w:val="center"/>
            </w:pPr>
            <w:r>
              <w:rPr>
                <w:rFonts w:ascii="Arial"/>
                <w:b w:val="false"/>
                <w:i w:val="false"/>
                <w:color w:val="000000"/>
                <w:sz w:val="15"/>
              </w:rPr>
              <w:t>6</w:t>
            </w:r>
          </w:p>
          <w:bookmarkEnd w:id="1148"/>
        </w:tc>
        <w:tc>
          <w:tcPr>
            <w:tcW w:w="6528" w:type="dxa"/>
            <w:tcBorders>
              <w:top w:val="outset" w:color="000000" w:sz="8"/>
              <w:left w:val="outset" w:color="000000" w:sz="8"/>
              <w:bottom w:val="outset" w:color="000000" w:sz="8"/>
              <w:right w:val="outset" w:color="000000" w:sz="8"/>
            </w:tcBorders>
            <w:vAlign w:val="center"/>
          </w:tcPr>
          <w:bookmarkStart w:name="11746" w:id="1149"/>
          <w:p>
            <w:pPr>
              <w:spacing w:after="0"/>
              <w:ind w:left="0"/>
              <w:jc w:val="left"/>
            </w:pPr>
            <w:r>
              <w:rPr>
                <w:rFonts w:ascii="Arial"/>
                <w:b w:val="false"/>
                <w:i w:val="false"/>
                <w:color w:val="000000"/>
                <w:sz w:val="15"/>
              </w:rPr>
              <w:t>ДШК</w:t>
            </w:r>
          </w:p>
          <w:bookmarkEnd w:id="1149"/>
        </w:tc>
        <w:tc>
          <w:tcPr>
            <w:tcW w:w="2020" w:type="dxa"/>
            <w:tcBorders>
              <w:top w:val="outset" w:color="000000" w:sz="8"/>
              <w:left w:val="outset" w:color="000000" w:sz="8"/>
              <w:bottom w:val="outset" w:color="000000" w:sz="8"/>
              <w:right w:val="outset" w:color="000000" w:sz="8"/>
            </w:tcBorders>
            <w:vAlign w:val="center"/>
          </w:tcPr>
          <w:bookmarkStart w:name="11747" w:id="1150"/>
          <w:p>
            <w:pPr>
              <w:spacing w:after="0"/>
              <w:ind w:left="0"/>
              <w:jc w:val="center"/>
            </w:pPr>
            <w:r>
              <w:rPr>
                <w:rFonts w:ascii="Arial"/>
                <w:b w:val="false"/>
                <w:i w:val="false"/>
                <w:color w:val="000000"/>
                <w:sz w:val="15"/>
              </w:rPr>
              <w:t>13,92</w:t>
            </w:r>
          </w:p>
          <w:bookmarkEnd w:id="1150"/>
        </w:tc>
        <w:tc>
          <w:tcPr>
            <w:tcW w:w="972" w:type="dxa"/>
            <w:tcBorders>
              <w:top w:val="outset" w:color="000000" w:sz="8"/>
              <w:left w:val="outset" w:color="000000" w:sz="8"/>
              <w:bottom w:val="outset" w:color="000000" w:sz="8"/>
              <w:right w:val="outset" w:color="000000" w:sz="8"/>
            </w:tcBorders>
            <w:vAlign w:val="center"/>
          </w:tcPr>
          <w:bookmarkStart w:name="11748" w:id="1151"/>
          <w:p>
            <w:pPr>
              <w:spacing w:after="0"/>
              <w:ind w:left="0"/>
              <w:jc w:val="center"/>
            </w:pPr>
          </w:p>
          <w:bookmarkEnd w:id="11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49" w:id="1152"/>
          <w:p>
            <w:pPr>
              <w:spacing w:after="0"/>
              <w:ind w:left="0"/>
              <w:jc w:val="center"/>
            </w:pPr>
            <w:r>
              <w:rPr>
                <w:rFonts w:ascii="Arial"/>
                <w:b w:val="false"/>
                <w:i w:val="false"/>
                <w:color w:val="000000"/>
                <w:sz w:val="15"/>
              </w:rPr>
              <w:t>7</w:t>
            </w:r>
          </w:p>
          <w:bookmarkEnd w:id="1152"/>
        </w:tc>
        <w:tc>
          <w:tcPr>
            <w:tcW w:w="6528" w:type="dxa"/>
            <w:tcBorders>
              <w:top w:val="outset" w:color="000000" w:sz="8"/>
              <w:left w:val="outset" w:color="000000" w:sz="8"/>
              <w:bottom w:val="outset" w:color="000000" w:sz="8"/>
              <w:right w:val="outset" w:color="000000" w:sz="8"/>
            </w:tcBorders>
            <w:vAlign w:val="center"/>
          </w:tcPr>
          <w:bookmarkStart w:name="11750" w:id="1153"/>
          <w:p>
            <w:pPr>
              <w:spacing w:after="0"/>
              <w:ind w:left="0"/>
              <w:jc w:val="left"/>
            </w:pPr>
            <w:r>
              <w:rPr>
                <w:rFonts w:ascii="Arial"/>
                <w:b w:val="false"/>
                <w:i w:val="false"/>
                <w:color w:val="000000"/>
                <w:sz w:val="15"/>
              </w:rPr>
              <w:t>Вздовж вул. Попудренка</w:t>
            </w:r>
          </w:p>
          <w:bookmarkEnd w:id="1153"/>
        </w:tc>
        <w:tc>
          <w:tcPr>
            <w:tcW w:w="2020" w:type="dxa"/>
            <w:tcBorders>
              <w:top w:val="outset" w:color="000000" w:sz="8"/>
              <w:left w:val="outset" w:color="000000" w:sz="8"/>
              <w:bottom w:val="outset" w:color="000000" w:sz="8"/>
              <w:right w:val="outset" w:color="000000" w:sz="8"/>
            </w:tcBorders>
            <w:vAlign w:val="center"/>
          </w:tcPr>
          <w:bookmarkStart w:name="11751" w:id="1154"/>
          <w:p>
            <w:pPr>
              <w:spacing w:after="0"/>
              <w:ind w:left="0"/>
              <w:jc w:val="center"/>
            </w:pPr>
            <w:r>
              <w:rPr>
                <w:rFonts w:ascii="Arial"/>
                <w:b w:val="false"/>
                <w:i w:val="false"/>
                <w:color w:val="000000"/>
                <w:sz w:val="15"/>
              </w:rPr>
              <w:t>3,71</w:t>
            </w:r>
          </w:p>
          <w:bookmarkEnd w:id="1154"/>
        </w:tc>
        <w:tc>
          <w:tcPr>
            <w:tcW w:w="972" w:type="dxa"/>
            <w:tcBorders>
              <w:top w:val="outset" w:color="000000" w:sz="8"/>
              <w:left w:val="outset" w:color="000000" w:sz="8"/>
              <w:bottom w:val="outset" w:color="000000" w:sz="8"/>
              <w:right w:val="outset" w:color="000000" w:sz="8"/>
            </w:tcBorders>
            <w:vAlign w:val="center"/>
          </w:tcPr>
          <w:bookmarkStart w:name="11752" w:id="1155"/>
          <w:p>
            <w:pPr>
              <w:spacing w:after="0"/>
              <w:ind w:left="0"/>
              <w:jc w:val="center"/>
            </w:pPr>
            <w:r>
              <w:rPr>
                <w:rFonts w:ascii="Arial"/>
                <w:b w:val="false"/>
                <w:i w:val="false"/>
                <w:color w:val="000000"/>
                <w:sz w:val="15"/>
              </w:rPr>
              <w:t>у т. ч. 1,9 га - Луна-парк</w:t>
            </w:r>
          </w:p>
          <w:bookmarkEnd w:id="11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53" w:id="1156"/>
          <w:p>
            <w:pPr>
              <w:spacing w:after="0"/>
              <w:ind w:left="0"/>
              <w:jc w:val="center"/>
            </w:pPr>
            <w:r>
              <w:rPr>
                <w:rFonts w:ascii="Arial"/>
                <w:b w:val="false"/>
                <w:i w:val="false"/>
                <w:color w:val="000000"/>
                <w:sz w:val="15"/>
              </w:rPr>
              <w:t>8</w:t>
            </w:r>
          </w:p>
          <w:bookmarkEnd w:id="1156"/>
        </w:tc>
        <w:tc>
          <w:tcPr>
            <w:tcW w:w="6528" w:type="dxa"/>
            <w:tcBorders>
              <w:top w:val="outset" w:color="000000" w:sz="8"/>
              <w:left w:val="outset" w:color="000000" w:sz="8"/>
              <w:bottom w:val="outset" w:color="000000" w:sz="8"/>
              <w:right w:val="outset" w:color="000000" w:sz="8"/>
            </w:tcBorders>
            <w:vAlign w:val="center"/>
          </w:tcPr>
          <w:bookmarkStart w:name="11754" w:id="1157"/>
          <w:p>
            <w:pPr>
              <w:spacing w:after="0"/>
              <w:ind w:left="0"/>
              <w:jc w:val="left"/>
            </w:pPr>
            <w:r>
              <w:rPr>
                <w:rFonts w:ascii="Arial"/>
                <w:b w:val="false"/>
                <w:i w:val="false"/>
                <w:color w:val="000000"/>
                <w:sz w:val="15"/>
              </w:rPr>
              <w:t>"Деснянський", на розі вул. Ніколаєва-Маяковського</w:t>
            </w:r>
          </w:p>
          <w:bookmarkEnd w:id="1157"/>
        </w:tc>
        <w:tc>
          <w:tcPr>
            <w:tcW w:w="2020" w:type="dxa"/>
            <w:tcBorders>
              <w:top w:val="outset" w:color="000000" w:sz="8"/>
              <w:left w:val="outset" w:color="000000" w:sz="8"/>
              <w:bottom w:val="outset" w:color="000000" w:sz="8"/>
              <w:right w:val="outset" w:color="000000" w:sz="8"/>
            </w:tcBorders>
            <w:vAlign w:val="center"/>
          </w:tcPr>
          <w:bookmarkStart w:name="11755" w:id="1158"/>
          <w:p>
            <w:pPr>
              <w:spacing w:after="0"/>
              <w:ind w:left="0"/>
              <w:jc w:val="center"/>
            </w:pPr>
            <w:r>
              <w:rPr>
                <w:rFonts w:ascii="Arial"/>
                <w:b w:val="false"/>
                <w:i w:val="false"/>
                <w:color w:val="000000"/>
                <w:sz w:val="15"/>
              </w:rPr>
              <w:t>9,67</w:t>
            </w:r>
          </w:p>
          <w:bookmarkEnd w:id="1158"/>
        </w:tc>
        <w:tc>
          <w:tcPr>
            <w:tcW w:w="972" w:type="dxa"/>
            <w:tcBorders>
              <w:top w:val="outset" w:color="000000" w:sz="8"/>
              <w:left w:val="outset" w:color="000000" w:sz="8"/>
              <w:bottom w:val="outset" w:color="000000" w:sz="8"/>
              <w:right w:val="outset" w:color="000000" w:sz="8"/>
            </w:tcBorders>
            <w:vAlign w:val="center"/>
          </w:tcPr>
          <w:bookmarkStart w:name="11756" w:id="1159"/>
          <w:p>
            <w:pPr>
              <w:spacing w:after="0"/>
              <w:ind w:left="0"/>
              <w:jc w:val="center"/>
            </w:pPr>
          </w:p>
          <w:bookmarkEnd w:id="11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57" w:id="1160"/>
          <w:p>
            <w:pPr>
              <w:spacing w:after="0"/>
              <w:ind w:left="0"/>
              <w:jc w:val="center"/>
            </w:pPr>
            <w:r>
              <w:rPr>
                <w:rFonts w:ascii="Arial"/>
                <w:b w:val="false"/>
                <w:i w:val="false"/>
                <w:color w:val="000000"/>
                <w:sz w:val="15"/>
              </w:rPr>
              <w:t>9</w:t>
            </w:r>
          </w:p>
          <w:bookmarkEnd w:id="1160"/>
        </w:tc>
        <w:tc>
          <w:tcPr>
            <w:tcW w:w="6528" w:type="dxa"/>
            <w:tcBorders>
              <w:top w:val="outset" w:color="000000" w:sz="8"/>
              <w:left w:val="outset" w:color="000000" w:sz="8"/>
              <w:bottom w:val="outset" w:color="000000" w:sz="8"/>
              <w:right w:val="outset" w:color="000000" w:sz="8"/>
            </w:tcBorders>
            <w:vAlign w:val="center"/>
          </w:tcPr>
          <w:bookmarkStart w:name="11758" w:id="1161"/>
          <w:p>
            <w:pPr>
              <w:spacing w:after="0"/>
              <w:ind w:left="0"/>
              <w:jc w:val="left"/>
            </w:pPr>
            <w:r>
              <w:rPr>
                <w:rFonts w:ascii="Arial"/>
                <w:b w:val="false"/>
                <w:i w:val="false"/>
                <w:color w:val="000000"/>
                <w:sz w:val="15"/>
              </w:rPr>
              <w:t>Паркова зона, вул. Сабурова, 12 - 26</w:t>
            </w:r>
          </w:p>
          <w:bookmarkEnd w:id="1161"/>
        </w:tc>
        <w:tc>
          <w:tcPr>
            <w:tcW w:w="2020" w:type="dxa"/>
            <w:tcBorders>
              <w:top w:val="outset" w:color="000000" w:sz="8"/>
              <w:left w:val="outset" w:color="000000" w:sz="8"/>
              <w:bottom w:val="outset" w:color="000000" w:sz="8"/>
              <w:right w:val="outset" w:color="000000" w:sz="8"/>
            </w:tcBorders>
            <w:vAlign w:val="center"/>
          </w:tcPr>
          <w:bookmarkStart w:name="11759" w:id="1162"/>
          <w:p>
            <w:pPr>
              <w:spacing w:after="0"/>
              <w:ind w:left="0"/>
              <w:jc w:val="center"/>
            </w:pPr>
            <w:r>
              <w:rPr>
                <w:rFonts w:ascii="Arial"/>
                <w:b w:val="false"/>
                <w:i w:val="false"/>
                <w:color w:val="000000"/>
                <w:sz w:val="15"/>
              </w:rPr>
              <w:t>2,26</w:t>
            </w:r>
          </w:p>
          <w:bookmarkEnd w:id="1162"/>
        </w:tc>
        <w:tc>
          <w:tcPr>
            <w:tcW w:w="972" w:type="dxa"/>
            <w:tcBorders>
              <w:top w:val="outset" w:color="000000" w:sz="8"/>
              <w:left w:val="outset" w:color="000000" w:sz="8"/>
              <w:bottom w:val="outset" w:color="000000" w:sz="8"/>
              <w:right w:val="outset" w:color="000000" w:sz="8"/>
            </w:tcBorders>
            <w:vAlign w:val="center"/>
          </w:tcPr>
          <w:bookmarkStart w:name="11760" w:id="1163"/>
          <w:p>
            <w:pPr>
              <w:spacing w:after="0"/>
              <w:ind w:left="0"/>
              <w:jc w:val="center"/>
            </w:pPr>
          </w:p>
          <w:bookmarkEnd w:id="11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61" w:id="1164"/>
          <w:p>
            <w:pPr>
              <w:spacing w:after="0"/>
              <w:ind w:left="0"/>
              <w:jc w:val="center"/>
            </w:pPr>
            <w:r>
              <w:rPr>
                <w:rFonts w:ascii="Arial"/>
                <w:b w:val="false"/>
                <w:i w:val="false"/>
                <w:color w:val="000000"/>
                <w:sz w:val="15"/>
              </w:rPr>
              <w:t>10</w:t>
            </w:r>
          </w:p>
          <w:bookmarkEnd w:id="1164"/>
        </w:tc>
        <w:tc>
          <w:tcPr>
            <w:tcW w:w="6528" w:type="dxa"/>
            <w:tcBorders>
              <w:top w:val="outset" w:color="000000" w:sz="8"/>
              <w:left w:val="outset" w:color="000000" w:sz="8"/>
              <w:bottom w:val="outset" w:color="000000" w:sz="8"/>
              <w:right w:val="outset" w:color="000000" w:sz="8"/>
            </w:tcBorders>
            <w:vAlign w:val="center"/>
          </w:tcPr>
          <w:bookmarkStart w:name="11762" w:id="1165"/>
          <w:p>
            <w:pPr>
              <w:spacing w:after="0"/>
              <w:ind w:left="0"/>
              <w:jc w:val="left"/>
            </w:pPr>
            <w:r>
              <w:rPr>
                <w:rFonts w:ascii="Arial"/>
                <w:b w:val="false"/>
                <w:i w:val="false"/>
                <w:color w:val="000000"/>
                <w:sz w:val="15"/>
              </w:rPr>
              <w:t>Паркова зона, просп. Маяковського (від вул. Сабурова до вул. Данькевича)</w:t>
            </w:r>
          </w:p>
          <w:bookmarkEnd w:id="1165"/>
        </w:tc>
        <w:tc>
          <w:tcPr>
            <w:tcW w:w="2020" w:type="dxa"/>
            <w:tcBorders>
              <w:top w:val="outset" w:color="000000" w:sz="8"/>
              <w:left w:val="outset" w:color="000000" w:sz="8"/>
              <w:bottom w:val="outset" w:color="000000" w:sz="8"/>
              <w:right w:val="outset" w:color="000000" w:sz="8"/>
            </w:tcBorders>
            <w:vAlign w:val="center"/>
          </w:tcPr>
          <w:bookmarkStart w:name="11763" w:id="1166"/>
          <w:p>
            <w:pPr>
              <w:spacing w:after="0"/>
              <w:ind w:left="0"/>
              <w:jc w:val="center"/>
            </w:pPr>
            <w:r>
              <w:rPr>
                <w:rFonts w:ascii="Arial"/>
                <w:b w:val="false"/>
                <w:i w:val="false"/>
                <w:color w:val="000000"/>
                <w:sz w:val="15"/>
              </w:rPr>
              <w:t>2,31</w:t>
            </w:r>
          </w:p>
          <w:bookmarkEnd w:id="1166"/>
        </w:tc>
        <w:tc>
          <w:tcPr>
            <w:tcW w:w="972" w:type="dxa"/>
            <w:tcBorders>
              <w:top w:val="outset" w:color="000000" w:sz="8"/>
              <w:left w:val="outset" w:color="000000" w:sz="8"/>
              <w:bottom w:val="outset" w:color="000000" w:sz="8"/>
              <w:right w:val="outset" w:color="000000" w:sz="8"/>
            </w:tcBorders>
            <w:vAlign w:val="center"/>
          </w:tcPr>
          <w:bookmarkStart w:name="11764" w:id="1167"/>
          <w:p>
            <w:pPr>
              <w:spacing w:after="0"/>
              <w:ind w:left="0"/>
              <w:jc w:val="center"/>
            </w:pPr>
            <w:r>
              <w:rPr>
                <w:rFonts w:ascii="Arial"/>
                <w:b w:val="false"/>
                <w:i w:val="false"/>
                <w:color w:val="000000"/>
                <w:sz w:val="15"/>
              </w:rPr>
              <w:t>2 ділянки</w:t>
            </w:r>
          </w:p>
          <w:bookmarkEnd w:id="11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65" w:id="1168"/>
          <w:p>
            <w:pPr>
              <w:spacing w:after="0"/>
              <w:ind w:left="0"/>
              <w:jc w:val="center"/>
            </w:pPr>
            <w:r>
              <w:rPr>
                <w:rFonts w:ascii="Arial"/>
                <w:b w:val="false"/>
                <w:i w:val="false"/>
                <w:color w:val="000000"/>
                <w:sz w:val="15"/>
              </w:rPr>
              <w:t>11</w:t>
            </w:r>
          </w:p>
          <w:bookmarkEnd w:id="1168"/>
        </w:tc>
        <w:tc>
          <w:tcPr>
            <w:tcW w:w="6528" w:type="dxa"/>
            <w:tcBorders>
              <w:top w:val="outset" w:color="000000" w:sz="8"/>
              <w:left w:val="outset" w:color="000000" w:sz="8"/>
              <w:bottom w:val="outset" w:color="000000" w:sz="8"/>
              <w:right w:val="outset" w:color="000000" w:sz="8"/>
            </w:tcBorders>
            <w:vAlign w:val="center"/>
          </w:tcPr>
          <w:bookmarkStart w:name="11766" w:id="1169"/>
          <w:p>
            <w:pPr>
              <w:spacing w:after="0"/>
              <w:ind w:left="0"/>
              <w:jc w:val="left"/>
            </w:pPr>
            <w:r>
              <w:rPr>
                <w:rFonts w:ascii="Arial"/>
                <w:b w:val="false"/>
                <w:i w:val="false"/>
                <w:color w:val="000000"/>
                <w:sz w:val="15"/>
              </w:rPr>
              <w:t>"Молодіжний", на розі вул. Маяковського-Цвєтаєвої</w:t>
            </w:r>
          </w:p>
          <w:bookmarkEnd w:id="1169"/>
        </w:tc>
        <w:tc>
          <w:tcPr>
            <w:tcW w:w="2020" w:type="dxa"/>
            <w:tcBorders>
              <w:top w:val="outset" w:color="000000" w:sz="8"/>
              <w:left w:val="outset" w:color="000000" w:sz="8"/>
              <w:bottom w:val="outset" w:color="000000" w:sz="8"/>
              <w:right w:val="outset" w:color="000000" w:sz="8"/>
            </w:tcBorders>
            <w:vAlign w:val="center"/>
          </w:tcPr>
          <w:bookmarkStart w:name="11767" w:id="1170"/>
          <w:p>
            <w:pPr>
              <w:spacing w:after="0"/>
              <w:ind w:left="0"/>
              <w:jc w:val="center"/>
            </w:pPr>
            <w:r>
              <w:rPr>
                <w:rFonts w:ascii="Arial"/>
                <w:b w:val="false"/>
                <w:i w:val="false"/>
                <w:color w:val="000000"/>
                <w:sz w:val="15"/>
              </w:rPr>
              <w:t>9,21</w:t>
            </w:r>
          </w:p>
          <w:bookmarkEnd w:id="1170"/>
        </w:tc>
        <w:tc>
          <w:tcPr>
            <w:tcW w:w="972" w:type="dxa"/>
            <w:tcBorders>
              <w:top w:val="outset" w:color="000000" w:sz="8"/>
              <w:left w:val="outset" w:color="000000" w:sz="8"/>
              <w:bottom w:val="outset" w:color="000000" w:sz="8"/>
              <w:right w:val="outset" w:color="000000" w:sz="8"/>
            </w:tcBorders>
            <w:vAlign w:val="center"/>
          </w:tcPr>
          <w:bookmarkStart w:name="11768" w:id="1171"/>
          <w:p>
            <w:pPr>
              <w:spacing w:after="0"/>
              <w:ind w:left="0"/>
              <w:jc w:val="center"/>
            </w:pPr>
          </w:p>
          <w:bookmarkEnd w:id="11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69" w:id="1172"/>
          <w:p>
            <w:pPr>
              <w:spacing w:after="0"/>
              <w:ind w:left="0"/>
              <w:jc w:val="center"/>
            </w:pPr>
            <w:r>
              <w:rPr>
                <w:rFonts w:ascii="Arial"/>
                <w:b w:val="false"/>
                <w:i w:val="false"/>
                <w:color w:val="000000"/>
                <w:sz w:val="15"/>
              </w:rPr>
              <w:t>12</w:t>
            </w:r>
          </w:p>
          <w:bookmarkEnd w:id="1172"/>
        </w:tc>
        <w:tc>
          <w:tcPr>
            <w:tcW w:w="6528" w:type="dxa"/>
            <w:tcBorders>
              <w:top w:val="outset" w:color="000000" w:sz="8"/>
              <w:left w:val="outset" w:color="000000" w:sz="8"/>
              <w:bottom w:val="outset" w:color="000000" w:sz="8"/>
              <w:right w:val="outset" w:color="000000" w:sz="8"/>
            </w:tcBorders>
            <w:vAlign w:val="center"/>
          </w:tcPr>
          <w:bookmarkStart w:name="11770" w:id="1173"/>
          <w:p>
            <w:pPr>
              <w:spacing w:after="0"/>
              <w:ind w:left="0"/>
              <w:jc w:val="left"/>
            </w:pPr>
            <w:r>
              <w:rPr>
                <w:rFonts w:ascii="Arial"/>
                <w:b w:val="false"/>
                <w:i w:val="false"/>
                <w:color w:val="000000"/>
                <w:sz w:val="15"/>
              </w:rPr>
              <w:t>"Борців за свободу і незалежність України"</w:t>
            </w:r>
          </w:p>
          <w:bookmarkEnd w:id="1173"/>
        </w:tc>
        <w:tc>
          <w:tcPr>
            <w:tcW w:w="2020" w:type="dxa"/>
            <w:tcBorders>
              <w:top w:val="outset" w:color="000000" w:sz="8"/>
              <w:left w:val="outset" w:color="000000" w:sz="8"/>
              <w:bottom w:val="outset" w:color="000000" w:sz="8"/>
              <w:right w:val="outset" w:color="000000" w:sz="8"/>
            </w:tcBorders>
            <w:vAlign w:val="center"/>
          </w:tcPr>
          <w:bookmarkStart w:name="11771" w:id="1174"/>
          <w:p>
            <w:pPr>
              <w:spacing w:after="0"/>
              <w:ind w:left="0"/>
              <w:jc w:val="center"/>
            </w:pPr>
          </w:p>
          <w:bookmarkEnd w:id="1174"/>
        </w:tc>
        <w:tc>
          <w:tcPr>
            <w:tcW w:w="972" w:type="dxa"/>
            <w:tcBorders>
              <w:top w:val="outset" w:color="000000" w:sz="8"/>
              <w:left w:val="outset" w:color="000000" w:sz="8"/>
              <w:bottom w:val="outset" w:color="000000" w:sz="8"/>
              <w:right w:val="outset" w:color="000000" w:sz="8"/>
            </w:tcBorders>
            <w:vAlign w:val="center"/>
          </w:tcPr>
          <w:bookmarkStart w:name="11772" w:id="1175"/>
          <w:p>
            <w:pPr>
              <w:spacing w:after="0"/>
              <w:ind w:left="0"/>
              <w:jc w:val="center"/>
            </w:pPr>
            <w:r>
              <w:rPr>
                <w:rFonts w:ascii="Arial"/>
                <w:b w:val="false"/>
                <w:i w:val="false"/>
                <w:color w:val="000000"/>
                <w:sz w:val="15"/>
              </w:rPr>
              <w:t>В межах парку культури і відпочинку Троєщина</w:t>
            </w:r>
          </w:p>
          <w:bookmarkEnd w:id="11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73" w:id="1176"/>
          <w:p>
            <w:pPr>
              <w:spacing w:after="0"/>
              <w:ind w:left="0"/>
              <w:jc w:val="center"/>
            </w:pPr>
            <w:r>
              <w:rPr>
                <w:rFonts w:ascii="Arial"/>
                <w:b w:val="false"/>
                <w:i w:val="false"/>
                <w:color w:val="000000"/>
                <w:sz w:val="15"/>
              </w:rPr>
              <w:t>13</w:t>
            </w:r>
          </w:p>
          <w:bookmarkEnd w:id="1176"/>
        </w:tc>
        <w:tc>
          <w:tcPr>
            <w:tcW w:w="6528" w:type="dxa"/>
            <w:tcBorders>
              <w:top w:val="outset" w:color="000000" w:sz="8"/>
              <w:left w:val="outset" w:color="000000" w:sz="8"/>
              <w:bottom w:val="outset" w:color="000000" w:sz="8"/>
              <w:right w:val="outset" w:color="000000" w:sz="8"/>
            </w:tcBorders>
            <w:vAlign w:val="center"/>
          </w:tcPr>
          <w:bookmarkStart w:name="11774" w:id="1177"/>
          <w:p>
            <w:pPr>
              <w:spacing w:after="0"/>
              <w:ind w:left="0"/>
              <w:jc w:val="left"/>
            </w:pPr>
            <w:r>
              <w:rPr>
                <w:rFonts w:ascii="Arial"/>
                <w:b w:val="false"/>
                <w:i w:val="false"/>
                <w:color w:val="000000"/>
                <w:sz w:val="15"/>
              </w:rPr>
              <w:t>"Броварський" (від ст. м. "Чернігівська" до ст. м. "Лісова")</w:t>
            </w:r>
          </w:p>
          <w:bookmarkEnd w:id="1177"/>
        </w:tc>
        <w:tc>
          <w:tcPr>
            <w:tcW w:w="2020" w:type="dxa"/>
            <w:tcBorders>
              <w:top w:val="outset" w:color="000000" w:sz="8"/>
              <w:left w:val="outset" w:color="000000" w:sz="8"/>
              <w:bottom w:val="outset" w:color="000000" w:sz="8"/>
              <w:right w:val="outset" w:color="000000" w:sz="8"/>
            </w:tcBorders>
            <w:vAlign w:val="center"/>
          </w:tcPr>
          <w:bookmarkStart w:name="11775" w:id="1178"/>
          <w:p>
            <w:pPr>
              <w:spacing w:after="0"/>
              <w:ind w:left="0"/>
              <w:jc w:val="center"/>
            </w:pPr>
            <w:r>
              <w:rPr>
                <w:rFonts w:ascii="Arial"/>
                <w:b w:val="false"/>
                <w:i w:val="false"/>
                <w:color w:val="000000"/>
                <w:sz w:val="15"/>
              </w:rPr>
              <w:t>2,67</w:t>
            </w:r>
          </w:p>
          <w:bookmarkEnd w:id="1178"/>
        </w:tc>
        <w:tc>
          <w:tcPr>
            <w:tcW w:w="972" w:type="dxa"/>
            <w:tcBorders>
              <w:top w:val="outset" w:color="000000" w:sz="8"/>
              <w:left w:val="outset" w:color="000000" w:sz="8"/>
              <w:bottom w:val="outset" w:color="000000" w:sz="8"/>
              <w:right w:val="outset" w:color="000000" w:sz="8"/>
            </w:tcBorders>
            <w:vAlign w:val="center"/>
          </w:tcPr>
          <w:bookmarkStart w:name="11776" w:id="1179"/>
          <w:p>
            <w:pPr>
              <w:spacing w:after="0"/>
              <w:ind w:left="0"/>
              <w:jc w:val="center"/>
            </w:pPr>
          </w:p>
          <w:bookmarkEnd w:id="11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77" w:id="1180"/>
          <w:p>
            <w:pPr>
              <w:spacing w:after="0"/>
              <w:ind w:left="0"/>
              <w:jc w:val="center"/>
            </w:pPr>
            <w:r>
              <w:rPr>
                <w:rFonts w:ascii="Arial"/>
                <w:b w:val="false"/>
                <w:i w:val="false"/>
                <w:color w:val="000000"/>
                <w:sz w:val="15"/>
              </w:rPr>
              <w:t>14</w:t>
            </w:r>
          </w:p>
          <w:bookmarkEnd w:id="1180"/>
        </w:tc>
        <w:tc>
          <w:tcPr>
            <w:tcW w:w="6528" w:type="dxa"/>
            <w:tcBorders>
              <w:top w:val="outset" w:color="000000" w:sz="8"/>
              <w:left w:val="outset" w:color="000000" w:sz="8"/>
              <w:bottom w:val="outset" w:color="000000" w:sz="8"/>
              <w:right w:val="outset" w:color="000000" w:sz="8"/>
            </w:tcBorders>
            <w:vAlign w:val="center"/>
          </w:tcPr>
          <w:bookmarkStart w:name="11778" w:id="1181"/>
          <w:p>
            <w:pPr>
              <w:spacing w:after="0"/>
              <w:ind w:left="0"/>
              <w:jc w:val="left"/>
            </w:pPr>
            <w:r>
              <w:rPr>
                <w:rFonts w:ascii="Arial"/>
                <w:b w:val="false"/>
                <w:i w:val="false"/>
                <w:color w:val="000000"/>
                <w:sz w:val="15"/>
              </w:rPr>
              <w:t>По вул. Милославській, ж. м. Троєщина 20 м/р (спортивний парк)</w:t>
            </w:r>
          </w:p>
          <w:bookmarkEnd w:id="1181"/>
        </w:tc>
        <w:tc>
          <w:tcPr>
            <w:tcW w:w="2020" w:type="dxa"/>
            <w:tcBorders>
              <w:top w:val="outset" w:color="000000" w:sz="8"/>
              <w:left w:val="outset" w:color="000000" w:sz="8"/>
              <w:bottom w:val="outset" w:color="000000" w:sz="8"/>
              <w:right w:val="outset" w:color="000000" w:sz="8"/>
            </w:tcBorders>
            <w:vAlign w:val="center"/>
          </w:tcPr>
          <w:bookmarkStart w:name="11779" w:id="1182"/>
          <w:p>
            <w:pPr>
              <w:spacing w:after="0"/>
              <w:ind w:left="0"/>
              <w:jc w:val="center"/>
            </w:pPr>
            <w:r>
              <w:rPr>
                <w:rFonts w:ascii="Arial"/>
                <w:b w:val="false"/>
                <w:i w:val="false"/>
                <w:color w:val="000000"/>
                <w:sz w:val="15"/>
              </w:rPr>
              <w:t>6</w:t>
            </w:r>
          </w:p>
          <w:bookmarkEnd w:id="1182"/>
        </w:tc>
        <w:tc>
          <w:tcPr>
            <w:tcW w:w="972" w:type="dxa"/>
            <w:tcBorders>
              <w:top w:val="outset" w:color="000000" w:sz="8"/>
              <w:left w:val="outset" w:color="000000" w:sz="8"/>
              <w:bottom w:val="outset" w:color="000000" w:sz="8"/>
              <w:right w:val="outset" w:color="000000" w:sz="8"/>
            </w:tcBorders>
            <w:vAlign w:val="center"/>
          </w:tcPr>
          <w:bookmarkStart w:name="11780" w:id="1183"/>
          <w:p>
            <w:pPr>
              <w:spacing w:after="0"/>
              <w:ind w:left="0"/>
              <w:jc w:val="center"/>
            </w:pPr>
          </w:p>
          <w:bookmarkEnd w:id="11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81" w:id="1184"/>
          <w:p>
            <w:pPr>
              <w:spacing w:after="0"/>
              <w:ind w:left="0"/>
              <w:jc w:val="center"/>
            </w:pPr>
          </w:p>
          <w:bookmarkEnd w:id="1184"/>
        </w:tc>
        <w:tc>
          <w:tcPr>
            <w:tcW w:w="6528" w:type="dxa"/>
            <w:tcBorders>
              <w:top w:val="outset" w:color="000000" w:sz="8"/>
              <w:left w:val="outset" w:color="000000" w:sz="8"/>
              <w:bottom w:val="outset" w:color="000000" w:sz="8"/>
              <w:right w:val="outset" w:color="000000" w:sz="8"/>
            </w:tcBorders>
            <w:vAlign w:val="center"/>
          </w:tcPr>
          <w:bookmarkStart w:name="11782" w:id="1185"/>
          <w:p>
            <w:pPr>
              <w:spacing w:after="0"/>
              <w:ind w:left="0"/>
              <w:jc w:val="center"/>
            </w:pPr>
            <w:r>
              <w:rPr>
                <w:rFonts w:ascii="Arial"/>
                <w:b/>
                <w:i/>
                <w:color w:val="000000"/>
                <w:sz w:val="15"/>
              </w:rPr>
              <w:t>Разом:</w:t>
            </w:r>
          </w:p>
          <w:bookmarkEnd w:id="1185"/>
        </w:tc>
        <w:tc>
          <w:tcPr>
            <w:tcW w:w="2020" w:type="dxa"/>
            <w:tcBorders>
              <w:top w:val="outset" w:color="000000" w:sz="8"/>
              <w:left w:val="outset" w:color="000000" w:sz="8"/>
              <w:bottom w:val="outset" w:color="000000" w:sz="8"/>
              <w:right w:val="outset" w:color="000000" w:sz="8"/>
            </w:tcBorders>
            <w:vAlign w:val="center"/>
          </w:tcPr>
          <w:bookmarkStart w:name="11783" w:id="1186"/>
          <w:p>
            <w:pPr>
              <w:spacing w:after="0"/>
              <w:ind w:left="0"/>
              <w:jc w:val="center"/>
            </w:pPr>
            <w:r>
              <w:rPr>
                <w:rFonts w:ascii="Arial"/>
                <w:b/>
                <w:i/>
                <w:color w:val="000000"/>
                <w:sz w:val="15"/>
              </w:rPr>
              <w:t>103,67</w:t>
            </w:r>
          </w:p>
          <w:bookmarkEnd w:id="1186"/>
        </w:tc>
        <w:tc>
          <w:tcPr>
            <w:tcW w:w="972" w:type="dxa"/>
            <w:tcBorders>
              <w:top w:val="outset" w:color="000000" w:sz="8"/>
              <w:left w:val="outset" w:color="000000" w:sz="8"/>
              <w:bottom w:val="outset" w:color="000000" w:sz="8"/>
              <w:right w:val="outset" w:color="000000" w:sz="8"/>
            </w:tcBorders>
            <w:vAlign w:val="center"/>
          </w:tcPr>
          <w:bookmarkStart w:name="11784" w:id="1187"/>
          <w:p>
            <w:pPr>
              <w:spacing w:after="0"/>
              <w:ind w:left="0"/>
              <w:jc w:val="center"/>
            </w:pPr>
          </w:p>
          <w:bookmarkEnd w:id="11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85" w:id="1188"/>
          <w:p>
            <w:pPr>
              <w:spacing w:after="0"/>
              <w:ind w:left="0"/>
              <w:jc w:val="center"/>
            </w:pPr>
          </w:p>
          <w:bookmarkEnd w:id="1188"/>
        </w:tc>
        <w:tc>
          <w:tcPr>
            <w:tcW w:w="6528" w:type="dxa"/>
            <w:tcBorders>
              <w:top w:val="outset" w:color="000000" w:sz="8"/>
              <w:left w:val="outset" w:color="000000" w:sz="8"/>
              <w:bottom w:val="outset" w:color="000000" w:sz="8"/>
              <w:right w:val="outset" w:color="000000" w:sz="8"/>
            </w:tcBorders>
            <w:vAlign w:val="center"/>
          </w:tcPr>
          <w:bookmarkStart w:name="11786" w:id="1189"/>
          <w:p>
            <w:pPr>
              <w:spacing w:after="0"/>
              <w:ind w:left="0"/>
              <w:jc w:val="left"/>
            </w:pPr>
            <w:r>
              <w:rPr>
                <w:rFonts w:ascii="Arial"/>
                <w:b w:val="false"/>
                <w:i/>
                <w:color w:val="000000"/>
                <w:sz w:val="15"/>
              </w:rPr>
              <w:t>Сквери</w:t>
            </w:r>
          </w:p>
          <w:bookmarkEnd w:id="1189"/>
        </w:tc>
        <w:tc>
          <w:tcPr>
            <w:tcW w:w="2020" w:type="dxa"/>
            <w:tcBorders>
              <w:top w:val="outset" w:color="000000" w:sz="8"/>
              <w:left w:val="outset" w:color="000000" w:sz="8"/>
              <w:bottom w:val="outset" w:color="000000" w:sz="8"/>
              <w:right w:val="outset" w:color="000000" w:sz="8"/>
            </w:tcBorders>
            <w:vAlign w:val="center"/>
          </w:tcPr>
          <w:bookmarkStart w:name="11787" w:id="1190"/>
          <w:p>
            <w:pPr>
              <w:spacing w:after="0"/>
              <w:ind w:left="0"/>
              <w:jc w:val="center"/>
            </w:pPr>
          </w:p>
          <w:bookmarkEnd w:id="1190"/>
        </w:tc>
        <w:tc>
          <w:tcPr>
            <w:tcW w:w="972" w:type="dxa"/>
            <w:tcBorders>
              <w:top w:val="outset" w:color="000000" w:sz="8"/>
              <w:left w:val="outset" w:color="000000" w:sz="8"/>
              <w:bottom w:val="outset" w:color="000000" w:sz="8"/>
              <w:right w:val="outset" w:color="000000" w:sz="8"/>
            </w:tcBorders>
            <w:vAlign w:val="center"/>
          </w:tcPr>
          <w:bookmarkStart w:name="11788" w:id="1191"/>
          <w:p>
            <w:pPr>
              <w:spacing w:after="0"/>
              <w:ind w:left="0"/>
              <w:jc w:val="center"/>
            </w:pPr>
          </w:p>
          <w:bookmarkEnd w:id="11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89" w:id="1192"/>
          <w:p>
            <w:pPr>
              <w:spacing w:after="0"/>
              <w:ind w:left="0"/>
              <w:jc w:val="center"/>
            </w:pPr>
            <w:r>
              <w:rPr>
                <w:rFonts w:ascii="Arial"/>
                <w:b w:val="false"/>
                <w:i w:val="false"/>
                <w:color w:val="000000"/>
                <w:sz w:val="15"/>
              </w:rPr>
              <w:t>15</w:t>
            </w:r>
          </w:p>
          <w:bookmarkEnd w:id="1192"/>
        </w:tc>
        <w:tc>
          <w:tcPr>
            <w:tcW w:w="6528" w:type="dxa"/>
            <w:tcBorders>
              <w:top w:val="outset" w:color="000000" w:sz="8"/>
              <w:left w:val="outset" w:color="000000" w:sz="8"/>
              <w:bottom w:val="outset" w:color="000000" w:sz="8"/>
              <w:right w:val="outset" w:color="000000" w:sz="8"/>
            </w:tcBorders>
            <w:vAlign w:val="center"/>
          </w:tcPr>
          <w:bookmarkStart w:name="11790" w:id="1193"/>
          <w:p>
            <w:pPr>
              <w:spacing w:after="0"/>
              <w:ind w:left="0"/>
              <w:jc w:val="left"/>
            </w:pPr>
            <w:r>
              <w:rPr>
                <w:rFonts w:ascii="Arial"/>
                <w:b w:val="false"/>
                <w:i w:val="false"/>
                <w:color w:val="000000"/>
                <w:sz w:val="15"/>
              </w:rPr>
              <w:t>Вздовж просп. Маяковського (від вул. Драйзера до вул. Сабурова)</w:t>
            </w:r>
          </w:p>
          <w:bookmarkEnd w:id="1193"/>
        </w:tc>
        <w:tc>
          <w:tcPr>
            <w:tcW w:w="2020" w:type="dxa"/>
            <w:tcBorders>
              <w:top w:val="outset" w:color="000000" w:sz="8"/>
              <w:left w:val="outset" w:color="000000" w:sz="8"/>
              <w:bottom w:val="outset" w:color="000000" w:sz="8"/>
              <w:right w:val="outset" w:color="000000" w:sz="8"/>
            </w:tcBorders>
            <w:vAlign w:val="center"/>
          </w:tcPr>
          <w:bookmarkStart w:name="11791" w:id="1194"/>
          <w:p>
            <w:pPr>
              <w:spacing w:after="0"/>
              <w:ind w:left="0"/>
              <w:jc w:val="center"/>
            </w:pPr>
            <w:r>
              <w:rPr>
                <w:rFonts w:ascii="Arial"/>
                <w:b w:val="false"/>
                <w:i w:val="false"/>
                <w:color w:val="000000"/>
                <w:sz w:val="15"/>
              </w:rPr>
              <w:t>4,86</w:t>
            </w:r>
          </w:p>
          <w:bookmarkEnd w:id="1194"/>
        </w:tc>
        <w:tc>
          <w:tcPr>
            <w:tcW w:w="972" w:type="dxa"/>
            <w:tcBorders>
              <w:top w:val="outset" w:color="000000" w:sz="8"/>
              <w:left w:val="outset" w:color="000000" w:sz="8"/>
              <w:bottom w:val="outset" w:color="000000" w:sz="8"/>
              <w:right w:val="outset" w:color="000000" w:sz="8"/>
            </w:tcBorders>
            <w:vAlign w:val="center"/>
          </w:tcPr>
          <w:bookmarkStart w:name="11792" w:id="1195"/>
          <w:p>
            <w:pPr>
              <w:spacing w:after="0"/>
              <w:ind w:left="0"/>
              <w:jc w:val="center"/>
            </w:pPr>
            <w:r>
              <w:rPr>
                <w:rFonts w:ascii="Arial"/>
                <w:b w:val="false"/>
                <w:i w:val="false"/>
                <w:color w:val="000000"/>
                <w:sz w:val="15"/>
              </w:rPr>
              <w:t>2 ділянки</w:t>
            </w:r>
          </w:p>
          <w:bookmarkEnd w:id="11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93" w:id="1196"/>
          <w:p>
            <w:pPr>
              <w:spacing w:after="0"/>
              <w:ind w:left="0"/>
              <w:jc w:val="center"/>
            </w:pPr>
            <w:r>
              <w:rPr>
                <w:rFonts w:ascii="Arial"/>
                <w:b w:val="false"/>
                <w:i w:val="false"/>
                <w:color w:val="000000"/>
                <w:sz w:val="15"/>
              </w:rPr>
              <w:t>16</w:t>
            </w:r>
          </w:p>
          <w:bookmarkEnd w:id="1196"/>
        </w:tc>
        <w:tc>
          <w:tcPr>
            <w:tcW w:w="6528" w:type="dxa"/>
            <w:tcBorders>
              <w:top w:val="outset" w:color="000000" w:sz="8"/>
              <w:left w:val="outset" w:color="000000" w:sz="8"/>
              <w:bottom w:val="outset" w:color="000000" w:sz="8"/>
              <w:right w:val="outset" w:color="000000" w:sz="8"/>
            </w:tcBorders>
            <w:vAlign w:val="center"/>
          </w:tcPr>
          <w:bookmarkStart w:name="11794" w:id="1197"/>
          <w:p>
            <w:pPr>
              <w:spacing w:after="0"/>
              <w:ind w:left="0"/>
              <w:jc w:val="left"/>
            </w:pPr>
            <w:r>
              <w:rPr>
                <w:rFonts w:ascii="Arial"/>
                <w:b w:val="false"/>
                <w:i w:val="false"/>
                <w:color w:val="000000"/>
                <w:sz w:val="15"/>
              </w:rPr>
              <w:t>Вздовж вул. Сабурова, 2-10</w:t>
            </w:r>
          </w:p>
          <w:bookmarkEnd w:id="1197"/>
        </w:tc>
        <w:tc>
          <w:tcPr>
            <w:tcW w:w="2020" w:type="dxa"/>
            <w:tcBorders>
              <w:top w:val="outset" w:color="000000" w:sz="8"/>
              <w:left w:val="outset" w:color="000000" w:sz="8"/>
              <w:bottom w:val="outset" w:color="000000" w:sz="8"/>
              <w:right w:val="outset" w:color="000000" w:sz="8"/>
            </w:tcBorders>
            <w:vAlign w:val="center"/>
          </w:tcPr>
          <w:bookmarkStart w:name="11795" w:id="1198"/>
          <w:p>
            <w:pPr>
              <w:spacing w:after="0"/>
              <w:ind w:left="0"/>
              <w:jc w:val="center"/>
            </w:pPr>
            <w:r>
              <w:rPr>
                <w:rFonts w:ascii="Arial"/>
                <w:b w:val="false"/>
                <w:i w:val="false"/>
                <w:color w:val="000000"/>
                <w:sz w:val="15"/>
              </w:rPr>
              <w:t>2,02</w:t>
            </w:r>
          </w:p>
          <w:bookmarkEnd w:id="1198"/>
        </w:tc>
        <w:tc>
          <w:tcPr>
            <w:tcW w:w="972" w:type="dxa"/>
            <w:tcBorders>
              <w:top w:val="outset" w:color="000000" w:sz="8"/>
              <w:left w:val="outset" w:color="000000" w:sz="8"/>
              <w:bottom w:val="outset" w:color="000000" w:sz="8"/>
              <w:right w:val="outset" w:color="000000" w:sz="8"/>
            </w:tcBorders>
            <w:vAlign w:val="center"/>
          </w:tcPr>
          <w:bookmarkStart w:name="11796" w:id="1199"/>
          <w:p>
            <w:pPr>
              <w:spacing w:after="0"/>
              <w:ind w:left="0"/>
              <w:jc w:val="center"/>
            </w:pPr>
          </w:p>
          <w:bookmarkEnd w:id="11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797" w:id="1200"/>
          <w:p>
            <w:pPr>
              <w:spacing w:after="0"/>
              <w:ind w:left="0"/>
              <w:jc w:val="center"/>
            </w:pPr>
            <w:r>
              <w:rPr>
                <w:rFonts w:ascii="Arial"/>
                <w:b w:val="false"/>
                <w:i w:val="false"/>
                <w:color w:val="000000"/>
                <w:sz w:val="15"/>
              </w:rPr>
              <w:t>17</w:t>
            </w:r>
          </w:p>
          <w:bookmarkEnd w:id="1200"/>
        </w:tc>
        <w:tc>
          <w:tcPr>
            <w:tcW w:w="6528" w:type="dxa"/>
            <w:tcBorders>
              <w:top w:val="outset" w:color="000000" w:sz="8"/>
              <w:left w:val="outset" w:color="000000" w:sz="8"/>
              <w:bottom w:val="outset" w:color="000000" w:sz="8"/>
              <w:right w:val="outset" w:color="000000" w:sz="8"/>
            </w:tcBorders>
            <w:vAlign w:val="center"/>
          </w:tcPr>
          <w:bookmarkStart w:name="11798" w:id="1201"/>
          <w:p>
            <w:pPr>
              <w:spacing w:after="0"/>
              <w:ind w:left="0"/>
              <w:jc w:val="left"/>
            </w:pPr>
            <w:r>
              <w:rPr>
                <w:rFonts w:ascii="Arial"/>
                <w:b w:val="false"/>
                <w:i w:val="false"/>
                <w:color w:val="000000"/>
                <w:sz w:val="15"/>
              </w:rPr>
              <w:t>Біля лікарні швидкої допомоги</w:t>
            </w:r>
          </w:p>
          <w:bookmarkEnd w:id="1201"/>
        </w:tc>
        <w:tc>
          <w:tcPr>
            <w:tcW w:w="2020" w:type="dxa"/>
            <w:tcBorders>
              <w:top w:val="outset" w:color="000000" w:sz="8"/>
              <w:left w:val="outset" w:color="000000" w:sz="8"/>
              <w:bottom w:val="outset" w:color="000000" w:sz="8"/>
              <w:right w:val="outset" w:color="000000" w:sz="8"/>
            </w:tcBorders>
            <w:vAlign w:val="center"/>
          </w:tcPr>
          <w:bookmarkStart w:name="11799" w:id="1202"/>
          <w:p>
            <w:pPr>
              <w:spacing w:after="0"/>
              <w:ind w:left="0"/>
              <w:jc w:val="center"/>
            </w:pPr>
            <w:r>
              <w:rPr>
                <w:rFonts w:ascii="Arial"/>
                <w:b w:val="false"/>
                <w:i w:val="false"/>
                <w:color w:val="000000"/>
                <w:sz w:val="15"/>
              </w:rPr>
              <w:t>0,28</w:t>
            </w:r>
          </w:p>
          <w:bookmarkEnd w:id="1202"/>
        </w:tc>
        <w:tc>
          <w:tcPr>
            <w:tcW w:w="972" w:type="dxa"/>
            <w:tcBorders>
              <w:top w:val="outset" w:color="000000" w:sz="8"/>
              <w:left w:val="outset" w:color="000000" w:sz="8"/>
              <w:bottom w:val="outset" w:color="000000" w:sz="8"/>
              <w:right w:val="outset" w:color="000000" w:sz="8"/>
            </w:tcBorders>
            <w:vAlign w:val="center"/>
          </w:tcPr>
          <w:bookmarkStart w:name="11800" w:id="1203"/>
          <w:p>
            <w:pPr>
              <w:spacing w:after="0"/>
              <w:ind w:left="0"/>
              <w:jc w:val="center"/>
            </w:pPr>
          </w:p>
          <w:bookmarkEnd w:id="12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01" w:id="1204"/>
          <w:p>
            <w:pPr>
              <w:spacing w:after="0"/>
              <w:ind w:left="0"/>
              <w:jc w:val="center"/>
            </w:pPr>
            <w:r>
              <w:rPr>
                <w:rFonts w:ascii="Arial"/>
                <w:b w:val="false"/>
                <w:i w:val="false"/>
                <w:color w:val="000000"/>
                <w:sz w:val="15"/>
              </w:rPr>
              <w:t>18</w:t>
            </w:r>
          </w:p>
          <w:bookmarkEnd w:id="1204"/>
        </w:tc>
        <w:tc>
          <w:tcPr>
            <w:tcW w:w="6528" w:type="dxa"/>
            <w:tcBorders>
              <w:top w:val="outset" w:color="000000" w:sz="8"/>
              <w:left w:val="outset" w:color="000000" w:sz="8"/>
              <w:bottom w:val="outset" w:color="000000" w:sz="8"/>
              <w:right w:val="outset" w:color="000000" w:sz="8"/>
            </w:tcBorders>
            <w:vAlign w:val="center"/>
          </w:tcPr>
          <w:bookmarkStart w:name="11802" w:id="1205"/>
          <w:p>
            <w:pPr>
              <w:spacing w:after="0"/>
              <w:ind w:left="0"/>
              <w:jc w:val="left"/>
            </w:pPr>
            <w:r>
              <w:rPr>
                <w:rFonts w:ascii="Arial"/>
                <w:b w:val="false"/>
                <w:i w:val="false"/>
                <w:color w:val="000000"/>
                <w:sz w:val="15"/>
              </w:rPr>
              <w:t>Біля НДІ комунальної гігієни</w:t>
            </w:r>
          </w:p>
          <w:bookmarkEnd w:id="1205"/>
        </w:tc>
        <w:tc>
          <w:tcPr>
            <w:tcW w:w="2020" w:type="dxa"/>
            <w:tcBorders>
              <w:top w:val="outset" w:color="000000" w:sz="8"/>
              <w:left w:val="outset" w:color="000000" w:sz="8"/>
              <w:bottom w:val="outset" w:color="000000" w:sz="8"/>
              <w:right w:val="outset" w:color="000000" w:sz="8"/>
            </w:tcBorders>
            <w:vAlign w:val="center"/>
          </w:tcPr>
          <w:bookmarkStart w:name="11803" w:id="1206"/>
          <w:p>
            <w:pPr>
              <w:spacing w:after="0"/>
              <w:ind w:left="0"/>
              <w:jc w:val="center"/>
            </w:pPr>
            <w:r>
              <w:rPr>
                <w:rFonts w:ascii="Arial"/>
                <w:b w:val="false"/>
                <w:i w:val="false"/>
                <w:color w:val="000000"/>
                <w:sz w:val="15"/>
              </w:rPr>
              <w:t>1,95</w:t>
            </w:r>
          </w:p>
          <w:bookmarkEnd w:id="1206"/>
        </w:tc>
        <w:tc>
          <w:tcPr>
            <w:tcW w:w="972" w:type="dxa"/>
            <w:tcBorders>
              <w:top w:val="outset" w:color="000000" w:sz="8"/>
              <w:left w:val="outset" w:color="000000" w:sz="8"/>
              <w:bottom w:val="outset" w:color="000000" w:sz="8"/>
              <w:right w:val="outset" w:color="000000" w:sz="8"/>
            </w:tcBorders>
            <w:vAlign w:val="center"/>
          </w:tcPr>
          <w:bookmarkStart w:name="11804" w:id="1207"/>
          <w:p>
            <w:pPr>
              <w:spacing w:after="0"/>
              <w:ind w:left="0"/>
              <w:jc w:val="center"/>
            </w:pPr>
          </w:p>
          <w:bookmarkEnd w:id="12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05" w:id="1208"/>
          <w:p>
            <w:pPr>
              <w:spacing w:after="0"/>
              <w:ind w:left="0"/>
              <w:jc w:val="center"/>
            </w:pPr>
            <w:r>
              <w:rPr>
                <w:rFonts w:ascii="Arial"/>
                <w:b w:val="false"/>
                <w:i w:val="false"/>
                <w:color w:val="000000"/>
                <w:sz w:val="15"/>
              </w:rPr>
              <w:t>19</w:t>
            </w:r>
          </w:p>
          <w:bookmarkEnd w:id="1208"/>
        </w:tc>
        <w:tc>
          <w:tcPr>
            <w:tcW w:w="6528" w:type="dxa"/>
            <w:tcBorders>
              <w:top w:val="outset" w:color="000000" w:sz="8"/>
              <w:left w:val="outset" w:color="000000" w:sz="8"/>
              <w:bottom w:val="outset" w:color="000000" w:sz="8"/>
              <w:right w:val="outset" w:color="000000" w:sz="8"/>
            </w:tcBorders>
            <w:vAlign w:val="center"/>
          </w:tcPr>
          <w:bookmarkStart w:name="11806" w:id="1209"/>
          <w:p>
            <w:pPr>
              <w:spacing w:after="0"/>
              <w:ind w:left="0"/>
              <w:jc w:val="left"/>
            </w:pPr>
            <w:r>
              <w:rPr>
                <w:rFonts w:ascii="Arial"/>
                <w:b w:val="false"/>
                <w:i w:val="false"/>
                <w:color w:val="000000"/>
                <w:sz w:val="15"/>
              </w:rPr>
              <w:t>По вул. Мілютенка</w:t>
            </w:r>
          </w:p>
          <w:bookmarkEnd w:id="1209"/>
        </w:tc>
        <w:tc>
          <w:tcPr>
            <w:tcW w:w="2020" w:type="dxa"/>
            <w:tcBorders>
              <w:top w:val="outset" w:color="000000" w:sz="8"/>
              <w:left w:val="outset" w:color="000000" w:sz="8"/>
              <w:bottom w:val="outset" w:color="000000" w:sz="8"/>
              <w:right w:val="outset" w:color="000000" w:sz="8"/>
            </w:tcBorders>
            <w:vAlign w:val="center"/>
          </w:tcPr>
          <w:bookmarkStart w:name="11807" w:id="1210"/>
          <w:p>
            <w:pPr>
              <w:spacing w:after="0"/>
              <w:ind w:left="0"/>
              <w:jc w:val="center"/>
            </w:pPr>
            <w:r>
              <w:rPr>
                <w:rFonts w:ascii="Arial"/>
                <w:b w:val="false"/>
                <w:i w:val="false"/>
                <w:color w:val="000000"/>
                <w:sz w:val="15"/>
              </w:rPr>
              <w:t>2,74</w:t>
            </w:r>
          </w:p>
          <w:bookmarkEnd w:id="1210"/>
        </w:tc>
        <w:tc>
          <w:tcPr>
            <w:tcW w:w="972" w:type="dxa"/>
            <w:tcBorders>
              <w:top w:val="outset" w:color="000000" w:sz="8"/>
              <w:left w:val="outset" w:color="000000" w:sz="8"/>
              <w:bottom w:val="outset" w:color="000000" w:sz="8"/>
              <w:right w:val="outset" w:color="000000" w:sz="8"/>
            </w:tcBorders>
            <w:vAlign w:val="center"/>
          </w:tcPr>
          <w:bookmarkStart w:name="11808" w:id="1211"/>
          <w:p>
            <w:pPr>
              <w:spacing w:after="0"/>
              <w:ind w:left="0"/>
              <w:jc w:val="center"/>
            </w:pPr>
          </w:p>
          <w:bookmarkEnd w:id="12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09" w:id="1212"/>
          <w:p>
            <w:pPr>
              <w:spacing w:after="0"/>
              <w:ind w:left="0"/>
              <w:jc w:val="center"/>
            </w:pPr>
            <w:r>
              <w:rPr>
                <w:rFonts w:ascii="Arial"/>
                <w:b w:val="false"/>
                <w:i w:val="false"/>
                <w:color w:val="000000"/>
                <w:sz w:val="15"/>
              </w:rPr>
              <w:t>20</w:t>
            </w:r>
          </w:p>
          <w:bookmarkEnd w:id="1212"/>
        </w:tc>
        <w:tc>
          <w:tcPr>
            <w:tcW w:w="6528" w:type="dxa"/>
            <w:tcBorders>
              <w:top w:val="outset" w:color="000000" w:sz="8"/>
              <w:left w:val="outset" w:color="000000" w:sz="8"/>
              <w:bottom w:val="outset" w:color="000000" w:sz="8"/>
              <w:right w:val="outset" w:color="000000" w:sz="8"/>
            </w:tcBorders>
            <w:vAlign w:val="center"/>
          </w:tcPr>
          <w:bookmarkStart w:name="11810" w:id="1213"/>
          <w:p>
            <w:pPr>
              <w:spacing w:after="0"/>
              <w:ind w:left="0"/>
              <w:jc w:val="left"/>
            </w:pPr>
            <w:r>
              <w:rPr>
                <w:rFonts w:ascii="Arial"/>
                <w:b w:val="false"/>
                <w:i w:val="false"/>
                <w:color w:val="000000"/>
                <w:sz w:val="15"/>
              </w:rPr>
              <w:t>Біля к-ру "Росія"</w:t>
            </w:r>
          </w:p>
          <w:bookmarkEnd w:id="1213"/>
        </w:tc>
        <w:tc>
          <w:tcPr>
            <w:tcW w:w="2020" w:type="dxa"/>
            <w:tcBorders>
              <w:top w:val="outset" w:color="000000" w:sz="8"/>
              <w:left w:val="outset" w:color="000000" w:sz="8"/>
              <w:bottom w:val="outset" w:color="000000" w:sz="8"/>
              <w:right w:val="outset" w:color="000000" w:sz="8"/>
            </w:tcBorders>
            <w:vAlign w:val="center"/>
          </w:tcPr>
          <w:bookmarkStart w:name="11811" w:id="1214"/>
          <w:p>
            <w:pPr>
              <w:spacing w:after="0"/>
              <w:ind w:left="0"/>
              <w:jc w:val="center"/>
            </w:pPr>
            <w:r>
              <w:rPr>
                <w:rFonts w:ascii="Arial"/>
                <w:b w:val="false"/>
                <w:i w:val="false"/>
                <w:color w:val="000000"/>
                <w:sz w:val="15"/>
              </w:rPr>
              <w:t>2,12</w:t>
            </w:r>
          </w:p>
          <w:bookmarkEnd w:id="1214"/>
        </w:tc>
        <w:tc>
          <w:tcPr>
            <w:tcW w:w="972" w:type="dxa"/>
            <w:tcBorders>
              <w:top w:val="outset" w:color="000000" w:sz="8"/>
              <w:left w:val="outset" w:color="000000" w:sz="8"/>
              <w:bottom w:val="outset" w:color="000000" w:sz="8"/>
              <w:right w:val="outset" w:color="000000" w:sz="8"/>
            </w:tcBorders>
            <w:vAlign w:val="center"/>
          </w:tcPr>
          <w:bookmarkStart w:name="11812" w:id="1215"/>
          <w:p>
            <w:pPr>
              <w:spacing w:after="0"/>
              <w:ind w:left="0"/>
              <w:jc w:val="center"/>
            </w:pPr>
            <w:r>
              <w:rPr>
                <w:rFonts w:ascii="Arial"/>
                <w:b w:val="false"/>
                <w:i w:val="false"/>
                <w:color w:val="000000"/>
                <w:sz w:val="15"/>
              </w:rPr>
              <w:t>у т. ч. 0,78 га - кінотеатр</w:t>
            </w:r>
          </w:p>
          <w:bookmarkEnd w:id="12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13" w:id="1216"/>
          <w:p>
            <w:pPr>
              <w:spacing w:after="0"/>
              <w:ind w:left="0"/>
              <w:jc w:val="center"/>
            </w:pPr>
            <w:r>
              <w:rPr>
                <w:rFonts w:ascii="Arial"/>
                <w:b w:val="false"/>
                <w:i w:val="false"/>
                <w:color w:val="000000"/>
                <w:sz w:val="15"/>
              </w:rPr>
              <w:t>21</w:t>
            </w:r>
          </w:p>
          <w:bookmarkEnd w:id="1216"/>
        </w:tc>
        <w:tc>
          <w:tcPr>
            <w:tcW w:w="6528" w:type="dxa"/>
            <w:tcBorders>
              <w:top w:val="outset" w:color="000000" w:sz="8"/>
              <w:left w:val="outset" w:color="000000" w:sz="8"/>
              <w:bottom w:val="outset" w:color="000000" w:sz="8"/>
              <w:right w:val="outset" w:color="000000" w:sz="8"/>
            </w:tcBorders>
            <w:vAlign w:val="center"/>
          </w:tcPr>
          <w:bookmarkStart w:name="11814" w:id="1217"/>
          <w:p>
            <w:pPr>
              <w:spacing w:after="0"/>
              <w:ind w:left="0"/>
              <w:jc w:val="left"/>
            </w:pPr>
            <w:r>
              <w:rPr>
                <w:rFonts w:ascii="Arial"/>
                <w:b w:val="false"/>
                <w:i w:val="false"/>
                <w:color w:val="000000"/>
                <w:sz w:val="15"/>
              </w:rPr>
              <w:t>На розі вулиць Драйзера і Бальзака</w:t>
            </w:r>
          </w:p>
          <w:bookmarkEnd w:id="1217"/>
        </w:tc>
        <w:tc>
          <w:tcPr>
            <w:tcW w:w="2020" w:type="dxa"/>
            <w:tcBorders>
              <w:top w:val="outset" w:color="000000" w:sz="8"/>
              <w:left w:val="outset" w:color="000000" w:sz="8"/>
              <w:bottom w:val="outset" w:color="000000" w:sz="8"/>
              <w:right w:val="outset" w:color="000000" w:sz="8"/>
            </w:tcBorders>
            <w:vAlign w:val="center"/>
          </w:tcPr>
          <w:bookmarkStart w:name="11815" w:id="1218"/>
          <w:p>
            <w:pPr>
              <w:spacing w:after="0"/>
              <w:ind w:left="0"/>
              <w:jc w:val="center"/>
            </w:pPr>
            <w:r>
              <w:rPr>
                <w:rFonts w:ascii="Arial"/>
                <w:b w:val="false"/>
                <w:i w:val="false"/>
                <w:color w:val="000000"/>
                <w:sz w:val="15"/>
              </w:rPr>
              <w:t>1,11</w:t>
            </w:r>
          </w:p>
          <w:bookmarkEnd w:id="1218"/>
        </w:tc>
        <w:tc>
          <w:tcPr>
            <w:tcW w:w="972" w:type="dxa"/>
            <w:tcBorders>
              <w:top w:val="outset" w:color="000000" w:sz="8"/>
              <w:left w:val="outset" w:color="000000" w:sz="8"/>
              <w:bottom w:val="outset" w:color="000000" w:sz="8"/>
              <w:right w:val="outset" w:color="000000" w:sz="8"/>
            </w:tcBorders>
            <w:vAlign w:val="center"/>
          </w:tcPr>
          <w:bookmarkStart w:name="11816" w:id="1219"/>
          <w:p>
            <w:pPr>
              <w:spacing w:after="0"/>
              <w:ind w:left="0"/>
              <w:jc w:val="center"/>
            </w:pPr>
          </w:p>
          <w:bookmarkEnd w:id="12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17" w:id="1220"/>
          <w:p>
            <w:pPr>
              <w:spacing w:after="0"/>
              <w:ind w:left="0"/>
              <w:jc w:val="center"/>
            </w:pPr>
            <w:r>
              <w:rPr>
                <w:rFonts w:ascii="Arial"/>
                <w:b w:val="false"/>
                <w:i w:val="false"/>
                <w:color w:val="000000"/>
                <w:sz w:val="15"/>
              </w:rPr>
              <w:t>22</w:t>
            </w:r>
          </w:p>
          <w:bookmarkEnd w:id="1220"/>
        </w:tc>
        <w:tc>
          <w:tcPr>
            <w:tcW w:w="6528" w:type="dxa"/>
            <w:tcBorders>
              <w:top w:val="outset" w:color="000000" w:sz="8"/>
              <w:left w:val="outset" w:color="000000" w:sz="8"/>
              <w:bottom w:val="outset" w:color="000000" w:sz="8"/>
              <w:right w:val="outset" w:color="000000" w:sz="8"/>
            </w:tcBorders>
            <w:vAlign w:val="center"/>
          </w:tcPr>
          <w:bookmarkStart w:name="11818" w:id="1221"/>
          <w:p>
            <w:pPr>
              <w:spacing w:after="0"/>
              <w:ind w:left="0"/>
              <w:jc w:val="left"/>
            </w:pPr>
            <w:r>
              <w:rPr>
                <w:rFonts w:ascii="Arial"/>
                <w:b w:val="false"/>
                <w:i w:val="false"/>
                <w:color w:val="000000"/>
                <w:sz w:val="15"/>
              </w:rPr>
              <w:t>В сел. Биківня</w:t>
            </w:r>
          </w:p>
          <w:bookmarkEnd w:id="1221"/>
        </w:tc>
        <w:tc>
          <w:tcPr>
            <w:tcW w:w="2020" w:type="dxa"/>
            <w:tcBorders>
              <w:top w:val="outset" w:color="000000" w:sz="8"/>
              <w:left w:val="outset" w:color="000000" w:sz="8"/>
              <w:bottom w:val="outset" w:color="000000" w:sz="8"/>
              <w:right w:val="outset" w:color="000000" w:sz="8"/>
            </w:tcBorders>
            <w:vAlign w:val="center"/>
          </w:tcPr>
          <w:bookmarkStart w:name="11819" w:id="1222"/>
          <w:p>
            <w:pPr>
              <w:spacing w:after="0"/>
              <w:ind w:left="0"/>
              <w:jc w:val="center"/>
            </w:pPr>
            <w:r>
              <w:rPr>
                <w:rFonts w:ascii="Arial"/>
                <w:b w:val="false"/>
                <w:i w:val="false"/>
                <w:color w:val="000000"/>
                <w:sz w:val="15"/>
              </w:rPr>
              <w:t>0,09</w:t>
            </w:r>
          </w:p>
          <w:bookmarkEnd w:id="1222"/>
        </w:tc>
        <w:tc>
          <w:tcPr>
            <w:tcW w:w="972" w:type="dxa"/>
            <w:tcBorders>
              <w:top w:val="outset" w:color="000000" w:sz="8"/>
              <w:left w:val="outset" w:color="000000" w:sz="8"/>
              <w:bottom w:val="outset" w:color="000000" w:sz="8"/>
              <w:right w:val="outset" w:color="000000" w:sz="8"/>
            </w:tcBorders>
            <w:vAlign w:val="center"/>
          </w:tcPr>
          <w:bookmarkStart w:name="11820" w:id="1223"/>
          <w:p>
            <w:pPr>
              <w:spacing w:after="0"/>
              <w:ind w:left="0"/>
              <w:jc w:val="center"/>
            </w:pPr>
          </w:p>
          <w:bookmarkEnd w:id="12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21" w:id="1224"/>
          <w:p>
            <w:pPr>
              <w:spacing w:after="0"/>
              <w:ind w:left="0"/>
              <w:jc w:val="center"/>
            </w:pPr>
            <w:r>
              <w:rPr>
                <w:rFonts w:ascii="Arial"/>
                <w:b w:val="false"/>
                <w:i w:val="false"/>
                <w:color w:val="000000"/>
                <w:sz w:val="15"/>
              </w:rPr>
              <w:t>23</w:t>
            </w:r>
          </w:p>
          <w:bookmarkEnd w:id="1224"/>
        </w:tc>
        <w:tc>
          <w:tcPr>
            <w:tcW w:w="6528" w:type="dxa"/>
            <w:tcBorders>
              <w:top w:val="outset" w:color="000000" w:sz="8"/>
              <w:left w:val="outset" w:color="000000" w:sz="8"/>
              <w:bottom w:val="outset" w:color="000000" w:sz="8"/>
              <w:right w:val="outset" w:color="000000" w:sz="8"/>
            </w:tcBorders>
            <w:vAlign w:val="center"/>
          </w:tcPr>
          <w:bookmarkStart w:name="11822" w:id="1225"/>
          <w:p>
            <w:pPr>
              <w:spacing w:after="0"/>
              <w:ind w:left="0"/>
              <w:jc w:val="left"/>
            </w:pPr>
            <w:r>
              <w:rPr>
                <w:rFonts w:ascii="Arial"/>
                <w:b w:val="false"/>
                <w:i w:val="false"/>
                <w:color w:val="000000"/>
                <w:sz w:val="15"/>
              </w:rPr>
              <w:t>Біля КТЕУ</w:t>
            </w:r>
          </w:p>
          <w:bookmarkEnd w:id="1225"/>
        </w:tc>
        <w:tc>
          <w:tcPr>
            <w:tcW w:w="2020" w:type="dxa"/>
            <w:tcBorders>
              <w:top w:val="outset" w:color="000000" w:sz="8"/>
              <w:left w:val="outset" w:color="000000" w:sz="8"/>
              <w:bottom w:val="outset" w:color="000000" w:sz="8"/>
              <w:right w:val="outset" w:color="000000" w:sz="8"/>
            </w:tcBorders>
            <w:vAlign w:val="center"/>
          </w:tcPr>
          <w:bookmarkStart w:name="11823" w:id="1226"/>
          <w:p>
            <w:pPr>
              <w:spacing w:after="0"/>
              <w:ind w:left="0"/>
              <w:jc w:val="center"/>
            </w:pPr>
            <w:r>
              <w:rPr>
                <w:rFonts w:ascii="Arial"/>
                <w:b w:val="false"/>
                <w:i w:val="false"/>
                <w:color w:val="000000"/>
                <w:sz w:val="15"/>
              </w:rPr>
              <w:t>0,3</w:t>
            </w:r>
          </w:p>
          <w:bookmarkEnd w:id="1226"/>
        </w:tc>
        <w:tc>
          <w:tcPr>
            <w:tcW w:w="972" w:type="dxa"/>
            <w:tcBorders>
              <w:top w:val="outset" w:color="000000" w:sz="8"/>
              <w:left w:val="outset" w:color="000000" w:sz="8"/>
              <w:bottom w:val="outset" w:color="000000" w:sz="8"/>
              <w:right w:val="outset" w:color="000000" w:sz="8"/>
            </w:tcBorders>
            <w:vAlign w:val="center"/>
          </w:tcPr>
          <w:bookmarkStart w:name="11824" w:id="1227"/>
          <w:p>
            <w:pPr>
              <w:spacing w:after="0"/>
              <w:ind w:left="0"/>
              <w:jc w:val="center"/>
            </w:pPr>
          </w:p>
          <w:bookmarkEnd w:id="12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25" w:id="1228"/>
          <w:p>
            <w:pPr>
              <w:spacing w:after="0"/>
              <w:ind w:left="0"/>
              <w:jc w:val="center"/>
            </w:pPr>
            <w:r>
              <w:rPr>
                <w:rFonts w:ascii="Arial"/>
                <w:b w:val="false"/>
                <w:i w:val="false"/>
                <w:color w:val="000000"/>
                <w:sz w:val="15"/>
              </w:rPr>
              <w:t>24</w:t>
            </w:r>
          </w:p>
          <w:bookmarkEnd w:id="1228"/>
        </w:tc>
        <w:tc>
          <w:tcPr>
            <w:tcW w:w="6528" w:type="dxa"/>
            <w:tcBorders>
              <w:top w:val="outset" w:color="000000" w:sz="8"/>
              <w:left w:val="outset" w:color="000000" w:sz="8"/>
              <w:bottom w:val="outset" w:color="000000" w:sz="8"/>
              <w:right w:val="outset" w:color="000000" w:sz="8"/>
            </w:tcBorders>
            <w:vAlign w:val="center"/>
          </w:tcPr>
          <w:bookmarkStart w:name="11826" w:id="1229"/>
          <w:p>
            <w:pPr>
              <w:spacing w:after="0"/>
              <w:ind w:left="0"/>
              <w:jc w:val="left"/>
            </w:pPr>
            <w:r>
              <w:rPr>
                <w:rFonts w:ascii="Arial"/>
                <w:b w:val="false"/>
                <w:i w:val="false"/>
                <w:color w:val="000000"/>
                <w:sz w:val="15"/>
              </w:rPr>
              <w:t>По вул. Електротехнічній, 26</w:t>
            </w:r>
          </w:p>
          <w:bookmarkEnd w:id="1229"/>
        </w:tc>
        <w:tc>
          <w:tcPr>
            <w:tcW w:w="2020" w:type="dxa"/>
            <w:tcBorders>
              <w:top w:val="outset" w:color="000000" w:sz="8"/>
              <w:left w:val="outset" w:color="000000" w:sz="8"/>
              <w:bottom w:val="outset" w:color="000000" w:sz="8"/>
              <w:right w:val="outset" w:color="000000" w:sz="8"/>
            </w:tcBorders>
            <w:vAlign w:val="center"/>
          </w:tcPr>
          <w:bookmarkStart w:name="11827" w:id="1230"/>
          <w:p>
            <w:pPr>
              <w:spacing w:after="0"/>
              <w:ind w:left="0"/>
              <w:jc w:val="center"/>
            </w:pPr>
            <w:r>
              <w:rPr>
                <w:rFonts w:ascii="Arial"/>
                <w:b w:val="false"/>
                <w:i w:val="false"/>
                <w:color w:val="000000"/>
                <w:sz w:val="15"/>
              </w:rPr>
              <w:t>0,85</w:t>
            </w:r>
          </w:p>
          <w:bookmarkEnd w:id="1230"/>
        </w:tc>
        <w:tc>
          <w:tcPr>
            <w:tcW w:w="972" w:type="dxa"/>
            <w:tcBorders>
              <w:top w:val="outset" w:color="000000" w:sz="8"/>
              <w:left w:val="outset" w:color="000000" w:sz="8"/>
              <w:bottom w:val="outset" w:color="000000" w:sz="8"/>
              <w:right w:val="outset" w:color="000000" w:sz="8"/>
            </w:tcBorders>
            <w:vAlign w:val="center"/>
          </w:tcPr>
          <w:bookmarkStart w:name="11828" w:id="1231"/>
          <w:p>
            <w:pPr>
              <w:spacing w:after="0"/>
              <w:ind w:left="0"/>
              <w:jc w:val="center"/>
            </w:pPr>
          </w:p>
          <w:bookmarkEnd w:id="12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29" w:id="1232"/>
          <w:p>
            <w:pPr>
              <w:spacing w:after="0"/>
              <w:ind w:left="0"/>
              <w:jc w:val="center"/>
            </w:pPr>
            <w:r>
              <w:rPr>
                <w:rFonts w:ascii="Arial"/>
                <w:b w:val="false"/>
                <w:i w:val="false"/>
                <w:color w:val="000000"/>
                <w:sz w:val="15"/>
              </w:rPr>
              <w:t>25</w:t>
            </w:r>
          </w:p>
          <w:bookmarkEnd w:id="1232"/>
        </w:tc>
        <w:tc>
          <w:tcPr>
            <w:tcW w:w="6528" w:type="dxa"/>
            <w:tcBorders>
              <w:top w:val="outset" w:color="000000" w:sz="8"/>
              <w:left w:val="outset" w:color="000000" w:sz="8"/>
              <w:bottom w:val="outset" w:color="000000" w:sz="8"/>
              <w:right w:val="outset" w:color="000000" w:sz="8"/>
            </w:tcBorders>
            <w:vAlign w:val="center"/>
          </w:tcPr>
          <w:bookmarkStart w:name="11830" w:id="1233"/>
          <w:p>
            <w:pPr>
              <w:spacing w:after="0"/>
              <w:ind w:left="0"/>
              <w:jc w:val="left"/>
            </w:pPr>
            <w:r>
              <w:rPr>
                <w:rFonts w:ascii="Arial"/>
                <w:b w:val="false"/>
                <w:i w:val="false"/>
                <w:color w:val="000000"/>
                <w:sz w:val="15"/>
              </w:rPr>
              <w:t>По вул. Жукова, 4</w:t>
            </w:r>
          </w:p>
          <w:bookmarkEnd w:id="1233"/>
        </w:tc>
        <w:tc>
          <w:tcPr>
            <w:tcW w:w="2020" w:type="dxa"/>
            <w:tcBorders>
              <w:top w:val="outset" w:color="000000" w:sz="8"/>
              <w:left w:val="outset" w:color="000000" w:sz="8"/>
              <w:bottom w:val="outset" w:color="000000" w:sz="8"/>
              <w:right w:val="outset" w:color="000000" w:sz="8"/>
            </w:tcBorders>
            <w:vAlign w:val="center"/>
          </w:tcPr>
          <w:bookmarkStart w:name="11831" w:id="1234"/>
          <w:p>
            <w:pPr>
              <w:spacing w:after="0"/>
              <w:ind w:left="0"/>
              <w:jc w:val="center"/>
            </w:pPr>
            <w:r>
              <w:rPr>
                <w:rFonts w:ascii="Arial"/>
                <w:b w:val="false"/>
                <w:i w:val="false"/>
                <w:color w:val="000000"/>
                <w:sz w:val="15"/>
              </w:rPr>
              <w:t>0,64</w:t>
            </w:r>
          </w:p>
          <w:bookmarkEnd w:id="1234"/>
        </w:tc>
        <w:tc>
          <w:tcPr>
            <w:tcW w:w="972" w:type="dxa"/>
            <w:tcBorders>
              <w:top w:val="outset" w:color="000000" w:sz="8"/>
              <w:left w:val="outset" w:color="000000" w:sz="8"/>
              <w:bottom w:val="outset" w:color="000000" w:sz="8"/>
              <w:right w:val="outset" w:color="000000" w:sz="8"/>
            </w:tcBorders>
            <w:vAlign w:val="center"/>
          </w:tcPr>
          <w:bookmarkStart w:name="11832" w:id="1235"/>
          <w:p>
            <w:pPr>
              <w:spacing w:after="0"/>
              <w:ind w:left="0"/>
              <w:jc w:val="center"/>
            </w:pPr>
            <w:r>
              <w:rPr>
                <w:rFonts w:ascii="Arial"/>
                <w:b w:val="false"/>
                <w:i w:val="false"/>
                <w:color w:val="000000"/>
                <w:sz w:val="15"/>
              </w:rPr>
              <w:t>у т. ч. культова споруда</w:t>
            </w:r>
          </w:p>
          <w:bookmarkEnd w:id="12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33" w:id="1236"/>
          <w:p>
            <w:pPr>
              <w:spacing w:after="0"/>
              <w:ind w:left="0"/>
              <w:jc w:val="center"/>
            </w:pPr>
            <w:r>
              <w:rPr>
                <w:rFonts w:ascii="Arial"/>
                <w:b w:val="false"/>
                <w:i w:val="false"/>
                <w:color w:val="000000"/>
                <w:sz w:val="15"/>
              </w:rPr>
              <w:t>26</w:t>
            </w:r>
          </w:p>
          <w:bookmarkEnd w:id="1236"/>
        </w:tc>
        <w:tc>
          <w:tcPr>
            <w:tcW w:w="6528" w:type="dxa"/>
            <w:tcBorders>
              <w:top w:val="outset" w:color="000000" w:sz="8"/>
              <w:left w:val="outset" w:color="000000" w:sz="8"/>
              <w:bottom w:val="outset" w:color="000000" w:sz="8"/>
              <w:right w:val="outset" w:color="000000" w:sz="8"/>
            </w:tcBorders>
            <w:vAlign w:val="center"/>
          </w:tcPr>
          <w:bookmarkStart w:name="11834" w:id="1237"/>
          <w:p>
            <w:pPr>
              <w:spacing w:after="0"/>
              <w:ind w:left="0"/>
              <w:jc w:val="left"/>
            </w:pPr>
            <w:r>
              <w:rPr>
                <w:rFonts w:ascii="Arial"/>
                <w:b w:val="false"/>
                <w:i w:val="false"/>
                <w:color w:val="000000"/>
                <w:sz w:val="15"/>
              </w:rPr>
              <w:t>По просп. Лісовому (торговий центр)</w:t>
            </w:r>
          </w:p>
          <w:bookmarkEnd w:id="1237"/>
        </w:tc>
        <w:tc>
          <w:tcPr>
            <w:tcW w:w="2020" w:type="dxa"/>
            <w:tcBorders>
              <w:top w:val="outset" w:color="000000" w:sz="8"/>
              <w:left w:val="outset" w:color="000000" w:sz="8"/>
              <w:bottom w:val="outset" w:color="000000" w:sz="8"/>
              <w:right w:val="outset" w:color="000000" w:sz="8"/>
            </w:tcBorders>
            <w:vAlign w:val="center"/>
          </w:tcPr>
          <w:bookmarkStart w:name="11835" w:id="1238"/>
          <w:p>
            <w:pPr>
              <w:spacing w:after="0"/>
              <w:ind w:left="0"/>
              <w:jc w:val="center"/>
            </w:pPr>
            <w:r>
              <w:rPr>
                <w:rFonts w:ascii="Arial"/>
                <w:b w:val="false"/>
                <w:i w:val="false"/>
                <w:color w:val="000000"/>
                <w:sz w:val="15"/>
              </w:rPr>
              <w:t>0,49</w:t>
            </w:r>
          </w:p>
          <w:bookmarkEnd w:id="1238"/>
        </w:tc>
        <w:tc>
          <w:tcPr>
            <w:tcW w:w="972" w:type="dxa"/>
            <w:tcBorders>
              <w:top w:val="outset" w:color="000000" w:sz="8"/>
              <w:left w:val="outset" w:color="000000" w:sz="8"/>
              <w:bottom w:val="outset" w:color="000000" w:sz="8"/>
              <w:right w:val="outset" w:color="000000" w:sz="8"/>
            </w:tcBorders>
            <w:vAlign w:val="center"/>
          </w:tcPr>
          <w:bookmarkStart w:name="11836" w:id="1239"/>
          <w:p>
            <w:pPr>
              <w:spacing w:after="0"/>
              <w:ind w:left="0"/>
              <w:jc w:val="center"/>
            </w:pPr>
          </w:p>
          <w:bookmarkEnd w:id="12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37" w:id="1240"/>
          <w:p>
            <w:pPr>
              <w:spacing w:after="0"/>
              <w:ind w:left="0"/>
              <w:jc w:val="center"/>
            </w:pPr>
            <w:r>
              <w:rPr>
                <w:rFonts w:ascii="Arial"/>
                <w:b w:val="false"/>
                <w:i w:val="false"/>
                <w:color w:val="000000"/>
                <w:sz w:val="15"/>
              </w:rPr>
              <w:t>27</w:t>
            </w:r>
          </w:p>
          <w:bookmarkEnd w:id="1240"/>
        </w:tc>
        <w:tc>
          <w:tcPr>
            <w:tcW w:w="6528" w:type="dxa"/>
            <w:tcBorders>
              <w:top w:val="outset" w:color="000000" w:sz="8"/>
              <w:left w:val="outset" w:color="000000" w:sz="8"/>
              <w:bottom w:val="outset" w:color="000000" w:sz="8"/>
              <w:right w:val="outset" w:color="000000" w:sz="8"/>
            </w:tcBorders>
            <w:vAlign w:val="center"/>
          </w:tcPr>
          <w:bookmarkStart w:name="11838" w:id="1241"/>
          <w:p>
            <w:pPr>
              <w:spacing w:after="0"/>
              <w:ind w:left="0"/>
              <w:jc w:val="left"/>
            </w:pPr>
            <w:r>
              <w:rPr>
                <w:rFonts w:ascii="Arial"/>
                <w:b w:val="false"/>
                <w:i w:val="false"/>
                <w:color w:val="000000"/>
                <w:sz w:val="15"/>
              </w:rPr>
              <w:t>На розі вул. Братиславської і просп. Лісового</w:t>
            </w:r>
          </w:p>
          <w:bookmarkEnd w:id="1241"/>
        </w:tc>
        <w:tc>
          <w:tcPr>
            <w:tcW w:w="2020" w:type="dxa"/>
            <w:tcBorders>
              <w:top w:val="outset" w:color="000000" w:sz="8"/>
              <w:left w:val="outset" w:color="000000" w:sz="8"/>
              <w:bottom w:val="outset" w:color="000000" w:sz="8"/>
              <w:right w:val="outset" w:color="000000" w:sz="8"/>
            </w:tcBorders>
            <w:vAlign w:val="center"/>
          </w:tcPr>
          <w:bookmarkStart w:name="11839" w:id="1242"/>
          <w:p>
            <w:pPr>
              <w:spacing w:after="0"/>
              <w:ind w:left="0"/>
              <w:jc w:val="center"/>
            </w:pPr>
            <w:r>
              <w:rPr>
                <w:rFonts w:ascii="Arial"/>
                <w:b w:val="false"/>
                <w:i w:val="false"/>
                <w:color w:val="000000"/>
                <w:sz w:val="15"/>
              </w:rPr>
              <w:t>0,64</w:t>
            </w:r>
          </w:p>
          <w:bookmarkEnd w:id="1242"/>
        </w:tc>
        <w:tc>
          <w:tcPr>
            <w:tcW w:w="972" w:type="dxa"/>
            <w:tcBorders>
              <w:top w:val="outset" w:color="000000" w:sz="8"/>
              <w:left w:val="outset" w:color="000000" w:sz="8"/>
              <w:bottom w:val="outset" w:color="000000" w:sz="8"/>
              <w:right w:val="outset" w:color="000000" w:sz="8"/>
            </w:tcBorders>
            <w:vAlign w:val="center"/>
          </w:tcPr>
          <w:bookmarkStart w:name="11840" w:id="1243"/>
          <w:p>
            <w:pPr>
              <w:spacing w:after="0"/>
              <w:ind w:left="0"/>
              <w:jc w:val="center"/>
            </w:pPr>
          </w:p>
          <w:bookmarkEnd w:id="12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41" w:id="1244"/>
          <w:p>
            <w:pPr>
              <w:spacing w:after="0"/>
              <w:ind w:left="0"/>
              <w:jc w:val="center"/>
            </w:pPr>
            <w:r>
              <w:rPr>
                <w:rFonts w:ascii="Arial"/>
                <w:b w:val="false"/>
                <w:i w:val="false"/>
                <w:color w:val="000000"/>
                <w:sz w:val="15"/>
              </w:rPr>
              <w:t>28</w:t>
            </w:r>
          </w:p>
          <w:bookmarkEnd w:id="1244"/>
        </w:tc>
        <w:tc>
          <w:tcPr>
            <w:tcW w:w="6528" w:type="dxa"/>
            <w:tcBorders>
              <w:top w:val="outset" w:color="000000" w:sz="8"/>
              <w:left w:val="outset" w:color="000000" w:sz="8"/>
              <w:bottom w:val="outset" w:color="000000" w:sz="8"/>
              <w:right w:val="outset" w:color="000000" w:sz="8"/>
            </w:tcBorders>
            <w:vAlign w:val="center"/>
          </w:tcPr>
          <w:bookmarkStart w:name="11842" w:id="1245"/>
          <w:p>
            <w:pPr>
              <w:spacing w:after="0"/>
              <w:ind w:left="0"/>
              <w:jc w:val="left"/>
            </w:pPr>
            <w:r>
              <w:rPr>
                <w:rFonts w:ascii="Arial"/>
                <w:b w:val="false"/>
                <w:i w:val="false"/>
                <w:color w:val="000000"/>
                <w:sz w:val="15"/>
              </w:rPr>
              <w:t>По вул. Жукова, 29</w:t>
            </w:r>
          </w:p>
          <w:bookmarkEnd w:id="1245"/>
        </w:tc>
        <w:tc>
          <w:tcPr>
            <w:tcW w:w="2020" w:type="dxa"/>
            <w:tcBorders>
              <w:top w:val="outset" w:color="000000" w:sz="8"/>
              <w:left w:val="outset" w:color="000000" w:sz="8"/>
              <w:bottom w:val="outset" w:color="000000" w:sz="8"/>
              <w:right w:val="outset" w:color="000000" w:sz="8"/>
            </w:tcBorders>
            <w:vAlign w:val="center"/>
          </w:tcPr>
          <w:bookmarkStart w:name="11843" w:id="1246"/>
          <w:p>
            <w:pPr>
              <w:spacing w:after="0"/>
              <w:ind w:left="0"/>
              <w:jc w:val="center"/>
            </w:pPr>
            <w:r>
              <w:rPr>
                <w:rFonts w:ascii="Arial"/>
                <w:b w:val="false"/>
                <w:i w:val="false"/>
                <w:color w:val="000000"/>
                <w:sz w:val="15"/>
              </w:rPr>
              <w:t>0,26</w:t>
            </w:r>
          </w:p>
          <w:bookmarkEnd w:id="1246"/>
        </w:tc>
        <w:tc>
          <w:tcPr>
            <w:tcW w:w="972" w:type="dxa"/>
            <w:tcBorders>
              <w:top w:val="outset" w:color="000000" w:sz="8"/>
              <w:left w:val="outset" w:color="000000" w:sz="8"/>
              <w:bottom w:val="outset" w:color="000000" w:sz="8"/>
              <w:right w:val="outset" w:color="000000" w:sz="8"/>
            </w:tcBorders>
            <w:vAlign w:val="center"/>
          </w:tcPr>
          <w:bookmarkStart w:name="11844" w:id="1247"/>
          <w:p>
            <w:pPr>
              <w:spacing w:after="0"/>
              <w:ind w:left="0"/>
              <w:jc w:val="center"/>
            </w:pPr>
          </w:p>
          <w:bookmarkEnd w:id="12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45" w:id="1248"/>
          <w:p>
            <w:pPr>
              <w:spacing w:after="0"/>
              <w:ind w:left="0"/>
              <w:jc w:val="center"/>
            </w:pPr>
            <w:r>
              <w:rPr>
                <w:rFonts w:ascii="Arial"/>
                <w:b w:val="false"/>
                <w:i w:val="false"/>
                <w:color w:val="000000"/>
                <w:sz w:val="15"/>
              </w:rPr>
              <w:t>29</w:t>
            </w:r>
          </w:p>
          <w:bookmarkEnd w:id="1248"/>
        </w:tc>
        <w:tc>
          <w:tcPr>
            <w:tcW w:w="6528" w:type="dxa"/>
            <w:tcBorders>
              <w:top w:val="outset" w:color="000000" w:sz="8"/>
              <w:left w:val="outset" w:color="000000" w:sz="8"/>
              <w:bottom w:val="outset" w:color="000000" w:sz="8"/>
              <w:right w:val="outset" w:color="000000" w:sz="8"/>
            </w:tcBorders>
            <w:vAlign w:val="center"/>
          </w:tcPr>
          <w:bookmarkStart w:name="11846" w:id="1249"/>
          <w:p>
            <w:pPr>
              <w:spacing w:after="0"/>
              <w:ind w:left="0"/>
              <w:jc w:val="left"/>
            </w:pPr>
            <w:r>
              <w:rPr>
                <w:rFonts w:ascii="Arial"/>
                <w:b w:val="false"/>
                <w:i w:val="false"/>
                <w:color w:val="000000"/>
                <w:sz w:val="15"/>
              </w:rPr>
              <w:t>Біля універсаму "Фестивальний"</w:t>
            </w:r>
          </w:p>
          <w:bookmarkEnd w:id="1249"/>
        </w:tc>
        <w:tc>
          <w:tcPr>
            <w:tcW w:w="2020" w:type="dxa"/>
            <w:tcBorders>
              <w:top w:val="outset" w:color="000000" w:sz="8"/>
              <w:left w:val="outset" w:color="000000" w:sz="8"/>
              <w:bottom w:val="outset" w:color="000000" w:sz="8"/>
              <w:right w:val="outset" w:color="000000" w:sz="8"/>
            </w:tcBorders>
            <w:vAlign w:val="center"/>
          </w:tcPr>
          <w:bookmarkStart w:name="11847" w:id="1250"/>
          <w:p>
            <w:pPr>
              <w:spacing w:after="0"/>
              <w:ind w:left="0"/>
              <w:jc w:val="center"/>
            </w:pPr>
            <w:r>
              <w:rPr>
                <w:rFonts w:ascii="Arial"/>
                <w:b w:val="false"/>
                <w:i w:val="false"/>
                <w:color w:val="000000"/>
                <w:sz w:val="15"/>
              </w:rPr>
              <w:t>0,27</w:t>
            </w:r>
          </w:p>
          <w:bookmarkEnd w:id="1250"/>
        </w:tc>
        <w:tc>
          <w:tcPr>
            <w:tcW w:w="972" w:type="dxa"/>
            <w:tcBorders>
              <w:top w:val="outset" w:color="000000" w:sz="8"/>
              <w:left w:val="outset" w:color="000000" w:sz="8"/>
              <w:bottom w:val="outset" w:color="000000" w:sz="8"/>
              <w:right w:val="outset" w:color="000000" w:sz="8"/>
            </w:tcBorders>
            <w:vAlign w:val="center"/>
          </w:tcPr>
          <w:bookmarkStart w:name="11848" w:id="1251"/>
          <w:p>
            <w:pPr>
              <w:spacing w:after="0"/>
              <w:ind w:left="0"/>
              <w:jc w:val="center"/>
            </w:pPr>
          </w:p>
          <w:bookmarkEnd w:id="12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49" w:id="1252"/>
          <w:p>
            <w:pPr>
              <w:spacing w:after="0"/>
              <w:ind w:left="0"/>
              <w:jc w:val="center"/>
            </w:pPr>
            <w:r>
              <w:rPr>
                <w:rFonts w:ascii="Arial"/>
                <w:b w:val="false"/>
                <w:i w:val="false"/>
                <w:color w:val="000000"/>
                <w:sz w:val="15"/>
              </w:rPr>
              <w:t>30</w:t>
            </w:r>
          </w:p>
          <w:bookmarkEnd w:id="1252"/>
        </w:tc>
        <w:tc>
          <w:tcPr>
            <w:tcW w:w="6528" w:type="dxa"/>
            <w:tcBorders>
              <w:top w:val="outset" w:color="000000" w:sz="8"/>
              <w:left w:val="outset" w:color="000000" w:sz="8"/>
              <w:bottom w:val="outset" w:color="000000" w:sz="8"/>
              <w:right w:val="outset" w:color="000000" w:sz="8"/>
            </w:tcBorders>
            <w:vAlign w:val="center"/>
          </w:tcPr>
          <w:bookmarkStart w:name="11850" w:id="1253"/>
          <w:p>
            <w:pPr>
              <w:spacing w:after="0"/>
              <w:ind w:left="0"/>
              <w:jc w:val="left"/>
            </w:pPr>
            <w:r>
              <w:rPr>
                <w:rFonts w:ascii="Arial"/>
                <w:b w:val="false"/>
                <w:i w:val="false"/>
                <w:color w:val="000000"/>
                <w:sz w:val="15"/>
              </w:rPr>
              <w:t>По вул. Ніколаєва, 7</w:t>
            </w:r>
          </w:p>
          <w:bookmarkEnd w:id="1253"/>
        </w:tc>
        <w:tc>
          <w:tcPr>
            <w:tcW w:w="2020" w:type="dxa"/>
            <w:tcBorders>
              <w:top w:val="outset" w:color="000000" w:sz="8"/>
              <w:left w:val="outset" w:color="000000" w:sz="8"/>
              <w:bottom w:val="outset" w:color="000000" w:sz="8"/>
              <w:right w:val="outset" w:color="000000" w:sz="8"/>
            </w:tcBorders>
            <w:vAlign w:val="center"/>
          </w:tcPr>
          <w:bookmarkStart w:name="11851" w:id="1254"/>
          <w:p>
            <w:pPr>
              <w:spacing w:after="0"/>
              <w:ind w:left="0"/>
              <w:jc w:val="center"/>
            </w:pPr>
            <w:r>
              <w:rPr>
                <w:rFonts w:ascii="Arial"/>
                <w:b w:val="false"/>
                <w:i w:val="false"/>
                <w:color w:val="000000"/>
                <w:sz w:val="15"/>
              </w:rPr>
              <w:t>0,72</w:t>
            </w:r>
          </w:p>
          <w:bookmarkEnd w:id="1254"/>
        </w:tc>
        <w:tc>
          <w:tcPr>
            <w:tcW w:w="972" w:type="dxa"/>
            <w:tcBorders>
              <w:top w:val="outset" w:color="000000" w:sz="8"/>
              <w:left w:val="outset" w:color="000000" w:sz="8"/>
              <w:bottom w:val="outset" w:color="000000" w:sz="8"/>
              <w:right w:val="outset" w:color="000000" w:sz="8"/>
            </w:tcBorders>
            <w:vAlign w:val="center"/>
          </w:tcPr>
          <w:bookmarkStart w:name="11852" w:id="1255"/>
          <w:p>
            <w:pPr>
              <w:spacing w:after="0"/>
              <w:ind w:left="0"/>
              <w:jc w:val="center"/>
            </w:pPr>
          </w:p>
          <w:bookmarkEnd w:id="12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53" w:id="1256"/>
          <w:p>
            <w:pPr>
              <w:spacing w:after="0"/>
              <w:ind w:left="0"/>
              <w:jc w:val="center"/>
            </w:pPr>
            <w:r>
              <w:rPr>
                <w:rFonts w:ascii="Arial"/>
                <w:b w:val="false"/>
                <w:i w:val="false"/>
                <w:color w:val="000000"/>
                <w:sz w:val="15"/>
              </w:rPr>
              <w:t>31</w:t>
            </w:r>
          </w:p>
          <w:bookmarkEnd w:id="1256"/>
        </w:tc>
        <w:tc>
          <w:tcPr>
            <w:tcW w:w="6528" w:type="dxa"/>
            <w:tcBorders>
              <w:top w:val="outset" w:color="000000" w:sz="8"/>
              <w:left w:val="outset" w:color="000000" w:sz="8"/>
              <w:bottom w:val="outset" w:color="000000" w:sz="8"/>
              <w:right w:val="outset" w:color="000000" w:sz="8"/>
            </w:tcBorders>
            <w:vAlign w:val="center"/>
          </w:tcPr>
          <w:bookmarkStart w:name="11854" w:id="1257"/>
          <w:p>
            <w:pPr>
              <w:spacing w:after="0"/>
              <w:ind w:left="0"/>
              <w:jc w:val="left"/>
            </w:pPr>
            <w:r>
              <w:rPr>
                <w:rFonts w:ascii="Arial"/>
                <w:b w:val="false"/>
                <w:i w:val="false"/>
                <w:color w:val="000000"/>
                <w:sz w:val="15"/>
              </w:rPr>
              <w:t>По вул. Ніколаєва, 11</w:t>
            </w:r>
          </w:p>
          <w:bookmarkEnd w:id="1257"/>
        </w:tc>
        <w:tc>
          <w:tcPr>
            <w:tcW w:w="2020" w:type="dxa"/>
            <w:tcBorders>
              <w:top w:val="outset" w:color="000000" w:sz="8"/>
              <w:left w:val="outset" w:color="000000" w:sz="8"/>
              <w:bottom w:val="outset" w:color="000000" w:sz="8"/>
              <w:right w:val="outset" w:color="000000" w:sz="8"/>
            </w:tcBorders>
            <w:vAlign w:val="center"/>
          </w:tcPr>
          <w:bookmarkStart w:name="11855" w:id="1258"/>
          <w:p>
            <w:pPr>
              <w:spacing w:after="0"/>
              <w:ind w:left="0"/>
              <w:jc w:val="center"/>
            </w:pPr>
            <w:r>
              <w:rPr>
                <w:rFonts w:ascii="Arial"/>
                <w:b w:val="false"/>
                <w:i w:val="false"/>
                <w:color w:val="000000"/>
                <w:sz w:val="15"/>
              </w:rPr>
              <w:t>0,24</w:t>
            </w:r>
          </w:p>
          <w:bookmarkEnd w:id="1258"/>
        </w:tc>
        <w:tc>
          <w:tcPr>
            <w:tcW w:w="972" w:type="dxa"/>
            <w:tcBorders>
              <w:top w:val="outset" w:color="000000" w:sz="8"/>
              <w:left w:val="outset" w:color="000000" w:sz="8"/>
              <w:bottom w:val="outset" w:color="000000" w:sz="8"/>
              <w:right w:val="outset" w:color="000000" w:sz="8"/>
            </w:tcBorders>
            <w:vAlign w:val="center"/>
          </w:tcPr>
          <w:bookmarkStart w:name="11856" w:id="1259"/>
          <w:p>
            <w:pPr>
              <w:spacing w:after="0"/>
              <w:ind w:left="0"/>
              <w:jc w:val="center"/>
            </w:pPr>
          </w:p>
          <w:bookmarkEnd w:id="12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54" w:id="1260"/>
          <w:p>
            <w:pPr>
              <w:spacing w:after="0"/>
              <w:ind w:left="0"/>
              <w:jc w:val="center"/>
            </w:pPr>
          </w:p>
          <w:bookmarkEnd w:id="1260"/>
        </w:tc>
        <w:tc>
          <w:tcPr>
            <w:tcW w:w="6528" w:type="dxa"/>
            <w:tcBorders>
              <w:top w:val="outset" w:color="000000" w:sz="8"/>
              <w:left w:val="outset" w:color="000000" w:sz="8"/>
              <w:bottom w:val="outset" w:color="000000" w:sz="8"/>
              <w:right w:val="outset" w:color="000000" w:sz="8"/>
            </w:tcBorders>
            <w:vAlign w:val="center"/>
          </w:tcPr>
          <w:bookmarkStart w:name="13658" w:id="1261"/>
          <w:p>
            <w:pPr>
              <w:spacing w:after="0"/>
              <w:ind w:left="0"/>
              <w:jc w:val="left"/>
            </w:pPr>
            <w:r>
              <w:rPr>
                <w:rFonts w:ascii="Arial"/>
                <w:b w:val="false"/>
                <w:i w:val="false"/>
                <w:color w:val="000000"/>
                <w:sz w:val="15"/>
              </w:rPr>
              <w:t>На вул. Миколи Лаврухіна, 11</w:t>
            </w:r>
          </w:p>
          <w:bookmarkEnd w:id="1261"/>
        </w:tc>
        <w:tc>
          <w:tcPr>
            <w:tcW w:w="2020" w:type="dxa"/>
            <w:tcBorders>
              <w:top w:val="outset" w:color="000000" w:sz="8"/>
              <w:left w:val="outset" w:color="000000" w:sz="8"/>
              <w:bottom w:val="outset" w:color="000000" w:sz="8"/>
              <w:right w:val="outset" w:color="000000" w:sz="8"/>
            </w:tcBorders>
            <w:vAlign w:val="center"/>
          </w:tcPr>
          <w:bookmarkStart w:name="13656" w:id="1262"/>
          <w:p>
            <w:pPr>
              <w:spacing w:after="0"/>
              <w:ind w:left="0"/>
              <w:jc w:val="center"/>
            </w:pPr>
            <w:r>
              <w:rPr>
                <w:rFonts w:ascii="Arial"/>
                <w:b w:val="false"/>
                <w:i w:val="false"/>
                <w:color w:val="000000"/>
                <w:sz w:val="15"/>
              </w:rPr>
              <w:t>0,34</w:t>
            </w:r>
          </w:p>
          <w:bookmarkEnd w:id="1262"/>
        </w:tc>
        <w:tc>
          <w:tcPr>
            <w:tcW w:w="972" w:type="dxa"/>
            <w:tcBorders>
              <w:top w:val="outset" w:color="000000" w:sz="8"/>
              <w:left w:val="outset" w:color="000000" w:sz="8"/>
              <w:bottom w:val="outset" w:color="000000" w:sz="8"/>
              <w:right w:val="outset" w:color="000000" w:sz="8"/>
            </w:tcBorders>
            <w:vAlign w:val="center"/>
          </w:tcPr>
          <w:bookmarkStart w:name="13657" w:id="1263"/>
          <w:p>
            <w:pPr>
              <w:spacing w:after="0"/>
              <w:ind w:left="0"/>
              <w:jc w:val="center"/>
            </w:pPr>
          </w:p>
          <w:bookmarkEnd w:id="12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59" w:id="1264"/>
          <w:p>
            <w:pPr>
              <w:spacing w:after="0"/>
              <w:ind w:left="0"/>
              <w:jc w:val="center"/>
            </w:pPr>
          </w:p>
          <w:bookmarkEnd w:id="1264"/>
        </w:tc>
        <w:tc>
          <w:tcPr>
            <w:tcW w:w="6528" w:type="dxa"/>
            <w:tcBorders>
              <w:top w:val="outset" w:color="000000" w:sz="8"/>
              <w:left w:val="outset" w:color="000000" w:sz="8"/>
              <w:bottom w:val="outset" w:color="000000" w:sz="8"/>
              <w:right w:val="outset" w:color="000000" w:sz="8"/>
            </w:tcBorders>
            <w:vAlign w:val="center"/>
          </w:tcPr>
          <w:bookmarkStart w:name="13660" w:id="1265"/>
          <w:p>
            <w:pPr>
              <w:spacing w:after="0"/>
              <w:ind w:left="0"/>
              <w:jc w:val="left"/>
            </w:pPr>
            <w:r>
              <w:rPr>
                <w:rFonts w:ascii="Arial"/>
                <w:b w:val="false"/>
                <w:i w:val="false"/>
                <w:color w:val="000000"/>
                <w:sz w:val="15"/>
              </w:rPr>
              <w:t>На вул. Лісківській</w:t>
            </w:r>
          </w:p>
          <w:bookmarkEnd w:id="1265"/>
        </w:tc>
        <w:tc>
          <w:tcPr>
            <w:tcW w:w="2020" w:type="dxa"/>
            <w:tcBorders>
              <w:top w:val="outset" w:color="000000" w:sz="8"/>
              <w:left w:val="outset" w:color="000000" w:sz="8"/>
              <w:bottom w:val="outset" w:color="000000" w:sz="8"/>
              <w:right w:val="outset" w:color="000000" w:sz="8"/>
            </w:tcBorders>
            <w:vAlign w:val="center"/>
          </w:tcPr>
          <w:bookmarkStart w:name="13661" w:id="1266"/>
          <w:p>
            <w:pPr>
              <w:spacing w:after="0"/>
              <w:ind w:left="0"/>
              <w:jc w:val="center"/>
            </w:pPr>
            <w:r>
              <w:rPr>
                <w:rFonts w:ascii="Arial"/>
                <w:b w:val="false"/>
                <w:i w:val="false"/>
                <w:color w:val="000000"/>
                <w:sz w:val="15"/>
              </w:rPr>
              <w:t xml:space="preserve"> 0,37</w:t>
            </w:r>
          </w:p>
          <w:bookmarkEnd w:id="1266"/>
        </w:tc>
        <w:tc>
          <w:tcPr>
            <w:tcW w:w="972" w:type="dxa"/>
            <w:tcBorders>
              <w:top w:val="outset" w:color="000000" w:sz="8"/>
              <w:left w:val="outset" w:color="000000" w:sz="8"/>
              <w:bottom w:val="outset" w:color="000000" w:sz="8"/>
              <w:right w:val="outset" w:color="000000" w:sz="8"/>
            </w:tcBorders>
            <w:vAlign w:val="center"/>
          </w:tcPr>
          <w:bookmarkStart w:name="13662" w:id="1267"/>
          <w:p>
            <w:pPr>
              <w:spacing w:after="0"/>
              <w:ind w:left="0"/>
              <w:jc w:val="center"/>
            </w:pPr>
          </w:p>
          <w:bookmarkEnd w:id="12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32" w:id="1268"/>
          <w:p>
            <w:pPr>
              <w:spacing w:after="0"/>
              <w:ind w:left="0"/>
              <w:jc w:val="center"/>
            </w:pPr>
          </w:p>
          <w:bookmarkEnd w:id="1268"/>
        </w:tc>
        <w:tc>
          <w:tcPr>
            <w:tcW w:w="6528" w:type="dxa"/>
            <w:tcBorders>
              <w:top w:val="outset" w:color="000000" w:sz="8"/>
              <w:left w:val="outset" w:color="000000" w:sz="8"/>
              <w:bottom w:val="outset" w:color="000000" w:sz="8"/>
              <w:right w:val="outset" w:color="000000" w:sz="8"/>
            </w:tcBorders>
            <w:vAlign w:val="center"/>
          </w:tcPr>
          <w:bookmarkStart w:name="13733" w:id="1269"/>
          <w:p>
            <w:pPr>
              <w:spacing w:after="0"/>
              <w:ind w:left="0"/>
              <w:jc w:val="left"/>
            </w:pPr>
            <w:r>
              <w:rPr>
                <w:rFonts w:ascii="Arial"/>
                <w:b w:val="false"/>
                <w:i w:val="false"/>
                <w:color w:val="000000"/>
                <w:sz w:val="15"/>
              </w:rPr>
              <w:t>На просп. Маяковського, 3</w:t>
            </w:r>
          </w:p>
          <w:bookmarkEnd w:id="1269"/>
        </w:tc>
        <w:tc>
          <w:tcPr>
            <w:tcW w:w="2020" w:type="dxa"/>
            <w:tcBorders>
              <w:top w:val="outset" w:color="000000" w:sz="8"/>
              <w:left w:val="outset" w:color="000000" w:sz="8"/>
              <w:bottom w:val="outset" w:color="000000" w:sz="8"/>
              <w:right w:val="outset" w:color="000000" w:sz="8"/>
            </w:tcBorders>
            <w:vAlign w:val="center"/>
          </w:tcPr>
          <w:bookmarkStart w:name="13734" w:id="1270"/>
          <w:p>
            <w:pPr>
              <w:spacing w:after="0"/>
              <w:ind w:left="0"/>
              <w:jc w:val="center"/>
            </w:pPr>
            <w:r>
              <w:rPr>
                <w:rFonts w:ascii="Arial"/>
                <w:b w:val="false"/>
                <w:i w:val="false"/>
                <w:color w:val="000000"/>
                <w:sz w:val="15"/>
              </w:rPr>
              <w:t>0,61</w:t>
            </w:r>
          </w:p>
          <w:bookmarkEnd w:id="1270"/>
        </w:tc>
        <w:tc>
          <w:tcPr>
            <w:tcW w:w="972" w:type="dxa"/>
            <w:tcBorders>
              <w:top w:val="outset" w:color="000000" w:sz="8"/>
              <w:left w:val="outset" w:color="000000" w:sz="8"/>
              <w:bottom w:val="outset" w:color="000000" w:sz="8"/>
              <w:right w:val="outset" w:color="000000" w:sz="8"/>
            </w:tcBorders>
            <w:vAlign w:val="center"/>
          </w:tcPr>
          <w:bookmarkStart w:name="13735" w:id="1271"/>
          <w:p>
            <w:pPr>
              <w:spacing w:after="0"/>
              <w:ind w:left="0"/>
              <w:jc w:val="center"/>
            </w:pPr>
          </w:p>
          <w:bookmarkEnd w:id="12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99" w:id="1272"/>
          <w:p>
            <w:pPr>
              <w:spacing w:after="0"/>
              <w:ind w:left="0"/>
              <w:jc w:val="center"/>
            </w:pPr>
          </w:p>
          <w:bookmarkEnd w:id="1272"/>
        </w:tc>
        <w:tc>
          <w:tcPr>
            <w:tcW w:w="6528" w:type="dxa"/>
            <w:tcBorders>
              <w:top w:val="outset" w:color="000000" w:sz="8"/>
              <w:left w:val="outset" w:color="000000" w:sz="8"/>
              <w:bottom w:val="outset" w:color="000000" w:sz="8"/>
              <w:right w:val="outset" w:color="000000" w:sz="8"/>
            </w:tcBorders>
            <w:vAlign w:val="center"/>
          </w:tcPr>
          <w:bookmarkStart w:name="13800" w:id="1273"/>
          <w:p>
            <w:pPr>
              <w:spacing w:after="0"/>
              <w:ind w:left="0"/>
              <w:jc w:val="left"/>
            </w:pPr>
            <w:r>
              <w:rPr>
                <w:rFonts w:ascii="Arial"/>
                <w:b w:val="false"/>
                <w:i w:val="false"/>
                <w:color w:val="000000"/>
                <w:sz w:val="15"/>
              </w:rPr>
              <w:t>На вул. Закревського, 30 - 42</w:t>
            </w:r>
          </w:p>
          <w:bookmarkEnd w:id="1273"/>
        </w:tc>
        <w:tc>
          <w:tcPr>
            <w:tcW w:w="2020" w:type="dxa"/>
            <w:tcBorders>
              <w:top w:val="outset" w:color="000000" w:sz="8"/>
              <w:left w:val="outset" w:color="000000" w:sz="8"/>
              <w:bottom w:val="outset" w:color="000000" w:sz="8"/>
              <w:right w:val="outset" w:color="000000" w:sz="8"/>
            </w:tcBorders>
            <w:vAlign w:val="center"/>
          </w:tcPr>
          <w:bookmarkStart w:name="13801" w:id="1274"/>
          <w:p>
            <w:pPr>
              <w:spacing w:after="0"/>
              <w:ind w:left="0"/>
              <w:jc w:val="center"/>
            </w:pPr>
            <w:r>
              <w:rPr>
                <w:rFonts w:ascii="Arial"/>
                <w:b w:val="false"/>
                <w:i w:val="false"/>
                <w:color w:val="000000"/>
                <w:sz w:val="15"/>
              </w:rPr>
              <w:t>2</w:t>
            </w:r>
          </w:p>
          <w:bookmarkEnd w:id="1274"/>
        </w:tc>
        <w:tc>
          <w:tcPr>
            <w:tcW w:w="972" w:type="dxa"/>
            <w:tcBorders>
              <w:top w:val="outset" w:color="000000" w:sz="8"/>
              <w:left w:val="outset" w:color="000000" w:sz="8"/>
              <w:bottom w:val="outset" w:color="000000" w:sz="8"/>
              <w:right w:val="outset" w:color="000000" w:sz="8"/>
            </w:tcBorders>
            <w:vAlign w:val="center"/>
          </w:tcPr>
          <w:bookmarkStart w:name="13802" w:id="1275"/>
          <w:p>
            <w:pPr>
              <w:spacing w:after="0"/>
              <w:ind w:left="0"/>
              <w:jc w:val="center"/>
            </w:pPr>
          </w:p>
          <w:bookmarkEnd w:id="12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23" w:id="1276"/>
          <w:p>
            <w:pPr>
              <w:spacing w:after="0"/>
              <w:ind w:left="0"/>
              <w:jc w:val="center"/>
            </w:pPr>
          </w:p>
          <w:bookmarkEnd w:id="1276"/>
        </w:tc>
        <w:tc>
          <w:tcPr>
            <w:tcW w:w="6528" w:type="dxa"/>
            <w:tcBorders>
              <w:top w:val="outset" w:color="000000" w:sz="8"/>
              <w:left w:val="outset" w:color="000000" w:sz="8"/>
              <w:bottom w:val="outset" w:color="000000" w:sz="8"/>
              <w:right w:val="outset" w:color="000000" w:sz="8"/>
            </w:tcBorders>
            <w:vAlign w:val="center"/>
          </w:tcPr>
          <w:bookmarkStart w:name="13924" w:id="1277"/>
          <w:p>
            <w:pPr>
              <w:spacing w:after="0"/>
              <w:ind w:left="0"/>
              <w:jc w:val="left"/>
            </w:pPr>
            <w:r>
              <w:rPr>
                <w:rFonts w:ascii="Arial"/>
                <w:b w:val="false"/>
                <w:i w:val="false"/>
                <w:color w:val="000000"/>
                <w:sz w:val="15"/>
              </w:rPr>
              <w:t xml:space="preserve">На перетині вулиць Миколи Закревського та Марини Цвєтаєвої </w:t>
            </w:r>
          </w:p>
          <w:bookmarkEnd w:id="1277"/>
        </w:tc>
        <w:tc>
          <w:tcPr>
            <w:tcW w:w="2020" w:type="dxa"/>
            <w:tcBorders>
              <w:top w:val="outset" w:color="000000" w:sz="8"/>
              <w:left w:val="outset" w:color="000000" w:sz="8"/>
              <w:bottom w:val="outset" w:color="000000" w:sz="8"/>
              <w:right w:val="outset" w:color="000000" w:sz="8"/>
            </w:tcBorders>
            <w:vAlign w:val="center"/>
          </w:tcPr>
          <w:bookmarkStart w:name="13925" w:id="1278"/>
          <w:p>
            <w:pPr>
              <w:spacing w:after="0"/>
              <w:ind w:left="0"/>
              <w:jc w:val="center"/>
            </w:pPr>
            <w:r>
              <w:rPr>
                <w:rFonts w:ascii="Arial"/>
                <w:b w:val="false"/>
                <w:i w:val="false"/>
                <w:color w:val="000000"/>
                <w:sz w:val="15"/>
              </w:rPr>
              <w:t>2</w:t>
            </w:r>
          </w:p>
          <w:bookmarkEnd w:id="1278"/>
        </w:tc>
        <w:tc>
          <w:tcPr>
            <w:tcW w:w="972" w:type="dxa"/>
            <w:tcBorders>
              <w:top w:val="outset" w:color="000000" w:sz="8"/>
              <w:left w:val="outset" w:color="000000" w:sz="8"/>
              <w:bottom w:val="outset" w:color="000000" w:sz="8"/>
              <w:right w:val="outset" w:color="000000" w:sz="8"/>
            </w:tcBorders>
            <w:vAlign w:val="center"/>
          </w:tcPr>
          <w:bookmarkStart w:name="13926" w:id="1279"/>
          <w:p>
            <w:pPr>
              <w:spacing w:after="0"/>
              <w:ind w:left="0"/>
              <w:jc w:val="center"/>
            </w:pPr>
          </w:p>
          <w:bookmarkEnd w:id="12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80" w:id="1280"/>
          <w:p>
            <w:pPr>
              <w:spacing w:after="0"/>
              <w:ind w:left="0"/>
              <w:jc w:val="center"/>
            </w:pPr>
          </w:p>
          <w:bookmarkEnd w:id="1280"/>
        </w:tc>
        <w:tc>
          <w:tcPr>
            <w:tcW w:w="6528" w:type="dxa"/>
            <w:tcBorders>
              <w:top w:val="outset" w:color="000000" w:sz="8"/>
              <w:left w:val="outset" w:color="000000" w:sz="8"/>
              <w:bottom w:val="outset" w:color="000000" w:sz="8"/>
              <w:right w:val="outset" w:color="000000" w:sz="8"/>
            </w:tcBorders>
            <w:vAlign w:val="center"/>
          </w:tcPr>
          <w:bookmarkStart w:name="13881" w:id="1281"/>
          <w:p>
            <w:pPr>
              <w:spacing w:after="0"/>
              <w:ind w:left="0"/>
              <w:jc w:val="left"/>
            </w:pPr>
            <w:r>
              <w:rPr>
                <w:rFonts w:ascii="Arial"/>
                <w:b w:val="false"/>
                <w:i w:val="false"/>
                <w:color w:val="000000"/>
                <w:sz w:val="15"/>
              </w:rPr>
              <w:t>На вулиці Меліоративній, навпроти контрольно-перепускного пункту Банкнотно-монетного двору Національного банку України</w:t>
            </w:r>
          </w:p>
          <w:bookmarkEnd w:id="1281"/>
        </w:tc>
        <w:tc>
          <w:tcPr>
            <w:tcW w:w="2020" w:type="dxa"/>
            <w:tcBorders>
              <w:top w:val="outset" w:color="000000" w:sz="8"/>
              <w:left w:val="outset" w:color="000000" w:sz="8"/>
              <w:bottom w:val="outset" w:color="000000" w:sz="8"/>
              <w:right w:val="outset" w:color="000000" w:sz="8"/>
            </w:tcBorders>
            <w:vAlign w:val="center"/>
          </w:tcPr>
          <w:bookmarkStart w:name="13882" w:id="1282"/>
          <w:p>
            <w:pPr>
              <w:spacing w:after="0"/>
              <w:ind w:left="0"/>
              <w:jc w:val="center"/>
            </w:pPr>
            <w:r>
              <w:rPr>
                <w:rFonts w:ascii="Arial"/>
                <w:b w:val="false"/>
                <w:i w:val="false"/>
                <w:color w:val="000000"/>
                <w:sz w:val="15"/>
              </w:rPr>
              <w:t>2</w:t>
            </w:r>
          </w:p>
          <w:bookmarkEnd w:id="1282"/>
        </w:tc>
        <w:tc>
          <w:tcPr>
            <w:tcW w:w="972" w:type="dxa"/>
            <w:tcBorders>
              <w:top w:val="outset" w:color="000000" w:sz="8"/>
              <w:left w:val="outset" w:color="000000" w:sz="8"/>
              <w:bottom w:val="outset" w:color="000000" w:sz="8"/>
              <w:right w:val="outset" w:color="000000" w:sz="8"/>
            </w:tcBorders>
            <w:vAlign w:val="center"/>
          </w:tcPr>
          <w:bookmarkStart w:name="13883" w:id="1283"/>
          <w:p>
            <w:pPr>
              <w:spacing w:after="0"/>
              <w:ind w:left="0"/>
              <w:jc w:val="center"/>
            </w:pPr>
          </w:p>
          <w:bookmarkEnd w:id="12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84" w:id="1284"/>
          <w:p>
            <w:pPr>
              <w:spacing w:after="0"/>
              <w:ind w:left="0"/>
              <w:jc w:val="center"/>
            </w:pPr>
          </w:p>
          <w:bookmarkEnd w:id="1284"/>
        </w:tc>
        <w:tc>
          <w:tcPr>
            <w:tcW w:w="6528" w:type="dxa"/>
            <w:tcBorders>
              <w:top w:val="outset" w:color="000000" w:sz="8"/>
              <w:left w:val="outset" w:color="000000" w:sz="8"/>
              <w:bottom w:val="outset" w:color="000000" w:sz="8"/>
              <w:right w:val="outset" w:color="000000" w:sz="8"/>
            </w:tcBorders>
            <w:vAlign w:val="center"/>
          </w:tcPr>
          <w:bookmarkStart w:name="13885" w:id="1285"/>
          <w:p>
            <w:pPr>
              <w:spacing w:after="0"/>
              <w:ind w:left="0"/>
              <w:jc w:val="left"/>
            </w:pPr>
            <w:r>
              <w:rPr>
                <w:rFonts w:ascii="Arial"/>
                <w:b w:val="false"/>
                <w:i w:val="false"/>
                <w:color w:val="000000"/>
                <w:sz w:val="15"/>
              </w:rPr>
              <w:t>На перетині вулиць Закревського - Милославської</w:t>
            </w:r>
          </w:p>
          <w:bookmarkEnd w:id="1285"/>
        </w:tc>
        <w:tc>
          <w:tcPr>
            <w:tcW w:w="2020" w:type="dxa"/>
            <w:tcBorders>
              <w:top w:val="outset" w:color="000000" w:sz="8"/>
              <w:left w:val="outset" w:color="000000" w:sz="8"/>
              <w:bottom w:val="outset" w:color="000000" w:sz="8"/>
              <w:right w:val="outset" w:color="000000" w:sz="8"/>
            </w:tcBorders>
            <w:vAlign w:val="center"/>
          </w:tcPr>
          <w:bookmarkStart w:name="13886" w:id="1286"/>
          <w:p>
            <w:pPr>
              <w:spacing w:after="0"/>
              <w:ind w:left="0"/>
              <w:jc w:val="center"/>
            </w:pPr>
            <w:r>
              <w:rPr>
                <w:rFonts w:ascii="Arial"/>
                <w:b w:val="false"/>
                <w:i w:val="false"/>
                <w:color w:val="000000"/>
                <w:sz w:val="15"/>
              </w:rPr>
              <w:t>2</w:t>
            </w:r>
          </w:p>
          <w:bookmarkEnd w:id="1286"/>
        </w:tc>
        <w:tc>
          <w:tcPr>
            <w:tcW w:w="972" w:type="dxa"/>
            <w:tcBorders>
              <w:top w:val="outset" w:color="000000" w:sz="8"/>
              <w:left w:val="outset" w:color="000000" w:sz="8"/>
              <w:bottom w:val="outset" w:color="000000" w:sz="8"/>
              <w:right w:val="outset" w:color="000000" w:sz="8"/>
            </w:tcBorders>
            <w:vAlign w:val="center"/>
          </w:tcPr>
          <w:bookmarkStart w:name="13887" w:id="1287"/>
          <w:p>
            <w:pPr>
              <w:spacing w:after="0"/>
              <w:ind w:left="0"/>
              <w:jc w:val="center"/>
            </w:pPr>
          </w:p>
          <w:bookmarkEnd w:id="12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90" w:id="1288"/>
          <w:p>
            <w:pPr>
              <w:spacing w:after="0"/>
              <w:ind w:left="0"/>
              <w:jc w:val="center"/>
            </w:pPr>
          </w:p>
          <w:bookmarkEnd w:id="1288"/>
        </w:tc>
        <w:tc>
          <w:tcPr>
            <w:tcW w:w="6528" w:type="dxa"/>
            <w:tcBorders>
              <w:top w:val="outset" w:color="000000" w:sz="8"/>
              <w:left w:val="outset" w:color="000000" w:sz="8"/>
              <w:bottom w:val="outset" w:color="000000" w:sz="8"/>
              <w:right w:val="outset" w:color="000000" w:sz="8"/>
            </w:tcBorders>
            <w:vAlign w:val="center"/>
          </w:tcPr>
          <w:bookmarkStart w:name="13891" w:id="1289"/>
          <w:p>
            <w:pPr>
              <w:spacing w:after="0"/>
              <w:ind w:left="0"/>
              <w:jc w:val="left"/>
            </w:pPr>
            <w:r>
              <w:rPr>
                <w:rFonts w:ascii="Arial"/>
                <w:b w:val="false"/>
                <w:i w:val="false"/>
                <w:color w:val="000000"/>
                <w:sz w:val="15"/>
              </w:rPr>
              <w:t xml:space="preserve">На вул. Лісківській </w:t>
            </w:r>
          </w:p>
          <w:bookmarkEnd w:id="1289"/>
        </w:tc>
        <w:tc>
          <w:tcPr>
            <w:tcW w:w="2020" w:type="dxa"/>
            <w:tcBorders>
              <w:top w:val="outset" w:color="000000" w:sz="8"/>
              <w:left w:val="outset" w:color="000000" w:sz="8"/>
              <w:bottom w:val="outset" w:color="000000" w:sz="8"/>
              <w:right w:val="outset" w:color="000000" w:sz="8"/>
            </w:tcBorders>
            <w:vAlign w:val="center"/>
          </w:tcPr>
          <w:bookmarkStart w:name="13892" w:id="1290"/>
          <w:p>
            <w:pPr>
              <w:spacing w:after="0"/>
              <w:ind w:left="0"/>
              <w:jc w:val="center"/>
            </w:pPr>
            <w:r>
              <w:rPr>
                <w:rFonts w:ascii="Arial"/>
                <w:b w:val="false"/>
                <w:i w:val="false"/>
                <w:color w:val="000000"/>
                <w:sz w:val="15"/>
              </w:rPr>
              <w:t>0,45</w:t>
            </w:r>
          </w:p>
          <w:bookmarkEnd w:id="1290"/>
        </w:tc>
        <w:tc>
          <w:tcPr>
            <w:tcW w:w="972" w:type="dxa"/>
            <w:tcBorders>
              <w:top w:val="outset" w:color="000000" w:sz="8"/>
              <w:left w:val="outset" w:color="000000" w:sz="8"/>
              <w:bottom w:val="outset" w:color="000000" w:sz="8"/>
              <w:right w:val="outset" w:color="000000" w:sz="8"/>
            </w:tcBorders>
            <w:vAlign w:val="center"/>
          </w:tcPr>
          <w:bookmarkStart w:name="13893" w:id="1291"/>
          <w:p>
            <w:pPr>
              <w:spacing w:after="0"/>
              <w:ind w:left="0"/>
              <w:jc w:val="center"/>
            </w:pPr>
          </w:p>
          <w:bookmarkEnd w:id="12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39" w:id="1292"/>
          <w:p>
            <w:pPr>
              <w:spacing w:after="0"/>
              <w:ind w:left="0"/>
              <w:jc w:val="center"/>
            </w:pPr>
          </w:p>
          <w:bookmarkEnd w:id="1292"/>
        </w:tc>
        <w:tc>
          <w:tcPr>
            <w:tcW w:w="6528" w:type="dxa"/>
            <w:tcBorders>
              <w:top w:val="outset" w:color="000000" w:sz="8"/>
              <w:left w:val="outset" w:color="000000" w:sz="8"/>
              <w:bottom w:val="outset" w:color="000000" w:sz="8"/>
              <w:right w:val="outset" w:color="000000" w:sz="8"/>
            </w:tcBorders>
            <w:vAlign w:val="center"/>
          </w:tcPr>
          <w:bookmarkStart w:name="13940" w:id="1293"/>
          <w:p>
            <w:pPr>
              <w:spacing w:after="0"/>
              <w:ind w:left="0"/>
              <w:jc w:val="left"/>
            </w:pPr>
            <w:r>
              <w:rPr>
                <w:rFonts w:ascii="Arial"/>
                <w:b w:val="false"/>
                <w:i w:val="false"/>
                <w:color w:val="000000"/>
                <w:sz w:val="15"/>
              </w:rPr>
              <w:t>На просп. Маяковського, 4</w:t>
            </w:r>
          </w:p>
          <w:bookmarkEnd w:id="1293"/>
        </w:tc>
        <w:tc>
          <w:tcPr>
            <w:tcW w:w="2020" w:type="dxa"/>
            <w:tcBorders>
              <w:top w:val="outset" w:color="000000" w:sz="8"/>
              <w:left w:val="outset" w:color="000000" w:sz="8"/>
              <w:bottom w:val="outset" w:color="000000" w:sz="8"/>
              <w:right w:val="outset" w:color="000000" w:sz="8"/>
            </w:tcBorders>
            <w:vAlign w:val="center"/>
          </w:tcPr>
          <w:bookmarkStart w:name="13941" w:id="1294"/>
          <w:p>
            <w:pPr>
              <w:spacing w:after="0"/>
              <w:ind w:left="0"/>
              <w:jc w:val="center"/>
            </w:pPr>
            <w:r>
              <w:rPr>
                <w:rFonts w:ascii="Arial"/>
                <w:b w:val="false"/>
                <w:i w:val="false"/>
                <w:color w:val="000000"/>
                <w:sz w:val="15"/>
              </w:rPr>
              <w:t>0,38</w:t>
            </w:r>
          </w:p>
          <w:bookmarkEnd w:id="1294"/>
        </w:tc>
        <w:tc>
          <w:tcPr>
            <w:tcW w:w="972" w:type="dxa"/>
            <w:tcBorders>
              <w:top w:val="outset" w:color="000000" w:sz="8"/>
              <w:left w:val="outset" w:color="000000" w:sz="8"/>
              <w:bottom w:val="outset" w:color="000000" w:sz="8"/>
              <w:right w:val="outset" w:color="000000" w:sz="8"/>
            </w:tcBorders>
            <w:vAlign w:val="center"/>
          </w:tcPr>
          <w:bookmarkStart w:name="13942" w:id="1295"/>
          <w:p>
            <w:pPr>
              <w:spacing w:after="0"/>
              <w:ind w:left="0"/>
              <w:jc w:val="center"/>
            </w:pPr>
          </w:p>
          <w:bookmarkEnd w:id="12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35" w:id="1296"/>
          <w:p>
            <w:pPr>
              <w:spacing w:after="0"/>
              <w:ind w:left="0"/>
              <w:jc w:val="center"/>
            </w:pPr>
          </w:p>
          <w:bookmarkEnd w:id="1296"/>
        </w:tc>
        <w:tc>
          <w:tcPr>
            <w:tcW w:w="6528" w:type="dxa"/>
            <w:tcBorders>
              <w:top w:val="outset" w:color="000000" w:sz="8"/>
              <w:left w:val="outset" w:color="000000" w:sz="8"/>
              <w:bottom w:val="outset" w:color="000000" w:sz="8"/>
              <w:right w:val="outset" w:color="000000" w:sz="8"/>
            </w:tcBorders>
            <w:vAlign w:val="center"/>
          </w:tcPr>
          <w:bookmarkStart w:name="13936" w:id="1297"/>
          <w:p>
            <w:pPr>
              <w:spacing w:after="0"/>
              <w:ind w:left="0"/>
              <w:jc w:val="left"/>
            </w:pPr>
            <w:r>
              <w:rPr>
                <w:rFonts w:ascii="Arial"/>
                <w:b w:val="false"/>
                <w:i w:val="false"/>
                <w:color w:val="000000"/>
                <w:sz w:val="15"/>
              </w:rPr>
              <w:t xml:space="preserve">На вул. Теодора Драйзера, 34 </w:t>
            </w:r>
          </w:p>
          <w:bookmarkEnd w:id="1297"/>
        </w:tc>
        <w:tc>
          <w:tcPr>
            <w:tcW w:w="2020" w:type="dxa"/>
            <w:tcBorders>
              <w:top w:val="outset" w:color="000000" w:sz="8"/>
              <w:left w:val="outset" w:color="000000" w:sz="8"/>
              <w:bottom w:val="outset" w:color="000000" w:sz="8"/>
              <w:right w:val="outset" w:color="000000" w:sz="8"/>
            </w:tcBorders>
            <w:vAlign w:val="center"/>
          </w:tcPr>
          <w:bookmarkStart w:name="13937" w:id="1298"/>
          <w:p>
            <w:pPr>
              <w:spacing w:after="0"/>
              <w:ind w:left="0"/>
              <w:jc w:val="center"/>
            </w:pPr>
            <w:r>
              <w:rPr>
                <w:rFonts w:ascii="Arial"/>
                <w:b w:val="false"/>
                <w:i w:val="false"/>
                <w:color w:val="000000"/>
                <w:sz w:val="15"/>
              </w:rPr>
              <w:t>0,30</w:t>
            </w:r>
          </w:p>
          <w:bookmarkEnd w:id="1298"/>
        </w:tc>
        <w:tc>
          <w:tcPr>
            <w:tcW w:w="972" w:type="dxa"/>
            <w:tcBorders>
              <w:top w:val="outset" w:color="000000" w:sz="8"/>
              <w:left w:val="outset" w:color="000000" w:sz="8"/>
              <w:bottom w:val="outset" w:color="000000" w:sz="8"/>
              <w:right w:val="outset" w:color="000000" w:sz="8"/>
            </w:tcBorders>
            <w:vAlign w:val="center"/>
          </w:tcPr>
          <w:bookmarkStart w:name="13938" w:id="1299"/>
          <w:p>
            <w:pPr>
              <w:spacing w:after="0"/>
              <w:ind w:left="0"/>
              <w:jc w:val="center"/>
            </w:pPr>
          </w:p>
          <w:bookmarkEnd w:id="12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55" w:id="1300"/>
          <w:p>
            <w:pPr>
              <w:spacing w:after="0"/>
              <w:ind w:left="0"/>
              <w:jc w:val="center"/>
            </w:pPr>
          </w:p>
          <w:bookmarkEnd w:id="1300"/>
        </w:tc>
        <w:tc>
          <w:tcPr>
            <w:tcW w:w="6528" w:type="dxa"/>
            <w:tcBorders>
              <w:top w:val="outset" w:color="000000" w:sz="8"/>
              <w:left w:val="outset" w:color="000000" w:sz="8"/>
              <w:bottom w:val="outset" w:color="000000" w:sz="8"/>
              <w:right w:val="outset" w:color="000000" w:sz="8"/>
            </w:tcBorders>
            <w:vAlign w:val="center"/>
          </w:tcPr>
          <w:bookmarkStart w:name="13956" w:id="1301"/>
          <w:p>
            <w:pPr>
              <w:spacing w:after="0"/>
              <w:ind w:left="0"/>
              <w:jc w:val="left"/>
            </w:pPr>
            <w:r>
              <w:rPr>
                <w:rFonts w:ascii="Arial"/>
                <w:b w:val="false"/>
                <w:i w:val="false"/>
                <w:color w:val="000000"/>
                <w:sz w:val="15"/>
              </w:rPr>
              <w:t>На вулиці Миколи Лаврухіна, 7-б</w:t>
            </w:r>
          </w:p>
          <w:bookmarkEnd w:id="1301"/>
        </w:tc>
        <w:tc>
          <w:tcPr>
            <w:tcW w:w="2020" w:type="dxa"/>
            <w:tcBorders>
              <w:top w:val="outset" w:color="000000" w:sz="8"/>
              <w:left w:val="outset" w:color="000000" w:sz="8"/>
              <w:bottom w:val="outset" w:color="000000" w:sz="8"/>
              <w:right w:val="outset" w:color="000000" w:sz="8"/>
            </w:tcBorders>
            <w:vAlign w:val="center"/>
          </w:tcPr>
          <w:bookmarkStart w:name="13957" w:id="1302"/>
          <w:p>
            <w:pPr>
              <w:spacing w:after="0"/>
              <w:ind w:left="0"/>
              <w:jc w:val="center"/>
            </w:pPr>
            <w:r>
              <w:rPr>
                <w:rFonts w:ascii="Arial"/>
                <w:b w:val="false"/>
                <w:i w:val="false"/>
                <w:color w:val="000000"/>
                <w:sz w:val="15"/>
              </w:rPr>
              <w:t>0,28</w:t>
            </w:r>
          </w:p>
          <w:bookmarkEnd w:id="1302"/>
        </w:tc>
        <w:tc>
          <w:tcPr>
            <w:tcW w:w="972" w:type="dxa"/>
            <w:tcBorders>
              <w:top w:val="outset" w:color="000000" w:sz="8"/>
              <w:left w:val="outset" w:color="000000" w:sz="8"/>
              <w:bottom w:val="outset" w:color="000000" w:sz="8"/>
              <w:right w:val="outset" w:color="000000" w:sz="8"/>
            </w:tcBorders>
            <w:vAlign w:val="center"/>
          </w:tcPr>
          <w:bookmarkStart w:name="13958" w:id="1303"/>
          <w:p>
            <w:pPr>
              <w:spacing w:after="0"/>
              <w:ind w:left="0"/>
              <w:jc w:val="center"/>
            </w:pPr>
          </w:p>
          <w:bookmarkEnd w:id="13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65" w:id="1304"/>
          <w:p>
            <w:pPr>
              <w:spacing w:after="0"/>
              <w:ind w:left="0"/>
              <w:jc w:val="center"/>
            </w:pPr>
          </w:p>
          <w:bookmarkEnd w:id="1304"/>
        </w:tc>
        <w:tc>
          <w:tcPr>
            <w:tcW w:w="6528" w:type="dxa"/>
            <w:tcBorders>
              <w:top w:val="outset" w:color="000000" w:sz="8"/>
              <w:left w:val="outset" w:color="000000" w:sz="8"/>
              <w:bottom w:val="outset" w:color="000000" w:sz="8"/>
              <w:right w:val="outset" w:color="000000" w:sz="8"/>
            </w:tcBorders>
            <w:vAlign w:val="center"/>
          </w:tcPr>
          <w:bookmarkStart w:name="13966" w:id="1305"/>
          <w:p>
            <w:pPr>
              <w:spacing w:after="0"/>
              <w:ind w:left="0"/>
              <w:jc w:val="left"/>
            </w:pPr>
            <w:r>
              <w:rPr>
                <w:rFonts w:ascii="Arial"/>
                <w:b w:val="false"/>
                <w:i w:val="false"/>
                <w:color w:val="000000"/>
                <w:sz w:val="15"/>
              </w:rPr>
              <w:t>На вулиці Олександра Сабурова, 16-в</w:t>
            </w:r>
          </w:p>
          <w:bookmarkEnd w:id="1305"/>
        </w:tc>
        <w:tc>
          <w:tcPr>
            <w:tcW w:w="2020" w:type="dxa"/>
            <w:tcBorders>
              <w:top w:val="outset" w:color="000000" w:sz="8"/>
              <w:left w:val="outset" w:color="000000" w:sz="8"/>
              <w:bottom w:val="outset" w:color="000000" w:sz="8"/>
              <w:right w:val="outset" w:color="000000" w:sz="8"/>
            </w:tcBorders>
            <w:vAlign w:val="center"/>
          </w:tcPr>
          <w:bookmarkStart w:name="13967" w:id="1306"/>
          <w:p>
            <w:pPr>
              <w:spacing w:after="0"/>
              <w:ind w:left="0"/>
              <w:jc w:val="center"/>
            </w:pPr>
            <w:r>
              <w:rPr>
                <w:rFonts w:ascii="Arial"/>
                <w:b w:val="false"/>
                <w:i w:val="false"/>
                <w:color w:val="000000"/>
                <w:sz w:val="15"/>
              </w:rPr>
              <w:t>0,45</w:t>
            </w:r>
          </w:p>
          <w:bookmarkEnd w:id="1306"/>
        </w:tc>
        <w:tc>
          <w:tcPr>
            <w:tcW w:w="972" w:type="dxa"/>
            <w:tcBorders>
              <w:top w:val="outset" w:color="000000" w:sz="8"/>
              <w:left w:val="outset" w:color="000000" w:sz="8"/>
              <w:bottom w:val="outset" w:color="000000" w:sz="8"/>
              <w:right w:val="outset" w:color="000000" w:sz="8"/>
            </w:tcBorders>
            <w:vAlign w:val="center"/>
          </w:tcPr>
          <w:bookmarkStart w:name="13968" w:id="1307"/>
          <w:p>
            <w:pPr>
              <w:spacing w:after="0"/>
              <w:ind w:left="0"/>
              <w:jc w:val="center"/>
            </w:pPr>
          </w:p>
          <w:bookmarkEnd w:id="13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12" w:id="1308"/>
          <w:p>
            <w:pPr>
              <w:spacing w:after="0"/>
              <w:ind w:left="0"/>
              <w:jc w:val="center"/>
            </w:pPr>
          </w:p>
          <w:bookmarkEnd w:id="1308"/>
        </w:tc>
        <w:tc>
          <w:tcPr>
            <w:tcW w:w="6528" w:type="dxa"/>
            <w:tcBorders>
              <w:top w:val="outset" w:color="000000" w:sz="8"/>
              <w:left w:val="outset" w:color="000000" w:sz="8"/>
              <w:bottom w:val="outset" w:color="000000" w:sz="8"/>
              <w:right w:val="outset" w:color="000000" w:sz="8"/>
            </w:tcBorders>
            <w:vAlign w:val="center"/>
          </w:tcPr>
          <w:bookmarkStart w:name="14013" w:id="1309"/>
          <w:p>
            <w:pPr>
              <w:spacing w:after="0"/>
              <w:ind w:left="0"/>
              <w:jc w:val="left"/>
            </w:pPr>
            <w:r>
              <w:rPr>
                <w:rFonts w:ascii="Arial"/>
                <w:b w:val="false"/>
                <w:i w:val="false"/>
                <w:color w:val="000000"/>
                <w:sz w:val="15"/>
              </w:rPr>
              <w:t>На проспекті Володимира Маяковського, 73 - 75/2</w:t>
            </w:r>
          </w:p>
          <w:bookmarkEnd w:id="1309"/>
        </w:tc>
        <w:tc>
          <w:tcPr>
            <w:tcW w:w="2020" w:type="dxa"/>
            <w:tcBorders>
              <w:top w:val="outset" w:color="000000" w:sz="8"/>
              <w:left w:val="outset" w:color="000000" w:sz="8"/>
              <w:bottom w:val="outset" w:color="000000" w:sz="8"/>
              <w:right w:val="outset" w:color="000000" w:sz="8"/>
            </w:tcBorders>
            <w:vAlign w:val="center"/>
          </w:tcPr>
          <w:bookmarkStart w:name="14014" w:id="1310"/>
          <w:p>
            <w:pPr>
              <w:spacing w:after="0"/>
              <w:ind w:left="0"/>
              <w:jc w:val="center"/>
            </w:pPr>
            <w:r>
              <w:rPr>
                <w:rFonts w:ascii="Arial"/>
                <w:b w:val="false"/>
                <w:i w:val="false"/>
                <w:color w:val="000000"/>
                <w:sz w:val="15"/>
              </w:rPr>
              <w:t>0,8</w:t>
            </w:r>
          </w:p>
          <w:bookmarkEnd w:id="1310"/>
        </w:tc>
        <w:tc>
          <w:tcPr>
            <w:tcW w:w="972" w:type="dxa"/>
            <w:tcBorders>
              <w:top w:val="outset" w:color="000000" w:sz="8"/>
              <w:left w:val="outset" w:color="000000" w:sz="8"/>
              <w:bottom w:val="outset" w:color="000000" w:sz="8"/>
              <w:right w:val="outset" w:color="000000" w:sz="8"/>
            </w:tcBorders>
            <w:vAlign w:val="center"/>
          </w:tcPr>
          <w:bookmarkStart w:name="14015" w:id="1311"/>
          <w:p>
            <w:pPr>
              <w:spacing w:after="0"/>
              <w:ind w:left="0"/>
              <w:jc w:val="center"/>
            </w:pPr>
          </w:p>
          <w:bookmarkEnd w:id="13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13" w:id="1312"/>
          <w:p>
            <w:pPr>
              <w:spacing w:after="0"/>
              <w:ind w:left="0"/>
              <w:jc w:val="center"/>
            </w:pPr>
          </w:p>
          <w:bookmarkEnd w:id="1312"/>
        </w:tc>
        <w:tc>
          <w:tcPr>
            <w:tcW w:w="6528" w:type="dxa"/>
            <w:tcBorders>
              <w:top w:val="outset" w:color="000000" w:sz="8"/>
              <w:left w:val="outset" w:color="000000" w:sz="8"/>
              <w:bottom w:val="outset" w:color="000000" w:sz="8"/>
              <w:right w:val="outset" w:color="000000" w:sz="8"/>
            </w:tcBorders>
            <w:vAlign w:val="center"/>
          </w:tcPr>
          <w:bookmarkStart w:name="14114" w:id="1313"/>
          <w:p>
            <w:pPr>
              <w:spacing w:after="0"/>
              <w:ind w:left="0"/>
              <w:jc w:val="left"/>
            </w:pPr>
            <w:r>
              <w:rPr>
                <w:rFonts w:ascii="Arial"/>
                <w:b w:val="false"/>
                <w:i w:val="false"/>
                <w:color w:val="000000"/>
                <w:sz w:val="15"/>
              </w:rPr>
              <w:t>Між будинками N 5-а та N 7-а на вулиці Лісківській</w:t>
            </w:r>
          </w:p>
          <w:bookmarkEnd w:id="1313"/>
        </w:tc>
        <w:tc>
          <w:tcPr>
            <w:tcW w:w="2020" w:type="dxa"/>
            <w:tcBorders>
              <w:top w:val="outset" w:color="000000" w:sz="8"/>
              <w:left w:val="outset" w:color="000000" w:sz="8"/>
              <w:bottom w:val="outset" w:color="000000" w:sz="8"/>
              <w:right w:val="outset" w:color="000000" w:sz="8"/>
            </w:tcBorders>
            <w:vAlign w:val="center"/>
          </w:tcPr>
          <w:bookmarkStart w:name="14115" w:id="1314"/>
          <w:p>
            <w:pPr>
              <w:spacing w:after="0"/>
              <w:ind w:left="0"/>
              <w:jc w:val="center"/>
            </w:pPr>
            <w:r>
              <w:rPr>
                <w:rFonts w:ascii="Arial"/>
                <w:b w:val="false"/>
                <w:i w:val="false"/>
                <w:color w:val="000000"/>
                <w:sz w:val="15"/>
              </w:rPr>
              <w:t>0,28</w:t>
            </w:r>
          </w:p>
          <w:bookmarkEnd w:id="1314"/>
        </w:tc>
        <w:tc>
          <w:tcPr>
            <w:tcW w:w="972" w:type="dxa"/>
            <w:tcBorders>
              <w:top w:val="outset" w:color="000000" w:sz="8"/>
              <w:left w:val="outset" w:color="000000" w:sz="8"/>
              <w:bottom w:val="outset" w:color="000000" w:sz="8"/>
              <w:right w:val="outset" w:color="000000" w:sz="8"/>
            </w:tcBorders>
            <w:vAlign w:val="center"/>
          </w:tcPr>
          <w:bookmarkStart w:name="14116" w:id="1315"/>
          <w:p>
            <w:pPr>
              <w:spacing w:after="0"/>
              <w:ind w:left="0"/>
              <w:jc w:val="center"/>
            </w:pPr>
          </w:p>
          <w:bookmarkEnd w:id="13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68" w:id="1316"/>
          <w:p>
            <w:pPr>
              <w:spacing w:after="0"/>
              <w:ind w:left="0"/>
              <w:jc w:val="center"/>
            </w:pPr>
          </w:p>
          <w:bookmarkEnd w:id="1316"/>
        </w:tc>
        <w:tc>
          <w:tcPr>
            <w:tcW w:w="6528" w:type="dxa"/>
            <w:tcBorders>
              <w:top w:val="outset" w:color="000000" w:sz="8"/>
              <w:left w:val="outset" w:color="000000" w:sz="8"/>
              <w:bottom w:val="outset" w:color="000000" w:sz="8"/>
              <w:right w:val="outset" w:color="000000" w:sz="8"/>
            </w:tcBorders>
            <w:vAlign w:val="center"/>
          </w:tcPr>
          <w:bookmarkStart w:name="14169" w:id="1317"/>
          <w:p>
            <w:pPr>
              <w:spacing w:after="0"/>
              <w:ind w:left="0"/>
              <w:jc w:val="left"/>
            </w:pPr>
            <w:r>
              <w:rPr>
                <w:rFonts w:ascii="Arial"/>
                <w:b w:val="false"/>
                <w:i w:val="false"/>
                <w:color w:val="000000"/>
                <w:sz w:val="15"/>
              </w:rPr>
              <w:t>На вулиці Градинській, 2, 4</w:t>
            </w:r>
          </w:p>
          <w:bookmarkEnd w:id="1317"/>
        </w:tc>
        <w:tc>
          <w:tcPr>
            <w:tcW w:w="2020" w:type="dxa"/>
            <w:tcBorders>
              <w:top w:val="outset" w:color="000000" w:sz="8"/>
              <w:left w:val="outset" w:color="000000" w:sz="8"/>
              <w:bottom w:val="outset" w:color="000000" w:sz="8"/>
              <w:right w:val="outset" w:color="000000" w:sz="8"/>
            </w:tcBorders>
            <w:vAlign w:val="center"/>
          </w:tcPr>
          <w:bookmarkStart w:name="14170" w:id="1318"/>
          <w:p>
            <w:pPr>
              <w:spacing w:after="0"/>
              <w:ind w:left="0"/>
              <w:jc w:val="center"/>
            </w:pPr>
            <w:r>
              <w:rPr>
                <w:rFonts w:ascii="Arial"/>
                <w:b w:val="false"/>
                <w:i w:val="false"/>
                <w:color w:val="000000"/>
                <w:sz w:val="15"/>
              </w:rPr>
              <w:t>0,60</w:t>
            </w:r>
          </w:p>
          <w:bookmarkEnd w:id="1318"/>
        </w:tc>
        <w:tc>
          <w:tcPr>
            <w:tcW w:w="972" w:type="dxa"/>
            <w:tcBorders>
              <w:top w:val="outset" w:color="000000" w:sz="8"/>
              <w:left w:val="outset" w:color="000000" w:sz="8"/>
              <w:bottom w:val="outset" w:color="000000" w:sz="8"/>
              <w:right w:val="outset" w:color="000000" w:sz="8"/>
            </w:tcBorders>
            <w:vAlign w:val="center"/>
          </w:tcPr>
          <w:bookmarkStart w:name="14171" w:id="1319"/>
          <w:p>
            <w:pPr>
              <w:spacing w:after="0"/>
              <w:ind w:left="0"/>
              <w:jc w:val="center"/>
            </w:pPr>
          </w:p>
          <w:bookmarkEnd w:id="13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21" w:id="1320"/>
          <w:p>
            <w:pPr>
              <w:spacing w:after="0"/>
              <w:ind w:left="0"/>
              <w:jc w:val="center"/>
            </w:pPr>
          </w:p>
          <w:bookmarkEnd w:id="1320"/>
        </w:tc>
        <w:tc>
          <w:tcPr>
            <w:tcW w:w="6528" w:type="dxa"/>
            <w:tcBorders>
              <w:top w:val="outset" w:color="000000" w:sz="8"/>
              <w:left w:val="outset" w:color="000000" w:sz="8"/>
              <w:bottom w:val="outset" w:color="000000" w:sz="8"/>
              <w:right w:val="outset" w:color="000000" w:sz="8"/>
            </w:tcBorders>
            <w:vAlign w:val="center"/>
          </w:tcPr>
          <w:bookmarkStart w:name="14522" w:id="1321"/>
          <w:p>
            <w:pPr>
              <w:spacing w:after="0"/>
              <w:ind w:left="0"/>
              <w:jc w:val="left"/>
            </w:pPr>
            <w:r>
              <w:rPr>
                <w:rFonts w:ascii="Arial"/>
                <w:b w:val="false"/>
                <w:i w:val="false"/>
                <w:color w:val="000000"/>
                <w:sz w:val="15"/>
              </w:rPr>
              <w:t xml:space="preserve">На вул. Мілютенка, 7 </w:t>
            </w:r>
          </w:p>
          <w:bookmarkEnd w:id="1321"/>
        </w:tc>
        <w:tc>
          <w:tcPr>
            <w:tcW w:w="2020" w:type="dxa"/>
            <w:tcBorders>
              <w:top w:val="outset" w:color="000000" w:sz="8"/>
              <w:left w:val="outset" w:color="000000" w:sz="8"/>
              <w:bottom w:val="outset" w:color="000000" w:sz="8"/>
              <w:right w:val="outset" w:color="000000" w:sz="8"/>
            </w:tcBorders>
            <w:vAlign w:val="center"/>
          </w:tcPr>
          <w:bookmarkStart w:name="14523" w:id="1322"/>
          <w:p>
            <w:pPr>
              <w:spacing w:after="0"/>
              <w:ind w:left="0"/>
              <w:jc w:val="center"/>
            </w:pPr>
            <w:r>
              <w:rPr>
                <w:rFonts w:ascii="Arial"/>
                <w:b w:val="false"/>
                <w:i w:val="false"/>
                <w:color w:val="000000"/>
                <w:sz w:val="15"/>
              </w:rPr>
              <w:t>0,42</w:t>
            </w:r>
          </w:p>
          <w:bookmarkEnd w:id="1322"/>
        </w:tc>
        <w:tc>
          <w:tcPr>
            <w:tcW w:w="972" w:type="dxa"/>
            <w:tcBorders>
              <w:top w:val="outset" w:color="000000" w:sz="8"/>
              <w:left w:val="outset" w:color="000000" w:sz="8"/>
              <w:bottom w:val="outset" w:color="000000" w:sz="8"/>
              <w:right w:val="outset" w:color="000000" w:sz="8"/>
            </w:tcBorders>
            <w:vAlign w:val="center"/>
          </w:tcPr>
          <w:bookmarkStart w:name="14524" w:id="1323"/>
          <w:p>
            <w:pPr>
              <w:spacing w:after="0"/>
              <w:ind w:left="0"/>
              <w:jc w:val="center"/>
            </w:pPr>
          </w:p>
          <w:bookmarkEnd w:id="13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68" w:id="1324"/>
          <w:p>
            <w:pPr>
              <w:spacing w:after="0"/>
              <w:ind w:left="0"/>
              <w:jc w:val="center"/>
            </w:pPr>
          </w:p>
          <w:bookmarkEnd w:id="1324"/>
        </w:tc>
        <w:tc>
          <w:tcPr>
            <w:tcW w:w="6528" w:type="dxa"/>
            <w:tcBorders>
              <w:top w:val="outset" w:color="000000" w:sz="8"/>
              <w:left w:val="outset" w:color="000000" w:sz="8"/>
              <w:bottom w:val="outset" w:color="000000" w:sz="8"/>
              <w:right w:val="outset" w:color="000000" w:sz="8"/>
            </w:tcBorders>
            <w:vAlign w:val="center"/>
          </w:tcPr>
          <w:bookmarkStart w:name="14469" w:id="1325"/>
          <w:p>
            <w:pPr>
              <w:spacing w:after="0"/>
              <w:ind w:left="0"/>
              <w:jc w:val="left"/>
            </w:pPr>
            <w:r>
              <w:rPr>
                <w:rFonts w:ascii="Arial"/>
                <w:b w:val="false"/>
                <w:i w:val="false"/>
                <w:color w:val="000000"/>
                <w:sz w:val="15"/>
              </w:rPr>
              <w:t>На вул. Миколи Закревського між будинками NN 33, 35 та 37</w:t>
            </w:r>
          </w:p>
          <w:bookmarkEnd w:id="1325"/>
        </w:tc>
        <w:tc>
          <w:tcPr>
            <w:tcW w:w="2020" w:type="dxa"/>
            <w:tcBorders>
              <w:top w:val="outset" w:color="000000" w:sz="8"/>
              <w:left w:val="outset" w:color="000000" w:sz="8"/>
              <w:bottom w:val="outset" w:color="000000" w:sz="8"/>
              <w:right w:val="outset" w:color="000000" w:sz="8"/>
            </w:tcBorders>
            <w:vAlign w:val="center"/>
          </w:tcPr>
          <w:bookmarkStart w:name="14470" w:id="1326"/>
          <w:p>
            <w:pPr>
              <w:spacing w:after="0"/>
              <w:ind w:left="0"/>
              <w:jc w:val="center"/>
            </w:pPr>
            <w:r>
              <w:rPr>
                <w:rFonts w:ascii="Arial"/>
                <w:b w:val="false"/>
                <w:i w:val="false"/>
                <w:color w:val="000000"/>
                <w:sz w:val="15"/>
              </w:rPr>
              <w:t>0,36</w:t>
            </w:r>
          </w:p>
          <w:bookmarkEnd w:id="1326"/>
        </w:tc>
        <w:tc>
          <w:tcPr>
            <w:tcW w:w="972" w:type="dxa"/>
            <w:tcBorders>
              <w:top w:val="outset" w:color="000000" w:sz="8"/>
              <w:left w:val="outset" w:color="000000" w:sz="8"/>
              <w:bottom w:val="outset" w:color="000000" w:sz="8"/>
              <w:right w:val="outset" w:color="000000" w:sz="8"/>
            </w:tcBorders>
            <w:vAlign w:val="center"/>
          </w:tcPr>
          <w:bookmarkStart w:name="14471" w:id="1327"/>
          <w:p>
            <w:pPr>
              <w:spacing w:after="0"/>
              <w:ind w:left="0"/>
              <w:jc w:val="center"/>
            </w:pPr>
          </w:p>
          <w:bookmarkEnd w:id="13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05" w:id="1328"/>
          <w:p>
            <w:pPr>
              <w:spacing w:after="0"/>
              <w:ind w:left="0"/>
              <w:jc w:val="center"/>
            </w:pPr>
          </w:p>
          <w:bookmarkEnd w:id="1328"/>
        </w:tc>
        <w:tc>
          <w:tcPr>
            <w:tcW w:w="6528" w:type="dxa"/>
            <w:tcBorders>
              <w:top w:val="outset" w:color="000000" w:sz="8"/>
              <w:left w:val="outset" w:color="000000" w:sz="8"/>
              <w:bottom w:val="outset" w:color="000000" w:sz="8"/>
              <w:right w:val="outset" w:color="000000" w:sz="8"/>
            </w:tcBorders>
            <w:vAlign w:val="center"/>
          </w:tcPr>
          <w:bookmarkStart w:name="14506" w:id="1329"/>
          <w:p>
            <w:pPr>
              <w:spacing w:after="0"/>
              <w:ind w:left="0"/>
              <w:jc w:val="left"/>
            </w:pPr>
            <w:r>
              <w:rPr>
                <w:rFonts w:ascii="Arial"/>
                <w:b w:val="false"/>
                <w:i w:val="false"/>
                <w:color w:val="000000"/>
                <w:sz w:val="15"/>
              </w:rPr>
              <w:t>На вулиці Жукова, 27 - 31</w:t>
            </w:r>
          </w:p>
          <w:bookmarkEnd w:id="1329"/>
        </w:tc>
        <w:tc>
          <w:tcPr>
            <w:tcW w:w="2020" w:type="dxa"/>
            <w:tcBorders>
              <w:top w:val="outset" w:color="000000" w:sz="8"/>
              <w:left w:val="outset" w:color="000000" w:sz="8"/>
              <w:bottom w:val="outset" w:color="000000" w:sz="8"/>
              <w:right w:val="outset" w:color="000000" w:sz="8"/>
            </w:tcBorders>
            <w:vAlign w:val="center"/>
          </w:tcPr>
          <w:bookmarkStart w:name="14507" w:id="1330"/>
          <w:p>
            <w:pPr>
              <w:spacing w:after="0"/>
              <w:ind w:left="0"/>
              <w:jc w:val="center"/>
            </w:pPr>
            <w:r>
              <w:rPr>
                <w:rFonts w:ascii="Arial"/>
                <w:b w:val="false"/>
                <w:i w:val="false"/>
                <w:color w:val="000000"/>
                <w:sz w:val="15"/>
              </w:rPr>
              <w:t>0,221003</w:t>
            </w:r>
          </w:p>
          <w:bookmarkEnd w:id="1330"/>
        </w:tc>
        <w:tc>
          <w:tcPr>
            <w:tcW w:w="972" w:type="dxa"/>
            <w:tcBorders>
              <w:top w:val="outset" w:color="000000" w:sz="8"/>
              <w:left w:val="outset" w:color="000000" w:sz="8"/>
              <w:bottom w:val="outset" w:color="000000" w:sz="8"/>
              <w:right w:val="outset" w:color="000000" w:sz="8"/>
            </w:tcBorders>
            <w:vAlign w:val="center"/>
          </w:tcPr>
          <w:bookmarkStart w:name="14508" w:id="1331"/>
          <w:p>
            <w:pPr>
              <w:spacing w:after="0"/>
              <w:ind w:left="0"/>
              <w:jc w:val="center"/>
            </w:pPr>
          </w:p>
          <w:bookmarkEnd w:id="13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85" w:id="1332"/>
          <w:p>
            <w:pPr>
              <w:spacing w:after="0"/>
              <w:ind w:left="0"/>
              <w:jc w:val="center"/>
            </w:pPr>
          </w:p>
          <w:bookmarkEnd w:id="1332"/>
        </w:tc>
        <w:tc>
          <w:tcPr>
            <w:tcW w:w="6528" w:type="dxa"/>
            <w:tcBorders>
              <w:top w:val="outset" w:color="000000" w:sz="8"/>
              <w:left w:val="outset" w:color="000000" w:sz="8"/>
              <w:bottom w:val="outset" w:color="000000" w:sz="8"/>
              <w:right w:val="outset" w:color="000000" w:sz="8"/>
            </w:tcBorders>
            <w:vAlign w:val="center"/>
          </w:tcPr>
          <w:bookmarkStart w:name="14686" w:id="1333"/>
          <w:p>
            <w:pPr>
              <w:spacing w:after="0"/>
              <w:ind w:left="0"/>
              <w:jc w:val="left"/>
            </w:pPr>
            <w:r>
              <w:rPr>
                <w:rFonts w:ascii="Arial"/>
                <w:b w:val="false"/>
                <w:i w:val="false"/>
                <w:color w:val="000000"/>
                <w:sz w:val="15"/>
              </w:rPr>
              <w:t>На вул. Оноре де Бальзака, N 12</w:t>
            </w:r>
          </w:p>
          <w:bookmarkEnd w:id="1333"/>
        </w:tc>
        <w:tc>
          <w:tcPr>
            <w:tcW w:w="2020" w:type="dxa"/>
            <w:tcBorders>
              <w:top w:val="outset" w:color="000000" w:sz="8"/>
              <w:left w:val="outset" w:color="000000" w:sz="8"/>
              <w:bottom w:val="outset" w:color="000000" w:sz="8"/>
              <w:right w:val="outset" w:color="000000" w:sz="8"/>
            </w:tcBorders>
            <w:vAlign w:val="center"/>
          </w:tcPr>
          <w:bookmarkStart w:name="14687" w:id="1334"/>
          <w:p>
            <w:pPr>
              <w:spacing w:after="0"/>
              <w:ind w:left="0"/>
              <w:jc w:val="center"/>
            </w:pPr>
            <w:r>
              <w:rPr>
                <w:rFonts w:ascii="Arial"/>
                <w:b w:val="false"/>
                <w:i w:val="false"/>
                <w:color w:val="000000"/>
                <w:sz w:val="15"/>
              </w:rPr>
              <w:t>0,2276</w:t>
            </w:r>
          </w:p>
          <w:bookmarkEnd w:id="1334"/>
        </w:tc>
        <w:tc>
          <w:tcPr>
            <w:tcW w:w="972" w:type="dxa"/>
            <w:tcBorders>
              <w:top w:val="outset" w:color="000000" w:sz="8"/>
              <w:left w:val="outset" w:color="000000" w:sz="8"/>
              <w:bottom w:val="outset" w:color="000000" w:sz="8"/>
              <w:right w:val="outset" w:color="000000" w:sz="8"/>
            </w:tcBorders>
            <w:vAlign w:val="center"/>
          </w:tcPr>
          <w:bookmarkStart w:name="14688" w:id="1335"/>
          <w:p>
            <w:pPr>
              <w:spacing w:after="0"/>
              <w:ind w:left="0"/>
              <w:jc w:val="center"/>
            </w:pPr>
          </w:p>
          <w:bookmarkEnd w:id="13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76" w:id="1336"/>
          <w:p>
            <w:pPr>
              <w:spacing w:after="0"/>
              <w:ind w:left="0"/>
              <w:jc w:val="center"/>
            </w:pPr>
          </w:p>
          <w:bookmarkEnd w:id="1336"/>
        </w:tc>
        <w:tc>
          <w:tcPr>
            <w:tcW w:w="6528" w:type="dxa"/>
            <w:tcBorders>
              <w:top w:val="outset" w:color="000000" w:sz="8"/>
              <w:left w:val="outset" w:color="000000" w:sz="8"/>
              <w:bottom w:val="outset" w:color="000000" w:sz="8"/>
              <w:right w:val="outset" w:color="000000" w:sz="8"/>
            </w:tcBorders>
            <w:vAlign w:val="center"/>
          </w:tcPr>
          <w:bookmarkStart w:name="14777" w:id="1337"/>
          <w:p>
            <w:pPr>
              <w:spacing w:after="0"/>
              <w:ind w:left="0"/>
              <w:jc w:val="left"/>
            </w:pPr>
            <w:r>
              <w:rPr>
                <w:rFonts w:ascii="Arial"/>
                <w:b w:val="false"/>
                <w:i w:val="false"/>
                <w:color w:val="000000"/>
                <w:sz w:val="15"/>
              </w:rPr>
              <w:t>На просп. Володимира Маяковського, 2-б</w:t>
            </w:r>
          </w:p>
          <w:bookmarkEnd w:id="1337"/>
        </w:tc>
        <w:tc>
          <w:tcPr>
            <w:tcW w:w="2020" w:type="dxa"/>
            <w:tcBorders>
              <w:top w:val="outset" w:color="000000" w:sz="8"/>
              <w:left w:val="outset" w:color="000000" w:sz="8"/>
              <w:bottom w:val="outset" w:color="000000" w:sz="8"/>
              <w:right w:val="outset" w:color="000000" w:sz="8"/>
            </w:tcBorders>
            <w:vAlign w:val="center"/>
          </w:tcPr>
          <w:bookmarkStart w:name="14778" w:id="1338"/>
          <w:p>
            <w:pPr>
              <w:spacing w:after="0"/>
              <w:ind w:left="0"/>
              <w:jc w:val="center"/>
            </w:pPr>
            <w:r>
              <w:rPr>
                <w:rFonts w:ascii="Arial"/>
                <w:b w:val="false"/>
                <w:i w:val="false"/>
                <w:color w:val="000000"/>
                <w:sz w:val="15"/>
              </w:rPr>
              <w:t>0,3482</w:t>
            </w:r>
          </w:p>
          <w:bookmarkEnd w:id="1338"/>
        </w:tc>
        <w:tc>
          <w:tcPr>
            <w:tcW w:w="972" w:type="dxa"/>
            <w:tcBorders>
              <w:top w:val="outset" w:color="000000" w:sz="8"/>
              <w:left w:val="outset" w:color="000000" w:sz="8"/>
              <w:bottom w:val="outset" w:color="000000" w:sz="8"/>
              <w:right w:val="outset" w:color="000000" w:sz="8"/>
            </w:tcBorders>
            <w:vAlign w:val="center"/>
          </w:tcPr>
          <w:bookmarkStart w:name="14779" w:id="1339"/>
          <w:p>
            <w:pPr>
              <w:spacing w:after="0"/>
              <w:ind w:left="0"/>
              <w:jc w:val="center"/>
            </w:pPr>
          </w:p>
          <w:bookmarkEnd w:id="13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39" w:id="1340"/>
          <w:p>
            <w:pPr>
              <w:spacing w:after="0"/>
              <w:ind w:left="0"/>
              <w:jc w:val="center"/>
            </w:pPr>
          </w:p>
          <w:bookmarkEnd w:id="1340"/>
        </w:tc>
        <w:tc>
          <w:tcPr>
            <w:tcW w:w="6528" w:type="dxa"/>
            <w:tcBorders>
              <w:top w:val="outset" w:color="000000" w:sz="8"/>
              <w:left w:val="outset" w:color="000000" w:sz="8"/>
              <w:bottom w:val="outset" w:color="000000" w:sz="8"/>
              <w:right w:val="outset" w:color="000000" w:sz="8"/>
            </w:tcBorders>
            <w:vAlign w:val="center"/>
          </w:tcPr>
          <w:bookmarkStart w:name="14843" w:id="1341"/>
          <w:p>
            <w:pPr>
              <w:spacing w:after="0"/>
              <w:ind w:left="0"/>
              <w:jc w:val="left"/>
            </w:pPr>
            <w:r>
              <w:rPr>
                <w:rFonts w:ascii="Arial"/>
                <w:b w:val="false"/>
                <w:i w:val="false"/>
                <w:color w:val="000000"/>
                <w:sz w:val="15"/>
              </w:rPr>
              <w:t>На просп. В. Маяковського, 21-г</w:t>
            </w:r>
          </w:p>
          <w:bookmarkEnd w:id="1341"/>
        </w:tc>
        <w:tc>
          <w:tcPr>
            <w:tcW w:w="2020" w:type="dxa"/>
            <w:tcBorders>
              <w:top w:val="outset" w:color="000000" w:sz="8"/>
              <w:left w:val="outset" w:color="000000" w:sz="8"/>
              <w:bottom w:val="outset" w:color="000000" w:sz="8"/>
              <w:right w:val="outset" w:color="000000" w:sz="8"/>
            </w:tcBorders>
            <w:vAlign w:val="center"/>
          </w:tcPr>
          <w:bookmarkStart w:name="14844" w:id="1342"/>
          <w:p>
            <w:pPr>
              <w:spacing w:after="0"/>
              <w:ind w:left="0"/>
              <w:jc w:val="center"/>
            </w:pPr>
            <w:r>
              <w:rPr>
                <w:rFonts w:ascii="Arial"/>
                <w:b w:val="false"/>
                <w:i w:val="false"/>
                <w:color w:val="000000"/>
                <w:sz w:val="15"/>
              </w:rPr>
              <w:t>0,1166</w:t>
            </w:r>
          </w:p>
          <w:bookmarkEnd w:id="1342"/>
        </w:tc>
        <w:tc>
          <w:tcPr>
            <w:tcW w:w="972" w:type="dxa"/>
            <w:tcBorders>
              <w:top w:val="outset" w:color="000000" w:sz="8"/>
              <w:left w:val="outset" w:color="000000" w:sz="8"/>
              <w:bottom w:val="outset" w:color="000000" w:sz="8"/>
              <w:right w:val="outset" w:color="000000" w:sz="8"/>
            </w:tcBorders>
            <w:vAlign w:val="center"/>
          </w:tcPr>
          <w:bookmarkStart w:name="14842" w:id="1343"/>
          <w:p>
            <w:pPr>
              <w:spacing w:after="0"/>
              <w:ind w:left="0"/>
              <w:jc w:val="center"/>
            </w:pPr>
          </w:p>
          <w:bookmarkEnd w:id="13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48" w:id="1344"/>
          <w:p>
            <w:pPr>
              <w:spacing w:after="0"/>
              <w:ind w:left="0"/>
              <w:jc w:val="center"/>
            </w:pPr>
          </w:p>
          <w:bookmarkEnd w:id="1344"/>
        </w:tc>
        <w:tc>
          <w:tcPr>
            <w:tcW w:w="6528" w:type="dxa"/>
            <w:tcBorders>
              <w:top w:val="outset" w:color="000000" w:sz="8"/>
              <w:left w:val="outset" w:color="000000" w:sz="8"/>
              <w:bottom w:val="outset" w:color="000000" w:sz="8"/>
              <w:right w:val="outset" w:color="000000" w:sz="8"/>
            </w:tcBorders>
            <w:vAlign w:val="center"/>
          </w:tcPr>
          <w:bookmarkStart w:name="14852" w:id="1345"/>
          <w:p>
            <w:pPr>
              <w:spacing w:after="0"/>
              <w:ind w:left="0"/>
              <w:jc w:val="left"/>
            </w:pPr>
            <w:r>
              <w:rPr>
                <w:rFonts w:ascii="Arial"/>
                <w:b w:val="false"/>
                <w:i w:val="false"/>
                <w:color w:val="000000"/>
                <w:sz w:val="15"/>
              </w:rPr>
              <w:t>На вул. Оноре де Бальзака, NN 12, 14</w:t>
            </w:r>
          </w:p>
          <w:bookmarkEnd w:id="1345"/>
        </w:tc>
        <w:tc>
          <w:tcPr>
            <w:tcW w:w="2020" w:type="dxa"/>
            <w:tcBorders>
              <w:top w:val="outset" w:color="000000" w:sz="8"/>
              <w:left w:val="outset" w:color="000000" w:sz="8"/>
              <w:bottom w:val="outset" w:color="000000" w:sz="8"/>
              <w:right w:val="outset" w:color="000000" w:sz="8"/>
            </w:tcBorders>
            <w:vAlign w:val="center"/>
          </w:tcPr>
          <w:bookmarkStart w:name="14853" w:id="1346"/>
          <w:p>
            <w:pPr>
              <w:spacing w:after="0"/>
              <w:ind w:left="0"/>
              <w:jc w:val="center"/>
            </w:pPr>
            <w:r>
              <w:rPr>
                <w:rFonts w:ascii="Arial"/>
                <w:b w:val="false"/>
                <w:i w:val="false"/>
                <w:color w:val="000000"/>
                <w:sz w:val="15"/>
              </w:rPr>
              <w:t>0,1908</w:t>
            </w:r>
          </w:p>
          <w:bookmarkEnd w:id="1346"/>
        </w:tc>
        <w:tc>
          <w:tcPr>
            <w:tcW w:w="972" w:type="dxa"/>
            <w:tcBorders>
              <w:top w:val="outset" w:color="000000" w:sz="8"/>
              <w:left w:val="outset" w:color="000000" w:sz="8"/>
              <w:bottom w:val="outset" w:color="000000" w:sz="8"/>
              <w:right w:val="outset" w:color="000000" w:sz="8"/>
            </w:tcBorders>
            <w:vAlign w:val="center"/>
          </w:tcPr>
          <w:bookmarkStart w:name="14851" w:id="1347"/>
          <w:p>
            <w:pPr>
              <w:spacing w:after="0"/>
              <w:ind w:left="0"/>
              <w:jc w:val="center"/>
            </w:pPr>
          </w:p>
          <w:bookmarkEnd w:id="13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92" w:id="1348"/>
          <w:p>
            <w:pPr>
              <w:spacing w:after="0"/>
              <w:ind w:left="0"/>
              <w:jc w:val="center"/>
            </w:pPr>
          </w:p>
          <w:bookmarkEnd w:id="1348"/>
        </w:tc>
        <w:tc>
          <w:tcPr>
            <w:tcW w:w="6528" w:type="dxa"/>
            <w:tcBorders>
              <w:top w:val="outset" w:color="000000" w:sz="8"/>
              <w:left w:val="outset" w:color="000000" w:sz="8"/>
              <w:bottom w:val="outset" w:color="000000" w:sz="8"/>
              <w:right w:val="outset" w:color="000000" w:sz="8"/>
            </w:tcBorders>
            <w:vAlign w:val="center"/>
          </w:tcPr>
          <w:bookmarkStart w:name="14893" w:id="1349"/>
          <w:p>
            <w:pPr>
              <w:spacing w:after="0"/>
              <w:ind w:left="0"/>
              <w:jc w:val="left"/>
            </w:pPr>
            <w:r>
              <w:rPr>
                <w:rFonts w:ascii="Arial"/>
                <w:b w:val="false"/>
                <w:i w:val="false"/>
                <w:color w:val="000000"/>
                <w:sz w:val="15"/>
              </w:rPr>
              <w:t>На просп. Володимира Маяковського між будинками N 20 та N 22-а</w:t>
            </w:r>
          </w:p>
          <w:bookmarkEnd w:id="1349"/>
        </w:tc>
        <w:tc>
          <w:tcPr>
            <w:tcW w:w="2020" w:type="dxa"/>
            <w:tcBorders>
              <w:top w:val="outset" w:color="000000" w:sz="8"/>
              <w:left w:val="outset" w:color="000000" w:sz="8"/>
              <w:bottom w:val="outset" w:color="000000" w:sz="8"/>
              <w:right w:val="outset" w:color="000000" w:sz="8"/>
            </w:tcBorders>
            <w:vAlign w:val="center"/>
          </w:tcPr>
          <w:bookmarkStart w:name="14894" w:id="1350"/>
          <w:p>
            <w:pPr>
              <w:spacing w:after="0"/>
              <w:ind w:left="0"/>
              <w:jc w:val="center"/>
            </w:pPr>
            <w:r>
              <w:rPr>
                <w:rFonts w:ascii="Arial"/>
                <w:b w:val="false"/>
                <w:i w:val="false"/>
                <w:color w:val="000000"/>
                <w:sz w:val="15"/>
              </w:rPr>
              <w:t>0,2</w:t>
            </w:r>
          </w:p>
          <w:bookmarkEnd w:id="1350"/>
        </w:tc>
        <w:tc>
          <w:tcPr>
            <w:tcW w:w="972" w:type="dxa"/>
            <w:tcBorders>
              <w:top w:val="outset" w:color="000000" w:sz="8"/>
              <w:left w:val="outset" w:color="000000" w:sz="8"/>
              <w:bottom w:val="outset" w:color="000000" w:sz="8"/>
              <w:right w:val="outset" w:color="000000" w:sz="8"/>
            </w:tcBorders>
            <w:vAlign w:val="center"/>
          </w:tcPr>
          <w:bookmarkStart w:name="14895" w:id="1351"/>
          <w:p>
            <w:pPr>
              <w:spacing w:after="0"/>
              <w:ind w:left="0"/>
              <w:jc w:val="center"/>
            </w:pPr>
          </w:p>
          <w:bookmarkEnd w:id="13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54" w:id="1352"/>
          <w:p>
            <w:pPr>
              <w:spacing w:after="0"/>
              <w:ind w:left="0"/>
              <w:jc w:val="center"/>
            </w:pPr>
          </w:p>
          <w:bookmarkEnd w:id="1352"/>
        </w:tc>
        <w:tc>
          <w:tcPr>
            <w:tcW w:w="6528" w:type="dxa"/>
            <w:tcBorders>
              <w:top w:val="outset" w:color="000000" w:sz="8"/>
              <w:left w:val="outset" w:color="000000" w:sz="8"/>
              <w:bottom w:val="outset" w:color="000000" w:sz="8"/>
              <w:right w:val="outset" w:color="000000" w:sz="8"/>
            </w:tcBorders>
            <w:vAlign w:val="center"/>
          </w:tcPr>
          <w:bookmarkStart w:name="14958" w:id="1353"/>
          <w:p>
            <w:pPr>
              <w:spacing w:after="0"/>
              <w:ind w:left="0"/>
              <w:jc w:val="left"/>
            </w:pPr>
            <w:r>
              <w:rPr>
                <w:rFonts w:ascii="Arial"/>
                <w:b w:val="false"/>
                <w:i w:val="false"/>
                <w:color w:val="000000"/>
                <w:sz w:val="15"/>
              </w:rPr>
              <w:t>Біля будинку на вул. Братиславській, 38</w:t>
            </w:r>
          </w:p>
          <w:bookmarkEnd w:id="1353"/>
        </w:tc>
        <w:tc>
          <w:tcPr>
            <w:tcW w:w="2020" w:type="dxa"/>
            <w:tcBorders>
              <w:top w:val="outset" w:color="000000" w:sz="8"/>
              <w:left w:val="outset" w:color="000000" w:sz="8"/>
              <w:bottom w:val="outset" w:color="000000" w:sz="8"/>
              <w:right w:val="outset" w:color="000000" w:sz="8"/>
            </w:tcBorders>
            <w:vAlign w:val="center"/>
          </w:tcPr>
          <w:bookmarkStart w:name="14959" w:id="1354"/>
          <w:p>
            <w:pPr>
              <w:spacing w:after="0"/>
              <w:ind w:left="0"/>
              <w:jc w:val="center"/>
            </w:pPr>
            <w:r>
              <w:rPr>
                <w:rFonts w:ascii="Arial"/>
                <w:b w:val="false"/>
                <w:i w:val="false"/>
                <w:color w:val="000000"/>
                <w:sz w:val="15"/>
              </w:rPr>
              <w:t>0,53</w:t>
            </w:r>
          </w:p>
          <w:bookmarkEnd w:id="1354"/>
        </w:tc>
        <w:tc>
          <w:tcPr>
            <w:tcW w:w="972" w:type="dxa"/>
            <w:tcBorders>
              <w:top w:val="outset" w:color="000000" w:sz="8"/>
              <w:left w:val="outset" w:color="000000" w:sz="8"/>
              <w:bottom w:val="outset" w:color="000000" w:sz="8"/>
              <w:right w:val="outset" w:color="000000" w:sz="8"/>
            </w:tcBorders>
            <w:vAlign w:val="center"/>
          </w:tcPr>
          <w:bookmarkStart w:name="14957" w:id="1355"/>
          <w:p>
            <w:pPr>
              <w:spacing w:after="0"/>
              <w:ind w:left="0"/>
              <w:jc w:val="center"/>
            </w:pPr>
          </w:p>
          <w:bookmarkEnd w:id="13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69" w:id="1356"/>
          <w:p>
            <w:pPr>
              <w:spacing w:after="0"/>
              <w:ind w:left="0"/>
              <w:jc w:val="center"/>
            </w:pPr>
          </w:p>
          <w:bookmarkEnd w:id="1356"/>
        </w:tc>
        <w:tc>
          <w:tcPr>
            <w:tcW w:w="6528" w:type="dxa"/>
            <w:tcBorders>
              <w:top w:val="outset" w:color="000000" w:sz="8"/>
              <w:left w:val="outset" w:color="000000" w:sz="8"/>
              <w:bottom w:val="outset" w:color="000000" w:sz="8"/>
              <w:right w:val="outset" w:color="000000" w:sz="8"/>
            </w:tcBorders>
            <w:vAlign w:val="center"/>
          </w:tcPr>
          <w:bookmarkStart w:name="15170" w:id="1357"/>
          <w:p>
            <w:pPr>
              <w:spacing w:after="0"/>
              <w:ind w:left="0"/>
              <w:jc w:val="left"/>
            </w:pPr>
            <w:r>
              <w:rPr>
                <w:rFonts w:ascii="Arial"/>
                <w:b w:val="false"/>
                <w:i w:val="false"/>
                <w:color w:val="000000"/>
                <w:sz w:val="15"/>
              </w:rPr>
              <w:t>На вул. Жукова, 19-а</w:t>
            </w:r>
          </w:p>
          <w:bookmarkEnd w:id="1357"/>
        </w:tc>
        <w:tc>
          <w:tcPr>
            <w:tcW w:w="2020" w:type="dxa"/>
            <w:tcBorders>
              <w:top w:val="outset" w:color="000000" w:sz="8"/>
              <w:left w:val="outset" w:color="000000" w:sz="8"/>
              <w:bottom w:val="outset" w:color="000000" w:sz="8"/>
              <w:right w:val="outset" w:color="000000" w:sz="8"/>
            </w:tcBorders>
            <w:vAlign w:val="center"/>
          </w:tcPr>
          <w:bookmarkStart w:name="15171" w:id="1358"/>
          <w:p>
            <w:pPr>
              <w:spacing w:after="0"/>
              <w:ind w:left="0"/>
              <w:jc w:val="center"/>
            </w:pPr>
            <w:r>
              <w:rPr>
                <w:rFonts w:ascii="Arial"/>
                <w:b w:val="false"/>
                <w:i w:val="false"/>
                <w:color w:val="000000"/>
                <w:sz w:val="15"/>
              </w:rPr>
              <w:t>0,42</w:t>
            </w:r>
          </w:p>
          <w:bookmarkEnd w:id="1358"/>
        </w:tc>
        <w:tc>
          <w:tcPr>
            <w:tcW w:w="972" w:type="dxa"/>
            <w:tcBorders>
              <w:top w:val="outset" w:color="000000" w:sz="8"/>
              <w:left w:val="outset" w:color="000000" w:sz="8"/>
              <w:bottom w:val="outset" w:color="000000" w:sz="8"/>
              <w:right w:val="outset" w:color="000000" w:sz="8"/>
            </w:tcBorders>
            <w:vAlign w:val="center"/>
          </w:tcPr>
          <w:bookmarkStart w:name="15172" w:id="1359"/>
          <w:p>
            <w:pPr>
              <w:spacing w:after="0"/>
              <w:ind w:left="0"/>
              <w:jc w:val="center"/>
            </w:pPr>
          </w:p>
          <w:bookmarkEnd w:id="13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22" w:id="1360"/>
          <w:p>
            <w:pPr>
              <w:spacing w:after="0"/>
              <w:ind w:left="0"/>
              <w:jc w:val="center"/>
            </w:pPr>
          </w:p>
          <w:bookmarkEnd w:id="1360"/>
        </w:tc>
        <w:tc>
          <w:tcPr>
            <w:tcW w:w="6528" w:type="dxa"/>
            <w:tcBorders>
              <w:top w:val="outset" w:color="000000" w:sz="8"/>
              <w:left w:val="outset" w:color="000000" w:sz="8"/>
              <w:bottom w:val="outset" w:color="000000" w:sz="8"/>
              <w:right w:val="outset" w:color="000000" w:sz="8"/>
            </w:tcBorders>
            <w:vAlign w:val="center"/>
          </w:tcPr>
          <w:bookmarkStart w:name="15223" w:id="1361"/>
          <w:p>
            <w:pPr>
              <w:spacing w:after="0"/>
              <w:ind w:left="0"/>
              <w:jc w:val="left"/>
            </w:pPr>
            <w:r>
              <w:rPr>
                <w:rFonts w:ascii="Arial"/>
                <w:b w:val="false"/>
                <w:i w:val="false"/>
                <w:color w:val="000000"/>
                <w:sz w:val="15"/>
              </w:rPr>
              <w:t>Між будинками на просп. Володимира Маяковського, 15-б та на вул. Оноре де Бальзака, 14</w:t>
            </w:r>
          </w:p>
          <w:bookmarkEnd w:id="1361"/>
        </w:tc>
        <w:tc>
          <w:tcPr>
            <w:tcW w:w="2020" w:type="dxa"/>
            <w:tcBorders>
              <w:top w:val="outset" w:color="000000" w:sz="8"/>
              <w:left w:val="outset" w:color="000000" w:sz="8"/>
              <w:bottom w:val="outset" w:color="000000" w:sz="8"/>
              <w:right w:val="outset" w:color="000000" w:sz="8"/>
            </w:tcBorders>
            <w:vAlign w:val="center"/>
          </w:tcPr>
          <w:bookmarkStart w:name="15224" w:id="1362"/>
          <w:p>
            <w:pPr>
              <w:spacing w:after="0"/>
              <w:ind w:left="0"/>
              <w:jc w:val="center"/>
            </w:pPr>
            <w:r>
              <w:rPr>
                <w:rFonts w:ascii="Arial"/>
                <w:b w:val="false"/>
                <w:i w:val="false"/>
                <w:color w:val="000000"/>
                <w:sz w:val="15"/>
              </w:rPr>
              <w:t>1,85</w:t>
            </w:r>
          </w:p>
          <w:bookmarkEnd w:id="1362"/>
        </w:tc>
        <w:tc>
          <w:tcPr>
            <w:tcW w:w="972" w:type="dxa"/>
            <w:tcBorders>
              <w:top w:val="outset" w:color="000000" w:sz="8"/>
              <w:left w:val="outset" w:color="000000" w:sz="8"/>
              <w:bottom w:val="outset" w:color="000000" w:sz="8"/>
              <w:right w:val="outset" w:color="000000" w:sz="8"/>
            </w:tcBorders>
            <w:vAlign w:val="center"/>
          </w:tcPr>
          <w:bookmarkStart w:name="15225" w:id="1363"/>
          <w:p>
            <w:pPr>
              <w:spacing w:after="0"/>
              <w:ind w:left="0"/>
              <w:jc w:val="center"/>
            </w:pPr>
          </w:p>
          <w:bookmarkEnd w:id="13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69" w:id="1364"/>
          <w:p>
            <w:pPr>
              <w:spacing w:after="0"/>
              <w:ind w:left="0"/>
              <w:jc w:val="center"/>
            </w:pPr>
          </w:p>
          <w:bookmarkEnd w:id="1364"/>
        </w:tc>
        <w:tc>
          <w:tcPr>
            <w:tcW w:w="6528" w:type="dxa"/>
            <w:tcBorders>
              <w:top w:val="outset" w:color="000000" w:sz="8"/>
              <w:left w:val="outset" w:color="000000" w:sz="8"/>
              <w:bottom w:val="outset" w:color="000000" w:sz="8"/>
              <w:right w:val="outset" w:color="000000" w:sz="8"/>
            </w:tcBorders>
            <w:vAlign w:val="center"/>
          </w:tcPr>
          <w:bookmarkStart w:name="15470" w:id="1365"/>
          <w:p>
            <w:pPr>
              <w:spacing w:after="0"/>
              <w:ind w:left="0"/>
              <w:jc w:val="left"/>
            </w:pPr>
            <w:r>
              <w:rPr>
                <w:rFonts w:ascii="Arial"/>
                <w:b w:val="false"/>
                <w:i w:val="false"/>
                <w:color w:val="000000"/>
                <w:sz w:val="15"/>
              </w:rPr>
              <w:t>На перетині вул. Маршала Жукова, 20 та просп. Лісового, 31</w:t>
            </w:r>
          </w:p>
          <w:bookmarkEnd w:id="1365"/>
        </w:tc>
        <w:tc>
          <w:tcPr>
            <w:tcW w:w="2020" w:type="dxa"/>
            <w:tcBorders>
              <w:top w:val="outset" w:color="000000" w:sz="8"/>
              <w:left w:val="outset" w:color="000000" w:sz="8"/>
              <w:bottom w:val="outset" w:color="000000" w:sz="8"/>
              <w:right w:val="outset" w:color="000000" w:sz="8"/>
            </w:tcBorders>
            <w:vAlign w:val="center"/>
          </w:tcPr>
          <w:bookmarkStart w:name="15471" w:id="1366"/>
          <w:p>
            <w:pPr>
              <w:spacing w:after="0"/>
              <w:ind w:left="0"/>
              <w:jc w:val="center"/>
            </w:pPr>
            <w:r>
              <w:rPr>
                <w:rFonts w:ascii="Arial"/>
                <w:b w:val="false"/>
                <w:i w:val="false"/>
                <w:color w:val="000000"/>
                <w:sz w:val="15"/>
              </w:rPr>
              <w:t>0,98</w:t>
            </w:r>
          </w:p>
          <w:bookmarkEnd w:id="1366"/>
        </w:tc>
        <w:tc>
          <w:tcPr>
            <w:tcW w:w="972" w:type="dxa"/>
            <w:tcBorders>
              <w:top w:val="outset" w:color="000000" w:sz="8"/>
              <w:left w:val="outset" w:color="000000" w:sz="8"/>
              <w:bottom w:val="outset" w:color="000000" w:sz="8"/>
              <w:right w:val="outset" w:color="000000" w:sz="8"/>
            </w:tcBorders>
            <w:vAlign w:val="center"/>
          </w:tcPr>
          <w:bookmarkStart w:name="15472" w:id="1367"/>
          <w:p>
            <w:pPr>
              <w:spacing w:after="0"/>
              <w:ind w:left="0"/>
              <w:jc w:val="center"/>
            </w:pPr>
          </w:p>
          <w:bookmarkEnd w:id="13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57" w:id="1368"/>
          <w:p>
            <w:pPr>
              <w:spacing w:after="0"/>
              <w:ind w:left="0"/>
              <w:jc w:val="center"/>
            </w:pPr>
          </w:p>
          <w:bookmarkEnd w:id="1368"/>
        </w:tc>
        <w:tc>
          <w:tcPr>
            <w:tcW w:w="6528" w:type="dxa"/>
            <w:tcBorders>
              <w:top w:val="outset" w:color="000000" w:sz="8"/>
              <w:left w:val="outset" w:color="000000" w:sz="8"/>
              <w:bottom w:val="outset" w:color="000000" w:sz="8"/>
              <w:right w:val="outset" w:color="000000" w:sz="8"/>
            </w:tcBorders>
            <w:vAlign w:val="center"/>
          </w:tcPr>
          <w:bookmarkStart w:name="11858" w:id="1369"/>
          <w:p>
            <w:pPr>
              <w:spacing w:after="0"/>
              <w:ind w:left="0"/>
              <w:jc w:val="center"/>
            </w:pPr>
            <w:r>
              <w:rPr>
                <w:rFonts w:ascii="Arial"/>
                <w:b/>
                <w:i/>
                <w:color w:val="000000"/>
                <w:sz w:val="15"/>
              </w:rPr>
              <w:t>Разом:</w:t>
            </w:r>
          </w:p>
          <w:bookmarkEnd w:id="1369"/>
        </w:tc>
        <w:tc>
          <w:tcPr>
            <w:tcW w:w="2020" w:type="dxa"/>
            <w:tcBorders>
              <w:top w:val="outset" w:color="000000" w:sz="8"/>
              <w:left w:val="outset" w:color="000000" w:sz="8"/>
              <w:bottom w:val="outset" w:color="000000" w:sz="8"/>
              <w:right w:val="outset" w:color="000000" w:sz="8"/>
            </w:tcBorders>
            <w:vAlign w:val="center"/>
          </w:tcPr>
          <w:bookmarkStart w:name="11859" w:id="1370"/>
          <w:p>
            <w:pPr>
              <w:spacing w:after="0"/>
              <w:ind w:left="0"/>
              <w:jc w:val="center"/>
            </w:pPr>
            <w:r>
              <w:rPr>
                <w:rFonts w:ascii="Arial"/>
                <w:b/>
                <w:i/>
                <w:color w:val="000000"/>
                <w:sz w:val="15"/>
              </w:rPr>
              <w:t>19,58</w:t>
            </w:r>
          </w:p>
          <w:bookmarkEnd w:id="1370"/>
        </w:tc>
        <w:tc>
          <w:tcPr>
            <w:tcW w:w="972" w:type="dxa"/>
            <w:tcBorders>
              <w:top w:val="outset" w:color="000000" w:sz="8"/>
              <w:left w:val="outset" w:color="000000" w:sz="8"/>
              <w:bottom w:val="outset" w:color="000000" w:sz="8"/>
              <w:right w:val="outset" w:color="000000" w:sz="8"/>
            </w:tcBorders>
            <w:vAlign w:val="center"/>
          </w:tcPr>
          <w:bookmarkStart w:name="11860" w:id="1371"/>
          <w:p>
            <w:pPr>
              <w:spacing w:after="0"/>
              <w:ind w:left="0"/>
              <w:jc w:val="center"/>
            </w:pPr>
          </w:p>
          <w:bookmarkEnd w:id="13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61" w:id="1372"/>
          <w:p>
            <w:pPr>
              <w:spacing w:after="0"/>
              <w:ind w:left="0"/>
              <w:jc w:val="center"/>
            </w:pPr>
          </w:p>
          <w:bookmarkEnd w:id="1372"/>
        </w:tc>
        <w:tc>
          <w:tcPr>
            <w:tcW w:w="6528" w:type="dxa"/>
            <w:tcBorders>
              <w:top w:val="outset" w:color="000000" w:sz="8"/>
              <w:left w:val="outset" w:color="000000" w:sz="8"/>
              <w:bottom w:val="outset" w:color="000000" w:sz="8"/>
              <w:right w:val="outset" w:color="000000" w:sz="8"/>
            </w:tcBorders>
            <w:vAlign w:val="center"/>
          </w:tcPr>
          <w:bookmarkStart w:name="11862" w:id="1373"/>
          <w:p>
            <w:pPr>
              <w:spacing w:after="0"/>
              <w:ind w:left="0"/>
              <w:jc w:val="left"/>
            </w:pPr>
            <w:r>
              <w:rPr>
                <w:rFonts w:ascii="Arial"/>
                <w:b w:val="false"/>
                <w:i/>
                <w:color w:val="000000"/>
                <w:sz w:val="15"/>
              </w:rPr>
              <w:t>Бульвари</w:t>
            </w:r>
          </w:p>
          <w:bookmarkEnd w:id="1373"/>
        </w:tc>
        <w:tc>
          <w:tcPr>
            <w:tcW w:w="2020" w:type="dxa"/>
            <w:tcBorders>
              <w:top w:val="outset" w:color="000000" w:sz="8"/>
              <w:left w:val="outset" w:color="000000" w:sz="8"/>
              <w:bottom w:val="outset" w:color="000000" w:sz="8"/>
              <w:right w:val="outset" w:color="000000" w:sz="8"/>
            </w:tcBorders>
            <w:vAlign w:val="center"/>
          </w:tcPr>
          <w:bookmarkStart w:name="11863" w:id="1374"/>
          <w:p>
            <w:pPr>
              <w:spacing w:after="0"/>
              <w:ind w:left="0"/>
              <w:jc w:val="center"/>
            </w:pPr>
          </w:p>
          <w:bookmarkEnd w:id="1374"/>
        </w:tc>
        <w:tc>
          <w:tcPr>
            <w:tcW w:w="972" w:type="dxa"/>
            <w:tcBorders>
              <w:top w:val="outset" w:color="000000" w:sz="8"/>
              <w:left w:val="outset" w:color="000000" w:sz="8"/>
              <w:bottom w:val="outset" w:color="000000" w:sz="8"/>
              <w:right w:val="outset" w:color="000000" w:sz="8"/>
            </w:tcBorders>
            <w:vAlign w:val="center"/>
          </w:tcPr>
          <w:bookmarkStart w:name="11864" w:id="1375"/>
          <w:p>
            <w:pPr>
              <w:spacing w:after="0"/>
              <w:ind w:left="0"/>
              <w:jc w:val="center"/>
            </w:pPr>
          </w:p>
          <w:bookmarkEnd w:id="13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65" w:id="1376"/>
          <w:p>
            <w:pPr>
              <w:spacing w:after="0"/>
              <w:ind w:left="0"/>
              <w:jc w:val="center"/>
            </w:pPr>
            <w:r>
              <w:rPr>
                <w:rFonts w:ascii="Arial"/>
                <w:b w:val="false"/>
                <w:i w:val="false"/>
                <w:color w:val="000000"/>
                <w:sz w:val="15"/>
              </w:rPr>
              <w:t>32</w:t>
            </w:r>
          </w:p>
          <w:bookmarkEnd w:id="1376"/>
        </w:tc>
        <w:tc>
          <w:tcPr>
            <w:tcW w:w="6528" w:type="dxa"/>
            <w:tcBorders>
              <w:top w:val="outset" w:color="000000" w:sz="8"/>
              <w:left w:val="outset" w:color="000000" w:sz="8"/>
              <w:bottom w:val="outset" w:color="000000" w:sz="8"/>
              <w:right w:val="outset" w:color="000000" w:sz="8"/>
            </w:tcBorders>
            <w:vAlign w:val="center"/>
          </w:tcPr>
          <w:bookmarkStart w:name="11866" w:id="1377"/>
          <w:p>
            <w:pPr>
              <w:spacing w:after="0"/>
              <w:ind w:left="0"/>
              <w:jc w:val="left"/>
            </w:pPr>
            <w:r>
              <w:rPr>
                <w:rFonts w:ascii="Arial"/>
                <w:b w:val="false"/>
                <w:i w:val="false"/>
                <w:color w:val="000000"/>
                <w:sz w:val="15"/>
              </w:rPr>
              <w:t>Бульвар 79 АБВ (просп. Маяковського, 5 - 25)</w:t>
            </w:r>
          </w:p>
          <w:bookmarkEnd w:id="1377"/>
        </w:tc>
        <w:tc>
          <w:tcPr>
            <w:tcW w:w="2020" w:type="dxa"/>
            <w:tcBorders>
              <w:top w:val="outset" w:color="000000" w:sz="8"/>
              <w:left w:val="outset" w:color="000000" w:sz="8"/>
              <w:bottom w:val="outset" w:color="000000" w:sz="8"/>
              <w:right w:val="outset" w:color="000000" w:sz="8"/>
            </w:tcBorders>
            <w:vAlign w:val="center"/>
          </w:tcPr>
          <w:bookmarkStart w:name="11867" w:id="1378"/>
          <w:p>
            <w:pPr>
              <w:spacing w:after="0"/>
              <w:ind w:left="0"/>
              <w:jc w:val="center"/>
            </w:pPr>
            <w:r>
              <w:rPr>
                <w:rFonts w:ascii="Arial"/>
                <w:b w:val="false"/>
                <w:i w:val="false"/>
                <w:color w:val="000000"/>
                <w:sz w:val="15"/>
              </w:rPr>
              <w:t>2,47</w:t>
            </w:r>
          </w:p>
          <w:bookmarkEnd w:id="1378"/>
        </w:tc>
        <w:tc>
          <w:tcPr>
            <w:tcW w:w="972" w:type="dxa"/>
            <w:tcBorders>
              <w:top w:val="outset" w:color="000000" w:sz="8"/>
              <w:left w:val="outset" w:color="000000" w:sz="8"/>
              <w:bottom w:val="outset" w:color="000000" w:sz="8"/>
              <w:right w:val="outset" w:color="000000" w:sz="8"/>
            </w:tcBorders>
            <w:vAlign w:val="center"/>
          </w:tcPr>
          <w:bookmarkStart w:name="11868" w:id="1379"/>
          <w:p>
            <w:pPr>
              <w:spacing w:after="0"/>
              <w:ind w:left="0"/>
              <w:jc w:val="center"/>
            </w:pPr>
          </w:p>
          <w:bookmarkEnd w:id="13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69" w:id="1380"/>
          <w:p>
            <w:pPr>
              <w:spacing w:after="0"/>
              <w:ind w:left="0"/>
              <w:jc w:val="center"/>
            </w:pPr>
            <w:r>
              <w:rPr>
                <w:rFonts w:ascii="Arial"/>
                <w:b w:val="false"/>
                <w:i w:val="false"/>
                <w:color w:val="000000"/>
                <w:sz w:val="15"/>
              </w:rPr>
              <w:t>33</w:t>
            </w:r>
          </w:p>
          <w:bookmarkEnd w:id="1380"/>
        </w:tc>
        <w:tc>
          <w:tcPr>
            <w:tcW w:w="6528" w:type="dxa"/>
            <w:tcBorders>
              <w:top w:val="outset" w:color="000000" w:sz="8"/>
              <w:left w:val="outset" w:color="000000" w:sz="8"/>
              <w:bottom w:val="outset" w:color="000000" w:sz="8"/>
              <w:right w:val="outset" w:color="000000" w:sz="8"/>
            </w:tcBorders>
            <w:vAlign w:val="center"/>
          </w:tcPr>
          <w:bookmarkStart w:name="11870" w:id="1381"/>
          <w:p>
            <w:pPr>
              <w:spacing w:after="0"/>
              <w:ind w:left="0"/>
              <w:jc w:val="left"/>
            </w:pPr>
            <w:r>
              <w:rPr>
                <w:rFonts w:ascii="Arial"/>
                <w:b w:val="false"/>
                <w:i w:val="false"/>
                <w:color w:val="000000"/>
                <w:sz w:val="15"/>
              </w:rPr>
              <w:t>Леоніда Бикова</w:t>
            </w:r>
          </w:p>
          <w:bookmarkEnd w:id="1381"/>
        </w:tc>
        <w:tc>
          <w:tcPr>
            <w:tcW w:w="2020" w:type="dxa"/>
            <w:tcBorders>
              <w:top w:val="outset" w:color="000000" w:sz="8"/>
              <w:left w:val="outset" w:color="000000" w:sz="8"/>
              <w:bottom w:val="outset" w:color="000000" w:sz="8"/>
              <w:right w:val="outset" w:color="000000" w:sz="8"/>
            </w:tcBorders>
            <w:vAlign w:val="center"/>
          </w:tcPr>
          <w:bookmarkStart w:name="11871" w:id="1382"/>
          <w:p>
            <w:pPr>
              <w:spacing w:after="0"/>
              <w:ind w:left="0"/>
              <w:jc w:val="center"/>
            </w:pPr>
            <w:r>
              <w:rPr>
                <w:rFonts w:ascii="Arial"/>
                <w:b w:val="false"/>
                <w:i w:val="false"/>
                <w:color w:val="000000"/>
                <w:sz w:val="15"/>
              </w:rPr>
              <w:t>0,41</w:t>
            </w:r>
          </w:p>
          <w:bookmarkEnd w:id="1382"/>
        </w:tc>
        <w:tc>
          <w:tcPr>
            <w:tcW w:w="972" w:type="dxa"/>
            <w:tcBorders>
              <w:top w:val="outset" w:color="000000" w:sz="8"/>
              <w:left w:val="outset" w:color="000000" w:sz="8"/>
              <w:bottom w:val="outset" w:color="000000" w:sz="8"/>
              <w:right w:val="outset" w:color="000000" w:sz="8"/>
            </w:tcBorders>
            <w:vAlign w:val="center"/>
          </w:tcPr>
          <w:bookmarkStart w:name="11872" w:id="1383"/>
          <w:p>
            <w:pPr>
              <w:spacing w:after="0"/>
              <w:ind w:left="0"/>
              <w:jc w:val="center"/>
            </w:pPr>
          </w:p>
          <w:bookmarkEnd w:id="13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73" w:id="1384"/>
          <w:p>
            <w:pPr>
              <w:spacing w:after="0"/>
              <w:ind w:left="0"/>
              <w:jc w:val="center"/>
            </w:pPr>
            <w:r>
              <w:rPr>
                <w:rFonts w:ascii="Arial"/>
                <w:b w:val="false"/>
                <w:i w:val="false"/>
                <w:color w:val="000000"/>
                <w:sz w:val="15"/>
              </w:rPr>
              <w:t>34</w:t>
            </w:r>
          </w:p>
          <w:bookmarkEnd w:id="1384"/>
        </w:tc>
        <w:tc>
          <w:tcPr>
            <w:tcW w:w="6528" w:type="dxa"/>
            <w:tcBorders>
              <w:top w:val="outset" w:color="000000" w:sz="8"/>
              <w:left w:val="outset" w:color="000000" w:sz="8"/>
              <w:bottom w:val="outset" w:color="000000" w:sz="8"/>
              <w:right w:val="outset" w:color="000000" w:sz="8"/>
            </w:tcBorders>
            <w:vAlign w:val="center"/>
          </w:tcPr>
          <w:bookmarkStart w:name="11874" w:id="1385"/>
          <w:p>
            <w:pPr>
              <w:spacing w:after="0"/>
              <w:ind w:left="0"/>
              <w:jc w:val="left"/>
            </w:pPr>
            <w:r>
              <w:rPr>
                <w:rFonts w:ascii="Arial"/>
                <w:b w:val="false"/>
                <w:i w:val="false"/>
                <w:color w:val="000000"/>
                <w:sz w:val="15"/>
              </w:rPr>
              <w:t>Володимира Висоцького</w:t>
            </w:r>
          </w:p>
          <w:bookmarkEnd w:id="1385"/>
        </w:tc>
        <w:tc>
          <w:tcPr>
            <w:tcW w:w="2020" w:type="dxa"/>
            <w:tcBorders>
              <w:top w:val="outset" w:color="000000" w:sz="8"/>
              <w:left w:val="outset" w:color="000000" w:sz="8"/>
              <w:bottom w:val="outset" w:color="000000" w:sz="8"/>
              <w:right w:val="outset" w:color="000000" w:sz="8"/>
            </w:tcBorders>
            <w:vAlign w:val="center"/>
          </w:tcPr>
          <w:bookmarkStart w:name="11875" w:id="1386"/>
          <w:p>
            <w:pPr>
              <w:spacing w:after="0"/>
              <w:ind w:left="0"/>
              <w:jc w:val="center"/>
            </w:pPr>
            <w:r>
              <w:rPr>
                <w:rFonts w:ascii="Arial"/>
                <w:b w:val="false"/>
                <w:i w:val="false"/>
                <w:color w:val="000000"/>
                <w:sz w:val="15"/>
              </w:rPr>
              <w:t>0,51</w:t>
            </w:r>
          </w:p>
          <w:bookmarkEnd w:id="1386"/>
        </w:tc>
        <w:tc>
          <w:tcPr>
            <w:tcW w:w="972" w:type="dxa"/>
            <w:tcBorders>
              <w:top w:val="outset" w:color="000000" w:sz="8"/>
              <w:left w:val="outset" w:color="000000" w:sz="8"/>
              <w:bottom w:val="outset" w:color="000000" w:sz="8"/>
              <w:right w:val="outset" w:color="000000" w:sz="8"/>
            </w:tcBorders>
            <w:vAlign w:val="center"/>
          </w:tcPr>
          <w:bookmarkStart w:name="11876" w:id="1387"/>
          <w:p>
            <w:pPr>
              <w:spacing w:after="0"/>
              <w:ind w:left="0"/>
              <w:jc w:val="center"/>
            </w:pPr>
          </w:p>
          <w:bookmarkEnd w:id="13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77" w:id="1388"/>
          <w:p>
            <w:pPr>
              <w:spacing w:after="0"/>
              <w:ind w:left="0"/>
              <w:jc w:val="center"/>
            </w:pPr>
            <w:r>
              <w:rPr>
                <w:rFonts w:ascii="Arial"/>
                <w:b w:val="false"/>
                <w:i w:val="false"/>
                <w:color w:val="000000"/>
                <w:sz w:val="15"/>
              </w:rPr>
              <w:t>35</w:t>
            </w:r>
          </w:p>
          <w:bookmarkEnd w:id="1388"/>
        </w:tc>
        <w:tc>
          <w:tcPr>
            <w:tcW w:w="6528" w:type="dxa"/>
            <w:tcBorders>
              <w:top w:val="outset" w:color="000000" w:sz="8"/>
              <w:left w:val="outset" w:color="000000" w:sz="8"/>
              <w:bottom w:val="outset" w:color="000000" w:sz="8"/>
              <w:right w:val="outset" w:color="000000" w:sz="8"/>
            </w:tcBorders>
            <w:vAlign w:val="center"/>
          </w:tcPr>
          <w:bookmarkStart w:name="11878" w:id="1389"/>
          <w:p>
            <w:pPr>
              <w:spacing w:after="0"/>
              <w:ind w:left="0"/>
              <w:jc w:val="left"/>
            </w:pPr>
            <w:r>
              <w:rPr>
                <w:rFonts w:ascii="Arial"/>
                <w:b w:val="false"/>
                <w:i w:val="false"/>
                <w:color w:val="000000"/>
                <w:sz w:val="15"/>
              </w:rPr>
              <w:t>Проспект Юрія Гагаріна</w:t>
            </w:r>
          </w:p>
          <w:bookmarkEnd w:id="1389"/>
        </w:tc>
        <w:tc>
          <w:tcPr>
            <w:tcW w:w="2020" w:type="dxa"/>
            <w:tcBorders>
              <w:top w:val="outset" w:color="000000" w:sz="8"/>
              <w:left w:val="outset" w:color="000000" w:sz="8"/>
              <w:bottom w:val="outset" w:color="000000" w:sz="8"/>
              <w:right w:val="outset" w:color="000000" w:sz="8"/>
            </w:tcBorders>
            <w:vAlign w:val="center"/>
          </w:tcPr>
          <w:bookmarkStart w:name="11879" w:id="1390"/>
          <w:p>
            <w:pPr>
              <w:spacing w:after="0"/>
              <w:ind w:left="0"/>
              <w:jc w:val="center"/>
            </w:pPr>
            <w:r>
              <w:rPr>
                <w:rFonts w:ascii="Arial"/>
                <w:b w:val="false"/>
                <w:i w:val="false"/>
                <w:color w:val="000000"/>
                <w:sz w:val="15"/>
              </w:rPr>
              <w:t>0,62</w:t>
            </w:r>
          </w:p>
          <w:bookmarkEnd w:id="1390"/>
        </w:tc>
        <w:tc>
          <w:tcPr>
            <w:tcW w:w="972" w:type="dxa"/>
            <w:tcBorders>
              <w:top w:val="outset" w:color="000000" w:sz="8"/>
              <w:left w:val="outset" w:color="000000" w:sz="8"/>
              <w:bottom w:val="outset" w:color="000000" w:sz="8"/>
              <w:right w:val="outset" w:color="000000" w:sz="8"/>
            </w:tcBorders>
            <w:vAlign w:val="center"/>
          </w:tcPr>
          <w:bookmarkStart w:name="11880" w:id="1391"/>
          <w:p>
            <w:pPr>
              <w:spacing w:after="0"/>
              <w:ind w:left="0"/>
              <w:jc w:val="center"/>
            </w:pPr>
          </w:p>
          <w:bookmarkEnd w:id="13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81" w:id="1392"/>
          <w:p>
            <w:pPr>
              <w:spacing w:after="0"/>
              <w:ind w:left="0"/>
              <w:jc w:val="center"/>
            </w:pPr>
          </w:p>
          <w:bookmarkEnd w:id="1392"/>
        </w:tc>
        <w:tc>
          <w:tcPr>
            <w:tcW w:w="6528" w:type="dxa"/>
            <w:tcBorders>
              <w:top w:val="outset" w:color="000000" w:sz="8"/>
              <w:left w:val="outset" w:color="000000" w:sz="8"/>
              <w:bottom w:val="outset" w:color="000000" w:sz="8"/>
              <w:right w:val="outset" w:color="000000" w:sz="8"/>
            </w:tcBorders>
            <w:vAlign w:val="center"/>
          </w:tcPr>
          <w:bookmarkStart w:name="11882" w:id="1393"/>
          <w:p>
            <w:pPr>
              <w:spacing w:after="0"/>
              <w:ind w:left="0"/>
              <w:jc w:val="center"/>
            </w:pPr>
            <w:r>
              <w:rPr>
                <w:rFonts w:ascii="Arial"/>
                <w:b/>
                <w:i/>
                <w:color w:val="000000"/>
                <w:sz w:val="15"/>
              </w:rPr>
              <w:t>Разом:</w:t>
            </w:r>
          </w:p>
          <w:bookmarkEnd w:id="1393"/>
        </w:tc>
        <w:tc>
          <w:tcPr>
            <w:tcW w:w="2020" w:type="dxa"/>
            <w:tcBorders>
              <w:top w:val="outset" w:color="000000" w:sz="8"/>
              <w:left w:val="outset" w:color="000000" w:sz="8"/>
              <w:bottom w:val="outset" w:color="000000" w:sz="8"/>
              <w:right w:val="outset" w:color="000000" w:sz="8"/>
            </w:tcBorders>
            <w:vAlign w:val="center"/>
          </w:tcPr>
          <w:bookmarkStart w:name="11883" w:id="1394"/>
          <w:p>
            <w:pPr>
              <w:spacing w:after="0"/>
              <w:ind w:left="0"/>
              <w:jc w:val="center"/>
            </w:pPr>
            <w:r>
              <w:rPr>
                <w:rFonts w:ascii="Arial"/>
                <w:b/>
                <w:i/>
                <w:color w:val="000000"/>
                <w:sz w:val="15"/>
              </w:rPr>
              <w:t>4,01</w:t>
            </w:r>
          </w:p>
          <w:bookmarkEnd w:id="1394"/>
        </w:tc>
        <w:tc>
          <w:tcPr>
            <w:tcW w:w="972" w:type="dxa"/>
            <w:tcBorders>
              <w:top w:val="outset" w:color="000000" w:sz="8"/>
              <w:left w:val="outset" w:color="000000" w:sz="8"/>
              <w:bottom w:val="outset" w:color="000000" w:sz="8"/>
              <w:right w:val="outset" w:color="000000" w:sz="8"/>
            </w:tcBorders>
            <w:vAlign w:val="center"/>
          </w:tcPr>
          <w:bookmarkStart w:name="11884" w:id="1395"/>
          <w:p>
            <w:pPr>
              <w:spacing w:after="0"/>
              <w:ind w:left="0"/>
              <w:jc w:val="center"/>
            </w:pPr>
          </w:p>
          <w:bookmarkEnd w:id="13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85" w:id="1396"/>
          <w:p>
            <w:pPr>
              <w:spacing w:after="0"/>
              <w:ind w:left="0"/>
              <w:jc w:val="center"/>
            </w:pPr>
          </w:p>
          <w:bookmarkEnd w:id="1396"/>
        </w:tc>
        <w:tc>
          <w:tcPr>
            <w:tcW w:w="6528" w:type="dxa"/>
            <w:tcBorders>
              <w:top w:val="outset" w:color="000000" w:sz="8"/>
              <w:left w:val="outset" w:color="000000" w:sz="8"/>
              <w:bottom w:val="outset" w:color="000000" w:sz="8"/>
              <w:right w:val="outset" w:color="000000" w:sz="8"/>
            </w:tcBorders>
            <w:vAlign w:val="center"/>
          </w:tcPr>
          <w:bookmarkStart w:name="11886" w:id="1397"/>
          <w:p>
            <w:pPr>
              <w:spacing w:after="0"/>
              <w:ind w:left="0"/>
              <w:jc w:val="center"/>
            </w:pPr>
            <w:r>
              <w:rPr>
                <w:rFonts w:ascii="Arial"/>
                <w:b/>
                <w:i w:val="false"/>
                <w:color w:val="000000"/>
                <w:sz w:val="15"/>
              </w:rPr>
              <w:t>ВСЬОГО:</w:t>
            </w:r>
          </w:p>
          <w:bookmarkEnd w:id="1397"/>
        </w:tc>
        <w:tc>
          <w:tcPr>
            <w:tcW w:w="2020" w:type="dxa"/>
            <w:tcBorders>
              <w:top w:val="outset" w:color="000000" w:sz="8"/>
              <w:left w:val="outset" w:color="000000" w:sz="8"/>
              <w:bottom w:val="outset" w:color="000000" w:sz="8"/>
              <w:right w:val="outset" w:color="000000" w:sz="8"/>
            </w:tcBorders>
            <w:vAlign w:val="center"/>
          </w:tcPr>
          <w:bookmarkStart w:name="11887" w:id="1398"/>
          <w:p>
            <w:pPr>
              <w:spacing w:after="0"/>
              <w:ind w:left="0"/>
              <w:jc w:val="center"/>
            </w:pPr>
            <w:r>
              <w:rPr>
                <w:rFonts w:ascii="Arial"/>
                <w:b/>
                <w:i w:val="false"/>
                <w:color w:val="000000"/>
                <w:sz w:val="15"/>
              </w:rPr>
              <w:t>531,97</w:t>
            </w:r>
          </w:p>
          <w:bookmarkEnd w:id="1398"/>
        </w:tc>
        <w:tc>
          <w:tcPr>
            <w:tcW w:w="972" w:type="dxa"/>
            <w:tcBorders>
              <w:top w:val="outset" w:color="000000" w:sz="8"/>
              <w:left w:val="outset" w:color="000000" w:sz="8"/>
              <w:bottom w:val="outset" w:color="000000" w:sz="8"/>
              <w:right w:val="outset" w:color="000000" w:sz="8"/>
            </w:tcBorders>
            <w:vAlign w:val="center"/>
          </w:tcPr>
          <w:bookmarkStart w:name="11888" w:id="1399"/>
          <w:p>
            <w:pPr>
              <w:spacing w:after="0"/>
              <w:ind w:left="0"/>
              <w:jc w:val="center"/>
            </w:pPr>
            <w:r>
              <w:rPr>
                <w:rFonts w:ascii="Arial"/>
                <w:b w:val="false"/>
                <w:i w:val="false"/>
                <w:color w:val="000000"/>
                <w:sz w:val="15"/>
              </w:rPr>
              <w:t>у т. ч. 7,36 га - акваторія</w:t>
            </w:r>
          </w:p>
          <w:bookmarkEnd w:id="13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89" w:id="1400"/>
          <w:p>
            <w:pPr>
              <w:spacing w:after="0"/>
              <w:ind w:left="0"/>
              <w:jc w:val="center"/>
            </w:pPr>
          </w:p>
          <w:bookmarkEnd w:id="1400"/>
        </w:tc>
        <w:tc>
          <w:tcPr>
            <w:tcW w:w="6528" w:type="dxa"/>
            <w:tcBorders>
              <w:top w:val="outset" w:color="000000" w:sz="8"/>
              <w:left w:val="outset" w:color="000000" w:sz="8"/>
              <w:bottom w:val="outset" w:color="000000" w:sz="8"/>
              <w:right w:val="outset" w:color="000000" w:sz="8"/>
            </w:tcBorders>
            <w:vAlign w:val="center"/>
          </w:tcPr>
          <w:bookmarkStart w:name="11890" w:id="1401"/>
          <w:p>
            <w:pPr>
              <w:spacing w:after="0"/>
              <w:ind w:left="0"/>
              <w:jc w:val="center"/>
            </w:pPr>
            <w:r>
              <w:rPr>
                <w:rFonts w:ascii="Arial"/>
                <w:b/>
                <w:i w:val="false"/>
                <w:color w:val="000000"/>
                <w:sz w:val="15"/>
              </w:rPr>
              <w:t>Оболонський район</w:t>
            </w:r>
          </w:p>
          <w:bookmarkEnd w:id="1401"/>
        </w:tc>
        <w:tc>
          <w:tcPr>
            <w:tcW w:w="2020" w:type="dxa"/>
            <w:tcBorders>
              <w:top w:val="outset" w:color="000000" w:sz="8"/>
              <w:left w:val="outset" w:color="000000" w:sz="8"/>
              <w:bottom w:val="outset" w:color="000000" w:sz="8"/>
              <w:right w:val="outset" w:color="000000" w:sz="8"/>
            </w:tcBorders>
            <w:vAlign w:val="center"/>
          </w:tcPr>
          <w:bookmarkStart w:name="11891" w:id="1402"/>
          <w:p>
            <w:pPr>
              <w:spacing w:after="0"/>
              <w:ind w:left="0"/>
              <w:jc w:val="center"/>
            </w:pPr>
          </w:p>
          <w:bookmarkEnd w:id="1402"/>
        </w:tc>
        <w:tc>
          <w:tcPr>
            <w:tcW w:w="972" w:type="dxa"/>
            <w:tcBorders>
              <w:top w:val="outset" w:color="000000" w:sz="8"/>
              <w:left w:val="outset" w:color="000000" w:sz="8"/>
              <w:bottom w:val="outset" w:color="000000" w:sz="8"/>
              <w:right w:val="outset" w:color="000000" w:sz="8"/>
            </w:tcBorders>
            <w:vAlign w:val="center"/>
          </w:tcPr>
          <w:bookmarkStart w:name="11892" w:id="1403"/>
          <w:p>
            <w:pPr>
              <w:spacing w:after="0"/>
              <w:ind w:left="0"/>
              <w:jc w:val="center"/>
            </w:pPr>
          </w:p>
          <w:bookmarkEnd w:id="14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93" w:id="1404"/>
          <w:p>
            <w:pPr>
              <w:spacing w:after="0"/>
              <w:ind w:left="0"/>
              <w:jc w:val="center"/>
            </w:pPr>
          </w:p>
          <w:bookmarkEnd w:id="1404"/>
        </w:tc>
        <w:tc>
          <w:tcPr>
            <w:tcW w:w="6528" w:type="dxa"/>
            <w:tcBorders>
              <w:top w:val="outset" w:color="000000" w:sz="8"/>
              <w:left w:val="outset" w:color="000000" w:sz="8"/>
              <w:bottom w:val="outset" w:color="000000" w:sz="8"/>
              <w:right w:val="outset" w:color="000000" w:sz="8"/>
            </w:tcBorders>
            <w:vAlign w:val="center"/>
          </w:tcPr>
          <w:bookmarkStart w:name="11894" w:id="1405"/>
          <w:p>
            <w:pPr>
              <w:spacing w:after="0"/>
              <w:ind w:left="0"/>
              <w:jc w:val="left"/>
            </w:pPr>
            <w:r>
              <w:rPr>
                <w:rFonts w:ascii="Arial"/>
                <w:b w:val="false"/>
                <w:i/>
                <w:color w:val="000000"/>
                <w:sz w:val="15"/>
              </w:rPr>
              <w:t>Парки культури і відпочинку</w:t>
            </w:r>
          </w:p>
          <w:bookmarkEnd w:id="1405"/>
        </w:tc>
        <w:tc>
          <w:tcPr>
            <w:tcW w:w="2020" w:type="dxa"/>
            <w:tcBorders>
              <w:top w:val="outset" w:color="000000" w:sz="8"/>
              <w:left w:val="outset" w:color="000000" w:sz="8"/>
              <w:bottom w:val="outset" w:color="000000" w:sz="8"/>
              <w:right w:val="outset" w:color="000000" w:sz="8"/>
            </w:tcBorders>
            <w:vAlign w:val="center"/>
          </w:tcPr>
          <w:bookmarkStart w:name="11895" w:id="1406"/>
          <w:p>
            <w:pPr>
              <w:spacing w:after="0"/>
              <w:ind w:left="0"/>
              <w:jc w:val="center"/>
            </w:pPr>
          </w:p>
          <w:bookmarkEnd w:id="1406"/>
        </w:tc>
        <w:tc>
          <w:tcPr>
            <w:tcW w:w="972" w:type="dxa"/>
            <w:tcBorders>
              <w:top w:val="outset" w:color="000000" w:sz="8"/>
              <w:left w:val="outset" w:color="000000" w:sz="8"/>
              <w:bottom w:val="outset" w:color="000000" w:sz="8"/>
              <w:right w:val="outset" w:color="000000" w:sz="8"/>
            </w:tcBorders>
            <w:vAlign w:val="center"/>
          </w:tcPr>
          <w:bookmarkStart w:name="11896" w:id="1407"/>
          <w:p>
            <w:pPr>
              <w:spacing w:after="0"/>
              <w:ind w:left="0"/>
              <w:jc w:val="center"/>
            </w:pPr>
          </w:p>
          <w:bookmarkEnd w:id="14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897" w:id="1408"/>
          <w:p>
            <w:pPr>
              <w:spacing w:after="0"/>
              <w:ind w:left="0"/>
              <w:jc w:val="center"/>
            </w:pPr>
            <w:r>
              <w:rPr>
                <w:rFonts w:ascii="Arial"/>
                <w:b w:val="false"/>
                <w:i w:val="false"/>
                <w:color w:val="000000"/>
                <w:sz w:val="15"/>
              </w:rPr>
              <w:t>1</w:t>
            </w:r>
          </w:p>
          <w:bookmarkEnd w:id="1408"/>
        </w:tc>
        <w:tc>
          <w:tcPr>
            <w:tcW w:w="6528" w:type="dxa"/>
            <w:tcBorders>
              <w:top w:val="outset" w:color="000000" w:sz="8"/>
              <w:left w:val="outset" w:color="000000" w:sz="8"/>
              <w:bottom w:val="outset" w:color="000000" w:sz="8"/>
              <w:right w:val="outset" w:color="000000" w:sz="8"/>
            </w:tcBorders>
            <w:vAlign w:val="center"/>
          </w:tcPr>
          <w:bookmarkStart w:name="11898" w:id="1409"/>
          <w:p>
            <w:pPr>
              <w:spacing w:after="0"/>
              <w:ind w:left="0"/>
              <w:jc w:val="left"/>
            </w:pPr>
            <w:r>
              <w:rPr>
                <w:rFonts w:ascii="Arial"/>
                <w:b w:val="false"/>
                <w:i w:val="false"/>
                <w:color w:val="000000"/>
                <w:sz w:val="15"/>
              </w:rPr>
              <w:t>"Пуща-Водиця"</w:t>
            </w:r>
          </w:p>
          <w:bookmarkEnd w:id="1409"/>
        </w:tc>
        <w:tc>
          <w:tcPr>
            <w:tcW w:w="2020" w:type="dxa"/>
            <w:tcBorders>
              <w:top w:val="outset" w:color="000000" w:sz="8"/>
              <w:left w:val="outset" w:color="000000" w:sz="8"/>
              <w:bottom w:val="outset" w:color="000000" w:sz="8"/>
              <w:right w:val="outset" w:color="000000" w:sz="8"/>
            </w:tcBorders>
            <w:vAlign w:val="center"/>
          </w:tcPr>
          <w:bookmarkStart w:name="11899" w:id="1410"/>
          <w:p>
            <w:pPr>
              <w:spacing w:after="0"/>
              <w:ind w:left="0"/>
              <w:jc w:val="center"/>
            </w:pPr>
            <w:r>
              <w:rPr>
                <w:rFonts w:ascii="Arial"/>
                <w:b w:val="false"/>
                <w:i w:val="false"/>
                <w:color w:val="000000"/>
                <w:sz w:val="15"/>
              </w:rPr>
              <w:t>11,73</w:t>
            </w:r>
          </w:p>
          <w:bookmarkEnd w:id="1410"/>
        </w:tc>
        <w:tc>
          <w:tcPr>
            <w:tcW w:w="972" w:type="dxa"/>
            <w:tcBorders>
              <w:top w:val="outset" w:color="000000" w:sz="8"/>
              <w:left w:val="outset" w:color="000000" w:sz="8"/>
              <w:bottom w:val="outset" w:color="000000" w:sz="8"/>
              <w:right w:val="outset" w:color="000000" w:sz="8"/>
            </w:tcBorders>
            <w:vAlign w:val="center"/>
          </w:tcPr>
          <w:bookmarkStart w:name="11900" w:id="1411"/>
          <w:p>
            <w:pPr>
              <w:spacing w:after="0"/>
              <w:ind w:left="0"/>
              <w:jc w:val="center"/>
            </w:pPr>
          </w:p>
          <w:bookmarkEnd w:id="14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82" w:id="1412"/>
          <w:p>
            <w:pPr>
              <w:spacing w:after="0"/>
              <w:ind w:left="0"/>
              <w:jc w:val="center"/>
            </w:pPr>
          </w:p>
          <w:bookmarkEnd w:id="1412"/>
        </w:tc>
        <w:tc>
          <w:tcPr>
            <w:tcW w:w="6528" w:type="dxa"/>
            <w:tcBorders>
              <w:top w:val="outset" w:color="000000" w:sz="8"/>
              <w:left w:val="outset" w:color="000000" w:sz="8"/>
              <w:bottom w:val="outset" w:color="000000" w:sz="8"/>
              <w:right w:val="outset" w:color="000000" w:sz="8"/>
            </w:tcBorders>
            <w:vAlign w:val="center"/>
          </w:tcPr>
          <w:bookmarkStart w:name="14783" w:id="1413"/>
          <w:p>
            <w:pPr>
              <w:spacing w:after="0"/>
              <w:ind w:left="0"/>
              <w:jc w:val="left"/>
            </w:pPr>
            <w:r>
              <w:rPr>
                <w:rFonts w:ascii="Arial"/>
                <w:b w:val="false"/>
                <w:i w:val="false"/>
                <w:color w:val="000000"/>
                <w:sz w:val="15"/>
              </w:rPr>
              <w:t>"Парк Почайна"</w:t>
            </w:r>
          </w:p>
          <w:bookmarkEnd w:id="1413"/>
        </w:tc>
        <w:tc>
          <w:tcPr>
            <w:tcW w:w="2020" w:type="dxa"/>
            <w:tcBorders>
              <w:top w:val="outset" w:color="000000" w:sz="8"/>
              <w:left w:val="outset" w:color="000000" w:sz="8"/>
              <w:bottom w:val="outset" w:color="000000" w:sz="8"/>
              <w:right w:val="outset" w:color="000000" w:sz="8"/>
            </w:tcBorders>
            <w:vAlign w:val="center"/>
          </w:tcPr>
          <w:bookmarkStart w:name="14784" w:id="1414"/>
          <w:p>
            <w:pPr>
              <w:spacing w:after="0"/>
              <w:ind w:left="0"/>
              <w:jc w:val="center"/>
            </w:pPr>
            <w:r>
              <w:rPr>
                <w:rFonts w:ascii="Arial"/>
                <w:b w:val="false"/>
                <w:i w:val="false"/>
                <w:color w:val="000000"/>
                <w:sz w:val="15"/>
              </w:rPr>
              <w:t>10,10</w:t>
            </w:r>
          </w:p>
          <w:bookmarkEnd w:id="1414"/>
        </w:tc>
        <w:tc>
          <w:tcPr>
            <w:tcW w:w="972" w:type="dxa"/>
            <w:tcBorders>
              <w:top w:val="outset" w:color="000000" w:sz="8"/>
              <w:left w:val="outset" w:color="000000" w:sz="8"/>
              <w:bottom w:val="outset" w:color="000000" w:sz="8"/>
              <w:right w:val="outset" w:color="000000" w:sz="8"/>
            </w:tcBorders>
            <w:vAlign w:val="center"/>
          </w:tcPr>
          <w:bookmarkStart w:name="14785" w:id="1415"/>
          <w:p>
            <w:pPr>
              <w:spacing w:after="0"/>
              <w:ind w:left="0"/>
              <w:jc w:val="center"/>
            </w:pPr>
          </w:p>
          <w:bookmarkEnd w:id="14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44" w:id="1416"/>
          <w:p>
            <w:pPr>
              <w:spacing w:after="0"/>
              <w:ind w:left="0"/>
              <w:jc w:val="center"/>
            </w:pPr>
          </w:p>
          <w:bookmarkEnd w:id="1416"/>
        </w:tc>
        <w:tc>
          <w:tcPr>
            <w:tcW w:w="6528" w:type="dxa"/>
            <w:tcBorders>
              <w:top w:val="outset" w:color="000000" w:sz="8"/>
              <w:left w:val="outset" w:color="000000" w:sz="8"/>
              <w:bottom w:val="outset" w:color="000000" w:sz="8"/>
              <w:right w:val="outset" w:color="000000" w:sz="8"/>
            </w:tcBorders>
            <w:vAlign w:val="center"/>
          </w:tcPr>
          <w:bookmarkStart w:name="15045" w:id="1417"/>
          <w:p>
            <w:pPr>
              <w:spacing w:after="0"/>
              <w:ind w:left="0"/>
              <w:jc w:val="left"/>
            </w:pPr>
            <w:r>
              <w:rPr>
                <w:rFonts w:ascii="Arial"/>
                <w:b w:val="false"/>
                <w:i w:val="false"/>
                <w:color w:val="000000"/>
                <w:sz w:val="15"/>
              </w:rPr>
              <w:t>Навколо озер Йорданське та Кирилівське</w:t>
            </w:r>
          </w:p>
          <w:bookmarkEnd w:id="1417"/>
        </w:tc>
        <w:tc>
          <w:tcPr>
            <w:tcW w:w="2020" w:type="dxa"/>
            <w:tcBorders>
              <w:top w:val="outset" w:color="000000" w:sz="8"/>
              <w:left w:val="outset" w:color="000000" w:sz="8"/>
              <w:bottom w:val="outset" w:color="000000" w:sz="8"/>
              <w:right w:val="outset" w:color="000000" w:sz="8"/>
            </w:tcBorders>
            <w:vAlign w:val="center"/>
          </w:tcPr>
          <w:bookmarkStart w:name="15046" w:id="1418"/>
          <w:p>
            <w:pPr>
              <w:spacing w:after="0"/>
              <w:ind w:left="0"/>
              <w:jc w:val="center"/>
            </w:pPr>
            <w:r>
              <w:rPr>
                <w:rFonts w:ascii="Arial"/>
                <w:b w:val="false"/>
                <w:i w:val="false"/>
                <w:color w:val="000000"/>
                <w:sz w:val="15"/>
              </w:rPr>
              <w:t>41,64</w:t>
            </w:r>
          </w:p>
          <w:bookmarkEnd w:id="1418"/>
        </w:tc>
        <w:tc>
          <w:tcPr>
            <w:tcW w:w="972" w:type="dxa"/>
            <w:tcBorders>
              <w:top w:val="outset" w:color="000000" w:sz="8"/>
              <w:left w:val="outset" w:color="000000" w:sz="8"/>
              <w:bottom w:val="outset" w:color="000000" w:sz="8"/>
              <w:right w:val="outset" w:color="000000" w:sz="8"/>
            </w:tcBorders>
            <w:vAlign w:val="center"/>
          </w:tcPr>
          <w:bookmarkStart w:name="15047" w:id="1419"/>
          <w:p>
            <w:pPr>
              <w:spacing w:after="0"/>
              <w:ind w:left="0"/>
              <w:jc w:val="center"/>
            </w:pPr>
          </w:p>
          <w:bookmarkEnd w:id="14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63" w:id="1420"/>
          <w:p>
            <w:pPr>
              <w:spacing w:after="0"/>
              <w:ind w:left="0"/>
              <w:jc w:val="center"/>
            </w:pPr>
          </w:p>
          <w:bookmarkEnd w:id="1420"/>
        </w:tc>
        <w:tc>
          <w:tcPr>
            <w:tcW w:w="6528" w:type="dxa"/>
            <w:tcBorders>
              <w:top w:val="outset" w:color="000000" w:sz="8"/>
              <w:left w:val="outset" w:color="000000" w:sz="8"/>
              <w:bottom w:val="outset" w:color="000000" w:sz="8"/>
              <w:right w:val="outset" w:color="000000" w:sz="8"/>
            </w:tcBorders>
            <w:vAlign w:val="center"/>
          </w:tcPr>
          <w:bookmarkStart w:name="15264" w:id="1421"/>
          <w:p>
            <w:pPr>
              <w:spacing w:after="0"/>
              <w:ind w:left="0"/>
              <w:jc w:val="left"/>
            </w:pPr>
            <w:r>
              <w:rPr>
                <w:rFonts w:ascii="Arial"/>
                <w:b w:val="false"/>
                <w:i w:val="false"/>
                <w:color w:val="000000"/>
                <w:sz w:val="15"/>
              </w:rPr>
              <w:t>Між проспектом Степана Бандери, вулицею Набережно-Рибальською та затокою Вовковата</w:t>
            </w:r>
          </w:p>
          <w:bookmarkEnd w:id="1421"/>
        </w:tc>
        <w:tc>
          <w:tcPr>
            <w:tcW w:w="2020" w:type="dxa"/>
            <w:tcBorders>
              <w:top w:val="outset" w:color="000000" w:sz="8"/>
              <w:left w:val="outset" w:color="000000" w:sz="8"/>
              <w:bottom w:val="outset" w:color="000000" w:sz="8"/>
              <w:right w:val="outset" w:color="000000" w:sz="8"/>
            </w:tcBorders>
            <w:vAlign w:val="center"/>
          </w:tcPr>
          <w:bookmarkStart w:name="15265" w:id="1422"/>
          <w:p>
            <w:pPr>
              <w:spacing w:after="0"/>
              <w:ind w:left="0"/>
              <w:jc w:val="center"/>
            </w:pPr>
            <w:r>
              <w:rPr>
                <w:rFonts w:ascii="Arial"/>
                <w:b w:val="false"/>
                <w:i w:val="false"/>
                <w:color w:val="000000"/>
                <w:sz w:val="15"/>
              </w:rPr>
              <w:t>5,0</w:t>
            </w:r>
          </w:p>
          <w:bookmarkEnd w:id="1422"/>
        </w:tc>
        <w:tc>
          <w:tcPr>
            <w:tcW w:w="972" w:type="dxa"/>
            <w:tcBorders>
              <w:top w:val="outset" w:color="000000" w:sz="8"/>
              <w:left w:val="outset" w:color="000000" w:sz="8"/>
              <w:bottom w:val="outset" w:color="000000" w:sz="8"/>
              <w:right w:val="outset" w:color="000000" w:sz="8"/>
            </w:tcBorders>
            <w:vAlign w:val="center"/>
          </w:tcPr>
          <w:bookmarkStart w:name="15266" w:id="1423"/>
          <w:p>
            <w:pPr>
              <w:spacing w:after="0"/>
              <w:ind w:left="0"/>
              <w:jc w:val="center"/>
            </w:pPr>
          </w:p>
          <w:bookmarkEnd w:id="14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13" w:id="1424"/>
          <w:p>
            <w:pPr>
              <w:spacing w:after="0"/>
              <w:ind w:left="0"/>
              <w:jc w:val="center"/>
            </w:pPr>
          </w:p>
          <w:bookmarkEnd w:id="1424"/>
        </w:tc>
        <w:tc>
          <w:tcPr>
            <w:tcW w:w="6528" w:type="dxa"/>
            <w:tcBorders>
              <w:top w:val="outset" w:color="000000" w:sz="8"/>
              <w:left w:val="outset" w:color="000000" w:sz="8"/>
              <w:bottom w:val="outset" w:color="000000" w:sz="8"/>
              <w:right w:val="outset" w:color="000000" w:sz="8"/>
            </w:tcBorders>
            <w:vAlign w:val="center"/>
          </w:tcPr>
          <w:bookmarkStart w:name="15414" w:id="1425"/>
          <w:p>
            <w:pPr>
              <w:spacing w:after="0"/>
              <w:ind w:left="0"/>
              <w:jc w:val="left"/>
            </w:pPr>
            <w:r>
              <w:rPr>
                <w:rFonts w:ascii="Arial"/>
                <w:b w:val="false"/>
                <w:i w:val="false"/>
                <w:color w:val="000000"/>
                <w:sz w:val="15"/>
              </w:rPr>
              <w:t>На вул. Прирічній</w:t>
            </w:r>
          </w:p>
          <w:bookmarkEnd w:id="1425"/>
        </w:tc>
        <w:tc>
          <w:tcPr>
            <w:tcW w:w="2020" w:type="dxa"/>
            <w:tcBorders>
              <w:top w:val="outset" w:color="000000" w:sz="8"/>
              <w:left w:val="outset" w:color="000000" w:sz="8"/>
              <w:bottom w:val="outset" w:color="000000" w:sz="8"/>
              <w:right w:val="outset" w:color="000000" w:sz="8"/>
            </w:tcBorders>
            <w:vAlign w:val="center"/>
          </w:tcPr>
          <w:bookmarkStart w:name="15415" w:id="1426"/>
          <w:p>
            <w:pPr>
              <w:spacing w:after="0"/>
              <w:ind w:left="0"/>
              <w:jc w:val="center"/>
            </w:pPr>
            <w:r>
              <w:rPr>
                <w:rFonts w:ascii="Arial"/>
                <w:b w:val="false"/>
                <w:i w:val="false"/>
                <w:color w:val="000000"/>
                <w:sz w:val="15"/>
              </w:rPr>
              <w:t>16,44</w:t>
            </w:r>
          </w:p>
          <w:bookmarkEnd w:id="1426"/>
        </w:tc>
        <w:tc>
          <w:tcPr>
            <w:tcW w:w="972" w:type="dxa"/>
            <w:tcBorders>
              <w:top w:val="outset" w:color="000000" w:sz="8"/>
              <w:left w:val="outset" w:color="000000" w:sz="8"/>
              <w:bottom w:val="outset" w:color="000000" w:sz="8"/>
              <w:right w:val="outset" w:color="000000" w:sz="8"/>
            </w:tcBorders>
            <w:vAlign w:val="center"/>
          </w:tcPr>
          <w:bookmarkStart w:name="15416" w:id="1427"/>
          <w:p>
            <w:pPr>
              <w:spacing w:after="0"/>
              <w:ind w:left="0"/>
              <w:jc w:val="center"/>
            </w:pPr>
          </w:p>
          <w:bookmarkEnd w:id="14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01" w:id="1428"/>
          <w:p>
            <w:pPr>
              <w:spacing w:after="0"/>
              <w:ind w:left="0"/>
              <w:jc w:val="center"/>
            </w:pPr>
          </w:p>
          <w:bookmarkEnd w:id="1428"/>
        </w:tc>
        <w:tc>
          <w:tcPr>
            <w:tcW w:w="6528" w:type="dxa"/>
            <w:tcBorders>
              <w:top w:val="outset" w:color="000000" w:sz="8"/>
              <w:left w:val="outset" w:color="000000" w:sz="8"/>
              <w:bottom w:val="outset" w:color="000000" w:sz="8"/>
              <w:right w:val="outset" w:color="000000" w:sz="8"/>
            </w:tcBorders>
            <w:vAlign w:val="center"/>
          </w:tcPr>
          <w:bookmarkStart w:name="11902" w:id="1429"/>
          <w:p>
            <w:pPr>
              <w:spacing w:after="0"/>
              <w:ind w:left="0"/>
              <w:jc w:val="center"/>
            </w:pPr>
            <w:r>
              <w:rPr>
                <w:rFonts w:ascii="Arial"/>
                <w:b/>
                <w:i/>
                <w:color w:val="000000"/>
                <w:sz w:val="15"/>
              </w:rPr>
              <w:t>Разом:</w:t>
            </w:r>
          </w:p>
          <w:bookmarkEnd w:id="1429"/>
        </w:tc>
        <w:tc>
          <w:tcPr>
            <w:tcW w:w="2020" w:type="dxa"/>
            <w:tcBorders>
              <w:top w:val="outset" w:color="000000" w:sz="8"/>
              <w:left w:val="outset" w:color="000000" w:sz="8"/>
              <w:bottom w:val="outset" w:color="000000" w:sz="8"/>
              <w:right w:val="outset" w:color="000000" w:sz="8"/>
            </w:tcBorders>
            <w:vAlign w:val="center"/>
          </w:tcPr>
          <w:bookmarkStart w:name="11903" w:id="1430"/>
          <w:p>
            <w:pPr>
              <w:spacing w:after="0"/>
              <w:ind w:left="0"/>
              <w:jc w:val="center"/>
            </w:pPr>
            <w:r>
              <w:rPr>
                <w:rFonts w:ascii="Arial"/>
                <w:b/>
                <w:i/>
                <w:color w:val="000000"/>
                <w:sz w:val="15"/>
              </w:rPr>
              <w:t>11,73</w:t>
            </w:r>
          </w:p>
          <w:bookmarkEnd w:id="1430"/>
        </w:tc>
        <w:tc>
          <w:tcPr>
            <w:tcW w:w="972" w:type="dxa"/>
            <w:tcBorders>
              <w:top w:val="outset" w:color="000000" w:sz="8"/>
              <w:left w:val="outset" w:color="000000" w:sz="8"/>
              <w:bottom w:val="outset" w:color="000000" w:sz="8"/>
              <w:right w:val="outset" w:color="000000" w:sz="8"/>
            </w:tcBorders>
            <w:vAlign w:val="center"/>
          </w:tcPr>
          <w:bookmarkStart w:name="11904" w:id="1431"/>
          <w:p>
            <w:pPr>
              <w:spacing w:after="0"/>
              <w:ind w:left="0"/>
              <w:jc w:val="center"/>
            </w:pPr>
          </w:p>
          <w:bookmarkEnd w:id="14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05" w:id="1432"/>
          <w:p>
            <w:pPr>
              <w:spacing w:after="0"/>
              <w:ind w:left="0"/>
              <w:jc w:val="center"/>
            </w:pPr>
          </w:p>
          <w:bookmarkEnd w:id="1432"/>
        </w:tc>
        <w:tc>
          <w:tcPr>
            <w:tcW w:w="6528" w:type="dxa"/>
            <w:tcBorders>
              <w:top w:val="outset" w:color="000000" w:sz="8"/>
              <w:left w:val="outset" w:color="000000" w:sz="8"/>
              <w:bottom w:val="outset" w:color="000000" w:sz="8"/>
              <w:right w:val="outset" w:color="000000" w:sz="8"/>
            </w:tcBorders>
            <w:vAlign w:val="center"/>
          </w:tcPr>
          <w:bookmarkStart w:name="11906" w:id="1433"/>
          <w:p>
            <w:pPr>
              <w:spacing w:after="0"/>
              <w:ind w:left="0"/>
              <w:jc w:val="left"/>
            </w:pPr>
            <w:r>
              <w:rPr>
                <w:rFonts w:ascii="Arial"/>
                <w:b w:val="false"/>
                <w:i/>
                <w:color w:val="000000"/>
                <w:sz w:val="15"/>
              </w:rPr>
              <w:t>Парки відпочинку</w:t>
            </w:r>
          </w:p>
          <w:bookmarkEnd w:id="1433"/>
        </w:tc>
        <w:tc>
          <w:tcPr>
            <w:tcW w:w="2020" w:type="dxa"/>
            <w:tcBorders>
              <w:top w:val="outset" w:color="000000" w:sz="8"/>
              <w:left w:val="outset" w:color="000000" w:sz="8"/>
              <w:bottom w:val="outset" w:color="000000" w:sz="8"/>
              <w:right w:val="outset" w:color="000000" w:sz="8"/>
            </w:tcBorders>
            <w:vAlign w:val="center"/>
          </w:tcPr>
          <w:bookmarkStart w:name="11907" w:id="1434"/>
          <w:p>
            <w:pPr>
              <w:spacing w:after="0"/>
              <w:ind w:left="0"/>
              <w:jc w:val="center"/>
            </w:pPr>
          </w:p>
          <w:bookmarkEnd w:id="1434"/>
        </w:tc>
        <w:tc>
          <w:tcPr>
            <w:tcW w:w="972" w:type="dxa"/>
            <w:tcBorders>
              <w:top w:val="outset" w:color="000000" w:sz="8"/>
              <w:left w:val="outset" w:color="000000" w:sz="8"/>
              <w:bottom w:val="outset" w:color="000000" w:sz="8"/>
              <w:right w:val="outset" w:color="000000" w:sz="8"/>
            </w:tcBorders>
            <w:vAlign w:val="center"/>
          </w:tcPr>
          <w:bookmarkStart w:name="11908" w:id="1435"/>
          <w:p>
            <w:pPr>
              <w:spacing w:after="0"/>
              <w:ind w:left="0"/>
              <w:jc w:val="center"/>
            </w:pPr>
          </w:p>
          <w:bookmarkEnd w:id="14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09" w:id="1436"/>
          <w:p>
            <w:pPr>
              <w:spacing w:after="0"/>
              <w:ind w:left="0"/>
              <w:jc w:val="center"/>
            </w:pPr>
            <w:r>
              <w:rPr>
                <w:rFonts w:ascii="Arial"/>
                <w:b w:val="false"/>
                <w:i w:val="false"/>
                <w:color w:val="000000"/>
                <w:sz w:val="15"/>
              </w:rPr>
              <w:t>2</w:t>
            </w:r>
          </w:p>
          <w:bookmarkEnd w:id="1436"/>
        </w:tc>
        <w:tc>
          <w:tcPr>
            <w:tcW w:w="6528" w:type="dxa"/>
            <w:tcBorders>
              <w:top w:val="outset" w:color="000000" w:sz="8"/>
              <w:left w:val="outset" w:color="000000" w:sz="8"/>
              <w:bottom w:val="outset" w:color="000000" w:sz="8"/>
              <w:right w:val="outset" w:color="000000" w:sz="8"/>
            </w:tcBorders>
            <w:vAlign w:val="center"/>
          </w:tcPr>
          <w:bookmarkStart w:name="11910" w:id="1437"/>
          <w:p>
            <w:pPr>
              <w:spacing w:after="0"/>
              <w:ind w:left="0"/>
              <w:jc w:val="left"/>
            </w:pPr>
            <w:r>
              <w:rPr>
                <w:rFonts w:ascii="Arial"/>
                <w:b w:val="false"/>
                <w:i w:val="false"/>
                <w:color w:val="000000"/>
                <w:sz w:val="15"/>
              </w:rPr>
              <w:t>"Оболонь" (I етап)</w:t>
            </w:r>
          </w:p>
          <w:bookmarkEnd w:id="1437"/>
        </w:tc>
        <w:tc>
          <w:tcPr>
            <w:tcW w:w="2020" w:type="dxa"/>
            <w:tcBorders>
              <w:top w:val="outset" w:color="000000" w:sz="8"/>
              <w:left w:val="outset" w:color="000000" w:sz="8"/>
              <w:bottom w:val="outset" w:color="000000" w:sz="8"/>
              <w:right w:val="outset" w:color="000000" w:sz="8"/>
            </w:tcBorders>
            <w:vAlign w:val="center"/>
          </w:tcPr>
          <w:bookmarkStart w:name="11911" w:id="1438"/>
          <w:p>
            <w:pPr>
              <w:spacing w:after="0"/>
              <w:ind w:left="0"/>
              <w:jc w:val="center"/>
            </w:pPr>
            <w:r>
              <w:rPr>
                <w:rFonts w:ascii="Arial"/>
                <w:b w:val="false"/>
                <w:i w:val="false"/>
                <w:color w:val="000000"/>
                <w:sz w:val="15"/>
              </w:rPr>
              <w:t>280,1</w:t>
            </w:r>
          </w:p>
          <w:bookmarkEnd w:id="1438"/>
        </w:tc>
        <w:tc>
          <w:tcPr>
            <w:tcW w:w="972" w:type="dxa"/>
            <w:tcBorders>
              <w:top w:val="outset" w:color="000000" w:sz="8"/>
              <w:left w:val="outset" w:color="000000" w:sz="8"/>
              <w:bottom w:val="outset" w:color="000000" w:sz="8"/>
              <w:right w:val="outset" w:color="000000" w:sz="8"/>
            </w:tcBorders>
            <w:vAlign w:val="center"/>
          </w:tcPr>
          <w:bookmarkStart w:name="11912" w:id="1439"/>
          <w:p>
            <w:pPr>
              <w:spacing w:after="0"/>
              <w:ind w:left="0"/>
              <w:jc w:val="center"/>
            </w:pPr>
            <w:r>
              <w:rPr>
                <w:rFonts w:ascii="Arial"/>
                <w:b w:val="false"/>
                <w:i w:val="false"/>
                <w:color w:val="000000"/>
                <w:sz w:val="15"/>
              </w:rPr>
              <w:t>у т. ч. гольф-центр та 139,3 га - акваторія</w:t>
            </w:r>
          </w:p>
          <w:bookmarkEnd w:id="14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13" w:id="1440"/>
          <w:p>
            <w:pPr>
              <w:spacing w:after="0"/>
              <w:ind w:left="0"/>
              <w:jc w:val="center"/>
            </w:pPr>
            <w:r>
              <w:rPr>
                <w:rFonts w:ascii="Arial"/>
                <w:b w:val="false"/>
                <w:i w:val="false"/>
                <w:color w:val="000000"/>
                <w:sz w:val="15"/>
              </w:rPr>
              <w:t>3</w:t>
            </w:r>
          </w:p>
          <w:bookmarkEnd w:id="1440"/>
        </w:tc>
        <w:tc>
          <w:tcPr>
            <w:tcW w:w="6528" w:type="dxa"/>
            <w:tcBorders>
              <w:top w:val="outset" w:color="000000" w:sz="8"/>
              <w:left w:val="outset" w:color="000000" w:sz="8"/>
              <w:bottom w:val="outset" w:color="000000" w:sz="8"/>
              <w:right w:val="outset" w:color="000000" w:sz="8"/>
            </w:tcBorders>
            <w:vAlign w:val="center"/>
          </w:tcPr>
          <w:bookmarkStart w:name="11914" w:id="1441"/>
          <w:p>
            <w:pPr>
              <w:spacing w:after="0"/>
              <w:ind w:left="0"/>
              <w:jc w:val="left"/>
            </w:pPr>
            <w:r>
              <w:rPr>
                <w:rFonts w:ascii="Arial"/>
                <w:b w:val="false"/>
                <w:i w:val="false"/>
                <w:color w:val="000000"/>
                <w:sz w:val="15"/>
              </w:rPr>
              <w:t>Біля оз. Вербне</w:t>
            </w:r>
          </w:p>
          <w:bookmarkEnd w:id="1441"/>
        </w:tc>
        <w:tc>
          <w:tcPr>
            <w:tcW w:w="2020" w:type="dxa"/>
            <w:tcBorders>
              <w:top w:val="outset" w:color="000000" w:sz="8"/>
              <w:left w:val="outset" w:color="000000" w:sz="8"/>
              <w:bottom w:val="outset" w:color="000000" w:sz="8"/>
              <w:right w:val="outset" w:color="000000" w:sz="8"/>
            </w:tcBorders>
            <w:vAlign w:val="center"/>
          </w:tcPr>
          <w:bookmarkStart w:name="11915" w:id="1442"/>
          <w:p>
            <w:pPr>
              <w:spacing w:after="0"/>
              <w:ind w:left="0"/>
              <w:jc w:val="center"/>
            </w:pPr>
            <w:r>
              <w:rPr>
                <w:rFonts w:ascii="Arial"/>
                <w:b w:val="false"/>
                <w:i w:val="false"/>
                <w:color w:val="000000"/>
                <w:sz w:val="15"/>
              </w:rPr>
              <w:t>32,06</w:t>
            </w:r>
          </w:p>
          <w:bookmarkEnd w:id="1442"/>
        </w:tc>
        <w:tc>
          <w:tcPr>
            <w:tcW w:w="972" w:type="dxa"/>
            <w:tcBorders>
              <w:top w:val="outset" w:color="000000" w:sz="8"/>
              <w:left w:val="outset" w:color="000000" w:sz="8"/>
              <w:bottom w:val="outset" w:color="000000" w:sz="8"/>
              <w:right w:val="outset" w:color="000000" w:sz="8"/>
            </w:tcBorders>
            <w:vAlign w:val="center"/>
          </w:tcPr>
          <w:bookmarkStart w:name="11916" w:id="1443"/>
          <w:p>
            <w:pPr>
              <w:spacing w:after="0"/>
              <w:ind w:left="0"/>
              <w:jc w:val="center"/>
            </w:pPr>
            <w:r>
              <w:rPr>
                <w:rFonts w:ascii="Arial"/>
                <w:b w:val="false"/>
                <w:i w:val="false"/>
                <w:color w:val="000000"/>
                <w:sz w:val="15"/>
              </w:rPr>
              <w:t>у т. ч. 16,15 га - акваторія</w:t>
            </w:r>
          </w:p>
          <w:bookmarkEnd w:id="14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17" w:id="1444"/>
          <w:p>
            <w:pPr>
              <w:spacing w:after="0"/>
              <w:ind w:left="0"/>
              <w:jc w:val="center"/>
            </w:pPr>
            <w:r>
              <w:rPr>
                <w:rFonts w:ascii="Arial"/>
                <w:b w:val="false"/>
                <w:i w:val="false"/>
                <w:color w:val="000000"/>
                <w:sz w:val="15"/>
              </w:rPr>
              <w:t>4</w:t>
            </w:r>
          </w:p>
          <w:bookmarkEnd w:id="1444"/>
        </w:tc>
        <w:tc>
          <w:tcPr>
            <w:tcW w:w="6528" w:type="dxa"/>
            <w:tcBorders>
              <w:top w:val="outset" w:color="000000" w:sz="8"/>
              <w:left w:val="outset" w:color="000000" w:sz="8"/>
              <w:bottom w:val="outset" w:color="000000" w:sz="8"/>
              <w:right w:val="outset" w:color="000000" w:sz="8"/>
            </w:tcBorders>
            <w:vAlign w:val="center"/>
          </w:tcPr>
          <w:bookmarkStart w:name="11918" w:id="1445"/>
          <w:p>
            <w:pPr>
              <w:spacing w:after="0"/>
              <w:ind w:left="0"/>
              <w:jc w:val="left"/>
            </w:pPr>
            <w:r>
              <w:rPr>
                <w:rFonts w:ascii="Arial"/>
                <w:b w:val="false"/>
                <w:i w:val="false"/>
                <w:color w:val="000000"/>
                <w:sz w:val="15"/>
              </w:rPr>
              <w:t>Біля оз. Йорданське</w:t>
            </w:r>
          </w:p>
          <w:bookmarkEnd w:id="1445"/>
        </w:tc>
        <w:tc>
          <w:tcPr>
            <w:tcW w:w="2020" w:type="dxa"/>
            <w:tcBorders>
              <w:top w:val="outset" w:color="000000" w:sz="8"/>
              <w:left w:val="outset" w:color="000000" w:sz="8"/>
              <w:bottom w:val="outset" w:color="000000" w:sz="8"/>
              <w:right w:val="outset" w:color="000000" w:sz="8"/>
            </w:tcBorders>
            <w:vAlign w:val="center"/>
          </w:tcPr>
          <w:bookmarkStart w:name="11919" w:id="1446"/>
          <w:p>
            <w:pPr>
              <w:spacing w:after="0"/>
              <w:ind w:left="0"/>
              <w:jc w:val="center"/>
            </w:pPr>
            <w:r>
              <w:rPr>
                <w:rFonts w:ascii="Arial"/>
                <w:b w:val="false"/>
                <w:i w:val="false"/>
                <w:color w:val="000000"/>
                <w:sz w:val="15"/>
              </w:rPr>
              <w:t>30,89</w:t>
            </w:r>
          </w:p>
          <w:bookmarkEnd w:id="1446"/>
        </w:tc>
        <w:tc>
          <w:tcPr>
            <w:tcW w:w="972" w:type="dxa"/>
            <w:tcBorders>
              <w:top w:val="outset" w:color="000000" w:sz="8"/>
              <w:left w:val="outset" w:color="000000" w:sz="8"/>
              <w:bottom w:val="outset" w:color="000000" w:sz="8"/>
              <w:right w:val="outset" w:color="000000" w:sz="8"/>
            </w:tcBorders>
            <w:vAlign w:val="center"/>
          </w:tcPr>
          <w:bookmarkStart w:name="11920" w:id="1447"/>
          <w:p>
            <w:pPr>
              <w:spacing w:after="0"/>
              <w:ind w:left="0"/>
              <w:jc w:val="center"/>
            </w:pPr>
            <w:r>
              <w:rPr>
                <w:rFonts w:ascii="Arial"/>
                <w:b w:val="false"/>
                <w:i w:val="false"/>
                <w:color w:val="000000"/>
                <w:sz w:val="15"/>
              </w:rPr>
              <w:t>у т. ч. 14,76 га - акваторія</w:t>
            </w:r>
          </w:p>
          <w:bookmarkEnd w:id="14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21" w:id="1448"/>
          <w:p>
            <w:pPr>
              <w:spacing w:after="0"/>
              <w:ind w:left="0"/>
              <w:jc w:val="center"/>
            </w:pPr>
            <w:r>
              <w:rPr>
                <w:rFonts w:ascii="Arial"/>
                <w:b w:val="false"/>
                <w:i w:val="false"/>
                <w:color w:val="000000"/>
                <w:sz w:val="15"/>
              </w:rPr>
              <w:t>5</w:t>
            </w:r>
          </w:p>
          <w:bookmarkEnd w:id="1448"/>
        </w:tc>
        <w:tc>
          <w:tcPr>
            <w:tcW w:w="6528" w:type="dxa"/>
            <w:tcBorders>
              <w:top w:val="outset" w:color="000000" w:sz="8"/>
              <w:left w:val="outset" w:color="000000" w:sz="8"/>
              <w:bottom w:val="outset" w:color="000000" w:sz="8"/>
              <w:right w:val="outset" w:color="000000" w:sz="8"/>
            </w:tcBorders>
            <w:vAlign w:val="center"/>
          </w:tcPr>
          <w:bookmarkStart w:name="11922" w:id="1449"/>
          <w:p>
            <w:pPr>
              <w:spacing w:after="0"/>
              <w:ind w:left="0"/>
              <w:jc w:val="left"/>
            </w:pPr>
            <w:r>
              <w:rPr>
                <w:rFonts w:ascii="Arial"/>
                <w:b w:val="false"/>
                <w:i w:val="false"/>
                <w:color w:val="000000"/>
                <w:sz w:val="15"/>
              </w:rPr>
              <w:t>Біля оз. Кирилівське</w:t>
            </w:r>
          </w:p>
          <w:bookmarkEnd w:id="1449"/>
        </w:tc>
        <w:tc>
          <w:tcPr>
            <w:tcW w:w="2020" w:type="dxa"/>
            <w:tcBorders>
              <w:top w:val="outset" w:color="000000" w:sz="8"/>
              <w:left w:val="outset" w:color="000000" w:sz="8"/>
              <w:bottom w:val="outset" w:color="000000" w:sz="8"/>
              <w:right w:val="outset" w:color="000000" w:sz="8"/>
            </w:tcBorders>
            <w:vAlign w:val="center"/>
          </w:tcPr>
          <w:bookmarkStart w:name="11923" w:id="1450"/>
          <w:p>
            <w:pPr>
              <w:spacing w:after="0"/>
              <w:ind w:left="0"/>
              <w:jc w:val="center"/>
            </w:pPr>
            <w:r>
              <w:rPr>
                <w:rFonts w:ascii="Arial"/>
                <w:b w:val="false"/>
                <w:i w:val="false"/>
                <w:color w:val="000000"/>
                <w:sz w:val="15"/>
              </w:rPr>
              <w:t>41</w:t>
            </w:r>
          </w:p>
          <w:bookmarkEnd w:id="1450"/>
        </w:tc>
        <w:tc>
          <w:tcPr>
            <w:tcW w:w="972" w:type="dxa"/>
            <w:tcBorders>
              <w:top w:val="outset" w:color="000000" w:sz="8"/>
              <w:left w:val="outset" w:color="000000" w:sz="8"/>
              <w:bottom w:val="outset" w:color="000000" w:sz="8"/>
              <w:right w:val="outset" w:color="000000" w:sz="8"/>
            </w:tcBorders>
            <w:vAlign w:val="center"/>
          </w:tcPr>
          <w:bookmarkStart w:name="11924" w:id="1451"/>
          <w:p>
            <w:pPr>
              <w:spacing w:after="0"/>
              <w:ind w:left="0"/>
              <w:jc w:val="center"/>
            </w:pPr>
            <w:r>
              <w:rPr>
                <w:rFonts w:ascii="Arial"/>
                <w:b w:val="false"/>
                <w:i w:val="false"/>
                <w:color w:val="000000"/>
                <w:sz w:val="15"/>
              </w:rPr>
              <w:t>у т. ч. 18,86 га - акваторія</w:t>
            </w:r>
          </w:p>
          <w:bookmarkEnd w:id="14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25" w:id="1452"/>
          <w:p>
            <w:pPr>
              <w:spacing w:after="0"/>
              <w:ind w:left="0"/>
              <w:jc w:val="center"/>
            </w:pPr>
            <w:r>
              <w:rPr>
                <w:rFonts w:ascii="Arial"/>
                <w:b w:val="false"/>
                <w:i w:val="false"/>
                <w:color w:val="000000"/>
                <w:sz w:val="15"/>
              </w:rPr>
              <w:t>6</w:t>
            </w:r>
          </w:p>
          <w:bookmarkEnd w:id="1452"/>
        </w:tc>
        <w:tc>
          <w:tcPr>
            <w:tcW w:w="6528" w:type="dxa"/>
            <w:tcBorders>
              <w:top w:val="outset" w:color="000000" w:sz="8"/>
              <w:left w:val="outset" w:color="000000" w:sz="8"/>
              <w:bottom w:val="outset" w:color="000000" w:sz="8"/>
              <w:right w:val="outset" w:color="000000" w:sz="8"/>
            </w:tcBorders>
            <w:vAlign w:val="center"/>
          </w:tcPr>
          <w:bookmarkStart w:name="11926" w:id="1453"/>
          <w:p>
            <w:pPr>
              <w:spacing w:after="0"/>
              <w:ind w:left="0"/>
              <w:jc w:val="left"/>
            </w:pPr>
            <w:r>
              <w:rPr>
                <w:rFonts w:ascii="Arial"/>
                <w:b w:val="false"/>
                <w:i w:val="false"/>
                <w:color w:val="000000"/>
                <w:sz w:val="15"/>
              </w:rPr>
              <w:t>Біля оз. Богатирське</w:t>
            </w:r>
          </w:p>
          <w:bookmarkEnd w:id="1453"/>
        </w:tc>
        <w:tc>
          <w:tcPr>
            <w:tcW w:w="2020" w:type="dxa"/>
            <w:tcBorders>
              <w:top w:val="outset" w:color="000000" w:sz="8"/>
              <w:left w:val="outset" w:color="000000" w:sz="8"/>
              <w:bottom w:val="outset" w:color="000000" w:sz="8"/>
              <w:right w:val="outset" w:color="000000" w:sz="8"/>
            </w:tcBorders>
            <w:vAlign w:val="center"/>
          </w:tcPr>
          <w:bookmarkStart w:name="11927" w:id="1454"/>
          <w:p>
            <w:pPr>
              <w:spacing w:after="0"/>
              <w:ind w:left="0"/>
              <w:jc w:val="center"/>
            </w:pPr>
            <w:r>
              <w:rPr>
                <w:rFonts w:ascii="Arial"/>
                <w:b w:val="false"/>
                <w:i w:val="false"/>
                <w:color w:val="000000"/>
                <w:sz w:val="15"/>
              </w:rPr>
              <w:t>12,38</w:t>
            </w:r>
          </w:p>
          <w:bookmarkEnd w:id="1454"/>
        </w:tc>
        <w:tc>
          <w:tcPr>
            <w:tcW w:w="972" w:type="dxa"/>
            <w:tcBorders>
              <w:top w:val="outset" w:color="000000" w:sz="8"/>
              <w:left w:val="outset" w:color="000000" w:sz="8"/>
              <w:bottom w:val="outset" w:color="000000" w:sz="8"/>
              <w:right w:val="outset" w:color="000000" w:sz="8"/>
            </w:tcBorders>
            <w:vAlign w:val="center"/>
          </w:tcPr>
          <w:bookmarkStart w:name="11928" w:id="1455"/>
          <w:p>
            <w:pPr>
              <w:spacing w:after="0"/>
              <w:ind w:left="0"/>
              <w:jc w:val="center"/>
            </w:pPr>
            <w:r>
              <w:rPr>
                <w:rFonts w:ascii="Arial"/>
                <w:b w:val="false"/>
                <w:i w:val="false"/>
                <w:color w:val="000000"/>
                <w:sz w:val="15"/>
              </w:rPr>
              <w:t>у т. ч. 7,87 га - акваторія</w:t>
            </w:r>
          </w:p>
          <w:bookmarkEnd w:id="14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29" w:id="1456"/>
          <w:p>
            <w:pPr>
              <w:spacing w:after="0"/>
              <w:ind w:left="0"/>
              <w:jc w:val="center"/>
            </w:pPr>
            <w:r>
              <w:rPr>
                <w:rFonts w:ascii="Arial"/>
                <w:b w:val="false"/>
                <w:i w:val="false"/>
                <w:color w:val="000000"/>
                <w:sz w:val="15"/>
              </w:rPr>
              <w:t>7</w:t>
            </w:r>
          </w:p>
          <w:bookmarkEnd w:id="1456"/>
        </w:tc>
        <w:tc>
          <w:tcPr>
            <w:tcW w:w="6528" w:type="dxa"/>
            <w:tcBorders>
              <w:top w:val="outset" w:color="000000" w:sz="8"/>
              <w:left w:val="outset" w:color="000000" w:sz="8"/>
              <w:bottom w:val="outset" w:color="000000" w:sz="8"/>
              <w:right w:val="outset" w:color="000000" w:sz="8"/>
            </w:tcBorders>
            <w:vAlign w:val="center"/>
          </w:tcPr>
          <w:bookmarkStart w:name="11930" w:id="1457"/>
          <w:p>
            <w:pPr>
              <w:spacing w:after="0"/>
              <w:ind w:left="0"/>
              <w:jc w:val="left"/>
            </w:pPr>
            <w:r>
              <w:rPr>
                <w:rFonts w:ascii="Arial"/>
                <w:b w:val="false"/>
                <w:i w:val="false"/>
                <w:color w:val="000000"/>
                <w:sz w:val="15"/>
              </w:rPr>
              <w:t>Біля оз. Редькіне</w:t>
            </w:r>
          </w:p>
          <w:bookmarkEnd w:id="1457"/>
        </w:tc>
        <w:tc>
          <w:tcPr>
            <w:tcW w:w="2020" w:type="dxa"/>
            <w:tcBorders>
              <w:top w:val="outset" w:color="000000" w:sz="8"/>
              <w:left w:val="outset" w:color="000000" w:sz="8"/>
              <w:bottom w:val="outset" w:color="000000" w:sz="8"/>
              <w:right w:val="outset" w:color="000000" w:sz="8"/>
            </w:tcBorders>
            <w:vAlign w:val="center"/>
          </w:tcPr>
          <w:bookmarkStart w:name="11931" w:id="1458"/>
          <w:p>
            <w:pPr>
              <w:spacing w:after="0"/>
              <w:ind w:left="0"/>
              <w:jc w:val="center"/>
            </w:pPr>
            <w:r>
              <w:rPr>
                <w:rFonts w:ascii="Arial"/>
                <w:b w:val="false"/>
                <w:i w:val="false"/>
                <w:color w:val="000000"/>
                <w:sz w:val="15"/>
              </w:rPr>
              <w:t>80,5</w:t>
            </w:r>
          </w:p>
          <w:bookmarkEnd w:id="1458"/>
        </w:tc>
        <w:tc>
          <w:tcPr>
            <w:tcW w:w="972" w:type="dxa"/>
            <w:tcBorders>
              <w:top w:val="outset" w:color="000000" w:sz="8"/>
              <w:left w:val="outset" w:color="000000" w:sz="8"/>
              <w:bottom w:val="outset" w:color="000000" w:sz="8"/>
              <w:right w:val="outset" w:color="000000" w:sz="8"/>
            </w:tcBorders>
            <w:vAlign w:val="center"/>
          </w:tcPr>
          <w:bookmarkStart w:name="11932" w:id="1459"/>
          <w:p>
            <w:pPr>
              <w:spacing w:after="0"/>
              <w:ind w:left="0"/>
              <w:jc w:val="center"/>
            </w:pPr>
            <w:r>
              <w:rPr>
                <w:rFonts w:ascii="Arial"/>
                <w:b w:val="false"/>
                <w:i w:val="false"/>
                <w:color w:val="000000"/>
                <w:sz w:val="15"/>
              </w:rPr>
              <w:t>у т. ч. 40,8 га - акваторія</w:t>
            </w:r>
          </w:p>
          <w:bookmarkEnd w:id="14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03" w:id="1460"/>
          <w:p>
            <w:pPr>
              <w:spacing w:after="0"/>
              <w:ind w:left="0"/>
              <w:jc w:val="center"/>
            </w:pPr>
          </w:p>
          <w:bookmarkEnd w:id="1460"/>
        </w:tc>
        <w:tc>
          <w:tcPr>
            <w:tcW w:w="6528" w:type="dxa"/>
            <w:tcBorders>
              <w:top w:val="outset" w:color="000000" w:sz="8"/>
              <w:left w:val="outset" w:color="000000" w:sz="8"/>
              <w:bottom w:val="outset" w:color="000000" w:sz="8"/>
              <w:right w:val="outset" w:color="000000" w:sz="8"/>
            </w:tcBorders>
            <w:vAlign w:val="center"/>
          </w:tcPr>
          <w:bookmarkStart w:name="14304" w:id="1461"/>
          <w:p>
            <w:pPr>
              <w:spacing w:after="0"/>
              <w:ind w:left="0"/>
              <w:jc w:val="left"/>
            </w:pPr>
            <w:r>
              <w:rPr>
                <w:rFonts w:ascii="Arial"/>
                <w:b w:val="false"/>
                <w:i w:val="false"/>
                <w:color w:val="000000"/>
                <w:sz w:val="15"/>
              </w:rPr>
              <w:t>В урочищі Наталка</w:t>
            </w:r>
          </w:p>
          <w:bookmarkEnd w:id="1461"/>
        </w:tc>
        <w:tc>
          <w:tcPr>
            <w:tcW w:w="2020" w:type="dxa"/>
            <w:tcBorders>
              <w:top w:val="outset" w:color="000000" w:sz="8"/>
              <w:left w:val="outset" w:color="000000" w:sz="8"/>
              <w:bottom w:val="outset" w:color="000000" w:sz="8"/>
              <w:right w:val="outset" w:color="000000" w:sz="8"/>
            </w:tcBorders>
            <w:vAlign w:val="center"/>
          </w:tcPr>
          <w:bookmarkStart w:name="14305" w:id="1462"/>
          <w:p>
            <w:pPr>
              <w:spacing w:after="0"/>
              <w:ind w:left="0"/>
              <w:jc w:val="center"/>
            </w:pPr>
            <w:r>
              <w:rPr>
                <w:rFonts w:ascii="Arial"/>
                <w:b w:val="false"/>
                <w:i w:val="false"/>
                <w:color w:val="000000"/>
                <w:sz w:val="15"/>
              </w:rPr>
              <w:t>7,1329</w:t>
            </w:r>
          </w:p>
          <w:bookmarkEnd w:id="1462"/>
        </w:tc>
        <w:tc>
          <w:tcPr>
            <w:tcW w:w="972" w:type="dxa"/>
            <w:tcBorders>
              <w:top w:val="outset" w:color="000000" w:sz="8"/>
              <w:left w:val="outset" w:color="000000" w:sz="8"/>
              <w:bottom w:val="outset" w:color="000000" w:sz="8"/>
              <w:right w:val="outset" w:color="000000" w:sz="8"/>
            </w:tcBorders>
            <w:vAlign w:val="center"/>
          </w:tcPr>
          <w:bookmarkStart w:name="14306" w:id="1463"/>
          <w:p>
            <w:pPr>
              <w:spacing w:after="0"/>
              <w:ind w:left="0"/>
              <w:jc w:val="center"/>
            </w:pPr>
          </w:p>
          <w:bookmarkEnd w:id="14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86" w:id="1464"/>
          <w:p>
            <w:pPr>
              <w:spacing w:after="0"/>
              <w:ind w:left="0"/>
              <w:jc w:val="center"/>
            </w:pPr>
          </w:p>
          <w:bookmarkEnd w:id="1464"/>
        </w:tc>
        <w:tc>
          <w:tcPr>
            <w:tcW w:w="6528" w:type="dxa"/>
            <w:tcBorders>
              <w:top w:val="outset" w:color="000000" w:sz="8"/>
              <w:left w:val="outset" w:color="000000" w:sz="8"/>
              <w:bottom w:val="outset" w:color="000000" w:sz="8"/>
              <w:right w:val="outset" w:color="000000" w:sz="8"/>
            </w:tcBorders>
            <w:vAlign w:val="center"/>
          </w:tcPr>
          <w:bookmarkStart w:name="14787" w:id="1465"/>
          <w:p>
            <w:pPr>
              <w:spacing w:after="0"/>
              <w:ind w:left="0"/>
              <w:jc w:val="left"/>
            </w:pPr>
            <w:r>
              <w:rPr>
                <w:rFonts w:ascii="Arial"/>
                <w:b w:val="false"/>
                <w:i w:val="false"/>
                <w:color w:val="000000"/>
                <w:sz w:val="15"/>
              </w:rPr>
              <w:t>На вул. Бережанській біля будинків NN 10 - 20</w:t>
            </w:r>
          </w:p>
          <w:bookmarkEnd w:id="1465"/>
        </w:tc>
        <w:tc>
          <w:tcPr>
            <w:tcW w:w="2020" w:type="dxa"/>
            <w:tcBorders>
              <w:top w:val="outset" w:color="000000" w:sz="8"/>
              <w:left w:val="outset" w:color="000000" w:sz="8"/>
              <w:bottom w:val="outset" w:color="000000" w:sz="8"/>
              <w:right w:val="outset" w:color="000000" w:sz="8"/>
            </w:tcBorders>
            <w:vAlign w:val="center"/>
          </w:tcPr>
          <w:bookmarkStart w:name="14788" w:id="1466"/>
          <w:p>
            <w:pPr>
              <w:spacing w:after="0"/>
              <w:ind w:left="0"/>
              <w:jc w:val="center"/>
            </w:pPr>
            <w:r>
              <w:rPr>
                <w:rFonts w:ascii="Arial"/>
                <w:b w:val="false"/>
                <w:i w:val="false"/>
                <w:color w:val="000000"/>
                <w:sz w:val="15"/>
              </w:rPr>
              <w:t>3,41</w:t>
            </w:r>
          </w:p>
          <w:bookmarkEnd w:id="1466"/>
        </w:tc>
        <w:tc>
          <w:tcPr>
            <w:tcW w:w="972" w:type="dxa"/>
            <w:tcBorders>
              <w:top w:val="outset" w:color="000000" w:sz="8"/>
              <w:left w:val="outset" w:color="000000" w:sz="8"/>
              <w:bottom w:val="outset" w:color="000000" w:sz="8"/>
              <w:right w:val="outset" w:color="000000" w:sz="8"/>
            </w:tcBorders>
            <w:vAlign w:val="center"/>
          </w:tcPr>
          <w:bookmarkStart w:name="14789" w:id="1467"/>
          <w:p>
            <w:pPr>
              <w:spacing w:after="0"/>
              <w:ind w:left="0"/>
              <w:jc w:val="center"/>
            </w:pPr>
          </w:p>
          <w:bookmarkEnd w:id="14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86" w:id="1468"/>
          <w:p>
            <w:pPr>
              <w:spacing w:after="0"/>
              <w:ind w:left="0"/>
              <w:jc w:val="center"/>
            </w:pPr>
          </w:p>
          <w:bookmarkEnd w:id="1468"/>
        </w:tc>
        <w:tc>
          <w:tcPr>
            <w:tcW w:w="6528" w:type="dxa"/>
            <w:tcBorders>
              <w:top w:val="outset" w:color="000000" w:sz="8"/>
              <w:left w:val="outset" w:color="000000" w:sz="8"/>
              <w:bottom w:val="outset" w:color="000000" w:sz="8"/>
              <w:right w:val="outset" w:color="000000" w:sz="8"/>
            </w:tcBorders>
            <w:vAlign w:val="center"/>
          </w:tcPr>
          <w:bookmarkStart w:name="14887" w:id="1469"/>
          <w:p>
            <w:pPr>
              <w:spacing w:after="0"/>
              <w:ind w:left="0"/>
              <w:jc w:val="left"/>
            </w:pPr>
            <w:r>
              <w:rPr>
                <w:rFonts w:ascii="Arial"/>
                <w:b w:val="false"/>
                <w:i w:val="false"/>
                <w:color w:val="000000"/>
                <w:sz w:val="15"/>
              </w:rPr>
              <w:t>На вул. Богатирській (на північ від затоки Верблюд)</w:t>
            </w:r>
          </w:p>
          <w:bookmarkEnd w:id="1469"/>
        </w:tc>
        <w:tc>
          <w:tcPr>
            <w:tcW w:w="2020" w:type="dxa"/>
            <w:tcBorders>
              <w:top w:val="outset" w:color="000000" w:sz="8"/>
              <w:left w:val="outset" w:color="000000" w:sz="8"/>
              <w:bottom w:val="outset" w:color="000000" w:sz="8"/>
              <w:right w:val="outset" w:color="000000" w:sz="8"/>
            </w:tcBorders>
            <w:vAlign w:val="center"/>
          </w:tcPr>
          <w:bookmarkStart w:name="14888" w:id="1470"/>
          <w:p>
            <w:pPr>
              <w:spacing w:after="0"/>
              <w:ind w:left="0"/>
              <w:jc w:val="center"/>
            </w:pPr>
            <w:r>
              <w:rPr>
                <w:rFonts w:ascii="Arial"/>
                <w:b w:val="false"/>
                <w:i w:val="false"/>
                <w:color w:val="000000"/>
                <w:sz w:val="15"/>
              </w:rPr>
              <w:t>2,55</w:t>
            </w:r>
          </w:p>
          <w:bookmarkEnd w:id="1470"/>
        </w:tc>
        <w:tc>
          <w:tcPr>
            <w:tcW w:w="972" w:type="dxa"/>
            <w:tcBorders>
              <w:top w:val="outset" w:color="000000" w:sz="8"/>
              <w:left w:val="outset" w:color="000000" w:sz="8"/>
              <w:bottom w:val="outset" w:color="000000" w:sz="8"/>
              <w:right w:val="outset" w:color="000000" w:sz="8"/>
            </w:tcBorders>
            <w:vAlign w:val="center"/>
          </w:tcPr>
          <w:bookmarkStart w:name="14889" w:id="1471"/>
          <w:p>
            <w:pPr>
              <w:spacing w:after="0"/>
              <w:ind w:left="0"/>
              <w:jc w:val="center"/>
            </w:pPr>
          </w:p>
          <w:bookmarkEnd w:id="14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37" w:id="1472"/>
          <w:p>
            <w:pPr>
              <w:spacing w:after="0"/>
              <w:ind w:left="0"/>
              <w:jc w:val="center"/>
            </w:pPr>
          </w:p>
          <w:bookmarkEnd w:id="1472"/>
        </w:tc>
        <w:tc>
          <w:tcPr>
            <w:tcW w:w="6528" w:type="dxa"/>
            <w:tcBorders>
              <w:top w:val="outset" w:color="000000" w:sz="8"/>
              <w:left w:val="outset" w:color="000000" w:sz="8"/>
              <w:bottom w:val="outset" w:color="000000" w:sz="8"/>
              <w:right w:val="outset" w:color="000000" w:sz="8"/>
            </w:tcBorders>
            <w:vAlign w:val="center"/>
          </w:tcPr>
          <w:bookmarkStart w:name="15041" w:id="1473"/>
          <w:p>
            <w:pPr>
              <w:spacing w:after="0"/>
              <w:ind w:left="0"/>
              <w:jc w:val="left"/>
            </w:pPr>
            <w:r>
              <w:rPr>
                <w:rFonts w:ascii="Arial"/>
                <w:b w:val="false"/>
                <w:i w:val="false"/>
                <w:color w:val="000000"/>
                <w:sz w:val="15"/>
              </w:rPr>
              <w:t>На вул. Богатирській (біля озера Редькине)</w:t>
            </w:r>
          </w:p>
          <w:bookmarkEnd w:id="1473"/>
        </w:tc>
        <w:tc>
          <w:tcPr>
            <w:tcW w:w="2020" w:type="dxa"/>
            <w:tcBorders>
              <w:top w:val="outset" w:color="000000" w:sz="8"/>
              <w:left w:val="outset" w:color="000000" w:sz="8"/>
              <w:bottom w:val="outset" w:color="000000" w:sz="8"/>
              <w:right w:val="outset" w:color="000000" w:sz="8"/>
            </w:tcBorders>
            <w:vAlign w:val="center"/>
          </w:tcPr>
          <w:bookmarkStart w:name="15039" w:id="1474"/>
          <w:p>
            <w:pPr>
              <w:spacing w:after="0"/>
              <w:ind w:left="0"/>
              <w:jc w:val="center"/>
            </w:pPr>
            <w:r>
              <w:rPr>
                <w:rFonts w:ascii="Arial"/>
                <w:b w:val="false"/>
                <w:i w:val="false"/>
                <w:color w:val="000000"/>
                <w:sz w:val="15"/>
              </w:rPr>
              <w:t>30,45</w:t>
            </w:r>
          </w:p>
          <w:bookmarkEnd w:id="1474"/>
        </w:tc>
        <w:tc>
          <w:tcPr>
            <w:tcW w:w="972" w:type="dxa"/>
            <w:tcBorders>
              <w:top w:val="outset" w:color="000000" w:sz="8"/>
              <w:left w:val="outset" w:color="000000" w:sz="8"/>
              <w:bottom w:val="outset" w:color="000000" w:sz="8"/>
              <w:right w:val="outset" w:color="000000" w:sz="8"/>
            </w:tcBorders>
            <w:vAlign w:val="center"/>
          </w:tcPr>
          <w:bookmarkStart w:name="15040" w:id="1475"/>
          <w:p>
            <w:pPr>
              <w:spacing w:after="0"/>
              <w:ind w:left="0"/>
              <w:jc w:val="center"/>
            </w:pPr>
          </w:p>
          <w:bookmarkEnd w:id="14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33" w:id="1476"/>
          <w:p>
            <w:pPr>
              <w:spacing w:after="0"/>
              <w:ind w:left="0"/>
              <w:jc w:val="center"/>
            </w:pPr>
          </w:p>
          <w:bookmarkEnd w:id="1476"/>
        </w:tc>
        <w:tc>
          <w:tcPr>
            <w:tcW w:w="6528" w:type="dxa"/>
            <w:tcBorders>
              <w:top w:val="outset" w:color="000000" w:sz="8"/>
              <w:left w:val="outset" w:color="000000" w:sz="8"/>
              <w:bottom w:val="outset" w:color="000000" w:sz="8"/>
              <w:right w:val="outset" w:color="000000" w:sz="8"/>
            </w:tcBorders>
            <w:vAlign w:val="center"/>
          </w:tcPr>
          <w:bookmarkStart w:name="11934" w:id="1477"/>
          <w:p>
            <w:pPr>
              <w:spacing w:after="0"/>
              <w:ind w:left="0"/>
              <w:jc w:val="center"/>
            </w:pPr>
            <w:r>
              <w:rPr>
                <w:rFonts w:ascii="Arial"/>
                <w:b/>
                <w:i/>
                <w:color w:val="000000"/>
                <w:sz w:val="15"/>
              </w:rPr>
              <w:t>Разом:</w:t>
            </w:r>
          </w:p>
          <w:bookmarkEnd w:id="1477"/>
        </w:tc>
        <w:tc>
          <w:tcPr>
            <w:tcW w:w="2020" w:type="dxa"/>
            <w:tcBorders>
              <w:top w:val="outset" w:color="000000" w:sz="8"/>
              <w:left w:val="outset" w:color="000000" w:sz="8"/>
              <w:bottom w:val="outset" w:color="000000" w:sz="8"/>
              <w:right w:val="outset" w:color="000000" w:sz="8"/>
            </w:tcBorders>
            <w:vAlign w:val="center"/>
          </w:tcPr>
          <w:bookmarkStart w:name="11935" w:id="1478"/>
          <w:p>
            <w:pPr>
              <w:spacing w:after="0"/>
              <w:ind w:left="0"/>
              <w:jc w:val="center"/>
            </w:pPr>
            <w:r>
              <w:rPr>
                <w:rFonts w:ascii="Arial"/>
                <w:b/>
                <w:i/>
                <w:color w:val="000000"/>
                <w:sz w:val="15"/>
              </w:rPr>
              <w:t>476,93</w:t>
            </w:r>
          </w:p>
          <w:bookmarkEnd w:id="1478"/>
        </w:tc>
        <w:tc>
          <w:tcPr>
            <w:tcW w:w="972" w:type="dxa"/>
            <w:tcBorders>
              <w:top w:val="outset" w:color="000000" w:sz="8"/>
              <w:left w:val="outset" w:color="000000" w:sz="8"/>
              <w:bottom w:val="outset" w:color="000000" w:sz="8"/>
              <w:right w:val="outset" w:color="000000" w:sz="8"/>
            </w:tcBorders>
            <w:vAlign w:val="center"/>
          </w:tcPr>
          <w:bookmarkStart w:name="11936" w:id="1479"/>
          <w:p>
            <w:pPr>
              <w:spacing w:after="0"/>
              <w:ind w:left="0"/>
              <w:jc w:val="center"/>
            </w:pPr>
            <w:r>
              <w:rPr>
                <w:rFonts w:ascii="Arial"/>
                <w:b w:val="false"/>
                <w:i w:val="false"/>
                <w:color w:val="000000"/>
                <w:sz w:val="15"/>
              </w:rPr>
              <w:t>221,59 га - акваторія</w:t>
            </w:r>
          </w:p>
          <w:bookmarkEnd w:id="14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37" w:id="1480"/>
          <w:p>
            <w:pPr>
              <w:spacing w:after="0"/>
              <w:ind w:left="0"/>
              <w:jc w:val="center"/>
            </w:pPr>
          </w:p>
          <w:bookmarkEnd w:id="1480"/>
        </w:tc>
        <w:tc>
          <w:tcPr>
            <w:tcW w:w="6528" w:type="dxa"/>
            <w:tcBorders>
              <w:top w:val="outset" w:color="000000" w:sz="8"/>
              <w:left w:val="outset" w:color="000000" w:sz="8"/>
              <w:bottom w:val="outset" w:color="000000" w:sz="8"/>
              <w:right w:val="outset" w:color="000000" w:sz="8"/>
            </w:tcBorders>
            <w:vAlign w:val="center"/>
          </w:tcPr>
          <w:bookmarkStart w:name="11938" w:id="1481"/>
          <w:p>
            <w:pPr>
              <w:spacing w:after="0"/>
              <w:ind w:left="0"/>
              <w:jc w:val="left"/>
            </w:pPr>
            <w:r>
              <w:rPr>
                <w:rFonts w:ascii="Arial"/>
                <w:b w:val="false"/>
                <w:i/>
                <w:color w:val="000000"/>
                <w:sz w:val="15"/>
              </w:rPr>
              <w:t>Спеціалізовані парки</w:t>
            </w:r>
          </w:p>
          <w:bookmarkEnd w:id="1481"/>
        </w:tc>
        <w:tc>
          <w:tcPr>
            <w:tcW w:w="2020" w:type="dxa"/>
            <w:tcBorders>
              <w:top w:val="outset" w:color="000000" w:sz="8"/>
              <w:left w:val="outset" w:color="000000" w:sz="8"/>
              <w:bottom w:val="outset" w:color="000000" w:sz="8"/>
              <w:right w:val="outset" w:color="000000" w:sz="8"/>
            </w:tcBorders>
            <w:vAlign w:val="center"/>
          </w:tcPr>
          <w:bookmarkStart w:name="11939" w:id="1482"/>
          <w:p>
            <w:pPr>
              <w:spacing w:after="0"/>
              <w:ind w:left="0"/>
              <w:jc w:val="center"/>
            </w:pPr>
          </w:p>
          <w:bookmarkEnd w:id="1482"/>
        </w:tc>
        <w:tc>
          <w:tcPr>
            <w:tcW w:w="972" w:type="dxa"/>
            <w:tcBorders>
              <w:top w:val="outset" w:color="000000" w:sz="8"/>
              <w:left w:val="outset" w:color="000000" w:sz="8"/>
              <w:bottom w:val="outset" w:color="000000" w:sz="8"/>
              <w:right w:val="outset" w:color="000000" w:sz="8"/>
            </w:tcBorders>
            <w:vAlign w:val="center"/>
          </w:tcPr>
          <w:bookmarkStart w:name="11940" w:id="1483"/>
          <w:p>
            <w:pPr>
              <w:spacing w:after="0"/>
              <w:ind w:left="0"/>
              <w:jc w:val="center"/>
            </w:pPr>
          </w:p>
          <w:bookmarkEnd w:id="14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41" w:id="1484"/>
          <w:p>
            <w:pPr>
              <w:spacing w:after="0"/>
              <w:ind w:left="0"/>
              <w:jc w:val="center"/>
            </w:pPr>
            <w:r>
              <w:rPr>
                <w:rFonts w:ascii="Arial"/>
                <w:b w:val="false"/>
                <w:i w:val="false"/>
                <w:color w:val="000000"/>
                <w:sz w:val="15"/>
              </w:rPr>
              <w:t>8</w:t>
            </w:r>
          </w:p>
          <w:bookmarkEnd w:id="1484"/>
        </w:tc>
        <w:tc>
          <w:tcPr>
            <w:tcW w:w="6528" w:type="dxa"/>
            <w:tcBorders>
              <w:top w:val="outset" w:color="000000" w:sz="8"/>
              <w:left w:val="outset" w:color="000000" w:sz="8"/>
              <w:bottom w:val="outset" w:color="000000" w:sz="8"/>
              <w:right w:val="outset" w:color="000000" w:sz="8"/>
            </w:tcBorders>
            <w:vAlign w:val="center"/>
          </w:tcPr>
          <w:bookmarkStart w:name="11942" w:id="1485"/>
          <w:p>
            <w:pPr>
              <w:spacing w:after="0"/>
              <w:ind w:left="0"/>
              <w:jc w:val="left"/>
            </w:pPr>
            <w:r>
              <w:rPr>
                <w:rFonts w:ascii="Arial"/>
                <w:b w:val="false"/>
                <w:i w:val="false"/>
                <w:color w:val="000000"/>
                <w:sz w:val="15"/>
              </w:rPr>
              <w:t>Парки північніше оз. Лукове в ур. "Оболонь-Наталка" ("Дубовий гай")</w:t>
            </w:r>
          </w:p>
          <w:bookmarkEnd w:id="1485"/>
        </w:tc>
        <w:tc>
          <w:tcPr>
            <w:tcW w:w="2020" w:type="dxa"/>
            <w:tcBorders>
              <w:top w:val="outset" w:color="000000" w:sz="8"/>
              <w:left w:val="outset" w:color="000000" w:sz="8"/>
              <w:bottom w:val="outset" w:color="000000" w:sz="8"/>
              <w:right w:val="outset" w:color="000000" w:sz="8"/>
            </w:tcBorders>
            <w:vAlign w:val="center"/>
          </w:tcPr>
          <w:bookmarkStart w:name="11943" w:id="1486"/>
          <w:p>
            <w:pPr>
              <w:spacing w:after="0"/>
              <w:ind w:left="0"/>
              <w:jc w:val="center"/>
            </w:pPr>
            <w:r>
              <w:rPr>
                <w:rFonts w:ascii="Arial"/>
                <w:b w:val="false"/>
                <w:i w:val="false"/>
                <w:color w:val="000000"/>
                <w:sz w:val="15"/>
              </w:rPr>
              <w:t>118</w:t>
            </w:r>
          </w:p>
          <w:bookmarkEnd w:id="1486"/>
        </w:tc>
        <w:tc>
          <w:tcPr>
            <w:tcW w:w="972" w:type="dxa"/>
            <w:tcBorders>
              <w:top w:val="outset" w:color="000000" w:sz="8"/>
              <w:left w:val="outset" w:color="000000" w:sz="8"/>
              <w:bottom w:val="outset" w:color="000000" w:sz="8"/>
              <w:right w:val="outset" w:color="000000" w:sz="8"/>
            </w:tcBorders>
            <w:vAlign w:val="center"/>
          </w:tcPr>
          <w:bookmarkStart w:name="11944" w:id="1487"/>
          <w:p>
            <w:pPr>
              <w:spacing w:after="0"/>
              <w:ind w:left="0"/>
              <w:jc w:val="center"/>
            </w:pPr>
            <w:r>
              <w:rPr>
                <w:rFonts w:ascii="Arial"/>
                <w:b w:val="false"/>
                <w:i w:val="false"/>
                <w:color w:val="000000"/>
                <w:sz w:val="15"/>
              </w:rPr>
              <w:t>створення на території парку гольф-клубу</w:t>
            </w:r>
          </w:p>
          <w:bookmarkEnd w:id="14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45" w:id="1488"/>
          <w:p>
            <w:pPr>
              <w:spacing w:after="0"/>
              <w:ind w:left="0"/>
              <w:jc w:val="center"/>
            </w:pPr>
          </w:p>
          <w:bookmarkEnd w:id="1488"/>
        </w:tc>
        <w:tc>
          <w:tcPr>
            <w:tcW w:w="6528" w:type="dxa"/>
            <w:tcBorders>
              <w:top w:val="outset" w:color="000000" w:sz="8"/>
              <w:left w:val="outset" w:color="000000" w:sz="8"/>
              <w:bottom w:val="outset" w:color="000000" w:sz="8"/>
              <w:right w:val="outset" w:color="000000" w:sz="8"/>
            </w:tcBorders>
            <w:vAlign w:val="center"/>
          </w:tcPr>
          <w:bookmarkStart w:name="11946" w:id="1489"/>
          <w:p>
            <w:pPr>
              <w:spacing w:after="0"/>
              <w:ind w:left="0"/>
              <w:jc w:val="center"/>
            </w:pPr>
            <w:r>
              <w:rPr>
                <w:rFonts w:ascii="Arial"/>
                <w:b/>
                <w:i/>
                <w:color w:val="000000"/>
                <w:sz w:val="15"/>
              </w:rPr>
              <w:t>Разом:</w:t>
            </w:r>
          </w:p>
          <w:bookmarkEnd w:id="1489"/>
        </w:tc>
        <w:tc>
          <w:tcPr>
            <w:tcW w:w="2020" w:type="dxa"/>
            <w:tcBorders>
              <w:top w:val="outset" w:color="000000" w:sz="8"/>
              <w:left w:val="outset" w:color="000000" w:sz="8"/>
              <w:bottom w:val="outset" w:color="000000" w:sz="8"/>
              <w:right w:val="outset" w:color="000000" w:sz="8"/>
            </w:tcBorders>
            <w:vAlign w:val="center"/>
          </w:tcPr>
          <w:bookmarkStart w:name="11947" w:id="1490"/>
          <w:p>
            <w:pPr>
              <w:spacing w:after="0"/>
              <w:ind w:left="0"/>
              <w:jc w:val="center"/>
            </w:pPr>
            <w:r>
              <w:rPr>
                <w:rFonts w:ascii="Arial"/>
                <w:b/>
                <w:i/>
                <w:color w:val="000000"/>
                <w:sz w:val="15"/>
              </w:rPr>
              <w:t>118</w:t>
            </w:r>
          </w:p>
          <w:bookmarkEnd w:id="1490"/>
        </w:tc>
        <w:tc>
          <w:tcPr>
            <w:tcW w:w="972" w:type="dxa"/>
            <w:tcBorders>
              <w:top w:val="outset" w:color="000000" w:sz="8"/>
              <w:left w:val="outset" w:color="000000" w:sz="8"/>
              <w:bottom w:val="outset" w:color="000000" w:sz="8"/>
              <w:right w:val="outset" w:color="000000" w:sz="8"/>
            </w:tcBorders>
            <w:vAlign w:val="center"/>
          </w:tcPr>
          <w:bookmarkStart w:name="11948" w:id="1491"/>
          <w:p>
            <w:pPr>
              <w:spacing w:after="0"/>
              <w:ind w:left="0"/>
              <w:jc w:val="center"/>
            </w:pPr>
          </w:p>
          <w:bookmarkEnd w:id="14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49" w:id="1492"/>
          <w:p>
            <w:pPr>
              <w:spacing w:after="0"/>
              <w:ind w:left="0"/>
              <w:jc w:val="center"/>
            </w:pPr>
          </w:p>
          <w:bookmarkEnd w:id="1492"/>
        </w:tc>
        <w:tc>
          <w:tcPr>
            <w:tcW w:w="6528" w:type="dxa"/>
            <w:tcBorders>
              <w:top w:val="outset" w:color="000000" w:sz="8"/>
              <w:left w:val="outset" w:color="000000" w:sz="8"/>
              <w:bottom w:val="outset" w:color="000000" w:sz="8"/>
              <w:right w:val="outset" w:color="000000" w:sz="8"/>
            </w:tcBorders>
            <w:vAlign w:val="center"/>
          </w:tcPr>
          <w:bookmarkStart w:name="11950" w:id="1493"/>
          <w:p>
            <w:pPr>
              <w:spacing w:after="0"/>
              <w:ind w:left="0"/>
              <w:jc w:val="left"/>
            </w:pPr>
            <w:r>
              <w:rPr>
                <w:rFonts w:ascii="Arial"/>
                <w:b w:val="false"/>
                <w:i/>
                <w:color w:val="000000"/>
                <w:sz w:val="15"/>
              </w:rPr>
              <w:t>Сквери</w:t>
            </w:r>
          </w:p>
          <w:bookmarkEnd w:id="1493"/>
        </w:tc>
        <w:tc>
          <w:tcPr>
            <w:tcW w:w="2020" w:type="dxa"/>
            <w:tcBorders>
              <w:top w:val="outset" w:color="000000" w:sz="8"/>
              <w:left w:val="outset" w:color="000000" w:sz="8"/>
              <w:bottom w:val="outset" w:color="000000" w:sz="8"/>
              <w:right w:val="outset" w:color="000000" w:sz="8"/>
            </w:tcBorders>
            <w:vAlign w:val="center"/>
          </w:tcPr>
          <w:bookmarkStart w:name="11951" w:id="1494"/>
          <w:p>
            <w:pPr>
              <w:spacing w:after="0"/>
              <w:ind w:left="0"/>
              <w:jc w:val="center"/>
            </w:pPr>
          </w:p>
          <w:bookmarkEnd w:id="1494"/>
        </w:tc>
        <w:tc>
          <w:tcPr>
            <w:tcW w:w="972" w:type="dxa"/>
            <w:tcBorders>
              <w:top w:val="outset" w:color="000000" w:sz="8"/>
              <w:left w:val="outset" w:color="000000" w:sz="8"/>
              <w:bottom w:val="outset" w:color="000000" w:sz="8"/>
              <w:right w:val="outset" w:color="000000" w:sz="8"/>
            </w:tcBorders>
            <w:vAlign w:val="center"/>
          </w:tcPr>
          <w:bookmarkStart w:name="11952" w:id="1495"/>
          <w:p>
            <w:pPr>
              <w:spacing w:after="0"/>
              <w:ind w:left="0"/>
              <w:jc w:val="center"/>
            </w:pPr>
          </w:p>
          <w:bookmarkEnd w:id="14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53" w:id="1496"/>
          <w:p>
            <w:pPr>
              <w:spacing w:after="0"/>
              <w:ind w:left="0"/>
              <w:jc w:val="center"/>
            </w:pPr>
            <w:r>
              <w:rPr>
                <w:rFonts w:ascii="Arial"/>
                <w:b w:val="false"/>
                <w:i w:val="false"/>
                <w:color w:val="000000"/>
                <w:sz w:val="15"/>
              </w:rPr>
              <w:t>9</w:t>
            </w:r>
          </w:p>
          <w:bookmarkEnd w:id="1496"/>
        </w:tc>
        <w:tc>
          <w:tcPr>
            <w:tcW w:w="6528" w:type="dxa"/>
            <w:tcBorders>
              <w:top w:val="outset" w:color="000000" w:sz="8"/>
              <w:left w:val="outset" w:color="000000" w:sz="8"/>
              <w:bottom w:val="outset" w:color="000000" w:sz="8"/>
              <w:right w:val="outset" w:color="000000" w:sz="8"/>
            </w:tcBorders>
            <w:vAlign w:val="center"/>
          </w:tcPr>
          <w:bookmarkStart w:name="11954" w:id="1497"/>
          <w:p>
            <w:pPr>
              <w:spacing w:after="0"/>
              <w:ind w:left="0"/>
              <w:jc w:val="left"/>
            </w:pPr>
            <w:r>
              <w:rPr>
                <w:rFonts w:ascii="Arial"/>
                <w:b w:val="false"/>
                <w:i w:val="false"/>
                <w:color w:val="000000"/>
                <w:sz w:val="15"/>
              </w:rPr>
              <w:t>На розі Оболонського проспекту та вул. Марш. Тимошенка</w:t>
            </w:r>
          </w:p>
          <w:bookmarkEnd w:id="1497"/>
        </w:tc>
        <w:tc>
          <w:tcPr>
            <w:tcW w:w="2020" w:type="dxa"/>
            <w:tcBorders>
              <w:top w:val="outset" w:color="000000" w:sz="8"/>
              <w:left w:val="outset" w:color="000000" w:sz="8"/>
              <w:bottom w:val="outset" w:color="000000" w:sz="8"/>
              <w:right w:val="outset" w:color="000000" w:sz="8"/>
            </w:tcBorders>
            <w:vAlign w:val="center"/>
          </w:tcPr>
          <w:bookmarkStart w:name="11955" w:id="1498"/>
          <w:p>
            <w:pPr>
              <w:spacing w:after="0"/>
              <w:ind w:left="0"/>
              <w:jc w:val="center"/>
            </w:pPr>
            <w:r>
              <w:rPr>
                <w:rFonts w:ascii="Arial"/>
                <w:b w:val="false"/>
                <w:i w:val="false"/>
                <w:color w:val="000000"/>
                <w:sz w:val="15"/>
              </w:rPr>
              <w:t>2,65</w:t>
            </w:r>
          </w:p>
          <w:bookmarkEnd w:id="1498"/>
        </w:tc>
        <w:tc>
          <w:tcPr>
            <w:tcW w:w="972" w:type="dxa"/>
            <w:tcBorders>
              <w:top w:val="outset" w:color="000000" w:sz="8"/>
              <w:left w:val="outset" w:color="000000" w:sz="8"/>
              <w:bottom w:val="outset" w:color="000000" w:sz="8"/>
              <w:right w:val="outset" w:color="000000" w:sz="8"/>
            </w:tcBorders>
            <w:vAlign w:val="center"/>
          </w:tcPr>
          <w:bookmarkStart w:name="11956" w:id="1499"/>
          <w:p>
            <w:pPr>
              <w:spacing w:after="0"/>
              <w:ind w:left="0"/>
              <w:jc w:val="center"/>
            </w:pPr>
          </w:p>
          <w:bookmarkEnd w:id="14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57" w:id="1500"/>
          <w:p>
            <w:pPr>
              <w:spacing w:after="0"/>
              <w:ind w:left="0"/>
              <w:jc w:val="center"/>
            </w:pPr>
            <w:r>
              <w:rPr>
                <w:rFonts w:ascii="Arial"/>
                <w:b w:val="false"/>
                <w:i w:val="false"/>
                <w:color w:val="000000"/>
                <w:sz w:val="15"/>
              </w:rPr>
              <w:t>10</w:t>
            </w:r>
          </w:p>
          <w:bookmarkEnd w:id="1500"/>
        </w:tc>
        <w:tc>
          <w:tcPr>
            <w:tcW w:w="6528" w:type="dxa"/>
            <w:tcBorders>
              <w:top w:val="outset" w:color="000000" w:sz="8"/>
              <w:left w:val="outset" w:color="000000" w:sz="8"/>
              <w:bottom w:val="outset" w:color="000000" w:sz="8"/>
              <w:right w:val="outset" w:color="000000" w:sz="8"/>
            </w:tcBorders>
            <w:vAlign w:val="center"/>
          </w:tcPr>
          <w:bookmarkStart w:name="11958" w:id="1501"/>
          <w:p>
            <w:pPr>
              <w:spacing w:after="0"/>
              <w:ind w:left="0"/>
              <w:jc w:val="left"/>
            </w:pPr>
            <w:r>
              <w:rPr>
                <w:rFonts w:ascii="Arial"/>
                <w:b w:val="false"/>
                <w:i w:val="false"/>
                <w:color w:val="000000"/>
                <w:sz w:val="15"/>
              </w:rPr>
              <w:t>Вул. Марш.Тимошенка, 18 (приймал.)</w:t>
            </w:r>
          </w:p>
          <w:bookmarkEnd w:id="1501"/>
        </w:tc>
        <w:tc>
          <w:tcPr>
            <w:tcW w:w="2020" w:type="dxa"/>
            <w:tcBorders>
              <w:top w:val="outset" w:color="000000" w:sz="8"/>
              <w:left w:val="outset" w:color="000000" w:sz="8"/>
              <w:bottom w:val="outset" w:color="000000" w:sz="8"/>
              <w:right w:val="outset" w:color="000000" w:sz="8"/>
            </w:tcBorders>
            <w:vAlign w:val="center"/>
          </w:tcPr>
          <w:bookmarkStart w:name="11959" w:id="1502"/>
          <w:p>
            <w:pPr>
              <w:spacing w:after="0"/>
              <w:ind w:left="0"/>
              <w:jc w:val="center"/>
            </w:pPr>
            <w:r>
              <w:rPr>
                <w:rFonts w:ascii="Arial"/>
                <w:b w:val="false"/>
                <w:i w:val="false"/>
                <w:color w:val="000000"/>
                <w:sz w:val="15"/>
              </w:rPr>
              <w:t>0,48</w:t>
            </w:r>
          </w:p>
          <w:bookmarkEnd w:id="1502"/>
        </w:tc>
        <w:tc>
          <w:tcPr>
            <w:tcW w:w="972" w:type="dxa"/>
            <w:tcBorders>
              <w:top w:val="outset" w:color="000000" w:sz="8"/>
              <w:left w:val="outset" w:color="000000" w:sz="8"/>
              <w:bottom w:val="outset" w:color="000000" w:sz="8"/>
              <w:right w:val="outset" w:color="000000" w:sz="8"/>
            </w:tcBorders>
            <w:vAlign w:val="center"/>
          </w:tcPr>
          <w:bookmarkStart w:name="11960" w:id="1503"/>
          <w:p>
            <w:pPr>
              <w:spacing w:after="0"/>
              <w:ind w:left="0"/>
              <w:jc w:val="center"/>
            </w:pPr>
          </w:p>
          <w:bookmarkEnd w:id="15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61" w:id="1504"/>
          <w:p>
            <w:pPr>
              <w:spacing w:after="0"/>
              <w:ind w:left="0"/>
              <w:jc w:val="center"/>
            </w:pPr>
            <w:r>
              <w:rPr>
                <w:rFonts w:ascii="Arial"/>
                <w:b w:val="false"/>
                <w:i w:val="false"/>
                <w:color w:val="000000"/>
                <w:sz w:val="15"/>
              </w:rPr>
              <w:t>11</w:t>
            </w:r>
          </w:p>
          <w:bookmarkEnd w:id="1504"/>
        </w:tc>
        <w:tc>
          <w:tcPr>
            <w:tcW w:w="6528" w:type="dxa"/>
            <w:tcBorders>
              <w:top w:val="outset" w:color="000000" w:sz="8"/>
              <w:left w:val="outset" w:color="000000" w:sz="8"/>
              <w:bottom w:val="outset" w:color="000000" w:sz="8"/>
              <w:right w:val="outset" w:color="000000" w:sz="8"/>
            </w:tcBorders>
            <w:vAlign w:val="center"/>
          </w:tcPr>
          <w:bookmarkStart w:name="11962" w:id="1505"/>
          <w:p>
            <w:pPr>
              <w:spacing w:after="0"/>
              <w:ind w:left="0"/>
              <w:jc w:val="left"/>
            </w:pPr>
            <w:r>
              <w:rPr>
                <w:rFonts w:ascii="Arial"/>
                <w:b w:val="false"/>
                <w:i w:val="false"/>
                <w:color w:val="000000"/>
                <w:sz w:val="15"/>
              </w:rPr>
              <w:t>Вул. Марш. Тимошенка</w:t>
            </w:r>
          </w:p>
          <w:bookmarkEnd w:id="1505"/>
        </w:tc>
        <w:tc>
          <w:tcPr>
            <w:tcW w:w="2020" w:type="dxa"/>
            <w:tcBorders>
              <w:top w:val="outset" w:color="000000" w:sz="8"/>
              <w:left w:val="outset" w:color="000000" w:sz="8"/>
              <w:bottom w:val="outset" w:color="000000" w:sz="8"/>
              <w:right w:val="outset" w:color="000000" w:sz="8"/>
            </w:tcBorders>
            <w:vAlign w:val="center"/>
          </w:tcPr>
          <w:bookmarkStart w:name="11963" w:id="1506"/>
          <w:p>
            <w:pPr>
              <w:spacing w:after="0"/>
              <w:ind w:left="0"/>
              <w:jc w:val="center"/>
            </w:pPr>
            <w:r>
              <w:rPr>
                <w:rFonts w:ascii="Arial"/>
                <w:b w:val="false"/>
                <w:i w:val="false"/>
                <w:color w:val="000000"/>
                <w:sz w:val="15"/>
              </w:rPr>
              <w:t>0,7</w:t>
            </w:r>
          </w:p>
          <w:bookmarkEnd w:id="1506"/>
        </w:tc>
        <w:tc>
          <w:tcPr>
            <w:tcW w:w="972" w:type="dxa"/>
            <w:tcBorders>
              <w:top w:val="outset" w:color="000000" w:sz="8"/>
              <w:left w:val="outset" w:color="000000" w:sz="8"/>
              <w:bottom w:val="outset" w:color="000000" w:sz="8"/>
              <w:right w:val="outset" w:color="000000" w:sz="8"/>
            </w:tcBorders>
            <w:vAlign w:val="center"/>
          </w:tcPr>
          <w:bookmarkStart w:name="11964" w:id="1507"/>
          <w:p>
            <w:pPr>
              <w:spacing w:after="0"/>
              <w:ind w:left="0"/>
              <w:jc w:val="center"/>
            </w:pPr>
            <w:r>
              <w:rPr>
                <w:rFonts w:ascii="Arial"/>
                <w:b w:val="false"/>
                <w:i w:val="false"/>
                <w:color w:val="000000"/>
                <w:sz w:val="15"/>
              </w:rPr>
              <w:t>біля ресторану "Ріо-Гранде"</w:t>
            </w:r>
          </w:p>
          <w:bookmarkEnd w:id="15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65" w:id="1508"/>
          <w:p>
            <w:pPr>
              <w:spacing w:after="0"/>
              <w:ind w:left="0"/>
              <w:jc w:val="center"/>
            </w:pPr>
            <w:r>
              <w:rPr>
                <w:rFonts w:ascii="Arial"/>
                <w:b w:val="false"/>
                <w:i w:val="false"/>
                <w:color w:val="000000"/>
                <w:sz w:val="15"/>
              </w:rPr>
              <w:t>12</w:t>
            </w:r>
          </w:p>
          <w:bookmarkEnd w:id="1508"/>
        </w:tc>
        <w:tc>
          <w:tcPr>
            <w:tcW w:w="6528" w:type="dxa"/>
            <w:tcBorders>
              <w:top w:val="outset" w:color="000000" w:sz="8"/>
              <w:left w:val="outset" w:color="000000" w:sz="8"/>
              <w:bottom w:val="outset" w:color="000000" w:sz="8"/>
              <w:right w:val="outset" w:color="000000" w:sz="8"/>
            </w:tcBorders>
            <w:vAlign w:val="center"/>
          </w:tcPr>
          <w:bookmarkStart w:name="11966" w:id="1509"/>
          <w:p>
            <w:pPr>
              <w:spacing w:after="0"/>
              <w:ind w:left="0"/>
              <w:jc w:val="left"/>
            </w:pPr>
            <w:r>
              <w:rPr>
                <w:rFonts w:ascii="Arial"/>
                <w:b w:val="false"/>
                <w:i w:val="false"/>
                <w:color w:val="000000"/>
                <w:sz w:val="15"/>
              </w:rPr>
              <w:t>Площа Дружби Народів</w:t>
            </w:r>
          </w:p>
          <w:bookmarkEnd w:id="1509"/>
        </w:tc>
        <w:tc>
          <w:tcPr>
            <w:tcW w:w="2020" w:type="dxa"/>
            <w:tcBorders>
              <w:top w:val="outset" w:color="000000" w:sz="8"/>
              <w:left w:val="outset" w:color="000000" w:sz="8"/>
              <w:bottom w:val="outset" w:color="000000" w:sz="8"/>
              <w:right w:val="outset" w:color="000000" w:sz="8"/>
            </w:tcBorders>
            <w:vAlign w:val="center"/>
          </w:tcPr>
          <w:bookmarkStart w:name="11967" w:id="1510"/>
          <w:p>
            <w:pPr>
              <w:spacing w:after="0"/>
              <w:ind w:left="0"/>
              <w:jc w:val="center"/>
            </w:pPr>
            <w:r>
              <w:rPr>
                <w:rFonts w:ascii="Arial"/>
                <w:b w:val="false"/>
                <w:i w:val="false"/>
                <w:color w:val="000000"/>
                <w:sz w:val="15"/>
              </w:rPr>
              <w:t>0,43</w:t>
            </w:r>
          </w:p>
          <w:bookmarkEnd w:id="1510"/>
        </w:tc>
        <w:tc>
          <w:tcPr>
            <w:tcW w:w="972" w:type="dxa"/>
            <w:tcBorders>
              <w:top w:val="outset" w:color="000000" w:sz="8"/>
              <w:left w:val="outset" w:color="000000" w:sz="8"/>
              <w:bottom w:val="outset" w:color="000000" w:sz="8"/>
              <w:right w:val="outset" w:color="000000" w:sz="8"/>
            </w:tcBorders>
            <w:vAlign w:val="center"/>
          </w:tcPr>
          <w:bookmarkStart w:name="11968" w:id="1511"/>
          <w:p>
            <w:pPr>
              <w:spacing w:after="0"/>
              <w:ind w:left="0"/>
              <w:jc w:val="center"/>
            </w:pPr>
          </w:p>
          <w:bookmarkEnd w:id="15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69" w:id="1512"/>
          <w:p>
            <w:pPr>
              <w:spacing w:after="0"/>
              <w:ind w:left="0"/>
              <w:jc w:val="center"/>
            </w:pPr>
            <w:r>
              <w:rPr>
                <w:rFonts w:ascii="Arial"/>
                <w:b w:val="false"/>
                <w:i w:val="false"/>
                <w:color w:val="000000"/>
                <w:sz w:val="15"/>
              </w:rPr>
              <w:t>13</w:t>
            </w:r>
          </w:p>
          <w:bookmarkEnd w:id="1512"/>
        </w:tc>
        <w:tc>
          <w:tcPr>
            <w:tcW w:w="6528" w:type="dxa"/>
            <w:tcBorders>
              <w:top w:val="outset" w:color="000000" w:sz="8"/>
              <w:left w:val="outset" w:color="000000" w:sz="8"/>
              <w:bottom w:val="outset" w:color="000000" w:sz="8"/>
              <w:right w:val="outset" w:color="000000" w:sz="8"/>
            </w:tcBorders>
            <w:vAlign w:val="center"/>
          </w:tcPr>
          <w:bookmarkStart w:name="11970" w:id="1513"/>
          <w:p>
            <w:pPr>
              <w:spacing w:after="0"/>
              <w:ind w:left="0"/>
              <w:jc w:val="left"/>
            </w:pPr>
            <w:r>
              <w:rPr>
                <w:rFonts w:ascii="Arial"/>
                <w:b w:val="false"/>
                <w:i w:val="false"/>
                <w:color w:val="000000"/>
                <w:sz w:val="15"/>
              </w:rPr>
              <w:t>Вул. Героїв Сталінграда (фонтан)</w:t>
            </w:r>
          </w:p>
          <w:bookmarkEnd w:id="1513"/>
        </w:tc>
        <w:tc>
          <w:tcPr>
            <w:tcW w:w="2020" w:type="dxa"/>
            <w:tcBorders>
              <w:top w:val="outset" w:color="000000" w:sz="8"/>
              <w:left w:val="outset" w:color="000000" w:sz="8"/>
              <w:bottom w:val="outset" w:color="000000" w:sz="8"/>
              <w:right w:val="outset" w:color="000000" w:sz="8"/>
            </w:tcBorders>
            <w:vAlign w:val="center"/>
          </w:tcPr>
          <w:bookmarkStart w:name="11971" w:id="1514"/>
          <w:p>
            <w:pPr>
              <w:spacing w:after="0"/>
              <w:ind w:left="0"/>
              <w:jc w:val="center"/>
            </w:pPr>
            <w:r>
              <w:rPr>
                <w:rFonts w:ascii="Arial"/>
                <w:b w:val="false"/>
                <w:i w:val="false"/>
                <w:color w:val="000000"/>
                <w:sz w:val="15"/>
              </w:rPr>
              <w:t>0,81</w:t>
            </w:r>
          </w:p>
          <w:bookmarkEnd w:id="1514"/>
        </w:tc>
        <w:tc>
          <w:tcPr>
            <w:tcW w:w="972" w:type="dxa"/>
            <w:tcBorders>
              <w:top w:val="outset" w:color="000000" w:sz="8"/>
              <w:left w:val="outset" w:color="000000" w:sz="8"/>
              <w:bottom w:val="outset" w:color="000000" w:sz="8"/>
              <w:right w:val="outset" w:color="000000" w:sz="8"/>
            </w:tcBorders>
            <w:vAlign w:val="center"/>
          </w:tcPr>
          <w:bookmarkStart w:name="11972" w:id="1515"/>
          <w:p>
            <w:pPr>
              <w:spacing w:after="0"/>
              <w:ind w:left="0"/>
              <w:jc w:val="center"/>
            </w:pPr>
          </w:p>
          <w:bookmarkEnd w:id="15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73" w:id="1516"/>
          <w:p>
            <w:pPr>
              <w:spacing w:after="0"/>
              <w:ind w:left="0"/>
              <w:jc w:val="center"/>
            </w:pPr>
            <w:r>
              <w:rPr>
                <w:rFonts w:ascii="Arial"/>
                <w:b w:val="false"/>
                <w:i w:val="false"/>
                <w:color w:val="000000"/>
                <w:sz w:val="15"/>
              </w:rPr>
              <w:t>14</w:t>
            </w:r>
          </w:p>
          <w:bookmarkEnd w:id="1516"/>
        </w:tc>
        <w:tc>
          <w:tcPr>
            <w:tcW w:w="6528" w:type="dxa"/>
            <w:tcBorders>
              <w:top w:val="outset" w:color="000000" w:sz="8"/>
              <w:left w:val="outset" w:color="000000" w:sz="8"/>
              <w:bottom w:val="outset" w:color="000000" w:sz="8"/>
              <w:right w:val="outset" w:color="000000" w:sz="8"/>
            </w:tcBorders>
            <w:vAlign w:val="center"/>
          </w:tcPr>
          <w:bookmarkStart w:name="11974" w:id="1517"/>
          <w:p>
            <w:pPr>
              <w:spacing w:after="0"/>
              <w:ind w:left="0"/>
              <w:jc w:val="left"/>
            </w:pPr>
            <w:r>
              <w:rPr>
                <w:rFonts w:ascii="Arial"/>
                <w:b w:val="false"/>
                <w:i w:val="false"/>
                <w:color w:val="000000"/>
                <w:sz w:val="15"/>
              </w:rPr>
              <w:t>Вул. Героїв Сталінграда (аквар.)</w:t>
            </w:r>
          </w:p>
          <w:bookmarkEnd w:id="1517"/>
        </w:tc>
        <w:tc>
          <w:tcPr>
            <w:tcW w:w="2020" w:type="dxa"/>
            <w:tcBorders>
              <w:top w:val="outset" w:color="000000" w:sz="8"/>
              <w:left w:val="outset" w:color="000000" w:sz="8"/>
              <w:bottom w:val="outset" w:color="000000" w:sz="8"/>
              <w:right w:val="outset" w:color="000000" w:sz="8"/>
            </w:tcBorders>
            <w:vAlign w:val="center"/>
          </w:tcPr>
          <w:bookmarkStart w:name="11975" w:id="1518"/>
          <w:p>
            <w:pPr>
              <w:spacing w:after="0"/>
              <w:ind w:left="0"/>
              <w:jc w:val="center"/>
            </w:pPr>
            <w:r>
              <w:rPr>
                <w:rFonts w:ascii="Arial"/>
                <w:b w:val="false"/>
                <w:i w:val="false"/>
                <w:color w:val="000000"/>
                <w:sz w:val="15"/>
              </w:rPr>
              <w:t>2,5</w:t>
            </w:r>
          </w:p>
          <w:bookmarkEnd w:id="1518"/>
        </w:tc>
        <w:tc>
          <w:tcPr>
            <w:tcW w:w="972" w:type="dxa"/>
            <w:tcBorders>
              <w:top w:val="outset" w:color="000000" w:sz="8"/>
              <w:left w:val="outset" w:color="000000" w:sz="8"/>
              <w:bottom w:val="outset" w:color="000000" w:sz="8"/>
              <w:right w:val="outset" w:color="000000" w:sz="8"/>
            </w:tcBorders>
            <w:vAlign w:val="center"/>
          </w:tcPr>
          <w:bookmarkStart w:name="11976" w:id="1519"/>
          <w:p>
            <w:pPr>
              <w:spacing w:after="0"/>
              <w:ind w:left="0"/>
              <w:jc w:val="center"/>
            </w:pPr>
            <w:r>
              <w:rPr>
                <w:rFonts w:ascii="Arial"/>
                <w:b w:val="false"/>
                <w:i w:val="false"/>
                <w:color w:val="000000"/>
                <w:sz w:val="15"/>
              </w:rPr>
              <w:t>у т. ч. 0,45 га - спорткомплекс "Акваріум"</w:t>
            </w:r>
          </w:p>
          <w:bookmarkEnd w:id="15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77" w:id="1520"/>
          <w:p>
            <w:pPr>
              <w:spacing w:after="0"/>
              <w:ind w:left="0"/>
              <w:jc w:val="center"/>
            </w:pPr>
            <w:r>
              <w:rPr>
                <w:rFonts w:ascii="Arial"/>
                <w:b w:val="false"/>
                <w:i w:val="false"/>
                <w:color w:val="000000"/>
                <w:sz w:val="15"/>
              </w:rPr>
              <w:t>15</w:t>
            </w:r>
          </w:p>
          <w:bookmarkEnd w:id="1520"/>
        </w:tc>
        <w:tc>
          <w:tcPr>
            <w:tcW w:w="6528" w:type="dxa"/>
            <w:tcBorders>
              <w:top w:val="outset" w:color="000000" w:sz="8"/>
              <w:left w:val="outset" w:color="000000" w:sz="8"/>
              <w:bottom w:val="outset" w:color="000000" w:sz="8"/>
              <w:right w:val="outset" w:color="000000" w:sz="8"/>
            </w:tcBorders>
            <w:vAlign w:val="center"/>
          </w:tcPr>
          <w:bookmarkStart w:name="11978" w:id="1521"/>
          <w:p>
            <w:pPr>
              <w:spacing w:after="0"/>
              <w:ind w:left="0"/>
              <w:jc w:val="left"/>
            </w:pPr>
            <w:r>
              <w:rPr>
                <w:rFonts w:ascii="Arial"/>
                <w:b w:val="false"/>
                <w:i w:val="false"/>
                <w:color w:val="000000"/>
                <w:sz w:val="15"/>
              </w:rPr>
              <w:t>Територія біля оз. Центральне</w:t>
            </w:r>
          </w:p>
          <w:bookmarkEnd w:id="1521"/>
        </w:tc>
        <w:tc>
          <w:tcPr>
            <w:tcW w:w="2020" w:type="dxa"/>
            <w:tcBorders>
              <w:top w:val="outset" w:color="000000" w:sz="8"/>
              <w:left w:val="outset" w:color="000000" w:sz="8"/>
              <w:bottom w:val="outset" w:color="000000" w:sz="8"/>
              <w:right w:val="outset" w:color="000000" w:sz="8"/>
            </w:tcBorders>
            <w:vAlign w:val="center"/>
          </w:tcPr>
          <w:bookmarkStart w:name="11979" w:id="1522"/>
          <w:p>
            <w:pPr>
              <w:spacing w:after="0"/>
              <w:ind w:left="0"/>
              <w:jc w:val="center"/>
            </w:pPr>
            <w:r>
              <w:rPr>
                <w:rFonts w:ascii="Arial"/>
                <w:b w:val="false"/>
                <w:i w:val="false"/>
                <w:color w:val="000000"/>
                <w:sz w:val="15"/>
              </w:rPr>
              <w:t>5,94</w:t>
            </w:r>
          </w:p>
          <w:bookmarkEnd w:id="1522"/>
        </w:tc>
        <w:tc>
          <w:tcPr>
            <w:tcW w:w="972" w:type="dxa"/>
            <w:tcBorders>
              <w:top w:val="outset" w:color="000000" w:sz="8"/>
              <w:left w:val="outset" w:color="000000" w:sz="8"/>
              <w:bottom w:val="outset" w:color="000000" w:sz="8"/>
              <w:right w:val="outset" w:color="000000" w:sz="8"/>
            </w:tcBorders>
            <w:vAlign w:val="center"/>
          </w:tcPr>
          <w:bookmarkStart w:name="11980" w:id="1523"/>
          <w:p>
            <w:pPr>
              <w:spacing w:after="0"/>
              <w:ind w:left="0"/>
              <w:jc w:val="center"/>
            </w:pPr>
            <w:r>
              <w:rPr>
                <w:rFonts w:ascii="Arial"/>
                <w:b w:val="false"/>
                <w:i w:val="false"/>
                <w:color w:val="000000"/>
                <w:sz w:val="15"/>
              </w:rPr>
              <w:t>у т. ч. 2,8 га - акваторія</w:t>
            </w:r>
          </w:p>
          <w:bookmarkEnd w:id="15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81" w:id="1524"/>
          <w:p>
            <w:pPr>
              <w:spacing w:after="0"/>
              <w:ind w:left="0"/>
              <w:jc w:val="center"/>
            </w:pPr>
            <w:r>
              <w:rPr>
                <w:rFonts w:ascii="Arial"/>
                <w:b w:val="false"/>
                <w:i w:val="false"/>
                <w:color w:val="000000"/>
                <w:sz w:val="15"/>
              </w:rPr>
              <w:t>16</w:t>
            </w:r>
          </w:p>
          <w:bookmarkEnd w:id="1524"/>
        </w:tc>
        <w:tc>
          <w:tcPr>
            <w:tcW w:w="6528" w:type="dxa"/>
            <w:tcBorders>
              <w:top w:val="outset" w:color="000000" w:sz="8"/>
              <w:left w:val="outset" w:color="000000" w:sz="8"/>
              <w:bottom w:val="outset" w:color="000000" w:sz="8"/>
              <w:right w:val="outset" w:color="000000" w:sz="8"/>
            </w:tcBorders>
            <w:vAlign w:val="center"/>
          </w:tcPr>
          <w:bookmarkStart w:name="11982" w:id="1525"/>
          <w:p>
            <w:pPr>
              <w:spacing w:after="0"/>
              <w:ind w:left="0"/>
              <w:jc w:val="left"/>
            </w:pPr>
            <w:r>
              <w:rPr>
                <w:rFonts w:ascii="Arial"/>
                <w:b w:val="false"/>
                <w:i w:val="false"/>
                <w:color w:val="000000"/>
                <w:sz w:val="15"/>
              </w:rPr>
              <w:t>Вул. Героїв Сталінграда, 65</w:t>
            </w:r>
          </w:p>
          <w:bookmarkEnd w:id="1525"/>
        </w:tc>
        <w:tc>
          <w:tcPr>
            <w:tcW w:w="2020" w:type="dxa"/>
            <w:tcBorders>
              <w:top w:val="outset" w:color="000000" w:sz="8"/>
              <w:left w:val="outset" w:color="000000" w:sz="8"/>
              <w:bottom w:val="outset" w:color="000000" w:sz="8"/>
              <w:right w:val="outset" w:color="000000" w:sz="8"/>
            </w:tcBorders>
            <w:vAlign w:val="center"/>
          </w:tcPr>
          <w:bookmarkStart w:name="11983" w:id="1526"/>
          <w:p>
            <w:pPr>
              <w:spacing w:after="0"/>
              <w:ind w:left="0"/>
              <w:jc w:val="center"/>
            </w:pPr>
            <w:r>
              <w:rPr>
                <w:rFonts w:ascii="Arial"/>
                <w:b w:val="false"/>
                <w:i w:val="false"/>
                <w:color w:val="000000"/>
                <w:sz w:val="15"/>
              </w:rPr>
              <w:t>0,56</w:t>
            </w:r>
          </w:p>
          <w:bookmarkEnd w:id="1526"/>
        </w:tc>
        <w:tc>
          <w:tcPr>
            <w:tcW w:w="972" w:type="dxa"/>
            <w:tcBorders>
              <w:top w:val="outset" w:color="000000" w:sz="8"/>
              <w:left w:val="outset" w:color="000000" w:sz="8"/>
              <w:bottom w:val="outset" w:color="000000" w:sz="8"/>
              <w:right w:val="outset" w:color="000000" w:sz="8"/>
            </w:tcBorders>
            <w:vAlign w:val="center"/>
          </w:tcPr>
          <w:bookmarkStart w:name="11984" w:id="1527"/>
          <w:p>
            <w:pPr>
              <w:spacing w:after="0"/>
              <w:ind w:left="0"/>
              <w:jc w:val="center"/>
            </w:pPr>
          </w:p>
          <w:bookmarkEnd w:id="15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85" w:id="1528"/>
          <w:p>
            <w:pPr>
              <w:spacing w:after="0"/>
              <w:ind w:left="0"/>
              <w:jc w:val="center"/>
            </w:pPr>
            <w:r>
              <w:rPr>
                <w:rFonts w:ascii="Arial"/>
                <w:b w:val="false"/>
                <w:i w:val="false"/>
                <w:color w:val="000000"/>
                <w:sz w:val="15"/>
              </w:rPr>
              <w:t>17</w:t>
            </w:r>
          </w:p>
          <w:bookmarkEnd w:id="1528"/>
        </w:tc>
        <w:tc>
          <w:tcPr>
            <w:tcW w:w="6528" w:type="dxa"/>
            <w:tcBorders>
              <w:top w:val="outset" w:color="000000" w:sz="8"/>
              <w:left w:val="outset" w:color="000000" w:sz="8"/>
              <w:bottom w:val="outset" w:color="000000" w:sz="8"/>
              <w:right w:val="outset" w:color="000000" w:sz="8"/>
            </w:tcBorders>
            <w:vAlign w:val="center"/>
          </w:tcPr>
          <w:bookmarkStart w:name="11986" w:id="1529"/>
          <w:p>
            <w:pPr>
              <w:spacing w:after="0"/>
              <w:ind w:left="0"/>
              <w:jc w:val="left"/>
            </w:pPr>
            <w:r>
              <w:rPr>
                <w:rFonts w:ascii="Arial"/>
                <w:b w:val="false"/>
                <w:i w:val="false"/>
                <w:color w:val="000000"/>
                <w:sz w:val="15"/>
              </w:rPr>
              <w:t>Вул. Північна</w:t>
            </w:r>
          </w:p>
          <w:bookmarkEnd w:id="1529"/>
        </w:tc>
        <w:tc>
          <w:tcPr>
            <w:tcW w:w="2020" w:type="dxa"/>
            <w:tcBorders>
              <w:top w:val="outset" w:color="000000" w:sz="8"/>
              <w:left w:val="outset" w:color="000000" w:sz="8"/>
              <w:bottom w:val="outset" w:color="000000" w:sz="8"/>
              <w:right w:val="outset" w:color="000000" w:sz="8"/>
            </w:tcBorders>
            <w:vAlign w:val="center"/>
          </w:tcPr>
          <w:bookmarkStart w:name="11987" w:id="1530"/>
          <w:p>
            <w:pPr>
              <w:spacing w:after="0"/>
              <w:ind w:left="0"/>
              <w:jc w:val="center"/>
            </w:pPr>
            <w:r>
              <w:rPr>
                <w:rFonts w:ascii="Arial"/>
                <w:b w:val="false"/>
                <w:i w:val="false"/>
                <w:color w:val="000000"/>
                <w:sz w:val="15"/>
              </w:rPr>
              <w:t>1,03</w:t>
            </w:r>
          </w:p>
          <w:bookmarkEnd w:id="1530"/>
        </w:tc>
        <w:tc>
          <w:tcPr>
            <w:tcW w:w="972" w:type="dxa"/>
            <w:tcBorders>
              <w:top w:val="outset" w:color="000000" w:sz="8"/>
              <w:left w:val="outset" w:color="000000" w:sz="8"/>
              <w:bottom w:val="outset" w:color="000000" w:sz="8"/>
              <w:right w:val="outset" w:color="000000" w:sz="8"/>
            </w:tcBorders>
            <w:vAlign w:val="center"/>
          </w:tcPr>
          <w:bookmarkStart w:name="11988" w:id="1531"/>
          <w:p>
            <w:pPr>
              <w:spacing w:after="0"/>
              <w:ind w:left="0"/>
              <w:jc w:val="center"/>
            </w:pPr>
          </w:p>
          <w:bookmarkEnd w:id="15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89" w:id="1532"/>
          <w:p>
            <w:pPr>
              <w:spacing w:after="0"/>
              <w:ind w:left="0"/>
              <w:jc w:val="center"/>
            </w:pPr>
            <w:r>
              <w:rPr>
                <w:rFonts w:ascii="Arial"/>
                <w:b w:val="false"/>
                <w:i w:val="false"/>
                <w:color w:val="000000"/>
                <w:sz w:val="15"/>
              </w:rPr>
              <w:t>18</w:t>
            </w:r>
          </w:p>
          <w:bookmarkEnd w:id="1532"/>
        </w:tc>
        <w:tc>
          <w:tcPr>
            <w:tcW w:w="6528" w:type="dxa"/>
            <w:tcBorders>
              <w:top w:val="outset" w:color="000000" w:sz="8"/>
              <w:left w:val="outset" w:color="000000" w:sz="8"/>
              <w:bottom w:val="outset" w:color="000000" w:sz="8"/>
              <w:right w:val="outset" w:color="000000" w:sz="8"/>
            </w:tcBorders>
            <w:vAlign w:val="center"/>
          </w:tcPr>
          <w:bookmarkStart w:name="11990" w:id="1533"/>
          <w:p>
            <w:pPr>
              <w:spacing w:after="0"/>
              <w:ind w:left="0"/>
              <w:jc w:val="left"/>
            </w:pPr>
            <w:r>
              <w:rPr>
                <w:rFonts w:ascii="Arial"/>
                <w:b w:val="false"/>
                <w:i w:val="false"/>
                <w:color w:val="000000"/>
                <w:sz w:val="15"/>
              </w:rPr>
              <w:t>Вул. Прирічна</w:t>
            </w:r>
          </w:p>
          <w:bookmarkEnd w:id="1533"/>
        </w:tc>
        <w:tc>
          <w:tcPr>
            <w:tcW w:w="2020" w:type="dxa"/>
            <w:tcBorders>
              <w:top w:val="outset" w:color="000000" w:sz="8"/>
              <w:left w:val="outset" w:color="000000" w:sz="8"/>
              <w:bottom w:val="outset" w:color="000000" w:sz="8"/>
              <w:right w:val="outset" w:color="000000" w:sz="8"/>
            </w:tcBorders>
            <w:vAlign w:val="center"/>
          </w:tcPr>
          <w:bookmarkStart w:name="11991" w:id="1534"/>
          <w:p>
            <w:pPr>
              <w:spacing w:after="0"/>
              <w:ind w:left="0"/>
              <w:jc w:val="center"/>
            </w:pPr>
            <w:r>
              <w:rPr>
                <w:rFonts w:ascii="Arial"/>
                <w:b w:val="false"/>
                <w:i w:val="false"/>
                <w:color w:val="000000"/>
                <w:sz w:val="15"/>
              </w:rPr>
              <w:t>1,08</w:t>
            </w:r>
          </w:p>
          <w:bookmarkEnd w:id="1534"/>
        </w:tc>
        <w:tc>
          <w:tcPr>
            <w:tcW w:w="972" w:type="dxa"/>
            <w:tcBorders>
              <w:top w:val="outset" w:color="000000" w:sz="8"/>
              <w:left w:val="outset" w:color="000000" w:sz="8"/>
              <w:bottom w:val="outset" w:color="000000" w:sz="8"/>
              <w:right w:val="outset" w:color="000000" w:sz="8"/>
            </w:tcBorders>
            <w:vAlign w:val="center"/>
          </w:tcPr>
          <w:bookmarkStart w:name="11992" w:id="1535"/>
          <w:p>
            <w:pPr>
              <w:spacing w:after="0"/>
              <w:ind w:left="0"/>
              <w:jc w:val="center"/>
            </w:pPr>
            <w:r>
              <w:rPr>
                <w:rFonts w:ascii="Arial"/>
                <w:b w:val="false"/>
                <w:i w:val="false"/>
                <w:color w:val="000000"/>
                <w:sz w:val="15"/>
              </w:rPr>
              <w:t>2 ділянки</w:t>
            </w:r>
          </w:p>
          <w:bookmarkEnd w:id="15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93" w:id="1536"/>
          <w:p>
            <w:pPr>
              <w:spacing w:after="0"/>
              <w:ind w:left="0"/>
              <w:jc w:val="center"/>
            </w:pPr>
            <w:r>
              <w:rPr>
                <w:rFonts w:ascii="Arial"/>
                <w:b w:val="false"/>
                <w:i w:val="false"/>
                <w:color w:val="000000"/>
                <w:sz w:val="15"/>
              </w:rPr>
              <w:t>19</w:t>
            </w:r>
          </w:p>
          <w:bookmarkEnd w:id="1536"/>
        </w:tc>
        <w:tc>
          <w:tcPr>
            <w:tcW w:w="6528" w:type="dxa"/>
            <w:tcBorders>
              <w:top w:val="outset" w:color="000000" w:sz="8"/>
              <w:left w:val="outset" w:color="000000" w:sz="8"/>
              <w:bottom w:val="outset" w:color="000000" w:sz="8"/>
              <w:right w:val="outset" w:color="000000" w:sz="8"/>
            </w:tcBorders>
            <w:vAlign w:val="center"/>
          </w:tcPr>
          <w:bookmarkStart w:name="11994" w:id="1537"/>
          <w:p>
            <w:pPr>
              <w:spacing w:after="0"/>
              <w:ind w:left="0"/>
              <w:jc w:val="left"/>
            </w:pPr>
            <w:r>
              <w:rPr>
                <w:rFonts w:ascii="Arial"/>
                <w:b w:val="false"/>
                <w:i w:val="false"/>
                <w:color w:val="000000"/>
                <w:sz w:val="15"/>
              </w:rPr>
              <w:t>Вул. Прирічна, 5</w:t>
            </w:r>
          </w:p>
          <w:bookmarkEnd w:id="1537"/>
        </w:tc>
        <w:tc>
          <w:tcPr>
            <w:tcW w:w="2020" w:type="dxa"/>
            <w:tcBorders>
              <w:top w:val="outset" w:color="000000" w:sz="8"/>
              <w:left w:val="outset" w:color="000000" w:sz="8"/>
              <w:bottom w:val="outset" w:color="000000" w:sz="8"/>
              <w:right w:val="outset" w:color="000000" w:sz="8"/>
            </w:tcBorders>
            <w:vAlign w:val="center"/>
          </w:tcPr>
          <w:bookmarkStart w:name="11995" w:id="1538"/>
          <w:p>
            <w:pPr>
              <w:spacing w:after="0"/>
              <w:ind w:left="0"/>
              <w:jc w:val="center"/>
            </w:pPr>
            <w:r>
              <w:rPr>
                <w:rFonts w:ascii="Arial"/>
                <w:b w:val="false"/>
                <w:i w:val="false"/>
                <w:color w:val="000000"/>
                <w:sz w:val="15"/>
              </w:rPr>
              <w:t>1,22</w:t>
            </w:r>
          </w:p>
          <w:bookmarkEnd w:id="1538"/>
        </w:tc>
        <w:tc>
          <w:tcPr>
            <w:tcW w:w="972" w:type="dxa"/>
            <w:tcBorders>
              <w:top w:val="outset" w:color="000000" w:sz="8"/>
              <w:left w:val="outset" w:color="000000" w:sz="8"/>
              <w:bottom w:val="outset" w:color="000000" w:sz="8"/>
              <w:right w:val="outset" w:color="000000" w:sz="8"/>
            </w:tcBorders>
            <w:vAlign w:val="center"/>
          </w:tcPr>
          <w:bookmarkStart w:name="11996" w:id="1539"/>
          <w:p>
            <w:pPr>
              <w:spacing w:after="0"/>
              <w:ind w:left="0"/>
              <w:jc w:val="center"/>
            </w:pPr>
          </w:p>
          <w:bookmarkEnd w:id="15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1997" w:id="1540"/>
          <w:p>
            <w:pPr>
              <w:spacing w:after="0"/>
              <w:ind w:left="0"/>
              <w:jc w:val="center"/>
            </w:pPr>
            <w:r>
              <w:rPr>
                <w:rFonts w:ascii="Arial"/>
                <w:b w:val="false"/>
                <w:i w:val="false"/>
                <w:color w:val="000000"/>
                <w:sz w:val="15"/>
              </w:rPr>
              <w:t>20</w:t>
            </w:r>
          </w:p>
          <w:bookmarkEnd w:id="1540"/>
        </w:tc>
        <w:tc>
          <w:tcPr>
            <w:tcW w:w="6528" w:type="dxa"/>
            <w:tcBorders>
              <w:top w:val="outset" w:color="000000" w:sz="8"/>
              <w:left w:val="outset" w:color="000000" w:sz="8"/>
              <w:bottom w:val="outset" w:color="000000" w:sz="8"/>
              <w:right w:val="outset" w:color="000000" w:sz="8"/>
            </w:tcBorders>
            <w:vAlign w:val="center"/>
          </w:tcPr>
          <w:bookmarkStart w:name="11998" w:id="1541"/>
          <w:p>
            <w:pPr>
              <w:spacing w:after="0"/>
              <w:ind w:left="0"/>
              <w:jc w:val="left"/>
            </w:pPr>
            <w:r>
              <w:rPr>
                <w:rFonts w:ascii="Arial"/>
                <w:b w:val="false"/>
                <w:i w:val="false"/>
                <w:color w:val="000000"/>
                <w:sz w:val="15"/>
              </w:rPr>
              <w:t>Біля кінотеатру "Братислава"</w:t>
            </w:r>
          </w:p>
          <w:bookmarkEnd w:id="1541"/>
        </w:tc>
        <w:tc>
          <w:tcPr>
            <w:tcW w:w="2020" w:type="dxa"/>
            <w:tcBorders>
              <w:top w:val="outset" w:color="000000" w:sz="8"/>
              <w:left w:val="outset" w:color="000000" w:sz="8"/>
              <w:bottom w:val="outset" w:color="000000" w:sz="8"/>
              <w:right w:val="outset" w:color="000000" w:sz="8"/>
            </w:tcBorders>
            <w:vAlign w:val="center"/>
          </w:tcPr>
          <w:bookmarkStart w:name="11999" w:id="1542"/>
          <w:p>
            <w:pPr>
              <w:spacing w:after="0"/>
              <w:ind w:left="0"/>
              <w:jc w:val="center"/>
            </w:pPr>
            <w:r>
              <w:rPr>
                <w:rFonts w:ascii="Arial"/>
                <w:b w:val="false"/>
                <w:i w:val="false"/>
                <w:color w:val="000000"/>
                <w:sz w:val="15"/>
              </w:rPr>
              <w:t>2,08</w:t>
            </w:r>
          </w:p>
          <w:bookmarkEnd w:id="1542"/>
        </w:tc>
        <w:tc>
          <w:tcPr>
            <w:tcW w:w="972" w:type="dxa"/>
            <w:tcBorders>
              <w:top w:val="outset" w:color="000000" w:sz="8"/>
              <w:left w:val="outset" w:color="000000" w:sz="8"/>
              <w:bottom w:val="outset" w:color="000000" w:sz="8"/>
              <w:right w:val="outset" w:color="000000" w:sz="8"/>
            </w:tcBorders>
            <w:vAlign w:val="center"/>
          </w:tcPr>
          <w:bookmarkStart w:name="12000" w:id="1543"/>
          <w:p>
            <w:pPr>
              <w:spacing w:after="0"/>
              <w:ind w:left="0"/>
              <w:jc w:val="center"/>
            </w:pPr>
            <w:r>
              <w:rPr>
                <w:rFonts w:ascii="Arial"/>
                <w:b w:val="false"/>
                <w:i w:val="false"/>
                <w:color w:val="000000"/>
                <w:sz w:val="15"/>
              </w:rPr>
              <w:t>у т. ч. 0,48 га - кінотеатр</w:t>
            </w:r>
          </w:p>
          <w:bookmarkEnd w:id="15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01" w:id="1544"/>
          <w:p>
            <w:pPr>
              <w:spacing w:after="0"/>
              <w:ind w:left="0"/>
              <w:jc w:val="center"/>
            </w:pPr>
            <w:r>
              <w:rPr>
                <w:rFonts w:ascii="Arial"/>
                <w:b w:val="false"/>
                <w:i w:val="false"/>
                <w:color w:val="000000"/>
                <w:sz w:val="15"/>
              </w:rPr>
              <w:t>21</w:t>
            </w:r>
          </w:p>
          <w:bookmarkEnd w:id="1544"/>
        </w:tc>
        <w:tc>
          <w:tcPr>
            <w:tcW w:w="6528" w:type="dxa"/>
            <w:tcBorders>
              <w:top w:val="outset" w:color="000000" w:sz="8"/>
              <w:left w:val="outset" w:color="000000" w:sz="8"/>
              <w:bottom w:val="outset" w:color="000000" w:sz="8"/>
              <w:right w:val="outset" w:color="000000" w:sz="8"/>
            </w:tcBorders>
            <w:vAlign w:val="center"/>
          </w:tcPr>
          <w:bookmarkStart w:name="12002" w:id="1545"/>
          <w:p>
            <w:pPr>
              <w:spacing w:after="0"/>
              <w:ind w:left="0"/>
              <w:jc w:val="left"/>
            </w:pPr>
            <w:r>
              <w:rPr>
                <w:rFonts w:ascii="Arial"/>
                <w:b w:val="false"/>
                <w:i w:val="false"/>
                <w:color w:val="000000"/>
                <w:sz w:val="15"/>
              </w:rPr>
              <w:t>"Дружби Народів"</w:t>
            </w:r>
          </w:p>
          <w:bookmarkEnd w:id="1545"/>
        </w:tc>
        <w:tc>
          <w:tcPr>
            <w:tcW w:w="2020" w:type="dxa"/>
            <w:tcBorders>
              <w:top w:val="outset" w:color="000000" w:sz="8"/>
              <w:left w:val="outset" w:color="000000" w:sz="8"/>
              <w:bottom w:val="outset" w:color="000000" w:sz="8"/>
              <w:right w:val="outset" w:color="000000" w:sz="8"/>
            </w:tcBorders>
            <w:vAlign w:val="center"/>
          </w:tcPr>
          <w:bookmarkStart w:name="12003" w:id="1546"/>
          <w:p>
            <w:pPr>
              <w:spacing w:after="0"/>
              <w:ind w:left="0"/>
              <w:jc w:val="center"/>
            </w:pPr>
            <w:r>
              <w:rPr>
                <w:rFonts w:ascii="Arial"/>
                <w:b w:val="false"/>
                <w:i w:val="false"/>
                <w:color w:val="000000"/>
                <w:sz w:val="15"/>
              </w:rPr>
              <w:t>1,44</w:t>
            </w:r>
          </w:p>
          <w:bookmarkEnd w:id="1546"/>
        </w:tc>
        <w:tc>
          <w:tcPr>
            <w:tcW w:w="972" w:type="dxa"/>
            <w:tcBorders>
              <w:top w:val="outset" w:color="000000" w:sz="8"/>
              <w:left w:val="outset" w:color="000000" w:sz="8"/>
              <w:bottom w:val="outset" w:color="000000" w:sz="8"/>
              <w:right w:val="outset" w:color="000000" w:sz="8"/>
            </w:tcBorders>
            <w:vAlign w:val="center"/>
          </w:tcPr>
          <w:bookmarkStart w:name="12004" w:id="1547"/>
          <w:p>
            <w:pPr>
              <w:spacing w:after="0"/>
              <w:ind w:left="0"/>
              <w:jc w:val="center"/>
            </w:pPr>
          </w:p>
          <w:bookmarkEnd w:id="15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05" w:id="1548"/>
          <w:p>
            <w:pPr>
              <w:spacing w:after="0"/>
              <w:ind w:left="0"/>
              <w:jc w:val="center"/>
            </w:pPr>
            <w:r>
              <w:rPr>
                <w:rFonts w:ascii="Arial"/>
                <w:b w:val="false"/>
                <w:i w:val="false"/>
                <w:color w:val="000000"/>
                <w:sz w:val="15"/>
              </w:rPr>
              <w:t>22</w:t>
            </w:r>
          </w:p>
          <w:bookmarkEnd w:id="1548"/>
        </w:tc>
        <w:tc>
          <w:tcPr>
            <w:tcW w:w="6528" w:type="dxa"/>
            <w:tcBorders>
              <w:top w:val="outset" w:color="000000" w:sz="8"/>
              <w:left w:val="outset" w:color="000000" w:sz="8"/>
              <w:bottom w:val="outset" w:color="000000" w:sz="8"/>
              <w:right w:val="outset" w:color="000000" w:sz="8"/>
            </w:tcBorders>
            <w:vAlign w:val="center"/>
          </w:tcPr>
          <w:bookmarkStart w:name="12006" w:id="1549"/>
          <w:p>
            <w:pPr>
              <w:spacing w:after="0"/>
              <w:ind w:left="0"/>
              <w:jc w:val="left"/>
            </w:pPr>
            <w:r>
              <w:rPr>
                <w:rFonts w:ascii="Arial"/>
                <w:b w:val="false"/>
                <w:i w:val="false"/>
                <w:color w:val="000000"/>
                <w:sz w:val="15"/>
              </w:rPr>
              <w:t>Вул. Марш. Малиновського (пошта)</w:t>
            </w:r>
          </w:p>
          <w:bookmarkEnd w:id="1549"/>
        </w:tc>
        <w:tc>
          <w:tcPr>
            <w:tcW w:w="2020" w:type="dxa"/>
            <w:tcBorders>
              <w:top w:val="outset" w:color="000000" w:sz="8"/>
              <w:left w:val="outset" w:color="000000" w:sz="8"/>
              <w:bottom w:val="outset" w:color="000000" w:sz="8"/>
              <w:right w:val="outset" w:color="000000" w:sz="8"/>
            </w:tcBorders>
            <w:vAlign w:val="center"/>
          </w:tcPr>
          <w:bookmarkStart w:name="12007" w:id="1550"/>
          <w:p>
            <w:pPr>
              <w:spacing w:after="0"/>
              <w:ind w:left="0"/>
              <w:jc w:val="center"/>
            </w:pPr>
            <w:r>
              <w:rPr>
                <w:rFonts w:ascii="Arial"/>
                <w:b w:val="false"/>
                <w:i w:val="false"/>
                <w:color w:val="000000"/>
                <w:sz w:val="15"/>
              </w:rPr>
              <w:t>0,68</w:t>
            </w:r>
          </w:p>
          <w:bookmarkEnd w:id="1550"/>
        </w:tc>
        <w:tc>
          <w:tcPr>
            <w:tcW w:w="972" w:type="dxa"/>
            <w:tcBorders>
              <w:top w:val="outset" w:color="000000" w:sz="8"/>
              <w:left w:val="outset" w:color="000000" w:sz="8"/>
              <w:bottom w:val="outset" w:color="000000" w:sz="8"/>
              <w:right w:val="outset" w:color="000000" w:sz="8"/>
            </w:tcBorders>
            <w:vAlign w:val="center"/>
          </w:tcPr>
          <w:bookmarkStart w:name="12008" w:id="1551"/>
          <w:p>
            <w:pPr>
              <w:spacing w:after="0"/>
              <w:ind w:left="0"/>
              <w:jc w:val="center"/>
            </w:pPr>
          </w:p>
          <w:bookmarkEnd w:id="15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09" w:id="1552"/>
          <w:p>
            <w:pPr>
              <w:spacing w:after="0"/>
              <w:ind w:left="0"/>
              <w:jc w:val="center"/>
            </w:pPr>
            <w:r>
              <w:rPr>
                <w:rFonts w:ascii="Arial"/>
                <w:b w:val="false"/>
                <w:i w:val="false"/>
                <w:color w:val="000000"/>
                <w:sz w:val="15"/>
              </w:rPr>
              <w:t>23</w:t>
            </w:r>
          </w:p>
          <w:bookmarkEnd w:id="1552"/>
        </w:tc>
        <w:tc>
          <w:tcPr>
            <w:tcW w:w="6528" w:type="dxa"/>
            <w:tcBorders>
              <w:top w:val="outset" w:color="000000" w:sz="8"/>
              <w:left w:val="outset" w:color="000000" w:sz="8"/>
              <w:bottom w:val="outset" w:color="000000" w:sz="8"/>
              <w:right w:val="outset" w:color="000000" w:sz="8"/>
            </w:tcBorders>
            <w:vAlign w:val="center"/>
          </w:tcPr>
          <w:bookmarkStart w:name="12010" w:id="1553"/>
          <w:p>
            <w:pPr>
              <w:spacing w:after="0"/>
              <w:ind w:left="0"/>
              <w:jc w:val="left"/>
            </w:pPr>
            <w:r>
              <w:rPr>
                <w:rFonts w:ascii="Arial"/>
                <w:b w:val="false"/>
                <w:i w:val="false"/>
                <w:color w:val="000000"/>
                <w:sz w:val="15"/>
              </w:rPr>
              <w:t>Вул. Л. Гавро, 26 (поліклініка N 1)</w:t>
            </w:r>
          </w:p>
          <w:bookmarkEnd w:id="1553"/>
        </w:tc>
        <w:tc>
          <w:tcPr>
            <w:tcW w:w="2020" w:type="dxa"/>
            <w:tcBorders>
              <w:top w:val="outset" w:color="000000" w:sz="8"/>
              <w:left w:val="outset" w:color="000000" w:sz="8"/>
              <w:bottom w:val="outset" w:color="000000" w:sz="8"/>
              <w:right w:val="outset" w:color="000000" w:sz="8"/>
            </w:tcBorders>
            <w:vAlign w:val="center"/>
          </w:tcPr>
          <w:bookmarkStart w:name="12011" w:id="1554"/>
          <w:p>
            <w:pPr>
              <w:spacing w:after="0"/>
              <w:ind w:left="0"/>
              <w:jc w:val="center"/>
            </w:pPr>
            <w:r>
              <w:rPr>
                <w:rFonts w:ascii="Arial"/>
                <w:b w:val="false"/>
                <w:i w:val="false"/>
                <w:color w:val="000000"/>
                <w:sz w:val="15"/>
              </w:rPr>
              <w:t>0,76</w:t>
            </w:r>
          </w:p>
          <w:bookmarkEnd w:id="1554"/>
        </w:tc>
        <w:tc>
          <w:tcPr>
            <w:tcW w:w="972" w:type="dxa"/>
            <w:tcBorders>
              <w:top w:val="outset" w:color="000000" w:sz="8"/>
              <w:left w:val="outset" w:color="000000" w:sz="8"/>
              <w:bottom w:val="outset" w:color="000000" w:sz="8"/>
              <w:right w:val="outset" w:color="000000" w:sz="8"/>
            </w:tcBorders>
            <w:vAlign w:val="center"/>
          </w:tcPr>
          <w:bookmarkStart w:name="12012" w:id="1555"/>
          <w:p>
            <w:pPr>
              <w:spacing w:after="0"/>
              <w:ind w:left="0"/>
              <w:jc w:val="center"/>
            </w:pPr>
          </w:p>
          <w:bookmarkEnd w:id="15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13" w:id="1556"/>
          <w:p>
            <w:pPr>
              <w:spacing w:after="0"/>
              <w:ind w:left="0"/>
              <w:jc w:val="center"/>
            </w:pPr>
            <w:r>
              <w:rPr>
                <w:rFonts w:ascii="Arial"/>
                <w:b w:val="false"/>
                <w:i w:val="false"/>
                <w:color w:val="000000"/>
                <w:sz w:val="15"/>
              </w:rPr>
              <w:t>24</w:t>
            </w:r>
          </w:p>
          <w:bookmarkEnd w:id="1556"/>
        </w:tc>
        <w:tc>
          <w:tcPr>
            <w:tcW w:w="6528" w:type="dxa"/>
            <w:tcBorders>
              <w:top w:val="outset" w:color="000000" w:sz="8"/>
              <w:left w:val="outset" w:color="000000" w:sz="8"/>
              <w:bottom w:val="outset" w:color="000000" w:sz="8"/>
              <w:right w:val="outset" w:color="000000" w:sz="8"/>
            </w:tcBorders>
            <w:vAlign w:val="center"/>
          </w:tcPr>
          <w:bookmarkStart w:name="12014" w:id="1557"/>
          <w:p>
            <w:pPr>
              <w:spacing w:after="0"/>
              <w:ind w:left="0"/>
              <w:jc w:val="left"/>
            </w:pPr>
            <w:r>
              <w:rPr>
                <w:rFonts w:ascii="Arial"/>
                <w:b w:val="false"/>
                <w:i w:val="false"/>
                <w:color w:val="000000"/>
                <w:sz w:val="15"/>
              </w:rPr>
              <w:t>Вул. Героїв Сталінграда, 7</w:t>
            </w:r>
          </w:p>
          <w:bookmarkEnd w:id="1557"/>
        </w:tc>
        <w:tc>
          <w:tcPr>
            <w:tcW w:w="2020" w:type="dxa"/>
            <w:tcBorders>
              <w:top w:val="outset" w:color="000000" w:sz="8"/>
              <w:left w:val="outset" w:color="000000" w:sz="8"/>
              <w:bottom w:val="outset" w:color="000000" w:sz="8"/>
              <w:right w:val="outset" w:color="000000" w:sz="8"/>
            </w:tcBorders>
            <w:vAlign w:val="center"/>
          </w:tcPr>
          <w:bookmarkStart w:name="12015" w:id="1558"/>
          <w:p>
            <w:pPr>
              <w:spacing w:after="0"/>
              <w:ind w:left="0"/>
              <w:jc w:val="center"/>
            </w:pPr>
            <w:r>
              <w:rPr>
                <w:rFonts w:ascii="Arial"/>
                <w:b w:val="false"/>
                <w:i w:val="false"/>
                <w:color w:val="000000"/>
                <w:sz w:val="15"/>
              </w:rPr>
              <w:t>1,03</w:t>
            </w:r>
          </w:p>
          <w:bookmarkEnd w:id="1558"/>
        </w:tc>
        <w:tc>
          <w:tcPr>
            <w:tcW w:w="972" w:type="dxa"/>
            <w:tcBorders>
              <w:top w:val="outset" w:color="000000" w:sz="8"/>
              <w:left w:val="outset" w:color="000000" w:sz="8"/>
              <w:bottom w:val="outset" w:color="000000" w:sz="8"/>
              <w:right w:val="outset" w:color="000000" w:sz="8"/>
            </w:tcBorders>
            <w:vAlign w:val="center"/>
          </w:tcPr>
          <w:bookmarkStart w:name="12016" w:id="1559"/>
          <w:p>
            <w:pPr>
              <w:spacing w:after="0"/>
              <w:ind w:left="0"/>
              <w:jc w:val="center"/>
            </w:pPr>
          </w:p>
          <w:bookmarkEnd w:id="15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17" w:id="1560"/>
          <w:p>
            <w:pPr>
              <w:spacing w:after="0"/>
              <w:ind w:left="0"/>
              <w:jc w:val="center"/>
            </w:pPr>
            <w:r>
              <w:rPr>
                <w:rFonts w:ascii="Arial"/>
                <w:b w:val="false"/>
                <w:i w:val="false"/>
                <w:color w:val="000000"/>
                <w:sz w:val="15"/>
              </w:rPr>
              <w:t>25</w:t>
            </w:r>
          </w:p>
          <w:bookmarkEnd w:id="1560"/>
        </w:tc>
        <w:tc>
          <w:tcPr>
            <w:tcW w:w="6528" w:type="dxa"/>
            <w:tcBorders>
              <w:top w:val="outset" w:color="000000" w:sz="8"/>
              <w:left w:val="outset" w:color="000000" w:sz="8"/>
              <w:bottom w:val="outset" w:color="000000" w:sz="8"/>
              <w:right w:val="outset" w:color="000000" w:sz="8"/>
            </w:tcBorders>
            <w:vAlign w:val="center"/>
          </w:tcPr>
          <w:bookmarkStart w:name="12018" w:id="1561"/>
          <w:p>
            <w:pPr>
              <w:spacing w:after="0"/>
              <w:ind w:left="0"/>
              <w:jc w:val="left"/>
            </w:pPr>
            <w:r>
              <w:rPr>
                <w:rFonts w:ascii="Arial"/>
                <w:b w:val="false"/>
                <w:i w:val="false"/>
                <w:color w:val="000000"/>
                <w:sz w:val="15"/>
              </w:rPr>
              <w:t>Вул. Героїв Сталінграда, 11</w:t>
            </w:r>
          </w:p>
          <w:bookmarkEnd w:id="1561"/>
        </w:tc>
        <w:tc>
          <w:tcPr>
            <w:tcW w:w="2020" w:type="dxa"/>
            <w:tcBorders>
              <w:top w:val="outset" w:color="000000" w:sz="8"/>
              <w:left w:val="outset" w:color="000000" w:sz="8"/>
              <w:bottom w:val="outset" w:color="000000" w:sz="8"/>
              <w:right w:val="outset" w:color="000000" w:sz="8"/>
            </w:tcBorders>
            <w:vAlign w:val="center"/>
          </w:tcPr>
          <w:bookmarkStart w:name="12019" w:id="1562"/>
          <w:p>
            <w:pPr>
              <w:spacing w:after="0"/>
              <w:ind w:left="0"/>
              <w:jc w:val="center"/>
            </w:pPr>
            <w:r>
              <w:rPr>
                <w:rFonts w:ascii="Arial"/>
                <w:b w:val="false"/>
                <w:i w:val="false"/>
                <w:color w:val="000000"/>
                <w:sz w:val="15"/>
              </w:rPr>
              <w:t>1,2</w:t>
            </w:r>
          </w:p>
          <w:bookmarkEnd w:id="1562"/>
        </w:tc>
        <w:tc>
          <w:tcPr>
            <w:tcW w:w="972" w:type="dxa"/>
            <w:tcBorders>
              <w:top w:val="outset" w:color="000000" w:sz="8"/>
              <w:left w:val="outset" w:color="000000" w:sz="8"/>
              <w:bottom w:val="outset" w:color="000000" w:sz="8"/>
              <w:right w:val="outset" w:color="000000" w:sz="8"/>
            </w:tcBorders>
            <w:vAlign w:val="center"/>
          </w:tcPr>
          <w:bookmarkStart w:name="12020" w:id="1563"/>
          <w:p>
            <w:pPr>
              <w:spacing w:after="0"/>
              <w:ind w:left="0"/>
              <w:jc w:val="center"/>
            </w:pPr>
          </w:p>
          <w:bookmarkEnd w:id="15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21" w:id="1564"/>
          <w:p>
            <w:pPr>
              <w:spacing w:after="0"/>
              <w:ind w:left="0"/>
              <w:jc w:val="center"/>
            </w:pPr>
            <w:r>
              <w:rPr>
                <w:rFonts w:ascii="Arial"/>
                <w:b w:val="false"/>
                <w:i w:val="false"/>
                <w:color w:val="000000"/>
                <w:sz w:val="15"/>
              </w:rPr>
              <w:t>26</w:t>
            </w:r>
          </w:p>
          <w:bookmarkEnd w:id="1564"/>
        </w:tc>
        <w:tc>
          <w:tcPr>
            <w:tcW w:w="6528" w:type="dxa"/>
            <w:tcBorders>
              <w:top w:val="outset" w:color="000000" w:sz="8"/>
              <w:left w:val="outset" w:color="000000" w:sz="8"/>
              <w:bottom w:val="outset" w:color="000000" w:sz="8"/>
              <w:right w:val="outset" w:color="000000" w:sz="8"/>
            </w:tcBorders>
            <w:vAlign w:val="center"/>
          </w:tcPr>
          <w:bookmarkStart w:name="12022" w:id="1565"/>
          <w:p>
            <w:pPr>
              <w:spacing w:after="0"/>
              <w:ind w:left="0"/>
              <w:jc w:val="left"/>
            </w:pPr>
            <w:r>
              <w:rPr>
                <w:rFonts w:ascii="Arial"/>
                <w:b w:val="false"/>
                <w:i w:val="false"/>
                <w:color w:val="000000"/>
                <w:sz w:val="15"/>
              </w:rPr>
              <w:t>Вул. Героїв Сталінграда, 15</w:t>
            </w:r>
          </w:p>
          <w:bookmarkEnd w:id="1565"/>
        </w:tc>
        <w:tc>
          <w:tcPr>
            <w:tcW w:w="2020" w:type="dxa"/>
            <w:tcBorders>
              <w:top w:val="outset" w:color="000000" w:sz="8"/>
              <w:left w:val="outset" w:color="000000" w:sz="8"/>
              <w:bottom w:val="outset" w:color="000000" w:sz="8"/>
              <w:right w:val="outset" w:color="000000" w:sz="8"/>
            </w:tcBorders>
            <w:vAlign w:val="center"/>
          </w:tcPr>
          <w:bookmarkStart w:name="12023" w:id="1566"/>
          <w:p>
            <w:pPr>
              <w:spacing w:after="0"/>
              <w:ind w:left="0"/>
              <w:jc w:val="center"/>
            </w:pPr>
            <w:r>
              <w:rPr>
                <w:rFonts w:ascii="Arial"/>
                <w:b w:val="false"/>
                <w:i w:val="false"/>
                <w:color w:val="000000"/>
                <w:sz w:val="15"/>
              </w:rPr>
              <w:t>0,88</w:t>
            </w:r>
          </w:p>
          <w:bookmarkEnd w:id="1566"/>
        </w:tc>
        <w:tc>
          <w:tcPr>
            <w:tcW w:w="972" w:type="dxa"/>
            <w:tcBorders>
              <w:top w:val="outset" w:color="000000" w:sz="8"/>
              <w:left w:val="outset" w:color="000000" w:sz="8"/>
              <w:bottom w:val="outset" w:color="000000" w:sz="8"/>
              <w:right w:val="outset" w:color="000000" w:sz="8"/>
            </w:tcBorders>
            <w:vAlign w:val="center"/>
          </w:tcPr>
          <w:bookmarkStart w:name="12024" w:id="1567"/>
          <w:p>
            <w:pPr>
              <w:spacing w:after="0"/>
              <w:ind w:left="0"/>
              <w:jc w:val="center"/>
            </w:pPr>
          </w:p>
          <w:bookmarkEnd w:id="15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25" w:id="1568"/>
          <w:p>
            <w:pPr>
              <w:spacing w:after="0"/>
              <w:ind w:left="0"/>
              <w:jc w:val="center"/>
            </w:pPr>
            <w:r>
              <w:rPr>
                <w:rFonts w:ascii="Arial"/>
                <w:b w:val="false"/>
                <w:i w:val="false"/>
                <w:color w:val="000000"/>
                <w:sz w:val="15"/>
              </w:rPr>
              <w:t>27</w:t>
            </w:r>
          </w:p>
          <w:bookmarkEnd w:id="1568"/>
        </w:tc>
        <w:tc>
          <w:tcPr>
            <w:tcW w:w="6528" w:type="dxa"/>
            <w:tcBorders>
              <w:top w:val="outset" w:color="000000" w:sz="8"/>
              <w:left w:val="outset" w:color="000000" w:sz="8"/>
              <w:bottom w:val="outset" w:color="000000" w:sz="8"/>
              <w:right w:val="outset" w:color="000000" w:sz="8"/>
            </w:tcBorders>
            <w:vAlign w:val="center"/>
          </w:tcPr>
          <w:bookmarkStart w:name="12026" w:id="1569"/>
          <w:p>
            <w:pPr>
              <w:spacing w:after="0"/>
              <w:ind w:left="0"/>
              <w:jc w:val="left"/>
            </w:pPr>
            <w:r>
              <w:rPr>
                <w:rFonts w:ascii="Arial"/>
                <w:b w:val="false"/>
                <w:i w:val="false"/>
                <w:color w:val="000000"/>
                <w:sz w:val="15"/>
              </w:rPr>
              <w:t>Вул. Героїв Сталінграда, 19</w:t>
            </w:r>
          </w:p>
          <w:bookmarkEnd w:id="1569"/>
        </w:tc>
        <w:tc>
          <w:tcPr>
            <w:tcW w:w="2020" w:type="dxa"/>
            <w:tcBorders>
              <w:top w:val="outset" w:color="000000" w:sz="8"/>
              <w:left w:val="outset" w:color="000000" w:sz="8"/>
              <w:bottom w:val="outset" w:color="000000" w:sz="8"/>
              <w:right w:val="outset" w:color="000000" w:sz="8"/>
            </w:tcBorders>
            <w:vAlign w:val="center"/>
          </w:tcPr>
          <w:bookmarkStart w:name="12027" w:id="1570"/>
          <w:p>
            <w:pPr>
              <w:spacing w:after="0"/>
              <w:ind w:left="0"/>
              <w:jc w:val="center"/>
            </w:pPr>
            <w:r>
              <w:rPr>
                <w:rFonts w:ascii="Arial"/>
                <w:b w:val="false"/>
                <w:i w:val="false"/>
                <w:color w:val="000000"/>
                <w:sz w:val="15"/>
              </w:rPr>
              <w:t>1,31</w:t>
            </w:r>
          </w:p>
          <w:bookmarkEnd w:id="1570"/>
        </w:tc>
        <w:tc>
          <w:tcPr>
            <w:tcW w:w="972" w:type="dxa"/>
            <w:tcBorders>
              <w:top w:val="outset" w:color="000000" w:sz="8"/>
              <w:left w:val="outset" w:color="000000" w:sz="8"/>
              <w:bottom w:val="outset" w:color="000000" w:sz="8"/>
              <w:right w:val="outset" w:color="000000" w:sz="8"/>
            </w:tcBorders>
            <w:vAlign w:val="center"/>
          </w:tcPr>
          <w:bookmarkStart w:name="12028" w:id="1571"/>
          <w:p>
            <w:pPr>
              <w:spacing w:after="0"/>
              <w:ind w:left="0"/>
              <w:jc w:val="center"/>
            </w:pPr>
          </w:p>
          <w:bookmarkEnd w:id="15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29" w:id="1572"/>
          <w:p>
            <w:pPr>
              <w:spacing w:after="0"/>
              <w:ind w:left="0"/>
              <w:jc w:val="center"/>
            </w:pPr>
            <w:r>
              <w:rPr>
                <w:rFonts w:ascii="Arial"/>
                <w:b w:val="false"/>
                <w:i w:val="false"/>
                <w:color w:val="000000"/>
                <w:sz w:val="15"/>
              </w:rPr>
              <w:t>28</w:t>
            </w:r>
          </w:p>
          <w:bookmarkEnd w:id="1572"/>
        </w:tc>
        <w:tc>
          <w:tcPr>
            <w:tcW w:w="6528" w:type="dxa"/>
            <w:tcBorders>
              <w:top w:val="outset" w:color="000000" w:sz="8"/>
              <w:left w:val="outset" w:color="000000" w:sz="8"/>
              <w:bottom w:val="outset" w:color="000000" w:sz="8"/>
              <w:right w:val="outset" w:color="000000" w:sz="8"/>
            </w:tcBorders>
            <w:vAlign w:val="center"/>
          </w:tcPr>
          <w:bookmarkStart w:name="12030" w:id="1573"/>
          <w:p>
            <w:pPr>
              <w:spacing w:after="0"/>
              <w:ind w:left="0"/>
              <w:jc w:val="left"/>
            </w:pPr>
            <w:r>
              <w:rPr>
                <w:rFonts w:ascii="Arial"/>
                <w:b w:val="false"/>
                <w:i w:val="false"/>
                <w:color w:val="000000"/>
                <w:sz w:val="15"/>
              </w:rPr>
              <w:t>Інститут гідробіології</w:t>
            </w:r>
          </w:p>
          <w:bookmarkEnd w:id="1573"/>
        </w:tc>
        <w:tc>
          <w:tcPr>
            <w:tcW w:w="2020" w:type="dxa"/>
            <w:tcBorders>
              <w:top w:val="outset" w:color="000000" w:sz="8"/>
              <w:left w:val="outset" w:color="000000" w:sz="8"/>
              <w:bottom w:val="outset" w:color="000000" w:sz="8"/>
              <w:right w:val="outset" w:color="000000" w:sz="8"/>
            </w:tcBorders>
            <w:vAlign w:val="center"/>
          </w:tcPr>
          <w:bookmarkStart w:name="12031" w:id="1574"/>
          <w:p>
            <w:pPr>
              <w:spacing w:after="0"/>
              <w:ind w:left="0"/>
              <w:jc w:val="center"/>
            </w:pPr>
            <w:r>
              <w:rPr>
                <w:rFonts w:ascii="Arial"/>
                <w:b w:val="false"/>
                <w:i w:val="false"/>
                <w:color w:val="000000"/>
                <w:sz w:val="15"/>
              </w:rPr>
              <w:t>0,68</w:t>
            </w:r>
          </w:p>
          <w:bookmarkEnd w:id="1574"/>
        </w:tc>
        <w:tc>
          <w:tcPr>
            <w:tcW w:w="972" w:type="dxa"/>
            <w:tcBorders>
              <w:top w:val="outset" w:color="000000" w:sz="8"/>
              <w:left w:val="outset" w:color="000000" w:sz="8"/>
              <w:bottom w:val="outset" w:color="000000" w:sz="8"/>
              <w:right w:val="outset" w:color="000000" w:sz="8"/>
            </w:tcBorders>
            <w:vAlign w:val="center"/>
          </w:tcPr>
          <w:bookmarkStart w:name="12032" w:id="1575"/>
          <w:p>
            <w:pPr>
              <w:spacing w:after="0"/>
              <w:ind w:left="0"/>
              <w:jc w:val="center"/>
            </w:pPr>
          </w:p>
          <w:bookmarkEnd w:id="15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33" w:id="1576"/>
          <w:p>
            <w:pPr>
              <w:spacing w:after="0"/>
              <w:ind w:left="0"/>
              <w:jc w:val="center"/>
            </w:pPr>
            <w:r>
              <w:rPr>
                <w:rFonts w:ascii="Arial"/>
                <w:b w:val="false"/>
                <w:i w:val="false"/>
                <w:color w:val="000000"/>
                <w:sz w:val="15"/>
              </w:rPr>
              <w:t>29</w:t>
            </w:r>
          </w:p>
          <w:bookmarkEnd w:id="1576"/>
        </w:tc>
        <w:tc>
          <w:tcPr>
            <w:tcW w:w="6528" w:type="dxa"/>
            <w:tcBorders>
              <w:top w:val="outset" w:color="000000" w:sz="8"/>
              <w:left w:val="outset" w:color="000000" w:sz="8"/>
              <w:bottom w:val="outset" w:color="000000" w:sz="8"/>
              <w:right w:val="outset" w:color="000000" w:sz="8"/>
            </w:tcBorders>
            <w:vAlign w:val="center"/>
          </w:tcPr>
          <w:bookmarkStart w:name="12034" w:id="1577"/>
          <w:p>
            <w:pPr>
              <w:spacing w:after="0"/>
              <w:ind w:left="0"/>
              <w:jc w:val="left"/>
            </w:pPr>
            <w:r>
              <w:rPr>
                <w:rFonts w:ascii="Arial"/>
                <w:b w:val="false"/>
                <w:i w:val="false"/>
                <w:color w:val="000000"/>
                <w:sz w:val="15"/>
              </w:rPr>
              <w:t>Суднобудівельний технікум</w:t>
            </w:r>
          </w:p>
          <w:bookmarkEnd w:id="1577"/>
        </w:tc>
        <w:tc>
          <w:tcPr>
            <w:tcW w:w="2020" w:type="dxa"/>
            <w:tcBorders>
              <w:top w:val="outset" w:color="000000" w:sz="8"/>
              <w:left w:val="outset" w:color="000000" w:sz="8"/>
              <w:bottom w:val="outset" w:color="000000" w:sz="8"/>
              <w:right w:val="outset" w:color="000000" w:sz="8"/>
            </w:tcBorders>
            <w:vAlign w:val="center"/>
          </w:tcPr>
          <w:bookmarkStart w:name="12035" w:id="1578"/>
          <w:p>
            <w:pPr>
              <w:spacing w:after="0"/>
              <w:ind w:left="0"/>
              <w:jc w:val="center"/>
            </w:pPr>
            <w:r>
              <w:rPr>
                <w:rFonts w:ascii="Arial"/>
                <w:b w:val="false"/>
                <w:i w:val="false"/>
                <w:color w:val="000000"/>
                <w:sz w:val="15"/>
              </w:rPr>
              <w:t>0,94</w:t>
            </w:r>
          </w:p>
          <w:bookmarkEnd w:id="1578"/>
        </w:tc>
        <w:tc>
          <w:tcPr>
            <w:tcW w:w="972" w:type="dxa"/>
            <w:tcBorders>
              <w:top w:val="outset" w:color="000000" w:sz="8"/>
              <w:left w:val="outset" w:color="000000" w:sz="8"/>
              <w:bottom w:val="outset" w:color="000000" w:sz="8"/>
              <w:right w:val="outset" w:color="000000" w:sz="8"/>
            </w:tcBorders>
            <w:vAlign w:val="center"/>
          </w:tcPr>
          <w:bookmarkStart w:name="12036" w:id="1579"/>
          <w:p>
            <w:pPr>
              <w:spacing w:after="0"/>
              <w:ind w:left="0"/>
              <w:jc w:val="center"/>
            </w:pPr>
          </w:p>
          <w:bookmarkEnd w:id="15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37" w:id="1580"/>
          <w:p>
            <w:pPr>
              <w:spacing w:after="0"/>
              <w:ind w:left="0"/>
              <w:jc w:val="center"/>
            </w:pPr>
            <w:r>
              <w:rPr>
                <w:rFonts w:ascii="Arial"/>
                <w:b w:val="false"/>
                <w:i w:val="false"/>
                <w:color w:val="000000"/>
                <w:sz w:val="15"/>
              </w:rPr>
              <w:t>30</w:t>
            </w:r>
          </w:p>
          <w:bookmarkEnd w:id="1580"/>
        </w:tc>
        <w:tc>
          <w:tcPr>
            <w:tcW w:w="6528" w:type="dxa"/>
            <w:tcBorders>
              <w:top w:val="outset" w:color="000000" w:sz="8"/>
              <w:left w:val="outset" w:color="000000" w:sz="8"/>
              <w:bottom w:val="outset" w:color="000000" w:sz="8"/>
              <w:right w:val="outset" w:color="000000" w:sz="8"/>
            </w:tcBorders>
            <w:vAlign w:val="center"/>
          </w:tcPr>
          <w:bookmarkStart w:name="12038" w:id="1581"/>
          <w:p>
            <w:pPr>
              <w:spacing w:after="0"/>
              <w:ind w:left="0"/>
              <w:jc w:val="left"/>
            </w:pPr>
            <w:r>
              <w:rPr>
                <w:rFonts w:ascii="Arial"/>
                <w:b w:val="false"/>
                <w:i w:val="false"/>
                <w:color w:val="000000"/>
                <w:sz w:val="15"/>
              </w:rPr>
              <w:t>Сантьяго-де-Чілі</w:t>
            </w:r>
          </w:p>
          <w:bookmarkEnd w:id="1581"/>
        </w:tc>
        <w:tc>
          <w:tcPr>
            <w:tcW w:w="2020" w:type="dxa"/>
            <w:tcBorders>
              <w:top w:val="outset" w:color="000000" w:sz="8"/>
              <w:left w:val="outset" w:color="000000" w:sz="8"/>
              <w:bottom w:val="outset" w:color="000000" w:sz="8"/>
              <w:right w:val="outset" w:color="000000" w:sz="8"/>
            </w:tcBorders>
            <w:vAlign w:val="center"/>
          </w:tcPr>
          <w:bookmarkStart w:name="12039" w:id="1582"/>
          <w:p>
            <w:pPr>
              <w:spacing w:after="0"/>
              <w:ind w:left="0"/>
              <w:jc w:val="center"/>
            </w:pPr>
            <w:r>
              <w:rPr>
                <w:rFonts w:ascii="Arial"/>
                <w:b w:val="false"/>
                <w:i w:val="false"/>
                <w:color w:val="000000"/>
                <w:sz w:val="15"/>
              </w:rPr>
              <w:t>0,4</w:t>
            </w:r>
          </w:p>
          <w:bookmarkEnd w:id="1582"/>
        </w:tc>
        <w:tc>
          <w:tcPr>
            <w:tcW w:w="972" w:type="dxa"/>
            <w:tcBorders>
              <w:top w:val="outset" w:color="000000" w:sz="8"/>
              <w:left w:val="outset" w:color="000000" w:sz="8"/>
              <w:bottom w:val="outset" w:color="000000" w:sz="8"/>
              <w:right w:val="outset" w:color="000000" w:sz="8"/>
            </w:tcBorders>
            <w:vAlign w:val="center"/>
          </w:tcPr>
          <w:bookmarkStart w:name="12040" w:id="1583"/>
          <w:p>
            <w:pPr>
              <w:spacing w:after="0"/>
              <w:ind w:left="0"/>
              <w:jc w:val="center"/>
            </w:pPr>
          </w:p>
          <w:bookmarkEnd w:id="15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41" w:id="1584"/>
          <w:p>
            <w:pPr>
              <w:spacing w:after="0"/>
              <w:ind w:left="0"/>
              <w:jc w:val="center"/>
            </w:pPr>
            <w:r>
              <w:rPr>
                <w:rFonts w:ascii="Arial"/>
                <w:b w:val="false"/>
                <w:i w:val="false"/>
                <w:color w:val="000000"/>
                <w:sz w:val="15"/>
              </w:rPr>
              <w:t>31</w:t>
            </w:r>
          </w:p>
          <w:bookmarkEnd w:id="1584"/>
        </w:tc>
        <w:tc>
          <w:tcPr>
            <w:tcW w:w="6528" w:type="dxa"/>
            <w:tcBorders>
              <w:top w:val="outset" w:color="000000" w:sz="8"/>
              <w:left w:val="outset" w:color="000000" w:sz="8"/>
              <w:bottom w:val="outset" w:color="000000" w:sz="8"/>
              <w:right w:val="outset" w:color="000000" w:sz="8"/>
            </w:tcBorders>
            <w:vAlign w:val="center"/>
          </w:tcPr>
          <w:bookmarkStart w:name="12042" w:id="1585"/>
          <w:p>
            <w:pPr>
              <w:spacing w:after="0"/>
              <w:ind w:left="0"/>
              <w:jc w:val="left"/>
            </w:pPr>
            <w:r>
              <w:rPr>
                <w:rFonts w:ascii="Arial"/>
                <w:b w:val="false"/>
                <w:i w:val="false"/>
                <w:color w:val="000000"/>
                <w:sz w:val="15"/>
              </w:rPr>
              <w:t>Вул. Марш. Малиновського ("Любава")</w:t>
            </w:r>
          </w:p>
          <w:bookmarkEnd w:id="1585"/>
        </w:tc>
        <w:tc>
          <w:tcPr>
            <w:tcW w:w="2020" w:type="dxa"/>
            <w:tcBorders>
              <w:top w:val="outset" w:color="000000" w:sz="8"/>
              <w:left w:val="outset" w:color="000000" w:sz="8"/>
              <w:bottom w:val="outset" w:color="000000" w:sz="8"/>
              <w:right w:val="outset" w:color="000000" w:sz="8"/>
            </w:tcBorders>
            <w:vAlign w:val="center"/>
          </w:tcPr>
          <w:bookmarkStart w:name="12043" w:id="1586"/>
          <w:p>
            <w:pPr>
              <w:spacing w:after="0"/>
              <w:ind w:left="0"/>
              <w:jc w:val="center"/>
            </w:pPr>
            <w:r>
              <w:rPr>
                <w:rFonts w:ascii="Arial"/>
                <w:b w:val="false"/>
                <w:i w:val="false"/>
                <w:color w:val="000000"/>
                <w:sz w:val="15"/>
              </w:rPr>
              <w:t>0,44</w:t>
            </w:r>
          </w:p>
          <w:bookmarkEnd w:id="1586"/>
        </w:tc>
        <w:tc>
          <w:tcPr>
            <w:tcW w:w="972" w:type="dxa"/>
            <w:tcBorders>
              <w:top w:val="outset" w:color="000000" w:sz="8"/>
              <w:left w:val="outset" w:color="000000" w:sz="8"/>
              <w:bottom w:val="outset" w:color="000000" w:sz="8"/>
              <w:right w:val="outset" w:color="000000" w:sz="8"/>
            </w:tcBorders>
            <w:vAlign w:val="center"/>
          </w:tcPr>
          <w:bookmarkStart w:name="12044" w:id="1587"/>
          <w:p>
            <w:pPr>
              <w:spacing w:after="0"/>
              <w:ind w:left="0"/>
              <w:jc w:val="center"/>
            </w:pPr>
          </w:p>
          <w:bookmarkEnd w:id="15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45" w:id="1588"/>
          <w:p>
            <w:pPr>
              <w:spacing w:after="0"/>
              <w:ind w:left="0"/>
              <w:jc w:val="center"/>
            </w:pPr>
            <w:r>
              <w:rPr>
                <w:rFonts w:ascii="Arial"/>
                <w:b w:val="false"/>
                <w:i w:val="false"/>
                <w:color w:val="000000"/>
                <w:sz w:val="15"/>
              </w:rPr>
              <w:t>32</w:t>
            </w:r>
          </w:p>
          <w:bookmarkEnd w:id="1588"/>
        </w:tc>
        <w:tc>
          <w:tcPr>
            <w:tcW w:w="6528" w:type="dxa"/>
            <w:tcBorders>
              <w:top w:val="outset" w:color="000000" w:sz="8"/>
              <w:left w:val="outset" w:color="000000" w:sz="8"/>
              <w:bottom w:val="outset" w:color="000000" w:sz="8"/>
              <w:right w:val="outset" w:color="000000" w:sz="8"/>
            </w:tcBorders>
            <w:vAlign w:val="center"/>
          </w:tcPr>
          <w:bookmarkStart w:name="12046" w:id="1589"/>
          <w:p>
            <w:pPr>
              <w:spacing w:after="0"/>
              <w:ind w:left="0"/>
              <w:jc w:val="left"/>
            </w:pPr>
            <w:r>
              <w:rPr>
                <w:rFonts w:ascii="Arial"/>
                <w:b w:val="false"/>
                <w:i w:val="false"/>
                <w:color w:val="000000"/>
                <w:sz w:val="15"/>
              </w:rPr>
              <w:t>Новокостянтинівський</w:t>
            </w:r>
          </w:p>
          <w:bookmarkEnd w:id="1589"/>
        </w:tc>
        <w:tc>
          <w:tcPr>
            <w:tcW w:w="2020" w:type="dxa"/>
            <w:tcBorders>
              <w:top w:val="outset" w:color="000000" w:sz="8"/>
              <w:left w:val="outset" w:color="000000" w:sz="8"/>
              <w:bottom w:val="outset" w:color="000000" w:sz="8"/>
              <w:right w:val="outset" w:color="000000" w:sz="8"/>
            </w:tcBorders>
            <w:vAlign w:val="center"/>
          </w:tcPr>
          <w:bookmarkStart w:name="12047" w:id="1590"/>
          <w:p>
            <w:pPr>
              <w:spacing w:after="0"/>
              <w:ind w:left="0"/>
              <w:jc w:val="center"/>
            </w:pPr>
            <w:r>
              <w:rPr>
                <w:rFonts w:ascii="Arial"/>
                <w:b w:val="false"/>
                <w:i w:val="false"/>
                <w:color w:val="000000"/>
                <w:sz w:val="15"/>
              </w:rPr>
              <w:t>0,3</w:t>
            </w:r>
          </w:p>
          <w:bookmarkEnd w:id="1590"/>
        </w:tc>
        <w:tc>
          <w:tcPr>
            <w:tcW w:w="972" w:type="dxa"/>
            <w:tcBorders>
              <w:top w:val="outset" w:color="000000" w:sz="8"/>
              <w:left w:val="outset" w:color="000000" w:sz="8"/>
              <w:bottom w:val="outset" w:color="000000" w:sz="8"/>
              <w:right w:val="outset" w:color="000000" w:sz="8"/>
            </w:tcBorders>
            <w:vAlign w:val="center"/>
          </w:tcPr>
          <w:bookmarkStart w:name="12048" w:id="1591"/>
          <w:p>
            <w:pPr>
              <w:spacing w:after="0"/>
              <w:ind w:left="0"/>
              <w:jc w:val="center"/>
            </w:pPr>
          </w:p>
          <w:bookmarkEnd w:id="15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49" w:id="1592"/>
          <w:p>
            <w:pPr>
              <w:spacing w:after="0"/>
              <w:ind w:left="0"/>
              <w:jc w:val="center"/>
            </w:pPr>
            <w:r>
              <w:rPr>
                <w:rFonts w:ascii="Arial"/>
                <w:b w:val="false"/>
                <w:i w:val="false"/>
                <w:color w:val="000000"/>
                <w:sz w:val="15"/>
              </w:rPr>
              <w:t>33</w:t>
            </w:r>
          </w:p>
          <w:bookmarkEnd w:id="1592"/>
        </w:tc>
        <w:tc>
          <w:tcPr>
            <w:tcW w:w="6528" w:type="dxa"/>
            <w:tcBorders>
              <w:top w:val="outset" w:color="000000" w:sz="8"/>
              <w:left w:val="outset" w:color="000000" w:sz="8"/>
              <w:bottom w:val="outset" w:color="000000" w:sz="8"/>
              <w:right w:val="outset" w:color="000000" w:sz="8"/>
            </w:tcBorders>
            <w:vAlign w:val="center"/>
          </w:tcPr>
          <w:bookmarkStart w:name="12050" w:id="1593"/>
          <w:p>
            <w:pPr>
              <w:spacing w:after="0"/>
              <w:ind w:left="0"/>
              <w:jc w:val="left"/>
            </w:pPr>
            <w:r>
              <w:rPr>
                <w:rFonts w:ascii="Arial"/>
                <w:b w:val="false"/>
                <w:i w:val="false"/>
                <w:color w:val="000000"/>
                <w:sz w:val="15"/>
              </w:rPr>
              <w:t>Вул. Фрунзе, 154</w:t>
            </w:r>
          </w:p>
          <w:bookmarkEnd w:id="1593"/>
          <w:bookmarkStart w:name="14790" w:id="1594"/>
          <w:p>
            <w:pPr>
              <w:spacing w:after="0"/>
              <w:ind w:left="0"/>
              <w:jc w:val="left"/>
            </w:pPr>
            <w:r>
              <w:rPr>
                <w:rFonts w:ascii="Arial"/>
                <w:b w:val="false"/>
                <w:i w:val="false"/>
                <w:color w:val="000000"/>
                <w:sz w:val="15"/>
              </w:rPr>
              <w:t>(земельну ділянку площею 0,1235 га виключено)</w:t>
            </w:r>
          </w:p>
          <w:bookmarkEnd w:id="1594"/>
        </w:tc>
        <w:tc>
          <w:tcPr>
            <w:tcW w:w="2020" w:type="dxa"/>
            <w:tcBorders>
              <w:top w:val="outset" w:color="000000" w:sz="8"/>
              <w:left w:val="outset" w:color="000000" w:sz="8"/>
              <w:bottom w:val="outset" w:color="000000" w:sz="8"/>
              <w:right w:val="outset" w:color="000000" w:sz="8"/>
            </w:tcBorders>
            <w:vAlign w:val="center"/>
          </w:tcPr>
          <w:bookmarkStart w:name="12051" w:id="1595"/>
          <w:p>
            <w:pPr>
              <w:spacing w:after="0"/>
              <w:ind w:left="0"/>
              <w:jc w:val="center"/>
            </w:pPr>
            <w:r>
              <w:rPr>
                <w:rFonts w:ascii="Arial"/>
                <w:b w:val="false"/>
                <w:i w:val="false"/>
                <w:color w:val="000000"/>
                <w:sz w:val="15"/>
              </w:rPr>
              <w:t>0,38</w:t>
            </w:r>
          </w:p>
          <w:bookmarkEnd w:id="1595"/>
        </w:tc>
        <w:tc>
          <w:tcPr>
            <w:tcW w:w="972" w:type="dxa"/>
            <w:tcBorders>
              <w:top w:val="outset" w:color="000000" w:sz="8"/>
              <w:left w:val="outset" w:color="000000" w:sz="8"/>
              <w:bottom w:val="outset" w:color="000000" w:sz="8"/>
              <w:right w:val="outset" w:color="000000" w:sz="8"/>
            </w:tcBorders>
            <w:vAlign w:val="center"/>
          </w:tcPr>
          <w:bookmarkStart w:name="12052" w:id="1596"/>
          <w:p>
            <w:pPr>
              <w:spacing w:after="0"/>
              <w:ind w:left="0"/>
              <w:jc w:val="center"/>
            </w:pPr>
          </w:p>
          <w:bookmarkEnd w:id="159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53" w:id="1597"/>
          <w:p>
            <w:pPr>
              <w:spacing w:after="0"/>
              <w:ind w:left="0"/>
              <w:jc w:val="center"/>
            </w:pPr>
            <w:r>
              <w:rPr>
                <w:rFonts w:ascii="Arial"/>
                <w:b w:val="false"/>
                <w:i w:val="false"/>
                <w:color w:val="000000"/>
                <w:sz w:val="15"/>
              </w:rPr>
              <w:t>34</w:t>
            </w:r>
          </w:p>
          <w:bookmarkEnd w:id="1597"/>
        </w:tc>
        <w:tc>
          <w:tcPr>
            <w:tcW w:w="6528" w:type="dxa"/>
            <w:tcBorders>
              <w:top w:val="outset" w:color="000000" w:sz="8"/>
              <w:left w:val="outset" w:color="000000" w:sz="8"/>
              <w:bottom w:val="outset" w:color="000000" w:sz="8"/>
              <w:right w:val="outset" w:color="000000" w:sz="8"/>
            </w:tcBorders>
            <w:vAlign w:val="center"/>
          </w:tcPr>
          <w:bookmarkStart w:name="12054" w:id="1598"/>
          <w:p>
            <w:pPr>
              <w:spacing w:after="0"/>
              <w:ind w:left="0"/>
              <w:jc w:val="left"/>
            </w:pPr>
            <w:r>
              <w:rPr>
                <w:rFonts w:ascii="Arial"/>
                <w:b w:val="false"/>
                <w:i w:val="false"/>
                <w:color w:val="000000"/>
                <w:sz w:val="15"/>
              </w:rPr>
              <w:t>На площі Фрунзе</w:t>
            </w:r>
          </w:p>
          <w:bookmarkEnd w:id="1598"/>
        </w:tc>
        <w:tc>
          <w:tcPr>
            <w:tcW w:w="2020" w:type="dxa"/>
            <w:tcBorders>
              <w:top w:val="outset" w:color="000000" w:sz="8"/>
              <w:left w:val="outset" w:color="000000" w:sz="8"/>
              <w:bottom w:val="outset" w:color="000000" w:sz="8"/>
              <w:right w:val="outset" w:color="000000" w:sz="8"/>
            </w:tcBorders>
            <w:vAlign w:val="center"/>
          </w:tcPr>
          <w:bookmarkStart w:name="12055" w:id="1599"/>
          <w:p>
            <w:pPr>
              <w:spacing w:after="0"/>
              <w:ind w:left="0"/>
              <w:jc w:val="center"/>
            </w:pPr>
            <w:r>
              <w:rPr>
                <w:rFonts w:ascii="Arial"/>
                <w:b w:val="false"/>
                <w:i w:val="false"/>
                <w:color w:val="000000"/>
                <w:sz w:val="15"/>
              </w:rPr>
              <w:t>1,06</w:t>
            </w:r>
          </w:p>
          <w:bookmarkEnd w:id="1599"/>
        </w:tc>
        <w:tc>
          <w:tcPr>
            <w:tcW w:w="972" w:type="dxa"/>
            <w:tcBorders>
              <w:top w:val="outset" w:color="000000" w:sz="8"/>
              <w:left w:val="outset" w:color="000000" w:sz="8"/>
              <w:bottom w:val="outset" w:color="000000" w:sz="8"/>
              <w:right w:val="outset" w:color="000000" w:sz="8"/>
            </w:tcBorders>
            <w:vAlign w:val="center"/>
          </w:tcPr>
          <w:bookmarkStart w:name="12056" w:id="1600"/>
          <w:p>
            <w:pPr>
              <w:spacing w:after="0"/>
              <w:ind w:left="0"/>
              <w:jc w:val="center"/>
            </w:pPr>
          </w:p>
          <w:bookmarkEnd w:id="160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57" w:id="1601"/>
          <w:p>
            <w:pPr>
              <w:spacing w:after="0"/>
              <w:ind w:left="0"/>
              <w:jc w:val="center"/>
            </w:pPr>
            <w:r>
              <w:rPr>
                <w:rFonts w:ascii="Arial"/>
                <w:b w:val="false"/>
                <w:i w:val="false"/>
                <w:color w:val="000000"/>
                <w:sz w:val="15"/>
              </w:rPr>
              <w:t>35</w:t>
            </w:r>
          </w:p>
          <w:bookmarkEnd w:id="1601"/>
        </w:tc>
        <w:tc>
          <w:tcPr>
            <w:tcW w:w="6528" w:type="dxa"/>
            <w:tcBorders>
              <w:top w:val="outset" w:color="000000" w:sz="8"/>
              <w:left w:val="outset" w:color="000000" w:sz="8"/>
              <w:bottom w:val="outset" w:color="000000" w:sz="8"/>
              <w:right w:val="outset" w:color="000000" w:sz="8"/>
            </w:tcBorders>
            <w:vAlign w:val="center"/>
          </w:tcPr>
          <w:bookmarkStart w:name="12058" w:id="1602"/>
          <w:p>
            <w:pPr>
              <w:spacing w:after="0"/>
              <w:ind w:left="0"/>
              <w:jc w:val="left"/>
            </w:pPr>
            <w:r>
              <w:rPr>
                <w:rFonts w:ascii="Arial"/>
                <w:b w:val="false"/>
                <w:i w:val="false"/>
                <w:color w:val="000000"/>
                <w:sz w:val="15"/>
              </w:rPr>
              <w:t>По вул. Вишгородській, 2</w:t>
            </w:r>
          </w:p>
          <w:bookmarkEnd w:id="1602"/>
        </w:tc>
        <w:tc>
          <w:tcPr>
            <w:tcW w:w="2020" w:type="dxa"/>
            <w:tcBorders>
              <w:top w:val="outset" w:color="000000" w:sz="8"/>
              <w:left w:val="outset" w:color="000000" w:sz="8"/>
              <w:bottom w:val="outset" w:color="000000" w:sz="8"/>
              <w:right w:val="outset" w:color="000000" w:sz="8"/>
            </w:tcBorders>
            <w:vAlign w:val="center"/>
          </w:tcPr>
          <w:bookmarkStart w:name="12059" w:id="1603"/>
          <w:p>
            <w:pPr>
              <w:spacing w:after="0"/>
              <w:ind w:left="0"/>
              <w:jc w:val="center"/>
            </w:pPr>
            <w:r>
              <w:rPr>
                <w:rFonts w:ascii="Arial"/>
                <w:b w:val="false"/>
                <w:i w:val="false"/>
                <w:color w:val="000000"/>
                <w:sz w:val="15"/>
              </w:rPr>
              <w:t>0,42</w:t>
            </w:r>
          </w:p>
          <w:bookmarkEnd w:id="1603"/>
        </w:tc>
        <w:tc>
          <w:tcPr>
            <w:tcW w:w="972" w:type="dxa"/>
            <w:tcBorders>
              <w:top w:val="outset" w:color="000000" w:sz="8"/>
              <w:left w:val="outset" w:color="000000" w:sz="8"/>
              <w:bottom w:val="outset" w:color="000000" w:sz="8"/>
              <w:right w:val="outset" w:color="000000" w:sz="8"/>
            </w:tcBorders>
            <w:vAlign w:val="center"/>
          </w:tcPr>
          <w:bookmarkStart w:name="12060" w:id="1604"/>
          <w:p>
            <w:pPr>
              <w:spacing w:after="0"/>
              <w:ind w:left="0"/>
              <w:jc w:val="center"/>
            </w:pPr>
          </w:p>
          <w:bookmarkEnd w:id="160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61" w:id="1605"/>
          <w:p>
            <w:pPr>
              <w:spacing w:after="0"/>
              <w:ind w:left="0"/>
              <w:jc w:val="center"/>
            </w:pPr>
            <w:r>
              <w:rPr>
                <w:rFonts w:ascii="Arial"/>
                <w:b w:val="false"/>
                <w:i w:val="false"/>
                <w:color w:val="000000"/>
                <w:sz w:val="15"/>
              </w:rPr>
              <w:t>36</w:t>
            </w:r>
          </w:p>
          <w:bookmarkEnd w:id="1605"/>
        </w:tc>
        <w:tc>
          <w:tcPr>
            <w:tcW w:w="6528" w:type="dxa"/>
            <w:tcBorders>
              <w:top w:val="outset" w:color="000000" w:sz="8"/>
              <w:left w:val="outset" w:color="000000" w:sz="8"/>
              <w:bottom w:val="outset" w:color="000000" w:sz="8"/>
              <w:right w:val="outset" w:color="000000" w:sz="8"/>
            </w:tcBorders>
            <w:vAlign w:val="center"/>
          </w:tcPr>
          <w:bookmarkStart w:name="12062" w:id="1606"/>
          <w:p>
            <w:pPr>
              <w:spacing w:after="0"/>
              <w:ind w:left="0"/>
              <w:jc w:val="left"/>
            </w:pPr>
            <w:r>
              <w:rPr>
                <w:rFonts w:ascii="Arial"/>
                <w:b w:val="false"/>
                <w:i w:val="false"/>
                <w:color w:val="000000"/>
                <w:sz w:val="15"/>
              </w:rPr>
              <w:t>По вул. Вишгородській, 6</w:t>
            </w:r>
          </w:p>
          <w:bookmarkEnd w:id="1606"/>
        </w:tc>
        <w:tc>
          <w:tcPr>
            <w:tcW w:w="2020" w:type="dxa"/>
            <w:tcBorders>
              <w:top w:val="outset" w:color="000000" w:sz="8"/>
              <w:left w:val="outset" w:color="000000" w:sz="8"/>
              <w:bottom w:val="outset" w:color="000000" w:sz="8"/>
              <w:right w:val="outset" w:color="000000" w:sz="8"/>
            </w:tcBorders>
            <w:vAlign w:val="center"/>
          </w:tcPr>
          <w:bookmarkStart w:name="12063" w:id="1607"/>
          <w:p>
            <w:pPr>
              <w:spacing w:after="0"/>
              <w:ind w:left="0"/>
              <w:jc w:val="center"/>
            </w:pPr>
            <w:r>
              <w:rPr>
                <w:rFonts w:ascii="Arial"/>
                <w:b w:val="false"/>
                <w:i w:val="false"/>
                <w:color w:val="000000"/>
                <w:sz w:val="15"/>
              </w:rPr>
              <w:t xml:space="preserve">0,46 </w:t>
            </w:r>
          </w:p>
          <w:bookmarkEnd w:id="1607"/>
        </w:tc>
        <w:tc>
          <w:tcPr>
            <w:tcW w:w="972" w:type="dxa"/>
            <w:tcBorders>
              <w:top w:val="outset" w:color="000000" w:sz="8"/>
              <w:left w:val="outset" w:color="000000" w:sz="8"/>
              <w:bottom w:val="outset" w:color="000000" w:sz="8"/>
              <w:right w:val="outset" w:color="000000" w:sz="8"/>
            </w:tcBorders>
            <w:vAlign w:val="center"/>
          </w:tcPr>
          <w:bookmarkStart w:name="12064" w:id="1608"/>
          <w:p>
            <w:pPr>
              <w:spacing w:after="0"/>
              <w:ind w:left="0"/>
              <w:jc w:val="center"/>
            </w:pPr>
          </w:p>
          <w:bookmarkEnd w:id="160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65" w:id="1609"/>
          <w:p>
            <w:pPr>
              <w:spacing w:after="0"/>
              <w:ind w:left="0"/>
              <w:jc w:val="center"/>
            </w:pPr>
            <w:r>
              <w:rPr>
                <w:rFonts w:ascii="Arial"/>
                <w:b w:val="false"/>
                <w:i w:val="false"/>
                <w:color w:val="000000"/>
                <w:sz w:val="15"/>
              </w:rPr>
              <w:t>37</w:t>
            </w:r>
          </w:p>
          <w:bookmarkEnd w:id="1609"/>
        </w:tc>
        <w:tc>
          <w:tcPr>
            <w:tcW w:w="6528" w:type="dxa"/>
            <w:tcBorders>
              <w:top w:val="outset" w:color="000000" w:sz="8"/>
              <w:left w:val="outset" w:color="000000" w:sz="8"/>
              <w:bottom w:val="outset" w:color="000000" w:sz="8"/>
              <w:right w:val="outset" w:color="000000" w:sz="8"/>
            </w:tcBorders>
            <w:vAlign w:val="center"/>
          </w:tcPr>
          <w:bookmarkStart w:name="12066" w:id="1610"/>
          <w:p>
            <w:pPr>
              <w:spacing w:after="0"/>
              <w:ind w:left="0"/>
              <w:jc w:val="left"/>
            </w:pPr>
            <w:r>
              <w:rPr>
                <w:rFonts w:ascii="Arial"/>
                <w:b w:val="false"/>
                <w:i w:val="false"/>
                <w:color w:val="000000"/>
                <w:sz w:val="15"/>
              </w:rPr>
              <w:t>"Космонавтів"</w:t>
            </w:r>
          </w:p>
          <w:bookmarkEnd w:id="1610"/>
        </w:tc>
        <w:tc>
          <w:tcPr>
            <w:tcW w:w="2020" w:type="dxa"/>
            <w:tcBorders>
              <w:top w:val="outset" w:color="000000" w:sz="8"/>
              <w:left w:val="outset" w:color="000000" w:sz="8"/>
              <w:bottom w:val="outset" w:color="000000" w:sz="8"/>
              <w:right w:val="outset" w:color="000000" w:sz="8"/>
            </w:tcBorders>
            <w:vAlign w:val="center"/>
          </w:tcPr>
          <w:bookmarkStart w:name="12067" w:id="1611"/>
          <w:p>
            <w:pPr>
              <w:spacing w:after="0"/>
              <w:ind w:left="0"/>
              <w:jc w:val="center"/>
            </w:pPr>
            <w:r>
              <w:rPr>
                <w:rFonts w:ascii="Arial"/>
                <w:b w:val="false"/>
                <w:i w:val="false"/>
                <w:color w:val="000000"/>
                <w:sz w:val="15"/>
              </w:rPr>
              <w:t>0,74</w:t>
            </w:r>
          </w:p>
          <w:bookmarkEnd w:id="1611"/>
        </w:tc>
        <w:tc>
          <w:tcPr>
            <w:tcW w:w="972" w:type="dxa"/>
            <w:tcBorders>
              <w:top w:val="outset" w:color="000000" w:sz="8"/>
              <w:left w:val="outset" w:color="000000" w:sz="8"/>
              <w:bottom w:val="outset" w:color="000000" w:sz="8"/>
              <w:right w:val="outset" w:color="000000" w:sz="8"/>
            </w:tcBorders>
            <w:vAlign w:val="center"/>
          </w:tcPr>
          <w:bookmarkStart w:name="12068" w:id="1612"/>
          <w:p>
            <w:pPr>
              <w:spacing w:after="0"/>
              <w:ind w:left="0"/>
              <w:jc w:val="center"/>
            </w:pPr>
          </w:p>
          <w:bookmarkEnd w:id="161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69" w:id="1613"/>
          <w:p>
            <w:pPr>
              <w:spacing w:after="0"/>
              <w:ind w:left="0"/>
              <w:jc w:val="center"/>
            </w:pPr>
            <w:r>
              <w:rPr>
                <w:rFonts w:ascii="Arial"/>
                <w:b w:val="false"/>
                <w:i w:val="false"/>
                <w:color w:val="000000"/>
                <w:sz w:val="15"/>
              </w:rPr>
              <w:t>38</w:t>
            </w:r>
          </w:p>
          <w:bookmarkEnd w:id="1613"/>
        </w:tc>
        <w:tc>
          <w:tcPr>
            <w:tcW w:w="6528" w:type="dxa"/>
            <w:tcBorders>
              <w:top w:val="outset" w:color="000000" w:sz="8"/>
              <w:left w:val="outset" w:color="000000" w:sz="8"/>
              <w:bottom w:val="outset" w:color="000000" w:sz="8"/>
              <w:right w:val="outset" w:color="000000" w:sz="8"/>
            </w:tcBorders>
            <w:vAlign w:val="center"/>
          </w:tcPr>
          <w:bookmarkStart w:name="12070" w:id="1614"/>
          <w:p>
            <w:pPr>
              <w:spacing w:after="0"/>
              <w:ind w:left="0"/>
              <w:jc w:val="left"/>
            </w:pPr>
            <w:r>
              <w:rPr>
                <w:rFonts w:ascii="Arial"/>
                <w:b w:val="false"/>
                <w:i w:val="false"/>
                <w:color w:val="000000"/>
                <w:sz w:val="15"/>
              </w:rPr>
              <w:t>По вул. Вишгородській, 26/2</w:t>
            </w:r>
          </w:p>
          <w:bookmarkEnd w:id="1614"/>
        </w:tc>
        <w:tc>
          <w:tcPr>
            <w:tcW w:w="2020" w:type="dxa"/>
            <w:tcBorders>
              <w:top w:val="outset" w:color="000000" w:sz="8"/>
              <w:left w:val="outset" w:color="000000" w:sz="8"/>
              <w:bottom w:val="outset" w:color="000000" w:sz="8"/>
              <w:right w:val="outset" w:color="000000" w:sz="8"/>
            </w:tcBorders>
            <w:vAlign w:val="center"/>
          </w:tcPr>
          <w:bookmarkStart w:name="12071" w:id="1615"/>
          <w:p>
            <w:pPr>
              <w:spacing w:after="0"/>
              <w:ind w:left="0"/>
              <w:jc w:val="center"/>
            </w:pPr>
            <w:r>
              <w:rPr>
                <w:rFonts w:ascii="Arial"/>
                <w:b w:val="false"/>
                <w:i w:val="false"/>
                <w:color w:val="000000"/>
                <w:sz w:val="15"/>
              </w:rPr>
              <w:t>0,38</w:t>
            </w:r>
          </w:p>
          <w:bookmarkEnd w:id="1615"/>
        </w:tc>
        <w:tc>
          <w:tcPr>
            <w:tcW w:w="972" w:type="dxa"/>
            <w:tcBorders>
              <w:top w:val="outset" w:color="000000" w:sz="8"/>
              <w:left w:val="outset" w:color="000000" w:sz="8"/>
              <w:bottom w:val="outset" w:color="000000" w:sz="8"/>
              <w:right w:val="outset" w:color="000000" w:sz="8"/>
            </w:tcBorders>
            <w:vAlign w:val="center"/>
          </w:tcPr>
          <w:bookmarkStart w:name="12072" w:id="1616"/>
          <w:p>
            <w:pPr>
              <w:spacing w:after="0"/>
              <w:ind w:left="0"/>
              <w:jc w:val="center"/>
            </w:pPr>
          </w:p>
          <w:bookmarkEnd w:id="161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73" w:id="1617"/>
          <w:p>
            <w:pPr>
              <w:spacing w:after="0"/>
              <w:ind w:left="0"/>
              <w:jc w:val="center"/>
            </w:pPr>
            <w:r>
              <w:rPr>
                <w:rFonts w:ascii="Arial"/>
                <w:b w:val="false"/>
                <w:i w:val="false"/>
                <w:color w:val="000000"/>
                <w:sz w:val="15"/>
              </w:rPr>
              <w:t>39</w:t>
            </w:r>
          </w:p>
          <w:bookmarkEnd w:id="1617"/>
        </w:tc>
        <w:tc>
          <w:tcPr>
            <w:tcW w:w="6528" w:type="dxa"/>
            <w:tcBorders>
              <w:top w:val="outset" w:color="000000" w:sz="8"/>
              <w:left w:val="outset" w:color="000000" w:sz="8"/>
              <w:bottom w:val="outset" w:color="000000" w:sz="8"/>
              <w:right w:val="outset" w:color="000000" w:sz="8"/>
            </w:tcBorders>
            <w:vAlign w:val="center"/>
          </w:tcPr>
          <w:bookmarkStart w:name="12074" w:id="1618"/>
          <w:p>
            <w:pPr>
              <w:spacing w:after="0"/>
              <w:ind w:left="0"/>
              <w:jc w:val="left"/>
            </w:pPr>
            <w:r>
              <w:rPr>
                <w:rFonts w:ascii="Arial"/>
                <w:b w:val="false"/>
                <w:i w:val="false"/>
                <w:color w:val="000000"/>
                <w:sz w:val="15"/>
              </w:rPr>
              <w:t>По вул. Вишгородській, 32</w:t>
            </w:r>
          </w:p>
          <w:bookmarkEnd w:id="1618"/>
        </w:tc>
        <w:tc>
          <w:tcPr>
            <w:tcW w:w="2020" w:type="dxa"/>
            <w:tcBorders>
              <w:top w:val="outset" w:color="000000" w:sz="8"/>
              <w:left w:val="outset" w:color="000000" w:sz="8"/>
              <w:bottom w:val="outset" w:color="000000" w:sz="8"/>
              <w:right w:val="outset" w:color="000000" w:sz="8"/>
            </w:tcBorders>
            <w:vAlign w:val="center"/>
          </w:tcPr>
          <w:bookmarkStart w:name="12075" w:id="1619"/>
          <w:p>
            <w:pPr>
              <w:spacing w:after="0"/>
              <w:ind w:left="0"/>
              <w:jc w:val="center"/>
            </w:pPr>
            <w:r>
              <w:rPr>
                <w:rFonts w:ascii="Arial"/>
                <w:b w:val="false"/>
                <w:i w:val="false"/>
                <w:color w:val="000000"/>
                <w:sz w:val="15"/>
              </w:rPr>
              <w:t>1,09</w:t>
            </w:r>
          </w:p>
          <w:bookmarkEnd w:id="1619"/>
        </w:tc>
        <w:tc>
          <w:tcPr>
            <w:tcW w:w="972" w:type="dxa"/>
            <w:tcBorders>
              <w:top w:val="outset" w:color="000000" w:sz="8"/>
              <w:left w:val="outset" w:color="000000" w:sz="8"/>
              <w:bottom w:val="outset" w:color="000000" w:sz="8"/>
              <w:right w:val="outset" w:color="000000" w:sz="8"/>
            </w:tcBorders>
            <w:vAlign w:val="center"/>
          </w:tcPr>
          <w:bookmarkStart w:name="12076" w:id="1620"/>
          <w:p>
            <w:pPr>
              <w:spacing w:after="0"/>
              <w:ind w:left="0"/>
              <w:jc w:val="center"/>
            </w:pPr>
          </w:p>
          <w:bookmarkEnd w:id="162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77" w:id="1621"/>
          <w:p>
            <w:pPr>
              <w:spacing w:after="0"/>
              <w:ind w:left="0"/>
              <w:jc w:val="center"/>
            </w:pPr>
            <w:r>
              <w:rPr>
                <w:rFonts w:ascii="Arial"/>
                <w:b w:val="false"/>
                <w:i w:val="false"/>
                <w:color w:val="000000"/>
                <w:sz w:val="15"/>
              </w:rPr>
              <w:t>40</w:t>
            </w:r>
          </w:p>
          <w:bookmarkEnd w:id="1621"/>
        </w:tc>
        <w:tc>
          <w:tcPr>
            <w:tcW w:w="6528" w:type="dxa"/>
            <w:tcBorders>
              <w:top w:val="outset" w:color="000000" w:sz="8"/>
              <w:left w:val="outset" w:color="000000" w:sz="8"/>
              <w:bottom w:val="outset" w:color="000000" w:sz="8"/>
              <w:right w:val="outset" w:color="000000" w:sz="8"/>
            </w:tcBorders>
            <w:vAlign w:val="center"/>
          </w:tcPr>
          <w:bookmarkStart w:name="12078" w:id="1622"/>
          <w:p>
            <w:pPr>
              <w:spacing w:after="0"/>
              <w:ind w:left="0"/>
              <w:jc w:val="left"/>
            </w:pPr>
            <w:r>
              <w:rPr>
                <w:rFonts w:ascii="Arial"/>
                <w:b w:val="false"/>
                <w:i w:val="false"/>
                <w:color w:val="000000"/>
                <w:sz w:val="15"/>
              </w:rPr>
              <w:t>Мінське шосе, 4</w:t>
            </w:r>
          </w:p>
          <w:bookmarkEnd w:id="1622"/>
        </w:tc>
        <w:tc>
          <w:tcPr>
            <w:tcW w:w="2020" w:type="dxa"/>
            <w:tcBorders>
              <w:top w:val="outset" w:color="000000" w:sz="8"/>
              <w:left w:val="outset" w:color="000000" w:sz="8"/>
              <w:bottom w:val="outset" w:color="000000" w:sz="8"/>
              <w:right w:val="outset" w:color="000000" w:sz="8"/>
            </w:tcBorders>
            <w:vAlign w:val="center"/>
          </w:tcPr>
          <w:bookmarkStart w:name="12079" w:id="1623"/>
          <w:p>
            <w:pPr>
              <w:spacing w:after="0"/>
              <w:ind w:left="0"/>
              <w:jc w:val="center"/>
            </w:pPr>
            <w:r>
              <w:rPr>
                <w:rFonts w:ascii="Arial"/>
                <w:b w:val="false"/>
                <w:i w:val="false"/>
                <w:color w:val="000000"/>
                <w:sz w:val="15"/>
              </w:rPr>
              <w:t>2</w:t>
            </w:r>
          </w:p>
          <w:bookmarkEnd w:id="1623"/>
        </w:tc>
        <w:tc>
          <w:tcPr>
            <w:tcW w:w="972" w:type="dxa"/>
            <w:tcBorders>
              <w:top w:val="outset" w:color="000000" w:sz="8"/>
              <w:left w:val="outset" w:color="000000" w:sz="8"/>
              <w:bottom w:val="outset" w:color="000000" w:sz="8"/>
              <w:right w:val="outset" w:color="000000" w:sz="8"/>
            </w:tcBorders>
            <w:vAlign w:val="center"/>
          </w:tcPr>
          <w:bookmarkStart w:name="12080" w:id="1624"/>
          <w:p>
            <w:pPr>
              <w:spacing w:after="0"/>
              <w:ind w:left="0"/>
              <w:jc w:val="center"/>
            </w:pPr>
          </w:p>
          <w:bookmarkEnd w:id="162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81" w:id="1625"/>
          <w:p>
            <w:pPr>
              <w:spacing w:after="0"/>
              <w:ind w:left="0"/>
              <w:jc w:val="center"/>
            </w:pPr>
            <w:r>
              <w:rPr>
                <w:rFonts w:ascii="Arial"/>
                <w:b w:val="false"/>
                <w:i w:val="false"/>
                <w:color w:val="000000"/>
                <w:sz w:val="15"/>
              </w:rPr>
              <w:t>41</w:t>
            </w:r>
          </w:p>
          <w:bookmarkEnd w:id="1625"/>
        </w:tc>
        <w:tc>
          <w:tcPr>
            <w:tcW w:w="6528" w:type="dxa"/>
            <w:tcBorders>
              <w:top w:val="outset" w:color="000000" w:sz="8"/>
              <w:left w:val="outset" w:color="000000" w:sz="8"/>
              <w:bottom w:val="outset" w:color="000000" w:sz="8"/>
              <w:right w:val="outset" w:color="000000" w:sz="8"/>
            </w:tcBorders>
            <w:vAlign w:val="center"/>
          </w:tcPr>
          <w:bookmarkStart w:name="12082" w:id="1626"/>
          <w:p>
            <w:pPr>
              <w:spacing w:after="0"/>
              <w:ind w:left="0"/>
              <w:jc w:val="left"/>
            </w:pPr>
            <w:r>
              <w:rPr>
                <w:rFonts w:ascii="Arial"/>
                <w:b w:val="false"/>
                <w:i w:val="false"/>
                <w:color w:val="000000"/>
                <w:sz w:val="15"/>
              </w:rPr>
              <w:t>Автозаводська - Мукачівська</w:t>
            </w:r>
          </w:p>
          <w:bookmarkEnd w:id="1626"/>
        </w:tc>
        <w:tc>
          <w:tcPr>
            <w:tcW w:w="2020" w:type="dxa"/>
            <w:tcBorders>
              <w:top w:val="outset" w:color="000000" w:sz="8"/>
              <w:left w:val="outset" w:color="000000" w:sz="8"/>
              <w:bottom w:val="outset" w:color="000000" w:sz="8"/>
              <w:right w:val="outset" w:color="000000" w:sz="8"/>
            </w:tcBorders>
            <w:vAlign w:val="center"/>
          </w:tcPr>
          <w:bookmarkStart w:name="12083" w:id="1627"/>
          <w:p>
            <w:pPr>
              <w:spacing w:after="0"/>
              <w:ind w:left="0"/>
              <w:jc w:val="center"/>
            </w:pPr>
            <w:r>
              <w:rPr>
                <w:rFonts w:ascii="Arial"/>
                <w:b w:val="false"/>
                <w:i w:val="false"/>
                <w:color w:val="000000"/>
                <w:sz w:val="15"/>
              </w:rPr>
              <w:t>0,75</w:t>
            </w:r>
          </w:p>
          <w:bookmarkEnd w:id="1627"/>
        </w:tc>
        <w:tc>
          <w:tcPr>
            <w:tcW w:w="972" w:type="dxa"/>
            <w:tcBorders>
              <w:top w:val="outset" w:color="000000" w:sz="8"/>
              <w:left w:val="outset" w:color="000000" w:sz="8"/>
              <w:bottom w:val="outset" w:color="000000" w:sz="8"/>
              <w:right w:val="outset" w:color="000000" w:sz="8"/>
            </w:tcBorders>
            <w:vAlign w:val="center"/>
          </w:tcPr>
          <w:bookmarkStart w:name="12084" w:id="1628"/>
          <w:p>
            <w:pPr>
              <w:spacing w:after="0"/>
              <w:ind w:left="0"/>
              <w:jc w:val="center"/>
            </w:pPr>
          </w:p>
          <w:bookmarkEnd w:id="162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85" w:id="1629"/>
          <w:p>
            <w:pPr>
              <w:spacing w:after="0"/>
              <w:ind w:left="0"/>
              <w:jc w:val="center"/>
            </w:pPr>
            <w:r>
              <w:rPr>
                <w:rFonts w:ascii="Arial"/>
                <w:b w:val="false"/>
                <w:i w:val="false"/>
                <w:color w:val="000000"/>
                <w:sz w:val="15"/>
              </w:rPr>
              <w:t>42</w:t>
            </w:r>
          </w:p>
          <w:bookmarkEnd w:id="1629"/>
        </w:tc>
        <w:tc>
          <w:tcPr>
            <w:tcW w:w="6528" w:type="dxa"/>
            <w:tcBorders>
              <w:top w:val="outset" w:color="000000" w:sz="8"/>
              <w:left w:val="outset" w:color="000000" w:sz="8"/>
              <w:bottom w:val="outset" w:color="000000" w:sz="8"/>
              <w:right w:val="outset" w:color="000000" w:sz="8"/>
            </w:tcBorders>
            <w:vAlign w:val="center"/>
          </w:tcPr>
          <w:bookmarkStart w:name="12086" w:id="1630"/>
          <w:p>
            <w:pPr>
              <w:spacing w:after="0"/>
              <w:ind w:left="0"/>
              <w:jc w:val="left"/>
            </w:pPr>
            <w:r>
              <w:rPr>
                <w:rFonts w:ascii="Arial"/>
                <w:b w:val="false"/>
                <w:i w:val="false"/>
                <w:color w:val="000000"/>
                <w:sz w:val="15"/>
              </w:rPr>
              <w:t>Бювет по вул. Івашкевича</w:t>
            </w:r>
          </w:p>
          <w:bookmarkEnd w:id="1630"/>
        </w:tc>
        <w:tc>
          <w:tcPr>
            <w:tcW w:w="2020" w:type="dxa"/>
            <w:tcBorders>
              <w:top w:val="outset" w:color="000000" w:sz="8"/>
              <w:left w:val="outset" w:color="000000" w:sz="8"/>
              <w:bottom w:val="outset" w:color="000000" w:sz="8"/>
              <w:right w:val="outset" w:color="000000" w:sz="8"/>
            </w:tcBorders>
            <w:vAlign w:val="center"/>
          </w:tcPr>
          <w:bookmarkStart w:name="12087" w:id="1631"/>
          <w:p>
            <w:pPr>
              <w:spacing w:after="0"/>
              <w:ind w:left="0"/>
              <w:jc w:val="center"/>
            </w:pPr>
            <w:r>
              <w:rPr>
                <w:rFonts w:ascii="Arial"/>
                <w:b w:val="false"/>
                <w:i w:val="false"/>
                <w:color w:val="000000"/>
                <w:sz w:val="15"/>
              </w:rPr>
              <w:t>0,63</w:t>
            </w:r>
          </w:p>
          <w:bookmarkEnd w:id="1631"/>
        </w:tc>
        <w:tc>
          <w:tcPr>
            <w:tcW w:w="972" w:type="dxa"/>
            <w:tcBorders>
              <w:top w:val="outset" w:color="000000" w:sz="8"/>
              <w:left w:val="outset" w:color="000000" w:sz="8"/>
              <w:bottom w:val="outset" w:color="000000" w:sz="8"/>
              <w:right w:val="outset" w:color="000000" w:sz="8"/>
            </w:tcBorders>
            <w:vAlign w:val="center"/>
          </w:tcPr>
          <w:bookmarkStart w:name="12088" w:id="1632"/>
          <w:p>
            <w:pPr>
              <w:spacing w:after="0"/>
              <w:ind w:left="0"/>
              <w:jc w:val="center"/>
            </w:pPr>
          </w:p>
          <w:bookmarkEnd w:id="163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89" w:id="1633"/>
          <w:p>
            <w:pPr>
              <w:spacing w:after="0"/>
              <w:ind w:left="0"/>
              <w:jc w:val="center"/>
            </w:pPr>
            <w:r>
              <w:rPr>
                <w:rFonts w:ascii="Arial"/>
                <w:b w:val="false"/>
                <w:i w:val="false"/>
                <w:color w:val="000000"/>
                <w:sz w:val="15"/>
              </w:rPr>
              <w:t>43</w:t>
            </w:r>
          </w:p>
          <w:bookmarkEnd w:id="1633"/>
        </w:tc>
        <w:tc>
          <w:tcPr>
            <w:tcW w:w="6528" w:type="dxa"/>
            <w:tcBorders>
              <w:top w:val="outset" w:color="000000" w:sz="8"/>
              <w:left w:val="outset" w:color="000000" w:sz="8"/>
              <w:bottom w:val="outset" w:color="000000" w:sz="8"/>
              <w:right w:val="outset" w:color="000000" w:sz="8"/>
            </w:tcBorders>
            <w:vAlign w:val="center"/>
          </w:tcPr>
          <w:bookmarkStart w:name="12090" w:id="1634"/>
          <w:p>
            <w:pPr>
              <w:spacing w:after="0"/>
              <w:ind w:left="0"/>
              <w:jc w:val="left"/>
            </w:pPr>
            <w:r>
              <w:rPr>
                <w:rFonts w:ascii="Arial"/>
                <w:b w:val="false"/>
                <w:i w:val="false"/>
                <w:color w:val="000000"/>
                <w:sz w:val="15"/>
              </w:rPr>
              <w:t>Автозаводська-Лугова (з-д "Полюс")</w:t>
            </w:r>
          </w:p>
          <w:bookmarkEnd w:id="1634"/>
        </w:tc>
        <w:tc>
          <w:tcPr>
            <w:tcW w:w="2020" w:type="dxa"/>
            <w:tcBorders>
              <w:top w:val="outset" w:color="000000" w:sz="8"/>
              <w:left w:val="outset" w:color="000000" w:sz="8"/>
              <w:bottom w:val="outset" w:color="000000" w:sz="8"/>
              <w:right w:val="outset" w:color="000000" w:sz="8"/>
            </w:tcBorders>
            <w:vAlign w:val="center"/>
          </w:tcPr>
          <w:bookmarkStart w:name="12091" w:id="1635"/>
          <w:p>
            <w:pPr>
              <w:spacing w:after="0"/>
              <w:ind w:left="0"/>
              <w:jc w:val="center"/>
            </w:pPr>
            <w:r>
              <w:rPr>
                <w:rFonts w:ascii="Arial"/>
                <w:b w:val="false"/>
                <w:i w:val="false"/>
                <w:color w:val="000000"/>
                <w:sz w:val="15"/>
              </w:rPr>
              <w:t>0,17</w:t>
            </w:r>
          </w:p>
          <w:bookmarkEnd w:id="1635"/>
        </w:tc>
        <w:tc>
          <w:tcPr>
            <w:tcW w:w="972" w:type="dxa"/>
            <w:tcBorders>
              <w:top w:val="outset" w:color="000000" w:sz="8"/>
              <w:left w:val="outset" w:color="000000" w:sz="8"/>
              <w:bottom w:val="outset" w:color="000000" w:sz="8"/>
              <w:right w:val="outset" w:color="000000" w:sz="8"/>
            </w:tcBorders>
            <w:vAlign w:val="center"/>
          </w:tcPr>
          <w:bookmarkStart w:name="12092" w:id="1636"/>
          <w:p>
            <w:pPr>
              <w:spacing w:after="0"/>
              <w:ind w:left="0"/>
              <w:jc w:val="center"/>
            </w:pPr>
          </w:p>
          <w:bookmarkEnd w:id="163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93" w:id="1637"/>
          <w:p>
            <w:pPr>
              <w:spacing w:after="0"/>
              <w:ind w:left="0"/>
              <w:jc w:val="center"/>
            </w:pPr>
            <w:r>
              <w:rPr>
                <w:rFonts w:ascii="Arial"/>
                <w:b w:val="false"/>
                <w:i w:val="false"/>
                <w:color w:val="000000"/>
                <w:sz w:val="15"/>
              </w:rPr>
              <w:t>44</w:t>
            </w:r>
          </w:p>
          <w:bookmarkEnd w:id="1637"/>
        </w:tc>
        <w:tc>
          <w:tcPr>
            <w:tcW w:w="6528" w:type="dxa"/>
            <w:tcBorders>
              <w:top w:val="outset" w:color="000000" w:sz="8"/>
              <w:left w:val="outset" w:color="000000" w:sz="8"/>
              <w:bottom w:val="outset" w:color="000000" w:sz="8"/>
              <w:right w:val="outset" w:color="000000" w:sz="8"/>
            </w:tcBorders>
            <w:vAlign w:val="center"/>
          </w:tcPr>
          <w:bookmarkStart w:name="12094" w:id="1638"/>
          <w:p>
            <w:pPr>
              <w:spacing w:after="0"/>
              <w:ind w:left="0"/>
              <w:jc w:val="left"/>
            </w:pPr>
            <w:r>
              <w:rPr>
                <w:rFonts w:ascii="Arial"/>
                <w:b w:val="false"/>
                <w:i w:val="false"/>
                <w:color w:val="000000"/>
                <w:sz w:val="15"/>
              </w:rPr>
              <w:t>Лугова, 2 (з-д "Київпластмас")</w:t>
            </w:r>
          </w:p>
          <w:bookmarkEnd w:id="1638"/>
        </w:tc>
        <w:tc>
          <w:tcPr>
            <w:tcW w:w="2020" w:type="dxa"/>
            <w:tcBorders>
              <w:top w:val="outset" w:color="000000" w:sz="8"/>
              <w:left w:val="outset" w:color="000000" w:sz="8"/>
              <w:bottom w:val="outset" w:color="000000" w:sz="8"/>
              <w:right w:val="outset" w:color="000000" w:sz="8"/>
            </w:tcBorders>
            <w:vAlign w:val="center"/>
          </w:tcPr>
          <w:bookmarkStart w:name="12095" w:id="1639"/>
          <w:p>
            <w:pPr>
              <w:spacing w:after="0"/>
              <w:ind w:left="0"/>
              <w:jc w:val="center"/>
            </w:pPr>
            <w:r>
              <w:rPr>
                <w:rFonts w:ascii="Arial"/>
                <w:b w:val="false"/>
                <w:i w:val="false"/>
                <w:color w:val="000000"/>
                <w:sz w:val="15"/>
              </w:rPr>
              <w:t>0,53</w:t>
            </w:r>
          </w:p>
          <w:bookmarkEnd w:id="1639"/>
        </w:tc>
        <w:tc>
          <w:tcPr>
            <w:tcW w:w="972" w:type="dxa"/>
            <w:tcBorders>
              <w:top w:val="outset" w:color="000000" w:sz="8"/>
              <w:left w:val="outset" w:color="000000" w:sz="8"/>
              <w:bottom w:val="outset" w:color="000000" w:sz="8"/>
              <w:right w:val="outset" w:color="000000" w:sz="8"/>
            </w:tcBorders>
            <w:vAlign w:val="center"/>
          </w:tcPr>
          <w:bookmarkStart w:name="12096" w:id="1640"/>
          <w:p>
            <w:pPr>
              <w:spacing w:after="0"/>
              <w:ind w:left="0"/>
              <w:jc w:val="center"/>
            </w:pPr>
          </w:p>
          <w:bookmarkEnd w:id="164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097" w:id="1641"/>
          <w:p>
            <w:pPr>
              <w:spacing w:after="0"/>
              <w:ind w:left="0"/>
              <w:jc w:val="center"/>
            </w:pPr>
            <w:r>
              <w:rPr>
                <w:rFonts w:ascii="Arial"/>
                <w:b w:val="false"/>
                <w:i w:val="false"/>
                <w:color w:val="000000"/>
                <w:sz w:val="15"/>
              </w:rPr>
              <w:t>45</w:t>
            </w:r>
          </w:p>
          <w:bookmarkEnd w:id="1641"/>
        </w:tc>
        <w:tc>
          <w:tcPr>
            <w:tcW w:w="6528" w:type="dxa"/>
            <w:tcBorders>
              <w:top w:val="outset" w:color="000000" w:sz="8"/>
              <w:left w:val="outset" w:color="000000" w:sz="8"/>
              <w:bottom w:val="outset" w:color="000000" w:sz="8"/>
              <w:right w:val="outset" w:color="000000" w:sz="8"/>
            </w:tcBorders>
            <w:vAlign w:val="center"/>
          </w:tcPr>
          <w:bookmarkStart w:name="12098" w:id="1642"/>
          <w:p>
            <w:pPr>
              <w:spacing w:after="0"/>
              <w:ind w:left="0"/>
              <w:jc w:val="left"/>
            </w:pPr>
            <w:r>
              <w:rPr>
                <w:rFonts w:ascii="Arial"/>
                <w:b w:val="false"/>
                <w:i w:val="false"/>
                <w:color w:val="000000"/>
                <w:sz w:val="15"/>
              </w:rPr>
              <w:t>Бережанська-Лугова (з-д "Лакма")</w:t>
            </w:r>
          </w:p>
          <w:bookmarkEnd w:id="1642"/>
        </w:tc>
        <w:tc>
          <w:tcPr>
            <w:tcW w:w="2020" w:type="dxa"/>
            <w:tcBorders>
              <w:top w:val="outset" w:color="000000" w:sz="8"/>
              <w:left w:val="outset" w:color="000000" w:sz="8"/>
              <w:bottom w:val="outset" w:color="000000" w:sz="8"/>
              <w:right w:val="outset" w:color="000000" w:sz="8"/>
            </w:tcBorders>
            <w:vAlign w:val="center"/>
          </w:tcPr>
          <w:bookmarkStart w:name="12099" w:id="1643"/>
          <w:p>
            <w:pPr>
              <w:spacing w:after="0"/>
              <w:ind w:left="0"/>
              <w:jc w:val="center"/>
            </w:pPr>
            <w:r>
              <w:rPr>
                <w:rFonts w:ascii="Arial"/>
                <w:b w:val="false"/>
                <w:i w:val="false"/>
                <w:color w:val="000000"/>
                <w:sz w:val="15"/>
              </w:rPr>
              <w:t>0,44</w:t>
            </w:r>
          </w:p>
          <w:bookmarkEnd w:id="1643"/>
        </w:tc>
        <w:tc>
          <w:tcPr>
            <w:tcW w:w="972" w:type="dxa"/>
            <w:tcBorders>
              <w:top w:val="outset" w:color="000000" w:sz="8"/>
              <w:left w:val="outset" w:color="000000" w:sz="8"/>
              <w:bottom w:val="outset" w:color="000000" w:sz="8"/>
              <w:right w:val="outset" w:color="000000" w:sz="8"/>
            </w:tcBorders>
            <w:vAlign w:val="center"/>
          </w:tcPr>
          <w:bookmarkStart w:name="12100" w:id="1644"/>
          <w:p>
            <w:pPr>
              <w:spacing w:after="0"/>
              <w:ind w:left="0"/>
              <w:jc w:val="center"/>
            </w:pPr>
          </w:p>
          <w:bookmarkEnd w:id="164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01" w:id="1645"/>
          <w:p>
            <w:pPr>
              <w:spacing w:after="0"/>
              <w:ind w:left="0"/>
              <w:jc w:val="center"/>
            </w:pPr>
            <w:r>
              <w:rPr>
                <w:rFonts w:ascii="Arial"/>
                <w:b w:val="false"/>
                <w:i w:val="false"/>
                <w:color w:val="000000"/>
                <w:sz w:val="15"/>
              </w:rPr>
              <w:t>46</w:t>
            </w:r>
          </w:p>
          <w:bookmarkEnd w:id="1645"/>
        </w:tc>
        <w:tc>
          <w:tcPr>
            <w:tcW w:w="6528" w:type="dxa"/>
            <w:tcBorders>
              <w:top w:val="outset" w:color="000000" w:sz="8"/>
              <w:left w:val="outset" w:color="000000" w:sz="8"/>
              <w:bottom w:val="outset" w:color="000000" w:sz="8"/>
              <w:right w:val="outset" w:color="000000" w:sz="8"/>
            </w:tcBorders>
            <w:vAlign w:val="center"/>
          </w:tcPr>
          <w:bookmarkStart w:name="12102" w:id="1646"/>
          <w:p>
            <w:pPr>
              <w:spacing w:after="0"/>
              <w:ind w:left="0"/>
              <w:jc w:val="left"/>
            </w:pPr>
            <w:r>
              <w:rPr>
                <w:rFonts w:ascii="Arial"/>
                <w:b w:val="false"/>
                <w:i w:val="false"/>
                <w:color w:val="000000"/>
                <w:sz w:val="15"/>
              </w:rPr>
              <w:t>На розі вул. Лугова-Дегтяренка</w:t>
            </w:r>
          </w:p>
          <w:bookmarkEnd w:id="1646"/>
        </w:tc>
        <w:tc>
          <w:tcPr>
            <w:tcW w:w="2020" w:type="dxa"/>
            <w:tcBorders>
              <w:top w:val="outset" w:color="000000" w:sz="8"/>
              <w:left w:val="outset" w:color="000000" w:sz="8"/>
              <w:bottom w:val="outset" w:color="000000" w:sz="8"/>
              <w:right w:val="outset" w:color="000000" w:sz="8"/>
            </w:tcBorders>
            <w:vAlign w:val="center"/>
          </w:tcPr>
          <w:bookmarkStart w:name="12103" w:id="1647"/>
          <w:p>
            <w:pPr>
              <w:spacing w:after="0"/>
              <w:ind w:left="0"/>
              <w:jc w:val="center"/>
            </w:pPr>
            <w:r>
              <w:rPr>
                <w:rFonts w:ascii="Arial"/>
                <w:b w:val="false"/>
                <w:i w:val="false"/>
                <w:color w:val="000000"/>
                <w:sz w:val="15"/>
              </w:rPr>
              <w:t>1,05</w:t>
            </w:r>
          </w:p>
          <w:bookmarkEnd w:id="1647"/>
        </w:tc>
        <w:tc>
          <w:tcPr>
            <w:tcW w:w="972" w:type="dxa"/>
            <w:tcBorders>
              <w:top w:val="outset" w:color="000000" w:sz="8"/>
              <w:left w:val="outset" w:color="000000" w:sz="8"/>
              <w:bottom w:val="outset" w:color="000000" w:sz="8"/>
              <w:right w:val="outset" w:color="000000" w:sz="8"/>
            </w:tcBorders>
            <w:vAlign w:val="center"/>
          </w:tcPr>
          <w:bookmarkStart w:name="12104" w:id="1648"/>
          <w:p>
            <w:pPr>
              <w:spacing w:after="0"/>
              <w:ind w:left="0"/>
              <w:jc w:val="center"/>
            </w:pPr>
          </w:p>
          <w:bookmarkEnd w:id="164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05" w:id="1649"/>
          <w:p>
            <w:pPr>
              <w:spacing w:after="0"/>
              <w:ind w:left="0"/>
              <w:jc w:val="center"/>
            </w:pPr>
            <w:r>
              <w:rPr>
                <w:rFonts w:ascii="Arial"/>
                <w:b w:val="false"/>
                <w:i w:val="false"/>
                <w:color w:val="000000"/>
                <w:sz w:val="15"/>
              </w:rPr>
              <w:t>47</w:t>
            </w:r>
          </w:p>
          <w:bookmarkEnd w:id="1649"/>
        </w:tc>
        <w:tc>
          <w:tcPr>
            <w:tcW w:w="6528" w:type="dxa"/>
            <w:tcBorders>
              <w:top w:val="outset" w:color="000000" w:sz="8"/>
              <w:left w:val="outset" w:color="000000" w:sz="8"/>
              <w:bottom w:val="outset" w:color="000000" w:sz="8"/>
              <w:right w:val="outset" w:color="000000" w:sz="8"/>
            </w:tcBorders>
            <w:vAlign w:val="center"/>
          </w:tcPr>
          <w:bookmarkStart w:name="12106" w:id="1650"/>
          <w:p>
            <w:pPr>
              <w:spacing w:after="0"/>
              <w:ind w:left="0"/>
              <w:jc w:val="left"/>
            </w:pPr>
            <w:r>
              <w:rPr>
                <w:rFonts w:ascii="Arial"/>
                <w:b w:val="false"/>
                <w:i w:val="false"/>
                <w:color w:val="000000"/>
                <w:sz w:val="15"/>
              </w:rPr>
              <w:t>Вул. Марш. Малиновського (пождепо)</w:t>
            </w:r>
          </w:p>
          <w:bookmarkEnd w:id="1650"/>
        </w:tc>
        <w:tc>
          <w:tcPr>
            <w:tcW w:w="2020" w:type="dxa"/>
            <w:tcBorders>
              <w:top w:val="outset" w:color="000000" w:sz="8"/>
              <w:left w:val="outset" w:color="000000" w:sz="8"/>
              <w:bottom w:val="outset" w:color="000000" w:sz="8"/>
              <w:right w:val="outset" w:color="000000" w:sz="8"/>
            </w:tcBorders>
            <w:vAlign w:val="center"/>
          </w:tcPr>
          <w:bookmarkStart w:name="12107" w:id="1651"/>
          <w:p>
            <w:pPr>
              <w:spacing w:after="0"/>
              <w:ind w:left="0"/>
              <w:jc w:val="center"/>
            </w:pPr>
            <w:r>
              <w:rPr>
                <w:rFonts w:ascii="Arial"/>
                <w:b w:val="false"/>
                <w:i w:val="false"/>
                <w:color w:val="000000"/>
                <w:sz w:val="15"/>
              </w:rPr>
              <w:t>1,47</w:t>
            </w:r>
          </w:p>
          <w:bookmarkEnd w:id="1651"/>
        </w:tc>
        <w:tc>
          <w:tcPr>
            <w:tcW w:w="972" w:type="dxa"/>
            <w:tcBorders>
              <w:top w:val="outset" w:color="000000" w:sz="8"/>
              <w:left w:val="outset" w:color="000000" w:sz="8"/>
              <w:bottom w:val="outset" w:color="000000" w:sz="8"/>
              <w:right w:val="outset" w:color="000000" w:sz="8"/>
            </w:tcBorders>
            <w:vAlign w:val="center"/>
          </w:tcPr>
          <w:bookmarkStart w:name="12108" w:id="1652"/>
          <w:p>
            <w:pPr>
              <w:spacing w:after="0"/>
              <w:ind w:left="0"/>
              <w:jc w:val="center"/>
            </w:pPr>
          </w:p>
          <w:bookmarkEnd w:id="165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09" w:id="1653"/>
          <w:p>
            <w:pPr>
              <w:spacing w:after="0"/>
              <w:ind w:left="0"/>
              <w:jc w:val="center"/>
            </w:pPr>
            <w:r>
              <w:rPr>
                <w:rFonts w:ascii="Arial"/>
                <w:b w:val="false"/>
                <w:i w:val="false"/>
                <w:color w:val="000000"/>
                <w:sz w:val="15"/>
              </w:rPr>
              <w:t>48</w:t>
            </w:r>
          </w:p>
          <w:bookmarkEnd w:id="1653"/>
        </w:tc>
        <w:tc>
          <w:tcPr>
            <w:tcW w:w="6528" w:type="dxa"/>
            <w:tcBorders>
              <w:top w:val="outset" w:color="000000" w:sz="8"/>
              <w:left w:val="outset" w:color="000000" w:sz="8"/>
              <w:bottom w:val="outset" w:color="000000" w:sz="8"/>
              <w:right w:val="outset" w:color="000000" w:sz="8"/>
            </w:tcBorders>
            <w:vAlign w:val="center"/>
          </w:tcPr>
          <w:bookmarkStart w:name="12110" w:id="1654"/>
          <w:p>
            <w:pPr>
              <w:spacing w:after="0"/>
              <w:ind w:left="0"/>
              <w:jc w:val="left"/>
            </w:pPr>
            <w:r>
              <w:rPr>
                <w:rFonts w:ascii="Arial"/>
                <w:b w:val="false"/>
                <w:i w:val="false"/>
                <w:color w:val="000000"/>
                <w:sz w:val="15"/>
              </w:rPr>
              <w:t>Вул. Марш. Тимошенка (газ. "День")</w:t>
            </w:r>
          </w:p>
          <w:bookmarkEnd w:id="1654"/>
        </w:tc>
        <w:tc>
          <w:tcPr>
            <w:tcW w:w="2020" w:type="dxa"/>
            <w:tcBorders>
              <w:top w:val="outset" w:color="000000" w:sz="8"/>
              <w:left w:val="outset" w:color="000000" w:sz="8"/>
              <w:bottom w:val="outset" w:color="000000" w:sz="8"/>
              <w:right w:val="outset" w:color="000000" w:sz="8"/>
            </w:tcBorders>
            <w:vAlign w:val="center"/>
          </w:tcPr>
          <w:bookmarkStart w:name="12111" w:id="1655"/>
          <w:p>
            <w:pPr>
              <w:spacing w:after="0"/>
              <w:ind w:left="0"/>
              <w:jc w:val="center"/>
            </w:pPr>
            <w:r>
              <w:rPr>
                <w:rFonts w:ascii="Arial"/>
                <w:b w:val="false"/>
                <w:i w:val="false"/>
                <w:color w:val="000000"/>
                <w:sz w:val="15"/>
              </w:rPr>
              <w:t>0,83</w:t>
            </w:r>
          </w:p>
          <w:bookmarkEnd w:id="1655"/>
        </w:tc>
        <w:tc>
          <w:tcPr>
            <w:tcW w:w="972" w:type="dxa"/>
            <w:tcBorders>
              <w:top w:val="outset" w:color="000000" w:sz="8"/>
              <w:left w:val="outset" w:color="000000" w:sz="8"/>
              <w:bottom w:val="outset" w:color="000000" w:sz="8"/>
              <w:right w:val="outset" w:color="000000" w:sz="8"/>
            </w:tcBorders>
            <w:vAlign w:val="center"/>
          </w:tcPr>
          <w:bookmarkStart w:name="12112" w:id="1656"/>
          <w:p>
            <w:pPr>
              <w:spacing w:after="0"/>
              <w:ind w:left="0"/>
              <w:jc w:val="center"/>
            </w:pPr>
          </w:p>
          <w:bookmarkEnd w:id="165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13" w:id="1657"/>
          <w:p>
            <w:pPr>
              <w:spacing w:after="0"/>
              <w:ind w:left="0"/>
              <w:jc w:val="center"/>
            </w:pPr>
            <w:r>
              <w:rPr>
                <w:rFonts w:ascii="Arial"/>
                <w:b w:val="false"/>
                <w:i w:val="false"/>
                <w:color w:val="000000"/>
                <w:sz w:val="15"/>
              </w:rPr>
              <w:t>49</w:t>
            </w:r>
          </w:p>
          <w:bookmarkEnd w:id="1657"/>
        </w:tc>
        <w:tc>
          <w:tcPr>
            <w:tcW w:w="6528" w:type="dxa"/>
            <w:tcBorders>
              <w:top w:val="outset" w:color="000000" w:sz="8"/>
              <w:left w:val="outset" w:color="000000" w:sz="8"/>
              <w:bottom w:val="outset" w:color="000000" w:sz="8"/>
              <w:right w:val="outset" w:color="000000" w:sz="8"/>
            </w:tcBorders>
            <w:vAlign w:val="center"/>
          </w:tcPr>
          <w:bookmarkStart w:name="12114" w:id="1658"/>
          <w:p>
            <w:pPr>
              <w:spacing w:after="0"/>
              <w:ind w:left="0"/>
              <w:jc w:val="left"/>
            </w:pPr>
            <w:r>
              <w:rPr>
                <w:rFonts w:ascii="Arial"/>
                <w:b w:val="false"/>
                <w:i w:val="false"/>
                <w:color w:val="000000"/>
                <w:sz w:val="15"/>
              </w:rPr>
              <w:t>Вул. Героїв Дніпра, 19</w:t>
            </w:r>
          </w:p>
          <w:bookmarkEnd w:id="1658"/>
        </w:tc>
        <w:tc>
          <w:tcPr>
            <w:tcW w:w="2020" w:type="dxa"/>
            <w:tcBorders>
              <w:top w:val="outset" w:color="000000" w:sz="8"/>
              <w:left w:val="outset" w:color="000000" w:sz="8"/>
              <w:bottom w:val="outset" w:color="000000" w:sz="8"/>
              <w:right w:val="outset" w:color="000000" w:sz="8"/>
            </w:tcBorders>
            <w:vAlign w:val="center"/>
          </w:tcPr>
          <w:bookmarkStart w:name="12115" w:id="1659"/>
          <w:p>
            <w:pPr>
              <w:spacing w:after="0"/>
              <w:ind w:left="0"/>
              <w:jc w:val="center"/>
            </w:pPr>
            <w:r>
              <w:rPr>
                <w:rFonts w:ascii="Arial"/>
                <w:b w:val="false"/>
                <w:i w:val="false"/>
                <w:color w:val="000000"/>
                <w:sz w:val="15"/>
              </w:rPr>
              <w:t>0,34</w:t>
            </w:r>
          </w:p>
          <w:bookmarkEnd w:id="1659"/>
        </w:tc>
        <w:tc>
          <w:tcPr>
            <w:tcW w:w="972" w:type="dxa"/>
            <w:tcBorders>
              <w:top w:val="outset" w:color="000000" w:sz="8"/>
              <w:left w:val="outset" w:color="000000" w:sz="8"/>
              <w:bottom w:val="outset" w:color="000000" w:sz="8"/>
              <w:right w:val="outset" w:color="000000" w:sz="8"/>
            </w:tcBorders>
            <w:vAlign w:val="center"/>
          </w:tcPr>
          <w:bookmarkStart w:name="12116" w:id="1660"/>
          <w:p>
            <w:pPr>
              <w:spacing w:after="0"/>
              <w:ind w:left="0"/>
              <w:jc w:val="center"/>
            </w:pPr>
          </w:p>
          <w:bookmarkEnd w:id="166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17" w:id="1661"/>
          <w:p>
            <w:pPr>
              <w:spacing w:after="0"/>
              <w:ind w:left="0"/>
              <w:jc w:val="center"/>
            </w:pPr>
            <w:r>
              <w:rPr>
                <w:rFonts w:ascii="Arial"/>
                <w:b w:val="false"/>
                <w:i w:val="false"/>
                <w:color w:val="000000"/>
                <w:sz w:val="15"/>
              </w:rPr>
              <w:t>50</w:t>
            </w:r>
          </w:p>
          <w:bookmarkEnd w:id="1661"/>
        </w:tc>
        <w:tc>
          <w:tcPr>
            <w:tcW w:w="6528" w:type="dxa"/>
            <w:tcBorders>
              <w:top w:val="outset" w:color="000000" w:sz="8"/>
              <w:left w:val="outset" w:color="000000" w:sz="8"/>
              <w:bottom w:val="outset" w:color="000000" w:sz="8"/>
              <w:right w:val="outset" w:color="000000" w:sz="8"/>
            </w:tcBorders>
            <w:vAlign w:val="center"/>
          </w:tcPr>
          <w:bookmarkStart w:name="12118" w:id="1662"/>
          <w:p>
            <w:pPr>
              <w:spacing w:after="0"/>
              <w:ind w:left="0"/>
              <w:jc w:val="left"/>
            </w:pPr>
            <w:r>
              <w:rPr>
                <w:rFonts w:ascii="Arial"/>
                <w:b w:val="false"/>
                <w:i w:val="false"/>
                <w:color w:val="000000"/>
                <w:sz w:val="15"/>
              </w:rPr>
              <w:t>Вул. Марш. Тимошенка (СЕС)</w:t>
            </w:r>
          </w:p>
          <w:bookmarkEnd w:id="1662"/>
        </w:tc>
        <w:tc>
          <w:tcPr>
            <w:tcW w:w="2020" w:type="dxa"/>
            <w:tcBorders>
              <w:top w:val="outset" w:color="000000" w:sz="8"/>
              <w:left w:val="outset" w:color="000000" w:sz="8"/>
              <w:bottom w:val="outset" w:color="000000" w:sz="8"/>
              <w:right w:val="outset" w:color="000000" w:sz="8"/>
            </w:tcBorders>
            <w:vAlign w:val="center"/>
          </w:tcPr>
          <w:bookmarkStart w:name="12119" w:id="1663"/>
          <w:p>
            <w:pPr>
              <w:spacing w:after="0"/>
              <w:ind w:left="0"/>
              <w:jc w:val="center"/>
            </w:pPr>
            <w:r>
              <w:rPr>
                <w:rFonts w:ascii="Arial"/>
                <w:b w:val="false"/>
                <w:i w:val="false"/>
                <w:color w:val="000000"/>
                <w:sz w:val="15"/>
              </w:rPr>
              <w:t>0,2</w:t>
            </w:r>
          </w:p>
          <w:bookmarkEnd w:id="1663"/>
        </w:tc>
        <w:tc>
          <w:tcPr>
            <w:tcW w:w="972" w:type="dxa"/>
            <w:tcBorders>
              <w:top w:val="outset" w:color="000000" w:sz="8"/>
              <w:left w:val="outset" w:color="000000" w:sz="8"/>
              <w:bottom w:val="outset" w:color="000000" w:sz="8"/>
              <w:right w:val="outset" w:color="000000" w:sz="8"/>
            </w:tcBorders>
            <w:vAlign w:val="center"/>
          </w:tcPr>
          <w:bookmarkStart w:name="12120" w:id="1664"/>
          <w:p>
            <w:pPr>
              <w:spacing w:after="0"/>
              <w:ind w:left="0"/>
              <w:jc w:val="center"/>
            </w:pPr>
          </w:p>
          <w:bookmarkEnd w:id="166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21" w:id="1665"/>
          <w:p>
            <w:pPr>
              <w:spacing w:after="0"/>
              <w:ind w:left="0"/>
              <w:jc w:val="center"/>
            </w:pPr>
            <w:r>
              <w:rPr>
                <w:rFonts w:ascii="Arial"/>
                <w:b w:val="false"/>
                <w:i w:val="false"/>
                <w:color w:val="000000"/>
                <w:sz w:val="15"/>
              </w:rPr>
              <w:t>51</w:t>
            </w:r>
          </w:p>
          <w:bookmarkEnd w:id="1665"/>
        </w:tc>
        <w:tc>
          <w:tcPr>
            <w:tcW w:w="6528" w:type="dxa"/>
            <w:tcBorders>
              <w:top w:val="outset" w:color="000000" w:sz="8"/>
              <w:left w:val="outset" w:color="000000" w:sz="8"/>
              <w:bottom w:val="outset" w:color="000000" w:sz="8"/>
              <w:right w:val="outset" w:color="000000" w:sz="8"/>
            </w:tcBorders>
            <w:vAlign w:val="center"/>
          </w:tcPr>
          <w:bookmarkStart w:name="12122" w:id="1666"/>
          <w:p>
            <w:pPr>
              <w:spacing w:after="0"/>
              <w:ind w:left="0"/>
              <w:jc w:val="left"/>
            </w:pPr>
            <w:r>
              <w:rPr>
                <w:rFonts w:ascii="Arial"/>
                <w:b w:val="false"/>
                <w:i w:val="false"/>
                <w:color w:val="000000"/>
                <w:sz w:val="15"/>
              </w:rPr>
              <w:t>Ресторан "Крим"</w:t>
            </w:r>
          </w:p>
          <w:bookmarkEnd w:id="1666"/>
        </w:tc>
        <w:tc>
          <w:tcPr>
            <w:tcW w:w="2020" w:type="dxa"/>
            <w:tcBorders>
              <w:top w:val="outset" w:color="000000" w:sz="8"/>
              <w:left w:val="outset" w:color="000000" w:sz="8"/>
              <w:bottom w:val="outset" w:color="000000" w:sz="8"/>
              <w:right w:val="outset" w:color="000000" w:sz="8"/>
            </w:tcBorders>
            <w:vAlign w:val="center"/>
          </w:tcPr>
          <w:bookmarkStart w:name="12123" w:id="1667"/>
          <w:p>
            <w:pPr>
              <w:spacing w:after="0"/>
              <w:ind w:left="0"/>
              <w:jc w:val="center"/>
            </w:pPr>
            <w:r>
              <w:rPr>
                <w:rFonts w:ascii="Arial"/>
                <w:b w:val="false"/>
                <w:i w:val="false"/>
                <w:color w:val="000000"/>
                <w:sz w:val="15"/>
              </w:rPr>
              <w:t>0,45</w:t>
            </w:r>
          </w:p>
          <w:bookmarkEnd w:id="1667"/>
        </w:tc>
        <w:tc>
          <w:tcPr>
            <w:tcW w:w="972" w:type="dxa"/>
            <w:tcBorders>
              <w:top w:val="outset" w:color="000000" w:sz="8"/>
              <w:left w:val="outset" w:color="000000" w:sz="8"/>
              <w:bottom w:val="outset" w:color="000000" w:sz="8"/>
              <w:right w:val="outset" w:color="000000" w:sz="8"/>
            </w:tcBorders>
            <w:vAlign w:val="center"/>
          </w:tcPr>
          <w:bookmarkStart w:name="12124" w:id="1668"/>
          <w:p>
            <w:pPr>
              <w:spacing w:after="0"/>
              <w:ind w:left="0"/>
              <w:jc w:val="center"/>
            </w:pPr>
          </w:p>
          <w:bookmarkEnd w:id="166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25" w:id="1669"/>
          <w:p>
            <w:pPr>
              <w:spacing w:after="0"/>
              <w:ind w:left="0"/>
              <w:jc w:val="center"/>
            </w:pPr>
            <w:r>
              <w:rPr>
                <w:rFonts w:ascii="Arial"/>
                <w:b w:val="false"/>
                <w:i w:val="false"/>
                <w:color w:val="000000"/>
                <w:sz w:val="15"/>
              </w:rPr>
              <w:t>52</w:t>
            </w:r>
          </w:p>
          <w:bookmarkEnd w:id="1669"/>
        </w:tc>
        <w:tc>
          <w:tcPr>
            <w:tcW w:w="6528" w:type="dxa"/>
            <w:tcBorders>
              <w:top w:val="outset" w:color="000000" w:sz="8"/>
              <w:left w:val="outset" w:color="000000" w:sz="8"/>
              <w:bottom w:val="outset" w:color="000000" w:sz="8"/>
              <w:right w:val="outset" w:color="000000" w:sz="8"/>
            </w:tcBorders>
            <w:vAlign w:val="center"/>
          </w:tcPr>
          <w:bookmarkStart w:name="12126" w:id="1670"/>
          <w:p>
            <w:pPr>
              <w:spacing w:after="0"/>
              <w:ind w:left="0"/>
              <w:jc w:val="left"/>
            </w:pPr>
            <w:r>
              <w:rPr>
                <w:rFonts w:ascii="Arial"/>
                <w:b w:val="false"/>
                <w:i w:val="false"/>
                <w:color w:val="000000"/>
                <w:sz w:val="15"/>
              </w:rPr>
              <w:t>Вул. Героїв Дніпра (універсам N 8)</w:t>
            </w:r>
          </w:p>
          <w:bookmarkEnd w:id="1670"/>
        </w:tc>
        <w:tc>
          <w:tcPr>
            <w:tcW w:w="2020" w:type="dxa"/>
            <w:tcBorders>
              <w:top w:val="outset" w:color="000000" w:sz="8"/>
              <w:left w:val="outset" w:color="000000" w:sz="8"/>
              <w:bottom w:val="outset" w:color="000000" w:sz="8"/>
              <w:right w:val="outset" w:color="000000" w:sz="8"/>
            </w:tcBorders>
            <w:vAlign w:val="center"/>
          </w:tcPr>
          <w:bookmarkStart w:name="12127" w:id="1671"/>
          <w:p>
            <w:pPr>
              <w:spacing w:after="0"/>
              <w:ind w:left="0"/>
              <w:jc w:val="center"/>
            </w:pPr>
            <w:r>
              <w:rPr>
                <w:rFonts w:ascii="Arial"/>
                <w:b w:val="false"/>
                <w:i w:val="false"/>
                <w:color w:val="000000"/>
                <w:sz w:val="15"/>
              </w:rPr>
              <w:t>0,18</w:t>
            </w:r>
          </w:p>
          <w:bookmarkEnd w:id="1671"/>
        </w:tc>
        <w:tc>
          <w:tcPr>
            <w:tcW w:w="972" w:type="dxa"/>
            <w:tcBorders>
              <w:top w:val="outset" w:color="000000" w:sz="8"/>
              <w:left w:val="outset" w:color="000000" w:sz="8"/>
              <w:bottom w:val="outset" w:color="000000" w:sz="8"/>
              <w:right w:val="outset" w:color="000000" w:sz="8"/>
            </w:tcBorders>
            <w:vAlign w:val="center"/>
          </w:tcPr>
          <w:bookmarkStart w:name="12128" w:id="1672"/>
          <w:p>
            <w:pPr>
              <w:spacing w:after="0"/>
              <w:ind w:left="0"/>
              <w:jc w:val="center"/>
            </w:pPr>
          </w:p>
          <w:bookmarkEnd w:id="167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29" w:id="1673"/>
          <w:p>
            <w:pPr>
              <w:spacing w:after="0"/>
              <w:ind w:left="0"/>
              <w:jc w:val="center"/>
            </w:pPr>
            <w:r>
              <w:rPr>
                <w:rFonts w:ascii="Arial"/>
                <w:b w:val="false"/>
                <w:i w:val="false"/>
                <w:color w:val="000000"/>
                <w:sz w:val="15"/>
              </w:rPr>
              <w:t>53</w:t>
            </w:r>
          </w:p>
          <w:bookmarkEnd w:id="1673"/>
        </w:tc>
        <w:tc>
          <w:tcPr>
            <w:tcW w:w="6528" w:type="dxa"/>
            <w:tcBorders>
              <w:top w:val="outset" w:color="000000" w:sz="8"/>
              <w:left w:val="outset" w:color="000000" w:sz="8"/>
              <w:bottom w:val="outset" w:color="000000" w:sz="8"/>
              <w:right w:val="outset" w:color="000000" w:sz="8"/>
            </w:tcBorders>
            <w:vAlign w:val="center"/>
          </w:tcPr>
          <w:bookmarkStart w:name="12130" w:id="1674"/>
          <w:p>
            <w:pPr>
              <w:spacing w:after="0"/>
              <w:ind w:left="0"/>
              <w:jc w:val="left"/>
            </w:pPr>
            <w:r>
              <w:rPr>
                <w:rFonts w:ascii="Arial"/>
                <w:b w:val="false"/>
                <w:i w:val="false"/>
                <w:color w:val="000000"/>
                <w:sz w:val="15"/>
              </w:rPr>
              <w:t>Вул. Богатирська (пивзавод)</w:t>
            </w:r>
          </w:p>
          <w:bookmarkEnd w:id="1674"/>
        </w:tc>
        <w:tc>
          <w:tcPr>
            <w:tcW w:w="2020" w:type="dxa"/>
            <w:tcBorders>
              <w:top w:val="outset" w:color="000000" w:sz="8"/>
              <w:left w:val="outset" w:color="000000" w:sz="8"/>
              <w:bottom w:val="outset" w:color="000000" w:sz="8"/>
              <w:right w:val="outset" w:color="000000" w:sz="8"/>
            </w:tcBorders>
            <w:vAlign w:val="center"/>
          </w:tcPr>
          <w:bookmarkStart w:name="12131" w:id="1675"/>
          <w:p>
            <w:pPr>
              <w:spacing w:after="0"/>
              <w:ind w:left="0"/>
              <w:jc w:val="center"/>
            </w:pPr>
            <w:r>
              <w:rPr>
                <w:rFonts w:ascii="Arial"/>
                <w:b w:val="false"/>
                <w:i w:val="false"/>
                <w:color w:val="000000"/>
                <w:sz w:val="15"/>
              </w:rPr>
              <w:t>1,65</w:t>
            </w:r>
          </w:p>
          <w:bookmarkEnd w:id="1675"/>
        </w:tc>
        <w:tc>
          <w:tcPr>
            <w:tcW w:w="972" w:type="dxa"/>
            <w:tcBorders>
              <w:top w:val="outset" w:color="000000" w:sz="8"/>
              <w:left w:val="outset" w:color="000000" w:sz="8"/>
              <w:bottom w:val="outset" w:color="000000" w:sz="8"/>
              <w:right w:val="outset" w:color="000000" w:sz="8"/>
            </w:tcBorders>
            <w:vAlign w:val="center"/>
          </w:tcPr>
          <w:bookmarkStart w:name="12132" w:id="1676"/>
          <w:p>
            <w:pPr>
              <w:spacing w:after="0"/>
              <w:ind w:left="0"/>
              <w:jc w:val="center"/>
            </w:pPr>
          </w:p>
          <w:bookmarkEnd w:id="167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33" w:id="1677"/>
          <w:p>
            <w:pPr>
              <w:spacing w:after="0"/>
              <w:ind w:left="0"/>
              <w:jc w:val="center"/>
            </w:pPr>
            <w:r>
              <w:rPr>
                <w:rFonts w:ascii="Arial"/>
                <w:b w:val="false"/>
                <w:i w:val="false"/>
                <w:color w:val="000000"/>
                <w:sz w:val="15"/>
              </w:rPr>
              <w:t>54</w:t>
            </w:r>
          </w:p>
          <w:bookmarkEnd w:id="1677"/>
        </w:tc>
        <w:tc>
          <w:tcPr>
            <w:tcW w:w="6528" w:type="dxa"/>
            <w:tcBorders>
              <w:top w:val="outset" w:color="000000" w:sz="8"/>
              <w:left w:val="outset" w:color="000000" w:sz="8"/>
              <w:bottom w:val="outset" w:color="000000" w:sz="8"/>
              <w:right w:val="outset" w:color="000000" w:sz="8"/>
            </w:tcBorders>
            <w:vAlign w:val="center"/>
          </w:tcPr>
          <w:bookmarkStart w:name="12134" w:id="1678"/>
          <w:p>
            <w:pPr>
              <w:spacing w:after="0"/>
              <w:ind w:left="0"/>
              <w:jc w:val="left"/>
            </w:pPr>
            <w:r>
              <w:rPr>
                <w:rFonts w:ascii="Arial"/>
                <w:b w:val="false"/>
                <w:i w:val="false"/>
                <w:color w:val="000000"/>
                <w:sz w:val="15"/>
              </w:rPr>
              <w:t>Ст. м. "Героїв Дніпра"</w:t>
            </w:r>
          </w:p>
          <w:bookmarkEnd w:id="1678"/>
          <w:bookmarkStart w:name="14449" w:id="1679"/>
          <w:p>
            <w:pPr>
              <w:spacing w:after="0"/>
              <w:ind w:left="0"/>
              <w:jc w:val="left"/>
            </w:pPr>
            <w:r>
              <w:rPr>
                <w:rFonts w:ascii="Arial"/>
                <w:b w:val="false"/>
                <w:i w:val="false"/>
                <w:color w:val="000000"/>
                <w:sz w:val="15"/>
              </w:rPr>
              <w:t>(земельну ділянку площею 0,0446 га на вул. Героїв Дніпра, 37-б виключено)</w:t>
            </w:r>
          </w:p>
          <w:bookmarkEnd w:id="1679"/>
        </w:tc>
        <w:tc>
          <w:tcPr>
            <w:tcW w:w="2020" w:type="dxa"/>
            <w:tcBorders>
              <w:top w:val="outset" w:color="000000" w:sz="8"/>
              <w:left w:val="outset" w:color="000000" w:sz="8"/>
              <w:bottom w:val="outset" w:color="000000" w:sz="8"/>
              <w:right w:val="outset" w:color="000000" w:sz="8"/>
            </w:tcBorders>
            <w:vAlign w:val="center"/>
          </w:tcPr>
          <w:bookmarkStart w:name="12135" w:id="1680"/>
          <w:p>
            <w:pPr>
              <w:spacing w:after="0"/>
              <w:ind w:left="0"/>
              <w:jc w:val="center"/>
            </w:pPr>
            <w:r>
              <w:rPr>
                <w:rFonts w:ascii="Arial"/>
                <w:b w:val="false"/>
                <w:i w:val="false"/>
                <w:color w:val="000000"/>
                <w:sz w:val="15"/>
              </w:rPr>
              <w:t>1,4</w:t>
            </w:r>
          </w:p>
          <w:bookmarkEnd w:id="1680"/>
        </w:tc>
        <w:tc>
          <w:tcPr>
            <w:tcW w:w="972" w:type="dxa"/>
            <w:tcBorders>
              <w:top w:val="outset" w:color="000000" w:sz="8"/>
              <w:left w:val="outset" w:color="000000" w:sz="8"/>
              <w:bottom w:val="outset" w:color="000000" w:sz="8"/>
              <w:right w:val="outset" w:color="000000" w:sz="8"/>
            </w:tcBorders>
            <w:vAlign w:val="center"/>
          </w:tcPr>
          <w:bookmarkStart w:name="12136" w:id="1681"/>
          <w:p>
            <w:pPr>
              <w:spacing w:after="0"/>
              <w:ind w:left="0"/>
              <w:jc w:val="center"/>
            </w:pPr>
          </w:p>
          <w:bookmarkEnd w:id="16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37" w:id="1682"/>
          <w:p>
            <w:pPr>
              <w:spacing w:after="0"/>
              <w:ind w:left="0"/>
              <w:jc w:val="center"/>
            </w:pPr>
            <w:r>
              <w:rPr>
                <w:rFonts w:ascii="Arial"/>
                <w:b w:val="false"/>
                <w:i w:val="false"/>
                <w:color w:val="000000"/>
                <w:sz w:val="15"/>
              </w:rPr>
              <w:t>55</w:t>
            </w:r>
          </w:p>
          <w:bookmarkEnd w:id="1682"/>
        </w:tc>
        <w:tc>
          <w:tcPr>
            <w:tcW w:w="6528" w:type="dxa"/>
            <w:tcBorders>
              <w:top w:val="outset" w:color="000000" w:sz="8"/>
              <w:left w:val="outset" w:color="000000" w:sz="8"/>
              <w:bottom w:val="outset" w:color="000000" w:sz="8"/>
              <w:right w:val="outset" w:color="000000" w:sz="8"/>
            </w:tcBorders>
            <w:vAlign w:val="center"/>
          </w:tcPr>
          <w:bookmarkStart w:name="12138" w:id="1683"/>
          <w:p>
            <w:pPr>
              <w:spacing w:after="0"/>
              <w:ind w:left="0"/>
              <w:jc w:val="left"/>
            </w:pPr>
            <w:r>
              <w:rPr>
                <w:rFonts w:ascii="Arial"/>
                <w:b w:val="false"/>
                <w:i w:val="false"/>
                <w:color w:val="000000"/>
                <w:sz w:val="15"/>
              </w:rPr>
              <w:t>Вул. Полярна</w:t>
            </w:r>
          </w:p>
          <w:bookmarkEnd w:id="1683"/>
        </w:tc>
        <w:tc>
          <w:tcPr>
            <w:tcW w:w="2020" w:type="dxa"/>
            <w:tcBorders>
              <w:top w:val="outset" w:color="000000" w:sz="8"/>
              <w:left w:val="outset" w:color="000000" w:sz="8"/>
              <w:bottom w:val="outset" w:color="000000" w:sz="8"/>
              <w:right w:val="outset" w:color="000000" w:sz="8"/>
            </w:tcBorders>
            <w:vAlign w:val="center"/>
          </w:tcPr>
          <w:bookmarkStart w:name="12139" w:id="1684"/>
          <w:p>
            <w:pPr>
              <w:spacing w:after="0"/>
              <w:ind w:left="0"/>
              <w:jc w:val="center"/>
            </w:pPr>
            <w:r>
              <w:rPr>
                <w:rFonts w:ascii="Arial"/>
                <w:b w:val="false"/>
                <w:i w:val="false"/>
                <w:color w:val="000000"/>
                <w:sz w:val="15"/>
              </w:rPr>
              <w:t>1,11</w:t>
            </w:r>
          </w:p>
          <w:bookmarkEnd w:id="1684"/>
        </w:tc>
        <w:tc>
          <w:tcPr>
            <w:tcW w:w="972" w:type="dxa"/>
            <w:tcBorders>
              <w:top w:val="outset" w:color="000000" w:sz="8"/>
              <w:left w:val="outset" w:color="000000" w:sz="8"/>
              <w:bottom w:val="outset" w:color="000000" w:sz="8"/>
              <w:right w:val="outset" w:color="000000" w:sz="8"/>
            </w:tcBorders>
            <w:vAlign w:val="center"/>
          </w:tcPr>
          <w:bookmarkStart w:name="12140" w:id="1685"/>
          <w:p>
            <w:pPr>
              <w:spacing w:after="0"/>
              <w:ind w:left="0"/>
              <w:jc w:val="center"/>
            </w:pPr>
          </w:p>
          <w:bookmarkEnd w:id="16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41" w:id="1686"/>
          <w:p>
            <w:pPr>
              <w:spacing w:after="0"/>
              <w:ind w:left="0"/>
              <w:jc w:val="center"/>
            </w:pPr>
            <w:r>
              <w:rPr>
                <w:rFonts w:ascii="Arial"/>
                <w:b w:val="false"/>
                <w:i w:val="false"/>
                <w:color w:val="000000"/>
                <w:sz w:val="15"/>
              </w:rPr>
              <w:t>56</w:t>
            </w:r>
          </w:p>
          <w:bookmarkEnd w:id="1686"/>
        </w:tc>
        <w:tc>
          <w:tcPr>
            <w:tcW w:w="6528" w:type="dxa"/>
            <w:tcBorders>
              <w:top w:val="outset" w:color="000000" w:sz="8"/>
              <w:left w:val="outset" w:color="000000" w:sz="8"/>
              <w:bottom w:val="outset" w:color="000000" w:sz="8"/>
              <w:right w:val="outset" w:color="000000" w:sz="8"/>
            </w:tcBorders>
            <w:vAlign w:val="center"/>
          </w:tcPr>
          <w:bookmarkStart w:name="12142" w:id="1687"/>
          <w:p>
            <w:pPr>
              <w:spacing w:after="0"/>
              <w:ind w:left="0"/>
              <w:jc w:val="left"/>
            </w:pPr>
            <w:r>
              <w:rPr>
                <w:rFonts w:ascii="Arial"/>
                <w:b w:val="false"/>
                <w:i w:val="false"/>
                <w:color w:val="000000"/>
                <w:sz w:val="15"/>
              </w:rPr>
              <w:t>Вул. Червонофлотська</w:t>
            </w:r>
          </w:p>
          <w:bookmarkEnd w:id="1687"/>
        </w:tc>
        <w:tc>
          <w:tcPr>
            <w:tcW w:w="2020" w:type="dxa"/>
            <w:tcBorders>
              <w:top w:val="outset" w:color="000000" w:sz="8"/>
              <w:left w:val="outset" w:color="000000" w:sz="8"/>
              <w:bottom w:val="outset" w:color="000000" w:sz="8"/>
              <w:right w:val="outset" w:color="000000" w:sz="8"/>
            </w:tcBorders>
            <w:vAlign w:val="center"/>
          </w:tcPr>
          <w:bookmarkStart w:name="12143" w:id="1688"/>
          <w:p>
            <w:pPr>
              <w:spacing w:after="0"/>
              <w:ind w:left="0"/>
              <w:jc w:val="center"/>
            </w:pPr>
            <w:r>
              <w:rPr>
                <w:rFonts w:ascii="Arial"/>
                <w:b w:val="false"/>
                <w:i w:val="false"/>
                <w:color w:val="000000"/>
                <w:sz w:val="15"/>
              </w:rPr>
              <w:t>0,28</w:t>
            </w:r>
          </w:p>
          <w:bookmarkEnd w:id="1688"/>
        </w:tc>
        <w:tc>
          <w:tcPr>
            <w:tcW w:w="972" w:type="dxa"/>
            <w:tcBorders>
              <w:top w:val="outset" w:color="000000" w:sz="8"/>
              <w:left w:val="outset" w:color="000000" w:sz="8"/>
              <w:bottom w:val="outset" w:color="000000" w:sz="8"/>
              <w:right w:val="outset" w:color="000000" w:sz="8"/>
            </w:tcBorders>
            <w:vAlign w:val="center"/>
          </w:tcPr>
          <w:bookmarkStart w:name="12144" w:id="1689"/>
          <w:p>
            <w:pPr>
              <w:spacing w:after="0"/>
              <w:ind w:left="0"/>
              <w:jc w:val="center"/>
            </w:pPr>
          </w:p>
          <w:bookmarkEnd w:id="16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45" w:id="1690"/>
          <w:p>
            <w:pPr>
              <w:spacing w:after="0"/>
              <w:ind w:left="0"/>
              <w:jc w:val="center"/>
            </w:pPr>
            <w:r>
              <w:rPr>
                <w:rFonts w:ascii="Arial"/>
                <w:b w:val="false"/>
                <w:i w:val="false"/>
                <w:color w:val="000000"/>
                <w:sz w:val="15"/>
              </w:rPr>
              <w:t>57</w:t>
            </w:r>
          </w:p>
          <w:bookmarkEnd w:id="1690"/>
        </w:tc>
        <w:tc>
          <w:tcPr>
            <w:tcW w:w="6528" w:type="dxa"/>
            <w:tcBorders>
              <w:top w:val="outset" w:color="000000" w:sz="8"/>
              <w:left w:val="outset" w:color="000000" w:sz="8"/>
              <w:bottom w:val="outset" w:color="000000" w:sz="8"/>
              <w:right w:val="outset" w:color="000000" w:sz="8"/>
            </w:tcBorders>
            <w:vAlign w:val="center"/>
          </w:tcPr>
          <w:bookmarkStart w:name="12146" w:id="1691"/>
          <w:p>
            <w:pPr>
              <w:spacing w:after="0"/>
              <w:ind w:left="0"/>
              <w:jc w:val="left"/>
            </w:pPr>
            <w:r>
              <w:rPr>
                <w:rFonts w:ascii="Arial"/>
                <w:b w:val="false"/>
                <w:i w:val="false"/>
                <w:color w:val="000000"/>
                <w:sz w:val="15"/>
              </w:rPr>
              <w:t>Вул. Юнкерова</w:t>
            </w:r>
          </w:p>
          <w:bookmarkEnd w:id="1691"/>
        </w:tc>
        <w:tc>
          <w:tcPr>
            <w:tcW w:w="2020" w:type="dxa"/>
            <w:tcBorders>
              <w:top w:val="outset" w:color="000000" w:sz="8"/>
              <w:left w:val="outset" w:color="000000" w:sz="8"/>
              <w:bottom w:val="outset" w:color="000000" w:sz="8"/>
              <w:right w:val="outset" w:color="000000" w:sz="8"/>
            </w:tcBorders>
            <w:vAlign w:val="center"/>
          </w:tcPr>
          <w:bookmarkStart w:name="12147" w:id="1692"/>
          <w:p>
            <w:pPr>
              <w:spacing w:after="0"/>
              <w:ind w:left="0"/>
              <w:jc w:val="center"/>
            </w:pPr>
            <w:r>
              <w:rPr>
                <w:rFonts w:ascii="Arial"/>
                <w:b w:val="false"/>
                <w:i w:val="false"/>
                <w:color w:val="000000"/>
                <w:sz w:val="15"/>
              </w:rPr>
              <w:t>0,16</w:t>
            </w:r>
          </w:p>
          <w:bookmarkEnd w:id="1692"/>
        </w:tc>
        <w:tc>
          <w:tcPr>
            <w:tcW w:w="972" w:type="dxa"/>
            <w:tcBorders>
              <w:top w:val="outset" w:color="000000" w:sz="8"/>
              <w:left w:val="outset" w:color="000000" w:sz="8"/>
              <w:bottom w:val="outset" w:color="000000" w:sz="8"/>
              <w:right w:val="outset" w:color="000000" w:sz="8"/>
            </w:tcBorders>
            <w:vAlign w:val="center"/>
          </w:tcPr>
          <w:bookmarkStart w:name="12148" w:id="1693"/>
          <w:p>
            <w:pPr>
              <w:spacing w:after="0"/>
              <w:ind w:left="0"/>
              <w:jc w:val="center"/>
            </w:pPr>
          </w:p>
          <w:bookmarkEnd w:id="16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49" w:id="1694"/>
          <w:p>
            <w:pPr>
              <w:spacing w:after="0"/>
              <w:ind w:left="0"/>
              <w:jc w:val="center"/>
            </w:pPr>
            <w:r>
              <w:rPr>
                <w:rFonts w:ascii="Arial"/>
                <w:b w:val="false"/>
                <w:i w:val="false"/>
                <w:color w:val="000000"/>
                <w:sz w:val="15"/>
              </w:rPr>
              <w:t>58</w:t>
            </w:r>
          </w:p>
          <w:bookmarkEnd w:id="1694"/>
        </w:tc>
        <w:tc>
          <w:tcPr>
            <w:tcW w:w="6528" w:type="dxa"/>
            <w:tcBorders>
              <w:top w:val="outset" w:color="000000" w:sz="8"/>
              <w:left w:val="outset" w:color="000000" w:sz="8"/>
              <w:bottom w:val="outset" w:color="000000" w:sz="8"/>
              <w:right w:val="outset" w:color="000000" w:sz="8"/>
            </w:tcBorders>
            <w:vAlign w:val="center"/>
          </w:tcPr>
          <w:bookmarkStart w:name="12150" w:id="1695"/>
          <w:p>
            <w:pPr>
              <w:spacing w:after="0"/>
              <w:ind w:left="0"/>
              <w:jc w:val="left"/>
            </w:pPr>
            <w:r>
              <w:rPr>
                <w:rFonts w:ascii="Arial"/>
                <w:b w:val="false"/>
                <w:i w:val="false"/>
                <w:color w:val="000000"/>
                <w:sz w:val="15"/>
              </w:rPr>
              <w:t>Райвиконком</w:t>
            </w:r>
          </w:p>
          <w:bookmarkEnd w:id="1695"/>
        </w:tc>
        <w:tc>
          <w:tcPr>
            <w:tcW w:w="2020" w:type="dxa"/>
            <w:tcBorders>
              <w:top w:val="outset" w:color="000000" w:sz="8"/>
              <w:left w:val="outset" w:color="000000" w:sz="8"/>
              <w:bottom w:val="outset" w:color="000000" w:sz="8"/>
              <w:right w:val="outset" w:color="000000" w:sz="8"/>
            </w:tcBorders>
            <w:vAlign w:val="center"/>
          </w:tcPr>
          <w:bookmarkStart w:name="12151" w:id="1696"/>
          <w:p>
            <w:pPr>
              <w:spacing w:after="0"/>
              <w:ind w:left="0"/>
              <w:jc w:val="center"/>
            </w:pPr>
            <w:r>
              <w:rPr>
                <w:rFonts w:ascii="Arial"/>
                <w:b w:val="false"/>
                <w:i w:val="false"/>
                <w:color w:val="000000"/>
                <w:sz w:val="15"/>
              </w:rPr>
              <w:t>0,23</w:t>
            </w:r>
          </w:p>
          <w:bookmarkEnd w:id="1696"/>
        </w:tc>
        <w:tc>
          <w:tcPr>
            <w:tcW w:w="972" w:type="dxa"/>
            <w:tcBorders>
              <w:top w:val="outset" w:color="000000" w:sz="8"/>
              <w:left w:val="outset" w:color="000000" w:sz="8"/>
              <w:bottom w:val="outset" w:color="000000" w:sz="8"/>
              <w:right w:val="outset" w:color="000000" w:sz="8"/>
            </w:tcBorders>
            <w:vAlign w:val="center"/>
          </w:tcPr>
          <w:bookmarkStart w:name="12152" w:id="1697"/>
          <w:p>
            <w:pPr>
              <w:spacing w:after="0"/>
              <w:ind w:left="0"/>
              <w:jc w:val="center"/>
            </w:pPr>
          </w:p>
          <w:bookmarkEnd w:id="16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53" w:id="1698"/>
          <w:p>
            <w:pPr>
              <w:spacing w:after="0"/>
              <w:ind w:left="0"/>
              <w:jc w:val="center"/>
            </w:pPr>
            <w:r>
              <w:rPr>
                <w:rFonts w:ascii="Arial"/>
                <w:b w:val="false"/>
                <w:i w:val="false"/>
                <w:color w:val="000000"/>
                <w:sz w:val="15"/>
              </w:rPr>
              <w:t>59</w:t>
            </w:r>
          </w:p>
          <w:bookmarkEnd w:id="1698"/>
        </w:tc>
        <w:tc>
          <w:tcPr>
            <w:tcW w:w="6528" w:type="dxa"/>
            <w:tcBorders>
              <w:top w:val="outset" w:color="000000" w:sz="8"/>
              <w:left w:val="outset" w:color="000000" w:sz="8"/>
              <w:bottom w:val="outset" w:color="000000" w:sz="8"/>
              <w:right w:val="outset" w:color="000000" w:sz="8"/>
            </w:tcBorders>
            <w:vAlign w:val="center"/>
          </w:tcPr>
          <w:bookmarkStart w:name="12154" w:id="1699"/>
          <w:p>
            <w:pPr>
              <w:spacing w:after="0"/>
              <w:ind w:left="0"/>
              <w:jc w:val="left"/>
            </w:pPr>
            <w:r>
              <w:rPr>
                <w:rFonts w:ascii="Arial"/>
                <w:b w:val="false"/>
                <w:i w:val="false"/>
                <w:color w:val="000000"/>
                <w:sz w:val="15"/>
              </w:rPr>
              <w:t>1-а лінія</w:t>
            </w:r>
          </w:p>
          <w:bookmarkEnd w:id="1699"/>
        </w:tc>
        <w:tc>
          <w:tcPr>
            <w:tcW w:w="2020" w:type="dxa"/>
            <w:tcBorders>
              <w:top w:val="outset" w:color="000000" w:sz="8"/>
              <w:left w:val="outset" w:color="000000" w:sz="8"/>
              <w:bottom w:val="outset" w:color="000000" w:sz="8"/>
              <w:right w:val="outset" w:color="000000" w:sz="8"/>
            </w:tcBorders>
            <w:vAlign w:val="center"/>
          </w:tcPr>
          <w:bookmarkStart w:name="12155" w:id="1700"/>
          <w:p>
            <w:pPr>
              <w:spacing w:after="0"/>
              <w:ind w:left="0"/>
              <w:jc w:val="center"/>
            </w:pPr>
            <w:r>
              <w:rPr>
                <w:rFonts w:ascii="Arial"/>
                <w:b w:val="false"/>
                <w:i w:val="false"/>
                <w:color w:val="000000"/>
                <w:sz w:val="15"/>
              </w:rPr>
              <w:t>0,26</w:t>
            </w:r>
          </w:p>
          <w:bookmarkEnd w:id="1700"/>
        </w:tc>
        <w:tc>
          <w:tcPr>
            <w:tcW w:w="972" w:type="dxa"/>
            <w:tcBorders>
              <w:top w:val="outset" w:color="000000" w:sz="8"/>
              <w:left w:val="outset" w:color="000000" w:sz="8"/>
              <w:bottom w:val="outset" w:color="000000" w:sz="8"/>
              <w:right w:val="outset" w:color="000000" w:sz="8"/>
            </w:tcBorders>
            <w:vAlign w:val="center"/>
          </w:tcPr>
          <w:bookmarkStart w:name="12156" w:id="1701"/>
          <w:p>
            <w:pPr>
              <w:spacing w:after="0"/>
              <w:ind w:left="0"/>
              <w:jc w:val="center"/>
            </w:pPr>
          </w:p>
          <w:bookmarkEnd w:id="17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57" w:id="1702"/>
          <w:p>
            <w:pPr>
              <w:spacing w:after="0"/>
              <w:ind w:left="0"/>
              <w:jc w:val="center"/>
            </w:pPr>
            <w:r>
              <w:rPr>
                <w:rFonts w:ascii="Arial"/>
                <w:b w:val="false"/>
                <w:i w:val="false"/>
                <w:color w:val="000000"/>
                <w:sz w:val="15"/>
              </w:rPr>
              <w:t>60</w:t>
            </w:r>
          </w:p>
          <w:bookmarkEnd w:id="1702"/>
        </w:tc>
        <w:tc>
          <w:tcPr>
            <w:tcW w:w="6528" w:type="dxa"/>
            <w:tcBorders>
              <w:top w:val="outset" w:color="000000" w:sz="8"/>
              <w:left w:val="outset" w:color="000000" w:sz="8"/>
              <w:bottom w:val="outset" w:color="000000" w:sz="8"/>
              <w:right w:val="outset" w:color="000000" w:sz="8"/>
            </w:tcBorders>
            <w:vAlign w:val="center"/>
          </w:tcPr>
          <w:bookmarkStart w:name="12158" w:id="1703"/>
          <w:p>
            <w:pPr>
              <w:spacing w:after="0"/>
              <w:ind w:left="0"/>
              <w:jc w:val="left"/>
            </w:pPr>
            <w:r>
              <w:rPr>
                <w:rFonts w:ascii="Arial"/>
                <w:b w:val="false"/>
                <w:i w:val="false"/>
                <w:color w:val="000000"/>
                <w:sz w:val="15"/>
              </w:rPr>
              <w:t>Селянський</w:t>
            </w:r>
          </w:p>
          <w:bookmarkEnd w:id="1703"/>
        </w:tc>
        <w:tc>
          <w:tcPr>
            <w:tcW w:w="2020" w:type="dxa"/>
            <w:tcBorders>
              <w:top w:val="outset" w:color="000000" w:sz="8"/>
              <w:left w:val="outset" w:color="000000" w:sz="8"/>
              <w:bottom w:val="outset" w:color="000000" w:sz="8"/>
              <w:right w:val="outset" w:color="000000" w:sz="8"/>
            </w:tcBorders>
            <w:vAlign w:val="center"/>
          </w:tcPr>
          <w:bookmarkStart w:name="12159" w:id="1704"/>
          <w:p>
            <w:pPr>
              <w:spacing w:after="0"/>
              <w:ind w:left="0"/>
              <w:jc w:val="center"/>
            </w:pPr>
            <w:r>
              <w:rPr>
                <w:rFonts w:ascii="Arial"/>
                <w:b w:val="false"/>
                <w:i w:val="false"/>
                <w:color w:val="000000"/>
                <w:sz w:val="15"/>
              </w:rPr>
              <w:t>1,06</w:t>
            </w:r>
          </w:p>
          <w:bookmarkEnd w:id="1704"/>
        </w:tc>
        <w:tc>
          <w:tcPr>
            <w:tcW w:w="972" w:type="dxa"/>
            <w:tcBorders>
              <w:top w:val="outset" w:color="000000" w:sz="8"/>
              <w:left w:val="outset" w:color="000000" w:sz="8"/>
              <w:bottom w:val="outset" w:color="000000" w:sz="8"/>
              <w:right w:val="outset" w:color="000000" w:sz="8"/>
            </w:tcBorders>
            <w:vAlign w:val="center"/>
          </w:tcPr>
          <w:bookmarkStart w:name="12160" w:id="1705"/>
          <w:p>
            <w:pPr>
              <w:spacing w:after="0"/>
              <w:ind w:left="0"/>
              <w:jc w:val="center"/>
            </w:pPr>
          </w:p>
          <w:bookmarkEnd w:id="17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61" w:id="1706"/>
          <w:p>
            <w:pPr>
              <w:spacing w:after="0"/>
              <w:ind w:left="0"/>
              <w:jc w:val="center"/>
            </w:pPr>
            <w:r>
              <w:rPr>
                <w:rFonts w:ascii="Arial"/>
                <w:b w:val="false"/>
                <w:i w:val="false"/>
                <w:color w:val="000000"/>
                <w:sz w:val="15"/>
              </w:rPr>
              <w:t>61</w:t>
            </w:r>
          </w:p>
          <w:bookmarkEnd w:id="1706"/>
        </w:tc>
        <w:tc>
          <w:tcPr>
            <w:tcW w:w="6528" w:type="dxa"/>
            <w:tcBorders>
              <w:top w:val="outset" w:color="000000" w:sz="8"/>
              <w:left w:val="outset" w:color="000000" w:sz="8"/>
              <w:bottom w:val="outset" w:color="000000" w:sz="8"/>
              <w:right w:val="outset" w:color="000000" w:sz="8"/>
            </w:tcBorders>
            <w:vAlign w:val="center"/>
          </w:tcPr>
          <w:bookmarkStart w:name="12162" w:id="1707"/>
          <w:p>
            <w:pPr>
              <w:spacing w:after="0"/>
              <w:ind w:left="0"/>
              <w:jc w:val="left"/>
            </w:pPr>
            <w:r>
              <w:rPr>
                <w:rFonts w:ascii="Arial"/>
                <w:b w:val="false"/>
                <w:i w:val="false"/>
                <w:color w:val="000000"/>
                <w:sz w:val="15"/>
              </w:rPr>
              <w:t>В сел. ДВС</w:t>
            </w:r>
          </w:p>
          <w:bookmarkEnd w:id="1707"/>
        </w:tc>
        <w:tc>
          <w:tcPr>
            <w:tcW w:w="2020" w:type="dxa"/>
            <w:tcBorders>
              <w:top w:val="outset" w:color="000000" w:sz="8"/>
              <w:left w:val="outset" w:color="000000" w:sz="8"/>
              <w:bottom w:val="outset" w:color="000000" w:sz="8"/>
              <w:right w:val="outset" w:color="000000" w:sz="8"/>
            </w:tcBorders>
            <w:vAlign w:val="center"/>
          </w:tcPr>
          <w:bookmarkStart w:name="12163" w:id="1708"/>
          <w:p>
            <w:pPr>
              <w:spacing w:after="0"/>
              <w:ind w:left="0"/>
              <w:jc w:val="center"/>
            </w:pPr>
            <w:r>
              <w:rPr>
                <w:rFonts w:ascii="Arial"/>
                <w:b w:val="false"/>
                <w:i w:val="false"/>
                <w:color w:val="000000"/>
                <w:sz w:val="15"/>
              </w:rPr>
              <w:t>3,6</w:t>
            </w:r>
          </w:p>
          <w:bookmarkEnd w:id="1708"/>
        </w:tc>
        <w:tc>
          <w:tcPr>
            <w:tcW w:w="972" w:type="dxa"/>
            <w:tcBorders>
              <w:top w:val="outset" w:color="000000" w:sz="8"/>
              <w:left w:val="outset" w:color="000000" w:sz="8"/>
              <w:bottom w:val="outset" w:color="000000" w:sz="8"/>
              <w:right w:val="outset" w:color="000000" w:sz="8"/>
            </w:tcBorders>
            <w:vAlign w:val="center"/>
          </w:tcPr>
          <w:bookmarkStart w:name="12164" w:id="1709"/>
          <w:p>
            <w:pPr>
              <w:spacing w:after="0"/>
              <w:ind w:left="0"/>
              <w:jc w:val="center"/>
            </w:pPr>
          </w:p>
          <w:bookmarkEnd w:id="17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99" w:id="1710"/>
          <w:p>
            <w:pPr>
              <w:spacing w:after="0"/>
              <w:ind w:left="0"/>
              <w:jc w:val="center"/>
            </w:pPr>
          </w:p>
          <w:bookmarkEnd w:id="1710"/>
        </w:tc>
        <w:tc>
          <w:tcPr>
            <w:tcW w:w="6528" w:type="dxa"/>
            <w:tcBorders>
              <w:top w:val="outset" w:color="000000" w:sz="8"/>
              <w:left w:val="outset" w:color="000000" w:sz="8"/>
              <w:bottom w:val="outset" w:color="000000" w:sz="8"/>
              <w:right w:val="outset" w:color="000000" w:sz="8"/>
            </w:tcBorders>
            <w:vAlign w:val="center"/>
          </w:tcPr>
          <w:bookmarkStart w:name="13700" w:id="1711"/>
          <w:p>
            <w:pPr>
              <w:spacing w:after="0"/>
              <w:ind w:left="0"/>
              <w:jc w:val="left"/>
            </w:pPr>
            <w:r>
              <w:rPr>
                <w:rFonts w:ascii="Arial"/>
                <w:b w:val="false"/>
                <w:i w:val="false"/>
                <w:color w:val="000000"/>
                <w:sz w:val="15"/>
              </w:rPr>
              <w:t>вул. Зої Гайдай, 10-в</w:t>
            </w:r>
          </w:p>
          <w:bookmarkEnd w:id="1711"/>
        </w:tc>
        <w:tc>
          <w:tcPr>
            <w:tcW w:w="2020" w:type="dxa"/>
            <w:tcBorders>
              <w:top w:val="outset" w:color="000000" w:sz="8"/>
              <w:left w:val="outset" w:color="000000" w:sz="8"/>
              <w:bottom w:val="outset" w:color="000000" w:sz="8"/>
              <w:right w:val="outset" w:color="000000" w:sz="8"/>
            </w:tcBorders>
            <w:vAlign w:val="center"/>
          </w:tcPr>
          <w:bookmarkStart w:name="13701" w:id="1712"/>
          <w:p>
            <w:pPr>
              <w:spacing w:after="0"/>
              <w:ind w:left="0"/>
              <w:jc w:val="center"/>
            </w:pPr>
            <w:r>
              <w:rPr>
                <w:rFonts w:ascii="Arial"/>
                <w:b w:val="false"/>
                <w:i w:val="false"/>
                <w:color w:val="000000"/>
                <w:sz w:val="15"/>
              </w:rPr>
              <w:t>0,28</w:t>
            </w:r>
          </w:p>
          <w:bookmarkEnd w:id="1712"/>
        </w:tc>
        <w:tc>
          <w:tcPr>
            <w:tcW w:w="972" w:type="dxa"/>
            <w:tcBorders>
              <w:top w:val="outset" w:color="000000" w:sz="8"/>
              <w:left w:val="outset" w:color="000000" w:sz="8"/>
              <w:bottom w:val="outset" w:color="000000" w:sz="8"/>
              <w:right w:val="outset" w:color="000000" w:sz="8"/>
            </w:tcBorders>
            <w:vAlign w:val="center"/>
          </w:tcPr>
          <w:bookmarkStart w:name="13702" w:id="1713"/>
          <w:p>
            <w:pPr>
              <w:spacing w:after="0"/>
              <w:ind w:left="0"/>
              <w:jc w:val="center"/>
            </w:pPr>
          </w:p>
          <w:bookmarkEnd w:id="17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93" w:id="1714"/>
          <w:p>
            <w:pPr>
              <w:spacing w:after="0"/>
              <w:ind w:left="0"/>
              <w:jc w:val="center"/>
            </w:pPr>
          </w:p>
          <w:bookmarkEnd w:id="1714"/>
        </w:tc>
        <w:tc>
          <w:tcPr>
            <w:tcW w:w="6528" w:type="dxa"/>
            <w:tcBorders>
              <w:top w:val="outset" w:color="000000" w:sz="8"/>
              <w:left w:val="outset" w:color="000000" w:sz="8"/>
              <w:bottom w:val="outset" w:color="000000" w:sz="8"/>
              <w:right w:val="outset" w:color="000000" w:sz="8"/>
            </w:tcBorders>
            <w:vAlign w:val="center"/>
          </w:tcPr>
          <w:bookmarkStart w:name="13694" w:id="1715"/>
          <w:p>
            <w:pPr>
              <w:spacing w:after="0"/>
              <w:ind w:left="0"/>
              <w:jc w:val="left"/>
            </w:pPr>
            <w:r>
              <w:rPr>
                <w:rFonts w:ascii="Arial"/>
                <w:b w:val="false"/>
                <w:i w:val="false"/>
                <w:color w:val="000000"/>
                <w:sz w:val="15"/>
              </w:rPr>
              <w:t>на перетині вул. Юрія Кондратюка та просп. Маршала Рокоссовського</w:t>
            </w:r>
          </w:p>
          <w:bookmarkEnd w:id="1715"/>
        </w:tc>
        <w:tc>
          <w:tcPr>
            <w:tcW w:w="2020" w:type="dxa"/>
            <w:tcBorders>
              <w:top w:val="outset" w:color="000000" w:sz="8"/>
              <w:left w:val="outset" w:color="000000" w:sz="8"/>
              <w:bottom w:val="outset" w:color="000000" w:sz="8"/>
              <w:right w:val="outset" w:color="000000" w:sz="8"/>
            </w:tcBorders>
            <w:vAlign w:val="center"/>
          </w:tcPr>
          <w:bookmarkStart w:name="13695" w:id="1716"/>
          <w:p>
            <w:pPr>
              <w:spacing w:after="0"/>
              <w:ind w:left="0"/>
              <w:jc w:val="center"/>
            </w:pPr>
            <w:r>
              <w:rPr>
                <w:rFonts w:ascii="Arial"/>
                <w:b w:val="false"/>
                <w:i w:val="false"/>
                <w:color w:val="000000"/>
                <w:sz w:val="15"/>
              </w:rPr>
              <w:t>0,78</w:t>
            </w:r>
          </w:p>
          <w:bookmarkEnd w:id="1716"/>
        </w:tc>
        <w:tc>
          <w:tcPr>
            <w:tcW w:w="972" w:type="dxa"/>
            <w:tcBorders>
              <w:top w:val="outset" w:color="000000" w:sz="8"/>
              <w:left w:val="outset" w:color="000000" w:sz="8"/>
              <w:bottom w:val="outset" w:color="000000" w:sz="8"/>
              <w:right w:val="outset" w:color="000000" w:sz="8"/>
            </w:tcBorders>
            <w:vAlign w:val="center"/>
          </w:tcPr>
          <w:bookmarkStart w:name="13696" w:id="1717"/>
          <w:p>
            <w:pPr>
              <w:spacing w:after="0"/>
              <w:ind w:left="0"/>
              <w:jc w:val="center"/>
            </w:pPr>
          </w:p>
          <w:bookmarkEnd w:id="17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44" w:id="1718"/>
          <w:p>
            <w:pPr>
              <w:spacing w:after="0"/>
              <w:ind w:left="0"/>
              <w:jc w:val="center"/>
            </w:pPr>
          </w:p>
          <w:bookmarkEnd w:id="1718"/>
        </w:tc>
        <w:tc>
          <w:tcPr>
            <w:tcW w:w="6528" w:type="dxa"/>
            <w:tcBorders>
              <w:top w:val="outset" w:color="000000" w:sz="8"/>
              <w:left w:val="outset" w:color="000000" w:sz="8"/>
              <w:bottom w:val="outset" w:color="000000" w:sz="8"/>
              <w:right w:val="outset" w:color="000000" w:sz="8"/>
            </w:tcBorders>
            <w:vAlign w:val="center"/>
          </w:tcPr>
          <w:bookmarkStart w:name="13745" w:id="1719"/>
          <w:p>
            <w:pPr>
              <w:spacing w:after="0"/>
              <w:ind w:left="0"/>
              <w:jc w:val="left"/>
            </w:pPr>
            <w:r>
              <w:rPr>
                <w:rFonts w:ascii="Arial"/>
                <w:b w:val="false"/>
                <w:i w:val="false"/>
                <w:color w:val="000000"/>
                <w:sz w:val="15"/>
              </w:rPr>
              <w:t>проспект Героїв Сталінграда, 44-б</w:t>
            </w:r>
          </w:p>
          <w:bookmarkEnd w:id="1719"/>
        </w:tc>
        <w:tc>
          <w:tcPr>
            <w:tcW w:w="2020" w:type="dxa"/>
            <w:tcBorders>
              <w:top w:val="outset" w:color="000000" w:sz="8"/>
              <w:left w:val="outset" w:color="000000" w:sz="8"/>
              <w:bottom w:val="outset" w:color="000000" w:sz="8"/>
              <w:right w:val="outset" w:color="000000" w:sz="8"/>
            </w:tcBorders>
            <w:vAlign w:val="center"/>
          </w:tcPr>
          <w:bookmarkStart w:name="13746" w:id="1720"/>
          <w:p>
            <w:pPr>
              <w:spacing w:after="0"/>
              <w:ind w:left="0"/>
              <w:jc w:val="center"/>
            </w:pPr>
            <w:r>
              <w:rPr>
                <w:rFonts w:ascii="Arial"/>
                <w:b w:val="false"/>
                <w:i w:val="false"/>
                <w:color w:val="000000"/>
                <w:sz w:val="15"/>
              </w:rPr>
              <w:t>0,94</w:t>
            </w:r>
          </w:p>
          <w:bookmarkEnd w:id="1720"/>
        </w:tc>
        <w:tc>
          <w:tcPr>
            <w:tcW w:w="972" w:type="dxa"/>
            <w:tcBorders>
              <w:top w:val="outset" w:color="000000" w:sz="8"/>
              <w:left w:val="outset" w:color="000000" w:sz="8"/>
              <w:bottom w:val="outset" w:color="000000" w:sz="8"/>
              <w:right w:val="outset" w:color="000000" w:sz="8"/>
            </w:tcBorders>
            <w:vAlign w:val="center"/>
          </w:tcPr>
          <w:bookmarkStart w:name="13747" w:id="1721"/>
          <w:p>
            <w:pPr>
              <w:spacing w:after="0"/>
              <w:ind w:left="0"/>
              <w:jc w:val="center"/>
            </w:pPr>
          </w:p>
          <w:bookmarkEnd w:id="17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62" w:id="1722"/>
          <w:p>
            <w:pPr>
              <w:spacing w:after="0"/>
              <w:ind w:left="0"/>
              <w:jc w:val="center"/>
            </w:pPr>
          </w:p>
          <w:bookmarkEnd w:id="1722"/>
        </w:tc>
        <w:tc>
          <w:tcPr>
            <w:tcW w:w="6528" w:type="dxa"/>
            <w:tcBorders>
              <w:top w:val="outset" w:color="000000" w:sz="8"/>
              <w:left w:val="outset" w:color="000000" w:sz="8"/>
              <w:bottom w:val="outset" w:color="000000" w:sz="8"/>
              <w:right w:val="outset" w:color="000000" w:sz="8"/>
            </w:tcBorders>
            <w:vAlign w:val="center"/>
          </w:tcPr>
          <w:bookmarkStart w:name="13763" w:id="1723"/>
          <w:p>
            <w:pPr>
              <w:spacing w:after="0"/>
              <w:ind w:left="0"/>
              <w:jc w:val="left"/>
            </w:pPr>
            <w:r>
              <w:rPr>
                <w:rFonts w:ascii="Arial"/>
                <w:b w:val="false"/>
                <w:i w:val="false"/>
                <w:color w:val="000000"/>
                <w:sz w:val="15"/>
              </w:rPr>
              <w:t>вул. Лайоша Гавро, 7</w:t>
            </w:r>
          </w:p>
          <w:bookmarkEnd w:id="1723"/>
        </w:tc>
        <w:tc>
          <w:tcPr>
            <w:tcW w:w="2020" w:type="dxa"/>
            <w:tcBorders>
              <w:top w:val="outset" w:color="000000" w:sz="8"/>
              <w:left w:val="outset" w:color="000000" w:sz="8"/>
              <w:bottom w:val="outset" w:color="000000" w:sz="8"/>
              <w:right w:val="outset" w:color="000000" w:sz="8"/>
            </w:tcBorders>
            <w:vAlign w:val="center"/>
          </w:tcPr>
          <w:bookmarkStart w:name="13764" w:id="1724"/>
          <w:p>
            <w:pPr>
              <w:spacing w:after="0"/>
              <w:ind w:left="0"/>
              <w:jc w:val="center"/>
            </w:pPr>
            <w:r>
              <w:rPr>
                <w:rFonts w:ascii="Arial"/>
                <w:b w:val="false"/>
                <w:i w:val="false"/>
                <w:color w:val="000000"/>
                <w:sz w:val="15"/>
              </w:rPr>
              <w:t>0,8990</w:t>
            </w:r>
          </w:p>
          <w:bookmarkEnd w:id="1724"/>
        </w:tc>
        <w:tc>
          <w:tcPr>
            <w:tcW w:w="972" w:type="dxa"/>
            <w:tcBorders>
              <w:top w:val="outset" w:color="000000" w:sz="8"/>
              <w:left w:val="outset" w:color="000000" w:sz="8"/>
              <w:bottom w:val="outset" w:color="000000" w:sz="8"/>
              <w:right w:val="outset" w:color="000000" w:sz="8"/>
            </w:tcBorders>
            <w:vAlign w:val="center"/>
          </w:tcPr>
          <w:bookmarkStart w:name="13765" w:id="1725"/>
          <w:p>
            <w:pPr>
              <w:spacing w:after="0"/>
              <w:ind w:left="0"/>
              <w:jc w:val="center"/>
            </w:pPr>
          </w:p>
          <w:bookmarkEnd w:id="17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68" w:id="1726"/>
          <w:p>
            <w:pPr>
              <w:spacing w:after="0"/>
              <w:ind w:left="0"/>
              <w:jc w:val="center"/>
            </w:pPr>
          </w:p>
          <w:bookmarkEnd w:id="1726"/>
        </w:tc>
        <w:tc>
          <w:tcPr>
            <w:tcW w:w="6528" w:type="dxa"/>
            <w:tcBorders>
              <w:top w:val="outset" w:color="000000" w:sz="8"/>
              <w:left w:val="outset" w:color="000000" w:sz="8"/>
              <w:bottom w:val="outset" w:color="000000" w:sz="8"/>
              <w:right w:val="outset" w:color="000000" w:sz="8"/>
            </w:tcBorders>
            <w:vAlign w:val="center"/>
          </w:tcPr>
          <w:bookmarkStart w:name="13769" w:id="1727"/>
          <w:p>
            <w:pPr>
              <w:spacing w:after="0"/>
              <w:ind w:left="0"/>
              <w:jc w:val="left"/>
            </w:pPr>
            <w:r>
              <w:rPr>
                <w:rFonts w:ascii="Arial"/>
                <w:b w:val="false"/>
                <w:i w:val="false"/>
                <w:color w:val="000000"/>
                <w:sz w:val="15"/>
              </w:rPr>
              <w:t>вул. Прирічна, 19</w:t>
            </w:r>
          </w:p>
          <w:bookmarkEnd w:id="1727"/>
        </w:tc>
        <w:tc>
          <w:tcPr>
            <w:tcW w:w="2020" w:type="dxa"/>
            <w:tcBorders>
              <w:top w:val="outset" w:color="000000" w:sz="8"/>
              <w:left w:val="outset" w:color="000000" w:sz="8"/>
              <w:bottom w:val="outset" w:color="000000" w:sz="8"/>
              <w:right w:val="outset" w:color="000000" w:sz="8"/>
            </w:tcBorders>
            <w:vAlign w:val="center"/>
          </w:tcPr>
          <w:bookmarkStart w:name="13770" w:id="1728"/>
          <w:p>
            <w:pPr>
              <w:spacing w:after="0"/>
              <w:ind w:left="0"/>
              <w:jc w:val="center"/>
            </w:pPr>
            <w:r>
              <w:rPr>
                <w:rFonts w:ascii="Arial"/>
                <w:b w:val="false"/>
                <w:i w:val="false"/>
                <w:color w:val="000000"/>
                <w:sz w:val="15"/>
              </w:rPr>
              <w:t>0,2935</w:t>
            </w:r>
          </w:p>
          <w:bookmarkEnd w:id="1728"/>
        </w:tc>
        <w:tc>
          <w:tcPr>
            <w:tcW w:w="972" w:type="dxa"/>
            <w:tcBorders>
              <w:top w:val="outset" w:color="000000" w:sz="8"/>
              <w:left w:val="outset" w:color="000000" w:sz="8"/>
              <w:bottom w:val="outset" w:color="000000" w:sz="8"/>
              <w:right w:val="outset" w:color="000000" w:sz="8"/>
            </w:tcBorders>
            <w:vAlign w:val="center"/>
          </w:tcPr>
          <w:bookmarkStart w:name="13771" w:id="1729"/>
          <w:p>
            <w:pPr>
              <w:spacing w:after="0"/>
              <w:ind w:left="0"/>
              <w:jc w:val="center"/>
            </w:pPr>
          </w:p>
          <w:bookmarkEnd w:id="17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74" w:id="1730"/>
          <w:p>
            <w:pPr>
              <w:spacing w:after="0"/>
              <w:ind w:left="0"/>
              <w:jc w:val="center"/>
            </w:pPr>
          </w:p>
          <w:bookmarkEnd w:id="1730"/>
        </w:tc>
        <w:tc>
          <w:tcPr>
            <w:tcW w:w="6528" w:type="dxa"/>
            <w:tcBorders>
              <w:top w:val="outset" w:color="000000" w:sz="8"/>
              <w:left w:val="outset" w:color="000000" w:sz="8"/>
              <w:bottom w:val="outset" w:color="000000" w:sz="8"/>
              <w:right w:val="outset" w:color="000000" w:sz="8"/>
            </w:tcBorders>
            <w:vAlign w:val="center"/>
          </w:tcPr>
          <w:bookmarkStart w:name="13775" w:id="1731"/>
          <w:p>
            <w:pPr>
              <w:spacing w:after="0"/>
              <w:ind w:left="0"/>
              <w:jc w:val="left"/>
            </w:pPr>
            <w:r>
              <w:rPr>
                <w:rFonts w:ascii="Arial"/>
                <w:b w:val="false"/>
                <w:i w:val="false"/>
                <w:color w:val="000000"/>
                <w:sz w:val="15"/>
              </w:rPr>
              <w:t>вул. Прирічна, 17</w:t>
            </w:r>
          </w:p>
          <w:bookmarkEnd w:id="1731"/>
        </w:tc>
        <w:tc>
          <w:tcPr>
            <w:tcW w:w="2020" w:type="dxa"/>
            <w:tcBorders>
              <w:top w:val="outset" w:color="000000" w:sz="8"/>
              <w:left w:val="outset" w:color="000000" w:sz="8"/>
              <w:bottom w:val="outset" w:color="000000" w:sz="8"/>
              <w:right w:val="outset" w:color="000000" w:sz="8"/>
            </w:tcBorders>
            <w:vAlign w:val="center"/>
          </w:tcPr>
          <w:bookmarkStart w:name="13776" w:id="1732"/>
          <w:p>
            <w:pPr>
              <w:spacing w:after="0"/>
              <w:ind w:left="0"/>
              <w:jc w:val="center"/>
            </w:pPr>
            <w:r>
              <w:rPr>
                <w:rFonts w:ascii="Arial"/>
                <w:b w:val="false"/>
                <w:i w:val="false"/>
                <w:color w:val="000000"/>
                <w:sz w:val="15"/>
              </w:rPr>
              <w:t>0,4941</w:t>
            </w:r>
          </w:p>
          <w:bookmarkEnd w:id="1732"/>
        </w:tc>
        <w:tc>
          <w:tcPr>
            <w:tcW w:w="972" w:type="dxa"/>
            <w:tcBorders>
              <w:top w:val="outset" w:color="000000" w:sz="8"/>
              <w:left w:val="outset" w:color="000000" w:sz="8"/>
              <w:bottom w:val="outset" w:color="000000" w:sz="8"/>
              <w:right w:val="outset" w:color="000000" w:sz="8"/>
            </w:tcBorders>
            <w:vAlign w:val="center"/>
          </w:tcPr>
          <w:bookmarkStart w:name="13777" w:id="1733"/>
          <w:p>
            <w:pPr>
              <w:spacing w:after="0"/>
              <w:ind w:left="0"/>
              <w:jc w:val="center"/>
            </w:pPr>
          </w:p>
          <w:bookmarkEnd w:id="17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80" w:id="1734"/>
          <w:p>
            <w:pPr>
              <w:spacing w:after="0"/>
              <w:ind w:left="0"/>
              <w:jc w:val="center"/>
            </w:pPr>
          </w:p>
          <w:bookmarkEnd w:id="1734"/>
        </w:tc>
        <w:tc>
          <w:tcPr>
            <w:tcW w:w="6528" w:type="dxa"/>
            <w:tcBorders>
              <w:top w:val="outset" w:color="000000" w:sz="8"/>
              <w:left w:val="outset" w:color="000000" w:sz="8"/>
              <w:bottom w:val="outset" w:color="000000" w:sz="8"/>
              <w:right w:val="outset" w:color="000000" w:sz="8"/>
            </w:tcBorders>
            <w:vAlign w:val="center"/>
          </w:tcPr>
          <w:bookmarkStart w:name="13781" w:id="1735"/>
          <w:p>
            <w:pPr>
              <w:spacing w:after="0"/>
              <w:ind w:left="0"/>
              <w:jc w:val="left"/>
            </w:pPr>
            <w:r>
              <w:rPr>
                <w:rFonts w:ascii="Arial"/>
                <w:b w:val="false"/>
                <w:i w:val="false"/>
                <w:color w:val="000000"/>
                <w:sz w:val="15"/>
              </w:rPr>
              <w:t>вул. Героїв Дніпра між будівлями N 67 та N 69 ("Сквер Добродій")</w:t>
            </w:r>
          </w:p>
          <w:bookmarkEnd w:id="1735"/>
        </w:tc>
        <w:tc>
          <w:tcPr>
            <w:tcW w:w="2020" w:type="dxa"/>
            <w:tcBorders>
              <w:top w:val="outset" w:color="000000" w:sz="8"/>
              <w:left w:val="outset" w:color="000000" w:sz="8"/>
              <w:bottom w:val="outset" w:color="000000" w:sz="8"/>
              <w:right w:val="outset" w:color="000000" w:sz="8"/>
            </w:tcBorders>
            <w:vAlign w:val="center"/>
          </w:tcPr>
          <w:bookmarkStart w:name="13782" w:id="1736"/>
          <w:p>
            <w:pPr>
              <w:spacing w:after="0"/>
              <w:ind w:left="0"/>
              <w:jc w:val="center"/>
            </w:pPr>
            <w:r>
              <w:rPr>
                <w:rFonts w:ascii="Arial"/>
                <w:b w:val="false"/>
                <w:i w:val="false"/>
                <w:color w:val="000000"/>
                <w:sz w:val="15"/>
              </w:rPr>
              <w:t>0,24</w:t>
            </w:r>
          </w:p>
          <w:bookmarkEnd w:id="1736"/>
        </w:tc>
        <w:tc>
          <w:tcPr>
            <w:tcW w:w="972" w:type="dxa"/>
            <w:tcBorders>
              <w:top w:val="outset" w:color="000000" w:sz="8"/>
              <w:left w:val="outset" w:color="000000" w:sz="8"/>
              <w:bottom w:val="outset" w:color="000000" w:sz="8"/>
              <w:right w:val="outset" w:color="000000" w:sz="8"/>
            </w:tcBorders>
            <w:vAlign w:val="center"/>
          </w:tcPr>
          <w:bookmarkStart w:name="13783" w:id="1737"/>
          <w:p>
            <w:pPr>
              <w:spacing w:after="0"/>
              <w:ind w:left="0"/>
              <w:jc w:val="center"/>
            </w:pPr>
          </w:p>
          <w:bookmarkEnd w:id="17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41" w:id="1738"/>
          <w:p>
            <w:pPr>
              <w:spacing w:after="0"/>
              <w:ind w:left="0"/>
              <w:jc w:val="center"/>
            </w:pPr>
          </w:p>
          <w:bookmarkEnd w:id="1738"/>
        </w:tc>
        <w:tc>
          <w:tcPr>
            <w:tcW w:w="6528" w:type="dxa"/>
            <w:tcBorders>
              <w:top w:val="outset" w:color="000000" w:sz="8"/>
              <w:left w:val="outset" w:color="000000" w:sz="8"/>
              <w:bottom w:val="outset" w:color="000000" w:sz="8"/>
              <w:right w:val="outset" w:color="000000" w:sz="8"/>
            </w:tcBorders>
            <w:vAlign w:val="center"/>
          </w:tcPr>
          <w:bookmarkStart w:name="13842" w:id="1739"/>
          <w:p>
            <w:pPr>
              <w:spacing w:after="0"/>
              <w:ind w:left="0"/>
              <w:jc w:val="left"/>
            </w:pPr>
            <w:r>
              <w:rPr>
                <w:rFonts w:ascii="Arial"/>
                <w:b w:val="false"/>
                <w:i w:val="false"/>
                <w:color w:val="000000"/>
                <w:sz w:val="15"/>
              </w:rPr>
              <w:t>на вулиці Прирічній</w:t>
            </w:r>
          </w:p>
          <w:bookmarkEnd w:id="1739"/>
        </w:tc>
        <w:tc>
          <w:tcPr>
            <w:tcW w:w="2020" w:type="dxa"/>
            <w:tcBorders>
              <w:top w:val="outset" w:color="000000" w:sz="8"/>
              <w:left w:val="outset" w:color="000000" w:sz="8"/>
              <w:bottom w:val="outset" w:color="000000" w:sz="8"/>
              <w:right w:val="outset" w:color="000000" w:sz="8"/>
            </w:tcBorders>
            <w:vAlign w:val="center"/>
          </w:tcPr>
          <w:bookmarkStart w:name="13843" w:id="1740"/>
          <w:p>
            <w:pPr>
              <w:spacing w:after="0"/>
              <w:ind w:left="0"/>
              <w:jc w:val="center"/>
            </w:pPr>
            <w:r>
              <w:rPr>
                <w:rFonts w:ascii="Arial"/>
                <w:b w:val="false"/>
                <w:i w:val="false"/>
                <w:color w:val="000000"/>
                <w:sz w:val="15"/>
              </w:rPr>
              <w:t>16,44</w:t>
            </w:r>
          </w:p>
          <w:bookmarkEnd w:id="1740"/>
        </w:tc>
        <w:tc>
          <w:tcPr>
            <w:tcW w:w="972" w:type="dxa"/>
            <w:tcBorders>
              <w:top w:val="outset" w:color="000000" w:sz="8"/>
              <w:left w:val="outset" w:color="000000" w:sz="8"/>
              <w:bottom w:val="outset" w:color="000000" w:sz="8"/>
              <w:right w:val="outset" w:color="000000" w:sz="8"/>
            </w:tcBorders>
            <w:vAlign w:val="center"/>
          </w:tcPr>
          <w:bookmarkStart w:name="13844" w:id="1741"/>
          <w:p>
            <w:pPr>
              <w:spacing w:after="0"/>
              <w:ind w:left="0"/>
              <w:jc w:val="center"/>
            </w:pPr>
          </w:p>
          <w:bookmarkEnd w:id="17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63" w:id="1742"/>
          <w:p>
            <w:pPr>
              <w:spacing w:after="0"/>
              <w:ind w:left="0"/>
              <w:jc w:val="center"/>
            </w:pPr>
          </w:p>
          <w:bookmarkEnd w:id="1742"/>
        </w:tc>
        <w:tc>
          <w:tcPr>
            <w:tcW w:w="6528" w:type="dxa"/>
            <w:tcBorders>
              <w:top w:val="outset" w:color="000000" w:sz="8"/>
              <w:left w:val="outset" w:color="000000" w:sz="8"/>
              <w:bottom w:val="outset" w:color="000000" w:sz="8"/>
              <w:right w:val="outset" w:color="000000" w:sz="8"/>
            </w:tcBorders>
            <w:vAlign w:val="center"/>
          </w:tcPr>
          <w:bookmarkStart w:name="13864" w:id="1743"/>
          <w:p>
            <w:pPr>
              <w:spacing w:after="0"/>
              <w:ind w:left="0"/>
              <w:jc w:val="left"/>
            </w:pPr>
            <w:r>
              <w:rPr>
                <w:rFonts w:ascii="Arial"/>
                <w:b w:val="false"/>
                <w:i w:val="false"/>
                <w:color w:val="000000"/>
                <w:sz w:val="15"/>
              </w:rPr>
              <w:t>на вул. Героїв Дніпра</w:t>
            </w:r>
          </w:p>
          <w:bookmarkEnd w:id="1743"/>
        </w:tc>
        <w:tc>
          <w:tcPr>
            <w:tcW w:w="2020" w:type="dxa"/>
            <w:tcBorders>
              <w:top w:val="outset" w:color="000000" w:sz="8"/>
              <w:left w:val="outset" w:color="000000" w:sz="8"/>
              <w:bottom w:val="outset" w:color="000000" w:sz="8"/>
              <w:right w:val="outset" w:color="000000" w:sz="8"/>
            </w:tcBorders>
            <w:vAlign w:val="center"/>
          </w:tcPr>
          <w:bookmarkStart w:name="13865" w:id="1744"/>
          <w:p>
            <w:pPr>
              <w:spacing w:after="0"/>
              <w:ind w:left="0"/>
              <w:jc w:val="center"/>
            </w:pPr>
            <w:r>
              <w:rPr>
                <w:rFonts w:ascii="Arial"/>
                <w:b w:val="false"/>
                <w:i w:val="false"/>
                <w:color w:val="000000"/>
                <w:sz w:val="15"/>
              </w:rPr>
              <w:t>0,3429</w:t>
            </w:r>
          </w:p>
          <w:bookmarkEnd w:id="1744"/>
        </w:tc>
        <w:tc>
          <w:tcPr>
            <w:tcW w:w="972" w:type="dxa"/>
            <w:tcBorders>
              <w:top w:val="outset" w:color="000000" w:sz="8"/>
              <w:left w:val="outset" w:color="000000" w:sz="8"/>
              <w:bottom w:val="outset" w:color="000000" w:sz="8"/>
              <w:right w:val="outset" w:color="000000" w:sz="8"/>
            </w:tcBorders>
            <w:vAlign w:val="center"/>
          </w:tcPr>
          <w:bookmarkStart w:name="13866" w:id="1745"/>
          <w:p>
            <w:pPr>
              <w:spacing w:after="0"/>
              <w:ind w:left="0"/>
              <w:jc w:val="center"/>
            </w:pPr>
          </w:p>
          <w:bookmarkEnd w:id="17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67" w:id="1746"/>
          <w:p>
            <w:pPr>
              <w:spacing w:after="0"/>
              <w:ind w:left="0"/>
              <w:jc w:val="center"/>
            </w:pPr>
          </w:p>
          <w:bookmarkEnd w:id="1746"/>
        </w:tc>
        <w:tc>
          <w:tcPr>
            <w:tcW w:w="6528" w:type="dxa"/>
            <w:tcBorders>
              <w:top w:val="outset" w:color="000000" w:sz="8"/>
              <w:left w:val="outset" w:color="000000" w:sz="8"/>
              <w:bottom w:val="outset" w:color="000000" w:sz="8"/>
              <w:right w:val="outset" w:color="000000" w:sz="8"/>
            </w:tcBorders>
            <w:vAlign w:val="center"/>
          </w:tcPr>
          <w:bookmarkStart w:name="13868" w:id="1747"/>
          <w:p>
            <w:pPr>
              <w:spacing w:after="0"/>
              <w:ind w:left="0"/>
              <w:jc w:val="left"/>
            </w:pPr>
            <w:r>
              <w:rPr>
                <w:rFonts w:ascii="Arial"/>
                <w:b w:val="false"/>
                <w:i w:val="false"/>
                <w:color w:val="000000"/>
                <w:sz w:val="15"/>
              </w:rPr>
              <w:t>просп. Оболонський, 36</w:t>
            </w:r>
          </w:p>
          <w:bookmarkEnd w:id="1747"/>
        </w:tc>
        <w:tc>
          <w:tcPr>
            <w:tcW w:w="2020" w:type="dxa"/>
            <w:tcBorders>
              <w:top w:val="outset" w:color="000000" w:sz="8"/>
              <w:left w:val="outset" w:color="000000" w:sz="8"/>
              <w:bottom w:val="outset" w:color="000000" w:sz="8"/>
              <w:right w:val="outset" w:color="000000" w:sz="8"/>
            </w:tcBorders>
            <w:vAlign w:val="center"/>
          </w:tcPr>
          <w:bookmarkStart w:name="13869" w:id="1748"/>
          <w:p>
            <w:pPr>
              <w:spacing w:after="0"/>
              <w:ind w:left="0"/>
              <w:jc w:val="center"/>
            </w:pPr>
            <w:r>
              <w:rPr>
                <w:rFonts w:ascii="Arial"/>
                <w:b w:val="false"/>
                <w:i w:val="false"/>
                <w:color w:val="000000"/>
                <w:sz w:val="15"/>
              </w:rPr>
              <w:t>0,36</w:t>
            </w:r>
          </w:p>
          <w:bookmarkEnd w:id="1748"/>
        </w:tc>
        <w:tc>
          <w:tcPr>
            <w:tcW w:w="972" w:type="dxa"/>
            <w:tcBorders>
              <w:top w:val="outset" w:color="000000" w:sz="8"/>
              <w:left w:val="outset" w:color="000000" w:sz="8"/>
              <w:bottom w:val="outset" w:color="000000" w:sz="8"/>
              <w:right w:val="outset" w:color="000000" w:sz="8"/>
            </w:tcBorders>
            <w:vAlign w:val="center"/>
          </w:tcPr>
          <w:bookmarkStart w:name="13870" w:id="1749"/>
          <w:p>
            <w:pPr>
              <w:spacing w:after="0"/>
              <w:ind w:left="0"/>
              <w:jc w:val="center"/>
            </w:pPr>
          </w:p>
          <w:bookmarkEnd w:id="17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71" w:id="1750"/>
          <w:p>
            <w:pPr>
              <w:spacing w:after="0"/>
              <w:ind w:left="0"/>
              <w:jc w:val="center"/>
            </w:pPr>
          </w:p>
          <w:bookmarkEnd w:id="1750"/>
        </w:tc>
        <w:tc>
          <w:tcPr>
            <w:tcW w:w="6528" w:type="dxa"/>
            <w:tcBorders>
              <w:top w:val="outset" w:color="000000" w:sz="8"/>
              <w:left w:val="outset" w:color="000000" w:sz="8"/>
              <w:bottom w:val="outset" w:color="000000" w:sz="8"/>
              <w:right w:val="outset" w:color="000000" w:sz="8"/>
            </w:tcBorders>
            <w:vAlign w:val="center"/>
          </w:tcPr>
          <w:bookmarkStart w:name="13872" w:id="1751"/>
          <w:p>
            <w:pPr>
              <w:spacing w:after="0"/>
              <w:ind w:left="0"/>
              <w:jc w:val="left"/>
            </w:pPr>
            <w:r>
              <w:rPr>
                <w:rFonts w:ascii="Arial"/>
                <w:b w:val="false"/>
                <w:i w:val="false"/>
                <w:color w:val="000000"/>
                <w:sz w:val="15"/>
              </w:rPr>
              <w:t>вул. Маршала Малиновського, 25</w:t>
            </w:r>
          </w:p>
          <w:bookmarkEnd w:id="1751"/>
        </w:tc>
        <w:tc>
          <w:tcPr>
            <w:tcW w:w="2020" w:type="dxa"/>
            <w:tcBorders>
              <w:top w:val="outset" w:color="000000" w:sz="8"/>
              <w:left w:val="outset" w:color="000000" w:sz="8"/>
              <w:bottom w:val="outset" w:color="000000" w:sz="8"/>
              <w:right w:val="outset" w:color="000000" w:sz="8"/>
            </w:tcBorders>
            <w:vAlign w:val="center"/>
          </w:tcPr>
          <w:bookmarkStart w:name="13873" w:id="1752"/>
          <w:p>
            <w:pPr>
              <w:spacing w:after="0"/>
              <w:ind w:left="0"/>
              <w:jc w:val="center"/>
            </w:pPr>
            <w:r>
              <w:rPr>
                <w:rFonts w:ascii="Arial"/>
                <w:b w:val="false"/>
                <w:i w:val="false"/>
                <w:color w:val="000000"/>
                <w:sz w:val="15"/>
              </w:rPr>
              <w:t>0,41</w:t>
            </w:r>
          </w:p>
          <w:bookmarkEnd w:id="1752"/>
        </w:tc>
        <w:tc>
          <w:tcPr>
            <w:tcW w:w="972" w:type="dxa"/>
            <w:tcBorders>
              <w:top w:val="outset" w:color="000000" w:sz="8"/>
              <w:left w:val="outset" w:color="000000" w:sz="8"/>
              <w:bottom w:val="outset" w:color="000000" w:sz="8"/>
              <w:right w:val="outset" w:color="000000" w:sz="8"/>
            </w:tcBorders>
            <w:vAlign w:val="center"/>
          </w:tcPr>
          <w:bookmarkStart w:name="13874" w:id="1753"/>
          <w:p>
            <w:pPr>
              <w:spacing w:after="0"/>
              <w:ind w:left="0"/>
              <w:jc w:val="center"/>
            </w:pPr>
          </w:p>
          <w:bookmarkEnd w:id="17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75" w:id="1754"/>
          <w:p>
            <w:pPr>
              <w:spacing w:after="0"/>
              <w:ind w:left="0"/>
              <w:jc w:val="center"/>
            </w:pPr>
          </w:p>
          <w:bookmarkEnd w:id="1754"/>
        </w:tc>
        <w:tc>
          <w:tcPr>
            <w:tcW w:w="6528" w:type="dxa"/>
            <w:tcBorders>
              <w:top w:val="outset" w:color="000000" w:sz="8"/>
              <w:left w:val="outset" w:color="000000" w:sz="8"/>
              <w:bottom w:val="outset" w:color="000000" w:sz="8"/>
              <w:right w:val="outset" w:color="000000" w:sz="8"/>
            </w:tcBorders>
            <w:vAlign w:val="center"/>
          </w:tcPr>
          <w:bookmarkStart w:name="13876" w:id="1755"/>
          <w:p>
            <w:pPr>
              <w:spacing w:after="0"/>
              <w:ind w:left="0"/>
              <w:jc w:val="left"/>
            </w:pPr>
            <w:r>
              <w:rPr>
                <w:rFonts w:ascii="Arial"/>
                <w:b w:val="false"/>
                <w:i w:val="false"/>
                <w:color w:val="000000"/>
                <w:sz w:val="15"/>
              </w:rPr>
              <w:t>просп. Оболонський, N 18-б, N 22-а, N 22-б</w:t>
            </w:r>
          </w:p>
          <w:bookmarkEnd w:id="1755"/>
        </w:tc>
        <w:tc>
          <w:tcPr>
            <w:tcW w:w="2020" w:type="dxa"/>
            <w:tcBorders>
              <w:top w:val="outset" w:color="000000" w:sz="8"/>
              <w:left w:val="outset" w:color="000000" w:sz="8"/>
              <w:bottom w:val="outset" w:color="000000" w:sz="8"/>
              <w:right w:val="outset" w:color="000000" w:sz="8"/>
            </w:tcBorders>
            <w:vAlign w:val="center"/>
          </w:tcPr>
          <w:bookmarkStart w:name="13877" w:id="1756"/>
          <w:p>
            <w:pPr>
              <w:spacing w:after="0"/>
              <w:ind w:left="0"/>
              <w:jc w:val="center"/>
            </w:pPr>
            <w:r>
              <w:rPr>
                <w:rFonts w:ascii="Arial"/>
                <w:b w:val="false"/>
                <w:i w:val="false"/>
                <w:color w:val="000000"/>
                <w:sz w:val="15"/>
              </w:rPr>
              <w:t>0,64</w:t>
            </w:r>
          </w:p>
          <w:bookmarkEnd w:id="1756"/>
        </w:tc>
        <w:tc>
          <w:tcPr>
            <w:tcW w:w="972" w:type="dxa"/>
            <w:tcBorders>
              <w:top w:val="outset" w:color="000000" w:sz="8"/>
              <w:left w:val="outset" w:color="000000" w:sz="8"/>
              <w:bottom w:val="outset" w:color="000000" w:sz="8"/>
              <w:right w:val="outset" w:color="000000" w:sz="8"/>
            </w:tcBorders>
            <w:vAlign w:val="center"/>
          </w:tcPr>
          <w:bookmarkStart w:name="13878" w:id="1757"/>
          <w:p>
            <w:pPr>
              <w:spacing w:after="0"/>
              <w:ind w:left="0"/>
              <w:jc w:val="center"/>
            </w:pPr>
          </w:p>
          <w:bookmarkEnd w:id="17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69" w:id="1758"/>
          <w:p>
            <w:pPr>
              <w:spacing w:after="0"/>
              <w:ind w:left="0"/>
              <w:jc w:val="center"/>
            </w:pPr>
          </w:p>
          <w:bookmarkEnd w:id="1758"/>
        </w:tc>
        <w:tc>
          <w:tcPr>
            <w:tcW w:w="6528" w:type="dxa"/>
            <w:tcBorders>
              <w:top w:val="outset" w:color="000000" w:sz="8"/>
              <w:left w:val="outset" w:color="000000" w:sz="8"/>
              <w:bottom w:val="outset" w:color="000000" w:sz="8"/>
              <w:right w:val="outset" w:color="000000" w:sz="8"/>
            </w:tcBorders>
            <w:vAlign w:val="center"/>
          </w:tcPr>
          <w:bookmarkStart w:name="13970" w:id="1759"/>
          <w:p>
            <w:pPr>
              <w:spacing w:after="0"/>
              <w:ind w:left="0"/>
              <w:jc w:val="left"/>
            </w:pPr>
            <w:r>
              <w:rPr>
                <w:rFonts w:ascii="Arial"/>
                <w:b w:val="false"/>
                <w:i w:val="false"/>
                <w:color w:val="000000"/>
                <w:sz w:val="15"/>
              </w:rPr>
              <w:t>просп. Героїв Сталінграда, 35-а</w:t>
            </w:r>
          </w:p>
          <w:bookmarkEnd w:id="1759"/>
        </w:tc>
        <w:tc>
          <w:tcPr>
            <w:tcW w:w="2020" w:type="dxa"/>
            <w:tcBorders>
              <w:top w:val="outset" w:color="000000" w:sz="8"/>
              <w:left w:val="outset" w:color="000000" w:sz="8"/>
              <w:bottom w:val="outset" w:color="000000" w:sz="8"/>
              <w:right w:val="outset" w:color="000000" w:sz="8"/>
            </w:tcBorders>
            <w:vAlign w:val="center"/>
          </w:tcPr>
          <w:bookmarkStart w:name="13971" w:id="1760"/>
          <w:p>
            <w:pPr>
              <w:spacing w:after="0"/>
              <w:ind w:left="0"/>
              <w:jc w:val="center"/>
            </w:pPr>
            <w:r>
              <w:rPr>
                <w:rFonts w:ascii="Arial"/>
                <w:b w:val="false"/>
                <w:i w:val="false"/>
                <w:color w:val="000000"/>
                <w:sz w:val="15"/>
              </w:rPr>
              <w:t xml:space="preserve"> 0,30</w:t>
            </w:r>
          </w:p>
          <w:bookmarkEnd w:id="1760"/>
        </w:tc>
        <w:tc>
          <w:tcPr>
            <w:tcW w:w="972" w:type="dxa"/>
            <w:tcBorders>
              <w:top w:val="outset" w:color="000000" w:sz="8"/>
              <w:left w:val="outset" w:color="000000" w:sz="8"/>
              <w:bottom w:val="outset" w:color="000000" w:sz="8"/>
              <w:right w:val="outset" w:color="000000" w:sz="8"/>
            </w:tcBorders>
            <w:vAlign w:val="center"/>
          </w:tcPr>
          <w:bookmarkStart w:name="13972" w:id="1761"/>
          <w:p>
            <w:pPr>
              <w:spacing w:after="0"/>
              <w:ind w:left="0"/>
              <w:jc w:val="center"/>
            </w:pPr>
          </w:p>
          <w:bookmarkEnd w:id="17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75" w:id="1762"/>
          <w:p>
            <w:pPr>
              <w:spacing w:after="0"/>
              <w:ind w:left="0"/>
              <w:jc w:val="center"/>
            </w:pPr>
          </w:p>
          <w:bookmarkEnd w:id="1762"/>
        </w:tc>
        <w:tc>
          <w:tcPr>
            <w:tcW w:w="6528" w:type="dxa"/>
            <w:tcBorders>
              <w:top w:val="outset" w:color="000000" w:sz="8"/>
              <w:left w:val="outset" w:color="000000" w:sz="8"/>
              <w:bottom w:val="outset" w:color="000000" w:sz="8"/>
              <w:right w:val="outset" w:color="000000" w:sz="8"/>
            </w:tcBorders>
            <w:vAlign w:val="center"/>
          </w:tcPr>
          <w:bookmarkStart w:name="13976" w:id="1763"/>
          <w:p>
            <w:pPr>
              <w:spacing w:after="0"/>
              <w:ind w:left="0"/>
              <w:jc w:val="left"/>
            </w:pPr>
            <w:r>
              <w:rPr>
                <w:rFonts w:ascii="Arial"/>
                <w:b w:val="false"/>
                <w:i w:val="false"/>
                <w:color w:val="000000"/>
                <w:sz w:val="15"/>
              </w:rPr>
              <w:t>просп. Оболонський, 28</w:t>
            </w:r>
          </w:p>
          <w:bookmarkEnd w:id="1763"/>
        </w:tc>
        <w:tc>
          <w:tcPr>
            <w:tcW w:w="2020" w:type="dxa"/>
            <w:tcBorders>
              <w:top w:val="outset" w:color="000000" w:sz="8"/>
              <w:left w:val="outset" w:color="000000" w:sz="8"/>
              <w:bottom w:val="outset" w:color="000000" w:sz="8"/>
              <w:right w:val="outset" w:color="000000" w:sz="8"/>
            </w:tcBorders>
            <w:vAlign w:val="center"/>
          </w:tcPr>
          <w:bookmarkStart w:name="13977" w:id="1764"/>
          <w:p>
            <w:pPr>
              <w:spacing w:after="0"/>
              <w:ind w:left="0"/>
              <w:jc w:val="center"/>
            </w:pPr>
            <w:r>
              <w:rPr>
                <w:rFonts w:ascii="Arial"/>
                <w:b w:val="false"/>
                <w:i w:val="false"/>
                <w:color w:val="000000"/>
                <w:sz w:val="15"/>
              </w:rPr>
              <w:t>0,42</w:t>
            </w:r>
          </w:p>
          <w:bookmarkEnd w:id="1764"/>
        </w:tc>
        <w:tc>
          <w:tcPr>
            <w:tcW w:w="972" w:type="dxa"/>
            <w:tcBorders>
              <w:top w:val="outset" w:color="000000" w:sz="8"/>
              <w:left w:val="outset" w:color="000000" w:sz="8"/>
              <w:bottom w:val="outset" w:color="000000" w:sz="8"/>
              <w:right w:val="outset" w:color="000000" w:sz="8"/>
            </w:tcBorders>
            <w:vAlign w:val="center"/>
          </w:tcPr>
          <w:bookmarkStart w:name="13978" w:id="1765"/>
          <w:p>
            <w:pPr>
              <w:spacing w:after="0"/>
              <w:ind w:left="0"/>
              <w:jc w:val="center"/>
            </w:pPr>
          </w:p>
          <w:bookmarkEnd w:id="17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83" w:id="1766"/>
          <w:p>
            <w:pPr>
              <w:spacing w:after="0"/>
              <w:ind w:left="0"/>
              <w:jc w:val="center"/>
            </w:pPr>
          </w:p>
          <w:bookmarkEnd w:id="1766"/>
        </w:tc>
        <w:tc>
          <w:tcPr>
            <w:tcW w:w="6528" w:type="dxa"/>
            <w:tcBorders>
              <w:top w:val="outset" w:color="000000" w:sz="8"/>
              <w:left w:val="outset" w:color="000000" w:sz="8"/>
              <w:bottom w:val="outset" w:color="000000" w:sz="8"/>
              <w:right w:val="outset" w:color="000000" w:sz="8"/>
            </w:tcBorders>
            <w:vAlign w:val="center"/>
          </w:tcPr>
          <w:bookmarkStart w:name="14184" w:id="1767"/>
          <w:p>
            <w:pPr>
              <w:spacing w:after="0"/>
              <w:ind w:left="0"/>
              <w:jc w:val="left"/>
            </w:pPr>
            <w:r>
              <w:rPr>
                <w:rFonts w:ascii="Arial"/>
                <w:b w:val="false"/>
                <w:i w:val="false"/>
                <w:color w:val="000000"/>
                <w:sz w:val="15"/>
              </w:rPr>
              <w:t>Біля будинку N 33/35 по вул. М. Тимошенка</w:t>
            </w:r>
          </w:p>
          <w:bookmarkEnd w:id="1767"/>
        </w:tc>
        <w:tc>
          <w:tcPr>
            <w:tcW w:w="2020" w:type="dxa"/>
            <w:tcBorders>
              <w:top w:val="outset" w:color="000000" w:sz="8"/>
              <w:left w:val="outset" w:color="000000" w:sz="8"/>
              <w:bottom w:val="outset" w:color="000000" w:sz="8"/>
              <w:right w:val="outset" w:color="000000" w:sz="8"/>
            </w:tcBorders>
            <w:vAlign w:val="center"/>
          </w:tcPr>
          <w:bookmarkStart w:name="14185" w:id="1768"/>
          <w:p>
            <w:pPr>
              <w:spacing w:after="0"/>
              <w:ind w:left="0"/>
              <w:jc w:val="center"/>
            </w:pPr>
            <w:r>
              <w:rPr>
                <w:rFonts w:ascii="Arial"/>
                <w:b w:val="false"/>
                <w:i w:val="false"/>
                <w:color w:val="000000"/>
                <w:sz w:val="15"/>
              </w:rPr>
              <w:t>0,16</w:t>
            </w:r>
          </w:p>
          <w:bookmarkEnd w:id="1768"/>
        </w:tc>
        <w:tc>
          <w:tcPr>
            <w:tcW w:w="972" w:type="dxa"/>
            <w:tcBorders>
              <w:top w:val="outset" w:color="000000" w:sz="8"/>
              <w:left w:val="outset" w:color="000000" w:sz="8"/>
              <w:bottom w:val="outset" w:color="000000" w:sz="8"/>
              <w:right w:val="outset" w:color="000000" w:sz="8"/>
            </w:tcBorders>
            <w:vAlign w:val="center"/>
          </w:tcPr>
          <w:bookmarkStart w:name="14186" w:id="1769"/>
          <w:p>
            <w:pPr>
              <w:spacing w:after="0"/>
              <w:ind w:left="0"/>
              <w:jc w:val="center"/>
            </w:pPr>
          </w:p>
          <w:bookmarkEnd w:id="17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96" w:id="1770"/>
          <w:p>
            <w:pPr>
              <w:spacing w:after="0"/>
              <w:ind w:left="0"/>
              <w:jc w:val="center"/>
            </w:pPr>
          </w:p>
          <w:bookmarkEnd w:id="1770"/>
        </w:tc>
        <w:tc>
          <w:tcPr>
            <w:tcW w:w="6528" w:type="dxa"/>
            <w:tcBorders>
              <w:top w:val="outset" w:color="000000" w:sz="8"/>
              <w:left w:val="outset" w:color="000000" w:sz="8"/>
              <w:bottom w:val="outset" w:color="000000" w:sz="8"/>
              <w:right w:val="outset" w:color="000000" w:sz="8"/>
            </w:tcBorders>
            <w:vAlign w:val="center"/>
          </w:tcPr>
          <w:bookmarkStart w:name="14197" w:id="1771"/>
          <w:p>
            <w:pPr>
              <w:spacing w:after="0"/>
              <w:ind w:left="0"/>
              <w:jc w:val="left"/>
            </w:pPr>
            <w:r>
              <w:rPr>
                <w:rFonts w:ascii="Arial"/>
                <w:b w:val="false"/>
                <w:i w:val="false"/>
                <w:color w:val="000000"/>
                <w:sz w:val="15"/>
              </w:rPr>
              <w:t>Біля будинків N 14-а - 16-а на просп. Оболонському</w:t>
            </w:r>
          </w:p>
          <w:bookmarkEnd w:id="1771"/>
        </w:tc>
        <w:tc>
          <w:tcPr>
            <w:tcW w:w="2020" w:type="dxa"/>
            <w:tcBorders>
              <w:top w:val="outset" w:color="000000" w:sz="8"/>
              <w:left w:val="outset" w:color="000000" w:sz="8"/>
              <w:bottom w:val="outset" w:color="000000" w:sz="8"/>
              <w:right w:val="outset" w:color="000000" w:sz="8"/>
            </w:tcBorders>
            <w:vAlign w:val="center"/>
          </w:tcPr>
          <w:bookmarkStart w:name="14198" w:id="1772"/>
          <w:p>
            <w:pPr>
              <w:spacing w:after="0"/>
              <w:ind w:left="0"/>
              <w:jc w:val="center"/>
            </w:pPr>
            <w:r>
              <w:rPr>
                <w:rFonts w:ascii="Arial"/>
                <w:b w:val="false"/>
                <w:i w:val="false"/>
                <w:color w:val="000000"/>
                <w:sz w:val="15"/>
              </w:rPr>
              <w:t>0,2</w:t>
            </w:r>
          </w:p>
          <w:bookmarkEnd w:id="1772"/>
        </w:tc>
        <w:tc>
          <w:tcPr>
            <w:tcW w:w="972" w:type="dxa"/>
            <w:tcBorders>
              <w:top w:val="outset" w:color="000000" w:sz="8"/>
              <w:left w:val="outset" w:color="000000" w:sz="8"/>
              <w:bottom w:val="outset" w:color="000000" w:sz="8"/>
              <w:right w:val="outset" w:color="000000" w:sz="8"/>
            </w:tcBorders>
            <w:vAlign w:val="center"/>
          </w:tcPr>
          <w:bookmarkStart w:name="14199" w:id="1773"/>
          <w:p>
            <w:pPr>
              <w:spacing w:after="0"/>
              <w:ind w:left="0"/>
              <w:jc w:val="center"/>
            </w:pPr>
          </w:p>
          <w:bookmarkEnd w:id="17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04" w:id="1774"/>
          <w:p>
            <w:pPr>
              <w:spacing w:after="0"/>
              <w:ind w:left="0"/>
              <w:jc w:val="center"/>
            </w:pPr>
          </w:p>
          <w:bookmarkEnd w:id="1774"/>
        </w:tc>
        <w:tc>
          <w:tcPr>
            <w:tcW w:w="6528" w:type="dxa"/>
            <w:tcBorders>
              <w:top w:val="outset" w:color="000000" w:sz="8"/>
              <w:left w:val="outset" w:color="000000" w:sz="8"/>
              <w:bottom w:val="outset" w:color="000000" w:sz="8"/>
              <w:right w:val="outset" w:color="000000" w:sz="8"/>
            </w:tcBorders>
            <w:vAlign w:val="center"/>
          </w:tcPr>
          <w:bookmarkStart w:name="14205" w:id="1775"/>
          <w:p>
            <w:pPr>
              <w:spacing w:after="0"/>
              <w:ind w:left="0"/>
              <w:jc w:val="left"/>
            </w:pPr>
            <w:r>
              <w:rPr>
                <w:rFonts w:ascii="Arial"/>
                <w:b w:val="false"/>
                <w:i w:val="false"/>
                <w:color w:val="000000"/>
                <w:sz w:val="15"/>
              </w:rPr>
              <w:t>вул. Маршала Малиновського, 32-б - 36</w:t>
            </w:r>
          </w:p>
          <w:bookmarkEnd w:id="1775"/>
        </w:tc>
        <w:tc>
          <w:tcPr>
            <w:tcW w:w="2020" w:type="dxa"/>
            <w:tcBorders>
              <w:top w:val="outset" w:color="000000" w:sz="8"/>
              <w:left w:val="outset" w:color="000000" w:sz="8"/>
              <w:bottom w:val="outset" w:color="000000" w:sz="8"/>
              <w:right w:val="outset" w:color="000000" w:sz="8"/>
            </w:tcBorders>
            <w:vAlign w:val="center"/>
          </w:tcPr>
          <w:bookmarkStart w:name="14206" w:id="1776"/>
          <w:p>
            <w:pPr>
              <w:spacing w:after="0"/>
              <w:ind w:left="0"/>
              <w:jc w:val="center"/>
            </w:pPr>
            <w:r>
              <w:rPr>
                <w:rFonts w:ascii="Arial"/>
                <w:b w:val="false"/>
                <w:i w:val="false"/>
                <w:color w:val="000000"/>
                <w:sz w:val="15"/>
              </w:rPr>
              <w:t>0,56</w:t>
            </w:r>
          </w:p>
          <w:bookmarkEnd w:id="1776"/>
        </w:tc>
        <w:tc>
          <w:tcPr>
            <w:tcW w:w="972" w:type="dxa"/>
            <w:tcBorders>
              <w:top w:val="outset" w:color="000000" w:sz="8"/>
              <w:left w:val="outset" w:color="000000" w:sz="8"/>
              <w:bottom w:val="outset" w:color="000000" w:sz="8"/>
              <w:right w:val="outset" w:color="000000" w:sz="8"/>
            </w:tcBorders>
            <w:vAlign w:val="center"/>
          </w:tcPr>
          <w:bookmarkStart w:name="14207" w:id="1777"/>
          <w:p>
            <w:pPr>
              <w:spacing w:after="0"/>
              <w:ind w:left="0"/>
              <w:jc w:val="center"/>
            </w:pPr>
          </w:p>
          <w:bookmarkEnd w:id="17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08" w:id="1778"/>
          <w:p>
            <w:pPr>
              <w:spacing w:after="0"/>
              <w:ind w:left="0"/>
              <w:jc w:val="center"/>
            </w:pPr>
          </w:p>
          <w:bookmarkEnd w:id="1778"/>
        </w:tc>
        <w:tc>
          <w:tcPr>
            <w:tcW w:w="6528" w:type="dxa"/>
            <w:tcBorders>
              <w:top w:val="outset" w:color="000000" w:sz="8"/>
              <w:left w:val="outset" w:color="000000" w:sz="8"/>
              <w:bottom w:val="outset" w:color="000000" w:sz="8"/>
              <w:right w:val="outset" w:color="000000" w:sz="8"/>
            </w:tcBorders>
            <w:vAlign w:val="center"/>
          </w:tcPr>
          <w:bookmarkStart w:name="14209" w:id="1779"/>
          <w:p>
            <w:pPr>
              <w:spacing w:after="0"/>
              <w:ind w:left="0"/>
              <w:jc w:val="left"/>
            </w:pPr>
            <w:r>
              <w:rPr>
                <w:rFonts w:ascii="Arial"/>
                <w:b w:val="false"/>
                <w:i w:val="false"/>
                <w:color w:val="000000"/>
                <w:sz w:val="15"/>
              </w:rPr>
              <w:t>Біля будинків NN 30 - 32-а на вул. Героїв Дніпра</w:t>
            </w:r>
          </w:p>
          <w:bookmarkEnd w:id="1779"/>
        </w:tc>
        <w:tc>
          <w:tcPr>
            <w:tcW w:w="2020" w:type="dxa"/>
            <w:tcBorders>
              <w:top w:val="outset" w:color="000000" w:sz="8"/>
              <w:left w:val="outset" w:color="000000" w:sz="8"/>
              <w:bottom w:val="outset" w:color="000000" w:sz="8"/>
              <w:right w:val="outset" w:color="000000" w:sz="8"/>
            </w:tcBorders>
            <w:vAlign w:val="center"/>
          </w:tcPr>
          <w:bookmarkStart w:name="14210" w:id="1780"/>
          <w:p>
            <w:pPr>
              <w:spacing w:after="0"/>
              <w:ind w:left="0"/>
              <w:jc w:val="center"/>
            </w:pPr>
            <w:r>
              <w:rPr>
                <w:rFonts w:ascii="Arial"/>
                <w:b w:val="false"/>
                <w:i w:val="false"/>
                <w:color w:val="000000"/>
                <w:sz w:val="15"/>
              </w:rPr>
              <w:t>0,58</w:t>
            </w:r>
          </w:p>
          <w:bookmarkEnd w:id="1780"/>
        </w:tc>
        <w:tc>
          <w:tcPr>
            <w:tcW w:w="972" w:type="dxa"/>
            <w:tcBorders>
              <w:top w:val="outset" w:color="000000" w:sz="8"/>
              <w:left w:val="outset" w:color="000000" w:sz="8"/>
              <w:bottom w:val="outset" w:color="000000" w:sz="8"/>
              <w:right w:val="outset" w:color="000000" w:sz="8"/>
            </w:tcBorders>
            <w:vAlign w:val="center"/>
          </w:tcPr>
          <w:bookmarkStart w:name="14211" w:id="1781"/>
          <w:p>
            <w:pPr>
              <w:spacing w:after="0"/>
              <w:ind w:left="0"/>
              <w:jc w:val="center"/>
            </w:pPr>
          </w:p>
          <w:bookmarkEnd w:id="17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12" w:id="1782"/>
          <w:p>
            <w:pPr>
              <w:spacing w:after="0"/>
              <w:ind w:left="0"/>
              <w:jc w:val="center"/>
            </w:pPr>
          </w:p>
          <w:bookmarkEnd w:id="1782"/>
        </w:tc>
        <w:tc>
          <w:tcPr>
            <w:tcW w:w="6528" w:type="dxa"/>
            <w:tcBorders>
              <w:top w:val="outset" w:color="000000" w:sz="8"/>
              <w:left w:val="outset" w:color="000000" w:sz="8"/>
              <w:bottom w:val="outset" w:color="000000" w:sz="8"/>
              <w:right w:val="outset" w:color="000000" w:sz="8"/>
            </w:tcBorders>
            <w:vAlign w:val="center"/>
          </w:tcPr>
          <w:bookmarkStart w:name="14213" w:id="1783"/>
          <w:p>
            <w:pPr>
              <w:spacing w:after="0"/>
              <w:ind w:left="0"/>
              <w:jc w:val="left"/>
            </w:pPr>
            <w:r>
              <w:rPr>
                <w:rFonts w:ascii="Arial"/>
                <w:b w:val="false"/>
                <w:i w:val="false"/>
                <w:color w:val="000000"/>
                <w:sz w:val="15"/>
              </w:rPr>
              <w:t>на вул. Героїв Дніпра між будинками N 40-а та N 42-б</w:t>
            </w:r>
          </w:p>
          <w:bookmarkEnd w:id="1783"/>
        </w:tc>
        <w:tc>
          <w:tcPr>
            <w:tcW w:w="2020" w:type="dxa"/>
            <w:tcBorders>
              <w:top w:val="outset" w:color="000000" w:sz="8"/>
              <w:left w:val="outset" w:color="000000" w:sz="8"/>
              <w:bottom w:val="outset" w:color="000000" w:sz="8"/>
              <w:right w:val="outset" w:color="000000" w:sz="8"/>
            </w:tcBorders>
            <w:vAlign w:val="center"/>
          </w:tcPr>
          <w:bookmarkStart w:name="14214" w:id="1784"/>
          <w:p>
            <w:pPr>
              <w:spacing w:after="0"/>
              <w:ind w:left="0"/>
              <w:jc w:val="center"/>
            </w:pPr>
            <w:r>
              <w:rPr>
                <w:rFonts w:ascii="Arial"/>
                <w:b w:val="false"/>
                <w:i w:val="false"/>
                <w:color w:val="000000"/>
                <w:sz w:val="15"/>
              </w:rPr>
              <w:t>0,18</w:t>
            </w:r>
          </w:p>
          <w:bookmarkEnd w:id="1784"/>
        </w:tc>
        <w:tc>
          <w:tcPr>
            <w:tcW w:w="972" w:type="dxa"/>
            <w:tcBorders>
              <w:top w:val="outset" w:color="000000" w:sz="8"/>
              <w:left w:val="outset" w:color="000000" w:sz="8"/>
              <w:bottom w:val="outset" w:color="000000" w:sz="8"/>
              <w:right w:val="outset" w:color="000000" w:sz="8"/>
            </w:tcBorders>
            <w:vAlign w:val="center"/>
          </w:tcPr>
          <w:bookmarkStart w:name="14215" w:id="1785"/>
          <w:p>
            <w:pPr>
              <w:spacing w:after="0"/>
              <w:ind w:left="0"/>
              <w:jc w:val="center"/>
            </w:pPr>
          </w:p>
          <w:bookmarkEnd w:id="17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16" w:id="1786"/>
          <w:p>
            <w:pPr>
              <w:spacing w:after="0"/>
              <w:ind w:left="0"/>
              <w:jc w:val="center"/>
            </w:pPr>
          </w:p>
          <w:bookmarkEnd w:id="1786"/>
        </w:tc>
        <w:tc>
          <w:tcPr>
            <w:tcW w:w="6528" w:type="dxa"/>
            <w:tcBorders>
              <w:top w:val="outset" w:color="000000" w:sz="8"/>
              <w:left w:val="outset" w:color="000000" w:sz="8"/>
              <w:bottom w:val="outset" w:color="000000" w:sz="8"/>
              <w:right w:val="outset" w:color="000000" w:sz="8"/>
            </w:tcBorders>
            <w:vAlign w:val="center"/>
          </w:tcPr>
          <w:bookmarkStart w:name="14217" w:id="1787"/>
          <w:p>
            <w:pPr>
              <w:spacing w:after="0"/>
              <w:ind w:left="0"/>
              <w:jc w:val="left"/>
            </w:pPr>
            <w:r>
              <w:rPr>
                <w:rFonts w:ascii="Arial"/>
                <w:b w:val="false"/>
                <w:i w:val="false"/>
                <w:color w:val="000000"/>
                <w:sz w:val="15"/>
              </w:rPr>
              <w:t>на вул. Героїв Дніпра між будинками N 62 та N 64</w:t>
            </w:r>
          </w:p>
          <w:bookmarkEnd w:id="1787"/>
        </w:tc>
        <w:tc>
          <w:tcPr>
            <w:tcW w:w="2020" w:type="dxa"/>
            <w:tcBorders>
              <w:top w:val="outset" w:color="000000" w:sz="8"/>
              <w:left w:val="outset" w:color="000000" w:sz="8"/>
              <w:bottom w:val="outset" w:color="000000" w:sz="8"/>
              <w:right w:val="outset" w:color="000000" w:sz="8"/>
            </w:tcBorders>
            <w:vAlign w:val="center"/>
          </w:tcPr>
          <w:bookmarkStart w:name="14218" w:id="1788"/>
          <w:p>
            <w:pPr>
              <w:spacing w:after="0"/>
              <w:ind w:left="0"/>
              <w:jc w:val="center"/>
            </w:pPr>
            <w:r>
              <w:rPr>
                <w:rFonts w:ascii="Arial"/>
                <w:b w:val="false"/>
                <w:i w:val="false"/>
                <w:color w:val="000000"/>
                <w:sz w:val="15"/>
              </w:rPr>
              <w:t>0,28</w:t>
            </w:r>
          </w:p>
          <w:bookmarkEnd w:id="1788"/>
        </w:tc>
        <w:tc>
          <w:tcPr>
            <w:tcW w:w="972" w:type="dxa"/>
            <w:tcBorders>
              <w:top w:val="outset" w:color="000000" w:sz="8"/>
              <w:left w:val="outset" w:color="000000" w:sz="8"/>
              <w:bottom w:val="outset" w:color="000000" w:sz="8"/>
              <w:right w:val="outset" w:color="000000" w:sz="8"/>
            </w:tcBorders>
            <w:vAlign w:val="center"/>
          </w:tcPr>
          <w:bookmarkStart w:name="14219" w:id="1789"/>
          <w:p>
            <w:pPr>
              <w:spacing w:after="0"/>
              <w:ind w:left="0"/>
              <w:jc w:val="center"/>
            </w:pPr>
          </w:p>
          <w:bookmarkEnd w:id="17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20" w:id="1790"/>
          <w:p>
            <w:pPr>
              <w:spacing w:after="0"/>
              <w:ind w:left="0"/>
              <w:jc w:val="center"/>
            </w:pPr>
          </w:p>
          <w:bookmarkEnd w:id="1790"/>
        </w:tc>
        <w:tc>
          <w:tcPr>
            <w:tcW w:w="6528" w:type="dxa"/>
            <w:tcBorders>
              <w:top w:val="outset" w:color="000000" w:sz="8"/>
              <w:left w:val="outset" w:color="000000" w:sz="8"/>
              <w:bottom w:val="outset" w:color="000000" w:sz="8"/>
              <w:right w:val="outset" w:color="000000" w:sz="8"/>
            </w:tcBorders>
            <w:vAlign w:val="center"/>
          </w:tcPr>
          <w:bookmarkStart w:name="14221" w:id="1791"/>
          <w:p>
            <w:pPr>
              <w:spacing w:after="0"/>
              <w:ind w:left="0"/>
              <w:jc w:val="left"/>
            </w:pPr>
            <w:r>
              <w:rPr>
                <w:rFonts w:ascii="Arial"/>
                <w:b w:val="false"/>
                <w:i w:val="false"/>
                <w:color w:val="000000"/>
                <w:sz w:val="15"/>
              </w:rPr>
              <w:t>на вул. Героїв Дніпра між будинками N 42 та N 42-а</w:t>
            </w:r>
          </w:p>
          <w:bookmarkEnd w:id="1791"/>
        </w:tc>
        <w:tc>
          <w:tcPr>
            <w:tcW w:w="2020" w:type="dxa"/>
            <w:tcBorders>
              <w:top w:val="outset" w:color="000000" w:sz="8"/>
              <w:left w:val="outset" w:color="000000" w:sz="8"/>
              <w:bottom w:val="outset" w:color="000000" w:sz="8"/>
              <w:right w:val="outset" w:color="000000" w:sz="8"/>
            </w:tcBorders>
            <w:vAlign w:val="center"/>
          </w:tcPr>
          <w:bookmarkStart w:name="14222" w:id="1792"/>
          <w:p>
            <w:pPr>
              <w:spacing w:after="0"/>
              <w:ind w:left="0"/>
              <w:jc w:val="center"/>
            </w:pPr>
            <w:r>
              <w:rPr>
                <w:rFonts w:ascii="Arial"/>
                <w:b w:val="false"/>
                <w:i w:val="false"/>
                <w:color w:val="000000"/>
                <w:sz w:val="15"/>
              </w:rPr>
              <w:t>0,28</w:t>
            </w:r>
          </w:p>
          <w:bookmarkEnd w:id="1792"/>
        </w:tc>
        <w:tc>
          <w:tcPr>
            <w:tcW w:w="972" w:type="dxa"/>
            <w:tcBorders>
              <w:top w:val="outset" w:color="000000" w:sz="8"/>
              <w:left w:val="outset" w:color="000000" w:sz="8"/>
              <w:bottom w:val="outset" w:color="000000" w:sz="8"/>
              <w:right w:val="outset" w:color="000000" w:sz="8"/>
            </w:tcBorders>
            <w:vAlign w:val="center"/>
          </w:tcPr>
          <w:bookmarkStart w:name="14223" w:id="1793"/>
          <w:p>
            <w:pPr>
              <w:spacing w:after="0"/>
              <w:ind w:left="0"/>
              <w:jc w:val="center"/>
            </w:pPr>
          </w:p>
          <w:bookmarkEnd w:id="17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24" w:id="1794"/>
          <w:p>
            <w:pPr>
              <w:spacing w:after="0"/>
              <w:ind w:left="0"/>
              <w:jc w:val="center"/>
            </w:pPr>
          </w:p>
          <w:bookmarkEnd w:id="1794"/>
        </w:tc>
        <w:tc>
          <w:tcPr>
            <w:tcW w:w="6528" w:type="dxa"/>
            <w:tcBorders>
              <w:top w:val="outset" w:color="000000" w:sz="8"/>
              <w:left w:val="outset" w:color="000000" w:sz="8"/>
              <w:bottom w:val="outset" w:color="000000" w:sz="8"/>
              <w:right w:val="outset" w:color="000000" w:sz="8"/>
            </w:tcBorders>
            <w:vAlign w:val="center"/>
          </w:tcPr>
          <w:bookmarkStart w:name="14225" w:id="1795"/>
          <w:p>
            <w:pPr>
              <w:spacing w:after="0"/>
              <w:ind w:left="0"/>
              <w:jc w:val="left"/>
            </w:pPr>
            <w:r>
              <w:rPr>
                <w:rFonts w:ascii="Arial"/>
                <w:b w:val="false"/>
                <w:i w:val="false"/>
                <w:color w:val="000000"/>
                <w:sz w:val="15"/>
              </w:rPr>
              <w:t>на вул. Героїв Дніпра між будинками N 61 та N 65</w:t>
            </w:r>
          </w:p>
          <w:bookmarkEnd w:id="1795"/>
        </w:tc>
        <w:tc>
          <w:tcPr>
            <w:tcW w:w="2020" w:type="dxa"/>
            <w:tcBorders>
              <w:top w:val="outset" w:color="000000" w:sz="8"/>
              <w:left w:val="outset" w:color="000000" w:sz="8"/>
              <w:bottom w:val="outset" w:color="000000" w:sz="8"/>
              <w:right w:val="outset" w:color="000000" w:sz="8"/>
            </w:tcBorders>
            <w:vAlign w:val="center"/>
          </w:tcPr>
          <w:bookmarkStart w:name="14226" w:id="1796"/>
          <w:p>
            <w:pPr>
              <w:spacing w:after="0"/>
              <w:ind w:left="0"/>
              <w:jc w:val="center"/>
            </w:pPr>
            <w:r>
              <w:rPr>
                <w:rFonts w:ascii="Arial"/>
                <w:b w:val="false"/>
                <w:i w:val="false"/>
                <w:color w:val="000000"/>
                <w:sz w:val="15"/>
              </w:rPr>
              <w:t>0,55</w:t>
            </w:r>
          </w:p>
          <w:bookmarkEnd w:id="1796"/>
        </w:tc>
        <w:tc>
          <w:tcPr>
            <w:tcW w:w="972" w:type="dxa"/>
            <w:tcBorders>
              <w:top w:val="outset" w:color="000000" w:sz="8"/>
              <w:left w:val="outset" w:color="000000" w:sz="8"/>
              <w:bottom w:val="outset" w:color="000000" w:sz="8"/>
              <w:right w:val="outset" w:color="000000" w:sz="8"/>
            </w:tcBorders>
            <w:vAlign w:val="center"/>
          </w:tcPr>
          <w:bookmarkStart w:name="14227" w:id="1797"/>
          <w:p>
            <w:pPr>
              <w:spacing w:after="0"/>
              <w:ind w:left="0"/>
              <w:jc w:val="center"/>
            </w:pPr>
          </w:p>
          <w:bookmarkEnd w:id="17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28" w:id="1798"/>
          <w:p>
            <w:pPr>
              <w:spacing w:after="0"/>
              <w:ind w:left="0"/>
              <w:jc w:val="center"/>
            </w:pPr>
          </w:p>
          <w:bookmarkEnd w:id="1798"/>
        </w:tc>
        <w:tc>
          <w:tcPr>
            <w:tcW w:w="6528" w:type="dxa"/>
            <w:tcBorders>
              <w:top w:val="outset" w:color="000000" w:sz="8"/>
              <w:left w:val="outset" w:color="000000" w:sz="8"/>
              <w:bottom w:val="outset" w:color="000000" w:sz="8"/>
              <w:right w:val="outset" w:color="000000" w:sz="8"/>
            </w:tcBorders>
            <w:vAlign w:val="center"/>
          </w:tcPr>
          <w:bookmarkStart w:name="14229" w:id="1799"/>
          <w:p>
            <w:pPr>
              <w:spacing w:after="0"/>
              <w:ind w:left="0"/>
              <w:jc w:val="left"/>
            </w:pPr>
            <w:r>
              <w:rPr>
                <w:rFonts w:ascii="Arial"/>
                <w:b w:val="false"/>
                <w:i w:val="false"/>
                <w:color w:val="000000"/>
                <w:sz w:val="15"/>
              </w:rPr>
              <w:t>на вул. Героїв Дніпра між будинками N 75 та N 79</w:t>
            </w:r>
          </w:p>
          <w:bookmarkEnd w:id="1799"/>
        </w:tc>
        <w:tc>
          <w:tcPr>
            <w:tcW w:w="2020" w:type="dxa"/>
            <w:tcBorders>
              <w:top w:val="outset" w:color="000000" w:sz="8"/>
              <w:left w:val="outset" w:color="000000" w:sz="8"/>
              <w:bottom w:val="outset" w:color="000000" w:sz="8"/>
              <w:right w:val="outset" w:color="000000" w:sz="8"/>
            </w:tcBorders>
            <w:vAlign w:val="center"/>
          </w:tcPr>
          <w:bookmarkStart w:name="14230" w:id="1800"/>
          <w:p>
            <w:pPr>
              <w:spacing w:after="0"/>
              <w:ind w:left="0"/>
              <w:jc w:val="center"/>
            </w:pPr>
            <w:r>
              <w:rPr>
                <w:rFonts w:ascii="Arial"/>
                <w:b w:val="false"/>
                <w:i w:val="false"/>
                <w:color w:val="000000"/>
                <w:sz w:val="15"/>
              </w:rPr>
              <w:t>0,55</w:t>
            </w:r>
          </w:p>
          <w:bookmarkEnd w:id="1800"/>
        </w:tc>
        <w:tc>
          <w:tcPr>
            <w:tcW w:w="972" w:type="dxa"/>
            <w:tcBorders>
              <w:top w:val="outset" w:color="000000" w:sz="8"/>
              <w:left w:val="outset" w:color="000000" w:sz="8"/>
              <w:bottom w:val="outset" w:color="000000" w:sz="8"/>
              <w:right w:val="outset" w:color="000000" w:sz="8"/>
            </w:tcBorders>
            <w:vAlign w:val="center"/>
          </w:tcPr>
          <w:bookmarkStart w:name="14231" w:id="1801"/>
          <w:p>
            <w:pPr>
              <w:spacing w:after="0"/>
              <w:ind w:left="0"/>
              <w:jc w:val="center"/>
            </w:pPr>
          </w:p>
          <w:bookmarkEnd w:id="18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32" w:id="1802"/>
          <w:p>
            <w:pPr>
              <w:spacing w:after="0"/>
              <w:ind w:left="0"/>
              <w:jc w:val="center"/>
            </w:pPr>
          </w:p>
          <w:bookmarkEnd w:id="1802"/>
        </w:tc>
        <w:tc>
          <w:tcPr>
            <w:tcW w:w="6528" w:type="dxa"/>
            <w:tcBorders>
              <w:top w:val="outset" w:color="000000" w:sz="8"/>
              <w:left w:val="outset" w:color="000000" w:sz="8"/>
              <w:bottom w:val="outset" w:color="000000" w:sz="8"/>
              <w:right w:val="outset" w:color="000000" w:sz="8"/>
            </w:tcBorders>
            <w:vAlign w:val="center"/>
          </w:tcPr>
          <w:bookmarkStart w:name="14233" w:id="1803"/>
          <w:p>
            <w:pPr>
              <w:spacing w:after="0"/>
              <w:ind w:left="0"/>
              <w:jc w:val="left"/>
            </w:pPr>
            <w:r>
              <w:rPr>
                <w:rFonts w:ascii="Arial"/>
                <w:b w:val="false"/>
                <w:i w:val="false"/>
                <w:color w:val="000000"/>
                <w:sz w:val="15"/>
              </w:rPr>
              <w:t>на вул. Північній між будинком N 46 та просп. Героїв Сталінграда N 61-а</w:t>
            </w:r>
          </w:p>
          <w:bookmarkEnd w:id="1803"/>
        </w:tc>
        <w:tc>
          <w:tcPr>
            <w:tcW w:w="2020" w:type="dxa"/>
            <w:tcBorders>
              <w:top w:val="outset" w:color="000000" w:sz="8"/>
              <w:left w:val="outset" w:color="000000" w:sz="8"/>
              <w:bottom w:val="outset" w:color="000000" w:sz="8"/>
              <w:right w:val="outset" w:color="000000" w:sz="8"/>
            </w:tcBorders>
            <w:vAlign w:val="center"/>
          </w:tcPr>
          <w:bookmarkStart w:name="14234" w:id="1804"/>
          <w:p>
            <w:pPr>
              <w:spacing w:after="0"/>
              <w:ind w:left="0"/>
              <w:jc w:val="center"/>
            </w:pPr>
            <w:r>
              <w:rPr>
                <w:rFonts w:ascii="Arial"/>
                <w:b w:val="false"/>
                <w:i w:val="false"/>
                <w:color w:val="000000"/>
                <w:sz w:val="15"/>
              </w:rPr>
              <w:t>0,50</w:t>
            </w:r>
          </w:p>
          <w:bookmarkEnd w:id="1804"/>
        </w:tc>
        <w:tc>
          <w:tcPr>
            <w:tcW w:w="972" w:type="dxa"/>
            <w:tcBorders>
              <w:top w:val="outset" w:color="000000" w:sz="8"/>
              <w:left w:val="outset" w:color="000000" w:sz="8"/>
              <w:bottom w:val="outset" w:color="000000" w:sz="8"/>
              <w:right w:val="outset" w:color="000000" w:sz="8"/>
            </w:tcBorders>
            <w:vAlign w:val="center"/>
          </w:tcPr>
          <w:bookmarkStart w:name="14235" w:id="1805"/>
          <w:p>
            <w:pPr>
              <w:spacing w:after="0"/>
              <w:ind w:left="0"/>
              <w:jc w:val="center"/>
            </w:pPr>
          </w:p>
          <w:bookmarkEnd w:id="18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36" w:id="1806"/>
          <w:p>
            <w:pPr>
              <w:spacing w:after="0"/>
              <w:ind w:left="0"/>
              <w:jc w:val="center"/>
            </w:pPr>
          </w:p>
          <w:bookmarkEnd w:id="1806"/>
        </w:tc>
        <w:tc>
          <w:tcPr>
            <w:tcW w:w="6528" w:type="dxa"/>
            <w:tcBorders>
              <w:top w:val="outset" w:color="000000" w:sz="8"/>
              <w:left w:val="outset" w:color="000000" w:sz="8"/>
              <w:bottom w:val="outset" w:color="000000" w:sz="8"/>
              <w:right w:val="outset" w:color="000000" w:sz="8"/>
            </w:tcBorders>
            <w:vAlign w:val="center"/>
          </w:tcPr>
          <w:bookmarkStart w:name="14237" w:id="1807"/>
          <w:p>
            <w:pPr>
              <w:spacing w:after="0"/>
              <w:ind w:left="0"/>
              <w:jc w:val="left"/>
            </w:pPr>
            <w:r>
              <w:rPr>
                <w:rFonts w:ascii="Arial"/>
                <w:b w:val="false"/>
                <w:i w:val="false"/>
                <w:color w:val="000000"/>
                <w:sz w:val="15"/>
              </w:rPr>
              <w:t>на вул. Прирічній між будинками N 17, 17-д, 19 та 19-б</w:t>
            </w:r>
          </w:p>
          <w:bookmarkEnd w:id="1807"/>
        </w:tc>
        <w:tc>
          <w:tcPr>
            <w:tcW w:w="2020" w:type="dxa"/>
            <w:tcBorders>
              <w:top w:val="outset" w:color="000000" w:sz="8"/>
              <w:left w:val="outset" w:color="000000" w:sz="8"/>
              <w:bottom w:val="outset" w:color="000000" w:sz="8"/>
              <w:right w:val="outset" w:color="000000" w:sz="8"/>
            </w:tcBorders>
            <w:vAlign w:val="center"/>
          </w:tcPr>
          <w:bookmarkStart w:name="14238" w:id="1808"/>
          <w:p>
            <w:pPr>
              <w:spacing w:after="0"/>
              <w:ind w:left="0"/>
              <w:jc w:val="center"/>
            </w:pPr>
            <w:r>
              <w:rPr>
                <w:rFonts w:ascii="Arial"/>
                <w:b w:val="false"/>
                <w:i w:val="false"/>
                <w:color w:val="000000"/>
                <w:sz w:val="15"/>
              </w:rPr>
              <w:t>0,55</w:t>
            </w:r>
          </w:p>
          <w:bookmarkEnd w:id="1808"/>
        </w:tc>
        <w:tc>
          <w:tcPr>
            <w:tcW w:w="972" w:type="dxa"/>
            <w:tcBorders>
              <w:top w:val="outset" w:color="000000" w:sz="8"/>
              <w:left w:val="outset" w:color="000000" w:sz="8"/>
              <w:bottom w:val="outset" w:color="000000" w:sz="8"/>
              <w:right w:val="outset" w:color="000000" w:sz="8"/>
            </w:tcBorders>
            <w:vAlign w:val="center"/>
          </w:tcPr>
          <w:bookmarkStart w:name="14239" w:id="1809"/>
          <w:p>
            <w:pPr>
              <w:spacing w:after="0"/>
              <w:ind w:left="0"/>
              <w:jc w:val="center"/>
            </w:pPr>
          </w:p>
          <w:bookmarkEnd w:id="18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40" w:id="1810"/>
          <w:p>
            <w:pPr>
              <w:spacing w:after="0"/>
              <w:ind w:left="0"/>
              <w:jc w:val="center"/>
            </w:pPr>
          </w:p>
          <w:bookmarkEnd w:id="1810"/>
        </w:tc>
        <w:tc>
          <w:tcPr>
            <w:tcW w:w="6528" w:type="dxa"/>
            <w:tcBorders>
              <w:top w:val="outset" w:color="000000" w:sz="8"/>
              <w:left w:val="outset" w:color="000000" w:sz="8"/>
              <w:bottom w:val="outset" w:color="000000" w:sz="8"/>
              <w:right w:val="outset" w:color="000000" w:sz="8"/>
            </w:tcBorders>
            <w:vAlign w:val="center"/>
          </w:tcPr>
          <w:bookmarkStart w:name="14241" w:id="1811"/>
          <w:p>
            <w:pPr>
              <w:spacing w:after="0"/>
              <w:ind w:left="0"/>
              <w:jc w:val="left"/>
            </w:pPr>
            <w:r>
              <w:rPr>
                <w:rFonts w:ascii="Arial"/>
                <w:b w:val="false"/>
                <w:i w:val="false"/>
                <w:color w:val="000000"/>
                <w:sz w:val="15"/>
              </w:rPr>
              <w:t>на вул. Прирічній між будинками N 27-ета N 29</w:t>
            </w:r>
          </w:p>
          <w:bookmarkEnd w:id="1811"/>
        </w:tc>
        <w:tc>
          <w:tcPr>
            <w:tcW w:w="2020" w:type="dxa"/>
            <w:tcBorders>
              <w:top w:val="outset" w:color="000000" w:sz="8"/>
              <w:left w:val="outset" w:color="000000" w:sz="8"/>
              <w:bottom w:val="outset" w:color="000000" w:sz="8"/>
              <w:right w:val="outset" w:color="000000" w:sz="8"/>
            </w:tcBorders>
            <w:vAlign w:val="center"/>
          </w:tcPr>
          <w:bookmarkStart w:name="14242" w:id="1812"/>
          <w:p>
            <w:pPr>
              <w:spacing w:after="0"/>
              <w:ind w:left="0"/>
              <w:jc w:val="center"/>
            </w:pPr>
            <w:r>
              <w:rPr>
                <w:rFonts w:ascii="Arial"/>
                <w:b w:val="false"/>
                <w:i w:val="false"/>
                <w:color w:val="000000"/>
                <w:sz w:val="15"/>
              </w:rPr>
              <w:t>0,32</w:t>
            </w:r>
          </w:p>
          <w:bookmarkEnd w:id="1812"/>
        </w:tc>
        <w:tc>
          <w:tcPr>
            <w:tcW w:w="972" w:type="dxa"/>
            <w:tcBorders>
              <w:top w:val="outset" w:color="000000" w:sz="8"/>
              <w:left w:val="outset" w:color="000000" w:sz="8"/>
              <w:bottom w:val="outset" w:color="000000" w:sz="8"/>
              <w:right w:val="outset" w:color="000000" w:sz="8"/>
            </w:tcBorders>
            <w:vAlign w:val="center"/>
          </w:tcPr>
          <w:bookmarkStart w:name="14243" w:id="1813"/>
          <w:p>
            <w:pPr>
              <w:spacing w:after="0"/>
              <w:ind w:left="0"/>
              <w:jc w:val="center"/>
            </w:pPr>
          </w:p>
          <w:bookmarkEnd w:id="18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44" w:id="1814"/>
          <w:p>
            <w:pPr>
              <w:spacing w:after="0"/>
              <w:ind w:left="0"/>
              <w:jc w:val="center"/>
            </w:pPr>
          </w:p>
          <w:bookmarkEnd w:id="1814"/>
        </w:tc>
        <w:tc>
          <w:tcPr>
            <w:tcW w:w="6528" w:type="dxa"/>
            <w:tcBorders>
              <w:top w:val="outset" w:color="000000" w:sz="8"/>
              <w:left w:val="outset" w:color="000000" w:sz="8"/>
              <w:bottom w:val="outset" w:color="000000" w:sz="8"/>
              <w:right w:val="outset" w:color="000000" w:sz="8"/>
            </w:tcBorders>
            <w:vAlign w:val="center"/>
          </w:tcPr>
          <w:bookmarkStart w:name="14245" w:id="1815"/>
          <w:p>
            <w:pPr>
              <w:spacing w:after="0"/>
              <w:ind w:left="0"/>
              <w:jc w:val="left"/>
            </w:pPr>
            <w:r>
              <w:rPr>
                <w:rFonts w:ascii="Arial"/>
                <w:b w:val="false"/>
                <w:i w:val="false"/>
                <w:color w:val="000000"/>
                <w:sz w:val="15"/>
              </w:rPr>
              <w:t>на просп. Героїв Сталінграда біля будинків N 49-б - 53 та на вул. Героїв Дніпра біля будинків N 42-б - 62</w:t>
            </w:r>
          </w:p>
          <w:bookmarkEnd w:id="1815"/>
        </w:tc>
        <w:tc>
          <w:tcPr>
            <w:tcW w:w="2020" w:type="dxa"/>
            <w:tcBorders>
              <w:top w:val="outset" w:color="000000" w:sz="8"/>
              <w:left w:val="outset" w:color="000000" w:sz="8"/>
              <w:bottom w:val="outset" w:color="000000" w:sz="8"/>
              <w:right w:val="outset" w:color="000000" w:sz="8"/>
            </w:tcBorders>
            <w:vAlign w:val="center"/>
          </w:tcPr>
          <w:bookmarkStart w:name="14246" w:id="1816"/>
          <w:p>
            <w:pPr>
              <w:spacing w:after="0"/>
              <w:ind w:left="0"/>
              <w:jc w:val="center"/>
            </w:pPr>
            <w:r>
              <w:rPr>
                <w:rFonts w:ascii="Arial"/>
                <w:b w:val="false"/>
                <w:i w:val="false"/>
                <w:color w:val="000000"/>
                <w:sz w:val="15"/>
              </w:rPr>
              <w:t>1,0</w:t>
            </w:r>
          </w:p>
          <w:bookmarkEnd w:id="1816"/>
        </w:tc>
        <w:tc>
          <w:tcPr>
            <w:tcW w:w="972" w:type="dxa"/>
            <w:tcBorders>
              <w:top w:val="outset" w:color="000000" w:sz="8"/>
              <w:left w:val="outset" w:color="000000" w:sz="8"/>
              <w:bottom w:val="outset" w:color="000000" w:sz="8"/>
              <w:right w:val="outset" w:color="000000" w:sz="8"/>
            </w:tcBorders>
            <w:vAlign w:val="center"/>
          </w:tcPr>
          <w:bookmarkStart w:name="14247" w:id="1817"/>
          <w:p>
            <w:pPr>
              <w:spacing w:after="0"/>
              <w:ind w:left="0"/>
              <w:jc w:val="center"/>
            </w:pPr>
          </w:p>
          <w:bookmarkEnd w:id="18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48" w:id="1818"/>
          <w:p>
            <w:pPr>
              <w:spacing w:after="0"/>
              <w:ind w:left="0"/>
              <w:jc w:val="center"/>
            </w:pPr>
          </w:p>
          <w:bookmarkEnd w:id="1818"/>
        </w:tc>
        <w:tc>
          <w:tcPr>
            <w:tcW w:w="6528" w:type="dxa"/>
            <w:tcBorders>
              <w:top w:val="outset" w:color="000000" w:sz="8"/>
              <w:left w:val="outset" w:color="000000" w:sz="8"/>
              <w:bottom w:val="outset" w:color="000000" w:sz="8"/>
              <w:right w:val="outset" w:color="000000" w:sz="8"/>
            </w:tcBorders>
            <w:vAlign w:val="center"/>
          </w:tcPr>
          <w:bookmarkStart w:name="14249" w:id="1819"/>
          <w:p>
            <w:pPr>
              <w:spacing w:after="0"/>
              <w:ind w:left="0"/>
              <w:jc w:val="left"/>
            </w:pPr>
            <w:r>
              <w:rPr>
                <w:rFonts w:ascii="Arial"/>
                <w:b w:val="false"/>
                <w:i w:val="false"/>
                <w:color w:val="000000"/>
                <w:sz w:val="15"/>
              </w:rPr>
              <w:t>на вул. Прирічній між будинками N 5 та N 9-а</w:t>
            </w:r>
          </w:p>
          <w:bookmarkEnd w:id="1819"/>
        </w:tc>
        <w:tc>
          <w:tcPr>
            <w:tcW w:w="2020" w:type="dxa"/>
            <w:tcBorders>
              <w:top w:val="outset" w:color="000000" w:sz="8"/>
              <w:left w:val="outset" w:color="000000" w:sz="8"/>
              <w:bottom w:val="outset" w:color="000000" w:sz="8"/>
              <w:right w:val="outset" w:color="000000" w:sz="8"/>
            </w:tcBorders>
            <w:vAlign w:val="center"/>
          </w:tcPr>
          <w:bookmarkStart w:name="14250" w:id="1820"/>
          <w:p>
            <w:pPr>
              <w:spacing w:after="0"/>
              <w:ind w:left="0"/>
              <w:jc w:val="center"/>
            </w:pPr>
            <w:r>
              <w:rPr>
                <w:rFonts w:ascii="Arial"/>
                <w:b w:val="false"/>
                <w:i w:val="false"/>
                <w:color w:val="000000"/>
                <w:sz w:val="15"/>
              </w:rPr>
              <w:t>0,56</w:t>
            </w:r>
          </w:p>
          <w:bookmarkEnd w:id="1820"/>
        </w:tc>
        <w:tc>
          <w:tcPr>
            <w:tcW w:w="972" w:type="dxa"/>
            <w:tcBorders>
              <w:top w:val="outset" w:color="000000" w:sz="8"/>
              <w:left w:val="outset" w:color="000000" w:sz="8"/>
              <w:bottom w:val="outset" w:color="000000" w:sz="8"/>
              <w:right w:val="outset" w:color="000000" w:sz="8"/>
            </w:tcBorders>
            <w:vAlign w:val="center"/>
          </w:tcPr>
          <w:bookmarkStart w:name="14251" w:id="1821"/>
          <w:p>
            <w:pPr>
              <w:spacing w:after="0"/>
              <w:ind w:left="0"/>
              <w:jc w:val="center"/>
            </w:pPr>
          </w:p>
          <w:bookmarkEnd w:id="18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52" w:id="1822"/>
          <w:p>
            <w:pPr>
              <w:spacing w:after="0"/>
              <w:ind w:left="0"/>
              <w:jc w:val="center"/>
            </w:pPr>
          </w:p>
          <w:bookmarkEnd w:id="1822"/>
        </w:tc>
        <w:tc>
          <w:tcPr>
            <w:tcW w:w="6528" w:type="dxa"/>
            <w:tcBorders>
              <w:top w:val="outset" w:color="000000" w:sz="8"/>
              <w:left w:val="outset" w:color="000000" w:sz="8"/>
              <w:bottom w:val="outset" w:color="000000" w:sz="8"/>
              <w:right w:val="outset" w:color="000000" w:sz="8"/>
            </w:tcBorders>
            <w:vAlign w:val="center"/>
          </w:tcPr>
          <w:bookmarkStart w:name="14253" w:id="1823"/>
          <w:p>
            <w:pPr>
              <w:spacing w:after="0"/>
              <w:ind w:left="0"/>
              <w:jc w:val="left"/>
            </w:pPr>
            <w:r>
              <w:rPr>
                <w:rFonts w:ascii="Arial"/>
                <w:b w:val="false"/>
                <w:i w:val="false"/>
                <w:color w:val="000000"/>
                <w:sz w:val="15"/>
              </w:rPr>
              <w:t>На вул. Північній між будинками N 30 та N 36</w:t>
            </w:r>
          </w:p>
          <w:bookmarkEnd w:id="1823"/>
        </w:tc>
        <w:tc>
          <w:tcPr>
            <w:tcW w:w="2020" w:type="dxa"/>
            <w:tcBorders>
              <w:top w:val="outset" w:color="000000" w:sz="8"/>
              <w:left w:val="outset" w:color="000000" w:sz="8"/>
              <w:bottom w:val="outset" w:color="000000" w:sz="8"/>
              <w:right w:val="outset" w:color="000000" w:sz="8"/>
            </w:tcBorders>
            <w:vAlign w:val="center"/>
          </w:tcPr>
          <w:bookmarkStart w:name="14254" w:id="1824"/>
          <w:p>
            <w:pPr>
              <w:spacing w:after="0"/>
              <w:ind w:left="0"/>
              <w:jc w:val="center"/>
            </w:pPr>
            <w:r>
              <w:rPr>
                <w:rFonts w:ascii="Arial"/>
                <w:b w:val="false"/>
                <w:i w:val="false"/>
                <w:color w:val="000000"/>
                <w:sz w:val="15"/>
              </w:rPr>
              <w:t>0,5924</w:t>
            </w:r>
          </w:p>
          <w:bookmarkEnd w:id="1824"/>
        </w:tc>
        <w:tc>
          <w:tcPr>
            <w:tcW w:w="972" w:type="dxa"/>
            <w:tcBorders>
              <w:top w:val="outset" w:color="000000" w:sz="8"/>
              <w:left w:val="outset" w:color="000000" w:sz="8"/>
              <w:bottom w:val="outset" w:color="000000" w:sz="8"/>
              <w:right w:val="outset" w:color="000000" w:sz="8"/>
            </w:tcBorders>
            <w:vAlign w:val="center"/>
          </w:tcPr>
          <w:bookmarkStart w:name="14255" w:id="1825"/>
          <w:p>
            <w:pPr>
              <w:spacing w:after="0"/>
              <w:ind w:left="0"/>
              <w:jc w:val="center"/>
            </w:pPr>
            <w:r>
              <w:rPr>
                <w:rFonts w:ascii="Arial"/>
                <w:b w:val="false"/>
                <w:i w:val="false"/>
                <w:color w:val="000000"/>
                <w:sz w:val="15"/>
              </w:rPr>
              <w:t>(сквер із дитячим та спортивним майданчиками)</w:t>
            </w:r>
          </w:p>
          <w:bookmarkEnd w:id="18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56" w:id="1826"/>
          <w:p>
            <w:pPr>
              <w:spacing w:after="0"/>
              <w:ind w:left="0"/>
              <w:jc w:val="center"/>
            </w:pPr>
          </w:p>
          <w:bookmarkEnd w:id="1826"/>
        </w:tc>
        <w:tc>
          <w:tcPr>
            <w:tcW w:w="6528" w:type="dxa"/>
            <w:tcBorders>
              <w:top w:val="outset" w:color="000000" w:sz="8"/>
              <w:left w:val="outset" w:color="000000" w:sz="8"/>
              <w:bottom w:val="outset" w:color="000000" w:sz="8"/>
              <w:right w:val="outset" w:color="000000" w:sz="8"/>
            </w:tcBorders>
            <w:vAlign w:val="center"/>
          </w:tcPr>
          <w:bookmarkStart w:name="14257" w:id="1827"/>
          <w:p>
            <w:pPr>
              <w:spacing w:after="0"/>
              <w:ind w:left="0"/>
              <w:jc w:val="left"/>
            </w:pPr>
            <w:r>
              <w:rPr>
                <w:rFonts w:ascii="Arial"/>
                <w:b w:val="false"/>
                <w:i w:val="false"/>
                <w:color w:val="000000"/>
                <w:sz w:val="15"/>
              </w:rPr>
              <w:t>На вул. Прирічній між будинками N 1 та N 5</w:t>
            </w:r>
          </w:p>
          <w:bookmarkEnd w:id="1827"/>
        </w:tc>
        <w:tc>
          <w:tcPr>
            <w:tcW w:w="2020" w:type="dxa"/>
            <w:tcBorders>
              <w:top w:val="outset" w:color="000000" w:sz="8"/>
              <w:left w:val="outset" w:color="000000" w:sz="8"/>
              <w:bottom w:val="outset" w:color="000000" w:sz="8"/>
              <w:right w:val="outset" w:color="000000" w:sz="8"/>
            </w:tcBorders>
            <w:vAlign w:val="center"/>
          </w:tcPr>
          <w:bookmarkStart w:name="14258" w:id="1828"/>
          <w:p>
            <w:pPr>
              <w:spacing w:after="0"/>
              <w:ind w:left="0"/>
              <w:jc w:val="center"/>
            </w:pPr>
            <w:r>
              <w:rPr>
                <w:rFonts w:ascii="Arial"/>
                <w:b w:val="false"/>
                <w:i w:val="false"/>
                <w:color w:val="000000"/>
                <w:sz w:val="15"/>
              </w:rPr>
              <w:t>0,9</w:t>
            </w:r>
          </w:p>
          <w:bookmarkEnd w:id="1828"/>
        </w:tc>
        <w:tc>
          <w:tcPr>
            <w:tcW w:w="972" w:type="dxa"/>
            <w:tcBorders>
              <w:top w:val="outset" w:color="000000" w:sz="8"/>
              <w:left w:val="outset" w:color="000000" w:sz="8"/>
              <w:bottom w:val="outset" w:color="000000" w:sz="8"/>
              <w:right w:val="outset" w:color="000000" w:sz="8"/>
            </w:tcBorders>
            <w:vAlign w:val="center"/>
          </w:tcPr>
          <w:bookmarkStart w:name="14259" w:id="1829"/>
          <w:p>
            <w:pPr>
              <w:spacing w:after="0"/>
              <w:ind w:left="0"/>
              <w:jc w:val="center"/>
            </w:pPr>
            <w:r>
              <w:rPr>
                <w:rFonts w:ascii="Arial"/>
                <w:b w:val="false"/>
                <w:i w:val="false"/>
                <w:color w:val="000000"/>
                <w:sz w:val="15"/>
              </w:rPr>
              <w:t>(великий сквер із спортивним майданчиком)</w:t>
            </w:r>
          </w:p>
          <w:bookmarkEnd w:id="18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72" w:id="1830"/>
          <w:p>
            <w:pPr>
              <w:spacing w:after="0"/>
              <w:ind w:left="0"/>
              <w:jc w:val="center"/>
            </w:pPr>
          </w:p>
          <w:bookmarkEnd w:id="1830"/>
        </w:tc>
        <w:tc>
          <w:tcPr>
            <w:tcW w:w="6528" w:type="dxa"/>
            <w:tcBorders>
              <w:top w:val="outset" w:color="000000" w:sz="8"/>
              <w:left w:val="outset" w:color="000000" w:sz="8"/>
              <w:bottom w:val="outset" w:color="000000" w:sz="8"/>
              <w:right w:val="outset" w:color="000000" w:sz="8"/>
            </w:tcBorders>
            <w:vAlign w:val="center"/>
          </w:tcPr>
          <w:bookmarkStart w:name="14273" w:id="1831"/>
          <w:p>
            <w:pPr>
              <w:spacing w:after="0"/>
              <w:ind w:left="0"/>
              <w:jc w:val="left"/>
            </w:pPr>
            <w:r>
              <w:rPr>
                <w:rFonts w:ascii="Arial"/>
                <w:b w:val="false"/>
                <w:i w:val="false"/>
                <w:color w:val="000000"/>
                <w:sz w:val="15"/>
              </w:rPr>
              <w:t>На вул. Лайоша Гавро, 9-е</w:t>
            </w:r>
          </w:p>
          <w:bookmarkEnd w:id="1831"/>
        </w:tc>
        <w:tc>
          <w:tcPr>
            <w:tcW w:w="2020" w:type="dxa"/>
            <w:tcBorders>
              <w:top w:val="outset" w:color="000000" w:sz="8"/>
              <w:left w:val="outset" w:color="000000" w:sz="8"/>
              <w:bottom w:val="outset" w:color="000000" w:sz="8"/>
              <w:right w:val="outset" w:color="000000" w:sz="8"/>
            </w:tcBorders>
            <w:vAlign w:val="center"/>
          </w:tcPr>
          <w:bookmarkStart w:name="14274" w:id="1832"/>
          <w:p>
            <w:pPr>
              <w:spacing w:after="0"/>
              <w:ind w:left="0"/>
              <w:jc w:val="center"/>
            </w:pPr>
            <w:r>
              <w:rPr>
                <w:rFonts w:ascii="Arial"/>
                <w:b w:val="false"/>
                <w:i w:val="false"/>
                <w:color w:val="000000"/>
                <w:sz w:val="15"/>
              </w:rPr>
              <w:t>0,30</w:t>
            </w:r>
          </w:p>
          <w:bookmarkEnd w:id="1832"/>
        </w:tc>
        <w:tc>
          <w:tcPr>
            <w:tcW w:w="972" w:type="dxa"/>
            <w:tcBorders>
              <w:top w:val="outset" w:color="000000" w:sz="8"/>
              <w:left w:val="outset" w:color="000000" w:sz="8"/>
              <w:bottom w:val="outset" w:color="000000" w:sz="8"/>
              <w:right w:val="outset" w:color="000000" w:sz="8"/>
            </w:tcBorders>
            <w:vAlign w:val="center"/>
          </w:tcPr>
          <w:bookmarkStart w:name="14275" w:id="1833"/>
          <w:p>
            <w:pPr>
              <w:spacing w:after="0"/>
              <w:ind w:left="0"/>
              <w:jc w:val="center"/>
            </w:pPr>
          </w:p>
          <w:bookmarkEnd w:id="18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07" w:id="1834"/>
          <w:p>
            <w:pPr>
              <w:spacing w:after="0"/>
              <w:ind w:left="0"/>
              <w:jc w:val="center"/>
            </w:pPr>
          </w:p>
          <w:bookmarkEnd w:id="1834"/>
        </w:tc>
        <w:tc>
          <w:tcPr>
            <w:tcW w:w="6528" w:type="dxa"/>
            <w:tcBorders>
              <w:top w:val="outset" w:color="000000" w:sz="8"/>
              <w:left w:val="outset" w:color="000000" w:sz="8"/>
              <w:bottom w:val="outset" w:color="000000" w:sz="8"/>
              <w:right w:val="outset" w:color="000000" w:sz="8"/>
            </w:tcBorders>
            <w:vAlign w:val="center"/>
          </w:tcPr>
          <w:bookmarkStart w:name="14308" w:id="1835"/>
          <w:p>
            <w:pPr>
              <w:spacing w:after="0"/>
              <w:ind w:left="0"/>
              <w:jc w:val="left"/>
            </w:pPr>
            <w:r>
              <w:rPr>
                <w:rFonts w:ascii="Arial"/>
                <w:b w:val="false"/>
                <w:i w:val="false"/>
                <w:color w:val="000000"/>
                <w:sz w:val="15"/>
              </w:rPr>
              <w:t xml:space="preserve">На вул. Героїв Дніпра, 35 </w:t>
            </w:r>
          </w:p>
          <w:bookmarkEnd w:id="1835"/>
        </w:tc>
        <w:tc>
          <w:tcPr>
            <w:tcW w:w="2020" w:type="dxa"/>
            <w:tcBorders>
              <w:top w:val="outset" w:color="000000" w:sz="8"/>
              <w:left w:val="outset" w:color="000000" w:sz="8"/>
              <w:bottom w:val="outset" w:color="000000" w:sz="8"/>
              <w:right w:val="outset" w:color="000000" w:sz="8"/>
            </w:tcBorders>
            <w:vAlign w:val="center"/>
          </w:tcPr>
          <w:bookmarkStart w:name="14309" w:id="1836"/>
          <w:p>
            <w:pPr>
              <w:spacing w:after="0"/>
              <w:ind w:left="0"/>
              <w:jc w:val="center"/>
            </w:pPr>
            <w:r>
              <w:rPr>
                <w:rFonts w:ascii="Arial"/>
                <w:b w:val="false"/>
                <w:i w:val="false"/>
                <w:color w:val="000000"/>
                <w:sz w:val="15"/>
              </w:rPr>
              <w:t>0,1</w:t>
            </w:r>
          </w:p>
          <w:bookmarkEnd w:id="1836"/>
        </w:tc>
        <w:tc>
          <w:tcPr>
            <w:tcW w:w="972" w:type="dxa"/>
            <w:tcBorders>
              <w:top w:val="outset" w:color="000000" w:sz="8"/>
              <w:left w:val="outset" w:color="000000" w:sz="8"/>
              <w:bottom w:val="outset" w:color="000000" w:sz="8"/>
              <w:right w:val="outset" w:color="000000" w:sz="8"/>
            </w:tcBorders>
            <w:vAlign w:val="center"/>
          </w:tcPr>
          <w:bookmarkStart w:name="14310" w:id="1837"/>
          <w:p>
            <w:pPr>
              <w:spacing w:after="0"/>
              <w:ind w:left="0"/>
              <w:jc w:val="center"/>
            </w:pPr>
          </w:p>
          <w:bookmarkEnd w:id="18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13" w:id="1838"/>
          <w:p>
            <w:pPr>
              <w:spacing w:after="0"/>
              <w:ind w:left="0"/>
              <w:jc w:val="center"/>
            </w:pPr>
          </w:p>
          <w:bookmarkEnd w:id="1838"/>
        </w:tc>
        <w:tc>
          <w:tcPr>
            <w:tcW w:w="6528" w:type="dxa"/>
            <w:tcBorders>
              <w:top w:val="outset" w:color="000000" w:sz="8"/>
              <w:left w:val="outset" w:color="000000" w:sz="8"/>
              <w:bottom w:val="outset" w:color="000000" w:sz="8"/>
              <w:right w:val="outset" w:color="000000" w:sz="8"/>
            </w:tcBorders>
            <w:vAlign w:val="center"/>
          </w:tcPr>
          <w:bookmarkStart w:name="14314" w:id="1839"/>
          <w:p>
            <w:pPr>
              <w:spacing w:after="0"/>
              <w:ind w:left="0"/>
              <w:jc w:val="left"/>
            </w:pPr>
            <w:r>
              <w:rPr>
                <w:rFonts w:ascii="Arial"/>
                <w:b w:val="false"/>
                <w:i w:val="false"/>
                <w:color w:val="000000"/>
                <w:sz w:val="15"/>
              </w:rPr>
              <w:t>На просп. Героїв Сталінграда, 51</w:t>
            </w:r>
          </w:p>
          <w:bookmarkEnd w:id="1839"/>
        </w:tc>
        <w:tc>
          <w:tcPr>
            <w:tcW w:w="2020" w:type="dxa"/>
            <w:tcBorders>
              <w:top w:val="outset" w:color="000000" w:sz="8"/>
              <w:left w:val="outset" w:color="000000" w:sz="8"/>
              <w:bottom w:val="outset" w:color="000000" w:sz="8"/>
              <w:right w:val="outset" w:color="000000" w:sz="8"/>
            </w:tcBorders>
            <w:vAlign w:val="center"/>
          </w:tcPr>
          <w:bookmarkStart w:name="14315" w:id="1840"/>
          <w:p>
            <w:pPr>
              <w:spacing w:after="0"/>
              <w:ind w:left="0"/>
              <w:jc w:val="center"/>
            </w:pPr>
            <w:r>
              <w:rPr>
                <w:rFonts w:ascii="Arial"/>
                <w:b w:val="false"/>
                <w:i w:val="false"/>
                <w:color w:val="000000"/>
                <w:sz w:val="15"/>
              </w:rPr>
              <w:t>0,48</w:t>
            </w:r>
          </w:p>
          <w:bookmarkEnd w:id="1840"/>
        </w:tc>
        <w:tc>
          <w:tcPr>
            <w:tcW w:w="972" w:type="dxa"/>
            <w:tcBorders>
              <w:top w:val="outset" w:color="000000" w:sz="8"/>
              <w:left w:val="outset" w:color="000000" w:sz="8"/>
              <w:bottom w:val="outset" w:color="000000" w:sz="8"/>
              <w:right w:val="outset" w:color="000000" w:sz="8"/>
            </w:tcBorders>
            <w:vAlign w:val="center"/>
          </w:tcPr>
          <w:bookmarkStart w:name="14316" w:id="1841"/>
          <w:p>
            <w:pPr>
              <w:spacing w:after="0"/>
              <w:ind w:left="0"/>
              <w:jc w:val="center"/>
            </w:pPr>
            <w:r>
              <w:rPr>
                <w:rFonts w:ascii="Arial"/>
                <w:b w:val="false"/>
                <w:i w:val="false"/>
                <w:color w:val="000000"/>
                <w:sz w:val="15"/>
              </w:rPr>
              <w:t>(сквер з дитячим та спортивним майданчиками)</w:t>
            </w:r>
          </w:p>
          <w:bookmarkEnd w:id="18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19" w:id="1842"/>
          <w:p>
            <w:pPr>
              <w:spacing w:after="0"/>
              <w:ind w:left="0"/>
              <w:jc w:val="center"/>
            </w:pPr>
          </w:p>
          <w:bookmarkEnd w:id="1842"/>
        </w:tc>
        <w:tc>
          <w:tcPr>
            <w:tcW w:w="6528" w:type="dxa"/>
            <w:tcBorders>
              <w:top w:val="outset" w:color="000000" w:sz="8"/>
              <w:left w:val="outset" w:color="000000" w:sz="8"/>
              <w:bottom w:val="outset" w:color="000000" w:sz="8"/>
              <w:right w:val="outset" w:color="000000" w:sz="8"/>
            </w:tcBorders>
            <w:vAlign w:val="center"/>
          </w:tcPr>
          <w:bookmarkStart w:name="14320" w:id="1843"/>
          <w:p>
            <w:pPr>
              <w:spacing w:after="0"/>
              <w:ind w:left="0"/>
              <w:jc w:val="left"/>
            </w:pPr>
            <w:r>
              <w:rPr>
                <w:rFonts w:ascii="Arial"/>
                <w:b w:val="false"/>
                <w:i w:val="false"/>
                <w:color w:val="000000"/>
                <w:sz w:val="15"/>
              </w:rPr>
              <w:t>На вул. Північній між будинками N 12 та N 18</w:t>
            </w:r>
          </w:p>
          <w:bookmarkEnd w:id="1843"/>
        </w:tc>
        <w:tc>
          <w:tcPr>
            <w:tcW w:w="2020" w:type="dxa"/>
            <w:tcBorders>
              <w:top w:val="outset" w:color="000000" w:sz="8"/>
              <w:left w:val="outset" w:color="000000" w:sz="8"/>
              <w:bottom w:val="outset" w:color="000000" w:sz="8"/>
              <w:right w:val="outset" w:color="000000" w:sz="8"/>
            </w:tcBorders>
            <w:vAlign w:val="center"/>
          </w:tcPr>
          <w:bookmarkStart w:name="14321" w:id="1844"/>
          <w:p>
            <w:pPr>
              <w:spacing w:after="0"/>
              <w:ind w:left="0"/>
              <w:jc w:val="center"/>
            </w:pPr>
            <w:r>
              <w:rPr>
                <w:rFonts w:ascii="Arial"/>
                <w:b w:val="false"/>
                <w:i w:val="false"/>
                <w:color w:val="000000"/>
                <w:sz w:val="15"/>
              </w:rPr>
              <w:t>0,59</w:t>
            </w:r>
          </w:p>
          <w:bookmarkEnd w:id="1844"/>
        </w:tc>
        <w:tc>
          <w:tcPr>
            <w:tcW w:w="972" w:type="dxa"/>
            <w:tcBorders>
              <w:top w:val="outset" w:color="000000" w:sz="8"/>
              <w:left w:val="outset" w:color="000000" w:sz="8"/>
              <w:bottom w:val="outset" w:color="000000" w:sz="8"/>
              <w:right w:val="outset" w:color="000000" w:sz="8"/>
            </w:tcBorders>
            <w:vAlign w:val="center"/>
          </w:tcPr>
          <w:bookmarkStart w:name="14322" w:id="1845"/>
          <w:p>
            <w:pPr>
              <w:spacing w:after="0"/>
              <w:ind w:left="0"/>
              <w:jc w:val="center"/>
            </w:pPr>
            <w:r>
              <w:rPr>
                <w:rFonts w:ascii="Arial"/>
                <w:b w:val="false"/>
                <w:i w:val="false"/>
                <w:color w:val="000000"/>
                <w:sz w:val="15"/>
              </w:rPr>
              <w:t>(сквер із дитячим та спортивним майданчиками)</w:t>
            </w:r>
          </w:p>
          <w:bookmarkEnd w:id="18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29" w:id="1846"/>
          <w:p>
            <w:pPr>
              <w:spacing w:after="0"/>
              <w:ind w:left="0"/>
              <w:jc w:val="center"/>
            </w:pPr>
          </w:p>
          <w:bookmarkEnd w:id="1846"/>
        </w:tc>
        <w:tc>
          <w:tcPr>
            <w:tcW w:w="6528" w:type="dxa"/>
            <w:tcBorders>
              <w:top w:val="outset" w:color="000000" w:sz="8"/>
              <w:left w:val="outset" w:color="000000" w:sz="8"/>
              <w:bottom w:val="outset" w:color="000000" w:sz="8"/>
              <w:right w:val="outset" w:color="000000" w:sz="8"/>
            </w:tcBorders>
            <w:vAlign w:val="center"/>
          </w:tcPr>
          <w:bookmarkStart w:name="14330" w:id="1847"/>
          <w:p>
            <w:pPr>
              <w:spacing w:after="0"/>
              <w:ind w:left="0"/>
              <w:jc w:val="left"/>
            </w:pPr>
            <w:r>
              <w:rPr>
                <w:rFonts w:ascii="Arial"/>
                <w:b w:val="false"/>
                <w:i w:val="false"/>
                <w:color w:val="000000"/>
                <w:sz w:val="15"/>
              </w:rPr>
              <w:t>На вул. Північній вздовж будинків N 2-в - 46</w:t>
            </w:r>
          </w:p>
          <w:bookmarkEnd w:id="1847"/>
        </w:tc>
        <w:tc>
          <w:tcPr>
            <w:tcW w:w="2020" w:type="dxa"/>
            <w:tcBorders>
              <w:top w:val="outset" w:color="000000" w:sz="8"/>
              <w:left w:val="outset" w:color="000000" w:sz="8"/>
              <w:bottom w:val="outset" w:color="000000" w:sz="8"/>
              <w:right w:val="outset" w:color="000000" w:sz="8"/>
            </w:tcBorders>
            <w:vAlign w:val="center"/>
          </w:tcPr>
          <w:bookmarkStart w:name="14331" w:id="1848"/>
          <w:p>
            <w:pPr>
              <w:spacing w:after="0"/>
              <w:ind w:left="0"/>
              <w:jc w:val="center"/>
            </w:pPr>
            <w:r>
              <w:rPr>
                <w:rFonts w:ascii="Arial"/>
                <w:b w:val="false"/>
                <w:i w:val="false"/>
                <w:color w:val="000000"/>
                <w:sz w:val="15"/>
              </w:rPr>
              <w:t>0,85</w:t>
            </w:r>
          </w:p>
          <w:bookmarkEnd w:id="1848"/>
        </w:tc>
        <w:tc>
          <w:tcPr>
            <w:tcW w:w="972" w:type="dxa"/>
            <w:tcBorders>
              <w:top w:val="outset" w:color="000000" w:sz="8"/>
              <w:left w:val="outset" w:color="000000" w:sz="8"/>
              <w:bottom w:val="outset" w:color="000000" w:sz="8"/>
              <w:right w:val="outset" w:color="000000" w:sz="8"/>
            </w:tcBorders>
            <w:vAlign w:val="center"/>
          </w:tcPr>
          <w:bookmarkStart w:name="14332" w:id="1849"/>
          <w:p>
            <w:pPr>
              <w:spacing w:after="0"/>
              <w:ind w:left="0"/>
              <w:jc w:val="center"/>
            </w:pPr>
            <w:r>
              <w:rPr>
                <w:rFonts w:ascii="Arial"/>
                <w:b w:val="false"/>
                <w:i w:val="false"/>
                <w:color w:val="000000"/>
                <w:sz w:val="15"/>
              </w:rPr>
              <w:t>(сквер з алеєю)</w:t>
            </w:r>
          </w:p>
          <w:bookmarkEnd w:id="18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25" w:id="1850"/>
          <w:p>
            <w:pPr>
              <w:spacing w:after="0"/>
              <w:ind w:left="0"/>
              <w:jc w:val="center"/>
            </w:pPr>
          </w:p>
          <w:bookmarkEnd w:id="1850"/>
        </w:tc>
        <w:tc>
          <w:tcPr>
            <w:tcW w:w="6528" w:type="dxa"/>
            <w:tcBorders>
              <w:top w:val="outset" w:color="000000" w:sz="8"/>
              <w:left w:val="outset" w:color="000000" w:sz="8"/>
              <w:bottom w:val="outset" w:color="000000" w:sz="8"/>
              <w:right w:val="outset" w:color="000000" w:sz="8"/>
            </w:tcBorders>
            <w:vAlign w:val="center"/>
          </w:tcPr>
          <w:bookmarkStart w:name="14326" w:id="1851"/>
          <w:p>
            <w:pPr>
              <w:spacing w:after="0"/>
              <w:ind w:left="0"/>
              <w:jc w:val="left"/>
            </w:pPr>
            <w:r>
              <w:rPr>
                <w:rFonts w:ascii="Arial"/>
                <w:b w:val="false"/>
                <w:i w:val="false"/>
                <w:color w:val="000000"/>
                <w:sz w:val="15"/>
              </w:rPr>
              <w:t>На алеї між будинком N 58 на просп. Героїв Сталінграда та будинком N 31 на вул. Прирічній</w:t>
            </w:r>
          </w:p>
          <w:bookmarkEnd w:id="1851"/>
        </w:tc>
        <w:tc>
          <w:tcPr>
            <w:tcW w:w="2020" w:type="dxa"/>
            <w:tcBorders>
              <w:top w:val="outset" w:color="000000" w:sz="8"/>
              <w:left w:val="outset" w:color="000000" w:sz="8"/>
              <w:bottom w:val="outset" w:color="000000" w:sz="8"/>
              <w:right w:val="outset" w:color="000000" w:sz="8"/>
            </w:tcBorders>
            <w:vAlign w:val="center"/>
          </w:tcPr>
          <w:bookmarkStart w:name="14327" w:id="1852"/>
          <w:p>
            <w:pPr>
              <w:spacing w:after="0"/>
              <w:ind w:left="0"/>
              <w:jc w:val="center"/>
            </w:pPr>
            <w:r>
              <w:rPr>
                <w:rFonts w:ascii="Arial"/>
                <w:b w:val="false"/>
                <w:i w:val="false"/>
                <w:color w:val="000000"/>
                <w:sz w:val="15"/>
              </w:rPr>
              <w:t>0,65</w:t>
            </w:r>
          </w:p>
          <w:bookmarkEnd w:id="1852"/>
        </w:tc>
        <w:tc>
          <w:tcPr>
            <w:tcW w:w="972" w:type="dxa"/>
            <w:tcBorders>
              <w:top w:val="outset" w:color="000000" w:sz="8"/>
              <w:left w:val="outset" w:color="000000" w:sz="8"/>
              <w:bottom w:val="outset" w:color="000000" w:sz="8"/>
              <w:right w:val="outset" w:color="000000" w:sz="8"/>
            </w:tcBorders>
            <w:vAlign w:val="center"/>
          </w:tcPr>
          <w:bookmarkStart w:name="14328" w:id="1853"/>
          <w:p>
            <w:pPr>
              <w:spacing w:after="0"/>
              <w:ind w:left="0"/>
              <w:jc w:val="center"/>
            </w:pPr>
            <w:r>
              <w:rPr>
                <w:rFonts w:ascii="Arial"/>
                <w:b w:val="false"/>
                <w:i w:val="false"/>
                <w:color w:val="000000"/>
                <w:sz w:val="15"/>
              </w:rPr>
              <w:t>(сквер з алеєю)</w:t>
            </w:r>
          </w:p>
          <w:bookmarkEnd w:id="18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47" w:id="1854"/>
          <w:p>
            <w:pPr>
              <w:spacing w:after="0"/>
              <w:ind w:left="0"/>
              <w:jc w:val="center"/>
            </w:pPr>
          </w:p>
          <w:bookmarkEnd w:id="1854"/>
        </w:tc>
        <w:tc>
          <w:tcPr>
            <w:tcW w:w="6528" w:type="dxa"/>
            <w:tcBorders>
              <w:top w:val="outset" w:color="000000" w:sz="8"/>
              <w:left w:val="outset" w:color="000000" w:sz="8"/>
              <w:bottom w:val="outset" w:color="000000" w:sz="8"/>
              <w:right w:val="outset" w:color="000000" w:sz="8"/>
            </w:tcBorders>
            <w:vAlign w:val="center"/>
          </w:tcPr>
          <w:bookmarkStart w:name="14348" w:id="1855"/>
          <w:p>
            <w:pPr>
              <w:spacing w:after="0"/>
              <w:ind w:left="0"/>
              <w:jc w:val="left"/>
            </w:pPr>
            <w:r>
              <w:rPr>
                <w:rFonts w:ascii="Arial"/>
                <w:b w:val="false"/>
                <w:i w:val="false"/>
                <w:color w:val="000000"/>
                <w:sz w:val="15"/>
              </w:rPr>
              <w:t>На просп. Мінському та вул. Полярній між ДНЗ N 190 та ДНЗ N 531</w:t>
            </w:r>
          </w:p>
          <w:bookmarkEnd w:id="1855"/>
        </w:tc>
        <w:tc>
          <w:tcPr>
            <w:tcW w:w="2020" w:type="dxa"/>
            <w:tcBorders>
              <w:top w:val="outset" w:color="000000" w:sz="8"/>
              <w:left w:val="outset" w:color="000000" w:sz="8"/>
              <w:bottom w:val="outset" w:color="000000" w:sz="8"/>
              <w:right w:val="outset" w:color="000000" w:sz="8"/>
            </w:tcBorders>
            <w:vAlign w:val="center"/>
          </w:tcPr>
          <w:bookmarkStart w:name="14349" w:id="1856"/>
          <w:p>
            <w:pPr>
              <w:spacing w:after="0"/>
              <w:ind w:left="0"/>
              <w:jc w:val="center"/>
            </w:pPr>
            <w:r>
              <w:rPr>
                <w:rFonts w:ascii="Arial"/>
                <w:b w:val="false"/>
                <w:i w:val="false"/>
                <w:color w:val="000000"/>
                <w:sz w:val="15"/>
              </w:rPr>
              <w:t>0,90</w:t>
            </w:r>
          </w:p>
          <w:bookmarkEnd w:id="1856"/>
        </w:tc>
        <w:tc>
          <w:tcPr>
            <w:tcW w:w="972" w:type="dxa"/>
            <w:tcBorders>
              <w:top w:val="outset" w:color="000000" w:sz="8"/>
              <w:left w:val="outset" w:color="000000" w:sz="8"/>
              <w:bottom w:val="outset" w:color="000000" w:sz="8"/>
              <w:right w:val="outset" w:color="000000" w:sz="8"/>
            </w:tcBorders>
            <w:vAlign w:val="center"/>
          </w:tcPr>
          <w:bookmarkStart w:name="14350" w:id="1857"/>
          <w:p>
            <w:pPr>
              <w:spacing w:after="0"/>
              <w:ind w:left="0"/>
              <w:jc w:val="center"/>
            </w:pPr>
          </w:p>
          <w:bookmarkEnd w:id="18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57" w:id="1858"/>
          <w:p>
            <w:pPr>
              <w:spacing w:after="0"/>
              <w:ind w:left="0"/>
              <w:jc w:val="center"/>
            </w:pPr>
          </w:p>
          <w:bookmarkEnd w:id="1858"/>
        </w:tc>
        <w:tc>
          <w:tcPr>
            <w:tcW w:w="6528" w:type="dxa"/>
            <w:tcBorders>
              <w:top w:val="outset" w:color="000000" w:sz="8"/>
              <w:left w:val="outset" w:color="000000" w:sz="8"/>
              <w:bottom w:val="outset" w:color="000000" w:sz="8"/>
              <w:right w:val="outset" w:color="000000" w:sz="8"/>
            </w:tcBorders>
            <w:vAlign w:val="center"/>
          </w:tcPr>
          <w:bookmarkStart w:name="14358" w:id="1859"/>
          <w:p>
            <w:pPr>
              <w:spacing w:after="0"/>
              <w:ind w:left="0"/>
              <w:jc w:val="left"/>
            </w:pPr>
            <w:r>
              <w:rPr>
                <w:rFonts w:ascii="Arial"/>
                <w:b w:val="false"/>
                <w:i w:val="false"/>
                <w:color w:val="000000"/>
                <w:sz w:val="15"/>
              </w:rPr>
              <w:t>Від вул. Міської до вул. 1-шої Лінії (вздовж вул. Новікова-Прибоя) та на перетині вул. Новікова-Прибоя та вул. 1-шої Лінії на території Пущі-Водиці</w:t>
            </w:r>
          </w:p>
          <w:bookmarkEnd w:id="1859"/>
        </w:tc>
        <w:tc>
          <w:tcPr>
            <w:tcW w:w="2020" w:type="dxa"/>
            <w:tcBorders>
              <w:top w:val="outset" w:color="000000" w:sz="8"/>
              <w:left w:val="outset" w:color="000000" w:sz="8"/>
              <w:bottom w:val="outset" w:color="000000" w:sz="8"/>
              <w:right w:val="outset" w:color="000000" w:sz="8"/>
            </w:tcBorders>
            <w:vAlign w:val="center"/>
          </w:tcPr>
          <w:bookmarkStart w:name="14359" w:id="1860"/>
          <w:p>
            <w:pPr>
              <w:spacing w:after="0"/>
              <w:ind w:left="0"/>
              <w:jc w:val="center"/>
            </w:pPr>
            <w:r>
              <w:rPr>
                <w:rFonts w:ascii="Arial"/>
                <w:b w:val="false"/>
                <w:i w:val="false"/>
                <w:color w:val="000000"/>
                <w:sz w:val="15"/>
              </w:rPr>
              <w:t>0,67</w:t>
            </w:r>
          </w:p>
          <w:bookmarkEnd w:id="1860"/>
        </w:tc>
        <w:tc>
          <w:tcPr>
            <w:tcW w:w="972" w:type="dxa"/>
            <w:tcBorders>
              <w:top w:val="outset" w:color="000000" w:sz="8"/>
              <w:left w:val="outset" w:color="000000" w:sz="8"/>
              <w:bottom w:val="outset" w:color="000000" w:sz="8"/>
              <w:right w:val="outset" w:color="000000" w:sz="8"/>
            </w:tcBorders>
            <w:vAlign w:val="center"/>
          </w:tcPr>
          <w:bookmarkStart w:name="14360" w:id="1861"/>
          <w:p>
            <w:pPr>
              <w:spacing w:after="0"/>
              <w:ind w:left="0"/>
              <w:jc w:val="center"/>
            </w:pPr>
          </w:p>
          <w:bookmarkEnd w:id="18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72" w:id="1862"/>
          <w:p>
            <w:pPr>
              <w:spacing w:after="0"/>
              <w:ind w:left="0"/>
              <w:jc w:val="center"/>
            </w:pPr>
          </w:p>
          <w:bookmarkEnd w:id="1862"/>
        </w:tc>
        <w:tc>
          <w:tcPr>
            <w:tcW w:w="6528" w:type="dxa"/>
            <w:tcBorders>
              <w:top w:val="outset" w:color="000000" w:sz="8"/>
              <w:left w:val="outset" w:color="000000" w:sz="8"/>
              <w:bottom w:val="outset" w:color="000000" w:sz="8"/>
              <w:right w:val="outset" w:color="000000" w:sz="8"/>
            </w:tcBorders>
            <w:vAlign w:val="center"/>
          </w:tcPr>
          <w:bookmarkStart w:name="14373" w:id="1863"/>
          <w:p>
            <w:pPr>
              <w:spacing w:after="0"/>
              <w:ind w:left="0"/>
              <w:jc w:val="left"/>
            </w:pPr>
            <w:r>
              <w:rPr>
                <w:rFonts w:ascii="Arial"/>
                <w:b w:val="false"/>
                <w:i w:val="false"/>
                <w:color w:val="000000"/>
                <w:sz w:val="15"/>
              </w:rPr>
              <w:t>Від вул. Міської вздовж Будинку ветеранів сцени ім. Н. М. Ужвій, від вул. Міської до вул. 1-шої Лінії та розподільча смуга від вул. 1-шої Лінії до вул. 2-гої Лінії (вздовж вул. Миколи Юнкерова) на території Пущі-Водиці</w:t>
            </w:r>
          </w:p>
          <w:bookmarkEnd w:id="1863"/>
        </w:tc>
        <w:tc>
          <w:tcPr>
            <w:tcW w:w="2020" w:type="dxa"/>
            <w:tcBorders>
              <w:top w:val="outset" w:color="000000" w:sz="8"/>
              <w:left w:val="outset" w:color="000000" w:sz="8"/>
              <w:bottom w:val="outset" w:color="000000" w:sz="8"/>
              <w:right w:val="outset" w:color="000000" w:sz="8"/>
            </w:tcBorders>
            <w:vAlign w:val="center"/>
          </w:tcPr>
          <w:bookmarkStart w:name="14374" w:id="1864"/>
          <w:p>
            <w:pPr>
              <w:spacing w:after="0"/>
              <w:ind w:left="0"/>
              <w:jc w:val="center"/>
            </w:pPr>
            <w:r>
              <w:rPr>
                <w:rFonts w:ascii="Arial"/>
                <w:b w:val="false"/>
                <w:i w:val="false"/>
                <w:color w:val="000000"/>
                <w:sz w:val="15"/>
              </w:rPr>
              <w:t>0,86</w:t>
            </w:r>
          </w:p>
          <w:bookmarkEnd w:id="1864"/>
        </w:tc>
        <w:tc>
          <w:tcPr>
            <w:tcW w:w="972" w:type="dxa"/>
            <w:tcBorders>
              <w:top w:val="outset" w:color="000000" w:sz="8"/>
              <w:left w:val="outset" w:color="000000" w:sz="8"/>
              <w:bottom w:val="outset" w:color="000000" w:sz="8"/>
              <w:right w:val="outset" w:color="000000" w:sz="8"/>
            </w:tcBorders>
            <w:vAlign w:val="center"/>
          </w:tcPr>
          <w:bookmarkStart w:name="14375" w:id="1865"/>
          <w:p>
            <w:pPr>
              <w:spacing w:after="0"/>
              <w:ind w:left="0"/>
              <w:jc w:val="center"/>
            </w:pPr>
          </w:p>
          <w:bookmarkEnd w:id="18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88" w:id="1866"/>
          <w:p>
            <w:pPr>
              <w:spacing w:after="0"/>
              <w:ind w:left="0"/>
              <w:jc w:val="center"/>
            </w:pPr>
          </w:p>
          <w:bookmarkEnd w:id="1866"/>
        </w:tc>
        <w:tc>
          <w:tcPr>
            <w:tcW w:w="6528" w:type="dxa"/>
            <w:tcBorders>
              <w:top w:val="outset" w:color="000000" w:sz="8"/>
              <w:left w:val="outset" w:color="000000" w:sz="8"/>
              <w:bottom w:val="outset" w:color="000000" w:sz="8"/>
              <w:right w:val="outset" w:color="000000" w:sz="8"/>
            </w:tcBorders>
            <w:vAlign w:val="center"/>
          </w:tcPr>
          <w:bookmarkStart w:name="14389" w:id="1867"/>
          <w:p>
            <w:pPr>
              <w:spacing w:after="0"/>
              <w:ind w:left="0"/>
              <w:jc w:val="left"/>
            </w:pPr>
            <w:r>
              <w:rPr>
                <w:rFonts w:ascii="Arial"/>
                <w:b w:val="false"/>
                <w:i w:val="false"/>
                <w:color w:val="000000"/>
                <w:sz w:val="15"/>
              </w:rPr>
              <w:t>На вул. Маршала Тимошенка, N 13, N 15</w:t>
            </w:r>
          </w:p>
          <w:bookmarkEnd w:id="1867"/>
        </w:tc>
        <w:tc>
          <w:tcPr>
            <w:tcW w:w="2020" w:type="dxa"/>
            <w:tcBorders>
              <w:top w:val="outset" w:color="000000" w:sz="8"/>
              <w:left w:val="outset" w:color="000000" w:sz="8"/>
              <w:bottom w:val="outset" w:color="000000" w:sz="8"/>
              <w:right w:val="outset" w:color="000000" w:sz="8"/>
            </w:tcBorders>
            <w:vAlign w:val="center"/>
          </w:tcPr>
          <w:bookmarkStart w:name="14390" w:id="1868"/>
          <w:p>
            <w:pPr>
              <w:spacing w:after="0"/>
              <w:ind w:left="0"/>
              <w:jc w:val="center"/>
            </w:pPr>
            <w:r>
              <w:rPr>
                <w:rFonts w:ascii="Arial"/>
                <w:b w:val="false"/>
                <w:i w:val="false"/>
                <w:color w:val="000000"/>
                <w:sz w:val="15"/>
              </w:rPr>
              <w:t>0,52</w:t>
            </w:r>
          </w:p>
          <w:bookmarkEnd w:id="1868"/>
        </w:tc>
        <w:tc>
          <w:tcPr>
            <w:tcW w:w="972" w:type="dxa"/>
            <w:tcBorders>
              <w:top w:val="outset" w:color="000000" w:sz="8"/>
              <w:left w:val="outset" w:color="000000" w:sz="8"/>
              <w:bottom w:val="outset" w:color="000000" w:sz="8"/>
              <w:right w:val="outset" w:color="000000" w:sz="8"/>
            </w:tcBorders>
            <w:vAlign w:val="center"/>
          </w:tcPr>
          <w:bookmarkStart w:name="14391" w:id="1869"/>
          <w:p>
            <w:pPr>
              <w:spacing w:after="0"/>
              <w:ind w:left="0"/>
              <w:jc w:val="center"/>
            </w:pPr>
          </w:p>
          <w:bookmarkEnd w:id="18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94" w:id="1870"/>
          <w:p>
            <w:pPr>
              <w:spacing w:after="0"/>
              <w:ind w:left="0"/>
              <w:jc w:val="center"/>
            </w:pPr>
          </w:p>
          <w:bookmarkEnd w:id="1870"/>
        </w:tc>
        <w:tc>
          <w:tcPr>
            <w:tcW w:w="6528" w:type="dxa"/>
            <w:tcBorders>
              <w:top w:val="outset" w:color="000000" w:sz="8"/>
              <w:left w:val="outset" w:color="000000" w:sz="8"/>
              <w:bottom w:val="outset" w:color="000000" w:sz="8"/>
              <w:right w:val="outset" w:color="000000" w:sz="8"/>
            </w:tcBorders>
            <w:vAlign w:val="center"/>
          </w:tcPr>
          <w:bookmarkStart w:name="14395" w:id="1871"/>
          <w:p>
            <w:pPr>
              <w:spacing w:after="0"/>
              <w:ind w:left="0"/>
              <w:jc w:val="left"/>
            </w:pPr>
            <w:r>
              <w:rPr>
                <w:rFonts w:ascii="Arial"/>
                <w:b w:val="false"/>
                <w:i w:val="false"/>
                <w:color w:val="000000"/>
                <w:sz w:val="15"/>
              </w:rPr>
              <w:t>На вул. Зої Гайдай, 7</w:t>
            </w:r>
          </w:p>
          <w:bookmarkEnd w:id="1871"/>
        </w:tc>
        <w:tc>
          <w:tcPr>
            <w:tcW w:w="2020" w:type="dxa"/>
            <w:tcBorders>
              <w:top w:val="outset" w:color="000000" w:sz="8"/>
              <w:left w:val="outset" w:color="000000" w:sz="8"/>
              <w:bottom w:val="outset" w:color="000000" w:sz="8"/>
              <w:right w:val="outset" w:color="000000" w:sz="8"/>
            </w:tcBorders>
            <w:vAlign w:val="center"/>
          </w:tcPr>
          <w:bookmarkStart w:name="14396" w:id="1872"/>
          <w:p>
            <w:pPr>
              <w:spacing w:after="0"/>
              <w:ind w:left="0"/>
              <w:jc w:val="center"/>
            </w:pPr>
            <w:r>
              <w:rPr>
                <w:rFonts w:ascii="Arial"/>
                <w:b w:val="false"/>
                <w:i w:val="false"/>
                <w:color w:val="000000"/>
                <w:sz w:val="15"/>
              </w:rPr>
              <w:t>0,19</w:t>
            </w:r>
          </w:p>
          <w:bookmarkEnd w:id="1872"/>
        </w:tc>
        <w:tc>
          <w:tcPr>
            <w:tcW w:w="972" w:type="dxa"/>
            <w:tcBorders>
              <w:top w:val="outset" w:color="000000" w:sz="8"/>
              <w:left w:val="outset" w:color="000000" w:sz="8"/>
              <w:bottom w:val="outset" w:color="000000" w:sz="8"/>
              <w:right w:val="outset" w:color="000000" w:sz="8"/>
            </w:tcBorders>
            <w:vAlign w:val="center"/>
          </w:tcPr>
          <w:bookmarkStart w:name="14397" w:id="1873"/>
          <w:p>
            <w:pPr>
              <w:spacing w:after="0"/>
              <w:ind w:left="0"/>
              <w:jc w:val="center"/>
            </w:pPr>
          </w:p>
          <w:bookmarkEnd w:id="18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72" w:id="1874"/>
          <w:p>
            <w:pPr>
              <w:spacing w:after="0"/>
              <w:ind w:left="0"/>
              <w:jc w:val="center"/>
            </w:pPr>
          </w:p>
          <w:bookmarkEnd w:id="1874"/>
        </w:tc>
        <w:tc>
          <w:tcPr>
            <w:tcW w:w="6528" w:type="dxa"/>
            <w:tcBorders>
              <w:top w:val="outset" w:color="000000" w:sz="8"/>
              <w:left w:val="outset" w:color="000000" w:sz="8"/>
              <w:bottom w:val="outset" w:color="000000" w:sz="8"/>
              <w:right w:val="outset" w:color="000000" w:sz="8"/>
            </w:tcBorders>
            <w:vAlign w:val="center"/>
          </w:tcPr>
          <w:bookmarkStart w:name="14573" w:id="1875"/>
          <w:p>
            <w:pPr>
              <w:spacing w:after="0"/>
              <w:ind w:left="0"/>
              <w:jc w:val="left"/>
            </w:pPr>
            <w:r>
              <w:rPr>
                <w:rFonts w:ascii="Arial"/>
                <w:b w:val="false"/>
                <w:i w:val="false"/>
                <w:color w:val="000000"/>
                <w:sz w:val="15"/>
              </w:rPr>
              <w:t>На вул. Джерельній напроти будинків N 3 та N 6/5</w:t>
            </w:r>
          </w:p>
          <w:bookmarkEnd w:id="1875"/>
        </w:tc>
        <w:tc>
          <w:tcPr>
            <w:tcW w:w="2020" w:type="dxa"/>
            <w:tcBorders>
              <w:top w:val="outset" w:color="000000" w:sz="8"/>
              <w:left w:val="outset" w:color="000000" w:sz="8"/>
              <w:bottom w:val="outset" w:color="000000" w:sz="8"/>
              <w:right w:val="outset" w:color="000000" w:sz="8"/>
            </w:tcBorders>
            <w:vAlign w:val="center"/>
          </w:tcPr>
          <w:bookmarkStart w:name="14574" w:id="1876"/>
          <w:p>
            <w:pPr>
              <w:spacing w:after="0"/>
              <w:ind w:left="0"/>
              <w:jc w:val="center"/>
            </w:pPr>
            <w:r>
              <w:rPr>
                <w:rFonts w:ascii="Arial"/>
                <w:b w:val="false"/>
                <w:i w:val="false"/>
                <w:color w:val="000000"/>
                <w:sz w:val="15"/>
              </w:rPr>
              <w:t>0,2</w:t>
            </w:r>
          </w:p>
          <w:bookmarkEnd w:id="1876"/>
        </w:tc>
        <w:tc>
          <w:tcPr>
            <w:tcW w:w="972" w:type="dxa"/>
            <w:tcBorders>
              <w:top w:val="outset" w:color="000000" w:sz="8"/>
              <w:left w:val="outset" w:color="000000" w:sz="8"/>
              <w:bottom w:val="outset" w:color="000000" w:sz="8"/>
              <w:right w:val="outset" w:color="000000" w:sz="8"/>
            </w:tcBorders>
            <w:vAlign w:val="center"/>
          </w:tcPr>
          <w:bookmarkStart w:name="14575" w:id="1877"/>
          <w:p>
            <w:pPr>
              <w:spacing w:after="0"/>
              <w:ind w:left="0"/>
              <w:jc w:val="center"/>
            </w:pPr>
          </w:p>
          <w:bookmarkEnd w:id="18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08" w:id="1878"/>
          <w:p>
            <w:pPr>
              <w:spacing w:after="0"/>
              <w:ind w:left="0"/>
              <w:jc w:val="center"/>
            </w:pPr>
          </w:p>
          <w:bookmarkEnd w:id="1878"/>
        </w:tc>
        <w:tc>
          <w:tcPr>
            <w:tcW w:w="6528" w:type="dxa"/>
            <w:tcBorders>
              <w:top w:val="outset" w:color="000000" w:sz="8"/>
              <w:left w:val="outset" w:color="000000" w:sz="8"/>
              <w:bottom w:val="outset" w:color="000000" w:sz="8"/>
              <w:right w:val="outset" w:color="000000" w:sz="8"/>
            </w:tcBorders>
            <w:vAlign w:val="center"/>
          </w:tcPr>
          <w:bookmarkStart w:name="14809" w:id="1879"/>
          <w:p>
            <w:pPr>
              <w:spacing w:after="0"/>
              <w:ind w:left="0"/>
              <w:jc w:val="left"/>
            </w:pPr>
            <w:r>
              <w:rPr>
                <w:rFonts w:ascii="Arial"/>
                <w:b w:val="false"/>
                <w:i w:val="false"/>
                <w:color w:val="000000"/>
                <w:sz w:val="15"/>
              </w:rPr>
              <w:t>На перетині вулиць Вишгородської та Резервної</w:t>
            </w:r>
          </w:p>
          <w:bookmarkEnd w:id="1879"/>
        </w:tc>
        <w:tc>
          <w:tcPr>
            <w:tcW w:w="2020" w:type="dxa"/>
            <w:tcBorders>
              <w:top w:val="outset" w:color="000000" w:sz="8"/>
              <w:left w:val="outset" w:color="000000" w:sz="8"/>
              <w:bottom w:val="outset" w:color="000000" w:sz="8"/>
              <w:right w:val="outset" w:color="000000" w:sz="8"/>
            </w:tcBorders>
            <w:vAlign w:val="center"/>
          </w:tcPr>
          <w:bookmarkStart w:name="14810" w:id="1880"/>
          <w:p>
            <w:pPr>
              <w:spacing w:after="0"/>
              <w:ind w:left="0"/>
              <w:jc w:val="center"/>
            </w:pPr>
            <w:r>
              <w:rPr>
                <w:rFonts w:ascii="Arial"/>
                <w:b w:val="false"/>
                <w:i w:val="false"/>
                <w:color w:val="000000"/>
                <w:sz w:val="15"/>
              </w:rPr>
              <w:t>0,3342</w:t>
            </w:r>
          </w:p>
          <w:bookmarkEnd w:id="1880"/>
        </w:tc>
        <w:tc>
          <w:tcPr>
            <w:tcW w:w="972" w:type="dxa"/>
            <w:tcBorders>
              <w:top w:val="outset" w:color="000000" w:sz="8"/>
              <w:left w:val="outset" w:color="000000" w:sz="8"/>
              <w:bottom w:val="outset" w:color="000000" w:sz="8"/>
              <w:right w:val="outset" w:color="000000" w:sz="8"/>
            </w:tcBorders>
            <w:vAlign w:val="center"/>
          </w:tcPr>
          <w:bookmarkStart w:name="14811" w:id="1881"/>
          <w:p>
            <w:pPr>
              <w:spacing w:after="0"/>
              <w:ind w:left="0"/>
              <w:jc w:val="center"/>
            </w:pPr>
          </w:p>
          <w:bookmarkEnd w:id="18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74" w:id="1882"/>
          <w:p>
            <w:pPr>
              <w:spacing w:after="0"/>
              <w:ind w:left="0"/>
              <w:jc w:val="center"/>
            </w:pPr>
          </w:p>
          <w:bookmarkEnd w:id="1882"/>
        </w:tc>
        <w:tc>
          <w:tcPr>
            <w:tcW w:w="6528" w:type="dxa"/>
            <w:tcBorders>
              <w:top w:val="outset" w:color="000000" w:sz="8"/>
              <w:left w:val="outset" w:color="000000" w:sz="8"/>
              <w:bottom w:val="outset" w:color="000000" w:sz="8"/>
              <w:right w:val="outset" w:color="000000" w:sz="8"/>
            </w:tcBorders>
            <w:vAlign w:val="center"/>
          </w:tcPr>
          <w:bookmarkStart w:name="14875" w:id="1883"/>
          <w:p>
            <w:pPr>
              <w:spacing w:after="0"/>
              <w:ind w:left="0"/>
              <w:jc w:val="left"/>
            </w:pPr>
            <w:r>
              <w:rPr>
                <w:rFonts w:ascii="Arial"/>
                <w:b w:val="false"/>
                <w:i w:val="false"/>
                <w:color w:val="000000"/>
                <w:sz w:val="15"/>
              </w:rPr>
              <w:t>На вул. Героїв Дніпра, 20, 20-а, 20-б, 20-в, 22-а</w:t>
            </w:r>
          </w:p>
          <w:bookmarkEnd w:id="1883"/>
        </w:tc>
        <w:tc>
          <w:tcPr>
            <w:tcW w:w="2020" w:type="dxa"/>
            <w:tcBorders>
              <w:top w:val="outset" w:color="000000" w:sz="8"/>
              <w:left w:val="outset" w:color="000000" w:sz="8"/>
              <w:bottom w:val="outset" w:color="000000" w:sz="8"/>
              <w:right w:val="outset" w:color="000000" w:sz="8"/>
            </w:tcBorders>
            <w:vAlign w:val="center"/>
          </w:tcPr>
          <w:bookmarkStart w:name="14876" w:id="1884"/>
          <w:p>
            <w:pPr>
              <w:spacing w:after="0"/>
              <w:ind w:left="0"/>
              <w:jc w:val="center"/>
            </w:pPr>
            <w:r>
              <w:rPr>
                <w:rFonts w:ascii="Arial"/>
                <w:b w:val="false"/>
                <w:i w:val="false"/>
                <w:color w:val="000000"/>
                <w:sz w:val="15"/>
              </w:rPr>
              <w:t>1,31</w:t>
            </w:r>
          </w:p>
          <w:bookmarkEnd w:id="1884"/>
        </w:tc>
        <w:tc>
          <w:tcPr>
            <w:tcW w:w="972" w:type="dxa"/>
            <w:tcBorders>
              <w:top w:val="outset" w:color="000000" w:sz="8"/>
              <w:left w:val="outset" w:color="000000" w:sz="8"/>
              <w:bottom w:val="outset" w:color="000000" w:sz="8"/>
              <w:right w:val="outset" w:color="000000" w:sz="8"/>
            </w:tcBorders>
            <w:vAlign w:val="center"/>
          </w:tcPr>
          <w:bookmarkStart w:name="14877" w:id="1885"/>
          <w:p>
            <w:pPr>
              <w:spacing w:after="0"/>
              <w:ind w:left="0"/>
              <w:jc w:val="center"/>
            </w:pPr>
          </w:p>
          <w:bookmarkEnd w:id="18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880" w:id="1886"/>
          <w:p>
            <w:pPr>
              <w:spacing w:after="0"/>
              <w:ind w:left="0"/>
              <w:jc w:val="center"/>
            </w:pPr>
          </w:p>
          <w:bookmarkEnd w:id="1886"/>
        </w:tc>
        <w:tc>
          <w:tcPr>
            <w:tcW w:w="6528" w:type="dxa"/>
            <w:tcBorders>
              <w:top w:val="outset" w:color="000000" w:sz="8"/>
              <w:left w:val="outset" w:color="000000" w:sz="8"/>
              <w:bottom w:val="outset" w:color="000000" w:sz="8"/>
              <w:right w:val="outset" w:color="000000" w:sz="8"/>
            </w:tcBorders>
            <w:vAlign w:val="center"/>
          </w:tcPr>
          <w:bookmarkStart w:name="14881" w:id="1887"/>
          <w:p>
            <w:pPr>
              <w:spacing w:after="0"/>
              <w:ind w:left="0"/>
              <w:jc w:val="left"/>
            </w:pPr>
            <w:r>
              <w:rPr>
                <w:rFonts w:ascii="Arial"/>
                <w:b w:val="false"/>
                <w:i w:val="false"/>
                <w:color w:val="000000"/>
                <w:sz w:val="15"/>
              </w:rPr>
              <w:t>На вул. Північній біля будинків N 2-б, N 2-в та N 2-г</w:t>
            </w:r>
          </w:p>
          <w:bookmarkEnd w:id="1887"/>
        </w:tc>
        <w:tc>
          <w:tcPr>
            <w:tcW w:w="2020" w:type="dxa"/>
            <w:tcBorders>
              <w:top w:val="outset" w:color="000000" w:sz="8"/>
              <w:left w:val="outset" w:color="000000" w:sz="8"/>
              <w:bottom w:val="outset" w:color="000000" w:sz="8"/>
              <w:right w:val="outset" w:color="000000" w:sz="8"/>
            </w:tcBorders>
            <w:vAlign w:val="center"/>
          </w:tcPr>
          <w:bookmarkStart w:name="14882" w:id="1888"/>
          <w:p>
            <w:pPr>
              <w:spacing w:after="0"/>
              <w:ind w:left="0"/>
              <w:jc w:val="center"/>
            </w:pPr>
            <w:r>
              <w:rPr>
                <w:rFonts w:ascii="Arial"/>
                <w:b w:val="false"/>
                <w:i w:val="false"/>
                <w:color w:val="000000"/>
                <w:sz w:val="15"/>
              </w:rPr>
              <w:t>0,72</w:t>
            </w:r>
          </w:p>
          <w:bookmarkEnd w:id="1888"/>
        </w:tc>
        <w:tc>
          <w:tcPr>
            <w:tcW w:w="972" w:type="dxa"/>
            <w:tcBorders>
              <w:top w:val="outset" w:color="000000" w:sz="8"/>
              <w:left w:val="outset" w:color="000000" w:sz="8"/>
              <w:bottom w:val="outset" w:color="000000" w:sz="8"/>
              <w:right w:val="outset" w:color="000000" w:sz="8"/>
            </w:tcBorders>
            <w:vAlign w:val="center"/>
          </w:tcPr>
          <w:bookmarkStart w:name="14883" w:id="1889"/>
          <w:p>
            <w:pPr>
              <w:spacing w:after="0"/>
              <w:ind w:left="0"/>
              <w:jc w:val="center"/>
            </w:pPr>
          </w:p>
          <w:bookmarkEnd w:id="18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904" w:id="1890"/>
          <w:p>
            <w:pPr>
              <w:spacing w:after="0"/>
              <w:ind w:left="0"/>
              <w:jc w:val="center"/>
            </w:pPr>
          </w:p>
          <w:bookmarkEnd w:id="1890"/>
        </w:tc>
        <w:tc>
          <w:tcPr>
            <w:tcW w:w="6528" w:type="dxa"/>
            <w:tcBorders>
              <w:top w:val="outset" w:color="000000" w:sz="8"/>
              <w:left w:val="outset" w:color="000000" w:sz="8"/>
              <w:bottom w:val="outset" w:color="000000" w:sz="8"/>
              <w:right w:val="outset" w:color="000000" w:sz="8"/>
            </w:tcBorders>
            <w:vAlign w:val="center"/>
          </w:tcPr>
          <w:bookmarkStart w:name="14905" w:id="1891"/>
          <w:p>
            <w:pPr>
              <w:spacing w:after="0"/>
              <w:ind w:left="0"/>
              <w:jc w:val="left"/>
            </w:pPr>
            <w:r>
              <w:rPr>
                <w:rFonts w:ascii="Arial"/>
                <w:b w:val="false"/>
                <w:i w:val="false"/>
                <w:color w:val="000000"/>
                <w:sz w:val="15"/>
              </w:rPr>
              <w:t>На площі Оболонській, 6</w:t>
            </w:r>
          </w:p>
          <w:bookmarkEnd w:id="1891"/>
        </w:tc>
        <w:tc>
          <w:tcPr>
            <w:tcW w:w="2020" w:type="dxa"/>
            <w:tcBorders>
              <w:top w:val="outset" w:color="000000" w:sz="8"/>
              <w:left w:val="outset" w:color="000000" w:sz="8"/>
              <w:bottom w:val="outset" w:color="000000" w:sz="8"/>
              <w:right w:val="outset" w:color="000000" w:sz="8"/>
            </w:tcBorders>
            <w:vAlign w:val="center"/>
          </w:tcPr>
          <w:bookmarkStart w:name="14906" w:id="1892"/>
          <w:p>
            <w:pPr>
              <w:spacing w:after="0"/>
              <w:ind w:left="0"/>
              <w:jc w:val="center"/>
            </w:pPr>
            <w:r>
              <w:rPr>
                <w:rFonts w:ascii="Arial"/>
                <w:b w:val="false"/>
                <w:i w:val="false"/>
                <w:color w:val="000000"/>
                <w:sz w:val="15"/>
              </w:rPr>
              <w:t>0,31</w:t>
            </w:r>
          </w:p>
          <w:bookmarkEnd w:id="1892"/>
        </w:tc>
        <w:tc>
          <w:tcPr>
            <w:tcW w:w="972" w:type="dxa"/>
            <w:tcBorders>
              <w:top w:val="outset" w:color="000000" w:sz="8"/>
              <w:left w:val="outset" w:color="000000" w:sz="8"/>
              <w:bottom w:val="outset" w:color="000000" w:sz="8"/>
              <w:right w:val="outset" w:color="000000" w:sz="8"/>
            </w:tcBorders>
            <w:vAlign w:val="center"/>
          </w:tcPr>
          <w:bookmarkStart w:name="14907" w:id="1893"/>
          <w:p>
            <w:pPr>
              <w:spacing w:after="0"/>
              <w:ind w:left="0"/>
              <w:jc w:val="center"/>
            </w:pPr>
          </w:p>
          <w:bookmarkEnd w:id="18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64" w:id="1894"/>
          <w:p>
            <w:pPr>
              <w:spacing w:after="0"/>
              <w:ind w:left="0"/>
              <w:jc w:val="center"/>
            </w:pPr>
          </w:p>
          <w:bookmarkEnd w:id="1894"/>
        </w:tc>
        <w:tc>
          <w:tcPr>
            <w:tcW w:w="6528" w:type="dxa"/>
            <w:tcBorders>
              <w:top w:val="outset" w:color="000000" w:sz="8"/>
              <w:left w:val="outset" w:color="000000" w:sz="8"/>
              <w:bottom w:val="outset" w:color="000000" w:sz="8"/>
              <w:right w:val="outset" w:color="000000" w:sz="8"/>
            </w:tcBorders>
            <w:vAlign w:val="center"/>
          </w:tcPr>
          <w:bookmarkStart w:name="15065" w:id="1895"/>
          <w:p>
            <w:pPr>
              <w:spacing w:after="0"/>
              <w:ind w:left="0"/>
              <w:jc w:val="left"/>
            </w:pPr>
            <w:r>
              <w:rPr>
                <w:rFonts w:ascii="Arial"/>
                <w:b w:val="false"/>
                <w:i w:val="false"/>
                <w:color w:val="000000"/>
                <w:sz w:val="15"/>
              </w:rPr>
              <w:t>На просп. Героїв Сталінграда, 54 - 56</w:t>
            </w:r>
          </w:p>
          <w:bookmarkEnd w:id="1895"/>
        </w:tc>
        <w:tc>
          <w:tcPr>
            <w:tcW w:w="2020" w:type="dxa"/>
            <w:tcBorders>
              <w:top w:val="outset" w:color="000000" w:sz="8"/>
              <w:left w:val="outset" w:color="000000" w:sz="8"/>
              <w:bottom w:val="outset" w:color="000000" w:sz="8"/>
              <w:right w:val="outset" w:color="000000" w:sz="8"/>
            </w:tcBorders>
            <w:vAlign w:val="center"/>
          </w:tcPr>
          <w:bookmarkStart w:name="15066" w:id="1896"/>
          <w:p>
            <w:pPr>
              <w:spacing w:after="0"/>
              <w:ind w:left="0"/>
              <w:jc w:val="center"/>
            </w:pPr>
            <w:r>
              <w:rPr>
                <w:rFonts w:ascii="Arial"/>
                <w:b w:val="false"/>
                <w:i w:val="false"/>
                <w:color w:val="000000"/>
                <w:sz w:val="15"/>
              </w:rPr>
              <w:t>0,20</w:t>
            </w:r>
          </w:p>
          <w:bookmarkEnd w:id="1896"/>
        </w:tc>
        <w:tc>
          <w:tcPr>
            <w:tcW w:w="972" w:type="dxa"/>
            <w:tcBorders>
              <w:top w:val="outset" w:color="000000" w:sz="8"/>
              <w:left w:val="outset" w:color="000000" w:sz="8"/>
              <w:bottom w:val="outset" w:color="000000" w:sz="8"/>
              <w:right w:val="outset" w:color="000000" w:sz="8"/>
            </w:tcBorders>
            <w:vAlign w:val="center"/>
          </w:tcPr>
          <w:bookmarkStart w:name="15067" w:id="1897"/>
          <w:p>
            <w:pPr>
              <w:spacing w:after="0"/>
              <w:ind w:left="0"/>
              <w:jc w:val="center"/>
            </w:pPr>
          </w:p>
          <w:bookmarkEnd w:id="18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15" w:id="1898"/>
          <w:p>
            <w:pPr>
              <w:spacing w:after="0"/>
              <w:ind w:left="0"/>
              <w:jc w:val="center"/>
            </w:pPr>
          </w:p>
          <w:bookmarkEnd w:id="1898"/>
        </w:tc>
        <w:tc>
          <w:tcPr>
            <w:tcW w:w="6528" w:type="dxa"/>
            <w:tcBorders>
              <w:top w:val="outset" w:color="000000" w:sz="8"/>
              <w:left w:val="outset" w:color="000000" w:sz="8"/>
              <w:bottom w:val="outset" w:color="000000" w:sz="8"/>
              <w:right w:val="outset" w:color="000000" w:sz="8"/>
            </w:tcBorders>
            <w:vAlign w:val="center"/>
          </w:tcPr>
          <w:bookmarkStart w:name="15116" w:id="1899"/>
          <w:p>
            <w:pPr>
              <w:spacing w:after="0"/>
              <w:ind w:left="0"/>
              <w:jc w:val="left"/>
            </w:pPr>
            <w:r>
              <w:rPr>
                <w:rFonts w:ascii="Arial"/>
                <w:b w:val="false"/>
                <w:i w:val="false"/>
                <w:color w:val="000000"/>
                <w:sz w:val="15"/>
              </w:rPr>
              <w:t>На просп. Оболонському, між будинками N 28-б та N 28-в</w:t>
            </w:r>
          </w:p>
          <w:bookmarkEnd w:id="1899"/>
        </w:tc>
        <w:tc>
          <w:tcPr>
            <w:tcW w:w="2020" w:type="dxa"/>
            <w:tcBorders>
              <w:top w:val="outset" w:color="000000" w:sz="8"/>
              <w:left w:val="outset" w:color="000000" w:sz="8"/>
              <w:bottom w:val="outset" w:color="000000" w:sz="8"/>
              <w:right w:val="outset" w:color="000000" w:sz="8"/>
            </w:tcBorders>
            <w:vAlign w:val="center"/>
          </w:tcPr>
          <w:bookmarkStart w:name="15117" w:id="1900"/>
          <w:p>
            <w:pPr>
              <w:spacing w:after="0"/>
              <w:ind w:left="0"/>
              <w:jc w:val="center"/>
            </w:pPr>
            <w:r>
              <w:rPr>
                <w:rFonts w:ascii="Arial"/>
                <w:b w:val="false"/>
                <w:i w:val="false"/>
                <w:color w:val="000000"/>
                <w:sz w:val="15"/>
              </w:rPr>
              <w:t>0,28</w:t>
            </w:r>
          </w:p>
          <w:bookmarkEnd w:id="1900"/>
        </w:tc>
        <w:tc>
          <w:tcPr>
            <w:tcW w:w="972" w:type="dxa"/>
            <w:tcBorders>
              <w:top w:val="outset" w:color="000000" w:sz="8"/>
              <w:left w:val="outset" w:color="000000" w:sz="8"/>
              <w:bottom w:val="outset" w:color="000000" w:sz="8"/>
              <w:right w:val="outset" w:color="000000" w:sz="8"/>
            </w:tcBorders>
            <w:vAlign w:val="center"/>
          </w:tcPr>
          <w:bookmarkStart w:name="15118" w:id="1901"/>
          <w:p>
            <w:pPr>
              <w:spacing w:after="0"/>
              <w:ind w:left="0"/>
              <w:jc w:val="center"/>
            </w:pPr>
          </w:p>
          <w:bookmarkEnd w:id="19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31" w:id="1902"/>
          <w:p>
            <w:pPr>
              <w:spacing w:after="0"/>
              <w:ind w:left="0"/>
              <w:jc w:val="center"/>
            </w:pPr>
          </w:p>
          <w:bookmarkEnd w:id="1902"/>
        </w:tc>
        <w:tc>
          <w:tcPr>
            <w:tcW w:w="6528" w:type="dxa"/>
            <w:tcBorders>
              <w:top w:val="outset" w:color="000000" w:sz="8"/>
              <w:left w:val="outset" w:color="000000" w:sz="8"/>
              <w:bottom w:val="outset" w:color="000000" w:sz="8"/>
              <w:right w:val="outset" w:color="000000" w:sz="8"/>
            </w:tcBorders>
            <w:vAlign w:val="center"/>
          </w:tcPr>
          <w:bookmarkStart w:name="15132" w:id="1903"/>
          <w:p>
            <w:pPr>
              <w:spacing w:after="0"/>
              <w:ind w:left="0"/>
              <w:jc w:val="left"/>
            </w:pPr>
            <w:r>
              <w:rPr>
                <w:rFonts w:ascii="Arial"/>
                <w:b w:val="false"/>
                <w:i w:val="false"/>
                <w:color w:val="000000"/>
                <w:sz w:val="15"/>
              </w:rPr>
              <w:t>На просп. Оболонському, між будинками N 34-б та N 34-г</w:t>
            </w:r>
          </w:p>
          <w:bookmarkEnd w:id="1903"/>
        </w:tc>
        <w:tc>
          <w:tcPr>
            <w:tcW w:w="2020" w:type="dxa"/>
            <w:tcBorders>
              <w:top w:val="outset" w:color="000000" w:sz="8"/>
              <w:left w:val="outset" w:color="000000" w:sz="8"/>
              <w:bottom w:val="outset" w:color="000000" w:sz="8"/>
              <w:right w:val="outset" w:color="000000" w:sz="8"/>
            </w:tcBorders>
            <w:vAlign w:val="center"/>
          </w:tcPr>
          <w:bookmarkStart w:name="15133" w:id="1904"/>
          <w:p>
            <w:pPr>
              <w:spacing w:after="0"/>
              <w:ind w:left="0"/>
              <w:jc w:val="center"/>
            </w:pPr>
            <w:r>
              <w:rPr>
                <w:rFonts w:ascii="Arial"/>
                <w:b w:val="false"/>
                <w:i w:val="false"/>
                <w:color w:val="000000"/>
                <w:sz w:val="15"/>
              </w:rPr>
              <w:t>0,44</w:t>
            </w:r>
          </w:p>
          <w:bookmarkEnd w:id="1904"/>
        </w:tc>
        <w:tc>
          <w:tcPr>
            <w:tcW w:w="972" w:type="dxa"/>
            <w:tcBorders>
              <w:top w:val="outset" w:color="000000" w:sz="8"/>
              <w:left w:val="outset" w:color="000000" w:sz="8"/>
              <w:bottom w:val="outset" w:color="000000" w:sz="8"/>
              <w:right w:val="outset" w:color="000000" w:sz="8"/>
            </w:tcBorders>
            <w:vAlign w:val="center"/>
          </w:tcPr>
          <w:bookmarkStart w:name="15134" w:id="1905"/>
          <w:p>
            <w:pPr>
              <w:spacing w:after="0"/>
              <w:ind w:left="0"/>
              <w:jc w:val="center"/>
            </w:pPr>
          </w:p>
          <w:bookmarkEnd w:id="19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19" w:id="1906"/>
          <w:p>
            <w:pPr>
              <w:spacing w:after="0"/>
              <w:ind w:left="0"/>
              <w:jc w:val="center"/>
            </w:pPr>
          </w:p>
          <w:bookmarkEnd w:id="1906"/>
        </w:tc>
        <w:tc>
          <w:tcPr>
            <w:tcW w:w="6528" w:type="dxa"/>
            <w:tcBorders>
              <w:top w:val="outset" w:color="000000" w:sz="8"/>
              <w:left w:val="outset" w:color="000000" w:sz="8"/>
              <w:bottom w:val="outset" w:color="000000" w:sz="8"/>
              <w:right w:val="outset" w:color="000000" w:sz="8"/>
            </w:tcBorders>
            <w:vAlign w:val="center"/>
          </w:tcPr>
          <w:bookmarkStart w:name="15120" w:id="1907"/>
          <w:p>
            <w:pPr>
              <w:spacing w:after="0"/>
              <w:ind w:left="0"/>
              <w:jc w:val="left"/>
            </w:pPr>
            <w:r>
              <w:rPr>
                <w:rFonts w:ascii="Arial"/>
                <w:b w:val="false"/>
                <w:i w:val="false"/>
                <w:color w:val="000000"/>
                <w:sz w:val="15"/>
              </w:rPr>
              <w:t>На вул. Героїв Дніпра, між будинками N 45 та N 51</w:t>
            </w:r>
          </w:p>
          <w:bookmarkEnd w:id="1907"/>
        </w:tc>
        <w:tc>
          <w:tcPr>
            <w:tcW w:w="2020" w:type="dxa"/>
            <w:tcBorders>
              <w:top w:val="outset" w:color="000000" w:sz="8"/>
              <w:left w:val="outset" w:color="000000" w:sz="8"/>
              <w:bottom w:val="outset" w:color="000000" w:sz="8"/>
              <w:right w:val="outset" w:color="000000" w:sz="8"/>
            </w:tcBorders>
            <w:vAlign w:val="center"/>
          </w:tcPr>
          <w:bookmarkStart w:name="15121" w:id="1908"/>
          <w:p>
            <w:pPr>
              <w:spacing w:after="0"/>
              <w:ind w:left="0"/>
              <w:jc w:val="center"/>
            </w:pPr>
            <w:r>
              <w:rPr>
                <w:rFonts w:ascii="Arial"/>
                <w:b w:val="false"/>
                <w:i w:val="false"/>
                <w:color w:val="000000"/>
                <w:sz w:val="15"/>
              </w:rPr>
              <w:t>0,56</w:t>
            </w:r>
          </w:p>
          <w:bookmarkEnd w:id="1908"/>
        </w:tc>
        <w:tc>
          <w:tcPr>
            <w:tcW w:w="972" w:type="dxa"/>
            <w:tcBorders>
              <w:top w:val="outset" w:color="000000" w:sz="8"/>
              <w:left w:val="outset" w:color="000000" w:sz="8"/>
              <w:bottom w:val="outset" w:color="000000" w:sz="8"/>
              <w:right w:val="outset" w:color="000000" w:sz="8"/>
            </w:tcBorders>
            <w:vAlign w:val="center"/>
          </w:tcPr>
          <w:bookmarkStart w:name="15122" w:id="1909"/>
          <w:p>
            <w:pPr>
              <w:spacing w:after="0"/>
              <w:ind w:left="0"/>
              <w:jc w:val="center"/>
            </w:pPr>
          </w:p>
          <w:bookmarkEnd w:id="19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33" w:id="1910"/>
          <w:p>
            <w:pPr>
              <w:spacing w:after="0"/>
              <w:ind w:left="0"/>
              <w:jc w:val="center"/>
            </w:pPr>
          </w:p>
          <w:bookmarkEnd w:id="1910"/>
        </w:tc>
        <w:tc>
          <w:tcPr>
            <w:tcW w:w="6528" w:type="dxa"/>
            <w:tcBorders>
              <w:top w:val="outset" w:color="000000" w:sz="8"/>
              <w:left w:val="outset" w:color="000000" w:sz="8"/>
              <w:bottom w:val="outset" w:color="000000" w:sz="8"/>
              <w:right w:val="outset" w:color="000000" w:sz="8"/>
            </w:tcBorders>
            <w:vAlign w:val="center"/>
          </w:tcPr>
          <w:bookmarkStart w:name="15234" w:id="1911"/>
          <w:p>
            <w:pPr>
              <w:spacing w:after="0"/>
              <w:ind w:left="0"/>
              <w:jc w:val="left"/>
            </w:pPr>
            <w:r>
              <w:rPr>
                <w:rFonts w:ascii="Arial"/>
                <w:b w:val="false"/>
                <w:i w:val="false"/>
                <w:color w:val="000000"/>
                <w:sz w:val="15"/>
              </w:rPr>
              <w:t>Між будинками N 24 на вулиці Озерній та N 35 на вулиці Героїв Дніпра</w:t>
            </w:r>
          </w:p>
          <w:bookmarkEnd w:id="1911"/>
        </w:tc>
        <w:tc>
          <w:tcPr>
            <w:tcW w:w="2020" w:type="dxa"/>
            <w:tcBorders>
              <w:top w:val="outset" w:color="000000" w:sz="8"/>
              <w:left w:val="outset" w:color="000000" w:sz="8"/>
              <w:bottom w:val="outset" w:color="000000" w:sz="8"/>
              <w:right w:val="outset" w:color="000000" w:sz="8"/>
            </w:tcBorders>
            <w:vAlign w:val="center"/>
          </w:tcPr>
          <w:bookmarkStart w:name="15235" w:id="1912"/>
          <w:p>
            <w:pPr>
              <w:spacing w:after="0"/>
              <w:ind w:left="0"/>
              <w:jc w:val="center"/>
            </w:pPr>
            <w:r>
              <w:rPr>
                <w:rFonts w:ascii="Arial"/>
                <w:b w:val="false"/>
                <w:i w:val="false"/>
                <w:color w:val="000000"/>
                <w:sz w:val="15"/>
              </w:rPr>
              <w:t>0,50</w:t>
            </w:r>
          </w:p>
          <w:bookmarkEnd w:id="1912"/>
        </w:tc>
        <w:tc>
          <w:tcPr>
            <w:tcW w:w="972" w:type="dxa"/>
            <w:tcBorders>
              <w:top w:val="outset" w:color="000000" w:sz="8"/>
              <w:left w:val="outset" w:color="000000" w:sz="8"/>
              <w:bottom w:val="outset" w:color="000000" w:sz="8"/>
              <w:right w:val="outset" w:color="000000" w:sz="8"/>
            </w:tcBorders>
            <w:vAlign w:val="center"/>
          </w:tcPr>
          <w:bookmarkStart w:name="15236" w:id="1913"/>
          <w:p>
            <w:pPr>
              <w:spacing w:after="0"/>
              <w:ind w:left="0"/>
              <w:jc w:val="center"/>
            </w:pPr>
          </w:p>
          <w:bookmarkEnd w:id="19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65" w:id="1914"/>
          <w:p>
            <w:pPr>
              <w:spacing w:after="0"/>
              <w:ind w:left="0"/>
              <w:jc w:val="center"/>
            </w:pPr>
          </w:p>
          <w:bookmarkEnd w:id="1914"/>
        </w:tc>
        <w:tc>
          <w:tcPr>
            <w:tcW w:w="6528" w:type="dxa"/>
            <w:tcBorders>
              <w:top w:val="outset" w:color="000000" w:sz="8"/>
              <w:left w:val="outset" w:color="000000" w:sz="8"/>
              <w:bottom w:val="outset" w:color="000000" w:sz="8"/>
              <w:right w:val="outset" w:color="000000" w:sz="8"/>
            </w:tcBorders>
            <w:vAlign w:val="center"/>
          </w:tcPr>
          <w:bookmarkStart w:name="12166" w:id="1915"/>
          <w:p>
            <w:pPr>
              <w:spacing w:after="0"/>
              <w:ind w:left="0"/>
              <w:jc w:val="center"/>
            </w:pPr>
            <w:r>
              <w:rPr>
                <w:rFonts w:ascii="Arial"/>
                <w:b/>
                <w:i/>
                <w:color w:val="000000"/>
                <w:sz w:val="15"/>
              </w:rPr>
              <w:t>Разом:</w:t>
            </w:r>
          </w:p>
          <w:bookmarkEnd w:id="1915"/>
        </w:tc>
        <w:tc>
          <w:tcPr>
            <w:tcW w:w="2020" w:type="dxa"/>
            <w:tcBorders>
              <w:top w:val="outset" w:color="000000" w:sz="8"/>
              <w:left w:val="outset" w:color="000000" w:sz="8"/>
              <w:bottom w:val="outset" w:color="000000" w:sz="8"/>
              <w:right w:val="outset" w:color="000000" w:sz="8"/>
            </w:tcBorders>
            <w:vAlign w:val="center"/>
          </w:tcPr>
          <w:bookmarkStart w:name="12167" w:id="1916"/>
          <w:p>
            <w:pPr>
              <w:spacing w:after="0"/>
              <w:ind w:left="0"/>
              <w:jc w:val="center"/>
            </w:pPr>
            <w:r>
              <w:rPr>
                <w:rFonts w:ascii="Arial"/>
                <w:b/>
                <w:i/>
                <w:color w:val="000000"/>
                <w:sz w:val="15"/>
              </w:rPr>
              <w:t>52,86</w:t>
            </w:r>
          </w:p>
          <w:bookmarkEnd w:id="1916"/>
        </w:tc>
        <w:tc>
          <w:tcPr>
            <w:tcW w:w="972" w:type="dxa"/>
            <w:tcBorders>
              <w:top w:val="outset" w:color="000000" w:sz="8"/>
              <w:left w:val="outset" w:color="000000" w:sz="8"/>
              <w:bottom w:val="outset" w:color="000000" w:sz="8"/>
              <w:right w:val="outset" w:color="000000" w:sz="8"/>
            </w:tcBorders>
            <w:vAlign w:val="center"/>
          </w:tcPr>
          <w:bookmarkStart w:name="12168" w:id="1917"/>
          <w:p>
            <w:pPr>
              <w:spacing w:after="0"/>
              <w:ind w:left="0"/>
              <w:jc w:val="center"/>
            </w:pPr>
          </w:p>
          <w:bookmarkEnd w:id="19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69" w:id="1918"/>
          <w:p>
            <w:pPr>
              <w:spacing w:after="0"/>
              <w:ind w:left="0"/>
              <w:jc w:val="center"/>
            </w:pPr>
          </w:p>
          <w:bookmarkEnd w:id="1918"/>
        </w:tc>
        <w:tc>
          <w:tcPr>
            <w:tcW w:w="6528" w:type="dxa"/>
            <w:tcBorders>
              <w:top w:val="outset" w:color="000000" w:sz="8"/>
              <w:left w:val="outset" w:color="000000" w:sz="8"/>
              <w:bottom w:val="outset" w:color="000000" w:sz="8"/>
              <w:right w:val="outset" w:color="000000" w:sz="8"/>
            </w:tcBorders>
            <w:vAlign w:val="center"/>
          </w:tcPr>
          <w:bookmarkStart w:name="12170" w:id="1919"/>
          <w:p>
            <w:pPr>
              <w:spacing w:after="0"/>
              <w:ind w:left="0"/>
              <w:jc w:val="left"/>
            </w:pPr>
            <w:r>
              <w:rPr>
                <w:rFonts w:ascii="Arial"/>
                <w:b w:val="false"/>
                <w:i/>
                <w:color w:val="000000"/>
                <w:sz w:val="15"/>
              </w:rPr>
              <w:t>Бульвари</w:t>
            </w:r>
          </w:p>
          <w:bookmarkEnd w:id="1919"/>
        </w:tc>
        <w:tc>
          <w:tcPr>
            <w:tcW w:w="2020" w:type="dxa"/>
            <w:tcBorders>
              <w:top w:val="outset" w:color="000000" w:sz="8"/>
              <w:left w:val="outset" w:color="000000" w:sz="8"/>
              <w:bottom w:val="outset" w:color="000000" w:sz="8"/>
              <w:right w:val="outset" w:color="000000" w:sz="8"/>
            </w:tcBorders>
            <w:vAlign w:val="center"/>
          </w:tcPr>
          <w:bookmarkStart w:name="12171" w:id="1920"/>
          <w:p>
            <w:pPr>
              <w:spacing w:after="0"/>
              <w:ind w:left="0"/>
              <w:jc w:val="center"/>
            </w:pPr>
          </w:p>
          <w:bookmarkEnd w:id="1920"/>
        </w:tc>
        <w:tc>
          <w:tcPr>
            <w:tcW w:w="972" w:type="dxa"/>
            <w:tcBorders>
              <w:top w:val="outset" w:color="000000" w:sz="8"/>
              <w:left w:val="outset" w:color="000000" w:sz="8"/>
              <w:bottom w:val="outset" w:color="000000" w:sz="8"/>
              <w:right w:val="outset" w:color="000000" w:sz="8"/>
            </w:tcBorders>
            <w:vAlign w:val="center"/>
          </w:tcPr>
          <w:bookmarkStart w:name="12172" w:id="1921"/>
          <w:p>
            <w:pPr>
              <w:spacing w:after="0"/>
              <w:ind w:left="0"/>
              <w:jc w:val="center"/>
            </w:pPr>
          </w:p>
          <w:bookmarkEnd w:id="19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73" w:id="1922"/>
          <w:p>
            <w:pPr>
              <w:spacing w:after="0"/>
              <w:ind w:left="0"/>
              <w:jc w:val="center"/>
            </w:pPr>
            <w:r>
              <w:rPr>
                <w:rFonts w:ascii="Arial"/>
                <w:b w:val="false"/>
                <w:i w:val="false"/>
                <w:color w:val="000000"/>
                <w:sz w:val="15"/>
              </w:rPr>
              <w:t>62</w:t>
            </w:r>
          </w:p>
          <w:bookmarkEnd w:id="1922"/>
        </w:tc>
        <w:tc>
          <w:tcPr>
            <w:tcW w:w="6528" w:type="dxa"/>
            <w:tcBorders>
              <w:top w:val="outset" w:color="000000" w:sz="8"/>
              <w:left w:val="outset" w:color="000000" w:sz="8"/>
              <w:bottom w:val="outset" w:color="000000" w:sz="8"/>
              <w:right w:val="outset" w:color="000000" w:sz="8"/>
            </w:tcBorders>
            <w:vAlign w:val="center"/>
          </w:tcPr>
          <w:bookmarkStart w:name="12174" w:id="1923"/>
          <w:p>
            <w:pPr>
              <w:spacing w:after="0"/>
              <w:ind w:left="0"/>
              <w:jc w:val="left"/>
            </w:pPr>
            <w:r>
              <w:rPr>
                <w:rFonts w:ascii="Arial"/>
                <w:b w:val="false"/>
                <w:i w:val="false"/>
                <w:color w:val="000000"/>
                <w:sz w:val="15"/>
              </w:rPr>
              <w:t>Набережна р. Дніпро</w:t>
            </w:r>
          </w:p>
          <w:bookmarkEnd w:id="1923"/>
        </w:tc>
        <w:tc>
          <w:tcPr>
            <w:tcW w:w="2020" w:type="dxa"/>
            <w:tcBorders>
              <w:top w:val="outset" w:color="000000" w:sz="8"/>
              <w:left w:val="outset" w:color="000000" w:sz="8"/>
              <w:bottom w:val="outset" w:color="000000" w:sz="8"/>
              <w:right w:val="outset" w:color="000000" w:sz="8"/>
            </w:tcBorders>
            <w:vAlign w:val="center"/>
          </w:tcPr>
          <w:bookmarkStart w:name="12175" w:id="1924"/>
          <w:p>
            <w:pPr>
              <w:spacing w:after="0"/>
              <w:ind w:left="0"/>
              <w:jc w:val="center"/>
            </w:pPr>
            <w:r>
              <w:rPr>
                <w:rFonts w:ascii="Arial"/>
                <w:b w:val="false"/>
                <w:i w:val="false"/>
                <w:color w:val="000000"/>
                <w:sz w:val="15"/>
              </w:rPr>
              <w:t>2</w:t>
            </w:r>
          </w:p>
          <w:bookmarkEnd w:id="1924"/>
        </w:tc>
        <w:tc>
          <w:tcPr>
            <w:tcW w:w="972" w:type="dxa"/>
            <w:tcBorders>
              <w:top w:val="outset" w:color="000000" w:sz="8"/>
              <w:left w:val="outset" w:color="000000" w:sz="8"/>
              <w:bottom w:val="outset" w:color="000000" w:sz="8"/>
              <w:right w:val="outset" w:color="000000" w:sz="8"/>
            </w:tcBorders>
            <w:vAlign w:val="center"/>
          </w:tcPr>
          <w:bookmarkStart w:name="12176" w:id="1925"/>
          <w:p>
            <w:pPr>
              <w:spacing w:after="0"/>
              <w:ind w:left="0"/>
              <w:jc w:val="center"/>
            </w:pPr>
          </w:p>
          <w:bookmarkEnd w:id="19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77" w:id="1926"/>
          <w:p>
            <w:pPr>
              <w:spacing w:after="0"/>
              <w:ind w:left="0"/>
              <w:jc w:val="center"/>
            </w:pPr>
            <w:r>
              <w:rPr>
                <w:rFonts w:ascii="Arial"/>
                <w:b w:val="false"/>
                <w:i w:val="false"/>
                <w:color w:val="000000"/>
                <w:sz w:val="15"/>
              </w:rPr>
              <w:t>63</w:t>
            </w:r>
          </w:p>
          <w:bookmarkEnd w:id="1926"/>
        </w:tc>
        <w:tc>
          <w:tcPr>
            <w:tcW w:w="6528" w:type="dxa"/>
            <w:tcBorders>
              <w:top w:val="outset" w:color="000000" w:sz="8"/>
              <w:left w:val="outset" w:color="000000" w:sz="8"/>
              <w:bottom w:val="outset" w:color="000000" w:sz="8"/>
              <w:right w:val="outset" w:color="000000" w:sz="8"/>
            </w:tcBorders>
            <w:vAlign w:val="center"/>
          </w:tcPr>
          <w:bookmarkStart w:name="12178" w:id="1927"/>
          <w:p>
            <w:pPr>
              <w:spacing w:after="0"/>
              <w:ind w:left="0"/>
              <w:jc w:val="left"/>
            </w:pPr>
            <w:r>
              <w:rPr>
                <w:rFonts w:ascii="Arial"/>
                <w:b w:val="false"/>
                <w:i w:val="false"/>
                <w:color w:val="000000"/>
                <w:sz w:val="15"/>
              </w:rPr>
              <w:t>Маршала Рокоссовського</w:t>
            </w:r>
          </w:p>
          <w:bookmarkEnd w:id="1927"/>
        </w:tc>
        <w:tc>
          <w:tcPr>
            <w:tcW w:w="2020" w:type="dxa"/>
            <w:tcBorders>
              <w:top w:val="outset" w:color="000000" w:sz="8"/>
              <w:left w:val="outset" w:color="000000" w:sz="8"/>
              <w:bottom w:val="outset" w:color="000000" w:sz="8"/>
              <w:right w:val="outset" w:color="000000" w:sz="8"/>
            </w:tcBorders>
            <w:vAlign w:val="center"/>
          </w:tcPr>
          <w:bookmarkStart w:name="12179" w:id="1928"/>
          <w:p>
            <w:pPr>
              <w:spacing w:after="0"/>
              <w:ind w:left="0"/>
              <w:jc w:val="center"/>
            </w:pPr>
            <w:r>
              <w:rPr>
                <w:rFonts w:ascii="Arial"/>
                <w:b w:val="false"/>
                <w:i w:val="false"/>
                <w:color w:val="000000"/>
                <w:sz w:val="15"/>
              </w:rPr>
              <w:t>1,25</w:t>
            </w:r>
          </w:p>
          <w:bookmarkEnd w:id="1928"/>
        </w:tc>
        <w:tc>
          <w:tcPr>
            <w:tcW w:w="972" w:type="dxa"/>
            <w:tcBorders>
              <w:top w:val="outset" w:color="000000" w:sz="8"/>
              <w:left w:val="outset" w:color="000000" w:sz="8"/>
              <w:bottom w:val="outset" w:color="000000" w:sz="8"/>
              <w:right w:val="outset" w:color="000000" w:sz="8"/>
            </w:tcBorders>
            <w:vAlign w:val="center"/>
          </w:tcPr>
          <w:bookmarkStart w:name="12180" w:id="1929"/>
          <w:p>
            <w:pPr>
              <w:spacing w:after="0"/>
              <w:ind w:left="0"/>
              <w:jc w:val="center"/>
            </w:pPr>
          </w:p>
          <w:bookmarkEnd w:id="19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81" w:id="1930"/>
          <w:p>
            <w:pPr>
              <w:spacing w:after="0"/>
              <w:ind w:left="0"/>
              <w:jc w:val="center"/>
            </w:pPr>
            <w:r>
              <w:rPr>
                <w:rFonts w:ascii="Arial"/>
                <w:b w:val="false"/>
                <w:i w:val="false"/>
                <w:color w:val="000000"/>
                <w:sz w:val="15"/>
              </w:rPr>
              <w:t>64</w:t>
            </w:r>
          </w:p>
          <w:bookmarkEnd w:id="1930"/>
        </w:tc>
        <w:tc>
          <w:tcPr>
            <w:tcW w:w="6528" w:type="dxa"/>
            <w:tcBorders>
              <w:top w:val="outset" w:color="000000" w:sz="8"/>
              <w:left w:val="outset" w:color="000000" w:sz="8"/>
              <w:bottom w:val="outset" w:color="000000" w:sz="8"/>
              <w:right w:val="outset" w:color="000000" w:sz="8"/>
            </w:tcBorders>
            <w:vAlign w:val="center"/>
          </w:tcPr>
          <w:bookmarkStart w:name="12182" w:id="1931"/>
          <w:p>
            <w:pPr>
              <w:spacing w:after="0"/>
              <w:ind w:left="0"/>
              <w:jc w:val="left"/>
            </w:pPr>
            <w:r>
              <w:rPr>
                <w:rFonts w:ascii="Arial"/>
                <w:b w:val="false"/>
                <w:i w:val="false"/>
                <w:color w:val="000000"/>
                <w:sz w:val="15"/>
              </w:rPr>
              <w:t>Вул. Вишгородська, 56/2</w:t>
            </w:r>
          </w:p>
          <w:bookmarkEnd w:id="1931"/>
        </w:tc>
        <w:tc>
          <w:tcPr>
            <w:tcW w:w="2020" w:type="dxa"/>
            <w:tcBorders>
              <w:top w:val="outset" w:color="000000" w:sz="8"/>
              <w:left w:val="outset" w:color="000000" w:sz="8"/>
              <w:bottom w:val="outset" w:color="000000" w:sz="8"/>
              <w:right w:val="outset" w:color="000000" w:sz="8"/>
            </w:tcBorders>
            <w:vAlign w:val="center"/>
          </w:tcPr>
          <w:bookmarkStart w:name="12183" w:id="1932"/>
          <w:p>
            <w:pPr>
              <w:spacing w:after="0"/>
              <w:ind w:left="0"/>
              <w:jc w:val="center"/>
            </w:pPr>
            <w:r>
              <w:rPr>
                <w:rFonts w:ascii="Arial"/>
                <w:b w:val="false"/>
                <w:i w:val="false"/>
                <w:color w:val="000000"/>
                <w:sz w:val="15"/>
              </w:rPr>
              <w:t>0,33</w:t>
            </w:r>
          </w:p>
          <w:bookmarkEnd w:id="1932"/>
        </w:tc>
        <w:tc>
          <w:tcPr>
            <w:tcW w:w="972" w:type="dxa"/>
            <w:tcBorders>
              <w:top w:val="outset" w:color="000000" w:sz="8"/>
              <w:left w:val="outset" w:color="000000" w:sz="8"/>
              <w:bottom w:val="outset" w:color="000000" w:sz="8"/>
              <w:right w:val="outset" w:color="000000" w:sz="8"/>
            </w:tcBorders>
            <w:vAlign w:val="center"/>
          </w:tcPr>
          <w:bookmarkStart w:name="12184" w:id="1933"/>
          <w:p>
            <w:pPr>
              <w:spacing w:after="0"/>
              <w:ind w:left="0"/>
              <w:jc w:val="center"/>
            </w:pPr>
          </w:p>
          <w:bookmarkEnd w:id="19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85" w:id="1934"/>
          <w:p>
            <w:pPr>
              <w:spacing w:after="0"/>
              <w:ind w:left="0"/>
              <w:jc w:val="center"/>
            </w:pPr>
            <w:r>
              <w:rPr>
                <w:rFonts w:ascii="Arial"/>
                <w:b w:val="false"/>
                <w:i w:val="false"/>
                <w:color w:val="000000"/>
                <w:sz w:val="15"/>
              </w:rPr>
              <w:t>65</w:t>
            </w:r>
          </w:p>
          <w:bookmarkEnd w:id="1934"/>
        </w:tc>
        <w:tc>
          <w:tcPr>
            <w:tcW w:w="6528" w:type="dxa"/>
            <w:tcBorders>
              <w:top w:val="outset" w:color="000000" w:sz="8"/>
              <w:left w:val="outset" w:color="000000" w:sz="8"/>
              <w:bottom w:val="outset" w:color="000000" w:sz="8"/>
              <w:right w:val="outset" w:color="000000" w:sz="8"/>
            </w:tcBorders>
            <w:vAlign w:val="center"/>
          </w:tcPr>
          <w:bookmarkStart w:name="12186" w:id="1935"/>
          <w:p>
            <w:pPr>
              <w:spacing w:after="0"/>
              <w:ind w:left="0"/>
              <w:jc w:val="left"/>
            </w:pPr>
            <w:r>
              <w:rPr>
                <w:rFonts w:ascii="Arial"/>
                <w:b w:val="false"/>
                <w:i w:val="false"/>
                <w:color w:val="000000"/>
                <w:sz w:val="15"/>
              </w:rPr>
              <w:t>Позицію виключено</w:t>
            </w:r>
          </w:p>
          <w:bookmarkEnd w:id="1935"/>
        </w:tc>
        <w:tc>
          <w:tcPr>
            <w:tcW w:w="2020" w:type="dxa"/>
            <w:tcBorders>
              <w:top w:val="outset" w:color="000000" w:sz="8"/>
              <w:left w:val="outset" w:color="000000" w:sz="8"/>
              <w:bottom w:val="outset" w:color="000000" w:sz="8"/>
              <w:right w:val="outset" w:color="000000" w:sz="8"/>
            </w:tcBorders>
            <w:vAlign w:val="center"/>
          </w:tcPr>
          <w:bookmarkStart w:name="12187" w:id="1936"/>
          <w:p>
            <w:pPr>
              <w:spacing w:after="0"/>
              <w:ind w:left="0"/>
              <w:jc w:val="center"/>
            </w:pPr>
          </w:p>
          <w:bookmarkEnd w:id="1936"/>
        </w:tc>
        <w:tc>
          <w:tcPr>
            <w:tcW w:w="972" w:type="dxa"/>
            <w:tcBorders>
              <w:top w:val="outset" w:color="000000" w:sz="8"/>
              <w:left w:val="outset" w:color="000000" w:sz="8"/>
              <w:bottom w:val="outset" w:color="000000" w:sz="8"/>
              <w:right w:val="outset" w:color="000000" w:sz="8"/>
            </w:tcBorders>
            <w:vAlign w:val="center"/>
          </w:tcPr>
          <w:bookmarkStart w:name="12188" w:id="1937"/>
          <w:p>
            <w:pPr>
              <w:spacing w:after="0"/>
              <w:ind w:left="0"/>
              <w:jc w:val="center"/>
            </w:pPr>
          </w:p>
          <w:bookmarkEnd w:id="19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89" w:id="1938"/>
          <w:p>
            <w:pPr>
              <w:spacing w:after="0"/>
              <w:ind w:left="0"/>
              <w:jc w:val="center"/>
            </w:pPr>
            <w:r>
              <w:rPr>
                <w:rFonts w:ascii="Arial"/>
                <w:b w:val="false"/>
                <w:i w:val="false"/>
                <w:color w:val="000000"/>
                <w:sz w:val="15"/>
              </w:rPr>
              <w:t>66</w:t>
            </w:r>
          </w:p>
          <w:bookmarkEnd w:id="1938"/>
        </w:tc>
        <w:tc>
          <w:tcPr>
            <w:tcW w:w="6528" w:type="dxa"/>
            <w:tcBorders>
              <w:top w:val="outset" w:color="000000" w:sz="8"/>
              <w:left w:val="outset" w:color="000000" w:sz="8"/>
              <w:bottom w:val="outset" w:color="000000" w:sz="8"/>
              <w:right w:val="outset" w:color="000000" w:sz="8"/>
            </w:tcBorders>
            <w:vAlign w:val="center"/>
          </w:tcPr>
          <w:bookmarkStart w:name="12190" w:id="1939"/>
          <w:p>
            <w:pPr>
              <w:spacing w:after="0"/>
              <w:ind w:left="0"/>
              <w:jc w:val="left"/>
            </w:pPr>
            <w:r>
              <w:rPr>
                <w:rFonts w:ascii="Arial"/>
                <w:b w:val="false"/>
                <w:i w:val="false"/>
                <w:color w:val="000000"/>
                <w:sz w:val="15"/>
              </w:rPr>
              <w:t>Вул. Вишгородська, 12-24</w:t>
            </w:r>
          </w:p>
          <w:bookmarkEnd w:id="1939"/>
        </w:tc>
        <w:tc>
          <w:tcPr>
            <w:tcW w:w="2020" w:type="dxa"/>
            <w:tcBorders>
              <w:top w:val="outset" w:color="000000" w:sz="8"/>
              <w:left w:val="outset" w:color="000000" w:sz="8"/>
              <w:bottom w:val="outset" w:color="000000" w:sz="8"/>
              <w:right w:val="outset" w:color="000000" w:sz="8"/>
            </w:tcBorders>
            <w:vAlign w:val="center"/>
          </w:tcPr>
          <w:bookmarkStart w:name="12191" w:id="1940"/>
          <w:p>
            <w:pPr>
              <w:spacing w:after="0"/>
              <w:ind w:left="0"/>
              <w:jc w:val="center"/>
            </w:pPr>
            <w:r>
              <w:rPr>
                <w:rFonts w:ascii="Arial"/>
                <w:b w:val="false"/>
                <w:i w:val="false"/>
                <w:color w:val="000000"/>
                <w:sz w:val="15"/>
              </w:rPr>
              <w:t>0,9</w:t>
            </w:r>
          </w:p>
          <w:bookmarkEnd w:id="1940"/>
        </w:tc>
        <w:tc>
          <w:tcPr>
            <w:tcW w:w="972" w:type="dxa"/>
            <w:tcBorders>
              <w:top w:val="outset" w:color="000000" w:sz="8"/>
              <w:left w:val="outset" w:color="000000" w:sz="8"/>
              <w:bottom w:val="outset" w:color="000000" w:sz="8"/>
              <w:right w:val="outset" w:color="000000" w:sz="8"/>
            </w:tcBorders>
            <w:vAlign w:val="center"/>
          </w:tcPr>
          <w:bookmarkStart w:name="12192" w:id="1941"/>
          <w:p>
            <w:pPr>
              <w:spacing w:after="0"/>
              <w:ind w:left="0"/>
              <w:jc w:val="center"/>
            </w:pPr>
          </w:p>
          <w:bookmarkEnd w:id="19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93" w:id="1942"/>
          <w:p>
            <w:pPr>
              <w:spacing w:after="0"/>
              <w:ind w:left="0"/>
              <w:jc w:val="center"/>
            </w:pPr>
            <w:r>
              <w:rPr>
                <w:rFonts w:ascii="Arial"/>
                <w:b w:val="false"/>
                <w:i w:val="false"/>
                <w:color w:val="000000"/>
                <w:sz w:val="15"/>
              </w:rPr>
              <w:t>67</w:t>
            </w:r>
          </w:p>
          <w:bookmarkEnd w:id="1942"/>
        </w:tc>
        <w:tc>
          <w:tcPr>
            <w:tcW w:w="6528" w:type="dxa"/>
            <w:tcBorders>
              <w:top w:val="outset" w:color="000000" w:sz="8"/>
              <w:left w:val="outset" w:color="000000" w:sz="8"/>
              <w:bottom w:val="outset" w:color="000000" w:sz="8"/>
              <w:right w:val="outset" w:color="000000" w:sz="8"/>
            </w:tcBorders>
            <w:vAlign w:val="center"/>
          </w:tcPr>
          <w:bookmarkStart w:name="12194" w:id="1943"/>
          <w:p>
            <w:pPr>
              <w:spacing w:after="0"/>
              <w:ind w:left="0"/>
              <w:jc w:val="left"/>
            </w:pPr>
            <w:r>
              <w:rPr>
                <w:rFonts w:ascii="Arial"/>
                <w:b w:val="false"/>
                <w:i w:val="false"/>
                <w:color w:val="000000"/>
                <w:sz w:val="15"/>
              </w:rPr>
              <w:t>Вул. Вишгородська, 10</w:t>
            </w:r>
          </w:p>
          <w:bookmarkEnd w:id="1943"/>
        </w:tc>
        <w:tc>
          <w:tcPr>
            <w:tcW w:w="2020" w:type="dxa"/>
            <w:tcBorders>
              <w:top w:val="outset" w:color="000000" w:sz="8"/>
              <w:left w:val="outset" w:color="000000" w:sz="8"/>
              <w:bottom w:val="outset" w:color="000000" w:sz="8"/>
              <w:right w:val="outset" w:color="000000" w:sz="8"/>
            </w:tcBorders>
            <w:vAlign w:val="center"/>
          </w:tcPr>
          <w:bookmarkStart w:name="12195" w:id="1944"/>
          <w:p>
            <w:pPr>
              <w:spacing w:after="0"/>
              <w:ind w:left="0"/>
              <w:jc w:val="center"/>
            </w:pPr>
            <w:r>
              <w:rPr>
                <w:rFonts w:ascii="Arial"/>
                <w:b w:val="false"/>
                <w:i w:val="false"/>
                <w:color w:val="000000"/>
                <w:sz w:val="15"/>
              </w:rPr>
              <w:t>0,5</w:t>
            </w:r>
          </w:p>
          <w:bookmarkEnd w:id="1944"/>
        </w:tc>
        <w:tc>
          <w:tcPr>
            <w:tcW w:w="972" w:type="dxa"/>
            <w:tcBorders>
              <w:top w:val="outset" w:color="000000" w:sz="8"/>
              <w:left w:val="outset" w:color="000000" w:sz="8"/>
              <w:bottom w:val="outset" w:color="000000" w:sz="8"/>
              <w:right w:val="outset" w:color="000000" w:sz="8"/>
            </w:tcBorders>
            <w:vAlign w:val="center"/>
          </w:tcPr>
          <w:bookmarkStart w:name="12196" w:id="1945"/>
          <w:p>
            <w:pPr>
              <w:spacing w:after="0"/>
              <w:ind w:left="0"/>
              <w:jc w:val="center"/>
            </w:pPr>
          </w:p>
          <w:bookmarkEnd w:id="19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197" w:id="1946"/>
          <w:p>
            <w:pPr>
              <w:spacing w:after="0"/>
              <w:ind w:left="0"/>
              <w:jc w:val="center"/>
            </w:pPr>
            <w:r>
              <w:rPr>
                <w:rFonts w:ascii="Arial"/>
                <w:b w:val="false"/>
                <w:i w:val="false"/>
                <w:color w:val="000000"/>
                <w:sz w:val="15"/>
              </w:rPr>
              <w:t>68</w:t>
            </w:r>
          </w:p>
          <w:bookmarkEnd w:id="1946"/>
        </w:tc>
        <w:tc>
          <w:tcPr>
            <w:tcW w:w="6528" w:type="dxa"/>
            <w:tcBorders>
              <w:top w:val="outset" w:color="000000" w:sz="8"/>
              <w:left w:val="outset" w:color="000000" w:sz="8"/>
              <w:bottom w:val="outset" w:color="000000" w:sz="8"/>
              <w:right w:val="outset" w:color="000000" w:sz="8"/>
            </w:tcBorders>
            <w:vAlign w:val="center"/>
          </w:tcPr>
          <w:bookmarkStart w:name="12198" w:id="1947"/>
          <w:p>
            <w:pPr>
              <w:spacing w:after="0"/>
              <w:ind w:left="0"/>
              <w:jc w:val="left"/>
            </w:pPr>
            <w:r>
              <w:rPr>
                <w:rFonts w:ascii="Arial"/>
                <w:b w:val="false"/>
                <w:i w:val="false"/>
                <w:color w:val="000000"/>
                <w:sz w:val="15"/>
              </w:rPr>
              <w:t>Вул. Героїв Дніпра, 30-62</w:t>
            </w:r>
          </w:p>
          <w:bookmarkEnd w:id="1947"/>
        </w:tc>
        <w:tc>
          <w:tcPr>
            <w:tcW w:w="2020" w:type="dxa"/>
            <w:tcBorders>
              <w:top w:val="outset" w:color="000000" w:sz="8"/>
              <w:left w:val="outset" w:color="000000" w:sz="8"/>
              <w:bottom w:val="outset" w:color="000000" w:sz="8"/>
              <w:right w:val="outset" w:color="000000" w:sz="8"/>
            </w:tcBorders>
            <w:vAlign w:val="center"/>
          </w:tcPr>
          <w:bookmarkStart w:name="12199" w:id="1948"/>
          <w:p>
            <w:pPr>
              <w:spacing w:after="0"/>
              <w:ind w:left="0"/>
              <w:jc w:val="center"/>
            </w:pPr>
            <w:r>
              <w:rPr>
                <w:rFonts w:ascii="Arial"/>
                <w:b w:val="false"/>
                <w:i w:val="false"/>
                <w:color w:val="000000"/>
                <w:sz w:val="15"/>
              </w:rPr>
              <w:t>2</w:t>
            </w:r>
          </w:p>
          <w:bookmarkEnd w:id="1948"/>
        </w:tc>
        <w:tc>
          <w:tcPr>
            <w:tcW w:w="972" w:type="dxa"/>
            <w:tcBorders>
              <w:top w:val="outset" w:color="000000" w:sz="8"/>
              <w:left w:val="outset" w:color="000000" w:sz="8"/>
              <w:bottom w:val="outset" w:color="000000" w:sz="8"/>
              <w:right w:val="outset" w:color="000000" w:sz="8"/>
            </w:tcBorders>
            <w:vAlign w:val="center"/>
          </w:tcPr>
          <w:bookmarkStart w:name="12200" w:id="1949"/>
          <w:p>
            <w:pPr>
              <w:spacing w:after="0"/>
              <w:ind w:left="0"/>
              <w:jc w:val="center"/>
            </w:pPr>
          </w:p>
          <w:bookmarkEnd w:id="19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01" w:id="1950"/>
          <w:p>
            <w:pPr>
              <w:spacing w:after="0"/>
              <w:ind w:left="0"/>
              <w:jc w:val="center"/>
            </w:pPr>
            <w:r>
              <w:rPr>
                <w:rFonts w:ascii="Arial"/>
                <w:b w:val="false"/>
                <w:i w:val="false"/>
                <w:color w:val="000000"/>
                <w:sz w:val="15"/>
              </w:rPr>
              <w:t>69</w:t>
            </w:r>
          </w:p>
          <w:bookmarkEnd w:id="1950"/>
        </w:tc>
        <w:tc>
          <w:tcPr>
            <w:tcW w:w="6528" w:type="dxa"/>
            <w:tcBorders>
              <w:top w:val="outset" w:color="000000" w:sz="8"/>
              <w:left w:val="outset" w:color="000000" w:sz="8"/>
              <w:bottom w:val="outset" w:color="000000" w:sz="8"/>
              <w:right w:val="outset" w:color="000000" w:sz="8"/>
            </w:tcBorders>
            <w:vAlign w:val="center"/>
          </w:tcPr>
          <w:bookmarkStart w:name="12202" w:id="1951"/>
          <w:p>
            <w:pPr>
              <w:spacing w:after="0"/>
              <w:ind w:left="0"/>
              <w:jc w:val="left"/>
            </w:pPr>
            <w:r>
              <w:rPr>
                <w:rFonts w:ascii="Arial"/>
                <w:b w:val="false"/>
                <w:i w:val="false"/>
                <w:color w:val="000000"/>
                <w:sz w:val="15"/>
              </w:rPr>
              <w:t>Вул. Зої Гайдай</w:t>
            </w:r>
          </w:p>
          <w:bookmarkEnd w:id="1951"/>
        </w:tc>
        <w:tc>
          <w:tcPr>
            <w:tcW w:w="2020" w:type="dxa"/>
            <w:tcBorders>
              <w:top w:val="outset" w:color="000000" w:sz="8"/>
              <w:left w:val="outset" w:color="000000" w:sz="8"/>
              <w:bottom w:val="outset" w:color="000000" w:sz="8"/>
              <w:right w:val="outset" w:color="000000" w:sz="8"/>
            </w:tcBorders>
            <w:vAlign w:val="center"/>
          </w:tcPr>
          <w:bookmarkStart w:name="12203" w:id="1952"/>
          <w:p>
            <w:pPr>
              <w:spacing w:after="0"/>
              <w:ind w:left="0"/>
              <w:jc w:val="center"/>
            </w:pPr>
            <w:r>
              <w:rPr>
                <w:rFonts w:ascii="Arial"/>
                <w:b w:val="false"/>
                <w:i w:val="false"/>
                <w:color w:val="000000"/>
                <w:sz w:val="15"/>
              </w:rPr>
              <w:t>2,92</w:t>
            </w:r>
          </w:p>
          <w:bookmarkEnd w:id="1952"/>
        </w:tc>
        <w:tc>
          <w:tcPr>
            <w:tcW w:w="972" w:type="dxa"/>
            <w:tcBorders>
              <w:top w:val="outset" w:color="000000" w:sz="8"/>
              <w:left w:val="outset" w:color="000000" w:sz="8"/>
              <w:bottom w:val="outset" w:color="000000" w:sz="8"/>
              <w:right w:val="outset" w:color="000000" w:sz="8"/>
            </w:tcBorders>
            <w:vAlign w:val="center"/>
          </w:tcPr>
          <w:bookmarkStart w:name="12204" w:id="1953"/>
          <w:p>
            <w:pPr>
              <w:spacing w:after="0"/>
              <w:ind w:left="0"/>
              <w:jc w:val="center"/>
            </w:pPr>
          </w:p>
          <w:bookmarkEnd w:id="19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05" w:id="1954"/>
          <w:p>
            <w:pPr>
              <w:spacing w:after="0"/>
              <w:ind w:left="0"/>
              <w:jc w:val="center"/>
            </w:pPr>
            <w:r>
              <w:rPr>
                <w:rFonts w:ascii="Arial"/>
                <w:b w:val="false"/>
                <w:i w:val="false"/>
                <w:color w:val="000000"/>
                <w:sz w:val="15"/>
              </w:rPr>
              <w:t>70</w:t>
            </w:r>
          </w:p>
          <w:bookmarkEnd w:id="1954"/>
        </w:tc>
        <w:tc>
          <w:tcPr>
            <w:tcW w:w="6528" w:type="dxa"/>
            <w:tcBorders>
              <w:top w:val="outset" w:color="000000" w:sz="8"/>
              <w:left w:val="outset" w:color="000000" w:sz="8"/>
              <w:bottom w:val="outset" w:color="000000" w:sz="8"/>
              <w:right w:val="outset" w:color="000000" w:sz="8"/>
            </w:tcBorders>
            <w:vAlign w:val="center"/>
          </w:tcPr>
          <w:bookmarkStart w:name="12206" w:id="1955"/>
          <w:p>
            <w:pPr>
              <w:spacing w:after="0"/>
              <w:ind w:left="0"/>
              <w:jc w:val="left"/>
            </w:pPr>
            <w:r>
              <w:rPr>
                <w:rFonts w:ascii="Arial"/>
                <w:b w:val="false"/>
                <w:i w:val="false"/>
                <w:color w:val="000000"/>
                <w:sz w:val="15"/>
              </w:rPr>
              <w:t>Просп. Маршала Тимошенка</w:t>
            </w:r>
          </w:p>
          <w:bookmarkEnd w:id="1955"/>
        </w:tc>
        <w:tc>
          <w:tcPr>
            <w:tcW w:w="2020" w:type="dxa"/>
            <w:tcBorders>
              <w:top w:val="outset" w:color="000000" w:sz="8"/>
              <w:left w:val="outset" w:color="000000" w:sz="8"/>
              <w:bottom w:val="outset" w:color="000000" w:sz="8"/>
              <w:right w:val="outset" w:color="000000" w:sz="8"/>
            </w:tcBorders>
            <w:vAlign w:val="center"/>
          </w:tcPr>
          <w:bookmarkStart w:name="12207" w:id="1956"/>
          <w:p>
            <w:pPr>
              <w:spacing w:after="0"/>
              <w:ind w:left="0"/>
              <w:jc w:val="center"/>
            </w:pPr>
            <w:r>
              <w:rPr>
                <w:rFonts w:ascii="Arial"/>
                <w:b w:val="false"/>
                <w:i w:val="false"/>
                <w:color w:val="000000"/>
                <w:sz w:val="15"/>
              </w:rPr>
              <w:t>1,9</w:t>
            </w:r>
          </w:p>
          <w:bookmarkEnd w:id="1956"/>
        </w:tc>
        <w:tc>
          <w:tcPr>
            <w:tcW w:w="972" w:type="dxa"/>
            <w:tcBorders>
              <w:top w:val="outset" w:color="000000" w:sz="8"/>
              <w:left w:val="outset" w:color="000000" w:sz="8"/>
              <w:bottom w:val="outset" w:color="000000" w:sz="8"/>
              <w:right w:val="outset" w:color="000000" w:sz="8"/>
            </w:tcBorders>
            <w:vAlign w:val="center"/>
          </w:tcPr>
          <w:bookmarkStart w:name="12208" w:id="1957"/>
          <w:p>
            <w:pPr>
              <w:spacing w:after="0"/>
              <w:ind w:left="0"/>
              <w:jc w:val="center"/>
            </w:pPr>
          </w:p>
          <w:bookmarkEnd w:id="19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09" w:id="1958"/>
          <w:p>
            <w:pPr>
              <w:spacing w:after="0"/>
              <w:ind w:left="0"/>
              <w:jc w:val="center"/>
            </w:pPr>
            <w:r>
              <w:rPr>
                <w:rFonts w:ascii="Arial"/>
                <w:b w:val="false"/>
                <w:i w:val="false"/>
                <w:color w:val="000000"/>
                <w:sz w:val="15"/>
              </w:rPr>
              <w:t>71</w:t>
            </w:r>
          </w:p>
          <w:bookmarkEnd w:id="1958"/>
        </w:tc>
        <w:tc>
          <w:tcPr>
            <w:tcW w:w="6528" w:type="dxa"/>
            <w:tcBorders>
              <w:top w:val="outset" w:color="000000" w:sz="8"/>
              <w:left w:val="outset" w:color="000000" w:sz="8"/>
              <w:bottom w:val="outset" w:color="000000" w:sz="8"/>
              <w:right w:val="outset" w:color="000000" w:sz="8"/>
            </w:tcBorders>
            <w:vAlign w:val="center"/>
          </w:tcPr>
          <w:bookmarkStart w:name="12210" w:id="1959"/>
          <w:p>
            <w:pPr>
              <w:spacing w:after="0"/>
              <w:ind w:left="0"/>
              <w:jc w:val="left"/>
            </w:pPr>
            <w:r>
              <w:rPr>
                <w:rFonts w:ascii="Arial"/>
                <w:b w:val="false"/>
                <w:i w:val="false"/>
                <w:color w:val="000000"/>
                <w:sz w:val="15"/>
              </w:rPr>
              <w:t>Проспект Героїв Сталінграда</w:t>
            </w:r>
          </w:p>
          <w:bookmarkEnd w:id="1959"/>
        </w:tc>
        <w:tc>
          <w:tcPr>
            <w:tcW w:w="2020" w:type="dxa"/>
            <w:tcBorders>
              <w:top w:val="outset" w:color="000000" w:sz="8"/>
              <w:left w:val="outset" w:color="000000" w:sz="8"/>
              <w:bottom w:val="outset" w:color="000000" w:sz="8"/>
              <w:right w:val="outset" w:color="000000" w:sz="8"/>
            </w:tcBorders>
            <w:vAlign w:val="center"/>
          </w:tcPr>
          <w:bookmarkStart w:name="12211" w:id="1960"/>
          <w:p>
            <w:pPr>
              <w:spacing w:after="0"/>
              <w:ind w:left="0"/>
              <w:jc w:val="center"/>
            </w:pPr>
            <w:r>
              <w:rPr>
                <w:rFonts w:ascii="Arial"/>
                <w:b w:val="false"/>
                <w:i w:val="false"/>
                <w:color w:val="000000"/>
                <w:sz w:val="15"/>
              </w:rPr>
              <w:t>1,9</w:t>
            </w:r>
          </w:p>
          <w:bookmarkEnd w:id="1960"/>
        </w:tc>
        <w:tc>
          <w:tcPr>
            <w:tcW w:w="972" w:type="dxa"/>
            <w:tcBorders>
              <w:top w:val="outset" w:color="000000" w:sz="8"/>
              <w:left w:val="outset" w:color="000000" w:sz="8"/>
              <w:bottom w:val="outset" w:color="000000" w:sz="8"/>
              <w:right w:val="outset" w:color="000000" w:sz="8"/>
            </w:tcBorders>
            <w:vAlign w:val="center"/>
          </w:tcPr>
          <w:bookmarkStart w:name="12212" w:id="1961"/>
          <w:p>
            <w:pPr>
              <w:spacing w:after="0"/>
              <w:ind w:left="0"/>
              <w:jc w:val="center"/>
            </w:pPr>
          </w:p>
          <w:bookmarkEnd w:id="19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13" w:id="1962"/>
          <w:p>
            <w:pPr>
              <w:spacing w:after="0"/>
              <w:ind w:left="0"/>
              <w:jc w:val="center"/>
            </w:pPr>
          </w:p>
          <w:bookmarkEnd w:id="1962"/>
        </w:tc>
        <w:tc>
          <w:tcPr>
            <w:tcW w:w="6528" w:type="dxa"/>
            <w:tcBorders>
              <w:top w:val="outset" w:color="000000" w:sz="8"/>
              <w:left w:val="outset" w:color="000000" w:sz="8"/>
              <w:bottom w:val="outset" w:color="000000" w:sz="8"/>
              <w:right w:val="outset" w:color="000000" w:sz="8"/>
            </w:tcBorders>
            <w:vAlign w:val="center"/>
          </w:tcPr>
          <w:bookmarkStart w:name="12214" w:id="1963"/>
          <w:p>
            <w:pPr>
              <w:spacing w:after="0"/>
              <w:ind w:left="0"/>
              <w:jc w:val="center"/>
            </w:pPr>
            <w:r>
              <w:rPr>
                <w:rFonts w:ascii="Arial"/>
                <w:b/>
                <w:i/>
                <w:color w:val="000000"/>
                <w:sz w:val="15"/>
              </w:rPr>
              <w:t>Разом:</w:t>
            </w:r>
          </w:p>
          <w:bookmarkEnd w:id="1963"/>
        </w:tc>
        <w:tc>
          <w:tcPr>
            <w:tcW w:w="2020" w:type="dxa"/>
            <w:tcBorders>
              <w:top w:val="outset" w:color="000000" w:sz="8"/>
              <w:left w:val="outset" w:color="000000" w:sz="8"/>
              <w:bottom w:val="outset" w:color="000000" w:sz="8"/>
              <w:right w:val="outset" w:color="000000" w:sz="8"/>
            </w:tcBorders>
            <w:vAlign w:val="center"/>
          </w:tcPr>
          <w:bookmarkStart w:name="12215" w:id="1964"/>
          <w:p>
            <w:pPr>
              <w:spacing w:after="0"/>
              <w:ind w:left="0"/>
              <w:jc w:val="center"/>
            </w:pPr>
            <w:r>
              <w:rPr>
                <w:rFonts w:ascii="Arial"/>
                <w:b/>
                <w:i/>
                <w:color w:val="000000"/>
                <w:sz w:val="15"/>
              </w:rPr>
              <w:t>17,11</w:t>
            </w:r>
          </w:p>
          <w:bookmarkEnd w:id="1964"/>
        </w:tc>
        <w:tc>
          <w:tcPr>
            <w:tcW w:w="972" w:type="dxa"/>
            <w:tcBorders>
              <w:top w:val="outset" w:color="000000" w:sz="8"/>
              <w:left w:val="outset" w:color="000000" w:sz="8"/>
              <w:bottom w:val="outset" w:color="000000" w:sz="8"/>
              <w:right w:val="outset" w:color="000000" w:sz="8"/>
            </w:tcBorders>
            <w:vAlign w:val="center"/>
          </w:tcPr>
          <w:bookmarkStart w:name="12216" w:id="1965"/>
          <w:p>
            <w:pPr>
              <w:spacing w:after="0"/>
              <w:ind w:left="0"/>
              <w:jc w:val="center"/>
            </w:pPr>
          </w:p>
          <w:bookmarkEnd w:id="19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17" w:id="1966"/>
          <w:p>
            <w:pPr>
              <w:spacing w:after="0"/>
              <w:ind w:left="0"/>
              <w:jc w:val="center"/>
            </w:pPr>
          </w:p>
          <w:bookmarkEnd w:id="1966"/>
        </w:tc>
        <w:tc>
          <w:tcPr>
            <w:tcW w:w="6528" w:type="dxa"/>
            <w:tcBorders>
              <w:top w:val="outset" w:color="000000" w:sz="8"/>
              <w:left w:val="outset" w:color="000000" w:sz="8"/>
              <w:bottom w:val="outset" w:color="000000" w:sz="8"/>
              <w:right w:val="outset" w:color="000000" w:sz="8"/>
            </w:tcBorders>
            <w:vAlign w:val="center"/>
          </w:tcPr>
          <w:bookmarkStart w:name="12218" w:id="1967"/>
          <w:p>
            <w:pPr>
              <w:spacing w:after="0"/>
              <w:ind w:left="0"/>
              <w:jc w:val="center"/>
            </w:pPr>
            <w:r>
              <w:rPr>
                <w:rFonts w:ascii="Arial"/>
                <w:b/>
                <w:i w:val="false"/>
                <w:color w:val="000000"/>
                <w:sz w:val="15"/>
              </w:rPr>
              <w:t>ВСЬОГО:</w:t>
            </w:r>
          </w:p>
          <w:bookmarkEnd w:id="1967"/>
        </w:tc>
        <w:tc>
          <w:tcPr>
            <w:tcW w:w="2020" w:type="dxa"/>
            <w:tcBorders>
              <w:top w:val="outset" w:color="000000" w:sz="8"/>
              <w:left w:val="outset" w:color="000000" w:sz="8"/>
              <w:bottom w:val="outset" w:color="000000" w:sz="8"/>
              <w:right w:val="outset" w:color="000000" w:sz="8"/>
            </w:tcBorders>
            <w:vAlign w:val="center"/>
          </w:tcPr>
          <w:bookmarkStart w:name="12219" w:id="1968"/>
          <w:p>
            <w:pPr>
              <w:spacing w:after="0"/>
              <w:ind w:left="0"/>
              <w:jc w:val="center"/>
            </w:pPr>
            <w:r>
              <w:rPr>
                <w:rFonts w:ascii="Arial"/>
                <w:b/>
                <w:i w:val="false"/>
                <w:color w:val="000000"/>
                <w:sz w:val="15"/>
              </w:rPr>
              <w:t>676,63</w:t>
            </w:r>
          </w:p>
          <w:bookmarkEnd w:id="1968"/>
        </w:tc>
        <w:tc>
          <w:tcPr>
            <w:tcW w:w="972" w:type="dxa"/>
            <w:tcBorders>
              <w:top w:val="outset" w:color="000000" w:sz="8"/>
              <w:left w:val="outset" w:color="000000" w:sz="8"/>
              <w:bottom w:val="outset" w:color="000000" w:sz="8"/>
              <w:right w:val="outset" w:color="000000" w:sz="8"/>
            </w:tcBorders>
            <w:vAlign w:val="center"/>
          </w:tcPr>
          <w:bookmarkStart w:name="12220" w:id="1969"/>
          <w:p>
            <w:pPr>
              <w:spacing w:after="0"/>
              <w:ind w:left="0"/>
              <w:jc w:val="center"/>
            </w:pPr>
            <w:r>
              <w:rPr>
                <w:rFonts w:ascii="Arial"/>
                <w:b w:val="false"/>
                <w:i/>
                <w:color w:val="000000"/>
                <w:sz w:val="15"/>
              </w:rPr>
              <w:t>у</w:t>
            </w:r>
            <w:r>
              <w:rPr>
                <w:rFonts w:ascii="Arial"/>
                <w:b w:val="false"/>
                <w:i w:val="false"/>
                <w:color w:val="000000"/>
                <w:sz w:val="15"/>
              </w:rPr>
              <w:t xml:space="preserve"> т. ч. 240,54 га - акваторія</w:t>
            </w:r>
          </w:p>
          <w:bookmarkEnd w:id="19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21" w:id="1970"/>
          <w:p>
            <w:pPr>
              <w:spacing w:after="0"/>
              <w:ind w:left="0"/>
              <w:jc w:val="center"/>
            </w:pPr>
          </w:p>
          <w:bookmarkEnd w:id="1970"/>
        </w:tc>
        <w:tc>
          <w:tcPr>
            <w:tcW w:w="6528" w:type="dxa"/>
            <w:tcBorders>
              <w:top w:val="outset" w:color="000000" w:sz="8"/>
              <w:left w:val="outset" w:color="000000" w:sz="8"/>
              <w:bottom w:val="outset" w:color="000000" w:sz="8"/>
              <w:right w:val="outset" w:color="000000" w:sz="8"/>
            </w:tcBorders>
            <w:vAlign w:val="center"/>
          </w:tcPr>
          <w:bookmarkStart w:name="12222" w:id="1971"/>
          <w:p>
            <w:pPr>
              <w:spacing w:after="0"/>
              <w:ind w:left="0"/>
              <w:jc w:val="center"/>
            </w:pPr>
            <w:r>
              <w:rPr>
                <w:rFonts w:ascii="Arial"/>
                <w:b/>
                <w:i w:val="false"/>
                <w:color w:val="000000"/>
                <w:sz w:val="15"/>
              </w:rPr>
              <w:t>Печерський район</w:t>
            </w:r>
          </w:p>
          <w:bookmarkEnd w:id="1971"/>
        </w:tc>
        <w:tc>
          <w:tcPr>
            <w:tcW w:w="2020" w:type="dxa"/>
            <w:tcBorders>
              <w:top w:val="outset" w:color="000000" w:sz="8"/>
              <w:left w:val="outset" w:color="000000" w:sz="8"/>
              <w:bottom w:val="outset" w:color="000000" w:sz="8"/>
              <w:right w:val="outset" w:color="000000" w:sz="8"/>
            </w:tcBorders>
            <w:vAlign w:val="center"/>
          </w:tcPr>
          <w:bookmarkStart w:name="12223" w:id="1972"/>
          <w:p>
            <w:pPr>
              <w:spacing w:after="0"/>
              <w:ind w:left="0"/>
              <w:jc w:val="center"/>
            </w:pPr>
          </w:p>
          <w:bookmarkEnd w:id="1972"/>
        </w:tc>
        <w:tc>
          <w:tcPr>
            <w:tcW w:w="972" w:type="dxa"/>
            <w:tcBorders>
              <w:top w:val="outset" w:color="000000" w:sz="8"/>
              <w:left w:val="outset" w:color="000000" w:sz="8"/>
              <w:bottom w:val="outset" w:color="000000" w:sz="8"/>
              <w:right w:val="outset" w:color="000000" w:sz="8"/>
            </w:tcBorders>
            <w:vAlign w:val="center"/>
          </w:tcPr>
          <w:bookmarkStart w:name="12224" w:id="1973"/>
          <w:p>
            <w:pPr>
              <w:spacing w:after="0"/>
              <w:ind w:left="0"/>
              <w:jc w:val="center"/>
            </w:pPr>
          </w:p>
          <w:bookmarkEnd w:id="19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25" w:id="1974"/>
          <w:p>
            <w:pPr>
              <w:spacing w:after="0"/>
              <w:ind w:left="0"/>
              <w:jc w:val="center"/>
            </w:pPr>
          </w:p>
          <w:bookmarkEnd w:id="1974"/>
        </w:tc>
        <w:tc>
          <w:tcPr>
            <w:tcW w:w="6528" w:type="dxa"/>
            <w:tcBorders>
              <w:top w:val="outset" w:color="000000" w:sz="8"/>
              <w:left w:val="outset" w:color="000000" w:sz="8"/>
              <w:bottom w:val="outset" w:color="000000" w:sz="8"/>
              <w:right w:val="outset" w:color="000000" w:sz="8"/>
            </w:tcBorders>
            <w:vAlign w:val="center"/>
          </w:tcPr>
          <w:bookmarkStart w:name="12226" w:id="1975"/>
          <w:p>
            <w:pPr>
              <w:spacing w:after="0"/>
              <w:ind w:left="0"/>
              <w:jc w:val="left"/>
            </w:pPr>
            <w:r>
              <w:rPr>
                <w:rFonts w:ascii="Arial"/>
                <w:b w:val="false"/>
                <w:i/>
                <w:color w:val="000000"/>
                <w:sz w:val="15"/>
              </w:rPr>
              <w:t>Парки культури і відпочинку</w:t>
            </w:r>
          </w:p>
          <w:bookmarkEnd w:id="1975"/>
        </w:tc>
        <w:tc>
          <w:tcPr>
            <w:tcW w:w="2020" w:type="dxa"/>
            <w:tcBorders>
              <w:top w:val="outset" w:color="000000" w:sz="8"/>
              <w:left w:val="outset" w:color="000000" w:sz="8"/>
              <w:bottom w:val="outset" w:color="000000" w:sz="8"/>
              <w:right w:val="outset" w:color="000000" w:sz="8"/>
            </w:tcBorders>
            <w:vAlign w:val="center"/>
          </w:tcPr>
          <w:bookmarkStart w:name="12227" w:id="1976"/>
          <w:p>
            <w:pPr>
              <w:spacing w:after="0"/>
              <w:ind w:left="0"/>
              <w:jc w:val="center"/>
            </w:pPr>
          </w:p>
          <w:bookmarkEnd w:id="1976"/>
        </w:tc>
        <w:tc>
          <w:tcPr>
            <w:tcW w:w="972" w:type="dxa"/>
            <w:tcBorders>
              <w:top w:val="outset" w:color="000000" w:sz="8"/>
              <w:left w:val="outset" w:color="000000" w:sz="8"/>
              <w:bottom w:val="outset" w:color="000000" w:sz="8"/>
              <w:right w:val="outset" w:color="000000" w:sz="8"/>
            </w:tcBorders>
            <w:vAlign w:val="center"/>
          </w:tcPr>
          <w:bookmarkStart w:name="12228" w:id="1977"/>
          <w:p>
            <w:pPr>
              <w:spacing w:after="0"/>
              <w:ind w:left="0"/>
              <w:jc w:val="center"/>
            </w:pPr>
          </w:p>
          <w:bookmarkEnd w:id="19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29" w:id="1978"/>
          <w:p>
            <w:pPr>
              <w:spacing w:after="0"/>
              <w:ind w:left="0"/>
              <w:jc w:val="center"/>
            </w:pPr>
            <w:r>
              <w:rPr>
                <w:rFonts w:ascii="Arial"/>
                <w:b w:val="false"/>
                <w:i w:val="false"/>
                <w:color w:val="000000"/>
                <w:sz w:val="15"/>
              </w:rPr>
              <w:t>1</w:t>
            </w:r>
          </w:p>
          <w:bookmarkEnd w:id="1978"/>
        </w:tc>
        <w:tc>
          <w:tcPr>
            <w:tcW w:w="6528" w:type="dxa"/>
            <w:tcBorders>
              <w:top w:val="outset" w:color="000000" w:sz="8"/>
              <w:left w:val="outset" w:color="000000" w:sz="8"/>
              <w:bottom w:val="outset" w:color="000000" w:sz="8"/>
              <w:right w:val="outset" w:color="000000" w:sz="8"/>
            </w:tcBorders>
            <w:vAlign w:val="center"/>
          </w:tcPr>
          <w:bookmarkStart w:name="12230" w:id="1979"/>
          <w:p>
            <w:pPr>
              <w:spacing w:after="0"/>
              <w:ind w:left="0"/>
              <w:jc w:val="left"/>
            </w:pPr>
            <w:r>
              <w:rPr>
                <w:rFonts w:ascii="Arial"/>
                <w:b w:val="false"/>
                <w:i w:val="false"/>
                <w:color w:val="000000"/>
                <w:sz w:val="15"/>
              </w:rPr>
              <w:t>Хрещатий</w:t>
            </w:r>
          </w:p>
          <w:bookmarkEnd w:id="1979"/>
        </w:tc>
        <w:tc>
          <w:tcPr>
            <w:tcW w:w="2020" w:type="dxa"/>
            <w:tcBorders>
              <w:top w:val="outset" w:color="000000" w:sz="8"/>
              <w:left w:val="outset" w:color="000000" w:sz="8"/>
              <w:bottom w:val="outset" w:color="000000" w:sz="8"/>
              <w:right w:val="outset" w:color="000000" w:sz="8"/>
            </w:tcBorders>
            <w:vAlign w:val="center"/>
          </w:tcPr>
          <w:bookmarkStart w:name="12231" w:id="1980"/>
          <w:p>
            <w:pPr>
              <w:spacing w:after="0"/>
              <w:ind w:left="0"/>
              <w:jc w:val="center"/>
            </w:pPr>
            <w:r>
              <w:rPr>
                <w:rFonts w:ascii="Arial"/>
                <w:b w:val="false"/>
                <w:i w:val="false"/>
                <w:color w:val="000000"/>
                <w:sz w:val="15"/>
              </w:rPr>
              <w:t>16,52</w:t>
            </w:r>
          </w:p>
          <w:bookmarkEnd w:id="1980"/>
        </w:tc>
        <w:tc>
          <w:tcPr>
            <w:tcW w:w="972" w:type="dxa"/>
            <w:tcBorders>
              <w:top w:val="outset" w:color="000000" w:sz="8"/>
              <w:left w:val="outset" w:color="000000" w:sz="8"/>
              <w:bottom w:val="outset" w:color="000000" w:sz="8"/>
              <w:right w:val="outset" w:color="000000" w:sz="8"/>
            </w:tcBorders>
            <w:vAlign w:val="center"/>
          </w:tcPr>
          <w:bookmarkStart w:name="12232" w:id="1981"/>
          <w:p>
            <w:pPr>
              <w:spacing w:after="0"/>
              <w:ind w:left="0"/>
              <w:jc w:val="center"/>
            </w:pPr>
            <w:r>
              <w:rPr>
                <w:rFonts w:ascii="Arial"/>
                <w:b w:val="false"/>
                <w:i w:val="false"/>
                <w:color w:val="000000"/>
                <w:sz w:val="15"/>
              </w:rPr>
              <w:t>у т. ч. театр ляльок</w:t>
            </w:r>
          </w:p>
          <w:bookmarkEnd w:id="19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33" w:id="1982"/>
          <w:p>
            <w:pPr>
              <w:spacing w:after="0"/>
              <w:ind w:left="0"/>
              <w:jc w:val="center"/>
            </w:pPr>
            <w:r>
              <w:rPr>
                <w:rFonts w:ascii="Arial"/>
                <w:b w:val="false"/>
                <w:i w:val="false"/>
                <w:color w:val="000000"/>
                <w:sz w:val="15"/>
              </w:rPr>
              <w:t>2</w:t>
            </w:r>
          </w:p>
          <w:bookmarkEnd w:id="1982"/>
        </w:tc>
        <w:tc>
          <w:tcPr>
            <w:tcW w:w="6528" w:type="dxa"/>
            <w:tcBorders>
              <w:top w:val="outset" w:color="000000" w:sz="8"/>
              <w:left w:val="outset" w:color="000000" w:sz="8"/>
              <w:bottom w:val="outset" w:color="000000" w:sz="8"/>
              <w:right w:val="outset" w:color="000000" w:sz="8"/>
            </w:tcBorders>
            <w:vAlign w:val="center"/>
          </w:tcPr>
          <w:bookmarkStart w:name="12234" w:id="1983"/>
          <w:p>
            <w:pPr>
              <w:spacing w:after="0"/>
              <w:ind w:left="0"/>
              <w:jc w:val="left"/>
            </w:pPr>
            <w:r>
              <w:rPr>
                <w:rFonts w:ascii="Arial"/>
                <w:b w:val="false"/>
                <w:i w:val="false"/>
                <w:color w:val="000000"/>
                <w:sz w:val="15"/>
              </w:rPr>
              <w:t>Міський сад</w:t>
            </w:r>
          </w:p>
          <w:bookmarkEnd w:id="1983"/>
        </w:tc>
        <w:tc>
          <w:tcPr>
            <w:tcW w:w="2020" w:type="dxa"/>
            <w:tcBorders>
              <w:top w:val="outset" w:color="000000" w:sz="8"/>
              <w:left w:val="outset" w:color="000000" w:sz="8"/>
              <w:bottom w:val="outset" w:color="000000" w:sz="8"/>
              <w:right w:val="outset" w:color="000000" w:sz="8"/>
            </w:tcBorders>
            <w:vAlign w:val="center"/>
          </w:tcPr>
          <w:bookmarkStart w:name="12235" w:id="1984"/>
          <w:p>
            <w:pPr>
              <w:spacing w:after="0"/>
              <w:ind w:left="0"/>
              <w:jc w:val="center"/>
            </w:pPr>
            <w:r>
              <w:rPr>
                <w:rFonts w:ascii="Arial"/>
                <w:b w:val="false"/>
                <w:i w:val="false"/>
                <w:color w:val="000000"/>
                <w:sz w:val="15"/>
              </w:rPr>
              <w:t>10,66</w:t>
            </w:r>
          </w:p>
          <w:bookmarkEnd w:id="1984"/>
        </w:tc>
        <w:tc>
          <w:tcPr>
            <w:tcW w:w="972" w:type="dxa"/>
            <w:tcBorders>
              <w:top w:val="outset" w:color="000000" w:sz="8"/>
              <w:left w:val="outset" w:color="000000" w:sz="8"/>
              <w:bottom w:val="outset" w:color="000000" w:sz="8"/>
              <w:right w:val="outset" w:color="000000" w:sz="8"/>
            </w:tcBorders>
            <w:vAlign w:val="center"/>
          </w:tcPr>
          <w:bookmarkStart w:name="12236" w:id="1985"/>
          <w:p>
            <w:pPr>
              <w:spacing w:after="0"/>
              <w:ind w:left="0"/>
              <w:jc w:val="center"/>
            </w:pPr>
          </w:p>
          <w:bookmarkEnd w:id="19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37" w:id="1986"/>
          <w:p>
            <w:pPr>
              <w:spacing w:after="0"/>
              <w:ind w:left="0"/>
              <w:jc w:val="center"/>
            </w:pPr>
            <w:r>
              <w:rPr>
                <w:rFonts w:ascii="Arial"/>
                <w:b w:val="false"/>
                <w:i w:val="false"/>
                <w:color w:val="000000"/>
                <w:sz w:val="15"/>
              </w:rPr>
              <w:t>3</w:t>
            </w:r>
          </w:p>
          <w:bookmarkEnd w:id="1986"/>
        </w:tc>
        <w:tc>
          <w:tcPr>
            <w:tcW w:w="6528" w:type="dxa"/>
            <w:tcBorders>
              <w:top w:val="outset" w:color="000000" w:sz="8"/>
              <w:left w:val="outset" w:color="000000" w:sz="8"/>
              <w:bottom w:val="outset" w:color="000000" w:sz="8"/>
              <w:right w:val="outset" w:color="000000" w:sz="8"/>
            </w:tcBorders>
            <w:vAlign w:val="center"/>
          </w:tcPr>
          <w:bookmarkStart w:name="12238" w:id="1987"/>
          <w:p>
            <w:pPr>
              <w:spacing w:after="0"/>
              <w:ind w:left="0"/>
              <w:jc w:val="left"/>
            </w:pPr>
            <w:r>
              <w:rPr>
                <w:rFonts w:ascii="Arial"/>
                <w:b w:val="false"/>
                <w:i w:val="false"/>
                <w:color w:val="000000"/>
                <w:sz w:val="15"/>
              </w:rPr>
              <w:t>Маріїнський</w:t>
            </w:r>
          </w:p>
          <w:bookmarkEnd w:id="1987"/>
        </w:tc>
        <w:tc>
          <w:tcPr>
            <w:tcW w:w="2020" w:type="dxa"/>
            <w:tcBorders>
              <w:top w:val="outset" w:color="000000" w:sz="8"/>
              <w:left w:val="outset" w:color="000000" w:sz="8"/>
              <w:bottom w:val="outset" w:color="000000" w:sz="8"/>
              <w:right w:val="outset" w:color="000000" w:sz="8"/>
            </w:tcBorders>
            <w:vAlign w:val="center"/>
          </w:tcPr>
          <w:bookmarkStart w:name="12239" w:id="1988"/>
          <w:p>
            <w:pPr>
              <w:spacing w:after="0"/>
              <w:ind w:left="0"/>
              <w:jc w:val="center"/>
            </w:pPr>
            <w:r>
              <w:rPr>
                <w:rFonts w:ascii="Arial"/>
                <w:b w:val="false"/>
                <w:i w:val="false"/>
                <w:color w:val="000000"/>
                <w:sz w:val="15"/>
              </w:rPr>
              <w:t>10,7</w:t>
            </w:r>
          </w:p>
          <w:bookmarkEnd w:id="1988"/>
        </w:tc>
        <w:tc>
          <w:tcPr>
            <w:tcW w:w="972" w:type="dxa"/>
            <w:tcBorders>
              <w:top w:val="outset" w:color="000000" w:sz="8"/>
              <w:left w:val="outset" w:color="000000" w:sz="8"/>
              <w:bottom w:val="outset" w:color="000000" w:sz="8"/>
              <w:right w:val="outset" w:color="000000" w:sz="8"/>
            </w:tcBorders>
            <w:vAlign w:val="center"/>
          </w:tcPr>
          <w:bookmarkStart w:name="12240" w:id="1989"/>
          <w:p>
            <w:pPr>
              <w:spacing w:after="0"/>
              <w:ind w:left="0"/>
              <w:jc w:val="center"/>
            </w:pPr>
          </w:p>
          <w:bookmarkEnd w:id="19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41" w:id="1990"/>
          <w:p>
            <w:pPr>
              <w:spacing w:after="0"/>
              <w:ind w:left="0"/>
              <w:jc w:val="center"/>
            </w:pPr>
          </w:p>
          <w:bookmarkEnd w:id="1990"/>
        </w:tc>
        <w:tc>
          <w:tcPr>
            <w:tcW w:w="6528" w:type="dxa"/>
            <w:tcBorders>
              <w:top w:val="outset" w:color="000000" w:sz="8"/>
              <w:left w:val="outset" w:color="000000" w:sz="8"/>
              <w:bottom w:val="outset" w:color="000000" w:sz="8"/>
              <w:right w:val="outset" w:color="000000" w:sz="8"/>
            </w:tcBorders>
            <w:vAlign w:val="center"/>
          </w:tcPr>
          <w:bookmarkStart w:name="12242" w:id="1991"/>
          <w:p>
            <w:pPr>
              <w:spacing w:after="0"/>
              <w:ind w:left="0"/>
              <w:jc w:val="center"/>
            </w:pPr>
            <w:r>
              <w:rPr>
                <w:rFonts w:ascii="Arial"/>
                <w:b/>
                <w:i/>
                <w:color w:val="000000"/>
                <w:sz w:val="15"/>
              </w:rPr>
              <w:t>Разом:</w:t>
            </w:r>
          </w:p>
          <w:bookmarkEnd w:id="1991"/>
        </w:tc>
        <w:tc>
          <w:tcPr>
            <w:tcW w:w="2020" w:type="dxa"/>
            <w:tcBorders>
              <w:top w:val="outset" w:color="000000" w:sz="8"/>
              <w:left w:val="outset" w:color="000000" w:sz="8"/>
              <w:bottom w:val="outset" w:color="000000" w:sz="8"/>
              <w:right w:val="outset" w:color="000000" w:sz="8"/>
            </w:tcBorders>
            <w:vAlign w:val="center"/>
          </w:tcPr>
          <w:bookmarkStart w:name="12243" w:id="1992"/>
          <w:p>
            <w:pPr>
              <w:spacing w:after="0"/>
              <w:ind w:left="0"/>
              <w:jc w:val="center"/>
            </w:pPr>
            <w:r>
              <w:rPr>
                <w:rFonts w:ascii="Arial"/>
                <w:b/>
                <w:i/>
                <w:color w:val="000000"/>
                <w:sz w:val="15"/>
              </w:rPr>
              <w:t>37,88</w:t>
            </w:r>
          </w:p>
          <w:bookmarkEnd w:id="1992"/>
        </w:tc>
        <w:tc>
          <w:tcPr>
            <w:tcW w:w="972" w:type="dxa"/>
            <w:tcBorders>
              <w:top w:val="outset" w:color="000000" w:sz="8"/>
              <w:left w:val="outset" w:color="000000" w:sz="8"/>
              <w:bottom w:val="outset" w:color="000000" w:sz="8"/>
              <w:right w:val="outset" w:color="000000" w:sz="8"/>
            </w:tcBorders>
            <w:vAlign w:val="center"/>
          </w:tcPr>
          <w:bookmarkStart w:name="12244" w:id="1993"/>
          <w:p>
            <w:pPr>
              <w:spacing w:after="0"/>
              <w:ind w:left="0"/>
              <w:jc w:val="center"/>
            </w:pPr>
          </w:p>
          <w:bookmarkEnd w:id="19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45" w:id="1994"/>
          <w:p>
            <w:pPr>
              <w:spacing w:after="0"/>
              <w:ind w:left="0"/>
              <w:jc w:val="center"/>
            </w:pPr>
          </w:p>
          <w:bookmarkEnd w:id="1994"/>
        </w:tc>
        <w:tc>
          <w:tcPr>
            <w:tcW w:w="6528" w:type="dxa"/>
            <w:tcBorders>
              <w:top w:val="outset" w:color="000000" w:sz="8"/>
              <w:left w:val="outset" w:color="000000" w:sz="8"/>
              <w:bottom w:val="outset" w:color="000000" w:sz="8"/>
              <w:right w:val="outset" w:color="000000" w:sz="8"/>
            </w:tcBorders>
            <w:vAlign w:val="center"/>
          </w:tcPr>
          <w:bookmarkStart w:name="12246" w:id="1995"/>
          <w:p>
            <w:pPr>
              <w:spacing w:after="0"/>
              <w:ind w:left="0"/>
              <w:jc w:val="left"/>
            </w:pPr>
            <w:r>
              <w:rPr>
                <w:rFonts w:ascii="Arial"/>
                <w:b w:val="false"/>
                <w:i/>
                <w:color w:val="000000"/>
                <w:sz w:val="15"/>
              </w:rPr>
              <w:t>Парки відпочинку</w:t>
            </w:r>
          </w:p>
          <w:bookmarkEnd w:id="1995"/>
        </w:tc>
        <w:tc>
          <w:tcPr>
            <w:tcW w:w="2020" w:type="dxa"/>
            <w:tcBorders>
              <w:top w:val="outset" w:color="000000" w:sz="8"/>
              <w:left w:val="outset" w:color="000000" w:sz="8"/>
              <w:bottom w:val="outset" w:color="000000" w:sz="8"/>
              <w:right w:val="outset" w:color="000000" w:sz="8"/>
            </w:tcBorders>
            <w:vAlign w:val="center"/>
          </w:tcPr>
          <w:bookmarkStart w:name="12247" w:id="1996"/>
          <w:p>
            <w:pPr>
              <w:spacing w:after="0"/>
              <w:ind w:left="0"/>
              <w:jc w:val="center"/>
            </w:pPr>
          </w:p>
          <w:bookmarkEnd w:id="1996"/>
        </w:tc>
        <w:tc>
          <w:tcPr>
            <w:tcW w:w="972" w:type="dxa"/>
            <w:tcBorders>
              <w:top w:val="outset" w:color="000000" w:sz="8"/>
              <w:left w:val="outset" w:color="000000" w:sz="8"/>
              <w:bottom w:val="outset" w:color="000000" w:sz="8"/>
              <w:right w:val="outset" w:color="000000" w:sz="8"/>
            </w:tcBorders>
            <w:vAlign w:val="center"/>
          </w:tcPr>
          <w:bookmarkStart w:name="12248" w:id="1997"/>
          <w:p>
            <w:pPr>
              <w:spacing w:after="0"/>
              <w:ind w:left="0"/>
              <w:jc w:val="center"/>
            </w:pPr>
          </w:p>
          <w:bookmarkEnd w:id="19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49" w:id="1998"/>
          <w:p>
            <w:pPr>
              <w:spacing w:after="0"/>
              <w:ind w:left="0"/>
              <w:jc w:val="center"/>
            </w:pPr>
            <w:r>
              <w:rPr>
                <w:rFonts w:ascii="Arial"/>
                <w:b w:val="false"/>
                <w:i w:val="false"/>
                <w:color w:val="000000"/>
                <w:sz w:val="15"/>
              </w:rPr>
              <w:t>4</w:t>
            </w:r>
          </w:p>
          <w:bookmarkEnd w:id="1998"/>
        </w:tc>
        <w:tc>
          <w:tcPr>
            <w:tcW w:w="6528" w:type="dxa"/>
            <w:tcBorders>
              <w:top w:val="outset" w:color="000000" w:sz="8"/>
              <w:left w:val="outset" w:color="000000" w:sz="8"/>
              <w:bottom w:val="outset" w:color="000000" w:sz="8"/>
              <w:right w:val="outset" w:color="000000" w:sz="8"/>
            </w:tcBorders>
            <w:vAlign w:val="center"/>
          </w:tcPr>
          <w:bookmarkStart w:name="12250" w:id="1999"/>
          <w:p>
            <w:pPr>
              <w:spacing w:after="0"/>
              <w:ind w:left="0"/>
              <w:jc w:val="left"/>
            </w:pPr>
            <w:r>
              <w:rPr>
                <w:rFonts w:ascii="Arial"/>
                <w:b w:val="false"/>
                <w:i w:val="false"/>
                <w:color w:val="000000"/>
                <w:sz w:val="15"/>
              </w:rPr>
              <w:t>Вічної Слави</w:t>
            </w:r>
          </w:p>
          <w:bookmarkEnd w:id="1999"/>
        </w:tc>
        <w:tc>
          <w:tcPr>
            <w:tcW w:w="2020" w:type="dxa"/>
            <w:tcBorders>
              <w:top w:val="outset" w:color="000000" w:sz="8"/>
              <w:left w:val="outset" w:color="000000" w:sz="8"/>
              <w:bottom w:val="outset" w:color="000000" w:sz="8"/>
              <w:right w:val="outset" w:color="000000" w:sz="8"/>
            </w:tcBorders>
            <w:vAlign w:val="center"/>
          </w:tcPr>
          <w:bookmarkStart w:name="12251" w:id="2000"/>
          <w:p>
            <w:pPr>
              <w:spacing w:after="0"/>
              <w:ind w:left="0"/>
              <w:jc w:val="center"/>
            </w:pPr>
            <w:r>
              <w:rPr>
                <w:rFonts w:ascii="Arial"/>
                <w:b w:val="false"/>
                <w:i w:val="false"/>
                <w:color w:val="000000"/>
                <w:sz w:val="15"/>
              </w:rPr>
              <w:t>17,59</w:t>
            </w:r>
          </w:p>
          <w:bookmarkEnd w:id="2000"/>
        </w:tc>
        <w:tc>
          <w:tcPr>
            <w:tcW w:w="972" w:type="dxa"/>
            <w:tcBorders>
              <w:top w:val="outset" w:color="000000" w:sz="8"/>
              <w:left w:val="outset" w:color="000000" w:sz="8"/>
              <w:bottom w:val="outset" w:color="000000" w:sz="8"/>
              <w:right w:val="outset" w:color="000000" w:sz="8"/>
            </w:tcBorders>
            <w:vAlign w:val="center"/>
          </w:tcPr>
          <w:bookmarkStart w:name="12252" w:id="2001"/>
          <w:p>
            <w:pPr>
              <w:spacing w:after="0"/>
              <w:ind w:left="0"/>
              <w:jc w:val="center"/>
            </w:pPr>
          </w:p>
          <w:bookmarkEnd w:id="20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53" w:id="2002"/>
          <w:p>
            <w:pPr>
              <w:spacing w:after="0"/>
              <w:ind w:left="0"/>
              <w:jc w:val="center"/>
            </w:pPr>
            <w:r>
              <w:rPr>
                <w:rFonts w:ascii="Arial"/>
                <w:b w:val="false"/>
                <w:i w:val="false"/>
                <w:color w:val="000000"/>
                <w:sz w:val="15"/>
              </w:rPr>
              <w:t>5</w:t>
            </w:r>
          </w:p>
          <w:bookmarkEnd w:id="2002"/>
        </w:tc>
        <w:tc>
          <w:tcPr>
            <w:tcW w:w="6528" w:type="dxa"/>
            <w:tcBorders>
              <w:top w:val="outset" w:color="000000" w:sz="8"/>
              <w:left w:val="outset" w:color="000000" w:sz="8"/>
              <w:bottom w:val="outset" w:color="000000" w:sz="8"/>
              <w:right w:val="outset" w:color="000000" w:sz="8"/>
            </w:tcBorders>
            <w:vAlign w:val="center"/>
          </w:tcPr>
          <w:bookmarkStart w:name="12254" w:id="2003"/>
          <w:p>
            <w:pPr>
              <w:spacing w:after="0"/>
              <w:ind w:left="0"/>
              <w:jc w:val="left"/>
            </w:pPr>
            <w:r>
              <w:rPr>
                <w:rFonts w:ascii="Arial"/>
                <w:b w:val="false"/>
                <w:i w:val="false"/>
                <w:color w:val="000000"/>
                <w:sz w:val="15"/>
              </w:rPr>
              <w:t>Аскольдова могила</w:t>
            </w:r>
          </w:p>
          <w:bookmarkEnd w:id="2003"/>
        </w:tc>
        <w:tc>
          <w:tcPr>
            <w:tcW w:w="2020" w:type="dxa"/>
            <w:tcBorders>
              <w:top w:val="outset" w:color="000000" w:sz="8"/>
              <w:left w:val="outset" w:color="000000" w:sz="8"/>
              <w:bottom w:val="outset" w:color="000000" w:sz="8"/>
              <w:right w:val="outset" w:color="000000" w:sz="8"/>
            </w:tcBorders>
            <w:vAlign w:val="center"/>
          </w:tcPr>
          <w:bookmarkStart w:name="12255" w:id="2004"/>
          <w:p>
            <w:pPr>
              <w:spacing w:after="0"/>
              <w:ind w:left="0"/>
              <w:jc w:val="center"/>
            </w:pPr>
            <w:r>
              <w:rPr>
                <w:rFonts w:ascii="Arial"/>
                <w:b w:val="false"/>
                <w:i w:val="false"/>
                <w:color w:val="000000"/>
                <w:sz w:val="15"/>
              </w:rPr>
              <w:t>20,51</w:t>
            </w:r>
          </w:p>
          <w:bookmarkEnd w:id="2004"/>
        </w:tc>
        <w:tc>
          <w:tcPr>
            <w:tcW w:w="972" w:type="dxa"/>
            <w:tcBorders>
              <w:top w:val="outset" w:color="000000" w:sz="8"/>
              <w:left w:val="outset" w:color="000000" w:sz="8"/>
              <w:bottom w:val="outset" w:color="000000" w:sz="8"/>
              <w:right w:val="outset" w:color="000000" w:sz="8"/>
            </w:tcBorders>
            <w:vAlign w:val="center"/>
          </w:tcPr>
          <w:bookmarkStart w:name="12256" w:id="2005"/>
          <w:p>
            <w:pPr>
              <w:spacing w:after="0"/>
              <w:ind w:left="0"/>
              <w:jc w:val="center"/>
            </w:pPr>
          </w:p>
          <w:bookmarkEnd w:id="20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57" w:id="2006"/>
          <w:p>
            <w:pPr>
              <w:spacing w:after="0"/>
              <w:ind w:left="0"/>
              <w:jc w:val="center"/>
            </w:pPr>
            <w:r>
              <w:rPr>
                <w:rFonts w:ascii="Arial"/>
                <w:b w:val="false"/>
                <w:i w:val="false"/>
                <w:color w:val="000000"/>
                <w:sz w:val="15"/>
              </w:rPr>
              <w:t>6</w:t>
            </w:r>
          </w:p>
          <w:bookmarkEnd w:id="2006"/>
        </w:tc>
        <w:tc>
          <w:tcPr>
            <w:tcW w:w="6528" w:type="dxa"/>
            <w:tcBorders>
              <w:top w:val="outset" w:color="000000" w:sz="8"/>
              <w:left w:val="outset" w:color="000000" w:sz="8"/>
              <w:bottom w:val="outset" w:color="000000" w:sz="8"/>
              <w:right w:val="outset" w:color="000000" w:sz="8"/>
            </w:tcBorders>
            <w:vAlign w:val="center"/>
          </w:tcPr>
          <w:bookmarkStart w:name="12258" w:id="2007"/>
          <w:p>
            <w:pPr>
              <w:spacing w:after="0"/>
              <w:ind w:left="0"/>
              <w:jc w:val="left"/>
            </w:pPr>
            <w:r>
              <w:rPr>
                <w:rFonts w:ascii="Arial"/>
                <w:b w:val="false"/>
                <w:i w:val="false"/>
                <w:color w:val="000000"/>
                <w:sz w:val="15"/>
              </w:rPr>
              <w:t>Печерський ландшафтний парк</w:t>
            </w:r>
          </w:p>
          <w:bookmarkEnd w:id="2007"/>
        </w:tc>
        <w:tc>
          <w:tcPr>
            <w:tcW w:w="2020" w:type="dxa"/>
            <w:tcBorders>
              <w:top w:val="outset" w:color="000000" w:sz="8"/>
              <w:left w:val="outset" w:color="000000" w:sz="8"/>
              <w:bottom w:val="outset" w:color="000000" w:sz="8"/>
              <w:right w:val="outset" w:color="000000" w:sz="8"/>
            </w:tcBorders>
            <w:vAlign w:val="center"/>
          </w:tcPr>
          <w:bookmarkStart w:name="12259" w:id="2008"/>
          <w:p>
            <w:pPr>
              <w:spacing w:after="0"/>
              <w:ind w:left="0"/>
              <w:jc w:val="center"/>
            </w:pPr>
            <w:r>
              <w:rPr>
                <w:rFonts w:ascii="Arial"/>
                <w:b w:val="false"/>
                <w:i w:val="false"/>
                <w:color w:val="000000"/>
                <w:sz w:val="15"/>
              </w:rPr>
              <w:t>41,31</w:t>
            </w:r>
          </w:p>
          <w:bookmarkEnd w:id="2008"/>
        </w:tc>
        <w:tc>
          <w:tcPr>
            <w:tcW w:w="972" w:type="dxa"/>
            <w:tcBorders>
              <w:top w:val="outset" w:color="000000" w:sz="8"/>
              <w:left w:val="outset" w:color="000000" w:sz="8"/>
              <w:bottom w:val="outset" w:color="000000" w:sz="8"/>
              <w:right w:val="outset" w:color="000000" w:sz="8"/>
            </w:tcBorders>
            <w:vAlign w:val="center"/>
          </w:tcPr>
          <w:bookmarkStart w:name="12260" w:id="2009"/>
          <w:p>
            <w:pPr>
              <w:spacing w:after="0"/>
              <w:ind w:left="0"/>
              <w:jc w:val="center"/>
            </w:pPr>
          </w:p>
          <w:bookmarkEnd w:id="20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61" w:id="2010"/>
          <w:p>
            <w:pPr>
              <w:spacing w:after="0"/>
              <w:ind w:left="0"/>
              <w:jc w:val="center"/>
            </w:pPr>
            <w:r>
              <w:rPr>
                <w:rFonts w:ascii="Arial"/>
                <w:b w:val="false"/>
                <w:i w:val="false"/>
                <w:color w:val="000000"/>
                <w:sz w:val="15"/>
              </w:rPr>
              <w:t>7</w:t>
            </w:r>
          </w:p>
          <w:bookmarkEnd w:id="2010"/>
        </w:tc>
        <w:tc>
          <w:tcPr>
            <w:tcW w:w="6528" w:type="dxa"/>
            <w:tcBorders>
              <w:top w:val="outset" w:color="000000" w:sz="8"/>
              <w:left w:val="outset" w:color="000000" w:sz="8"/>
              <w:bottom w:val="outset" w:color="000000" w:sz="8"/>
              <w:right w:val="outset" w:color="000000" w:sz="8"/>
            </w:tcBorders>
            <w:vAlign w:val="center"/>
          </w:tcPr>
          <w:bookmarkStart w:name="12262" w:id="2011"/>
          <w:p>
            <w:pPr>
              <w:spacing w:after="0"/>
              <w:ind w:left="0"/>
              <w:jc w:val="left"/>
            </w:pPr>
            <w:r>
              <w:rPr>
                <w:rFonts w:ascii="Arial"/>
                <w:b w:val="false"/>
                <w:i w:val="false"/>
                <w:color w:val="000000"/>
                <w:sz w:val="15"/>
              </w:rPr>
              <w:t>Наводницький</w:t>
            </w:r>
          </w:p>
          <w:bookmarkEnd w:id="2011"/>
        </w:tc>
        <w:tc>
          <w:tcPr>
            <w:tcW w:w="2020" w:type="dxa"/>
            <w:tcBorders>
              <w:top w:val="outset" w:color="000000" w:sz="8"/>
              <w:left w:val="outset" w:color="000000" w:sz="8"/>
              <w:bottom w:val="outset" w:color="000000" w:sz="8"/>
              <w:right w:val="outset" w:color="000000" w:sz="8"/>
            </w:tcBorders>
            <w:vAlign w:val="center"/>
          </w:tcPr>
          <w:bookmarkStart w:name="12263" w:id="2012"/>
          <w:p>
            <w:pPr>
              <w:spacing w:after="0"/>
              <w:ind w:left="0"/>
              <w:jc w:val="center"/>
            </w:pPr>
            <w:r>
              <w:rPr>
                <w:rFonts w:ascii="Arial"/>
                <w:b w:val="false"/>
                <w:i w:val="false"/>
                <w:color w:val="000000"/>
                <w:sz w:val="15"/>
              </w:rPr>
              <w:t>13,82</w:t>
            </w:r>
          </w:p>
          <w:bookmarkEnd w:id="2012"/>
        </w:tc>
        <w:tc>
          <w:tcPr>
            <w:tcW w:w="972" w:type="dxa"/>
            <w:tcBorders>
              <w:top w:val="outset" w:color="000000" w:sz="8"/>
              <w:left w:val="outset" w:color="000000" w:sz="8"/>
              <w:bottom w:val="outset" w:color="000000" w:sz="8"/>
              <w:right w:val="outset" w:color="000000" w:sz="8"/>
            </w:tcBorders>
            <w:vAlign w:val="center"/>
          </w:tcPr>
          <w:bookmarkStart w:name="12264" w:id="2013"/>
          <w:p>
            <w:pPr>
              <w:spacing w:after="0"/>
              <w:ind w:left="0"/>
              <w:jc w:val="center"/>
            </w:pPr>
          </w:p>
          <w:bookmarkEnd w:id="20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65" w:id="2014"/>
          <w:p>
            <w:pPr>
              <w:spacing w:after="0"/>
              <w:ind w:left="0"/>
              <w:jc w:val="center"/>
            </w:pPr>
            <w:r>
              <w:rPr>
                <w:rFonts w:ascii="Arial"/>
                <w:b w:val="false"/>
                <w:i w:val="false"/>
                <w:color w:val="000000"/>
                <w:sz w:val="15"/>
              </w:rPr>
              <w:t>8</w:t>
            </w:r>
          </w:p>
          <w:bookmarkEnd w:id="2014"/>
        </w:tc>
        <w:tc>
          <w:tcPr>
            <w:tcW w:w="6528" w:type="dxa"/>
            <w:tcBorders>
              <w:top w:val="outset" w:color="000000" w:sz="8"/>
              <w:left w:val="outset" w:color="000000" w:sz="8"/>
              <w:bottom w:val="outset" w:color="000000" w:sz="8"/>
              <w:right w:val="outset" w:color="000000" w:sz="8"/>
            </w:tcBorders>
            <w:vAlign w:val="center"/>
          </w:tcPr>
          <w:bookmarkStart w:name="12266" w:id="2015"/>
          <w:p>
            <w:pPr>
              <w:spacing w:after="0"/>
              <w:ind w:left="0"/>
              <w:jc w:val="left"/>
            </w:pPr>
            <w:r>
              <w:rPr>
                <w:rFonts w:ascii="Arial"/>
                <w:b w:val="false"/>
                <w:i w:val="false"/>
                <w:color w:val="000000"/>
                <w:sz w:val="15"/>
              </w:rPr>
              <w:t>Дзержинського</w:t>
            </w:r>
          </w:p>
          <w:bookmarkEnd w:id="2015"/>
        </w:tc>
        <w:tc>
          <w:tcPr>
            <w:tcW w:w="2020" w:type="dxa"/>
            <w:tcBorders>
              <w:top w:val="outset" w:color="000000" w:sz="8"/>
              <w:left w:val="outset" w:color="000000" w:sz="8"/>
              <w:bottom w:val="outset" w:color="000000" w:sz="8"/>
              <w:right w:val="outset" w:color="000000" w:sz="8"/>
            </w:tcBorders>
            <w:vAlign w:val="center"/>
          </w:tcPr>
          <w:bookmarkStart w:name="12267" w:id="2016"/>
          <w:p>
            <w:pPr>
              <w:spacing w:after="0"/>
              <w:ind w:left="0"/>
              <w:jc w:val="center"/>
            </w:pPr>
            <w:r>
              <w:rPr>
                <w:rFonts w:ascii="Arial"/>
                <w:b w:val="false"/>
                <w:i w:val="false"/>
                <w:color w:val="000000"/>
                <w:sz w:val="15"/>
              </w:rPr>
              <w:t>10,05</w:t>
            </w:r>
          </w:p>
          <w:bookmarkEnd w:id="2016"/>
        </w:tc>
        <w:tc>
          <w:tcPr>
            <w:tcW w:w="972" w:type="dxa"/>
            <w:tcBorders>
              <w:top w:val="outset" w:color="000000" w:sz="8"/>
              <w:left w:val="outset" w:color="000000" w:sz="8"/>
              <w:bottom w:val="outset" w:color="000000" w:sz="8"/>
              <w:right w:val="outset" w:color="000000" w:sz="8"/>
            </w:tcBorders>
            <w:vAlign w:val="center"/>
          </w:tcPr>
          <w:bookmarkStart w:name="12268" w:id="2017"/>
          <w:p>
            <w:pPr>
              <w:spacing w:after="0"/>
              <w:ind w:left="0"/>
              <w:jc w:val="center"/>
            </w:pPr>
            <w:r>
              <w:rPr>
                <w:rFonts w:ascii="Arial"/>
                <w:b w:val="false"/>
                <w:i w:val="false"/>
                <w:color w:val="000000"/>
                <w:sz w:val="15"/>
              </w:rPr>
              <w:t>у т. ч. 1,23 га - акваторія</w:t>
            </w:r>
          </w:p>
          <w:bookmarkEnd w:id="20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69" w:id="2018"/>
          <w:p>
            <w:pPr>
              <w:spacing w:after="0"/>
              <w:ind w:left="0"/>
              <w:jc w:val="center"/>
            </w:pPr>
            <w:r>
              <w:rPr>
                <w:rFonts w:ascii="Arial"/>
                <w:b w:val="false"/>
                <w:i w:val="false"/>
                <w:color w:val="000000"/>
                <w:sz w:val="15"/>
              </w:rPr>
              <w:t>9</w:t>
            </w:r>
          </w:p>
          <w:bookmarkEnd w:id="2018"/>
        </w:tc>
        <w:tc>
          <w:tcPr>
            <w:tcW w:w="6528" w:type="dxa"/>
            <w:tcBorders>
              <w:top w:val="outset" w:color="000000" w:sz="8"/>
              <w:left w:val="outset" w:color="000000" w:sz="8"/>
              <w:bottom w:val="outset" w:color="000000" w:sz="8"/>
              <w:right w:val="outset" w:color="000000" w:sz="8"/>
            </w:tcBorders>
            <w:vAlign w:val="center"/>
          </w:tcPr>
          <w:bookmarkStart w:name="12270" w:id="2019"/>
          <w:p>
            <w:pPr>
              <w:spacing w:after="0"/>
              <w:ind w:left="0"/>
              <w:jc w:val="left"/>
            </w:pPr>
            <w:r>
              <w:rPr>
                <w:rFonts w:ascii="Arial"/>
                <w:b w:val="false"/>
                <w:i w:val="false"/>
                <w:color w:val="000000"/>
                <w:sz w:val="15"/>
              </w:rPr>
              <w:t>На Дніпровських схилах</w:t>
            </w:r>
          </w:p>
          <w:bookmarkEnd w:id="2019"/>
        </w:tc>
        <w:tc>
          <w:tcPr>
            <w:tcW w:w="2020" w:type="dxa"/>
            <w:tcBorders>
              <w:top w:val="outset" w:color="000000" w:sz="8"/>
              <w:left w:val="outset" w:color="000000" w:sz="8"/>
              <w:bottom w:val="outset" w:color="000000" w:sz="8"/>
              <w:right w:val="outset" w:color="000000" w:sz="8"/>
            </w:tcBorders>
            <w:vAlign w:val="center"/>
          </w:tcPr>
          <w:bookmarkStart w:name="12271" w:id="2020"/>
          <w:p>
            <w:pPr>
              <w:spacing w:after="0"/>
              <w:ind w:left="0"/>
              <w:jc w:val="center"/>
            </w:pPr>
            <w:r>
              <w:rPr>
                <w:rFonts w:ascii="Arial"/>
                <w:b w:val="false"/>
                <w:i w:val="false"/>
                <w:color w:val="000000"/>
                <w:sz w:val="15"/>
              </w:rPr>
              <w:t>56,43</w:t>
            </w:r>
          </w:p>
          <w:bookmarkEnd w:id="2020"/>
        </w:tc>
        <w:tc>
          <w:tcPr>
            <w:tcW w:w="972" w:type="dxa"/>
            <w:tcBorders>
              <w:top w:val="outset" w:color="000000" w:sz="8"/>
              <w:left w:val="outset" w:color="000000" w:sz="8"/>
              <w:bottom w:val="outset" w:color="000000" w:sz="8"/>
              <w:right w:val="outset" w:color="000000" w:sz="8"/>
            </w:tcBorders>
            <w:vAlign w:val="center"/>
          </w:tcPr>
          <w:bookmarkStart w:name="12272" w:id="2021"/>
          <w:p>
            <w:pPr>
              <w:spacing w:after="0"/>
              <w:ind w:left="0"/>
              <w:jc w:val="center"/>
            </w:pPr>
            <w:r>
              <w:rPr>
                <w:rFonts w:ascii="Arial"/>
                <w:b w:val="false"/>
                <w:i w:val="false"/>
                <w:color w:val="000000"/>
                <w:sz w:val="15"/>
              </w:rPr>
              <w:t>4 ділянки</w:t>
            </w:r>
          </w:p>
          <w:bookmarkEnd w:id="20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73" w:id="2022"/>
          <w:p>
            <w:pPr>
              <w:spacing w:after="0"/>
              <w:ind w:left="0"/>
              <w:jc w:val="center"/>
            </w:pPr>
            <w:r>
              <w:rPr>
                <w:rFonts w:ascii="Arial"/>
                <w:b w:val="false"/>
                <w:i w:val="false"/>
                <w:color w:val="000000"/>
                <w:sz w:val="15"/>
              </w:rPr>
              <w:t>10</w:t>
            </w:r>
          </w:p>
          <w:bookmarkEnd w:id="2022"/>
        </w:tc>
        <w:tc>
          <w:tcPr>
            <w:tcW w:w="6528" w:type="dxa"/>
            <w:tcBorders>
              <w:top w:val="outset" w:color="000000" w:sz="8"/>
              <w:left w:val="outset" w:color="000000" w:sz="8"/>
              <w:bottom w:val="outset" w:color="000000" w:sz="8"/>
              <w:right w:val="outset" w:color="000000" w:sz="8"/>
            </w:tcBorders>
            <w:vAlign w:val="center"/>
          </w:tcPr>
          <w:bookmarkStart w:name="12274" w:id="2023"/>
          <w:p>
            <w:pPr>
              <w:spacing w:after="0"/>
              <w:ind w:left="0"/>
              <w:jc w:val="left"/>
            </w:pPr>
            <w:r>
              <w:rPr>
                <w:rFonts w:ascii="Arial"/>
                <w:b w:val="false"/>
                <w:i w:val="false"/>
                <w:color w:val="000000"/>
                <w:sz w:val="15"/>
              </w:rPr>
              <w:t>На схилах бульв. Дружби Народів</w:t>
            </w:r>
          </w:p>
          <w:bookmarkEnd w:id="2023"/>
        </w:tc>
        <w:tc>
          <w:tcPr>
            <w:tcW w:w="2020" w:type="dxa"/>
            <w:tcBorders>
              <w:top w:val="outset" w:color="000000" w:sz="8"/>
              <w:left w:val="outset" w:color="000000" w:sz="8"/>
              <w:bottom w:val="outset" w:color="000000" w:sz="8"/>
              <w:right w:val="outset" w:color="000000" w:sz="8"/>
            </w:tcBorders>
            <w:vAlign w:val="center"/>
          </w:tcPr>
          <w:bookmarkStart w:name="12275" w:id="2024"/>
          <w:p>
            <w:pPr>
              <w:spacing w:after="0"/>
              <w:ind w:left="0"/>
              <w:jc w:val="center"/>
            </w:pPr>
            <w:r>
              <w:rPr>
                <w:rFonts w:ascii="Arial"/>
                <w:b w:val="false"/>
                <w:i w:val="false"/>
                <w:color w:val="000000"/>
                <w:sz w:val="15"/>
              </w:rPr>
              <w:t>4,5</w:t>
            </w:r>
          </w:p>
          <w:bookmarkEnd w:id="2024"/>
        </w:tc>
        <w:tc>
          <w:tcPr>
            <w:tcW w:w="972" w:type="dxa"/>
            <w:tcBorders>
              <w:top w:val="outset" w:color="000000" w:sz="8"/>
              <w:left w:val="outset" w:color="000000" w:sz="8"/>
              <w:bottom w:val="outset" w:color="000000" w:sz="8"/>
              <w:right w:val="outset" w:color="000000" w:sz="8"/>
            </w:tcBorders>
            <w:vAlign w:val="center"/>
          </w:tcPr>
          <w:bookmarkStart w:name="12276" w:id="2025"/>
          <w:p>
            <w:pPr>
              <w:spacing w:after="0"/>
              <w:ind w:left="0"/>
              <w:jc w:val="center"/>
            </w:pPr>
          </w:p>
          <w:bookmarkEnd w:id="20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77" w:id="2026"/>
          <w:p>
            <w:pPr>
              <w:spacing w:after="0"/>
              <w:ind w:left="0"/>
              <w:jc w:val="center"/>
            </w:pPr>
            <w:r>
              <w:rPr>
                <w:rFonts w:ascii="Arial"/>
                <w:b w:val="false"/>
                <w:i w:val="false"/>
                <w:color w:val="000000"/>
                <w:sz w:val="15"/>
              </w:rPr>
              <w:t>11</w:t>
            </w:r>
          </w:p>
          <w:bookmarkEnd w:id="2026"/>
        </w:tc>
        <w:tc>
          <w:tcPr>
            <w:tcW w:w="6528" w:type="dxa"/>
            <w:tcBorders>
              <w:top w:val="outset" w:color="000000" w:sz="8"/>
              <w:left w:val="outset" w:color="000000" w:sz="8"/>
              <w:bottom w:val="outset" w:color="000000" w:sz="8"/>
              <w:right w:val="outset" w:color="000000" w:sz="8"/>
            </w:tcBorders>
            <w:vAlign w:val="center"/>
          </w:tcPr>
          <w:bookmarkStart w:name="12278" w:id="2027"/>
          <w:p>
            <w:pPr>
              <w:spacing w:after="0"/>
              <w:ind w:left="0"/>
              <w:jc w:val="left"/>
            </w:pPr>
            <w:r>
              <w:rPr>
                <w:rFonts w:ascii="Arial"/>
                <w:b w:val="false"/>
                <w:i w:val="false"/>
                <w:color w:val="000000"/>
                <w:sz w:val="15"/>
              </w:rPr>
              <w:t>Біля оз. Видубицьке</w:t>
            </w:r>
          </w:p>
          <w:bookmarkEnd w:id="2027"/>
        </w:tc>
        <w:tc>
          <w:tcPr>
            <w:tcW w:w="2020" w:type="dxa"/>
            <w:tcBorders>
              <w:top w:val="outset" w:color="000000" w:sz="8"/>
              <w:left w:val="outset" w:color="000000" w:sz="8"/>
              <w:bottom w:val="outset" w:color="000000" w:sz="8"/>
              <w:right w:val="outset" w:color="000000" w:sz="8"/>
            </w:tcBorders>
            <w:vAlign w:val="center"/>
          </w:tcPr>
          <w:bookmarkStart w:name="12279" w:id="2028"/>
          <w:p>
            <w:pPr>
              <w:spacing w:after="0"/>
              <w:ind w:left="0"/>
              <w:jc w:val="center"/>
            </w:pPr>
            <w:r>
              <w:rPr>
                <w:rFonts w:ascii="Arial"/>
                <w:b w:val="false"/>
                <w:i w:val="false"/>
                <w:color w:val="000000"/>
                <w:sz w:val="15"/>
              </w:rPr>
              <w:t>35,1</w:t>
            </w:r>
          </w:p>
          <w:bookmarkEnd w:id="2028"/>
        </w:tc>
        <w:tc>
          <w:tcPr>
            <w:tcW w:w="972" w:type="dxa"/>
            <w:tcBorders>
              <w:top w:val="outset" w:color="000000" w:sz="8"/>
              <w:left w:val="outset" w:color="000000" w:sz="8"/>
              <w:bottom w:val="outset" w:color="000000" w:sz="8"/>
              <w:right w:val="outset" w:color="000000" w:sz="8"/>
            </w:tcBorders>
            <w:vAlign w:val="center"/>
          </w:tcPr>
          <w:bookmarkStart w:name="12280" w:id="2029"/>
          <w:p>
            <w:pPr>
              <w:spacing w:after="0"/>
              <w:ind w:left="0"/>
              <w:jc w:val="center"/>
            </w:pPr>
            <w:r>
              <w:rPr>
                <w:rFonts w:ascii="Arial"/>
                <w:b w:val="false"/>
                <w:i w:val="false"/>
                <w:color w:val="000000"/>
                <w:sz w:val="15"/>
              </w:rPr>
              <w:t>у т. ч. 15,7 га - акваторія та нове будівництво за конкурсом ГУЕ КМДА</w:t>
            </w:r>
          </w:p>
          <w:bookmarkEnd w:id="20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81" w:id="2030"/>
          <w:p>
            <w:pPr>
              <w:spacing w:after="0"/>
              <w:ind w:left="0"/>
              <w:jc w:val="center"/>
            </w:pPr>
          </w:p>
          <w:bookmarkEnd w:id="2030"/>
        </w:tc>
        <w:tc>
          <w:tcPr>
            <w:tcW w:w="6528" w:type="dxa"/>
            <w:tcBorders>
              <w:top w:val="outset" w:color="000000" w:sz="8"/>
              <w:left w:val="outset" w:color="000000" w:sz="8"/>
              <w:bottom w:val="outset" w:color="000000" w:sz="8"/>
              <w:right w:val="outset" w:color="000000" w:sz="8"/>
            </w:tcBorders>
            <w:vAlign w:val="center"/>
          </w:tcPr>
          <w:bookmarkStart w:name="12282" w:id="2031"/>
          <w:p>
            <w:pPr>
              <w:spacing w:after="0"/>
              <w:ind w:left="0"/>
              <w:jc w:val="center"/>
            </w:pPr>
            <w:r>
              <w:rPr>
                <w:rFonts w:ascii="Arial"/>
                <w:b/>
                <w:i/>
                <w:color w:val="000000"/>
                <w:sz w:val="15"/>
              </w:rPr>
              <w:t>Разом:</w:t>
            </w:r>
          </w:p>
          <w:bookmarkEnd w:id="2031"/>
        </w:tc>
        <w:tc>
          <w:tcPr>
            <w:tcW w:w="2020" w:type="dxa"/>
            <w:tcBorders>
              <w:top w:val="outset" w:color="000000" w:sz="8"/>
              <w:left w:val="outset" w:color="000000" w:sz="8"/>
              <w:bottom w:val="outset" w:color="000000" w:sz="8"/>
              <w:right w:val="outset" w:color="000000" w:sz="8"/>
            </w:tcBorders>
            <w:vAlign w:val="center"/>
          </w:tcPr>
          <w:bookmarkStart w:name="12283" w:id="2032"/>
          <w:p>
            <w:pPr>
              <w:spacing w:after="0"/>
              <w:ind w:left="0"/>
              <w:jc w:val="center"/>
            </w:pPr>
            <w:r>
              <w:rPr>
                <w:rFonts w:ascii="Arial"/>
                <w:b/>
                <w:i/>
                <w:color w:val="000000"/>
                <w:sz w:val="15"/>
              </w:rPr>
              <w:t>199,31</w:t>
            </w:r>
          </w:p>
          <w:bookmarkEnd w:id="2032"/>
        </w:tc>
        <w:tc>
          <w:tcPr>
            <w:tcW w:w="972" w:type="dxa"/>
            <w:tcBorders>
              <w:top w:val="outset" w:color="000000" w:sz="8"/>
              <w:left w:val="outset" w:color="000000" w:sz="8"/>
              <w:bottom w:val="outset" w:color="000000" w:sz="8"/>
              <w:right w:val="outset" w:color="000000" w:sz="8"/>
            </w:tcBorders>
            <w:vAlign w:val="center"/>
          </w:tcPr>
          <w:bookmarkStart w:name="12284" w:id="2033"/>
          <w:p>
            <w:pPr>
              <w:spacing w:after="0"/>
              <w:ind w:left="0"/>
              <w:jc w:val="center"/>
            </w:pPr>
          </w:p>
          <w:bookmarkEnd w:id="20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85" w:id="2034"/>
          <w:p>
            <w:pPr>
              <w:spacing w:after="0"/>
              <w:ind w:left="0"/>
              <w:jc w:val="center"/>
            </w:pPr>
          </w:p>
          <w:bookmarkEnd w:id="2034"/>
        </w:tc>
        <w:tc>
          <w:tcPr>
            <w:tcW w:w="6528" w:type="dxa"/>
            <w:tcBorders>
              <w:top w:val="outset" w:color="000000" w:sz="8"/>
              <w:left w:val="outset" w:color="000000" w:sz="8"/>
              <w:bottom w:val="outset" w:color="000000" w:sz="8"/>
              <w:right w:val="outset" w:color="000000" w:sz="8"/>
            </w:tcBorders>
            <w:vAlign w:val="center"/>
          </w:tcPr>
          <w:bookmarkStart w:name="12286" w:id="2035"/>
          <w:p>
            <w:pPr>
              <w:spacing w:after="0"/>
              <w:ind w:left="0"/>
              <w:jc w:val="left"/>
            </w:pPr>
            <w:r>
              <w:rPr>
                <w:rFonts w:ascii="Arial"/>
                <w:b w:val="false"/>
                <w:i/>
                <w:color w:val="000000"/>
                <w:sz w:val="15"/>
              </w:rPr>
              <w:t>Спеціалізовані парки</w:t>
            </w:r>
          </w:p>
          <w:bookmarkEnd w:id="2035"/>
        </w:tc>
        <w:tc>
          <w:tcPr>
            <w:tcW w:w="2020" w:type="dxa"/>
            <w:tcBorders>
              <w:top w:val="outset" w:color="000000" w:sz="8"/>
              <w:left w:val="outset" w:color="000000" w:sz="8"/>
              <w:bottom w:val="outset" w:color="000000" w:sz="8"/>
              <w:right w:val="outset" w:color="000000" w:sz="8"/>
            </w:tcBorders>
            <w:vAlign w:val="center"/>
          </w:tcPr>
          <w:bookmarkStart w:name="12287" w:id="2036"/>
          <w:p>
            <w:pPr>
              <w:spacing w:after="0"/>
              <w:ind w:left="0"/>
              <w:jc w:val="center"/>
            </w:pPr>
          </w:p>
          <w:bookmarkEnd w:id="2036"/>
        </w:tc>
        <w:tc>
          <w:tcPr>
            <w:tcW w:w="972" w:type="dxa"/>
            <w:tcBorders>
              <w:top w:val="outset" w:color="000000" w:sz="8"/>
              <w:left w:val="outset" w:color="000000" w:sz="8"/>
              <w:bottom w:val="outset" w:color="000000" w:sz="8"/>
              <w:right w:val="outset" w:color="000000" w:sz="8"/>
            </w:tcBorders>
            <w:vAlign w:val="center"/>
          </w:tcPr>
          <w:bookmarkStart w:name="12288" w:id="2037"/>
          <w:p>
            <w:pPr>
              <w:spacing w:after="0"/>
              <w:ind w:left="0"/>
              <w:jc w:val="center"/>
            </w:pPr>
          </w:p>
          <w:bookmarkEnd w:id="20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89" w:id="2038"/>
          <w:p>
            <w:pPr>
              <w:spacing w:after="0"/>
              <w:ind w:left="0"/>
              <w:jc w:val="center"/>
            </w:pPr>
            <w:r>
              <w:rPr>
                <w:rFonts w:ascii="Arial"/>
                <w:b w:val="false"/>
                <w:i w:val="false"/>
                <w:color w:val="000000"/>
                <w:sz w:val="15"/>
              </w:rPr>
              <w:t>12</w:t>
            </w:r>
          </w:p>
          <w:bookmarkEnd w:id="2038"/>
        </w:tc>
        <w:tc>
          <w:tcPr>
            <w:tcW w:w="6528" w:type="dxa"/>
            <w:tcBorders>
              <w:top w:val="outset" w:color="000000" w:sz="8"/>
              <w:left w:val="outset" w:color="000000" w:sz="8"/>
              <w:bottom w:val="outset" w:color="000000" w:sz="8"/>
              <w:right w:val="outset" w:color="000000" w:sz="8"/>
            </w:tcBorders>
            <w:vAlign w:val="center"/>
          </w:tcPr>
          <w:bookmarkStart w:name="12290" w:id="2039"/>
          <w:p>
            <w:pPr>
              <w:spacing w:after="0"/>
              <w:ind w:left="0"/>
              <w:jc w:val="left"/>
            </w:pPr>
            <w:r>
              <w:rPr>
                <w:rFonts w:ascii="Arial"/>
                <w:b w:val="false"/>
                <w:i w:val="false"/>
                <w:color w:val="000000"/>
                <w:sz w:val="15"/>
              </w:rPr>
              <w:t>Національний ботанічний сад ім. М. Гришка НАН України</w:t>
            </w:r>
          </w:p>
          <w:bookmarkEnd w:id="2039"/>
        </w:tc>
        <w:tc>
          <w:tcPr>
            <w:tcW w:w="2020" w:type="dxa"/>
            <w:tcBorders>
              <w:top w:val="outset" w:color="000000" w:sz="8"/>
              <w:left w:val="outset" w:color="000000" w:sz="8"/>
              <w:bottom w:val="outset" w:color="000000" w:sz="8"/>
              <w:right w:val="outset" w:color="000000" w:sz="8"/>
            </w:tcBorders>
            <w:vAlign w:val="center"/>
          </w:tcPr>
          <w:bookmarkStart w:name="12291" w:id="2040"/>
          <w:p>
            <w:pPr>
              <w:spacing w:after="0"/>
              <w:ind w:left="0"/>
              <w:jc w:val="center"/>
            </w:pPr>
            <w:r>
              <w:rPr>
                <w:rFonts w:ascii="Arial"/>
                <w:b w:val="false"/>
                <w:i w:val="false"/>
                <w:color w:val="000000"/>
                <w:sz w:val="15"/>
              </w:rPr>
              <w:t>130,5</w:t>
            </w:r>
          </w:p>
          <w:bookmarkEnd w:id="2040"/>
        </w:tc>
        <w:tc>
          <w:tcPr>
            <w:tcW w:w="972" w:type="dxa"/>
            <w:tcBorders>
              <w:top w:val="outset" w:color="000000" w:sz="8"/>
              <w:left w:val="outset" w:color="000000" w:sz="8"/>
              <w:bottom w:val="outset" w:color="000000" w:sz="8"/>
              <w:right w:val="outset" w:color="000000" w:sz="8"/>
            </w:tcBorders>
            <w:vAlign w:val="center"/>
          </w:tcPr>
          <w:bookmarkStart w:name="12292" w:id="2041"/>
          <w:p>
            <w:pPr>
              <w:spacing w:after="0"/>
              <w:ind w:left="0"/>
              <w:jc w:val="center"/>
            </w:pPr>
          </w:p>
          <w:bookmarkEnd w:id="20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93" w:id="2042"/>
          <w:p>
            <w:pPr>
              <w:spacing w:after="0"/>
              <w:ind w:left="0"/>
              <w:jc w:val="center"/>
            </w:pPr>
          </w:p>
          <w:bookmarkEnd w:id="2042"/>
        </w:tc>
        <w:tc>
          <w:tcPr>
            <w:tcW w:w="6528" w:type="dxa"/>
            <w:tcBorders>
              <w:top w:val="outset" w:color="000000" w:sz="8"/>
              <w:left w:val="outset" w:color="000000" w:sz="8"/>
              <w:bottom w:val="outset" w:color="000000" w:sz="8"/>
              <w:right w:val="outset" w:color="000000" w:sz="8"/>
            </w:tcBorders>
            <w:vAlign w:val="center"/>
          </w:tcPr>
          <w:bookmarkStart w:name="12294" w:id="2043"/>
          <w:p>
            <w:pPr>
              <w:spacing w:after="0"/>
              <w:ind w:left="0"/>
              <w:jc w:val="center"/>
            </w:pPr>
            <w:r>
              <w:rPr>
                <w:rFonts w:ascii="Arial"/>
                <w:b/>
                <w:i/>
                <w:color w:val="000000"/>
                <w:sz w:val="15"/>
              </w:rPr>
              <w:t>Разом:</w:t>
            </w:r>
          </w:p>
          <w:bookmarkEnd w:id="2043"/>
        </w:tc>
        <w:tc>
          <w:tcPr>
            <w:tcW w:w="2020" w:type="dxa"/>
            <w:tcBorders>
              <w:top w:val="outset" w:color="000000" w:sz="8"/>
              <w:left w:val="outset" w:color="000000" w:sz="8"/>
              <w:bottom w:val="outset" w:color="000000" w:sz="8"/>
              <w:right w:val="outset" w:color="000000" w:sz="8"/>
            </w:tcBorders>
            <w:vAlign w:val="center"/>
          </w:tcPr>
          <w:bookmarkStart w:name="12295" w:id="2044"/>
          <w:p>
            <w:pPr>
              <w:spacing w:after="0"/>
              <w:ind w:left="0"/>
              <w:jc w:val="center"/>
            </w:pPr>
            <w:r>
              <w:rPr>
                <w:rFonts w:ascii="Arial"/>
                <w:b/>
                <w:i/>
                <w:color w:val="000000"/>
                <w:sz w:val="15"/>
              </w:rPr>
              <w:t>130,5</w:t>
            </w:r>
          </w:p>
          <w:bookmarkEnd w:id="2044"/>
        </w:tc>
        <w:tc>
          <w:tcPr>
            <w:tcW w:w="972" w:type="dxa"/>
            <w:tcBorders>
              <w:top w:val="outset" w:color="000000" w:sz="8"/>
              <w:left w:val="outset" w:color="000000" w:sz="8"/>
              <w:bottom w:val="outset" w:color="000000" w:sz="8"/>
              <w:right w:val="outset" w:color="000000" w:sz="8"/>
            </w:tcBorders>
            <w:vAlign w:val="center"/>
          </w:tcPr>
          <w:bookmarkStart w:name="12296" w:id="2045"/>
          <w:p>
            <w:pPr>
              <w:spacing w:after="0"/>
              <w:ind w:left="0"/>
              <w:jc w:val="center"/>
            </w:pPr>
          </w:p>
          <w:bookmarkEnd w:id="20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297" w:id="2046"/>
          <w:p>
            <w:pPr>
              <w:spacing w:after="0"/>
              <w:ind w:left="0"/>
              <w:jc w:val="center"/>
            </w:pPr>
          </w:p>
          <w:bookmarkEnd w:id="2046"/>
        </w:tc>
        <w:tc>
          <w:tcPr>
            <w:tcW w:w="6528" w:type="dxa"/>
            <w:tcBorders>
              <w:top w:val="outset" w:color="000000" w:sz="8"/>
              <w:left w:val="outset" w:color="000000" w:sz="8"/>
              <w:bottom w:val="outset" w:color="000000" w:sz="8"/>
              <w:right w:val="outset" w:color="000000" w:sz="8"/>
            </w:tcBorders>
            <w:vAlign w:val="center"/>
          </w:tcPr>
          <w:bookmarkStart w:name="12298" w:id="2047"/>
          <w:p>
            <w:pPr>
              <w:spacing w:after="0"/>
              <w:ind w:left="0"/>
              <w:jc w:val="left"/>
            </w:pPr>
            <w:r>
              <w:rPr>
                <w:rFonts w:ascii="Arial"/>
                <w:b w:val="false"/>
                <w:i/>
                <w:color w:val="000000"/>
                <w:sz w:val="15"/>
              </w:rPr>
              <w:t>Сквери</w:t>
            </w:r>
          </w:p>
          <w:bookmarkEnd w:id="2047"/>
        </w:tc>
        <w:tc>
          <w:tcPr>
            <w:tcW w:w="2020" w:type="dxa"/>
            <w:tcBorders>
              <w:top w:val="outset" w:color="000000" w:sz="8"/>
              <w:left w:val="outset" w:color="000000" w:sz="8"/>
              <w:bottom w:val="outset" w:color="000000" w:sz="8"/>
              <w:right w:val="outset" w:color="000000" w:sz="8"/>
            </w:tcBorders>
            <w:vAlign w:val="center"/>
          </w:tcPr>
          <w:bookmarkStart w:name="12299" w:id="2048"/>
          <w:p>
            <w:pPr>
              <w:spacing w:after="0"/>
              <w:ind w:left="0"/>
              <w:jc w:val="center"/>
            </w:pPr>
          </w:p>
          <w:bookmarkEnd w:id="2048"/>
        </w:tc>
        <w:tc>
          <w:tcPr>
            <w:tcW w:w="972" w:type="dxa"/>
            <w:tcBorders>
              <w:top w:val="outset" w:color="000000" w:sz="8"/>
              <w:left w:val="outset" w:color="000000" w:sz="8"/>
              <w:bottom w:val="outset" w:color="000000" w:sz="8"/>
              <w:right w:val="outset" w:color="000000" w:sz="8"/>
            </w:tcBorders>
            <w:vAlign w:val="center"/>
          </w:tcPr>
          <w:bookmarkStart w:name="12300" w:id="2049"/>
          <w:p>
            <w:pPr>
              <w:spacing w:after="0"/>
              <w:ind w:left="0"/>
              <w:jc w:val="center"/>
            </w:pPr>
          </w:p>
          <w:bookmarkEnd w:id="20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01" w:id="2050"/>
          <w:p>
            <w:pPr>
              <w:spacing w:after="0"/>
              <w:ind w:left="0"/>
              <w:jc w:val="center"/>
            </w:pPr>
            <w:r>
              <w:rPr>
                <w:rFonts w:ascii="Arial"/>
                <w:b w:val="false"/>
                <w:i w:val="false"/>
                <w:color w:val="000000"/>
                <w:sz w:val="15"/>
              </w:rPr>
              <w:t>13</w:t>
            </w:r>
          </w:p>
          <w:bookmarkEnd w:id="2050"/>
        </w:tc>
        <w:tc>
          <w:tcPr>
            <w:tcW w:w="6528" w:type="dxa"/>
            <w:tcBorders>
              <w:top w:val="outset" w:color="000000" w:sz="8"/>
              <w:left w:val="outset" w:color="000000" w:sz="8"/>
              <w:bottom w:val="outset" w:color="000000" w:sz="8"/>
              <w:right w:val="outset" w:color="000000" w:sz="8"/>
            </w:tcBorders>
            <w:vAlign w:val="center"/>
          </w:tcPr>
          <w:bookmarkStart w:name="12302" w:id="2051"/>
          <w:p>
            <w:pPr>
              <w:spacing w:after="0"/>
              <w:ind w:left="0"/>
              <w:jc w:val="left"/>
            </w:pPr>
            <w:r>
              <w:rPr>
                <w:rFonts w:ascii="Arial"/>
                <w:b w:val="false"/>
                <w:i w:val="false"/>
                <w:color w:val="000000"/>
                <w:sz w:val="15"/>
              </w:rPr>
              <w:t>По вул. Суворова</w:t>
            </w:r>
          </w:p>
          <w:bookmarkEnd w:id="2051"/>
        </w:tc>
        <w:tc>
          <w:tcPr>
            <w:tcW w:w="2020" w:type="dxa"/>
            <w:tcBorders>
              <w:top w:val="outset" w:color="000000" w:sz="8"/>
              <w:left w:val="outset" w:color="000000" w:sz="8"/>
              <w:bottom w:val="outset" w:color="000000" w:sz="8"/>
              <w:right w:val="outset" w:color="000000" w:sz="8"/>
            </w:tcBorders>
            <w:vAlign w:val="center"/>
          </w:tcPr>
          <w:bookmarkStart w:name="12303" w:id="2052"/>
          <w:p>
            <w:pPr>
              <w:spacing w:after="0"/>
              <w:ind w:left="0"/>
              <w:jc w:val="center"/>
            </w:pPr>
            <w:r>
              <w:rPr>
                <w:rFonts w:ascii="Arial"/>
                <w:b w:val="false"/>
                <w:i w:val="false"/>
                <w:color w:val="000000"/>
                <w:sz w:val="15"/>
              </w:rPr>
              <w:t>0,45</w:t>
            </w:r>
          </w:p>
          <w:bookmarkEnd w:id="2052"/>
        </w:tc>
        <w:tc>
          <w:tcPr>
            <w:tcW w:w="972" w:type="dxa"/>
            <w:tcBorders>
              <w:top w:val="outset" w:color="000000" w:sz="8"/>
              <w:left w:val="outset" w:color="000000" w:sz="8"/>
              <w:bottom w:val="outset" w:color="000000" w:sz="8"/>
              <w:right w:val="outset" w:color="000000" w:sz="8"/>
            </w:tcBorders>
            <w:vAlign w:val="center"/>
          </w:tcPr>
          <w:bookmarkStart w:name="12304" w:id="2053"/>
          <w:p>
            <w:pPr>
              <w:spacing w:after="0"/>
              <w:ind w:left="0"/>
              <w:jc w:val="center"/>
            </w:pPr>
          </w:p>
          <w:bookmarkEnd w:id="20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05" w:id="2054"/>
          <w:p>
            <w:pPr>
              <w:spacing w:after="0"/>
              <w:ind w:left="0"/>
              <w:jc w:val="center"/>
            </w:pPr>
            <w:r>
              <w:rPr>
                <w:rFonts w:ascii="Arial"/>
                <w:b w:val="false"/>
                <w:i w:val="false"/>
                <w:color w:val="000000"/>
                <w:sz w:val="15"/>
              </w:rPr>
              <w:t>14</w:t>
            </w:r>
          </w:p>
          <w:bookmarkEnd w:id="2054"/>
        </w:tc>
        <w:tc>
          <w:tcPr>
            <w:tcW w:w="6528" w:type="dxa"/>
            <w:tcBorders>
              <w:top w:val="outset" w:color="000000" w:sz="8"/>
              <w:left w:val="outset" w:color="000000" w:sz="8"/>
              <w:bottom w:val="outset" w:color="000000" w:sz="8"/>
              <w:right w:val="outset" w:color="000000" w:sz="8"/>
            </w:tcBorders>
            <w:vAlign w:val="center"/>
          </w:tcPr>
          <w:bookmarkStart w:name="12306" w:id="2055"/>
          <w:p>
            <w:pPr>
              <w:spacing w:after="0"/>
              <w:ind w:left="0"/>
              <w:jc w:val="left"/>
            </w:pPr>
            <w:r>
              <w:rPr>
                <w:rFonts w:ascii="Arial"/>
                <w:b w:val="false"/>
                <w:i w:val="false"/>
                <w:color w:val="000000"/>
                <w:sz w:val="15"/>
              </w:rPr>
              <w:t>По вул. Цитадельній</w:t>
            </w:r>
          </w:p>
          <w:bookmarkEnd w:id="2055"/>
        </w:tc>
        <w:tc>
          <w:tcPr>
            <w:tcW w:w="2020" w:type="dxa"/>
            <w:tcBorders>
              <w:top w:val="outset" w:color="000000" w:sz="8"/>
              <w:left w:val="outset" w:color="000000" w:sz="8"/>
              <w:bottom w:val="outset" w:color="000000" w:sz="8"/>
              <w:right w:val="outset" w:color="000000" w:sz="8"/>
            </w:tcBorders>
            <w:vAlign w:val="center"/>
          </w:tcPr>
          <w:bookmarkStart w:name="12307" w:id="2056"/>
          <w:p>
            <w:pPr>
              <w:spacing w:after="0"/>
              <w:ind w:left="0"/>
              <w:jc w:val="center"/>
            </w:pPr>
            <w:r>
              <w:rPr>
                <w:rFonts w:ascii="Arial"/>
                <w:b w:val="false"/>
                <w:i w:val="false"/>
                <w:color w:val="000000"/>
                <w:sz w:val="15"/>
              </w:rPr>
              <w:t>0,4</w:t>
            </w:r>
          </w:p>
          <w:bookmarkEnd w:id="2056"/>
        </w:tc>
        <w:tc>
          <w:tcPr>
            <w:tcW w:w="972" w:type="dxa"/>
            <w:tcBorders>
              <w:top w:val="outset" w:color="000000" w:sz="8"/>
              <w:left w:val="outset" w:color="000000" w:sz="8"/>
              <w:bottom w:val="outset" w:color="000000" w:sz="8"/>
              <w:right w:val="outset" w:color="000000" w:sz="8"/>
            </w:tcBorders>
            <w:vAlign w:val="center"/>
          </w:tcPr>
          <w:bookmarkStart w:name="12308" w:id="2057"/>
          <w:p>
            <w:pPr>
              <w:spacing w:after="0"/>
              <w:ind w:left="0"/>
              <w:jc w:val="center"/>
            </w:pPr>
          </w:p>
          <w:bookmarkEnd w:id="20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09" w:id="2058"/>
          <w:p>
            <w:pPr>
              <w:spacing w:after="0"/>
              <w:ind w:left="0"/>
              <w:jc w:val="center"/>
            </w:pPr>
            <w:r>
              <w:rPr>
                <w:rFonts w:ascii="Arial"/>
                <w:b w:val="false"/>
                <w:i w:val="false"/>
                <w:color w:val="000000"/>
                <w:sz w:val="15"/>
              </w:rPr>
              <w:t>15</w:t>
            </w:r>
          </w:p>
          <w:bookmarkEnd w:id="2058"/>
        </w:tc>
        <w:tc>
          <w:tcPr>
            <w:tcW w:w="6528" w:type="dxa"/>
            <w:tcBorders>
              <w:top w:val="outset" w:color="000000" w:sz="8"/>
              <w:left w:val="outset" w:color="000000" w:sz="8"/>
              <w:bottom w:val="outset" w:color="000000" w:sz="8"/>
              <w:right w:val="outset" w:color="000000" w:sz="8"/>
            </w:tcBorders>
            <w:vAlign w:val="center"/>
          </w:tcPr>
          <w:bookmarkStart w:name="12310" w:id="2059"/>
          <w:p>
            <w:pPr>
              <w:spacing w:after="0"/>
              <w:ind w:left="0"/>
              <w:jc w:val="left"/>
            </w:pPr>
            <w:r>
              <w:rPr>
                <w:rFonts w:ascii="Arial"/>
                <w:b w:val="false"/>
                <w:i w:val="false"/>
                <w:color w:val="000000"/>
                <w:sz w:val="15"/>
              </w:rPr>
              <w:t>По вул. А. Іванова</w:t>
            </w:r>
          </w:p>
          <w:bookmarkEnd w:id="2059"/>
        </w:tc>
        <w:tc>
          <w:tcPr>
            <w:tcW w:w="2020" w:type="dxa"/>
            <w:tcBorders>
              <w:top w:val="outset" w:color="000000" w:sz="8"/>
              <w:left w:val="outset" w:color="000000" w:sz="8"/>
              <w:bottom w:val="outset" w:color="000000" w:sz="8"/>
              <w:right w:val="outset" w:color="000000" w:sz="8"/>
            </w:tcBorders>
            <w:vAlign w:val="center"/>
          </w:tcPr>
          <w:bookmarkStart w:name="12311" w:id="2060"/>
          <w:p>
            <w:pPr>
              <w:spacing w:after="0"/>
              <w:ind w:left="0"/>
              <w:jc w:val="center"/>
            </w:pPr>
            <w:r>
              <w:rPr>
                <w:rFonts w:ascii="Arial"/>
                <w:b w:val="false"/>
                <w:i w:val="false"/>
                <w:color w:val="000000"/>
                <w:sz w:val="15"/>
              </w:rPr>
              <w:t>0,09</w:t>
            </w:r>
          </w:p>
          <w:bookmarkEnd w:id="2060"/>
        </w:tc>
        <w:tc>
          <w:tcPr>
            <w:tcW w:w="972" w:type="dxa"/>
            <w:tcBorders>
              <w:top w:val="outset" w:color="000000" w:sz="8"/>
              <w:left w:val="outset" w:color="000000" w:sz="8"/>
              <w:bottom w:val="outset" w:color="000000" w:sz="8"/>
              <w:right w:val="outset" w:color="000000" w:sz="8"/>
            </w:tcBorders>
            <w:vAlign w:val="center"/>
          </w:tcPr>
          <w:bookmarkStart w:name="12312" w:id="2061"/>
          <w:p>
            <w:pPr>
              <w:spacing w:after="0"/>
              <w:ind w:left="0"/>
              <w:jc w:val="center"/>
            </w:pPr>
          </w:p>
          <w:bookmarkEnd w:id="20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13" w:id="2062"/>
          <w:p>
            <w:pPr>
              <w:spacing w:after="0"/>
              <w:ind w:left="0"/>
              <w:jc w:val="center"/>
            </w:pPr>
            <w:r>
              <w:rPr>
                <w:rFonts w:ascii="Arial"/>
                <w:b w:val="false"/>
                <w:i w:val="false"/>
                <w:color w:val="000000"/>
                <w:sz w:val="15"/>
              </w:rPr>
              <w:t>16</w:t>
            </w:r>
          </w:p>
          <w:bookmarkEnd w:id="2062"/>
        </w:tc>
        <w:tc>
          <w:tcPr>
            <w:tcW w:w="6528" w:type="dxa"/>
            <w:tcBorders>
              <w:top w:val="outset" w:color="000000" w:sz="8"/>
              <w:left w:val="outset" w:color="000000" w:sz="8"/>
              <w:bottom w:val="outset" w:color="000000" w:sz="8"/>
              <w:right w:val="outset" w:color="000000" w:sz="8"/>
            </w:tcBorders>
            <w:vAlign w:val="center"/>
          </w:tcPr>
          <w:bookmarkStart w:name="12314" w:id="2063"/>
          <w:p>
            <w:pPr>
              <w:spacing w:after="0"/>
              <w:ind w:left="0"/>
              <w:jc w:val="left"/>
            </w:pPr>
            <w:r>
              <w:rPr>
                <w:rFonts w:ascii="Arial"/>
                <w:b w:val="false"/>
                <w:i w:val="false"/>
                <w:color w:val="000000"/>
                <w:sz w:val="15"/>
              </w:rPr>
              <w:t>По вул. Бастіонній</w:t>
            </w:r>
          </w:p>
          <w:bookmarkEnd w:id="2063"/>
        </w:tc>
        <w:tc>
          <w:tcPr>
            <w:tcW w:w="2020" w:type="dxa"/>
            <w:tcBorders>
              <w:top w:val="outset" w:color="000000" w:sz="8"/>
              <w:left w:val="outset" w:color="000000" w:sz="8"/>
              <w:bottom w:val="outset" w:color="000000" w:sz="8"/>
              <w:right w:val="outset" w:color="000000" w:sz="8"/>
            </w:tcBorders>
            <w:vAlign w:val="center"/>
          </w:tcPr>
          <w:bookmarkStart w:name="12315" w:id="2064"/>
          <w:p>
            <w:pPr>
              <w:spacing w:after="0"/>
              <w:ind w:left="0"/>
              <w:jc w:val="center"/>
            </w:pPr>
            <w:r>
              <w:rPr>
                <w:rFonts w:ascii="Arial"/>
                <w:b w:val="false"/>
                <w:i w:val="false"/>
                <w:color w:val="000000"/>
                <w:sz w:val="15"/>
              </w:rPr>
              <w:t>0,22</w:t>
            </w:r>
          </w:p>
          <w:bookmarkEnd w:id="2064"/>
        </w:tc>
        <w:tc>
          <w:tcPr>
            <w:tcW w:w="972" w:type="dxa"/>
            <w:tcBorders>
              <w:top w:val="outset" w:color="000000" w:sz="8"/>
              <w:left w:val="outset" w:color="000000" w:sz="8"/>
              <w:bottom w:val="outset" w:color="000000" w:sz="8"/>
              <w:right w:val="outset" w:color="000000" w:sz="8"/>
            </w:tcBorders>
            <w:vAlign w:val="center"/>
          </w:tcPr>
          <w:bookmarkStart w:name="12316" w:id="2065"/>
          <w:p>
            <w:pPr>
              <w:spacing w:after="0"/>
              <w:ind w:left="0"/>
              <w:jc w:val="center"/>
            </w:pPr>
          </w:p>
          <w:bookmarkEnd w:id="20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17" w:id="2066"/>
          <w:p>
            <w:pPr>
              <w:spacing w:after="0"/>
              <w:ind w:left="0"/>
              <w:jc w:val="center"/>
            </w:pPr>
            <w:r>
              <w:rPr>
                <w:rFonts w:ascii="Arial"/>
                <w:b w:val="false"/>
                <w:i w:val="false"/>
                <w:color w:val="000000"/>
                <w:sz w:val="15"/>
              </w:rPr>
              <w:t>17</w:t>
            </w:r>
          </w:p>
          <w:bookmarkEnd w:id="2066"/>
        </w:tc>
        <w:tc>
          <w:tcPr>
            <w:tcW w:w="6528" w:type="dxa"/>
            <w:tcBorders>
              <w:top w:val="outset" w:color="000000" w:sz="8"/>
              <w:left w:val="outset" w:color="000000" w:sz="8"/>
              <w:bottom w:val="outset" w:color="000000" w:sz="8"/>
              <w:right w:val="outset" w:color="000000" w:sz="8"/>
            </w:tcBorders>
            <w:vAlign w:val="center"/>
          </w:tcPr>
          <w:bookmarkStart w:name="12318" w:id="2067"/>
          <w:p>
            <w:pPr>
              <w:spacing w:after="0"/>
              <w:ind w:left="0"/>
              <w:jc w:val="left"/>
            </w:pPr>
            <w:r>
              <w:rPr>
                <w:rFonts w:ascii="Arial"/>
                <w:b w:val="false"/>
                <w:i w:val="false"/>
                <w:color w:val="000000"/>
                <w:sz w:val="15"/>
              </w:rPr>
              <w:t>По вул. Мечнікова</w:t>
            </w:r>
          </w:p>
          <w:bookmarkEnd w:id="2067"/>
        </w:tc>
        <w:tc>
          <w:tcPr>
            <w:tcW w:w="2020" w:type="dxa"/>
            <w:tcBorders>
              <w:top w:val="outset" w:color="000000" w:sz="8"/>
              <w:left w:val="outset" w:color="000000" w:sz="8"/>
              <w:bottom w:val="outset" w:color="000000" w:sz="8"/>
              <w:right w:val="outset" w:color="000000" w:sz="8"/>
            </w:tcBorders>
            <w:vAlign w:val="center"/>
          </w:tcPr>
          <w:bookmarkStart w:name="12319" w:id="2068"/>
          <w:p>
            <w:pPr>
              <w:spacing w:after="0"/>
              <w:ind w:left="0"/>
              <w:jc w:val="center"/>
            </w:pPr>
            <w:r>
              <w:rPr>
                <w:rFonts w:ascii="Arial"/>
                <w:b w:val="false"/>
                <w:i w:val="false"/>
                <w:color w:val="000000"/>
                <w:sz w:val="15"/>
              </w:rPr>
              <w:t>0,26</w:t>
            </w:r>
          </w:p>
          <w:bookmarkEnd w:id="2068"/>
        </w:tc>
        <w:tc>
          <w:tcPr>
            <w:tcW w:w="972" w:type="dxa"/>
            <w:tcBorders>
              <w:top w:val="outset" w:color="000000" w:sz="8"/>
              <w:left w:val="outset" w:color="000000" w:sz="8"/>
              <w:bottom w:val="outset" w:color="000000" w:sz="8"/>
              <w:right w:val="outset" w:color="000000" w:sz="8"/>
            </w:tcBorders>
            <w:vAlign w:val="center"/>
          </w:tcPr>
          <w:bookmarkStart w:name="12320" w:id="2069"/>
          <w:p>
            <w:pPr>
              <w:spacing w:after="0"/>
              <w:ind w:left="0"/>
              <w:jc w:val="center"/>
            </w:pPr>
          </w:p>
          <w:bookmarkEnd w:id="20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21" w:id="2070"/>
          <w:p>
            <w:pPr>
              <w:spacing w:after="0"/>
              <w:ind w:left="0"/>
              <w:jc w:val="center"/>
            </w:pPr>
            <w:r>
              <w:rPr>
                <w:rFonts w:ascii="Arial"/>
                <w:b w:val="false"/>
                <w:i w:val="false"/>
                <w:color w:val="000000"/>
                <w:sz w:val="15"/>
              </w:rPr>
              <w:t>18</w:t>
            </w:r>
          </w:p>
          <w:bookmarkEnd w:id="2070"/>
        </w:tc>
        <w:tc>
          <w:tcPr>
            <w:tcW w:w="6528" w:type="dxa"/>
            <w:tcBorders>
              <w:top w:val="outset" w:color="000000" w:sz="8"/>
              <w:left w:val="outset" w:color="000000" w:sz="8"/>
              <w:bottom w:val="outset" w:color="000000" w:sz="8"/>
              <w:right w:val="outset" w:color="000000" w:sz="8"/>
            </w:tcBorders>
            <w:vAlign w:val="center"/>
          </w:tcPr>
          <w:bookmarkStart w:name="12322" w:id="2071"/>
          <w:p>
            <w:pPr>
              <w:spacing w:after="0"/>
              <w:ind w:left="0"/>
              <w:jc w:val="left"/>
            </w:pPr>
            <w:r>
              <w:rPr>
                <w:rFonts w:ascii="Arial"/>
                <w:b w:val="false"/>
                <w:i w:val="false"/>
                <w:color w:val="000000"/>
                <w:sz w:val="15"/>
              </w:rPr>
              <w:t>По пров. Музейному</w:t>
            </w:r>
          </w:p>
          <w:bookmarkEnd w:id="2071"/>
        </w:tc>
        <w:tc>
          <w:tcPr>
            <w:tcW w:w="2020" w:type="dxa"/>
            <w:tcBorders>
              <w:top w:val="outset" w:color="000000" w:sz="8"/>
              <w:left w:val="outset" w:color="000000" w:sz="8"/>
              <w:bottom w:val="outset" w:color="000000" w:sz="8"/>
              <w:right w:val="outset" w:color="000000" w:sz="8"/>
            </w:tcBorders>
            <w:vAlign w:val="center"/>
          </w:tcPr>
          <w:bookmarkStart w:name="12323" w:id="2072"/>
          <w:p>
            <w:pPr>
              <w:spacing w:after="0"/>
              <w:ind w:left="0"/>
              <w:jc w:val="center"/>
            </w:pPr>
            <w:r>
              <w:rPr>
                <w:rFonts w:ascii="Arial"/>
                <w:b w:val="false"/>
                <w:i w:val="false"/>
                <w:color w:val="000000"/>
                <w:sz w:val="15"/>
              </w:rPr>
              <w:t>0,04</w:t>
            </w:r>
          </w:p>
          <w:bookmarkEnd w:id="2072"/>
        </w:tc>
        <w:tc>
          <w:tcPr>
            <w:tcW w:w="972" w:type="dxa"/>
            <w:tcBorders>
              <w:top w:val="outset" w:color="000000" w:sz="8"/>
              <w:left w:val="outset" w:color="000000" w:sz="8"/>
              <w:bottom w:val="outset" w:color="000000" w:sz="8"/>
              <w:right w:val="outset" w:color="000000" w:sz="8"/>
            </w:tcBorders>
            <w:vAlign w:val="center"/>
          </w:tcPr>
          <w:bookmarkStart w:name="12324" w:id="2073"/>
          <w:p>
            <w:pPr>
              <w:spacing w:after="0"/>
              <w:ind w:left="0"/>
              <w:jc w:val="center"/>
            </w:pPr>
          </w:p>
          <w:bookmarkEnd w:id="20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25" w:id="2074"/>
          <w:p>
            <w:pPr>
              <w:spacing w:after="0"/>
              <w:ind w:left="0"/>
              <w:jc w:val="center"/>
            </w:pPr>
            <w:r>
              <w:rPr>
                <w:rFonts w:ascii="Arial"/>
                <w:b w:val="false"/>
                <w:i w:val="false"/>
                <w:color w:val="000000"/>
                <w:sz w:val="15"/>
              </w:rPr>
              <w:t>19</w:t>
            </w:r>
          </w:p>
          <w:bookmarkEnd w:id="2074"/>
        </w:tc>
        <w:tc>
          <w:tcPr>
            <w:tcW w:w="6528" w:type="dxa"/>
            <w:tcBorders>
              <w:top w:val="outset" w:color="000000" w:sz="8"/>
              <w:left w:val="outset" w:color="000000" w:sz="8"/>
              <w:bottom w:val="outset" w:color="000000" w:sz="8"/>
              <w:right w:val="outset" w:color="000000" w:sz="8"/>
            </w:tcBorders>
            <w:vAlign w:val="center"/>
          </w:tcPr>
          <w:bookmarkStart w:name="12326" w:id="2075"/>
          <w:p>
            <w:pPr>
              <w:spacing w:after="0"/>
              <w:ind w:left="0"/>
              <w:jc w:val="left"/>
            </w:pPr>
            <w:r>
              <w:rPr>
                <w:rFonts w:ascii="Arial"/>
                <w:b w:val="false"/>
                <w:i w:val="false"/>
                <w:color w:val="000000"/>
                <w:sz w:val="15"/>
              </w:rPr>
              <w:t>По вул. Старонаводницькій</w:t>
            </w:r>
          </w:p>
          <w:bookmarkEnd w:id="2075"/>
        </w:tc>
        <w:tc>
          <w:tcPr>
            <w:tcW w:w="2020" w:type="dxa"/>
            <w:tcBorders>
              <w:top w:val="outset" w:color="000000" w:sz="8"/>
              <w:left w:val="outset" w:color="000000" w:sz="8"/>
              <w:bottom w:val="outset" w:color="000000" w:sz="8"/>
              <w:right w:val="outset" w:color="000000" w:sz="8"/>
            </w:tcBorders>
            <w:vAlign w:val="center"/>
          </w:tcPr>
          <w:bookmarkStart w:name="12327" w:id="2076"/>
          <w:p>
            <w:pPr>
              <w:spacing w:after="0"/>
              <w:ind w:left="0"/>
              <w:jc w:val="center"/>
            </w:pPr>
            <w:r>
              <w:rPr>
                <w:rFonts w:ascii="Arial"/>
                <w:b w:val="false"/>
                <w:i w:val="false"/>
                <w:color w:val="000000"/>
                <w:sz w:val="15"/>
              </w:rPr>
              <w:t>0,53</w:t>
            </w:r>
          </w:p>
          <w:bookmarkEnd w:id="2076"/>
        </w:tc>
        <w:tc>
          <w:tcPr>
            <w:tcW w:w="972" w:type="dxa"/>
            <w:tcBorders>
              <w:top w:val="outset" w:color="000000" w:sz="8"/>
              <w:left w:val="outset" w:color="000000" w:sz="8"/>
              <w:bottom w:val="outset" w:color="000000" w:sz="8"/>
              <w:right w:val="outset" w:color="000000" w:sz="8"/>
            </w:tcBorders>
            <w:vAlign w:val="center"/>
          </w:tcPr>
          <w:bookmarkStart w:name="12328" w:id="2077"/>
          <w:p>
            <w:pPr>
              <w:spacing w:after="0"/>
              <w:ind w:left="0"/>
              <w:jc w:val="center"/>
            </w:pPr>
          </w:p>
          <w:bookmarkEnd w:id="20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29" w:id="2078"/>
          <w:p>
            <w:pPr>
              <w:spacing w:after="0"/>
              <w:ind w:left="0"/>
              <w:jc w:val="center"/>
            </w:pPr>
            <w:r>
              <w:rPr>
                <w:rFonts w:ascii="Arial"/>
                <w:b w:val="false"/>
                <w:i w:val="false"/>
                <w:color w:val="000000"/>
                <w:sz w:val="15"/>
              </w:rPr>
              <w:t>20</w:t>
            </w:r>
          </w:p>
          <w:bookmarkEnd w:id="2078"/>
        </w:tc>
        <w:tc>
          <w:tcPr>
            <w:tcW w:w="6528" w:type="dxa"/>
            <w:tcBorders>
              <w:top w:val="outset" w:color="000000" w:sz="8"/>
              <w:left w:val="outset" w:color="000000" w:sz="8"/>
              <w:bottom w:val="outset" w:color="000000" w:sz="8"/>
              <w:right w:val="outset" w:color="000000" w:sz="8"/>
            </w:tcBorders>
            <w:vAlign w:val="center"/>
          </w:tcPr>
          <w:bookmarkStart w:name="12330" w:id="2079"/>
          <w:p>
            <w:pPr>
              <w:spacing w:after="0"/>
              <w:ind w:left="0"/>
              <w:jc w:val="left"/>
            </w:pPr>
            <w:r>
              <w:rPr>
                <w:rFonts w:ascii="Arial"/>
                <w:b w:val="false"/>
                <w:i w:val="false"/>
                <w:color w:val="000000"/>
                <w:sz w:val="15"/>
              </w:rPr>
              <w:t>Чекістів (ст. м. "Либідська")</w:t>
            </w:r>
          </w:p>
          <w:bookmarkEnd w:id="2079"/>
        </w:tc>
        <w:tc>
          <w:tcPr>
            <w:tcW w:w="2020" w:type="dxa"/>
            <w:tcBorders>
              <w:top w:val="outset" w:color="000000" w:sz="8"/>
              <w:left w:val="outset" w:color="000000" w:sz="8"/>
              <w:bottom w:val="outset" w:color="000000" w:sz="8"/>
              <w:right w:val="outset" w:color="000000" w:sz="8"/>
            </w:tcBorders>
            <w:vAlign w:val="center"/>
          </w:tcPr>
          <w:bookmarkStart w:name="12331" w:id="2080"/>
          <w:p>
            <w:pPr>
              <w:spacing w:after="0"/>
              <w:ind w:left="0"/>
              <w:jc w:val="center"/>
            </w:pPr>
            <w:r>
              <w:rPr>
                <w:rFonts w:ascii="Arial"/>
                <w:b w:val="false"/>
                <w:i w:val="false"/>
                <w:color w:val="000000"/>
                <w:sz w:val="15"/>
              </w:rPr>
              <w:t>0,17</w:t>
            </w:r>
          </w:p>
          <w:bookmarkEnd w:id="2080"/>
        </w:tc>
        <w:tc>
          <w:tcPr>
            <w:tcW w:w="972" w:type="dxa"/>
            <w:tcBorders>
              <w:top w:val="outset" w:color="000000" w:sz="8"/>
              <w:left w:val="outset" w:color="000000" w:sz="8"/>
              <w:bottom w:val="outset" w:color="000000" w:sz="8"/>
              <w:right w:val="outset" w:color="000000" w:sz="8"/>
            </w:tcBorders>
            <w:vAlign w:val="center"/>
          </w:tcPr>
          <w:bookmarkStart w:name="12332" w:id="2081"/>
          <w:p>
            <w:pPr>
              <w:spacing w:after="0"/>
              <w:ind w:left="0"/>
              <w:jc w:val="center"/>
            </w:pPr>
          </w:p>
          <w:bookmarkEnd w:id="20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33" w:id="2082"/>
          <w:p>
            <w:pPr>
              <w:spacing w:after="0"/>
              <w:ind w:left="0"/>
              <w:jc w:val="center"/>
            </w:pPr>
            <w:r>
              <w:rPr>
                <w:rFonts w:ascii="Arial"/>
                <w:b w:val="false"/>
                <w:i w:val="false"/>
                <w:color w:val="000000"/>
                <w:sz w:val="15"/>
              </w:rPr>
              <w:t>21</w:t>
            </w:r>
          </w:p>
          <w:bookmarkEnd w:id="2082"/>
        </w:tc>
        <w:tc>
          <w:tcPr>
            <w:tcW w:w="6528" w:type="dxa"/>
            <w:tcBorders>
              <w:top w:val="outset" w:color="000000" w:sz="8"/>
              <w:left w:val="outset" w:color="000000" w:sz="8"/>
              <w:bottom w:val="outset" w:color="000000" w:sz="8"/>
              <w:right w:val="outset" w:color="000000" w:sz="8"/>
            </w:tcBorders>
            <w:vAlign w:val="center"/>
          </w:tcPr>
          <w:bookmarkStart w:name="12334" w:id="2083"/>
          <w:p>
            <w:pPr>
              <w:spacing w:after="0"/>
              <w:ind w:left="0"/>
              <w:jc w:val="left"/>
            </w:pPr>
            <w:r>
              <w:rPr>
                <w:rFonts w:ascii="Arial"/>
                <w:b w:val="false"/>
                <w:i w:val="false"/>
                <w:color w:val="000000"/>
                <w:sz w:val="15"/>
              </w:rPr>
              <w:t>По вул. Чигоріна</w:t>
            </w:r>
          </w:p>
          <w:bookmarkEnd w:id="2083"/>
        </w:tc>
        <w:tc>
          <w:tcPr>
            <w:tcW w:w="2020" w:type="dxa"/>
            <w:tcBorders>
              <w:top w:val="outset" w:color="000000" w:sz="8"/>
              <w:left w:val="outset" w:color="000000" w:sz="8"/>
              <w:bottom w:val="outset" w:color="000000" w:sz="8"/>
              <w:right w:val="outset" w:color="000000" w:sz="8"/>
            </w:tcBorders>
            <w:vAlign w:val="center"/>
          </w:tcPr>
          <w:bookmarkStart w:name="12335" w:id="2084"/>
          <w:p>
            <w:pPr>
              <w:spacing w:after="0"/>
              <w:ind w:left="0"/>
              <w:jc w:val="center"/>
            </w:pPr>
            <w:r>
              <w:rPr>
                <w:rFonts w:ascii="Arial"/>
                <w:b w:val="false"/>
                <w:i w:val="false"/>
                <w:color w:val="000000"/>
                <w:sz w:val="15"/>
              </w:rPr>
              <w:t>0,29</w:t>
            </w:r>
          </w:p>
          <w:bookmarkEnd w:id="2084"/>
        </w:tc>
        <w:tc>
          <w:tcPr>
            <w:tcW w:w="972" w:type="dxa"/>
            <w:tcBorders>
              <w:top w:val="outset" w:color="000000" w:sz="8"/>
              <w:left w:val="outset" w:color="000000" w:sz="8"/>
              <w:bottom w:val="outset" w:color="000000" w:sz="8"/>
              <w:right w:val="outset" w:color="000000" w:sz="8"/>
            </w:tcBorders>
            <w:vAlign w:val="center"/>
          </w:tcPr>
          <w:bookmarkStart w:name="12336" w:id="2085"/>
          <w:p>
            <w:pPr>
              <w:spacing w:after="0"/>
              <w:ind w:left="0"/>
              <w:jc w:val="center"/>
            </w:pPr>
          </w:p>
          <w:bookmarkEnd w:id="20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37" w:id="2086"/>
          <w:p>
            <w:pPr>
              <w:spacing w:after="0"/>
              <w:ind w:left="0"/>
              <w:jc w:val="center"/>
            </w:pPr>
            <w:r>
              <w:rPr>
                <w:rFonts w:ascii="Arial"/>
                <w:b w:val="false"/>
                <w:i w:val="false"/>
                <w:color w:val="000000"/>
                <w:sz w:val="15"/>
              </w:rPr>
              <w:t>22</w:t>
            </w:r>
          </w:p>
          <w:bookmarkEnd w:id="2086"/>
        </w:tc>
        <w:tc>
          <w:tcPr>
            <w:tcW w:w="6528" w:type="dxa"/>
            <w:tcBorders>
              <w:top w:val="outset" w:color="000000" w:sz="8"/>
              <w:left w:val="outset" w:color="000000" w:sz="8"/>
              <w:bottom w:val="outset" w:color="000000" w:sz="8"/>
              <w:right w:val="outset" w:color="000000" w:sz="8"/>
            </w:tcBorders>
            <w:vAlign w:val="center"/>
          </w:tcPr>
          <w:bookmarkStart w:name="12338" w:id="2087"/>
          <w:p>
            <w:pPr>
              <w:spacing w:after="0"/>
              <w:ind w:left="0"/>
              <w:jc w:val="left"/>
            </w:pPr>
            <w:r>
              <w:rPr>
                <w:rFonts w:ascii="Arial"/>
                <w:b w:val="false"/>
                <w:i w:val="false"/>
                <w:color w:val="000000"/>
                <w:sz w:val="15"/>
              </w:rPr>
              <w:t>Сквер ім. Богомольця</w:t>
            </w:r>
          </w:p>
          <w:bookmarkEnd w:id="2087"/>
        </w:tc>
        <w:tc>
          <w:tcPr>
            <w:tcW w:w="2020" w:type="dxa"/>
            <w:tcBorders>
              <w:top w:val="outset" w:color="000000" w:sz="8"/>
              <w:left w:val="outset" w:color="000000" w:sz="8"/>
              <w:bottom w:val="outset" w:color="000000" w:sz="8"/>
              <w:right w:val="outset" w:color="000000" w:sz="8"/>
            </w:tcBorders>
            <w:vAlign w:val="center"/>
          </w:tcPr>
          <w:bookmarkStart w:name="12339" w:id="2088"/>
          <w:p>
            <w:pPr>
              <w:spacing w:after="0"/>
              <w:ind w:left="0"/>
              <w:jc w:val="center"/>
            </w:pPr>
            <w:r>
              <w:rPr>
                <w:rFonts w:ascii="Arial"/>
                <w:b w:val="false"/>
                <w:i w:val="false"/>
                <w:color w:val="000000"/>
                <w:sz w:val="15"/>
              </w:rPr>
              <w:t>0,79</w:t>
            </w:r>
          </w:p>
          <w:bookmarkEnd w:id="2088"/>
        </w:tc>
        <w:tc>
          <w:tcPr>
            <w:tcW w:w="972" w:type="dxa"/>
            <w:tcBorders>
              <w:top w:val="outset" w:color="000000" w:sz="8"/>
              <w:left w:val="outset" w:color="000000" w:sz="8"/>
              <w:bottom w:val="outset" w:color="000000" w:sz="8"/>
              <w:right w:val="outset" w:color="000000" w:sz="8"/>
            </w:tcBorders>
            <w:vAlign w:val="center"/>
          </w:tcPr>
          <w:bookmarkStart w:name="12340" w:id="2089"/>
          <w:p>
            <w:pPr>
              <w:spacing w:after="0"/>
              <w:ind w:left="0"/>
              <w:jc w:val="center"/>
            </w:pPr>
          </w:p>
          <w:bookmarkEnd w:id="20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41" w:id="2090"/>
          <w:p>
            <w:pPr>
              <w:spacing w:after="0"/>
              <w:ind w:left="0"/>
              <w:jc w:val="center"/>
            </w:pPr>
            <w:r>
              <w:rPr>
                <w:rFonts w:ascii="Arial"/>
                <w:b w:val="false"/>
                <w:i w:val="false"/>
                <w:color w:val="000000"/>
                <w:sz w:val="15"/>
              </w:rPr>
              <w:t>23</w:t>
            </w:r>
          </w:p>
          <w:bookmarkEnd w:id="2090"/>
        </w:tc>
        <w:tc>
          <w:tcPr>
            <w:tcW w:w="6528" w:type="dxa"/>
            <w:tcBorders>
              <w:top w:val="outset" w:color="000000" w:sz="8"/>
              <w:left w:val="outset" w:color="000000" w:sz="8"/>
              <w:bottom w:val="outset" w:color="000000" w:sz="8"/>
              <w:right w:val="outset" w:color="000000" w:sz="8"/>
            </w:tcBorders>
            <w:vAlign w:val="center"/>
          </w:tcPr>
          <w:bookmarkStart w:name="12342" w:id="2091"/>
          <w:p>
            <w:pPr>
              <w:spacing w:after="0"/>
              <w:ind w:left="0"/>
              <w:jc w:val="left"/>
            </w:pPr>
            <w:r>
              <w:rPr>
                <w:rFonts w:ascii="Arial"/>
                <w:b w:val="false"/>
                <w:i w:val="false"/>
                <w:color w:val="000000"/>
                <w:sz w:val="15"/>
              </w:rPr>
              <w:t>По вул. Червоноармійській, 119</w:t>
            </w:r>
          </w:p>
          <w:bookmarkEnd w:id="2091"/>
        </w:tc>
        <w:tc>
          <w:tcPr>
            <w:tcW w:w="2020" w:type="dxa"/>
            <w:tcBorders>
              <w:top w:val="outset" w:color="000000" w:sz="8"/>
              <w:left w:val="outset" w:color="000000" w:sz="8"/>
              <w:bottom w:val="outset" w:color="000000" w:sz="8"/>
              <w:right w:val="outset" w:color="000000" w:sz="8"/>
            </w:tcBorders>
            <w:vAlign w:val="center"/>
          </w:tcPr>
          <w:bookmarkStart w:name="12343" w:id="2092"/>
          <w:p>
            <w:pPr>
              <w:spacing w:after="0"/>
              <w:ind w:left="0"/>
              <w:jc w:val="center"/>
            </w:pPr>
            <w:r>
              <w:rPr>
                <w:rFonts w:ascii="Arial"/>
                <w:b w:val="false"/>
                <w:i w:val="false"/>
                <w:color w:val="000000"/>
                <w:sz w:val="15"/>
              </w:rPr>
              <w:t>1,82</w:t>
            </w:r>
          </w:p>
          <w:bookmarkEnd w:id="2092"/>
        </w:tc>
        <w:tc>
          <w:tcPr>
            <w:tcW w:w="972" w:type="dxa"/>
            <w:tcBorders>
              <w:top w:val="outset" w:color="000000" w:sz="8"/>
              <w:left w:val="outset" w:color="000000" w:sz="8"/>
              <w:bottom w:val="outset" w:color="000000" w:sz="8"/>
              <w:right w:val="outset" w:color="000000" w:sz="8"/>
            </w:tcBorders>
            <w:vAlign w:val="center"/>
          </w:tcPr>
          <w:bookmarkStart w:name="12344" w:id="2093"/>
          <w:p>
            <w:pPr>
              <w:spacing w:after="0"/>
              <w:ind w:left="0"/>
              <w:jc w:val="center"/>
            </w:pPr>
          </w:p>
          <w:bookmarkEnd w:id="20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45" w:id="2094"/>
          <w:p>
            <w:pPr>
              <w:spacing w:after="0"/>
              <w:ind w:left="0"/>
              <w:jc w:val="center"/>
            </w:pPr>
            <w:r>
              <w:rPr>
                <w:rFonts w:ascii="Arial"/>
                <w:b w:val="false"/>
                <w:i w:val="false"/>
                <w:color w:val="000000"/>
                <w:sz w:val="15"/>
              </w:rPr>
              <w:t>24</w:t>
            </w:r>
          </w:p>
          <w:bookmarkEnd w:id="2094"/>
        </w:tc>
        <w:tc>
          <w:tcPr>
            <w:tcW w:w="6528" w:type="dxa"/>
            <w:tcBorders>
              <w:top w:val="outset" w:color="000000" w:sz="8"/>
              <w:left w:val="outset" w:color="000000" w:sz="8"/>
              <w:bottom w:val="outset" w:color="000000" w:sz="8"/>
              <w:right w:val="outset" w:color="000000" w:sz="8"/>
            </w:tcBorders>
            <w:vAlign w:val="center"/>
          </w:tcPr>
          <w:bookmarkStart w:name="12346" w:id="2095"/>
          <w:p>
            <w:pPr>
              <w:spacing w:after="0"/>
              <w:ind w:left="0"/>
              <w:jc w:val="left"/>
            </w:pPr>
            <w:r>
              <w:rPr>
                <w:rFonts w:ascii="Arial"/>
                <w:b w:val="false"/>
                <w:i w:val="false"/>
                <w:color w:val="000000"/>
                <w:sz w:val="15"/>
              </w:rPr>
              <w:t>Ст. м. "Палац "Україна"</w:t>
            </w:r>
          </w:p>
          <w:bookmarkEnd w:id="2095"/>
        </w:tc>
        <w:tc>
          <w:tcPr>
            <w:tcW w:w="2020" w:type="dxa"/>
            <w:tcBorders>
              <w:top w:val="outset" w:color="000000" w:sz="8"/>
              <w:left w:val="outset" w:color="000000" w:sz="8"/>
              <w:bottom w:val="outset" w:color="000000" w:sz="8"/>
              <w:right w:val="outset" w:color="000000" w:sz="8"/>
            </w:tcBorders>
            <w:vAlign w:val="center"/>
          </w:tcPr>
          <w:bookmarkStart w:name="12347" w:id="2096"/>
          <w:p>
            <w:pPr>
              <w:spacing w:after="0"/>
              <w:ind w:left="0"/>
              <w:jc w:val="center"/>
            </w:pPr>
            <w:r>
              <w:rPr>
                <w:rFonts w:ascii="Arial"/>
                <w:b w:val="false"/>
                <w:i w:val="false"/>
                <w:color w:val="000000"/>
                <w:sz w:val="15"/>
              </w:rPr>
              <w:t>0,42</w:t>
            </w:r>
          </w:p>
          <w:bookmarkEnd w:id="2096"/>
        </w:tc>
        <w:tc>
          <w:tcPr>
            <w:tcW w:w="972" w:type="dxa"/>
            <w:tcBorders>
              <w:top w:val="outset" w:color="000000" w:sz="8"/>
              <w:left w:val="outset" w:color="000000" w:sz="8"/>
              <w:bottom w:val="outset" w:color="000000" w:sz="8"/>
              <w:right w:val="outset" w:color="000000" w:sz="8"/>
            </w:tcBorders>
            <w:vAlign w:val="center"/>
          </w:tcPr>
          <w:bookmarkStart w:name="12348" w:id="2097"/>
          <w:p>
            <w:pPr>
              <w:spacing w:after="0"/>
              <w:ind w:left="0"/>
              <w:jc w:val="center"/>
            </w:pPr>
            <w:r>
              <w:rPr>
                <w:rFonts w:ascii="Arial"/>
                <w:b w:val="false"/>
                <w:i w:val="false"/>
                <w:color w:val="000000"/>
                <w:sz w:val="15"/>
              </w:rPr>
              <w:t>вздовж вул. Тельмана</w:t>
            </w:r>
          </w:p>
          <w:bookmarkEnd w:id="20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49" w:id="2098"/>
          <w:p>
            <w:pPr>
              <w:spacing w:after="0"/>
              <w:ind w:left="0"/>
              <w:jc w:val="center"/>
            </w:pPr>
            <w:r>
              <w:rPr>
                <w:rFonts w:ascii="Arial"/>
                <w:b w:val="false"/>
                <w:i w:val="false"/>
                <w:color w:val="000000"/>
                <w:sz w:val="15"/>
              </w:rPr>
              <w:t>25</w:t>
            </w:r>
          </w:p>
          <w:bookmarkEnd w:id="2098"/>
        </w:tc>
        <w:tc>
          <w:tcPr>
            <w:tcW w:w="6528" w:type="dxa"/>
            <w:tcBorders>
              <w:top w:val="outset" w:color="000000" w:sz="8"/>
              <w:left w:val="outset" w:color="000000" w:sz="8"/>
              <w:bottom w:val="outset" w:color="000000" w:sz="8"/>
              <w:right w:val="outset" w:color="000000" w:sz="8"/>
            </w:tcBorders>
            <w:vAlign w:val="center"/>
          </w:tcPr>
          <w:bookmarkStart w:name="12350" w:id="2099"/>
          <w:p>
            <w:pPr>
              <w:spacing w:after="0"/>
              <w:ind w:left="0"/>
              <w:jc w:val="left"/>
            </w:pPr>
            <w:r>
              <w:rPr>
                <w:rFonts w:ascii="Arial"/>
                <w:b w:val="false"/>
                <w:i w:val="false"/>
                <w:color w:val="000000"/>
                <w:sz w:val="15"/>
              </w:rPr>
              <w:t>По вул. Червоноармійській, 75</w:t>
            </w:r>
          </w:p>
          <w:bookmarkEnd w:id="2099"/>
        </w:tc>
        <w:tc>
          <w:tcPr>
            <w:tcW w:w="2020" w:type="dxa"/>
            <w:tcBorders>
              <w:top w:val="outset" w:color="000000" w:sz="8"/>
              <w:left w:val="outset" w:color="000000" w:sz="8"/>
              <w:bottom w:val="outset" w:color="000000" w:sz="8"/>
              <w:right w:val="outset" w:color="000000" w:sz="8"/>
            </w:tcBorders>
            <w:vAlign w:val="center"/>
          </w:tcPr>
          <w:bookmarkStart w:name="12351" w:id="2100"/>
          <w:p>
            <w:pPr>
              <w:spacing w:after="0"/>
              <w:ind w:left="0"/>
              <w:jc w:val="center"/>
            </w:pPr>
            <w:r>
              <w:rPr>
                <w:rFonts w:ascii="Arial"/>
                <w:b w:val="false"/>
                <w:i w:val="false"/>
                <w:color w:val="000000"/>
                <w:sz w:val="15"/>
              </w:rPr>
              <w:t>0,19</w:t>
            </w:r>
          </w:p>
          <w:bookmarkEnd w:id="2100"/>
        </w:tc>
        <w:tc>
          <w:tcPr>
            <w:tcW w:w="972" w:type="dxa"/>
            <w:tcBorders>
              <w:top w:val="outset" w:color="000000" w:sz="8"/>
              <w:left w:val="outset" w:color="000000" w:sz="8"/>
              <w:bottom w:val="outset" w:color="000000" w:sz="8"/>
              <w:right w:val="outset" w:color="000000" w:sz="8"/>
            </w:tcBorders>
            <w:vAlign w:val="center"/>
          </w:tcPr>
          <w:bookmarkStart w:name="12352" w:id="2101"/>
          <w:p>
            <w:pPr>
              <w:spacing w:after="0"/>
              <w:ind w:left="0"/>
              <w:jc w:val="center"/>
            </w:pPr>
          </w:p>
          <w:bookmarkEnd w:id="21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53" w:id="2102"/>
          <w:p>
            <w:pPr>
              <w:spacing w:after="0"/>
              <w:ind w:left="0"/>
              <w:jc w:val="center"/>
            </w:pPr>
            <w:r>
              <w:rPr>
                <w:rFonts w:ascii="Arial"/>
                <w:b w:val="false"/>
                <w:i w:val="false"/>
                <w:color w:val="000000"/>
                <w:sz w:val="15"/>
              </w:rPr>
              <w:t>26</w:t>
            </w:r>
          </w:p>
          <w:bookmarkEnd w:id="2102"/>
        </w:tc>
        <w:tc>
          <w:tcPr>
            <w:tcW w:w="6528" w:type="dxa"/>
            <w:tcBorders>
              <w:top w:val="outset" w:color="000000" w:sz="8"/>
              <w:left w:val="outset" w:color="000000" w:sz="8"/>
              <w:bottom w:val="outset" w:color="000000" w:sz="8"/>
              <w:right w:val="outset" w:color="000000" w:sz="8"/>
            </w:tcBorders>
            <w:vAlign w:val="center"/>
          </w:tcPr>
          <w:bookmarkStart w:name="12354" w:id="2103"/>
          <w:p>
            <w:pPr>
              <w:spacing w:after="0"/>
              <w:ind w:left="0"/>
              <w:jc w:val="left"/>
            </w:pPr>
            <w:r>
              <w:rPr>
                <w:rFonts w:ascii="Arial"/>
                <w:b w:val="false"/>
                <w:i w:val="false"/>
                <w:color w:val="000000"/>
                <w:sz w:val="15"/>
              </w:rPr>
              <w:t>По вул. Димитрова, 2</w:t>
            </w:r>
          </w:p>
          <w:bookmarkEnd w:id="2103"/>
        </w:tc>
        <w:tc>
          <w:tcPr>
            <w:tcW w:w="2020" w:type="dxa"/>
            <w:tcBorders>
              <w:top w:val="outset" w:color="000000" w:sz="8"/>
              <w:left w:val="outset" w:color="000000" w:sz="8"/>
              <w:bottom w:val="outset" w:color="000000" w:sz="8"/>
              <w:right w:val="outset" w:color="000000" w:sz="8"/>
            </w:tcBorders>
            <w:vAlign w:val="center"/>
          </w:tcPr>
          <w:bookmarkStart w:name="12355" w:id="2104"/>
          <w:p>
            <w:pPr>
              <w:spacing w:after="0"/>
              <w:ind w:left="0"/>
              <w:jc w:val="center"/>
            </w:pPr>
            <w:r>
              <w:rPr>
                <w:rFonts w:ascii="Arial"/>
                <w:b w:val="false"/>
                <w:i w:val="false"/>
                <w:color w:val="000000"/>
                <w:sz w:val="15"/>
              </w:rPr>
              <w:t>0,05</w:t>
            </w:r>
          </w:p>
          <w:bookmarkEnd w:id="2104"/>
        </w:tc>
        <w:tc>
          <w:tcPr>
            <w:tcW w:w="972" w:type="dxa"/>
            <w:tcBorders>
              <w:top w:val="outset" w:color="000000" w:sz="8"/>
              <w:left w:val="outset" w:color="000000" w:sz="8"/>
              <w:bottom w:val="outset" w:color="000000" w:sz="8"/>
              <w:right w:val="outset" w:color="000000" w:sz="8"/>
            </w:tcBorders>
            <w:vAlign w:val="center"/>
          </w:tcPr>
          <w:bookmarkStart w:name="12356" w:id="2105"/>
          <w:p>
            <w:pPr>
              <w:spacing w:after="0"/>
              <w:ind w:left="0"/>
              <w:jc w:val="center"/>
            </w:pPr>
          </w:p>
          <w:bookmarkEnd w:id="21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57" w:id="2106"/>
          <w:p>
            <w:pPr>
              <w:spacing w:after="0"/>
              <w:ind w:left="0"/>
              <w:jc w:val="center"/>
            </w:pPr>
            <w:r>
              <w:rPr>
                <w:rFonts w:ascii="Arial"/>
                <w:b w:val="false"/>
                <w:i w:val="false"/>
                <w:color w:val="000000"/>
                <w:sz w:val="15"/>
              </w:rPr>
              <w:t>27</w:t>
            </w:r>
          </w:p>
          <w:bookmarkEnd w:id="2106"/>
        </w:tc>
        <w:tc>
          <w:tcPr>
            <w:tcW w:w="6528" w:type="dxa"/>
            <w:tcBorders>
              <w:top w:val="outset" w:color="000000" w:sz="8"/>
              <w:left w:val="outset" w:color="000000" w:sz="8"/>
              <w:bottom w:val="outset" w:color="000000" w:sz="8"/>
              <w:right w:val="outset" w:color="000000" w:sz="8"/>
            </w:tcBorders>
            <w:vAlign w:val="center"/>
          </w:tcPr>
          <w:bookmarkStart w:name="12358" w:id="2107"/>
          <w:p>
            <w:pPr>
              <w:spacing w:after="0"/>
              <w:ind w:left="0"/>
              <w:jc w:val="left"/>
            </w:pPr>
            <w:r>
              <w:rPr>
                <w:rFonts w:ascii="Arial"/>
                <w:b w:val="false"/>
                <w:i w:val="false"/>
                <w:color w:val="000000"/>
                <w:sz w:val="15"/>
              </w:rPr>
              <w:t>Біля кафе "Черкаси"</w:t>
            </w:r>
          </w:p>
          <w:bookmarkEnd w:id="2107"/>
        </w:tc>
        <w:tc>
          <w:tcPr>
            <w:tcW w:w="2020" w:type="dxa"/>
            <w:tcBorders>
              <w:top w:val="outset" w:color="000000" w:sz="8"/>
              <w:left w:val="outset" w:color="000000" w:sz="8"/>
              <w:bottom w:val="outset" w:color="000000" w:sz="8"/>
              <w:right w:val="outset" w:color="000000" w:sz="8"/>
            </w:tcBorders>
            <w:vAlign w:val="center"/>
          </w:tcPr>
          <w:bookmarkStart w:name="12359" w:id="2108"/>
          <w:p>
            <w:pPr>
              <w:spacing w:after="0"/>
              <w:ind w:left="0"/>
              <w:jc w:val="center"/>
            </w:pPr>
            <w:r>
              <w:rPr>
                <w:rFonts w:ascii="Arial"/>
                <w:b w:val="false"/>
                <w:i w:val="false"/>
                <w:color w:val="000000"/>
                <w:sz w:val="15"/>
              </w:rPr>
              <w:t>0,05</w:t>
            </w:r>
          </w:p>
          <w:bookmarkEnd w:id="2108"/>
        </w:tc>
        <w:tc>
          <w:tcPr>
            <w:tcW w:w="972" w:type="dxa"/>
            <w:tcBorders>
              <w:top w:val="outset" w:color="000000" w:sz="8"/>
              <w:left w:val="outset" w:color="000000" w:sz="8"/>
              <w:bottom w:val="outset" w:color="000000" w:sz="8"/>
              <w:right w:val="outset" w:color="000000" w:sz="8"/>
            </w:tcBorders>
            <w:vAlign w:val="center"/>
          </w:tcPr>
          <w:bookmarkStart w:name="12360" w:id="2109"/>
          <w:p>
            <w:pPr>
              <w:spacing w:after="0"/>
              <w:ind w:left="0"/>
              <w:jc w:val="center"/>
            </w:pPr>
          </w:p>
          <w:bookmarkEnd w:id="21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61" w:id="2110"/>
          <w:p>
            <w:pPr>
              <w:spacing w:after="0"/>
              <w:ind w:left="0"/>
              <w:jc w:val="center"/>
            </w:pPr>
            <w:r>
              <w:rPr>
                <w:rFonts w:ascii="Arial"/>
                <w:b w:val="false"/>
                <w:i w:val="false"/>
                <w:color w:val="000000"/>
                <w:sz w:val="15"/>
              </w:rPr>
              <w:t>28</w:t>
            </w:r>
          </w:p>
          <w:bookmarkEnd w:id="2110"/>
        </w:tc>
        <w:tc>
          <w:tcPr>
            <w:tcW w:w="6528" w:type="dxa"/>
            <w:tcBorders>
              <w:top w:val="outset" w:color="000000" w:sz="8"/>
              <w:left w:val="outset" w:color="000000" w:sz="8"/>
              <w:bottom w:val="outset" w:color="000000" w:sz="8"/>
              <w:right w:val="outset" w:color="000000" w:sz="8"/>
            </w:tcBorders>
            <w:vAlign w:val="center"/>
          </w:tcPr>
          <w:bookmarkStart w:name="12362" w:id="2111"/>
          <w:p>
            <w:pPr>
              <w:spacing w:after="0"/>
              <w:ind w:left="0"/>
              <w:jc w:val="left"/>
            </w:pPr>
            <w:r>
              <w:rPr>
                <w:rFonts w:ascii="Arial"/>
                <w:b w:val="false"/>
                <w:i w:val="false"/>
                <w:color w:val="000000"/>
                <w:sz w:val="15"/>
              </w:rPr>
              <w:t>По вул. Рогнідинській, 3</w:t>
            </w:r>
          </w:p>
          <w:bookmarkEnd w:id="2111"/>
        </w:tc>
        <w:tc>
          <w:tcPr>
            <w:tcW w:w="2020" w:type="dxa"/>
            <w:tcBorders>
              <w:top w:val="outset" w:color="000000" w:sz="8"/>
              <w:left w:val="outset" w:color="000000" w:sz="8"/>
              <w:bottom w:val="outset" w:color="000000" w:sz="8"/>
              <w:right w:val="outset" w:color="000000" w:sz="8"/>
            </w:tcBorders>
            <w:vAlign w:val="center"/>
          </w:tcPr>
          <w:bookmarkStart w:name="12363" w:id="2112"/>
          <w:p>
            <w:pPr>
              <w:spacing w:after="0"/>
              <w:ind w:left="0"/>
              <w:jc w:val="center"/>
            </w:pPr>
            <w:r>
              <w:rPr>
                <w:rFonts w:ascii="Arial"/>
                <w:b w:val="false"/>
                <w:i w:val="false"/>
                <w:color w:val="000000"/>
                <w:sz w:val="15"/>
              </w:rPr>
              <w:t>0,07</w:t>
            </w:r>
          </w:p>
          <w:bookmarkEnd w:id="2112"/>
        </w:tc>
        <w:tc>
          <w:tcPr>
            <w:tcW w:w="972" w:type="dxa"/>
            <w:tcBorders>
              <w:top w:val="outset" w:color="000000" w:sz="8"/>
              <w:left w:val="outset" w:color="000000" w:sz="8"/>
              <w:bottom w:val="outset" w:color="000000" w:sz="8"/>
              <w:right w:val="outset" w:color="000000" w:sz="8"/>
            </w:tcBorders>
            <w:vAlign w:val="center"/>
          </w:tcPr>
          <w:bookmarkStart w:name="12364" w:id="2113"/>
          <w:p>
            <w:pPr>
              <w:spacing w:after="0"/>
              <w:ind w:left="0"/>
              <w:jc w:val="center"/>
            </w:pPr>
          </w:p>
          <w:bookmarkEnd w:id="21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65" w:id="2114"/>
          <w:p>
            <w:pPr>
              <w:spacing w:after="0"/>
              <w:ind w:left="0"/>
              <w:jc w:val="center"/>
            </w:pPr>
            <w:r>
              <w:rPr>
                <w:rFonts w:ascii="Arial"/>
                <w:b w:val="false"/>
                <w:i w:val="false"/>
                <w:color w:val="000000"/>
                <w:sz w:val="15"/>
              </w:rPr>
              <w:t>29</w:t>
            </w:r>
          </w:p>
          <w:bookmarkEnd w:id="2114"/>
        </w:tc>
        <w:tc>
          <w:tcPr>
            <w:tcW w:w="6528" w:type="dxa"/>
            <w:tcBorders>
              <w:top w:val="outset" w:color="000000" w:sz="8"/>
              <w:left w:val="outset" w:color="000000" w:sz="8"/>
              <w:bottom w:val="outset" w:color="000000" w:sz="8"/>
              <w:right w:val="outset" w:color="000000" w:sz="8"/>
            </w:tcBorders>
            <w:vAlign w:val="center"/>
          </w:tcPr>
          <w:bookmarkStart w:name="12366" w:id="2115"/>
          <w:p>
            <w:pPr>
              <w:spacing w:after="0"/>
              <w:ind w:left="0"/>
              <w:jc w:val="left"/>
            </w:pPr>
            <w:r>
              <w:rPr>
                <w:rFonts w:ascii="Arial"/>
                <w:b w:val="false"/>
                <w:i w:val="false"/>
                <w:color w:val="000000"/>
                <w:sz w:val="15"/>
              </w:rPr>
              <w:t>Біля Міжнародного центру культури</w:t>
            </w:r>
          </w:p>
          <w:bookmarkEnd w:id="2115"/>
        </w:tc>
        <w:tc>
          <w:tcPr>
            <w:tcW w:w="2020" w:type="dxa"/>
            <w:tcBorders>
              <w:top w:val="outset" w:color="000000" w:sz="8"/>
              <w:left w:val="outset" w:color="000000" w:sz="8"/>
              <w:bottom w:val="outset" w:color="000000" w:sz="8"/>
              <w:right w:val="outset" w:color="000000" w:sz="8"/>
            </w:tcBorders>
            <w:vAlign w:val="center"/>
          </w:tcPr>
          <w:bookmarkStart w:name="12367" w:id="2116"/>
          <w:p>
            <w:pPr>
              <w:spacing w:after="0"/>
              <w:ind w:left="0"/>
              <w:jc w:val="center"/>
            </w:pPr>
            <w:r>
              <w:rPr>
                <w:rFonts w:ascii="Arial"/>
                <w:b w:val="false"/>
                <w:i w:val="false"/>
                <w:color w:val="000000"/>
                <w:sz w:val="15"/>
              </w:rPr>
              <w:t>0,88</w:t>
            </w:r>
          </w:p>
          <w:bookmarkEnd w:id="2116"/>
        </w:tc>
        <w:tc>
          <w:tcPr>
            <w:tcW w:w="972" w:type="dxa"/>
            <w:tcBorders>
              <w:top w:val="outset" w:color="000000" w:sz="8"/>
              <w:left w:val="outset" w:color="000000" w:sz="8"/>
              <w:bottom w:val="outset" w:color="000000" w:sz="8"/>
              <w:right w:val="outset" w:color="000000" w:sz="8"/>
            </w:tcBorders>
            <w:vAlign w:val="center"/>
          </w:tcPr>
          <w:bookmarkStart w:name="12368" w:id="2117"/>
          <w:p>
            <w:pPr>
              <w:spacing w:after="0"/>
              <w:ind w:left="0"/>
              <w:jc w:val="center"/>
            </w:pPr>
          </w:p>
          <w:bookmarkEnd w:id="21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69" w:id="2118"/>
          <w:p>
            <w:pPr>
              <w:spacing w:after="0"/>
              <w:ind w:left="0"/>
              <w:jc w:val="center"/>
            </w:pPr>
            <w:r>
              <w:rPr>
                <w:rFonts w:ascii="Arial"/>
                <w:b w:val="false"/>
                <w:i w:val="false"/>
                <w:color w:val="000000"/>
                <w:sz w:val="15"/>
              </w:rPr>
              <w:t>30</w:t>
            </w:r>
          </w:p>
          <w:bookmarkEnd w:id="2118"/>
        </w:tc>
        <w:tc>
          <w:tcPr>
            <w:tcW w:w="6528" w:type="dxa"/>
            <w:tcBorders>
              <w:top w:val="outset" w:color="000000" w:sz="8"/>
              <w:left w:val="outset" w:color="000000" w:sz="8"/>
              <w:bottom w:val="outset" w:color="000000" w:sz="8"/>
              <w:right w:val="outset" w:color="000000" w:sz="8"/>
            </w:tcBorders>
            <w:vAlign w:val="center"/>
          </w:tcPr>
          <w:bookmarkStart w:name="12370" w:id="2119"/>
          <w:p>
            <w:pPr>
              <w:spacing w:after="0"/>
              <w:ind w:left="0"/>
              <w:jc w:val="left"/>
            </w:pPr>
            <w:r>
              <w:rPr>
                <w:rFonts w:ascii="Arial"/>
                <w:b w:val="false"/>
                <w:i w:val="false"/>
                <w:color w:val="000000"/>
                <w:sz w:val="15"/>
              </w:rPr>
              <w:t>По вул. Архітектора Городецького</w:t>
            </w:r>
          </w:p>
          <w:bookmarkEnd w:id="2119"/>
        </w:tc>
        <w:tc>
          <w:tcPr>
            <w:tcW w:w="2020" w:type="dxa"/>
            <w:tcBorders>
              <w:top w:val="outset" w:color="000000" w:sz="8"/>
              <w:left w:val="outset" w:color="000000" w:sz="8"/>
              <w:bottom w:val="outset" w:color="000000" w:sz="8"/>
              <w:right w:val="outset" w:color="000000" w:sz="8"/>
            </w:tcBorders>
            <w:vAlign w:val="center"/>
          </w:tcPr>
          <w:bookmarkStart w:name="12371" w:id="2120"/>
          <w:p>
            <w:pPr>
              <w:spacing w:after="0"/>
              <w:ind w:left="0"/>
              <w:jc w:val="center"/>
            </w:pPr>
            <w:r>
              <w:rPr>
                <w:rFonts w:ascii="Arial"/>
                <w:b w:val="false"/>
                <w:i w:val="false"/>
                <w:color w:val="000000"/>
                <w:sz w:val="15"/>
              </w:rPr>
              <w:t>0,18</w:t>
            </w:r>
          </w:p>
          <w:bookmarkEnd w:id="2120"/>
        </w:tc>
        <w:tc>
          <w:tcPr>
            <w:tcW w:w="972" w:type="dxa"/>
            <w:tcBorders>
              <w:top w:val="outset" w:color="000000" w:sz="8"/>
              <w:left w:val="outset" w:color="000000" w:sz="8"/>
              <w:bottom w:val="outset" w:color="000000" w:sz="8"/>
              <w:right w:val="outset" w:color="000000" w:sz="8"/>
            </w:tcBorders>
            <w:vAlign w:val="center"/>
          </w:tcPr>
          <w:bookmarkStart w:name="12372" w:id="2121"/>
          <w:p>
            <w:pPr>
              <w:spacing w:after="0"/>
              <w:ind w:left="0"/>
              <w:jc w:val="center"/>
            </w:pPr>
          </w:p>
          <w:bookmarkEnd w:id="21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73" w:id="2122"/>
          <w:p>
            <w:pPr>
              <w:spacing w:after="0"/>
              <w:ind w:left="0"/>
              <w:jc w:val="center"/>
            </w:pPr>
            <w:r>
              <w:rPr>
                <w:rFonts w:ascii="Arial"/>
                <w:b w:val="false"/>
                <w:i w:val="false"/>
                <w:color w:val="000000"/>
                <w:sz w:val="15"/>
              </w:rPr>
              <w:t>31</w:t>
            </w:r>
          </w:p>
          <w:bookmarkEnd w:id="2122"/>
        </w:tc>
        <w:tc>
          <w:tcPr>
            <w:tcW w:w="6528" w:type="dxa"/>
            <w:tcBorders>
              <w:top w:val="outset" w:color="000000" w:sz="8"/>
              <w:left w:val="outset" w:color="000000" w:sz="8"/>
              <w:bottom w:val="outset" w:color="000000" w:sz="8"/>
              <w:right w:val="outset" w:color="000000" w:sz="8"/>
            </w:tcBorders>
            <w:vAlign w:val="center"/>
          </w:tcPr>
          <w:bookmarkStart w:name="12374" w:id="2123"/>
          <w:p>
            <w:pPr>
              <w:spacing w:after="0"/>
              <w:ind w:left="0"/>
              <w:jc w:val="left"/>
            </w:pPr>
            <w:r>
              <w:rPr>
                <w:rFonts w:ascii="Arial"/>
                <w:b w:val="false"/>
                <w:i w:val="false"/>
                <w:color w:val="000000"/>
                <w:sz w:val="15"/>
              </w:rPr>
              <w:t>Біля театру ім. І. Франка (фонтан)</w:t>
            </w:r>
          </w:p>
          <w:bookmarkEnd w:id="2123"/>
        </w:tc>
        <w:tc>
          <w:tcPr>
            <w:tcW w:w="2020" w:type="dxa"/>
            <w:tcBorders>
              <w:top w:val="outset" w:color="000000" w:sz="8"/>
              <w:left w:val="outset" w:color="000000" w:sz="8"/>
              <w:bottom w:val="outset" w:color="000000" w:sz="8"/>
              <w:right w:val="outset" w:color="000000" w:sz="8"/>
            </w:tcBorders>
            <w:vAlign w:val="center"/>
          </w:tcPr>
          <w:bookmarkStart w:name="12375" w:id="2124"/>
          <w:p>
            <w:pPr>
              <w:spacing w:after="0"/>
              <w:ind w:left="0"/>
              <w:jc w:val="center"/>
            </w:pPr>
            <w:r>
              <w:rPr>
                <w:rFonts w:ascii="Arial"/>
                <w:b w:val="false"/>
                <w:i w:val="false"/>
                <w:color w:val="000000"/>
                <w:sz w:val="15"/>
              </w:rPr>
              <w:t>0,23</w:t>
            </w:r>
          </w:p>
          <w:bookmarkEnd w:id="2124"/>
        </w:tc>
        <w:tc>
          <w:tcPr>
            <w:tcW w:w="972" w:type="dxa"/>
            <w:tcBorders>
              <w:top w:val="outset" w:color="000000" w:sz="8"/>
              <w:left w:val="outset" w:color="000000" w:sz="8"/>
              <w:bottom w:val="outset" w:color="000000" w:sz="8"/>
              <w:right w:val="outset" w:color="000000" w:sz="8"/>
            </w:tcBorders>
            <w:vAlign w:val="center"/>
          </w:tcPr>
          <w:bookmarkStart w:name="12376" w:id="2125"/>
          <w:p>
            <w:pPr>
              <w:spacing w:after="0"/>
              <w:ind w:left="0"/>
              <w:jc w:val="center"/>
            </w:pPr>
          </w:p>
          <w:bookmarkEnd w:id="21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77" w:id="2126"/>
          <w:p>
            <w:pPr>
              <w:spacing w:after="0"/>
              <w:ind w:left="0"/>
              <w:jc w:val="center"/>
            </w:pPr>
            <w:r>
              <w:rPr>
                <w:rFonts w:ascii="Arial"/>
                <w:b w:val="false"/>
                <w:i w:val="false"/>
                <w:color w:val="000000"/>
                <w:sz w:val="15"/>
              </w:rPr>
              <w:t>32</w:t>
            </w:r>
          </w:p>
          <w:bookmarkEnd w:id="2126"/>
        </w:tc>
        <w:tc>
          <w:tcPr>
            <w:tcW w:w="6528" w:type="dxa"/>
            <w:tcBorders>
              <w:top w:val="outset" w:color="000000" w:sz="8"/>
              <w:left w:val="outset" w:color="000000" w:sz="8"/>
              <w:bottom w:val="outset" w:color="000000" w:sz="8"/>
              <w:right w:val="outset" w:color="000000" w:sz="8"/>
            </w:tcBorders>
            <w:vAlign w:val="center"/>
          </w:tcPr>
          <w:bookmarkStart w:name="12378" w:id="2127"/>
          <w:p>
            <w:pPr>
              <w:spacing w:after="0"/>
              <w:ind w:left="0"/>
              <w:jc w:val="left"/>
            </w:pPr>
            <w:r>
              <w:rPr>
                <w:rFonts w:ascii="Arial"/>
                <w:b w:val="false"/>
                <w:i w:val="false"/>
                <w:color w:val="000000"/>
                <w:sz w:val="15"/>
              </w:rPr>
              <w:t>Біля театру ім. І. Франка (біля пам'ятника)</w:t>
            </w:r>
          </w:p>
          <w:bookmarkEnd w:id="2127"/>
        </w:tc>
        <w:tc>
          <w:tcPr>
            <w:tcW w:w="2020" w:type="dxa"/>
            <w:tcBorders>
              <w:top w:val="outset" w:color="000000" w:sz="8"/>
              <w:left w:val="outset" w:color="000000" w:sz="8"/>
              <w:bottom w:val="outset" w:color="000000" w:sz="8"/>
              <w:right w:val="outset" w:color="000000" w:sz="8"/>
            </w:tcBorders>
            <w:vAlign w:val="center"/>
          </w:tcPr>
          <w:bookmarkStart w:name="12379" w:id="2128"/>
          <w:p>
            <w:pPr>
              <w:spacing w:after="0"/>
              <w:ind w:left="0"/>
              <w:jc w:val="center"/>
            </w:pPr>
            <w:r>
              <w:rPr>
                <w:rFonts w:ascii="Arial"/>
                <w:b w:val="false"/>
                <w:i w:val="false"/>
                <w:color w:val="000000"/>
                <w:sz w:val="15"/>
              </w:rPr>
              <w:t>0,05</w:t>
            </w:r>
          </w:p>
          <w:bookmarkEnd w:id="2128"/>
        </w:tc>
        <w:tc>
          <w:tcPr>
            <w:tcW w:w="972" w:type="dxa"/>
            <w:tcBorders>
              <w:top w:val="outset" w:color="000000" w:sz="8"/>
              <w:left w:val="outset" w:color="000000" w:sz="8"/>
              <w:bottom w:val="outset" w:color="000000" w:sz="8"/>
              <w:right w:val="outset" w:color="000000" w:sz="8"/>
            </w:tcBorders>
            <w:vAlign w:val="center"/>
          </w:tcPr>
          <w:bookmarkStart w:name="12380" w:id="2129"/>
          <w:p>
            <w:pPr>
              <w:spacing w:after="0"/>
              <w:ind w:left="0"/>
              <w:jc w:val="center"/>
            </w:pPr>
          </w:p>
          <w:bookmarkEnd w:id="21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81" w:id="2130"/>
          <w:p>
            <w:pPr>
              <w:spacing w:after="0"/>
              <w:ind w:left="0"/>
              <w:jc w:val="center"/>
            </w:pPr>
            <w:r>
              <w:rPr>
                <w:rFonts w:ascii="Arial"/>
                <w:b w:val="false"/>
                <w:i w:val="false"/>
                <w:color w:val="000000"/>
                <w:sz w:val="15"/>
              </w:rPr>
              <w:t>33</w:t>
            </w:r>
          </w:p>
          <w:bookmarkEnd w:id="2130"/>
        </w:tc>
        <w:tc>
          <w:tcPr>
            <w:tcW w:w="6528" w:type="dxa"/>
            <w:tcBorders>
              <w:top w:val="outset" w:color="000000" w:sz="8"/>
              <w:left w:val="outset" w:color="000000" w:sz="8"/>
              <w:bottom w:val="outset" w:color="000000" w:sz="8"/>
              <w:right w:val="outset" w:color="000000" w:sz="8"/>
            </w:tcBorders>
            <w:vAlign w:val="center"/>
          </w:tcPr>
          <w:bookmarkStart w:name="12382" w:id="2131"/>
          <w:p>
            <w:pPr>
              <w:spacing w:after="0"/>
              <w:ind w:left="0"/>
              <w:jc w:val="left"/>
            </w:pPr>
            <w:r>
              <w:rPr>
                <w:rFonts w:ascii="Arial"/>
                <w:b w:val="false"/>
                <w:i w:val="false"/>
                <w:color w:val="000000"/>
                <w:sz w:val="15"/>
              </w:rPr>
              <w:t>По вул. Хрещатик, 17</w:t>
            </w:r>
          </w:p>
          <w:bookmarkEnd w:id="2131"/>
        </w:tc>
        <w:tc>
          <w:tcPr>
            <w:tcW w:w="2020" w:type="dxa"/>
            <w:tcBorders>
              <w:top w:val="outset" w:color="000000" w:sz="8"/>
              <w:left w:val="outset" w:color="000000" w:sz="8"/>
              <w:bottom w:val="outset" w:color="000000" w:sz="8"/>
              <w:right w:val="outset" w:color="000000" w:sz="8"/>
            </w:tcBorders>
            <w:vAlign w:val="center"/>
          </w:tcPr>
          <w:bookmarkStart w:name="12383" w:id="2132"/>
          <w:p>
            <w:pPr>
              <w:spacing w:after="0"/>
              <w:ind w:left="0"/>
              <w:jc w:val="center"/>
            </w:pPr>
            <w:r>
              <w:rPr>
                <w:rFonts w:ascii="Arial"/>
                <w:b w:val="false"/>
                <w:i w:val="false"/>
                <w:color w:val="000000"/>
                <w:sz w:val="15"/>
              </w:rPr>
              <w:t>0,18</w:t>
            </w:r>
          </w:p>
          <w:bookmarkEnd w:id="2132"/>
        </w:tc>
        <w:tc>
          <w:tcPr>
            <w:tcW w:w="972" w:type="dxa"/>
            <w:tcBorders>
              <w:top w:val="outset" w:color="000000" w:sz="8"/>
              <w:left w:val="outset" w:color="000000" w:sz="8"/>
              <w:bottom w:val="outset" w:color="000000" w:sz="8"/>
              <w:right w:val="outset" w:color="000000" w:sz="8"/>
            </w:tcBorders>
            <w:vAlign w:val="center"/>
          </w:tcPr>
          <w:bookmarkStart w:name="12384" w:id="2133"/>
          <w:p>
            <w:pPr>
              <w:spacing w:after="0"/>
              <w:ind w:left="0"/>
              <w:jc w:val="center"/>
            </w:pPr>
          </w:p>
          <w:bookmarkEnd w:id="21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85" w:id="2134"/>
          <w:p>
            <w:pPr>
              <w:spacing w:after="0"/>
              <w:ind w:left="0"/>
              <w:jc w:val="center"/>
            </w:pPr>
            <w:r>
              <w:rPr>
                <w:rFonts w:ascii="Arial"/>
                <w:b w:val="false"/>
                <w:i w:val="false"/>
                <w:color w:val="000000"/>
                <w:sz w:val="15"/>
              </w:rPr>
              <w:t>34</w:t>
            </w:r>
          </w:p>
          <w:bookmarkEnd w:id="2134"/>
        </w:tc>
        <w:tc>
          <w:tcPr>
            <w:tcW w:w="6528" w:type="dxa"/>
            <w:tcBorders>
              <w:top w:val="outset" w:color="000000" w:sz="8"/>
              <w:left w:val="outset" w:color="000000" w:sz="8"/>
              <w:bottom w:val="outset" w:color="000000" w:sz="8"/>
              <w:right w:val="outset" w:color="000000" w:sz="8"/>
            </w:tcBorders>
            <w:vAlign w:val="center"/>
          </w:tcPr>
          <w:bookmarkStart w:name="12386" w:id="2135"/>
          <w:p>
            <w:pPr>
              <w:spacing w:after="0"/>
              <w:ind w:left="0"/>
              <w:jc w:val="left"/>
            </w:pPr>
            <w:r>
              <w:rPr>
                <w:rFonts w:ascii="Arial"/>
                <w:b w:val="false"/>
                <w:i w:val="false"/>
                <w:color w:val="000000"/>
                <w:sz w:val="15"/>
              </w:rPr>
              <w:t>На площі Лесі Українки</w:t>
            </w:r>
          </w:p>
          <w:bookmarkEnd w:id="2135"/>
        </w:tc>
        <w:tc>
          <w:tcPr>
            <w:tcW w:w="2020" w:type="dxa"/>
            <w:tcBorders>
              <w:top w:val="outset" w:color="000000" w:sz="8"/>
              <w:left w:val="outset" w:color="000000" w:sz="8"/>
              <w:bottom w:val="outset" w:color="000000" w:sz="8"/>
              <w:right w:val="outset" w:color="000000" w:sz="8"/>
            </w:tcBorders>
            <w:vAlign w:val="center"/>
          </w:tcPr>
          <w:bookmarkStart w:name="12387" w:id="2136"/>
          <w:p>
            <w:pPr>
              <w:spacing w:after="0"/>
              <w:ind w:left="0"/>
              <w:jc w:val="center"/>
            </w:pPr>
            <w:r>
              <w:rPr>
                <w:rFonts w:ascii="Arial"/>
                <w:b w:val="false"/>
                <w:i w:val="false"/>
                <w:color w:val="000000"/>
                <w:sz w:val="15"/>
              </w:rPr>
              <w:t>1,23</w:t>
            </w:r>
          </w:p>
          <w:bookmarkEnd w:id="2136"/>
        </w:tc>
        <w:tc>
          <w:tcPr>
            <w:tcW w:w="972" w:type="dxa"/>
            <w:tcBorders>
              <w:top w:val="outset" w:color="000000" w:sz="8"/>
              <w:left w:val="outset" w:color="000000" w:sz="8"/>
              <w:bottom w:val="outset" w:color="000000" w:sz="8"/>
              <w:right w:val="outset" w:color="000000" w:sz="8"/>
            </w:tcBorders>
            <w:vAlign w:val="center"/>
          </w:tcPr>
          <w:bookmarkStart w:name="12388" w:id="2137"/>
          <w:p>
            <w:pPr>
              <w:spacing w:after="0"/>
              <w:ind w:left="0"/>
              <w:jc w:val="center"/>
            </w:pPr>
          </w:p>
          <w:bookmarkEnd w:id="21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51" w:id="2138"/>
          <w:p>
            <w:pPr>
              <w:spacing w:after="0"/>
              <w:ind w:left="0"/>
              <w:jc w:val="center"/>
            </w:pPr>
          </w:p>
          <w:bookmarkEnd w:id="2138"/>
        </w:tc>
        <w:tc>
          <w:tcPr>
            <w:tcW w:w="6528" w:type="dxa"/>
            <w:tcBorders>
              <w:top w:val="outset" w:color="000000" w:sz="8"/>
              <w:left w:val="outset" w:color="000000" w:sz="8"/>
              <w:bottom w:val="outset" w:color="000000" w:sz="8"/>
              <w:right w:val="outset" w:color="000000" w:sz="8"/>
            </w:tcBorders>
            <w:vAlign w:val="center"/>
          </w:tcPr>
          <w:bookmarkStart w:name="15152" w:id="2139"/>
          <w:p>
            <w:pPr>
              <w:spacing w:after="0"/>
              <w:ind w:left="0"/>
              <w:jc w:val="left"/>
            </w:pPr>
            <w:r>
              <w:rPr>
                <w:rFonts w:ascii="Arial"/>
                <w:b w:val="false"/>
                <w:i w:val="false"/>
                <w:color w:val="000000"/>
                <w:sz w:val="15"/>
              </w:rPr>
              <w:t>По провулку Козловського, 6-8</w:t>
            </w:r>
          </w:p>
          <w:bookmarkEnd w:id="2139"/>
        </w:tc>
        <w:tc>
          <w:tcPr>
            <w:tcW w:w="2020" w:type="dxa"/>
            <w:tcBorders>
              <w:top w:val="outset" w:color="000000" w:sz="8"/>
              <w:left w:val="outset" w:color="000000" w:sz="8"/>
              <w:bottom w:val="outset" w:color="000000" w:sz="8"/>
              <w:right w:val="outset" w:color="000000" w:sz="8"/>
            </w:tcBorders>
            <w:vAlign w:val="center"/>
          </w:tcPr>
          <w:bookmarkStart w:name="15153" w:id="2140"/>
          <w:p>
            <w:pPr>
              <w:spacing w:after="0"/>
              <w:ind w:left="0"/>
              <w:jc w:val="center"/>
            </w:pPr>
            <w:r>
              <w:rPr>
                <w:rFonts w:ascii="Arial"/>
                <w:b w:val="false"/>
                <w:i w:val="false"/>
                <w:color w:val="000000"/>
                <w:sz w:val="15"/>
              </w:rPr>
              <w:t>0,31</w:t>
            </w:r>
          </w:p>
          <w:bookmarkEnd w:id="2140"/>
        </w:tc>
        <w:tc>
          <w:tcPr>
            <w:tcW w:w="972" w:type="dxa"/>
            <w:tcBorders>
              <w:top w:val="outset" w:color="000000" w:sz="8"/>
              <w:left w:val="outset" w:color="000000" w:sz="8"/>
              <w:bottom w:val="outset" w:color="000000" w:sz="8"/>
              <w:right w:val="outset" w:color="000000" w:sz="8"/>
            </w:tcBorders>
            <w:vAlign w:val="center"/>
          </w:tcPr>
          <w:bookmarkStart w:name="15154" w:id="2141"/>
          <w:p>
            <w:pPr>
              <w:spacing w:after="0"/>
              <w:ind w:left="0"/>
              <w:jc w:val="center"/>
            </w:pPr>
          </w:p>
          <w:bookmarkEnd w:id="2141"/>
        </w:tc>
      </w:tr>
      <w:tr>
        <w:trPr>
          <w:trHeight w:val="45" w:hRule="atLeast"/>
        </w:trPr>
        <w:tc>
          <w:tcPr>
            <w:tcW w:w="1560" w:type="dxa"/>
            <w:tcBorders>
              <w:top w:val="outset" w:color="000000" w:sz="8"/>
              <w:left w:val="outset" w:color="000000" w:sz="8"/>
              <w:bottom w:val="outset" w:color="000000" w:sz="8"/>
              <w:right w:val="outset" w:color="000000" w:sz="8"/>
            </w:tcBorders>
            <w:vAlign w:val="center"/>
          </w:tcPr>
          <w:p/>
        </w:tc>
        <w:tc>
          <w:tcPr>
            <w:tcW w:w="6528" w:type="dxa"/>
            <w:tcBorders>
              <w:top w:val="outset" w:color="000000" w:sz="8"/>
              <w:left w:val="outset" w:color="000000" w:sz="8"/>
              <w:bottom w:val="outset" w:color="000000" w:sz="8"/>
              <w:right w:val="outset" w:color="000000" w:sz="8"/>
            </w:tcBorders>
            <w:vAlign w:val="center"/>
          </w:tcPr>
          <w:bookmarkStart w:name="12390" w:id="2142"/>
          <w:p>
            <w:pPr>
              <w:spacing w:after="0"/>
              <w:ind w:left="0"/>
              <w:jc w:val="left"/>
            </w:pPr>
            <w:r>
              <w:rPr>
                <w:rFonts w:ascii="Arial"/>
                <w:b w:val="false"/>
                <w:i w:val="false"/>
                <w:color w:val="000000"/>
                <w:sz w:val="15"/>
              </w:rPr>
              <w:t>На бульв. Дружби народів, 8 (між будинками 6-а, 8, 8-а на бульв. Дружби народів та будинками 7 та 9 на вул. О. Вишні)</w:t>
            </w:r>
          </w:p>
          <w:bookmarkEnd w:id="2142"/>
        </w:tc>
        <w:tc>
          <w:tcPr>
            <w:tcW w:w="2020" w:type="dxa"/>
            <w:tcBorders>
              <w:top w:val="outset" w:color="000000" w:sz="8"/>
              <w:left w:val="outset" w:color="000000" w:sz="8"/>
              <w:bottom w:val="outset" w:color="000000" w:sz="8"/>
              <w:right w:val="outset" w:color="000000" w:sz="8"/>
            </w:tcBorders>
            <w:vAlign w:val="center"/>
          </w:tcPr>
          <w:bookmarkStart w:name="12391" w:id="2143"/>
          <w:p>
            <w:pPr>
              <w:spacing w:after="0"/>
              <w:ind w:left="0"/>
              <w:jc w:val="center"/>
            </w:pPr>
            <w:r>
              <w:rPr>
                <w:rFonts w:ascii="Arial"/>
                <w:b w:val="false"/>
                <w:i w:val="false"/>
                <w:color w:val="000000"/>
                <w:sz w:val="15"/>
              </w:rPr>
              <w:t>0,45</w:t>
            </w:r>
          </w:p>
          <w:bookmarkEnd w:id="2143"/>
        </w:tc>
        <w:tc>
          <w:tcPr>
            <w:tcW w:w="972" w:type="dxa"/>
            <w:tcBorders>
              <w:top w:val="outset" w:color="000000" w:sz="8"/>
              <w:left w:val="outset" w:color="000000" w:sz="8"/>
              <w:bottom w:val="outset" w:color="000000" w:sz="8"/>
              <w:right w:val="outset" w:color="000000" w:sz="8"/>
            </w:tcBorders>
            <w:vAlign w:val="center"/>
          </w:tcPr>
          <w:bookmarkStart w:name="12392" w:id="2144"/>
          <w:p>
            <w:pPr>
              <w:spacing w:after="0"/>
              <w:ind w:left="0"/>
              <w:jc w:val="center"/>
            </w:pPr>
            <w:r>
              <w:rPr>
                <w:rFonts w:ascii="Arial"/>
                <w:b w:val="false"/>
                <w:i w:val="false"/>
                <w:color w:val="000000"/>
                <w:sz w:val="15"/>
              </w:rPr>
              <w:t>у т. ч. спортмайданчик</w:t>
            </w:r>
          </w:p>
          <w:bookmarkEnd w:id="2144"/>
        </w:tc>
      </w:tr>
      <w:tr>
        <w:trPr>
          <w:trHeight w:val="45" w:hRule="atLeast"/>
        </w:trPr>
        <w:tc>
          <w:tcPr>
            <w:tcW w:w="1560" w:type="dxa"/>
            <w:tcBorders>
              <w:top w:val="outset" w:color="000000" w:sz="8"/>
              <w:left w:val="outset" w:color="000000" w:sz="8"/>
              <w:bottom w:val="outset" w:color="000000" w:sz="8"/>
              <w:right w:val="outset" w:color="000000" w:sz="8"/>
            </w:tcBorders>
            <w:vAlign w:val="center"/>
          </w:tcPr>
          <w:p/>
        </w:tc>
        <w:tc>
          <w:tcPr>
            <w:tcW w:w="6528" w:type="dxa"/>
            <w:tcBorders>
              <w:top w:val="outset" w:color="000000" w:sz="8"/>
              <w:left w:val="outset" w:color="000000" w:sz="8"/>
              <w:bottom w:val="outset" w:color="000000" w:sz="8"/>
              <w:right w:val="outset" w:color="000000" w:sz="8"/>
            </w:tcBorders>
            <w:vAlign w:val="center"/>
          </w:tcPr>
          <w:bookmarkStart w:name="13668" w:id="2145"/>
          <w:p>
            <w:pPr>
              <w:spacing w:after="0"/>
              <w:ind w:left="0"/>
              <w:jc w:val="left"/>
            </w:pPr>
            <w:r>
              <w:rPr>
                <w:rFonts w:ascii="Arial"/>
                <w:b w:val="false"/>
                <w:i w:val="false"/>
                <w:color w:val="000000"/>
                <w:sz w:val="15"/>
              </w:rPr>
              <w:t>Між будинками NN 2 - 6 на вул. Вільшанській та будинком N 16 на вул. Професора Підвисоцького</w:t>
            </w:r>
          </w:p>
          <w:bookmarkEnd w:id="2145"/>
        </w:tc>
        <w:tc>
          <w:tcPr>
            <w:tcW w:w="2020" w:type="dxa"/>
            <w:tcBorders>
              <w:top w:val="outset" w:color="000000" w:sz="8"/>
              <w:left w:val="outset" w:color="000000" w:sz="8"/>
              <w:bottom w:val="outset" w:color="000000" w:sz="8"/>
              <w:right w:val="outset" w:color="000000" w:sz="8"/>
            </w:tcBorders>
            <w:vAlign w:val="center"/>
          </w:tcPr>
          <w:bookmarkStart w:name="13669" w:id="2146"/>
          <w:p>
            <w:pPr>
              <w:spacing w:after="0"/>
              <w:ind w:left="0"/>
              <w:jc w:val="center"/>
            </w:pPr>
            <w:r>
              <w:rPr>
                <w:rFonts w:ascii="Arial"/>
                <w:b w:val="false"/>
                <w:i w:val="false"/>
                <w:color w:val="000000"/>
                <w:sz w:val="15"/>
              </w:rPr>
              <w:t>2,33</w:t>
            </w:r>
          </w:p>
          <w:bookmarkEnd w:id="2146"/>
        </w:tc>
        <w:tc>
          <w:tcPr>
            <w:tcW w:w="972" w:type="dxa"/>
            <w:tcBorders>
              <w:top w:val="outset" w:color="000000" w:sz="8"/>
              <w:left w:val="outset" w:color="000000" w:sz="8"/>
              <w:bottom w:val="outset" w:color="000000" w:sz="8"/>
              <w:right w:val="outset" w:color="000000" w:sz="8"/>
            </w:tcBorders>
            <w:vAlign w:val="center"/>
          </w:tcPr>
          <w:bookmarkStart w:name="13670" w:id="2147"/>
          <w:p>
            <w:pPr>
              <w:spacing w:after="0"/>
              <w:ind w:left="0"/>
              <w:jc w:val="center"/>
            </w:pPr>
          </w:p>
          <w:bookmarkEnd w:id="21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11" w:id="2148"/>
          <w:p>
            <w:pPr>
              <w:spacing w:after="0"/>
              <w:ind w:left="0"/>
              <w:jc w:val="center"/>
            </w:pPr>
          </w:p>
          <w:bookmarkEnd w:id="2148"/>
        </w:tc>
        <w:tc>
          <w:tcPr>
            <w:tcW w:w="6528" w:type="dxa"/>
            <w:tcBorders>
              <w:top w:val="outset" w:color="000000" w:sz="8"/>
              <w:left w:val="outset" w:color="000000" w:sz="8"/>
              <w:bottom w:val="outset" w:color="000000" w:sz="8"/>
              <w:right w:val="outset" w:color="000000" w:sz="8"/>
            </w:tcBorders>
            <w:vAlign w:val="center"/>
          </w:tcPr>
          <w:bookmarkStart w:name="13712" w:id="2149"/>
          <w:p>
            <w:pPr>
              <w:spacing w:after="0"/>
              <w:ind w:left="0"/>
              <w:jc w:val="left"/>
            </w:pPr>
            <w:r>
              <w:rPr>
                <w:rFonts w:ascii="Arial"/>
                <w:b w:val="false"/>
                <w:i w:val="false"/>
                <w:color w:val="000000"/>
                <w:sz w:val="15"/>
              </w:rPr>
              <w:t>На бульварі Лесі Українки, 3-а</w:t>
            </w:r>
          </w:p>
          <w:bookmarkEnd w:id="2149"/>
        </w:tc>
        <w:tc>
          <w:tcPr>
            <w:tcW w:w="2020" w:type="dxa"/>
            <w:tcBorders>
              <w:top w:val="outset" w:color="000000" w:sz="8"/>
              <w:left w:val="outset" w:color="000000" w:sz="8"/>
              <w:bottom w:val="outset" w:color="000000" w:sz="8"/>
              <w:right w:val="outset" w:color="000000" w:sz="8"/>
            </w:tcBorders>
            <w:vAlign w:val="center"/>
          </w:tcPr>
          <w:bookmarkStart w:name="13713" w:id="2150"/>
          <w:p>
            <w:pPr>
              <w:spacing w:after="0"/>
              <w:ind w:left="0"/>
              <w:jc w:val="center"/>
            </w:pPr>
            <w:r>
              <w:rPr>
                <w:rFonts w:ascii="Arial"/>
                <w:b w:val="false"/>
                <w:i w:val="false"/>
                <w:color w:val="000000"/>
                <w:sz w:val="15"/>
              </w:rPr>
              <w:t>0,3</w:t>
            </w:r>
          </w:p>
          <w:bookmarkEnd w:id="2150"/>
        </w:tc>
        <w:tc>
          <w:tcPr>
            <w:tcW w:w="972" w:type="dxa"/>
            <w:tcBorders>
              <w:top w:val="outset" w:color="000000" w:sz="8"/>
              <w:left w:val="outset" w:color="000000" w:sz="8"/>
              <w:bottom w:val="outset" w:color="000000" w:sz="8"/>
              <w:right w:val="outset" w:color="000000" w:sz="8"/>
            </w:tcBorders>
            <w:vAlign w:val="center"/>
          </w:tcPr>
          <w:bookmarkStart w:name="13714" w:id="2151"/>
          <w:p>
            <w:pPr>
              <w:spacing w:after="0"/>
              <w:ind w:left="0"/>
              <w:jc w:val="center"/>
            </w:pPr>
          </w:p>
          <w:bookmarkEnd w:id="21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99" w:id="2152"/>
          <w:p>
            <w:pPr>
              <w:spacing w:after="0"/>
              <w:ind w:left="0"/>
              <w:jc w:val="center"/>
            </w:pPr>
          </w:p>
          <w:bookmarkEnd w:id="2152"/>
        </w:tc>
        <w:tc>
          <w:tcPr>
            <w:tcW w:w="6528" w:type="dxa"/>
            <w:tcBorders>
              <w:top w:val="outset" w:color="000000" w:sz="8"/>
              <w:left w:val="outset" w:color="000000" w:sz="8"/>
              <w:bottom w:val="outset" w:color="000000" w:sz="8"/>
              <w:right w:val="outset" w:color="000000" w:sz="8"/>
            </w:tcBorders>
            <w:vAlign w:val="center"/>
          </w:tcPr>
          <w:bookmarkStart w:name="14500" w:id="2153"/>
          <w:p>
            <w:pPr>
              <w:spacing w:after="0"/>
              <w:ind w:left="0"/>
              <w:jc w:val="left"/>
            </w:pPr>
            <w:r>
              <w:rPr>
                <w:rFonts w:ascii="Arial"/>
                <w:b w:val="false"/>
                <w:i w:val="false"/>
                <w:color w:val="000000"/>
                <w:sz w:val="15"/>
              </w:rPr>
              <w:t>Біля будинків N 6/8, N 9, N 10 на вул. Тверський тупик</w:t>
            </w:r>
          </w:p>
          <w:bookmarkEnd w:id="2153"/>
        </w:tc>
        <w:tc>
          <w:tcPr>
            <w:tcW w:w="2020" w:type="dxa"/>
            <w:tcBorders>
              <w:top w:val="outset" w:color="000000" w:sz="8"/>
              <w:left w:val="outset" w:color="000000" w:sz="8"/>
              <w:bottom w:val="outset" w:color="000000" w:sz="8"/>
              <w:right w:val="outset" w:color="000000" w:sz="8"/>
            </w:tcBorders>
            <w:vAlign w:val="center"/>
          </w:tcPr>
          <w:bookmarkStart w:name="14501" w:id="2154"/>
          <w:p>
            <w:pPr>
              <w:spacing w:after="0"/>
              <w:ind w:left="0"/>
              <w:jc w:val="center"/>
            </w:pPr>
            <w:r>
              <w:rPr>
                <w:rFonts w:ascii="Arial"/>
                <w:b w:val="false"/>
                <w:i w:val="false"/>
                <w:color w:val="000000"/>
                <w:sz w:val="15"/>
              </w:rPr>
              <w:t>0,13048</w:t>
            </w:r>
            <w:r>
              <w:br/>
            </w:r>
            <w:r>
              <w:rPr>
                <w:rFonts w:ascii="Arial"/>
                <w:b w:val="false"/>
                <w:i w:val="false"/>
                <w:color w:val="000000"/>
                <w:sz w:val="15"/>
              </w:rPr>
              <w:t>0,03883</w:t>
            </w:r>
          </w:p>
          <w:bookmarkEnd w:id="2154"/>
        </w:tc>
        <w:tc>
          <w:tcPr>
            <w:tcW w:w="972" w:type="dxa"/>
            <w:tcBorders>
              <w:top w:val="outset" w:color="000000" w:sz="8"/>
              <w:left w:val="outset" w:color="000000" w:sz="8"/>
              <w:bottom w:val="outset" w:color="000000" w:sz="8"/>
              <w:right w:val="outset" w:color="000000" w:sz="8"/>
            </w:tcBorders>
            <w:vAlign w:val="center"/>
          </w:tcPr>
          <w:bookmarkStart w:name="14502" w:id="2155"/>
          <w:p>
            <w:pPr>
              <w:spacing w:after="0"/>
              <w:ind w:left="0"/>
              <w:jc w:val="center"/>
            </w:pPr>
          </w:p>
          <w:bookmarkEnd w:id="21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37" w:id="2156"/>
          <w:p>
            <w:pPr>
              <w:spacing w:after="0"/>
              <w:ind w:left="0"/>
              <w:jc w:val="center"/>
            </w:pPr>
          </w:p>
          <w:bookmarkEnd w:id="2156"/>
        </w:tc>
        <w:tc>
          <w:tcPr>
            <w:tcW w:w="6528" w:type="dxa"/>
            <w:tcBorders>
              <w:top w:val="outset" w:color="000000" w:sz="8"/>
              <w:left w:val="outset" w:color="000000" w:sz="8"/>
              <w:bottom w:val="outset" w:color="000000" w:sz="8"/>
              <w:right w:val="outset" w:color="000000" w:sz="8"/>
            </w:tcBorders>
            <w:vAlign w:val="center"/>
          </w:tcPr>
          <w:bookmarkStart w:name="15138" w:id="2157"/>
          <w:p>
            <w:pPr>
              <w:spacing w:after="0"/>
              <w:ind w:left="0"/>
              <w:jc w:val="left"/>
            </w:pPr>
            <w:r>
              <w:rPr>
                <w:rFonts w:ascii="Arial"/>
                <w:b w:val="false"/>
                <w:i w:val="false"/>
                <w:color w:val="000000"/>
                <w:sz w:val="15"/>
              </w:rPr>
              <w:t>На вул. Тимірязєвській, 66</w:t>
            </w:r>
          </w:p>
          <w:bookmarkEnd w:id="2157"/>
        </w:tc>
        <w:tc>
          <w:tcPr>
            <w:tcW w:w="2020" w:type="dxa"/>
            <w:tcBorders>
              <w:top w:val="outset" w:color="000000" w:sz="8"/>
              <w:left w:val="outset" w:color="000000" w:sz="8"/>
              <w:bottom w:val="outset" w:color="000000" w:sz="8"/>
              <w:right w:val="outset" w:color="000000" w:sz="8"/>
            </w:tcBorders>
            <w:vAlign w:val="center"/>
          </w:tcPr>
          <w:bookmarkStart w:name="15139" w:id="2158"/>
          <w:p>
            <w:pPr>
              <w:spacing w:after="0"/>
              <w:ind w:left="0"/>
              <w:jc w:val="center"/>
            </w:pPr>
            <w:r>
              <w:rPr>
                <w:rFonts w:ascii="Arial"/>
                <w:b w:val="false"/>
                <w:i w:val="false"/>
                <w:color w:val="000000"/>
                <w:sz w:val="15"/>
              </w:rPr>
              <w:t>0,07</w:t>
            </w:r>
          </w:p>
          <w:bookmarkEnd w:id="2158"/>
        </w:tc>
        <w:tc>
          <w:tcPr>
            <w:tcW w:w="972" w:type="dxa"/>
            <w:tcBorders>
              <w:top w:val="outset" w:color="000000" w:sz="8"/>
              <w:left w:val="outset" w:color="000000" w:sz="8"/>
              <w:bottom w:val="outset" w:color="000000" w:sz="8"/>
              <w:right w:val="outset" w:color="000000" w:sz="8"/>
            </w:tcBorders>
            <w:vAlign w:val="center"/>
          </w:tcPr>
          <w:bookmarkStart w:name="15140" w:id="2159"/>
          <w:p>
            <w:pPr>
              <w:spacing w:after="0"/>
              <w:ind w:left="0"/>
              <w:jc w:val="center"/>
            </w:pPr>
          </w:p>
          <w:bookmarkEnd w:id="21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50" w:id="2160"/>
          <w:p>
            <w:pPr>
              <w:spacing w:after="0"/>
              <w:ind w:left="0"/>
              <w:jc w:val="center"/>
            </w:pPr>
          </w:p>
          <w:bookmarkEnd w:id="2160"/>
        </w:tc>
        <w:tc>
          <w:tcPr>
            <w:tcW w:w="6528" w:type="dxa"/>
            <w:tcBorders>
              <w:top w:val="outset" w:color="000000" w:sz="8"/>
              <w:left w:val="outset" w:color="000000" w:sz="8"/>
              <w:bottom w:val="outset" w:color="000000" w:sz="8"/>
              <w:right w:val="outset" w:color="000000" w:sz="8"/>
            </w:tcBorders>
            <w:vAlign w:val="center"/>
          </w:tcPr>
          <w:bookmarkStart w:name="13651" w:id="2161"/>
          <w:p>
            <w:pPr>
              <w:spacing w:after="0"/>
              <w:ind w:left="0"/>
              <w:jc w:val="center"/>
            </w:pPr>
            <w:r>
              <w:rPr>
                <w:rFonts w:ascii="Arial"/>
                <w:b/>
                <w:i/>
                <w:color w:val="000000"/>
                <w:sz w:val="15"/>
              </w:rPr>
              <w:t>Разом:</w:t>
            </w:r>
          </w:p>
          <w:bookmarkEnd w:id="2161"/>
        </w:tc>
        <w:tc>
          <w:tcPr>
            <w:tcW w:w="2020" w:type="dxa"/>
            <w:tcBorders>
              <w:top w:val="outset" w:color="000000" w:sz="8"/>
              <w:left w:val="outset" w:color="000000" w:sz="8"/>
              <w:bottom w:val="outset" w:color="000000" w:sz="8"/>
              <w:right w:val="outset" w:color="000000" w:sz="8"/>
            </w:tcBorders>
            <w:vAlign w:val="center"/>
          </w:tcPr>
          <w:bookmarkStart w:name="13652" w:id="2162"/>
          <w:p>
            <w:pPr>
              <w:spacing w:after="0"/>
              <w:ind w:left="0"/>
              <w:jc w:val="center"/>
            </w:pPr>
            <w:r>
              <w:rPr>
                <w:rFonts w:ascii="Arial"/>
                <w:b/>
                <w:i/>
                <w:color w:val="000000"/>
                <w:sz w:val="15"/>
              </w:rPr>
              <w:t>9,04</w:t>
            </w:r>
          </w:p>
          <w:bookmarkEnd w:id="2162"/>
        </w:tc>
        <w:tc>
          <w:tcPr>
            <w:tcW w:w="972" w:type="dxa"/>
            <w:tcBorders>
              <w:top w:val="outset" w:color="000000" w:sz="8"/>
              <w:left w:val="outset" w:color="000000" w:sz="8"/>
              <w:bottom w:val="outset" w:color="000000" w:sz="8"/>
              <w:right w:val="outset" w:color="000000" w:sz="8"/>
            </w:tcBorders>
            <w:vAlign w:val="center"/>
          </w:tcPr>
          <w:bookmarkStart w:name="13653" w:id="2163"/>
          <w:p>
            <w:pPr>
              <w:spacing w:after="0"/>
              <w:ind w:left="0"/>
              <w:jc w:val="left"/>
            </w:pPr>
          </w:p>
          <w:bookmarkEnd w:id="21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93" w:id="2164"/>
          <w:p>
            <w:pPr>
              <w:spacing w:after="0"/>
              <w:ind w:left="0"/>
              <w:jc w:val="center"/>
            </w:pPr>
          </w:p>
          <w:bookmarkEnd w:id="2164"/>
        </w:tc>
        <w:tc>
          <w:tcPr>
            <w:tcW w:w="6528" w:type="dxa"/>
            <w:tcBorders>
              <w:top w:val="outset" w:color="000000" w:sz="8"/>
              <w:left w:val="outset" w:color="000000" w:sz="8"/>
              <w:bottom w:val="outset" w:color="000000" w:sz="8"/>
              <w:right w:val="outset" w:color="000000" w:sz="8"/>
            </w:tcBorders>
            <w:vAlign w:val="center"/>
          </w:tcPr>
          <w:bookmarkStart w:name="12394" w:id="2165"/>
          <w:p>
            <w:pPr>
              <w:spacing w:after="0"/>
              <w:ind w:left="0"/>
              <w:jc w:val="left"/>
            </w:pPr>
            <w:r>
              <w:rPr>
                <w:rFonts w:ascii="Arial"/>
                <w:b w:val="false"/>
                <w:i/>
                <w:color w:val="000000"/>
                <w:sz w:val="15"/>
              </w:rPr>
              <w:t>Бульвари</w:t>
            </w:r>
          </w:p>
          <w:bookmarkEnd w:id="2165"/>
        </w:tc>
        <w:tc>
          <w:tcPr>
            <w:tcW w:w="2020" w:type="dxa"/>
            <w:tcBorders>
              <w:top w:val="outset" w:color="000000" w:sz="8"/>
              <w:left w:val="outset" w:color="000000" w:sz="8"/>
              <w:bottom w:val="outset" w:color="000000" w:sz="8"/>
              <w:right w:val="outset" w:color="000000" w:sz="8"/>
            </w:tcBorders>
            <w:vAlign w:val="center"/>
          </w:tcPr>
          <w:bookmarkStart w:name="12395" w:id="2166"/>
          <w:p>
            <w:pPr>
              <w:spacing w:after="0"/>
              <w:ind w:left="0"/>
              <w:jc w:val="center"/>
            </w:pPr>
          </w:p>
          <w:bookmarkEnd w:id="2166"/>
        </w:tc>
        <w:tc>
          <w:tcPr>
            <w:tcW w:w="972" w:type="dxa"/>
            <w:tcBorders>
              <w:top w:val="outset" w:color="000000" w:sz="8"/>
              <w:left w:val="outset" w:color="000000" w:sz="8"/>
              <w:bottom w:val="outset" w:color="000000" w:sz="8"/>
              <w:right w:val="outset" w:color="000000" w:sz="8"/>
            </w:tcBorders>
            <w:vAlign w:val="center"/>
          </w:tcPr>
          <w:bookmarkStart w:name="12396" w:id="2167"/>
          <w:p>
            <w:pPr>
              <w:spacing w:after="0"/>
              <w:ind w:left="0"/>
              <w:jc w:val="center"/>
            </w:pPr>
          </w:p>
          <w:bookmarkEnd w:id="21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397" w:id="2168"/>
          <w:p>
            <w:pPr>
              <w:spacing w:after="0"/>
              <w:ind w:left="0"/>
              <w:jc w:val="center"/>
            </w:pPr>
            <w:r>
              <w:rPr>
                <w:rFonts w:ascii="Arial"/>
                <w:b w:val="false"/>
                <w:i w:val="false"/>
                <w:color w:val="000000"/>
                <w:sz w:val="15"/>
              </w:rPr>
              <w:t>35</w:t>
            </w:r>
          </w:p>
          <w:bookmarkEnd w:id="2168"/>
        </w:tc>
        <w:tc>
          <w:tcPr>
            <w:tcW w:w="6528" w:type="dxa"/>
            <w:tcBorders>
              <w:top w:val="outset" w:color="000000" w:sz="8"/>
              <w:left w:val="outset" w:color="000000" w:sz="8"/>
              <w:bottom w:val="outset" w:color="000000" w:sz="8"/>
              <w:right w:val="outset" w:color="000000" w:sz="8"/>
            </w:tcBorders>
            <w:vAlign w:val="center"/>
          </w:tcPr>
          <w:bookmarkStart w:name="12398" w:id="2169"/>
          <w:p>
            <w:pPr>
              <w:spacing w:after="0"/>
              <w:ind w:left="0"/>
              <w:jc w:val="left"/>
            </w:pPr>
            <w:r>
              <w:rPr>
                <w:rFonts w:ascii="Arial"/>
                <w:b w:val="false"/>
                <w:i w:val="false"/>
                <w:color w:val="000000"/>
                <w:sz w:val="15"/>
              </w:rPr>
              <w:t>Лесі Українки</w:t>
            </w:r>
          </w:p>
          <w:bookmarkEnd w:id="2169"/>
        </w:tc>
        <w:tc>
          <w:tcPr>
            <w:tcW w:w="2020" w:type="dxa"/>
            <w:tcBorders>
              <w:top w:val="outset" w:color="000000" w:sz="8"/>
              <w:left w:val="outset" w:color="000000" w:sz="8"/>
              <w:bottom w:val="outset" w:color="000000" w:sz="8"/>
              <w:right w:val="outset" w:color="000000" w:sz="8"/>
            </w:tcBorders>
            <w:vAlign w:val="center"/>
          </w:tcPr>
          <w:bookmarkStart w:name="12399" w:id="2170"/>
          <w:p>
            <w:pPr>
              <w:spacing w:after="0"/>
              <w:ind w:left="0"/>
              <w:jc w:val="center"/>
            </w:pPr>
            <w:r>
              <w:rPr>
                <w:rFonts w:ascii="Arial"/>
                <w:b w:val="false"/>
                <w:i w:val="false"/>
                <w:color w:val="000000"/>
                <w:sz w:val="15"/>
              </w:rPr>
              <w:t>1,88</w:t>
            </w:r>
          </w:p>
          <w:bookmarkEnd w:id="2170"/>
        </w:tc>
        <w:tc>
          <w:tcPr>
            <w:tcW w:w="972" w:type="dxa"/>
            <w:tcBorders>
              <w:top w:val="outset" w:color="000000" w:sz="8"/>
              <w:left w:val="outset" w:color="000000" w:sz="8"/>
              <w:bottom w:val="outset" w:color="000000" w:sz="8"/>
              <w:right w:val="outset" w:color="000000" w:sz="8"/>
            </w:tcBorders>
            <w:vAlign w:val="center"/>
          </w:tcPr>
          <w:bookmarkStart w:name="12400" w:id="2171"/>
          <w:p>
            <w:pPr>
              <w:spacing w:after="0"/>
              <w:ind w:left="0"/>
              <w:jc w:val="center"/>
            </w:pPr>
          </w:p>
          <w:bookmarkEnd w:id="21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01" w:id="2172"/>
          <w:p>
            <w:pPr>
              <w:spacing w:after="0"/>
              <w:ind w:left="0"/>
              <w:jc w:val="center"/>
            </w:pPr>
            <w:r>
              <w:rPr>
                <w:rFonts w:ascii="Arial"/>
                <w:b w:val="false"/>
                <w:i w:val="false"/>
                <w:color w:val="000000"/>
                <w:sz w:val="15"/>
              </w:rPr>
              <w:t>36</w:t>
            </w:r>
          </w:p>
          <w:bookmarkEnd w:id="2172"/>
        </w:tc>
        <w:tc>
          <w:tcPr>
            <w:tcW w:w="6528" w:type="dxa"/>
            <w:tcBorders>
              <w:top w:val="outset" w:color="000000" w:sz="8"/>
              <w:left w:val="outset" w:color="000000" w:sz="8"/>
              <w:bottom w:val="outset" w:color="000000" w:sz="8"/>
              <w:right w:val="outset" w:color="000000" w:sz="8"/>
            </w:tcBorders>
            <w:vAlign w:val="center"/>
          </w:tcPr>
          <w:bookmarkStart w:name="12402" w:id="2173"/>
          <w:p>
            <w:pPr>
              <w:spacing w:after="0"/>
              <w:ind w:left="0"/>
              <w:jc w:val="left"/>
            </w:pPr>
            <w:r>
              <w:rPr>
                <w:rFonts w:ascii="Arial"/>
                <w:b w:val="false"/>
                <w:i w:val="false"/>
                <w:color w:val="000000"/>
                <w:sz w:val="15"/>
              </w:rPr>
              <w:t>Дружби Народів</w:t>
            </w:r>
          </w:p>
          <w:bookmarkEnd w:id="2173"/>
        </w:tc>
        <w:tc>
          <w:tcPr>
            <w:tcW w:w="2020" w:type="dxa"/>
            <w:tcBorders>
              <w:top w:val="outset" w:color="000000" w:sz="8"/>
              <w:left w:val="outset" w:color="000000" w:sz="8"/>
              <w:bottom w:val="outset" w:color="000000" w:sz="8"/>
              <w:right w:val="outset" w:color="000000" w:sz="8"/>
            </w:tcBorders>
            <w:vAlign w:val="center"/>
          </w:tcPr>
          <w:bookmarkStart w:name="12403" w:id="2174"/>
          <w:p>
            <w:pPr>
              <w:spacing w:after="0"/>
              <w:ind w:left="0"/>
              <w:jc w:val="center"/>
            </w:pPr>
            <w:r>
              <w:rPr>
                <w:rFonts w:ascii="Arial"/>
                <w:b w:val="false"/>
                <w:i w:val="false"/>
                <w:color w:val="000000"/>
                <w:sz w:val="15"/>
              </w:rPr>
              <w:t>4,11</w:t>
            </w:r>
          </w:p>
          <w:bookmarkEnd w:id="2174"/>
        </w:tc>
        <w:tc>
          <w:tcPr>
            <w:tcW w:w="972" w:type="dxa"/>
            <w:tcBorders>
              <w:top w:val="outset" w:color="000000" w:sz="8"/>
              <w:left w:val="outset" w:color="000000" w:sz="8"/>
              <w:bottom w:val="outset" w:color="000000" w:sz="8"/>
              <w:right w:val="outset" w:color="000000" w:sz="8"/>
            </w:tcBorders>
            <w:vAlign w:val="center"/>
          </w:tcPr>
          <w:bookmarkStart w:name="12404" w:id="2175"/>
          <w:p>
            <w:pPr>
              <w:spacing w:after="0"/>
              <w:ind w:left="0"/>
              <w:jc w:val="center"/>
            </w:pPr>
          </w:p>
          <w:bookmarkEnd w:id="21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05" w:id="2176"/>
          <w:p>
            <w:pPr>
              <w:spacing w:after="0"/>
              <w:ind w:left="0"/>
              <w:jc w:val="center"/>
            </w:pPr>
            <w:r>
              <w:rPr>
                <w:rFonts w:ascii="Arial"/>
                <w:b w:val="false"/>
                <w:i w:val="false"/>
                <w:color w:val="000000"/>
                <w:sz w:val="15"/>
              </w:rPr>
              <w:t>37</w:t>
            </w:r>
          </w:p>
          <w:bookmarkEnd w:id="2176"/>
        </w:tc>
        <w:tc>
          <w:tcPr>
            <w:tcW w:w="6528" w:type="dxa"/>
            <w:tcBorders>
              <w:top w:val="outset" w:color="000000" w:sz="8"/>
              <w:left w:val="outset" w:color="000000" w:sz="8"/>
              <w:bottom w:val="outset" w:color="000000" w:sz="8"/>
              <w:right w:val="outset" w:color="000000" w:sz="8"/>
            </w:tcBorders>
            <w:vAlign w:val="center"/>
          </w:tcPr>
          <w:bookmarkStart w:name="12406" w:id="2177"/>
          <w:p>
            <w:pPr>
              <w:spacing w:after="0"/>
              <w:ind w:left="0"/>
              <w:jc w:val="left"/>
            </w:pPr>
            <w:r>
              <w:rPr>
                <w:rFonts w:ascii="Arial"/>
                <w:b w:val="false"/>
                <w:i w:val="false"/>
                <w:color w:val="000000"/>
                <w:sz w:val="15"/>
              </w:rPr>
              <w:t>Ліхачова</w:t>
            </w:r>
          </w:p>
          <w:bookmarkEnd w:id="2177"/>
        </w:tc>
        <w:tc>
          <w:tcPr>
            <w:tcW w:w="2020" w:type="dxa"/>
            <w:tcBorders>
              <w:top w:val="outset" w:color="000000" w:sz="8"/>
              <w:left w:val="outset" w:color="000000" w:sz="8"/>
              <w:bottom w:val="outset" w:color="000000" w:sz="8"/>
              <w:right w:val="outset" w:color="000000" w:sz="8"/>
            </w:tcBorders>
            <w:vAlign w:val="center"/>
          </w:tcPr>
          <w:bookmarkStart w:name="12407" w:id="2178"/>
          <w:p>
            <w:pPr>
              <w:spacing w:after="0"/>
              <w:ind w:left="0"/>
              <w:jc w:val="center"/>
            </w:pPr>
            <w:r>
              <w:rPr>
                <w:rFonts w:ascii="Arial"/>
                <w:b w:val="false"/>
                <w:i w:val="false"/>
                <w:color w:val="000000"/>
                <w:sz w:val="15"/>
              </w:rPr>
              <w:t>0,93</w:t>
            </w:r>
          </w:p>
          <w:bookmarkEnd w:id="2178"/>
        </w:tc>
        <w:tc>
          <w:tcPr>
            <w:tcW w:w="972" w:type="dxa"/>
            <w:tcBorders>
              <w:top w:val="outset" w:color="000000" w:sz="8"/>
              <w:left w:val="outset" w:color="000000" w:sz="8"/>
              <w:bottom w:val="outset" w:color="000000" w:sz="8"/>
              <w:right w:val="outset" w:color="000000" w:sz="8"/>
            </w:tcBorders>
            <w:vAlign w:val="center"/>
          </w:tcPr>
          <w:bookmarkStart w:name="12408" w:id="2179"/>
          <w:p>
            <w:pPr>
              <w:spacing w:after="0"/>
              <w:ind w:left="0"/>
              <w:jc w:val="center"/>
            </w:pPr>
          </w:p>
          <w:bookmarkEnd w:id="21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09" w:id="2180"/>
          <w:p>
            <w:pPr>
              <w:spacing w:after="0"/>
              <w:ind w:left="0"/>
              <w:jc w:val="center"/>
            </w:pPr>
            <w:r>
              <w:rPr>
                <w:rFonts w:ascii="Arial"/>
                <w:b w:val="false"/>
                <w:i w:val="false"/>
                <w:color w:val="000000"/>
                <w:sz w:val="15"/>
              </w:rPr>
              <w:t>38</w:t>
            </w:r>
          </w:p>
          <w:bookmarkEnd w:id="2180"/>
        </w:tc>
        <w:tc>
          <w:tcPr>
            <w:tcW w:w="6528" w:type="dxa"/>
            <w:tcBorders>
              <w:top w:val="outset" w:color="000000" w:sz="8"/>
              <w:left w:val="outset" w:color="000000" w:sz="8"/>
              <w:bottom w:val="outset" w:color="000000" w:sz="8"/>
              <w:right w:val="outset" w:color="000000" w:sz="8"/>
            </w:tcBorders>
            <w:vAlign w:val="center"/>
          </w:tcPr>
          <w:bookmarkStart w:name="12410" w:id="2181"/>
          <w:p>
            <w:pPr>
              <w:spacing w:after="0"/>
              <w:ind w:left="0"/>
              <w:jc w:val="left"/>
            </w:pPr>
            <w:r>
              <w:rPr>
                <w:rFonts w:ascii="Arial"/>
                <w:b w:val="false"/>
                <w:i w:val="false"/>
                <w:color w:val="000000"/>
                <w:sz w:val="15"/>
              </w:rPr>
              <w:t>Липський</w:t>
            </w:r>
          </w:p>
          <w:bookmarkEnd w:id="2181"/>
        </w:tc>
        <w:tc>
          <w:tcPr>
            <w:tcW w:w="2020" w:type="dxa"/>
            <w:tcBorders>
              <w:top w:val="outset" w:color="000000" w:sz="8"/>
              <w:left w:val="outset" w:color="000000" w:sz="8"/>
              <w:bottom w:val="outset" w:color="000000" w:sz="8"/>
              <w:right w:val="outset" w:color="000000" w:sz="8"/>
            </w:tcBorders>
            <w:vAlign w:val="center"/>
          </w:tcPr>
          <w:bookmarkStart w:name="12411" w:id="2182"/>
          <w:p>
            <w:pPr>
              <w:spacing w:after="0"/>
              <w:ind w:left="0"/>
              <w:jc w:val="center"/>
            </w:pPr>
            <w:r>
              <w:rPr>
                <w:rFonts w:ascii="Arial"/>
                <w:b w:val="false"/>
                <w:i w:val="false"/>
                <w:color w:val="000000"/>
                <w:sz w:val="15"/>
              </w:rPr>
              <w:t>0,54</w:t>
            </w:r>
          </w:p>
          <w:bookmarkEnd w:id="2182"/>
        </w:tc>
        <w:tc>
          <w:tcPr>
            <w:tcW w:w="972" w:type="dxa"/>
            <w:tcBorders>
              <w:top w:val="outset" w:color="000000" w:sz="8"/>
              <w:left w:val="outset" w:color="000000" w:sz="8"/>
              <w:bottom w:val="outset" w:color="000000" w:sz="8"/>
              <w:right w:val="outset" w:color="000000" w:sz="8"/>
            </w:tcBorders>
            <w:vAlign w:val="center"/>
          </w:tcPr>
          <w:bookmarkStart w:name="12412" w:id="2183"/>
          <w:p>
            <w:pPr>
              <w:spacing w:after="0"/>
              <w:ind w:left="0"/>
              <w:jc w:val="center"/>
            </w:pPr>
          </w:p>
          <w:bookmarkEnd w:id="21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13" w:id="2184"/>
          <w:p>
            <w:pPr>
              <w:spacing w:after="0"/>
              <w:ind w:left="0"/>
              <w:jc w:val="center"/>
            </w:pPr>
          </w:p>
          <w:bookmarkEnd w:id="2184"/>
        </w:tc>
        <w:tc>
          <w:tcPr>
            <w:tcW w:w="6528" w:type="dxa"/>
            <w:tcBorders>
              <w:top w:val="outset" w:color="000000" w:sz="8"/>
              <w:left w:val="outset" w:color="000000" w:sz="8"/>
              <w:bottom w:val="outset" w:color="000000" w:sz="8"/>
              <w:right w:val="outset" w:color="000000" w:sz="8"/>
            </w:tcBorders>
            <w:vAlign w:val="center"/>
          </w:tcPr>
          <w:bookmarkStart w:name="12414" w:id="2185"/>
          <w:p>
            <w:pPr>
              <w:spacing w:after="0"/>
              <w:ind w:left="0"/>
              <w:jc w:val="center"/>
            </w:pPr>
            <w:r>
              <w:rPr>
                <w:rFonts w:ascii="Arial"/>
                <w:b/>
                <w:i/>
                <w:color w:val="000000"/>
                <w:sz w:val="15"/>
              </w:rPr>
              <w:t>Разом:</w:t>
            </w:r>
          </w:p>
          <w:bookmarkEnd w:id="2185"/>
        </w:tc>
        <w:tc>
          <w:tcPr>
            <w:tcW w:w="2020" w:type="dxa"/>
            <w:tcBorders>
              <w:top w:val="outset" w:color="000000" w:sz="8"/>
              <w:left w:val="outset" w:color="000000" w:sz="8"/>
              <w:bottom w:val="outset" w:color="000000" w:sz="8"/>
              <w:right w:val="outset" w:color="000000" w:sz="8"/>
            </w:tcBorders>
            <w:vAlign w:val="center"/>
          </w:tcPr>
          <w:bookmarkStart w:name="12415" w:id="2186"/>
          <w:p>
            <w:pPr>
              <w:spacing w:after="0"/>
              <w:ind w:left="0"/>
              <w:jc w:val="center"/>
            </w:pPr>
            <w:r>
              <w:rPr>
                <w:rFonts w:ascii="Arial"/>
                <w:b/>
                <w:i/>
                <w:color w:val="000000"/>
                <w:sz w:val="15"/>
              </w:rPr>
              <w:t>7,46</w:t>
            </w:r>
          </w:p>
          <w:bookmarkEnd w:id="2186"/>
        </w:tc>
        <w:tc>
          <w:tcPr>
            <w:tcW w:w="972" w:type="dxa"/>
            <w:tcBorders>
              <w:top w:val="outset" w:color="000000" w:sz="8"/>
              <w:left w:val="outset" w:color="000000" w:sz="8"/>
              <w:bottom w:val="outset" w:color="000000" w:sz="8"/>
              <w:right w:val="outset" w:color="000000" w:sz="8"/>
            </w:tcBorders>
            <w:vAlign w:val="center"/>
          </w:tcPr>
          <w:bookmarkStart w:name="12416" w:id="2187"/>
          <w:p>
            <w:pPr>
              <w:spacing w:after="0"/>
              <w:ind w:left="0"/>
              <w:jc w:val="center"/>
            </w:pPr>
          </w:p>
          <w:bookmarkEnd w:id="21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17" w:id="2188"/>
          <w:p>
            <w:pPr>
              <w:spacing w:after="0"/>
              <w:ind w:left="0"/>
              <w:jc w:val="center"/>
            </w:pPr>
          </w:p>
          <w:bookmarkEnd w:id="2188"/>
        </w:tc>
        <w:tc>
          <w:tcPr>
            <w:tcW w:w="6528" w:type="dxa"/>
            <w:tcBorders>
              <w:top w:val="outset" w:color="000000" w:sz="8"/>
              <w:left w:val="outset" w:color="000000" w:sz="8"/>
              <w:bottom w:val="outset" w:color="000000" w:sz="8"/>
              <w:right w:val="outset" w:color="000000" w:sz="8"/>
            </w:tcBorders>
            <w:vAlign w:val="center"/>
          </w:tcPr>
          <w:bookmarkStart w:name="12418" w:id="2189"/>
          <w:p>
            <w:pPr>
              <w:spacing w:after="0"/>
              <w:ind w:left="0"/>
              <w:jc w:val="center"/>
            </w:pPr>
            <w:r>
              <w:rPr>
                <w:rFonts w:ascii="Arial"/>
                <w:b/>
                <w:i w:val="false"/>
                <w:color w:val="000000"/>
                <w:sz w:val="15"/>
              </w:rPr>
              <w:t>ВСЬОГО:</w:t>
            </w:r>
          </w:p>
          <w:bookmarkEnd w:id="2189"/>
        </w:tc>
        <w:tc>
          <w:tcPr>
            <w:tcW w:w="2020" w:type="dxa"/>
            <w:tcBorders>
              <w:top w:val="outset" w:color="000000" w:sz="8"/>
              <w:left w:val="outset" w:color="000000" w:sz="8"/>
              <w:bottom w:val="outset" w:color="000000" w:sz="8"/>
              <w:right w:val="outset" w:color="000000" w:sz="8"/>
            </w:tcBorders>
            <w:vAlign w:val="center"/>
          </w:tcPr>
          <w:bookmarkStart w:name="12419" w:id="2190"/>
          <w:p>
            <w:pPr>
              <w:spacing w:after="0"/>
              <w:ind w:left="0"/>
              <w:jc w:val="center"/>
            </w:pPr>
            <w:r>
              <w:rPr>
                <w:rFonts w:ascii="Arial"/>
                <w:b/>
                <w:i w:val="false"/>
                <w:color w:val="000000"/>
                <w:sz w:val="15"/>
              </w:rPr>
              <w:t>384,19</w:t>
            </w:r>
          </w:p>
          <w:bookmarkEnd w:id="2190"/>
        </w:tc>
        <w:tc>
          <w:tcPr>
            <w:tcW w:w="972" w:type="dxa"/>
            <w:tcBorders>
              <w:top w:val="outset" w:color="000000" w:sz="8"/>
              <w:left w:val="outset" w:color="000000" w:sz="8"/>
              <w:bottom w:val="outset" w:color="000000" w:sz="8"/>
              <w:right w:val="outset" w:color="000000" w:sz="8"/>
            </w:tcBorders>
            <w:vAlign w:val="center"/>
          </w:tcPr>
          <w:bookmarkStart w:name="12420" w:id="2191"/>
          <w:p>
            <w:pPr>
              <w:spacing w:after="0"/>
              <w:ind w:left="0"/>
              <w:jc w:val="center"/>
            </w:pPr>
            <w:r>
              <w:rPr>
                <w:rFonts w:ascii="Arial"/>
                <w:b/>
                <w:i w:val="false"/>
                <w:color w:val="000000"/>
                <w:sz w:val="15"/>
              </w:rPr>
              <w:t>у т. ч. 16,93 га - акваторія</w:t>
            </w:r>
          </w:p>
          <w:bookmarkEnd w:id="21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21" w:id="2192"/>
          <w:p>
            <w:pPr>
              <w:spacing w:after="0"/>
              <w:ind w:left="0"/>
              <w:jc w:val="center"/>
            </w:pPr>
          </w:p>
          <w:bookmarkEnd w:id="2192"/>
        </w:tc>
        <w:tc>
          <w:tcPr>
            <w:tcW w:w="6528" w:type="dxa"/>
            <w:tcBorders>
              <w:top w:val="outset" w:color="000000" w:sz="8"/>
              <w:left w:val="outset" w:color="000000" w:sz="8"/>
              <w:bottom w:val="outset" w:color="000000" w:sz="8"/>
              <w:right w:val="outset" w:color="000000" w:sz="8"/>
            </w:tcBorders>
            <w:vAlign w:val="center"/>
          </w:tcPr>
          <w:bookmarkStart w:name="12422" w:id="2193"/>
          <w:p>
            <w:pPr>
              <w:spacing w:after="0"/>
              <w:ind w:left="0"/>
              <w:jc w:val="center"/>
            </w:pPr>
            <w:r>
              <w:rPr>
                <w:rFonts w:ascii="Arial"/>
                <w:b/>
                <w:i w:val="false"/>
                <w:color w:val="000000"/>
                <w:sz w:val="15"/>
              </w:rPr>
              <w:t>Подільський район</w:t>
            </w:r>
          </w:p>
          <w:bookmarkEnd w:id="2193"/>
        </w:tc>
        <w:tc>
          <w:tcPr>
            <w:tcW w:w="2020" w:type="dxa"/>
            <w:tcBorders>
              <w:top w:val="outset" w:color="000000" w:sz="8"/>
              <w:left w:val="outset" w:color="000000" w:sz="8"/>
              <w:bottom w:val="outset" w:color="000000" w:sz="8"/>
              <w:right w:val="outset" w:color="000000" w:sz="8"/>
            </w:tcBorders>
            <w:vAlign w:val="center"/>
          </w:tcPr>
          <w:bookmarkStart w:name="12423" w:id="2194"/>
          <w:p>
            <w:pPr>
              <w:spacing w:after="0"/>
              <w:ind w:left="0"/>
              <w:jc w:val="center"/>
            </w:pPr>
          </w:p>
          <w:bookmarkEnd w:id="2194"/>
        </w:tc>
        <w:tc>
          <w:tcPr>
            <w:tcW w:w="972" w:type="dxa"/>
            <w:tcBorders>
              <w:top w:val="outset" w:color="000000" w:sz="8"/>
              <w:left w:val="outset" w:color="000000" w:sz="8"/>
              <w:bottom w:val="outset" w:color="000000" w:sz="8"/>
              <w:right w:val="outset" w:color="000000" w:sz="8"/>
            </w:tcBorders>
            <w:vAlign w:val="center"/>
          </w:tcPr>
          <w:bookmarkStart w:name="12424" w:id="2195"/>
          <w:p>
            <w:pPr>
              <w:spacing w:after="0"/>
              <w:ind w:left="0"/>
              <w:jc w:val="center"/>
            </w:pPr>
          </w:p>
          <w:bookmarkEnd w:id="21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25" w:id="2196"/>
          <w:p>
            <w:pPr>
              <w:spacing w:after="0"/>
              <w:ind w:left="0"/>
              <w:jc w:val="center"/>
            </w:pPr>
          </w:p>
          <w:bookmarkEnd w:id="2196"/>
        </w:tc>
        <w:tc>
          <w:tcPr>
            <w:tcW w:w="6528" w:type="dxa"/>
            <w:tcBorders>
              <w:top w:val="outset" w:color="000000" w:sz="8"/>
              <w:left w:val="outset" w:color="000000" w:sz="8"/>
              <w:bottom w:val="outset" w:color="000000" w:sz="8"/>
              <w:right w:val="outset" w:color="000000" w:sz="8"/>
            </w:tcBorders>
            <w:vAlign w:val="center"/>
          </w:tcPr>
          <w:bookmarkStart w:name="12426" w:id="2197"/>
          <w:p>
            <w:pPr>
              <w:spacing w:after="0"/>
              <w:ind w:left="0"/>
              <w:jc w:val="left"/>
            </w:pPr>
            <w:r>
              <w:rPr>
                <w:rFonts w:ascii="Arial"/>
                <w:b w:val="false"/>
                <w:i/>
                <w:color w:val="000000"/>
                <w:sz w:val="15"/>
              </w:rPr>
              <w:t>Парки культури і відпочинку</w:t>
            </w:r>
          </w:p>
          <w:bookmarkEnd w:id="2197"/>
        </w:tc>
        <w:tc>
          <w:tcPr>
            <w:tcW w:w="2020" w:type="dxa"/>
            <w:tcBorders>
              <w:top w:val="outset" w:color="000000" w:sz="8"/>
              <w:left w:val="outset" w:color="000000" w:sz="8"/>
              <w:bottom w:val="outset" w:color="000000" w:sz="8"/>
              <w:right w:val="outset" w:color="000000" w:sz="8"/>
            </w:tcBorders>
            <w:vAlign w:val="center"/>
          </w:tcPr>
          <w:bookmarkStart w:name="12427" w:id="2198"/>
          <w:p>
            <w:pPr>
              <w:spacing w:after="0"/>
              <w:ind w:left="0"/>
              <w:jc w:val="center"/>
            </w:pPr>
          </w:p>
          <w:bookmarkEnd w:id="2198"/>
        </w:tc>
        <w:tc>
          <w:tcPr>
            <w:tcW w:w="972" w:type="dxa"/>
            <w:tcBorders>
              <w:top w:val="outset" w:color="000000" w:sz="8"/>
              <w:left w:val="outset" w:color="000000" w:sz="8"/>
              <w:bottom w:val="outset" w:color="000000" w:sz="8"/>
              <w:right w:val="outset" w:color="000000" w:sz="8"/>
            </w:tcBorders>
            <w:vAlign w:val="center"/>
          </w:tcPr>
          <w:bookmarkStart w:name="12428" w:id="2199"/>
          <w:p>
            <w:pPr>
              <w:spacing w:after="0"/>
              <w:ind w:left="0"/>
              <w:jc w:val="center"/>
            </w:pPr>
          </w:p>
          <w:bookmarkEnd w:id="21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29" w:id="2200"/>
          <w:p>
            <w:pPr>
              <w:spacing w:after="0"/>
              <w:ind w:left="0"/>
              <w:jc w:val="center"/>
            </w:pPr>
            <w:r>
              <w:rPr>
                <w:rFonts w:ascii="Arial"/>
                <w:b w:val="false"/>
                <w:i w:val="false"/>
                <w:color w:val="000000"/>
                <w:sz w:val="15"/>
              </w:rPr>
              <w:t>1</w:t>
            </w:r>
          </w:p>
          <w:bookmarkEnd w:id="2200"/>
        </w:tc>
        <w:tc>
          <w:tcPr>
            <w:tcW w:w="6528" w:type="dxa"/>
            <w:tcBorders>
              <w:top w:val="outset" w:color="000000" w:sz="8"/>
              <w:left w:val="outset" w:color="000000" w:sz="8"/>
              <w:bottom w:val="outset" w:color="000000" w:sz="8"/>
              <w:right w:val="outset" w:color="000000" w:sz="8"/>
            </w:tcBorders>
            <w:vAlign w:val="center"/>
          </w:tcPr>
          <w:bookmarkStart w:name="12430" w:id="2201"/>
          <w:p>
            <w:pPr>
              <w:spacing w:after="0"/>
              <w:ind w:left="0"/>
              <w:jc w:val="left"/>
            </w:pPr>
            <w:r>
              <w:rPr>
                <w:rFonts w:ascii="Arial"/>
                <w:b w:val="false"/>
                <w:i w:val="false"/>
                <w:color w:val="000000"/>
                <w:sz w:val="15"/>
              </w:rPr>
              <w:t>Куренівський парк</w:t>
            </w:r>
          </w:p>
          <w:bookmarkEnd w:id="2201"/>
        </w:tc>
        <w:tc>
          <w:tcPr>
            <w:tcW w:w="2020" w:type="dxa"/>
            <w:tcBorders>
              <w:top w:val="outset" w:color="000000" w:sz="8"/>
              <w:left w:val="outset" w:color="000000" w:sz="8"/>
              <w:bottom w:val="outset" w:color="000000" w:sz="8"/>
              <w:right w:val="outset" w:color="000000" w:sz="8"/>
            </w:tcBorders>
            <w:vAlign w:val="center"/>
          </w:tcPr>
          <w:bookmarkStart w:name="12431" w:id="2202"/>
          <w:p>
            <w:pPr>
              <w:spacing w:after="0"/>
              <w:ind w:left="0"/>
              <w:jc w:val="center"/>
            </w:pPr>
            <w:r>
              <w:rPr>
                <w:rFonts w:ascii="Arial"/>
                <w:b w:val="false"/>
                <w:i w:val="false"/>
                <w:color w:val="000000"/>
                <w:sz w:val="15"/>
              </w:rPr>
              <w:t>8,18</w:t>
            </w:r>
          </w:p>
          <w:bookmarkEnd w:id="2202"/>
        </w:tc>
        <w:tc>
          <w:tcPr>
            <w:tcW w:w="972" w:type="dxa"/>
            <w:tcBorders>
              <w:top w:val="outset" w:color="000000" w:sz="8"/>
              <w:left w:val="outset" w:color="000000" w:sz="8"/>
              <w:bottom w:val="outset" w:color="000000" w:sz="8"/>
              <w:right w:val="outset" w:color="000000" w:sz="8"/>
            </w:tcBorders>
            <w:vAlign w:val="center"/>
          </w:tcPr>
          <w:bookmarkStart w:name="12432" w:id="2203"/>
          <w:p>
            <w:pPr>
              <w:spacing w:after="0"/>
              <w:ind w:left="0"/>
              <w:jc w:val="center"/>
            </w:pPr>
          </w:p>
          <w:bookmarkEnd w:id="22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33" w:id="2204"/>
          <w:p>
            <w:pPr>
              <w:spacing w:after="0"/>
              <w:ind w:left="0"/>
              <w:jc w:val="center"/>
            </w:pPr>
          </w:p>
          <w:bookmarkEnd w:id="2204"/>
        </w:tc>
        <w:tc>
          <w:tcPr>
            <w:tcW w:w="6528" w:type="dxa"/>
            <w:tcBorders>
              <w:top w:val="outset" w:color="000000" w:sz="8"/>
              <w:left w:val="outset" w:color="000000" w:sz="8"/>
              <w:bottom w:val="outset" w:color="000000" w:sz="8"/>
              <w:right w:val="outset" w:color="000000" w:sz="8"/>
            </w:tcBorders>
            <w:vAlign w:val="center"/>
          </w:tcPr>
          <w:bookmarkStart w:name="12434" w:id="2205"/>
          <w:p>
            <w:pPr>
              <w:spacing w:after="0"/>
              <w:ind w:left="0"/>
              <w:jc w:val="center"/>
            </w:pPr>
            <w:r>
              <w:rPr>
                <w:rFonts w:ascii="Arial"/>
                <w:b/>
                <w:i/>
                <w:color w:val="000000"/>
                <w:sz w:val="15"/>
              </w:rPr>
              <w:t>Разом:</w:t>
            </w:r>
          </w:p>
          <w:bookmarkEnd w:id="2205"/>
        </w:tc>
        <w:tc>
          <w:tcPr>
            <w:tcW w:w="2020" w:type="dxa"/>
            <w:tcBorders>
              <w:top w:val="outset" w:color="000000" w:sz="8"/>
              <w:left w:val="outset" w:color="000000" w:sz="8"/>
              <w:bottom w:val="outset" w:color="000000" w:sz="8"/>
              <w:right w:val="outset" w:color="000000" w:sz="8"/>
            </w:tcBorders>
            <w:vAlign w:val="center"/>
          </w:tcPr>
          <w:bookmarkStart w:name="12435" w:id="2206"/>
          <w:p>
            <w:pPr>
              <w:spacing w:after="0"/>
              <w:ind w:left="0"/>
              <w:jc w:val="center"/>
            </w:pPr>
            <w:r>
              <w:rPr>
                <w:rFonts w:ascii="Arial"/>
                <w:b/>
                <w:i/>
                <w:color w:val="000000"/>
                <w:sz w:val="15"/>
              </w:rPr>
              <w:t>8,18</w:t>
            </w:r>
          </w:p>
          <w:bookmarkEnd w:id="2206"/>
        </w:tc>
        <w:tc>
          <w:tcPr>
            <w:tcW w:w="972" w:type="dxa"/>
            <w:tcBorders>
              <w:top w:val="outset" w:color="000000" w:sz="8"/>
              <w:left w:val="outset" w:color="000000" w:sz="8"/>
              <w:bottom w:val="outset" w:color="000000" w:sz="8"/>
              <w:right w:val="outset" w:color="000000" w:sz="8"/>
            </w:tcBorders>
            <w:vAlign w:val="center"/>
          </w:tcPr>
          <w:bookmarkStart w:name="12436" w:id="2207"/>
          <w:p>
            <w:pPr>
              <w:spacing w:after="0"/>
              <w:ind w:left="0"/>
              <w:jc w:val="center"/>
            </w:pPr>
          </w:p>
          <w:bookmarkEnd w:id="22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37" w:id="2208"/>
          <w:p>
            <w:pPr>
              <w:spacing w:after="0"/>
              <w:ind w:left="0"/>
              <w:jc w:val="center"/>
            </w:pPr>
          </w:p>
          <w:bookmarkEnd w:id="2208"/>
        </w:tc>
        <w:tc>
          <w:tcPr>
            <w:tcW w:w="6528" w:type="dxa"/>
            <w:tcBorders>
              <w:top w:val="outset" w:color="000000" w:sz="8"/>
              <w:left w:val="outset" w:color="000000" w:sz="8"/>
              <w:bottom w:val="outset" w:color="000000" w:sz="8"/>
              <w:right w:val="outset" w:color="000000" w:sz="8"/>
            </w:tcBorders>
            <w:vAlign w:val="center"/>
          </w:tcPr>
          <w:bookmarkStart w:name="12438" w:id="2209"/>
          <w:p>
            <w:pPr>
              <w:spacing w:after="0"/>
              <w:ind w:left="0"/>
              <w:jc w:val="left"/>
            </w:pPr>
            <w:r>
              <w:rPr>
                <w:rFonts w:ascii="Arial"/>
                <w:b w:val="false"/>
                <w:i/>
                <w:color w:val="000000"/>
                <w:sz w:val="15"/>
              </w:rPr>
              <w:t>Парки відпочинку</w:t>
            </w:r>
          </w:p>
          <w:bookmarkEnd w:id="2209"/>
        </w:tc>
        <w:tc>
          <w:tcPr>
            <w:tcW w:w="2020" w:type="dxa"/>
            <w:tcBorders>
              <w:top w:val="outset" w:color="000000" w:sz="8"/>
              <w:left w:val="outset" w:color="000000" w:sz="8"/>
              <w:bottom w:val="outset" w:color="000000" w:sz="8"/>
              <w:right w:val="outset" w:color="000000" w:sz="8"/>
            </w:tcBorders>
            <w:vAlign w:val="center"/>
          </w:tcPr>
          <w:bookmarkStart w:name="12439" w:id="2210"/>
          <w:p>
            <w:pPr>
              <w:spacing w:after="0"/>
              <w:ind w:left="0"/>
              <w:jc w:val="center"/>
            </w:pPr>
          </w:p>
          <w:bookmarkEnd w:id="2210"/>
        </w:tc>
        <w:tc>
          <w:tcPr>
            <w:tcW w:w="972" w:type="dxa"/>
            <w:tcBorders>
              <w:top w:val="outset" w:color="000000" w:sz="8"/>
              <w:left w:val="outset" w:color="000000" w:sz="8"/>
              <w:bottom w:val="outset" w:color="000000" w:sz="8"/>
              <w:right w:val="outset" w:color="000000" w:sz="8"/>
            </w:tcBorders>
            <w:vAlign w:val="center"/>
          </w:tcPr>
          <w:bookmarkStart w:name="12440" w:id="2211"/>
          <w:p>
            <w:pPr>
              <w:spacing w:after="0"/>
              <w:ind w:left="0"/>
              <w:jc w:val="center"/>
            </w:pPr>
          </w:p>
          <w:bookmarkEnd w:id="22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41" w:id="2212"/>
          <w:p>
            <w:pPr>
              <w:spacing w:after="0"/>
              <w:ind w:left="0"/>
              <w:jc w:val="center"/>
            </w:pPr>
            <w:r>
              <w:rPr>
                <w:rFonts w:ascii="Arial"/>
                <w:b w:val="false"/>
                <w:i w:val="false"/>
                <w:color w:val="000000"/>
                <w:sz w:val="15"/>
              </w:rPr>
              <w:t>2</w:t>
            </w:r>
          </w:p>
          <w:bookmarkEnd w:id="2212"/>
        </w:tc>
        <w:tc>
          <w:tcPr>
            <w:tcW w:w="6528" w:type="dxa"/>
            <w:tcBorders>
              <w:top w:val="outset" w:color="000000" w:sz="8"/>
              <w:left w:val="outset" w:color="000000" w:sz="8"/>
              <w:bottom w:val="outset" w:color="000000" w:sz="8"/>
              <w:right w:val="outset" w:color="000000" w:sz="8"/>
            </w:tcBorders>
            <w:vAlign w:val="center"/>
          </w:tcPr>
          <w:bookmarkStart w:name="12442" w:id="2213"/>
          <w:p>
            <w:pPr>
              <w:spacing w:after="0"/>
              <w:ind w:left="0"/>
              <w:jc w:val="left"/>
            </w:pPr>
            <w:r>
              <w:rPr>
                <w:rFonts w:ascii="Arial"/>
                <w:b w:val="false"/>
                <w:i w:val="false"/>
                <w:color w:val="000000"/>
                <w:sz w:val="15"/>
              </w:rPr>
              <w:t>Кирилівський лісопарк зі схилами біля дамби</w:t>
            </w:r>
          </w:p>
          <w:bookmarkEnd w:id="2213"/>
        </w:tc>
        <w:tc>
          <w:tcPr>
            <w:tcW w:w="2020" w:type="dxa"/>
            <w:tcBorders>
              <w:top w:val="outset" w:color="000000" w:sz="8"/>
              <w:left w:val="outset" w:color="000000" w:sz="8"/>
              <w:bottom w:val="outset" w:color="000000" w:sz="8"/>
              <w:right w:val="outset" w:color="000000" w:sz="8"/>
            </w:tcBorders>
            <w:vAlign w:val="center"/>
          </w:tcPr>
          <w:bookmarkStart w:name="12443" w:id="2214"/>
          <w:p>
            <w:pPr>
              <w:spacing w:after="0"/>
              <w:ind w:left="0"/>
              <w:jc w:val="center"/>
            </w:pPr>
            <w:r>
              <w:rPr>
                <w:rFonts w:ascii="Arial"/>
                <w:b w:val="false"/>
                <w:i w:val="false"/>
                <w:color w:val="000000"/>
                <w:sz w:val="15"/>
              </w:rPr>
              <w:t>11,65</w:t>
            </w:r>
          </w:p>
          <w:bookmarkEnd w:id="2214"/>
        </w:tc>
        <w:tc>
          <w:tcPr>
            <w:tcW w:w="972" w:type="dxa"/>
            <w:tcBorders>
              <w:top w:val="outset" w:color="000000" w:sz="8"/>
              <w:left w:val="outset" w:color="000000" w:sz="8"/>
              <w:bottom w:val="outset" w:color="000000" w:sz="8"/>
              <w:right w:val="outset" w:color="000000" w:sz="8"/>
            </w:tcBorders>
            <w:vAlign w:val="center"/>
          </w:tcPr>
          <w:bookmarkStart w:name="12444" w:id="2215"/>
          <w:p>
            <w:pPr>
              <w:spacing w:after="0"/>
              <w:ind w:left="0"/>
              <w:jc w:val="center"/>
            </w:pPr>
          </w:p>
          <w:bookmarkEnd w:id="22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45" w:id="2216"/>
          <w:p>
            <w:pPr>
              <w:spacing w:after="0"/>
              <w:ind w:left="0"/>
              <w:jc w:val="center"/>
            </w:pPr>
            <w:r>
              <w:rPr>
                <w:rFonts w:ascii="Arial"/>
                <w:b w:val="false"/>
                <w:i w:val="false"/>
                <w:color w:val="000000"/>
                <w:sz w:val="15"/>
              </w:rPr>
              <w:t>3</w:t>
            </w:r>
          </w:p>
          <w:bookmarkEnd w:id="2216"/>
        </w:tc>
        <w:tc>
          <w:tcPr>
            <w:tcW w:w="6528" w:type="dxa"/>
            <w:tcBorders>
              <w:top w:val="outset" w:color="000000" w:sz="8"/>
              <w:left w:val="outset" w:color="000000" w:sz="8"/>
              <w:bottom w:val="outset" w:color="000000" w:sz="8"/>
              <w:right w:val="outset" w:color="000000" w:sz="8"/>
            </w:tcBorders>
            <w:vAlign w:val="center"/>
          </w:tcPr>
          <w:bookmarkStart w:name="12446" w:id="2217"/>
          <w:p>
            <w:pPr>
              <w:spacing w:after="0"/>
              <w:ind w:left="0"/>
              <w:jc w:val="left"/>
            </w:pPr>
            <w:r>
              <w:rPr>
                <w:rFonts w:ascii="Arial"/>
                <w:b w:val="false"/>
                <w:i w:val="false"/>
                <w:color w:val="000000"/>
                <w:sz w:val="15"/>
              </w:rPr>
              <w:t>Парк біля к-ру ім. Шевченка</w:t>
            </w:r>
          </w:p>
          <w:bookmarkEnd w:id="2217"/>
        </w:tc>
        <w:tc>
          <w:tcPr>
            <w:tcW w:w="2020" w:type="dxa"/>
            <w:tcBorders>
              <w:top w:val="outset" w:color="000000" w:sz="8"/>
              <w:left w:val="outset" w:color="000000" w:sz="8"/>
              <w:bottom w:val="outset" w:color="000000" w:sz="8"/>
              <w:right w:val="outset" w:color="000000" w:sz="8"/>
            </w:tcBorders>
            <w:vAlign w:val="center"/>
          </w:tcPr>
          <w:bookmarkStart w:name="12447" w:id="2218"/>
          <w:p>
            <w:pPr>
              <w:spacing w:after="0"/>
              <w:ind w:left="0"/>
              <w:jc w:val="center"/>
            </w:pPr>
            <w:r>
              <w:rPr>
                <w:rFonts w:ascii="Arial"/>
                <w:b w:val="false"/>
                <w:i w:val="false"/>
                <w:color w:val="000000"/>
                <w:sz w:val="15"/>
              </w:rPr>
              <w:t>4,44</w:t>
            </w:r>
          </w:p>
          <w:bookmarkEnd w:id="2218"/>
        </w:tc>
        <w:tc>
          <w:tcPr>
            <w:tcW w:w="972" w:type="dxa"/>
            <w:tcBorders>
              <w:top w:val="outset" w:color="000000" w:sz="8"/>
              <w:left w:val="outset" w:color="000000" w:sz="8"/>
              <w:bottom w:val="outset" w:color="000000" w:sz="8"/>
              <w:right w:val="outset" w:color="000000" w:sz="8"/>
            </w:tcBorders>
            <w:vAlign w:val="center"/>
          </w:tcPr>
          <w:bookmarkStart w:name="12448" w:id="2219"/>
          <w:p>
            <w:pPr>
              <w:spacing w:after="0"/>
              <w:ind w:left="0"/>
              <w:jc w:val="center"/>
            </w:pPr>
            <w:r>
              <w:rPr>
                <w:rFonts w:ascii="Arial"/>
                <w:b w:val="false"/>
                <w:i w:val="false"/>
                <w:color w:val="000000"/>
                <w:sz w:val="15"/>
              </w:rPr>
              <w:t>у т. ч. 0,27 га - кінотеатр</w:t>
            </w:r>
          </w:p>
          <w:bookmarkEnd w:id="22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49" w:id="2220"/>
          <w:p>
            <w:pPr>
              <w:spacing w:after="0"/>
              <w:ind w:left="0"/>
              <w:jc w:val="center"/>
            </w:pPr>
            <w:r>
              <w:rPr>
                <w:rFonts w:ascii="Arial"/>
                <w:b w:val="false"/>
                <w:i w:val="false"/>
                <w:color w:val="000000"/>
                <w:sz w:val="15"/>
              </w:rPr>
              <w:t>4</w:t>
            </w:r>
          </w:p>
          <w:bookmarkEnd w:id="2220"/>
        </w:tc>
        <w:tc>
          <w:tcPr>
            <w:tcW w:w="6528" w:type="dxa"/>
            <w:tcBorders>
              <w:top w:val="outset" w:color="000000" w:sz="8"/>
              <w:left w:val="outset" w:color="000000" w:sz="8"/>
              <w:bottom w:val="outset" w:color="000000" w:sz="8"/>
              <w:right w:val="outset" w:color="000000" w:sz="8"/>
            </w:tcBorders>
            <w:vAlign w:val="center"/>
          </w:tcPr>
          <w:bookmarkStart w:name="12450" w:id="2221"/>
          <w:p>
            <w:pPr>
              <w:spacing w:after="0"/>
              <w:ind w:left="0"/>
              <w:jc w:val="left"/>
            </w:pPr>
            <w:r>
              <w:rPr>
                <w:rFonts w:ascii="Arial"/>
                <w:b w:val="false"/>
                <w:i w:val="false"/>
                <w:color w:val="000000"/>
                <w:sz w:val="15"/>
              </w:rPr>
              <w:t>"Березовий гай"</w:t>
            </w:r>
          </w:p>
          <w:bookmarkEnd w:id="2221"/>
        </w:tc>
        <w:tc>
          <w:tcPr>
            <w:tcW w:w="2020" w:type="dxa"/>
            <w:tcBorders>
              <w:top w:val="outset" w:color="000000" w:sz="8"/>
              <w:left w:val="outset" w:color="000000" w:sz="8"/>
              <w:bottom w:val="outset" w:color="000000" w:sz="8"/>
              <w:right w:val="outset" w:color="000000" w:sz="8"/>
            </w:tcBorders>
            <w:vAlign w:val="center"/>
          </w:tcPr>
          <w:bookmarkStart w:name="12451" w:id="2222"/>
          <w:p>
            <w:pPr>
              <w:spacing w:after="0"/>
              <w:ind w:left="0"/>
              <w:jc w:val="center"/>
            </w:pPr>
            <w:r>
              <w:rPr>
                <w:rFonts w:ascii="Arial"/>
                <w:b w:val="false"/>
                <w:i w:val="false"/>
                <w:color w:val="000000"/>
                <w:sz w:val="15"/>
              </w:rPr>
              <w:t>7,46</w:t>
            </w:r>
          </w:p>
          <w:bookmarkEnd w:id="2222"/>
        </w:tc>
        <w:tc>
          <w:tcPr>
            <w:tcW w:w="972" w:type="dxa"/>
            <w:tcBorders>
              <w:top w:val="outset" w:color="000000" w:sz="8"/>
              <w:left w:val="outset" w:color="000000" w:sz="8"/>
              <w:bottom w:val="outset" w:color="000000" w:sz="8"/>
              <w:right w:val="outset" w:color="000000" w:sz="8"/>
            </w:tcBorders>
            <w:vAlign w:val="center"/>
          </w:tcPr>
          <w:bookmarkStart w:name="12452" w:id="2223"/>
          <w:p>
            <w:pPr>
              <w:spacing w:after="0"/>
              <w:ind w:left="0"/>
              <w:jc w:val="center"/>
            </w:pPr>
          </w:p>
          <w:bookmarkEnd w:id="22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53" w:id="2224"/>
          <w:p>
            <w:pPr>
              <w:spacing w:after="0"/>
              <w:ind w:left="0"/>
              <w:jc w:val="center"/>
            </w:pPr>
            <w:r>
              <w:rPr>
                <w:rFonts w:ascii="Arial"/>
                <w:b w:val="false"/>
                <w:i w:val="false"/>
                <w:color w:val="000000"/>
                <w:sz w:val="15"/>
              </w:rPr>
              <w:t>5</w:t>
            </w:r>
          </w:p>
          <w:bookmarkEnd w:id="2224"/>
        </w:tc>
        <w:tc>
          <w:tcPr>
            <w:tcW w:w="6528" w:type="dxa"/>
            <w:tcBorders>
              <w:top w:val="outset" w:color="000000" w:sz="8"/>
              <w:left w:val="outset" w:color="000000" w:sz="8"/>
              <w:bottom w:val="outset" w:color="000000" w:sz="8"/>
              <w:right w:val="outset" w:color="000000" w:sz="8"/>
            </w:tcBorders>
            <w:vAlign w:val="center"/>
          </w:tcPr>
          <w:bookmarkStart w:name="12454" w:id="2225"/>
          <w:p>
            <w:pPr>
              <w:spacing w:after="0"/>
              <w:ind w:left="0"/>
              <w:jc w:val="left"/>
            </w:pPr>
            <w:r>
              <w:rPr>
                <w:rFonts w:ascii="Arial"/>
                <w:b w:val="false"/>
                <w:i w:val="false"/>
                <w:color w:val="000000"/>
                <w:sz w:val="15"/>
              </w:rPr>
              <w:t>"Кинь-Грусть"</w:t>
            </w:r>
          </w:p>
          <w:bookmarkEnd w:id="2225"/>
        </w:tc>
        <w:tc>
          <w:tcPr>
            <w:tcW w:w="2020" w:type="dxa"/>
            <w:tcBorders>
              <w:top w:val="outset" w:color="000000" w:sz="8"/>
              <w:left w:val="outset" w:color="000000" w:sz="8"/>
              <w:bottom w:val="outset" w:color="000000" w:sz="8"/>
              <w:right w:val="outset" w:color="000000" w:sz="8"/>
            </w:tcBorders>
            <w:vAlign w:val="center"/>
          </w:tcPr>
          <w:bookmarkStart w:name="12455" w:id="2226"/>
          <w:p>
            <w:pPr>
              <w:spacing w:after="0"/>
              <w:ind w:left="0"/>
              <w:jc w:val="center"/>
            </w:pPr>
            <w:r>
              <w:rPr>
                <w:rFonts w:ascii="Arial"/>
                <w:b w:val="false"/>
                <w:i w:val="false"/>
                <w:color w:val="000000"/>
                <w:sz w:val="15"/>
              </w:rPr>
              <w:t>8,5</w:t>
            </w:r>
          </w:p>
          <w:bookmarkEnd w:id="2226"/>
        </w:tc>
        <w:tc>
          <w:tcPr>
            <w:tcW w:w="972" w:type="dxa"/>
            <w:tcBorders>
              <w:top w:val="outset" w:color="000000" w:sz="8"/>
              <w:left w:val="outset" w:color="000000" w:sz="8"/>
              <w:bottom w:val="outset" w:color="000000" w:sz="8"/>
              <w:right w:val="outset" w:color="000000" w:sz="8"/>
            </w:tcBorders>
            <w:vAlign w:val="center"/>
          </w:tcPr>
          <w:bookmarkStart w:name="12456" w:id="2227"/>
          <w:p>
            <w:pPr>
              <w:spacing w:after="0"/>
              <w:ind w:left="0"/>
              <w:jc w:val="center"/>
            </w:pPr>
          </w:p>
          <w:bookmarkEnd w:id="22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57" w:id="2228"/>
          <w:p>
            <w:pPr>
              <w:spacing w:after="0"/>
              <w:ind w:left="0"/>
              <w:jc w:val="center"/>
            </w:pPr>
            <w:r>
              <w:rPr>
                <w:rFonts w:ascii="Arial"/>
                <w:b w:val="false"/>
                <w:i w:val="false"/>
                <w:color w:val="000000"/>
                <w:sz w:val="15"/>
              </w:rPr>
              <w:t>6</w:t>
            </w:r>
          </w:p>
          <w:bookmarkEnd w:id="2228"/>
        </w:tc>
        <w:tc>
          <w:tcPr>
            <w:tcW w:w="6528" w:type="dxa"/>
            <w:tcBorders>
              <w:top w:val="outset" w:color="000000" w:sz="8"/>
              <w:left w:val="outset" w:color="000000" w:sz="8"/>
              <w:bottom w:val="outset" w:color="000000" w:sz="8"/>
              <w:right w:val="outset" w:color="000000" w:sz="8"/>
            </w:tcBorders>
            <w:vAlign w:val="center"/>
          </w:tcPr>
          <w:bookmarkStart w:name="12458" w:id="2229"/>
          <w:p>
            <w:pPr>
              <w:spacing w:after="0"/>
              <w:ind w:left="0"/>
              <w:jc w:val="left"/>
            </w:pPr>
            <w:r>
              <w:rPr>
                <w:rFonts w:ascii="Arial"/>
                <w:b w:val="false"/>
                <w:i w:val="false"/>
                <w:color w:val="000000"/>
                <w:sz w:val="15"/>
              </w:rPr>
              <w:t>Моряків</w:t>
            </w:r>
          </w:p>
          <w:bookmarkEnd w:id="2229"/>
        </w:tc>
        <w:tc>
          <w:tcPr>
            <w:tcW w:w="2020" w:type="dxa"/>
            <w:tcBorders>
              <w:top w:val="outset" w:color="000000" w:sz="8"/>
              <w:left w:val="outset" w:color="000000" w:sz="8"/>
              <w:bottom w:val="outset" w:color="000000" w:sz="8"/>
              <w:right w:val="outset" w:color="000000" w:sz="8"/>
            </w:tcBorders>
            <w:vAlign w:val="center"/>
          </w:tcPr>
          <w:bookmarkStart w:name="12459" w:id="2230"/>
          <w:p>
            <w:pPr>
              <w:spacing w:after="0"/>
              <w:ind w:left="0"/>
              <w:jc w:val="center"/>
            </w:pPr>
            <w:r>
              <w:rPr>
                <w:rFonts w:ascii="Arial"/>
                <w:b w:val="false"/>
                <w:i w:val="false"/>
                <w:color w:val="000000"/>
                <w:sz w:val="15"/>
              </w:rPr>
              <w:t>2,82</w:t>
            </w:r>
          </w:p>
          <w:bookmarkEnd w:id="2230"/>
        </w:tc>
        <w:tc>
          <w:tcPr>
            <w:tcW w:w="972" w:type="dxa"/>
            <w:tcBorders>
              <w:top w:val="outset" w:color="000000" w:sz="8"/>
              <w:left w:val="outset" w:color="000000" w:sz="8"/>
              <w:bottom w:val="outset" w:color="000000" w:sz="8"/>
              <w:right w:val="outset" w:color="000000" w:sz="8"/>
            </w:tcBorders>
            <w:vAlign w:val="center"/>
          </w:tcPr>
          <w:bookmarkStart w:name="12460" w:id="2231"/>
          <w:p>
            <w:pPr>
              <w:spacing w:after="0"/>
              <w:ind w:left="0"/>
              <w:jc w:val="center"/>
            </w:pPr>
          </w:p>
          <w:bookmarkEnd w:id="22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61" w:id="2232"/>
          <w:p>
            <w:pPr>
              <w:spacing w:after="0"/>
              <w:ind w:left="0"/>
              <w:jc w:val="center"/>
            </w:pPr>
            <w:r>
              <w:rPr>
                <w:rFonts w:ascii="Arial"/>
                <w:b w:val="false"/>
                <w:i w:val="false"/>
                <w:color w:val="000000"/>
                <w:sz w:val="15"/>
              </w:rPr>
              <w:t>7</w:t>
            </w:r>
          </w:p>
          <w:bookmarkEnd w:id="2232"/>
        </w:tc>
        <w:tc>
          <w:tcPr>
            <w:tcW w:w="6528" w:type="dxa"/>
            <w:tcBorders>
              <w:top w:val="outset" w:color="000000" w:sz="8"/>
              <w:left w:val="outset" w:color="000000" w:sz="8"/>
              <w:bottom w:val="outset" w:color="000000" w:sz="8"/>
              <w:right w:val="outset" w:color="000000" w:sz="8"/>
            </w:tcBorders>
            <w:vAlign w:val="center"/>
          </w:tcPr>
          <w:bookmarkStart w:name="12462" w:id="2233"/>
          <w:p>
            <w:pPr>
              <w:spacing w:after="0"/>
              <w:ind w:left="0"/>
              <w:jc w:val="left"/>
            </w:pPr>
            <w:r>
              <w:rPr>
                <w:rFonts w:ascii="Arial"/>
                <w:b w:val="false"/>
                <w:i w:val="false"/>
                <w:color w:val="000000"/>
                <w:sz w:val="15"/>
              </w:rPr>
              <w:t>"Сирецький гай"</w:t>
            </w:r>
          </w:p>
          <w:bookmarkEnd w:id="2233"/>
        </w:tc>
        <w:tc>
          <w:tcPr>
            <w:tcW w:w="2020" w:type="dxa"/>
            <w:tcBorders>
              <w:top w:val="outset" w:color="000000" w:sz="8"/>
              <w:left w:val="outset" w:color="000000" w:sz="8"/>
              <w:bottom w:val="outset" w:color="000000" w:sz="8"/>
              <w:right w:val="outset" w:color="000000" w:sz="8"/>
            </w:tcBorders>
            <w:vAlign w:val="center"/>
          </w:tcPr>
          <w:bookmarkStart w:name="12463" w:id="2234"/>
          <w:p>
            <w:pPr>
              <w:spacing w:after="0"/>
              <w:ind w:left="0"/>
              <w:jc w:val="center"/>
            </w:pPr>
            <w:r>
              <w:rPr>
                <w:rFonts w:ascii="Arial"/>
                <w:b w:val="false"/>
                <w:i w:val="false"/>
                <w:color w:val="000000"/>
                <w:sz w:val="15"/>
              </w:rPr>
              <w:t>92,7</w:t>
            </w:r>
          </w:p>
          <w:bookmarkEnd w:id="2234"/>
        </w:tc>
        <w:tc>
          <w:tcPr>
            <w:tcW w:w="972" w:type="dxa"/>
            <w:tcBorders>
              <w:top w:val="outset" w:color="000000" w:sz="8"/>
              <w:left w:val="outset" w:color="000000" w:sz="8"/>
              <w:bottom w:val="outset" w:color="000000" w:sz="8"/>
              <w:right w:val="outset" w:color="000000" w:sz="8"/>
            </w:tcBorders>
            <w:vAlign w:val="center"/>
          </w:tcPr>
          <w:bookmarkStart w:name="12464" w:id="2235"/>
          <w:p>
            <w:pPr>
              <w:spacing w:after="0"/>
              <w:ind w:left="0"/>
              <w:jc w:val="center"/>
            </w:pPr>
            <w:r>
              <w:rPr>
                <w:rFonts w:ascii="Arial"/>
                <w:b w:val="false"/>
                <w:i w:val="false"/>
                <w:color w:val="000000"/>
                <w:sz w:val="15"/>
              </w:rPr>
              <w:t>у т. ч. 1,48 га - акваторія</w:t>
            </w:r>
          </w:p>
          <w:bookmarkEnd w:id="22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65" w:id="2236"/>
          <w:p>
            <w:pPr>
              <w:spacing w:after="0"/>
              <w:ind w:left="0"/>
              <w:jc w:val="center"/>
            </w:pPr>
            <w:r>
              <w:rPr>
                <w:rFonts w:ascii="Arial"/>
                <w:b w:val="false"/>
                <w:i w:val="false"/>
                <w:color w:val="000000"/>
                <w:sz w:val="15"/>
              </w:rPr>
              <w:t>8</w:t>
            </w:r>
          </w:p>
          <w:bookmarkEnd w:id="2236"/>
        </w:tc>
        <w:tc>
          <w:tcPr>
            <w:tcW w:w="6528" w:type="dxa"/>
            <w:tcBorders>
              <w:top w:val="outset" w:color="000000" w:sz="8"/>
              <w:left w:val="outset" w:color="000000" w:sz="8"/>
              <w:bottom w:val="outset" w:color="000000" w:sz="8"/>
              <w:right w:val="outset" w:color="000000" w:sz="8"/>
            </w:tcBorders>
            <w:vAlign w:val="center"/>
          </w:tcPr>
          <w:bookmarkStart w:name="12466" w:id="2237"/>
          <w:p>
            <w:pPr>
              <w:spacing w:after="0"/>
              <w:ind w:left="0"/>
              <w:jc w:val="left"/>
            </w:pPr>
            <w:r>
              <w:rPr>
                <w:rFonts w:ascii="Arial"/>
                <w:b w:val="false"/>
                <w:i w:val="false"/>
                <w:color w:val="000000"/>
                <w:sz w:val="15"/>
              </w:rPr>
              <w:t>На Замковій горі</w:t>
            </w:r>
          </w:p>
          <w:bookmarkEnd w:id="2237"/>
        </w:tc>
        <w:tc>
          <w:tcPr>
            <w:tcW w:w="2020" w:type="dxa"/>
            <w:tcBorders>
              <w:top w:val="outset" w:color="000000" w:sz="8"/>
              <w:left w:val="outset" w:color="000000" w:sz="8"/>
              <w:bottom w:val="outset" w:color="000000" w:sz="8"/>
              <w:right w:val="outset" w:color="000000" w:sz="8"/>
            </w:tcBorders>
            <w:vAlign w:val="center"/>
          </w:tcPr>
          <w:bookmarkStart w:name="12467" w:id="2238"/>
          <w:p>
            <w:pPr>
              <w:spacing w:after="0"/>
              <w:ind w:left="0"/>
              <w:jc w:val="center"/>
            </w:pPr>
            <w:r>
              <w:rPr>
                <w:rFonts w:ascii="Arial"/>
                <w:b w:val="false"/>
                <w:i w:val="false"/>
                <w:color w:val="000000"/>
                <w:sz w:val="15"/>
              </w:rPr>
              <w:t>9,7</w:t>
            </w:r>
          </w:p>
          <w:bookmarkEnd w:id="2238"/>
        </w:tc>
        <w:tc>
          <w:tcPr>
            <w:tcW w:w="972" w:type="dxa"/>
            <w:tcBorders>
              <w:top w:val="outset" w:color="000000" w:sz="8"/>
              <w:left w:val="outset" w:color="000000" w:sz="8"/>
              <w:bottom w:val="outset" w:color="000000" w:sz="8"/>
              <w:right w:val="outset" w:color="000000" w:sz="8"/>
            </w:tcBorders>
            <w:vAlign w:val="center"/>
          </w:tcPr>
          <w:bookmarkStart w:name="12468" w:id="2239"/>
          <w:p>
            <w:pPr>
              <w:spacing w:after="0"/>
              <w:ind w:left="0"/>
              <w:jc w:val="center"/>
            </w:pPr>
            <w:r>
              <w:rPr>
                <w:rFonts w:ascii="Arial"/>
                <w:b w:val="false"/>
                <w:i w:val="false"/>
                <w:color w:val="000000"/>
                <w:sz w:val="15"/>
              </w:rPr>
              <w:t>реконстр. території заг. користування</w:t>
            </w:r>
          </w:p>
          <w:bookmarkEnd w:id="22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69" w:id="2240"/>
          <w:p>
            <w:pPr>
              <w:spacing w:after="0"/>
              <w:ind w:left="0"/>
              <w:jc w:val="center"/>
            </w:pPr>
            <w:r>
              <w:rPr>
                <w:rFonts w:ascii="Arial"/>
                <w:b w:val="false"/>
                <w:i w:val="false"/>
                <w:color w:val="000000"/>
                <w:sz w:val="15"/>
              </w:rPr>
              <w:t>9</w:t>
            </w:r>
          </w:p>
          <w:bookmarkEnd w:id="2240"/>
        </w:tc>
        <w:tc>
          <w:tcPr>
            <w:tcW w:w="6528" w:type="dxa"/>
            <w:tcBorders>
              <w:top w:val="outset" w:color="000000" w:sz="8"/>
              <w:left w:val="outset" w:color="000000" w:sz="8"/>
              <w:bottom w:val="outset" w:color="000000" w:sz="8"/>
              <w:right w:val="outset" w:color="000000" w:sz="8"/>
            </w:tcBorders>
            <w:vAlign w:val="center"/>
          </w:tcPr>
          <w:bookmarkStart w:name="12470" w:id="2241"/>
          <w:p>
            <w:pPr>
              <w:spacing w:after="0"/>
              <w:ind w:left="0"/>
              <w:jc w:val="left"/>
            </w:pPr>
            <w:r>
              <w:rPr>
                <w:rFonts w:ascii="Arial"/>
                <w:b w:val="false"/>
                <w:i w:val="false"/>
                <w:color w:val="000000"/>
                <w:sz w:val="15"/>
              </w:rPr>
              <w:t>На схилах Андріївської гірки (від фунікулеру до Андріївського узвозу)</w:t>
            </w:r>
          </w:p>
          <w:bookmarkEnd w:id="2241"/>
        </w:tc>
        <w:tc>
          <w:tcPr>
            <w:tcW w:w="2020" w:type="dxa"/>
            <w:tcBorders>
              <w:top w:val="outset" w:color="000000" w:sz="8"/>
              <w:left w:val="outset" w:color="000000" w:sz="8"/>
              <w:bottom w:val="outset" w:color="000000" w:sz="8"/>
              <w:right w:val="outset" w:color="000000" w:sz="8"/>
            </w:tcBorders>
            <w:vAlign w:val="center"/>
          </w:tcPr>
          <w:bookmarkStart w:name="12471" w:id="2242"/>
          <w:p>
            <w:pPr>
              <w:spacing w:after="0"/>
              <w:ind w:left="0"/>
              <w:jc w:val="center"/>
            </w:pPr>
            <w:r>
              <w:rPr>
                <w:rFonts w:ascii="Arial"/>
                <w:b w:val="false"/>
                <w:i w:val="false"/>
                <w:color w:val="000000"/>
                <w:sz w:val="15"/>
              </w:rPr>
              <w:t>4,85</w:t>
            </w:r>
          </w:p>
          <w:bookmarkEnd w:id="2242"/>
        </w:tc>
        <w:tc>
          <w:tcPr>
            <w:tcW w:w="972" w:type="dxa"/>
            <w:tcBorders>
              <w:top w:val="outset" w:color="000000" w:sz="8"/>
              <w:left w:val="outset" w:color="000000" w:sz="8"/>
              <w:bottom w:val="outset" w:color="000000" w:sz="8"/>
              <w:right w:val="outset" w:color="000000" w:sz="8"/>
            </w:tcBorders>
            <w:vAlign w:val="center"/>
          </w:tcPr>
          <w:bookmarkStart w:name="12472" w:id="2243"/>
          <w:p>
            <w:pPr>
              <w:spacing w:after="0"/>
              <w:ind w:left="0"/>
              <w:jc w:val="center"/>
            </w:pPr>
            <w:r>
              <w:rPr>
                <w:rFonts w:ascii="Arial"/>
                <w:b w:val="false"/>
                <w:i w:val="false"/>
                <w:color w:val="000000"/>
                <w:sz w:val="15"/>
              </w:rPr>
              <w:t>реконстр. території заг. користування</w:t>
            </w:r>
          </w:p>
          <w:bookmarkEnd w:id="22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73" w:id="2244"/>
          <w:p>
            <w:pPr>
              <w:spacing w:after="0"/>
              <w:ind w:left="0"/>
              <w:jc w:val="center"/>
            </w:pPr>
            <w:r>
              <w:rPr>
                <w:rFonts w:ascii="Arial"/>
                <w:b w:val="false"/>
                <w:i w:val="false"/>
                <w:color w:val="000000"/>
                <w:sz w:val="15"/>
              </w:rPr>
              <w:t>10</w:t>
            </w:r>
          </w:p>
          <w:bookmarkEnd w:id="2244"/>
        </w:tc>
        <w:tc>
          <w:tcPr>
            <w:tcW w:w="6528" w:type="dxa"/>
            <w:tcBorders>
              <w:top w:val="outset" w:color="000000" w:sz="8"/>
              <w:left w:val="outset" w:color="000000" w:sz="8"/>
              <w:bottom w:val="outset" w:color="000000" w:sz="8"/>
              <w:right w:val="outset" w:color="000000" w:sz="8"/>
            </w:tcBorders>
            <w:vAlign w:val="center"/>
          </w:tcPr>
          <w:bookmarkStart w:name="12474" w:id="2245"/>
          <w:p>
            <w:pPr>
              <w:spacing w:after="0"/>
              <w:ind w:left="0"/>
              <w:jc w:val="left"/>
            </w:pPr>
            <w:r>
              <w:rPr>
                <w:rFonts w:ascii="Arial"/>
                <w:b w:val="false"/>
                <w:i w:val="false"/>
                <w:color w:val="000000"/>
                <w:sz w:val="15"/>
              </w:rPr>
              <w:t>Синьоозерний</w:t>
            </w:r>
          </w:p>
          <w:bookmarkEnd w:id="2245"/>
        </w:tc>
        <w:tc>
          <w:tcPr>
            <w:tcW w:w="2020" w:type="dxa"/>
            <w:tcBorders>
              <w:top w:val="outset" w:color="000000" w:sz="8"/>
              <w:left w:val="outset" w:color="000000" w:sz="8"/>
              <w:bottom w:val="outset" w:color="000000" w:sz="8"/>
              <w:right w:val="outset" w:color="000000" w:sz="8"/>
            </w:tcBorders>
            <w:vAlign w:val="center"/>
          </w:tcPr>
          <w:bookmarkStart w:name="12475" w:id="2246"/>
          <w:p>
            <w:pPr>
              <w:spacing w:after="0"/>
              <w:ind w:left="0"/>
              <w:jc w:val="center"/>
            </w:pPr>
            <w:r>
              <w:rPr>
                <w:rFonts w:ascii="Arial"/>
                <w:b w:val="false"/>
                <w:i w:val="false"/>
                <w:color w:val="000000"/>
                <w:sz w:val="15"/>
              </w:rPr>
              <w:t>12</w:t>
            </w:r>
          </w:p>
          <w:bookmarkEnd w:id="2246"/>
        </w:tc>
        <w:tc>
          <w:tcPr>
            <w:tcW w:w="972" w:type="dxa"/>
            <w:tcBorders>
              <w:top w:val="outset" w:color="000000" w:sz="8"/>
              <w:left w:val="outset" w:color="000000" w:sz="8"/>
              <w:bottom w:val="outset" w:color="000000" w:sz="8"/>
              <w:right w:val="outset" w:color="000000" w:sz="8"/>
            </w:tcBorders>
            <w:vAlign w:val="center"/>
          </w:tcPr>
          <w:bookmarkStart w:name="15272" w:id="2247"/>
          <w:p>
            <w:pPr>
              <w:spacing w:after="0"/>
              <w:ind w:left="0"/>
              <w:jc w:val="center"/>
            </w:pPr>
          </w:p>
          <w:bookmarkEnd w:id="22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77" w:id="2248"/>
          <w:p>
            <w:pPr>
              <w:spacing w:after="0"/>
              <w:ind w:left="0"/>
              <w:jc w:val="center"/>
            </w:pPr>
            <w:r>
              <w:rPr>
                <w:rFonts w:ascii="Arial"/>
                <w:b w:val="false"/>
                <w:i w:val="false"/>
                <w:color w:val="000000"/>
                <w:sz w:val="15"/>
              </w:rPr>
              <w:t>11</w:t>
            </w:r>
          </w:p>
          <w:bookmarkEnd w:id="2248"/>
        </w:tc>
        <w:tc>
          <w:tcPr>
            <w:tcW w:w="6528" w:type="dxa"/>
            <w:tcBorders>
              <w:top w:val="outset" w:color="000000" w:sz="8"/>
              <w:left w:val="outset" w:color="000000" w:sz="8"/>
              <w:bottom w:val="outset" w:color="000000" w:sz="8"/>
              <w:right w:val="outset" w:color="000000" w:sz="8"/>
            </w:tcBorders>
            <w:vAlign w:val="center"/>
          </w:tcPr>
          <w:bookmarkStart w:name="12478" w:id="2249"/>
          <w:p>
            <w:pPr>
              <w:spacing w:after="0"/>
              <w:ind w:left="0"/>
              <w:jc w:val="left"/>
            </w:pPr>
            <w:r>
              <w:rPr>
                <w:rFonts w:ascii="Arial"/>
                <w:b w:val="false"/>
                <w:i w:val="false"/>
                <w:color w:val="000000"/>
                <w:sz w:val="15"/>
              </w:rPr>
              <w:t>На ж. м. Мостицький</w:t>
            </w:r>
          </w:p>
          <w:bookmarkEnd w:id="2249"/>
        </w:tc>
        <w:tc>
          <w:tcPr>
            <w:tcW w:w="2020" w:type="dxa"/>
            <w:tcBorders>
              <w:top w:val="outset" w:color="000000" w:sz="8"/>
              <w:left w:val="outset" w:color="000000" w:sz="8"/>
              <w:bottom w:val="outset" w:color="000000" w:sz="8"/>
              <w:right w:val="outset" w:color="000000" w:sz="8"/>
            </w:tcBorders>
            <w:vAlign w:val="center"/>
          </w:tcPr>
          <w:bookmarkStart w:name="12479" w:id="2250"/>
          <w:p>
            <w:pPr>
              <w:spacing w:after="0"/>
              <w:ind w:left="0"/>
              <w:jc w:val="center"/>
            </w:pPr>
            <w:r>
              <w:rPr>
                <w:rFonts w:ascii="Arial"/>
                <w:b w:val="false"/>
                <w:i w:val="false"/>
                <w:color w:val="000000"/>
                <w:sz w:val="15"/>
              </w:rPr>
              <w:t>14,5</w:t>
            </w:r>
          </w:p>
          <w:bookmarkEnd w:id="2250"/>
        </w:tc>
        <w:tc>
          <w:tcPr>
            <w:tcW w:w="972" w:type="dxa"/>
            <w:tcBorders>
              <w:top w:val="outset" w:color="000000" w:sz="8"/>
              <w:left w:val="outset" w:color="000000" w:sz="8"/>
              <w:bottom w:val="outset" w:color="000000" w:sz="8"/>
              <w:right w:val="outset" w:color="000000" w:sz="8"/>
            </w:tcBorders>
            <w:vAlign w:val="center"/>
          </w:tcPr>
          <w:bookmarkStart w:name="12480" w:id="2251"/>
          <w:p>
            <w:pPr>
              <w:spacing w:after="0"/>
              <w:ind w:left="0"/>
              <w:jc w:val="center"/>
            </w:pPr>
            <w:r>
              <w:rPr>
                <w:rFonts w:ascii="Arial"/>
                <w:b w:val="false"/>
                <w:i w:val="false"/>
                <w:color w:val="000000"/>
                <w:sz w:val="15"/>
              </w:rPr>
              <w:t>На території АК "Пуща-Водиця"</w:t>
            </w:r>
          </w:p>
          <w:bookmarkEnd w:id="22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81" w:id="2252"/>
          <w:p>
            <w:pPr>
              <w:spacing w:after="0"/>
              <w:ind w:left="0"/>
              <w:jc w:val="center"/>
            </w:pPr>
            <w:r>
              <w:rPr>
                <w:rFonts w:ascii="Arial"/>
                <w:b w:val="false"/>
                <w:i w:val="false"/>
                <w:color w:val="000000"/>
                <w:sz w:val="15"/>
              </w:rPr>
              <w:t>12</w:t>
            </w:r>
          </w:p>
          <w:bookmarkEnd w:id="2252"/>
        </w:tc>
        <w:tc>
          <w:tcPr>
            <w:tcW w:w="6528" w:type="dxa"/>
            <w:tcBorders>
              <w:top w:val="outset" w:color="000000" w:sz="8"/>
              <w:left w:val="outset" w:color="000000" w:sz="8"/>
              <w:bottom w:val="outset" w:color="000000" w:sz="8"/>
              <w:right w:val="outset" w:color="000000" w:sz="8"/>
            </w:tcBorders>
            <w:vAlign w:val="center"/>
          </w:tcPr>
          <w:bookmarkStart w:name="12482" w:id="2253"/>
          <w:p>
            <w:pPr>
              <w:spacing w:after="0"/>
              <w:ind w:left="0"/>
              <w:jc w:val="left"/>
            </w:pPr>
            <w:r>
              <w:rPr>
                <w:rFonts w:ascii="Arial"/>
                <w:b w:val="false"/>
                <w:i w:val="false"/>
                <w:color w:val="000000"/>
                <w:sz w:val="15"/>
              </w:rPr>
              <w:t>"Крістерова гірка"</w:t>
            </w:r>
          </w:p>
          <w:bookmarkEnd w:id="2253"/>
        </w:tc>
        <w:tc>
          <w:tcPr>
            <w:tcW w:w="2020" w:type="dxa"/>
            <w:tcBorders>
              <w:top w:val="outset" w:color="000000" w:sz="8"/>
              <w:left w:val="outset" w:color="000000" w:sz="8"/>
              <w:bottom w:val="outset" w:color="000000" w:sz="8"/>
              <w:right w:val="outset" w:color="000000" w:sz="8"/>
            </w:tcBorders>
            <w:vAlign w:val="center"/>
          </w:tcPr>
          <w:bookmarkStart w:name="12483" w:id="2254"/>
          <w:p>
            <w:pPr>
              <w:spacing w:after="0"/>
              <w:ind w:left="0"/>
              <w:jc w:val="center"/>
            </w:pPr>
            <w:r>
              <w:rPr>
                <w:rFonts w:ascii="Arial"/>
                <w:b w:val="false"/>
                <w:i w:val="false"/>
                <w:color w:val="000000"/>
                <w:sz w:val="15"/>
              </w:rPr>
              <w:t>4,3</w:t>
            </w:r>
          </w:p>
          <w:bookmarkEnd w:id="2254"/>
        </w:tc>
        <w:tc>
          <w:tcPr>
            <w:tcW w:w="972" w:type="dxa"/>
            <w:tcBorders>
              <w:top w:val="outset" w:color="000000" w:sz="8"/>
              <w:left w:val="outset" w:color="000000" w:sz="8"/>
              <w:bottom w:val="outset" w:color="000000" w:sz="8"/>
              <w:right w:val="outset" w:color="000000" w:sz="8"/>
            </w:tcBorders>
            <w:vAlign w:val="center"/>
          </w:tcPr>
          <w:bookmarkStart w:name="12484" w:id="2255"/>
          <w:p>
            <w:pPr>
              <w:spacing w:after="0"/>
              <w:ind w:left="0"/>
              <w:jc w:val="center"/>
            </w:pPr>
            <w:r>
              <w:rPr>
                <w:rFonts w:ascii="Arial"/>
                <w:b w:val="false"/>
                <w:i w:val="false"/>
                <w:color w:val="000000"/>
                <w:sz w:val="15"/>
              </w:rPr>
              <w:t>благоустрій пам'ятки природи</w:t>
            </w:r>
          </w:p>
          <w:bookmarkEnd w:id="22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85" w:id="2256"/>
          <w:p>
            <w:pPr>
              <w:spacing w:after="0"/>
              <w:ind w:left="0"/>
              <w:jc w:val="center"/>
            </w:pPr>
          </w:p>
          <w:bookmarkEnd w:id="2256"/>
        </w:tc>
        <w:tc>
          <w:tcPr>
            <w:tcW w:w="6528" w:type="dxa"/>
            <w:tcBorders>
              <w:top w:val="outset" w:color="000000" w:sz="8"/>
              <w:left w:val="outset" w:color="000000" w:sz="8"/>
              <w:bottom w:val="outset" w:color="000000" w:sz="8"/>
              <w:right w:val="outset" w:color="000000" w:sz="8"/>
            </w:tcBorders>
            <w:vAlign w:val="center"/>
          </w:tcPr>
          <w:bookmarkStart w:name="12486" w:id="2257"/>
          <w:p>
            <w:pPr>
              <w:spacing w:after="0"/>
              <w:ind w:left="0"/>
              <w:jc w:val="center"/>
            </w:pPr>
            <w:r>
              <w:rPr>
                <w:rFonts w:ascii="Arial"/>
                <w:b/>
                <w:i/>
                <w:color w:val="000000"/>
                <w:sz w:val="15"/>
              </w:rPr>
              <w:t>Разом:</w:t>
            </w:r>
          </w:p>
          <w:bookmarkEnd w:id="2257"/>
        </w:tc>
        <w:tc>
          <w:tcPr>
            <w:tcW w:w="2020" w:type="dxa"/>
            <w:tcBorders>
              <w:top w:val="outset" w:color="000000" w:sz="8"/>
              <w:left w:val="outset" w:color="000000" w:sz="8"/>
              <w:bottom w:val="outset" w:color="000000" w:sz="8"/>
              <w:right w:val="outset" w:color="000000" w:sz="8"/>
            </w:tcBorders>
            <w:vAlign w:val="center"/>
          </w:tcPr>
          <w:bookmarkStart w:name="12487" w:id="2258"/>
          <w:p>
            <w:pPr>
              <w:spacing w:after="0"/>
              <w:ind w:left="0"/>
              <w:jc w:val="center"/>
            </w:pPr>
            <w:r>
              <w:rPr>
                <w:rFonts w:ascii="Arial"/>
                <w:b/>
                <w:i/>
                <w:color w:val="000000"/>
                <w:sz w:val="15"/>
              </w:rPr>
              <w:t>176,89</w:t>
            </w:r>
          </w:p>
          <w:bookmarkEnd w:id="2258"/>
        </w:tc>
        <w:tc>
          <w:tcPr>
            <w:tcW w:w="972" w:type="dxa"/>
            <w:tcBorders>
              <w:top w:val="outset" w:color="000000" w:sz="8"/>
              <w:left w:val="outset" w:color="000000" w:sz="8"/>
              <w:bottom w:val="outset" w:color="000000" w:sz="8"/>
              <w:right w:val="outset" w:color="000000" w:sz="8"/>
            </w:tcBorders>
            <w:vAlign w:val="center"/>
          </w:tcPr>
          <w:bookmarkStart w:name="12488" w:id="2259"/>
          <w:p>
            <w:pPr>
              <w:spacing w:after="0"/>
              <w:ind w:left="0"/>
              <w:jc w:val="center"/>
            </w:pPr>
          </w:p>
          <w:bookmarkEnd w:id="22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89" w:id="2260"/>
          <w:p>
            <w:pPr>
              <w:spacing w:after="0"/>
              <w:ind w:left="0"/>
              <w:jc w:val="center"/>
            </w:pPr>
          </w:p>
          <w:bookmarkEnd w:id="2260"/>
        </w:tc>
        <w:tc>
          <w:tcPr>
            <w:tcW w:w="6528" w:type="dxa"/>
            <w:tcBorders>
              <w:top w:val="outset" w:color="000000" w:sz="8"/>
              <w:left w:val="outset" w:color="000000" w:sz="8"/>
              <w:bottom w:val="outset" w:color="000000" w:sz="8"/>
              <w:right w:val="outset" w:color="000000" w:sz="8"/>
            </w:tcBorders>
            <w:vAlign w:val="center"/>
          </w:tcPr>
          <w:bookmarkStart w:name="12490" w:id="2261"/>
          <w:p>
            <w:pPr>
              <w:spacing w:after="0"/>
              <w:ind w:left="0"/>
              <w:jc w:val="left"/>
            </w:pPr>
            <w:r>
              <w:rPr>
                <w:rFonts w:ascii="Arial"/>
                <w:b w:val="false"/>
                <w:i/>
                <w:color w:val="000000"/>
                <w:sz w:val="15"/>
              </w:rPr>
              <w:t>Сквери</w:t>
            </w:r>
          </w:p>
          <w:bookmarkEnd w:id="2261"/>
        </w:tc>
        <w:tc>
          <w:tcPr>
            <w:tcW w:w="2020" w:type="dxa"/>
            <w:tcBorders>
              <w:top w:val="outset" w:color="000000" w:sz="8"/>
              <w:left w:val="outset" w:color="000000" w:sz="8"/>
              <w:bottom w:val="outset" w:color="000000" w:sz="8"/>
              <w:right w:val="outset" w:color="000000" w:sz="8"/>
            </w:tcBorders>
            <w:vAlign w:val="center"/>
          </w:tcPr>
          <w:bookmarkStart w:name="12491" w:id="2262"/>
          <w:p>
            <w:pPr>
              <w:spacing w:after="0"/>
              <w:ind w:left="0"/>
              <w:jc w:val="center"/>
            </w:pPr>
          </w:p>
          <w:bookmarkEnd w:id="2262"/>
        </w:tc>
        <w:tc>
          <w:tcPr>
            <w:tcW w:w="972" w:type="dxa"/>
            <w:tcBorders>
              <w:top w:val="outset" w:color="000000" w:sz="8"/>
              <w:left w:val="outset" w:color="000000" w:sz="8"/>
              <w:bottom w:val="outset" w:color="000000" w:sz="8"/>
              <w:right w:val="outset" w:color="000000" w:sz="8"/>
            </w:tcBorders>
            <w:vAlign w:val="center"/>
          </w:tcPr>
          <w:bookmarkStart w:name="12492" w:id="2263"/>
          <w:p>
            <w:pPr>
              <w:spacing w:after="0"/>
              <w:ind w:left="0"/>
              <w:jc w:val="center"/>
            </w:pPr>
          </w:p>
          <w:bookmarkEnd w:id="22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93" w:id="2264"/>
          <w:p>
            <w:pPr>
              <w:spacing w:after="0"/>
              <w:ind w:left="0"/>
              <w:jc w:val="center"/>
            </w:pPr>
            <w:r>
              <w:rPr>
                <w:rFonts w:ascii="Arial"/>
                <w:b w:val="false"/>
                <w:i w:val="false"/>
                <w:color w:val="000000"/>
                <w:sz w:val="15"/>
              </w:rPr>
              <w:t>13</w:t>
            </w:r>
          </w:p>
          <w:bookmarkEnd w:id="2264"/>
        </w:tc>
        <w:tc>
          <w:tcPr>
            <w:tcW w:w="6528" w:type="dxa"/>
            <w:tcBorders>
              <w:top w:val="outset" w:color="000000" w:sz="8"/>
              <w:left w:val="outset" w:color="000000" w:sz="8"/>
              <w:bottom w:val="outset" w:color="000000" w:sz="8"/>
              <w:right w:val="outset" w:color="000000" w:sz="8"/>
            </w:tcBorders>
            <w:vAlign w:val="center"/>
          </w:tcPr>
          <w:bookmarkStart w:name="12494" w:id="2265"/>
          <w:p>
            <w:pPr>
              <w:spacing w:after="0"/>
              <w:ind w:left="0"/>
              <w:jc w:val="left"/>
            </w:pPr>
            <w:r>
              <w:rPr>
                <w:rFonts w:ascii="Arial"/>
                <w:b w:val="false"/>
                <w:i w:val="false"/>
                <w:color w:val="000000"/>
                <w:sz w:val="15"/>
              </w:rPr>
              <w:t>На Петрівці</w:t>
            </w:r>
          </w:p>
          <w:bookmarkEnd w:id="2265"/>
        </w:tc>
        <w:tc>
          <w:tcPr>
            <w:tcW w:w="2020" w:type="dxa"/>
            <w:tcBorders>
              <w:top w:val="outset" w:color="000000" w:sz="8"/>
              <w:left w:val="outset" w:color="000000" w:sz="8"/>
              <w:bottom w:val="outset" w:color="000000" w:sz="8"/>
              <w:right w:val="outset" w:color="000000" w:sz="8"/>
            </w:tcBorders>
            <w:vAlign w:val="center"/>
          </w:tcPr>
          <w:bookmarkStart w:name="12495" w:id="2266"/>
          <w:p>
            <w:pPr>
              <w:spacing w:after="0"/>
              <w:ind w:left="0"/>
              <w:jc w:val="center"/>
            </w:pPr>
            <w:r>
              <w:rPr>
                <w:rFonts w:ascii="Arial"/>
                <w:b w:val="false"/>
                <w:i w:val="false"/>
                <w:color w:val="000000"/>
                <w:sz w:val="15"/>
              </w:rPr>
              <w:t>0,86</w:t>
            </w:r>
          </w:p>
          <w:bookmarkEnd w:id="2266"/>
        </w:tc>
        <w:tc>
          <w:tcPr>
            <w:tcW w:w="972" w:type="dxa"/>
            <w:tcBorders>
              <w:top w:val="outset" w:color="000000" w:sz="8"/>
              <w:left w:val="outset" w:color="000000" w:sz="8"/>
              <w:bottom w:val="outset" w:color="000000" w:sz="8"/>
              <w:right w:val="outset" w:color="000000" w:sz="8"/>
            </w:tcBorders>
            <w:vAlign w:val="center"/>
          </w:tcPr>
          <w:bookmarkStart w:name="12496" w:id="2267"/>
          <w:p>
            <w:pPr>
              <w:spacing w:after="0"/>
              <w:ind w:left="0"/>
              <w:jc w:val="center"/>
            </w:pPr>
          </w:p>
          <w:bookmarkEnd w:id="22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497" w:id="2268"/>
          <w:p>
            <w:pPr>
              <w:spacing w:after="0"/>
              <w:ind w:left="0"/>
              <w:jc w:val="center"/>
            </w:pPr>
            <w:r>
              <w:rPr>
                <w:rFonts w:ascii="Arial"/>
                <w:b w:val="false"/>
                <w:i w:val="false"/>
                <w:color w:val="000000"/>
                <w:sz w:val="15"/>
              </w:rPr>
              <w:t>14</w:t>
            </w:r>
          </w:p>
          <w:bookmarkEnd w:id="2268"/>
        </w:tc>
        <w:tc>
          <w:tcPr>
            <w:tcW w:w="6528" w:type="dxa"/>
            <w:tcBorders>
              <w:top w:val="outset" w:color="000000" w:sz="8"/>
              <w:left w:val="outset" w:color="000000" w:sz="8"/>
              <w:bottom w:val="outset" w:color="000000" w:sz="8"/>
              <w:right w:val="outset" w:color="000000" w:sz="8"/>
            </w:tcBorders>
            <w:vAlign w:val="center"/>
          </w:tcPr>
          <w:bookmarkStart w:name="12498" w:id="2269"/>
          <w:p>
            <w:pPr>
              <w:spacing w:after="0"/>
              <w:ind w:left="0"/>
              <w:jc w:val="left"/>
            </w:pPr>
            <w:r>
              <w:rPr>
                <w:rFonts w:ascii="Arial"/>
                <w:b w:val="false"/>
                <w:i w:val="false"/>
                <w:color w:val="000000"/>
                <w:sz w:val="15"/>
              </w:rPr>
              <w:t>На вул. Захарівській</w:t>
            </w:r>
          </w:p>
          <w:bookmarkEnd w:id="2269"/>
        </w:tc>
        <w:tc>
          <w:tcPr>
            <w:tcW w:w="2020" w:type="dxa"/>
            <w:tcBorders>
              <w:top w:val="outset" w:color="000000" w:sz="8"/>
              <w:left w:val="outset" w:color="000000" w:sz="8"/>
              <w:bottom w:val="outset" w:color="000000" w:sz="8"/>
              <w:right w:val="outset" w:color="000000" w:sz="8"/>
            </w:tcBorders>
            <w:vAlign w:val="center"/>
          </w:tcPr>
          <w:bookmarkStart w:name="12499" w:id="2270"/>
          <w:p>
            <w:pPr>
              <w:spacing w:after="0"/>
              <w:ind w:left="0"/>
              <w:jc w:val="center"/>
            </w:pPr>
            <w:r>
              <w:rPr>
                <w:rFonts w:ascii="Arial"/>
                <w:b w:val="false"/>
                <w:i w:val="false"/>
                <w:color w:val="000000"/>
                <w:sz w:val="15"/>
              </w:rPr>
              <w:t>0,37</w:t>
            </w:r>
          </w:p>
          <w:bookmarkEnd w:id="2270"/>
        </w:tc>
        <w:tc>
          <w:tcPr>
            <w:tcW w:w="972" w:type="dxa"/>
            <w:tcBorders>
              <w:top w:val="outset" w:color="000000" w:sz="8"/>
              <w:left w:val="outset" w:color="000000" w:sz="8"/>
              <w:bottom w:val="outset" w:color="000000" w:sz="8"/>
              <w:right w:val="outset" w:color="000000" w:sz="8"/>
            </w:tcBorders>
            <w:vAlign w:val="center"/>
          </w:tcPr>
          <w:bookmarkStart w:name="12500" w:id="2271"/>
          <w:p>
            <w:pPr>
              <w:spacing w:after="0"/>
              <w:ind w:left="0"/>
              <w:jc w:val="center"/>
            </w:pPr>
          </w:p>
          <w:bookmarkEnd w:id="22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01" w:id="2272"/>
          <w:p>
            <w:pPr>
              <w:spacing w:after="0"/>
              <w:ind w:left="0"/>
              <w:jc w:val="center"/>
            </w:pPr>
            <w:r>
              <w:rPr>
                <w:rFonts w:ascii="Arial"/>
                <w:b w:val="false"/>
                <w:i w:val="false"/>
                <w:color w:val="000000"/>
                <w:sz w:val="15"/>
              </w:rPr>
              <w:t>15</w:t>
            </w:r>
          </w:p>
          <w:bookmarkEnd w:id="2272"/>
        </w:tc>
        <w:tc>
          <w:tcPr>
            <w:tcW w:w="6528" w:type="dxa"/>
            <w:tcBorders>
              <w:top w:val="outset" w:color="000000" w:sz="8"/>
              <w:left w:val="outset" w:color="000000" w:sz="8"/>
              <w:bottom w:val="outset" w:color="000000" w:sz="8"/>
              <w:right w:val="outset" w:color="000000" w:sz="8"/>
            </w:tcBorders>
            <w:vAlign w:val="center"/>
          </w:tcPr>
          <w:bookmarkStart w:name="12502" w:id="2273"/>
          <w:p>
            <w:pPr>
              <w:spacing w:after="0"/>
              <w:ind w:left="0"/>
              <w:jc w:val="left"/>
            </w:pPr>
            <w:r>
              <w:rPr>
                <w:rFonts w:ascii="Arial"/>
                <w:b w:val="false"/>
                <w:i w:val="false"/>
                <w:color w:val="000000"/>
                <w:sz w:val="15"/>
              </w:rPr>
              <w:t>По вул. Фрунзе, 99</w:t>
            </w:r>
          </w:p>
          <w:bookmarkEnd w:id="2273"/>
        </w:tc>
        <w:tc>
          <w:tcPr>
            <w:tcW w:w="2020" w:type="dxa"/>
            <w:tcBorders>
              <w:top w:val="outset" w:color="000000" w:sz="8"/>
              <w:left w:val="outset" w:color="000000" w:sz="8"/>
              <w:bottom w:val="outset" w:color="000000" w:sz="8"/>
              <w:right w:val="outset" w:color="000000" w:sz="8"/>
            </w:tcBorders>
            <w:vAlign w:val="center"/>
          </w:tcPr>
          <w:bookmarkStart w:name="12503" w:id="2274"/>
          <w:p>
            <w:pPr>
              <w:spacing w:after="0"/>
              <w:ind w:left="0"/>
              <w:jc w:val="center"/>
            </w:pPr>
            <w:r>
              <w:rPr>
                <w:rFonts w:ascii="Arial"/>
                <w:b w:val="false"/>
                <w:i w:val="false"/>
                <w:color w:val="000000"/>
                <w:sz w:val="15"/>
              </w:rPr>
              <w:t>0,84</w:t>
            </w:r>
          </w:p>
          <w:bookmarkEnd w:id="2274"/>
        </w:tc>
        <w:tc>
          <w:tcPr>
            <w:tcW w:w="972" w:type="dxa"/>
            <w:tcBorders>
              <w:top w:val="outset" w:color="000000" w:sz="8"/>
              <w:left w:val="outset" w:color="000000" w:sz="8"/>
              <w:bottom w:val="outset" w:color="000000" w:sz="8"/>
              <w:right w:val="outset" w:color="000000" w:sz="8"/>
            </w:tcBorders>
            <w:vAlign w:val="center"/>
          </w:tcPr>
          <w:bookmarkStart w:name="12504" w:id="2275"/>
          <w:p>
            <w:pPr>
              <w:spacing w:after="0"/>
              <w:ind w:left="0"/>
              <w:jc w:val="center"/>
            </w:pPr>
          </w:p>
          <w:bookmarkEnd w:id="22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05" w:id="2276"/>
          <w:p>
            <w:pPr>
              <w:spacing w:after="0"/>
              <w:ind w:left="0"/>
              <w:jc w:val="center"/>
            </w:pPr>
            <w:r>
              <w:rPr>
                <w:rFonts w:ascii="Arial"/>
                <w:b w:val="false"/>
                <w:i w:val="false"/>
                <w:color w:val="000000"/>
                <w:sz w:val="15"/>
              </w:rPr>
              <w:t>16</w:t>
            </w:r>
          </w:p>
          <w:bookmarkEnd w:id="2276"/>
        </w:tc>
        <w:tc>
          <w:tcPr>
            <w:tcW w:w="6528" w:type="dxa"/>
            <w:tcBorders>
              <w:top w:val="outset" w:color="000000" w:sz="8"/>
              <w:left w:val="outset" w:color="000000" w:sz="8"/>
              <w:bottom w:val="outset" w:color="000000" w:sz="8"/>
              <w:right w:val="outset" w:color="000000" w:sz="8"/>
            </w:tcBorders>
            <w:vAlign w:val="center"/>
          </w:tcPr>
          <w:bookmarkStart w:name="12506" w:id="2277"/>
          <w:p>
            <w:pPr>
              <w:spacing w:after="0"/>
              <w:ind w:left="0"/>
              <w:jc w:val="left"/>
            </w:pPr>
            <w:r>
              <w:rPr>
                <w:rFonts w:ascii="Arial"/>
                <w:b w:val="false"/>
                <w:i w:val="false"/>
                <w:color w:val="000000"/>
                <w:sz w:val="15"/>
              </w:rPr>
              <w:t>По вул. Фрунзе, 123-125</w:t>
            </w:r>
          </w:p>
          <w:bookmarkEnd w:id="2277"/>
        </w:tc>
        <w:tc>
          <w:tcPr>
            <w:tcW w:w="2020" w:type="dxa"/>
            <w:tcBorders>
              <w:top w:val="outset" w:color="000000" w:sz="8"/>
              <w:left w:val="outset" w:color="000000" w:sz="8"/>
              <w:bottom w:val="outset" w:color="000000" w:sz="8"/>
              <w:right w:val="outset" w:color="000000" w:sz="8"/>
            </w:tcBorders>
            <w:vAlign w:val="center"/>
          </w:tcPr>
          <w:bookmarkStart w:name="12507" w:id="2278"/>
          <w:p>
            <w:pPr>
              <w:spacing w:after="0"/>
              <w:ind w:left="0"/>
              <w:jc w:val="center"/>
            </w:pPr>
            <w:r>
              <w:rPr>
                <w:rFonts w:ascii="Arial"/>
                <w:b w:val="false"/>
                <w:i w:val="false"/>
                <w:color w:val="000000"/>
                <w:sz w:val="15"/>
              </w:rPr>
              <w:t>0,24</w:t>
            </w:r>
          </w:p>
          <w:bookmarkEnd w:id="2278"/>
        </w:tc>
        <w:tc>
          <w:tcPr>
            <w:tcW w:w="972" w:type="dxa"/>
            <w:tcBorders>
              <w:top w:val="outset" w:color="000000" w:sz="8"/>
              <w:left w:val="outset" w:color="000000" w:sz="8"/>
              <w:bottom w:val="outset" w:color="000000" w:sz="8"/>
              <w:right w:val="outset" w:color="000000" w:sz="8"/>
            </w:tcBorders>
            <w:vAlign w:val="center"/>
          </w:tcPr>
          <w:bookmarkStart w:name="12508" w:id="2279"/>
          <w:p>
            <w:pPr>
              <w:spacing w:after="0"/>
              <w:ind w:left="0"/>
              <w:jc w:val="center"/>
            </w:pPr>
          </w:p>
          <w:bookmarkEnd w:id="22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09" w:id="2280"/>
          <w:p>
            <w:pPr>
              <w:spacing w:after="0"/>
              <w:ind w:left="0"/>
              <w:jc w:val="center"/>
            </w:pPr>
            <w:r>
              <w:rPr>
                <w:rFonts w:ascii="Arial"/>
                <w:b w:val="false"/>
                <w:i w:val="false"/>
                <w:color w:val="000000"/>
                <w:sz w:val="15"/>
              </w:rPr>
              <w:t>17</w:t>
            </w:r>
          </w:p>
          <w:bookmarkEnd w:id="2280"/>
        </w:tc>
        <w:tc>
          <w:tcPr>
            <w:tcW w:w="6528" w:type="dxa"/>
            <w:tcBorders>
              <w:top w:val="outset" w:color="000000" w:sz="8"/>
              <w:left w:val="outset" w:color="000000" w:sz="8"/>
              <w:bottom w:val="outset" w:color="000000" w:sz="8"/>
              <w:right w:val="outset" w:color="000000" w:sz="8"/>
            </w:tcBorders>
            <w:vAlign w:val="center"/>
          </w:tcPr>
          <w:bookmarkStart w:name="12510" w:id="2281"/>
          <w:p>
            <w:pPr>
              <w:spacing w:after="0"/>
              <w:ind w:left="0"/>
              <w:jc w:val="left"/>
            </w:pPr>
            <w:r>
              <w:rPr>
                <w:rFonts w:ascii="Arial"/>
                <w:b w:val="false"/>
                <w:i w:val="false"/>
                <w:color w:val="000000"/>
                <w:sz w:val="15"/>
              </w:rPr>
              <w:t>N 1 на Контрактовій площі</w:t>
            </w:r>
          </w:p>
          <w:bookmarkEnd w:id="2281"/>
        </w:tc>
        <w:tc>
          <w:tcPr>
            <w:tcW w:w="2020" w:type="dxa"/>
            <w:tcBorders>
              <w:top w:val="outset" w:color="000000" w:sz="8"/>
              <w:left w:val="outset" w:color="000000" w:sz="8"/>
              <w:bottom w:val="outset" w:color="000000" w:sz="8"/>
              <w:right w:val="outset" w:color="000000" w:sz="8"/>
            </w:tcBorders>
            <w:vAlign w:val="center"/>
          </w:tcPr>
          <w:bookmarkStart w:name="12511" w:id="2282"/>
          <w:p>
            <w:pPr>
              <w:spacing w:after="0"/>
              <w:ind w:left="0"/>
              <w:jc w:val="center"/>
            </w:pPr>
            <w:r>
              <w:rPr>
                <w:rFonts w:ascii="Arial"/>
                <w:b w:val="false"/>
                <w:i w:val="false"/>
                <w:color w:val="000000"/>
                <w:sz w:val="15"/>
              </w:rPr>
              <w:t>0,6</w:t>
            </w:r>
          </w:p>
          <w:bookmarkEnd w:id="2282"/>
        </w:tc>
        <w:tc>
          <w:tcPr>
            <w:tcW w:w="972" w:type="dxa"/>
            <w:tcBorders>
              <w:top w:val="outset" w:color="000000" w:sz="8"/>
              <w:left w:val="outset" w:color="000000" w:sz="8"/>
              <w:bottom w:val="outset" w:color="000000" w:sz="8"/>
              <w:right w:val="outset" w:color="000000" w:sz="8"/>
            </w:tcBorders>
            <w:vAlign w:val="center"/>
          </w:tcPr>
          <w:bookmarkStart w:name="12512" w:id="2283"/>
          <w:p>
            <w:pPr>
              <w:spacing w:after="0"/>
              <w:ind w:left="0"/>
              <w:jc w:val="center"/>
            </w:pPr>
          </w:p>
          <w:bookmarkEnd w:id="22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13" w:id="2284"/>
          <w:p>
            <w:pPr>
              <w:spacing w:after="0"/>
              <w:ind w:left="0"/>
              <w:jc w:val="center"/>
            </w:pPr>
            <w:r>
              <w:rPr>
                <w:rFonts w:ascii="Arial"/>
                <w:b w:val="false"/>
                <w:i w:val="false"/>
                <w:color w:val="000000"/>
                <w:sz w:val="15"/>
              </w:rPr>
              <w:t>18</w:t>
            </w:r>
          </w:p>
          <w:bookmarkEnd w:id="2284"/>
        </w:tc>
        <w:tc>
          <w:tcPr>
            <w:tcW w:w="6528" w:type="dxa"/>
            <w:tcBorders>
              <w:top w:val="outset" w:color="000000" w:sz="8"/>
              <w:left w:val="outset" w:color="000000" w:sz="8"/>
              <w:bottom w:val="outset" w:color="000000" w:sz="8"/>
              <w:right w:val="outset" w:color="000000" w:sz="8"/>
            </w:tcBorders>
            <w:vAlign w:val="center"/>
          </w:tcPr>
          <w:bookmarkStart w:name="12514" w:id="2285"/>
          <w:p>
            <w:pPr>
              <w:spacing w:after="0"/>
              <w:ind w:left="0"/>
              <w:jc w:val="left"/>
            </w:pPr>
            <w:r>
              <w:rPr>
                <w:rFonts w:ascii="Arial"/>
                <w:b w:val="false"/>
                <w:i w:val="false"/>
                <w:color w:val="000000"/>
                <w:sz w:val="15"/>
              </w:rPr>
              <w:t>N 2 на Контрактовій площі</w:t>
            </w:r>
          </w:p>
          <w:bookmarkEnd w:id="2285"/>
        </w:tc>
        <w:tc>
          <w:tcPr>
            <w:tcW w:w="2020" w:type="dxa"/>
            <w:tcBorders>
              <w:top w:val="outset" w:color="000000" w:sz="8"/>
              <w:left w:val="outset" w:color="000000" w:sz="8"/>
              <w:bottom w:val="outset" w:color="000000" w:sz="8"/>
              <w:right w:val="outset" w:color="000000" w:sz="8"/>
            </w:tcBorders>
            <w:vAlign w:val="center"/>
          </w:tcPr>
          <w:bookmarkStart w:name="12515" w:id="2286"/>
          <w:p>
            <w:pPr>
              <w:spacing w:after="0"/>
              <w:ind w:left="0"/>
              <w:jc w:val="center"/>
            </w:pPr>
            <w:r>
              <w:rPr>
                <w:rFonts w:ascii="Arial"/>
                <w:b w:val="false"/>
                <w:i w:val="false"/>
                <w:color w:val="000000"/>
                <w:sz w:val="15"/>
              </w:rPr>
              <w:t>0,67</w:t>
            </w:r>
          </w:p>
          <w:bookmarkEnd w:id="2286"/>
        </w:tc>
        <w:tc>
          <w:tcPr>
            <w:tcW w:w="972" w:type="dxa"/>
            <w:tcBorders>
              <w:top w:val="outset" w:color="000000" w:sz="8"/>
              <w:left w:val="outset" w:color="000000" w:sz="8"/>
              <w:bottom w:val="outset" w:color="000000" w:sz="8"/>
              <w:right w:val="outset" w:color="000000" w:sz="8"/>
            </w:tcBorders>
            <w:vAlign w:val="center"/>
          </w:tcPr>
          <w:bookmarkStart w:name="12516" w:id="2287"/>
          <w:p>
            <w:pPr>
              <w:spacing w:after="0"/>
              <w:ind w:left="0"/>
              <w:jc w:val="center"/>
            </w:pPr>
          </w:p>
          <w:bookmarkEnd w:id="22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17" w:id="2288"/>
          <w:p>
            <w:pPr>
              <w:spacing w:after="0"/>
              <w:ind w:left="0"/>
              <w:jc w:val="center"/>
            </w:pPr>
            <w:r>
              <w:rPr>
                <w:rFonts w:ascii="Arial"/>
                <w:b w:val="false"/>
                <w:i w:val="false"/>
                <w:color w:val="000000"/>
                <w:sz w:val="15"/>
              </w:rPr>
              <w:t>19</w:t>
            </w:r>
          </w:p>
          <w:bookmarkEnd w:id="2288"/>
        </w:tc>
        <w:tc>
          <w:tcPr>
            <w:tcW w:w="6528" w:type="dxa"/>
            <w:tcBorders>
              <w:top w:val="outset" w:color="000000" w:sz="8"/>
              <w:left w:val="outset" w:color="000000" w:sz="8"/>
              <w:bottom w:val="outset" w:color="000000" w:sz="8"/>
              <w:right w:val="outset" w:color="000000" w:sz="8"/>
            </w:tcBorders>
            <w:vAlign w:val="center"/>
          </w:tcPr>
          <w:bookmarkStart w:name="12518" w:id="2289"/>
          <w:p>
            <w:pPr>
              <w:spacing w:after="0"/>
              <w:ind w:left="0"/>
              <w:jc w:val="left"/>
            </w:pPr>
            <w:r>
              <w:rPr>
                <w:rFonts w:ascii="Arial"/>
                <w:b w:val="false"/>
                <w:i w:val="false"/>
                <w:color w:val="000000"/>
                <w:sz w:val="15"/>
              </w:rPr>
              <w:t>N 3 на Контрактовій площі</w:t>
            </w:r>
          </w:p>
          <w:bookmarkEnd w:id="2289"/>
        </w:tc>
        <w:tc>
          <w:tcPr>
            <w:tcW w:w="2020" w:type="dxa"/>
            <w:tcBorders>
              <w:top w:val="outset" w:color="000000" w:sz="8"/>
              <w:left w:val="outset" w:color="000000" w:sz="8"/>
              <w:bottom w:val="outset" w:color="000000" w:sz="8"/>
              <w:right w:val="outset" w:color="000000" w:sz="8"/>
            </w:tcBorders>
            <w:vAlign w:val="center"/>
          </w:tcPr>
          <w:bookmarkStart w:name="12519" w:id="2290"/>
          <w:p>
            <w:pPr>
              <w:spacing w:after="0"/>
              <w:ind w:left="0"/>
              <w:jc w:val="center"/>
            </w:pPr>
            <w:r>
              <w:rPr>
                <w:rFonts w:ascii="Arial"/>
                <w:b w:val="false"/>
                <w:i w:val="false"/>
                <w:color w:val="000000"/>
                <w:sz w:val="15"/>
              </w:rPr>
              <w:t>0,34</w:t>
            </w:r>
          </w:p>
          <w:bookmarkEnd w:id="2290"/>
        </w:tc>
        <w:tc>
          <w:tcPr>
            <w:tcW w:w="972" w:type="dxa"/>
            <w:tcBorders>
              <w:top w:val="outset" w:color="000000" w:sz="8"/>
              <w:left w:val="outset" w:color="000000" w:sz="8"/>
              <w:bottom w:val="outset" w:color="000000" w:sz="8"/>
              <w:right w:val="outset" w:color="000000" w:sz="8"/>
            </w:tcBorders>
            <w:vAlign w:val="center"/>
          </w:tcPr>
          <w:bookmarkStart w:name="12520" w:id="2291"/>
          <w:p>
            <w:pPr>
              <w:spacing w:after="0"/>
              <w:ind w:left="0"/>
              <w:jc w:val="center"/>
            </w:pPr>
          </w:p>
          <w:bookmarkEnd w:id="22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21" w:id="2292"/>
          <w:p>
            <w:pPr>
              <w:spacing w:after="0"/>
              <w:ind w:left="0"/>
              <w:jc w:val="center"/>
            </w:pPr>
            <w:r>
              <w:rPr>
                <w:rFonts w:ascii="Arial"/>
                <w:b w:val="false"/>
                <w:i w:val="false"/>
                <w:color w:val="000000"/>
                <w:sz w:val="15"/>
              </w:rPr>
              <w:t>20</w:t>
            </w:r>
          </w:p>
          <w:bookmarkEnd w:id="2292"/>
        </w:tc>
        <w:tc>
          <w:tcPr>
            <w:tcW w:w="6528" w:type="dxa"/>
            <w:tcBorders>
              <w:top w:val="outset" w:color="000000" w:sz="8"/>
              <w:left w:val="outset" w:color="000000" w:sz="8"/>
              <w:bottom w:val="outset" w:color="000000" w:sz="8"/>
              <w:right w:val="outset" w:color="000000" w:sz="8"/>
            </w:tcBorders>
            <w:vAlign w:val="center"/>
          </w:tcPr>
          <w:bookmarkStart w:name="12522" w:id="2293"/>
          <w:p>
            <w:pPr>
              <w:spacing w:after="0"/>
              <w:ind w:left="0"/>
              <w:jc w:val="left"/>
            </w:pPr>
            <w:r>
              <w:rPr>
                <w:rFonts w:ascii="Arial"/>
                <w:b w:val="false"/>
                <w:i w:val="false"/>
                <w:color w:val="000000"/>
                <w:sz w:val="15"/>
              </w:rPr>
              <w:t>Біля будинку Петра I</w:t>
            </w:r>
          </w:p>
          <w:bookmarkEnd w:id="2293"/>
        </w:tc>
        <w:tc>
          <w:tcPr>
            <w:tcW w:w="2020" w:type="dxa"/>
            <w:tcBorders>
              <w:top w:val="outset" w:color="000000" w:sz="8"/>
              <w:left w:val="outset" w:color="000000" w:sz="8"/>
              <w:bottom w:val="outset" w:color="000000" w:sz="8"/>
              <w:right w:val="outset" w:color="000000" w:sz="8"/>
            </w:tcBorders>
            <w:vAlign w:val="center"/>
          </w:tcPr>
          <w:bookmarkStart w:name="12523" w:id="2294"/>
          <w:p>
            <w:pPr>
              <w:spacing w:after="0"/>
              <w:ind w:left="0"/>
              <w:jc w:val="center"/>
            </w:pPr>
            <w:r>
              <w:rPr>
                <w:rFonts w:ascii="Arial"/>
                <w:b w:val="false"/>
                <w:i w:val="false"/>
                <w:color w:val="000000"/>
                <w:sz w:val="15"/>
              </w:rPr>
              <w:t>0,04</w:t>
            </w:r>
          </w:p>
          <w:bookmarkEnd w:id="2294"/>
        </w:tc>
        <w:tc>
          <w:tcPr>
            <w:tcW w:w="972" w:type="dxa"/>
            <w:tcBorders>
              <w:top w:val="outset" w:color="000000" w:sz="8"/>
              <w:left w:val="outset" w:color="000000" w:sz="8"/>
              <w:bottom w:val="outset" w:color="000000" w:sz="8"/>
              <w:right w:val="outset" w:color="000000" w:sz="8"/>
            </w:tcBorders>
            <w:vAlign w:val="center"/>
          </w:tcPr>
          <w:bookmarkStart w:name="12524" w:id="2295"/>
          <w:p>
            <w:pPr>
              <w:spacing w:after="0"/>
              <w:ind w:left="0"/>
              <w:jc w:val="center"/>
            </w:pPr>
          </w:p>
          <w:bookmarkEnd w:id="22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25" w:id="2296"/>
          <w:p>
            <w:pPr>
              <w:spacing w:after="0"/>
              <w:ind w:left="0"/>
              <w:jc w:val="center"/>
            </w:pPr>
            <w:r>
              <w:rPr>
                <w:rFonts w:ascii="Arial"/>
                <w:b w:val="false"/>
                <w:i w:val="false"/>
                <w:color w:val="000000"/>
                <w:sz w:val="15"/>
              </w:rPr>
              <w:t>21</w:t>
            </w:r>
          </w:p>
          <w:bookmarkEnd w:id="2296"/>
        </w:tc>
        <w:tc>
          <w:tcPr>
            <w:tcW w:w="6528" w:type="dxa"/>
            <w:tcBorders>
              <w:top w:val="outset" w:color="000000" w:sz="8"/>
              <w:left w:val="outset" w:color="000000" w:sz="8"/>
              <w:bottom w:val="outset" w:color="000000" w:sz="8"/>
              <w:right w:val="outset" w:color="000000" w:sz="8"/>
            </w:tcBorders>
            <w:vAlign w:val="center"/>
          </w:tcPr>
          <w:bookmarkStart w:name="12526" w:id="2297"/>
          <w:p>
            <w:pPr>
              <w:spacing w:after="0"/>
              <w:ind w:left="0"/>
              <w:jc w:val="left"/>
            </w:pPr>
            <w:r>
              <w:rPr>
                <w:rFonts w:ascii="Arial"/>
                <w:b w:val="false"/>
                <w:i w:val="false"/>
                <w:color w:val="000000"/>
                <w:sz w:val="15"/>
              </w:rPr>
              <w:t>На вул. Почайнинській</w:t>
            </w:r>
          </w:p>
          <w:bookmarkEnd w:id="2297"/>
        </w:tc>
        <w:tc>
          <w:tcPr>
            <w:tcW w:w="2020" w:type="dxa"/>
            <w:tcBorders>
              <w:top w:val="outset" w:color="000000" w:sz="8"/>
              <w:left w:val="outset" w:color="000000" w:sz="8"/>
              <w:bottom w:val="outset" w:color="000000" w:sz="8"/>
              <w:right w:val="outset" w:color="000000" w:sz="8"/>
            </w:tcBorders>
            <w:vAlign w:val="center"/>
          </w:tcPr>
          <w:bookmarkStart w:name="12527" w:id="2298"/>
          <w:p>
            <w:pPr>
              <w:spacing w:after="0"/>
              <w:ind w:left="0"/>
              <w:jc w:val="center"/>
            </w:pPr>
            <w:r>
              <w:rPr>
                <w:rFonts w:ascii="Arial"/>
                <w:b w:val="false"/>
                <w:i w:val="false"/>
                <w:color w:val="000000"/>
                <w:sz w:val="15"/>
              </w:rPr>
              <w:t>0,79</w:t>
            </w:r>
          </w:p>
          <w:bookmarkEnd w:id="2298"/>
        </w:tc>
        <w:tc>
          <w:tcPr>
            <w:tcW w:w="972" w:type="dxa"/>
            <w:tcBorders>
              <w:top w:val="outset" w:color="000000" w:sz="8"/>
              <w:left w:val="outset" w:color="000000" w:sz="8"/>
              <w:bottom w:val="outset" w:color="000000" w:sz="8"/>
              <w:right w:val="outset" w:color="000000" w:sz="8"/>
            </w:tcBorders>
            <w:vAlign w:val="center"/>
          </w:tcPr>
          <w:bookmarkStart w:name="12528" w:id="2299"/>
          <w:p>
            <w:pPr>
              <w:spacing w:after="0"/>
              <w:ind w:left="0"/>
              <w:jc w:val="center"/>
            </w:pPr>
          </w:p>
          <w:bookmarkEnd w:id="22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29" w:id="2300"/>
          <w:p>
            <w:pPr>
              <w:spacing w:after="0"/>
              <w:ind w:left="0"/>
              <w:jc w:val="center"/>
            </w:pPr>
            <w:r>
              <w:rPr>
                <w:rFonts w:ascii="Arial"/>
                <w:b w:val="false"/>
                <w:i w:val="false"/>
                <w:color w:val="000000"/>
                <w:sz w:val="15"/>
              </w:rPr>
              <w:t>22</w:t>
            </w:r>
          </w:p>
          <w:bookmarkEnd w:id="2300"/>
        </w:tc>
        <w:tc>
          <w:tcPr>
            <w:tcW w:w="6528" w:type="dxa"/>
            <w:tcBorders>
              <w:top w:val="outset" w:color="000000" w:sz="8"/>
              <w:left w:val="outset" w:color="000000" w:sz="8"/>
              <w:bottom w:val="outset" w:color="000000" w:sz="8"/>
              <w:right w:val="outset" w:color="000000" w:sz="8"/>
            </w:tcBorders>
            <w:vAlign w:val="center"/>
          </w:tcPr>
          <w:bookmarkStart w:name="12530" w:id="2301"/>
          <w:p>
            <w:pPr>
              <w:spacing w:after="0"/>
              <w:ind w:left="0"/>
              <w:jc w:val="left"/>
            </w:pPr>
            <w:r>
              <w:rPr>
                <w:rFonts w:ascii="Arial"/>
                <w:b w:val="false"/>
                <w:i w:val="false"/>
                <w:color w:val="000000"/>
                <w:sz w:val="15"/>
              </w:rPr>
              <w:t>На Андріївській гірці</w:t>
            </w:r>
          </w:p>
          <w:bookmarkEnd w:id="2301"/>
        </w:tc>
        <w:tc>
          <w:tcPr>
            <w:tcW w:w="2020" w:type="dxa"/>
            <w:tcBorders>
              <w:top w:val="outset" w:color="000000" w:sz="8"/>
              <w:left w:val="outset" w:color="000000" w:sz="8"/>
              <w:bottom w:val="outset" w:color="000000" w:sz="8"/>
              <w:right w:val="outset" w:color="000000" w:sz="8"/>
            </w:tcBorders>
            <w:vAlign w:val="center"/>
          </w:tcPr>
          <w:bookmarkStart w:name="12531" w:id="2302"/>
          <w:p>
            <w:pPr>
              <w:spacing w:after="0"/>
              <w:ind w:left="0"/>
              <w:jc w:val="center"/>
            </w:pPr>
            <w:r>
              <w:rPr>
                <w:rFonts w:ascii="Arial"/>
                <w:b w:val="false"/>
                <w:i w:val="false"/>
                <w:color w:val="000000"/>
                <w:sz w:val="15"/>
              </w:rPr>
              <w:t>0,09</w:t>
            </w:r>
          </w:p>
          <w:bookmarkEnd w:id="2302"/>
        </w:tc>
        <w:tc>
          <w:tcPr>
            <w:tcW w:w="972" w:type="dxa"/>
            <w:tcBorders>
              <w:top w:val="outset" w:color="000000" w:sz="8"/>
              <w:left w:val="outset" w:color="000000" w:sz="8"/>
              <w:bottom w:val="outset" w:color="000000" w:sz="8"/>
              <w:right w:val="outset" w:color="000000" w:sz="8"/>
            </w:tcBorders>
            <w:vAlign w:val="center"/>
          </w:tcPr>
          <w:bookmarkStart w:name="12532" w:id="2303"/>
          <w:p>
            <w:pPr>
              <w:spacing w:after="0"/>
              <w:ind w:left="0"/>
              <w:jc w:val="center"/>
            </w:pPr>
          </w:p>
          <w:bookmarkEnd w:id="23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33" w:id="2304"/>
          <w:p>
            <w:pPr>
              <w:spacing w:after="0"/>
              <w:ind w:left="0"/>
              <w:jc w:val="center"/>
            </w:pPr>
            <w:r>
              <w:rPr>
                <w:rFonts w:ascii="Arial"/>
                <w:b w:val="false"/>
                <w:i w:val="false"/>
                <w:color w:val="000000"/>
                <w:sz w:val="15"/>
              </w:rPr>
              <w:t>23</w:t>
            </w:r>
          </w:p>
          <w:bookmarkEnd w:id="2304"/>
        </w:tc>
        <w:tc>
          <w:tcPr>
            <w:tcW w:w="6528" w:type="dxa"/>
            <w:tcBorders>
              <w:top w:val="outset" w:color="000000" w:sz="8"/>
              <w:left w:val="outset" w:color="000000" w:sz="8"/>
              <w:bottom w:val="outset" w:color="000000" w:sz="8"/>
              <w:right w:val="outset" w:color="000000" w:sz="8"/>
            </w:tcBorders>
            <w:vAlign w:val="center"/>
          </w:tcPr>
          <w:bookmarkStart w:name="12534" w:id="2305"/>
          <w:p>
            <w:pPr>
              <w:spacing w:after="0"/>
              <w:ind w:left="0"/>
              <w:jc w:val="left"/>
            </w:pPr>
            <w:r>
              <w:rPr>
                <w:rFonts w:ascii="Arial"/>
                <w:b w:val="false"/>
                <w:i w:val="false"/>
                <w:color w:val="000000"/>
                <w:sz w:val="15"/>
              </w:rPr>
              <w:t>По вул. Сагайдачного</w:t>
            </w:r>
          </w:p>
          <w:bookmarkEnd w:id="2305"/>
        </w:tc>
        <w:tc>
          <w:tcPr>
            <w:tcW w:w="2020" w:type="dxa"/>
            <w:tcBorders>
              <w:top w:val="outset" w:color="000000" w:sz="8"/>
              <w:left w:val="outset" w:color="000000" w:sz="8"/>
              <w:bottom w:val="outset" w:color="000000" w:sz="8"/>
              <w:right w:val="outset" w:color="000000" w:sz="8"/>
            </w:tcBorders>
            <w:vAlign w:val="center"/>
          </w:tcPr>
          <w:bookmarkStart w:name="12535" w:id="2306"/>
          <w:p>
            <w:pPr>
              <w:spacing w:after="0"/>
              <w:ind w:left="0"/>
              <w:jc w:val="center"/>
            </w:pPr>
            <w:r>
              <w:rPr>
                <w:rFonts w:ascii="Arial"/>
                <w:b w:val="false"/>
                <w:i w:val="false"/>
                <w:color w:val="000000"/>
                <w:sz w:val="15"/>
              </w:rPr>
              <w:t>0,05</w:t>
            </w:r>
          </w:p>
          <w:bookmarkEnd w:id="2306"/>
        </w:tc>
        <w:tc>
          <w:tcPr>
            <w:tcW w:w="972" w:type="dxa"/>
            <w:tcBorders>
              <w:top w:val="outset" w:color="000000" w:sz="8"/>
              <w:left w:val="outset" w:color="000000" w:sz="8"/>
              <w:bottom w:val="outset" w:color="000000" w:sz="8"/>
              <w:right w:val="outset" w:color="000000" w:sz="8"/>
            </w:tcBorders>
            <w:vAlign w:val="center"/>
          </w:tcPr>
          <w:bookmarkStart w:name="12536" w:id="2307"/>
          <w:p>
            <w:pPr>
              <w:spacing w:after="0"/>
              <w:ind w:left="0"/>
              <w:jc w:val="center"/>
            </w:pPr>
          </w:p>
          <w:bookmarkEnd w:id="23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37" w:id="2308"/>
          <w:p>
            <w:pPr>
              <w:spacing w:after="0"/>
              <w:ind w:left="0"/>
              <w:jc w:val="center"/>
            </w:pPr>
            <w:r>
              <w:rPr>
                <w:rFonts w:ascii="Arial"/>
                <w:b w:val="false"/>
                <w:i w:val="false"/>
                <w:color w:val="000000"/>
                <w:sz w:val="15"/>
              </w:rPr>
              <w:t>24</w:t>
            </w:r>
          </w:p>
          <w:bookmarkEnd w:id="2308"/>
        </w:tc>
        <w:tc>
          <w:tcPr>
            <w:tcW w:w="6528" w:type="dxa"/>
            <w:tcBorders>
              <w:top w:val="outset" w:color="000000" w:sz="8"/>
              <w:left w:val="outset" w:color="000000" w:sz="8"/>
              <w:bottom w:val="outset" w:color="000000" w:sz="8"/>
              <w:right w:val="outset" w:color="000000" w:sz="8"/>
            </w:tcBorders>
            <w:vAlign w:val="center"/>
          </w:tcPr>
          <w:bookmarkStart w:name="12538" w:id="2309"/>
          <w:p>
            <w:pPr>
              <w:spacing w:after="0"/>
              <w:ind w:left="0"/>
              <w:jc w:val="left"/>
            </w:pPr>
            <w:r>
              <w:rPr>
                <w:rFonts w:ascii="Arial"/>
                <w:b w:val="false"/>
                <w:i w:val="false"/>
                <w:color w:val="000000"/>
                <w:sz w:val="15"/>
              </w:rPr>
              <w:t>По вул. Сошенка</w:t>
            </w:r>
          </w:p>
          <w:bookmarkEnd w:id="2309"/>
        </w:tc>
        <w:tc>
          <w:tcPr>
            <w:tcW w:w="2020" w:type="dxa"/>
            <w:tcBorders>
              <w:top w:val="outset" w:color="000000" w:sz="8"/>
              <w:left w:val="outset" w:color="000000" w:sz="8"/>
              <w:bottom w:val="outset" w:color="000000" w:sz="8"/>
              <w:right w:val="outset" w:color="000000" w:sz="8"/>
            </w:tcBorders>
            <w:vAlign w:val="center"/>
          </w:tcPr>
          <w:bookmarkStart w:name="12539" w:id="2310"/>
          <w:p>
            <w:pPr>
              <w:spacing w:after="0"/>
              <w:ind w:left="0"/>
              <w:jc w:val="center"/>
            </w:pPr>
            <w:r>
              <w:rPr>
                <w:rFonts w:ascii="Arial"/>
                <w:b w:val="false"/>
                <w:i w:val="false"/>
                <w:color w:val="000000"/>
                <w:sz w:val="15"/>
              </w:rPr>
              <w:t>0,08</w:t>
            </w:r>
          </w:p>
          <w:bookmarkEnd w:id="2310"/>
        </w:tc>
        <w:tc>
          <w:tcPr>
            <w:tcW w:w="972" w:type="dxa"/>
            <w:tcBorders>
              <w:top w:val="outset" w:color="000000" w:sz="8"/>
              <w:left w:val="outset" w:color="000000" w:sz="8"/>
              <w:bottom w:val="outset" w:color="000000" w:sz="8"/>
              <w:right w:val="outset" w:color="000000" w:sz="8"/>
            </w:tcBorders>
            <w:vAlign w:val="center"/>
          </w:tcPr>
          <w:bookmarkStart w:name="12540" w:id="2311"/>
          <w:p>
            <w:pPr>
              <w:spacing w:after="0"/>
              <w:ind w:left="0"/>
              <w:jc w:val="center"/>
            </w:pPr>
          </w:p>
          <w:bookmarkEnd w:id="23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41" w:id="2312"/>
          <w:p>
            <w:pPr>
              <w:spacing w:after="0"/>
              <w:ind w:left="0"/>
              <w:jc w:val="center"/>
            </w:pPr>
            <w:r>
              <w:rPr>
                <w:rFonts w:ascii="Arial"/>
                <w:b w:val="false"/>
                <w:i w:val="false"/>
                <w:color w:val="000000"/>
                <w:sz w:val="15"/>
              </w:rPr>
              <w:t>25</w:t>
            </w:r>
          </w:p>
          <w:bookmarkEnd w:id="2312"/>
        </w:tc>
        <w:tc>
          <w:tcPr>
            <w:tcW w:w="6528" w:type="dxa"/>
            <w:tcBorders>
              <w:top w:val="outset" w:color="000000" w:sz="8"/>
              <w:left w:val="outset" w:color="000000" w:sz="8"/>
              <w:bottom w:val="outset" w:color="000000" w:sz="8"/>
              <w:right w:val="outset" w:color="000000" w:sz="8"/>
            </w:tcBorders>
            <w:vAlign w:val="center"/>
          </w:tcPr>
          <w:bookmarkStart w:name="12542" w:id="2313"/>
          <w:p>
            <w:pPr>
              <w:spacing w:after="0"/>
              <w:ind w:left="0"/>
              <w:jc w:val="left"/>
            </w:pPr>
            <w:r>
              <w:rPr>
                <w:rFonts w:ascii="Arial"/>
                <w:b w:val="false"/>
                <w:i w:val="false"/>
                <w:color w:val="000000"/>
                <w:sz w:val="15"/>
              </w:rPr>
              <w:t>По вул. Галицькій</w:t>
            </w:r>
          </w:p>
          <w:bookmarkEnd w:id="2313"/>
        </w:tc>
        <w:tc>
          <w:tcPr>
            <w:tcW w:w="2020" w:type="dxa"/>
            <w:tcBorders>
              <w:top w:val="outset" w:color="000000" w:sz="8"/>
              <w:left w:val="outset" w:color="000000" w:sz="8"/>
              <w:bottom w:val="outset" w:color="000000" w:sz="8"/>
              <w:right w:val="outset" w:color="000000" w:sz="8"/>
            </w:tcBorders>
            <w:vAlign w:val="center"/>
          </w:tcPr>
          <w:bookmarkStart w:name="12543" w:id="2314"/>
          <w:p>
            <w:pPr>
              <w:spacing w:after="0"/>
              <w:ind w:left="0"/>
              <w:jc w:val="center"/>
            </w:pPr>
            <w:r>
              <w:rPr>
                <w:rFonts w:ascii="Arial"/>
                <w:b w:val="false"/>
                <w:i w:val="false"/>
                <w:color w:val="000000"/>
                <w:sz w:val="15"/>
              </w:rPr>
              <w:t>0,27</w:t>
            </w:r>
          </w:p>
          <w:bookmarkEnd w:id="2314"/>
        </w:tc>
        <w:tc>
          <w:tcPr>
            <w:tcW w:w="972" w:type="dxa"/>
            <w:tcBorders>
              <w:top w:val="outset" w:color="000000" w:sz="8"/>
              <w:left w:val="outset" w:color="000000" w:sz="8"/>
              <w:bottom w:val="outset" w:color="000000" w:sz="8"/>
              <w:right w:val="outset" w:color="000000" w:sz="8"/>
            </w:tcBorders>
            <w:vAlign w:val="center"/>
          </w:tcPr>
          <w:bookmarkStart w:name="12544" w:id="2315"/>
          <w:p>
            <w:pPr>
              <w:spacing w:after="0"/>
              <w:ind w:left="0"/>
              <w:jc w:val="center"/>
            </w:pPr>
          </w:p>
          <w:bookmarkEnd w:id="23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45" w:id="2316"/>
          <w:p>
            <w:pPr>
              <w:spacing w:after="0"/>
              <w:ind w:left="0"/>
              <w:jc w:val="center"/>
            </w:pPr>
            <w:r>
              <w:rPr>
                <w:rFonts w:ascii="Arial"/>
                <w:b w:val="false"/>
                <w:i w:val="false"/>
                <w:color w:val="000000"/>
                <w:sz w:val="15"/>
              </w:rPr>
              <w:t>26</w:t>
            </w:r>
          </w:p>
          <w:bookmarkEnd w:id="2316"/>
        </w:tc>
        <w:tc>
          <w:tcPr>
            <w:tcW w:w="6528" w:type="dxa"/>
            <w:tcBorders>
              <w:top w:val="outset" w:color="000000" w:sz="8"/>
              <w:left w:val="outset" w:color="000000" w:sz="8"/>
              <w:bottom w:val="outset" w:color="000000" w:sz="8"/>
              <w:right w:val="outset" w:color="000000" w:sz="8"/>
            </w:tcBorders>
            <w:vAlign w:val="center"/>
          </w:tcPr>
          <w:bookmarkStart w:name="12546" w:id="2317"/>
          <w:p>
            <w:pPr>
              <w:spacing w:after="0"/>
              <w:ind w:left="0"/>
              <w:jc w:val="left"/>
            </w:pPr>
            <w:r>
              <w:rPr>
                <w:rFonts w:ascii="Arial"/>
                <w:b w:val="false"/>
                <w:i w:val="false"/>
                <w:color w:val="000000"/>
                <w:sz w:val="15"/>
              </w:rPr>
              <w:t>Біля к-ру "Вітерець"</w:t>
            </w:r>
          </w:p>
          <w:bookmarkEnd w:id="2317"/>
        </w:tc>
        <w:tc>
          <w:tcPr>
            <w:tcW w:w="2020" w:type="dxa"/>
            <w:tcBorders>
              <w:top w:val="outset" w:color="000000" w:sz="8"/>
              <w:left w:val="outset" w:color="000000" w:sz="8"/>
              <w:bottom w:val="outset" w:color="000000" w:sz="8"/>
              <w:right w:val="outset" w:color="000000" w:sz="8"/>
            </w:tcBorders>
            <w:vAlign w:val="center"/>
          </w:tcPr>
          <w:bookmarkStart w:name="12547" w:id="2318"/>
          <w:p>
            <w:pPr>
              <w:spacing w:after="0"/>
              <w:ind w:left="0"/>
              <w:jc w:val="center"/>
            </w:pPr>
            <w:r>
              <w:rPr>
                <w:rFonts w:ascii="Arial"/>
                <w:b w:val="false"/>
                <w:i w:val="false"/>
                <w:color w:val="000000"/>
                <w:sz w:val="15"/>
              </w:rPr>
              <w:t>1,87</w:t>
            </w:r>
          </w:p>
          <w:bookmarkEnd w:id="2318"/>
        </w:tc>
        <w:tc>
          <w:tcPr>
            <w:tcW w:w="972" w:type="dxa"/>
            <w:tcBorders>
              <w:top w:val="outset" w:color="000000" w:sz="8"/>
              <w:left w:val="outset" w:color="000000" w:sz="8"/>
              <w:bottom w:val="outset" w:color="000000" w:sz="8"/>
              <w:right w:val="outset" w:color="000000" w:sz="8"/>
            </w:tcBorders>
            <w:vAlign w:val="center"/>
          </w:tcPr>
          <w:bookmarkStart w:name="12548" w:id="2319"/>
          <w:p>
            <w:pPr>
              <w:spacing w:after="0"/>
              <w:ind w:left="0"/>
              <w:jc w:val="center"/>
            </w:pPr>
          </w:p>
          <w:bookmarkEnd w:id="23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49" w:id="2320"/>
          <w:p>
            <w:pPr>
              <w:spacing w:after="0"/>
              <w:ind w:left="0"/>
              <w:jc w:val="center"/>
            </w:pPr>
            <w:r>
              <w:rPr>
                <w:rFonts w:ascii="Arial"/>
                <w:b w:val="false"/>
                <w:i w:val="false"/>
                <w:color w:val="000000"/>
                <w:sz w:val="15"/>
              </w:rPr>
              <w:t>27</w:t>
            </w:r>
          </w:p>
          <w:bookmarkEnd w:id="2320"/>
        </w:tc>
        <w:tc>
          <w:tcPr>
            <w:tcW w:w="6528" w:type="dxa"/>
            <w:tcBorders>
              <w:top w:val="outset" w:color="000000" w:sz="8"/>
              <w:left w:val="outset" w:color="000000" w:sz="8"/>
              <w:bottom w:val="outset" w:color="000000" w:sz="8"/>
              <w:right w:val="outset" w:color="000000" w:sz="8"/>
            </w:tcBorders>
            <w:vAlign w:val="center"/>
          </w:tcPr>
          <w:bookmarkStart w:name="12550" w:id="2321"/>
          <w:p>
            <w:pPr>
              <w:spacing w:after="0"/>
              <w:ind w:left="0"/>
              <w:jc w:val="left"/>
            </w:pPr>
            <w:r>
              <w:rPr>
                <w:rFonts w:ascii="Arial"/>
                <w:b w:val="false"/>
                <w:i w:val="false"/>
                <w:color w:val="000000"/>
                <w:sz w:val="15"/>
              </w:rPr>
              <w:t>По Андріївському узвозу</w:t>
            </w:r>
          </w:p>
          <w:bookmarkEnd w:id="2321"/>
        </w:tc>
        <w:tc>
          <w:tcPr>
            <w:tcW w:w="2020" w:type="dxa"/>
            <w:tcBorders>
              <w:top w:val="outset" w:color="000000" w:sz="8"/>
              <w:left w:val="outset" w:color="000000" w:sz="8"/>
              <w:bottom w:val="outset" w:color="000000" w:sz="8"/>
              <w:right w:val="outset" w:color="000000" w:sz="8"/>
            </w:tcBorders>
            <w:vAlign w:val="center"/>
          </w:tcPr>
          <w:bookmarkStart w:name="12551" w:id="2322"/>
          <w:p>
            <w:pPr>
              <w:spacing w:after="0"/>
              <w:ind w:left="0"/>
              <w:jc w:val="center"/>
            </w:pPr>
            <w:r>
              <w:rPr>
                <w:rFonts w:ascii="Arial"/>
                <w:b w:val="false"/>
                <w:i w:val="false"/>
                <w:color w:val="000000"/>
                <w:sz w:val="15"/>
              </w:rPr>
              <w:t>0,1</w:t>
            </w:r>
          </w:p>
          <w:bookmarkEnd w:id="2322"/>
        </w:tc>
        <w:tc>
          <w:tcPr>
            <w:tcW w:w="972" w:type="dxa"/>
            <w:tcBorders>
              <w:top w:val="outset" w:color="000000" w:sz="8"/>
              <w:left w:val="outset" w:color="000000" w:sz="8"/>
              <w:bottom w:val="outset" w:color="000000" w:sz="8"/>
              <w:right w:val="outset" w:color="000000" w:sz="8"/>
            </w:tcBorders>
            <w:vAlign w:val="center"/>
          </w:tcPr>
          <w:bookmarkStart w:name="12552" w:id="2323"/>
          <w:p>
            <w:pPr>
              <w:spacing w:after="0"/>
              <w:ind w:left="0"/>
              <w:jc w:val="center"/>
            </w:pPr>
            <w:r>
              <w:rPr>
                <w:rFonts w:ascii="Arial"/>
                <w:b w:val="false"/>
                <w:i w:val="false"/>
                <w:color w:val="000000"/>
                <w:sz w:val="15"/>
              </w:rPr>
              <w:t>3 ділянки</w:t>
            </w:r>
          </w:p>
          <w:bookmarkEnd w:id="23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53" w:id="2324"/>
          <w:p>
            <w:pPr>
              <w:spacing w:after="0"/>
              <w:ind w:left="0"/>
              <w:jc w:val="center"/>
            </w:pPr>
            <w:r>
              <w:rPr>
                <w:rFonts w:ascii="Arial"/>
                <w:b w:val="false"/>
                <w:i w:val="false"/>
                <w:color w:val="000000"/>
                <w:sz w:val="15"/>
              </w:rPr>
              <w:t>28</w:t>
            </w:r>
          </w:p>
          <w:bookmarkEnd w:id="2324"/>
        </w:tc>
        <w:tc>
          <w:tcPr>
            <w:tcW w:w="6528" w:type="dxa"/>
            <w:tcBorders>
              <w:top w:val="outset" w:color="000000" w:sz="8"/>
              <w:left w:val="outset" w:color="000000" w:sz="8"/>
              <w:bottom w:val="outset" w:color="000000" w:sz="8"/>
              <w:right w:val="outset" w:color="000000" w:sz="8"/>
            </w:tcBorders>
            <w:vAlign w:val="center"/>
          </w:tcPr>
          <w:bookmarkStart w:name="12554" w:id="2325"/>
          <w:p>
            <w:pPr>
              <w:spacing w:after="0"/>
              <w:ind w:left="0"/>
              <w:jc w:val="left"/>
            </w:pPr>
            <w:r>
              <w:rPr>
                <w:rFonts w:ascii="Arial"/>
                <w:b w:val="false"/>
                <w:i w:val="false"/>
                <w:color w:val="000000"/>
                <w:sz w:val="15"/>
              </w:rPr>
              <w:t>По вул. Вишгородській, 27</w:t>
            </w:r>
          </w:p>
          <w:bookmarkEnd w:id="2325"/>
        </w:tc>
        <w:tc>
          <w:tcPr>
            <w:tcW w:w="2020" w:type="dxa"/>
            <w:tcBorders>
              <w:top w:val="outset" w:color="000000" w:sz="8"/>
              <w:left w:val="outset" w:color="000000" w:sz="8"/>
              <w:bottom w:val="outset" w:color="000000" w:sz="8"/>
              <w:right w:val="outset" w:color="000000" w:sz="8"/>
            </w:tcBorders>
            <w:vAlign w:val="center"/>
          </w:tcPr>
          <w:bookmarkStart w:name="12555" w:id="2326"/>
          <w:p>
            <w:pPr>
              <w:spacing w:after="0"/>
              <w:ind w:left="0"/>
              <w:jc w:val="center"/>
            </w:pPr>
            <w:r>
              <w:rPr>
                <w:rFonts w:ascii="Arial"/>
                <w:b w:val="false"/>
                <w:i w:val="false"/>
                <w:color w:val="000000"/>
                <w:sz w:val="15"/>
              </w:rPr>
              <w:t>0,52</w:t>
            </w:r>
          </w:p>
          <w:bookmarkEnd w:id="2326"/>
        </w:tc>
        <w:tc>
          <w:tcPr>
            <w:tcW w:w="972" w:type="dxa"/>
            <w:tcBorders>
              <w:top w:val="outset" w:color="000000" w:sz="8"/>
              <w:left w:val="outset" w:color="000000" w:sz="8"/>
              <w:bottom w:val="outset" w:color="000000" w:sz="8"/>
              <w:right w:val="outset" w:color="000000" w:sz="8"/>
            </w:tcBorders>
            <w:vAlign w:val="center"/>
          </w:tcPr>
          <w:bookmarkStart w:name="12556" w:id="2327"/>
          <w:p>
            <w:pPr>
              <w:spacing w:after="0"/>
              <w:ind w:left="0"/>
              <w:jc w:val="center"/>
            </w:pPr>
          </w:p>
          <w:bookmarkEnd w:id="23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57" w:id="2328"/>
          <w:p>
            <w:pPr>
              <w:spacing w:after="0"/>
              <w:ind w:left="0"/>
              <w:jc w:val="center"/>
            </w:pPr>
            <w:r>
              <w:rPr>
                <w:rFonts w:ascii="Arial"/>
                <w:b w:val="false"/>
                <w:i w:val="false"/>
                <w:color w:val="000000"/>
                <w:sz w:val="15"/>
              </w:rPr>
              <w:t>29</w:t>
            </w:r>
          </w:p>
          <w:bookmarkEnd w:id="2328"/>
        </w:tc>
        <w:tc>
          <w:tcPr>
            <w:tcW w:w="6528" w:type="dxa"/>
            <w:tcBorders>
              <w:top w:val="outset" w:color="000000" w:sz="8"/>
              <w:left w:val="outset" w:color="000000" w:sz="8"/>
              <w:bottom w:val="outset" w:color="000000" w:sz="8"/>
              <w:right w:val="outset" w:color="000000" w:sz="8"/>
            </w:tcBorders>
            <w:vAlign w:val="center"/>
          </w:tcPr>
          <w:bookmarkStart w:name="12558" w:id="2329"/>
          <w:p>
            <w:pPr>
              <w:spacing w:after="0"/>
              <w:ind w:left="0"/>
              <w:jc w:val="left"/>
            </w:pPr>
            <w:r>
              <w:rPr>
                <w:rFonts w:ascii="Arial"/>
                <w:b w:val="false"/>
                <w:i w:val="false"/>
                <w:color w:val="000000"/>
                <w:sz w:val="15"/>
              </w:rPr>
              <w:t>Біля к-ру "Жовтень"</w:t>
            </w:r>
          </w:p>
          <w:bookmarkEnd w:id="2329"/>
        </w:tc>
        <w:tc>
          <w:tcPr>
            <w:tcW w:w="2020" w:type="dxa"/>
            <w:tcBorders>
              <w:top w:val="outset" w:color="000000" w:sz="8"/>
              <w:left w:val="outset" w:color="000000" w:sz="8"/>
              <w:bottom w:val="outset" w:color="000000" w:sz="8"/>
              <w:right w:val="outset" w:color="000000" w:sz="8"/>
            </w:tcBorders>
            <w:vAlign w:val="center"/>
          </w:tcPr>
          <w:bookmarkStart w:name="12559" w:id="2330"/>
          <w:p>
            <w:pPr>
              <w:spacing w:after="0"/>
              <w:ind w:left="0"/>
              <w:jc w:val="center"/>
            </w:pPr>
            <w:r>
              <w:rPr>
                <w:rFonts w:ascii="Arial"/>
                <w:b w:val="false"/>
                <w:i w:val="false"/>
                <w:color w:val="000000"/>
                <w:sz w:val="15"/>
              </w:rPr>
              <w:t>0,44</w:t>
            </w:r>
          </w:p>
          <w:bookmarkEnd w:id="2330"/>
        </w:tc>
        <w:tc>
          <w:tcPr>
            <w:tcW w:w="972" w:type="dxa"/>
            <w:tcBorders>
              <w:top w:val="outset" w:color="000000" w:sz="8"/>
              <w:left w:val="outset" w:color="000000" w:sz="8"/>
              <w:bottom w:val="outset" w:color="000000" w:sz="8"/>
              <w:right w:val="outset" w:color="000000" w:sz="8"/>
            </w:tcBorders>
            <w:vAlign w:val="center"/>
          </w:tcPr>
          <w:bookmarkStart w:name="12560" w:id="2331"/>
          <w:p>
            <w:pPr>
              <w:spacing w:after="0"/>
              <w:ind w:left="0"/>
              <w:jc w:val="center"/>
            </w:pPr>
          </w:p>
          <w:bookmarkEnd w:id="23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61" w:id="2332"/>
          <w:p>
            <w:pPr>
              <w:spacing w:after="0"/>
              <w:ind w:left="0"/>
              <w:jc w:val="center"/>
            </w:pPr>
            <w:r>
              <w:rPr>
                <w:rFonts w:ascii="Arial"/>
                <w:b w:val="false"/>
                <w:i w:val="false"/>
                <w:color w:val="000000"/>
                <w:sz w:val="15"/>
              </w:rPr>
              <w:t>30</w:t>
            </w:r>
          </w:p>
          <w:bookmarkEnd w:id="2332"/>
        </w:tc>
        <w:tc>
          <w:tcPr>
            <w:tcW w:w="6528" w:type="dxa"/>
            <w:tcBorders>
              <w:top w:val="outset" w:color="000000" w:sz="8"/>
              <w:left w:val="outset" w:color="000000" w:sz="8"/>
              <w:bottom w:val="outset" w:color="000000" w:sz="8"/>
              <w:right w:val="outset" w:color="000000" w:sz="8"/>
            </w:tcBorders>
            <w:vAlign w:val="center"/>
          </w:tcPr>
          <w:bookmarkStart w:name="12562" w:id="2333"/>
          <w:p>
            <w:pPr>
              <w:spacing w:after="0"/>
              <w:ind w:left="0"/>
              <w:jc w:val="left"/>
            </w:pPr>
            <w:r>
              <w:rPr>
                <w:rFonts w:ascii="Arial"/>
                <w:b w:val="false"/>
                <w:i w:val="false"/>
                <w:color w:val="000000"/>
                <w:sz w:val="15"/>
              </w:rPr>
              <w:t>Вул. Світлицького</w:t>
            </w:r>
          </w:p>
          <w:bookmarkEnd w:id="2333"/>
        </w:tc>
        <w:tc>
          <w:tcPr>
            <w:tcW w:w="2020" w:type="dxa"/>
            <w:tcBorders>
              <w:top w:val="outset" w:color="000000" w:sz="8"/>
              <w:left w:val="outset" w:color="000000" w:sz="8"/>
              <w:bottom w:val="outset" w:color="000000" w:sz="8"/>
              <w:right w:val="outset" w:color="000000" w:sz="8"/>
            </w:tcBorders>
            <w:vAlign w:val="center"/>
          </w:tcPr>
          <w:bookmarkStart w:name="12563" w:id="2334"/>
          <w:p>
            <w:pPr>
              <w:spacing w:after="0"/>
              <w:ind w:left="0"/>
              <w:jc w:val="center"/>
            </w:pPr>
            <w:r>
              <w:rPr>
                <w:rFonts w:ascii="Arial"/>
                <w:b w:val="false"/>
                <w:i w:val="false"/>
                <w:color w:val="000000"/>
                <w:sz w:val="15"/>
              </w:rPr>
              <w:t>0,5</w:t>
            </w:r>
          </w:p>
          <w:bookmarkEnd w:id="2334"/>
        </w:tc>
        <w:tc>
          <w:tcPr>
            <w:tcW w:w="972" w:type="dxa"/>
            <w:tcBorders>
              <w:top w:val="outset" w:color="000000" w:sz="8"/>
              <w:left w:val="outset" w:color="000000" w:sz="8"/>
              <w:bottom w:val="outset" w:color="000000" w:sz="8"/>
              <w:right w:val="outset" w:color="000000" w:sz="8"/>
            </w:tcBorders>
            <w:vAlign w:val="center"/>
          </w:tcPr>
          <w:bookmarkStart w:name="12564" w:id="2335"/>
          <w:p>
            <w:pPr>
              <w:spacing w:after="0"/>
              <w:ind w:left="0"/>
              <w:jc w:val="center"/>
            </w:pPr>
          </w:p>
          <w:bookmarkEnd w:id="23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65" w:id="2336"/>
          <w:p>
            <w:pPr>
              <w:spacing w:after="0"/>
              <w:ind w:left="0"/>
              <w:jc w:val="center"/>
            </w:pPr>
            <w:r>
              <w:rPr>
                <w:rFonts w:ascii="Arial"/>
                <w:b w:val="false"/>
                <w:i w:val="false"/>
                <w:color w:val="000000"/>
                <w:sz w:val="15"/>
              </w:rPr>
              <w:t>31</w:t>
            </w:r>
          </w:p>
          <w:bookmarkEnd w:id="2336"/>
        </w:tc>
        <w:tc>
          <w:tcPr>
            <w:tcW w:w="6528" w:type="dxa"/>
            <w:tcBorders>
              <w:top w:val="outset" w:color="000000" w:sz="8"/>
              <w:left w:val="outset" w:color="000000" w:sz="8"/>
              <w:bottom w:val="outset" w:color="000000" w:sz="8"/>
              <w:right w:val="outset" w:color="000000" w:sz="8"/>
            </w:tcBorders>
            <w:vAlign w:val="center"/>
          </w:tcPr>
          <w:bookmarkStart w:name="12566" w:id="2337"/>
          <w:p>
            <w:pPr>
              <w:spacing w:after="0"/>
              <w:ind w:left="0"/>
              <w:jc w:val="left"/>
            </w:pPr>
            <w:r>
              <w:rPr>
                <w:rFonts w:ascii="Arial"/>
                <w:b w:val="false"/>
                <w:i w:val="false"/>
                <w:color w:val="000000"/>
                <w:sz w:val="15"/>
              </w:rPr>
              <w:t>На площі Червона Пресня</w:t>
            </w:r>
          </w:p>
          <w:bookmarkEnd w:id="2337"/>
        </w:tc>
        <w:tc>
          <w:tcPr>
            <w:tcW w:w="2020" w:type="dxa"/>
            <w:tcBorders>
              <w:top w:val="outset" w:color="000000" w:sz="8"/>
              <w:left w:val="outset" w:color="000000" w:sz="8"/>
              <w:bottom w:val="outset" w:color="000000" w:sz="8"/>
              <w:right w:val="outset" w:color="000000" w:sz="8"/>
            </w:tcBorders>
            <w:vAlign w:val="center"/>
          </w:tcPr>
          <w:bookmarkStart w:name="12567" w:id="2338"/>
          <w:p>
            <w:pPr>
              <w:spacing w:after="0"/>
              <w:ind w:left="0"/>
              <w:jc w:val="center"/>
            </w:pPr>
            <w:r>
              <w:rPr>
                <w:rFonts w:ascii="Arial"/>
                <w:b w:val="false"/>
                <w:i w:val="false"/>
                <w:color w:val="000000"/>
                <w:sz w:val="15"/>
              </w:rPr>
              <w:t>0,89</w:t>
            </w:r>
          </w:p>
          <w:bookmarkEnd w:id="2338"/>
        </w:tc>
        <w:tc>
          <w:tcPr>
            <w:tcW w:w="972" w:type="dxa"/>
            <w:tcBorders>
              <w:top w:val="outset" w:color="000000" w:sz="8"/>
              <w:left w:val="outset" w:color="000000" w:sz="8"/>
              <w:bottom w:val="outset" w:color="000000" w:sz="8"/>
              <w:right w:val="outset" w:color="000000" w:sz="8"/>
            </w:tcBorders>
            <w:vAlign w:val="center"/>
          </w:tcPr>
          <w:bookmarkStart w:name="12568" w:id="2339"/>
          <w:p>
            <w:pPr>
              <w:spacing w:after="0"/>
              <w:ind w:left="0"/>
              <w:jc w:val="center"/>
            </w:pPr>
          </w:p>
          <w:bookmarkEnd w:id="23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69" w:id="2340"/>
          <w:p>
            <w:pPr>
              <w:spacing w:after="0"/>
              <w:ind w:left="0"/>
              <w:jc w:val="center"/>
            </w:pPr>
            <w:r>
              <w:rPr>
                <w:rFonts w:ascii="Arial"/>
                <w:b w:val="false"/>
                <w:i w:val="false"/>
                <w:color w:val="000000"/>
                <w:sz w:val="15"/>
              </w:rPr>
              <w:t>32</w:t>
            </w:r>
          </w:p>
          <w:bookmarkEnd w:id="2340"/>
        </w:tc>
        <w:tc>
          <w:tcPr>
            <w:tcW w:w="6528" w:type="dxa"/>
            <w:tcBorders>
              <w:top w:val="outset" w:color="000000" w:sz="8"/>
              <w:left w:val="outset" w:color="000000" w:sz="8"/>
              <w:bottom w:val="outset" w:color="000000" w:sz="8"/>
              <w:right w:val="outset" w:color="000000" w:sz="8"/>
            </w:tcBorders>
            <w:vAlign w:val="center"/>
          </w:tcPr>
          <w:bookmarkStart w:name="12570" w:id="2341"/>
          <w:p>
            <w:pPr>
              <w:spacing w:after="0"/>
              <w:ind w:left="0"/>
              <w:jc w:val="left"/>
            </w:pPr>
            <w:r>
              <w:rPr>
                <w:rFonts w:ascii="Arial"/>
                <w:b w:val="false"/>
                <w:i w:val="false"/>
                <w:color w:val="000000"/>
                <w:sz w:val="15"/>
              </w:rPr>
              <w:t>Біля Покровської церкви по вул. Мостицькій</w:t>
            </w:r>
          </w:p>
          <w:bookmarkEnd w:id="2341"/>
        </w:tc>
        <w:tc>
          <w:tcPr>
            <w:tcW w:w="2020" w:type="dxa"/>
            <w:tcBorders>
              <w:top w:val="outset" w:color="000000" w:sz="8"/>
              <w:left w:val="outset" w:color="000000" w:sz="8"/>
              <w:bottom w:val="outset" w:color="000000" w:sz="8"/>
              <w:right w:val="outset" w:color="000000" w:sz="8"/>
            </w:tcBorders>
            <w:vAlign w:val="center"/>
          </w:tcPr>
          <w:bookmarkStart w:name="12571" w:id="2342"/>
          <w:p>
            <w:pPr>
              <w:spacing w:after="0"/>
              <w:ind w:left="0"/>
              <w:jc w:val="center"/>
            </w:pPr>
            <w:r>
              <w:rPr>
                <w:rFonts w:ascii="Arial"/>
                <w:b w:val="false"/>
                <w:i w:val="false"/>
                <w:color w:val="000000"/>
                <w:sz w:val="15"/>
              </w:rPr>
              <w:t>1,36</w:t>
            </w:r>
          </w:p>
          <w:bookmarkEnd w:id="2342"/>
        </w:tc>
        <w:tc>
          <w:tcPr>
            <w:tcW w:w="972" w:type="dxa"/>
            <w:tcBorders>
              <w:top w:val="outset" w:color="000000" w:sz="8"/>
              <w:left w:val="outset" w:color="000000" w:sz="8"/>
              <w:bottom w:val="outset" w:color="000000" w:sz="8"/>
              <w:right w:val="outset" w:color="000000" w:sz="8"/>
            </w:tcBorders>
            <w:vAlign w:val="center"/>
          </w:tcPr>
          <w:bookmarkStart w:name="12572" w:id="2343"/>
          <w:p>
            <w:pPr>
              <w:spacing w:after="0"/>
              <w:ind w:left="0"/>
              <w:jc w:val="center"/>
            </w:pPr>
          </w:p>
          <w:bookmarkEnd w:id="23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73" w:id="2344"/>
          <w:p>
            <w:pPr>
              <w:spacing w:after="0"/>
              <w:ind w:left="0"/>
              <w:jc w:val="center"/>
            </w:pPr>
            <w:r>
              <w:rPr>
                <w:rFonts w:ascii="Arial"/>
                <w:b w:val="false"/>
                <w:i w:val="false"/>
                <w:color w:val="000000"/>
                <w:sz w:val="15"/>
              </w:rPr>
              <w:t>33</w:t>
            </w:r>
          </w:p>
          <w:bookmarkEnd w:id="2344"/>
        </w:tc>
        <w:tc>
          <w:tcPr>
            <w:tcW w:w="6528" w:type="dxa"/>
            <w:tcBorders>
              <w:top w:val="outset" w:color="000000" w:sz="8"/>
              <w:left w:val="outset" w:color="000000" w:sz="8"/>
              <w:bottom w:val="outset" w:color="000000" w:sz="8"/>
              <w:right w:val="outset" w:color="000000" w:sz="8"/>
            </w:tcBorders>
            <w:vAlign w:val="center"/>
          </w:tcPr>
          <w:bookmarkStart w:name="12574" w:id="2345"/>
          <w:p>
            <w:pPr>
              <w:spacing w:after="0"/>
              <w:ind w:left="0"/>
              <w:jc w:val="left"/>
            </w:pPr>
            <w:r>
              <w:rPr>
                <w:rFonts w:ascii="Arial"/>
                <w:b w:val="false"/>
                <w:i w:val="false"/>
                <w:color w:val="000000"/>
                <w:sz w:val="15"/>
              </w:rPr>
              <w:t>На Інтернаціональній площі</w:t>
            </w:r>
          </w:p>
          <w:bookmarkEnd w:id="2345"/>
        </w:tc>
        <w:tc>
          <w:tcPr>
            <w:tcW w:w="2020" w:type="dxa"/>
            <w:tcBorders>
              <w:top w:val="outset" w:color="000000" w:sz="8"/>
              <w:left w:val="outset" w:color="000000" w:sz="8"/>
              <w:bottom w:val="outset" w:color="000000" w:sz="8"/>
              <w:right w:val="outset" w:color="000000" w:sz="8"/>
            </w:tcBorders>
            <w:vAlign w:val="center"/>
          </w:tcPr>
          <w:bookmarkStart w:name="12575" w:id="2346"/>
          <w:p>
            <w:pPr>
              <w:spacing w:after="0"/>
              <w:ind w:left="0"/>
              <w:jc w:val="center"/>
            </w:pPr>
            <w:r>
              <w:rPr>
                <w:rFonts w:ascii="Arial"/>
                <w:b w:val="false"/>
                <w:i w:val="false"/>
                <w:color w:val="000000"/>
                <w:sz w:val="15"/>
              </w:rPr>
              <w:t>1,11</w:t>
            </w:r>
          </w:p>
          <w:bookmarkEnd w:id="2346"/>
        </w:tc>
        <w:tc>
          <w:tcPr>
            <w:tcW w:w="972" w:type="dxa"/>
            <w:tcBorders>
              <w:top w:val="outset" w:color="000000" w:sz="8"/>
              <w:left w:val="outset" w:color="000000" w:sz="8"/>
              <w:bottom w:val="outset" w:color="000000" w:sz="8"/>
              <w:right w:val="outset" w:color="000000" w:sz="8"/>
            </w:tcBorders>
            <w:vAlign w:val="center"/>
          </w:tcPr>
          <w:bookmarkStart w:name="12576" w:id="2347"/>
          <w:p>
            <w:pPr>
              <w:spacing w:after="0"/>
              <w:ind w:left="0"/>
              <w:jc w:val="center"/>
            </w:pPr>
            <w:r>
              <w:rPr>
                <w:rFonts w:ascii="Arial"/>
                <w:b w:val="false"/>
                <w:i w:val="false"/>
                <w:color w:val="000000"/>
                <w:sz w:val="15"/>
              </w:rPr>
              <w:t>у т. ч. культова споруда</w:t>
            </w:r>
          </w:p>
          <w:bookmarkEnd w:id="23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77" w:id="2348"/>
          <w:p>
            <w:pPr>
              <w:spacing w:after="0"/>
              <w:ind w:left="0"/>
              <w:jc w:val="center"/>
            </w:pPr>
            <w:r>
              <w:rPr>
                <w:rFonts w:ascii="Arial"/>
                <w:b w:val="false"/>
                <w:i w:val="false"/>
                <w:color w:val="000000"/>
                <w:sz w:val="15"/>
              </w:rPr>
              <w:t>34</w:t>
            </w:r>
          </w:p>
          <w:bookmarkEnd w:id="2348"/>
        </w:tc>
        <w:tc>
          <w:tcPr>
            <w:tcW w:w="6528" w:type="dxa"/>
            <w:tcBorders>
              <w:top w:val="outset" w:color="000000" w:sz="8"/>
              <w:left w:val="outset" w:color="000000" w:sz="8"/>
              <w:bottom w:val="outset" w:color="000000" w:sz="8"/>
              <w:right w:val="outset" w:color="000000" w:sz="8"/>
            </w:tcBorders>
            <w:vAlign w:val="center"/>
          </w:tcPr>
          <w:bookmarkStart w:name="12578" w:id="2349"/>
          <w:p>
            <w:pPr>
              <w:spacing w:after="0"/>
              <w:ind w:left="0"/>
              <w:jc w:val="left"/>
            </w:pPr>
            <w:r>
              <w:rPr>
                <w:rFonts w:ascii="Arial"/>
                <w:b w:val="false"/>
                <w:i w:val="false"/>
                <w:color w:val="000000"/>
                <w:sz w:val="15"/>
              </w:rPr>
              <w:t>На Поштовій площі</w:t>
            </w:r>
          </w:p>
          <w:bookmarkEnd w:id="2349"/>
        </w:tc>
        <w:tc>
          <w:tcPr>
            <w:tcW w:w="2020" w:type="dxa"/>
            <w:tcBorders>
              <w:top w:val="outset" w:color="000000" w:sz="8"/>
              <w:left w:val="outset" w:color="000000" w:sz="8"/>
              <w:bottom w:val="outset" w:color="000000" w:sz="8"/>
              <w:right w:val="outset" w:color="000000" w:sz="8"/>
            </w:tcBorders>
            <w:vAlign w:val="center"/>
          </w:tcPr>
          <w:bookmarkStart w:name="12579" w:id="2350"/>
          <w:p>
            <w:pPr>
              <w:spacing w:after="0"/>
              <w:ind w:left="0"/>
              <w:jc w:val="center"/>
            </w:pPr>
            <w:r>
              <w:rPr>
                <w:rFonts w:ascii="Arial"/>
                <w:b w:val="false"/>
                <w:i w:val="false"/>
                <w:color w:val="000000"/>
                <w:sz w:val="15"/>
              </w:rPr>
              <w:t>0,15</w:t>
            </w:r>
          </w:p>
          <w:bookmarkEnd w:id="2350"/>
        </w:tc>
        <w:tc>
          <w:tcPr>
            <w:tcW w:w="972" w:type="dxa"/>
            <w:tcBorders>
              <w:top w:val="outset" w:color="000000" w:sz="8"/>
              <w:left w:val="outset" w:color="000000" w:sz="8"/>
              <w:bottom w:val="outset" w:color="000000" w:sz="8"/>
              <w:right w:val="outset" w:color="000000" w:sz="8"/>
            </w:tcBorders>
            <w:vAlign w:val="center"/>
          </w:tcPr>
          <w:bookmarkStart w:name="12580" w:id="2351"/>
          <w:p>
            <w:pPr>
              <w:spacing w:after="0"/>
              <w:ind w:left="0"/>
              <w:jc w:val="center"/>
            </w:pPr>
          </w:p>
          <w:bookmarkEnd w:id="23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81" w:id="2352"/>
          <w:p>
            <w:pPr>
              <w:spacing w:after="0"/>
              <w:ind w:left="0"/>
              <w:jc w:val="center"/>
            </w:pPr>
            <w:r>
              <w:rPr>
                <w:rFonts w:ascii="Arial"/>
                <w:b w:val="false"/>
                <w:i w:val="false"/>
                <w:color w:val="000000"/>
                <w:sz w:val="15"/>
              </w:rPr>
              <w:t>35</w:t>
            </w:r>
          </w:p>
          <w:bookmarkEnd w:id="2352"/>
        </w:tc>
        <w:tc>
          <w:tcPr>
            <w:tcW w:w="6528" w:type="dxa"/>
            <w:tcBorders>
              <w:top w:val="outset" w:color="000000" w:sz="8"/>
              <w:left w:val="outset" w:color="000000" w:sz="8"/>
              <w:bottom w:val="outset" w:color="000000" w:sz="8"/>
              <w:right w:val="outset" w:color="000000" w:sz="8"/>
            </w:tcBorders>
            <w:vAlign w:val="center"/>
          </w:tcPr>
          <w:bookmarkStart w:name="12582" w:id="2353"/>
          <w:p>
            <w:pPr>
              <w:spacing w:after="0"/>
              <w:ind w:left="0"/>
              <w:jc w:val="left"/>
            </w:pPr>
            <w:r>
              <w:rPr>
                <w:rFonts w:ascii="Arial"/>
                <w:b w:val="false"/>
                <w:i w:val="false"/>
                <w:color w:val="000000"/>
                <w:sz w:val="15"/>
              </w:rPr>
              <w:t>На площі Т. Шевченка</w:t>
            </w:r>
          </w:p>
          <w:bookmarkEnd w:id="2353"/>
        </w:tc>
        <w:tc>
          <w:tcPr>
            <w:tcW w:w="2020" w:type="dxa"/>
            <w:tcBorders>
              <w:top w:val="outset" w:color="000000" w:sz="8"/>
              <w:left w:val="outset" w:color="000000" w:sz="8"/>
              <w:bottom w:val="outset" w:color="000000" w:sz="8"/>
              <w:right w:val="outset" w:color="000000" w:sz="8"/>
            </w:tcBorders>
            <w:vAlign w:val="center"/>
          </w:tcPr>
          <w:bookmarkStart w:name="12583" w:id="2354"/>
          <w:p>
            <w:pPr>
              <w:spacing w:after="0"/>
              <w:ind w:left="0"/>
              <w:jc w:val="center"/>
            </w:pPr>
            <w:r>
              <w:rPr>
                <w:rFonts w:ascii="Arial"/>
                <w:b w:val="false"/>
                <w:i w:val="false"/>
                <w:color w:val="000000"/>
                <w:sz w:val="15"/>
              </w:rPr>
              <w:t>0,35</w:t>
            </w:r>
          </w:p>
          <w:bookmarkEnd w:id="2354"/>
        </w:tc>
        <w:tc>
          <w:tcPr>
            <w:tcW w:w="972" w:type="dxa"/>
            <w:tcBorders>
              <w:top w:val="outset" w:color="000000" w:sz="8"/>
              <w:left w:val="outset" w:color="000000" w:sz="8"/>
              <w:bottom w:val="outset" w:color="000000" w:sz="8"/>
              <w:right w:val="outset" w:color="000000" w:sz="8"/>
            </w:tcBorders>
            <w:vAlign w:val="center"/>
          </w:tcPr>
          <w:bookmarkStart w:name="12584" w:id="2355"/>
          <w:p>
            <w:pPr>
              <w:spacing w:after="0"/>
              <w:ind w:left="0"/>
              <w:jc w:val="center"/>
            </w:pPr>
          </w:p>
          <w:bookmarkEnd w:id="23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85" w:id="2356"/>
          <w:p>
            <w:pPr>
              <w:spacing w:after="0"/>
              <w:ind w:left="0"/>
              <w:jc w:val="center"/>
            </w:pPr>
            <w:r>
              <w:rPr>
                <w:rFonts w:ascii="Arial"/>
                <w:b w:val="false"/>
                <w:i w:val="false"/>
                <w:color w:val="000000"/>
                <w:sz w:val="15"/>
              </w:rPr>
              <w:t>36</w:t>
            </w:r>
          </w:p>
          <w:bookmarkEnd w:id="2356"/>
        </w:tc>
        <w:tc>
          <w:tcPr>
            <w:tcW w:w="6528" w:type="dxa"/>
            <w:tcBorders>
              <w:top w:val="outset" w:color="000000" w:sz="8"/>
              <w:left w:val="outset" w:color="000000" w:sz="8"/>
              <w:bottom w:val="outset" w:color="000000" w:sz="8"/>
              <w:right w:val="outset" w:color="000000" w:sz="8"/>
            </w:tcBorders>
            <w:vAlign w:val="center"/>
          </w:tcPr>
          <w:bookmarkStart w:name="12586" w:id="2357"/>
          <w:p>
            <w:pPr>
              <w:spacing w:after="0"/>
              <w:ind w:left="0"/>
              <w:jc w:val="left"/>
            </w:pPr>
            <w:r>
              <w:rPr>
                <w:rFonts w:ascii="Arial"/>
                <w:b w:val="false"/>
                <w:i w:val="false"/>
                <w:color w:val="000000"/>
                <w:sz w:val="15"/>
              </w:rPr>
              <w:t>Біля Флорівського монастиря</w:t>
            </w:r>
          </w:p>
          <w:bookmarkEnd w:id="2357"/>
        </w:tc>
        <w:tc>
          <w:tcPr>
            <w:tcW w:w="2020" w:type="dxa"/>
            <w:tcBorders>
              <w:top w:val="outset" w:color="000000" w:sz="8"/>
              <w:left w:val="outset" w:color="000000" w:sz="8"/>
              <w:bottom w:val="outset" w:color="000000" w:sz="8"/>
              <w:right w:val="outset" w:color="000000" w:sz="8"/>
            </w:tcBorders>
            <w:vAlign w:val="center"/>
          </w:tcPr>
          <w:bookmarkStart w:name="12587" w:id="2358"/>
          <w:p>
            <w:pPr>
              <w:spacing w:after="0"/>
              <w:ind w:left="0"/>
              <w:jc w:val="center"/>
            </w:pPr>
            <w:r>
              <w:rPr>
                <w:rFonts w:ascii="Arial"/>
                <w:b w:val="false"/>
                <w:i w:val="false"/>
                <w:color w:val="000000"/>
                <w:sz w:val="15"/>
              </w:rPr>
              <w:t>0,08</w:t>
            </w:r>
          </w:p>
          <w:bookmarkEnd w:id="2358"/>
        </w:tc>
        <w:tc>
          <w:tcPr>
            <w:tcW w:w="972" w:type="dxa"/>
            <w:tcBorders>
              <w:top w:val="outset" w:color="000000" w:sz="8"/>
              <w:left w:val="outset" w:color="000000" w:sz="8"/>
              <w:bottom w:val="outset" w:color="000000" w:sz="8"/>
              <w:right w:val="outset" w:color="000000" w:sz="8"/>
            </w:tcBorders>
            <w:vAlign w:val="center"/>
          </w:tcPr>
          <w:bookmarkStart w:name="12588" w:id="2359"/>
          <w:p>
            <w:pPr>
              <w:spacing w:after="0"/>
              <w:ind w:left="0"/>
              <w:jc w:val="center"/>
            </w:pPr>
          </w:p>
          <w:bookmarkEnd w:id="23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89" w:id="2360"/>
          <w:p>
            <w:pPr>
              <w:spacing w:after="0"/>
              <w:ind w:left="0"/>
              <w:jc w:val="center"/>
            </w:pPr>
            <w:r>
              <w:rPr>
                <w:rFonts w:ascii="Arial"/>
                <w:b w:val="false"/>
                <w:i w:val="false"/>
                <w:color w:val="000000"/>
                <w:sz w:val="15"/>
              </w:rPr>
              <w:t>37</w:t>
            </w:r>
          </w:p>
          <w:bookmarkEnd w:id="2360"/>
        </w:tc>
        <w:tc>
          <w:tcPr>
            <w:tcW w:w="6528" w:type="dxa"/>
            <w:tcBorders>
              <w:top w:val="outset" w:color="000000" w:sz="8"/>
              <w:left w:val="outset" w:color="000000" w:sz="8"/>
              <w:bottom w:val="outset" w:color="000000" w:sz="8"/>
              <w:right w:val="outset" w:color="000000" w:sz="8"/>
            </w:tcBorders>
            <w:vAlign w:val="center"/>
          </w:tcPr>
          <w:bookmarkStart w:name="12590" w:id="2361"/>
          <w:p>
            <w:pPr>
              <w:spacing w:after="0"/>
              <w:ind w:left="0"/>
              <w:jc w:val="left"/>
            </w:pPr>
            <w:r>
              <w:rPr>
                <w:rFonts w:ascii="Arial"/>
                <w:b w:val="false"/>
                <w:i w:val="false"/>
                <w:color w:val="000000"/>
                <w:sz w:val="15"/>
              </w:rPr>
              <w:t>На Уздихальниці</w:t>
            </w:r>
          </w:p>
          <w:bookmarkEnd w:id="2361"/>
        </w:tc>
        <w:tc>
          <w:tcPr>
            <w:tcW w:w="2020" w:type="dxa"/>
            <w:tcBorders>
              <w:top w:val="outset" w:color="000000" w:sz="8"/>
              <w:left w:val="outset" w:color="000000" w:sz="8"/>
              <w:bottom w:val="outset" w:color="000000" w:sz="8"/>
              <w:right w:val="outset" w:color="000000" w:sz="8"/>
            </w:tcBorders>
            <w:vAlign w:val="center"/>
          </w:tcPr>
          <w:bookmarkStart w:name="12591" w:id="2362"/>
          <w:p>
            <w:pPr>
              <w:spacing w:after="0"/>
              <w:ind w:left="0"/>
              <w:jc w:val="center"/>
            </w:pPr>
            <w:r>
              <w:rPr>
                <w:rFonts w:ascii="Arial"/>
                <w:b w:val="false"/>
                <w:i w:val="false"/>
                <w:color w:val="000000"/>
                <w:sz w:val="15"/>
              </w:rPr>
              <w:t>0,1</w:t>
            </w:r>
          </w:p>
          <w:bookmarkEnd w:id="2362"/>
        </w:tc>
        <w:tc>
          <w:tcPr>
            <w:tcW w:w="972" w:type="dxa"/>
            <w:tcBorders>
              <w:top w:val="outset" w:color="000000" w:sz="8"/>
              <w:left w:val="outset" w:color="000000" w:sz="8"/>
              <w:bottom w:val="outset" w:color="000000" w:sz="8"/>
              <w:right w:val="outset" w:color="000000" w:sz="8"/>
            </w:tcBorders>
            <w:vAlign w:val="center"/>
          </w:tcPr>
          <w:bookmarkStart w:name="12592" w:id="2363"/>
          <w:p>
            <w:pPr>
              <w:spacing w:after="0"/>
              <w:ind w:left="0"/>
              <w:jc w:val="center"/>
            </w:pPr>
          </w:p>
          <w:bookmarkEnd w:id="23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93" w:id="2364"/>
          <w:p>
            <w:pPr>
              <w:spacing w:after="0"/>
              <w:ind w:left="0"/>
              <w:jc w:val="center"/>
            </w:pPr>
            <w:r>
              <w:rPr>
                <w:rFonts w:ascii="Arial"/>
                <w:b w:val="false"/>
                <w:i w:val="false"/>
                <w:color w:val="000000"/>
                <w:sz w:val="15"/>
              </w:rPr>
              <w:t>38</w:t>
            </w:r>
          </w:p>
          <w:bookmarkEnd w:id="2364"/>
        </w:tc>
        <w:tc>
          <w:tcPr>
            <w:tcW w:w="6528" w:type="dxa"/>
            <w:tcBorders>
              <w:top w:val="outset" w:color="000000" w:sz="8"/>
              <w:left w:val="outset" w:color="000000" w:sz="8"/>
              <w:bottom w:val="outset" w:color="000000" w:sz="8"/>
              <w:right w:val="outset" w:color="000000" w:sz="8"/>
            </w:tcBorders>
            <w:vAlign w:val="center"/>
          </w:tcPr>
          <w:bookmarkStart w:name="12594" w:id="2365"/>
          <w:p>
            <w:pPr>
              <w:spacing w:after="0"/>
              <w:ind w:left="0"/>
              <w:jc w:val="left"/>
            </w:pPr>
            <w:r>
              <w:rPr>
                <w:rFonts w:ascii="Arial"/>
                <w:b w:val="false"/>
                <w:i w:val="false"/>
                <w:color w:val="000000"/>
                <w:sz w:val="15"/>
              </w:rPr>
              <w:t>По вул. Вишгородській</w:t>
            </w:r>
          </w:p>
          <w:bookmarkEnd w:id="2365"/>
        </w:tc>
        <w:tc>
          <w:tcPr>
            <w:tcW w:w="2020" w:type="dxa"/>
            <w:tcBorders>
              <w:top w:val="outset" w:color="000000" w:sz="8"/>
              <w:left w:val="outset" w:color="000000" w:sz="8"/>
              <w:bottom w:val="outset" w:color="000000" w:sz="8"/>
              <w:right w:val="outset" w:color="000000" w:sz="8"/>
            </w:tcBorders>
            <w:vAlign w:val="center"/>
          </w:tcPr>
          <w:bookmarkStart w:name="12595" w:id="2366"/>
          <w:p>
            <w:pPr>
              <w:spacing w:after="0"/>
              <w:ind w:left="0"/>
              <w:jc w:val="center"/>
            </w:pPr>
            <w:r>
              <w:rPr>
                <w:rFonts w:ascii="Arial"/>
                <w:b w:val="false"/>
                <w:i w:val="false"/>
                <w:color w:val="000000"/>
                <w:sz w:val="15"/>
              </w:rPr>
              <w:t>1,27</w:t>
            </w:r>
          </w:p>
          <w:bookmarkEnd w:id="2366"/>
        </w:tc>
        <w:tc>
          <w:tcPr>
            <w:tcW w:w="972" w:type="dxa"/>
            <w:tcBorders>
              <w:top w:val="outset" w:color="000000" w:sz="8"/>
              <w:left w:val="outset" w:color="000000" w:sz="8"/>
              <w:bottom w:val="outset" w:color="000000" w:sz="8"/>
              <w:right w:val="outset" w:color="000000" w:sz="8"/>
            </w:tcBorders>
            <w:vAlign w:val="center"/>
          </w:tcPr>
          <w:bookmarkStart w:name="12596" w:id="2367"/>
          <w:p>
            <w:pPr>
              <w:spacing w:after="0"/>
              <w:ind w:left="0"/>
              <w:jc w:val="center"/>
            </w:pPr>
            <w:r>
              <w:rPr>
                <w:rFonts w:ascii="Arial"/>
                <w:b w:val="false"/>
                <w:i w:val="false"/>
                <w:color w:val="000000"/>
                <w:sz w:val="15"/>
              </w:rPr>
              <w:t>у т. ч. - МакДональдс</w:t>
            </w:r>
          </w:p>
          <w:bookmarkEnd w:id="23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597" w:id="2368"/>
          <w:p>
            <w:pPr>
              <w:spacing w:after="0"/>
              <w:ind w:left="0"/>
              <w:jc w:val="center"/>
            </w:pPr>
            <w:r>
              <w:rPr>
                <w:rFonts w:ascii="Arial"/>
                <w:b w:val="false"/>
                <w:i w:val="false"/>
                <w:color w:val="000000"/>
                <w:sz w:val="15"/>
              </w:rPr>
              <w:t>39</w:t>
            </w:r>
          </w:p>
          <w:bookmarkEnd w:id="2368"/>
        </w:tc>
        <w:tc>
          <w:tcPr>
            <w:tcW w:w="6528" w:type="dxa"/>
            <w:tcBorders>
              <w:top w:val="outset" w:color="000000" w:sz="8"/>
              <w:left w:val="outset" w:color="000000" w:sz="8"/>
              <w:bottom w:val="outset" w:color="000000" w:sz="8"/>
              <w:right w:val="outset" w:color="000000" w:sz="8"/>
            </w:tcBorders>
            <w:vAlign w:val="center"/>
          </w:tcPr>
          <w:bookmarkStart w:name="12598" w:id="2369"/>
          <w:p>
            <w:pPr>
              <w:spacing w:after="0"/>
              <w:ind w:left="0"/>
              <w:jc w:val="left"/>
            </w:pPr>
            <w:r>
              <w:rPr>
                <w:rFonts w:ascii="Arial"/>
                <w:b w:val="false"/>
                <w:i w:val="false"/>
                <w:color w:val="000000"/>
                <w:sz w:val="15"/>
              </w:rPr>
              <w:t>Гора Старокиївська (Пейзажна алея)</w:t>
            </w:r>
          </w:p>
          <w:bookmarkEnd w:id="2369"/>
        </w:tc>
        <w:tc>
          <w:tcPr>
            <w:tcW w:w="2020" w:type="dxa"/>
            <w:tcBorders>
              <w:top w:val="outset" w:color="000000" w:sz="8"/>
              <w:left w:val="outset" w:color="000000" w:sz="8"/>
              <w:bottom w:val="outset" w:color="000000" w:sz="8"/>
              <w:right w:val="outset" w:color="000000" w:sz="8"/>
            </w:tcBorders>
            <w:vAlign w:val="center"/>
          </w:tcPr>
          <w:bookmarkStart w:name="12599" w:id="2370"/>
          <w:p>
            <w:pPr>
              <w:spacing w:after="0"/>
              <w:ind w:left="0"/>
              <w:jc w:val="center"/>
            </w:pPr>
            <w:r>
              <w:rPr>
                <w:rFonts w:ascii="Arial"/>
                <w:b w:val="false"/>
                <w:i w:val="false"/>
                <w:color w:val="000000"/>
                <w:sz w:val="15"/>
              </w:rPr>
              <w:t>2,74</w:t>
            </w:r>
          </w:p>
          <w:bookmarkEnd w:id="2370"/>
        </w:tc>
        <w:tc>
          <w:tcPr>
            <w:tcW w:w="972" w:type="dxa"/>
            <w:tcBorders>
              <w:top w:val="outset" w:color="000000" w:sz="8"/>
              <w:left w:val="outset" w:color="000000" w:sz="8"/>
              <w:bottom w:val="outset" w:color="000000" w:sz="8"/>
              <w:right w:val="outset" w:color="000000" w:sz="8"/>
            </w:tcBorders>
            <w:vAlign w:val="center"/>
          </w:tcPr>
          <w:bookmarkStart w:name="12600" w:id="2371"/>
          <w:p>
            <w:pPr>
              <w:spacing w:after="0"/>
              <w:ind w:left="0"/>
              <w:jc w:val="center"/>
            </w:pPr>
          </w:p>
          <w:bookmarkEnd w:id="23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01" w:id="2372"/>
          <w:p>
            <w:pPr>
              <w:spacing w:after="0"/>
              <w:ind w:left="0"/>
              <w:jc w:val="center"/>
            </w:pPr>
            <w:r>
              <w:rPr>
                <w:rFonts w:ascii="Arial"/>
                <w:b w:val="false"/>
                <w:i w:val="false"/>
                <w:color w:val="000000"/>
                <w:sz w:val="15"/>
              </w:rPr>
              <w:t>40</w:t>
            </w:r>
          </w:p>
          <w:bookmarkEnd w:id="2372"/>
        </w:tc>
        <w:tc>
          <w:tcPr>
            <w:tcW w:w="6528" w:type="dxa"/>
            <w:tcBorders>
              <w:top w:val="outset" w:color="000000" w:sz="8"/>
              <w:left w:val="outset" w:color="000000" w:sz="8"/>
              <w:bottom w:val="outset" w:color="000000" w:sz="8"/>
              <w:right w:val="outset" w:color="000000" w:sz="8"/>
            </w:tcBorders>
            <w:vAlign w:val="center"/>
          </w:tcPr>
          <w:bookmarkStart w:name="12602" w:id="2373"/>
          <w:p>
            <w:pPr>
              <w:spacing w:after="0"/>
              <w:ind w:left="0"/>
              <w:jc w:val="left"/>
            </w:pPr>
            <w:r>
              <w:rPr>
                <w:rFonts w:ascii="Arial"/>
                <w:b w:val="false"/>
                <w:i w:val="false"/>
                <w:color w:val="000000"/>
                <w:sz w:val="15"/>
              </w:rPr>
              <w:t>По вул. Фрунзе, 124</w:t>
            </w:r>
          </w:p>
          <w:bookmarkEnd w:id="2373"/>
        </w:tc>
        <w:tc>
          <w:tcPr>
            <w:tcW w:w="2020" w:type="dxa"/>
            <w:tcBorders>
              <w:top w:val="outset" w:color="000000" w:sz="8"/>
              <w:left w:val="outset" w:color="000000" w:sz="8"/>
              <w:bottom w:val="outset" w:color="000000" w:sz="8"/>
              <w:right w:val="outset" w:color="000000" w:sz="8"/>
            </w:tcBorders>
            <w:vAlign w:val="center"/>
          </w:tcPr>
          <w:bookmarkStart w:name="12603" w:id="2374"/>
          <w:p>
            <w:pPr>
              <w:spacing w:after="0"/>
              <w:ind w:left="0"/>
              <w:jc w:val="center"/>
            </w:pPr>
            <w:r>
              <w:rPr>
                <w:rFonts w:ascii="Arial"/>
                <w:b w:val="false"/>
                <w:i w:val="false"/>
                <w:color w:val="000000"/>
                <w:sz w:val="15"/>
              </w:rPr>
              <w:t>0,56</w:t>
            </w:r>
          </w:p>
          <w:bookmarkEnd w:id="2374"/>
        </w:tc>
        <w:tc>
          <w:tcPr>
            <w:tcW w:w="972" w:type="dxa"/>
            <w:tcBorders>
              <w:top w:val="outset" w:color="000000" w:sz="8"/>
              <w:left w:val="outset" w:color="000000" w:sz="8"/>
              <w:bottom w:val="outset" w:color="000000" w:sz="8"/>
              <w:right w:val="outset" w:color="000000" w:sz="8"/>
            </w:tcBorders>
            <w:vAlign w:val="center"/>
          </w:tcPr>
          <w:bookmarkStart w:name="12604" w:id="2375"/>
          <w:p>
            <w:pPr>
              <w:spacing w:after="0"/>
              <w:ind w:left="0"/>
              <w:jc w:val="center"/>
            </w:pPr>
          </w:p>
          <w:bookmarkEnd w:id="23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05" w:id="2376"/>
          <w:p>
            <w:pPr>
              <w:spacing w:after="0"/>
              <w:ind w:left="0"/>
              <w:jc w:val="center"/>
            </w:pPr>
            <w:r>
              <w:rPr>
                <w:rFonts w:ascii="Arial"/>
                <w:b w:val="false"/>
                <w:i w:val="false"/>
                <w:color w:val="000000"/>
                <w:sz w:val="15"/>
              </w:rPr>
              <w:t>41</w:t>
            </w:r>
          </w:p>
          <w:bookmarkEnd w:id="2376"/>
        </w:tc>
        <w:tc>
          <w:tcPr>
            <w:tcW w:w="6528" w:type="dxa"/>
            <w:tcBorders>
              <w:top w:val="outset" w:color="000000" w:sz="8"/>
              <w:left w:val="outset" w:color="000000" w:sz="8"/>
              <w:bottom w:val="outset" w:color="000000" w:sz="8"/>
              <w:right w:val="outset" w:color="000000" w:sz="8"/>
            </w:tcBorders>
            <w:vAlign w:val="center"/>
          </w:tcPr>
          <w:bookmarkStart w:name="12606" w:id="2377"/>
          <w:p>
            <w:pPr>
              <w:spacing w:after="0"/>
              <w:ind w:left="0"/>
              <w:jc w:val="left"/>
            </w:pPr>
            <w:r>
              <w:rPr>
                <w:rFonts w:ascii="Arial"/>
                <w:b w:val="false"/>
                <w:i w:val="false"/>
                <w:color w:val="000000"/>
                <w:sz w:val="15"/>
              </w:rPr>
              <w:t>На схилах вздовж вул. Нижньоюрківської</w:t>
            </w:r>
          </w:p>
          <w:bookmarkEnd w:id="2377"/>
        </w:tc>
        <w:tc>
          <w:tcPr>
            <w:tcW w:w="2020" w:type="dxa"/>
            <w:tcBorders>
              <w:top w:val="outset" w:color="000000" w:sz="8"/>
              <w:left w:val="outset" w:color="000000" w:sz="8"/>
              <w:bottom w:val="outset" w:color="000000" w:sz="8"/>
              <w:right w:val="outset" w:color="000000" w:sz="8"/>
            </w:tcBorders>
            <w:vAlign w:val="center"/>
          </w:tcPr>
          <w:bookmarkStart w:name="12607" w:id="2378"/>
          <w:p>
            <w:pPr>
              <w:spacing w:after="0"/>
              <w:ind w:left="0"/>
              <w:jc w:val="center"/>
            </w:pPr>
            <w:r>
              <w:rPr>
                <w:rFonts w:ascii="Arial"/>
                <w:b w:val="false"/>
                <w:i w:val="false"/>
                <w:color w:val="000000"/>
                <w:sz w:val="15"/>
              </w:rPr>
              <w:t>5,24</w:t>
            </w:r>
          </w:p>
          <w:bookmarkEnd w:id="2378"/>
        </w:tc>
        <w:tc>
          <w:tcPr>
            <w:tcW w:w="972" w:type="dxa"/>
            <w:tcBorders>
              <w:top w:val="outset" w:color="000000" w:sz="8"/>
              <w:left w:val="outset" w:color="000000" w:sz="8"/>
              <w:bottom w:val="outset" w:color="000000" w:sz="8"/>
              <w:right w:val="outset" w:color="000000" w:sz="8"/>
            </w:tcBorders>
            <w:vAlign w:val="center"/>
          </w:tcPr>
          <w:bookmarkStart w:name="12608" w:id="2379"/>
          <w:p>
            <w:pPr>
              <w:spacing w:after="0"/>
              <w:ind w:left="0"/>
              <w:jc w:val="center"/>
            </w:pPr>
          </w:p>
          <w:bookmarkEnd w:id="23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09" w:id="2380"/>
          <w:p>
            <w:pPr>
              <w:spacing w:after="0"/>
              <w:ind w:left="0"/>
              <w:jc w:val="center"/>
            </w:pPr>
            <w:r>
              <w:rPr>
                <w:rFonts w:ascii="Arial"/>
                <w:b w:val="false"/>
                <w:i w:val="false"/>
                <w:color w:val="000000"/>
                <w:sz w:val="15"/>
              </w:rPr>
              <w:t>42</w:t>
            </w:r>
          </w:p>
          <w:bookmarkEnd w:id="2380"/>
        </w:tc>
        <w:tc>
          <w:tcPr>
            <w:tcW w:w="6528" w:type="dxa"/>
            <w:tcBorders>
              <w:top w:val="outset" w:color="000000" w:sz="8"/>
              <w:left w:val="outset" w:color="000000" w:sz="8"/>
              <w:bottom w:val="outset" w:color="000000" w:sz="8"/>
              <w:right w:val="outset" w:color="000000" w:sz="8"/>
            </w:tcBorders>
            <w:vAlign w:val="center"/>
          </w:tcPr>
          <w:bookmarkStart w:name="12610" w:id="2381"/>
          <w:p>
            <w:pPr>
              <w:spacing w:after="0"/>
              <w:ind w:left="0"/>
              <w:jc w:val="left"/>
            </w:pPr>
            <w:r>
              <w:rPr>
                <w:rFonts w:ascii="Arial"/>
                <w:b w:val="false"/>
                <w:i w:val="false"/>
                <w:color w:val="000000"/>
                <w:sz w:val="15"/>
              </w:rPr>
              <w:t>По пров. Полковому</w:t>
            </w:r>
          </w:p>
          <w:bookmarkEnd w:id="2381"/>
        </w:tc>
        <w:tc>
          <w:tcPr>
            <w:tcW w:w="2020" w:type="dxa"/>
            <w:tcBorders>
              <w:top w:val="outset" w:color="000000" w:sz="8"/>
              <w:left w:val="outset" w:color="000000" w:sz="8"/>
              <w:bottom w:val="outset" w:color="000000" w:sz="8"/>
              <w:right w:val="outset" w:color="000000" w:sz="8"/>
            </w:tcBorders>
            <w:vAlign w:val="center"/>
          </w:tcPr>
          <w:bookmarkStart w:name="12611" w:id="2382"/>
          <w:p>
            <w:pPr>
              <w:spacing w:after="0"/>
              <w:ind w:left="0"/>
              <w:jc w:val="center"/>
            </w:pPr>
            <w:r>
              <w:rPr>
                <w:rFonts w:ascii="Arial"/>
                <w:b w:val="false"/>
                <w:i w:val="false"/>
                <w:color w:val="000000"/>
                <w:sz w:val="15"/>
              </w:rPr>
              <w:t>0,21</w:t>
            </w:r>
          </w:p>
          <w:bookmarkEnd w:id="2382"/>
        </w:tc>
        <w:tc>
          <w:tcPr>
            <w:tcW w:w="972" w:type="dxa"/>
            <w:tcBorders>
              <w:top w:val="outset" w:color="000000" w:sz="8"/>
              <w:left w:val="outset" w:color="000000" w:sz="8"/>
              <w:bottom w:val="outset" w:color="000000" w:sz="8"/>
              <w:right w:val="outset" w:color="000000" w:sz="8"/>
            </w:tcBorders>
            <w:vAlign w:val="center"/>
          </w:tcPr>
          <w:bookmarkStart w:name="12612" w:id="2383"/>
          <w:p>
            <w:pPr>
              <w:spacing w:after="0"/>
              <w:ind w:left="0"/>
              <w:jc w:val="center"/>
            </w:pPr>
          </w:p>
          <w:bookmarkEnd w:id="23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43" w:id="2384"/>
          <w:p>
            <w:pPr>
              <w:spacing w:after="0"/>
              <w:ind w:left="0"/>
              <w:jc w:val="center"/>
            </w:pPr>
            <w:r>
              <w:rPr>
                <w:rFonts w:ascii="Arial"/>
                <w:b w:val="false"/>
                <w:i w:val="false"/>
                <w:color w:val="000000"/>
                <w:sz w:val="15"/>
              </w:rPr>
              <w:t>43</w:t>
            </w:r>
          </w:p>
          <w:bookmarkEnd w:id="2384"/>
        </w:tc>
        <w:tc>
          <w:tcPr>
            <w:tcW w:w="6528" w:type="dxa"/>
            <w:tcBorders>
              <w:top w:val="outset" w:color="000000" w:sz="8"/>
              <w:left w:val="outset" w:color="000000" w:sz="8"/>
              <w:bottom w:val="outset" w:color="000000" w:sz="8"/>
              <w:right w:val="outset" w:color="000000" w:sz="8"/>
            </w:tcBorders>
            <w:vAlign w:val="center"/>
          </w:tcPr>
          <w:bookmarkStart w:name="13644" w:id="2385"/>
          <w:p>
            <w:pPr>
              <w:spacing w:after="0"/>
              <w:ind w:left="0"/>
              <w:jc w:val="left"/>
            </w:pPr>
            <w:r>
              <w:rPr>
                <w:rFonts w:ascii="Arial"/>
                <w:b w:val="false"/>
                <w:i w:val="false"/>
                <w:color w:val="000000"/>
                <w:sz w:val="15"/>
              </w:rPr>
              <w:t>У пров. Квітневому, 10 - 12</w:t>
            </w:r>
          </w:p>
          <w:bookmarkEnd w:id="2385"/>
        </w:tc>
        <w:tc>
          <w:tcPr>
            <w:tcW w:w="2020" w:type="dxa"/>
            <w:tcBorders>
              <w:top w:val="outset" w:color="000000" w:sz="8"/>
              <w:left w:val="outset" w:color="000000" w:sz="8"/>
              <w:bottom w:val="outset" w:color="000000" w:sz="8"/>
              <w:right w:val="outset" w:color="000000" w:sz="8"/>
            </w:tcBorders>
            <w:vAlign w:val="center"/>
          </w:tcPr>
          <w:bookmarkStart w:name="13645" w:id="2386"/>
          <w:p>
            <w:pPr>
              <w:spacing w:after="0"/>
              <w:ind w:left="0"/>
              <w:jc w:val="center"/>
            </w:pPr>
            <w:r>
              <w:rPr>
                <w:rFonts w:ascii="Arial"/>
                <w:b w:val="false"/>
                <w:i w:val="false"/>
                <w:color w:val="000000"/>
                <w:sz w:val="15"/>
              </w:rPr>
              <w:t>0,3317</w:t>
            </w:r>
          </w:p>
          <w:bookmarkEnd w:id="2386"/>
        </w:tc>
        <w:tc>
          <w:tcPr>
            <w:tcW w:w="972" w:type="dxa"/>
            <w:tcBorders>
              <w:top w:val="outset" w:color="000000" w:sz="8"/>
              <w:left w:val="outset" w:color="000000" w:sz="8"/>
              <w:bottom w:val="outset" w:color="000000" w:sz="8"/>
              <w:right w:val="outset" w:color="000000" w:sz="8"/>
            </w:tcBorders>
            <w:vAlign w:val="center"/>
          </w:tcPr>
          <w:bookmarkStart w:name="13646" w:id="2387"/>
          <w:p>
            <w:pPr>
              <w:spacing w:after="0"/>
              <w:ind w:left="0"/>
              <w:jc w:val="center"/>
            </w:pPr>
          </w:p>
          <w:bookmarkEnd w:id="23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07" w:id="2388"/>
          <w:p>
            <w:pPr>
              <w:spacing w:after="0"/>
              <w:ind w:left="0"/>
              <w:jc w:val="center"/>
            </w:pPr>
          </w:p>
          <w:bookmarkEnd w:id="2388"/>
        </w:tc>
        <w:tc>
          <w:tcPr>
            <w:tcW w:w="6528" w:type="dxa"/>
            <w:tcBorders>
              <w:top w:val="outset" w:color="000000" w:sz="8"/>
              <w:left w:val="outset" w:color="000000" w:sz="8"/>
              <w:bottom w:val="outset" w:color="000000" w:sz="8"/>
              <w:right w:val="outset" w:color="000000" w:sz="8"/>
            </w:tcBorders>
            <w:vAlign w:val="center"/>
          </w:tcPr>
          <w:bookmarkStart w:name="13908" w:id="2389"/>
          <w:p>
            <w:pPr>
              <w:spacing w:after="0"/>
              <w:ind w:left="0"/>
              <w:jc w:val="left"/>
            </w:pPr>
            <w:r>
              <w:rPr>
                <w:rFonts w:ascii="Arial"/>
                <w:b w:val="false"/>
                <w:i w:val="false"/>
                <w:color w:val="000000"/>
                <w:sz w:val="15"/>
              </w:rPr>
              <w:t>На вулиці Василя Порика, між будинками 7-а та 9-а</w:t>
            </w:r>
          </w:p>
          <w:bookmarkEnd w:id="2389"/>
        </w:tc>
        <w:tc>
          <w:tcPr>
            <w:tcW w:w="2020" w:type="dxa"/>
            <w:tcBorders>
              <w:top w:val="outset" w:color="000000" w:sz="8"/>
              <w:left w:val="outset" w:color="000000" w:sz="8"/>
              <w:bottom w:val="outset" w:color="000000" w:sz="8"/>
              <w:right w:val="outset" w:color="000000" w:sz="8"/>
            </w:tcBorders>
            <w:vAlign w:val="center"/>
          </w:tcPr>
          <w:bookmarkStart w:name="13909" w:id="2390"/>
          <w:p>
            <w:pPr>
              <w:spacing w:after="0"/>
              <w:ind w:left="0"/>
              <w:jc w:val="center"/>
            </w:pPr>
            <w:r>
              <w:rPr>
                <w:rFonts w:ascii="Arial"/>
                <w:b w:val="false"/>
                <w:i w:val="false"/>
                <w:color w:val="000000"/>
                <w:sz w:val="15"/>
              </w:rPr>
              <w:t>1,0</w:t>
            </w:r>
          </w:p>
          <w:bookmarkEnd w:id="2390"/>
        </w:tc>
        <w:tc>
          <w:tcPr>
            <w:tcW w:w="972" w:type="dxa"/>
            <w:tcBorders>
              <w:top w:val="outset" w:color="000000" w:sz="8"/>
              <w:left w:val="outset" w:color="000000" w:sz="8"/>
              <w:bottom w:val="outset" w:color="000000" w:sz="8"/>
              <w:right w:val="outset" w:color="000000" w:sz="8"/>
            </w:tcBorders>
            <w:vAlign w:val="center"/>
          </w:tcPr>
          <w:bookmarkStart w:name="13910" w:id="2391"/>
          <w:p>
            <w:pPr>
              <w:spacing w:after="0"/>
              <w:ind w:left="0"/>
              <w:jc w:val="center"/>
            </w:pPr>
          </w:p>
          <w:bookmarkEnd w:id="23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35" w:id="2392"/>
          <w:p>
            <w:pPr>
              <w:spacing w:after="0"/>
              <w:ind w:left="0"/>
              <w:jc w:val="center"/>
            </w:pPr>
          </w:p>
          <w:bookmarkEnd w:id="2392"/>
        </w:tc>
        <w:tc>
          <w:tcPr>
            <w:tcW w:w="6528" w:type="dxa"/>
            <w:tcBorders>
              <w:top w:val="outset" w:color="000000" w:sz="8"/>
              <w:left w:val="outset" w:color="000000" w:sz="8"/>
              <w:bottom w:val="outset" w:color="000000" w:sz="8"/>
              <w:right w:val="outset" w:color="000000" w:sz="8"/>
            </w:tcBorders>
            <w:vAlign w:val="center"/>
          </w:tcPr>
          <w:bookmarkStart w:name="13836" w:id="2393"/>
          <w:p>
            <w:pPr>
              <w:spacing w:after="0"/>
              <w:ind w:left="0"/>
              <w:jc w:val="left"/>
            </w:pPr>
            <w:r>
              <w:rPr>
                <w:rFonts w:ascii="Arial"/>
                <w:b w:val="false"/>
                <w:i w:val="false"/>
                <w:color w:val="000000"/>
                <w:sz w:val="15"/>
              </w:rPr>
              <w:t xml:space="preserve">На Андріївському узвозі, 34-б </w:t>
            </w:r>
          </w:p>
          <w:bookmarkEnd w:id="2393"/>
        </w:tc>
        <w:tc>
          <w:tcPr>
            <w:tcW w:w="2020" w:type="dxa"/>
            <w:tcBorders>
              <w:top w:val="outset" w:color="000000" w:sz="8"/>
              <w:left w:val="outset" w:color="000000" w:sz="8"/>
              <w:bottom w:val="outset" w:color="000000" w:sz="8"/>
              <w:right w:val="outset" w:color="000000" w:sz="8"/>
            </w:tcBorders>
            <w:vAlign w:val="center"/>
          </w:tcPr>
          <w:bookmarkStart w:name="13837" w:id="2394"/>
          <w:p>
            <w:pPr>
              <w:spacing w:after="0"/>
              <w:ind w:left="0"/>
              <w:jc w:val="center"/>
            </w:pPr>
            <w:r>
              <w:rPr>
                <w:rFonts w:ascii="Arial"/>
                <w:b w:val="false"/>
                <w:i w:val="false"/>
                <w:color w:val="000000"/>
                <w:sz w:val="15"/>
              </w:rPr>
              <w:t>0,06</w:t>
            </w:r>
          </w:p>
          <w:bookmarkEnd w:id="2394"/>
        </w:tc>
        <w:tc>
          <w:tcPr>
            <w:tcW w:w="972" w:type="dxa"/>
            <w:tcBorders>
              <w:top w:val="outset" w:color="000000" w:sz="8"/>
              <w:left w:val="outset" w:color="000000" w:sz="8"/>
              <w:bottom w:val="outset" w:color="000000" w:sz="8"/>
              <w:right w:val="outset" w:color="000000" w:sz="8"/>
            </w:tcBorders>
            <w:vAlign w:val="center"/>
          </w:tcPr>
          <w:bookmarkStart w:name="13838" w:id="2395"/>
          <w:p>
            <w:pPr>
              <w:spacing w:after="0"/>
              <w:ind w:left="0"/>
              <w:jc w:val="center"/>
            </w:pPr>
          </w:p>
          <w:bookmarkEnd w:id="23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77" w:id="2396"/>
          <w:p>
            <w:pPr>
              <w:spacing w:after="0"/>
              <w:ind w:left="0"/>
              <w:jc w:val="center"/>
            </w:pPr>
          </w:p>
          <w:bookmarkEnd w:id="2396"/>
        </w:tc>
        <w:tc>
          <w:tcPr>
            <w:tcW w:w="6528" w:type="dxa"/>
            <w:tcBorders>
              <w:top w:val="outset" w:color="000000" w:sz="8"/>
              <w:left w:val="outset" w:color="000000" w:sz="8"/>
              <w:bottom w:val="outset" w:color="000000" w:sz="8"/>
              <w:right w:val="outset" w:color="000000" w:sz="8"/>
            </w:tcBorders>
            <w:vAlign w:val="center"/>
          </w:tcPr>
          <w:bookmarkStart w:name="14078" w:id="2397"/>
          <w:p>
            <w:pPr>
              <w:spacing w:after="0"/>
              <w:ind w:left="0"/>
              <w:jc w:val="left"/>
            </w:pPr>
            <w:r>
              <w:rPr>
                <w:rFonts w:ascii="Arial"/>
                <w:b w:val="false"/>
                <w:i w:val="false"/>
                <w:color w:val="000000"/>
                <w:sz w:val="15"/>
              </w:rPr>
              <w:t>На проспекті Правди, 98, 100 та проспекті Георгія Гонгадзе, 2, 4, 6, 10</w:t>
            </w:r>
          </w:p>
          <w:bookmarkEnd w:id="2397"/>
        </w:tc>
        <w:tc>
          <w:tcPr>
            <w:tcW w:w="2020" w:type="dxa"/>
            <w:tcBorders>
              <w:top w:val="outset" w:color="000000" w:sz="8"/>
              <w:left w:val="outset" w:color="000000" w:sz="8"/>
              <w:bottom w:val="outset" w:color="000000" w:sz="8"/>
              <w:right w:val="outset" w:color="000000" w:sz="8"/>
            </w:tcBorders>
            <w:vAlign w:val="center"/>
          </w:tcPr>
          <w:bookmarkStart w:name="14079" w:id="2398"/>
          <w:p>
            <w:pPr>
              <w:spacing w:after="0"/>
              <w:ind w:left="0"/>
              <w:jc w:val="center"/>
            </w:pPr>
            <w:r>
              <w:rPr>
                <w:rFonts w:ascii="Arial"/>
                <w:b w:val="false"/>
                <w:i w:val="false"/>
                <w:color w:val="000000"/>
                <w:sz w:val="15"/>
              </w:rPr>
              <w:t>0,53</w:t>
            </w:r>
          </w:p>
          <w:bookmarkEnd w:id="2398"/>
        </w:tc>
        <w:tc>
          <w:tcPr>
            <w:tcW w:w="972" w:type="dxa"/>
            <w:tcBorders>
              <w:top w:val="outset" w:color="000000" w:sz="8"/>
              <w:left w:val="outset" w:color="000000" w:sz="8"/>
              <w:bottom w:val="outset" w:color="000000" w:sz="8"/>
              <w:right w:val="outset" w:color="000000" w:sz="8"/>
            </w:tcBorders>
            <w:vAlign w:val="center"/>
          </w:tcPr>
          <w:bookmarkStart w:name="14080" w:id="2399"/>
          <w:p>
            <w:pPr>
              <w:spacing w:after="0"/>
              <w:ind w:left="0"/>
              <w:jc w:val="center"/>
            </w:pPr>
          </w:p>
          <w:bookmarkEnd w:id="23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65" w:id="2400"/>
          <w:p>
            <w:pPr>
              <w:spacing w:after="0"/>
              <w:ind w:left="0"/>
              <w:jc w:val="center"/>
            </w:pPr>
          </w:p>
          <w:bookmarkEnd w:id="2400"/>
        </w:tc>
        <w:tc>
          <w:tcPr>
            <w:tcW w:w="6528" w:type="dxa"/>
            <w:tcBorders>
              <w:top w:val="outset" w:color="000000" w:sz="8"/>
              <w:left w:val="outset" w:color="000000" w:sz="8"/>
              <w:bottom w:val="outset" w:color="000000" w:sz="8"/>
              <w:right w:val="outset" w:color="000000" w:sz="8"/>
            </w:tcBorders>
            <w:vAlign w:val="center"/>
          </w:tcPr>
          <w:bookmarkStart w:name="14066" w:id="2401"/>
          <w:p>
            <w:pPr>
              <w:spacing w:after="0"/>
              <w:ind w:left="0"/>
              <w:jc w:val="left"/>
            </w:pPr>
            <w:r>
              <w:rPr>
                <w:rFonts w:ascii="Arial"/>
                <w:b w:val="false"/>
                <w:i w:val="false"/>
                <w:color w:val="000000"/>
                <w:sz w:val="15"/>
              </w:rPr>
              <w:t>На вулиці Волоській, 9</w:t>
            </w:r>
          </w:p>
          <w:bookmarkEnd w:id="2401"/>
        </w:tc>
        <w:tc>
          <w:tcPr>
            <w:tcW w:w="2020" w:type="dxa"/>
            <w:tcBorders>
              <w:top w:val="outset" w:color="000000" w:sz="8"/>
              <w:left w:val="outset" w:color="000000" w:sz="8"/>
              <w:bottom w:val="outset" w:color="000000" w:sz="8"/>
              <w:right w:val="outset" w:color="000000" w:sz="8"/>
            </w:tcBorders>
            <w:vAlign w:val="center"/>
          </w:tcPr>
          <w:bookmarkStart w:name="14067" w:id="2402"/>
          <w:p>
            <w:pPr>
              <w:spacing w:after="0"/>
              <w:ind w:left="0"/>
              <w:jc w:val="center"/>
            </w:pPr>
            <w:r>
              <w:rPr>
                <w:rFonts w:ascii="Arial"/>
                <w:b w:val="false"/>
                <w:i w:val="false"/>
                <w:color w:val="000000"/>
                <w:sz w:val="15"/>
              </w:rPr>
              <w:t>0,67</w:t>
            </w:r>
          </w:p>
          <w:bookmarkEnd w:id="2402"/>
        </w:tc>
        <w:tc>
          <w:tcPr>
            <w:tcW w:w="972" w:type="dxa"/>
            <w:tcBorders>
              <w:top w:val="outset" w:color="000000" w:sz="8"/>
              <w:left w:val="outset" w:color="000000" w:sz="8"/>
              <w:bottom w:val="outset" w:color="000000" w:sz="8"/>
              <w:right w:val="outset" w:color="000000" w:sz="8"/>
            </w:tcBorders>
            <w:vAlign w:val="center"/>
          </w:tcPr>
          <w:bookmarkStart w:name="14068" w:id="2403"/>
          <w:p>
            <w:pPr>
              <w:spacing w:after="0"/>
              <w:ind w:left="0"/>
              <w:jc w:val="center"/>
            </w:pPr>
          </w:p>
          <w:bookmarkEnd w:id="24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69" w:id="2404"/>
          <w:p>
            <w:pPr>
              <w:spacing w:after="0"/>
              <w:ind w:left="0"/>
              <w:jc w:val="center"/>
            </w:pPr>
          </w:p>
          <w:bookmarkEnd w:id="2404"/>
        </w:tc>
        <w:tc>
          <w:tcPr>
            <w:tcW w:w="6528" w:type="dxa"/>
            <w:tcBorders>
              <w:top w:val="outset" w:color="000000" w:sz="8"/>
              <w:left w:val="outset" w:color="000000" w:sz="8"/>
              <w:bottom w:val="outset" w:color="000000" w:sz="8"/>
              <w:right w:val="outset" w:color="000000" w:sz="8"/>
            </w:tcBorders>
            <w:vAlign w:val="center"/>
          </w:tcPr>
          <w:bookmarkStart w:name="14070" w:id="2405"/>
          <w:p>
            <w:pPr>
              <w:spacing w:after="0"/>
              <w:ind w:left="0"/>
              <w:jc w:val="left"/>
            </w:pPr>
            <w:r>
              <w:rPr>
                <w:rFonts w:ascii="Arial"/>
                <w:b w:val="false"/>
                <w:i w:val="false"/>
                <w:color w:val="000000"/>
                <w:sz w:val="15"/>
              </w:rPr>
              <w:t>Між будинками N 32-а на вулиці Костянтинівській та N 37 на вулиці Межигірській</w:t>
            </w:r>
          </w:p>
          <w:bookmarkEnd w:id="2405"/>
        </w:tc>
        <w:tc>
          <w:tcPr>
            <w:tcW w:w="2020" w:type="dxa"/>
            <w:tcBorders>
              <w:top w:val="outset" w:color="000000" w:sz="8"/>
              <w:left w:val="outset" w:color="000000" w:sz="8"/>
              <w:bottom w:val="outset" w:color="000000" w:sz="8"/>
              <w:right w:val="outset" w:color="000000" w:sz="8"/>
            </w:tcBorders>
            <w:vAlign w:val="center"/>
          </w:tcPr>
          <w:bookmarkStart w:name="14071" w:id="2406"/>
          <w:p>
            <w:pPr>
              <w:spacing w:after="0"/>
              <w:ind w:left="0"/>
              <w:jc w:val="center"/>
            </w:pPr>
            <w:r>
              <w:rPr>
                <w:rFonts w:ascii="Arial"/>
                <w:b w:val="false"/>
                <w:i w:val="false"/>
                <w:color w:val="000000"/>
                <w:sz w:val="15"/>
              </w:rPr>
              <w:t>0,82</w:t>
            </w:r>
          </w:p>
          <w:bookmarkEnd w:id="2406"/>
        </w:tc>
        <w:tc>
          <w:tcPr>
            <w:tcW w:w="972" w:type="dxa"/>
            <w:tcBorders>
              <w:top w:val="outset" w:color="000000" w:sz="8"/>
              <w:left w:val="outset" w:color="000000" w:sz="8"/>
              <w:bottom w:val="outset" w:color="000000" w:sz="8"/>
              <w:right w:val="outset" w:color="000000" w:sz="8"/>
            </w:tcBorders>
            <w:vAlign w:val="center"/>
          </w:tcPr>
          <w:bookmarkStart w:name="14072" w:id="2407"/>
          <w:p>
            <w:pPr>
              <w:spacing w:after="0"/>
              <w:ind w:left="0"/>
              <w:jc w:val="center"/>
            </w:pPr>
          </w:p>
          <w:bookmarkEnd w:id="24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85" w:id="2408"/>
          <w:p>
            <w:pPr>
              <w:spacing w:after="0"/>
              <w:ind w:left="0"/>
              <w:jc w:val="center"/>
            </w:pPr>
          </w:p>
          <w:bookmarkEnd w:id="2408"/>
        </w:tc>
        <w:tc>
          <w:tcPr>
            <w:tcW w:w="6528" w:type="dxa"/>
            <w:tcBorders>
              <w:top w:val="outset" w:color="000000" w:sz="8"/>
              <w:left w:val="outset" w:color="000000" w:sz="8"/>
              <w:bottom w:val="outset" w:color="000000" w:sz="8"/>
              <w:right w:val="outset" w:color="000000" w:sz="8"/>
            </w:tcBorders>
            <w:vAlign w:val="center"/>
          </w:tcPr>
          <w:bookmarkStart w:name="14086" w:id="2409"/>
          <w:p>
            <w:pPr>
              <w:spacing w:after="0"/>
              <w:ind w:left="0"/>
              <w:jc w:val="left"/>
            </w:pPr>
            <w:r>
              <w:rPr>
                <w:rFonts w:ascii="Arial"/>
                <w:b w:val="false"/>
                <w:i w:val="false"/>
                <w:color w:val="000000"/>
                <w:sz w:val="15"/>
              </w:rPr>
              <w:t>Між будинками N 26/10 на вулиці Костянтинівській та N 25 на вулиці Межигірській</w:t>
            </w:r>
          </w:p>
          <w:bookmarkEnd w:id="2409"/>
        </w:tc>
        <w:tc>
          <w:tcPr>
            <w:tcW w:w="2020" w:type="dxa"/>
            <w:tcBorders>
              <w:top w:val="outset" w:color="000000" w:sz="8"/>
              <w:left w:val="outset" w:color="000000" w:sz="8"/>
              <w:bottom w:val="outset" w:color="000000" w:sz="8"/>
              <w:right w:val="outset" w:color="000000" w:sz="8"/>
            </w:tcBorders>
            <w:vAlign w:val="center"/>
          </w:tcPr>
          <w:bookmarkStart w:name="14087" w:id="2410"/>
          <w:p>
            <w:pPr>
              <w:spacing w:after="0"/>
              <w:ind w:left="0"/>
              <w:jc w:val="center"/>
            </w:pPr>
            <w:r>
              <w:rPr>
                <w:rFonts w:ascii="Arial"/>
                <w:b w:val="false"/>
                <w:i w:val="false"/>
                <w:color w:val="000000"/>
                <w:sz w:val="15"/>
              </w:rPr>
              <w:t>0,45</w:t>
            </w:r>
          </w:p>
          <w:bookmarkEnd w:id="2410"/>
        </w:tc>
        <w:tc>
          <w:tcPr>
            <w:tcW w:w="972" w:type="dxa"/>
            <w:tcBorders>
              <w:top w:val="outset" w:color="000000" w:sz="8"/>
              <w:left w:val="outset" w:color="000000" w:sz="8"/>
              <w:bottom w:val="outset" w:color="000000" w:sz="8"/>
              <w:right w:val="outset" w:color="000000" w:sz="8"/>
            </w:tcBorders>
            <w:vAlign w:val="center"/>
          </w:tcPr>
          <w:bookmarkStart w:name="14088" w:id="2411"/>
          <w:p>
            <w:pPr>
              <w:spacing w:after="0"/>
              <w:ind w:left="0"/>
              <w:jc w:val="center"/>
            </w:pPr>
          </w:p>
          <w:bookmarkEnd w:id="24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93" w:id="2412"/>
          <w:p>
            <w:pPr>
              <w:spacing w:after="0"/>
              <w:ind w:left="0"/>
              <w:jc w:val="center"/>
            </w:pPr>
          </w:p>
          <w:bookmarkEnd w:id="2412"/>
        </w:tc>
        <w:tc>
          <w:tcPr>
            <w:tcW w:w="6528" w:type="dxa"/>
            <w:tcBorders>
              <w:top w:val="outset" w:color="000000" w:sz="8"/>
              <w:left w:val="outset" w:color="000000" w:sz="8"/>
              <w:bottom w:val="outset" w:color="000000" w:sz="8"/>
              <w:right w:val="outset" w:color="000000" w:sz="8"/>
            </w:tcBorders>
            <w:vAlign w:val="center"/>
          </w:tcPr>
          <w:bookmarkStart w:name="14094" w:id="2413"/>
          <w:p>
            <w:pPr>
              <w:spacing w:after="0"/>
              <w:ind w:left="0"/>
              <w:jc w:val="left"/>
            </w:pPr>
            <w:r>
              <w:rPr>
                <w:rFonts w:ascii="Arial"/>
                <w:b w:val="false"/>
                <w:i w:val="false"/>
                <w:color w:val="000000"/>
                <w:sz w:val="15"/>
              </w:rPr>
              <w:t>На Контрактовій площі</w:t>
            </w:r>
          </w:p>
          <w:bookmarkEnd w:id="2413"/>
        </w:tc>
        <w:tc>
          <w:tcPr>
            <w:tcW w:w="2020" w:type="dxa"/>
            <w:tcBorders>
              <w:top w:val="outset" w:color="000000" w:sz="8"/>
              <w:left w:val="outset" w:color="000000" w:sz="8"/>
              <w:bottom w:val="outset" w:color="000000" w:sz="8"/>
              <w:right w:val="outset" w:color="000000" w:sz="8"/>
            </w:tcBorders>
            <w:vAlign w:val="center"/>
          </w:tcPr>
          <w:bookmarkStart w:name="14095" w:id="2414"/>
          <w:p>
            <w:pPr>
              <w:spacing w:after="0"/>
              <w:ind w:left="0"/>
              <w:jc w:val="center"/>
            </w:pPr>
            <w:r>
              <w:rPr>
                <w:rFonts w:ascii="Arial"/>
                <w:b w:val="false"/>
                <w:i w:val="false"/>
                <w:color w:val="000000"/>
                <w:sz w:val="15"/>
              </w:rPr>
              <w:t>0,58</w:t>
            </w:r>
          </w:p>
          <w:bookmarkEnd w:id="2414"/>
        </w:tc>
        <w:tc>
          <w:tcPr>
            <w:tcW w:w="972" w:type="dxa"/>
            <w:tcBorders>
              <w:top w:val="outset" w:color="000000" w:sz="8"/>
              <w:left w:val="outset" w:color="000000" w:sz="8"/>
              <w:bottom w:val="outset" w:color="000000" w:sz="8"/>
              <w:right w:val="outset" w:color="000000" w:sz="8"/>
            </w:tcBorders>
            <w:vAlign w:val="center"/>
          </w:tcPr>
          <w:bookmarkStart w:name="14096" w:id="2415"/>
          <w:p>
            <w:pPr>
              <w:spacing w:after="0"/>
              <w:ind w:left="0"/>
              <w:jc w:val="center"/>
            </w:pPr>
          </w:p>
          <w:bookmarkEnd w:id="24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01" w:id="2416"/>
          <w:p>
            <w:pPr>
              <w:spacing w:after="0"/>
              <w:ind w:left="0"/>
              <w:jc w:val="center"/>
            </w:pPr>
          </w:p>
          <w:bookmarkEnd w:id="2416"/>
        </w:tc>
        <w:tc>
          <w:tcPr>
            <w:tcW w:w="6528" w:type="dxa"/>
            <w:tcBorders>
              <w:top w:val="outset" w:color="000000" w:sz="8"/>
              <w:left w:val="outset" w:color="000000" w:sz="8"/>
              <w:bottom w:val="outset" w:color="000000" w:sz="8"/>
              <w:right w:val="outset" w:color="000000" w:sz="8"/>
            </w:tcBorders>
            <w:vAlign w:val="center"/>
          </w:tcPr>
          <w:bookmarkStart w:name="14102" w:id="2417"/>
          <w:p>
            <w:pPr>
              <w:spacing w:after="0"/>
              <w:ind w:left="0"/>
              <w:jc w:val="left"/>
            </w:pPr>
            <w:r>
              <w:rPr>
                <w:rFonts w:ascii="Arial"/>
                <w:b w:val="false"/>
                <w:i w:val="false"/>
                <w:color w:val="000000"/>
                <w:sz w:val="15"/>
              </w:rPr>
              <w:t>На вулиці Кирилівський, 122/1, 124, 126/2</w:t>
            </w:r>
          </w:p>
          <w:bookmarkEnd w:id="2417"/>
        </w:tc>
        <w:tc>
          <w:tcPr>
            <w:tcW w:w="2020" w:type="dxa"/>
            <w:tcBorders>
              <w:top w:val="outset" w:color="000000" w:sz="8"/>
              <w:left w:val="outset" w:color="000000" w:sz="8"/>
              <w:bottom w:val="outset" w:color="000000" w:sz="8"/>
              <w:right w:val="outset" w:color="000000" w:sz="8"/>
            </w:tcBorders>
            <w:vAlign w:val="center"/>
          </w:tcPr>
          <w:bookmarkStart w:name="14103" w:id="2418"/>
          <w:p>
            <w:pPr>
              <w:spacing w:after="0"/>
              <w:ind w:left="0"/>
              <w:jc w:val="center"/>
            </w:pPr>
            <w:r>
              <w:rPr>
                <w:rFonts w:ascii="Arial"/>
                <w:b w:val="false"/>
                <w:i w:val="false"/>
                <w:color w:val="000000"/>
                <w:sz w:val="15"/>
              </w:rPr>
              <w:t>0,50</w:t>
            </w:r>
          </w:p>
          <w:bookmarkEnd w:id="2418"/>
        </w:tc>
        <w:tc>
          <w:tcPr>
            <w:tcW w:w="972" w:type="dxa"/>
            <w:tcBorders>
              <w:top w:val="outset" w:color="000000" w:sz="8"/>
              <w:left w:val="outset" w:color="000000" w:sz="8"/>
              <w:bottom w:val="outset" w:color="000000" w:sz="8"/>
              <w:right w:val="outset" w:color="000000" w:sz="8"/>
            </w:tcBorders>
            <w:vAlign w:val="center"/>
          </w:tcPr>
          <w:bookmarkStart w:name="14104" w:id="2419"/>
          <w:p>
            <w:pPr>
              <w:spacing w:after="0"/>
              <w:ind w:left="0"/>
              <w:jc w:val="center"/>
            </w:pPr>
          </w:p>
          <w:bookmarkEnd w:id="24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10" w:id="2420"/>
          <w:p>
            <w:pPr>
              <w:spacing w:after="0"/>
              <w:ind w:left="0"/>
              <w:jc w:val="center"/>
            </w:pPr>
          </w:p>
          <w:bookmarkEnd w:id="2420"/>
        </w:tc>
        <w:tc>
          <w:tcPr>
            <w:tcW w:w="6528" w:type="dxa"/>
            <w:tcBorders>
              <w:top w:val="outset" w:color="000000" w:sz="8"/>
              <w:left w:val="outset" w:color="000000" w:sz="8"/>
              <w:bottom w:val="outset" w:color="000000" w:sz="8"/>
              <w:right w:val="outset" w:color="000000" w:sz="8"/>
            </w:tcBorders>
            <w:vAlign w:val="center"/>
          </w:tcPr>
          <w:bookmarkStart w:name="15211" w:id="2421"/>
          <w:p>
            <w:pPr>
              <w:spacing w:after="0"/>
              <w:ind w:left="0"/>
              <w:jc w:val="left"/>
            </w:pPr>
            <w:r>
              <w:rPr>
                <w:rFonts w:ascii="Arial"/>
                <w:b w:val="false"/>
                <w:i w:val="false"/>
                <w:color w:val="000000"/>
                <w:sz w:val="15"/>
              </w:rPr>
              <w:t>На перетині проспектів Правди та Свободи, біля ТЦ "Орнамент"</w:t>
            </w:r>
          </w:p>
          <w:bookmarkEnd w:id="2421"/>
        </w:tc>
        <w:tc>
          <w:tcPr>
            <w:tcW w:w="2020" w:type="dxa"/>
            <w:tcBorders>
              <w:top w:val="outset" w:color="000000" w:sz="8"/>
              <w:left w:val="outset" w:color="000000" w:sz="8"/>
              <w:bottom w:val="outset" w:color="000000" w:sz="8"/>
              <w:right w:val="outset" w:color="000000" w:sz="8"/>
            </w:tcBorders>
            <w:vAlign w:val="center"/>
          </w:tcPr>
          <w:bookmarkStart w:name="15212" w:id="2422"/>
          <w:p>
            <w:pPr>
              <w:spacing w:after="0"/>
              <w:ind w:left="0"/>
              <w:jc w:val="center"/>
            </w:pPr>
            <w:r>
              <w:rPr>
                <w:rFonts w:ascii="Arial"/>
                <w:b w:val="false"/>
                <w:i w:val="false"/>
                <w:color w:val="000000"/>
                <w:sz w:val="15"/>
              </w:rPr>
              <w:t>0,75</w:t>
            </w:r>
          </w:p>
          <w:bookmarkEnd w:id="2422"/>
        </w:tc>
        <w:tc>
          <w:tcPr>
            <w:tcW w:w="972" w:type="dxa"/>
            <w:tcBorders>
              <w:top w:val="outset" w:color="000000" w:sz="8"/>
              <w:left w:val="outset" w:color="000000" w:sz="8"/>
              <w:bottom w:val="outset" w:color="000000" w:sz="8"/>
              <w:right w:val="outset" w:color="000000" w:sz="8"/>
            </w:tcBorders>
            <w:vAlign w:val="center"/>
          </w:tcPr>
          <w:bookmarkStart w:name="15213" w:id="2423"/>
          <w:p>
            <w:pPr>
              <w:spacing w:after="0"/>
              <w:ind w:left="0"/>
              <w:jc w:val="center"/>
            </w:pPr>
          </w:p>
          <w:bookmarkEnd w:id="24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16" w:id="2424"/>
          <w:p>
            <w:pPr>
              <w:spacing w:after="0"/>
              <w:ind w:left="0"/>
              <w:jc w:val="center"/>
            </w:pPr>
          </w:p>
          <w:bookmarkEnd w:id="2424"/>
        </w:tc>
        <w:tc>
          <w:tcPr>
            <w:tcW w:w="6528" w:type="dxa"/>
            <w:tcBorders>
              <w:top w:val="outset" w:color="000000" w:sz="8"/>
              <w:left w:val="outset" w:color="000000" w:sz="8"/>
              <w:bottom w:val="outset" w:color="000000" w:sz="8"/>
              <w:right w:val="outset" w:color="000000" w:sz="8"/>
            </w:tcBorders>
            <w:vAlign w:val="center"/>
          </w:tcPr>
          <w:bookmarkStart w:name="15217" w:id="2425"/>
          <w:p>
            <w:pPr>
              <w:spacing w:after="0"/>
              <w:ind w:left="0"/>
              <w:jc w:val="left"/>
            </w:pPr>
            <w:r>
              <w:rPr>
                <w:rFonts w:ascii="Arial"/>
                <w:b w:val="false"/>
                <w:i w:val="false"/>
                <w:color w:val="000000"/>
                <w:sz w:val="15"/>
              </w:rPr>
              <w:t>На вул. Межигірській, 83, біля виходу зі станції метро "Тараса Шевченка"</w:t>
            </w:r>
          </w:p>
          <w:bookmarkEnd w:id="2425"/>
        </w:tc>
        <w:tc>
          <w:tcPr>
            <w:tcW w:w="2020" w:type="dxa"/>
            <w:tcBorders>
              <w:top w:val="outset" w:color="000000" w:sz="8"/>
              <w:left w:val="outset" w:color="000000" w:sz="8"/>
              <w:bottom w:val="outset" w:color="000000" w:sz="8"/>
              <w:right w:val="outset" w:color="000000" w:sz="8"/>
            </w:tcBorders>
            <w:vAlign w:val="center"/>
          </w:tcPr>
          <w:bookmarkStart w:name="15218" w:id="2426"/>
          <w:p>
            <w:pPr>
              <w:spacing w:after="0"/>
              <w:ind w:left="0"/>
              <w:jc w:val="center"/>
            </w:pPr>
            <w:r>
              <w:rPr>
                <w:rFonts w:ascii="Arial"/>
                <w:b w:val="false"/>
                <w:i w:val="false"/>
                <w:color w:val="000000"/>
                <w:sz w:val="15"/>
              </w:rPr>
              <w:t>0,12</w:t>
            </w:r>
          </w:p>
          <w:bookmarkEnd w:id="2426"/>
        </w:tc>
        <w:tc>
          <w:tcPr>
            <w:tcW w:w="972" w:type="dxa"/>
            <w:tcBorders>
              <w:top w:val="outset" w:color="000000" w:sz="8"/>
              <w:left w:val="outset" w:color="000000" w:sz="8"/>
              <w:bottom w:val="outset" w:color="000000" w:sz="8"/>
              <w:right w:val="outset" w:color="000000" w:sz="8"/>
            </w:tcBorders>
            <w:vAlign w:val="center"/>
          </w:tcPr>
          <w:bookmarkStart w:name="15219" w:id="2427"/>
          <w:p>
            <w:pPr>
              <w:spacing w:after="0"/>
              <w:ind w:left="0"/>
              <w:jc w:val="center"/>
            </w:pPr>
          </w:p>
          <w:bookmarkEnd w:id="24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73" w:id="2428"/>
          <w:p>
            <w:pPr>
              <w:spacing w:after="0"/>
              <w:ind w:left="0"/>
              <w:jc w:val="center"/>
            </w:pPr>
          </w:p>
          <w:bookmarkEnd w:id="2428"/>
        </w:tc>
        <w:tc>
          <w:tcPr>
            <w:tcW w:w="6528" w:type="dxa"/>
            <w:tcBorders>
              <w:top w:val="outset" w:color="000000" w:sz="8"/>
              <w:left w:val="outset" w:color="000000" w:sz="8"/>
              <w:bottom w:val="outset" w:color="000000" w:sz="8"/>
              <w:right w:val="outset" w:color="000000" w:sz="8"/>
            </w:tcBorders>
            <w:vAlign w:val="center"/>
          </w:tcPr>
          <w:bookmarkStart w:name="15274" w:id="2429"/>
          <w:p>
            <w:pPr>
              <w:spacing w:after="0"/>
              <w:ind w:left="0"/>
              <w:jc w:val="left"/>
            </w:pPr>
            <w:r>
              <w:rPr>
                <w:rFonts w:ascii="Arial"/>
                <w:b w:val="false"/>
                <w:i w:val="false"/>
                <w:color w:val="000000"/>
                <w:sz w:val="15"/>
              </w:rPr>
              <w:t>На вул. Світлицького (перетин з проспектом Свободи)</w:t>
            </w:r>
          </w:p>
          <w:bookmarkEnd w:id="2429"/>
        </w:tc>
        <w:tc>
          <w:tcPr>
            <w:tcW w:w="2020" w:type="dxa"/>
            <w:tcBorders>
              <w:top w:val="outset" w:color="000000" w:sz="8"/>
              <w:left w:val="outset" w:color="000000" w:sz="8"/>
              <w:bottom w:val="outset" w:color="000000" w:sz="8"/>
              <w:right w:val="outset" w:color="000000" w:sz="8"/>
            </w:tcBorders>
            <w:vAlign w:val="center"/>
          </w:tcPr>
          <w:bookmarkStart w:name="15275" w:id="2430"/>
          <w:p>
            <w:pPr>
              <w:spacing w:after="0"/>
              <w:ind w:left="0"/>
              <w:jc w:val="center"/>
            </w:pPr>
            <w:r>
              <w:rPr>
                <w:rFonts w:ascii="Arial"/>
                <w:b w:val="false"/>
                <w:i w:val="false"/>
                <w:color w:val="000000"/>
                <w:sz w:val="15"/>
              </w:rPr>
              <w:t>0,25</w:t>
            </w:r>
          </w:p>
          <w:bookmarkEnd w:id="2430"/>
        </w:tc>
        <w:tc>
          <w:tcPr>
            <w:tcW w:w="972" w:type="dxa"/>
            <w:tcBorders>
              <w:top w:val="outset" w:color="000000" w:sz="8"/>
              <w:left w:val="outset" w:color="000000" w:sz="8"/>
              <w:bottom w:val="outset" w:color="000000" w:sz="8"/>
              <w:right w:val="outset" w:color="000000" w:sz="8"/>
            </w:tcBorders>
            <w:vAlign w:val="center"/>
          </w:tcPr>
          <w:bookmarkStart w:name="15276" w:id="2431"/>
          <w:p>
            <w:pPr>
              <w:spacing w:after="0"/>
              <w:ind w:left="0"/>
              <w:jc w:val="center"/>
            </w:pPr>
          </w:p>
          <w:bookmarkEnd w:id="24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13" w:id="2432"/>
          <w:p>
            <w:pPr>
              <w:spacing w:after="0"/>
              <w:ind w:left="0"/>
              <w:jc w:val="center"/>
            </w:pPr>
          </w:p>
          <w:bookmarkEnd w:id="2432"/>
        </w:tc>
        <w:tc>
          <w:tcPr>
            <w:tcW w:w="6528" w:type="dxa"/>
            <w:tcBorders>
              <w:top w:val="outset" w:color="000000" w:sz="8"/>
              <w:left w:val="outset" w:color="000000" w:sz="8"/>
              <w:bottom w:val="outset" w:color="000000" w:sz="8"/>
              <w:right w:val="outset" w:color="000000" w:sz="8"/>
            </w:tcBorders>
            <w:vAlign w:val="center"/>
          </w:tcPr>
          <w:bookmarkStart w:name="12614" w:id="2433"/>
          <w:p>
            <w:pPr>
              <w:spacing w:after="0"/>
              <w:ind w:left="0"/>
              <w:jc w:val="center"/>
            </w:pPr>
            <w:r>
              <w:rPr>
                <w:rFonts w:ascii="Arial"/>
                <w:b/>
                <w:i/>
                <w:color w:val="000000"/>
                <w:sz w:val="15"/>
              </w:rPr>
              <w:t>Разом:</w:t>
            </w:r>
          </w:p>
          <w:bookmarkEnd w:id="2433"/>
        </w:tc>
        <w:tc>
          <w:tcPr>
            <w:tcW w:w="2020" w:type="dxa"/>
            <w:tcBorders>
              <w:top w:val="outset" w:color="000000" w:sz="8"/>
              <w:left w:val="outset" w:color="000000" w:sz="8"/>
              <w:bottom w:val="outset" w:color="000000" w:sz="8"/>
              <w:right w:val="outset" w:color="000000" w:sz="8"/>
            </w:tcBorders>
            <w:vAlign w:val="center"/>
          </w:tcPr>
          <w:bookmarkStart w:name="12615" w:id="2434"/>
          <w:p>
            <w:pPr>
              <w:spacing w:after="0"/>
              <w:ind w:left="0"/>
              <w:jc w:val="center"/>
            </w:pPr>
            <w:r>
              <w:rPr>
                <w:rFonts w:ascii="Arial"/>
                <w:b/>
                <w:i/>
                <w:color w:val="000000"/>
                <w:sz w:val="15"/>
              </w:rPr>
              <w:t>22,73</w:t>
            </w:r>
          </w:p>
          <w:bookmarkEnd w:id="2434"/>
        </w:tc>
        <w:tc>
          <w:tcPr>
            <w:tcW w:w="972" w:type="dxa"/>
            <w:tcBorders>
              <w:top w:val="outset" w:color="000000" w:sz="8"/>
              <w:left w:val="outset" w:color="000000" w:sz="8"/>
              <w:bottom w:val="outset" w:color="000000" w:sz="8"/>
              <w:right w:val="outset" w:color="000000" w:sz="8"/>
            </w:tcBorders>
            <w:vAlign w:val="center"/>
          </w:tcPr>
          <w:bookmarkStart w:name="12616" w:id="2435"/>
          <w:p>
            <w:pPr>
              <w:spacing w:after="0"/>
              <w:ind w:left="0"/>
              <w:jc w:val="center"/>
            </w:pPr>
          </w:p>
          <w:bookmarkEnd w:id="24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17" w:id="2436"/>
          <w:p>
            <w:pPr>
              <w:spacing w:after="0"/>
              <w:ind w:left="0"/>
              <w:jc w:val="center"/>
            </w:pPr>
          </w:p>
          <w:bookmarkEnd w:id="2436"/>
        </w:tc>
        <w:tc>
          <w:tcPr>
            <w:tcW w:w="6528" w:type="dxa"/>
            <w:tcBorders>
              <w:top w:val="outset" w:color="000000" w:sz="8"/>
              <w:left w:val="outset" w:color="000000" w:sz="8"/>
              <w:bottom w:val="outset" w:color="000000" w:sz="8"/>
              <w:right w:val="outset" w:color="000000" w:sz="8"/>
            </w:tcBorders>
            <w:vAlign w:val="center"/>
          </w:tcPr>
          <w:bookmarkStart w:name="12618" w:id="2437"/>
          <w:p>
            <w:pPr>
              <w:spacing w:after="0"/>
              <w:ind w:left="0"/>
              <w:jc w:val="left"/>
            </w:pPr>
            <w:r>
              <w:rPr>
                <w:rFonts w:ascii="Arial"/>
                <w:b w:val="false"/>
                <w:i/>
                <w:color w:val="000000"/>
                <w:sz w:val="15"/>
              </w:rPr>
              <w:t>Бульвари</w:t>
            </w:r>
          </w:p>
          <w:bookmarkEnd w:id="2437"/>
        </w:tc>
        <w:tc>
          <w:tcPr>
            <w:tcW w:w="2020" w:type="dxa"/>
            <w:tcBorders>
              <w:top w:val="outset" w:color="000000" w:sz="8"/>
              <w:left w:val="outset" w:color="000000" w:sz="8"/>
              <w:bottom w:val="outset" w:color="000000" w:sz="8"/>
              <w:right w:val="outset" w:color="000000" w:sz="8"/>
            </w:tcBorders>
            <w:vAlign w:val="center"/>
          </w:tcPr>
          <w:bookmarkStart w:name="12619" w:id="2438"/>
          <w:p>
            <w:pPr>
              <w:spacing w:after="0"/>
              <w:ind w:left="0"/>
              <w:jc w:val="center"/>
            </w:pPr>
          </w:p>
          <w:bookmarkEnd w:id="2438"/>
        </w:tc>
        <w:tc>
          <w:tcPr>
            <w:tcW w:w="972" w:type="dxa"/>
            <w:tcBorders>
              <w:top w:val="outset" w:color="000000" w:sz="8"/>
              <w:left w:val="outset" w:color="000000" w:sz="8"/>
              <w:bottom w:val="outset" w:color="000000" w:sz="8"/>
              <w:right w:val="outset" w:color="000000" w:sz="8"/>
            </w:tcBorders>
            <w:vAlign w:val="center"/>
          </w:tcPr>
          <w:bookmarkStart w:name="12620" w:id="2439"/>
          <w:p>
            <w:pPr>
              <w:spacing w:after="0"/>
              <w:ind w:left="0"/>
              <w:jc w:val="center"/>
            </w:pPr>
          </w:p>
          <w:bookmarkEnd w:id="24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21" w:id="2440"/>
          <w:p>
            <w:pPr>
              <w:spacing w:after="0"/>
              <w:ind w:left="0"/>
              <w:jc w:val="center"/>
            </w:pPr>
            <w:r>
              <w:rPr>
                <w:rFonts w:ascii="Arial"/>
                <w:b w:val="false"/>
                <w:i w:val="false"/>
                <w:color w:val="000000"/>
                <w:sz w:val="15"/>
              </w:rPr>
              <w:t>44</w:t>
            </w:r>
          </w:p>
          <w:bookmarkEnd w:id="2440"/>
        </w:tc>
        <w:tc>
          <w:tcPr>
            <w:tcW w:w="6528" w:type="dxa"/>
            <w:tcBorders>
              <w:top w:val="outset" w:color="000000" w:sz="8"/>
              <w:left w:val="outset" w:color="000000" w:sz="8"/>
              <w:bottom w:val="outset" w:color="000000" w:sz="8"/>
              <w:right w:val="outset" w:color="000000" w:sz="8"/>
            </w:tcBorders>
            <w:vAlign w:val="center"/>
          </w:tcPr>
          <w:bookmarkStart w:name="12622" w:id="2441"/>
          <w:p>
            <w:pPr>
              <w:spacing w:after="0"/>
              <w:ind w:left="0"/>
              <w:jc w:val="left"/>
            </w:pPr>
            <w:r>
              <w:rPr>
                <w:rFonts w:ascii="Arial"/>
                <w:b w:val="false"/>
                <w:i w:val="false"/>
                <w:color w:val="000000"/>
                <w:sz w:val="15"/>
              </w:rPr>
              <w:t>Проспект Свободи</w:t>
            </w:r>
          </w:p>
          <w:bookmarkEnd w:id="2441"/>
        </w:tc>
        <w:tc>
          <w:tcPr>
            <w:tcW w:w="2020" w:type="dxa"/>
            <w:tcBorders>
              <w:top w:val="outset" w:color="000000" w:sz="8"/>
              <w:left w:val="outset" w:color="000000" w:sz="8"/>
              <w:bottom w:val="outset" w:color="000000" w:sz="8"/>
              <w:right w:val="outset" w:color="000000" w:sz="8"/>
            </w:tcBorders>
            <w:vAlign w:val="center"/>
          </w:tcPr>
          <w:bookmarkStart w:name="12623" w:id="2442"/>
          <w:p>
            <w:pPr>
              <w:spacing w:after="0"/>
              <w:ind w:left="0"/>
              <w:jc w:val="center"/>
            </w:pPr>
            <w:r>
              <w:rPr>
                <w:rFonts w:ascii="Arial"/>
                <w:b w:val="false"/>
                <w:i w:val="false"/>
                <w:color w:val="000000"/>
                <w:sz w:val="15"/>
              </w:rPr>
              <w:t>1,96</w:t>
            </w:r>
          </w:p>
          <w:bookmarkEnd w:id="2442"/>
        </w:tc>
        <w:tc>
          <w:tcPr>
            <w:tcW w:w="972" w:type="dxa"/>
            <w:tcBorders>
              <w:top w:val="outset" w:color="000000" w:sz="8"/>
              <w:left w:val="outset" w:color="000000" w:sz="8"/>
              <w:bottom w:val="outset" w:color="000000" w:sz="8"/>
              <w:right w:val="outset" w:color="000000" w:sz="8"/>
            </w:tcBorders>
            <w:vAlign w:val="center"/>
          </w:tcPr>
          <w:bookmarkStart w:name="12624" w:id="2443"/>
          <w:p>
            <w:pPr>
              <w:spacing w:after="0"/>
              <w:ind w:left="0"/>
              <w:jc w:val="center"/>
            </w:pPr>
          </w:p>
          <w:bookmarkEnd w:id="24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25" w:id="2444"/>
          <w:p>
            <w:pPr>
              <w:spacing w:after="0"/>
              <w:ind w:left="0"/>
              <w:jc w:val="center"/>
            </w:pPr>
            <w:r>
              <w:rPr>
                <w:rFonts w:ascii="Arial"/>
                <w:b w:val="false"/>
                <w:i w:val="false"/>
                <w:color w:val="000000"/>
                <w:sz w:val="15"/>
              </w:rPr>
              <w:t>45</w:t>
            </w:r>
          </w:p>
          <w:bookmarkEnd w:id="2444"/>
        </w:tc>
        <w:tc>
          <w:tcPr>
            <w:tcW w:w="6528" w:type="dxa"/>
            <w:tcBorders>
              <w:top w:val="outset" w:color="000000" w:sz="8"/>
              <w:left w:val="outset" w:color="000000" w:sz="8"/>
              <w:bottom w:val="outset" w:color="000000" w:sz="8"/>
              <w:right w:val="outset" w:color="000000" w:sz="8"/>
            </w:tcBorders>
            <w:vAlign w:val="center"/>
          </w:tcPr>
          <w:bookmarkStart w:name="12626" w:id="2445"/>
          <w:p>
            <w:pPr>
              <w:spacing w:after="0"/>
              <w:ind w:left="0"/>
              <w:jc w:val="left"/>
            </w:pPr>
            <w:r>
              <w:rPr>
                <w:rFonts w:ascii="Arial"/>
                <w:b w:val="false"/>
                <w:i w:val="false"/>
                <w:color w:val="000000"/>
                <w:sz w:val="15"/>
              </w:rPr>
              <w:t>Проспект Правди</w:t>
            </w:r>
          </w:p>
          <w:bookmarkEnd w:id="2445"/>
        </w:tc>
        <w:tc>
          <w:tcPr>
            <w:tcW w:w="2020" w:type="dxa"/>
            <w:tcBorders>
              <w:top w:val="outset" w:color="000000" w:sz="8"/>
              <w:left w:val="outset" w:color="000000" w:sz="8"/>
              <w:bottom w:val="outset" w:color="000000" w:sz="8"/>
              <w:right w:val="outset" w:color="000000" w:sz="8"/>
            </w:tcBorders>
            <w:vAlign w:val="center"/>
          </w:tcPr>
          <w:bookmarkStart w:name="12627" w:id="2446"/>
          <w:p>
            <w:pPr>
              <w:spacing w:after="0"/>
              <w:ind w:left="0"/>
              <w:jc w:val="center"/>
            </w:pPr>
            <w:r>
              <w:rPr>
                <w:rFonts w:ascii="Arial"/>
                <w:b w:val="false"/>
                <w:i w:val="false"/>
                <w:color w:val="000000"/>
                <w:sz w:val="15"/>
              </w:rPr>
              <w:t>4,72</w:t>
            </w:r>
          </w:p>
          <w:bookmarkEnd w:id="2446"/>
        </w:tc>
        <w:tc>
          <w:tcPr>
            <w:tcW w:w="972" w:type="dxa"/>
            <w:tcBorders>
              <w:top w:val="outset" w:color="000000" w:sz="8"/>
              <w:left w:val="outset" w:color="000000" w:sz="8"/>
              <w:bottom w:val="outset" w:color="000000" w:sz="8"/>
              <w:right w:val="outset" w:color="000000" w:sz="8"/>
            </w:tcBorders>
            <w:vAlign w:val="center"/>
          </w:tcPr>
          <w:bookmarkStart w:name="12628" w:id="2447"/>
          <w:p>
            <w:pPr>
              <w:spacing w:after="0"/>
              <w:ind w:left="0"/>
              <w:jc w:val="center"/>
            </w:pPr>
          </w:p>
          <w:bookmarkEnd w:id="24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29" w:id="2448"/>
          <w:p>
            <w:pPr>
              <w:spacing w:after="0"/>
              <w:ind w:left="0"/>
              <w:jc w:val="center"/>
            </w:pPr>
            <w:r>
              <w:rPr>
                <w:rFonts w:ascii="Arial"/>
                <w:b w:val="false"/>
                <w:i w:val="false"/>
                <w:color w:val="000000"/>
                <w:sz w:val="15"/>
              </w:rPr>
              <w:t>46</w:t>
            </w:r>
          </w:p>
          <w:bookmarkEnd w:id="2448"/>
        </w:tc>
        <w:tc>
          <w:tcPr>
            <w:tcW w:w="6528" w:type="dxa"/>
            <w:tcBorders>
              <w:top w:val="outset" w:color="000000" w:sz="8"/>
              <w:left w:val="outset" w:color="000000" w:sz="8"/>
              <w:bottom w:val="outset" w:color="000000" w:sz="8"/>
              <w:right w:val="outset" w:color="000000" w:sz="8"/>
            </w:tcBorders>
            <w:vAlign w:val="center"/>
          </w:tcPr>
          <w:bookmarkStart w:name="12630" w:id="2449"/>
          <w:p>
            <w:pPr>
              <w:spacing w:after="0"/>
              <w:ind w:left="0"/>
              <w:jc w:val="left"/>
            </w:pPr>
            <w:r>
              <w:rPr>
                <w:rFonts w:ascii="Arial"/>
                <w:b w:val="false"/>
                <w:i w:val="false"/>
                <w:color w:val="000000"/>
                <w:sz w:val="15"/>
              </w:rPr>
              <w:t>Проспект Радянської України</w:t>
            </w:r>
          </w:p>
          <w:bookmarkEnd w:id="2449"/>
        </w:tc>
        <w:tc>
          <w:tcPr>
            <w:tcW w:w="2020" w:type="dxa"/>
            <w:tcBorders>
              <w:top w:val="outset" w:color="000000" w:sz="8"/>
              <w:left w:val="outset" w:color="000000" w:sz="8"/>
              <w:bottom w:val="outset" w:color="000000" w:sz="8"/>
              <w:right w:val="outset" w:color="000000" w:sz="8"/>
            </w:tcBorders>
            <w:vAlign w:val="center"/>
          </w:tcPr>
          <w:bookmarkStart w:name="12631" w:id="2450"/>
          <w:p>
            <w:pPr>
              <w:spacing w:after="0"/>
              <w:ind w:left="0"/>
              <w:jc w:val="center"/>
            </w:pPr>
            <w:r>
              <w:rPr>
                <w:rFonts w:ascii="Arial"/>
                <w:b w:val="false"/>
                <w:i w:val="false"/>
                <w:color w:val="000000"/>
                <w:sz w:val="15"/>
              </w:rPr>
              <w:t>1,84</w:t>
            </w:r>
          </w:p>
          <w:bookmarkEnd w:id="2450"/>
        </w:tc>
        <w:tc>
          <w:tcPr>
            <w:tcW w:w="972" w:type="dxa"/>
            <w:tcBorders>
              <w:top w:val="outset" w:color="000000" w:sz="8"/>
              <w:left w:val="outset" w:color="000000" w:sz="8"/>
              <w:bottom w:val="outset" w:color="000000" w:sz="8"/>
              <w:right w:val="outset" w:color="000000" w:sz="8"/>
            </w:tcBorders>
            <w:vAlign w:val="center"/>
          </w:tcPr>
          <w:bookmarkStart w:name="12632" w:id="2451"/>
          <w:p>
            <w:pPr>
              <w:spacing w:after="0"/>
              <w:ind w:left="0"/>
              <w:jc w:val="center"/>
            </w:pPr>
          </w:p>
          <w:bookmarkEnd w:id="24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33" w:id="2452"/>
          <w:p>
            <w:pPr>
              <w:spacing w:after="0"/>
              <w:ind w:left="0"/>
              <w:jc w:val="center"/>
            </w:pPr>
            <w:r>
              <w:rPr>
                <w:rFonts w:ascii="Arial"/>
                <w:b w:val="false"/>
                <w:i w:val="false"/>
                <w:color w:val="000000"/>
                <w:sz w:val="15"/>
              </w:rPr>
              <w:t>47</w:t>
            </w:r>
          </w:p>
          <w:bookmarkEnd w:id="2452"/>
        </w:tc>
        <w:tc>
          <w:tcPr>
            <w:tcW w:w="6528" w:type="dxa"/>
            <w:tcBorders>
              <w:top w:val="outset" w:color="000000" w:sz="8"/>
              <w:left w:val="outset" w:color="000000" w:sz="8"/>
              <w:bottom w:val="outset" w:color="000000" w:sz="8"/>
              <w:right w:val="outset" w:color="000000" w:sz="8"/>
            </w:tcBorders>
            <w:vAlign w:val="center"/>
          </w:tcPr>
          <w:bookmarkStart w:name="12634" w:id="2453"/>
          <w:p>
            <w:pPr>
              <w:spacing w:after="0"/>
              <w:ind w:left="0"/>
              <w:jc w:val="left"/>
            </w:pPr>
            <w:r>
              <w:rPr>
                <w:rFonts w:ascii="Arial"/>
                <w:b w:val="false"/>
                <w:i w:val="false"/>
                <w:color w:val="000000"/>
                <w:sz w:val="15"/>
              </w:rPr>
              <w:t>Бульвар В. і Н. Вал</w:t>
            </w:r>
          </w:p>
          <w:bookmarkEnd w:id="2453"/>
        </w:tc>
        <w:tc>
          <w:tcPr>
            <w:tcW w:w="2020" w:type="dxa"/>
            <w:tcBorders>
              <w:top w:val="outset" w:color="000000" w:sz="8"/>
              <w:left w:val="outset" w:color="000000" w:sz="8"/>
              <w:bottom w:val="outset" w:color="000000" w:sz="8"/>
              <w:right w:val="outset" w:color="000000" w:sz="8"/>
            </w:tcBorders>
            <w:vAlign w:val="center"/>
          </w:tcPr>
          <w:bookmarkStart w:name="12635" w:id="2454"/>
          <w:p>
            <w:pPr>
              <w:spacing w:after="0"/>
              <w:ind w:left="0"/>
              <w:jc w:val="center"/>
            </w:pPr>
            <w:r>
              <w:rPr>
                <w:rFonts w:ascii="Arial"/>
                <w:b w:val="false"/>
                <w:i w:val="false"/>
                <w:color w:val="000000"/>
                <w:sz w:val="15"/>
              </w:rPr>
              <w:t>2,23</w:t>
            </w:r>
          </w:p>
          <w:bookmarkEnd w:id="2454"/>
        </w:tc>
        <w:tc>
          <w:tcPr>
            <w:tcW w:w="972" w:type="dxa"/>
            <w:tcBorders>
              <w:top w:val="outset" w:color="000000" w:sz="8"/>
              <w:left w:val="outset" w:color="000000" w:sz="8"/>
              <w:bottom w:val="outset" w:color="000000" w:sz="8"/>
              <w:right w:val="outset" w:color="000000" w:sz="8"/>
            </w:tcBorders>
            <w:vAlign w:val="center"/>
          </w:tcPr>
          <w:bookmarkStart w:name="12636" w:id="2455"/>
          <w:p>
            <w:pPr>
              <w:spacing w:after="0"/>
              <w:ind w:left="0"/>
              <w:jc w:val="center"/>
            </w:pPr>
          </w:p>
          <w:bookmarkEnd w:id="24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37" w:id="2456"/>
          <w:p>
            <w:pPr>
              <w:spacing w:after="0"/>
              <w:ind w:left="0"/>
              <w:jc w:val="center"/>
            </w:pPr>
          </w:p>
          <w:bookmarkEnd w:id="2456"/>
        </w:tc>
        <w:tc>
          <w:tcPr>
            <w:tcW w:w="6528" w:type="dxa"/>
            <w:tcBorders>
              <w:top w:val="outset" w:color="000000" w:sz="8"/>
              <w:left w:val="outset" w:color="000000" w:sz="8"/>
              <w:bottom w:val="outset" w:color="000000" w:sz="8"/>
              <w:right w:val="outset" w:color="000000" w:sz="8"/>
            </w:tcBorders>
            <w:vAlign w:val="center"/>
          </w:tcPr>
          <w:bookmarkStart w:name="12638" w:id="2457"/>
          <w:p>
            <w:pPr>
              <w:spacing w:after="0"/>
              <w:ind w:left="0"/>
              <w:jc w:val="center"/>
            </w:pPr>
            <w:r>
              <w:rPr>
                <w:rFonts w:ascii="Arial"/>
                <w:b/>
                <w:i/>
                <w:color w:val="000000"/>
                <w:sz w:val="15"/>
              </w:rPr>
              <w:t>Разом:</w:t>
            </w:r>
          </w:p>
          <w:bookmarkEnd w:id="2457"/>
        </w:tc>
        <w:tc>
          <w:tcPr>
            <w:tcW w:w="2020" w:type="dxa"/>
            <w:tcBorders>
              <w:top w:val="outset" w:color="000000" w:sz="8"/>
              <w:left w:val="outset" w:color="000000" w:sz="8"/>
              <w:bottom w:val="outset" w:color="000000" w:sz="8"/>
              <w:right w:val="outset" w:color="000000" w:sz="8"/>
            </w:tcBorders>
            <w:vAlign w:val="center"/>
          </w:tcPr>
          <w:bookmarkStart w:name="12639" w:id="2458"/>
          <w:p>
            <w:pPr>
              <w:spacing w:after="0"/>
              <w:ind w:left="0"/>
              <w:jc w:val="center"/>
            </w:pPr>
            <w:r>
              <w:rPr>
                <w:rFonts w:ascii="Arial"/>
                <w:b/>
                <w:i/>
                <w:color w:val="000000"/>
                <w:sz w:val="15"/>
              </w:rPr>
              <w:t>10,75</w:t>
            </w:r>
          </w:p>
          <w:bookmarkEnd w:id="2458"/>
        </w:tc>
        <w:tc>
          <w:tcPr>
            <w:tcW w:w="972" w:type="dxa"/>
            <w:tcBorders>
              <w:top w:val="outset" w:color="000000" w:sz="8"/>
              <w:left w:val="outset" w:color="000000" w:sz="8"/>
              <w:bottom w:val="outset" w:color="000000" w:sz="8"/>
              <w:right w:val="outset" w:color="000000" w:sz="8"/>
            </w:tcBorders>
            <w:vAlign w:val="center"/>
          </w:tcPr>
          <w:bookmarkStart w:name="12640" w:id="2459"/>
          <w:p>
            <w:pPr>
              <w:spacing w:after="0"/>
              <w:ind w:left="0"/>
              <w:jc w:val="center"/>
            </w:pPr>
          </w:p>
          <w:bookmarkEnd w:id="24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41" w:id="2460"/>
          <w:p>
            <w:pPr>
              <w:spacing w:after="0"/>
              <w:ind w:left="0"/>
              <w:jc w:val="center"/>
            </w:pPr>
          </w:p>
          <w:bookmarkEnd w:id="2460"/>
        </w:tc>
        <w:tc>
          <w:tcPr>
            <w:tcW w:w="6528" w:type="dxa"/>
            <w:tcBorders>
              <w:top w:val="outset" w:color="000000" w:sz="8"/>
              <w:left w:val="outset" w:color="000000" w:sz="8"/>
              <w:bottom w:val="outset" w:color="000000" w:sz="8"/>
              <w:right w:val="outset" w:color="000000" w:sz="8"/>
            </w:tcBorders>
            <w:vAlign w:val="center"/>
          </w:tcPr>
          <w:bookmarkStart w:name="12642" w:id="2461"/>
          <w:p>
            <w:pPr>
              <w:spacing w:after="0"/>
              <w:ind w:left="0"/>
              <w:jc w:val="center"/>
            </w:pPr>
            <w:r>
              <w:rPr>
                <w:rFonts w:ascii="Arial"/>
                <w:b/>
                <w:i w:val="false"/>
                <w:color w:val="000000"/>
                <w:sz w:val="15"/>
              </w:rPr>
              <w:t>ВСЬОГО:</w:t>
            </w:r>
          </w:p>
          <w:bookmarkEnd w:id="2461"/>
        </w:tc>
        <w:tc>
          <w:tcPr>
            <w:tcW w:w="2020" w:type="dxa"/>
            <w:tcBorders>
              <w:top w:val="outset" w:color="000000" w:sz="8"/>
              <w:left w:val="outset" w:color="000000" w:sz="8"/>
              <w:bottom w:val="outset" w:color="000000" w:sz="8"/>
              <w:right w:val="outset" w:color="000000" w:sz="8"/>
            </w:tcBorders>
            <w:vAlign w:val="center"/>
          </w:tcPr>
          <w:bookmarkStart w:name="12643" w:id="2462"/>
          <w:p>
            <w:pPr>
              <w:spacing w:after="0"/>
              <w:ind w:left="0"/>
              <w:jc w:val="center"/>
            </w:pPr>
            <w:r>
              <w:rPr>
                <w:rFonts w:ascii="Arial"/>
                <w:b/>
                <w:i w:val="false"/>
                <w:color w:val="000000"/>
                <w:sz w:val="15"/>
              </w:rPr>
              <w:t>218,86</w:t>
            </w:r>
          </w:p>
          <w:bookmarkEnd w:id="2462"/>
        </w:tc>
        <w:tc>
          <w:tcPr>
            <w:tcW w:w="972" w:type="dxa"/>
            <w:tcBorders>
              <w:top w:val="outset" w:color="000000" w:sz="8"/>
              <w:left w:val="outset" w:color="000000" w:sz="8"/>
              <w:bottom w:val="outset" w:color="000000" w:sz="8"/>
              <w:right w:val="outset" w:color="000000" w:sz="8"/>
            </w:tcBorders>
            <w:vAlign w:val="center"/>
          </w:tcPr>
          <w:bookmarkStart w:name="12644" w:id="2463"/>
          <w:p>
            <w:pPr>
              <w:spacing w:after="0"/>
              <w:ind w:left="0"/>
              <w:jc w:val="center"/>
            </w:pPr>
            <w:r>
              <w:rPr>
                <w:rFonts w:ascii="Arial"/>
                <w:b/>
                <w:i w:val="false"/>
                <w:color w:val="000000"/>
                <w:sz w:val="15"/>
              </w:rPr>
              <w:t>у т. ч. 6,05 га</w:t>
            </w:r>
            <w:r>
              <w:rPr>
                <w:rFonts w:ascii="Arial"/>
                <w:b w:val="false"/>
                <w:i w:val="false"/>
                <w:color w:val="000000"/>
                <w:sz w:val="15"/>
              </w:rPr>
              <w:t xml:space="preserve"> - </w:t>
            </w:r>
            <w:r>
              <w:rPr>
                <w:rFonts w:ascii="Arial"/>
                <w:b/>
                <w:i w:val="false"/>
                <w:color w:val="000000"/>
                <w:sz w:val="15"/>
              </w:rPr>
              <w:t>акваторія</w:t>
            </w:r>
          </w:p>
          <w:bookmarkEnd w:id="24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45" w:id="2464"/>
          <w:p>
            <w:pPr>
              <w:spacing w:after="0"/>
              <w:ind w:left="0"/>
              <w:jc w:val="center"/>
            </w:pPr>
          </w:p>
          <w:bookmarkEnd w:id="2464"/>
        </w:tc>
        <w:tc>
          <w:tcPr>
            <w:tcW w:w="6528" w:type="dxa"/>
            <w:tcBorders>
              <w:top w:val="outset" w:color="000000" w:sz="8"/>
              <w:left w:val="outset" w:color="000000" w:sz="8"/>
              <w:bottom w:val="outset" w:color="000000" w:sz="8"/>
              <w:right w:val="outset" w:color="000000" w:sz="8"/>
            </w:tcBorders>
            <w:vAlign w:val="center"/>
          </w:tcPr>
          <w:bookmarkStart w:name="12646" w:id="2465"/>
          <w:p>
            <w:pPr>
              <w:spacing w:after="0"/>
              <w:ind w:left="0"/>
              <w:jc w:val="center"/>
            </w:pPr>
            <w:r>
              <w:rPr>
                <w:rFonts w:ascii="Arial"/>
                <w:b/>
                <w:i w:val="false"/>
                <w:color w:val="000000"/>
                <w:sz w:val="15"/>
              </w:rPr>
              <w:t>Святошинський район</w:t>
            </w:r>
          </w:p>
          <w:bookmarkEnd w:id="2465"/>
        </w:tc>
        <w:tc>
          <w:tcPr>
            <w:tcW w:w="2020" w:type="dxa"/>
            <w:tcBorders>
              <w:top w:val="outset" w:color="000000" w:sz="8"/>
              <w:left w:val="outset" w:color="000000" w:sz="8"/>
              <w:bottom w:val="outset" w:color="000000" w:sz="8"/>
              <w:right w:val="outset" w:color="000000" w:sz="8"/>
            </w:tcBorders>
            <w:vAlign w:val="center"/>
          </w:tcPr>
          <w:bookmarkStart w:name="12647" w:id="2466"/>
          <w:p>
            <w:pPr>
              <w:spacing w:after="0"/>
              <w:ind w:left="0"/>
              <w:jc w:val="center"/>
            </w:pPr>
          </w:p>
          <w:bookmarkEnd w:id="2466"/>
        </w:tc>
        <w:tc>
          <w:tcPr>
            <w:tcW w:w="972" w:type="dxa"/>
            <w:tcBorders>
              <w:top w:val="outset" w:color="000000" w:sz="8"/>
              <w:left w:val="outset" w:color="000000" w:sz="8"/>
              <w:bottom w:val="outset" w:color="000000" w:sz="8"/>
              <w:right w:val="outset" w:color="000000" w:sz="8"/>
            </w:tcBorders>
            <w:vAlign w:val="center"/>
          </w:tcPr>
          <w:bookmarkStart w:name="12648" w:id="2467"/>
          <w:p>
            <w:pPr>
              <w:spacing w:after="0"/>
              <w:ind w:left="0"/>
              <w:jc w:val="center"/>
            </w:pPr>
          </w:p>
          <w:bookmarkEnd w:id="24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49" w:id="2468"/>
          <w:p>
            <w:pPr>
              <w:spacing w:after="0"/>
              <w:ind w:left="0"/>
              <w:jc w:val="center"/>
            </w:pPr>
          </w:p>
          <w:bookmarkEnd w:id="2468"/>
        </w:tc>
        <w:tc>
          <w:tcPr>
            <w:tcW w:w="6528" w:type="dxa"/>
            <w:tcBorders>
              <w:top w:val="outset" w:color="000000" w:sz="8"/>
              <w:left w:val="outset" w:color="000000" w:sz="8"/>
              <w:bottom w:val="outset" w:color="000000" w:sz="8"/>
              <w:right w:val="outset" w:color="000000" w:sz="8"/>
            </w:tcBorders>
            <w:vAlign w:val="center"/>
          </w:tcPr>
          <w:bookmarkStart w:name="12650" w:id="2469"/>
          <w:p>
            <w:pPr>
              <w:spacing w:after="0"/>
              <w:ind w:left="0"/>
              <w:jc w:val="left"/>
            </w:pPr>
            <w:r>
              <w:rPr>
                <w:rFonts w:ascii="Arial"/>
                <w:b w:val="false"/>
                <w:i/>
                <w:color w:val="000000"/>
                <w:sz w:val="15"/>
              </w:rPr>
              <w:t>Парки відпочинку</w:t>
            </w:r>
          </w:p>
          <w:bookmarkEnd w:id="2469"/>
        </w:tc>
        <w:tc>
          <w:tcPr>
            <w:tcW w:w="2020" w:type="dxa"/>
            <w:tcBorders>
              <w:top w:val="outset" w:color="000000" w:sz="8"/>
              <w:left w:val="outset" w:color="000000" w:sz="8"/>
              <w:bottom w:val="outset" w:color="000000" w:sz="8"/>
              <w:right w:val="outset" w:color="000000" w:sz="8"/>
            </w:tcBorders>
            <w:vAlign w:val="center"/>
          </w:tcPr>
          <w:bookmarkStart w:name="12651" w:id="2470"/>
          <w:p>
            <w:pPr>
              <w:spacing w:after="0"/>
              <w:ind w:left="0"/>
              <w:jc w:val="center"/>
            </w:pPr>
          </w:p>
          <w:bookmarkEnd w:id="2470"/>
        </w:tc>
        <w:tc>
          <w:tcPr>
            <w:tcW w:w="972" w:type="dxa"/>
            <w:tcBorders>
              <w:top w:val="outset" w:color="000000" w:sz="8"/>
              <w:left w:val="outset" w:color="000000" w:sz="8"/>
              <w:bottom w:val="outset" w:color="000000" w:sz="8"/>
              <w:right w:val="outset" w:color="000000" w:sz="8"/>
            </w:tcBorders>
            <w:vAlign w:val="center"/>
          </w:tcPr>
          <w:bookmarkStart w:name="12652" w:id="2471"/>
          <w:p>
            <w:pPr>
              <w:spacing w:after="0"/>
              <w:ind w:left="0"/>
              <w:jc w:val="center"/>
            </w:pPr>
          </w:p>
          <w:bookmarkEnd w:id="24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53" w:id="2472"/>
          <w:p>
            <w:pPr>
              <w:spacing w:after="0"/>
              <w:ind w:left="0"/>
              <w:jc w:val="center"/>
            </w:pPr>
            <w:r>
              <w:rPr>
                <w:rFonts w:ascii="Arial"/>
                <w:b w:val="false"/>
                <w:i w:val="false"/>
                <w:color w:val="000000"/>
                <w:sz w:val="15"/>
              </w:rPr>
              <w:t>1</w:t>
            </w:r>
          </w:p>
          <w:bookmarkEnd w:id="2472"/>
        </w:tc>
        <w:tc>
          <w:tcPr>
            <w:tcW w:w="6528" w:type="dxa"/>
            <w:tcBorders>
              <w:top w:val="outset" w:color="000000" w:sz="8"/>
              <w:left w:val="outset" w:color="000000" w:sz="8"/>
              <w:bottom w:val="outset" w:color="000000" w:sz="8"/>
              <w:right w:val="outset" w:color="000000" w:sz="8"/>
            </w:tcBorders>
            <w:vAlign w:val="center"/>
          </w:tcPr>
          <w:bookmarkStart w:name="12654" w:id="2473"/>
          <w:p>
            <w:pPr>
              <w:spacing w:after="0"/>
              <w:ind w:left="0"/>
              <w:jc w:val="left"/>
            </w:pPr>
            <w:r>
              <w:rPr>
                <w:rFonts w:ascii="Arial"/>
                <w:b w:val="false"/>
                <w:i w:val="false"/>
                <w:color w:val="000000"/>
                <w:sz w:val="15"/>
              </w:rPr>
              <w:t>На вул. Феодори Пушиної</w:t>
            </w:r>
          </w:p>
          <w:bookmarkEnd w:id="2473"/>
        </w:tc>
        <w:tc>
          <w:tcPr>
            <w:tcW w:w="2020" w:type="dxa"/>
            <w:tcBorders>
              <w:top w:val="outset" w:color="000000" w:sz="8"/>
              <w:left w:val="outset" w:color="000000" w:sz="8"/>
              <w:bottom w:val="outset" w:color="000000" w:sz="8"/>
              <w:right w:val="outset" w:color="000000" w:sz="8"/>
            </w:tcBorders>
            <w:vAlign w:val="center"/>
          </w:tcPr>
          <w:bookmarkStart w:name="12655" w:id="2474"/>
          <w:p>
            <w:pPr>
              <w:spacing w:after="0"/>
              <w:ind w:left="0"/>
              <w:jc w:val="center"/>
            </w:pPr>
            <w:r>
              <w:rPr>
                <w:rFonts w:ascii="Arial"/>
                <w:b w:val="false"/>
                <w:i w:val="false"/>
                <w:color w:val="000000"/>
                <w:sz w:val="15"/>
              </w:rPr>
              <w:t>4,37</w:t>
            </w:r>
          </w:p>
          <w:bookmarkEnd w:id="2474"/>
        </w:tc>
        <w:tc>
          <w:tcPr>
            <w:tcW w:w="972" w:type="dxa"/>
            <w:tcBorders>
              <w:top w:val="outset" w:color="000000" w:sz="8"/>
              <w:left w:val="outset" w:color="000000" w:sz="8"/>
              <w:bottom w:val="outset" w:color="000000" w:sz="8"/>
              <w:right w:val="outset" w:color="000000" w:sz="8"/>
            </w:tcBorders>
            <w:vAlign w:val="center"/>
          </w:tcPr>
          <w:bookmarkStart w:name="12656" w:id="2475"/>
          <w:p>
            <w:pPr>
              <w:spacing w:after="0"/>
              <w:ind w:left="0"/>
              <w:jc w:val="center"/>
            </w:pPr>
          </w:p>
          <w:bookmarkEnd w:id="24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57" w:id="2476"/>
          <w:p>
            <w:pPr>
              <w:spacing w:after="0"/>
              <w:ind w:left="0"/>
              <w:jc w:val="center"/>
            </w:pPr>
            <w:r>
              <w:rPr>
                <w:rFonts w:ascii="Arial"/>
                <w:b w:val="false"/>
                <w:i w:val="false"/>
                <w:color w:val="000000"/>
                <w:sz w:val="15"/>
              </w:rPr>
              <w:t>2</w:t>
            </w:r>
          </w:p>
          <w:bookmarkEnd w:id="2476"/>
        </w:tc>
        <w:tc>
          <w:tcPr>
            <w:tcW w:w="6528" w:type="dxa"/>
            <w:tcBorders>
              <w:top w:val="outset" w:color="000000" w:sz="8"/>
              <w:left w:val="outset" w:color="000000" w:sz="8"/>
              <w:bottom w:val="outset" w:color="000000" w:sz="8"/>
              <w:right w:val="outset" w:color="000000" w:sz="8"/>
            </w:tcBorders>
            <w:vAlign w:val="center"/>
          </w:tcPr>
          <w:bookmarkStart w:name="12658" w:id="2477"/>
          <w:p>
            <w:pPr>
              <w:spacing w:after="0"/>
              <w:ind w:left="0"/>
              <w:jc w:val="left"/>
            </w:pPr>
            <w:r>
              <w:rPr>
                <w:rFonts w:ascii="Arial"/>
                <w:b w:val="false"/>
                <w:i w:val="false"/>
                <w:color w:val="000000"/>
                <w:sz w:val="15"/>
              </w:rPr>
              <w:t>Інтернаціональний</w:t>
            </w:r>
          </w:p>
          <w:bookmarkEnd w:id="2477"/>
        </w:tc>
        <w:tc>
          <w:tcPr>
            <w:tcW w:w="2020" w:type="dxa"/>
            <w:tcBorders>
              <w:top w:val="outset" w:color="000000" w:sz="8"/>
              <w:left w:val="outset" w:color="000000" w:sz="8"/>
              <w:bottom w:val="outset" w:color="000000" w:sz="8"/>
              <w:right w:val="outset" w:color="000000" w:sz="8"/>
            </w:tcBorders>
            <w:vAlign w:val="center"/>
          </w:tcPr>
          <w:bookmarkStart w:name="12659" w:id="2478"/>
          <w:p>
            <w:pPr>
              <w:spacing w:after="0"/>
              <w:ind w:left="0"/>
              <w:jc w:val="center"/>
            </w:pPr>
            <w:r>
              <w:rPr>
                <w:rFonts w:ascii="Arial"/>
                <w:b w:val="false"/>
                <w:i w:val="false"/>
                <w:color w:val="000000"/>
                <w:sz w:val="15"/>
              </w:rPr>
              <w:t>7,25</w:t>
            </w:r>
          </w:p>
          <w:bookmarkEnd w:id="2478"/>
        </w:tc>
        <w:tc>
          <w:tcPr>
            <w:tcW w:w="972" w:type="dxa"/>
            <w:tcBorders>
              <w:top w:val="outset" w:color="000000" w:sz="8"/>
              <w:left w:val="outset" w:color="000000" w:sz="8"/>
              <w:bottom w:val="outset" w:color="000000" w:sz="8"/>
              <w:right w:val="outset" w:color="000000" w:sz="8"/>
            </w:tcBorders>
            <w:vAlign w:val="center"/>
          </w:tcPr>
          <w:bookmarkStart w:name="12660" w:id="2479"/>
          <w:p>
            <w:pPr>
              <w:spacing w:after="0"/>
              <w:ind w:left="0"/>
              <w:jc w:val="center"/>
            </w:pPr>
          </w:p>
          <w:bookmarkEnd w:id="24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61" w:id="2480"/>
          <w:p>
            <w:pPr>
              <w:spacing w:after="0"/>
              <w:ind w:left="0"/>
              <w:jc w:val="center"/>
            </w:pPr>
            <w:r>
              <w:rPr>
                <w:rFonts w:ascii="Arial"/>
                <w:b w:val="false"/>
                <w:i w:val="false"/>
                <w:color w:val="000000"/>
                <w:sz w:val="15"/>
              </w:rPr>
              <w:t>3</w:t>
            </w:r>
          </w:p>
          <w:bookmarkEnd w:id="2480"/>
        </w:tc>
        <w:tc>
          <w:tcPr>
            <w:tcW w:w="6528" w:type="dxa"/>
            <w:tcBorders>
              <w:top w:val="outset" w:color="000000" w:sz="8"/>
              <w:left w:val="outset" w:color="000000" w:sz="8"/>
              <w:bottom w:val="outset" w:color="000000" w:sz="8"/>
              <w:right w:val="outset" w:color="000000" w:sz="8"/>
            </w:tcBorders>
            <w:vAlign w:val="center"/>
          </w:tcPr>
          <w:bookmarkStart w:name="12662" w:id="2481"/>
          <w:p>
            <w:pPr>
              <w:spacing w:after="0"/>
              <w:ind w:left="0"/>
              <w:jc w:val="left"/>
            </w:pPr>
            <w:r>
              <w:rPr>
                <w:rFonts w:ascii="Arial"/>
                <w:b w:val="false"/>
                <w:i w:val="false"/>
                <w:color w:val="000000"/>
                <w:sz w:val="15"/>
              </w:rPr>
              <w:t>Ім. Потапова</w:t>
            </w:r>
          </w:p>
          <w:bookmarkEnd w:id="2481"/>
        </w:tc>
        <w:tc>
          <w:tcPr>
            <w:tcW w:w="2020" w:type="dxa"/>
            <w:tcBorders>
              <w:top w:val="outset" w:color="000000" w:sz="8"/>
              <w:left w:val="outset" w:color="000000" w:sz="8"/>
              <w:bottom w:val="outset" w:color="000000" w:sz="8"/>
              <w:right w:val="outset" w:color="000000" w:sz="8"/>
            </w:tcBorders>
            <w:vAlign w:val="center"/>
          </w:tcPr>
          <w:bookmarkStart w:name="12663" w:id="2482"/>
          <w:p>
            <w:pPr>
              <w:spacing w:after="0"/>
              <w:ind w:left="0"/>
              <w:jc w:val="center"/>
            </w:pPr>
            <w:r>
              <w:rPr>
                <w:rFonts w:ascii="Arial"/>
                <w:b w:val="false"/>
                <w:i w:val="false"/>
                <w:color w:val="000000"/>
                <w:sz w:val="15"/>
              </w:rPr>
              <w:t>5,07</w:t>
            </w:r>
          </w:p>
          <w:bookmarkEnd w:id="2482"/>
        </w:tc>
        <w:tc>
          <w:tcPr>
            <w:tcW w:w="972" w:type="dxa"/>
            <w:tcBorders>
              <w:top w:val="outset" w:color="000000" w:sz="8"/>
              <w:left w:val="outset" w:color="000000" w:sz="8"/>
              <w:bottom w:val="outset" w:color="000000" w:sz="8"/>
              <w:right w:val="outset" w:color="000000" w:sz="8"/>
            </w:tcBorders>
            <w:vAlign w:val="center"/>
          </w:tcPr>
          <w:bookmarkStart w:name="12664" w:id="2483"/>
          <w:p>
            <w:pPr>
              <w:spacing w:after="0"/>
              <w:ind w:left="0"/>
              <w:jc w:val="center"/>
            </w:pPr>
          </w:p>
          <w:bookmarkEnd w:id="24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65" w:id="2484"/>
          <w:p>
            <w:pPr>
              <w:spacing w:after="0"/>
              <w:ind w:left="0"/>
              <w:jc w:val="center"/>
            </w:pPr>
            <w:r>
              <w:rPr>
                <w:rFonts w:ascii="Arial"/>
                <w:b w:val="false"/>
                <w:i w:val="false"/>
                <w:color w:val="000000"/>
                <w:sz w:val="15"/>
              </w:rPr>
              <w:t>4</w:t>
            </w:r>
          </w:p>
          <w:bookmarkEnd w:id="2484"/>
        </w:tc>
        <w:tc>
          <w:tcPr>
            <w:tcW w:w="6528" w:type="dxa"/>
            <w:tcBorders>
              <w:top w:val="outset" w:color="000000" w:sz="8"/>
              <w:left w:val="outset" w:color="000000" w:sz="8"/>
              <w:bottom w:val="outset" w:color="000000" w:sz="8"/>
              <w:right w:val="outset" w:color="000000" w:sz="8"/>
            </w:tcBorders>
            <w:vAlign w:val="center"/>
          </w:tcPr>
          <w:bookmarkStart w:name="12666" w:id="2485"/>
          <w:p>
            <w:pPr>
              <w:spacing w:after="0"/>
              <w:ind w:left="0"/>
              <w:jc w:val="left"/>
            </w:pPr>
            <w:r>
              <w:rPr>
                <w:rFonts w:ascii="Arial"/>
                <w:b w:val="false"/>
                <w:i w:val="false"/>
                <w:color w:val="000000"/>
                <w:sz w:val="15"/>
              </w:rPr>
              <w:t>"Юність"</w:t>
            </w:r>
          </w:p>
          <w:bookmarkEnd w:id="2485"/>
        </w:tc>
        <w:tc>
          <w:tcPr>
            <w:tcW w:w="2020" w:type="dxa"/>
            <w:tcBorders>
              <w:top w:val="outset" w:color="000000" w:sz="8"/>
              <w:left w:val="outset" w:color="000000" w:sz="8"/>
              <w:bottom w:val="outset" w:color="000000" w:sz="8"/>
              <w:right w:val="outset" w:color="000000" w:sz="8"/>
            </w:tcBorders>
            <w:vAlign w:val="center"/>
          </w:tcPr>
          <w:bookmarkStart w:name="12667" w:id="2486"/>
          <w:p>
            <w:pPr>
              <w:spacing w:after="0"/>
              <w:ind w:left="0"/>
              <w:jc w:val="center"/>
            </w:pPr>
            <w:r>
              <w:rPr>
                <w:rFonts w:ascii="Arial"/>
                <w:b w:val="false"/>
                <w:i w:val="false"/>
                <w:color w:val="000000"/>
                <w:sz w:val="15"/>
              </w:rPr>
              <w:t>6,44</w:t>
            </w:r>
          </w:p>
          <w:bookmarkEnd w:id="2486"/>
        </w:tc>
        <w:tc>
          <w:tcPr>
            <w:tcW w:w="972" w:type="dxa"/>
            <w:tcBorders>
              <w:top w:val="outset" w:color="000000" w:sz="8"/>
              <w:left w:val="outset" w:color="000000" w:sz="8"/>
              <w:bottom w:val="outset" w:color="000000" w:sz="8"/>
              <w:right w:val="outset" w:color="000000" w:sz="8"/>
            </w:tcBorders>
            <w:vAlign w:val="center"/>
          </w:tcPr>
          <w:bookmarkStart w:name="12668" w:id="2487"/>
          <w:p>
            <w:pPr>
              <w:spacing w:after="0"/>
              <w:ind w:left="0"/>
              <w:jc w:val="center"/>
            </w:pPr>
            <w:r>
              <w:rPr>
                <w:rFonts w:ascii="Arial"/>
                <w:b w:val="false"/>
                <w:i w:val="false"/>
                <w:color w:val="000000"/>
                <w:sz w:val="15"/>
              </w:rPr>
              <w:t>у т. ч. 1,76 га - гаражі</w:t>
            </w:r>
          </w:p>
          <w:bookmarkEnd w:id="24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69" w:id="2488"/>
          <w:p>
            <w:pPr>
              <w:spacing w:after="0"/>
              <w:ind w:left="0"/>
              <w:jc w:val="center"/>
            </w:pPr>
            <w:r>
              <w:rPr>
                <w:rFonts w:ascii="Arial"/>
                <w:b w:val="false"/>
                <w:i w:val="false"/>
                <w:color w:val="000000"/>
                <w:sz w:val="15"/>
              </w:rPr>
              <w:t>5</w:t>
            </w:r>
          </w:p>
          <w:bookmarkEnd w:id="2488"/>
        </w:tc>
        <w:tc>
          <w:tcPr>
            <w:tcW w:w="6528" w:type="dxa"/>
            <w:tcBorders>
              <w:top w:val="outset" w:color="000000" w:sz="8"/>
              <w:left w:val="outset" w:color="000000" w:sz="8"/>
              <w:bottom w:val="outset" w:color="000000" w:sz="8"/>
              <w:right w:val="outset" w:color="000000" w:sz="8"/>
            </w:tcBorders>
            <w:vAlign w:val="center"/>
          </w:tcPr>
          <w:bookmarkStart w:name="12670" w:id="2489"/>
          <w:p>
            <w:pPr>
              <w:spacing w:after="0"/>
              <w:ind w:left="0"/>
              <w:jc w:val="left"/>
            </w:pPr>
            <w:r>
              <w:rPr>
                <w:rFonts w:ascii="Arial"/>
                <w:b w:val="false"/>
                <w:i w:val="false"/>
                <w:color w:val="000000"/>
                <w:sz w:val="15"/>
              </w:rPr>
              <w:t>Урочище "Совки"</w:t>
            </w:r>
          </w:p>
          <w:bookmarkEnd w:id="2489"/>
        </w:tc>
        <w:tc>
          <w:tcPr>
            <w:tcW w:w="2020" w:type="dxa"/>
            <w:tcBorders>
              <w:top w:val="outset" w:color="000000" w:sz="8"/>
              <w:left w:val="outset" w:color="000000" w:sz="8"/>
              <w:bottom w:val="outset" w:color="000000" w:sz="8"/>
              <w:right w:val="outset" w:color="000000" w:sz="8"/>
            </w:tcBorders>
            <w:vAlign w:val="center"/>
          </w:tcPr>
          <w:bookmarkStart w:name="12671" w:id="2490"/>
          <w:p>
            <w:pPr>
              <w:spacing w:after="0"/>
              <w:ind w:left="0"/>
              <w:jc w:val="center"/>
            </w:pPr>
            <w:r>
              <w:rPr>
                <w:rFonts w:ascii="Arial"/>
                <w:b w:val="false"/>
                <w:i w:val="false"/>
                <w:color w:val="000000"/>
                <w:sz w:val="15"/>
              </w:rPr>
              <w:t>35,3</w:t>
            </w:r>
          </w:p>
          <w:bookmarkEnd w:id="2490"/>
        </w:tc>
        <w:tc>
          <w:tcPr>
            <w:tcW w:w="972" w:type="dxa"/>
            <w:tcBorders>
              <w:top w:val="outset" w:color="000000" w:sz="8"/>
              <w:left w:val="outset" w:color="000000" w:sz="8"/>
              <w:bottom w:val="outset" w:color="000000" w:sz="8"/>
              <w:right w:val="outset" w:color="000000" w:sz="8"/>
            </w:tcBorders>
            <w:vAlign w:val="center"/>
          </w:tcPr>
          <w:bookmarkStart w:name="12672" w:id="2491"/>
          <w:p>
            <w:pPr>
              <w:spacing w:after="0"/>
              <w:ind w:left="0"/>
              <w:jc w:val="center"/>
            </w:pPr>
          </w:p>
          <w:bookmarkEnd w:id="24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73" w:id="2492"/>
          <w:p>
            <w:pPr>
              <w:spacing w:after="0"/>
              <w:ind w:left="0"/>
              <w:jc w:val="center"/>
            </w:pPr>
            <w:r>
              <w:rPr>
                <w:rFonts w:ascii="Arial"/>
                <w:b w:val="false"/>
                <w:i w:val="false"/>
                <w:color w:val="000000"/>
                <w:sz w:val="15"/>
              </w:rPr>
              <w:t>6</w:t>
            </w:r>
          </w:p>
          <w:bookmarkEnd w:id="2492"/>
        </w:tc>
        <w:tc>
          <w:tcPr>
            <w:tcW w:w="6528" w:type="dxa"/>
            <w:tcBorders>
              <w:top w:val="outset" w:color="000000" w:sz="8"/>
              <w:left w:val="outset" w:color="000000" w:sz="8"/>
              <w:bottom w:val="outset" w:color="000000" w:sz="8"/>
              <w:right w:val="outset" w:color="000000" w:sz="8"/>
            </w:tcBorders>
            <w:vAlign w:val="center"/>
          </w:tcPr>
          <w:bookmarkStart w:name="12674" w:id="2493"/>
          <w:p>
            <w:pPr>
              <w:spacing w:after="0"/>
              <w:ind w:left="0"/>
              <w:jc w:val="left"/>
            </w:pPr>
            <w:r>
              <w:rPr>
                <w:rFonts w:ascii="Arial"/>
                <w:b w:val="false"/>
                <w:i w:val="false"/>
                <w:color w:val="000000"/>
                <w:sz w:val="15"/>
              </w:rPr>
              <w:t>Вздовж вул. Сім'ї Сосніних</w:t>
            </w:r>
          </w:p>
          <w:bookmarkEnd w:id="2493"/>
        </w:tc>
        <w:tc>
          <w:tcPr>
            <w:tcW w:w="2020" w:type="dxa"/>
            <w:tcBorders>
              <w:top w:val="outset" w:color="000000" w:sz="8"/>
              <w:left w:val="outset" w:color="000000" w:sz="8"/>
              <w:bottom w:val="outset" w:color="000000" w:sz="8"/>
              <w:right w:val="outset" w:color="000000" w:sz="8"/>
            </w:tcBorders>
            <w:vAlign w:val="center"/>
          </w:tcPr>
          <w:bookmarkStart w:name="12675" w:id="2494"/>
          <w:p>
            <w:pPr>
              <w:spacing w:after="0"/>
              <w:ind w:left="0"/>
              <w:jc w:val="center"/>
            </w:pPr>
            <w:r>
              <w:rPr>
                <w:rFonts w:ascii="Arial"/>
                <w:b w:val="false"/>
                <w:i w:val="false"/>
                <w:color w:val="000000"/>
                <w:sz w:val="15"/>
              </w:rPr>
              <w:t>10,5</w:t>
            </w:r>
          </w:p>
          <w:bookmarkEnd w:id="2494"/>
        </w:tc>
        <w:tc>
          <w:tcPr>
            <w:tcW w:w="972" w:type="dxa"/>
            <w:tcBorders>
              <w:top w:val="outset" w:color="000000" w:sz="8"/>
              <w:left w:val="outset" w:color="000000" w:sz="8"/>
              <w:bottom w:val="outset" w:color="000000" w:sz="8"/>
              <w:right w:val="outset" w:color="000000" w:sz="8"/>
            </w:tcBorders>
            <w:vAlign w:val="center"/>
          </w:tcPr>
          <w:bookmarkStart w:name="12676" w:id="2495"/>
          <w:p>
            <w:pPr>
              <w:spacing w:after="0"/>
              <w:ind w:left="0"/>
              <w:jc w:val="center"/>
            </w:pPr>
          </w:p>
          <w:bookmarkEnd w:id="24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77" w:id="2496"/>
          <w:p>
            <w:pPr>
              <w:spacing w:after="0"/>
              <w:ind w:left="0"/>
              <w:jc w:val="center"/>
            </w:pPr>
            <w:r>
              <w:rPr>
                <w:rFonts w:ascii="Arial"/>
                <w:b w:val="false"/>
                <w:i w:val="false"/>
                <w:color w:val="000000"/>
                <w:sz w:val="15"/>
              </w:rPr>
              <w:t>7</w:t>
            </w:r>
          </w:p>
          <w:bookmarkEnd w:id="2496"/>
        </w:tc>
        <w:tc>
          <w:tcPr>
            <w:tcW w:w="6528" w:type="dxa"/>
            <w:tcBorders>
              <w:top w:val="outset" w:color="000000" w:sz="8"/>
              <w:left w:val="outset" w:color="000000" w:sz="8"/>
              <w:bottom w:val="outset" w:color="000000" w:sz="8"/>
              <w:right w:val="outset" w:color="000000" w:sz="8"/>
            </w:tcBorders>
            <w:vAlign w:val="center"/>
          </w:tcPr>
          <w:bookmarkStart w:name="12678" w:id="2497"/>
          <w:p>
            <w:pPr>
              <w:spacing w:after="0"/>
              <w:ind w:left="0"/>
              <w:jc w:val="left"/>
            </w:pPr>
            <w:r>
              <w:rPr>
                <w:rFonts w:ascii="Arial"/>
                <w:b w:val="false"/>
                <w:i w:val="false"/>
                <w:color w:val="000000"/>
                <w:sz w:val="15"/>
              </w:rPr>
              <w:t>Вздовж просп. Перемоги (ур. "П'ята просіка" масиву Святошин)</w:t>
            </w:r>
          </w:p>
          <w:bookmarkEnd w:id="2497"/>
        </w:tc>
        <w:tc>
          <w:tcPr>
            <w:tcW w:w="2020" w:type="dxa"/>
            <w:tcBorders>
              <w:top w:val="outset" w:color="000000" w:sz="8"/>
              <w:left w:val="outset" w:color="000000" w:sz="8"/>
              <w:bottom w:val="outset" w:color="000000" w:sz="8"/>
              <w:right w:val="outset" w:color="000000" w:sz="8"/>
            </w:tcBorders>
            <w:vAlign w:val="center"/>
          </w:tcPr>
          <w:bookmarkStart w:name="12679" w:id="2498"/>
          <w:p>
            <w:pPr>
              <w:spacing w:after="0"/>
              <w:ind w:left="0"/>
              <w:jc w:val="center"/>
            </w:pPr>
            <w:r>
              <w:rPr>
                <w:rFonts w:ascii="Arial"/>
                <w:b w:val="false"/>
                <w:i w:val="false"/>
                <w:color w:val="000000"/>
                <w:sz w:val="15"/>
              </w:rPr>
              <w:t>44,13</w:t>
            </w:r>
          </w:p>
          <w:bookmarkEnd w:id="2498"/>
        </w:tc>
        <w:tc>
          <w:tcPr>
            <w:tcW w:w="972" w:type="dxa"/>
            <w:tcBorders>
              <w:top w:val="outset" w:color="000000" w:sz="8"/>
              <w:left w:val="outset" w:color="000000" w:sz="8"/>
              <w:bottom w:val="outset" w:color="000000" w:sz="8"/>
              <w:right w:val="outset" w:color="000000" w:sz="8"/>
            </w:tcBorders>
            <w:vAlign w:val="center"/>
          </w:tcPr>
          <w:bookmarkStart w:name="12680" w:id="2499"/>
          <w:p>
            <w:pPr>
              <w:spacing w:after="0"/>
              <w:ind w:left="0"/>
              <w:jc w:val="center"/>
            </w:pPr>
            <w:r>
              <w:rPr>
                <w:rFonts w:ascii="Arial"/>
                <w:b w:val="false"/>
                <w:i w:val="false"/>
                <w:color w:val="000000"/>
                <w:sz w:val="15"/>
              </w:rPr>
              <w:t>у т. ч. 15,13 га - акваторія; реконстр. території заг. користування</w:t>
            </w:r>
          </w:p>
          <w:bookmarkEnd w:id="24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81" w:id="2500"/>
          <w:p>
            <w:pPr>
              <w:spacing w:after="0"/>
              <w:ind w:left="0"/>
              <w:jc w:val="center"/>
            </w:pPr>
            <w:r>
              <w:rPr>
                <w:rFonts w:ascii="Arial"/>
                <w:b w:val="false"/>
                <w:i w:val="false"/>
                <w:color w:val="000000"/>
                <w:sz w:val="15"/>
              </w:rPr>
              <w:t>8</w:t>
            </w:r>
          </w:p>
          <w:bookmarkEnd w:id="2500"/>
        </w:tc>
        <w:tc>
          <w:tcPr>
            <w:tcW w:w="6528" w:type="dxa"/>
            <w:tcBorders>
              <w:top w:val="outset" w:color="000000" w:sz="8"/>
              <w:left w:val="outset" w:color="000000" w:sz="8"/>
              <w:bottom w:val="outset" w:color="000000" w:sz="8"/>
              <w:right w:val="outset" w:color="000000" w:sz="8"/>
            </w:tcBorders>
            <w:vAlign w:val="center"/>
          </w:tcPr>
          <w:bookmarkStart w:name="12682" w:id="2501"/>
          <w:p>
            <w:pPr>
              <w:spacing w:after="0"/>
              <w:ind w:left="0"/>
              <w:jc w:val="left"/>
            </w:pPr>
            <w:r>
              <w:rPr>
                <w:rFonts w:ascii="Arial"/>
                <w:b w:val="false"/>
                <w:i w:val="false"/>
                <w:color w:val="000000"/>
                <w:sz w:val="15"/>
              </w:rPr>
              <w:t>Вздовж вул. Ушакова біля ставка N 16 (зелений масив Святошин)</w:t>
            </w:r>
          </w:p>
          <w:bookmarkEnd w:id="2501"/>
        </w:tc>
        <w:tc>
          <w:tcPr>
            <w:tcW w:w="2020" w:type="dxa"/>
            <w:tcBorders>
              <w:top w:val="outset" w:color="000000" w:sz="8"/>
              <w:left w:val="outset" w:color="000000" w:sz="8"/>
              <w:bottom w:val="outset" w:color="000000" w:sz="8"/>
              <w:right w:val="outset" w:color="000000" w:sz="8"/>
            </w:tcBorders>
            <w:vAlign w:val="center"/>
          </w:tcPr>
          <w:bookmarkStart w:name="12683" w:id="2502"/>
          <w:p>
            <w:pPr>
              <w:spacing w:after="0"/>
              <w:ind w:left="0"/>
              <w:jc w:val="center"/>
            </w:pPr>
            <w:r>
              <w:rPr>
                <w:rFonts w:ascii="Arial"/>
                <w:b w:val="false"/>
                <w:i w:val="false"/>
                <w:color w:val="000000"/>
                <w:sz w:val="15"/>
              </w:rPr>
              <w:t>11,66</w:t>
            </w:r>
          </w:p>
          <w:bookmarkEnd w:id="2502"/>
        </w:tc>
        <w:tc>
          <w:tcPr>
            <w:tcW w:w="972" w:type="dxa"/>
            <w:tcBorders>
              <w:top w:val="outset" w:color="000000" w:sz="8"/>
              <w:left w:val="outset" w:color="000000" w:sz="8"/>
              <w:bottom w:val="outset" w:color="000000" w:sz="8"/>
              <w:right w:val="outset" w:color="000000" w:sz="8"/>
            </w:tcBorders>
            <w:vAlign w:val="center"/>
          </w:tcPr>
          <w:bookmarkStart w:name="12684" w:id="2503"/>
          <w:p>
            <w:pPr>
              <w:spacing w:after="0"/>
              <w:ind w:left="0"/>
              <w:jc w:val="center"/>
            </w:pPr>
            <w:r>
              <w:rPr>
                <w:rFonts w:ascii="Arial"/>
                <w:b w:val="false"/>
                <w:i w:val="false"/>
                <w:color w:val="000000"/>
                <w:sz w:val="15"/>
              </w:rPr>
              <w:t>без урахування площі акваторії; реконстр. території заг. користування, в т. ч. на території ІРГ УААН</w:t>
            </w:r>
          </w:p>
          <w:bookmarkEnd w:id="25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85" w:id="2504"/>
          <w:p>
            <w:pPr>
              <w:spacing w:after="0"/>
              <w:ind w:left="0"/>
              <w:jc w:val="center"/>
            </w:pPr>
            <w:r>
              <w:rPr>
                <w:rFonts w:ascii="Arial"/>
                <w:b w:val="false"/>
                <w:i w:val="false"/>
                <w:color w:val="000000"/>
                <w:sz w:val="15"/>
              </w:rPr>
              <w:t>9</w:t>
            </w:r>
          </w:p>
          <w:bookmarkEnd w:id="2504"/>
        </w:tc>
        <w:tc>
          <w:tcPr>
            <w:tcW w:w="6528" w:type="dxa"/>
            <w:tcBorders>
              <w:top w:val="outset" w:color="000000" w:sz="8"/>
              <w:left w:val="outset" w:color="000000" w:sz="8"/>
              <w:bottom w:val="outset" w:color="000000" w:sz="8"/>
              <w:right w:val="outset" w:color="000000" w:sz="8"/>
            </w:tcBorders>
            <w:vAlign w:val="center"/>
          </w:tcPr>
          <w:bookmarkStart w:name="12686" w:id="2505"/>
          <w:p>
            <w:pPr>
              <w:spacing w:after="0"/>
              <w:ind w:left="0"/>
              <w:jc w:val="left"/>
            </w:pPr>
            <w:r>
              <w:rPr>
                <w:rFonts w:ascii="Arial"/>
                <w:b w:val="false"/>
                <w:i w:val="false"/>
                <w:color w:val="000000"/>
                <w:sz w:val="15"/>
              </w:rPr>
              <w:t>Біля ставків NN 7, 8 на ж. м. Південна Борщагівка</w:t>
            </w:r>
          </w:p>
          <w:bookmarkEnd w:id="2505"/>
        </w:tc>
        <w:tc>
          <w:tcPr>
            <w:tcW w:w="2020" w:type="dxa"/>
            <w:tcBorders>
              <w:top w:val="outset" w:color="000000" w:sz="8"/>
              <w:left w:val="outset" w:color="000000" w:sz="8"/>
              <w:bottom w:val="outset" w:color="000000" w:sz="8"/>
              <w:right w:val="outset" w:color="000000" w:sz="8"/>
            </w:tcBorders>
            <w:vAlign w:val="center"/>
          </w:tcPr>
          <w:bookmarkStart w:name="12687" w:id="2506"/>
          <w:p>
            <w:pPr>
              <w:spacing w:after="0"/>
              <w:ind w:left="0"/>
              <w:jc w:val="center"/>
            </w:pPr>
            <w:r>
              <w:rPr>
                <w:rFonts w:ascii="Arial"/>
                <w:b w:val="false"/>
                <w:i w:val="false"/>
                <w:color w:val="000000"/>
                <w:sz w:val="15"/>
              </w:rPr>
              <w:t>4</w:t>
            </w:r>
          </w:p>
          <w:bookmarkEnd w:id="2506"/>
        </w:tc>
        <w:tc>
          <w:tcPr>
            <w:tcW w:w="972" w:type="dxa"/>
            <w:tcBorders>
              <w:top w:val="outset" w:color="000000" w:sz="8"/>
              <w:left w:val="outset" w:color="000000" w:sz="8"/>
              <w:bottom w:val="outset" w:color="000000" w:sz="8"/>
              <w:right w:val="outset" w:color="000000" w:sz="8"/>
            </w:tcBorders>
            <w:vAlign w:val="center"/>
          </w:tcPr>
          <w:bookmarkStart w:name="12688" w:id="2507"/>
          <w:p>
            <w:pPr>
              <w:spacing w:after="0"/>
              <w:ind w:left="0"/>
              <w:jc w:val="center"/>
            </w:pPr>
          </w:p>
          <w:bookmarkEnd w:id="25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89" w:id="2508"/>
          <w:p>
            <w:pPr>
              <w:spacing w:after="0"/>
              <w:ind w:left="0"/>
              <w:jc w:val="center"/>
            </w:pPr>
            <w:r>
              <w:rPr>
                <w:rFonts w:ascii="Arial"/>
                <w:b w:val="false"/>
                <w:i w:val="false"/>
                <w:color w:val="000000"/>
                <w:sz w:val="15"/>
              </w:rPr>
              <w:t>10</w:t>
            </w:r>
          </w:p>
          <w:bookmarkEnd w:id="2508"/>
        </w:tc>
        <w:tc>
          <w:tcPr>
            <w:tcW w:w="6528" w:type="dxa"/>
            <w:tcBorders>
              <w:top w:val="outset" w:color="000000" w:sz="8"/>
              <w:left w:val="outset" w:color="000000" w:sz="8"/>
              <w:bottom w:val="outset" w:color="000000" w:sz="8"/>
              <w:right w:val="outset" w:color="000000" w:sz="8"/>
            </w:tcBorders>
            <w:vAlign w:val="center"/>
          </w:tcPr>
          <w:bookmarkStart w:name="12690" w:id="2509"/>
          <w:p>
            <w:pPr>
              <w:spacing w:after="0"/>
              <w:ind w:left="0"/>
              <w:jc w:val="left"/>
            </w:pPr>
            <w:r>
              <w:rPr>
                <w:rFonts w:ascii="Arial"/>
                <w:b w:val="false"/>
                <w:i w:val="false"/>
                <w:color w:val="000000"/>
                <w:sz w:val="15"/>
              </w:rPr>
              <w:t>Між вул. Наумова і Святошинським лісом</w:t>
            </w:r>
          </w:p>
          <w:bookmarkEnd w:id="2509"/>
        </w:tc>
        <w:tc>
          <w:tcPr>
            <w:tcW w:w="2020" w:type="dxa"/>
            <w:tcBorders>
              <w:top w:val="outset" w:color="000000" w:sz="8"/>
              <w:left w:val="outset" w:color="000000" w:sz="8"/>
              <w:bottom w:val="outset" w:color="000000" w:sz="8"/>
              <w:right w:val="outset" w:color="000000" w:sz="8"/>
            </w:tcBorders>
            <w:vAlign w:val="center"/>
          </w:tcPr>
          <w:bookmarkStart w:name="12691" w:id="2510"/>
          <w:p>
            <w:pPr>
              <w:spacing w:after="0"/>
              <w:ind w:left="0"/>
              <w:jc w:val="center"/>
            </w:pPr>
            <w:r>
              <w:rPr>
                <w:rFonts w:ascii="Arial"/>
                <w:b w:val="false"/>
                <w:i w:val="false"/>
                <w:color w:val="000000"/>
                <w:sz w:val="15"/>
              </w:rPr>
              <w:t>19,1</w:t>
            </w:r>
          </w:p>
          <w:bookmarkEnd w:id="2510"/>
        </w:tc>
        <w:tc>
          <w:tcPr>
            <w:tcW w:w="972" w:type="dxa"/>
            <w:tcBorders>
              <w:top w:val="outset" w:color="000000" w:sz="8"/>
              <w:left w:val="outset" w:color="000000" w:sz="8"/>
              <w:bottom w:val="outset" w:color="000000" w:sz="8"/>
              <w:right w:val="outset" w:color="000000" w:sz="8"/>
            </w:tcBorders>
            <w:vAlign w:val="center"/>
          </w:tcPr>
          <w:bookmarkStart w:name="12692" w:id="2511"/>
          <w:p>
            <w:pPr>
              <w:spacing w:after="0"/>
              <w:ind w:left="0"/>
              <w:jc w:val="center"/>
            </w:pPr>
          </w:p>
          <w:bookmarkEnd w:id="25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93" w:id="2512"/>
          <w:p>
            <w:pPr>
              <w:spacing w:after="0"/>
              <w:ind w:left="0"/>
              <w:jc w:val="center"/>
            </w:pPr>
            <w:r>
              <w:rPr>
                <w:rFonts w:ascii="Arial"/>
                <w:b w:val="false"/>
                <w:i w:val="false"/>
                <w:color w:val="000000"/>
                <w:sz w:val="15"/>
              </w:rPr>
              <w:t>11</w:t>
            </w:r>
          </w:p>
          <w:bookmarkEnd w:id="2512"/>
        </w:tc>
        <w:tc>
          <w:tcPr>
            <w:tcW w:w="6528" w:type="dxa"/>
            <w:tcBorders>
              <w:top w:val="outset" w:color="000000" w:sz="8"/>
              <w:left w:val="outset" w:color="000000" w:sz="8"/>
              <w:bottom w:val="outset" w:color="000000" w:sz="8"/>
              <w:right w:val="outset" w:color="000000" w:sz="8"/>
            </w:tcBorders>
            <w:vAlign w:val="center"/>
          </w:tcPr>
          <w:bookmarkStart w:name="12694" w:id="2513"/>
          <w:p>
            <w:pPr>
              <w:spacing w:after="0"/>
              <w:ind w:left="0"/>
              <w:jc w:val="left"/>
            </w:pPr>
            <w:r>
              <w:rPr>
                <w:rFonts w:ascii="Arial"/>
                <w:b w:val="false"/>
                <w:i w:val="false"/>
                <w:color w:val="000000"/>
                <w:sz w:val="15"/>
              </w:rPr>
              <w:t>Біля р. Нивка</w:t>
            </w:r>
          </w:p>
          <w:bookmarkEnd w:id="2513"/>
        </w:tc>
        <w:tc>
          <w:tcPr>
            <w:tcW w:w="2020" w:type="dxa"/>
            <w:tcBorders>
              <w:top w:val="outset" w:color="000000" w:sz="8"/>
              <w:left w:val="outset" w:color="000000" w:sz="8"/>
              <w:bottom w:val="outset" w:color="000000" w:sz="8"/>
              <w:right w:val="outset" w:color="000000" w:sz="8"/>
            </w:tcBorders>
            <w:vAlign w:val="center"/>
          </w:tcPr>
          <w:bookmarkStart w:name="12695" w:id="2514"/>
          <w:p>
            <w:pPr>
              <w:spacing w:after="0"/>
              <w:ind w:left="0"/>
              <w:jc w:val="center"/>
            </w:pPr>
            <w:r>
              <w:rPr>
                <w:rFonts w:ascii="Arial"/>
                <w:b w:val="false"/>
                <w:i w:val="false"/>
                <w:color w:val="000000"/>
                <w:sz w:val="15"/>
              </w:rPr>
              <w:t>110</w:t>
            </w:r>
          </w:p>
          <w:bookmarkEnd w:id="2514"/>
        </w:tc>
        <w:tc>
          <w:tcPr>
            <w:tcW w:w="972" w:type="dxa"/>
            <w:tcBorders>
              <w:top w:val="outset" w:color="000000" w:sz="8"/>
              <w:left w:val="outset" w:color="000000" w:sz="8"/>
              <w:bottom w:val="outset" w:color="000000" w:sz="8"/>
              <w:right w:val="outset" w:color="000000" w:sz="8"/>
            </w:tcBorders>
            <w:vAlign w:val="center"/>
          </w:tcPr>
          <w:bookmarkStart w:name="12696" w:id="2515"/>
          <w:p>
            <w:pPr>
              <w:spacing w:after="0"/>
              <w:ind w:left="0"/>
              <w:jc w:val="center"/>
            </w:pPr>
            <w:r>
              <w:rPr>
                <w:rFonts w:ascii="Arial"/>
                <w:b w:val="false"/>
                <w:i w:val="false"/>
                <w:color w:val="000000"/>
                <w:sz w:val="15"/>
              </w:rPr>
              <w:t>у т. ч. 70,0 га - акваторія та на території ІРГ УААН</w:t>
            </w:r>
          </w:p>
          <w:bookmarkEnd w:id="25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697" w:id="2516"/>
          <w:p>
            <w:pPr>
              <w:spacing w:after="0"/>
              <w:ind w:left="0"/>
              <w:jc w:val="center"/>
            </w:pPr>
          </w:p>
          <w:bookmarkEnd w:id="2516"/>
        </w:tc>
        <w:tc>
          <w:tcPr>
            <w:tcW w:w="6528" w:type="dxa"/>
            <w:tcBorders>
              <w:top w:val="outset" w:color="000000" w:sz="8"/>
              <w:left w:val="outset" w:color="000000" w:sz="8"/>
              <w:bottom w:val="outset" w:color="000000" w:sz="8"/>
              <w:right w:val="outset" w:color="000000" w:sz="8"/>
            </w:tcBorders>
            <w:vAlign w:val="center"/>
          </w:tcPr>
          <w:bookmarkStart w:name="12698" w:id="2517"/>
          <w:p>
            <w:pPr>
              <w:spacing w:after="0"/>
              <w:ind w:left="0"/>
              <w:jc w:val="center"/>
            </w:pPr>
            <w:r>
              <w:rPr>
                <w:rFonts w:ascii="Arial"/>
                <w:b/>
                <w:i/>
                <w:color w:val="000000"/>
                <w:sz w:val="15"/>
              </w:rPr>
              <w:t>Разом:</w:t>
            </w:r>
          </w:p>
          <w:bookmarkEnd w:id="2517"/>
        </w:tc>
        <w:tc>
          <w:tcPr>
            <w:tcW w:w="2020" w:type="dxa"/>
            <w:tcBorders>
              <w:top w:val="outset" w:color="000000" w:sz="8"/>
              <w:left w:val="outset" w:color="000000" w:sz="8"/>
              <w:bottom w:val="outset" w:color="000000" w:sz="8"/>
              <w:right w:val="outset" w:color="000000" w:sz="8"/>
            </w:tcBorders>
            <w:vAlign w:val="center"/>
          </w:tcPr>
          <w:bookmarkStart w:name="12699" w:id="2518"/>
          <w:p>
            <w:pPr>
              <w:spacing w:after="0"/>
              <w:ind w:left="0"/>
              <w:jc w:val="center"/>
            </w:pPr>
            <w:r>
              <w:rPr>
                <w:rFonts w:ascii="Arial"/>
                <w:b/>
                <w:i/>
                <w:color w:val="000000"/>
                <w:sz w:val="15"/>
              </w:rPr>
              <w:t>257,14</w:t>
            </w:r>
          </w:p>
          <w:bookmarkEnd w:id="2518"/>
        </w:tc>
        <w:tc>
          <w:tcPr>
            <w:tcW w:w="972" w:type="dxa"/>
            <w:tcBorders>
              <w:top w:val="outset" w:color="000000" w:sz="8"/>
              <w:left w:val="outset" w:color="000000" w:sz="8"/>
              <w:bottom w:val="outset" w:color="000000" w:sz="8"/>
              <w:right w:val="outset" w:color="000000" w:sz="8"/>
            </w:tcBorders>
            <w:vAlign w:val="center"/>
          </w:tcPr>
          <w:bookmarkStart w:name="12700" w:id="2519"/>
          <w:p>
            <w:pPr>
              <w:spacing w:after="0"/>
              <w:ind w:left="0"/>
              <w:jc w:val="center"/>
            </w:pPr>
            <w:r>
              <w:rPr>
                <w:rFonts w:ascii="Arial"/>
                <w:b w:val="false"/>
                <w:i w:val="false"/>
                <w:color w:val="000000"/>
                <w:sz w:val="15"/>
              </w:rPr>
              <w:t>у т. ч. 85,13 га - акваторія</w:t>
            </w:r>
          </w:p>
          <w:bookmarkEnd w:id="25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01" w:id="2520"/>
          <w:p>
            <w:pPr>
              <w:spacing w:after="0"/>
              <w:ind w:left="0"/>
              <w:jc w:val="center"/>
            </w:pPr>
          </w:p>
          <w:bookmarkEnd w:id="2520"/>
        </w:tc>
        <w:tc>
          <w:tcPr>
            <w:tcW w:w="6528" w:type="dxa"/>
            <w:tcBorders>
              <w:top w:val="outset" w:color="000000" w:sz="8"/>
              <w:left w:val="outset" w:color="000000" w:sz="8"/>
              <w:bottom w:val="outset" w:color="000000" w:sz="8"/>
              <w:right w:val="outset" w:color="000000" w:sz="8"/>
            </w:tcBorders>
            <w:vAlign w:val="center"/>
          </w:tcPr>
          <w:bookmarkStart w:name="12702" w:id="2521"/>
          <w:p>
            <w:pPr>
              <w:spacing w:after="0"/>
              <w:ind w:left="0"/>
              <w:jc w:val="left"/>
            </w:pPr>
            <w:r>
              <w:rPr>
                <w:rFonts w:ascii="Arial"/>
                <w:b w:val="false"/>
                <w:i/>
                <w:color w:val="000000"/>
                <w:sz w:val="15"/>
              </w:rPr>
              <w:t>Сквери</w:t>
            </w:r>
          </w:p>
          <w:bookmarkEnd w:id="2521"/>
        </w:tc>
        <w:tc>
          <w:tcPr>
            <w:tcW w:w="2020" w:type="dxa"/>
            <w:tcBorders>
              <w:top w:val="outset" w:color="000000" w:sz="8"/>
              <w:left w:val="outset" w:color="000000" w:sz="8"/>
              <w:bottom w:val="outset" w:color="000000" w:sz="8"/>
              <w:right w:val="outset" w:color="000000" w:sz="8"/>
            </w:tcBorders>
            <w:vAlign w:val="center"/>
          </w:tcPr>
          <w:bookmarkStart w:name="12703" w:id="2522"/>
          <w:p>
            <w:pPr>
              <w:spacing w:after="0"/>
              <w:ind w:left="0"/>
              <w:jc w:val="center"/>
            </w:pPr>
          </w:p>
          <w:bookmarkEnd w:id="2522"/>
        </w:tc>
        <w:tc>
          <w:tcPr>
            <w:tcW w:w="972" w:type="dxa"/>
            <w:tcBorders>
              <w:top w:val="outset" w:color="000000" w:sz="8"/>
              <w:left w:val="outset" w:color="000000" w:sz="8"/>
              <w:bottom w:val="outset" w:color="000000" w:sz="8"/>
              <w:right w:val="outset" w:color="000000" w:sz="8"/>
            </w:tcBorders>
            <w:vAlign w:val="center"/>
          </w:tcPr>
          <w:bookmarkStart w:name="12704" w:id="2523"/>
          <w:p>
            <w:pPr>
              <w:spacing w:after="0"/>
              <w:ind w:left="0"/>
              <w:jc w:val="center"/>
            </w:pPr>
          </w:p>
          <w:bookmarkEnd w:id="25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05" w:id="2524"/>
          <w:p>
            <w:pPr>
              <w:spacing w:after="0"/>
              <w:ind w:left="0"/>
              <w:jc w:val="center"/>
            </w:pPr>
            <w:r>
              <w:rPr>
                <w:rFonts w:ascii="Arial"/>
                <w:b w:val="false"/>
                <w:i w:val="false"/>
                <w:color w:val="000000"/>
                <w:sz w:val="15"/>
              </w:rPr>
              <w:t>12</w:t>
            </w:r>
          </w:p>
          <w:bookmarkEnd w:id="2524"/>
        </w:tc>
        <w:tc>
          <w:tcPr>
            <w:tcW w:w="6528" w:type="dxa"/>
            <w:tcBorders>
              <w:top w:val="outset" w:color="000000" w:sz="8"/>
              <w:left w:val="outset" w:color="000000" w:sz="8"/>
              <w:bottom w:val="outset" w:color="000000" w:sz="8"/>
              <w:right w:val="outset" w:color="000000" w:sz="8"/>
            </w:tcBorders>
            <w:vAlign w:val="center"/>
          </w:tcPr>
          <w:bookmarkStart w:name="12706" w:id="2525"/>
          <w:p>
            <w:pPr>
              <w:spacing w:after="0"/>
              <w:ind w:left="0"/>
              <w:jc w:val="left"/>
            </w:pPr>
            <w:r>
              <w:rPr>
                <w:rFonts w:ascii="Arial"/>
                <w:b w:val="false"/>
                <w:i w:val="false"/>
                <w:color w:val="000000"/>
                <w:sz w:val="15"/>
              </w:rPr>
              <w:t>На вул. Гната Юри та просп. 50-річчя Жовтня</w:t>
            </w:r>
          </w:p>
          <w:bookmarkEnd w:id="2525"/>
        </w:tc>
        <w:tc>
          <w:tcPr>
            <w:tcW w:w="2020" w:type="dxa"/>
            <w:tcBorders>
              <w:top w:val="outset" w:color="000000" w:sz="8"/>
              <w:left w:val="outset" w:color="000000" w:sz="8"/>
              <w:bottom w:val="outset" w:color="000000" w:sz="8"/>
              <w:right w:val="outset" w:color="000000" w:sz="8"/>
            </w:tcBorders>
            <w:vAlign w:val="center"/>
          </w:tcPr>
          <w:bookmarkStart w:name="12707" w:id="2526"/>
          <w:p>
            <w:pPr>
              <w:spacing w:after="0"/>
              <w:ind w:left="0"/>
              <w:jc w:val="center"/>
            </w:pPr>
            <w:r>
              <w:rPr>
                <w:rFonts w:ascii="Arial"/>
                <w:b w:val="false"/>
                <w:i w:val="false"/>
                <w:color w:val="000000"/>
                <w:sz w:val="15"/>
              </w:rPr>
              <w:t>0,21</w:t>
            </w:r>
          </w:p>
          <w:bookmarkEnd w:id="2526"/>
        </w:tc>
        <w:tc>
          <w:tcPr>
            <w:tcW w:w="972" w:type="dxa"/>
            <w:tcBorders>
              <w:top w:val="outset" w:color="000000" w:sz="8"/>
              <w:left w:val="outset" w:color="000000" w:sz="8"/>
              <w:bottom w:val="outset" w:color="000000" w:sz="8"/>
              <w:right w:val="outset" w:color="000000" w:sz="8"/>
            </w:tcBorders>
            <w:vAlign w:val="center"/>
          </w:tcPr>
          <w:bookmarkStart w:name="12708" w:id="2527"/>
          <w:p>
            <w:pPr>
              <w:spacing w:after="0"/>
              <w:ind w:left="0"/>
              <w:jc w:val="center"/>
            </w:pPr>
          </w:p>
          <w:bookmarkEnd w:id="25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09" w:id="2528"/>
          <w:p>
            <w:pPr>
              <w:spacing w:after="0"/>
              <w:ind w:left="0"/>
              <w:jc w:val="center"/>
            </w:pPr>
            <w:r>
              <w:rPr>
                <w:rFonts w:ascii="Arial"/>
                <w:b w:val="false"/>
                <w:i w:val="false"/>
                <w:color w:val="000000"/>
                <w:sz w:val="15"/>
              </w:rPr>
              <w:t>13</w:t>
            </w:r>
          </w:p>
          <w:bookmarkEnd w:id="2528"/>
        </w:tc>
        <w:tc>
          <w:tcPr>
            <w:tcW w:w="6528" w:type="dxa"/>
            <w:tcBorders>
              <w:top w:val="outset" w:color="000000" w:sz="8"/>
              <w:left w:val="outset" w:color="000000" w:sz="8"/>
              <w:bottom w:val="outset" w:color="000000" w:sz="8"/>
              <w:right w:val="outset" w:color="000000" w:sz="8"/>
            </w:tcBorders>
            <w:vAlign w:val="center"/>
          </w:tcPr>
          <w:bookmarkStart w:name="12710" w:id="2529"/>
          <w:p>
            <w:pPr>
              <w:spacing w:after="0"/>
              <w:ind w:left="0"/>
              <w:jc w:val="left"/>
            </w:pPr>
            <w:r>
              <w:rPr>
                <w:rFonts w:ascii="Arial"/>
                <w:b w:val="false"/>
                <w:i w:val="false"/>
                <w:color w:val="000000"/>
                <w:sz w:val="15"/>
              </w:rPr>
              <w:t>Вздовж вулиці Академіка Корольова (примикає до будинку N 10 на вулиці Академіка Корольова та до лінії швидкісного трамваю)</w:t>
            </w:r>
          </w:p>
          <w:bookmarkEnd w:id="2529"/>
        </w:tc>
        <w:tc>
          <w:tcPr>
            <w:tcW w:w="2020" w:type="dxa"/>
            <w:tcBorders>
              <w:top w:val="outset" w:color="000000" w:sz="8"/>
              <w:left w:val="outset" w:color="000000" w:sz="8"/>
              <w:bottom w:val="outset" w:color="000000" w:sz="8"/>
              <w:right w:val="outset" w:color="000000" w:sz="8"/>
            </w:tcBorders>
            <w:vAlign w:val="center"/>
          </w:tcPr>
          <w:bookmarkStart w:name="12711" w:id="2530"/>
          <w:p>
            <w:pPr>
              <w:spacing w:after="0"/>
              <w:ind w:left="0"/>
              <w:jc w:val="center"/>
            </w:pPr>
            <w:r>
              <w:rPr>
                <w:rFonts w:ascii="Arial"/>
                <w:b w:val="false"/>
                <w:i w:val="false"/>
                <w:color w:val="000000"/>
                <w:sz w:val="15"/>
              </w:rPr>
              <w:t>0,21</w:t>
            </w:r>
          </w:p>
          <w:bookmarkEnd w:id="2530"/>
        </w:tc>
        <w:tc>
          <w:tcPr>
            <w:tcW w:w="972" w:type="dxa"/>
            <w:tcBorders>
              <w:top w:val="outset" w:color="000000" w:sz="8"/>
              <w:left w:val="outset" w:color="000000" w:sz="8"/>
              <w:bottom w:val="outset" w:color="000000" w:sz="8"/>
              <w:right w:val="outset" w:color="000000" w:sz="8"/>
            </w:tcBorders>
            <w:vAlign w:val="center"/>
          </w:tcPr>
          <w:bookmarkStart w:name="12712" w:id="2531"/>
          <w:p>
            <w:pPr>
              <w:spacing w:after="0"/>
              <w:ind w:left="0"/>
              <w:jc w:val="center"/>
            </w:pPr>
          </w:p>
          <w:bookmarkEnd w:id="25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13" w:id="2532"/>
          <w:p>
            <w:pPr>
              <w:spacing w:after="0"/>
              <w:ind w:left="0"/>
              <w:jc w:val="center"/>
            </w:pPr>
            <w:r>
              <w:rPr>
                <w:rFonts w:ascii="Arial"/>
                <w:b w:val="false"/>
                <w:i w:val="false"/>
                <w:color w:val="000000"/>
                <w:sz w:val="15"/>
              </w:rPr>
              <w:t>14</w:t>
            </w:r>
          </w:p>
          <w:bookmarkEnd w:id="2532"/>
        </w:tc>
        <w:tc>
          <w:tcPr>
            <w:tcW w:w="6528" w:type="dxa"/>
            <w:tcBorders>
              <w:top w:val="outset" w:color="000000" w:sz="8"/>
              <w:left w:val="outset" w:color="000000" w:sz="8"/>
              <w:bottom w:val="outset" w:color="000000" w:sz="8"/>
              <w:right w:val="outset" w:color="000000" w:sz="8"/>
            </w:tcBorders>
            <w:vAlign w:val="center"/>
          </w:tcPr>
          <w:bookmarkStart w:name="12714" w:id="2533"/>
          <w:p>
            <w:pPr>
              <w:spacing w:after="0"/>
              <w:ind w:left="0"/>
              <w:jc w:val="left"/>
            </w:pPr>
            <w:r>
              <w:rPr>
                <w:rFonts w:ascii="Arial"/>
                <w:b w:val="false"/>
                <w:i w:val="false"/>
                <w:color w:val="000000"/>
                <w:sz w:val="15"/>
              </w:rPr>
              <w:t>На вул. Корольова (біля ДП "Смарагд")</w:t>
            </w:r>
          </w:p>
          <w:bookmarkEnd w:id="2533"/>
        </w:tc>
        <w:tc>
          <w:tcPr>
            <w:tcW w:w="2020" w:type="dxa"/>
            <w:tcBorders>
              <w:top w:val="outset" w:color="000000" w:sz="8"/>
              <w:left w:val="outset" w:color="000000" w:sz="8"/>
              <w:bottom w:val="outset" w:color="000000" w:sz="8"/>
              <w:right w:val="outset" w:color="000000" w:sz="8"/>
            </w:tcBorders>
            <w:vAlign w:val="center"/>
          </w:tcPr>
          <w:bookmarkStart w:name="12715" w:id="2534"/>
          <w:p>
            <w:pPr>
              <w:spacing w:after="0"/>
              <w:ind w:left="0"/>
              <w:jc w:val="center"/>
            </w:pPr>
            <w:r>
              <w:rPr>
                <w:rFonts w:ascii="Arial"/>
                <w:b w:val="false"/>
                <w:i w:val="false"/>
                <w:color w:val="000000"/>
                <w:sz w:val="15"/>
              </w:rPr>
              <w:t>1,4</w:t>
            </w:r>
          </w:p>
          <w:bookmarkEnd w:id="2534"/>
        </w:tc>
        <w:tc>
          <w:tcPr>
            <w:tcW w:w="972" w:type="dxa"/>
            <w:tcBorders>
              <w:top w:val="outset" w:color="000000" w:sz="8"/>
              <w:left w:val="outset" w:color="000000" w:sz="8"/>
              <w:bottom w:val="outset" w:color="000000" w:sz="8"/>
              <w:right w:val="outset" w:color="000000" w:sz="8"/>
            </w:tcBorders>
            <w:vAlign w:val="center"/>
          </w:tcPr>
          <w:bookmarkStart w:name="12716" w:id="2535"/>
          <w:p>
            <w:pPr>
              <w:spacing w:after="0"/>
              <w:ind w:left="0"/>
              <w:jc w:val="center"/>
            </w:pPr>
          </w:p>
          <w:bookmarkEnd w:id="25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17" w:id="2536"/>
          <w:p>
            <w:pPr>
              <w:spacing w:after="0"/>
              <w:ind w:left="0"/>
              <w:jc w:val="center"/>
            </w:pPr>
            <w:r>
              <w:rPr>
                <w:rFonts w:ascii="Arial"/>
                <w:b w:val="false"/>
                <w:i w:val="false"/>
                <w:color w:val="000000"/>
                <w:sz w:val="15"/>
              </w:rPr>
              <w:t>15</w:t>
            </w:r>
          </w:p>
          <w:bookmarkEnd w:id="2536"/>
        </w:tc>
        <w:tc>
          <w:tcPr>
            <w:tcW w:w="6528" w:type="dxa"/>
            <w:tcBorders>
              <w:top w:val="outset" w:color="000000" w:sz="8"/>
              <w:left w:val="outset" w:color="000000" w:sz="8"/>
              <w:bottom w:val="outset" w:color="000000" w:sz="8"/>
              <w:right w:val="outset" w:color="000000" w:sz="8"/>
            </w:tcBorders>
            <w:vAlign w:val="center"/>
          </w:tcPr>
          <w:bookmarkStart w:name="12718" w:id="2537"/>
          <w:p>
            <w:pPr>
              <w:spacing w:after="0"/>
              <w:ind w:left="0"/>
              <w:jc w:val="left"/>
            </w:pPr>
            <w:r>
              <w:rPr>
                <w:rFonts w:ascii="Arial"/>
                <w:b w:val="false"/>
                <w:i w:val="false"/>
                <w:color w:val="000000"/>
                <w:sz w:val="15"/>
              </w:rPr>
              <w:t>На вул. Верховинній, 8-10</w:t>
            </w:r>
          </w:p>
          <w:bookmarkEnd w:id="2537"/>
        </w:tc>
        <w:tc>
          <w:tcPr>
            <w:tcW w:w="2020" w:type="dxa"/>
            <w:tcBorders>
              <w:top w:val="outset" w:color="000000" w:sz="8"/>
              <w:left w:val="outset" w:color="000000" w:sz="8"/>
              <w:bottom w:val="outset" w:color="000000" w:sz="8"/>
              <w:right w:val="outset" w:color="000000" w:sz="8"/>
            </w:tcBorders>
            <w:vAlign w:val="center"/>
          </w:tcPr>
          <w:bookmarkStart w:name="12719" w:id="2538"/>
          <w:p>
            <w:pPr>
              <w:spacing w:after="0"/>
              <w:ind w:left="0"/>
              <w:jc w:val="center"/>
            </w:pPr>
            <w:r>
              <w:rPr>
                <w:rFonts w:ascii="Arial"/>
                <w:b w:val="false"/>
                <w:i w:val="false"/>
                <w:color w:val="000000"/>
                <w:sz w:val="15"/>
              </w:rPr>
              <w:t>1,16</w:t>
            </w:r>
          </w:p>
          <w:bookmarkEnd w:id="2538"/>
        </w:tc>
        <w:tc>
          <w:tcPr>
            <w:tcW w:w="972" w:type="dxa"/>
            <w:tcBorders>
              <w:top w:val="outset" w:color="000000" w:sz="8"/>
              <w:left w:val="outset" w:color="000000" w:sz="8"/>
              <w:bottom w:val="outset" w:color="000000" w:sz="8"/>
              <w:right w:val="outset" w:color="000000" w:sz="8"/>
            </w:tcBorders>
            <w:vAlign w:val="center"/>
          </w:tcPr>
          <w:bookmarkStart w:name="12720" w:id="2539"/>
          <w:p>
            <w:pPr>
              <w:spacing w:after="0"/>
              <w:ind w:left="0"/>
              <w:jc w:val="center"/>
            </w:pPr>
          </w:p>
          <w:bookmarkEnd w:id="25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21" w:id="2540"/>
          <w:p>
            <w:pPr>
              <w:spacing w:after="0"/>
              <w:ind w:left="0"/>
              <w:jc w:val="center"/>
            </w:pPr>
            <w:r>
              <w:rPr>
                <w:rFonts w:ascii="Arial"/>
                <w:b w:val="false"/>
                <w:i w:val="false"/>
                <w:color w:val="000000"/>
                <w:sz w:val="15"/>
              </w:rPr>
              <w:t>16</w:t>
            </w:r>
          </w:p>
          <w:bookmarkEnd w:id="2540"/>
        </w:tc>
        <w:tc>
          <w:tcPr>
            <w:tcW w:w="6528" w:type="dxa"/>
            <w:tcBorders>
              <w:top w:val="outset" w:color="000000" w:sz="8"/>
              <w:left w:val="outset" w:color="000000" w:sz="8"/>
              <w:bottom w:val="outset" w:color="000000" w:sz="8"/>
              <w:right w:val="outset" w:color="000000" w:sz="8"/>
            </w:tcBorders>
            <w:vAlign w:val="center"/>
          </w:tcPr>
          <w:bookmarkStart w:name="12722" w:id="2541"/>
          <w:p>
            <w:pPr>
              <w:spacing w:after="0"/>
              <w:ind w:left="0"/>
              <w:jc w:val="left"/>
            </w:pPr>
            <w:r>
              <w:rPr>
                <w:rFonts w:ascii="Arial"/>
                <w:b w:val="false"/>
                <w:i w:val="false"/>
                <w:color w:val="000000"/>
                <w:sz w:val="15"/>
              </w:rPr>
              <w:t>Біля Святошинської РДА, просп. Перемоги, 97</w:t>
            </w:r>
          </w:p>
          <w:bookmarkEnd w:id="2541"/>
        </w:tc>
        <w:tc>
          <w:tcPr>
            <w:tcW w:w="2020" w:type="dxa"/>
            <w:tcBorders>
              <w:top w:val="outset" w:color="000000" w:sz="8"/>
              <w:left w:val="outset" w:color="000000" w:sz="8"/>
              <w:bottom w:val="outset" w:color="000000" w:sz="8"/>
              <w:right w:val="outset" w:color="000000" w:sz="8"/>
            </w:tcBorders>
            <w:vAlign w:val="center"/>
          </w:tcPr>
          <w:bookmarkStart w:name="12723" w:id="2542"/>
          <w:p>
            <w:pPr>
              <w:spacing w:after="0"/>
              <w:ind w:left="0"/>
              <w:jc w:val="center"/>
            </w:pPr>
            <w:r>
              <w:rPr>
                <w:rFonts w:ascii="Arial"/>
                <w:b w:val="false"/>
                <w:i w:val="false"/>
                <w:color w:val="000000"/>
                <w:sz w:val="15"/>
              </w:rPr>
              <w:t>1,18</w:t>
            </w:r>
          </w:p>
          <w:bookmarkEnd w:id="2542"/>
        </w:tc>
        <w:tc>
          <w:tcPr>
            <w:tcW w:w="972" w:type="dxa"/>
            <w:tcBorders>
              <w:top w:val="outset" w:color="000000" w:sz="8"/>
              <w:left w:val="outset" w:color="000000" w:sz="8"/>
              <w:bottom w:val="outset" w:color="000000" w:sz="8"/>
              <w:right w:val="outset" w:color="000000" w:sz="8"/>
            </w:tcBorders>
            <w:vAlign w:val="center"/>
          </w:tcPr>
          <w:bookmarkStart w:name="12724" w:id="2543"/>
          <w:p>
            <w:pPr>
              <w:spacing w:after="0"/>
              <w:ind w:left="0"/>
              <w:jc w:val="center"/>
            </w:pPr>
          </w:p>
          <w:bookmarkEnd w:id="25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25" w:id="2544"/>
          <w:p>
            <w:pPr>
              <w:spacing w:after="0"/>
              <w:ind w:left="0"/>
              <w:jc w:val="center"/>
            </w:pPr>
            <w:r>
              <w:rPr>
                <w:rFonts w:ascii="Arial"/>
                <w:b w:val="false"/>
                <w:i w:val="false"/>
                <w:color w:val="000000"/>
                <w:sz w:val="15"/>
              </w:rPr>
              <w:t>17</w:t>
            </w:r>
          </w:p>
          <w:bookmarkEnd w:id="2544"/>
        </w:tc>
        <w:tc>
          <w:tcPr>
            <w:tcW w:w="6528" w:type="dxa"/>
            <w:tcBorders>
              <w:top w:val="outset" w:color="000000" w:sz="8"/>
              <w:left w:val="outset" w:color="000000" w:sz="8"/>
              <w:bottom w:val="outset" w:color="000000" w:sz="8"/>
              <w:right w:val="outset" w:color="000000" w:sz="8"/>
            </w:tcBorders>
            <w:vAlign w:val="center"/>
          </w:tcPr>
          <w:bookmarkStart w:name="12726" w:id="2545"/>
          <w:p>
            <w:pPr>
              <w:spacing w:after="0"/>
              <w:ind w:left="0"/>
              <w:jc w:val="left"/>
            </w:pPr>
            <w:r>
              <w:rPr>
                <w:rFonts w:ascii="Arial"/>
                <w:b w:val="false"/>
                <w:i w:val="false"/>
                <w:color w:val="000000"/>
                <w:sz w:val="15"/>
              </w:rPr>
              <w:t>Сквер біля шк. N 304 (вул. Прилужна)</w:t>
            </w:r>
          </w:p>
          <w:bookmarkEnd w:id="2545"/>
        </w:tc>
        <w:tc>
          <w:tcPr>
            <w:tcW w:w="2020" w:type="dxa"/>
            <w:tcBorders>
              <w:top w:val="outset" w:color="000000" w:sz="8"/>
              <w:left w:val="outset" w:color="000000" w:sz="8"/>
              <w:bottom w:val="outset" w:color="000000" w:sz="8"/>
              <w:right w:val="outset" w:color="000000" w:sz="8"/>
            </w:tcBorders>
            <w:vAlign w:val="center"/>
          </w:tcPr>
          <w:bookmarkStart w:name="12727" w:id="2546"/>
          <w:p>
            <w:pPr>
              <w:spacing w:after="0"/>
              <w:ind w:left="0"/>
              <w:jc w:val="center"/>
            </w:pPr>
            <w:r>
              <w:rPr>
                <w:rFonts w:ascii="Arial"/>
                <w:b w:val="false"/>
                <w:i w:val="false"/>
                <w:color w:val="000000"/>
                <w:sz w:val="15"/>
              </w:rPr>
              <w:t>0,81</w:t>
            </w:r>
          </w:p>
          <w:bookmarkEnd w:id="2546"/>
        </w:tc>
        <w:tc>
          <w:tcPr>
            <w:tcW w:w="972" w:type="dxa"/>
            <w:tcBorders>
              <w:top w:val="outset" w:color="000000" w:sz="8"/>
              <w:left w:val="outset" w:color="000000" w:sz="8"/>
              <w:bottom w:val="outset" w:color="000000" w:sz="8"/>
              <w:right w:val="outset" w:color="000000" w:sz="8"/>
            </w:tcBorders>
            <w:vAlign w:val="center"/>
          </w:tcPr>
          <w:bookmarkStart w:name="12728" w:id="2547"/>
          <w:p>
            <w:pPr>
              <w:spacing w:after="0"/>
              <w:ind w:left="0"/>
              <w:jc w:val="center"/>
            </w:pPr>
          </w:p>
          <w:bookmarkEnd w:id="25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29" w:id="2548"/>
          <w:p>
            <w:pPr>
              <w:spacing w:after="0"/>
              <w:ind w:left="0"/>
              <w:jc w:val="center"/>
            </w:pPr>
            <w:r>
              <w:rPr>
                <w:rFonts w:ascii="Arial"/>
                <w:b w:val="false"/>
                <w:i w:val="false"/>
                <w:color w:val="000000"/>
                <w:sz w:val="15"/>
              </w:rPr>
              <w:t>18</w:t>
            </w:r>
          </w:p>
          <w:bookmarkEnd w:id="2548"/>
        </w:tc>
        <w:tc>
          <w:tcPr>
            <w:tcW w:w="6528" w:type="dxa"/>
            <w:tcBorders>
              <w:top w:val="outset" w:color="000000" w:sz="8"/>
              <w:left w:val="outset" w:color="000000" w:sz="8"/>
              <w:bottom w:val="outset" w:color="000000" w:sz="8"/>
              <w:right w:val="outset" w:color="000000" w:sz="8"/>
            </w:tcBorders>
            <w:vAlign w:val="center"/>
          </w:tcPr>
          <w:bookmarkStart w:name="12730" w:id="2549"/>
          <w:p>
            <w:pPr>
              <w:spacing w:after="0"/>
              <w:ind w:left="0"/>
              <w:jc w:val="left"/>
            </w:pPr>
            <w:r>
              <w:rPr>
                <w:rFonts w:ascii="Arial"/>
                <w:b w:val="false"/>
                <w:i w:val="false"/>
                <w:color w:val="000000"/>
                <w:sz w:val="15"/>
              </w:rPr>
              <w:t>На просп. Перемоги, 117-119</w:t>
            </w:r>
          </w:p>
          <w:bookmarkEnd w:id="2549"/>
        </w:tc>
        <w:tc>
          <w:tcPr>
            <w:tcW w:w="2020" w:type="dxa"/>
            <w:tcBorders>
              <w:top w:val="outset" w:color="000000" w:sz="8"/>
              <w:left w:val="outset" w:color="000000" w:sz="8"/>
              <w:bottom w:val="outset" w:color="000000" w:sz="8"/>
              <w:right w:val="outset" w:color="000000" w:sz="8"/>
            </w:tcBorders>
            <w:vAlign w:val="center"/>
          </w:tcPr>
          <w:bookmarkStart w:name="12731" w:id="2550"/>
          <w:p>
            <w:pPr>
              <w:spacing w:after="0"/>
              <w:ind w:left="0"/>
              <w:jc w:val="center"/>
            </w:pPr>
            <w:r>
              <w:rPr>
                <w:rFonts w:ascii="Arial"/>
                <w:b w:val="false"/>
                <w:i w:val="false"/>
                <w:color w:val="000000"/>
                <w:sz w:val="15"/>
              </w:rPr>
              <w:t>0,75</w:t>
            </w:r>
          </w:p>
          <w:bookmarkEnd w:id="2550"/>
        </w:tc>
        <w:tc>
          <w:tcPr>
            <w:tcW w:w="972" w:type="dxa"/>
            <w:tcBorders>
              <w:top w:val="outset" w:color="000000" w:sz="8"/>
              <w:left w:val="outset" w:color="000000" w:sz="8"/>
              <w:bottom w:val="outset" w:color="000000" w:sz="8"/>
              <w:right w:val="outset" w:color="000000" w:sz="8"/>
            </w:tcBorders>
            <w:vAlign w:val="center"/>
          </w:tcPr>
          <w:bookmarkStart w:name="12732" w:id="2551"/>
          <w:p>
            <w:pPr>
              <w:spacing w:after="0"/>
              <w:ind w:left="0"/>
              <w:jc w:val="center"/>
            </w:pPr>
          </w:p>
          <w:bookmarkEnd w:id="25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33" w:id="2552"/>
          <w:p>
            <w:pPr>
              <w:spacing w:after="0"/>
              <w:ind w:left="0"/>
              <w:jc w:val="center"/>
            </w:pPr>
            <w:r>
              <w:rPr>
                <w:rFonts w:ascii="Arial"/>
                <w:b w:val="false"/>
                <w:i w:val="false"/>
                <w:color w:val="000000"/>
                <w:sz w:val="15"/>
              </w:rPr>
              <w:t>19</w:t>
            </w:r>
          </w:p>
          <w:bookmarkEnd w:id="2552"/>
        </w:tc>
        <w:tc>
          <w:tcPr>
            <w:tcW w:w="6528" w:type="dxa"/>
            <w:tcBorders>
              <w:top w:val="outset" w:color="000000" w:sz="8"/>
              <w:left w:val="outset" w:color="000000" w:sz="8"/>
              <w:bottom w:val="outset" w:color="000000" w:sz="8"/>
              <w:right w:val="outset" w:color="000000" w:sz="8"/>
            </w:tcBorders>
            <w:vAlign w:val="center"/>
          </w:tcPr>
          <w:bookmarkStart w:name="12734" w:id="2553"/>
          <w:p>
            <w:pPr>
              <w:spacing w:after="0"/>
              <w:ind w:left="0"/>
              <w:jc w:val="left"/>
            </w:pPr>
            <w:r>
              <w:rPr>
                <w:rFonts w:ascii="Arial"/>
                <w:b w:val="false"/>
                <w:i w:val="false"/>
                <w:color w:val="000000"/>
                <w:sz w:val="15"/>
              </w:rPr>
              <w:t>На просп. Перемоги, 121-123</w:t>
            </w:r>
          </w:p>
          <w:bookmarkEnd w:id="2553"/>
        </w:tc>
        <w:tc>
          <w:tcPr>
            <w:tcW w:w="2020" w:type="dxa"/>
            <w:tcBorders>
              <w:top w:val="outset" w:color="000000" w:sz="8"/>
              <w:left w:val="outset" w:color="000000" w:sz="8"/>
              <w:bottom w:val="outset" w:color="000000" w:sz="8"/>
              <w:right w:val="outset" w:color="000000" w:sz="8"/>
            </w:tcBorders>
            <w:vAlign w:val="center"/>
          </w:tcPr>
          <w:bookmarkStart w:name="12735" w:id="2554"/>
          <w:p>
            <w:pPr>
              <w:spacing w:after="0"/>
              <w:ind w:left="0"/>
              <w:jc w:val="center"/>
            </w:pPr>
            <w:r>
              <w:rPr>
                <w:rFonts w:ascii="Arial"/>
                <w:b w:val="false"/>
                <w:i w:val="false"/>
                <w:color w:val="000000"/>
                <w:sz w:val="15"/>
              </w:rPr>
              <w:t>0,4</w:t>
            </w:r>
          </w:p>
          <w:bookmarkEnd w:id="2554"/>
        </w:tc>
        <w:tc>
          <w:tcPr>
            <w:tcW w:w="972" w:type="dxa"/>
            <w:tcBorders>
              <w:top w:val="outset" w:color="000000" w:sz="8"/>
              <w:left w:val="outset" w:color="000000" w:sz="8"/>
              <w:bottom w:val="outset" w:color="000000" w:sz="8"/>
              <w:right w:val="outset" w:color="000000" w:sz="8"/>
            </w:tcBorders>
            <w:vAlign w:val="center"/>
          </w:tcPr>
          <w:bookmarkStart w:name="12736" w:id="2555"/>
          <w:p>
            <w:pPr>
              <w:spacing w:after="0"/>
              <w:ind w:left="0"/>
              <w:jc w:val="center"/>
            </w:pPr>
          </w:p>
          <w:bookmarkEnd w:id="25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37" w:id="2556"/>
          <w:p>
            <w:pPr>
              <w:spacing w:after="0"/>
              <w:ind w:left="0"/>
              <w:jc w:val="center"/>
            </w:pPr>
            <w:r>
              <w:rPr>
                <w:rFonts w:ascii="Arial"/>
                <w:b w:val="false"/>
                <w:i w:val="false"/>
                <w:color w:val="000000"/>
                <w:sz w:val="15"/>
              </w:rPr>
              <w:t>20</w:t>
            </w:r>
          </w:p>
          <w:bookmarkEnd w:id="2556"/>
        </w:tc>
        <w:tc>
          <w:tcPr>
            <w:tcW w:w="6528" w:type="dxa"/>
            <w:tcBorders>
              <w:top w:val="outset" w:color="000000" w:sz="8"/>
              <w:left w:val="outset" w:color="000000" w:sz="8"/>
              <w:bottom w:val="outset" w:color="000000" w:sz="8"/>
              <w:right w:val="outset" w:color="000000" w:sz="8"/>
            </w:tcBorders>
            <w:vAlign w:val="center"/>
          </w:tcPr>
          <w:bookmarkStart w:name="12738" w:id="2557"/>
          <w:p>
            <w:pPr>
              <w:spacing w:after="0"/>
              <w:ind w:left="0"/>
              <w:jc w:val="left"/>
            </w:pPr>
            <w:r>
              <w:rPr>
                <w:rFonts w:ascii="Arial"/>
                <w:b w:val="false"/>
                <w:i w:val="false"/>
                <w:color w:val="000000"/>
                <w:sz w:val="15"/>
              </w:rPr>
              <w:t>На розі просп. Перемоги та вул. Чорнобильської</w:t>
            </w:r>
          </w:p>
          <w:bookmarkEnd w:id="2557"/>
        </w:tc>
        <w:tc>
          <w:tcPr>
            <w:tcW w:w="2020" w:type="dxa"/>
            <w:tcBorders>
              <w:top w:val="outset" w:color="000000" w:sz="8"/>
              <w:left w:val="outset" w:color="000000" w:sz="8"/>
              <w:bottom w:val="outset" w:color="000000" w:sz="8"/>
              <w:right w:val="outset" w:color="000000" w:sz="8"/>
            </w:tcBorders>
            <w:vAlign w:val="center"/>
          </w:tcPr>
          <w:bookmarkStart w:name="12739" w:id="2558"/>
          <w:p>
            <w:pPr>
              <w:spacing w:after="0"/>
              <w:ind w:left="0"/>
              <w:jc w:val="center"/>
            </w:pPr>
            <w:r>
              <w:rPr>
                <w:rFonts w:ascii="Arial"/>
                <w:b w:val="false"/>
                <w:i w:val="false"/>
                <w:color w:val="000000"/>
                <w:sz w:val="15"/>
              </w:rPr>
              <w:t>1,15</w:t>
            </w:r>
          </w:p>
          <w:bookmarkEnd w:id="2558"/>
        </w:tc>
        <w:tc>
          <w:tcPr>
            <w:tcW w:w="972" w:type="dxa"/>
            <w:tcBorders>
              <w:top w:val="outset" w:color="000000" w:sz="8"/>
              <w:left w:val="outset" w:color="000000" w:sz="8"/>
              <w:bottom w:val="outset" w:color="000000" w:sz="8"/>
              <w:right w:val="outset" w:color="000000" w:sz="8"/>
            </w:tcBorders>
            <w:vAlign w:val="center"/>
          </w:tcPr>
          <w:bookmarkStart w:name="12740" w:id="2559"/>
          <w:p>
            <w:pPr>
              <w:spacing w:after="0"/>
              <w:ind w:left="0"/>
              <w:jc w:val="center"/>
            </w:pPr>
          </w:p>
          <w:bookmarkEnd w:id="25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41" w:id="2560"/>
          <w:p>
            <w:pPr>
              <w:spacing w:after="0"/>
              <w:ind w:left="0"/>
              <w:jc w:val="center"/>
            </w:pPr>
            <w:r>
              <w:rPr>
                <w:rFonts w:ascii="Arial"/>
                <w:b w:val="false"/>
                <w:i w:val="false"/>
                <w:color w:val="000000"/>
                <w:sz w:val="15"/>
              </w:rPr>
              <w:t>21</w:t>
            </w:r>
          </w:p>
          <w:bookmarkEnd w:id="2560"/>
        </w:tc>
        <w:tc>
          <w:tcPr>
            <w:tcW w:w="6528" w:type="dxa"/>
            <w:tcBorders>
              <w:top w:val="outset" w:color="000000" w:sz="8"/>
              <w:left w:val="outset" w:color="000000" w:sz="8"/>
              <w:bottom w:val="outset" w:color="000000" w:sz="8"/>
              <w:right w:val="outset" w:color="000000" w:sz="8"/>
            </w:tcBorders>
            <w:vAlign w:val="center"/>
          </w:tcPr>
          <w:bookmarkStart w:name="12742" w:id="2561"/>
          <w:p>
            <w:pPr>
              <w:spacing w:after="0"/>
              <w:ind w:left="0"/>
              <w:jc w:val="left"/>
            </w:pPr>
            <w:r>
              <w:rPr>
                <w:rFonts w:ascii="Arial"/>
                <w:b w:val="false"/>
                <w:i w:val="false"/>
                <w:color w:val="000000"/>
                <w:sz w:val="15"/>
              </w:rPr>
              <w:t>На розі вул. Львівської та Крамського</w:t>
            </w:r>
          </w:p>
          <w:bookmarkEnd w:id="2561"/>
        </w:tc>
        <w:tc>
          <w:tcPr>
            <w:tcW w:w="2020" w:type="dxa"/>
            <w:tcBorders>
              <w:top w:val="outset" w:color="000000" w:sz="8"/>
              <w:left w:val="outset" w:color="000000" w:sz="8"/>
              <w:bottom w:val="outset" w:color="000000" w:sz="8"/>
              <w:right w:val="outset" w:color="000000" w:sz="8"/>
            </w:tcBorders>
            <w:vAlign w:val="center"/>
          </w:tcPr>
          <w:bookmarkStart w:name="12743" w:id="2562"/>
          <w:p>
            <w:pPr>
              <w:spacing w:after="0"/>
              <w:ind w:left="0"/>
              <w:jc w:val="center"/>
            </w:pPr>
            <w:r>
              <w:rPr>
                <w:rFonts w:ascii="Arial"/>
                <w:b w:val="false"/>
                <w:i w:val="false"/>
                <w:color w:val="000000"/>
                <w:sz w:val="15"/>
              </w:rPr>
              <w:t>0,2</w:t>
            </w:r>
          </w:p>
          <w:bookmarkEnd w:id="2562"/>
        </w:tc>
        <w:tc>
          <w:tcPr>
            <w:tcW w:w="972" w:type="dxa"/>
            <w:tcBorders>
              <w:top w:val="outset" w:color="000000" w:sz="8"/>
              <w:left w:val="outset" w:color="000000" w:sz="8"/>
              <w:bottom w:val="outset" w:color="000000" w:sz="8"/>
              <w:right w:val="outset" w:color="000000" w:sz="8"/>
            </w:tcBorders>
            <w:vAlign w:val="center"/>
          </w:tcPr>
          <w:bookmarkStart w:name="12744" w:id="2563"/>
          <w:p>
            <w:pPr>
              <w:spacing w:after="0"/>
              <w:ind w:left="0"/>
              <w:jc w:val="center"/>
            </w:pPr>
            <w:r>
              <w:rPr>
                <w:rFonts w:ascii="Arial"/>
                <w:b w:val="false"/>
                <w:i w:val="false"/>
                <w:color w:val="000000"/>
                <w:sz w:val="15"/>
              </w:rPr>
              <w:t>2 ділянки</w:t>
            </w:r>
          </w:p>
          <w:bookmarkEnd w:id="25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45" w:id="2564"/>
          <w:p>
            <w:pPr>
              <w:spacing w:after="0"/>
              <w:ind w:left="0"/>
              <w:jc w:val="center"/>
            </w:pPr>
            <w:r>
              <w:rPr>
                <w:rFonts w:ascii="Arial"/>
                <w:b w:val="false"/>
                <w:i w:val="false"/>
                <w:color w:val="000000"/>
                <w:sz w:val="15"/>
              </w:rPr>
              <w:t>22</w:t>
            </w:r>
          </w:p>
          <w:bookmarkEnd w:id="2564"/>
        </w:tc>
        <w:tc>
          <w:tcPr>
            <w:tcW w:w="6528" w:type="dxa"/>
            <w:tcBorders>
              <w:top w:val="outset" w:color="000000" w:sz="8"/>
              <w:left w:val="outset" w:color="000000" w:sz="8"/>
              <w:bottom w:val="outset" w:color="000000" w:sz="8"/>
              <w:right w:val="outset" w:color="000000" w:sz="8"/>
            </w:tcBorders>
            <w:vAlign w:val="center"/>
          </w:tcPr>
          <w:bookmarkStart w:name="12746" w:id="2565"/>
          <w:p>
            <w:pPr>
              <w:spacing w:after="0"/>
              <w:ind w:left="0"/>
              <w:jc w:val="left"/>
            </w:pPr>
            <w:r>
              <w:rPr>
                <w:rFonts w:ascii="Arial"/>
                <w:b w:val="false"/>
                <w:i w:val="false"/>
                <w:color w:val="000000"/>
                <w:sz w:val="15"/>
              </w:rPr>
              <w:t>На Кільцевій дорозі</w:t>
            </w:r>
          </w:p>
          <w:bookmarkEnd w:id="2565"/>
        </w:tc>
        <w:tc>
          <w:tcPr>
            <w:tcW w:w="2020" w:type="dxa"/>
            <w:tcBorders>
              <w:top w:val="outset" w:color="000000" w:sz="8"/>
              <w:left w:val="outset" w:color="000000" w:sz="8"/>
              <w:bottom w:val="outset" w:color="000000" w:sz="8"/>
              <w:right w:val="outset" w:color="000000" w:sz="8"/>
            </w:tcBorders>
            <w:vAlign w:val="center"/>
          </w:tcPr>
          <w:bookmarkStart w:name="12747" w:id="2566"/>
          <w:p>
            <w:pPr>
              <w:spacing w:after="0"/>
              <w:ind w:left="0"/>
              <w:jc w:val="center"/>
            </w:pPr>
            <w:r>
              <w:rPr>
                <w:rFonts w:ascii="Arial"/>
                <w:b w:val="false"/>
                <w:i w:val="false"/>
                <w:color w:val="000000"/>
                <w:sz w:val="15"/>
              </w:rPr>
              <w:t>0,37</w:t>
            </w:r>
          </w:p>
          <w:bookmarkEnd w:id="2566"/>
        </w:tc>
        <w:tc>
          <w:tcPr>
            <w:tcW w:w="972" w:type="dxa"/>
            <w:tcBorders>
              <w:top w:val="outset" w:color="000000" w:sz="8"/>
              <w:left w:val="outset" w:color="000000" w:sz="8"/>
              <w:bottom w:val="outset" w:color="000000" w:sz="8"/>
              <w:right w:val="outset" w:color="000000" w:sz="8"/>
            </w:tcBorders>
            <w:vAlign w:val="center"/>
          </w:tcPr>
          <w:bookmarkStart w:name="12748" w:id="2567"/>
          <w:p>
            <w:pPr>
              <w:spacing w:after="0"/>
              <w:ind w:left="0"/>
              <w:jc w:val="center"/>
            </w:pPr>
          </w:p>
          <w:bookmarkEnd w:id="25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49" w:id="2568"/>
          <w:p>
            <w:pPr>
              <w:spacing w:after="0"/>
              <w:ind w:left="0"/>
              <w:jc w:val="center"/>
            </w:pPr>
            <w:r>
              <w:rPr>
                <w:rFonts w:ascii="Arial"/>
                <w:b w:val="false"/>
                <w:i w:val="false"/>
                <w:color w:val="000000"/>
                <w:sz w:val="15"/>
              </w:rPr>
              <w:t>23</w:t>
            </w:r>
          </w:p>
          <w:bookmarkEnd w:id="2568"/>
        </w:tc>
        <w:tc>
          <w:tcPr>
            <w:tcW w:w="6528" w:type="dxa"/>
            <w:tcBorders>
              <w:top w:val="outset" w:color="000000" w:sz="8"/>
              <w:left w:val="outset" w:color="000000" w:sz="8"/>
              <w:bottom w:val="outset" w:color="000000" w:sz="8"/>
              <w:right w:val="outset" w:color="000000" w:sz="8"/>
            </w:tcBorders>
            <w:vAlign w:val="center"/>
          </w:tcPr>
          <w:bookmarkStart w:name="12750" w:id="2569"/>
          <w:p>
            <w:pPr>
              <w:spacing w:after="0"/>
              <w:ind w:left="0"/>
              <w:jc w:val="left"/>
            </w:pPr>
            <w:r>
              <w:rPr>
                <w:rFonts w:ascii="Arial"/>
                <w:b w:val="false"/>
                <w:i w:val="false"/>
                <w:color w:val="000000"/>
                <w:sz w:val="15"/>
              </w:rPr>
              <w:t>На вул. Верховинній, 27</w:t>
            </w:r>
          </w:p>
          <w:bookmarkEnd w:id="2569"/>
        </w:tc>
        <w:tc>
          <w:tcPr>
            <w:tcW w:w="2020" w:type="dxa"/>
            <w:tcBorders>
              <w:top w:val="outset" w:color="000000" w:sz="8"/>
              <w:left w:val="outset" w:color="000000" w:sz="8"/>
              <w:bottom w:val="outset" w:color="000000" w:sz="8"/>
              <w:right w:val="outset" w:color="000000" w:sz="8"/>
            </w:tcBorders>
            <w:vAlign w:val="center"/>
          </w:tcPr>
          <w:bookmarkStart w:name="12751" w:id="2570"/>
          <w:p>
            <w:pPr>
              <w:spacing w:after="0"/>
              <w:ind w:left="0"/>
              <w:jc w:val="center"/>
            </w:pPr>
            <w:r>
              <w:rPr>
                <w:rFonts w:ascii="Arial"/>
                <w:b w:val="false"/>
                <w:i w:val="false"/>
                <w:color w:val="000000"/>
                <w:sz w:val="15"/>
              </w:rPr>
              <w:t>0,89</w:t>
            </w:r>
          </w:p>
          <w:bookmarkEnd w:id="2570"/>
        </w:tc>
        <w:tc>
          <w:tcPr>
            <w:tcW w:w="972" w:type="dxa"/>
            <w:tcBorders>
              <w:top w:val="outset" w:color="000000" w:sz="8"/>
              <w:left w:val="outset" w:color="000000" w:sz="8"/>
              <w:bottom w:val="outset" w:color="000000" w:sz="8"/>
              <w:right w:val="outset" w:color="000000" w:sz="8"/>
            </w:tcBorders>
            <w:vAlign w:val="center"/>
          </w:tcPr>
          <w:bookmarkStart w:name="12752" w:id="2571"/>
          <w:p>
            <w:pPr>
              <w:spacing w:after="0"/>
              <w:ind w:left="0"/>
              <w:jc w:val="center"/>
            </w:pPr>
          </w:p>
          <w:bookmarkEnd w:id="25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53" w:id="2572"/>
          <w:p>
            <w:pPr>
              <w:spacing w:after="0"/>
              <w:ind w:left="0"/>
              <w:jc w:val="center"/>
            </w:pPr>
            <w:r>
              <w:rPr>
                <w:rFonts w:ascii="Arial"/>
                <w:b w:val="false"/>
                <w:i w:val="false"/>
                <w:color w:val="000000"/>
                <w:sz w:val="15"/>
              </w:rPr>
              <w:t>24</w:t>
            </w:r>
          </w:p>
          <w:bookmarkEnd w:id="2572"/>
        </w:tc>
        <w:tc>
          <w:tcPr>
            <w:tcW w:w="6528" w:type="dxa"/>
            <w:tcBorders>
              <w:top w:val="outset" w:color="000000" w:sz="8"/>
              <w:left w:val="outset" w:color="000000" w:sz="8"/>
              <w:bottom w:val="outset" w:color="000000" w:sz="8"/>
              <w:right w:val="outset" w:color="000000" w:sz="8"/>
            </w:tcBorders>
            <w:vAlign w:val="center"/>
          </w:tcPr>
          <w:bookmarkStart w:name="12754" w:id="2573"/>
          <w:p>
            <w:pPr>
              <w:spacing w:after="0"/>
              <w:ind w:left="0"/>
              <w:jc w:val="left"/>
            </w:pPr>
            <w:r>
              <w:rPr>
                <w:rFonts w:ascii="Arial"/>
                <w:b w:val="false"/>
                <w:i w:val="false"/>
                <w:color w:val="000000"/>
                <w:sz w:val="15"/>
              </w:rPr>
              <w:t>Вул. Чорнобильська, 4-10</w:t>
            </w:r>
          </w:p>
          <w:bookmarkEnd w:id="2573"/>
        </w:tc>
        <w:tc>
          <w:tcPr>
            <w:tcW w:w="2020" w:type="dxa"/>
            <w:tcBorders>
              <w:top w:val="outset" w:color="000000" w:sz="8"/>
              <w:left w:val="outset" w:color="000000" w:sz="8"/>
              <w:bottom w:val="outset" w:color="000000" w:sz="8"/>
              <w:right w:val="outset" w:color="000000" w:sz="8"/>
            </w:tcBorders>
            <w:vAlign w:val="center"/>
          </w:tcPr>
          <w:bookmarkStart w:name="12755" w:id="2574"/>
          <w:p>
            <w:pPr>
              <w:spacing w:after="0"/>
              <w:ind w:left="0"/>
              <w:jc w:val="center"/>
            </w:pPr>
            <w:r>
              <w:rPr>
                <w:rFonts w:ascii="Arial"/>
                <w:b w:val="false"/>
                <w:i w:val="false"/>
                <w:color w:val="000000"/>
                <w:sz w:val="15"/>
              </w:rPr>
              <w:t>1,18</w:t>
            </w:r>
          </w:p>
          <w:bookmarkEnd w:id="2574"/>
        </w:tc>
        <w:tc>
          <w:tcPr>
            <w:tcW w:w="972" w:type="dxa"/>
            <w:tcBorders>
              <w:top w:val="outset" w:color="000000" w:sz="8"/>
              <w:left w:val="outset" w:color="000000" w:sz="8"/>
              <w:bottom w:val="outset" w:color="000000" w:sz="8"/>
              <w:right w:val="outset" w:color="000000" w:sz="8"/>
            </w:tcBorders>
            <w:vAlign w:val="center"/>
          </w:tcPr>
          <w:bookmarkStart w:name="12756" w:id="2575"/>
          <w:p>
            <w:pPr>
              <w:spacing w:after="0"/>
              <w:ind w:left="0"/>
              <w:jc w:val="center"/>
            </w:pPr>
          </w:p>
          <w:bookmarkEnd w:id="25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57" w:id="2576"/>
          <w:p>
            <w:pPr>
              <w:spacing w:after="0"/>
              <w:ind w:left="0"/>
              <w:jc w:val="center"/>
            </w:pPr>
            <w:r>
              <w:rPr>
                <w:rFonts w:ascii="Arial"/>
                <w:b w:val="false"/>
                <w:i w:val="false"/>
                <w:color w:val="000000"/>
                <w:sz w:val="15"/>
              </w:rPr>
              <w:t>25</w:t>
            </w:r>
          </w:p>
          <w:bookmarkEnd w:id="2576"/>
        </w:tc>
        <w:tc>
          <w:tcPr>
            <w:tcW w:w="6528" w:type="dxa"/>
            <w:tcBorders>
              <w:top w:val="outset" w:color="000000" w:sz="8"/>
              <w:left w:val="outset" w:color="000000" w:sz="8"/>
              <w:bottom w:val="outset" w:color="000000" w:sz="8"/>
              <w:right w:val="outset" w:color="000000" w:sz="8"/>
            </w:tcBorders>
            <w:vAlign w:val="center"/>
          </w:tcPr>
          <w:bookmarkStart w:name="12758" w:id="2577"/>
          <w:p>
            <w:pPr>
              <w:spacing w:after="0"/>
              <w:ind w:left="0"/>
              <w:jc w:val="left"/>
            </w:pPr>
            <w:r>
              <w:rPr>
                <w:rFonts w:ascii="Arial"/>
                <w:b w:val="false"/>
                <w:i w:val="false"/>
                <w:color w:val="000000"/>
                <w:sz w:val="15"/>
              </w:rPr>
              <w:t>На просп. Перемоги, 117, к-тр "Екран"</w:t>
            </w:r>
          </w:p>
          <w:bookmarkEnd w:id="2577"/>
        </w:tc>
        <w:tc>
          <w:tcPr>
            <w:tcW w:w="2020" w:type="dxa"/>
            <w:tcBorders>
              <w:top w:val="outset" w:color="000000" w:sz="8"/>
              <w:left w:val="outset" w:color="000000" w:sz="8"/>
              <w:bottom w:val="outset" w:color="000000" w:sz="8"/>
              <w:right w:val="outset" w:color="000000" w:sz="8"/>
            </w:tcBorders>
            <w:vAlign w:val="center"/>
          </w:tcPr>
          <w:bookmarkStart w:name="12759" w:id="2578"/>
          <w:p>
            <w:pPr>
              <w:spacing w:after="0"/>
              <w:ind w:left="0"/>
              <w:jc w:val="center"/>
            </w:pPr>
            <w:r>
              <w:rPr>
                <w:rFonts w:ascii="Arial"/>
                <w:b w:val="false"/>
                <w:i w:val="false"/>
                <w:color w:val="000000"/>
                <w:sz w:val="15"/>
              </w:rPr>
              <w:t>0,33</w:t>
            </w:r>
          </w:p>
          <w:bookmarkEnd w:id="2578"/>
        </w:tc>
        <w:tc>
          <w:tcPr>
            <w:tcW w:w="972" w:type="dxa"/>
            <w:tcBorders>
              <w:top w:val="outset" w:color="000000" w:sz="8"/>
              <w:left w:val="outset" w:color="000000" w:sz="8"/>
              <w:bottom w:val="outset" w:color="000000" w:sz="8"/>
              <w:right w:val="outset" w:color="000000" w:sz="8"/>
            </w:tcBorders>
            <w:vAlign w:val="center"/>
          </w:tcPr>
          <w:bookmarkStart w:name="12760" w:id="2579"/>
          <w:p>
            <w:pPr>
              <w:spacing w:after="0"/>
              <w:ind w:left="0"/>
              <w:jc w:val="center"/>
            </w:pPr>
            <w:r>
              <w:rPr>
                <w:rFonts w:ascii="Arial"/>
                <w:b w:val="false"/>
                <w:i w:val="false"/>
                <w:color w:val="000000"/>
                <w:sz w:val="15"/>
              </w:rPr>
              <w:t>у т. ч. 0,1 га - кінотеатр</w:t>
            </w:r>
          </w:p>
          <w:bookmarkEnd w:id="25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61" w:id="2580"/>
          <w:p>
            <w:pPr>
              <w:spacing w:after="0"/>
              <w:ind w:left="0"/>
              <w:jc w:val="center"/>
            </w:pPr>
            <w:r>
              <w:rPr>
                <w:rFonts w:ascii="Arial"/>
                <w:b w:val="false"/>
                <w:i w:val="false"/>
                <w:color w:val="000000"/>
                <w:sz w:val="15"/>
              </w:rPr>
              <w:t>26</w:t>
            </w:r>
          </w:p>
          <w:bookmarkEnd w:id="2580"/>
        </w:tc>
        <w:tc>
          <w:tcPr>
            <w:tcW w:w="6528" w:type="dxa"/>
            <w:tcBorders>
              <w:top w:val="outset" w:color="000000" w:sz="8"/>
              <w:left w:val="outset" w:color="000000" w:sz="8"/>
              <w:bottom w:val="outset" w:color="000000" w:sz="8"/>
              <w:right w:val="outset" w:color="000000" w:sz="8"/>
            </w:tcBorders>
            <w:vAlign w:val="center"/>
          </w:tcPr>
          <w:bookmarkStart w:name="12762" w:id="2581"/>
          <w:p>
            <w:pPr>
              <w:spacing w:after="0"/>
              <w:ind w:left="0"/>
              <w:jc w:val="left"/>
            </w:pPr>
            <w:r>
              <w:rPr>
                <w:rFonts w:ascii="Arial"/>
                <w:b w:val="false"/>
                <w:i w:val="false"/>
                <w:color w:val="000000"/>
                <w:sz w:val="15"/>
              </w:rPr>
              <w:t>На вул. Верховинній, 80</w:t>
            </w:r>
          </w:p>
          <w:bookmarkEnd w:id="2581"/>
        </w:tc>
        <w:tc>
          <w:tcPr>
            <w:tcW w:w="2020" w:type="dxa"/>
            <w:tcBorders>
              <w:top w:val="outset" w:color="000000" w:sz="8"/>
              <w:left w:val="outset" w:color="000000" w:sz="8"/>
              <w:bottom w:val="outset" w:color="000000" w:sz="8"/>
              <w:right w:val="outset" w:color="000000" w:sz="8"/>
            </w:tcBorders>
            <w:vAlign w:val="center"/>
          </w:tcPr>
          <w:bookmarkStart w:name="12763" w:id="2582"/>
          <w:p>
            <w:pPr>
              <w:spacing w:after="0"/>
              <w:ind w:left="0"/>
              <w:jc w:val="center"/>
            </w:pPr>
            <w:r>
              <w:rPr>
                <w:rFonts w:ascii="Arial"/>
                <w:b w:val="false"/>
                <w:i w:val="false"/>
                <w:color w:val="000000"/>
                <w:sz w:val="15"/>
              </w:rPr>
              <w:t>1,25</w:t>
            </w:r>
          </w:p>
          <w:bookmarkEnd w:id="2582"/>
        </w:tc>
        <w:tc>
          <w:tcPr>
            <w:tcW w:w="972" w:type="dxa"/>
            <w:tcBorders>
              <w:top w:val="outset" w:color="000000" w:sz="8"/>
              <w:left w:val="outset" w:color="000000" w:sz="8"/>
              <w:bottom w:val="outset" w:color="000000" w:sz="8"/>
              <w:right w:val="outset" w:color="000000" w:sz="8"/>
            </w:tcBorders>
            <w:vAlign w:val="center"/>
          </w:tcPr>
          <w:bookmarkStart w:name="12764" w:id="2583"/>
          <w:p>
            <w:pPr>
              <w:spacing w:after="0"/>
              <w:ind w:left="0"/>
              <w:jc w:val="center"/>
            </w:pPr>
          </w:p>
          <w:bookmarkEnd w:id="25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65" w:id="2584"/>
          <w:p>
            <w:pPr>
              <w:spacing w:after="0"/>
              <w:ind w:left="0"/>
              <w:jc w:val="center"/>
            </w:pPr>
            <w:r>
              <w:rPr>
                <w:rFonts w:ascii="Arial"/>
                <w:b w:val="false"/>
                <w:i w:val="false"/>
                <w:color w:val="000000"/>
                <w:sz w:val="15"/>
              </w:rPr>
              <w:t>27</w:t>
            </w:r>
          </w:p>
          <w:bookmarkEnd w:id="2584"/>
        </w:tc>
        <w:tc>
          <w:tcPr>
            <w:tcW w:w="6528" w:type="dxa"/>
            <w:tcBorders>
              <w:top w:val="outset" w:color="000000" w:sz="8"/>
              <w:left w:val="outset" w:color="000000" w:sz="8"/>
              <w:bottom w:val="outset" w:color="000000" w:sz="8"/>
              <w:right w:val="outset" w:color="000000" w:sz="8"/>
            </w:tcBorders>
            <w:vAlign w:val="center"/>
          </w:tcPr>
          <w:bookmarkStart w:name="12766" w:id="2585"/>
          <w:p>
            <w:pPr>
              <w:spacing w:after="0"/>
              <w:ind w:left="0"/>
              <w:jc w:val="left"/>
            </w:pPr>
            <w:r>
              <w:rPr>
                <w:rFonts w:ascii="Arial"/>
                <w:b w:val="false"/>
                <w:i w:val="false"/>
                <w:color w:val="000000"/>
                <w:sz w:val="15"/>
              </w:rPr>
              <w:t>На просп. Перемоги, 127-129 (ресторан "Верховина")</w:t>
            </w:r>
          </w:p>
          <w:bookmarkEnd w:id="2585"/>
        </w:tc>
        <w:tc>
          <w:tcPr>
            <w:tcW w:w="2020" w:type="dxa"/>
            <w:tcBorders>
              <w:top w:val="outset" w:color="000000" w:sz="8"/>
              <w:left w:val="outset" w:color="000000" w:sz="8"/>
              <w:bottom w:val="outset" w:color="000000" w:sz="8"/>
              <w:right w:val="outset" w:color="000000" w:sz="8"/>
            </w:tcBorders>
            <w:vAlign w:val="center"/>
          </w:tcPr>
          <w:bookmarkStart w:name="12767" w:id="2586"/>
          <w:p>
            <w:pPr>
              <w:spacing w:after="0"/>
              <w:ind w:left="0"/>
              <w:jc w:val="center"/>
            </w:pPr>
            <w:r>
              <w:rPr>
                <w:rFonts w:ascii="Arial"/>
                <w:b w:val="false"/>
                <w:i w:val="false"/>
                <w:color w:val="000000"/>
                <w:sz w:val="15"/>
              </w:rPr>
              <w:t>0,69</w:t>
            </w:r>
          </w:p>
          <w:bookmarkEnd w:id="2586"/>
        </w:tc>
        <w:tc>
          <w:tcPr>
            <w:tcW w:w="972" w:type="dxa"/>
            <w:tcBorders>
              <w:top w:val="outset" w:color="000000" w:sz="8"/>
              <w:left w:val="outset" w:color="000000" w:sz="8"/>
              <w:bottom w:val="outset" w:color="000000" w:sz="8"/>
              <w:right w:val="outset" w:color="000000" w:sz="8"/>
            </w:tcBorders>
            <w:vAlign w:val="center"/>
          </w:tcPr>
          <w:bookmarkStart w:name="12768" w:id="2587"/>
          <w:p>
            <w:pPr>
              <w:spacing w:after="0"/>
              <w:ind w:left="0"/>
              <w:jc w:val="center"/>
            </w:pPr>
          </w:p>
          <w:bookmarkEnd w:id="25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69" w:id="2588"/>
          <w:p>
            <w:pPr>
              <w:spacing w:after="0"/>
              <w:ind w:left="0"/>
              <w:jc w:val="center"/>
            </w:pPr>
            <w:r>
              <w:rPr>
                <w:rFonts w:ascii="Arial"/>
                <w:b w:val="false"/>
                <w:i w:val="false"/>
                <w:color w:val="000000"/>
                <w:sz w:val="15"/>
              </w:rPr>
              <w:t>28</w:t>
            </w:r>
          </w:p>
          <w:bookmarkEnd w:id="2588"/>
        </w:tc>
        <w:tc>
          <w:tcPr>
            <w:tcW w:w="6528" w:type="dxa"/>
            <w:tcBorders>
              <w:top w:val="outset" w:color="000000" w:sz="8"/>
              <w:left w:val="outset" w:color="000000" w:sz="8"/>
              <w:bottom w:val="outset" w:color="000000" w:sz="8"/>
              <w:right w:val="outset" w:color="000000" w:sz="8"/>
            </w:tcBorders>
            <w:vAlign w:val="center"/>
          </w:tcPr>
          <w:bookmarkStart w:name="12770" w:id="2589"/>
          <w:p>
            <w:pPr>
              <w:spacing w:after="0"/>
              <w:ind w:left="0"/>
              <w:jc w:val="left"/>
            </w:pPr>
            <w:r>
              <w:rPr>
                <w:rFonts w:ascii="Arial"/>
                <w:b w:val="false"/>
                <w:i w:val="false"/>
                <w:color w:val="000000"/>
                <w:sz w:val="15"/>
              </w:rPr>
              <w:t>Просп. Перемоги, 111</w:t>
            </w:r>
          </w:p>
          <w:bookmarkEnd w:id="2589"/>
        </w:tc>
        <w:tc>
          <w:tcPr>
            <w:tcW w:w="2020" w:type="dxa"/>
            <w:tcBorders>
              <w:top w:val="outset" w:color="000000" w:sz="8"/>
              <w:left w:val="outset" w:color="000000" w:sz="8"/>
              <w:bottom w:val="outset" w:color="000000" w:sz="8"/>
              <w:right w:val="outset" w:color="000000" w:sz="8"/>
            </w:tcBorders>
            <w:vAlign w:val="center"/>
          </w:tcPr>
          <w:bookmarkStart w:name="12771" w:id="2590"/>
          <w:p>
            <w:pPr>
              <w:spacing w:after="0"/>
              <w:ind w:left="0"/>
              <w:jc w:val="center"/>
            </w:pPr>
            <w:r>
              <w:rPr>
                <w:rFonts w:ascii="Arial"/>
                <w:b w:val="false"/>
                <w:i w:val="false"/>
                <w:color w:val="000000"/>
                <w:sz w:val="15"/>
              </w:rPr>
              <w:t>1,23</w:t>
            </w:r>
          </w:p>
          <w:bookmarkEnd w:id="2590"/>
        </w:tc>
        <w:tc>
          <w:tcPr>
            <w:tcW w:w="972" w:type="dxa"/>
            <w:tcBorders>
              <w:top w:val="outset" w:color="000000" w:sz="8"/>
              <w:left w:val="outset" w:color="000000" w:sz="8"/>
              <w:bottom w:val="outset" w:color="000000" w:sz="8"/>
              <w:right w:val="outset" w:color="000000" w:sz="8"/>
            </w:tcBorders>
            <w:vAlign w:val="center"/>
          </w:tcPr>
          <w:bookmarkStart w:name="12772" w:id="2591"/>
          <w:p>
            <w:pPr>
              <w:spacing w:after="0"/>
              <w:ind w:left="0"/>
              <w:jc w:val="center"/>
            </w:pPr>
            <w:r>
              <w:rPr>
                <w:rFonts w:ascii="Arial"/>
                <w:b w:val="false"/>
                <w:i w:val="false"/>
                <w:color w:val="000000"/>
                <w:sz w:val="15"/>
              </w:rPr>
              <w:t>разом з культовою спорудою</w:t>
            </w:r>
          </w:p>
          <w:bookmarkEnd w:id="25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73" w:id="2592"/>
          <w:p>
            <w:pPr>
              <w:spacing w:after="0"/>
              <w:ind w:left="0"/>
              <w:jc w:val="center"/>
            </w:pPr>
            <w:r>
              <w:rPr>
                <w:rFonts w:ascii="Arial"/>
                <w:b w:val="false"/>
                <w:i w:val="false"/>
                <w:color w:val="000000"/>
                <w:sz w:val="15"/>
              </w:rPr>
              <w:t>29</w:t>
            </w:r>
          </w:p>
          <w:bookmarkEnd w:id="2592"/>
        </w:tc>
        <w:tc>
          <w:tcPr>
            <w:tcW w:w="6528" w:type="dxa"/>
            <w:tcBorders>
              <w:top w:val="outset" w:color="000000" w:sz="8"/>
              <w:left w:val="outset" w:color="000000" w:sz="8"/>
              <w:bottom w:val="outset" w:color="000000" w:sz="8"/>
              <w:right w:val="outset" w:color="000000" w:sz="8"/>
            </w:tcBorders>
            <w:vAlign w:val="center"/>
          </w:tcPr>
          <w:bookmarkStart w:name="12774" w:id="2593"/>
          <w:p>
            <w:pPr>
              <w:spacing w:after="0"/>
              <w:ind w:left="0"/>
              <w:jc w:val="left"/>
            </w:pPr>
            <w:r>
              <w:rPr>
                <w:rFonts w:ascii="Arial"/>
                <w:b w:val="false"/>
                <w:i w:val="false"/>
                <w:color w:val="000000"/>
                <w:sz w:val="15"/>
              </w:rPr>
              <w:t>На вул. Чаадаєва</w:t>
            </w:r>
          </w:p>
          <w:bookmarkEnd w:id="2593"/>
        </w:tc>
        <w:tc>
          <w:tcPr>
            <w:tcW w:w="2020" w:type="dxa"/>
            <w:tcBorders>
              <w:top w:val="outset" w:color="000000" w:sz="8"/>
              <w:left w:val="outset" w:color="000000" w:sz="8"/>
              <w:bottom w:val="outset" w:color="000000" w:sz="8"/>
              <w:right w:val="outset" w:color="000000" w:sz="8"/>
            </w:tcBorders>
            <w:vAlign w:val="center"/>
          </w:tcPr>
          <w:bookmarkStart w:name="12775" w:id="2594"/>
          <w:p>
            <w:pPr>
              <w:spacing w:after="0"/>
              <w:ind w:left="0"/>
              <w:jc w:val="center"/>
            </w:pPr>
            <w:r>
              <w:rPr>
                <w:rFonts w:ascii="Arial"/>
                <w:b w:val="false"/>
                <w:i w:val="false"/>
                <w:color w:val="000000"/>
                <w:sz w:val="15"/>
              </w:rPr>
              <w:t>0,44</w:t>
            </w:r>
          </w:p>
          <w:bookmarkEnd w:id="2594"/>
        </w:tc>
        <w:tc>
          <w:tcPr>
            <w:tcW w:w="972" w:type="dxa"/>
            <w:tcBorders>
              <w:top w:val="outset" w:color="000000" w:sz="8"/>
              <w:left w:val="outset" w:color="000000" w:sz="8"/>
              <w:bottom w:val="outset" w:color="000000" w:sz="8"/>
              <w:right w:val="outset" w:color="000000" w:sz="8"/>
            </w:tcBorders>
            <w:vAlign w:val="center"/>
          </w:tcPr>
          <w:bookmarkStart w:name="12776" w:id="2595"/>
          <w:p>
            <w:pPr>
              <w:spacing w:after="0"/>
              <w:ind w:left="0"/>
              <w:jc w:val="center"/>
            </w:pPr>
            <w:r>
              <w:rPr>
                <w:rFonts w:ascii="Arial"/>
                <w:b w:val="false"/>
                <w:i w:val="false"/>
                <w:color w:val="000000"/>
                <w:sz w:val="15"/>
              </w:rPr>
              <w:t>2 ділянки</w:t>
            </w:r>
          </w:p>
          <w:bookmarkEnd w:id="25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77" w:id="2596"/>
          <w:p>
            <w:pPr>
              <w:spacing w:after="0"/>
              <w:ind w:left="0"/>
              <w:jc w:val="center"/>
            </w:pPr>
            <w:r>
              <w:rPr>
                <w:rFonts w:ascii="Arial"/>
                <w:b w:val="false"/>
                <w:i w:val="false"/>
                <w:color w:val="000000"/>
                <w:sz w:val="15"/>
              </w:rPr>
              <w:t>30</w:t>
            </w:r>
          </w:p>
          <w:bookmarkEnd w:id="2596"/>
        </w:tc>
        <w:tc>
          <w:tcPr>
            <w:tcW w:w="6528" w:type="dxa"/>
            <w:tcBorders>
              <w:top w:val="outset" w:color="000000" w:sz="8"/>
              <w:left w:val="outset" w:color="000000" w:sz="8"/>
              <w:bottom w:val="outset" w:color="000000" w:sz="8"/>
              <w:right w:val="outset" w:color="000000" w:sz="8"/>
            </w:tcBorders>
            <w:vAlign w:val="center"/>
          </w:tcPr>
          <w:bookmarkStart w:name="12778" w:id="2597"/>
          <w:p>
            <w:pPr>
              <w:spacing w:after="0"/>
              <w:ind w:left="0"/>
              <w:jc w:val="left"/>
            </w:pPr>
            <w:r>
              <w:rPr>
                <w:rFonts w:ascii="Arial"/>
                <w:b w:val="false"/>
                <w:i w:val="false"/>
                <w:color w:val="000000"/>
                <w:sz w:val="15"/>
              </w:rPr>
              <w:t>На розі просп. 50-річчя Жовтня та вул. Героїв Космосу</w:t>
            </w:r>
          </w:p>
          <w:bookmarkEnd w:id="2597"/>
        </w:tc>
        <w:tc>
          <w:tcPr>
            <w:tcW w:w="2020" w:type="dxa"/>
            <w:tcBorders>
              <w:top w:val="outset" w:color="000000" w:sz="8"/>
              <w:left w:val="outset" w:color="000000" w:sz="8"/>
              <w:bottom w:val="outset" w:color="000000" w:sz="8"/>
              <w:right w:val="outset" w:color="000000" w:sz="8"/>
            </w:tcBorders>
            <w:vAlign w:val="center"/>
          </w:tcPr>
          <w:bookmarkStart w:name="12779" w:id="2598"/>
          <w:p>
            <w:pPr>
              <w:spacing w:after="0"/>
              <w:ind w:left="0"/>
              <w:jc w:val="center"/>
            </w:pPr>
            <w:r>
              <w:rPr>
                <w:rFonts w:ascii="Arial"/>
                <w:b w:val="false"/>
                <w:i w:val="false"/>
                <w:color w:val="000000"/>
                <w:sz w:val="15"/>
              </w:rPr>
              <w:t>1,87</w:t>
            </w:r>
          </w:p>
          <w:bookmarkEnd w:id="2598"/>
        </w:tc>
        <w:tc>
          <w:tcPr>
            <w:tcW w:w="972" w:type="dxa"/>
            <w:tcBorders>
              <w:top w:val="outset" w:color="000000" w:sz="8"/>
              <w:left w:val="outset" w:color="000000" w:sz="8"/>
              <w:bottom w:val="outset" w:color="000000" w:sz="8"/>
              <w:right w:val="outset" w:color="000000" w:sz="8"/>
            </w:tcBorders>
            <w:vAlign w:val="center"/>
          </w:tcPr>
          <w:bookmarkStart w:name="12780" w:id="2599"/>
          <w:p>
            <w:pPr>
              <w:spacing w:after="0"/>
              <w:ind w:left="0"/>
              <w:jc w:val="center"/>
            </w:pPr>
          </w:p>
          <w:bookmarkEnd w:id="25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81" w:id="2600"/>
          <w:p>
            <w:pPr>
              <w:spacing w:after="0"/>
              <w:ind w:left="0"/>
              <w:jc w:val="center"/>
            </w:pPr>
            <w:r>
              <w:rPr>
                <w:rFonts w:ascii="Arial"/>
                <w:b w:val="false"/>
                <w:i w:val="false"/>
                <w:color w:val="000000"/>
                <w:sz w:val="15"/>
              </w:rPr>
              <w:t>31</w:t>
            </w:r>
          </w:p>
          <w:bookmarkEnd w:id="2600"/>
        </w:tc>
        <w:tc>
          <w:tcPr>
            <w:tcW w:w="6528" w:type="dxa"/>
            <w:tcBorders>
              <w:top w:val="outset" w:color="000000" w:sz="8"/>
              <w:left w:val="outset" w:color="000000" w:sz="8"/>
              <w:bottom w:val="outset" w:color="000000" w:sz="8"/>
              <w:right w:val="outset" w:color="000000" w:sz="8"/>
            </w:tcBorders>
            <w:vAlign w:val="center"/>
          </w:tcPr>
          <w:bookmarkStart w:name="12782" w:id="2601"/>
          <w:p>
            <w:pPr>
              <w:spacing w:after="0"/>
              <w:ind w:left="0"/>
              <w:jc w:val="left"/>
            </w:pPr>
            <w:r>
              <w:rPr>
                <w:rFonts w:ascii="Arial"/>
                <w:b w:val="false"/>
                <w:i w:val="false"/>
                <w:color w:val="000000"/>
                <w:sz w:val="15"/>
              </w:rPr>
              <w:t>Між вул. Краснова та Семашка</w:t>
            </w:r>
          </w:p>
          <w:bookmarkEnd w:id="2601"/>
        </w:tc>
        <w:tc>
          <w:tcPr>
            <w:tcW w:w="2020" w:type="dxa"/>
            <w:tcBorders>
              <w:top w:val="outset" w:color="000000" w:sz="8"/>
              <w:left w:val="outset" w:color="000000" w:sz="8"/>
              <w:bottom w:val="outset" w:color="000000" w:sz="8"/>
              <w:right w:val="outset" w:color="000000" w:sz="8"/>
            </w:tcBorders>
            <w:vAlign w:val="center"/>
          </w:tcPr>
          <w:bookmarkStart w:name="12783" w:id="2602"/>
          <w:p>
            <w:pPr>
              <w:spacing w:after="0"/>
              <w:ind w:left="0"/>
              <w:jc w:val="center"/>
            </w:pPr>
            <w:r>
              <w:rPr>
                <w:rFonts w:ascii="Arial"/>
                <w:b w:val="false"/>
                <w:i w:val="false"/>
                <w:color w:val="000000"/>
                <w:sz w:val="15"/>
              </w:rPr>
              <w:t>2,17</w:t>
            </w:r>
          </w:p>
          <w:bookmarkEnd w:id="2602"/>
        </w:tc>
        <w:tc>
          <w:tcPr>
            <w:tcW w:w="972" w:type="dxa"/>
            <w:tcBorders>
              <w:top w:val="outset" w:color="000000" w:sz="8"/>
              <w:left w:val="outset" w:color="000000" w:sz="8"/>
              <w:bottom w:val="outset" w:color="000000" w:sz="8"/>
              <w:right w:val="outset" w:color="000000" w:sz="8"/>
            </w:tcBorders>
            <w:vAlign w:val="center"/>
          </w:tcPr>
          <w:bookmarkStart w:name="12784" w:id="2603"/>
          <w:p>
            <w:pPr>
              <w:spacing w:after="0"/>
              <w:ind w:left="0"/>
              <w:jc w:val="center"/>
            </w:pPr>
          </w:p>
          <w:bookmarkEnd w:id="26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85" w:id="2604"/>
          <w:p>
            <w:pPr>
              <w:spacing w:after="0"/>
              <w:ind w:left="0"/>
              <w:jc w:val="center"/>
            </w:pPr>
            <w:r>
              <w:rPr>
                <w:rFonts w:ascii="Arial"/>
                <w:b w:val="false"/>
                <w:i w:val="false"/>
                <w:color w:val="000000"/>
                <w:sz w:val="15"/>
              </w:rPr>
              <w:t>32</w:t>
            </w:r>
          </w:p>
          <w:bookmarkEnd w:id="2604"/>
        </w:tc>
        <w:tc>
          <w:tcPr>
            <w:tcW w:w="6528" w:type="dxa"/>
            <w:tcBorders>
              <w:top w:val="outset" w:color="000000" w:sz="8"/>
              <w:left w:val="outset" w:color="000000" w:sz="8"/>
              <w:bottom w:val="outset" w:color="000000" w:sz="8"/>
              <w:right w:val="outset" w:color="000000" w:sz="8"/>
            </w:tcBorders>
            <w:vAlign w:val="center"/>
          </w:tcPr>
          <w:bookmarkStart w:name="12786" w:id="2605"/>
          <w:p>
            <w:pPr>
              <w:spacing w:after="0"/>
              <w:ind w:left="0"/>
              <w:jc w:val="left"/>
            </w:pPr>
            <w:r>
              <w:rPr>
                <w:rFonts w:ascii="Arial"/>
                <w:b w:val="false"/>
                <w:i w:val="false"/>
                <w:color w:val="000000"/>
                <w:sz w:val="15"/>
              </w:rPr>
              <w:t xml:space="preserve">На розі вул. Я. Коласа та бульв. Р. Роллана </w:t>
            </w:r>
          </w:p>
          <w:bookmarkEnd w:id="2605"/>
        </w:tc>
        <w:tc>
          <w:tcPr>
            <w:tcW w:w="2020" w:type="dxa"/>
            <w:tcBorders>
              <w:top w:val="outset" w:color="000000" w:sz="8"/>
              <w:left w:val="outset" w:color="000000" w:sz="8"/>
              <w:bottom w:val="outset" w:color="000000" w:sz="8"/>
              <w:right w:val="outset" w:color="000000" w:sz="8"/>
            </w:tcBorders>
            <w:vAlign w:val="center"/>
          </w:tcPr>
          <w:bookmarkStart w:name="12787" w:id="2606"/>
          <w:p>
            <w:pPr>
              <w:spacing w:after="0"/>
              <w:ind w:left="0"/>
              <w:jc w:val="center"/>
            </w:pPr>
            <w:r>
              <w:rPr>
                <w:rFonts w:ascii="Arial"/>
                <w:b w:val="false"/>
                <w:i w:val="false"/>
                <w:color w:val="000000"/>
                <w:sz w:val="15"/>
              </w:rPr>
              <w:t>6,47</w:t>
            </w:r>
          </w:p>
          <w:bookmarkEnd w:id="2606"/>
        </w:tc>
        <w:tc>
          <w:tcPr>
            <w:tcW w:w="972" w:type="dxa"/>
            <w:tcBorders>
              <w:top w:val="outset" w:color="000000" w:sz="8"/>
              <w:left w:val="outset" w:color="000000" w:sz="8"/>
              <w:bottom w:val="outset" w:color="000000" w:sz="8"/>
              <w:right w:val="outset" w:color="000000" w:sz="8"/>
            </w:tcBorders>
            <w:vAlign w:val="center"/>
          </w:tcPr>
          <w:bookmarkStart w:name="12788" w:id="2607"/>
          <w:p>
            <w:pPr>
              <w:spacing w:after="0"/>
              <w:ind w:left="0"/>
              <w:jc w:val="center"/>
            </w:pPr>
          </w:p>
          <w:bookmarkEnd w:id="26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89" w:id="2608"/>
          <w:p>
            <w:pPr>
              <w:spacing w:after="0"/>
              <w:ind w:left="0"/>
              <w:jc w:val="center"/>
            </w:pPr>
            <w:r>
              <w:rPr>
                <w:rFonts w:ascii="Arial"/>
                <w:b w:val="false"/>
                <w:i w:val="false"/>
                <w:color w:val="000000"/>
                <w:sz w:val="15"/>
              </w:rPr>
              <w:t>33</w:t>
            </w:r>
          </w:p>
          <w:bookmarkEnd w:id="2608"/>
        </w:tc>
        <w:tc>
          <w:tcPr>
            <w:tcW w:w="6528" w:type="dxa"/>
            <w:tcBorders>
              <w:top w:val="outset" w:color="000000" w:sz="8"/>
              <w:left w:val="outset" w:color="000000" w:sz="8"/>
              <w:bottom w:val="outset" w:color="000000" w:sz="8"/>
              <w:right w:val="outset" w:color="000000" w:sz="8"/>
            </w:tcBorders>
            <w:vAlign w:val="center"/>
          </w:tcPr>
          <w:bookmarkStart w:name="12790" w:id="2609"/>
          <w:p>
            <w:pPr>
              <w:spacing w:after="0"/>
              <w:ind w:left="0"/>
              <w:jc w:val="left"/>
            </w:pPr>
            <w:r>
              <w:rPr>
                <w:rFonts w:ascii="Arial"/>
                <w:b w:val="false"/>
                <w:i w:val="false"/>
                <w:color w:val="000000"/>
                <w:sz w:val="15"/>
              </w:rPr>
              <w:t>На розі вул. Г. Барського та Симиренка</w:t>
            </w:r>
          </w:p>
          <w:bookmarkEnd w:id="2609"/>
        </w:tc>
        <w:tc>
          <w:tcPr>
            <w:tcW w:w="2020" w:type="dxa"/>
            <w:tcBorders>
              <w:top w:val="outset" w:color="000000" w:sz="8"/>
              <w:left w:val="outset" w:color="000000" w:sz="8"/>
              <w:bottom w:val="outset" w:color="000000" w:sz="8"/>
              <w:right w:val="outset" w:color="000000" w:sz="8"/>
            </w:tcBorders>
            <w:vAlign w:val="center"/>
          </w:tcPr>
          <w:bookmarkStart w:name="12791" w:id="2610"/>
          <w:p>
            <w:pPr>
              <w:spacing w:after="0"/>
              <w:ind w:left="0"/>
              <w:jc w:val="center"/>
            </w:pPr>
            <w:r>
              <w:rPr>
                <w:rFonts w:ascii="Arial"/>
                <w:b w:val="false"/>
                <w:i w:val="false"/>
                <w:color w:val="000000"/>
                <w:sz w:val="15"/>
              </w:rPr>
              <w:t>0,8</w:t>
            </w:r>
          </w:p>
          <w:bookmarkEnd w:id="2610"/>
        </w:tc>
        <w:tc>
          <w:tcPr>
            <w:tcW w:w="972" w:type="dxa"/>
            <w:tcBorders>
              <w:top w:val="outset" w:color="000000" w:sz="8"/>
              <w:left w:val="outset" w:color="000000" w:sz="8"/>
              <w:bottom w:val="outset" w:color="000000" w:sz="8"/>
              <w:right w:val="outset" w:color="000000" w:sz="8"/>
            </w:tcBorders>
            <w:vAlign w:val="center"/>
          </w:tcPr>
          <w:bookmarkStart w:name="12792" w:id="2611"/>
          <w:p>
            <w:pPr>
              <w:spacing w:after="0"/>
              <w:ind w:left="0"/>
              <w:jc w:val="center"/>
            </w:pPr>
          </w:p>
          <w:bookmarkEnd w:id="26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93" w:id="2612"/>
          <w:p>
            <w:pPr>
              <w:spacing w:after="0"/>
              <w:ind w:left="0"/>
              <w:jc w:val="center"/>
            </w:pPr>
            <w:r>
              <w:rPr>
                <w:rFonts w:ascii="Arial"/>
                <w:b w:val="false"/>
                <w:i w:val="false"/>
                <w:color w:val="000000"/>
                <w:sz w:val="15"/>
              </w:rPr>
              <w:t>34</w:t>
            </w:r>
          </w:p>
          <w:bookmarkEnd w:id="2612"/>
        </w:tc>
        <w:tc>
          <w:tcPr>
            <w:tcW w:w="6528" w:type="dxa"/>
            <w:tcBorders>
              <w:top w:val="outset" w:color="000000" w:sz="8"/>
              <w:left w:val="outset" w:color="000000" w:sz="8"/>
              <w:bottom w:val="outset" w:color="000000" w:sz="8"/>
              <w:right w:val="outset" w:color="000000" w:sz="8"/>
            </w:tcBorders>
            <w:vAlign w:val="center"/>
          </w:tcPr>
          <w:bookmarkStart w:name="12794" w:id="2613"/>
          <w:p>
            <w:pPr>
              <w:spacing w:after="0"/>
              <w:ind w:left="0"/>
              <w:jc w:val="left"/>
            </w:pPr>
            <w:r>
              <w:rPr>
                <w:rFonts w:ascii="Arial"/>
                <w:b w:val="false"/>
                <w:i w:val="false"/>
                <w:color w:val="000000"/>
                <w:sz w:val="15"/>
              </w:rPr>
              <w:t>Між вул. Семашка та просп. Палладіна</w:t>
            </w:r>
          </w:p>
          <w:bookmarkEnd w:id="2613"/>
        </w:tc>
        <w:tc>
          <w:tcPr>
            <w:tcW w:w="2020" w:type="dxa"/>
            <w:tcBorders>
              <w:top w:val="outset" w:color="000000" w:sz="8"/>
              <w:left w:val="outset" w:color="000000" w:sz="8"/>
              <w:bottom w:val="outset" w:color="000000" w:sz="8"/>
              <w:right w:val="outset" w:color="000000" w:sz="8"/>
            </w:tcBorders>
            <w:vAlign w:val="center"/>
          </w:tcPr>
          <w:bookmarkStart w:name="12795" w:id="2614"/>
          <w:p>
            <w:pPr>
              <w:spacing w:after="0"/>
              <w:ind w:left="0"/>
              <w:jc w:val="center"/>
            </w:pPr>
            <w:r>
              <w:rPr>
                <w:rFonts w:ascii="Arial"/>
                <w:b w:val="false"/>
                <w:i w:val="false"/>
                <w:color w:val="000000"/>
                <w:sz w:val="15"/>
              </w:rPr>
              <w:t>3,77</w:t>
            </w:r>
          </w:p>
          <w:bookmarkEnd w:id="2614"/>
        </w:tc>
        <w:tc>
          <w:tcPr>
            <w:tcW w:w="972" w:type="dxa"/>
            <w:tcBorders>
              <w:top w:val="outset" w:color="000000" w:sz="8"/>
              <w:left w:val="outset" w:color="000000" w:sz="8"/>
              <w:bottom w:val="outset" w:color="000000" w:sz="8"/>
              <w:right w:val="outset" w:color="000000" w:sz="8"/>
            </w:tcBorders>
            <w:vAlign w:val="center"/>
          </w:tcPr>
          <w:bookmarkStart w:name="12796" w:id="2615"/>
          <w:p>
            <w:pPr>
              <w:spacing w:after="0"/>
              <w:ind w:left="0"/>
              <w:jc w:val="center"/>
            </w:pPr>
          </w:p>
          <w:bookmarkEnd w:id="26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797" w:id="2616"/>
          <w:p>
            <w:pPr>
              <w:spacing w:after="0"/>
              <w:ind w:left="0"/>
              <w:jc w:val="center"/>
            </w:pPr>
            <w:r>
              <w:rPr>
                <w:rFonts w:ascii="Arial"/>
                <w:b w:val="false"/>
                <w:i w:val="false"/>
                <w:color w:val="000000"/>
                <w:sz w:val="15"/>
              </w:rPr>
              <w:t>35</w:t>
            </w:r>
          </w:p>
          <w:bookmarkEnd w:id="2616"/>
        </w:tc>
        <w:tc>
          <w:tcPr>
            <w:tcW w:w="6528" w:type="dxa"/>
            <w:tcBorders>
              <w:top w:val="outset" w:color="000000" w:sz="8"/>
              <w:left w:val="outset" w:color="000000" w:sz="8"/>
              <w:bottom w:val="outset" w:color="000000" w:sz="8"/>
              <w:right w:val="outset" w:color="000000" w:sz="8"/>
            </w:tcBorders>
            <w:vAlign w:val="center"/>
          </w:tcPr>
          <w:bookmarkStart w:name="12798" w:id="2617"/>
          <w:p>
            <w:pPr>
              <w:spacing w:after="0"/>
              <w:ind w:left="0"/>
              <w:jc w:val="left"/>
            </w:pPr>
            <w:r>
              <w:rPr>
                <w:rFonts w:ascii="Arial"/>
                <w:b w:val="false"/>
                <w:i w:val="false"/>
                <w:color w:val="000000"/>
                <w:sz w:val="15"/>
              </w:rPr>
              <w:t>На вул. Котельникова, 26-32</w:t>
            </w:r>
          </w:p>
          <w:bookmarkEnd w:id="2617"/>
        </w:tc>
        <w:tc>
          <w:tcPr>
            <w:tcW w:w="2020" w:type="dxa"/>
            <w:tcBorders>
              <w:top w:val="outset" w:color="000000" w:sz="8"/>
              <w:left w:val="outset" w:color="000000" w:sz="8"/>
              <w:bottom w:val="outset" w:color="000000" w:sz="8"/>
              <w:right w:val="outset" w:color="000000" w:sz="8"/>
            </w:tcBorders>
            <w:vAlign w:val="center"/>
          </w:tcPr>
          <w:bookmarkStart w:name="12799" w:id="2618"/>
          <w:p>
            <w:pPr>
              <w:spacing w:after="0"/>
              <w:ind w:left="0"/>
              <w:jc w:val="center"/>
            </w:pPr>
            <w:r>
              <w:rPr>
                <w:rFonts w:ascii="Arial"/>
                <w:b w:val="false"/>
                <w:i w:val="false"/>
                <w:color w:val="000000"/>
                <w:sz w:val="15"/>
              </w:rPr>
              <w:t>2,42</w:t>
            </w:r>
          </w:p>
          <w:bookmarkEnd w:id="2618"/>
        </w:tc>
        <w:tc>
          <w:tcPr>
            <w:tcW w:w="972" w:type="dxa"/>
            <w:tcBorders>
              <w:top w:val="outset" w:color="000000" w:sz="8"/>
              <w:left w:val="outset" w:color="000000" w:sz="8"/>
              <w:bottom w:val="outset" w:color="000000" w:sz="8"/>
              <w:right w:val="outset" w:color="000000" w:sz="8"/>
            </w:tcBorders>
            <w:vAlign w:val="center"/>
          </w:tcPr>
          <w:bookmarkStart w:name="12800" w:id="2619"/>
          <w:p>
            <w:pPr>
              <w:spacing w:after="0"/>
              <w:ind w:left="0"/>
              <w:jc w:val="center"/>
            </w:pPr>
          </w:p>
          <w:bookmarkEnd w:id="26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01" w:id="2620"/>
          <w:p>
            <w:pPr>
              <w:spacing w:after="0"/>
              <w:ind w:left="0"/>
              <w:jc w:val="center"/>
            </w:pPr>
            <w:r>
              <w:rPr>
                <w:rFonts w:ascii="Arial"/>
                <w:b w:val="false"/>
                <w:i w:val="false"/>
                <w:color w:val="000000"/>
                <w:sz w:val="15"/>
              </w:rPr>
              <w:t>36</w:t>
            </w:r>
          </w:p>
          <w:bookmarkEnd w:id="2620"/>
        </w:tc>
        <w:tc>
          <w:tcPr>
            <w:tcW w:w="6528" w:type="dxa"/>
            <w:tcBorders>
              <w:top w:val="outset" w:color="000000" w:sz="8"/>
              <w:left w:val="outset" w:color="000000" w:sz="8"/>
              <w:bottom w:val="outset" w:color="000000" w:sz="8"/>
              <w:right w:val="outset" w:color="000000" w:sz="8"/>
            </w:tcBorders>
            <w:vAlign w:val="center"/>
          </w:tcPr>
          <w:bookmarkStart w:name="12802" w:id="2621"/>
          <w:p>
            <w:pPr>
              <w:spacing w:after="0"/>
              <w:ind w:left="0"/>
              <w:jc w:val="left"/>
            </w:pPr>
            <w:r>
              <w:rPr>
                <w:rFonts w:ascii="Arial"/>
                <w:b w:val="false"/>
                <w:i w:val="false"/>
                <w:color w:val="000000"/>
                <w:sz w:val="15"/>
              </w:rPr>
              <w:t>Біля водоймища на Півд. Борщагівці</w:t>
            </w:r>
          </w:p>
          <w:bookmarkEnd w:id="2621"/>
        </w:tc>
        <w:tc>
          <w:tcPr>
            <w:tcW w:w="2020" w:type="dxa"/>
            <w:tcBorders>
              <w:top w:val="outset" w:color="000000" w:sz="8"/>
              <w:left w:val="outset" w:color="000000" w:sz="8"/>
              <w:bottom w:val="outset" w:color="000000" w:sz="8"/>
              <w:right w:val="outset" w:color="000000" w:sz="8"/>
            </w:tcBorders>
            <w:vAlign w:val="center"/>
          </w:tcPr>
          <w:bookmarkStart w:name="12803" w:id="2622"/>
          <w:p>
            <w:pPr>
              <w:spacing w:after="0"/>
              <w:ind w:left="0"/>
              <w:jc w:val="center"/>
            </w:pPr>
            <w:r>
              <w:rPr>
                <w:rFonts w:ascii="Arial"/>
                <w:b w:val="false"/>
                <w:i w:val="false"/>
                <w:color w:val="000000"/>
                <w:sz w:val="15"/>
              </w:rPr>
              <w:t>3,7</w:t>
            </w:r>
          </w:p>
          <w:bookmarkEnd w:id="2622"/>
        </w:tc>
        <w:tc>
          <w:tcPr>
            <w:tcW w:w="972" w:type="dxa"/>
            <w:tcBorders>
              <w:top w:val="outset" w:color="000000" w:sz="8"/>
              <w:left w:val="outset" w:color="000000" w:sz="8"/>
              <w:bottom w:val="outset" w:color="000000" w:sz="8"/>
              <w:right w:val="outset" w:color="000000" w:sz="8"/>
            </w:tcBorders>
            <w:vAlign w:val="center"/>
          </w:tcPr>
          <w:bookmarkStart w:name="12804" w:id="2623"/>
          <w:p>
            <w:pPr>
              <w:spacing w:after="0"/>
              <w:ind w:left="0"/>
              <w:jc w:val="center"/>
            </w:pPr>
            <w:r>
              <w:rPr>
                <w:rFonts w:ascii="Arial"/>
                <w:b w:val="false"/>
                <w:i w:val="false"/>
                <w:color w:val="000000"/>
                <w:sz w:val="15"/>
              </w:rPr>
              <w:t>у т. ч. 1,23 га - акваторія</w:t>
            </w:r>
          </w:p>
          <w:bookmarkEnd w:id="26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05" w:id="2624"/>
          <w:p>
            <w:pPr>
              <w:spacing w:after="0"/>
              <w:ind w:left="0"/>
              <w:jc w:val="center"/>
            </w:pPr>
            <w:r>
              <w:rPr>
                <w:rFonts w:ascii="Arial"/>
                <w:b w:val="false"/>
                <w:i w:val="false"/>
                <w:color w:val="000000"/>
                <w:sz w:val="15"/>
              </w:rPr>
              <w:t>37</w:t>
            </w:r>
          </w:p>
          <w:bookmarkEnd w:id="2624"/>
        </w:tc>
        <w:tc>
          <w:tcPr>
            <w:tcW w:w="6528" w:type="dxa"/>
            <w:tcBorders>
              <w:top w:val="outset" w:color="000000" w:sz="8"/>
              <w:left w:val="outset" w:color="000000" w:sz="8"/>
              <w:bottom w:val="outset" w:color="000000" w:sz="8"/>
              <w:right w:val="outset" w:color="000000" w:sz="8"/>
            </w:tcBorders>
            <w:vAlign w:val="center"/>
          </w:tcPr>
          <w:bookmarkStart w:name="12806" w:id="2625"/>
          <w:p>
            <w:pPr>
              <w:spacing w:after="0"/>
              <w:ind w:left="0"/>
              <w:jc w:val="left"/>
            </w:pPr>
            <w:r>
              <w:rPr>
                <w:rFonts w:ascii="Arial"/>
                <w:b w:val="false"/>
                <w:i w:val="false"/>
                <w:color w:val="000000"/>
                <w:sz w:val="15"/>
              </w:rPr>
              <w:t>Сквер біля пам'ятника Воїнам на вул. Уборевича</w:t>
            </w:r>
          </w:p>
          <w:bookmarkEnd w:id="2625"/>
        </w:tc>
        <w:tc>
          <w:tcPr>
            <w:tcW w:w="2020" w:type="dxa"/>
            <w:tcBorders>
              <w:top w:val="outset" w:color="000000" w:sz="8"/>
              <w:left w:val="outset" w:color="000000" w:sz="8"/>
              <w:bottom w:val="outset" w:color="000000" w:sz="8"/>
              <w:right w:val="outset" w:color="000000" w:sz="8"/>
            </w:tcBorders>
            <w:vAlign w:val="center"/>
          </w:tcPr>
          <w:bookmarkStart w:name="12807" w:id="2626"/>
          <w:p>
            <w:pPr>
              <w:spacing w:after="0"/>
              <w:ind w:left="0"/>
              <w:jc w:val="center"/>
            </w:pPr>
            <w:r>
              <w:rPr>
                <w:rFonts w:ascii="Arial"/>
                <w:b w:val="false"/>
                <w:i w:val="false"/>
                <w:color w:val="000000"/>
                <w:sz w:val="15"/>
              </w:rPr>
              <w:t>0,8</w:t>
            </w:r>
          </w:p>
          <w:bookmarkEnd w:id="2626"/>
        </w:tc>
        <w:tc>
          <w:tcPr>
            <w:tcW w:w="972" w:type="dxa"/>
            <w:tcBorders>
              <w:top w:val="outset" w:color="000000" w:sz="8"/>
              <w:left w:val="outset" w:color="000000" w:sz="8"/>
              <w:bottom w:val="outset" w:color="000000" w:sz="8"/>
              <w:right w:val="outset" w:color="000000" w:sz="8"/>
            </w:tcBorders>
            <w:vAlign w:val="center"/>
          </w:tcPr>
          <w:bookmarkStart w:name="12808" w:id="2627"/>
          <w:p>
            <w:pPr>
              <w:spacing w:after="0"/>
              <w:ind w:left="0"/>
              <w:jc w:val="center"/>
            </w:pPr>
          </w:p>
          <w:bookmarkEnd w:id="26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09" w:id="2628"/>
          <w:p>
            <w:pPr>
              <w:spacing w:after="0"/>
              <w:ind w:left="0"/>
              <w:jc w:val="center"/>
            </w:pPr>
            <w:r>
              <w:rPr>
                <w:rFonts w:ascii="Arial"/>
                <w:b w:val="false"/>
                <w:i w:val="false"/>
                <w:color w:val="000000"/>
                <w:sz w:val="15"/>
              </w:rPr>
              <w:t>38</w:t>
            </w:r>
          </w:p>
          <w:bookmarkEnd w:id="2628"/>
        </w:tc>
        <w:tc>
          <w:tcPr>
            <w:tcW w:w="6528" w:type="dxa"/>
            <w:tcBorders>
              <w:top w:val="outset" w:color="000000" w:sz="8"/>
              <w:left w:val="outset" w:color="000000" w:sz="8"/>
              <w:bottom w:val="outset" w:color="000000" w:sz="8"/>
              <w:right w:val="outset" w:color="000000" w:sz="8"/>
            </w:tcBorders>
            <w:vAlign w:val="center"/>
          </w:tcPr>
          <w:bookmarkStart w:name="12810" w:id="2629"/>
          <w:p>
            <w:pPr>
              <w:spacing w:after="0"/>
              <w:ind w:left="0"/>
              <w:jc w:val="left"/>
            </w:pPr>
            <w:r>
              <w:rPr>
                <w:rFonts w:ascii="Arial"/>
                <w:b w:val="false"/>
                <w:i w:val="false"/>
                <w:color w:val="000000"/>
                <w:sz w:val="15"/>
              </w:rPr>
              <w:t>На розі вул. Уборевича та Чорнобильської (пам'ятник афганцям)</w:t>
            </w:r>
          </w:p>
          <w:bookmarkEnd w:id="2629"/>
        </w:tc>
        <w:tc>
          <w:tcPr>
            <w:tcW w:w="2020" w:type="dxa"/>
            <w:tcBorders>
              <w:top w:val="outset" w:color="000000" w:sz="8"/>
              <w:left w:val="outset" w:color="000000" w:sz="8"/>
              <w:bottom w:val="outset" w:color="000000" w:sz="8"/>
              <w:right w:val="outset" w:color="000000" w:sz="8"/>
            </w:tcBorders>
            <w:vAlign w:val="center"/>
          </w:tcPr>
          <w:bookmarkStart w:name="12811" w:id="2630"/>
          <w:p>
            <w:pPr>
              <w:spacing w:after="0"/>
              <w:ind w:left="0"/>
              <w:jc w:val="center"/>
            </w:pPr>
            <w:r>
              <w:rPr>
                <w:rFonts w:ascii="Arial"/>
                <w:b w:val="false"/>
                <w:i w:val="false"/>
                <w:color w:val="000000"/>
                <w:sz w:val="15"/>
              </w:rPr>
              <w:t>0,3</w:t>
            </w:r>
          </w:p>
          <w:bookmarkEnd w:id="2630"/>
        </w:tc>
        <w:tc>
          <w:tcPr>
            <w:tcW w:w="972" w:type="dxa"/>
            <w:tcBorders>
              <w:top w:val="outset" w:color="000000" w:sz="8"/>
              <w:left w:val="outset" w:color="000000" w:sz="8"/>
              <w:bottom w:val="outset" w:color="000000" w:sz="8"/>
              <w:right w:val="outset" w:color="000000" w:sz="8"/>
            </w:tcBorders>
            <w:vAlign w:val="center"/>
          </w:tcPr>
          <w:bookmarkStart w:name="12812" w:id="2631"/>
          <w:p>
            <w:pPr>
              <w:spacing w:after="0"/>
              <w:ind w:left="0"/>
              <w:jc w:val="center"/>
            </w:pPr>
          </w:p>
          <w:bookmarkEnd w:id="26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13" w:id="2632"/>
          <w:p>
            <w:pPr>
              <w:spacing w:after="0"/>
              <w:ind w:left="0"/>
              <w:jc w:val="center"/>
            </w:pPr>
            <w:r>
              <w:rPr>
                <w:rFonts w:ascii="Arial"/>
                <w:b w:val="false"/>
                <w:i w:val="false"/>
                <w:color w:val="000000"/>
                <w:sz w:val="15"/>
              </w:rPr>
              <w:t>39</w:t>
            </w:r>
          </w:p>
          <w:bookmarkEnd w:id="2632"/>
        </w:tc>
        <w:tc>
          <w:tcPr>
            <w:tcW w:w="6528" w:type="dxa"/>
            <w:tcBorders>
              <w:top w:val="outset" w:color="000000" w:sz="8"/>
              <w:left w:val="outset" w:color="000000" w:sz="8"/>
              <w:bottom w:val="outset" w:color="000000" w:sz="8"/>
              <w:right w:val="outset" w:color="000000" w:sz="8"/>
            </w:tcBorders>
            <w:vAlign w:val="center"/>
          </w:tcPr>
          <w:bookmarkStart w:name="12814" w:id="2633"/>
          <w:p>
            <w:pPr>
              <w:spacing w:after="0"/>
              <w:ind w:left="0"/>
              <w:jc w:val="left"/>
            </w:pPr>
            <w:r>
              <w:rPr>
                <w:rFonts w:ascii="Arial"/>
                <w:b w:val="false"/>
                <w:i w:val="false"/>
                <w:color w:val="000000"/>
                <w:sz w:val="15"/>
              </w:rPr>
              <w:t>Гай на розі вул. Святошинської та пров. Святошинського</w:t>
            </w:r>
          </w:p>
          <w:bookmarkEnd w:id="2633"/>
        </w:tc>
        <w:tc>
          <w:tcPr>
            <w:tcW w:w="2020" w:type="dxa"/>
            <w:tcBorders>
              <w:top w:val="outset" w:color="000000" w:sz="8"/>
              <w:left w:val="outset" w:color="000000" w:sz="8"/>
              <w:bottom w:val="outset" w:color="000000" w:sz="8"/>
              <w:right w:val="outset" w:color="000000" w:sz="8"/>
            </w:tcBorders>
            <w:vAlign w:val="center"/>
          </w:tcPr>
          <w:bookmarkStart w:name="12815" w:id="2634"/>
          <w:p>
            <w:pPr>
              <w:spacing w:after="0"/>
              <w:ind w:left="0"/>
              <w:jc w:val="center"/>
            </w:pPr>
            <w:r>
              <w:rPr>
                <w:rFonts w:ascii="Arial"/>
                <w:b w:val="false"/>
                <w:i w:val="false"/>
                <w:color w:val="000000"/>
                <w:sz w:val="15"/>
              </w:rPr>
              <w:t>1,4</w:t>
            </w:r>
          </w:p>
          <w:bookmarkEnd w:id="2634"/>
        </w:tc>
        <w:tc>
          <w:tcPr>
            <w:tcW w:w="972" w:type="dxa"/>
            <w:tcBorders>
              <w:top w:val="outset" w:color="000000" w:sz="8"/>
              <w:left w:val="outset" w:color="000000" w:sz="8"/>
              <w:bottom w:val="outset" w:color="000000" w:sz="8"/>
              <w:right w:val="outset" w:color="000000" w:sz="8"/>
            </w:tcBorders>
            <w:vAlign w:val="center"/>
          </w:tcPr>
          <w:bookmarkStart w:name="12816" w:id="2635"/>
          <w:p>
            <w:pPr>
              <w:spacing w:after="0"/>
              <w:ind w:left="0"/>
              <w:jc w:val="center"/>
            </w:pPr>
          </w:p>
          <w:bookmarkEnd w:id="26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72" w:id="2636"/>
          <w:p>
            <w:pPr>
              <w:spacing w:after="0"/>
              <w:ind w:left="0"/>
              <w:jc w:val="center"/>
            </w:pPr>
          </w:p>
          <w:bookmarkEnd w:id="2636"/>
        </w:tc>
        <w:tc>
          <w:tcPr>
            <w:tcW w:w="6528" w:type="dxa"/>
            <w:tcBorders>
              <w:top w:val="outset" w:color="000000" w:sz="8"/>
              <w:left w:val="outset" w:color="000000" w:sz="8"/>
              <w:bottom w:val="outset" w:color="000000" w:sz="8"/>
              <w:right w:val="outset" w:color="000000" w:sz="8"/>
            </w:tcBorders>
            <w:vAlign w:val="center"/>
          </w:tcPr>
          <w:bookmarkStart w:name="13673" w:id="2637"/>
          <w:p>
            <w:pPr>
              <w:spacing w:after="0"/>
              <w:ind w:left="0"/>
              <w:jc w:val="left"/>
            </w:pPr>
            <w:r>
              <w:rPr>
                <w:rFonts w:ascii="Arial"/>
                <w:b w:val="false"/>
                <w:i w:val="false"/>
                <w:color w:val="000000"/>
                <w:sz w:val="15"/>
              </w:rPr>
              <w:t>Сквер по вул. Депутатській, 13 - 17</w:t>
            </w:r>
          </w:p>
          <w:bookmarkEnd w:id="2637"/>
        </w:tc>
        <w:tc>
          <w:tcPr>
            <w:tcW w:w="2020" w:type="dxa"/>
            <w:tcBorders>
              <w:top w:val="outset" w:color="000000" w:sz="8"/>
              <w:left w:val="outset" w:color="000000" w:sz="8"/>
              <w:bottom w:val="outset" w:color="000000" w:sz="8"/>
              <w:right w:val="outset" w:color="000000" w:sz="8"/>
            </w:tcBorders>
            <w:vAlign w:val="center"/>
          </w:tcPr>
          <w:bookmarkStart w:name="13674" w:id="2638"/>
          <w:p>
            <w:pPr>
              <w:spacing w:after="0"/>
              <w:ind w:left="0"/>
              <w:jc w:val="center"/>
            </w:pPr>
            <w:r>
              <w:rPr>
                <w:rFonts w:ascii="Arial"/>
                <w:b w:val="false"/>
                <w:i w:val="false"/>
                <w:color w:val="000000"/>
                <w:sz w:val="15"/>
              </w:rPr>
              <w:t>0,5</w:t>
            </w:r>
          </w:p>
          <w:bookmarkEnd w:id="2638"/>
        </w:tc>
        <w:tc>
          <w:tcPr>
            <w:tcW w:w="972" w:type="dxa"/>
            <w:tcBorders>
              <w:top w:val="outset" w:color="000000" w:sz="8"/>
              <w:left w:val="outset" w:color="000000" w:sz="8"/>
              <w:bottom w:val="outset" w:color="000000" w:sz="8"/>
              <w:right w:val="outset" w:color="000000" w:sz="8"/>
            </w:tcBorders>
            <w:vAlign w:val="center"/>
          </w:tcPr>
          <w:bookmarkStart w:name="13675" w:id="2639"/>
          <w:p>
            <w:pPr>
              <w:spacing w:after="0"/>
              <w:ind w:left="0"/>
              <w:jc w:val="center"/>
            </w:pPr>
          </w:p>
          <w:bookmarkEnd w:id="26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47" w:id="2640"/>
          <w:p>
            <w:pPr>
              <w:spacing w:after="0"/>
              <w:ind w:left="0"/>
              <w:jc w:val="center"/>
            </w:pPr>
          </w:p>
          <w:bookmarkEnd w:id="2640"/>
        </w:tc>
        <w:tc>
          <w:tcPr>
            <w:tcW w:w="6528" w:type="dxa"/>
            <w:tcBorders>
              <w:top w:val="outset" w:color="000000" w:sz="8"/>
              <w:left w:val="outset" w:color="000000" w:sz="8"/>
              <w:bottom w:val="outset" w:color="000000" w:sz="8"/>
              <w:right w:val="outset" w:color="000000" w:sz="8"/>
            </w:tcBorders>
            <w:vAlign w:val="center"/>
          </w:tcPr>
          <w:bookmarkStart w:name="13848" w:id="2641"/>
          <w:p>
            <w:pPr>
              <w:spacing w:after="0"/>
              <w:ind w:left="0"/>
              <w:jc w:val="left"/>
            </w:pPr>
            <w:r>
              <w:rPr>
                <w:rFonts w:ascii="Arial"/>
                <w:b w:val="false"/>
                <w:i w:val="false"/>
                <w:color w:val="000000"/>
                <w:sz w:val="15"/>
              </w:rPr>
              <w:t>Біля будинку 1-а на проспекті Леся Курбаса</w:t>
            </w:r>
          </w:p>
          <w:bookmarkEnd w:id="2641"/>
        </w:tc>
        <w:tc>
          <w:tcPr>
            <w:tcW w:w="2020" w:type="dxa"/>
            <w:tcBorders>
              <w:top w:val="outset" w:color="000000" w:sz="8"/>
              <w:left w:val="outset" w:color="000000" w:sz="8"/>
              <w:bottom w:val="outset" w:color="000000" w:sz="8"/>
              <w:right w:val="outset" w:color="000000" w:sz="8"/>
            </w:tcBorders>
            <w:vAlign w:val="center"/>
          </w:tcPr>
          <w:bookmarkStart w:name="13849" w:id="2642"/>
          <w:p>
            <w:pPr>
              <w:spacing w:after="0"/>
              <w:ind w:left="0"/>
              <w:jc w:val="center"/>
            </w:pPr>
            <w:r>
              <w:rPr>
                <w:rFonts w:ascii="Arial"/>
                <w:b w:val="false"/>
                <w:i w:val="false"/>
                <w:color w:val="000000"/>
                <w:sz w:val="15"/>
              </w:rPr>
              <w:t>0,11</w:t>
            </w:r>
          </w:p>
          <w:bookmarkEnd w:id="2642"/>
        </w:tc>
        <w:tc>
          <w:tcPr>
            <w:tcW w:w="972" w:type="dxa"/>
            <w:tcBorders>
              <w:top w:val="outset" w:color="000000" w:sz="8"/>
              <w:left w:val="outset" w:color="000000" w:sz="8"/>
              <w:bottom w:val="outset" w:color="000000" w:sz="8"/>
              <w:right w:val="outset" w:color="000000" w:sz="8"/>
            </w:tcBorders>
            <w:vAlign w:val="center"/>
          </w:tcPr>
          <w:bookmarkStart w:name="13850" w:id="2643"/>
          <w:p>
            <w:pPr>
              <w:spacing w:after="0"/>
              <w:ind w:left="0"/>
              <w:jc w:val="center"/>
            </w:pPr>
          </w:p>
          <w:bookmarkEnd w:id="26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80" w:id="2644"/>
          <w:p>
            <w:pPr>
              <w:spacing w:after="0"/>
              <w:ind w:left="0"/>
              <w:jc w:val="center"/>
            </w:pPr>
          </w:p>
          <w:bookmarkEnd w:id="2644"/>
        </w:tc>
        <w:tc>
          <w:tcPr>
            <w:tcW w:w="6528" w:type="dxa"/>
            <w:tcBorders>
              <w:top w:val="outset" w:color="000000" w:sz="8"/>
              <w:left w:val="outset" w:color="000000" w:sz="8"/>
              <w:bottom w:val="outset" w:color="000000" w:sz="8"/>
              <w:right w:val="outset" w:color="000000" w:sz="8"/>
            </w:tcBorders>
            <w:vAlign w:val="center"/>
          </w:tcPr>
          <w:bookmarkStart w:name="14281" w:id="2645"/>
          <w:p>
            <w:pPr>
              <w:spacing w:after="0"/>
              <w:ind w:left="0"/>
              <w:jc w:val="left"/>
            </w:pPr>
            <w:r>
              <w:rPr>
                <w:rFonts w:ascii="Arial"/>
                <w:b w:val="false"/>
                <w:i w:val="false"/>
                <w:color w:val="000000"/>
                <w:sz w:val="15"/>
              </w:rPr>
              <w:t>На вул. Булгакова, 9</w:t>
            </w:r>
          </w:p>
          <w:bookmarkEnd w:id="2645"/>
        </w:tc>
        <w:tc>
          <w:tcPr>
            <w:tcW w:w="2020" w:type="dxa"/>
            <w:tcBorders>
              <w:top w:val="outset" w:color="000000" w:sz="8"/>
              <w:left w:val="outset" w:color="000000" w:sz="8"/>
              <w:bottom w:val="outset" w:color="000000" w:sz="8"/>
              <w:right w:val="outset" w:color="000000" w:sz="8"/>
            </w:tcBorders>
            <w:vAlign w:val="center"/>
          </w:tcPr>
          <w:bookmarkStart w:name="14282" w:id="2646"/>
          <w:p>
            <w:pPr>
              <w:spacing w:after="0"/>
              <w:ind w:left="0"/>
              <w:jc w:val="center"/>
            </w:pPr>
            <w:r>
              <w:rPr>
                <w:rFonts w:ascii="Arial"/>
                <w:b w:val="false"/>
                <w:i w:val="false"/>
                <w:color w:val="000000"/>
                <w:sz w:val="15"/>
              </w:rPr>
              <w:t>0,37</w:t>
            </w:r>
          </w:p>
          <w:bookmarkEnd w:id="2646"/>
        </w:tc>
        <w:tc>
          <w:tcPr>
            <w:tcW w:w="972" w:type="dxa"/>
            <w:tcBorders>
              <w:top w:val="outset" w:color="000000" w:sz="8"/>
              <w:left w:val="outset" w:color="000000" w:sz="8"/>
              <w:bottom w:val="outset" w:color="000000" w:sz="8"/>
              <w:right w:val="outset" w:color="000000" w:sz="8"/>
            </w:tcBorders>
            <w:vAlign w:val="center"/>
          </w:tcPr>
          <w:bookmarkStart w:name="14283" w:id="2647"/>
          <w:p>
            <w:pPr>
              <w:spacing w:after="0"/>
              <w:ind w:left="0"/>
              <w:jc w:val="center"/>
            </w:pPr>
          </w:p>
          <w:bookmarkEnd w:id="26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41" w:id="2648"/>
          <w:p>
            <w:pPr>
              <w:spacing w:after="0"/>
              <w:ind w:left="0"/>
              <w:jc w:val="center"/>
            </w:pPr>
          </w:p>
          <w:bookmarkEnd w:id="2648"/>
        </w:tc>
        <w:tc>
          <w:tcPr>
            <w:tcW w:w="6528" w:type="dxa"/>
            <w:tcBorders>
              <w:top w:val="outset" w:color="000000" w:sz="8"/>
              <w:left w:val="outset" w:color="000000" w:sz="8"/>
              <w:bottom w:val="outset" w:color="000000" w:sz="8"/>
              <w:right w:val="outset" w:color="000000" w:sz="8"/>
            </w:tcBorders>
            <w:vAlign w:val="center"/>
          </w:tcPr>
          <w:bookmarkStart w:name="14142" w:id="2649"/>
          <w:p>
            <w:pPr>
              <w:spacing w:after="0"/>
              <w:ind w:left="0"/>
              <w:jc w:val="left"/>
            </w:pPr>
            <w:r>
              <w:rPr>
                <w:rFonts w:ascii="Arial"/>
                <w:b w:val="false"/>
                <w:i w:val="false"/>
                <w:color w:val="000000"/>
                <w:sz w:val="15"/>
              </w:rPr>
              <w:t>На вулиці Івана Крамського, 10</w:t>
            </w:r>
          </w:p>
          <w:bookmarkEnd w:id="2649"/>
        </w:tc>
        <w:tc>
          <w:tcPr>
            <w:tcW w:w="2020" w:type="dxa"/>
            <w:tcBorders>
              <w:top w:val="outset" w:color="000000" w:sz="8"/>
              <w:left w:val="outset" w:color="000000" w:sz="8"/>
              <w:bottom w:val="outset" w:color="000000" w:sz="8"/>
              <w:right w:val="outset" w:color="000000" w:sz="8"/>
            </w:tcBorders>
            <w:vAlign w:val="center"/>
          </w:tcPr>
          <w:bookmarkStart w:name="14143" w:id="2650"/>
          <w:p>
            <w:pPr>
              <w:spacing w:after="0"/>
              <w:ind w:left="0"/>
              <w:jc w:val="center"/>
            </w:pPr>
            <w:r>
              <w:rPr>
                <w:rFonts w:ascii="Arial"/>
                <w:b w:val="false"/>
                <w:i w:val="false"/>
                <w:color w:val="000000"/>
                <w:sz w:val="15"/>
              </w:rPr>
              <w:t>1,30</w:t>
            </w:r>
          </w:p>
          <w:bookmarkEnd w:id="2650"/>
        </w:tc>
        <w:tc>
          <w:tcPr>
            <w:tcW w:w="972" w:type="dxa"/>
            <w:tcBorders>
              <w:top w:val="outset" w:color="000000" w:sz="8"/>
              <w:left w:val="outset" w:color="000000" w:sz="8"/>
              <w:bottom w:val="outset" w:color="000000" w:sz="8"/>
              <w:right w:val="outset" w:color="000000" w:sz="8"/>
            </w:tcBorders>
            <w:vAlign w:val="center"/>
          </w:tcPr>
          <w:bookmarkStart w:name="14144" w:id="2651"/>
          <w:p>
            <w:pPr>
              <w:spacing w:after="0"/>
              <w:ind w:left="0"/>
              <w:jc w:val="center"/>
            </w:pPr>
          </w:p>
          <w:bookmarkEnd w:id="26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62" w:id="2652"/>
          <w:p>
            <w:pPr>
              <w:spacing w:after="0"/>
              <w:ind w:left="0"/>
              <w:jc w:val="center"/>
            </w:pPr>
          </w:p>
          <w:bookmarkEnd w:id="2652"/>
        </w:tc>
        <w:tc>
          <w:tcPr>
            <w:tcW w:w="6528" w:type="dxa"/>
            <w:tcBorders>
              <w:top w:val="outset" w:color="000000" w:sz="8"/>
              <w:left w:val="outset" w:color="000000" w:sz="8"/>
              <w:bottom w:val="outset" w:color="000000" w:sz="8"/>
              <w:right w:val="outset" w:color="000000" w:sz="8"/>
            </w:tcBorders>
            <w:vAlign w:val="center"/>
          </w:tcPr>
          <w:bookmarkStart w:name="14463" w:id="2653"/>
          <w:p>
            <w:pPr>
              <w:spacing w:after="0"/>
              <w:ind w:left="0"/>
              <w:jc w:val="left"/>
            </w:pPr>
            <w:r>
              <w:rPr>
                <w:rFonts w:ascii="Arial"/>
                <w:b w:val="false"/>
                <w:i w:val="false"/>
                <w:color w:val="000000"/>
                <w:sz w:val="15"/>
              </w:rPr>
              <w:t>На вул. Чорнобильській, 4/56</w:t>
            </w:r>
          </w:p>
          <w:bookmarkEnd w:id="2653"/>
        </w:tc>
        <w:tc>
          <w:tcPr>
            <w:tcW w:w="2020" w:type="dxa"/>
            <w:tcBorders>
              <w:top w:val="outset" w:color="000000" w:sz="8"/>
              <w:left w:val="outset" w:color="000000" w:sz="8"/>
              <w:bottom w:val="outset" w:color="000000" w:sz="8"/>
              <w:right w:val="outset" w:color="000000" w:sz="8"/>
            </w:tcBorders>
            <w:vAlign w:val="center"/>
          </w:tcPr>
          <w:bookmarkStart w:name="14464" w:id="2654"/>
          <w:p>
            <w:pPr>
              <w:spacing w:after="0"/>
              <w:ind w:left="0"/>
              <w:jc w:val="center"/>
            </w:pPr>
            <w:r>
              <w:rPr>
                <w:rFonts w:ascii="Arial"/>
                <w:b w:val="false"/>
                <w:i w:val="false"/>
                <w:color w:val="000000"/>
                <w:sz w:val="15"/>
              </w:rPr>
              <w:t>0,46</w:t>
            </w:r>
          </w:p>
          <w:bookmarkEnd w:id="2654"/>
        </w:tc>
        <w:tc>
          <w:tcPr>
            <w:tcW w:w="972" w:type="dxa"/>
            <w:tcBorders>
              <w:top w:val="outset" w:color="000000" w:sz="8"/>
              <w:left w:val="outset" w:color="000000" w:sz="8"/>
              <w:bottom w:val="outset" w:color="000000" w:sz="8"/>
              <w:right w:val="outset" w:color="000000" w:sz="8"/>
            </w:tcBorders>
            <w:vAlign w:val="center"/>
          </w:tcPr>
          <w:bookmarkStart w:name="14465" w:id="2655"/>
          <w:p>
            <w:pPr>
              <w:spacing w:after="0"/>
              <w:ind w:left="0"/>
              <w:jc w:val="center"/>
            </w:pPr>
          </w:p>
          <w:bookmarkEnd w:id="26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39" w:id="2656"/>
          <w:p>
            <w:pPr>
              <w:spacing w:after="0"/>
              <w:ind w:left="0"/>
              <w:jc w:val="center"/>
            </w:pPr>
          </w:p>
          <w:bookmarkEnd w:id="2656"/>
        </w:tc>
        <w:tc>
          <w:tcPr>
            <w:tcW w:w="6528" w:type="dxa"/>
            <w:tcBorders>
              <w:top w:val="outset" w:color="000000" w:sz="8"/>
              <w:left w:val="outset" w:color="000000" w:sz="8"/>
              <w:bottom w:val="outset" w:color="000000" w:sz="8"/>
              <w:right w:val="outset" w:color="000000" w:sz="8"/>
            </w:tcBorders>
            <w:vAlign w:val="center"/>
          </w:tcPr>
          <w:bookmarkStart w:name="14440" w:id="2657"/>
          <w:p>
            <w:pPr>
              <w:spacing w:after="0"/>
              <w:ind w:left="0"/>
              <w:jc w:val="left"/>
            </w:pPr>
            <w:r>
              <w:rPr>
                <w:rFonts w:ascii="Arial"/>
                <w:b w:val="false"/>
                <w:i w:val="false"/>
                <w:color w:val="000000"/>
                <w:sz w:val="15"/>
              </w:rPr>
              <w:t xml:space="preserve">На вул. Чорнобильській, 12 </w:t>
            </w:r>
          </w:p>
          <w:bookmarkEnd w:id="2657"/>
        </w:tc>
        <w:tc>
          <w:tcPr>
            <w:tcW w:w="2020" w:type="dxa"/>
            <w:tcBorders>
              <w:top w:val="outset" w:color="000000" w:sz="8"/>
              <w:left w:val="outset" w:color="000000" w:sz="8"/>
              <w:bottom w:val="outset" w:color="000000" w:sz="8"/>
              <w:right w:val="outset" w:color="000000" w:sz="8"/>
            </w:tcBorders>
            <w:vAlign w:val="center"/>
          </w:tcPr>
          <w:bookmarkStart w:name="14441" w:id="2658"/>
          <w:p>
            <w:pPr>
              <w:spacing w:after="0"/>
              <w:ind w:left="0"/>
              <w:jc w:val="center"/>
            </w:pPr>
            <w:r>
              <w:rPr>
                <w:rFonts w:ascii="Arial"/>
                <w:b w:val="false"/>
                <w:i w:val="false"/>
                <w:color w:val="000000"/>
                <w:sz w:val="15"/>
              </w:rPr>
              <w:t>0,65</w:t>
            </w:r>
          </w:p>
          <w:bookmarkEnd w:id="2658"/>
        </w:tc>
        <w:tc>
          <w:tcPr>
            <w:tcW w:w="972" w:type="dxa"/>
            <w:tcBorders>
              <w:top w:val="outset" w:color="000000" w:sz="8"/>
              <w:left w:val="outset" w:color="000000" w:sz="8"/>
              <w:bottom w:val="outset" w:color="000000" w:sz="8"/>
              <w:right w:val="outset" w:color="000000" w:sz="8"/>
            </w:tcBorders>
            <w:vAlign w:val="center"/>
          </w:tcPr>
          <w:bookmarkStart w:name="14442" w:id="2659"/>
          <w:p>
            <w:pPr>
              <w:spacing w:after="0"/>
              <w:ind w:left="0"/>
              <w:jc w:val="center"/>
            </w:pPr>
          </w:p>
          <w:bookmarkEnd w:id="26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41" w:id="2660"/>
          <w:p>
            <w:pPr>
              <w:spacing w:after="0"/>
              <w:ind w:left="0"/>
              <w:jc w:val="center"/>
            </w:pPr>
          </w:p>
          <w:bookmarkEnd w:id="2660"/>
        </w:tc>
        <w:tc>
          <w:tcPr>
            <w:tcW w:w="6528" w:type="dxa"/>
            <w:tcBorders>
              <w:top w:val="outset" w:color="000000" w:sz="8"/>
              <w:left w:val="outset" w:color="000000" w:sz="8"/>
              <w:bottom w:val="outset" w:color="000000" w:sz="8"/>
              <w:right w:val="outset" w:color="000000" w:sz="8"/>
            </w:tcBorders>
            <w:vAlign w:val="center"/>
          </w:tcPr>
          <w:bookmarkStart w:name="14742" w:id="2661"/>
          <w:p>
            <w:pPr>
              <w:spacing w:after="0"/>
              <w:ind w:left="0"/>
              <w:jc w:val="left"/>
            </w:pPr>
            <w:r>
              <w:rPr>
                <w:rFonts w:ascii="Arial"/>
                <w:b w:val="false"/>
                <w:i w:val="false"/>
                <w:color w:val="000000"/>
                <w:sz w:val="15"/>
              </w:rPr>
              <w:t>Між просп. Академіка Палладіна та будинками NN 87, 87-а на вул. Академіка Вернадського</w:t>
            </w:r>
          </w:p>
          <w:bookmarkEnd w:id="2661"/>
        </w:tc>
        <w:tc>
          <w:tcPr>
            <w:tcW w:w="2020" w:type="dxa"/>
            <w:tcBorders>
              <w:top w:val="outset" w:color="000000" w:sz="8"/>
              <w:left w:val="outset" w:color="000000" w:sz="8"/>
              <w:bottom w:val="outset" w:color="000000" w:sz="8"/>
              <w:right w:val="outset" w:color="000000" w:sz="8"/>
            </w:tcBorders>
            <w:vAlign w:val="center"/>
          </w:tcPr>
          <w:bookmarkStart w:name="14743" w:id="2662"/>
          <w:p>
            <w:pPr>
              <w:spacing w:after="0"/>
              <w:ind w:left="0"/>
              <w:jc w:val="center"/>
            </w:pPr>
            <w:r>
              <w:rPr>
                <w:rFonts w:ascii="Arial"/>
                <w:b w:val="false"/>
                <w:i w:val="false"/>
                <w:color w:val="000000"/>
                <w:sz w:val="15"/>
              </w:rPr>
              <w:t>0,52</w:t>
            </w:r>
          </w:p>
          <w:bookmarkEnd w:id="2662"/>
        </w:tc>
        <w:tc>
          <w:tcPr>
            <w:tcW w:w="972" w:type="dxa"/>
            <w:tcBorders>
              <w:top w:val="outset" w:color="000000" w:sz="8"/>
              <w:left w:val="outset" w:color="000000" w:sz="8"/>
              <w:bottom w:val="outset" w:color="000000" w:sz="8"/>
              <w:right w:val="outset" w:color="000000" w:sz="8"/>
            </w:tcBorders>
            <w:vAlign w:val="center"/>
          </w:tcPr>
          <w:bookmarkStart w:name="14744" w:id="2663"/>
          <w:p>
            <w:pPr>
              <w:spacing w:after="0"/>
              <w:ind w:left="0"/>
              <w:jc w:val="center"/>
            </w:pPr>
          </w:p>
          <w:bookmarkEnd w:id="26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74" w:id="2664"/>
          <w:p>
            <w:pPr>
              <w:spacing w:after="0"/>
              <w:ind w:left="0"/>
              <w:jc w:val="center"/>
            </w:pPr>
          </w:p>
          <w:bookmarkEnd w:id="2664"/>
        </w:tc>
        <w:tc>
          <w:tcPr>
            <w:tcW w:w="6528" w:type="dxa"/>
            <w:tcBorders>
              <w:top w:val="outset" w:color="000000" w:sz="8"/>
              <w:left w:val="outset" w:color="000000" w:sz="8"/>
              <w:bottom w:val="outset" w:color="000000" w:sz="8"/>
              <w:right w:val="outset" w:color="000000" w:sz="8"/>
            </w:tcBorders>
            <w:vAlign w:val="center"/>
          </w:tcPr>
          <w:bookmarkStart w:name="14475" w:id="2665"/>
          <w:p>
            <w:pPr>
              <w:spacing w:after="0"/>
              <w:ind w:left="0"/>
              <w:jc w:val="left"/>
            </w:pPr>
            <w:r>
              <w:rPr>
                <w:rFonts w:ascii="Arial"/>
                <w:b w:val="false"/>
                <w:i w:val="false"/>
                <w:color w:val="000000"/>
                <w:sz w:val="15"/>
              </w:rPr>
              <w:t xml:space="preserve">На вул. Симиренка між будинками N 5-в та N 7-а </w:t>
            </w:r>
          </w:p>
          <w:bookmarkEnd w:id="2665"/>
        </w:tc>
        <w:tc>
          <w:tcPr>
            <w:tcW w:w="2020" w:type="dxa"/>
            <w:tcBorders>
              <w:top w:val="outset" w:color="000000" w:sz="8"/>
              <w:left w:val="outset" w:color="000000" w:sz="8"/>
              <w:bottom w:val="outset" w:color="000000" w:sz="8"/>
              <w:right w:val="outset" w:color="000000" w:sz="8"/>
            </w:tcBorders>
            <w:vAlign w:val="center"/>
          </w:tcPr>
          <w:bookmarkStart w:name="14476" w:id="2666"/>
          <w:p>
            <w:pPr>
              <w:spacing w:after="0"/>
              <w:ind w:left="0"/>
              <w:jc w:val="center"/>
            </w:pPr>
            <w:r>
              <w:rPr>
                <w:rFonts w:ascii="Arial"/>
                <w:b w:val="false"/>
                <w:i w:val="false"/>
                <w:color w:val="000000"/>
                <w:sz w:val="15"/>
              </w:rPr>
              <w:t>0,95</w:t>
            </w:r>
          </w:p>
          <w:bookmarkEnd w:id="2666"/>
        </w:tc>
        <w:tc>
          <w:tcPr>
            <w:tcW w:w="972" w:type="dxa"/>
            <w:tcBorders>
              <w:top w:val="outset" w:color="000000" w:sz="8"/>
              <w:left w:val="outset" w:color="000000" w:sz="8"/>
              <w:bottom w:val="outset" w:color="000000" w:sz="8"/>
              <w:right w:val="outset" w:color="000000" w:sz="8"/>
            </w:tcBorders>
            <w:vAlign w:val="center"/>
          </w:tcPr>
          <w:bookmarkStart w:name="14477" w:id="2667"/>
          <w:p>
            <w:pPr>
              <w:spacing w:after="0"/>
              <w:ind w:left="0"/>
              <w:jc w:val="center"/>
            </w:pPr>
          </w:p>
          <w:bookmarkEnd w:id="26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80" w:id="2668"/>
          <w:p>
            <w:pPr>
              <w:spacing w:after="0"/>
              <w:ind w:left="0"/>
              <w:jc w:val="center"/>
            </w:pPr>
          </w:p>
          <w:bookmarkEnd w:id="2668"/>
        </w:tc>
        <w:tc>
          <w:tcPr>
            <w:tcW w:w="6528" w:type="dxa"/>
            <w:tcBorders>
              <w:top w:val="outset" w:color="000000" w:sz="8"/>
              <w:left w:val="outset" w:color="000000" w:sz="8"/>
              <w:bottom w:val="outset" w:color="000000" w:sz="8"/>
              <w:right w:val="outset" w:color="000000" w:sz="8"/>
            </w:tcBorders>
            <w:vAlign w:val="center"/>
          </w:tcPr>
          <w:bookmarkStart w:name="14481" w:id="2669"/>
          <w:p>
            <w:pPr>
              <w:spacing w:after="0"/>
              <w:ind w:left="0"/>
              <w:jc w:val="left"/>
            </w:pPr>
            <w:r>
              <w:rPr>
                <w:rFonts w:ascii="Arial"/>
                <w:b w:val="false"/>
                <w:i w:val="false"/>
                <w:color w:val="000000"/>
                <w:sz w:val="15"/>
              </w:rPr>
              <w:t>На вул. Симиренка, 13/1</w:t>
            </w:r>
          </w:p>
          <w:bookmarkEnd w:id="2669"/>
        </w:tc>
        <w:tc>
          <w:tcPr>
            <w:tcW w:w="2020" w:type="dxa"/>
            <w:tcBorders>
              <w:top w:val="outset" w:color="000000" w:sz="8"/>
              <w:left w:val="outset" w:color="000000" w:sz="8"/>
              <w:bottom w:val="outset" w:color="000000" w:sz="8"/>
              <w:right w:val="outset" w:color="000000" w:sz="8"/>
            </w:tcBorders>
            <w:vAlign w:val="center"/>
          </w:tcPr>
          <w:bookmarkStart w:name="14482" w:id="2670"/>
          <w:p>
            <w:pPr>
              <w:spacing w:after="0"/>
              <w:ind w:left="0"/>
              <w:jc w:val="center"/>
            </w:pPr>
            <w:r>
              <w:rPr>
                <w:rFonts w:ascii="Arial"/>
                <w:b w:val="false"/>
                <w:i w:val="false"/>
                <w:color w:val="000000"/>
                <w:sz w:val="15"/>
              </w:rPr>
              <w:t>0,25</w:t>
            </w:r>
          </w:p>
          <w:bookmarkEnd w:id="2670"/>
        </w:tc>
        <w:tc>
          <w:tcPr>
            <w:tcW w:w="972" w:type="dxa"/>
            <w:tcBorders>
              <w:top w:val="outset" w:color="000000" w:sz="8"/>
              <w:left w:val="outset" w:color="000000" w:sz="8"/>
              <w:bottom w:val="outset" w:color="000000" w:sz="8"/>
              <w:right w:val="outset" w:color="000000" w:sz="8"/>
            </w:tcBorders>
            <w:vAlign w:val="center"/>
          </w:tcPr>
          <w:bookmarkStart w:name="14483" w:id="2671"/>
          <w:p>
            <w:pPr>
              <w:spacing w:after="0"/>
              <w:ind w:left="0"/>
              <w:jc w:val="center"/>
            </w:pPr>
          </w:p>
          <w:bookmarkEnd w:id="26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93" w:id="2672"/>
          <w:p>
            <w:pPr>
              <w:spacing w:after="0"/>
              <w:ind w:left="0"/>
              <w:jc w:val="center"/>
            </w:pPr>
          </w:p>
          <w:bookmarkEnd w:id="2672"/>
        </w:tc>
        <w:tc>
          <w:tcPr>
            <w:tcW w:w="6528" w:type="dxa"/>
            <w:tcBorders>
              <w:top w:val="outset" w:color="000000" w:sz="8"/>
              <w:left w:val="outset" w:color="000000" w:sz="8"/>
              <w:bottom w:val="outset" w:color="000000" w:sz="8"/>
              <w:right w:val="outset" w:color="000000" w:sz="8"/>
            </w:tcBorders>
            <w:vAlign w:val="center"/>
          </w:tcPr>
          <w:bookmarkStart w:name="14494" w:id="2673"/>
          <w:p>
            <w:pPr>
              <w:spacing w:after="0"/>
              <w:ind w:left="0"/>
              <w:jc w:val="left"/>
            </w:pPr>
            <w:r>
              <w:rPr>
                <w:rFonts w:ascii="Arial"/>
                <w:b w:val="false"/>
                <w:i w:val="false"/>
                <w:color w:val="000000"/>
                <w:sz w:val="15"/>
              </w:rPr>
              <w:t xml:space="preserve">На вул. Булгакова, 12 </w:t>
            </w:r>
          </w:p>
          <w:bookmarkEnd w:id="2673"/>
        </w:tc>
        <w:tc>
          <w:tcPr>
            <w:tcW w:w="2020" w:type="dxa"/>
            <w:tcBorders>
              <w:top w:val="outset" w:color="000000" w:sz="8"/>
              <w:left w:val="outset" w:color="000000" w:sz="8"/>
              <w:bottom w:val="outset" w:color="000000" w:sz="8"/>
              <w:right w:val="outset" w:color="000000" w:sz="8"/>
            </w:tcBorders>
            <w:vAlign w:val="center"/>
          </w:tcPr>
          <w:bookmarkStart w:name="14495" w:id="2674"/>
          <w:p>
            <w:pPr>
              <w:spacing w:after="0"/>
              <w:ind w:left="0"/>
              <w:jc w:val="center"/>
            </w:pPr>
            <w:r>
              <w:rPr>
                <w:rFonts w:ascii="Arial"/>
                <w:b w:val="false"/>
                <w:i w:val="false"/>
                <w:color w:val="000000"/>
                <w:sz w:val="15"/>
              </w:rPr>
              <w:t>0,23</w:t>
            </w:r>
          </w:p>
          <w:bookmarkEnd w:id="2674"/>
        </w:tc>
        <w:tc>
          <w:tcPr>
            <w:tcW w:w="972" w:type="dxa"/>
            <w:tcBorders>
              <w:top w:val="outset" w:color="000000" w:sz="8"/>
              <w:left w:val="outset" w:color="000000" w:sz="8"/>
              <w:bottom w:val="outset" w:color="000000" w:sz="8"/>
              <w:right w:val="outset" w:color="000000" w:sz="8"/>
            </w:tcBorders>
            <w:vAlign w:val="center"/>
          </w:tcPr>
          <w:bookmarkStart w:name="14496" w:id="2675"/>
          <w:p>
            <w:pPr>
              <w:spacing w:after="0"/>
              <w:ind w:left="0"/>
              <w:jc w:val="center"/>
            </w:pPr>
          </w:p>
          <w:bookmarkEnd w:id="26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09" w:id="2676"/>
          <w:p>
            <w:pPr>
              <w:spacing w:after="0"/>
              <w:ind w:left="0"/>
              <w:jc w:val="center"/>
            </w:pPr>
          </w:p>
          <w:bookmarkEnd w:id="2676"/>
        </w:tc>
        <w:tc>
          <w:tcPr>
            <w:tcW w:w="6528" w:type="dxa"/>
            <w:tcBorders>
              <w:top w:val="outset" w:color="000000" w:sz="8"/>
              <w:left w:val="outset" w:color="000000" w:sz="8"/>
              <w:bottom w:val="outset" w:color="000000" w:sz="8"/>
              <w:right w:val="outset" w:color="000000" w:sz="8"/>
            </w:tcBorders>
            <w:vAlign w:val="center"/>
          </w:tcPr>
          <w:bookmarkStart w:name="14510" w:id="2677"/>
          <w:p>
            <w:pPr>
              <w:spacing w:after="0"/>
              <w:ind w:left="0"/>
              <w:jc w:val="left"/>
            </w:pPr>
            <w:r>
              <w:rPr>
                <w:rFonts w:ascii="Arial"/>
                <w:b w:val="false"/>
                <w:i w:val="false"/>
                <w:color w:val="000000"/>
                <w:sz w:val="15"/>
              </w:rPr>
              <w:t>Біля будинку 24/26 на вул. Чорнобильській</w:t>
            </w:r>
          </w:p>
          <w:bookmarkEnd w:id="2677"/>
        </w:tc>
        <w:tc>
          <w:tcPr>
            <w:tcW w:w="2020" w:type="dxa"/>
            <w:tcBorders>
              <w:top w:val="outset" w:color="000000" w:sz="8"/>
              <w:left w:val="outset" w:color="000000" w:sz="8"/>
              <w:bottom w:val="outset" w:color="000000" w:sz="8"/>
              <w:right w:val="outset" w:color="000000" w:sz="8"/>
            </w:tcBorders>
            <w:vAlign w:val="center"/>
          </w:tcPr>
          <w:bookmarkStart w:name="14511" w:id="2678"/>
          <w:p>
            <w:pPr>
              <w:spacing w:after="0"/>
              <w:ind w:left="0"/>
              <w:jc w:val="center"/>
            </w:pPr>
            <w:r>
              <w:rPr>
                <w:rFonts w:ascii="Arial"/>
                <w:b w:val="false"/>
                <w:i w:val="false"/>
                <w:color w:val="000000"/>
                <w:sz w:val="15"/>
              </w:rPr>
              <w:t>1,01</w:t>
            </w:r>
          </w:p>
          <w:bookmarkEnd w:id="2678"/>
        </w:tc>
        <w:tc>
          <w:tcPr>
            <w:tcW w:w="972" w:type="dxa"/>
            <w:tcBorders>
              <w:top w:val="outset" w:color="000000" w:sz="8"/>
              <w:left w:val="outset" w:color="000000" w:sz="8"/>
              <w:bottom w:val="outset" w:color="000000" w:sz="8"/>
              <w:right w:val="outset" w:color="000000" w:sz="8"/>
            </w:tcBorders>
            <w:vAlign w:val="center"/>
          </w:tcPr>
          <w:bookmarkStart w:name="14512" w:id="2679"/>
          <w:p>
            <w:pPr>
              <w:spacing w:after="0"/>
              <w:ind w:left="0"/>
              <w:jc w:val="center"/>
            </w:pPr>
          </w:p>
          <w:bookmarkEnd w:id="26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63" w:id="2680"/>
          <w:p>
            <w:pPr>
              <w:spacing w:after="0"/>
              <w:ind w:left="0"/>
              <w:jc w:val="center"/>
            </w:pPr>
          </w:p>
          <w:bookmarkEnd w:id="2680"/>
        </w:tc>
        <w:tc>
          <w:tcPr>
            <w:tcW w:w="6528" w:type="dxa"/>
            <w:tcBorders>
              <w:top w:val="outset" w:color="000000" w:sz="8"/>
              <w:left w:val="outset" w:color="000000" w:sz="8"/>
              <w:bottom w:val="outset" w:color="000000" w:sz="8"/>
              <w:right w:val="outset" w:color="000000" w:sz="8"/>
            </w:tcBorders>
            <w:vAlign w:val="center"/>
          </w:tcPr>
          <w:bookmarkStart w:name="14764" w:id="2681"/>
          <w:p>
            <w:pPr>
              <w:spacing w:after="0"/>
              <w:ind w:left="0"/>
              <w:jc w:val="left"/>
            </w:pPr>
            <w:r>
              <w:rPr>
                <w:rFonts w:ascii="Arial"/>
                <w:b w:val="false"/>
                <w:i w:val="false"/>
                <w:color w:val="000000"/>
                <w:sz w:val="15"/>
              </w:rPr>
              <w:t>На вул. Живописній, 12</w:t>
            </w:r>
          </w:p>
          <w:bookmarkEnd w:id="2681"/>
        </w:tc>
        <w:tc>
          <w:tcPr>
            <w:tcW w:w="2020" w:type="dxa"/>
            <w:tcBorders>
              <w:top w:val="outset" w:color="000000" w:sz="8"/>
              <w:left w:val="outset" w:color="000000" w:sz="8"/>
              <w:bottom w:val="outset" w:color="000000" w:sz="8"/>
              <w:right w:val="outset" w:color="000000" w:sz="8"/>
            </w:tcBorders>
            <w:vAlign w:val="center"/>
          </w:tcPr>
          <w:bookmarkStart w:name="14765" w:id="2682"/>
          <w:p>
            <w:pPr>
              <w:spacing w:after="0"/>
              <w:ind w:left="0"/>
              <w:jc w:val="center"/>
            </w:pPr>
            <w:r>
              <w:rPr>
                <w:rFonts w:ascii="Arial"/>
                <w:b w:val="false"/>
                <w:i w:val="false"/>
                <w:color w:val="000000"/>
                <w:sz w:val="15"/>
              </w:rPr>
              <w:t>0,17</w:t>
            </w:r>
          </w:p>
          <w:bookmarkEnd w:id="2682"/>
        </w:tc>
        <w:tc>
          <w:tcPr>
            <w:tcW w:w="972" w:type="dxa"/>
            <w:tcBorders>
              <w:top w:val="outset" w:color="000000" w:sz="8"/>
              <w:left w:val="outset" w:color="000000" w:sz="8"/>
              <w:bottom w:val="outset" w:color="000000" w:sz="8"/>
              <w:right w:val="outset" w:color="000000" w:sz="8"/>
            </w:tcBorders>
            <w:vAlign w:val="center"/>
          </w:tcPr>
          <w:bookmarkStart w:name="14766" w:id="2683"/>
          <w:p>
            <w:pPr>
              <w:spacing w:after="0"/>
              <w:ind w:left="0"/>
              <w:jc w:val="center"/>
            </w:pPr>
          </w:p>
          <w:bookmarkEnd w:id="26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37" w:id="2684"/>
          <w:p>
            <w:pPr>
              <w:spacing w:after="0"/>
              <w:ind w:left="0"/>
              <w:jc w:val="center"/>
            </w:pPr>
          </w:p>
          <w:bookmarkEnd w:id="2684"/>
        </w:tc>
        <w:tc>
          <w:tcPr>
            <w:tcW w:w="6528" w:type="dxa"/>
            <w:tcBorders>
              <w:top w:val="outset" w:color="000000" w:sz="8"/>
              <w:left w:val="outset" w:color="000000" w:sz="8"/>
              <w:bottom w:val="outset" w:color="000000" w:sz="8"/>
              <w:right w:val="outset" w:color="000000" w:sz="8"/>
            </w:tcBorders>
            <w:vAlign w:val="center"/>
          </w:tcPr>
          <w:bookmarkStart w:name="14738" w:id="2685"/>
          <w:p>
            <w:pPr>
              <w:spacing w:after="0"/>
              <w:ind w:left="0"/>
              <w:jc w:val="left"/>
            </w:pPr>
            <w:r>
              <w:rPr>
                <w:rFonts w:ascii="Arial"/>
                <w:b w:val="false"/>
                <w:i w:val="false"/>
                <w:color w:val="000000"/>
                <w:sz w:val="15"/>
              </w:rPr>
              <w:t>На вул. Підлісній, 2</w:t>
            </w:r>
          </w:p>
          <w:bookmarkEnd w:id="2685"/>
        </w:tc>
        <w:tc>
          <w:tcPr>
            <w:tcW w:w="2020" w:type="dxa"/>
            <w:tcBorders>
              <w:top w:val="outset" w:color="000000" w:sz="8"/>
              <w:left w:val="outset" w:color="000000" w:sz="8"/>
              <w:bottom w:val="outset" w:color="000000" w:sz="8"/>
              <w:right w:val="outset" w:color="000000" w:sz="8"/>
            </w:tcBorders>
            <w:vAlign w:val="center"/>
          </w:tcPr>
          <w:bookmarkStart w:name="14739" w:id="2686"/>
          <w:p>
            <w:pPr>
              <w:spacing w:after="0"/>
              <w:ind w:left="0"/>
              <w:jc w:val="center"/>
            </w:pPr>
            <w:r>
              <w:rPr>
                <w:rFonts w:ascii="Arial"/>
                <w:b w:val="false"/>
                <w:i w:val="false"/>
                <w:color w:val="000000"/>
                <w:sz w:val="15"/>
              </w:rPr>
              <w:t>0,8</w:t>
            </w:r>
          </w:p>
          <w:bookmarkEnd w:id="2686"/>
        </w:tc>
        <w:tc>
          <w:tcPr>
            <w:tcW w:w="972" w:type="dxa"/>
            <w:tcBorders>
              <w:top w:val="outset" w:color="000000" w:sz="8"/>
              <w:left w:val="outset" w:color="000000" w:sz="8"/>
              <w:bottom w:val="outset" w:color="000000" w:sz="8"/>
              <w:right w:val="outset" w:color="000000" w:sz="8"/>
            </w:tcBorders>
            <w:vAlign w:val="center"/>
          </w:tcPr>
          <w:bookmarkStart w:name="14740" w:id="2687"/>
          <w:p>
            <w:pPr>
              <w:spacing w:after="0"/>
              <w:ind w:left="0"/>
              <w:jc w:val="center"/>
            </w:pPr>
          </w:p>
          <w:bookmarkEnd w:id="26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26" w:id="2688"/>
          <w:p>
            <w:pPr>
              <w:spacing w:after="0"/>
              <w:ind w:left="0"/>
              <w:jc w:val="center"/>
            </w:pPr>
          </w:p>
          <w:bookmarkEnd w:id="2688"/>
        </w:tc>
        <w:tc>
          <w:tcPr>
            <w:tcW w:w="6528" w:type="dxa"/>
            <w:tcBorders>
              <w:top w:val="outset" w:color="000000" w:sz="8"/>
              <w:left w:val="outset" w:color="000000" w:sz="8"/>
              <w:bottom w:val="outset" w:color="000000" w:sz="8"/>
              <w:right w:val="outset" w:color="000000" w:sz="8"/>
            </w:tcBorders>
            <w:vAlign w:val="center"/>
          </w:tcPr>
          <w:bookmarkStart w:name="15027" w:id="2689"/>
          <w:p>
            <w:pPr>
              <w:spacing w:after="0"/>
              <w:ind w:left="0"/>
              <w:jc w:val="left"/>
            </w:pPr>
            <w:r>
              <w:rPr>
                <w:rFonts w:ascii="Arial"/>
                <w:b w:val="false"/>
                <w:i w:val="false"/>
                <w:color w:val="000000"/>
                <w:sz w:val="15"/>
              </w:rPr>
              <w:t>Біля будинків N 40 та N 42/43 на вул. Академіка Булаховського</w:t>
            </w:r>
          </w:p>
          <w:bookmarkEnd w:id="2689"/>
        </w:tc>
        <w:tc>
          <w:tcPr>
            <w:tcW w:w="2020" w:type="dxa"/>
            <w:tcBorders>
              <w:top w:val="outset" w:color="000000" w:sz="8"/>
              <w:left w:val="outset" w:color="000000" w:sz="8"/>
              <w:bottom w:val="outset" w:color="000000" w:sz="8"/>
              <w:right w:val="outset" w:color="000000" w:sz="8"/>
            </w:tcBorders>
            <w:vAlign w:val="center"/>
          </w:tcPr>
          <w:bookmarkStart w:name="15028" w:id="2690"/>
          <w:p>
            <w:pPr>
              <w:spacing w:after="0"/>
              <w:ind w:left="0"/>
              <w:jc w:val="center"/>
            </w:pPr>
            <w:r>
              <w:rPr>
                <w:rFonts w:ascii="Arial"/>
                <w:b w:val="false"/>
                <w:i w:val="false"/>
                <w:color w:val="000000"/>
                <w:sz w:val="15"/>
              </w:rPr>
              <w:t>0,35</w:t>
            </w:r>
          </w:p>
          <w:bookmarkEnd w:id="2690"/>
        </w:tc>
        <w:tc>
          <w:tcPr>
            <w:tcW w:w="972" w:type="dxa"/>
            <w:tcBorders>
              <w:top w:val="outset" w:color="000000" w:sz="8"/>
              <w:left w:val="outset" w:color="000000" w:sz="8"/>
              <w:bottom w:val="outset" w:color="000000" w:sz="8"/>
              <w:right w:val="outset" w:color="000000" w:sz="8"/>
            </w:tcBorders>
            <w:vAlign w:val="center"/>
          </w:tcPr>
          <w:bookmarkStart w:name="15029" w:id="2691"/>
          <w:p>
            <w:pPr>
              <w:spacing w:after="0"/>
              <w:ind w:left="0"/>
              <w:jc w:val="center"/>
            </w:pPr>
          </w:p>
          <w:bookmarkEnd w:id="26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31" w:id="2692"/>
          <w:p>
            <w:pPr>
              <w:spacing w:after="0"/>
              <w:ind w:left="0"/>
              <w:jc w:val="center"/>
            </w:pPr>
          </w:p>
          <w:bookmarkEnd w:id="2692"/>
        </w:tc>
        <w:tc>
          <w:tcPr>
            <w:tcW w:w="6528" w:type="dxa"/>
            <w:tcBorders>
              <w:top w:val="outset" w:color="000000" w:sz="8"/>
              <w:left w:val="outset" w:color="000000" w:sz="8"/>
              <w:bottom w:val="outset" w:color="000000" w:sz="8"/>
              <w:right w:val="outset" w:color="000000" w:sz="8"/>
            </w:tcBorders>
            <w:vAlign w:val="center"/>
          </w:tcPr>
          <w:bookmarkStart w:name="15032" w:id="2693"/>
          <w:p>
            <w:pPr>
              <w:spacing w:after="0"/>
              <w:ind w:left="0"/>
              <w:jc w:val="left"/>
            </w:pPr>
            <w:r>
              <w:rPr>
                <w:rFonts w:ascii="Arial"/>
                <w:b w:val="false"/>
                <w:i w:val="false"/>
                <w:color w:val="000000"/>
                <w:sz w:val="15"/>
              </w:rPr>
              <w:t>Біля будинку N 18 на вул. Академіка Єфремова</w:t>
            </w:r>
          </w:p>
          <w:bookmarkEnd w:id="2693"/>
        </w:tc>
        <w:tc>
          <w:tcPr>
            <w:tcW w:w="2020" w:type="dxa"/>
            <w:tcBorders>
              <w:top w:val="outset" w:color="000000" w:sz="8"/>
              <w:left w:val="outset" w:color="000000" w:sz="8"/>
              <w:bottom w:val="outset" w:color="000000" w:sz="8"/>
              <w:right w:val="outset" w:color="000000" w:sz="8"/>
            </w:tcBorders>
            <w:vAlign w:val="center"/>
          </w:tcPr>
          <w:bookmarkStart w:name="15033" w:id="2694"/>
          <w:p>
            <w:pPr>
              <w:spacing w:after="0"/>
              <w:ind w:left="0"/>
              <w:jc w:val="center"/>
            </w:pPr>
            <w:r>
              <w:rPr>
                <w:rFonts w:ascii="Arial"/>
                <w:b w:val="false"/>
                <w:i w:val="false"/>
                <w:color w:val="000000"/>
                <w:sz w:val="15"/>
              </w:rPr>
              <w:t>0,43</w:t>
            </w:r>
          </w:p>
          <w:bookmarkEnd w:id="2694"/>
        </w:tc>
        <w:tc>
          <w:tcPr>
            <w:tcW w:w="972" w:type="dxa"/>
            <w:tcBorders>
              <w:top w:val="outset" w:color="000000" w:sz="8"/>
              <w:left w:val="outset" w:color="000000" w:sz="8"/>
              <w:bottom w:val="outset" w:color="000000" w:sz="8"/>
              <w:right w:val="outset" w:color="000000" w:sz="8"/>
            </w:tcBorders>
            <w:vAlign w:val="center"/>
          </w:tcPr>
          <w:bookmarkStart w:name="15034" w:id="2695"/>
          <w:p>
            <w:pPr>
              <w:spacing w:after="0"/>
              <w:ind w:left="0"/>
              <w:jc w:val="center"/>
            </w:pPr>
          </w:p>
          <w:bookmarkEnd w:id="26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58" w:id="2696"/>
          <w:p>
            <w:pPr>
              <w:spacing w:after="0"/>
              <w:ind w:left="0"/>
              <w:jc w:val="center"/>
            </w:pPr>
          </w:p>
          <w:bookmarkEnd w:id="2696"/>
        </w:tc>
        <w:tc>
          <w:tcPr>
            <w:tcW w:w="6528" w:type="dxa"/>
            <w:tcBorders>
              <w:top w:val="outset" w:color="000000" w:sz="8"/>
              <w:left w:val="outset" w:color="000000" w:sz="8"/>
              <w:bottom w:val="outset" w:color="000000" w:sz="8"/>
              <w:right w:val="outset" w:color="000000" w:sz="8"/>
            </w:tcBorders>
            <w:vAlign w:val="center"/>
          </w:tcPr>
          <w:bookmarkStart w:name="15059" w:id="2697"/>
          <w:p>
            <w:pPr>
              <w:spacing w:after="0"/>
              <w:ind w:left="0"/>
              <w:jc w:val="left"/>
            </w:pPr>
            <w:r>
              <w:rPr>
                <w:rFonts w:ascii="Arial"/>
                <w:b w:val="false"/>
                <w:i w:val="false"/>
                <w:color w:val="000000"/>
                <w:sz w:val="15"/>
              </w:rPr>
              <w:t>На вул. Прилужній, 2</w:t>
            </w:r>
          </w:p>
          <w:bookmarkEnd w:id="2697"/>
        </w:tc>
        <w:tc>
          <w:tcPr>
            <w:tcW w:w="2020" w:type="dxa"/>
            <w:tcBorders>
              <w:top w:val="outset" w:color="000000" w:sz="8"/>
              <w:left w:val="outset" w:color="000000" w:sz="8"/>
              <w:bottom w:val="outset" w:color="000000" w:sz="8"/>
              <w:right w:val="outset" w:color="000000" w:sz="8"/>
            </w:tcBorders>
            <w:vAlign w:val="center"/>
          </w:tcPr>
          <w:bookmarkStart w:name="15060" w:id="2698"/>
          <w:p>
            <w:pPr>
              <w:spacing w:after="0"/>
              <w:ind w:left="0"/>
              <w:jc w:val="center"/>
            </w:pPr>
            <w:r>
              <w:rPr>
                <w:rFonts w:ascii="Arial"/>
                <w:b w:val="false"/>
                <w:i w:val="false"/>
                <w:color w:val="000000"/>
                <w:sz w:val="15"/>
              </w:rPr>
              <w:t>0,7834</w:t>
            </w:r>
          </w:p>
          <w:bookmarkEnd w:id="2698"/>
        </w:tc>
        <w:tc>
          <w:tcPr>
            <w:tcW w:w="972" w:type="dxa"/>
            <w:tcBorders>
              <w:top w:val="outset" w:color="000000" w:sz="8"/>
              <w:left w:val="outset" w:color="000000" w:sz="8"/>
              <w:bottom w:val="outset" w:color="000000" w:sz="8"/>
              <w:right w:val="outset" w:color="000000" w:sz="8"/>
            </w:tcBorders>
            <w:vAlign w:val="center"/>
          </w:tcPr>
          <w:bookmarkStart w:name="15061" w:id="2699"/>
          <w:p>
            <w:pPr>
              <w:spacing w:after="0"/>
              <w:ind w:left="0"/>
              <w:jc w:val="center"/>
            </w:pPr>
          </w:p>
          <w:bookmarkEnd w:id="26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09" w:id="2700"/>
          <w:p>
            <w:pPr>
              <w:spacing w:after="0"/>
              <w:ind w:left="0"/>
              <w:jc w:val="center"/>
            </w:pPr>
          </w:p>
          <w:bookmarkEnd w:id="2700"/>
        </w:tc>
        <w:tc>
          <w:tcPr>
            <w:tcW w:w="6528" w:type="dxa"/>
            <w:tcBorders>
              <w:top w:val="outset" w:color="000000" w:sz="8"/>
              <w:left w:val="outset" w:color="000000" w:sz="8"/>
              <w:bottom w:val="outset" w:color="000000" w:sz="8"/>
              <w:right w:val="outset" w:color="000000" w:sz="8"/>
            </w:tcBorders>
            <w:vAlign w:val="center"/>
          </w:tcPr>
          <w:bookmarkStart w:name="15110" w:id="2701"/>
          <w:p>
            <w:pPr>
              <w:spacing w:after="0"/>
              <w:ind w:left="0"/>
              <w:jc w:val="left"/>
            </w:pPr>
            <w:r>
              <w:rPr>
                <w:rFonts w:ascii="Arial"/>
                <w:b w:val="false"/>
                <w:i w:val="false"/>
                <w:color w:val="000000"/>
                <w:sz w:val="15"/>
              </w:rPr>
              <w:t>На вул. Львівській, 3</w:t>
            </w:r>
          </w:p>
          <w:bookmarkEnd w:id="2701"/>
        </w:tc>
        <w:tc>
          <w:tcPr>
            <w:tcW w:w="2020" w:type="dxa"/>
            <w:tcBorders>
              <w:top w:val="outset" w:color="000000" w:sz="8"/>
              <w:left w:val="outset" w:color="000000" w:sz="8"/>
              <w:bottom w:val="outset" w:color="000000" w:sz="8"/>
              <w:right w:val="outset" w:color="000000" w:sz="8"/>
            </w:tcBorders>
            <w:vAlign w:val="center"/>
          </w:tcPr>
          <w:bookmarkStart w:name="15111" w:id="2702"/>
          <w:p>
            <w:pPr>
              <w:spacing w:after="0"/>
              <w:ind w:left="0"/>
              <w:jc w:val="center"/>
            </w:pPr>
            <w:r>
              <w:rPr>
                <w:rFonts w:ascii="Arial"/>
                <w:b w:val="false"/>
                <w:i w:val="false"/>
                <w:color w:val="000000"/>
                <w:sz w:val="15"/>
              </w:rPr>
              <w:t>1,7958</w:t>
            </w:r>
          </w:p>
          <w:bookmarkEnd w:id="2702"/>
        </w:tc>
        <w:tc>
          <w:tcPr>
            <w:tcW w:w="972" w:type="dxa"/>
            <w:tcBorders>
              <w:top w:val="outset" w:color="000000" w:sz="8"/>
              <w:left w:val="outset" w:color="000000" w:sz="8"/>
              <w:bottom w:val="outset" w:color="000000" w:sz="8"/>
              <w:right w:val="outset" w:color="000000" w:sz="8"/>
            </w:tcBorders>
            <w:vAlign w:val="center"/>
          </w:tcPr>
          <w:bookmarkStart w:name="15112" w:id="2703"/>
          <w:p>
            <w:pPr>
              <w:spacing w:after="0"/>
              <w:ind w:left="0"/>
              <w:jc w:val="center"/>
            </w:pPr>
          </w:p>
          <w:bookmarkEnd w:id="27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13" w:id="2704"/>
          <w:p>
            <w:pPr>
              <w:spacing w:after="0"/>
              <w:ind w:left="0"/>
              <w:jc w:val="center"/>
            </w:pPr>
          </w:p>
          <w:bookmarkEnd w:id="2704"/>
        </w:tc>
        <w:tc>
          <w:tcPr>
            <w:tcW w:w="6528" w:type="dxa"/>
            <w:tcBorders>
              <w:top w:val="outset" w:color="000000" w:sz="8"/>
              <w:left w:val="outset" w:color="000000" w:sz="8"/>
              <w:bottom w:val="outset" w:color="000000" w:sz="8"/>
              <w:right w:val="outset" w:color="000000" w:sz="8"/>
            </w:tcBorders>
            <w:vAlign w:val="center"/>
          </w:tcPr>
          <w:bookmarkStart w:name="15310" w:id="2705"/>
          <w:p>
            <w:pPr>
              <w:spacing w:after="0"/>
              <w:ind w:left="0"/>
              <w:jc w:val="left"/>
            </w:pPr>
            <w:r>
              <w:rPr>
                <w:rFonts w:ascii="Arial"/>
                <w:b w:val="false"/>
                <w:i w:val="false"/>
                <w:color w:val="000000"/>
                <w:sz w:val="15"/>
              </w:rPr>
              <w:t>На просп. Перемоги, 144</w:t>
            </w:r>
          </w:p>
          <w:bookmarkEnd w:id="2705"/>
        </w:tc>
        <w:tc>
          <w:tcPr>
            <w:tcW w:w="2020" w:type="dxa"/>
            <w:tcBorders>
              <w:top w:val="outset" w:color="000000" w:sz="8"/>
              <w:left w:val="outset" w:color="000000" w:sz="8"/>
              <w:bottom w:val="outset" w:color="000000" w:sz="8"/>
              <w:right w:val="outset" w:color="000000" w:sz="8"/>
            </w:tcBorders>
            <w:vAlign w:val="center"/>
          </w:tcPr>
          <w:bookmarkStart w:name="15311" w:id="2706"/>
          <w:p>
            <w:pPr>
              <w:spacing w:after="0"/>
              <w:ind w:left="0"/>
              <w:jc w:val="center"/>
            </w:pPr>
            <w:r>
              <w:rPr>
                <w:rFonts w:ascii="Arial"/>
                <w:b w:val="false"/>
                <w:i w:val="false"/>
                <w:color w:val="000000"/>
                <w:sz w:val="15"/>
              </w:rPr>
              <w:t>0,4</w:t>
            </w:r>
          </w:p>
          <w:bookmarkEnd w:id="2706"/>
        </w:tc>
        <w:tc>
          <w:tcPr>
            <w:tcW w:w="972" w:type="dxa"/>
            <w:tcBorders>
              <w:top w:val="outset" w:color="000000" w:sz="8"/>
              <w:left w:val="outset" w:color="000000" w:sz="8"/>
              <w:bottom w:val="outset" w:color="000000" w:sz="8"/>
              <w:right w:val="outset" w:color="000000" w:sz="8"/>
            </w:tcBorders>
            <w:vAlign w:val="center"/>
          </w:tcPr>
          <w:bookmarkStart w:name="15312" w:id="2707"/>
          <w:p>
            <w:pPr>
              <w:spacing w:after="0"/>
              <w:ind w:left="0"/>
              <w:jc w:val="left"/>
            </w:pPr>
          </w:p>
          <w:bookmarkEnd w:id="27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14" w:id="2708"/>
          <w:p>
            <w:pPr>
              <w:spacing w:after="0"/>
              <w:ind w:left="0"/>
              <w:jc w:val="center"/>
            </w:pPr>
          </w:p>
          <w:bookmarkEnd w:id="2708"/>
        </w:tc>
        <w:tc>
          <w:tcPr>
            <w:tcW w:w="6528" w:type="dxa"/>
            <w:tcBorders>
              <w:top w:val="outset" w:color="000000" w:sz="8"/>
              <w:left w:val="outset" w:color="000000" w:sz="8"/>
              <w:bottom w:val="outset" w:color="000000" w:sz="8"/>
              <w:right w:val="outset" w:color="000000" w:sz="8"/>
            </w:tcBorders>
            <w:vAlign w:val="center"/>
          </w:tcPr>
          <w:bookmarkStart w:name="15315" w:id="2709"/>
          <w:p>
            <w:pPr>
              <w:spacing w:after="0"/>
              <w:ind w:left="0"/>
              <w:jc w:val="left"/>
            </w:pPr>
            <w:r>
              <w:rPr>
                <w:rFonts w:ascii="Arial"/>
                <w:b w:val="false"/>
                <w:i w:val="false"/>
                <w:color w:val="000000"/>
                <w:sz w:val="15"/>
              </w:rPr>
              <w:t>Між будинками на вул. Ірпінській, 63-а та вул. Феодори Пушиної, 44/50</w:t>
            </w:r>
          </w:p>
          <w:bookmarkEnd w:id="2709"/>
        </w:tc>
        <w:tc>
          <w:tcPr>
            <w:tcW w:w="2020" w:type="dxa"/>
            <w:tcBorders>
              <w:top w:val="outset" w:color="000000" w:sz="8"/>
              <w:left w:val="outset" w:color="000000" w:sz="8"/>
              <w:bottom w:val="outset" w:color="000000" w:sz="8"/>
              <w:right w:val="outset" w:color="000000" w:sz="8"/>
            </w:tcBorders>
            <w:vAlign w:val="center"/>
          </w:tcPr>
          <w:bookmarkStart w:name="15316" w:id="2710"/>
          <w:p>
            <w:pPr>
              <w:spacing w:after="0"/>
              <w:ind w:left="0"/>
              <w:jc w:val="center"/>
            </w:pPr>
            <w:r>
              <w:rPr>
                <w:rFonts w:ascii="Arial"/>
                <w:b w:val="false"/>
                <w:i w:val="false"/>
                <w:color w:val="000000"/>
                <w:sz w:val="15"/>
              </w:rPr>
              <w:t>0,8</w:t>
            </w:r>
          </w:p>
          <w:bookmarkEnd w:id="2710"/>
        </w:tc>
        <w:tc>
          <w:tcPr>
            <w:tcW w:w="972" w:type="dxa"/>
            <w:tcBorders>
              <w:top w:val="outset" w:color="000000" w:sz="8"/>
              <w:left w:val="outset" w:color="000000" w:sz="8"/>
              <w:bottom w:val="outset" w:color="000000" w:sz="8"/>
              <w:right w:val="outset" w:color="000000" w:sz="8"/>
            </w:tcBorders>
            <w:vAlign w:val="center"/>
          </w:tcPr>
          <w:bookmarkStart w:name="15317" w:id="2711"/>
          <w:p>
            <w:pPr>
              <w:spacing w:after="0"/>
              <w:ind w:left="0"/>
              <w:jc w:val="left"/>
            </w:pPr>
          </w:p>
          <w:bookmarkEnd w:id="271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53" w:id="2712"/>
          <w:p>
            <w:pPr>
              <w:spacing w:after="0"/>
              <w:ind w:left="0"/>
              <w:jc w:val="center"/>
            </w:pPr>
          </w:p>
          <w:bookmarkEnd w:id="2712"/>
        </w:tc>
        <w:tc>
          <w:tcPr>
            <w:tcW w:w="6528" w:type="dxa"/>
            <w:tcBorders>
              <w:top w:val="outset" w:color="000000" w:sz="8"/>
              <w:left w:val="outset" w:color="000000" w:sz="8"/>
              <w:bottom w:val="outset" w:color="000000" w:sz="8"/>
              <w:right w:val="outset" w:color="000000" w:sz="8"/>
            </w:tcBorders>
            <w:vAlign w:val="center"/>
          </w:tcPr>
          <w:bookmarkStart w:name="15354" w:id="2713"/>
          <w:p>
            <w:pPr>
              <w:spacing w:after="0"/>
              <w:ind w:left="0"/>
              <w:jc w:val="left"/>
            </w:pPr>
            <w:r>
              <w:rPr>
                <w:rFonts w:ascii="Arial"/>
                <w:b w:val="false"/>
                <w:i w:val="false"/>
                <w:color w:val="000000"/>
                <w:sz w:val="15"/>
              </w:rPr>
              <w:t>Між будинками 7-а та 9-а на вул. Академіка Туполєва</w:t>
            </w:r>
          </w:p>
          <w:bookmarkEnd w:id="2713"/>
        </w:tc>
        <w:tc>
          <w:tcPr>
            <w:tcW w:w="2020" w:type="dxa"/>
            <w:tcBorders>
              <w:top w:val="outset" w:color="000000" w:sz="8"/>
              <w:left w:val="outset" w:color="000000" w:sz="8"/>
              <w:bottom w:val="outset" w:color="000000" w:sz="8"/>
              <w:right w:val="outset" w:color="000000" w:sz="8"/>
            </w:tcBorders>
            <w:vAlign w:val="center"/>
          </w:tcPr>
          <w:bookmarkStart w:name="15355" w:id="2714"/>
          <w:p>
            <w:pPr>
              <w:spacing w:after="0"/>
              <w:ind w:left="0"/>
              <w:jc w:val="center"/>
            </w:pPr>
            <w:r>
              <w:rPr>
                <w:rFonts w:ascii="Arial"/>
                <w:b w:val="false"/>
                <w:i w:val="false"/>
                <w:color w:val="000000"/>
                <w:sz w:val="15"/>
              </w:rPr>
              <w:t>0,4</w:t>
            </w:r>
          </w:p>
          <w:bookmarkEnd w:id="2714"/>
        </w:tc>
        <w:tc>
          <w:tcPr>
            <w:tcW w:w="972" w:type="dxa"/>
            <w:tcBorders>
              <w:top w:val="outset" w:color="000000" w:sz="8"/>
              <w:left w:val="outset" w:color="000000" w:sz="8"/>
              <w:bottom w:val="outset" w:color="000000" w:sz="8"/>
              <w:right w:val="outset" w:color="000000" w:sz="8"/>
            </w:tcBorders>
            <w:vAlign w:val="center"/>
          </w:tcPr>
          <w:bookmarkStart w:name="15356" w:id="2715"/>
          <w:p>
            <w:pPr>
              <w:spacing w:after="0"/>
              <w:ind w:left="0"/>
              <w:jc w:val="center"/>
            </w:pPr>
          </w:p>
          <w:bookmarkEnd w:id="271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59" w:id="2716"/>
          <w:p>
            <w:pPr>
              <w:spacing w:after="0"/>
              <w:ind w:left="0"/>
              <w:jc w:val="center"/>
            </w:pPr>
          </w:p>
          <w:bookmarkEnd w:id="2716"/>
        </w:tc>
        <w:tc>
          <w:tcPr>
            <w:tcW w:w="6528" w:type="dxa"/>
            <w:tcBorders>
              <w:top w:val="outset" w:color="000000" w:sz="8"/>
              <w:left w:val="outset" w:color="000000" w:sz="8"/>
              <w:bottom w:val="outset" w:color="000000" w:sz="8"/>
              <w:right w:val="outset" w:color="000000" w:sz="8"/>
            </w:tcBorders>
            <w:vAlign w:val="center"/>
          </w:tcPr>
          <w:bookmarkStart w:name="15360" w:id="2717"/>
          <w:p>
            <w:pPr>
              <w:spacing w:after="0"/>
              <w:ind w:left="0"/>
              <w:jc w:val="left"/>
            </w:pPr>
            <w:r>
              <w:rPr>
                <w:rFonts w:ascii="Arial"/>
                <w:b w:val="false"/>
                <w:i w:val="false"/>
                <w:color w:val="000000"/>
                <w:sz w:val="15"/>
              </w:rPr>
              <w:t>Між будинками 11-д, 15-а та 15-б на вул. Академіка Туполєва</w:t>
            </w:r>
          </w:p>
          <w:bookmarkEnd w:id="2717"/>
        </w:tc>
        <w:tc>
          <w:tcPr>
            <w:tcW w:w="2020" w:type="dxa"/>
            <w:tcBorders>
              <w:top w:val="outset" w:color="000000" w:sz="8"/>
              <w:left w:val="outset" w:color="000000" w:sz="8"/>
              <w:bottom w:val="outset" w:color="000000" w:sz="8"/>
              <w:right w:val="outset" w:color="000000" w:sz="8"/>
            </w:tcBorders>
            <w:vAlign w:val="center"/>
          </w:tcPr>
          <w:bookmarkStart w:name="15361" w:id="2718"/>
          <w:p>
            <w:pPr>
              <w:spacing w:after="0"/>
              <w:ind w:left="0"/>
              <w:jc w:val="center"/>
            </w:pPr>
            <w:r>
              <w:rPr>
                <w:rFonts w:ascii="Arial"/>
                <w:b w:val="false"/>
                <w:i w:val="false"/>
                <w:color w:val="000000"/>
                <w:sz w:val="15"/>
              </w:rPr>
              <w:t>0,6</w:t>
            </w:r>
          </w:p>
          <w:bookmarkEnd w:id="2718"/>
        </w:tc>
        <w:tc>
          <w:tcPr>
            <w:tcW w:w="972" w:type="dxa"/>
            <w:tcBorders>
              <w:top w:val="outset" w:color="000000" w:sz="8"/>
              <w:left w:val="outset" w:color="000000" w:sz="8"/>
              <w:bottom w:val="outset" w:color="000000" w:sz="8"/>
              <w:right w:val="outset" w:color="000000" w:sz="8"/>
            </w:tcBorders>
            <w:vAlign w:val="center"/>
          </w:tcPr>
          <w:bookmarkStart w:name="15362" w:id="2719"/>
          <w:p>
            <w:pPr>
              <w:spacing w:after="0"/>
              <w:ind w:left="0"/>
              <w:jc w:val="center"/>
            </w:pPr>
          </w:p>
          <w:bookmarkEnd w:id="271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65" w:id="2720"/>
          <w:p>
            <w:pPr>
              <w:spacing w:after="0"/>
              <w:ind w:left="0"/>
              <w:jc w:val="center"/>
            </w:pPr>
          </w:p>
          <w:bookmarkEnd w:id="2720"/>
        </w:tc>
        <w:tc>
          <w:tcPr>
            <w:tcW w:w="6528" w:type="dxa"/>
            <w:tcBorders>
              <w:top w:val="outset" w:color="000000" w:sz="8"/>
              <w:left w:val="outset" w:color="000000" w:sz="8"/>
              <w:bottom w:val="outset" w:color="000000" w:sz="8"/>
              <w:right w:val="outset" w:color="000000" w:sz="8"/>
            </w:tcBorders>
            <w:vAlign w:val="center"/>
          </w:tcPr>
          <w:bookmarkStart w:name="15366" w:id="2721"/>
          <w:p>
            <w:pPr>
              <w:spacing w:after="0"/>
              <w:ind w:left="0"/>
              <w:jc w:val="left"/>
            </w:pPr>
            <w:r>
              <w:rPr>
                <w:rFonts w:ascii="Arial"/>
                <w:b w:val="false"/>
                <w:i w:val="false"/>
                <w:color w:val="000000"/>
                <w:sz w:val="15"/>
              </w:rPr>
              <w:t>Між будинками 11 та 11-а на вул. Академіка Туполєва</w:t>
            </w:r>
          </w:p>
          <w:bookmarkEnd w:id="2721"/>
        </w:tc>
        <w:tc>
          <w:tcPr>
            <w:tcW w:w="2020" w:type="dxa"/>
            <w:tcBorders>
              <w:top w:val="outset" w:color="000000" w:sz="8"/>
              <w:left w:val="outset" w:color="000000" w:sz="8"/>
              <w:bottom w:val="outset" w:color="000000" w:sz="8"/>
              <w:right w:val="outset" w:color="000000" w:sz="8"/>
            </w:tcBorders>
            <w:vAlign w:val="center"/>
          </w:tcPr>
          <w:bookmarkStart w:name="15367" w:id="2722"/>
          <w:p>
            <w:pPr>
              <w:spacing w:after="0"/>
              <w:ind w:left="0"/>
              <w:jc w:val="center"/>
            </w:pPr>
            <w:r>
              <w:rPr>
                <w:rFonts w:ascii="Arial"/>
                <w:b w:val="false"/>
                <w:i w:val="false"/>
                <w:color w:val="000000"/>
                <w:sz w:val="15"/>
              </w:rPr>
              <w:t>0,32</w:t>
            </w:r>
          </w:p>
          <w:bookmarkEnd w:id="2722"/>
        </w:tc>
        <w:tc>
          <w:tcPr>
            <w:tcW w:w="972" w:type="dxa"/>
            <w:tcBorders>
              <w:top w:val="outset" w:color="000000" w:sz="8"/>
              <w:left w:val="outset" w:color="000000" w:sz="8"/>
              <w:bottom w:val="outset" w:color="000000" w:sz="8"/>
              <w:right w:val="outset" w:color="000000" w:sz="8"/>
            </w:tcBorders>
            <w:vAlign w:val="center"/>
          </w:tcPr>
          <w:bookmarkStart w:name="15368" w:id="2723"/>
          <w:p>
            <w:pPr>
              <w:spacing w:after="0"/>
              <w:ind w:left="0"/>
              <w:jc w:val="center"/>
            </w:pPr>
          </w:p>
          <w:bookmarkEnd w:id="272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70" w:id="2724"/>
          <w:p>
            <w:pPr>
              <w:spacing w:after="0"/>
              <w:ind w:left="0"/>
              <w:jc w:val="center"/>
            </w:pPr>
          </w:p>
          <w:bookmarkEnd w:id="2724"/>
        </w:tc>
        <w:tc>
          <w:tcPr>
            <w:tcW w:w="6528" w:type="dxa"/>
            <w:tcBorders>
              <w:top w:val="outset" w:color="000000" w:sz="8"/>
              <w:left w:val="outset" w:color="000000" w:sz="8"/>
              <w:bottom w:val="outset" w:color="000000" w:sz="8"/>
              <w:right w:val="outset" w:color="000000" w:sz="8"/>
            </w:tcBorders>
            <w:vAlign w:val="center"/>
          </w:tcPr>
          <w:bookmarkStart w:name="15371" w:id="2725"/>
          <w:p>
            <w:pPr>
              <w:spacing w:after="0"/>
              <w:ind w:left="0"/>
              <w:jc w:val="left"/>
            </w:pPr>
            <w:r>
              <w:rPr>
                <w:rFonts w:ascii="Arial"/>
                <w:b w:val="false"/>
                <w:i w:val="false"/>
                <w:color w:val="000000"/>
                <w:sz w:val="15"/>
              </w:rPr>
              <w:t>Між будинками 63-а та 71-а на бульв. Академіка Вернадського</w:t>
            </w:r>
          </w:p>
          <w:bookmarkEnd w:id="2725"/>
        </w:tc>
        <w:tc>
          <w:tcPr>
            <w:tcW w:w="2020" w:type="dxa"/>
            <w:tcBorders>
              <w:top w:val="outset" w:color="000000" w:sz="8"/>
              <w:left w:val="outset" w:color="000000" w:sz="8"/>
              <w:bottom w:val="outset" w:color="000000" w:sz="8"/>
              <w:right w:val="outset" w:color="000000" w:sz="8"/>
            </w:tcBorders>
            <w:vAlign w:val="center"/>
          </w:tcPr>
          <w:bookmarkStart w:name="15372" w:id="2726"/>
          <w:p>
            <w:pPr>
              <w:spacing w:after="0"/>
              <w:ind w:left="0"/>
              <w:jc w:val="center"/>
            </w:pPr>
            <w:r>
              <w:rPr>
                <w:rFonts w:ascii="Arial"/>
                <w:b w:val="false"/>
                <w:i w:val="false"/>
                <w:color w:val="000000"/>
                <w:sz w:val="15"/>
              </w:rPr>
              <w:t>0,9</w:t>
            </w:r>
          </w:p>
          <w:bookmarkEnd w:id="2726"/>
        </w:tc>
        <w:tc>
          <w:tcPr>
            <w:tcW w:w="972" w:type="dxa"/>
            <w:tcBorders>
              <w:top w:val="outset" w:color="000000" w:sz="8"/>
              <w:left w:val="outset" w:color="000000" w:sz="8"/>
              <w:bottom w:val="outset" w:color="000000" w:sz="8"/>
              <w:right w:val="outset" w:color="000000" w:sz="8"/>
            </w:tcBorders>
            <w:vAlign w:val="center"/>
          </w:tcPr>
          <w:bookmarkStart w:name="15373" w:id="2727"/>
          <w:p>
            <w:pPr>
              <w:spacing w:after="0"/>
              <w:ind w:left="0"/>
              <w:jc w:val="center"/>
            </w:pPr>
          </w:p>
          <w:bookmarkEnd w:id="272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75" w:id="2728"/>
          <w:p>
            <w:pPr>
              <w:spacing w:after="0"/>
              <w:ind w:left="0"/>
              <w:jc w:val="center"/>
            </w:pPr>
          </w:p>
          <w:bookmarkEnd w:id="2728"/>
        </w:tc>
        <w:tc>
          <w:tcPr>
            <w:tcW w:w="6528" w:type="dxa"/>
            <w:tcBorders>
              <w:top w:val="outset" w:color="000000" w:sz="8"/>
              <w:left w:val="outset" w:color="000000" w:sz="8"/>
              <w:bottom w:val="outset" w:color="000000" w:sz="8"/>
              <w:right w:val="outset" w:color="000000" w:sz="8"/>
            </w:tcBorders>
            <w:vAlign w:val="center"/>
          </w:tcPr>
          <w:bookmarkStart w:name="15376" w:id="2729"/>
          <w:p>
            <w:pPr>
              <w:spacing w:after="0"/>
              <w:ind w:left="0"/>
              <w:jc w:val="left"/>
            </w:pPr>
            <w:r>
              <w:rPr>
                <w:rFonts w:ascii="Arial"/>
                <w:b w:val="false"/>
                <w:i w:val="false"/>
                <w:color w:val="000000"/>
                <w:sz w:val="15"/>
              </w:rPr>
              <w:t>Між будинками 59 на бульв. Академіка Вернадського та 2, 4 на вул. Академіка Доброхотова</w:t>
            </w:r>
          </w:p>
          <w:bookmarkEnd w:id="2729"/>
        </w:tc>
        <w:tc>
          <w:tcPr>
            <w:tcW w:w="2020" w:type="dxa"/>
            <w:tcBorders>
              <w:top w:val="outset" w:color="000000" w:sz="8"/>
              <w:left w:val="outset" w:color="000000" w:sz="8"/>
              <w:bottom w:val="outset" w:color="000000" w:sz="8"/>
              <w:right w:val="outset" w:color="000000" w:sz="8"/>
            </w:tcBorders>
            <w:vAlign w:val="center"/>
          </w:tcPr>
          <w:bookmarkStart w:name="15377" w:id="2730"/>
          <w:p>
            <w:pPr>
              <w:spacing w:after="0"/>
              <w:ind w:left="0"/>
              <w:jc w:val="center"/>
            </w:pPr>
            <w:r>
              <w:rPr>
                <w:rFonts w:ascii="Arial"/>
                <w:b w:val="false"/>
                <w:i w:val="false"/>
                <w:color w:val="000000"/>
                <w:sz w:val="15"/>
              </w:rPr>
              <w:t>0,4</w:t>
            </w:r>
          </w:p>
          <w:bookmarkEnd w:id="2730"/>
        </w:tc>
        <w:tc>
          <w:tcPr>
            <w:tcW w:w="972" w:type="dxa"/>
            <w:tcBorders>
              <w:top w:val="outset" w:color="000000" w:sz="8"/>
              <w:left w:val="outset" w:color="000000" w:sz="8"/>
              <w:bottom w:val="outset" w:color="000000" w:sz="8"/>
              <w:right w:val="outset" w:color="000000" w:sz="8"/>
            </w:tcBorders>
            <w:vAlign w:val="center"/>
          </w:tcPr>
          <w:bookmarkStart w:name="15378" w:id="2731"/>
          <w:p>
            <w:pPr>
              <w:spacing w:after="0"/>
              <w:ind w:left="0"/>
              <w:jc w:val="center"/>
            </w:pPr>
          </w:p>
          <w:bookmarkEnd w:id="273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80" w:id="2732"/>
          <w:p>
            <w:pPr>
              <w:spacing w:after="0"/>
              <w:ind w:left="0"/>
              <w:jc w:val="center"/>
            </w:pPr>
          </w:p>
          <w:bookmarkEnd w:id="2732"/>
        </w:tc>
        <w:tc>
          <w:tcPr>
            <w:tcW w:w="6528" w:type="dxa"/>
            <w:tcBorders>
              <w:top w:val="outset" w:color="000000" w:sz="8"/>
              <w:left w:val="outset" w:color="000000" w:sz="8"/>
              <w:bottom w:val="outset" w:color="000000" w:sz="8"/>
              <w:right w:val="outset" w:color="000000" w:sz="8"/>
            </w:tcBorders>
            <w:vAlign w:val="center"/>
          </w:tcPr>
          <w:bookmarkStart w:name="15381" w:id="2733"/>
          <w:p>
            <w:pPr>
              <w:spacing w:after="0"/>
              <w:ind w:left="0"/>
              <w:jc w:val="left"/>
            </w:pPr>
            <w:r>
              <w:rPr>
                <w:rFonts w:ascii="Arial"/>
                <w:b w:val="false"/>
                <w:i w:val="false"/>
                <w:color w:val="000000"/>
                <w:sz w:val="15"/>
              </w:rPr>
              <w:t>Вздовж будинків 81 та 85 на бульв. Академіка Вернадського</w:t>
            </w:r>
          </w:p>
          <w:bookmarkEnd w:id="2733"/>
        </w:tc>
        <w:tc>
          <w:tcPr>
            <w:tcW w:w="2020" w:type="dxa"/>
            <w:tcBorders>
              <w:top w:val="outset" w:color="000000" w:sz="8"/>
              <w:left w:val="outset" w:color="000000" w:sz="8"/>
              <w:bottom w:val="outset" w:color="000000" w:sz="8"/>
              <w:right w:val="outset" w:color="000000" w:sz="8"/>
            </w:tcBorders>
            <w:vAlign w:val="center"/>
          </w:tcPr>
          <w:bookmarkStart w:name="15382" w:id="2734"/>
          <w:p>
            <w:pPr>
              <w:spacing w:after="0"/>
              <w:ind w:left="0"/>
              <w:jc w:val="center"/>
            </w:pPr>
            <w:r>
              <w:rPr>
                <w:rFonts w:ascii="Arial"/>
                <w:b w:val="false"/>
                <w:i w:val="false"/>
                <w:color w:val="000000"/>
                <w:sz w:val="15"/>
              </w:rPr>
              <w:t>0,6</w:t>
            </w:r>
          </w:p>
          <w:bookmarkEnd w:id="2734"/>
        </w:tc>
        <w:tc>
          <w:tcPr>
            <w:tcW w:w="972" w:type="dxa"/>
            <w:tcBorders>
              <w:top w:val="outset" w:color="000000" w:sz="8"/>
              <w:left w:val="outset" w:color="000000" w:sz="8"/>
              <w:bottom w:val="outset" w:color="000000" w:sz="8"/>
              <w:right w:val="outset" w:color="000000" w:sz="8"/>
            </w:tcBorders>
            <w:vAlign w:val="center"/>
          </w:tcPr>
          <w:bookmarkStart w:name="15383" w:id="2735"/>
          <w:p>
            <w:pPr>
              <w:spacing w:after="0"/>
              <w:ind w:left="0"/>
              <w:jc w:val="center"/>
            </w:pPr>
          </w:p>
          <w:bookmarkEnd w:id="273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84" w:id="2736"/>
          <w:p>
            <w:pPr>
              <w:spacing w:after="0"/>
              <w:ind w:left="0"/>
              <w:jc w:val="center"/>
            </w:pPr>
          </w:p>
          <w:bookmarkEnd w:id="2736"/>
        </w:tc>
        <w:tc>
          <w:tcPr>
            <w:tcW w:w="6528" w:type="dxa"/>
            <w:tcBorders>
              <w:top w:val="outset" w:color="000000" w:sz="8"/>
              <w:left w:val="outset" w:color="000000" w:sz="8"/>
              <w:bottom w:val="outset" w:color="000000" w:sz="8"/>
              <w:right w:val="outset" w:color="000000" w:sz="8"/>
            </w:tcBorders>
            <w:vAlign w:val="center"/>
          </w:tcPr>
          <w:bookmarkStart w:name="15385" w:id="2737"/>
          <w:p>
            <w:pPr>
              <w:spacing w:after="0"/>
              <w:ind w:left="0"/>
              <w:jc w:val="left"/>
            </w:pPr>
            <w:r>
              <w:rPr>
                <w:rFonts w:ascii="Arial"/>
                <w:b w:val="false"/>
                <w:i w:val="false"/>
                <w:color w:val="000000"/>
                <w:sz w:val="15"/>
              </w:rPr>
              <w:t>Біля будинків 8-а та 10 на вул. Семашка</w:t>
            </w:r>
          </w:p>
          <w:bookmarkEnd w:id="2737"/>
        </w:tc>
        <w:tc>
          <w:tcPr>
            <w:tcW w:w="2020" w:type="dxa"/>
            <w:tcBorders>
              <w:top w:val="outset" w:color="000000" w:sz="8"/>
              <w:left w:val="outset" w:color="000000" w:sz="8"/>
              <w:bottom w:val="outset" w:color="000000" w:sz="8"/>
              <w:right w:val="outset" w:color="000000" w:sz="8"/>
            </w:tcBorders>
            <w:vAlign w:val="center"/>
          </w:tcPr>
          <w:bookmarkStart w:name="15386" w:id="2738"/>
          <w:p>
            <w:pPr>
              <w:spacing w:after="0"/>
              <w:ind w:left="0"/>
              <w:jc w:val="center"/>
            </w:pPr>
            <w:r>
              <w:rPr>
                <w:rFonts w:ascii="Arial"/>
                <w:b w:val="false"/>
                <w:i w:val="false"/>
                <w:color w:val="000000"/>
                <w:sz w:val="15"/>
              </w:rPr>
              <w:t>0,8</w:t>
            </w:r>
          </w:p>
          <w:bookmarkEnd w:id="2738"/>
        </w:tc>
        <w:tc>
          <w:tcPr>
            <w:tcW w:w="972" w:type="dxa"/>
            <w:tcBorders>
              <w:top w:val="outset" w:color="000000" w:sz="8"/>
              <w:left w:val="outset" w:color="000000" w:sz="8"/>
              <w:bottom w:val="outset" w:color="000000" w:sz="8"/>
              <w:right w:val="outset" w:color="000000" w:sz="8"/>
            </w:tcBorders>
            <w:vAlign w:val="center"/>
          </w:tcPr>
          <w:bookmarkStart w:name="15387" w:id="2739"/>
          <w:p>
            <w:pPr>
              <w:spacing w:after="0"/>
              <w:ind w:left="0"/>
              <w:jc w:val="center"/>
            </w:pPr>
          </w:p>
          <w:bookmarkEnd w:id="273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89" w:id="2740"/>
          <w:p>
            <w:pPr>
              <w:spacing w:after="0"/>
              <w:ind w:left="0"/>
              <w:jc w:val="center"/>
            </w:pPr>
          </w:p>
          <w:bookmarkEnd w:id="2740"/>
        </w:tc>
        <w:tc>
          <w:tcPr>
            <w:tcW w:w="6528" w:type="dxa"/>
            <w:tcBorders>
              <w:top w:val="outset" w:color="000000" w:sz="8"/>
              <w:left w:val="outset" w:color="000000" w:sz="8"/>
              <w:bottom w:val="outset" w:color="000000" w:sz="8"/>
              <w:right w:val="outset" w:color="000000" w:sz="8"/>
            </w:tcBorders>
            <w:vAlign w:val="center"/>
          </w:tcPr>
          <w:bookmarkStart w:name="15390" w:id="2741"/>
          <w:p>
            <w:pPr>
              <w:spacing w:after="0"/>
              <w:ind w:left="0"/>
              <w:jc w:val="left"/>
            </w:pPr>
            <w:r>
              <w:rPr>
                <w:rFonts w:ascii="Arial"/>
                <w:b w:val="false"/>
                <w:i w:val="false"/>
                <w:color w:val="000000"/>
                <w:sz w:val="15"/>
              </w:rPr>
              <w:t>Біля будинку 3 на вул. Чорнобильській</w:t>
            </w:r>
          </w:p>
          <w:bookmarkEnd w:id="2741"/>
        </w:tc>
        <w:tc>
          <w:tcPr>
            <w:tcW w:w="2020" w:type="dxa"/>
            <w:tcBorders>
              <w:top w:val="outset" w:color="000000" w:sz="8"/>
              <w:left w:val="outset" w:color="000000" w:sz="8"/>
              <w:bottom w:val="outset" w:color="000000" w:sz="8"/>
              <w:right w:val="outset" w:color="000000" w:sz="8"/>
            </w:tcBorders>
            <w:vAlign w:val="center"/>
          </w:tcPr>
          <w:bookmarkStart w:name="15391" w:id="2742"/>
          <w:p>
            <w:pPr>
              <w:spacing w:after="0"/>
              <w:ind w:left="0"/>
              <w:jc w:val="center"/>
            </w:pPr>
            <w:r>
              <w:rPr>
                <w:rFonts w:ascii="Arial"/>
                <w:b w:val="false"/>
                <w:i w:val="false"/>
                <w:color w:val="000000"/>
                <w:sz w:val="15"/>
              </w:rPr>
              <w:t>1,08</w:t>
            </w:r>
          </w:p>
          <w:bookmarkEnd w:id="2742"/>
        </w:tc>
        <w:tc>
          <w:tcPr>
            <w:tcW w:w="972" w:type="dxa"/>
            <w:tcBorders>
              <w:top w:val="outset" w:color="000000" w:sz="8"/>
              <w:left w:val="outset" w:color="000000" w:sz="8"/>
              <w:bottom w:val="outset" w:color="000000" w:sz="8"/>
              <w:right w:val="outset" w:color="000000" w:sz="8"/>
            </w:tcBorders>
            <w:vAlign w:val="center"/>
          </w:tcPr>
          <w:bookmarkStart w:name="15392" w:id="2743"/>
          <w:p>
            <w:pPr>
              <w:spacing w:after="0"/>
              <w:ind w:left="0"/>
              <w:jc w:val="center"/>
            </w:pPr>
          </w:p>
          <w:bookmarkEnd w:id="274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17" w:id="2744"/>
          <w:p>
            <w:pPr>
              <w:spacing w:after="0"/>
              <w:ind w:left="0"/>
              <w:jc w:val="center"/>
            </w:pPr>
          </w:p>
          <w:bookmarkEnd w:id="2744"/>
        </w:tc>
        <w:tc>
          <w:tcPr>
            <w:tcW w:w="6528" w:type="dxa"/>
            <w:tcBorders>
              <w:top w:val="outset" w:color="000000" w:sz="8"/>
              <w:left w:val="outset" w:color="000000" w:sz="8"/>
              <w:bottom w:val="outset" w:color="000000" w:sz="8"/>
              <w:right w:val="outset" w:color="000000" w:sz="8"/>
            </w:tcBorders>
            <w:vAlign w:val="center"/>
          </w:tcPr>
          <w:bookmarkStart w:name="12818" w:id="2745"/>
          <w:p>
            <w:pPr>
              <w:spacing w:after="0"/>
              <w:ind w:left="0"/>
              <w:jc w:val="center"/>
            </w:pPr>
            <w:r>
              <w:rPr>
                <w:rFonts w:ascii="Arial"/>
                <w:b/>
                <w:i/>
                <w:color w:val="000000"/>
                <w:sz w:val="15"/>
              </w:rPr>
              <w:t>Разом:</w:t>
            </w:r>
          </w:p>
          <w:bookmarkEnd w:id="2745"/>
        </w:tc>
        <w:tc>
          <w:tcPr>
            <w:tcW w:w="2020" w:type="dxa"/>
            <w:tcBorders>
              <w:top w:val="outset" w:color="000000" w:sz="8"/>
              <w:left w:val="outset" w:color="000000" w:sz="8"/>
              <w:bottom w:val="outset" w:color="000000" w:sz="8"/>
              <w:right w:val="outset" w:color="000000" w:sz="8"/>
            </w:tcBorders>
            <w:vAlign w:val="center"/>
          </w:tcPr>
          <w:bookmarkStart w:name="12819" w:id="2746"/>
          <w:p>
            <w:pPr>
              <w:spacing w:after="0"/>
              <w:ind w:left="0"/>
              <w:jc w:val="center"/>
            </w:pPr>
            <w:r>
              <w:rPr>
                <w:rFonts w:ascii="Arial"/>
                <w:b/>
                <w:i/>
                <w:color w:val="000000"/>
                <w:sz w:val="15"/>
              </w:rPr>
              <w:t>38,56</w:t>
            </w:r>
          </w:p>
          <w:bookmarkEnd w:id="2746"/>
        </w:tc>
        <w:tc>
          <w:tcPr>
            <w:tcW w:w="972" w:type="dxa"/>
            <w:tcBorders>
              <w:top w:val="outset" w:color="000000" w:sz="8"/>
              <w:left w:val="outset" w:color="000000" w:sz="8"/>
              <w:bottom w:val="outset" w:color="000000" w:sz="8"/>
              <w:right w:val="outset" w:color="000000" w:sz="8"/>
            </w:tcBorders>
            <w:vAlign w:val="center"/>
          </w:tcPr>
          <w:bookmarkStart w:name="12820" w:id="2747"/>
          <w:p>
            <w:pPr>
              <w:spacing w:after="0"/>
              <w:ind w:left="0"/>
              <w:jc w:val="center"/>
            </w:pPr>
          </w:p>
          <w:bookmarkEnd w:id="274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21" w:id="2748"/>
          <w:p>
            <w:pPr>
              <w:spacing w:after="0"/>
              <w:ind w:left="0"/>
              <w:jc w:val="center"/>
            </w:pPr>
          </w:p>
          <w:bookmarkEnd w:id="2748"/>
        </w:tc>
        <w:tc>
          <w:tcPr>
            <w:tcW w:w="6528" w:type="dxa"/>
            <w:tcBorders>
              <w:top w:val="outset" w:color="000000" w:sz="8"/>
              <w:left w:val="outset" w:color="000000" w:sz="8"/>
              <w:bottom w:val="outset" w:color="000000" w:sz="8"/>
              <w:right w:val="outset" w:color="000000" w:sz="8"/>
            </w:tcBorders>
            <w:vAlign w:val="center"/>
          </w:tcPr>
          <w:bookmarkStart w:name="12822" w:id="2749"/>
          <w:p>
            <w:pPr>
              <w:spacing w:after="0"/>
              <w:ind w:left="0"/>
              <w:jc w:val="left"/>
            </w:pPr>
            <w:r>
              <w:rPr>
                <w:rFonts w:ascii="Arial"/>
                <w:b w:val="false"/>
                <w:i/>
                <w:color w:val="000000"/>
                <w:sz w:val="15"/>
              </w:rPr>
              <w:t>Бульвари</w:t>
            </w:r>
          </w:p>
          <w:bookmarkEnd w:id="2749"/>
        </w:tc>
        <w:tc>
          <w:tcPr>
            <w:tcW w:w="2020" w:type="dxa"/>
            <w:tcBorders>
              <w:top w:val="outset" w:color="000000" w:sz="8"/>
              <w:left w:val="outset" w:color="000000" w:sz="8"/>
              <w:bottom w:val="outset" w:color="000000" w:sz="8"/>
              <w:right w:val="outset" w:color="000000" w:sz="8"/>
            </w:tcBorders>
            <w:vAlign w:val="center"/>
          </w:tcPr>
          <w:bookmarkStart w:name="12823" w:id="2750"/>
          <w:p>
            <w:pPr>
              <w:spacing w:after="0"/>
              <w:ind w:left="0"/>
              <w:jc w:val="center"/>
            </w:pPr>
          </w:p>
          <w:bookmarkEnd w:id="2750"/>
        </w:tc>
        <w:tc>
          <w:tcPr>
            <w:tcW w:w="972" w:type="dxa"/>
            <w:tcBorders>
              <w:top w:val="outset" w:color="000000" w:sz="8"/>
              <w:left w:val="outset" w:color="000000" w:sz="8"/>
              <w:bottom w:val="outset" w:color="000000" w:sz="8"/>
              <w:right w:val="outset" w:color="000000" w:sz="8"/>
            </w:tcBorders>
            <w:vAlign w:val="center"/>
          </w:tcPr>
          <w:bookmarkStart w:name="12824" w:id="2751"/>
          <w:p>
            <w:pPr>
              <w:spacing w:after="0"/>
              <w:ind w:left="0"/>
              <w:jc w:val="center"/>
            </w:pPr>
          </w:p>
          <w:bookmarkEnd w:id="275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25" w:id="2752"/>
          <w:p>
            <w:pPr>
              <w:spacing w:after="0"/>
              <w:ind w:left="0"/>
              <w:jc w:val="center"/>
            </w:pPr>
            <w:r>
              <w:rPr>
                <w:rFonts w:ascii="Arial"/>
                <w:b w:val="false"/>
                <w:i w:val="false"/>
                <w:color w:val="000000"/>
                <w:sz w:val="15"/>
              </w:rPr>
              <w:t>40</w:t>
            </w:r>
          </w:p>
          <w:bookmarkEnd w:id="2752"/>
        </w:tc>
        <w:tc>
          <w:tcPr>
            <w:tcW w:w="6528" w:type="dxa"/>
            <w:tcBorders>
              <w:top w:val="outset" w:color="000000" w:sz="8"/>
              <w:left w:val="outset" w:color="000000" w:sz="8"/>
              <w:bottom w:val="outset" w:color="000000" w:sz="8"/>
              <w:right w:val="outset" w:color="000000" w:sz="8"/>
            </w:tcBorders>
            <w:vAlign w:val="center"/>
          </w:tcPr>
          <w:bookmarkStart w:name="12826" w:id="2753"/>
          <w:p>
            <w:pPr>
              <w:spacing w:after="0"/>
              <w:ind w:left="0"/>
              <w:jc w:val="left"/>
            </w:pPr>
            <w:r>
              <w:rPr>
                <w:rFonts w:ascii="Arial"/>
                <w:b w:val="false"/>
                <w:i w:val="false"/>
                <w:color w:val="000000"/>
                <w:sz w:val="15"/>
              </w:rPr>
              <w:t>Проспект Корольова</w:t>
            </w:r>
          </w:p>
          <w:bookmarkEnd w:id="2753"/>
        </w:tc>
        <w:tc>
          <w:tcPr>
            <w:tcW w:w="2020" w:type="dxa"/>
            <w:tcBorders>
              <w:top w:val="outset" w:color="000000" w:sz="8"/>
              <w:left w:val="outset" w:color="000000" w:sz="8"/>
              <w:bottom w:val="outset" w:color="000000" w:sz="8"/>
              <w:right w:val="outset" w:color="000000" w:sz="8"/>
            </w:tcBorders>
            <w:vAlign w:val="center"/>
          </w:tcPr>
          <w:bookmarkStart w:name="12827" w:id="2754"/>
          <w:p>
            <w:pPr>
              <w:spacing w:after="0"/>
              <w:ind w:left="0"/>
              <w:jc w:val="center"/>
            </w:pPr>
            <w:r>
              <w:rPr>
                <w:rFonts w:ascii="Arial"/>
                <w:b w:val="false"/>
                <w:i w:val="false"/>
                <w:color w:val="000000"/>
                <w:sz w:val="15"/>
              </w:rPr>
              <w:t>1,11</w:t>
            </w:r>
          </w:p>
          <w:bookmarkEnd w:id="2754"/>
        </w:tc>
        <w:tc>
          <w:tcPr>
            <w:tcW w:w="972" w:type="dxa"/>
            <w:tcBorders>
              <w:top w:val="outset" w:color="000000" w:sz="8"/>
              <w:left w:val="outset" w:color="000000" w:sz="8"/>
              <w:bottom w:val="outset" w:color="000000" w:sz="8"/>
              <w:right w:val="outset" w:color="000000" w:sz="8"/>
            </w:tcBorders>
            <w:vAlign w:val="center"/>
          </w:tcPr>
          <w:bookmarkStart w:name="12828" w:id="2755"/>
          <w:p>
            <w:pPr>
              <w:spacing w:after="0"/>
              <w:ind w:left="0"/>
              <w:jc w:val="center"/>
            </w:pPr>
          </w:p>
          <w:bookmarkEnd w:id="275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29" w:id="2756"/>
          <w:p>
            <w:pPr>
              <w:spacing w:after="0"/>
              <w:ind w:left="0"/>
              <w:jc w:val="center"/>
            </w:pPr>
            <w:r>
              <w:rPr>
                <w:rFonts w:ascii="Arial"/>
                <w:b w:val="false"/>
                <w:i w:val="false"/>
                <w:color w:val="000000"/>
                <w:sz w:val="15"/>
              </w:rPr>
              <w:t>41</w:t>
            </w:r>
          </w:p>
          <w:bookmarkEnd w:id="2756"/>
        </w:tc>
        <w:tc>
          <w:tcPr>
            <w:tcW w:w="6528" w:type="dxa"/>
            <w:tcBorders>
              <w:top w:val="outset" w:color="000000" w:sz="8"/>
              <w:left w:val="outset" w:color="000000" w:sz="8"/>
              <w:bottom w:val="outset" w:color="000000" w:sz="8"/>
              <w:right w:val="outset" w:color="000000" w:sz="8"/>
            </w:tcBorders>
            <w:vAlign w:val="center"/>
          </w:tcPr>
          <w:bookmarkStart w:name="12830" w:id="2757"/>
          <w:p>
            <w:pPr>
              <w:spacing w:after="0"/>
              <w:ind w:left="0"/>
              <w:jc w:val="left"/>
            </w:pPr>
            <w:r>
              <w:rPr>
                <w:rFonts w:ascii="Arial"/>
                <w:b w:val="false"/>
                <w:i w:val="false"/>
                <w:color w:val="000000"/>
                <w:sz w:val="15"/>
              </w:rPr>
              <w:t>Проспект Палладіна</w:t>
            </w:r>
          </w:p>
          <w:bookmarkEnd w:id="2757"/>
        </w:tc>
        <w:tc>
          <w:tcPr>
            <w:tcW w:w="2020" w:type="dxa"/>
            <w:tcBorders>
              <w:top w:val="outset" w:color="000000" w:sz="8"/>
              <w:left w:val="outset" w:color="000000" w:sz="8"/>
              <w:bottom w:val="outset" w:color="000000" w:sz="8"/>
              <w:right w:val="outset" w:color="000000" w:sz="8"/>
            </w:tcBorders>
            <w:vAlign w:val="center"/>
          </w:tcPr>
          <w:bookmarkStart w:name="12831" w:id="2758"/>
          <w:p>
            <w:pPr>
              <w:spacing w:after="0"/>
              <w:ind w:left="0"/>
              <w:jc w:val="center"/>
            </w:pPr>
            <w:r>
              <w:rPr>
                <w:rFonts w:ascii="Arial"/>
                <w:b w:val="false"/>
                <w:i w:val="false"/>
                <w:color w:val="000000"/>
                <w:sz w:val="15"/>
              </w:rPr>
              <w:t>3,7</w:t>
            </w:r>
          </w:p>
          <w:bookmarkEnd w:id="2758"/>
        </w:tc>
        <w:tc>
          <w:tcPr>
            <w:tcW w:w="972" w:type="dxa"/>
            <w:tcBorders>
              <w:top w:val="outset" w:color="000000" w:sz="8"/>
              <w:left w:val="outset" w:color="000000" w:sz="8"/>
              <w:bottom w:val="outset" w:color="000000" w:sz="8"/>
              <w:right w:val="outset" w:color="000000" w:sz="8"/>
            </w:tcBorders>
            <w:vAlign w:val="center"/>
          </w:tcPr>
          <w:bookmarkStart w:name="12832" w:id="2759"/>
          <w:p>
            <w:pPr>
              <w:spacing w:after="0"/>
              <w:ind w:left="0"/>
              <w:jc w:val="center"/>
            </w:pPr>
          </w:p>
          <w:bookmarkEnd w:id="275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33" w:id="2760"/>
          <w:p>
            <w:pPr>
              <w:spacing w:after="0"/>
              <w:ind w:left="0"/>
              <w:jc w:val="center"/>
            </w:pPr>
            <w:r>
              <w:rPr>
                <w:rFonts w:ascii="Arial"/>
                <w:b w:val="false"/>
                <w:i w:val="false"/>
                <w:color w:val="000000"/>
                <w:sz w:val="15"/>
              </w:rPr>
              <w:t>42</w:t>
            </w:r>
          </w:p>
          <w:bookmarkEnd w:id="2760"/>
        </w:tc>
        <w:tc>
          <w:tcPr>
            <w:tcW w:w="6528" w:type="dxa"/>
            <w:tcBorders>
              <w:top w:val="outset" w:color="000000" w:sz="8"/>
              <w:left w:val="outset" w:color="000000" w:sz="8"/>
              <w:bottom w:val="outset" w:color="000000" w:sz="8"/>
              <w:right w:val="outset" w:color="000000" w:sz="8"/>
            </w:tcBorders>
            <w:vAlign w:val="center"/>
          </w:tcPr>
          <w:bookmarkStart w:name="12834" w:id="2761"/>
          <w:p>
            <w:pPr>
              <w:spacing w:after="0"/>
              <w:ind w:left="0"/>
              <w:jc w:val="left"/>
            </w:pPr>
            <w:r>
              <w:rPr>
                <w:rFonts w:ascii="Arial"/>
                <w:b w:val="false"/>
                <w:i w:val="false"/>
                <w:color w:val="000000"/>
                <w:sz w:val="15"/>
              </w:rPr>
              <w:t>Бульвар Вернадського</w:t>
            </w:r>
          </w:p>
          <w:bookmarkEnd w:id="2761"/>
        </w:tc>
        <w:tc>
          <w:tcPr>
            <w:tcW w:w="2020" w:type="dxa"/>
            <w:tcBorders>
              <w:top w:val="outset" w:color="000000" w:sz="8"/>
              <w:left w:val="outset" w:color="000000" w:sz="8"/>
              <w:bottom w:val="outset" w:color="000000" w:sz="8"/>
              <w:right w:val="outset" w:color="000000" w:sz="8"/>
            </w:tcBorders>
            <w:vAlign w:val="center"/>
          </w:tcPr>
          <w:bookmarkStart w:name="12835" w:id="2762"/>
          <w:p>
            <w:pPr>
              <w:spacing w:after="0"/>
              <w:ind w:left="0"/>
              <w:jc w:val="center"/>
            </w:pPr>
            <w:r>
              <w:rPr>
                <w:rFonts w:ascii="Arial"/>
                <w:b w:val="false"/>
                <w:i w:val="false"/>
                <w:color w:val="000000"/>
                <w:sz w:val="15"/>
              </w:rPr>
              <w:t>8,75</w:t>
            </w:r>
          </w:p>
          <w:bookmarkEnd w:id="2762"/>
        </w:tc>
        <w:tc>
          <w:tcPr>
            <w:tcW w:w="972" w:type="dxa"/>
            <w:tcBorders>
              <w:top w:val="outset" w:color="000000" w:sz="8"/>
              <w:left w:val="outset" w:color="000000" w:sz="8"/>
              <w:bottom w:val="outset" w:color="000000" w:sz="8"/>
              <w:right w:val="outset" w:color="000000" w:sz="8"/>
            </w:tcBorders>
            <w:vAlign w:val="center"/>
          </w:tcPr>
          <w:bookmarkStart w:name="12836" w:id="2763"/>
          <w:p>
            <w:pPr>
              <w:spacing w:after="0"/>
              <w:ind w:left="0"/>
              <w:jc w:val="center"/>
            </w:pPr>
          </w:p>
          <w:bookmarkEnd w:id="276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37" w:id="2764"/>
          <w:p>
            <w:pPr>
              <w:spacing w:after="0"/>
              <w:ind w:left="0"/>
              <w:jc w:val="center"/>
            </w:pPr>
            <w:r>
              <w:rPr>
                <w:rFonts w:ascii="Arial"/>
                <w:b w:val="false"/>
                <w:i w:val="false"/>
                <w:color w:val="000000"/>
                <w:sz w:val="15"/>
              </w:rPr>
              <w:t>43</w:t>
            </w:r>
          </w:p>
          <w:bookmarkEnd w:id="2764"/>
        </w:tc>
        <w:tc>
          <w:tcPr>
            <w:tcW w:w="6528" w:type="dxa"/>
            <w:tcBorders>
              <w:top w:val="outset" w:color="000000" w:sz="8"/>
              <w:left w:val="outset" w:color="000000" w:sz="8"/>
              <w:bottom w:val="outset" w:color="000000" w:sz="8"/>
              <w:right w:val="outset" w:color="000000" w:sz="8"/>
            </w:tcBorders>
            <w:vAlign w:val="center"/>
          </w:tcPr>
          <w:bookmarkStart w:name="12838" w:id="2765"/>
          <w:p>
            <w:pPr>
              <w:spacing w:after="0"/>
              <w:ind w:left="0"/>
              <w:jc w:val="left"/>
            </w:pPr>
            <w:r>
              <w:rPr>
                <w:rFonts w:ascii="Arial"/>
                <w:b w:val="false"/>
                <w:i w:val="false"/>
                <w:color w:val="000000"/>
                <w:sz w:val="15"/>
              </w:rPr>
              <w:t>Бульвар Р. Роллана</w:t>
            </w:r>
          </w:p>
          <w:bookmarkEnd w:id="2765"/>
        </w:tc>
        <w:tc>
          <w:tcPr>
            <w:tcW w:w="2020" w:type="dxa"/>
            <w:tcBorders>
              <w:top w:val="outset" w:color="000000" w:sz="8"/>
              <w:left w:val="outset" w:color="000000" w:sz="8"/>
              <w:bottom w:val="outset" w:color="000000" w:sz="8"/>
              <w:right w:val="outset" w:color="000000" w:sz="8"/>
            </w:tcBorders>
            <w:vAlign w:val="center"/>
          </w:tcPr>
          <w:bookmarkStart w:name="12839" w:id="2766"/>
          <w:p>
            <w:pPr>
              <w:spacing w:after="0"/>
              <w:ind w:left="0"/>
              <w:jc w:val="center"/>
            </w:pPr>
            <w:r>
              <w:rPr>
                <w:rFonts w:ascii="Arial"/>
                <w:b w:val="false"/>
                <w:i w:val="false"/>
                <w:color w:val="000000"/>
                <w:sz w:val="15"/>
              </w:rPr>
              <w:t>1,78</w:t>
            </w:r>
          </w:p>
          <w:bookmarkEnd w:id="2766"/>
        </w:tc>
        <w:tc>
          <w:tcPr>
            <w:tcW w:w="972" w:type="dxa"/>
            <w:tcBorders>
              <w:top w:val="outset" w:color="000000" w:sz="8"/>
              <w:left w:val="outset" w:color="000000" w:sz="8"/>
              <w:bottom w:val="outset" w:color="000000" w:sz="8"/>
              <w:right w:val="outset" w:color="000000" w:sz="8"/>
            </w:tcBorders>
            <w:vAlign w:val="center"/>
          </w:tcPr>
          <w:bookmarkStart w:name="12840" w:id="2767"/>
          <w:p>
            <w:pPr>
              <w:spacing w:after="0"/>
              <w:ind w:left="0"/>
              <w:jc w:val="center"/>
            </w:pPr>
          </w:p>
          <w:bookmarkEnd w:id="276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41" w:id="2768"/>
          <w:p>
            <w:pPr>
              <w:spacing w:after="0"/>
              <w:ind w:left="0"/>
              <w:jc w:val="center"/>
            </w:pPr>
            <w:r>
              <w:rPr>
                <w:rFonts w:ascii="Arial"/>
                <w:b w:val="false"/>
                <w:i w:val="false"/>
                <w:color w:val="000000"/>
                <w:sz w:val="15"/>
              </w:rPr>
              <w:t>44</w:t>
            </w:r>
          </w:p>
          <w:bookmarkEnd w:id="2768"/>
        </w:tc>
        <w:tc>
          <w:tcPr>
            <w:tcW w:w="6528" w:type="dxa"/>
            <w:tcBorders>
              <w:top w:val="outset" w:color="000000" w:sz="8"/>
              <w:left w:val="outset" w:color="000000" w:sz="8"/>
              <w:bottom w:val="outset" w:color="000000" w:sz="8"/>
              <w:right w:val="outset" w:color="000000" w:sz="8"/>
            </w:tcBorders>
            <w:vAlign w:val="center"/>
          </w:tcPr>
          <w:bookmarkStart w:name="12842" w:id="2769"/>
          <w:p>
            <w:pPr>
              <w:spacing w:after="0"/>
              <w:ind w:left="0"/>
              <w:jc w:val="left"/>
            </w:pPr>
            <w:r>
              <w:rPr>
                <w:rFonts w:ascii="Arial"/>
                <w:b w:val="false"/>
                <w:i w:val="false"/>
                <w:color w:val="000000"/>
                <w:sz w:val="15"/>
              </w:rPr>
              <w:t>Бульвар Кольцова</w:t>
            </w:r>
          </w:p>
          <w:bookmarkEnd w:id="2769"/>
        </w:tc>
        <w:tc>
          <w:tcPr>
            <w:tcW w:w="2020" w:type="dxa"/>
            <w:tcBorders>
              <w:top w:val="outset" w:color="000000" w:sz="8"/>
              <w:left w:val="outset" w:color="000000" w:sz="8"/>
              <w:bottom w:val="outset" w:color="000000" w:sz="8"/>
              <w:right w:val="outset" w:color="000000" w:sz="8"/>
            </w:tcBorders>
            <w:vAlign w:val="center"/>
          </w:tcPr>
          <w:bookmarkStart w:name="12843" w:id="2770"/>
          <w:p>
            <w:pPr>
              <w:spacing w:after="0"/>
              <w:ind w:left="0"/>
              <w:jc w:val="center"/>
            </w:pPr>
            <w:r>
              <w:rPr>
                <w:rFonts w:ascii="Arial"/>
                <w:b w:val="false"/>
                <w:i w:val="false"/>
                <w:color w:val="000000"/>
                <w:sz w:val="15"/>
              </w:rPr>
              <w:t>3,78</w:t>
            </w:r>
          </w:p>
          <w:bookmarkEnd w:id="2770"/>
        </w:tc>
        <w:tc>
          <w:tcPr>
            <w:tcW w:w="972" w:type="dxa"/>
            <w:tcBorders>
              <w:top w:val="outset" w:color="000000" w:sz="8"/>
              <w:left w:val="outset" w:color="000000" w:sz="8"/>
              <w:bottom w:val="outset" w:color="000000" w:sz="8"/>
              <w:right w:val="outset" w:color="000000" w:sz="8"/>
            </w:tcBorders>
            <w:vAlign w:val="center"/>
          </w:tcPr>
          <w:bookmarkStart w:name="12844" w:id="2771"/>
          <w:p>
            <w:pPr>
              <w:spacing w:after="0"/>
              <w:ind w:left="0"/>
              <w:jc w:val="center"/>
            </w:pPr>
          </w:p>
          <w:bookmarkEnd w:id="277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45" w:id="2772"/>
          <w:p>
            <w:pPr>
              <w:spacing w:after="0"/>
              <w:ind w:left="0"/>
              <w:jc w:val="center"/>
            </w:pPr>
            <w:r>
              <w:rPr>
                <w:rFonts w:ascii="Arial"/>
                <w:b w:val="false"/>
                <w:i w:val="false"/>
                <w:color w:val="000000"/>
                <w:sz w:val="15"/>
              </w:rPr>
              <w:t>45</w:t>
            </w:r>
          </w:p>
          <w:bookmarkEnd w:id="2772"/>
        </w:tc>
        <w:tc>
          <w:tcPr>
            <w:tcW w:w="6528" w:type="dxa"/>
            <w:tcBorders>
              <w:top w:val="outset" w:color="000000" w:sz="8"/>
              <w:left w:val="outset" w:color="000000" w:sz="8"/>
              <w:bottom w:val="outset" w:color="000000" w:sz="8"/>
              <w:right w:val="outset" w:color="000000" w:sz="8"/>
            </w:tcBorders>
            <w:vAlign w:val="center"/>
          </w:tcPr>
          <w:bookmarkStart w:name="12846" w:id="2773"/>
          <w:p>
            <w:pPr>
              <w:spacing w:after="0"/>
              <w:ind w:left="0"/>
              <w:jc w:val="left"/>
            </w:pPr>
            <w:r>
              <w:rPr>
                <w:rFonts w:ascii="Arial"/>
                <w:b w:val="false"/>
                <w:i w:val="false"/>
                <w:color w:val="000000"/>
                <w:sz w:val="15"/>
              </w:rPr>
              <w:t>Проспект 50-річчя Жовтня</w:t>
            </w:r>
          </w:p>
          <w:bookmarkEnd w:id="2773"/>
        </w:tc>
        <w:tc>
          <w:tcPr>
            <w:tcW w:w="2020" w:type="dxa"/>
            <w:tcBorders>
              <w:top w:val="outset" w:color="000000" w:sz="8"/>
              <w:left w:val="outset" w:color="000000" w:sz="8"/>
              <w:bottom w:val="outset" w:color="000000" w:sz="8"/>
              <w:right w:val="outset" w:color="000000" w:sz="8"/>
            </w:tcBorders>
            <w:vAlign w:val="center"/>
          </w:tcPr>
          <w:bookmarkStart w:name="12847" w:id="2774"/>
          <w:p>
            <w:pPr>
              <w:spacing w:after="0"/>
              <w:ind w:left="0"/>
              <w:jc w:val="center"/>
            </w:pPr>
            <w:r>
              <w:rPr>
                <w:rFonts w:ascii="Arial"/>
                <w:b w:val="false"/>
                <w:i w:val="false"/>
                <w:color w:val="000000"/>
                <w:sz w:val="15"/>
              </w:rPr>
              <w:t>5,84</w:t>
            </w:r>
          </w:p>
          <w:bookmarkEnd w:id="2774"/>
        </w:tc>
        <w:tc>
          <w:tcPr>
            <w:tcW w:w="972" w:type="dxa"/>
            <w:tcBorders>
              <w:top w:val="outset" w:color="000000" w:sz="8"/>
              <w:left w:val="outset" w:color="000000" w:sz="8"/>
              <w:bottom w:val="outset" w:color="000000" w:sz="8"/>
              <w:right w:val="outset" w:color="000000" w:sz="8"/>
            </w:tcBorders>
            <w:vAlign w:val="center"/>
          </w:tcPr>
          <w:bookmarkStart w:name="12848" w:id="2775"/>
          <w:p>
            <w:pPr>
              <w:spacing w:after="0"/>
              <w:ind w:left="0"/>
              <w:jc w:val="center"/>
            </w:pPr>
          </w:p>
          <w:bookmarkEnd w:id="277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49" w:id="2776"/>
          <w:p>
            <w:pPr>
              <w:spacing w:after="0"/>
              <w:ind w:left="0"/>
              <w:jc w:val="center"/>
            </w:pPr>
          </w:p>
          <w:bookmarkEnd w:id="2776"/>
        </w:tc>
        <w:tc>
          <w:tcPr>
            <w:tcW w:w="6528" w:type="dxa"/>
            <w:tcBorders>
              <w:top w:val="outset" w:color="000000" w:sz="8"/>
              <w:left w:val="outset" w:color="000000" w:sz="8"/>
              <w:bottom w:val="outset" w:color="000000" w:sz="8"/>
              <w:right w:val="outset" w:color="000000" w:sz="8"/>
            </w:tcBorders>
            <w:vAlign w:val="center"/>
          </w:tcPr>
          <w:bookmarkStart w:name="12850" w:id="2777"/>
          <w:p>
            <w:pPr>
              <w:spacing w:after="0"/>
              <w:ind w:left="0"/>
              <w:jc w:val="center"/>
            </w:pPr>
            <w:r>
              <w:rPr>
                <w:rFonts w:ascii="Arial"/>
                <w:b/>
                <w:i/>
                <w:color w:val="000000"/>
                <w:sz w:val="15"/>
              </w:rPr>
              <w:t>Разом:</w:t>
            </w:r>
          </w:p>
          <w:bookmarkEnd w:id="2777"/>
        </w:tc>
        <w:tc>
          <w:tcPr>
            <w:tcW w:w="2020" w:type="dxa"/>
            <w:tcBorders>
              <w:top w:val="outset" w:color="000000" w:sz="8"/>
              <w:left w:val="outset" w:color="000000" w:sz="8"/>
              <w:bottom w:val="outset" w:color="000000" w:sz="8"/>
              <w:right w:val="outset" w:color="000000" w:sz="8"/>
            </w:tcBorders>
            <w:vAlign w:val="center"/>
          </w:tcPr>
          <w:bookmarkStart w:name="12851" w:id="2778"/>
          <w:p>
            <w:pPr>
              <w:spacing w:after="0"/>
              <w:ind w:left="0"/>
              <w:jc w:val="center"/>
            </w:pPr>
            <w:r>
              <w:rPr>
                <w:rFonts w:ascii="Arial"/>
                <w:b/>
                <w:i/>
                <w:color w:val="000000"/>
                <w:sz w:val="15"/>
              </w:rPr>
              <w:t>24,96</w:t>
            </w:r>
          </w:p>
          <w:bookmarkEnd w:id="2778"/>
        </w:tc>
        <w:tc>
          <w:tcPr>
            <w:tcW w:w="972" w:type="dxa"/>
            <w:tcBorders>
              <w:top w:val="outset" w:color="000000" w:sz="8"/>
              <w:left w:val="outset" w:color="000000" w:sz="8"/>
              <w:bottom w:val="outset" w:color="000000" w:sz="8"/>
              <w:right w:val="outset" w:color="000000" w:sz="8"/>
            </w:tcBorders>
            <w:vAlign w:val="center"/>
          </w:tcPr>
          <w:bookmarkStart w:name="12852" w:id="2779"/>
          <w:p>
            <w:pPr>
              <w:spacing w:after="0"/>
              <w:ind w:left="0"/>
              <w:jc w:val="center"/>
            </w:pPr>
          </w:p>
          <w:bookmarkEnd w:id="277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53" w:id="2780"/>
          <w:p>
            <w:pPr>
              <w:spacing w:after="0"/>
              <w:ind w:left="0"/>
              <w:jc w:val="center"/>
            </w:pPr>
          </w:p>
          <w:bookmarkEnd w:id="2780"/>
        </w:tc>
        <w:tc>
          <w:tcPr>
            <w:tcW w:w="6528" w:type="dxa"/>
            <w:tcBorders>
              <w:top w:val="outset" w:color="000000" w:sz="8"/>
              <w:left w:val="outset" w:color="000000" w:sz="8"/>
              <w:bottom w:val="outset" w:color="000000" w:sz="8"/>
              <w:right w:val="outset" w:color="000000" w:sz="8"/>
            </w:tcBorders>
            <w:vAlign w:val="center"/>
          </w:tcPr>
          <w:bookmarkStart w:name="12854" w:id="2781"/>
          <w:p>
            <w:pPr>
              <w:spacing w:after="0"/>
              <w:ind w:left="0"/>
              <w:jc w:val="center"/>
            </w:pPr>
            <w:r>
              <w:rPr>
                <w:rFonts w:ascii="Arial"/>
                <w:b/>
                <w:i w:val="false"/>
                <w:color w:val="000000"/>
                <w:sz w:val="15"/>
              </w:rPr>
              <w:t>ВСЬОГО:</w:t>
            </w:r>
          </w:p>
          <w:bookmarkEnd w:id="2781"/>
        </w:tc>
        <w:tc>
          <w:tcPr>
            <w:tcW w:w="2020" w:type="dxa"/>
            <w:tcBorders>
              <w:top w:val="outset" w:color="000000" w:sz="8"/>
              <w:left w:val="outset" w:color="000000" w:sz="8"/>
              <w:bottom w:val="outset" w:color="000000" w:sz="8"/>
              <w:right w:val="outset" w:color="000000" w:sz="8"/>
            </w:tcBorders>
            <w:vAlign w:val="center"/>
          </w:tcPr>
          <w:bookmarkStart w:name="12855" w:id="2782"/>
          <w:p>
            <w:pPr>
              <w:spacing w:after="0"/>
              <w:ind w:left="0"/>
              <w:jc w:val="center"/>
            </w:pPr>
            <w:r>
              <w:rPr>
                <w:rFonts w:ascii="Arial"/>
                <w:b/>
                <w:i w:val="false"/>
                <w:color w:val="000000"/>
                <w:sz w:val="15"/>
              </w:rPr>
              <w:t>320,66</w:t>
            </w:r>
          </w:p>
          <w:bookmarkEnd w:id="2782"/>
        </w:tc>
        <w:tc>
          <w:tcPr>
            <w:tcW w:w="972" w:type="dxa"/>
            <w:tcBorders>
              <w:top w:val="outset" w:color="000000" w:sz="8"/>
              <w:left w:val="outset" w:color="000000" w:sz="8"/>
              <w:bottom w:val="outset" w:color="000000" w:sz="8"/>
              <w:right w:val="outset" w:color="000000" w:sz="8"/>
            </w:tcBorders>
            <w:vAlign w:val="center"/>
          </w:tcPr>
          <w:bookmarkStart w:name="12856" w:id="2783"/>
          <w:p>
            <w:pPr>
              <w:spacing w:after="0"/>
              <w:ind w:left="0"/>
              <w:jc w:val="center"/>
            </w:pPr>
            <w:r>
              <w:rPr>
                <w:rFonts w:ascii="Arial"/>
                <w:b w:val="false"/>
                <w:i w:val="false"/>
                <w:color w:val="000000"/>
                <w:sz w:val="15"/>
              </w:rPr>
              <w:t>у т. ч. 86,36 га - акваторія</w:t>
            </w:r>
          </w:p>
          <w:bookmarkEnd w:id="278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57" w:id="2784"/>
          <w:p>
            <w:pPr>
              <w:spacing w:after="0"/>
              <w:ind w:left="0"/>
              <w:jc w:val="center"/>
            </w:pPr>
          </w:p>
          <w:bookmarkEnd w:id="2784"/>
        </w:tc>
        <w:tc>
          <w:tcPr>
            <w:tcW w:w="6528" w:type="dxa"/>
            <w:tcBorders>
              <w:top w:val="outset" w:color="000000" w:sz="8"/>
              <w:left w:val="outset" w:color="000000" w:sz="8"/>
              <w:bottom w:val="outset" w:color="000000" w:sz="8"/>
              <w:right w:val="outset" w:color="000000" w:sz="8"/>
            </w:tcBorders>
            <w:vAlign w:val="center"/>
          </w:tcPr>
          <w:bookmarkStart w:name="12858" w:id="2785"/>
          <w:p>
            <w:pPr>
              <w:spacing w:after="0"/>
              <w:ind w:left="0"/>
              <w:jc w:val="center"/>
            </w:pPr>
            <w:r>
              <w:rPr>
                <w:rFonts w:ascii="Arial"/>
                <w:b/>
                <w:i w:val="false"/>
                <w:color w:val="000000"/>
                <w:sz w:val="15"/>
              </w:rPr>
              <w:t>Солом'янський район</w:t>
            </w:r>
          </w:p>
          <w:bookmarkEnd w:id="2785"/>
        </w:tc>
        <w:tc>
          <w:tcPr>
            <w:tcW w:w="2020" w:type="dxa"/>
            <w:tcBorders>
              <w:top w:val="outset" w:color="000000" w:sz="8"/>
              <w:left w:val="outset" w:color="000000" w:sz="8"/>
              <w:bottom w:val="outset" w:color="000000" w:sz="8"/>
              <w:right w:val="outset" w:color="000000" w:sz="8"/>
            </w:tcBorders>
            <w:vAlign w:val="center"/>
          </w:tcPr>
          <w:bookmarkStart w:name="12859" w:id="2786"/>
          <w:p>
            <w:pPr>
              <w:spacing w:after="0"/>
              <w:ind w:left="0"/>
              <w:jc w:val="center"/>
            </w:pPr>
          </w:p>
          <w:bookmarkEnd w:id="2786"/>
        </w:tc>
        <w:tc>
          <w:tcPr>
            <w:tcW w:w="972" w:type="dxa"/>
            <w:tcBorders>
              <w:top w:val="outset" w:color="000000" w:sz="8"/>
              <w:left w:val="outset" w:color="000000" w:sz="8"/>
              <w:bottom w:val="outset" w:color="000000" w:sz="8"/>
              <w:right w:val="outset" w:color="000000" w:sz="8"/>
            </w:tcBorders>
            <w:vAlign w:val="center"/>
          </w:tcPr>
          <w:bookmarkStart w:name="12860" w:id="2787"/>
          <w:p>
            <w:pPr>
              <w:spacing w:after="0"/>
              <w:ind w:left="0"/>
              <w:jc w:val="center"/>
            </w:pPr>
          </w:p>
          <w:bookmarkEnd w:id="278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61" w:id="2788"/>
          <w:p>
            <w:pPr>
              <w:spacing w:after="0"/>
              <w:ind w:left="0"/>
              <w:jc w:val="center"/>
            </w:pPr>
          </w:p>
          <w:bookmarkEnd w:id="2788"/>
        </w:tc>
        <w:tc>
          <w:tcPr>
            <w:tcW w:w="6528" w:type="dxa"/>
            <w:tcBorders>
              <w:top w:val="outset" w:color="000000" w:sz="8"/>
              <w:left w:val="outset" w:color="000000" w:sz="8"/>
              <w:bottom w:val="outset" w:color="000000" w:sz="8"/>
              <w:right w:val="outset" w:color="000000" w:sz="8"/>
            </w:tcBorders>
            <w:vAlign w:val="center"/>
          </w:tcPr>
          <w:bookmarkStart w:name="12862" w:id="2789"/>
          <w:p>
            <w:pPr>
              <w:spacing w:after="0"/>
              <w:ind w:left="0"/>
              <w:jc w:val="left"/>
            </w:pPr>
            <w:r>
              <w:rPr>
                <w:rFonts w:ascii="Arial"/>
                <w:b w:val="false"/>
                <w:i/>
                <w:color w:val="000000"/>
                <w:sz w:val="15"/>
              </w:rPr>
              <w:t>Парки культури і відпочинку</w:t>
            </w:r>
          </w:p>
          <w:bookmarkEnd w:id="2789"/>
        </w:tc>
        <w:tc>
          <w:tcPr>
            <w:tcW w:w="2020" w:type="dxa"/>
            <w:tcBorders>
              <w:top w:val="outset" w:color="000000" w:sz="8"/>
              <w:left w:val="outset" w:color="000000" w:sz="8"/>
              <w:bottom w:val="outset" w:color="000000" w:sz="8"/>
              <w:right w:val="outset" w:color="000000" w:sz="8"/>
            </w:tcBorders>
            <w:vAlign w:val="center"/>
          </w:tcPr>
          <w:bookmarkStart w:name="12863" w:id="2790"/>
          <w:p>
            <w:pPr>
              <w:spacing w:after="0"/>
              <w:ind w:left="0"/>
              <w:jc w:val="center"/>
            </w:pPr>
          </w:p>
          <w:bookmarkEnd w:id="2790"/>
        </w:tc>
        <w:tc>
          <w:tcPr>
            <w:tcW w:w="972" w:type="dxa"/>
            <w:tcBorders>
              <w:top w:val="outset" w:color="000000" w:sz="8"/>
              <w:left w:val="outset" w:color="000000" w:sz="8"/>
              <w:bottom w:val="outset" w:color="000000" w:sz="8"/>
              <w:right w:val="outset" w:color="000000" w:sz="8"/>
            </w:tcBorders>
            <w:vAlign w:val="center"/>
          </w:tcPr>
          <w:bookmarkStart w:name="12864" w:id="2791"/>
          <w:p>
            <w:pPr>
              <w:spacing w:after="0"/>
              <w:ind w:left="0"/>
              <w:jc w:val="center"/>
            </w:pPr>
          </w:p>
          <w:bookmarkEnd w:id="279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65" w:id="2792"/>
          <w:p>
            <w:pPr>
              <w:spacing w:after="0"/>
              <w:ind w:left="0"/>
              <w:jc w:val="center"/>
            </w:pPr>
            <w:r>
              <w:rPr>
                <w:rFonts w:ascii="Arial"/>
                <w:b w:val="false"/>
                <w:i w:val="false"/>
                <w:color w:val="000000"/>
                <w:sz w:val="15"/>
              </w:rPr>
              <w:t>1</w:t>
            </w:r>
          </w:p>
          <w:bookmarkEnd w:id="2792"/>
        </w:tc>
        <w:tc>
          <w:tcPr>
            <w:tcW w:w="6528" w:type="dxa"/>
            <w:tcBorders>
              <w:top w:val="outset" w:color="000000" w:sz="8"/>
              <w:left w:val="outset" w:color="000000" w:sz="8"/>
              <w:bottom w:val="outset" w:color="000000" w:sz="8"/>
              <w:right w:val="outset" w:color="000000" w:sz="8"/>
            </w:tcBorders>
            <w:vAlign w:val="center"/>
          </w:tcPr>
          <w:bookmarkStart w:name="12866" w:id="2793"/>
          <w:p>
            <w:pPr>
              <w:spacing w:after="0"/>
              <w:ind w:left="0"/>
              <w:jc w:val="left"/>
            </w:pPr>
            <w:r>
              <w:rPr>
                <w:rFonts w:ascii="Arial"/>
                <w:b w:val="false"/>
                <w:i w:val="false"/>
                <w:color w:val="000000"/>
                <w:sz w:val="15"/>
              </w:rPr>
              <w:t>"Відрадний"</w:t>
            </w:r>
          </w:p>
          <w:bookmarkEnd w:id="2793"/>
        </w:tc>
        <w:tc>
          <w:tcPr>
            <w:tcW w:w="2020" w:type="dxa"/>
            <w:tcBorders>
              <w:top w:val="outset" w:color="000000" w:sz="8"/>
              <w:left w:val="outset" w:color="000000" w:sz="8"/>
              <w:bottom w:val="outset" w:color="000000" w:sz="8"/>
              <w:right w:val="outset" w:color="000000" w:sz="8"/>
            </w:tcBorders>
            <w:vAlign w:val="center"/>
          </w:tcPr>
          <w:bookmarkStart w:name="12867" w:id="2794"/>
          <w:p>
            <w:pPr>
              <w:spacing w:after="0"/>
              <w:ind w:left="0"/>
              <w:jc w:val="center"/>
            </w:pPr>
            <w:r>
              <w:rPr>
                <w:rFonts w:ascii="Arial"/>
                <w:b w:val="false"/>
                <w:i w:val="false"/>
                <w:color w:val="000000"/>
                <w:sz w:val="15"/>
              </w:rPr>
              <w:t>25,92</w:t>
            </w:r>
          </w:p>
          <w:bookmarkEnd w:id="2794"/>
        </w:tc>
        <w:tc>
          <w:tcPr>
            <w:tcW w:w="972" w:type="dxa"/>
            <w:tcBorders>
              <w:top w:val="outset" w:color="000000" w:sz="8"/>
              <w:left w:val="outset" w:color="000000" w:sz="8"/>
              <w:bottom w:val="outset" w:color="000000" w:sz="8"/>
              <w:right w:val="outset" w:color="000000" w:sz="8"/>
            </w:tcBorders>
            <w:vAlign w:val="center"/>
          </w:tcPr>
          <w:bookmarkStart w:name="12868" w:id="2795"/>
          <w:p>
            <w:pPr>
              <w:spacing w:after="0"/>
              <w:ind w:left="0"/>
              <w:jc w:val="center"/>
            </w:pPr>
            <w:r>
              <w:rPr>
                <w:rFonts w:ascii="Arial"/>
                <w:b w:val="false"/>
                <w:i w:val="false"/>
                <w:color w:val="000000"/>
                <w:sz w:val="15"/>
              </w:rPr>
              <w:t>у т. ч. 0,73 га - акваторія</w:t>
            </w:r>
          </w:p>
          <w:bookmarkEnd w:id="279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69" w:id="2796"/>
          <w:p>
            <w:pPr>
              <w:spacing w:after="0"/>
              <w:ind w:left="0"/>
              <w:jc w:val="center"/>
            </w:pPr>
            <w:r>
              <w:rPr>
                <w:rFonts w:ascii="Arial"/>
                <w:b w:val="false"/>
                <w:i w:val="false"/>
                <w:color w:val="000000"/>
                <w:sz w:val="15"/>
              </w:rPr>
              <w:t>2</w:t>
            </w:r>
          </w:p>
          <w:bookmarkEnd w:id="2796"/>
        </w:tc>
        <w:tc>
          <w:tcPr>
            <w:tcW w:w="6528" w:type="dxa"/>
            <w:tcBorders>
              <w:top w:val="outset" w:color="000000" w:sz="8"/>
              <w:left w:val="outset" w:color="000000" w:sz="8"/>
              <w:bottom w:val="outset" w:color="000000" w:sz="8"/>
              <w:right w:val="outset" w:color="000000" w:sz="8"/>
            </w:tcBorders>
            <w:vAlign w:val="center"/>
          </w:tcPr>
          <w:bookmarkStart w:name="12870" w:id="2797"/>
          <w:p>
            <w:pPr>
              <w:spacing w:after="0"/>
              <w:ind w:left="0"/>
              <w:jc w:val="left"/>
            </w:pPr>
            <w:r>
              <w:rPr>
                <w:rFonts w:ascii="Arial"/>
                <w:b w:val="false"/>
                <w:i w:val="false"/>
                <w:color w:val="000000"/>
                <w:sz w:val="15"/>
              </w:rPr>
              <w:t>"Орлятко"</w:t>
            </w:r>
          </w:p>
          <w:bookmarkEnd w:id="2797"/>
        </w:tc>
        <w:tc>
          <w:tcPr>
            <w:tcW w:w="2020" w:type="dxa"/>
            <w:tcBorders>
              <w:top w:val="outset" w:color="000000" w:sz="8"/>
              <w:left w:val="outset" w:color="000000" w:sz="8"/>
              <w:bottom w:val="outset" w:color="000000" w:sz="8"/>
              <w:right w:val="outset" w:color="000000" w:sz="8"/>
            </w:tcBorders>
            <w:vAlign w:val="center"/>
          </w:tcPr>
          <w:bookmarkStart w:name="12871" w:id="2798"/>
          <w:p>
            <w:pPr>
              <w:spacing w:after="0"/>
              <w:ind w:left="0"/>
              <w:jc w:val="center"/>
            </w:pPr>
            <w:r>
              <w:rPr>
                <w:rFonts w:ascii="Arial"/>
                <w:b w:val="false"/>
                <w:i w:val="false"/>
                <w:color w:val="000000"/>
                <w:sz w:val="15"/>
              </w:rPr>
              <w:t>9,65</w:t>
            </w:r>
          </w:p>
          <w:bookmarkEnd w:id="2798"/>
        </w:tc>
        <w:tc>
          <w:tcPr>
            <w:tcW w:w="972" w:type="dxa"/>
            <w:tcBorders>
              <w:top w:val="outset" w:color="000000" w:sz="8"/>
              <w:left w:val="outset" w:color="000000" w:sz="8"/>
              <w:bottom w:val="outset" w:color="000000" w:sz="8"/>
              <w:right w:val="outset" w:color="000000" w:sz="8"/>
            </w:tcBorders>
            <w:vAlign w:val="center"/>
          </w:tcPr>
          <w:bookmarkStart w:name="12872" w:id="2799"/>
          <w:p>
            <w:pPr>
              <w:spacing w:after="0"/>
              <w:ind w:left="0"/>
              <w:jc w:val="center"/>
            </w:pPr>
            <w:r>
              <w:rPr>
                <w:rFonts w:ascii="Arial"/>
                <w:b w:val="false"/>
                <w:i w:val="false"/>
                <w:color w:val="000000"/>
                <w:sz w:val="15"/>
              </w:rPr>
              <w:t>у т. ч. 0,46 га - акваторія; 1,67 га - БК</w:t>
            </w:r>
          </w:p>
          <w:bookmarkEnd w:id="279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73" w:id="2800"/>
          <w:p>
            <w:pPr>
              <w:spacing w:after="0"/>
              <w:ind w:left="0"/>
              <w:jc w:val="center"/>
            </w:pPr>
          </w:p>
          <w:bookmarkEnd w:id="2800"/>
        </w:tc>
        <w:tc>
          <w:tcPr>
            <w:tcW w:w="6528" w:type="dxa"/>
            <w:tcBorders>
              <w:top w:val="outset" w:color="000000" w:sz="8"/>
              <w:left w:val="outset" w:color="000000" w:sz="8"/>
              <w:bottom w:val="outset" w:color="000000" w:sz="8"/>
              <w:right w:val="outset" w:color="000000" w:sz="8"/>
            </w:tcBorders>
            <w:vAlign w:val="center"/>
          </w:tcPr>
          <w:bookmarkStart w:name="12874" w:id="2801"/>
          <w:p>
            <w:pPr>
              <w:spacing w:after="0"/>
              <w:ind w:left="0"/>
              <w:jc w:val="center"/>
            </w:pPr>
            <w:r>
              <w:rPr>
                <w:rFonts w:ascii="Arial"/>
                <w:b/>
                <w:i/>
                <w:color w:val="000000"/>
                <w:sz w:val="15"/>
              </w:rPr>
              <w:t>Разом:</w:t>
            </w:r>
          </w:p>
          <w:bookmarkEnd w:id="2801"/>
        </w:tc>
        <w:tc>
          <w:tcPr>
            <w:tcW w:w="2020" w:type="dxa"/>
            <w:tcBorders>
              <w:top w:val="outset" w:color="000000" w:sz="8"/>
              <w:left w:val="outset" w:color="000000" w:sz="8"/>
              <w:bottom w:val="outset" w:color="000000" w:sz="8"/>
              <w:right w:val="outset" w:color="000000" w:sz="8"/>
            </w:tcBorders>
            <w:vAlign w:val="center"/>
          </w:tcPr>
          <w:bookmarkStart w:name="12875" w:id="2802"/>
          <w:p>
            <w:pPr>
              <w:spacing w:after="0"/>
              <w:ind w:left="0"/>
              <w:jc w:val="center"/>
            </w:pPr>
            <w:r>
              <w:rPr>
                <w:rFonts w:ascii="Arial"/>
                <w:b/>
                <w:i/>
                <w:color w:val="000000"/>
                <w:sz w:val="15"/>
              </w:rPr>
              <w:t>35,57</w:t>
            </w:r>
          </w:p>
          <w:bookmarkEnd w:id="2802"/>
        </w:tc>
        <w:tc>
          <w:tcPr>
            <w:tcW w:w="972" w:type="dxa"/>
            <w:tcBorders>
              <w:top w:val="outset" w:color="000000" w:sz="8"/>
              <w:left w:val="outset" w:color="000000" w:sz="8"/>
              <w:bottom w:val="outset" w:color="000000" w:sz="8"/>
              <w:right w:val="outset" w:color="000000" w:sz="8"/>
            </w:tcBorders>
            <w:vAlign w:val="center"/>
          </w:tcPr>
          <w:bookmarkStart w:name="12876" w:id="2803"/>
          <w:p>
            <w:pPr>
              <w:spacing w:after="0"/>
              <w:ind w:left="0"/>
              <w:jc w:val="center"/>
            </w:pPr>
            <w:r>
              <w:rPr>
                <w:rFonts w:ascii="Arial"/>
                <w:b w:val="false"/>
                <w:i w:val="false"/>
                <w:color w:val="000000"/>
                <w:sz w:val="15"/>
              </w:rPr>
              <w:t>у т. ч. 1,19 га - акваторія</w:t>
            </w:r>
          </w:p>
          <w:bookmarkEnd w:id="280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77" w:id="2804"/>
          <w:p>
            <w:pPr>
              <w:spacing w:after="0"/>
              <w:ind w:left="0"/>
              <w:jc w:val="center"/>
            </w:pPr>
          </w:p>
          <w:bookmarkEnd w:id="2804"/>
        </w:tc>
        <w:tc>
          <w:tcPr>
            <w:tcW w:w="6528" w:type="dxa"/>
            <w:tcBorders>
              <w:top w:val="outset" w:color="000000" w:sz="8"/>
              <w:left w:val="outset" w:color="000000" w:sz="8"/>
              <w:bottom w:val="outset" w:color="000000" w:sz="8"/>
              <w:right w:val="outset" w:color="000000" w:sz="8"/>
            </w:tcBorders>
            <w:vAlign w:val="center"/>
          </w:tcPr>
          <w:bookmarkStart w:name="12878" w:id="2805"/>
          <w:p>
            <w:pPr>
              <w:spacing w:after="0"/>
              <w:ind w:left="0"/>
              <w:jc w:val="left"/>
            </w:pPr>
            <w:r>
              <w:rPr>
                <w:rFonts w:ascii="Arial"/>
                <w:b w:val="false"/>
                <w:i/>
                <w:color w:val="000000"/>
                <w:sz w:val="15"/>
              </w:rPr>
              <w:t>Парки відпочинку</w:t>
            </w:r>
          </w:p>
          <w:bookmarkEnd w:id="2805"/>
        </w:tc>
        <w:tc>
          <w:tcPr>
            <w:tcW w:w="2020" w:type="dxa"/>
            <w:tcBorders>
              <w:top w:val="outset" w:color="000000" w:sz="8"/>
              <w:left w:val="outset" w:color="000000" w:sz="8"/>
              <w:bottom w:val="outset" w:color="000000" w:sz="8"/>
              <w:right w:val="outset" w:color="000000" w:sz="8"/>
            </w:tcBorders>
            <w:vAlign w:val="center"/>
          </w:tcPr>
          <w:bookmarkStart w:name="12879" w:id="2806"/>
          <w:p>
            <w:pPr>
              <w:spacing w:after="0"/>
              <w:ind w:left="0"/>
              <w:jc w:val="center"/>
            </w:pPr>
          </w:p>
          <w:bookmarkEnd w:id="2806"/>
        </w:tc>
        <w:tc>
          <w:tcPr>
            <w:tcW w:w="972" w:type="dxa"/>
            <w:tcBorders>
              <w:top w:val="outset" w:color="000000" w:sz="8"/>
              <w:left w:val="outset" w:color="000000" w:sz="8"/>
              <w:bottom w:val="outset" w:color="000000" w:sz="8"/>
              <w:right w:val="outset" w:color="000000" w:sz="8"/>
            </w:tcBorders>
            <w:vAlign w:val="center"/>
          </w:tcPr>
          <w:bookmarkStart w:name="12880" w:id="2807"/>
          <w:p>
            <w:pPr>
              <w:spacing w:after="0"/>
              <w:ind w:left="0"/>
              <w:jc w:val="center"/>
            </w:pPr>
          </w:p>
          <w:bookmarkEnd w:id="280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81" w:id="2808"/>
          <w:p>
            <w:pPr>
              <w:spacing w:after="0"/>
              <w:ind w:left="0"/>
              <w:jc w:val="center"/>
            </w:pPr>
            <w:r>
              <w:rPr>
                <w:rFonts w:ascii="Arial"/>
                <w:b w:val="false"/>
                <w:i w:val="false"/>
                <w:color w:val="000000"/>
                <w:sz w:val="15"/>
              </w:rPr>
              <w:t>3</w:t>
            </w:r>
          </w:p>
          <w:bookmarkEnd w:id="2808"/>
        </w:tc>
        <w:tc>
          <w:tcPr>
            <w:tcW w:w="6528" w:type="dxa"/>
            <w:tcBorders>
              <w:top w:val="outset" w:color="000000" w:sz="8"/>
              <w:left w:val="outset" w:color="000000" w:sz="8"/>
              <w:bottom w:val="outset" w:color="000000" w:sz="8"/>
              <w:right w:val="outset" w:color="000000" w:sz="8"/>
            </w:tcBorders>
            <w:vAlign w:val="center"/>
          </w:tcPr>
          <w:bookmarkStart w:name="12882" w:id="2809"/>
          <w:p>
            <w:pPr>
              <w:spacing w:after="0"/>
              <w:ind w:left="0"/>
              <w:jc w:val="left"/>
            </w:pPr>
            <w:r>
              <w:rPr>
                <w:rFonts w:ascii="Arial"/>
                <w:b w:val="false"/>
                <w:i w:val="false"/>
                <w:color w:val="000000"/>
                <w:sz w:val="15"/>
              </w:rPr>
              <w:t>Ім. Островського</w:t>
            </w:r>
          </w:p>
          <w:bookmarkEnd w:id="2809"/>
          <w:bookmarkStart w:name="15057" w:id="2810"/>
          <w:p>
            <w:pPr>
              <w:spacing w:after="0"/>
              <w:ind w:left="0"/>
              <w:jc w:val="left"/>
            </w:pPr>
            <w:r>
              <w:rPr>
                <w:rFonts w:ascii="Arial"/>
                <w:b w:val="false"/>
                <w:i w:val="false"/>
                <w:color w:val="000000"/>
                <w:sz w:val="15"/>
              </w:rPr>
              <w:t>(земельну ділянку площею 0,0708 га на Солом'янській площі, 25 виключено)</w:t>
            </w:r>
          </w:p>
          <w:bookmarkEnd w:id="2810"/>
        </w:tc>
        <w:tc>
          <w:tcPr>
            <w:tcW w:w="2020" w:type="dxa"/>
            <w:tcBorders>
              <w:top w:val="outset" w:color="000000" w:sz="8"/>
              <w:left w:val="outset" w:color="000000" w:sz="8"/>
              <w:bottom w:val="outset" w:color="000000" w:sz="8"/>
              <w:right w:val="outset" w:color="000000" w:sz="8"/>
            </w:tcBorders>
            <w:vAlign w:val="center"/>
          </w:tcPr>
          <w:bookmarkStart w:name="12883" w:id="2811"/>
          <w:p>
            <w:pPr>
              <w:spacing w:after="0"/>
              <w:ind w:left="0"/>
              <w:jc w:val="center"/>
            </w:pPr>
            <w:r>
              <w:rPr>
                <w:rFonts w:ascii="Arial"/>
                <w:b w:val="false"/>
                <w:i w:val="false"/>
                <w:color w:val="000000"/>
                <w:sz w:val="15"/>
              </w:rPr>
              <w:t>4,11</w:t>
            </w:r>
          </w:p>
          <w:bookmarkEnd w:id="2811"/>
        </w:tc>
        <w:tc>
          <w:tcPr>
            <w:tcW w:w="972" w:type="dxa"/>
            <w:tcBorders>
              <w:top w:val="outset" w:color="000000" w:sz="8"/>
              <w:left w:val="outset" w:color="000000" w:sz="8"/>
              <w:bottom w:val="outset" w:color="000000" w:sz="8"/>
              <w:right w:val="outset" w:color="000000" w:sz="8"/>
            </w:tcBorders>
            <w:vAlign w:val="center"/>
          </w:tcPr>
          <w:bookmarkStart w:name="12884" w:id="2812"/>
          <w:p>
            <w:pPr>
              <w:spacing w:after="0"/>
              <w:ind w:left="0"/>
              <w:jc w:val="center"/>
            </w:pPr>
            <w:r>
              <w:rPr>
                <w:rFonts w:ascii="Arial"/>
                <w:b w:val="false"/>
                <w:i w:val="false"/>
                <w:color w:val="000000"/>
                <w:sz w:val="15"/>
              </w:rPr>
              <w:t>у т. ч. культова споруда</w:t>
            </w:r>
          </w:p>
          <w:bookmarkEnd w:id="281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85" w:id="2813"/>
          <w:p>
            <w:pPr>
              <w:spacing w:after="0"/>
              <w:ind w:left="0"/>
              <w:jc w:val="center"/>
            </w:pPr>
            <w:r>
              <w:rPr>
                <w:rFonts w:ascii="Arial"/>
                <w:b w:val="false"/>
                <w:i w:val="false"/>
                <w:color w:val="000000"/>
                <w:sz w:val="15"/>
              </w:rPr>
              <w:t>4</w:t>
            </w:r>
          </w:p>
          <w:bookmarkEnd w:id="2813"/>
        </w:tc>
        <w:tc>
          <w:tcPr>
            <w:tcW w:w="6528" w:type="dxa"/>
            <w:tcBorders>
              <w:top w:val="outset" w:color="000000" w:sz="8"/>
              <w:left w:val="outset" w:color="000000" w:sz="8"/>
              <w:bottom w:val="outset" w:color="000000" w:sz="8"/>
              <w:right w:val="outset" w:color="000000" w:sz="8"/>
            </w:tcBorders>
            <w:vAlign w:val="center"/>
          </w:tcPr>
          <w:bookmarkStart w:name="12886" w:id="2814"/>
          <w:p>
            <w:pPr>
              <w:spacing w:after="0"/>
              <w:ind w:left="0"/>
              <w:jc w:val="left"/>
            </w:pPr>
            <w:r>
              <w:rPr>
                <w:rFonts w:ascii="Arial"/>
                <w:b w:val="false"/>
                <w:i w:val="false"/>
                <w:color w:val="000000"/>
                <w:sz w:val="15"/>
              </w:rPr>
              <w:t>По вул. Солом'янській</w:t>
            </w:r>
          </w:p>
          <w:bookmarkEnd w:id="2814"/>
        </w:tc>
        <w:tc>
          <w:tcPr>
            <w:tcW w:w="2020" w:type="dxa"/>
            <w:tcBorders>
              <w:top w:val="outset" w:color="000000" w:sz="8"/>
              <w:left w:val="outset" w:color="000000" w:sz="8"/>
              <w:bottom w:val="outset" w:color="000000" w:sz="8"/>
              <w:right w:val="outset" w:color="000000" w:sz="8"/>
            </w:tcBorders>
            <w:vAlign w:val="center"/>
          </w:tcPr>
          <w:bookmarkStart w:name="12887" w:id="2815"/>
          <w:p>
            <w:pPr>
              <w:spacing w:after="0"/>
              <w:ind w:left="0"/>
              <w:jc w:val="center"/>
            </w:pPr>
            <w:r>
              <w:rPr>
                <w:rFonts w:ascii="Arial"/>
                <w:b w:val="false"/>
                <w:i w:val="false"/>
                <w:color w:val="000000"/>
                <w:sz w:val="15"/>
              </w:rPr>
              <w:t>32,28</w:t>
            </w:r>
          </w:p>
          <w:bookmarkEnd w:id="2815"/>
        </w:tc>
        <w:tc>
          <w:tcPr>
            <w:tcW w:w="972" w:type="dxa"/>
            <w:tcBorders>
              <w:top w:val="outset" w:color="000000" w:sz="8"/>
              <w:left w:val="outset" w:color="000000" w:sz="8"/>
              <w:bottom w:val="outset" w:color="000000" w:sz="8"/>
              <w:right w:val="outset" w:color="000000" w:sz="8"/>
            </w:tcBorders>
            <w:vAlign w:val="center"/>
          </w:tcPr>
          <w:bookmarkStart w:name="12888" w:id="2816"/>
          <w:p>
            <w:pPr>
              <w:spacing w:after="0"/>
              <w:ind w:left="0"/>
              <w:jc w:val="center"/>
            </w:pPr>
            <w:r>
              <w:rPr>
                <w:rFonts w:ascii="Arial"/>
                <w:b w:val="false"/>
                <w:i w:val="false"/>
                <w:color w:val="000000"/>
                <w:sz w:val="15"/>
              </w:rPr>
              <w:t>у т. ч. ділянка біля лікарні</w:t>
            </w:r>
          </w:p>
          <w:bookmarkEnd w:id="281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89" w:id="2817"/>
          <w:p>
            <w:pPr>
              <w:spacing w:after="0"/>
              <w:ind w:left="0"/>
              <w:jc w:val="center"/>
            </w:pPr>
            <w:r>
              <w:rPr>
                <w:rFonts w:ascii="Arial"/>
                <w:b w:val="false"/>
                <w:i w:val="false"/>
                <w:color w:val="000000"/>
                <w:sz w:val="15"/>
              </w:rPr>
              <w:t>5</w:t>
            </w:r>
          </w:p>
          <w:bookmarkEnd w:id="2817"/>
        </w:tc>
        <w:tc>
          <w:tcPr>
            <w:tcW w:w="6528" w:type="dxa"/>
            <w:tcBorders>
              <w:top w:val="outset" w:color="000000" w:sz="8"/>
              <w:left w:val="outset" w:color="000000" w:sz="8"/>
              <w:bottom w:val="outset" w:color="000000" w:sz="8"/>
              <w:right w:val="outset" w:color="000000" w:sz="8"/>
            </w:tcBorders>
            <w:vAlign w:val="center"/>
          </w:tcPr>
          <w:bookmarkStart w:name="12890" w:id="2818"/>
          <w:p>
            <w:pPr>
              <w:spacing w:after="0"/>
              <w:ind w:left="0"/>
              <w:jc w:val="left"/>
            </w:pPr>
            <w:r>
              <w:rPr>
                <w:rFonts w:ascii="Arial"/>
                <w:b w:val="false"/>
                <w:i w:val="false"/>
                <w:color w:val="000000"/>
                <w:sz w:val="15"/>
              </w:rPr>
              <w:t>"Супутник"</w:t>
            </w:r>
          </w:p>
          <w:bookmarkEnd w:id="2818"/>
        </w:tc>
        <w:tc>
          <w:tcPr>
            <w:tcW w:w="2020" w:type="dxa"/>
            <w:tcBorders>
              <w:top w:val="outset" w:color="000000" w:sz="8"/>
              <w:left w:val="outset" w:color="000000" w:sz="8"/>
              <w:bottom w:val="outset" w:color="000000" w:sz="8"/>
              <w:right w:val="outset" w:color="000000" w:sz="8"/>
            </w:tcBorders>
            <w:vAlign w:val="center"/>
          </w:tcPr>
          <w:bookmarkStart w:name="12891" w:id="2819"/>
          <w:p>
            <w:pPr>
              <w:spacing w:after="0"/>
              <w:ind w:left="0"/>
              <w:jc w:val="center"/>
            </w:pPr>
            <w:r>
              <w:rPr>
                <w:rFonts w:ascii="Arial"/>
                <w:b w:val="false"/>
                <w:i w:val="false"/>
                <w:color w:val="000000"/>
                <w:sz w:val="15"/>
              </w:rPr>
              <w:t>16,41</w:t>
            </w:r>
          </w:p>
          <w:bookmarkEnd w:id="2819"/>
        </w:tc>
        <w:tc>
          <w:tcPr>
            <w:tcW w:w="972" w:type="dxa"/>
            <w:tcBorders>
              <w:top w:val="outset" w:color="000000" w:sz="8"/>
              <w:left w:val="outset" w:color="000000" w:sz="8"/>
              <w:bottom w:val="outset" w:color="000000" w:sz="8"/>
              <w:right w:val="outset" w:color="000000" w:sz="8"/>
            </w:tcBorders>
            <w:vAlign w:val="center"/>
          </w:tcPr>
          <w:bookmarkStart w:name="12892" w:id="2820"/>
          <w:p>
            <w:pPr>
              <w:spacing w:after="0"/>
              <w:ind w:left="0"/>
              <w:jc w:val="center"/>
            </w:pPr>
          </w:p>
          <w:bookmarkEnd w:id="282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93" w:id="2821"/>
          <w:p>
            <w:pPr>
              <w:spacing w:after="0"/>
              <w:ind w:left="0"/>
              <w:jc w:val="center"/>
            </w:pPr>
            <w:r>
              <w:rPr>
                <w:rFonts w:ascii="Arial"/>
                <w:b w:val="false"/>
                <w:i w:val="false"/>
                <w:color w:val="000000"/>
                <w:sz w:val="15"/>
              </w:rPr>
              <w:t>6</w:t>
            </w:r>
          </w:p>
          <w:bookmarkEnd w:id="2821"/>
        </w:tc>
        <w:tc>
          <w:tcPr>
            <w:tcW w:w="6528" w:type="dxa"/>
            <w:tcBorders>
              <w:top w:val="outset" w:color="000000" w:sz="8"/>
              <w:left w:val="outset" w:color="000000" w:sz="8"/>
              <w:bottom w:val="outset" w:color="000000" w:sz="8"/>
              <w:right w:val="outset" w:color="000000" w:sz="8"/>
            </w:tcBorders>
            <w:vAlign w:val="center"/>
          </w:tcPr>
          <w:bookmarkStart w:name="12894" w:id="2822"/>
          <w:p>
            <w:pPr>
              <w:spacing w:after="0"/>
              <w:ind w:left="0"/>
              <w:jc w:val="left"/>
            </w:pPr>
            <w:r>
              <w:rPr>
                <w:rFonts w:ascii="Arial"/>
                <w:b w:val="false"/>
                <w:i w:val="false"/>
                <w:color w:val="000000"/>
                <w:sz w:val="15"/>
              </w:rPr>
              <w:t>"Юність"</w:t>
            </w:r>
          </w:p>
          <w:bookmarkEnd w:id="2822"/>
        </w:tc>
        <w:tc>
          <w:tcPr>
            <w:tcW w:w="2020" w:type="dxa"/>
            <w:tcBorders>
              <w:top w:val="outset" w:color="000000" w:sz="8"/>
              <w:left w:val="outset" w:color="000000" w:sz="8"/>
              <w:bottom w:val="outset" w:color="000000" w:sz="8"/>
              <w:right w:val="outset" w:color="000000" w:sz="8"/>
            </w:tcBorders>
            <w:vAlign w:val="center"/>
          </w:tcPr>
          <w:bookmarkStart w:name="12895" w:id="2823"/>
          <w:p>
            <w:pPr>
              <w:spacing w:after="0"/>
              <w:ind w:left="0"/>
              <w:jc w:val="center"/>
            </w:pPr>
            <w:r>
              <w:rPr>
                <w:rFonts w:ascii="Arial"/>
                <w:b w:val="false"/>
                <w:i w:val="false"/>
                <w:color w:val="000000"/>
                <w:sz w:val="15"/>
              </w:rPr>
              <w:t>4,27</w:t>
            </w:r>
          </w:p>
          <w:bookmarkEnd w:id="2823"/>
        </w:tc>
        <w:tc>
          <w:tcPr>
            <w:tcW w:w="972" w:type="dxa"/>
            <w:tcBorders>
              <w:top w:val="outset" w:color="000000" w:sz="8"/>
              <w:left w:val="outset" w:color="000000" w:sz="8"/>
              <w:bottom w:val="outset" w:color="000000" w:sz="8"/>
              <w:right w:val="outset" w:color="000000" w:sz="8"/>
            </w:tcBorders>
            <w:vAlign w:val="center"/>
          </w:tcPr>
          <w:bookmarkStart w:name="12896" w:id="2824"/>
          <w:p>
            <w:pPr>
              <w:spacing w:after="0"/>
              <w:ind w:left="0"/>
              <w:jc w:val="center"/>
            </w:pPr>
          </w:p>
          <w:bookmarkEnd w:id="282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897" w:id="2825"/>
          <w:p>
            <w:pPr>
              <w:spacing w:after="0"/>
              <w:ind w:left="0"/>
              <w:jc w:val="center"/>
            </w:pPr>
            <w:r>
              <w:rPr>
                <w:rFonts w:ascii="Arial"/>
                <w:b w:val="false"/>
                <w:i w:val="false"/>
                <w:color w:val="000000"/>
                <w:sz w:val="15"/>
              </w:rPr>
              <w:t>7</w:t>
            </w:r>
          </w:p>
          <w:bookmarkEnd w:id="2825"/>
        </w:tc>
        <w:tc>
          <w:tcPr>
            <w:tcW w:w="6528" w:type="dxa"/>
            <w:tcBorders>
              <w:top w:val="outset" w:color="000000" w:sz="8"/>
              <w:left w:val="outset" w:color="000000" w:sz="8"/>
              <w:bottom w:val="outset" w:color="000000" w:sz="8"/>
              <w:right w:val="outset" w:color="000000" w:sz="8"/>
            </w:tcBorders>
            <w:vAlign w:val="center"/>
          </w:tcPr>
          <w:bookmarkStart w:name="12898" w:id="2826"/>
          <w:p>
            <w:pPr>
              <w:spacing w:after="0"/>
              <w:ind w:left="0"/>
              <w:jc w:val="left"/>
            </w:pPr>
            <w:r>
              <w:rPr>
                <w:rFonts w:ascii="Arial"/>
                <w:b w:val="false"/>
                <w:i w:val="false"/>
                <w:color w:val="000000"/>
                <w:sz w:val="15"/>
              </w:rPr>
              <w:t>Протасів Яр</w:t>
            </w:r>
          </w:p>
          <w:bookmarkEnd w:id="2826"/>
        </w:tc>
        <w:tc>
          <w:tcPr>
            <w:tcW w:w="2020" w:type="dxa"/>
            <w:tcBorders>
              <w:top w:val="outset" w:color="000000" w:sz="8"/>
              <w:left w:val="outset" w:color="000000" w:sz="8"/>
              <w:bottom w:val="outset" w:color="000000" w:sz="8"/>
              <w:right w:val="outset" w:color="000000" w:sz="8"/>
            </w:tcBorders>
            <w:vAlign w:val="center"/>
          </w:tcPr>
          <w:bookmarkStart w:name="12899" w:id="2827"/>
          <w:p>
            <w:pPr>
              <w:spacing w:after="0"/>
              <w:ind w:left="0"/>
              <w:jc w:val="center"/>
            </w:pPr>
            <w:r>
              <w:rPr>
                <w:rFonts w:ascii="Arial"/>
                <w:b w:val="false"/>
                <w:i w:val="false"/>
                <w:color w:val="000000"/>
                <w:sz w:val="15"/>
              </w:rPr>
              <w:t>10,08</w:t>
            </w:r>
          </w:p>
          <w:bookmarkEnd w:id="2827"/>
        </w:tc>
        <w:tc>
          <w:tcPr>
            <w:tcW w:w="972" w:type="dxa"/>
            <w:tcBorders>
              <w:top w:val="outset" w:color="000000" w:sz="8"/>
              <w:left w:val="outset" w:color="000000" w:sz="8"/>
              <w:bottom w:val="outset" w:color="000000" w:sz="8"/>
              <w:right w:val="outset" w:color="000000" w:sz="8"/>
            </w:tcBorders>
            <w:vAlign w:val="center"/>
          </w:tcPr>
          <w:bookmarkStart w:name="12900" w:id="2828"/>
          <w:p>
            <w:pPr>
              <w:spacing w:after="0"/>
              <w:ind w:left="0"/>
              <w:jc w:val="center"/>
            </w:pPr>
            <w:r>
              <w:rPr>
                <w:rFonts w:ascii="Arial"/>
                <w:b w:val="false"/>
                <w:i w:val="false"/>
                <w:color w:val="000000"/>
                <w:sz w:val="15"/>
              </w:rPr>
              <w:t>з розширенням рекреаційних можливостей території</w:t>
            </w:r>
          </w:p>
          <w:bookmarkEnd w:id="282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01" w:id="2829"/>
          <w:p>
            <w:pPr>
              <w:spacing w:after="0"/>
              <w:ind w:left="0"/>
              <w:jc w:val="center"/>
            </w:pPr>
            <w:r>
              <w:rPr>
                <w:rFonts w:ascii="Arial"/>
                <w:b w:val="false"/>
                <w:i w:val="false"/>
                <w:color w:val="000000"/>
                <w:sz w:val="15"/>
              </w:rPr>
              <w:t>8</w:t>
            </w:r>
          </w:p>
          <w:bookmarkEnd w:id="2829"/>
        </w:tc>
        <w:tc>
          <w:tcPr>
            <w:tcW w:w="6528" w:type="dxa"/>
            <w:tcBorders>
              <w:top w:val="outset" w:color="000000" w:sz="8"/>
              <w:left w:val="outset" w:color="000000" w:sz="8"/>
              <w:bottom w:val="outset" w:color="000000" w:sz="8"/>
              <w:right w:val="outset" w:color="000000" w:sz="8"/>
            </w:tcBorders>
            <w:vAlign w:val="center"/>
          </w:tcPr>
          <w:bookmarkStart w:name="12902" w:id="2830"/>
          <w:p>
            <w:pPr>
              <w:spacing w:after="0"/>
              <w:ind w:left="0"/>
              <w:jc w:val="left"/>
            </w:pPr>
            <w:r>
              <w:rPr>
                <w:rFonts w:ascii="Arial"/>
                <w:b w:val="false"/>
                <w:i w:val="false"/>
                <w:color w:val="000000"/>
                <w:sz w:val="15"/>
              </w:rPr>
              <w:t>Олександрівська Слобода</w:t>
            </w:r>
          </w:p>
          <w:bookmarkEnd w:id="2830"/>
        </w:tc>
        <w:tc>
          <w:tcPr>
            <w:tcW w:w="2020" w:type="dxa"/>
            <w:tcBorders>
              <w:top w:val="outset" w:color="000000" w:sz="8"/>
              <w:left w:val="outset" w:color="000000" w:sz="8"/>
              <w:bottom w:val="outset" w:color="000000" w:sz="8"/>
              <w:right w:val="outset" w:color="000000" w:sz="8"/>
            </w:tcBorders>
            <w:vAlign w:val="center"/>
          </w:tcPr>
          <w:bookmarkStart w:name="12903" w:id="2831"/>
          <w:p>
            <w:pPr>
              <w:spacing w:after="0"/>
              <w:ind w:left="0"/>
              <w:jc w:val="center"/>
            </w:pPr>
            <w:r>
              <w:rPr>
                <w:rFonts w:ascii="Arial"/>
                <w:b w:val="false"/>
                <w:i w:val="false"/>
                <w:color w:val="000000"/>
                <w:sz w:val="15"/>
              </w:rPr>
              <w:t>8,73</w:t>
            </w:r>
          </w:p>
          <w:bookmarkEnd w:id="2831"/>
        </w:tc>
        <w:tc>
          <w:tcPr>
            <w:tcW w:w="972" w:type="dxa"/>
            <w:tcBorders>
              <w:top w:val="outset" w:color="000000" w:sz="8"/>
              <w:left w:val="outset" w:color="000000" w:sz="8"/>
              <w:bottom w:val="outset" w:color="000000" w:sz="8"/>
              <w:right w:val="outset" w:color="000000" w:sz="8"/>
            </w:tcBorders>
            <w:vAlign w:val="center"/>
          </w:tcPr>
          <w:bookmarkStart w:name="12904" w:id="2832"/>
          <w:p>
            <w:pPr>
              <w:spacing w:after="0"/>
              <w:ind w:left="0"/>
              <w:jc w:val="center"/>
            </w:pPr>
            <w:r>
              <w:rPr>
                <w:rFonts w:ascii="Arial"/>
                <w:b w:val="false"/>
                <w:i w:val="false"/>
                <w:color w:val="000000"/>
                <w:sz w:val="15"/>
              </w:rPr>
              <w:t>2 ділянки</w:t>
            </w:r>
          </w:p>
          <w:bookmarkEnd w:id="283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05" w:id="2833"/>
          <w:p>
            <w:pPr>
              <w:spacing w:after="0"/>
              <w:ind w:left="0"/>
              <w:jc w:val="center"/>
            </w:pPr>
            <w:r>
              <w:rPr>
                <w:rFonts w:ascii="Arial"/>
                <w:b w:val="false"/>
                <w:i w:val="false"/>
                <w:color w:val="000000"/>
                <w:sz w:val="15"/>
              </w:rPr>
              <w:t>9</w:t>
            </w:r>
          </w:p>
          <w:bookmarkEnd w:id="2833"/>
        </w:tc>
        <w:tc>
          <w:tcPr>
            <w:tcW w:w="6528" w:type="dxa"/>
            <w:tcBorders>
              <w:top w:val="outset" w:color="000000" w:sz="8"/>
              <w:left w:val="outset" w:color="000000" w:sz="8"/>
              <w:bottom w:val="outset" w:color="000000" w:sz="8"/>
              <w:right w:val="outset" w:color="000000" w:sz="8"/>
            </w:tcBorders>
            <w:vAlign w:val="center"/>
          </w:tcPr>
          <w:bookmarkStart w:name="12906" w:id="2834"/>
          <w:p>
            <w:pPr>
              <w:spacing w:after="0"/>
              <w:ind w:left="0"/>
              <w:jc w:val="left"/>
            </w:pPr>
            <w:r>
              <w:rPr>
                <w:rFonts w:ascii="Arial"/>
                <w:b w:val="false"/>
                <w:i w:val="false"/>
                <w:color w:val="000000"/>
                <w:sz w:val="15"/>
              </w:rPr>
              <w:t>Совська балка</w:t>
            </w:r>
          </w:p>
          <w:bookmarkEnd w:id="2834"/>
        </w:tc>
        <w:tc>
          <w:tcPr>
            <w:tcW w:w="2020" w:type="dxa"/>
            <w:tcBorders>
              <w:top w:val="outset" w:color="000000" w:sz="8"/>
              <w:left w:val="outset" w:color="000000" w:sz="8"/>
              <w:bottom w:val="outset" w:color="000000" w:sz="8"/>
              <w:right w:val="outset" w:color="000000" w:sz="8"/>
            </w:tcBorders>
            <w:vAlign w:val="center"/>
          </w:tcPr>
          <w:bookmarkStart w:name="12907" w:id="2835"/>
          <w:p>
            <w:pPr>
              <w:spacing w:after="0"/>
              <w:ind w:left="0"/>
              <w:jc w:val="center"/>
            </w:pPr>
            <w:r>
              <w:rPr>
                <w:rFonts w:ascii="Arial"/>
                <w:b w:val="false"/>
                <w:i w:val="false"/>
                <w:color w:val="000000"/>
                <w:sz w:val="15"/>
              </w:rPr>
              <w:t>35,89</w:t>
            </w:r>
          </w:p>
          <w:bookmarkEnd w:id="2835"/>
        </w:tc>
        <w:tc>
          <w:tcPr>
            <w:tcW w:w="972" w:type="dxa"/>
            <w:tcBorders>
              <w:top w:val="outset" w:color="000000" w:sz="8"/>
              <w:left w:val="outset" w:color="000000" w:sz="8"/>
              <w:bottom w:val="outset" w:color="000000" w:sz="8"/>
              <w:right w:val="outset" w:color="000000" w:sz="8"/>
            </w:tcBorders>
            <w:vAlign w:val="center"/>
          </w:tcPr>
          <w:bookmarkStart w:name="12908" w:id="2836"/>
          <w:p>
            <w:pPr>
              <w:spacing w:after="0"/>
              <w:ind w:left="0"/>
              <w:jc w:val="center"/>
            </w:pPr>
            <w:r>
              <w:rPr>
                <w:rFonts w:ascii="Arial"/>
                <w:b w:val="false"/>
                <w:i w:val="false"/>
                <w:color w:val="000000"/>
                <w:sz w:val="15"/>
              </w:rPr>
              <w:t>у т. ч. 4,1 га - акваторія</w:t>
            </w:r>
          </w:p>
          <w:bookmarkEnd w:id="283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09" w:id="2837"/>
          <w:p>
            <w:pPr>
              <w:spacing w:after="0"/>
              <w:ind w:left="0"/>
              <w:jc w:val="center"/>
            </w:pPr>
            <w:r>
              <w:rPr>
                <w:rFonts w:ascii="Arial"/>
                <w:b w:val="false"/>
                <w:i w:val="false"/>
                <w:color w:val="000000"/>
                <w:sz w:val="15"/>
              </w:rPr>
              <w:t>10</w:t>
            </w:r>
          </w:p>
          <w:bookmarkEnd w:id="2837"/>
        </w:tc>
        <w:tc>
          <w:tcPr>
            <w:tcW w:w="6528" w:type="dxa"/>
            <w:tcBorders>
              <w:top w:val="outset" w:color="000000" w:sz="8"/>
              <w:left w:val="outset" w:color="000000" w:sz="8"/>
              <w:bottom w:val="outset" w:color="000000" w:sz="8"/>
              <w:right w:val="outset" w:color="000000" w:sz="8"/>
            </w:tcBorders>
            <w:vAlign w:val="center"/>
          </w:tcPr>
          <w:bookmarkStart w:name="12910" w:id="2838"/>
          <w:p>
            <w:pPr>
              <w:spacing w:after="0"/>
              <w:ind w:left="0"/>
              <w:jc w:val="left"/>
            </w:pPr>
            <w:r>
              <w:rPr>
                <w:rFonts w:ascii="Arial"/>
                <w:b w:val="false"/>
                <w:i w:val="false"/>
                <w:color w:val="000000"/>
                <w:sz w:val="15"/>
              </w:rPr>
              <w:t>По вул. Вінницькій</w:t>
            </w:r>
          </w:p>
          <w:bookmarkEnd w:id="2838"/>
        </w:tc>
        <w:tc>
          <w:tcPr>
            <w:tcW w:w="2020" w:type="dxa"/>
            <w:tcBorders>
              <w:top w:val="outset" w:color="000000" w:sz="8"/>
              <w:left w:val="outset" w:color="000000" w:sz="8"/>
              <w:bottom w:val="outset" w:color="000000" w:sz="8"/>
              <w:right w:val="outset" w:color="000000" w:sz="8"/>
            </w:tcBorders>
            <w:vAlign w:val="center"/>
          </w:tcPr>
          <w:bookmarkStart w:name="12911" w:id="2839"/>
          <w:p>
            <w:pPr>
              <w:spacing w:after="0"/>
              <w:ind w:left="0"/>
              <w:jc w:val="center"/>
            </w:pPr>
            <w:r>
              <w:rPr>
                <w:rFonts w:ascii="Arial"/>
                <w:b w:val="false"/>
                <w:i w:val="false"/>
                <w:color w:val="000000"/>
                <w:sz w:val="15"/>
              </w:rPr>
              <w:t>5,44</w:t>
            </w:r>
          </w:p>
          <w:bookmarkEnd w:id="2839"/>
        </w:tc>
        <w:tc>
          <w:tcPr>
            <w:tcW w:w="972" w:type="dxa"/>
            <w:tcBorders>
              <w:top w:val="outset" w:color="000000" w:sz="8"/>
              <w:left w:val="outset" w:color="000000" w:sz="8"/>
              <w:bottom w:val="outset" w:color="000000" w:sz="8"/>
              <w:right w:val="outset" w:color="000000" w:sz="8"/>
            </w:tcBorders>
            <w:vAlign w:val="center"/>
          </w:tcPr>
          <w:bookmarkStart w:name="12912" w:id="2840"/>
          <w:p>
            <w:pPr>
              <w:spacing w:after="0"/>
              <w:ind w:left="0"/>
              <w:jc w:val="center"/>
            </w:pPr>
          </w:p>
          <w:bookmarkEnd w:id="284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13" w:id="2841"/>
          <w:p>
            <w:pPr>
              <w:spacing w:after="0"/>
              <w:ind w:left="0"/>
              <w:jc w:val="center"/>
            </w:pPr>
            <w:r>
              <w:rPr>
                <w:rFonts w:ascii="Arial"/>
                <w:b w:val="false"/>
                <w:i w:val="false"/>
                <w:color w:val="000000"/>
                <w:sz w:val="15"/>
              </w:rPr>
              <w:t>11</w:t>
            </w:r>
          </w:p>
          <w:bookmarkEnd w:id="2841"/>
        </w:tc>
        <w:tc>
          <w:tcPr>
            <w:tcW w:w="6528" w:type="dxa"/>
            <w:tcBorders>
              <w:top w:val="outset" w:color="000000" w:sz="8"/>
              <w:left w:val="outset" w:color="000000" w:sz="8"/>
              <w:bottom w:val="outset" w:color="000000" w:sz="8"/>
              <w:right w:val="outset" w:color="000000" w:sz="8"/>
            </w:tcBorders>
            <w:vAlign w:val="center"/>
          </w:tcPr>
          <w:bookmarkStart w:name="12914" w:id="2842"/>
          <w:p>
            <w:pPr>
              <w:spacing w:after="0"/>
              <w:ind w:left="0"/>
              <w:jc w:val="left"/>
            </w:pPr>
            <w:r>
              <w:rPr>
                <w:rFonts w:ascii="Arial"/>
                <w:b w:val="false"/>
                <w:i w:val="false"/>
                <w:color w:val="000000"/>
                <w:sz w:val="15"/>
              </w:rPr>
              <w:t>"КПІ"</w:t>
            </w:r>
          </w:p>
          <w:bookmarkEnd w:id="2842"/>
        </w:tc>
        <w:tc>
          <w:tcPr>
            <w:tcW w:w="2020" w:type="dxa"/>
            <w:tcBorders>
              <w:top w:val="outset" w:color="000000" w:sz="8"/>
              <w:left w:val="outset" w:color="000000" w:sz="8"/>
              <w:bottom w:val="outset" w:color="000000" w:sz="8"/>
              <w:right w:val="outset" w:color="000000" w:sz="8"/>
            </w:tcBorders>
            <w:vAlign w:val="center"/>
          </w:tcPr>
          <w:bookmarkStart w:name="12915" w:id="2843"/>
          <w:p>
            <w:pPr>
              <w:spacing w:after="0"/>
              <w:ind w:left="0"/>
              <w:jc w:val="center"/>
            </w:pPr>
            <w:r>
              <w:rPr>
                <w:rFonts w:ascii="Arial"/>
                <w:b w:val="false"/>
                <w:i w:val="false"/>
                <w:color w:val="000000"/>
                <w:sz w:val="15"/>
              </w:rPr>
              <w:t>13,5</w:t>
            </w:r>
          </w:p>
          <w:bookmarkEnd w:id="2843"/>
        </w:tc>
        <w:tc>
          <w:tcPr>
            <w:tcW w:w="972" w:type="dxa"/>
            <w:tcBorders>
              <w:top w:val="outset" w:color="000000" w:sz="8"/>
              <w:left w:val="outset" w:color="000000" w:sz="8"/>
              <w:bottom w:val="outset" w:color="000000" w:sz="8"/>
              <w:right w:val="outset" w:color="000000" w:sz="8"/>
            </w:tcBorders>
            <w:vAlign w:val="center"/>
          </w:tcPr>
          <w:bookmarkStart w:name="12916" w:id="2844"/>
          <w:p>
            <w:pPr>
              <w:spacing w:after="0"/>
              <w:ind w:left="0"/>
              <w:jc w:val="center"/>
            </w:pPr>
            <w:r>
              <w:rPr>
                <w:rFonts w:ascii="Arial"/>
                <w:b w:val="false"/>
                <w:i w:val="false"/>
                <w:color w:val="000000"/>
                <w:sz w:val="15"/>
              </w:rPr>
              <w:t>парк НТУ "КПІ"</w:t>
            </w:r>
          </w:p>
          <w:bookmarkEnd w:id="284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17" w:id="2845"/>
          <w:p>
            <w:pPr>
              <w:spacing w:after="0"/>
              <w:ind w:left="0"/>
              <w:jc w:val="center"/>
            </w:pPr>
            <w:r>
              <w:rPr>
                <w:rFonts w:ascii="Arial"/>
                <w:b w:val="false"/>
                <w:i w:val="false"/>
                <w:color w:val="000000"/>
                <w:sz w:val="15"/>
              </w:rPr>
              <w:t>12</w:t>
            </w:r>
          </w:p>
          <w:bookmarkEnd w:id="2845"/>
        </w:tc>
        <w:tc>
          <w:tcPr>
            <w:tcW w:w="6528" w:type="dxa"/>
            <w:tcBorders>
              <w:top w:val="outset" w:color="000000" w:sz="8"/>
              <w:left w:val="outset" w:color="000000" w:sz="8"/>
              <w:bottom w:val="outset" w:color="000000" w:sz="8"/>
              <w:right w:val="outset" w:color="000000" w:sz="8"/>
            </w:tcBorders>
            <w:vAlign w:val="center"/>
          </w:tcPr>
          <w:bookmarkStart w:name="12918" w:id="2846"/>
          <w:p>
            <w:pPr>
              <w:spacing w:after="0"/>
              <w:ind w:left="0"/>
              <w:jc w:val="left"/>
            </w:pPr>
            <w:r>
              <w:rPr>
                <w:rFonts w:ascii="Arial"/>
                <w:b w:val="false"/>
                <w:i w:val="false"/>
                <w:color w:val="000000"/>
                <w:sz w:val="15"/>
              </w:rPr>
              <w:t>Балка Проня</w:t>
            </w:r>
          </w:p>
          <w:bookmarkEnd w:id="2846"/>
        </w:tc>
        <w:tc>
          <w:tcPr>
            <w:tcW w:w="2020" w:type="dxa"/>
            <w:tcBorders>
              <w:top w:val="outset" w:color="000000" w:sz="8"/>
              <w:left w:val="outset" w:color="000000" w:sz="8"/>
              <w:bottom w:val="outset" w:color="000000" w:sz="8"/>
              <w:right w:val="outset" w:color="000000" w:sz="8"/>
            </w:tcBorders>
            <w:vAlign w:val="center"/>
          </w:tcPr>
          <w:bookmarkStart w:name="12919" w:id="2847"/>
          <w:p>
            <w:pPr>
              <w:spacing w:after="0"/>
              <w:ind w:left="0"/>
              <w:jc w:val="center"/>
            </w:pPr>
            <w:r>
              <w:rPr>
                <w:rFonts w:ascii="Arial"/>
                <w:b w:val="false"/>
                <w:i w:val="false"/>
                <w:color w:val="000000"/>
                <w:sz w:val="15"/>
              </w:rPr>
              <w:t>19,37</w:t>
            </w:r>
          </w:p>
          <w:bookmarkEnd w:id="2847"/>
        </w:tc>
        <w:tc>
          <w:tcPr>
            <w:tcW w:w="972" w:type="dxa"/>
            <w:tcBorders>
              <w:top w:val="outset" w:color="000000" w:sz="8"/>
              <w:left w:val="outset" w:color="000000" w:sz="8"/>
              <w:bottom w:val="outset" w:color="000000" w:sz="8"/>
              <w:right w:val="outset" w:color="000000" w:sz="8"/>
            </w:tcBorders>
            <w:vAlign w:val="center"/>
          </w:tcPr>
          <w:bookmarkStart w:name="12920" w:id="2848"/>
          <w:p>
            <w:pPr>
              <w:spacing w:after="0"/>
              <w:ind w:left="0"/>
              <w:jc w:val="center"/>
            </w:pPr>
            <w:r>
              <w:rPr>
                <w:rFonts w:ascii="Arial"/>
                <w:b w:val="false"/>
                <w:i w:val="false"/>
                <w:color w:val="000000"/>
                <w:sz w:val="15"/>
              </w:rPr>
              <w:t>у т. ч. 1,0 га - акваторія</w:t>
            </w:r>
          </w:p>
          <w:bookmarkEnd w:id="284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21" w:id="2849"/>
          <w:p>
            <w:pPr>
              <w:spacing w:after="0"/>
              <w:ind w:left="0"/>
              <w:jc w:val="center"/>
            </w:pPr>
            <w:r>
              <w:rPr>
                <w:rFonts w:ascii="Arial"/>
                <w:b w:val="false"/>
                <w:i w:val="false"/>
                <w:color w:val="000000"/>
                <w:sz w:val="15"/>
              </w:rPr>
              <w:t>13</w:t>
            </w:r>
          </w:p>
          <w:bookmarkEnd w:id="2849"/>
        </w:tc>
        <w:tc>
          <w:tcPr>
            <w:tcW w:w="6528" w:type="dxa"/>
            <w:tcBorders>
              <w:top w:val="outset" w:color="000000" w:sz="8"/>
              <w:left w:val="outset" w:color="000000" w:sz="8"/>
              <w:bottom w:val="outset" w:color="000000" w:sz="8"/>
              <w:right w:val="outset" w:color="000000" w:sz="8"/>
            </w:tcBorders>
            <w:vAlign w:val="center"/>
          </w:tcPr>
          <w:bookmarkStart w:name="12922" w:id="2850"/>
          <w:p>
            <w:pPr>
              <w:spacing w:after="0"/>
              <w:ind w:left="0"/>
              <w:jc w:val="left"/>
            </w:pPr>
            <w:r>
              <w:rPr>
                <w:rFonts w:ascii="Arial"/>
                <w:b w:val="false"/>
                <w:i w:val="false"/>
                <w:color w:val="000000"/>
                <w:sz w:val="15"/>
              </w:rPr>
              <w:t>Вздовж р. Нивка біля с. Жуляни</w:t>
            </w:r>
          </w:p>
          <w:bookmarkEnd w:id="2850"/>
        </w:tc>
        <w:tc>
          <w:tcPr>
            <w:tcW w:w="2020" w:type="dxa"/>
            <w:tcBorders>
              <w:top w:val="outset" w:color="000000" w:sz="8"/>
              <w:left w:val="outset" w:color="000000" w:sz="8"/>
              <w:bottom w:val="outset" w:color="000000" w:sz="8"/>
              <w:right w:val="outset" w:color="000000" w:sz="8"/>
            </w:tcBorders>
            <w:vAlign w:val="center"/>
          </w:tcPr>
          <w:bookmarkStart w:name="12923" w:id="2851"/>
          <w:p>
            <w:pPr>
              <w:spacing w:after="0"/>
              <w:ind w:left="0"/>
              <w:jc w:val="center"/>
            </w:pPr>
            <w:r>
              <w:rPr>
                <w:rFonts w:ascii="Arial"/>
                <w:b w:val="false"/>
                <w:i w:val="false"/>
                <w:color w:val="000000"/>
                <w:sz w:val="15"/>
              </w:rPr>
              <w:t>16,2</w:t>
            </w:r>
          </w:p>
          <w:bookmarkEnd w:id="2851"/>
        </w:tc>
        <w:tc>
          <w:tcPr>
            <w:tcW w:w="972" w:type="dxa"/>
            <w:tcBorders>
              <w:top w:val="outset" w:color="000000" w:sz="8"/>
              <w:left w:val="outset" w:color="000000" w:sz="8"/>
              <w:bottom w:val="outset" w:color="000000" w:sz="8"/>
              <w:right w:val="outset" w:color="000000" w:sz="8"/>
            </w:tcBorders>
            <w:vAlign w:val="center"/>
          </w:tcPr>
          <w:bookmarkStart w:name="12924" w:id="2852"/>
          <w:p>
            <w:pPr>
              <w:spacing w:after="0"/>
              <w:ind w:left="0"/>
              <w:jc w:val="center"/>
            </w:pPr>
            <w:r>
              <w:rPr>
                <w:rFonts w:ascii="Arial"/>
                <w:b w:val="false"/>
                <w:i w:val="false"/>
                <w:color w:val="000000"/>
                <w:sz w:val="15"/>
              </w:rPr>
              <w:t>у т. ч. 2,0 га - акваторія</w:t>
            </w:r>
          </w:p>
          <w:bookmarkEnd w:id="285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25" w:id="2853"/>
          <w:p>
            <w:pPr>
              <w:spacing w:after="0"/>
              <w:ind w:left="0"/>
              <w:jc w:val="center"/>
            </w:pPr>
            <w:r>
              <w:rPr>
                <w:rFonts w:ascii="Arial"/>
                <w:b w:val="false"/>
                <w:i w:val="false"/>
                <w:color w:val="000000"/>
                <w:sz w:val="15"/>
              </w:rPr>
              <w:t>14</w:t>
            </w:r>
          </w:p>
          <w:bookmarkEnd w:id="2853"/>
        </w:tc>
        <w:tc>
          <w:tcPr>
            <w:tcW w:w="6528" w:type="dxa"/>
            <w:tcBorders>
              <w:top w:val="outset" w:color="000000" w:sz="8"/>
              <w:left w:val="outset" w:color="000000" w:sz="8"/>
              <w:bottom w:val="outset" w:color="000000" w:sz="8"/>
              <w:right w:val="outset" w:color="000000" w:sz="8"/>
            </w:tcBorders>
            <w:vAlign w:val="center"/>
          </w:tcPr>
          <w:bookmarkStart w:name="12926" w:id="2854"/>
          <w:p>
            <w:pPr>
              <w:spacing w:after="0"/>
              <w:ind w:left="0"/>
              <w:jc w:val="left"/>
            </w:pPr>
            <w:r>
              <w:rPr>
                <w:rFonts w:ascii="Arial"/>
                <w:b w:val="false"/>
                <w:i w:val="false"/>
                <w:color w:val="000000"/>
                <w:sz w:val="15"/>
              </w:rPr>
              <w:t>Між вул. Колоскова та вул. Сигнальна</w:t>
            </w:r>
          </w:p>
          <w:bookmarkEnd w:id="2854"/>
        </w:tc>
        <w:tc>
          <w:tcPr>
            <w:tcW w:w="2020" w:type="dxa"/>
            <w:tcBorders>
              <w:top w:val="outset" w:color="000000" w:sz="8"/>
              <w:left w:val="outset" w:color="000000" w:sz="8"/>
              <w:bottom w:val="outset" w:color="000000" w:sz="8"/>
              <w:right w:val="outset" w:color="000000" w:sz="8"/>
            </w:tcBorders>
            <w:vAlign w:val="center"/>
          </w:tcPr>
          <w:bookmarkStart w:name="12927" w:id="2855"/>
          <w:p>
            <w:pPr>
              <w:spacing w:after="0"/>
              <w:ind w:left="0"/>
              <w:jc w:val="center"/>
            </w:pPr>
            <w:r>
              <w:rPr>
                <w:rFonts w:ascii="Arial"/>
                <w:b w:val="false"/>
                <w:i w:val="false"/>
                <w:color w:val="000000"/>
                <w:sz w:val="15"/>
              </w:rPr>
              <w:t>17,82</w:t>
            </w:r>
          </w:p>
          <w:bookmarkEnd w:id="2855"/>
        </w:tc>
        <w:tc>
          <w:tcPr>
            <w:tcW w:w="972" w:type="dxa"/>
            <w:tcBorders>
              <w:top w:val="outset" w:color="000000" w:sz="8"/>
              <w:left w:val="outset" w:color="000000" w:sz="8"/>
              <w:bottom w:val="outset" w:color="000000" w:sz="8"/>
              <w:right w:val="outset" w:color="000000" w:sz="8"/>
            </w:tcBorders>
            <w:vAlign w:val="center"/>
          </w:tcPr>
          <w:bookmarkStart w:name="12928" w:id="2856"/>
          <w:p>
            <w:pPr>
              <w:spacing w:after="0"/>
              <w:ind w:left="0"/>
              <w:jc w:val="center"/>
            </w:pPr>
            <w:r>
              <w:rPr>
                <w:rFonts w:ascii="Arial"/>
                <w:b w:val="false"/>
                <w:i w:val="false"/>
                <w:color w:val="000000"/>
                <w:sz w:val="15"/>
              </w:rPr>
              <w:t>2 ділянки</w:t>
            </w:r>
          </w:p>
          <w:bookmarkEnd w:id="285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29" w:id="2857"/>
          <w:p>
            <w:pPr>
              <w:spacing w:after="0"/>
              <w:ind w:left="0"/>
              <w:jc w:val="center"/>
            </w:pPr>
            <w:r>
              <w:rPr>
                <w:rFonts w:ascii="Arial"/>
                <w:b w:val="false"/>
                <w:i w:val="false"/>
                <w:color w:val="000000"/>
                <w:sz w:val="15"/>
              </w:rPr>
              <w:t>15</w:t>
            </w:r>
          </w:p>
          <w:bookmarkEnd w:id="2857"/>
        </w:tc>
        <w:tc>
          <w:tcPr>
            <w:tcW w:w="6528" w:type="dxa"/>
            <w:tcBorders>
              <w:top w:val="outset" w:color="000000" w:sz="8"/>
              <w:left w:val="outset" w:color="000000" w:sz="8"/>
              <w:bottom w:val="outset" w:color="000000" w:sz="8"/>
              <w:right w:val="outset" w:color="000000" w:sz="8"/>
            </w:tcBorders>
            <w:vAlign w:val="center"/>
          </w:tcPr>
          <w:bookmarkStart w:name="12930" w:id="2858"/>
          <w:p>
            <w:pPr>
              <w:spacing w:after="0"/>
              <w:ind w:left="0"/>
              <w:jc w:val="left"/>
            </w:pPr>
            <w:r>
              <w:rPr>
                <w:rFonts w:ascii="Arial"/>
                <w:b w:val="false"/>
                <w:i w:val="false"/>
                <w:color w:val="000000"/>
                <w:sz w:val="15"/>
              </w:rPr>
              <w:t>Біля кінотеатру "Тампере"</w:t>
            </w:r>
          </w:p>
          <w:bookmarkEnd w:id="2858"/>
        </w:tc>
        <w:tc>
          <w:tcPr>
            <w:tcW w:w="2020" w:type="dxa"/>
            <w:tcBorders>
              <w:top w:val="outset" w:color="000000" w:sz="8"/>
              <w:left w:val="outset" w:color="000000" w:sz="8"/>
              <w:bottom w:val="outset" w:color="000000" w:sz="8"/>
              <w:right w:val="outset" w:color="000000" w:sz="8"/>
            </w:tcBorders>
            <w:vAlign w:val="center"/>
          </w:tcPr>
          <w:bookmarkStart w:name="12931" w:id="2859"/>
          <w:p>
            <w:pPr>
              <w:spacing w:after="0"/>
              <w:ind w:left="0"/>
              <w:jc w:val="center"/>
            </w:pPr>
            <w:r>
              <w:rPr>
                <w:rFonts w:ascii="Arial"/>
                <w:b w:val="false"/>
                <w:i w:val="false"/>
                <w:color w:val="000000"/>
                <w:sz w:val="15"/>
              </w:rPr>
              <w:t>4,28</w:t>
            </w:r>
          </w:p>
          <w:bookmarkEnd w:id="2859"/>
        </w:tc>
        <w:tc>
          <w:tcPr>
            <w:tcW w:w="972" w:type="dxa"/>
            <w:tcBorders>
              <w:top w:val="outset" w:color="000000" w:sz="8"/>
              <w:left w:val="outset" w:color="000000" w:sz="8"/>
              <w:bottom w:val="outset" w:color="000000" w:sz="8"/>
              <w:right w:val="outset" w:color="000000" w:sz="8"/>
            </w:tcBorders>
            <w:vAlign w:val="center"/>
          </w:tcPr>
          <w:bookmarkStart w:name="12932" w:id="2860"/>
          <w:p>
            <w:pPr>
              <w:spacing w:after="0"/>
              <w:ind w:left="0"/>
              <w:jc w:val="center"/>
            </w:pPr>
            <w:r>
              <w:rPr>
                <w:rFonts w:ascii="Arial"/>
                <w:b w:val="false"/>
                <w:i w:val="false"/>
                <w:color w:val="000000"/>
                <w:sz w:val="15"/>
              </w:rPr>
              <w:t>у т. ч. 0,2 га - кінотеатр</w:t>
            </w:r>
          </w:p>
          <w:bookmarkEnd w:id="286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90" w:id="2861"/>
          <w:p>
            <w:pPr>
              <w:spacing w:after="0"/>
              <w:ind w:left="0"/>
              <w:jc w:val="center"/>
            </w:pPr>
          </w:p>
          <w:bookmarkEnd w:id="2861"/>
        </w:tc>
        <w:tc>
          <w:tcPr>
            <w:tcW w:w="6528" w:type="dxa"/>
            <w:tcBorders>
              <w:top w:val="outset" w:color="000000" w:sz="8"/>
              <w:left w:val="outset" w:color="000000" w:sz="8"/>
              <w:bottom w:val="outset" w:color="000000" w:sz="8"/>
              <w:right w:val="outset" w:color="000000" w:sz="8"/>
            </w:tcBorders>
            <w:vAlign w:val="center"/>
          </w:tcPr>
          <w:bookmarkStart w:name="13791" w:id="2862"/>
          <w:p>
            <w:pPr>
              <w:spacing w:after="0"/>
              <w:ind w:left="0"/>
              <w:jc w:val="left"/>
            </w:pPr>
            <w:r>
              <w:rPr>
                <w:rFonts w:ascii="Arial"/>
                <w:b w:val="false"/>
                <w:i w:val="false"/>
                <w:color w:val="000000"/>
                <w:sz w:val="15"/>
              </w:rPr>
              <w:t>На вул. Кадетський гай та вул. Івана Пулюя</w:t>
            </w:r>
          </w:p>
          <w:bookmarkEnd w:id="2862"/>
        </w:tc>
        <w:tc>
          <w:tcPr>
            <w:tcW w:w="2020" w:type="dxa"/>
            <w:tcBorders>
              <w:top w:val="outset" w:color="000000" w:sz="8"/>
              <w:left w:val="outset" w:color="000000" w:sz="8"/>
              <w:bottom w:val="outset" w:color="000000" w:sz="8"/>
              <w:right w:val="outset" w:color="000000" w:sz="8"/>
            </w:tcBorders>
            <w:vAlign w:val="center"/>
          </w:tcPr>
          <w:bookmarkStart w:name="13792" w:id="2863"/>
          <w:p>
            <w:pPr>
              <w:spacing w:after="0"/>
              <w:ind w:left="0"/>
              <w:jc w:val="center"/>
            </w:pPr>
            <w:r>
              <w:rPr>
                <w:rFonts w:ascii="Arial"/>
                <w:b w:val="false"/>
                <w:i w:val="false"/>
                <w:color w:val="000000"/>
                <w:sz w:val="15"/>
              </w:rPr>
              <w:t>5,5</w:t>
            </w:r>
          </w:p>
          <w:bookmarkEnd w:id="2863"/>
        </w:tc>
        <w:tc>
          <w:tcPr>
            <w:tcW w:w="972" w:type="dxa"/>
            <w:tcBorders>
              <w:top w:val="outset" w:color="000000" w:sz="8"/>
              <w:left w:val="outset" w:color="000000" w:sz="8"/>
              <w:bottom w:val="outset" w:color="000000" w:sz="8"/>
              <w:right w:val="outset" w:color="000000" w:sz="8"/>
            </w:tcBorders>
            <w:vAlign w:val="center"/>
          </w:tcPr>
          <w:bookmarkStart w:name="13793" w:id="2864"/>
          <w:p>
            <w:pPr>
              <w:spacing w:after="0"/>
              <w:ind w:left="0"/>
              <w:jc w:val="center"/>
            </w:pPr>
          </w:p>
          <w:bookmarkEnd w:id="286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94" w:id="2865"/>
          <w:p>
            <w:pPr>
              <w:spacing w:after="0"/>
              <w:ind w:left="0"/>
              <w:jc w:val="center"/>
            </w:pPr>
          </w:p>
          <w:bookmarkEnd w:id="2865"/>
        </w:tc>
        <w:tc>
          <w:tcPr>
            <w:tcW w:w="6528" w:type="dxa"/>
            <w:tcBorders>
              <w:top w:val="outset" w:color="000000" w:sz="8"/>
              <w:left w:val="outset" w:color="000000" w:sz="8"/>
              <w:bottom w:val="outset" w:color="000000" w:sz="8"/>
              <w:right w:val="outset" w:color="000000" w:sz="8"/>
            </w:tcBorders>
            <w:vAlign w:val="center"/>
          </w:tcPr>
          <w:bookmarkStart w:name="13795" w:id="2866"/>
          <w:p>
            <w:pPr>
              <w:spacing w:after="0"/>
              <w:ind w:left="0"/>
              <w:jc w:val="left"/>
            </w:pPr>
            <w:r>
              <w:rPr>
                <w:rFonts w:ascii="Arial"/>
                <w:b w:val="false"/>
                <w:i w:val="false"/>
                <w:color w:val="000000"/>
                <w:sz w:val="15"/>
              </w:rPr>
              <w:t>Між вул. Протасів Яр та вул. Миколи Амосова</w:t>
            </w:r>
          </w:p>
          <w:bookmarkEnd w:id="2866"/>
        </w:tc>
        <w:tc>
          <w:tcPr>
            <w:tcW w:w="2020" w:type="dxa"/>
            <w:tcBorders>
              <w:top w:val="outset" w:color="000000" w:sz="8"/>
              <w:left w:val="outset" w:color="000000" w:sz="8"/>
              <w:bottom w:val="outset" w:color="000000" w:sz="8"/>
              <w:right w:val="outset" w:color="000000" w:sz="8"/>
            </w:tcBorders>
            <w:vAlign w:val="center"/>
          </w:tcPr>
          <w:bookmarkStart w:name="13796" w:id="2867"/>
          <w:p>
            <w:pPr>
              <w:spacing w:after="0"/>
              <w:ind w:left="0"/>
              <w:jc w:val="center"/>
            </w:pPr>
            <w:r>
              <w:rPr>
                <w:rFonts w:ascii="Arial"/>
                <w:b w:val="false"/>
                <w:i w:val="false"/>
                <w:color w:val="000000"/>
                <w:sz w:val="15"/>
              </w:rPr>
              <w:t>0,70</w:t>
            </w:r>
          </w:p>
          <w:bookmarkEnd w:id="2867"/>
        </w:tc>
        <w:tc>
          <w:tcPr>
            <w:tcW w:w="972" w:type="dxa"/>
            <w:tcBorders>
              <w:top w:val="outset" w:color="000000" w:sz="8"/>
              <w:left w:val="outset" w:color="000000" w:sz="8"/>
              <w:bottom w:val="outset" w:color="000000" w:sz="8"/>
              <w:right w:val="outset" w:color="000000" w:sz="8"/>
            </w:tcBorders>
            <w:vAlign w:val="center"/>
          </w:tcPr>
          <w:bookmarkStart w:name="13797" w:id="2868"/>
          <w:p>
            <w:pPr>
              <w:spacing w:after="0"/>
              <w:ind w:left="0"/>
              <w:jc w:val="center"/>
            </w:pPr>
          </w:p>
          <w:bookmarkEnd w:id="286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84" w:id="2869"/>
          <w:p>
            <w:pPr>
              <w:spacing w:after="0"/>
              <w:ind w:left="0"/>
              <w:jc w:val="center"/>
            </w:pPr>
          </w:p>
          <w:bookmarkEnd w:id="2869"/>
        </w:tc>
        <w:tc>
          <w:tcPr>
            <w:tcW w:w="6528" w:type="dxa"/>
            <w:tcBorders>
              <w:top w:val="outset" w:color="000000" w:sz="8"/>
              <w:left w:val="outset" w:color="000000" w:sz="8"/>
              <w:bottom w:val="outset" w:color="000000" w:sz="8"/>
              <w:right w:val="outset" w:color="000000" w:sz="8"/>
            </w:tcBorders>
            <w:vAlign w:val="center"/>
          </w:tcPr>
          <w:bookmarkStart w:name="14585" w:id="2870"/>
          <w:p>
            <w:pPr>
              <w:spacing w:after="0"/>
              <w:ind w:left="0"/>
              <w:jc w:val="left"/>
            </w:pPr>
            <w:r>
              <w:rPr>
                <w:rFonts w:ascii="Arial"/>
                <w:b w:val="false"/>
                <w:i w:val="false"/>
                <w:color w:val="000000"/>
                <w:sz w:val="15"/>
              </w:rPr>
              <w:t>"Совський парк"</w:t>
            </w:r>
          </w:p>
          <w:bookmarkEnd w:id="2870"/>
        </w:tc>
        <w:tc>
          <w:tcPr>
            <w:tcW w:w="2020" w:type="dxa"/>
            <w:tcBorders>
              <w:top w:val="outset" w:color="000000" w:sz="8"/>
              <w:left w:val="outset" w:color="000000" w:sz="8"/>
              <w:bottom w:val="outset" w:color="000000" w:sz="8"/>
              <w:right w:val="outset" w:color="000000" w:sz="8"/>
            </w:tcBorders>
            <w:vAlign w:val="center"/>
          </w:tcPr>
          <w:bookmarkStart w:name="14586" w:id="2871"/>
          <w:p>
            <w:pPr>
              <w:spacing w:after="0"/>
              <w:ind w:left="0"/>
              <w:jc w:val="center"/>
            </w:pPr>
            <w:r>
              <w:rPr>
                <w:rFonts w:ascii="Arial"/>
                <w:b w:val="false"/>
                <w:i w:val="false"/>
                <w:color w:val="000000"/>
                <w:sz w:val="15"/>
              </w:rPr>
              <w:t>22,41</w:t>
            </w:r>
          </w:p>
          <w:bookmarkEnd w:id="2871"/>
        </w:tc>
        <w:tc>
          <w:tcPr>
            <w:tcW w:w="972" w:type="dxa"/>
            <w:tcBorders>
              <w:top w:val="outset" w:color="000000" w:sz="8"/>
              <w:left w:val="outset" w:color="000000" w:sz="8"/>
              <w:bottom w:val="outset" w:color="000000" w:sz="8"/>
              <w:right w:val="outset" w:color="000000" w:sz="8"/>
            </w:tcBorders>
            <w:vAlign w:val="center"/>
          </w:tcPr>
          <w:bookmarkStart w:name="14587" w:id="2872"/>
          <w:p>
            <w:pPr>
              <w:spacing w:after="0"/>
              <w:ind w:left="0"/>
              <w:jc w:val="center"/>
            </w:pPr>
          </w:p>
          <w:bookmarkEnd w:id="287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33" w:id="2873"/>
          <w:p>
            <w:pPr>
              <w:spacing w:after="0"/>
              <w:ind w:left="0"/>
              <w:jc w:val="center"/>
            </w:pPr>
          </w:p>
          <w:bookmarkEnd w:id="2873"/>
        </w:tc>
        <w:tc>
          <w:tcPr>
            <w:tcW w:w="6528" w:type="dxa"/>
            <w:tcBorders>
              <w:top w:val="outset" w:color="000000" w:sz="8"/>
              <w:left w:val="outset" w:color="000000" w:sz="8"/>
              <w:bottom w:val="outset" w:color="000000" w:sz="8"/>
              <w:right w:val="outset" w:color="000000" w:sz="8"/>
            </w:tcBorders>
            <w:vAlign w:val="center"/>
          </w:tcPr>
          <w:bookmarkStart w:name="12934" w:id="2874"/>
          <w:p>
            <w:pPr>
              <w:spacing w:after="0"/>
              <w:ind w:left="0"/>
              <w:jc w:val="center"/>
            </w:pPr>
            <w:r>
              <w:rPr>
                <w:rFonts w:ascii="Arial"/>
                <w:b/>
                <w:i/>
                <w:color w:val="000000"/>
                <w:sz w:val="15"/>
              </w:rPr>
              <w:t>Разом:</w:t>
            </w:r>
          </w:p>
          <w:bookmarkEnd w:id="2874"/>
        </w:tc>
        <w:tc>
          <w:tcPr>
            <w:tcW w:w="2020" w:type="dxa"/>
            <w:tcBorders>
              <w:top w:val="outset" w:color="000000" w:sz="8"/>
              <w:left w:val="outset" w:color="000000" w:sz="8"/>
              <w:bottom w:val="outset" w:color="000000" w:sz="8"/>
              <w:right w:val="outset" w:color="000000" w:sz="8"/>
            </w:tcBorders>
            <w:vAlign w:val="center"/>
          </w:tcPr>
          <w:bookmarkStart w:name="12935" w:id="2875"/>
          <w:p>
            <w:pPr>
              <w:spacing w:after="0"/>
              <w:ind w:left="0"/>
              <w:jc w:val="center"/>
            </w:pPr>
            <w:r>
              <w:rPr>
                <w:rFonts w:ascii="Arial"/>
                <w:b/>
                <w:i/>
                <w:color w:val="000000"/>
                <w:sz w:val="15"/>
              </w:rPr>
              <w:t>188,38</w:t>
            </w:r>
          </w:p>
          <w:bookmarkEnd w:id="2875"/>
        </w:tc>
        <w:tc>
          <w:tcPr>
            <w:tcW w:w="972" w:type="dxa"/>
            <w:tcBorders>
              <w:top w:val="outset" w:color="000000" w:sz="8"/>
              <w:left w:val="outset" w:color="000000" w:sz="8"/>
              <w:bottom w:val="outset" w:color="000000" w:sz="8"/>
              <w:right w:val="outset" w:color="000000" w:sz="8"/>
            </w:tcBorders>
            <w:vAlign w:val="center"/>
          </w:tcPr>
          <w:bookmarkStart w:name="12936" w:id="2876"/>
          <w:p>
            <w:pPr>
              <w:spacing w:after="0"/>
              <w:ind w:left="0"/>
              <w:jc w:val="center"/>
            </w:pPr>
          </w:p>
          <w:bookmarkEnd w:id="287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37" w:id="2877"/>
          <w:p>
            <w:pPr>
              <w:spacing w:after="0"/>
              <w:ind w:left="0"/>
              <w:jc w:val="center"/>
            </w:pPr>
          </w:p>
          <w:bookmarkEnd w:id="2877"/>
        </w:tc>
        <w:tc>
          <w:tcPr>
            <w:tcW w:w="6528" w:type="dxa"/>
            <w:tcBorders>
              <w:top w:val="outset" w:color="000000" w:sz="8"/>
              <w:left w:val="outset" w:color="000000" w:sz="8"/>
              <w:bottom w:val="outset" w:color="000000" w:sz="8"/>
              <w:right w:val="outset" w:color="000000" w:sz="8"/>
            </w:tcBorders>
            <w:vAlign w:val="center"/>
          </w:tcPr>
          <w:bookmarkStart w:name="12938" w:id="2878"/>
          <w:p>
            <w:pPr>
              <w:spacing w:after="0"/>
              <w:ind w:left="0"/>
              <w:jc w:val="left"/>
            </w:pPr>
            <w:r>
              <w:rPr>
                <w:rFonts w:ascii="Arial"/>
                <w:b w:val="false"/>
                <w:i/>
                <w:color w:val="000000"/>
                <w:sz w:val="15"/>
              </w:rPr>
              <w:t>Сквери</w:t>
            </w:r>
          </w:p>
          <w:bookmarkEnd w:id="2878"/>
        </w:tc>
        <w:tc>
          <w:tcPr>
            <w:tcW w:w="2020" w:type="dxa"/>
            <w:tcBorders>
              <w:top w:val="outset" w:color="000000" w:sz="8"/>
              <w:left w:val="outset" w:color="000000" w:sz="8"/>
              <w:bottom w:val="outset" w:color="000000" w:sz="8"/>
              <w:right w:val="outset" w:color="000000" w:sz="8"/>
            </w:tcBorders>
            <w:vAlign w:val="center"/>
          </w:tcPr>
          <w:bookmarkStart w:name="12939" w:id="2879"/>
          <w:p>
            <w:pPr>
              <w:spacing w:after="0"/>
              <w:ind w:left="0"/>
              <w:jc w:val="center"/>
            </w:pPr>
          </w:p>
          <w:bookmarkEnd w:id="2879"/>
        </w:tc>
        <w:tc>
          <w:tcPr>
            <w:tcW w:w="972" w:type="dxa"/>
            <w:tcBorders>
              <w:top w:val="outset" w:color="000000" w:sz="8"/>
              <w:left w:val="outset" w:color="000000" w:sz="8"/>
              <w:bottom w:val="outset" w:color="000000" w:sz="8"/>
              <w:right w:val="outset" w:color="000000" w:sz="8"/>
            </w:tcBorders>
            <w:vAlign w:val="center"/>
          </w:tcPr>
          <w:bookmarkStart w:name="12940" w:id="2880"/>
          <w:p>
            <w:pPr>
              <w:spacing w:after="0"/>
              <w:ind w:left="0"/>
              <w:jc w:val="center"/>
            </w:pPr>
          </w:p>
          <w:bookmarkEnd w:id="288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41" w:id="2881"/>
          <w:p>
            <w:pPr>
              <w:spacing w:after="0"/>
              <w:ind w:left="0"/>
              <w:jc w:val="center"/>
            </w:pPr>
            <w:r>
              <w:rPr>
                <w:rFonts w:ascii="Arial"/>
                <w:b w:val="false"/>
                <w:i w:val="false"/>
                <w:color w:val="000000"/>
                <w:sz w:val="15"/>
              </w:rPr>
              <w:t>16</w:t>
            </w:r>
          </w:p>
          <w:bookmarkEnd w:id="2881"/>
        </w:tc>
        <w:tc>
          <w:tcPr>
            <w:tcW w:w="6528" w:type="dxa"/>
            <w:tcBorders>
              <w:top w:val="outset" w:color="000000" w:sz="8"/>
              <w:left w:val="outset" w:color="000000" w:sz="8"/>
              <w:bottom w:val="outset" w:color="000000" w:sz="8"/>
              <w:right w:val="outset" w:color="000000" w:sz="8"/>
            </w:tcBorders>
            <w:vAlign w:val="center"/>
          </w:tcPr>
          <w:bookmarkStart w:name="12942" w:id="2882"/>
          <w:p>
            <w:pPr>
              <w:spacing w:after="0"/>
              <w:ind w:left="0"/>
              <w:jc w:val="left"/>
            </w:pPr>
            <w:r>
              <w:rPr>
                <w:rFonts w:ascii="Arial"/>
                <w:b w:val="false"/>
                <w:i w:val="false"/>
                <w:color w:val="000000"/>
                <w:sz w:val="15"/>
              </w:rPr>
              <w:t>По вул. Ушинського</w:t>
            </w:r>
          </w:p>
          <w:bookmarkEnd w:id="2882"/>
          <w:bookmarkStart w:name="15053" w:id="2883"/>
          <w:p>
            <w:pPr>
              <w:spacing w:after="0"/>
              <w:ind w:left="0"/>
              <w:jc w:val="left"/>
            </w:pPr>
            <w:r>
              <w:rPr>
                <w:rFonts w:ascii="Arial"/>
                <w:b w:val="false"/>
                <w:i w:val="false"/>
                <w:color w:val="000000"/>
                <w:sz w:val="15"/>
              </w:rPr>
              <w:t>(земельну ділянку площею 0,0200 га на вул. Ушинського, 1-б виключено)</w:t>
            </w:r>
          </w:p>
          <w:bookmarkEnd w:id="2883"/>
        </w:tc>
        <w:tc>
          <w:tcPr>
            <w:tcW w:w="2020" w:type="dxa"/>
            <w:tcBorders>
              <w:top w:val="outset" w:color="000000" w:sz="8"/>
              <w:left w:val="outset" w:color="000000" w:sz="8"/>
              <w:bottom w:val="outset" w:color="000000" w:sz="8"/>
              <w:right w:val="outset" w:color="000000" w:sz="8"/>
            </w:tcBorders>
            <w:vAlign w:val="center"/>
          </w:tcPr>
          <w:bookmarkStart w:name="12943" w:id="2884"/>
          <w:p>
            <w:pPr>
              <w:spacing w:after="0"/>
              <w:ind w:left="0"/>
              <w:jc w:val="center"/>
            </w:pPr>
            <w:r>
              <w:rPr>
                <w:rFonts w:ascii="Arial"/>
                <w:b w:val="false"/>
                <w:i w:val="false"/>
                <w:color w:val="000000"/>
                <w:sz w:val="15"/>
              </w:rPr>
              <w:t>0,3</w:t>
            </w:r>
          </w:p>
          <w:bookmarkEnd w:id="2884"/>
        </w:tc>
        <w:tc>
          <w:tcPr>
            <w:tcW w:w="972" w:type="dxa"/>
            <w:tcBorders>
              <w:top w:val="outset" w:color="000000" w:sz="8"/>
              <w:left w:val="outset" w:color="000000" w:sz="8"/>
              <w:bottom w:val="outset" w:color="000000" w:sz="8"/>
              <w:right w:val="outset" w:color="000000" w:sz="8"/>
            </w:tcBorders>
            <w:vAlign w:val="center"/>
          </w:tcPr>
          <w:bookmarkStart w:name="12944" w:id="2885"/>
          <w:p>
            <w:pPr>
              <w:spacing w:after="0"/>
              <w:ind w:left="0"/>
              <w:jc w:val="center"/>
            </w:pPr>
          </w:p>
          <w:bookmarkEnd w:id="28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45" w:id="2886"/>
          <w:p>
            <w:pPr>
              <w:spacing w:after="0"/>
              <w:ind w:left="0"/>
              <w:jc w:val="center"/>
            </w:pPr>
            <w:r>
              <w:rPr>
                <w:rFonts w:ascii="Arial"/>
                <w:b w:val="false"/>
                <w:i w:val="false"/>
                <w:color w:val="000000"/>
                <w:sz w:val="15"/>
              </w:rPr>
              <w:t>17</w:t>
            </w:r>
          </w:p>
          <w:bookmarkEnd w:id="2886"/>
        </w:tc>
        <w:tc>
          <w:tcPr>
            <w:tcW w:w="6528" w:type="dxa"/>
            <w:tcBorders>
              <w:top w:val="outset" w:color="000000" w:sz="8"/>
              <w:left w:val="outset" w:color="000000" w:sz="8"/>
              <w:bottom w:val="outset" w:color="000000" w:sz="8"/>
              <w:right w:val="outset" w:color="000000" w:sz="8"/>
            </w:tcBorders>
            <w:vAlign w:val="center"/>
          </w:tcPr>
          <w:bookmarkStart w:name="12946" w:id="2887"/>
          <w:p>
            <w:pPr>
              <w:spacing w:after="0"/>
              <w:ind w:left="0"/>
              <w:jc w:val="left"/>
            </w:pPr>
            <w:r>
              <w:rPr>
                <w:rFonts w:ascii="Arial"/>
                <w:b w:val="false"/>
                <w:i w:val="false"/>
                <w:color w:val="000000"/>
                <w:sz w:val="15"/>
              </w:rPr>
              <w:t>По вул. Сурікова</w:t>
            </w:r>
          </w:p>
          <w:bookmarkEnd w:id="2887"/>
        </w:tc>
        <w:tc>
          <w:tcPr>
            <w:tcW w:w="2020" w:type="dxa"/>
            <w:tcBorders>
              <w:top w:val="outset" w:color="000000" w:sz="8"/>
              <w:left w:val="outset" w:color="000000" w:sz="8"/>
              <w:bottom w:val="outset" w:color="000000" w:sz="8"/>
              <w:right w:val="outset" w:color="000000" w:sz="8"/>
            </w:tcBorders>
            <w:vAlign w:val="center"/>
          </w:tcPr>
          <w:bookmarkStart w:name="12947" w:id="2888"/>
          <w:p>
            <w:pPr>
              <w:spacing w:after="0"/>
              <w:ind w:left="0"/>
              <w:jc w:val="center"/>
            </w:pPr>
            <w:r>
              <w:rPr>
                <w:rFonts w:ascii="Arial"/>
                <w:b w:val="false"/>
                <w:i w:val="false"/>
                <w:color w:val="000000"/>
                <w:sz w:val="15"/>
              </w:rPr>
              <w:t>0,62</w:t>
            </w:r>
          </w:p>
          <w:bookmarkEnd w:id="2888"/>
        </w:tc>
        <w:tc>
          <w:tcPr>
            <w:tcW w:w="972" w:type="dxa"/>
            <w:tcBorders>
              <w:top w:val="outset" w:color="000000" w:sz="8"/>
              <w:left w:val="outset" w:color="000000" w:sz="8"/>
              <w:bottom w:val="outset" w:color="000000" w:sz="8"/>
              <w:right w:val="outset" w:color="000000" w:sz="8"/>
            </w:tcBorders>
            <w:vAlign w:val="center"/>
          </w:tcPr>
          <w:bookmarkStart w:name="12948" w:id="2889"/>
          <w:p>
            <w:pPr>
              <w:spacing w:after="0"/>
              <w:ind w:left="0"/>
              <w:jc w:val="center"/>
            </w:pPr>
          </w:p>
          <w:bookmarkEnd w:id="28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49" w:id="2890"/>
          <w:p>
            <w:pPr>
              <w:spacing w:after="0"/>
              <w:ind w:left="0"/>
              <w:jc w:val="center"/>
            </w:pPr>
            <w:r>
              <w:rPr>
                <w:rFonts w:ascii="Arial"/>
                <w:b w:val="false"/>
                <w:i w:val="false"/>
                <w:color w:val="000000"/>
                <w:sz w:val="15"/>
              </w:rPr>
              <w:t>18</w:t>
            </w:r>
          </w:p>
          <w:bookmarkEnd w:id="2890"/>
        </w:tc>
        <w:tc>
          <w:tcPr>
            <w:tcW w:w="6528" w:type="dxa"/>
            <w:tcBorders>
              <w:top w:val="outset" w:color="000000" w:sz="8"/>
              <w:left w:val="outset" w:color="000000" w:sz="8"/>
              <w:bottom w:val="outset" w:color="000000" w:sz="8"/>
              <w:right w:val="outset" w:color="000000" w:sz="8"/>
            </w:tcBorders>
            <w:vAlign w:val="center"/>
          </w:tcPr>
          <w:bookmarkStart w:name="12950" w:id="2891"/>
          <w:p>
            <w:pPr>
              <w:spacing w:after="0"/>
              <w:ind w:left="0"/>
              <w:jc w:val="left"/>
            </w:pPr>
            <w:r>
              <w:rPr>
                <w:rFonts w:ascii="Arial"/>
                <w:b w:val="false"/>
                <w:i w:val="false"/>
                <w:color w:val="000000"/>
                <w:sz w:val="15"/>
              </w:rPr>
              <w:t>Біля Російського посольства</w:t>
            </w:r>
          </w:p>
          <w:bookmarkEnd w:id="2891"/>
        </w:tc>
        <w:tc>
          <w:tcPr>
            <w:tcW w:w="2020" w:type="dxa"/>
            <w:tcBorders>
              <w:top w:val="outset" w:color="000000" w:sz="8"/>
              <w:left w:val="outset" w:color="000000" w:sz="8"/>
              <w:bottom w:val="outset" w:color="000000" w:sz="8"/>
              <w:right w:val="outset" w:color="000000" w:sz="8"/>
            </w:tcBorders>
            <w:vAlign w:val="center"/>
          </w:tcPr>
          <w:bookmarkStart w:name="12951" w:id="2892"/>
          <w:p>
            <w:pPr>
              <w:spacing w:after="0"/>
              <w:ind w:left="0"/>
              <w:jc w:val="center"/>
            </w:pPr>
            <w:r>
              <w:rPr>
                <w:rFonts w:ascii="Arial"/>
                <w:b w:val="false"/>
                <w:i w:val="false"/>
                <w:color w:val="000000"/>
                <w:sz w:val="15"/>
              </w:rPr>
              <w:t>0,1</w:t>
            </w:r>
          </w:p>
          <w:bookmarkEnd w:id="2892"/>
        </w:tc>
        <w:tc>
          <w:tcPr>
            <w:tcW w:w="972" w:type="dxa"/>
            <w:tcBorders>
              <w:top w:val="outset" w:color="000000" w:sz="8"/>
              <w:left w:val="outset" w:color="000000" w:sz="8"/>
              <w:bottom w:val="outset" w:color="000000" w:sz="8"/>
              <w:right w:val="outset" w:color="000000" w:sz="8"/>
            </w:tcBorders>
            <w:vAlign w:val="center"/>
          </w:tcPr>
          <w:bookmarkStart w:name="12952" w:id="2893"/>
          <w:p>
            <w:pPr>
              <w:spacing w:after="0"/>
              <w:ind w:left="0"/>
              <w:jc w:val="center"/>
            </w:pPr>
          </w:p>
          <w:bookmarkEnd w:id="28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53" w:id="2894"/>
          <w:p>
            <w:pPr>
              <w:spacing w:after="0"/>
              <w:ind w:left="0"/>
              <w:jc w:val="center"/>
            </w:pPr>
            <w:r>
              <w:rPr>
                <w:rFonts w:ascii="Arial"/>
                <w:b w:val="false"/>
                <w:i w:val="false"/>
                <w:color w:val="000000"/>
                <w:sz w:val="15"/>
              </w:rPr>
              <w:t>19</w:t>
            </w:r>
          </w:p>
          <w:bookmarkEnd w:id="2894"/>
        </w:tc>
        <w:tc>
          <w:tcPr>
            <w:tcW w:w="6528" w:type="dxa"/>
            <w:tcBorders>
              <w:top w:val="outset" w:color="000000" w:sz="8"/>
              <w:left w:val="outset" w:color="000000" w:sz="8"/>
              <w:bottom w:val="outset" w:color="000000" w:sz="8"/>
              <w:right w:val="outset" w:color="000000" w:sz="8"/>
            </w:tcBorders>
            <w:vAlign w:val="center"/>
          </w:tcPr>
          <w:bookmarkStart w:name="12954" w:id="2895"/>
          <w:p>
            <w:pPr>
              <w:spacing w:after="0"/>
              <w:ind w:left="0"/>
              <w:jc w:val="left"/>
            </w:pPr>
            <w:r>
              <w:rPr>
                <w:rFonts w:ascii="Arial"/>
                <w:b w:val="false"/>
                <w:i w:val="false"/>
                <w:color w:val="000000"/>
                <w:sz w:val="15"/>
              </w:rPr>
              <w:t>По вул. Клименка</w:t>
            </w:r>
          </w:p>
          <w:bookmarkEnd w:id="2895"/>
        </w:tc>
        <w:tc>
          <w:tcPr>
            <w:tcW w:w="2020" w:type="dxa"/>
            <w:tcBorders>
              <w:top w:val="outset" w:color="000000" w:sz="8"/>
              <w:left w:val="outset" w:color="000000" w:sz="8"/>
              <w:bottom w:val="outset" w:color="000000" w:sz="8"/>
              <w:right w:val="outset" w:color="000000" w:sz="8"/>
            </w:tcBorders>
            <w:vAlign w:val="center"/>
          </w:tcPr>
          <w:bookmarkStart w:name="12955" w:id="2896"/>
          <w:p>
            <w:pPr>
              <w:spacing w:after="0"/>
              <w:ind w:left="0"/>
              <w:jc w:val="center"/>
            </w:pPr>
            <w:r>
              <w:rPr>
                <w:rFonts w:ascii="Arial"/>
                <w:b w:val="false"/>
                <w:i w:val="false"/>
                <w:color w:val="000000"/>
                <w:sz w:val="15"/>
              </w:rPr>
              <w:t>0,48</w:t>
            </w:r>
          </w:p>
          <w:bookmarkEnd w:id="2896"/>
        </w:tc>
        <w:tc>
          <w:tcPr>
            <w:tcW w:w="972" w:type="dxa"/>
            <w:tcBorders>
              <w:top w:val="outset" w:color="000000" w:sz="8"/>
              <w:left w:val="outset" w:color="000000" w:sz="8"/>
              <w:bottom w:val="outset" w:color="000000" w:sz="8"/>
              <w:right w:val="outset" w:color="000000" w:sz="8"/>
            </w:tcBorders>
            <w:vAlign w:val="center"/>
          </w:tcPr>
          <w:bookmarkStart w:name="12956" w:id="2897"/>
          <w:p>
            <w:pPr>
              <w:spacing w:after="0"/>
              <w:ind w:left="0"/>
              <w:jc w:val="center"/>
            </w:pPr>
          </w:p>
          <w:bookmarkEnd w:id="28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57" w:id="2898"/>
          <w:p>
            <w:pPr>
              <w:spacing w:after="0"/>
              <w:ind w:left="0"/>
              <w:jc w:val="center"/>
            </w:pPr>
            <w:r>
              <w:rPr>
                <w:rFonts w:ascii="Arial"/>
                <w:b w:val="false"/>
                <w:i w:val="false"/>
                <w:color w:val="000000"/>
                <w:sz w:val="15"/>
              </w:rPr>
              <w:t>20</w:t>
            </w:r>
          </w:p>
          <w:bookmarkEnd w:id="2898"/>
        </w:tc>
        <w:tc>
          <w:tcPr>
            <w:tcW w:w="6528" w:type="dxa"/>
            <w:tcBorders>
              <w:top w:val="outset" w:color="000000" w:sz="8"/>
              <w:left w:val="outset" w:color="000000" w:sz="8"/>
              <w:bottom w:val="outset" w:color="000000" w:sz="8"/>
              <w:right w:val="outset" w:color="000000" w:sz="8"/>
            </w:tcBorders>
            <w:vAlign w:val="center"/>
          </w:tcPr>
          <w:bookmarkStart w:name="12958" w:id="2899"/>
          <w:p>
            <w:pPr>
              <w:spacing w:after="0"/>
              <w:ind w:left="0"/>
              <w:jc w:val="left"/>
            </w:pPr>
            <w:r>
              <w:rPr>
                <w:rFonts w:ascii="Arial"/>
                <w:b w:val="false"/>
                <w:i w:val="false"/>
                <w:color w:val="000000"/>
                <w:sz w:val="15"/>
              </w:rPr>
              <w:t>По вул. Пироговського</w:t>
            </w:r>
          </w:p>
          <w:bookmarkEnd w:id="2899"/>
        </w:tc>
        <w:tc>
          <w:tcPr>
            <w:tcW w:w="2020" w:type="dxa"/>
            <w:tcBorders>
              <w:top w:val="outset" w:color="000000" w:sz="8"/>
              <w:left w:val="outset" w:color="000000" w:sz="8"/>
              <w:bottom w:val="outset" w:color="000000" w:sz="8"/>
              <w:right w:val="outset" w:color="000000" w:sz="8"/>
            </w:tcBorders>
            <w:vAlign w:val="center"/>
          </w:tcPr>
          <w:bookmarkStart w:name="12959" w:id="2900"/>
          <w:p>
            <w:pPr>
              <w:spacing w:after="0"/>
              <w:ind w:left="0"/>
              <w:jc w:val="center"/>
            </w:pPr>
            <w:r>
              <w:rPr>
                <w:rFonts w:ascii="Arial"/>
                <w:b w:val="false"/>
                <w:i w:val="false"/>
                <w:color w:val="000000"/>
                <w:sz w:val="15"/>
              </w:rPr>
              <w:t>0,51</w:t>
            </w:r>
          </w:p>
          <w:bookmarkEnd w:id="2900"/>
        </w:tc>
        <w:tc>
          <w:tcPr>
            <w:tcW w:w="972" w:type="dxa"/>
            <w:tcBorders>
              <w:top w:val="outset" w:color="000000" w:sz="8"/>
              <w:left w:val="outset" w:color="000000" w:sz="8"/>
              <w:bottom w:val="outset" w:color="000000" w:sz="8"/>
              <w:right w:val="outset" w:color="000000" w:sz="8"/>
            </w:tcBorders>
            <w:vAlign w:val="center"/>
          </w:tcPr>
          <w:bookmarkStart w:name="12960" w:id="2901"/>
          <w:p>
            <w:pPr>
              <w:spacing w:after="0"/>
              <w:ind w:left="0"/>
              <w:jc w:val="center"/>
            </w:pPr>
          </w:p>
          <w:bookmarkEnd w:id="29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61" w:id="2902"/>
          <w:p>
            <w:pPr>
              <w:spacing w:after="0"/>
              <w:ind w:left="0"/>
              <w:jc w:val="center"/>
            </w:pPr>
            <w:r>
              <w:rPr>
                <w:rFonts w:ascii="Arial"/>
                <w:b w:val="false"/>
                <w:i w:val="false"/>
                <w:color w:val="000000"/>
                <w:sz w:val="15"/>
              </w:rPr>
              <w:t>21</w:t>
            </w:r>
          </w:p>
          <w:bookmarkEnd w:id="2902"/>
        </w:tc>
        <w:tc>
          <w:tcPr>
            <w:tcW w:w="6528" w:type="dxa"/>
            <w:tcBorders>
              <w:top w:val="outset" w:color="000000" w:sz="8"/>
              <w:left w:val="outset" w:color="000000" w:sz="8"/>
              <w:bottom w:val="outset" w:color="000000" w:sz="8"/>
              <w:right w:val="outset" w:color="000000" w:sz="8"/>
            </w:tcBorders>
            <w:vAlign w:val="center"/>
          </w:tcPr>
          <w:bookmarkStart w:name="12962" w:id="2903"/>
          <w:p>
            <w:pPr>
              <w:spacing w:after="0"/>
              <w:ind w:left="0"/>
              <w:jc w:val="left"/>
            </w:pPr>
            <w:r>
              <w:rPr>
                <w:rFonts w:ascii="Arial"/>
                <w:b w:val="false"/>
                <w:i w:val="false"/>
                <w:color w:val="000000"/>
                <w:sz w:val="15"/>
              </w:rPr>
              <w:t>Біля кінотеатру "Супутник"</w:t>
            </w:r>
          </w:p>
          <w:bookmarkEnd w:id="2903"/>
        </w:tc>
        <w:tc>
          <w:tcPr>
            <w:tcW w:w="2020" w:type="dxa"/>
            <w:tcBorders>
              <w:top w:val="outset" w:color="000000" w:sz="8"/>
              <w:left w:val="outset" w:color="000000" w:sz="8"/>
              <w:bottom w:val="outset" w:color="000000" w:sz="8"/>
              <w:right w:val="outset" w:color="000000" w:sz="8"/>
            </w:tcBorders>
            <w:vAlign w:val="center"/>
          </w:tcPr>
          <w:bookmarkStart w:name="12963" w:id="2904"/>
          <w:p>
            <w:pPr>
              <w:spacing w:after="0"/>
              <w:ind w:left="0"/>
              <w:jc w:val="center"/>
            </w:pPr>
            <w:r>
              <w:rPr>
                <w:rFonts w:ascii="Arial"/>
                <w:b w:val="false"/>
                <w:i w:val="false"/>
                <w:color w:val="000000"/>
                <w:sz w:val="15"/>
              </w:rPr>
              <w:t>1,38</w:t>
            </w:r>
          </w:p>
          <w:bookmarkEnd w:id="2904"/>
        </w:tc>
        <w:tc>
          <w:tcPr>
            <w:tcW w:w="972" w:type="dxa"/>
            <w:tcBorders>
              <w:top w:val="outset" w:color="000000" w:sz="8"/>
              <w:left w:val="outset" w:color="000000" w:sz="8"/>
              <w:bottom w:val="outset" w:color="000000" w:sz="8"/>
              <w:right w:val="outset" w:color="000000" w:sz="8"/>
            </w:tcBorders>
            <w:vAlign w:val="center"/>
          </w:tcPr>
          <w:bookmarkStart w:name="12964" w:id="2905"/>
          <w:p>
            <w:pPr>
              <w:spacing w:after="0"/>
              <w:ind w:left="0"/>
              <w:jc w:val="center"/>
            </w:pPr>
            <w:r>
              <w:rPr>
                <w:rFonts w:ascii="Arial"/>
                <w:b w:val="false"/>
                <w:i w:val="false"/>
                <w:color w:val="000000"/>
                <w:sz w:val="15"/>
              </w:rPr>
              <w:t>у т. ч. 0,43 га - кінотеатр</w:t>
            </w:r>
          </w:p>
          <w:bookmarkEnd w:id="29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65" w:id="2906"/>
          <w:p>
            <w:pPr>
              <w:spacing w:after="0"/>
              <w:ind w:left="0"/>
              <w:jc w:val="center"/>
            </w:pPr>
            <w:r>
              <w:rPr>
                <w:rFonts w:ascii="Arial"/>
                <w:b w:val="false"/>
                <w:i w:val="false"/>
                <w:color w:val="000000"/>
                <w:sz w:val="15"/>
              </w:rPr>
              <w:t>22</w:t>
            </w:r>
          </w:p>
          <w:bookmarkEnd w:id="2906"/>
        </w:tc>
        <w:tc>
          <w:tcPr>
            <w:tcW w:w="6528" w:type="dxa"/>
            <w:tcBorders>
              <w:top w:val="outset" w:color="000000" w:sz="8"/>
              <w:left w:val="outset" w:color="000000" w:sz="8"/>
              <w:bottom w:val="outset" w:color="000000" w:sz="8"/>
              <w:right w:val="outset" w:color="000000" w:sz="8"/>
            </w:tcBorders>
            <w:vAlign w:val="center"/>
          </w:tcPr>
          <w:bookmarkStart w:name="12966" w:id="2907"/>
          <w:p>
            <w:pPr>
              <w:spacing w:after="0"/>
              <w:ind w:left="0"/>
              <w:jc w:val="left"/>
            </w:pPr>
            <w:r>
              <w:rPr>
                <w:rFonts w:ascii="Arial"/>
                <w:b w:val="false"/>
                <w:i w:val="false"/>
                <w:color w:val="000000"/>
                <w:sz w:val="15"/>
              </w:rPr>
              <w:t>Біля пам'ятника Ушинському</w:t>
            </w:r>
          </w:p>
          <w:bookmarkEnd w:id="2907"/>
        </w:tc>
        <w:tc>
          <w:tcPr>
            <w:tcW w:w="2020" w:type="dxa"/>
            <w:tcBorders>
              <w:top w:val="outset" w:color="000000" w:sz="8"/>
              <w:left w:val="outset" w:color="000000" w:sz="8"/>
              <w:bottom w:val="outset" w:color="000000" w:sz="8"/>
              <w:right w:val="outset" w:color="000000" w:sz="8"/>
            </w:tcBorders>
            <w:vAlign w:val="center"/>
          </w:tcPr>
          <w:bookmarkStart w:name="12967" w:id="2908"/>
          <w:p>
            <w:pPr>
              <w:spacing w:after="0"/>
              <w:ind w:left="0"/>
              <w:jc w:val="center"/>
            </w:pPr>
            <w:r>
              <w:rPr>
                <w:rFonts w:ascii="Arial"/>
                <w:b w:val="false"/>
                <w:i w:val="false"/>
                <w:color w:val="000000"/>
                <w:sz w:val="15"/>
              </w:rPr>
              <w:t>1,27</w:t>
            </w:r>
          </w:p>
          <w:bookmarkEnd w:id="2908"/>
        </w:tc>
        <w:tc>
          <w:tcPr>
            <w:tcW w:w="972" w:type="dxa"/>
            <w:tcBorders>
              <w:top w:val="outset" w:color="000000" w:sz="8"/>
              <w:left w:val="outset" w:color="000000" w:sz="8"/>
              <w:bottom w:val="outset" w:color="000000" w:sz="8"/>
              <w:right w:val="outset" w:color="000000" w:sz="8"/>
            </w:tcBorders>
            <w:vAlign w:val="center"/>
          </w:tcPr>
          <w:bookmarkStart w:name="12968" w:id="2909"/>
          <w:p>
            <w:pPr>
              <w:spacing w:after="0"/>
              <w:ind w:left="0"/>
              <w:jc w:val="center"/>
            </w:pPr>
          </w:p>
          <w:bookmarkEnd w:id="29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69" w:id="2910"/>
          <w:p>
            <w:pPr>
              <w:spacing w:after="0"/>
              <w:ind w:left="0"/>
              <w:jc w:val="center"/>
            </w:pPr>
            <w:r>
              <w:rPr>
                <w:rFonts w:ascii="Arial"/>
                <w:b w:val="false"/>
                <w:i w:val="false"/>
                <w:color w:val="000000"/>
                <w:sz w:val="15"/>
              </w:rPr>
              <w:t>23</w:t>
            </w:r>
          </w:p>
          <w:bookmarkEnd w:id="2910"/>
        </w:tc>
        <w:tc>
          <w:tcPr>
            <w:tcW w:w="6528" w:type="dxa"/>
            <w:tcBorders>
              <w:top w:val="outset" w:color="000000" w:sz="8"/>
              <w:left w:val="outset" w:color="000000" w:sz="8"/>
              <w:bottom w:val="outset" w:color="000000" w:sz="8"/>
              <w:right w:val="outset" w:color="000000" w:sz="8"/>
            </w:tcBorders>
            <w:vAlign w:val="center"/>
          </w:tcPr>
          <w:bookmarkStart w:name="12970" w:id="2911"/>
          <w:p>
            <w:pPr>
              <w:spacing w:after="0"/>
              <w:ind w:left="0"/>
              <w:jc w:val="left"/>
            </w:pPr>
            <w:r>
              <w:rPr>
                <w:rFonts w:ascii="Arial"/>
                <w:b w:val="false"/>
                <w:i w:val="false"/>
                <w:color w:val="000000"/>
                <w:sz w:val="15"/>
              </w:rPr>
              <w:t>По вул. Клінічній</w:t>
            </w:r>
          </w:p>
          <w:bookmarkEnd w:id="2911"/>
        </w:tc>
        <w:tc>
          <w:tcPr>
            <w:tcW w:w="2020" w:type="dxa"/>
            <w:tcBorders>
              <w:top w:val="outset" w:color="000000" w:sz="8"/>
              <w:left w:val="outset" w:color="000000" w:sz="8"/>
              <w:bottom w:val="outset" w:color="000000" w:sz="8"/>
              <w:right w:val="outset" w:color="000000" w:sz="8"/>
            </w:tcBorders>
            <w:vAlign w:val="center"/>
          </w:tcPr>
          <w:bookmarkStart w:name="12971" w:id="2912"/>
          <w:p>
            <w:pPr>
              <w:spacing w:after="0"/>
              <w:ind w:left="0"/>
              <w:jc w:val="center"/>
            </w:pPr>
            <w:r>
              <w:rPr>
                <w:rFonts w:ascii="Arial"/>
                <w:b w:val="false"/>
                <w:i w:val="false"/>
                <w:color w:val="000000"/>
                <w:sz w:val="15"/>
              </w:rPr>
              <w:t>0,16</w:t>
            </w:r>
          </w:p>
          <w:bookmarkEnd w:id="2912"/>
        </w:tc>
        <w:tc>
          <w:tcPr>
            <w:tcW w:w="972" w:type="dxa"/>
            <w:tcBorders>
              <w:top w:val="outset" w:color="000000" w:sz="8"/>
              <w:left w:val="outset" w:color="000000" w:sz="8"/>
              <w:bottom w:val="outset" w:color="000000" w:sz="8"/>
              <w:right w:val="outset" w:color="000000" w:sz="8"/>
            </w:tcBorders>
            <w:vAlign w:val="center"/>
          </w:tcPr>
          <w:bookmarkStart w:name="12972" w:id="2913"/>
          <w:p>
            <w:pPr>
              <w:spacing w:after="0"/>
              <w:ind w:left="0"/>
              <w:jc w:val="center"/>
            </w:pPr>
          </w:p>
          <w:bookmarkEnd w:id="29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73" w:id="2914"/>
          <w:p>
            <w:pPr>
              <w:spacing w:after="0"/>
              <w:ind w:left="0"/>
              <w:jc w:val="center"/>
            </w:pPr>
            <w:r>
              <w:rPr>
                <w:rFonts w:ascii="Arial"/>
                <w:b w:val="false"/>
                <w:i w:val="false"/>
                <w:color w:val="000000"/>
                <w:sz w:val="15"/>
              </w:rPr>
              <w:t>24</w:t>
            </w:r>
          </w:p>
          <w:bookmarkEnd w:id="2914"/>
        </w:tc>
        <w:tc>
          <w:tcPr>
            <w:tcW w:w="6528" w:type="dxa"/>
            <w:tcBorders>
              <w:top w:val="outset" w:color="000000" w:sz="8"/>
              <w:left w:val="outset" w:color="000000" w:sz="8"/>
              <w:bottom w:val="outset" w:color="000000" w:sz="8"/>
              <w:right w:val="outset" w:color="000000" w:sz="8"/>
            </w:tcBorders>
            <w:vAlign w:val="center"/>
          </w:tcPr>
          <w:bookmarkStart w:name="12974" w:id="2915"/>
          <w:p>
            <w:pPr>
              <w:spacing w:after="0"/>
              <w:ind w:left="0"/>
              <w:jc w:val="left"/>
            </w:pPr>
            <w:r>
              <w:rPr>
                <w:rFonts w:ascii="Arial"/>
                <w:b w:val="false"/>
                <w:i w:val="false"/>
                <w:color w:val="000000"/>
                <w:sz w:val="15"/>
              </w:rPr>
              <w:t>По вул. Краснодонській</w:t>
            </w:r>
          </w:p>
          <w:bookmarkEnd w:id="2915"/>
        </w:tc>
        <w:tc>
          <w:tcPr>
            <w:tcW w:w="2020" w:type="dxa"/>
            <w:tcBorders>
              <w:top w:val="outset" w:color="000000" w:sz="8"/>
              <w:left w:val="outset" w:color="000000" w:sz="8"/>
              <w:bottom w:val="outset" w:color="000000" w:sz="8"/>
              <w:right w:val="outset" w:color="000000" w:sz="8"/>
            </w:tcBorders>
            <w:vAlign w:val="center"/>
          </w:tcPr>
          <w:bookmarkStart w:name="12975" w:id="2916"/>
          <w:p>
            <w:pPr>
              <w:spacing w:after="0"/>
              <w:ind w:left="0"/>
              <w:jc w:val="center"/>
            </w:pPr>
            <w:r>
              <w:rPr>
                <w:rFonts w:ascii="Arial"/>
                <w:b w:val="false"/>
                <w:i w:val="false"/>
                <w:color w:val="000000"/>
                <w:sz w:val="15"/>
              </w:rPr>
              <w:t>0,37</w:t>
            </w:r>
          </w:p>
          <w:bookmarkEnd w:id="2916"/>
        </w:tc>
        <w:tc>
          <w:tcPr>
            <w:tcW w:w="972" w:type="dxa"/>
            <w:tcBorders>
              <w:top w:val="outset" w:color="000000" w:sz="8"/>
              <w:left w:val="outset" w:color="000000" w:sz="8"/>
              <w:bottom w:val="outset" w:color="000000" w:sz="8"/>
              <w:right w:val="outset" w:color="000000" w:sz="8"/>
            </w:tcBorders>
            <w:vAlign w:val="center"/>
          </w:tcPr>
          <w:bookmarkStart w:name="12976" w:id="2917"/>
          <w:p>
            <w:pPr>
              <w:spacing w:after="0"/>
              <w:ind w:left="0"/>
              <w:jc w:val="center"/>
            </w:pPr>
            <w:r>
              <w:rPr>
                <w:rFonts w:ascii="Arial"/>
                <w:b w:val="false"/>
                <w:i w:val="false"/>
                <w:color w:val="000000"/>
                <w:sz w:val="15"/>
              </w:rPr>
              <w:t>у т. ч. торговельний комплекс</w:t>
            </w:r>
          </w:p>
          <w:bookmarkEnd w:id="29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77" w:id="2918"/>
          <w:p>
            <w:pPr>
              <w:spacing w:after="0"/>
              <w:ind w:left="0"/>
              <w:jc w:val="center"/>
            </w:pPr>
            <w:r>
              <w:rPr>
                <w:rFonts w:ascii="Arial"/>
                <w:b w:val="false"/>
                <w:i w:val="false"/>
                <w:color w:val="000000"/>
                <w:sz w:val="15"/>
              </w:rPr>
              <w:t>25</w:t>
            </w:r>
          </w:p>
          <w:bookmarkEnd w:id="2918"/>
        </w:tc>
        <w:tc>
          <w:tcPr>
            <w:tcW w:w="6528" w:type="dxa"/>
            <w:tcBorders>
              <w:top w:val="outset" w:color="000000" w:sz="8"/>
              <w:left w:val="outset" w:color="000000" w:sz="8"/>
              <w:bottom w:val="outset" w:color="000000" w:sz="8"/>
              <w:right w:val="outset" w:color="000000" w:sz="8"/>
            </w:tcBorders>
            <w:vAlign w:val="center"/>
          </w:tcPr>
          <w:bookmarkStart w:name="12978" w:id="2919"/>
          <w:p>
            <w:pPr>
              <w:spacing w:after="0"/>
              <w:ind w:left="0"/>
              <w:jc w:val="left"/>
            </w:pPr>
            <w:r>
              <w:rPr>
                <w:rFonts w:ascii="Arial"/>
                <w:b w:val="false"/>
                <w:i w:val="false"/>
                <w:color w:val="000000"/>
                <w:sz w:val="15"/>
              </w:rPr>
              <w:t>По вул. Каменярів</w:t>
            </w:r>
          </w:p>
          <w:bookmarkEnd w:id="2919"/>
        </w:tc>
        <w:tc>
          <w:tcPr>
            <w:tcW w:w="2020" w:type="dxa"/>
            <w:tcBorders>
              <w:top w:val="outset" w:color="000000" w:sz="8"/>
              <w:left w:val="outset" w:color="000000" w:sz="8"/>
              <w:bottom w:val="outset" w:color="000000" w:sz="8"/>
              <w:right w:val="outset" w:color="000000" w:sz="8"/>
            </w:tcBorders>
            <w:vAlign w:val="center"/>
          </w:tcPr>
          <w:bookmarkStart w:name="12979" w:id="2920"/>
          <w:p>
            <w:pPr>
              <w:spacing w:after="0"/>
              <w:ind w:left="0"/>
              <w:jc w:val="center"/>
            </w:pPr>
            <w:r>
              <w:rPr>
                <w:rFonts w:ascii="Arial"/>
                <w:b w:val="false"/>
                <w:i w:val="false"/>
                <w:color w:val="000000"/>
                <w:sz w:val="15"/>
              </w:rPr>
              <w:t>0,86</w:t>
            </w:r>
          </w:p>
          <w:bookmarkEnd w:id="2920"/>
        </w:tc>
        <w:tc>
          <w:tcPr>
            <w:tcW w:w="972" w:type="dxa"/>
            <w:tcBorders>
              <w:top w:val="outset" w:color="000000" w:sz="8"/>
              <w:left w:val="outset" w:color="000000" w:sz="8"/>
              <w:bottom w:val="outset" w:color="000000" w:sz="8"/>
              <w:right w:val="outset" w:color="000000" w:sz="8"/>
            </w:tcBorders>
            <w:vAlign w:val="center"/>
          </w:tcPr>
          <w:bookmarkStart w:name="12980" w:id="2921"/>
          <w:p>
            <w:pPr>
              <w:spacing w:after="0"/>
              <w:ind w:left="0"/>
              <w:jc w:val="center"/>
            </w:pPr>
          </w:p>
          <w:bookmarkEnd w:id="29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81" w:id="2922"/>
          <w:p>
            <w:pPr>
              <w:spacing w:after="0"/>
              <w:ind w:left="0"/>
              <w:jc w:val="center"/>
            </w:pPr>
            <w:r>
              <w:rPr>
                <w:rFonts w:ascii="Arial"/>
                <w:b w:val="false"/>
                <w:i w:val="false"/>
                <w:color w:val="000000"/>
                <w:sz w:val="15"/>
              </w:rPr>
              <w:t>26</w:t>
            </w:r>
          </w:p>
          <w:bookmarkEnd w:id="2922"/>
        </w:tc>
        <w:tc>
          <w:tcPr>
            <w:tcW w:w="6528" w:type="dxa"/>
            <w:tcBorders>
              <w:top w:val="outset" w:color="000000" w:sz="8"/>
              <w:left w:val="outset" w:color="000000" w:sz="8"/>
              <w:bottom w:val="outset" w:color="000000" w:sz="8"/>
              <w:right w:val="outset" w:color="000000" w:sz="8"/>
            </w:tcBorders>
            <w:vAlign w:val="center"/>
          </w:tcPr>
          <w:bookmarkStart w:name="12982" w:id="2923"/>
          <w:p>
            <w:pPr>
              <w:spacing w:after="0"/>
              <w:ind w:left="0"/>
              <w:jc w:val="left"/>
            </w:pPr>
            <w:r>
              <w:rPr>
                <w:rFonts w:ascii="Arial"/>
                <w:b w:val="false"/>
                <w:i w:val="false"/>
                <w:color w:val="000000"/>
                <w:sz w:val="15"/>
              </w:rPr>
              <w:t>Чоколівський бульв. біля муз. школи</w:t>
            </w:r>
          </w:p>
          <w:bookmarkEnd w:id="2923"/>
        </w:tc>
        <w:tc>
          <w:tcPr>
            <w:tcW w:w="2020" w:type="dxa"/>
            <w:tcBorders>
              <w:top w:val="outset" w:color="000000" w:sz="8"/>
              <w:left w:val="outset" w:color="000000" w:sz="8"/>
              <w:bottom w:val="outset" w:color="000000" w:sz="8"/>
              <w:right w:val="outset" w:color="000000" w:sz="8"/>
            </w:tcBorders>
            <w:vAlign w:val="center"/>
          </w:tcPr>
          <w:bookmarkStart w:name="12983" w:id="2924"/>
          <w:p>
            <w:pPr>
              <w:spacing w:after="0"/>
              <w:ind w:left="0"/>
              <w:jc w:val="center"/>
            </w:pPr>
            <w:r>
              <w:rPr>
                <w:rFonts w:ascii="Arial"/>
                <w:b w:val="false"/>
                <w:i w:val="false"/>
                <w:color w:val="000000"/>
                <w:sz w:val="15"/>
              </w:rPr>
              <w:t>0,09</w:t>
            </w:r>
          </w:p>
          <w:bookmarkEnd w:id="2924"/>
        </w:tc>
        <w:tc>
          <w:tcPr>
            <w:tcW w:w="972" w:type="dxa"/>
            <w:tcBorders>
              <w:top w:val="outset" w:color="000000" w:sz="8"/>
              <w:left w:val="outset" w:color="000000" w:sz="8"/>
              <w:bottom w:val="outset" w:color="000000" w:sz="8"/>
              <w:right w:val="outset" w:color="000000" w:sz="8"/>
            </w:tcBorders>
            <w:vAlign w:val="center"/>
          </w:tcPr>
          <w:bookmarkStart w:name="12984" w:id="2925"/>
          <w:p>
            <w:pPr>
              <w:spacing w:after="0"/>
              <w:ind w:left="0"/>
              <w:jc w:val="center"/>
            </w:pPr>
          </w:p>
          <w:bookmarkEnd w:id="29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85" w:id="2926"/>
          <w:p>
            <w:pPr>
              <w:spacing w:after="0"/>
              <w:ind w:left="0"/>
              <w:jc w:val="center"/>
            </w:pPr>
            <w:r>
              <w:rPr>
                <w:rFonts w:ascii="Arial"/>
                <w:b w:val="false"/>
                <w:i w:val="false"/>
                <w:color w:val="000000"/>
                <w:sz w:val="15"/>
              </w:rPr>
              <w:t>27</w:t>
            </w:r>
          </w:p>
          <w:bookmarkEnd w:id="2926"/>
        </w:tc>
        <w:tc>
          <w:tcPr>
            <w:tcW w:w="6528" w:type="dxa"/>
            <w:tcBorders>
              <w:top w:val="outset" w:color="000000" w:sz="8"/>
              <w:left w:val="outset" w:color="000000" w:sz="8"/>
              <w:bottom w:val="outset" w:color="000000" w:sz="8"/>
              <w:right w:val="outset" w:color="000000" w:sz="8"/>
            </w:tcBorders>
            <w:vAlign w:val="center"/>
          </w:tcPr>
          <w:bookmarkStart w:name="12986" w:id="2927"/>
          <w:p>
            <w:pPr>
              <w:spacing w:after="0"/>
              <w:ind w:left="0"/>
              <w:jc w:val="left"/>
            </w:pPr>
            <w:r>
              <w:rPr>
                <w:rFonts w:ascii="Arial"/>
                <w:b w:val="false"/>
                <w:i w:val="false"/>
                <w:color w:val="000000"/>
                <w:sz w:val="15"/>
              </w:rPr>
              <w:t>По вул. Солом'янській</w:t>
            </w:r>
          </w:p>
          <w:bookmarkEnd w:id="2927"/>
        </w:tc>
        <w:tc>
          <w:tcPr>
            <w:tcW w:w="2020" w:type="dxa"/>
            <w:tcBorders>
              <w:top w:val="outset" w:color="000000" w:sz="8"/>
              <w:left w:val="outset" w:color="000000" w:sz="8"/>
              <w:bottom w:val="outset" w:color="000000" w:sz="8"/>
              <w:right w:val="outset" w:color="000000" w:sz="8"/>
            </w:tcBorders>
            <w:vAlign w:val="center"/>
          </w:tcPr>
          <w:bookmarkStart w:name="12987" w:id="2928"/>
          <w:p>
            <w:pPr>
              <w:spacing w:after="0"/>
              <w:ind w:left="0"/>
              <w:jc w:val="center"/>
            </w:pPr>
            <w:r>
              <w:rPr>
                <w:rFonts w:ascii="Arial"/>
                <w:b w:val="false"/>
                <w:i w:val="false"/>
                <w:color w:val="000000"/>
                <w:sz w:val="15"/>
              </w:rPr>
              <w:t>0,56</w:t>
            </w:r>
          </w:p>
          <w:bookmarkEnd w:id="2928"/>
        </w:tc>
        <w:tc>
          <w:tcPr>
            <w:tcW w:w="972" w:type="dxa"/>
            <w:tcBorders>
              <w:top w:val="outset" w:color="000000" w:sz="8"/>
              <w:left w:val="outset" w:color="000000" w:sz="8"/>
              <w:bottom w:val="outset" w:color="000000" w:sz="8"/>
              <w:right w:val="outset" w:color="000000" w:sz="8"/>
            </w:tcBorders>
            <w:vAlign w:val="center"/>
          </w:tcPr>
          <w:bookmarkStart w:name="12988" w:id="2929"/>
          <w:p>
            <w:pPr>
              <w:spacing w:after="0"/>
              <w:ind w:left="0"/>
              <w:jc w:val="center"/>
            </w:pPr>
          </w:p>
          <w:bookmarkEnd w:id="29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89" w:id="2930"/>
          <w:p>
            <w:pPr>
              <w:spacing w:after="0"/>
              <w:ind w:left="0"/>
              <w:jc w:val="center"/>
            </w:pPr>
            <w:r>
              <w:rPr>
                <w:rFonts w:ascii="Arial"/>
                <w:b w:val="false"/>
                <w:i w:val="false"/>
                <w:color w:val="000000"/>
                <w:sz w:val="15"/>
              </w:rPr>
              <w:t>28</w:t>
            </w:r>
          </w:p>
          <w:bookmarkEnd w:id="2930"/>
        </w:tc>
        <w:tc>
          <w:tcPr>
            <w:tcW w:w="6528" w:type="dxa"/>
            <w:tcBorders>
              <w:top w:val="outset" w:color="000000" w:sz="8"/>
              <w:left w:val="outset" w:color="000000" w:sz="8"/>
              <w:bottom w:val="outset" w:color="000000" w:sz="8"/>
              <w:right w:val="outset" w:color="000000" w:sz="8"/>
            </w:tcBorders>
            <w:vAlign w:val="center"/>
          </w:tcPr>
          <w:bookmarkStart w:name="12990" w:id="2931"/>
          <w:p>
            <w:pPr>
              <w:spacing w:after="0"/>
              <w:ind w:left="0"/>
              <w:jc w:val="left"/>
            </w:pPr>
            <w:r>
              <w:rPr>
                <w:rFonts w:ascii="Arial"/>
                <w:b w:val="false"/>
                <w:i w:val="false"/>
                <w:color w:val="000000"/>
                <w:sz w:val="15"/>
              </w:rPr>
              <w:t>По вул. Пітерській</w:t>
            </w:r>
          </w:p>
          <w:bookmarkEnd w:id="2931"/>
        </w:tc>
        <w:tc>
          <w:tcPr>
            <w:tcW w:w="2020" w:type="dxa"/>
            <w:tcBorders>
              <w:top w:val="outset" w:color="000000" w:sz="8"/>
              <w:left w:val="outset" w:color="000000" w:sz="8"/>
              <w:bottom w:val="outset" w:color="000000" w:sz="8"/>
              <w:right w:val="outset" w:color="000000" w:sz="8"/>
            </w:tcBorders>
            <w:vAlign w:val="center"/>
          </w:tcPr>
          <w:bookmarkStart w:name="12991" w:id="2932"/>
          <w:p>
            <w:pPr>
              <w:spacing w:after="0"/>
              <w:ind w:left="0"/>
              <w:jc w:val="center"/>
            </w:pPr>
            <w:r>
              <w:rPr>
                <w:rFonts w:ascii="Arial"/>
                <w:b w:val="false"/>
                <w:i w:val="false"/>
                <w:color w:val="000000"/>
                <w:sz w:val="15"/>
              </w:rPr>
              <w:t>0,1</w:t>
            </w:r>
          </w:p>
          <w:bookmarkEnd w:id="2932"/>
        </w:tc>
        <w:tc>
          <w:tcPr>
            <w:tcW w:w="972" w:type="dxa"/>
            <w:tcBorders>
              <w:top w:val="outset" w:color="000000" w:sz="8"/>
              <w:left w:val="outset" w:color="000000" w:sz="8"/>
              <w:bottom w:val="outset" w:color="000000" w:sz="8"/>
              <w:right w:val="outset" w:color="000000" w:sz="8"/>
            </w:tcBorders>
            <w:vAlign w:val="center"/>
          </w:tcPr>
          <w:bookmarkStart w:name="12992" w:id="2933"/>
          <w:p>
            <w:pPr>
              <w:spacing w:after="0"/>
              <w:ind w:left="0"/>
              <w:jc w:val="center"/>
            </w:pPr>
          </w:p>
          <w:bookmarkEnd w:id="29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93" w:id="2934"/>
          <w:p>
            <w:pPr>
              <w:spacing w:after="0"/>
              <w:ind w:left="0"/>
              <w:jc w:val="center"/>
            </w:pPr>
            <w:r>
              <w:rPr>
                <w:rFonts w:ascii="Arial"/>
                <w:b w:val="false"/>
                <w:i w:val="false"/>
                <w:color w:val="000000"/>
                <w:sz w:val="15"/>
              </w:rPr>
              <w:t>29</w:t>
            </w:r>
          </w:p>
          <w:bookmarkEnd w:id="2934"/>
        </w:tc>
        <w:tc>
          <w:tcPr>
            <w:tcW w:w="6528" w:type="dxa"/>
            <w:tcBorders>
              <w:top w:val="outset" w:color="000000" w:sz="8"/>
              <w:left w:val="outset" w:color="000000" w:sz="8"/>
              <w:bottom w:val="outset" w:color="000000" w:sz="8"/>
              <w:right w:val="outset" w:color="000000" w:sz="8"/>
            </w:tcBorders>
            <w:vAlign w:val="center"/>
          </w:tcPr>
          <w:bookmarkStart w:name="12994" w:id="2935"/>
          <w:p>
            <w:pPr>
              <w:spacing w:after="0"/>
              <w:ind w:left="0"/>
              <w:jc w:val="left"/>
            </w:pPr>
            <w:r>
              <w:rPr>
                <w:rFonts w:ascii="Arial"/>
                <w:b w:val="false"/>
                <w:i w:val="false"/>
                <w:color w:val="000000"/>
                <w:sz w:val="15"/>
              </w:rPr>
              <w:t>Червонозоряний пр., 3-я лінія оборони</w:t>
            </w:r>
          </w:p>
          <w:bookmarkEnd w:id="2935"/>
        </w:tc>
        <w:tc>
          <w:tcPr>
            <w:tcW w:w="2020" w:type="dxa"/>
            <w:tcBorders>
              <w:top w:val="outset" w:color="000000" w:sz="8"/>
              <w:left w:val="outset" w:color="000000" w:sz="8"/>
              <w:bottom w:val="outset" w:color="000000" w:sz="8"/>
              <w:right w:val="outset" w:color="000000" w:sz="8"/>
            </w:tcBorders>
            <w:vAlign w:val="center"/>
          </w:tcPr>
          <w:bookmarkStart w:name="12995" w:id="2936"/>
          <w:p>
            <w:pPr>
              <w:spacing w:after="0"/>
              <w:ind w:left="0"/>
              <w:jc w:val="center"/>
            </w:pPr>
            <w:r>
              <w:rPr>
                <w:rFonts w:ascii="Arial"/>
                <w:b w:val="false"/>
                <w:i w:val="false"/>
                <w:color w:val="000000"/>
                <w:sz w:val="15"/>
              </w:rPr>
              <w:t>0,05</w:t>
            </w:r>
          </w:p>
          <w:bookmarkEnd w:id="2936"/>
        </w:tc>
        <w:tc>
          <w:tcPr>
            <w:tcW w:w="972" w:type="dxa"/>
            <w:tcBorders>
              <w:top w:val="outset" w:color="000000" w:sz="8"/>
              <w:left w:val="outset" w:color="000000" w:sz="8"/>
              <w:bottom w:val="outset" w:color="000000" w:sz="8"/>
              <w:right w:val="outset" w:color="000000" w:sz="8"/>
            </w:tcBorders>
            <w:vAlign w:val="center"/>
          </w:tcPr>
          <w:bookmarkStart w:name="12996" w:id="2937"/>
          <w:p>
            <w:pPr>
              <w:spacing w:after="0"/>
              <w:ind w:left="0"/>
              <w:jc w:val="center"/>
            </w:pPr>
          </w:p>
          <w:bookmarkEnd w:id="29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2997" w:id="2938"/>
          <w:p>
            <w:pPr>
              <w:spacing w:after="0"/>
              <w:ind w:left="0"/>
              <w:jc w:val="center"/>
            </w:pPr>
            <w:r>
              <w:rPr>
                <w:rFonts w:ascii="Arial"/>
                <w:b w:val="false"/>
                <w:i w:val="false"/>
                <w:color w:val="000000"/>
                <w:sz w:val="15"/>
              </w:rPr>
              <w:t xml:space="preserve">30 </w:t>
            </w:r>
          </w:p>
          <w:bookmarkEnd w:id="2938"/>
        </w:tc>
        <w:tc>
          <w:tcPr>
            <w:tcW w:w="6528" w:type="dxa"/>
            <w:tcBorders>
              <w:top w:val="outset" w:color="000000" w:sz="8"/>
              <w:left w:val="outset" w:color="000000" w:sz="8"/>
              <w:bottom w:val="outset" w:color="000000" w:sz="8"/>
              <w:right w:val="outset" w:color="000000" w:sz="8"/>
            </w:tcBorders>
            <w:vAlign w:val="center"/>
          </w:tcPr>
          <w:bookmarkStart w:name="12998" w:id="2939"/>
          <w:p>
            <w:pPr>
              <w:spacing w:after="0"/>
              <w:ind w:left="0"/>
              <w:jc w:val="left"/>
            </w:pPr>
            <w:r>
              <w:rPr>
                <w:rFonts w:ascii="Arial"/>
                <w:b w:val="false"/>
                <w:i w:val="false"/>
                <w:color w:val="000000"/>
                <w:sz w:val="15"/>
              </w:rPr>
              <w:t>Вул. Іскрівська</w:t>
            </w:r>
          </w:p>
          <w:bookmarkEnd w:id="2939"/>
        </w:tc>
        <w:tc>
          <w:tcPr>
            <w:tcW w:w="2020" w:type="dxa"/>
            <w:tcBorders>
              <w:top w:val="outset" w:color="000000" w:sz="8"/>
              <w:left w:val="outset" w:color="000000" w:sz="8"/>
              <w:bottom w:val="outset" w:color="000000" w:sz="8"/>
              <w:right w:val="outset" w:color="000000" w:sz="8"/>
            </w:tcBorders>
            <w:vAlign w:val="center"/>
          </w:tcPr>
          <w:bookmarkStart w:name="12999" w:id="2940"/>
          <w:p>
            <w:pPr>
              <w:spacing w:after="0"/>
              <w:ind w:left="0"/>
              <w:jc w:val="center"/>
            </w:pPr>
            <w:r>
              <w:rPr>
                <w:rFonts w:ascii="Arial"/>
                <w:b w:val="false"/>
                <w:i w:val="false"/>
                <w:color w:val="000000"/>
                <w:sz w:val="15"/>
              </w:rPr>
              <w:t>0,16</w:t>
            </w:r>
          </w:p>
          <w:bookmarkEnd w:id="2940"/>
        </w:tc>
        <w:tc>
          <w:tcPr>
            <w:tcW w:w="972" w:type="dxa"/>
            <w:tcBorders>
              <w:top w:val="outset" w:color="000000" w:sz="8"/>
              <w:left w:val="outset" w:color="000000" w:sz="8"/>
              <w:bottom w:val="outset" w:color="000000" w:sz="8"/>
              <w:right w:val="outset" w:color="000000" w:sz="8"/>
            </w:tcBorders>
            <w:vAlign w:val="center"/>
          </w:tcPr>
          <w:bookmarkStart w:name="13000" w:id="2941"/>
          <w:p>
            <w:pPr>
              <w:spacing w:after="0"/>
              <w:ind w:left="0"/>
              <w:jc w:val="center"/>
            </w:pPr>
          </w:p>
          <w:bookmarkEnd w:id="29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01" w:id="2942"/>
          <w:p>
            <w:pPr>
              <w:spacing w:after="0"/>
              <w:ind w:left="0"/>
              <w:jc w:val="center"/>
            </w:pPr>
            <w:r>
              <w:rPr>
                <w:rFonts w:ascii="Arial"/>
                <w:b w:val="false"/>
                <w:i w:val="false"/>
                <w:color w:val="000000"/>
                <w:sz w:val="15"/>
              </w:rPr>
              <w:t>31</w:t>
            </w:r>
          </w:p>
          <w:bookmarkEnd w:id="2942"/>
        </w:tc>
        <w:tc>
          <w:tcPr>
            <w:tcW w:w="6528" w:type="dxa"/>
            <w:tcBorders>
              <w:top w:val="outset" w:color="000000" w:sz="8"/>
              <w:left w:val="outset" w:color="000000" w:sz="8"/>
              <w:bottom w:val="outset" w:color="000000" w:sz="8"/>
              <w:right w:val="outset" w:color="000000" w:sz="8"/>
            </w:tcBorders>
            <w:vAlign w:val="center"/>
          </w:tcPr>
          <w:bookmarkStart w:name="13002" w:id="2943"/>
          <w:p>
            <w:pPr>
              <w:spacing w:after="0"/>
              <w:ind w:left="0"/>
              <w:jc w:val="left"/>
            </w:pPr>
            <w:r>
              <w:rPr>
                <w:rFonts w:ascii="Arial"/>
                <w:b w:val="false"/>
                <w:i w:val="false"/>
                <w:color w:val="000000"/>
                <w:sz w:val="15"/>
              </w:rPr>
              <w:t>Біля районного палацу школярів</w:t>
            </w:r>
          </w:p>
          <w:bookmarkEnd w:id="2943"/>
        </w:tc>
        <w:tc>
          <w:tcPr>
            <w:tcW w:w="2020" w:type="dxa"/>
            <w:tcBorders>
              <w:top w:val="outset" w:color="000000" w:sz="8"/>
              <w:left w:val="outset" w:color="000000" w:sz="8"/>
              <w:bottom w:val="outset" w:color="000000" w:sz="8"/>
              <w:right w:val="outset" w:color="000000" w:sz="8"/>
            </w:tcBorders>
            <w:vAlign w:val="center"/>
          </w:tcPr>
          <w:bookmarkStart w:name="13003" w:id="2944"/>
          <w:p>
            <w:pPr>
              <w:spacing w:after="0"/>
              <w:ind w:left="0"/>
              <w:jc w:val="center"/>
            </w:pPr>
            <w:r>
              <w:rPr>
                <w:rFonts w:ascii="Arial"/>
                <w:b w:val="false"/>
                <w:i w:val="false"/>
                <w:color w:val="000000"/>
                <w:sz w:val="15"/>
              </w:rPr>
              <w:t>0,57</w:t>
            </w:r>
          </w:p>
          <w:bookmarkEnd w:id="2944"/>
        </w:tc>
        <w:tc>
          <w:tcPr>
            <w:tcW w:w="972" w:type="dxa"/>
            <w:tcBorders>
              <w:top w:val="outset" w:color="000000" w:sz="8"/>
              <w:left w:val="outset" w:color="000000" w:sz="8"/>
              <w:bottom w:val="outset" w:color="000000" w:sz="8"/>
              <w:right w:val="outset" w:color="000000" w:sz="8"/>
            </w:tcBorders>
            <w:vAlign w:val="center"/>
          </w:tcPr>
          <w:bookmarkStart w:name="13004" w:id="2945"/>
          <w:p>
            <w:pPr>
              <w:spacing w:after="0"/>
              <w:ind w:left="0"/>
              <w:jc w:val="center"/>
            </w:pPr>
          </w:p>
          <w:bookmarkEnd w:id="29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05" w:id="2946"/>
          <w:p>
            <w:pPr>
              <w:spacing w:after="0"/>
              <w:ind w:left="0"/>
              <w:jc w:val="center"/>
            </w:pPr>
            <w:r>
              <w:rPr>
                <w:rFonts w:ascii="Arial"/>
                <w:b w:val="false"/>
                <w:i w:val="false"/>
                <w:color w:val="000000"/>
                <w:sz w:val="15"/>
              </w:rPr>
              <w:t>32</w:t>
            </w:r>
          </w:p>
          <w:bookmarkEnd w:id="2946"/>
        </w:tc>
        <w:tc>
          <w:tcPr>
            <w:tcW w:w="6528" w:type="dxa"/>
            <w:tcBorders>
              <w:top w:val="outset" w:color="000000" w:sz="8"/>
              <w:left w:val="outset" w:color="000000" w:sz="8"/>
              <w:bottom w:val="outset" w:color="000000" w:sz="8"/>
              <w:right w:val="outset" w:color="000000" w:sz="8"/>
            </w:tcBorders>
            <w:vAlign w:val="center"/>
          </w:tcPr>
          <w:bookmarkStart w:name="13006" w:id="2947"/>
          <w:p>
            <w:pPr>
              <w:spacing w:after="0"/>
              <w:ind w:left="0"/>
              <w:jc w:val="left"/>
            </w:pPr>
            <w:r>
              <w:rPr>
                <w:rFonts w:ascii="Arial"/>
                <w:b w:val="false"/>
                <w:i w:val="false"/>
                <w:color w:val="000000"/>
                <w:sz w:val="15"/>
              </w:rPr>
              <w:t>По вул. Мартиросяна</w:t>
            </w:r>
          </w:p>
          <w:bookmarkEnd w:id="2947"/>
        </w:tc>
        <w:tc>
          <w:tcPr>
            <w:tcW w:w="2020" w:type="dxa"/>
            <w:tcBorders>
              <w:top w:val="outset" w:color="000000" w:sz="8"/>
              <w:left w:val="outset" w:color="000000" w:sz="8"/>
              <w:bottom w:val="outset" w:color="000000" w:sz="8"/>
              <w:right w:val="outset" w:color="000000" w:sz="8"/>
            </w:tcBorders>
            <w:vAlign w:val="center"/>
          </w:tcPr>
          <w:bookmarkStart w:name="13007" w:id="2948"/>
          <w:p>
            <w:pPr>
              <w:spacing w:after="0"/>
              <w:ind w:left="0"/>
              <w:jc w:val="center"/>
            </w:pPr>
            <w:r>
              <w:rPr>
                <w:rFonts w:ascii="Arial"/>
                <w:b w:val="false"/>
                <w:i w:val="false"/>
                <w:color w:val="000000"/>
                <w:sz w:val="15"/>
              </w:rPr>
              <w:t>1,17</w:t>
            </w:r>
          </w:p>
          <w:bookmarkEnd w:id="2948"/>
        </w:tc>
        <w:tc>
          <w:tcPr>
            <w:tcW w:w="972" w:type="dxa"/>
            <w:tcBorders>
              <w:top w:val="outset" w:color="000000" w:sz="8"/>
              <w:left w:val="outset" w:color="000000" w:sz="8"/>
              <w:bottom w:val="outset" w:color="000000" w:sz="8"/>
              <w:right w:val="outset" w:color="000000" w:sz="8"/>
            </w:tcBorders>
            <w:vAlign w:val="center"/>
          </w:tcPr>
          <w:bookmarkStart w:name="13008" w:id="2949"/>
          <w:p>
            <w:pPr>
              <w:spacing w:after="0"/>
              <w:ind w:left="0"/>
              <w:jc w:val="center"/>
            </w:pPr>
          </w:p>
          <w:bookmarkEnd w:id="29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09" w:id="2950"/>
          <w:p>
            <w:pPr>
              <w:spacing w:after="0"/>
              <w:ind w:left="0"/>
              <w:jc w:val="center"/>
            </w:pPr>
            <w:r>
              <w:rPr>
                <w:rFonts w:ascii="Arial"/>
                <w:b w:val="false"/>
                <w:i w:val="false"/>
                <w:color w:val="000000"/>
                <w:sz w:val="15"/>
              </w:rPr>
              <w:t>33</w:t>
            </w:r>
          </w:p>
          <w:bookmarkEnd w:id="2950"/>
        </w:tc>
        <w:tc>
          <w:tcPr>
            <w:tcW w:w="6528" w:type="dxa"/>
            <w:tcBorders>
              <w:top w:val="outset" w:color="000000" w:sz="8"/>
              <w:left w:val="outset" w:color="000000" w:sz="8"/>
              <w:bottom w:val="outset" w:color="000000" w:sz="8"/>
              <w:right w:val="outset" w:color="000000" w:sz="8"/>
            </w:tcBorders>
            <w:vAlign w:val="center"/>
          </w:tcPr>
          <w:bookmarkStart w:name="13010" w:id="2951"/>
          <w:p>
            <w:pPr>
              <w:spacing w:after="0"/>
              <w:ind w:left="0"/>
              <w:jc w:val="left"/>
            </w:pPr>
            <w:r>
              <w:rPr>
                <w:rFonts w:ascii="Arial"/>
                <w:b w:val="false"/>
                <w:i w:val="false"/>
                <w:color w:val="000000"/>
                <w:sz w:val="15"/>
              </w:rPr>
              <w:t>Повітрофлотський просп., 43</w:t>
            </w:r>
          </w:p>
          <w:bookmarkEnd w:id="2951"/>
        </w:tc>
        <w:tc>
          <w:tcPr>
            <w:tcW w:w="2020" w:type="dxa"/>
            <w:tcBorders>
              <w:top w:val="outset" w:color="000000" w:sz="8"/>
              <w:left w:val="outset" w:color="000000" w:sz="8"/>
              <w:bottom w:val="outset" w:color="000000" w:sz="8"/>
              <w:right w:val="outset" w:color="000000" w:sz="8"/>
            </w:tcBorders>
            <w:vAlign w:val="center"/>
          </w:tcPr>
          <w:bookmarkStart w:name="13011" w:id="2952"/>
          <w:p>
            <w:pPr>
              <w:spacing w:after="0"/>
              <w:ind w:left="0"/>
              <w:jc w:val="center"/>
            </w:pPr>
            <w:r>
              <w:rPr>
                <w:rFonts w:ascii="Arial"/>
                <w:b w:val="false"/>
                <w:i w:val="false"/>
                <w:color w:val="000000"/>
                <w:sz w:val="15"/>
              </w:rPr>
              <w:t>0,24</w:t>
            </w:r>
          </w:p>
          <w:bookmarkEnd w:id="2952"/>
        </w:tc>
        <w:tc>
          <w:tcPr>
            <w:tcW w:w="972" w:type="dxa"/>
            <w:tcBorders>
              <w:top w:val="outset" w:color="000000" w:sz="8"/>
              <w:left w:val="outset" w:color="000000" w:sz="8"/>
              <w:bottom w:val="outset" w:color="000000" w:sz="8"/>
              <w:right w:val="outset" w:color="000000" w:sz="8"/>
            </w:tcBorders>
            <w:vAlign w:val="center"/>
          </w:tcPr>
          <w:bookmarkStart w:name="13012" w:id="2953"/>
          <w:p>
            <w:pPr>
              <w:spacing w:after="0"/>
              <w:ind w:left="0"/>
              <w:jc w:val="center"/>
            </w:pPr>
          </w:p>
          <w:bookmarkEnd w:id="29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13" w:id="2954"/>
          <w:p>
            <w:pPr>
              <w:spacing w:after="0"/>
              <w:ind w:left="0"/>
              <w:jc w:val="center"/>
            </w:pPr>
            <w:r>
              <w:rPr>
                <w:rFonts w:ascii="Arial"/>
                <w:b w:val="false"/>
                <w:i w:val="false"/>
                <w:color w:val="000000"/>
                <w:sz w:val="15"/>
              </w:rPr>
              <w:t>34</w:t>
            </w:r>
          </w:p>
          <w:bookmarkEnd w:id="2954"/>
        </w:tc>
        <w:tc>
          <w:tcPr>
            <w:tcW w:w="6528" w:type="dxa"/>
            <w:tcBorders>
              <w:top w:val="outset" w:color="000000" w:sz="8"/>
              <w:left w:val="outset" w:color="000000" w:sz="8"/>
              <w:bottom w:val="outset" w:color="000000" w:sz="8"/>
              <w:right w:val="outset" w:color="000000" w:sz="8"/>
            </w:tcBorders>
            <w:vAlign w:val="center"/>
          </w:tcPr>
          <w:bookmarkStart w:name="13014" w:id="2955"/>
          <w:p>
            <w:pPr>
              <w:spacing w:after="0"/>
              <w:ind w:left="0"/>
              <w:jc w:val="left"/>
            </w:pPr>
            <w:r>
              <w:rPr>
                <w:rFonts w:ascii="Arial"/>
                <w:b w:val="false"/>
                <w:i w:val="false"/>
                <w:color w:val="000000"/>
                <w:sz w:val="15"/>
              </w:rPr>
              <w:t>Повітрофлотський просп., 70</w:t>
            </w:r>
          </w:p>
          <w:bookmarkEnd w:id="2955"/>
        </w:tc>
        <w:tc>
          <w:tcPr>
            <w:tcW w:w="2020" w:type="dxa"/>
            <w:tcBorders>
              <w:top w:val="outset" w:color="000000" w:sz="8"/>
              <w:left w:val="outset" w:color="000000" w:sz="8"/>
              <w:bottom w:val="outset" w:color="000000" w:sz="8"/>
              <w:right w:val="outset" w:color="000000" w:sz="8"/>
            </w:tcBorders>
            <w:vAlign w:val="center"/>
          </w:tcPr>
          <w:bookmarkStart w:name="13015" w:id="2956"/>
          <w:p>
            <w:pPr>
              <w:spacing w:after="0"/>
              <w:ind w:left="0"/>
              <w:jc w:val="center"/>
            </w:pPr>
            <w:r>
              <w:rPr>
                <w:rFonts w:ascii="Arial"/>
                <w:b w:val="false"/>
                <w:i w:val="false"/>
                <w:color w:val="000000"/>
                <w:sz w:val="15"/>
              </w:rPr>
              <w:t>0,3</w:t>
            </w:r>
          </w:p>
          <w:bookmarkEnd w:id="2956"/>
        </w:tc>
        <w:tc>
          <w:tcPr>
            <w:tcW w:w="972" w:type="dxa"/>
            <w:tcBorders>
              <w:top w:val="outset" w:color="000000" w:sz="8"/>
              <w:left w:val="outset" w:color="000000" w:sz="8"/>
              <w:bottom w:val="outset" w:color="000000" w:sz="8"/>
              <w:right w:val="outset" w:color="000000" w:sz="8"/>
            </w:tcBorders>
            <w:vAlign w:val="center"/>
          </w:tcPr>
          <w:bookmarkStart w:name="13016" w:id="2957"/>
          <w:p>
            <w:pPr>
              <w:spacing w:after="0"/>
              <w:ind w:left="0"/>
              <w:jc w:val="center"/>
            </w:pPr>
          </w:p>
          <w:bookmarkEnd w:id="29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17" w:id="2958"/>
          <w:p>
            <w:pPr>
              <w:spacing w:after="0"/>
              <w:ind w:left="0"/>
              <w:jc w:val="center"/>
            </w:pPr>
            <w:r>
              <w:rPr>
                <w:rFonts w:ascii="Arial"/>
                <w:b w:val="false"/>
                <w:i w:val="false"/>
                <w:color w:val="000000"/>
                <w:sz w:val="15"/>
              </w:rPr>
              <w:t>35</w:t>
            </w:r>
          </w:p>
          <w:bookmarkEnd w:id="2958"/>
        </w:tc>
        <w:tc>
          <w:tcPr>
            <w:tcW w:w="6528" w:type="dxa"/>
            <w:tcBorders>
              <w:top w:val="outset" w:color="000000" w:sz="8"/>
              <w:left w:val="outset" w:color="000000" w:sz="8"/>
              <w:bottom w:val="outset" w:color="000000" w:sz="8"/>
              <w:right w:val="outset" w:color="000000" w:sz="8"/>
            </w:tcBorders>
            <w:vAlign w:val="center"/>
          </w:tcPr>
          <w:bookmarkStart w:name="13018" w:id="2959"/>
          <w:p>
            <w:pPr>
              <w:spacing w:after="0"/>
              <w:ind w:left="0"/>
              <w:jc w:val="left"/>
            </w:pPr>
            <w:r>
              <w:rPr>
                <w:rFonts w:ascii="Arial"/>
                <w:b w:val="false"/>
                <w:i w:val="false"/>
                <w:color w:val="000000"/>
                <w:sz w:val="15"/>
              </w:rPr>
              <w:t>На Севастопольській площі</w:t>
            </w:r>
          </w:p>
          <w:bookmarkEnd w:id="2959"/>
        </w:tc>
        <w:tc>
          <w:tcPr>
            <w:tcW w:w="2020" w:type="dxa"/>
            <w:tcBorders>
              <w:top w:val="outset" w:color="000000" w:sz="8"/>
              <w:left w:val="outset" w:color="000000" w:sz="8"/>
              <w:bottom w:val="outset" w:color="000000" w:sz="8"/>
              <w:right w:val="outset" w:color="000000" w:sz="8"/>
            </w:tcBorders>
            <w:vAlign w:val="center"/>
          </w:tcPr>
          <w:bookmarkStart w:name="13019" w:id="2960"/>
          <w:p>
            <w:pPr>
              <w:spacing w:after="0"/>
              <w:ind w:left="0"/>
              <w:jc w:val="center"/>
            </w:pPr>
            <w:r>
              <w:rPr>
                <w:rFonts w:ascii="Arial"/>
                <w:b w:val="false"/>
                <w:i w:val="false"/>
                <w:color w:val="000000"/>
                <w:sz w:val="15"/>
              </w:rPr>
              <w:t>0,85</w:t>
            </w:r>
          </w:p>
          <w:bookmarkEnd w:id="2960"/>
        </w:tc>
        <w:tc>
          <w:tcPr>
            <w:tcW w:w="972" w:type="dxa"/>
            <w:tcBorders>
              <w:top w:val="outset" w:color="000000" w:sz="8"/>
              <w:left w:val="outset" w:color="000000" w:sz="8"/>
              <w:bottom w:val="outset" w:color="000000" w:sz="8"/>
              <w:right w:val="outset" w:color="000000" w:sz="8"/>
            </w:tcBorders>
            <w:vAlign w:val="center"/>
          </w:tcPr>
          <w:bookmarkStart w:name="13020" w:id="2961"/>
          <w:p>
            <w:pPr>
              <w:spacing w:after="0"/>
              <w:ind w:left="0"/>
              <w:jc w:val="center"/>
            </w:pPr>
            <w:r>
              <w:rPr>
                <w:rFonts w:ascii="Arial"/>
                <w:b w:val="false"/>
                <w:i w:val="false"/>
                <w:color w:val="000000"/>
                <w:sz w:val="15"/>
              </w:rPr>
              <w:t>у т. ч. 0,36 га - МакДональдс</w:t>
            </w:r>
          </w:p>
          <w:bookmarkEnd w:id="29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21" w:id="2962"/>
          <w:p>
            <w:pPr>
              <w:spacing w:after="0"/>
              <w:ind w:left="0"/>
              <w:jc w:val="center"/>
            </w:pPr>
            <w:r>
              <w:rPr>
                <w:rFonts w:ascii="Arial"/>
                <w:b w:val="false"/>
                <w:i w:val="false"/>
                <w:color w:val="000000"/>
                <w:sz w:val="15"/>
              </w:rPr>
              <w:t>36</w:t>
            </w:r>
          </w:p>
          <w:bookmarkEnd w:id="2962"/>
        </w:tc>
        <w:tc>
          <w:tcPr>
            <w:tcW w:w="6528" w:type="dxa"/>
            <w:tcBorders>
              <w:top w:val="outset" w:color="000000" w:sz="8"/>
              <w:left w:val="outset" w:color="000000" w:sz="8"/>
              <w:bottom w:val="outset" w:color="000000" w:sz="8"/>
              <w:right w:val="outset" w:color="000000" w:sz="8"/>
            </w:tcBorders>
            <w:vAlign w:val="center"/>
          </w:tcPr>
          <w:bookmarkStart w:name="13022" w:id="2963"/>
          <w:p>
            <w:pPr>
              <w:spacing w:after="0"/>
              <w:ind w:left="0"/>
              <w:jc w:val="left"/>
            </w:pPr>
            <w:r>
              <w:rPr>
                <w:rFonts w:ascii="Arial"/>
                <w:b w:val="false"/>
                <w:i w:val="false"/>
                <w:color w:val="000000"/>
                <w:sz w:val="15"/>
              </w:rPr>
              <w:t>Вул. Урицького</w:t>
            </w:r>
          </w:p>
          <w:bookmarkEnd w:id="2963"/>
        </w:tc>
        <w:tc>
          <w:tcPr>
            <w:tcW w:w="2020" w:type="dxa"/>
            <w:tcBorders>
              <w:top w:val="outset" w:color="000000" w:sz="8"/>
              <w:left w:val="outset" w:color="000000" w:sz="8"/>
              <w:bottom w:val="outset" w:color="000000" w:sz="8"/>
              <w:right w:val="outset" w:color="000000" w:sz="8"/>
            </w:tcBorders>
            <w:vAlign w:val="center"/>
          </w:tcPr>
          <w:bookmarkStart w:name="13023" w:id="2964"/>
          <w:p>
            <w:pPr>
              <w:spacing w:after="0"/>
              <w:ind w:left="0"/>
              <w:jc w:val="center"/>
            </w:pPr>
            <w:r>
              <w:rPr>
                <w:rFonts w:ascii="Arial"/>
                <w:b w:val="false"/>
                <w:i w:val="false"/>
                <w:color w:val="000000"/>
                <w:sz w:val="15"/>
              </w:rPr>
              <w:t>0,13</w:t>
            </w:r>
          </w:p>
          <w:bookmarkEnd w:id="2964"/>
        </w:tc>
        <w:tc>
          <w:tcPr>
            <w:tcW w:w="972" w:type="dxa"/>
            <w:tcBorders>
              <w:top w:val="outset" w:color="000000" w:sz="8"/>
              <w:left w:val="outset" w:color="000000" w:sz="8"/>
              <w:bottom w:val="outset" w:color="000000" w:sz="8"/>
              <w:right w:val="outset" w:color="000000" w:sz="8"/>
            </w:tcBorders>
            <w:vAlign w:val="center"/>
          </w:tcPr>
          <w:bookmarkStart w:name="13024" w:id="2965"/>
          <w:p>
            <w:pPr>
              <w:spacing w:after="0"/>
              <w:ind w:left="0"/>
              <w:jc w:val="center"/>
            </w:pPr>
          </w:p>
          <w:bookmarkEnd w:id="29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25" w:id="2966"/>
          <w:p>
            <w:pPr>
              <w:spacing w:after="0"/>
              <w:ind w:left="0"/>
              <w:jc w:val="center"/>
            </w:pPr>
            <w:r>
              <w:rPr>
                <w:rFonts w:ascii="Arial"/>
                <w:b w:val="false"/>
                <w:i w:val="false"/>
                <w:color w:val="000000"/>
                <w:sz w:val="15"/>
              </w:rPr>
              <w:t>37</w:t>
            </w:r>
          </w:p>
          <w:bookmarkEnd w:id="2966"/>
        </w:tc>
        <w:tc>
          <w:tcPr>
            <w:tcW w:w="6528" w:type="dxa"/>
            <w:tcBorders>
              <w:top w:val="outset" w:color="000000" w:sz="8"/>
              <w:left w:val="outset" w:color="000000" w:sz="8"/>
              <w:bottom w:val="outset" w:color="000000" w:sz="8"/>
              <w:right w:val="outset" w:color="000000" w:sz="8"/>
            </w:tcBorders>
            <w:vAlign w:val="center"/>
          </w:tcPr>
          <w:bookmarkStart w:name="13026" w:id="2967"/>
          <w:p>
            <w:pPr>
              <w:spacing w:after="0"/>
              <w:ind w:left="0"/>
              <w:jc w:val="left"/>
            </w:pPr>
            <w:r>
              <w:rPr>
                <w:rFonts w:ascii="Arial"/>
                <w:b w:val="false"/>
                <w:i w:val="false"/>
                <w:color w:val="000000"/>
                <w:sz w:val="15"/>
              </w:rPr>
              <w:t>Село Жуляни</w:t>
            </w:r>
          </w:p>
          <w:bookmarkEnd w:id="2967"/>
        </w:tc>
        <w:tc>
          <w:tcPr>
            <w:tcW w:w="2020" w:type="dxa"/>
            <w:tcBorders>
              <w:top w:val="outset" w:color="000000" w:sz="8"/>
              <w:left w:val="outset" w:color="000000" w:sz="8"/>
              <w:bottom w:val="outset" w:color="000000" w:sz="8"/>
              <w:right w:val="outset" w:color="000000" w:sz="8"/>
            </w:tcBorders>
            <w:vAlign w:val="center"/>
          </w:tcPr>
          <w:bookmarkStart w:name="13027" w:id="2968"/>
          <w:p>
            <w:pPr>
              <w:spacing w:after="0"/>
              <w:ind w:left="0"/>
              <w:jc w:val="center"/>
            </w:pPr>
            <w:r>
              <w:rPr>
                <w:rFonts w:ascii="Arial"/>
                <w:b w:val="false"/>
                <w:i w:val="false"/>
                <w:color w:val="000000"/>
                <w:sz w:val="15"/>
              </w:rPr>
              <w:t>3,15</w:t>
            </w:r>
          </w:p>
          <w:bookmarkEnd w:id="2968"/>
        </w:tc>
        <w:tc>
          <w:tcPr>
            <w:tcW w:w="972" w:type="dxa"/>
            <w:tcBorders>
              <w:top w:val="outset" w:color="000000" w:sz="8"/>
              <w:left w:val="outset" w:color="000000" w:sz="8"/>
              <w:bottom w:val="outset" w:color="000000" w:sz="8"/>
              <w:right w:val="outset" w:color="000000" w:sz="8"/>
            </w:tcBorders>
            <w:vAlign w:val="center"/>
          </w:tcPr>
          <w:bookmarkStart w:name="13028" w:id="2969"/>
          <w:p>
            <w:pPr>
              <w:spacing w:after="0"/>
              <w:ind w:left="0"/>
              <w:jc w:val="center"/>
            </w:pPr>
          </w:p>
          <w:bookmarkEnd w:id="29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29" w:id="2970"/>
          <w:p>
            <w:pPr>
              <w:spacing w:after="0"/>
              <w:ind w:left="0"/>
              <w:jc w:val="center"/>
            </w:pPr>
            <w:r>
              <w:rPr>
                <w:rFonts w:ascii="Arial"/>
                <w:b w:val="false"/>
                <w:i w:val="false"/>
                <w:color w:val="000000"/>
                <w:sz w:val="15"/>
              </w:rPr>
              <w:t>38</w:t>
            </w:r>
          </w:p>
          <w:bookmarkEnd w:id="2970"/>
        </w:tc>
        <w:tc>
          <w:tcPr>
            <w:tcW w:w="6528" w:type="dxa"/>
            <w:tcBorders>
              <w:top w:val="outset" w:color="000000" w:sz="8"/>
              <w:left w:val="outset" w:color="000000" w:sz="8"/>
              <w:bottom w:val="outset" w:color="000000" w:sz="8"/>
              <w:right w:val="outset" w:color="000000" w:sz="8"/>
            </w:tcBorders>
            <w:vAlign w:val="center"/>
          </w:tcPr>
          <w:bookmarkStart w:name="13030" w:id="2971"/>
          <w:p>
            <w:pPr>
              <w:spacing w:after="0"/>
              <w:ind w:left="0"/>
              <w:jc w:val="left"/>
            </w:pPr>
            <w:r>
              <w:rPr>
                <w:rFonts w:ascii="Arial"/>
                <w:b w:val="false"/>
                <w:i w:val="false"/>
                <w:color w:val="000000"/>
                <w:sz w:val="15"/>
              </w:rPr>
              <w:t>По вул. Тупікова</w:t>
            </w:r>
          </w:p>
          <w:bookmarkEnd w:id="2971"/>
        </w:tc>
        <w:tc>
          <w:tcPr>
            <w:tcW w:w="2020" w:type="dxa"/>
            <w:tcBorders>
              <w:top w:val="outset" w:color="000000" w:sz="8"/>
              <w:left w:val="outset" w:color="000000" w:sz="8"/>
              <w:bottom w:val="outset" w:color="000000" w:sz="8"/>
              <w:right w:val="outset" w:color="000000" w:sz="8"/>
            </w:tcBorders>
            <w:vAlign w:val="center"/>
          </w:tcPr>
          <w:bookmarkStart w:name="13031" w:id="2972"/>
          <w:p>
            <w:pPr>
              <w:spacing w:after="0"/>
              <w:ind w:left="0"/>
              <w:jc w:val="center"/>
            </w:pPr>
            <w:r>
              <w:rPr>
                <w:rFonts w:ascii="Arial"/>
                <w:b w:val="false"/>
                <w:i w:val="false"/>
                <w:color w:val="000000"/>
                <w:sz w:val="15"/>
              </w:rPr>
              <w:t>0,31</w:t>
            </w:r>
          </w:p>
          <w:bookmarkEnd w:id="2972"/>
        </w:tc>
        <w:tc>
          <w:tcPr>
            <w:tcW w:w="972" w:type="dxa"/>
            <w:tcBorders>
              <w:top w:val="outset" w:color="000000" w:sz="8"/>
              <w:left w:val="outset" w:color="000000" w:sz="8"/>
              <w:bottom w:val="outset" w:color="000000" w:sz="8"/>
              <w:right w:val="outset" w:color="000000" w:sz="8"/>
            </w:tcBorders>
            <w:vAlign w:val="center"/>
          </w:tcPr>
          <w:bookmarkStart w:name="13032" w:id="2973"/>
          <w:p>
            <w:pPr>
              <w:spacing w:after="0"/>
              <w:ind w:left="0"/>
              <w:jc w:val="center"/>
            </w:pPr>
          </w:p>
          <w:bookmarkEnd w:id="29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33" w:id="2974"/>
          <w:p>
            <w:pPr>
              <w:spacing w:after="0"/>
              <w:ind w:left="0"/>
              <w:jc w:val="center"/>
            </w:pPr>
            <w:r>
              <w:rPr>
                <w:rFonts w:ascii="Arial"/>
                <w:b w:val="false"/>
                <w:i w:val="false"/>
                <w:color w:val="000000"/>
                <w:sz w:val="15"/>
              </w:rPr>
              <w:t>39</w:t>
            </w:r>
          </w:p>
          <w:bookmarkEnd w:id="2974"/>
        </w:tc>
        <w:tc>
          <w:tcPr>
            <w:tcW w:w="6528" w:type="dxa"/>
            <w:tcBorders>
              <w:top w:val="outset" w:color="000000" w:sz="8"/>
              <w:left w:val="outset" w:color="000000" w:sz="8"/>
              <w:bottom w:val="outset" w:color="000000" w:sz="8"/>
              <w:right w:val="outset" w:color="000000" w:sz="8"/>
            </w:tcBorders>
            <w:vAlign w:val="center"/>
          </w:tcPr>
          <w:bookmarkStart w:name="13034" w:id="2975"/>
          <w:p>
            <w:pPr>
              <w:spacing w:after="0"/>
              <w:ind w:left="0"/>
              <w:jc w:val="left"/>
            </w:pPr>
            <w:r>
              <w:rPr>
                <w:rFonts w:ascii="Arial"/>
                <w:b w:val="false"/>
                <w:i w:val="false"/>
                <w:color w:val="000000"/>
                <w:sz w:val="15"/>
              </w:rPr>
              <w:t>Біля Центрального гастронома</w:t>
            </w:r>
          </w:p>
          <w:bookmarkEnd w:id="2975"/>
        </w:tc>
        <w:tc>
          <w:tcPr>
            <w:tcW w:w="2020" w:type="dxa"/>
            <w:tcBorders>
              <w:top w:val="outset" w:color="000000" w:sz="8"/>
              <w:left w:val="outset" w:color="000000" w:sz="8"/>
              <w:bottom w:val="outset" w:color="000000" w:sz="8"/>
              <w:right w:val="outset" w:color="000000" w:sz="8"/>
            </w:tcBorders>
            <w:vAlign w:val="center"/>
          </w:tcPr>
          <w:bookmarkStart w:name="13035" w:id="2976"/>
          <w:p>
            <w:pPr>
              <w:spacing w:after="0"/>
              <w:ind w:left="0"/>
              <w:jc w:val="center"/>
            </w:pPr>
            <w:r>
              <w:rPr>
                <w:rFonts w:ascii="Arial"/>
                <w:b w:val="false"/>
                <w:i w:val="false"/>
                <w:color w:val="000000"/>
                <w:sz w:val="15"/>
              </w:rPr>
              <w:t>0,8</w:t>
            </w:r>
          </w:p>
          <w:bookmarkEnd w:id="2976"/>
        </w:tc>
        <w:tc>
          <w:tcPr>
            <w:tcW w:w="972" w:type="dxa"/>
            <w:tcBorders>
              <w:top w:val="outset" w:color="000000" w:sz="8"/>
              <w:left w:val="outset" w:color="000000" w:sz="8"/>
              <w:bottom w:val="outset" w:color="000000" w:sz="8"/>
              <w:right w:val="outset" w:color="000000" w:sz="8"/>
            </w:tcBorders>
            <w:vAlign w:val="center"/>
          </w:tcPr>
          <w:bookmarkStart w:name="13036" w:id="2977"/>
          <w:p>
            <w:pPr>
              <w:spacing w:after="0"/>
              <w:ind w:left="0"/>
              <w:jc w:val="center"/>
            </w:pPr>
            <w:r>
              <w:rPr>
                <w:rFonts w:ascii="Arial"/>
                <w:b w:val="false"/>
                <w:i w:val="false"/>
                <w:color w:val="000000"/>
                <w:sz w:val="15"/>
              </w:rPr>
              <w:t>Реконструкція зеленої зони та благоустрій території при новому будівництві</w:t>
            </w:r>
          </w:p>
          <w:bookmarkEnd w:id="29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37" w:id="2978"/>
          <w:p>
            <w:pPr>
              <w:spacing w:after="0"/>
              <w:ind w:left="0"/>
              <w:jc w:val="center"/>
            </w:pPr>
            <w:r>
              <w:rPr>
                <w:rFonts w:ascii="Arial"/>
                <w:b w:val="false"/>
                <w:i w:val="false"/>
                <w:color w:val="000000"/>
                <w:sz w:val="15"/>
              </w:rPr>
              <w:t>40</w:t>
            </w:r>
          </w:p>
          <w:bookmarkEnd w:id="2978"/>
        </w:tc>
        <w:tc>
          <w:tcPr>
            <w:tcW w:w="6528" w:type="dxa"/>
            <w:tcBorders>
              <w:top w:val="outset" w:color="000000" w:sz="8"/>
              <w:left w:val="outset" w:color="000000" w:sz="8"/>
              <w:bottom w:val="outset" w:color="000000" w:sz="8"/>
              <w:right w:val="outset" w:color="000000" w:sz="8"/>
            </w:tcBorders>
            <w:vAlign w:val="center"/>
          </w:tcPr>
          <w:bookmarkStart w:name="13038" w:id="2979"/>
          <w:p>
            <w:pPr>
              <w:spacing w:after="0"/>
              <w:ind w:left="0"/>
              <w:jc w:val="left"/>
            </w:pPr>
            <w:r>
              <w:rPr>
                <w:rFonts w:ascii="Arial"/>
                <w:b w:val="false"/>
                <w:i w:val="false"/>
                <w:color w:val="000000"/>
                <w:sz w:val="15"/>
              </w:rPr>
              <w:t>По вул. Суздальській</w:t>
            </w:r>
          </w:p>
          <w:bookmarkEnd w:id="2979"/>
        </w:tc>
        <w:tc>
          <w:tcPr>
            <w:tcW w:w="2020" w:type="dxa"/>
            <w:tcBorders>
              <w:top w:val="outset" w:color="000000" w:sz="8"/>
              <w:left w:val="outset" w:color="000000" w:sz="8"/>
              <w:bottom w:val="outset" w:color="000000" w:sz="8"/>
              <w:right w:val="outset" w:color="000000" w:sz="8"/>
            </w:tcBorders>
            <w:vAlign w:val="center"/>
          </w:tcPr>
          <w:bookmarkStart w:name="13039" w:id="2980"/>
          <w:p>
            <w:pPr>
              <w:spacing w:after="0"/>
              <w:ind w:left="0"/>
              <w:jc w:val="center"/>
            </w:pPr>
            <w:r>
              <w:rPr>
                <w:rFonts w:ascii="Arial"/>
                <w:b w:val="false"/>
                <w:i w:val="false"/>
                <w:color w:val="000000"/>
                <w:sz w:val="15"/>
              </w:rPr>
              <w:t>1,65</w:t>
            </w:r>
          </w:p>
          <w:bookmarkEnd w:id="2980"/>
        </w:tc>
        <w:tc>
          <w:tcPr>
            <w:tcW w:w="972" w:type="dxa"/>
            <w:tcBorders>
              <w:top w:val="outset" w:color="000000" w:sz="8"/>
              <w:left w:val="outset" w:color="000000" w:sz="8"/>
              <w:bottom w:val="outset" w:color="000000" w:sz="8"/>
              <w:right w:val="outset" w:color="000000" w:sz="8"/>
            </w:tcBorders>
            <w:vAlign w:val="center"/>
          </w:tcPr>
          <w:bookmarkStart w:name="13040" w:id="2981"/>
          <w:p>
            <w:pPr>
              <w:spacing w:after="0"/>
              <w:ind w:left="0"/>
              <w:jc w:val="center"/>
            </w:pPr>
          </w:p>
          <w:bookmarkEnd w:id="29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41" w:id="2982"/>
          <w:p>
            <w:pPr>
              <w:spacing w:after="0"/>
              <w:ind w:left="0"/>
              <w:jc w:val="center"/>
            </w:pPr>
            <w:r>
              <w:rPr>
                <w:rFonts w:ascii="Arial"/>
                <w:b w:val="false"/>
                <w:i w:val="false"/>
                <w:color w:val="000000"/>
                <w:sz w:val="15"/>
              </w:rPr>
              <w:t>41</w:t>
            </w:r>
          </w:p>
          <w:bookmarkEnd w:id="2982"/>
        </w:tc>
        <w:tc>
          <w:tcPr>
            <w:tcW w:w="6528" w:type="dxa"/>
            <w:tcBorders>
              <w:top w:val="outset" w:color="000000" w:sz="8"/>
              <w:left w:val="outset" w:color="000000" w:sz="8"/>
              <w:bottom w:val="outset" w:color="000000" w:sz="8"/>
              <w:right w:val="outset" w:color="000000" w:sz="8"/>
            </w:tcBorders>
            <w:vAlign w:val="center"/>
          </w:tcPr>
          <w:bookmarkStart w:name="13042" w:id="2983"/>
          <w:p>
            <w:pPr>
              <w:spacing w:after="0"/>
              <w:ind w:left="0"/>
              <w:jc w:val="left"/>
            </w:pPr>
            <w:r>
              <w:rPr>
                <w:rFonts w:ascii="Arial"/>
                <w:b w:val="false"/>
                <w:i w:val="false"/>
                <w:color w:val="000000"/>
                <w:sz w:val="15"/>
              </w:rPr>
              <w:t>Вул. Гарматна</w:t>
            </w:r>
          </w:p>
          <w:bookmarkEnd w:id="2983"/>
        </w:tc>
        <w:tc>
          <w:tcPr>
            <w:tcW w:w="2020" w:type="dxa"/>
            <w:tcBorders>
              <w:top w:val="outset" w:color="000000" w:sz="8"/>
              <w:left w:val="outset" w:color="000000" w:sz="8"/>
              <w:bottom w:val="outset" w:color="000000" w:sz="8"/>
              <w:right w:val="outset" w:color="000000" w:sz="8"/>
            </w:tcBorders>
            <w:vAlign w:val="center"/>
          </w:tcPr>
          <w:bookmarkStart w:name="13043" w:id="2984"/>
          <w:p>
            <w:pPr>
              <w:spacing w:after="0"/>
              <w:ind w:left="0"/>
              <w:jc w:val="center"/>
            </w:pPr>
            <w:r>
              <w:rPr>
                <w:rFonts w:ascii="Arial"/>
                <w:b w:val="false"/>
                <w:i w:val="false"/>
                <w:color w:val="000000"/>
                <w:sz w:val="15"/>
              </w:rPr>
              <w:t>0,84</w:t>
            </w:r>
          </w:p>
          <w:bookmarkEnd w:id="2984"/>
        </w:tc>
        <w:tc>
          <w:tcPr>
            <w:tcW w:w="972" w:type="dxa"/>
            <w:tcBorders>
              <w:top w:val="outset" w:color="000000" w:sz="8"/>
              <w:left w:val="outset" w:color="000000" w:sz="8"/>
              <w:bottom w:val="outset" w:color="000000" w:sz="8"/>
              <w:right w:val="outset" w:color="000000" w:sz="8"/>
            </w:tcBorders>
            <w:vAlign w:val="center"/>
          </w:tcPr>
          <w:bookmarkStart w:name="13044" w:id="2985"/>
          <w:p>
            <w:pPr>
              <w:spacing w:after="0"/>
              <w:ind w:left="0"/>
              <w:jc w:val="center"/>
            </w:pPr>
            <w:r>
              <w:rPr>
                <w:rFonts w:ascii="Arial"/>
                <w:b w:val="false"/>
                <w:i w:val="false"/>
                <w:color w:val="000000"/>
                <w:sz w:val="15"/>
              </w:rPr>
              <w:t>у т. ч. культова споруда</w:t>
            </w:r>
          </w:p>
          <w:bookmarkEnd w:id="29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45" w:id="2986"/>
          <w:p>
            <w:pPr>
              <w:spacing w:after="0"/>
              <w:ind w:left="0"/>
              <w:jc w:val="center"/>
            </w:pPr>
            <w:r>
              <w:rPr>
                <w:rFonts w:ascii="Arial"/>
                <w:b w:val="false"/>
                <w:i w:val="false"/>
                <w:color w:val="000000"/>
                <w:sz w:val="15"/>
              </w:rPr>
              <w:t>42</w:t>
            </w:r>
          </w:p>
          <w:bookmarkEnd w:id="2986"/>
        </w:tc>
        <w:tc>
          <w:tcPr>
            <w:tcW w:w="6528" w:type="dxa"/>
            <w:tcBorders>
              <w:top w:val="outset" w:color="000000" w:sz="8"/>
              <w:left w:val="outset" w:color="000000" w:sz="8"/>
              <w:bottom w:val="outset" w:color="000000" w:sz="8"/>
              <w:right w:val="outset" w:color="000000" w:sz="8"/>
            </w:tcBorders>
            <w:vAlign w:val="center"/>
          </w:tcPr>
          <w:bookmarkStart w:name="13046" w:id="2987"/>
          <w:p>
            <w:pPr>
              <w:spacing w:after="0"/>
              <w:ind w:left="0"/>
              <w:jc w:val="left"/>
            </w:pPr>
            <w:r>
              <w:rPr>
                <w:rFonts w:ascii="Arial"/>
                <w:b w:val="false"/>
                <w:i w:val="false"/>
                <w:color w:val="000000"/>
                <w:sz w:val="15"/>
              </w:rPr>
              <w:t>На пр. Перемоги, біля Нац. Гвардії</w:t>
            </w:r>
          </w:p>
          <w:bookmarkEnd w:id="2987"/>
        </w:tc>
        <w:tc>
          <w:tcPr>
            <w:tcW w:w="2020" w:type="dxa"/>
            <w:tcBorders>
              <w:top w:val="outset" w:color="000000" w:sz="8"/>
              <w:left w:val="outset" w:color="000000" w:sz="8"/>
              <w:bottom w:val="outset" w:color="000000" w:sz="8"/>
              <w:right w:val="outset" w:color="000000" w:sz="8"/>
            </w:tcBorders>
            <w:vAlign w:val="center"/>
          </w:tcPr>
          <w:bookmarkStart w:name="13047" w:id="2988"/>
          <w:p>
            <w:pPr>
              <w:spacing w:after="0"/>
              <w:ind w:left="0"/>
              <w:jc w:val="center"/>
            </w:pPr>
            <w:r>
              <w:rPr>
                <w:rFonts w:ascii="Arial"/>
                <w:b w:val="false"/>
                <w:i w:val="false"/>
                <w:color w:val="000000"/>
                <w:sz w:val="15"/>
              </w:rPr>
              <w:t>0,85</w:t>
            </w:r>
          </w:p>
          <w:bookmarkEnd w:id="2988"/>
        </w:tc>
        <w:tc>
          <w:tcPr>
            <w:tcW w:w="972" w:type="dxa"/>
            <w:tcBorders>
              <w:top w:val="outset" w:color="000000" w:sz="8"/>
              <w:left w:val="outset" w:color="000000" w:sz="8"/>
              <w:bottom w:val="outset" w:color="000000" w:sz="8"/>
              <w:right w:val="outset" w:color="000000" w:sz="8"/>
            </w:tcBorders>
            <w:vAlign w:val="center"/>
          </w:tcPr>
          <w:bookmarkStart w:name="13048" w:id="2989"/>
          <w:p>
            <w:pPr>
              <w:spacing w:after="0"/>
              <w:ind w:left="0"/>
              <w:jc w:val="center"/>
            </w:pPr>
          </w:p>
          <w:bookmarkEnd w:id="29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49" w:id="2990"/>
          <w:p>
            <w:pPr>
              <w:spacing w:after="0"/>
              <w:ind w:left="0"/>
              <w:jc w:val="center"/>
            </w:pPr>
            <w:r>
              <w:rPr>
                <w:rFonts w:ascii="Arial"/>
                <w:b w:val="false"/>
                <w:i w:val="false"/>
                <w:color w:val="000000"/>
                <w:sz w:val="15"/>
              </w:rPr>
              <w:t>43</w:t>
            </w:r>
          </w:p>
          <w:bookmarkEnd w:id="2990"/>
        </w:tc>
        <w:tc>
          <w:tcPr>
            <w:tcW w:w="6528" w:type="dxa"/>
            <w:tcBorders>
              <w:top w:val="outset" w:color="000000" w:sz="8"/>
              <w:left w:val="outset" w:color="000000" w:sz="8"/>
              <w:bottom w:val="outset" w:color="000000" w:sz="8"/>
              <w:right w:val="outset" w:color="000000" w:sz="8"/>
            </w:tcBorders>
            <w:vAlign w:val="center"/>
          </w:tcPr>
          <w:bookmarkStart w:name="13050" w:id="2991"/>
          <w:p>
            <w:pPr>
              <w:spacing w:after="0"/>
              <w:ind w:left="0"/>
              <w:jc w:val="left"/>
            </w:pPr>
            <w:r>
              <w:rPr>
                <w:rFonts w:ascii="Arial"/>
                <w:b w:val="false"/>
                <w:i w:val="false"/>
                <w:color w:val="000000"/>
                <w:sz w:val="15"/>
              </w:rPr>
              <w:t>По вул. Гарматній</w:t>
            </w:r>
          </w:p>
          <w:bookmarkEnd w:id="2991"/>
        </w:tc>
        <w:tc>
          <w:tcPr>
            <w:tcW w:w="2020" w:type="dxa"/>
            <w:tcBorders>
              <w:top w:val="outset" w:color="000000" w:sz="8"/>
              <w:left w:val="outset" w:color="000000" w:sz="8"/>
              <w:bottom w:val="outset" w:color="000000" w:sz="8"/>
              <w:right w:val="outset" w:color="000000" w:sz="8"/>
            </w:tcBorders>
            <w:vAlign w:val="center"/>
          </w:tcPr>
          <w:bookmarkStart w:name="13051" w:id="2992"/>
          <w:p>
            <w:pPr>
              <w:spacing w:after="0"/>
              <w:ind w:left="0"/>
              <w:jc w:val="center"/>
            </w:pPr>
            <w:r>
              <w:rPr>
                <w:rFonts w:ascii="Arial"/>
                <w:b w:val="false"/>
                <w:i w:val="false"/>
                <w:color w:val="000000"/>
                <w:sz w:val="15"/>
              </w:rPr>
              <w:t>0,44</w:t>
            </w:r>
          </w:p>
          <w:bookmarkEnd w:id="2992"/>
        </w:tc>
        <w:tc>
          <w:tcPr>
            <w:tcW w:w="972" w:type="dxa"/>
            <w:tcBorders>
              <w:top w:val="outset" w:color="000000" w:sz="8"/>
              <w:left w:val="outset" w:color="000000" w:sz="8"/>
              <w:bottom w:val="outset" w:color="000000" w:sz="8"/>
              <w:right w:val="outset" w:color="000000" w:sz="8"/>
            </w:tcBorders>
            <w:vAlign w:val="center"/>
          </w:tcPr>
          <w:bookmarkStart w:name="13052" w:id="2993"/>
          <w:p>
            <w:pPr>
              <w:spacing w:after="0"/>
              <w:ind w:left="0"/>
              <w:jc w:val="center"/>
            </w:pPr>
          </w:p>
          <w:bookmarkEnd w:id="29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53" w:id="2994"/>
          <w:p>
            <w:pPr>
              <w:spacing w:after="0"/>
              <w:ind w:left="0"/>
              <w:jc w:val="center"/>
            </w:pPr>
            <w:r>
              <w:rPr>
                <w:rFonts w:ascii="Arial"/>
                <w:b w:val="false"/>
                <w:i w:val="false"/>
                <w:color w:val="000000"/>
                <w:sz w:val="15"/>
              </w:rPr>
              <w:t>44</w:t>
            </w:r>
          </w:p>
          <w:bookmarkEnd w:id="2994"/>
        </w:tc>
        <w:tc>
          <w:tcPr>
            <w:tcW w:w="6528" w:type="dxa"/>
            <w:tcBorders>
              <w:top w:val="outset" w:color="000000" w:sz="8"/>
              <w:left w:val="outset" w:color="000000" w:sz="8"/>
              <w:bottom w:val="outset" w:color="000000" w:sz="8"/>
              <w:right w:val="outset" w:color="000000" w:sz="8"/>
            </w:tcBorders>
            <w:vAlign w:val="center"/>
          </w:tcPr>
          <w:bookmarkStart w:name="13054" w:id="2995"/>
          <w:p>
            <w:pPr>
              <w:spacing w:after="0"/>
              <w:ind w:left="0"/>
              <w:jc w:val="left"/>
            </w:pPr>
            <w:r>
              <w:rPr>
                <w:rFonts w:ascii="Arial"/>
                <w:b w:val="false"/>
                <w:i w:val="false"/>
                <w:color w:val="000000"/>
                <w:sz w:val="15"/>
              </w:rPr>
              <w:t>Біля митниці по вул. Політехнічній</w:t>
            </w:r>
          </w:p>
          <w:bookmarkEnd w:id="2995"/>
        </w:tc>
        <w:tc>
          <w:tcPr>
            <w:tcW w:w="2020" w:type="dxa"/>
            <w:tcBorders>
              <w:top w:val="outset" w:color="000000" w:sz="8"/>
              <w:left w:val="outset" w:color="000000" w:sz="8"/>
              <w:bottom w:val="outset" w:color="000000" w:sz="8"/>
              <w:right w:val="outset" w:color="000000" w:sz="8"/>
            </w:tcBorders>
            <w:vAlign w:val="center"/>
          </w:tcPr>
          <w:bookmarkStart w:name="13055" w:id="2996"/>
          <w:p>
            <w:pPr>
              <w:spacing w:after="0"/>
              <w:ind w:left="0"/>
              <w:jc w:val="center"/>
            </w:pPr>
            <w:r>
              <w:rPr>
                <w:rFonts w:ascii="Arial"/>
                <w:b w:val="false"/>
                <w:i w:val="false"/>
                <w:color w:val="000000"/>
                <w:sz w:val="15"/>
              </w:rPr>
              <w:t>0,1</w:t>
            </w:r>
          </w:p>
          <w:bookmarkEnd w:id="2996"/>
        </w:tc>
        <w:tc>
          <w:tcPr>
            <w:tcW w:w="972" w:type="dxa"/>
            <w:tcBorders>
              <w:top w:val="outset" w:color="000000" w:sz="8"/>
              <w:left w:val="outset" w:color="000000" w:sz="8"/>
              <w:bottom w:val="outset" w:color="000000" w:sz="8"/>
              <w:right w:val="outset" w:color="000000" w:sz="8"/>
            </w:tcBorders>
            <w:vAlign w:val="center"/>
          </w:tcPr>
          <w:bookmarkStart w:name="13056" w:id="2997"/>
          <w:p>
            <w:pPr>
              <w:spacing w:after="0"/>
              <w:ind w:left="0"/>
              <w:jc w:val="center"/>
            </w:pPr>
          </w:p>
          <w:bookmarkEnd w:id="29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57" w:id="2998"/>
          <w:p>
            <w:pPr>
              <w:spacing w:after="0"/>
              <w:ind w:left="0"/>
              <w:jc w:val="center"/>
            </w:pPr>
            <w:r>
              <w:rPr>
                <w:rFonts w:ascii="Arial"/>
                <w:b w:val="false"/>
                <w:i w:val="false"/>
                <w:color w:val="000000"/>
                <w:sz w:val="15"/>
              </w:rPr>
              <w:t>45</w:t>
            </w:r>
          </w:p>
          <w:bookmarkEnd w:id="2998"/>
        </w:tc>
        <w:tc>
          <w:tcPr>
            <w:tcW w:w="6528" w:type="dxa"/>
            <w:tcBorders>
              <w:top w:val="outset" w:color="000000" w:sz="8"/>
              <w:left w:val="outset" w:color="000000" w:sz="8"/>
              <w:bottom w:val="outset" w:color="000000" w:sz="8"/>
              <w:right w:val="outset" w:color="000000" w:sz="8"/>
            </w:tcBorders>
            <w:vAlign w:val="center"/>
          </w:tcPr>
          <w:bookmarkStart w:name="13058" w:id="2999"/>
          <w:p>
            <w:pPr>
              <w:spacing w:after="0"/>
              <w:ind w:left="0"/>
              <w:jc w:val="left"/>
            </w:pPr>
            <w:r>
              <w:rPr>
                <w:rFonts w:ascii="Arial"/>
                <w:b w:val="false"/>
                <w:i w:val="false"/>
                <w:color w:val="000000"/>
                <w:sz w:val="15"/>
              </w:rPr>
              <w:t>По бульв. Лепсе, 1</w:t>
            </w:r>
          </w:p>
          <w:bookmarkEnd w:id="2999"/>
        </w:tc>
        <w:tc>
          <w:tcPr>
            <w:tcW w:w="2020" w:type="dxa"/>
            <w:tcBorders>
              <w:top w:val="outset" w:color="000000" w:sz="8"/>
              <w:left w:val="outset" w:color="000000" w:sz="8"/>
              <w:bottom w:val="outset" w:color="000000" w:sz="8"/>
              <w:right w:val="outset" w:color="000000" w:sz="8"/>
            </w:tcBorders>
            <w:vAlign w:val="center"/>
          </w:tcPr>
          <w:bookmarkStart w:name="13059" w:id="3000"/>
          <w:p>
            <w:pPr>
              <w:spacing w:after="0"/>
              <w:ind w:left="0"/>
              <w:jc w:val="center"/>
            </w:pPr>
            <w:r>
              <w:rPr>
                <w:rFonts w:ascii="Arial"/>
                <w:b w:val="false"/>
                <w:i w:val="false"/>
                <w:color w:val="000000"/>
                <w:sz w:val="15"/>
              </w:rPr>
              <w:t>0,33</w:t>
            </w:r>
          </w:p>
          <w:bookmarkEnd w:id="3000"/>
        </w:tc>
        <w:tc>
          <w:tcPr>
            <w:tcW w:w="972" w:type="dxa"/>
            <w:tcBorders>
              <w:top w:val="outset" w:color="000000" w:sz="8"/>
              <w:left w:val="outset" w:color="000000" w:sz="8"/>
              <w:bottom w:val="outset" w:color="000000" w:sz="8"/>
              <w:right w:val="outset" w:color="000000" w:sz="8"/>
            </w:tcBorders>
            <w:vAlign w:val="center"/>
          </w:tcPr>
          <w:bookmarkStart w:name="13060" w:id="3001"/>
          <w:p>
            <w:pPr>
              <w:spacing w:after="0"/>
              <w:ind w:left="0"/>
              <w:jc w:val="center"/>
            </w:pPr>
          </w:p>
          <w:bookmarkEnd w:id="30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61" w:id="3002"/>
          <w:p>
            <w:pPr>
              <w:spacing w:after="0"/>
              <w:ind w:left="0"/>
              <w:jc w:val="center"/>
            </w:pPr>
            <w:r>
              <w:rPr>
                <w:rFonts w:ascii="Arial"/>
                <w:b w:val="false"/>
                <w:i w:val="false"/>
                <w:color w:val="000000"/>
                <w:sz w:val="15"/>
              </w:rPr>
              <w:t>46</w:t>
            </w:r>
          </w:p>
          <w:bookmarkEnd w:id="3002"/>
        </w:tc>
        <w:tc>
          <w:tcPr>
            <w:tcW w:w="6528" w:type="dxa"/>
            <w:tcBorders>
              <w:top w:val="outset" w:color="000000" w:sz="8"/>
              <w:left w:val="outset" w:color="000000" w:sz="8"/>
              <w:bottom w:val="outset" w:color="000000" w:sz="8"/>
              <w:right w:val="outset" w:color="000000" w:sz="8"/>
            </w:tcBorders>
            <w:vAlign w:val="center"/>
          </w:tcPr>
          <w:bookmarkStart w:name="13062" w:id="3003"/>
          <w:p>
            <w:pPr>
              <w:spacing w:after="0"/>
              <w:ind w:left="0"/>
              <w:jc w:val="left"/>
            </w:pPr>
            <w:r>
              <w:rPr>
                <w:rFonts w:ascii="Arial"/>
                <w:b w:val="false"/>
                <w:i w:val="false"/>
                <w:color w:val="000000"/>
                <w:sz w:val="15"/>
              </w:rPr>
              <w:t>Біля аеропорту</w:t>
            </w:r>
          </w:p>
          <w:bookmarkEnd w:id="3003"/>
        </w:tc>
        <w:tc>
          <w:tcPr>
            <w:tcW w:w="2020" w:type="dxa"/>
            <w:tcBorders>
              <w:top w:val="outset" w:color="000000" w:sz="8"/>
              <w:left w:val="outset" w:color="000000" w:sz="8"/>
              <w:bottom w:val="outset" w:color="000000" w:sz="8"/>
              <w:right w:val="outset" w:color="000000" w:sz="8"/>
            </w:tcBorders>
            <w:vAlign w:val="center"/>
          </w:tcPr>
          <w:bookmarkStart w:name="13063" w:id="3004"/>
          <w:p>
            <w:pPr>
              <w:spacing w:after="0"/>
              <w:ind w:left="0"/>
              <w:jc w:val="center"/>
            </w:pPr>
            <w:r>
              <w:rPr>
                <w:rFonts w:ascii="Arial"/>
                <w:b w:val="false"/>
                <w:i w:val="false"/>
                <w:color w:val="000000"/>
                <w:sz w:val="15"/>
              </w:rPr>
              <w:t>2,1</w:t>
            </w:r>
          </w:p>
          <w:bookmarkEnd w:id="3004"/>
        </w:tc>
        <w:tc>
          <w:tcPr>
            <w:tcW w:w="972" w:type="dxa"/>
            <w:tcBorders>
              <w:top w:val="outset" w:color="000000" w:sz="8"/>
              <w:left w:val="outset" w:color="000000" w:sz="8"/>
              <w:bottom w:val="outset" w:color="000000" w:sz="8"/>
              <w:right w:val="outset" w:color="000000" w:sz="8"/>
            </w:tcBorders>
            <w:vAlign w:val="center"/>
          </w:tcPr>
          <w:bookmarkStart w:name="13064" w:id="3005"/>
          <w:p>
            <w:pPr>
              <w:spacing w:after="0"/>
              <w:ind w:left="0"/>
              <w:jc w:val="center"/>
            </w:pPr>
          </w:p>
          <w:bookmarkEnd w:id="30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65" w:id="3006"/>
          <w:p>
            <w:pPr>
              <w:spacing w:after="0"/>
              <w:ind w:left="0"/>
              <w:jc w:val="center"/>
            </w:pPr>
            <w:r>
              <w:rPr>
                <w:rFonts w:ascii="Arial"/>
                <w:b w:val="false"/>
                <w:i w:val="false"/>
                <w:color w:val="000000"/>
                <w:sz w:val="15"/>
              </w:rPr>
              <w:t>47</w:t>
            </w:r>
          </w:p>
          <w:bookmarkEnd w:id="3006"/>
        </w:tc>
        <w:tc>
          <w:tcPr>
            <w:tcW w:w="6528" w:type="dxa"/>
            <w:tcBorders>
              <w:top w:val="outset" w:color="000000" w:sz="8"/>
              <w:left w:val="outset" w:color="000000" w:sz="8"/>
              <w:bottom w:val="outset" w:color="000000" w:sz="8"/>
              <w:right w:val="outset" w:color="000000" w:sz="8"/>
            </w:tcBorders>
            <w:vAlign w:val="center"/>
          </w:tcPr>
          <w:bookmarkStart w:name="13066" w:id="3007"/>
          <w:p>
            <w:pPr>
              <w:spacing w:after="0"/>
              <w:ind w:left="0"/>
              <w:jc w:val="left"/>
            </w:pPr>
            <w:r>
              <w:rPr>
                <w:rFonts w:ascii="Arial"/>
                <w:b w:val="false"/>
                <w:i w:val="false"/>
                <w:color w:val="000000"/>
                <w:sz w:val="15"/>
              </w:rPr>
              <w:t>По просп. Відрадний, 103</w:t>
            </w:r>
          </w:p>
          <w:bookmarkEnd w:id="3007"/>
        </w:tc>
        <w:tc>
          <w:tcPr>
            <w:tcW w:w="2020" w:type="dxa"/>
            <w:tcBorders>
              <w:top w:val="outset" w:color="000000" w:sz="8"/>
              <w:left w:val="outset" w:color="000000" w:sz="8"/>
              <w:bottom w:val="outset" w:color="000000" w:sz="8"/>
              <w:right w:val="outset" w:color="000000" w:sz="8"/>
            </w:tcBorders>
            <w:vAlign w:val="center"/>
          </w:tcPr>
          <w:bookmarkStart w:name="13067" w:id="3008"/>
          <w:p>
            <w:pPr>
              <w:spacing w:after="0"/>
              <w:ind w:left="0"/>
              <w:jc w:val="center"/>
            </w:pPr>
            <w:r>
              <w:rPr>
                <w:rFonts w:ascii="Arial"/>
                <w:b w:val="false"/>
                <w:i w:val="false"/>
                <w:color w:val="000000"/>
                <w:sz w:val="15"/>
              </w:rPr>
              <w:t>0,36</w:t>
            </w:r>
          </w:p>
          <w:bookmarkEnd w:id="3008"/>
        </w:tc>
        <w:tc>
          <w:tcPr>
            <w:tcW w:w="972" w:type="dxa"/>
            <w:tcBorders>
              <w:top w:val="outset" w:color="000000" w:sz="8"/>
              <w:left w:val="outset" w:color="000000" w:sz="8"/>
              <w:bottom w:val="outset" w:color="000000" w:sz="8"/>
              <w:right w:val="outset" w:color="000000" w:sz="8"/>
            </w:tcBorders>
            <w:vAlign w:val="center"/>
          </w:tcPr>
          <w:bookmarkStart w:name="13068" w:id="3009"/>
          <w:p>
            <w:pPr>
              <w:spacing w:after="0"/>
              <w:ind w:left="0"/>
              <w:jc w:val="center"/>
            </w:pPr>
          </w:p>
          <w:bookmarkEnd w:id="30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69" w:id="3010"/>
          <w:p>
            <w:pPr>
              <w:spacing w:after="0"/>
              <w:ind w:left="0"/>
              <w:jc w:val="center"/>
            </w:pPr>
            <w:r>
              <w:rPr>
                <w:rFonts w:ascii="Arial"/>
                <w:b w:val="false"/>
                <w:i w:val="false"/>
                <w:color w:val="000000"/>
                <w:sz w:val="15"/>
              </w:rPr>
              <w:t>48</w:t>
            </w:r>
          </w:p>
          <w:bookmarkEnd w:id="3010"/>
        </w:tc>
        <w:tc>
          <w:tcPr>
            <w:tcW w:w="6528" w:type="dxa"/>
            <w:tcBorders>
              <w:top w:val="outset" w:color="000000" w:sz="8"/>
              <w:left w:val="outset" w:color="000000" w:sz="8"/>
              <w:bottom w:val="outset" w:color="000000" w:sz="8"/>
              <w:right w:val="outset" w:color="000000" w:sz="8"/>
            </w:tcBorders>
            <w:vAlign w:val="center"/>
          </w:tcPr>
          <w:bookmarkStart w:name="13070" w:id="3011"/>
          <w:p>
            <w:pPr>
              <w:spacing w:after="0"/>
              <w:ind w:left="0"/>
              <w:jc w:val="left"/>
            </w:pPr>
            <w:r>
              <w:rPr>
                <w:rFonts w:ascii="Arial"/>
                <w:b w:val="false"/>
                <w:i w:val="false"/>
                <w:color w:val="000000"/>
                <w:sz w:val="15"/>
              </w:rPr>
              <w:t>Біля плодокомбінату по вул. Василенка</w:t>
            </w:r>
          </w:p>
          <w:bookmarkEnd w:id="3011"/>
        </w:tc>
        <w:tc>
          <w:tcPr>
            <w:tcW w:w="2020" w:type="dxa"/>
            <w:tcBorders>
              <w:top w:val="outset" w:color="000000" w:sz="8"/>
              <w:left w:val="outset" w:color="000000" w:sz="8"/>
              <w:bottom w:val="outset" w:color="000000" w:sz="8"/>
              <w:right w:val="outset" w:color="000000" w:sz="8"/>
            </w:tcBorders>
            <w:vAlign w:val="center"/>
          </w:tcPr>
          <w:bookmarkStart w:name="13071" w:id="3012"/>
          <w:p>
            <w:pPr>
              <w:spacing w:after="0"/>
              <w:ind w:left="0"/>
              <w:jc w:val="center"/>
            </w:pPr>
            <w:r>
              <w:rPr>
                <w:rFonts w:ascii="Arial"/>
                <w:b w:val="false"/>
                <w:i w:val="false"/>
                <w:color w:val="000000"/>
                <w:sz w:val="15"/>
              </w:rPr>
              <w:t>0,18</w:t>
            </w:r>
          </w:p>
          <w:bookmarkEnd w:id="3012"/>
        </w:tc>
        <w:tc>
          <w:tcPr>
            <w:tcW w:w="972" w:type="dxa"/>
            <w:tcBorders>
              <w:top w:val="outset" w:color="000000" w:sz="8"/>
              <w:left w:val="outset" w:color="000000" w:sz="8"/>
              <w:bottom w:val="outset" w:color="000000" w:sz="8"/>
              <w:right w:val="outset" w:color="000000" w:sz="8"/>
            </w:tcBorders>
            <w:vAlign w:val="center"/>
          </w:tcPr>
          <w:bookmarkStart w:name="13072" w:id="3013"/>
          <w:p>
            <w:pPr>
              <w:spacing w:after="0"/>
              <w:ind w:left="0"/>
              <w:jc w:val="center"/>
            </w:pPr>
          </w:p>
          <w:bookmarkEnd w:id="30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73" w:id="3014"/>
          <w:p>
            <w:pPr>
              <w:spacing w:after="0"/>
              <w:ind w:left="0"/>
              <w:jc w:val="center"/>
            </w:pPr>
            <w:r>
              <w:rPr>
                <w:rFonts w:ascii="Arial"/>
                <w:b w:val="false"/>
                <w:i w:val="false"/>
                <w:color w:val="000000"/>
                <w:sz w:val="15"/>
              </w:rPr>
              <w:t>49</w:t>
            </w:r>
          </w:p>
          <w:bookmarkEnd w:id="3014"/>
        </w:tc>
        <w:tc>
          <w:tcPr>
            <w:tcW w:w="6528" w:type="dxa"/>
            <w:tcBorders>
              <w:top w:val="outset" w:color="000000" w:sz="8"/>
              <w:left w:val="outset" w:color="000000" w:sz="8"/>
              <w:bottom w:val="outset" w:color="000000" w:sz="8"/>
              <w:right w:val="outset" w:color="000000" w:sz="8"/>
            </w:tcBorders>
            <w:vAlign w:val="center"/>
          </w:tcPr>
          <w:bookmarkStart w:name="13074" w:id="3015"/>
          <w:p>
            <w:pPr>
              <w:spacing w:after="0"/>
              <w:ind w:left="0"/>
              <w:jc w:val="left"/>
            </w:pPr>
            <w:r>
              <w:rPr>
                <w:rFonts w:ascii="Arial"/>
                <w:b w:val="false"/>
                <w:i w:val="false"/>
                <w:color w:val="000000"/>
                <w:sz w:val="15"/>
              </w:rPr>
              <w:t>Біля заводу ім. Корольова</w:t>
            </w:r>
          </w:p>
          <w:bookmarkEnd w:id="3015"/>
        </w:tc>
        <w:tc>
          <w:tcPr>
            <w:tcW w:w="2020" w:type="dxa"/>
            <w:tcBorders>
              <w:top w:val="outset" w:color="000000" w:sz="8"/>
              <w:left w:val="outset" w:color="000000" w:sz="8"/>
              <w:bottom w:val="outset" w:color="000000" w:sz="8"/>
              <w:right w:val="outset" w:color="000000" w:sz="8"/>
            </w:tcBorders>
            <w:vAlign w:val="center"/>
          </w:tcPr>
          <w:bookmarkStart w:name="13075" w:id="3016"/>
          <w:p>
            <w:pPr>
              <w:spacing w:after="0"/>
              <w:ind w:left="0"/>
              <w:jc w:val="center"/>
            </w:pPr>
            <w:r>
              <w:rPr>
                <w:rFonts w:ascii="Arial"/>
                <w:b w:val="false"/>
                <w:i w:val="false"/>
                <w:color w:val="000000"/>
                <w:sz w:val="15"/>
              </w:rPr>
              <w:t>0,43</w:t>
            </w:r>
          </w:p>
          <w:bookmarkEnd w:id="3016"/>
        </w:tc>
        <w:tc>
          <w:tcPr>
            <w:tcW w:w="972" w:type="dxa"/>
            <w:tcBorders>
              <w:top w:val="outset" w:color="000000" w:sz="8"/>
              <w:left w:val="outset" w:color="000000" w:sz="8"/>
              <w:bottom w:val="outset" w:color="000000" w:sz="8"/>
              <w:right w:val="outset" w:color="000000" w:sz="8"/>
            </w:tcBorders>
            <w:vAlign w:val="center"/>
          </w:tcPr>
          <w:bookmarkStart w:name="13076" w:id="3017"/>
          <w:p>
            <w:pPr>
              <w:spacing w:after="0"/>
              <w:ind w:left="0"/>
              <w:jc w:val="center"/>
            </w:pPr>
          </w:p>
          <w:bookmarkEnd w:id="30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77" w:id="3018"/>
          <w:p>
            <w:pPr>
              <w:spacing w:after="0"/>
              <w:ind w:left="0"/>
              <w:jc w:val="center"/>
            </w:pPr>
            <w:r>
              <w:rPr>
                <w:rFonts w:ascii="Arial"/>
                <w:b w:val="false"/>
                <w:i w:val="false"/>
                <w:color w:val="000000"/>
                <w:sz w:val="15"/>
              </w:rPr>
              <w:t>50</w:t>
            </w:r>
          </w:p>
          <w:bookmarkEnd w:id="3018"/>
        </w:tc>
        <w:tc>
          <w:tcPr>
            <w:tcW w:w="6528" w:type="dxa"/>
            <w:tcBorders>
              <w:top w:val="outset" w:color="000000" w:sz="8"/>
              <w:left w:val="outset" w:color="000000" w:sz="8"/>
              <w:bottom w:val="outset" w:color="000000" w:sz="8"/>
              <w:right w:val="outset" w:color="000000" w:sz="8"/>
            </w:tcBorders>
            <w:vAlign w:val="center"/>
          </w:tcPr>
          <w:bookmarkStart w:name="13078" w:id="3019"/>
          <w:p>
            <w:pPr>
              <w:spacing w:after="0"/>
              <w:ind w:left="0"/>
              <w:jc w:val="left"/>
            </w:pPr>
            <w:r>
              <w:rPr>
                <w:rFonts w:ascii="Arial"/>
                <w:b w:val="false"/>
                <w:i w:val="false"/>
                <w:color w:val="000000"/>
                <w:sz w:val="15"/>
              </w:rPr>
              <w:t>Біля Південного вокзалу</w:t>
            </w:r>
          </w:p>
          <w:bookmarkEnd w:id="3019"/>
        </w:tc>
        <w:tc>
          <w:tcPr>
            <w:tcW w:w="2020" w:type="dxa"/>
            <w:tcBorders>
              <w:top w:val="outset" w:color="000000" w:sz="8"/>
              <w:left w:val="outset" w:color="000000" w:sz="8"/>
              <w:bottom w:val="outset" w:color="000000" w:sz="8"/>
              <w:right w:val="outset" w:color="000000" w:sz="8"/>
            </w:tcBorders>
            <w:vAlign w:val="center"/>
          </w:tcPr>
          <w:bookmarkStart w:name="13079" w:id="3020"/>
          <w:p>
            <w:pPr>
              <w:spacing w:after="0"/>
              <w:ind w:left="0"/>
              <w:jc w:val="center"/>
            </w:pPr>
            <w:r>
              <w:rPr>
                <w:rFonts w:ascii="Arial"/>
                <w:b w:val="false"/>
                <w:i w:val="false"/>
                <w:color w:val="000000"/>
                <w:sz w:val="15"/>
              </w:rPr>
              <w:t>1,35</w:t>
            </w:r>
          </w:p>
          <w:bookmarkEnd w:id="3020"/>
        </w:tc>
        <w:tc>
          <w:tcPr>
            <w:tcW w:w="972" w:type="dxa"/>
            <w:tcBorders>
              <w:top w:val="outset" w:color="000000" w:sz="8"/>
              <w:left w:val="outset" w:color="000000" w:sz="8"/>
              <w:bottom w:val="outset" w:color="000000" w:sz="8"/>
              <w:right w:val="outset" w:color="000000" w:sz="8"/>
            </w:tcBorders>
            <w:vAlign w:val="center"/>
          </w:tcPr>
          <w:bookmarkStart w:name="13080" w:id="3021"/>
          <w:p>
            <w:pPr>
              <w:spacing w:after="0"/>
              <w:ind w:left="0"/>
              <w:jc w:val="center"/>
            </w:pPr>
            <w:r>
              <w:rPr>
                <w:rFonts w:ascii="Arial"/>
                <w:b w:val="false"/>
                <w:i w:val="false"/>
                <w:color w:val="000000"/>
                <w:sz w:val="15"/>
              </w:rPr>
              <w:t>у т. ч. культова споруда</w:t>
            </w:r>
          </w:p>
          <w:bookmarkEnd w:id="30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81" w:id="3022"/>
          <w:p>
            <w:pPr>
              <w:spacing w:after="0"/>
              <w:ind w:left="0"/>
              <w:jc w:val="center"/>
            </w:pPr>
            <w:r>
              <w:rPr>
                <w:rFonts w:ascii="Arial"/>
                <w:b w:val="false"/>
                <w:i w:val="false"/>
                <w:color w:val="000000"/>
                <w:sz w:val="15"/>
              </w:rPr>
              <w:t>51</w:t>
            </w:r>
          </w:p>
          <w:bookmarkEnd w:id="3022"/>
        </w:tc>
        <w:tc>
          <w:tcPr>
            <w:tcW w:w="6528" w:type="dxa"/>
            <w:tcBorders>
              <w:top w:val="outset" w:color="000000" w:sz="8"/>
              <w:left w:val="outset" w:color="000000" w:sz="8"/>
              <w:bottom w:val="outset" w:color="000000" w:sz="8"/>
              <w:right w:val="outset" w:color="000000" w:sz="8"/>
            </w:tcBorders>
            <w:vAlign w:val="center"/>
          </w:tcPr>
          <w:bookmarkStart w:name="13082" w:id="3023"/>
          <w:p>
            <w:pPr>
              <w:spacing w:after="0"/>
              <w:ind w:left="0"/>
              <w:jc w:val="left"/>
            </w:pPr>
            <w:r>
              <w:rPr>
                <w:rFonts w:ascii="Arial"/>
                <w:b w:val="false"/>
                <w:i w:val="false"/>
                <w:color w:val="000000"/>
                <w:sz w:val="15"/>
              </w:rPr>
              <w:t>По бульв. І. Лепсе, 83</w:t>
            </w:r>
          </w:p>
          <w:bookmarkEnd w:id="3023"/>
        </w:tc>
        <w:tc>
          <w:tcPr>
            <w:tcW w:w="2020" w:type="dxa"/>
            <w:tcBorders>
              <w:top w:val="outset" w:color="000000" w:sz="8"/>
              <w:left w:val="outset" w:color="000000" w:sz="8"/>
              <w:bottom w:val="outset" w:color="000000" w:sz="8"/>
              <w:right w:val="outset" w:color="000000" w:sz="8"/>
            </w:tcBorders>
            <w:vAlign w:val="center"/>
          </w:tcPr>
          <w:bookmarkStart w:name="13083" w:id="3024"/>
          <w:p>
            <w:pPr>
              <w:spacing w:after="0"/>
              <w:ind w:left="0"/>
              <w:jc w:val="center"/>
            </w:pPr>
            <w:r>
              <w:rPr>
                <w:rFonts w:ascii="Arial"/>
                <w:b w:val="false"/>
                <w:i w:val="false"/>
                <w:color w:val="000000"/>
                <w:sz w:val="15"/>
              </w:rPr>
              <w:t>0,27</w:t>
            </w:r>
          </w:p>
          <w:bookmarkEnd w:id="3024"/>
        </w:tc>
        <w:tc>
          <w:tcPr>
            <w:tcW w:w="972" w:type="dxa"/>
            <w:tcBorders>
              <w:top w:val="outset" w:color="000000" w:sz="8"/>
              <w:left w:val="outset" w:color="000000" w:sz="8"/>
              <w:bottom w:val="outset" w:color="000000" w:sz="8"/>
              <w:right w:val="outset" w:color="000000" w:sz="8"/>
            </w:tcBorders>
            <w:vAlign w:val="center"/>
          </w:tcPr>
          <w:bookmarkStart w:name="13084" w:id="3025"/>
          <w:p>
            <w:pPr>
              <w:spacing w:after="0"/>
              <w:ind w:left="0"/>
              <w:jc w:val="center"/>
            </w:pPr>
          </w:p>
          <w:bookmarkEnd w:id="30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85" w:id="3026"/>
          <w:p>
            <w:pPr>
              <w:spacing w:after="0"/>
              <w:ind w:left="0"/>
              <w:jc w:val="center"/>
            </w:pPr>
            <w:r>
              <w:rPr>
                <w:rFonts w:ascii="Arial"/>
                <w:b w:val="false"/>
                <w:i w:val="false"/>
                <w:color w:val="000000"/>
                <w:sz w:val="15"/>
              </w:rPr>
              <w:t>52</w:t>
            </w:r>
          </w:p>
          <w:bookmarkEnd w:id="3026"/>
        </w:tc>
        <w:tc>
          <w:tcPr>
            <w:tcW w:w="6528" w:type="dxa"/>
            <w:tcBorders>
              <w:top w:val="outset" w:color="000000" w:sz="8"/>
              <w:left w:val="outset" w:color="000000" w:sz="8"/>
              <w:bottom w:val="outset" w:color="000000" w:sz="8"/>
              <w:right w:val="outset" w:color="000000" w:sz="8"/>
            </w:tcBorders>
            <w:vAlign w:val="center"/>
          </w:tcPr>
          <w:bookmarkStart w:name="13086" w:id="3027"/>
          <w:p>
            <w:pPr>
              <w:spacing w:after="0"/>
              <w:ind w:left="0"/>
              <w:jc w:val="left"/>
            </w:pPr>
            <w:r>
              <w:rPr>
                <w:rFonts w:ascii="Arial"/>
                <w:b w:val="false"/>
                <w:i w:val="false"/>
                <w:color w:val="000000"/>
                <w:sz w:val="15"/>
              </w:rPr>
              <w:t>По бульв. І. Лепсе, 77</w:t>
            </w:r>
          </w:p>
          <w:bookmarkEnd w:id="3027"/>
        </w:tc>
        <w:tc>
          <w:tcPr>
            <w:tcW w:w="2020" w:type="dxa"/>
            <w:tcBorders>
              <w:top w:val="outset" w:color="000000" w:sz="8"/>
              <w:left w:val="outset" w:color="000000" w:sz="8"/>
              <w:bottom w:val="outset" w:color="000000" w:sz="8"/>
              <w:right w:val="outset" w:color="000000" w:sz="8"/>
            </w:tcBorders>
            <w:vAlign w:val="center"/>
          </w:tcPr>
          <w:bookmarkStart w:name="13087" w:id="3028"/>
          <w:p>
            <w:pPr>
              <w:spacing w:after="0"/>
              <w:ind w:left="0"/>
              <w:jc w:val="center"/>
            </w:pPr>
            <w:r>
              <w:rPr>
                <w:rFonts w:ascii="Arial"/>
                <w:b w:val="false"/>
                <w:i w:val="false"/>
                <w:color w:val="000000"/>
                <w:sz w:val="15"/>
              </w:rPr>
              <w:t>0,28</w:t>
            </w:r>
          </w:p>
          <w:bookmarkEnd w:id="3028"/>
        </w:tc>
        <w:tc>
          <w:tcPr>
            <w:tcW w:w="972" w:type="dxa"/>
            <w:tcBorders>
              <w:top w:val="outset" w:color="000000" w:sz="8"/>
              <w:left w:val="outset" w:color="000000" w:sz="8"/>
              <w:bottom w:val="outset" w:color="000000" w:sz="8"/>
              <w:right w:val="outset" w:color="000000" w:sz="8"/>
            </w:tcBorders>
            <w:vAlign w:val="center"/>
          </w:tcPr>
          <w:bookmarkStart w:name="13088" w:id="3029"/>
          <w:p>
            <w:pPr>
              <w:spacing w:after="0"/>
              <w:ind w:left="0"/>
              <w:jc w:val="center"/>
            </w:pPr>
          </w:p>
          <w:bookmarkEnd w:id="30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89" w:id="3030"/>
          <w:p>
            <w:pPr>
              <w:spacing w:after="0"/>
              <w:ind w:left="0"/>
              <w:jc w:val="center"/>
            </w:pPr>
            <w:r>
              <w:rPr>
                <w:rFonts w:ascii="Arial"/>
                <w:b w:val="false"/>
                <w:i w:val="false"/>
                <w:color w:val="000000"/>
                <w:sz w:val="15"/>
              </w:rPr>
              <w:t>53</w:t>
            </w:r>
          </w:p>
          <w:bookmarkEnd w:id="3030"/>
        </w:tc>
        <w:tc>
          <w:tcPr>
            <w:tcW w:w="6528" w:type="dxa"/>
            <w:tcBorders>
              <w:top w:val="outset" w:color="000000" w:sz="8"/>
              <w:left w:val="outset" w:color="000000" w:sz="8"/>
              <w:bottom w:val="outset" w:color="000000" w:sz="8"/>
              <w:right w:val="outset" w:color="000000" w:sz="8"/>
            </w:tcBorders>
            <w:vAlign w:val="center"/>
          </w:tcPr>
          <w:bookmarkStart w:name="13090" w:id="3031"/>
          <w:p>
            <w:pPr>
              <w:spacing w:after="0"/>
              <w:ind w:left="0"/>
              <w:jc w:val="left"/>
            </w:pPr>
            <w:r>
              <w:rPr>
                <w:rFonts w:ascii="Arial"/>
                <w:b w:val="false"/>
                <w:i w:val="false"/>
                <w:color w:val="000000"/>
                <w:sz w:val="15"/>
              </w:rPr>
              <w:t>По вул. Василенка, біля в/ч, 63-66</w:t>
            </w:r>
          </w:p>
          <w:bookmarkEnd w:id="3031"/>
        </w:tc>
        <w:tc>
          <w:tcPr>
            <w:tcW w:w="2020" w:type="dxa"/>
            <w:tcBorders>
              <w:top w:val="outset" w:color="000000" w:sz="8"/>
              <w:left w:val="outset" w:color="000000" w:sz="8"/>
              <w:bottom w:val="outset" w:color="000000" w:sz="8"/>
              <w:right w:val="outset" w:color="000000" w:sz="8"/>
            </w:tcBorders>
            <w:vAlign w:val="center"/>
          </w:tcPr>
          <w:bookmarkStart w:name="13091" w:id="3032"/>
          <w:p>
            <w:pPr>
              <w:spacing w:after="0"/>
              <w:ind w:left="0"/>
              <w:jc w:val="center"/>
            </w:pPr>
            <w:r>
              <w:rPr>
                <w:rFonts w:ascii="Arial"/>
                <w:b w:val="false"/>
                <w:i w:val="false"/>
                <w:color w:val="000000"/>
                <w:sz w:val="15"/>
              </w:rPr>
              <w:t>0,18</w:t>
            </w:r>
          </w:p>
          <w:bookmarkEnd w:id="3032"/>
        </w:tc>
        <w:tc>
          <w:tcPr>
            <w:tcW w:w="972" w:type="dxa"/>
            <w:tcBorders>
              <w:top w:val="outset" w:color="000000" w:sz="8"/>
              <w:left w:val="outset" w:color="000000" w:sz="8"/>
              <w:bottom w:val="outset" w:color="000000" w:sz="8"/>
              <w:right w:val="outset" w:color="000000" w:sz="8"/>
            </w:tcBorders>
            <w:vAlign w:val="center"/>
          </w:tcPr>
          <w:bookmarkStart w:name="13092" w:id="3033"/>
          <w:p>
            <w:pPr>
              <w:spacing w:after="0"/>
              <w:ind w:left="0"/>
              <w:jc w:val="center"/>
            </w:pPr>
          </w:p>
          <w:bookmarkEnd w:id="30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93" w:id="3034"/>
          <w:p>
            <w:pPr>
              <w:spacing w:after="0"/>
              <w:ind w:left="0"/>
              <w:jc w:val="center"/>
            </w:pPr>
            <w:r>
              <w:rPr>
                <w:rFonts w:ascii="Arial"/>
                <w:b w:val="false"/>
                <w:i w:val="false"/>
                <w:color w:val="000000"/>
                <w:sz w:val="15"/>
              </w:rPr>
              <w:t>54</w:t>
            </w:r>
          </w:p>
          <w:bookmarkEnd w:id="3034"/>
        </w:tc>
        <w:tc>
          <w:tcPr>
            <w:tcW w:w="6528" w:type="dxa"/>
            <w:tcBorders>
              <w:top w:val="outset" w:color="000000" w:sz="8"/>
              <w:left w:val="outset" w:color="000000" w:sz="8"/>
              <w:bottom w:val="outset" w:color="000000" w:sz="8"/>
              <w:right w:val="outset" w:color="000000" w:sz="8"/>
            </w:tcBorders>
            <w:vAlign w:val="center"/>
          </w:tcPr>
          <w:bookmarkStart w:name="13094" w:id="3035"/>
          <w:p>
            <w:pPr>
              <w:spacing w:after="0"/>
              <w:ind w:left="0"/>
              <w:jc w:val="left"/>
            </w:pPr>
            <w:r>
              <w:rPr>
                <w:rFonts w:ascii="Arial"/>
                <w:b w:val="false"/>
                <w:i w:val="false"/>
                <w:color w:val="000000"/>
                <w:sz w:val="15"/>
              </w:rPr>
              <w:t xml:space="preserve">По бульв. І. Лепсе, біля заводоуправління "Київтрактородеталь" </w:t>
            </w:r>
          </w:p>
          <w:bookmarkEnd w:id="3035"/>
        </w:tc>
        <w:tc>
          <w:tcPr>
            <w:tcW w:w="2020" w:type="dxa"/>
            <w:tcBorders>
              <w:top w:val="outset" w:color="000000" w:sz="8"/>
              <w:left w:val="outset" w:color="000000" w:sz="8"/>
              <w:bottom w:val="outset" w:color="000000" w:sz="8"/>
              <w:right w:val="outset" w:color="000000" w:sz="8"/>
            </w:tcBorders>
            <w:vAlign w:val="center"/>
          </w:tcPr>
          <w:bookmarkStart w:name="13095" w:id="3036"/>
          <w:p>
            <w:pPr>
              <w:spacing w:after="0"/>
              <w:ind w:left="0"/>
              <w:jc w:val="center"/>
            </w:pPr>
            <w:r>
              <w:rPr>
                <w:rFonts w:ascii="Arial"/>
                <w:b w:val="false"/>
                <w:i w:val="false"/>
                <w:color w:val="000000"/>
                <w:sz w:val="15"/>
              </w:rPr>
              <w:t>0,08</w:t>
            </w:r>
          </w:p>
          <w:bookmarkEnd w:id="3036"/>
        </w:tc>
        <w:tc>
          <w:tcPr>
            <w:tcW w:w="972" w:type="dxa"/>
            <w:tcBorders>
              <w:top w:val="outset" w:color="000000" w:sz="8"/>
              <w:left w:val="outset" w:color="000000" w:sz="8"/>
              <w:bottom w:val="outset" w:color="000000" w:sz="8"/>
              <w:right w:val="outset" w:color="000000" w:sz="8"/>
            </w:tcBorders>
            <w:vAlign w:val="center"/>
          </w:tcPr>
          <w:bookmarkStart w:name="13096" w:id="3037"/>
          <w:p>
            <w:pPr>
              <w:spacing w:after="0"/>
              <w:ind w:left="0"/>
              <w:jc w:val="center"/>
            </w:pPr>
          </w:p>
          <w:bookmarkEnd w:id="30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75" w:id="3038"/>
          <w:p>
            <w:pPr>
              <w:spacing w:after="0"/>
              <w:ind w:left="0"/>
              <w:jc w:val="center"/>
            </w:pPr>
            <w:r>
              <w:rPr>
                <w:rFonts w:ascii="Arial"/>
                <w:b w:val="false"/>
                <w:i w:val="false"/>
                <w:color w:val="000000"/>
                <w:sz w:val="15"/>
              </w:rPr>
              <w:t>55</w:t>
            </w:r>
          </w:p>
          <w:bookmarkEnd w:id="3038"/>
        </w:tc>
        <w:tc>
          <w:tcPr>
            <w:tcW w:w="6528" w:type="dxa"/>
            <w:tcBorders>
              <w:top w:val="outset" w:color="000000" w:sz="8"/>
              <w:left w:val="outset" w:color="000000" w:sz="8"/>
              <w:bottom w:val="outset" w:color="000000" w:sz="8"/>
              <w:right w:val="outset" w:color="000000" w:sz="8"/>
            </w:tcBorders>
            <w:vAlign w:val="center"/>
          </w:tcPr>
          <w:bookmarkStart w:name="15176" w:id="3039"/>
          <w:p>
            <w:pPr>
              <w:spacing w:after="0"/>
              <w:ind w:left="0"/>
              <w:jc w:val="left"/>
            </w:pPr>
            <w:r>
              <w:rPr>
                <w:rFonts w:ascii="Arial"/>
                <w:b w:val="false"/>
                <w:i w:val="false"/>
                <w:color w:val="000000"/>
                <w:sz w:val="15"/>
              </w:rPr>
              <w:t>На розі вулиць Борщагівської, Академіка Янгеля та Політехнічної (Сквер "Поляна")</w:t>
            </w:r>
          </w:p>
          <w:bookmarkEnd w:id="3039"/>
        </w:tc>
        <w:tc>
          <w:tcPr>
            <w:tcW w:w="2020" w:type="dxa"/>
            <w:tcBorders>
              <w:top w:val="outset" w:color="000000" w:sz="8"/>
              <w:left w:val="outset" w:color="000000" w:sz="8"/>
              <w:bottom w:val="outset" w:color="000000" w:sz="8"/>
              <w:right w:val="outset" w:color="000000" w:sz="8"/>
            </w:tcBorders>
            <w:vAlign w:val="center"/>
          </w:tcPr>
          <w:bookmarkStart w:name="15177" w:id="3040"/>
          <w:p>
            <w:pPr>
              <w:spacing w:after="0"/>
              <w:ind w:left="0"/>
              <w:jc w:val="center"/>
            </w:pPr>
            <w:r>
              <w:rPr>
                <w:rFonts w:ascii="Arial"/>
                <w:b w:val="false"/>
                <w:i w:val="false"/>
                <w:color w:val="000000"/>
                <w:sz w:val="15"/>
              </w:rPr>
              <w:t>0,94</w:t>
            </w:r>
          </w:p>
          <w:bookmarkEnd w:id="3040"/>
        </w:tc>
        <w:tc>
          <w:tcPr>
            <w:tcW w:w="972" w:type="dxa"/>
            <w:tcBorders>
              <w:top w:val="outset" w:color="000000" w:sz="8"/>
              <w:left w:val="outset" w:color="000000" w:sz="8"/>
              <w:bottom w:val="outset" w:color="000000" w:sz="8"/>
              <w:right w:val="outset" w:color="000000" w:sz="8"/>
            </w:tcBorders>
            <w:vAlign w:val="center"/>
          </w:tcPr>
          <w:bookmarkStart w:name="15178" w:id="3041"/>
          <w:p>
            <w:pPr>
              <w:spacing w:after="0"/>
              <w:ind w:left="0"/>
              <w:jc w:val="center"/>
            </w:pPr>
          </w:p>
          <w:bookmarkEnd w:id="30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63" w:id="3042"/>
          <w:p>
            <w:pPr>
              <w:spacing w:after="0"/>
              <w:ind w:left="0"/>
              <w:jc w:val="center"/>
            </w:pPr>
          </w:p>
          <w:bookmarkEnd w:id="3042"/>
        </w:tc>
        <w:tc>
          <w:tcPr>
            <w:tcW w:w="6528" w:type="dxa"/>
            <w:tcBorders>
              <w:top w:val="outset" w:color="000000" w:sz="8"/>
              <w:left w:val="outset" w:color="000000" w:sz="8"/>
              <w:bottom w:val="outset" w:color="000000" w:sz="8"/>
              <w:right w:val="outset" w:color="000000" w:sz="8"/>
            </w:tcBorders>
            <w:vAlign w:val="center"/>
          </w:tcPr>
          <w:bookmarkStart w:name="13664" w:id="3043"/>
          <w:p>
            <w:pPr>
              <w:spacing w:after="0"/>
              <w:ind w:left="0"/>
              <w:jc w:val="left"/>
            </w:pPr>
            <w:r>
              <w:rPr>
                <w:rFonts w:ascii="Arial"/>
                <w:b w:val="false"/>
                <w:i w:val="false"/>
                <w:color w:val="000000"/>
                <w:sz w:val="15"/>
              </w:rPr>
              <w:t>На вул. Авіаконструктора Антонова, 37 - 47</w:t>
            </w:r>
          </w:p>
          <w:bookmarkEnd w:id="3043"/>
        </w:tc>
        <w:tc>
          <w:tcPr>
            <w:tcW w:w="2020" w:type="dxa"/>
            <w:tcBorders>
              <w:top w:val="outset" w:color="000000" w:sz="8"/>
              <w:left w:val="outset" w:color="000000" w:sz="8"/>
              <w:bottom w:val="outset" w:color="000000" w:sz="8"/>
              <w:right w:val="outset" w:color="000000" w:sz="8"/>
            </w:tcBorders>
            <w:vAlign w:val="center"/>
          </w:tcPr>
          <w:bookmarkStart w:name="13665" w:id="3044"/>
          <w:p>
            <w:pPr>
              <w:spacing w:after="0"/>
              <w:ind w:left="0"/>
              <w:jc w:val="center"/>
            </w:pPr>
            <w:r>
              <w:rPr>
                <w:rFonts w:ascii="Arial"/>
                <w:b w:val="false"/>
                <w:i w:val="false"/>
                <w:color w:val="000000"/>
                <w:sz w:val="15"/>
              </w:rPr>
              <w:t>1,09</w:t>
            </w:r>
          </w:p>
          <w:bookmarkEnd w:id="3044"/>
        </w:tc>
        <w:tc>
          <w:tcPr>
            <w:tcW w:w="972" w:type="dxa"/>
            <w:tcBorders>
              <w:top w:val="outset" w:color="000000" w:sz="8"/>
              <w:left w:val="outset" w:color="000000" w:sz="8"/>
              <w:bottom w:val="outset" w:color="000000" w:sz="8"/>
              <w:right w:val="outset" w:color="000000" w:sz="8"/>
            </w:tcBorders>
            <w:vAlign w:val="center"/>
          </w:tcPr>
          <w:bookmarkStart w:name="13666" w:id="3045"/>
          <w:p>
            <w:pPr>
              <w:spacing w:after="0"/>
              <w:ind w:left="0"/>
              <w:jc w:val="center"/>
            </w:pPr>
          </w:p>
          <w:bookmarkEnd w:id="30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56" w:id="3046"/>
          <w:p>
            <w:pPr>
              <w:spacing w:after="0"/>
              <w:ind w:left="0"/>
              <w:jc w:val="center"/>
            </w:pPr>
          </w:p>
          <w:bookmarkEnd w:id="3046"/>
        </w:tc>
        <w:tc>
          <w:tcPr>
            <w:tcW w:w="6528" w:type="dxa"/>
            <w:tcBorders>
              <w:top w:val="outset" w:color="000000" w:sz="8"/>
              <w:left w:val="outset" w:color="000000" w:sz="8"/>
              <w:bottom w:val="outset" w:color="000000" w:sz="8"/>
              <w:right w:val="outset" w:color="000000" w:sz="8"/>
            </w:tcBorders>
            <w:vAlign w:val="center"/>
          </w:tcPr>
          <w:bookmarkStart w:name="13757" w:id="3047"/>
          <w:p>
            <w:pPr>
              <w:spacing w:after="0"/>
              <w:ind w:left="0"/>
              <w:jc w:val="left"/>
            </w:pPr>
            <w:r>
              <w:rPr>
                <w:rFonts w:ascii="Arial"/>
                <w:b w:val="false"/>
                <w:i w:val="false"/>
                <w:color w:val="000000"/>
                <w:sz w:val="15"/>
              </w:rPr>
              <w:t>на вул. Авіаконструктора Антонова біля будинків N 2/32, к. 4 - 7</w:t>
            </w:r>
          </w:p>
          <w:bookmarkEnd w:id="3047"/>
        </w:tc>
        <w:tc>
          <w:tcPr>
            <w:tcW w:w="2020" w:type="dxa"/>
            <w:tcBorders>
              <w:top w:val="outset" w:color="000000" w:sz="8"/>
              <w:left w:val="outset" w:color="000000" w:sz="8"/>
              <w:bottom w:val="outset" w:color="000000" w:sz="8"/>
              <w:right w:val="outset" w:color="000000" w:sz="8"/>
            </w:tcBorders>
            <w:vAlign w:val="center"/>
          </w:tcPr>
          <w:bookmarkStart w:name="13758" w:id="3048"/>
          <w:p>
            <w:pPr>
              <w:spacing w:after="0"/>
              <w:ind w:left="0"/>
              <w:jc w:val="center"/>
            </w:pPr>
            <w:r>
              <w:rPr>
                <w:rFonts w:ascii="Arial"/>
                <w:b w:val="false"/>
                <w:i w:val="false"/>
                <w:color w:val="000000"/>
                <w:sz w:val="15"/>
              </w:rPr>
              <w:t>0,5992</w:t>
            </w:r>
          </w:p>
          <w:bookmarkEnd w:id="3048"/>
        </w:tc>
        <w:tc>
          <w:tcPr>
            <w:tcW w:w="972" w:type="dxa"/>
            <w:tcBorders>
              <w:top w:val="outset" w:color="000000" w:sz="8"/>
              <w:left w:val="outset" w:color="000000" w:sz="8"/>
              <w:bottom w:val="outset" w:color="000000" w:sz="8"/>
              <w:right w:val="outset" w:color="000000" w:sz="8"/>
            </w:tcBorders>
            <w:vAlign w:val="center"/>
          </w:tcPr>
          <w:bookmarkStart w:name="13759" w:id="3049"/>
          <w:p>
            <w:pPr>
              <w:spacing w:after="0"/>
              <w:ind w:left="0"/>
              <w:jc w:val="center"/>
            </w:pPr>
          </w:p>
          <w:bookmarkEnd w:id="30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27" w:id="3050"/>
          <w:p>
            <w:pPr>
              <w:spacing w:after="0"/>
              <w:ind w:left="0"/>
              <w:jc w:val="center"/>
            </w:pPr>
          </w:p>
          <w:bookmarkEnd w:id="3050"/>
        </w:tc>
        <w:tc>
          <w:tcPr>
            <w:tcW w:w="6528" w:type="dxa"/>
            <w:tcBorders>
              <w:top w:val="outset" w:color="000000" w:sz="8"/>
              <w:left w:val="outset" w:color="000000" w:sz="8"/>
              <w:bottom w:val="outset" w:color="000000" w:sz="8"/>
              <w:right w:val="outset" w:color="000000" w:sz="8"/>
            </w:tcBorders>
            <w:vAlign w:val="center"/>
          </w:tcPr>
          <w:bookmarkStart w:name="13828" w:id="3051"/>
          <w:p>
            <w:pPr>
              <w:spacing w:after="0"/>
              <w:ind w:left="0"/>
              <w:jc w:val="left"/>
            </w:pPr>
            <w:r>
              <w:rPr>
                <w:rFonts w:ascii="Arial"/>
                <w:b w:val="false"/>
                <w:i w:val="false"/>
                <w:color w:val="000000"/>
                <w:sz w:val="15"/>
              </w:rPr>
              <w:t>На вул. Польовій, 56 - 74</w:t>
            </w:r>
          </w:p>
          <w:bookmarkEnd w:id="3051"/>
        </w:tc>
        <w:tc>
          <w:tcPr>
            <w:tcW w:w="2020" w:type="dxa"/>
            <w:tcBorders>
              <w:top w:val="outset" w:color="000000" w:sz="8"/>
              <w:left w:val="outset" w:color="000000" w:sz="8"/>
              <w:bottom w:val="outset" w:color="000000" w:sz="8"/>
              <w:right w:val="outset" w:color="000000" w:sz="8"/>
            </w:tcBorders>
            <w:vAlign w:val="center"/>
          </w:tcPr>
          <w:bookmarkStart w:name="13829" w:id="3052"/>
          <w:p>
            <w:pPr>
              <w:spacing w:after="0"/>
              <w:ind w:left="0"/>
              <w:jc w:val="center"/>
            </w:pPr>
            <w:r>
              <w:rPr>
                <w:rFonts w:ascii="Arial"/>
                <w:b w:val="false"/>
                <w:i w:val="false"/>
                <w:color w:val="000000"/>
                <w:sz w:val="15"/>
              </w:rPr>
              <w:t>0,7005</w:t>
            </w:r>
          </w:p>
          <w:bookmarkEnd w:id="3052"/>
        </w:tc>
        <w:tc>
          <w:tcPr>
            <w:tcW w:w="972" w:type="dxa"/>
            <w:tcBorders>
              <w:top w:val="outset" w:color="000000" w:sz="8"/>
              <w:left w:val="outset" w:color="000000" w:sz="8"/>
              <w:bottom w:val="outset" w:color="000000" w:sz="8"/>
              <w:right w:val="outset" w:color="000000" w:sz="8"/>
            </w:tcBorders>
            <w:vAlign w:val="center"/>
          </w:tcPr>
          <w:bookmarkStart w:name="13830" w:id="3053"/>
          <w:p>
            <w:pPr>
              <w:spacing w:after="0"/>
              <w:ind w:left="0"/>
              <w:jc w:val="center"/>
            </w:pPr>
          </w:p>
          <w:bookmarkEnd w:id="30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96" w:id="3054"/>
          <w:p>
            <w:pPr>
              <w:spacing w:after="0"/>
              <w:ind w:left="0"/>
              <w:jc w:val="center"/>
            </w:pPr>
          </w:p>
          <w:bookmarkEnd w:id="3054"/>
        </w:tc>
        <w:tc>
          <w:tcPr>
            <w:tcW w:w="6528" w:type="dxa"/>
            <w:tcBorders>
              <w:top w:val="outset" w:color="000000" w:sz="8"/>
              <w:left w:val="outset" w:color="000000" w:sz="8"/>
              <w:bottom w:val="outset" w:color="000000" w:sz="8"/>
              <w:right w:val="outset" w:color="000000" w:sz="8"/>
            </w:tcBorders>
            <w:vAlign w:val="center"/>
          </w:tcPr>
          <w:bookmarkStart w:name="13897" w:id="3055"/>
          <w:p>
            <w:pPr>
              <w:spacing w:after="0"/>
              <w:ind w:left="0"/>
              <w:jc w:val="left"/>
            </w:pPr>
            <w:r>
              <w:rPr>
                <w:rFonts w:ascii="Arial"/>
                <w:b w:val="false"/>
                <w:i w:val="false"/>
                <w:color w:val="000000"/>
                <w:sz w:val="15"/>
              </w:rPr>
              <w:t>На вул. Білгородській між будинками NN 4, 6, 7, 8, 10</w:t>
            </w:r>
          </w:p>
          <w:bookmarkEnd w:id="3055"/>
        </w:tc>
        <w:tc>
          <w:tcPr>
            <w:tcW w:w="2020" w:type="dxa"/>
            <w:tcBorders>
              <w:top w:val="outset" w:color="000000" w:sz="8"/>
              <w:left w:val="outset" w:color="000000" w:sz="8"/>
              <w:bottom w:val="outset" w:color="000000" w:sz="8"/>
              <w:right w:val="outset" w:color="000000" w:sz="8"/>
            </w:tcBorders>
            <w:vAlign w:val="center"/>
          </w:tcPr>
          <w:bookmarkStart w:name="13898" w:id="3056"/>
          <w:p>
            <w:pPr>
              <w:spacing w:after="0"/>
              <w:ind w:left="0"/>
              <w:jc w:val="center"/>
            </w:pPr>
            <w:r>
              <w:rPr>
                <w:rFonts w:ascii="Arial"/>
                <w:b w:val="false"/>
                <w:i w:val="false"/>
                <w:color w:val="000000"/>
                <w:sz w:val="15"/>
              </w:rPr>
              <w:t>0,41669</w:t>
            </w:r>
          </w:p>
          <w:bookmarkEnd w:id="3056"/>
        </w:tc>
        <w:tc>
          <w:tcPr>
            <w:tcW w:w="972" w:type="dxa"/>
            <w:tcBorders>
              <w:top w:val="outset" w:color="000000" w:sz="8"/>
              <w:left w:val="outset" w:color="000000" w:sz="8"/>
              <w:bottom w:val="outset" w:color="000000" w:sz="8"/>
              <w:right w:val="outset" w:color="000000" w:sz="8"/>
            </w:tcBorders>
            <w:vAlign w:val="center"/>
          </w:tcPr>
          <w:bookmarkStart w:name="13899" w:id="3057"/>
          <w:p>
            <w:pPr>
              <w:spacing w:after="0"/>
              <w:ind w:left="0"/>
              <w:jc w:val="center"/>
            </w:pPr>
          </w:p>
          <w:bookmarkEnd w:id="30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02" w:id="3058"/>
          <w:p>
            <w:pPr>
              <w:spacing w:after="0"/>
              <w:ind w:left="0"/>
              <w:jc w:val="center"/>
            </w:pPr>
          </w:p>
          <w:bookmarkEnd w:id="3058"/>
        </w:tc>
        <w:tc>
          <w:tcPr>
            <w:tcW w:w="6528" w:type="dxa"/>
            <w:tcBorders>
              <w:top w:val="outset" w:color="000000" w:sz="8"/>
              <w:left w:val="outset" w:color="000000" w:sz="8"/>
              <w:bottom w:val="outset" w:color="000000" w:sz="8"/>
              <w:right w:val="outset" w:color="000000" w:sz="8"/>
            </w:tcBorders>
            <w:vAlign w:val="center"/>
          </w:tcPr>
          <w:bookmarkStart w:name="13903" w:id="3059"/>
          <w:p>
            <w:pPr>
              <w:spacing w:after="0"/>
              <w:ind w:left="0"/>
              <w:jc w:val="left"/>
            </w:pPr>
            <w:r>
              <w:rPr>
                <w:rFonts w:ascii="Arial"/>
                <w:b w:val="false"/>
                <w:i w:val="false"/>
                <w:color w:val="000000"/>
                <w:sz w:val="15"/>
              </w:rPr>
              <w:t>На вул. Соціалістичній біля будинку N 3</w:t>
            </w:r>
          </w:p>
          <w:bookmarkEnd w:id="3059"/>
        </w:tc>
        <w:tc>
          <w:tcPr>
            <w:tcW w:w="2020" w:type="dxa"/>
            <w:tcBorders>
              <w:top w:val="outset" w:color="000000" w:sz="8"/>
              <w:left w:val="outset" w:color="000000" w:sz="8"/>
              <w:bottom w:val="outset" w:color="000000" w:sz="8"/>
              <w:right w:val="outset" w:color="000000" w:sz="8"/>
            </w:tcBorders>
            <w:vAlign w:val="center"/>
          </w:tcPr>
          <w:bookmarkStart w:name="13904" w:id="3060"/>
          <w:p>
            <w:pPr>
              <w:spacing w:after="0"/>
              <w:ind w:left="0"/>
              <w:jc w:val="center"/>
            </w:pPr>
            <w:r>
              <w:rPr>
                <w:rFonts w:ascii="Arial"/>
                <w:b w:val="false"/>
                <w:i w:val="false"/>
                <w:color w:val="000000"/>
                <w:sz w:val="15"/>
              </w:rPr>
              <w:t>0,4178</w:t>
            </w:r>
          </w:p>
          <w:bookmarkEnd w:id="3060"/>
        </w:tc>
        <w:tc>
          <w:tcPr>
            <w:tcW w:w="972" w:type="dxa"/>
            <w:tcBorders>
              <w:top w:val="outset" w:color="000000" w:sz="8"/>
              <w:left w:val="outset" w:color="000000" w:sz="8"/>
              <w:bottom w:val="outset" w:color="000000" w:sz="8"/>
              <w:right w:val="outset" w:color="000000" w:sz="8"/>
            </w:tcBorders>
            <w:vAlign w:val="center"/>
          </w:tcPr>
          <w:bookmarkStart w:name="13905" w:id="3061"/>
          <w:p>
            <w:pPr>
              <w:spacing w:after="0"/>
              <w:ind w:left="0"/>
              <w:jc w:val="center"/>
            </w:pPr>
          </w:p>
          <w:bookmarkEnd w:id="30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43" w:id="3062"/>
          <w:p>
            <w:pPr>
              <w:spacing w:after="0"/>
              <w:ind w:left="0"/>
              <w:jc w:val="center"/>
            </w:pPr>
          </w:p>
          <w:bookmarkEnd w:id="3062"/>
        </w:tc>
        <w:tc>
          <w:tcPr>
            <w:tcW w:w="6528" w:type="dxa"/>
            <w:tcBorders>
              <w:top w:val="outset" w:color="000000" w:sz="8"/>
              <w:left w:val="outset" w:color="000000" w:sz="8"/>
              <w:bottom w:val="outset" w:color="000000" w:sz="8"/>
              <w:right w:val="outset" w:color="000000" w:sz="8"/>
            </w:tcBorders>
            <w:vAlign w:val="center"/>
          </w:tcPr>
          <w:bookmarkStart w:name="13944" w:id="3063"/>
          <w:p>
            <w:pPr>
              <w:spacing w:after="0"/>
              <w:ind w:left="0"/>
              <w:jc w:val="left"/>
            </w:pPr>
            <w:r>
              <w:rPr>
                <w:rFonts w:ascii="Arial"/>
                <w:b w:val="false"/>
                <w:i w:val="false"/>
                <w:color w:val="000000"/>
                <w:sz w:val="15"/>
              </w:rPr>
              <w:t>Біля будинку N 28 на вул. Солом'янській</w:t>
            </w:r>
          </w:p>
          <w:bookmarkEnd w:id="3063"/>
        </w:tc>
        <w:tc>
          <w:tcPr>
            <w:tcW w:w="2020" w:type="dxa"/>
            <w:tcBorders>
              <w:top w:val="outset" w:color="000000" w:sz="8"/>
              <w:left w:val="outset" w:color="000000" w:sz="8"/>
              <w:bottom w:val="outset" w:color="000000" w:sz="8"/>
              <w:right w:val="outset" w:color="000000" w:sz="8"/>
            </w:tcBorders>
            <w:vAlign w:val="center"/>
          </w:tcPr>
          <w:bookmarkStart w:name="13945" w:id="3064"/>
          <w:p>
            <w:pPr>
              <w:spacing w:after="0"/>
              <w:ind w:left="0"/>
              <w:jc w:val="center"/>
            </w:pPr>
            <w:r>
              <w:rPr>
                <w:rFonts w:ascii="Arial"/>
                <w:b w:val="false"/>
                <w:i w:val="false"/>
                <w:color w:val="000000"/>
                <w:sz w:val="15"/>
              </w:rPr>
              <w:t>0,44</w:t>
            </w:r>
          </w:p>
          <w:bookmarkEnd w:id="3064"/>
        </w:tc>
        <w:tc>
          <w:tcPr>
            <w:tcW w:w="972" w:type="dxa"/>
            <w:tcBorders>
              <w:top w:val="outset" w:color="000000" w:sz="8"/>
              <w:left w:val="outset" w:color="000000" w:sz="8"/>
              <w:bottom w:val="outset" w:color="000000" w:sz="8"/>
              <w:right w:val="outset" w:color="000000" w:sz="8"/>
            </w:tcBorders>
            <w:vAlign w:val="center"/>
          </w:tcPr>
          <w:bookmarkStart w:name="13946" w:id="3065"/>
          <w:p>
            <w:pPr>
              <w:spacing w:after="0"/>
              <w:ind w:left="0"/>
              <w:jc w:val="center"/>
            </w:pPr>
          </w:p>
          <w:bookmarkEnd w:id="30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49" w:id="3066"/>
          <w:p>
            <w:pPr>
              <w:spacing w:after="0"/>
              <w:ind w:left="0"/>
              <w:jc w:val="center"/>
            </w:pPr>
          </w:p>
          <w:bookmarkEnd w:id="3066"/>
        </w:tc>
        <w:tc>
          <w:tcPr>
            <w:tcW w:w="6528" w:type="dxa"/>
            <w:tcBorders>
              <w:top w:val="outset" w:color="000000" w:sz="8"/>
              <w:left w:val="outset" w:color="000000" w:sz="8"/>
              <w:bottom w:val="outset" w:color="000000" w:sz="8"/>
              <w:right w:val="outset" w:color="000000" w:sz="8"/>
            </w:tcBorders>
            <w:vAlign w:val="center"/>
          </w:tcPr>
          <w:bookmarkStart w:name="13950" w:id="3067"/>
          <w:p>
            <w:pPr>
              <w:spacing w:after="0"/>
              <w:ind w:left="0"/>
              <w:jc w:val="left"/>
            </w:pPr>
            <w:r>
              <w:rPr>
                <w:rFonts w:ascii="Arial"/>
                <w:b w:val="false"/>
                <w:i w:val="false"/>
                <w:color w:val="000000"/>
                <w:sz w:val="15"/>
              </w:rPr>
              <w:t>Біля будинків NN 27, 29, 31, 33 на просп. Червонозоряному</w:t>
            </w:r>
          </w:p>
          <w:bookmarkEnd w:id="3067"/>
        </w:tc>
        <w:tc>
          <w:tcPr>
            <w:tcW w:w="2020" w:type="dxa"/>
            <w:tcBorders>
              <w:top w:val="outset" w:color="000000" w:sz="8"/>
              <w:left w:val="outset" w:color="000000" w:sz="8"/>
              <w:bottom w:val="outset" w:color="000000" w:sz="8"/>
              <w:right w:val="outset" w:color="000000" w:sz="8"/>
            </w:tcBorders>
            <w:vAlign w:val="center"/>
          </w:tcPr>
          <w:bookmarkStart w:name="13951" w:id="3068"/>
          <w:p>
            <w:pPr>
              <w:spacing w:after="0"/>
              <w:ind w:left="0"/>
              <w:jc w:val="center"/>
            </w:pPr>
            <w:r>
              <w:rPr>
                <w:rFonts w:ascii="Arial"/>
                <w:b w:val="false"/>
                <w:i w:val="false"/>
                <w:color w:val="000000"/>
                <w:sz w:val="15"/>
              </w:rPr>
              <w:t>0,33</w:t>
            </w:r>
          </w:p>
          <w:bookmarkEnd w:id="3068"/>
        </w:tc>
        <w:tc>
          <w:tcPr>
            <w:tcW w:w="972" w:type="dxa"/>
            <w:tcBorders>
              <w:top w:val="outset" w:color="000000" w:sz="8"/>
              <w:left w:val="outset" w:color="000000" w:sz="8"/>
              <w:bottom w:val="outset" w:color="000000" w:sz="8"/>
              <w:right w:val="outset" w:color="000000" w:sz="8"/>
            </w:tcBorders>
            <w:vAlign w:val="center"/>
          </w:tcPr>
          <w:bookmarkStart w:name="13952" w:id="3069"/>
          <w:p>
            <w:pPr>
              <w:spacing w:after="0"/>
              <w:ind w:left="0"/>
              <w:jc w:val="center"/>
            </w:pPr>
          </w:p>
          <w:bookmarkEnd w:id="30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15" w:id="3070"/>
          <w:p>
            <w:pPr>
              <w:spacing w:after="0"/>
              <w:ind w:left="0"/>
              <w:jc w:val="center"/>
            </w:pPr>
          </w:p>
          <w:bookmarkEnd w:id="3070"/>
        </w:tc>
        <w:tc>
          <w:tcPr>
            <w:tcW w:w="6528" w:type="dxa"/>
            <w:tcBorders>
              <w:top w:val="outset" w:color="000000" w:sz="8"/>
              <w:left w:val="outset" w:color="000000" w:sz="8"/>
              <w:bottom w:val="outset" w:color="000000" w:sz="8"/>
              <w:right w:val="outset" w:color="000000" w:sz="8"/>
            </w:tcBorders>
            <w:vAlign w:val="center"/>
          </w:tcPr>
          <w:bookmarkStart w:name="14516" w:id="3071"/>
          <w:p>
            <w:pPr>
              <w:spacing w:after="0"/>
              <w:ind w:left="0"/>
              <w:jc w:val="left"/>
            </w:pPr>
            <w:r>
              <w:rPr>
                <w:rFonts w:ascii="Arial"/>
                <w:b w:val="false"/>
                <w:i w:val="false"/>
                <w:color w:val="000000"/>
                <w:sz w:val="15"/>
              </w:rPr>
              <w:t>На перетині вулиць Божків Яр та Нечуя-Левицького</w:t>
            </w:r>
          </w:p>
          <w:bookmarkEnd w:id="3071"/>
        </w:tc>
        <w:tc>
          <w:tcPr>
            <w:tcW w:w="2020" w:type="dxa"/>
            <w:tcBorders>
              <w:top w:val="outset" w:color="000000" w:sz="8"/>
              <w:left w:val="outset" w:color="000000" w:sz="8"/>
              <w:bottom w:val="outset" w:color="000000" w:sz="8"/>
              <w:right w:val="outset" w:color="000000" w:sz="8"/>
            </w:tcBorders>
            <w:vAlign w:val="center"/>
          </w:tcPr>
          <w:bookmarkStart w:name="14517" w:id="3072"/>
          <w:p>
            <w:pPr>
              <w:spacing w:after="0"/>
              <w:ind w:left="0"/>
              <w:jc w:val="center"/>
            </w:pPr>
            <w:r>
              <w:rPr>
                <w:rFonts w:ascii="Arial"/>
                <w:b w:val="false"/>
                <w:i w:val="false"/>
                <w:color w:val="000000"/>
                <w:sz w:val="15"/>
              </w:rPr>
              <w:t>0,18</w:t>
            </w:r>
          </w:p>
          <w:bookmarkEnd w:id="3072"/>
        </w:tc>
        <w:tc>
          <w:tcPr>
            <w:tcW w:w="972" w:type="dxa"/>
            <w:tcBorders>
              <w:top w:val="outset" w:color="000000" w:sz="8"/>
              <w:left w:val="outset" w:color="000000" w:sz="8"/>
              <w:bottom w:val="outset" w:color="000000" w:sz="8"/>
              <w:right w:val="outset" w:color="000000" w:sz="8"/>
            </w:tcBorders>
            <w:vAlign w:val="center"/>
          </w:tcPr>
          <w:bookmarkStart w:name="14518" w:id="3073"/>
          <w:p>
            <w:pPr>
              <w:spacing w:after="0"/>
              <w:ind w:left="0"/>
              <w:jc w:val="center"/>
            </w:pPr>
          </w:p>
          <w:bookmarkEnd w:id="30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52" w:id="3074"/>
          <w:p>
            <w:pPr>
              <w:spacing w:after="0"/>
              <w:ind w:left="0"/>
              <w:jc w:val="center"/>
            </w:pPr>
          </w:p>
          <w:bookmarkEnd w:id="3074"/>
        </w:tc>
        <w:tc>
          <w:tcPr>
            <w:tcW w:w="6528" w:type="dxa"/>
            <w:tcBorders>
              <w:top w:val="outset" w:color="000000" w:sz="8"/>
              <w:left w:val="outset" w:color="000000" w:sz="8"/>
              <w:bottom w:val="outset" w:color="000000" w:sz="8"/>
              <w:right w:val="outset" w:color="000000" w:sz="8"/>
            </w:tcBorders>
            <w:vAlign w:val="center"/>
          </w:tcPr>
          <w:bookmarkStart w:name="14453" w:id="3075"/>
          <w:p>
            <w:pPr>
              <w:spacing w:after="0"/>
              <w:ind w:left="0"/>
              <w:jc w:val="left"/>
            </w:pPr>
            <w:r>
              <w:rPr>
                <w:rFonts w:ascii="Arial"/>
                <w:b w:val="false"/>
                <w:i w:val="false"/>
                <w:color w:val="000000"/>
                <w:sz w:val="15"/>
              </w:rPr>
              <w:t>На розі вулиці М. Донця та проспекту Відрадного</w:t>
            </w:r>
          </w:p>
          <w:bookmarkEnd w:id="3075"/>
        </w:tc>
        <w:tc>
          <w:tcPr>
            <w:tcW w:w="2020" w:type="dxa"/>
            <w:tcBorders>
              <w:top w:val="outset" w:color="000000" w:sz="8"/>
              <w:left w:val="outset" w:color="000000" w:sz="8"/>
              <w:bottom w:val="outset" w:color="000000" w:sz="8"/>
              <w:right w:val="outset" w:color="000000" w:sz="8"/>
            </w:tcBorders>
            <w:vAlign w:val="center"/>
          </w:tcPr>
          <w:bookmarkStart w:name="14454" w:id="3076"/>
          <w:p>
            <w:pPr>
              <w:spacing w:after="0"/>
              <w:ind w:left="0"/>
              <w:jc w:val="center"/>
            </w:pPr>
            <w:r>
              <w:rPr>
                <w:rFonts w:ascii="Arial"/>
                <w:b w:val="false"/>
                <w:i w:val="false"/>
                <w:color w:val="000000"/>
                <w:sz w:val="15"/>
              </w:rPr>
              <w:t>0,25</w:t>
            </w:r>
          </w:p>
          <w:bookmarkEnd w:id="3076"/>
        </w:tc>
        <w:tc>
          <w:tcPr>
            <w:tcW w:w="972" w:type="dxa"/>
            <w:tcBorders>
              <w:top w:val="outset" w:color="000000" w:sz="8"/>
              <w:left w:val="outset" w:color="000000" w:sz="8"/>
              <w:bottom w:val="outset" w:color="000000" w:sz="8"/>
              <w:right w:val="outset" w:color="000000" w:sz="8"/>
            </w:tcBorders>
            <w:vAlign w:val="center"/>
          </w:tcPr>
          <w:bookmarkStart w:name="14455" w:id="3077"/>
          <w:p>
            <w:pPr>
              <w:spacing w:after="0"/>
              <w:ind w:left="0"/>
              <w:jc w:val="center"/>
            </w:pPr>
          </w:p>
          <w:bookmarkEnd w:id="30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30" w:id="3078"/>
          <w:p>
            <w:pPr>
              <w:spacing w:after="0"/>
              <w:ind w:left="0"/>
              <w:jc w:val="center"/>
            </w:pPr>
          </w:p>
          <w:bookmarkEnd w:id="3078"/>
        </w:tc>
        <w:tc>
          <w:tcPr>
            <w:tcW w:w="6528" w:type="dxa"/>
            <w:tcBorders>
              <w:top w:val="outset" w:color="000000" w:sz="8"/>
              <w:left w:val="outset" w:color="000000" w:sz="8"/>
              <w:bottom w:val="outset" w:color="000000" w:sz="8"/>
              <w:right w:val="outset" w:color="000000" w:sz="8"/>
            </w:tcBorders>
            <w:vAlign w:val="center"/>
          </w:tcPr>
          <w:bookmarkStart w:name="14631" w:id="3079"/>
          <w:p>
            <w:pPr>
              <w:spacing w:after="0"/>
              <w:ind w:left="0"/>
              <w:jc w:val="left"/>
            </w:pPr>
            <w:r>
              <w:rPr>
                <w:rFonts w:ascii="Arial"/>
                <w:b w:val="false"/>
                <w:i w:val="false"/>
                <w:color w:val="000000"/>
                <w:sz w:val="15"/>
              </w:rPr>
              <w:t>На вул. Кудряшова, 2 - 4</w:t>
            </w:r>
          </w:p>
          <w:bookmarkEnd w:id="3079"/>
        </w:tc>
        <w:tc>
          <w:tcPr>
            <w:tcW w:w="2020" w:type="dxa"/>
            <w:tcBorders>
              <w:top w:val="outset" w:color="000000" w:sz="8"/>
              <w:left w:val="outset" w:color="000000" w:sz="8"/>
              <w:bottom w:val="outset" w:color="000000" w:sz="8"/>
              <w:right w:val="outset" w:color="000000" w:sz="8"/>
            </w:tcBorders>
            <w:vAlign w:val="center"/>
          </w:tcPr>
          <w:bookmarkStart w:name="14632" w:id="3080"/>
          <w:p>
            <w:pPr>
              <w:spacing w:after="0"/>
              <w:ind w:left="0"/>
              <w:jc w:val="center"/>
            </w:pPr>
            <w:r>
              <w:rPr>
                <w:rFonts w:ascii="Arial"/>
                <w:b w:val="false"/>
                <w:i w:val="false"/>
                <w:color w:val="000000"/>
                <w:sz w:val="15"/>
              </w:rPr>
              <w:t>0,1522</w:t>
            </w:r>
          </w:p>
          <w:bookmarkEnd w:id="3080"/>
        </w:tc>
        <w:tc>
          <w:tcPr>
            <w:tcW w:w="972" w:type="dxa"/>
            <w:tcBorders>
              <w:top w:val="outset" w:color="000000" w:sz="8"/>
              <w:left w:val="outset" w:color="000000" w:sz="8"/>
              <w:bottom w:val="outset" w:color="000000" w:sz="8"/>
              <w:right w:val="outset" w:color="000000" w:sz="8"/>
            </w:tcBorders>
            <w:vAlign w:val="center"/>
          </w:tcPr>
          <w:bookmarkStart w:name="14633" w:id="3081"/>
          <w:p>
            <w:pPr>
              <w:spacing w:after="0"/>
              <w:ind w:left="0"/>
              <w:jc w:val="center"/>
            </w:pPr>
          </w:p>
          <w:bookmarkEnd w:id="30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52" w:id="3082"/>
          <w:p>
            <w:pPr>
              <w:spacing w:after="0"/>
              <w:ind w:left="0"/>
              <w:jc w:val="center"/>
            </w:pPr>
          </w:p>
          <w:bookmarkEnd w:id="3082"/>
        </w:tc>
        <w:tc>
          <w:tcPr>
            <w:tcW w:w="6528" w:type="dxa"/>
            <w:tcBorders>
              <w:top w:val="outset" w:color="000000" w:sz="8"/>
              <w:left w:val="outset" w:color="000000" w:sz="8"/>
              <w:bottom w:val="outset" w:color="000000" w:sz="8"/>
              <w:right w:val="outset" w:color="000000" w:sz="8"/>
            </w:tcBorders>
            <w:vAlign w:val="center"/>
          </w:tcPr>
          <w:bookmarkStart w:name="14653" w:id="3083"/>
          <w:p>
            <w:pPr>
              <w:spacing w:after="0"/>
              <w:ind w:left="0"/>
              <w:jc w:val="left"/>
            </w:pPr>
            <w:r>
              <w:rPr>
                <w:rFonts w:ascii="Arial"/>
                <w:b w:val="false"/>
                <w:i w:val="false"/>
                <w:color w:val="000000"/>
                <w:sz w:val="15"/>
              </w:rPr>
              <w:t>На вул. Глінки, 6</w:t>
            </w:r>
          </w:p>
          <w:bookmarkEnd w:id="3083"/>
        </w:tc>
        <w:tc>
          <w:tcPr>
            <w:tcW w:w="2020" w:type="dxa"/>
            <w:tcBorders>
              <w:top w:val="outset" w:color="000000" w:sz="8"/>
              <w:left w:val="outset" w:color="000000" w:sz="8"/>
              <w:bottom w:val="outset" w:color="000000" w:sz="8"/>
              <w:right w:val="outset" w:color="000000" w:sz="8"/>
            </w:tcBorders>
            <w:vAlign w:val="center"/>
          </w:tcPr>
          <w:bookmarkStart w:name="14654" w:id="3084"/>
          <w:p>
            <w:pPr>
              <w:spacing w:after="0"/>
              <w:ind w:left="0"/>
              <w:jc w:val="center"/>
            </w:pPr>
            <w:r>
              <w:rPr>
                <w:rFonts w:ascii="Arial"/>
                <w:b w:val="false"/>
                <w:i w:val="false"/>
                <w:color w:val="000000"/>
                <w:sz w:val="15"/>
              </w:rPr>
              <w:t>0,3399</w:t>
            </w:r>
          </w:p>
          <w:bookmarkEnd w:id="3084"/>
        </w:tc>
        <w:tc>
          <w:tcPr>
            <w:tcW w:w="972" w:type="dxa"/>
            <w:tcBorders>
              <w:top w:val="outset" w:color="000000" w:sz="8"/>
              <w:left w:val="outset" w:color="000000" w:sz="8"/>
              <w:bottom w:val="outset" w:color="000000" w:sz="8"/>
              <w:right w:val="outset" w:color="000000" w:sz="8"/>
            </w:tcBorders>
            <w:vAlign w:val="center"/>
          </w:tcPr>
          <w:bookmarkStart w:name="14655" w:id="3085"/>
          <w:p>
            <w:pPr>
              <w:spacing w:after="0"/>
              <w:ind w:left="0"/>
              <w:jc w:val="center"/>
            </w:pPr>
          </w:p>
          <w:bookmarkEnd w:id="30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31" w:id="3086"/>
          <w:p>
            <w:pPr>
              <w:spacing w:after="0"/>
              <w:ind w:left="0"/>
              <w:jc w:val="center"/>
            </w:pPr>
          </w:p>
          <w:bookmarkEnd w:id="3086"/>
        </w:tc>
        <w:tc>
          <w:tcPr>
            <w:tcW w:w="6528" w:type="dxa"/>
            <w:tcBorders>
              <w:top w:val="outset" w:color="000000" w:sz="8"/>
              <w:left w:val="outset" w:color="000000" w:sz="8"/>
              <w:bottom w:val="outset" w:color="000000" w:sz="8"/>
              <w:right w:val="outset" w:color="000000" w:sz="8"/>
            </w:tcBorders>
            <w:vAlign w:val="center"/>
          </w:tcPr>
          <w:bookmarkStart w:name="14732" w:id="3087"/>
          <w:p>
            <w:pPr>
              <w:spacing w:after="0"/>
              <w:ind w:left="0"/>
              <w:jc w:val="left"/>
            </w:pPr>
            <w:r>
              <w:rPr>
                <w:rFonts w:ascii="Arial"/>
                <w:b w:val="false"/>
                <w:i w:val="false"/>
                <w:color w:val="000000"/>
                <w:sz w:val="15"/>
              </w:rPr>
              <w:t>На вул. Іскрівській, 5-а</w:t>
            </w:r>
          </w:p>
          <w:bookmarkEnd w:id="3087"/>
        </w:tc>
        <w:tc>
          <w:tcPr>
            <w:tcW w:w="2020" w:type="dxa"/>
            <w:tcBorders>
              <w:top w:val="outset" w:color="000000" w:sz="8"/>
              <w:left w:val="outset" w:color="000000" w:sz="8"/>
              <w:bottom w:val="outset" w:color="000000" w:sz="8"/>
              <w:right w:val="outset" w:color="000000" w:sz="8"/>
            </w:tcBorders>
            <w:vAlign w:val="center"/>
          </w:tcPr>
          <w:bookmarkStart w:name="14733" w:id="3088"/>
          <w:p>
            <w:pPr>
              <w:spacing w:after="0"/>
              <w:ind w:left="0"/>
              <w:jc w:val="center"/>
            </w:pPr>
            <w:r>
              <w:rPr>
                <w:rFonts w:ascii="Arial"/>
                <w:b w:val="false"/>
                <w:i w:val="false"/>
                <w:color w:val="000000"/>
                <w:sz w:val="15"/>
              </w:rPr>
              <w:t>0,5201</w:t>
            </w:r>
          </w:p>
          <w:bookmarkEnd w:id="3088"/>
        </w:tc>
        <w:tc>
          <w:tcPr>
            <w:tcW w:w="972" w:type="dxa"/>
            <w:tcBorders>
              <w:top w:val="outset" w:color="000000" w:sz="8"/>
              <w:left w:val="outset" w:color="000000" w:sz="8"/>
              <w:bottom w:val="outset" w:color="000000" w:sz="8"/>
              <w:right w:val="outset" w:color="000000" w:sz="8"/>
            </w:tcBorders>
            <w:vAlign w:val="center"/>
          </w:tcPr>
          <w:bookmarkStart w:name="14734" w:id="3089"/>
          <w:p>
            <w:pPr>
              <w:spacing w:after="0"/>
              <w:ind w:left="0"/>
              <w:jc w:val="center"/>
            </w:pPr>
          </w:p>
          <w:bookmarkEnd w:id="30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747" w:id="3090"/>
          <w:p>
            <w:pPr>
              <w:spacing w:after="0"/>
              <w:ind w:left="0"/>
              <w:jc w:val="center"/>
            </w:pPr>
          </w:p>
          <w:bookmarkEnd w:id="3090"/>
        </w:tc>
        <w:tc>
          <w:tcPr>
            <w:tcW w:w="6528" w:type="dxa"/>
            <w:tcBorders>
              <w:top w:val="outset" w:color="000000" w:sz="8"/>
              <w:left w:val="outset" w:color="000000" w:sz="8"/>
              <w:bottom w:val="outset" w:color="000000" w:sz="8"/>
              <w:right w:val="outset" w:color="000000" w:sz="8"/>
            </w:tcBorders>
            <w:vAlign w:val="center"/>
          </w:tcPr>
          <w:bookmarkStart w:name="14748" w:id="3091"/>
          <w:p>
            <w:pPr>
              <w:spacing w:after="0"/>
              <w:ind w:left="0"/>
              <w:jc w:val="left"/>
            </w:pPr>
            <w:r>
              <w:rPr>
                <w:rFonts w:ascii="Arial"/>
                <w:b w:val="false"/>
                <w:i w:val="false"/>
                <w:color w:val="000000"/>
                <w:sz w:val="15"/>
              </w:rPr>
              <w:t>На вул. Донецькій, 57-а</w:t>
            </w:r>
          </w:p>
          <w:bookmarkEnd w:id="3091"/>
        </w:tc>
        <w:tc>
          <w:tcPr>
            <w:tcW w:w="2020" w:type="dxa"/>
            <w:tcBorders>
              <w:top w:val="outset" w:color="000000" w:sz="8"/>
              <w:left w:val="outset" w:color="000000" w:sz="8"/>
              <w:bottom w:val="outset" w:color="000000" w:sz="8"/>
              <w:right w:val="outset" w:color="000000" w:sz="8"/>
            </w:tcBorders>
            <w:vAlign w:val="center"/>
          </w:tcPr>
          <w:bookmarkStart w:name="14749" w:id="3092"/>
          <w:p>
            <w:pPr>
              <w:spacing w:after="0"/>
              <w:ind w:left="0"/>
              <w:jc w:val="center"/>
            </w:pPr>
            <w:r>
              <w:rPr>
                <w:rFonts w:ascii="Arial"/>
                <w:b w:val="false"/>
                <w:i w:val="false"/>
                <w:color w:val="000000"/>
                <w:sz w:val="15"/>
              </w:rPr>
              <w:t>0,6575</w:t>
            </w:r>
          </w:p>
          <w:bookmarkEnd w:id="3092"/>
        </w:tc>
        <w:tc>
          <w:tcPr>
            <w:tcW w:w="972" w:type="dxa"/>
            <w:tcBorders>
              <w:top w:val="outset" w:color="000000" w:sz="8"/>
              <w:left w:val="outset" w:color="000000" w:sz="8"/>
              <w:bottom w:val="outset" w:color="000000" w:sz="8"/>
              <w:right w:val="outset" w:color="000000" w:sz="8"/>
            </w:tcBorders>
            <w:vAlign w:val="center"/>
          </w:tcPr>
          <w:bookmarkStart w:name="14750" w:id="3093"/>
          <w:p>
            <w:pPr>
              <w:spacing w:after="0"/>
              <w:ind w:left="0"/>
              <w:jc w:val="center"/>
            </w:pPr>
          </w:p>
          <w:bookmarkEnd w:id="30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665" w:id="3094"/>
          <w:p>
            <w:pPr>
              <w:spacing w:after="0"/>
              <w:ind w:left="0"/>
              <w:jc w:val="center"/>
            </w:pPr>
          </w:p>
          <w:bookmarkEnd w:id="3094"/>
        </w:tc>
        <w:tc>
          <w:tcPr>
            <w:tcW w:w="6528" w:type="dxa"/>
            <w:tcBorders>
              <w:top w:val="outset" w:color="000000" w:sz="8"/>
              <w:left w:val="outset" w:color="000000" w:sz="8"/>
              <w:bottom w:val="outset" w:color="000000" w:sz="8"/>
              <w:right w:val="outset" w:color="000000" w:sz="8"/>
            </w:tcBorders>
            <w:vAlign w:val="center"/>
          </w:tcPr>
          <w:bookmarkStart w:name="14666" w:id="3095"/>
          <w:p>
            <w:pPr>
              <w:spacing w:after="0"/>
              <w:ind w:left="0"/>
              <w:jc w:val="left"/>
            </w:pPr>
            <w:r>
              <w:rPr>
                <w:rFonts w:ascii="Arial"/>
                <w:b w:val="false"/>
                <w:i w:val="false"/>
                <w:color w:val="000000"/>
                <w:sz w:val="15"/>
              </w:rPr>
              <w:t>На вул. Професора Караваєва, 1/28</w:t>
            </w:r>
          </w:p>
          <w:bookmarkEnd w:id="3095"/>
        </w:tc>
        <w:tc>
          <w:tcPr>
            <w:tcW w:w="2020" w:type="dxa"/>
            <w:tcBorders>
              <w:top w:val="outset" w:color="000000" w:sz="8"/>
              <w:left w:val="outset" w:color="000000" w:sz="8"/>
              <w:bottom w:val="outset" w:color="000000" w:sz="8"/>
              <w:right w:val="outset" w:color="000000" w:sz="8"/>
            </w:tcBorders>
            <w:vAlign w:val="center"/>
          </w:tcPr>
          <w:bookmarkStart w:name="14667" w:id="3096"/>
          <w:p>
            <w:pPr>
              <w:spacing w:after="0"/>
              <w:ind w:left="0"/>
              <w:jc w:val="center"/>
            </w:pPr>
            <w:r>
              <w:rPr>
                <w:rFonts w:ascii="Arial"/>
                <w:b w:val="false"/>
                <w:i w:val="false"/>
                <w:color w:val="000000"/>
                <w:sz w:val="15"/>
              </w:rPr>
              <w:t>0,046</w:t>
            </w:r>
          </w:p>
          <w:bookmarkEnd w:id="3096"/>
        </w:tc>
        <w:tc>
          <w:tcPr>
            <w:tcW w:w="972" w:type="dxa"/>
            <w:tcBorders>
              <w:top w:val="outset" w:color="000000" w:sz="8"/>
              <w:left w:val="outset" w:color="000000" w:sz="8"/>
              <w:bottom w:val="outset" w:color="000000" w:sz="8"/>
              <w:right w:val="outset" w:color="000000" w:sz="8"/>
            </w:tcBorders>
            <w:vAlign w:val="center"/>
          </w:tcPr>
          <w:bookmarkStart w:name="14668" w:id="3097"/>
          <w:p>
            <w:pPr>
              <w:spacing w:after="0"/>
              <w:ind w:left="0"/>
              <w:jc w:val="center"/>
            </w:pPr>
          </w:p>
          <w:bookmarkEnd w:id="30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07" w:id="3098"/>
          <w:p>
            <w:pPr>
              <w:spacing w:after="0"/>
              <w:ind w:left="0"/>
              <w:jc w:val="center"/>
            </w:pPr>
          </w:p>
          <w:bookmarkEnd w:id="3098"/>
        </w:tc>
        <w:tc>
          <w:tcPr>
            <w:tcW w:w="6528" w:type="dxa"/>
            <w:tcBorders>
              <w:top w:val="outset" w:color="000000" w:sz="8"/>
              <w:left w:val="outset" w:color="000000" w:sz="8"/>
              <w:bottom w:val="outset" w:color="000000" w:sz="8"/>
              <w:right w:val="outset" w:color="000000" w:sz="8"/>
            </w:tcBorders>
            <w:vAlign w:val="center"/>
          </w:tcPr>
          <w:bookmarkStart w:name="15008" w:id="3099"/>
          <w:p>
            <w:pPr>
              <w:spacing w:after="0"/>
              <w:ind w:left="0"/>
              <w:jc w:val="left"/>
            </w:pPr>
            <w:r>
              <w:rPr>
                <w:rFonts w:ascii="Arial"/>
                <w:b w:val="false"/>
                <w:i w:val="false"/>
                <w:color w:val="000000"/>
                <w:sz w:val="15"/>
              </w:rPr>
              <w:t>У пров. Ковальському, 2 та на вул. Смоленській, 17</w:t>
            </w:r>
          </w:p>
          <w:bookmarkEnd w:id="3099"/>
        </w:tc>
        <w:tc>
          <w:tcPr>
            <w:tcW w:w="2020" w:type="dxa"/>
            <w:tcBorders>
              <w:top w:val="outset" w:color="000000" w:sz="8"/>
              <w:left w:val="outset" w:color="000000" w:sz="8"/>
              <w:bottom w:val="outset" w:color="000000" w:sz="8"/>
              <w:right w:val="outset" w:color="000000" w:sz="8"/>
            </w:tcBorders>
            <w:vAlign w:val="center"/>
          </w:tcPr>
          <w:bookmarkStart w:name="15009" w:id="3100"/>
          <w:p>
            <w:pPr>
              <w:spacing w:after="0"/>
              <w:ind w:left="0"/>
              <w:jc w:val="center"/>
            </w:pPr>
            <w:r>
              <w:rPr>
                <w:rFonts w:ascii="Arial"/>
                <w:b w:val="false"/>
                <w:i w:val="false"/>
                <w:color w:val="000000"/>
                <w:sz w:val="15"/>
              </w:rPr>
              <w:t>0,3665</w:t>
            </w:r>
          </w:p>
          <w:bookmarkEnd w:id="3100"/>
        </w:tc>
        <w:tc>
          <w:tcPr>
            <w:tcW w:w="972" w:type="dxa"/>
            <w:tcBorders>
              <w:top w:val="outset" w:color="000000" w:sz="8"/>
              <w:left w:val="outset" w:color="000000" w:sz="8"/>
              <w:bottom w:val="outset" w:color="000000" w:sz="8"/>
              <w:right w:val="outset" w:color="000000" w:sz="8"/>
            </w:tcBorders>
            <w:vAlign w:val="center"/>
          </w:tcPr>
          <w:bookmarkStart w:name="15010" w:id="3101"/>
          <w:p>
            <w:pPr>
              <w:spacing w:after="0"/>
              <w:ind w:left="0"/>
              <w:jc w:val="center"/>
            </w:pPr>
          </w:p>
          <w:bookmarkEnd w:id="31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25" w:id="3102"/>
          <w:p>
            <w:pPr>
              <w:spacing w:after="0"/>
              <w:ind w:left="0"/>
              <w:jc w:val="center"/>
            </w:pPr>
          </w:p>
          <w:bookmarkEnd w:id="3102"/>
        </w:tc>
        <w:tc>
          <w:tcPr>
            <w:tcW w:w="6528" w:type="dxa"/>
            <w:tcBorders>
              <w:top w:val="outset" w:color="000000" w:sz="8"/>
              <w:left w:val="outset" w:color="000000" w:sz="8"/>
              <w:bottom w:val="outset" w:color="000000" w:sz="8"/>
              <w:right w:val="outset" w:color="000000" w:sz="8"/>
            </w:tcBorders>
            <w:vAlign w:val="center"/>
          </w:tcPr>
          <w:bookmarkStart w:name="15126" w:id="3103"/>
          <w:p>
            <w:pPr>
              <w:spacing w:after="0"/>
              <w:ind w:left="0"/>
              <w:jc w:val="left"/>
            </w:pPr>
            <w:r>
              <w:rPr>
                <w:rFonts w:ascii="Arial"/>
                <w:b w:val="false"/>
                <w:i w:val="false"/>
                <w:color w:val="000000"/>
                <w:sz w:val="15"/>
              </w:rPr>
              <w:t>На вул. Городній, 12</w:t>
            </w:r>
          </w:p>
          <w:bookmarkEnd w:id="3103"/>
        </w:tc>
        <w:tc>
          <w:tcPr>
            <w:tcW w:w="2020" w:type="dxa"/>
            <w:tcBorders>
              <w:top w:val="outset" w:color="000000" w:sz="8"/>
              <w:left w:val="outset" w:color="000000" w:sz="8"/>
              <w:bottom w:val="outset" w:color="000000" w:sz="8"/>
              <w:right w:val="outset" w:color="000000" w:sz="8"/>
            </w:tcBorders>
            <w:vAlign w:val="center"/>
          </w:tcPr>
          <w:bookmarkStart w:name="15127" w:id="3104"/>
          <w:p>
            <w:pPr>
              <w:spacing w:after="0"/>
              <w:ind w:left="0"/>
              <w:jc w:val="center"/>
            </w:pPr>
            <w:r>
              <w:rPr>
                <w:rFonts w:ascii="Arial"/>
                <w:b w:val="false"/>
                <w:i w:val="false"/>
                <w:color w:val="000000"/>
                <w:sz w:val="15"/>
              </w:rPr>
              <w:t>0,12798</w:t>
            </w:r>
          </w:p>
          <w:bookmarkEnd w:id="3104"/>
        </w:tc>
        <w:tc>
          <w:tcPr>
            <w:tcW w:w="972" w:type="dxa"/>
            <w:tcBorders>
              <w:top w:val="outset" w:color="000000" w:sz="8"/>
              <w:left w:val="outset" w:color="000000" w:sz="8"/>
              <w:bottom w:val="outset" w:color="000000" w:sz="8"/>
              <w:right w:val="outset" w:color="000000" w:sz="8"/>
            </w:tcBorders>
            <w:vAlign w:val="center"/>
          </w:tcPr>
          <w:bookmarkStart w:name="15128" w:id="3105"/>
          <w:p>
            <w:pPr>
              <w:spacing w:after="0"/>
              <w:ind w:left="0"/>
              <w:jc w:val="center"/>
            </w:pPr>
          </w:p>
          <w:bookmarkEnd w:id="31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163" w:id="3106"/>
          <w:p>
            <w:pPr>
              <w:spacing w:after="0"/>
              <w:ind w:left="0"/>
              <w:jc w:val="center"/>
            </w:pPr>
          </w:p>
          <w:bookmarkEnd w:id="3106"/>
        </w:tc>
        <w:tc>
          <w:tcPr>
            <w:tcW w:w="6528" w:type="dxa"/>
            <w:tcBorders>
              <w:top w:val="outset" w:color="000000" w:sz="8"/>
              <w:left w:val="outset" w:color="000000" w:sz="8"/>
              <w:bottom w:val="outset" w:color="000000" w:sz="8"/>
              <w:right w:val="outset" w:color="000000" w:sz="8"/>
            </w:tcBorders>
            <w:vAlign w:val="center"/>
          </w:tcPr>
          <w:bookmarkStart w:name="15164" w:id="3107"/>
          <w:p>
            <w:pPr>
              <w:spacing w:after="0"/>
              <w:ind w:left="0"/>
              <w:jc w:val="left"/>
            </w:pPr>
            <w:r>
              <w:rPr>
                <w:rFonts w:ascii="Arial"/>
                <w:b w:val="false"/>
                <w:i w:val="false"/>
                <w:color w:val="000000"/>
                <w:sz w:val="15"/>
              </w:rPr>
              <w:t>На вул. Преображенській, 22/9</w:t>
            </w:r>
          </w:p>
          <w:bookmarkEnd w:id="3107"/>
        </w:tc>
        <w:tc>
          <w:tcPr>
            <w:tcW w:w="2020" w:type="dxa"/>
            <w:tcBorders>
              <w:top w:val="outset" w:color="000000" w:sz="8"/>
              <w:left w:val="outset" w:color="000000" w:sz="8"/>
              <w:bottom w:val="outset" w:color="000000" w:sz="8"/>
              <w:right w:val="outset" w:color="000000" w:sz="8"/>
            </w:tcBorders>
            <w:vAlign w:val="center"/>
          </w:tcPr>
          <w:bookmarkStart w:name="15165" w:id="3108"/>
          <w:p>
            <w:pPr>
              <w:spacing w:after="0"/>
              <w:ind w:left="0"/>
              <w:jc w:val="center"/>
            </w:pPr>
            <w:r>
              <w:rPr>
                <w:rFonts w:ascii="Arial"/>
                <w:b w:val="false"/>
                <w:i w:val="false"/>
                <w:color w:val="000000"/>
                <w:sz w:val="15"/>
              </w:rPr>
              <w:t>0,21</w:t>
            </w:r>
          </w:p>
          <w:bookmarkEnd w:id="3108"/>
        </w:tc>
        <w:tc>
          <w:tcPr>
            <w:tcW w:w="972" w:type="dxa"/>
            <w:tcBorders>
              <w:top w:val="outset" w:color="000000" w:sz="8"/>
              <w:left w:val="outset" w:color="000000" w:sz="8"/>
              <w:bottom w:val="outset" w:color="000000" w:sz="8"/>
              <w:right w:val="outset" w:color="000000" w:sz="8"/>
            </w:tcBorders>
            <w:vAlign w:val="center"/>
          </w:tcPr>
          <w:bookmarkStart w:name="15166" w:id="3109"/>
          <w:p>
            <w:pPr>
              <w:spacing w:after="0"/>
              <w:ind w:left="0"/>
              <w:jc w:val="center"/>
            </w:pPr>
          </w:p>
          <w:bookmarkEnd w:id="31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06" w:id="3110"/>
          <w:p>
            <w:pPr>
              <w:spacing w:after="0"/>
              <w:ind w:left="0"/>
              <w:jc w:val="center"/>
            </w:pPr>
          </w:p>
          <w:bookmarkEnd w:id="3110"/>
        </w:tc>
        <w:tc>
          <w:tcPr>
            <w:tcW w:w="6528" w:type="dxa"/>
            <w:tcBorders>
              <w:top w:val="outset" w:color="000000" w:sz="8"/>
              <w:left w:val="outset" w:color="000000" w:sz="8"/>
              <w:bottom w:val="outset" w:color="000000" w:sz="8"/>
              <w:right w:val="outset" w:color="000000" w:sz="8"/>
            </w:tcBorders>
            <w:vAlign w:val="center"/>
          </w:tcPr>
          <w:bookmarkStart w:name="15207" w:id="3111"/>
          <w:p>
            <w:pPr>
              <w:spacing w:after="0"/>
              <w:ind w:left="0"/>
              <w:jc w:val="left"/>
            </w:pPr>
            <w:r>
              <w:rPr>
                <w:rFonts w:ascii="Arial"/>
                <w:b w:val="false"/>
                <w:i w:val="false"/>
                <w:color w:val="000000"/>
                <w:sz w:val="15"/>
              </w:rPr>
              <w:t>На вул. Машинобудівній, 25-а</w:t>
            </w:r>
          </w:p>
          <w:bookmarkEnd w:id="3111"/>
        </w:tc>
        <w:tc>
          <w:tcPr>
            <w:tcW w:w="2020" w:type="dxa"/>
            <w:tcBorders>
              <w:top w:val="outset" w:color="000000" w:sz="8"/>
              <w:left w:val="outset" w:color="000000" w:sz="8"/>
              <w:bottom w:val="outset" w:color="000000" w:sz="8"/>
              <w:right w:val="outset" w:color="000000" w:sz="8"/>
            </w:tcBorders>
            <w:vAlign w:val="center"/>
          </w:tcPr>
          <w:bookmarkStart w:name="15208" w:id="3112"/>
          <w:p>
            <w:pPr>
              <w:spacing w:after="0"/>
              <w:ind w:left="0"/>
              <w:jc w:val="center"/>
            </w:pPr>
            <w:r>
              <w:rPr>
                <w:rFonts w:ascii="Arial"/>
                <w:b w:val="false"/>
                <w:i w:val="false"/>
                <w:color w:val="000000"/>
                <w:sz w:val="15"/>
              </w:rPr>
              <w:t>0,2984</w:t>
            </w:r>
          </w:p>
          <w:bookmarkEnd w:id="3112"/>
        </w:tc>
        <w:tc>
          <w:tcPr>
            <w:tcW w:w="972" w:type="dxa"/>
            <w:tcBorders>
              <w:top w:val="outset" w:color="000000" w:sz="8"/>
              <w:left w:val="outset" w:color="000000" w:sz="8"/>
              <w:bottom w:val="outset" w:color="000000" w:sz="8"/>
              <w:right w:val="outset" w:color="000000" w:sz="8"/>
            </w:tcBorders>
            <w:vAlign w:val="center"/>
          </w:tcPr>
          <w:bookmarkStart w:name="15209" w:id="3113"/>
          <w:p>
            <w:pPr>
              <w:spacing w:after="0"/>
              <w:ind w:left="0"/>
              <w:jc w:val="center"/>
            </w:pPr>
          </w:p>
          <w:bookmarkEnd w:id="31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31" w:id="3114"/>
          <w:p>
            <w:pPr>
              <w:spacing w:after="0"/>
              <w:ind w:left="0"/>
              <w:jc w:val="center"/>
            </w:pPr>
          </w:p>
          <w:bookmarkEnd w:id="3114"/>
        </w:tc>
        <w:tc>
          <w:tcPr>
            <w:tcW w:w="6528" w:type="dxa"/>
            <w:tcBorders>
              <w:top w:val="outset" w:color="000000" w:sz="8"/>
              <w:left w:val="outset" w:color="000000" w:sz="8"/>
              <w:bottom w:val="outset" w:color="000000" w:sz="8"/>
              <w:right w:val="outset" w:color="000000" w:sz="8"/>
            </w:tcBorders>
            <w:vAlign w:val="center"/>
          </w:tcPr>
          <w:bookmarkStart w:name="15432" w:id="3115"/>
          <w:p>
            <w:pPr>
              <w:spacing w:after="0"/>
              <w:ind w:left="0"/>
              <w:jc w:val="left"/>
            </w:pPr>
            <w:r>
              <w:rPr>
                <w:rFonts w:ascii="Arial"/>
                <w:b w:val="false"/>
                <w:i w:val="false"/>
                <w:color w:val="000000"/>
                <w:sz w:val="15"/>
              </w:rPr>
              <w:t>На вул. Авіаконструктора Антонова, 13</w:t>
            </w:r>
          </w:p>
          <w:bookmarkEnd w:id="3115"/>
        </w:tc>
        <w:tc>
          <w:tcPr>
            <w:tcW w:w="2020" w:type="dxa"/>
            <w:tcBorders>
              <w:top w:val="outset" w:color="000000" w:sz="8"/>
              <w:left w:val="outset" w:color="000000" w:sz="8"/>
              <w:bottom w:val="outset" w:color="000000" w:sz="8"/>
              <w:right w:val="outset" w:color="000000" w:sz="8"/>
            </w:tcBorders>
            <w:vAlign w:val="center"/>
          </w:tcPr>
          <w:bookmarkStart w:name="15433" w:id="3116"/>
          <w:p>
            <w:pPr>
              <w:spacing w:after="0"/>
              <w:ind w:left="0"/>
              <w:jc w:val="center"/>
            </w:pPr>
          </w:p>
          <w:bookmarkEnd w:id="3116"/>
        </w:tc>
        <w:tc>
          <w:tcPr>
            <w:tcW w:w="972" w:type="dxa"/>
            <w:tcBorders>
              <w:top w:val="outset" w:color="000000" w:sz="8"/>
              <w:left w:val="outset" w:color="000000" w:sz="8"/>
              <w:bottom w:val="outset" w:color="000000" w:sz="8"/>
              <w:right w:val="outset" w:color="000000" w:sz="8"/>
            </w:tcBorders>
            <w:vAlign w:val="center"/>
          </w:tcPr>
          <w:bookmarkStart w:name="15434" w:id="3117"/>
          <w:p>
            <w:pPr>
              <w:spacing w:after="0"/>
              <w:ind w:left="0"/>
              <w:jc w:val="center"/>
            </w:pPr>
          </w:p>
          <w:bookmarkEnd w:id="31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37" w:id="3118"/>
          <w:p>
            <w:pPr>
              <w:spacing w:after="0"/>
              <w:ind w:left="0"/>
              <w:jc w:val="center"/>
            </w:pPr>
          </w:p>
          <w:bookmarkEnd w:id="3118"/>
        </w:tc>
        <w:tc>
          <w:tcPr>
            <w:tcW w:w="6528" w:type="dxa"/>
            <w:tcBorders>
              <w:top w:val="outset" w:color="000000" w:sz="8"/>
              <w:left w:val="outset" w:color="000000" w:sz="8"/>
              <w:bottom w:val="outset" w:color="000000" w:sz="8"/>
              <w:right w:val="outset" w:color="000000" w:sz="8"/>
            </w:tcBorders>
            <w:vAlign w:val="center"/>
          </w:tcPr>
          <w:bookmarkStart w:name="15438" w:id="3119"/>
          <w:p>
            <w:pPr>
              <w:spacing w:after="0"/>
              <w:ind w:left="0"/>
              <w:jc w:val="left"/>
            </w:pPr>
            <w:r>
              <w:rPr>
                <w:rFonts w:ascii="Arial"/>
                <w:b w:val="false"/>
                <w:i w:val="false"/>
                <w:color w:val="000000"/>
                <w:sz w:val="15"/>
              </w:rPr>
              <w:t>Між будинками NN 2/4 та 6 на вул. Соціалістичній та будинком N 7 на вул. Авіаконструктора Антонова</w:t>
            </w:r>
          </w:p>
          <w:bookmarkEnd w:id="3119"/>
        </w:tc>
        <w:tc>
          <w:tcPr>
            <w:tcW w:w="2020" w:type="dxa"/>
            <w:tcBorders>
              <w:top w:val="outset" w:color="000000" w:sz="8"/>
              <w:left w:val="outset" w:color="000000" w:sz="8"/>
              <w:bottom w:val="outset" w:color="000000" w:sz="8"/>
              <w:right w:val="outset" w:color="000000" w:sz="8"/>
            </w:tcBorders>
            <w:vAlign w:val="center"/>
          </w:tcPr>
          <w:bookmarkStart w:name="15439" w:id="3120"/>
          <w:p>
            <w:pPr>
              <w:spacing w:after="0"/>
              <w:ind w:left="0"/>
              <w:jc w:val="center"/>
            </w:pPr>
          </w:p>
          <w:bookmarkEnd w:id="3120"/>
        </w:tc>
        <w:tc>
          <w:tcPr>
            <w:tcW w:w="972" w:type="dxa"/>
            <w:tcBorders>
              <w:top w:val="outset" w:color="000000" w:sz="8"/>
              <w:left w:val="outset" w:color="000000" w:sz="8"/>
              <w:bottom w:val="outset" w:color="000000" w:sz="8"/>
              <w:right w:val="outset" w:color="000000" w:sz="8"/>
            </w:tcBorders>
            <w:vAlign w:val="center"/>
          </w:tcPr>
          <w:bookmarkStart w:name="15440" w:id="3121"/>
          <w:p>
            <w:pPr>
              <w:spacing w:after="0"/>
              <w:ind w:left="0"/>
              <w:jc w:val="center"/>
            </w:pPr>
          </w:p>
          <w:bookmarkEnd w:id="31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47" w:id="3122"/>
          <w:p>
            <w:pPr>
              <w:spacing w:after="0"/>
              <w:ind w:left="0"/>
              <w:jc w:val="center"/>
            </w:pPr>
          </w:p>
          <w:bookmarkEnd w:id="3122"/>
        </w:tc>
        <w:tc>
          <w:tcPr>
            <w:tcW w:w="6528" w:type="dxa"/>
            <w:tcBorders>
              <w:top w:val="outset" w:color="000000" w:sz="8"/>
              <w:left w:val="outset" w:color="000000" w:sz="8"/>
              <w:bottom w:val="outset" w:color="000000" w:sz="8"/>
              <w:right w:val="outset" w:color="000000" w:sz="8"/>
            </w:tcBorders>
            <w:vAlign w:val="center"/>
          </w:tcPr>
          <w:bookmarkStart w:name="15448" w:id="3123"/>
          <w:p>
            <w:pPr>
              <w:spacing w:after="0"/>
              <w:ind w:left="0"/>
              <w:jc w:val="left"/>
            </w:pPr>
            <w:r>
              <w:rPr>
                <w:rFonts w:ascii="Arial"/>
                <w:b w:val="false"/>
                <w:i w:val="false"/>
                <w:color w:val="000000"/>
                <w:sz w:val="15"/>
              </w:rPr>
              <w:t>Між будинками NN 2 та 4 на вул. Олексіївській</w:t>
            </w:r>
          </w:p>
          <w:bookmarkEnd w:id="3123"/>
        </w:tc>
        <w:tc>
          <w:tcPr>
            <w:tcW w:w="2020" w:type="dxa"/>
            <w:tcBorders>
              <w:top w:val="outset" w:color="000000" w:sz="8"/>
              <w:left w:val="outset" w:color="000000" w:sz="8"/>
              <w:bottom w:val="outset" w:color="000000" w:sz="8"/>
              <w:right w:val="outset" w:color="000000" w:sz="8"/>
            </w:tcBorders>
            <w:vAlign w:val="center"/>
          </w:tcPr>
          <w:bookmarkStart w:name="15451" w:id="3124"/>
          <w:p>
            <w:pPr>
              <w:spacing w:after="0"/>
              <w:ind w:left="0"/>
              <w:jc w:val="center"/>
            </w:pPr>
            <w:r>
              <w:rPr>
                <w:rFonts w:ascii="Arial"/>
                <w:b w:val="false"/>
                <w:i w:val="false"/>
                <w:color w:val="000000"/>
                <w:sz w:val="15"/>
              </w:rPr>
              <w:t>0,15</w:t>
            </w:r>
          </w:p>
          <w:bookmarkEnd w:id="3124"/>
        </w:tc>
        <w:tc>
          <w:tcPr>
            <w:tcW w:w="972" w:type="dxa"/>
            <w:tcBorders>
              <w:top w:val="outset" w:color="000000" w:sz="8"/>
              <w:left w:val="outset" w:color="000000" w:sz="8"/>
              <w:bottom w:val="outset" w:color="000000" w:sz="8"/>
              <w:right w:val="outset" w:color="000000" w:sz="8"/>
            </w:tcBorders>
            <w:vAlign w:val="center"/>
          </w:tcPr>
          <w:bookmarkStart w:name="15450" w:id="3125"/>
          <w:p>
            <w:pPr>
              <w:spacing w:after="0"/>
              <w:ind w:left="0"/>
              <w:jc w:val="center"/>
            </w:pPr>
          </w:p>
          <w:bookmarkEnd w:id="31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52" w:id="3126"/>
          <w:p>
            <w:pPr>
              <w:spacing w:after="0"/>
              <w:ind w:left="0"/>
              <w:jc w:val="center"/>
            </w:pPr>
          </w:p>
          <w:bookmarkEnd w:id="3126"/>
        </w:tc>
        <w:tc>
          <w:tcPr>
            <w:tcW w:w="6528" w:type="dxa"/>
            <w:tcBorders>
              <w:top w:val="outset" w:color="000000" w:sz="8"/>
              <w:left w:val="outset" w:color="000000" w:sz="8"/>
              <w:bottom w:val="outset" w:color="000000" w:sz="8"/>
              <w:right w:val="outset" w:color="000000" w:sz="8"/>
            </w:tcBorders>
            <w:vAlign w:val="center"/>
          </w:tcPr>
          <w:bookmarkStart w:name="15453" w:id="3127"/>
          <w:p>
            <w:pPr>
              <w:spacing w:after="0"/>
              <w:ind w:left="0"/>
              <w:jc w:val="left"/>
            </w:pPr>
            <w:r>
              <w:rPr>
                <w:rFonts w:ascii="Arial"/>
                <w:b w:val="false"/>
                <w:i w:val="false"/>
                <w:color w:val="000000"/>
                <w:sz w:val="15"/>
              </w:rPr>
              <w:t>У пров. Політехнічному, 2-б</w:t>
            </w:r>
          </w:p>
          <w:bookmarkEnd w:id="3127"/>
        </w:tc>
        <w:tc>
          <w:tcPr>
            <w:tcW w:w="2020" w:type="dxa"/>
            <w:tcBorders>
              <w:top w:val="outset" w:color="000000" w:sz="8"/>
              <w:left w:val="outset" w:color="000000" w:sz="8"/>
              <w:bottom w:val="outset" w:color="000000" w:sz="8"/>
              <w:right w:val="outset" w:color="000000" w:sz="8"/>
            </w:tcBorders>
            <w:vAlign w:val="center"/>
          </w:tcPr>
          <w:bookmarkStart w:name="15454" w:id="3128"/>
          <w:p>
            <w:pPr>
              <w:spacing w:after="0"/>
              <w:ind w:left="0"/>
              <w:jc w:val="center"/>
            </w:pPr>
            <w:r>
              <w:rPr>
                <w:rFonts w:ascii="Arial"/>
                <w:b w:val="false"/>
                <w:i w:val="false"/>
                <w:color w:val="000000"/>
                <w:sz w:val="15"/>
              </w:rPr>
              <w:t>1,7</w:t>
            </w:r>
          </w:p>
          <w:bookmarkEnd w:id="3128"/>
        </w:tc>
        <w:tc>
          <w:tcPr>
            <w:tcW w:w="972" w:type="dxa"/>
            <w:tcBorders>
              <w:top w:val="outset" w:color="000000" w:sz="8"/>
              <w:left w:val="outset" w:color="000000" w:sz="8"/>
              <w:bottom w:val="outset" w:color="000000" w:sz="8"/>
              <w:right w:val="outset" w:color="000000" w:sz="8"/>
            </w:tcBorders>
            <w:vAlign w:val="center"/>
          </w:tcPr>
          <w:bookmarkStart w:name="15455" w:id="3129"/>
          <w:p>
            <w:pPr>
              <w:spacing w:after="0"/>
              <w:ind w:left="0"/>
              <w:jc w:val="center"/>
            </w:pPr>
          </w:p>
          <w:bookmarkEnd w:id="31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097" w:id="3130"/>
          <w:p>
            <w:pPr>
              <w:spacing w:after="0"/>
              <w:ind w:left="0"/>
              <w:jc w:val="center"/>
            </w:pPr>
          </w:p>
          <w:bookmarkEnd w:id="3130"/>
        </w:tc>
        <w:tc>
          <w:tcPr>
            <w:tcW w:w="6528" w:type="dxa"/>
            <w:tcBorders>
              <w:top w:val="outset" w:color="000000" w:sz="8"/>
              <w:left w:val="outset" w:color="000000" w:sz="8"/>
              <w:bottom w:val="outset" w:color="000000" w:sz="8"/>
              <w:right w:val="outset" w:color="000000" w:sz="8"/>
            </w:tcBorders>
            <w:vAlign w:val="center"/>
          </w:tcPr>
          <w:bookmarkStart w:name="13098" w:id="3131"/>
          <w:p>
            <w:pPr>
              <w:spacing w:after="0"/>
              <w:ind w:left="0"/>
              <w:jc w:val="center"/>
            </w:pPr>
            <w:r>
              <w:rPr>
                <w:rFonts w:ascii="Arial"/>
                <w:b/>
                <w:i/>
                <w:color w:val="000000"/>
                <w:sz w:val="15"/>
              </w:rPr>
              <w:t>Разом:</w:t>
            </w:r>
            <w:r>
              <w:rPr>
                <w:rFonts w:ascii="Arial"/>
                <w:b w:val="false"/>
                <w:i w:val="false"/>
                <w:color w:val="000000"/>
                <w:sz w:val="15"/>
              </w:rPr>
              <w:t xml:space="preserve"> </w:t>
            </w:r>
          </w:p>
          <w:bookmarkEnd w:id="3131"/>
        </w:tc>
        <w:tc>
          <w:tcPr>
            <w:tcW w:w="2020" w:type="dxa"/>
            <w:tcBorders>
              <w:top w:val="outset" w:color="000000" w:sz="8"/>
              <w:left w:val="outset" w:color="000000" w:sz="8"/>
              <w:bottom w:val="outset" w:color="000000" w:sz="8"/>
              <w:right w:val="outset" w:color="000000" w:sz="8"/>
            </w:tcBorders>
            <w:vAlign w:val="center"/>
          </w:tcPr>
          <w:bookmarkStart w:name="13099" w:id="3132"/>
          <w:p>
            <w:pPr>
              <w:spacing w:after="0"/>
              <w:ind w:left="0"/>
              <w:jc w:val="center"/>
            </w:pPr>
            <w:r>
              <w:rPr>
                <w:rFonts w:ascii="Arial"/>
                <w:b/>
                <w:i/>
                <w:color w:val="000000"/>
                <w:sz w:val="15"/>
              </w:rPr>
              <w:t>23,97</w:t>
            </w:r>
          </w:p>
          <w:bookmarkEnd w:id="3132"/>
        </w:tc>
        <w:tc>
          <w:tcPr>
            <w:tcW w:w="972" w:type="dxa"/>
            <w:tcBorders>
              <w:top w:val="outset" w:color="000000" w:sz="8"/>
              <w:left w:val="outset" w:color="000000" w:sz="8"/>
              <w:bottom w:val="outset" w:color="000000" w:sz="8"/>
              <w:right w:val="outset" w:color="000000" w:sz="8"/>
            </w:tcBorders>
            <w:vAlign w:val="center"/>
          </w:tcPr>
          <w:bookmarkStart w:name="13100" w:id="3133"/>
          <w:p>
            <w:pPr>
              <w:spacing w:after="0"/>
              <w:ind w:left="0"/>
              <w:jc w:val="center"/>
            </w:pPr>
          </w:p>
          <w:bookmarkEnd w:id="31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01" w:id="3134"/>
          <w:p>
            <w:pPr>
              <w:spacing w:after="0"/>
              <w:ind w:left="0"/>
              <w:jc w:val="center"/>
            </w:pPr>
          </w:p>
          <w:bookmarkEnd w:id="3134"/>
        </w:tc>
        <w:tc>
          <w:tcPr>
            <w:tcW w:w="6528" w:type="dxa"/>
            <w:tcBorders>
              <w:top w:val="outset" w:color="000000" w:sz="8"/>
              <w:left w:val="outset" w:color="000000" w:sz="8"/>
              <w:bottom w:val="outset" w:color="000000" w:sz="8"/>
              <w:right w:val="outset" w:color="000000" w:sz="8"/>
            </w:tcBorders>
            <w:vAlign w:val="center"/>
          </w:tcPr>
          <w:bookmarkStart w:name="13102" w:id="3135"/>
          <w:p>
            <w:pPr>
              <w:spacing w:after="0"/>
              <w:ind w:left="0"/>
              <w:jc w:val="left"/>
            </w:pPr>
            <w:r>
              <w:rPr>
                <w:rFonts w:ascii="Arial"/>
                <w:b w:val="false"/>
                <w:i/>
                <w:color w:val="000000"/>
                <w:sz w:val="15"/>
              </w:rPr>
              <w:t>Бульвари</w:t>
            </w:r>
          </w:p>
          <w:bookmarkEnd w:id="3135"/>
        </w:tc>
        <w:tc>
          <w:tcPr>
            <w:tcW w:w="2020" w:type="dxa"/>
            <w:tcBorders>
              <w:top w:val="outset" w:color="000000" w:sz="8"/>
              <w:left w:val="outset" w:color="000000" w:sz="8"/>
              <w:bottom w:val="outset" w:color="000000" w:sz="8"/>
              <w:right w:val="outset" w:color="000000" w:sz="8"/>
            </w:tcBorders>
            <w:vAlign w:val="center"/>
          </w:tcPr>
          <w:bookmarkStart w:name="13103" w:id="3136"/>
          <w:p>
            <w:pPr>
              <w:spacing w:after="0"/>
              <w:ind w:left="0"/>
              <w:jc w:val="center"/>
            </w:pPr>
          </w:p>
          <w:bookmarkEnd w:id="3136"/>
        </w:tc>
        <w:tc>
          <w:tcPr>
            <w:tcW w:w="972" w:type="dxa"/>
            <w:tcBorders>
              <w:top w:val="outset" w:color="000000" w:sz="8"/>
              <w:left w:val="outset" w:color="000000" w:sz="8"/>
              <w:bottom w:val="outset" w:color="000000" w:sz="8"/>
              <w:right w:val="outset" w:color="000000" w:sz="8"/>
            </w:tcBorders>
            <w:vAlign w:val="center"/>
          </w:tcPr>
          <w:bookmarkStart w:name="13104" w:id="3137"/>
          <w:p>
            <w:pPr>
              <w:spacing w:after="0"/>
              <w:ind w:left="0"/>
              <w:jc w:val="center"/>
            </w:pPr>
          </w:p>
          <w:bookmarkEnd w:id="31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05" w:id="3138"/>
          <w:p>
            <w:pPr>
              <w:spacing w:after="0"/>
              <w:ind w:left="0"/>
              <w:jc w:val="center"/>
            </w:pPr>
            <w:r>
              <w:rPr>
                <w:rFonts w:ascii="Arial"/>
                <w:b w:val="false"/>
                <w:i w:val="false"/>
                <w:color w:val="000000"/>
                <w:sz w:val="15"/>
              </w:rPr>
              <w:t>55</w:t>
            </w:r>
          </w:p>
          <w:bookmarkEnd w:id="3138"/>
        </w:tc>
        <w:tc>
          <w:tcPr>
            <w:tcW w:w="6528" w:type="dxa"/>
            <w:tcBorders>
              <w:top w:val="outset" w:color="000000" w:sz="8"/>
              <w:left w:val="outset" w:color="000000" w:sz="8"/>
              <w:bottom w:val="outset" w:color="000000" w:sz="8"/>
              <w:right w:val="outset" w:color="000000" w:sz="8"/>
            </w:tcBorders>
            <w:vAlign w:val="center"/>
          </w:tcPr>
          <w:bookmarkStart w:name="13106" w:id="3139"/>
          <w:p>
            <w:pPr>
              <w:spacing w:after="0"/>
              <w:ind w:left="0"/>
              <w:jc w:val="left"/>
            </w:pPr>
            <w:r>
              <w:rPr>
                <w:rFonts w:ascii="Arial"/>
                <w:b w:val="false"/>
                <w:i w:val="false"/>
                <w:color w:val="000000"/>
                <w:sz w:val="15"/>
              </w:rPr>
              <w:t>Чоколівський</w:t>
            </w:r>
          </w:p>
          <w:bookmarkEnd w:id="3139"/>
        </w:tc>
        <w:tc>
          <w:tcPr>
            <w:tcW w:w="2020" w:type="dxa"/>
            <w:tcBorders>
              <w:top w:val="outset" w:color="000000" w:sz="8"/>
              <w:left w:val="outset" w:color="000000" w:sz="8"/>
              <w:bottom w:val="outset" w:color="000000" w:sz="8"/>
              <w:right w:val="outset" w:color="000000" w:sz="8"/>
            </w:tcBorders>
            <w:vAlign w:val="center"/>
          </w:tcPr>
          <w:bookmarkStart w:name="13107" w:id="3140"/>
          <w:p>
            <w:pPr>
              <w:spacing w:after="0"/>
              <w:ind w:left="0"/>
              <w:jc w:val="center"/>
            </w:pPr>
            <w:r>
              <w:rPr>
                <w:rFonts w:ascii="Arial"/>
                <w:b w:val="false"/>
                <w:i w:val="false"/>
                <w:color w:val="000000"/>
                <w:sz w:val="15"/>
              </w:rPr>
              <w:t>1,16</w:t>
            </w:r>
          </w:p>
          <w:bookmarkEnd w:id="3140"/>
        </w:tc>
        <w:tc>
          <w:tcPr>
            <w:tcW w:w="972" w:type="dxa"/>
            <w:tcBorders>
              <w:top w:val="outset" w:color="000000" w:sz="8"/>
              <w:left w:val="outset" w:color="000000" w:sz="8"/>
              <w:bottom w:val="outset" w:color="000000" w:sz="8"/>
              <w:right w:val="outset" w:color="000000" w:sz="8"/>
            </w:tcBorders>
            <w:vAlign w:val="center"/>
          </w:tcPr>
          <w:bookmarkStart w:name="13108" w:id="3141"/>
          <w:p>
            <w:pPr>
              <w:spacing w:after="0"/>
              <w:ind w:left="0"/>
              <w:jc w:val="center"/>
            </w:pPr>
          </w:p>
          <w:bookmarkEnd w:id="31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09" w:id="3142"/>
          <w:p>
            <w:pPr>
              <w:spacing w:after="0"/>
              <w:ind w:left="0"/>
              <w:jc w:val="center"/>
            </w:pPr>
            <w:r>
              <w:rPr>
                <w:rFonts w:ascii="Arial"/>
                <w:b w:val="false"/>
                <w:i w:val="false"/>
                <w:color w:val="000000"/>
                <w:sz w:val="15"/>
              </w:rPr>
              <w:t>56</w:t>
            </w:r>
          </w:p>
          <w:bookmarkEnd w:id="3142"/>
        </w:tc>
        <w:tc>
          <w:tcPr>
            <w:tcW w:w="6528" w:type="dxa"/>
            <w:tcBorders>
              <w:top w:val="outset" w:color="000000" w:sz="8"/>
              <w:left w:val="outset" w:color="000000" w:sz="8"/>
              <w:bottom w:val="outset" w:color="000000" w:sz="8"/>
              <w:right w:val="outset" w:color="000000" w:sz="8"/>
            </w:tcBorders>
            <w:vAlign w:val="center"/>
          </w:tcPr>
          <w:bookmarkStart w:name="13110" w:id="3143"/>
          <w:p>
            <w:pPr>
              <w:spacing w:after="0"/>
              <w:ind w:left="0"/>
              <w:jc w:val="left"/>
            </w:pPr>
            <w:r>
              <w:rPr>
                <w:rFonts w:ascii="Arial"/>
                <w:b w:val="false"/>
                <w:i w:val="false"/>
                <w:color w:val="000000"/>
                <w:sz w:val="15"/>
              </w:rPr>
              <w:t>По вул. Антонова</w:t>
            </w:r>
          </w:p>
          <w:bookmarkEnd w:id="3143"/>
        </w:tc>
        <w:tc>
          <w:tcPr>
            <w:tcW w:w="2020" w:type="dxa"/>
            <w:tcBorders>
              <w:top w:val="outset" w:color="000000" w:sz="8"/>
              <w:left w:val="outset" w:color="000000" w:sz="8"/>
              <w:bottom w:val="outset" w:color="000000" w:sz="8"/>
              <w:right w:val="outset" w:color="000000" w:sz="8"/>
            </w:tcBorders>
            <w:vAlign w:val="center"/>
          </w:tcPr>
          <w:bookmarkStart w:name="13111" w:id="3144"/>
          <w:p>
            <w:pPr>
              <w:spacing w:after="0"/>
              <w:ind w:left="0"/>
              <w:jc w:val="center"/>
            </w:pPr>
            <w:r>
              <w:rPr>
                <w:rFonts w:ascii="Arial"/>
                <w:b w:val="false"/>
                <w:i w:val="false"/>
                <w:color w:val="000000"/>
                <w:sz w:val="15"/>
              </w:rPr>
              <w:t>1,09</w:t>
            </w:r>
          </w:p>
          <w:bookmarkEnd w:id="3144"/>
        </w:tc>
        <w:tc>
          <w:tcPr>
            <w:tcW w:w="972" w:type="dxa"/>
            <w:tcBorders>
              <w:top w:val="outset" w:color="000000" w:sz="8"/>
              <w:left w:val="outset" w:color="000000" w:sz="8"/>
              <w:bottom w:val="outset" w:color="000000" w:sz="8"/>
              <w:right w:val="outset" w:color="000000" w:sz="8"/>
            </w:tcBorders>
            <w:vAlign w:val="center"/>
          </w:tcPr>
          <w:bookmarkStart w:name="13112" w:id="3145"/>
          <w:p>
            <w:pPr>
              <w:spacing w:after="0"/>
              <w:ind w:left="0"/>
              <w:jc w:val="center"/>
            </w:pPr>
          </w:p>
          <w:bookmarkEnd w:id="31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13" w:id="3146"/>
          <w:p>
            <w:pPr>
              <w:spacing w:after="0"/>
              <w:ind w:left="0"/>
              <w:jc w:val="center"/>
            </w:pPr>
            <w:r>
              <w:rPr>
                <w:rFonts w:ascii="Arial"/>
                <w:b w:val="false"/>
                <w:i w:val="false"/>
                <w:color w:val="000000"/>
                <w:sz w:val="15"/>
              </w:rPr>
              <w:t>57</w:t>
            </w:r>
          </w:p>
          <w:bookmarkEnd w:id="3146"/>
        </w:tc>
        <w:tc>
          <w:tcPr>
            <w:tcW w:w="6528" w:type="dxa"/>
            <w:tcBorders>
              <w:top w:val="outset" w:color="000000" w:sz="8"/>
              <w:left w:val="outset" w:color="000000" w:sz="8"/>
              <w:bottom w:val="outset" w:color="000000" w:sz="8"/>
              <w:right w:val="outset" w:color="000000" w:sz="8"/>
            </w:tcBorders>
            <w:vAlign w:val="center"/>
          </w:tcPr>
          <w:bookmarkStart w:name="13114" w:id="3147"/>
          <w:p>
            <w:pPr>
              <w:spacing w:after="0"/>
              <w:ind w:left="0"/>
              <w:jc w:val="left"/>
            </w:pPr>
            <w:r>
              <w:rPr>
                <w:rFonts w:ascii="Arial"/>
                <w:b w:val="false"/>
                <w:i w:val="false"/>
                <w:color w:val="000000"/>
                <w:sz w:val="15"/>
              </w:rPr>
              <w:t>Повітрофлотський просп.</w:t>
            </w:r>
          </w:p>
          <w:bookmarkEnd w:id="3147"/>
        </w:tc>
        <w:tc>
          <w:tcPr>
            <w:tcW w:w="2020" w:type="dxa"/>
            <w:tcBorders>
              <w:top w:val="outset" w:color="000000" w:sz="8"/>
              <w:left w:val="outset" w:color="000000" w:sz="8"/>
              <w:bottom w:val="outset" w:color="000000" w:sz="8"/>
              <w:right w:val="outset" w:color="000000" w:sz="8"/>
            </w:tcBorders>
            <w:vAlign w:val="center"/>
          </w:tcPr>
          <w:bookmarkStart w:name="13115" w:id="3148"/>
          <w:p>
            <w:pPr>
              <w:spacing w:after="0"/>
              <w:ind w:left="0"/>
              <w:jc w:val="center"/>
            </w:pPr>
            <w:r>
              <w:rPr>
                <w:rFonts w:ascii="Arial"/>
                <w:b w:val="false"/>
                <w:i w:val="false"/>
                <w:color w:val="000000"/>
                <w:sz w:val="15"/>
              </w:rPr>
              <w:t>0,67</w:t>
            </w:r>
          </w:p>
          <w:bookmarkEnd w:id="3148"/>
        </w:tc>
        <w:tc>
          <w:tcPr>
            <w:tcW w:w="972" w:type="dxa"/>
            <w:tcBorders>
              <w:top w:val="outset" w:color="000000" w:sz="8"/>
              <w:left w:val="outset" w:color="000000" w:sz="8"/>
              <w:bottom w:val="outset" w:color="000000" w:sz="8"/>
              <w:right w:val="outset" w:color="000000" w:sz="8"/>
            </w:tcBorders>
            <w:vAlign w:val="center"/>
          </w:tcPr>
          <w:bookmarkStart w:name="13116" w:id="3149"/>
          <w:p>
            <w:pPr>
              <w:spacing w:after="0"/>
              <w:ind w:left="0"/>
              <w:jc w:val="center"/>
            </w:pPr>
          </w:p>
          <w:bookmarkEnd w:id="31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17" w:id="3150"/>
          <w:p>
            <w:pPr>
              <w:spacing w:after="0"/>
              <w:ind w:left="0"/>
              <w:jc w:val="center"/>
            </w:pPr>
            <w:r>
              <w:rPr>
                <w:rFonts w:ascii="Arial"/>
                <w:b w:val="false"/>
                <w:i w:val="false"/>
                <w:color w:val="000000"/>
                <w:sz w:val="15"/>
              </w:rPr>
              <w:t>58</w:t>
            </w:r>
          </w:p>
          <w:bookmarkEnd w:id="3150"/>
        </w:tc>
        <w:tc>
          <w:tcPr>
            <w:tcW w:w="6528" w:type="dxa"/>
            <w:tcBorders>
              <w:top w:val="outset" w:color="000000" w:sz="8"/>
              <w:left w:val="outset" w:color="000000" w:sz="8"/>
              <w:bottom w:val="outset" w:color="000000" w:sz="8"/>
              <w:right w:val="outset" w:color="000000" w:sz="8"/>
            </w:tcBorders>
            <w:vAlign w:val="center"/>
          </w:tcPr>
          <w:bookmarkStart w:name="13118" w:id="3151"/>
          <w:p>
            <w:pPr>
              <w:spacing w:after="0"/>
              <w:ind w:left="0"/>
              <w:jc w:val="left"/>
            </w:pPr>
            <w:r>
              <w:rPr>
                <w:rFonts w:ascii="Arial"/>
                <w:b w:val="false"/>
                <w:i w:val="false"/>
                <w:color w:val="000000"/>
                <w:sz w:val="15"/>
              </w:rPr>
              <w:t>І. Лепсе</w:t>
            </w:r>
          </w:p>
          <w:bookmarkEnd w:id="3151"/>
        </w:tc>
        <w:tc>
          <w:tcPr>
            <w:tcW w:w="2020" w:type="dxa"/>
            <w:tcBorders>
              <w:top w:val="outset" w:color="000000" w:sz="8"/>
              <w:left w:val="outset" w:color="000000" w:sz="8"/>
              <w:bottom w:val="outset" w:color="000000" w:sz="8"/>
              <w:right w:val="outset" w:color="000000" w:sz="8"/>
            </w:tcBorders>
            <w:vAlign w:val="center"/>
          </w:tcPr>
          <w:bookmarkStart w:name="13119" w:id="3152"/>
          <w:p>
            <w:pPr>
              <w:spacing w:after="0"/>
              <w:ind w:left="0"/>
              <w:jc w:val="center"/>
            </w:pPr>
            <w:r>
              <w:rPr>
                <w:rFonts w:ascii="Arial"/>
                <w:b w:val="false"/>
                <w:i w:val="false"/>
                <w:color w:val="000000"/>
                <w:sz w:val="15"/>
              </w:rPr>
              <w:t>9,98</w:t>
            </w:r>
          </w:p>
          <w:bookmarkEnd w:id="3152"/>
        </w:tc>
        <w:tc>
          <w:tcPr>
            <w:tcW w:w="972" w:type="dxa"/>
            <w:tcBorders>
              <w:top w:val="outset" w:color="000000" w:sz="8"/>
              <w:left w:val="outset" w:color="000000" w:sz="8"/>
              <w:bottom w:val="outset" w:color="000000" w:sz="8"/>
              <w:right w:val="outset" w:color="000000" w:sz="8"/>
            </w:tcBorders>
            <w:vAlign w:val="center"/>
          </w:tcPr>
          <w:bookmarkStart w:name="13120" w:id="3153"/>
          <w:p>
            <w:pPr>
              <w:spacing w:after="0"/>
              <w:ind w:left="0"/>
              <w:jc w:val="center"/>
            </w:pPr>
          </w:p>
          <w:bookmarkEnd w:id="31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21" w:id="3154"/>
          <w:p>
            <w:pPr>
              <w:spacing w:after="0"/>
              <w:ind w:left="0"/>
              <w:jc w:val="center"/>
            </w:pPr>
            <w:r>
              <w:rPr>
                <w:rFonts w:ascii="Arial"/>
                <w:b w:val="false"/>
                <w:i w:val="false"/>
                <w:color w:val="000000"/>
                <w:sz w:val="15"/>
              </w:rPr>
              <w:t>59</w:t>
            </w:r>
          </w:p>
          <w:bookmarkEnd w:id="3154"/>
        </w:tc>
        <w:tc>
          <w:tcPr>
            <w:tcW w:w="6528" w:type="dxa"/>
            <w:tcBorders>
              <w:top w:val="outset" w:color="000000" w:sz="8"/>
              <w:left w:val="outset" w:color="000000" w:sz="8"/>
              <w:bottom w:val="outset" w:color="000000" w:sz="8"/>
              <w:right w:val="outset" w:color="000000" w:sz="8"/>
            </w:tcBorders>
            <w:vAlign w:val="center"/>
          </w:tcPr>
          <w:bookmarkStart w:name="13122" w:id="3155"/>
          <w:p>
            <w:pPr>
              <w:spacing w:after="0"/>
              <w:ind w:left="0"/>
              <w:jc w:val="left"/>
            </w:pPr>
            <w:r>
              <w:rPr>
                <w:rFonts w:ascii="Arial"/>
                <w:b w:val="false"/>
                <w:i w:val="false"/>
                <w:color w:val="000000"/>
                <w:sz w:val="15"/>
              </w:rPr>
              <w:t>Героїв Севастополя</w:t>
            </w:r>
          </w:p>
          <w:bookmarkEnd w:id="3155"/>
        </w:tc>
        <w:tc>
          <w:tcPr>
            <w:tcW w:w="2020" w:type="dxa"/>
            <w:tcBorders>
              <w:top w:val="outset" w:color="000000" w:sz="8"/>
              <w:left w:val="outset" w:color="000000" w:sz="8"/>
              <w:bottom w:val="outset" w:color="000000" w:sz="8"/>
              <w:right w:val="outset" w:color="000000" w:sz="8"/>
            </w:tcBorders>
            <w:vAlign w:val="center"/>
          </w:tcPr>
          <w:bookmarkStart w:name="13123" w:id="3156"/>
          <w:p>
            <w:pPr>
              <w:spacing w:after="0"/>
              <w:ind w:left="0"/>
              <w:jc w:val="center"/>
            </w:pPr>
            <w:r>
              <w:rPr>
                <w:rFonts w:ascii="Arial"/>
                <w:b w:val="false"/>
                <w:i w:val="false"/>
                <w:color w:val="000000"/>
                <w:sz w:val="15"/>
              </w:rPr>
              <w:t>1,06</w:t>
            </w:r>
          </w:p>
          <w:bookmarkEnd w:id="3156"/>
        </w:tc>
        <w:tc>
          <w:tcPr>
            <w:tcW w:w="972" w:type="dxa"/>
            <w:tcBorders>
              <w:top w:val="outset" w:color="000000" w:sz="8"/>
              <w:left w:val="outset" w:color="000000" w:sz="8"/>
              <w:bottom w:val="outset" w:color="000000" w:sz="8"/>
              <w:right w:val="outset" w:color="000000" w:sz="8"/>
            </w:tcBorders>
            <w:vAlign w:val="center"/>
          </w:tcPr>
          <w:bookmarkStart w:name="13124" w:id="3157"/>
          <w:p>
            <w:pPr>
              <w:spacing w:after="0"/>
              <w:ind w:left="0"/>
              <w:jc w:val="center"/>
            </w:pPr>
          </w:p>
          <w:bookmarkEnd w:id="31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25" w:id="3158"/>
          <w:p>
            <w:pPr>
              <w:spacing w:after="0"/>
              <w:ind w:left="0"/>
              <w:jc w:val="center"/>
            </w:pPr>
            <w:r>
              <w:rPr>
                <w:rFonts w:ascii="Arial"/>
                <w:b w:val="false"/>
                <w:i w:val="false"/>
                <w:color w:val="000000"/>
                <w:sz w:val="15"/>
              </w:rPr>
              <w:t>60</w:t>
            </w:r>
          </w:p>
          <w:bookmarkEnd w:id="3158"/>
        </w:tc>
        <w:tc>
          <w:tcPr>
            <w:tcW w:w="6528" w:type="dxa"/>
            <w:tcBorders>
              <w:top w:val="outset" w:color="000000" w:sz="8"/>
              <w:left w:val="outset" w:color="000000" w:sz="8"/>
              <w:bottom w:val="outset" w:color="000000" w:sz="8"/>
              <w:right w:val="outset" w:color="000000" w:sz="8"/>
            </w:tcBorders>
            <w:vAlign w:val="center"/>
          </w:tcPr>
          <w:bookmarkStart w:name="13126" w:id="3159"/>
          <w:p>
            <w:pPr>
              <w:spacing w:after="0"/>
              <w:ind w:left="0"/>
              <w:jc w:val="left"/>
            </w:pPr>
            <w:r>
              <w:rPr>
                <w:rFonts w:ascii="Arial"/>
                <w:b w:val="false"/>
                <w:i w:val="false"/>
                <w:color w:val="000000"/>
                <w:sz w:val="15"/>
              </w:rPr>
              <w:t>Проспект Відрадний</w:t>
            </w:r>
          </w:p>
          <w:bookmarkEnd w:id="3159"/>
        </w:tc>
        <w:tc>
          <w:tcPr>
            <w:tcW w:w="2020" w:type="dxa"/>
            <w:tcBorders>
              <w:top w:val="outset" w:color="000000" w:sz="8"/>
              <w:left w:val="outset" w:color="000000" w:sz="8"/>
              <w:bottom w:val="outset" w:color="000000" w:sz="8"/>
              <w:right w:val="outset" w:color="000000" w:sz="8"/>
            </w:tcBorders>
            <w:vAlign w:val="center"/>
          </w:tcPr>
          <w:bookmarkStart w:name="13127" w:id="3160"/>
          <w:p>
            <w:pPr>
              <w:spacing w:after="0"/>
              <w:ind w:left="0"/>
              <w:jc w:val="center"/>
            </w:pPr>
            <w:r>
              <w:rPr>
                <w:rFonts w:ascii="Arial"/>
                <w:b w:val="false"/>
                <w:i w:val="false"/>
                <w:color w:val="000000"/>
                <w:sz w:val="15"/>
              </w:rPr>
              <w:t>2,3</w:t>
            </w:r>
          </w:p>
          <w:bookmarkEnd w:id="3160"/>
        </w:tc>
        <w:tc>
          <w:tcPr>
            <w:tcW w:w="972" w:type="dxa"/>
            <w:tcBorders>
              <w:top w:val="outset" w:color="000000" w:sz="8"/>
              <w:left w:val="outset" w:color="000000" w:sz="8"/>
              <w:bottom w:val="outset" w:color="000000" w:sz="8"/>
              <w:right w:val="outset" w:color="000000" w:sz="8"/>
            </w:tcBorders>
            <w:vAlign w:val="center"/>
          </w:tcPr>
          <w:bookmarkStart w:name="13128" w:id="3161"/>
          <w:p>
            <w:pPr>
              <w:spacing w:after="0"/>
              <w:ind w:left="0"/>
              <w:jc w:val="center"/>
            </w:pPr>
          </w:p>
          <w:bookmarkEnd w:id="31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29" w:id="3162"/>
          <w:p>
            <w:pPr>
              <w:spacing w:after="0"/>
              <w:ind w:left="0"/>
              <w:jc w:val="center"/>
            </w:pPr>
          </w:p>
          <w:bookmarkEnd w:id="3162"/>
        </w:tc>
        <w:tc>
          <w:tcPr>
            <w:tcW w:w="6528" w:type="dxa"/>
            <w:tcBorders>
              <w:top w:val="outset" w:color="000000" w:sz="8"/>
              <w:left w:val="outset" w:color="000000" w:sz="8"/>
              <w:bottom w:val="outset" w:color="000000" w:sz="8"/>
              <w:right w:val="outset" w:color="000000" w:sz="8"/>
            </w:tcBorders>
            <w:vAlign w:val="center"/>
          </w:tcPr>
          <w:bookmarkStart w:name="13130" w:id="3163"/>
          <w:p>
            <w:pPr>
              <w:spacing w:after="0"/>
              <w:ind w:left="0"/>
              <w:jc w:val="center"/>
            </w:pPr>
            <w:r>
              <w:rPr>
                <w:rFonts w:ascii="Arial"/>
                <w:b/>
                <w:i/>
                <w:color w:val="000000"/>
                <w:sz w:val="15"/>
              </w:rPr>
              <w:t>Разом:</w:t>
            </w:r>
          </w:p>
          <w:bookmarkEnd w:id="3163"/>
        </w:tc>
        <w:tc>
          <w:tcPr>
            <w:tcW w:w="2020" w:type="dxa"/>
            <w:tcBorders>
              <w:top w:val="outset" w:color="000000" w:sz="8"/>
              <w:left w:val="outset" w:color="000000" w:sz="8"/>
              <w:bottom w:val="outset" w:color="000000" w:sz="8"/>
              <w:right w:val="outset" w:color="000000" w:sz="8"/>
            </w:tcBorders>
            <w:vAlign w:val="center"/>
          </w:tcPr>
          <w:bookmarkStart w:name="13131" w:id="3164"/>
          <w:p>
            <w:pPr>
              <w:spacing w:after="0"/>
              <w:ind w:left="0"/>
              <w:jc w:val="center"/>
            </w:pPr>
            <w:r>
              <w:rPr>
                <w:rFonts w:ascii="Arial"/>
                <w:b/>
                <w:i/>
                <w:color w:val="000000"/>
                <w:sz w:val="15"/>
              </w:rPr>
              <w:t>16,26</w:t>
            </w:r>
          </w:p>
          <w:bookmarkEnd w:id="3164"/>
        </w:tc>
        <w:tc>
          <w:tcPr>
            <w:tcW w:w="972" w:type="dxa"/>
            <w:tcBorders>
              <w:top w:val="outset" w:color="000000" w:sz="8"/>
              <w:left w:val="outset" w:color="000000" w:sz="8"/>
              <w:bottom w:val="outset" w:color="000000" w:sz="8"/>
              <w:right w:val="outset" w:color="000000" w:sz="8"/>
            </w:tcBorders>
            <w:vAlign w:val="center"/>
          </w:tcPr>
          <w:bookmarkStart w:name="13132" w:id="3165"/>
          <w:p>
            <w:pPr>
              <w:spacing w:after="0"/>
              <w:ind w:left="0"/>
              <w:jc w:val="center"/>
            </w:pPr>
          </w:p>
          <w:bookmarkEnd w:id="31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33" w:id="3166"/>
          <w:p>
            <w:pPr>
              <w:spacing w:after="0"/>
              <w:ind w:left="0"/>
              <w:jc w:val="center"/>
            </w:pPr>
          </w:p>
          <w:bookmarkEnd w:id="3166"/>
        </w:tc>
        <w:tc>
          <w:tcPr>
            <w:tcW w:w="6528" w:type="dxa"/>
            <w:tcBorders>
              <w:top w:val="outset" w:color="000000" w:sz="8"/>
              <w:left w:val="outset" w:color="000000" w:sz="8"/>
              <w:bottom w:val="outset" w:color="000000" w:sz="8"/>
              <w:right w:val="outset" w:color="000000" w:sz="8"/>
            </w:tcBorders>
            <w:vAlign w:val="center"/>
          </w:tcPr>
          <w:bookmarkStart w:name="13134" w:id="3167"/>
          <w:p>
            <w:pPr>
              <w:spacing w:after="0"/>
              <w:ind w:left="0"/>
              <w:jc w:val="center"/>
            </w:pPr>
            <w:r>
              <w:rPr>
                <w:rFonts w:ascii="Arial"/>
                <w:b/>
                <w:i w:val="false"/>
                <w:color w:val="000000"/>
                <w:sz w:val="15"/>
              </w:rPr>
              <w:t>ВСЬОГО:</w:t>
            </w:r>
          </w:p>
          <w:bookmarkEnd w:id="3167"/>
        </w:tc>
        <w:tc>
          <w:tcPr>
            <w:tcW w:w="2020" w:type="dxa"/>
            <w:tcBorders>
              <w:top w:val="outset" w:color="000000" w:sz="8"/>
              <w:left w:val="outset" w:color="000000" w:sz="8"/>
              <w:bottom w:val="outset" w:color="000000" w:sz="8"/>
              <w:right w:val="outset" w:color="000000" w:sz="8"/>
            </w:tcBorders>
            <w:vAlign w:val="center"/>
          </w:tcPr>
          <w:bookmarkStart w:name="13135" w:id="3168"/>
          <w:p>
            <w:pPr>
              <w:spacing w:after="0"/>
              <w:ind w:left="0"/>
              <w:jc w:val="center"/>
            </w:pPr>
            <w:r>
              <w:rPr>
                <w:rFonts w:ascii="Arial"/>
                <w:b/>
                <w:i w:val="false"/>
                <w:color w:val="000000"/>
                <w:sz w:val="15"/>
              </w:rPr>
              <w:t>264,18</w:t>
            </w:r>
          </w:p>
          <w:bookmarkEnd w:id="3168"/>
        </w:tc>
        <w:tc>
          <w:tcPr>
            <w:tcW w:w="972" w:type="dxa"/>
            <w:tcBorders>
              <w:top w:val="outset" w:color="000000" w:sz="8"/>
              <w:left w:val="outset" w:color="000000" w:sz="8"/>
              <w:bottom w:val="outset" w:color="000000" w:sz="8"/>
              <w:right w:val="outset" w:color="000000" w:sz="8"/>
            </w:tcBorders>
            <w:vAlign w:val="center"/>
          </w:tcPr>
          <w:bookmarkStart w:name="13136" w:id="3169"/>
          <w:p>
            <w:pPr>
              <w:spacing w:after="0"/>
              <w:ind w:left="0"/>
              <w:jc w:val="center"/>
            </w:pPr>
            <w:r>
              <w:rPr>
                <w:rFonts w:ascii="Arial"/>
                <w:b w:val="false"/>
                <w:i w:val="false"/>
                <w:color w:val="000000"/>
                <w:sz w:val="15"/>
              </w:rPr>
              <w:t>у т. ч. 8,29 га - акваторія</w:t>
            </w:r>
          </w:p>
          <w:bookmarkEnd w:id="31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37" w:id="3170"/>
          <w:p>
            <w:pPr>
              <w:spacing w:after="0"/>
              <w:ind w:left="0"/>
              <w:jc w:val="center"/>
            </w:pPr>
          </w:p>
          <w:bookmarkEnd w:id="3170"/>
        </w:tc>
        <w:tc>
          <w:tcPr>
            <w:tcW w:w="6528" w:type="dxa"/>
            <w:tcBorders>
              <w:top w:val="outset" w:color="000000" w:sz="8"/>
              <w:left w:val="outset" w:color="000000" w:sz="8"/>
              <w:bottom w:val="outset" w:color="000000" w:sz="8"/>
              <w:right w:val="outset" w:color="000000" w:sz="8"/>
            </w:tcBorders>
            <w:vAlign w:val="center"/>
          </w:tcPr>
          <w:bookmarkStart w:name="13138" w:id="3171"/>
          <w:p>
            <w:pPr>
              <w:spacing w:after="0"/>
              <w:ind w:left="0"/>
              <w:jc w:val="center"/>
            </w:pPr>
            <w:r>
              <w:rPr>
                <w:rFonts w:ascii="Arial"/>
                <w:b/>
                <w:i w:val="false"/>
                <w:color w:val="000000"/>
                <w:sz w:val="15"/>
              </w:rPr>
              <w:t>Шевченківський район</w:t>
            </w:r>
          </w:p>
          <w:bookmarkEnd w:id="3171"/>
        </w:tc>
        <w:tc>
          <w:tcPr>
            <w:tcW w:w="2020" w:type="dxa"/>
            <w:tcBorders>
              <w:top w:val="outset" w:color="000000" w:sz="8"/>
              <w:left w:val="outset" w:color="000000" w:sz="8"/>
              <w:bottom w:val="outset" w:color="000000" w:sz="8"/>
              <w:right w:val="outset" w:color="000000" w:sz="8"/>
            </w:tcBorders>
            <w:vAlign w:val="center"/>
          </w:tcPr>
          <w:bookmarkStart w:name="13139" w:id="3172"/>
          <w:p>
            <w:pPr>
              <w:spacing w:after="0"/>
              <w:ind w:left="0"/>
              <w:jc w:val="center"/>
            </w:pPr>
          </w:p>
          <w:bookmarkEnd w:id="3172"/>
        </w:tc>
        <w:tc>
          <w:tcPr>
            <w:tcW w:w="972" w:type="dxa"/>
            <w:tcBorders>
              <w:top w:val="outset" w:color="000000" w:sz="8"/>
              <w:left w:val="outset" w:color="000000" w:sz="8"/>
              <w:bottom w:val="outset" w:color="000000" w:sz="8"/>
              <w:right w:val="outset" w:color="000000" w:sz="8"/>
            </w:tcBorders>
            <w:vAlign w:val="center"/>
          </w:tcPr>
          <w:bookmarkStart w:name="13140" w:id="3173"/>
          <w:p>
            <w:pPr>
              <w:spacing w:after="0"/>
              <w:ind w:left="0"/>
              <w:jc w:val="center"/>
            </w:pPr>
          </w:p>
          <w:bookmarkEnd w:id="31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41" w:id="3174"/>
          <w:p>
            <w:pPr>
              <w:spacing w:after="0"/>
              <w:ind w:left="0"/>
              <w:jc w:val="center"/>
            </w:pPr>
          </w:p>
          <w:bookmarkEnd w:id="3174"/>
        </w:tc>
        <w:tc>
          <w:tcPr>
            <w:tcW w:w="6528" w:type="dxa"/>
            <w:tcBorders>
              <w:top w:val="outset" w:color="000000" w:sz="8"/>
              <w:left w:val="outset" w:color="000000" w:sz="8"/>
              <w:bottom w:val="outset" w:color="000000" w:sz="8"/>
              <w:right w:val="outset" w:color="000000" w:sz="8"/>
            </w:tcBorders>
            <w:vAlign w:val="center"/>
          </w:tcPr>
          <w:bookmarkStart w:name="13142" w:id="3175"/>
          <w:p>
            <w:pPr>
              <w:spacing w:after="0"/>
              <w:ind w:left="0"/>
              <w:jc w:val="left"/>
            </w:pPr>
            <w:r>
              <w:rPr>
                <w:rFonts w:ascii="Arial"/>
                <w:b w:val="false"/>
                <w:i/>
                <w:color w:val="000000"/>
                <w:sz w:val="15"/>
              </w:rPr>
              <w:t>Парки культури і відпочинку</w:t>
            </w:r>
          </w:p>
          <w:bookmarkEnd w:id="3175"/>
        </w:tc>
        <w:tc>
          <w:tcPr>
            <w:tcW w:w="2020" w:type="dxa"/>
            <w:tcBorders>
              <w:top w:val="outset" w:color="000000" w:sz="8"/>
              <w:left w:val="outset" w:color="000000" w:sz="8"/>
              <w:bottom w:val="outset" w:color="000000" w:sz="8"/>
              <w:right w:val="outset" w:color="000000" w:sz="8"/>
            </w:tcBorders>
            <w:vAlign w:val="center"/>
          </w:tcPr>
          <w:bookmarkStart w:name="13143" w:id="3176"/>
          <w:p>
            <w:pPr>
              <w:spacing w:after="0"/>
              <w:ind w:left="0"/>
              <w:jc w:val="center"/>
            </w:pPr>
          </w:p>
          <w:bookmarkEnd w:id="3176"/>
        </w:tc>
        <w:tc>
          <w:tcPr>
            <w:tcW w:w="972" w:type="dxa"/>
            <w:tcBorders>
              <w:top w:val="outset" w:color="000000" w:sz="8"/>
              <w:left w:val="outset" w:color="000000" w:sz="8"/>
              <w:bottom w:val="outset" w:color="000000" w:sz="8"/>
              <w:right w:val="outset" w:color="000000" w:sz="8"/>
            </w:tcBorders>
            <w:vAlign w:val="center"/>
          </w:tcPr>
          <w:bookmarkStart w:name="13144" w:id="3177"/>
          <w:p>
            <w:pPr>
              <w:spacing w:after="0"/>
              <w:ind w:left="0"/>
              <w:jc w:val="center"/>
            </w:pPr>
          </w:p>
          <w:bookmarkEnd w:id="31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45" w:id="3178"/>
          <w:p>
            <w:pPr>
              <w:spacing w:after="0"/>
              <w:ind w:left="0"/>
              <w:jc w:val="center"/>
            </w:pPr>
            <w:r>
              <w:rPr>
                <w:rFonts w:ascii="Arial"/>
                <w:b w:val="false"/>
                <w:i w:val="false"/>
                <w:color w:val="000000"/>
                <w:sz w:val="15"/>
              </w:rPr>
              <w:t>1</w:t>
            </w:r>
          </w:p>
          <w:bookmarkEnd w:id="3178"/>
        </w:tc>
        <w:tc>
          <w:tcPr>
            <w:tcW w:w="6528" w:type="dxa"/>
            <w:tcBorders>
              <w:top w:val="outset" w:color="000000" w:sz="8"/>
              <w:left w:val="outset" w:color="000000" w:sz="8"/>
              <w:bottom w:val="outset" w:color="000000" w:sz="8"/>
              <w:right w:val="outset" w:color="000000" w:sz="8"/>
            </w:tcBorders>
            <w:vAlign w:val="center"/>
          </w:tcPr>
          <w:bookmarkStart w:name="13146" w:id="3179"/>
          <w:p>
            <w:pPr>
              <w:spacing w:after="0"/>
              <w:ind w:left="0"/>
              <w:jc w:val="left"/>
            </w:pPr>
            <w:r>
              <w:rPr>
                <w:rFonts w:ascii="Arial"/>
                <w:b w:val="false"/>
                <w:i w:val="false"/>
                <w:color w:val="000000"/>
                <w:sz w:val="15"/>
              </w:rPr>
              <w:t>Ім. Пушкіна</w:t>
            </w:r>
          </w:p>
          <w:bookmarkEnd w:id="3179"/>
        </w:tc>
        <w:tc>
          <w:tcPr>
            <w:tcW w:w="2020" w:type="dxa"/>
            <w:tcBorders>
              <w:top w:val="outset" w:color="000000" w:sz="8"/>
              <w:left w:val="outset" w:color="000000" w:sz="8"/>
              <w:bottom w:val="outset" w:color="000000" w:sz="8"/>
              <w:right w:val="outset" w:color="000000" w:sz="8"/>
            </w:tcBorders>
            <w:vAlign w:val="center"/>
          </w:tcPr>
          <w:bookmarkStart w:name="13147" w:id="3180"/>
          <w:p>
            <w:pPr>
              <w:spacing w:after="0"/>
              <w:ind w:left="0"/>
              <w:jc w:val="center"/>
            </w:pPr>
            <w:r>
              <w:rPr>
                <w:rFonts w:ascii="Arial"/>
                <w:b w:val="false"/>
                <w:i w:val="false"/>
                <w:color w:val="000000"/>
                <w:sz w:val="15"/>
              </w:rPr>
              <w:t>19,7</w:t>
            </w:r>
          </w:p>
          <w:bookmarkEnd w:id="3180"/>
        </w:tc>
        <w:tc>
          <w:tcPr>
            <w:tcW w:w="972" w:type="dxa"/>
            <w:tcBorders>
              <w:top w:val="outset" w:color="000000" w:sz="8"/>
              <w:left w:val="outset" w:color="000000" w:sz="8"/>
              <w:bottom w:val="outset" w:color="000000" w:sz="8"/>
              <w:right w:val="outset" w:color="000000" w:sz="8"/>
            </w:tcBorders>
            <w:vAlign w:val="center"/>
          </w:tcPr>
          <w:bookmarkStart w:name="13148" w:id="3181"/>
          <w:p>
            <w:pPr>
              <w:spacing w:after="0"/>
              <w:ind w:left="0"/>
              <w:jc w:val="center"/>
            </w:pPr>
          </w:p>
          <w:bookmarkEnd w:id="31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49" w:id="3182"/>
          <w:p>
            <w:pPr>
              <w:spacing w:after="0"/>
              <w:ind w:left="0"/>
              <w:jc w:val="center"/>
            </w:pPr>
            <w:r>
              <w:rPr>
                <w:rFonts w:ascii="Arial"/>
                <w:b w:val="false"/>
                <w:i w:val="false"/>
                <w:color w:val="000000"/>
                <w:sz w:val="15"/>
              </w:rPr>
              <w:t>2</w:t>
            </w:r>
          </w:p>
          <w:bookmarkEnd w:id="3182"/>
        </w:tc>
        <w:tc>
          <w:tcPr>
            <w:tcW w:w="6528" w:type="dxa"/>
            <w:tcBorders>
              <w:top w:val="outset" w:color="000000" w:sz="8"/>
              <w:left w:val="outset" w:color="000000" w:sz="8"/>
              <w:bottom w:val="outset" w:color="000000" w:sz="8"/>
              <w:right w:val="outset" w:color="000000" w:sz="8"/>
            </w:tcBorders>
            <w:vAlign w:val="center"/>
          </w:tcPr>
          <w:bookmarkStart w:name="13150" w:id="3183"/>
          <w:p>
            <w:pPr>
              <w:spacing w:after="0"/>
              <w:ind w:left="0"/>
              <w:jc w:val="left"/>
            </w:pPr>
            <w:r>
              <w:rPr>
                <w:rFonts w:ascii="Arial"/>
                <w:b w:val="false"/>
                <w:i w:val="false"/>
                <w:color w:val="000000"/>
                <w:sz w:val="15"/>
              </w:rPr>
              <w:t>"Нивки", західна частина</w:t>
            </w:r>
          </w:p>
          <w:bookmarkEnd w:id="3183"/>
        </w:tc>
        <w:tc>
          <w:tcPr>
            <w:tcW w:w="2020" w:type="dxa"/>
            <w:tcBorders>
              <w:top w:val="outset" w:color="000000" w:sz="8"/>
              <w:left w:val="outset" w:color="000000" w:sz="8"/>
              <w:bottom w:val="outset" w:color="000000" w:sz="8"/>
              <w:right w:val="outset" w:color="000000" w:sz="8"/>
            </w:tcBorders>
            <w:vAlign w:val="center"/>
          </w:tcPr>
          <w:bookmarkStart w:name="13151" w:id="3184"/>
          <w:p>
            <w:pPr>
              <w:spacing w:after="0"/>
              <w:ind w:left="0"/>
              <w:jc w:val="center"/>
            </w:pPr>
            <w:r>
              <w:rPr>
                <w:rFonts w:ascii="Arial"/>
                <w:b w:val="false"/>
                <w:i w:val="false"/>
                <w:color w:val="000000"/>
                <w:sz w:val="15"/>
              </w:rPr>
              <w:t>18,47</w:t>
            </w:r>
          </w:p>
          <w:bookmarkEnd w:id="3184"/>
        </w:tc>
        <w:tc>
          <w:tcPr>
            <w:tcW w:w="972" w:type="dxa"/>
            <w:tcBorders>
              <w:top w:val="outset" w:color="000000" w:sz="8"/>
              <w:left w:val="outset" w:color="000000" w:sz="8"/>
              <w:bottom w:val="outset" w:color="000000" w:sz="8"/>
              <w:right w:val="outset" w:color="000000" w:sz="8"/>
            </w:tcBorders>
            <w:vAlign w:val="center"/>
          </w:tcPr>
          <w:bookmarkStart w:name="13152" w:id="3185"/>
          <w:p>
            <w:pPr>
              <w:spacing w:after="0"/>
              <w:ind w:left="0"/>
              <w:jc w:val="center"/>
            </w:pPr>
            <w:r>
              <w:rPr>
                <w:rFonts w:ascii="Arial"/>
                <w:b w:val="false"/>
                <w:i w:val="false"/>
                <w:color w:val="000000"/>
                <w:sz w:val="15"/>
              </w:rPr>
              <w:t>у т. ч. 2,51 га - акваторія</w:t>
            </w:r>
          </w:p>
          <w:bookmarkEnd w:id="31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53" w:id="3186"/>
          <w:p>
            <w:pPr>
              <w:spacing w:after="0"/>
              <w:ind w:left="0"/>
              <w:jc w:val="center"/>
            </w:pPr>
          </w:p>
          <w:bookmarkEnd w:id="3186"/>
        </w:tc>
        <w:tc>
          <w:tcPr>
            <w:tcW w:w="6528" w:type="dxa"/>
            <w:tcBorders>
              <w:top w:val="outset" w:color="000000" w:sz="8"/>
              <w:left w:val="outset" w:color="000000" w:sz="8"/>
              <w:bottom w:val="outset" w:color="000000" w:sz="8"/>
              <w:right w:val="outset" w:color="000000" w:sz="8"/>
            </w:tcBorders>
            <w:vAlign w:val="center"/>
          </w:tcPr>
          <w:bookmarkStart w:name="13154" w:id="3187"/>
          <w:p>
            <w:pPr>
              <w:spacing w:after="0"/>
              <w:ind w:left="0"/>
              <w:jc w:val="left"/>
            </w:pPr>
          </w:p>
          <w:bookmarkEnd w:id="3187"/>
        </w:tc>
        <w:tc>
          <w:tcPr>
            <w:tcW w:w="2020" w:type="dxa"/>
            <w:tcBorders>
              <w:top w:val="outset" w:color="000000" w:sz="8"/>
              <w:left w:val="outset" w:color="000000" w:sz="8"/>
              <w:bottom w:val="outset" w:color="000000" w:sz="8"/>
              <w:right w:val="outset" w:color="000000" w:sz="8"/>
            </w:tcBorders>
            <w:vAlign w:val="center"/>
          </w:tcPr>
          <w:bookmarkStart w:name="13155" w:id="3188"/>
          <w:p>
            <w:pPr>
              <w:spacing w:after="0"/>
              <w:ind w:left="0"/>
              <w:jc w:val="center"/>
            </w:pPr>
          </w:p>
          <w:bookmarkEnd w:id="3188"/>
        </w:tc>
        <w:tc>
          <w:tcPr>
            <w:tcW w:w="972" w:type="dxa"/>
            <w:tcBorders>
              <w:top w:val="outset" w:color="000000" w:sz="8"/>
              <w:left w:val="outset" w:color="000000" w:sz="8"/>
              <w:bottom w:val="outset" w:color="000000" w:sz="8"/>
              <w:right w:val="outset" w:color="000000" w:sz="8"/>
            </w:tcBorders>
            <w:vAlign w:val="center"/>
          </w:tcPr>
          <w:bookmarkStart w:name="13156" w:id="3189"/>
          <w:p>
            <w:pPr>
              <w:spacing w:after="0"/>
              <w:ind w:left="0"/>
              <w:jc w:val="center"/>
            </w:pPr>
            <w:r>
              <w:rPr>
                <w:rFonts w:ascii="Arial"/>
                <w:b w:val="false"/>
                <w:i w:val="false"/>
                <w:color w:val="000000"/>
                <w:sz w:val="15"/>
              </w:rPr>
              <w:t>2,58 га - урочище Дегтярі</w:t>
            </w:r>
          </w:p>
          <w:bookmarkEnd w:id="31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57" w:id="3190"/>
          <w:p>
            <w:pPr>
              <w:spacing w:after="0"/>
              <w:ind w:left="0"/>
              <w:jc w:val="center"/>
            </w:pPr>
            <w:r>
              <w:rPr>
                <w:rFonts w:ascii="Arial"/>
                <w:b w:val="false"/>
                <w:i w:val="false"/>
                <w:color w:val="000000"/>
                <w:sz w:val="15"/>
              </w:rPr>
              <w:t>3</w:t>
            </w:r>
          </w:p>
          <w:bookmarkEnd w:id="3190"/>
        </w:tc>
        <w:tc>
          <w:tcPr>
            <w:tcW w:w="6528" w:type="dxa"/>
            <w:tcBorders>
              <w:top w:val="outset" w:color="000000" w:sz="8"/>
              <w:left w:val="outset" w:color="000000" w:sz="8"/>
              <w:bottom w:val="outset" w:color="000000" w:sz="8"/>
              <w:right w:val="outset" w:color="000000" w:sz="8"/>
            </w:tcBorders>
            <w:vAlign w:val="center"/>
          </w:tcPr>
          <w:bookmarkStart w:name="13158" w:id="3191"/>
          <w:p>
            <w:pPr>
              <w:spacing w:after="0"/>
              <w:ind w:left="0"/>
              <w:jc w:val="left"/>
            </w:pPr>
            <w:r>
              <w:rPr>
                <w:rFonts w:ascii="Arial"/>
                <w:b w:val="false"/>
                <w:i w:val="false"/>
                <w:color w:val="000000"/>
                <w:sz w:val="15"/>
              </w:rPr>
              <w:t>"Нивки", східна частина</w:t>
            </w:r>
          </w:p>
          <w:bookmarkEnd w:id="3191"/>
        </w:tc>
        <w:tc>
          <w:tcPr>
            <w:tcW w:w="2020" w:type="dxa"/>
            <w:tcBorders>
              <w:top w:val="outset" w:color="000000" w:sz="8"/>
              <w:left w:val="outset" w:color="000000" w:sz="8"/>
              <w:bottom w:val="outset" w:color="000000" w:sz="8"/>
              <w:right w:val="outset" w:color="000000" w:sz="8"/>
            </w:tcBorders>
            <w:vAlign w:val="center"/>
          </w:tcPr>
          <w:bookmarkStart w:name="13159" w:id="3192"/>
          <w:p>
            <w:pPr>
              <w:spacing w:after="0"/>
              <w:ind w:left="0"/>
              <w:jc w:val="center"/>
            </w:pPr>
            <w:r>
              <w:rPr>
                <w:rFonts w:ascii="Arial"/>
                <w:b w:val="false"/>
                <w:i w:val="false"/>
                <w:color w:val="000000"/>
                <w:sz w:val="15"/>
              </w:rPr>
              <w:t>44,94</w:t>
            </w:r>
          </w:p>
          <w:bookmarkEnd w:id="3192"/>
        </w:tc>
        <w:tc>
          <w:tcPr>
            <w:tcW w:w="972" w:type="dxa"/>
            <w:tcBorders>
              <w:top w:val="outset" w:color="000000" w:sz="8"/>
              <w:left w:val="outset" w:color="000000" w:sz="8"/>
              <w:bottom w:val="outset" w:color="000000" w:sz="8"/>
              <w:right w:val="outset" w:color="000000" w:sz="8"/>
            </w:tcBorders>
            <w:vAlign w:val="center"/>
          </w:tcPr>
          <w:bookmarkStart w:name="13160" w:id="3193"/>
          <w:p>
            <w:pPr>
              <w:spacing w:after="0"/>
              <w:ind w:left="0"/>
              <w:jc w:val="center"/>
            </w:pPr>
            <w:r>
              <w:rPr>
                <w:rFonts w:ascii="Arial"/>
                <w:b w:val="false"/>
                <w:i w:val="false"/>
                <w:color w:val="000000"/>
                <w:sz w:val="15"/>
              </w:rPr>
              <w:t>у т. ч. 1,31 га - акваторія</w:t>
            </w:r>
          </w:p>
          <w:bookmarkEnd w:id="31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61" w:id="3194"/>
          <w:p>
            <w:pPr>
              <w:spacing w:after="0"/>
              <w:ind w:left="0"/>
              <w:jc w:val="center"/>
            </w:pPr>
          </w:p>
          <w:bookmarkEnd w:id="3194"/>
        </w:tc>
        <w:tc>
          <w:tcPr>
            <w:tcW w:w="6528" w:type="dxa"/>
            <w:tcBorders>
              <w:top w:val="outset" w:color="000000" w:sz="8"/>
              <w:left w:val="outset" w:color="000000" w:sz="8"/>
              <w:bottom w:val="outset" w:color="000000" w:sz="8"/>
              <w:right w:val="outset" w:color="000000" w:sz="8"/>
            </w:tcBorders>
            <w:vAlign w:val="center"/>
          </w:tcPr>
          <w:bookmarkStart w:name="13162" w:id="3195"/>
          <w:p>
            <w:pPr>
              <w:spacing w:after="0"/>
              <w:ind w:left="0"/>
              <w:jc w:val="center"/>
            </w:pPr>
            <w:r>
              <w:rPr>
                <w:rFonts w:ascii="Arial"/>
                <w:b/>
                <w:i/>
                <w:color w:val="000000"/>
                <w:sz w:val="15"/>
              </w:rPr>
              <w:t>Разом:</w:t>
            </w:r>
          </w:p>
          <w:bookmarkEnd w:id="3195"/>
        </w:tc>
        <w:tc>
          <w:tcPr>
            <w:tcW w:w="2020" w:type="dxa"/>
            <w:tcBorders>
              <w:top w:val="outset" w:color="000000" w:sz="8"/>
              <w:left w:val="outset" w:color="000000" w:sz="8"/>
              <w:bottom w:val="outset" w:color="000000" w:sz="8"/>
              <w:right w:val="outset" w:color="000000" w:sz="8"/>
            </w:tcBorders>
            <w:vAlign w:val="center"/>
          </w:tcPr>
          <w:bookmarkStart w:name="13163" w:id="3196"/>
          <w:p>
            <w:pPr>
              <w:spacing w:after="0"/>
              <w:ind w:left="0"/>
              <w:jc w:val="center"/>
            </w:pPr>
            <w:r>
              <w:rPr>
                <w:rFonts w:ascii="Arial"/>
                <w:b/>
                <w:i/>
                <w:color w:val="000000"/>
                <w:sz w:val="15"/>
              </w:rPr>
              <w:t>83,11</w:t>
            </w:r>
          </w:p>
          <w:bookmarkEnd w:id="3196"/>
        </w:tc>
        <w:tc>
          <w:tcPr>
            <w:tcW w:w="972" w:type="dxa"/>
            <w:tcBorders>
              <w:top w:val="outset" w:color="000000" w:sz="8"/>
              <w:left w:val="outset" w:color="000000" w:sz="8"/>
              <w:bottom w:val="outset" w:color="000000" w:sz="8"/>
              <w:right w:val="outset" w:color="000000" w:sz="8"/>
            </w:tcBorders>
            <w:vAlign w:val="center"/>
          </w:tcPr>
          <w:bookmarkStart w:name="13164" w:id="3197"/>
          <w:p>
            <w:pPr>
              <w:spacing w:after="0"/>
              <w:ind w:left="0"/>
              <w:jc w:val="center"/>
            </w:pPr>
            <w:r>
              <w:rPr>
                <w:rFonts w:ascii="Arial"/>
                <w:b w:val="false"/>
                <w:i w:val="false"/>
                <w:color w:val="000000"/>
                <w:sz w:val="15"/>
              </w:rPr>
              <w:t>у т. ч. 3,82 га - акваторія</w:t>
            </w:r>
          </w:p>
          <w:bookmarkEnd w:id="31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65" w:id="3198"/>
          <w:p>
            <w:pPr>
              <w:spacing w:after="0"/>
              <w:ind w:left="0"/>
              <w:jc w:val="center"/>
            </w:pPr>
          </w:p>
          <w:bookmarkEnd w:id="3198"/>
        </w:tc>
        <w:tc>
          <w:tcPr>
            <w:tcW w:w="6528" w:type="dxa"/>
            <w:tcBorders>
              <w:top w:val="outset" w:color="000000" w:sz="8"/>
              <w:left w:val="outset" w:color="000000" w:sz="8"/>
              <w:bottom w:val="outset" w:color="000000" w:sz="8"/>
              <w:right w:val="outset" w:color="000000" w:sz="8"/>
            </w:tcBorders>
            <w:vAlign w:val="center"/>
          </w:tcPr>
          <w:bookmarkStart w:name="13166" w:id="3199"/>
          <w:p>
            <w:pPr>
              <w:spacing w:after="0"/>
              <w:ind w:left="0"/>
              <w:jc w:val="left"/>
            </w:pPr>
            <w:r>
              <w:rPr>
                <w:rFonts w:ascii="Arial"/>
                <w:b w:val="false"/>
                <w:i/>
                <w:color w:val="000000"/>
                <w:sz w:val="15"/>
              </w:rPr>
              <w:t>Парки відпочинку</w:t>
            </w:r>
          </w:p>
          <w:bookmarkEnd w:id="3199"/>
        </w:tc>
        <w:tc>
          <w:tcPr>
            <w:tcW w:w="2020" w:type="dxa"/>
            <w:tcBorders>
              <w:top w:val="outset" w:color="000000" w:sz="8"/>
              <w:left w:val="outset" w:color="000000" w:sz="8"/>
              <w:bottom w:val="outset" w:color="000000" w:sz="8"/>
              <w:right w:val="outset" w:color="000000" w:sz="8"/>
            </w:tcBorders>
            <w:vAlign w:val="center"/>
          </w:tcPr>
          <w:bookmarkStart w:name="13167" w:id="3200"/>
          <w:p>
            <w:pPr>
              <w:spacing w:after="0"/>
              <w:ind w:left="0"/>
              <w:jc w:val="center"/>
            </w:pPr>
          </w:p>
          <w:bookmarkEnd w:id="3200"/>
        </w:tc>
        <w:tc>
          <w:tcPr>
            <w:tcW w:w="972" w:type="dxa"/>
            <w:tcBorders>
              <w:top w:val="outset" w:color="000000" w:sz="8"/>
              <w:left w:val="outset" w:color="000000" w:sz="8"/>
              <w:bottom w:val="outset" w:color="000000" w:sz="8"/>
              <w:right w:val="outset" w:color="000000" w:sz="8"/>
            </w:tcBorders>
            <w:vAlign w:val="center"/>
          </w:tcPr>
          <w:bookmarkStart w:name="13168" w:id="3201"/>
          <w:p>
            <w:pPr>
              <w:spacing w:after="0"/>
              <w:ind w:left="0"/>
              <w:jc w:val="center"/>
            </w:pPr>
          </w:p>
          <w:bookmarkEnd w:id="32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69" w:id="3202"/>
          <w:p>
            <w:pPr>
              <w:spacing w:after="0"/>
              <w:ind w:left="0"/>
              <w:jc w:val="center"/>
            </w:pPr>
            <w:r>
              <w:rPr>
                <w:rFonts w:ascii="Arial"/>
                <w:b w:val="false"/>
                <w:i w:val="false"/>
                <w:color w:val="000000"/>
                <w:sz w:val="15"/>
              </w:rPr>
              <w:t>4</w:t>
            </w:r>
          </w:p>
          <w:bookmarkEnd w:id="3202"/>
        </w:tc>
        <w:tc>
          <w:tcPr>
            <w:tcW w:w="6528" w:type="dxa"/>
            <w:tcBorders>
              <w:top w:val="outset" w:color="000000" w:sz="8"/>
              <w:left w:val="outset" w:color="000000" w:sz="8"/>
              <w:bottom w:val="outset" w:color="000000" w:sz="8"/>
              <w:right w:val="outset" w:color="000000" w:sz="8"/>
            </w:tcBorders>
            <w:vAlign w:val="center"/>
          </w:tcPr>
          <w:bookmarkStart w:name="13170" w:id="3203"/>
          <w:p>
            <w:pPr>
              <w:spacing w:after="0"/>
              <w:ind w:left="0"/>
              <w:jc w:val="left"/>
            </w:pPr>
            <w:r>
              <w:rPr>
                <w:rFonts w:ascii="Arial"/>
                <w:b w:val="false"/>
                <w:i w:val="false"/>
                <w:color w:val="000000"/>
                <w:sz w:val="15"/>
              </w:rPr>
              <w:t>ім. Т. Г. Шевченка</w:t>
            </w:r>
          </w:p>
          <w:bookmarkEnd w:id="3203"/>
        </w:tc>
        <w:tc>
          <w:tcPr>
            <w:tcW w:w="2020" w:type="dxa"/>
            <w:tcBorders>
              <w:top w:val="outset" w:color="000000" w:sz="8"/>
              <w:left w:val="outset" w:color="000000" w:sz="8"/>
              <w:bottom w:val="outset" w:color="000000" w:sz="8"/>
              <w:right w:val="outset" w:color="000000" w:sz="8"/>
            </w:tcBorders>
            <w:vAlign w:val="center"/>
          </w:tcPr>
          <w:bookmarkStart w:name="13171" w:id="3204"/>
          <w:p>
            <w:pPr>
              <w:spacing w:after="0"/>
              <w:ind w:left="0"/>
              <w:jc w:val="center"/>
            </w:pPr>
            <w:r>
              <w:rPr>
                <w:rFonts w:ascii="Arial"/>
                <w:b w:val="false"/>
                <w:i w:val="false"/>
                <w:color w:val="000000"/>
                <w:sz w:val="15"/>
              </w:rPr>
              <w:t>5,28</w:t>
            </w:r>
          </w:p>
          <w:bookmarkEnd w:id="3204"/>
        </w:tc>
        <w:tc>
          <w:tcPr>
            <w:tcW w:w="972" w:type="dxa"/>
            <w:tcBorders>
              <w:top w:val="outset" w:color="000000" w:sz="8"/>
              <w:left w:val="outset" w:color="000000" w:sz="8"/>
              <w:bottom w:val="outset" w:color="000000" w:sz="8"/>
              <w:right w:val="outset" w:color="000000" w:sz="8"/>
            </w:tcBorders>
            <w:vAlign w:val="center"/>
          </w:tcPr>
          <w:bookmarkStart w:name="13172" w:id="3205"/>
          <w:p>
            <w:pPr>
              <w:spacing w:after="0"/>
              <w:ind w:left="0"/>
              <w:jc w:val="center"/>
            </w:pPr>
          </w:p>
          <w:bookmarkEnd w:id="32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73" w:id="3206"/>
          <w:p>
            <w:pPr>
              <w:spacing w:after="0"/>
              <w:ind w:left="0"/>
              <w:jc w:val="center"/>
            </w:pPr>
            <w:r>
              <w:rPr>
                <w:rFonts w:ascii="Arial"/>
                <w:b w:val="false"/>
                <w:i w:val="false"/>
                <w:color w:val="000000"/>
                <w:sz w:val="15"/>
              </w:rPr>
              <w:t>5</w:t>
            </w:r>
          </w:p>
          <w:bookmarkEnd w:id="3206"/>
        </w:tc>
        <w:tc>
          <w:tcPr>
            <w:tcW w:w="6528" w:type="dxa"/>
            <w:tcBorders>
              <w:top w:val="outset" w:color="000000" w:sz="8"/>
              <w:left w:val="outset" w:color="000000" w:sz="8"/>
              <w:bottom w:val="outset" w:color="000000" w:sz="8"/>
              <w:right w:val="outset" w:color="000000" w:sz="8"/>
            </w:tcBorders>
            <w:vAlign w:val="center"/>
          </w:tcPr>
          <w:bookmarkStart w:name="13174" w:id="3207"/>
          <w:p>
            <w:pPr>
              <w:spacing w:after="0"/>
              <w:ind w:left="0"/>
              <w:jc w:val="left"/>
            </w:pPr>
            <w:r>
              <w:rPr>
                <w:rFonts w:ascii="Arial"/>
                <w:b w:val="false"/>
                <w:i w:val="false"/>
                <w:color w:val="000000"/>
                <w:sz w:val="15"/>
              </w:rPr>
              <w:t>Володимирська гірка</w:t>
            </w:r>
          </w:p>
          <w:bookmarkEnd w:id="3207"/>
        </w:tc>
        <w:tc>
          <w:tcPr>
            <w:tcW w:w="2020" w:type="dxa"/>
            <w:tcBorders>
              <w:top w:val="outset" w:color="000000" w:sz="8"/>
              <w:left w:val="outset" w:color="000000" w:sz="8"/>
              <w:bottom w:val="outset" w:color="000000" w:sz="8"/>
              <w:right w:val="outset" w:color="000000" w:sz="8"/>
            </w:tcBorders>
            <w:vAlign w:val="center"/>
          </w:tcPr>
          <w:bookmarkStart w:name="13175" w:id="3208"/>
          <w:p>
            <w:pPr>
              <w:spacing w:after="0"/>
              <w:ind w:left="0"/>
              <w:jc w:val="center"/>
            </w:pPr>
            <w:r>
              <w:rPr>
                <w:rFonts w:ascii="Arial"/>
                <w:b w:val="false"/>
                <w:i w:val="false"/>
                <w:color w:val="000000"/>
                <w:sz w:val="15"/>
              </w:rPr>
              <w:t>10,8</w:t>
            </w:r>
          </w:p>
          <w:bookmarkEnd w:id="3208"/>
        </w:tc>
        <w:tc>
          <w:tcPr>
            <w:tcW w:w="972" w:type="dxa"/>
            <w:tcBorders>
              <w:top w:val="outset" w:color="000000" w:sz="8"/>
              <w:left w:val="outset" w:color="000000" w:sz="8"/>
              <w:bottom w:val="outset" w:color="000000" w:sz="8"/>
              <w:right w:val="outset" w:color="000000" w:sz="8"/>
            </w:tcBorders>
            <w:vAlign w:val="center"/>
          </w:tcPr>
          <w:bookmarkStart w:name="13176" w:id="3209"/>
          <w:p>
            <w:pPr>
              <w:spacing w:after="0"/>
              <w:ind w:left="0"/>
              <w:jc w:val="center"/>
            </w:pPr>
          </w:p>
          <w:bookmarkEnd w:id="32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77" w:id="3210"/>
          <w:p>
            <w:pPr>
              <w:spacing w:after="0"/>
              <w:ind w:left="0"/>
              <w:jc w:val="center"/>
            </w:pPr>
            <w:r>
              <w:rPr>
                <w:rFonts w:ascii="Arial"/>
                <w:b w:val="false"/>
                <w:i w:val="false"/>
                <w:color w:val="000000"/>
                <w:sz w:val="15"/>
              </w:rPr>
              <w:t>6</w:t>
            </w:r>
          </w:p>
          <w:bookmarkEnd w:id="3210"/>
        </w:tc>
        <w:tc>
          <w:tcPr>
            <w:tcW w:w="6528" w:type="dxa"/>
            <w:tcBorders>
              <w:top w:val="outset" w:color="000000" w:sz="8"/>
              <w:left w:val="outset" w:color="000000" w:sz="8"/>
              <w:bottom w:val="outset" w:color="000000" w:sz="8"/>
              <w:right w:val="outset" w:color="000000" w:sz="8"/>
            </w:tcBorders>
            <w:vAlign w:val="center"/>
          </w:tcPr>
          <w:bookmarkStart w:name="13178" w:id="3211"/>
          <w:p>
            <w:pPr>
              <w:spacing w:after="0"/>
              <w:ind w:left="0"/>
              <w:jc w:val="left"/>
            </w:pPr>
            <w:r>
              <w:rPr>
                <w:rFonts w:ascii="Arial"/>
                <w:b w:val="false"/>
                <w:i w:val="false"/>
                <w:color w:val="000000"/>
                <w:sz w:val="15"/>
              </w:rPr>
              <w:t>Пейзажна алея</w:t>
            </w:r>
          </w:p>
          <w:bookmarkEnd w:id="3211"/>
        </w:tc>
        <w:tc>
          <w:tcPr>
            <w:tcW w:w="2020" w:type="dxa"/>
            <w:tcBorders>
              <w:top w:val="outset" w:color="000000" w:sz="8"/>
              <w:left w:val="outset" w:color="000000" w:sz="8"/>
              <w:bottom w:val="outset" w:color="000000" w:sz="8"/>
              <w:right w:val="outset" w:color="000000" w:sz="8"/>
            </w:tcBorders>
            <w:vAlign w:val="center"/>
          </w:tcPr>
          <w:bookmarkStart w:name="13179" w:id="3212"/>
          <w:p>
            <w:pPr>
              <w:spacing w:after="0"/>
              <w:ind w:left="0"/>
              <w:jc w:val="center"/>
            </w:pPr>
            <w:r>
              <w:rPr>
                <w:rFonts w:ascii="Arial"/>
                <w:b w:val="false"/>
                <w:i w:val="false"/>
                <w:color w:val="000000"/>
                <w:sz w:val="15"/>
              </w:rPr>
              <w:t>1,48</w:t>
            </w:r>
          </w:p>
          <w:bookmarkEnd w:id="3212"/>
        </w:tc>
        <w:tc>
          <w:tcPr>
            <w:tcW w:w="972" w:type="dxa"/>
            <w:tcBorders>
              <w:top w:val="outset" w:color="000000" w:sz="8"/>
              <w:left w:val="outset" w:color="000000" w:sz="8"/>
              <w:bottom w:val="outset" w:color="000000" w:sz="8"/>
              <w:right w:val="outset" w:color="000000" w:sz="8"/>
            </w:tcBorders>
            <w:vAlign w:val="center"/>
          </w:tcPr>
          <w:bookmarkStart w:name="13180" w:id="3213"/>
          <w:p>
            <w:pPr>
              <w:spacing w:after="0"/>
              <w:ind w:left="0"/>
              <w:jc w:val="center"/>
            </w:pPr>
          </w:p>
          <w:bookmarkEnd w:id="32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81" w:id="3214"/>
          <w:p>
            <w:pPr>
              <w:spacing w:after="0"/>
              <w:ind w:left="0"/>
              <w:jc w:val="center"/>
            </w:pPr>
            <w:r>
              <w:rPr>
                <w:rFonts w:ascii="Arial"/>
                <w:b w:val="false"/>
                <w:i w:val="false"/>
                <w:color w:val="000000"/>
                <w:sz w:val="15"/>
              </w:rPr>
              <w:t>7</w:t>
            </w:r>
          </w:p>
          <w:bookmarkEnd w:id="3214"/>
        </w:tc>
        <w:tc>
          <w:tcPr>
            <w:tcW w:w="6528" w:type="dxa"/>
            <w:tcBorders>
              <w:top w:val="outset" w:color="000000" w:sz="8"/>
              <w:left w:val="outset" w:color="000000" w:sz="8"/>
              <w:bottom w:val="outset" w:color="000000" w:sz="8"/>
              <w:right w:val="outset" w:color="000000" w:sz="8"/>
            </w:tcBorders>
            <w:vAlign w:val="center"/>
          </w:tcPr>
          <w:bookmarkStart w:name="13182" w:id="3215"/>
          <w:p>
            <w:pPr>
              <w:spacing w:after="0"/>
              <w:ind w:left="0"/>
              <w:jc w:val="left"/>
            </w:pPr>
            <w:r>
              <w:rPr>
                <w:rFonts w:ascii="Arial"/>
                <w:b w:val="false"/>
                <w:i w:val="false"/>
                <w:color w:val="000000"/>
                <w:sz w:val="15"/>
              </w:rPr>
              <w:t>Кирилівський гай</w:t>
            </w:r>
          </w:p>
          <w:bookmarkEnd w:id="3215"/>
        </w:tc>
        <w:tc>
          <w:tcPr>
            <w:tcW w:w="2020" w:type="dxa"/>
            <w:tcBorders>
              <w:top w:val="outset" w:color="000000" w:sz="8"/>
              <w:left w:val="outset" w:color="000000" w:sz="8"/>
              <w:bottom w:val="outset" w:color="000000" w:sz="8"/>
              <w:right w:val="outset" w:color="000000" w:sz="8"/>
            </w:tcBorders>
            <w:vAlign w:val="center"/>
          </w:tcPr>
          <w:bookmarkStart w:name="13183" w:id="3216"/>
          <w:p>
            <w:pPr>
              <w:spacing w:after="0"/>
              <w:ind w:left="0"/>
              <w:jc w:val="center"/>
            </w:pPr>
            <w:r>
              <w:rPr>
                <w:rFonts w:ascii="Arial"/>
                <w:b w:val="false"/>
                <w:i w:val="false"/>
                <w:color w:val="000000"/>
                <w:sz w:val="15"/>
              </w:rPr>
              <w:t>38,76</w:t>
            </w:r>
          </w:p>
          <w:bookmarkEnd w:id="3216"/>
        </w:tc>
        <w:tc>
          <w:tcPr>
            <w:tcW w:w="972" w:type="dxa"/>
            <w:tcBorders>
              <w:top w:val="outset" w:color="000000" w:sz="8"/>
              <w:left w:val="outset" w:color="000000" w:sz="8"/>
              <w:bottom w:val="outset" w:color="000000" w:sz="8"/>
              <w:right w:val="outset" w:color="000000" w:sz="8"/>
            </w:tcBorders>
            <w:vAlign w:val="center"/>
          </w:tcPr>
          <w:bookmarkStart w:name="13184" w:id="3217"/>
          <w:p>
            <w:pPr>
              <w:spacing w:after="0"/>
              <w:ind w:left="0"/>
              <w:jc w:val="center"/>
            </w:pPr>
          </w:p>
          <w:bookmarkEnd w:id="32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85" w:id="3218"/>
          <w:p>
            <w:pPr>
              <w:spacing w:after="0"/>
              <w:ind w:left="0"/>
              <w:jc w:val="center"/>
            </w:pPr>
            <w:r>
              <w:rPr>
                <w:rFonts w:ascii="Arial"/>
                <w:b w:val="false"/>
                <w:i w:val="false"/>
                <w:color w:val="000000"/>
                <w:sz w:val="15"/>
              </w:rPr>
              <w:t>8</w:t>
            </w:r>
          </w:p>
          <w:bookmarkEnd w:id="3218"/>
        </w:tc>
        <w:tc>
          <w:tcPr>
            <w:tcW w:w="6528" w:type="dxa"/>
            <w:tcBorders>
              <w:top w:val="outset" w:color="000000" w:sz="8"/>
              <w:left w:val="outset" w:color="000000" w:sz="8"/>
              <w:bottom w:val="outset" w:color="000000" w:sz="8"/>
              <w:right w:val="outset" w:color="000000" w:sz="8"/>
            </w:tcBorders>
            <w:vAlign w:val="center"/>
          </w:tcPr>
          <w:bookmarkStart w:name="13186" w:id="3219"/>
          <w:p>
            <w:pPr>
              <w:spacing w:after="0"/>
              <w:ind w:left="0"/>
              <w:jc w:val="left"/>
            </w:pPr>
            <w:r>
              <w:rPr>
                <w:rFonts w:ascii="Arial"/>
                <w:b w:val="false"/>
                <w:i w:val="false"/>
                <w:color w:val="000000"/>
                <w:sz w:val="15"/>
              </w:rPr>
              <w:t>Біля меморіалу "Бабин Яр"</w:t>
            </w:r>
          </w:p>
          <w:bookmarkEnd w:id="3219"/>
        </w:tc>
        <w:tc>
          <w:tcPr>
            <w:tcW w:w="2020" w:type="dxa"/>
            <w:tcBorders>
              <w:top w:val="outset" w:color="000000" w:sz="8"/>
              <w:left w:val="outset" w:color="000000" w:sz="8"/>
              <w:bottom w:val="outset" w:color="000000" w:sz="8"/>
              <w:right w:val="outset" w:color="000000" w:sz="8"/>
            </w:tcBorders>
            <w:vAlign w:val="center"/>
          </w:tcPr>
          <w:bookmarkStart w:name="13187" w:id="3220"/>
          <w:p>
            <w:pPr>
              <w:spacing w:after="0"/>
              <w:ind w:left="0"/>
              <w:jc w:val="center"/>
            </w:pPr>
            <w:r>
              <w:rPr>
                <w:rFonts w:ascii="Arial"/>
                <w:b w:val="false"/>
                <w:i w:val="false"/>
                <w:color w:val="000000"/>
                <w:sz w:val="15"/>
              </w:rPr>
              <w:t>8,1</w:t>
            </w:r>
          </w:p>
          <w:bookmarkEnd w:id="3220"/>
        </w:tc>
        <w:tc>
          <w:tcPr>
            <w:tcW w:w="972" w:type="dxa"/>
            <w:tcBorders>
              <w:top w:val="outset" w:color="000000" w:sz="8"/>
              <w:left w:val="outset" w:color="000000" w:sz="8"/>
              <w:bottom w:val="outset" w:color="000000" w:sz="8"/>
              <w:right w:val="outset" w:color="000000" w:sz="8"/>
            </w:tcBorders>
            <w:vAlign w:val="center"/>
          </w:tcPr>
          <w:bookmarkStart w:name="13188" w:id="3221"/>
          <w:p>
            <w:pPr>
              <w:spacing w:after="0"/>
              <w:ind w:left="0"/>
              <w:jc w:val="center"/>
            </w:pPr>
          </w:p>
          <w:bookmarkEnd w:id="32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89" w:id="3222"/>
          <w:p>
            <w:pPr>
              <w:spacing w:after="0"/>
              <w:ind w:left="0"/>
              <w:jc w:val="center"/>
            </w:pPr>
            <w:r>
              <w:rPr>
                <w:rFonts w:ascii="Arial"/>
                <w:b w:val="false"/>
                <w:i w:val="false"/>
                <w:color w:val="000000"/>
                <w:sz w:val="15"/>
              </w:rPr>
              <w:t>9</w:t>
            </w:r>
          </w:p>
          <w:bookmarkEnd w:id="3222"/>
        </w:tc>
        <w:tc>
          <w:tcPr>
            <w:tcW w:w="6528" w:type="dxa"/>
            <w:tcBorders>
              <w:top w:val="outset" w:color="000000" w:sz="8"/>
              <w:left w:val="outset" w:color="000000" w:sz="8"/>
              <w:bottom w:val="outset" w:color="000000" w:sz="8"/>
              <w:right w:val="outset" w:color="000000" w:sz="8"/>
            </w:tcBorders>
            <w:vAlign w:val="center"/>
          </w:tcPr>
          <w:bookmarkStart w:name="13190" w:id="3223"/>
          <w:p>
            <w:pPr>
              <w:spacing w:after="0"/>
              <w:ind w:left="0"/>
              <w:jc w:val="left"/>
            </w:pPr>
            <w:r>
              <w:rPr>
                <w:rFonts w:ascii="Arial"/>
                <w:b w:val="false"/>
                <w:i w:val="false"/>
                <w:color w:val="000000"/>
                <w:sz w:val="15"/>
              </w:rPr>
              <w:t>Парк Шевченківського району "Бабин Яр"</w:t>
            </w:r>
          </w:p>
          <w:bookmarkEnd w:id="3223"/>
        </w:tc>
        <w:tc>
          <w:tcPr>
            <w:tcW w:w="2020" w:type="dxa"/>
            <w:tcBorders>
              <w:top w:val="outset" w:color="000000" w:sz="8"/>
              <w:left w:val="outset" w:color="000000" w:sz="8"/>
              <w:bottom w:val="outset" w:color="000000" w:sz="8"/>
              <w:right w:val="outset" w:color="000000" w:sz="8"/>
            </w:tcBorders>
            <w:vAlign w:val="center"/>
          </w:tcPr>
          <w:bookmarkStart w:name="13191" w:id="3224"/>
          <w:p>
            <w:pPr>
              <w:spacing w:after="0"/>
              <w:ind w:left="0"/>
              <w:jc w:val="center"/>
            </w:pPr>
            <w:r>
              <w:rPr>
                <w:rFonts w:ascii="Arial"/>
                <w:b w:val="false"/>
                <w:i w:val="false"/>
                <w:color w:val="000000"/>
                <w:sz w:val="15"/>
              </w:rPr>
              <w:t>59,51</w:t>
            </w:r>
          </w:p>
          <w:bookmarkEnd w:id="3224"/>
        </w:tc>
        <w:tc>
          <w:tcPr>
            <w:tcW w:w="972" w:type="dxa"/>
            <w:tcBorders>
              <w:top w:val="outset" w:color="000000" w:sz="8"/>
              <w:left w:val="outset" w:color="000000" w:sz="8"/>
              <w:bottom w:val="outset" w:color="000000" w:sz="8"/>
              <w:right w:val="outset" w:color="000000" w:sz="8"/>
            </w:tcBorders>
            <w:vAlign w:val="center"/>
          </w:tcPr>
          <w:bookmarkStart w:name="13192" w:id="3225"/>
          <w:p>
            <w:pPr>
              <w:spacing w:after="0"/>
              <w:ind w:left="0"/>
              <w:jc w:val="center"/>
            </w:pPr>
          </w:p>
          <w:bookmarkEnd w:id="32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93" w:id="3226"/>
          <w:p>
            <w:pPr>
              <w:spacing w:after="0"/>
              <w:ind w:left="0"/>
              <w:jc w:val="center"/>
            </w:pPr>
            <w:r>
              <w:rPr>
                <w:rFonts w:ascii="Arial"/>
                <w:b w:val="false"/>
                <w:i w:val="false"/>
                <w:color w:val="000000"/>
                <w:sz w:val="15"/>
              </w:rPr>
              <w:t>10</w:t>
            </w:r>
          </w:p>
          <w:bookmarkEnd w:id="3226"/>
        </w:tc>
        <w:tc>
          <w:tcPr>
            <w:tcW w:w="6528" w:type="dxa"/>
            <w:tcBorders>
              <w:top w:val="outset" w:color="000000" w:sz="8"/>
              <w:left w:val="outset" w:color="000000" w:sz="8"/>
              <w:bottom w:val="outset" w:color="000000" w:sz="8"/>
              <w:right w:val="outset" w:color="000000" w:sz="8"/>
            </w:tcBorders>
            <w:vAlign w:val="center"/>
          </w:tcPr>
          <w:bookmarkStart w:name="13194" w:id="3227"/>
          <w:p>
            <w:pPr>
              <w:spacing w:after="0"/>
              <w:ind w:left="0"/>
              <w:jc w:val="left"/>
            </w:pPr>
            <w:r>
              <w:rPr>
                <w:rFonts w:ascii="Arial"/>
                <w:b w:val="false"/>
                <w:i w:val="false"/>
                <w:color w:val="000000"/>
                <w:sz w:val="15"/>
              </w:rPr>
              <w:t>Сирецький парк</w:t>
            </w:r>
          </w:p>
          <w:bookmarkEnd w:id="3227"/>
        </w:tc>
        <w:tc>
          <w:tcPr>
            <w:tcW w:w="2020" w:type="dxa"/>
            <w:tcBorders>
              <w:top w:val="outset" w:color="000000" w:sz="8"/>
              <w:left w:val="outset" w:color="000000" w:sz="8"/>
              <w:bottom w:val="outset" w:color="000000" w:sz="8"/>
              <w:right w:val="outset" w:color="000000" w:sz="8"/>
            </w:tcBorders>
            <w:vAlign w:val="center"/>
          </w:tcPr>
          <w:bookmarkStart w:name="13195" w:id="3228"/>
          <w:p>
            <w:pPr>
              <w:spacing w:after="0"/>
              <w:ind w:left="0"/>
              <w:jc w:val="center"/>
            </w:pPr>
            <w:r>
              <w:rPr>
                <w:rFonts w:ascii="Arial"/>
                <w:b w:val="false"/>
                <w:i w:val="false"/>
                <w:color w:val="000000"/>
                <w:sz w:val="15"/>
              </w:rPr>
              <w:t>30</w:t>
            </w:r>
          </w:p>
          <w:bookmarkEnd w:id="3228"/>
        </w:tc>
        <w:tc>
          <w:tcPr>
            <w:tcW w:w="972" w:type="dxa"/>
            <w:tcBorders>
              <w:top w:val="outset" w:color="000000" w:sz="8"/>
              <w:left w:val="outset" w:color="000000" w:sz="8"/>
              <w:bottom w:val="outset" w:color="000000" w:sz="8"/>
              <w:right w:val="outset" w:color="000000" w:sz="8"/>
            </w:tcBorders>
            <w:vAlign w:val="center"/>
          </w:tcPr>
          <w:bookmarkStart w:name="13196" w:id="3229"/>
          <w:p>
            <w:pPr>
              <w:spacing w:after="0"/>
              <w:ind w:left="0"/>
              <w:jc w:val="center"/>
            </w:pPr>
            <w:r>
              <w:rPr>
                <w:rFonts w:ascii="Arial"/>
                <w:b w:val="false"/>
                <w:i w:val="false"/>
                <w:color w:val="000000"/>
                <w:sz w:val="15"/>
              </w:rPr>
              <w:t>у т. ч. схили</w:t>
            </w:r>
          </w:p>
          <w:bookmarkEnd w:id="32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197" w:id="3230"/>
          <w:p>
            <w:pPr>
              <w:spacing w:after="0"/>
              <w:ind w:left="0"/>
              <w:jc w:val="center"/>
            </w:pPr>
            <w:r>
              <w:rPr>
                <w:rFonts w:ascii="Arial"/>
                <w:b w:val="false"/>
                <w:i w:val="false"/>
                <w:color w:val="000000"/>
                <w:sz w:val="15"/>
              </w:rPr>
              <w:t>11</w:t>
            </w:r>
          </w:p>
          <w:bookmarkEnd w:id="3230"/>
        </w:tc>
        <w:tc>
          <w:tcPr>
            <w:tcW w:w="6528" w:type="dxa"/>
            <w:tcBorders>
              <w:top w:val="outset" w:color="000000" w:sz="8"/>
              <w:left w:val="outset" w:color="000000" w:sz="8"/>
              <w:bottom w:val="outset" w:color="000000" w:sz="8"/>
              <w:right w:val="outset" w:color="000000" w:sz="8"/>
            </w:tcBorders>
            <w:vAlign w:val="center"/>
          </w:tcPr>
          <w:bookmarkStart w:name="13198" w:id="3231"/>
          <w:p>
            <w:pPr>
              <w:spacing w:after="0"/>
              <w:ind w:left="0"/>
              <w:jc w:val="left"/>
            </w:pPr>
            <w:r>
              <w:rPr>
                <w:rFonts w:ascii="Arial"/>
                <w:b w:val="false"/>
                <w:i w:val="false"/>
                <w:color w:val="000000"/>
                <w:sz w:val="15"/>
              </w:rPr>
              <w:t>Сирецький гай</w:t>
            </w:r>
          </w:p>
          <w:bookmarkEnd w:id="3231"/>
        </w:tc>
        <w:tc>
          <w:tcPr>
            <w:tcW w:w="2020" w:type="dxa"/>
            <w:tcBorders>
              <w:top w:val="outset" w:color="000000" w:sz="8"/>
              <w:left w:val="outset" w:color="000000" w:sz="8"/>
              <w:bottom w:val="outset" w:color="000000" w:sz="8"/>
              <w:right w:val="outset" w:color="000000" w:sz="8"/>
            </w:tcBorders>
            <w:vAlign w:val="center"/>
          </w:tcPr>
          <w:bookmarkStart w:name="13199" w:id="3232"/>
          <w:p>
            <w:pPr>
              <w:spacing w:after="0"/>
              <w:ind w:left="0"/>
              <w:jc w:val="center"/>
            </w:pPr>
            <w:r>
              <w:rPr>
                <w:rFonts w:ascii="Arial"/>
                <w:b w:val="false"/>
                <w:i w:val="false"/>
                <w:color w:val="000000"/>
                <w:sz w:val="15"/>
              </w:rPr>
              <w:t>82,9</w:t>
            </w:r>
          </w:p>
          <w:bookmarkEnd w:id="3232"/>
        </w:tc>
        <w:tc>
          <w:tcPr>
            <w:tcW w:w="972" w:type="dxa"/>
            <w:tcBorders>
              <w:top w:val="outset" w:color="000000" w:sz="8"/>
              <w:left w:val="outset" w:color="000000" w:sz="8"/>
              <w:bottom w:val="outset" w:color="000000" w:sz="8"/>
              <w:right w:val="outset" w:color="000000" w:sz="8"/>
            </w:tcBorders>
            <w:vAlign w:val="center"/>
          </w:tcPr>
          <w:bookmarkStart w:name="13200" w:id="3233"/>
          <w:p>
            <w:pPr>
              <w:spacing w:after="0"/>
              <w:ind w:left="0"/>
              <w:jc w:val="center"/>
            </w:pPr>
            <w:r>
              <w:rPr>
                <w:rFonts w:ascii="Arial"/>
                <w:b w:val="false"/>
                <w:i w:val="false"/>
                <w:color w:val="000000"/>
                <w:sz w:val="15"/>
              </w:rPr>
              <w:t>2 ділянки</w:t>
            </w:r>
          </w:p>
          <w:bookmarkEnd w:id="32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01" w:id="3234"/>
          <w:p>
            <w:pPr>
              <w:spacing w:after="0"/>
              <w:ind w:left="0"/>
              <w:jc w:val="center"/>
            </w:pPr>
            <w:r>
              <w:rPr>
                <w:rFonts w:ascii="Arial"/>
                <w:b w:val="false"/>
                <w:i w:val="false"/>
                <w:color w:val="000000"/>
                <w:sz w:val="15"/>
              </w:rPr>
              <w:t>12</w:t>
            </w:r>
          </w:p>
          <w:bookmarkEnd w:id="3234"/>
        </w:tc>
        <w:tc>
          <w:tcPr>
            <w:tcW w:w="6528" w:type="dxa"/>
            <w:tcBorders>
              <w:top w:val="outset" w:color="000000" w:sz="8"/>
              <w:left w:val="outset" w:color="000000" w:sz="8"/>
              <w:bottom w:val="outset" w:color="000000" w:sz="8"/>
              <w:right w:val="outset" w:color="000000" w:sz="8"/>
            </w:tcBorders>
            <w:vAlign w:val="center"/>
          </w:tcPr>
          <w:bookmarkStart w:name="13202" w:id="3235"/>
          <w:p>
            <w:pPr>
              <w:spacing w:after="0"/>
              <w:ind w:left="0"/>
              <w:jc w:val="left"/>
            </w:pPr>
            <w:r>
              <w:rPr>
                <w:rFonts w:ascii="Arial"/>
                <w:b w:val="false"/>
                <w:i w:val="false"/>
                <w:color w:val="000000"/>
                <w:sz w:val="15"/>
              </w:rPr>
              <w:t>Парк "Веселка"</w:t>
            </w:r>
          </w:p>
          <w:bookmarkEnd w:id="3235"/>
        </w:tc>
        <w:tc>
          <w:tcPr>
            <w:tcW w:w="2020" w:type="dxa"/>
            <w:tcBorders>
              <w:top w:val="outset" w:color="000000" w:sz="8"/>
              <w:left w:val="outset" w:color="000000" w:sz="8"/>
              <w:bottom w:val="outset" w:color="000000" w:sz="8"/>
              <w:right w:val="outset" w:color="000000" w:sz="8"/>
            </w:tcBorders>
            <w:vAlign w:val="center"/>
          </w:tcPr>
          <w:bookmarkStart w:name="13203" w:id="3236"/>
          <w:p>
            <w:pPr>
              <w:spacing w:after="0"/>
              <w:ind w:left="0"/>
              <w:jc w:val="center"/>
            </w:pPr>
            <w:r>
              <w:rPr>
                <w:rFonts w:ascii="Arial"/>
                <w:b w:val="false"/>
                <w:i w:val="false"/>
                <w:color w:val="000000"/>
                <w:sz w:val="15"/>
              </w:rPr>
              <w:t>6,74</w:t>
            </w:r>
          </w:p>
          <w:bookmarkEnd w:id="3236"/>
        </w:tc>
        <w:tc>
          <w:tcPr>
            <w:tcW w:w="972" w:type="dxa"/>
            <w:tcBorders>
              <w:top w:val="outset" w:color="000000" w:sz="8"/>
              <w:left w:val="outset" w:color="000000" w:sz="8"/>
              <w:bottom w:val="outset" w:color="000000" w:sz="8"/>
              <w:right w:val="outset" w:color="000000" w:sz="8"/>
            </w:tcBorders>
            <w:vAlign w:val="center"/>
          </w:tcPr>
          <w:bookmarkStart w:name="13204" w:id="3237"/>
          <w:p>
            <w:pPr>
              <w:spacing w:after="0"/>
              <w:ind w:left="0"/>
              <w:jc w:val="center"/>
            </w:pPr>
          </w:p>
          <w:bookmarkEnd w:id="32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05" w:id="3238"/>
          <w:p>
            <w:pPr>
              <w:spacing w:after="0"/>
              <w:ind w:left="0"/>
              <w:jc w:val="center"/>
            </w:pPr>
            <w:r>
              <w:rPr>
                <w:rFonts w:ascii="Arial"/>
                <w:b w:val="false"/>
                <w:i w:val="false"/>
                <w:color w:val="000000"/>
                <w:sz w:val="15"/>
              </w:rPr>
              <w:t>13</w:t>
            </w:r>
          </w:p>
          <w:bookmarkEnd w:id="3238"/>
        </w:tc>
        <w:tc>
          <w:tcPr>
            <w:tcW w:w="6528" w:type="dxa"/>
            <w:tcBorders>
              <w:top w:val="outset" w:color="000000" w:sz="8"/>
              <w:left w:val="outset" w:color="000000" w:sz="8"/>
              <w:bottom w:val="outset" w:color="000000" w:sz="8"/>
              <w:right w:val="outset" w:color="000000" w:sz="8"/>
            </w:tcBorders>
            <w:vAlign w:val="center"/>
          </w:tcPr>
          <w:bookmarkStart w:name="13206" w:id="3239"/>
          <w:p>
            <w:pPr>
              <w:spacing w:after="0"/>
              <w:ind w:left="0"/>
              <w:jc w:val="left"/>
            </w:pPr>
            <w:r>
              <w:rPr>
                <w:rFonts w:ascii="Arial"/>
                <w:b w:val="false"/>
                <w:i w:val="false"/>
                <w:color w:val="000000"/>
                <w:sz w:val="15"/>
              </w:rPr>
              <w:t>Парк "Дубовий гай"</w:t>
            </w:r>
          </w:p>
          <w:bookmarkEnd w:id="3239"/>
        </w:tc>
        <w:tc>
          <w:tcPr>
            <w:tcW w:w="2020" w:type="dxa"/>
            <w:tcBorders>
              <w:top w:val="outset" w:color="000000" w:sz="8"/>
              <w:left w:val="outset" w:color="000000" w:sz="8"/>
              <w:bottom w:val="outset" w:color="000000" w:sz="8"/>
              <w:right w:val="outset" w:color="000000" w:sz="8"/>
            </w:tcBorders>
            <w:vAlign w:val="center"/>
          </w:tcPr>
          <w:bookmarkStart w:name="13207" w:id="3240"/>
          <w:p>
            <w:pPr>
              <w:spacing w:after="0"/>
              <w:ind w:left="0"/>
              <w:jc w:val="center"/>
            </w:pPr>
            <w:r>
              <w:rPr>
                <w:rFonts w:ascii="Arial"/>
                <w:b w:val="false"/>
                <w:i w:val="false"/>
                <w:color w:val="000000"/>
                <w:sz w:val="15"/>
              </w:rPr>
              <w:t>1,04</w:t>
            </w:r>
          </w:p>
          <w:bookmarkEnd w:id="3240"/>
        </w:tc>
        <w:tc>
          <w:tcPr>
            <w:tcW w:w="972" w:type="dxa"/>
            <w:tcBorders>
              <w:top w:val="outset" w:color="000000" w:sz="8"/>
              <w:left w:val="outset" w:color="000000" w:sz="8"/>
              <w:bottom w:val="outset" w:color="000000" w:sz="8"/>
              <w:right w:val="outset" w:color="000000" w:sz="8"/>
            </w:tcBorders>
            <w:vAlign w:val="center"/>
          </w:tcPr>
          <w:bookmarkStart w:name="13208" w:id="3241"/>
          <w:p>
            <w:pPr>
              <w:spacing w:after="0"/>
              <w:ind w:left="0"/>
              <w:jc w:val="center"/>
            </w:pPr>
          </w:p>
          <w:bookmarkEnd w:id="32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09" w:id="3242"/>
          <w:p>
            <w:pPr>
              <w:spacing w:after="0"/>
              <w:ind w:left="0"/>
              <w:jc w:val="center"/>
            </w:pPr>
            <w:r>
              <w:rPr>
                <w:rFonts w:ascii="Arial"/>
                <w:b w:val="false"/>
                <w:i w:val="false"/>
                <w:color w:val="000000"/>
                <w:sz w:val="15"/>
              </w:rPr>
              <w:t>14</w:t>
            </w:r>
          </w:p>
          <w:bookmarkEnd w:id="3242"/>
        </w:tc>
        <w:tc>
          <w:tcPr>
            <w:tcW w:w="6528" w:type="dxa"/>
            <w:tcBorders>
              <w:top w:val="outset" w:color="000000" w:sz="8"/>
              <w:left w:val="outset" w:color="000000" w:sz="8"/>
              <w:bottom w:val="outset" w:color="000000" w:sz="8"/>
              <w:right w:val="outset" w:color="000000" w:sz="8"/>
            </w:tcBorders>
            <w:vAlign w:val="center"/>
          </w:tcPr>
          <w:bookmarkStart w:name="13210" w:id="3243"/>
          <w:p>
            <w:pPr>
              <w:spacing w:after="0"/>
              <w:ind w:left="0"/>
              <w:jc w:val="left"/>
            </w:pPr>
            <w:r>
              <w:rPr>
                <w:rFonts w:ascii="Arial"/>
                <w:b w:val="false"/>
                <w:i w:val="false"/>
                <w:color w:val="000000"/>
                <w:sz w:val="15"/>
              </w:rPr>
              <w:t>На схилах Фестивальної алеї</w:t>
            </w:r>
          </w:p>
          <w:bookmarkEnd w:id="3243"/>
        </w:tc>
        <w:tc>
          <w:tcPr>
            <w:tcW w:w="2020" w:type="dxa"/>
            <w:tcBorders>
              <w:top w:val="outset" w:color="000000" w:sz="8"/>
              <w:left w:val="outset" w:color="000000" w:sz="8"/>
              <w:bottom w:val="outset" w:color="000000" w:sz="8"/>
              <w:right w:val="outset" w:color="000000" w:sz="8"/>
            </w:tcBorders>
            <w:vAlign w:val="center"/>
          </w:tcPr>
          <w:bookmarkStart w:name="13211" w:id="3244"/>
          <w:p>
            <w:pPr>
              <w:spacing w:after="0"/>
              <w:ind w:left="0"/>
              <w:jc w:val="center"/>
            </w:pPr>
            <w:r>
              <w:rPr>
                <w:rFonts w:ascii="Arial"/>
                <w:b w:val="false"/>
                <w:i w:val="false"/>
                <w:color w:val="000000"/>
                <w:sz w:val="15"/>
              </w:rPr>
              <w:t>0,2</w:t>
            </w:r>
          </w:p>
          <w:bookmarkEnd w:id="3244"/>
        </w:tc>
        <w:tc>
          <w:tcPr>
            <w:tcW w:w="972" w:type="dxa"/>
            <w:tcBorders>
              <w:top w:val="outset" w:color="000000" w:sz="8"/>
              <w:left w:val="outset" w:color="000000" w:sz="8"/>
              <w:bottom w:val="outset" w:color="000000" w:sz="8"/>
              <w:right w:val="outset" w:color="000000" w:sz="8"/>
            </w:tcBorders>
            <w:vAlign w:val="center"/>
          </w:tcPr>
          <w:bookmarkStart w:name="13212" w:id="3245"/>
          <w:p>
            <w:pPr>
              <w:spacing w:after="0"/>
              <w:ind w:left="0"/>
              <w:jc w:val="center"/>
            </w:pPr>
          </w:p>
          <w:bookmarkEnd w:id="32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13" w:id="3246"/>
          <w:p>
            <w:pPr>
              <w:spacing w:after="0"/>
              <w:ind w:left="0"/>
              <w:jc w:val="center"/>
            </w:pPr>
            <w:r>
              <w:rPr>
                <w:rFonts w:ascii="Arial"/>
                <w:b w:val="false"/>
                <w:i w:val="false"/>
                <w:color w:val="000000"/>
                <w:sz w:val="15"/>
              </w:rPr>
              <w:t>15</w:t>
            </w:r>
          </w:p>
          <w:bookmarkEnd w:id="3246"/>
        </w:tc>
        <w:tc>
          <w:tcPr>
            <w:tcW w:w="6528" w:type="dxa"/>
            <w:tcBorders>
              <w:top w:val="outset" w:color="000000" w:sz="8"/>
              <w:left w:val="outset" w:color="000000" w:sz="8"/>
              <w:bottom w:val="outset" w:color="000000" w:sz="8"/>
              <w:right w:val="outset" w:color="000000" w:sz="8"/>
            </w:tcBorders>
            <w:vAlign w:val="center"/>
          </w:tcPr>
          <w:bookmarkStart w:name="13214" w:id="3247"/>
          <w:p>
            <w:pPr>
              <w:spacing w:after="0"/>
              <w:ind w:left="0"/>
              <w:jc w:val="left"/>
            </w:pPr>
            <w:r>
              <w:rPr>
                <w:rFonts w:ascii="Arial"/>
                <w:b w:val="false"/>
                <w:i w:val="false"/>
                <w:color w:val="000000"/>
                <w:sz w:val="15"/>
              </w:rPr>
              <w:t>На схилах Подільського узвозу</w:t>
            </w:r>
          </w:p>
          <w:bookmarkEnd w:id="3247"/>
        </w:tc>
        <w:tc>
          <w:tcPr>
            <w:tcW w:w="2020" w:type="dxa"/>
            <w:tcBorders>
              <w:top w:val="outset" w:color="000000" w:sz="8"/>
              <w:left w:val="outset" w:color="000000" w:sz="8"/>
              <w:bottom w:val="outset" w:color="000000" w:sz="8"/>
              <w:right w:val="outset" w:color="000000" w:sz="8"/>
            </w:tcBorders>
            <w:vAlign w:val="center"/>
          </w:tcPr>
          <w:bookmarkStart w:name="13215" w:id="3248"/>
          <w:p>
            <w:pPr>
              <w:spacing w:after="0"/>
              <w:ind w:left="0"/>
              <w:jc w:val="center"/>
            </w:pPr>
            <w:r>
              <w:rPr>
                <w:rFonts w:ascii="Arial"/>
                <w:b w:val="false"/>
                <w:i w:val="false"/>
                <w:color w:val="000000"/>
                <w:sz w:val="15"/>
              </w:rPr>
              <w:t>3</w:t>
            </w:r>
          </w:p>
          <w:bookmarkEnd w:id="3248"/>
        </w:tc>
        <w:tc>
          <w:tcPr>
            <w:tcW w:w="972" w:type="dxa"/>
            <w:tcBorders>
              <w:top w:val="outset" w:color="000000" w:sz="8"/>
              <w:left w:val="outset" w:color="000000" w:sz="8"/>
              <w:bottom w:val="outset" w:color="000000" w:sz="8"/>
              <w:right w:val="outset" w:color="000000" w:sz="8"/>
            </w:tcBorders>
            <w:vAlign w:val="center"/>
          </w:tcPr>
          <w:bookmarkStart w:name="13216" w:id="3249"/>
          <w:p>
            <w:pPr>
              <w:spacing w:after="0"/>
              <w:ind w:left="0"/>
              <w:jc w:val="center"/>
            </w:pPr>
          </w:p>
          <w:bookmarkEnd w:id="32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17" w:id="3250"/>
          <w:p>
            <w:pPr>
              <w:spacing w:after="0"/>
              <w:ind w:left="0"/>
              <w:jc w:val="center"/>
            </w:pPr>
            <w:r>
              <w:rPr>
                <w:rFonts w:ascii="Arial"/>
                <w:b w:val="false"/>
                <w:i w:val="false"/>
                <w:color w:val="000000"/>
                <w:sz w:val="15"/>
              </w:rPr>
              <w:t>16</w:t>
            </w:r>
          </w:p>
          <w:bookmarkEnd w:id="3250"/>
        </w:tc>
        <w:tc>
          <w:tcPr>
            <w:tcW w:w="6528" w:type="dxa"/>
            <w:tcBorders>
              <w:top w:val="outset" w:color="000000" w:sz="8"/>
              <w:left w:val="outset" w:color="000000" w:sz="8"/>
              <w:bottom w:val="outset" w:color="000000" w:sz="8"/>
              <w:right w:val="outset" w:color="000000" w:sz="8"/>
            </w:tcBorders>
            <w:vAlign w:val="center"/>
          </w:tcPr>
          <w:bookmarkStart w:name="13218" w:id="3251"/>
          <w:p>
            <w:pPr>
              <w:spacing w:after="0"/>
              <w:ind w:left="0"/>
              <w:jc w:val="left"/>
            </w:pPr>
            <w:r>
              <w:rPr>
                <w:rFonts w:ascii="Arial"/>
                <w:b w:val="false"/>
                <w:i w:val="false"/>
                <w:color w:val="000000"/>
                <w:sz w:val="15"/>
              </w:rPr>
              <w:t>На схилах вул. Смирнова-Ласточкіна</w:t>
            </w:r>
          </w:p>
          <w:bookmarkEnd w:id="3251"/>
        </w:tc>
        <w:tc>
          <w:tcPr>
            <w:tcW w:w="2020" w:type="dxa"/>
            <w:tcBorders>
              <w:top w:val="outset" w:color="000000" w:sz="8"/>
              <w:left w:val="outset" w:color="000000" w:sz="8"/>
              <w:bottom w:val="outset" w:color="000000" w:sz="8"/>
              <w:right w:val="outset" w:color="000000" w:sz="8"/>
            </w:tcBorders>
            <w:vAlign w:val="center"/>
          </w:tcPr>
          <w:bookmarkStart w:name="13219" w:id="3252"/>
          <w:p>
            <w:pPr>
              <w:spacing w:after="0"/>
              <w:ind w:left="0"/>
              <w:jc w:val="center"/>
            </w:pPr>
            <w:r>
              <w:rPr>
                <w:rFonts w:ascii="Arial"/>
                <w:b w:val="false"/>
                <w:i w:val="false"/>
                <w:color w:val="000000"/>
                <w:sz w:val="15"/>
              </w:rPr>
              <w:t>5,3</w:t>
            </w:r>
          </w:p>
          <w:bookmarkEnd w:id="3252"/>
        </w:tc>
        <w:tc>
          <w:tcPr>
            <w:tcW w:w="972" w:type="dxa"/>
            <w:tcBorders>
              <w:top w:val="outset" w:color="000000" w:sz="8"/>
              <w:left w:val="outset" w:color="000000" w:sz="8"/>
              <w:bottom w:val="outset" w:color="000000" w:sz="8"/>
              <w:right w:val="outset" w:color="000000" w:sz="8"/>
            </w:tcBorders>
            <w:vAlign w:val="center"/>
          </w:tcPr>
          <w:bookmarkStart w:name="13220" w:id="3253"/>
          <w:p>
            <w:pPr>
              <w:spacing w:after="0"/>
              <w:ind w:left="0"/>
              <w:jc w:val="center"/>
            </w:pPr>
          </w:p>
          <w:bookmarkEnd w:id="32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21" w:id="3254"/>
          <w:p>
            <w:pPr>
              <w:spacing w:after="0"/>
              <w:ind w:left="0"/>
              <w:jc w:val="center"/>
            </w:pPr>
            <w:r>
              <w:rPr>
                <w:rFonts w:ascii="Arial"/>
                <w:b w:val="false"/>
                <w:i w:val="false"/>
                <w:color w:val="000000"/>
                <w:sz w:val="15"/>
              </w:rPr>
              <w:t>17</w:t>
            </w:r>
          </w:p>
          <w:bookmarkEnd w:id="3254"/>
        </w:tc>
        <w:tc>
          <w:tcPr>
            <w:tcW w:w="6528" w:type="dxa"/>
            <w:tcBorders>
              <w:top w:val="outset" w:color="000000" w:sz="8"/>
              <w:left w:val="outset" w:color="000000" w:sz="8"/>
              <w:bottom w:val="outset" w:color="000000" w:sz="8"/>
              <w:right w:val="outset" w:color="000000" w:sz="8"/>
            </w:tcBorders>
            <w:vAlign w:val="center"/>
          </w:tcPr>
          <w:bookmarkStart w:name="13222" w:id="3255"/>
          <w:p>
            <w:pPr>
              <w:spacing w:after="0"/>
              <w:ind w:left="0"/>
              <w:jc w:val="left"/>
            </w:pPr>
            <w:r>
              <w:rPr>
                <w:rFonts w:ascii="Arial"/>
                <w:b w:val="false"/>
                <w:i w:val="false"/>
                <w:color w:val="000000"/>
                <w:sz w:val="15"/>
              </w:rPr>
              <w:t>На схилах вул. Лук'янівської - вул. Олегівській</w:t>
            </w:r>
          </w:p>
          <w:bookmarkEnd w:id="3255"/>
        </w:tc>
        <w:tc>
          <w:tcPr>
            <w:tcW w:w="2020" w:type="dxa"/>
            <w:tcBorders>
              <w:top w:val="outset" w:color="000000" w:sz="8"/>
              <w:left w:val="outset" w:color="000000" w:sz="8"/>
              <w:bottom w:val="outset" w:color="000000" w:sz="8"/>
              <w:right w:val="outset" w:color="000000" w:sz="8"/>
            </w:tcBorders>
            <w:vAlign w:val="center"/>
          </w:tcPr>
          <w:bookmarkStart w:name="13223" w:id="3256"/>
          <w:p>
            <w:pPr>
              <w:spacing w:after="0"/>
              <w:ind w:left="0"/>
              <w:jc w:val="center"/>
            </w:pPr>
            <w:r>
              <w:rPr>
                <w:rFonts w:ascii="Arial"/>
                <w:b w:val="false"/>
                <w:i w:val="false"/>
                <w:color w:val="000000"/>
                <w:sz w:val="15"/>
              </w:rPr>
              <w:t>14,8</w:t>
            </w:r>
          </w:p>
          <w:bookmarkEnd w:id="3256"/>
        </w:tc>
        <w:tc>
          <w:tcPr>
            <w:tcW w:w="972" w:type="dxa"/>
            <w:tcBorders>
              <w:top w:val="outset" w:color="000000" w:sz="8"/>
              <w:left w:val="outset" w:color="000000" w:sz="8"/>
              <w:bottom w:val="outset" w:color="000000" w:sz="8"/>
              <w:right w:val="outset" w:color="000000" w:sz="8"/>
            </w:tcBorders>
            <w:vAlign w:val="center"/>
          </w:tcPr>
          <w:bookmarkStart w:name="13224" w:id="3257"/>
          <w:p>
            <w:pPr>
              <w:spacing w:after="0"/>
              <w:ind w:left="0"/>
              <w:jc w:val="center"/>
            </w:pPr>
          </w:p>
          <w:bookmarkEnd w:id="32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25" w:id="3258"/>
          <w:p>
            <w:pPr>
              <w:spacing w:after="0"/>
              <w:ind w:left="0"/>
              <w:jc w:val="center"/>
            </w:pPr>
            <w:r>
              <w:rPr>
                <w:rFonts w:ascii="Arial"/>
                <w:b w:val="false"/>
                <w:i w:val="false"/>
                <w:color w:val="000000"/>
                <w:sz w:val="15"/>
              </w:rPr>
              <w:t>18</w:t>
            </w:r>
          </w:p>
          <w:bookmarkEnd w:id="3258"/>
        </w:tc>
        <w:tc>
          <w:tcPr>
            <w:tcW w:w="6528" w:type="dxa"/>
            <w:tcBorders>
              <w:top w:val="outset" w:color="000000" w:sz="8"/>
              <w:left w:val="outset" w:color="000000" w:sz="8"/>
              <w:bottom w:val="outset" w:color="000000" w:sz="8"/>
              <w:right w:val="outset" w:color="000000" w:sz="8"/>
            </w:tcBorders>
            <w:vAlign w:val="center"/>
          </w:tcPr>
          <w:bookmarkStart w:name="13226" w:id="3259"/>
          <w:p>
            <w:pPr>
              <w:spacing w:after="0"/>
              <w:ind w:left="0"/>
              <w:jc w:val="left"/>
            </w:pPr>
            <w:r>
              <w:rPr>
                <w:rFonts w:ascii="Arial"/>
                <w:b w:val="false"/>
                <w:i w:val="false"/>
                <w:color w:val="000000"/>
                <w:sz w:val="15"/>
              </w:rPr>
              <w:t>На схилах вул. Отто Шмідта</w:t>
            </w:r>
          </w:p>
          <w:bookmarkEnd w:id="3259"/>
        </w:tc>
        <w:tc>
          <w:tcPr>
            <w:tcW w:w="2020" w:type="dxa"/>
            <w:tcBorders>
              <w:top w:val="outset" w:color="000000" w:sz="8"/>
              <w:left w:val="outset" w:color="000000" w:sz="8"/>
              <w:bottom w:val="outset" w:color="000000" w:sz="8"/>
              <w:right w:val="outset" w:color="000000" w:sz="8"/>
            </w:tcBorders>
            <w:vAlign w:val="center"/>
          </w:tcPr>
          <w:bookmarkStart w:name="13227" w:id="3260"/>
          <w:p>
            <w:pPr>
              <w:spacing w:after="0"/>
              <w:ind w:left="0"/>
              <w:jc w:val="center"/>
            </w:pPr>
            <w:r>
              <w:rPr>
                <w:rFonts w:ascii="Arial"/>
                <w:b w:val="false"/>
                <w:i w:val="false"/>
                <w:color w:val="000000"/>
                <w:sz w:val="15"/>
              </w:rPr>
              <w:t>4,68</w:t>
            </w:r>
          </w:p>
          <w:bookmarkEnd w:id="3260"/>
        </w:tc>
        <w:tc>
          <w:tcPr>
            <w:tcW w:w="972" w:type="dxa"/>
            <w:tcBorders>
              <w:top w:val="outset" w:color="000000" w:sz="8"/>
              <w:left w:val="outset" w:color="000000" w:sz="8"/>
              <w:bottom w:val="outset" w:color="000000" w:sz="8"/>
              <w:right w:val="outset" w:color="000000" w:sz="8"/>
            </w:tcBorders>
            <w:vAlign w:val="center"/>
          </w:tcPr>
          <w:bookmarkStart w:name="13228" w:id="3261"/>
          <w:p>
            <w:pPr>
              <w:spacing w:after="0"/>
              <w:ind w:left="0"/>
              <w:jc w:val="center"/>
            </w:pPr>
          </w:p>
          <w:bookmarkEnd w:id="32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29" w:id="3262"/>
          <w:p>
            <w:pPr>
              <w:spacing w:after="0"/>
              <w:ind w:left="0"/>
              <w:jc w:val="center"/>
            </w:pPr>
            <w:r>
              <w:rPr>
                <w:rFonts w:ascii="Arial"/>
                <w:b w:val="false"/>
                <w:i w:val="false"/>
                <w:color w:val="000000"/>
                <w:sz w:val="15"/>
              </w:rPr>
              <w:t>19</w:t>
            </w:r>
          </w:p>
          <w:bookmarkEnd w:id="3262"/>
        </w:tc>
        <w:tc>
          <w:tcPr>
            <w:tcW w:w="6528" w:type="dxa"/>
            <w:tcBorders>
              <w:top w:val="outset" w:color="000000" w:sz="8"/>
              <w:left w:val="outset" w:color="000000" w:sz="8"/>
              <w:bottom w:val="outset" w:color="000000" w:sz="8"/>
              <w:right w:val="outset" w:color="000000" w:sz="8"/>
            </w:tcBorders>
            <w:vAlign w:val="center"/>
          </w:tcPr>
          <w:bookmarkStart w:name="13230" w:id="3263"/>
          <w:p>
            <w:pPr>
              <w:spacing w:after="0"/>
              <w:ind w:left="0"/>
              <w:jc w:val="left"/>
            </w:pPr>
            <w:r>
              <w:rPr>
                <w:rFonts w:ascii="Arial"/>
                <w:b w:val="false"/>
                <w:i w:val="false"/>
                <w:color w:val="000000"/>
                <w:sz w:val="15"/>
              </w:rPr>
              <w:t>На схилах Смородинського узвозу та вул. Нагірній</w:t>
            </w:r>
          </w:p>
          <w:bookmarkEnd w:id="3263"/>
        </w:tc>
        <w:tc>
          <w:tcPr>
            <w:tcW w:w="2020" w:type="dxa"/>
            <w:tcBorders>
              <w:top w:val="outset" w:color="000000" w:sz="8"/>
              <w:left w:val="outset" w:color="000000" w:sz="8"/>
              <w:bottom w:val="outset" w:color="000000" w:sz="8"/>
              <w:right w:val="outset" w:color="000000" w:sz="8"/>
            </w:tcBorders>
            <w:vAlign w:val="center"/>
          </w:tcPr>
          <w:bookmarkStart w:name="13231" w:id="3264"/>
          <w:p>
            <w:pPr>
              <w:spacing w:after="0"/>
              <w:ind w:left="0"/>
              <w:jc w:val="center"/>
            </w:pPr>
            <w:r>
              <w:rPr>
                <w:rFonts w:ascii="Arial"/>
                <w:b w:val="false"/>
                <w:i w:val="false"/>
                <w:color w:val="000000"/>
                <w:sz w:val="15"/>
              </w:rPr>
              <w:t>18,6</w:t>
            </w:r>
          </w:p>
          <w:bookmarkEnd w:id="3264"/>
        </w:tc>
        <w:tc>
          <w:tcPr>
            <w:tcW w:w="972" w:type="dxa"/>
            <w:tcBorders>
              <w:top w:val="outset" w:color="000000" w:sz="8"/>
              <w:left w:val="outset" w:color="000000" w:sz="8"/>
              <w:bottom w:val="outset" w:color="000000" w:sz="8"/>
              <w:right w:val="outset" w:color="000000" w:sz="8"/>
            </w:tcBorders>
            <w:vAlign w:val="center"/>
          </w:tcPr>
          <w:bookmarkStart w:name="13232" w:id="3265"/>
          <w:p>
            <w:pPr>
              <w:spacing w:after="0"/>
              <w:ind w:left="0"/>
              <w:jc w:val="center"/>
            </w:pPr>
          </w:p>
          <w:bookmarkEnd w:id="32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33" w:id="3266"/>
          <w:p>
            <w:pPr>
              <w:spacing w:after="0"/>
              <w:ind w:left="0"/>
              <w:jc w:val="center"/>
            </w:pPr>
            <w:r>
              <w:rPr>
                <w:rFonts w:ascii="Arial"/>
                <w:b w:val="false"/>
                <w:i w:val="false"/>
                <w:color w:val="000000"/>
                <w:sz w:val="15"/>
              </w:rPr>
              <w:t>20</w:t>
            </w:r>
          </w:p>
          <w:bookmarkEnd w:id="3266"/>
        </w:tc>
        <w:tc>
          <w:tcPr>
            <w:tcW w:w="6528" w:type="dxa"/>
            <w:tcBorders>
              <w:top w:val="outset" w:color="000000" w:sz="8"/>
              <w:left w:val="outset" w:color="000000" w:sz="8"/>
              <w:bottom w:val="outset" w:color="000000" w:sz="8"/>
              <w:right w:val="outset" w:color="000000" w:sz="8"/>
            </w:tcBorders>
            <w:vAlign w:val="center"/>
          </w:tcPr>
          <w:bookmarkStart w:name="13234" w:id="3267"/>
          <w:p>
            <w:pPr>
              <w:spacing w:after="0"/>
              <w:ind w:left="0"/>
              <w:jc w:val="left"/>
            </w:pPr>
            <w:r>
              <w:rPr>
                <w:rFonts w:ascii="Arial"/>
                <w:b w:val="false"/>
                <w:i w:val="false"/>
                <w:color w:val="000000"/>
                <w:sz w:val="15"/>
              </w:rPr>
              <w:t>На схилах Врублівського узвозу</w:t>
            </w:r>
          </w:p>
          <w:bookmarkEnd w:id="3267"/>
        </w:tc>
        <w:tc>
          <w:tcPr>
            <w:tcW w:w="2020" w:type="dxa"/>
            <w:tcBorders>
              <w:top w:val="outset" w:color="000000" w:sz="8"/>
              <w:left w:val="outset" w:color="000000" w:sz="8"/>
              <w:bottom w:val="outset" w:color="000000" w:sz="8"/>
              <w:right w:val="outset" w:color="000000" w:sz="8"/>
            </w:tcBorders>
            <w:vAlign w:val="center"/>
          </w:tcPr>
          <w:bookmarkStart w:name="13235" w:id="3268"/>
          <w:p>
            <w:pPr>
              <w:spacing w:after="0"/>
              <w:ind w:left="0"/>
              <w:jc w:val="center"/>
            </w:pPr>
            <w:r>
              <w:rPr>
                <w:rFonts w:ascii="Arial"/>
                <w:b w:val="false"/>
                <w:i w:val="false"/>
                <w:color w:val="000000"/>
                <w:sz w:val="15"/>
              </w:rPr>
              <w:t>5,1</w:t>
            </w:r>
          </w:p>
          <w:bookmarkEnd w:id="3268"/>
        </w:tc>
        <w:tc>
          <w:tcPr>
            <w:tcW w:w="972" w:type="dxa"/>
            <w:tcBorders>
              <w:top w:val="outset" w:color="000000" w:sz="8"/>
              <w:left w:val="outset" w:color="000000" w:sz="8"/>
              <w:bottom w:val="outset" w:color="000000" w:sz="8"/>
              <w:right w:val="outset" w:color="000000" w:sz="8"/>
            </w:tcBorders>
            <w:vAlign w:val="center"/>
          </w:tcPr>
          <w:bookmarkStart w:name="13236" w:id="3269"/>
          <w:p>
            <w:pPr>
              <w:spacing w:after="0"/>
              <w:ind w:left="0"/>
              <w:jc w:val="center"/>
            </w:pPr>
          </w:p>
          <w:bookmarkEnd w:id="32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17" w:id="3270"/>
          <w:p>
            <w:pPr>
              <w:spacing w:after="0"/>
              <w:ind w:left="0"/>
              <w:jc w:val="center"/>
            </w:pPr>
          </w:p>
          <w:bookmarkEnd w:id="3270"/>
        </w:tc>
        <w:tc>
          <w:tcPr>
            <w:tcW w:w="6528" w:type="dxa"/>
            <w:tcBorders>
              <w:top w:val="outset" w:color="000000" w:sz="8"/>
              <w:left w:val="outset" w:color="000000" w:sz="8"/>
              <w:bottom w:val="outset" w:color="000000" w:sz="8"/>
              <w:right w:val="outset" w:color="000000" w:sz="8"/>
            </w:tcBorders>
            <w:vAlign w:val="center"/>
          </w:tcPr>
          <w:bookmarkStart w:name="13718" w:id="3271"/>
          <w:p>
            <w:pPr>
              <w:spacing w:after="0"/>
              <w:ind w:left="0"/>
              <w:jc w:val="left"/>
            </w:pPr>
            <w:r>
              <w:rPr>
                <w:rFonts w:ascii="Arial"/>
                <w:b w:val="false"/>
                <w:i w:val="false"/>
                <w:color w:val="000000"/>
                <w:sz w:val="15"/>
              </w:rPr>
              <w:t>На вул. Макарівській</w:t>
            </w:r>
          </w:p>
          <w:bookmarkEnd w:id="3271"/>
        </w:tc>
        <w:tc>
          <w:tcPr>
            <w:tcW w:w="2020" w:type="dxa"/>
            <w:tcBorders>
              <w:top w:val="outset" w:color="000000" w:sz="8"/>
              <w:left w:val="outset" w:color="000000" w:sz="8"/>
              <w:bottom w:val="outset" w:color="000000" w:sz="8"/>
              <w:right w:val="outset" w:color="000000" w:sz="8"/>
            </w:tcBorders>
            <w:vAlign w:val="center"/>
          </w:tcPr>
          <w:bookmarkStart w:name="13719" w:id="3272"/>
          <w:p>
            <w:pPr>
              <w:spacing w:after="0"/>
              <w:ind w:left="0"/>
              <w:jc w:val="center"/>
            </w:pPr>
            <w:r>
              <w:rPr>
                <w:rFonts w:ascii="Arial"/>
                <w:b w:val="false"/>
                <w:i w:val="false"/>
                <w:color w:val="000000"/>
                <w:sz w:val="15"/>
              </w:rPr>
              <w:t>2,77</w:t>
            </w:r>
          </w:p>
          <w:bookmarkEnd w:id="3272"/>
        </w:tc>
        <w:tc>
          <w:tcPr>
            <w:tcW w:w="972" w:type="dxa"/>
            <w:tcBorders>
              <w:top w:val="outset" w:color="000000" w:sz="8"/>
              <w:left w:val="outset" w:color="000000" w:sz="8"/>
              <w:bottom w:val="outset" w:color="000000" w:sz="8"/>
              <w:right w:val="outset" w:color="000000" w:sz="8"/>
            </w:tcBorders>
            <w:vAlign w:val="center"/>
          </w:tcPr>
          <w:bookmarkStart w:name="13720" w:id="3273"/>
          <w:p>
            <w:pPr>
              <w:spacing w:after="0"/>
              <w:ind w:left="0"/>
              <w:jc w:val="center"/>
            </w:pPr>
          </w:p>
          <w:bookmarkEnd w:id="32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21" w:id="3274"/>
          <w:p>
            <w:pPr>
              <w:spacing w:after="0"/>
              <w:ind w:left="0"/>
              <w:jc w:val="center"/>
            </w:pPr>
          </w:p>
          <w:bookmarkEnd w:id="3274"/>
        </w:tc>
        <w:tc>
          <w:tcPr>
            <w:tcW w:w="6528" w:type="dxa"/>
            <w:tcBorders>
              <w:top w:val="outset" w:color="000000" w:sz="8"/>
              <w:left w:val="outset" w:color="000000" w:sz="8"/>
              <w:bottom w:val="outset" w:color="000000" w:sz="8"/>
              <w:right w:val="outset" w:color="000000" w:sz="8"/>
            </w:tcBorders>
            <w:vAlign w:val="center"/>
          </w:tcPr>
          <w:bookmarkStart w:name="13722" w:id="3275"/>
          <w:p>
            <w:pPr>
              <w:spacing w:after="0"/>
              <w:ind w:left="0"/>
              <w:jc w:val="left"/>
            </w:pPr>
            <w:r>
              <w:rPr>
                <w:rFonts w:ascii="Arial"/>
                <w:b w:val="false"/>
                <w:i w:val="false"/>
                <w:color w:val="000000"/>
                <w:sz w:val="15"/>
              </w:rPr>
              <w:t>Вздовж Подільського узвозу</w:t>
            </w:r>
          </w:p>
          <w:bookmarkEnd w:id="3275"/>
        </w:tc>
        <w:tc>
          <w:tcPr>
            <w:tcW w:w="2020" w:type="dxa"/>
            <w:tcBorders>
              <w:top w:val="outset" w:color="000000" w:sz="8"/>
              <w:left w:val="outset" w:color="000000" w:sz="8"/>
              <w:bottom w:val="outset" w:color="000000" w:sz="8"/>
              <w:right w:val="outset" w:color="000000" w:sz="8"/>
            </w:tcBorders>
            <w:vAlign w:val="center"/>
          </w:tcPr>
          <w:bookmarkStart w:name="13723" w:id="3276"/>
          <w:p>
            <w:pPr>
              <w:spacing w:after="0"/>
              <w:ind w:left="0"/>
              <w:jc w:val="center"/>
            </w:pPr>
            <w:r>
              <w:rPr>
                <w:rFonts w:ascii="Arial"/>
                <w:b w:val="false"/>
                <w:i w:val="false"/>
                <w:color w:val="000000"/>
                <w:sz w:val="15"/>
              </w:rPr>
              <w:t>0,22</w:t>
            </w:r>
          </w:p>
          <w:bookmarkEnd w:id="3276"/>
        </w:tc>
        <w:tc>
          <w:tcPr>
            <w:tcW w:w="972" w:type="dxa"/>
            <w:tcBorders>
              <w:top w:val="outset" w:color="000000" w:sz="8"/>
              <w:left w:val="outset" w:color="000000" w:sz="8"/>
              <w:bottom w:val="outset" w:color="000000" w:sz="8"/>
              <w:right w:val="outset" w:color="000000" w:sz="8"/>
            </w:tcBorders>
            <w:vAlign w:val="center"/>
          </w:tcPr>
          <w:bookmarkStart w:name="13724" w:id="3277"/>
          <w:p>
            <w:pPr>
              <w:spacing w:after="0"/>
              <w:ind w:left="0"/>
              <w:jc w:val="center"/>
            </w:pPr>
          </w:p>
          <w:bookmarkEnd w:id="32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61" w:id="3278"/>
          <w:p>
            <w:pPr>
              <w:spacing w:after="0"/>
              <w:ind w:left="0"/>
              <w:jc w:val="center"/>
            </w:pPr>
          </w:p>
          <w:bookmarkEnd w:id="3278"/>
        </w:tc>
        <w:tc>
          <w:tcPr>
            <w:tcW w:w="6528" w:type="dxa"/>
            <w:tcBorders>
              <w:top w:val="outset" w:color="000000" w:sz="8"/>
              <w:left w:val="outset" w:color="000000" w:sz="8"/>
              <w:bottom w:val="outset" w:color="000000" w:sz="8"/>
              <w:right w:val="outset" w:color="000000" w:sz="8"/>
            </w:tcBorders>
            <w:vAlign w:val="center"/>
          </w:tcPr>
          <w:bookmarkStart w:name="14362" w:id="3279"/>
          <w:p>
            <w:pPr>
              <w:spacing w:after="0"/>
              <w:ind w:left="0"/>
              <w:jc w:val="left"/>
            </w:pPr>
            <w:r>
              <w:rPr>
                <w:rFonts w:ascii="Arial"/>
                <w:b w:val="false"/>
                <w:i w:val="false"/>
                <w:color w:val="000000"/>
                <w:sz w:val="15"/>
              </w:rPr>
              <w:t>Парк відпочинку "Сирецький Яр" на вул. Ризькій</w:t>
            </w:r>
          </w:p>
          <w:bookmarkEnd w:id="3279"/>
        </w:tc>
        <w:tc>
          <w:tcPr>
            <w:tcW w:w="2020" w:type="dxa"/>
            <w:tcBorders>
              <w:top w:val="outset" w:color="000000" w:sz="8"/>
              <w:left w:val="outset" w:color="000000" w:sz="8"/>
              <w:bottom w:val="outset" w:color="000000" w:sz="8"/>
              <w:right w:val="outset" w:color="000000" w:sz="8"/>
            </w:tcBorders>
            <w:vAlign w:val="center"/>
          </w:tcPr>
          <w:bookmarkStart w:name="14363" w:id="3280"/>
          <w:p>
            <w:pPr>
              <w:spacing w:after="0"/>
              <w:ind w:left="0"/>
              <w:jc w:val="center"/>
            </w:pPr>
            <w:r>
              <w:rPr>
                <w:rFonts w:ascii="Arial"/>
                <w:b w:val="false"/>
                <w:i w:val="false"/>
                <w:color w:val="000000"/>
                <w:sz w:val="15"/>
              </w:rPr>
              <w:t>5,78</w:t>
            </w:r>
          </w:p>
          <w:bookmarkEnd w:id="3280"/>
        </w:tc>
        <w:tc>
          <w:tcPr>
            <w:tcW w:w="972" w:type="dxa"/>
            <w:tcBorders>
              <w:top w:val="outset" w:color="000000" w:sz="8"/>
              <w:left w:val="outset" w:color="000000" w:sz="8"/>
              <w:bottom w:val="outset" w:color="000000" w:sz="8"/>
              <w:right w:val="outset" w:color="000000" w:sz="8"/>
            </w:tcBorders>
            <w:vAlign w:val="center"/>
          </w:tcPr>
          <w:bookmarkStart w:name="14364" w:id="3281"/>
          <w:p>
            <w:pPr>
              <w:spacing w:after="0"/>
              <w:ind w:left="0"/>
              <w:jc w:val="center"/>
            </w:pPr>
          </w:p>
          <w:bookmarkEnd w:id="32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33" w:id="3282"/>
          <w:p>
            <w:pPr>
              <w:spacing w:after="0"/>
              <w:ind w:left="0"/>
              <w:jc w:val="center"/>
            </w:pPr>
          </w:p>
          <w:bookmarkEnd w:id="3282"/>
        </w:tc>
        <w:tc>
          <w:tcPr>
            <w:tcW w:w="6528" w:type="dxa"/>
            <w:tcBorders>
              <w:top w:val="outset" w:color="000000" w:sz="8"/>
              <w:left w:val="outset" w:color="000000" w:sz="8"/>
              <w:bottom w:val="outset" w:color="000000" w:sz="8"/>
              <w:right w:val="outset" w:color="000000" w:sz="8"/>
            </w:tcBorders>
            <w:vAlign w:val="center"/>
          </w:tcPr>
          <w:bookmarkStart w:name="14434" w:id="3283"/>
          <w:p>
            <w:pPr>
              <w:spacing w:after="0"/>
              <w:ind w:left="0"/>
              <w:jc w:val="left"/>
            </w:pPr>
            <w:r>
              <w:rPr>
                <w:rFonts w:ascii="Arial"/>
                <w:b w:val="false"/>
                <w:i w:val="false"/>
                <w:color w:val="000000"/>
                <w:sz w:val="15"/>
              </w:rPr>
              <w:t>На вул. Глибочицькій</w:t>
            </w:r>
          </w:p>
          <w:bookmarkEnd w:id="3283"/>
        </w:tc>
        <w:tc>
          <w:tcPr>
            <w:tcW w:w="2020" w:type="dxa"/>
            <w:tcBorders>
              <w:top w:val="outset" w:color="000000" w:sz="8"/>
              <w:left w:val="outset" w:color="000000" w:sz="8"/>
              <w:bottom w:val="outset" w:color="000000" w:sz="8"/>
              <w:right w:val="outset" w:color="000000" w:sz="8"/>
            </w:tcBorders>
            <w:vAlign w:val="center"/>
          </w:tcPr>
          <w:bookmarkStart w:name="14435" w:id="3284"/>
          <w:p>
            <w:pPr>
              <w:spacing w:after="0"/>
              <w:ind w:left="0"/>
              <w:jc w:val="center"/>
            </w:pPr>
            <w:r>
              <w:rPr>
                <w:rFonts w:ascii="Arial"/>
                <w:b w:val="false"/>
                <w:i w:val="false"/>
                <w:color w:val="000000"/>
                <w:sz w:val="15"/>
              </w:rPr>
              <w:t>3,44</w:t>
            </w:r>
          </w:p>
          <w:bookmarkEnd w:id="3284"/>
        </w:tc>
        <w:tc>
          <w:tcPr>
            <w:tcW w:w="972" w:type="dxa"/>
            <w:tcBorders>
              <w:top w:val="outset" w:color="000000" w:sz="8"/>
              <w:left w:val="outset" w:color="000000" w:sz="8"/>
              <w:bottom w:val="outset" w:color="000000" w:sz="8"/>
              <w:right w:val="outset" w:color="000000" w:sz="8"/>
            </w:tcBorders>
            <w:vAlign w:val="center"/>
          </w:tcPr>
          <w:bookmarkStart w:name="14436" w:id="3285"/>
          <w:p>
            <w:pPr>
              <w:spacing w:after="0"/>
              <w:ind w:left="0"/>
              <w:jc w:val="center"/>
            </w:pPr>
          </w:p>
          <w:bookmarkEnd w:id="32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37" w:id="3286"/>
          <w:p>
            <w:pPr>
              <w:spacing w:after="0"/>
              <w:ind w:left="0"/>
              <w:jc w:val="center"/>
            </w:pPr>
          </w:p>
          <w:bookmarkEnd w:id="3286"/>
        </w:tc>
        <w:tc>
          <w:tcPr>
            <w:tcW w:w="6528" w:type="dxa"/>
            <w:tcBorders>
              <w:top w:val="outset" w:color="000000" w:sz="8"/>
              <w:left w:val="outset" w:color="000000" w:sz="8"/>
              <w:bottom w:val="outset" w:color="000000" w:sz="8"/>
              <w:right w:val="outset" w:color="000000" w:sz="8"/>
            </w:tcBorders>
            <w:vAlign w:val="center"/>
          </w:tcPr>
          <w:bookmarkStart w:name="13238" w:id="3287"/>
          <w:p>
            <w:pPr>
              <w:spacing w:after="0"/>
              <w:ind w:left="0"/>
              <w:jc w:val="center"/>
            </w:pPr>
            <w:r>
              <w:rPr>
                <w:rFonts w:ascii="Arial"/>
                <w:b/>
                <w:i/>
                <w:color w:val="000000"/>
                <w:sz w:val="15"/>
              </w:rPr>
              <w:t>Разом:</w:t>
            </w:r>
          </w:p>
          <w:bookmarkEnd w:id="3287"/>
        </w:tc>
        <w:tc>
          <w:tcPr>
            <w:tcW w:w="2020" w:type="dxa"/>
            <w:tcBorders>
              <w:top w:val="outset" w:color="000000" w:sz="8"/>
              <w:left w:val="outset" w:color="000000" w:sz="8"/>
              <w:bottom w:val="outset" w:color="000000" w:sz="8"/>
              <w:right w:val="outset" w:color="000000" w:sz="8"/>
            </w:tcBorders>
            <w:vAlign w:val="center"/>
          </w:tcPr>
          <w:bookmarkStart w:name="13239" w:id="3288"/>
          <w:p>
            <w:pPr>
              <w:spacing w:after="0"/>
              <w:ind w:left="0"/>
              <w:jc w:val="center"/>
            </w:pPr>
            <w:r>
              <w:rPr>
                <w:rFonts w:ascii="Arial"/>
                <w:b/>
                <w:i/>
                <w:color w:val="000000"/>
                <w:sz w:val="15"/>
              </w:rPr>
              <w:t>296,29</w:t>
            </w:r>
          </w:p>
          <w:bookmarkEnd w:id="3288"/>
        </w:tc>
        <w:tc>
          <w:tcPr>
            <w:tcW w:w="972" w:type="dxa"/>
            <w:tcBorders>
              <w:top w:val="outset" w:color="000000" w:sz="8"/>
              <w:left w:val="outset" w:color="000000" w:sz="8"/>
              <w:bottom w:val="outset" w:color="000000" w:sz="8"/>
              <w:right w:val="outset" w:color="000000" w:sz="8"/>
            </w:tcBorders>
            <w:vAlign w:val="center"/>
          </w:tcPr>
          <w:bookmarkStart w:name="13240" w:id="3289"/>
          <w:p>
            <w:pPr>
              <w:spacing w:after="0"/>
              <w:ind w:left="0"/>
              <w:jc w:val="center"/>
            </w:pPr>
          </w:p>
          <w:bookmarkEnd w:id="32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41" w:id="3290"/>
          <w:p>
            <w:pPr>
              <w:spacing w:after="0"/>
              <w:ind w:left="0"/>
              <w:jc w:val="center"/>
            </w:pPr>
          </w:p>
          <w:bookmarkEnd w:id="3290"/>
        </w:tc>
        <w:tc>
          <w:tcPr>
            <w:tcW w:w="6528" w:type="dxa"/>
            <w:tcBorders>
              <w:top w:val="outset" w:color="000000" w:sz="8"/>
              <w:left w:val="outset" w:color="000000" w:sz="8"/>
              <w:bottom w:val="outset" w:color="000000" w:sz="8"/>
              <w:right w:val="outset" w:color="000000" w:sz="8"/>
            </w:tcBorders>
            <w:vAlign w:val="center"/>
          </w:tcPr>
          <w:bookmarkStart w:name="13242" w:id="3291"/>
          <w:p>
            <w:pPr>
              <w:spacing w:after="0"/>
              <w:ind w:left="0"/>
              <w:jc w:val="left"/>
            </w:pPr>
            <w:r>
              <w:rPr>
                <w:rFonts w:ascii="Arial"/>
                <w:b w:val="false"/>
                <w:i/>
                <w:color w:val="000000"/>
                <w:sz w:val="15"/>
              </w:rPr>
              <w:t>Спеціалізовані парки</w:t>
            </w:r>
          </w:p>
          <w:bookmarkEnd w:id="3291"/>
        </w:tc>
        <w:tc>
          <w:tcPr>
            <w:tcW w:w="2020" w:type="dxa"/>
            <w:tcBorders>
              <w:top w:val="outset" w:color="000000" w:sz="8"/>
              <w:left w:val="outset" w:color="000000" w:sz="8"/>
              <w:bottom w:val="outset" w:color="000000" w:sz="8"/>
              <w:right w:val="outset" w:color="000000" w:sz="8"/>
            </w:tcBorders>
            <w:vAlign w:val="center"/>
          </w:tcPr>
          <w:bookmarkStart w:name="13243" w:id="3292"/>
          <w:p>
            <w:pPr>
              <w:spacing w:after="0"/>
              <w:ind w:left="0"/>
              <w:jc w:val="center"/>
            </w:pPr>
          </w:p>
          <w:bookmarkEnd w:id="3292"/>
        </w:tc>
        <w:tc>
          <w:tcPr>
            <w:tcW w:w="972" w:type="dxa"/>
            <w:tcBorders>
              <w:top w:val="outset" w:color="000000" w:sz="8"/>
              <w:left w:val="outset" w:color="000000" w:sz="8"/>
              <w:bottom w:val="outset" w:color="000000" w:sz="8"/>
              <w:right w:val="outset" w:color="000000" w:sz="8"/>
            </w:tcBorders>
            <w:vAlign w:val="center"/>
          </w:tcPr>
          <w:bookmarkStart w:name="13244" w:id="3293"/>
          <w:p>
            <w:pPr>
              <w:spacing w:after="0"/>
              <w:ind w:left="0"/>
              <w:jc w:val="center"/>
            </w:pPr>
          </w:p>
          <w:bookmarkEnd w:id="32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45" w:id="3294"/>
          <w:p>
            <w:pPr>
              <w:spacing w:after="0"/>
              <w:ind w:left="0"/>
              <w:jc w:val="center"/>
            </w:pPr>
            <w:r>
              <w:rPr>
                <w:rFonts w:ascii="Arial"/>
                <w:b w:val="false"/>
                <w:i w:val="false"/>
                <w:color w:val="000000"/>
                <w:sz w:val="15"/>
              </w:rPr>
              <w:t>21</w:t>
            </w:r>
          </w:p>
          <w:bookmarkEnd w:id="3294"/>
        </w:tc>
        <w:tc>
          <w:tcPr>
            <w:tcW w:w="6528" w:type="dxa"/>
            <w:tcBorders>
              <w:top w:val="outset" w:color="000000" w:sz="8"/>
              <w:left w:val="outset" w:color="000000" w:sz="8"/>
              <w:bottom w:val="outset" w:color="000000" w:sz="8"/>
              <w:right w:val="outset" w:color="000000" w:sz="8"/>
            </w:tcBorders>
            <w:vAlign w:val="center"/>
          </w:tcPr>
          <w:bookmarkStart w:name="13246" w:id="3295"/>
          <w:p>
            <w:pPr>
              <w:spacing w:after="0"/>
              <w:ind w:left="0"/>
              <w:jc w:val="left"/>
            </w:pPr>
            <w:r>
              <w:rPr>
                <w:rFonts w:ascii="Arial"/>
                <w:b w:val="false"/>
                <w:i w:val="false"/>
                <w:color w:val="000000"/>
                <w:sz w:val="15"/>
              </w:rPr>
              <w:t>Ботсад ім. Акад. Фоміна</w:t>
            </w:r>
          </w:p>
          <w:bookmarkEnd w:id="3295"/>
        </w:tc>
        <w:tc>
          <w:tcPr>
            <w:tcW w:w="2020" w:type="dxa"/>
            <w:tcBorders>
              <w:top w:val="outset" w:color="000000" w:sz="8"/>
              <w:left w:val="outset" w:color="000000" w:sz="8"/>
              <w:bottom w:val="outset" w:color="000000" w:sz="8"/>
              <w:right w:val="outset" w:color="000000" w:sz="8"/>
            </w:tcBorders>
            <w:vAlign w:val="center"/>
          </w:tcPr>
          <w:bookmarkStart w:name="13247" w:id="3296"/>
          <w:p>
            <w:pPr>
              <w:spacing w:after="0"/>
              <w:ind w:left="0"/>
              <w:jc w:val="center"/>
            </w:pPr>
            <w:r>
              <w:rPr>
                <w:rFonts w:ascii="Arial"/>
                <w:b w:val="false"/>
                <w:i w:val="false"/>
                <w:color w:val="000000"/>
                <w:sz w:val="15"/>
              </w:rPr>
              <w:t>21,2</w:t>
            </w:r>
          </w:p>
          <w:bookmarkEnd w:id="3296"/>
        </w:tc>
        <w:tc>
          <w:tcPr>
            <w:tcW w:w="972" w:type="dxa"/>
            <w:tcBorders>
              <w:top w:val="outset" w:color="000000" w:sz="8"/>
              <w:left w:val="outset" w:color="000000" w:sz="8"/>
              <w:bottom w:val="outset" w:color="000000" w:sz="8"/>
              <w:right w:val="outset" w:color="000000" w:sz="8"/>
            </w:tcBorders>
            <w:vAlign w:val="center"/>
          </w:tcPr>
          <w:bookmarkStart w:name="13248" w:id="3297"/>
          <w:p>
            <w:pPr>
              <w:spacing w:after="0"/>
              <w:ind w:left="0"/>
              <w:jc w:val="center"/>
            </w:pPr>
          </w:p>
          <w:bookmarkEnd w:id="32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49" w:id="3298"/>
          <w:p>
            <w:pPr>
              <w:spacing w:after="0"/>
              <w:ind w:left="0"/>
              <w:jc w:val="center"/>
            </w:pPr>
            <w:r>
              <w:rPr>
                <w:rFonts w:ascii="Arial"/>
                <w:b w:val="false"/>
                <w:i w:val="false"/>
                <w:color w:val="000000"/>
                <w:sz w:val="15"/>
              </w:rPr>
              <w:t>22</w:t>
            </w:r>
          </w:p>
          <w:bookmarkEnd w:id="3298"/>
        </w:tc>
        <w:tc>
          <w:tcPr>
            <w:tcW w:w="6528" w:type="dxa"/>
            <w:tcBorders>
              <w:top w:val="outset" w:color="000000" w:sz="8"/>
              <w:left w:val="outset" w:color="000000" w:sz="8"/>
              <w:bottom w:val="outset" w:color="000000" w:sz="8"/>
              <w:right w:val="outset" w:color="000000" w:sz="8"/>
            </w:tcBorders>
            <w:vAlign w:val="center"/>
          </w:tcPr>
          <w:bookmarkStart w:name="13250" w:id="3299"/>
          <w:p>
            <w:pPr>
              <w:spacing w:after="0"/>
              <w:ind w:left="0"/>
              <w:jc w:val="left"/>
            </w:pPr>
            <w:r>
              <w:rPr>
                <w:rFonts w:ascii="Arial"/>
                <w:b w:val="false"/>
                <w:i w:val="false"/>
                <w:color w:val="000000"/>
                <w:sz w:val="15"/>
              </w:rPr>
              <w:t>Зоопарк</w:t>
            </w:r>
          </w:p>
          <w:bookmarkEnd w:id="3299"/>
        </w:tc>
        <w:tc>
          <w:tcPr>
            <w:tcW w:w="2020" w:type="dxa"/>
            <w:tcBorders>
              <w:top w:val="outset" w:color="000000" w:sz="8"/>
              <w:left w:val="outset" w:color="000000" w:sz="8"/>
              <w:bottom w:val="outset" w:color="000000" w:sz="8"/>
              <w:right w:val="outset" w:color="000000" w:sz="8"/>
            </w:tcBorders>
            <w:vAlign w:val="center"/>
          </w:tcPr>
          <w:bookmarkStart w:name="13251" w:id="3300"/>
          <w:p>
            <w:pPr>
              <w:spacing w:after="0"/>
              <w:ind w:left="0"/>
              <w:jc w:val="center"/>
            </w:pPr>
            <w:r>
              <w:rPr>
                <w:rFonts w:ascii="Arial"/>
                <w:b w:val="false"/>
                <w:i w:val="false"/>
                <w:color w:val="000000"/>
                <w:sz w:val="15"/>
              </w:rPr>
              <w:t>33,6</w:t>
            </w:r>
          </w:p>
          <w:bookmarkEnd w:id="3300"/>
        </w:tc>
        <w:tc>
          <w:tcPr>
            <w:tcW w:w="972" w:type="dxa"/>
            <w:tcBorders>
              <w:top w:val="outset" w:color="000000" w:sz="8"/>
              <w:left w:val="outset" w:color="000000" w:sz="8"/>
              <w:bottom w:val="outset" w:color="000000" w:sz="8"/>
              <w:right w:val="outset" w:color="000000" w:sz="8"/>
            </w:tcBorders>
            <w:vAlign w:val="center"/>
          </w:tcPr>
          <w:bookmarkStart w:name="13252" w:id="3301"/>
          <w:p>
            <w:pPr>
              <w:spacing w:after="0"/>
              <w:ind w:left="0"/>
              <w:jc w:val="center"/>
            </w:pPr>
            <w:r>
              <w:rPr>
                <w:rFonts w:ascii="Arial"/>
                <w:b w:val="false"/>
                <w:i w:val="false"/>
                <w:color w:val="000000"/>
                <w:sz w:val="15"/>
              </w:rPr>
              <w:t>у т. ч. 1,03 га - акваторія</w:t>
            </w:r>
          </w:p>
          <w:bookmarkEnd w:id="33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53" w:id="3302"/>
          <w:p>
            <w:pPr>
              <w:spacing w:after="0"/>
              <w:ind w:left="0"/>
              <w:jc w:val="center"/>
            </w:pPr>
          </w:p>
          <w:bookmarkEnd w:id="3302"/>
        </w:tc>
        <w:tc>
          <w:tcPr>
            <w:tcW w:w="6528" w:type="dxa"/>
            <w:tcBorders>
              <w:top w:val="outset" w:color="000000" w:sz="8"/>
              <w:left w:val="outset" w:color="000000" w:sz="8"/>
              <w:bottom w:val="outset" w:color="000000" w:sz="8"/>
              <w:right w:val="outset" w:color="000000" w:sz="8"/>
            </w:tcBorders>
            <w:vAlign w:val="center"/>
          </w:tcPr>
          <w:bookmarkStart w:name="13254" w:id="3303"/>
          <w:p>
            <w:pPr>
              <w:spacing w:after="0"/>
              <w:ind w:left="0"/>
              <w:jc w:val="center"/>
            </w:pPr>
            <w:r>
              <w:rPr>
                <w:rFonts w:ascii="Arial"/>
                <w:b/>
                <w:i/>
                <w:color w:val="000000"/>
                <w:sz w:val="15"/>
              </w:rPr>
              <w:t>Разом:</w:t>
            </w:r>
          </w:p>
          <w:bookmarkEnd w:id="3303"/>
        </w:tc>
        <w:tc>
          <w:tcPr>
            <w:tcW w:w="2020" w:type="dxa"/>
            <w:tcBorders>
              <w:top w:val="outset" w:color="000000" w:sz="8"/>
              <w:left w:val="outset" w:color="000000" w:sz="8"/>
              <w:bottom w:val="outset" w:color="000000" w:sz="8"/>
              <w:right w:val="outset" w:color="000000" w:sz="8"/>
            </w:tcBorders>
            <w:vAlign w:val="center"/>
          </w:tcPr>
          <w:bookmarkStart w:name="13255" w:id="3304"/>
          <w:p>
            <w:pPr>
              <w:spacing w:after="0"/>
              <w:ind w:left="0"/>
              <w:jc w:val="center"/>
            </w:pPr>
            <w:r>
              <w:rPr>
                <w:rFonts w:ascii="Arial"/>
                <w:b/>
                <w:i/>
                <w:color w:val="000000"/>
                <w:sz w:val="15"/>
              </w:rPr>
              <w:t>54,8</w:t>
            </w:r>
          </w:p>
          <w:bookmarkEnd w:id="3304"/>
        </w:tc>
        <w:tc>
          <w:tcPr>
            <w:tcW w:w="972" w:type="dxa"/>
            <w:tcBorders>
              <w:top w:val="outset" w:color="000000" w:sz="8"/>
              <w:left w:val="outset" w:color="000000" w:sz="8"/>
              <w:bottom w:val="outset" w:color="000000" w:sz="8"/>
              <w:right w:val="outset" w:color="000000" w:sz="8"/>
            </w:tcBorders>
            <w:vAlign w:val="center"/>
          </w:tcPr>
          <w:bookmarkStart w:name="13256" w:id="3305"/>
          <w:p>
            <w:pPr>
              <w:spacing w:after="0"/>
              <w:ind w:left="0"/>
              <w:jc w:val="center"/>
            </w:pPr>
          </w:p>
          <w:bookmarkEnd w:id="33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57" w:id="3306"/>
          <w:p>
            <w:pPr>
              <w:spacing w:after="0"/>
              <w:ind w:left="0"/>
              <w:jc w:val="center"/>
            </w:pPr>
          </w:p>
          <w:bookmarkEnd w:id="3306"/>
        </w:tc>
        <w:tc>
          <w:tcPr>
            <w:tcW w:w="6528" w:type="dxa"/>
            <w:tcBorders>
              <w:top w:val="outset" w:color="000000" w:sz="8"/>
              <w:left w:val="outset" w:color="000000" w:sz="8"/>
              <w:bottom w:val="outset" w:color="000000" w:sz="8"/>
              <w:right w:val="outset" w:color="000000" w:sz="8"/>
            </w:tcBorders>
            <w:vAlign w:val="center"/>
          </w:tcPr>
          <w:bookmarkStart w:name="13258" w:id="3307"/>
          <w:p>
            <w:pPr>
              <w:spacing w:after="0"/>
              <w:ind w:left="0"/>
              <w:jc w:val="left"/>
            </w:pPr>
            <w:r>
              <w:rPr>
                <w:rFonts w:ascii="Arial"/>
                <w:b w:val="false"/>
                <w:i/>
                <w:color w:val="000000"/>
                <w:sz w:val="15"/>
              </w:rPr>
              <w:t>Сквери</w:t>
            </w:r>
          </w:p>
          <w:bookmarkEnd w:id="3307"/>
        </w:tc>
        <w:tc>
          <w:tcPr>
            <w:tcW w:w="2020" w:type="dxa"/>
            <w:tcBorders>
              <w:top w:val="outset" w:color="000000" w:sz="8"/>
              <w:left w:val="outset" w:color="000000" w:sz="8"/>
              <w:bottom w:val="outset" w:color="000000" w:sz="8"/>
              <w:right w:val="outset" w:color="000000" w:sz="8"/>
            </w:tcBorders>
            <w:vAlign w:val="center"/>
          </w:tcPr>
          <w:bookmarkStart w:name="13259" w:id="3308"/>
          <w:p>
            <w:pPr>
              <w:spacing w:after="0"/>
              <w:ind w:left="0"/>
              <w:jc w:val="center"/>
            </w:pPr>
          </w:p>
          <w:bookmarkEnd w:id="3308"/>
        </w:tc>
        <w:tc>
          <w:tcPr>
            <w:tcW w:w="972" w:type="dxa"/>
            <w:tcBorders>
              <w:top w:val="outset" w:color="000000" w:sz="8"/>
              <w:left w:val="outset" w:color="000000" w:sz="8"/>
              <w:bottom w:val="outset" w:color="000000" w:sz="8"/>
              <w:right w:val="outset" w:color="000000" w:sz="8"/>
            </w:tcBorders>
            <w:vAlign w:val="center"/>
          </w:tcPr>
          <w:bookmarkStart w:name="13260" w:id="3309"/>
          <w:p>
            <w:pPr>
              <w:spacing w:after="0"/>
              <w:ind w:left="0"/>
              <w:jc w:val="center"/>
            </w:pPr>
          </w:p>
          <w:bookmarkEnd w:id="330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61" w:id="3310"/>
          <w:p>
            <w:pPr>
              <w:spacing w:after="0"/>
              <w:ind w:left="0"/>
              <w:jc w:val="center"/>
            </w:pPr>
            <w:r>
              <w:rPr>
                <w:rFonts w:ascii="Arial"/>
                <w:b w:val="false"/>
                <w:i w:val="false"/>
                <w:color w:val="000000"/>
                <w:sz w:val="15"/>
              </w:rPr>
              <w:t>23</w:t>
            </w:r>
          </w:p>
          <w:bookmarkEnd w:id="3310"/>
        </w:tc>
        <w:tc>
          <w:tcPr>
            <w:tcW w:w="6528" w:type="dxa"/>
            <w:tcBorders>
              <w:top w:val="outset" w:color="000000" w:sz="8"/>
              <w:left w:val="outset" w:color="000000" w:sz="8"/>
              <w:bottom w:val="outset" w:color="000000" w:sz="8"/>
              <w:right w:val="outset" w:color="000000" w:sz="8"/>
            </w:tcBorders>
            <w:vAlign w:val="center"/>
          </w:tcPr>
          <w:bookmarkStart w:name="13262" w:id="3311"/>
          <w:p>
            <w:pPr>
              <w:spacing w:after="0"/>
              <w:ind w:left="0"/>
              <w:jc w:val="left"/>
            </w:pPr>
            <w:r>
              <w:rPr>
                <w:rFonts w:ascii="Arial"/>
                <w:b w:val="false"/>
                <w:i w:val="false"/>
                <w:color w:val="000000"/>
                <w:sz w:val="15"/>
              </w:rPr>
              <w:t>На Львівській площі</w:t>
            </w:r>
          </w:p>
          <w:bookmarkEnd w:id="3311"/>
        </w:tc>
        <w:tc>
          <w:tcPr>
            <w:tcW w:w="2020" w:type="dxa"/>
            <w:tcBorders>
              <w:top w:val="outset" w:color="000000" w:sz="8"/>
              <w:left w:val="outset" w:color="000000" w:sz="8"/>
              <w:bottom w:val="outset" w:color="000000" w:sz="8"/>
              <w:right w:val="outset" w:color="000000" w:sz="8"/>
            </w:tcBorders>
            <w:vAlign w:val="center"/>
          </w:tcPr>
          <w:bookmarkStart w:name="13263" w:id="3312"/>
          <w:p>
            <w:pPr>
              <w:spacing w:after="0"/>
              <w:ind w:left="0"/>
              <w:jc w:val="center"/>
            </w:pPr>
            <w:r>
              <w:rPr>
                <w:rFonts w:ascii="Arial"/>
                <w:b w:val="false"/>
                <w:i w:val="false"/>
                <w:color w:val="000000"/>
                <w:sz w:val="15"/>
              </w:rPr>
              <w:t>0,53</w:t>
            </w:r>
          </w:p>
          <w:bookmarkEnd w:id="3312"/>
        </w:tc>
        <w:tc>
          <w:tcPr>
            <w:tcW w:w="972" w:type="dxa"/>
            <w:tcBorders>
              <w:top w:val="outset" w:color="000000" w:sz="8"/>
              <w:left w:val="outset" w:color="000000" w:sz="8"/>
              <w:bottom w:val="outset" w:color="000000" w:sz="8"/>
              <w:right w:val="outset" w:color="000000" w:sz="8"/>
            </w:tcBorders>
            <w:vAlign w:val="center"/>
          </w:tcPr>
          <w:bookmarkStart w:name="13264" w:id="3313"/>
          <w:p>
            <w:pPr>
              <w:spacing w:after="0"/>
              <w:ind w:left="0"/>
              <w:jc w:val="center"/>
            </w:pPr>
          </w:p>
          <w:bookmarkEnd w:id="331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65" w:id="3314"/>
          <w:p>
            <w:pPr>
              <w:spacing w:after="0"/>
              <w:ind w:left="0"/>
              <w:jc w:val="center"/>
            </w:pPr>
            <w:r>
              <w:rPr>
                <w:rFonts w:ascii="Arial"/>
                <w:b w:val="false"/>
                <w:i w:val="false"/>
                <w:color w:val="000000"/>
                <w:sz w:val="15"/>
              </w:rPr>
              <w:t>24</w:t>
            </w:r>
          </w:p>
          <w:bookmarkEnd w:id="3314"/>
        </w:tc>
        <w:tc>
          <w:tcPr>
            <w:tcW w:w="6528" w:type="dxa"/>
            <w:tcBorders>
              <w:top w:val="outset" w:color="000000" w:sz="8"/>
              <w:left w:val="outset" w:color="000000" w:sz="8"/>
              <w:bottom w:val="outset" w:color="000000" w:sz="8"/>
              <w:right w:val="outset" w:color="000000" w:sz="8"/>
            </w:tcBorders>
            <w:vAlign w:val="center"/>
          </w:tcPr>
          <w:bookmarkStart w:name="13266" w:id="3315"/>
          <w:p>
            <w:pPr>
              <w:spacing w:after="0"/>
              <w:ind w:left="0"/>
              <w:jc w:val="left"/>
            </w:pPr>
            <w:r>
              <w:rPr>
                <w:rFonts w:ascii="Arial"/>
                <w:b w:val="false"/>
                <w:i w:val="false"/>
                <w:color w:val="000000"/>
                <w:sz w:val="15"/>
              </w:rPr>
              <w:t>По вул. Прорізній</w:t>
            </w:r>
          </w:p>
          <w:bookmarkEnd w:id="3315"/>
        </w:tc>
        <w:tc>
          <w:tcPr>
            <w:tcW w:w="2020" w:type="dxa"/>
            <w:tcBorders>
              <w:top w:val="outset" w:color="000000" w:sz="8"/>
              <w:left w:val="outset" w:color="000000" w:sz="8"/>
              <w:bottom w:val="outset" w:color="000000" w:sz="8"/>
              <w:right w:val="outset" w:color="000000" w:sz="8"/>
            </w:tcBorders>
            <w:vAlign w:val="center"/>
          </w:tcPr>
          <w:bookmarkStart w:name="13267" w:id="3316"/>
          <w:p>
            <w:pPr>
              <w:spacing w:after="0"/>
              <w:ind w:left="0"/>
              <w:jc w:val="center"/>
            </w:pPr>
            <w:r>
              <w:rPr>
                <w:rFonts w:ascii="Arial"/>
                <w:b w:val="false"/>
                <w:i w:val="false"/>
                <w:color w:val="000000"/>
                <w:sz w:val="15"/>
              </w:rPr>
              <w:t>0,69</w:t>
            </w:r>
          </w:p>
          <w:bookmarkEnd w:id="3316"/>
        </w:tc>
        <w:tc>
          <w:tcPr>
            <w:tcW w:w="972" w:type="dxa"/>
            <w:tcBorders>
              <w:top w:val="outset" w:color="000000" w:sz="8"/>
              <w:left w:val="outset" w:color="000000" w:sz="8"/>
              <w:bottom w:val="outset" w:color="000000" w:sz="8"/>
              <w:right w:val="outset" w:color="000000" w:sz="8"/>
            </w:tcBorders>
            <w:vAlign w:val="center"/>
          </w:tcPr>
          <w:bookmarkStart w:name="13268" w:id="3317"/>
          <w:p>
            <w:pPr>
              <w:spacing w:after="0"/>
              <w:ind w:left="0"/>
              <w:jc w:val="center"/>
            </w:pPr>
            <w:r>
              <w:rPr>
                <w:rFonts w:ascii="Arial"/>
                <w:b w:val="false"/>
                <w:i w:val="false"/>
                <w:color w:val="000000"/>
                <w:sz w:val="15"/>
              </w:rPr>
              <w:t>2 ділянки</w:t>
            </w:r>
          </w:p>
          <w:bookmarkEnd w:id="331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69" w:id="3318"/>
          <w:p>
            <w:pPr>
              <w:spacing w:after="0"/>
              <w:ind w:left="0"/>
              <w:jc w:val="center"/>
            </w:pPr>
            <w:r>
              <w:rPr>
                <w:rFonts w:ascii="Arial"/>
                <w:b w:val="false"/>
                <w:i w:val="false"/>
                <w:color w:val="000000"/>
                <w:sz w:val="15"/>
              </w:rPr>
              <w:t>25</w:t>
            </w:r>
          </w:p>
          <w:bookmarkEnd w:id="3318"/>
        </w:tc>
        <w:tc>
          <w:tcPr>
            <w:tcW w:w="6528" w:type="dxa"/>
            <w:tcBorders>
              <w:top w:val="outset" w:color="000000" w:sz="8"/>
              <w:left w:val="outset" w:color="000000" w:sz="8"/>
              <w:bottom w:val="outset" w:color="000000" w:sz="8"/>
              <w:right w:val="outset" w:color="000000" w:sz="8"/>
            </w:tcBorders>
            <w:vAlign w:val="center"/>
          </w:tcPr>
          <w:bookmarkStart w:name="13270" w:id="3319"/>
          <w:p>
            <w:pPr>
              <w:spacing w:after="0"/>
              <w:ind w:left="0"/>
              <w:jc w:val="left"/>
            </w:pPr>
            <w:r>
              <w:rPr>
                <w:rFonts w:ascii="Arial"/>
                <w:b w:val="false"/>
                <w:i w:val="false"/>
                <w:color w:val="000000"/>
                <w:sz w:val="15"/>
              </w:rPr>
              <w:t>Майдан Незалежності</w:t>
            </w:r>
          </w:p>
          <w:bookmarkEnd w:id="3319"/>
        </w:tc>
        <w:tc>
          <w:tcPr>
            <w:tcW w:w="2020" w:type="dxa"/>
            <w:tcBorders>
              <w:top w:val="outset" w:color="000000" w:sz="8"/>
              <w:left w:val="outset" w:color="000000" w:sz="8"/>
              <w:bottom w:val="outset" w:color="000000" w:sz="8"/>
              <w:right w:val="outset" w:color="000000" w:sz="8"/>
            </w:tcBorders>
            <w:vAlign w:val="center"/>
          </w:tcPr>
          <w:bookmarkStart w:name="13271" w:id="3320"/>
          <w:p>
            <w:pPr>
              <w:spacing w:after="0"/>
              <w:ind w:left="0"/>
              <w:jc w:val="center"/>
            </w:pPr>
            <w:r>
              <w:rPr>
                <w:rFonts w:ascii="Arial"/>
                <w:b w:val="false"/>
                <w:i w:val="false"/>
                <w:color w:val="000000"/>
                <w:sz w:val="15"/>
              </w:rPr>
              <w:t>0,42</w:t>
            </w:r>
          </w:p>
          <w:bookmarkEnd w:id="3320"/>
        </w:tc>
        <w:tc>
          <w:tcPr>
            <w:tcW w:w="972" w:type="dxa"/>
            <w:tcBorders>
              <w:top w:val="outset" w:color="000000" w:sz="8"/>
              <w:left w:val="outset" w:color="000000" w:sz="8"/>
              <w:bottom w:val="outset" w:color="000000" w:sz="8"/>
              <w:right w:val="outset" w:color="000000" w:sz="8"/>
            </w:tcBorders>
            <w:vAlign w:val="center"/>
          </w:tcPr>
          <w:bookmarkStart w:name="13272" w:id="3321"/>
          <w:p>
            <w:pPr>
              <w:spacing w:after="0"/>
              <w:ind w:left="0"/>
              <w:jc w:val="center"/>
            </w:pPr>
            <w:r>
              <w:rPr>
                <w:rFonts w:ascii="Arial"/>
                <w:b w:val="false"/>
                <w:i w:val="false"/>
                <w:color w:val="000000"/>
                <w:sz w:val="15"/>
              </w:rPr>
              <w:t>2 ділянки</w:t>
            </w:r>
          </w:p>
          <w:bookmarkEnd w:id="332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73" w:id="3322"/>
          <w:p>
            <w:pPr>
              <w:spacing w:after="0"/>
              <w:ind w:left="0"/>
              <w:jc w:val="center"/>
            </w:pPr>
            <w:r>
              <w:rPr>
                <w:rFonts w:ascii="Arial"/>
                <w:b w:val="false"/>
                <w:i w:val="false"/>
                <w:color w:val="000000"/>
                <w:sz w:val="15"/>
              </w:rPr>
              <w:t>26</w:t>
            </w:r>
          </w:p>
          <w:bookmarkEnd w:id="3322"/>
        </w:tc>
        <w:tc>
          <w:tcPr>
            <w:tcW w:w="6528" w:type="dxa"/>
            <w:tcBorders>
              <w:top w:val="outset" w:color="000000" w:sz="8"/>
              <w:left w:val="outset" w:color="000000" w:sz="8"/>
              <w:bottom w:val="outset" w:color="000000" w:sz="8"/>
              <w:right w:val="outset" w:color="000000" w:sz="8"/>
            </w:tcBorders>
            <w:vAlign w:val="center"/>
          </w:tcPr>
          <w:bookmarkStart w:name="13274" w:id="3323"/>
          <w:p>
            <w:pPr>
              <w:spacing w:after="0"/>
              <w:ind w:left="0"/>
              <w:jc w:val="left"/>
            </w:pPr>
            <w:r>
              <w:rPr>
                <w:rFonts w:ascii="Arial"/>
                <w:b w:val="false"/>
                <w:i w:val="false"/>
                <w:color w:val="000000"/>
                <w:sz w:val="15"/>
              </w:rPr>
              <w:t>Біля пам'ятника Грушевському</w:t>
            </w:r>
          </w:p>
          <w:bookmarkEnd w:id="3323"/>
        </w:tc>
        <w:tc>
          <w:tcPr>
            <w:tcW w:w="2020" w:type="dxa"/>
            <w:tcBorders>
              <w:top w:val="outset" w:color="000000" w:sz="8"/>
              <w:left w:val="outset" w:color="000000" w:sz="8"/>
              <w:bottom w:val="outset" w:color="000000" w:sz="8"/>
              <w:right w:val="outset" w:color="000000" w:sz="8"/>
            </w:tcBorders>
            <w:vAlign w:val="center"/>
          </w:tcPr>
          <w:bookmarkStart w:name="13275" w:id="3324"/>
          <w:p>
            <w:pPr>
              <w:spacing w:after="0"/>
              <w:ind w:left="0"/>
              <w:jc w:val="center"/>
            </w:pPr>
            <w:r>
              <w:rPr>
                <w:rFonts w:ascii="Arial"/>
                <w:b w:val="false"/>
                <w:i w:val="false"/>
                <w:color w:val="000000"/>
                <w:sz w:val="15"/>
              </w:rPr>
              <w:t>0,2</w:t>
            </w:r>
          </w:p>
          <w:bookmarkEnd w:id="3324"/>
        </w:tc>
        <w:tc>
          <w:tcPr>
            <w:tcW w:w="972" w:type="dxa"/>
            <w:tcBorders>
              <w:top w:val="outset" w:color="000000" w:sz="8"/>
              <w:left w:val="outset" w:color="000000" w:sz="8"/>
              <w:bottom w:val="outset" w:color="000000" w:sz="8"/>
              <w:right w:val="outset" w:color="000000" w:sz="8"/>
            </w:tcBorders>
            <w:vAlign w:val="center"/>
          </w:tcPr>
          <w:bookmarkStart w:name="13276" w:id="3325"/>
          <w:p>
            <w:pPr>
              <w:spacing w:after="0"/>
              <w:ind w:left="0"/>
              <w:jc w:val="center"/>
            </w:pPr>
          </w:p>
          <w:bookmarkEnd w:id="332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77" w:id="3326"/>
          <w:p>
            <w:pPr>
              <w:spacing w:after="0"/>
              <w:ind w:left="0"/>
              <w:jc w:val="center"/>
            </w:pPr>
            <w:r>
              <w:rPr>
                <w:rFonts w:ascii="Arial"/>
                <w:b w:val="false"/>
                <w:i w:val="false"/>
                <w:color w:val="000000"/>
                <w:sz w:val="15"/>
              </w:rPr>
              <w:t>27</w:t>
            </w:r>
          </w:p>
          <w:bookmarkEnd w:id="3326"/>
        </w:tc>
        <w:tc>
          <w:tcPr>
            <w:tcW w:w="6528" w:type="dxa"/>
            <w:tcBorders>
              <w:top w:val="outset" w:color="000000" w:sz="8"/>
              <w:left w:val="outset" w:color="000000" w:sz="8"/>
              <w:bottom w:val="outset" w:color="000000" w:sz="8"/>
              <w:right w:val="outset" w:color="000000" w:sz="8"/>
            </w:tcBorders>
            <w:vAlign w:val="center"/>
          </w:tcPr>
          <w:bookmarkStart w:name="13278" w:id="3327"/>
          <w:p>
            <w:pPr>
              <w:spacing w:after="0"/>
              <w:ind w:left="0"/>
              <w:jc w:val="left"/>
            </w:pPr>
            <w:r>
              <w:rPr>
                <w:rFonts w:ascii="Arial"/>
                <w:b w:val="false"/>
                <w:i w:val="false"/>
                <w:color w:val="000000"/>
                <w:sz w:val="15"/>
              </w:rPr>
              <w:t>Біля пам'ятника Патону</w:t>
            </w:r>
          </w:p>
          <w:bookmarkEnd w:id="3327"/>
        </w:tc>
        <w:tc>
          <w:tcPr>
            <w:tcW w:w="2020" w:type="dxa"/>
            <w:tcBorders>
              <w:top w:val="outset" w:color="000000" w:sz="8"/>
              <w:left w:val="outset" w:color="000000" w:sz="8"/>
              <w:bottom w:val="outset" w:color="000000" w:sz="8"/>
              <w:right w:val="outset" w:color="000000" w:sz="8"/>
            </w:tcBorders>
            <w:vAlign w:val="center"/>
          </w:tcPr>
          <w:bookmarkStart w:name="13279" w:id="3328"/>
          <w:p>
            <w:pPr>
              <w:spacing w:after="0"/>
              <w:ind w:left="0"/>
              <w:jc w:val="center"/>
            </w:pPr>
            <w:r>
              <w:rPr>
                <w:rFonts w:ascii="Arial"/>
                <w:b w:val="false"/>
                <w:i w:val="false"/>
                <w:color w:val="000000"/>
                <w:sz w:val="15"/>
              </w:rPr>
              <w:t>0,09</w:t>
            </w:r>
          </w:p>
          <w:bookmarkEnd w:id="3328"/>
        </w:tc>
        <w:tc>
          <w:tcPr>
            <w:tcW w:w="972" w:type="dxa"/>
            <w:tcBorders>
              <w:top w:val="outset" w:color="000000" w:sz="8"/>
              <w:left w:val="outset" w:color="000000" w:sz="8"/>
              <w:bottom w:val="outset" w:color="000000" w:sz="8"/>
              <w:right w:val="outset" w:color="000000" w:sz="8"/>
            </w:tcBorders>
            <w:vAlign w:val="center"/>
          </w:tcPr>
          <w:bookmarkStart w:name="13280" w:id="3329"/>
          <w:p>
            <w:pPr>
              <w:spacing w:after="0"/>
              <w:ind w:left="0"/>
              <w:jc w:val="center"/>
            </w:pPr>
          </w:p>
          <w:bookmarkEnd w:id="332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81" w:id="3330"/>
          <w:p>
            <w:pPr>
              <w:spacing w:after="0"/>
              <w:ind w:left="0"/>
              <w:jc w:val="center"/>
            </w:pPr>
            <w:r>
              <w:rPr>
                <w:rFonts w:ascii="Arial"/>
                <w:b w:val="false"/>
                <w:i w:val="false"/>
                <w:color w:val="000000"/>
                <w:sz w:val="15"/>
              </w:rPr>
              <w:t>28</w:t>
            </w:r>
          </w:p>
          <w:bookmarkEnd w:id="3330"/>
        </w:tc>
        <w:tc>
          <w:tcPr>
            <w:tcW w:w="6528" w:type="dxa"/>
            <w:tcBorders>
              <w:top w:val="outset" w:color="000000" w:sz="8"/>
              <w:left w:val="outset" w:color="000000" w:sz="8"/>
              <w:bottom w:val="outset" w:color="000000" w:sz="8"/>
              <w:right w:val="outset" w:color="000000" w:sz="8"/>
            </w:tcBorders>
            <w:vAlign w:val="center"/>
          </w:tcPr>
          <w:bookmarkStart w:name="13282" w:id="3331"/>
          <w:p>
            <w:pPr>
              <w:spacing w:after="0"/>
              <w:ind w:left="0"/>
              <w:jc w:val="left"/>
            </w:pPr>
            <w:r>
              <w:rPr>
                <w:rFonts w:ascii="Arial"/>
                <w:b w:val="false"/>
                <w:i w:val="false"/>
                <w:color w:val="000000"/>
                <w:sz w:val="15"/>
              </w:rPr>
              <w:t>ім. Олеся Гончара</w:t>
            </w:r>
          </w:p>
          <w:bookmarkEnd w:id="3331"/>
        </w:tc>
        <w:tc>
          <w:tcPr>
            <w:tcW w:w="2020" w:type="dxa"/>
            <w:tcBorders>
              <w:top w:val="outset" w:color="000000" w:sz="8"/>
              <w:left w:val="outset" w:color="000000" w:sz="8"/>
              <w:bottom w:val="outset" w:color="000000" w:sz="8"/>
              <w:right w:val="outset" w:color="000000" w:sz="8"/>
            </w:tcBorders>
            <w:vAlign w:val="center"/>
          </w:tcPr>
          <w:bookmarkStart w:name="13283" w:id="3332"/>
          <w:p>
            <w:pPr>
              <w:spacing w:after="0"/>
              <w:ind w:left="0"/>
              <w:jc w:val="center"/>
            </w:pPr>
            <w:r>
              <w:rPr>
                <w:rFonts w:ascii="Arial"/>
                <w:b w:val="false"/>
                <w:i w:val="false"/>
                <w:color w:val="000000"/>
                <w:sz w:val="15"/>
              </w:rPr>
              <w:t>0,56</w:t>
            </w:r>
          </w:p>
          <w:bookmarkEnd w:id="3332"/>
        </w:tc>
        <w:tc>
          <w:tcPr>
            <w:tcW w:w="972" w:type="dxa"/>
            <w:tcBorders>
              <w:top w:val="outset" w:color="000000" w:sz="8"/>
              <w:left w:val="outset" w:color="000000" w:sz="8"/>
              <w:bottom w:val="outset" w:color="000000" w:sz="8"/>
              <w:right w:val="outset" w:color="000000" w:sz="8"/>
            </w:tcBorders>
            <w:vAlign w:val="center"/>
          </w:tcPr>
          <w:bookmarkStart w:name="13284" w:id="3333"/>
          <w:p>
            <w:pPr>
              <w:spacing w:after="0"/>
              <w:ind w:left="0"/>
              <w:jc w:val="center"/>
            </w:pPr>
          </w:p>
          <w:bookmarkEnd w:id="333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85" w:id="3334"/>
          <w:p>
            <w:pPr>
              <w:spacing w:after="0"/>
              <w:ind w:left="0"/>
              <w:jc w:val="center"/>
            </w:pPr>
            <w:r>
              <w:rPr>
                <w:rFonts w:ascii="Arial"/>
                <w:b w:val="false"/>
                <w:i w:val="false"/>
                <w:color w:val="000000"/>
                <w:sz w:val="15"/>
              </w:rPr>
              <w:t>29</w:t>
            </w:r>
          </w:p>
          <w:bookmarkEnd w:id="3334"/>
        </w:tc>
        <w:tc>
          <w:tcPr>
            <w:tcW w:w="6528" w:type="dxa"/>
            <w:tcBorders>
              <w:top w:val="outset" w:color="000000" w:sz="8"/>
              <w:left w:val="outset" w:color="000000" w:sz="8"/>
              <w:bottom w:val="outset" w:color="000000" w:sz="8"/>
              <w:right w:val="outset" w:color="000000" w:sz="8"/>
            </w:tcBorders>
            <w:vAlign w:val="center"/>
          </w:tcPr>
          <w:bookmarkStart w:name="13286" w:id="3335"/>
          <w:p>
            <w:pPr>
              <w:spacing w:after="0"/>
              <w:ind w:left="0"/>
              <w:jc w:val="left"/>
            </w:pPr>
            <w:r>
              <w:rPr>
                <w:rFonts w:ascii="Arial"/>
                <w:b w:val="false"/>
                <w:i w:val="false"/>
                <w:color w:val="000000"/>
                <w:sz w:val="15"/>
              </w:rPr>
              <w:t>ім. Валерія Чкалова</w:t>
            </w:r>
          </w:p>
          <w:bookmarkEnd w:id="3335"/>
        </w:tc>
        <w:tc>
          <w:tcPr>
            <w:tcW w:w="2020" w:type="dxa"/>
            <w:tcBorders>
              <w:top w:val="outset" w:color="000000" w:sz="8"/>
              <w:left w:val="outset" w:color="000000" w:sz="8"/>
              <w:bottom w:val="outset" w:color="000000" w:sz="8"/>
              <w:right w:val="outset" w:color="000000" w:sz="8"/>
            </w:tcBorders>
            <w:vAlign w:val="center"/>
          </w:tcPr>
          <w:bookmarkStart w:name="13287" w:id="3336"/>
          <w:p>
            <w:pPr>
              <w:spacing w:after="0"/>
              <w:ind w:left="0"/>
              <w:jc w:val="center"/>
            </w:pPr>
            <w:r>
              <w:rPr>
                <w:rFonts w:ascii="Arial"/>
                <w:b w:val="false"/>
                <w:i w:val="false"/>
                <w:color w:val="000000"/>
                <w:sz w:val="15"/>
              </w:rPr>
              <w:t>0,88</w:t>
            </w:r>
          </w:p>
          <w:bookmarkEnd w:id="3336"/>
        </w:tc>
        <w:tc>
          <w:tcPr>
            <w:tcW w:w="972" w:type="dxa"/>
            <w:tcBorders>
              <w:top w:val="outset" w:color="000000" w:sz="8"/>
              <w:left w:val="outset" w:color="000000" w:sz="8"/>
              <w:bottom w:val="outset" w:color="000000" w:sz="8"/>
              <w:right w:val="outset" w:color="000000" w:sz="8"/>
            </w:tcBorders>
            <w:vAlign w:val="center"/>
          </w:tcPr>
          <w:bookmarkStart w:name="13288" w:id="3337"/>
          <w:p>
            <w:pPr>
              <w:spacing w:after="0"/>
              <w:ind w:left="0"/>
              <w:jc w:val="center"/>
            </w:pPr>
          </w:p>
          <w:bookmarkEnd w:id="333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89" w:id="3338"/>
          <w:p>
            <w:pPr>
              <w:spacing w:after="0"/>
              <w:ind w:left="0"/>
              <w:jc w:val="center"/>
            </w:pPr>
            <w:r>
              <w:rPr>
                <w:rFonts w:ascii="Arial"/>
                <w:b w:val="false"/>
                <w:i w:val="false"/>
                <w:color w:val="000000"/>
                <w:sz w:val="15"/>
              </w:rPr>
              <w:t>30</w:t>
            </w:r>
          </w:p>
          <w:bookmarkEnd w:id="3338"/>
        </w:tc>
        <w:tc>
          <w:tcPr>
            <w:tcW w:w="6528" w:type="dxa"/>
            <w:tcBorders>
              <w:top w:val="outset" w:color="000000" w:sz="8"/>
              <w:left w:val="outset" w:color="000000" w:sz="8"/>
              <w:bottom w:val="outset" w:color="000000" w:sz="8"/>
              <w:right w:val="outset" w:color="000000" w:sz="8"/>
            </w:tcBorders>
            <w:vAlign w:val="center"/>
          </w:tcPr>
          <w:bookmarkStart w:name="13290" w:id="3339"/>
          <w:p>
            <w:pPr>
              <w:spacing w:after="0"/>
              <w:ind w:left="0"/>
              <w:jc w:val="left"/>
            </w:pPr>
            <w:r>
              <w:rPr>
                <w:rFonts w:ascii="Arial"/>
                <w:b w:val="false"/>
                <w:i w:val="false"/>
                <w:color w:val="000000"/>
                <w:sz w:val="15"/>
              </w:rPr>
              <w:t>"Золоті Ворота"</w:t>
            </w:r>
          </w:p>
          <w:bookmarkEnd w:id="3339"/>
        </w:tc>
        <w:tc>
          <w:tcPr>
            <w:tcW w:w="2020" w:type="dxa"/>
            <w:tcBorders>
              <w:top w:val="outset" w:color="000000" w:sz="8"/>
              <w:left w:val="outset" w:color="000000" w:sz="8"/>
              <w:bottom w:val="outset" w:color="000000" w:sz="8"/>
              <w:right w:val="outset" w:color="000000" w:sz="8"/>
            </w:tcBorders>
            <w:vAlign w:val="center"/>
          </w:tcPr>
          <w:bookmarkStart w:name="13291" w:id="3340"/>
          <w:p>
            <w:pPr>
              <w:spacing w:after="0"/>
              <w:ind w:left="0"/>
              <w:jc w:val="center"/>
            </w:pPr>
            <w:r>
              <w:rPr>
                <w:rFonts w:ascii="Arial"/>
                <w:b w:val="false"/>
                <w:i w:val="false"/>
                <w:color w:val="000000"/>
                <w:sz w:val="15"/>
              </w:rPr>
              <w:t>0,57</w:t>
            </w:r>
          </w:p>
          <w:bookmarkEnd w:id="3340"/>
        </w:tc>
        <w:tc>
          <w:tcPr>
            <w:tcW w:w="972" w:type="dxa"/>
            <w:tcBorders>
              <w:top w:val="outset" w:color="000000" w:sz="8"/>
              <w:left w:val="outset" w:color="000000" w:sz="8"/>
              <w:bottom w:val="outset" w:color="000000" w:sz="8"/>
              <w:right w:val="outset" w:color="000000" w:sz="8"/>
            </w:tcBorders>
            <w:vAlign w:val="center"/>
          </w:tcPr>
          <w:bookmarkStart w:name="13292" w:id="3341"/>
          <w:p>
            <w:pPr>
              <w:spacing w:after="0"/>
              <w:ind w:left="0"/>
              <w:jc w:val="center"/>
            </w:pPr>
          </w:p>
          <w:bookmarkEnd w:id="334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93" w:id="3342"/>
          <w:p>
            <w:pPr>
              <w:spacing w:after="0"/>
              <w:ind w:left="0"/>
              <w:jc w:val="center"/>
            </w:pPr>
            <w:r>
              <w:rPr>
                <w:rFonts w:ascii="Arial"/>
                <w:b w:val="false"/>
                <w:i w:val="false"/>
                <w:color w:val="000000"/>
                <w:sz w:val="15"/>
              </w:rPr>
              <w:t>31</w:t>
            </w:r>
          </w:p>
          <w:bookmarkEnd w:id="3342"/>
        </w:tc>
        <w:tc>
          <w:tcPr>
            <w:tcW w:w="6528" w:type="dxa"/>
            <w:tcBorders>
              <w:top w:val="outset" w:color="000000" w:sz="8"/>
              <w:left w:val="outset" w:color="000000" w:sz="8"/>
              <w:bottom w:val="outset" w:color="000000" w:sz="8"/>
              <w:right w:val="outset" w:color="000000" w:sz="8"/>
            </w:tcBorders>
            <w:vAlign w:val="center"/>
          </w:tcPr>
          <w:bookmarkStart w:name="13294" w:id="3343"/>
          <w:p>
            <w:pPr>
              <w:spacing w:after="0"/>
              <w:ind w:left="0"/>
              <w:jc w:val="left"/>
            </w:pPr>
            <w:r>
              <w:rPr>
                <w:rFonts w:ascii="Arial"/>
                <w:b w:val="false"/>
                <w:i w:val="false"/>
                <w:color w:val="000000"/>
                <w:sz w:val="15"/>
              </w:rPr>
              <w:t>Біля Оперного театру</w:t>
            </w:r>
          </w:p>
          <w:bookmarkEnd w:id="3343"/>
        </w:tc>
        <w:tc>
          <w:tcPr>
            <w:tcW w:w="2020" w:type="dxa"/>
            <w:tcBorders>
              <w:top w:val="outset" w:color="000000" w:sz="8"/>
              <w:left w:val="outset" w:color="000000" w:sz="8"/>
              <w:bottom w:val="outset" w:color="000000" w:sz="8"/>
              <w:right w:val="outset" w:color="000000" w:sz="8"/>
            </w:tcBorders>
            <w:vAlign w:val="center"/>
          </w:tcPr>
          <w:bookmarkStart w:name="13295" w:id="3344"/>
          <w:p>
            <w:pPr>
              <w:spacing w:after="0"/>
              <w:ind w:left="0"/>
              <w:jc w:val="center"/>
            </w:pPr>
            <w:r>
              <w:rPr>
                <w:rFonts w:ascii="Arial"/>
                <w:b w:val="false"/>
                <w:i w:val="false"/>
                <w:color w:val="000000"/>
                <w:sz w:val="15"/>
              </w:rPr>
              <w:t>0,22</w:t>
            </w:r>
          </w:p>
          <w:bookmarkEnd w:id="3344"/>
        </w:tc>
        <w:tc>
          <w:tcPr>
            <w:tcW w:w="972" w:type="dxa"/>
            <w:tcBorders>
              <w:top w:val="outset" w:color="000000" w:sz="8"/>
              <w:left w:val="outset" w:color="000000" w:sz="8"/>
              <w:bottom w:val="outset" w:color="000000" w:sz="8"/>
              <w:right w:val="outset" w:color="000000" w:sz="8"/>
            </w:tcBorders>
            <w:vAlign w:val="center"/>
          </w:tcPr>
          <w:bookmarkStart w:name="13296" w:id="3345"/>
          <w:p>
            <w:pPr>
              <w:spacing w:after="0"/>
              <w:ind w:left="0"/>
              <w:jc w:val="center"/>
            </w:pPr>
          </w:p>
          <w:bookmarkEnd w:id="334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297" w:id="3346"/>
          <w:p>
            <w:pPr>
              <w:spacing w:after="0"/>
              <w:ind w:left="0"/>
              <w:jc w:val="center"/>
            </w:pPr>
            <w:r>
              <w:rPr>
                <w:rFonts w:ascii="Arial"/>
                <w:b w:val="false"/>
                <w:i w:val="false"/>
                <w:color w:val="000000"/>
                <w:sz w:val="15"/>
              </w:rPr>
              <w:t>32</w:t>
            </w:r>
          </w:p>
          <w:bookmarkEnd w:id="3346"/>
        </w:tc>
        <w:tc>
          <w:tcPr>
            <w:tcW w:w="6528" w:type="dxa"/>
            <w:tcBorders>
              <w:top w:val="outset" w:color="000000" w:sz="8"/>
              <w:left w:val="outset" w:color="000000" w:sz="8"/>
              <w:bottom w:val="outset" w:color="000000" w:sz="8"/>
              <w:right w:val="outset" w:color="000000" w:sz="8"/>
            </w:tcBorders>
            <w:vAlign w:val="center"/>
          </w:tcPr>
          <w:bookmarkStart w:name="13298" w:id="3347"/>
          <w:p>
            <w:pPr>
              <w:spacing w:after="0"/>
              <w:ind w:left="0"/>
              <w:jc w:val="left"/>
            </w:pPr>
            <w:r>
              <w:rPr>
                <w:rFonts w:ascii="Arial"/>
                <w:b w:val="false"/>
                <w:i w:val="false"/>
                <w:color w:val="000000"/>
                <w:sz w:val="15"/>
              </w:rPr>
              <w:t>ім. Зої Космодем'янської</w:t>
            </w:r>
          </w:p>
          <w:bookmarkEnd w:id="3347"/>
        </w:tc>
        <w:tc>
          <w:tcPr>
            <w:tcW w:w="2020" w:type="dxa"/>
            <w:tcBorders>
              <w:top w:val="outset" w:color="000000" w:sz="8"/>
              <w:left w:val="outset" w:color="000000" w:sz="8"/>
              <w:bottom w:val="outset" w:color="000000" w:sz="8"/>
              <w:right w:val="outset" w:color="000000" w:sz="8"/>
            </w:tcBorders>
            <w:vAlign w:val="center"/>
          </w:tcPr>
          <w:bookmarkStart w:name="13299" w:id="3348"/>
          <w:p>
            <w:pPr>
              <w:spacing w:after="0"/>
              <w:ind w:left="0"/>
              <w:jc w:val="center"/>
            </w:pPr>
            <w:r>
              <w:rPr>
                <w:rFonts w:ascii="Arial"/>
                <w:b w:val="false"/>
                <w:i w:val="false"/>
                <w:color w:val="000000"/>
                <w:sz w:val="15"/>
              </w:rPr>
              <w:t>0,1</w:t>
            </w:r>
          </w:p>
          <w:bookmarkEnd w:id="3348"/>
        </w:tc>
        <w:tc>
          <w:tcPr>
            <w:tcW w:w="972" w:type="dxa"/>
            <w:tcBorders>
              <w:top w:val="outset" w:color="000000" w:sz="8"/>
              <w:left w:val="outset" w:color="000000" w:sz="8"/>
              <w:bottom w:val="outset" w:color="000000" w:sz="8"/>
              <w:right w:val="outset" w:color="000000" w:sz="8"/>
            </w:tcBorders>
            <w:vAlign w:val="center"/>
          </w:tcPr>
          <w:bookmarkStart w:name="13300" w:id="3349"/>
          <w:p>
            <w:pPr>
              <w:spacing w:after="0"/>
              <w:ind w:left="0"/>
              <w:jc w:val="center"/>
            </w:pPr>
          </w:p>
          <w:bookmarkEnd w:id="334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01" w:id="3350"/>
          <w:p>
            <w:pPr>
              <w:spacing w:after="0"/>
              <w:ind w:left="0"/>
              <w:jc w:val="center"/>
            </w:pPr>
            <w:r>
              <w:rPr>
                <w:rFonts w:ascii="Arial"/>
                <w:b w:val="false"/>
                <w:i w:val="false"/>
                <w:color w:val="000000"/>
                <w:sz w:val="15"/>
              </w:rPr>
              <w:t>33</w:t>
            </w:r>
          </w:p>
          <w:bookmarkEnd w:id="3350"/>
        </w:tc>
        <w:tc>
          <w:tcPr>
            <w:tcW w:w="6528" w:type="dxa"/>
            <w:tcBorders>
              <w:top w:val="outset" w:color="000000" w:sz="8"/>
              <w:left w:val="outset" w:color="000000" w:sz="8"/>
              <w:bottom w:val="outset" w:color="000000" w:sz="8"/>
              <w:right w:val="outset" w:color="000000" w:sz="8"/>
            </w:tcBorders>
            <w:vAlign w:val="center"/>
          </w:tcPr>
          <w:bookmarkStart w:name="13302" w:id="3351"/>
          <w:p>
            <w:pPr>
              <w:spacing w:after="0"/>
              <w:ind w:left="0"/>
              <w:jc w:val="left"/>
            </w:pPr>
            <w:r>
              <w:rPr>
                <w:rFonts w:ascii="Arial"/>
                <w:b w:val="false"/>
                <w:i w:val="false"/>
                <w:color w:val="000000"/>
                <w:sz w:val="15"/>
              </w:rPr>
              <w:t>Пров. Чеховський</w:t>
            </w:r>
          </w:p>
          <w:bookmarkEnd w:id="3351"/>
        </w:tc>
        <w:tc>
          <w:tcPr>
            <w:tcW w:w="2020" w:type="dxa"/>
            <w:tcBorders>
              <w:top w:val="outset" w:color="000000" w:sz="8"/>
              <w:left w:val="outset" w:color="000000" w:sz="8"/>
              <w:bottom w:val="outset" w:color="000000" w:sz="8"/>
              <w:right w:val="outset" w:color="000000" w:sz="8"/>
            </w:tcBorders>
            <w:vAlign w:val="center"/>
          </w:tcPr>
          <w:bookmarkStart w:name="13303" w:id="3352"/>
          <w:p>
            <w:pPr>
              <w:spacing w:after="0"/>
              <w:ind w:left="0"/>
              <w:jc w:val="center"/>
            </w:pPr>
            <w:r>
              <w:rPr>
                <w:rFonts w:ascii="Arial"/>
                <w:b w:val="false"/>
                <w:i w:val="false"/>
                <w:color w:val="000000"/>
                <w:sz w:val="15"/>
              </w:rPr>
              <w:t>0,06</w:t>
            </w:r>
          </w:p>
          <w:bookmarkEnd w:id="3352"/>
        </w:tc>
        <w:tc>
          <w:tcPr>
            <w:tcW w:w="972" w:type="dxa"/>
            <w:tcBorders>
              <w:top w:val="outset" w:color="000000" w:sz="8"/>
              <w:left w:val="outset" w:color="000000" w:sz="8"/>
              <w:bottom w:val="outset" w:color="000000" w:sz="8"/>
              <w:right w:val="outset" w:color="000000" w:sz="8"/>
            </w:tcBorders>
            <w:vAlign w:val="center"/>
          </w:tcPr>
          <w:bookmarkStart w:name="13304" w:id="3353"/>
          <w:p>
            <w:pPr>
              <w:spacing w:after="0"/>
              <w:ind w:left="0"/>
              <w:jc w:val="center"/>
            </w:pPr>
          </w:p>
          <w:bookmarkEnd w:id="335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05" w:id="3354"/>
          <w:p>
            <w:pPr>
              <w:spacing w:after="0"/>
              <w:ind w:left="0"/>
              <w:jc w:val="center"/>
            </w:pPr>
            <w:r>
              <w:rPr>
                <w:rFonts w:ascii="Arial"/>
                <w:b w:val="false"/>
                <w:i w:val="false"/>
                <w:color w:val="000000"/>
                <w:sz w:val="15"/>
              </w:rPr>
              <w:t>34</w:t>
            </w:r>
          </w:p>
          <w:bookmarkEnd w:id="3354"/>
        </w:tc>
        <w:tc>
          <w:tcPr>
            <w:tcW w:w="6528" w:type="dxa"/>
            <w:tcBorders>
              <w:top w:val="outset" w:color="000000" w:sz="8"/>
              <w:left w:val="outset" w:color="000000" w:sz="8"/>
              <w:bottom w:val="outset" w:color="000000" w:sz="8"/>
              <w:right w:val="outset" w:color="000000" w:sz="8"/>
            </w:tcBorders>
            <w:vAlign w:val="center"/>
          </w:tcPr>
          <w:bookmarkStart w:name="13306" w:id="3355"/>
          <w:p>
            <w:pPr>
              <w:spacing w:after="0"/>
              <w:ind w:left="0"/>
              <w:jc w:val="left"/>
            </w:pPr>
            <w:r>
              <w:rPr>
                <w:rFonts w:ascii="Arial"/>
                <w:b w:val="false"/>
                <w:i w:val="false"/>
                <w:color w:val="000000"/>
                <w:sz w:val="15"/>
              </w:rPr>
              <w:t>Біля цирку</w:t>
            </w:r>
          </w:p>
          <w:bookmarkEnd w:id="3355"/>
        </w:tc>
        <w:tc>
          <w:tcPr>
            <w:tcW w:w="2020" w:type="dxa"/>
            <w:tcBorders>
              <w:top w:val="outset" w:color="000000" w:sz="8"/>
              <w:left w:val="outset" w:color="000000" w:sz="8"/>
              <w:bottom w:val="outset" w:color="000000" w:sz="8"/>
              <w:right w:val="outset" w:color="000000" w:sz="8"/>
            </w:tcBorders>
            <w:vAlign w:val="center"/>
          </w:tcPr>
          <w:bookmarkStart w:name="13307" w:id="3356"/>
          <w:p>
            <w:pPr>
              <w:spacing w:after="0"/>
              <w:ind w:left="0"/>
              <w:jc w:val="center"/>
            </w:pPr>
            <w:r>
              <w:rPr>
                <w:rFonts w:ascii="Arial"/>
                <w:b w:val="false"/>
                <w:i w:val="false"/>
                <w:color w:val="000000"/>
                <w:sz w:val="15"/>
              </w:rPr>
              <w:t>0,34</w:t>
            </w:r>
          </w:p>
          <w:bookmarkEnd w:id="3356"/>
        </w:tc>
        <w:tc>
          <w:tcPr>
            <w:tcW w:w="972" w:type="dxa"/>
            <w:tcBorders>
              <w:top w:val="outset" w:color="000000" w:sz="8"/>
              <w:left w:val="outset" w:color="000000" w:sz="8"/>
              <w:bottom w:val="outset" w:color="000000" w:sz="8"/>
              <w:right w:val="outset" w:color="000000" w:sz="8"/>
            </w:tcBorders>
            <w:vAlign w:val="center"/>
          </w:tcPr>
          <w:bookmarkStart w:name="13308" w:id="3357"/>
          <w:p>
            <w:pPr>
              <w:spacing w:after="0"/>
              <w:ind w:left="0"/>
              <w:jc w:val="center"/>
            </w:pPr>
          </w:p>
          <w:bookmarkEnd w:id="335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09" w:id="3358"/>
          <w:p>
            <w:pPr>
              <w:spacing w:after="0"/>
              <w:ind w:left="0"/>
              <w:jc w:val="center"/>
            </w:pPr>
            <w:r>
              <w:rPr>
                <w:rFonts w:ascii="Arial"/>
                <w:b w:val="false"/>
                <w:i w:val="false"/>
                <w:color w:val="000000"/>
                <w:sz w:val="15"/>
              </w:rPr>
              <w:t>35</w:t>
            </w:r>
          </w:p>
          <w:bookmarkEnd w:id="3358"/>
        </w:tc>
        <w:tc>
          <w:tcPr>
            <w:tcW w:w="6528" w:type="dxa"/>
            <w:tcBorders>
              <w:top w:val="outset" w:color="000000" w:sz="8"/>
              <w:left w:val="outset" w:color="000000" w:sz="8"/>
              <w:bottom w:val="outset" w:color="000000" w:sz="8"/>
              <w:right w:val="outset" w:color="000000" w:sz="8"/>
            </w:tcBorders>
            <w:vAlign w:val="center"/>
          </w:tcPr>
          <w:bookmarkStart w:name="13310" w:id="3359"/>
          <w:p>
            <w:pPr>
              <w:spacing w:after="0"/>
              <w:ind w:left="0"/>
              <w:jc w:val="left"/>
            </w:pPr>
            <w:r>
              <w:rPr>
                <w:rFonts w:ascii="Arial"/>
                <w:b w:val="false"/>
                <w:i w:val="false"/>
                <w:color w:val="000000"/>
                <w:sz w:val="15"/>
              </w:rPr>
              <w:t>По вул. Володимирській, 24</w:t>
            </w:r>
          </w:p>
          <w:bookmarkEnd w:id="3359"/>
        </w:tc>
        <w:tc>
          <w:tcPr>
            <w:tcW w:w="2020" w:type="dxa"/>
            <w:tcBorders>
              <w:top w:val="outset" w:color="000000" w:sz="8"/>
              <w:left w:val="outset" w:color="000000" w:sz="8"/>
              <w:bottom w:val="outset" w:color="000000" w:sz="8"/>
              <w:right w:val="outset" w:color="000000" w:sz="8"/>
            </w:tcBorders>
            <w:vAlign w:val="center"/>
          </w:tcPr>
          <w:bookmarkStart w:name="13311" w:id="3360"/>
          <w:p>
            <w:pPr>
              <w:spacing w:after="0"/>
              <w:ind w:left="0"/>
              <w:jc w:val="center"/>
            </w:pPr>
            <w:r>
              <w:rPr>
                <w:rFonts w:ascii="Arial"/>
                <w:b w:val="false"/>
                <w:i w:val="false"/>
                <w:color w:val="000000"/>
                <w:sz w:val="15"/>
              </w:rPr>
              <w:t>0,05</w:t>
            </w:r>
          </w:p>
          <w:bookmarkEnd w:id="3360"/>
        </w:tc>
        <w:tc>
          <w:tcPr>
            <w:tcW w:w="972" w:type="dxa"/>
            <w:tcBorders>
              <w:top w:val="outset" w:color="000000" w:sz="8"/>
              <w:left w:val="outset" w:color="000000" w:sz="8"/>
              <w:bottom w:val="outset" w:color="000000" w:sz="8"/>
              <w:right w:val="outset" w:color="000000" w:sz="8"/>
            </w:tcBorders>
            <w:vAlign w:val="center"/>
          </w:tcPr>
          <w:bookmarkStart w:name="13312" w:id="3361"/>
          <w:p>
            <w:pPr>
              <w:spacing w:after="0"/>
              <w:ind w:left="0"/>
              <w:jc w:val="center"/>
            </w:pPr>
          </w:p>
          <w:bookmarkEnd w:id="336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13" w:id="3362"/>
          <w:p>
            <w:pPr>
              <w:spacing w:after="0"/>
              <w:ind w:left="0"/>
              <w:jc w:val="center"/>
            </w:pPr>
            <w:r>
              <w:rPr>
                <w:rFonts w:ascii="Arial"/>
                <w:b w:val="false"/>
                <w:i w:val="false"/>
                <w:color w:val="000000"/>
                <w:sz w:val="15"/>
              </w:rPr>
              <w:t>36</w:t>
            </w:r>
          </w:p>
          <w:bookmarkEnd w:id="3362"/>
        </w:tc>
        <w:tc>
          <w:tcPr>
            <w:tcW w:w="6528" w:type="dxa"/>
            <w:tcBorders>
              <w:top w:val="outset" w:color="000000" w:sz="8"/>
              <w:left w:val="outset" w:color="000000" w:sz="8"/>
              <w:bottom w:val="outset" w:color="000000" w:sz="8"/>
              <w:right w:val="outset" w:color="000000" w:sz="8"/>
            </w:tcBorders>
            <w:vAlign w:val="center"/>
          </w:tcPr>
          <w:bookmarkStart w:name="13314" w:id="3363"/>
          <w:p>
            <w:pPr>
              <w:spacing w:after="0"/>
              <w:ind w:left="0"/>
              <w:jc w:val="left"/>
            </w:pPr>
            <w:r>
              <w:rPr>
                <w:rFonts w:ascii="Arial"/>
                <w:b w:val="false"/>
                <w:i w:val="false"/>
                <w:color w:val="000000"/>
                <w:sz w:val="15"/>
              </w:rPr>
              <w:t>На розі вул. Георгіївської та Рейтарської, 2</w:t>
            </w:r>
          </w:p>
          <w:bookmarkEnd w:id="3363"/>
        </w:tc>
        <w:tc>
          <w:tcPr>
            <w:tcW w:w="2020" w:type="dxa"/>
            <w:tcBorders>
              <w:top w:val="outset" w:color="000000" w:sz="8"/>
              <w:left w:val="outset" w:color="000000" w:sz="8"/>
              <w:bottom w:val="outset" w:color="000000" w:sz="8"/>
              <w:right w:val="outset" w:color="000000" w:sz="8"/>
            </w:tcBorders>
            <w:vAlign w:val="center"/>
          </w:tcPr>
          <w:bookmarkStart w:name="13315" w:id="3364"/>
          <w:p>
            <w:pPr>
              <w:spacing w:after="0"/>
              <w:ind w:left="0"/>
              <w:jc w:val="center"/>
            </w:pPr>
            <w:r>
              <w:rPr>
                <w:rFonts w:ascii="Arial"/>
                <w:b w:val="false"/>
                <w:i w:val="false"/>
                <w:color w:val="000000"/>
                <w:sz w:val="15"/>
              </w:rPr>
              <w:t>0,09</w:t>
            </w:r>
          </w:p>
          <w:bookmarkEnd w:id="3364"/>
        </w:tc>
        <w:tc>
          <w:tcPr>
            <w:tcW w:w="972" w:type="dxa"/>
            <w:tcBorders>
              <w:top w:val="outset" w:color="000000" w:sz="8"/>
              <w:left w:val="outset" w:color="000000" w:sz="8"/>
              <w:bottom w:val="outset" w:color="000000" w:sz="8"/>
              <w:right w:val="outset" w:color="000000" w:sz="8"/>
            </w:tcBorders>
            <w:vAlign w:val="center"/>
          </w:tcPr>
          <w:bookmarkStart w:name="13316" w:id="3365"/>
          <w:p>
            <w:pPr>
              <w:spacing w:after="0"/>
              <w:ind w:left="0"/>
              <w:jc w:val="center"/>
            </w:pPr>
          </w:p>
          <w:bookmarkEnd w:id="336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17" w:id="3366"/>
          <w:p>
            <w:pPr>
              <w:spacing w:after="0"/>
              <w:ind w:left="0"/>
              <w:jc w:val="center"/>
            </w:pPr>
            <w:r>
              <w:rPr>
                <w:rFonts w:ascii="Arial"/>
                <w:b w:val="false"/>
                <w:i w:val="false"/>
                <w:color w:val="000000"/>
                <w:sz w:val="15"/>
              </w:rPr>
              <w:t>37</w:t>
            </w:r>
          </w:p>
          <w:bookmarkEnd w:id="3366"/>
        </w:tc>
        <w:tc>
          <w:tcPr>
            <w:tcW w:w="6528" w:type="dxa"/>
            <w:tcBorders>
              <w:top w:val="outset" w:color="000000" w:sz="8"/>
              <w:left w:val="outset" w:color="000000" w:sz="8"/>
              <w:bottom w:val="outset" w:color="000000" w:sz="8"/>
              <w:right w:val="outset" w:color="000000" w:sz="8"/>
            </w:tcBorders>
            <w:vAlign w:val="center"/>
          </w:tcPr>
          <w:bookmarkStart w:name="13318" w:id="3367"/>
          <w:p>
            <w:pPr>
              <w:spacing w:after="0"/>
              <w:ind w:left="0"/>
              <w:jc w:val="left"/>
            </w:pPr>
            <w:r>
              <w:rPr>
                <w:rFonts w:ascii="Arial"/>
                <w:b w:val="false"/>
                <w:i w:val="false"/>
                <w:color w:val="000000"/>
                <w:sz w:val="15"/>
              </w:rPr>
              <w:t>Володимирський проїзд, сквер N 1</w:t>
            </w:r>
          </w:p>
          <w:bookmarkEnd w:id="3367"/>
        </w:tc>
        <w:tc>
          <w:tcPr>
            <w:tcW w:w="2020" w:type="dxa"/>
            <w:tcBorders>
              <w:top w:val="outset" w:color="000000" w:sz="8"/>
              <w:left w:val="outset" w:color="000000" w:sz="8"/>
              <w:bottom w:val="outset" w:color="000000" w:sz="8"/>
              <w:right w:val="outset" w:color="000000" w:sz="8"/>
            </w:tcBorders>
            <w:vAlign w:val="center"/>
          </w:tcPr>
          <w:bookmarkStart w:name="13319" w:id="3368"/>
          <w:p>
            <w:pPr>
              <w:spacing w:after="0"/>
              <w:ind w:left="0"/>
              <w:jc w:val="center"/>
            </w:pPr>
            <w:r>
              <w:rPr>
                <w:rFonts w:ascii="Arial"/>
                <w:b w:val="false"/>
                <w:i w:val="false"/>
                <w:color w:val="000000"/>
                <w:sz w:val="15"/>
              </w:rPr>
              <w:t>0,08</w:t>
            </w:r>
          </w:p>
          <w:bookmarkEnd w:id="3368"/>
        </w:tc>
        <w:tc>
          <w:tcPr>
            <w:tcW w:w="972" w:type="dxa"/>
            <w:tcBorders>
              <w:top w:val="outset" w:color="000000" w:sz="8"/>
              <w:left w:val="outset" w:color="000000" w:sz="8"/>
              <w:bottom w:val="outset" w:color="000000" w:sz="8"/>
              <w:right w:val="outset" w:color="000000" w:sz="8"/>
            </w:tcBorders>
            <w:vAlign w:val="center"/>
          </w:tcPr>
          <w:bookmarkStart w:name="13320" w:id="3369"/>
          <w:p>
            <w:pPr>
              <w:spacing w:after="0"/>
              <w:ind w:left="0"/>
              <w:jc w:val="center"/>
            </w:pPr>
          </w:p>
          <w:bookmarkEnd w:id="336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21" w:id="3370"/>
          <w:p>
            <w:pPr>
              <w:spacing w:after="0"/>
              <w:ind w:left="0"/>
              <w:jc w:val="center"/>
            </w:pPr>
            <w:r>
              <w:rPr>
                <w:rFonts w:ascii="Arial"/>
                <w:b w:val="false"/>
                <w:i w:val="false"/>
                <w:color w:val="000000"/>
                <w:sz w:val="15"/>
              </w:rPr>
              <w:t>38</w:t>
            </w:r>
          </w:p>
          <w:bookmarkEnd w:id="3370"/>
        </w:tc>
        <w:tc>
          <w:tcPr>
            <w:tcW w:w="6528" w:type="dxa"/>
            <w:tcBorders>
              <w:top w:val="outset" w:color="000000" w:sz="8"/>
              <w:left w:val="outset" w:color="000000" w:sz="8"/>
              <w:bottom w:val="outset" w:color="000000" w:sz="8"/>
              <w:right w:val="outset" w:color="000000" w:sz="8"/>
            </w:tcBorders>
            <w:vAlign w:val="center"/>
          </w:tcPr>
          <w:bookmarkStart w:name="13322" w:id="3371"/>
          <w:p>
            <w:pPr>
              <w:spacing w:after="0"/>
              <w:ind w:left="0"/>
              <w:jc w:val="left"/>
            </w:pPr>
            <w:r>
              <w:rPr>
                <w:rFonts w:ascii="Arial"/>
                <w:b w:val="false"/>
                <w:i w:val="false"/>
                <w:color w:val="000000"/>
                <w:sz w:val="15"/>
              </w:rPr>
              <w:t>Володимирський проїзд, сквер N 2</w:t>
            </w:r>
          </w:p>
          <w:bookmarkEnd w:id="3371"/>
        </w:tc>
        <w:tc>
          <w:tcPr>
            <w:tcW w:w="2020" w:type="dxa"/>
            <w:tcBorders>
              <w:top w:val="outset" w:color="000000" w:sz="8"/>
              <w:left w:val="outset" w:color="000000" w:sz="8"/>
              <w:bottom w:val="outset" w:color="000000" w:sz="8"/>
              <w:right w:val="outset" w:color="000000" w:sz="8"/>
            </w:tcBorders>
            <w:vAlign w:val="center"/>
          </w:tcPr>
          <w:bookmarkStart w:name="13323" w:id="3372"/>
          <w:p>
            <w:pPr>
              <w:spacing w:after="0"/>
              <w:ind w:left="0"/>
              <w:jc w:val="center"/>
            </w:pPr>
            <w:r>
              <w:rPr>
                <w:rFonts w:ascii="Arial"/>
                <w:b w:val="false"/>
                <w:i w:val="false"/>
                <w:color w:val="000000"/>
                <w:sz w:val="15"/>
              </w:rPr>
              <w:t>0,34</w:t>
            </w:r>
          </w:p>
          <w:bookmarkEnd w:id="3372"/>
        </w:tc>
        <w:tc>
          <w:tcPr>
            <w:tcW w:w="972" w:type="dxa"/>
            <w:tcBorders>
              <w:top w:val="outset" w:color="000000" w:sz="8"/>
              <w:left w:val="outset" w:color="000000" w:sz="8"/>
              <w:bottom w:val="outset" w:color="000000" w:sz="8"/>
              <w:right w:val="outset" w:color="000000" w:sz="8"/>
            </w:tcBorders>
            <w:vAlign w:val="center"/>
          </w:tcPr>
          <w:bookmarkStart w:name="13324" w:id="3373"/>
          <w:p>
            <w:pPr>
              <w:spacing w:after="0"/>
              <w:ind w:left="0"/>
              <w:jc w:val="center"/>
            </w:pPr>
          </w:p>
          <w:bookmarkEnd w:id="337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25" w:id="3374"/>
          <w:p>
            <w:pPr>
              <w:spacing w:after="0"/>
              <w:ind w:left="0"/>
              <w:jc w:val="center"/>
            </w:pPr>
            <w:r>
              <w:rPr>
                <w:rFonts w:ascii="Arial"/>
                <w:b w:val="false"/>
                <w:i w:val="false"/>
                <w:color w:val="000000"/>
                <w:sz w:val="15"/>
              </w:rPr>
              <w:t>39</w:t>
            </w:r>
          </w:p>
          <w:bookmarkEnd w:id="3374"/>
        </w:tc>
        <w:tc>
          <w:tcPr>
            <w:tcW w:w="6528" w:type="dxa"/>
            <w:tcBorders>
              <w:top w:val="outset" w:color="000000" w:sz="8"/>
              <w:left w:val="outset" w:color="000000" w:sz="8"/>
              <w:bottom w:val="outset" w:color="000000" w:sz="8"/>
              <w:right w:val="outset" w:color="000000" w:sz="8"/>
            </w:tcBorders>
            <w:vAlign w:val="center"/>
          </w:tcPr>
          <w:bookmarkStart w:name="13326" w:id="3375"/>
          <w:p>
            <w:pPr>
              <w:spacing w:after="0"/>
              <w:ind w:left="0"/>
              <w:jc w:val="left"/>
            </w:pPr>
            <w:r>
              <w:rPr>
                <w:rFonts w:ascii="Arial"/>
                <w:b w:val="false"/>
                <w:i w:val="false"/>
                <w:color w:val="000000"/>
                <w:sz w:val="15"/>
              </w:rPr>
              <w:t>Володимирський проїзд, сквер N 3</w:t>
            </w:r>
          </w:p>
          <w:bookmarkEnd w:id="3375"/>
        </w:tc>
        <w:tc>
          <w:tcPr>
            <w:tcW w:w="2020" w:type="dxa"/>
            <w:tcBorders>
              <w:top w:val="outset" w:color="000000" w:sz="8"/>
              <w:left w:val="outset" w:color="000000" w:sz="8"/>
              <w:bottom w:val="outset" w:color="000000" w:sz="8"/>
              <w:right w:val="outset" w:color="000000" w:sz="8"/>
            </w:tcBorders>
            <w:vAlign w:val="center"/>
          </w:tcPr>
          <w:bookmarkStart w:name="13327" w:id="3376"/>
          <w:p>
            <w:pPr>
              <w:spacing w:after="0"/>
              <w:ind w:left="0"/>
              <w:jc w:val="center"/>
            </w:pPr>
            <w:r>
              <w:rPr>
                <w:rFonts w:ascii="Arial"/>
                <w:b w:val="false"/>
                <w:i w:val="false"/>
                <w:color w:val="000000"/>
                <w:sz w:val="15"/>
              </w:rPr>
              <w:t>0,66</w:t>
            </w:r>
          </w:p>
          <w:bookmarkEnd w:id="3376"/>
        </w:tc>
        <w:tc>
          <w:tcPr>
            <w:tcW w:w="972" w:type="dxa"/>
            <w:tcBorders>
              <w:top w:val="outset" w:color="000000" w:sz="8"/>
              <w:left w:val="outset" w:color="000000" w:sz="8"/>
              <w:bottom w:val="outset" w:color="000000" w:sz="8"/>
              <w:right w:val="outset" w:color="000000" w:sz="8"/>
            </w:tcBorders>
            <w:vAlign w:val="center"/>
          </w:tcPr>
          <w:bookmarkStart w:name="13328" w:id="3377"/>
          <w:p>
            <w:pPr>
              <w:spacing w:after="0"/>
              <w:ind w:left="0"/>
              <w:jc w:val="center"/>
            </w:pPr>
          </w:p>
          <w:bookmarkEnd w:id="337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29" w:id="3378"/>
          <w:p>
            <w:pPr>
              <w:spacing w:after="0"/>
              <w:ind w:left="0"/>
              <w:jc w:val="center"/>
            </w:pPr>
            <w:r>
              <w:rPr>
                <w:rFonts w:ascii="Arial"/>
                <w:b w:val="false"/>
                <w:i w:val="false"/>
                <w:color w:val="000000"/>
                <w:sz w:val="15"/>
              </w:rPr>
              <w:t>40</w:t>
            </w:r>
          </w:p>
          <w:bookmarkEnd w:id="3378"/>
        </w:tc>
        <w:tc>
          <w:tcPr>
            <w:tcW w:w="6528" w:type="dxa"/>
            <w:tcBorders>
              <w:top w:val="outset" w:color="000000" w:sz="8"/>
              <w:left w:val="outset" w:color="000000" w:sz="8"/>
              <w:bottom w:val="outset" w:color="000000" w:sz="8"/>
              <w:right w:val="outset" w:color="000000" w:sz="8"/>
            </w:tcBorders>
            <w:vAlign w:val="center"/>
          </w:tcPr>
          <w:bookmarkStart w:name="13330" w:id="3379"/>
          <w:p>
            <w:pPr>
              <w:spacing w:after="0"/>
              <w:ind w:left="0"/>
              <w:jc w:val="left"/>
            </w:pPr>
            <w:r>
              <w:rPr>
                <w:rFonts w:ascii="Arial"/>
                <w:b w:val="false"/>
                <w:i w:val="false"/>
                <w:color w:val="000000"/>
                <w:sz w:val="15"/>
              </w:rPr>
              <w:t>По вул. Михайлівській</w:t>
            </w:r>
          </w:p>
          <w:bookmarkEnd w:id="3379"/>
        </w:tc>
        <w:tc>
          <w:tcPr>
            <w:tcW w:w="2020" w:type="dxa"/>
            <w:tcBorders>
              <w:top w:val="outset" w:color="000000" w:sz="8"/>
              <w:left w:val="outset" w:color="000000" w:sz="8"/>
              <w:bottom w:val="outset" w:color="000000" w:sz="8"/>
              <w:right w:val="outset" w:color="000000" w:sz="8"/>
            </w:tcBorders>
            <w:vAlign w:val="center"/>
          </w:tcPr>
          <w:bookmarkStart w:name="13331" w:id="3380"/>
          <w:p>
            <w:pPr>
              <w:spacing w:after="0"/>
              <w:ind w:left="0"/>
              <w:jc w:val="center"/>
            </w:pPr>
            <w:r>
              <w:rPr>
                <w:rFonts w:ascii="Arial"/>
                <w:b w:val="false"/>
                <w:i w:val="false"/>
                <w:color w:val="000000"/>
                <w:sz w:val="15"/>
              </w:rPr>
              <w:t>0,4</w:t>
            </w:r>
          </w:p>
          <w:bookmarkEnd w:id="3380"/>
        </w:tc>
        <w:tc>
          <w:tcPr>
            <w:tcW w:w="972" w:type="dxa"/>
            <w:tcBorders>
              <w:top w:val="outset" w:color="000000" w:sz="8"/>
              <w:left w:val="outset" w:color="000000" w:sz="8"/>
              <w:bottom w:val="outset" w:color="000000" w:sz="8"/>
              <w:right w:val="outset" w:color="000000" w:sz="8"/>
            </w:tcBorders>
            <w:vAlign w:val="center"/>
          </w:tcPr>
          <w:bookmarkStart w:name="13332" w:id="3381"/>
          <w:p>
            <w:pPr>
              <w:spacing w:after="0"/>
              <w:ind w:left="0"/>
              <w:jc w:val="center"/>
            </w:pPr>
          </w:p>
          <w:bookmarkEnd w:id="338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33" w:id="3382"/>
          <w:p>
            <w:pPr>
              <w:spacing w:after="0"/>
              <w:ind w:left="0"/>
              <w:jc w:val="center"/>
            </w:pPr>
            <w:r>
              <w:rPr>
                <w:rFonts w:ascii="Arial"/>
                <w:b w:val="false"/>
                <w:i w:val="false"/>
                <w:color w:val="000000"/>
                <w:sz w:val="15"/>
              </w:rPr>
              <w:t>41</w:t>
            </w:r>
          </w:p>
          <w:bookmarkEnd w:id="3382"/>
        </w:tc>
        <w:tc>
          <w:tcPr>
            <w:tcW w:w="6528" w:type="dxa"/>
            <w:tcBorders>
              <w:top w:val="outset" w:color="000000" w:sz="8"/>
              <w:left w:val="outset" w:color="000000" w:sz="8"/>
              <w:bottom w:val="outset" w:color="000000" w:sz="8"/>
              <w:right w:val="outset" w:color="000000" w:sz="8"/>
            </w:tcBorders>
            <w:vAlign w:val="center"/>
          </w:tcPr>
          <w:bookmarkStart w:name="13334" w:id="3383"/>
          <w:p>
            <w:pPr>
              <w:spacing w:after="0"/>
              <w:ind w:left="0"/>
              <w:jc w:val="left"/>
            </w:pPr>
            <w:r>
              <w:rPr>
                <w:rFonts w:ascii="Arial"/>
                <w:b w:val="false"/>
                <w:i w:val="false"/>
                <w:color w:val="000000"/>
                <w:sz w:val="15"/>
              </w:rPr>
              <w:t>По вул. Хрещатик</w:t>
            </w:r>
          </w:p>
          <w:bookmarkEnd w:id="3383"/>
        </w:tc>
        <w:tc>
          <w:tcPr>
            <w:tcW w:w="2020" w:type="dxa"/>
            <w:tcBorders>
              <w:top w:val="outset" w:color="000000" w:sz="8"/>
              <w:left w:val="outset" w:color="000000" w:sz="8"/>
              <w:bottom w:val="outset" w:color="000000" w:sz="8"/>
              <w:right w:val="outset" w:color="000000" w:sz="8"/>
            </w:tcBorders>
            <w:vAlign w:val="center"/>
          </w:tcPr>
          <w:bookmarkStart w:name="13335" w:id="3384"/>
          <w:p>
            <w:pPr>
              <w:spacing w:after="0"/>
              <w:ind w:left="0"/>
              <w:jc w:val="center"/>
            </w:pPr>
            <w:r>
              <w:rPr>
                <w:rFonts w:ascii="Arial"/>
                <w:b w:val="false"/>
                <w:i w:val="false"/>
                <w:color w:val="000000"/>
                <w:sz w:val="15"/>
              </w:rPr>
              <w:t>0,08</w:t>
            </w:r>
          </w:p>
          <w:bookmarkEnd w:id="3384"/>
        </w:tc>
        <w:tc>
          <w:tcPr>
            <w:tcW w:w="972" w:type="dxa"/>
            <w:tcBorders>
              <w:top w:val="outset" w:color="000000" w:sz="8"/>
              <w:left w:val="outset" w:color="000000" w:sz="8"/>
              <w:bottom w:val="outset" w:color="000000" w:sz="8"/>
              <w:right w:val="outset" w:color="000000" w:sz="8"/>
            </w:tcBorders>
            <w:vAlign w:val="center"/>
          </w:tcPr>
          <w:bookmarkStart w:name="13336" w:id="3385"/>
          <w:p>
            <w:pPr>
              <w:spacing w:after="0"/>
              <w:ind w:left="0"/>
              <w:jc w:val="center"/>
            </w:pPr>
          </w:p>
          <w:bookmarkEnd w:id="338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37" w:id="3386"/>
          <w:p>
            <w:pPr>
              <w:spacing w:after="0"/>
              <w:ind w:left="0"/>
              <w:jc w:val="center"/>
            </w:pPr>
            <w:r>
              <w:rPr>
                <w:rFonts w:ascii="Arial"/>
                <w:b w:val="false"/>
                <w:i w:val="false"/>
                <w:color w:val="000000"/>
                <w:sz w:val="15"/>
              </w:rPr>
              <w:t>42</w:t>
            </w:r>
          </w:p>
          <w:bookmarkEnd w:id="3386"/>
        </w:tc>
        <w:tc>
          <w:tcPr>
            <w:tcW w:w="6528" w:type="dxa"/>
            <w:tcBorders>
              <w:top w:val="outset" w:color="000000" w:sz="8"/>
              <w:left w:val="outset" w:color="000000" w:sz="8"/>
              <w:bottom w:val="outset" w:color="000000" w:sz="8"/>
              <w:right w:val="outset" w:color="000000" w:sz="8"/>
            </w:tcBorders>
            <w:vAlign w:val="center"/>
          </w:tcPr>
          <w:bookmarkStart w:name="13338" w:id="3387"/>
          <w:p>
            <w:pPr>
              <w:spacing w:after="0"/>
              <w:ind w:left="0"/>
              <w:jc w:val="left"/>
            </w:pPr>
            <w:r>
              <w:rPr>
                <w:rFonts w:ascii="Arial"/>
                <w:b w:val="false"/>
                <w:i w:val="false"/>
                <w:color w:val="000000"/>
                <w:sz w:val="15"/>
              </w:rPr>
              <w:t>По вул. Десятинній, 15</w:t>
            </w:r>
          </w:p>
          <w:bookmarkEnd w:id="3387"/>
        </w:tc>
        <w:tc>
          <w:tcPr>
            <w:tcW w:w="2020" w:type="dxa"/>
            <w:tcBorders>
              <w:top w:val="outset" w:color="000000" w:sz="8"/>
              <w:left w:val="outset" w:color="000000" w:sz="8"/>
              <w:bottom w:val="outset" w:color="000000" w:sz="8"/>
              <w:right w:val="outset" w:color="000000" w:sz="8"/>
            </w:tcBorders>
            <w:vAlign w:val="center"/>
          </w:tcPr>
          <w:bookmarkStart w:name="13339" w:id="3388"/>
          <w:p>
            <w:pPr>
              <w:spacing w:after="0"/>
              <w:ind w:left="0"/>
              <w:jc w:val="center"/>
            </w:pPr>
            <w:r>
              <w:rPr>
                <w:rFonts w:ascii="Arial"/>
                <w:b w:val="false"/>
                <w:i w:val="false"/>
                <w:color w:val="000000"/>
                <w:sz w:val="15"/>
              </w:rPr>
              <w:t>0,06</w:t>
            </w:r>
          </w:p>
          <w:bookmarkEnd w:id="3388"/>
        </w:tc>
        <w:tc>
          <w:tcPr>
            <w:tcW w:w="972" w:type="dxa"/>
            <w:tcBorders>
              <w:top w:val="outset" w:color="000000" w:sz="8"/>
              <w:left w:val="outset" w:color="000000" w:sz="8"/>
              <w:bottom w:val="outset" w:color="000000" w:sz="8"/>
              <w:right w:val="outset" w:color="000000" w:sz="8"/>
            </w:tcBorders>
            <w:vAlign w:val="center"/>
          </w:tcPr>
          <w:bookmarkStart w:name="13340" w:id="3389"/>
          <w:p>
            <w:pPr>
              <w:spacing w:after="0"/>
              <w:ind w:left="0"/>
              <w:jc w:val="center"/>
            </w:pPr>
          </w:p>
          <w:bookmarkEnd w:id="3389"/>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41" w:id="3390"/>
          <w:p>
            <w:pPr>
              <w:spacing w:after="0"/>
              <w:ind w:left="0"/>
              <w:jc w:val="center"/>
            </w:pPr>
            <w:r>
              <w:rPr>
                <w:rFonts w:ascii="Arial"/>
                <w:b w:val="false"/>
                <w:i w:val="false"/>
                <w:color w:val="000000"/>
                <w:sz w:val="15"/>
              </w:rPr>
              <w:t>43</w:t>
            </w:r>
          </w:p>
          <w:bookmarkEnd w:id="3390"/>
        </w:tc>
        <w:tc>
          <w:tcPr>
            <w:tcW w:w="6528" w:type="dxa"/>
            <w:tcBorders>
              <w:top w:val="outset" w:color="000000" w:sz="8"/>
              <w:left w:val="outset" w:color="000000" w:sz="8"/>
              <w:bottom w:val="outset" w:color="000000" w:sz="8"/>
              <w:right w:val="outset" w:color="000000" w:sz="8"/>
            </w:tcBorders>
            <w:vAlign w:val="center"/>
          </w:tcPr>
          <w:bookmarkStart w:name="13342" w:id="3391"/>
          <w:p>
            <w:pPr>
              <w:spacing w:after="0"/>
              <w:ind w:left="0"/>
              <w:jc w:val="left"/>
            </w:pPr>
            <w:r>
              <w:rPr>
                <w:rFonts w:ascii="Arial"/>
                <w:b w:val="false"/>
                <w:i w:val="false"/>
                <w:color w:val="000000"/>
                <w:sz w:val="15"/>
              </w:rPr>
              <w:t>По вул. Костьольній</w:t>
            </w:r>
          </w:p>
          <w:bookmarkEnd w:id="3391"/>
        </w:tc>
        <w:tc>
          <w:tcPr>
            <w:tcW w:w="2020" w:type="dxa"/>
            <w:tcBorders>
              <w:top w:val="outset" w:color="000000" w:sz="8"/>
              <w:left w:val="outset" w:color="000000" w:sz="8"/>
              <w:bottom w:val="outset" w:color="000000" w:sz="8"/>
              <w:right w:val="outset" w:color="000000" w:sz="8"/>
            </w:tcBorders>
            <w:vAlign w:val="center"/>
          </w:tcPr>
          <w:bookmarkStart w:name="13343" w:id="3392"/>
          <w:p>
            <w:pPr>
              <w:spacing w:after="0"/>
              <w:ind w:left="0"/>
              <w:jc w:val="center"/>
            </w:pPr>
            <w:r>
              <w:rPr>
                <w:rFonts w:ascii="Arial"/>
                <w:b w:val="false"/>
                <w:i w:val="false"/>
                <w:color w:val="000000"/>
                <w:sz w:val="15"/>
              </w:rPr>
              <w:t>0,14</w:t>
            </w:r>
          </w:p>
          <w:bookmarkEnd w:id="3392"/>
        </w:tc>
        <w:tc>
          <w:tcPr>
            <w:tcW w:w="972" w:type="dxa"/>
            <w:tcBorders>
              <w:top w:val="outset" w:color="000000" w:sz="8"/>
              <w:left w:val="outset" w:color="000000" w:sz="8"/>
              <w:bottom w:val="outset" w:color="000000" w:sz="8"/>
              <w:right w:val="outset" w:color="000000" w:sz="8"/>
            </w:tcBorders>
            <w:vAlign w:val="center"/>
          </w:tcPr>
          <w:bookmarkStart w:name="13344" w:id="3393"/>
          <w:p>
            <w:pPr>
              <w:spacing w:after="0"/>
              <w:ind w:left="0"/>
              <w:jc w:val="center"/>
            </w:pPr>
          </w:p>
          <w:bookmarkEnd w:id="3393"/>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45" w:id="3394"/>
          <w:p>
            <w:pPr>
              <w:spacing w:after="0"/>
              <w:ind w:left="0"/>
              <w:jc w:val="center"/>
            </w:pPr>
            <w:r>
              <w:rPr>
                <w:rFonts w:ascii="Arial"/>
                <w:b w:val="false"/>
                <w:i w:val="false"/>
                <w:color w:val="000000"/>
                <w:sz w:val="15"/>
              </w:rPr>
              <w:t>44</w:t>
            </w:r>
          </w:p>
          <w:bookmarkEnd w:id="3394"/>
        </w:tc>
        <w:tc>
          <w:tcPr>
            <w:tcW w:w="6528" w:type="dxa"/>
            <w:tcBorders>
              <w:top w:val="outset" w:color="000000" w:sz="8"/>
              <w:left w:val="outset" w:color="000000" w:sz="8"/>
              <w:bottom w:val="outset" w:color="000000" w:sz="8"/>
              <w:right w:val="outset" w:color="000000" w:sz="8"/>
            </w:tcBorders>
            <w:vAlign w:val="center"/>
          </w:tcPr>
          <w:bookmarkStart w:name="13346" w:id="3395"/>
          <w:p>
            <w:pPr>
              <w:spacing w:after="0"/>
              <w:ind w:left="0"/>
              <w:jc w:val="left"/>
            </w:pPr>
            <w:r>
              <w:rPr>
                <w:rFonts w:ascii="Arial"/>
                <w:b w:val="false"/>
                <w:i w:val="false"/>
                <w:color w:val="000000"/>
                <w:sz w:val="15"/>
              </w:rPr>
              <w:t>Біля Українського дому</w:t>
            </w:r>
          </w:p>
          <w:bookmarkEnd w:id="3395"/>
        </w:tc>
        <w:tc>
          <w:tcPr>
            <w:tcW w:w="2020" w:type="dxa"/>
            <w:tcBorders>
              <w:top w:val="outset" w:color="000000" w:sz="8"/>
              <w:left w:val="outset" w:color="000000" w:sz="8"/>
              <w:bottom w:val="outset" w:color="000000" w:sz="8"/>
              <w:right w:val="outset" w:color="000000" w:sz="8"/>
            </w:tcBorders>
            <w:vAlign w:val="center"/>
          </w:tcPr>
          <w:bookmarkStart w:name="13347" w:id="3396"/>
          <w:p>
            <w:pPr>
              <w:spacing w:after="0"/>
              <w:ind w:left="0"/>
              <w:jc w:val="center"/>
            </w:pPr>
            <w:r>
              <w:rPr>
                <w:rFonts w:ascii="Arial"/>
                <w:b w:val="false"/>
                <w:i w:val="false"/>
                <w:color w:val="000000"/>
                <w:sz w:val="15"/>
              </w:rPr>
              <w:t>0,44</w:t>
            </w:r>
          </w:p>
          <w:bookmarkEnd w:id="3396"/>
        </w:tc>
        <w:tc>
          <w:tcPr>
            <w:tcW w:w="972" w:type="dxa"/>
            <w:tcBorders>
              <w:top w:val="outset" w:color="000000" w:sz="8"/>
              <w:left w:val="outset" w:color="000000" w:sz="8"/>
              <w:bottom w:val="outset" w:color="000000" w:sz="8"/>
              <w:right w:val="outset" w:color="000000" w:sz="8"/>
            </w:tcBorders>
            <w:vAlign w:val="center"/>
          </w:tcPr>
          <w:bookmarkStart w:name="13348" w:id="3397"/>
          <w:p>
            <w:pPr>
              <w:spacing w:after="0"/>
              <w:ind w:left="0"/>
              <w:jc w:val="center"/>
            </w:pPr>
          </w:p>
          <w:bookmarkEnd w:id="3397"/>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49" w:id="3398"/>
          <w:p>
            <w:pPr>
              <w:spacing w:after="0"/>
              <w:ind w:left="0"/>
              <w:jc w:val="center"/>
            </w:pPr>
            <w:r>
              <w:rPr>
                <w:rFonts w:ascii="Arial"/>
                <w:b w:val="false"/>
                <w:i w:val="false"/>
                <w:color w:val="000000"/>
                <w:sz w:val="15"/>
              </w:rPr>
              <w:t>45</w:t>
            </w:r>
          </w:p>
          <w:bookmarkEnd w:id="3398"/>
        </w:tc>
        <w:tc>
          <w:tcPr>
            <w:tcW w:w="6528" w:type="dxa"/>
            <w:tcBorders>
              <w:top w:val="outset" w:color="000000" w:sz="8"/>
              <w:left w:val="outset" w:color="000000" w:sz="8"/>
              <w:bottom w:val="outset" w:color="000000" w:sz="8"/>
              <w:right w:val="outset" w:color="000000" w:sz="8"/>
            </w:tcBorders>
            <w:vAlign w:val="center"/>
          </w:tcPr>
          <w:bookmarkStart w:name="13350" w:id="3399"/>
          <w:p>
            <w:pPr>
              <w:spacing w:after="0"/>
              <w:ind w:left="0"/>
              <w:jc w:val="left"/>
            </w:pPr>
            <w:r>
              <w:rPr>
                <w:rFonts w:ascii="Arial"/>
                <w:b w:val="false"/>
                <w:i w:val="false"/>
                <w:color w:val="000000"/>
                <w:sz w:val="15"/>
              </w:rPr>
              <w:t>По вул. Артема, 18</w:t>
            </w:r>
          </w:p>
          <w:bookmarkEnd w:id="3399"/>
        </w:tc>
        <w:tc>
          <w:tcPr>
            <w:tcW w:w="2020" w:type="dxa"/>
            <w:tcBorders>
              <w:top w:val="outset" w:color="000000" w:sz="8"/>
              <w:left w:val="outset" w:color="000000" w:sz="8"/>
              <w:bottom w:val="outset" w:color="000000" w:sz="8"/>
              <w:right w:val="outset" w:color="000000" w:sz="8"/>
            </w:tcBorders>
            <w:vAlign w:val="center"/>
          </w:tcPr>
          <w:bookmarkStart w:name="13351" w:id="3400"/>
          <w:p>
            <w:pPr>
              <w:spacing w:after="0"/>
              <w:ind w:left="0"/>
              <w:jc w:val="center"/>
            </w:pPr>
            <w:r>
              <w:rPr>
                <w:rFonts w:ascii="Arial"/>
                <w:b w:val="false"/>
                <w:i w:val="false"/>
                <w:color w:val="000000"/>
                <w:sz w:val="15"/>
              </w:rPr>
              <w:t>0,15</w:t>
            </w:r>
          </w:p>
          <w:bookmarkEnd w:id="3400"/>
        </w:tc>
        <w:tc>
          <w:tcPr>
            <w:tcW w:w="972" w:type="dxa"/>
            <w:tcBorders>
              <w:top w:val="outset" w:color="000000" w:sz="8"/>
              <w:left w:val="outset" w:color="000000" w:sz="8"/>
              <w:bottom w:val="outset" w:color="000000" w:sz="8"/>
              <w:right w:val="outset" w:color="000000" w:sz="8"/>
            </w:tcBorders>
            <w:vAlign w:val="center"/>
          </w:tcPr>
          <w:bookmarkStart w:name="13352" w:id="3401"/>
          <w:p>
            <w:pPr>
              <w:spacing w:after="0"/>
              <w:ind w:left="0"/>
              <w:jc w:val="center"/>
            </w:pPr>
          </w:p>
          <w:bookmarkEnd w:id="3401"/>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53" w:id="3402"/>
          <w:p>
            <w:pPr>
              <w:spacing w:after="0"/>
              <w:ind w:left="0"/>
              <w:jc w:val="center"/>
            </w:pPr>
            <w:r>
              <w:rPr>
                <w:rFonts w:ascii="Arial"/>
                <w:b w:val="false"/>
                <w:i w:val="false"/>
                <w:color w:val="000000"/>
                <w:sz w:val="15"/>
              </w:rPr>
              <w:t>46</w:t>
            </w:r>
          </w:p>
          <w:bookmarkEnd w:id="3402"/>
        </w:tc>
        <w:tc>
          <w:tcPr>
            <w:tcW w:w="6528" w:type="dxa"/>
            <w:tcBorders>
              <w:top w:val="outset" w:color="000000" w:sz="8"/>
              <w:left w:val="outset" w:color="000000" w:sz="8"/>
              <w:bottom w:val="outset" w:color="000000" w:sz="8"/>
              <w:right w:val="outset" w:color="000000" w:sz="8"/>
            </w:tcBorders>
            <w:vAlign w:val="center"/>
          </w:tcPr>
          <w:bookmarkStart w:name="13354" w:id="3403"/>
          <w:p>
            <w:pPr>
              <w:spacing w:after="0"/>
              <w:ind w:left="0"/>
              <w:jc w:val="left"/>
            </w:pPr>
            <w:r>
              <w:rPr>
                <w:rFonts w:ascii="Arial"/>
                <w:b w:val="false"/>
                <w:i w:val="false"/>
                <w:color w:val="000000"/>
                <w:sz w:val="15"/>
              </w:rPr>
              <w:t>По вул. Артема, 16</w:t>
            </w:r>
          </w:p>
          <w:bookmarkEnd w:id="3403"/>
        </w:tc>
        <w:tc>
          <w:tcPr>
            <w:tcW w:w="2020" w:type="dxa"/>
            <w:tcBorders>
              <w:top w:val="outset" w:color="000000" w:sz="8"/>
              <w:left w:val="outset" w:color="000000" w:sz="8"/>
              <w:bottom w:val="outset" w:color="000000" w:sz="8"/>
              <w:right w:val="outset" w:color="000000" w:sz="8"/>
            </w:tcBorders>
            <w:vAlign w:val="center"/>
          </w:tcPr>
          <w:bookmarkStart w:name="13355" w:id="3404"/>
          <w:p>
            <w:pPr>
              <w:spacing w:after="0"/>
              <w:ind w:left="0"/>
              <w:jc w:val="center"/>
            </w:pPr>
            <w:r>
              <w:rPr>
                <w:rFonts w:ascii="Arial"/>
                <w:b w:val="false"/>
                <w:i w:val="false"/>
                <w:color w:val="000000"/>
                <w:sz w:val="15"/>
              </w:rPr>
              <w:t>0,08</w:t>
            </w:r>
          </w:p>
          <w:bookmarkEnd w:id="3404"/>
        </w:tc>
        <w:tc>
          <w:tcPr>
            <w:tcW w:w="972" w:type="dxa"/>
            <w:tcBorders>
              <w:top w:val="outset" w:color="000000" w:sz="8"/>
              <w:left w:val="outset" w:color="000000" w:sz="8"/>
              <w:bottom w:val="outset" w:color="000000" w:sz="8"/>
              <w:right w:val="outset" w:color="000000" w:sz="8"/>
            </w:tcBorders>
            <w:vAlign w:val="center"/>
          </w:tcPr>
          <w:bookmarkStart w:name="13356" w:id="3405"/>
          <w:p>
            <w:pPr>
              <w:spacing w:after="0"/>
              <w:ind w:left="0"/>
              <w:jc w:val="center"/>
            </w:pPr>
          </w:p>
          <w:bookmarkEnd w:id="3405"/>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57" w:id="3406"/>
          <w:p>
            <w:pPr>
              <w:spacing w:after="0"/>
              <w:ind w:left="0"/>
              <w:jc w:val="center"/>
            </w:pPr>
            <w:r>
              <w:rPr>
                <w:rFonts w:ascii="Arial"/>
                <w:b w:val="false"/>
                <w:i w:val="false"/>
                <w:color w:val="000000"/>
                <w:sz w:val="15"/>
              </w:rPr>
              <w:t>47</w:t>
            </w:r>
          </w:p>
          <w:bookmarkEnd w:id="3406"/>
        </w:tc>
        <w:tc>
          <w:tcPr>
            <w:tcW w:w="6528" w:type="dxa"/>
            <w:tcBorders>
              <w:top w:val="outset" w:color="000000" w:sz="8"/>
              <w:left w:val="outset" w:color="000000" w:sz="8"/>
              <w:bottom w:val="outset" w:color="000000" w:sz="8"/>
              <w:right w:val="outset" w:color="000000" w:sz="8"/>
            </w:tcBorders>
            <w:vAlign w:val="center"/>
          </w:tcPr>
          <w:bookmarkStart w:name="13358" w:id="3407"/>
          <w:p>
            <w:pPr>
              <w:spacing w:after="0"/>
              <w:ind w:left="0"/>
              <w:jc w:val="left"/>
            </w:pPr>
            <w:r>
              <w:rPr>
                <w:rFonts w:ascii="Arial"/>
                <w:b w:val="false"/>
                <w:i w:val="false"/>
                <w:color w:val="000000"/>
                <w:sz w:val="15"/>
              </w:rPr>
              <w:t>По вул. Артема, 9</w:t>
            </w:r>
          </w:p>
          <w:bookmarkEnd w:id="3407"/>
          <w:bookmarkStart w:name="15049" w:id="3408"/>
          <w:p>
            <w:pPr>
              <w:spacing w:after="0"/>
              <w:ind w:left="0"/>
              <w:jc w:val="left"/>
            </w:pPr>
            <w:r>
              <w:rPr>
                <w:rFonts w:ascii="Arial"/>
                <w:b w:val="false"/>
                <w:i w:val="false"/>
                <w:color w:val="000000"/>
                <w:sz w:val="15"/>
              </w:rPr>
              <w:t>(земельну ділянку площею 0,02 га на вул. Січових Стрільців, 11 (літ. А)</w:t>
            </w:r>
            <w:r>
              <w:br/>
            </w:r>
            <w:r>
              <w:rPr>
                <w:rFonts w:ascii="Arial"/>
                <w:b w:val="false"/>
                <w:i w:val="false"/>
                <w:color w:val="000000"/>
                <w:sz w:val="15"/>
              </w:rPr>
              <w:t xml:space="preserve">  виключено)</w:t>
            </w:r>
          </w:p>
          <w:bookmarkEnd w:id="3408"/>
        </w:tc>
        <w:tc>
          <w:tcPr>
            <w:tcW w:w="2020" w:type="dxa"/>
            <w:tcBorders>
              <w:top w:val="outset" w:color="000000" w:sz="8"/>
              <w:left w:val="outset" w:color="000000" w:sz="8"/>
              <w:bottom w:val="outset" w:color="000000" w:sz="8"/>
              <w:right w:val="outset" w:color="000000" w:sz="8"/>
            </w:tcBorders>
            <w:vAlign w:val="center"/>
          </w:tcPr>
          <w:bookmarkStart w:name="13359" w:id="3409"/>
          <w:p>
            <w:pPr>
              <w:spacing w:after="0"/>
              <w:ind w:left="0"/>
              <w:jc w:val="center"/>
            </w:pPr>
            <w:r>
              <w:rPr>
                <w:rFonts w:ascii="Arial"/>
                <w:b w:val="false"/>
                <w:i w:val="false"/>
                <w:color w:val="000000"/>
                <w:sz w:val="15"/>
              </w:rPr>
              <w:t>0,04</w:t>
            </w:r>
          </w:p>
          <w:bookmarkEnd w:id="3409"/>
        </w:tc>
        <w:tc>
          <w:tcPr>
            <w:tcW w:w="972" w:type="dxa"/>
            <w:tcBorders>
              <w:top w:val="outset" w:color="000000" w:sz="8"/>
              <w:left w:val="outset" w:color="000000" w:sz="8"/>
              <w:bottom w:val="outset" w:color="000000" w:sz="8"/>
              <w:right w:val="outset" w:color="000000" w:sz="8"/>
            </w:tcBorders>
            <w:vAlign w:val="center"/>
          </w:tcPr>
          <w:bookmarkStart w:name="13360" w:id="3410"/>
          <w:p>
            <w:pPr>
              <w:spacing w:after="0"/>
              <w:ind w:left="0"/>
              <w:jc w:val="center"/>
            </w:pPr>
          </w:p>
          <w:bookmarkEnd w:id="341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61" w:id="3411"/>
          <w:p>
            <w:pPr>
              <w:spacing w:after="0"/>
              <w:ind w:left="0"/>
              <w:jc w:val="center"/>
            </w:pPr>
            <w:r>
              <w:rPr>
                <w:rFonts w:ascii="Arial"/>
                <w:b w:val="false"/>
                <w:i w:val="false"/>
                <w:color w:val="000000"/>
                <w:sz w:val="15"/>
              </w:rPr>
              <w:t>48</w:t>
            </w:r>
          </w:p>
          <w:bookmarkEnd w:id="3411"/>
        </w:tc>
        <w:tc>
          <w:tcPr>
            <w:tcW w:w="6528" w:type="dxa"/>
            <w:tcBorders>
              <w:top w:val="outset" w:color="000000" w:sz="8"/>
              <w:left w:val="outset" w:color="000000" w:sz="8"/>
              <w:bottom w:val="outset" w:color="000000" w:sz="8"/>
              <w:right w:val="outset" w:color="000000" w:sz="8"/>
            </w:tcBorders>
            <w:vAlign w:val="center"/>
          </w:tcPr>
          <w:bookmarkStart w:name="13362" w:id="3412"/>
          <w:p>
            <w:pPr>
              <w:spacing w:after="0"/>
              <w:ind w:left="0"/>
              <w:jc w:val="left"/>
            </w:pPr>
            <w:r>
              <w:rPr>
                <w:rFonts w:ascii="Arial"/>
                <w:b w:val="false"/>
                <w:i w:val="false"/>
                <w:color w:val="000000"/>
                <w:sz w:val="15"/>
              </w:rPr>
              <w:t>N 1 по вул. Воровського, 2</w:t>
            </w:r>
          </w:p>
          <w:bookmarkEnd w:id="3412"/>
        </w:tc>
        <w:tc>
          <w:tcPr>
            <w:tcW w:w="2020" w:type="dxa"/>
            <w:tcBorders>
              <w:top w:val="outset" w:color="000000" w:sz="8"/>
              <w:left w:val="outset" w:color="000000" w:sz="8"/>
              <w:bottom w:val="outset" w:color="000000" w:sz="8"/>
              <w:right w:val="outset" w:color="000000" w:sz="8"/>
            </w:tcBorders>
            <w:vAlign w:val="center"/>
          </w:tcPr>
          <w:bookmarkStart w:name="13363" w:id="3413"/>
          <w:p>
            <w:pPr>
              <w:spacing w:after="0"/>
              <w:ind w:left="0"/>
              <w:jc w:val="center"/>
            </w:pPr>
            <w:r>
              <w:rPr>
                <w:rFonts w:ascii="Arial"/>
                <w:b w:val="false"/>
                <w:i w:val="false"/>
                <w:color w:val="000000"/>
                <w:sz w:val="15"/>
              </w:rPr>
              <w:t>0,04</w:t>
            </w:r>
          </w:p>
          <w:bookmarkEnd w:id="3413"/>
        </w:tc>
        <w:tc>
          <w:tcPr>
            <w:tcW w:w="972" w:type="dxa"/>
            <w:tcBorders>
              <w:top w:val="outset" w:color="000000" w:sz="8"/>
              <w:left w:val="outset" w:color="000000" w:sz="8"/>
              <w:bottom w:val="outset" w:color="000000" w:sz="8"/>
              <w:right w:val="outset" w:color="000000" w:sz="8"/>
            </w:tcBorders>
            <w:vAlign w:val="center"/>
          </w:tcPr>
          <w:bookmarkStart w:name="13364" w:id="3414"/>
          <w:p>
            <w:pPr>
              <w:spacing w:after="0"/>
              <w:ind w:left="0"/>
              <w:jc w:val="center"/>
            </w:pPr>
          </w:p>
          <w:bookmarkEnd w:id="341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65" w:id="3415"/>
          <w:p>
            <w:pPr>
              <w:spacing w:after="0"/>
              <w:ind w:left="0"/>
              <w:jc w:val="center"/>
            </w:pPr>
            <w:r>
              <w:rPr>
                <w:rFonts w:ascii="Arial"/>
                <w:b w:val="false"/>
                <w:i w:val="false"/>
                <w:color w:val="000000"/>
                <w:sz w:val="15"/>
              </w:rPr>
              <w:t>49</w:t>
            </w:r>
          </w:p>
          <w:bookmarkEnd w:id="3415"/>
        </w:tc>
        <w:tc>
          <w:tcPr>
            <w:tcW w:w="6528" w:type="dxa"/>
            <w:tcBorders>
              <w:top w:val="outset" w:color="000000" w:sz="8"/>
              <w:left w:val="outset" w:color="000000" w:sz="8"/>
              <w:bottom w:val="outset" w:color="000000" w:sz="8"/>
              <w:right w:val="outset" w:color="000000" w:sz="8"/>
            </w:tcBorders>
            <w:vAlign w:val="center"/>
          </w:tcPr>
          <w:bookmarkStart w:name="13366" w:id="3416"/>
          <w:p>
            <w:pPr>
              <w:spacing w:after="0"/>
              <w:ind w:left="0"/>
              <w:jc w:val="left"/>
            </w:pPr>
            <w:r>
              <w:rPr>
                <w:rFonts w:ascii="Arial"/>
                <w:b w:val="false"/>
                <w:i w:val="false"/>
                <w:color w:val="000000"/>
                <w:sz w:val="15"/>
              </w:rPr>
              <w:t>N 2 по вул. Воровського, 2-а</w:t>
            </w:r>
          </w:p>
          <w:bookmarkEnd w:id="3416"/>
        </w:tc>
        <w:tc>
          <w:tcPr>
            <w:tcW w:w="2020" w:type="dxa"/>
            <w:tcBorders>
              <w:top w:val="outset" w:color="000000" w:sz="8"/>
              <w:left w:val="outset" w:color="000000" w:sz="8"/>
              <w:bottom w:val="outset" w:color="000000" w:sz="8"/>
              <w:right w:val="outset" w:color="000000" w:sz="8"/>
            </w:tcBorders>
            <w:vAlign w:val="center"/>
          </w:tcPr>
          <w:bookmarkStart w:name="13367" w:id="3417"/>
          <w:p>
            <w:pPr>
              <w:spacing w:after="0"/>
              <w:ind w:left="0"/>
              <w:jc w:val="center"/>
            </w:pPr>
            <w:r>
              <w:rPr>
                <w:rFonts w:ascii="Arial"/>
                <w:b w:val="false"/>
                <w:i w:val="false"/>
                <w:color w:val="000000"/>
                <w:sz w:val="15"/>
              </w:rPr>
              <w:t>0,08</w:t>
            </w:r>
          </w:p>
          <w:bookmarkEnd w:id="3417"/>
        </w:tc>
        <w:tc>
          <w:tcPr>
            <w:tcW w:w="972" w:type="dxa"/>
            <w:tcBorders>
              <w:top w:val="outset" w:color="000000" w:sz="8"/>
              <w:left w:val="outset" w:color="000000" w:sz="8"/>
              <w:bottom w:val="outset" w:color="000000" w:sz="8"/>
              <w:right w:val="outset" w:color="000000" w:sz="8"/>
            </w:tcBorders>
            <w:vAlign w:val="center"/>
          </w:tcPr>
          <w:bookmarkStart w:name="13368" w:id="3418"/>
          <w:p>
            <w:pPr>
              <w:spacing w:after="0"/>
              <w:ind w:left="0"/>
              <w:jc w:val="center"/>
            </w:pPr>
          </w:p>
          <w:bookmarkEnd w:id="341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69" w:id="3419"/>
          <w:p>
            <w:pPr>
              <w:spacing w:after="0"/>
              <w:ind w:left="0"/>
              <w:jc w:val="center"/>
            </w:pPr>
            <w:r>
              <w:rPr>
                <w:rFonts w:ascii="Arial"/>
                <w:b w:val="false"/>
                <w:i w:val="false"/>
                <w:color w:val="000000"/>
                <w:sz w:val="15"/>
              </w:rPr>
              <w:t>50</w:t>
            </w:r>
          </w:p>
          <w:bookmarkEnd w:id="3419"/>
        </w:tc>
        <w:tc>
          <w:tcPr>
            <w:tcW w:w="6528" w:type="dxa"/>
            <w:tcBorders>
              <w:top w:val="outset" w:color="000000" w:sz="8"/>
              <w:left w:val="outset" w:color="000000" w:sz="8"/>
              <w:bottom w:val="outset" w:color="000000" w:sz="8"/>
              <w:right w:val="outset" w:color="000000" w:sz="8"/>
            </w:tcBorders>
            <w:vAlign w:val="center"/>
          </w:tcPr>
          <w:bookmarkStart w:name="13370" w:id="3420"/>
          <w:p>
            <w:pPr>
              <w:spacing w:after="0"/>
              <w:ind w:left="0"/>
              <w:jc w:val="left"/>
            </w:pPr>
            <w:r>
              <w:rPr>
                <w:rFonts w:ascii="Arial"/>
                <w:b w:val="false"/>
                <w:i w:val="false"/>
                <w:color w:val="000000"/>
                <w:sz w:val="15"/>
              </w:rPr>
              <w:t>По вул. Воровського, 14-16</w:t>
            </w:r>
          </w:p>
          <w:bookmarkEnd w:id="3420"/>
        </w:tc>
        <w:tc>
          <w:tcPr>
            <w:tcW w:w="2020" w:type="dxa"/>
            <w:tcBorders>
              <w:top w:val="outset" w:color="000000" w:sz="8"/>
              <w:left w:val="outset" w:color="000000" w:sz="8"/>
              <w:bottom w:val="outset" w:color="000000" w:sz="8"/>
              <w:right w:val="outset" w:color="000000" w:sz="8"/>
            </w:tcBorders>
            <w:vAlign w:val="center"/>
          </w:tcPr>
          <w:bookmarkStart w:name="13371" w:id="3421"/>
          <w:p>
            <w:pPr>
              <w:spacing w:after="0"/>
              <w:ind w:left="0"/>
              <w:jc w:val="center"/>
            </w:pPr>
            <w:r>
              <w:rPr>
                <w:rFonts w:ascii="Arial"/>
                <w:b w:val="false"/>
                <w:i w:val="false"/>
                <w:color w:val="000000"/>
                <w:sz w:val="15"/>
              </w:rPr>
              <w:t>0,1</w:t>
            </w:r>
          </w:p>
          <w:bookmarkEnd w:id="3421"/>
        </w:tc>
        <w:tc>
          <w:tcPr>
            <w:tcW w:w="972" w:type="dxa"/>
            <w:tcBorders>
              <w:top w:val="outset" w:color="000000" w:sz="8"/>
              <w:left w:val="outset" w:color="000000" w:sz="8"/>
              <w:bottom w:val="outset" w:color="000000" w:sz="8"/>
              <w:right w:val="outset" w:color="000000" w:sz="8"/>
            </w:tcBorders>
            <w:vAlign w:val="center"/>
          </w:tcPr>
          <w:bookmarkStart w:name="13372" w:id="3422"/>
          <w:p>
            <w:pPr>
              <w:spacing w:after="0"/>
              <w:ind w:left="0"/>
              <w:jc w:val="center"/>
            </w:pPr>
          </w:p>
          <w:bookmarkEnd w:id="342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73" w:id="3423"/>
          <w:p>
            <w:pPr>
              <w:spacing w:after="0"/>
              <w:ind w:left="0"/>
              <w:jc w:val="center"/>
            </w:pPr>
            <w:r>
              <w:rPr>
                <w:rFonts w:ascii="Arial"/>
                <w:b w:val="false"/>
                <w:i w:val="false"/>
                <w:color w:val="000000"/>
                <w:sz w:val="15"/>
              </w:rPr>
              <w:t>51</w:t>
            </w:r>
          </w:p>
          <w:bookmarkEnd w:id="3423"/>
        </w:tc>
        <w:tc>
          <w:tcPr>
            <w:tcW w:w="6528" w:type="dxa"/>
            <w:tcBorders>
              <w:top w:val="outset" w:color="000000" w:sz="8"/>
              <w:left w:val="outset" w:color="000000" w:sz="8"/>
              <w:bottom w:val="outset" w:color="000000" w:sz="8"/>
              <w:right w:val="outset" w:color="000000" w:sz="8"/>
            </w:tcBorders>
            <w:vAlign w:val="center"/>
          </w:tcPr>
          <w:bookmarkStart w:name="13374" w:id="3424"/>
          <w:p>
            <w:pPr>
              <w:spacing w:after="0"/>
              <w:ind w:left="0"/>
              <w:jc w:val="left"/>
            </w:pPr>
            <w:r>
              <w:rPr>
                <w:rFonts w:ascii="Arial"/>
                <w:b w:val="false"/>
                <w:i w:val="false"/>
                <w:color w:val="000000"/>
                <w:sz w:val="15"/>
              </w:rPr>
              <w:t>По вул. В. Житомирській, 33</w:t>
            </w:r>
          </w:p>
          <w:bookmarkEnd w:id="3424"/>
        </w:tc>
        <w:tc>
          <w:tcPr>
            <w:tcW w:w="2020" w:type="dxa"/>
            <w:tcBorders>
              <w:top w:val="outset" w:color="000000" w:sz="8"/>
              <w:left w:val="outset" w:color="000000" w:sz="8"/>
              <w:bottom w:val="outset" w:color="000000" w:sz="8"/>
              <w:right w:val="outset" w:color="000000" w:sz="8"/>
            </w:tcBorders>
            <w:vAlign w:val="center"/>
          </w:tcPr>
          <w:bookmarkStart w:name="13375" w:id="3425"/>
          <w:p>
            <w:pPr>
              <w:spacing w:after="0"/>
              <w:ind w:left="0"/>
              <w:jc w:val="center"/>
            </w:pPr>
            <w:r>
              <w:rPr>
                <w:rFonts w:ascii="Arial"/>
                <w:b w:val="false"/>
                <w:i w:val="false"/>
                <w:color w:val="000000"/>
                <w:sz w:val="15"/>
              </w:rPr>
              <w:t>0,17</w:t>
            </w:r>
          </w:p>
          <w:bookmarkEnd w:id="3425"/>
        </w:tc>
        <w:tc>
          <w:tcPr>
            <w:tcW w:w="972" w:type="dxa"/>
            <w:tcBorders>
              <w:top w:val="outset" w:color="000000" w:sz="8"/>
              <w:left w:val="outset" w:color="000000" w:sz="8"/>
              <w:bottom w:val="outset" w:color="000000" w:sz="8"/>
              <w:right w:val="outset" w:color="000000" w:sz="8"/>
            </w:tcBorders>
            <w:vAlign w:val="center"/>
          </w:tcPr>
          <w:bookmarkStart w:name="13376" w:id="3426"/>
          <w:p>
            <w:pPr>
              <w:spacing w:after="0"/>
              <w:ind w:left="0"/>
              <w:jc w:val="center"/>
            </w:pPr>
          </w:p>
          <w:bookmarkEnd w:id="342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77" w:id="3427"/>
          <w:p>
            <w:pPr>
              <w:spacing w:after="0"/>
              <w:ind w:left="0"/>
              <w:jc w:val="center"/>
            </w:pPr>
            <w:r>
              <w:rPr>
                <w:rFonts w:ascii="Arial"/>
                <w:b w:val="false"/>
                <w:i w:val="false"/>
                <w:color w:val="000000"/>
                <w:sz w:val="15"/>
              </w:rPr>
              <w:t>52</w:t>
            </w:r>
          </w:p>
          <w:bookmarkEnd w:id="3427"/>
        </w:tc>
        <w:tc>
          <w:tcPr>
            <w:tcW w:w="6528" w:type="dxa"/>
            <w:tcBorders>
              <w:top w:val="outset" w:color="000000" w:sz="8"/>
              <w:left w:val="outset" w:color="000000" w:sz="8"/>
              <w:bottom w:val="outset" w:color="000000" w:sz="8"/>
              <w:right w:val="outset" w:color="000000" w:sz="8"/>
            </w:tcBorders>
            <w:vAlign w:val="center"/>
          </w:tcPr>
          <w:bookmarkStart w:name="13378" w:id="3428"/>
          <w:p>
            <w:pPr>
              <w:spacing w:after="0"/>
              <w:ind w:left="0"/>
              <w:jc w:val="left"/>
            </w:pPr>
            <w:r>
              <w:rPr>
                <w:rFonts w:ascii="Arial"/>
                <w:b w:val="false"/>
                <w:i w:val="false"/>
                <w:color w:val="000000"/>
                <w:sz w:val="15"/>
              </w:rPr>
              <w:t>Біля кінотеатру "Нивки"</w:t>
            </w:r>
          </w:p>
          <w:bookmarkEnd w:id="3428"/>
        </w:tc>
        <w:tc>
          <w:tcPr>
            <w:tcW w:w="2020" w:type="dxa"/>
            <w:tcBorders>
              <w:top w:val="outset" w:color="000000" w:sz="8"/>
              <w:left w:val="outset" w:color="000000" w:sz="8"/>
              <w:bottom w:val="outset" w:color="000000" w:sz="8"/>
              <w:right w:val="outset" w:color="000000" w:sz="8"/>
            </w:tcBorders>
            <w:vAlign w:val="center"/>
          </w:tcPr>
          <w:bookmarkStart w:name="13379" w:id="3429"/>
          <w:p>
            <w:pPr>
              <w:spacing w:after="0"/>
              <w:ind w:left="0"/>
              <w:jc w:val="center"/>
            </w:pPr>
            <w:r>
              <w:rPr>
                <w:rFonts w:ascii="Arial"/>
                <w:b w:val="false"/>
                <w:i w:val="false"/>
                <w:color w:val="000000"/>
                <w:sz w:val="15"/>
              </w:rPr>
              <w:t>0,23</w:t>
            </w:r>
          </w:p>
          <w:bookmarkEnd w:id="3429"/>
        </w:tc>
        <w:tc>
          <w:tcPr>
            <w:tcW w:w="972" w:type="dxa"/>
            <w:tcBorders>
              <w:top w:val="outset" w:color="000000" w:sz="8"/>
              <w:left w:val="outset" w:color="000000" w:sz="8"/>
              <w:bottom w:val="outset" w:color="000000" w:sz="8"/>
              <w:right w:val="outset" w:color="000000" w:sz="8"/>
            </w:tcBorders>
            <w:vAlign w:val="center"/>
          </w:tcPr>
          <w:bookmarkStart w:name="13380" w:id="3430"/>
          <w:p>
            <w:pPr>
              <w:spacing w:after="0"/>
              <w:ind w:left="0"/>
              <w:jc w:val="center"/>
            </w:pPr>
            <w:r>
              <w:rPr>
                <w:rFonts w:ascii="Arial"/>
                <w:b w:val="false"/>
                <w:i w:val="false"/>
                <w:color w:val="000000"/>
                <w:sz w:val="15"/>
              </w:rPr>
              <w:t>у т. ч. 0,16 га - к-тр; спортплощадка</w:t>
            </w:r>
          </w:p>
          <w:bookmarkEnd w:id="343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81" w:id="3431"/>
          <w:p>
            <w:pPr>
              <w:spacing w:after="0"/>
              <w:ind w:left="0"/>
              <w:jc w:val="center"/>
            </w:pPr>
            <w:r>
              <w:rPr>
                <w:rFonts w:ascii="Arial"/>
                <w:b w:val="false"/>
                <w:i w:val="false"/>
                <w:color w:val="000000"/>
                <w:sz w:val="15"/>
              </w:rPr>
              <w:t>53</w:t>
            </w:r>
          </w:p>
          <w:bookmarkEnd w:id="3431"/>
        </w:tc>
        <w:tc>
          <w:tcPr>
            <w:tcW w:w="6528" w:type="dxa"/>
            <w:tcBorders>
              <w:top w:val="outset" w:color="000000" w:sz="8"/>
              <w:left w:val="outset" w:color="000000" w:sz="8"/>
              <w:bottom w:val="outset" w:color="000000" w:sz="8"/>
              <w:right w:val="outset" w:color="000000" w:sz="8"/>
            </w:tcBorders>
            <w:vAlign w:val="center"/>
          </w:tcPr>
          <w:bookmarkStart w:name="13382" w:id="3432"/>
          <w:p>
            <w:pPr>
              <w:spacing w:after="0"/>
              <w:ind w:left="0"/>
              <w:jc w:val="left"/>
            </w:pPr>
            <w:r>
              <w:rPr>
                <w:rFonts w:ascii="Arial"/>
                <w:b w:val="false"/>
                <w:i w:val="false"/>
                <w:color w:val="000000"/>
                <w:sz w:val="15"/>
              </w:rPr>
              <w:t>По вул. Кудрявській, 23</w:t>
            </w:r>
          </w:p>
          <w:bookmarkEnd w:id="3432"/>
        </w:tc>
        <w:tc>
          <w:tcPr>
            <w:tcW w:w="2020" w:type="dxa"/>
            <w:tcBorders>
              <w:top w:val="outset" w:color="000000" w:sz="8"/>
              <w:left w:val="outset" w:color="000000" w:sz="8"/>
              <w:bottom w:val="outset" w:color="000000" w:sz="8"/>
              <w:right w:val="outset" w:color="000000" w:sz="8"/>
            </w:tcBorders>
            <w:vAlign w:val="center"/>
          </w:tcPr>
          <w:bookmarkStart w:name="13383" w:id="3433"/>
          <w:p>
            <w:pPr>
              <w:spacing w:after="0"/>
              <w:ind w:left="0"/>
              <w:jc w:val="center"/>
            </w:pPr>
            <w:r>
              <w:rPr>
                <w:rFonts w:ascii="Arial"/>
                <w:b w:val="false"/>
                <w:i w:val="false"/>
                <w:color w:val="000000"/>
                <w:sz w:val="15"/>
              </w:rPr>
              <w:t>0,17</w:t>
            </w:r>
          </w:p>
          <w:bookmarkEnd w:id="3433"/>
        </w:tc>
        <w:tc>
          <w:tcPr>
            <w:tcW w:w="972" w:type="dxa"/>
            <w:tcBorders>
              <w:top w:val="outset" w:color="000000" w:sz="8"/>
              <w:left w:val="outset" w:color="000000" w:sz="8"/>
              <w:bottom w:val="outset" w:color="000000" w:sz="8"/>
              <w:right w:val="outset" w:color="000000" w:sz="8"/>
            </w:tcBorders>
            <w:vAlign w:val="center"/>
          </w:tcPr>
          <w:bookmarkStart w:name="13384" w:id="3434"/>
          <w:p>
            <w:pPr>
              <w:spacing w:after="0"/>
              <w:ind w:left="0"/>
              <w:jc w:val="center"/>
            </w:pPr>
          </w:p>
          <w:bookmarkEnd w:id="343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85" w:id="3435"/>
          <w:p>
            <w:pPr>
              <w:spacing w:after="0"/>
              <w:ind w:left="0"/>
              <w:jc w:val="center"/>
            </w:pPr>
            <w:r>
              <w:rPr>
                <w:rFonts w:ascii="Arial"/>
                <w:b w:val="false"/>
                <w:i w:val="false"/>
                <w:color w:val="000000"/>
                <w:sz w:val="15"/>
              </w:rPr>
              <w:t>54</w:t>
            </w:r>
          </w:p>
          <w:bookmarkEnd w:id="3435"/>
        </w:tc>
        <w:tc>
          <w:tcPr>
            <w:tcW w:w="6528" w:type="dxa"/>
            <w:tcBorders>
              <w:top w:val="outset" w:color="000000" w:sz="8"/>
              <w:left w:val="outset" w:color="000000" w:sz="8"/>
              <w:bottom w:val="outset" w:color="000000" w:sz="8"/>
              <w:right w:val="outset" w:color="000000" w:sz="8"/>
            </w:tcBorders>
            <w:vAlign w:val="center"/>
          </w:tcPr>
          <w:bookmarkStart w:name="13386" w:id="3436"/>
          <w:p>
            <w:pPr>
              <w:spacing w:after="0"/>
              <w:ind w:left="0"/>
              <w:jc w:val="left"/>
            </w:pPr>
            <w:r>
              <w:rPr>
                <w:rFonts w:ascii="Arial"/>
                <w:b w:val="false"/>
                <w:i w:val="false"/>
                <w:color w:val="000000"/>
                <w:sz w:val="15"/>
              </w:rPr>
              <w:t>По вул. Глибочицькій, 20-22</w:t>
            </w:r>
          </w:p>
          <w:bookmarkEnd w:id="3436"/>
        </w:tc>
        <w:tc>
          <w:tcPr>
            <w:tcW w:w="2020" w:type="dxa"/>
            <w:tcBorders>
              <w:top w:val="outset" w:color="000000" w:sz="8"/>
              <w:left w:val="outset" w:color="000000" w:sz="8"/>
              <w:bottom w:val="outset" w:color="000000" w:sz="8"/>
              <w:right w:val="outset" w:color="000000" w:sz="8"/>
            </w:tcBorders>
            <w:vAlign w:val="center"/>
          </w:tcPr>
          <w:bookmarkStart w:name="13387" w:id="3437"/>
          <w:p>
            <w:pPr>
              <w:spacing w:after="0"/>
              <w:ind w:left="0"/>
              <w:jc w:val="center"/>
            </w:pPr>
            <w:r>
              <w:rPr>
                <w:rFonts w:ascii="Arial"/>
                <w:b w:val="false"/>
                <w:i w:val="false"/>
                <w:color w:val="000000"/>
                <w:sz w:val="15"/>
              </w:rPr>
              <w:t>0,42</w:t>
            </w:r>
          </w:p>
          <w:bookmarkEnd w:id="3437"/>
        </w:tc>
        <w:tc>
          <w:tcPr>
            <w:tcW w:w="972" w:type="dxa"/>
            <w:tcBorders>
              <w:top w:val="outset" w:color="000000" w:sz="8"/>
              <w:left w:val="outset" w:color="000000" w:sz="8"/>
              <w:bottom w:val="outset" w:color="000000" w:sz="8"/>
              <w:right w:val="outset" w:color="000000" w:sz="8"/>
            </w:tcBorders>
            <w:vAlign w:val="center"/>
          </w:tcPr>
          <w:bookmarkStart w:name="13388" w:id="3438"/>
          <w:p>
            <w:pPr>
              <w:spacing w:after="0"/>
              <w:ind w:left="0"/>
              <w:jc w:val="center"/>
            </w:pPr>
          </w:p>
          <w:bookmarkEnd w:id="343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89" w:id="3439"/>
          <w:p>
            <w:pPr>
              <w:spacing w:after="0"/>
              <w:ind w:left="0"/>
              <w:jc w:val="center"/>
            </w:pPr>
            <w:r>
              <w:rPr>
                <w:rFonts w:ascii="Arial"/>
                <w:b w:val="false"/>
                <w:i w:val="false"/>
                <w:color w:val="000000"/>
                <w:sz w:val="15"/>
              </w:rPr>
              <w:t>55</w:t>
            </w:r>
          </w:p>
          <w:bookmarkEnd w:id="3439"/>
        </w:tc>
        <w:tc>
          <w:tcPr>
            <w:tcW w:w="6528" w:type="dxa"/>
            <w:tcBorders>
              <w:top w:val="outset" w:color="000000" w:sz="8"/>
              <w:left w:val="outset" w:color="000000" w:sz="8"/>
              <w:bottom w:val="outset" w:color="000000" w:sz="8"/>
              <w:right w:val="outset" w:color="000000" w:sz="8"/>
            </w:tcBorders>
            <w:vAlign w:val="center"/>
          </w:tcPr>
          <w:bookmarkStart w:name="13390" w:id="3440"/>
          <w:p>
            <w:pPr>
              <w:spacing w:after="0"/>
              <w:ind w:left="0"/>
              <w:jc w:val="left"/>
            </w:pPr>
            <w:r>
              <w:rPr>
                <w:rFonts w:ascii="Arial"/>
                <w:b w:val="false"/>
                <w:i w:val="false"/>
                <w:color w:val="000000"/>
                <w:sz w:val="15"/>
              </w:rPr>
              <w:t xml:space="preserve">По вул. Глибочицькій-Соляній </w:t>
            </w:r>
          </w:p>
          <w:bookmarkEnd w:id="3440"/>
        </w:tc>
        <w:tc>
          <w:tcPr>
            <w:tcW w:w="2020" w:type="dxa"/>
            <w:tcBorders>
              <w:top w:val="outset" w:color="000000" w:sz="8"/>
              <w:left w:val="outset" w:color="000000" w:sz="8"/>
              <w:bottom w:val="outset" w:color="000000" w:sz="8"/>
              <w:right w:val="outset" w:color="000000" w:sz="8"/>
            </w:tcBorders>
            <w:vAlign w:val="center"/>
          </w:tcPr>
          <w:bookmarkStart w:name="13391" w:id="3441"/>
          <w:p>
            <w:pPr>
              <w:spacing w:after="0"/>
              <w:ind w:left="0"/>
              <w:jc w:val="center"/>
            </w:pPr>
            <w:r>
              <w:rPr>
                <w:rFonts w:ascii="Arial"/>
                <w:b w:val="false"/>
                <w:i w:val="false"/>
                <w:color w:val="000000"/>
                <w:sz w:val="15"/>
              </w:rPr>
              <w:t>0,15</w:t>
            </w:r>
          </w:p>
          <w:bookmarkEnd w:id="3441"/>
        </w:tc>
        <w:tc>
          <w:tcPr>
            <w:tcW w:w="972" w:type="dxa"/>
            <w:tcBorders>
              <w:top w:val="outset" w:color="000000" w:sz="8"/>
              <w:left w:val="outset" w:color="000000" w:sz="8"/>
              <w:bottom w:val="outset" w:color="000000" w:sz="8"/>
              <w:right w:val="outset" w:color="000000" w:sz="8"/>
            </w:tcBorders>
            <w:vAlign w:val="center"/>
          </w:tcPr>
          <w:bookmarkStart w:name="13392" w:id="3442"/>
          <w:p>
            <w:pPr>
              <w:spacing w:after="0"/>
              <w:ind w:left="0"/>
              <w:jc w:val="center"/>
            </w:pPr>
          </w:p>
          <w:bookmarkEnd w:id="344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93" w:id="3443"/>
          <w:p>
            <w:pPr>
              <w:spacing w:after="0"/>
              <w:ind w:left="0"/>
              <w:jc w:val="center"/>
            </w:pPr>
            <w:r>
              <w:rPr>
                <w:rFonts w:ascii="Arial"/>
                <w:b w:val="false"/>
                <w:i w:val="false"/>
                <w:color w:val="000000"/>
                <w:sz w:val="15"/>
              </w:rPr>
              <w:t>56</w:t>
            </w:r>
          </w:p>
          <w:bookmarkEnd w:id="3443"/>
        </w:tc>
        <w:tc>
          <w:tcPr>
            <w:tcW w:w="6528" w:type="dxa"/>
            <w:tcBorders>
              <w:top w:val="outset" w:color="000000" w:sz="8"/>
              <w:left w:val="outset" w:color="000000" w:sz="8"/>
              <w:bottom w:val="outset" w:color="000000" w:sz="8"/>
              <w:right w:val="outset" w:color="000000" w:sz="8"/>
            </w:tcBorders>
            <w:vAlign w:val="center"/>
          </w:tcPr>
          <w:bookmarkStart w:name="13394" w:id="3444"/>
          <w:p>
            <w:pPr>
              <w:spacing w:after="0"/>
              <w:ind w:left="0"/>
              <w:jc w:val="left"/>
            </w:pPr>
            <w:r>
              <w:rPr>
                <w:rFonts w:ascii="Arial"/>
                <w:b w:val="false"/>
                <w:i w:val="false"/>
                <w:color w:val="000000"/>
                <w:sz w:val="15"/>
              </w:rPr>
              <w:t>По вул. Артема, 87</w:t>
            </w:r>
          </w:p>
          <w:bookmarkEnd w:id="3444"/>
        </w:tc>
        <w:tc>
          <w:tcPr>
            <w:tcW w:w="2020" w:type="dxa"/>
            <w:tcBorders>
              <w:top w:val="outset" w:color="000000" w:sz="8"/>
              <w:left w:val="outset" w:color="000000" w:sz="8"/>
              <w:bottom w:val="outset" w:color="000000" w:sz="8"/>
              <w:right w:val="outset" w:color="000000" w:sz="8"/>
            </w:tcBorders>
            <w:vAlign w:val="center"/>
          </w:tcPr>
          <w:bookmarkStart w:name="13395" w:id="3445"/>
          <w:p>
            <w:pPr>
              <w:spacing w:after="0"/>
              <w:ind w:left="0"/>
              <w:jc w:val="center"/>
            </w:pPr>
            <w:r>
              <w:rPr>
                <w:rFonts w:ascii="Arial"/>
                <w:b w:val="false"/>
                <w:i w:val="false"/>
                <w:color w:val="000000"/>
                <w:sz w:val="15"/>
              </w:rPr>
              <w:t>0,2</w:t>
            </w:r>
          </w:p>
          <w:bookmarkEnd w:id="3445"/>
        </w:tc>
        <w:tc>
          <w:tcPr>
            <w:tcW w:w="972" w:type="dxa"/>
            <w:tcBorders>
              <w:top w:val="outset" w:color="000000" w:sz="8"/>
              <w:left w:val="outset" w:color="000000" w:sz="8"/>
              <w:bottom w:val="outset" w:color="000000" w:sz="8"/>
              <w:right w:val="outset" w:color="000000" w:sz="8"/>
            </w:tcBorders>
            <w:vAlign w:val="center"/>
          </w:tcPr>
          <w:bookmarkStart w:name="13396" w:id="3446"/>
          <w:p>
            <w:pPr>
              <w:spacing w:after="0"/>
              <w:ind w:left="0"/>
              <w:jc w:val="center"/>
            </w:pPr>
          </w:p>
          <w:bookmarkEnd w:id="344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397" w:id="3447"/>
          <w:p>
            <w:pPr>
              <w:spacing w:after="0"/>
              <w:ind w:left="0"/>
              <w:jc w:val="center"/>
            </w:pPr>
            <w:r>
              <w:rPr>
                <w:rFonts w:ascii="Arial"/>
                <w:b w:val="false"/>
                <w:i w:val="false"/>
                <w:color w:val="000000"/>
                <w:sz w:val="15"/>
              </w:rPr>
              <w:t>57</w:t>
            </w:r>
          </w:p>
          <w:bookmarkEnd w:id="3447"/>
        </w:tc>
        <w:tc>
          <w:tcPr>
            <w:tcW w:w="6528" w:type="dxa"/>
            <w:tcBorders>
              <w:top w:val="outset" w:color="000000" w:sz="8"/>
              <w:left w:val="outset" w:color="000000" w:sz="8"/>
              <w:bottom w:val="outset" w:color="000000" w:sz="8"/>
              <w:right w:val="outset" w:color="000000" w:sz="8"/>
            </w:tcBorders>
            <w:vAlign w:val="center"/>
          </w:tcPr>
          <w:bookmarkStart w:name="13398" w:id="3448"/>
          <w:p>
            <w:pPr>
              <w:spacing w:after="0"/>
              <w:ind w:left="0"/>
              <w:jc w:val="left"/>
            </w:pPr>
            <w:r>
              <w:rPr>
                <w:rFonts w:ascii="Arial"/>
                <w:b w:val="false"/>
                <w:i w:val="false"/>
                <w:color w:val="000000"/>
                <w:sz w:val="15"/>
              </w:rPr>
              <w:t>По вул. Артема, 89, 89-а</w:t>
            </w:r>
          </w:p>
          <w:bookmarkEnd w:id="3448"/>
        </w:tc>
        <w:tc>
          <w:tcPr>
            <w:tcW w:w="2020" w:type="dxa"/>
            <w:tcBorders>
              <w:top w:val="outset" w:color="000000" w:sz="8"/>
              <w:left w:val="outset" w:color="000000" w:sz="8"/>
              <w:bottom w:val="outset" w:color="000000" w:sz="8"/>
              <w:right w:val="outset" w:color="000000" w:sz="8"/>
            </w:tcBorders>
            <w:vAlign w:val="center"/>
          </w:tcPr>
          <w:bookmarkStart w:name="13399" w:id="3449"/>
          <w:p>
            <w:pPr>
              <w:spacing w:after="0"/>
              <w:ind w:left="0"/>
              <w:jc w:val="center"/>
            </w:pPr>
            <w:r>
              <w:rPr>
                <w:rFonts w:ascii="Arial"/>
                <w:b w:val="false"/>
                <w:i w:val="false"/>
                <w:color w:val="000000"/>
                <w:sz w:val="15"/>
              </w:rPr>
              <w:t>0,16</w:t>
            </w:r>
          </w:p>
          <w:bookmarkEnd w:id="3449"/>
        </w:tc>
        <w:tc>
          <w:tcPr>
            <w:tcW w:w="972" w:type="dxa"/>
            <w:tcBorders>
              <w:top w:val="outset" w:color="000000" w:sz="8"/>
              <w:left w:val="outset" w:color="000000" w:sz="8"/>
              <w:bottom w:val="outset" w:color="000000" w:sz="8"/>
              <w:right w:val="outset" w:color="000000" w:sz="8"/>
            </w:tcBorders>
            <w:vAlign w:val="center"/>
          </w:tcPr>
          <w:bookmarkStart w:name="13400" w:id="3450"/>
          <w:p>
            <w:pPr>
              <w:spacing w:after="0"/>
              <w:ind w:left="0"/>
              <w:jc w:val="center"/>
            </w:pPr>
          </w:p>
          <w:bookmarkEnd w:id="345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01" w:id="3451"/>
          <w:p>
            <w:pPr>
              <w:spacing w:after="0"/>
              <w:ind w:left="0"/>
              <w:jc w:val="center"/>
            </w:pPr>
            <w:r>
              <w:rPr>
                <w:rFonts w:ascii="Arial"/>
                <w:b w:val="false"/>
                <w:i w:val="false"/>
                <w:color w:val="000000"/>
                <w:sz w:val="15"/>
              </w:rPr>
              <w:t>58</w:t>
            </w:r>
          </w:p>
          <w:bookmarkEnd w:id="3451"/>
        </w:tc>
        <w:tc>
          <w:tcPr>
            <w:tcW w:w="6528" w:type="dxa"/>
            <w:tcBorders>
              <w:top w:val="outset" w:color="000000" w:sz="8"/>
              <w:left w:val="outset" w:color="000000" w:sz="8"/>
              <w:bottom w:val="outset" w:color="000000" w:sz="8"/>
              <w:right w:val="outset" w:color="000000" w:sz="8"/>
            </w:tcBorders>
            <w:vAlign w:val="center"/>
          </w:tcPr>
          <w:bookmarkStart w:name="13402" w:id="3452"/>
          <w:p>
            <w:pPr>
              <w:spacing w:after="0"/>
              <w:ind w:left="0"/>
              <w:jc w:val="left"/>
            </w:pPr>
            <w:r>
              <w:rPr>
                <w:rFonts w:ascii="Arial"/>
                <w:b w:val="false"/>
                <w:i w:val="false"/>
                <w:color w:val="000000"/>
                <w:sz w:val="15"/>
              </w:rPr>
              <w:t>По вул. Артема, 86 (Косіора)</w:t>
            </w:r>
          </w:p>
          <w:bookmarkEnd w:id="3452"/>
        </w:tc>
        <w:tc>
          <w:tcPr>
            <w:tcW w:w="2020" w:type="dxa"/>
            <w:tcBorders>
              <w:top w:val="outset" w:color="000000" w:sz="8"/>
              <w:left w:val="outset" w:color="000000" w:sz="8"/>
              <w:bottom w:val="outset" w:color="000000" w:sz="8"/>
              <w:right w:val="outset" w:color="000000" w:sz="8"/>
            </w:tcBorders>
            <w:vAlign w:val="center"/>
          </w:tcPr>
          <w:bookmarkStart w:name="13403" w:id="3453"/>
          <w:p>
            <w:pPr>
              <w:spacing w:after="0"/>
              <w:ind w:left="0"/>
              <w:jc w:val="center"/>
            </w:pPr>
            <w:r>
              <w:rPr>
                <w:rFonts w:ascii="Arial"/>
                <w:b w:val="false"/>
                <w:i w:val="false"/>
                <w:color w:val="000000"/>
                <w:sz w:val="15"/>
              </w:rPr>
              <w:t>1,27</w:t>
            </w:r>
          </w:p>
          <w:bookmarkEnd w:id="3453"/>
        </w:tc>
        <w:tc>
          <w:tcPr>
            <w:tcW w:w="972" w:type="dxa"/>
            <w:tcBorders>
              <w:top w:val="outset" w:color="000000" w:sz="8"/>
              <w:left w:val="outset" w:color="000000" w:sz="8"/>
              <w:bottom w:val="outset" w:color="000000" w:sz="8"/>
              <w:right w:val="outset" w:color="000000" w:sz="8"/>
            </w:tcBorders>
            <w:vAlign w:val="center"/>
          </w:tcPr>
          <w:bookmarkStart w:name="13404" w:id="3454"/>
          <w:p>
            <w:pPr>
              <w:spacing w:after="0"/>
              <w:ind w:left="0"/>
              <w:jc w:val="center"/>
            </w:pPr>
          </w:p>
          <w:bookmarkEnd w:id="345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05" w:id="3455"/>
          <w:p>
            <w:pPr>
              <w:spacing w:after="0"/>
              <w:ind w:left="0"/>
              <w:jc w:val="center"/>
            </w:pPr>
            <w:r>
              <w:rPr>
                <w:rFonts w:ascii="Arial"/>
                <w:b w:val="false"/>
                <w:i w:val="false"/>
                <w:color w:val="000000"/>
                <w:sz w:val="15"/>
              </w:rPr>
              <w:t>59</w:t>
            </w:r>
          </w:p>
          <w:bookmarkEnd w:id="3455"/>
        </w:tc>
        <w:tc>
          <w:tcPr>
            <w:tcW w:w="6528" w:type="dxa"/>
            <w:tcBorders>
              <w:top w:val="outset" w:color="000000" w:sz="8"/>
              <w:left w:val="outset" w:color="000000" w:sz="8"/>
              <w:bottom w:val="outset" w:color="000000" w:sz="8"/>
              <w:right w:val="outset" w:color="000000" w:sz="8"/>
            </w:tcBorders>
            <w:vAlign w:val="center"/>
          </w:tcPr>
          <w:bookmarkStart w:name="13406" w:id="3456"/>
          <w:p>
            <w:pPr>
              <w:spacing w:after="0"/>
              <w:ind w:left="0"/>
              <w:jc w:val="left"/>
            </w:pPr>
            <w:r>
              <w:rPr>
                <w:rFonts w:ascii="Arial"/>
                <w:b w:val="false"/>
                <w:i w:val="false"/>
                <w:color w:val="000000"/>
                <w:sz w:val="15"/>
              </w:rPr>
              <w:t>На розі вул. Ю. Коцюбинського і Павлівської</w:t>
            </w:r>
          </w:p>
          <w:bookmarkEnd w:id="3456"/>
        </w:tc>
        <w:tc>
          <w:tcPr>
            <w:tcW w:w="2020" w:type="dxa"/>
            <w:tcBorders>
              <w:top w:val="outset" w:color="000000" w:sz="8"/>
              <w:left w:val="outset" w:color="000000" w:sz="8"/>
              <w:bottom w:val="outset" w:color="000000" w:sz="8"/>
              <w:right w:val="outset" w:color="000000" w:sz="8"/>
            </w:tcBorders>
            <w:vAlign w:val="center"/>
          </w:tcPr>
          <w:bookmarkStart w:name="13407" w:id="3457"/>
          <w:p>
            <w:pPr>
              <w:spacing w:after="0"/>
              <w:ind w:left="0"/>
              <w:jc w:val="center"/>
            </w:pPr>
            <w:r>
              <w:rPr>
                <w:rFonts w:ascii="Arial"/>
                <w:b w:val="false"/>
                <w:i w:val="false"/>
                <w:color w:val="000000"/>
                <w:sz w:val="15"/>
              </w:rPr>
              <w:t>1,65</w:t>
            </w:r>
          </w:p>
          <w:bookmarkEnd w:id="3457"/>
        </w:tc>
        <w:tc>
          <w:tcPr>
            <w:tcW w:w="972" w:type="dxa"/>
            <w:tcBorders>
              <w:top w:val="outset" w:color="000000" w:sz="8"/>
              <w:left w:val="outset" w:color="000000" w:sz="8"/>
              <w:bottom w:val="outset" w:color="000000" w:sz="8"/>
              <w:right w:val="outset" w:color="000000" w:sz="8"/>
            </w:tcBorders>
            <w:vAlign w:val="center"/>
          </w:tcPr>
          <w:bookmarkStart w:name="13408" w:id="3458"/>
          <w:p>
            <w:pPr>
              <w:spacing w:after="0"/>
              <w:ind w:left="0"/>
              <w:jc w:val="center"/>
            </w:pPr>
          </w:p>
          <w:bookmarkEnd w:id="345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09" w:id="3459"/>
          <w:p>
            <w:pPr>
              <w:spacing w:after="0"/>
              <w:ind w:left="0"/>
              <w:jc w:val="center"/>
            </w:pPr>
            <w:r>
              <w:rPr>
                <w:rFonts w:ascii="Arial"/>
                <w:b w:val="false"/>
                <w:i w:val="false"/>
                <w:color w:val="000000"/>
                <w:sz w:val="15"/>
              </w:rPr>
              <w:t>60</w:t>
            </w:r>
          </w:p>
          <w:bookmarkEnd w:id="3459"/>
        </w:tc>
        <w:tc>
          <w:tcPr>
            <w:tcW w:w="6528" w:type="dxa"/>
            <w:tcBorders>
              <w:top w:val="outset" w:color="000000" w:sz="8"/>
              <w:left w:val="outset" w:color="000000" w:sz="8"/>
              <w:bottom w:val="outset" w:color="000000" w:sz="8"/>
              <w:right w:val="outset" w:color="000000" w:sz="8"/>
            </w:tcBorders>
            <w:vAlign w:val="center"/>
          </w:tcPr>
          <w:bookmarkStart w:name="13410" w:id="3460"/>
          <w:p>
            <w:pPr>
              <w:spacing w:after="0"/>
              <w:ind w:left="0"/>
              <w:jc w:val="left"/>
            </w:pPr>
            <w:r>
              <w:rPr>
                <w:rFonts w:ascii="Arial"/>
                <w:b w:val="false"/>
                <w:i w:val="false"/>
                <w:color w:val="000000"/>
                <w:sz w:val="15"/>
              </w:rPr>
              <w:t>По вул. Павлівській, 3</w:t>
            </w:r>
          </w:p>
          <w:bookmarkEnd w:id="3460"/>
        </w:tc>
        <w:tc>
          <w:tcPr>
            <w:tcW w:w="2020" w:type="dxa"/>
            <w:tcBorders>
              <w:top w:val="outset" w:color="000000" w:sz="8"/>
              <w:left w:val="outset" w:color="000000" w:sz="8"/>
              <w:bottom w:val="outset" w:color="000000" w:sz="8"/>
              <w:right w:val="outset" w:color="000000" w:sz="8"/>
            </w:tcBorders>
            <w:vAlign w:val="center"/>
          </w:tcPr>
          <w:bookmarkStart w:name="13411" w:id="3461"/>
          <w:p>
            <w:pPr>
              <w:spacing w:after="0"/>
              <w:ind w:left="0"/>
              <w:jc w:val="center"/>
            </w:pPr>
            <w:r>
              <w:rPr>
                <w:rFonts w:ascii="Arial"/>
                <w:b w:val="false"/>
                <w:i w:val="false"/>
                <w:color w:val="000000"/>
                <w:sz w:val="15"/>
              </w:rPr>
              <w:t>0,03</w:t>
            </w:r>
          </w:p>
          <w:bookmarkEnd w:id="3461"/>
        </w:tc>
        <w:tc>
          <w:tcPr>
            <w:tcW w:w="972" w:type="dxa"/>
            <w:tcBorders>
              <w:top w:val="outset" w:color="000000" w:sz="8"/>
              <w:left w:val="outset" w:color="000000" w:sz="8"/>
              <w:bottom w:val="outset" w:color="000000" w:sz="8"/>
              <w:right w:val="outset" w:color="000000" w:sz="8"/>
            </w:tcBorders>
            <w:vAlign w:val="center"/>
          </w:tcPr>
          <w:bookmarkStart w:name="13412" w:id="3462"/>
          <w:p>
            <w:pPr>
              <w:spacing w:after="0"/>
              <w:ind w:left="0"/>
              <w:jc w:val="center"/>
            </w:pPr>
          </w:p>
          <w:bookmarkEnd w:id="346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13" w:id="3463"/>
          <w:p>
            <w:pPr>
              <w:spacing w:after="0"/>
              <w:ind w:left="0"/>
              <w:jc w:val="center"/>
            </w:pPr>
            <w:r>
              <w:rPr>
                <w:rFonts w:ascii="Arial"/>
                <w:b w:val="false"/>
                <w:i w:val="false"/>
                <w:color w:val="000000"/>
                <w:sz w:val="15"/>
              </w:rPr>
              <w:t>61</w:t>
            </w:r>
          </w:p>
          <w:bookmarkEnd w:id="3463"/>
        </w:tc>
        <w:tc>
          <w:tcPr>
            <w:tcW w:w="6528" w:type="dxa"/>
            <w:tcBorders>
              <w:top w:val="outset" w:color="000000" w:sz="8"/>
              <w:left w:val="outset" w:color="000000" w:sz="8"/>
              <w:bottom w:val="outset" w:color="000000" w:sz="8"/>
              <w:right w:val="outset" w:color="000000" w:sz="8"/>
            </w:tcBorders>
            <w:vAlign w:val="center"/>
          </w:tcPr>
          <w:bookmarkStart w:name="13414" w:id="3464"/>
          <w:p>
            <w:pPr>
              <w:spacing w:after="0"/>
              <w:ind w:left="0"/>
              <w:jc w:val="left"/>
            </w:pPr>
            <w:r>
              <w:rPr>
                <w:rFonts w:ascii="Arial"/>
                <w:b w:val="false"/>
                <w:i w:val="false"/>
                <w:color w:val="000000"/>
                <w:sz w:val="15"/>
              </w:rPr>
              <w:t>По вул. Тешебаєва</w:t>
            </w:r>
          </w:p>
          <w:bookmarkEnd w:id="3464"/>
        </w:tc>
        <w:tc>
          <w:tcPr>
            <w:tcW w:w="2020" w:type="dxa"/>
            <w:tcBorders>
              <w:top w:val="outset" w:color="000000" w:sz="8"/>
              <w:left w:val="outset" w:color="000000" w:sz="8"/>
              <w:bottom w:val="outset" w:color="000000" w:sz="8"/>
              <w:right w:val="outset" w:color="000000" w:sz="8"/>
            </w:tcBorders>
            <w:vAlign w:val="center"/>
          </w:tcPr>
          <w:bookmarkStart w:name="13415" w:id="3465"/>
          <w:p>
            <w:pPr>
              <w:spacing w:after="0"/>
              <w:ind w:left="0"/>
              <w:jc w:val="center"/>
            </w:pPr>
            <w:r>
              <w:rPr>
                <w:rFonts w:ascii="Arial"/>
                <w:b w:val="false"/>
                <w:i w:val="false"/>
                <w:color w:val="000000"/>
                <w:sz w:val="15"/>
              </w:rPr>
              <w:t>1,43</w:t>
            </w:r>
          </w:p>
          <w:bookmarkEnd w:id="3465"/>
        </w:tc>
        <w:tc>
          <w:tcPr>
            <w:tcW w:w="972" w:type="dxa"/>
            <w:tcBorders>
              <w:top w:val="outset" w:color="000000" w:sz="8"/>
              <w:left w:val="outset" w:color="000000" w:sz="8"/>
              <w:bottom w:val="outset" w:color="000000" w:sz="8"/>
              <w:right w:val="outset" w:color="000000" w:sz="8"/>
            </w:tcBorders>
            <w:vAlign w:val="center"/>
          </w:tcPr>
          <w:bookmarkStart w:name="13416" w:id="3466"/>
          <w:p>
            <w:pPr>
              <w:spacing w:after="0"/>
              <w:ind w:left="0"/>
              <w:jc w:val="center"/>
            </w:pPr>
          </w:p>
          <w:bookmarkEnd w:id="346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17" w:id="3467"/>
          <w:p>
            <w:pPr>
              <w:spacing w:after="0"/>
              <w:ind w:left="0"/>
              <w:jc w:val="center"/>
            </w:pPr>
            <w:r>
              <w:rPr>
                <w:rFonts w:ascii="Arial"/>
                <w:b w:val="false"/>
                <w:i w:val="false"/>
                <w:color w:val="000000"/>
                <w:sz w:val="15"/>
              </w:rPr>
              <w:t>62</w:t>
            </w:r>
          </w:p>
          <w:bookmarkEnd w:id="3467"/>
        </w:tc>
        <w:tc>
          <w:tcPr>
            <w:tcW w:w="6528" w:type="dxa"/>
            <w:tcBorders>
              <w:top w:val="outset" w:color="000000" w:sz="8"/>
              <w:left w:val="outset" w:color="000000" w:sz="8"/>
              <w:bottom w:val="outset" w:color="000000" w:sz="8"/>
              <w:right w:val="outset" w:color="000000" w:sz="8"/>
            </w:tcBorders>
            <w:vAlign w:val="center"/>
          </w:tcPr>
          <w:bookmarkStart w:name="13418" w:id="3468"/>
          <w:p>
            <w:pPr>
              <w:spacing w:after="0"/>
              <w:ind w:left="0"/>
              <w:jc w:val="left"/>
            </w:pPr>
            <w:r>
              <w:rPr>
                <w:rFonts w:ascii="Arial"/>
                <w:b w:val="false"/>
                <w:i w:val="false"/>
                <w:color w:val="000000"/>
                <w:sz w:val="15"/>
              </w:rPr>
              <w:t>"Ризький"</w:t>
            </w:r>
          </w:p>
          <w:bookmarkEnd w:id="3468"/>
        </w:tc>
        <w:tc>
          <w:tcPr>
            <w:tcW w:w="2020" w:type="dxa"/>
            <w:tcBorders>
              <w:top w:val="outset" w:color="000000" w:sz="8"/>
              <w:left w:val="outset" w:color="000000" w:sz="8"/>
              <w:bottom w:val="outset" w:color="000000" w:sz="8"/>
              <w:right w:val="outset" w:color="000000" w:sz="8"/>
            </w:tcBorders>
            <w:vAlign w:val="center"/>
          </w:tcPr>
          <w:bookmarkStart w:name="13419" w:id="3469"/>
          <w:p>
            <w:pPr>
              <w:spacing w:after="0"/>
              <w:ind w:left="0"/>
              <w:jc w:val="center"/>
            </w:pPr>
            <w:r>
              <w:rPr>
                <w:rFonts w:ascii="Arial"/>
                <w:b w:val="false"/>
                <w:i w:val="false"/>
                <w:color w:val="000000"/>
                <w:sz w:val="15"/>
              </w:rPr>
              <w:t>8,45</w:t>
            </w:r>
          </w:p>
          <w:bookmarkEnd w:id="3469"/>
        </w:tc>
        <w:tc>
          <w:tcPr>
            <w:tcW w:w="972" w:type="dxa"/>
            <w:tcBorders>
              <w:top w:val="outset" w:color="000000" w:sz="8"/>
              <w:left w:val="outset" w:color="000000" w:sz="8"/>
              <w:bottom w:val="outset" w:color="000000" w:sz="8"/>
              <w:right w:val="outset" w:color="000000" w:sz="8"/>
            </w:tcBorders>
            <w:vAlign w:val="center"/>
          </w:tcPr>
          <w:bookmarkStart w:name="13420" w:id="3470"/>
          <w:p>
            <w:pPr>
              <w:spacing w:after="0"/>
              <w:ind w:left="0"/>
              <w:jc w:val="center"/>
            </w:pPr>
          </w:p>
          <w:bookmarkEnd w:id="347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21" w:id="3471"/>
          <w:p>
            <w:pPr>
              <w:spacing w:after="0"/>
              <w:ind w:left="0"/>
              <w:jc w:val="center"/>
            </w:pPr>
            <w:r>
              <w:rPr>
                <w:rFonts w:ascii="Arial"/>
                <w:b w:val="false"/>
                <w:i w:val="false"/>
                <w:color w:val="000000"/>
                <w:sz w:val="15"/>
              </w:rPr>
              <w:t>63</w:t>
            </w:r>
          </w:p>
          <w:bookmarkEnd w:id="3471"/>
        </w:tc>
        <w:tc>
          <w:tcPr>
            <w:tcW w:w="6528" w:type="dxa"/>
            <w:tcBorders>
              <w:top w:val="outset" w:color="000000" w:sz="8"/>
              <w:left w:val="outset" w:color="000000" w:sz="8"/>
              <w:bottom w:val="outset" w:color="000000" w:sz="8"/>
              <w:right w:val="outset" w:color="000000" w:sz="8"/>
            </w:tcBorders>
            <w:vAlign w:val="center"/>
          </w:tcPr>
          <w:bookmarkStart w:name="13422" w:id="3472"/>
          <w:p>
            <w:pPr>
              <w:spacing w:after="0"/>
              <w:ind w:left="0"/>
              <w:jc w:val="left"/>
            </w:pPr>
            <w:r>
              <w:rPr>
                <w:rFonts w:ascii="Arial"/>
                <w:b w:val="false"/>
                <w:i w:val="false"/>
                <w:color w:val="000000"/>
                <w:sz w:val="15"/>
              </w:rPr>
              <w:t>Біля Медуніверситету ім. Богомольця</w:t>
            </w:r>
          </w:p>
          <w:bookmarkEnd w:id="3472"/>
        </w:tc>
        <w:tc>
          <w:tcPr>
            <w:tcW w:w="2020" w:type="dxa"/>
            <w:tcBorders>
              <w:top w:val="outset" w:color="000000" w:sz="8"/>
              <w:left w:val="outset" w:color="000000" w:sz="8"/>
              <w:bottom w:val="outset" w:color="000000" w:sz="8"/>
              <w:right w:val="outset" w:color="000000" w:sz="8"/>
            </w:tcBorders>
            <w:vAlign w:val="center"/>
          </w:tcPr>
          <w:bookmarkStart w:name="13423" w:id="3473"/>
          <w:p>
            <w:pPr>
              <w:spacing w:after="0"/>
              <w:ind w:left="0"/>
              <w:jc w:val="center"/>
            </w:pPr>
            <w:r>
              <w:rPr>
                <w:rFonts w:ascii="Arial"/>
                <w:b w:val="false"/>
                <w:i w:val="false"/>
                <w:color w:val="000000"/>
                <w:sz w:val="15"/>
              </w:rPr>
              <w:t>0,51</w:t>
            </w:r>
          </w:p>
          <w:bookmarkEnd w:id="3473"/>
        </w:tc>
        <w:tc>
          <w:tcPr>
            <w:tcW w:w="972" w:type="dxa"/>
            <w:tcBorders>
              <w:top w:val="outset" w:color="000000" w:sz="8"/>
              <w:left w:val="outset" w:color="000000" w:sz="8"/>
              <w:bottom w:val="outset" w:color="000000" w:sz="8"/>
              <w:right w:val="outset" w:color="000000" w:sz="8"/>
            </w:tcBorders>
            <w:vAlign w:val="center"/>
          </w:tcPr>
          <w:bookmarkStart w:name="13424" w:id="3474"/>
          <w:p>
            <w:pPr>
              <w:spacing w:after="0"/>
              <w:ind w:left="0"/>
              <w:jc w:val="center"/>
            </w:pPr>
          </w:p>
          <w:bookmarkEnd w:id="347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25" w:id="3475"/>
          <w:p>
            <w:pPr>
              <w:spacing w:after="0"/>
              <w:ind w:left="0"/>
              <w:jc w:val="center"/>
            </w:pPr>
            <w:r>
              <w:rPr>
                <w:rFonts w:ascii="Arial"/>
                <w:b w:val="false"/>
                <w:i w:val="false"/>
                <w:color w:val="000000"/>
                <w:sz w:val="15"/>
              </w:rPr>
              <w:t>64</w:t>
            </w:r>
          </w:p>
          <w:bookmarkEnd w:id="3475"/>
        </w:tc>
        <w:tc>
          <w:tcPr>
            <w:tcW w:w="6528" w:type="dxa"/>
            <w:tcBorders>
              <w:top w:val="outset" w:color="000000" w:sz="8"/>
              <w:left w:val="outset" w:color="000000" w:sz="8"/>
              <w:bottom w:val="outset" w:color="000000" w:sz="8"/>
              <w:right w:val="outset" w:color="000000" w:sz="8"/>
            </w:tcBorders>
            <w:vAlign w:val="center"/>
          </w:tcPr>
          <w:bookmarkStart w:name="13426" w:id="3476"/>
          <w:p>
            <w:pPr>
              <w:spacing w:after="0"/>
              <w:ind w:left="0"/>
              <w:jc w:val="left"/>
            </w:pPr>
            <w:r>
              <w:rPr>
                <w:rFonts w:ascii="Arial"/>
                <w:b w:val="false"/>
                <w:i w:val="false"/>
                <w:color w:val="000000"/>
                <w:sz w:val="15"/>
              </w:rPr>
              <w:t>По вул. Артема, 28</w:t>
            </w:r>
          </w:p>
          <w:bookmarkEnd w:id="3476"/>
        </w:tc>
        <w:tc>
          <w:tcPr>
            <w:tcW w:w="2020" w:type="dxa"/>
            <w:tcBorders>
              <w:top w:val="outset" w:color="000000" w:sz="8"/>
              <w:left w:val="outset" w:color="000000" w:sz="8"/>
              <w:bottom w:val="outset" w:color="000000" w:sz="8"/>
              <w:right w:val="outset" w:color="000000" w:sz="8"/>
            </w:tcBorders>
            <w:vAlign w:val="center"/>
          </w:tcPr>
          <w:bookmarkStart w:name="13427" w:id="3477"/>
          <w:p>
            <w:pPr>
              <w:spacing w:after="0"/>
              <w:ind w:left="0"/>
              <w:jc w:val="center"/>
            </w:pPr>
            <w:r>
              <w:rPr>
                <w:rFonts w:ascii="Arial"/>
                <w:b w:val="false"/>
                <w:i w:val="false"/>
                <w:color w:val="000000"/>
                <w:sz w:val="15"/>
              </w:rPr>
              <w:t>0,05</w:t>
            </w:r>
          </w:p>
          <w:bookmarkEnd w:id="3477"/>
        </w:tc>
        <w:tc>
          <w:tcPr>
            <w:tcW w:w="972" w:type="dxa"/>
            <w:tcBorders>
              <w:top w:val="outset" w:color="000000" w:sz="8"/>
              <w:left w:val="outset" w:color="000000" w:sz="8"/>
              <w:bottom w:val="outset" w:color="000000" w:sz="8"/>
              <w:right w:val="outset" w:color="000000" w:sz="8"/>
            </w:tcBorders>
            <w:vAlign w:val="center"/>
          </w:tcPr>
          <w:bookmarkStart w:name="13428" w:id="3478"/>
          <w:p>
            <w:pPr>
              <w:spacing w:after="0"/>
              <w:ind w:left="0"/>
              <w:jc w:val="center"/>
            </w:pPr>
          </w:p>
          <w:bookmarkEnd w:id="347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29" w:id="3479"/>
          <w:p>
            <w:pPr>
              <w:spacing w:after="0"/>
              <w:ind w:left="0"/>
              <w:jc w:val="center"/>
            </w:pPr>
            <w:r>
              <w:rPr>
                <w:rFonts w:ascii="Arial"/>
                <w:b w:val="false"/>
                <w:i w:val="false"/>
                <w:color w:val="000000"/>
                <w:sz w:val="15"/>
              </w:rPr>
              <w:t>65</w:t>
            </w:r>
          </w:p>
          <w:bookmarkEnd w:id="3479"/>
        </w:tc>
        <w:tc>
          <w:tcPr>
            <w:tcW w:w="6528" w:type="dxa"/>
            <w:tcBorders>
              <w:top w:val="outset" w:color="000000" w:sz="8"/>
              <w:left w:val="outset" w:color="000000" w:sz="8"/>
              <w:bottom w:val="outset" w:color="000000" w:sz="8"/>
              <w:right w:val="outset" w:color="000000" w:sz="8"/>
            </w:tcBorders>
            <w:vAlign w:val="center"/>
          </w:tcPr>
          <w:bookmarkStart w:name="13430" w:id="3480"/>
          <w:p>
            <w:pPr>
              <w:spacing w:after="0"/>
              <w:ind w:left="0"/>
              <w:jc w:val="left"/>
            </w:pPr>
            <w:r>
              <w:rPr>
                <w:rFonts w:ascii="Arial"/>
                <w:b w:val="false"/>
                <w:i w:val="false"/>
                <w:color w:val="000000"/>
                <w:sz w:val="15"/>
              </w:rPr>
              <w:t>По вул. Артема, 27</w:t>
            </w:r>
          </w:p>
          <w:bookmarkEnd w:id="3480"/>
        </w:tc>
        <w:tc>
          <w:tcPr>
            <w:tcW w:w="2020" w:type="dxa"/>
            <w:tcBorders>
              <w:top w:val="outset" w:color="000000" w:sz="8"/>
              <w:left w:val="outset" w:color="000000" w:sz="8"/>
              <w:bottom w:val="outset" w:color="000000" w:sz="8"/>
              <w:right w:val="outset" w:color="000000" w:sz="8"/>
            </w:tcBorders>
            <w:vAlign w:val="center"/>
          </w:tcPr>
          <w:bookmarkStart w:name="13431" w:id="3481"/>
          <w:p>
            <w:pPr>
              <w:spacing w:after="0"/>
              <w:ind w:left="0"/>
              <w:jc w:val="center"/>
            </w:pPr>
            <w:r>
              <w:rPr>
                <w:rFonts w:ascii="Arial"/>
                <w:b w:val="false"/>
                <w:i w:val="false"/>
                <w:color w:val="000000"/>
                <w:sz w:val="15"/>
              </w:rPr>
              <w:t>0,33</w:t>
            </w:r>
          </w:p>
          <w:bookmarkEnd w:id="3481"/>
        </w:tc>
        <w:tc>
          <w:tcPr>
            <w:tcW w:w="972" w:type="dxa"/>
            <w:tcBorders>
              <w:top w:val="outset" w:color="000000" w:sz="8"/>
              <w:left w:val="outset" w:color="000000" w:sz="8"/>
              <w:bottom w:val="outset" w:color="000000" w:sz="8"/>
              <w:right w:val="outset" w:color="000000" w:sz="8"/>
            </w:tcBorders>
            <w:vAlign w:val="center"/>
          </w:tcPr>
          <w:bookmarkStart w:name="13432" w:id="3482"/>
          <w:p>
            <w:pPr>
              <w:spacing w:after="0"/>
              <w:ind w:left="0"/>
              <w:jc w:val="center"/>
            </w:pPr>
          </w:p>
          <w:bookmarkEnd w:id="348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33" w:id="3483"/>
          <w:p>
            <w:pPr>
              <w:spacing w:after="0"/>
              <w:ind w:left="0"/>
              <w:jc w:val="center"/>
            </w:pPr>
            <w:r>
              <w:rPr>
                <w:rFonts w:ascii="Arial"/>
                <w:b w:val="false"/>
                <w:i w:val="false"/>
                <w:color w:val="000000"/>
                <w:sz w:val="15"/>
              </w:rPr>
              <w:t>66</w:t>
            </w:r>
          </w:p>
          <w:bookmarkEnd w:id="3483"/>
        </w:tc>
        <w:tc>
          <w:tcPr>
            <w:tcW w:w="6528" w:type="dxa"/>
            <w:tcBorders>
              <w:top w:val="outset" w:color="000000" w:sz="8"/>
              <w:left w:val="outset" w:color="000000" w:sz="8"/>
              <w:bottom w:val="outset" w:color="000000" w:sz="8"/>
              <w:right w:val="outset" w:color="000000" w:sz="8"/>
            </w:tcBorders>
            <w:vAlign w:val="center"/>
          </w:tcPr>
          <w:bookmarkStart w:name="13434" w:id="3484"/>
          <w:p>
            <w:pPr>
              <w:spacing w:after="0"/>
              <w:ind w:left="0"/>
              <w:jc w:val="left"/>
            </w:pPr>
            <w:r>
              <w:rPr>
                <w:rFonts w:ascii="Arial"/>
                <w:b w:val="false"/>
                <w:i w:val="false"/>
                <w:color w:val="000000"/>
                <w:sz w:val="15"/>
              </w:rPr>
              <w:t>По вул. Білоруській, 1</w:t>
            </w:r>
          </w:p>
          <w:bookmarkEnd w:id="3484"/>
        </w:tc>
        <w:tc>
          <w:tcPr>
            <w:tcW w:w="2020" w:type="dxa"/>
            <w:tcBorders>
              <w:top w:val="outset" w:color="000000" w:sz="8"/>
              <w:left w:val="outset" w:color="000000" w:sz="8"/>
              <w:bottom w:val="outset" w:color="000000" w:sz="8"/>
              <w:right w:val="outset" w:color="000000" w:sz="8"/>
            </w:tcBorders>
            <w:vAlign w:val="center"/>
          </w:tcPr>
          <w:bookmarkStart w:name="13435" w:id="3485"/>
          <w:p>
            <w:pPr>
              <w:spacing w:after="0"/>
              <w:ind w:left="0"/>
              <w:jc w:val="center"/>
            </w:pPr>
            <w:r>
              <w:rPr>
                <w:rFonts w:ascii="Arial"/>
                <w:b w:val="false"/>
                <w:i w:val="false"/>
                <w:color w:val="000000"/>
                <w:sz w:val="15"/>
              </w:rPr>
              <w:t>0,17</w:t>
            </w:r>
          </w:p>
          <w:bookmarkEnd w:id="3485"/>
        </w:tc>
        <w:tc>
          <w:tcPr>
            <w:tcW w:w="972" w:type="dxa"/>
            <w:tcBorders>
              <w:top w:val="outset" w:color="000000" w:sz="8"/>
              <w:left w:val="outset" w:color="000000" w:sz="8"/>
              <w:bottom w:val="outset" w:color="000000" w:sz="8"/>
              <w:right w:val="outset" w:color="000000" w:sz="8"/>
            </w:tcBorders>
            <w:vAlign w:val="center"/>
          </w:tcPr>
          <w:bookmarkStart w:name="13436" w:id="3486"/>
          <w:p>
            <w:pPr>
              <w:spacing w:after="0"/>
              <w:ind w:left="0"/>
              <w:jc w:val="center"/>
            </w:pPr>
          </w:p>
          <w:bookmarkEnd w:id="348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37" w:id="3487"/>
          <w:p>
            <w:pPr>
              <w:spacing w:after="0"/>
              <w:ind w:left="0"/>
              <w:jc w:val="center"/>
            </w:pPr>
            <w:r>
              <w:rPr>
                <w:rFonts w:ascii="Arial"/>
                <w:b w:val="false"/>
                <w:i w:val="false"/>
                <w:color w:val="000000"/>
                <w:sz w:val="15"/>
              </w:rPr>
              <w:t>67</w:t>
            </w:r>
          </w:p>
          <w:bookmarkEnd w:id="3487"/>
        </w:tc>
        <w:tc>
          <w:tcPr>
            <w:tcW w:w="6528" w:type="dxa"/>
            <w:tcBorders>
              <w:top w:val="outset" w:color="000000" w:sz="8"/>
              <w:left w:val="outset" w:color="000000" w:sz="8"/>
              <w:bottom w:val="outset" w:color="000000" w:sz="8"/>
              <w:right w:val="outset" w:color="000000" w:sz="8"/>
            </w:tcBorders>
            <w:vAlign w:val="center"/>
          </w:tcPr>
          <w:bookmarkStart w:name="13438" w:id="3488"/>
          <w:p>
            <w:pPr>
              <w:spacing w:after="0"/>
              <w:ind w:left="0"/>
              <w:jc w:val="left"/>
            </w:pPr>
            <w:r>
              <w:rPr>
                <w:rFonts w:ascii="Arial"/>
                <w:b w:val="false"/>
                <w:i w:val="false"/>
                <w:color w:val="000000"/>
                <w:sz w:val="15"/>
              </w:rPr>
              <w:t>По вул. Артема, 80-84</w:t>
            </w:r>
          </w:p>
          <w:bookmarkEnd w:id="3488"/>
        </w:tc>
        <w:tc>
          <w:tcPr>
            <w:tcW w:w="2020" w:type="dxa"/>
            <w:tcBorders>
              <w:top w:val="outset" w:color="000000" w:sz="8"/>
              <w:left w:val="outset" w:color="000000" w:sz="8"/>
              <w:bottom w:val="outset" w:color="000000" w:sz="8"/>
              <w:right w:val="outset" w:color="000000" w:sz="8"/>
            </w:tcBorders>
            <w:vAlign w:val="center"/>
          </w:tcPr>
          <w:bookmarkStart w:name="13439" w:id="3489"/>
          <w:p>
            <w:pPr>
              <w:spacing w:after="0"/>
              <w:ind w:left="0"/>
              <w:jc w:val="center"/>
            </w:pPr>
            <w:r>
              <w:rPr>
                <w:rFonts w:ascii="Arial"/>
                <w:b w:val="false"/>
                <w:i w:val="false"/>
                <w:color w:val="000000"/>
                <w:sz w:val="15"/>
              </w:rPr>
              <w:t>0,6</w:t>
            </w:r>
          </w:p>
          <w:bookmarkEnd w:id="3489"/>
        </w:tc>
        <w:tc>
          <w:tcPr>
            <w:tcW w:w="972" w:type="dxa"/>
            <w:tcBorders>
              <w:top w:val="outset" w:color="000000" w:sz="8"/>
              <w:left w:val="outset" w:color="000000" w:sz="8"/>
              <w:bottom w:val="outset" w:color="000000" w:sz="8"/>
              <w:right w:val="outset" w:color="000000" w:sz="8"/>
            </w:tcBorders>
            <w:vAlign w:val="center"/>
          </w:tcPr>
          <w:bookmarkStart w:name="13440" w:id="3490"/>
          <w:p>
            <w:pPr>
              <w:spacing w:after="0"/>
              <w:ind w:left="0"/>
              <w:jc w:val="center"/>
            </w:pPr>
            <w:r>
              <w:rPr>
                <w:rFonts w:ascii="Arial"/>
                <w:b w:val="false"/>
                <w:i/>
                <w:color w:val="000000"/>
                <w:sz w:val="15"/>
              </w:rPr>
              <w:t xml:space="preserve"> </w:t>
            </w:r>
          </w:p>
          <w:bookmarkEnd w:id="349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41" w:id="3491"/>
          <w:p>
            <w:pPr>
              <w:spacing w:after="0"/>
              <w:ind w:left="0"/>
              <w:jc w:val="center"/>
            </w:pPr>
            <w:r>
              <w:rPr>
                <w:rFonts w:ascii="Arial"/>
                <w:b w:val="false"/>
                <w:i w:val="false"/>
                <w:color w:val="000000"/>
                <w:sz w:val="15"/>
              </w:rPr>
              <w:t>68</w:t>
            </w:r>
          </w:p>
          <w:bookmarkEnd w:id="3491"/>
        </w:tc>
        <w:tc>
          <w:tcPr>
            <w:tcW w:w="6528" w:type="dxa"/>
            <w:tcBorders>
              <w:top w:val="outset" w:color="000000" w:sz="8"/>
              <w:left w:val="outset" w:color="000000" w:sz="8"/>
              <w:bottom w:val="outset" w:color="000000" w:sz="8"/>
              <w:right w:val="outset" w:color="000000" w:sz="8"/>
            </w:tcBorders>
            <w:vAlign w:val="center"/>
          </w:tcPr>
          <w:bookmarkStart w:name="13442" w:id="3492"/>
          <w:p>
            <w:pPr>
              <w:spacing w:after="0"/>
              <w:ind w:left="0"/>
              <w:jc w:val="left"/>
            </w:pPr>
            <w:r>
              <w:rPr>
                <w:rFonts w:ascii="Arial"/>
                <w:b w:val="false"/>
                <w:i w:val="false"/>
                <w:color w:val="000000"/>
                <w:sz w:val="15"/>
              </w:rPr>
              <w:t>По вул. Глибочицькій, 7</w:t>
            </w:r>
          </w:p>
          <w:bookmarkEnd w:id="3492"/>
        </w:tc>
        <w:tc>
          <w:tcPr>
            <w:tcW w:w="2020" w:type="dxa"/>
            <w:tcBorders>
              <w:top w:val="outset" w:color="000000" w:sz="8"/>
              <w:left w:val="outset" w:color="000000" w:sz="8"/>
              <w:bottom w:val="outset" w:color="000000" w:sz="8"/>
              <w:right w:val="outset" w:color="000000" w:sz="8"/>
            </w:tcBorders>
            <w:vAlign w:val="center"/>
          </w:tcPr>
          <w:bookmarkStart w:name="13443" w:id="3493"/>
          <w:p>
            <w:pPr>
              <w:spacing w:after="0"/>
              <w:ind w:left="0"/>
              <w:jc w:val="center"/>
            </w:pPr>
            <w:r>
              <w:rPr>
                <w:rFonts w:ascii="Arial"/>
                <w:b w:val="false"/>
                <w:i w:val="false"/>
                <w:color w:val="000000"/>
                <w:sz w:val="15"/>
              </w:rPr>
              <w:t>0,23</w:t>
            </w:r>
          </w:p>
          <w:bookmarkEnd w:id="3493"/>
        </w:tc>
        <w:tc>
          <w:tcPr>
            <w:tcW w:w="972" w:type="dxa"/>
            <w:tcBorders>
              <w:top w:val="outset" w:color="000000" w:sz="8"/>
              <w:left w:val="outset" w:color="000000" w:sz="8"/>
              <w:bottom w:val="outset" w:color="000000" w:sz="8"/>
              <w:right w:val="outset" w:color="000000" w:sz="8"/>
            </w:tcBorders>
            <w:vAlign w:val="center"/>
          </w:tcPr>
          <w:bookmarkStart w:name="13444" w:id="3494"/>
          <w:p>
            <w:pPr>
              <w:spacing w:after="0"/>
              <w:ind w:left="0"/>
              <w:jc w:val="center"/>
            </w:pPr>
            <w:r>
              <w:rPr>
                <w:rFonts w:ascii="Arial"/>
                <w:b w:val="false"/>
                <w:i/>
                <w:color w:val="000000"/>
                <w:sz w:val="15"/>
              </w:rPr>
              <w:t xml:space="preserve"> </w:t>
            </w:r>
          </w:p>
          <w:bookmarkEnd w:id="349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45" w:id="3495"/>
          <w:p>
            <w:pPr>
              <w:spacing w:after="0"/>
              <w:ind w:left="0"/>
              <w:jc w:val="center"/>
            </w:pPr>
            <w:r>
              <w:rPr>
                <w:rFonts w:ascii="Arial"/>
                <w:b w:val="false"/>
                <w:i w:val="false"/>
                <w:color w:val="000000"/>
                <w:sz w:val="15"/>
              </w:rPr>
              <w:t>69</w:t>
            </w:r>
          </w:p>
          <w:bookmarkEnd w:id="3495"/>
        </w:tc>
        <w:tc>
          <w:tcPr>
            <w:tcW w:w="6528" w:type="dxa"/>
            <w:tcBorders>
              <w:top w:val="outset" w:color="000000" w:sz="8"/>
              <w:left w:val="outset" w:color="000000" w:sz="8"/>
              <w:bottom w:val="outset" w:color="000000" w:sz="8"/>
              <w:right w:val="outset" w:color="000000" w:sz="8"/>
            </w:tcBorders>
            <w:vAlign w:val="center"/>
          </w:tcPr>
          <w:bookmarkStart w:name="13446" w:id="3496"/>
          <w:p>
            <w:pPr>
              <w:spacing w:after="0"/>
              <w:ind w:left="0"/>
              <w:jc w:val="left"/>
            </w:pPr>
            <w:r>
              <w:rPr>
                <w:rFonts w:ascii="Arial"/>
                <w:b w:val="false"/>
                <w:i w:val="false"/>
                <w:color w:val="000000"/>
                <w:sz w:val="15"/>
              </w:rPr>
              <w:t>ім. Котляревського</w:t>
            </w:r>
          </w:p>
          <w:bookmarkEnd w:id="3496"/>
        </w:tc>
        <w:tc>
          <w:tcPr>
            <w:tcW w:w="2020" w:type="dxa"/>
            <w:tcBorders>
              <w:top w:val="outset" w:color="000000" w:sz="8"/>
              <w:left w:val="outset" w:color="000000" w:sz="8"/>
              <w:bottom w:val="outset" w:color="000000" w:sz="8"/>
              <w:right w:val="outset" w:color="000000" w:sz="8"/>
            </w:tcBorders>
            <w:vAlign w:val="center"/>
          </w:tcPr>
          <w:bookmarkStart w:name="13447" w:id="3497"/>
          <w:p>
            <w:pPr>
              <w:spacing w:after="0"/>
              <w:ind w:left="0"/>
              <w:jc w:val="center"/>
            </w:pPr>
            <w:r>
              <w:rPr>
                <w:rFonts w:ascii="Arial"/>
                <w:b w:val="false"/>
                <w:i w:val="false"/>
                <w:color w:val="000000"/>
                <w:sz w:val="15"/>
              </w:rPr>
              <w:t>1,6</w:t>
            </w:r>
          </w:p>
          <w:bookmarkEnd w:id="3497"/>
        </w:tc>
        <w:tc>
          <w:tcPr>
            <w:tcW w:w="972" w:type="dxa"/>
            <w:tcBorders>
              <w:top w:val="outset" w:color="000000" w:sz="8"/>
              <w:left w:val="outset" w:color="000000" w:sz="8"/>
              <w:bottom w:val="outset" w:color="000000" w:sz="8"/>
              <w:right w:val="outset" w:color="000000" w:sz="8"/>
            </w:tcBorders>
            <w:vAlign w:val="center"/>
          </w:tcPr>
          <w:bookmarkStart w:name="13448" w:id="3498"/>
          <w:p>
            <w:pPr>
              <w:spacing w:after="0"/>
              <w:ind w:left="0"/>
              <w:jc w:val="center"/>
            </w:pPr>
          </w:p>
          <w:bookmarkEnd w:id="349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49" w:id="3499"/>
          <w:p>
            <w:pPr>
              <w:spacing w:after="0"/>
              <w:ind w:left="0"/>
              <w:jc w:val="center"/>
            </w:pPr>
            <w:r>
              <w:rPr>
                <w:rFonts w:ascii="Arial"/>
                <w:b w:val="false"/>
                <w:i w:val="false"/>
                <w:color w:val="000000"/>
                <w:sz w:val="15"/>
              </w:rPr>
              <w:t>70</w:t>
            </w:r>
          </w:p>
          <w:bookmarkEnd w:id="3499"/>
        </w:tc>
        <w:tc>
          <w:tcPr>
            <w:tcW w:w="6528" w:type="dxa"/>
            <w:tcBorders>
              <w:top w:val="outset" w:color="000000" w:sz="8"/>
              <w:left w:val="outset" w:color="000000" w:sz="8"/>
              <w:bottom w:val="outset" w:color="000000" w:sz="8"/>
              <w:right w:val="outset" w:color="000000" w:sz="8"/>
            </w:tcBorders>
            <w:vAlign w:val="center"/>
          </w:tcPr>
          <w:bookmarkStart w:name="13450" w:id="3500"/>
          <w:p>
            <w:pPr>
              <w:spacing w:after="0"/>
              <w:ind w:left="0"/>
              <w:jc w:val="left"/>
            </w:pPr>
            <w:r>
              <w:rPr>
                <w:rFonts w:ascii="Arial"/>
                <w:b w:val="false"/>
                <w:i w:val="false"/>
                <w:color w:val="000000"/>
                <w:sz w:val="15"/>
              </w:rPr>
              <w:t>По вул. Нагірній</w:t>
            </w:r>
          </w:p>
          <w:bookmarkEnd w:id="3500"/>
        </w:tc>
        <w:tc>
          <w:tcPr>
            <w:tcW w:w="2020" w:type="dxa"/>
            <w:tcBorders>
              <w:top w:val="outset" w:color="000000" w:sz="8"/>
              <w:left w:val="outset" w:color="000000" w:sz="8"/>
              <w:bottom w:val="outset" w:color="000000" w:sz="8"/>
              <w:right w:val="outset" w:color="000000" w:sz="8"/>
            </w:tcBorders>
            <w:vAlign w:val="center"/>
          </w:tcPr>
          <w:bookmarkStart w:name="13451" w:id="3501"/>
          <w:p>
            <w:pPr>
              <w:spacing w:after="0"/>
              <w:ind w:left="0"/>
              <w:jc w:val="center"/>
            </w:pPr>
            <w:r>
              <w:rPr>
                <w:rFonts w:ascii="Arial"/>
                <w:b w:val="false"/>
                <w:i w:val="false"/>
                <w:color w:val="000000"/>
                <w:sz w:val="15"/>
              </w:rPr>
              <w:t>0,41</w:t>
            </w:r>
          </w:p>
          <w:bookmarkEnd w:id="3501"/>
        </w:tc>
        <w:tc>
          <w:tcPr>
            <w:tcW w:w="972" w:type="dxa"/>
            <w:tcBorders>
              <w:top w:val="outset" w:color="000000" w:sz="8"/>
              <w:left w:val="outset" w:color="000000" w:sz="8"/>
              <w:bottom w:val="outset" w:color="000000" w:sz="8"/>
              <w:right w:val="outset" w:color="000000" w:sz="8"/>
            </w:tcBorders>
            <w:vAlign w:val="center"/>
          </w:tcPr>
          <w:bookmarkStart w:name="13452" w:id="3502"/>
          <w:p>
            <w:pPr>
              <w:spacing w:after="0"/>
              <w:ind w:left="0"/>
              <w:jc w:val="center"/>
            </w:pPr>
            <w:r>
              <w:rPr>
                <w:rFonts w:ascii="Arial"/>
                <w:b w:val="false"/>
                <w:i w:val="false"/>
                <w:color w:val="000000"/>
                <w:sz w:val="15"/>
              </w:rPr>
              <w:t>у т. ч. культова споруда</w:t>
            </w:r>
          </w:p>
          <w:bookmarkEnd w:id="350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53" w:id="3503"/>
          <w:p>
            <w:pPr>
              <w:spacing w:after="0"/>
              <w:ind w:left="0"/>
              <w:jc w:val="center"/>
            </w:pPr>
            <w:r>
              <w:rPr>
                <w:rFonts w:ascii="Arial"/>
                <w:b w:val="false"/>
                <w:i w:val="false"/>
                <w:color w:val="000000"/>
                <w:sz w:val="15"/>
              </w:rPr>
              <w:t>71</w:t>
            </w:r>
          </w:p>
          <w:bookmarkEnd w:id="3503"/>
        </w:tc>
        <w:tc>
          <w:tcPr>
            <w:tcW w:w="6528" w:type="dxa"/>
            <w:tcBorders>
              <w:top w:val="outset" w:color="000000" w:sz="8"/>
              <w:left w:val="outset" w:color="000000" w:sz="8"/>
              <w:bottom w:val="outset" w:color="000000" w:sz="8"/>
              <w:right w:val="outset" w:color="000000" w:sz="8"/>
            </w:tcBorders>
            <w:vAlign w:val="center"/>
          </w:tcPr>
          <w:bookmarkStart w:name="13454" w:id="3504"/>
          <w:p>
            <w:pPr>
              <w:spacing w:after="0"/>
              <w:ind w:left="0"/>
              <w:jc w:val="left"/>
            </w:pPr>
            <w:r>
              <w:rPr>
                <w:rFonts w:ascii="Arial"/>
                <w:b w:val="false"/>
                <w:i w:val="false"/>
                <w:color w:val="000000"/>
                <w:sz w:val="15"/>
              </w:rPr>
              <w:t>По вул. Боггавутівській і Овруцькій</w:t>
            </w:r>
          </w:p>
          <w:bookmarkEnd w:id="3504"/>
        </w:tc>
        <w:tc>
          <w:tcPr>
            <w:tcW w:w="2020" w:type="dxa"/>
            <w:tcBorders>
              <w:top w:val="outset" w:color="000000" w:sz="8"/>
              <w:left w:val="outset" w:color="000000" w:sz="8"/>
              <w:bottom w:val="outset" w:color="000000" w:sz="8"/>
              <w:right w:val="outset" w:color="000000" w:sz="8"/>
            </w:tcBorders>
            <w:vAlign w:val="center"/>
          </w:tcPr>
          <w:bookmarkStart w:name="13455" w:id="3505"/>
          <w:p>
            <w:pPr>
              <w:spacing w:after="0"/>
              <w:ind w:left="0"/>
              <w:jc w:val="center"/>
            </w:pPr>
            <w:r>
              <w:rPr>
                <w:rFonts w:ascii="Arial"/>
                <w:b w:val="false"/>
                <w:i w:val="false"/>
                <w:color w:val="000000"/>
                <w:sz w:val="15"/>
              </w:rPr>
              <w:t>0,34</w:t>
            </w:r>
          </w:p>
          <w:bookmarkEnd w:id="3505"/>
        </w:tc>
        <w:tc>
          <w:tcPr>
            <w:tcW w:w="972" w:type="dxa"/>
            <w:tcBorders>
              <w:top w:val="outset" w:color="000000" w:sz="8"/>
              <w:left w:val="outset" w:color="000000" w:sz="8"/>
              <w:bottom w:val="outset" w:color="000000" w:sz="8"/>
              <w:right w:val="outset" w:color="000000" w:sz="8"/>
            </w:tcBorders>
            <w:vAlign w:val="center"/>
          </w:tcPr>
          <w:bookmarkStart w:name="13456" w:id="3506"/>
          <w:p>
            <w:pPr>
              <w:spacing w:after="0"/>
              <w:ind w:left="0"/>
              <w:jc w:val="center"/>
            </w:pPr>
          </w:p>
          <w:bookmarkEnd w:id="350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57" w:id="3507"/>
          <w:p>
            <w:pPr>
              <w:spacing w:after="0"/>
              <w:ind w:left="0"/>
              <w:jc w:val="center"/>
            </w:pPr>
            <w:r>
              <w:rPr>
                <w:rFonts w:ascii="Arial"/>
                <w:b w:val="false"/>
                <w:i w:val="false"/>
                <w:color w:val="000000"/>
                <w:sz w:val="15"/>
              </w:rPr>
              <w:t>72</w:t>
            </w:r>
          </w:p>
          <w:bookmarkEnd w:id="3507"/>
        </w:tc>
        <w:tc>
          <w:tcPr>
            <w:tcW w:w="6528" w:type="dxa"/>
            <w:tcBorders>
              <w:top w:val="outset" w:color="000000" w:sz="8"/>
              <w:left w:val="outset" w:color="000000" w:sz="8"/>
              <w:bottom w:val="outset" w:color="000000" w:sz="8"/>
              <w:right w:val="outset" w:color="000000" w:sz="8"/>
            </w:tcBorders>
            <w:vAlign w:val="center"/>
          </w:tcPr>
          <w:bookmarkStart w:name="13458" w:id="3508"/>
          <w:p>
            <w:pPr>
              <w:spacing w:after="0"/>
              <w:ind w:left="0"/>
              <w:jc w:val="left"/>
            </w:pPr>
            <w:r>
              <w:rPr>
                <w:rFonts w:ascii="Arial"/>
                <w:b w:val="false"/>
                <w:i w:val="false"/>
                <w:color w:val="000000"/>
                <w:sz w:val="15"/>
              </w:rPr>
              <w:t>По вул. Мельникова, 39</w:t>
            </w:r>
          </w:p>
          <w:bookmarkEnd w:id="3508"/>
        </w:tc>
        <w:tc>
          <w:tcPr>
            <w:tcW w:w="2020" w:type="dxa"/>
            <w:tcBorders>
              <w:top w:val="outset" w:color="000000" w:sz="8"/>
              <w:left w:val="outset" w:color="000000" w:sz="8"/>
              <w:bottom w:val="outset" w:color="000000" w:sz="8"/>
              <w:right w:val="outset" w:color="000000" w:sz="8"/>
            </w:tcBorders>
            <w:vAlign w:val="center"/>
          </w:tcPr>
          <w:bookmarkStart w:name="13459" w:id="3509"/>
          <w:p>
            <w:pPr>
              <w:spacing w:after="0"/>
              <w:ind w:left="0"/>
              <w:jc w:val="center"/>
            </w:pPr>
            <w:r>
              <w:rPr>
                <w:rFonts w:ascii="Arial"/>
                <w:b w:val="false"/>
                <w:i w:val="false"/>
                <w:color w:val="000000"/>
                <w:sz w:val="15"/>
              </w:rPr>
              <w:t>0,58</w:t>
            </w:r>
          </w:p>
          <w:bookmarkEnd w:id="3509"/>
        </w:tc>
        <w:tc>
          <w:tcPr>
            <w:tcW w:w="972" w:type="dxa"/>
            <w:tcBorders>
              <w:top w:val="outset" w:color="000000" w:sz="8"/>
              <w:left w:val="outset" w:color="000000" w:sz="8"/>
              <w:bottom w:val="outset" w:color="000000" w:sz="8"/>
              <w:right w:val="outset" w:color="000000" w:sz="8"/>
            </w:tcBorders>
            <w:vAlign w:val="center"/>
          </w:tcPr>
          <w:bookmarkStart w:name="13460" w:id="3510"/>
          <w:p>
            <w:pPr>
              <w:spacing w:after="0"/>
              <w:ind w:left="0"/>
              <w:jc w:val="center"/>
            </w:pPr>
          </w:p>
          <w:bookmarkEnd w:id="351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61" w:id="3511"/>
          <w:p>
            <w:pPr>
              <w:spacing w:after="0"/>
              <w:ind w:left="0"/>
              <w:jc w:val="center"/>
            </w:pPr>
            <w:r>
              <w:rPr>
                <w:rFonts w:ascii="Arial"/>
                <w:b w:val="false"/>
                <w:i w:val="false"/>
                <w:color w:val="000000"/>
                <w:sz w:val="15"/>
              </w:rPr>
              <w:t>73</w:t>
            </w:r>
          </w:p>
          <w:bookmarkEnd w:id="3511"/>
        </w:tc>
        <w:tc>
          <w:tcPr>
            <w:tcW w:w="6528" w:type="dxa"/>
            <w:tcBorders>
              <w:top w:val="outset" w:color="000000" w:sz="8"/>
              <w:left w:val="outset" w:color="000000" w:sz="8"/>
              <w:bottom w:val="outset" w:color="000000" w:sz="8"/>
              <w:right w:val="outset" w:color="000000" w:sz="8"/>
            </w:tcBorders>
            <w:vAlign w:val="center"/>
          </w:tcPr>
          <w:bookmarkStart w:name="13462" w:id="3512"/>
          <w:p>
            <w:pPr>
              <w:spacing w:after="0"/>
              <w:ind w:left="0"/>
              <w:jc w:val="left"/>
            </w:pPr>
            <w:r>
              <w:rPr>
                <w:rFonts w:ascii="Arial"/>
                <w:b w:val="false"/>
                <w:i w:val="false"/>
                <w:color w:val="000000"/>
                <w:sz w:val="15"/>
              </w:rPr>
              <w:t>По вул. Овруцькій</w:t>
            </w:r>
          </w:p>
          <w:bookmarkEnd w:id="3512"/>
        </w:tc>
        <w:tc>
          <w:tcPr>
            <w:tcW w:w="2020" w:type="dxa"/>
            <w:tcBorders>
              <w:top w:val="outset" w:color="000000" w:sz="8"/>
              <w:left w:val="outset" w:color="000000" w:sz="8"/>
              <w:bottom w:val="outset" w:color="000000" w:sz="8"/>
              <w:right w:val="outset" w:color="000000" w:sz="8"/>
            </w:tcBorders>
            <w:vAlign w:val="center"/>
          </w:tcPr>
          <w:bookmarkStart w:name="13463" w:id="3513"/>
          <w:p>
            <w:pPr>
              <w:spacing w:after="0"/>
              <w:ind w:left="0"/>
              <w:jc w:val="center"/>
            </w:pPr>
            <w:r>
              <w:rPr>
                <w:rFonts w:ascii="Arial"/>
                <w:b w:val="false"/>
                <w:i w:val="false"/>
                <w:color w:val="000000"/>
                <w:sz w:val="15"/>
              </w:rPr>
              <w:t>0,2</w:t>
            </w:r>
          </w:p>
          <w:bookmarkEnd w:id="3513"/>
        </w:tc>
        <w:tc>
          <w:tcPr>
            <w:tcW w:w="972" w:type="dxa"/>
            <w:tcBorders>
              <w:top w:val="outset" w:color="000000" w:sz="8"/>
              <w:left w:val="outset" w:color="000000" w:sz="8"/>
              <w:bottom w:val="outset" w:color="000000" w:sz="8"/>
              <w:right w:val="outset" w:color="000000" w:sz="8"/>
            </w:tcBorders>
            <w:vAlign w:val="center"/>
          </w:tcPr>
          <w:bookmarkStart w:name="13464" w:id="3514"/>
          <w:p>
            <w:pPr>
              <w:spacing w:after="0"/>
              <w:ind w:left="0"/>
              <w:jc w:val="center"/>
            </w:pPr>
          </w:p>
          <w:bookmarkEnd w:id="351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65" w:id="3515"/>
          <w:p>
            <w:pPr>
              <w:spacing w:after="0"/>
              <w:ind w:left="0"/>
              <w:jc w:val="center"/>
            </w:pPr>
            <w:r>
              <w:rPr>
                <w:rFonts w:ascii="Arial"/>
                <w:b w:val="false"/>
                <w:i w:val="false"/>
                <w:color w:val="000000"/>
                <w:sz w:val="15"/>
              </w:rPr>
              <w:t>74</w:t>
            </w:r>
          </w:p>
          <w:bookmarkEnd w:id="3515"/>
        </w:tc>
        <w:tc>
          <w:tcPr>
            <w:tcW w:w="6528" w:type="dxa"/>
            <w:tcBorders>
              <w:top w:val="outset" w:color="000000" w:sz="8"/>
              <w:left w:val="outset" w:color="000000" w:sz="8"/>
              <w:bottom w:val="outset" w:color="000000" w:sz="8"/>
              <w:right w:val="outset" w:color="000000" w:sz="8"/>
            </w:tcBorders>
            <w:vAlign w:val="center"/>
          </w:tcPr>
          <w:bookmarkStart w:name="13466" w:id="3516"/>
          <w:p>
            <w:pPr>
              <w:spacing w:after="0"/>
              <w:ind w:left="0"/>
              <w:jc w:val="left"/>
            </w:pPr>
            <w:r>
              <w:rPr>
                <w:rFonts w:ascii="Arial"/>
                <w:b w:val="false"/>
                <w:i w:val="false"/>
                <w:color w:val="000000"/>
                <w:sz w:val="15"/>
              </w:rPr>
              <w:t>По вул. Мануїльського</w:t>
            </w:r>
          </w:p>
          <w:bookmarkEnd w:id="3516"/>
        </w:tc>
        <w:tc>
          <w:tcPr>
            <w:tcW w:w="2020" w:type="dxa"/>
            <w:tcBorders>
              <w:top w:val="outset" w:color="000000" w:sz="8"/>
              <w:left w:val="outset" w:color="000000" w:sz="8"/>
              <w:bottom w:val="outset" w:color="000000" w:sz="8"/>
              <w:right w:val="outset" w:color="000000" w:sz="8"/>
            </w:tcBorders>
            <w:vAlign w:val="center"/>
          </w:tcPr>
          <w:bookmarkStart w:name="13467" w:id="3517"/>
          <w:p>
            <w:pPr>
              <w:spacing w:after="0"/>
              <w:ind w:left="0"/>
              <w:jc w:val="center"/>
            </w:pPr>
            <w:r>
              <w:rPr>
                <w:rFonts w:ascii="Arial"/>
                <w:b w:val="false"/>
                <w:i w:val="false"/>
                <w:color w:val="000000"/>
                <w:sz w:val="15"/>
              </w:rPr>
              <w:t>0,3</w:t>
            </w:r>
          </w:p>
          <w:bookmarkEnd w:id="3517"/>
        </w:tc>
        <w:tc>
          <w:tcPr>
            <w:tcW w:w="972" w:type="dxa"/>
            <w:tcBorders>
              <w:top w:val="outset" w:color="000000" w:sz="8"/>
              <w:left w:val="outset" w:color="000000" w:sz="8"/>
              <w:bottom w:val="outset" w:color="000000" w:sz="8"/>
              <w:right w:val="outset" w:color="000000" w:sz="8"/>
            </w:tcBorders>
            <w:vAlign w:val="center"/>
          </w:tcPr>
          <w:bookmarkStart w:name="13468" w:id="3518"/>
          <w:p>
            <w:pPr>
              <w:spacing w:after="0"/>
              <w:ind w:left="0"/>
              <w:jc w:val="center"/>
            </w:pPr>
          </w:p>
          <w:bookmarkEnd w:id="351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69" w:id="3519"/>
          <w:p>
            <w:pPr>
              <w:spacing w:after="0"/>
              <w:ind w:left="0"/>
              <w:jc w:val="center"/>
            </w:pPr>
            <w:r>
              <w:rPr>
                <w:rFonts w:ascii="Arial"/>
                <w:b w:val="false"/>
                <w:i w:val="false"/>
                <w:color w:val="000000"/>
                <w:sz w:val="15"/>
              </w:rPr>
              <w:t>75</w:t>
            </w:r>
          </w:p>
          <w:bookmarkEnd w:id="3519"/>
        </w:tc>
        <w:tc>
          <w:tcPr>
            <w:tcW w:w="6528" w:type="dxa"/>
            <w:tcBorders>
              <w:top w:val="outset" w:color="000000" w:sz="8"/>
              <w:left w:val="outset" w:color="000000" w:sz="8"/>
              <w:bottom w:val="outset" w:color="000000" w:sz="8"/>
              <w:right w:val="outset" w:color="000000" w:sz="8"/>
            </w:tcBorders>
            <w:vAlign w:val="center"/>
          </w:tcPr>
          <w:bookmarkStart w:name="13470" w:id="3520"/>
          <w:p>
            <w:pPr>
              <w:spacing w:after="0"/>
              <w:ind w:left="0"/>
              <w:jc w:val="left"/>
            </w:pPr>
            <w:r>
              <w:rPr>
                <w:rFonts w:ascii="Arial"/>
                <w:b w:val="false"/>
                <w:i w:val="false"/>
                <w:color w:val="000000"/>
                <w:sz w:val="15"/>
              </w:rPr>
              <w:t>Макарівський сквер</w:t>
            </w:r>
          </w:p>
          <w:bookmarkEnd w:id="3520"/>
        </w:tc>
        <w:tc>
          <w:tcPr>
            <w:tcW w:w="2020" w:type="dxa"/>
            <w:tcBorders>
              <w:top w:val="outset" w:color="000000" w:sz="8"/>
              <w:left w:val="outset" w:color="000000" w:sz="8"/>
              <w:bottom w:val="outset" w:color="000000" w:sz="8"/>
              <w:right w:val="outset" w:color="000000" w:sz="8"/>
            </w:tcBorders>
            <w:vAlign w:val="center"/>
          </w:tcPr>
          <w:bookmarkStart w:name="13471" w:id="3521"/>
          <w:p>
            <w:pPr>
              <w:spacing w:after="0"/>
              <w:ind w:left="0"/>
              <w:jc w:val="center"/>
            </w:pPr>
            <w:r>
              <w:rPr>
                <w:rFonts w:ascii="Arial"/>
                <w:b w:val="false"/>
                <w:i w:val="false"/>
                <w:color w:val="000000"/>
                <w:sz w:val="15"/>
              </w:rPr>
              <w:t>0,45</w:t>
            </w:r>
          </w:p>
          <w:bookmarkEnd w:id="3521"/>
        </w:tc>
        <w:tc>
          <w:tcPr>
            <w:tcW w:w="972" w:type="dxa"/>
            <w:tcBorders>
              <w:top w:val="outset" w:color="000000" w:sz="8"/>
              <w:left w:val="outset" w:color="000000" w:sz="8"/>
              <w:bottom w:val="outset" w:color="000000" w:sz="8"/>
              <w:right w:val="outset" w:color="000000" w:sz="8"/>
            </w:tcBorders>
            <w:vAlign w:val="center"/>
          </w:tcPr>
          <w:bookmarkStart w:name="13472" w:id="3522"/>
          <w:p>
            <w:pPr>
              <w:spacing w:after="0"/>
              <w:ind w:left="0"/>
              <w:jc w:val="center"/>
            </w:pPr>
            <w:r>
              <w:rPr>
                <w:rFonts w:ascii="Arial"/>
                <w:b w:val="false"/>
                <w:i w:val="false"/>
                <w:color w:val="000000"/>
                <w:sz w:val="15"/>
              </w:rPr>
              <w:t>у т. ч. дитячий майданчик</w:t>
            </w:r>
          </w:p>
          <w:bookmarkEnd w:id="352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73" w:id="3523"/>
          <w:p>
            <w:pPr>
              <w:spacing w:after="0"/>
              <w:ind w:left="0"/>
              <w:jc w:val="center"/>
            </w:pPr>
            <w:r>
              <w:rPr>
                <w:rFonts w:ascii="Arial"/>
                <w:b w:val="false"/>
                <w:i w:val="false"/>
                <w:color w:val="000000"/>
                <w:sz w:val="15"/>
              </w:rPr>
              <w:t>76</w:t>
            </w:r>
          </w:p>
          <w:bookmarkEnd w:id="3523"/>
        </w:tc>
        <w:tc>
          <w:tcPr>
            <w:tcW w:w="6528" w:type="dxa"/>
            <w:tcBorders>
              <w:top w:val="outset" w:color="000000" w:sz="8"/>
              <w:left w:val="outset" w:color="000000" w:sz="8"/>
              <w:bottom w:val="outset" w:color="000000" w:sz="8"/>
              <w:right w:val="outset" w:color="000000" w:sz="8"/>
            </w:tcBorders>
            <w:vAlign w:val="center"/>
          </w:tcPr>
          <w:bookmarkStart w:name="13474" w:id="3524"/>
          <w:p>
            <w:pPr>
              <w:spacing w:after="0"/>
              <w:ind w:left="0"/>
              <w:jc w:val="left"/>
            </w:pPr>
            <w:r>
              <w:rPr>
                <w:rFonts w:ascii="Arial"/>
                <w:b w:val="false"/>
                <w:i w:val="false"/>
                <w:color w:val="000000"/>
                <w:sz w:val="15"/>
              </w:rPr>
              <w:t>"Слава танкістам"</w:t>
            </w:r>
          </w:p>
          <w:bookmarkEnd w:id="3524"/>
        </w:tc>
        <w:tc>
          <w:tcPr>
            <w:tcW w:w="2020" w:type="dxa"/>
            <w:tcBorders>
              <w:top w:val="outset" w:color="000000" w:sz="8"/>
              <w:left w:val="outset" w:color="000000" w:sz="8"/>
              <w:bottom w:val="outset" w:color="000000" w:sz="8"/>
              <w:right w:val="outset" w:color="000000" w:sz="8"/>
            </w:tcBorders>
            <w:vAlign w:val="center"/>
          </w:tcPr>
          <w:bookmarkStart w:name="13475" w:id="3525"/>
          <w:p>
            <w:pPr>
              <w:spacing w:after="0"/>
              <w:ind w:left="0"/>
              <w:jc w:val="center"/>
            </w:pPr>
            <w:r>
              <w:rPr>
                <w:rFonts w:ascii="Arial"/>
                <w:b w:val="false"/>
                <w:i w:val="false"/>
                <w:color w:val="000000"/>
                <w:sz w:val="15"/>
              </w:rPr>
              <w:t>1,02</w:t>
            </w:r>
          </w:p>
          <w:bookmarkEnd w:id="3525"/>
        </w:tc>
        <w:tc>
          <w:tcPr>
            <w:tcW w:w="972" w:type="dxa"/>
            <w:tcBorders>
              <w:top w:val="outset" w:color="000000" w:sz="8"/>
              <w:left w:val="outset" w:color="000000" w:sz="8"/>
              <w:bottom w:val="outset" w:color="000000" w:sz="8"/>
              <w:right w:val="outset" w:color="000000" w:sz="8"/>
            </w:tcBorders>
            <w:vAlign w:val="center"/>
          </w:tcPr>
          <w:bookmarkStart w:name="13476" w:id="3526"/>
          <w:p>
            <w:pPr>
              <w:spacing w:after="0"/>
              <w:ind w:left="0"/>
              <w:jc w:val="center"/>
            </w:pPr>
            <w:r>
              <w:rPr>
                <w:rFonts w:ascii="Arial"/>
                <w:b w:val="false"/>
                <w:i w:val="false"/>
                <w:color w:val="000000"/>
                <w:sz w:val="15"/>
              </w:rPr>
              <w:t>у т. ч. біля "Преси України"</w:t>
            </w:r>
          </w:p>
          <w:bookmarkEnd w:id="352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77" w:id="3527"/>
          <w:p>
            <w:pPr>
              <w:spacing w:after="0"/>
              <w:ind w:left="0"/>
              <w:jc w:val="center"/>
            </w:pPr>
            <w:r>
              <w:rPr>
                <w:rFonts w:ascii="Arial"/>
                <w:b w:val="false"/>
                <w:i w:val="false"/>
                <w:color w:val="000000"/>
                <w:sz w:val="15"/>
              </w:rPr>
              <w:t>77</w:t>
            </w:r>
          </w:p>
          <w:bookmarkEnd w:id="3527"/>
        </w:tc>
        <w:tc>
          <w:tcPr>
            <w:tcW w:w="6528" w:type="dxa"/>
            <w:tcBorders>
              <w:top w:val="outset" w:color="000000" w:sz="8"/>
              <w:left w:val="outset" w:color="000000" w:sz="8"/>
              <w:bottom w:val="outset" w:color="000000" w:sz="8"/>
              <w:right w:val="outset" w:color="000000" w:sz="8"/>
            </w:tcBorders>
            <w:vAlign w:val="center"/>
          </w:tcPr>
          <w:bookmarkStart w:name="13478" w:id="3528"/>
          <w:p>
            <w:pPr>
              <w:spacing w:after="0"/>
              <w:ind w:left="0"/>
              <w:jc w:val="left"/>
            </w:pPr>
            <w:r>
              <w:rPr>
                <w:rFonts w:ascii="Arial"/>
                <w:b w:val="false"/>
                <w:i w:val="false"/>
                <w:color w:val="000000"/>
                <w:sz w:val="15"/>
              </w:rPr>
              <w:t>Сквер N 2 Подільський узвіз</w:t>
            </w:r>
          </w:p>
          <w:bookmarkEnd w:id="3528"/>
        </w:tc>
        <w:tc>
          <w:tcPr>
            <w:tcW w:w="2020" w:type="dxa"/>
            <w:tcBorders>
              <w:top w:val="outset" w:color="000000" w:sz="8"/>
              <w:left w:val="outset" w:color="000000" w:sz="8"/>
              <w:bottom w:val="outset" w:color="000000" w:sz="8"/>
              <w:right w:val="outset" w:color="000000" w:sz="8"/>
            </w:tcBorders>
            <w:vAlign w:val="center"/>
          </w:tcPr>
          <w:bookmarkStart w:name="13479" w:id="3529"/>
          <w:p>
            <w:pPr>
              <w:spacing w:after="0"/>
              <w:ind w:left="0"/>
              <w:jc w:val="center"/>
            </w:pPr>
            <w:r>
              <w:rPr>
                <w:rFonts w:ascii="Arial"/>
                <w:b w:val="false"/>
                <w:i w:val="false"/>
                <w:color w:val="000000"/>
                <w:sz w:val="15"/>
              </w:rPr>
              <w:t>4,57</w:t>
            </w:r>
          </w:p>
          <w:bookmarkEnd w:id="3529"/>
        </w:tc>
        <w:tc>
          <w:tcPr>
            <w:tcW w:w="972" w:type="dxa"/>
            <w:tcBorders>
              <w:top w:val="outset" w:color="000000" w:sz="8"/>
              <w:left w:val="outset" w:color="000000" w:sz="8"/>
              <w:bottom w:val="outset" w:color="000000" w:sz="8"/>
              <w:right w:val="outset" w:color="000000" w:sz="8"/>
            </w:tcBorders>
            <w:vAlign w:val="center"/>
          </w:tcPr>
          <w:bookmarkStart w:name="13480" w:id="3530"/>
          <w:p>
            <w:pPr>
              <w:spacing w:after="0"/>
              <w:ind w:left="0"/>
              <w:jc w:val="center"/>
            </w:pPr>
            <w:r>
              <w:rPr>
                <w:rFonts w:ascii="Arial"/>
                <w:b w:val="false"/>
                <w:i w:val="false"/>
                <w:color w:val="000000"/>
                <w:sz w:val="15"/>
              </w:rPr>
              <w:t>у т. ч. схили</w:t>
            </w:r>
          </w:p>
          <w:bookmarkEnd w:id="353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81" w:id="3531"/>
          <w:p>
            <w:pPr>
              <w:spacing w:after="0"/>
              <w:ind w:left="0"/>
              <w:jc w:val="center"/>
            </w:pPr>
            <w:r>
              <w:rPr>
                <w:rFonts w:ascii="Arial"/>
                <w:b w:val="false"/>
                <w:i w:val="false"/>
                <w:color w:val="000000"/>
                <w:sz w:val="15"/>
              </w:rPr>
              <w:t>78</w:t>
            </w:r>
          </w:p>
          <w:bookmarkEnd w:id="3531"/>
        </w:tc>
        <w:tc>
          <w:tcPr>
            <w:tcW w:w="6528" w:type="dxa"/>
            <w:tcBorders>
              <w:top w:val="outset" w:color="000000" w:sz="8"/>
              <w:left w:val="outset" w:color="000000" w:sz="8"/>
              <w:bottom w:val="outset" w:color="000000" w:sz="8"/>
              <w:right w:val="outset" w:color="000000" w:sz="8"/>
            </w:tcBorders>
            <w:vAlign w:val="center"/>
          </w:tcPr>
          <w:bookmarkStart w:name="13482" w:id="3532"/>
          <w:p>
            <w:pPr>
              <w:spacing w:after="0"/>
              <w:ind w:left="0"/>
              <w:jc w:val="left"/>
            </w:pPr>
            <w:r>
              <w:rPr>
                <w:rFonts w:ascii="Arial"/>
                <w:b w:val="false"/>
                <w:i w:val="false"/>
                <w:color w:val="000000"/>
                <w:sz w:val="15"/>
              </w:rPr>
              <w:t>Сквер N 3 Подільський узвіз</w:t>
            </w:r>
          </w:p>
          <w:bookmarkEnd w:id="3532"/>
        </w:tc>
        <w:tc>
          <w:tcPr>
            <w:tcW w:w="2020" w:type="dxa"/>
            <w:tcBorders>
              <w:top w:val="outset" w:color="000000" w:sz="8"/>
              <w:left w:val="outset" w:color="000000" w:sz="8"/>
              <w:bottom w:val="outset" w:color="000000" w:sz="8"/>
              <w:right w:val="outset" w:color="000000" w:sz="8"/>
            </w:tcBorders>
            <w:vAlign w:val="center"/>
          </w:tcPr>
          <w:bookmarkStart w:name="13483" w:id="3533"/>
          <w:p>
            <w:pPr>
              <w:spacing w:after="0"/>
              <w:ind w:left="0"/>
              <w:jc w:val="center"/>
            </w:pPr>
            <w:r>
              <w:rPr>
                <w:rFonts w:ascii="Arial"/>
                <w:b w:val="false"/>
                <w:i w:val="false"/>
                <w:color w:val="000000"/>
                <w:sz w:val="15"/>
              </w:rPr>
              <w:t>2,97</w:t>
            </w:r>
          </w:p>
          <w:bookmarkEnd w:id="3533"/>
        </w:tc>
        <w:tc>
          <w:tcPr>
            <w:tcW w:w="972" w:type="dxa"/>
            <w:tcBorders>
              <w:top w:val="outset" w:color="000000" w:sz="8"/>
              <w:left w:val="outset" w:color="000000" w:sz="8"/>
              <w:bottom w:val="outset" w:color="000000" w:sz="8"/>
              <w:right w:val="outset" w:color="000000" w:sz="8"/>
            </w:tcBorders>
            <w:vAlign w:val="center"/>
          </w:tcPr>
          <w:bookmarkStart w:name="13484" w:id="3534"/>
          <w:p>
            <w:pPr>
              <w:spacing w:after="0"/>
              <w:ind w:left="0"/>
              <w:jc w:val="center"/>
            </w:pPr>
            <w:r>
              <w:rPr>
                <w:rFonts w:ascii="Arial"/>
                <w:b w:val="false"/>
                <w:i w:val="false"/>
                <w:color w:val="000000"/>
                <w:sz w:val="15"/>
              </w:rPr>
              <w:t>- " -</w:t>
            </w:r>
          </w:p>
          <w:bookmarkEnd w:id="353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85" w:id="3535"/>
          <w:p>
            <w:pPr>
              <w:spacing w:after="0"/>
              <w:ind w:left="0"/>
              <w:jc w:val="center"/>
            </w:pPr>
            <w:r>
              <w:rPr>
                <w:rFonts w:ascii="Arial"/>
                <w:b w:val="false"/>
                <w:i w:val="false"/>
                <w:color w:val="000000"/>
                <w:sz w:val="15"/>
              </w:rPr>
              <w:t>79</w:t>
            </w:r>
          </w:p>
          <w:bookmarkEnd w:id="3535"/>
        </w:tc>
        <w:tc>
          <w:tcPr>
            <w:tcW w:w="6528" w:type="dxa"/>
            <w:tcBorders>
              <w:top w:val="outset" w:color="000000" w:sz="8"/>
              <w:left w:val="outset" w:color="000000" w:sz="8"/>
              <w:bottom w:val="outset" w:color="000000" w:sz="8"/>
              <w:right w:val="outset" w:color="000000" w:sz="8"/>
            </w:tcBorders>
            <w:vAlign w:val="center"/>
          </w:tcPr>
          <w:bookmarkStart w:name="13486" w:id="3536"/>
          <w:p>
            <w:pPr>
              <w:spacing w:after="0"/>
              <w:ind w:left="0"/>
              <w:jc w:val="left"/>
            </w:pPr>
            <w:r>
              <w:rPr>
                <w:rFonts w:ascii="Arial"/>
                <w:b w:val="false"/>
                <w:i w:val="false"/>
                <w:color w:val="000000"/>
                <w:sz w:val="15"/>
              </w:rPr>
              <w:t>По вул. Довнар-Запольського</w:t>
            </w:r>
          </w:p>
          <w:bookmarkEnd w:id="3536"/>
        </w:tc>
        <w:tc>
          <w:tcPr>
            <w:tcW w:w="2020" w:type="dxa"/>
            <w:tcBorders>
              <w:top w:val="outset" w:color="000000" w:sz="8"/>
              <w:left w:val="outset" w:color="000000" w:sz="8"/>
              <w:bottom w:val="outset" w:color="000000" w:sz="8"/>
              <w:right w:val="outset" w:color="000000" w:sz="8"/>
            </w:tcBorders>
            <w:vAlign w:val="center"/>
          </w:tcPr>
          <w:bookmarkStart w:name="13487" w:id="3537"/>
          <w:p>
            <w:pPr>
              <w:spacing w:after="0"/>
              <w:ind w:left="0"/>
              <w:jc w:val="center"/>
            </w:pPr>
            <w:r>
              <w:rPr>
                <w:rFonts w:ascii="Arial"/>
                <w:b w:val="false"/>
                <w:i w:val="false"/>
                <w:color w:val="000000"/>
                <w:sz w:val="15"/>
              </w:rPr>
              <w:t>0,55</w:t>
            </w:r>
          </w:p>
          <w:bookmarkEnd w:id="3537"/>
        </w:tc>
        <w:tc>
          <w:tcPr>
            <w:tcW w:w="972" w:type="dxa"/>
            <w:tcBorders>
              <w:top w:val="outset" w:color="000000" w:sz="8"/>
              <w:left w:val="outset" w:color="000000" w:sz="8"/>
              <w:bottom w:val="outset" w:color="000000" w:sz="8"/>
              <w:right w:val="outset" w:color="000000" w:sz="8"/>
            </w:tcBorders>
            <w:vAlign w:val="center"/>
          </w:tcPr>
          <w:bookmarkStart w:name="13488" w:id="3538"/>
          <w:p>
            <w:pPr>
              <w:spacing w:after="0"/>
              <w:ind w:left="0"/>
              <w:jc w:val="center"/>
            </w:pPr>
          </w:p>
          <w:bookmarkEnd w:id="353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89" w:id="3539"/>
          <w:p>
            <w:pPr>
              <w:spacing w:after="0"/>
              <w:ind w:left="0"/>
              <w:jc w:val="center"/>
            </w:pPr>
            <w:r>
              <w:rPr>
                <w:rFonts w:ascii="Arial"/>
                <w:b w:val="false"/>
                <w:i w:val="false"/>
                <w:color w:val="000000"/>
                <w:sz w:val="15"/>
              </w:rPr>
              <w:t>80</w:t>
            </w:r>
          </w:p>
          <w:bookmarkEnd w:id="3539"/>
        </w:tc>
        <w:tc>
          <w:tcPr>
            <w:tcW w:w="6528" w:type="dxa"/>
            <w:tcBorders>
              <w:top w:val="outset" w:color="000000" w:sz="8"/>
              <w:left w:val="outset" w:color="000000" w:sz="8"/>
              <w:bottom w:val="outset" w:color="000000" w:sz="8"/>
              <w:right w:val="outset" w:color="000000" w:sz="8"/>
            </w:tcBorders>
            <w:vAlign w:val="center"/>
          </w:tcPr>
          <w:bookmarkStart w:name="13490" w:id="3540"/>
          <w:p>
            <w:pPr>
              <w:spacing w:after="0"/>
              <w:ind w:left="0"/>
              <w:jc w:val="left"/>
            </w:pPr>
            <w:r>
              <w:rPr>
                <w:rFonts w:ascii="Arial"/>
                <w:b w:val="false"/>
                <w:i w:val="false"/>
                <w:color w:val="000000"/>
                <w:sz w:val="15"/>
              </w:rPr>
              <w:t xml:space="preserve">Позицію виключено </w:t>
            </w:r>
          </w:p>
          <w:bookmarkEnd w:id="3540"/>
        </w:tc>
        <w:tc>
          <w:tcPr>
            <w:tcW w:w="2020" w:type="dxa"/>
            <w:tcBorders>
              <w:top w:val="outset" w:color="000000" w:sz="8"/>
              <w:left w:val="outset" w:color="000000" w:sz="8"/>
              <w:bottom w:val="outset" w:color="000000" w:sz="8"/>
              <w:right w:val="outset" w:color="000000" w:sz="8"/>
            </w:tcBorders>
            <w:vAlign w:val="center"/>
          </w:tcPr>
          <w:bookmarkStart w:name="13491" w:id="3541"/>
          <w:p>
            <w:pPr>
              <w:spacing w:after="0"/>
              <w:ind w:left="0"/>
              <w:jc w:val="center"/>
            </w:pPr>
          </w:p>
          <w:bookmarkEnd w:id="3541"/>
        </w:tc>
        <w:tc>
          <w:tcPr>
            <w:tcW w:w="972" w:type="dxa"/>
            <w:tcBorders>
              <w:top w:val="outset" w:color="000000" w:sz="8"/>
              <w:left w:val="outset" w:color="000000" w:sz="8"/>
              <w:bottom w:val="outset" w:color="000000" w:sz="8"/>
              <w:right w:val="outset" w:color="000000" w:sz="8"/>
            </w:tcBorders>
            <w:vAlign w:val="center"/>
          </w:tcPr>
          <w:bookmarkStart w:name="13492" w:id="3542"/>
          <w:p>
            <w:pPr>
              <w:spacing w:after="0"/>
              <w:ind w:left="0"/>
              <w:jc w:val="center"/>
            </w:pPr>
          </w:p>
          <w:bookmarkEnd w:id="354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93" w:id="3543"/>
          <w:p>
            <w:pPr>
              <w:spacing w:after="0"/>
              <w:ind w:left="0"/>
              <w:jc w:val="center"/>
            </w:pPr>
            <w:r>
              <w:rPr>
                <w:rFonts w:ascii="Arial"/>
                <w:b w:val="false"/>
                <w:i w:val="false"/>
                <w:color w:val="000000"/>
                <w:sz w:val="15"/>
              </w:rPr>
              <w:t>81</w:t>
            </w:r>
          </w:p>
          <w:bookmarkEnd w:id="3543"/>
        </w:tc>
        <w:tc>
          <w:tcPr>
            <w:tcW w:w="6528" w:type="dxa"/>
            <w:tcBorders>
              <w:top w:val="outset" w:color="000000" w:sz="8"/>
              <w:left w:val="outset" w:color="000000" w:sz="8"/>
              <w:bottom w:val="outset" w:color="000000" w:sz="8"/>
              <w:right w:val="outset" w:color="000000" w:sz="8"/>
            </w:tcBorders>
            <w:vAlign w:val="center"/>
          </w:tcPr>
          <w:bookmarkStart w:name="13494" w:id="3544"/>
          <w:p>
            <w:pPr>
              <w:spacing w:after="0"/>
              <w:ind w:left="0"/>
              <w:jc w:val="left"/>
            </w:pPr>
            <w:r>
              <w:rPr>
                <w:rFonts w:ascii="Arial"/>
                <w:b w:val="false"/>
                <w:i w:val="false"/>
                <w:color w:val="000000"/>
                <w:sz w:val="15"/>
              </w:rPr>
              <w:t>Біля Палацу урочистих подій</w:t>
            </w:r>
          </w:p>
          <w:bookmarkEnd w:id="3544"/>
        </w:tc>
        <w:tc>
          <w:tcPr>
            <w:tcW w:w="2020" w:type="dxa"/>
            <w:tcBorders>
              <w:top w:val="outset" w:color="000000" w:sz="8"/>
              <w:left w:val="outset" w:color="000000" w:sz="8"/>
              <w:bottom w:val="outset" w:color="000000" w:sz="8"/>
              <w:right w:val="outset" w:color="000000" w:sz="8"/>
            </w:tcBorders>
            <w:vAlign w:val="center"/>
          </w:tcPr>
          <w:bookmarkStart w:name="13495" w:id="3545"/>
          <w:p>
            <w:pPr>
              <w:spacing w:after="0"/>
              <w:ind w:left="0"/>
              <w:jc w:val="center"/>
            </w:pPr>
            <w:r>
              <w:rPr>
                <w:rFonts w:ascii="Arial"/>
                <w:b w:val="false"/>
                <w:i w:val="false"/>
                <w:color w:val="000000"/>
                <w:sz w:val="15"/>
              </w:rPr>
              <w:t>2,35</w:t>
            </w:r>
          </w:p>
          <w:bookmarkEnd w:id="3545"/>
        </w:tc>
        <w:tc>
          <w:tcPr>
            <w:tcW w:w="972" w:type="dxa"/>
            <w:tcBorders>
              <w:top w:val="outset" w:color="000000" w:sz="8"/>
              <w:left w:val="outset" w:color="000000" w:sz="8"/>
              <w:bottom w:val="outset" w:color="000000" w:sz="8"/>
              <w:right w:val="outset" w:color="000000" w:sz="8"/>
            </w:tcBorders>
            <w:vAlign w:val="center"/>
          </w:tcPr>
          <w:bookmarkStart w:name="13496" w:id="3546"/>
          <w:p>
            <w:pPr>
              <w:spacing w:after="0"/>
              <w:ind w:left="0"/>
              <w:jc w:val="center"/>
            </w:pPr>
            <w:r>
              <w:rPr>
                <w:rFonts w:ascii="Arial"/>
                <w:b w:val="false"/>
                <w:i w:val="false"/>
                <w:color w:val="000000"/>
                <w:sz w:val="15"/>
              </w:rPr>
              <w:t>у т. ч. 0,45 га - Палац; 0,45 га - МакДональдс; 0,15 га - АЗС</w:t>
            </w:r>
          </w:p>
          <w:bookmarkEnd w:id="354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497" w:id="3547"/>
          <w:p>
            <w:pPr>
              <w:spacing w:after="0"/>
              <w:ind w:left="0"/>
              <w:jc w:val="center"/>
            </w:pPr>
            <w:r>
              <w:rPr>
                <w:rFonts w:ascii="Arial"/>
                <w:b w:val="false"/>
                <w:i w:val="false"/>
                <w:color w:val="000000"/>
                <w:sz w:val="15"/>
              </w:rPr>
              <w:t>82</w:t>
            </w:r>
          </w:p>
          <w:bookmarkEnd w:id="3547"/>
        </w:tc>
        <w:tc>
          <w:tcPr>
            <w:tcW w:w="6528" w:type="dxa"/>
            <w:tcBorders>
              <w:top w:val="outset" w:color="000000" w:sz="8"/>
              <w:left w:val="outset" w:color="000000" w:sz="8"/>
              <w:bottom w:val="outset" w:color="000000" w:sz="8"/>
              <w:right w:val="outset" w:color="000000" w:sz="8"/>
            </w:tcBorders>
            <w:vAlign w:val="center"/>
          </w:tcPr>
          <w:bookmarkStart w:name="13498" w:id="3548"/>
          <w:p>
            <w:pPr>
              <w:spacing w:after="0"/>
              <w:ind w:left="0"/>
              <w:jc w:val="left"/>
            </w:pPr>
            <w:r>
              <w:rPr>
                <w:rFonts w:ascii="Arial"/>
                <w:b w:val="false"/>
                <w:i w:val="false"/>
                <w:color w:val="000000"/>
                <w:sz w:val="15"/>
              </w:rPr>
              <w:t>По вул. Зоологічній</w:t>
            </w:r>
          </w:p>
          <w:bookmarkEnd w:id="3548"/>
        </w:tc>
        <w:tc>
          <w:tcPr>
            <w:tcW w:w="2020" w:type="dxa"/>
            <w:tcBorders>
              <w:top w:val="outset" w:color="000000" w:sz="8"/>
              <w:left w:val="outset" w:color="000000" w:sz="8"/>
              <w:bottom w:val="outset" w:color="000000" w:sz="8"/>
              <w:right w:val="outset" w:color="000000" w:sz="8"/>
            </w:tcBorders>
            <w:vAlign w:val="center"/>
          </w:tcPr>
          <w:bookmarkStart w:name="13499" w:id="3549"/>
          <w:p>
            <w:pPr>
              <w:spacing w:after="0"/>
              <w:ind w:left="0"/>
              <w:jc w:val="center"/>
            </w:pPr>
            <w:r>
              <w:rPr>
                <w:rFonts w:ascii="Arial"/>
                <w:b w:val="false"/>
                <w:i w:val="false"/>
                <w:color w:val="000000"/>
                <w:sz w:val="15"/>
              </w:rPr>
              <w:t>0,9</w:t>
            </w:r>
          </w:p>
          <w:bookmarkEnd w:id="3549"/>
        </w:tc>
        <w:tc>
          <w:tcPr>
            <w:tcW w:w="972" w:type="dxa"/>
            <w:tcBorders>
              <w:top w:val="outset" w:color="000000" w:sz="8"/>
              <w:left w:val="outset" w:color="000000" w:sz="8"/>
              <w:bottom w:val="outset" w:color="000000" w:sz="8"/>
              <w:right w:val="outset" w:color="000000" w:sz="8"/>
            </w:tcBorders>
            <w:vAlign w:val="center"/>
          </w:tcPr>
          <w:bookmarkStart w:name="13500" w:id="3550"/>
          <w:p>
            <w:pPr>
              <w:spacing w:after="0"/>
              <w:ind w:left="0"/>
              <w:jc w:val="center"/>
            </w:pPr>
          </w:p>
          <w:bookmarkEnd w:id="355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01" w:id="3551"/>
          <w:p>
            <w:pPr>
              <w:spacing w:after="0"/>
              <w:ind w:left="0"/>
              <w:jc w:val="center"/>
            </w:pPr>
            <w:r>
              <w:rPr>
                <w:rFonts w:ascii="Arial"/>
                <w:b w:val="false"/>
                <w:i w:val="false"/>
                <w:color w:val="000000"/>
                <w:sz w:val="15"/>
              </w:rPr>
              <w:t>83</w:t>
            </w:r>
          </w:p>
          <w:bookmarkEnd w:id="3551"/>
        </w:tc>
        <w:tc>
          <w:tcPr>
            <w:tcW w:w="6528" w:type="dxa"/>
            <w:tcBorders>
              <w:top w:val="outset" w:color="000000" w:sz="8"/>
              <w:left w:val="outset" w:color="000000" w:sz="8"/>
              <w:bottom w:val="outset" w:color="000000" w:sz="8"/>
              <w:right w:val="outset" w:color="000000" w:sz="8"/>
            </w:tcBorders>
            <w:vAlign w:val="center"/>
          </w:tcPr>
          <w:bookmarkStart w:name="13502" w:id="3552"/>
          <w:p>
            <w:pPr>
              <w:spacing w:after="0"/>
              <w:ind w:left="0"/>
              <w:jc w:val="left"/>
            </w:pPr>
            <w:r>
              <w:rPr>
                <w:rFonts w:ascii="Arial"/>
                <w:b w:val="false"/>
                <w:i w:val="false"/>
                <w:color w:val="000000"/>
                <w:sz w:val="15"/>
              </w:rPr>
              <w:t>По вул. Сім'ї Хохлових</w:t>
            </w:r>
          </w:p>
          <w:bookmarkEnd w:id="3552"/>
        </w:tc>
        <w:tc>
          <w:tcPr>
            <w:tcW w:w="2020" w:type="dxa"/>
            <w:tcBorders>
              <w:top w:val="outset" w:color="000000" w:sz="8"/>
              <w:left w:val="outset" w:color="000000" w:sz="8"/>
              <w:bottom w:val="outset" w:color="000000" w:sz="8"/>
              <w:right w:val="outset" w:color="000000" w:sz="8"/>
            </w:tcBorders>
            <w:vAlign w:val="center"/>
          </w:tcPr>
          <w:bookmarkStart w:name="13503" w:id="3553"/>
          <w:p>
            <w:pPr>
              <w:spacing w:after="0"/>
              <w:ind w:left="0"/>
              <w:jc w:val="center"/>
            </w:pPr>
            <w:r>
              <w:rPr>
                <w:rFonts w:ascii="Arial"/>
                <w:b w:val="false"/>
                <w:i w:val="false"/>
                <w:color w:val="000000"/>
                <w:sz w:val="15"/>
              </w:rPr>
              <w:t>0,19</w:t>
            </w:r>
          </w:p>
          <w:bookmarkEnd w:id="3553"/>
        </w:tc>
        <w:tc>
          <w:tcPr>
            <w:tcW w:w="972" w:type="dxa"/>
            <w:tcBorders>
              <w:top w:val="outset" w:color="000000" w:sz="8"/>
              <w:left w:val="outset" w:color="000000" w:sz="8"/>
              <w:bottom w:val="outset" w:color="000000" w:sz="8"/>
              <w:right w:val="outset" w:color="000000" w:sz="8"/>
            </w:tcBorders>
            <w:vAlign w:val="center"/>
          </w:tcPr>
          <w:bookmarkStart w:name="13504" w:id="3554"/>
          <w:p>
            <w:pPr>
              <w:spacing w:after="0"/>
              <w:ind w:left="0"/>
              <w:jc w:val="center"/>
            </w:pPr>
          </w:p>
          <w:bookmarkEnd w:id="355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05" w:id="3555"/>
          <w:p>
            <w:pPr>
              <w:spacing w:after="0"/>
              <w:ind w:left="0"/>
              <w:jc w:val="center"/>
            </w:pPr>
            <w:r>
              <w:rPr>
                <w:rFonts w:ascii="Arial"/>
                <w:b w:val="false"/>
                <w:i w:val="false"/>
                <w:color w:val="000000"/>
                <w:sz w:val="15"/>
              </w:rPr>
              <w:t>84</w:t>
            </w:r>
          </w:p>
          <w:bookmarkEnd w:id="3555"/>
        </w:tc>
        <w:tc>
          <w:tcPr>
            <w:tcW w:w="6528" w:type="dxa"/>
            <w:tcBorders>
              <w:top w:val="outset" w:color="000000" w:sz="8"/>
              <w:left w:val="outset" w:color="000000" w:sz="8"/>
              <w:bottom w:val="outset" w:color="000000" w:sz="8"/>
              <w:right w:val="outset" w:color="000000" w:sz="8"/>
            </w:tcBorders>
            <w:vAlign w:val="center"/>
          </w:tcPr>
          <w:bookmarkStart w:name="13506" w:id="3556"/>
          <w:p>
            <w:pPr>
              <w:spacing w:after="0"/>
              <w:ind w:left="0"/>
              <w:jc w:val="left"/>
            </w:pPr>
            <w:r>
              <w:rPr>
                <w:rFonts w:ascii="Arial"/>
                <w:b w:val="false"/>
                <w:i w:val="false"/>
                <w:color w:val="000000"/>
                <w:sz w:val="15"/>
              </w:rPr>
              <w:t>Біля кіностудії ім. О. Довженка</w:t>
            </w:r>
          </w:p>
          <w:bookmarkEnd w:id="3556"/>
        </w:tc>
        <w:tc>
          <w:tcPr>
            <w:tcW w:w="2020" w:type="dxa"/>
            <w:tcBorders>
              <w:top w:val="outset" w:color="000000" w:sz="8"/>
              <w:left w:val="outset" w:color="000000" w:sz="8"/>
              <w:bottom w:val="outset" w:color="000000" w:sz="8"/>
              <w:right w:val="outset" w:color="000000" w:sz="8"/>
            </w:tcBorders>
            <w:vAlign w:val="center"/>
          </w:tcPr>
          <w:bookmarkStart w:name="13507" w:id="3557"/>
          <w:p>
            <w:pPr>
              <w:spacing w:after="0"/>
              <w:ind w:left="0"/>
              <w:jc w:val="center"/>
            </w:pPr>
            <w:r>
              <w:rPr>
                <w:rFonts w:ascii="Arial"/>
                <w:b w:val="false"/>
                <w:i w:val="false"/>
                <w:color w:val="000000"/>
                <w:sz w:val="15"/>
              </w:rPr>
              <w:t>0,32</w:t>
            </w:r>
          </w:p>
          <w:bookmarkEnd w:id="3557"/>
        </w:tc>
        <w:tc>
          <w:tcPr>
            <w:tcW w:w="972" w:type="dxa"/>
            <w:tcBorders>
              <w:top w:val="outset" w:color="000000" w:sz="8"/>
              <w:left w:val="outset" w:color="000000" w:sz="8"/>
              <w:bottom w:val="outset" w:color="000000" w:sz="8"/>
              <w:right w:val="outset" w:color="000000" w:sz="8"/>
            </w:tcBorders>
            <w:vAlign w:val="center"/>
          </w:tcPr>
          <w:bookmarkStart w:name="13508" w:id="3558"/>
          <w:p>
            <w:pPr>
              <w:spacing w:after="0"/>
              <w:ind w:left="0"/>
              <w:jc w:val="center"/>
            </w:pPr>
          </w:p>
          <w:bookmarkEnd w:id="355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09" w:id="3559"/>
          <w:p>
            <w:pPr>
              <w:spacing w:after="0"/>
              <w:ind w:left="0"/>
              <w:jc w:val="center"/>
            </w:pPr>
            <w:r>
              <w:rPr>
                <w:rFonts w:ascii="Arial"/>
                <w:b w:val="false"/>
                <w:i w:val="false"/>
                <w:color w:val="000000"/>
                <w:sz w:val="15"/>
              </w:rPr>
              <w:t>85</w:t>
            </w:r>
          </w:p>
          <w:bookmarkEnd w:id="3559"/>
        </w:tc>
        <w:tc>
          <w:tcPr>
            <w:tcW w:w="6528" w:type="dxa"/>
            <w:tcBorders>
              <w:top w:val="outset" w:color="000000" w:sz="8"/>
              <w:left w:val="outset" w:color="000000" w:sz="8"/>
              <w:bottom w:val="outset" w:color="000000" w:sz="8"/>
              <w:right w:val="outset" w:color="000000" w:sz="8"/>
            </w:tcBorders>
            <w:vAlign w:val="center"/>
          </w:tcPr>
          <w:bookmarkStart w:name="13510" w:id="3560"/>
          <w:p>
            <w:pPr>
              <w:spacing w:after="0"/>
              <w:ind w:left="0"/>
              <w:jc w:val="left"/>
            </w:pPr>
            <w:r>
              <w:rPr>
                <w:rFonts w:ascii="Arial"/>
                <w:b w:val="false"/>
                <w:i w:val="false"/>
                <w:color w:val="000000"/>
                <w:sz w:val="15"/>
              </w:rPr>
              <w:t>По вул. І. Гонти</w:t>
            </w:r>
          </w:p>
          <w:bookmarkEnd w:id="3560"/>
        </w:tc>
        <w:tc>
          <w:tcPr>
            <w:tcW w:w="2020" w:type="dxa"/>
            <w:tcBorders>
              <w:top w:val="outset" w:color="000000" w:sz="8"/>
              <w:left w:val="outset" w:color="000000" w:sz="8"/>
              <w:bottom w:val="outset" w:color="000000" w:sz="8"/>
              <w:right w:val="outset" w:color="000000" w:sz="8"/>
            </w:tcBorders>
            <w:vAlign w:val="center"/>
          </w:tcPr>
          <w:bookmarkStart w:name="13511" w:id="3561"/>
          <w:p>
            <w:pPr>
              <w:spacing w:after="0"/>
              <w:ind w:left="0"/>
              <w:jc w:val="center"/>
            </w:pPr>
            <w:r>
              <w:rPr>
                <w:rFonts w:ascii="Arial"/>
                <w:b w:val="false"/>
                <w:i w:val="false"/>
                <w:color w:val="000000"/>
                <w:sz w:val="15"/>
              </w:rPr>
              <w:t>1,87</w:t>
            </w:r>
          </w:p>
          <w:bookmarkEnd w:id="3561"/>
        </w:tc>
        <w:tc>
          <w:tcPr>
            <w:tcW w:w="972" w:type="dxa"/>
            <w:tcBorders>
              <w:top w:val="outset" w:color="000000" w:sz="8"/>
              <w:left w:val="outset" w:color="000000" w:sz="8"/>
              <w:bottom w:val="outset" w:color="000000" w:sz="8"/>
              <w:right w:val="outset" w:color="000000" w:sz="8"/>
            </w:tcBorders>
            <w:vAlign w:val="center"/>
          </w:tcPr>
          <w:bookmarkStart w:name="13512" w:id="3562"/>
          <w:p>
            <w:pPr>
              <w:spacing w:after="0"/>
              <w:ind w:left="0"/>
              <w:jc w:val="center"/>
            </w:pPr>
          </w:p>
          <w:bookmarkEnd w:id="356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687" w:id="3563"/>
          <w:p>
            <w:pPr>
              <w:spacing w:after="0"/>
              <w:ind w:left="0"/>
              <w:jc w:val="center"/>
            </w:pPr>
          </w:p>
          <w:bookmarkEnd w:id="3563"/>
        </w:tc>
        <w:tc>
          <w:tcPr>
            <w:tcW w:w="6528" w:type="dxa"/>
            <w:tcBorders>
              <w:top w:val="outset" w:color="000000" w:sz="8"/>
              <w:left w:val="outset" w:color="000000" w:sz="8"/>
              <w:bottom w:val="outset" w:color="000000" w:sz="8"/>
              <w:right w:val="outset" w:color="000000" w:sz="8"/>
            </w:tcBorders>
            <w:vAlign w:val="center"/>
          </w:tcPr>
          <w:bookmarkStart w:name="13688" w:id="3564"/>
          <w:p>
            <w:pPr>
              <w:spacing w:after="0"/>
              <w:ind w:left="0"/>
              <w:jc w:val="left"/>
            </w:pPr>
            <w:r>
              <w:rPr>
                <w:rFonts w:ascii="Arial"/>
                <w:b w:val="false"/>
                <w:i w:val="false"/>
                <w:color w:val="000000"/>
                <w:sz w:val="15"/>
              </w:rPr>
              <w:t>По вул. Жилянській</w:t>
            </w:r>
          </w:p>
          <w:bookmarkEnd w:id="3564"/>
        </w:tc>
        <w:tc>
          <w:tcPr>
            <w:tcW w:w="2020" w:type="dxa"/>
            <w:tcBorders>
              <w:top w:val="outset" w:color="000000" w:sz="8"/>
              <w:left w:val="outset" w:color="000000" w:sz="8"/>
              <w:bottom w:val="outset" w:color="000000" w:sz="8"/>
              <w:right w:val="outset" w:color="000000" w:sz="8"/>
            </w:tcBorders>
            <w:vAlign w:val="center"/>
          </w:tcPr>
          <w:bookmarkStart w:name="13689" w:id="3565"/>
          <w:p>
            <w:pPr>
              <w:spacing w:after="0"/>
              <w:ind w:left="0"/>
              <w:jc w:val="center"/>
            </w:pPr>
            <w:r>
              <w:rPr>
                <w:rFonts w:ascii="Arial"/>
                <w:b w:val="false"/>
                <w:i w:val="false"/>
                <w:color w:val="000000"/>
                <w:sz w:val="15"/>
              </w:rPr>
              <w:t>0,05</w:t>
            </w:r>
          </w:p>
          <w:bookmarkEnd w:id="3565"/>
        </w:tc>
        <w:tc>
          <w:tcPr>
            <w:tcW w:w="972" w:type="dxa"/>
            <w:tcBorders>
              <w:top w:val="outset" w:color="000000" w:sz="8"/>
              <w:left w:val="outset" w:color="000000" w:sz="8"/>
              <w:bottom w:val="outset" w:color="000000" w:sz="8"/>
              <w:right w:val="outset" w:color="000000" w:sz="8"/>
            </w:tcBorders>
            <w:vAlign w:val="center"/>
          </w:tcPr>
          <w:bookmarkStart w:name="13690" w:id="3566"/>
          <w:p>
            <w:pPr>
              <w:spacing w:after="0"/>
              <w:ind w:left="0"/>
              <w:jc w:val="center"/>
            </w:pPr>
          </w:p>
          <w:bookmarkEnd w:id="356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819" w:id="3567"/>
          <w:p>
            <w:pPr>
              <w:spacing w:after="0"/>
              <w:ind w:left="0"/>
              <w:jc w:val="center"/>
            </w:pPr>
          </w:p>
          <w:bookmarkEnd w:id="3567"/>
        </w:tc>
        <w:tc>
          <w:tcPr>
            <w:tcW w:w="6528" w:type="dxa"/>
            <w:tcBorders>
              <w:top w:val="outset" w:color="000000" w:sz="8"/>
              <w:left w:val="outset" w:color="000000" w:sz="8"/>
              <w:bottom w:val="outset" w:color="000000" w:sz="8"/>
              <w:right w:val="outset" w:color="000000" w:sz="8"/>
            </w:tcBorders>
            <w:vAlign w:val="center"/>
          </w:tcPr>
          <w:bookmarkStart w:name="13820" w:id="3568"/>
          <w:p>
            <w:pPr>
              <w:spacing w:after="0"/>
              <w:ind w:left="0"/>
              <w:jc w:val="left"/>
            </w:pPr>
            <w:r>
              <w:rPr>
                <w:rFonts w:ascii="Arial"/>
                <w:b w:val="false"/>
                <w:i w:val="false"/>
                <w:color w:val="000000"/>
                <w:sz w:val="15"/>
              </w:rPr>
              <w:t>На перетині вул. Глибочицької та вул. Лук'янівської</w:t>
            </w:r>
          </w:p>
          <w:bookmarkEnd w:id="3568"/>
        </w:tc>
        <w:tc>
          <w:tcPr>
            <w:tcW w:w="2020" w:type="dxa"/>
            <w:tcBorders>
              <w:top w:val="outset" w:color="000000" w:sz="8"/>
              <w:left w:val="outset" w:color="000000" w:sz="8"/>
              <w:bottom w:val="outset" w:color="000000" w:sz="8"/>
              <w:right w:val="outset" w:color="000000" w:sz="8"/>
            </w:tcBorders>
            <w:vAlign w:val="center"/>
          </w:tcPr>
          <w:bookmarkStart w:name="13821" w:id="3569"/>
          <w:p>
            <w:pPr>
              <w:spacing w:after="0"/>
              <w:ind w:left="0"/>
              <w:jc w:val="center"/>
            </w:pPr>
            <w:r>
              <w:rPr>
                <w:rFonts w:ascii="Arial"/>
                <w:b w:val="false"/>
                <w:i w:val="false"/>
                <w:color w:val="000000"/>
                <w:sz w:val="15"/>
              </w:rPr>
              <w:t>0,05</w:t>
            </w:r>
          </w:p>
          <w:bookmarkEnd w:id="3569"/>
        </w:tc>
        <w:tc>
          <w:tcPr>
            <w:tcW w:w="972" w:type="dxa"/>
            <w:tcBorders>
              <w:top w:val="outset" w:color="000000" w:sz="8"/>
              <w:left w:val="outset" w:color="000000" w:sz="8"/>
              <w:bottom w:val="outset" w:color="000000" w:sz="8"/>
              <w:right w:val="outset" w:color="000000" w:sz="8"/>
            </w:tcBorders>
            <w:vAlign w:val="center"/>
          </w:tcPr>
          <w:bookmarkStart w:name="13822" w:id="3570"/>
          <w:p>
            <w:pPr>
              <w:spacing w:after="0"/>
              <w:ind w:left="0"/>
              <w:jc w:val="center"/>
            </w:pPr>
          </w:p>
          <w:bookmarkEnd w:id="357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738" w:id="3571"/>
          <w:p>
            <w:pPr>
              <w:spacing w:after="0"/>
              <w:ind w:left="0"/>
              <w:jc w:val="center"/>
            </w:pPr>
          </w:p>
          <w:bookmarkEnd w:id="3571"/>
        </w:tc>
        <w:tc>
          <w:tcPr>
            <w:tcW w:w="6528" w:type="dxa"/>
            <w:tcBorders>
              <w:top w:val="outset" w:color="000000" w:sz="8"/>
              <w:left w:val="outset" w:color="000000" w:sz="8"/>
              <w:bottom w:val="outset" w:color="000000" w:sz="8"/>
              <w:right w:val="outset" w:color="000000" w:sz="8"/>
            </w:tcBorders>
            <w:vAlign w:val="center"/>
          </w:tcPr>
          <w:bookmarkStart w:name="13739" w:id="3572"/>
          <w:p>
            <w:pPr>
              <w:spacing w:after="0"/>
              <w:ind w:left="0"/>
              <w:jc w:val="left"/>
            </w:pPr>
            <w:r>
              <w:rPr>
                <w:rFonts w:ascii="Arial"/>
                <w:b w:val="false"/>
                <w:i w:val="false"/>
                <w:color w:val="000000"/>
                <w:sz w:val="15"/>
              </w:rPr>
              <w:t>На вул. Олеся Гончара, 5 - 7</w:t>
            </w:r>
          </w:p>
          <w:bookmarkEnd w:id="3572"/>
        </w:tc>
        <w:tc>
          <w:tcPr>
            <w:tcW w:w="2020" w:type="dxa"/>
            <w:tcBorders>
              <w:top w:val="outset" w:color="000000" w:sz="8"/>
              <w:left w:val="outset" w:color="000000" w:sz="8"/>
              <w:bottom w:val="outset" w:color="000000" w:sz="8"/>
              <w:right w:val="outset" w:color="000000" w:sz="8"/>
            </w:tcBorders>
            <w:vAlign w:val="center"/>
          </w:tcPr>
          <w:bookmarkStart w:name="13740" w:id="3573"/>
          <w:p>
            <w:pPr>
              <w:spacing w:after="0"/>
              <w:ind w:left="0"/>
              <w:jc w:val="center"/>
            </w:pPr>
            <w:r>
              <w:rPr>
                <w:rFonts w:ascii="Arial"/>
                <w:b w:val="false"/>
                <w:i w:val="false"/>
                <w:color w:val="000000"/>
                <w:sz w:val="15"/>
              </w:rPr>
              <w:t>0,26</w:t>
            </w:r>
          </w:p>
          <w:bookmarkEnd w:id="3573"/>
        </w:tc>
        <w:tc>
          <w:tcPr>
            <w:tcW w:w="972" w:type="dxa"/>
            <w:tcBorders>
              <w:top w:val="outset" w:color="000000" w:sz="8"/>
              <w:left w:val="outset" w:color="000000" w:sz="8"/>
              <w:bottom w:val="outset" w:color="000000" w:sz="8"/>
              <w:right w:val="outset" w:color="000000" w:sz="8"/>
            </w:tcBorders>
            <w:vAlign w:val="center"/>
          </w:tcPr>
          <w:bookmarkStart w:name="13741" w:id="3574"/>
          <w:p>
            <w:pPr>
              <w:spacing w:after="0"/>
              <w:ind w:left="0"/>
              <w:jc w:val="center"/>
            </w:pPr>
          </w:p>
          <w:bookmarkEnd w:id="357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29" w:id="3575"/>
          <w:p>
            <w:pPr>
              <w:spacing w:after="0"/>
              <w:ind w:left="0"/>
              <w:jc w:val="center"/>
            </w:pPr>
          </w:p>
          <w:bookmarkEnd w:id="3575"/>
        </w:tc>
        <w:tc>
          <w:tcPr>
            <w:tcW w:w="6528" w:type="dxa"/>
            <w:tcBorders>
              <w:top w:val="outset" w:color="000000" w:sz="8"/>
              <w:left w:val="outset" w:color="000000" w:sz="8"/>
              <w:bottom w:val="outset" w:color="000000" w:sz="8"/>
              <w:right w:val="outset" w:color="000000" w:sz="8"/>
            </w:tcBorders>
            <w:vAlign w:val="center"/>
          </w:tcPr>
          <w:bookmarkStart w:name="13930" w:id="3576"/>
          <w:p>
            <w:pPr>
              <w:spacing w:after="0"/>
              <w:ind w:left="0"/>
              <w:jc w:val="left"/>
            </w:pPr>
            <w:r>
              <w:rPr>
                <w:rFonts w:ascii="Arial"/>
                <w:b w:val="false"/>
                <w:i w:val="false"/>
                <w:color w:val="000000"/>
                <w:sz w:val="15"/>
              </w:rPr>
              <w:t>На вулиці Тургенівській, 72, 74, 74-б</w:t>
            </w:r>
          </w:p>
          <w:bookmarkEnd w:id="3576"/>
        </w:tc>
        <w:tc>
          <w:tcPr>
            <w:tcW w:w="2020" w:type="dxa"/>
            <w:tcBorders>
              <w:top w:val="outset" w:color="000000" w:sz="8"/>
              <w:left w:val="outset" w:color="000000" w:sz="8"/>
              <w:bottom w:val="outset" w:color="000000" w:sz="8"/>
              <w:right w:val="outset" w:color="000000" w:sz="8"/>
            </w:tcBorders>
            <w:vAlign w:val="center"/>
          </w:tcPr>
          <w:bookmarkStart w:name="13931" w:id="3577"/>
          <w:p>
            <w:pPr>
              <w:spacing w:after="0"/>
              <w:ind w:left="0"/>
              <w:jc w:val="center"/>
            </w:pPr>
            <w:r>
              <w:rPr>
                <w:rFonts w:ascii="Arial"/>
                <w:b w:val="false"/>
                <w:i w:val="false"/>
                <w:color w:val="000000"/>
                <w:sz w:val="15"/>
              </w:rPr>
              <w:t>0,23</w:t>
            </w:r>
          </w:p>
          <w:bookmarkEnd w:id="3577"/>
        </w:tc>
        <w:tc>
          <w:tcPr>
            <w:tcW w:w="972" w:type="dxa"/>
            <w:tcBorders>
              <w:top w:val="outset" w:color="000000" w:sz="8"/>
              <w:left w:val="outset" w:color="000000" w:sz="8"/>
              <w:bottom w:val="outset" w:color="000000" w:sz="8"/>
              <w:right w:val="outset" w:color="000000" w:sz="8"/>
            </w:tcBorders>
            <w:vAlign w:val="center"/>
          </w:tcPr>
          <w:bookmarkStart w:name="13932" w:id="3578"/>
          <w:p>
            <w:pPr>
              <w:spacing w:after="0"/>
              <w:ind w:left="0"/>
              <w:jc w:val="center"/>
            </w:pPr>
          </w:p>
          <w:bookmarkEnd w:id="357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961" w:id="3579"/>
          <w:p>
            <w:pPr>
              <w:spacing w:after="0"/>
              <w:ind w:left="0"/>
              <w:jc w:val="center"/>
            </w:pPr>
          </w:p>
          <w:bookmarkEnd w:id="3579"/>
        </w:tc>
        <w:tc>
          <w:tcPr>
            <w:tcW w:w="6528" w:type="dxa"/>
            <w:tcBorders>
              <w:top w:val="outset" w:color="000000" w:sz="8"/>
              <w:left w:val="outset" w:color="000000" w:sz="8"/>
              <w:bottom w:val="outset" w:color="000000" w:sz="8"/>
              <w:right w:val="outset" w:color="000000" w:sz="8"/>
            </w:tcBorders>
            <w:vAlign w:val="center"/>
          </w:tcPr>
          <w:bookmarkStart w:name="13962" w:id="3580"/>
          <w:p>
            <w:pPr>
              <w:spacing w:after="0"/>
              <w:ind w:left="0"/>
              <w:jc w:val="left"/>
            </w:pPr>
            <w:r>
              <w:rPr>
                <w:rFonts w:ascii="Arial"/>
                <w:b w:val="false"/>
                <w:i w:val="false"/>
                <w:color w:val="000000"/>
                <w:sz w:val="15"/>
              </w:rPr>
              <w:t>Біля будинків 33, 33-а на вул. Котовського та будинку 44 на вул. Щусєва</w:t>
            </w:r>
          </w:p>
          <w:bookmarkEnd w:id="3580"/>
        </w:tc>
        <w:tc>
          <w:tcPr>
            <w:tcW w:w="2020" w:type="dxa"/>
            <w:tcBorders>
              <w:top w:val="outset" w:color="000000" w:sz="8"/>
              <w:left w:val="outset" w:color="000000" w:sz="8"/>
              <w:bottom w:val="outset" w:color="000000" w:sz="8"/>
              <w:right w:val="outset" w:color="000000" w:sz="8"/>
            </w:tcBorders>
            <w:vAlign w:val="center"/>
          </w:tcPr>
          <w:bookmarkStart w:name="13963" w:id="3581"/>
          <w:p>
            <w:pPr>
              <w:spacing w:after="0"/>
              <w:ind w:left="0"/>
              <w:jc w:val="center"/>
            </w:pPr>
            <w:r>
              <w:rPr>
                <w:rFonts w:ascii="Arial"/>
                <w:b w:val="false"/>
                <w:i w:val="false"/>
                <w:color w:val="000000"/>
                <w:sz w:val="15"/>
              </w:rPr>
              <w:t>1,07</w:t>
            </w:r>
          </w:p>
          <w:bookmarkEnd w:id="3581"/>
        </w:tc>
        <w:tc>
          <w:tcPr>
            <w:tcW w:w="972" w:type="dxa"/>
            <w:tcBorders>
              <w:top w:val="outset" w:color="000000" w:sz="8"/>
              <w:left w:val="outset" w:color="000000" w:sz="8"/>
              <w:bottom w:val="outset" w:color="000000" w:sz="8"/>
              <w:right w:val="outset" w:color="000000" w:sz="8"/>
            </w:tcBorders>
            <w:vAlign w:val="center"/>
          </w:tcPr>
          <w:bookmarkStart w:name="13964" w:id="3582"/>
          <w:p>
            <w:pPr>
              <w:spacing w:after="0"/>
              <w:ind w:left="0"/>
              <w:jc w:val="center"/>
            </w:pPr>
          </w:p>
          <w:bookmarkEnd w:id="358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058" w:id="3583"/>
          <w:p>
            <w:pPr>
              <w:spacing w:after="0"/>
              <w:ind w:left="0"/>
              <w:jc w:val="center"/>
            </w:pPr>
          </w:p>
          <w:bookmarkEnd w:id="3583"/>
        </w:tc>
        <w:tc>
          <w:tcPr>
            <w:tcW w:w="6528" w:type="dxa"/>
            <w:tcBorders>
              <w:top w:val="outset" w:color="000000" w:sz="8"/>
              <w:left w:val="outset" w:color="000000" w:sz="8"/>
              <w:bottom w:val="outset" w:color="000000" w:sz="8"/>
              <w:right w:val="outset" w:color="000000" w:sz="8"/>
            </w:tcBorders>
            <w:vAlign w:val="center"/>
          </w:tcPr>
          <w:bookmarkStart w:name="14059" w:id="3584"/>
          <w:p>
            <w:pPr>
              <w:spacing w:after="0"/>
              <w:ind w:left="0"/>
              <w:jc w:val="left"/>
            </w:pPr>
            <w:r>
              <w:rPr>
                <w:rFonts w:ascii="Arial"/>
                <w:b w:val="false"/>
                <w:i w:val="false"/>
                <w:color w:val="000000"/>
                <w:sz w:val="15"/>
              </w:rPr>
              <w:t>На вул. Глибочицькій, 5</w:t>
            </w:r>
          </w:p>
          <w:bookmarkEnd w:id="3584"/>
        </w:tc>
        <w:tc>
          <w:tcPr>
            <w:tcW w:w="2020" w:type="dxa"/>
            <w:tcBorders>
              <w:top w:val="outset" w:color="000000" w:sz="8"/>
              <w:left w:val="outset" w:color="000000" w:sz="8"/>
              <w:bottom w:val="outset" w:color="000000" w:sz="8"/>
              <w:right w:val="outset" w:color="000000" w:sz="8"/>
            </w:tcBorders>
            <w:vAlign w:val="center"/>
          </w:tcPr>
          <w:bookmarkStart w:name="14060" w:id="3585"/>
          <w:p>
            <w:pPr>
              <w:spacing w:after="0"/>
              <w:ind w:left="0"/>
              <w:jc w:val="center"/>
            </w:pPr>
            <w:r>
              <w:rPr>
                <w:rFonts w:ascii="Arial"/>
                <w:b w:val="false"/>
                <w:i w:val="false"/>
                <w:color w:val="000000"/>
                <w:sz w:val="15"/>
              </w:rPr>
              <w:t>0,9289</w:t>
            </w:r>
          </w:p>
          <w:bookmarkEnd w:id="3585"/>
        </w:tc>
        <w:tc>
          <w:tcPr>
            <w:tcW w:w="972" w:type="dxa"/>
            <w:tcBorders>
              <w:top w:val="outset" w:color="000000" w:sz="8"/>
              <w:left w:val="outset" w:color="000000" w:sz="8"/>
              <w:bottom w:val="outset" w:color="000000" w:sz="8"/>
              <w:right w:val="outset" w:color="000000" w:sz="8"/>
            </w:tcBorders>
            <w:vAlign w:val="center"/>
          </w:tcPr>
          <w:bookmarkStart w:name="14061" w:id="3586"/>
          <w:p>
            <w:pPr>
              <w:spacing w:after="0"/>
              <w:ind w:left="0"/>
              <w:jc w:val="center"/>
            </w:pPr>
          </w:p>
          <w:bookmarkEnd w:id="358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131" w:id="3587"/>
          <w:p>
            <w:pPr>
              <w:spacing w:after="0"/>
              <w:ind w:left="0"/>
              <w:jc w:val="center"/>
            </w:pPr>
          </w:p>
          <w:bookmarkEnd w:id="3587"/>
        </w:tc>
        <w:tc>
          <w:tcPr>
            <w:tcW w:w="6528" w:type="dxa"/>
            <w:tcBorders>
              <w:top w:val="outset" w:color="000000" w:sz="8"/>
              <w:left w:val="outset" w:color="000000" w:sz="8"/>
              <w:bottom w:val="outset" w:color="000000" w:sz="8"/>
              <w:right w:val="outset" w:color="000000" w:sz="8"/>
            </w:tcBorders>
            <w:vAlign w:val="center"/>
          </w:tcPr>
          <w:bookmarkStart w:name="14132" w:id="3588"/>
          <w:p>
            <w:pPr>
              <w:spacing w:after="0"/>
              <w:ind w:left="0"/>
              <w:jc w:val="left"/>
            </w:pPr>
            <w:r>
              <w:rPr>
                <w:rFonts w:ascii="Arial"/>
                <w:b w:val="false"/>
                <w:i w:val="false"/>
                <w:color w:val="000000"/>
                <w:sz w:val="15"/>
              </w:rPr>
              <w:t>На вул. Тимофія Шамрила, біля будинків 12, 14</w:t>
            </w:r>
          </w:p>
          <w:bookmarkEnd w:id="3588"/>
        </w:tc>
        <w:tc>
          <w:tcPr>
            <w:tcW w:w="2020" w:type="dxa"/>
            <w:tcBorders>
              <w:top w:val="outset" w:color="000000" w:sz="8"/>
              <w:left w:val="outset" w:color="000000" w:sz="8"/>
              <w:bottom w:val="outset" w:color="000000" w:sz="8"/>
              <w:right w:val="outset" w:color="000000" w:sz="8"/>
            </w:tcBorders>
            <w:vAlign w:val="center"/>
          </w:tcPr>
          <w:bookmarkStart w:name="14133" w:id="3589"/>
          <w:p>
            <w:pPr>
              <w:spacing w:after="0"/>
              <w:ind w:left="0"/>
              <w:jc w:val="center"/>
            </w:pPr>
            <w:r>
              <w:rPr>
                <w:rFonts w:ascii="Arial"/>
                <w:b w:val="false"/>
                <w:i w:val="false"/>
                <w:color w:val="000000"/>
                <w:sz w:val="15"/>
              </w:rPr>
              <w:t>0,30</w:t>
            </w:r>
          </w:p>
          <w:bookmarkEnd w:id="3589"/>
        </w:tc>
        <w:tc>
          <w:tcPr>
            <w:tcW w:w="972" w:type="dxa"/>
            <w:tcBorders>
              <w:top w:val="outset" w:color="000000" w:sz="8"/>
              <w:left w:val="outset" w:color="000000" w:sz="8"/>
              <w:bottom w:val="outset" w:color="000000" w:sz="8"/>
              <w:right w:val="outset" w:color="000000" w:sz="8"/>
            </w:tcBorders>
            <w:vAlign w:val="center"/>
          </w:tcPr>
          <w:bookmarkStart w:name="14134" w:id="3590"/>
          <w:p>
            <w:pPr>
              <w:spacing w:after="0"/>
              <w:ind w:left="0"/>
              <w:jc w:val="center"/>
            </w:pPr>
          </w:p>
          <w:bookmarkEnd w:id="359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62" w:id="3591"/>
          <w:p>
            <w:pPr>
              <w:spacing w:after="0"/>
              <w:ind w:left="0"/>
              <w:jc w:val="center"/>
            </w:pPr>
          </w:p>
          <w:bookmarkEnd w:id="3591"/>
        </w:tc>
        <w:tc>
          <w:tcPr>
            <w:tcW w:w="6528" w:type="dxa"/>
            <w:tcBorders>
              <w:top w:val="outset" w:color="000000" w:sz="8"/>
              <w:left w:val="outset" w:color="000000" w:sz="8"/>
              <w:bottom w:val="outset" w:color="000000" w:sz="8"/>
              <w:right w:val="outset" w:color="000000" w:sz="8"/>
            </w:tcBorders>
            <w:vAlign w:val="center"/>
          </w:tcPr>
          <w:bookmarkStart w:name="14263" w:id="3592"/>
          <w:p>
            <w:pPr>
              <w:spacing w:after="0"/>
              <w:ind w:left="0"/>
              <w:jc w:val="left"/>
            </w:pPr>
            <w:r>
              <w:rPr>
                <w:rFonts w:ascii="Arial"/>
                <w:b w:val="false"/>
                <w:i w:val="false"/>
                <w:color w:val="000000"/>
                <w:sz w:val="15"/>
              </w:rPr>
              <w:t>На вул. Тропініна, 3/5</w:t>
            </w:r>
          </w:p>
          <w:bookmarkEnd w:id="3592"/>
        </w:tc>
        <w:tc>
          <w:tcPr>
            <w:tcW w:w="2020" w:type="dxa"/>
            <w:tcBorders>
              <w:top w:val="outset" w:color="000000" w:sz="8"/>
              <w:left w:val="outset" w:color="000000" w:sz="8"/>
              <w:bottom w:val="outset" w:color="000000" w:sz="8"/>
              <w:right w:val="outset" w:color="000000" w:sz="8"/>
            </w:tcBorders>
            <w:vAlign w:val="center"/>
          </w:tcPr>
          <w:bookmarkStart w:name="14264" w:id="3593"/>
          <w:p>
            <w:pPr>
              <w:spacing w:after="0"/>
              <w:ind w:left="0"/>
              <w:jc w:val="center"/>
            </w:pPr>
            <w:r>
              <w:rPr>
                <w:rFonts w:ascii="Arial"/>
                <w:b w:val="false"/>
                <w:i w:val="false"/>
                <w:color w:val="000000"/>
                <w:sz w:val="15"/>
              </w:rPr>
              <w:t>0,1676</w:t>
            </w:r>
          </w:p>
          <w:bookmarkEnd w:id="3593"/>
        </w:tc>
        <w:tc>
          <w:tcPr>
            <w:tcW w:w="972" w:type="dxa"/>
            <w:tcBorders>
              <w:top w:val="outset" w:color="000000" w:sz="8"/>
              <w:left w:val="outset" w:color="000000" w:sz="8"/>
              <w:bottom w:val="outset" w:color="000000" w:sz="8"/>
              <w:right w:val="outset" w:color="000000" w:sz="8"/>
            </w:tcBorders>
            <w:vAlign w:val="center"/>
          </w:tcPr>
          <w:bookmarkStart w:name="14265" w:id="3594"/>
          <w:p>
            <w:pPr>
              <w:spacing w:after="0"/>
              <w:ind w:left="0"/>
              <w:jc w:val="center"/>
            </w:pPr>
          </w:p>
          <w:bookmarkEnd w:id="359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86" w:id="3595"/>
          <w:p>
            <w:pPr>
              <w:spacing w:after="0"/>
              <w:ind w:left="0"/>
              <w:jc w:val="center"/>
            </w:pPr>
          </w:p>
          <w:bookmarkEnd w:id="3595"/>
        </w:tc>
        <w:tc>
          <w:tcPr>
            <w:tcW w:w="6528" w:type="dxa"/>
            <w:tcBorders>
              <w:top w:val="outset" w:color="000000" w:sz="8"/>
              <w:left w:val="outset" w:color="000000" w:sz="8"/>
              <w:bottom w:val="outset" w:color="000000" w:sz="8"/>
              <w:right w:val="outset" w:color="000000" w:sz="8"/>
            </w:tcBorders>
            <w:vAlign w:val="center"/>
          </w:tcPr>
          <w:bookmarkStart w:name="14287" w:id="3596"/>
          <w:p>
            <w:pPr>
              <w:spacing w:after="0"/>
              <w:ind w:left="0"/>
              <w:jc w:val="left"/>
            </w:pPr>
            <w:r>
              <w:rPr>
                <w:rFonts w:ascii="Arial"/>
                <w:b w:val="false"/>
                <w:i w:val="false"/>
                <w:color w:val="000000"/>
                <w:sz w:val="15"/>
              </w:rPr>
              <w:t>На вулиці Щербакова, 57-д</w:t>
            </w:r>
          </w:p>
          <w:bookmarkEnd w:id="3596"/>
        </w:tc>
        <w:tc>
          <w:tcPr>
            <w:tcW w:w="2020" w:type="dxa"/>
            <w:tcBorders>
              <w:top w:val="outset" w:color="000000" w:sz="8"/>
              <w:left w:val="outset" w:color="000000" w:sz="8"/>
              <w:bottom w:val="outset" w:color="000000" w:sz="8"/>
              <w:right w:val="outset" w:color="000000" w:sz="8"/>
            </w:tcBorders>
            <w:vAlign w:val="center"/>
          </w:tcPr>
          <w:bookmarkStart w:name="14288" w:id="3597"/>
          <w:p>
            <w:pPr>
              <w:spacing w:after="0"/>
              <w:ind w:left="0"/>
              <w:jc w:val="center"/>
            </w:pPr>
            <w:r>
              <w:rPr>
                <w:rFonts w:ascii="Arial"/>
                <w:b w:val="false"/>
                <w:i w:val="false"/>
                <w:color w:val="000000"/>
                <w:sz w:val="15"/>
              </w:rPr>
              <w:t xml:space="preserve"> 0,57</w:t>
            </w:r>
          </w:p>
          <w:bookmarkEnd w:id="3597"/>
        </w:tc>
        <w:tc>
          <w:tcPr>
            <w:tcW w:w="972" w:type="dxa"/>
            <w:tcBorders>
              <w:top w:val="outset" w:color="000000" w:sz="8"/>
              <w:left w:val="outset" w:color="000000" w:sz="8"/>
              <w:bottom w:val="outset" w:color="000000" w:sz="8"/>
              <w:right w:val="outset" w:color="000000" w:sz="8"/>
            </w:tcBorders>
            <w:vAlign w:val="center"/>
          </w:tcPr>
          <w:bookmarkStart w:name="14289" w:id="3598"/>
          <w:p>
            <w:pPr>
              <w:spacing w:after="0"/>
              <w:ind w:left="0"/>
              <w:jc w:val="center"/>
            </w:pPr>
          </w:p>
          <w:bookmarkEnd w:id="359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292" w:id="3599"/>
          <w:p>
            <w:pPr>
              <w:spacing w:after="0"/>
              <w:ind w:left="0"/>
              <w:jc w:val="center"/>
            </w:pPr>
          </w:p>
          <w:bookmarkEnd w:id="3599"/>
        </w:tc>
        <w:tc>
          <w:tcPr>
            <w:tcW w:w="6528" w:type="dxa"/>
            <w:tcBorders>
              <w:top w:val="outset" w:color="000000" w:sz="8"/>
              <w:left w:val="outset" w:color="000000" w:sz="8"/>
              <w:bottom w:val="outset" w:color="000000" w:sz="8"/>
              <w:right w:val="outset" w:color="000000" w:sz="8"/>
            </w:tcBorders>
            <w:vAlign w:val="center"/>
          </w:tcPr>
          <w:bookmarkStart w:name="14293" w:id="3600"/>
          <w:p>
            <w:pPr>
              <w:spacing w:after="0"/>
              <w:ind w:left="0"/>
              <w:jc w:val="left"/>
            </w:pPr>
            <w:r>
              <w:rPr>
                <w:rFonts w:ascii="Arial"/>
                <w:b w:val="false"/>
                <w:i w:val="false"/>
                <w:color w:val="000000"/>
                <w:sz w:val="15"/>
              </w:rPr>
              <w:t>На вул. Академіка Туполєва між будинками NN 22, 22-а, 22-б, 22-г, 22-д</w:t>
            </w:r>
          </w:p>
          <w:bookmarkEnd w:id="3600"/>
        </w:tc>
        <w:tc>
          <w:tcPr>
            <w:tcW w:w="2020" w:type="dxa"/>
            <w:tcBorders>
              <w:top w:val="outset" w:color="000000" w:sz="8"/>
              <w:left w:val="outset" w:color="000000" w:sz="8"/>
              <w:bottom w:val="outset" w:color="000000" w:sz="8"/>
              <w:right w:val="outset" w:color="000000" w:sz="8"/>
            </w:tcBorders>
            <w:vAlign w:val="center"/>
          </w:tcPr>
          <w:bookmarkStart w:name="14294" w:id="3601"/>
          <w:p>
            <w:pPr>
              <w:spacing w:after="0"/>
              <w:ind w:left="0"/>
              <w:jc w:val="center"/>
            </w:pPr>
            <w:r>
              <w:rPr>
                <w:rFonts w:ascii="Arial"/>
                <w:b w:val="false"/>
                <w:i w:val="false"/>
                <w:color w:val="000000"/>
                <w:sz w:val="15"/>
              </w:rPr>
              <w:t>0,93</w:t>
            </w:r>
          </w:p>
          <w:bookmarkEnd w:id="3601"/>
        </w:tc>
        <w:tc>
          <w:tcPr>
            <w:tcW w:w="972" w:type="dxa"/>
            <w:tcBorders>
              <w:top w:val="outset" w:color="000000" w:sz="8"/>
              <w:left w:val="outset" w:color="000000" w:sz="8"/>
              <w:bottom w:val="outset" w:color="000000" w:sz="8"/>
              <w:right w:val="outset" w:color="000000" w:sz="8"/>
            </w:tcBorders>
            <w:vAlign w:val="center"/>
          </w:tcPr>
          <w:bookmarkStart w:name="14295" w:id="3602"/>
          <w:p>
            <w:pPr>
              <w:spacing w:after="0"/>
              <w:ind w:left="0"/>
              <w:jc w:val="center"/>
            </w:pPr>
          </w:p>
          <w:bookmarkEnd w:id="360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376" w:id="3603"/>
          <w:p>
            <w:pPr>
              <w:spacing w:after="0"/>
              <w:ind w:left="0"/>
              <w:jc w:val="center"/>
            </w:pPr>
          </w:p>
          <w:bookmarkEnd w:id="3603"/>
        </w:tc>
        <w:tc>
          <w:tcPr>
            <w:tcW w:w="6528" w:type="dxa"/>
            <w:tcBorders>
              <w:top w:val="outset" w:color="000000" w:sz="8"/>
              <w:left w:val="outset" w:color="000000" w:sz="8"/>
              <w:bottom w:val="outset" w:color="000000" w:sz="8"/>
              <w:right w:val="outset" w:color="000000" w:sz="8"/>
            </w:tcBorders>
            <w:vAlign w:val="center"/>
          </w:tcPr>
          <w:bookmarkStart w:name="14377" w:id="3604"/>
          <w:p>
            <w:pPr>
              <w:spacing w:after="0"/>
              <w:ind w:left="0"/>
              <w:jc w:val="left"/>
            </w:pPr>
            <w:r>
              <w:rPr>
                <w:rFonts w:ascii="Arial"/>
                <w:b w:val="false"/>
                <w:i w:val="false"/>
                <w:color w:val="000000"/>
                <w:sz w:val="15"/>
              </w:rPr>
              <w:t>Між будинками NN 5, 7, 9, 11-а, 13-а на вулиці Блюхера та N 24 на вулиці Академіка Туполєва</w:t>
            </w:r>
          </w:p>
          <w:bookmarkEnd w:id="3604"/>
        </w:tc>
        <w:tc>
          <w:tcPr>
            <w:tcW w:w="2020" w:type="dxa"/>
            <w:tcBorders>
              <w:top w:val="outset" w:color="000000" w:sz="8"/>
              <w:left w:val="outset" w:color="000000" w:sz="8"/>
              <w:bottom w:val="outset" w:color="000000" w:sz="8"/>
              <w:right w:val="outset" w:color="000000" w:sz="8"/>
            </w:tcBorders>
            <w:vAlign w:val="center"/>
          </w:tcPr>
          <w:bookmarkStart w:name="14378" w:id="3605"/>
          <w:p>
            <w:pPr>
              <w:spacing w:after="0"/>
              <w:ind w:left="0"/>
              <w:jc w:val="center"/>
            </w:pPr>
            <w:r>
              <w:rPr>
                <w:rFonts w:ascii="Arial"/>
                <w:b w:val="false"/>
                <w:i w:val="false"/>
                <w:color w:val="000000"/>
                <w:sz w:val="15"/>
              </w:rPr>
              <w:t>0,60</w:t>
            </w:r>
          </w:p>
          <w:bookmarkEnd w:id="3605"/>
        </w:tc>
        <w:tc>
          <w:tcPr>
            <w:tcW w:w="972" w:type="dxa"/>
            <w:tcBorders>
              <w:top w:val="outset" w:color="000000" w:sz="8"/>
              <w:left w:val="outset" w:color="000000" w:sz="8"/>
              <w:bottom w:val="outset" w:color="000000" w:sz="8"/>
              <w:right w:val="outset" w:color="000000" w:sz="8"/>
            </w:tcBorders>
            <w:vAlign w:val="center"/>
          </w:tcPr>
          <w:bookmarkStart w:name="14379" w:id="3606"/>
          <w:p>
            <w:pPr>
              <w:spacing w:after="0"/>
              <w:ind w:left="0"/>
              <w:jc w:val="center"/>
            </w:pPr>
          </w:p>
          <w:bookmarkEnd w:id="360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07" w:id="3607"/>
          <w:p>
            <w:pPr>
              <w:spacing w:after="0"/>
              <w:ind w:left="0"/>
              <w:jc w:val="center"/>
            </w:pPr>
          </w:p>
          <w:bookmarkEnd w:id="3607"/>
        </w:tc>
        <w:tc>
          <w:tcPr>
            <w:tcW w:w="6528" w:type="dxa"/>
            <w:tcBorders>
              <w:top w:val="outset" w:color="000000" w:sz="8"/>
              <w:left w:val="outset" w:color="000000" w:sz="8"/>
              <w:bottom w:val="outset" w:color="000000" w:sz="8"/>
              <w:right w:val="outset" w:color="000000" w:sz="8"/>
            </w:tcBorders>
            <w:vAlign w:val="center"/>
          </w:tcPr>
          <w:bookmarkStart w:name="14408" w:id="3608"/>
          <w:p>
            <w:pPr>
              <w:spacing w:after="0"/>
              <w:ind w:left="0"/>
              <w:jc w:val="left"/>
            </w:pPr>
            <w:r>
              <w:rPr>
                <w:rFonts w:ascii="Arial"/>
                <w:b w:val="false"/>
                <w:i w:val="false"/>
                <w:color w:val="000000"/>
                <w:sz w:val="15"/>
              </w:rPr>
              <w:t>Біля будинку на вул. Отто Шмідта, 26-б</w:t>
            </w:r>
          </w:p>
          <w:bookmarkEnd w:id="3608"/>
        </w:tc>
        <w:tc>
          <w:tcPr>
            <w:tcW w:w="2020" w:type="dxa"/>
            <w:tcBorders>
              <w:top w:val="outset" w:color="000000" w:sz="8"/>
              <w:left w:val="outset" w:color="000000" w:sz="8"/>
              <w:bottom w:val="outset" w:color="000000" w:sz="8"/>
              <w:right w:val="outset" w:color="000000" w:sz="8"/>
            </w:tcBorders>
            <w:vAlign w:val="center"/>
          </w:tcPr>
          <w:bookmarkStart w:name="14409" w:id="3609"/>
          <w:p>
            <w:pPr>
              <w:spacing w:after="0"/>
              <w:ind w:left="0"/>
              <w:jc w:val="center"/>
            </w:pPr>
            <w:r>
              <w:rPr>
                <w:rFonts w:ascii="Arial"/>
                <w:b w:val="false"/>
                <w:i w:val="false"/>
                <w:color w:val="000000"/>
                <w:sz w:val="15"/>
              </w:rPr>
              <w:t>0,14</w:t>
            </w:r>
          </w:p>
          <w:bookmarkEnd w:id="3609"/>
        </w:tc>
        <w:tc>
          <w:tcPr>
            <w:tcW w:w="972" w:type="dxa"/>
            <w:tcBorders>
              <w:top w:val="outset" w:color="000000" w:sz="8"/>
              <w:left w:val="outset" w:color="000000" w:sz="8"/>
              <w:bottom w:val="outset" w:color="000000" w:sz="8"/>
              <w:right w:val="outset" w:color="000000" w:sz="8"/>
            </w:tcBorders>
            <w:vAlign w:val="center"/>
          </w:tcPr>
          <w:bookmarkStart w:name="14410" w:id="3610"/>
          <w:p>
            <w:pPr>
              <w:spacing w:after="0"/>
              <w:ind w:left="0"/>
              <w:jc w:val="center"/>
            </w:pPr>
          </w:p>
          <w:bookmarkEnd w:id="361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14" w:id="3611"/>
          <w:p>
            <w:pPr>
              <w:spacing w:after="0"/>
              <w:ind w:left="0"/>
              <w:jc w:val="center"/>
            </w:pPr>
          </w:p>
          <w:bookmarkEnd w:id="3611"/>
        </w:tc>
        <w:tc>
          <w:tcPr>
            <w:tcW w:w="6528" w:type="dxa"/>
            <w:tcBorders>
              <w:top w:val="outset" w:color="000000" w:sz="8"/>
              <w:left w:val="outset" w:color="000000" w:sz="8"/>
              <w:bottom w:val="outset" w:color="000000" w:sz="8"/>
              <w:right w:val="outset" w:color="000000" w:sz="8"/>
            </w:tcBorders>
            <w:vAlign w:val="center"/>
          </w:tcPr>
          <w:bookmarkStart w:name="14415" w:id="3612"/>
          <w:p>
            <w:pPr>
              <w:spacing w:after="0"/>
              <w:ind w:left="0"/>
              <w:jc w:val="left"/>
            </w:pPr>
            <w:r>
              <w:rPr>
                <w:rFonts w:ascii="Arial"/>
                <w:b w:val="false"/>
                <w:i w:val="false"/>
                <w:color w:val="000000"/>
                <w:sz w:val="15"/>
              </w:rPr>
              <w:t>На вул. Овруцькій, 27</w:t>
            </w:r>
          </w:p>
          <w:bookmarkEnd w:id="3612"/>
        </w:tc>
        <w:tc>
          <w:tcPr>
            <w:tcW w:w="2020" w:type="dxa"/>
            <w:tcBorders>
              <w:top w:val="outset" w:color="000000" w:sz="8"/>
              <w:left w:val="outset" w:color="000000" w:sz="8"/>
              <w:bottom w:val="outset" w:color="000000" w:sz="8"/>
              <w:right w:val="outset" w:color="000000" w:sz="8"/>
            </w:tcBorders>
            <w:vAlign w:val="center"/>
          </w:tcPr>
          <w:bookmarkStart w:name="14416" w:id="3613"/>
          <w:p>
            <w:pPr>
              <w:spacing w:after="0"/>
              <w:ind w:left="0"/>
              <w:jc w:val="center"/>
            </w:pPr>
            <w:r>
              <w:rPr>
                <w:rFonts w:ascii="Arial"/>
                <w:b w:val="false"/>
                <w:i w:val="false"/>
                <w:color w:val="000000"/>
                <w:sz w:val="15"/>
              </w:rPr>
              <w:t>0,31</w:t>
            </w:r>
          </w:p>
          <w:bookmarkEnd w:id="3613"/>
        </w:tc>
        <w:tc>
          <w:tcPr>
            <w:tcW w:w="972" w:type="dxa"/>
            <w:tcBorders>
              <w:top w:val="outset" w:color="000000" w:sz="8"/>
              <w:left w:val="outset" w:color="000000" w:sz="8"/>
              <w:bottom w:val="outset" w:color="000000" w:sz="8"/>
              <w:right w:val="outset" w:color="000000" w:sz="8"/>
            </w:tcBorders>
            <w:vAlign w:val="center"/>
          </w:tcPr>
          <w:bookmarkStart w:name="14417" w:id="3614"/>
          <w:p>
            <w:pPr>
              <w:spacing w:after="0"/>
              <w:ind w:left="0"/>
              <w:jc w:val="center"/>
            </w:pPr>
          </w:p>
          <w:bookmarkEnd w:id="361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445" w:id="3615"/>
          <w:p>
            <w:pPr>
              <w:spacing w:after="0"/>
              <w:ind w:left="0"/>
              <w:jc w:val="center"/>
            </w:pPr>
          </w:p>
          <w:bookmarkEnd w:id="3615"/>
        </w:tc>
        <w:tc>
          <w:tcPr>
            <w:tcW w:w="6528" w:type="dxa"/>
            <w:tcBorders>
              <w:top w:val="outset" w:color="000000" w:sz="8"/>
              <w:left w:val="outset" w:color="000000" w:sz="8"/>
              <w:bottom w:val="outset" w:color="000000" w:sz="8"/>
              <w:right w:val="outset" w:color="000000" w:sz="8"/>
            </w:tcBorders>
            <w:vAlign w:val="center"/>
          </w:tcPr>
          <w:bookmarkStart w:name="14446" w:id="3616"/>
          <w:p>
            <w:pPr>
              <w:spacing w:after="0"/>
              <w:ind w:left="0"/>
              <w:jc w:val="left"/>
            </w:pPr>
            <w:r>
              <w:rPr>
                <w:rFonts w:ascii="Arial"/>
                <w:b w:val="false"/>
                <w:i w:val="false"/>
                <w:color w:val="000000"/>
                <w:sz w:val="15"/>
              </w:rPr>
              <w:t>На вул. Татарській біля житлових будинків NN 36/5-38</w:t>
            </w:r>
          </w:p>
          <w:bookmarkEnd w:id="3616"/>
        </w:tc>
        <w:tc>
          <w:tcPr>
            <w:tcW w:w="2020" w:type="dxa"/>
            <w:tcBorders>
              <w:top w:val="outset" w:color="000000" w:sz="8"/>
              <w:left w:val="outset" w:color="000000" w:sz="8"/>
              <w:bottom w:val="outset" w:color="000000" w:sz="8"/>
              <w:right w:val="outset" w:color="000000" w:sz="8"/>
            </w:tcBorders>
            <w:vAlign w:val="center"/>
          </w:tcPr>
          <w:bookmarkStart w:name="14447" w:id="3617"/>
          <w:p>
            <w:pPr>
              <w:spacing w:after="0"/>
              <w:ind w:left="0"/>
              <w:jc w:val="center"/>
            </w:pPr>
            <w:r>
              <w:rPr>
                <w:rFonts w:ascii="Arial"/>
                <w:b w:val="false"/>
                <w:i w:val="false"/>
                <w:color w:val="000000"/>
                <w:sz w:val="15"/>
              </w:rPr>
              <w:t>0,53</w:t>
            </w:r>
          </w:p>
          <w:bookmarkEnd w:id="3617"/>
        </w:tc>
        <w:tc>
          <w:tcPr>
            <w:tcW w:w="972" w:type="dxa"/>
            <w:tcBorders>
              <w:top w:val="outset" w:color="000000" w:sz="8"/>
              <w:left w:val="outset" w:color="000000" w:sz="8"/>
              <w:bottom w:val="outset" w:color="000000" w:sz="8"/>
              <w:right w:val="outset" w:color="000000" w:sz="8"/>
            </w:tcBorders>
            <w:vAlign w:val="center"/>
          </w:tcPr>
          <w:bookmarkStart w:name="14448" w:id="3618"/>
          <w:p>
            <w:pPr>
              <w:spacing w:after="0"/>
              <w:ind w:left="0"/>
              <w:jc w:val="center"/>
            </w:pPr>
          </w:p>
          <w:bookmarkEnd w:id="361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4544" w:id="3619"/>
          <w:p>
            <w:pPr>
              <w:spacing w:after="0"/>
              <w:ind w:left="0"/>
              <w:jc w:val="center"/>
            </w:pPr>
          </w:p>
          <w:bookmarkEnd w:id="3619"/>
        </w:tc>
        <w:tc>
          <w:tcPr>
            <w:tcW w:w="6528" w:type="dxa"/>
            <w:tcBorders>
              <w:top w:val="outset" w:color="000000" w:sz="8"/>
              <w:left w:val="outset" w:color="000000" w:sz="8"/>
              <w:bottom w:val="outset" w:color="000000" w:sz="8"/>
              <w:right w:val="outset" w:color="000000" w:sz="8"/>
            </w:tcBorders>
            <w:vAlign w:val="center"/>
          </w:tcPr>
          <w:bookmarkStart w:name="14545" w:id="3620"/>
          <w:p>
            <w:pPr>
              <w:spacing w:after="0"/>
              <w:ind w:left="0"/>
              <w:jc w:val="left"/>
            </w:pPr>
            <w:r>
              <w:rPr>
                <w:rFonts w:ascii="Arial"/>
                <w:b w:val="false"/>
                <w:i w:val="false"/>
                <w:color w:val="000000"/>
                <w:sz w:val="15"/>
              </w:rPr>
              <w:t>На вул. Златоустівській між будинками 28, 30, 32</w:t>
            </w:r>
          </w:p>
          <w:bookmarkEnd w:id="3620"/>
        </w:tc>
        <w:tc>
          <w:tcPr>
            <w:tcW w:w="2020" w:type="dxa"/>
            <w:tcBorders>
              <w:top w:val="outset" w:color="000000" w:sz="8"/>
              <w:left w:val="outset" w:color="000000" w:sz="8"/>
              <w:bottom w:val="outset" w:color="000000" w:sz="8"/>
              <w:right w:val="outset" w:color="000000" w:sz="8"/>
            </w:tcBorders>
            <w:vAlign w:val="center"/>
          </w:tcPr>
          <w:bookmarkStart w:name="14546" w:id="3621"/>
          <w:p>
            <w:pPr>
              <w:spacing w:after="0"/>
              <w:ind w:left="0"/>
              <w:jc w:val="center"/>
            </w:pPr>
            <w:r>
              <w:rPr>
                <w:rFonts w:ascii="Arial"/>
                <w:b w:val="false"/>
                <w:i w:val="false"/>
                <w:color w:val="000000"/>
                <w:sz w:val="15"/>
              </w:rPr>
              <w:t>0,23</w:t>
            </w:r>
          </w:p>
          <w:bookmarkEnd w:id="3621"/>
        </w:tc>
        <w:tc>
          <w:tcPr>
            <w:tcW w:w="972" w:type="dxa"/>
            <w:tcBorders>
              <w:top w:val="outset" w:color="000000" w:sz="8"/>
              <w:left w:val="outset" w:color="000000" w:sz="8"/>
              <w:bottom w:val="outset" w:color="000000" w:sz="8"/>
              <w:right w:val="outset" w:color="000000" w:sz="8"/>
            </w:tcBorders>
            <w:vAlign w:val="center"/>
          </w:tcPr>
          <w:bookmarkStart w:name="14547" w:id="3622"/>
          <w:p>
            <w:pPr>
              <w:spacing w:after="0"/>
              <w:ind w:left="0"/>
              <w:jc w:val="center"/>
            </w:pPr>
          </w:p>
          <w:bookmarkEnd w:id="362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011" w:id="3623"/>
          <w:p>
            <w:pPr>
              <w:spacing w:after="0"/>
              <w:ind w:left="0"/>
              <w:jc w:val="center"/>
            </w:pPr>
          </w:p>
          <w:bookmarkEnd w:id="3623"/>
        </w:tc>
        <w:tc>
          <w:tcPr>
            <w:tcW w:w="6528" w:type="dxa"/>
            <w:tcBorders>
              <w:top w:val="outset" w:color="000000" w:sz="8"/>
              <w:left w:val="outset" w:color="000000" w:sz="8"/>
              <w:bottom w:val="outset" w:color="000000" w:sz="8"/>
              <w:right w:val="outset" w:color="000000" w:sz="8"/>
            </w:tcBorders>
            <w:vAlign w:val="center"/>
          </w:tcPr>
          <w:bookmarkStart w:name="15012" w:id="3624"/>
          <w:p>
            <w:pPr>
              <w:spacing w:after="0"/>
              <w:ind w:left="0"/>
              <w:jc w:val="left"/>
            </w:pPr>
            <w:r>
              <w:rPr>
                <w:rFonts w:ascii="Arial"/>
                <w:b w:val="false"/>
                <w:i w:val="false"/>
                <w:color w:val="000000"/>
                <w:sz w:val="15"/>
              </w:rPr>
              <w:t>На вул. Довнар-Запольського, між будинками 1/12, 3, 3/1, 3/2</w:t>
            </w:r>
          </w:p>
          <w:bookmarkEnd w:id="3624"/>
        </w:tc>
        <w:tc>
          <w:tcPr>
            <w:tcW w:w="2020" w:type="dxa"/>
            <w:tcBorders>
              <w:top w:val="outset" w:color="000000" w:sz="8"/>
              <w:left w:val="outset" w:color="000000" w:sz="8"/>
              <w:bottom w:val="outset" w:color="000000" w:sz="8"/>
              <w:right w:val="outset" w:color="000000" w:sz="8"/>
            </w:tcBorders>
            <w:vAlign w:val="center"/>
          </w:tcPr>
          <w:bookmarkStart w:name="15013" w:id="3625"/>
          <w:p>
            <w:pPr>
              <w:spacing w:after="0"/>
              <w:ind w:left="0"/>
              <w:jc w:val="center"/>
            </w:pPr>
            <w:r>
              <w:rPr>
                <w:rFonts w:ascii="Arial"/>
                <w:b w:val="false"/>
                <w:i w:val="false"/>
                <w:color w:val="000000"/>
                <w:sz w:val="15"/>
              </w:rPr>
              <w:t>1,4</w:t>
            </w:r>
          </w:p>
          <w:bookmarkEnd w:id="3625"/>
        </w:tc>
        <w:tc>
          <w:tcPr>
            <w:tcW w:w="972" w:type="dxa"/>
            <w:tcBorders>
              <w:top w:val="outset" w:color="000000" w:sz="8"/>
              <w:left w:val="outset" w:color="000000" w:sz="8"/>
              <w:bottom w:val="outset" w:color="000000" w:sz="8"/>
              <w:right w:val="outset" w:color="000000" w:sz="8"/>
            </w:tcBorders>
            <w:vAlign w:val="center"/>
          </w:tcPr>
          <w:bookmarkStart w:name="15014" w:id="3626"/>
          <w:p>
            <w:pPr>
              <w:spacing w:after="0"/>
              <w:ind w:left="0"/>
              <w:jc w:val="center"/>
            </w:pPr>
          </w:p>
          <w:bookmarkEnd w:id="362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43" w:id="3627"/>
          <w:p>
            <w:pPr>
              <w:spacing w:after="0"/>
              <w:ind w:left="0"/>
              <w:jc w:val="center"/>
            </w:pPr>
          </w:p>
          <w:bookmarkEnd w:id="3627"/>
        </w:tc>
        <w:tc>
          <w:tcPr>
            <w:tcW w:w="6528" w:type="dxa"/>
            <w:tcBorders>
              <w:top w:val="outset" w:color="000000" w:sz="8"/>
              <w:left w:val="outset" w:color="000000" w:sz="8"/>
              <w:bottom w:val="outset" w:color="000000" w:sz="8"/>
              <w:right w:val="outset" w:color="000000" w:sz="8"/>
            </w:tcBorders>
            <w:vAlign w:val="center"/>
          </w:tcPr>
          <w:bookmarkStart w:name="15244" w:id="3628"/>
          <w:p>
            <w:pPr>
              <w:spacing w:after="0"/>
              <w:ind w:left="0"/>
              <w:jc w:val="left"/>
            </w:pPr>
            <w:r>
              <w:rPr>
                <w:rFonts w:ascii="Arial"/>
                <w:b w:val="false"/>
                <w:i w:val="false"/>
                <w:color w:val="000000"/>
                <w:sz w:val="15"/>
              </w:rPr>
              <w:t>Між будинками на вул. Щусєва, NN 8, 10-а, 12-а та будинками на вул. Ак. Грекова, NN 18, 18-а, 22, 22-а</w:t>
            </w:r>
          </w:p>
          <w:bookmarkEnd w:id="3628"/>
        </w:tc>
        <w:tc>
          <w:tcPr>
            <w:tcW w:w="2020" w:type="dxa"/>
            <w:tcBorders>
              <w:top w:val="outset" w:color="000000" w:sz="8"/>
              <w:left w:val="outset" w:color="000000" w:sz="8"/>
              <w:bottom w:val="outset" w:color="000000" w:sz="8"/>
              <w:right w:val="outset" w:color="000000" w:sz="8"/>
            </w:tcBorders>
            <w:vAlign w:val="center"/>
          </w:tcPr>
          <w:bookmarkStart w:name="15245" w:id="3629"/>
          <w:p>
            <w:pPr>
              <w:spacing w:after="0"/>
              <w:ind w:left="0"/>
              <w:jc w:val="center"/>
            </w:pPr>
            <w:r>
              <w:rPr>
                <w:rFonts w:ascii="Arial"/>
                <w:b w:val="false"/>
                <w:i w:val="false"/>
                <w:color w:val="000000"/>
                <w:sz w:val="15"/>
              </w:rPr>
              <w:t>0,45</w:t>
            </w:r>
          </w:p>
          <w:bookmarkEnd w:id="3629"/>
        </w:tc>
        <w:tc>
          <w:tcPr>
            <w:tcW w:w="972" w:type="dxa"/>
            <w:tcBorders>
              <w:top w:val="outset" w:color="000000" w:sz="8"/>
              <w:left w:val="outset" w:color="000000" w:sz="8"/>
              <w:bottom w:val="outset" w:color="000000" w:sz="8"/>
              <w:right w:val="outset" w:color="000000" w:sz="8"/>
            </w:tcBorders>
            <w:vAlign w:val="center"/>
          </w:tcPr>
          <w:bookmarkStart w:name="15246" w:id="3630"/>
          <w:p>
            <w:pPr>
              <w:spacing w:after="0"/>
              <w:ind w:left="0"/>
              <w:jc w:val="center"/>
            </w:pPr>
          </w:p>
          <w:bookmarkEnd w:id="363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283" w:id="3631"/>
          <w:p>
            <w:pPr>
              <w:spacing w:after="0"/>
              <w:ind w:left="0"/>
              <w:jc w:val="center"/>
            </w:pPr>
          </w:p>
          <w:bookmarkEnd w:id="3631"/>
        </w:tc>
        <w:tc>
          <w:tcPr>
            <w:tcW w:w="6528" w:type="dxa"/>
            <w:tcBorders>
              <w:top w:val="outset" w:color="000000" w:sz="8"/>
              <w:left w:val="outset" w:color="000000" w:sz="8"/>
              <w:bottom w:val="outset" w:color="000000" w:sz="8"/>
              <w:right w:val="outset" w:color="000000" w:sz="8"/>
            </w:tcBorders>
            <w:vAlign w:val="center"/>
          </w:tcPr>
          <w:bookmarkStart w:name="15284" w:id="3632"/>
          <w:p>
            <w:pPr>
              <w:spacing w:after="0"/>
              <w:ind w:left="0"/>
              <w:jc w:val="left"/>
            </w:pPr>
            <w:r>
              <w:rPr>
                <w:rFonts w:ascii="Arial"/>
                <w:b w:val="false"/>
                <w:i w:val="false"/>
                <w:color w:val="000000"/>
                <w:sz w:val="15"/>
              </w:rPr>
              <w:t>На розі вулиці Татарської та провулку Татарського</w:t>
            </w:r>
          </w:p>
          <w:bookmarkEnd w:id="3632"/>
        </w:tc>
        <w:tc>
          <w:tcPr>
            <w:tcW w:w="2020" w:type="dxa"/>
            <w:tcBorders>
              <w:top w:val="outset" w:color="000000" w:sz="8"/>
              <w:left w:val="outset" w:color="000000" w:sz="8"/>
              <w:bottom w:val="outset" w:color="000000" w:sz="8"/>
              <w:right w:val="outset" w:color="000000" w:sz="8"/>
            </w:tcBorders>
            <w:vAlign w:val="center"/>
          </w:tcPr>
          <w:bookmarkStart w:name="15285" w:id="3633"/>
          <w:p>
            <w:pPr>
              <w:spacing w:after="0"/>
              <w:ind w:left="0"/>
              <w:jc w:val="center"/>
            </w:pPr>
            <w:r>
              <w:rPr>
                <w:rFonts w:ascii="Arial"/>
                <w:b w:val="false"/>
                <w:i w:val="false"/>
                <w:color w:val="000000"/>
                <w:sz w:val="15"/>
              </w:rPr>
              <w:t>0,23</w:t>
            </w:r>
          </w:p>
          <w:bookmarkEnd w:id="3633"/>
        </w:tc>
        <w:tc>
          <w:tcPr>
            <w:tcW w:w="972" w:type="dxa"/>
            <w:tcBorders>
              <w:top w:val="outset" w:color="000000" w:sz="8"/>
              <w:left w:val="outset" w:color="000000" w:sz="8"/>
              <w:bottom w:val="outset" w:color="000000" w:sz="8"/>
              <w:right w:val="outset" w:color="000000" w:sz="8"/>
            </w:tcBorders>
            <w:vAlign w:val="center"/>
          </w:tcPr>
          <w:bookmarkStart w:name="15286" w:id="3634"/>
          <w:p>
            <w:pPr>
              <w:spacing w:after="0"/>
              <w:ind w:left="0"/>
              <w:jc w:val="center"/>
            </w:pPr>
          </w:p>
          <w:bookmarkEnd w:id="363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94" w:id="3635"/>
          <w:p>
            <w:pPr>
              <w:spacing w:after="0"/>
              <w:ind w:left="0"/>
              <w:jc w:val="center"/>
            </w:pPr>
          </w:p>
          <w:bookmarkEnd w:id="3635"/>
        </w:tc>
        <w:tc>
          <w:tcPr>
            <w:tcW w:w="6528" w:type="dxa"/>
            <w:tcBorders>
              <w:top w:val="outset" w:color="000000" w:sz="8"/>
              <w:left w:val="outset" w:color="000000" w:sz="8"/>
              <w:bottom w:val="outset" w:color="000000" w:sz="8"/>
              <w:right w:val="outset" w:color="000000" w:sz="8"/>
            </w:tcBorders>
            <w:vAlign w:val="center"/>
          </w:tcPr>
          <w:bookmarkStart w:name="15395" w:id="3636"/>
          <w:p>
            <w:pPr>
              <w:spacing w:after="0"/>
              <w:ind w:left="0"/>
              <w:jc w:val="left"/>
            </w:pPr>
            <w:r>
              <w:rPr>
                <w:rFonts w:ascii="Arial"/>
                <w:b w:val="false"/>
                <w:i w:val="false"/>
                <w:color w:val="000000"/>
                <w:sz w:val="15"/>
              </w:rPr>
              <w:t>Між житловими будинками NN 16, 16-а, 16-б, 16-в, 16-г, 16-д, 18, 18-а, 18-б на вулиці Академіка Туполєва</w:t>
            </w:r>
          </w:p>
          <w:bookmarkEnd w:id="3636"/>
        </w:tc>
        <w:tc>
          <w:tcPr>
            <w:tcW w:w="2020" w:type="dxa"/>
            <w:tcBorders>
              <w:top w:val="outset" w:color="000000" w:sz="8"/>
              <w:left w:val="outset" w:color="000000" w:sz="8"/>
              <w:bottom w:val="outset" w:color="000000" w:sz="8"/>
              <w:right w:val="outset" w:color="000000" w:sz="8"/>
            </w:tcBorders>
            <w:vAlign w:val="center"/>
          </w:tcPr>
          <w:bookmarkStart w:name="15396" w:id="3637"/>
          <w:p>
            <w:pPr>
              <w:spacing w:after="0"/>
              <w:ind w:left="0"/>
              <w:jc w:val="center"/>
            </w:pPr>
            <w:r>
              <w:rPr>
                <w:rFonts w:ascii="Arial"/>
                <w:b w:val="false"/>
                <w:i w:val="false"/>
                <w:color w:val="000000"/>
                <w:sz w:val="15"/>
              </w:rPr>
              <w:t>0,66</w:t>
            </w:r>
          </w:p>
          <w:bookmarkEnd w:id="3637"/>
        </w:tc>
        <w:tc>
          <w:tcPr>
            <w:tcW w:w="972" w:type="dxa"/>
            <w:tcBorders>
              <w:top w:val="outset" w:color="000000" w:sz="8"/>
              <w:left w:val="outset" w:color="000000" w:sz="8"/>
              <w:bottom w:val="outset" w:color="000000" w:sz="8"/>
              <w:right w:val="outset" w:color="000000" w:sz="8"/>
            </w:tcBorders>
            <w:vAlign w:val="center"/>
          </w:tcPr>
          <w:bookmarkStart w:name="15397" w:id="3638"/>
          <w:p>
            <w:pPr>
              <w:spacing w:after="0"/>
              <w:ind w:left="0"/>
              <w:jc w:val="center"/>
            </w:pPr>
          </w:p>
          <w:bookmarkEnd w:id="363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399" w:id="3639"/>
          <w:p>
            <w:pPr>
              <w:spacing w:after="0"/>
              <w:ind w:left="0"/>
              <w:jc w:val="center"/>
            </w:pPr>
          </w:p>
          <w:bookmarkEnd w:id="3639"/>
        </w:tc>
        <w:tc>
          <w:tcPr>
            <w:tcW w:w="6528" w:type="dxa"/>
            <w:tcBorders>
              <w:top w:val="outset" w:color="000000" w:sz="8"/>
              <w:left w:val="outset" w:color="000000" w:sz="8"/>
              <w:bottom w:val="outset" w:color="000000" w:sz="8"/>
              <w:right w:val="outset" w:color="000000" w:sz="8"/>
            </w:tcBorders>
            <w:vAlign w:val="center"/>
          </w:tcPr>
          <w:bookmarkStart w:name="15400" w:id="3640"/>
          <w:p>
            <w:pPr>
              <w:spacing w:after="0"/>
              <w:ind w:left="0"/>
              <w:jc w:val="left"/>
            </w:pPr>
            <w:r>
              <w:rPr>
                <w:rFonts w:ascii="Arial"/>
                <w:b w:val="false"/>
                <w:i w:val="false"/>
                <w:color w:val="000000"/>
                <w:sz w:val="15"/>
              </w:rPr>
              <w:t>Між житловими будинками NN 49, 49-а, 49-б, 49-в, 51, 51-а на вулиці Данила Щербаківського</w:t>
            </w:r>
          </w:p>
          <w:bookmarkEnd w:id="3640"/>
        </w:tc>
        <w:tc>
          <w:tcPr>
            <w:tcW w:w="2020" w:type="dxa"/>
            <w:tcBorders>
              <w:top w:val="outset" w:color="000000" w:sz="8"/>
              <w:left w:val="outset" w:color="000000" w:sz="8"/>
              <w:bottom w:val="outset" w:color="000000" w:sz="8"/>
              <w:right w:val="outset" w:color="000000" w:sz="8"/>
            </w:tcBorders>
            <w:vAlign w:val="center"/>
          </w:tcPr>
          <w:bookmarkStart w:name="15401" w:id="3641"/>
          <w:p>
            <w:pPr>
              <w:spacing w:after="0"/>
              <w:ind w:left="0"/>
              <w:jc w:val="center"/>
            </w:pPr>
            <w:r>
              <w:rPr>
                <w:rFonts w:ascii="Arial"/>
                <w:b w:val="false"/>
                <w:i w:val="false"/>
                <w:color w:val="000000"/>
                <w:sz w:val="15"/>
              </w:rPr>
              <w:t>0,74</w:t>
            </w:r>
          </w:p>
          <w:bookmarkEnd w:id="3641"/>
        </w:tc>
        <w:tc>
          <w:tcPr>
            <w:tcW w:w="972" w:type="dxa"/>
            <w:tcBorders>
              <w:top w:val="outset" w:color="000000" w:sz="8"/>
              <w:left w:val="outset" w:color="000000" w:sz="8"/>
              <w:bottom w:val="outset" w:color="000000" w:sz="8"/>
              <w:right w:val="outset" w:color="000000" w:sz="8"/>
            </w:tcBorders>
            <w:vAlign w:val="center"/>
          </w:tcPr>
          <w:bookmarkStart w:name="15402" w:id="3642"/>
          <w:p>
            <w:pPr>
              <w:spacing w:after="0"/>
              <w:ind w:left="0"/>
              <w:jc w:val="center"/>
            </w:pPr>
          </w:p>
          <w:bookmarkEnd w:id="364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03" w:id="3643"/>
          <w:p>
            <w:pPr>
              <w:spacing w:after="0"/>
              <w:ind w:left="0"/>
              <w:jc w:val="center"/>
            </w:pPr>
          </w:p>
          <w:bookmarkEnd w:id="3643"/>
        </w:tc>
        <w:tc>
          <w:tcPr>
            <w:tcW w:w="6528" w:type="dxa"/>
            <w:tcBorders>
              <w:top w:val="outset" w:color="000000" w:sz="8"/>
              <w:left w:val="outset" w:color="000000" w:sz="8"/>
              <w:bottom w:val="outset" w:color="000000" w:sz="8"/>
              <w:right w:val="outset" w:color="000000" w:sz="8"/>
            </w:tcBorders>
            <w:vAlign w:val="center"/>
          </w:tcPr>
          <w:bookmarkStart w:name="15404" w:id="3644"/>
          <w:p>
            <w:pPr>
              <w:spacing w:after="0"/>
              <w:ind w:left="0"/>
              <w:jc w:val="left"/>
            </w:pPr>
            <w:r>
              <w:rPr>
                <w:rFonts w:ascii="Arial"/>
                <w:b w:val="false"/>
                <w:i w:val="false"/>
                <w:color w:val="000000"/>
                <w:sz w:val="15"/>
              </w:rPr>
              <w:t>У пров. Татарському, 2</w:t>
            </w:r>
          </w:p>
          <w:bookmarkEnd w:id="3644"/>
        </w:tc>
        <w:tc>
          <w:tcPr>
            <w:tcW w:w="2020" w:type="dxa"/>
            <w:tcBorders>
              <w:top w:val="outset" w:color="000000" w:sz="8"/>
              <w:left w:val="outset" w:color="000000" w:sz="8"/>
              <w:bottom w:val="outset" w:color="000000" w:sz="8"/>
              <w:right w:val="outset" w:color="000000" w:sz="8"/>
            </w:tcBorders>
            <w:vAlign w:val="center"/>
          </w:tcPr>
          <w:bookmarkStart w:name="15405" w:id="3645"/>
          <w:p>
            <w:pPr>
              <w:spacing w:after="0"/>
              <w:ind w:left="0"/>
              <w:jc w:val="center"/>
            </w:pPr>
            <w:r>
              <w:rPr>
                <w:rFonts w:ascii="Arial"/>
                <w:b w:val="false"/>
                <w:i w:val="false"/>
                <w:color w:val="000000"/>
                <w:sz w:val="15"/>
              </w:rPr>
              <w:t>0,1017</w:t>
            </w:r>
          </w:p>
          <w:bookmarkEnd w:id="3645"/>
        </w:tc>
        <w:tc>
          <w:tcPr>
            <w:tcW w:w="972" w:type="dxa"/>
            <w:tcBorders>
              <w:top w:val="outset" w:color="000000" w:sz="8"/>
              <w:left w:val="outset" w:color="000000" w:sz="8"/>
              <w:bottom w:val="outset" w:color="000000" w:sz="8"/>
              <w:right w:val="outset" w:color="000000" w:sz="8"/>
            </w:tcBorders>
            <w:vAlign w:val="center"/>
          </w:tcPr>
          <w:bookmarkStart w:name="15406" w:id="3646"/>
          <w:p>
            <w:pPr>
              <w:spacing w:after="0"/>
              <w:ind w:left="0"/>
              <w:jc w:val="center"/>
            </w:pPr>
          </w:p>
          <w:bookmarkEnd w:id="364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07" w:id="3647"/>
          <w:p>
            <w:pPr>
              <w:spacing w:after="0"/>
              <w:ind w:left="0"/>
              <w:jc w:val="center"/>
            </w:pPr>
          </w:p>
          <w:bookmarkEnd w:id="3647"/>
        </w:tc>
        <w:tc>
          <w:tcPr>
            <w:tcW w:w="6528" w:type="dxa"/>
            <w:tcBorders>
              <w:top w:val="outset" w:color="000000" w:sz="8"/>
              <w:left w:val="outset" w:color="000000" w:sz="8"/>
              <w:bottom w:val="outset" w:color="000000" w:sz="8"/>
              <w:right w:val="outset" w:color="000000" w:sz="8"/>
            </w:tcBorders>
            <w:vAlign w:val="center"/>
          </w:tcPr>
          <w:bookmarkStart w:name="15408" w:id="3648"/>
          <w:p>
            <w:pPr>
              <w:spacing w:after="0"/>
              <w:ind w:left="0"/>
              <w:jc w:val="left"/>
            </w:pPr>
            <w:r>
              <w:rPr>
                <w:rFonts w:ascii="Arial"/>
                <w:b w:val="false"/>
                <w:i w:val="false"/>
                <w:color w:val="000000"/>
                <w:sz w:val="15"/>
              </w:rPr>
              <w:t>Біля бульвару Тараса Шевченка, 6</w:t>
            </w:r>
          </w:p>
          <w:bookmarkEnd w:id="3648"/>
        </w:tc>
        <w:tc>
          <w:tcPr>
            <w:tcW w:w="2020" w:type="dxa"/>
            <w:tcBorders>
              <w:top w:val="outset" w:color="000000" w:sz="8"/>
              <w:left w:val="outset" w:color="000000" w:sz="8"/>
              <w:bottom w:val="outset" w:color="000000" w:sz="8"/>
              <w:right w:val="outset" w:color="000000" w:sz="8"/>
            </w:tcBorders>
            <w:vAlign w:val="center"/>
          </w:tcPr>
          <w:bookmarkStart w:name="15409" w:id="3649"/>
          <w:p>
            <w:pPr>
              <w:spacing w:after="0"/>
              <w:ind w:left="0"/>
              <w:jc w:val="center"/>
            </w:pPr>
            <w:r>
              <w:rPr>
                <w:rFonts w:ascii="Arial"/>
                <w:b w:val="false"/>
                <w:i w:val="false"/>
                <w:color w:val="000000"/>
                <w:sz w:val="15"/>
              </w:rPr>
              <w:t>0,02</w:t>
            </w:r>
          </w:p>
          <w:bookmarkEnd w:id="3649"/>
        </w:tc>
        <w:tc>
          <w:tcPr>
            <w:tcW w:w="972" w:type="dxa"/>
            <w:tcBorders>
              <w:top w:val="outset" w:color="000000" w:sz="8"/>
              <w:left w:val="outset" w:color="000000" w:sz="8"/>
              <w:bottom w:val="outset" w:color="000000" w:sz="8"/>
              <w:right w:val="outset" w:color="000000" w:sz="8"/>
            </w:tcBorders>
            <w:vAlign w:val="center"/>
          </w:tcPr>
          <w:bookmarkStart w:name="15410" w:id="3650"/>
          <w:p>
            <w:pPr>
              <w:spacing w:after="0"/>
              <w:ind w:left="0"/>
              <w:jc w:val="center"/>
            </w:pPr>
          </w:p>
          <w:bookmarkEnd w:id="365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19" w:id="3651"/>
          <w:p>
            <w:pPr>
              <w:spacing w:after="0"/>
              <w:ind w:left="0"/>
              <w:jc w:val="center"/>
            </w:pPr>
          </w:p>
          <w:bookmarkEnd w:id="3651"/>
        </w:tc>
        <w:tc>
          <w:tcPr>
            <w:tcW w:w="6528" w:type="dxa"/>
            <w:tcBorders>
              <w:top w:val="outset" w:color="000000" w:sz="8"/>
              <w:left w:val="outset" w:color="000000" w:sz="8"/>
              <w:bottom w:val="outset" w:color="000000" w:sz="8"/>
              <w:right w:val="outset" w:color="000000" w:sz="8"/>
            </w:tcBorders>
            <w:vAlign w:val="center"/>
          </w:tcPr>
          <w:bookmarkStart w:name="15420" w:id="3652"/>
          <w:p>
            <w:pPr>
              <w:spacing w:after="0"/>
              <w:ind w:left="0"/>
              <w:jc w:val="left"/>
            </w:pPr>
            <w:r>
              <w:rPr>
                <w:rFonts w:ascii="Arial"/>
                <w:b w:val="false"/>
                <w:i w:val="false"/>
                <w:color w:val="000000"/>
                <w:sz w:val="15"/>
              </w:rPr>
              <w:t>Між будинками 4, 6-а, 6-б на вул. Сім'ї Хохлових</w:t>
            </w:r>
          </w:p>
          <w:bookmarkEnd w:id="3652"/>
        </w:tc>
        <w:tc>
          <w:tcPr>
            <w:tcW w:w="2020" w:type="dxa"/>
            <w:tcBorders>
              <w:top w:val="outset" w:color="000000" w:sz="8"/>
              <w:left w:val="outset" w:color="000000" w:sz="8"/>
              <w:bottom w:val="outset" w:color="000000" w:sz="8"/>
              <w:right w:val="outset" w:color="000000" w:sz="8"/>
            </w:tcBorders>
            <w:vAlign w:val="center"/>
          </w:tcPr>
          <w:bookmarkStart w:name="15421" w:id="3653"/>
          <w:p>
            <w:pPr>
              <w:spacing w:after="0"/>
              <w:ind w:left="0"/>
              <w:jc w:val="center"/>
            </w:pPr>
            <w:r>
              <w:rPr>
                <w:rFonts w:ascii="Arial"/>
                <w:b w:val="false"/>
                <w:i w:val="false"/>
                <w:color w:val="000000"/>
                <w:sz w:val="15"/>
              </w:rPr>
              <w:t>0,44</w:t>
            </w:r>
          </w:p>
          <w:bookmarkEnd w:id="3653"/>
        </w:tc>
        <w:tc>
          <w:tcPr>
            <w:tcW w:w="972" w:type="dxa"/>
            <w:tcBorders>
              <w:top w:val="outset" w:color="000000" w:sz="8"/>
              <w:left w:val="outset" w:color="000000" w:sz="8"/>
              <w:bottom w:val="outset" w:color="000000" w:sz="8"/>
              <w:right w:val="outset" w:color="000000" w:sz="8"/>
            </w:tcBorders>
            <w:vAlign w:val="center"/>
          </w:tcPr>
          <w:bookmarkStart w:name="15422" w:id="3654"/>
          <w:p>
            <w:pPr>
              <w:spacing w:after="0"/>
              <w:ind w:left="0"/>
              <w:jc w:val="center"/>
            </w:pPr>
          </w:p>
          <w:bookmarkEnd w:id="365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5458" w:id="3655"/>
          <w:p>
            <w:pPr>
              <w:spacing w:after="0"/>
              <w:ind w:left="0"/>
              <w:jc w:val="center"/>
            </w:pPr>
          </w:p>
          <w:bookmarkEnd w:id="3655"/>
        </w:tc>
        <w:tc>
          <w:tcPr>
            <w:tcW w:w="6528" w:type="dxa"/>
            <w:tcBorders>
              <w:top w:val="outset" w:color="000000" w:sz="8"/>
              <w:left w:val="outset" w:color="000000" w:sz="8"/>
              <w:bottom w:val="outset" w:color="000000" w:sz="8"/>
              <w:right w:val="outset" w:color="000000" w:sz="8"/>
            </w:tcBorders>
            <w:vAlign w:val="center"/>
          </w:tcPr>
          <w:bookmarkStart w:name="15459" w:id="3656"/>
          <w:p>
            <w:pPr>
              <w:spacing w:after="0"/>
              <w:ind w:left="0"/>
              <w:jc w:val="left"/>
            </w:pPr>
            <w:r>
              <w:rPr>
                <w:rFonts w:ascii="Arial"/>
                <w:b w:val="false"/>
                <w:i w:val="false"/>
                <w:color w:val="000000"/>
                <w:sz w:val="15"/>
              </w:rPr>
              <w:t>Між будинками 8, 10, 10-а, 12 на вул. Щусєва</w:t>
            </w:r>
          </w:p>
          <w:bookmarkEnd w:id="3656"/>
        </w:tc>
        <w:tc>
          <w:tcPr>
            <w:tcW w:w="2020" w:type="dxa"/>
            <w:tcBorders>
              <w:top w:val="outset" w:color="000000" w:sz="8"/>
              <w:left w:val="outset" w:color="000000" w:sz="8"/>
              <w:bottom w:val="outset" w:color="000000" w:sz="8"/>
              <w:right w:val="outset" w:color="000000" w:sz="8"/>
            </w:tcBorders>
            <w:vAlign w:val="center"/>
          </w:tcPr>
          <w:bookmarkStart w:name="15460" w:id="3657"/>
          <w:p>
            <w:pPr>
              <w:spacing w:after="0"/>
              <w:ind w:left="0"/>
              <w:jc w:val="center"/>
            </w:pPr>
          </w:p>
          <w:bookmarkEnd w:id="3657"/>
        </w:tc>
        <w:tc>
          <w:tcPr>
            <w:tcW w:w="972" w:type="dxa"/>
            <w:tcBorders>
              <w:top w:val="outset" w:color="000000" w:sz="8"/>
              <w:left w:val="outset" w:color="000000" w:sz="8"/>
              <w:bottom w:val="outset" w:color="000000" w:sz="8"/>
              <w:right w:val="outset" w:color="000000" w:sz="8"/>
            </w:tcBorders>
            <w:vAlign w:val="center"/>
          </w:tcPr>
          <w:bookmarkStart w:name="15461" w:id="3658"/>
          <w:p>
            <w:pPr>
              <w:spacing w:after="0"/>
              <w:ind w:left="0"/>
              <w:jc w:val="center"/>
            </w:pPr>
          </w:p>
          <w:bookmarkEnd w:id="365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13" w:id="3659"/>
          <w:p>
            <w:pPr>
              <w:spacing w:after="0"/>
              <w:ind w:left="0"/>
              <w:jc w:val="center"/>
            </w:pPr>
          </w:p>
          <w:bookmarkEnd w:id="3659"/>
        </w:tc>
        <w:tc>
          <w:tcPr>
            <w:tcW w:w="6528" w:type="dxa"/>
            <w:tcBorders>
              <w:top w:val="outset" w:color="000000" w:sz="8"/>
              <w:left w:val="outset" w:color="000000" w:sz="8"/>
              <w:bottom w:val="outset" w:color="000000" w:sz="8"/>
              <w:right w:val="outset" w:color="000000" w:sz="8"/>
            </w:tcBorders>
            <w:vAlign w:val="center"/>
          </w:tcPr>
          <w:bookmarkStart w:name="13514" w:id="3660"/>
          <w:p>
            <w:pPr>
              <w:spacing w:after="0"/>
              <w:ind w:left="0"/>
              <w:jc w:val="center"/>
            </w:pPr>
            <w:r>
              <w:rPr>
                <w:rFonts w:ascii="Arial"/>
                <w:b/>
                <w:i/>
                <w:color w:val="000000"/>
                <w:sz w:val="15"/>
              </w:rPr>
              <w:t>Разом:</w:t>
            </w:r>
          </w:p>
          <w:bookmarkEnd w:id="3660"/>
        </w:tc>
        <w:tc>
          <w:tcPr>
            <w:tcW w:w="2020" w:type="dxa"/>
            <w:tcBorders>
              <w:top w:val="outset" w:color="000000" w:sz="8"/>
              <w:left w:val="outset" w:color="000000" w:sz="8"/>
              <w:bottom w:val="outset" w:color="000000" w:sz="8"/>
              <w:right w:val="outset" w:color="000000" w:sz="8"/>
            </w:tcBorders>
            <w:vAlign w:val="center"/>
          </w:tcPr>
          <w:bookmarkStart w:name="13515" w:id="3661"/>
          <w:p>
            <w:pPr>
              <w:spacing w:after="0"/>
              <w:ind w:left="0"/>
              <w:jc w:val="center"/>
            </w:pPr>
            <w:r>
              <w:rPr>
                <w:rFonts w:ascii="Arial"/>
                <w:b/>
                <w:i/>
                <w:color w:val="000000"/>
                <w:sz w:val="15"/>
              </w:rPr>
              <w:t>42,46</w:t>
            </w:r>
          </w:p>
          <w:bookmarkEnd w:id="3661"/>
        </w:tc>
        <w:tc>
          <w:tcPr>
            <w:tcW w:w="972" w:type="dxa"/>
            <w:tcBorders>
              <w:top w:val="outset" w:color="000000" w:sz="8"/>
              <w:left w:val="outset" w:color="000000" w:sz="8"/>
              <w:bottom w:val="outset" w:color="000000" w:sz="8"/>
              <w:right w:val="outset" w:color="000000" w:sz="8"/>
            </w:tcBorders>
            <w:vAlign w:val="center"/>
          </w:tcPr>
          <w:bookmarkStart w:name="13516" w:id="3662"/>
          <w:p>
            <w:pPr>
              <w:spacing w:after="0"/>
              <w:ind w:left="0"/>
              <w:jc w:val="center"/>
            </w:pPr>
          </w:p>
          <w:bookmarkEnd w:id="366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17" w:id="3663"/>
          <w:p>
            <w:pPr>
              <w:spacing w:after="0"/>
              <w:ind w:left="0"/>
              <w:jc w:val="center"/>
            </w:pPr>
          </w:p>
          <w:bookmarkEnd w:id="3663"/>
        </w:tc>
        <w:tc>
          <w:tcPr>
            <w:tcW w:w="6528" w:type="dxa"/>
            <w:tcBorders>
              <w:top w:val="outset" w:color="000000" w:sz="8"/>
              <w:left w:val="outset" w:color="000000" w:sz="8"/>
              <w:bottom w:val="outset" w:color="000000" w:sz="8"/>
              <w:right w:val="outset" w:color="000000" w:sz="8"/>
            </w:tcBorders>
            <w:vAlign w:val="center"/>
          </w:tcPr>
          <w:bookmarkStart w:name="13518" w:id="3664"/>
          <w:p>
            <w:pPr>
              <w:spacing w:after="0"/>
              <w:ind w:left="0"/>
              <w:jc w:val="left"/>
            </w:pPr>
            <w:r>
              <w:rPr>
                <w:rFonts w:ascii="Arial"/>
                <w:b w:val="false"/>
                <w:i/>
                <w:color w:val="000000"/>
                <w:sz w:val="15"/>
              </w:rPr>
              <w:t>Бульвари</w:t>
            </w:r>
          </w:p>
          <w:bookmarkEnd w:id="3664"/>
        </w:tc>
        <w:tc>
          <w:tcPr>
            <w:tcW w:w="2020" w:type="dxa"/>
            <w:tcBorders>
              <w:top w:val="outset" w:color="000000" w:sz="8"/>
              <w:left w:val="outset" w:color="000000" w:sz="8"/>
              <w:bottom w:val="outset" w:color="000000" w:sz="8"/>
              <w:right w:val="outset" w:color="000000" w:sz="8"/>
            </w:tcBorders>
            <w:vAlign w:val="center"/>
          </w:tcPr>
          <w:bookmarkStart w:name="13519" w:id="3665"/>
          <w:p>
            <w:pPr>
              <w:spacing w:after="0"/>
              <w:ind w:left="0"/>
              <w:jc w:val="center"/>
            </w:pPr>
          </w:p>
          <w:bookmarkEnd w:id="3665"/>
        </w:tc>
        <w:tc>
          <w:tcPr>
            <w:tcW w:w="972" w:type="dxa"/>
            <w:tcBorders>
              <w:top w:val="outset" w:color="000000" w:sz="8"/>
              <w:left w:val="outset" w:color="000000" w:sz="8"/>
              <w:bottom w:val="outset" w:color="000000" w:sz="8"/>
              <w:right w:val="outset" w:color="000000" w:sz="8"/>
            </w:tcBorders>
            <w:vAlign w:val="center"/>
          </w:tcPr>
          <w:bookmarkStart w:name="13520" w:id="3666"/>
          <w:p>
            <w:pPr>
              <w:spacing w:after="0"/>
              <w:ind w:left="0"/>
              <w:jc w:val="center"/>
            </w:pPr>
          </w:p>
          <w:bookmarkEnd w:id="366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21" w:id="3667"/>
          <w:p>
            <w:pPr>
              <w:spacing w:after="0"/>
              <w:ind w:left="0"/>
              <w:jc w:val="center"/>
            </w:pPr>
            <w:r>
              <w:rPr>
                <w:rFonts w:ascii="Arial"/>
                <w:b w:val="false"/>
                <w:i w:val="false"/>
                <w:color w:val="000000"/>
                <w:sz w:val="15"/>
              </w:rPr>
              <w:t>86</w:t>
            </w:r>
          </w:p>
          <w:bookmarkEnd w:id="3667"/>
        </w:tc>
        <w:tc>
          <w:tcPr>
            <w:tcW w:w="6528" w:type="dxa"/>
            <w:tcBorders>
              <w:top w:val="outset" w:color="000000" w:sz="8"/>
              <w:left w:val="outset" w:color="000000" w:sz="8"/>
              <w:bottom w:val="outset" w:color="000000" w:sz="8"/>
              <w:right w:val="outset" w:color="000000" w:sz="8"/>
            </w:tcBorders>
            <w:vAlign w:val="center"/>
          </w:tcPr>
          <w:bookmarkStart w:name="13522" w:id="3668"/>
          <w:p>
            <w:pPr>
              <w:spacing w:after="0"/>
              <w:ind w:left="0"/>
              <w:jc w:val="left"/>
            </w:pPr>
            <w:r>
              <w:rPr>
                <w:rFonts w:ascii="Arial"/>
                <w:b w:val="false"/>
                <w:i w:val="false"/>
                <w:color w:val="000000"/>
                <w:sz w:val="15"/>
              </w:rPr>
              <w:t>По вул. Хрещатик</w:t>
            </w:r>
          </w:p>
          <w:bookmarkEnd w:id="3668"/>
        </w:tc>
        <w:tc>
          <w:tcPr>
            <w:tcW w:w="2020" w:type="dxa"/>
            <w:tcBorders>
              <w:top w:val="outset" w:color="000000" w:sz="8"/>
              <w:left w:val="outset" w:color="000000" w:sz="8"/>
              <w:bottom w:val="outset" w:color="000000" w:sz="8"/>
              <w:right w:val="outset" w:color="000000" w:sz="8"/>
            </w:tcBorders>
            <w:vAlign w:val="center"/>
          </w:tcPr>
          <w:bookmarkStart w:name="13523" w:id="3669"/>
          <w:p>
            <w:pPr>
              <w:spacing w:after="0"/>
              <w:ind w:left="0"/>
              <w:jc w:val="center"/>
            </w:pPr>
            <w:r>
              <w:rPr>
                <w:rFonts w:ascii="Arial"/>
                <w:b w:val="false"/>
                <w:i w:val="false"/>
                <w:color w:val="000000"/>
                <w:sz w:val="15"/>
              </w:rPr>
              <w:t>0,66</w:t>
            </w:r>
          </w:p>
          <w:bookmarkEnd w:id="3669"/>
        </w:tc>
        <w:tc>
          <w:tcPr>
            <w:tcW w:w="972" w:type="dxa"/>
            <w:tcBorders>
              <w:top w:val="outset" w:color="000000" w:sz="8"/>
              <w:left w:val="outset" w:color="000000" w:sz="8"/>
              <w:bottom w:val="outset" w:color="000000" w:sz="8"/>
              <w:right w:val="outset" w:color="000000" w:sz="8"/>
            </w:tcBorders>
            <w:vAlign w:val="center"/>
          </w:tcPr>
          <w:bookmarkStart w:name="13524" w:id="3670"/>
          <w:p>
            <w:pPr>
              <w:spacing w:after="0"/>
              <w:ind w:left="0"/>
              <w:jc w:val="center"/>
            </w:pPr>
          </w:p>
          <w:bookmarkEnd w:id="367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25" w:id="3671"/>
          <w:p>
            <w:pPr>
              <w:spacing w:after="0"/>
              <w:ind w:left="0"/>
              <w:jc w:val="center"/>
            </w:pPr>
            <w:r>
              <w:rPr>
                <w:rFonts w:ascii="Arial"/>
                <w:b w:val="false"/>
                <w:i w:val="false"/>
                <w:color w:val="000000"/>
                <w:sz w:val="15"/>
              </w:rPr>
              <w:t>87</w:t>
            </w:r>
          </w:p>
          <w:bookmarkEnd w:id="3671"/>
        </w:tc>
        <w:tc>
          <w:tcPr>
            <w:tcW w:w="6528" w:type="dxa"/>
            <w:tcBorders>
              <w:top w:val="outset" w:color="000000" w:sz="8"/>
              <w:left w:val="outset" w:color="000000" w:sz="8"/>
              <w:bottom w:val="outset" w:color="000000" w:sz="8"/>
              <w:right w:val="outset" w:color="000000" w:sz="8"/>
            </w:tcBorders>
            <w:vAlign w:val="center"/>
          </w:tcPr>
          <w:bookmarkStart w:name="13526" w:id="3672"/>
          <w:p>
            <w:pPr>
              <w:spacing w:after="0"/>
              <w:ind w:left="0"/>
              <w:jc w:val="left"/>
            </w:pPr>
            <w:r>
              <w:rPr>
                <w:rFonts w:ascii="Arial"/>
                <w:b w:val="false"/>
                <w:i w:val="false"/>
                <w:color w:val="000000"/>
                <w:sz w:val="15"/>
              </w:rPr>
              <w:t>По вул. Воровського</w:t>
            </w:r>
          </w:p>
          <w:bookmarkEnd w:id="3672"/>
        </w:tc>
        <w:tc>
          <w:tcPr>
            <w:tcW w:w="2020" w:type="dxa"/>
            <w:tcBorders>
              <w:top w:val="outset" w:color="000000" w:sz="8"/>
              <w:left w:val="outset" w:color="000000" w:sz="8"/>
              <w:bottom w:val="outset" w:color="000000" w:sz="8"/>
              <w:right w:val="outset" w:color="000000" w:sz="8"/>
            </w:tcBorders>
            <w:vAlign w:val="center"/>
          </w:tcPr>
          <w:bookmarkStart w:name="13527" w:id="3673"/>
          <w:p>
            <w:pPr>
              <w:spacing w:after="0"/>
              <w:ind w:left="0"/>
              <w:jc w:val="center"/>
            </w:pPr>
            <w:r>
              <w:rPr>
                <w:rFonts w:ascii="Arial"/>
                <w:b w:val="false"/>
                <w:i w:val="false"/>
                <w:color w:val="000000"/>
                <w:sz w:val="15"/>
              </w:rPr>
              <w:t>0,4</w:t>
            </w:r>
          </w:p>
          <w:bookmarkEnd w:id="3673"/>
        </w:tc>
        <w:tc>
          <w:tcPr>
            <w:tcW w:w="972" w:type="dxa"/>
            <w:tcBorders>
              <w:top w:val="outset" w:color="000000" w:sz="8"/>
              <w:left w:val="outset" w:color="000000" w:sz="8"/>
              <w:bottom w:val="outset" w:color="000000" w:sz="8"/>
              <w:right w:val="outset" w:color="000000" w:sz="8"/>
            </w:tcBorders>
            <w:vAlign w:val="center"/>
          </w:tcPr>
          <w:bookmarkStart w:name="13528" w:id="3674"/>
          <w:p>
            <w:pPr>
              <w:spacing w:after="0"/>
              <w:ind w:left="0"/>
              <w:jc w:val="center"/>
            </w:pPr>
          </w:p>
          <w:bookmarkEnd w:id="367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29" w:id="3675"/>
          <w:p>
            <w:pPr>
              <w:spacing w:after="0"/>
              <w:ind w:left="0"/>
              <w:jc w:val="center"/>
            </w:pPr>
            <w:r>
              <w:rPr>
                <w:rFonts w:ascii="Arial"/>
                <w:b w:val="false"/>
                <w:i w:val="false"/>
                <w:color w:val="000000"/>
                <w:sz w:val="15"/>
              </w:rPr>
              <w:t>88</w:t>
            </w:r>
          </w:p>
          <w:bookmarkEnd w:id="3675"/>
        </w:tc>
        <w:tc>
          <w:tcPr>
            <w:tcW w:w="6528" w:type="dxa"/>
            <w:tcBorders>
              <w:top w:val="outset" w:color="000000" w:sz="8"/>
              <w:left w:val="outset" w:color="000000" w:sz="8"/>
              <w:bottom w:val="outset" w:color="000000" w:sz="8"/>
              <w:right w:val="outset" w:color="000000" w:sz="8"/>
            </w:tcBorders>
            <w:vAlign w:val="center"/>
          </w:tcPr>
          <w:bookmarkStart w:name="13530" w:id="3676"/>
          <w:p>
            <w:pPr>
              <w:spacing w:after="0"/>
              <w:ind w:left="0"/>
              <w:jc w:val="left"/>
            </w:pPr>
            <w:r>
              <w:rPr>
                <w:rFonts w:ascii="Arial"/>
                <w:b w:val="false"/>
                <w:i w:val="false"/>
                <w:color w:val="000000"/>
                <w:sz w:val="15"/>
              </w:rPr>
              <w:t>По вул. Кирпоноса</w:t>
            </w:r>
          </w:p>
          <w:bookmarkEnd w:id="3676"/>
        </w:tc>
        <w:tc>
          <w:tcPr>
            <w:tcW w:w="2020" w:type="dxa"/>
            <w:tcBorders>
              <w:top w:val="outset" w:color="000000" w:sz="8"/>
              <w:left w:val="outset" w:color="000000" w:sz="8"/>
              <w:bottom w:val="outset" w:color="000000" w:sz="8"/>
              <w:right w:val="outset" w:color="000000" w:sz="8"/>
            </w:tcBorders>
            <w:vAlign w:val="center"/>
          </w:tcPr>
          <w:bookmarkStart w:name="13531" w:id="3677"/>
          <w:p>
            <w:pPr>
              <w:spacing w:after="0"/>
              <w:ind w:left="0"/>
              <w:jc w:val="center"/>
            </w:pPr>
            <w:r>
              <w:rPr>
                <w:rFonts w:ascii="Arial"/>
                <w:b w:val="false"/>
                <w:i w:val="false"/>
                <w:color w:val="000000"/>
                <w:sz w:val="15"/>
              </w:rPr>
              <w:t>0,49</w:t>
            </w:r>
          </w:p>
          <w:bookmarkEnd w:id="3677"/>
        </w:tc>
        <w:tc>
          <w:tcPr>
            <w:tcW w:w="972" w:type="dxa"/>
            <w:tcBorders>
              <w:top w:val="outset" w:color="000000" w:sz="8"/>
              <w:left w:val="outset" w:color="000000" w:sz="8"/>
              <w:bottom w:val="outset" w:color="000000" w:sz="8"/>
              <w:right w:val="outset" w:color="000000" w:sz="8"/>
            </w:tcBorders>
            <w:vAlign w:val="center"/>
          </w:tcPr>
          <w:bookmarkStart w:name="13532" w:id="3678"/>
          <w:p>
            <w:pPr>
              <w:spacing w:after="0"/>
              <w:ind w:left="0"/>
              <w:jc w:val="center"/>
            </w:pPr>
          </w:p>
          <w:bookmarkEnd w:id="367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33" w:id="3679"/>
          <w:p>
            <w:pPr>
              <w:spacing w:after="0"/>
              <w:ind w:left="0"/>
              <w:jc w:val="center"/>
            </w:pPr>
            <w:r>
              <w:rPr>
                <w:rFonts w:ascii="Arial"/>
                <w:b w:val="false"/>
                <w:i w:val="false"/>
                <w:color w:val="000000"/>
                <w:sz w:val="15"/>
              </w:rPr>
              <w:t>89</w:t>
            </w:r>
          </w:p>
          <w:bookmarkEnd w:id="3679"/>
        </w:tc>
        <w:tc>
          <w:tcPr>
            <w:tcW w:w="6528" w:type="dxa"/>
            <w:tcBorders>
              <w:top w:val="outset" w:color="000000" w:sz="8"/>
              <w:left w:val="outset" w:color="000000" w:sz="8"/>
              <w:bottom w:val="outset" w:color="000000" w:sz="8"/>
              <w:right w:val="outset" w:color="000000" w:sz="8"/>
            </w:tcBorders>
            <w:vAlign w:val="center"/>
          </w:tcPr>
          <w:bookmarkStart w:name="13534" w:id="3680"/>
          <w:p>
            <w:pPr>
              <w:spacing w:after="0"/>
              <w:ind w:left="0"/>
              <w:jc w:val="left"/>
            </w:pPr>
            <w:r>
              <w:rPr>
                <w:rFonts w:ascii="Arial"/>
                <w:b w:val="false"/>
                <w:i w:val="false"/>
                <w:color w:val="000000"/>
                <w:sz w:val="15"/>
              </w:rPr>
              <w:t>По вул. Саратовській</w:t>
            </w:r>
          </w:p>
          <w:bookmarkEnd w:id="3680"/>
        </w:tc>
        <w:tc>
          <w:tcPr>
            <w:tcW w:w="2020" w:type="dxa"/>
            <w:tcBorders>
              <w:top w:val="outset" w:color="000000" w:sz="8"/>
              <w:left w:val="outset" w:color="000000" w:sz="8"/>
              <w:bottom w:val="outset" w:color="000000" w:sz="8"/>
              <w:right w:val="outset" w:color="000000" w:sz="8"/>
            </w:tcBorders>
            <w:vAlign w:val="center"/>
          </w:tcPr>
          <w:bookmarkStart w:name="13535" w:id="3681"/>
          <w:p>
            <w:pPr>
              <w:spacing w:after="0"/>
              <w:ind w:left="0"/>
              <w:jc w:val="center"/>
            </w:pPr>
            <w:r>
              <w:rPr>
                <w:rFonts w:ascii="Arial"/>
                <w:b w:val="false"/>
                <w:i w:val="false"/>
                <w:color w:val="000000"/>
                <w:sz w:val="15"/>
              </w:rPr>
              <w:t>1,31</w:t>
            </w:r>
          </w:p>
          <w:bookmarkEnd w:id="3681"/>
        </w:tc>
        <w:tc>
          <w:tcPr>
            <w:tcW w:w="972" w:type="dxa"/>
            <w:tcBorders>
              <w:top w:val="outset" w:color="000000" w:sz="8"/>
              <w:left w:val="outset" w:color="000000" w:sz="8"/>
              <w:bottom w:val="outset" w:color="000000" w:sz="8"/>
              <w:right w:val="outset" w:color="000000" w:sz="8"/>
            </w:tcBorders>
            <w:vAlign w:val="center"/>
          </w:tcPr>
          <w:bookmarkStart w:name="13536" w:id="3682"/>
          <w:p>
            <w:pPr>
              <w:spacing w:after="0"/>
              <w:ind w:left="0"/>
              <w:jc w:val="center"/>
            </w:pPr>
          </w:p>
          <w:bookmarkEnd w:id="368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37" w:id="3683"/>
          <w:p>
            <w:pPr>
              <w:spacing w:after="0"/>
              <w:ind w:left="0"/>
              <w:jc w:val="center"/>
            </w:pPr>
            <w:r>
              <w:rPr>
                <w:rFonts w:ascii="Arial"/>
                <w:b w:val="false"/>
                <w:i w:val="false"/>
                <w:color w:val="000000"/>
                <w:sz w:val="15"/>
              </w:rPr>
              <w:t>90</w:t>
            </w:r>
          </w:p>
          <w:bookmarkEnd w:id="3683"/>
        </w:tc>
        <w:tc>
          <w:tcPr>
            <w:tcW w:w="6528" w:type="dxa"/>
            <w:tcBorders>
              <w:top w:val="outset" w:color="000000" w:sz="8"/>
              <w:left w:val="outset" w:color="000000" w:sz="8"/>
              <w:bottom w:val="outset" w:color="000000" w:sz="8"/>
              <w:right w:val="outset" w:color="000000" w:sz="8"/>
            </w:tcBorders>
            <w:vAlign w:val="center"/>
          </w:tcPr>
          <w:bookmarkStart w:name="13538" w:id="3684"/>
          <w:p>
            <w:pPr>
              <w:spacing w:after="0"/>
              <w:ind w:left="0"/>
              <w:jc w:val="left"/>
            </w:pPr>
            <w:r>
              <w:rPr>
                <w:rFonts w:ascii="Arial"/>
                <w:b w:val="false"/>
                <w:i w:val="false"/>
                <w:color w:val="000000"/>
                <w:sz w:val="15"/>
              </w:rPr>
              <w:t>Від пл. Перемоги до Повітрофлотського просп.</w:t>
            </w:r>
          </w:p>
          <w:bookmarkEnd w:id="3684"/>
        </w:tc>
        <w:tc>
          <w:tcPr>
            <w:tcW w:w="2020" w:type="dxa"/>
            <w:tcBorders>
              <w:top w:val="outset" w:color="000000" w:sz="8"/>
              <w:left w:val="outset" w:color="000000" w:sz="8"/>
              <w:bottom w:val="outset" w:color="000000" w:sz="8"/>
              <w:right w:val="outset" w:color="000000" w:sz="8"/>
            </w:tcBorders>
            <w:vAlign w:val="center"/>
          </w:tcPr>
          <w:bookmarkStart w:name="13539" w:id="3685"/>
          <w:p>
            <w:pPr>
              <w:spacing w:after="0"/>
              <w:ind w:left="0"/>
              <w:jc w:val="center"/>
            </w:pPr>
            <w:r>
              <w:rPr>
                <w:rFonts w:ascii="Arial"/>
                <w:b w:val="false"/>
                <w:i w:val="false"/>
                <w:color w:val="000000"/>
                <w:sz w:val="15"/>
              </w:rPr>
              <w:t>0,79</w:t>
            </w:r>
          </w:p>
          <w:bookmarkEnd w:id="3685"/>
        </w:tc>
        <w:tc>
          <w:tcPr>
            <w:tcW w:w="972" w:type="dxa"/>
            <w:tcBorders>
              <w:top w:val="outset" w:color="000000" w:sz="8"/>
              <w:left w:val="outset" w:color="000000" w:sz="8"/>
              <w:bottom w:val="outset" w:color="000000" w:sz="8"/>
              <w:right w:val="outset" w:color="000000" w:sz="8"/>
            </w:tcBorders>
            <w:vAlign w:val="center"/>
          </w:tcPr>
          <w:bookmarkStart w:name="13540" w:id="3686"/>
          <w:p>
            <w:pPr>
              <w:spacing w:after="0"/>
              <w:ind w:left="0"/>
              <w:jc w:val="center"/>
            </w:pPr>
          </w:p>
          <w:bookmarkEnd w:id="368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41" w:id="3687"/>
          <w:p>
            <w:pPr>
              <w:spacing w:after="0"/>
              <w:ind w:left="0"/>
              <w:jc w:val="center"/>
            </w:pPr>
            <w:r>
              <w:rPr>
                <w:rFonts w:ascii="Arial"/>
                <w:b w:val="false"/>
                <w:i w:val="false"/>
                <w:color w:val="000000"/>
                <w:sz w:val="15"/>
              </w:rPr>
              <w:t>91</w:t>
            </w:r>
          </w:p>
          <w:bookmarkEnd w:id="3687"/>
        </w:tc>
        <w:tc>
          <w:tcPr>
            <w:tcW w:w="6528" w:type="dxa"/>
            <w:tcBorders>
              <w:top w:val="outset" w:color="000000" w:sz="8"/>
              <w:left w:val="outset" w:color="000000" w:sz="8"/>
              <w:bottom w:val="outset" w:color="000000" w:sz="8"/>
              <w:right w:val="outset" w:color="000000" w:sz="8"/>
            </w:tcBorders>
            <w:vAlign w:val="center"/>
          </w:tcPr>
          <w:bookmarkStart w:name="13542" w:id="3688"/>
          <w:p>
            <w:pPr>
              <w:spacing w:after="0"/>
              <w:ind w:left="0"/>
              <w:jc w:val="left"/>
            </w:pPr>
            <w:r>
              <w:rPr>
                <w:rFonts w:ascii="Arial"/>
                <w:b w:val="false"/>
                <w:i w:val="false"/>
                <w:color w:val="000000"/>
                <w:sz w:val="15"/>
              </w:rPr>
              <w:t>Просп. Перемоги, 54-66</w:t>
            </w:r>
          </w:p>
          <w:bookmarkEnd w:id="3688"/>
        </w:tc>
        <w:tc>
          <w:tcPr>
            <w:tcW w:w="2020" w:type="dxa"/>
            <w:tcBorders>
              <w:top w:val="outset" w:color="000000" w:sz="8"/>
              <w:left w:val="outset" w:color="000000" w:sz="8"/>
              <w:bottom w:val="outset" w:color="000000" w:sz="8"/>
              <w:right w:val="outset" w:color="000000" w:sz="8"/>
            </w:tcBorders>
            <w:vAlign w:val="center"/>
          </w:tcPr>
          <w:bookmarkStart w:name="13543" w:id="3689"/>
          <w:p>
            <w:pPr>
              <w:spacing w:after="0"/>
              <w:ind w:left="0"/>
              <w:jc w:val="center"/>
            </w:pPr>
            <w:r>
              <w:rPr>
                <w:rFonts w:ascii="Arial"/>
                <w:b w:val="false"/>
                <w:i w:val="false"/>
                <w:color w:val="000000"/>
                <w:sz w:val="15"/>
              </w:rPr>
              <w:t>3,26</w:t>
            </w:r>
          </w:p>
          <w:bookmarkEnd w:id="3689"/>
        </w:tc>
        <w:tc>
          <w:tcPr>
            <w:tcW w:w="972" w:type="dxa"/>
            <w:tcBorders>
              <w:top w:val="outset" w:color="000000" w:sz="8"/>
              <w:left w:val="outset" w:color="000000" w:sz="8"/>
              <w:bottom w:val="outset" w:color="000000" w:sz="8"/>
              <w:right w:val="outset" w:color="000000" w:sz="8"/>
            </w:tcBorders>
            <w:vAlign w:val="center"/>
          </w:tcPr>
          <w:bookmarkStart w:name="13544" w:id="3690"/>
          <w:p>
            <w:pPr>
              <w:spacing w:after="0"/>
              <w:ind w:left="0"/>
              <w:jc w:val="center"/>
            </w:pPr>
          </w:p>
          <w:bookmarkEnd w:id="3690"/>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45" w:id="3691"/>
          <w:p>
            <w:pPr>
              <w:spacing w:after="0"/>
              <w:ind w:left="0"/>
              <w:jc w:val="center"/>
            </w:pPr>
            <w:r>
              <w:rPr>
                <w:rFonts w:ascii="Arial"/>
                <w:b w:val="false"/>
                <w:i w:val="false"/>
                <w:color w:val="000000"/>
                <w:sz w:val="15"/>
              </w:rPr>
              <w:t>92</w:t>
            </w:r>
          </w:p>
          <w:bookmarkEnd w:id="3691"/>
        </w:tc>
        <w:tc>
          <w:tcPr>
            <w:tcW w:w="6528" w:type="dxa"/>
            <w:tcBorders>
              <w:top w:val="outset" w:color="000000" w:sz="8"/>
              <w:left w:val="outset" w:color="000000" w:sz="8"/>
              <w:bottom w:val="outset" w:color="000000" w:sz="8"/>
              <w:right w:val="outset" w:color="000000" w:sz="8"/>
            </w:tcBorders>
            <w:vAlign w:val="center"/>
          </w:tcPr>
          <w:bookmarkStart w:name="13546" w:id="3692"/>
          <w:p>
            <w:pPr>
              <w:spacing w:after="0"/>
              <w:ind w:left="0"/>
              <w:jc w:val="left"/>
            </w:pPr>
            <w:r>
              <w:rPr>
                <w:rFonts w:ascii="Arial"/>
                <w:b w:val="false"/>
                <w:i w:val="false"/>
                <w:color w:val="000000"/>
                <w:sz w:val="15"/>
              </w:rPr>
              <w:t>Алея до Менори</w:t>
            </w:r>
          </w:p>
          <w:bookmarkEnd w:id="3692"/>
        </w:tc>
        <w:tc>
          <w:tcPr>
            <w:tcW w:w="2020" w:type="dxa"/>
            <w:tcBorders>
              <w:top w:val="outset" w:color="000000" w:sz="8"/>
              <w:left w:val="outset" w:color="000000" w:sz="8"/>
              <w:bottom w:val="outset" w:color="000000" w:sz="8"/>
              <w:right w:val="outset" w:color="000000" w:sz="8"/>
            </w:tcBorders>
            <w:vAlign w:val="center"/>
          </w:tcPr>
          <w:bookmarkStart w:name="13547" w:id="3693"/>
          <w:p>
            <w:pPr>
              <w:spacing w:after="0"/>
              <w:ind w:left="0"/>
              <w:jc w:val="center"/>
            </w:pPr>
            <w:r>
              <w:rPr>
                <w:rFonts w:ascii="Arial"/>
                <w:b w:val="false"/>
                <w:i w:val="false"/>
                <w:color w:val="000000"/>
                <w:sz w:val="15"/>
              </w:rPr>
              <w:t>1,06</w:t>
            </w:r>
          </w:p>
          <w:bookmarkEnd w:id="3693"/>
        </w:tc>
        <w:tc>
          <w:tcPr>
            <w:tcW w:w="972" w:type="dxa"/>
            <w:tcBorders>
              <w:top w:val="outset" w:color="000000" w:sz="8"/>
              <w:left w:val="outset" w:color="000000" w:sz="8"/>
              <w:bottom w:val="outset" w:color="000000" w:sz="8"/>
              <w:right w:val="outset" w:color="000000" w:sz="8"/>
            </w:tcBorders>
            <w:vAlign w:val="center"/>
          </w:tcPr>
          <w:bookmarkStart w:name="13548" w:id="3694"/>
          <w:p>
            <w:pPr>
              <w:spacing w:after="0"/>
              <w:ind w:left="0"/>
              <w:jc w:val="center"/>
            </w:pPr>
          </w:p>
          <w:bookmarkEnd w:id="3694"/>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49" w:id="3695"/>
          <w:p>
            <w:pPr>
              <w:spacing w:after="0"/>
              <w:ind w:left="0"/>
              <w:jc w:val="center"/>
            </w:pPr>
            <w:r>
              <w:rPr>
                <w:rFonts w:ascii="Arial"/>
                <w:b w:val="false"/>
                <w:i w:val="false"/>
                <w:color w:val="000000"/>
                <w:sz w:val="15"/>
              </w:rPr>
              <w:t>93</w:t>
            </w:r>
          </w:p>
          <w:bookmarkEnd w:id="3695"/>
        </w:tc>
        <w:tc>
          <w:tcPr>
            <w:tcW w:w="6528" w:type="dxa"/>
            <w:tcBorders>
              <w:top w:val="outset" w:color="000000" w:sz="8"/>
              <w:left w:val="outset" w:color="000000" w:sz="8"/>
              <w:bottom w:val="outset" w:color="000000" w:sz="8"/>
              <w:right w:val="outset" w:color="000000" w:sz="8"/>
            </w:tcBorders>
            <w:vAlign w:val="center"/>
          </w:tcPr>
          <w:bookmarkStart w:name="13550" w:id="3696"/>
          <w:p>
            <w:pPr>
              <w:spacing w:after="0"/>
              <w:ind w:left="0"/>
              <w:jc w:val="left"/>
            </w:pPr>
            <w:r>
              <w:rPr>
                <w:rFonts w:ascii="Arial"/>
                <w:b w:val="false"/>
                <w:i w:val="false"/>
                <w:color w:val="000000"/>
                <w:sz w:val="15"/>
              </w:rPr>
              <w:t>ім. Т. Г. Шевченка</w:t>
            </w:r>
          </w:p>
          <w:bookmarkEnd w:id="3696"/>
        </w:tc>
        <w:tc>
          <w:tcPr>
            <w:tcW w:w="2020" w:type="dxa"/>
            <w:tcBorders>
              <w:top w:val="outset" w:color="000000" w:sz="8"/>
              <w:left w:val="outset" w:color="000000" w:sz="8"/>
              <w:bottom w:val="outset" w:color="000000" w:sz="8"/>
              <w:right w:val="outset" w:color="000000" w:sz="8"/>
            </w:tcBorders>
            <w:vAlign w:val="center"/>
          </w:tcPr>
          <w:bookmarkStart w:name="13551" w:id="3697"/>
          <w:p>
            <w:pPr>
              <w:spacing w:after="0"/>
              <w:ind w:left="0"/>
              <w:jc w:val="center"/>
            </w:pPr>
            <w:r>
              <w:rPr>
                <w:rFonts w:ascii="Arial"/>
                <w:b w:val="false"/>
                <w:i w:val="false"/>
                <w:color w:val="000000"/>
                <w:sz w:val="15"/>
              </w:rPr>
              <w:t>2,44</w:t>
            </w:r>
          </w:p>
          <w:bookmarkEnd w:id="3697"/>
        </w:tc>
        <w:tc>
          <w:tcPr>
            <w:tcW w:w="972" w:type="dxa"/>
            <w:tcBorders>
              <w:top w:val="outset" w:color="000000" w:sz="8"/>
              <w:left w:val="outset" w:color="000000" w:sz="8"/>
              <w:bottom w:val="outset" w:color="000000" w:sz="8"/>
              <w:right w:val="outset" w:color="000000" w:sz="8"/>
            </w:tcBorders>
            <w:vAlign w:val="center"/>
          </w:tcPr>
          <w:bookmarkStart w:name="13552" w:id="3698"/>
          <w:p>
            <w:pPr>
              <w:spacing w:after="0"/>
              <w:ind w:left="0"/>
              <w:jc w:val="center"/>
            </w:pPr>
          </w:p>
          <w:bookmarkEnd w:id="3698"/>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53" w:id="3699"/>
          <w:p>
            <w:pPr>
              <w:spacing w:after="0"/>
              <w:ind w:left="0"/>
              <w:jc w:val="center"/>
            </w:pPr>
          </w:p>
          <w:bookmarkEnd w:id="3699"/>
        </w:tc>
        <w:tc>
          <w:tcPr>
            <w:tcW w:w="6528" w:type="dxa"/>
            <w:tcBorders>
              <w:top w:val="outset" w:color="000000" w:sz="8"/>
              <w:left w:val="outset" w:color="000000" w:sz="8"/>
              <w:bottom w:val="outset" w:color="000000" w:sz="8"/>
              <w:right w:val="outset" w:color="000000" w:sz="8"/>
            </w:tcBorders>
            <w:vAlign w:val="center"/>
          </w:tcPr>
          <w:bookmarkStart w:name="13554" w:id="3700"/>
          <w:p>
            <w:pPr>
              <w:spacing w:after="0"/>
              <w:ind w:left="0"/>
              <w:jc w:val="center"/>
            </w:pPr>
            <w:r>
              <w:rPr>
                <w:rFonts w:ascii="Arial"/>
                <w:b/>
                <w:i/>
                <w:color w:val="000000"/>
                <w:sz w:val="15"/>
              </w:rPr>
              <w:t>Разом:</w:t>
            </w:r>
          </w:p>
          <w:bookmarkEnd w:id="3700"/>
        </w:tc>
        <w:tc>
          <w:tcPr>
            <w:tcW w:w="2020" w:type="dxa"/>
            <w:tcBorders>
              <w:top w:val="outset" w:color="000000" w:sz="8"/>
              <w:left w:val="outset" w:color="000000" w:sz="8"/>
              <w:bottom w:val="outset" w:color="000000" w:sz="8"/>
              <w:right w:val="outset" w:color="000000" w:sz="8"/>
            </w:tcBorders>
            <w:vAlign w:val="center"/>
          </w:tcPr>
          <w:bookmarkStart w:name="13555" w:id="3701"/>
          <w:p>
            <w:pPr>
              <w:spacing w:after="0"/>
              <w:ind w:left="0"/>
              <w:jc w:val="center"/>
            </w:pPr>
            <w:r>
              <w:rPr>
                <w:rFonts w:ascii="Arial"/>
                <w:b/>
                <w:i/>
                <w:color w:val="000000"/>
                <w:sz w:val="15"/>
              </w:rPr>
              <w:t>10,41</w:t>
            </w:r>
          </w:p>
          <w:bookmarkEnd w:id="3701"/>
        </w:tc>
        <w:tc>
          <w:tcPr>
            <w:tcW w:w="972" w:type="dxa"/>
            <w:tcBorders>
              <w:top w:val="outset" w:color="000000" w:sz="8"/>
              <w:left w:val="outset" w:color="000000" w:sz="8"/>
              <w:bottom w:val="outset" w:color="000000" w:sz="8"/>
              <w:right w:val="outset" w:color="000000" w:sz="8"/>
            </w:tcBorders>
            <w:vAlign w:val="center"/>
          </w:tcPr>
          <w:bookmarkStart w:name="13556" w:id="3702"/>
          <w:p>
            <w:pPr>
              <w:spacing w:after="0"/>
              <w:ind w:left="0"/>
              <w:jc w:val="center"/>
            </w:pPr>
          </w:p>
          <w:bookmarkEnd w:id="3702"/>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57" w:id="3703"/>
          <w:p>
            <w:pPr>
              <w:spacing w:after="0"/>
              <w:ind w:left="0"/>
              <w:jc w:val="center"/>
            </w:pPr>
          </w:p>
          <w:bookmarkEnd w:id="3703"/>
        </w:tc>
        <w:tc>
          <w:tcPr>
            <w:tcW w:w="6528" w:type="dxa"/>
            <w:tcBorders>
              <w:top w:val="outset" w:color="000000" w:sz="8"/>
              <w:left w:val="outset" w:color="000000" w:sz="8"/>
              <w:bottom w:val="outset" w:color="000000" w:sz="8"/>
              <w:right w:val="outset" w:color="000000" w:sz="8"/>
            </w:tcBorders>
            <w:vAlign w:val="center"/>
          </w:tcPr>
          <w:bookmarkStart w:name="13558" w:id="3704"/>
          <w:p>
            <w:pPr>
              <w:spacing w:after="0"/>
              <w:ind w:left="0"/>
              <w:jc w:val="center"/>
            </w:pPr>
            <w:r>
              <w:rPr>
                <w:rFonts w:ascii="Arial"/>
                <w:b/>
                <w:i w:val="false"/>
                <w:color w:val="000000"/>
                <w:sz w:val="15"/>
              </w:rPr>
              <w:t>ВСЬОГО:</w:t>
            </w:r>
          </w:p>
          <w:bookmarkEnd w:id="3704"/>
        </w:tc>
        <w:tc>
          <w:tcPr>
            <w:tcW w:w="2020" w:type="dxa"/>
            <w:tcBorders>
              <w:top w:val="outset" w:color="000000" w:sz="8"/>
              <w:left w:val="outset" w:color="000000" w:sz="8"/>
              <w:bottom w:val="outset" w:color="000000" w:sz="8"/>
              <w:right w:val="outset" w:color="000000" w:sz="8"/>
            </w:tcBorders>
            <w:vAlign w:val="center"/>
          </w:tcPr>
          <w:bookmarkStart w:name="13559" w:id="3705"/>
          <w:p>
            <w:pPr>
              <w:spacing w:after="0"/>
              <w:ind w:left="0"/>
              <w:jc w:val="center"/>
            </w:pPr>
            <w:r>
              <w:rPr>
                <w:rFonts w:ascii="Arial"/>
                <w:b/>
                <w:i w:val="false"/>
                <w:color w:val="000000"/>
                <w:sz w:val="15"/>
              </w:rPr>
              <w:t>487,07</w:t>
            </w:r>
          </w:p>
          <w:bookmarkEnd w:id="3705"/>
        </w:tc>
        <w:tc>
          <w:tcPr>
            <w:tcW w:w="972" w:type="dxa"/>
            <w:tcBorders>
              <w:top w:val="outset" w:color="000000" w:sz="8"/>
              <w:left w:val="outset" w:color="000000" w:sz="8"/>
              <w:bottom w:val="outset" w:color="000000" w:sz="8"/>
              <w:right w:val="outset" w:color="000000" w:sz="8"/>
            </w:tcBorders>
            <w:vAlign w:val="center"/>
          </w:tcPr>
          <w:bookmarkStart w:name="13560" w:id="3706"/>
          <w:p>
            <w:pPr>
              <w:spacing w:after="0"/>
              <w:ind w:left="0"/>
              <w:jc w:val="center"/>
            </w:pPr>
            <w:r>
              <w:rPr>
                <w:rFonts w:ascii="Arial"/>
                <w:b w:val="false"/>
                <w:i w:val="false"/>
                <w:color w:val="000000"/>
                <w:sz w:val="15"/>
              </w:rPr>
              <w:t>у т. ч. 4,85 га - акваторія</w:t>
            </w:r>
          </w:p>
          <w:bookmarkEnd w:id="3706"/>
        </w:tc>
      </w:tr>
      <w:tr>
        <w:trPr>
          <w:trHeight w:val="45" w:hRule="atLeast"/>
        </w:trPr>
        <w:tc>
          <w:tcPr>
            <w:tcW w:w="1560" w:type="dxa"/>
            <w:tcBorders>
              <w:top w:val="outset" w:color="000000" w:sz="8"/>
              <w:left w:val="outset" w:color="000000" w:sz="8"/>
              <w:bottom w:val="outset" w:color="000000" w:sz="8"/>
              <w:right w:val="outset" w:color="000000" w:sz="8"/>
            </w:tcBorders>
            <w:vAlign w:val="center"/>
          </w:tcPr>
          <w:bookmarkStart w:name="13561" w:id="3707"/>
          <w:p>
            <w:pPr>
              <w:spacing w:after="0"/>
              <w:ind w:left="0"/>
              <w:jc w:val="center"/>
            </w:pPr>
          </w:p>
          <w:bookmarkEnd w:id="3707"/>
        </w:tc>
        <w:tc>
          <w:tcPr>
            <w:tcW w:w="6528" w:type="dxa"/>
            <w:tcBorders>
              <w:top w:val="outset" w:color="000000" w:sz="8"/>
              <w:left w:val="outset" w:color="000000" w:sz="8"/>
              <w:bottom w:val="outset" w:color="000000" w:sz="8"/>
              <w:right w:val="outset" w:color="000000" w:sz="8"/>
            </w:tcBorders>
            <w:vAlign w:val="center"/>
          </w:tcPr>
          <w:bookmarkStart w:name="13562" w:id="3708"/>
          <w:p>
            <w:pPr>
              <w:spacing w:after="0"/>
              <w:ind w:left="0"/>
              <w:jc w:val="center"/>
            </w:pPr>
            <w:r>
              <w:rPr>
                <w:rFonts w:ascii="Arial"/>
                <w:b/>
                <w:i w:val="false"/>
                <w:color w:val="000000"/>
                <w:sz w:val="15"/>
              </w:rPr>
              <w:t>Всього по місту:</w:t>
            </w:r>
          </w:p>
          <w:bookmarkEnd w:id="3708"/>
        </w:tc>
        <w:tc>
          <w:tcPr>
            <w:tcW w:w="2020" w:type="dxa"/>
            <w:tcBorders>
              <w:top w:val="outset" w:color="000000" w:sz="8"/>
              <w:left w:val="outset" w:color="000000" w:sz="8"/>
              <w:bottom w:val="outset" w:color="000000" w:sz="8"/>
              <w:right w:val="outset" w:color="000000" w:sz="8"/>
            </w:tcBorders>
            <w:vAlign w:val="center"/>
          </w:tcPr>
          <w:bookmarkStart w:name="13563" w:id="3709"/>
          <w:p>
            <w:pPr>
              <w:spacing w:after="0"/>
              <w:ind w:left="0"/>
              <w:jc w:val="center"/>
            </w:pPr>
            <w:r>
              <w:rPr>
                <w:rFonts w:ascii="Arial"/>
                <w:b/>
                <w:i w:val="false"/>
                <w:color w:val="000000"/>
                <w:sz w:val="15"/>
              </w:rPr>
              <w:t>5504,71</w:t>
            </w:r>
          </w:p>
          <w:bookmarkEnd w:id="3709"/>
        </w:tc>
        <w:tc>
          <w:tcPr>
            <w:tcW w:w="972" w:type="dxa"/>
            <w:tcBorders>
              <w:top w:val="outset" w:color="000000" w:sz="8"/>
              <w:left w:val="outset" w:color="000000" w:sz="8"/>
              <w:bottom w:val="outset" w:color="000000" w:sz="8"/>
              <w:right w:val="outset" w:color="000000" w:sz="8"/>
            </w:tcBorders>
            <w:vAlign w:val="center"/>
          </w:tcPr>
          <w:bookmarkStart w:name="13564" w:id="3710"/>
          <w:p>
            <w:pPr>
              <w:spacing w:after="0"/>
              <w:ind w:left="0"/>
              <w:jc w:val="center"/>
            </w:pPr>
            <w:r>
              <w:rPr>
                <w:rFonts w:ascii="Arial"/>
                <w:b w:val="false"/>
                <w:i w:val="false"/>
                <w:color w:val="000000"/>
                <w:sz w:val="15"/>
              </w:rPr>
              <w:t>у т. ч. 472,36 га - акваторія</w:t>
            </w:r>
          </w:p>
          <w:bookmarkEnd w:id="3710"/>
        </w:tc>
      </w:tr>
    </w:tbl>
    <w:bookmarkStart w:name="146" w:id="3711"/>
    <w:p>
      <w:pPr>
        <w:spacing w:after="0"/>
        <w:ind w:firstLine="240"/>
        <w:jc w:val="left"/>
      </w:pPr>
      <w:r>
        <w:rPr>
          <w:rFonts w:ascii="Arial"/>
          <w:b w:val="false"/>
          <w:i w:val="false"/>
          <w:color w:val="000000"/>
          <w:sz w:val="18"/>
        </w:rPr>
        <w:t>У зв'язку з цим цифрові показники площ носять попередній характер і будуть уточнені при встановленні меж та проведенні інструментальної зйомки.</w:t>
      </w:r>
    </w:p>
    <w:bookmarkEnd w:id="3711"/>
    <w:bookmarkStart w:name="147" w:id="3712"/>
    <w:p>
      <w:pPr>
        <w:spacing w:after="0"/>
        <w:ind w:firstLine="240"/>
        <w:jc w:val="left"/>
      </w:pPr>
      <w:r>
        <w:rPr>
          <w:rFonts w:ascii="Arial"/>
          <w:b w:val="false"/>
          <w:i w:val="false"/>
          <w:color w:val="000000"/>
          <w:sz w:val="18"/>
        </w:rPr>
        <w:t>Результати проведеного аналізу та оцінки мережі і стану озеленених територій загального користування дозволяє визначити фактичні показники забезпеченості по місту та адміністративним районам (табл. 3).</w:t>
      </w:r>
    </w:p>
    <w:bookmarkEnd w:id="3712"/>
    <w:bookmarkStart w:name="13708" w:id="3713"/>
    <w:p>
      <w:pPr>
        <w:spacing w:after="0"/>
        <w:ind w:firstLine="240"/>
        <w:jc w:val="left"/>
      </w:pPr>
      <w:r>
        <w:rPr>
          <w:rFonts w:ascii="Arial"/>
          <w:b w:val="false"/>
          <w:i w:val="false"/>
          <w:color w:val="000000"/>
          <w:sz w:val="18"/>
        </w:rPr>
        <w:t>(таблиця 2 із змінами, внесеними згідно з рішеннями</w:t>
      </w:r>
      <w:r>
        <w:br/>
      </w:r>
      <w:r>
        <w:rPr>
          <w:rFonts w:ascii="Arial"/>
          <w:b w:val="false"/>
          <w:i w:val="false"/>
          <w:color w:val="000000"/>
          <w:sz w:val="18"/>
        </w:rPr>
        <w:t xml:space="preserve"> Київської міської ради від 21.12.2006 р. N 494/551,</w:t>
      </w:r>
      <w:r>
        <w:br/>
      </w:r>
      <w:r>
        <w:rPr>
          <w:rFonts w:ascii="Arial"/>
          <w:b w:val="false"/>
          <w:i w:val="false"/>
          <w:color w:val="000000"/>
          <w:sz w:val="18"/>
        </w:rPr>
        <w:t>від 22.02.2007 р. N 166/827,</w:t>
      </w:r>
      <w:r>
        <w:br/>
      </w:r>
      <w:r>
        <w:rPr>
          <w:rFonts w:ascii="Arial"/>
          <w:b w:val="false"/>
          <w:i w:val="false"/>
          <w:color w:val="000000"/>
          <w:sz w:val="18"/>
        </w:rPr>
        <w:t>від 27.10.2011 р. N 382/6598,</w:t>
      </w:r>
      <w:r>
        <w:br/>
      </w:r>
      <w:r>
        <w:rPr>
          <w:rFonts w:ascii="Arial"/>
          <w:b w:val="false"/>
          <w:i w:val="false"/>
          <w:color w:val="000000"/>
          <w:sz w:val="18"/>
        </w:rPr>
        <w:t>від 26.01.2012 р. N 14/7351,</w:t>
      </w:r>
      <w:r>
        <w:br/>
      </w:r>
      <w:r>
        <w:rPr>
          <w:rFonts w:ascii="Arial"/>
          <w:b w:val="false"/>
          <w:i w:val="false"/>
          <w:color w:val="000000"/>
          <w:sz w:val="18"/>
        </w:rPr>
        <w:t xml:space="preserve"> враховуючи зміни, внесені </w:t>
      </w:r>
      <w:r>
        <w:rPr>
          <w:rFonts w:ascii="Arial"/>
          <w:b w:val="false"/>
          <w:i w:val="false"/>
          <w:color w:val="0000ff"/>
          <w:sz w:val="18"/>
        </w:rPr>
        <w:t>рішенням</w:t>
      </w:r>
      <w:r>
        <w:br/>
      </w:r>
      <w:r>
        <w:rPr>
          <w:rFonts w:ascii="Arial"/>
          <w:b w:val="false"/>
          <w:i w:val="false"/>
          <w:color w:val="0000ff"/>
          <w:sz w:val="18"/>
        </w:rPr>
        <w:t xml:space="preserve"> Київської міської ради від 21.05.2015 р. N 484/1348</w:t>
      </w:r>
      <w:r>
        <w:rPr>
          <w:rFonts w:ascii="Arial"/>
          <w:b w:val="false"/>
          <w:i w:val="false"/>
          <w:color w:val="000000"/>
          <w:sz w:val="18"/>
        </w:rPr>
        <w:t>,</w:t>
      </w:r>
      <w:r>
        <w:br/>
      </w:r>
      <w:r>
        <w:rPr>
          <w:rFonts w:ascii="Arial"/>
          <w:b w:val="false"/>
          <w:i w:val="false"/>
          <w:color w:val="000000"/>
          <w:sz w:val="18"/>
        </w:rPr>
        <w:t>від 05.04.2012 р. N 386/7723,</w:t>
      </w:r>
      <w:r>
        <w:br/>
      </w:r>
      <w:r>
        <w:rPr>
          <w:rFonts w:ascii="Arial"/>
          <w:b w:val="false"/>
          <w:i w:val="false"/>
          <w:color w:val="000000"/>
          <w:sz w:val="18"/>
        </w:rPr>
        <w:t>від 12.07.2012 р. N 666/8003,</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w:t>
      </w:r>
      <w:r>
        <w:br/>
      </w:r>
      <w:r>
        <w:rPr>
          <w:rFonts w:ascii="Arial"/>
          <w:b w:val="false"/>
          <w:i w:val="false"/>
          <w:color w:val="0000ff"/>
          <w:sz w:val="18"/>
        </w:rPr>
        <w:t>Київської міської ради від 10.03.2016 р. N 135/135</w:t>
      </w:r>
      <w:r>
        <w:rPr>
          <w:rFonts w:ascii="Arial"/>
          <w:b w:val="false"/>
          <w:i w:val="false"/>
          <w:color w:val="000000"/>
          <w:sz w:val="18"/>
        </w:rPr>
        <w:t>,</w:t>
      </w:r>
      <w:r>
        <w:br/>
      </w:r>
      <w:r>
        <w:rPr>
          <w:rFonts w:ascii="Arial"/>
          <w:b w:val="false"/>
          <w:i w:val="false"/>
          <w:color w:val="000000"/>
          <w:sz w:val="18"/>
        </w:rPr>
        <w:t>від 17.04.2013 р. N 148/9205,</w:t>
      </w:r>
      <w:r>
        <w:br/>
      </w:r>
      <w:r>
        <w:rPr>
          <w:rFonts w:ascii="Arial"/>
          <w:b w:val="false"/>
          <w:i w:val="false"/>
          <w:color w:val="000000"/>
          <w:sz w:val="18"/>
        </w:rPr>
        <w:t xml:space="preserve"> від 17.04.2013 р. N 149/9206,</w:t>
      </w:r>
      <w:r>
        <w:br/>
      </w:r>
      <w:r>
        <w:rPr>
          <w:rFonts w:ascii="Arial"/>
          <w:b w:val="false"/>
          <w:i w:val="false"/>
          <w:color w:val="000000"/>
          <w:sz w:val="18"/>
        </w:rPr>
        <w:t xml:space="preserve"> від 22.05.2013 р. N 317/9374,</w:t>
      </w:r>
      <w:r>
        <w:br/>
      </w:r>
      <w:r>
        <w:rPr>
          <w:rFonts w:ascii="Arial"/>
          <w:b w:val="false"/>
          <w:i w:val="false"/>
          <w:color w:val="000000"/>
          <w:sz w:val="18"/>
        </w:rPr>
        <w:t xml:space="preserve"> від 22.05.2013 р. N 319/9376,</w:t>
      </w:r>
      <w:r>
        <w:br/>
      </w:r>
      <w:r>
        <w:rPr>
          <w:rFonts w:ascii="Arial"/>
          <w:b w:val="false"/>
          <w:i w:val="false"/>
          <w:color w:val="000000"/>
          <w:sz w:val="18"/>
        </w:rPr>
        <w:t xml:space="preserve"> від 23.10.2013 р. N 240/9728,</w:t>
      </w:r>
      <w:r>
        <w:br/>
      </w:r>
      <w:r>
        <w:rPr>
          <w:rFonts w:ascii="Arial"/>
          <w:b w:val="false"/>
          <w:i w:val="false"/>
          <w:color w:val="000000"/>
          <w:sz w:val="18"/>
        </w:rPr>
        <w:t xml:space="preserve"> від 23.10.2013 р. N 242/9730,</w:t>
      </w:r>
      <w:r>
        <w:br/>
      </w:r>
      <w:r>
        <w:rPr>
          <w:rFonts w:ascii="Arial"/>
          <w:b w:val="false"/>
          <w:i w:val="false"/>
          <w:color w:val="000000"/>
          <w:sz w:val="18"/>
        </w:rPr>
        <w:t xml:space="preserve"> від 13.11.2013 р. N 452/9940,</w:t>
      </w:r>
      <w:r>
        <w:br/>
      </w:r>
      <w:r>
        <w:rPr>
          <w:rFonts w:ascii="Arial"/>
          <w:b w:val="false"/>
          <w:i w:val="false"/>
          <w:color w:val="000000"/>
          <w:sz w:val="18"/>
        </w:rPr>
        <w:t xml:space="preserve"> від 31.07.2014 р. N 37/37,</w:t>
      </w:r>
      <w:r>
        <w:br/>
      </w:r>
      <w:r>
        <w:rPr>
          <w:rFonts w:ascii="Arial"/>
          <w:b w:val="false"/>
          <w:i w:val="false"/>
          <w:color w:val="000000"/>
          <w:sz w:val="18"/>
        </w:rPr>
        <w:t>від 04.09.2014 р. N 48/48,</w:t>
      </w:r>
      <w:r>
        <w:br/>
      </w:r>
      <w:r>
        <w:rPr>
          <w:rFonts w:ascii="Arial"/>
          <w:b w:val="false"/>
          <w:i w:val="false"/>
          <w:color w:val="000000"/>
          <w:sz w:val="18"/>
        </w:rPr>
        <w:t xml:space="preserve"> від 04.09.2014 р. N 49/49,</w:t>
      </w:r>
      <w:r>
        <w:br/>
      </w:r>
      <w:r>
        <w:rPr>
          <w:rFonts w:ascii="Arial"/>
          <w:b w:val="false"/>
          <w:i w:val="false"/>
          <w:color w:val="000000"/>
          <w:sz w:val="18"/>
        </w:rPr>
        <w:t>від 09.10.2014 р. N 290/290,</w:t>
      </w:r>
      <w:r>
        <w:br/>
      </w:r>
      <w:r>
        <w:rPr>
          <w:rFonts w:ascii="Arial"/>
          <w:b w:val="false"/>
          <w:i w:val="false"/>
          <w:color w:val="000000"/>
          <w:sz w:val="18"/>
        </w:rPr>
        <w:t>від 09.10.2014 р. N 291/291,</w:t>
      </w:r>
      <w:r>
        <w:br/>
      </w:r>
      <w:r>
        <w:rPr>
          <w:rFonts w:ascii="Arial"/>
          <w:b w:val="false"/>
          <w:i w:val="false"/>
          <w:color w:val="000000"/>
          <w:sz w:val="18"/>
        </w:rPr>
        <w:t>від 13.11.2014 р. N 376/376,</w:t>
      </w:r>
      <w:r>
        <w:br/>
      </w:r>
      <w:r>
        <w:rPr>
          <w:rFonts w:ascii="Arial"/>
          <w:b w:val="false"/>
          <w:i w:val="false"/>
          <w:color w:val="000000"/>
          <w:sz w:val="18"/>
        </w:rPr>
        <w:t>від 13.11.2014 р. N 377/377,</w:t>
      </w:r>
      <w:r>
        <w:br/>
      </w:r>
      <w:r>
        <w:rPr>
          <w:rFonts w:ascii="Arial"/>
          <w:b w:val="false"/>
          <w:i w:val="false"/>
          <w:color w:val="000000"/>
          <w:sz w:val="18"/>
        </w:rPr>
        <w:t>від 13.11.2014 р. N 379/379,</w:t>
      </w:r>
      <w:r>
        <w:br/>
      </w:r>
      <w:r>
        <w:rPr>
          <w:rFonts w:ascii="Arial"/>
          <w:b w:val="false"/>
          <w:i w:val="false"/>
          <w:color w:val="000000"/>
          <w:sz w:val="18"/>
        </w:rPr>
        <w:t>від 13.11.2014 р. N 380/380,</w:t>
      </w:r>
      <w:r>
        <w:br/>
      </w:r>
      <w:r>
        <w:rPr>
          <w:rFonts w:ascii="Arial"/>
          <w:b w:val="false"/>
          <w:i w:val="false"/>
          <w:color w:val="000000"/>
          <w:sz w:val="18"/>
        </w:rPr>
        <w:t>від 13.11.2014 р. N 382/382,</w:t>
      </w:r>
      <w:r>
        <w:br/>
      </w:r>
      <w:r>
        <w:rPr>
          <w:rFonts w:ascii="Arial"/>
          <w:b w:val="false"/>
          <w:i w:val="false"/>
          <w:color w:val="000000"/>
          <w:sz w:val="18"/>
        </w:rPr>
        <w:t>від 16.12.2014 р. N 726/726,</w:t>
      </w:r>
      <w:r>
        <w:br/>
      </w:r>
      <w:r>
        <w:rPr>
          <w:rFonts w:ascii="Arial"/>
          <w:b w:val="false"/>
          <w:i w:val="false"/>
          <w:color w:val="000000"/>
          <w:sz w:val="18"/>
        </w:rPr>
        <w:t>від 25.12.2014 р. N 733/733,</w:t>
      </w:r>
      <w:r>
        <w:br/>
      </w:r>
      <w:r>
        <w:rPr>
          <w:rFonts w:ascii="Arial"/>
          <w:b w:val="false"/>
          <w:i w:val="false"/>
          <w:color w:val="000000"/>
          <w:sz w:val="18"/>
        </w:rPr>
        <w:t xml:space="preserve"> від 26.12.2014 р. N 748/748,</w:t>
      </w:r>
      <w:r>
        <w:br/>
      </w:r>
      <w:r>
        <w:rPr>
          <w:rFonts w:ascii="Arial"/>
          <w:b w:val="false"/>
          <w:i w:val="false"/>
          <w:color w:val="000000"/>
          <w:sz w:val="18"/>
        </w:rPr>
        <w:t>від 26.12.2014 р. N 749/749,</w:t>
      </w:r>
      <w:r>
        <w:br/>
      </w:r>
      <w:r>
        <w:rPr>
          <w:rFonts w:ascii="Arial"/>
          <w:b w:val="false"/>
          <w:i w:val="false"/>
          <w:color w:val="000000"/>
          <w:sz w:val="18"/>
        </w:rPr>
        <w:t>від 26.12.2014 р. N 750/750,</w:t>
      </w:r>
      <w:r>
        <w:br/>
      </w:r>
      <w:r>
        <w:rPr>
          <w:rFonts w:ascii="Arial"/>
          <w:b w:val="false"/>
          <w:i w:val="false"/>
          <w:color w:val="000000"/>
          <w:sz w:val="18"/>
        </w:rPr>
        <w:t>від 26.12.2014 р. N 751/751,</w:t>
      </w:r>
      <w:r>
        <w:br/>
      </w:r>
      <w:r>
        <w:rPr>
          <w:rFonts w:ascii="Arial"/>
          <w:b w:val="false"/>
          <w:i w:val="false"/>
          <w:color w:val="000000"/>
          <w:sz w:val="18"/>
        </w:rPr>
        <w:t>від 26.12.2014 р. N 752/752,</w:t>
      </w:r>
      <w:r>
        <w:br/>
      </w:r>
      <w:r>
        <w:rPr>
          <w:rFonts w:ascii="Arial"/>
          <w:b w:val="false"/>
          <w:i w:val="false"/>
          <w:color w:val="000000"/>
          <w:sz w:val="18"/>
        </w:rPr>
        <w:t xml:space="preserve"> від 12.02.2015 р. N 70/935,</w:t>
      </w:r>
      <w:r>
        <w:br/>
      </w:r>
      <w:r>
        <w:rPr>
          <w:rFonts w:ascii="Arial"/>
          <w:b w:val="false"/>
          <w:i w:val="false"/>
          <w:color w:val="000000"/>
          <w:sz w:val="18"/>
        </w:rPr>
        <w:t xml:space="preserve"> від 17.02.2015 р. N 81/946,</w:t>
      </w:r>
      <w:r>
        <w:br/>
      </w:r>
      <w:r>
        <w:rPr>
          <w:rFonts w:ascii="Arial"/>
          <w:b w:val="false"/>
          <w:i w:val="false"/>
          <w:color w:val="000000"/>
          <w:sz w:val="18"/>
        </w:rPr>
        <w:t>від 17.02.2015 р. N 82/947,</w:t>
      </w:r>
      <w:r>
        <w:br/>
      </w:r>
      <w:r>
        <w:rPr>
          <w:rFonts w:ascii="Arial"/>
          <w:b w:val="false"/>
          <w:i w:val="false"/>
          <w:color w:val="000000"/>
          <w:sz w:val="18"/>
        </w:rPr>
        <w:t>від 17.02.2015 р. N 83/948,</w:t>
      </w:r>
      <w:r>
        <w:br/>
      </w:r>
      <w:r>
        <w:rPr>
          <w:rFonts w:ascii="Arial"/>
          <w:b w:val="false"/>
          <w:i w:val="false"/>
          <w:color w:val="000000"/>
          <w:sz w:val="18"/>
        </w:rPr>
        <w:t>від 19.02.2015 р. N 156/1021</w:t>
      </w:r>
      <w:r>
        <w:br/>
      </w:r>
      <w:r>
        <w:rPr>
          <w:rFonts w:ascii="Arial"/>
          <w:b w:val="false"/>
          <w:i w:val="false"/>
          <w:color w:val="000000"/>
          <w:sz w:val="18"/>
        </w:rPr>
        <w:t>від 04.03.2015 р. N 168/1033,</w:t>
      </w:r>
      <w:r>
        <w:br/>
      </w:r>
      <w:r>
        <w:rPr>
          <w:rFonts w:ascii="Arial"/>
          <w:b w:val="false"/>
          <w:i w:val="false"/>
          <w:color w:val="000000"/>
          <w:sz w:val="18"/>
        </w:rPr>
        <w:t xml:space="preserve"> від 04.03.2015 р. N 169/1034,</w:t>
      </w:r>
      <w:r>
        <w:br/>
      </w:r>
      <w:r>
        <w:rPr>
          <w:rFonts w:ascii="Arial"/>
          <w:b w:val="false"/>
          <w:i w:val="false"/>
          <w:color w:val="000000"/>
          <w:sz w:val="18"/>
        </w:rPr>
        <w:t xml:space="preserve"> від 04.03.2015 р. N 170/1035,</w:t>
      </w:r>
      <w:r>
        <w:br/>
      </w:r>
      <w:r>
        <w:rPr>
          <w:rFonts w:ascii="Arial"/>
          <w:b w:val="false"/>
          <w:i w:val="false"/>
          <w:color w:val="000000"/>
          <w:sz w:val="18"/>
        </w:rPr>
        <w:t>від 04.03.2015 р. N 175/1040,</w:t>
      </w:r>
      <w:r>
        <w:br/>
      </w:r>
      <w:r>
        <w:rPr>
          <w:rFonts w:ascii="Arial"/>
          <w:b w:val="false"/>
          <w:i w:val="false"/>
          <w:color w:val="000000"/>
          <w:sz w:val="18"/>
        </w:rPr>
        <w:t xml:space="preserve"> від 02.04.2015 р. N 326/1191,</w:t>
      </w:r>
      <w:r>
        <w:br/>
      </w:r>
      <w:r>
        <w:rPr>
          <w:rFonts w:ascii="Arial"/>
          <w:b w:val="false"/>
          <w:i w:val="false"/>
          <w:color w:val="000000"/>
          <w:sz w:val="18"/>
        </w:rPr>
        <w:t xml:space="preserve"> від 02.04.2015 р. N 327/1192,</w:t>
      </w:r>
      <w:r>
        <w:br/>
      </w:r>
      <w:r>
        <w:rPr>
          <w:rFonts w:ascii="Arial"/>
          <w:b w:val="false"/>
          <w:i w:val="false"/>
          <w:color w:val="000000"/>
          <w:sz w:val="18"/>
        </w:rPr>
        <w:t xml:space="preserve"> від 02.04.2015 р. N 328/1193,</w:t>
      </w:r>
      <w:r>
        <w:br/>
      </w:r>
      <w:r>
        <w:rPr>
          <w:rFonts w:ascii="Arial"/>
          <w:b w:val="false"/>
          <w:i w:val="false"/>
          <w:color w:val="000000"/>
          <w:sz w:val="18"/>
        </w:rPr>
        <w:t>від 02.04.2015 р. N 329/1194,</w:t>
      </w:r>
      <w:r>
        <w:br/>
      </w:r>
      <w:r>
        <w:rPr>
          <w:rFonts w:ascii="Arial"/>
          <w:b w:val="false"/>
          <w:i w:val="false"/>
          <w:color w:val="000000"/>
          <w:sz w:val="18"/>
        </w:rPr>
        <w:t xml:space="preserve"> від 21.04.2015 р. N 448/1313,</w:t>
      </w:r>
      <w:r>
        <w:br/>
      </w:r>
      <w:r>
        <w:rPr>
          <w:rFonts w:ascii="Arial"/>
          <w:b w:val="false"/>
          <w:i w:val="false"/>
          <w:color w:val="000000"/>
          <w:sz w:val="18"/>
        </w:rPr>
        <w:t>від 14.05.2015 р. N 479/1343,</w:t>
      </w:r>
      <w:r>
        <w:br/>
      </w:r>
      <w:r>
        <w:rPr>
          <w:rFonts w:ascii="Arial"/>
          <w:b w:val="false"/>
          <w:i w:val="false"/>
          <w:color w:val="000000"/>
          <w:sz w:val="18"/>
        </w:rPr>
        <w:t>від 14.05.2015 р. N 480/1344,</w:t>
      </w:r>
      <w:r>
        <w:br/>
      </w:r>
      <w:r>
        <w:rPr>
          <w:rFonts w:ascii="Arial"/>
          <w:b w:val="false"/>
          <w:i w:val="false"/>
          <w:color w:val="000000"/>
          <w:sz w:val="18"/>
        </w:rPr>
        <w:t>від 14.05.2015 р. N 481/1345,</w:t>
      </w:r>
      <w:r>
        <w:br/>
      </w:r>
      <w:r>
        <w:rPr>
          <w:rFonts w:ascii="Arial"/>
          <w:b w:val="false"/>
          <w:i w:val="false"/>
          <w:color w:val="000000"/>
          <w:sz w:val="18"/>
        </w:rPr>
        <w:t xml:space="preserve"> від 14.05.2015 р. N 482/1346,</w:t>
      </w:r>
      <w:r>
        <w:br/>
      </w:r>
      <w:r>
        <w:rPr>
          <w:rFonts w:ascii="Arial"/>
          <w:b w:val="false"/>
          <w:i w:val="false"/>
          <w:color w:val="000000"/>
          <w:sz w:val="18"/>
        </w:rPr>
        <w:t xml:space="preserve"> від 14.05.2015 р. N 483/1347,</w:t>
      </w:r>
      <w:r>
        <w:br/>
      </w:r>
      <w:r>
        <w:rPr>
          <w:rFonts w:ascii="Arial"/>
          <w:b w:val="false"/>
          <w:i w:val="false"/>
          <w:color w:val="000000"/>
          <w:sz w:val="18"/>
        </w:rPr>
        <w:t>від 21.05.2015 р. N 485/1349,</w:t>
      </w:r>
      <w:r>
        <w:br/>
      </w:r>
      <w:r>
        <w:rPr>
          <w:rFonts w:ascii="Arial"/>
          <w:b w:val="false"/>
          <w:i w:val="false"/>
          <w:color w:val="000000"/>
          <w:sz w:val="18"/>
        </w:rPr>
        <w:t>від 21.05.2015 р. N 548/1412,</w:t>
      </w:r>
      <w:r>
        <w:br/>
      </w:r>
      <w:r>
        <w:rPr>
          <w:rFonts w:ascii="Arial"/>
          <w:b w:val="false"/>
          <w:i w:val="false"/>
          <w:color w:val="000000"/>
          <w:sz w:val="18"/>
        </w:rPr>
        <w:t xml:space="preserve"> від 02.06.2015 р. N 590/1454,</w:t>
      </w:r>
      <w:r>
        <w:br/>
      </w:r>
      <w:r>
        <w:rPr>
          <w:rFonts w:ascii="Arial"/>
          <w:b w:val="false"/>
          <w:i w:val="false"/>
          <w:color w:val="000000"/>
          <w:sz w:val="18"/>
        </w:rPr>
        <w:t>від 11.06.2015 р. N 628/1492,</w:t>
      </w:r>
      <w:r>
        <w:br/>
      </w:r>
      <w:r>
        <w:rPr>
          <w:rFonts w:ascii="Arial"/>
          <w:b w:val="false"/>
          <w:i w:val="false"/>
          <w:color w:val="000000"/>
          <w:sz w:val="18"/>
        </w:rPr>
        <w:t>від 11.06.2015 р. N 629/1493,</w:t>
      </w:r>
      <w:r>
        <w:br/>
      </w:r>
      <w:r>
        <w:rPr>
          <w:rFonts w:ascii="Arial"/>
          <w:b w:val="false"/>
          <w:i w:val="false"/>
          <w:color w:val="000000"/>
          <w:sz w:val="18"/>
        </w:rPr>
        <w:t>від 16.07.2015 р. N 746/1610,</w:t>
      </w:r>
      <w:r>
        <w:br/>
      </w:r>
      <w:r>
        <w:rPr>
          <w:rFonts w:ascii="Arial"/>
          <w:b w:val="false"/>
          <w:i w:val="false"/>
          <w:color w:val="000000"/>
          <w:sz w:val="18"/>
        </w:rPr>
        <w:t xml:space="preserve"> від 23.07.2015 р. N 790/1654,</w:t>
      </w:r>
      <w:r>
        <w:br/>
      </w:r>
      <w:r>
        <w:rPr>
          <w:rFonts w:ascii="Arial"/>
          <w:b w:val="false"/>
          <w:i w:val="false"/>
          <w:color w:val="000000"/>
          <w:sz w:val="18"/>
        </w:rPr>
        <w:t xml:space="preserve"> від 23.07.2015 р. N 788/1652,</w:t>
      </w:r>
      <w:r>
        <w:br/>
      </w:r>
      <w:r>
        <w:rPr>
          <w:rFonts w:ascii="Arial"/>
          <w:b w:val="false"/>
          <w:i w:val="false"/>
          <w:color w:val="000000"/>
          <w:sz w:val="18"/>
        </w:rPr>
        <w:t xml:space="preserve"> від 23.07.2015 р. N 789/1653,</w:t>
      </w:r>
      <w:r>
        <w:br/>
      </w:r>
      <w:r>
        <w:rPr>
          <w:rFonts w:ascii="Arial"/>
          <w:b w:val="false"/>
          <w:i w:val="false"/>
          <w:color w:val="000000"/>
          <w:sz w:val="18"/>
        </w:rPr>
        <w:t>від 23.07.2015 р. N 791/1655,</w:t>
      </w:r>
      <w:r>
        <w:br/>
      </w:r>
      <w:r>
        <w:rPr>
          <w:rFonts w:ascii="Arial"/>
          <w:b w:val="false"/>
          <w:i w:val="false"/>
          <w:color w:val="000000"/>
          <w:sz w:val="18"/>
        </w:rPr>
        <w:t xml:space="preserve"> від 23.07.2015 р. N 792/1656,</w:t>
      </w:r>
      <w:r>
        <w:br/>
      </w:r>
      <w:r>
        <w:rPr>
          <w:rFonts w:ascii="Arial"/>
          <w:b w:val="false"/>
          <w:i w:val="false"/>
          <w:color w:val="000000"/>
          <w:sz w:val="18"/>
        </w:rPr>
        <w:t xml:space="preserve"> від 23.07.2015 р. N 793/1657,</w:t>
      </w:r>
      <w:r>
        <w:br/>
      </w:r>
      <w:r>
        <w:rPr>
          <w:rFonts w:ascii="Arial"/>
          <w:b w:val="false"/>
          <w:i w:val="false"/>
          <w:color w:val="000000"/>
          <w:sz w:val="18"/>
        </w:rPr>
        <w:t>від 23.07.2015 р. N 794/1658,</w:t>
      </w:r>
      <w:r>
        <w:br/>
      </w:r>
      <w:r>
        <w:rPr>
          <w:rFonts w:ascii="Arial"/>
          <w:b w:val="false"/>
          <w:i w:val="false"/>
          <w:color w:val="000000"/>
          <w:sz w:val="18"/>
        </w:rPr>
        <w:t>від 23.07.2015 р. N 795/1659,</w:t>
      </w:r>
      <w:r>
        <w:br/>
      </w:r>
      <w:r>
        <w:rPr>
          <w:rFonts w:ascii="Arial"/>
          <w:b w:val="false"/>
          <w:i w:val="false"/>
          <w:color w:val="000000"/>
          <w:sz w:val="18"/>
        </w:rPr>
        <w:t>від 23.07.2015 р. N 796/1660,</w:t>
      </w:r>
      <w:r>
        <w:br/>
      </w:r>
      <w:r>
        <w:rPr>
          <w:rFonts w:ascii="Arial"/>
          <w:b w:val="false"/>
          <w:i w:val="false"/>
          <w:color w:val="000000"/>
          <w:sz w:val="18"/>
        </w:rPr>
        <w:t>від 23.07.2015 р. N 797/1661,</w:t>
      </w:r>
      <w:r>
        <w:br/>
      </w:r>
      <w:r>
        <w:rPr>
          <w:rFonts w:ascii="Arial"/>
          <w:b w:val="false"/>
          <w:i w:val="false"/>
          <w:color w:val="000000"/>
          <w:sz w:val="18"/>
        </w:rPr>
        <w:t xml:space="preserve"> від 23.07.2015 р. N 921/1785,</w:t>
      </w:r>
      <w:r>
        <w:br/>
      </w:r>
      <w:r>
        <w:rPr>
          <w:rFonts w:ascii="Arial"/>
          <w:b w:val="false"/>
          <w:i w:val="false"/>
          <w:color w:val="000000"/>
          <w:sz w:val="18"/>
        </w:rPr>
        <w:t>від 03.09.2015 р. N 930/1794,</w:t>
      </w:r>
      <w:r>
        <w:br/>
      </w:r>
      <w:r>
        <w:rPr>
          <w:rFonts w:ascii="Arial"/>
          <w:b w:val="false"/>
          <w:i w:val="false"/>
          <w:color w:val="000000"/>
          <w:sz w:val="18"/>
        </w:rPr>
        <w:t>від 03.09.2015 р. N 931/1795,</w:t>
      </w:r>
      <w:r>
        <w:br/>
      </w:r>
      <w:r>
        <w:rPr>
          <w:rFonts w:ascii="Arial"/>
          <w:b w:val="false"/>
          <w:i w:val="false"/>
          <w:color w:val="000000"/>
          <w:sz w:val="18"/>
        </w:rPr>
        <w:t xml:space="preserve"> від 10.09.2015 р. N 948/1812,</w:t>
      </w:r>
      <w:r>
        <w:br/>
      </w:r>
      <w:r>
        <w:rPr>
          <w:rFonts w:ascii="Arial"/>
          <w:b w:val="false"/>
          <w:i w:val="false"/>
          <w:color w:val="000000"/>
          <w:sz w:val="18"/>
        </w:rPr>
        <w:t xml:space="preserve"> від 10.09.2015 р. N 949/1813,</w:t>
      </w:r>
      <w:r>
        <w:br/>
      </w:r>
      <w:r>
        <w:rPr>
          <w:rFonts w:ascii="Arial"/>
          <w:b w:val="false"/>
          <w:i w:val="false"/>
          <w:color w:val="000000"/>
          <w:sz w:val="18"/>
        </w:rPr>
        <w:t xml:space="preserve"> від 24.09.2015 р. N 4/1907,</w:t>
      </w:r>
      <w:r>
        <w:br/>
      </w:r>
      <w:r>
        <w:rPr>
          <w:rFonts w:ascii="Arial"/>
          <w:b w:val="false"/>
          <w:i w:val="false"/>
          <w:color w:val="000000"/>
          <w:sz w:val="18"/>
        </w:rPr>
        <w:t xml:space="preserve"> від 24.09.2015 р. N 5/1908,</w:t>
      </w:r>
      <w:r>
        <w:br/>
      </w:r>
      <w:r>
        <w:rPr>
          <w:rFonts w:ascii="Arial"/>
          <w:b w:val="false"/>
          <w:i w:val="false"/>
          <w:color w:val="000000"/>
          <w:sz w:val="18"/>
        </w:rPr>
        <w:t xml:space="preserve"> від 24.09.2015 р. N 6/1909,</w:t>
      </w:r>
      <w:r>
        <w:br/>
      </w:r>
      <w:r>
        <w:rPr>
          <w:rFonts w:ascii="Arial"/>
          <w:b w:val="false"/>
          <w:i w:val="false"/>
          <w:color w:val="000000"/>
          <w:sz w:val="18"/>
        </w:rPr>
        <w:t xml:space="preserve"> від 24.09.2015 р. N 8/1911,</w:t>
      </w:r>
      <w:r>
        <w:br/>
      </w:r>
      <w:r>
        <w:rPr>
          <w:rFonts w:ascii="Arial"/>
          <w:b w:val="false"/>
          <w:i w:val="false"/>
          <w:color w:val="000000"/>
          <w:sz w:val="18"/>
        </w:rPr>
        <w:t xml:space="preserve"> від 24.09.2015 р. N 28/1931,</w:t>
      </w:r>
      <w:r>
        <w:br/>
      </w:r>
      <w:r>
        <w:rPr>
          <w:rFonts w:ascii="Arial"/>
          <w:b w:val="false"/>
          <w:i w:val="false"/>
          <w:color w:val="000000"/>
          <w:sz w:val="18"/>
        </w:rPr>
        <w:t xml:space="preserve"> від 24.09.2015 р. N 9/1912,</w:t>
      </w:r>
      <w:r>
        <w:br/>
      </w:r>
      <w:r>
        <w:rPr>
          <w:rFonts w:ascii="Arial"/>
          <w:b w:val="false"/>
          <w:i w:val="false"/>
          <w:color w:val="000000"/>
          <w:sz w:val="18"/>
        </w:rPr>
        <w:t xml:space="preserve"> від 24.09.2015 р. N 10/1913,</w:t>
      </w:r>
      <w:r>
        <w:br/>
      </w:r>
      <w:r>
        <w:rPr>
          <w:rFonts w:ascii="Arial"/>
          <w:b w:val="false"/>
          <w:i w:val="false"/>
          <w:color w:val="000000"/>
          <w:sz w:val="18"/>
        </w:rPr>
        <w:t xml:space="preserve"> від 24.09.2015 р. N 11/1914,</w:t>
      </w:r>
      <w:r>
        <w:br/>
      </w:r>
      <w:r>
        <w:rPr>
          <w:rFonts w:ascii="Arial"/>
          <w:b w:val="false"/>
          <w:i w:val="false"/>
          <w:color w:val="000000"/>
          <w:sz w:val="18"/>
        </w:rPr>
        <w:t xml:space="preserve"> від 24.09.2015 р. N 12/1915,</w:t>
      </w:r>
      <w:r>
        <w:br/>
      </w:r>
      <w:r>
        <w:rPr>
          <w:rFonts w:ascii="Arial"/>
          <w:b w:val="false"/>
          <w:i w:val="false"/>
          <w:color w:val="000000"/>
          <w:sz w:val="18"/>
        </w:rPr>
        <w:t xml:space="preserve"> від 24.09.2015 р. N 13/1916,</w:t>
      </w:r>
      <w:r>
        <w:br/>
      </w:r>
      <w:r>
        <w:rPr>
          <w:rFonts w:ascii="Arial"/>
          <w:b w:val="false"/>
          <w:i w:val="false"/>
          <w:color w:val="000000"/>
          <w:sz w:val="18"/>
        </w:rPr>
        <w:t xml:space="preserve"> від 24.09.2015 р. N 14/1917,</w:t>
      </w:r>
      <w:r>
        <w:br/>
      </w:r>
      <w:r>
        <w:rPr>
          <w:rFonts w:ascii="Arial"/>
          <w:b w:val="false"/>
          <w:i w:val="false"/>
          <w:color w:val="000000"/>
          <w:sz w:val="18"/>
        </w:rPr>
        <w:t>від 24.09.2015 р. N 27/1930,</w:t>
      </w:r>
      <w:r>
        <w:br/>
      </w:r>
      <w:r>
        <w:rPr>
          <w:rFonts w:ascii="Arial"/>
          <w:b w:val="false"/>
          <w:i w:val="false"/>
          <w:color w:val="000000"/>
          <w:sz w:val="18"/>
        </w:rPr>
        <w:t xml:space="preserve"> від 24.09.2015 р. N 29/1932,</w:t>
      </w:r>
      <w:r>
        <w:br/>
      </w:r>
      <w:r>
        <w:rPr>
          <w:rFonts w:ascii="Arial"/>
          <w:b w:val="false"/>
          <w:i w:val="false"/>
          <w:color w:val="000000"/>
          <w:sz w:val="18"/>
        </w:rPr>
        <w:t xml:space="preserve"> від 24.09.2015 р. N 32/1935,</w:t>
      </w:r>
      <w:r>
        <w:br/>
      </w:r>
      <w:r>
        <w:rPr>
          <w:rFonts w:ascii="Arial"/>
          <w:b w:val="false"/>
          <w:i w:val="false"/>
          <w:color w:val="000000"/>
          <w:sz w:val="18"/>
        </w:rPr>
        <w:t xml:space="preserve"> від 24.09.2015 р. N 33/1936,</w:t>
      </w:r>
      <w:r>
        <w:br/>
      </w:r>
      <w:r>
        <w:rPr>
          <w:rFonts w:ascii="Arial"/>
          <w:b w:val="false"/>
          <w:i w:val="false"/>
          <w:color w:val="000000"/>
          <w:sz w:val="18"/>
        </w:rPr>
        <w:t xml:space="preserve"> від 24.09.2015 р. N 44/1947,</w:t>
      </w:r>
      <w:r>
        <w:br/>
      </w:r>
      <w:r>
        <w:rPr>
          <w:rFonts w:ascii="Arial"/>
          <w:b w:val="false"/>
          <w:i w:val="false"/>
          <w:color w:val="000000"/>
          <w:sz w:val="18"/>
        </w:rPr>
        <w:t xml:space="preserve"> від 01.10.2015 р. N 91/1994,</w:t>
      </w:r>
      <w:r>
        <w:br/>
      </w:r>
      <w:r>
        <w:rPr>
          <w:rFonts w:ascii="Arial"/>
          <w:b w:val="false"/>
          <w:i w:val="false"/>
          <w:color w:val="000000"/>
          <w:sz w:val="18"/>
        </w:rPr>
        <w:t xml:space="preserve"> від 01.10.2015 р. N 92/1995,</w:t>
      </w:r>
      <w:r>
        <w:br/>
      </w:r>
      <w:r>
        <w:rPr>
          <w:rFonts w:ascii="Arial"/>
          <w:b w:val="false"/>
          <w:i w:val="false"/>
          <w:color w:val="000000"/>
          <w:sz w:val="18"/>
        </w:rPr>
        <w:t xml:space="preserve"> від 08.10.2015 р. N 115/2018,</w:t>
      </w:r>
      <w:r>
        <w:br/>
      </w:r>
      <w:r>
        <w:rPr>
          <w:rFonts w:ascii="Arial"/>
          <w:b w:val="false"/>
          <w:i w:val="false"/>
          <w:color w:val="000000"/>
          <w:sz w:val="18"/>
        </w:rPr>
        <w:t xml:space="preserve"> від 08.10.2015 р. N 116/2019,</w:t>
      </w:r>
      <w:r>
        <w:br/>
      </w:r>
      <w:r>
        <w:rPr>
          <w:rFonts w:ascii="Arial"/>
          <w:b w:val="false"/>
          <w:i w:val="false"/>
          <w:color w:val="000000"/>
          <w:sz w:val="18"/>
        </w:rPr>
        <w:t xml:space="preserve"> від 08.10.2015 р. N 119/2022,</w:t>
      </w:r>
      <w:r>
        <w:br/>
      </w:r>
      <w:r>
        <w:rPr>
          <w:rFonts w:ascii="Arial"/>
          <w:b w:val="false"/>
          <w:i w:val="false"/>
          <w:color w:val="000000"/>
          <w:sz w:val="18"/>
        </w:rPr>
        <w:t xml:space="preserve"> від 08.10.2015 р. N 133/2036,</w:t>
      </w:r>
      <w:r>
        <w:br/>
      </w:r>
      <w:r>
        <w:rPr>
          <w:rFonts w:ascii="Arial"/>
          <w:b w:val="false"/>
          <w:i w:val="false"/>
          <w:color w:val="000000"/>
          <w:sz w:val="18"/>
        </w:rPr>
        <w:t>від 08.10.2015 р. N 134/2037,</w:t>
      </w:r>
      <w:r>
        <w:br/>
      </w:r>
      <w:r>
        <w:rPr>
          <w:rFonts w:ascii="Arial"/>
          <w:b w:val="false"/>
          <w:i w:val="false"/>
          <w:color w:val="000000"/>
          <w:sz w:val="18"/>
        </w:rPr>
        <w:t>від 11.02.2016 р. N 84/84,</w:t>
      </w:r>
      <w:r>
        <w:br/>
      </w:r>
      <w:r>
        <w:rPr>
          <w:rFonts w:ascii="Arial"/>
          <w:b w:val="false"/>
          <w:i w:val="false"/>
          <w:color w:val="000000"/>
          <w:sz w:val="18"/>
        </w:rPr>
        <w:t>від 11.02.2016 р. N 85/85,</w:t>
      </w:r>
      <w:r>
        <w:br/>
      </w:r>
      <w:r>
        <w:rPr>
          <w:rFonts w:ascii="Arial"/>
          <w:b w:val="false"/>
          <w:i w:val="false"/>
          <w:color w:val="000000"/>
          <w:sz w:val="18"/>
        </w:rPr>
        <w:t>від 11.02.2016 р. N 86/86,</w:t>
      </w:r>
      <w:r>
        <w:br/>
      </w:r>
      <w:r>
        <w:rPr>
          <w:rFonts w:ascii="Arial"/>
          <w:b w:val="false"/>
          <w:i w:val="false"/>
          <w:color w:val="000000"/>
          <w:sz w:val="18"/>
        </w:rPr>
        <w:t>від 11.02.2016 р. N 87/87,</w:t>
      </w:r>
      <w:r>
        <w:br/>
      </w:r>
      <w:r>
        <w:rPr>
          <w:rFonts w:ascii="Arial"/>
          <w:b w:val="false"/>
          <w:i w:val="false"/>
          <w:color w:val="000000"/>
          <w:sz w:val="18"/>
        </w:rPr>
        <w:t xml:space="preserve"> від 10.03.2016 р. N 136/136,</w:t>
      </w:r>
      <w:r>
        <w:br/>
      </w:r>
      <w:r>
        <w:rPr>
          <w:rFonts w:ascii="Arial"/>
          <w:b w:val="false"/>
          <w:i w:val="false"/>
          <w:color w:val="000000"/>
          <w:sz w:val="18"/>
        </w:rPr>
        <w:t>від 10.03.2016 р. N 137/137,</w:t>
      </w:r>
      <w:r>
        <w:br/>
      </w:r>
      <w:r>
        <w:rPr>
          <w:rFonts w:ascii="Arial"/>
          <w:b w:val="false"/>
          <w:i w:val="false"/>
          <w:color w:val="000000"/>
          <w:sz w:val="18"/>
        </w:rPr>
        <w:t>від 10.03.2016 р. N 138/138,</w:t>
      </w:r>
      <w:r>
        <w:br/>
      </w:r>
      <w:r>
        <w:rPr>
          <w:rFonts w:ascii="Arial"/>
          <w:b w:val="false"/>
          <w:i w:val="false"/>
          <w:color w:val="000000"/>
          <w:sz w:val="18"/>
        </w:rPr>
        <w:t>від 17.03.2016 р. N 239/239,</w:t>
      </w:r>
      <w:r>
        <w:br/>
      </w:r>
      <w:r>
        <w:rPr>
          <w:rFonts w:ascii="Arial"/>
          <w:b w:val="false"/>
          <w:i w:val="false"/>
          <w:color w:val="000000"/>
          <w:sz w:val="18"/>
        </w:rPr>
        <w:t xml:space="preserve"> від 17.03.2016 р. N 240/240,</w:t>
      </w:r>
      <w:r>
        <w:br/>
      </w:r>
      <w:r>
        <w:rPr>
          <w:rFonts w:ascii="Arial"/>
          <w:b w:val="false"/>
          <w:i w:val="false"/>
          <w:color w:val="000000"/>
          <w:sz w:val="18"/>
        </w:rPr>
        <w:t xml:space="preserve"> від 17.03.2016 р. N 241/241,</w:t>
      </w:r>
      <w:r>
        <w:br/>
      </w:r>
      <w:r>
        <w:rPr>
          <w:rFonts w:ascii="Arial"/>
          <w:b w:val="false"/>
          <w:i w:val="false"/>
          <w:color w:val="000000"/>
          <w:sz w:val="18"/>
        </w:rPr>
        <w:t xml:space="preserve"> від 17.03.2016 р. N 242/242,</w:t>
      </w:r>
      <w:r>
        <w:br/>
      </w:r>
      <w:r>
        <w:rPr>
          <w:rFonts w:ascii="Arial"/>
          <w:b w:val="false"/>
          <w:i w:val="false"/>
          <w:color w:val="000000"/>
          <w:sz w:val="18"/>
        </w:rPr>
        <w:t>від 17.03.2016 р. N 243/243,</w:t>
      </w:r>
      <w:r>
        <w:br/>
      </w:r>
      <w:r>
        <w:rPr>
          <w:rFonts w:ascii="Arial"/>
          <w:b w:val="false"/>
          <w:i w:val="false"/>
          <w:color w:val="000000"/>
          <w:sz w:val="18"/>
        </w:rPr>
        <w:t xml:space="preserve"> від 31.03.2016 р. N 245/245,</w:t>
      </w:r>
      <w:r>
        <w:br/>
      </w:r>
      <w:r>
        <w:rPr>
          <w:rFonts w:ascii="Arial"/>
          <w:b w:val="false"/>
          <w:i w:val="false"/>
          <w:color w:val="000000"/>
          <w:sz w:val="18"/>
        </w:rPr>
        <w:t>від 31.03.2016 р. N 246/246,</w:t>
      </w:r>
      <w:r>
        <w:br/>
      </w:r>
      <w:r>
        <w:rPr>
          <w:rFonts w:ascii="Arial"/>
          <w:b w:val="false"/>
          <w:i w:val="false"/>
          <w:color w:val="000000"/>
          <w:sz w:val="18"/>
        </w:rPr>
        <w:t xml:space="preserve"> від 31.03.2016 р. N 247/247,</w:t>
      </w:r>
      <w:r>
        <w:br/>
      </w:r>
      <w:r>
        <w:rPr>
          <w:rFonts w:ascii="Arial"/>
          <w:b w:val="false"/>
          <w:i w:val="false"/>
          <w:color w:val="000000"/>
          <w:sz w:val="18"/>
        </w:rPr>
        <w:t>від 31.03.2016 р. N 248/248,</w:t>
      </w:r>
      <w:r>
        <w:br/>
      </w:r>
      <w:r>
        <w:rPr>
          <w:rFonts w:ascii="Arial"/>
          <w:b w:val="false"/>
          <w:i w:val="false"/>
          <w:color w:val="000000"/>
          <w:sz w:val="18"/>
        </w:rPr>
        <w:t>від 21.04.2016 р. N 342/342,</w:t>
      </w:r>
      <w:r>
        <w:br/>
      </w:r>
      <w:r>
        <w:rPr>
          <w:rFonts w:ascii="Arial"/>
          <w:b w:val="false"/>
          <w:i w:val="false"/>
          <w:color w:val="000000"/>
          <w:sz w:val="18"/>
        </w:rPr>
        <w:t>від 21.04.2016 р. N 343/343,</w:t>
      </w:r>
      <w:r>
        <w:br/>
      </w:r>
      <w:r>
        <w:rPr>
          <w:rFonts w:ascii="Arial"/>
          <w:b w:val="false"/>
          <w:i w:val="false"/>
          <w:color w:val="000000"/>
          <w:sz w:val="18"/>
        </w:rPr>
        <w:t xml:space="preserve"> від 26.05.2016 р. N 359/359,</w:t>
      </w:r>
      <w:r>
        <w:br/>
      </w:r>
      <w:r>
        <w:rPr>
          <w:rFonts w:ascii="Arial"/>
          <w:b w:val="false"/>
          <w:i w:val="false"/>
          <w:color w:val="000000"/>
          <w:sz w:val="18"/>
        </w:rPr>
        <w:t xml:space="preserve"> від 26.05.2016 р. N 360/360,</w:t>
      </w:r>
      <w:r>
        <w:br/>
      </w:r>
      <w:r>
        <w:rPr>
          <w:rFonts w:ascii="Arial"/>
          <w:b w:val="false"/>
          <w:i w:val="false"/>
          <w:color w:val="000000"/>
          <w:sz w:val="18"/>
        </w:rPr>
        <w:t xml:space="preserve"> від 07.07.2016 р. N 573/573,</w:t>
      </w:r>
      <w:r>
        <w:br/>
      </w:r>
      <w:r>
        <w:rPr>
          <w:rFonts w:ascii="Arial"/>
          <w:b w:val="false"/>
          <w:i w:val="false"/>
          <w:color w:val="000000"/>
          <w:sz w:val="18"/>
        </w:rPr>
        <w:t>від 14.07.2016 р. N 717/717,</w:t>
      </w:r>
      <w:r>
        <w:br/>
      </w:r>
      <w:r>
        <w:rPr>
          <w:rFonts w:ascii="Arial"/>
          <w:b w:val="false"/>
          <w:i w:val="false"/>
          <w:color w:val="000000"/>
          <w:sz w:val="18"/>
        </w:rPr>
        <w:t xml:space="preserve"> від 28.07.2016 р. N 872/872,</w:t>
      </w:r>
      <w:r>
        <w:br/>
      </w:r>
      <w:r>
        <w:rPr>
          <w:rFonts w:ascii="Arial"/>
          <w:b w:val="false"/>
          <w:i w:val="false"/>
          <w:color w:val="000000"/>
          <w:sz w:val="18"/>
        </w:rPr>
        <w:t>від 28.07.2016 р. N 873/873,</w:t>
      </w:r>
      <w:r>
        <w:br/>
      </w:r>
      <w:r>
        <w:rPr>
          <w:rFonts w:ascii="Arial"/>
          <w:b w:val="false"/>
          <w:i w:val="false"/>
          <w:color w:val="000000"/>
          <w:sz w:val="18"/>
        </w:rPr>
        <w:t xml:space="preserve"> від 28.07.2016 р. N 874/874,</w:t>
      </w:r>
      <w:r>
        <w:br/>
      </w:r>
      <w:r>
        <w:rPr>
          <w:rFonts w:ascii="Arial"/>
          <w:b w:val="false"/>
          <w:i w:val="false"/>
          <w:color w:val="000000"/>
          <w:sz w:val="18"/>
        </w:rPr>
        <w:t>від 28.07.2016 р. N 875/875,</w:t>
      </w:r>
      <w:r>
        <w:br/>
      </w:r>
      <w:r>
        <w:rPr>
          <w:rFonts w:ascii="Arial"/>
          <w:b w:val="false"/>
          <w:i w:val="false"/>
          <w:color w:val="000000"/>
          <w:sz w:val="18"/>
        </w:rPr>
        <w:t>від 28.07.2016 р. N 876/876,</w:t>
      </w:r>
      <w:r>
        <w:br/>
      </w:r>
      <w:r>
        <w:rPr>
          <w:rFonts w:ascii="Arial"/>
          <w:b w:val="false"/>
          <w:i w:val="false"/>
          <w:color w:val="000000"/>
          <w:sz w:val="18"/>
        </w:rPr>
        <w:t xml:space="preserve"> від 28.07.2016 р. N 877/877,</w:t>
      </w:r>
      <w:r>
        <w:br/>
      </w:r>
      <w:r>
        <w:rPr>
          <w:rFonts w:ascii="Arial"/>
          <w:b w:val="false"/>
          <w:i w:val="false"/>
          <w:color w:val="000000"/>
          <w:sz w:val="18"/>
        </w:rPr>
        <w:t>від 28.07.2016 р. N 878/878,</w:t>
      </w:r>
      <w:r>
        <w:br/>
      </w:r>
      <w:r>
        <w:rPr>
          <w:rFonts w:ascii="Arial"/>
          <w:b w:val="false"/>
          <w:i w:val="false"/>
          <w:color w:val="000000"/>
          <w:sz w:val="18"/>
        </w:rPr>
        <w:t xml:space="preserve"> від 28.07.2016 р. N 906/906,</w:t>
      </w:r>
      <w:r>
        <w:br/>
      </w:r>
      <w:r>
        <w:rPr>
          <w:rFonts w:ascii="Arial"/>
          <w:b w:val="false"/>
          <w:i w:val="false"/>
          <w:color w:val="000000"/>
          <w:sz w:val="18"/>
        </w:rPr>
        <w:t xml:space="preserve"> від 28.07.2016 р. N 908/908,</w:t>
      </w:r>
      <w:r>
        <w:br/>
      </w:r>
      <w:r>
        <w:rPr>
          <w:rFonts w:ascii="Arial"/>
          <w:b w:val="false"/>
          <w:i w:val="false"/>
          <w:color w:val="000000"/>
          <w:sz w:val="18"/>
        </w:rPr>
        <w:t xml:space="preserve"> від 22.09.2016 р. N 18/1022,</w:t>
      </w:r>
      <w:r>
        <w:br/>
      </w:r>
      <w:r>
        <w:rPr>
          <w:rFonts w:ascii="Arial"/>
          <w:b w:val="false"/>
          <w:i w:val="false"/>
          <w:color w:val="000000"/>
          <w:sz w:val="18"/>
        </w:rPr>
        <w:t>від 06.10.2016 р. N 180/1184,</w:t>
      </w:r>
      <w:r>
        <w:br/>
      </w:r>
      <w:r>
        <w:rPr>
          <w:rFonts w:ascii="Arial"/>
          <w:b w:val="false"/>
          <w:i w:val="false"/>
          <w:color w:val="000000"/>
          <w:sz w:val="18"/>
        </w:rPr>
        <w:t>від 06.10.2016 р. N 181/1185,</w:t>
      </w:r>
      <w:r>
        <w:br/>
      </w:r>
      <w:r>
        <w:rPr>
          <w:rFonts w:ascii="Arial"/>
          <w:b w:val="false"/>
          <w:i w:val="false"/>
          <w:color w:val="000000"/>
          <w:sz w:val="18"/>
        </w:rPr>
        <w:t xml:space="preserve"> від 10.11.2016 р. N 328/1332,</w:t>
      </w:r>
      <w:r>
        <w:br/>
      </w:r>
      <w:r>
        <w:rPr>
          <w:rFonts w:ascii="Arial"/>
          <w:b w:val="false"/>
          <w:i w:val="false"/>
          <w:color w:val="000000"/>
          <w:sz w:val="18"/>
        </w:rPr>
        <w:t xml:space="preserve"> від 10.11.2016 р. N 340/1344,</w:t>
      </w:r>
      <w:r>
        <w:br/>
      </w:r>
      <w:r>
        <w:rPr>
          <w:rFonts w:ascii="Arial"/>
          <w:b w:val="false"/>
          <w:i w:val="false"/>
          <w:color w:val="000000"/>
          <w:sz w:val="18"/>
        </w:rPr>
        <w:t xml:space="preserve"> від 10.11.2016 р. N 341/1345,</w:t>
      </w:r>
      <w:r>
        <w:br/>
      </w:r>
      <w:r>
        <w:rPr>
          <w:rFonts w:ascii="Arial"/>
          <w:b w:val="false"/>
          <w:i w:val="false"/>
          <w:color w:val="000000"/>
          <w:sz w:val="18"/>
        </w:rPr>
        <w:t>від 10.11.2016 р. N 342/1346,</w:t>
      </w:r>
      <w:r>
        <w:br/>
      </w:r>
      <w:r>
        <w:rPr>
          <w:rFonts w:ascii="Arial"/>
          <w:b w:val="false"/>
          <w:i w:val="false"/>
          <w:color w:val="000000"/>
          <w:sz w:val="18"/>
        </w:rPr>
        <w:t>від 10.11.2016 р. N 343/1347,</w:t>
      </w:r>
      <w:r>
        <w:br/>
      </w:r>
      <w:r>
        <w:rPr>
          <w:rFonts w:ascii="Arial"/>
          <w:b w:val="false"/>
          <w:i w:val="false"/>
          <w:color w:val="000000"/>
          <w:sz w:val="18"/>
        </w:rPr>
        <w:t>від 10.11.2016 р. N 344/1348,</w:t>
      </w:r>
      <w:r>
        <w:br/>
      </w:r>
      <w:r>
        <w:rPr>
          <w:rFonts w:ascii="Arial"/>
          <w:b w:val="false"/>
          <w:i w:val="false"/>
          <w:color w:val="000000"/>
          <w:sz w:val="18"/>
        </w:rPr>
        <w:t xml:space="preserve"> від 10.11.2016 р. N 346/1350,</w:t>
      </w:r>
      <w:r>
        <w:br/>
      </w:r>
      <w:r>
        <w:rPr>
          <w:rFonts w:ascii="Arial"/>
          <w:b w:val="false"/>
          <w:i w:val="false"/>
          <w:color w:val="000000"/>
          <w:sz w:val="18"/>
        </w:rPr>
        <w:t>від 10.11.2016 р. N 347/1351,</w:t>
      </w:r>
      <w:r>
        <w:br/>
      </w:r>
      <w:r>
        <w:rPr>
          <w:rFonts w:ascii="Arial"/>
          <w:b w:val="false"/>
          <w:i w:val="false"/>
          <w:color w:val="000000"/>
          <w:sz w:val="18"/>
        </w:rPr>
        <w:t xml:space="preserve"> від 10.11.2016 р. N 348/1352,</w:t>
      </w:r>
      <w:r>
        <w:br/>
      </w:r>
      <w:r>
        <w:rPr>
          <w:rFonts w:ascii="Arial"/>
          <w:b w:val="false"/>
          <w:i w:val="false"/>
          <w:color w:val="000000"/>
          <w:sz w:val="18"/>
        </w:rPr>
        <w:t xml:space="preserve"> від 10.11.2016 р. N 349/1353,</w:t>
      </w:r>
      <w:r>
        <w:br/>
      </w:r>
      <w:r>
        <w:rPr>
          <w:rFonts w:ascii="Arial"/>
          <w:b w:val="false"/>
          <w:i w:val="false"/>
          <w:color w:val="000000"/>
          <w:sz w:val="18"/>
        </w:rPr>
        <w:t xml:space="preserve"> від 10.11.2016 р. N 350/1354,</w:t>
      </w:r>
      <w:r>
        <w:br/>
      </w:r>
      <w:r>
        <w:rPr>
          <w:rFonts w:ascii="Arial"/>
          <w:b w:val="false"/>
          <w:i w:val="false"/>
          <w:color w:val="000000"/>
          <w:sz w:val="18"/>
        </w:rPr>
        <w:t xml:space="preserve"> від 10.11.2016 р. N 351/1355,</w:t>
      </w:r>
      <w:r>
        <w:br/>
      </w:r>
      <w:r>
        <w:rPr>
          <w:rFonts w:ascii="Arial"/>
          <w:b w:val="false"/>
          <w:i w:val="false"/>
          <w:color w:val="000000"/>
          <w:sz w:val="18"/>
        </w:rPr>
        <w:t xml:space="preserve"> від 10.11.2016 р. N 353/1357,</w:t>
      </w:r>
      <w:r>
        <w:br/>
      </w:r>
      <w:r>
        <w:rPr>
          <w:rFonts w:ascii="Arial"/>
          <w:b w:val="false"/>
          <w:i w:val="false"/>
          <w:color w:val="000000"/>
          <w:sz w:val="18"/>
        </w:rPr>
        <w:t xml:space="preserve"> від 10.11.2016 р. N 352/1356,</w:t>
      </w:r>
      <w:r>
        <w:br/>
      </w:r>
      <w:r>
        <w:rPr>
          <w:rFonts w:ascii="Arial"/>
          <w:b w:val="false"/>
          <w:i w:val="false"/>
          <w:color w:val="000000"/>
          <w:sz w:val="18"/>
        </w:rPr>
        <w:t xml:space="preserve"> від 15.11.2016 р. N 413/1417,</w:t>
      </w:r>
      <w:r>
        <w:br/>
      </w:r>
      <w:r>
        <w:rPr>
          <w:rFonts w:ascii="Arial"/>
          <w:b w:val="false"/>
          <w:i w:val="false"/>
          <w:color w:val="000000"/>
          <w:sz w:val="18"/>
        </w:rPr>
        <w:t xml:space="preserve"> від 12.12.2016 р. N 555/1559,</w:t>
      </w:r>
      <w:r>
        <w:br/>
      </w:r>
      <w:r>
        <w:rPr>
          <w:rFonts w:ascii="Arial"/>
          <w:b w:val="false"/>
          <w:i w:val="false"/>
          <w:color w:val="000000"/>
          <w:sz w:val="18"/>
        </w:rPr>
        <w:t xml:space="preserve"> від 12.12.2016 р. N 556/1560,</w:t>
      </w:r>
      <w:r>
        <w:br/>
      </w:r>
      <w:r>
        <w:rPr>
          <w:rFonts w:ascii="Arial"/>
          <w:b w:val="false"/>
          <w:i w:val="false"/>
          <w:color w:val="000000"/>
          <w:sz w:val="18"/>
        </w:rPr>
        <w:t xml:space="preserve"> від 12.12.2016 р. N 557/1561,</w:t>
      </w:r>
      <w:r>
        <w:br/>
      </w:r>
      <w:r>
        <w:rPr>
          <w:rFonts w:ascii="Arial"/>
          <w:b w:val="false"/>
          <w:i w:val="false"/>
          <w:color w:val="000000"/>
          <w:sz w:val="18"/>
        </w:rPr>
        <w:t xml:space="preserve"> від 12.12.2016 р. N 558/1562,</w:t>
      </w:r>
      <w:r>
        <w:br/>
      </w:r>
      <w:r>
        <w:rPr>
          <w:rFonts w:ascii="Arial"/>
          <w:b w:val="false"/>
          <w:i w:val="false"/>
          <w:color w:val="000000"/>
          <w:sz w:val="18"/>
        </w:rPr>
        <w:t xml:space="preserve"> від 12.12.2016 р. N 559/1563,</w:t>
      </w:r>
      <w:r>
        <w:br/>
      </w:r>
      <w:r>
        <w:rPr>
          <w:rFonts w:ascii="Arial"/>
          <w:b w:val="false"/>
          <w:i w:val="false"/>
          <w:color w:val="000000"/>
          <w:sz w:val="18"/>
        </w:rPr>
        <w:t xml:space="preserve"> від 12.12.2016 р. N 560/1564,</w:t>
      </w:r>
      <w:r>
        <w:br/>
      </w:r>
      <w:r>
        <w:rPr>
          <w:rFonts w:ascii="Arial"/>
          <w:b w:val="false"/>
          <w:i w:val="false"/>
          <w:color w:val="000000"/>
          <w:sz w:val="18"/>
        </w:rPr>
        <w:t xml:space="preserve"> від 12.12.2016 р. N 561/1565,</w:t>
      </w:r>
      <w:r>
        <w:br/>
      </w:r>
      <w:r>
        <w:rPr>
          <w:rFonts w:ascii="Arial"/>
          <w:b w:val="false"/>
          <w:i w:val="false"/>
          <w:color w:val="000000"/>
          <w:sz w:val="18"/>
        </w:rPr>
        <w:t xml:space="preserve"> від 12.12.2016 р. N 562/1566,</w:t>
      </w:r>
      <w:r>
        <w:br/>
      </w:r>
      <w:r>
        <w:rPr>
          <w:rFonts w:ascii="Arial"/>
          <w:b w:val="false"/>
          <w:i w:val="false"/>
          <w:color w:val="000000"/>
          <w:sz w:val="18"/>
        </w:rPr>
        <w:t xml:space="preserve"> від 12.12.2016 р. N 563/1567,</w:t>
      </w:r>
      <w:r>
        <w:br/>
      </w:r>
      <w:r>
        <w:rPr>
          <w:rFonts w:ascii="Arial"/>
          <w:b w:val="false"/>
          <w:i w:val="false"/>
          <w:color w:val="000000"/>
          <w:sz w:val="18"/>
        </w:rPr>
        <w:t xml:space="preserve"> від 12.12.2016 р. N 564/1568,</w:t>
      </w:r>
      <w:r>
        <w:br/>
      </w:r>
      <w:r>
        <w:rPr>
          <w:rFonts w:ascii="Arial"/>
          <w:b w:val="false"/>
          <w:i w:val="false"/>
          <w:color w:val="000000"/>
          <w:sz w:val="18"/>
        </w:rPr>
        <w:t>від 12.12.2016 р. N 566/1570,</w:t>
      </w:r>
      <w:r>
        <w:br/>
      </w:r>
      <w:r>
        <w:rPr>
          <w:rFonts w:ascii="Arial"/>
          <w:b w:val="false"/>
          <w:i w:val="false"/>
          <w:color w:val="000000"/>
          <w:sz w:val="18"/>
        </w:rPr>
        <w:t xml:space="preserve"> від 20.12.2016 р. N 712/1716,</w:t>
      </w:r>
      <w:r>
        <w:br/>
      </w:r>
      <w:r>
        <w:rPr>
          <w:rFonts w:ascii="Arial"/>
          <w:b w:val="false"/>
          <w:i w:val="false"/>
          <w:color w:val="000000"/>
          <w:sz w:val="18"/>
        </w:rPr>
        <w:t>від 12.12.2016 р. N 567/1571,</w:t>
      </w:r>
      <w:r>
        <w:br/>
      </w:r>
      <w:r>
        <w:rPr>
          <w:rFonts w:ascii="Arial"/>
          <w:b w:val="false"/>
          <w:i w:val="false"/>
          <w:color w:val="000000"/>
          <w:sz w:val="18"/>
        </w:rPr>
        <w:t>від 12.12.2016 р. N 579/1583,</w:t>
      </w:r>
      <w:r>
        <w:br/>
      </w:r>
      <w:r>
        <w:rPr>
          <w:rFonts w:ascii="Arial"/>
          <w:b w:val="false"/>
          <w:i w:val="false"/>
          <w:color w:val="000000"/>
          <w:sz w:val="18"/>
        </w:rPr>
        <w:t xml:space="preserve"> від 22.12.2016 р. N 777/1781,</w:t>
      </w:r>
      <w:r>
        <w:br/>
      </w:r>
      <w:r>
        <w:rPr>
          <w:rFonts w:ascii="Arial"/>
          <w:b w:val="false"/>
          <w:i w:val="false"/>
          <w:color w:val="000000"/>
          <w:sz w:val="18"/>
        </w:rPr>
        <w:t>від 22.12.2016 р. N 803/1807,</w:t>
      </w:r>
      <w:r>
        <w:br/>
      </w:r>
      <w:r>
        <w:rPr>
          <w:rFonts w:ascii="Arial"/>
          <w:b w:val="false"/>
          <w:i w:val="false"/>
          <w:color w:val="000000"/>
          <w:sz w:val="18"/>
        </w:rPr>
        <w:t xml:space="preserve"> від 22.12.2016 р. N 804/1808,</w:t>
      </w:r>
      <w:r>
        <w:br/>
      </w:r>
      <w:r>
        <w:rPr>
          <w:rFonts w:ascii="Arial"/>
          <w:b w:val="false"/>
          <w:i w:val="false"/>
          <w:color w:val="000000"/>
          <w:sz w:val="18"/>
        </w:rPr>
        <w:t xml:space="preserve"> від 22.12.2016 р. N 805/1809,</w:t>
      </w:r>
      <w:r>
        <w:br/>
      </w:r>
      <w:r>
        <w:rPr>
          <w:rFonts w:ascii="Arial"/>
          <w:b w:val="false"/>
          <w:i w:val="false"/>
          <w:color w:val="000000"/>
          <w:sz w:val="18"/>
        </w:rPr>
        <w:t xml:space="preserve"> від 22.12.2016 р. N 806/1810,</w:t>
      </w:r>
      <w:r>
        <w:br/>
      </w:r>
      <w:r>
        <w:rPr>
          <w:rFonts w:ascii="Arial"/>
          <w:b w:val="false"/>
          <w:i w:val="false"/>
          <w:color w:val="000000"/>
          <w:sz w:val="18"/>
        </w:rPr>
        <w:t xml:space="preserve"> від 22.12.2016 р. N 807/1811,</w:t>
      </w:r>
      <w:r>
        <w:br/>
      </w:r>
      <w:r>
        <w:rPr>
          <w:rFonts w:ascii="Arial"/>
          <w:b w:val="false"/>
          <w:i w:val="false"/>
          <w:color w:val="000000"/>
          <w:sz w:val="18"/>
        </w:rPr>
        <w:t xml:space="preserve"> від 22.12.2016 р. N 808/1812,</w:t>
      </w:r>
      <w:r>
        <w:br/>
      </w:r>
      <w:r>
        <w:rPr>
          <w:rFonts w:ascii="Arial"/>
          <w:b w:val="false"/>
          <w:i w:val="false"/>
          <w:color w:val="000000"/>
          <w:sz w:val="18"/>
        </w:rPr>
        <w:t>від 22.12.2016 р. N 809/1813,</w:t>
      </w:r>
      <w:r>
        <w:br/>
      </w:r>
      <w:r>
        <w:rPr>
          <w:rFonts w:ascii="Arial"/>
          <w:b w:val="false"/>
          <w:i w:val="false"/>
          <w:color w:val="000000"/>
          <w:sz w:val="18"/>
        </w:rPr>
        <w:t>від 22.12.2016 р. N 810/1814,</w:t>
      </w:r>
      <w:r>
        <w:br/>
      </w:r>
      <w:r>
        <w:rPr>
          <w:rFonts w:ascii="Arial"/>
          <w:b w:val="false"/>
          <w:i w:val="false"/>
          <w:color w:val="000000"/>
          <w:sz w:val="18"/>
        </w:rPr>
        <w:t>від 22.12.2016 р. N 811/1815,</w:t>
      </w:r>
      <w:r>
        <w:br/>
      </w:r>
      <w:r>
        <w:rPr>
          <w:rFonts w:ascii="Arial"/>
          <w:b w:val="false"/>
          <w:i w:val="false"/>
          <w:color w:val="000000"/>
          <w:sz w:val="18"/>
        </w:rPr>
        <w:t>від 22.12.2016 р. N 812/1816,</w:t>
      </w:r>
      <w:r>
        <w:br/>
      </w:r>
      <w:r>
        <w:rPr>
          <w:rFonts w:ascii="Arial"/>
          <w:b w:val="false"/>
          <w:i w:val="false"/>
          <w:color w:val="000000"/>
          <w:sz w:val="18"/>
        </w:rPr>
        <w:t>від 09.02.2017 р. N 829/1833,</w:t>
      </w:r>
      <w:r>
        <w:br/>
      </w:r>
      <w:r>
        <w:rPr>
          <w:rFonts w:ascii="Arial"/>
          <w:b w:val="false"/>
          <w:i w:val="false"/>
          <w:color w:val="000000"/>
          <w:sz w:val="18"/>
        </w:rPr>
        <w:t>від 09.02.2017 р. N 830/1834,</w:t>
      </w:r>
      <w:r>
        <w:br/>
      </w:r>
      <w:r>
        <w:rPr>
          <w:rFonts w:ascii="Arial"/>
          <w:b w:val="false"/>
          <w:i w:val="false"/>
          <w:color w:val="000000"/>
          <w:sz w:val="18"/>
        </w:rPr>
        <w:t>від 09.02.2017 р. N 831/1835,</w:t>
      </w:r>
      <w:r>
        <w:br/>
      </w:r>
      <w:r>
        <w:rPr>
          <w:rFonts w:ascii="Arial"/>
          <w:b w:val="false"/>
          <w:i w:val="false"/>
          <w:color w:val="000000"/>
          <w:sz w:val="18"/>
        </w:rPr>
        <w:t>від 10.02.2017 р. N 838/1842,</w:t>
      </w:r>
      <w:r>
        <w:br/>
      </w:r>
      <w:r>
        <w:rPr>
          <w:rFonts w:ascii="Arial"/>
          <w:b w:val="false"/>
          <w:i w:val="false"/>
          <w:color w:val="000000"/>
          <w:sz w:val="18"/>
        </w:rPr>
        <w:t xml:space="preserve"> від 23.02.2017 р. N 997/2001,</w:t>
      </w:r>
      <w:r>
        <w:br/>
      </w:r>
      <w:r>
        <w:rPr>
          <w:rFonts w:ascii="Arial"/>
          <w:b w:val="false"/>
          <w:i w:val="false"/>
          <w:color w:val="000000"/>
          <w:sz w:val="18"/>
        </w:rPr>
        <w:t>від 02.03.2017 р. N 1070/2074,</w:t>
      </w:r>
      <w:r>
        <w:br/>
      </w:r>
      <w:r>
        <w:rPr>
          <w:rFonts w:ascii="Arial"/>
          <w:b w:val="false"/>
          <w:i w:val="false"/>
          <w:color w:val="000000"/>
          <w:sz w:val="18"/>
        </w:rPr>
        <w:t xml:space="preserve"> від 23.03.2017 р. N 23/2245,</w:t>
      </w:r>
      <w:r>
        <w:br/>
      </w:r>
      <w:r>
        <w:rPr>
          <w:rFonts w:ascii="Arial"/>
          <w:b w:val="false"/>
          <w:i w:val="false"/>
          <w:color w:val="000000"/>
          <w:sz w:val="18"/>
        </w:rPr>
        <w:t>від 23.03.2017 р. N 24/2246,</w:t>
      </w:r>
      <w:r>
        <w:br/>
      </w:r>
      <w:r>
        <w:rPr>
          <w:rFonts w:ascii="Arial"/>
          <w:b w:val="false"/>
          <w:i w:val="false"/>
          <w:color w:val="000000"/>
          <w:sz w:val="18"/>
        </w:rPr>
        <w:t>від 23.03.2017 р. N 25/2247,</w:t>
      </w:r>
      <w:r>
        <w:br/>
      </w:r>
      <w:r>
        <w:rPr>
          <w:rFonts w:ascii="Arial"/>
          <w:b w:val="false"/>
          <w:i w:val="false"/>
          <w:color w:val="000000"/>
          <w:sz w:val="18"/>
        </w:rPr>
        <w:t>від 23.03.2017 р. N 26/2248,</w:t>
      </w:r>
      <w:r>
        <w:br/>
      </w:r>
      <w:r>
        <w:rPr>
          <w:rFonts w:ascii="Arial"/>
          <w:b w:val="false"/>
          <w:i w:val="false"/>
          <w:color w:val="000000"/>
          <w:sz w:val="18"/>
        </w:rPr>
        <w:t>від 23.03.2017 р. N 27/2249,</w:t>
      </w:r>
      <w:r>
        <w:br/>
      </w:r>
      <w:r>
        <w:rPr>
          <w:rFonts w:ascii="Arial"/>
          <w:b w:val="false"/>
          <w:i w:val="false"/>
          <w:color w:val="000000"/>
          <w:sz w:val="18"/>
        </w:rPr>
        <w:t>від 06.04.2017 р. N 127/2349,</w:t>
      </w:r>
      <w:r>
        <w:br/>
      </w:r>
      <w:r>
        <w:rPr>
          <w:rFonts w:ascii="Arial"/>
          <w:b w:val="false"/>
          <w:i w:val="false"/>
          <w:color w:val="000000"/>
          <w:sz w:val="18"/>
        </w:rPr>
        <w:t>від 06.04.2017 р. N 128/2350,</w:t>
      </w:r>
      <w:r>
        <w:br/>
      </w:r>
      <w:r>
        <w:rPr>
          <w:rFonts w:ascii="Arial"/>
          <w:b w:val="false"/>
          <w:i w:val="false"/>
          <w:color w:val="000000"/>
          <w:sz w:val="18"/>
        </w:rPr>
        <w:t>від 06.04.2017 р. N 129/2351,</w:t>
      </w:r>
      <w:r>
        <w:br/>
      </w:r>
      <w:r>
        <w:rPr>
          <w:rFonts w:ascii="Arial"/>
          <w:b w:val="false"/>
          <w:i w:val="false"/>
          <w:color w:val="000000"/>
          <w:sz w:val="18"/>
        </w:rPr>
        <w:t>від 06.04.2017 р. N 130/2352,</w:t>
      </w:r>
      <w:r>
        <w:br/>
      </w:r>
      <w:r>
        <w:rPr>
          <w:rFonts w:ascii="Arial"/>
          <w:b w:val="false"/>
          <w:i w:val="false"/>
          <w:color w:val="000000"/>
          <w:sz w:val="18"/>
        </w:rPr>
        <w:t>від 06.04.2017 р. N 131/2353,</w:t>
      </w:r>
      <w:r>
        <w:br/>
      </w:r>
      <w:r>
        <w:rPr>
          <w:rFonts w:ascii="Arial"/>
          <w:b w:val="false"/>
          <w:i w:val="false"/>
          <w:color w:val="000000"/>
          <w:sz w:val="18"/>
        </w:rPr>
        <w:t>від 06.04.2017 р. N 132/2354,</w:t>
      </w:r>
      <w:r>
        <w:br/>
      </w:r>
      <w:r>
        <w:rPr>
          <w:rFonts w:ascii="Arial"/>
          <w:b w:val="false"/>
          <w:i w:val="false"/>
          <w:color w:val="000000"/>
          <w:sz w:val="18"/>
        </w:rPr>
        <w:t>від 06.04.2017 р. N 133/2355,</w:t>
      </w:r>
      <w:r>
        <w:br/>
      </w:r>
      <w:r>
        <w:rPr>
          <w:rFonts w:ascii="Arial"/>
          <w:b w:val="false"/>
          <w:i w:val="false"/>
          <w:color w:val="000000"/>
          <w:sz w:val="18"/>
        </w:rPr>
        <w:t>від 06.04.2017 р. N 134/2356,</w:t>
      </w:r>
      <w:r>
        <w:br/>
      </w:r>
      <w:r>
        <w:rPr>
          <w:rFonts w:ascii="Arial"/>
          <w:b w:val="false"/>
          <w:i w:val="false"/>
          <w:color w:val="000000"/>
          <w:sz w:val="18"/>
        </w:rPr>
        <w:t>від 06.04.2017 р. N 135/2357,</w:t>
      </w:r>
      <w:r>
        <w:br/>
      </w:r>
      <w:r>
        <w:rPr>
          <w:rFonts w:ascii="Arial"/>
          <w:b w:val="false"/>
          <w:i w:val="false"/>
          <w:color w:val="000000"/>
          <w:sz w:val="18"/>
        </w:rPr>
        <w:t>від 06.04.2017 р. N 136/2358,</w:t>
      </w:r>
      <w:r>
        <w:br/>
      </w:r>
      <w:r>
        <w:rPr>
          <w:rFonts w:ascii="Arial"/>
          <w:b w:val="false"/>
          <w:i w:val="false"/>
          <w:color w:val="000000"/>
          <w:sz w:val="18"/>
        </w:rPr>
        <w:t>від 20.04.2017 р. N 230/2452,</w:t>
      </w:r>
      <w:r>
        <w:br/>
      </w:r>
      <w:r>
        <w:rPr>
          <w:rFonts w:ascii="Arial"/>
          <w:b w:val="false"/>
          <w:i w:val="false"/>
          <w:color w:val="000000"/>
          <w:sz w:val="18"/>
        </w:rPr>
        <w:t>від 20.04.2017 р. N 231/2453,</w:t>
      </w:r>
      <w:r>
        <w:br/>
      </w:r>
      <w:r>
        <w:rPr>
          <w:rFonts w:ascii="Arial"/>
          <w:b w:val="false"/>
          <w:i w:val="false"/>
          <w:color w:val="000000"/>
          <w:sz w:val="18"/>
        </w:rPr>
        <w:t>від 20.04.2017 р. N 233/2455,</w:t>
      </w:r>
      <w:r>
        <w:br/>
      </w:r>
      <w:r>
        <w:rPr>
          <w:rFonts w:ascii="Arial"/>
          <w:b w:val="false"/>
          <w:i w:val="false"/>
          <w:color w:val="000000"/>
          <w:sz w:val="18"/>
        </w:rPr>
        <w:t>від 25.04.2017 р. N 263/2485,</w:t>
      </w:r>
      <w:r>
        <w:br/>
      </w:r>
      <w:r>
        <w:rPr>
          <w:rFonts w:ascii="Arial"/>
          <w:b w:val="false"/>
          <w:i w:val="false"/>
          <w:color w:val="000000"/>
          <w:sz w:val="18"/>
        </w:rPr>
        <w:t>від 18.05.2017 р. N 296/2518,</w:t>
      </w:r>
      <w:r>
        <w:br/>
      </w:r>
      <w:r>
        <w:rPr>
          <w:rFonts w:ascii="Arial"/>
          <w:b w:val="false"/>
          <w:i w:val="false"/>
          <w:color w:val="000000"/>
          <w:sz w:val="18"/>
        </w:rPr>
        <w:t>від 18.05.2017 р. N 297/2519,</w:t>
      </w:r>
      <w:r>
        <w:br/>
      </w:r>
      <w:r>
        <w:rPr>
          <w:rFonts w:ascii="Arial"/>
          <w:b w:val="false"/>
          <w:i w:val="false"/>
          <w:color w:val="000000"/>
          <w:sz w:val="18"/>
        </w:rPr>
        <w:t>від 18.05.2017 р. N 298/2520,</w:t>
      </w:r>
      <w:r>
        <w:br/>
      </w:r>
      <w:r>
        <w:rPr>
          <w:rFonts w:ascii="Arial"/>
          <w:b w:val="false"/>
          <w:i w:val="false"/>
          <w:color w:val="000000"/>
          <w:sz w:val="18"/>
        </w:rPr>
        <w:t>від 18.05.2017 р. N 299/2521,</w:t>
      </w:r>
      <w:r>
        <w:br/>
      </w:r>
      <w:r>
        <w:rPr>
          <w:rFonts w:ascii="Arial"/>
          <w:b w:val="false"/>
          <w:i w:val="false"/>
          <w:color w:val="000000"/>
          <w:sz w:val="18"/>
        </w:rPr>
        <w:t>від 18.05.2017 р. N 300/2522,</w:t>
      </w:r>
      <w:r>
        <w:br/>
      </w:r>
      <w:r>
        <w:rPr>
          <w:rFonts w:ascii="Arial"/>
          <w:b w:val="false"/>
          <w:i w:val="false"/>
          <w:color w:val="000000"/>
          <w:sz w:val="18"/>
        </w:rPr>
        <w:t>від 18.05.2017 р. N 301/2523,</w:t>
      </w:r>
      <w:r>
        <w:br/>
      </w:r>
      <w:r>
        <w:rPr>
          <w:rFonts w:ascii="Arial"/>
          <w:b w:val="false"/>
          <w:i w:val="false"/>
          <w:color w:val="000000"/>
          <w:sz w:val="18"/>
        </w:rPr>
        <w:t>від 18.05.2017 р. N 302/2524,</w:t>
      </w:r>
      <w:r>
        <w:br/>
      </w:r>
      <w:r>
        <w:rPr>
          <w:rFonts w:ascii="Arial"/>
          <w:b w:val="false"/>
          <w:i w:val="false"/>
          <w:color w:val="000000"/>
          <w:sz w:val="18"/>
        </w:rPr>
        <w:t>від 18.05.2017 р. N 303/2525,</w:t>
      </w:r>
      <w:r>
        <w:br/>
      </w:r>
      <w:r>
        <w:rPr>
          <w:rFonts w:ascii="Arial"/>
          <w:b w:val="false"/>
          <w:i w:val="false"/>
          <w:color w:val="000000"/>
          <w:sz w:val="18"/>
        </w:rPr>
        <w:t>від 01.06.2017 р. N 429/2651,</w:t>
      </w:r>
      <w:r>
        <w:br/>
      </w:r>
      <w:r>
        <w:rPr>
          <w:rFonts w:ascii="Arial"/>
          <w:b w:val="false"/>
          <w:i w:val="false"/>
          <w:color w:val="000000"/>
          <w:sz w:val="18"/>
        </w:rPr>
        <w:t>від 01.06.2017 р. N 430/2652,</w:t>
      </w:r>
      <w:r>
        <w:br/>
      </w:r>
      <w:r>
        <w:rPr>
          <w:rFonts w:ascii="Arial"/>
          <w:b w:val="false"/>
          <w:i w:val="false"/>
          <w:color w:val="000000"/>
          <w:sz w:val="18"/>
        </w:rPr>
        <w:t>від 01.06.2017 р. N 431/2653,</w:t>
      </w:r>
      <w:r>
        <w:br/>
      </w:r>
      <w:r>
        <w:rPr>
          <w:rFonts w:ascii="Arial"/>
          <w:b w:val="false"/>
          <w:i w:val="false"/>
          <w:color w:val="000000"/>
          <w:sz w:val="18"/>
        </w:rPr>
        <w:t>від 01.06.2017 р. N 432/2654,</w:t>
      </w:r>
      <w:r>
        <w:br/>
      </w:r>
      <w:r>
        <w:rPr>
          <w:rFonts w:ascii="Arial"/>
          <w:b w:val="false"/>
          <w:i w:val="false"/>
          <w:color w:val="000000"/>
          <w:sz w:val="18"/>
        </w:rPr>
        <w:t>від 01.06.2017 р. N 433/2655,</w:t>
      </w:r>
      <w:r>
        <w:br/>
      </w:r>
      <w:r>
        <w:rPr>
          <w:rFonts w:ascii="Arial"/>
          <w:b w:val="false"/>
          <w:i w:val="false"/>
          <w:color w:val="000000"/>
          <w:sz w:val="18"/>
        </w:rPr>
        <w:t>від 01.06.2017 р. N 434/2656,</w:t>
      </w:r>
      <w:r>
        <w:br/>
      </w:r>
      <w:r>
        <w:rPr>
          <w:rFonts w:ascii="Arial"/>
          <w:b w:val="false"/>
          <w:i w:val="false"/>
          <w:color w:val="000000"/>
          <w:sz w:val="18"/>
        </w:rPr>
        <w:t>від 01.06.2017 р. N 435/2657,</w:t>
      </w:r>
      <w:r>
        <w:br/>
      </w:r>
      <w:r>
        <w:rPr>
          <w:rFonts w:ascii="Arial"/>
          <w:b w:val="false"/>
          <w:i w:val="false"/>
          <w:color w:val="000000"/>
          <w:sz w:val="18"/>
        </w:rPr>
        <w:t>від 22.06.2017 р. N 626/2788,</w:t>
      </w:r>
      <w:r>
        <w:br/>
      </w:r>
      <w:r>
        <w:rPr>
          <w:rFonts w:ascii="Arial"/>
          <w:b w:val="false"/>
          <w:i w:val="false"/>
          <w:color w:val="000000"/>
          <w:sz w:val="18"/>
        </w:rPr>
        <w:t>від 22.06.2017 р. N 627/2789,</w:t>
      </w:r>
      <w:r>
        <w:br/>
      </w:r>
      <w:r>
        <w:rPr>
          <w:rFonts w:ascii="Arial"/>
          <w:b w:val="false"/>
          <w:i w:val="false"/>
          <w:color w:val="000000"/>
          <w:sz w:val="18"/>
        </w:rPr>
        <w:t>від 22.06.2017 р. N 629/2791,</w:t>
      </w:r>
      <w:r>
        <w:br/>
      </w:r>
      <w:r>
        <w:rPr>
          <w:rFonts w:ascii="Arial"/>
          <w:b w:val="false"/>
          <w:i w:val="false"/>
          <w:color w:val="000000"/>
          <w:sz w:val="18"/>
        </w:rPr>
        <w:t>від 22.06.2017 р. N 628/2790,</w:t>
      </w:r>
      <w:r>
        <w:br/>
      </w:r>
      <w:r>
        <w:rPr>
          <w:rFonts w:ascii="Arial"/>
          <w:b w:val="false"/>
          <w:i w:val="false"/>
          <w:color w:val="000000"/>
          <w:sz w:val="18"/>
        </w:rPr>
        <w:t>від 22.06.2017 р. N 630/2792,</w:t>
      </w:r>
      <w:r>
        <w:br/>
      </w:r>
      <w:r>
        <w:rPr>
          <w:rFonts w:ascii="Arial"/>
          <w:b w:val="false"/>
          <w:i w:val="false"/>
          <w:color w:val="000000"/>
          <w:sz w:val="18"/>
        </w:rPr>
        <w:t>від 22.06.2017 р. N 631/2793,</w:t>
      </w:r>
      <w:r>
        <w:br/>
      </w:r>
      <w:r>
        <w:rPr>
          <w:rFonts w:ascii="Arial"/>
          <w:b w:val="false"/>
          <w:i w:val="false"/>
          <w:color w:val="000000"/>
          <w:sz w:val="18"/>
        </w:rPr>
        <w:t>від 06.07.2017 р. N 657/2819,</w:t>
      </w:r>
      <w:r>
        <w:br/>
      </w:r>
      <w:r>
        <w:rPr>
          <w:rFonts w:ascii="Arial"/>
          <w:b w:val="false"/>
          <w:i w:val="false"/>
          <w:color w:val="000000"/>
          <w:sz w:val="18"/>
        </w:rPr>
        <w:t>від 06.07.2017 р. N 659/2821,</w:t>
      </w:r>
      <w:r>
        <w:br/>
      </w:r>
      <w:r>
        <w:rPr>
          <w:rFonts w:ascii="Arial"/>
          <w:b w:val="false"/>
          <w:i w:val="false"/>
          <w:color w:val="000000"/>
          <w:sz w:val="18"/>
        </w:rPr>
        <w:t>від 06.07.2017 р. N 725/2887,</w:t>
      </w:r>
      <w:r>
        <w:br/>
      </w:r>
      <w:r>
        <w:rPr>
          <w:rFonts w:ascii="Arial"/>
          <w:b w:val="false"/>
          <w:i w:val="false"/>
          <w:color w:val="000000"/>
          <w:sz w:val="18"/>
        </w:rPr>
        <w:t>від 06.07.2017 р. N 748/2910,</w:t>
      </w:r>
      <w:r>
        <w:br/>
      </w:r>
      <w:r>
        <w:rPr>
          <w:rFonts w:ascii="Arial"/>
          <w:b w:val="false"/>
          <w:i w:val="false"/>
          <w:color w:val="000000"/>
          <w:sz w:val="18"/>
        </w:rPr>
        <w:t>від 14.09.2017 р. N 17/3024,</w:t>
      </w:r>
      <w:r>
        <w:br/>
      </w:r>
      <w:r>
        <w:rPr>
          <w:rFonts w:ascii="Arial"/>
          <w:b w:val="false"/>
          <w:i w:val="false"/>
          <w:color w:val="000000"/>
          <w:sz w:val="18"/>
        </w:rPr>
        <w:t>від 14.09.2017 р. N 18/3025,</w:t>
      </w:r>
      <w:r>
        <w:br/>
      </w:r>
      <w:r>
        <w:rPr>
          <w:rFonts w:ascii="Arial"/>
          <w:b w:val="false"/>
          <w:i w:val="false"/>
          <w:color w:val="000000"/>
          <w:sz w:val="18"/>
        </w:rPr>
        <w:t>від 14.09.2017 р. N 19/3026,</w:t>
      </w:r>
      <w:r>
        <w:br/>
      </w:r>
      <w:r>
        <w:rPr>
          <w:rFonts w:ascii="Arial"/>
          <w:b w:val="false"/>
          <w:i w:val="false"/>
          <w:color w:val="000000"/>
          <w:sz w:val="18"/>
        </w:rPr>
        <w:t>від 14.09.2017 р. N 21/3028,</w:t>
      </w:r>
      <w:r>
        <w:br/>
      </w:r>
      <w:r>
        <w:rPr>
          <w:rFonts w:ascii="Arial"/>
          <w:b w:val="false"/>
          <w:i w:val="false"/>
          <w:color w:val="000000"/>
          <w:sz w:val="18"/>
        </w:rPr>
        <w:t>від 14.09.2017 р. N 22/3029,</w:t>
      </w:r>
      <w:r>
        <w:br/>
      </w:r>
      <w:r>
        <w:rPr>
          <w:rFonts w:ascii="Arial"/>
          <w:b w:val="false"/>
          <w:i w:val="false"/>
          <w:color w:val="000000"/>
          <w:sz w:val="18"/>
        </w:rPr>
        <w:t>від 14.09.2017 р. N 23/3030,</w:t>
      </w:r>
      <w:r>
        <w:br/>
      </w:r>
      <w:r>
        <w:rPr>
          <w:rFonts w:ascii="Arial"/>
          <w:b w:val="false"/>
          <w:i w:val="false"/>
          <w:color w:val="000000"/>
          <w:sz w:val="18"/>
        </w:rPr>
        <w:t>від 14.09.2017 р. N 24/3031,</w:t>
      </w:r>
      <w:r>
        <w:br/>
      </w:r>
      <w:r>
        <w:rPr>
          <w:rFonts w:ascii="Arial"/>
          <w:b w:val="false"/>
          <w:i w:val="false"/>
          <w:color w:val="000000"/>
          <w:sz w:val="18"/>
        </w:rPr>
        <w:t>від 14.09.2017 р. N 25/3032,</w:t>
      </w:r>
      <w:r>
        <w:br/>
      </w:r>
      <w:r>
        <w:rPr>
          <w:rFonts w:ascii="Arial"/>
          <w:b w:val="false"/>
          <w:i w:val="false"/>
          <w:color w:val="000000"/>
          <w:sz w:val="18"/>
        </w:rPr>
        <w:t>від 14.09.2017 р. N 26/3033,</w:t>
      </w:r>
      <w:r>
        <w:br/>
      </w:r>
      <w:r>
        <w:rPr>
          <w:rFonts w:ascii="Arial"/>
          <w:b w:val="false"/>
          <w:i w:val="false"/>
          <w:color w:val="000000"/>
          <w:sz w:val="18"/>
        </w:rPr>
        <w:t>від 14.09.2017 р. N 27/3034,</w:t>
      </w:r>
      <w:r>
        <w:br/>
      </w:r>
      <w:r>
        <w:rPr>
          <w:rFonts w:ascii="Arial"/>
          <w:b w:val="false"/>
          <w:i w:val="false"/>
          <w:color w:val="000000"/>
          <w:sz w:val="18"/>
        </w:rPr>
        <w:t>від 14.09.2017 р. N 28/3035,</w:t>
      </w:r>
      <w:r>
        <w:br/>
      </w:r>
      <w:r>
        <w:rPr>
          <w:rFonts w:ascii="Arial"/>
          <w:b w:val="false"/>
          <w:i w:val="false"/>
          <w:color w:val="000000"/>
          <w:sz w:val="18"/>
        </w:rPr>
        <w:t>від 14.09.2017 р. N 29/3036,</w:t>
      </w:r>
      <w:r>
        <w:br/>
      </w:r>
      <w:r>
        <w:rPr>
          <w:rFonts w:ascii="Arial"/>
          <w:b w:val="false"/>
          <w:i w:val="false"/>
          <w:color w:val="000000"/>
          <w:sz w:val="18"/>
        </w:rPr>
        <w:t>від 09.11.2017 р. N 202/3209,</w:t>
      </w:r>
      <w:r>
        <w:br/>
      </w:r>
      <w:r>
        <w:rPr>
          <w:rFonts w:ascii="Arial"/>
          <w:b w:val="false"/>
          <w:i w:val="false"/>
          <w:color w:val="000000"/>
          <w:sz w:val="18"/>
        </w:rPr>
        <w:t>від 09.11.2017 р. N 204/3211,</w:t>
      </w:r>
      <w:r>
        <w:br/>
      </w:r>
      <w:r>
        <w:rPr>
          <w:rFonts w:ascii="Arial"/>
          <w:b w:val="false"/>
          <w:i w:val="false"/>
          <w:color w:val="000000"/>
          <w:sz w:val="18"/>
        </w:rPr>
        <w:t>від 09.11.2017 р. N 205/3212,</w:t>
      </w:r>
      <w:r>
        <w:br/>
      </w:r>
      <w:r>
        <w:rPr>
          <w:rFonts w:ascii="Arial"/>
          <w:b w:val="false"/>
          <w:i w:val="false"/>
          <w:color w:val="000000"/>
          <w:sz w:val="18"/>
        </w:rPr>
        <w:t>від 09.11.2017 р. N 206/3213,</w:t>
      </w:r>
      <w:r>
        <w:br/>
      </w:r>
      <w:r>
        <w:rPr>
          <w:rFonts w:ascii="Arial"/>
          <w:b w:val="false"/>
          <w:i w:val="false"/>
          <w:color w:val="000000"/>
          <w:sz w:val="18"/>
        </w:rPr>
        <w:t>від 09.11.2017 р. N 207/3214,</w:t>
      </w:r>
      <w:r>
        <w:br/>
      </w:r>
      <w:r>
        <w:rPr>
          <w:rFonts w:ascii="Arial"/>
          <w:b w:val="false"/>
          <w:i w:val="false"/>
          <w:color w:val="000000"/>
          <w:sz w:val="18"/>
        </w:rPr>
        <w:t>від 21.11.2017 р. N 492/3499,</w:t>
      </w:r>
      <w:r>
        <w:br/>
      </w:r>
      <w:r>
        <w:rPr>
          <w:rFonts w:ascii="Arial"/>
          <w:b w:val="false"/>
          <w:i w:val="false"/>
          <w:color w:val="000000"/>
          <w:sz w:val="18"/>
        </w:rPr>
        <w:t>від 28.11.2017 р. N 527/3534,</w:t>
      </w:r>
      <w:r>
        <w:br/>
      </w:r>
      <w:r>
        <w:rPr>
          <w:rFonts w:ascii="Arial"/>
          <w:b w:val="false"/>
          <w:i w:val="false"/>
          <w:color w:val="000000"/>
          <w:sz w:val="18"/>
        </w:rPr>
        <w:t>від 28.11.2017 р. N 528/3535,</w:t>
      </w:r>
      <w:r>
        <w:br/>
      </w:r>
      <w:r>
        <w:rPr>
          <w:rFonts w:ascii="Arial"/>
          <w:b w:val="false"/>
          <w:i w:val="false"/>
          <w:color w:val="000000"/>
          <w:sz w:val="18"/>
        </w:rPr>
        <w:t>від 28.11.2017 р. N 529/3536,</w:t>
      </w:r>
      <w:r>
        <w:br/>
      </w:r>
      <w:r>
        <w:rPr>
          <w:rFonts w:ascii="Arial"/>
          <w:b w:val="false"/>
          <w:i w:val="false"/>
          <w:color w:val="000000"/>
          <w:sz w:val="18"/>
        </w:rPr>
        <w:t>від 28.11.2017 р. N 530/3537,</w:t>
      </w:r>
      <w:r>
        <w:br/>
      </w:r>
      <w:r>
        <w:rPr>
          <w:rFonts w:ascii="Arial"/>
          <w:b w:val="false"/>
          <w:i w:val="false"/>
          <w:color w:val="000000"/>
          <w:sz w:val="18"/>
        </w:rPr>
        <w:t>від 28.11.2017 р. N 531/3538,</w:t>
      </w:r>
      <w:r>
        <w:br/>
      </w:r>
      <w:r>
        <w:rPr>
          <w:rFonts w:ascii="Arial"/>
          <w:b w:val="false"/>
          <w:i w:val="false"/>
          <w:color w:val="000000"/>
          <w:sz w:val="18"/>
        </w:rPr>
        <w:t>від 28.11.2017 р. N 532/3539,</w:t>
      </w:r>
      <w:r>
        <w:br/>
      </w:r>
      <w:r>
        <w:rPr>
          <w:rFonts w:ascii="Arial"/>
          <w:b w:val="false"/>
          <w:i w:val="false"/>
          <w:color w:val="000000"/>
          <w:sz w:val="18"/>
        </w:rPr>
        <w:t>від 28.11.2017 р. N 533/3540,</w:t>
      </w:r>
      <w:r>
        <w:br/>
      </w:r>
      <w:r>
        <w:rPr>
          <w:rFonts w:ascii="Arial"/>
          <w:b w:val="false"/>
          <w:i w:val="false"/>
          <w:color w:val="000000"/>
          <w:sz w:val="18"/>
        </w:rPr>
        <w:t>від 28.11.2017 р. N 536/3543,</w:t>
      </w:r>
      <w:r>
        <w:br/>
      </w:r>
      <w:r>
        <w:rPr>
          <w:rFonts w:ascii="Arial"/>
          <w:b w:val="false"/>
          <w:i w:val="false"/>
          <w:color w:val="000000"/>
          <w:sz w:val="18"/>
        </w:rPr>
        <w:t>від 28.11.2017 р. N 537/3544,</w:t>
      </w:r>
      <w:r>
        <w:br/>
      </w:r>
      <w:r>
        <w:rPr>
          <w:rFonts w:ascii="Arial"/>
          <w:b w:val="false"/>
          <w:i w:val="false"/>
          <w:color w:val="000000"/>
          <w:sz w:val="18"/>
        </w:rPr>
        <w:t>від 28.11.2017 р. N 538/3545,</w:t>
      </w:r>
      <w:r>
        <w:br/>
      </w:r>
      <w:r>
        <w:rPr>
          <w:rFonts w:ascii="Arial"/>
          <w:b w:val="false"/>
          <w:i w:val="false"/>
          <w:color w:val="000000"/>
          <w:sz w:val="18"/>
        </w:rPr>
        <w:t>від 28.11.2017 р. N 539/3546,</w:t>
      </w:r>
      <w:r>
        <w:br/>
      </w:r>
      <w:r>
        <w:rPr>
          <w:rFonts w:ascii="Arial"/>
          <w:b w:val="false"/>
          <w:i w:val="false"/>
          <w:color w:val="000000"/>
          <w:sz w:val="18"/>
        </w:rPr>
        <w:t>від 28.11.2017 р. N 540/3547,</w:t>
      </w:r>
      <w:r>
        <w:br/>
      </w:r>
      <w:r>
        <w:rPr>
          <w:rFonts w:ascii="Arial"/>
          <w:b w:val="false"/>
          <w:i w:val="false"/>
          <w:color w:val="000000"/>
          <w:sz w:val="18"/>
        </w:rPr>
        <w:t>від 14.12.2017 р. N 687/3694,</w:t>
      </w:r>
      <w:r>
        <w:br/>
      </w:r>
      <w:r>
        <w:rPr>
          <w:rFonts w:ascii="Arial"/>
          <w:b w:val="false"/>
          <w:i w:val="false"/>
          <w:color w:val="000000"/>
          <w:sz w:val="18"/>
        </w:rPr>
        <w:t>від 14.12.2017 р. N 688/3695,</w:t>
      </w:r>
      <w:r>
        <w:br/>
      </w:r>
      <w:r>
        <w:rPr>
          <w:rFonts w:ascii="Arial"/>
          <w:b w:val="false"/>
          <w:i w:val="false"/>
          <w:color w:val="000000"/>
          <w:sz w:val="18"/>
        </w:rPr>
        <w:t>від 20.12.2017 р. N 715/3722,</w:t>
      </w:r>
      <w:r>
        <w:br/>
      </w:r>
      <w:r>
        <w:rPr>
          <w:rFonts w:ascii="Arial"/>
          <w:b w:val="false"/>
          <w:i w:val="false"/>
          <w:color w:val="000000"/>
          <w:sz w:val="18"/>
        </w:rPr>
        <w:t>від 20.12.2017 р. N 717/3724,</w:t>
      </w:r>
      <w:r>
        <w:br/>
      </w:r>
      <w:r>
        <w:rPr>
          <w:rFonts w:ascii="Arial"/>
          <w:b w:val="false"/>
          <w:i w:val="false"/>
          <w:color w:val="000000"/>
          <w:sz w:val="18"/>
        </w:rPr>
        <w:t>від 20.12.2017 р. N 718/3725,</w:t>
      </w:r>
      <w:r>
        <w:br/>
      </w:r>
      <w:r>
        <w:rPr>
          <w:rFonts w:ascii="Arial"/>
          <w:b w:val="false"/>
          <w:i w:val="false"/>
          <w:color w:val="000000"/>
          <w:sz w:val="18"/>
        </w:rPr>
        <w:t>від 20.12.2017 р. N 719/3726,</w:t>
      </w:r>
      <w:r>
        <w:br/>
      </w:r>
      <w:r>
        <w:rPr>
          <w:rFonts w:ascii="Arial"/>
          <w:b w:val="false"/>
          <w:i w:val="false"/>
          <w:color w:val="000000"/>
          <w:sz w:val="18"/>
        </w:rPr>
        <w:t>від 20.12.2017 р. N 720/3727,</w:t>
      </w:r>
      <w:r>
        <w:br/>
      </w:r>
      <w:r>
        <w:rPr>
          <w:rFonts w:ascii="Arial"/>
          <w:b w:val="false"/>
          <w:i w:val="false"/>
          <w:color w:val="000000"/>
          <w:sz w:val="18"/>
        </w:rPr>
        <w:t>від 20.12.2017 р. N 721/3728,</w:t>
      </w:r>
      <w:r>
        <w:br/>
      </w:r>
      <w:r>
        <w:rPr>
          <w:rFonts w:ascii="Arial"/>
          <w:b w:val="false"/>
          <w:i w:val="false"/>
          <w:color w:val="000000"/>
          <w:sz w:val="18"/>
        </w:rPr>
        <w:t>від 20.12.2017 р. N 722/3729,</w:t>
      </w:r>
      <w:r>
        <w:br/>
      </w:r>
      <w:r>
        <w:rPr>
          <w:rFonts w:ascii="Arial"/>
          <w:b w:val="false"/>
          <w:i w:val="false"/>
          <w:color w:val="000000"/>
          <w:sz w:val="18"/>
        </w:rPr>
        <w:t>від 20.12.2017 р. N 723/3730,</w:t>
      </w:r>
      <w:r>
        <w:br/>
      </w:r>
      <w:r>
        <w:rPr>
          <w:rFonts w:ascii="Arial"/>
          <w:b w:val="false"/>
          <w:i w:val="false"/>
          <w:color w:val="000000"/>
          <w:sz w:val="18"/>
        </w:rPr>
        <w:t>від 20.12.2017 р. N 724/3731,</w:t>
      </w:r>
      <w:r>
        <w:br/>
      </w:r>
      <w:r>
        <w:rPr>
          <w:rFonts w:ascii="Arial"/>
          <w:b w:val="false"/>
          <w:i w:val="false"/>
          <w:color w:val="000000"/>
          <w:sz w:val="18"/>
        </w:rPr>
        <w:t>від 20.12.2017 р. N 725/3732,</w:t>
      </w:r>
      <w:r>
        <w:br/>
      </w:r>
      <w:r>
        <w:rPr>
          <w:rFonts w:ascii="Arial"/>
          <w:b w:val="false"/>
          <w:i w:val="false"/>
          <w:color w:val="000000"/>
          <w:sz w:val="18"/>
        </w:rPr>
        <w:t>від 20.12.2017 р. N 726/3733,</w:t>
      </w:r>
      <w:r>
        <w:br/>
      </w:r>
      <w:r>
        <w:rPr>
          <w:rFonts w:ascii="Arial"/>
          <w:b w:val="false"/>
          <w:i w:val="false"/>
          <w:color w:val="000000"/>
          <w:sz w:val="18"/>
        </w:rPr>
        <w:t>від 20.12.2017 р. N 727/3734,</w:t>
      </w:r>
      <w:r>
        <w:br/>
      </w:r>
      <w:r>
        <w:rPr>
          <w:rFonts w:ascii="Arial"/>
          <w:b w:val="false"/>
          <w:i w:val="false"/>
          <w:color w:val="000000"/>
          <w:sz w:val="18"/>
        </w:rPr>
        <w:t>від 20.12.2017 р. N 728/3735,</w:t>
      </w:r>
      <w:r>
        <w:br/>
      </w:r>
      <w:r>
        <w:rPr>
          <w:rFonts w:ascii="Arial"/>
          <w:b w:val="false"/>
          <w:i w:val="false"/>
          <w:color w:val="000000"/>
          <w:sz w:val="18"/>
        </w:rPr>
        <w:t>від 20.12.2017 р. N 729/3736,</w:t>
      </w:r>
      <w:r>
        <w:br/>
      </w:r>
      <w:r>
        <w:rPr>
          <w:rFonts w:ascii="Arial"/>
          <w:b w:val="false"/>
          <w:i w:val="false"/>
          <w:color w:val="000000"/>
          <w:sz w:val="18"/>
        </w:rPr>
        <w:t>від 20.12.2017 р. N 730/3737,</w:t>
      </w:r>
      <w:r>
        <w:br/>
      </w:r>
      <w:r>
        <w:rPr>
          <w:rFonts w:ascii="Arial"/>
          <w:b w:val="false"/>
          <w:i w:val="false"/>
          <w:color w:val="000000"/>
          <w:sz w:val="18"/>
        </w:rPr>
        <w:t>від 20.12.2017 р. N 731/3738,</w:t>
      </w:r>
      <w:r>
        <w:br/>
      </w:r>
      <w:r>
        <w:rPr>
          <w:rFonts w:ascii="Arial"/>
          <w:b w:val="false"/>
          <w:i w:val="false"/>
          <w:color w:val="000000"/>
          <w:sz w:val="18"/>
        </w:rPr>
        <w:t>від 20.12.2017 р. N 732/3739,</w:t>
      </w:r>
      <w:r>
        <w:br/>
      </w:r>
      <w:r>
        <w:rPr>
          <w:rFonts w:ascii="Arial"/>
          <w:b w:val="false"/>
          <w:i w:val="false"/>
          <w:color w:val="000000"/>
          <w:sz w:val="18"/>
        </w:rPr>
        <w:t>від 20.12.2017 р. N 733/3740,</w:t>
      </w:r>
      <w:r>
        <w:br/>
      </w:r>
      <w:r>
        <w:rPr>
          <w:rFonts w:ascii="Arial"/>
          <w:b w:val="false"/>
          <w:i w:val="false"/>
          <w:color w:val="000000"/>
          <w:sz w:val="18"/>
        </w:rPr>
        <w:t>від 20.12.2017 р. N 734/3741,</w:t>
      </w:r>
      <w:r>
        <w:br/>
      </w:r>
      <w:r>
        <w:rPr>
          <w:rFonts w:ascii="Arial"/>
          <w:b w:val="false"/>
          <w:i w:val="false"/>
          <w:color w:val="000000"/>
          <w:sz w:val="18"/>
        </w:rPr>
        <w:t>від 20.12.2017 р. N 735/3742,</w:t>
      </w:r>
      <w:r>
        <w:br/>
      </w:r>
      <w:r>
        <w:rPr>
          <w:rFonts w:ascii="Arial"/>
          <w:b w:val="false"/>
          <w:i w:val="false"/>
          <w:color w:val="000000"/>
          <w:sz w:val="18"/>
        </w:rPr>
        <w:t>від 20.12.2017 р. N 736/3743)</w:t>
      </w:r>
    </w:p>
    <w:bookmarkEnd w:id="3713"/>
    <w:bookmarkStart w:name="148" w:id="3714"/>
    <w:p>
      <w:pPr>
        <w:spacing w:after="0"/>
        <w:ind w:firstLine="240"/>
        <w:jc w:val="left"/>
      </w:pPr>
      <w:r>
        <w:rPr>
          <w:rFonts w:ascii="Arial"/>
          <w:b w:val="false"/>
          <w:i w:val="false"/>
          <w:color w:val="000000"/>
          <w:sz w:val="18"/>
        </w:rPr>
        <w:t>Таблиця 3</w:t>
      </w:r>
    </w:p>
    <w:bookmarkEnd w:id="3714"/>
    <w:bookmarkStart w:name="149" w:id="3715"/>
    <w:p>
      <w:pPr>
        <w:spacing w:after="0"/>
        <w:ind w:left="0"/>
        <w:jc w:val="center"/>
      </w:pPr>
      <w:r>
        <w:rPr>
          <w:rFonts w:ascii="Arial"/>
          <w:b/>
          <w:i w:val="false"/>
          <w:color w:val="000000"/>
          <w:sz w:val="18"/>
        </w:rPr>
        <w:t>Фактична забезпеченість наявними озелененими територіями загального користування (з урахуванням спецпарків)</w:t>
      </w:r>
    </w:p>
    <w:bookmarkEnd w:id="37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76"/>
        <w:gridCol w:w="2991"/>
        <w:gridCol w:w="3213"/>
      </w:tblGrid>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50" w:id="3716"/>
          <w:p>
            <w:pPr>
              <w:spacing w:after="0"/>
              <w:ind w:left="0"/>
              <w:jc w:val="center"/>
            </w:pPr>
            <w:r>
              <w:rPr>
                <w:rFonts w:ascii="Arial"/>
                <w:b/>
                <w:i w:val="false"/>
                <w:color w:val="000000"/>
                <w:sz w:val="15"/>
              </w:rPr>
              <w:t>Адміністративний район</w:t>
            </w:r>
          </w:p>
          <w:bookmarkEnd w:id="3716"/>
        </w:tc>
        <w:tc>
          <w:tcPr>
            <w:tcW w:w="2991" w:type="dxa"/>
            <w:tcBorders>
              <w:top w:val="outset" w:color="000000" w:sz="8"/>
              <w:left w:val="outset" w:color="000000" w:sz="8"/>
              <w:bottom w:val="outset" w:color="000000" w:sz="8"/>
              <w:right w:val="outset" w:color="000000" w:sz="8"/>
            </w:tcBorders>
            <w:vAlign w:val="center"/>
          </w:tcPr>
          <w:bookmarkStart w:name="151" w:id="3717"/>
          <w:p>
            <w:pPr>
              <w:spacing w:after="0"/>
              <w:ind w:left="0"/>
              <w:jc w:val="center"/>
            </w:pPr>
            <w:r>
              <w:rPr>
                <w:rFonts w:ascii="Arial"/>
                <w:b/>
                <w:i w:val="false"/>
                <w:color w:val="000000"/>
                <w:sz w:val="15"/>
              </w:rPr>
              <w:t>Площа озелен. територій заг. користування, га</w:t>
            </w:r>
            <w:r>
              <w:rPr>
                <w:rFonts w:ascii="Arial"/>
                <w:b w:val="false"/>
                <w:i w:val="false"/>
                <w:color w:val="000000"/>
                <w:sz w:val="15"/>
              </w:rPr>
              <w:t xml:space="preserve"> </w:t>
            </w:r>
          </w:p>
          <w:bookmarkEnd w:id="3717"/>
        </w:tc>
        <w:tc>
          <w:tcPr>
            <w:tcW w:w="3213" w:type="dxa"/>
            <w:tcBorders>
              <w:top w:val="outset" w:color="000000" w:sz="8"/>
              <w:left w:val="outset" w:color="000000" w:sz="8"/>
              <w:bottom w:val="outset" w:color="000000" w:sz="8"/>
              <w:right w:val="outset" w:color="000000" w:sz="8"/>
            </w:tcBorders>
            <w:vAlign w:val="center"/>
          </w:tcPr>
          <w:bookmarkStart w:name="152" w:id="3718"/>
          <w:p>
            <w:pPr>
              <w:spacing w:after="0"/>
              <w:ind w:left="0"/>
              <w:jc w:val="center"/>
            </w:pPr>
            <w:r>
              <w:rPr>
                <w:rFonts w:ascii="Arial"/>
                <w:b/>
                <w:i w:val="false"/>
                <w:color w:val="000000"/>
                <w:sz w:val="15"/>
              </w:rPr>
              <w:t>Забезпеч. озелененими територіями заг. користув., м</w:t>
            </w:r>
            <w:r>
              <w:rPr>
                <w:rFonts w:ascii="Arial"/>
                <w:b/>
                <w:i w:val="false"/>
                <w:color w:val="000000"/>
                <w:vertAlign w:val="superscript"/>
              </w:rPr>
              <w:t>2</w:t>
            </w:r>
            <w:r>
              <w:rPr>
                <w:rFonts w:ascii="Arial"/>
                <w:b/>
                <w:i w:val="false"/>
                <w:color w:val="000000"/>
                <w:sz w:val="15"/>
              </w:rPr>
              <w:t>/чол.</w:t>
            </w:r>
            <w:r>
              <w:rPr>
                <w:rFonts w:ascii="Arial"/>
                <w:b w:val="false"/>
                <w:i w:val="false"/>
                <w:color w:val="000000"/>
                <w:sz w:val="15"/>
              </w:rPr>
              <w:t xml:space="preserve"> </w:t>
            </w:r>
          </w:p>
          <w:bookmarkEnd w:id="3718"/>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53" w:id="3719"/>
          <w:p>
            <w:pPr>
              <w:spacing w:after="0"/>
              <w:ind w:left="0"/>
              <w:jc w:val="left"/>
            </w:pPr>
            <w:r>
              <w:rPr>
                <w:rFonts w:ascii="Arial"/>
                <w:b w:val="false"/>
                <w:i w:val="false"/>
                <w:color w:val="000000"/>
                <w:sz w:val="15"/>
              </w:rPr>
              <w:t>Голосіївський район</w:t>
            </w:r>
          </w:p>
          <w:bookmarkEnd w:id="3719"/>
        </w:tc>
        <w:tc>
          <w:tcPr>
            <w:tcW w:w="2991" w:type="dxa"/>
            <w:tcBorders>
              <w:top w:val="outset" w:color="000000" w:sz="8"/>
              <w:left w:val="outset" w:color="000000" w:sz="8"/>
              <w:bottom w:val="outset" w:color="000000" w:sz="8"/>
              <w:right w:val="outset" w:color="000000" w:sz="8"/>
            </w:tcBorders>
            <w:vAlign w:val="center"/>
          </w:tcPr>
          <w:bookmarkStart w:name="154" w:id="3720"/>
          <w:p>
            <w:pPr>
              <w:spacing w:after="0"/>
              <w:ind w:left="0"/>
              <w:jc w:val="center"/>
            </w:pPr>
            <w:r>
              <w:rPr>
                <w:rFonts w:ascii="Arial"/>
                <w:b w:val="false"/>
                <w:i w:val="false"/>
                <w:color w:val="000000"/>
                <w:sz w:val="15"/>
              </w:rPr>
              <w:t xml:space="preserve">1118,78 </w:t>
            </w:r>
          </w:p>
          <w:bookmarkEnd w:id="3720"/>
        </w:tc>
        <w:tc>
          <w:tcPr>
            <w:tcW w:w="3213" w:type="dxa"/>
            <w:tcBorders>
              <w:top w:val="outset" w:color="000000" w:sz="8"/>
              <w:left w:val="outset" w:color="000000" w:sz="8"/>
              <w:bottom w:val="outset" w:color="000000" w:sz="8"/>
              <w:right w:val="outset" w:color="000000" w:sz="8"/>
            </w:tcBorders>
            <w:vAlign w:val="center"/>
          </w:tcPr>
          <w:bookmarkStart w:name="155" w:id="3721"/>
          <w:p>
            <w:pPr>
              <w:spacing w:after="0"/>
              <w:ind w:left="0"/>
              <w:jc w:val="center"/>
            </w:pPr>
            <w:r>
              <w:rPr>
                <w:rFonts w:ascii="Arial"/>
                <w:b w:val="false"/>
                <w:i w:val="false"/>
                <w:color w:val="000000"/>
                <w:sz w:val="15"/>
              </w:rPr>
              <w:t xml:space="preserve">54,46 </w:t>
            </w:r>
          </w:p>
          <w:bookmarkEnd w:id="3721"/>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56" w:id="3722"/>
          <w:p>
            <w:pPr>
              <w:spacing w:after="0"/>
              <w:ind w:left="0"/>
              <w:jc w:val="left"/>
            </w:pPr>
            <w:r>
              <w:rPr>
                <w:rFonts w:ascii="Arial"/>
                <w:b w:val="false"/>
                <w:i w:val="false"/>
                <w:color w:val="000000"/>
                <w:sz w:val="15"/>
              </w:rPr>
              <w:t>Дарницький район</w:t>
            </w:r>
          </w:p>
          <w:bookmarkEnd w:id="3722"/>
        </w:tc>
        <w:tc>
          <w:tcPr>
            <w:tcW w:w="2991" w:type="dxa"/>
            <w:tcBorders>
              <w:top w:val="outset" w:color="000000" w:sz="8"/>
              <w:left w:val="outset" w:color="000000" w:sz="8"/>
              <w:bottom w:val="outset" w:color="000000" w:sz="8"/>
              <w:right w:val="outset" w:color="000000" w:sz="8"/>
            </w:tcBorders>
            <w:vAlign w:val="center"/>
          </w:tcPr>
          <w:bookmarkStart w:name="157" w:id="3723"/>
          <w:p>
            <w:pPr>
              <w:spacing w:after="0"/>
              <w:ind w:left="0"/>
              <w:jc w:val="center"/>
            </w:pPr>
            <w:r>
              <w:rPr>
                <w:rFonts w:ascii="Arial"/>
                <w:b w:val="false"/>
                <w:i w:val="false"/>
                <w:color w:val="000000"/>
                <w:sz w:val="15"/>
              </w:rPr>
              <w:t xml:space="preserve">344,15 </w:t>
            </w:r>
          </w:p>
          <w:bookmarkEnd w:id="3723"/>
        </w:tc>
        <w:tc>
          <w:tcPr>
            <w:tcW w:w="3213" w:type="dxa"/>
            <w:tcBorders>
              <w:top w:val="outset" w:color="000000" w:sz="8"/>
              <w:left w:val="outset" w:color="000000" w:sz="8"/>
              <w:bottom w:val="outset" w:color="000000" w:sz="8"/>
              <w:right w:val="outset" w:color="000000" w:sz="8"/>
            </w:tcBorders>
            <w:vAlign w:val="center"/>
          </w:tcPr>
          <w:bookmarkStart w:name="158" w:id="3724"/>
          <w:p>
            <w:pPr>
              <w:spacing w:after="0"/>
              <w:ind w:left="0"/>
              <w:jc w:val="center"/>
            </w:pPr>
            <w:r>
              <w:rPr>
                <w:rFonts w:ascii="Arial"/>
                <w:b w:val="false"/>
                <w:i w:val="false"/>
                <w:color w:val="000000"/>
                <w:sz w:val="15"/>
              </w:rPr>
              <w:t xml:space="preserve">11,96 </w:t>
            </w:r>
          </w:p>
          <w:bookmarkEnd w:id="3724"/>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59" w:id="3725"/>
          <w:p>
            <w:pPr>
              <w:spacing w:after="0"/>
              <w:ind w:left="0"/>
              <w:jc w:val="left"/>
            </w:pPr>
            <w:r>
              <w:rPr>
                <w:rFonts w:ascii="Arial"/>
                <w:b w:val="false"/>
                <w:i w:val="false"/>
                <w:color w:val="000000"/>
                <w:sz w:val="15"/>
              </w:rPr>
              <w:t>Дніпровський район</w:t>
            </w:r>
          </w:p>
          <w:bookmarkEnd w:id="3725"/>
        </w:tc>
        <w:tc>
          <w:tcPr>
            <w:tcW w:w="2991" w:type="dxa"/>
            <w:tcBorders>
              <w:top w:val="outset" w:color="000000" w:sz="8"/>
              <w:left w:val="outset" w:color="000000" w:sz="8"/>
              <w:bottom w:val="outset" w:color="000000" w:sz="8"/>
              <w:right w:val="outset" w:color="000000" w:sz="8"/>
            </w:tcBorders>
            <w:vAlign w:val="center"/>
          </w:tcPr>
          <w:bookmarkStart w:name="160" w:id="3726"/>
          <w:p>
            <w:pPr>
              <w:spacing w:after="0"/>
              <w:ind w:left="0"/>
              <w:jc w:val="center"/>
            </w:pPr>
            <w:r>
              <w:rPr>
                <w:rFonts w:ascii="Arial"/>
                <w:b w:val="false"/>
                <w:i w:val="false"/>
                <w:color w:val="000000"/>
                <w:sz w:val="15"/>
              </w:rPr>
              <w:t xml:space="preserve">1158,98 </w:t>
            </w:r>
          </w:p>
          <w:bookmarkEnd w:id="3726"/>
        </w:tc>
        <w:tc>
          <w:tcPr>
            <w:tcW w:w="3213" w:type="dxa"/>
            <w:tcBorders>
              <w:top w:val="outset" w:color="000000" w:sz="8"/>
              <w:left w:val="outset" w:color="000000" w:sz="8"/>
              <w:bottom w:val="outset" w:color="000000" w:sz="8"/>
              <w:right w:val="outset" w:color="000000" w:sz="8"/>
            </w:tcBorders>
            <w:vAlign w:val="center"/>
          </w:tcPr>
          <w:bookmarkStart w:name="161" w:id="3727"/>
          <w:p>
            <w:pPr>
              <w:spacing w:after="0"/>
              <w:ind w:left="0"/>
              <w:jc w:val="center"/>
            </w:pPr>
            <w:r>
              <w:rPr>
                <w:rFonts w:ascii="Arial"/>
                <w:b w:val="false"/>
                <w:i w:val="false"/>
                <w:color w:val="000000"/>
                <w:sz w:val="15"/>
              </w:rPr>
              <w:t xml:space="preserve">34,14 </w:t>
            </w:r>
          </w:p>
          <w:bookmarkEnd w:id="3727"/>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62" w:id="3728"/>
          <w:p>
            <w:pPr>
              <w:spacing w:after="0"/>
              <w:ind w:left="0"/>
              <w:jc w:val="left"/>
            </w:pPr>
            <w:r>
              <w:rPr>
                <w:rFonts w:ascii="Arial"/>
                <w:b w:val="false"/>
                <w:i w:val="false"/>
                <w:color w:val="000000"/>
                <w:sz w:val="15"/>
              </w:rPr>
              <w:t>Деснянський район</w:t>
            </w:r>
          </w:p>
          <w:bookmarkEnd w:id="3728"/>
        </w:tc>
        <w:tc>
          <w:tcPr>
            <w:tcW w:w="2991" w:type="dxa"/>
            <w:tcBorders>
              <w:top w:val="outset" w:color="000000" w:sz="8"/>
              <w:left w:val="outset" w:color="000000" w:sz="8"/>
              <w:bottom w:val="outset" w:color="000000" w:sz="8"/>
              <w:right w:val="outset" w:color="000000" w:sz="8"/>
            </w:tcBorders>
            <w:vAlign w:val="center"/>
          </w:tcPr>
          <w:bookmarkStart w:name="163" w:id="3729"/>
          <w:p>
            <w:pPr>
              <w:spacing w:after="0"/>
              <w:ind w:left="0"/>
              <w:jc w:val="center"/>
            </w:pPr>
            <w:r>
              <w:rPr>
                <w:rFonts w:ascii="Arial"/>
                <w:b w:val="false"/>
                <w:i w:val="false"/>
                <w:color w:val="000000"/>
                <w:sz w:val="15"/>
              </w:rPr>
              <w:t xml:space="preserve">531,97 </w:t>
            </w:r>
          </w:p>
          <w:bookmarkEnd w:id="3729"/>
        </w:tc>
        <w:tc>
          <w:tcPr>
            <w:tcW w:w="3213" w:type="dxa"/>
            <w:tcBorders>
              <w:top w:val="outset" w:color="000000" w:sz="8"/>
              <w:left w:val="outset" w:color="000000" w:sz="8"/>
              <w:bottom w:val="outset" w:color="000000" w:sz="8"/>
              <w:right w:val="outset" w:color="000000" w:sz="8"/>
            </w:tcBorders>
            <w:vAlign w:val="center"/>
          </w:tcPr>
          <w:bookmarkStart w:name="164" w:id="3730"/>
          <w:p>
            <w:pPr>
              <w:spacing w:after="0"/>
              <w:ind w:left="0"/>
              <w:jc w:val="center"/>
            </w:pPr>
            <w:r>
              <w:rPr>
                <w:rFonts w:ascii="Arial"/>
                <w:b w:val="false"/>
                <w:i w:val="false"/>
                <w:color w:val="000000"/>
                <w:sz w:val="15"/>
              </w:rPr>
              <w:t xml:space="preserve">16,11 </w:t>
            </w:r>
          </w:p>
          <w:bookmarkEnd w:id="3730"/>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65" w:id="3731"/>
          <w:p>
            <w:pPr>
              <w:spacing w:after="0"/>
              <w:ind w:left="0"/>
              <w:jc w:val="left"/>
            </w:pPr>
            <w:r>
              <w:rPr>
                <w:rFonts w:ascii="Arial"/>
                <w:b w:val="false"/>
                <w:i w:val="false"/>
                <w:color w:val="000000"/>
                <w:sz w:val="15"/>
              </w:rPr>
              <w:t>Оболонський район</w:t>
            </w:r>
          </w:p>
          <w:bookmarkEnd w:id="3731"/>
        </w:tc>
        <w:tc>
          <w:tcPr>
            <w:tcW w:w="2991" w:type="dxa"/>
            <w:tcBorders>
              <w:top w:val="outset" w:color="000000" w:sz="8"/>
              <w:left w:val="outset" w:color="000000" w:sz="8"/>
              <w:bottom w:val="outset" w:color="000000" w:sz="8"/>
              <w:right w:val="outset" w:color="000000" w:sz="8"/>
            </w:tcBorders>
            <w:vAlign w:val="center"/>
          </w:tcPr>
          <w:bookmarkStart w:name="166" w:id="3732"/>
          <w:p>
            <w:pPr>
              <w:spacing w:after="0"/>
              <w:ind w:left="0"/>
              <w:jc w:val="center"/>
            </w:pPr>
            <w:r>
              <w:rPr>
                <w:rFonts w:ascii="Arial"/>
                <w:b w:val="false"/>
                <w:i w:val="false"/>
                <w:color w:val="000000"/>
                <w:sz w:val="15"/>
              </w:rPr>
              <w:t xml:space="preserve">676,63 </w:t>
            </w:r>
          </w:p>
          <w:bookmarkEnd w:id="3732"/>
        </w:tc>
        <w:tc>
          <w:tcPr>
            <w:tcW w:w="3213" w:type="dxa"/>
            <w:tcBorders>
              <w:top w:val="outset" w:color="000000" w:sz="8"/>
              <w:left w:val="outset" w:color="000000" w:sz="8"/>
              <w:bottom w:val="outset" w:color="000000" w:sz="8"/>
              <w:right w:val="outset" w:color="000000" w:sz="8"/>
            </w:tcBorders>
            <w:vAlign w:val="center"/>
          </w:tcPr>
          <w:bookmarkStart w:name="167" w:id="3733"/>
          <w:p>
            <w:pPr>
              <w:spacing w:after="0"/>
              <w:ind w:left="0"/>
              <w:jc w:val="center"/>
            </w:pPr>
            <w:r>
              <w:rPr>
                <w:rFonts w:ascii="Arial"/>
                <w:b w:val="false"/>
                <w:i w:val="false"/>
                <w:color w:val="000000"/>
                <w:sz w:val="15"/>
              </w:rPr>
              <w:t xml:space="preserve">22,08 </w:t>
            </w:r>
          </w:p>
          <w:bookmarkEnd w:id="3733"/>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68" w:id="3734"/>
          <w:p>
            <w:pPr>
              <w:spacing w:after="0"/>
              <w:ind w:left="0"/>
              <w:jc w:val="left"/>
            </w:pPr>
            <w:r>
              <w:rPr>
                <w:rFonts w:ascii="Arial"/>
                <w:b w:val="false"/>
                <w:i w:val="false"/>
                <w:color w:val="000000"/>
                <w:sz w:val="15"/>
              </w:rPr>
              <w:t>Печерський район</w:t>
            </w:r>
          </w:p>
          <w:bookmarkEnd w:id="3734"/>
        </w:tc>
        <w:tc>
          <w:tcPr>
            <w:tcW w:w="2991" w:type="dxa"/>
            <w:tcBorders>
              <w:top w:val="outset" w:color="000000" w:sz="8"/>
              <w:left w:val="outset" w:color="000000" w:sz="8"/>
              <w:bottom w:val="outset" w:color="000000" w:sz="8"/>
              <w:right w:val="outset" w:color="000000" w:sz="8"/>
            </w:tcBorders>
            <w:vAlign w:val="center"/>
          </w:tcPr>
          <w:bookmarkStart w:name="169" w:id="3735"/>
          <w:p>
            <w:pPr>
              <w:spacing w:after="0"/>
              <w:ind w:left="0"/>
              <w:jc w:val="center"/>
            </w:pPr>
            <w:r>
              <w:rPr>
                <w:rFonts w:ascii="Arial"/>
                <w:b w:val="false"/>
                <w:i w:val="false"/>
                <w:color w:val="000000"/>
                <w:sz w:val="15"/>
              </w:rPr>
              <w:t xml:space="preserve">383,74 </w:t>
            </w:r>
          </w:p>
          <w:bookmarkEnd w:id="3735"/>
        </w:tc>
        <w:tc>
          <w:tcPr>
            <w:tcW w:w="3213" w:type="dxa"/>
            <w:tcBorders>
              <w:top w:val="outset" w:color="000000" w:sz="8"/>
              <w:left w:val="outset" w:color="000000" w:sz="8"/>
              <w:bottom w:val="outset" w:color="000000" w:sz="8"/>
              <w:right w:val="outset" w:color="000000" w:sz="8"/>
            </w:tcBorders>
            <w:vAlign w:val="center"/>
          </w:tcPr>
          <w:bookmarkStart w:name="170" w:id="3736"/>
          <w:p>
            <w:pPr>
              <w:spacing w:after="0"/>
              <w:ind w:left="0"/>
              <w:jc w:val="center"/>
            </w:pPr>
            <w:r>
              <w:rPr>
                <w:rFonts w:ascii="Arial"/>
                <w:b w:val="false"/>
                <w:i w:val="false"/>
                <w:color w:val="000000"/>
                <w:sz w:val="15"/>
              </w:rPr>
              <w:t xml:space="preserve">29,53 </w:t>
            </w:r>
          </w:p>
          <w:bookmarkEnd w:id="3736"/>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71" w:id="3737"/>
          <w:p>
            <w:pPr>
              <w:spacing w:after="0"/>
              <w:ind w:left="0"/>
              <w:jc w:val="left"/>
            </w:pPr>
            <w:r>
              <w:rPr>
                <w:rFonts w:ascii="Arial"/>
                <w:b w:val="false"/>
                <w:i w:val="false"/>
                <w:color w:val="000000"/>
                <w:sz w:val="15"/>
              </w:rPr>
              <w:t>Подільський район</w:t>
            </w:r>
          </w:p>
          <w:bookmarkEnd w:id="3737"/>
        </w:tc>
        <w:tc>
          <w:tcPr>
            <w:tcW w:w="2991" w:type="dxa"/>
            <w:tcBorders>
              <w:top w:val="outset" w:color="000000" w:sz="8"/>
              <w:left w:val="outset" w:color="000000" w:sz="8"/>
              <w:bottom w:val="outset" w:color="000000" w:sz="8"/>
              <w:right w:val="outset" w:color="000000" w:sz="8"/>
            </w:tcBorders>
            <w:vAlign w:val="center"/>
          </w:tcPr>
          <w:bookmarkStart w:name="172" w:id="3738"/>
          <w:p>
            <w:pPr>
              <w:spacing w:after="0"/>
              <w:ind w:left="0"/>
              <w:jc w:val="center"/>
            </w:pPr>
            <w:r>
              <w:rPr>
                <w:rFonts w:ascii="Arial"/>
                <w:b w:val="false"/>
                <w:i w:val="false"/>
                <w:color w:val="000000"/>
                <w:sz w:val="15"/>
              </w:rPr>
              <w:t xml:space="preserve">218,55 </w:t>
            </w:r>
          </w:p>
          <w:bookmarkEnd w:id="3738"/>
        </w:tc>
        <w:tc>
          <w:tcPr>
            <w:tcW w:w="3213" w:type="dxa"/>
            <w:tcBorders>
              <w:top w:val="outset" w:color="000000" w:sz="8"/>
              <w:left w:val="outset" w:color="000000" w:sz="8"/>
              <w:bottom w:val="outset" w:color="000000" w:sz="8"/>
              <w:right w:val="outset" w:color="000000" w:sz="8"/>
            </w:tcBorders>
            <w:vAlign w:val="center"/>
          </w:tcPr>
          <w:bookmarkStart w:name="173" w:id="3739"/>
          <w:p>
            <w:pPr>
              <w:spacing w:after="0"/>
              <w:ind w:left="0"/>
              <w:jc w:val="center"/>
            </w:pPr>
            <w:r>
              <w:rPr>
                <w:rFonts w:ascii="Arial"/>
                <w:b w:val="false"/>
                <w:i w:val="false"/>
                <w:color w:val="000000"/>
                <w:sz w:val="15"/>
              </w:rPr>
              <w:t xml:space="preserve">12,09 </w:t>
            </w:r>
          </w:p>
          <w:bookmarkEnd w:id="3739"/>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74" w:id="3740"/>
          <w:p>
            <w:pPr>
              <w:spacing w:after="0"/>
              <w:ind w:left="0"/>
              <w:jc w:val="left"/>
            </w:pPr>
            <w:r>
              <w:rPr>
                <w:rFonts w:ascii="Arial"/>
                <w:b w:val="false"/>
                <w:i w:val="false"/>
                <w:color w:val="000000"/>
                <w:sz w:val="15"/>
              </w:rPr>
              <w:t>Святошинський район</w:t>
            </w:r>
          </w:p>
          <w:bookmarkEnd w:id="3740"/>
        </w:tc>
        <w:tc>
          <w:tcPr>
            <w:tcW w:w="2991" w:type="dxa"/>
            <w:tcBorders>
              <w:top w:val="outset" w:color="000000" w:sz="8"/>
              <w:left w:val="outset" w:color="000000" w:sz="8"/>
              <w:bottom w:val="outset" w:color="000000" w:sz="8"/>
              <w:right w:val="outset" w:color="000000" w:sz="8"/>
            </w:tcBorders>
            <w:vAlign w:val="center"/>
          </w:tcPr>
          <w:bookmarkStart w:name="175" w:id="3741"/>
          <w:p>
            <w:pPr>
              <w:spacing w:after="0"/>
              <w:ind w:left="0"/>
              <w:jc w:val="center"/>
            </w:pPr>
            <w:r>
              <w:rPr>
                <w:rFonts w:ascii="Arial"/>
                <w:b w:val="false"/>
                <w:i w:val="false"/>
                <w:color w:val="000000"/>
                <w:sz w:val="15"/>
              </w:rPr>
              <w:t xml:space="preserve">320,66 </w:t>
            </w:r>
          </w:p>
          <w:bookmarkEnd w:id="3741"/>
        </w:tc>
        <w:tc>
          <w:tcPr>
            <w:tcW w:w="3213" w:type="dxa"/>
            <w:tcBorders>
              <w:top w:val="outset" w:color="000000" w:sz="8"/>
              <w:left w:val="outset" w:color="000000" w:sz="8"/>
              <w:bottom w:val="outset" w:color="000000" w:sz="8"/>
              <w:right w:val="outset" w:color="000000" w:sz="8"/>
            </w:tcBorders>
            <w:vAlign w:val="center"/>
          </w:tcPr>
          <w:bookmarkStart w:name="176" w:id="3742"/>
          <w:p>
            <w:pPr>
              <w:spacing w:after="0"/>
              <w:ind w:left="0"/>
              <w:jc w:val="center"/>
            </w:pPr>
            <w:r>
              <w:rPr>
                <w:rFonts w:ascii="Arial"/>
                <w:b w:val="false"/>
                <w:i w:val="false"/>
                <w:color w:val="000000"/>
                <w:sz w:val="15"/>
              </w:rPr>
              <w:t xml:space="preserve">10,12 </w:t>
            </w:r>
          </w:p>
          <w:bookmarkEnd w:id="3742"/>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77" w:id="3743"/>
          <w:p>
            <w:pPr>
              <w:spacing w:after="0"/>
              <w:ind w:left="0"/>
              <w:jc w:val="left"/>
            </w:pPr>
            <w:r>
              <w:rPr>
                <w:rFonts w:ascii="Arial"/>
                <w:b w:val="false"/>
                <w:i w:val="false"/>
                <w:color w:val="000000"/>
                <w:sz w:val="15"/>
              </w:rPr>
              <w:t>Солом'янський район</w:t>
            </w:r>
          </w:p>
          <w:bookmarkEnd w:id="3743"/>
        </w:tc>
        <w:tc>
          <w:tcPr>
            <w:tcW w:w="2991" w:type="dxa"/>
            <w:tcBorders>
              <w:top w:val="outset" w:color="000000" w:sz="8"/>
              <w:left w:val="outset" w:color="000000" w:sz="8"/>
              <w:bottom w:val="outset" w:color="000000" w:sz="8"/>
              <w:right w:val="outset" w:color="000000" w:sz="8"/>
            </w:tcBorders>
            <w:vAlign w:val="center"/>
          </w:tcPr>
          <w:bookmarkStart w:name="178" w:id="3744"/>
          <w:p>
            <w:pPr>
              <w:spacing w:after="0"/>
              <w:ind w:left="0"/>
              <w:jc w:val="center"/>
            </w:pPr>
            <w:r>
              <w:rPr>
                <w:rFonts w:ascii="Arial"/>
                <w:b w:val="false"/>
                <w:i w:val="false"/>
                <w:color w:val="000000"/>
                <w:sz w:val="15"/>
              </w:rPr>
              <w:t xml:space="preserve">264,18 </w:t>
            </w:r>
          </w:p>
          <w:bookmarkEnd w:id="3744"/>
        </w:tc>
        <w:tc>
          <w:tcPr>
            <w:tcW w:w="3213" w:type="dxa"/>
            <w:tcBorders>
              <w:top w:val="outset" w:color="000000" w:sz="8"/>
              <w:left w:val="outset" w:color="000000" w:sz="8"/>
              <w:bottom w:val="outset" w:color="000000" w:sz="8"/>
              <w:right w:val="outset" w:color="000000" w:sz="8"/>
            </w:tcBorders>
            <w:vAlign w:val="center"/>
          </w:tcPr>
          <w:bookmarkStart w:name="179" w:id="3745"/>
          <w:p>
            <w:pPr>
              <w:spacing w:after="0"/>
              <w:ind w:left="0"/>
              <w:jc w:val="center"/>
            </w:pPr>
            <w:r>
              <w:rPr>
                <w:rFonts w:ascii="Arial"/>
                <w:b w:val="false"/>
                <w:i w:val="false"/>
                <w:color w:val="000000"/>
                <w:sz w:val="15"/>
              </w:rPr>
              <w:t xml:space="preserve">8,99 </w:t>
            </w:r>
          </w:p>
          <w:bookmarkEnd w:id="3745"/>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80" w:id="3746"/>
          <w:p>
            <w:pPr>
              <w:spacing w:after="0"/>
              <w:ind w:left="0"/>
              <w:jc w:val="left"/>
            </w:pPr>
            <w:r>
              <w:rPr>
                <w:rFonts w:ascii="Arial"/>
                <w:b w:val="false"/>
                <w:i w:val="false"/>
                <w:color w:val="000000"/>
                <w:sz w:val="15"/>
              </w:rPr>
              <w:t>Шевченківський район</w:t>
            </w:r>
          </w:p>
          <w:bookmarkEnd w:id="3746"/>
        </w:tc>
        <w:tc>
          <w:tcPr>
            <w:tcW w:w="2991" w:type="dxa"/>
            <w:tcBorders>
              <w:top w:val="outset" w:color="000000" w:sz="8"/>
              <w:left w:val="outset" w:color="000000" w:sz="8"/>
              <w:bottom w:val="outset" w:color="000000" w:sz="8"/>
              <w:right w:val="outset" w:color="000000" w:sz="8"/>
            </w:tcBorders>
            <w:vAlign w:val="center"/>
          </w:tcPr>
          <w:bookmarkStart w:name="181" w:id="3747"/>
          <w:p>
            <w:pPr>
              <w:spacing w:after="0"/>
              <w:ind w:left="0"/>
              <w:jc w:val="center"/>
            </w:pPr>
            <w:r>
              <w:rPr>
                <w:rFonts w:ascii="Arial"/>
                <w:b w:val="false"/>
                <w:i w:val="false"/>
                <w:color w:val="000000"/>
                <w:sz w:val="15"/>
              </w:rPr>
              <w:t xml:space="preserve">487,07 </w:t>
            </w:r>
          </w:p>
          <w:bookmarkEnd w:id="3747"/>
        </w:tc>
        <w:tc>
          <w:tcPr>
            <w:tcW w:w="3213" w:type="dxa"/>
            <w:tcBorders>
              <w:top w:val="outset" w:color="000000" w:sz="8"/>
              <w:left w:val="outset" w:color="000000" w:sz="8"/>
              <w:bottom w:val="outset" w:color="000000" w:sz="8"/>
              <w:right w:val="outset" w:color="000000" w:sz="8"/>
            </w:tcBorders>
            <w:vAlign w:val="center"/>
          </w:tcPr>
          <w:bookmarkStart w:name="182" w:id="3748"/>
          <w:p>
            <w:pPr>
              <w:spacing w:after="0"/>
              <w:ind w:left="0"/>
              <w:jc w:val="center"/>
            </w:pPr>
            <w:r>
              <w:rPr>
                <w:rFonts w:ascii="Arial"/>
                <w:b w:val="false"/>
                <w:i w:val="false"/>
                <w:color w:val="000000"/>
                <w:sz w:val="15"/>
              </w:rPr>
              <w:t xml:space="preserve">20,83 </w:t>
            </w:r>
          </w:p>
          <w:bookmarkEnd w:id="3748"/>
        </w:tc>
      </w:tr>
      <w:tr>
        <w:trPr>
          <w:trHeight w:val="45" w:hRule="atLeast"/>
        </w:trPr>
        <w:tc>
          <w:tcPr>
            <w:tcW w:w="4876" w:type="dxa"/>
            <w:tcBorders>
              <w:top w:val="outset" w:color="000000" w:sz="8"/>
              <w:left w:val="outset" w:color="000000" w:sz="8"/>
              <w:bottom w:val="outset" w:color="000000" w:sz="8"/>
              <w:right w:val="outset" w:color="000000" w:sz="8"/>
            </w:tcBorders>
            <w:vAlign w:val="center"/>
          </w:tcPr>
          <w:bookmarkStart w:name="183" w:id="3749"/>
          <w:p>
            <w:pPr>
              <w:spacing w:after="0"/>
              <w:ind w:left="0"/>
              <w:jc w:val="center"/>
            </w:pPr>
            <w:r>
              <w:rPr>
                <w:rFonts w:ascii="Arial"/>
                <w:b/>
                <w:i w:val="false"/>
                <w:color w:val="000000"/>
                <w:sz w:val="15"/>
              </w:rPr>
              <w:t>Всього:</w:t>
            </w:r>
          </w:p>
          <w:bookmarkEnd w:id="3749"/>
        </w:tc>
        <w:tc>
          <w:tcPr>
            <w:tcW w:w="2991" w:type="dxa"/>
            <w:tcBorders>
              <w:top w:val="outset" w:color="000000" w:sz="8"/>
              <w:left w:val="outset" w:color="000000" w:sz="8"/>
              <w:bottom w:val="outset" w:color="000000" w:sz="8"/>
              <w:right w:val="outset" w:color="000000" w:sz="8"/>
            </w:tcBorders>
            <w:vAlign w:val="center"/>
          </w:tcPr>
          <w:bookmarkStart w:name="184" w:id="3750"/>
          <w:p>
            <w:pPr>
              <w:spacing w:after="0"/>
              <w:ind w:left="0"/>
              <w:jc w:val="center"/>
            </w:pPr>
            <w:r>
              <w:rPr>
                <w:rFonts w:ascii="Arial"/>
                <w:b/>
                <w:i w:val="false"/>
                <w:color w:val="000000"/>
                <w:sz w:val="15"/>
              </w:rPr>
              <w:t>5504,71</w:t>
            </w:r>
            <w:r>
              <w:rPr>
                <w:rFonts w:ascii="Arial"/>
                <w:b w:val="false"/>
                <w:i w:val="false"/>
                <w:color w:val="000000"/>
                <w:sz w:val="15"/>
              </w:rPr>
              <w:t xml:space="preserve"> </w:t>
            </w:r>
          </w:p>
          <w:bookmarkEnd w:id="3750"/>
        </w:tc>
        <w:tc>
          <w:tcPr>
            <w:tcW w:w="3213" w:type="dxa"/>
            <w:tcBorders>
              <w:top w:val="outset" w:color="000000" w:sz="8"/>
              <w:left w:val="outset" w:color="000000" w:sz="8"/>
              <w:bottom w:val="outset" w:color="000000" w:sz="8"/>
              <w:right w:val="outset" w:color="000000" w:sz="8"/>
            </w:tcBorders>
            <w:vAlign w:val="center"/>
          </w:tcPr>
          <w:bookmarkStart w:name="185" w:id="3751"/>
          <w:p>
            <w:pPr>
              <w:spacing w:after="0"/>
              <w:ind w:left="0"/>
              <w:jc w:val="center"/>
            </w:pPr>
            <w:r>
              <w:rPr>
                <w:rFonts w:ascii="Arial"/>
                <w:b/>
                <w:i w:val="false"/>
                <w:color w:val="000000"/>
                <w:sz w:val="15"/>
              </w:rPr>
              <w:t>20,91</w:t>
            </w:r>
            <w:r>
              <w:rPr>
                <w:rFonts w:ascii="Arial"/>
                <w:b w:val="false"/>
                <w:i w:val="false"/>
                <w:color w:val="000000"/>
                <w:sz w:val="15"/>
              </w:rPr>
              <w:t xml:space="preserve"> </w:t>
            </w:r>
          </w:p>
          <w:bookmarkEnd w:id="3751"/>
        </w:tc>
      </w:tr>
    </w:tbl>
    <w:bookmarkStart w:name="2654" w:id="3752"/>
    <w:p>
      <w:pPr>
        <w:spacing w:after="0"/>
        <w:ind w:firstLine="240"/>
        <w:jc w:val="left"/>
      </w:pPr>
      <w:r>
        <w:rPr>
          <w:rFonts w:ascii="Arial"/>
          <w:b w:val="false"/>
          <w:i w:val="false"/>
          <w:color w:val="000000"/>
          <w:sz w:val="18"/>
        </w:rPr>
        <w:t>За даними порівняльного аналізу можна стисло прокоментувати порайонний стан інвентаризації та догляду озеленених територій.</w:t>
      </w:r>
    </w:p>
    <w:bookmarkEnd w:id="3752"/>
    <w:bookmarkStart w:name="2655" w:id="3753"/>
    <w:p>
      <w:pPr>
        <w:spacing w:after="0"/>
        <w:ind w:firstLine="240"/>
        <w:jc w:val="left"/>
      </w:pPr>
      <w:r>
        <w:rPr>
          <w:rFonts w:ascii="Arial"/>
          <w:b w:val="false"/>
          <w:i w:val="false"/>
          <w:color w:val="000000"/>
          <w:sz w:val="18"/>
        </w:rPr>
        <w:t xml:space="preserve">Озеленені території загального користування </w:t>
      </w:r>
      <w:r>
        <w:rPr>
          <w:rFonts w:ascii="Arial"/>
          <w:b w:val="false"/>
          <w:i/>
          <w:color w:val="000000"/>
          <w:sz w:val="18"/>
        </w:rPr>
        <w:t>Голосіївського району</w:t>
      </w:r>
      <w:r>
        <w:rPr>
          <w:rFonts w:ascii="Arial"/>
          <w:b w:val="false"/>
          <w:i w:val="false"/>
          <w:color w:val="000000"/>
          <w:sz w:val="18"/>
        </w:rPr>
        <w:t xml:space="preserve"> мають доглянутий стан, вчасно проводяться доглядові роботи, квітникове оформлення різноманітне і проводилось якісним посадковим матеріалом; в той же час значна частина території потребує ландшафтної реконструкції.</w:t>
      </w:r>
    </w:p>
    <w:bookmarkEnd w:id="3753"/>
    <w:bookmarkStart w:name="2656" w:id="3754"/>
    <w:p>
      <w:pPr>
        <w:spacing w:after="0"/>
        <w:ind w:firstLine="240"/>
        <w:jc w:val="left"/>
      </w:pPr>
      <w:r>
        <w:rPr>
          <w:rFonts w:ascii="Arial"/>
          <w:b w:val="false"/>
          <w:i w:val="false"/>
          <w:color w:val="000000"/>
          <w:sz w:val="18"/>
        </w:rPr>
        <w:t>Територіальний аналіз показав, що інвентаризаційні дані щодо парків і скверів практично відповідають дійсності.</w:t>
      </w:r>
    </w:p>
    <w:bookmarkEnd w:id="3754"/>
    <w:bookmarkStart w:name="2657" w:id="3755"/>
    <w:p>
      <w:pPr>
        <w:spacing w:after="0"/>
        <w:ind w:firstLine="240"/>
        <w:jc w:val="left"/>
      </w:pPr>
      <w:r>
        <w:rPr>
          <w:rFonts w:ascii="Arial"/>
          <w:b w:val="false"/>
          <w:i w:val="false"/>
          <w:color w:val="000000"/>
          <w:sz w:val="18"/>
        </w:rPr>
        <w:t>В інвентаризаційних групах "бульвари, проспекти" і "благоустроєні об'єкти загального користування" ситуація інша і їхня загальна площа в цілому менша на 440,8 га, що сталося в основному за рахунок територіально не визначених схилів урочища Лиса гора по вул. Лисогірській, насаджень вздовж Чапаєвського та Столичного шосе та ін., а також територій, віднесених до категорій обмеженого користування та спеціального призначення (на Голосіївській та Одеській площах, вул. Маршала Конєва, транспортних розв'язок та ін.). Забезпеченість озелененими територіями загального користування найвища по місту - 54,46 м</w:t>
      </w:r>
      <w:r>
        <w:rPr>
          <w:rFonts w:ascii="Arial"/>
          <w:b w:val="false"/>
          <w:i w:val="false"/>
          <w:color w:val="000000"/>
          <w:vertAlign w:val="superscript"/>
        </w:rPr>
        <w:t>2</w:t>
      </w:r>
      <w:r>
        <w:rPr>
          <w:rFonts w:ascii="Arial"/>
          <w:b w:val="false"/>
          <w:i w:val="false"/>
          <w:color w:val="000000"/>
          <w:sz w:val="18"/>
        </w:rPr>
        <w:t>/чол.</w:t>
      </w:r>
    </w:p>
    <w:bookmarkEnd w:id="3755"/>
    <w:bookmarkStart w:name="2658" w:id="3756"/>
    <w:p>
      <w:pPr>
        <w:spacing w:after="0"/>
        <w:ind w:firstLine="240"/>
        <w:jc w:val="left"/>
      </w:pPr>
      <w:r>
        <w:rPr>
          <w:rFonts w:ascii="Arial"/>
          <w:b w:val="false"/>
          <w:i/>
          <w:color w:val="000000"/>
          <w:sz w:val="18"/>
        </w:rPr>
        <w:t>В Дарницькому районі</w:t>
      </w:r>
      <w:r>
        <w:rPr>
          <w:rFonts w:ascii="Arial"/>
          <w:b w:val="false"/>
          <w:i w:val="false"/>
          <w:color w:val="000000"/>
          <w:sz w:val="18"/>
        </w:rPr>
        <w:t xml:space="preserve"> більшість озеленених територій вимагають ландшафтної реконструкції. Район має невисокий рівень забезпеченості озелененими територіями загального користування 11,96 м</w:t>
      </w:r>
      <w:r>
        <w:rPr>
          <w:rFonts w:ascii="Arial"/>
          <w:b w:val="false"/>
          <w:i w:val="false"/>
          <w:color w:val="000000"/>
          <w:vertAlign w:val="superscript"/>
        </w:rPr>
        <w:t>2</w:t>
      </w:r>
      <w:r>
        <w:rPr>
          <w:rFonts w:ascii="Arial"/>
          <w:b w:val="false"/>
          <w:i w:val="false"/>
          <w:color w:val="000000"/>
          <w:sz w:val="18"/>
        </w:rPr>
        <w:t>/чол.</w:t>
      </w:r>
    </w:p>
    <w:bookmarkEnd w:id="3756"/>
    <w:bookmarkStart w:name="2659" w:id="3757"/>
    <w:p>
      <w:pPr>
        <w:spacing w:after="0"/>
        <w:ind w:firstLine="240"/>
        <w:jc w:val="left"/>
      </w:pPr>
      <w:r>
        <w:rPr>
          <w:rFonts w:ascii="Arial"/>
          <w:b w:val="false"/>
          <w:i w:val="false"/>
          <w:color w:val="000000"/>
          <w:sz w:val="18"/>
        </w:rPr>
        <w:t xml:space="preserve">Інвентаризаційні площі в </w:t>
      </w:r>
      <w:r>
        <w:rPr>
          <w:rFonts w:ascii="Arial"/>
          <w:b w:val="false"/>
          <w:i/>
          <w:color w:val="000000"/>
          <w:sz w:val="18"/>
        </w:rPr>
        <w:t>Дніпровському районі</w:t>
      </w:r>
      <w:r>
        <w:rPr>
          <w:rFonts w:ascii="Arial"/>
          <w:b w:val="false"/>
          <w:i w:val="false"/>
          <w:color w:val="000000"/>
          <w:sz w:val="18"/>
        </w:rPr>
        <w:t>, за винятком незначних розходжень, найбільше відповідають дійсності в категорії озеленених територій загального користування. Територіально Труханів острів (476,90 га) віднесено до Дніпровського району, що значно вплинуло на збільшення показника забезпеченості нормативними озелененими територіями.</w:t>
      </w:r>
    </w:p>
    <w:bookmarkEnd w:id="3757"/>
    <w:bookmarkStart w:name="2660" w:id="3758"/>
    <w:p>
      <w:pPr>
        <w:spacing w:after="0"/>
        <w:ind w:firstLine="240"/>
        <w:jc w:val="left"/>
      </w:pPr>
      <w:r>
        <w:rPr>
          <w:rFonts w:ascii="Arial"/>
          <w:b w:val="false"/>
          <w:i w:val="false"/>
          <w:color w:val="000000"/>
          <w:sz w:val="18"/>
        </w:rPr>
        <w:t>За останні роки якісний стан насаджень значно покращився, але більшість парків, скверів, бульварів вимагає реконструкції.</w:t>
      </w:r>
    </w:p>
    <w:bookmarkEnd w:id="3758"/>
    <w:bookmarkStart w:name="2661" w:id="3759"/>
    <w:p>
      <w:pPr>
        <w:spacing w:after="0"/>
        <w:ind w:firstLine="240"/>
        <w:jc w:val="left"/>
      </w:pPr>
      <w:r>
        <w:rPr>
          <w:rFonts w:ascii="Arial"/>
          <w:b w:val="false"/>
          <w:i w:val="false"/>
          <w:color w:val="000000"/>
          <w:sz w:val="18"/>
        </w:rPr>
        <w:t xml:space="preserve">В </w:t>
      </w:r>
      <w:r>
        <w:rPr>
          <w:rFonts w:ascii="Arial"/>
          <w:b w:val="false"/>
          <w:i/>
          <w:color w:val="000000"/>
          <w:sz w:val="18"/>
        </w:rPr>
        <w:t>Деснянському районі</w:t>
      </w:r>
      <w:r>
        <w:rPr>
          <w:rFonts w:ascii="Arial"/>
          <w:b w:val="false"/>
          <w:i w:val="false"/>
          <w:color w:val="000000"/>
          <w:sz w:val="18"/>
        </w:rPr>
        <w:t xml:space="preserve"> найбільш упорядкована інвентаризація парків і скверів. Дані щодо бульварів, озеленення проспектів та благоустроєних насаджень загального користування мають значні розбіжності в площах і розподілу за функціональними групами. Це стосується проспектів Броварського, ім. Ватутіна, ім. Маяковського та ін. Ландшафтної реконструкції також вимагають багато об'єктів.</w:t>
      </w:r>
    </w:p>
    <w:bookmarkEnd w:id="3759"/>
    <w:bookmarkStart w:name="2662" w:id="3760"/>
    <w:p>
      <w:pPr>
        <w:spacing w:after="0"/>
        <w:ind w:firstLine="240"/>
        <w:jc w:val="left"/>
      </w:pPr>
      <w:r>
        <w:rPr>
          <w:rFonts w:ascii="Arial"/>
          <w:b w:val="false"/>
          <w:i/>
          <w:color w:val="000000"/>
          <w:sz w:val="18"/>
        </w:rPr>
        <w:t>Оболонський район</w:t>
      </w:r>
      <w:r>
        <w:rPr>
          <w:rFonts w:ascii="Arial"/>
          <w:b w:val="false"/>
          <w:i w:val="false"/>
          <w:color w:val="000000"/>
          <w:sz w:val="18"/>
        </w:rPr>
        <w:t xml:space="preserve"> має практично середньоміський рівень забезпеченості озелененими територіями загального користування - 22,08 м</w:t>
      </w:r>
      <w:r>
        <w:rPr>
          <w:rFonts w:ascii="Arial"/>
          <w:b w:val="false"/>
          <w:i w:val="false"/>
          <w:color w:val="000000"/>
          <w:vertAlign w:val="superscript"/>
        </w:rPr>
        <w:t>2</w:t>
      </w:r>
      <w:r>
        <w:rPr>
          <w:rFonts w:ascii="Arial"/>
          <w:b w:val="false"/>
          <w:i w:val="false"/>
          <w:color w:val="000000"/>
          <w:sz w:val="18"/>
        </w:rPr>
        <w:t>/чол. з урахуванням території другої черги парку "Оболонь" (та його акваторії), яка у той же час потребує проведення нового зеленого будівництва в його межах.</w:t>
      </w:r>
    </w:p>
    <w:bookmarkEnd w:id="3760"/>
    <w:bookmarkStart w:name="2663" w:id="3761"/>
    <w:p>
      <w:pPr>
        <w:spacing w:after="0"/>
        <w:ind w:firstLine="240"/>
        <w:jc w:val="left"/>
      </w:pPr>
      <w:r>
        <w:rPr>
          <w:rFonts w:ascii="Arial"/>
          <w:b w:val="false"/>
          <w:i w:val="false"/>
          <w:color w:val="000000"/>
          <w:sz w:val="18"/>
        </w:rPr>
        <w:t>Якісний стан наявних озеленених територій загального користування хороший, проведено озеленення мікрорайонів 3-а і 3-б, створено сквер біля райдержадміністрації та ін.</w:t>
      </w:r>
    </w:p>
    <w:bookmarkEnd w:id="3761"/>
    <w:bookmarkStart w:name="2664" w:id="3762"/>
    <w:p>
      <w:pPr>
        <w:spacing w:after="0"/>
        <w:ind w:firstLine="240"/>
        <w:jc w:val="left"/>
      </w:pPr>
      <w:r>
        <w:rPr>
          <w:rFonts w:ascii="Arial"/>
          <w:b w:val="false"/>
          <w:i w:val="false"/>
          <w:color w:val="000000"/>
          <w:sz w:val="18"/>
        </w:rPr>
        <w:t>У той же час частина ділянок обмеженого користування (озеленені території житлової забудови по просп. Героїв Сталінграда, вул. Героїв Дніпра та ін.) та спеціального призначення (території вздовж вул. Богатирської, проспектів Оболонського, Героїв Сталінграда, Московського) помилково віднесені до озеленених територій загального користування.</w:t>
      </w:r>
    </w:p>
    <w:bookmarkEnd w:id="3762"/>
    <w:bookmarkStart w:name="2665" w:id="3763"/>
    <w:p>
      <w:pPr>
        <w:spacing w:after="0"/>
        <w:ind w:firstLine="240"/>
        <w:jc w:val="left"/>
      </w:pPr>
      <w:r>
        <w:rPr>
          <w:rFonts w:ascii="Arial"/>
          <w:b w:val="false"/>
          <w:i w:val="false"/>
          <w:color w:val="000000"/>
          <w:sz w:val="18"/>
        </w:rPr>
        <w:t xml:space="preserve">В Хрещатому, Маріїнському парках та в Міському саду </w:t>
      </w:r>
      <w:r>
        <w:rPr>
          <w:rFonts w:ascii="Arial"/>
          <w:b w:val="false"/>
          <w:i/>
          <w:color w:val="000000"/>
          <w:sz w:val="18"/>
        </w:rPr>
        <w:t>Печерського району</w:t>
      </w:r>
      <w:r>
        <w:rPr>
          <w:rFonts w:ascii="Arial"/>
          <w:b w:val="false"/>
          <w:i w:val="false"/>
          <w:color w:val="000000"/>
          <w:sz w:val="18"/>
        </w:rPr>
        <w:t xml:space="preserve"> завершені реконструктивні роботи, стан решти озеленених територій - задовільний. Є розходження інвентаризаційних та аналітичних даних ряду територій та випадки віднесення до скверів і бульварів насаджень обмеженого користування та спеціального призначення (транспортні розв'язки біля мосту ім. Патона, по вул. Кіквідзе, біля Печерського моста, на площі Либедській та ін.).</w:t>
      </w:r>
    </w:p>
    <w:bookmarkEnd w:id="3763"/>
    <w:bookmarkStart w:name="2666" w:id="3764"/>
    <w:p>
      <w:pPr>
        <w:spacing w:after="0"/>
        <w:ind w:firstLine="240"/>
        <w:jc w:val="left"/>
      </w:pPr>
      <w:r>
        <w:rPr>
          <w:rFonts w:ascii="Arial"/>
          <w:b w:val="false"/>
          <w:i w:val="false"/>
          <w:color w:val="000000"/>
          <w:sz w:val="18"/>
        </w:rPr>
        <w:t xml:space="preserve">У </w:t>
      </w:r>
      <w:r>
        <w:rPr>
          <w:rFonts w:ascii="Arial"/>
          <w:b w:val="false"/>
          <w:i/>
          <w:color w:val="000000"/>
          <w:sz w:val="18"/>
        </w:rPr>
        <w:t>Подільському районі</w:t>
      </w:r>
      <w:r>
        <w:rPr>
          <w:rFonts w:ascii="Arial"/>
          <w:b w:val="false"/>
          <w:i w:val="false"/>
          <w:color w:val="000000"/>
          <w:sz w:val="18"/>
        </w:rPr>
        <w:t xml:space="preserve"> окремі територіальні розбіжності є в групах бульварів, а до групи т. зв. благоустроєних зелених насаджень випадково віднесені території загального користування, які передбачені для нового зеленого будівництва (на житловому масиві Синьоозерний, Замковій горі та Андріївському узвозі), а частина територій фактично є сквери (по вулицях Фрунзе, Золочевській, пров. Полковому). В цілому зелені насадження доглянуті, але вимагають ландшафтної реконструкції.</w:t>
      </w:r>
    </w:p>
    <w:bookmarkEnd w:id="3764"/>
    <w:bookmarkStart w:name="2667" w:id="3765"/>
    <w:p>
      <w:pPr>
        <w:spacing w:after="0"/>
        <w:ind w:firstLine="240"/>
        <w:jc w:val="left"/>
      </w:pPr>
      <w:r>
        <w:rPr>
          <w:rFonts w:ascii="Arial"/>
          <w:b w:val="false"/>
          <w:i/>
          <w:color w:val="000000"/>
          <w:sz w:val="18"/>
        </w:rPr>
        <w:t>Святошинський район -</w:t>
      </w:r>
      <w:r>
        <w:rPr>
          <w:rFonts w:ascii="Arial"/>
          <w:b w:val="false"/>
          <w:i w:val="false"/>
          <w:color w:val="000000"/>
          <w:sz w:val="18"/>
        </w:rPr>
        <w:t xml:space="preserve"> один із тих, що мають низький рівень забезпеченості озелененими територіями загального користування - 10,12 м</w:t>
      </w:r>
      <w:r>
        <w:rPr>
          <w:rFonts w:ascii="Arial"/>
          <w:b w:val="false"/>
          <w:i w:val="false"/>
          <w:color w:val="000000"/>
          <w:vertAlign w:val="superscript"/>
        </w:rPr>
        <w:t>2</w:t>
      </w:r>
      <w:r>
        <w:rPr>
          <w:rFonts w:ascii="Arial"/>
          <w:b w:val="false"/>
          <w:i w:val="false"/>
          <w:color w:val="000000"/>
          <w:sz w:val="18"/>
        </w:rPr>
        <w:t>/чол. Розбіжність наявних площ об'єктів загального користування майже 100 га. У ряді випадків до скверів віднесено озеленені території спеціального призначення - в основному в межах транспортних розв'язок.</w:t>
      </w:r>
    </w:p>
    <w:bookmarkEnd w:id="3765"/>
    <w:bookmarkStart w:name="2668" w:id="3766"/>
    <w:p>
      <w:pPr>
        <w:spacing w:after="0"/>
        <w:ind w:firstLine="240"/>
        <w:jc w:val="left"/>
      </w:pPr>
      <w:r>
        <w:rPr>
          <w:rFonts w:ascii="Arial"/>
          <w:b w:val="false"/>
          <w:i w:val="false"/>
          <w:color w:val="000000"/>
          <w:sz w:val="18"/>
        </w:rPr>
        <w:t>Стан озеленених територій задовільний, але всі вони вимагають ландшафтної реконструкції.</w:t>
      </w:r>
    </w:p>
    <w:bookmarkEnd w:id="3766"/>
    <w:bookmarkStart w:name="2669" w:id="3767"/>
    <w:p>
      <w:pPr>
        <w:spacing w:after="0"/>
        <w:ind w:firstLine="240"/>
        <w:jc w:val="left"/>
      </w:pPr>
      <w:r>
        <w:rPr>
          <w:rFonts w:ascii="Arial"/>
          <w:b w:val="false"/>
          <w:i w:val="false"/>
          <w:color w:val="000000"/>
          <w:sz w:val="18"/>
        </w:rPr>
        <w:t xml:space="preserve">В </w:t>
      </w:r>
      <w:r>
        <w:rPr>
          <w:rFonts w:ascii="Arial"/>
          <w:b w:val="false"/>
          <w:i/>
          <w:color w:val="000000"/>
          <w:sz w:val="18"/>
        </w:rPr>
        <w:t>Солом'янському районі</w:t>
      </w:r>
      <w:r>
        <w:rPr>
          <w:rFonts w:ascii="Arial"/>
          <w:b w:val="false"/>
          <w:i w:val="false"/>
          <w:color w:val="000000"/>
          <w:sz w:val="18"/>
        </w:rPr>
        <w:t xml:space="preserve"> також мають місце розбіжності в площах озеленених територій, багато захисних насаджень віднесено до озеленених територій загального користування (вздовж залізниці біля Караваєвих дач, по вулицях Лінійній, Локомотивній, Кіровоградській), а також окремі озеленені території обмеженого користування - по вул. Соціалістичній (у дворі РДА), по вул. Янгеля, меморіал на Солом'янському кладовищі.</w:t>
      </w:r>
    </w:p>
    <w:bookmarkEnd w:id="3767"/>
    <w:bookmarkStart w:name="2670" w:id="3768"/>
    <w:p>
      <w:pPr>
        <w:spacing w:after="0"/>
        <w:ind w:firstLine="240"/>
        <w:jc w:val="left"/>
      </w:pPr>
      <w:r>
        <w:rPr>
          <w:rFonts w:ascii="Arial"/>
          <w:b w:val="false"/>
          <w:i w:val="false"/>
          <w:color w:val="000000"/>
          <w:sz w:val="18"/>
        </w:rPr>
        <w:t>Показник забезпеченості озелененими територіями загального користування по району найнижчий по місту - 8,99 м</w:t>
      </w:r>
      <w:r>
        <w:rPr>
          <w:rFonts w:ascii="Arial"/>
          <w:b w:val="false"/>
          <w:i w:val="false"/>
          <w:color w:val="000000"/>
          <w:vertAlign w:val="superscript"/>
        </w:rPr>
        <w:t>2</w:t>
      </w:r>
      <w:r>
        <w:rPr>
          <w:rFonts w:ascii="Arial"/>
          <w:b w:val="false"/>
          <w:i w:val="false"/>
          <w:color w:val="000000"/>
          <w:sz w:val="18"/>
        </w:rPr>
        <w:t>/чол.</w:t>
      </w:r>
    </w:p>
    <w:bookmarkEnd w:id="3768"/>
    <w:bookmarkStart w:name="2671" w:id="3769"/>
    <w:p>
      <w:pPr>
        <w:spacing w:after="0"/>
        <w:ind w:firstLine="240"/>
        <w:jc w:val="left"/>
      </w:pPr>
      <w:r>
        <w:rPr>
          <w:rFonts w:ascii="Arial"/>
          <w:b w:val="false"/>
          <w:i w:val="false"/>
          <w:color w:val="000000"/>
          <w:sz w:val="18"/>
        </w:rPr>
        <w:t xml:space="preserve">Озеленені території загального користування </w:t>
      </w:r>
      <w:r>
        <w:rPr>
          <w:rFonts w:ascii="Arial"/>
          <w:b w:val="false"/>
          <w:i/>
          <w:color w:val="000000"/>
          <w:sz w:val="18"/>
        </w:rPr>
        <w:t>Шевченківського району</w:t>
      </w:r>
      <w:r>
        <w:rPr>
          <w:rFonts w:ascii="Arial"/>
          <w:b w:val="false"/>
          <w:i w:val="false"/>
          <w:color w:val="000000"/>
          <w:sz w:val="18"/>
        </w:rPr>
        <w:t xml:space="preserve"> доглянуті, хоча в переважній більшості вимагають ландшафтної реконструкції, а позитивним винятком є парк ім. Т. Г. Шевченка та ряд скверів. Дані інвентаризації максимально наближені до фактичних по основних групах територій.</w:t>
      </w:r>
    </w:p>
    <w:bookmarkEnd w:id="3769"/>
    <w:bookmarkStart w:name="2672" w:id="3770"/>
    <w:p>
      <w:pPr>
        <w:spacing w:after="0"/>
        <w:ind w:firstLine="240"/>
        <w:jc w:val="left"/>
      </w:pPr>
      <w:r>
        <w:rPr>
          <w:rFonts w:ascii="Arial"/>
          <w:b w:val="false"/>
          <w:i w:val="false"/>
          <w:color w:val="000000"/>
          <w:sz w:val="18"/>
        </w:rPr>
        <w:t>Більшість парків м. Києва створені на базі природної рослинності: лісів із сосни звичайної; лісів із дуба звичайного; рослинності заплав річок.</w:t>
      </w:r>
    </w:p>
    <w:bookmarkEnd w:id="3770"/>
    <w:bookmarkStart w:name="2673" w:id="3771"/>
    <w:p>
      <w:pPr>
        <w:spacing w:after="0"/>
        <w:ind w:firstLine="240"/>
        <w:jc w:val="left"/>
      </w:pPr>
      <w:r>
        <w:rPr>
          <w:rFonts w:ascii="Arial"/>
          <w:b w:val="false"/>
          <w:i w:val="false"/>
          <w:color w:val="000000"/>
          <w:sz w:val="18"/>
        </w:rPr>
        <w:t>В межах парків кожної з цих груп можуть бути ділянки, які формувались на базі інтразональної рослинності (наприклад, вільшаники, які представляють болотну рослинність і які можна зустріти в окремих парках кожної з трьох груп). Окремим прикладом є парк Відрадний, створений на основі плодового саду (ще раніше на цьому місці був сосновий ліс).</w:t>
      </w:r>
    </w:p>
    <w:bookmarkEnd w:id="3771"/>
    <w:bookmarkStart w:name="2674" w:id="3772"/>
    <w:p>
      <w:pPr>
        <w:spacing w:after="0"/>
        <w:ind w:firstLine="240"/>
        <w:jc w:val="left"/>
      </w:pPr>
      <w:r>
        <w:rPr>
          <w:rFonts w:ascii="Arial"/>
          <w:b w:val="false"/>
          <w:i w:val="false"/>
          <w:color w:val="000000"/>
          <w:sz w:val="18"/>
        </w:rPr>
        <w:t>Швидке зростання площі міста почалося лише 200 років тому і особливо інтенсивно відбувалося в останні десятиріччя. Через це в сучасному рослинному покриві київських парків або явно помітні елементи колишньої природної рослинності, або вони є частиною чи основою насаджень. Тому приступаючи до реконструкції насаджень необхідно визначити, яка рослинність є корінною для даної території, наскільки вона змінена антропогенним впливом, з якого часу територія підпала під цей вплив і з якого часу облаштовується як паркова. У вирішенні цих питань особливої ваги набувають геоботанічні дослідження, а також порівняльно-фітоценотичний метод, сутність якого полягає у вивченні, моделюванні і формуванні паркових угруповань шляхом співставлення з аналогічними корінними ценозами.</w:t>
      </w:r>
    </w:p>
    <w:bookmarkEnd w:id="3772"/>
    <w:bookmarkStart w:name="2675" w:id="3773"/>
    <w:p>
      <w:pPr>
        <w:spacing w:after="0"/>
        <w:ind w:firstLine="240"/>
        <w:jc w:val="left"/>
      </w:pPr>
      <w:r>
        <w:rPr>
          <w:rFonts w:ascii="Arial"/>
          <w:b w:val="false"/>
          <w:i w:val="false"/>
          <w:color w:val="000000"/>
          <w:sz w:val="18"/>
        </w:rPr>
        <w:t>Аналізуючи сучасний стан насаджень парків, які створені на базі рослинності заплав річок, необхідно враховувати, що конфігурація берегової лінії Дніпра та його проток неодноразово змінювалась і час, протягом якого формувалась рослинність тієї чи іншої ділянки, може бути неоднаковим. Під час проведення реконструкції насаджень необхідно враховувати сучасний екологічний стан території.</w:t>
      </w:r>
    </w:p>
    <w:bookmarkEnd w:id="3773"/>
    <w:bookmarkStart w:name="2676" w:id="3774"/>
    <w:p>
      <w:pPr>
        <w:spacing w:after="0"/>
        <w:ind w:firstLine="240"/>
        <w:jc w:val="left"/>
      </w:pPr>
      <w:r>
        <w:rPr>
          <w:rFonts w:ascii="Arial"/>
          <w:b w:val="false"/>
          <w:i w:val="false"/>
          <w:color w:val="000000"/>
          <w:sz w:val="18"/>
        </w:rPr>
        <w:t>Ландшафтні характеристики визначались за класифікацією Л. І. Рубцова, який виділив 6 типів садово-паркових ландшафтів (лісовий, парковий, регулярний, лучний, садовий та альпійський). Відомості про ландшафти та деревну рослинність парків, створених на базі або місці лісів із сосни звичайної, наведено в таблицях 4 і 5, із дуба звичайного - в таблицях 6 і 7, на базі рослинності заплави р. Дніпро - в таблицях 8 і 9. За браком місця в табл. 7 в одну графу "супутники дуба" були об'єднані площі, на яких домінують клен гостролистий, липа серцелиста, ясен звичайний та ільмові - в'яз гладенький і в'яз шорсткий; окремою графою показані площі виділів, у яких жоден вид не переважає, - це переважно ділянки деградованої діброви з майже рівною участю у складі супутників дуба; рідколісся, які у 3-х парках займають від 2,4 % до 3,1 %, а в 4-х парках відсутні, в даному випадку були об'єднані з галявинами і луками.</w:t>
      </w:r>
    </w:p>
    <w:bookmarkEnd w:id="3774"/>
    <w:bookmarkStart w:name="2677" w:id="3775"/>
    <w:p>
      <w:pPr>
        <w:spacing w:after="0"/>
        <w:ind w:firstLine="240"/>
        <w:jc w:val="left"/>
      </w:pPr>
      <w:r>
        <w:rPr>
          <w:rFonts w:ascii="Arial"/>
          <w:b w:val="false"/>
          <w:i w:val="false"/>
          <w:color w:val="000000"/>
          <w:sz w:val="18"/>
        </w:rPr>
        <w:t>Таблиця 4</w:t>
      </w:r>
    </w:p>
    <w:bookmarkEnd w:id="3775"/>
    <w:bookmarkStart w:name="2678" w:id="3776"/>
    <w:p>
      <w:pPr>
        <w:spacing w:after="0"/>
        <w:ind w:left="0"/>
        <w:jc w:val="center"/>
      </w:pPr>
      <w:r>
        <w:rPr>
          <w:rFonts w:ascii="Arial"/>
          <w:b/>
          <w:i w:val="false"/>
          <w:color w:val="000000"/>
          <w:sz w:val="18"/>
        </w:rPr>
        <w:t>Розподіл озелененої площі парків, створених на базі або місці лісів із сосни звичайної, за типами садово-паркових ландшафтів</w:t>
      </w:r>
    </w:p>
    <w:bookmarkEnd w:id="377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549"/>
        <w:gridCol w:w="1219"/>
        <w:gridCol w:w="1219"/>
        <w:gridCol w:w="1219"/>
        <w:gridCol w:w="1219"/>
        <w:gridCol w:w="1219"/>
        <w:gridCol w:w="1218"/>
        <w:gridCol w:w="1218"/>
      </w:tblGrid>
      <w:tr>
        <w:trPr>
          <w:trHeight w:val="45" w:hRule="atLeast"/>
        </w:trPr>
        <w:tc>
          <w:tcPr>
            <w:tcW w:w="2549" w:type="dxa"/>
            <w:vMerge w:val="restart"/>
            <w:tcBorders>
              <w:top w:val="outset" w:color="000000" w:sz="8"/>
              <w:left w:val="outset" w:color="000000" w:sz="8"/>
              <w:bottom w:val="outset" w:color="000000" w:sz="8"/>
              <w:right w:val="outset" w:color="000000" w:sz="8"/>
            </w:tcBorders>
            <w:vAlign w:val="center"/>
          </w:tcPr>
          <w:bookmarkStart w:name="2679" w:id="3777"/>
          <w:p>
            <w:pPr>
              <w:spacing w:after="0"/>
              <w:ind w:left="0"/>
              <w:jc w:val="center"/>
            </w:pPr>
            <w:r>
              <w:rPr>
                <w:rFonts w:ascii="Arial"/>
                <w:b w:val="false"/>
                <w:i w:val="false"/>
                <w:color w:val="000000"/>
                <w:sz w:val="15"/>
              </w:rPr>
              <w:t xml:space="preserve">Об'єкт </w:t>
            </w:r>
          </w:p>
          <w:bookmarkEnd w:id="3777"/>
        </w:tc>
        <w:tc>
          <w:tcPr>
            <w:tcW w:w="1219" w:type="dxa"/>
            <w:vMerge w:val="restart"/>
            <w:tcBorders>
              <w:top w:val="outset" w:color="000000" w:sz="8"/>
              <w:left w:val="outset" w:color="000000" w:sz="8"/>
              <w:bottom w:val="outset" w:color="000000" w:sz="8"/>
              <w:right w:val="outset" w:color="000000" w:sz="8"/>
            </w:tcBorders>
            <w:vAlign w:val="center"/>
          </w:tcPr>
          <w:bookmarkStart w:name="2680" w:id="3778"/>
          <w:p>
            <w:pPr>
              <w:spacing w:after="0"/>
              <w:ind w:left="0"/>
              <w:jc w:val="center"/>
            </w:pPr>
            <w:r>
              <w:rPr>
                <w:rFonts w:ascii="Arial"/>
                <w:b w:val="false"/>
                <w:i w:val="false"/>
                <w:color w:val="000000"/>
                <w:sz w:val="15"/>
              </w:rPr>
              <w:t xml:space="preserve">Озеленена площа, % </w:t>
            </w:r>
          </w:p>
          <w:bookmarkEnd w:id="3778"/>
        </w:tc>
        <w:tc>
          <w:tcPr>
            <w:tcW w:w="0" w:type="auto"/>
            <w:gridSpan w:val="6"/>
            <w:tcBorders>
              <w:top w:val="outset" w:color="000000" w:sz="8"/>
              <w:left w:val="outset" w:color="000000" w:sz="8"/>
              <w:bottom w:val="outset" w:color="000000" w:sz="8"/>
              <w:right w:val="outset" w:color="000000" w:sz="8"/>
            </w:tcBorders>
            <w:vAlign w:val="center"/>
          </w:tcPr>
          <w:bookmarkStart w:name="2681" w:id="3779"/>
          <w:p>
            <w:pPr>
              <w:spacing w:after="0"/>
              <w:ind w:left="0"/>
              <w:jc w:val="center"/>
            </w:pPr>
            <w:r>
              <w:rPr>
                <w:rFonts w:ascii="Arial"/>
                <w:b w:val="false"/>
                <w:i w:val="false"/>
                <w:color w:val="000000"/>
                <w:sz w:val="15"/>
              </w:rPr>
              <w:t xml:space="preserve">Розподіл озелененої площі, % </w:t>
            </w:r>
          </w:p>
          <w:bookmarkEnd w:id="37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682" w:id="3780"/>
          <w:p>
            <w:pPr>
              <w:spacing w:after="0"/>
              <w:ind w:left="0"/>
              <w:jc w:val="center"/>
            </w:pPr>
            <w:r>
              <w:rPr>
                <w:rFonts w:ascii="Arial"/>
                <w:b w:val="false"/>
                <w:i w:val="false"/>
                <w:color w:val="000000"/>
                <w:sz w:val="15"/>
              </w:rPr>
              <w:t xml:space="preserve">лісовий </w:t>
            </w:r>
          </w:p>
          <w:bookmarkEnd w:id="3780"/>
        </w:tc>
        <w:tc>
          <w:tcPr>
            <w:tcW w:w="1219" w:type="dxa"/>
            <w:tcBorders>
              <w:top w:val="outset" w:color="000000" w:sz="8"/>
              <w:left w:val="outset" w:color="000000" w:sz="8"/>
              <w:bottom w:val="outset" w:color="000000" w:sz="8"/>
              <w:right w:val="outset" w:color="000000" w:sz="8"/>
            </w:tcBorders>
            <w:vAlign w:val="center"/>
          </w:tcPr>
          <w:bookmarkStart w:name="2683" w:id="3781"/>
          <w:p>
            <w:pPr>
              <w:spacing w:after="0"/>
              <w:ind w:left="0"/>
              <w:jc w:val="center"/>
            </w:pPr>
            <w:r>
              <w:rPr>
                <w:rFonts w:ascii="Arial"/>
                <w:b w:val="false"/>
                <w:i w:val="false"/>
                <w:color w:val="000000"/>
                <w:sz w:val="15"/>
              </w:rPr>
              <w:t xml:space="preserve">парковий </w:t>
            </w:r>
          </w:p>
          <w:bookmarkEnd w:id="3781"/>
        </w:tc>
        <w:tc>
          <w:tcPr>
            <w:tcW w:w="1219" w:type="dxa"/>
            <w:tcBorders>
              <w:top w:val="outset" w:color="000000" w:sz="8"/>
              <w:left w:val="outset" w:color="000000" w:sz="8"/>
              <w:bottom w:val="outset" w:color="000000" w:sz="8"/>
              <w:right w:val="outset" w:color="000000" w:sz="8"/>
            </w:tcBorders>
            <w:vAlign w:val="center"/>
          </w:tcPr>
          <w:bookmarkStart w:name="2684" w:id="3782"/>
          <w:p>
            <w:pPr>
              <w:spacing w:after="0"/>
              <w:ind w:left="0"/>
              <w:jc w:val="center"/>
            </w:pPr>
            <w:r>
              <w:rPr>
                <w:rFonts w:ascii="Arial"/>
                <w:b w:val="false"/>
                <w:i w:val="false"/>
                <w:color w:val="000000"/>
                <w:sz w:val="15"/>
              </w:rPr>
              <w:t xml:space="preserve">регулярний </w:t>
            </w:r>
          </w:p>
          <w:bookmarkEnd w:id="3782"/>
        </w:tc>
        <w:tc>
          <w:tcPr>
            <w:tcW w:w="1219" w:type="dxa"/>
            <w:tcBorders>
              <w:top w:val="outset" w:color="000000" w:sz="8"/>
              <w:left w:val="outset" w:color="000000" w:sz="8"/>
              <w:bottom w:val="outset" w:color="000000" w:sz="8"/>
              <w:right w:val="outset" w:color="000000" w:sz="8"/>
            </w:tcBorders>
            <w:vAlign w:val="center"/>
          </w:tcPr>
          <w:bookmarkStart w:name="2685" w:id="3783"/>
          <w:p>
            <w:pPr>
              <w:spacing w:after="0"/>
              <w:ind w:left="0"/>
              <w:jc w:val="center"/>
            </w:pPr>
            <w:r>
              <w:rPr>
                <w:rFonts w:ascii="Arial"/>
                <w:b w:val="false"/>
                <w:i w:val="false"/>
                <w:color w:val="000000"/>
                <w:sz w:val="15"/>
              </w:rPr>
              <w:t xml:space="preserve">лучний </w:t>
            </w:r>
          </w:p>
          <w:bookmarkEnd w:id="3783"/>
        </w:tc>
        <w:tc>
          <w:tcPr>
            <w:tcW w:w="1218" w:type="dxa"/>
            <w:tcBorders>
              <w:top w:val="outset" w:color="000000" w:sz="8"/>
              <w:left w:val="outset" w:color="000000" w:sz="8"/>
              <w:bottom w:val="outset" w:color="000000" w:sz="8"/>
              <w:right w:val="outset" w:color="000000" w:sz="8"/>
            </w:tcBorders>
            <w:vAlign w:val="center"/>
          </w:tcPr>
          <w:bookmarkStart w:name="2686" w:id="3784"/>
          <w:p>
            <w:pPr>
              <w:spacing w:after="0"/>
              <w:ind w:left="0"/>
              <w:jc w:val="center"/>
            </w:pPr>
            <w:r>
              <w:rPr>
                <w:rFonts w:ascii="Arial"/>
                <w:b w:val="false"/>
                <w:i w:val="false"/>
                <w:color w:val="000000"/>
                <w:sz w:val="15"/>
              </w:rPr>
              <w:t xml:space="preserve">садовий </w:t>
            </w:r>
          </w:p>
          <w:bookmarkEnd w:id="3784"/>
        </w:tc>
        <w:tc>
          <w:tcPr>
            <w:tcW w:w="1218" w:type="dxa"/>
            <w:tcBorders>
              <w:top w:val="outset" w:color="000000" w:sz="8"/>
              <w:left w:val="outset" w:color="000000" w:sz="8"/>
              <w:bottom w:val="outset" w:color="000000" w:sz="8"/>
              <w:right w:val="outset" w:color="000000" w:sz="8"/>
            </w:tcBorders>
            <w:vAlign w:val="center"/>
          </w:tcPr>
          <w:bookmarkStart w:name="2687" w:id="3785"/>
          <w:p>
            <w:pPr>
              <w:spacing w:after="0"/>
              <w:ind w:left="0"/>
              <w:jc w:val="center"/>
            </w:pPr>
            <w:r>
              <w:rPr>
                <w:rFonts w:ascii="Arial"/>
                <w:b w:val="false"/>
                <w:i w:val="false"/>
                <w:color w:val="000000"/>
                <w:sz w:val="15"/>
              </w:rPr>
              <w:t xml:space="preserve">альпійський </w:t>
            </w:r>
          </w:p>
          <w:bookmarkEnd w:id="3785"/>
        </w:tc>
      </w:tr>
      <w:tr>
        <w:trPr>
          <w:trHeight w:val="45" w:hRule="atLeast"/>
        </w:trPr>
        <w:tc>
          <w:tcPr>
            <w:tcW w:w="2549" w:type="dxa"/>
            <w:tcBorders>
              <w:top w:val="outset" w:color="000000" w:sz="8"/>
              <w:left w:val="outset" w:color="000000" w:sz="8"/>
              <w:bottom w:val="outset" w:color="000000" w:sz="8"/>
              <w:right w:val="outset" w:color="000000" w:sz="8"/>
            </w:tcBorders>
            <w:vAlign w:val="center"/>
          </w:tcPr>
          <w:bookmarkStart w:name="2688" w:id="3786"/>
          <w:p>
            <w:pPr>
              <w:spacing w:after="0"/>
              <w:ind w:left="0"/>
              <w:jc w:val="left"/>
            </w:pPr>
            <w:r>
              <w:rPr>
                <w:rFonts w:ascii="Arial"/>
                <w:b w:val="false"/>
                <w:i w:val="false"/>
                <w:color w:val="000000"/>
                <w:sz w:val="15"/>
              </w:rPr>
              <w:t xml:space="preserve">Парк "Пуща-Водиця" </w:t>
            </w:r>
          </w:p>
          <w:bookmarkEnd w:id="3786"/>
        </w:tc>
        <w:tc>
          <w:tcPr>
            <w:tcW w:w="1219" w:type="dxa"/>
            <w:tcBorders>
              <w:top w:val="outset" w:color="000000" w:sz="8"/>
              <w:left w:val="outset" w:color="000000" w:sz="8"/>
              <w:bottom w:val="outset" w:color="000000" w:sz="8"/>
              <w:right w:val="outset" w:color="000000" w:sz="8"/>
            </w:tcBorders>
            <w:vAlign w:val="center"/>
          </w:tcPr>
          <w:bookmarkStart w:name="2689" w:id="3787"/>
          <w:p>
            <w:pPr>
              <w:spacing w:after="0"/>
              <w:ind w:left="0"/>
              <w:jc w:val="center"/>
            </w:pPr>
            <w:r>
              <w:rPr>
                <w:rFonts w:ascii="Arial"/>
                <w:b w:val="false"/>
                <w:i w:val="false"/>
                <w:color w:val="000000"/>
                <w:sz w:val="15"/>
              </w:rPr>
              <w:t xml:space="preserve">100 </w:t>
            </w:r>
          </w:p>
          <w:bookmarkEnd w:id="3787"/>
        </w:tc>
        <w:tc>
          <w:tcPr>
            <w:tcW w:w="1219" w:type="dxa"/>
            <w:tcBorders>
              <w:top w:val="outset" w:color="000000" w:sz="8"/>
              <w:left w:val="outset" w:color="000000" w:sz="8"/>
              <w:bottom w:val="outset" w:color="000000" w:sz="8"/>
              <w:right w:val="outset" w:color="000000" w:sz="8"/>
            </w:tcBorders>
            <w:vAlign w:val="center"/>
          </w:tcPr>
          <w:bookmarkStart w:name="2690" w:id="3788"/>
          <w:p>
            <w:pPr>
              <w:spacing w:after="0"/>
              <w:ind w:left="0"/>
              <w:jc w:val="center"/>
            </w:pPr>
            <w:r>
              <w:rPr>
                <w:rFonts w:ascii="Arial"/>
                <w:b w:val="false"/>
                <w:i w:val="false"/>
                <w:color w:val="000000"/>
                <w:sz w:val="15"/>
              </w:rPr>
              <w:t xml:space="preserve">61,9 </w:t>
            </w:r>
          </w:p>
          <w:bookmarkEnd w:id="3788"/>
        </w:tc>
        <w:tc>
          <w:tcPr>
            <w:tcW w:w="1219" w:type="dxa"/>
            <w:tcBorders>
              <w:top w:val="outset" w:color="000000" w:sz="8"/>
              <w:left w:val="outset" w:color="000000" w:sz="8"/>
              <w:bottom w:val="outset" w:color="000000" w:sz="8"/>
              <w:right w:val="outset" w:color="000000" w:sz="8"/>
            </w:tcBorders>
            <w:vAlign w:val="center"/>
          </w:tcPr>
          <w:bookmarkStart w:name="2691" w:id="3789"/>
          <w:p>
            <w:pPr>
              <w:spacing w:after="0"/>
              <w:ind w:left="0"/>
              <w:jc w:val="center"/>
            </w:pPr>
            <w:r>
              <w:rPr>
                <w:rFonts w:ascii="Arial"/>
                <w:b w:val="false"/>
                <w:i w:val="false"/>
                <w:color w:val="000000"/>
                <w:sz w:val="15"/>
              </w:rPr>
              <w:t xml:space="preserve">22,3 </w:t>
            </w:r>
          </w:p>
          <w:bookmarkEnd w:id="3789"/>
        </w:tc>
        <w:tc>
          <w:tcPr>
            <w:tcW w:w="1219" w:type="dxa"/>
            <w:tcBorders>
              <w:top w:val="outset" w:color="000000" w:sz="8"/>
              <w:left w:val="outset" w:color="000000" w:sz="8"/>
              <w:bottom w:val="outset" w:color="000000" w:sz="8"/>
              <w:right w:val="outset" w:color="000000" w:sz="8"/>
            </w:tcBorders>
            <w:vAlign w:val="center"/>
          </w:tcPr>
          <w:bookmarkStart w:name="2692" w:id="3790"/>
          <w:p>
            <w:pPr>
              <w:spacing w:after="0"/>
              <w:ind w:left="0"/>
              <w:jc w:val="center"/>
            </w:pPr>
            <w:r>
              <w:rPr>
                <w:rFonts w:ascii="Arial"/>
                <w:b w:val="false"/>
                <w:i w:val="false"/>
                <w:color w:val="000000"/>
                <w:sz w:val="15"/>
              </w:rPr>
              <w:t xml:space="preserve">15,8 </w:t>
            </w:r>
          </w:p>
          <w:bookmarkEnd w:id="3790"/>
        </w:tc>
        <w:tc>
          <w:tcPr>
            <w:tcW w:w="1219" w:type="dxa"/>
            <w:tcBorders>
              <w:top w:val="outset" w:color="000000" w:sz="8"/>
              <w:left w:val="outset" w:color="000000" w:sz="8"/>
              <w:bottom w:val="outset" w:color="000000" w:sz="8"/>
              <w:right w:val="outset" w:color="000000" w:sz="8"/>
            </w:tcBorders>
            <w:vAlign w:val="center"/>
          </w:tcPr>
          <w:bookmarkStart w:name="2693" w:id="3791"/>
          <w:p>
            <w:pPr>
              <w:spacing w:after="0"/>
              <w:ind w:left="0"/>
              <w:jc w:val="center"/>
            </w:pPr>
            <w:r>
              <w:rPr>
                <w:rFonts w:ascii="Arial"/>
                <w:b w:val="false"/>
                <w:i w:val="false"/>
                <w:color w:val="000000"/>
                <w:sz w:val="15"/>
              </w:rPr>
              <w:t xml:space="preserve">0 </w:t>
            </w:r>
          </w:p>
          <w:bookmarkEnd w:id="3791"/>
        </w:tc>
        <w:tc>
          <w:tcPr>
            <w:tcW w:w="1218" w:type="dxa"/>
            <w:tcBorders>
              <w:top w:val="outset" w:color="000000" w:sz="8"/>
              <w:left w:val="outset" w:color="000000" w:sz="8"/>
              <w:bottom w:val="outset" w:color="000000" w:sz="8"/>
              <w:right w:val="outset" w:color="000000" w:sz="8"/>
            </w:tcBorders>
            <w:vAlign w:val="center"/>
          </w:tcPr>
          <w:bookmarkStart w:name="2694" w:id="3792"/>
          <w:p>
            <w:pPr>
              <w:spacing w:after="0"/>
              <w:ind w:left="0"/>
              <w:jc w:val="center"/>
            </w:pPr>
            <w:r>
              <w:rPr>
                <w:rFonts w:ascii="Arial"/>
                <w:b w:val="false"/>
                <w:i w:val="false"/>
                <w:color w:val="000000"/>
                <w:sz w:val="15"/>
              </w:rPr>
              <w:t xml:space="preserve">0 </w:t>
            </w:r>
          </w:p>
          <w:bookmarkEnd w:id="3792"/>
        </w:tc>
        <w:tc>
          <w:tcPr>
            <w:tcW w:w="1218" w:type="dxa"/>
            <w:tcBorders>
              <w:top w:val="outset" w:color="000000" w:sz="8"/>
              <w:left w:val="outset" w:color="000000" w:sz="8"/>
              <w:bottom w:val="outset" w:color="000000" w:sz="8"/>
              <w:right w:val="outset" w:color="000000" w:sz="8"/>
            </w:tcBorders>
            <w:vAlign w:val="center"/>
          </w:tcPr>
          <w:bookmarkStart w:name="2695" w:id="3793"/>
          <w:p>
            <w:pPr>
              <w:spacing w:after="0"/>
              <w:ind w:left="0"/>
              <w:jc w:val="center"/>
            </w:pPr>
            <w:r>
              <w:rPr>
                <w:rFonts w:ascii="Arial"/>
                <w:b w:val="false"/>
                <w:i w:val="false"/>
                <w:color w:val="000000"/>
                <w:sz w:val="15"/>
              </w:rPr>
              <w:t xml:space="preserve">0 </w:t>
            </w:r>
          </w:p>
          <w:bookmarkEnd w:id="3793"/>
        </w:tc>
      </w:tr>
      <w:tr>
        <w:trPr>
          <w:trHeight w:val="45" w:hRule="atLeast"/>
        </w:trPr>
        <w:tc>
          <w:tcPr>
            <w:tcW w:w="2549" w:type="dxa"/>
            <w:tcBorders>
              <w:top w:val="outset" w:color="000000" w:sz="8"/>
              <w:left w:val="outset" w:color="000000" w:sz="8"/>
              <w:bottom w:val="outset" w:color="000000" w:sz="8"/>
              <w:right w:val="outset" w:color="000000" w:sz="8"/>
            </w:tcBorders>
            <w:vAlign w:val="center"/>
          </w:tcPr>
          <w:bookmarkStart w:name="2696" w:id="3794"/>
          <w:p>
            <w:pPr>
              <w:spacing w:after="0"/>
              <w:ind w:left="0"/>
              <w:jc w:val="left"/>
            </w:pPr>
            <w:r>
              <w:rPr>
                <w:rFonts w:ascii="Arial"/>
                <w:b w:val="false"/>
                <w:i w:val="false"/>
                <w:color w:val="000000"/>
                <w:sz w:val="15"/>
              </w:rPr>
              <w:t xml:space="preserve">Парк "Кинь-Грусть" </w:t>
            </w:r>
          </w:p>
          <w:bookmarkEnd w:id="3794"/>
        </w:tc>
        <w:tc>
          <w:tcPr>
            <w:tcW w:w="1219" w:type="dxa"/>
            <w:tcBorders>
              <w:top w:val="outset" w:color="000000" w:sz="8"/>
              <w:left w:val="outset" w:color="000000" w:sz="8"/>
              <w:bottom w:val="outset" w:color="000000" w:sz="8"/>
              <w:right w:val="outset" w:color="000000" w:sz="8"/>
            </w:tcBorders>
            <w:vAlign w:val="center"/>
          </w:tcPr>
          <w:bookmarkStart w:name="2697" w:id="3795"/>
          <w:p>
            <w:pPr>
              <w:spacing w:after="0"/>
              <w:ind w:left="0"/>
              <w:jc w:val="center"/>
            </w:pPr>
            <w:r>
              <w:rPr>
                <w:rFonts w:ascii="Arial"/>
                <w:b w:val="false"/>
                <w:i w:val="false"/>
                <w:color w:val="000000"/>
                <w:sz w:val="15"/>
              </w:rPr>
              <w:t xml:space="preserve">100 </w:t>
            </w:r>
          </w:p>
          <w:bookmarkEnd w:id="3795"/>
        </w:tc>
        <w:tc>
          <w:tcPr>
            <w:tcW w:w="1219" w:type="dxa"/>
            <w:tcBorders>
              <w:top w:val="outset" w:color="000000" w:sz="8"/>
              <w:left w:val="outset" w:color="000000" w:sz="8"/>
              <w:bottom w:val="outset" w:color="000000" w:sz="8"/>
              <w:right w:val="outset" w:color="000000" w:sz="8"/>
            </w:tcBorders>
            <w:vAlign w:val="center"/>
          </w:tcPr>
          <w:bookmarkStart w:name="2698" w:id="3796"/>
          <w:p>
            <w:pPr>
              <w:spacing w:after="0"/>
              <w:ind w:left="0"/>
              <w:jc w:val="center"/>
            </w:pPr>
            <w:r>
              <w:rPr>
                <w:rFonts w:ascii="Arial"/>
                <w:b w:val="false"/>
                <w:i w:val="false"/>
                <w:color w:val="000000"/>
                <w:sz w:val="15"/>
              </w:rPr>
              <w:t xml:space="preserve">51,7 </w:t>
            </w:r>
          </w:p>
          <w:bookmarkEnd w:id="3796"/>
        </w:tc>
        <w:tc>
          <w:tcPr>
            <w:tcW w:w="1219" w:type="dxa"/>
            <w:tcBorders>
              <w:top w:val="outset" w:color="000000" w:sz="8"/>
              <w:left w:val="outset" w:color="000000" w:sz="8"/>
              <w:bottom w:val="outset" w:color="000000" w:sz="8"/>
              <w:right w:val="outset" w:color="000000" w:sz="8"/>
            </w:tcBorders>
            <w:vAlign w:val="center"/>
          </w:tcPr>
          <w:bookmarkStart w:name="2699" w:id="3797"/>
          <w:p>
            <w:pPr>
              <w:spacing w:after="0"/>
              <w:ind w:left="0"/>
              <w:jc w:val="center"/>
            </w:pPr>
            <w:r>
              <w:rPr>
                <w:rFonts w:ascii="Arial"/>
                <w:b w:val="false"/>
                <w:i w:val="false"/>
                <w:color w:val="000000"/>
                <w:sz w:val="15"/>
              </w:rPr>
              <w:t xml:space="preserve">17,5 </w:t>
            </w:r>
          </w:p>
          <w:bookmarkEnd w:id="3797"/>
        </w:tc>
        <w:tc>
          <w:tcPr>
            <w:tcW w:w="1219" w:type="dxa"/>
            <w:tcBorders>
              <w:top w:val="outset" w:color="000000" w:sz="8"/>
              <w:left w:val="outset" w:color="000000" w:sz="8"/>
              <w:bottom w:val="outset" w:color="000000" w:sz="8"/>
              <w:right w:val="outset" w:color="000000" w:sz="8"/>
            </w:tcBorders>
            <w:vAlign w:val="center"/>
          </w:tcPr>
          <w:bookmarkStart w:name="2700" w:id="3798"/>
          <w:p>
            <w:pPr>
              <w:spacing w:after="0"/>
              <w:ind w:left="0"/>
              <w:jc w:val="center"/>
            </w:pPr>
            <w:r>
              <w:rPr>
                <w:rFonts w:ascii="Arial"/>
                <w:b w:val="false"/>
                <w:i w:val="false"/>
                <w:color w:val="000000"/>
                <w:sz w:val="15"/>
              </w:rPr>
              <w:t xml:space="preserve">0 </w:t>
            </w:r>
          </w:p>
          <w:bookmarkEnd w:id="3798"/>
        </w:tc>
        <w:tc>
          <w:tcPr>
            <w:tcW w:w="1219" w:type="dxa"/>
            <w:tcBorders>
              <w:top w:val="outset" w:color="000000" w:sz="8"/>
              <w:left w:val="outset" w:color="000000" w:sz="8"/>
              <w:bottom w:val="outset" w:color="000000" w:sz="8"/>
              <w:right w:val="outset" w:color="000000" w:sz="8"/>
            </w:tcBorders>
            <w:vAlign w:val="center"/>
          </w:tcPr>
          <w:bookmarkStart w:name="2701" w:id="3799"/>
          <w:p>
            <w:pPr>
              <w:spacing w:after="0"/>
              <w:ind w:left="0"/>
              <w:jc w:val="center"/>
            </w:pPr>
            <w:r>
              <w:rPr>
                <w:rFonts w:ascii="Arial"/>
                <w:b w:val="false"/>
                <w:i w:val="false"/>
                <w:color w:val="000000"/>
                <w:sz w:val="15"/>
              </w:rPr>
              <w:t xml:space="preserve">19,1 </w:t>
            </w:r>
          </w:p>
          <w:bookmarkEnd w:id="3799"/>
        </w:tc>
        <w:tc>
          <w:tcPr>
            <w:tcW w:w="1218" w:type="dxa"/>
            <w:tcBorders>
              <w:top w:val="outset" w:color="000000" w:sz="8"/>
              <w:left w:val="outset" w:color="000000" w:sz="8"/>
              <w:bottom w:val="outset" w:color="000000" w:sz="8"/>
              <w:right w:val="outset" w:color="000000" w:sz="8"/>
            </w:tcBorders>
            <w:vAlign w:val="center"/>
          </w:tcPr>
          <w:bookmarkStart w:name="2702" w:id="3800"/>
          <w:p>
            <w:pPr>
              <w:spacing w:after="0"/>
              <w:ind w:left="0"/>
              <w:jc w:val="center"/>
            </w:pPr>
            <w:r>
              <w:rPr>
                <w:rFonts w:ascii="Arial"/>
                <w:b w:val="false"/>
                <w:i w:val="false"/>
                <w:color w:val="000000"/>
                <w:sz w:val="15"/>
              </w:rPr>
              <w:t xml:space="preserve">6,3 </w:t>
            </w:r>
          </w:p>
          <w:bookmarkEnd w:id="3800"/>
        </w:tc>
        <w:tc>
          <w:tcPr>
            <w:tcW w:w="1218" w:type="dxa"/>
            <w:tcBorders>
              <w:top w:val="outset" w:color="000000" w:sz="8"/>
              <w:left w:val="outset" w:color="000000" w:sz="8"/>
              <w:bottom w:val="outset" w:color="000000" w:sz="8"/>
              <w:right w:val="outset" w:color="000000" w:sz="8"/>
            </w:tcBorders>
            <w:vAlign w:val="center"/>
          </w:tcPr>
          <w:bookmarkStart w:name="2703" w:id="3801"/>
          <w:p>
            <w:pPr>
              <w:spacing w:after="0"/>
              <w:ind w:left="0"/>
              <w:jc w:val="center"/>
            </w:pPr>
            <w:r>
              <w:rPr>
                <w:rFonts w:ascii="Arial"/>
                <w:b w:val="false"/>
                <w:i w:val="false"/>
                <w:color w:val="000000"/>
                <w:sz w:val="15"/>
              </w:rPr>
              <w:t xml:space="preserve">0 </w:t>
            </w:r>
          </w:p>
          <w:bookmarkEnd w:id="3801"/>
        </w:tc>
      </w:tr>
      <w:tr>
        <w:trPr>
          <w:trHeight w:val="45" w:hRule="atLeast"/>
        </w:trPr>
        <w:tc>
          <w:tcPr>
            <w:tcW w:w="2549" w:type="dxa"/>
            <w:tcBorders>
              <w:top w:val="outset" w:color="000000" w:sz="8"/>
              <w:left w:val="outset" w:color="000000" w:sz="8"/>
              <w:bottom w:val="outset" w:color="000000" w:sz="8"/>
              <w:right w:val="outset" w:color="000000" w:sz="8"/>
            </w:tcBorders>
            <w:vAlign w:val="center"/>
          </w:tcPr>
          <w:bookmarkStart w:name="2704" w:id="3802"/>
          <w:p>
            <w:pPr>
              <w:spacing w:after="0"/>
              <w:ind w:left="0"/>
              <w:jc w:val="left"/>
            </w:pPr>
            <w:r>
              <w:rPr>
                <w:rFonts w:ascii="Arial"/>
                <w:b w:val="false"/>
                <w:i w:val="false"/>
                <w:color w:val="000000"/>
                <w:sz w:val="15"/>
              </w:rPr>
              <w:t xml:space="preserve">Сквер біля к-ру "Аврора" </w:t>
            </w:r>
          </w:p>
          <w:bookmarkEnd w:id="3802"/>
        </w:tc>
        <w:tc>
          <w:tcPr>
            <w:tcW w:w="1219" w:type="dxa"/>
            <w:tcBorders>
              <w:top w:val="outset" w:color="000000" w:sz="8"/>
              <w:left w:val="outset" w:color="000000" w:sz="8"/>
              <w:bottom w:val="outset" w:color="000000" w:sz="8"/>
              <w:right w:val="outset" w:color="000000" w:sz="8"/>
            </w:tcBorders>
            <w:vAlign w:val="center"/>
          </w:tcPr>
          <w:bookmarkStart w:name="2705" w:id="3803"/>
          <w:p>
            <w:pPr>
              <w:spacing w:after="0"/>
              <w:ind w:left="0"/>
              <w:jc w:val="center"/>
            </w:pPr>
            <w:r>
              <w:rPr>
                <w:rFonts w:ascii="Arial"/>
                <w:b w:val="false"/>
                <w:i w:val="false"/>
                <w:color w:val="000000"/>
                <w:sz w:val="15"/>
              </w:rPr>
              <w:t xml:space="preserve">100 </w:t>
            </w:r>
          </w:p>
          <w:bookmarkEnd w:id="3803"/>
        </w:tc>
        <w:tc>
          <w:tcPr>
            <w:tcW w:w="1219" w:type="dxa"/>
            <w:tcBorders>
              <w:top w:val="outset" w:color="000000" w:sz="8"/>
              <w:left w:val="outset" w:color="000000" w:sz="8"/>
              <w:bottom w:val="outset" w:color="000000" w:sz="8"/>
              <w:right w:val="outset" w:color="000000" w:sz="8"/>
            </w:tcBorders>
            <w:vAlign w:val="center"/>
          </w:tcPr>
          <w:bookmarkStart w:name="2706" w:id="3804"/>
          <w:p>
            <w:pPr>
              <w:spacing w:after="0"/>
              <w:ind w:left="0"/>
              <w:jc w:val="center"/>
            </w:pPr>
            <w:r>
              <w:rPr>
                <w:rFonts w:ascii="Arial"/>
                <w:b w:val="false"/>
                <w:i w:val="false"/>
                <w:color w:val="000000"/>
                <w:sz w:val="15"/>
              </w:rPr>
              <w:t xml:space="preserve">0 </w:t>
            </w:r>
          </w:p>
          <w:bookmarkEnd w:id="3804"/>
        </w:tc>
        <w:tc>
          <w:tcPr>
            <w:tcW w:w="1219" w:type="dxa"/>
            <w:tcBorders>
              <w:top w:val="outset" w:color="000000" w:sz="8"/>
              <w:left w:val="outset" w:color="000000" w:sz="8"/>
              <w:bottom w:val="outset" w:color="000000" w:sz="8"/>
              <w:right w:val="outset" w:color="000000" w:sz="8"/>
            </w:tcBorders>
            <w:vAlign w:val="center"/>
          </w:tcPr>
          <w:bookmarkStart w:name="2707" w:id="3805"/>
          <w:p>
            <w:pPr>
              <w:spacing w:after="0"/>
              <w:ind w:left="0"/>
              <w:jc w:val="center"/>
            </w:pPr>
            <w:r>
              <w:rPr>
                <w:rFonts w:ascii="Arial"/>
                <w:b w:val="false"/>
                <w:i w:val="false"/>
                <w:color w:val="000000"/>
                <w:sz w:val="15"/>
              </w:rPr>
              <w:t xml:space="preserve">85,6 </w:t>
            </w:r>
          </w:p>
          <w:bookmarkEnd w:id="3805"/>
        </w:tc>
        <w:tc>
          <w:tcPr>
            <w:tcW w:w="1219" w:type="dxa"/>
            <w:tcBorders>
              <w:top w:val="outset" w:color="000000" w:sz="8"/>
              <w:left w:val="outset" w:color="000000" w:sz="8"/>
              <w:bottom w:val="outset" w:color="000000" w:sz="8"/>
              <w:right w:val="outset" w:color="000000" w:sz="8"/>
            </w:tcBorders>
            <w:vAlign w:val="center"/>
          </w:tcPr>
          <w:bookmarkStart w:name="2708" w:id="3806"/>
          <w:p>
            <w:pPr>
              <w:spacing w:after="0"/>
              <w:ind w:left="0"/>
              <w:jc w:val="center"/>
            </w:pPr>
            <w:r>
              <w:rPr>
                <w:rFonts w:ascii="Arial"/>
                <w:b w:val="false"/>
                <w:i w:val="false"/>
                <w:color w:val="000000"/>
                <w:sz w:val="15"/>
              </w:rPr>
              <w:t xml:space="preserve">11,7 </w:t>
            </w:r>
          </w:p>
          <w:bookmarkEnd w:id="3806"/>
        </w:tc>
        <w:tc>
          <w:tcPr>
            <w:tcW w:w="1219" w:type="dxa"/>
            <w:tcBorders>
              <w:top w:val="outset" w:color="000000" w:sz="8"/>
              <w:left w:val="outset" w:color="000000" w:sz="8"/>
              <w:bottom w:val="outset" w:color="000000" w:sz="8"/>
              <w:right w:val="outset" w:color="000000" w:sz="8"/>
            </w:tcBorders>
            <w:vAlign w:val="center"/>
          </w:tcPr>
          <w:bookmarkStart w:name="2709" w:id="3807"/>
          <w:p>
            <w:pPr>
              <w:spacing w:after="0"/>
              <w:ind w:left="0"/>
              <w:jc w:val="center"/>
            </w:pPr>
            <w:r>
              <w:rPr>
                <w:rFonts w:ascii="Arial"/>
                <w:b w:val="false"/>
                <w:i w:val="false"/>
                <w:color w:val="000000"/>
                <w:sz w:val="15"/>
              </w:rPr>
              <w:t xml:space="preserve">0 </w:t>
            </w:r>
          </w:p>
          <w:bookmarkEnd w:id="3807"/>
        </w:tc>
        <w:tc>
          <w:tcPr>
            <w:tcW w:w="1218" w:type="dxa"/>
            <w:tcBorders>
              <w:top w:val="outset" w:color="000000" w:sz="8"/>
              <w:left w:val="outset" w:color="000000" w:sz="8"/>
              <w:bottom w:val="outset" w:color="000000" w:sz="8"/>
              <w:right w:val="outset" w:color="000000" w:sz="8"/>
            </w:tcBorders>
            <w:vAlign w:val="center"/>
          </w:tcPr>
          <w:bookmarkStart w:name="2710" w:id="3808"/>
          <w:p>
            <w:pPr>
              <w:spacing w:after="0"/>
              <w:ind w:left="0"/>
              <w:jc w:val="center"/>
            </w:pPr>
            <w:r>
              <w:rPr>
                <w:rFonts w:ascii="Arial"/>
                <w:b w:val="false"/>
                <w:i w:val="false"/>
                <w:color w:val="000000"/>
                <w:sz w:val="15"/>
              </w:rPr>
              <w:t xml:space="preserve">0 </w:t>
            </w:r>
          </w:p>
          <w:bookmarkEnd w:id="3808"/>
        </w:tc>
        <w:tc>
          <w:tcPr>
            <w:tcW w:w="1218" w:type="dxa"/>
            <w:tcBorders>
              <w:top w:val="outset" w:color="000000" w:sz="8"/>
              <w:left w:val="outset" w:color="000000" w:sz="8"/>
              <w:bottom w:val="outset" w:color="000000" w:sz="8"/>
              <w:right w:val="outset" w:color="000000" w:sz="8"/>
            </w:tcBorders>
            <w:vAlign w:val="center"/>
          </w:tcPr>
          <w:bookmarkStart w:name="2711" w:id="3809"/>
          <w:p>
            <w:pPr>
              <w:spacing w:after="0"/>
              <w:ind w:left="0"/>
              <w:jc w:val="center"/>
            </w:pPr>
            <w:r>
              <w:rPr>
                <w:rFonts w:ascii="Arial"/>
                <w:b w:val="false"/>
                <w:i w:val="false"/>
                <w:color w:val="000000"/>
                <w:sz w:val="15"/>
              </w:rPr>
              <w:t xml:space="preserve">2,7 </w:t>
            </w:r>
          </w:p>
          <w:bookmarkEnd w:id="3809"/>
        </w:tc>
      </w:tr>
      <w:tr>
        <w:trPr>
          <w:trHeight w:val="45" w:hRule="atLeast"/>
        </w:trPr>
        <w:tc>
          <w:tcPr>
            <w:tcW w:w="2549" w:type="dxa"/>
            <w:tcBorders>
              <w:top w:val="outset" w:color="000000" w:sz="8"/>
              <w:left w:val="outset" w:color="000000" w:sz="8"/>
              <w:bottom w:val="outset" w:color="000000" w:sz="8"/>
              <w:right w:val="outset" w:color="000000" w:sz="8"/>
            </w:tcBorders>
            <w:vAlign w:val="center"/>
          </w:tcPr>
          <w:bookmarkStart w:name="2712" w:id="3810"/>
          <w:p>
            <w:pPr>
              <w:spacing w:after="0"/>
              <w:ind w:left="0"/>
              <w:jc w:val="left"/>
            </w:pPr>
            <w:r>
              <w:rPr>
                <w:rFonts w:ascii="Arial"/>
                <w:b w:val="false"/>
                <w:i w:val="false"/>
                <w:color w:val="000000"/>
                <w:sz w:val="15"/>
              </w:rPr>
              <w:t xml:space="preserve">Парк "Перемога" </w:t>
            </w:r>
          </w:p>
          <w:bookmarkEnd w:id="3810"/>
        </w:tc>
        <w:tc>
          <w:tcPr>
            <w:tcW w:w="1219" w:type="dxa"/>
            <w:tcBorders>
              <w:top w:val="outset" w:color="000000" w:sz="8"/>
              <w:left w:val="outset" w:color="000000" w:sz="8"/>
              <w:bottom w:val="outset" w:color="000000" w:sz="8"/>
              <w:right w:val="outset" w:color="000000" w:sz="8"/>
            </w:tcBorders>
            <w:vAlign w:val="center"/>
          </w:tcPr>
          <w:bookmarkStart w:name="2713" w:id="3811"/>
          <w:p>
            <w:pPr>
              <w:spacing w:after="0"/>
              <w:ind w:left="0"/>
              <w:jc w:val="center"/>
            </w:pPr>
            <w:r>
              <w:rPr>
                <w:rFonts w:ascii="Arial"/>
                <w:b w:val="false"/>
                <w:i w:val="false"/>
                <w:color w:val="000000"/>
                <w:sz w:val="15"/>
              </w:rPr>
              <w:t xml:space="preserve">100 </w:t>
            </w:r>
          </w:p>
          <w:bookmarkEnd w:id="3811"/>
        </w:tc>
        <w:tc>
          <w:tcPr>
            <w:tcW w:w="1219" w:type="dxa"/>
            <w:tcBorders>
              <w:top w:val="outset" w:color="000000" w:sz="8"/>
              <w:left w:val="outset" w:color="000000" w:sz="8"/>
              <w:bottom w:val="outset" w:color="000000" w:sz="8"/>
              <w:right w:val="outset" w:color="000000" w:sz="8"/>
            </w:tcBorders>
            <w:vAlign w:val="center"/>
          </w:tcPr>
          <w:bookmarkStart w:name="2714" w:id="3812"/>
          <w:p>
            <w:pPr>
              <w:spacing w:after="0"/>
              <w:ind w:left="0"/>
              <w:jc w:val="center"/>
            </w:pPr>
            <w:r>
              <w:rPr>
                <w:rFonts w:ascii="Arial"/>
                <w:b w:val="false"/>
                <w:i w:val="false"/>
                <w:color w:val="000000"/>
                <w:sz w:val="15"/>
              </w:rPr>
              <w:t xml:space="preserve">56,5 </w:t>
            </w:r>
          </w:p>
          <w:bookmarkEnd w:id="3812"/>
        </w:tc>
        <w:tc>
          <w:tcPr>
            <w:tcW w:w="1219" w:type="dxa"/>
            <w:tcBorders>
              <w:top w:val="outset" w:color="000000" w:sz="8"/>
              <w:left w:val="outset" w:color="000000" w:sz="8"/>
              <w:bottom w:val="outset" w:color="000000" w:sz="8"/>
              <w:right w:val="outset" w:color="000000" w:sz="8"/>
            </w:tcBorders>
            <w:vAlign w:val="center"/>
          </w:tcPr>
          <w:bookmarkStart w:name="2715" w:id="3813"/>
          <w:p>
            <w:pPr>
              <w:spacing w:after="0"/>
              <w:ind w:left="0"/>
              <w:jc w:val="center"/>
            </w:pPr>
            <w:r>
              <w:rPr>
                <w:rFonts w:ascii="Arial"/>
                <w:b w:val="false"/>
                <w:i w:val="false"/>
                <w:color w:val="000000"/>
                <w:sz w:val="15"/>
              </w:rPr>
              <w:t xml:space="preserve">5,0 </w:t>
            </w:r>
          </w:p>
          <w:bookmarkEnd w:id="3813"/>
        </w:tc>
        <w:tc>
          <w:tcPr>
            <w:tcW w:w="1219" w:type="dxa"/>
            <w:tcBorders>
              <w:top w:val="outset" w:color="000000" w:sz="8"/>
              <w:left w:val="outset" w:color="000000" w:sz="8"/>
              <w:bottom w:val="outset" w:color="000000" w:sz="8"/>
              <w:right w:val="outset" w:color="000000" w:sz="8"/>
            </w:tcBorders>
            <w:vAlign w:val="center"/>
          </w:tcPr>
          <w:bookmarkStart w:name="2716" w:id="3814"/>
          <w:p>
            <w:pPr>
              <w:spacing w:after="0"/>
              <w:ind w:left="0"/>
              <w:jc w:val="center"/>
            </w:pPr>
            <w:r>
              <w:rPr>
                <w:rFonts w:ascii="Arial"/>
                <w:b w:val="false"/>
                <w:i w:val="false"/>
                <w:color w:val="000000"/>
                <w:sz w:val="15"/>
              </w:rPr>
              <w:t xml:space="preserve">14,6 </w:t>
            </w:r>
          </w:p>
          <w:bookmarkEnd w:id="3814"/>
        </w:tc>
        <w:tc>
          <w:tcPr>
            <w:tcW w:w="1219" w:type="dxa"/>
            <w:tcBorders>
              <w:top w:val="outset" w:color="000000" w:sz="8"/>
              <w:left w:val="outset" w:color="000000" w:sz="8"/>
              <w:bottom w:val="outset" w:color="000000" w:sz="8"/>
              <w:right w:val="outset" w:color="000000" w:sz="8"/>
            </w:tcBorders>
            <w:vAlign w:val="center"/>
          </w:tcPr>
          <w:bookmarkStart w:name="2717" w:id="3815"/>
          <w:p>
            <w:pPr>
              <w:spacing w:after="0"/>
              <w:ind w:left="0"/>
              <w:jc w:val="center"/>
            </w:pPr>
            <w:r>
              <w:rPr>
                <w:rFonts w:ascii="Arial"/>
                <w:b w:val="false"/>
                <w:i w:val="false"/>
                <w:color w:val="000000"/>
                <w:sz w:val="15"/>
              </w:rPr>
              <w:t xml:space="preserve">22,5 </w:t>
            </w:r>
          </w:p>
          <w:bookmarkEnd w:id="3815"/>
        </w:tc>
        <w:tc>
          <w:tcPr>
            <w:tcW w:w="1218" w:type="dxa"/>
            <w:tcBorders>
              <w:top w:val="outset" w:color="000000" w:sz="8"/>
              <w:left w:val="outset" w:color="000000" w:sz="8"/>
              <w:bottom w:val="outset" w:color="000000" w:sz="8"/>
              <w:right w:val="outset" w:color="000000" w:sz="8"/>
            </w:tcBorders>
            <w:vAlign w:val="center"/>
          </w:tcPr>
          <w:bookmarkStart w:name="2718" w:id="3816"/>
          <w:p>
            <w:pPr>
              <w:spacing w:after="0"/>
              <w:ind w:left="0"/>
              <w:jc w:val="center"/>
            </w:pPr>
            <w:r>
              <w:rPr>
                <w:rFonts w:ascii="Arial"/>
                <w:b w:val="false"/>
                <w:i w:val="false"/>
                <w:color w:val="000000"/>
                <w:sz w:val="15"/>
              </w:rPr>
              <w:t xml:space="preserve">1.4 </w:t>
            </w:r>
          </w:p>
          <w:bookmarkEnd w:id="3816"/>
        </w:tc>
        <w:tc>
          <w:tcPr>
            <w:tcW w:w="1218" w:type="dxa"/>
            <w:tcBorders>
              <w:top w:val="outset" w:color="000000" w:sz="8"/>
              <w:left w:val="outset" w:color="000000" w:sz="8"/>
              <w:bottom w:val="outset" w:color="000000" w:sz="8"/>
              <w:right w:val="outset" w:color="000000" w:sz="8"/>
            </w:tcBorders>
            <w:vAlign w:val="center"/>
          </w:tcPr>
          <w:bookmarkStart w:name="2719" w:id="3817"/>
          <w:p>
            <w:pPr>
              <w:spacing w:after="0"/>
              <w:ind w:left="0"/>
              <w:jc w:val="center"/>
            </w:pPr>
            <w:r>
              <w:rPr>
                <w:rFonts w:ascii="Arial"/>
                <w:b w:val="false"/>
                <w:i w:val="false"/>
                <w:color w:val="000000"/>
                <w:sz w:val="15"/>
              </w:rPr>
              <w:t xml:space="preserve">0 </w:t>
            </w:r>
          </w:p>
          <w:bookmarkEnd w:id="3817"/>
        </w:tc>
      </w:tr>
      <w:tr>
        <w:trPr>
          <w:trHeight w:val="45" w:hRule="atLeast"/>
        </w:trPr>
        <w:tc>
          <w:tcPr>
            <w:tcW w:w="2549" w:type="dxa"/>
            <w:tcBorders>
              <w:top w:val="outset" w:color="000000" w:sz="8"/>
              <w:left w:val="outset" w:color="000000" w:sz="8"/>
              <w:bottom w:val="outset" w:color="000000" w:sz="8"/>
              <w:right w:val="outset" w:color="000000" w:sz="8"/>
            </w:tcBorders>
            <w:vAlign w:val="center"/>
          </w:tcPr>
          <w:bookmarkStart w:name="2720" w:id="3818"/>
          <w:p>
            <w:pPr>
              <w:spacing w:after="0"/>
              <w:ind w:left="0"/>
              <w:jc w:val="left"/>
            </w:pPr>
            <w:r>
              <w:rPr>
                <w:rFonts w:ascii="Arial"/>
                <w:b w:val="false"/>
                <w:i w:val="false"/>
                <w:color w:val="000000"/>
                <w:sz w:val="15"/>
              </w:rPr>
              <w:t xml:space="preserve">Насадження вздовж лінії метро від ст. "Дарниця" до ст. "Лісова" </w:t>
            </w:r>
          </w:p>
          <w:bookmarkEnd w:id="3818"/>
        </w:tc>
        <w:tc>
          <w:tcPr>
            <w:tcW w:w="1219" w:type="dxa"/>
            <w:tcBorders>
              <w:top w:val="outset" w:color="000000" w:sz="8"/>
              <w:left w:val="outset" w:color="000000" w:sz="8"/>
              <w:bottom w:val="outset" w:color="000000" w:sz="8"/>
              <w:right w:val="outset" w:color="000000" w:sz="8"/>
            </w:tcBorders>
            <w:vAlign w:val="center"/>
          </w:tcPr>
          <w:bookmarkStart w:name="2721" w:id="3819"/>
          <w:p>
            <w:pPr>
              <w:spacing w:after="0"/>
              <w:ind w:left="0"/>
              <w:jc w:val="center"/>
            </w:pPr>
            <w:r>
              <w:rPr>
                <w:rFonts w:ascii="Arial"/>
                <w:b w:val="false"/>
                <w:i w:val="false"/>
                <w:color w:val="000000"/>
                <w:sz w:val="15"/>
              </w:rPr>
              <w:t xml:space="preserve">100 </w:t>
            </w:r>
          </w:p>
          <w:bookmarkEnd w:id="3819"/>
        </w:tc>
        <w:tc>
          <w:tcPr>
            <w:tcW w:w="1219" w:type="dxa"/>
            <w:tcBorders>
              <w:top w:val="outset" w:color="000000" w:sz="8"/>
              <w:left w:val="outset" w:color="000000" w:sz="8"/>
              <w:bottom w:val="outset" w:color="000000" w:sz="8"/>
              <w:right w:val="outset" w:color="000000" w:sz="8"/>
            </w:tcBorders>
            <w:vAlign w:val="center"/>
          </w:tcPr>
          <w:bookmarkStart w:name="2722" w:id="3820"/>
          <w:p>
            <w:pPr>
              <w:spacing w:after="0"/>
              <w:ind w:left="0"/>
              <w:jc w:val="center"/>
            </w:pPr>
            <w:r>
              <w:rPr>
                <w:rFonts w:ascii="Arial"/>
                <w:b w:val="false"/>
                <w:i w:val="false"/>
                <w:color w:val="000000"/>
                <w:sz w:val="15"/>
              </w:rPr>
              <w:t xml:space="preserve">5,5 </w:t>
            </w:r>
          </w:p>
          <w:bookmarkEnd w:id="3820"/>
        </w:tc>
        <w:tc>
          <w:tcPr>
            <w:tcW w:w="1219" w:type="dxa"/>
            <w:tcBorders>
              <w:top w:val="outset" w:color="000000" w:sz="8"/>
              <w:left w:val="outset" w:color="000000" w:sz="8"/>
              <w:bottom w:val="outset" w:color="000000" w:sz="8"/>
              <w:right w:val="outset" w:color="000000" w:sz="8"/>
            </w:tcBorders>
            <w:vAlign w:val="center"/>
          </w:tcPr>
          <w:bookmarkStart w:name="2723" w:id="3821"/>
          <w:p>
            <w:pPr>
              <w:spacing w:after="0"/>
              <w:ind w:left="0"/>
              <w:jc w:val="center"/>
            </w:pPr>
            <w:r>
              <w:rPr>
                <w:rFonts w:ascii="Arial"/>
                <w:b w:val="false"/>
                <w:i w:val="false"/>
                <w:color w:val="000000"/>
                <w:sz w:val="15"/>
              </w:rPr>
              <w:t xml:space="preserve">82,0 </w:t>
            </w:r>
          </w:p>
          <w:bookmarkEnd w:id="3821"/>
        </w:tc>
        <w:tc>
          <w:tcPr>
            <w:tcW w:w="1219" w:type="dxa"/>
            <w:tcBorders>
              <w:top w:val="outset" w:color="000000" w:sz="8"/>
              <w:left w:val="outset" w:color="000000" w:sz="8"/>
              <w:bottom w:val="outset" w:color="000000" w:sz="8"/>
              <w:right w:val="outset" w:color="000000" w:sz="8"/>
            </w:tcBorders>
            <w:vAlign w:val="center"/>
          </w:tcPr>
          <w:bookmarkStart w:name="2724" w:id="3822"/>
          <w:p>
            <w:pPr>
              <w:spacing w:after="0"/>
              <w:ind w:left="0"/>
              <w:jc w:val="center"/>
            </w:pPr>
            <w:r>
              <w:rPr>
                <w:rFonts w:ascii="Arial"/>
                <w:b w:val="false"/>
                <w:i w:val="false"/>
                <w:color w:val="000000"/>
                <w:sz w:val="15"/>
              </w:rPr>
              <w:t xml:space="preserve">11,7 </w:t>
            </w:r>
          </w:p>
          <w:bookmarkEnd w:id="3822"/>
        </w:tc>
        <w:tc>
          <w:tcPr>
            <w:tcW w:w="1219" w:type="dxa"/>
            <w:tcBorders>
              <w:top w:val="outset" w:color="000000" w:sz="8"/>
              <w:left w:val="outset" w:color="000000" w:sz="8"/>
              <w:bottom w:val="outset" w:color="000000" w:sz="8"/>
              <w:right w:val="outset" w:color="000000" w:sz="8"/>
            </w:tcBorders>
            <w:vAlign w:val="center"/>
          </w:tcPr>
          <w:bookmarkStart w:name="2725" w:id="3823"/>
          <w:p>
            <w:pPr>
              <w:spacing w:after="0"/>
              <w:ind w:left="0"/>
              <w:jc w:val="center"/>
            </w:pPr>
            <w:r>
              <w:rPr>
                <w:rFonts w:ascii="Arial"/>
                <w:b w:val="false"/>
                <w:i w:val="false"/>
                <w:color w:val="000000"/>
                <w:sz w:val="15"/>
              </w:rPr>
              <w:t xml:space="preserve">0 </w:t>
            </w:r>
          </w:p>
          <w:bookmarkEnd w:id="3823"/>
        </w:tc>
        <w:tc>
          <w:tcPr>
            <w:tcW w:w="1218" w:type="dxa"/>
            <w:tcBorders>
              <w:top w:val="outset" w:color="000000" w:sz="8"/>
              <w:left w:val="outset" w:color="000000" w:sz="8"/>
              <w:bottom w:val="outset" w:color="000000" w:sz="8"/>
              <w:right w:val="outset" w:color="000000" w:sz="8"/>
            </w:tcBorders>
            <w:vAlign w:val="center"/>
          </w:tcPr>
          <w:bookmarkStart w:name="2726" w:id="3824"/>
          <w:p>
            <w:pPr>
              <w:spacing w:after="0"/>
              <w:ind w:left="0"/>
              <w:jc w:val="center"/>
            </w:pPr>
            <w:r>
              <w:rPr>
                <w:rFonts w:ascii="Arial"/>
                <w:b w:val="false"/>
                <w:i w:val="false"/>
                <w:color w:val="000000"/>
                <w:sz w:val="15"/>
              </w:rPr>
              <w:t xml:space="preserve">0 </w:t>
            </w:r>
          </w:p>
          <w:bookmarkEnd w:id="3824"/>
        </w:tc>
        <w:tc>
          <w:tcPr>
            <w:tcW w:w="1218" w:type="dxa"/>
            <w:tcBorders>
              <w:top w:val="outset" w:color="000000" w:sz="8"/>
              <w:left w:val="outset" w:color="000000" w:sz="8"/>
              <w:bottom w:val="outset" w:color="000000" w:sz="8"/>
              <w:right w:val="outset" w:color="000000" w:sz="8"/>
            </w:tcBorders>
            <w:vAlign w:val="center"/>
          </w:tcPr>
          <w:bookmarkStart w:name="2727" w:id="3825"/>
          <w:p>
            <w:pPr>
              <w:spacing w:after="0"/>
              <w:ind w:left="0"/>
              <w:jc w:val="center"/>
            </w:pPr>
            <w:r>
              <w:rPr>
                <w:rFonts w:ascii="Arial"/>
                <w:b w:val="false"/>
                <w:i w:val="false"/>
                <w:color w:val="000000"/>
                <w:sz w:val="15"/>
              </w:rPr>
              <w:t xml:space="preserve">0,8 </w:t>
            </w:r>
          </w:p>
          <w:bookmarkEnd w:id="3825"/>
        </w:tc>
      </w:tr>
      <w:tr>
        <w:trPr>
          <w:trHeight w:val="45" w:hRule="atLeast"/>
        </w:trPr>
        <w:tc>
          <w:tcPr>
            <w:tcW w:w="2549" w:type="dxa"/>
            <w:tcBorders>
              <w:top w:val="outset" w:color="000000" w:sz="8"/>
              <w:left w:val="outset" w:color="000000" w:sz="8"/>
              <w:bottom w:val="outset" w:color="000000" w:sz="8"/>
              <w:right w:val="outset" w:color="000000" w:sz="8"/>
            </w:tcBorders>
            <w:vAlign w:val="center"/>
          </w:tcPr>
          <w:bookmarkStart w:name="2728" w:id="3826"/>
          <w:p>
            <w:pPr>
              <w:spacing w:after="0"/>
              <w:ind w:left="0"/>
              <w:jc w:val="left"/>
            </w:pPr>
            <w:r>
              <w:rPr>
                <w:rFonts w:ascii="Arial"/>
                <w:b w:val="false"/>
                <w:i w:val="false"/>
                <w:color w:val="000000"/>
                <w:sz w:val="15"/>
              </w:rPr>
              <w:t xml:space="preserve">Парк Партизанської Слави </w:t>
            </w:r>
          </w:p>
          <w:bookmarkEnd w:id="3826"/>
        </w:tc>
        <w:tc>
          <w:tcPr>
            <w:tcW w:w="1219" w:type="dxa"/>
            <w:tcBorders>
              <w:top w:val="outset" w:color="000000" w:sz="8"/>
              <w:left w:val="outset" w:color="000000" w:sz="8"/>
              <w:bottom w:val="outset" w:color="000000" w:sz="8"/>
              <w:right w:val="outset" w:color="000000" w:sz="8"/>
            </w:tcBorders>
            <w:vAlign w:val="center"/>
          </w:tcPr>
          <w:bookmarkStart w:name="2729" w:id="3827"/>
          <w:p>
            <w:pPr>
              <w:spacing w:after="0"/>
              <w:ind w:left="0"/>
              <w:jc w:val="center"/>
            </w:pPr>
            <w:r>
              <w:rPr>
                <w:rFonts w:ascii="Arial"/>
                <w:b w:val="false"/>
                <w:i w:val="false"/>
                <w:color w:val="000000"/>
                <w:sz w:val="15"/>
              </w:rPr>
              <w:t xml:space="preserve">100 </w:t>
            </w:r>
          </w:p>
          <w:bookmarkEnd w:id="3827"/>
        </w:tc>
        <w:tc>
          <w:tcPr>
            <w:tcW w:w="1219" w:type="dxa"/>
            <w:tcBorders>
              <w:top w:val="outset" w:color="000000" w:sz="8"/>
              <w:left w:val="outset" w:color="000000" w:sz="8"/>
              <w:bottom w:val="outset" w:color="000000" w:sz="8"/>
              <w:right w:val="outset" w:color="000000" w:sz="8"/>
            </w:tcBorders>
            <w:vAlign w:val="center"/>
          </w:tcPr>
          <w:bookmarkStart w:name="2730" w:id="3828"/>
          <w:p>
            <w:pPr>
              <w:spacing w:after="0"/>
              <w:ind w:left="0"/>
              <w:jc w:val="center"/>
            </w:pPr>
            <w:r>
              <w:rPr>
                <w:rFonts w:ascii="Arial"/>
                <w:b w:val="false"/>
                <w:i w:val="false"/>
                <w:color w:val="000000"/>
                <w:sz w:val="15"/>
              </w:rPr>
              <w:t xml:space="preserve">46,9 </w:t>
            </w:r>
          </w:p>
          <w:bookmarkEnd w:id="3828"/>
        </w:tc>
        <w:tc>
          <w:tcPr>
            <w:tcW w:w="1219" w:type="dxa"/>
            <w:tcBorders>
              <w:top w:val="outset" w:color="000000" w:sz="8"/>
              <w:left w:val="outset" w:color="000000" w:sz="8"/>
              <w:bottom w:val="outset" w:color="000000" w:sz="8"/>
              <w:right w:val="outset" w:color="000000" w:sz="8"/>
            </w:tcBorders>
            <w:vAlign w:val="center"/>
          </w:tcPr>
          <w:bookmarkStart w:name="2731" w:id="3829"/>
          <w:p>
            <w:pPr>
              <w:spacing w:after="0"/>
              <w:ind w:left="0"/>
              <w:jc w:val="center"/>
            </w:pPr>
            <w:r>
              <w:rPr>
                <w:rFonts w:ascii="Arial"/>
                <w:b w:val="false"/>
                <w:i w:val="false"/>
                <w:color w:val="000000"/>
                <w:sz w:val="15"/>
              </w:rPr>
              <w:t xml:space="preserve">45,4 </w:t>
            </w:r>
          </w:p>
          <w:bookmarkEnd w:id="3829"/>
        </w:tc>
        <w:tc>
          <w:tcPr>
            <w:tcW w:w="1219" w:type="dxa"/>
            <w:tcBorders>
              <w:top w:val="outset" w:color="000000" w:sz="8"/>
              <w:left w:val="outset" w:color="000000" w:sz="8"/>
              <w:bottom w:val="outset" w:color="000000" w:sz="8"/>
              <w:right w:val="outset" w:color="000000" w:sz="8"/>
            </w:tcBorders>
            <w:vAlign w:val="center"/>
          </w:tcPr>
          <w:bookmarkStart w:name="2732" w:id="3830"/>
          <w:p>
            <w:pPr>
              <w:spacing w:after="0"/>
              <w:ind w:left="0"/>
              <w:jc w:val="center"/>
            </w:pPr>
            <w:r>
              <w:rPr>
                <w:rFonts w:ascii="Arial"/>
                <w:b w:val="false"/>
                <w:i w:val="false"/>
                <w:color w:val="000000"/>
                <w:sz w:val="15"/>
              </w:rPr>
              <w:t xml:space="preserve">0,6 </w:t>
            </w:r>
          </w:p>
          <w:bookmarkEnd w:id="3830"/>
        </w:tc>
        <w:tc>
          <w:tcPr>
            <w:tcW w:w="1219" w:type="dxa"/>
            <w:tcBorders>
              <w:top w:val="outset" w:color="000000" w:sz="8"/>
              <w:left w:val="outset" w:color="000000" w:sz="8"/>
              <w:bottom w:val="outset" w:color="000000" w:sz="8"/>
              <w:right w:val="outset" w:color="000000" w:sz="8"/>
            </w:tcBorders>
            <w:vAlign w:val="center"/>
          </w:tcPr>
          <w:bookmarkStart w:name="2733" w:id="3831"/>
          <w:p>
            <w:pPr>
              <w:spacing w:after="0"/>
              <w:ind w:left="0"/>
              <w:jc w:val="center"/>
            </w:pPr>
            <w:r>
              <w:rPr>
                <w:rFonts w:ascii="Arial"/>
                <w:b w:val="false"/>
                <w:i w:val="false"/>
                <w:color w:val="000000"/>
                <w:sz w:val="15"/>
              </w:rPr>
              <w:t xml:space="preserve">6,0 </w:t>
            </w:r>
          </w:p>
          <w:bookmarkEnd w:id="3831"/>
        </w:tc>
        <w:tc>
          <w:tcPr>
            <w:tcW w:w="1218" w:type="dxa"/>
            <w:tcBorders>
              <w:top w:val="outset" w:color="000000" w:sz="8"/>
              <w:left w:val="outset" w:color="000000" w:sz="8"/>
              <w:bottom w:val="outset" w:color="000000" w:sz="8"/>
              <w:right w:val="outset" w:color="000000" w:sz="8"/>
            </w:tcBorders>
            <w:vAlign w:val="center"/>
          </w:tcPr>
          <w:bookmarkStart w:name="2734" w:id="3832"/>
          <w:p>
            <w:pPr>
              <w:spacing w:after="0"/>
              <w:ind w:left="0"/>
              <w:jc w:val="center"/>
            </w:pPr>
            <w:r>
              <w:rPr>
                <w:rFonts w:ascii="Arial"/>
                <w:b w:val="false"/>
                <w:i w:val="false"/>
                <w:color w:val="000000"/>
                <w:sz w:val="15"/>
              </w:rPr>
              <w:t xml:space="preserve">1,1 </w:t>
            </w:r>
          </w:p>
          <w:bookmarkEnd w:id="3832"/>
        </w:tc>
        <w:tc>
          <w:tcPr>
            <w:tcW w:w="1218" w:type="dxa"/>
            <w:tcBorders>
              <w:top w:val="outset" w:color="000000" w:sz="8"/>
              <w:left w:val="outset" w:color="000000" w:sz="8"/>
              <w:bottom w:val="outset" w:color="000000" w:sz="8"/>
              <w:right w:val="outset" w:color="000000" w:sz="8"/>
            </w:tcBorders>
            <w:vAlign w:val="center"/>
          </w:tcPr>
          <w:bookmarkStart w:name="2735" w:id="3833"/>
          <w:p>
            <w:pPr>
              <w:spacing w:after="0"/>
              <w:ind w:left="0"/>
              <w:jc w:val="center"/>
            </w:pPr>
            <w:r>
              <w:rPr>
                <w:rFonts w:ascii="Arial"/>
                <w:b w:val="false"/>
                <w:i w:val="false"/>
                <w:color w:val="000000"/>
                <w:sz w:val="15"/>
              </w:rPr>
              <w:t xml:space="preserve">0 </w:t>
            </w:r>
          </w:p>
          <w:bookmarkEnd w:id="3833"/>
        </w:tc>
      </w:tr>
    </w:tbl>
    <w:bookmarkStart w:name="2736" w:id="3834"/>
    <w:p>
      <w:pPr>
        <w:spacing w:after="0"/>
        <w:ind w:firstLine="240"/>
        <w:jc w:val="left"/>
      </w:pPr>
      <w:r>
        <w:rPr>
          <w:rFonts w:ascii="Arial"/>
          <w:b w:val="false"/>
          <w:i w:val="false"/>
          <w:color w:val="000000"/>
          <w:sz w:val="18"/>
        </w:rPr>
        <w:t>Таблиця 5</w:t>
      </w:r>
    </w:p>
    <w:bookmarkEnd w:id="3834"/>
    <w:bookmarkStart w:name="2737" w:id="3835"/>
    <w:p>
      <w:pPr>
        <w:spacing w:after="0"/>
        <w:ind w:left="0"/>
        <w:jc w:val="center"/>
      </w:pPr>
      <w:r>
        <w:rPr>
          <w:rFonts w:ascii="Arial"/>
          <w:b/>
          <w:i w:val="false"/>
          <w:color w:val="000000"/>
          <w:sz w:val="18"/>
        </w:rPr>
        <w:t>Розподіл озелененої площі парків, створених на базі або місці лісів із сосни звичайної, між видами, рідколіссям та галявинами і луками</w:t>
      </w:r>
    </w:p>
    <w:bookmarkEnd w:id="383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61"/>
        <w:gridCol w:w="1095"/>
        <w:gridCol w:w="886"/>
        <w:gridCol w:w="775"/>
        <w:gridCol w:w="1101"/>
        <w:gridCol w:w="775"/>
        <w:gridCol w:w="775"/>
        <w:gridCol w:w="775"/>
        <w:gridCol w:w="1101"/>
        <w:gridCol w:w="886"/>
        <w:gridCol w:w="750"/>
      </w:tblGrid>
      <w:tr>
        <w:trPr>
          <w:trHeight w:val="45" w:hRule="atLeast"/>
        </w:trPr>
        <w:tc>
          <w:tcPr>
            <w:tcW w:w="2161" w:type="dxa"/>
            <w:vMerge w:val="restart"/>
            <w:tcBorders>
              <w:top w:val="outset" w:color="000000" w:sz="8"/>
              <w:left w:val="outset" w:color="000000" w:sz="8"/>
              <w:bottom w:val="outset" w:color="000000" w:sz="8"/>
              <w:right w:val="outset" w:color="000000" w:sz="8"/>
            </w:tcBorders>
            <w:vAlign w:val="center"/>
          </w:tcPr>
          <w:bookmarkStart w:name="2738" w:id="3836"/>
          <w:p>
            <w:pPr>
              <w:spacing w:after="0"/>
              <w:ind w:left="0"/>
              <w:jc w:val="center"/>
            </w:pPr>
            <w:r>
              <w:rPr>
                <w:rFonts w:ascii="Arial"/>
                <w:b w:val="false"/>
                <w:i w:val="false"/>
                <w:color w:val="000000"/>
                <w:sz w:val="15"/>
              </w:rPr>
              <w:t>Об'єкт</w:t>
            </w:r>
          </w:p>
          <w:bookmarkEnd w:id="3836"/>
        </w:tc>
        <w:tc>
          <w:tcPr>
            <w:tcW w:w="1095" w:type="dxa"/>
            <w:vMerge w:val="restart"/>
            <w:tcBorders>
              <w:top w:val="outset" w:color="000000" w:sz="8"/>
              <w:left w:val="outset" w:color="000000" w:sz="8"/>
              <w:bottom w:val="outset" w:color="000000" w:sz="8"/>
              <w:right w:val="outset" w:color="000000" w:sz="8"/>
            </w:tcBorders>
            <w:vAlign w:val="center"/>
          </w:tcPr>
          <w:bookmarkStart w:name="2739" w:id="3837"/>
          <w:p>
            <w:pPr>
              <w:spacing w:after="0"/>
              <w:ind w:left="0"/>
              <w:jc w:val="center"/>
            </w:pPr>
            <w:r>
              <w:rPr>
                <w:rFonts w:ascii="Arial"/>
                <w:b w:val="false"/>
                <w:i w:val="false"/>
                <w:color w:val="000000"/>
                <w:sz w:val="15"/>
              </w:rPr>
              <w:t xml:space="preserve">Озеленена площа, % </w:t>
            </w:r>
          </w:p>
          <w:bookmarkEnd w:id="3837"/>
        </w:tc>
        <w:tc>
          <w:tcPr>
            <w:tcW w:w="0" w:type="auto"/>
            <w:gridSpan w:val="9"/>
            <w:tcBorders>
              <w:top w:val="outset" w:color="000000" w:sz="8"/>
              <w:left w:val="outset" w:color="000000" w:sz="8"/>
              <w:bottom w:val="outset" w:color="000000" w:sz="8"/>
              <w:right w:val="outset" w:color="000000" w:sz="8"/>
            </w:tcBorders>
            <w:vAlign w:val="center"/>
          </w:tcPr>
          <w:bookmarkStart w:name="2740" w:id="3838"/>
          <w:p>
            <w:pPr>
              <w:spacing w:after="0"/>
              <w:ind w:left="0"/>
              <w:jc w:val="center"/>
            </w:pPr>
            <w:r>
              <w:rPr>
                <w:rFonts w:ascii="Arial"/>
                <w:b w:val="false"/>
                <w:i w:val="false"/>
                <w:color w:val="000000"/>
                <w:sz w:val="15"/>
              </w:rPr>
              <w:t xml:space="preserve">Розподіл озелененої площі, % </w:t>
            </w:r>
          </w:p>
          <w:bookmarkEnd w:id="38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6" w:type="dxa"/>
            <w:tcBorders>
              <w:top w:val="outset" w:color="000000" w:sz="8"/>
              <w:left w:val="outset" w:color="000000" w:sz="8"/>
              <w:bottom w:val="outset" w:color="000000" w:sz="8"/>
              <w:right w:val="outset" w:color="000000" w:sz="8"/>
            </w:tcBorders>
            <w:vAlign w:val="center"/>
          </w:tcPr>
          <w:bookmarkStart w:name="2741" w:id="3839"/>
          <w:p>
            <w:pPr>
              <w:spacing w:after="0"/>
              <w:ind w:left="0"/>
              <w:jc w:val="center"/>
            </w:pPr>
            <w:r>
              <w:rPr>
                <w:rFonts w:ascii="Arial"/>
                <w:b w:val="false"/>
                <w:i w:val="false"/>
                <w:color w:val="000000"/>
                <w:sz w:val="15"/>
              </w:rPr>
              <w:t xml:space="preserve">сосна звич. </w:t>
            </w:r>
          </w:p>
          <w:bookmarkEnd w:id="3839"/>
        </w:tc>
        <w:tc>
          <w:tcPr>
            <w:tcW w:w="775" w:type="dxa"/>
            <w:tcBorders>
              <w:top w:val="outset" w:color="000000" w:sz="8"/>
              <w:left w:val="outset" w:color="000000" w:sz="8"/>
              <w:bottom w:val="outset" w:color="000000" w:sz="8"/>
              <w:right w:val="outset" w:color="000000" w:sz="8"/>
            </w:tcBorders>
            <w:vAlign w:val="center"/>
          </w:tcPr>
          <w:bookmarkStart w:name="2742" w:id="3840"/>
          <w:p>
            <w:pPr>
              <w:spacing w:after="0"/>
              <w:ind w:left="0"/>
              <w:jc w:val="center"/>
            </w:pPr>
            <w:r>
              <w:rPr>
                <w:rFonts w:ascii="Arial"/>
                <w:b w:val="false"/>
                <w:i w:val="false"/>
                <w:color w:val="000000"/>
                <w:sz w:val="15"/>
              </w:rPr>
              <w:t xml:space="preserve">дуб звич. </w:t>
            </w:r>
          </w:p>
          <w:bookmarkEnd w:id="3840"/>
        </w:tc>
        <w:tc>
          <w:tcPr>
            <w:tcW w:w="1101" w:type="dxa"/>
            <w:tcBorders>
              <w:top w:val="outset" w:color="000000" w:sz="8"/>
              <w:left w:val="outset" w:color="000000" w:sz="8"/>
              <w:bottom w:val="outset" w:color="000000" w:sz="8"/>
              <w:right w:val="outset" w:color="000000" w:sz="8"/>
            </w:tcBorders>
            <w:vAlign w:val="center"/>
          </w:tcPr>
          <w:bookmarkStart w:name="2743" w:id="3841"/>
          <w:p>
            <w:pPr>
              <w:spacing w:after="0"/>
              <w:ind w:left="0"/>
              <w:jc w:val="center"/>
            </w:pPr>
            <w:r>
              <w:rPr>
                <w:rFonts w:ascii="Arial"/>
                <w:b w:val="false"/>
                <w:i w:val="false"/>
                <w:color w:val="000000"/>
                <w:sz w:val="15"/>
              </w:rPr>
              <w:t xml:space="preserve">береза повисла </w:t>
            </w:r>
          </w:p>
          <w:bookmarkEnd w:id="3841"/>
        </w:tc>
        <w:tc>
          <w:tcPr>
            <w:tcW w:w="775" w:type="dxa"/>
            <w:tcBorders>
              <w:top w:val="outset" w:color="000000" w:sz="8"/>
              <w:left w:val="outset" w:color="000000" w:sz="8"/>
              <w:bottom w:val="outset" w:color="000000" w:sz="8"/>
              <w:right w:val="outset" w:color="000000" w:sz="8"/>
            </w:tcBorders>
            <w:vAlign w:val="center"/>
          </w:tcPr>
          <w:bookmarkStart w:name="2744" w:id="3842"/>
          <w:p>
            <w:pPr>
              <w:spacing w:after="0"/>
              <w:ind w:left="0"/>
              <w:jc w:val="center"/>
            </w:pPr>
            <w:r>
              <w:rPr>
                <w:rFonts w:ascii="Arial"/>
                <w:b w:val="false"/>
                <w:i w:val="false"/>
                <w:color w:val="000000"/>
                <w:sz w:val="15"/>
              </w:rPr>
              <w:t xml:space="preserve">липа серцелиста </w:t>
            </w:r>
          </w:p>
          <w:bookmarkEnd w:id="3842"/>
        </w:tc>
        <w:tc>
          <w:tcPr>
            <w:tcW w:w="775" w:type="dxa"/>
            <w:tcBorders>
              <w:top w:val="outset" w:color="000000" w:sz="8"/>
              <w:left w:val="outset" w:color="000000" w:sz="8"/>
              <w:bottom w:val="outset" w:color="000000" w:sz="8"/>
              <w:right w:val="outset" w:color="000000" w:sz="8"/>
            </w:tcBorders>
            <w:vAlign w:val="center"/>
          </w:tcPr>
          <w:bookmarkStart w:name="2745" w:id="3843"/>
          <w:p>
            <w:pPr>
              <w:spacing w:after="0"/>
              <w:ind w:left="0"/>
              <w:jc w:val="center"/>
            </w:pPr>
            <w:r>
              <w:rPr>
                <w:rFonts w:ascii="Arial"/>
                <w:b w:val="false"/>
                <w:i w:val="false"/>
                <w:color w:val="000000"/>
                <w:sz w:val="15"/>
              </w:rPr>
              <w:t xml:space="preserve">робінія звич. </w:t>
            </w:r>
          </w:p>
          <w:bookmarkEnd w:id="3843"/>
        </w:tc>
        <w:tc>
          <w:tcPr>
            <w:tcW w:w="775" w:type="dxa"/>
            <w:tcBorders>
              <w:top w:val="outset" w:color="000000" w:sz="8"/>
              <w:left w:val="outset" w:color="000000" w:sz="8"/>
              <w:bottom w:val="outset" w:color="000000" w:sz="8"/>
              <w:right w:val="outset" w:color="000000" w:sz="8"/>
            </w:tcBorders>
            <w:vAlign w:val="center"/>
          </w:tcPr>
          <w:bookmarkStart w:name="2746" w:id="3844"/>
          <w:p>
            <w:pPr>
              <w:spacing w:after="0"/>
              <w:ind w:left="0"/>
              <w:jc w:val="center"/>
            </w:pPr>
            <w:r>
              <w:rPr>
                <w:rFonts w:ascii="Arial"/>
                <w:b w:val="false"/>
                <w:i w:val="false"/>
                <w:color w:val="000000"/>
                <w:sz w:val="15"/>
              </w:rPr>
              <w:t>клен цук-</w:t>
            </w:r>
            <w:r>
              <w:br/>
            </w:r>
            <w:r>
              <w:rPr>
                <w:rFonts w:ascii="Arial"/>
                <w:b w:val="false"/>
                <w:i w:val="false"/>
                <w:color w:val="000000"/>
                <w:sz w:val="15"/>
              </w:rPr>
              <w:t xml:space="preserve">рист. </w:t>
            </w:r>
          </w:p>
          <w:bookmarkEnd w:id="3844"/>
        </w:tc>
        <w:tc>
          <w:tcPr>
            <w:tcW w:w="1101" w:type="dxa"/>
            <w:tcBorders>
              <w:top w:val="outset" w:color="000000" w:sz="8"/>
              <w:left w:val="outset" w:color="000000" w:sz="8"/>
              <w:bottom w:val="outset" w:color="000000" w:sz="8"/>
              <w:right w:val="outset" w:color="000000" w:sz="8"/>
            </w:tcBorders>
            <w:vAlign w:val="center"/>
          </w:tcPr>
          <w:bookmarkStart w:name="2747" w:id="3845"/>
          <w:p>
            <w:pPr>
              <w:spacing w:after="0"/>
              <w:ind w:left="0"/>
              <w:jc w:val="center"/>
            </w:pPr>
            <w:r>
              <w:rPr>
                <w:rFonts w:ascii="Arial"/>
                <w:b w:val="false"/>
                <w:i w:val="false"/>
                <w:color w:val="000000"/>
                <w:sz w:val="15"/>
              </w:rPr>
              <w:t xml:space="preserve">інші види дерев і кущ. </w:t>
            </w:r>
          </w:p>
          <w:bookmarkEnd w:id="3845"/>
        </w:tc>
        <w:tc>
          <w:tcPr>
            <w:tcW w:w="886" w:type="dxa"/>
            <w:tcBorders>
              <w:top w:val="outset" w:color="000000" w:sz="8"/>
              <w:left w:val="outset" w:color="000000" w:sz="8"/>
              <w:bottom w:val="outset" w:color="000000" w:sz="8"/>
              <w:right w:val="outset" w:color="000000" w:sz="8"/>
            </w:tcBorders>
            <w:vAlign w:val="center"/>
          </w:tcPr>
          <w:bookmarkStart w:name="2748" w:id="3846"/>
          <w:p>
            <w:pPr>
              <w:spacing w:after="0"/>
              <w:ind w:left="0"/>
              <w:jc w:val="center"/>
            </w:pPr>
            <w:r>
              <w:rPr>
                <w:rFonts w:ascii="Arial"/>
                <w:b w:val="false"/>
                <w:i w:val="false"/>
                <w:color w:val="000000"/>
                <w:sz w:val="15"/>
              </w:rPr>
              <w:t xml:space="preserve">рідколісся </w:t>
            </w:r>
          </w:p>
          <w:bookmarkEnd w:id="3846"/>
        </w:tc>
        <w:tc>
          <w:tcPr>
            <w:tcW w:w="750" w:type="dxa"/>
            <w:tcBorders>
              <w:top w:val="outset" w:color="000000" w:sz="8"/>
              <w:left w:val="outset" w:color="000000" w:sz="8"/>
              <w:bottom w:val="outset" w:color="000000" w:sz="8"/>
              <w:right w:val="outset" w:color="000000" w:sz="8"/>
            </w:tcBorders>
            <w:vAlign w:val="center"/>
          </w:tcPr>
          <w:bookmarkStart w:name="2749" w:id="3847"/>
          <w:p>
            <w:pPr>
              <w:spacing w:after="0"/>
              <w:ind w:left="0"/>
              <w:jc w:val="center"/>
            </w:pPr>
            <w:r>
              <w:rPr>
                <w:rFonts w:ascii="Arial"/>
                <w:b w:val="false"/>
                <w:i w:val="false"/>
                <w:color w:val="000000"/>
                <w:sz w:val="15"/>
              </w:rPr>
              <w:t xml:space="preserve">галявини, луки </w:t>
            </w:r>
          </w:p>
          <w:bookmarkEnd w:id="3847"/>
        </w:tc>
      </w:tr>
      <w:tr>
        <w:trPr>
          <w:trHeight w:val="45" w:hRule="atLeast"/>
        </w:trPr>
        <w:tc>
          <w:tcPr>
            <w:tcW w:w="2161" w:type="dxa"/>
            <w:tcBorders>
              <w:top w:val="outset" w:color="000000" w:sz="8"/>
              <w:left w:val="outset" w:color="000000" w:sz="8"/>
              <w:bottom w:val="outset" w:color="000000" w:sz="8"/>
              <w:right w:val="outset" w:color="000000" w:sz="8"/>
            </w:tcBorders>
            <w:vAlign w:val="center"/>
          </w:tcPr>
          <w:bookmarkStart w:name="2750" w:id="3848"/>
          <w:p>
            <w:pPr>
              <w:spacing w:after="0"/>
              <w:ind w:left="0"/>
              <w:jc w:val="left"/>
            </w:pPr>
            <w:r>
              <w:rPr>
                <w:rFonts w:ascii="Arial"/>
                <w:b w:val="false"/>
                <w:i w:val="false"/>
                <w:color w:val="000000"/>
                <w:sz w:val="15"/>
              </w:rPr>
              <w:t>Парк "Пуща-Водиця"</w:t>
            </w:r>
          </w:p>
          <w:bookmarkEnd w:id="3848"/>
        </w:tc>
        <w:tc>
          <w:tcPr>
            <w:tcW w:w="1095" w:type="dxa"/>
            <w:tcBorders>
              <w:top w:val="outset" w:color="000000" w:sz="8"/>
              <w:left w:val="outset" w:color="000000" w:sz="8"/>
              <w:bottom w:val="outset" w:color="000000" w:sz="8"/>
              <w:right w:val="outset" w:color="000000" w:sz="8"/>
            </w:tcBorders>
            <w:vAlign w:val="center"/>
          </w:tcPr>
          <w:bookmarkStart w:name="2751" w:id="3849"/>
          <w:p>
            <w:pPr>
              <w:spacing w:after="0"/>
              <w:ind w:left="0"/>
              <w:jc w:val="center"/>
            </w:pPr>
            <w:r>
              <w:rPr>
                <w:rFonts w:ascii="Arial"/>
                <w:b w:val="false"/>
                <w:i w:val="false"/>
                <w:color w:val="000000"/>
                <w:sz w:val="15"/>
              </w:rPr>
              <w:t xml:space="preserve">100 </w:t>
            </w:r>
          </w:p>
          <w:bookmarkEnd w:id="3849"/>
        </w:tc>
        <w:tc>
          <w:tcPr>
            <w:tcW w:w="886" w:type="dxa"/>
            <w:tcBorders>
              <w:top w:val="outset" w:color="000000" w:sz="8"/>
              <w:left w:val="outset" w:color="000000" w:sz="8"/>
              <w:bottom w:val="outset" w:color="000000" w:sz="8"/>
              <w:right w:val="outset" w:color="000000" w:sz="8"/>
            </w:tcBorders>
            <w:vAlign w:val="center"/>
          </w:tcPr>
          <w:bookmarkStart w:name="2752" w:id="3850"/>
          <w:p>
            <w:pPr>
              <w:spacing w:after="0"/>
              <w:ind w:left="0"/>
              <w:jc w:val="center"/>
            </w:pPr>
            <w:r>
              <w:rPr>
                <w:rFonts w:ascii="Arial"/>
                <w:b w:val="false"/>
                <w:i w:val="false"/>
                <w:color w:val="000000"/>
                <w:sz w:val="15"/>
              </w:rPr>
              <w:t xml:space="preserve">61,3 </w:t>
            </w:r>
          </w:p>
          <w:bookmarkEnd w:id="3850"/>
        </w:tc>
        <w:tc>
          <w:tcPr>
            <w:tcW w:w="775" w:type="dxa"/>
            <w:tcBorders>
              <w:top w:val="outset" w:color="000000" w:sz="8"/>
              <w:left w:val="outset" w:color="000000" w:sz="8"/>
              <w:bottom w:val="outset" w:color="000000" w:sz="8"/>
              <w:right w:val="outset" w:color="000000" w:sz="8"/>
            </w:tcBorders>
            <w:vAlign w:val="center"/>
          </w:tcPr>
          <w:bookmarkStart w:name="2753" w:id="3851"/>
          <w:p>
            <w:pPr>
              <w:spacing w:after="0"/>
              <w:ind w:left="0"/>
              <w:jc w:val="center"/>
            </w:pPr>
            <w:r>
              <w:rPr>
                <w:rFonts w:ascii="Arial"/>
                <w:b w:val="false"/>
                <w:i w:val="false"/>
                <w:color w:val="000000"/>
                <w:sz w:val="15"/>
              </w:rPr>
              <w:t xml:space="preserve">1,0 </w:t>
            </w:r>
          </w:p>
          <w:bookmarkEnd w:id="3851"/>
        </w:tc>
        <w:tc>
          <w:tcPr>
            <w:tcW w:w="1101" w:type="dxa"/>
            <w:tcBorders>
              <w:top w:val="outset" w:color="000000" w:sz="8"/>
              <w:left w:val="outset" w:color="000000" w:sz="8"/>
              <w:bottom w:val="outset" w:color="000000" w:sz="8"/>
              <w:right w:val="outset" w:color="000000" w:sz="8"/>
            </w:tcBorders>
            <w:vAlign w:val="center"/>
          </w:tcPr>
          <w:bookmarkStart w:name="2754" w:id="3852"/>
          <w:p>
            <w:pPr>
              <w:spacing w:after="0"/>
              <w:ind w:left="0"/>
              <w:jc w:val="center"/>
            </w:pPr>
            <w:r>
              <w:rPr>
                <w:rFonts w:ascii="Arial"/>
                <w:b w:val="false"/>
                <w:i w:val="false"/>
                <w:color w:val="000000"/>
                <w:sz w:val="15"/>
              </w:rPr>
              <w:t xml:space="preserve">0 </w:t>
            </w:r>
          </w:p>
          <w:bookmarkEnd w:id="3852"/>
        </w:tc>
        <w:tc>
          <w:tcPr>
            <w:tcW w:w="775" w:type="dxa"/>
            <w:tcBorders>
              <w:top w:val="outset" w:color="000000" w:sz="8"/>
              <w:left w:val="outset" w:color="000000" w:sz="8"/>
              <w:bottom w:val="outset" w:color="000000" w:sz="8"/>
              <w:right w:val="outset" w:color="000000" w:sz="8"/>
            </w:tcBorders>
            <w:vAlign w:val="center"/>
          </w:tcPr>
          <w:bookmarkStart w:name="2755" w:id="3853"/>
          <w:p>
            <w:pPr>
              <w:spacing w:after="0"/>
              <w:ind w:left="0"/>
              <w:jc w:val="center"/>
            </w:pPr>
            <w:r>
              <w:rPr>
                <w:rFonts w:ascii="Arial"/>
                <w:b w:val="false"/>
                <w:i w:val="false"/>
                <w:color w:val="000000"/>
                <w:sz w:val="15"/>
              </w:rPr>
              <w:t xml:space="preserve">2,1 </w:t>
            </w:r>
          </w:p>
          <w:bookmarkEnd w:id="3853"/>
        </w:tc>
        <w:tc>
          <w:tcPr>
            <w:tcW w:w="775" w:type="dxa"/>
            <w:tcBorders>
              <w:top w:val="outset" w:color="000000" w:sz="8"/>
              <w:left w:val="outset" w:color="000000" w:sz="8"/>
              <w:bottom w:val="outset" w:color="000000" w:sz="8"/>
              <w:right w:val="outset" w:color="000000" w:sz="8"/>
            </w:tcBorders>
            <w:vAlign w:val="center"/>
          </w:tcPr>
          <w:bookmarkStart w:name="2756" w:id="3854"/>
          <w:p>
            <w:pPr>
              <w:spacing w:after="0"/>
              <w:ind w:left="0"/>
              <w:jc w:val="center"/>
            </w:pPr>
            <w:r>
              <w:rPr>
                <w:rFonts w:ascii="Arial"/>
                <w:b w:val="false"/>
                <w:i w:val="false"/>
                <w:color w:val="000000"/>
                <w:sz w:val="15"/>
              </w:rPr>
              <w:t xml:space="preserve">3,3 </w:t>
            </w:r>
          </w:p>
          <w:bookmarkEnd w:id="3854"/>
        </w:tc>
        <w:tc>
          <w:tcPr>
            <w:tcW w:w="775" w:type="dxa"/>
            <w:tcBorders>
              <w:top w:val="outset" w:color="000000" w:sz="8"/>
              <w:left w:val="outset" w:color="000000" w:sz="8"/>
              <w:bottom w:val="outset" w:color="000000" w:sz="8"/>
              <w:right w:val="outset" w:color="000000" w:sz="8"/>
            </w:tcBorders>
            <w:vAlign w:val="center"/>
          </w:tcPr>
          <w:bookmarkStart w:name="2757" w:id="3855"/>
          <w:p>
            <w:pPr>
              <w:spacing w:after="0"/>
              <w:ind w:left="0"/>
              <w:jc w:val="center"/>
            </w:pPr>
            <w:r>
              <w:rPr>
                <w:rFonts w:ascii="Arial"/>
                <w:b w:val="false"/>
                <w:i w:val="false"/>
                <w:color w:val="000000"/>
                <w:sz w:val="15"/>
              </w:rPr>
              <w:t xml:space="preserve">5,1 </w:t>
            </w:r>
          </w:p>
          <w:bookmarkEnd w:id="3855"/>
        </w:tc>
        <w:tc>
          <w:tcPr>
            <w:tcW w:w="1101" w:type="dxa"/>
            <w:tcBorders>
              <w:top w:val="outset" w:color="000000" w:sz="8"/>
              <w:left w:val="outset" w:color="000000" w:sz="8"/>
              <w:bottom w:val="outset" w:color="000000" w:sz="8"/>
              <w:right w:val="outset" w:color="000000" w:sz="8"/>
            </w:tcBorders>
            <w:vAlign w:val="center"/>
          </w:tcPr>
          <w:bookmarkStart w:name="2758" w:id="3856"/>
          <w:p>
            <w:pPr>
              <w:spacing w:after="0"/>
              <w:ind w:left="0"/>
              <w:jc w:val="center"/>
            </w:pPr>
            <w:r>
              <w:rPr>
                <w:rFonts w:ascii="Arial"/>
                <w:b w:val="false"/>
                <w:i w:val="false"/>
                <w:color w:val="000000"/>
                <w:sz w:val="15"/>
              </w:rPr>
              <w:t xml:space="preserve">14,8 </w:t>
            </w:r>
          </w:p>
          <w:bookmarkEnd w:id="3856"/>
        </w:tc>
        <w:tc>
          <w:tcPr>
            <w:tcW w:w="886" w:type="dxa"/>
            <w:tcBorders>
              <w:top w:val="outset" w:color="000000" w:sz="8"/>
              <w:left w:val="outset" w:color="000000" w:sz="8"/>
              <w:bottom w:val="outset" w:color="000000" w:sz="8"/>
              <w:right w:val="outset" w:color="000000" w:sz="8"/>
            </w:tcBorders>
            <w:vAlign w:val="center"/>
          </w:tcPr>
          <w:bookmarkStart w:name="2759" w:id="3857"/>
          <w:p>
            <w:pPr>
              <w:spacing w:after="0"/>
              <w:ind w:left="0"/>
              <w:jc w:val="center"/>
            </w:pPr>
            <w:r>
              <w:rPr>
                <w:rFonts w:ascii="Arial"/>
                <w:b w:val="false"/>
                <w:i w:val="false"/>
                <w:color w:val="000000"/>
                <w:sz w:val="15"/>
              </w:rPr>
              <w:t xml:space="preserve">0 </w:t>
            </w:r>
          </w:p>
          <w:bookmarkEnd w:id="3857"/>
        </w:tc>
        <w:tc>
          <w:tcPr>
            <w:tcW w:w="750" w:type="dxa"/>
            <w:tcBorders>
              <w:top w:val="outset" w:color="000000" w:sz="8"/>
              <w:left w:val="outset" w:color="000000" w:sz="8"/>
              <w:bottom w:val="outset" w:color="000000" w:sz="8"/>
              <w:right w:val="outset" w:color="000000" w:sz="8"/>
            </w:tcBorders>
            <w:vAlign w:val="center"/>
          </w:tcPr>
          <w:bookmarkStart w:name="2760" w:id="3858"/>
          <w:p>
            <w:pPr>
              <w:spacing w:after="0"/>
              <w:ind w:left="0"/>
              <w:jc w:val="center"/>
            </w:pPr>
            <w:r>
              <w:rPr>
                <w:rFonts w:ascii="Arial"/>
                <w:b w:val="false"/>
                <w:i w:val="false"/>
                <w:color w:val="000000"/>
                <w:sz w:val="15"/>
              </w:rPr>
              <w:t xml:space="preserve">12,4 </w:t>
            </w:r>
          </w:p>
          <w:bookmarkEnd w:id="3858"/>
        </w:tc>
      </w:tr>
      <w:tr>
        <w:trPr>
          <w:trHeight w:val="45" w:hRule="atLeast"/>
        </w:trPr>
        <w:tc>
          <w:tcPr>
            <w:tcW w:w="2161" w:type="dxa"/>
            <w:tcBorders>
              <w:top w:val="outset" w:color="000000" w:sz="8"/>
              <w:left w:val="outset" w:color="000000" w:sz="8"/>
              <w:bottom w:val="outset" w:color="000000" w:sz="8"/>
              <w:right w:val="outset" w:color="000000" w:sz="8"/>
            </w:tcBorders>
            <w:vAlign w:val="center"/>
          </w:tcPr>
          <w:bookmarkStart w:name="2761" w:id="3859"/>
          <w:p>
            <w:pPr>
              <w:spacing w:after="0"/>
              <w:ind w:left="0"/>
              <w:jc w:val="left"/>
            </w:pPr>
            <w:r>
              <w:rPr>
                <w:rFonts w:ascii="Arial"/>
                <w:b w:val="false"/>
                <w:i w:val="false"/>
                <w:color w:val="000000"/>
                <w:sz w:val="15"/>
              </w:rPr>
              <w:t>Парк "Кинь-Грусть"</w:t>
            </w:r>
          </w:p>
          <w:bookmarkEnd w:id="3859"/>
        </w:tc>
        <w:tc>
          <w:tcPr>
            <w:tcW w:w="1095" w:type="dxa"/>
            <w:tcBorders>
              <w:top w:val="outset" w:color="000000" w:sz="8"/>
              <w:left w:val="outset" w:color="000000" w:sz="8"/>
              <w:bottom w:val="outset" w:color="000000" w:sz="8"/>
              <w:right w:val="outset" w:color="000000" w:sz="8"/>
            </w:tcBorders>
            <w:vAlign w:val="center"/>
          </w:tcPr>
          <w:bookmarkStart w:name="2762" w:id="3860"/>
          <w:p>
            <w:pPr>
              <w:spacing w:after="0"/>
              <w:ind w:left="0"/>
              <w:jc w:val="center"/>
            </w:pPr>
            <w:r>
              <w:rPr>
                <w:rFonts w:ascii="Arial"/>
                <w:b w:val="false"/>
                <w:i w:val="false"/>
                <w:color w:val="000000"/>
                <w:sz w:val="15"/>
              </w:rPr>
              <w:t xml:space="preserve">100 </w:t>
            </w:r>
          </w:p>
          <w:bookmarkEnd w:id="3860"/>
        </w:tc>
        <w:tc>
          <w:tcPr>
            <w:tcW w:w="886" w:type="dxa"/>
            <w:tcBorders>
              <w:top w:val="outset" w:color="000000" w:sz="8"/>
              <w:left w:val="outset" w:color="000000" w:sz="8"/>
              <w:bottom w:val="outset" w:color="000000" w:sz="8"/>
              <w:right w:val="outset" w:color="000000" w:sz="8"/>
            </w:tcBorders>
            <w:vAlign w:val="center"/>
          </w:tcPr>
          <w:bookmarkStart w:name="2763" w:id="3861"/>
          <w:p>
            <w:pPr>
              <w:spacing w:after="0"/>
              <w:ind w:left="0"/>
              <w:jc w:val="center"/>
            </w:pPr>
            <w:r>
              <w:rPr>
                <w:rFonts w:ascii="Arial"/>
                <w:b w:val="false"/>
                <w:i w:val="false"/>
                <w:color w:val="000000"/>
                <w:sz w:val="15"/>
              </w:rPr>
              <w:t xml:space="preserve">0 </w:t>
            </w:r>
          </w:p>
          <w:bookmarkEnd w:id="3861"/>
        </w:tc>
        <w:tc>
          <w:tcPr>
            <w:tcW w:w="775" w:type="dxa"/>
            <w:tcBorders>
              <w:top w:val="outset" w:color="000000" w:sz="8"/>
              <w:left w:val="outset" w:color="000000" w:sz="8"/>
              <w:bottom w:val="outset" w:color="000000" w:sz="8"/>
              <w:right w:val="outset" w:color="000000" w:sz="8"/>
            </w:tcBorders>
            <w:vAlign w:val="center"/>
          </w:tcPr>
          <w:bookmarkStart w:name="2764" w:id="3862"/>
          <w:p>
            <w:pPr>
              <w:spacing w:after="0"/>
              <w:ind w:left="0"/>
              <w:jc w:val="center"/>
            </w:pPr>
            <w:r>
              <w:rPr>
                <w:rFonts w:ascii="Arial"/>
                <w:b w:val="false"/>
                <w:i w:val="false"/>
                <w:color w:val="000000"/>
                <w:sz w:val="15"/>
              </w:rPr>
              <w:t xml:space="preserve">1,7 </w:t>
            </w:r>
          </w:p>
          <w:bookmarkEnd w:id="3862"/>
        </w:tc>
        <w:tc>
          <w:tcPr>
            <w:tcW w:w="1101" w:type="dxa"/>
            <w:tcBorders>
              <w:top w:val="outset" w:color="000000" w:sz="8"/>
              <w:left w:val="outset" w:color="000000" w:sz="8"/>
              <w:bottom w:val="outset" w:color="000000" w:sz="8"/>
              <w:right w:val="outset" w:color="000000" w:sz="8"/>
            </w:tcBorders>
            <w:vAlign w:val="center"/>
          </w:tcPr>
          <w:bookmarkStart w:name="2765" w:id="3863"/>
          <w:p>
            <w:pPr>
              <w:spacing w:after="0"/>
              <w:ind w:left="0"/>
              <w:jc w:val="center"/>
            </w:pPr>
            <w:r>
              <w:rPr>
                <w:rFonts w:ascii="Arial"/>
                <w:b w:val="false"/>
                <w:i w:val="false"/>
                <w:color w:val="000000"/>
                <w:sz w:val="15"/>
              </w:rPr>
              <w:t xml:space="preserve">0,56 </w:t>
            </w:r>
          </w:p>
          <w:bookmarkEnd w:id="3863"/>
        </w:tc>
        <w:tc>
          <w:tcPr>
            <w:tcW w:w="775" w:type="dxa"/>
            <w:tcBorders>
              <w:top w:val="outset" w:color="000000" w:sz="8"/>
              <w:left w:val="outset" w:color="000000" w:sz="8"/>
              <w:bottom w:val="outset" w:color="000000" w:sz="8"/>
              <w:right w:val="outset" w:color="000000" w:sz="8"/>
            </w:tcBorders>
            <w:vAlign w:val="center"/>
          </w:tcPr>
          <w:bookmarkStart w:name="2766" w:id="3864"/>
          <w:p>
            <w:pPr>
              <w:spacing w:after="0"/>
              <w:ind w:left="0"/>
              <w:jc w:val="center"/>
            </w:pPr>
            <w:r>
              <w:rPr>
                <w:rFonts w:ascii="Arial"/>
                <w:b w:val="false"/>
                <w:i w:val="false"/>
                <w:color w:val="000000"/>
                <w:sz w:val="15"/>
              </w:rPr>
              <w:t xml:space="preserve">46,5 </w:t>
            </w:r>
          </w:p>
          <w:bookmarkEnd w:id="3864"/>
        </w:tc>
        <w:tc>
          <w:tcPr>
            <w:tcW w:w="775" w:type="dxa"/>
            <w:tcBorders>
              <w:top w:val="outset" w:color="000000" w:sz="8"/>
              <w:left w:val="outset" w:color="000000" w:sz="8"/>
              <w:bottom w:val="outset" w:color="000000" w:sz="8"/>
              <w:right w:val="outset" w:color="000000" w:sz="8"/>
            </w:tcBorders>
            <w:vAlign w:val="center"/>
          </w:tcPr>
          <w:bookmarkStart w:name="2767" w:id="3865"/>
          <w:p>
            <w:pPr>
              <w:spacing w:after="0"/>
              <w:ind w:left="0"/>
              <w:jc w:val="center"/>
            </w:pPr>
            <w:r>
              <w:rPr>
                <w:rFonts w:ascii="Arial"/>
                <w:b w:val="false"/>
                <w:i w:val="false"/>
                <w:color w:val="000000"/>
                <w:sz w:val="15"/>
              </w:rPr>
              <w:t xml:space="preserve">6,3 </w:t>
            </w:r>
          </w:p>
          <w:bookmarkEnd w:id="3865"/>
        </w:tc>
        <w:tc>
          <w:tcPr>
            <w:tcW w:w="775" w:type="dxa"/>
            <w:tcBorders>
              <w:top w:val="outset" w:color="000000" w:sz="8"/>
              <w:left w:val="outset" w:color="000000" w:sz="8"/>
              <w:bottom w:val="outset" w:color="000000" w:sz="8"/>
              <w:right w:val="outset" w:color="000000" w:sz="8"/>
            </w:tcBorders>
            <w:vAlign w:val="center"/>
          </w:tcPr>
          <w:bookmarkStart w:name="2768" w:id="3866"/>
          <w:p>
            <w:pPr>
              <w:spacing w:after="0"/>
              <w:ind w:left="0"/>
              <w:jc w:val="center"/>
            </w:pPr>
            <w:r>
              <w:rPr>
                <w:rFonts w:ascii="Arial"/>
                <w:b w:val="false"/>
                <w:i w:val="false"/>
                <w:color w:val="000000"/>
                <w:sz w:val="15"/>
              </w:rPr>
              <w:t xml:space="preserve">4,4 </w:t>
            </w:r>
          </w:p>
          <w:bookmarkEnd w:id="3866"/>
        </w:tc>
        <w:tc>
          <w:tcPr>
            <w:tcW w:w="1101" w:type="dxa"/>
            <w:tcBorders>
              <w:top w:val="outset" w:color="000000" w:sz="8"/>
              <w:left w:val="outset" w:color="000000" w:sz="8"/>
              <w:bottom w:val="outset" w:color="000000" w:sz="8"/>
              <w:right w:val="outset" w:color="000000" w:sz="8"/>
            </w:tcBorders>
            <w:vAlign w:val="center"/>
          </w:tcPr>
          <w:bookmarkStart w:name="2769" w:id="3867"/>
          <w:p>
            <w:pPr>
              <w:spacing w:after="0"/>
              <w:ind w:left="0"/>
              <w:jc w:val="center"/>
            </w:pPr>
            <w:r>
              <w:rPr>
                <w:rFonts w:ascii="Arial"/>
                <w:b w:val="false"/>
                <w:i w:val="false"/>
                <w:color w:val="000000"/>
                <w:sz w:val="15"/>
              </w:rPr>
              <w:t xml:space="preserve">16,54 </w:t>
            </w:r>
          </w:p>
          <w:bookmarkEnd w:id="3867"/>
        </w:tc>
        <w:tc>
          <w:tcPr>
            <w:tcW w:w="886" w:type="dxa"/>
            <w:tcBorders>
              <w:top w:val="outset" w:color="000000" w:sz="8"/>
              <w:left w:val="outset" w:color="000000" w:sz="8"/>
              <w:bottom w:val="outset" w:color="000000" w:sz="8"/>
              <w:right w:val="outset" w:color="000000" w:sz="8"/>
            </w:tcBorders>
            <w:vAlign w:val="center"/>
          </w:tcPr>
          <w:bookmarkStart w:name="2770" w:id="3868"/>
          <w:p>
            <w:pPr>
              <w:spacing w:after="0"/>
              <w:ind w:left="0"/>
              <w:jc w:val="center"/>
            </w:pPr>
            <w:r>
              <w:rPr>
                <w:rFonts w:ascii="Arial"/>
                <w:b w:val="false"/>
                <w:i w:val="false"/>
                <w:color w:val="000000"/>
                <w:sz w:val="15"/>
              </w:rPr>
              <w:t xml:space="preserve">0 </w:t>
            </w:r>
          </w:p>
          <w:bookmarkEnd w:id="3868"/>
        </w:tc>
        <w:tc>
          <w:tcPr>
            <w:tcW w:w="750" w:type="dxa"/>
            <w:tcBorders>
              <w:top w:val="outset" w:color="000000" w:sz="8"/>
              <w:left w:val="outset" w:color="000000" w:sz="8"/>
              <w:bottom w:val="outset" w:color="000000" w:sz="8"/>
              <w:right w:val="outset" w:color="000000" w:sz="8"/>
            </w:tcBorders>
            <w:vAlign w:val="center"/>
          </w:tcPr>
          <w:bookmarkStart w:name="2771" w:id="3869"/>
          <w:p>
            <w:pPr>
              <w:spacing w:after="0"/>
              <w:ind w:left="0"/>
              <w:jc w:val="center"/>
            </w:pPr>
            <w:r>
              <w:rPr>
                <w:rFonts w:ascii="Arial"/>
                <w:b w:val="false"/>
                <w:i w:val="false"/>
                <w:color w:val="000000"/>
                <w:sz w:val="15"/>
              </w:rPr>
              <w:t xml:space="preserve">24,0 </w:t>
            </w:r>
          </w:p>
          <w:bookmarkEnd w:id="3869"/>
        </w:tc>
      </w:tr>
      <w:tr>
        <w:trPr>
          <w:trHeight w:val="45" w:hRule="atLeast"/>
        </w:trPr>
        <w:tc>
          <w:tcPr>
            <w:tcW w:w="2161" w:type="dxa"/>
            <w:tcBorders>
              <w:top w:val="outset" w:color="000000" w:sz="8"/>
              <w:left w:val="outset" w:color="000000" w:sz="8"/>
              <w:bottom w:val="outset" w:color="000000" w:sz="8"/>
              <w:right w:val="outset" w:color="000000" w:sz="8"/>
            </w:tcBorders>
            <w:vAlign w:val="center"/>
          </w:tcPr>
          <w:bookmarkStart w:name="2772" w:id="3870"/>
          <w:p>
            <w:pPr>
              <w:spacing w:after="0"/>
              <w:ind w:left="0"/>
              <w:jc w:val="left"/>
            </w:pPr>
            <w:r>
              <w:rPr>
                <w:rFonts w:ascii="Arial"/>
                <w:b w:val="false"/>
                <w:i w:val="false"/>
                <w:color w:val="000000"/>
                <w:sz w:val="15"/>
              </w:rPr>
              <w:t>Сквер біля к-ру "Аврора"</w:t>
            </w:r>
          </w:p>
          <w:bookmarkEnd w:id="3870"/>
        </w:tc>
        <w:tc>
          <w:tcPr>
            <w:tcW w:w="1095" w:type="dxa"/>
            <w:tcBorders>
              <w:top w:val="outset" w:color="000000" w:sz="8"/>
              <w:left w:val="outset" w:color="000000" w:sz="8"/>
              <w:bottom w:val="outset" w:color="000000" w:sz="8"/>
              <w:right w:val="outset" w:color="000000" w:sz="8"/>
            </w:tcBorders>
            <w:vAlign w:val="center"/>
          </w:tcPr>
          <w:bookmarkStart w:name="2773" w:id="3871"/>
          <w:p>
            <w:pPr>
              <w:spacing w:after="0"/>
              <w:ind w:left="0"/>
              <w:jc w:val="center"/>
            </w:pPr>
            <w:r>
              <w:rPr>
                <w:rFonts w:ascii="Arial"/>
                <w:b w:val="false"/>
                <w:i w:val="false"/>
                <w:color w:val="000000"/>
                <w:sz w:val="15"/>
              </w:rPr>
              <w:t xml:space="preserve">100 </w:t>
            </w:r>
          </w:p>
          <w:bookmarkEnd w:id="3871"/>
        </w:tc>
        <w:tc>
          <w:tcPr>
            <w:tcW w:w="886" w:type="dxa"/>
            <w:tcBorders>
              <w:top w:val="outset" w:color="000000" w:sz="8"/>
              <w:left w:val="outset" w:color="000000" w:sz="8"/>
              <w:bottom w:val="outset" w:color="000000" w:sz="8"/>
              <w:right w:val="outset" w:color="000000" w:sz="8"/>
            </w:tcBorders>
            <w:vAlign w:val="center"/>
          </w:tcPr>
          <w:bookmarkStart w:name="2774" w:id="3872"/>
          <w:p>
            <w:pPr>
              <w:spacing w:after="0"/>
              <w:ind w:left="0"/>
              <w:jc w:val="center"/>
            </w:pPr>
            <w:r>
              <w:rPr>
                <w:rFonts w:ascii="Arial"/>
                <w:b w:val="false"/>
                <w:i w:val="false"/>
                <w:color w:val="000000"/>
                <w:sz w:val="15"/>
              </w:rPr>
              <w:t xml:space="preserve">0 </w:t>
            </w:r>
          </w:p>
          <w:bookmarkEnd w:id="3872"/>
        </w:tc>
        <w:tc>
          <w:tcPr>
            <w:tcW w:w="775" w:type="dxa"/>
            <w:tcBorders>
              <w:top w:val="outset" w:color="000000" w:sz="8"/>
              <w:left w:val="outset" w:color="000000" w:sz="8"/>
              <w:bottom w:val="outset" w:color="000000" w:sz="8"/>
              <w:right w:val="outset" w:color="000000" w:sz="8"/>
            </w:tcBorders>
            <w:vAlign w:val="center"/>
          </w:tcPr>
          <w:bookmarkStart w:name="2775" w:id="3873"/>
          <w:p>
            <w:pPr>
              <w:spacing w:after="0"/>
              <w:ind w:left="0"/>
              <w:jc w:val="center"/>
            </w:pPr>
            <w:r>
              <w:rPr>
                <w:rFonts w:ascii="Arial"/>
                <w:b w:val="false"/>
                <w:i w:val="false"/>
                <w:color w:val="000000"/>
                <w:sz w:val="15"/>
              </w:rPr>
              <w:t xml:space="preserve">0 </w:t>
            </w:r>
          </w:p>
          <w:bookmarkEnd w:id="3873"/>
        </w:tc>
        <w:tc>
          <w:tcPr>
            <w:tcW w:w="1101" w:type="dxa"/>
            <w:tcBorders>
              <w:top w:val="outset" w:color="000000" w:sz="8"/>
              <w:left w:val="outset" w:color="000000" w:sz="8"/>
              <w:bottom w:val="outset" w:color="000000" w:sz="8"/>
              <w:right w:val="outset" w:color="000000" w:sz="8"/>
            </w:tcBorders>
            <w:vAlign w:val="center"/>
          </w:tcPr>
          <w:bookmarkStart w:name="2776" w:id="3874"/>
          <w:p>
            <w:pPr>
              <w:spacing w:after="0"/>
              <w:ind w:left="0"/>
              <w:jc w:val="center"/>
            </w:pPr>
            <w:r>
              <w:rPr>
                <w:rFonts w:ascii="Arial"/>
                <w:b w:val="false"/>
                <w:i w:val="false"/>
                <w:color w:val="000000"/>
                <w:sz w:val="15"/>
              </w:rPr>
              <w:t xml:space="preserve">8,56 </w:t>
            </w:r>
          </w:p>
          <w:bookmarkEnd w:id="3874"/>
        </w:tc>
        <w:tc>
          <w:tcPr>
            <w:tcW w:w="775" w:type="dxa"/>
            <w:tcBorders>
              <w:top w:val="outset" w:color="000000" w:sz="8"/>
              <w:left w:val="outset" w:color="000000" w:sz="8"/>
              <w:bottom w:val="outset" w:color="000000" w:sz="8"/>
              <w:right w:val="outset" w:color="000000" w:sz="8"/>
            </w:tcBorders>
            <w:vAlign w:val="center"/>
          </w:tcPr>
          <w:bookmarkStart w:name="2777" w:id="3875"/>
          <w:p>
            <w:pPr>
              <w:spacing w:after="0"/>
              <w:ind w:left="0"/>
              <w:jc w:val="center"/>
            </w:pPr>
            <w:r>
              <w:rPr>
                <w:rFonts w:ascii="Arial"/>
                <w:b w:val="false"/>
                <w:i w:val="false"/>
                <w:color w:val="000000"/>
                <w:sz w:val="15"/>
              </w:rPr>
              <w:t xml:space="preserve">0,84 </w:t>
            </w:r>
          </w:p>
          <w:bookmarkEnd w:id="3875"/>
        </w:tc>
        <w:tc>
          <w:tcPr>
            <w:tcW w:w="775" w:type="dxa"/>
            <w:tcBorders>
              <w:top w:val="outset" w:color="000000" w:sz="8"/>
              <w:left w:val="outset" w:color="000000" w:sz="8"/>
              <w:bottom w:val="outset" w:color="000000" w:sz="8"/>
              <w:right w:val="outset" w:color="000000" w:sz="8"/>
            </w:tcBorders>
            <w:vAlign w:val="center"/>
          </w:tcPr>
          <w:bookmarkStart w:name="2778" w:id="3876"/>
          <w:p>
            <w:pPr>
              <w:spacing w:after="0"/>
              <w:ind w:left="0"/>
              <w:jc w:val="center"/>
            </w:pPr>
            <w:r>
              <w:rPr>
                <w:rFonts w:ascii="Arial"/>
                <w:b w:val="false"/>
                <w:i w:val="false"/>
                <w:color w:val="000000"/>
                <w:sz w:val="15"/>
              </w:rPr>
              <w:t xml:space="preserve">1,06 </w:t>
            </w:r>
          </w:p>
          <w:bookmarkEnd w:id="3876"/>
        </w:tc>
        <w:tc>
          <w:tcPr>
            <w:tcW w:w="775" w:type="dxa"/>
            <w:tcBorders>
              <w:top w:val="outset" w:color="000000" w:sz="8"/>
              <w:left w:val="outset" w:color="000000" w:sz="8"/>
              <w:bottom w:val="outset" w:color="000000" w:sz="8"/>
              <w:right w:val="outset" w:color="000000" w:sz="8"/>
            </w:tcBorders>
            <w:vAlign w:val="center"/>
          </w:tcPr>
          <w:bookmarkStart w:name="2779" w:id="3877"/>
          <w:p>
            <w:pPr>
              <w:spacing w:after="0"/>
              <w:ind w:left="0"/>
              <w:jc w:val="center"/>
            </w:pPr>
            <w:r>
              <w:rPr>
                <w:rFonts w:ascii="Arial"/>
                <w:b w:val="false"/>
                <w:i w:val="false"/>
                <w:color w:val="000000"/>
                <w:sz w:val="15"/>
              </w:rPr>
              <w:t xml:space="preserve">19,7 </w:t>
            </w:r>
          </w:p>
          <w:bookmarkEnd w:id="3877"/>
        </w:tc>
        <w:tc>
          <w:tcPr>
            <w:tcW w:w="1101" w:type="dxa"/>
            <w:tcBorders>
              <w:top w:val="outset" w:color="000000" w:sz="8"/>
              <w:left w:val="outset" w:color="000000" w:sz="8"/>
              <w:bottom w:val="outset" w:color="000000" w:sz="8"/>
              <w:right w:val="outset" w:color="000000" w:sz="8"/>
            </w:tcBorders>
            <w:vAlign w:val="center"/>
          </w:tcPr>
          <w:bookmarkStart w:name="2780" w:id="3878"/>
          <w:p>
            <w:pPr>
              <w:spacing w:after="0"/>
              <w:ind w:left="0"/>
              <w:jc w:val="center"/>
            </w:pPr>
            <w:r>
              <w:rPr>
                <w:rFonts w:ascii="Arial"/>
                <w:b w:val="false"/>
                <w:i w:val="false"/>
                <w:color w:val="000000"/>
                <w:sz w:val="15"/>
              </w:rPr>
              <w:t xml:space="preserve">22,04 </w:t>
            </w:r>
          </w:p>
          <w:bookmarkEnd w:id="3878"/>
        </w:tc>
        <w:tc>
          <w:tcPr>
            <w:tcW w:w="886" w:type="dxa"/>
            <w:tcBorders>
              <w:top w:val="outset" w:color="000000" w:sz="8"/>
              <w:left w:val="outset" w:color="000000" w:sz="8"/>
              <w:bottom w:val="outset" w:color="000000" w:sz="8"/>
              <w:right w:val="outset" w:color="000000" w:sz="8"/>
            </w:tcBorders>
            <w:vAlign w:val="center"/>
          </w:tcPr>
          <w:bookmarkStart w:name="2781" w:id="3879"/>
          <w:p>
            <w:pPr>
              <w:spacing w:after="0"/>
              <w:ind w:left="0"/>
              <w:jc w:val="center"/>
            </w:pPr>
            <w:r>
              <w:rPr>
                <w:rFonts w:ascii="Arial"/>
                <w:b w:val="false"/>
                <w:i w:val="false"/>
                <w:color w:val="000000"/>
                <w:sz w:val="15"/>
              </w:rPr>
              <w:t xml:space="preserve">0 </w:t>
            </w:r>
          </w:p>
          <w:bookmarkEnd w:id="3879"/>
        </w:tc>
        <w:tc>
          <w:tcPr>
            <w:tcW w:w="750" w:type="dxa"/>
            <w:tcBorders>
              <w:top w:val="outset" w:color="000000" w:sz="8"/>
              <w:left w:val="outset" w:color="000000" w:sz="8"/>
              <w:bottom w:val="outset" w:color="000000" w:sz="8"/>
              <w:right w:val="outset" w:color="000000" w:sz="8"/>
            </w:tcBorders>
            <w:vAlign w:val="center"/>
          </w:tcPr>
          <w:bookmarkStart w:name="2782" w:id="3880"/>
          <w:p>
            <w:pPr>
              <w:spacing w:after="0"/>
              <w:ind w:left="0"/>
              <w:jc w:val="center"/>
            </w:pPr>
            <w:r>
              <w:rPr>
                <w:rFonts w:ascii="Arial"/>
                <w:b w:val="false"/>
                <w:i w:val="false"/>
                <w:color w:val="000000"/>
                <w:sz w:val="15"/>
              </w:rPr>
              <w:t xml:space="preserve">47,8 </w:t>
            </w:r>
          </w:p>
          <w:bookmarkEnd w:id="3880"/>
        </w:tc>
      </w:tr>
      <w:tr>
        <w:trPr>
          <w:trHeight w:val="45" w:hRule="atLeast"/>
        </w:trPr>
        <w:tc>
          <w:tcPr>
            <w:tcW w:w="2161" w:type="dxa"/>
            <w:tcBorders>
              <w:top w:val="outset" w:color="000000" w:sz="8"/>
              <w:left w:val="outset" w:color="000000" w:sz="8"/>
              <w:bottom w:val="outset" w:color="000000" w:sz="8"/>
              <w:right w:val="outset" w:color="000000" w:sz="8"/>
            </w:tcBorders>
            <w:vAlign w:val="center"/>
          </w:tcPr>
          <w:bookmarkStart w:name="2783" w:id="3881"/>
          <w:p>
            <w:pPr>
              <w:spacing w:after="0"/>
              <w:ind w:left="0"/>
              <w:jc w:val="left"/>
            </w:pPr>
            <w:r>
              <w:rPr>
                <w:rFonts w:ascii="Arial"/>
                <w:b w:val="false"/>
                <w:i w:val="false"/>
                <w:color w:val="000000"/>
                <w:sz w:val="15"/>
              </w:rPr>
              <w:t>Парк "Перемога"</w:t>
            </w:r>
          </w:p>
          <w:bookmarkEnd w:id="3881"/>
        </w:tc>
        <w:tc>
          <w:tcPr>
            <w:tcW w:w="1095" w:type="dxa"/>
            <w:tcBorders>
              <w:top w:val="outset" w:color="000000" w:sz="8"/>
              <w:left w:val="outset" w:color="000000" w:sz="8"/>
              <w:bottom w:val="outset" w:color="000000" w:sz="8"/>
              <w:right w:val="outset" w:color="000000" w:sz="8"/>
            </w:tcBorders>
            <w:vAlign w:val="center"/>
          </w:tcPr>
          <w:bookmarkStart w:name="2784" w:id="3882"/>
          <w:p>
            <w:pPr>
              <w:spacing w:after="0"/>
              <w:ind w:left="0"/>
              <w:jc w:val="center"/>
            </w:pPr>
            <w:r>
              <w:rPr>
                <w:rFonts w:ascii="Arial"/>
                <w:b w:val="false"/>
                <w:i w:val="false"/>
                <w:color w:val="000000"/>
                <w:sz w:val="15"/>
              </w:rPr>
              <w:t xml:space="preserve">100 </w:t>
            </w:r>
          </w:p>
          <w:bookmarkEnd w:id="3882"/>
        </w:tc>
        <w:tc>
          <w:tcPr>
            <w:tcW w:w="886" w:type="dxa"/>
            <w:tcBorders>
              <w:top w:val="outset" w:color="000000" w:sz="8"/>
              <w:left w:val="outset" w:color="000000" w:sz="8"/>
              <w:bottom w:val="outset" w:color="000000" w:sz="8"/>
              <w:right w:val="outset" w:color="000000" w:sz="8"/>
            </w:tcBorders>
            <w:vAlign w:val="center"/>
          </w:tcPr>
          <w:bookmarkStart w:name="2785" w:id="3883"/>
          <w:p>
            <w:pPr>
              <w:spacing w:after="0"/>
              <w:ind w:left="0"/>
              <w:jc w:val="center"/>
            </w:pPr>
            <w:r>
              <w:rPr>
                <w:rFonts w:ascii="Arial"/>
                <w:b w:val="false"/>
                <w:i w:val="false"/>
                <w:color w:val="000000"/>
                <w:sz w:val="15"/>
              </w:rPr>
              <w:t xml:space="preserve">27,0 </w:t>
            </w:r>
          </w:p>
          <w:bookmarkEnd w:id="3883"/>
        </w:tc>
        <w:tc>
          <w:tcPr>
            <w:tcW w:w="775" w:type="dxa"/>
            <w:tcBorders>
              <w:top w:val="outset" w:color="000000" w:sz="8"/>
              <w:left w:val="outset" w:color="000000" w:sz="8"/>
              <w:bottom w:val="outset" w:color="000000" w:sz="8"/>
              <w:right w:val="outset" w:color="000000" w:sz="8"/>
            </w:tcBorders>
            <w:vAlign w:val="center"/>
          </w:tcPr>
          <w:bookmarkStart w:name="2786" w:id="3884"/>
          <w:p>
            <w:pPr>
              <w:spacing w:after="0"/>
              <w:ind w:left="0"/>
              <w:jc w:val="center"/>
            </w:pPr>
            <w:r>
              <w:rPr>
                <w:rFonts w:ascii="Arial"/>
                <w:b w:val="false"/>
                <w:i w:val="false"/>
                <w:color w:val="000000"/>
                <w:sz w:val="15"/>
              </w:rPr>
              <w:t xml:space="preserve">5,39 </w:t>
            </w:r>
          </w:p>
          <w:bookmarkEnd w:id="3884"/>
        </w:tc>
        <w:tc>
          <w:tcPr>
            <w:tcW w:w="1101" w:type="dxa"/>
            <w:tcBorders>
              <w:top w:val="outset" w:color="000000" w:sz="8"/>
              <w:left w:val="outset" w:color="000000" w:sz="8"/>
              <w:bottom w:val="outset" w:color="000000" w:sz="8"/>
              <w:right w:val="outset" w:color="000000" w:sz="8"/>
            </w:tcBorders>
            <w:vAlign w:val="center"/>
          </w:tcPr>
          <w:bookmarkStart w:name="2787" w:id="3885"/>
          <w:p>
            <w:pPr>
              <w:spacing w:after="0"/>
              <w:ind w:left="0"/>
              <w:jc w:val="center"/>
            </w:pPr>
            <w:r>
              <w:rPr>
                <w:rFonts w:ascii="Arial"/>
                <w:b w:val="false"/>
                <w:i w:val="false"/>
                <w:color w:val="000000"/>
                <w:sz w:val="15"/>
              </w:rPr>
              <w:t xml:space="preserve">15,38 </w:t>
            </w:r>
          </w:p>
          <w:bookmarkEnd w:id="3885"/>
        </w:tc>
        <w:tc>
          <w:tcPr>
            <w:tcW w:w="775" w:type="dxa"/>
            <w:tcBorders>
              <w:top w:val="outset" w:color="000000" w:sz="8"/>
              <w:left w:val="outset" w:color="000000" w:sz="8"/>
              <w:bottom w:val="outset" w:color="000000" w:sz="8"/>
              <w:right w:val="outset" w:color="000000" w:sz="8"/>
            </w:tcBorders>
            <w:vAlign w:val="center"/>
          </w:tcPr>
          <w:bookmarkStart w:name="2788" w:id="3886"/>
          <w:p>
            <w:pPr>
              <w:spacing w:after="0"/>
              <w:ind w:left="0"/>
              <w:jc w:val="center"/>
            </w:pPr>
            <w:r>
              <w:rPr>
                <w:rFonts w:ascii="Arial"/>
                <w:b w:val="false"/>
                <w:i w:val="false"/>
                <w:color w:val="000000"/>
                <w:sz w:val="15"/>
              </w:rPr>
              <w:t xml:space="preserve">0 </w:t>
            </w:r>
          </w:p>
          <w:bookmarkEnd w:id="3886"/>
        </w:tc>
        <w:tc>
          <w:tcPr>
            <w:tcW w:w="775" w:type="dxa"/>
            <w:tcBorders>
              <w:top w:val="outset" w:color="000000" w:sz="8"/>
              <w:left w:val="outset" w:color="000000" w:sz="8"/>
              <w:bottom w:val="outset" w:color="000000" w:sz="8"/>
              <w:right w:val="outset" w:color="000000" w:sz="8"/>
            </w:tcBorders>
            <w:vAlign w:val="center"/>
          </w:tcPr>
          <w:bookmarkStart w:name="2789" w:id="3887"/>
          <w:p>
            <w:pPr>
              <w:spacing w:after="0"/>
              <w:ind w:left="0"/>
              <w:jc w:val="center"/>
            </w:pPr>
            <w:r>
              <w:rPr>
                <w:rFonts w:ascii="Arial"/>
                <w:b w:val="false"/>
                <w:i w:val="false"/>
                <w:color w:val="000000"/>
                <w:sz w:val="15"/>
              </w:rPr>
              <w:t xml:space="preserve">0,88 </w:t>
            </w:r>
          </w:p>
          <w:bookmarkEnd w:id="3887"/>
        </w:tc>
        <w:tc>
          <w:tcPr>
            <w:tcW w:w="775" w:type="dxa"/>
            <w:tcBorders>
              <w:top w:val="outset" w:color="000000" w:sz="8"/>
              <w:left w:val="outset" w:color="000000" w:sz="8"/>
              <w:bottom w:val="outset" w:color="000000" w:sz="8"/>
              <w:right w:val="outset" w:color="000000" w:sz="8"/>
            </w:tcBorders>
            <w:vAlign w:val="center"/>
          </w:tcPr>
          <w:bookmarkStart w:name="2790" w:id="3888"/>
          <w:p>
            <w:pPr>
              <w:spacing w:after="0"/>
              <w:ind w:left="0"/>
              <w:jc w:val="center"/>
            </w:pPr>
            <w:r>
              <w:rPr>
                <w:rFonts w:ascii="Arial"/>
                <w:b w:val="false"/>
                <w:i w:val="false"/>
                <w:color w:val="000000"/>
                <w:sz w:val="15"/>
              </w:rPr>
              <w:t xml:space="preserve">0,16 </w:t>
            </w:r>
          </w:p>
          <w:bookmarkEnd w:id="3888"/>
        </w:tc>
        <w:tc>
          <w:tcPr>
            <w:tcW w:w="1101" w:type="dxa"/>
            <w:tcBorders>
              <w:top w:val="outset" w:color="000000" w:sz="8"/>
              <w:left w:val="outset" w:color="000000" w:sz="8"/>
              <w:bottom w:val="outset" w:color="000000" w:sz="8"/>
              <w:right w:val="outset" w:color="000000" w:sz="8"/>
            </w:tcBorders>
            <w:vAlign w:val="center"/>
          </w:tcPr>
          <w:bookmarkStart w:name="2791" w:id="3889"/>
          <w:p>
            <w:pPr>
              <w:spacing w:after="0"/>
              <w:ind w:left="0"/>
              <w:jc w:val="center"/>
            </w:pPr>
            <w:r>
              <w:rPr>
                <w:rFonts w:ascii="Arial"/>
                <w:b w:val="false"/>
                <w:i w:val="false"/>
                <w:color w:val="000000"/>
                <w:sz w:val="15"/>
              </w:rPr>
              <w:t xml:space="preserve">33,0 </w:t>
            </w:r>
          </w:p>
          <w:bookmarkEnd w:id="3889"/>
        </w:tc>
        <w:tc>
          <w:tcPr>
            <w:tcW w:w="886" w:type="dxa"/>
            <w:tcBorders>
              <w:top w:val="outset" w:color="000000" w:sz="8"/>
              <w:left w:val="outset" w:color="000000" w:sz="8"/>
              <w:bottom w:val="outset" w:color="000000" w:sz="8"/>
              <w:right w:val="outset" w:color="000000" w:sz="8"/>
            </w:tcBorders>
            <w:vAlign w:val="center"/>
          </w:tcPr>
          <w:bookmarkStart w:name="2792" w:id="3890"/>
          <w:p>
            <w:pPr>
              <w:spacing w:after="0"/>
              <w:ind w:left="0"/>
              <w:jc w:val="center"/>
            </w:pPr>
            <w:r>
              <w:rPr>
                <w:rFonts w:ascii="Arial"/>
                <w:b w:val="false"/>
                <w:i w:val="false"/>
                <w:color w:val="000000"/>
                <w:sz w:val="15"/>
              </w:rPr>
              <w:t xml:space="preserve">0 </w:t>
            </w:r>
          </w:p>
          <w:bookmarkEnd w:id="3890"/>
        </w:tc>
        <w:tc>
          <w:tcPr>
            <w:tcW w:w="750" w:type="dxa"/>
            <w:tcBorders>
              <w:top w:val="outset" w:color="000000" w:sz="8"/>
              <w:left w:val="outset" w:color="000000" w:sz="8"/>
              <w:bottom w:val="outset" w:color="000000" w:sz="8"/>
              <w:right w:val="outset" w:color="000000" w:sz="8"/>
            </w:tcBorders>
            <w:vAlign w:val="center"/>
          </w:tcPr>
          <w:bookmarkStart w:name="2793" w:id="3891"/>
          <w:p>
            <w:pPr>
              <w:spacing w:after="0"/>
              <w:ind w:left="0"/>
              <w:jc w:val="center"/>
            </w:pPr>
            <w:r>
              <w:rPr>
                <w:rFonts w:ascii="Arial"/>
                <w:b w:val="false"/>
                <w:i w:val="false"/>
                <w:color w:val="000000"/>
                <w:sz w:val="15"/>
              </w:rPr>
              <w:t xml:space="preserve">18,1 </w:t>
            </w:r>
          </w:p>
          <w:bookmarkEnd w:id="3891"/>
        </w:tc>
      </w:tr>
      <w:tr>
        <w:trPr>
          <w:trHeight w:val="45" w:hRule="atLeast"/>
        </w:trPr>
        <w:tc>
          <w:tcPr>
            <w:tcW w:w="2161" w:type="dxa"/>
            <w:tcBorders>
              <w:top w:val="outset" w:color="000000" w:sz="8"/>
              <w:left w:val="outset" w:color="000000" w:sz="8"/>
              <w:bottom w:val="outset" w:color="000000" w:sz="8"/>
              <w:right w:val="outset" w:color="000000" w:sz="8"/>
            </w:tcBorders>
            <w:vAlign w:val="center"/>
          </w:tcPr>
          <w:bookmarkStart w:name="2794" w:id="3892"/>
          <w:p>
            <w:pPr>
              <w:spacing w:after="0"/>
              <w:ind w:left="0"/>
              <w:jc w:val="left"/>
            </w:pPr>
            <w:r>
              <w:rPr>
                <w:rFonts w:ascii="Arial"/>
                <w:b w:val="false"/>
                <w:i w:val="false"/>
                <w:color w:val="000000"/>
                <w:sz w:val="15"/>
              </w:rPr>
              <w:t>Насадження вздовж лінії метрополітену від ст. "Дарниця" до ст. "Лісова"</w:t>
            </w:r>
          </w:p>
          <w:bookmarkEnd w:id="3892"/>
        </w:tc>
        <w:tc>
          <w:tcPr>
            <w:tcW w:w="1095" w:type="dxa"/>
            <w:tcBorders>
              <w:top w:val="outset" w:color="000000" w:sz="8"/>
              <w:left w:val="outset" w:color="000000" w:sz="8"/>
              <w:bottom w:val="outset" w:color="000000" w:sz="8"/>
              <w:right w:val="outset" w:color="000000" w:sz="8"/>
            </w:tcBorders>
            <w:vAlign w:val="center"/>
          </w:tcPr>
          <w:bookmarkStart w:name="2795" w:id="3893"/>
          <w:p>
            <w:pPr>
              <w:spacing w:after="0"/>
              <w:ind w:left="0"/>
              <w:jc w:val="center"/>
            </w:pPr>
            <w:r>
              <w:rPr>
                <w:rFonts w:ascii="Arial"/>
                <w:b w:val="false"/>
                <w:i w:val="false"/>
                <w:color w:val="000000"/>
                <w:sz w:val="15"/>
              </w:rPr>
              <w:t xml:space="preserve">100 </w:t>
            </w:r>
          </w:p>
          <w:bookmarkEnd w:id="3893"/>
        </w:tc>
        <w:tc>
          <w:tcPr>
            <w:tcW w:w="886" w:type="dxa"/>
            <w:tcBorders>
              <w:top w:val="outset" w:color="000000" w:sz="8"/>
              <w:left w:val="outset" w:color="000000" w:sz="8"/>
              <w:bottom w:val="outset" w:color="000000" w:sz="8"/>
              <w:right w:val="outset" w:color="000000" w:sz="8"/>
            </w:tcBorders>
            <w:vAlign w:val="center"/>
          </w:tcPr>
          <w:bookmarkStart w:name="2796" w:id="3894"/>
          <w:p>
            <w:pPr>
              <w:spacing w:after="0"/>
              <w:ind w:left="0"/>
              <w:jc w:val="center"/>
            </w:pPr>
            <w:r>
              <w:rPr>
                <w:rFonts w:ascii="Arial"/>
                <w:b w:val="false"/>
                <w:i w:val="false"/>
                <w:color w:val="000000"/>
                <w:sz w:val="15"/>
              </w:rPr>
              <w:t xml:space="preserve">8,9 </w:t>
            </w:r>
          </w:p>
          <w:bookmarkEnd w:id="3894"/>
        </w:tc>
        <w:tc>
          <w:tcPr>
            <w:tcW w:w="775" w:type="dxa"/>
            <w:tcBorders>
              <w:top w:val="outset" w:color="000000" w:sz="8"/>
              <w:left w:val="outset" w:color="000000" w:sz="8"/>
              <w:bottom w:val="outset" w:color="000000" w:sz="8"/>
              <w:right w:val="outset" w:color="000000" w:sz="8"/>
            </w:tcBorders>
            <w:vAlign w:val="center"/>
          </w:tcPr>
          <w:bookmarkStart w:name="2797" w:id="3895"/>
          <w:p>
            <w:pPr>
              <w:spacing w:after="0"/>
              <w:ind w:left="0"/>
              <w:jc w:val="center"/>
            </w:pPr>
            <w:r>
              <w:rPr>
                <w:rFonts w:ascii="Arial"/>
                <w:b w:val="false"/>
                <w:i w:val="false"/>
                <w:color w:val="000000"/>
                <w:sz w:val="15"/>
              </w:rPr>
              <w:t xml:space="preserve">0,2 </w:t>
            </w:r>
          </w:p>
          <w:bookmarkEnd w:id="3895"/>
        </w:tc>
        <w:tc>
          <w:tcPr>
            <w:tcW w:w="1101" w:type="dxa"/>
            <w:tcBorders>
              <w:top w:val="outset" w:color="000000" w:sz="8"/>
              <w:left w:val="outset" w:color="000000" w:sz="8"/>
              <w:bottom w:val="outset" w:color="000000" w:sz="8"/>
              <w:right w:val="outset" w:color="000000" w:sz="8"/>
            </w:tcBorders>
            <w:vAlign w:val="center"/>
          </w:tcPr>
          <w:bookmarkStart w:name="2798" w:id="3896"/>
          <w:p>
            <w:pPr>
              <w:spacing w:after="0"/>
              <w:ind w:left="0"/>
              <w:jc w:val="center"/>
            </w:pPr>
            <w:r>
              <w:rPr>
                <w:rFonts w:ascii="Arial"/>
                <w:b w:val="false"/>
                <w:i w:val="false"/>
                <w:color w:val="000000"/>
                <w:sz w:val="15"/>
              </w:rPr>
              <w:t xml:space="preserve">6,08 </w:t>
            </w:r>
          </w:p>
          <w:bookmarkEnd w:id="3896"/>
        </w:tc>
        <w:tc>
          <w:tcPr>
            <w:tcW w:w="775" w:type="dxa"/>
            <w:tcBorders>
              <w:top w:val="outset" w:color="000000" w:sz="8"/>
              <w:left w:val="outset" w:color="000000" w:sz="8"/>
              <w:bottom w:val="outset" w:color="000000" w:sz="8"/>
              <w:right w:val="outset" w:color="000000" w:sz="8"/>
            </w:tcBorders>
            <w:vAlign w:val="center"/>
          </w:tcPr>
          <w:bookmarkStart w:name="2799" w:id="3897"/>
          <w:p>
            <w:pPr>
              <w:spacing w:after="0"/>
              <w:ind w:left="0"/>
              <w:jc w:val="center"/>
            </w:pPr>
            <w:r>
              <w:rPr>
                <w:rFonts w:ascii="Arial"/>
                <w:b w:val="false"/>
                <w:i w:val="false"/>
                <w:color w:val="000000"/>
                <w:sz w:val="15"/>
              </w:rPr>
              <w:t xml:space="preserve">0,3 </w:t>
            </w:r>
          </w:p>
          <w:bookmarkEnd w:id="3897"/>
        </w:tc>
        <w:tc>
          <w:tcPr>
            <w:tcW w:w="775" w:type="dxa"/>
            <w:tcBorders>
              <w:top w:val="outset" w:color="000000" w:sz="8"/>
              <w:left w:val="outset" w:color="000000" w:sz="8"/>
              <w:bottom w:val="outset" w:color="000000" w:sz="8"/>
              <w:right w:val="outset" w:color="000000" w:sz="8"/>
            </w:tcBorders>
            <w:vAlign w:val="center"/>
          </w:tcPr>
          <w:bookmarkStart w:name="2800" w:id="3898"/>
          <w:p>
            <w:pPr>
              <w:spacing w:after="0"/>
              <w:ind w:left="0"/>
              <w:jc w:val="center"/>
            </w:pPr>
            <w:r>
              <w:rPr>
                <w:rFonts w:ascii="Arial"/>
                <w:b w:val="false"/>
                <w:i w:val="false"/>
                <w:color w:val="000000"/>
                <w:sz w:val="15"/>
              </w:rPr>
              <w:t xml:space="preserve">8,03 </w:t>
            </w:r>
          </w:p>
          <w:bookmarkEnd w:id="3898"/>
        </w:tc>
        <w:tc>
          <w:tcPr>
            <w:tcW w:w="775" w:type="dxa"/>
            <w:tcBorders>
              <w:top w:val="outset" w:color="000000" w:sz="8"/>
              <w:left w:val="outset" w:color="000000" w:sz="8"/>
              <w:bottom w:val="outset" w:color="000000" w:sz="8"/>
              <w:right w:val="outset" w:color="000000" w:sz="8"/>
            </w:tcBorders>
            <w:vAlign w:val="center"/>
          </w:tcPr>
          <w:bookmarkStart w:name="2801" w:id="3899"/>
          <w:p>
            <w:pPr>
              <w:spacing w:after="0"/>
              <w:ind w:left="0"/>
              <w:jc w:val="center"/>
            </w:pPr>
            <w:r>
              <w:rPr>
                <w:rFonts w:ascii="Arial"/>
                <w:b w:val="false"/>
                <w:i w:val="false"/>
                <w:color w:val="000000"/>
                <w:sz w:val="15"/>
              </w:rPr>
              <w:t xml:space="preserve">3,84 </w:t>
            </w:r>
          </w:p>
          <w:bookmarkEnd w:id="3899"/>
        </w:tc>
        <w:tc>
          <w:tcPr>
            <w:tcW w:w="1101" w:type="dxa"/>
            <w:tcBorders>
              <w:top w:val="outset" w:color="000000" w:sz="8"/>
              <w:left w:val="outset" w:color="000000" w:sz="8"/>
              <w:bottom w:val="outset" w:color="000000" w:sz="8"/>
              <w:right w:val="outset" w:color="000000" w:sz="8"/>
            </w:tcBorders>
            <w:vAlign w:val="center"/>
          </w:tcPr>
          <w:bookmarkStart w:name="2802" w:id="3900"/>
          <w:p>
            <w:pPr>
              <w:spacing w:after="0"/>
              <w:ind w:left="0"/>
              <w:jc w:val="center"/>
            </w:pPr>
            <w:r>
              <w:rPr>
                <w:rFonts w:ascii="Arial"/>
                <w:b w:val="false"/>
                <w:i w:val="false"/>
                <w:color w:val="000000"/>
                <w:sz w:val="15"/>
              </w:rPr>
              <w:t xml:space="preserve">14,65 </w:t>
            </w:r>
          </w:p>
          <w:bookmarkEnd w:id="3900"/>
        </w:tc>
        <w:tc>
          <w:tcPr>
            <w:tcW w:w="886" w:type="dxa"/>
            <w:tcBorders>
              <w:top w:val="outset" w:color="000000" w:sz="8"/>
              <w:left w:val="outset" w:color="000000" w:sz="8"/>
              <w:bottom w:val="outset" w:color="000000" w:sz="8"/>
              <w:right w:val="outset" w:color="000000" w:sz="8"/>
            </w:tcBorders>
            <w:vAlign w:val="center"/>
          </w:tcPr>
          <w:bookmarkStart w:name="2803" w:id="3901"/>
          <w:p>
            <w:pPr>
              <w:spacing w:after="0"/>
              <w:ind w:left="0"/>
              <w:jc w:val="center"/>
            </w:pPr>
            <w:r>
              <w:rPr>
                <w:rFonts w:ascii="Arial"/>
                <w:b w:val="false"/>
                <w:i w:val="false"/>
                <w:color w:val="000000"/>
                <w:sz w:val="15"/>
              </w:rPr>
              <w:t xml:space="preserve">15,9 </w:t>
            </w:r>
          </w:p>
          <w:bookmarkEnd w:id="3901"/>
        </w:tc>
        <w:tc>
          <w:tcPr>
            <w:tcW w:w="750" w:type="dxa"/>
            <w:tcBorders>
              <w:top w:val="outset" w:color="000000" w:sz="8"/>
              <w:left w:val="outset" w:color="000000" w:sz="8"/>
              <w:bottom w:val="outset" w:color="000000" w:sz="8"/>
              <w:right w:val="outset" w:color="000000" w:sz="8"/>
            </w:tcBorders>
            <w:vAlign w:val="center"/>
          </w:tcPr>
          <w:bookmarkStart w:name="2804" w:id="3902"/>
          <w:p>
            <w:pPr>
              <w:spacing w:after="0"/>
              <w:ind w:left="0"/>
              <w:jc w:val="center"/>
            </w:pPr>
            <w:r>
              <w:rPr>
                <w:rFonts w:ascii="Arial"/>
                <w:b w:val="false"/>
                <w:i w:val="false"/>
                <w:color w:val="000000"/>
                <w:sz w:val="15"/>
              </w:rPr>
              <w:t xml:space="preserve">42,1 </w:t>
            </w:r>
          </w:p>
          <w:bookmarkEnd w:id="3902"/>
        </w:tc>
      </w:tr>
      <w:tr>
        <w:trPr>
          <w:trHeight w:val="45" w:hRule="atLeast"/>
        </w:trPr>
        <w:tc>
          <w:tcPr>
            <w:tcW w:w="2161" w:type="dxa"/>
            <w:tcBorders>
              <w:top w:val="outset" w:color="000000" w:sz="8"/>
              <w:left w:val="outset" w:color="000000" w:sz="8"/>
              <w:bottom w:val="outset" w:color="000000" w:sz="8"/>
              <w:right w:val="outset" w:color="000000" w:sz="8"/>
            </w:tcBorders>
            <w:vAlign w:val="center"/>
          </w:tcPr>
          <w:bookmarkStart w:name="2805" w:id="3903"/>
          <w:p>
            <w:pPr>
              <w:spacing w:after="0"/>
              <w:ind w:left="0"/>
              <w:jc w:val="left"/>
            </w:pPr>
            <w:r>
              <w:rPr>
                <w:rFonts w:ascii="Arial"/>
                <w:b w:val="false"/>
                <w:i w:val="false"/>
                <w:color w:val="000000"/>
                <w:sz w:val="15"/>
              </w:rPr>
              <w:t>Парк Партизанської Слави</w:t>
            </w:r>
          </w:p>
          <w:bookmarkEnd w:id="3903"/>
        </w:tc>
        <w:tc>
          <w:tcPr>
            <w:tcW w:w="1095" w:type="dxa"/>
            <w:tcBorders>
              <w:top w:val="outset" w:color="000000" w:sz="8"/>
              <w:left w:val="outset" w:color="000000" w:sz="8"/>
              <w:bottom w:val="outset" w:color="000000" w:sz="8"/>
              <w:right w:val="outset" w:color="000000" w:sz="8"/>
            </w:tcBorders>
            <w:vAlign w:val="center"/>
          </w:tcPr>
          <w:bookmarkStart w:name="2806" w:id="3904"/>
          <w:p>
            <w:pPr>
              <w:spacing w:after="0"/>
              <w:ind w:left="0"/>
              <w:jc w:val="center"/>
            </w:pPr>
            <w:r>
              <w:rPr>
                <w:rFonts w:ascii="Arial"/>
                <w:b w:val="false"/>
                <w:i w:val="false"/>
                <w:color w:val="000000"/>
                <w:sz w:val="15"/>
              </w:rPr>
              <w:t xml:space="preserve">100 </w:t>
            </w:r>
          </w:p>
          <w:bookmarkEnd w:id="3904"/>
        </w:tc>
        <w:tc>
          <w:tcPr>
            <w:tcW w:w="886" w:type="dxa"/>
            <w:tcBorders>
              <w:top w:val="outset" w:color="000000" w:sz="8"/>
              <w:left w:val="outset" w:color="000000" w:sz="8"/>
              <w:bottom w:val="outset" w:color="000000" w:sz="8"/>
              <w:right w:val="outset" w:color="000000" w:sz="8"/>
            </w:tcBorders>
            <w:vAlign w:val="center"/>
          </w:tcPr>
          <w:bookmarkStart w:name="2807" w:id="3905"/>
          <w:p>
            <w:pPr>
              <w:spacing w:after="0"/>
              <w:ind w:left="0"/>
              <w:jc w:val="center"/>
            </w:pPr>
            <w:r>
              <w:rPr>
                <w:rFonts w:ascii="Arial"/>
                <w:b w:val="false"/>
                <w:i w:val="false"/>
                <w:color w:val="000000"/>
                <w:sz w:val="15"/>
              </w:rPr>
              <w:t xml:space="preserve">37,06 </w:t>
            </w:r>
          </w:p>
          <w:bookmarkEnd w:id="3905"/>
        </w:tc>
        <w:tc>
          <w:tcPr>
            <w:tcW w:w="775" w:type="dxa"/>
            <w:tcBorders>
              <w:top w:val="outset" w:color="000000" w:sz="8"/>
              <w:left w:val="outset" w:color="000000" w:sz="8"/>
              <w:bottom w:val="outset" w:color="000000" w:sz="8"/>
              <w:right w:val="outset" w:color="000000" w:sz="8"/>
            </w:tcBorders>
            <w:vAlign w:val="center"/>
          </w:tcPr>
          <w:bookmarkStart w:name="2808" w:id="3906"/>
          <w:p>
            <w:pPr>
              <w:spacing w:after="0"/>
              <w:ind w:left="0"/>
              <w:jc w:val="center"/>
            </w:pPr>
            <w:r>
              <w:rPr>
                <w:rFonts w:ascii="Arial"/>
                <w:b w:val="false"/>
                <w:i w:val="false"/>
                <w:color w:val="000000"/>
                <w:sz w:val="15"/>
              </w:rPr>
              <w:t xml:space="preserve">0,25 </w:t>
            </w:r>
          </w:p>
          <w:bookmarkEnd w:id="3906"/>
        </w:tc>
        <w:tc>
          <w:tcPr>
            <w:tcW w:w="1101" w:type="dxa"/>
            <w:tcBorders>
              <w:top w:val="outset" w:color="000000" w:sz="8"/>
              <w:left w:val="outset" w:color="000000" w:sz="8"/>
              <w:bottom w:val="outset" w:color="000000" w:sz="8"/>
              <w:right w:val="outset" w:color="000000" w:sz="8"/>
            </w:tcBorders>
            <w:vAlign w:val="center"/>
          </w:tcPr>
          <w:bookmarkStart w:name="2809" w:id="3907"/>
          <w:p>
            <w:pPr>
              <w:spacing w:after="0"/>
              <w:ind w:left="0"/>
              <w:jc w:val="center"/>
            </w:pPr>
            <w:r>
              <w:rPr>
                <w:rFonts w:ascii="Arial"/>
                <w:b w:val="false"/>
                <w:i w:val="false"/>
                <w:color w:val="000000"/>
                <w:sz w:val="15"/>
              </w:rPr>
              <w:t xml:space="preserve">1,81 </w:t>
            </w:r>
          </w:p>
          <w:bookmarkEnd w:id="3907"/>
        </w:tc>
        <w:tc>
          <w:tcPr>
            <w:tcW w:w="775" w:type="dxa"/>
            <w:tcBorders>
              <w:top w:val="outset" w:color="000000" w:sz="8"/>
              <w:left w:val="outset" w:color="000000" w:sz="8"/>
              <w:bottom w:val="outset" w:color="000000" w:sz="8"/>
              <w:right w:val="outset" w:color="000000" w:sz="8"/>
            </w:tcBorders>
            <w:vAlign w:val="center"/>
          </w:tcPr>
          <w:bookmarkStart w:name="2810" w:id="3908"/>
          <w:p>
            <w:pPr>
              <w:spacing w:after="0"/>
              <w:ind w:left="0"/>
              <w:jc w:val="center"/>
            </w:pPr>
            <w:r>
              <w:rPr>
                <w:rFonts w:ascii="Arial"/>
                <w:b w:val="false"/>
                <w:i w:val="false"/>
                <w:color w:val="000000"/>
                <w:sz w:val="15"/>
              </w:rPr>
              <w:t xml:space="preserve">0,05 </w:t>
            </w:r>
          </w:p>
          <w:bookmarkEnd w:id="3908"/>
        </w:tc>
        <w:tc>
          <w:tcPr>
            <w:tcW w:w="775" w:type="dxa"/>
            <w:tcBorders>
              <w:top w:val="outset" w:color="000000" w:sz="8"/>
              <w:left w:val="outset" w:color="000000" w:sz="8"/>
              <w:bottom w:val="outset" w:color="000000" w:sz="8"/>
              <w:right w:val="outset" w:color="000000" w:sz="8"/>
            </w:tcBorders>
            <w:vAlign w:val="center"/>
          </w:tcPr>
          <w:bookmarkStart w:name="2811" w:id="3909"/>
          <w:p>
            <w:pPr>
              <w:spacing w:after="0"/>
              <w:ind w:left="0"/>
              <w:jc w:val="center"/>
            </w:pPr>
            <w:r>
              <w:rPr>
                <w:rFonts w:ascii="Arial"/>
                <w:b w:val="false"/>
                <w:i w:val="false"/>
                <w:color w:val="000000"/>
                <w:sz w:val="15"/>
              </w:rPr>
              <w:t xml:space="preserve">3,5 </w:t>
            </w:r>
          </w:p>
          <w:bookmarkEnd w:id="3909"/>
        </w:tc>
        <w:tc>
          <w:tcPr>
            <w:tcW w:w="775" w:type="dxa"/>
            <w:tcBorders>
              <w:top w:val="outset" w:color="000000" w:sz="8"/>
              <w:left w:val="outset" w:color="000000" w:sz="8"/>
              <w:bottom w:val="outset" w:color="000000" w:sz="8"/>
              <w:right w:val="outset" w:color="000000" w:sz="8"/>
            </w:tcBorders>
            <w:vAlign w:val="center"/>
          </w:tcPr>
          <w:bookmarkStart w:name="2812" w:id="3910"/>
          <w:p>
            <w:pPr>
              <w:spacing w:after="0"/>
              <w:ind w:left="0"/>
              <w:jc w:val="center"/>
            </w:pPr>
            <w:r>
              <w:rPr>
                <w:rFonts w:ascii="Arial"/>
                <w:b w:val="false"/>
                <w:i w:val="false"/>
                <w:color w:val="000000"/>
                <w:sz w:val="15"/>
              </w:rPr>
              <w:t xml:space="preserve">4,74 </w:t>
            </w:r>
          </w:p>
          <w:bookmarkEnd w:id="3910"/>
        </w:tc>
        <w:tc>
          <w:tcPr>
            <w:tcW w:w="1101" w:type="dxa"/>
            <w:tcBorders>
              <w:top w:val="outset" w:color="000000" w:sz="8"/>
              <w:left w:val="outset" w:color="000000" w:sz="8"/>
              <w:bottom w:val="outset" w:color="000000" w:sz="8"/>
              <w:right w:val="outset" w:color="000000" w:sz="8"/>
            </w:tcBorders>
            <w:vAlign w:val="center"/>
          </w:tcPr>
          <w:bookmarkStart w:name="2813" w:id="3911"/>
          <w:p>
            <w:pPr>
              <w:spacing w:after="0"/>
              <w:ind w:left="0"/>
              <w:jc w:val="center"/>
            </w:pPr>
            <w:r>
              <w:rPr>
                <w:rFonts w:ascii="Arial"/>
                <w:b w:val="false"/>
                <w:i w:val="false"/>
                <w:color w:val="000000"/>
                <w:sz w:val="15"/>
              </w:rPr>
              <w:t xml:space="preserve">10,84 </w:t>
            </w:r>
          </w:p>
          <w:bookmarkEnd w:id="3911"/>
        </w:tc>
        <w:tc>
          <w:tcPr>
            <w:tcW w:w="886" w:type="dxa"/>
            <w:tcBorders>
              <w:top w:val="outset" w:color="000000" w:sz="8"/>
              <w:left w:val="outset" w:color="000000" w:sz="8"/>
              <w:bottom w:val="outset" w:color="000000" w:sz="8"/>
              <w:right w:val="outset" w:color="000000" w:sz="8"/>
            </w:tcBorders>
            <w:vAlign w:val="center"/>
          </w:tcPr>
          <w:bookmarkStart w:name="2814" w:id="3912"/>
          <w:p>
            <w:pPr>
              <w:spacing w:after="0"/>
              <w:ind w:left="0"/>
              <w:jc w:val="center"/>
            </w:pPr>
            <w:r>
              <w:rPr>
                <w:rFonts w:ascii="Arial"/>
                <w:b w:val="false"/>
                <w:i w:val="false"/>
                <w:color w:val="000000"/>
                <w:sz w:val="15"/>
              </w:rPr>
              <w:t xml:space="preserve">32,38 </w:t>
            </w:r>
          </w:p>
          <w:bookmarkEnd w:id="3912"/>
        </w:tc>
        <w:tc>
          <w:tcPr>
            <w:tcW w:w="750" w:type="dxa"/>
            <w:tcBorders>
              <w:top w:val="outset" w:color="000000" w:sz="8"/>
              <w:left w:val="outset" w:color="000000" w:sz="8"/>
              <w:bottom w:val="outset" w:color="000000" w:sz="8"/>
              <w:right w:val="outset" w:color="000000" w:sz="8"/>
            </w:tcBorders>
            <w:vAlign w:val="center"/>
          </w:tcPr>
          <w:bookmarkStart w:name="2815" w:id="3913"/>
          <w:p>
            <w:pPr>
              <w:spacing w:after="0"/>
              <w:ind w:left="0"/>
              <w:jc w:val="center"/>
            </w:pPr>
            <w:r>
              <w:rPr>
                <w:rFonts w:ascii="Arial"/>
                <w:b w:val="false"/>
                <w:i w:val="false"/>
                <w:color w:val="000000"/>
                <w:sz w:val="15"/>
              </w:rPr>
              <w:t xml:space="preserve">9,37 </w:t>
            </w:r>
          </w:p>
          <w:bookmarkEnd w:id="3913"/>
        </w:tc>
      </w:tr>
    </w:tbl>
    <w:bookmarkStart w:name="2816" w:id="3914"/>
    <w:p>
      <w:pPr>
        <w:spacing w:after="0"/>
        <w:ind w:firstLine="240"/>
        <w:jc w:val="left"/>
      </w:pPr>
      <w:r>
        <w:rPr>
          <w:rFonts w:ascii="Arial"/>
          <w:b w:val="false"/>
          <w:i w:val="false"/>
          <w:color w:val="000000"/>
          <w:sz w:val="18"/>
        </w:rPr>
        <w:t>Таблиця 6</w:t>
      </w:r>
    </w:p>
    <w:bookmarkEnd w:id="3914"/>
    <w:bookmarkStart w:name="2817" w:id="3915"/>
    <w:p>
      <w:pPr>
        <w:spacing w:after="0"/>
        <w:ind w:left="0"/>
        <w:jc w:val="center"/>
      </w:pPr>
      <w:r>
        <w:rPr>
          <w:rFonts w:ascii="Arial"/>
          <w:b/>
          <w:i w:val="false"/>
          <w:color w:val="000000"/>
          <w:sz w:val="18"/>
        </w:rPr>
        <w:t>Розподіл озелененої площі парків, створених на базі або місці лісів із дуба звичайного, за типами садово-паркових ландшафтів</w:t>
      </w:r>
    </w:p>
    <w:bookmarkEnd w:id="39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60"/>
        <w:gridCol w:w="1219"/>
        <w:gridCol w:w="1109"/>
        <w:gridCol w:w="1108"/>
        <w:gridCol w:w="1218"/>
        <w:gridCol w:w="1108"/>
        <w:gridCol w:w="1218"/>
        <w:gridCol w:w="1440"/>
      </w:tblGrid>
      <w:tr>
        <w:trPr>
          <w:trHeight w:val="45" w:hRule="atLeast"/>
        </w:trPr>
        <w:tc>
          <w:tcPr>
            <w:tcW w:w="2660" w:type="dxa"/>
            <w:vMerge w:val="restart"/>
            <w:tcBorders>
              <w:top w:val="outset" w:color="000000" w:sz="8"/>
              <w:left w:val="outset" w:color="000000" w:sz="8"/>
              <w:bottom w:val="outset" w:color="000000" w:sz="8"/>
              <w:right w:val="outset" w:color="000000" w:sz="8"/>
            </w:tcBorders>
            <w:vAlign w:val="center"/>
          </w:tcPr>
          <w:bookmarkStart w:name="2818" w:id="3916"/>
          <w:p>
            <w:pPr>
              <w:spacing w:after="0"/>
              <w:ind w:left="0"/>
              <w:jc w:val="center"/>
            </w:pPr>
            <w:r>
              <w:rPr>
                <w:rFonts w:ascii="Arial"/>
                <w:b w:val="false"/>
                <w:i w:val="false"/>
                <w:color w:val="000000"/>
                <w:sz w:val="15"/>
              </w:rPr>
              <w:t>Об'єкт</w:t>
            </w:r>
          </w:p>
          <w:bookmarkEnd w:id="3916"/>
        </w:tc>
        <w:tc>
          <w:tcPr>
            <w:tcW w:w="1219" w:type="dxa"/>
            <w:vMerge w:val="restart"/>
            <w:tcBorders>
              <w:top w:val="outset" w:color="000000" w:sz="8"/>
              <w:left w:val="outset" w:color="000000" w:sz="8"/>
              <w:bottom w:val="outset" w:color="000000" w:sz="8"/>
              <w:right w:val="outset" w:color="000000" w:sz="8"/>
            </w:tcBorders>
            <w:vAlign w:val="center"/>
          </w:tcPr>
          <w:bookmarkStart w:name="2819" w:id="3917"/>
          <w:p>
            <w:pPr>
              <w:spacing w:after="0"/>
              <w:ind w:left="0"/>
              <w:jc w:val="center"/>
            </w:pPr>
            <w:r>
              <w:rPr>
                <w:rFonts w:ascii="Arial"/>
                <w:b w:val="false"/>
                <w:i w:val="false"/>
                <w:color w:val="000000"/>
                <w:sz w:val="15"/>
              </w:rPr>
              <w:t xml:space="preserve">Озеленена площа, % </w:t>
            </w:r>
          </w:p>
          <w:bookmarkEnd w:id="3917"/>
        </w:tc>
        <w:tc>
          <w:tcPr>
            <w:tcW w:w="0" w:type="auto"/>
            <w:gridSpan w:val="6"/>
            <w:tcBorders>
              <w:top w:val="outset" w:color="000000" w:sz="8"/>
              <w:left w:val="outset" w:color="000000" w:sz="8"/>
              <w:bottom w:val="outset" w:color="000000" w:sz="8"/>
              <w:right w:val="outset" w:color="000000" w:sz="8"/>
            </w:tcBorders>
            <w:vAlign w:val="center"/>
          </w:tcPr>
          <w:bookmarkStart w:name="2820" w:id="3918"/>
          <w:p>
            <w:pPr>
              <w:spacing w:after="0"/>
              <w:ind w:left="0"/>
              <w:jc w:val="center"/>
            </w:pPr>
            <w:r>
              <w:rPr>
                <w:rFonts w:ascii="Arial"/>
                <w:b w:val="false"/>
                <w:i w:val="false"/>
                <w:color w:val="000000"/>
                <w:sz w:val="15"/>
              </w:rPr>
              <w:t xml:space="preserve">Розподіл озелененої площі, % </w:t>
            </w:r>
          </w:p>
          <w:bookmarkEnd w:id="39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109" w:type="dxa"/>
            <w:tcBorders>
              <w:top w:val="outset" w:color="000000" w:sz="8"/>
              <w:left w:val="outset" w:color="000000" w:sz="8"/>
              <w:bottom w:val="outset" w:color="000000" w:sz="8"/>
              <w:right w:val="outset" w:color="000000" w:sz="8"/>
            </w:tcBorders>
            <w:vAlign w:val="center"/>
          </w:tcPr>
          <w:bookmarkStart w:name="2821" w:id="3919"/>
          <w:p>
            <w:pPr>
              <w:spacing w:after="0"/>
              <w:ind w:left="0"/>
              <w:jc w:val="center"/>
            </w:pPr>
            <w:r>
              <w:rPr>
                <w:rFonts w:ascii="Arial"/>
                <w:b w:val="false"/>
                <w:i w:val="false"/>
                <w:color w:val="000000"/>
                <w:sz w:val="15"/>
              </w:rPr>
              <w:t xml:space="preserve">лісовий </w:t>
            </w:r>
          </w:p>
          <w:bookmarkEnd w:id="3919"/>
        </w:tc>
        <w:tc>
          <w:tcPr>
            <w:tcW w:w="1108" w:type="dxa"/>
            <w:tcBorders>
              <w:top w:val="outset" w:color="000000" w:sz="8"/>
              <w:left w:val="outset" w:color="000000" w:sz="8"/>
              <w:bottom w:val="outset" w:color="000000" w:sz="8"/>
              <w:right w:val="outset" w:color="000000" w:sz="8"/>
            </w:tcBorders>
            <w:vAlign w:val="center"/>
          </w:tcPr>
          <w:bookmarkStart w:name="2822" w:id="3920"/>
          <w:p>
            <w:pPr>
              <w:spacing w:after="0"/>
              <w:ind w:left="0"/>
              <w:jc w:val="center"/>
            </w:pPr>
            <w:r>
              <w:rPr>
                <w:rFonts w:ascii="Arial"/>
                <w:b w:val="false"/>
                <w:i w:val="false"/>
                <w:color w:val="000000"/>
                <w:sz w:val="15"/>
              </w:rPr>
              <w:t xml:space="preserve">парковий </w:t>
            </w:r>
          </w:p>
          <w:bookmarkEnd w:id="3920"/>
        </w:tc>
        <w:tc>
          <w:tcPr>
            <w:tcW w:w="1218" w:type="dxa"/>
            <w:tcBorders>
              <w:top w:val="outset" w:color="000000" w:sz="8"/>
              <w:left w:val="outset" w:color="000000" w:sz="8"/>
              <w:bottom w:val="outset" w:color="000000" w:sz="8"/>
              <w:right w:val="outset" w:color="000000" w:sz="8"/>
            </w:tcBorders>
            <w:vAlign w:val="center"/>
          </w:tcPr>
          <w:bookmarkStart w:name="2823" w:id="3921"/>
          <w:p>
            <w:pPr>
              <w:spacing w:after="0"/>
              <w:ind w:left="0"/>
              <w:jc w:val="center"/>
            </w:pPr>
            <w:r>
              <w:rPr>
                <w:rFonts w:ascii="Arial"/>
                <w:b w:val="false"/>
                <w:i w:val="false"/>
                <w:color w:val="000000"/>
                <w:sz w:val="15"/>
              </w:rPr>
              <w:t xml:space="preserve">регулярний </w:t>
            </w:r>
          </w:p>
          <w:bookmarkEnd w:id="3921"/>
        </w:tc>
        <w:tc>
          <w:tcPr>
            <w:tcW w:w="1108" w:type="dxa"/>
            <w:tcBorders>
              <w:top w:val="outset" w:color="000000" w:sz="8"/>
              <w:left w:val="outset" w:color="000000" w:sz="8"/>
              <w:bottom w:val="outset" w:color="000000" w:sz="8"/>
              <w:right w:val="outset" w:color="000000" w:sz="8"/>
            </w:tcBorders>
            <w:vAlign w:val="center"/>
          </w:tcPr>
          <w:bookmarkStart w:name="2824" w:id="3922"/>
          <w:p>
            <w:pPr>
              <w:spacing w:after="0"/>
              <w:ind w:left="0"/>
              <w:jc w:val="center"/>
            </w:pPr>
            <w:r>
              <w:rPr>
                <w:rFonts w:ascii="Arial"/>
                <w:b w:val="false"/>
                <w:i w:val="false"/>
                <w:color w:val="000000"/>
                <w:sz w:val="15"/>
              </w:rPr>
              <w:t xml:space="preserve">лучний </w:t>
            </w:r>
          </w:p>
          <w:bookmarkEnd w:id="3922"/>
        </w:tc>
        <w:tc>
          <w:tcPr>
            <w:tcW w:w="1218" w:type="dxa"/>
            <w:tcBorders>
              <w:top w:val="outset" w:color="000000" w:sz="8"/>
              <w:left w:val="outset" w:color="000000" w:sz="8"/>
              <w:bottom w:val="outset" w:color="000000" w:sz="8"/>
              <w:right w:val="outset" w:color="000000" w:sz="8"/>
            </w:tcBorders>
            <w:vAlign w:val="center"/>
          </w:tcPr>
          <w:bookmarkStart w:name="2825" w:id="3923"/>
          <w:p>
            <w:pPr>
              <w:spacing w:after="0"/>
              <w:ind w:left="0"/>
              <w:jc w:val="center"/>
            </w:pPr>
            <w:r>
              <w:rPr>
                <w:rFonts w:ascii="Arial"/>
                <w:b w:val="false"/>
                <w:i w:val="false"/>
                <w:color w:val="000000"/>
                <w:sz w:val="15"/>
              </w:rPr>
              <w:t xml:space="preserve">садовий </w:t>
            </w:r>
          </w:p>
          <w:bookmarkEnd w:id="3923"/>
        </w:tc>
        <w:tc>
          <w:tcPr>
            <w:tcW w:w="1440" w:type="dxa"/>
            <w:tcBorders>
              <w:top w:val="outset" w:color="000000" w:sz="8"/>
              <w:left w:val="outset" w:color="000000" w:sz="8"/>
              <w:bottom w:val="outset" w:color="000000" w:sz="8"/>
              <w:right w:val="outset" w:color="000000" w:sz="8"/>
            </w:tcBorders>
            <w:vAlign w:val="center"/>
          </w:tcPr>
          <w:bookmarkStart w:name="2826" w:id="3924"/>
          <w:p>
            <w:pPr>
              <w:spacing w:after="0"/>
              <w:ind w:left="0"/>
              <w:jc w:val="center"/>
            </w:pPr>
            <w:r>
              <w:rPr>
                <w:rFonts w:ascii="Arial"/>
                <w:b w:val="false"/>
                <w:i w:val="false"/>
                <w:color w:val="000000"/>
                <w:sz w:val="15"/>
              </w:rPr>
              <w:t xml:space="preserve">альпійський </w:t>
            </w:r>
          </w:p>
          <w:bookmarkEnd w:id="3924"/>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27" w:id="3925"/>
          <w:p>
            <w:pPr>
              <w:spacing w:after="0"/>
              <w:ind w:left="0"/>
              <w:jc w:val="left"/>
            </w:pPr>
            <w:r>
              <w:rPr>
                <w:rFonts w:ascii="Arial"/>
                <w:b w:val="false"/>
                <w:i w:val="false"/>
                <w:color w:val="000000"/>
                <w:sz w:val="15"/>
              </w:rPr>
              <w:t>Березовий гай</w:t>
            </w:r>
          </w:p>
          <w:bookmarkEnd w:id="3925"/>
        </w:tc>
        <w:tc>
          <w:tcPr>
            <w:tcW w:w="1219" w:type="dxa"/>
            <w:tcBorders>
              <w:top w:val="outset" w:color="000000" w:sz="8"/>
              <w:left w:val="outset" w:color="000000" w:sz="8"/>
              <w:bottom w:val="outset" w:color="000000" w:sz="8"/>
              <w:right w:val="outset" w:color="000000" w:sz="8"/>
            </w:tcBorders>
            <w:vAlign w:val="center"/>
          </w:tcPr>
          <w:bookmarkStart w:name="2828" w:id="3926"/>
          <w:p>
            <w:pPr>
              <w:spacing w:after="0"/>
              <w:ind w:left="0"/>
              <w:jc w:val="center"/>
            </w:pPr>
            <w:r>
              <w:rPr>
                <w:rFonts w:ascii="Arial"/>
                <w:b w:val="false"/>
                <w:i w:val="false"/>
                <w:color w:val="000000"/>
                <w:sz w:val="15"/>
              </w:rPr>
              <w:t xml:space="preserve">100 </w:t>
            </w:r>
          </w:p>
          <w:bookmarkEnd w:id="3926"/>
        </w:tc>
        <w:tc>
          <w:tcPr>
            <w:tcW w:w="1109" w:type="dxa"/>
            <w:tcBorders>
              <w:top w:val="outset" w:color="000000" w:sz="8"/>
              <w:left w:val="outset" w:color="000000" w:sz="8"/>
              <w:bottom w:val="outset" w:color="000000" w:sz="8"/>
              <w:right w:val="outset" w:color="000000" w:sz="8"/>
            </w:tcBorders>
            <w:vAlign w:val="center"/>
          </w:tcPr>
          <w:bookmarkStart w:name="2829" w:id="3927"/>
          <w:p>
            <w:pPr>
              <w:spacing w:after="0"/>
              <w:ind w:left="0"/>
              <w:jc w:val="center"/>
            </w:pPr>
            <w:r>
              <w:rPr>
                <w:rFonts w:ascii="Arial"/>
                <w:b w:val="false"/>
                <w:i w:val="false"/>
                <w:color w:val="000000"/>
                <w:sz w:val="15"/>
              </w:rPr>
              <w:t xml:space="preserve">50,0 </w:t>
            </w:r>
          </w:p>
          <w:bookmarkEnd w:id="3927"/>
        </w:tc>
        <w:tc>
          <w:tcPr>
            <w:tcW w:w="1108" w:type="dxa"/>
            <w:tcBorders>
              <w:top w:val="outset" w:color="000000" w:sz="8"/>
              <w:left w:val="outset" w:color="000000" w:sz="8"/>
              <w:bottom w:val="outset" w:color="000000" w:sz="8"/>
              <w:right w:val="outset" w:color="000000" w:sz="8"/>
            </w:tcBorders>
            <w:vAlign w:val="center"/>
          </w:tcPr>
          <w:bookmarkStart w:name="2830" w:id="3928"/>
          <w:p>
            <w:pPr>
              <w:spacing w:after="0"/>
              <w:ind w:left="0"/>
              <w:jc w:val="center"/>
            </w:pPr>
            <w:r>
              <w:rPr>
                <w:rFonts w:ascii="Arial"/>
                <w:b w:val="false"/>
                <w:i w:val="false"/>
                <w:color w:val="000000"/>
                <w:sz w:val="15"/>
              </w:rPr>
              <w:t xml:space="preserve">20,2 </w:t>
            </w:r>
          </w:p>
          <w:bookmarkEnd w:id="3928"/>
        </w:tc>
        <w:tc>
          <w:tcPr>
            <w:tcW w:w="1218" w:type="dxa"/>
            <w:tcBorders>
              <w:top w:val="outset" w:color="000000" w:sz="8"/>
              <w:left w:val="outset" w:color="000000" w:sz="8"/>
              <w:bottom w:val="outset" w:color="000000" w:sz="8"/>
              <w:right w:val="outset" w:color="000000" w:sz="8"/>
            </w:tcBorders>
            <w:vAlign w:val="center"/>
          </w:tcPr>
          <w:bookmarkStart w:name="2831" w:id="3929"/>
          <w:p>
            <w:pPr>
              <w:spacing w:after="0"/>
              <w:ind w:left="0"/>
              <w:jc w:val="center"/>
            </w:pPr>
            <w:r>
              <w:rPr>
                <w:rFonts w:ascii="Arial"/>
                <w:b w:val="false"/>
                <w:i w:val="false"/>
                <w:color w:val="000000"/>
                <w:sz w:val="15"/>
              </w:rPr>
              <w:t xml:space="preserve">2,4 </w:t>
            </w:r>
          </w:p>
          <w:bookmarkEnd w:id="3929"/>
        </w:tc>
        <w:tc>
          <w:tcPr>
            <w:tcW w:w="1108" w:type="dxa"/>
            <w:tcBorders>
              <w:top w:val="outset" w:color="000000" w:sz="8"/>
              <w:left w:val="outset" w:color="000000" w:sz="8"/>
              <w:bottom w:val="outset" w:color="000000" w:sz="8"/>
              <w:right w:val="outset" w:color="000000" w:sz="8"/>
            </w:tcBorders>
            <w:vAlign w:val="center"/>
          </w:tcPr>
          <w:bookmarkStart w:name="2832" w:id="3930"/>
          <w:p>
            <w:pPr>
              <w:spacing w:after="0"/>
              <w:ind w:left="0"/>
              <w:jc w:val="center"/>
            </w:pPr>
            <w:r>
              <w:rPr>
                <w:rFonts w:ascii="Arial"/>
                <w:b w:val="false"/>
                <w:i w:val="false"/>
                <w:color w:val="000000"/>
                <w:sz w:val="15"/>
              </w:rPr>
              <w:t xml:space="preserve">0 </w:t>
            </w:r>
          </w:p>
          <w:bookmarkEnd w:id="3930"/>
        </w:tc>
        <w:tc>
          <w:tcPr>
            <w:tcW w:w="1218" w:type="dxa"/>
            <w:tcBorders>
              <w:top w:val="outset" w:color="000000" w:sz="8"/>
              <w:left w:val="outset" w:color="000000" w:sz="8"/>
              <w:bottom w:val="outset" w:color="000000" w:sz="8"/>
              <w:right w:val="outset" w:color="000000" w:sz="8"/>
            </w:tcBorders>
            <w:vAlign w:val="center"/>
          </w:tcPr>
          <w:bookmarkStart w:name="2833" w:id="3931"/>
          <w:p>
            <w:pPr>
              <w:spacing w:after="0"/>
              <w:ind w:left="0"/>
              <w:jc w:val="center"/>
            </w:pPr>
            <w:r>
              <w:rPr>
                <w:rFonts w:ascii="Arial"/>
                <w:b w:val="false"/>
                <w:i w:val="false"/>
                <w:color w:val="000000"/>
                <w:sz w:val="15"/>
              </w:rPr>
              <w:t xml:space="preserve">27,4 </w:t>
            </w:r>
          </w:p>
          <w:bookmarkEnd w:id="3931"/>
        </w:tc>
        <w:tc>
          <w:tcPr>
            <w:tcW w:w="1440" w:type="dxa"/>
            <w:tcBorders>
              <w:top w:val="outset" w:color="000000" w:sz="8"/>
              <w:left w:val="outset" w:color="000000" w:sz="8"/>
              <w:bottom w:val="outset" w:color="000000" w:sz="8"/>
              <w:right w:val="outset" w:color="000000" w:sz="8"/>
            </w:tcBorders>
            <w:vAlign w:val="center"/>
          </w:tcPr>
          <w:bookmarkStart w:name="2834" w:id="3932"/>
          <w:p>
            <w:pPr>
              <w:spacing w:after="0"/>
              <w:ind w:left="0"/>
              <w:jc w:val="center"/>
            </w:pPr>
            <w:r>
              <w:rPr>
                <w:rFonts w:ascii="Arial"/>
                <w:b w:val="false"/>
                <w:i w:val="false"/>
                <w:color w:val="000000"/>
                <w:sz w:val="15"/>
              </w:rPr>
              <w:t xml:space="preserve">0 </w:t>
            </w:r>
          </w:p>
          <w:bookmarkEnd w:id="3932"/>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35" w:id="3933"/>
          <w:p>
            <w:pPr>
              <w:spacing w:after="0"/>
              <w:ind w:left="0"/>
              <w:jc w:val="left"/>
            </w:pPr>
            <w:r>
              <w:rPr>
                <w:rFonts w:ascii="Arial"/>
                <w:b w:val="false"/>
                <w:i w:val="false"/>
                <w:color w:val="000000"/>
                <w:sz w:val="15"/>
              </w:rPr>
              <w:t>Сирецький парк</w:t>
            </w:r>
          </w:p>
          <w:bookmarkEnd w:id="3933"/>
        </w:tc>
        <w:tc>
          <w:tcPr>
            <w:tcW w:w="1219" w:type="dxa"/>
            <w:tcBorders>
              <w:top w:val="outset" w:color="000000" w:sz="8"/>
              <w:left w:val="outset" w:color="000000" w:sz="8"/>
              <w:bottom w:val="outset" w:color="000000" w:sz="8"/>
              <w:right w:val="outset" w:color="000000" w:sz="8"/>
            </w:tcBorders>
            <w:vAlign w:val="center"/>
          </w:tcPr>
          <w:bookmarkStart w:name="2836" w:id="3934"/>
          <w:p>
            <w:pPr>
              <w:spacing w:after="0"/>
              <w:ind w:left="0"/>
              <w:jc w:val="center"/>
            </w:pPr>
            <w:r>
              <w:rPr>
                <w:rFonts w:ascii="Arial"/>
                <w:b w:val="false"/>
                <w:i w:val="false"/>
                <w:color w:val="000000"/>
                <w:sz w:val="15"/>
              </w:rPr>
              <w:t xml:space="preserve">100 </w:t>
            </w:r>
          </w:p>
          <w:bookmarkEnd w:id="3934"/>
        </w:tc>
        <w:tc>
          <w:tcPr>
            <w:tcW w:w="1109" w:type="dxa"/>
            <w:tcBorders>
              <w:top w:val="outset" w:color="000000" w:sz="8"/>
              <w:left w:val="outset" w:color="000000" w:sz="8"/>
              <w:bottom w:val="outset" w:color="000000" w:sz="8"/>
              <w:right w:val="outset" w:color="000000" w:sz="8"/>
            </w:tcBorders>
            <w:vAlign w:val="center"/>
          </w:tcPr>
          <w:bookmarkStart w:name="2837" w:id="3935"/>
          <w:p>
            <w:pPr>
              <w:spacing w:after="0"/>
              <w:ind w:left="0"/>
              <w:jc w:val="center"/>
            </w:pPr>
            <w:r>
              <w:rPr>
                <w:rFonts w:ascii="Arial"/>
                <w:b w:val="false"/>
                <w:i w:val="false"/>
                <w:color w:val="000000"/>
                <w:sz w:val="15"/>
              </w:rPr>
              <w:t xml:space="preserve">47,3 </w:t>
            </w:r>
          </w:p>
          <w:bookmarkEnd w:id="3935"/>
        </w:tc>
        <w:tc>
          <w:tcPr>
            <w:tcW w:w="1108" w:type="dxa"/>
            <w:tcBorders>
              <w:top w:val="outset" w:color="000000" w:sz="8"/>
              <w:left w:val="outset" w:color="000000" w:sz="8"/>
              <w:bottom w:val="outset" w:color="000000" w:sz="8"/>
              <w:right w:val="outset" w:color="000000" w:sz="8"/>
            </w:tcBorders>
            <w:vAlign w:val="center"/>
          </w:tcPr>
          <w:bookmarkStart w:name="2838" w:id="3936"/>
          <w:p>
            <w:pPr>
              <w:spacing w:after="0"/>
              <w:ind w:left="0"/>
              <w:jc w:val="center"/>
            </w:pPr>
            <w:r>
              <w:rPr>
                <w:rFonts w:ascii="Arial"/>
                <w:b w:val="false"/>
                <w:i w:val="false"/>
                <w:color w:val="000000"/>
                <w:sz w:val="15"/>
              </w:rPr>
              <w:t xml:space="preserve">27,7 </w:t>
            </w:r>
          </w:p>
          <w:bookmarkEnd w:id="3936"/>
        </w:tc>
        <w:tc>
          <w:tcPr>
            <w:tcW w:w="1218" w:type="dxa"/>
            <w:tcBorders>
              <w:top w:val="outset" w:color="000000" w:sz="8"/>
              <w:left w:val="outset" w:color="000000" w:sz="8"/>
              <w:bottom w:val="outset" w:color="000000" w:sz="8"/>
              <w:right w:val="outset" w:color="000000" w:sz="8"/>
            </w:tcBorders>
            <w:vAlign w:val="center"/>
          </w:tcPr>
          <w:bookmarkStart w:name="2839" w:id="3937"/>
          <w:p>
            <w:pPr>
              <w:spacing w:after="0"/>
              <w:ind w:left="0"/>
              <w:jc w:val="center"/>
            </w:pPr>
            <w:r>
              <w:rPr>
                <w:rFonts w:ascii="Arial"/>
                <w:b w:val="false"/>
                <w:i w:val="false"/>
                <w:color w:val="000000"/>
                <w:sz w:val="15"/>
              </w:rPr>
              <w:t xml:space="preserve">23,5 </w:t>
            </w:r>
          </w:p>
          <w:bookmarkEnd w:id="3937"/>
        </w:tc>
        <w:tc>
          <w:tcPr>
            <w:tcW w:w="1108" w:type="dxa"/>
            <w:tcBorders>
              <w:top w:val="outset" w:color="000000" w:sz="8"/>
              <w:left w:val="outset" w:color="000000" w:sz="8"/>
              <w:bottom w:val="outset" w:color="000000" w:sz="8"/>
              <w:right w:val="outset" w:color="000000" w:sz="8"/>
            </w:tcBorders>
            <w:vAlign w:val="center"/>
          </w:tcPr>
          <w:bookmarkStart w:name="2840" w:id="3938"/>
          <w:p>
            <w:pPr>
              <w:spacing w:after="0"/>
              <w:ind w:left="0"/>
              <w:jc w:val="center"/>
            </w:pPr>
            <w:r>
              <w:rPr>
                <w:rFonts w:ascii="Arial"/>
                <w:b w:val="false"/>
                <w:i w:val="false"/>
                <w:color w:val="000000"/>
                <w:sz w:val="15"/>
              </w:rPr>
              <w:t xml:space="preserve">0 </w:t>
            </w:r>
          </w:p>
          <w:bookmarkEnd w:id="3938"/>
        </w:tc>
        <w:tc>
          <w:tcPr>
            <w:tcW w:w="1218" w:type="dxa"/>
            <w:tcBorders>
              <w:top w:val="outset" w:color="000000" w:sz="8"/>
              <w:left w:val="outset" w:color="000000" w:sz="8"/>
              <w:bottom w:val="outset" w:color="000000" w:sz="8"/>
              <w:right w:val="outset" w:color="000000" w:sz="8"/>
            </w:tcBorders>
            <w:vAlign w:val="center"/>
          </w:tcPr>
          <w:bookmarkStart w:name="2841" w:id="3939"/>
          <w:p>
            <w:pPr>
              <w:spacing w:after="0"/>
              <w:ind w:left="0"/>
              <w:jc w:val="center"/>
            </w:pPr>
            <w:r>
              <w:rPr>
                <w:rFonts w:ascii="Arial"/>
                <w:b w:val="false"/>
                <w:i w:val="false"/>
                <w:color w:val="000000"/>
                <w:sz w:val="15"/>
              </w:rPr>
              <w:t xml:space="preserve">1,5 </w:t>
            </w:r>
          </w:p>
          <w:bookmarkEnd w:id="3939"/>
        </w:tc>
        <w:tc>
          <w:tcPr>
            <w:tcW w:w="1440" w:type="dxa"/>
            <w:tcBorders>
              <w:top w:val="outset" w:color="000000" w:sz="8"/>
              <w:left w:val="outset" w:color="000000" w:sz="8"/>
              <w:bottom w:val="outset" w:color="000000" w:sz="8"/>
              <w:right w:val="outset" w:color="000000" w:sz="8"/>
            </w:tcBorders>
            <w:vAlign w:val="center"/>
          </w:tcPr>
          <w:bookmarkStart w:name="2842" w:id="3940"/>
          <w:p>
            <w:pPr>
              <w:spacing w:after="0"/>
              <w:ind w:left="0"/>
              <w:jc w:val="center"/>
            </w:pPr>
            <w:r>
              <w:rPr>
                <w:rFonts w:ascii="Arial"/>
                <w:b w:val="false"/>
                <w:i w:val="false"/>
                <w:color w:val="000000"/>
                <w:sz w:val="15"/>
              </w:rPr>
              <w:t xml:space="preserve">0 </w:t>
            </w:r>
          </w:p>
          <w:bookmarkEnd w:id="3940"/>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43" w:id="3941"/>
          <w:p>
            <w:pPr>
              <w:spacing w:after="0"/>
              <w:ind w:left="0"/>
              <w:jc w:val="left"/>
            </w:pPr>
            <w:r>
              <w:rPr>
                <w:rFonts w:ascii="Arial"/>
                <w:b w:val="false"/>
                <w:i w:val="false"/>
                <w:color w:val="000000"/>
                <w:sz w:val="15"/>
              </w:rPr>
              <w:t>Парк "Нивки"</w:t>
            </w:r>
          </w:p>
          <w:bookmarkEnd w:id="3941"/>
        </w:tc>
        <w:tc>
          <w:tcPr>
            <w:tcW w:w="1219" w:type="dxa"/>
            <w:tcBorders>
              <w:top w:val="outset" w:color="000000" w:sz="8"/>
              <w:left w:val="outset" w:color="000000" w:sz="8"/>
              <w:bottom w:val="outset" w:color="000000" w:sz="8"/>
              <w:right w:val="outset" w:color="000000" w:sz="8"/>
            </w:tcBorders>
            <w:vAlign w:val="center"/>
          </w:tcPr>
          <w:bookmarkStart w:name="2844" w:id="3942"/>
          <w:p>
            <w:pPr>
              <w:spacing w:after="0"/>
              <w:ind w:left="0"/>
              <w:jc w:val="center"/>
            </w:pPr>
            <w:r>
              <w:rPr>
                <w:rFonts w:ascii="Arial"/>
                <w:b w:val="false"/>
                <w:i w:val="false"/>
                <w:color w:val="000000"/>
                <w:sz w:val="15"/>
              </w:rPr>
              <w:t xml:space="preserve">100 </w:t>
            </w:r>
          </w:p>
          <w:bookmarkEnd w:id="3942"/>
        </w:tc>
        <w:tc>
          <w:tcPr>
            <w:tcW w:w="1109" w:type="dxa"/>
            <w:tcBorders>
              <w:top w:val="outset" w:color="000000" w:sz="8"/>
              <w:left w:val="outset" w:color="000000" w:sz="8"/>
              <w:bottom w:val="outset" w:color="000000" w:sz="8"/>
              <w:right w:val="outset" w:color="000000" w:sz="8"/>
            </w:tcBorders>
            <w:vAlign w:val="center"/>
          </w:tcPr>
          <w:bookmarkStart w:name="2845" w:id="3943"/>
          <w:p>
            <w:pPr>
              <w:spacing w:after="0"/>
              <w:ind w:left="0"/>
              <w:jc w:val="center"/>
            </w:pPr>
            <w:r>
              <w:rPr>
                <w:rFonts w:ascii="Arial"/>
                <w:b w:val="false"/>
                <w:i w:val="false"/>
                <w:color w:val="000000"/>
                <w:sz w:val="15"/>
              </w:rPr>
              <w:t xml:space="preserve">64,16 </w:t>
            </w:r>
          </w:p>
          <w:bookmarkEnd w:id="3943"/>
        </w:tc>
        <w:tc>
          <w:tcPr>
            <w:tcW w:w="1108" w:type="dxa"/>
            <w:tcBorders>
              <w:top w:val="outset" w:color="000000" w:sz="8"/>
              <w:left w:val="outset" w:color="000000" w:sz="8"/>
              <w:bottom w:val="outset" w:color="000000" w:sz="8"/>
              <w:right w:val="outset" w:color="000000" w:sz="8"/>
            </w:tcBorders>
            <w:vAlign w:val="center"/>
          </w:tcPr>
          <w:bookmarkStart w:name="2846" w:id="3944"/>
          <w:p>
            <w:pPr>
              <w:spacing w:after="0"/>
              <w:ind w:left="0"/>
              <w:jc w:val="center"/>
            </w:pPr>
            <w:r>
              <w:rPr>
                <w:rFonts w:ascii="Arial"/>
                <w:b w:val="false"/>
                <w:i w:val="false"/>
                <w:color w:val="000000"/>
                <w:sz w:val="15"/>
              </w:rPr>
              <w:t xml:space="preserve">9,58 </w:t>
            </w:r>
          </w:p>
          <w:bookmarkEnd w:id="3944"/>
        </w:tc>
        <w:tc>
          <w:tcPr>
            <w:tcW w:w="1218" w:type="dxa"/>
            <w:tcBorders>
              <w:top w:val="outset" w:color="000000" w:sz="8"/>
              <w:left w:val="outset" w:color="000000" w:sz="8"/>
              <w:bottom w:val="outset" w:color="000000" w:sz="8"/>
              <w:right w:val="outset" w:color="000000" w:sz="8"/>
            </w:tcBorders>
            <w:vAlign w:val="center"/>
          </w:tcPr>
          <w:bookmarkStart w:name="2847" w:id="3945"/>
          <w:p>
            <w:pPr>
              <w:spacing w:after="0"/>
              <w:ind w:left="0"/>
              <w:jc w:val="center"/>
            </w:pPr>
            <w:r>
              <w:rPr>
                <w:rFonts w:ascii="Arial"/>
                <w:b w:val="false"/>
                <w:i w:val="false"/>
                <w:color w:val="000000"/>
                <w:sz w:val="15"/>
              </w:rPr>
              <w:t xml:space="preserve">9,58 </w:t>
            </w:r>
          </w:p>
          <w:bookmarkEnd w:id="3945"/>
        </w:tc>
        <w:tc>
          <w:tcPr>
            <w:tcW w:w="1108" w:type="dxa"/>
            <w:tcBorders>
              <w:top w:val="outset" w:color="000000" w:sz="8"/>
              <w:left w:val="outset" w:color="000000" w:sz="8"/>
              <w:bottom w:val="outset" w:color="000000" w:sz="8"/>
              <w:right w:val="outset" w:color="000000" w:sz="8"/>
            </w:tcBorders>
            <w:vAlign w:val="center"/>
          </w:tcPr>
          <w:bookmarkStart w:name="2848" w:id="3946"/>
          <w:p>
            <w:pPr>
              <w:spacing w:after="0"/>
              <w:ind w:left="0"/>
              <w:jc w:val="center"/>
            </w:pPr>
            <w:r>
              <w:rPr>
                <w:rFonts w:ascii="Arial"/>
                <w:b w:val="false"/>
                <w:i w:val="false"/>
                <w:color w:val="000000"/>
                <w:sz w:val="15"/>
              </w:rPr>
              <w:t xml:space="preserve">7,89 </w:t>
            </w:r>
          </w:p>
          <w:bookmarkEnd w:id="3946"/>
        </w:tc>
        <w:tc>
          <w:tcPr>
            <w:tcW w:w="1218" w:type="dxa"/>
            <w:tcBorders>
              <w:top w:val="outset" w:color="000000" w:sz="8"/>
              <w:left w:val="outset" w:color="000000" w:sz="8"/>
              <w:bottom w:val="outset" w:color="000000" w:sz="8"/>
              <w:right w:val="outset" w:color="000000" w:sz="8"/>
            </w:tcBorders>
            <w:vAlign w:val="center"/>
          </w:tcPr>
          <w:bookmarkStart w:name="2849" w:id="3947"/>
          <w:p>
            <w:pPr>
              <w:spacing w:after="0"/>
              <w:ind w:left="0"/>
              <w:jc w:val="center"/>
            </w:pPr>
            <w:r>
              <w:rPr>
                <w:rFonts w:ascii="Arial"/>
                <w:b w:val="false"/>
                <w:i w:val="false"/>
                <w:color w:val="000000"/>
                <w:sz w:val="15"/>
              </w:rPr>
              <w:t xml:space="preserve">8,62 </w:t>
            </w:r>
          </w:p>
          <w:bookmarkEnd w:id="3947"/>
        </w:tc>
        <w:tc>
          <w:tcPr>
            <w:tcW w:w="1440" w:type="dxa"/>
            <w:tcBorders>
              <w:top w:val="outset" w:color="000000" w:sz="8"/>
              <w:left w:val="outset" w:color="000000" w:sz="8"/>
              <w:bottom w:val="outset" w:color="000000" w:sz="8"/>
              <w:right w:val="outset" w:color="000000" w:sz="8"/>
            </w:tcBorders>
            <w:vAlign w:val="center"/>
          </w:tcPr>
          <w:bookmarkStart w:name="2850" w:id="3948"/>
          <w:p>
            <w:pPr>
              <w:spacing w:after="0"/>
              <w:ind w:left="0"/>
              <w:jc w:val="center"/>
            </w:pPr>
            <w:r>
              <w:rPr>
                <w:rFonts w:ascii="Arial"/>
                <w:b w:val="false"/>
                <w:i w:val="false"/>
                <w:color w:val="000000"/>
                <w:sz w:val="15"/>
              </w:rPr>
              <w:t xml:space="preserve">0,17 </w:t>
            </w:r>
          </w:p>
          <w:bookmarkEnd w:id="3948"/>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51" w:id="3949"/>
          <w:p>
            <w:pPr>
              <w:spacing w:after="0"/>
              <w:ind w:left="0"/>
              <w:jc w:val="left"/>
            </w:pPr>
            <w:r>
              <w:rPr>
                <w:rFonts w:ascii="Arial"/>
                <w:b w:val="false"/>
                <w:i w:val="false"/>
                <w:color w:val="000000"/>
                <w:sz w:val="15"/>
              </w:rPr>
              <w:t>Парк Політехнічного інституту</w:t>
            </w:r>
          </w:p>
          <w:bookmarkEnd w:id="3949"/>
        </w:tc>
        <w:tc>
          <w:tcPr>
            <w:tcW w:w="1219" w:type="dxa"/>
            <w:tcBorders>
              <w:top w:val="outset" w:color="000000" w:sz="8"/>
              <w:left w:val="outset" w:color="000000" w:sz="8"/>
              <w:bottom w:val="outset" w:color="000000" w:sz="8"/>
              <w:right w:val="outset" w:color="000000" w:sz="8"/>
            </w:tcBorders>
            <w:vAlign w:val="center"/>
          </w:tcPr>
          <w:bookmarkStart w:name="2852" w:id="3950"/>
          <w:p>
            <w:pPr>
              <w:spacing w:after="0"/>
              <w:ind w:left="0"/>
              <w:jc w:val="center"/>
            </w:pPr>
            <w:r>
              <w:rPr>
                <w:rFonts w:ascii="Arial"/>
                <w:b w:val="false"/>
                <w:i w:val="false"/>
                <w:color w:val="000000"/>
                <w:sz w:val="15"/>
              </w:rPr>
              <w:t xml:space="preserve">100 </w:t>
            </w:r>
          </w:p>
          <w:bookmarkEnd w:id="3950"/>
        </w:tc>
        <w:tc>
          <w:tcPr>
            <w:tcW w:w="1109" w:type="dxa"/>
            <w:tcBorders>
              <w:top w:val="outset" w:color="000000" w:sz="8"/>
              <w:left w:val="outset" w:color="000000" w:sz="8"/>
              <w:bottom w:val="outset" w:color="000000" w:sz="8"/>
              <w:right w:val="outset" w:color="000000" w:sz="8"/>
            </w:tcBorders>
            <w:vAlign w:val="center"/>
          </w:tcPr>
          <w:bookmarkStart w:name="2853" w:id="3951"/>
          <w:p>
            <w:pPr>
              <w:spacing w:after="0"/>
              <w:ind w:left="0"/>
              <w:jc w:val="center"/>
            </w:pPr>
            <w:r>
              <w:rPr>
                <w:rFonts w:ascii="Arial"/>
                <w:b w:val="false"/>
                <w:i w:val="false"/>
                <w:color w:val="000000"/>
                <w:sz w:val="15"/>
              </w:rPr>
              <w:t xml:space="preserve">74,4 </w:t>
            </w:r>
          </w:p>
          <w:bookmarkEnd w:id="3951"/>
        </w:tc>
        <w:tc>
          <w:tcPr>
            <w:tcW w:w="1108" w:type="dxa"/>
            <w:tcBorders>
              <w:top w:val="outset" w:color="000000" w:sz="8"/>
              <w:left w:val="outset" w:color="000000" w:sz="8"/>
              <w:bottom w:val="outset" w:color="000000" w:sz="8"/>
              <w:right w:val="outset" w:color="000000" w:sz="8"/>
            </w:tcBorders>
            <w:vAlign w:val="center"/>
          </w:tcPr>
          <w:bookmarkStart w:name="2854" w:id="3952"/>
          <w:p>
            <w:pPr>
              <w:spacing w:after="0"/>
              <w:ind w:left="0"/>
              <w:jc w:val="center"/>
            </w:pPr>
            <w:r>
              <w:rPr>
                <w:rFonts w:ascii="Arial"/>
                <w:b w:val="false"/>
                <w:i w:val="false"/>
                <w:color w:val="000000"/>
                <w:sz w:val="15"/>
              </w:rPr>
              <w:t xml:space="preserve">0 </w:t>
            </w:r>
          </w:p>
          <w:bookmarkEnd w:id="3952"/>
        </w:tc>
        <w:tc>
          <w:tcPr>
            <w:tcW w:w="1218" w:type="dxa"/>
            <w:tcBorders>
              <w:top w:val="outset" w:color="000000" w:sz="8"/>
              <w:left w:val="outset" w:color="000000" w:sz="8"/>
              <w:bottom w:val="outset" w:color="000000" w:sz="8"/>
              <w:right w:val="outset" w:color="000000" w:sz="8"/>
            </w:tcBorders>
            <w:vAlign w:val="center"/>
          </w:tcPr>
          <w:bookmarkStart w:name="2855" w:id="3953"/>
          <w:p>
            <w:pPr>
              <w:spacing w:after="0"/>
              <w:ind w:left="0"/>
              <w:jc w:val="center"/>
            </w:pPr>
            <w:r>
              <w:rPr>
                <w:rFonts w:ascii="Arial"/>
                <w:b w:val="false"/>
                <w:i w:val="false"/>
                <w:color w:val="000000"/>
                <w:sz w:val="15"/>
              </w:rPr>
              <w:t xml:space="preserve">24,6 </w:t>
            </w:r>
          </w:p>
          <w:bookmarkEnd w:id="3953"/>
        </w:tc>
        <w:tc>
          <w:tcPr>
            <w:tcW w:w="1108" w:type="dxa"/>
            <w:tcBorders>
              <w:top w:val="outset" w:color="000000" w:sz="8"/>
              <w:left w:val="outset" w:color="000000" w:sz="8"/>
              <w:bottom w:val="outset" w:color="000000" w:sz="8"/>
              <w:right w:val="outset" w:color="000000" w:sz="8"/>
            </w:tcBorders>
            <w:vAlign w:val="center"/>
          </w:tcPr>
          <w:bookmarkStart w:name="2856" w:id="3954"/>
          <w:p>
            <w:pPr>
              <w:spacing w:after="0"/>
              <w:ind w:left="0"/>
              <w:jc w:val="center"/>
            </w:pPr>
            <w:r>
              <w:rPr>
                <w:rFonts w:ascii="Arial"/>
                <w:b w:val="false"/>
                <w:i w:val="false"/>
                <w:color w:val="000000"/>
                <w:sz w:val="15"/>
              </w:rPr>
              <w:t xml:space="preserve">0 </w:t>
            </w:r>
          </w:p>
          <w:bookmarkEnd w:id="3954"/>
        </w:tc>
        <w:tc>
          <w:tcPr>
            <w:tcW w:w="1218" w:type="dxa"/>
            <w:tcBorders>
              <w:top w:val="outset" w:color="000000" w:sz="8"/>
              <w:left w:val="outset" w:color="000000" w:sz="8"/>
              <w:bottom w:val="outset" w:color="000000" w:sz="8"/>
              <w:right w:val="outset" w:color="000000" w:sz="8"/>
            </w:tcBorders>
            <w:vAlign w:val="center"/>
          </w:tcPr>
          <w:bookmarkStart w:name="2857" w:id="3955"/>
          <w:p>
            <w:pPr>
              <w:spacing w:after="0"/>
              <w:ind w:left="0"/>
              <w:jc w:val="center"/>
            </w:pPr>
            <w:r>
              <w:rPr>
                <w:rFonts w:ascii="Arial"/>
                <w:b w:val="false"/>
                <w:i w:val="false"/>
                <w:color w:val="000000"/>
                <w:sz w:val="15"/>
              </w:rPr>
              <w:t xml:space="preserve">0 </w:t>
            </w:r>
          </w:p>
          <w:bookmarkEnd w:id="3955"/>
        </w:tc>
        <w:tc>
          <w:tcPr>
            <w:tcW w:w="1440" w:type="dxa"/>
            <w:tcBorders>
              <w:top w:val="outset" w:color="000000" w:sz="8"/>
              <w:left w:val="outset" w:color="000000" w:sz="8"/>
              <w:bottom w:val="outset" w:color="000000" w:sz="8"/>
              <w:right w:val="outset" w:color="000000" w:sz="8"/>
            </w:tcBorders>
            <w:vAlign w:val="center"/>
          </w:tcPr>
          <w:bookmarkStart w:name="2858" w:id="3956"/>
          <w:p>
            <w:pPr>
              <w:spacing w:after="0"/>
              <w:ind w:left="0"/>
              <w:jc w:val="center"/>
            </w:pPr>
            <w:r>
              <w:rPr>
                <w:rFonts w:ascii="Arial"/>
                <w:b w:val="false"/>
                <w:i w:val="false"/>
                <w:color w:val="000000"/>
                <w:sz w:val="15"/>
              </w:rPr>
              <w:t xml:space="preserve">1,0 </w:t>
            </w:r>
          </w:p>
          <w:bookmarkEnd w:id="3956"/>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59" w:id="3957"/>
          <w:p>
            <w:pPr>
              <w:spacing w:after="0"/>
              <w:ind w:left="0"/>
              <w:jc w:val="left"/>
            </w:pPr>
            <w:r>
              <w:rPr>
                <w:rFonts w:ascii="Arial"/>
                <w:b w:val="false"/>
                <w:i w:val="false"/>
                <w:color w:val="000000"/>
                <w:sz w:val="15"/>
              </w:rPr>
              <w:t>Парк ім. Пушкіна</w:t>
            </w:r>
          </w:p>
          <w:bookmarkEnd w:id="3957"/>
        </w:tc>
        <w:tc>
          <w:tcPr>
            <w:tcW w:w="1219" w:type="dxa"/>
            <w:tcBorders>
              <w:top w:val="outset" w:color="000000" w:sz="8"/>
              <w:left w:val="outset" w:color="000000" w:sz="8"/>
              <w:bottom w:val="outset" w:color="000000" w:sz="8"/>
              <w:right w:val="outset" w:color="000000" w:sz="8"/>
            </w:tcBorders>
            <w:vAlign w:val="center"/>
          </w:tcPr>
          <w:bookmarkStart w:name="2860" w:id="3958"/>
          <w:p>
            <w:pPr>
              <w:spacing w:after="0"/>
              <w:ind w:left="0"/>
              <w:jc w:val="center"/>
            </w:pPr>
            <w:r>
              <w:rPr>
                <w:rFonts w:ascii="Arial"/>
                <w:b w:val="false"/>
                <w:i w:val="false"/>
                <w:color w:val="000000"/>
                <w:sz w:val="15"/>
              </w:rPr>
              <w:t xml:space="preserve">100 </w:t>
            </w:r>
          </w:p>
          <w:bookmarkEnd w:id="3958"/>
        </w:tc>
        <w:tc>
          <w:tcPr>
            <w:tcW w:w="1109" w:type="dxa"/>
            <w:tcBorders>
              <w:top w:val="outset" w:color="000000" w:sz="8"/>
              <w:left w:val="outset" w:color="000000" w:sz="8"/>
              <w:bottom w:val="outset" w:color="000000" w:sz="8"/>
              <w:right w:val="outset" w:color="000000" w:sz="8"/>
            </w:tcBorders>
            <w:vAlign w:val="center"/>
          </w:tcPr>
          <w:bookmarkStart w:name="2861" w:id="3959"/>
          <w:p>
            <w:pPr>
              <w:spacing w:after="0"/>
              <w:ind w:left="0"/>
              <w:jc w:val="center"/>
            </w:pPr>
            <w:r>
              <w:rPr>
                <w:rFonts w:ascii="Arial"/>
                <w:b w:val="false"/>
                <w:i w:val="false"/>
                <w:color w:val="000000"/>
                <w:sz w:val="15"/>
              </w:rPr>
              <w:t xml:space="preserve">87,1 </w:t>
            </w:r>
          </w:p>
          <w:bookmarkEnd w:id="3959"/>
        </w:tc>
        <w:tc>
          <w:tcPr>
            <w:tcW w:w="1108" w:type="dxa"/>
            <w:tcBorders>
              <w:top w:val="outset" w:color="000000" w:sz="8"/>
              <w:left w:val="outset" w:color="000000" w:sz="8"/>
              <w:bottom w:val="outset" w:color="000000" w:sz="8"/>
              <w:right w:val="outset" w:color="000000" w:sz="8"/>
            </w:tcBorders>
            <w:vAlign w:val="center"/>
          </w:tcPr>
          <w:bookmarkStart w:name="2862" w:id="3960"/>
          <w:p>
            <w:pPr>
              <w:spacing w:after="0"/>
              <w:ind w:left="0"/>
              <w:jc w:val="center"/>
            </w:pPr>
            <w:r>
              <w:rPr>
                <w:rFonts w:ascii="Arial"/>
                <w:b w:val="false"/>
                <w:i w:val="false"/>
                <w:color w:val="000000"/>
                <w:sz w:val="15"/>
              </w:rPr>
              <w:t xml:space="preserve">2,1 </w:t>
            </w:r>
          </w:p>
          <w:bookmarkEnd w:id="3960"/>
        </w:tc>
        <w:tc>
          <w:tcPr>
            <w:tcW w:w="1218" w:type="dxa"/>
            <w:tcBorders>
              <w:top w:val="outset" w:color="000000" w:sz="8"/>
              <w:left w:val="outset" w:color="000000" w:sz="8"/>
              <w:bottom w:val="outset" w:color="000000" w:sz="8"/>
              <w:right w:val="outset" w:color="000000" w:sz="8"/>
            </w:tcBorders>
            <w:vAlign w:val="center"/>
          </w:tcPr>
          <w:bookmarkStart w:name="2863" w:id="3961"/>
          <w:p>
            <w:pPr>
              <w:spacing w:after="0"/>
              <w:ind w:left="0"/>
              <w:jc w:val="center"/>
            </w:pPr>
            <w:r>
              <w:rPr>
                <w:rFonts w:ascii="Arial"/>
                <w:b w:val="false"/>
                <w:i w:val="false"/>
                <w:color w:val="000000"/>
                <w:sz w:val="15"/>
              </w:rPr>
              <w:t xml:space="preserve">10,8 </w:t>
            </w:r>
          </w:p>
          <w:bookmarkEnd w:id="3961"/>
        </w:tc>
        <w:tc>
          <w:tcPr>
            <w:tcW w:w="1108" w:type="dxa"/>
            <w:tcBorders>
              <w:top w:val="outset" w:color="000000" w:sz="8"/>
              <w:left w:val="outset" w:color="000000" w:sz="8"/>
              <w:bottom w:val="outset" w:color="000000" w:sz="8"/>
              <w:right w:val="outset" w:color="000000" w:sz="8"/>
            </w:tcBorders>
            <w:vAlign w:val="center"/>
          </w:tcPr>
          <w:bookmarkStart w:name="2864" w:id="3962"/>
          <w:p>
            <w:pPr>
              <w:spacing w:after="0"/>
              <w:ind w:left="0"/>
              <w:jc w:val="center"/>
            </w:pPr>
            <w:r>
              <w:rPr>
                <w:rFonts w:ascii="Arial"/>
                <w:b w:val="false"/>
                <w:i w:val="false"/>
                <w:color w:val="000000"/>
                <w:sz w:val="15"/>
              </w:rPr>
              <w:t xml:space="preserve">0 </w:t>
            </w:r>
          </w:p>
          <w:bookmarkEnd w:id="3962"/>
        </w:tc>
        <w:tc>
          <w:tcPr>
            <w:tcW w:w="1218" w:type="dxa"/>
            <w:tcBorders>
              <w:top w:val="outset" w:color="000000" w:sz="8"/>
              <w:left w:val="outset" w:color="000000" w:sz="8"/>
              <w:bottom w:val="outset" w:color="000000" w:sz="8"/>
              <w:right w:val="outset" w:color="000000" w:sz="8"/>
            </w:tcBorders>
            <w:vAlign w:val="center"/>
          </w:tcPr>
          <w:bookmarkStart w:name="2865" w:id="3963"/>
          <w:p>
            <w:pPr>
              <w:spacing w:after="0"/>
              <w:ind w:left="0"/>
              <w:jc w:val="center"/>
            </w:pPr>
            <w:r>
              <w:rPr>
                <w:rFonts w:ascii="Arial"/>
                <w:b w:val="false"/>
                <w:i w:val="false"/>
                <w:color w:val="000000"/>
                <w:sz w:val="15"/>
              </w:rPr>
              <w:t xml:space="preserve">0 </w:t>
            </w:r>
          </w:p>
          <w:bookmarkEnd w:id="3963"/>
        </w:tc>
        <w:tc>
          <w:tcPr>
            <w:tcW w:w="1440" w:type="dxa"/>
            <w:tcBorders>
              <w:top w:val="outset" w:color="000000" w:sz="8"/>
              <w:left w:val="outset" w:color="000000" w:sz="8"/>
              <w:bottom w:val="outset" w:color="000000" w:sz="8"/>
              <w:right w:val="outset" w:color="000000" w:sz="8"/>
            </w:tcBorders>
            <w:vAlign w:val="center"/>
          </w:tcPr>
          <w:bookmarkStart w:name="2866" w:id="3964"/>
          <w:p>
            <w:pPr>
              <w:spacing w:after="0"/>
              <w:ind w:left="0"/>
              <w:jc w:val="center"/>
            </w:pPr>
            <w:r>
              <w:rPr>
                <w:rFonts w:ascii="Arial"/>
                <w:b w:val="false"/>
                <w:i w:val="false"/>
                <w:color w:val="000000"/>
                <w:sz w:val="15"/>
              </w:rPr>
              <w:t xml:space="preserve">0 </w:t>
            </w:r>
          </w:p>
          <w:bookmarkEnd w:id="3964"/>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67" w:id="3965"/>
          <w:p>
            <w:pPr>
              <w:spacing w:after="0"/>
              <w:ind w:left="0"/>
              <w:jc w:val="left"/>
            </w:pPr>
            <w:r>
              <w:rPr>
                <w:rFonts w:ascii="Arial"/>
                <w:b w:val="false"/>
                <w:i w:val="false"/>
                <w:color w:val="000000"/>
                <w:sz w:val="15"/>
              </w:rPr>
              <w:t>Парк Аскольдова могила</w:t>
            </w:r>
          </w:p>
          <w:bookmarkEnd w:id="3965"/>
        </w:tc>
        <w:tc>
          <w:tcPr>
            <w:tcW w:w="1219" w:type="dxa"/>
            <w:tcBorders>
              <w:top w:val="outset" w:color="000000" w:sz="8"/>
              <w:left w:val="outset" w:color="000000" w:sz="8"/>
              <w:bottom w:val="outset" w:color="000000" w:sz="8"/>
              <w:right w:val="outset" w:color="000000" w:sz="8"/>
            </w:tcBorders>
            <w:vAlign w:val="center"/>
          </w:tcPr>
          <w:bookmarkStart w:name="2868" w:id="3966"/>
          <w:p>
            <w:pPr>
              <w:spacing w:after="0"/>
              <w:ind w:left="0"/>
              <w:jc w:val="center"/>
            </w:pPr>
            <w:r>
              <w:rPr>
                <w:rFonts w:ascii="Arial"/>
                <w:b w:val="false"/>
                <w:i w:val="false"/>
                <w:color w:val="000000"/>
                <w:sz w:val="15"/>
              </w:rPr>
              <w:t xml:space="preserve">100 </w:t>
            </w:r>
          </w:p>
          <w:bookmarkEnd w:id="3966"/>
        </w:tc>
        <w:tc>
          <w:tcPr>
            <w:tcW w:w="1109" w:type="dxa"/>
            <w:tcBorders>
              <w:top w:val="outset" w:color="000000" w:sz="8"/>
              <w:left w:val="outset" w:color="000000" w:sz="8"/>
              <w:bottom w:val="outset" w:color="000000" w:sz="8"/>
              <w:right w:val="outset" w:color="000000" w:sz="8"/>
            </w:tcBorders>
            <w:vAlign w:val="center"/>
          </w:tcPr>
          <w:bookmarkStart w:name="2869" w:id="3967"/>
          <w:p>
            <w:pPr>
              <w:spacing w:after="0"/>
              <w:ind w:left="0"/>
              <w:jc w:val="center"/>
            </w:pPr>
            <w:r>
              <w:rPr>
                <w:rFonts w:ascii="Arial"/>
                <w:b w:val="false"/>
                <w:i w:val="false"/>
                <w:color w:val="000000"/>
                <w:sz w:val="15"/>
              </w:rPr>
              <w:t xml:space="preserve">78,9 </w:t>
            </w:r>
          </w:p>
          <w:bookmarkEnd w:id="3967"/>
        </w:tc>
        <w:tc>
          <w:tcPr>
            <w:tcW w:w="1108" w:type="dxa"/>
            <w:tcBorders>
              <w:top w:val="outset" w:color="000000" w:sz="8"/>
              <w:left w:val="outset" w:color="000000" w:sz="8"/>
              <w:bottom w:val="outset" w:color="000000" w:sz="8"/>
              <w:right w:val="outset" w:color="000000" w:sz="8"/>
            </w:tcBorders>
            <w:vAlign w:val="center"/>
          </w:tcPr>
          <w:bookmarkStart w:name="2870" w:id="3968"/>
          <w:p>
            <w:pPr>
              <w:spacing w:after="0"/>
              <w:ind w:left="0"/>
              <w:jc w:val="center"/>
            </w:pPr>
            <w:r>
              <w:rPr>
                <w:rFonts w:ascii="Arial"/>
                <w:b w:val="false"/>
                <w:i w:val="false"/>
                <w:color w:val="000000"/>
                <w:sz w:val="15"/>
              </w:rPr>
              <w:t xml:space="preserve">0 </w:t>
            </w:r>
          </w:p>
          <w:bookmarkEnd w:id="3968"/>
        </w:tc>
        <w:tc>
          <w:tcPr>
            <w:tcW w:w="1218" w:type="dxa"/>
            <w:tcBorders>
              <w:top w:val="outset" w:color="000000" w:sz="8"/>
              <w:left w:val="outset" w:color="000000" w:sz="8"/>
              <w:bottom w:val="outset" w:color="000000" w:sz="8"/>
              <w:right w:val="outset" w:color="000000" w:sz="8"/>
            </w:tcBorders>
            <w:vAlign w:val="center"/>
          </w:tcPr>
          <w:bookmarkStart w:name="2871" w:id="3969"/>
          <w:p>
            <w:pPr>
              <w:spacing w:after="0"/>
              <w:ind w:left="0"/>
              <w:jc w:val="center"/>
            </w:pPr>
            <w:r>
              <w:rPr>
                <w:rFonts w:ascii="Arial"/>
                <w:b w:val="false"/>
                <w:i w:val="false"/>
                <w:color w:val="000000"/>
                <w:sz w:val="15"/>
              </w:rPr>
              <w:t xml:space="preserve">21,4 </w:t>
            </w:r>
          </w:p>
          <w:bookmarkEnd w:id="3969"/>
        </w:tc>
        <w:tc>
          <w:tcPr>
            <w:tcW w:w="1108" w:type="dxa"/>
            <w:tcBorders>
              <w:top w:val="outset" w:color="000000" w:sz="8"/>
              <w:left w:val="outset" w:color="000000" w:sz="8"/>
              <w:bottom w:val="outset" w:color="000000" w:sz="8"/>
              <w:right w:val="outset" w:color="000000" w:sz="8"/>
            </w:tcBorders>
            <w:vAlign w:val="center"/>
          </w:tcPr>
          <w:bookmarkStart w:name="2872" w:id="3970"/>
          <w:p>
            <w:pPr>
              <w:spacing w:after="0"/>
              <w:ind w:left="0"/>
              <w:jc w:val="center"/>
            </w:pPr>
            <w:r>
              <w:rPr>
                <w:rFonts w:ascii="Arial"/>
                <w:b w:val="false"/>
                <w:i w:val="false"/>
                <w:color w:val="000000"/>
                <w:sz w:val="15"/>
              </w:rPr>
              <w:t xml:space="preserve">0 </w:t>
            </w:r>
          </w:p>
          <w:bookmarkEnd w:id="3970"/>
        </w:tc>
        <w:tc>
          <w:tcPr>
            <w:tcW w:w="1218" w:type="dxa"/>
            <w:tcBorders>
              <w:top w:val="outset" w:color="000000" w:sz="8"/>
              <w:left w:val="outset" w:color="000000" w:sz="8"/>
              <w:bottom w:val="outset" w:color="000000" w:sz="8"/>
              <w:right w:val="outset" w:color="000000" w:sz="8"/>
            </w:tcBorders>
            <w:vAlign w:val="center"/>
          </w:tcPr>
          <w:bookmarkStart w:name="2873" w:id="3971"/>
          <w:p>
            <w:pPr>
              <w:spacing w:after="0"/>
              <w:ind w:left="0"/>
              <w:jc w:val="center"/>
            </w:pPr>
            <w:r>
              <w:rPr>
                <w:rFonts w:ascii="Arial"/>
                <w:b w:val="false"/>
                <w:i w:val="false"/>
                <w:color w:val="000000"/>
                <w:sz w:val="15"/>
              </w:rPr>
              <w:t xml:space="preserve">0,3 </w:t>
            </w:r>
          </w:p>
          <w:bookmarkEnd w:id="3971"/>
        </w:tc>
        <w:tc>
          <w:tcPr>
            <w:tcW w:w="1440" w:type="dxa"/>
            <w:tcBorders>
              <w:top w:val="outset" w:color="000000" w:sz="8"/>
              <w:left w:val="outset" w:color="000000" w:sz="8"/>
              <w:bottom w:val="outset" w:color="000000" w:sz="8"/>
              <w:right w:val="outset" w:color="000000" w:sz="8"/>
            </w:tcBorders>
            <w:vAlign w:val="center"/>
          </w:tcPr>
          <w:bookmarkStart w:name="2874" w:id="3972"/>
          <w:p>
            <w:pPr>
              <w:spacing w:after="0"/>
              <w:ind w:left="0"/>
              <w:jc w:val="center"/>
            </w:pPr>
            <w:r>
              <w:rPr>
                <w:rFonts w:ascii="Arial"/>
                <w:b w:val="false"/>
                <w:i w:val="false"/>
                <w:color w:val="000000"/>
                <w:sz w:val="15"/>
              </w:rPr>
              <w:t xml:space="preserve">0 </w:t>
            </w:r>
          </w:p>
          <w:bookmarkEnd w:id="3972"/>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75" w:id="3973"/>
          <w:p>
            <w:pPr>
              <w:spacing w:after="0"/>
              <w:ind w:left="0"/>
              <w:jc w:val="left"/>
            </w:pPr>
            <w:r>
              <w:rPr>
                <w:rFonts w:ascii="Arial"/>
                <w:b w:val="false"/>
                <w:i w:val="false"/>
                <w:color w:val="000000"/>
                <w:sz w:val="15"/>
              </w:rPr>
              <w:t>Голосіївський парк ім. М. Рильського</w:t>
            </w:r>
          </w:p>
          <w:bookmarkEnd w:id="3973"/>
        </w:tc>
        <w:tc>
          <w:tcPr>
            <w:tcW w:w="1219" w:type="dxa"/>
            <w:tcBorders>
              <w:top w:val="outset" w:color="000000" w:sz="8"/>
              <w:left w:val="outset" w:color="000000" w:sz="8"/>
              <w:bottom w:val="outset" w:color="000000" w:sz="8"/>
              <w:right w:val="outset" w:color="000000" w:sz="8"/>
            </w:tcBorders>
            <w:vAlign w:val="center"/>
          </w:tcPr>
          <w:bookmarkStart w:name="2876" w:id="3974"/>
          <w:p>
            <w:pPr>
              <w:spacing w:after="0"/>
              <w:ind w:left="0"/>
              <w:jc w:val="center"/>
            </w:pPr>
            <w:r>
              <w:rPr>
                <w:rFonts w:ascii="Arial"/>
                <w:b w:val="false"/>
                <w:i w:val="false"/>
                <w:color w:val="000000"/>
                <w:sz w:val="15"/>
              </w:rPr>
              <w:t xml:space="preserve">100 </w:t>
            </w:r>
          </w:p>
          <w:bookmarkEnd w:id="3974"/>
        </w:tc>
        <w:tc>
          <w:tcPr>
            <w:tcW w:w="1109" w:type="dxa"/>
            <w:tcBorders>
              <w:top w:val="outset" w:color="000000" w:sz="8"/>
              <w:left w:val="outset" w:color="000000" w:sz="8"/>
              <w:bottom w:val="outset" w:color="000000" w:sz="8"/>
              <w:right w:val="outset" w:color="000000" w:sz="8"/>
            </w:tcBorders>
            <w:vAlign w:val="center"/>
          </w:tcPr>
          <w:bookmarkStart w:name="2877" w:id="3975"/>
          <w:p>
            <w:pPr>
              <w:spacing w:after="0"/>
              <w:ind w:left="0"/>
              <w:jc w:val="center"/>
            </w:pPr>
            <w:r>
              <w:rPr>
                <w:rFonts w:ascii="Arial"/>
                <w:b w:val="false"/>
                <w:i w:val="false"/>
                <w:color w:val="000000"/>
                <w:sz w:val="15"/>
              </w:rPr>
              <w:t xml:space="preserve">88,0 </w:t>
            </w:r>
          </w:p>
          <w:bookmarkEnd w:id="3975"/>
        </w:tc>
        <w:tc>
          <w:tcPr>
            <w:tcW w:w="1108" w:type="dxa"/>
            <w:tcBorders>
              <w:top w:val="outset" w:color="000000" w:sz="8"/>
              <w:left w:val="outset" w:color="000000" w:sz="8"/>
              <w:bottom w:val="outset" w:color="000000" w:sz="8"/>
              <w:right w:val="outset" w:color="000000" w:sz="8"/>
            </w:tcBorders>
            <w:vAlign w:val="center"/>
          </w:tcPr>
          <w:bookmarkStart w:name="2878" w:id="3976"/>
          <w:p>
            <w:pPr>
              <w:spacing w:after="0"/>
              <w:ind w:left="0"/>
              <w:jc w:val="center"/>
            </w:pPr>
            <w:r>
              <w:rPr>
                <w:rFonts w:ascii="Arial"/>
                <w:b w:val="false"/>
                <w:i w:val="false"/>
                <w:color w:val="000000"/>
                <w:sz w:val="15"/>
              </w:rPr>
              <w:t xml:space="preserve">4,93 </w:t>
            </w:r>
          </w:p>
          <w:bookmarkEnd w:id="3976"/>
        </w:tc>
        <w:tc>
          <w:tcPr>
            <w:tcW w:w="1218" w:type="dxa"/>
            <w:tcBorders>
              <w:top w:val="outset" w:color="000000" w:sz="8"/>
              <w:left w:val="outset" w:color="000000" w:sz="8"/>
              <w:bottom w:val="outset" w:color="000000" w:sz="8"/>
              <w:right w:val="outset" w:color="000000" w:sz="8"/>
            </w:tcBorders>
            <w:vAlign w:val="center"/>
          </w:tcPr>
          <w:bookmarkStart w:name="2879" w:id="3977"/>
          <w:p>
            <w:pPr>
              <w:spacing w:after="0"/>
              <w:ind w:left="0"/>
              <w:jc w:val="center"/>
            </w:pPr>
            <w:r>
              <w:rPr>
                <w:rFonts w:ascii="Arial"/>
                <w:b w:val="false"/>
                <w:i w:val="false"/>
                <w:color w:val="000000"/>
                <w:sz w:val="15"/>
              </w:rPr>
              <w:t xml:space="preserve">2,0 </w:t>
            </w:r>
          </w:p>
          <w:bookmarkEnd w:id="3977"/>
        </w:tc>
        <w:tc>
          <w:tcPr>
            <w:tcW w:w="1108" w:type="dxa"/>
            <w:tcBorders>
              <w:top w:val="outset" w:color="000000" w:sz="8"/>
              <w:left w:val="outset" w:color="000000" w:sz="8"/>
              <w:bottom w:val="outset" w:color="000000" w:sz="8"/>
              <w:right w:val="outset" w:color="000000" w:sz="8"/>
            </w:tcBorders>
            <w:vAlign w:val="center"/>
          </w:tcPr>
          <w:bookmarkStart w:name="2880" w:id="3978"/>
          <w:p>
            <w:pPr>
              <w:spacing w:after="0"/>
              <w:ind w:left="0"/>
              <w:jc w:val="center"/>
            </w:pPr>
            <w:r>
              <w:rPr>
                <w:rFonts w:ascii="Arial"/>
                <w:b w:val="false"/>
                <w:i w:val="false"/>
                <w:color w:val="000000"/>
                <w:sz w:val="15"/>
              </w:rPr>
              <w:t xml:space="preserve">1,23 </w:t>
            </w:r>
          </w:p>
          <w:bookmarkEnd w:id="3978"/>
        </w:tc>
        <w:tc>
          <w:tcPr>
            <w:tcW w:w="1218" w:type="dxa"/>
            <w:tcBorders>
              <w:top w:val="outset" w:color="000000" w:sz="8"/>
              <w:left w:val="outset" w:color="000000" w:sz="8"/>
              <w:bottom w:val="outset" w:color="000000" w:sz="8"/>
              <w:right w:val="outset" w:color="000000" w:sz="8"/>
            </w:tcBorders>
            <w:vAlign w:val="center"/>
          </w:tcPr>
          <w:bookmarkStart w:name="2881" w:id="3979"/>
          <w:p>
            <w:pPr>
              <w:spacing w:after="0"/>
              <w:ind w:left="0"/>
              <w:jc w:val="center"/>
            </w:pPr>
            <w:r>
              <w:rPr>
                <w:rFonts w:ascii="Arial"/>
                <w:b w:val="false"/>
                <w:i w:val="false"/>
                <w:color w:val="000000"/>
                <w:sz w:val="15"/>
              </w:rPr>
              <w:t xml:space="preserve">3,84 </w:t>
            </w:r>
          </w:p>
          <w:bookmarkEnd w:id="3979"/>
        </w:tc>
        <w:tc>
          <w:tcPr>
            <w:tcW w:w="1440" w:type="dxa"/>
            <w:tcBorders>
              <w:top w:val="outset" w:color="000000" w:sz="8"/>
              <w:left w:val="outset" w:color="000000" w:sz="8"/>
              <w:bottom w:val="outset" w:color="000000" w:sz="8"/>
              <w:right w:val="outset" w:color="000000" w:sz="8"/>
            </w:tcBorders>
            <w:vAlign w:val="center"/>
          </w:tcPr>
          <w:bookmarkStart w:name="2882" w:id="3980"/>
          <w:p>
            <w:pPr>
              <w:spacing w:after="0"/>
              <w:ind w:left="0"/>
              <w:jc w:val="center"/>
            </w:pPr>
            <w:r>
              <w:rPr>
                <w:rFonts w:ascii="Arial"/>
                <w:b w:val="false"/>
                <w:i w:val="false"/>
                <w:color w:val="000000"/>
                <w:sz w:val="15"/>
              </w:rPr>
              <w:t xml:space="preserve">0 </w:t>
            </w:r>
          </w:p>
          <w:bookmarkEnd w:id="3980"/>
        </w:tc>
      </w:tr>
    </w:tbl>
    <w:bookmarkStart w:name="2883" w:id="3981"/>
    <w:p>
      <w:pPr>
        <w:spacing w:after="0"/>
        <w:ind w:firstLine="240"/>
        <w:jc w:val="left"/>
      </w:pPr>
      <w:r>
        <w:rPr>
          <w:rFonts w:ascii="Arial"/>
          <w:b w:val="false"/>
          <w:i w:val="false"/>
          <w:color w:val="000000"/>
          <w:sz w:val="18"/>
        </w:rPr>
        <w:t>Таблиця 7</w:t>
      </w:r>
    </w:p>
    <w:bookmarkEnd w:id="3981"/>
    <w:bookmarkStart w:name="2884" w:id="3982"/>
    <w:p>
      <w:pPr>
        <w:spacing w:after="0"/>
        <w:ind w:left="0"/>
        <w:jc w:val="center"/>
      </w:pPr>
      <w:r>
        <w:rPr>
          <w:rFonts w:ascii="Arial"/>
          <w:b/>
          <w:i w:val="false"/>
          <w:color w:val="000000"/>
          <w:sz w:val="18"/>
        </w:rPr>
        <w:t>Розподіл озелененої площі парків, створених на базі або місці лісів із дуба звичайного, між видами, рідколіссям та галявинами і луками</w:t>
      </w:r>
    </w:p>
    <w:bookmarkEnd w:id="398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60"/>
        <w:gridCol w:w="1219"/>
        <w:gridCol w:w="1109"/>
        <w:gridCol w:w="1108"/>
        <w:gridCol w:w="1218"/>
        <w:gridCol w:w="1108"/>
        <w:gridCol w:w="1218"/>
        <w:gridCol w:w="1440"/>
      </w:tblGrid>
      <w:tr>
        <w:trPr>
          <w:trHeight w:val="45" w:hRule="atLeast"/>
        </w:trPr>
        <w:tc>
          <w:tcPr>
            <w:tcW w:w="2660" w:type="dxa"/>
            <w:vMerge w:val="restart"/>
            <w:tcBorders>
              <w:top w:val="outset" w:color="000000" w:sz="8"/>
              <w:left w:val="outset" w:color="000000" w:sz="8"/>
              <w:bottom w:val="outset" w:color="000000" w:sz="8"/>
              <w:right w:val="outset" w:color="000000" w:sz="8"/>
            </w:tcBorders>
            <w:vAlign w:val="center"/>
          </w:tcPr>
          <w:bookmarkStart w:name="2885" w:id="3983"/>
          <w:p>
            <w:pPr>
              <w:spacing w:after="0"/>
              <w:ind w:left="0"/>
              <w:jc w:val="center"/>
            </w:pPr>
            <w:r>
              <w:rPr>
                <w:rFonts w:ascii="Arial"/>
                <w:b w:val="false"/>
                <w:i w:val="false"/>
                <w:color w:val="000000"/>
                <w:sz w:val="15"/>
              </w:rPr>
              <w:t>Об'єкт</w:t>
            </w:r>
          </w:p>
          <w:bookmarkEnd w:id="3983"/>
        </w:tc>
        <w:tc>
          <w:tcPr>
            <w:tcW w:w="1219" w:type="dxa"/>
            <w:vMerge w:val="restart"/>
            <w:tcBorders>
              <w:top w:val="outset" w:color="000000" w:sz="8"/>
              <w:left w:val="outset" w:color="000000" w:sz="8"/>
              <w:bottom w:val="outset" w:color="000000" w:sz="8"/>
              <w:right w:val="outset" w:color="000000" w:sz="8"/>
            </w:tcBorders>
            <w:vAlign w:val="center"/>
          </w:tcPr>
          <w:bookmarkStart w:name="2886" w:id="3984"/>
          <w:p>
            <w:pPr>
              <w:spacing w:after="0"/>
              <w:ind w:left="0"/>
              <w:jc w:val="center"/>
            </w:pPr>
            <w:r>
              <w:rPr>
                <w:rFonts w:ascii="Arial"/>
                <w:b w:val="false"/>
                <w:i w:val="false"/>
                <w:color w:val="000000"/>
                <w:sz w:val="15"/>
              </w:rPr>
              <w:t xml:space="preserve">Озеленена площа, % </w:t>
            </w:r>
          </w:p>
          <w:bookmarkEnd w:id="3984"/>
        </w:tc>
        <w:tc>
          <w:tcPr>
            <w:tcW w:w="0" w:type="auto"/>
            <w:gridSpan w:val="6"/>
            <w:tcBorders>
              <w:top w:val="outset" w:color="000000" w:sz="8"/>
              <w:left w:val="outset" w:color="000000" w:sz="8"/>
              <w:bottom w:val="outset" w:color="000000" w:sz="8"/>
              <w:right w:val="outset" w:color="000000" w:sz="8"/>
            </w:tcBorders>
            <w:vAlign w:val="center"/>
          </w:tcPr>
          <w:bookmarkStart w:name="2887" w:id="3985"/>
          <w:p>
            <w:pPr>
              <w:spacing w:after="0"/>
              <w:ind w:left="0"/>
              <w:jc w:val="center"/>
            </w:pPr>
            <w:r>
              <w:rPr>
                <w:rFonts w:ascii="Arial"/>
                <w:b w:val="false"/>
                <w:i w:val="false"/>
                <w:color w:val="000000"/>
                <w:sz w:val="15"/>
              </w:rPr>
              <w:t xml:space="preserve">Розподіл озелененої площі, % </w:t>
            </w:r>
          </w:p>
          <w:bookmarkEnd w:id="39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109" w:type="dxa"/>
            <w:tcBorders>
              <w:top w:val="outset" w:color="000000" w:sz="8"/>
              <w:left w:val="outset" w:color="000000" w:sz="8"/>
              <w:bottom w:val="outset" w:color="000000" w:sz="8"/>
              <w:right w:val="outset" w:color="000000" w:sz="8"/>
            </w:tcBorders>
            <w:vAlign w:val="center"/>
          </w:tcPr>
          <w:bookmarkStart w:name="2888" w:id="3986"/>
          <w:p>
            <w:pPr>
              <w:spacing w:after="0"/>
              <w:ind w:left="0"/>
              <w:jc w:val="center"/>
            </w:pPr>
            <w:r>
              <w:rPr>
                <w:rFonts w:ascii="Arial"/>
                <w:b w:val="false"/>
                <w:i w:val="false"/>
                <w:color w:val="000000"/>
                <w:sz w:val="15"/>
              </w:rPr>
              <w:t xml:space="preserve">дуб звичайн. </w:t>
            </w:r>
          </w:p>
          <w:bookmarkEnd w:id="3986"/>
        </w:tc>
        <w:tc>
          <w:tcPr>
            <w:tcW w:w="1108" w:type="dxa"/>
            <w:tcBorders>
              <w:top w:val="outset" w:color="000000" w:sz="8"/>
              <w:left w:val="outset" w:color="000000" w:sz="8"/>
              <w:bottom w:val="outset" w:color="000000" w:sz="8"/>
              <w:right w:val="outset" w:color="000000" w:sz="8"/>
            </w:tcBorders>
            <w:vAlign w:val="center"/>
          </w:tcPr>
          <w:bookmarkStart w:name="2889" w:id="3987"/>
          <w:p>
            <w:pPr>
              <w:spacing w:after="0"/>
              <w:ind w:left="0"/>
              <w:jc w:val="center"/>
            </w:pPr>
            <w:r>
              <w:rPr>
                <w:rFonts w:ascii="Arial"/>
                <w:b w:val="false"/>
                <w:i w:val="false"/>
                <w:color w:val="000000"/>
                <w:sz w:val="15"/>
              </w:rPr>
              <w:t xml:space="preserve">граб звичайн. </w:t>
            </w:r>
          </w:p>
          <w:bookmarkEnd w:id="3987"/>
        </w:tc>
        <w:tc>
          <w:tcPr>
            <w:tcW w:w="1218" w:type="dxa"/>
            <w:tcBorders>
              <w:top w:val="outset" w:color="000000" w:sz="8"/>
              <w:left w:val="outset" w:color="000000" w:sz="8"/>
              <w:bottom w:val="outset" w:color="000000" w:sz="8"/>
              <w:right w:val="outset" w:color="000000" w:sz="8"/>
            </w:tcBorders>
            <w:vAlign w:val="center"/>
          </w:tcPr>
          <w:bookmarkStart w:name="2890" w:id="3988"/>
          <w:p>
            <w:pPr>
              <w:spacing w:after="0"/>
              <w:ind w:left="0"/>
              <w:jc w:val="center"/>
            </w:pPr>
            <w:r>
              <w:rPr>
                <w:rFonts w:ascii="Arial"/>
                <w:b w:val="false"/>
                <w:i w:val="false"/>
                <w:color w:val="000000"/>
                <w:sz w:val="15"/>
              </w:rPr>
              <w:t xml:space="preserve">супутн. дуба </w:t>
            </w:r>
          </w:p>
          <w:bookmarkEnd w:id="3988"/>
        </w:tc>
        <w:tc>
          <w:tcPr>
            <w:tcW w:w="1108" w:type="dxa"/>
            <w:tcBorders>
              <w:top w:val="outset" w:color="000000" w:sz="8"/>
              <w:left w:val="outset" w:color="000000" w:sz="8"/>
              <w:bottom w:val="outset" w:color="000000" w:sz="8"/>
              <w:right w:val="outset" w:color="000000" w:sz="8"/>
            </w:tcBorders>
            <w:vAlign w:val="center"/>
          </w:tcPr>
          <w:bookmarkStart w:name="2891" w:id="3989"/>
          <w:p>
            <w:pPr>
              <w:spacing w:after="0"/>
              <w:ind w:left="0"/>
              <w:jc w:val="center"/>
            </w:pPr>
            <w:r>
              <w:rPr>
                <w:rFonts w:ascii="Arial"/>
                <w:b w:val="false"/>
                <w:i w:val="false"/>
                <w:color w:val="000000"/>
                <w:sz w:val="15"/>
              </w:rPr>
              <w:t xml:space="preserve">виділи без переважання одного виду </w:t>
            </w:r>
          </w:p>
          <w:bookmarkEnd w:id="3989"/>
        </w:tc>
        <w:tc>
          <w:tcPr>
            <w:tcW w:w="1218" w:type="dxa"/>
            <w:tcBorders>
              <w:top w:val="outset" w:color="000000" w:sz="8"/>
              <w:left w:val="outset" w:color="000000" w:sz="8"/>
              <w:bottom w:val="outset" w:color="000000" w:sz="8"/>
              <w:right w:val="outset" w:color="000000" w:sz="8"/>
            </w:tcBorders>
            <w:vAlign w:val="center"/>
          </w:tcPr>
          <w:bookmarkStart w:name="2892" w:id="3990"/>
          <w:p>
            <w:pPr>
              <w:spacing w:after="0"/>
              <w:ind w:left="0"/>
              <w:jc w:val="center"/>
            </w:pPr>
            <w:r>
              <w:rPr>
                <w:rFonts w:ascii="Arial"/>
                <w:b w:val="false"/>
                <w:i w:val="false"/>
                <w:color w:val="000000"/>
                <w:sz w:val="15"/>
              </w:rPr>
              <w:t xml:space="preserve">інші види дерев і кущів </w:t>
            </w:r>
          </w:p>
          <w:bookmarkEnd w:id="3990"/>
        </w:tc>
        <w:tc>
          <w:tcPr>
            <w:tcW w:w="1440" w:type="dxa"/>
            <w:tcBorders>
              <w:top w:val="outset" w:color="000000" w:sz="8"/>
              <w:left w:val="outset" w:color="000000" w:sz="8"/>
              <w:bottom w:val="outset" w:color="000000" w:sz="8"/>
              <w:right w:val="outset" w:color="000000" w:sz="8"/>
            </w:tcBorders>
            <w:vAlign w:val="center"/>
          </w:tcPr>
          <w:bookmarkStart w:name="2893" w:id="3991"/>
          <w:p>
            <w:pPr>
              <w:spacing w:after="0"/>
              <w:ind w:left="0"/>
              <w:jc w:val="center"/>
            </w:pPr>
            <w:r>
              <w:rPr>
                <w:rFonts w:ascii="Arial"/>
                <w:b w:val="false"/>
                <w:i w:val="false"/>
                <w:color w:val="000000"/>
                <w:sz w:val="15"/>
              </w:rPr>
              <w:t xml:space="preserve">рідколісся, галявини, луки </w:t>
            </w:r>
          </w:p>
          <w:bookmarkEnd w:id="3991"/>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894" w:id="3992"/>
          <w:p>
            <w:pPr>
              <w:spacing w:after="0"/>
              <w:ind w:left="0"/>
              <w:jc w:val="left"/>
            </w:pPr>
            <w:r>
              <w:rPr>
                <w:rFonts w:ascii="Arial"/>
                <w:b w:val="false"/>
                <w:i w:val="false"/>
                <w:color w:val="000000"/>
                <w:sz w:val="15"/>
              </w:rPr>
              <w:t>Березовий гай</w:t>
            </w:r>
          </w:p>
          <w:bookmarkEnd w:id="3992"/>
        </w:tc>
        <w:tc>
          <w:tcPr>
            <w:tcW w:w="1219" w:type="dxa"/>
            <w:tcBorders>
              <w:top w:val="outset" w:color="000000" w:sz="8"/>
              <w:left w:val="outset" w:color="000000" w:sz="8"/>
              <w:bottom w:val="outset" w:color="000000" w:sz="8"/>
              <w:right w:val="outset" w:color="000000" w:sz="8"/>
            </w:tcBorders>
            <w:vAlign w:val="center"/>
          </w:tcPr>
          <w:bookmarkStart w:name="2895" w:id="3993"/>
          <w:p>
            <w:pPr>
              <w:spacing w:after="0"/>
              <w:ind w:left="0"/>
              <w:jc w:val="center"/>
            </w:pPr>
            <w:r>
              <w:rPr>
                <w:rFonts w:ascii="Arial"/>
                <w:b w:val="false"/>
                <w:i w:val="false"/>
                <w:color w:val="000000"/>
                <w:sz w:val="15"/>
              </w:rPr>
              <w:t xml:space="preserve">95 </w:t>
            </w:r>
          </w:p>
          <w:bookmarkEnd w:id="3993"/>
        </w:tc>
        <w:tc>
          <w:tcPr>
            <w:tcW w:w="1109" w:type="dxa"/>
            <w:tcBorders>
              <w:top w:val="outset" w:color="000000" w:sz="8"/>
              <w:left w:val="outset" w:color="000000" w:sz="8"/>
              <w:bottom w:val="outset" w:color="000000" w:sz="8"/>
              <w:right w:val="outset" w:color="000000" w:sz="8"/>
            </w:tcBorders>
            <w:vAlign w:val="center"/>
          </w:tcPr>
          <w:bookmarkStart w:name="2896" w:id="3994"/>
          <w:p>
            <w:pPr>
              <w:spacing w:after="0"/>
              <w:ind w:left="0"/>
              <w:jc w:val="center"/>
            </w:pPr>
            <w:r>
              <w:rPr>
                <w:rFonts w:ascii="Arial"/>
                <w:b w:val="false"/>
                <w:i w:val="false"/>
                <w:color w:val="000000"/>
                <w:sz w:val="15"/>
              </w:rPr>
              <w:t xml:space="preserve">0,95 </w:t>
            </w:r>
          </w:p>
          <w:bookmarkEnd w:id="3994"/>
        </w:tc>
        <w:tc>
          <w:tcPr>
            <w:tcW w:w="1108" w:type="dxa"/>
            <w:tcBorders>
              <w:top w:val="outset" w:color="000000" w:sz="8"/>
              <w:left w:val="outset" w:color="000000" w:sz="8"/>
              <w:bottom w:val="outset" w:color="000000" w:sz="8"/>
              <w:right w:val="outset" w:color="000000" w:sz="8"/>
            </w:tcBorders>
            <w:vAlign w:val="center"/>
          </w:tcPr>
          <w:bookmarkStart w:name="2897" w:id="3995"/>
          <w:p>
            <w:pPr>
              <w:spacing w:after="0"/>
              <w:ind w:left="0"/>
              <w:jc w:val="center"/>
            </w:pPr>
            <w:r>
              <w:rPr>
                <w:rFonts w:ascii="Arial"/>
                <w:b w:val="false"/>
                <w:i w:val="false"/>
                <w:color w:val="000000"/>
                <w:sz w:val="15"/>
              </w:rPr>
              <w:t xml:space="preserve">0 </w:t>
            </w:r>
          </w:p>
          <w:bookmarkEnd w:id="3995"/>
        </w:tc>
        <w:tc>
          <w:tcPr>
            <w:tcW w:w="1218" w:type="dxa"/>
            <w:tcBorders>
              <w:top w:val="outset" w:color="000000" w:sz="8"/>
              <w:left w:val="outset" w:color="000000" w:sz="8"/>
              <w:bottom w:val="outset" w:color="000000" w:sz="8"/>
              <w:right w:val="outset" w:color="000000" w:sz="8"/>
            </w:tcBorders>
            <w:vAlign w:val="center"/>
          </w:tcPr>
          <w:bookmarkStart w:name="2898" w:id="3996"/>
          <w:p>
            <w:pPr>
              <w:spacing w:after="0"/>
              <w:ind w:left="0"/>
              <w:jc w:val="center"/>
            </w:pPr>
            <w:r>
              <w:rPr>
                <w:rFonts w:ascii="Arial"/>
                <w:b w:val="false"/>
                <w:i w:val="false"/>
                <w:color w:val="000000"/>
                <w:sz w:val="15"/>
              </w:rPr>
              <w:t xml:space="preserve">18,1 </w:t>
            </w:r>
          </w:p>
          <w:bookmarkEnd w:id="3996"/>
        </w:tc>
        <w:tc>
          <w:tcPr>
            <w:tcW w:w="1108" w:type="dxa"/>
            <w:tcBorders>
              <w:top w:val="outset" w:color="000000" w:sz="8"/>
              <w:left w:val="outset" w:color="000000" w:sz="8"/>
              <w:bottom w:val="outset" w:color="000000" w:sz="8"/>
              <w:right w:val="outset" w:color="000000" w:sz="8"/>
            </w:tcBorders>
            <w:vAlign w:val="center"/>
          </w:tcPr>
          <w:bookmarkStart w:name="2899" w:id="3997"/>
          <w:p>
            <w:pPr>
              <w:spacing w:after="0"/>
              <w:ind w:left="0"/>
              <w:jc w:val="center"/>
            </w:pPr>
            <w:r>
              <w:rPr>
                <w:rFonts w:ascii="Arial"/>
                <w:b w:val="false"/>
                <w:i w:val="false"/>
                <w:color w:val="000000"/>
                <w:sz w:val="15"/>
              </w:rPr>
              <w:t xml:space="preserve">5,95 </w:t>
            </w:r>
          </w:p>
          <w:bookmarkEnd w:id="3997"/>
        </w:tc>
        <w:tc>
          <w:tcPr>
            <w:tcW w:w="1218" w:type="dxa"/>
            <w:tcBorders>
              <w:top w:val="outset" w:color="000000" w:sz="8"/>
              <w:left w:val="outset" w:color="000000" w:sz="8"/>
              <w:bottom w:val="outset" w:color="000000" w:sz="8"/>
              <w:right w:val="outset" w:color="000000" w:sz="8"/>
            </w:tcBorders>
            <w:vAlign w:val="center"/>
          </w:tcPr>
          <w:bookmarkStart w:name="2900" w:id="3998"/>
          <w:p>
            <w:pPr>
              <w:spacing w:after="0"/>
              <w:ind w:left="0"/>
              <w:jc w:val="center"/>
            </w:pPr>
            <w:r>
              <w:rPr>
                <w:rFonts w:ascii="Arial"/>
                <w:b w:val="false"/>
                <w:i w:val="false"/>
                <w:color w:val="000000"/>
                <w:sz w:val="15"/>
              </w:rPr>
              <w:t xml:space="preserve">63,1 </w:t>
            </w:r>
          </w:p>
          <w:bookmarkEnd w:id="3998"/>
        </w:tc>
        <w:tc>
          <w:tcPr>
            <w:tcW w:w="1440" w:type="dxa"/>
            <w:tcBorders>
              <w:top w:val="outset" w:color="000000" w:sz="8"/>
              <w:left w:val="outset" w:color="000000" w:sz="8"/>
              <w:bottom w:val="outset" w:color="000000" w:sz="8"/>
              <w:right w:val="outset" w:color="000000" w:sz="8"/>
            </w:tcBorders>
            <w:vAlign w:val="center"/>
          </w:tcPr>
          <w:bookmarkStart w:name="2901" w:id="3999"/>
          <w:p>
            <w:pPr>
              <w:spacing w:after="0"/>
              <w:ind w:left="0"/>
              <w:jc w:val="center"/>
            </w:pPr>
            <w:r>
              <w:rPr>
                <w:rFonts w:ascii="Arial"/>
                <w:b w:val="false"/>
                <w:i w:val="false"/>
                <w:color w:val="000000"/>
                <w:sz w:val="15"/>
              </w:rPr>
              <w:t xml:space="preserve">11,9 </w:t>
            </w:r>
          </w:p>
          <w:bookmarkEnd w:id="3999"/>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02" w:id="4000"/>
          <w:p>
            <w:pPr>
              <w:spacing w:after="0"/>
              <w:ind w:left="0"/>
              <w:jc w:val="left"/>
            </w:pPr>
            <w:r>
              <w:rPr>
                <w:rFonts w:ascii="Arial"/>
                <w:b w:val="false"/>
                <w:i w:val="false"/>
                <w:color w:val="000000"/>
                <w:sz w:val="15"/>
              </w:rPr>
              <w:t>Сирецький парк</w:t>
            </w:r>
          </w:p>
          <w:bookmarkEnd w:id="4000"/>
        </w:tc>
        <w:tc>
          <w:tcPr>
            <w:tcW w:w="1219" w:type="dxa"/>
            <w:tcBorders>
              <w:top w:val="outset" w:color="000000" w:sz="8"/>
              <w:left w:val="outset" w:color="000000" w:sz="8"/>
              <w:bottom w:val="outset" w:color="000000" w:sz="8"/>
              <w:right w:val="outset" w:color="000000" w:sz="8"/>
            </w:tcBorders>
            <w:vAlign w:val="center"/>
          </w:tcPr>
          <w:bookmarkStart w:name="2903" w:id="4001"/>
          <w:p>
            <w:pPr>
              <w:spacing w:after="0"/>
              <w:ind w:left="0"/>
              <w:jc w:val="center"/>
            </w:pPr>
            <w:r>
              <w:rPr>
                <w:rFonts w:ascii="Arial"/>
                <w:b w:val="false"/>
                <w:i w:val="false"/>
                <w:color w:val="000000"/>
                <w:sz w:val="15"/>
              </w:rPr>
              <w:t xml:space="preserve">100 </w:t>
            </w:r>
          </w:p>
          <w:bookmarkEnd w:id="4001"/>
        </w:tc>
        <w:tc>
          <w:tcPr>
            <w:tcW w:w="1109" w:type="dxa"/>
            <w:tcBorders>
              <w:top w:val="outset" w:color="000000" w:sz="8"/>
              <w:left w:val="outset" w:color="000000" w:sz="8"/>
              <w:bottom w:val="outset" w:color="000000" w:sz="8"/>
              <w:right w:val="outset" w:color="000000" w:sz="8"/>
            </w:tcBorders>
            <w:vAlign w:val="center"/>
          </w:tcPr>
          <w:bookmarkStart w:name="2904" w:id="4002"/>
          <w:p>
            <w:pPr>
              <w:spacing w:after="0"/>
              <w:ind w:left="0"/>
              <w:jc w:val="center"/>
            </w:pPr>
            <w:r>
              <w:rPr>
                <w:rFonts w:ascii="Arial"/>
                <w:b w:val="false"/>
                <w:i w:val="false"/>
                <w:color w:val="000000"/>
                <w:sz w:val="15"/>
              </w:rPr>
              <w:t xml:space="preserve">0,56 </w:t>
            </w:r>
          </w:p>
          <w:bookmarkEnd w:id="4002"/>
        </w:tc>
        <w:tc>
          <w:tcPr>
            <w:tcW w:w="1108" w:type="dxa"/>
            <w:tcBorders>
              <w:top w:val="outset" w:color="000000" w:sz="8"/>
              <w:left w:val="outset" w:color="000000" w:sz="8"/>
              <w:bottom w:val="outset" w:color="000000" w:sz="8"/>
              <w:right w:val="outset" w:color="000000" w:sz="8"/>
            </w:tcBorders>
            <w:vAlign w:val="center"/>
          </w:tcPr>
          <w:bookmarkStart w:name="2905" w:id="4003"/>
          <w:p>
            <w:pPr>
              <w:spacing w:after="0"/>
              <w:ind w:left="0"/>
              <w:jc w:val="center"/>
            </w:pPr>
            <w:r>
              <w:rPr>
                <w:rFonts w:ascii="Arial"/>
                <w:b w:val="false"/>
                <w:i w:val="false"/>
                <w:color w:val="000000"/>
                <w:sz w:val="15"/>
              </w:rPr>
              <w:t xml:space="preserve">0 </w:t>
            </w:r>
          </w:p>
          <w:bookmarkEnd w:id="4003"/>
        </w:tc>
        <w:tc>
          <w:tcPr>
            <w:tcW w:w="1218" w:type="dxa"/>
            <w:tcBorders>
              <w:top w:val="outset" w:color="000000" w:sz="8"/>
              <w:left w:val="outset" w:color="000000" w:sz="8"/>
              <w:bottom w:val="outset" w:color="000000" w:sz="8"/>
              <w:right w:val="outset" w:color="000000" w:sz="8"/>
            </w:tcBorders>
            <w:vAlign w:val="center"/>
          </w:tcPr>
          <w:bookmarkStart w:name="2906" w:id="4004"/>
          <w:p>
            <w:pPr>
              <w:spacing w:after="0"/>
              <w:ind w:left="0"/>
              <w:jc w:val="center"/>
            </w:pPr>
            <w:r>
              <w:rPr>
                <w:rFonts w:ascii="Arial"/>
                <w:b w:val="false"/>
                <w:i w:val="false"/>
                <w:color w:val="000000"/>
                <w:sz w:val="15"/>
              </w:rPr>
              <w:t xml:space="preserve">21,18 </w:t>
            </w:r>
          </w:p>
          <w:bookmarkEnd w:id="4004"/>
        </w:tc>
        <w:tc>
          <w:tcPr>
            <w:tcW w:w="1108" w:type="dxa"/>
            <w:tcBorders>
              <w:top w:val="outset" w:color="000000" w:sz="8"/>
              <w:left w:val="outset" w:color="000000" w:sz="8"/>
              <w:bottom w:val="outset" w:color="000000" w:sz="8"/>
              <w:right w:val="outset" w:color="000000" w:sz="8"/>
            </w:tcBorders>
            <w:vAlign w:val="center"/>
          </w:tcPr>
          <w:bookmarkStart w:name="2907" w:id="4005"/>
          <w:p>
            <w:pPr>
              <w:spacing w:after="0"/>
              <w:ind w:left="0"/>
              <w:jc w:val="center"/>
            </w:pPr>
            <w:r>
              <w:rPr>
                <w:rFonts w:ascii="Arial"/>
                <w:b w:val="false"/>
                <w:i w:val="false"/>
                <w:color w:val="000000"/>
                <w:sz w:val="15"/>
              </w:rPr>
              <w:t xml:space="preserve">19,7 </w:t>
            </w:r>
          </w:p>
          <w:bookmarkEnd w:id="4005"/>
        </w:tc>
        <w:tc>
          <w:tcPr>
            <w:tcW w:w="1218" w:type="dxa"/>
            <w:tcBorders>
              <w:top w:val="outset" w:color="000000" w:sz="8"/>
              <w:left w:val="outset" w:color="000000" w:sz="8"/>
              <w:bottom w:val="outset" w:color="000000" w:sz="8"/>
              <w:right w:val="outset" w:color="000000" w:sz="8"/>
            </w:tcBorders>
            <w:vAlign w:val="center"/>
          </w:tcPr>
          <w:bookmarkStart w:name="2908" w:id="4006"/>
          <w:p>
            <w:pPr>
              <w:spacing w:after="0"/>
              <w:ind w:left="0"/>
              <w:jc w:val="center"/>
            </w:pPr>
            <w:r>
              <w:rPr>
                <w:rFonts w:ascii="Arial"/>
                <w:b w:val="false"/>
                <w:i w:val="false"/>
                <w:color w:val="000000"/>
                <w:sz w:val="15"/>
              </w:rPr>
              <w:t xml:space="preserve">42,61 </w:t>
            </w:r>
          </w:p>
          <w:bookmarkEnd w:id="4006"/>
        </w:tc>
        <w:tc>
          <w:tcPr>
            <w:tcW w:w="1440" w:type="dxa"/>
            <w:tcBorders>
              <w:top w:val="outset" w:color="000000" w:sz="8"/>
              <w:left w:val="outset" w:color="000000" w:sz="8"/>
              <w:bottom w:val="outset" w:color="000000" w:sz="8"/>
              <w:right w:val="outset" w:color="000000" w:sz="8"/>
            </w:tcBorders>
            <w:vAlign w:val="center"/>
          </w:tcPr>
          <w:bookmarkStart w:name="2909" w:id="4007"/>
          <w:p>
            <w:pPr>
              <w:spacing w:after="0"/>
              <w:ind w:left="0"/>
              <w:jc w:val="center"/>
            </w:pPr>
            <w:r>
              <w:rPr>
                <w:rFonts w:ascii="Arial"/>
                <w:b w:val="false"/>
                <w:i w:val="false"/>
                <w:color w:val="000000"/>
                <w:sz w:val="15"/>
              </w:rPr>
              <w:t xml:space="preserve">15,95 </w:t>
            </w:r>
          </w:p>
          <w:bookmarkEnd w:id="4007"/>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10" w:id="4008"/>
          <w:p>
            <w:pPr>
              <w:spacing w:after="0"/>
              <w:ind w:left="0"/>
              <w:jc w:val="left"/>
            </w:pPr>
            <w:r>
              <w:rPr>
                <w:rFonts w:ascii="Arial"/>
                <w:b w:val="false"/>
                <w:i w:val="false"/>
                <w:color w:val="000000"/>
                <w:sz w:val="15"/>
              </w:rPr>
              <w:t>Парк "Нивки"</w:t>
            </w:r>
          </w:p>
          <w:bookmarkEnd w:id="4008"/>
        </w:tc>
        <w:tc>
          <w:tcPr>
            <w:tcW w:w="1219" w:type="dxa"/>
            <w:tcBorders>
              <w:top w:val="outset" w:color="000000" w:sz="8"/>
              <w:left w:val="outset" w:color="000000" w:sz="8"/>
              <w:bottom w:val="outset" w:color="000000" w:sz="8"/>
              <w:right w:val="outset" w:color="000000" w:sz="8"/>
            </w:tcBorders>
            <w:vAlign w:val="center"/>
          </w:tcPr>
          <w:bookmarkStart w:name="2911" w:id="4009"/>
          <w:p>
            <w:pPr>
              <w:spacing w:after="0"/>
              <w:ind w:left="0"/>
              <w:jc w:val="center"/>
            </w:pPr>
            <w:r>
              <w:rPr>
                <w:rFonts w:ascii="Arial"/>
                <w:b w:val="false"/>
                <w:i w:val="false"/>
                <w:color w:val="000000"/>
                <w:sz w:val="15"/>
              </w:rPr>
              <w:t xml:space="preserve">100 </w:t>
            </w:r>
          </w:p>
          <w:bookmarkEnd w:id="4009"/>
        </w:tc>
        <w:tc>
          <w:tcPr>
            <w:tcW w:w="1109" w:type="dxa"/>
            <w:tcBorders>
              <w:top w:val="outset" w:color="000000" w:sz="8"/>
              <w:left w:val="outset" w:color="000000" w:sz="8"/>
              <w:bottom w:val="outset" w:color="000000" w:sz="8"/>
              <w:right w:val="outset" w:color="000000" w:sz="8"/>
            </w:tcBorders>
            <w:vAlign w:val="center"/>
          </w:tcPr>
          <w:bookmarkStart w:name="2912" w:id="4010"/>
          <w:p>
            <w:pPr>
              <w:spacing w:after="0"/>
              <w:ind w:left="0"/>
              <w:jc w:val="center"/>
            </w:pPr>
            <w:r>
              <w:rPr>
                <w:rFonts w:ascii="Arial"/>
                <w:b w:val="false"/>
                <w:i w:val="false"/>
                <w:color w:val="000000"/>
                <w:sz w:val="15"/>
              </w:rPr>
              <w:t xml:space="preserve">24,39 </w:t>
            </w:r>
          </w:p>
          <w:bookmarkEnd w:id="4010"/>
        </w:tc>
        <w:tc>
          <w:tcPr>
            <w:tcW w:w="1108" w:type="dxa"/>
            <w:tcBorders>
              <w:top w:val="outset" w:color="000000" w:sz="8"/>
              <w:left w:val="outset" w:color="000000" w:sz="8"/>
              <w:bottom w:val="outset" w:color="000000" w:sz="8"/>
              <w:right w:val="outset" w:color="000000" w:sz="8"/>
            </w:tcBorders>
            <w:vAlign w:val="center"/>
          </w:tcPr>
          <w:bookmarkStart w:name="2913" w:id="4011"/>
          <w:p>
            <w:pPr>
              <w:spacing w:after="0"/>
              <w:ind w:left="0"/>
              <w:jc w:val="center"/>
            </w:pPr>
            <w:r>
              <w:rPr>
                <w:rFonts w:ascii="Arial"/>
                <w:b w:val="false"/>
                <w:i w:val="false"/>
                <w:color w:val="000000"/>
                <w:sz w:val="15"/>
              </w:rPr>
              <w:t xml:space="preserve">1,42 </w:t>
            </w:r>
          </w:p>
          <w:bookmarkEnd w:id="4011"/>
        </w:tc>
        <w:tc>
          <w:tcPr>
            <w:tcW w:w="1218" w:type="dxa"/>
            <w:tcBorders>
              <w:top w:val="outset" w:color="000000" w:sz="8"/>
              <w:left w:val="outset" w:color="000000" w:sz="8"/>
              <w:bottom w:val="outset" w:color="000000" w:sz="8"/>
              <w:right w:val="outset" w:color="000000" w:sz="8"/>
            </w:tcBorders>
            <w:vAlign w:val="center"/>
          </w:tcPr>
          <w:bookmarkStart w:name="2914" w:id="4012"/>
          <w:p>
            <w:pPr>
              <w:spacing w:after="0"/>
              <w:ind w:left="0"/>
              <w:jc w:val="center"/>
            </w:pPr>
            <w:r>
              <w:rPr>
                <w:rFonts w:ascii="Arial"/>
                <w:b w:val="false"/>
                <w:i w:val="false"/>
                <w:color w:val="000000"/>
                <w:sz w:val="15"/>
              </w:rPr>
              <w:t xml:space="preserve">12,55 </w:t>
            </w:r>
          </w:p>
          <w:bookmarkEnd w:id="4012"/>
        </w:tc>
        <w:tc>
          <w:tcPr>
            <w:tcW w:w="1108" w:type="dxa"/>
            <w:tcBorders>
              <w:top w:val="outset" w:color="000000" w:sz="8"/>
              <w:left w:val="outset" w:color="000000" w:sz="8"/>
              <w:bottom w:val="outset" w:color="000000" w:sz="8"/>
              <w:right w:val="outset" w:color="000000" w:sz="8"/>
            </w:tcBorders>
            <w:vAlign w:val="center"/>
          </w:tcPr>
          <w:bookmarkStart w:name="2915" w:id="4013"/>
          <w:p>
            <w:pPr>
              <w:spacing w:after="0"/>
              <w:ind w:left="0"/>
              <w:jc w:val="center"/>
            </w:pPr>
            <w:r>
              <w:rPr>
                <w:rFonts w:ascii="Arial"/>
                <w:b w:val="false"/>
                <w:i w:val="false"/>
                <w:color w:val="000000"/>
                <w:sz w:val="15"/>
              </w:rPr>
              <w:t xml:space="preserve">6,99 </w:t>
            </w:r>
          </w:p>
          <w:bookmarkEnd w:id="4013"/>
        </w:tc>
        <w:tc>
          <w:tcPr>
            <w:tcW w:w="1218" w:type="dxa"/>
            <w:tcBorders>
              <w:top w:val="outset" w:color="000000" w:sz="8"/>
              <w:left w:val="outset" w:color="000000" w:sz="8"/>
              <w:bottom w:val="outset" w:color="000000" w:sz="8"/>
              <w:right w:val="outset" w:color="000000" w:sz="8"/>
            </w:tcBorders>
            <w:vAlign w:val="center"/>
          </w:tcPr>
          <w:bookmarkStart w:name="2916" w:id="4014"/>
          <w:p>
            <w:pPr>
              <w:spacing w:after="0"/>
              <w:ind w:left="0"/>
              <w:jc w:val="center"/>
            </w:pPr>
            <w:r>
              <w:rPr>
                <w:rFonts w:ascii="Arial"/>
                <w:b w:val="false"/>
                <w:i w:val="false"/>
                <w:color w:val="000000"/>
                <w:sz w:val="15"/>
              </w:rPr>
              <w:t xml:space="preserve">37,31 </w:t>
            </w:r>
          </w:p>
          <w:bookmarkEnd w:id="4014"/>
        </w:tc>
        <w:tc>
          <w:tcPr>
            <w:tcW w:w="1440" w:type="dxa"/>
            <w:tcBorders>
              <w:top w:val="outset" w:color="000000" w:sz="8"/>
              <w:left w:val="outset" w:color="000000" w:sz="8"/>
              <w:bottom w:val="outset" w:color="000000" w:sz="8"/>
              <w:right w:val="outset" w:color="000000" w:sz="8"/>
            </w:tcBorders>
            <w:vAlign w:val="center"/>
          </w:tcPr>
          <w:bookmarkStart w:name="2917" w:id="4015"/>
          <w:p>
            <w:pPr>
              <w:spacing w:after="0"/>
              <w:ind w:left="0"/>
              <w:jc w:val="center"/>
            </w:pPr>
            <w:r>
              <w:rPr>
                <w:rFonts w:ascii="Arial"/>
                <w:b w:val="false"/>
                <w:i w:val="false"/>
                <w:color w:val="000000"/>
                <w:sz w:val="15"/>
              </w:rPr>
              <w:t xml:space="preserve">17,34 </w:t>
            </w:r>
          </w:p>
          <w:bookmarkEnd w:id="4015"/>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18" w:id="4016"/>
          <w:p>
            <w:pPr>
              <w:spacing w:after="0"/>
              <w:ind w:left="0"/>
              <w:jc w:val="left"/>
            </w:pPr>
            <w:r>
              <w:rPr>
                <w:rFonts w:ascii="Arial"/>
                <w:b w:val="false"/>
                <w:i w:val="false"/>
                <w:color w:val="000000"/>
                <w:sz w:val="15"/>
              </w:rPr>
              <w:t>Парк Політехнічного інституту</w:t>
            </w:r>
          </w:p>
          <w:bookmarkEnd w:id="4016"/>
        </w:tc>
        <w:tc>
          <w:tcPr>
            <w:tcW w:w="1219" w:type="dxa"/>
            <w:tcBorders>
              <w:top w:val="outset" w:color="000000" w:sz="8"/>
              <w:left w:val="outset" w:color="000000" w:sz="8"/>
              <w:bottom w:val="outset" w:color="000000" w:sz="8"/>
              <w:right w:val="outset" w:color="000000" w:sz="8"/>
            </w:tcBorders>
            <w:vAlign w:val="center"/>
          </w:tcPr>
          <w:bookmarkStart w:name="2919" w:id="4017"/>
          <w:p>
            <w:pPr>
              <w:spacing w:after="0"/>
              <w:ind w:left="0"/>
              <w:jc w:val="center"/>
            </w:pPr>
            <w:r>
              <w:rPr>
                <w:rFonts w:ascii="Arial"/>
                <w:b w:val="false"/>
                <w:i w:val="false"/>
                <w:color w:val="000000"/>
                <w:sz w:val="15"/>
              </w:rPr>
              <w:t xml:space="preserve">100 </w:t>
            </w:r>
          </w:p>
          <w:bookmarkEnd w:id="4017"/>
        </w:tc>
        <w:tc>
          <w:tcPr>
            <w:tcW w:w="1109" w:type="dxa"/>
            <w:tcBorders>
              <w:top w:val="outset" w:color="000000" w:sz="8"/>
              <w:left w:val="outset" w:color="000000" w:sz="8"/>
              <w:bottom w:val="outset" w:color="000000" w:sz="8"/>
              <w:right w:val="outset" w:color="000000" w:sz="8"/>
            </w:tcBorders>
            <w:vAlign w:val="center"/>
          </w:tcPr>
          <w:bookmarkStart w:name="2920" w:id="4018"/>
          <w:p>
            <w:pPr>
              <w:spacing w:after="0"/>
              <w:ind w:left="0"/>
              <w:jc w:val="center"/>
            </w:pPr>
            <w:r>
              <w:rPr>
                <w:rFonts w:ascii="Arial"/>
                <w:b w:val="false"/>
                <w:i w:val="false"/>
                <w:color w:val="000000"/>
                <w:sz w:val="15"/>
              </w:rPr>
              <w:t xml:space="preserve">3,39 </w:t>
            </w:r>
          </w:p>
          <w:bookmarkEnd w:id="4018"/>
        </w:tc>
        <w:tc>
          <w:tcPr>
            <w:tcW w:w="1108" w:type="dxa"/>
            <w:tcBorders>
              <w:top w:val="outset" w:color="000000" w:sz="8"/>
              <w:left w:val="outset" w:color="000000" w:sz="8"/>
              <w:bottom w:val="outset" w:color="000000" w:sz="8"/>
              <w:right w:val="outset" w:color="000000" w:sz="8"/>
            </w:tcBorders>
            <w:vAlign w:val="center"/>
          </w:tcPr>
          <w:bookmarkStart w:name="2921" w:id="4019"/>
          <w:p>
            <w:pPr>
              <w:spacing w:after="0"/>
              <w:ind w:left="0"/>
              <w:jc w:val="center"/>
            </w:pPr>
            <w:r>
              <w:rPr>
                <w:rFonts w:ascii="Arial"/>
                <w:b w:val="false"/>
                <w:i w:val="false"/>
                <w:color w:val="000000"/>
                <w:sz w:val="15"/>
              </w:rPr>
              <w:t xml:space="preserve">0 </w:t>
            </w:r>
          </w:p>
          <w:bookmarkEnd w:id="4019"/>
        </w:tc>
        <w:tc>
          <w:tcPr>
            <w:tcW w:w="1218" w:type="dxa"/>
            <w:tcBorders>
              <w:top w:val="outset" w:color="000000" w:sz="8"/>
              <w:left w:val="outset" w:color="000000" w:sz="8"/>
              <w:bottom w:val="outset" w:color="000000" w:sz="8"/>
              <w:right w:val="outset" w:color="000000" w:sz="8"/>
            </w:tcBorders>
            <w:vAlign w:val="center"/>
          </w:tcPr>
          <w:bookmarkStart w:name="2922" w:id="4020"/>
          <w:p>
            <w:pPr>
              <w:spacing w:after="0"/>
              <w:ind w:left="0"/>
              <w:jc w:val="center"/>
            </w:pPr>
            <w:r>
              <w:rPr>
                <w:rFonts w:ascii="Arial"/>
                <w:b w:val="false"/>
                <w:i w:val="false"/>
                <w:color w:val="000000"/>
                <w:sz w:val="15"/>
              </w:rPr>
              <w:t xml:space="preserve">24,91 </w:t>
            </w:r>
          </w:p>
          <w:bookmarkEnd w:id="4020"/>
        </w:tc>
        <w:tc>
          <w:tcPr>
            <w:tcW w:w="1108" w:type="dxa"/>
            <w:tcBorders>
              <w:top w:val="outset" w:color="000000" w:sz="8"/>
              <w:left w:val="outset" w:color="000000" w:sz="8"/>
              <w:bottom w:val="outset" w:color="000000" w:sz="8"/>
              <w:right w:val="outset" w:color="000000" w:sz="8"/>
            </w:tcBorders>
            <w:vAlign w:val="center"/>
          </w:tcPr>
          <w:bookmarkStart w:name="2923" w:id="4021"/>
          <w:p>
            <w:pPr>
              <w:spacing w:after="0"/>
              <w:ind w:left="0"/>
              <w:jc w:val="center"/>
            </w:pPr>
            <w:r>
              <w:rPr>
                <w:rFonts w:ascii="Arial"/>
                <w:b w:val="false"/>
                <w:i w:val="false"/>
                <w:color w:val="000000"/>
                <w:sz w:val="15"/>
              </w:rPr>
              <w:t xml:space="preserve">50,09 </w:t>
            </w:r>
          </w:p>
          <w:bookmarkEnd w:id="4021"/>
        </w:tc>
        <w:tc>
          <w:tcPr>
            <w:tcW w:w="1218" w:type="dxa"/>
            <w:tcBorders>
              <w:top w:val="outset" w:color="000000" w:sz="8"/>
              <w:left w:val="outset" w:color="000000" w:sz="8"/>
              <w:bottom w:val="outset" w:color="000000" w:sz="8"/>
              <w:right w:val="outset" w:color="000000" w:sz="8"/>
            </w:tcBorders>
            <w:vAlign w:val="center"/>
          </w:tcPr>
          <w:bookmarkStart w:name="2924" w:id="4022"/>
          <w:p>
            <w:pPr>
              <w:spacing w:after="0"/>
              <w:ind w:left="0"/>
              <w:jc w:val="center"/>
            </w:pPr>
            <w:r>
              <w:rPr>
                <w:rFonts w:ascii="Arial"/>
                <w:b w:val="false"/>
                <w:i w:val="false"/>
                <w:color w:val="000000"/>
                <w:sz w:val="15"/>
              </w:rPr>
              <w:t xml:space="preserve">13,64 </w:t>
            </w:r>
          </w:p>
          <w:bookmarkEnd w:id="4022"/>
        </w:tc>
        <w:tc>
          <w:tcPr>
            <w:tcW w:w="1440" w:type="dxa"/>
            <w:tcBorders>
              <w:top w:val="outset" w:color="000000" w:sz="8"/>
              <w:left w:val="outset" w:color="000000" w:sz="8"/>
              <w:bottom w:val="outset" w:color="000000" w:sz="8"/>
              <w:right w:val="outset" w:color="000000" w:sz="8"/>
            </w:tcBorders>
            <w:vAlign w:val="center"/>
          </w:tcPr>
          <w:bookmarkStart w:name="2925" w:id="4023"/>
          <w:p>
            <w:pPr>
              <w:spacing w:after="0"/>
              <w:ind w:left="0"/>
              <w:jc w:val="center"/>
            </w:pPr>
            <w:r>
              <w:rPr>
                <w:rFonts w:ascii="Arial"/>
                <w:b w:val="false"/>
                <w:i w:val="false"/>
                <w:color w:val="000000"/>
                <w:sz w:val="15"/>
              </w:rPr>
              <w:t xml:space="preserve">7,97 </w:t>
            </w:r>
          </w:p>
          <w:bookmarkEnd w:id="4023"/>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26" w:id="4024"/>
          <w:p>
            <w:pPr>
              <w:spacing w:after="0"/>
              <w:ind w:left="0"/>
              <w:jc w:val="left"/>
            </w:pPr>
            <w:r>
              <w:rPr>
                <w:rFonts w:ascii="Arial"/>
                <w:b w:val="false"/>
                <w:i w:val="false"/>
                <w:color w:val="000000"/>
                <w:sz w:val="15"/>
              </w:rPr>
              <w:t>Парк ім. Пушкіна</w:t>
            </w:r>
          </w:p>
          <w:bookmarkEnd w:id="4024"/>
        </w:tc>
        <w:tc>
          <w:tcPr>
            <w:tcW w:w="1219" w:type="dxa"/>
            <w:tcBorders>
              <w:top w:val="outset" w:color="000000" w:sz="8"/>
              <w:left w:val="outset" w:color="000000" w:sz="8"/>
              <w:bottom w:val="outset" w:color="000000" w:sz="8"/>
              <w:right w:val="outset" w:color="000000" w:sz="8"/>
            </w:tcBorders>
            <w:vAlign w:val="center"/>
          </w:tcPr>
          <w:bookmarkStart w:name="2927" w:id="4025"/>
          <w:p>
            <w:pPr>
              <w:spacing w:after="0"/>
              <w:ind w:left="0"/>
              <w:jc w:val="center"/>
            </w:pPr>
            <w:r>
              <w:rPr>
                <w:rFonts w:ascii="Arial"/>
                <w:b w:val="false"/>
                <w:i w:val="false"/>
                <w:color w:val="000000"/>
                <w:sz w:val="15"/>
              </w:rPr>
              <w:t xml:space="preserve">100 </w:t>
            </w:r>
          </w:p>
          <w:bookmarkEnd w:id="4025"/>
        </w:tc>
        <w:tc>
          <w:tcPr>
            <w:tcW w:w="1109" w:type="dxa"/>
            <w:tcBorders>
              <w:top w:val="outset" w:color="000000" w:sz="8"/>
              <w:left w:val="outset" w:color="000000" w:sz="8"/>
              <w:bottom w:val="outset" w:color="000000" w:sz="8"/>
              <w:right w:val="outset" w:color="000000" w:sz="8"/>
            </w:tcBorders>
            <w:vAlign w:val="center"/>
          </w:tcPr>
          <w:bookmarkStart w:name="2928" w:id="4026"/>
          <w:p>
            <w:pPr>
              <w:spacing w:after="0"/>
              <w:ind w:left="0"/>
              <w:jc w:val="center"/>
            </w:pPr>
            <w:r>
              <w:rPr>
                <w:rFonts w:ascii="Arial"/>
                <w:b w:val="false"/>
                <w:i w:val="false"/>
                <w:color w:val="000000"/>
                <w:sz w:val="15"/>
              </w:rPr>
              <w:t xml:space="preserve">5,26 </w:t>
            </w:r>
          </w:p>
          <w:bookmarkEnd w:id="4026"/>
        </w:tc>
        <w:tc>
          <w:tcPr>
            <w:tcW w:w="1108" w:type="dxa"/>
            <w:tcBorders>
              <w:top w:val="outset" w:color="000000" w:sz="8"/>
              <w:left w:val="outset" w:color="000000" w:sz="8"/>
              <w:bottom w:val="outset" w:color="000000" w:sz="8"/>
              <w:right w:val="outset" w:color="000000" w:sz="8"/>
            </w:tcBorders>
            <w:vAlign w:val="center"/>
          </w:tcPr>
          <w:bookmarkStart w:name="2929" w:id="4027"/>
          <w:p>
            <w:pPr>
              <w:spacing w:after="0"/>
              <w:ind w:left="0"/>
              <w:jc w:val="center"/>
            </w:pPr>
            <w:r>
              <w:rPr>
                <w:rFonts w:ascii="Arial"/>
                <w:b w:val="false"/>
                <w:i w:val="false"/>
                <w:color w:val="000000"/>
                <w:sz w:val="15"/>
              </w:rPr>
              <w:t xml:space="preserve">0 </w:t>
            </w:r>
          </w:p>
          <w:bookmarkEnd w:id="4027"/>
        </w:tc>
        <w:tc>
          <w:tcPr>
            <w:tcW w:w="1218" w:type="dxa"/>
            <w:tcBorders>
              <w:top w:val="outset" w:color="000000" w:sz="8"/>
              <w:left w:val="outset" w:color="000000" w:sz="8"/>
              <w:bottom w:val="outset" w:color="000000" w:sz="8"/>
              <w:right w:val="outset" w:color="000000" w:sz="8"/>
            </w:tcBorders>
            <w:vAlign w:val="center"/>
          </w:tcPr>
          <w:bookmarkStart w:name="2930" w:id="4028"/>
          <w:p>
            <w:pPr>
              <w:spacing w:after="0"/>
              <w:ind w:left="0"/>
              <w:jc w:val="center"/>
            </w:pPr>
            <w:r>
              <w:rPr>
                <w:rFonts w:ascii="Arial"/>
                <w:b w:val="false"/>
                <w:i w:val="false"/>
                <w:color w:val="000000"/>
                <w:sz w:val="15"/>
              </w:rPr>
              <w:t xml:space="preserve">31,42 </w:t>
            </w:r>
          </w:p>
          <w:bookmarkEnd w:id="4028"/>
        </w:tc>
        <w:tc>
          <w:tcPr>
            <w:tcW w:w="1108" w:type="dxa"/>
            <w:tcBorders>
              <w:top w:val="outset" w:color="000000" w:sz="8"/>
              <w:left w:val="outset" w:color="000000" w:sz="8"/>
              <w:bottom w:val="outset" w:color="000000" w:sz="8"/>
              <w:right w:val="outset" w:color="000000" w:sz="8"/>
            </w:tcBorders>
            <w:vAlign w:val="center"/>
          </w:tcPr>
          <w:bookmarkStart w:name="2931" w:id="4029"/>
          <w:p>
            <w:pPr>
              <w:spacing w:after="0"/>
              <w:ind w:left="0"/>
              <w:jc w:val="center"/>
            </w:pPr>
            <w:r>
              <w:rPr>
                <w:rFonts w:ascii="Arial"/>
                <w:b w:val="false"/>
                <w:i w:val="false"/>
                <w:color w:val="000000"/>
                <w:sz w:val="15"/>
              </w:rPr>
              <w:t xml:space="preserve">3,69 </w:t>
            </w:r>
          </w:p>
          <w:bookmarkEnd w:id="4029"/>
        </w:tc>
        <w:tc>
          <w:tcPr>
            <w:tcW w:w="1218" w:type="dxa"/>
            <w:tcBorders>
              <w:top w:val="outset" w:color="000000" w:sz="8"/>
              <w:left w:val="outset" w:color="000000" w:sz="8"/>
              <w:bottom w:val="outset" w:color="000000" w:sz="8"/>
              <w:right w:val="outset" w:color="000000" w:sz="8"/>
            </w:tcBorders>
            <w:vAlign w:val="center"/>
          </w:tcPr>
          <w:bookmarkStart w:name="2932" w:id="4030"/>
          <w:p>
            <w:pPr>
              <w:spacing w:after="0"/>
              <w:ind w:left="0"/>
              <w:jc w:val="center"/>
            </w:pPr>
            <w:r>
              <w:rPr>
                <w:rFonts w:ascii="Arial"/>
                <w:b w:val="false"/>
                <w:i w:val="false"/>
                <w:color w:val="000000"/>
                <w:sz w:val="15"/>
              </w:rPr>
              <w:t xml:space="preserve">50,16 </w:t>
            </w:r>
          </w:p>
          <w:bookmarkEnd w:id="4030"/>
        </w:tc>
        <w:tc>
          <w:tcPr>
            <w:tcW w:w="1440" w:type="dxa"/>
            <w:tcBorders>
              <w:top w:val="outset" w:color="000000" w:sz="8"/>
              <w:left w:val="outset" w:color="000000" w:sz="8"/>
              <w:bottom w:val="outset" w:color="000000" w:sz="8"/>
              <w:right w:val="outset" w:color="000000" w:sz="8"/>
            </w:tcBorders>
            <w:vAlign w:val="center"/>
          </w:tcPr>
          <w:bookmarkStart w:name="2933" w:id="4031"/>
          <w:p>
            <w:pPr>
              <w:spacing w:after="0"/>
              <w:ind w:left="0"/>
              <w:jc w:val="center"/>
            </w:pPr>
            <w:r>
              <w:rPr>
                <w:rFonts w:ascii="Arial"/>
                <w:b w:val="false"/>
                <w:i w:val="false"/>
                <w:color w:val="000000"/>
                <w:sz w:val="15"/>
              </w:rPr>
              <w:t xml:space="preserve">9,47 </w:t>
            </w:r>
          </w:p>
          <w:bookmarkEnd w:id="4031"/>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34" w:id="4032"/>
          <w:p>
            <w:pPr>
              <w:spacing w:after="0"/>
              <w:ind w:left="0"/>
              <w:jc w:val="left"/>
            </w:pPr>
            <w:r>
              <w:rPr>
                <w:rFonts w:ascii="Arial"/>
                <w:b w:val="false"/>
                <w:i w:val="false"/>
                <w:color w:val="000000"/>
                <w:sz w:val="15"/>
              </w:rPr>
              <w:t>Парк Аскольдова могила</w:t>
            </w:r>
          </w:p>
          <w:bookmarkEnd w:id="4032"/>
        </w:tc>
        <w:tc>
          <w:tcPr>
            <w:tcW w:w="1219" w:type="dxa"/>
            <w:tcBorders>
              <w:top w:val="outset" w:color="000000" w:sz="8"/>
              <w:left w:val="outset" w:color="000000" w:sz="8"/>
              <w:bottom w:val="outset" w:color="000000" w:sz="8"/>
              <w:right w:val="outset" w:color="000000" w:sz="8"/>
            </w:tcBorders>
            <w:vAlign w:val="center"/>
          </w:tcPr>
          <w:bookmarkStart w:name="2935" w:id="4033"/>
          <w:p>
            <w:pPr>
              <w:spacing w:after="0"/>
              <w:ind w:left="0"/>
              <w:jc w:val="center"/>
            </w:pPr>
            <w:r>
              <w:rPr>
                <w:rFonts w:ascii="Arial"/>
                <w:b w:val="false"/>
                <w:i w:val="false"/>
                <w:color w:val="000000"/>
                <w:sz w:val="15"/>
              </w:rPr>
              <w:t xml:space="preserve">100 </w:t>
            </w:r>
          </w:p>
          <w:bookmarkEnd w:id="4033"/>
        </w:tc>
        <w:tc>
          <w:tcPr>
            <w:tcW w:w="1109" w:type="dxa"/>
            <w:tcBorders>
              <w:top w:val="outset" w:color="000000" w:sz="8"/>
              <w:left w:val="outset" w:color="000000" w:sz="8"/>
              <w:bottom w:val="outset" w:color="000000" w:sz="8"/>
              <w:right w:val="outset" w:color="000000" w:sz="8"/>
            </w:tcBorders>
            <w:vAlign w:val="center"/>
          </w:tcPr>
          <w:bookmarkStart w:name="2936" w:id="4034"/>
          <w:p>
            <w:pPr>
              <w:spacing w:after="0"/>
              <w:ind w:left="0"/>
              <w:jc w:val="center"/>
            </w:pPr>
            <w:r>
              <w:rPr>
                <w:rFonts w:ascii="Arial"/>
                <w:b w:val="false"/>
                <w:i w:val="false"/>
                <w:color w:val="000000"/>
                <w:sz w:val="15"/>
              </w:rPr>
              <w:t xml:space="preserve">0 </w:t>
            </w:r>
          </w:p>
          <w:bookmarkEnd w:id="4034"/>
        </w:tc>
        <w:tc>
          <w:tcPr>
            <w:tcW w:w="1108" w:type="dxa"/>
            <w:tcBorders>
              <w:top w:val="outset" w:color="000000" w:sz="8"/>
              <w:left w:val="outset" w:color="000000" w:sz="8"/>
              <w:bottom w:val="outset" w:color="000000" w:sz="8"/>
              <w:right w:val="outset" w:color="000000" w:sz="8"/>
            </w:tcBorders>
            <w:vAlign w:val="center"/>
          </w:tcPr>
          <w:bookmarkStart w:name="2937" w:id="4035"/>
          <w:p>
            <w:pPr>
              <w:spacing w:after="0"/>
              <w:ind w:left="0"/>
              <w:jc w:val="center"/>
            </w:pPr>
            <w:r>
              <w:rPr>
                <w:rFonts w:ascii="Arial"/>
                <w:b w:val="false"/>
                <w:i w:val="false"/>
                <w:color w:val="000000"/>
                <w:sz w:val="15"/>
              </w:rPr>
              <w:t xml:space="preserve">0 </w:t>
            </w:r>
          </w:p>
          <w:bookmarkEnd w:id="4035"/>
        </w:tc>
        <w:tc>
          <w:tcPr>
            <w:tcW w:w="1218" w:type="dxa"/>
            <w:tcBorders>
              <w:top w:val="outset" w:color="000000" w:sz="8"/>
              <w:left w:val="outset" w:color="000000" w:sz="8"/>
              <w:bottom w:val="outset" w:color="000000" w:sz="8"/>
              <w:right w:val="outset" w:color="000000" w:sz="8"/>
            </w:tcBorders>
            <w:vAlign w:val="center"/>
          </w:tcPr>
          <w:bookmarkStart w:name="2938" w:id="4036"/>
          <w:p>
            <w:pPr>
              <w:spacing w:after="0"/>
              <w:ind w:left="0"/>
              <w:jc w:val="center"/>
            </w:pPr>
            <w:r>
              <w:rPr>
                <w:rFonts w:ascii="Arial"/>
                <w:b w:val="false"/>
                <w:i w:val="false"/>
                <w:color w:val="000000"/>
                <w:sz w:val="15"/>
              </w:rPr>
              <w:t xml:space="preserve">6,19 </w:t>
            </w:r>
          </w:p>
          <w:bookmarkEnd w:id="4036"/>
        </w:tc>
        <w:tc>
          <w:tcPr>
            <w:tcW w:w="1108" w:type="dxa"/>
            <w:tcBorders>
              <w:top w:val="outset" w:color="000000" w:sz="8"/>
              <w:left w:val="outset" w:color="000000" w:sz="8"/>
              <w:bottom w:val="outset" w:color="000000" w:sz="8"/>
              <w:right w:val="outset" w:color="000000" w:sz="8"/>
            </w:tcBorders>
            <w:vAlign w:val="center"/>
          </w:tcPr>
          <w:bookmarkStart w:name="2939" w:id="4037"/>
          <w:p>
            <w:pPr>
              <w:spacing w:after="0"/>
              <w:ind w:left="0"/>
              <w:jc w:val="center"/>
            </w:pPr>
            <w:r>
              <w:rPr>
                <w:rFonts w:ascii="Arial"/>
                <w:b w:val="false"/>
                <w:i w:val="false"/>
                <w:color w:val="000000"/>
                <w:sz w:val="15"/>
              </w:rPr>
              <w:t xml:space="preserve">63,68 </w:t>
            </w:r>
          </w:p>
          <w:bookmarkEnd w:id="4037"/>
        </w:tc>
        <w:tc>
          <w:tcPr>
            <w:tcW w:w="1218" w:type="dxa"/>
            <w:tcBorders>
              <w:top w:val="outset" w:color="000000" w:sz="8"/>
              <w:left w:val="outset" w:color="000000" w:sz="8"/>
              <w:bottom w:val="outset" w:color="000000" w:sz="8"/>
              <w:right w:val="outset" w:color="000000" w:sz="8"/>
            </w:tcBorders>
            <w:vAlign w:val="center"/>
          </w:tcPr>
          <w:bookmarkStart w:name="2940" w:id="4038"/>
          <w:p>
            <w:pPr>
              <w:spacing w:after="0"/>
              <w:ind w:left="0"/>
              <w:jc w:val="center"/>
            </w:pPr>
            <w:r>
              <w:rPr>
                <w:rFonts w:ascii="Arial"/>
                <w:b w:val="false"/>
                <w:i w:val="false"/>
                <w:color w:val="000000"/>
                <w:sz w:val="15"/>
              </w:rPr>
              <w:t xml:space="preserve">20,6 </w:t>
            </w:r>
          </w:p>
          <w:bookmarkEnd w:id="4038"/>
        </w:tc>
        <w:tc>
          <w:tcPr>
            <w:tcW w:w="1440" w:type="dxa"/>
            <w:tcBorders>
              <w:top w:val="outset" w:color="000000" w:sz="8"/>
              <w:left w:val="outset" w:color="000000" w:sz="8"/>
              <w:bottom w:val="outset" w:color="000000" w:sz="8"/>
              <w:right w:val="outset" w:color="000000" w:sz="8"/>
            </w:tcBorders>
            <w:vAlign w:val="center"/>
          </w:tcPr>
          <w:bookmarkStart w:name="2941" w:id="4039"/>
          <w:p>
            <w:pPr>
              <w:spacing w:after="0"/>
              <w:ind w:left="0"/>
              <w:jc w:val="center"/>
            </w:pPr>
            <w:r>
              <w:rPr>
                <w:rFonts w:ascii="Arial"/>
                <w:b w:val="false"/>
                <w:i w:val="false"/>
                <w:color w:val="000000"/>
                <w:sz w:val="15"/>
              </w:rPr>
              <w:t xml:space="preserve">9,53 </w:t>
            </w:r>
          </w:p>
          <w:bookmarkEnd w:id="4039"/>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42" w:id="4040"/>
          <w:p>
            <w:pPr>
              <w:spacing w:after="0"/>
              <w:ind w:left="0"/>
              <w:jc w:val="left"/>
            </w:pPr>
            <w:r>
              <w:rPr>
                <w:rFonts w:ascii="Arial"/>
                <w:b w:val="false"/>
                <w:i w:val="false"/>
                <w:color w:val="000000"/>
                <w:sz w:val="15"/>
              </w:rPr>
              <w:t>Голосіївський парк ім. М. Рильського</w:t>
            </w:r>
          </w:p>
          <w:bookmarkEnd w:id="4040"/>
        </w:tc>
        <w:tc>
          <w:tcPr>
            <w:tcW w:w="1219" w:type="dxa"/>
            <w:tcBorders>
              <w:top w:val="outset" w:color="000000" w:sz="8"/>
              <w:left w:val="outset" w:color="000000" w:sz="8"/>
              <w:bottom w:val="outset" w:color="000000" w:sz="8"/>
              <w:right w:val="outset" w:color="000000" w:sz="8"/>
            </w:tcBorders>
            <w:vAlign w:val="center"/>
          </w:tcPr>
          <w:bookmarkStart w:name="2943" w:id="4041"/>
          <w:p>
            <w:pPr>
              <w:spacing w:after="0"/>
              <w:ind w:left="0"/>
              <w:jc w:val="center"/>
            </w:pPr>
            <w:r>
              <w:rPr>
                <w:rFonts w:ascii="Arial"/>
                <w:b w:val="false"/>
                <w:i w:val="false"/>
                <w:color w:val="000000"/>
                <w:sz w:val="15"/>
              </w:rPr>
              <w:t xml:space="preserve">100 </w:t>
            </w:r>
          </w:p>
          <w:bookmarkEnd w:id="4041"/>
        </w:tc>
        <w:tc>
          <w:tcPr>
            <w:tcW w:w="1109" w:type="dxa"/>
            <w:tcBorders>
              <w:top w:val="outset" w:color="000000" w:sz="8"/>
              <w:left w:val="outset" w:color="000000" w:sz="8"/>
              <w:bottom w:val="outset" w:color="000000" w:sz="8"/>
              <w:right w:val="outset" w:color="000000" w:sz="8"/>
            </w:tcBorders>
            <w:vAlign w:val="center"/>
          </w:tcPr>
          <w:bookmarkStart w:name="2944" w:id="4042"/>
          <w:p>
            <w:pPr>
              <w:spacing w:after="0"/>
              <w:ind w:left="0"/>
              <w:jc w:val="center"/>
            </w:pPr>
            <w:r>
              <w:rPr>
                <w:rFonts w:ascii="Arial"/>
                <w:b w:val="false"/>
                <w:i w:val="false"/>
                <w:color w:val="000000"/>
                <w:sz w:val="15"/>
              </w:rPr>
              <w:t xml:space="preserve">10,69 </w:t>
            </w:r>
          </w:p>
          <w:bookmarkEnd w:id="4042"/>
        </w:tc>
        <w:tc>
          <w:tcPr>
            <w:tcW w:w="1108" w:type="dxa"/>
            <w:tcBorders>
              <w:top w:val="outset" w:color="000000" w:sz="8"/>
              <w:left w:val="outset" w:color="000000" w:sz="8"/>
              <w:bottom w:val="outset" w:color="000000" w:sz="8"/>
              <w:right w:val="outset" w:color="000000" w:sz="8"/>
            </w:tcBorders>
            <w:vAlign w:val="center"/>
          </w:tcPr>
          <w:bookmarkStart w:name="2945" w:id="4043"/>
          <w:p>
            <w:pPr>
              <w:spacing w:after="0"/>
              <w:ind w:left="0"/>
              <w:jc w:val="center"/>
            </w:pPr>
            <w:r>
              <w:rPr>
                <w:rFonts w:ascii="Arial"/>
                <w:b w:val="false"/>
                <w:i w:val="false"/>
                <w:color w:val="000000"/>
                <w:sz w:val="15"/>
              </w:rPr>
              <w:t xml:space="preserve">59,38 </w:t>
            </w:r>
          </w:p>
          <w:bookmarkEnd w:id="4043"/>
        </w:tc>
        <w:tc>
          <w:tcPr>
            <w:tcW w:w="1218" w:type="dxa"/>
            <w:tcBorders>
              <w:top w:val="outset" w:color="000000" w:sz="8"/>
              <w:left w:val="outset" w:color="000000" w:sz="8"/>
              <w:bottom w:val="outset" w:color="000000" w:sz="8"/>
              <w:right w:val="outset" w:color="000000" w:sz="8"/>
            </w:tcBorders>
            <w:vAlign w:val="center"/>
          </w:tcPr>
          <w:bookmarkStart w:name="2946" w:id="4044"/>
          <w:p>
            <w:pPr>
              <w:spacing w:after="0"/>
              <w:ind w:left="0"/>
              <w:jc w:val="center"/>
            </w:pPr>
            <w:r>
              <w:rPr>
                <w:rFonts w:ascii="Arial"/>
                <w:b w:val="false"/>
                <w:i w:val="false"/>
                <w:color w:val="000000"/>
                <w:sz w:val="15"/>
              </w:rPr>
              <w:t xml:space="preserve">4,25 </w:t>
            </w:r>
          </w:p>
          <w:bookmarkEnd w:id="4044"/>
        </w:tc>
        <w:tc>
          <w:tcPr>
            <w:tcW w:w="1108" w:type="dxa"/>
            <w:tcBorders>
              <w:top w:val="outset" w:color="000000" w:sz="8"/>
              <w:left w:val="outset" w:color="000000" w:sz="8"/>
              <w:bottom w:val="outset" w:color="000000" w:sz="8"/>
              <w:right w:val="outset" w:color="000000" w:sz="8"/>
            </w:tcBorders>
            <w:vAlign w:val="center"/>
          </w:tcPr>
          <w:bookmarkStart w:name="2947" w:id="4045"/>
          <w:p>
            <w:pPr>
              <w:spacing w:after="0"/>
              <w:ind w:left="0"/>
              <w:jc w:val="center"/>
            </w:pPr>
            <w:r>
              <w:rPr>
                <w:rFonts w:ascii="Arial"/>
                <w:b w:val="false"/>
                <w:i w:val="false"/>
                <w:color w:val="000000"/>
                <w:sz w:val="15"/>
              </w:rPr>
              <w:t xml:space="preserve">2,05 </w:t>
            </w:r>
          </w:p>
          <w:bookmarkEnd w:id="4045"/>
        </w:tc>
        <w:tc>
          <w:tcPr>
            <w:tcW w:w="1218" w:type="dxa"/>
            <w:tcBorders>
              <w:top w:val="outset" w:color="000000" w:sz="8"/>
              <w:left w:val="outset" w:color="000000" w:sz="8"/>
              <w:bottom w:val="outset" w:color="000000" w:sz="8"/>
              <w:right w:val="outset" w:color="000000" w:sz="8"/>
            </w:tcBorders>
            <w:vAlign w:val="center"/>
          </w:tcPr>
          <w:bookmarkStart w:name="2948" w:id="4046"/>
          <w:p>
            <w:pPr>
              <w:spacing w:after="0"/>
              <w:ind w:left="0"/>
              <w:jc w:val="center"/>
            </w:pPr>
            <w:r>
              <w:rPr>
                <w:rFonts w:ascii="Arial"/>
                <w:b w:val="false"/>
                <w:i w:val="false"/>
                <w:color w:val="000000"/>
                <w:sz w:val="15"/>
              </w:rPr>
              <w:t xml:space="preserve">17,26 </w:t>
            </w:r>
          </w:p>
          <w:bookmarkEnd w:id="4046"/>
        </w:tc>
        <w:tc>
          <w:tcPr>
            <w:tcW w:w="1440" w:type="dxa"/>
            <w:tcBorders>
              <w:top w:val="outset" w:color="000000" w:sz="8"/>
              <w:left w:val="outset" w:color="000000" w:sz="8"/>
              <w:bottom w:val="outset" w:color="000000" w:sz="8"/>
              <w:right w:val="outset" w:color="000000" w:sz="8"/>
            </w:tcBorders>
            <w:vAlign w:val="center"/>
          </w:tcPr>
          <w:bookmarkStart w:name="2949" w:id="4047"/>
          <w:p>
            <w:pPr>
              <w:spacing w:after="0"/>
              <w:ind w:left="0"/>
              <w:jc w:val="center"/>
            </w:pPr>
            <w:r>
              <w:rPr>
                <w:rFonts w:ascii="Arial"/>
                <w:b w:val="false"/>
                <w:i w:val="false"/>
                <w:color w:val="000000"/>
                <w:sz w:val="15"/>
              </w:rPr>
              <w:t xml:space="preserve">6,4 </w:t>
            </w:r>
          </w:p>
          <w:bookmarkEnd w:id="4047"/>
        </w:tc>
      </w:tr>
    </w:tbl>
    <w:bookmarkStart w:name="2950" w:id="4048"/>
    <w:p>
      <w:pPr>
        <w:spacing w:after="0"/>
        <w:ind w:firstLine="240"/>
        <w:jc w:val="left"/>
      </w:pPr>
      <w:r>
        <w:rPr>
          <w:rFonts w:ascii="Arial"/>
          <w:b w:val="false"/>
          <w:i w:val="false"/>
          <w:color w:val="000000"/>
          <w:sz w:val="18"/>
        </w:rPr>
        <w:t>Таблиця 8</w:t>
      </w:r>
    </w:p>
    <w:bookmarkEnd w:id="4048"/>
    <w:bookmarkStart w:name="2951" w:id="4049"/>
    <w:p>
      <w:pPr>
        <w:spacing w:after="0"/>
        <w:ind w:left="0"/>
        <w:jc w:val="center"/>
      </w:pPr>
      <w:r>
        <w:rPr>
          <w:rFonts w:ascii="Arial"/>
          <w:b/>
          <w:i w:val="false"/>
          <w:color w:val="000000"/>
          <w:sz w:val="18"/>
        </w:rPr>
        <w:t>Розподіл озелененої площі парків, створених на базі рослинності заплави Дніпра за типами садово-паркових ландшафтів</w:t>
      </w:r>
    </w:p>
    <w:bookmarkEnd w:id="404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60"/>
        <w:gridCol w:w="1219"/>
        <w:gridCol w:w="1109"/>
        <w:gridCol w:w="1108"/>
        <w:gridCol w:w="1218"/>
        <w:gridCol w:w="1108"/>
        <w:gridCol w:w="1218"/>
        <w:gridCol w:w="1440"/>
      </w:tblGrid>
      <w:tr>
        <w:trPr>
          <w:trHeight w:val="45" w:hRule="atLeast"/>
        </w:trPr>
        <w:tc>
          <w:tcPr>
            <w:tcW w:w="2660" w:type="dxa"/>
            <w:vMerge w:val="restart"/>
            <w:tcBorders>
              <w:top w:val="outset" w:color="000000" w:sz="8"/>
              <w:left w:val="outset" w:color="000000" w:sz="8"/>
              <w:bottom w:val="outset" w:color="000000" w:sz="8"/>
              <w:right w:val="outset" w:color="000000" w:sz="8"/>
            </w:tcBorders>
            <w:vAlign w:val="center"/>
          </w:tcPr>
          <w:bookmarkStart w:name="2952" w:id="4050"/>
          <w:p>
            <w:pPr>
              <w:spacing w:after="0"/>
              <w:ind w:left="0"/>
              <w:jc w:val="center"/>
            </w:pPr>
            <w:r>
              <w:rPr>
                <w:rFonts w:ascii="Arial"/>
                <w:b w:val="false"/>
                <w:i w:val="false"/>
                <w:color w:val="000000"/>
                <w:sz w:val="15"/>
              </w:rPr>
              <w:t>Об'єкт</w:t>
            </w:r>
          </w:p>
          <w:bookmarkEnd w:id="4050"/>
        </w:tc>
        <w:tc>
          <w:tcPr>
            <w:tcW w:w="1219" w:type="dxa"/>
            <w:vMerge w:val="restart"/>
            <w:tcBorders>
              <w:top w:val="outset" w:color="000000" w:sz="8"/>
              <w:left w:val="outset" w:color="000000" w:sz="8"/>
              <w:bottom w:val="outset" w:color="000000" w:sz="8"/>
              <w:right w:val="outset" w:color="000000" w:sz="8"/>
            </w:tcBorders>
            <w:vAlign w:val="center"/>
          </w:tcPr>
          <w:bookmarkStart w:name="2953" w:id="4051"/>
          <w:p>
            <w:pPr>
              <w:spacing w:after="0"/>
              <w:ind w:left="0"/>
              <w:jc w:val="center"/>
            </w:pPr>
            <w:r>
              <w:rPr>
                <w:rFonts w:ascii="Arial"/>
                <w:b w:val="false"/>
                <w:i w:val="false"/>
                <w:color w:val="000000"/>
                <w:sz w:val="15"/>
              </w:rPr>
              <w:t xml:space="preserve">Озеленена площа, % </w:t>
            </w:r>
          </w:p>
          <w:bookmarkEnd w:id="4051"/>
        </w:tc>
        <w:tc>
          <w:tcPr>
            <w:tcW w:w="0" w:type="auto"/>
            <w:gridSpan w:val="6"/>
            <w:tcBorders>
              <w:top w:val="outset" w:color="000000" w:sz="8"/>
              <w:left w:val="outset" w:color="000000" w:sz="8"/>
              <w:bottom w:val="outset" w:color="000000" w:sz="8"/>
              <w:right w:val="outset" w:color="000000" w:sz="8"/>
            </w:tcBorders>
            <w:vAlign w:val="center"/>
          </w:tcPr>
          <w:bookmarkStart w:name="2954" w:id="4052"/>
          <w:p>
            <w:pPr>
              <w:spacing w:after="0"/>
              <w:ind w:left="0"/>
              <w:jc w:val="center"/>
            </w:pPr>
            <w:r>
              <w:rPr>
                <w:rFonts w:ascii="Arial"/>
                <w:b w:val="false"/>
                <w:i w:val="false"/>
                <w:color w:val="000000"/>
                <w:sz w:val="15"/>
              </w:rPr>
              <w:t xml:space="preserve">Розподіл озелененої площі, % </w:t>
            </w:r>
          </w:p>
          <w:bookmarkEnd w:id="40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109" w:type="dxa"/>
            <w:tcBorders>
              <w:top w:val="outset" w:color="000000" w:sz="8"/>
              <w:left w:val="outset" w:color="000000" w:sz="8"/>
              <w:bottom w:val="outset" w:color="000000" w:sz="8"/>
              <w:right w:val="outset" w:color="000000" w:sz="8"/>
            </w:tcBorders>
            <w:vAlign w:val="center"/>
          </w:tcPr>
          <w:bookmarkStart w:name="2955" w:id="4053"/>
          <w:p>
            <w:pPr>
              <w:spacing w:after="0"/>
              <w:ind w:left="0"/>
              <w:jc w:val="center"/>
            </w:pPr>
            <w:r>
              <w:rPr>
                <w:rFonts w:ascii="Arial"/>
                <w:b w:val="false"/>
                <w:i w:val="false"/>
                <w:color w:val="000000"/>
                <w:sz w:val="15"/>
              </w:rPr>
              <w:t xml:space="preserve">лісовий </w:t>
            </w:r>
          </w:p>
          <w:bookmarkEnd w:id="4053"/>
        </w:tc>
        <w:tc>
          <w:tcPr>
            <w:tcW w:w="1108" w:type="dxa"/>
            <w:tcBorders>
              <w:top w:val="outset" w:color="000000" w:sz="8"/>
              <w:left w:val="outset" w:color="000000" w:sz="8"/>
              <w:bottom w:val="outset" w:color="000000" w:sz="8"/>
              <w:right w:val="outset" w:color="000000" w:sz="8"/>
            </w:tcBorders>
            <w:vAlign w:val="center"/>
          </w:tcPr>
          <w:bookmarkStart w:name="2956" w:id="4054"/>
          <w:p>
            <w:pPr>
              <w:spacing w:after="0"/>
              <w:ind w:left="0"/>
              <w:jc w:val="center"/>
            </w:pPr>
            <w:r>
              <w:rPr>
                <w:rFonts w:ascii="Arial"/>
                <w:b w:val="false"/>
                <w:i w:val="false"/>
                <w:color w:val="000000"/>
                <w:sz w:val="15"/>
              </w:rPr>
              <w:t xml:space="preserve">парковий </w:t>
            </w:r>
          </w:p>
          <w:bookmarkEnd w:id="4054"/>
        </w:tc>
        <w:tc>
          <w:tcPr>
            <w:tcW w:w="1218" w:type="dxa"/>
            <w:tcBorders>
              <w:top w:val="outset" w:color="000000" w:sz="8"/>
              <w:left w:val="outset" w:color="000000" w:sz="8"/>
              <w:bottom w:val="outset" w:color="000000" w:sz="8"/>
              <w:right w:val="outset" w:color="000000" w:sz="8"/>
            </w:tcBorders>
            <w:vAlign w:val="center"/>
          </w:tcPr>
          <w:bookmarkStart w:name="2957" w:id="4055"/>
          <w:p>
            <w:pPr>
              <w:spacing w:after="0"/>
              <w:ind w:left="0"/>
              <w:jc w:val="center"/>
            </w:pPr>
            <w:r>
              <w:rPr>
                <w:rFonts w:ascii="Arial"/>
                <w:b w:val="false"/>
                <w:i w:val="false"/>
                <w:color w:val="000000"/>
                <w:sz w:val="15"/>
              </w:rPr>
              <w:t xml:space="preserve">регулярн. </w:t>
            </w:r>
          </w:p>
          <w:bookmarkEnd w:id="4055"/>
        </w:tc>
        <w:tc>
          <w:tcPr>
            <w:tcW w:w="1108" w:type="dxa"/>
            <w:tcBorders>
              <w:top w:val="outset" w:color="000000" w:sz="8"/>
              <w:left w:val="outset" w:color="000000" w:sz="8"/>
              <w:bottom w:val="outset" w:color="000000" w:sz="8"/>
              <w:right w:val="outset" w:color="000000" w:sz="8"/>
            </w:tcBorders>
            <w:vAlign w:val="center"/>
          </w:tcPr>
          <w:bookmarkStart w:name="2958" w:id="4056"/>
          <w:p>
            <w:pPr>
              <w:spacing w:after="0"/>
              <w:ind w:left="0"/>
              <w:jc w:val="center"/>
            </w:pPr>
            <w:r>
              <w:rPr>
                <w:rFonts w:ascii="Arial"/>
                <w:b w:val="false"/>
                <w:i w:val="false"/>
                <w:color w:val="000000"/>
                <w:sz w:val="15"/>
              </w:rPr>
              <w:t xml:space="preserve">лучний </w:t>
            </w:r>
          </w:p>
          <w:bookmarkEnd w:id="4056"/>
        </w:tc>
        <w:tc>
          <w:tcPr>
            <w:tcW w:w="1218" w:type="dxa"/>
            <w:tcBorders>
              <w:top w:val="outset" w:color="000000" w:sz="8"/>
              <w:left w:val="outset" w:color="000000" w:sz="8"/>
              <w:bottom w:val="outset" w:color="000000" w:sz="8"/>
              <w:right w:val="outset" w:color="000000" w:sz="8"/>
            </w:tcBorders>
            <w:vAlign w:val="center"/>
          </w:tcPr>
          <w:bookmarkStart w:name="2959" w:id="4057"/>
          <w:p>
            <w:pPr>
              <w:spacing w:after="0"/>
              <w:ind w:left="0"/>
              <w:jc w:val="center"/>
            </w:pPr>
            <w:r>
              <w:rPr>
                <w:rFonts w:ascii="Arial"/>
                <w:b w:val="false"/>
                <w:i w:val="false"/>
                <w:color w:val="000000"/>
                <w:sz w:val="15"/>
              </w:rPr>
              <w:t xml:space="preserve">садовий </w:t>
            </w:r>
          </w:p>
          <w:bookmarkEnd w:id="4057"/>
        </w:tc>
        <w:tc>
          <w:tcPr>
            <w:tcW w:w="1440" w:type="dxa"/>
            <w:tcBorders>
              <w:top w:val="outset" w:color="000000" w:sz="8"/>
              <w:left w:val="outset" w:color="000000" w:sz="8"/>
              <w:bottom w:val="outset" w:color="000000" w:sz="8"/>
              <w:right w:val="outset" w:color="000000" w:sz="8"/>
            </w:tcBorders>
            <w:vAlign w:val="center"/>
          </w:tcPr>
          <w:bookmarkStart w:name="2960" w:id="4058"/>
          <w:p>
            <w:pPr>
              <w:spacing w:after="0"/>
              <w:ind w:left="0"/>
              <w:jc w:val="center"/>
            </w:pPr>
            <w:r>
              <w:rPr>
                <w:rFonts w:ascii="Arial"/>
                <w:b w:val="false"/>
                <w:i w:val="false"/>
                <w:color w:val="000000"/>
                <w:sz w:val="15"/>
              </w:rPr>
              <w:t xml:space="preserve">альпійський </w:t>
            </w:r>
          </w:p>
          <w:bookmarkEnd w:id="4058"/>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61" w:id="4059"/>
          <w:p>
            <w:pPr>
              <w:spacing w:after="0"/>
              <w:ind w:left="0"/>
              <w:jc w:val="left"/>
            </w:pPr>
            <w:r>
              <w:rPr>
                <w:rFonts w:ascii="Arial"/>
                <w:b w:val="false"/>
                <w:i w:val="false"/>
                <w:color w:val="000000"/>
                <w:sz w:val="15"/>
              </w:rPr>
              <w:t>Парк Дружби Народів</w:t>
            </w:r>
          </w:p>
          <w:bookmarkEnd w:id="4059"/>
        </w:tc>
        <w:tc>
          <w:tcPr>
            <w:tcW w:w="1219" w:type="dxa"/>
            <w:tcBorders>
              <w:top w:val="outset" w:color="000000" w:sz="8"/>
              <w:left w:val="outset" w:color="000000" w:sz="8"/>
              <w:bottom w:val="outset" w:color="000000" w:sz="8"/>
              <w:right w:val="outset" w:color="000000" w:sz="8"/>
            </w:tcBorders>
            <w:vAlign w:val="center"/>
          </w:tcPr>
          <w:bookmarkStart w:name="2962" w:id="4060"/>
          <w:p>
            <w:pPr>
              <w:spacing w:after="0"/>
              <w:ind w:left="0"/>
              <w:jc w:val="center"/>
            </w:pPr>
            <w:r>
              <w:rPr>
                <w:rFonts w:ascii="Arial"/>
                <w:b w:val="false"/>
                <w:i w:val="false"/>
                <w:color w:val="000000"/>
                <w:sz w:val="15"/>
              </w:rPr>
              <w:t xml:space="preserve">100 </w:t>
            </w:r>
          </w:p>
          <w:bookmarkEnd w:id="4060"/>
        </w:tc>
        <w:tc>
          <w:tcPr>
            <w:tcW w:w="1109" w:type="dxa"/>
            <w:tcBorders>
              <w:top w:val="outset" w:color="000000" w:sz="8"/>
              <w:left w:val="outset" w:color="000000" w:sz="8"/>
              <w:bottom w:val="outset" w:color="000000" w:sz="8"/>
              <w:right w:val="outset" w:color="000000" w:sz="8"/>
            </w:tcBorders>
            <w:vAlign w:val="center"/>
          </w:tcPr>
          <w:bookmarkStart w:name="2963" w:id="4061"/>
          <w:p>
            <w:pPr>
              <w:spacing w:after="0"/>
              <w:ind w:left="0"/>
              <w:jc w:val="center"/>
            </w:pPr>
            <w:r>
              <w:rPr>
                <w:rFonts w:ascii="Arial"/>
                <w:b w:val="false"/>
                <w:i w:val="false"/>
                <w:color w:val="000000"/>
                <w:sz w:val="15"/>
              </w:rPr>
              <w:t xml:space="preserve">28,0 </w:t>
            </w:r>
          </w:p>
          <w:bookmarkEnd w:id="4061"/>
        </w:tc>
        <w:tc>
          <w:tcPr>
            <w:tcW w:w="1108" w:type="dxa"/>
            <w:tcBorders>
              <w:top w:val="outset" w:color="000000" w:sz="8"/>
              <w:left w:val="outset" w:color="000000" w:sz="8"/>
              <w:bottom w:val="outset" w:color="000000" w:sz="8"/>
              <w:right w:val="outset" w:color="000000" w:sz="8"/>
            </w:tcBorders>
            <w:vAlign w:val="center"/>
          </w:tcPr>
          <w:bookmarkStart w:name="2964" w:id="4062"/>
          <w:p>
            <w:pPr>
              <w:spacing w:after="0"/>
              <w:ind w:left="0"/>
              <w:jc w:val="center"/>
            </w:pPr>
            <w:r>
              <w:rPr>
                <w:rFonts w:ascii="Arial"/>
                <w:b w:val="false"/>
                <w:i w:val="false"/>
                <w:color w:val="000000"/>
                <w:sz w:val="15"/>
              </w:rPr>
              <w:t xml:space="preserve">4,3 </w:t>
            </w:r>
          </w:p>
          <w:bookmarkEnd w:id="4062"/>
        </w:tc>
        <w:tc>
          <w:tcPr>
            <w:tcW w:w="1218" w:type="dxa"/>
            <w:tcBorders>
              <w:top w:val="outset" w:color="000000" w:sz="8"/>
              <w:left w:val="outset" w:color="000000" w:sz="8"/>
              <w:bottom w:val="outset" w:color="000000" w:sz="8"/>
              <w:right w:val="outset" w:color="000000" w:sz="8"/>
            </w:tcBorders>
            <w:vAlign w:val="center"/>
          </w:tcPr>
          <w:bookmarkStart w:name="2965" w:id="4063"/>
          <w:p>
            <w:pPr>
              <w:spacing w:after="0"/>
              <w:ind w:left="0"/>
              <w:jc w:val="center"/>
            </w:pPr>
            <w:r>
              <w:rPr>
                <w:rFonts w:ascii="Arial"/>
                <w:b w:val="false"/>
                <w:i w:val="false"/>
                <w:color w:val="000000"/>
                <w:sz w:val="15"/>
              </w:rPr>
              <w:t xml:space="preserve">1,5 </w:t>
            </w:r>
          </w:p>
          <w:bookmarkEnd w:id="4063"/>
        </w:tc>
        <w:tc>
          <w:tcPr>
            <w:tcW w:w="1108" w:type="dxa"/>
            <w:tcBorders>
              <w:top w:val="outset" w:color="000000" w:sz="8"/>
              <w:left w:val="outset" w:color="000000" w:sz="8"/>
              <w:bottom w:val="outset" w:color="000000" w:sz="8"/>
              <w:right w:val="outset" w:color="000000" w:sz="8"/>
            </w:tcBorders>
            <w:vAlign w:val="center"/>
          </w:tcPr>
          <w:bookmarkStart w:name="2966" w:id="4064"/>
          <w:p>
            <w:pPr>
              <w:spacing w:after="0"/>
              <w:ind w:left="0"/>
              <w:jc w:val="center"/>
            </w:pPr>
            <w:r>
              <w:rPr>
                <w:rFonts w:ascii="Arial"/>
                <w:b w:val="false"/>
                <w:i w:val="false"/>
                <w:color w:val="000000"/>
                <w:sz w:val="15"/>
              </w:rPr>
              <w:t xml:space="preserve">66,2 </w:t>
            </w:r>
          </w:p>
          <w:bookmarkEnd w:id="4064"/>
        </w:tc>
        <w:tc>
          <w:tcPr>
            <w:tcW w:w="1218" w:type="dxa"/>
            <w:tcBorders>
              <w:top w:val="outset" w:color="000000" w:sz="8"/>
              <w:left w:val="outset" w:color="000000" w:sz="8"/>
              <w:bottom w:val="outset" w:color="000000" w:sz="8"/>
              <w:right w:val="outset" w:color="000000" w:sz="8"/>
            </w:tcBorders>
            <w:vAlign w:val="center"/>
          </w:tcPr>
          <w:bookmarkStart w:name="2967" w:id="4065"/>
          <w:p>
            <w:pPr>
              <w:spacing w:after="0"/>
              <w:ind w:left="0"/>
              <w:jc w:val="center"/>
            </w:pPr>
            <w:r>
              <w:rPr>
                <w:rFonts w:ascii="Arial"/>
                <w:b w:val="false"/>
                <w:i w:val="false"/>
                <w:color w:val="000000"/>
                <w:sz w:val="15"/>
              </w:rPr>
              <w:t xml:space="preserve">0 </w:t>
            </w:r>
          </w:p>
          <w:bookmarkEnd w:id="4065"/>
        </w:tc>
        <w:tc>
          <w:tcPr>
            <w:tcW w:w="1440" w:type="dxa"/>
            <w:tcBorders>
              <w:top w:val="outset" w:color="000000" w:sz="8"/>
              <w:left w:val="outset" w:color="000000" w:sz="8"/>
              <w:bottom w:val="outset" w:color="000000" w:sz="8"/>
              <w:right w:val="outset" w:color="000000" w:sz="8"/>
            </w:tcBorders>
            <w:vAlign w:val="center"/>
          </w:tcPr>
          <w:bookmarkStart w:name="2968" w:id="4066"/>
          <w:p>
            <w:pPr>
              <w:spacing w:after="0"/>
              <w:ind w:left="0"/>
              <w:jc w:val="center"/>
            </w:pPr>
            <w:r>
              <w:rPr>
                <w:rFonts w:ascii="Arial"/>
                <w:b w:val="false"/>
                <w:i w:val="false"/>
                <w:color w:val="000000"/>
                <w:sz w:val="15"/>
              </w:rPr>
              <w:t xml:space="preserve">0 </w:t>
            </w:r>
          </w:p>
          <w:bookmarkEnd w:id="4066"/>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69" w:id="4067"/>
          <w:p>
            <w:pPr>
              <w:spacing w:after="0"/>
              <w:ind w:left="0"/>
              <w:jc w:val="left"/>
            </w:pPr>
            <w:r>
              <w:rPr>
                <w:rFonts w:ascii="Arial"/>
                <w:b w:val="false"/>
                <w:i w:val="false"/>
                <w:color w:val="000000"/>
                <w:sz w:val="15"/>
              </w:rPr>
              <w:t>Труханів острів</w:t>
            </w:r>
          </w:p>
          <w:bookmarkEnd w:id="4067"/>
        </w:tc>
        <w:tc>
          <w:tcPr>
            <w:tcW w:w="1219" w:type="dxa"/>
            <w:tcBorders>
              <w:top w:val="outset" w:color="000000" w:sz="8"/>
              <w:left w:val="outset" w:color="000000" w:sz="8"/>
              <w:bottom w:val="outset" w:color="000000" w:sz="8"/>
              <w:right w:val="outset" w:color="000000" w:sz="8"/>
            </w:tcBorders>
            <w:vAlign w:val="center"/>
          </w:tcPr>
          <w:bookmarkStart w:name="2970" w:id="4068"/>
          <w:p>
            <w:pPr>
              <w:spacing w:after="0"/>
              <w:ind w:left="0"/>
              <w:jc w:val="center"/>
            </w:pPr>
            <w:r>
              <w:rPr>
                <w:rFonts w:ascii="Arial"/>
                <w:b w:val="false"/>
                <w:i w:val="false"/>
                <w:color w:val="000000"/>
                <w:sz w:val="15"/>
              </w:rPr>
              <w:t xml:space="preserve">100 </w:t>
            </w:r>
          </w:p>
          <w:bookmarkEnd w:id="4068"/>
        </w:tc>
        <w:tc>
          <w:tcPr>
            <w:tcW w:w="1109" w:type="dxa"/>
            <w:tcBorders>
              <w:top w:val="outset" w:color="000000" w:sz="8"/>
              <w:left w:val="outset" w:color="000000" w:sz="8"/>
              <w:bottom w:val="outset" w:color="000000" w:sz="8"/>
              <w:right w:val="outset" w:color="000000" w:sz="8"/>
            </w:tcBorders>
            <w:vAlign w:val="center"/>
          </w:tcPr>
          <w:bookmarkStart w:name="2971" w:id="4069"/>
          <w:p>
            <w:pPr>
              <w:spacing w:after="0"/>
              <w:ind w:left="0"/>
              <w:jc w:val="center"/>
            </w:pPr>
            <w:r>
              <w:rPr>
                <w:rFonts w:ascii="Arial"/>
                <w:b w:val="false"/>
                <w:i w:val="false"/>
                <w:color w:val="000000"/>
                <w:sz w:val="15"/>
              </w:rPr>
              <w:t xml:space="preserve">64,7 </w:t>
            </w:r>
          </w:p>
          <w:bookmarkEnd w:id="4069"/>
        </w:tc>
        <w:tc>
          <w:tcPr>
            <w:tcW w:w="1108" w:type="dxa"/>
            <w:tcBorders>
              <w:top w:val="outset" w:color="000000" w:sz="8"/>
              <w:left w:val="outset" w:color="000000" w:sz="8"/>
              <w:bottom w:val="outset" w:color="000000" w:sz="8"/>
              <w:right w:val="outset" w:color="000000" w:sz="8"/>
            </w:tcBorders>
            <w:vAlign w:val="center"/>
          </w:tcPr>
          <w:bookmarkStart w:name="2972" w:id="4070"/>
          <w:p>
            <w:pPr>
              <w:spacing w:after="0"/>
              <w:ind w:left="0"/>
              <w:jc w:val="center"/>
            </w:pPr>
            <w:r>
              <w:rPr>
                <w:rFonts w:ascii="Arial"/>
                <w:b w:val="false"/>
                <w:i w:val="false"/>
                <w:color w:val="000000"/>
                <w:sz w:val="15"/>
              </w:rPr>
              <w:t xml:space="preserve">13,6 </w:t>
            </w:r>
          </w:p>
          <w:bookmarkEnd w:id="4070"/>
        </w:tc>
        <w:tc>
          <w:tcPr>
            <w:tcW w:w="1218" w:type="dxa"/>
            <w:tcBorders>
              <w:top w:val="outset" w:color="000000" w:sz="8"/>
              <w:left w:val="outset" w:color="000000" w:sz="8"/>
              <w:bottom w:val="outset" w:color="000000" w:sz="8"/>
              <w:right w:val="outset" w:color="000000" w:sz="8"/>
            </w:tcBorders>
            <w:vAlign w:val="center"/>
          </w:tcPr>
          <w:bookmarkStart w:name="2973" w:id="4071"/>
          <w:p>
            <w:pPr>
              <w:spacing w:after="0"/>
              <w:ind w:left="0"/>
              <w:jc w:val="center"/>
            </w:pPr>
            <w:r>
              <w:rPr>
                <w:rFonts w:ascii="Arial"/>
                <w:b w:val="false"/>
                <w:i w:val="false"/>
                <w:color w:val="000000"/>
                <w:sz w:val="15"/>
              </w:rPr>
              <w:t xml:space="preserve">0 </w:t>
            </w:r>
          </w:p>
          <w:bookmarkEnd w:id="4071"/>
        </w:tc>
        <w:tc>
          <w:tcPr>
            <w:tcW w:w="1108" w:type="dxa"/>
            <w:tcBorders>
              <w:top w:val="outset" w:color="000000" w:sz="8"/>
              <w:left w:val="outset" w:color="000000" w:sz="8"/>
              <w:bottom w:val="outset" w:color="000000" w:sz="8"/>
              <w:right w:val="outset" w:color="000000" w:sz="8"/>
            </w:tcBorders>
            <w:vAlign w:val="center"/>
          </w:tcPr>
          <w:bookmarkStart w:name="2974" w:id="4072"/>
          <w:p>
            <w:pPr>
              <w:spacing w:after="0"/>
              <w:ind w:left="0"/>
              <w:jc w:val="center"/>
            </w:pPr>
            <w:r>
              <w:rPr>
                <w:rFonts w:ascii="Arial"/>
                <w:b w:val="false"/>
                <w:i w:val="false"/>
                <w:color w:val="000000"/>
                <w:sz w:val="15"/>
              </w:rPr>
              <w:t xml:space="preserve">21,7 </w:t>
            </w:r>
          </w:p>
          <w:bookmarkEnd w:id="4072"/>
        </w:tc>
        <w:tc>
          <w:tcPr>
            <w:tcW w:w="1218" w:type="dxa"/>
            <w:tcBorders>
              <w:top w:val="outset" w:color="000000" w:sz="8"/>
              <w:left w:val="outset" w:color="000000" w:sz="8"/>
              <w:bottom w:val="outset" w:color="000000" w:sz="8"/>
              <w:right w:val="outset" w:color="000000" w:sz="8"/>
            </w:tcBorders>
            <w:vAlign w:val="center"/>
          </w:tcPr>
          <w:bookmarkStart w:name="2975" w:id="4073"/>
          <w:p>
            <w:pPr>
              <w:spacing w:after="0"/>
              <w:ind w:left="0"/>
              <w:jc w:val="center"/>
            </w:pPr>
            <w:r>
              <w:rPr>
                <w:rFonts w:ascii="Arial"/>
                <w:b w:val="false"/>
                <w:i w:val="false"/>
                <w:color w:val="000000"/>
                <w:sz w:val="15"/>
              </w:rPr>
              <w:t xml:space="preserve">0,0 </w:t>
            </w:r>
          </w:p>
          <w:bookmarkEnd w:id="4073"/>
        </w:tc>
        <w:tc>
          <w:tcPr>
            <w:tcW w:w="1440" w:type="dxa"/>
            <w:tcBorders>
              <w:top w:val="outset" w:color="000000" w:sz="8"/>
              <w:left w:val="outset" w:color="000000" w:sz="8"/>
              <w:bottom w:val="outset" w:color="000000" w:sz="8"/>
              <w:right w:val="outset" w:color="000000" w:sz="8"/>
            </w:tcBorders>
            <w:vAlign w:val="center"/>
          </w:tcPr>
          <w:bookmarkStart w:name="10251" w:id="4074"/>
          <w:p>
            <w:pPr>
              <w:spacing w:after="0"/>
              <w:ind w:left="0"/>
              <w:jc w:val="left"/>
            </w:pPr>
          </w:p>
          <w:bookmarkEnd w:id="4074"/>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76" w:id="4075"/>
          <w:p>
            <w:pPr>
              <w:spacing w:after="0"/>
              <w:ind w:left="0"/>
              <w:jc w:val="left"/>
            </w:pPr>
            <w:r>
              <w:rPr>
                <w:rFonts w:ascii="Arial"/>
                <w:b w:val="false"/>
                <w:i w:val="false"/>
                <w:color w:val="000000"/>
                <w:sz w:val="15"/>
              </w:rPr>
              <w:t>Долобецький острів</w:t>
            </w:r>
          </w:p>
          <w:bookmarkEnd w:id="4075"/>
        </w:tc>
        <w:tc>
          <w:tcPr>
            <w:tcW w:w="1219" w:type="dxa"/>
            <w:tcBorders>
              <w:top w:val="outset" w:color="000000" w:sz="8"/>
              <w:left w:val="outset" w:color="000000" w:sz="8"/>
              <w:bottom w:val="outset" w:color="000000" w:sz="8"/>
              <w:right w:val="outset" w:color="000000" w:sz="8"/>
            </w:tcBorders>
            <w:vAlign w:val="center"/>
          </w:tcPr>
          <w:bookmarkStart w:name="2977" w:id="4076"/>
          <w:p>
            <w:pPr>
              <w:spacing w:after="0"/>
              <w:ind w:left="0"/>
              <w:jc w:val="center"/>
            </w:pPr>
            <w:r>
              <w:rPr>
                <w:rFonts w:ascii="Arial"/>
                <w:b w:val="false"/>
                <w:i w:val="false"/>
                <w:color w:val="000000"/>
                <w:sz w:val="15"/>
              </w:rPr>
              <w:t xml:space="preserve">100 </w:t>
            </w:r>
          </w:p>
          <w:bookmarkEnd w:id="4076"/>
        </w:tc>
        <w:tc>
          <w:tcPr>
            <w:tcW w:w="1109" w:type="dxa"/>
            <w:tcBorders>
              <w:top w:val="outset" w:color="000000" w:sz="8"/>
              <w:left w:val="outset" w:color="000000" w:sz="8"/>
              <w:bottom w:val="outset" w:color="000000" w:sz="8"/>
              <w:right w:val="outset" w:color="000000" w:sz="8"/>
            </w:tcBorders>
            <w:vAlign w:val="center"/>
          </w:tcPr>
          <w:bookmarkStart w:name="2978" w:id="4077"/>
          <w:p>
            <w:pPr>
              <w:spacing w:after="0"/>
              <w:ind w:left="0"/>
              <w:jc w:val="center"/>
            </w:pPr>
            <w:r>
              <w:rPr>
                <w:rFonts w:ascii="Arial"/>
                <w:b w:val="false"/>
                <w:i w:val="false"/>
                <w:color w:val="000000"/>
                <w:sz w:val="15"/>
              </w:rPr>
              <w:t xml:space="preserve">46,3 </w:t>
            </w:r>
          </w:p>
          <w:bookmarkEnd w:id="4077"/>
        </w:tc>
        <w:tc>
          <w:tcPr>
            <w:tcW w:w="1108" w:type="dxa"/>
            <w:tcBorders>
              <w:top w:val="outset" w:color="000000" w:sz="8"/>
              <w:left w:val="outset" w:color="000000" w:sz="8"/>
              <w:bottom w:val="outset" w:color="000000" w:sz="8"/>
              <w:right w:val="outset" w:color="000000" w:sz="8"/>
            </w:tcBorders>
            <w:vAlign w:val="center"/>
          </w:tcPr>
          <w:bookmarkStart w:name="2979" w:id="4078"/>
          <w:p>
            <w:pPr>
              <w:spacing w:after="0"/>
              <w:ind w:left="0"/>
              <w:jc w:val="center"/>
            </w:pPr>
            <w:r>
              <w:rPr>
                <w:rFonts w:ascii="Arial"/>
                <w:b w:val="false"/>
                <w:i w:val="false"/>
                <w:color w:val="000000"/>
                <w:sz w:val="15"/>
              </w:rPr>
              <w:t xml:space="preserve">9,5 </w:t>
            </w:r>
          </w:p>
          <w:bookmarkEnd w:id="4078"/>
        </w:tc>
        <w:tc>
          <w:tcPr>
            <w:tcW w:w="1218" w:type="dxa"/>
            <w:tcBorders>
              <w:top w:val="outset" w:color="000000" w:sz="8"/>
              <w:left w:val="outset" w:color="000000" w:sz="8"/>
              <w:bottom w:val="outset" w:color="000000" w:sz="8"/>
              <w:right w:val="outset" w:color="000000" w:sz="8"/>
            </w:tcBorders>
            <w:vAlign w:val="center"/>
          </w:tcPr>
          <w:bookmarkStart w:name="2980" w:id="4079"/>
          <w:p>
            <w:pPr>
              <w:spacing w:after="0"/>
              <w:ind w:left="0"/>
              <w:jc w:val="center"/>
            </w:pPr>
            <w:r>
              <w:rPr>
                <w:rFonts w:ascii="Arial"/>
                <w:b w:val="false"/>
                <w:i w:val="false"/>
                <w:color w:val="000000"/>
                <w:sz w:val="15"/>
              </w:rPr>
              <w:t xml:space="preserve">0 </w:t>
            </w:r>
          </w:p>
          <w:bookmarkEnd w:id="4079"/>
        </w:tc>
        <w:tc>
          <w:tcPr>
            <w:tcW w:w="1108" w:type="dxa"/>
            <w:tcBorders>
              <w:top w:val="outset" w:color="000000" w:sz="8"/>
              <w:left w:val="outset" w:color="000000" w:sz="8"/>
              <w:bottom w:val="outset" w:color="000000" w:sz="8"/>
              <w:right w:val="outset" w:color="000000" w:sz="8"/>
            </w:tcBorders>
            <w:vAlign w:val="center"/>
          </w:tcPr>
          <w:bookmarkStart w:name="2981" w:id="4080"/>
          <w:p>
            <w:pPr>
              <w:spacing w:after="0"/>
              <w:ind w:left="0"/>
              <w:jc w:val="center"/>
            </w:pPr>
            <w:r>
              <w:rPr>
                <w:rFonts w:ascii="Arial"/>
                <w:b w:val="false"/>
                <w:i w:val="false"/>
                <w:color w:val="000000"/>
                <w:sz w:val="15"/>
              </w:rPr>
              <w:t xml:space="preserve">44,2 </w:t>
            </w:r>
          </w:p>
          <w:bookmarkEnd w:id="4080"/>
        </w:tc>
        <w:tc>
          <w:tcPr>
            <w:tcW w:w="1218" w:type="dxa"/>
            <w:tcBorders>
              <w:top w:val="outset" w:color="000000" w:sz="8"/>
              <w:left w:val="outset" w:color="000000" w:sz="8"/>
              <w:bottom w:val="outset" w:color="000000" w:sz="8"/>
              <w:right w:val="outset" w:color="000000" w:sz="8"/>
            </w:tcBorders>
            <w:vAlign w:val="center"/>
          </w:tcPr>
          <w:bookmarkStart w:name="2982" w:id="4081"/>
          <w:p>
            <w:pPr>
              <w:spacing w:after="0"/>
              <w:ind w:left="0"/>
              <w:jc w:val="center"/>
            </w:pPr>
            <w:r>
              <w:rPr>
                <w:rFonts w:ascii="Arial"/>
                <w:b w:val="false"/>
                <w:i w:val="false"/>
                <w:color w:val="000000"/>
                <w:sz w:val="15"/>
              </w:rPr>
              <w:t xml:space="preserve">0 </w:t>
            </w:r>
          </w:p>
          <w:bookmarkEnd w:id="4081"/>
        </w:tc>
        <w:tc>
          <w:tcPr>
            <w:tcW w:w="1440" w:type="dxa"/>
            <w:tcBorders>
              <w:top w:val="outset" w:color="000000" w:sz="8"/>
              <w:left w:val="outset" w:color="000000" w:sz="8"/>
              <w:bottom w:val="outset" w:color="000000" w:sz="8"/>
              <w:right w:val="outset" w:color="000000" w:sz="8"/>
            </w:tcBorders>
            <w:vAlign w:val="center"/>
          </w:tcPr>
          <w:bookmarkStart w:name="2983" w:id="4082"/>
          <w:p>
            <w:pPr>
              <w:spacing w:after="0"/>
              <w:ind w:left="0"/>
              <w:jc w:val="center"/>
            </w:pPr>
            <w:r>
              <w:rPr>
                <w:rFonts w:ascii="Arial"/>
                <w:b w:val="false"/>
                <w:i w:val="false"/>
                <w:color w:val="000000"/>
                <w:sz w:val="15"/>
              </w:rPr>
              <w:t xml:space="preserve">0 </w:t>
            </w:r>
          </w:p>
          <w:bookmarkEnd w:id="4082"/>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84" w:id="4083"/>
          <w:p>
            <w:pPr>
              <w:spacing w:after="0"/>
              <w:ind w:left="0"/>
              <w:jc w:val="left"/>
            </w:pPr>
            <w:r>
              <w:rPr>
                <w:rFonts w:ascii="Arial"/>
                <w:b w:val="false"/>
                <w:i w:val="false"/>
                <w:color w:val="000000"/>
                <w:sz w:val="15"/>
              </w:rPr>
              <w:t>Гідропарк</w:t>
            </w:r>
          </w:p>
          <w:bookmarkEnd w:id="4083"/>
        </w:tc>
        <w:tc>
          <w:tcPr>
            <w:tcW w:w="1219" w:type="dxa"/>
            <w:tcBorders>
              <w:top w:val="outset" w:color="000000" w:sz="8"/>
              <w:left w:val="outset" w:color="000000" w:sz="8"/>
              <w:bottom w:val="outset" w:color="000000" w:sz="8"/>
              <w:right w:val="outset" w:color="000000" w:sz="8"/>
            </w:tcBorders>
            <w:vAlign w:val="center"/>
          </w:tcPr>
          <w:bookmarkStart w:name="2985" w:id="4084"/>
          <w:p>
            <w:pPr>
              <w:spacing w:after="0"/>
              <w:ind w:left="0"/>
              <w:jc w:val="center"/>
            </w:pPr>
            <w:r>
              <w:rPr>
                <w:rFonts w:ascii="Arial"/>
                <w:b w:val="false"/>
                <w:i w:val="false"/>
                <w:color w:val="000000"/>
                <w:sz w:val="15"/>
              </w:rPr>
              <w:t xml:space="preserve">100 </w:t>
            </w:r>
          </w:p>
          <w:bookmarkEnd w:id="4084"/>
        </w:tc>
        <w:tc>
          <w:tcPr>
            <w:tcW w:w="1109" w:type="dxa"/>
            <w:tcBorders>
              <w:top w:val="outset" w:color="000000" w:sz="8"/>
              <w:left w:val="outset" w:color="000000" w:sz="8"/>
              <w:bottom w:val="outset" w:color="000000" w:sz="8"/>
              <w:right w:val="outset" w:color="000000" w:sz="8"/>
            </w:tcBorders>
            <w:vAlign w:val="center"/>
          </w:tcPr>
          <w:bookmarkStart w:name="2986" w:id="4085"/>
          <w:p>
            <w:pPr>
              <w:spacing w:after="0"/>
              <w:ind w:left="0"/>
              <w:jc w:val="center"/>
            </w:pPr>
            <w:r>
              <w:rPr>
                <w:rFonts w:ascii="Arial"/>
                <w:b w:val="false"/>
                <w:i w:val="false"/>
                <w:color w:val="000000"/>
                <w:sz w:val="15"/>
              </w:rPr>
              <w:t xml:space="preserve">46,3 </w:t>
            </w:r>
          </w:p>
          <w:bookmarkEnd w:id="4085"/>
        </w:tc>
        <w:tc>
          <w:tcPr>
            <w:tcW w:w="1108" w:type="dxa"/>
            <w:tcBorders>
              <w:top w:val="outset" w:color="000000" w:sz="8"/>
              <w:left w:val="outset" w:color="000000" w:sz="8"/>
              <w:bottom w:val="outset" w:color="000000" w:sz="8"/>
              <w:right w:val="outset" w:color="000000" w:sz="8"/>
            </w:tcBorders>
            <w:vAlign w:val="center"/>
          </w:tcPr>
          <w:bookmarkStart w:name="2987" w:id="4086"/>
          <w:p>
            <w:pPr>
              <w:spacing w:after="0"/>
              <w:ind w:left="0"/>
              <w:jc w:val="center"/>
            </w:pPr>
            <w:r>
              <w:rPr>
                <w:rFonts w:ascii="Arial"/>
                <w:b w:val="false"/>
                <w:i w:val="false"/>
                <w:color w:val="000000"/>
                <w:sz w:val="15"/>
              </w:rPr>
              <w:t xml:space="preserve">37,0 </w:t>
            </w:r>
          </w:p>
          <w:bookmarkEnd w:id="4086"/>
        </w:tc>
        <w:tc>
          <w:tcPr>
            <w:tcW w:w="1218" w:type="dxa"/>
            <w:tcBorders>
              <w:top w:val="outset" w:color="000000" w:sz="8"/>
              <w:left w:val="outset" w:color="000000" w:sz="8"/>
              <w:bottom w:val="outset" w:color="000000" w:sz="8"/>
              <w:right w:val="outset" w:color="000000" w:sz="8"/>
            </w:tcBorders>
            <w:vAlign w:val="center"/>
          </w:tcPr>
          <w:bookmarkStart w:name="2988" w:id="4087"/>
          <w:p>
            <w:pPr>
              <w:spacing w:after="0"/>
              <w:ind w:left="0"/>
              <w:jc w:val="center"/>
            </w:pPr>
            <w:r>
              <w:rPr>
                <w:rFonts w:ascii="Arial"/>
                <w:b w:val="false"/>
                <w:i w:val="false"/>
                <w:color w:val="000000"/>
                <w:sz w:val="15"/>
              </w:rPr>
              <w:t xml:space="preserve">4,0 </w:t>
            </w:r>
          </w:p>
          <w:bookmarkEnd w:id="4087"/>
        </w:tc>
        <w:tc>
          <w:tcPr>
            <w:tcW w:w="1108" w:type="dxa"/>
            <w:tcBorders>
              <w:top w:val="outset" w:color="000000" w:sz="8"/>
              <w:left w:val="outset" w:color="000000" w:sz="8"/>
              <w:bottom w:val="outset" w:color="000000" w:sz="8"/>
              <w:right w:val="outset" w:color="000000" w:sz="8"/>
            </w:tcBorders>
            <w:vAlign w:val="center"/>
          </w:tcPr>
          <w:bookmarkStart w:name="2989" w:id="4088"/>
          <w:p>
            <w:pPr>
              <w:spacing w:after="0"/>
              <w:ind w:left="0"/>
              <w:jc w:val="center"/>
            </w:pPr>
            <w:r>
              <w:rPr>
                <w:rFonts w:ascii="Arial"/>
                <w:b w:val="false"/>
                <w:i w:val="false"/>
                <w:color w:val="000000"/>
                <w:sz w:val="15"/>
              </w:rPr>
              <w:t xml:space="preserve">11,9 </w:t>
            </w:r>
          </w:p>
          <w:bookmarkEnd w:id="4088"/>
        </w:tc>
        <w:tc>
          <w:tcPr>
            <w:tcW w:w="1218" w:type="dxa"/>
            <w:tcBorders>
              <w:top w:val="outset" w:color="000000" w:sz="8"/>
              <w:left w:val="outset" w:color="000000" w:sz="8"/>
              <w:bottom w:val="outset" w:color="000000" w:sz="8"/>
              <w:right w:val="outset" w:color="000000" w:sz="8"/>
            </w:tcBorders>
            <w:vAlign w:val="center"/>
          </w:tcPr>
          <w:bookmarkStart w:name="2990" w:id="4089"/>
          <w:p>
            <w:pPr>
              <w:spacing w:after="0"/>
              <w:ind w:left="0"/>
              <w:jc w:val="center"/>
            </w:pPr>
            <w:r>
              <w:rPr>
                <w:rFonts w:ascii="Arial"/>
                <w:b w:val="false"/>
                <w:i w:val="false"/>
                <w:color w:val="000000"/>
                <w:sz w:val="15"/>
              </w:rPr>
              <w:t xml:space="preserve">0,8 </w:t>
            </w:r>
          </w:p>
          <w:bookmarkEnd w:id="4089"/>
        </w:tc>
        <w:tc>
          <w:tcPr>
            <w:tcW w:w="1440" w:type="dxa"/>
            <w:tcBorders>
              <w:top w:val="outset" w:color="000000" w:sz="8"/>
              <w:left w:val="outset" w:color="000000" w:sz="8"/>
              <w:bottom w:val="outset" w:color="000000" w:sz="8"/>
              <w:right w:val="outset" w:color="000000" w:sz="8"/>
            </w:tcBorders>
            <w:vAlign w:val="center"/>
          </w:tcPr>
          <w:bookmarkStart w:name="2991" w:id="4090"/>
          <w:p>
            <w:pPr>
              <w:spacing w:after="0"/>
              <w:ind w:left="0"/>
              <w:jc w:val="center"/>
            </w:pPr>
            <w:r>
              <w:rPr>
                <w:rFonts w:ascii="Arial"/>
                <w:b w:val="false"/>
                <w:i w:val="false"/>
                <w:color w:val="000000"/>
                <w:sz w:val="15"/>
              </w:rPr>
              <w:t xml:space="preserve">0 </w:t>
            </w:r>
          </w:p>
          <w:bookmarkEnd w:id="4090"/>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2992" w:id="4091"/>
          <w:p>
            <w:pPr>
              <w:spacing w:after="0"/>
              <w:ind w:left="0"/>
              <w:jc w:val="left"/>
            </w:pPr>
            <w:r>
              <w:rPr>
                <w:rFonts w:ascii="Arial"/>
                <w:b w:val="false"/>
                <w:i w:val="false"/>
                <w:color w:val="000000"/>
                <w:sz w:val="15"/>
              </w:rPr>
              <w:t>Наводницький парк</w:t>
            </w:r>
          </w:p>
          <w:bookmarkEnd w:id="4091"/>
        </w:tc>
        <w:tc>
          <w:tcPr>
            <w:tcW w:w="1219" w:type="dxa"/>
            <w:tcBorders>
              <w:top w:val="outset" w:color="000000" w:sz="8"/>
              <w:left w:val="outset" w:color="000000" w:sz="8"/>
              <w:bottom w:val="outset" w:color="000000" w:sz="8"/>
              <w:right w:val="outset" w:color="000000" w:sz="8"/>
            </w:tcBorders>
            <w:vAlign w:val="center"/>
          </w:tcPr>
          <w:bookmarkStart w:name="2993" w:id="4092"/>
          <w:p>
            <w:pPr>
              <w:spacing w:after="0"/>
              <w:ind w:left="0"/>
              <w:jc w:val="center"/>
            </w:pPr>
            <w:r>
              <w:rPr>
                <w:rFonts w:ascii="Arial"/>
                <w:b w:val="false"/>
                <w:i w:val="false"/>
                <w:color w:val="000000"/>
                <w:sz w:val="15"/>
              </w:rPr>
              <w:t xml:space="preserve">100 </w:t>
            </w:r>
          </w:p>
          <w:bookmarkEnd w:id="4092"/>
        </w:tc>
        <w:tc>
          <w:tcPr>
            <w:tcW w:w="1109" w:type="dxa"/>
            <w:tcBorders>
              <w:top w:val="outset" w:color="000000" w:sz="8"/>
              <w:left w:val="outset" w:color="000000" w:sz="8"/>
              <w:bottom w:val="outset" w:color="000000" w:sz="8"/>
              <w:right w:val="outset" w:color="000000" w:sz="8"/>
            </w:tcBorders>
            <w:vAlign w:val="center"/>
          </w:tcPr>
          <w:bookmarkStart w:name="2994" w:id="4093"/>
          <w:p>
            <w:pPr>
              <w:spacing w:after="0"/>
              <w:ind w:left="0"/>
              <w:jc w:val="center"/>
            </w:pPr>
            <w:r>
              <w:rPr>
                <w:rFonts w:ascii="Arial"/>
                <w:b w:val="false"/>
                <w:i w:val="false"/>
                <w:color w:val="000000"/>
                <w:sz w:val="15"/>
              </w:rPr>
              <w:t xml:space="preserve">0 </w:t>
            </w:r>
          </w:p>
          <w:bookmarkEnd w:id="4093"/>
        </w:tc>
        <w:tc>
          <w:tcPr>
            <w:tcW w:w="1108" w:type="dxa"/>
            <w:tcBorders>
              <w:top w:val="outset" w:color="000000" w:sz="8"/>
              <w:left w:val="outset" w:color="000000" w:sz="8"/>
              <w:bottom w:val="outset" w:color="000000" w:sz="8"/>
              <w:right w:val="outset" w:color="000000" w:sz="8"/>
            </w:tcBorders>
            <w:vAlign w:val="center"/>
          </w:tcPr>
          <w:bookmarkStart w:name="2995" w:id="4094"/>
          <w:p>
            <w:pPr>
              <w:spacing w:after="0"/>
              <w:ind w:left="0"/>
              <w:jc w:val="center"/>
            </w:pPr>
            <w:r>
              <w:rPr>
                <w:rFonts w:ascii="Arial"/>
                <w:b w:val="false"/>
                <w:i w:val="false"/>
                <w:color w:val="000000"/>
                <w:sz w:val="15"/>
              </w:rPr>
              <w:t xml:space="preserve">10,3 </w:t>
            </w:r>
          </w:p>
          <w:bookmarkEnd w:id="4094"/>
        </w:tc>
        <w:tc>
          <w:tcPr>
            <w:tcW w:w="1218" w:type="dxa"/>
            <w:tcBorders>
              <w:top w:val="outset" w:color="000000" w:sz="8"/>
              <w:left w:val="outset" w:color="000000" w:sz="8"/>
              <w:bottom w:val="outset" w:color="000000" w:sz="8"/>
              <w:right w:val="outset" w:color="000000" w:sz="8"/>
            </w:tcBorders>
            <w:vAlign w:val="center"/>
          </w:tcPr>
          <w:bookmarkStart w:name="2996" w:id="4095"/>
          <w:p>
            <w:pPr>
              <w:spacing w:after="0"/>
              <w:ind w:left="0"/>
              <w:jc w:val="center"/>
            </w:pPr>
            <w:r>
              <w:rPr>
                <w:rFonts w:ascii="Arial"/>
                <w:b w:val="false"/>
                <w:i w:val="false"/>
                <w:color w:val="000000"/>
                <w:sz w:val="15"/>
              </w:rPr>
              <w:t xml:space="preserve">88,7 </w:t>
            </w:r>
          </w:p>
          <w:bookmarkEnd w:id="4095"/>
        </w:tc>
        <w:tc>
          <w:tcPr>
            <w:tcW w:w="1108" w:type="dxa"/>
            <w:tcBorders>
              <w:top w:val="outset" w:color="000000" w:sz="8"/>
              <w:left w:val="outset" w:color="000000" w:sz="8"/>
              <w:bottom w:val="outset" w:color="000000" w:sz="8"/>
              <w:right w:val="outset" w:color="000000" w:sz="8"/>
            </w:tcBorders>
            <w:vAlign w:val="center"/>
          </w:tcPr>
          <w:bookmarkStart w:name="2997" w:id="4096"/>
          <w:p>
            <w:pPr>
              <w:spacing w:after="0"/>
              <w:ind w:left="0"/>
              <w:jc w:val="center"/>
            </w:pPr>
            <w:r>
              <w:rPr>
                <w:rFonts w:ascii="Arial"/>
                <w:b w:val="false"/>
                <w:i w:val="false"/>
                <w:color w:val="000000"/>
                <w:sz w:val="15"/>
              </w:rPr>
              <w:t xml:space="preserve">0 </w:t>
            </w:r>
          </w:p>
          <w:bookmarkEnd w:id="4096"/>
        </w:tc>
        <w:tc>
          <w:tcPr>
            <w:tcW w:w="1218" w:type="dxa"/>
            <w:tcBorders>
              <w:top w:val="outset" w:color="000000" w:sz="8"/>
              <w:left w:val="outset" w:color="000000" w:sz="8"/>
              <w:bottom w:val="outset" w:color="000000" w:sz="8"/>
              <w:right w:val="outset" w:color="000000" w:sz="8"/>
            </w:tcBorders>
            <w:vAlign w:val="center"/>
          </w:tcPr>
          <w:bookmarkStart w:name="2998" w:id="4097"/>
          <w:p>
            <w:pPr>
              <w:spacing w:after="0"/>
              <w:ind w:left="0"/>
              <w:jc w:val="center"/>
            </w:pPr>
            <w:r>
              <w:rPr>
                <w:rFonts w:ascii="Arial"/>
                <w:b w:val="false"/>
                <w:i w:val="false"/>
                <w:color w:val="000000"/>
                <w:sz w:val="15"/>
              </w:rPr>
              <w:t xml:space="preserve">0 </w:t>
            </w:r>
          </w:p>
          <w:bookmarkEnd w:id="4097"/>
        </w:tc>
        <w:tc>
          <w:tcPr>
            <w:tcW w:w="1440" w:type="dxa"/>
            <w:tcBorders>
              <w:top w:val="outset" w:color="000000" w:sz="8"/>
              <w:left w:val="outset" w:color="000000" w:sz="8"/>
              <w:bottom w:val="outset" w:color="000000" w:sz="8"/>
              <w:right w:val="outset" w:color="000000" w:sz="8"/>
            </w:tcBorders>
            <w:vAlign w:val="center"/>
          </w:tcPr>
          <w:bookmarkStart w:name="2999" w:id="4098"/>
          <w:p>
            <w:pPr>
              <w:spacing w:after="0"/>
              <w:ind w:left="0"/>
              <w:jc w:val="center"/>
            </w:pPr>
            <w:r>
              <w:rPr>
                <w:rFonts w:ascii="Arial"/>
                <w:b w:val="false"/>
                <w:i w:val="false"/>
                <w:color w:val="000000"/>
                <w:sz w:val="15"/>
              </w:rPr>
              <w:t xml:space="preserve">1,0 </w:t>
            </w:r>
          </w:p>
          <w:bookmarkEnd w:id="4098"/>
        </w:tc>
      </w:tr>
    </w:tbl>
    <w:bookmarkStart w:name="3000" w:id="4099"/>
    <w:p>
      <w:pPr>
        <w:spacing w:after="0"/>
        <w:ind w:firstLine="240"/>
        <w:jc w:val="left"/>
      </w:pPr>
      <w:r>
        <w:rPr>
          <w:rFonts w:ascii="Arial"/>
          <w:b w:val="false"/>
          <w:i w:val="false"/>
          <w:color w:val="000000"/>
          <w:sz w:val="18"/>
        </w:rPr>
        <w:t>Таблиця 9</w:t>
      </w:r>
    </w:p>
    <w:bookmarkEnd w:id="4099"/>
    <w:bookmarkStart w:name="3001" w:id="4100"/>
    <w:p>
      <w:pPr>
        <w:spacing w:after="0"/>
        <w:ind w:left="0"/>
        <w:jc w:val="center"/>
      </w:pPr>
      <w:r>
        <w:rPr>
          <w:rFonts w:ascii="Arial"/>
          <w:b/>
          <w:i w:val="false"/>
          <w:color w:val="000000"/>
          <w:sz w:val="18"/>
        </w:rPr>
        <w:t>Розподіл озелененої площі парків, створених на базі рослинності заплави Дніпра між видами, рідколіссям та галявинами і луками</w:t>
      </w:r>
    </w:p>
    <w:bookmarkEnd w:id="41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60"/>
        <w:gridCol w:w="1219"/>
        <w:gridCol w:w="1109"/>
        <w:gridCol w:w="1108"/>
        <w:gridCol w:w="1218"/>
        <w:gridCol w:w="1108"/>
        <w:gridCol w:w="1218"/>
        <w:gridCol w:w="1440"/>
      </w:tblGrid>
      <w:tr>
        <w:trPr>
          <w:trHeight w:val="45" w:hRule="atLeast"/>
        </w:trPr>
        <w:tc>
          <w:tcPr>
            <w:tcW w:w="2660" w:type="dxa"/>
            <w:vMerge w:val="restart"/>
            <w:tcBorders>
              <w:top w:val="outset" w:color="000000" w:sz="8"/>
              <w:left w:val="outset" w:color="000000" w:sz="8"/>
              <w:bottom w:val="outset" w:color="000000" w:sz="8"/>
              <w:right w:val="outset" w:color="000000" w:sz="8"/>
            </w:tcBorders>
            <w:vAlign w:val="center"/>
          </w:tcPr>
          <w:bookmarkStart w:name="3002" w:id="4101"/>
          <w:p>
            <w:pPr>
              <w:spacing w:after="0"/>
              <w:ind w:left="0"/>
              <w:jc w:val="center"/>
            </w:pPr>
            <w:r>
              <w:rPr>
                <w:rFonts w:ascii="Arial"/>
                <w:b w:val="false"/>
                <w:i w:val="false"/>
                <w:color w:val="000000"/>
                <w:sz w:val="15"/>
              </w:rPr>
              <w:t>Об'єкт</w:t>
            </w:r>
          </w:p>
          <w:bookmarkEnd w:id="4101"/>
        </w:tc>
        <w:tc>
          <w:tcPr>
            <w:tcW w:w="1219" w:type="dxa"/>
            <w:vMerge w:val="restart"/>
            <w:tcBorders>
              <w:top w:val="outset" w:color="000000" w:sz="8"/>
              <w:left w:val="outset" w:color="000000" w:sz="8"/>
              <w:bottom w:val="outset" w:color="000000" w:sz="8"/>
              <w:right w:val="outset" w:color="000000" w:sz="8"/>
            </w:tcBorders>
            <w:vAlign w:val="center"/>
          </w:tcPr>
          <w:bookmarkStart w:name="3003" w:id="4102"/>
          <w:p>
            <w:pPr>
              <w:spacing w:after="0"/>
              <w:ind w:left="0"/>
              <w:jc w:val="center"/>
            </w:pPr>
            <w:r>
              <w:rPr>
                <w:rFonts w:ascii="Arial"/>
                <w:b w:val="false"/>
                <w:i w:val="false"/>
                <w:color w:val="000000"/>
                <w:sz w:val="15"/>
              </w:rPr>
              <w:t xml:space="preserve">Озеленена площа, % </w:t>
            </w:r>
          </w:p>
          <w:bookmarkEnd w:id="4102"/>
        </w:tc>
        <w:tc>
          <w:tcPr>
            <w:tcW w:w="0" w:type="auto"/>
            <w:gridSpan w:val="6"/>
            <w:tcBorders>
              <w:top w:val="outset" w:color="000000" w:sz="8"/>
              <w:left w:val="outset" w:color="000000" w:sz="8"/>
              <w:bottom w:val="outset" w:color="000000" w:sz="8"/>
              <w:right w:val="outset" w:color="000000" w:sz="8"/>
            </w:tcBorders>
            <w:vAlign w:val="center"/>
          </w:tcPr>
          <w:bookmarkStart w:name="3004" w:id="4103"/>
          <w:p>
            <w:pPr>
              <w:spacing w:after="0"/>
              <w:ind w:left="0"/>
              <w:jc w:val="center"/>
            </w:pPr>
            <w:r>
              <w:rPr>
                <w:rFonts w:ascii="Arial"/>
                <w:b w:val="false"/>
                <w:i w:val="false"/>
                <w:color w:val="000000"/>
                <w:sz w:val="15"/>
              </w:rPr>
              <w:t xml:space="preserve">Розподіл озелененої площі, % </w:t>
            </w:r>
          </w:p>
          <w:bookmarkEnd w:id="41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109" w:type="dxa"/>
            <w:tcBorders>
              <w:top w:val="outset" w:color="000000" w:sz="8"/>
              <w:left w:val="outset" w:color="000000" w:sz="8"/>
              <w:bottom w:val="outset" w:color="000000" w:sz="8"/>
              <w:right w:val="outset" w:color="000000" w:sz="8"/>
            </w:tcBorders>
            <w:vAlign w:val="center"/>
          </w:tcPr>
          <w:bookmarkStart w:name="3005" w:id="4104"/>
          <w:p>
            <w:pPr>
              <w:spacing w:after="0"/>
              <w:ind w:left="0"/>
              <w:jc w:val="center"/>
            </w:pPr>
            <w:r>
              <w:rPr>
                <w:rFonts w:ascii="Arial"/>
                <w:b w:val="false"/>
                <w:i w:val="false"/>
                <w:color w:val="000000"/>
                <w:sz w:val="15"/>
              </w:rPr>
              <w:t xml:space="preserve">тополя чорна </w:t>
            </w:r>
          </w:p>
          <w:bookmarkEnd w:id="4104"/>
        </w:tc>
        <w:tc>
          <w:tcPr>
            <w:tcW w:w="1108" w:type="dxa"/>
            <w:tcBorders>
              <w:top w:val="outset" w:color="000000" w:sz="8"/>
              <w:left w:val="outset" w:color="000000" w:sz="8"/>
              <w:bottom w:val="outset" w:color="000000" w:sz="8"/>
              <w:right w:val="outset" w:color="000000" w:sz="8"/>
            </w:tcBorders>
            <w:vAlign w:val="center"/>
          </w:tcPr>
          <w:bookmarkStart w:name="3006" w:id="4105"/>
          <w:p>
            <w:pPr>
              <w:spacing w:after="0"/>
              <w:ind w:left="0"/>
              <w:jc w:val="center"/>
            </w:pPr>
            <w:r>
              <w:rPr>
                <w:rFonts w:ascii="Arial"/>
                <w:b w:val="false"/>
                <w:i w:val="false"/>
                <w:color w:val="000000"/>
                <w:sz w:val="15"/>
              </w:rPr>
              <w:t xml:space="preserve">верба біла </w:t>
            </w:r>
          </w:p>
          <w:bookmarkEnd w:id="4105"/>
        </w:tc>
        <w:tc>
          <w:tcPr>
            <w:tcW w:w="1218" w:type="dxa"/>
            <w:tcBorders>
              <w:top w:val="outset" w:color="000000" w:sz="8"/>
              <w:left w:val="outset" w:color="000000" w:sz="8"/>
              <w:bottom w:val="outset" w:color="000000" w:sz="8"/>
              <w:right w:val="outset" w:color="000000" w:sz="8"/>
            </w:tcBorders>
            <w:vAlign w:val="center"/>
          </w:tcPr>
          <w:bookmarkStart w:name="3007" w:id="4106"/>
          <w:p>
            <w:pPr>
              <w:spacing w:after="0"/>
              <w:ind w:left="0"/>
              <w:jc w:val="center"/>
            </w:pPr>
            <w:r>
              <w:rPr>
                <w:rFonts w:ascii="Arial"/>
                <w:b w:val="false"/>
                <w:i w:val="false"/>
                <w:color w:val="000000"/>
                <w:sz w:val="15"/>
              </w:rPr>
              <w:t xml:space="preserve">клен ясенелистий </w:t>
            </w:r>
          </w:p>
          <w:bookmarkEnd w:id="4106"/>
        </w:tc>
        <w:tc>
          <w:tcPr>
            <w:tcW w:w="1108" w:type="dxa"/>
            <w:tcBorders>
              <w:top w:val="outset" w:color="000000" w:sz="8"/>
              <w:left w:val="outset" w:color="000000" w:sz="8"/>
              <w:bottom w:val="outset" w:color="000000" w:sz="8"/>
              <w:right w:val="outset" w:color="000000" w:sz="8"/>
            </w:tcBorders>
            <w:vAlign w:val="center"/>
          </w:tcPr>
          <w:bookmarkStart w:name="3008" w:id="4107"/>
          <w:p>
            <w:pPr>
              <w:spacing w:after="0"/>
              <w:ind w:left="0"/>
              <w:jc w:val="center"/>
            </w:pPr>
            <w:r>
              <w:rPr>
                <w:rFonts w:ascii="Arial"/>
                <w:b w:val="false"/>
                <w:i w:val="false"/>
                <w:color w:val="000000"/>
                <w:sz w:val="15"/>
              </w:rPr>
              <w:t xml:space="preserve">інші види дерев і кущів </w:t>
            </w:r>
          </w:p>
          <w:bookmarkEnd w:id="4107"/>
        </w:tc>
        <w:tc>
          <w:tcPr>
            <w:tcW w:w="1218" w:type="dxa"/>
            <w:tcBorders>
              <w:top w:val="outset" w:color="000000" w:sz="8"/>
              <w:left w:val="outset" w:color="000000" w:sz="8"/>
              <w:bottom w:val="outset" w:color="000000" w:sz="8"/>
              <w:right w:val="outset" w:color="000000" w:sz="8"/>
            </w:tcBorders>
            <w:vAlign w:val="center"/>
          </w:tcPr>
          <w:bookmarkStart w:name="3009" w:id="4108"/>
          <w:p>
            <w:pPr>
              <w:spacing w:after="0"/>
              <w:ind w:left="0"/>
              <w:jc w:val="center"/>
            </w:pPr>
            <w:r>
              <w:rPr>
                <w:rFonts w:ascii="Arial"/>
                <w:b w:val="false"/>
                <w:i w:val="false"/>
                <w:color w:val="000000"/>
                <w:sz w:val="15"/>
              </w:rPr>
              <w:t xml:space="preserve">рідколісся </w:t>
            </w:r>
          </w:p>
          <w:bookmarkEnd w:id="4108"/>
        </w:tc>
        <w:tc>
          <w:tcPr>
            <w:tcW w:w="1440" w:type="dxa"/>
            <w:tcBorders>
              <w:top w:val="outset" w:color="000000" w:sz="8"/>
              <w:left w:val="outset" w:color="000000" w:sz="8"/>
              <w:bottom w:val="outset" w:color="000000" w:sz="8"/>
              <w:right w:val="outset" w:color="000000" w:sz="8"/>
            </w:tcBorders>
            <w:vAlign w:val="center"/>
          </w:tcPr>
          <w:bookmarkStart w:name="3010" w:id="4109"/>
          <w:p>
            <w:pPr>
              <w:spacing w:after="0"/>
              <w:ind w:left="0"/>
              <w:jc w:val="center"/>
            </w:pPr>
            <w:r>
              <w:rPr>
                <w:rFonts w:ascii="Arial"/>
                <w:b w:val="false"/>
                <w:i w:val="false"/>
                <w:color w:val="000000"/>
                <w:sz w:val="15"/>
              </w:rPr>
              <w:t xml:space="preserve">луки, галявини </w:t>
            </w:r>
          </w:p>
          <w:bookmarkEnd w:id="4109"/>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3011" w:id="4110"/>
          <w:p>
            <w:pPr>
              <w:spacing w:after="0"/>
              <w:ind w:left="0"/>
              <w:jc w:val="left"/>
            </w:pPr>
            <w:r>
              <w:rPr>
                <w:rFonts w:ascii="Arial"/>
                <w:b w:val="false"/>
                <w:i w:val="false"/>
                <w:color w:val="000000"/>
                <w:sz w:val="15"/>
              </w:rPr>
              <w:t>Парк Дружби Народів</w:t>
            </w:r>
          </w:p>
          <w:bookmarkEnd w:id="4110"/>
        </w:tc>
        <w:tc>
          <w:tcPr>
            <w:tcW w:w="1219" w:type="dxa"/>
            <w:tcBorders>
              <w:top w:val="outset" w:color="000000" w:sz="8"/>
              <w:left w:val="outset" w:color="000000" w:sz="8"/>
              <w:bottom w:val="outset" w:color="000000" w:sz="8"/>
              <w:right w:val="outset" w:color="000000" w:sz="8"/>
            </w:tcBorders>
            <w:vAlign w:val="center"/>
          </w:tcPr>
          <w:bookmarkStart w:name="3012" w:id="4111"/>
          <w:p>
            <w:pPr>
              <w:spacing w:after="0"/>
              <w:ind w:left="0"/>
              <w:jc w:val="center"/>
            </w:pPr>
            <w:r>
              <w:rPr>
                <w:rFonts w:ascii="Arial"/>
                <w:b w:val="false"/>
                <w:i w:val="false"/>
                <w:color w:val="000000"/>
                <w:sz w:val="15"/>
              </w:rPr>
              <w:t xml:space="preserve">100 </w:t>
            </w:r>
          </w:p>
          <w:bookmarkEnd w:id="4111"/>
        </w:tc>
        <w:tc>
          <w:tcPr>
            <w:tcW w:w="1109" w:type="dxa"/>
            <w:tcBorders>
              <w:top w:val="outset" w:color="000000" w:sz="8"/>
              <w:left w:val="outset" w:color="000000" w:sz="8"/>
              <w:bottom w:val="outset" w:color="000000" w:sz="8"/>
              <w:right w:val="outset" w:color="000000" w:sz="8"/>
            </w:tcBorders>
            <w:vAlign w:val="center"/>
          </w:tcPr>
          <w:bookmarkStart w:name="3013" w:id="4112"/>
          <w:p>
            <w:pPr>
              <w:spacing w:after="0"/>
              <w:ind w:left="0"/>
              <w:jc w:val="center"/>
            </w:pPr>
            <w:r>
              <w:rPr>
                <w:rFonts w:ascii="Arial"/>
                <w:b w:val="false"/>
                <w:i w:val="false"/>
                <w:color w:val="000000"/>
                <w:sz w:val="15"/>
              </w:rPr>
              <w:t xml:space="preserve">21,5 </w:t>
            </w:r>
          </w:p>
          <w:bookmarkEnd w:id="4112"/>
        </w:tc>
        <w:tc>
          <w:tcPr>
            <w:tcW w:w="1108" w:type="dxa"/>
            <w:tcBorders>
              <w:top w:val="outset" w:color="000000" w:sz="8"/>
              <w:left w:val="outset" w:color="000000" w:sz="8"/>
              <w:bottom w:val="outset" w:color="000000" w:sz="8"/>
              <w:right w:val="outset" w:color="000000" w:sz="8"/>
            </w:tcBorders>
            <w:vAlign w:val="center"/>
          </w:tcPr>
          <w:bookmarkStart w:name="3014" w:id="4113"/>
          <w:p>
            <w:pPr>
              <w:spacing w:after="0"/>
              <w:ind w:left="0"/>
              <w:jc w:val="center"/>
            </w:pPr>
            <w:r>
              <w:rPr>
                <w:rFonts w:ascii="Arial"/>
                <w:b w:val="false"/>
                <w:i w:val="false"/>
                <w:color w:val="000000"/>
                <w:sz w:val="15"/>
              </w:rPr>
              <w:t xml:space="preserve">6,9 </w:t>
            </w:r>
          </w:p>
          <w:bookmarkEnd w:id="4113"/>
        </w:tc>
        <w:tc>
          <w:tcPr>
            <w:tcW w:w="1218" w:type="dxa"/>
            <w:tcBorders>
              <w:top w:val="outset" w:color="000000" w:sz="8"/>
              <w:left w:val="outset" w:color="000000" w:sz="8"/>
              <w:bottom w:val="outset" w:color="000000" w:sz="8"/>
              <w:right w:val="outset" w:color="000000" w:sz="8"/>
            </w:tcBorders>
            <w:vAlign w:val="center"/>
          </w:tcPr>
          <w:bookmarkStart w:name="3015" w:id="4114"/>
          <w:p>
            <w:pPr>
              <w:spacing w:after="0"/>
              <w:ind w:left="0"/>
              <w:jc w:val="center"/>
            </w:pPr>
            <w:r>
              <w:rPr>
                <w:rFonts w:ascii="Arial"/>
                <w:b w:val="false"/>
                <w:i w:val="false"/>
                <w:color w:val="000000"/>
                <w:sz w:val="15"/>
              </w:rPr>
              <w:t xml:space="preserve">0 </w:t>
            </w:r>
          </w:p>
          <w:bookmarkEnd w:id="4114"/>
        </w:tc>
        <w:tc>
          <w:tcPr>
            <w:tcW w:w="1108" w:type="dxa"/>
            <w:tcBorders>
              <w:top w:val="outset" w:color="000000" w:sz="8"/>
              <w:left w:val="outset" w:color="000000" w:sz="8"/>
              <w:bottom w:val="outset" w:color="000000" w:sz="8"/>
              <w:right w:val="outset" w:color="000000" w:sz="8"/>
            </w:tcBorders>
            <w:vAlign w:val="center"/>
          </w:tcPr>
          <w:bookmarkStart w:name="3016" w:id="4115"/>
          <w:p>
            <w:pPr>
              <w:spacing w:after="0"/>
              <w:ind w:left="0"/>
              <w:jc w:val="center"/>
            </w:pPr>
            <w:r>
              <w:rPr>
                <w:rFonts w:ascii="Arial"/>
                <w:b w:val="false"/>
                <w:i w:val="false"/>
                <w:color w:val="000000"/>
                <w:sz w:val="15"/>
              </w:rPr>
              <w:t xml:space="preserve">9,2 </w:t>
            </w:r>
          </w:p>
          <w:bookmarkEnd w:id="4115"/>
        </w:tc>
        <w:tc>
          <w:tcPr>
            <w:tcW w:w="1218" w:type="dxa"/>
            <w:tcBorders>
              <w:top w:val="outset" w:color="000000" w:sz="8"/>
              <w:left w:val="outset" w:color="000000" w:sz="8"/>
              <w:bottom w:val="outset" w:color="000000" w:sz="8"/>
              <w:right w:val="outset" w:color="000000" w:sz="8"/>
            </w:tcBorders>
            <w:vAlign w:val="center"/>
          </w:tcPr>
          <w:bookmarkStart w:name="3017" w:id="4116"/>
          <w:p>
            <w:pPr>
              <w:spacing w:after="0"/>
              <w:ind w:left="0"/>
              <w:jc w:val="center"/>
            </w:pPr>
            <w:r>
              <w:rPr>
                <w:rFonts w:ascii="Arial"/>
                <w:b w:val="false"/>
                <w:i w:val="false"/>
                <w:color w:val="000000"/>
                <w:sz w:val="15"/>
              </w:rPr>
              <w:t xml:space="preserve">8,1 </w:t>
            </w:r>
          </w:p>
          <w:bookmarkEnd w:id="4116"/>
        </w:tc>
        <w:tc>
          <w:tcPr>
            <w:tcW w:w="1440" w:type="dxa"/>
            <w:tcBorders>
              <w:top w:val="outset" w:color="000000" w:sz="8"/>
              <w:left w:val="outset" w:color="000000" w:sz="8"/>
              <w:bottom w:val="outset" w:color="000000" w:sz="8"/>
              <w:right w:val="outset" w:color="000000" w:sz="8"/>
            </w:tcBorders>
            <w:vAlign w:val="center"/>
          </w:tcPr>
          <w:bookmarkStart w:name="3018" w:id="4117"/>
          <w:p>
            <w:pPr>
              <w:spacing w:after="0"/>
              <w:ind w:left="0"/>
              <w:jc w:val="center"/>
            </w:pPr>
            <w:r>
              <w:rPr>
                <w:rFonts w:ascii="Arial"/>
                <w:b w:val="false"/>
                <w:i w:val="false"/>
                <w:color w:val="000000"/>
                <w:sz w:val="15"/>
              </w:rPr>
              <w:t xml:space="preserve">54,3 </w:t>
            </w:r>
          </w:p>
          <w:bookmarkEnd w:id="4117"/>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3019" w:id="4118"/>
          <w:p>
            <w:pPr>
              <w:spacing w:after="0"/>
              <w:ind w:left="0"/>
              <w:jc w:val="left"/>
            </w:pPr>
            <w:r>
              <w:rPr>
                <w:rFonts w:ascii="Arial"/>
                <w:b w:val="false"/>
                <w:i w:val="false"/>
                <w:color w:val="000000"/>
                <w:sz w:val="15"/>
              </w:rPr>
              <w:t>Труханів острів</w:t>
            </w:r>
          </w:p>
          <w:bookmarkEnd w:id="4118"/>
        </w:tc>
        <w:tc>
          <w:tcPr>
            <w:tcW w:w="1219" w:type="dxa"/>
            <w:tcBorders>
              <w:top w:val="outset" w:color="000000" w:sz="8"/>
              <w:left w:val="outset" w:color="000000" w:sz="8"/>
              <w:bottom w:val="outset" w:color="000000" w:sz="8"/>
              <w:right w:val="outset" w:color="000000" w:sz="8"/>
            </w:tcBorders>
            <w:vAlign w:val="center"/>
          </w:tcPr>
          <w:bookmarkStart w:name="3020" w:id="4119"/>
          <w:p>
            <w:pPr>
              <w:spacing w:after="0"/>
              <w:ind w:left="0"/>
              <w:jc w:val="center"/>
            </w:pPr>
            <w:r>
              <w:rPr>
                <w:rFonts w:ascii="Arial"/>
                <w:b w:val="false"/>
                <w:i w:val="false"/>
                <w:color w:val="000000"/>
                <w:sz w:val="15"/>
              </w:rPr>
              <w:t xml:space="preserve">100 </w:t>
            </w:r>
          </w:p>
          <w:bookmarkEnd w:id="4119"/>
        </w:tc>
        <w:tc>
          <w:tcPr>
            <w:tcW w:w="1109" w:type="dxa"/>
            <w:tcBorders>
              <w:top w:val="outset" w:color="000000" w:sz="8"/>
              <w:left w:val="outset" w:color="000000" w:sz="8"/>
              <w:bottom w:val="outset" w:color="000000" w:sz="8"/>
              <w:right w:val="outset" w:color="000000" w:sz="8"/>
            </w:tcBorders>
            <w:vAlign w:val="center"/>
          </w:tcPr>
          <w:bookmarkStart w:name="3021" w:id="4120"/>
          <w:p>
            <w:pPr>
              <w:spacing w:after="0"/>
              <w:ind w:left="0"/>
              <w:jc w:val="center"/>
            </w:pPr>
            <w:r>
              <w:rPr>
                <w:rFonts w:ascii="Arial"/>
                <w:b w:val="false"/>
                <w:i w:val="false"/>
                <w:color w:val="000000"/>
                <w:sz w:val="15"/>
              </w:rPr>
              <w:t xml:space="preserve">33,4 </w:t>
            </w:r>
          </w:p>
          <w:bookmarkEnd w:id="4120"/>
        </w:tc>
        <w:tc>
          <w:tcPr>
            <w:tcW w:w="1108" w:type="dxa"/>
            <w:tcBorders>
              <w:top w:val="outset" w:color="000000" w:sz="8"/>
              <w:left w:val="outset" w:color="000000" w:sz="8"/>
              <w:bottom w:val="outset" w:color="000000" w:sz="8"/>
              <w:right w:val="outset" w:color="000000" w:sz="8"/>
            </w:tcBorders>
            <w:vAlign w:val="center"/>
          </w:tcPr>
          <w:bookmarkStart w:name="3022" w:id="4121"/>
          <w:p>
            <w:pPr>
              <w:spacing w:after="0"/>
              <w:ind w:left="0"/>
              <w:jc w:val="center"/>
            </w:pPr>
            <w:r>
              <w:rPr>
                <w:rFonts w:ascii="Arial"/>
                <w:b w:val="false"/>
                <w:i w:val="false"/>
                <w:color w:val="000000"/>
                <w:sz w:val="15"/>
              </w:rPr>
              <w:t xml:space="preserve">2,7 </w:t>
            </w:r>
          </w:p>
          <w:bookmarkEnd w:id="4121"/>
        </w:tc>
        <w:tc>
          <w:tcPr>
            <w:tcW w:w="1218" w:type="dxa"/>
            <w:tcBorders>
              <w:top w:val="outset" w:color="000000" w:sz="8"/>
              <w:left w:val="outset" w:color="000000" w:sz="8"/>
              <w:bottom w:val="outset" w:color="000000" w:sz="8"/>
              <w:right w:val="outset" w:color="000000" w:sz="8"/>
            </w:tcBorders>
            <w:vAlign w:val="center"/>
          </w:tcPr>
          <w:bookmarkStart w:name="3023" w:id="4122"/>
          <w:p>
            <w:pPr>
              <w:spacing w:after="0"/>
              <w:ind w:left="0"/>
              <w:jc w:val="center"/>
            </w:pPr>
            <w:r>
              <w:rPr>
                <w:rFonts w:ascii="Arial"/>
                <w:b w:val="false"/>
                <w:i w:val="false"/>
                <w:color w:val="000000"/>
                <w:sz w:val="15"/>
              </w:rPr>
              <w:t xml:space="preserve">2,4 </w:t>
            </w:r>
          </w:p>
          <w:bookmarkEnd w:id="4122"/>
        </w:tc>
        <w:tc>
          <w:tcPr>
            <w:tcW w:w="1108" w:type="dxa"/>
            <w:tcBorders>
              <w:top w:val="outset" w:color="000000" w:sz="8"/>
              <w:left w:val="outset" w:color="000000" w:sz="8"/>
              <w:bottom w:val="outset" w:color="000000" w:sz="8"/>
              <w:right w:val="outset" w:color="000000" w:sz="8"/>
            </w:tcBorders>
            <w:vAlign w:val="center"/>
          </w:tcPr>
          <w:bookmarkStart w:name="3024" w:id="4123"/>
          <w:p>
            <w:pPr>
              <w:spacing w:after="0"/>
              <w:ind w:left="0"/>
              <w:jc w:val="center"/>
            </w:pPr>
            <w:r>
              <w:rPr>
                <w:rFonts w:ascii="Arial"/>
                <w:b w:val="false"/>
                <w:i w:val="false"/>
                <w:color w:val="000000"/>
                <w:sz w:val="15"/>
              </w:rPr>
              <w:t xml:space="preserve">35,9 </w:t>
            </w:r>
          </w:p>
          <w:bookmarkEnd w:id="4123"/>
        </w:tc>
        <w:tc>
          <w:tcPr>
            <w:tcW w:w="1218" w:type="dxa"/>
            <w:tcBorders>
              <w:top w:val="outset" w:color="000000" w:sz="8"/>
              <w:left w:val="outset" w:color="000000" w:sz="8"/>
              <w:bottom w:val="outset" w:color="000000" w:sz="8"/>
              <w:right w:val="outset" w:color="000000" w:sz="8"/>
            </w:tcBorders>
            <w:vAlign w:val="center"/>
          </w:tcPr>
          <w:bookmarkStart w:name="3025" w:id="4124"/>
          <w:p>
            <w:pPr>
              <w:spacing w:after="0"/>
              <w:ind w:left="0"/>
              <w:jc w:val="center"/>
            </w:pPr>
            <w:r>
              <w:rPr>
                <w:rFonts w:ascii="Arial"/>
                <w:b w:val="false"/>
                <w:i w:val="false"/>
                <w:color w:val="000000"/>
                <w:sz w:val="15"/>
              </w:rPr>
              <w:t xml:space="preserve">9,0 </w:t>
            </w:r>
          </w:p>
          <w:bookmarkEnd w:id="4124"/>
        </w:tc>
        <w:tc>
          <w:tcPr>
            <w:tcW w:w="1440" w:type="dxa"/>
            <w:tcBorders>
              <w:top w:val="outset" w:color="000000" w:sz="8"/>
              <w:left w:val="outset" w:color="000000" w:sz="8"/>
              <w:bottom w:val="outset" w:color="000000" w:sz="8"/>
              <w:right w:val="outset" w:color="000000" w:sz="8"/>
            </w:tcBorders>
            <w:vAlign w:val="center"/>
          </w:tcPr>
          <w:bookmarkStart w:name="3026" w:id="4125"/>
          <w:p>
            <w:pPr>
              <w:spacing w:after="0"/>
              <w:ind w:left="0"/>
              <w:jc w:val="center"/>
            </w:pPr>
            <w:r>
              <w:rPr>
                <w:rFonts w:ascii="Arial"/>
                <w:b w:val="false"/>
                <w:i w:val="false"/>
                <w:color w:val="000000"/>
                <w:sz w:val="15"/>
              </w:rPr>
              <w:t xml:space="preserve">16,6 </w:t>
            </w:r>
          </w:p>
          <w:bookmarkEnd w:id="4125"/>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3027" w:id="4126"/>
          <w:p>
            <w:pPr>
              <w:spacing w:after="0"/>
              <w:ind w:left="0"/>
              <w:jc w:val="left"/>
            </w:pPr>
            <w:r>
              <w:rPr>
                <w:rFonts w:ascii="Arial"/>
                <w:b w:val="false"/>
                <w:i w:val="false"/>
                <w:color w:val="000000"/>
                <w:sz w:val="15"/>
              </w:rPr>
              <w:t>Долобецький острів</w:t>
            </w:r>
          </w:p>
          <w:bookmarkEnd w:id="4126"/>
        </w:tc>
        <w:tc>
          <w:tcPr>
            <w:tcW w:w="1219" w:type="dxa"/>
            <w:tcBorders>
              <w:top w:val="outset" w:color="000000" w:sz="8"/>
              <w:left w:val="outset" w:color="000000" w:sz="8"/>
              <w:bottom w:val="outset" w:color="000000" w:sz="8"/>
              <w:right w:val="outset" w:color="000000" w:sz="8"/>
            </w:tcBorders>
            <w:vAlign w:val="center"/>
          </w:tcPr>
          <w:bookmarkStart w:name="3028" w:id="4127"/>
          <w:p>
            <w:pPr>
              <w:spacing w:after="0"/>
              <w:ind w:left="0"/>
              <w:jc w:val="center"/>
            </w:pPr>
            <w:r>
              <w:rPr>
                <w:rFonts w:ascii="Arial"/>
                <w:b w:val="false"/>
                <w:i w:val="false"/>
                <w:color w:val="000000"/>
                <w:sz w:val="15"/>
              </w:rPr>
              <w:t xml:space="preserve">100 </w:t>
            </w:r>
          </w:p>
          <w:bookmarkEnd w:id="4127"/>
        </w:tc>
        <w:tc>
          <w:tcPr>
            <w:tcW w:w="1109" w:type="dxa"/>
            <w:tcBorders>
              <w:top w:val="outset" w:color="000000" w:sz="8"/>
              <w:left w:val="outset" w:color="000000" w:sz="8"/>
              <w:bottom w:val="outset" w:color="000000" w:sz="8"/>
              <w:right w:val="outset" w:color="000000" w:sz="8"/>
            </w:tcBorders>
            <w:vAlign w:val="center"/>
          </w:tcPr>
          <w:bookmarkStart w:name="3029" w:id="4128"/>
          <w:p>
            <w:pPr>
              <w:spacing w:after="0"/>
              <w:ind w:left="0"/>
              <w:jc w:val="center"/>
            </w:pPr>
            <w:r>
              <w:rPr>
                <w:rFonts w:ascii="Arial"/>
                <w:b w:val="false"/>
                <w:i w:val="false"/>
                <w:color w:val="000000"/>
                <w:sz w:val="15"/>
              </w:rPr>
              <w:t xml:space="preserve">31,6 </w:t>
            </w:r>
          </w:p>
          <w:bookmarkEnd w:id="4128"/>
        </w:tc>
        <w:tc>
          <w:tcPr>
            <w:tcW w:w="1108" w:type="dxa"/>
            <w:tcBorders>
              <w:top w:val="outset" w:color="000000" w:sz="8"/>
              <w:left w:val="outset" w:color="000000" w:sz="8"/>
              <w:bottom w:val="outset" w:color="000000" w:sz="8"/>
              <w:right w:val="outset" w:color="000000" w:sz="8"/>
            </w:tcBorders>
            <w:vAlign w:val="center"/>
          </w:tcPr>
          <w:bookmarkStart w:name="3030" w:id="4129"/>
          <w:p>
            <w:pPr>
              <w:spacing w:after="0"/>
              <w:ind w:left="0"/>
              <w:jc w:val="center"/>
            </w:pPr>
            <w:r>
              <w:rPr>
                <w:rFonts w:ascii="Arial"/>
                <w:b w:val="false"/>
                <w:i w:val="false"/>
                <w:color w:val="000000"/>
                <w:sz w:val="15"/>
              </w:rPr>
              <w:t xml:space="preserve">6,3 </w:t>
            </w:r>
          </w:p>
          <w:bookmarkEnd w:id="4129"/>
        </w:tc>
        <w:tc>
          <w:tcPr>
            <w:tcW w:w="1218" w:type="dxa"/>
            <w:tcBorders>
              <w:top w:val="outset" w:color="000000" w:sz="8"/>
              <w:left w:val="outset" w:color="000000" w:sz="8"/>
              <w:bottom w:val="outset" w:color="000000" w:sz="8"/>
              <w:right w:val="outset" w:color="000000" w:sz="8"/>
            </w:tcBorders>
            <w:vAlign w:val="center"/>
          </w:tcPr>
          <w:bookmarkStart w:name="3031" w:id="4130"/>
          <w:p>
            <w:pPr>
              <w:spacing w:after="0"/>
              <w:ind w:left="0"/>
              <w:jc w:val="center"/>
            </w:pPr>
            <w:r>
              <w:rPr>
                <w:rFonts w:ascii="Arial"/>
                <w:b w:val="false"/>
                <w:i w:val="false"/>
                <w:color w:val="000000"/>
                <w:sz w:val="15"/>
              </w:rPr>
              <w:t xml:space="preserve">4,2 </w:t>
            </w:r>
          </w:p>
          <w:bookmarkEnd w:id="4130"/>
        </w:tc>
        <w:tc>
          <w:tcPr>
            <w:tcW w:w="1108" w:type="dxa"/>
            <w:tcBorders>
              <w:top w:val="outset" w:color="000000" w:sz="8"/>
              <w:left w:val="outset" w:color="000000" w:sz="8"/>
              <w:bottom w:val="outset" w:color="000000" w:sz="8"/>
              <w:right w:val="outset" w:color="000000" w:sz="8"/>
            </w:tcBorders>
            <w:vAlign w:val="center"/>
          </w:tcPr>
          <w:bookmarkStart w:name="3032" w:id="4131"/>
          <w:p>
            <w:pPr>
              <w:spacing w:after="0"/>
              <w:ind w:left="0"/>
              <w:jc w:val="center"/>
            </w:pPr>
            <w:r>
              <w:rPr>
                <w:rFonts w:ascii="Arial"/>
                <w:b w:val="false"/>
                <w:i w:val="false"/>
                <w:color w:val="000000"/>
                <w:sz w:val="15"/>
              </w:rPr>
              <w:t xml:space="preserve">12,6 </w:t>
            </w:r>
          </w:p>
          <w:bookmarkEnd w:id="4131"/>
        </w:tc>
        <w:tc>
          <w:tcPr>
            <w:tcW w:w="1218" w:type="dxa"/>
            <w:tcBorders>
              <w:top w:val="outset" w:color="000000" w:sz="8"/>
              <w:left w:val="outset" w:color="000000" w:sz="8"/>
              <w:bottom w:val="outset" w:color="000000" w:sz="8"/>
              <w:right w:val="outset" w:color="000000" w:sz="8"/>
            </w:tcBorders>
            <w:vAlign w:val="center"/>
          </w:tcPr>
          <w:bookmarkStart w:name="3033" w:id="4132"/>
          <w:p>
            <w:pPr>
              <w:spacing w:after="0"/>
              <w:ind w:left="0"/>
              <w:jc w:val="center"/>
            </w:pPr>
            <w:r>
              <w:rPr>
                <w:rFonts w:ascii="Arial"/>
                <w:b w:val="false"/>
                <w:i w:val="false"/>
                <w:color w:val="000000"/>
                <w:sz w:val="15"/>
              </w:rPr>
              <w:t xml:space="preserve">8,4 </w:t>
            </w:r>
          </w:p>
          <w:bookmarkEnd w:id="4132"/>
        </w:tc>
        <w:tc>
          <w:tcPr>
            <w:tcW w:w="1440" w:type="dxa"/>
            <w:tcBorders>
              <w:top w:val="outset" w:color="000000" w:sz="8"/>
              <w:left w:val="outset" w:color="000000" w:sz="8"/>
              <w:bottom w:val="outset" w:color="000000" w:sz="8"/>
              <w:right w:val="outset" w:color="000000" w:sz="8"/>
            </w:tcBorders>
            <w:vAlign w:val="center"/>
          </w:tcPr>
          <w:bookmarkStart w:name="3034" w:id="4133"/>
          <w:p>
            <w:pPr>
              <w:spacing w:after="0"/>
              <w:ind w:left="0"/>
              <w:jc w:val="center"/>
            </w:pPr>
            <w:r>
              <w:rPr>
                <w:rFonts w:ascii="Arial"/>
                <w:b w:val="false"/>
                <w:i w:val="false"/>
                <w:color w:val="000000"/>
                <w:sz w:val="15"/>
              </w:rPr>
              <w:t xml:space="preserve">36,9 </w:t>
            </w:r>
          </w:p>
          <w:bookmarkEnd w:id="4133"/>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3035" w:id="4134"/>
          <w:p>
            <w:pPr>
              <w:spacing w:after="0"/>
              <w:ind w:left="0"/>
              <w:jc w:val="left"/>
            </w:pPr>
            <w:r>
              <w:rPr>
                <w:rFonts w:ascii="Arial"/>
                <w:b w:val="false"/>
                <w:i w:val="false"/>
                <w:color w:val="000000"/>
                <w:sz w:val="15"/>
              </w:rPr>
              <w:t>Гідропарк</w:t>
            </w:r>
          </w:p>
          <w:bookmarkEnd w:id="4134"/>
        </w:tc>
        <w:tc>
          <w:tcPr>
            <w:tcW w:w="1219" w:type="dxa"/>
            <w:tcBorders>
              <w:top w:val="outset" w:color="000000" w:sz="8"/>
              <w:left w:val="outset" w:color="000000" w:sz="8"/>
              <w:bottom w:val="outset" w:color="000000" w:sz="8"/>
              <w:right w:val="outset" w:color="000000" w:sz="8"/>
            </w:tcBorders>
            <w:vAlign w:val="center"/>
          </w:tcPr>
          <w:bookmarkStart w:name="3036" w:id="4135"/>
          <w:p>
            <w:pPr>
              <w:spacing w:after="0"/>
              <w:ind w:left="0"/>
              <w:jc w:val="center"/>
            </w:pPr>
            <w:r>
              <w:rPr>
                <w:rFonts w:ascii="Arial"/>
                <w:b w:val="false"/>
                <w:i w:val="false"/>
                <w:color w:val="000000"/>
                <w:sz w:val="15"/>
              </w:rPr>
              <w:t xml:space="preserve">100 </w:t>
            </w:r>
          </w:p>
          <w:bookmarkEnd w:id="4135"/>
        </w:tc>
        <w:tc>
          <w:tcPr>
            <w:tcW w:w="1109" w:type="dxa"/>
            <w:tcBorders>
              <w:top w:val="outset" w:color="000000" w:sz="8"/>
              <w:left w:val="outset" w:color="000000" w:sz="8"/>
              <w:bottom w:val="outset" w:color="000000" w:sz="8"/>
              <w:right w:val="outset" w:color="000000" w:sz="8"/>
            </w:tcBorders>
            <w:vAlign w:val="center"/>
          </w:tcPr>
          <w:bookmarkStart w:name="3037" w:id="4136"/>
          <w:p>
            <w:pPr>
              <w:spacing w:after="0"/>
              <w:ind w:left="0"/>
              <w:jc w:val="center"/>
            </w:pPr>
            <w:r>
              <w:rPr>
                <w:rFonts w:ascii="Arial"/>
                <w:b w:val="false"/>
                <w:i w:val="false"/>
                <w:color w:val="000000"/>
                <w:sz w:val="15"/>
              </w:rPr>
              <w:t xml:space="preserve">34,2 </w:t>
            </w:r>
          </w:p>
          <w:bookmarkEnd w:id="4136"/>
        </w:tc>
        <w:tc>
          <w:tcPr>
            <w:tcW w:w="1108" w:type="dxa"/>
            <w:tcBorders>
              <w:top w:val="outset" w:color="000000" w:sz="8"/>
              <w:left w:val="outset" w:color="000000" w:sz="8"/>
              <w:bottom w:val="outset" w:color="000000" w:sz="8"/>
              <w:right w:val="outset" w:color="000000" w:sz="8"/>
            </w:tcBorders>
            <w:vAlign w:val="center"/>
          </w:tcPr>
          <w:bookmarkStart w:name="3038" w:id="4137"/>
          <w:p>
            <w:pPr>
              <w:spacing w:after="0"/>
              <w:ind w:left="0"/>
              <w:jc w:val="center"/>
            </w:pPr>
            <w:r>
              <w:rPr>
                <w:rFonts w:ascii="Arial"/>
                <w:b w:val="false"/>
                <w:i w:val="false"/>
                <w:color w:val="000000"/>
                <w:sz w:val="15"/>
              </w:rPr>
              <w:t xml:space="preserve">2,0 </w:t>
            </w:r>
          </w:p>
          <w:bookmarkEnd w:id="4137"/>
        </w:tc>
        <w:tc>
          <w:tcPr>
            <w:tcW w:w="1218" w:type="dxa"/>
            <w:tcBorders>
              <w:top w:val="outset" w:color="000000" w:sz="8"/>
              <w:left w:val="outset" w:color="000000" w:sz="8"/>
              <w:bottom w:val="outset" w:color="000000" w:sz="8"/>
              <w:right w:val="outset" w:color="000000" w:sz="8"/>
            </w:tcBorders>
            <w:vAlign w:val="center"/>
          </w:tcPr>
          <w:bookmarkStart w:name="3039" w:id="4138"/>
          <w:p>
            <w:pPr>
              <w:spacing w:after="0"/>
              <w:ind w:left="0"/>
              <w:jc w:val="center"/>
            </w:pPr>
            <w:r>
              <w:rPr>
                <w:rFonts w:ascii="Arial"/>
                <w:b w:val="false"/>
                <w:i w:val="false"/>
                <w:color w:val="000000"/>
                <w:sz w:val="15"/>
              </w:rPr>
              <w:t xml:space="preserve">23,9 </w:t>
            </w:r>
          </w:p>
          <w:bookmarkEnd w:id="4138"/>
        </w:tc>
        <w:tc>
          <w:tcPr>
            <w:tcW w:w="1108" w:type="dxa"/>
            <w:tcBorders>
              <w:top w:val="outset" w:color="000000" w:sz="8"/>
              <w:left w:val="outset" w:color="000000" w:sz="8"/>
              <w:bottom w:val="outset" w:color="000000" w:sz="8"/>
              <w:right w:val="outset" w:color="000000" w:sz="8"/>
            </w:tcBorders>
            <w:vAlign w:val="center"/>
          </w:tcPr>
          <w:bookmarkStart w:name="3040" w:id="4139"/>
          <w:p>
            <w:pPr>
              <w:spacing w:after="0"/>
              <w:ind w:left="0"/>
              <w:jc w:val="center"/>
            </w:pPr>
            <w:r>
              <w:rPr>
                <w:rFonts w:ascii="Arial"/>
                <w:b w:val="false"/>
                <w:i w:val="false"/>
                <w:color w:val="000000"/>
                <w:sz w:val="15"/>
              </w:rPr>
              <w:t xml:space="preserve">20,1 </w:t>
            </w:r>
          </w:p>
          <w:bookmarkEnd w:id="4139"/>
        </w:tc>
        <w:tc>
          <w:tcPr>
            <w:tcW w:w="1218" w:type="dxa"/>
            <w:tcBorders>
              <w:top w:val="outset" w:color="000000" w:sz="8"/>
              <w:left w:val="outset" w:color="000000" w:sz="8"/>
              <w:bottom w:val="outset" w:color="000000" w:sz="8"/>
              <w:right w:val="outset" w:color="000000" w:sz="8"/>
            </w:tcBorders>
            <w:vAlign w:val="center"/>
          </w:tcPr>
          <w:bookmarkStart w:name="3041" w:id="4140"/>
          <w:p>
            <w:pPr>
              <w:spacing w:after="0"/>
              <w:ind w:left="0"/>
              <w:jc w:val="center"/>
            </w:pPr>
            <w:r>
              <w:rPr>
                <w:rFonts w:ascii="Arial"/>
                <w:b w:val="false"/>
                <w:i w:val="false"/>
                <w:color w:val="000000"/>
                <w:sz w:val="15"/>
              </w:rPr>
              <w:t xml:space="preserve">6,6 </w:t>
            </w:r>
          </w:p>
          <w:bookmarkEnd w:id="4140"/>
        </w:tc>
        <w:tc>
          <w:tcPr>
            <w:tcW w:w="1440" w:type="dxa"/>
            <w:tcBorders>
              <w:top w:val="outset" w:color="000000" w:sz="8"/>
              <w:left w:val="outset" w:color="000000" w:sz="8"/>
              <w:bottom w:val="outset" w:color="000000" w:sz="8"/>
              <w:right w:val="outset" w:color="000000" w:sz="8"/>
            </w:tcBorders>
            <w:vAlign w:val="center"/>
          </w:tcPr>
          <w:bookmarkStart w:name="3042" w:id="4141"/>
          <w:p>
            <w:pPr>
              <w:spacing w:after="0"/>
              <w:ind w:left="0"/>
              <w:jc w:val="center"/>
            </w:pPr>
            <w:r>
              <w:rPr>
                <w:rFonts w:ascii="Arial"/>
                <w:b w:val="false"/>
                <w:i w:val="false"/>
                <w:color w:val="000000"/>
                <w:sz w:val="15"/>
              </w:rPr>
              <w:t xml:space="preserve">13,2 </w:t>
            </w:r>
          </w:p>
          <w:bookmarkEnd w:id="4141"/>
        </w:tc>
      </w:tr>
      <w:tr>
        <w:trPr>
          <w:trHeight w:val="45" w:hRule="atLeast"/>
        </w:trPr>
        <w:tc>
          <w:tcPr>
            <w:tcW w:w="2660" w:type="dxa"/>
            <w:tcBorders>
              <w:top w:val="outset" w:color="000000" w:sz="8"/>
              <w:left w:val="outset" w:color="000000" w:sz="8"/>
              <w:bottom w:val="outset" w:color="000000" w:sz="8"/>
              <w:right w:val="outset" w:color="000000" w:sz="8"/>
            </w:tcBorders>
            <w:vAlign w:val="center"/>
          </w:tcPr>
          <w:bookmarkStart w:name="3043" w:id="4142"/>
          <w:p>
            <w:pPr>
              <w:spacing w:after="0"/>
              <w:ind w:left="0"/>
              <w:jc w:val="left"/>
            </w:pPr>
            <w:r>
              <w:rPr>
                <w:rFonts w:ascii="Arial"/>
                <w:b w:val="false"/>
                <w:i w:val="false"/>
                <w:color w:val="000000"/>
                <w:sz w:val="15"/>
              </w:rPr>
              <w:t>Наводницький парк</w:t>
            </w:r>
          </w:p>
          <w:bookmarkEnd w:id="4142"/>
        </w:tc>
        <w:tc>
          <w:tcPr>
            <w:tcW w:w="1219" w:type="dxa"/>
            <w:tcBorders>
              <w:top w:val="outset" w:color="000000" w:sz="8"/>
              <w:left w:val="outset" w:color="000000" w:sz="8"/>
              <w:bottom w:val="outset" w:color="000000" w:sz="8"/>
              <w:right w:val="outset" w:color="000000" w:sz="8"/>
            </w:tcBorders>
            <w:vAlign w:val="center"/>
          </w:tcPr>
          <w:bookmarkStart w:name="3044" w:id="4143"/>
          <w:p>
            <w:pPr>
              <w:spacing w:after="0"/>
              <w:ind w:left="0"/>
              <w:jc w:val="center"/>
            </w:pPr>
            <w:r>
              <w:rPr>
                <w:rFonts w:ascii="Arial"/>
                <w:b w:val="false"/>
                <w:i w:val="false"/>
                <w:color w:val="000000"/>
                <w:sz w:val="15"/>
              </w:rPr>
              <w:t xml:space="preserve">100 </w:t>
            </w:r>
          </w:p>
          <w:bookmarkEnd w:id="4143"/>
        </w:tc>
        <w:tc>
          <w:tcPr>
            <w:tcW w:w="1109" w:type="dxa"/>
            <w:tcBorders>
              <w:top w:val="outset" w:color="000000" w:sz="8"/>
              <w:left w:val="outset" w:color="000000" w:sz="8"/>
              <w:bottom w:val="outset" w:color="000000" w:sz="8"/>
              <w:right w:val="outset" w:color="000000" w:sz="8"/>
            </w:tcBorders>
            <w:vAlign w:val="center"/>
          </w:tcPr>
          <w:bookmarkStart w:name="3045" w:id="4144"/>
          <w:p>
            <w:pPr>
              <w:spacing w:after="0"/>
              <w:ind w:left="0"/>
              <w:jc w:val="center"/>
            </w:pPr>
            <w:r>
              <w:rPr>
                <w:rFonts w:ascii="Arial"/>
                <w:b w:val="false"/>
                <w:i w:val="false"/>
                <w:color w:val="000000"/>
                <w:sz w:val="15"/>
              </w:rPr>
              <w:t xml:space="preserve">14,4 </w:t>
            </w:r>
          </w:p>
          <w:bookmarkEnd w:id="4144"/>
        </w:tc>
        <w:tc>
          <w:tcPr>
            <w:tcW w:w="1108" w:type="dxa"/>
            <w:tcBorders>
              <w:top w:val="outset" w:color="000000" w:sz="8"/>
              <w:left w:val="outset" w:color="000000" w:sz="8"/>
              <w:bottom w:val="outset" w:color="000000" w:sz="8"/>
              <w:right w:val="outset" w:color="000000" w:sz="8"/>
            </w:tcBorders>
            <w:vAlign w:val="center"/>
          </w:tcPr>
          <w:bookmarkStart w:name="3046" w:id="4145"/>
          <w:p>
            <w:pPr>
              <w:spacing w:after="0"/>
              <w:ind w:left="0"/>
              <w:jc w:val="center"/>
            </w:pPr>
            <w:r>
              <w:rPr>
                <w:rFonts w:ascii="Arial"/>
                <w:b w:val="false"/>
                <w:i w:val="false"/>
                <w:color w:val="000000"/>
                <w:sz w:val="15"/>
              </w:rPr>
              <w:t xml:space="preserve">1,0 </w:t>
            </w:r>
          </w:p>
          <w:bookmarkEnd w:id="4145"/>
        </w:tc>
        <w:tc>
          <w:tcPr>
            <w:tcW w:w="1218" w:type="dxa"/>
            <w:tcBorders>
              <w:top w:val="outset" w:color="000000" w:sz="8"/>
              <w:left w:val="outset" w:color="000000" w:sz="8"/>
              <w:bottom w:val="outset" w:color="000000" w:sz="8"/>
              <w:right w:val="outset" w:color="000000" w:sz="8"/>
            </w:tcBorders>
            <w:vAlign w:val="center"/>
          </w:tcPr>
          <w:bookmarkStart w:name="3047" w:id="4146"/>
          <w:p>
            <w:pPr>
              <w:spacing w:after="0"/>
              <w:ind w:left="0"/>
              <w:jc w:val="center"/>
            </w:pPr>
            <w:r>
              <w:rPr>
                <w:rFonts w:ascii="Arial"/>
                <w:b w:val="false"/>
                <w:i w:val="false"/>
                <w:color w:val="000000"/>
                <w:sz w:val="15"/>
              </w:rPr>
              <w:t xml:space="preserve">0 </w:t>
            </w:r>
          </w:p>
          <w:bookmarkEnd w:id="4146"/>
        </w:tc>
        <w:tc>
          <w:tcPr>
            <w:tcW w:w="1108" w:type="dxa"/>
            <w:tcBorders>
              <w:top w:val="outset" w:color="000000" w:sz="8"/>
              <w:left w:val="outset" w:color="000000" w:sz="8"/>
              <w:bottom w:val="outset" w:color="000000" w:sz="8"/>
              <w:right w:val="outset" w:color="000000" w:sz="8"/>
            </w:tcBorders>
            <w:vAlign w:val="center"/>
          </w:tcPr>
          <w:bookmarkStart w:name="3048" w:id="4147"/>
          <w:p>
            <w:pPr>
              <w:spacing w:after="0"/>
              <w:ind w:left="0"/>
              <w:jc w:val="center"/>
            </w:pPr>
            <w:r>
              <w:rPr>
                <w:rFonts w:ascii="Arial"/>
                <w:b w:val="false"/>
                <w:i w:val="false"/>
                <w:color w:val="000000"/>
                <w:sz w:val="15"/>
              </w:rPr>
              <w:t xml:space="preserve">58,9 </w:t>
            </w:r>
          </w:p>
          <w:bookmarkEnd w:id="4147"/>
        </w:tc>
        <w:tc>
          <w:tcPr>
            <w:tcW w:w="1218" w:type="dxa"/>
            <w:tcBorders>
              <w:top w:val="outset" w:color="000000" w:sz="8"/>
              <w:left w:val="outset" w:color="000000" w:sz="8"/>
              <w:bottom w:val="outset" w:color="000000" w:sz="8"/>
              <w:right w:val="outset" w:color="000000" w:sz="8"/>
            </w:tcBorders>
            <w:vAlign w:val="center"/>
          </w:tcPr>
          <w:bookmarkStart w:name="3049" w:id="4148"/>
          <w:p>
            <w:pPr>
              <w:spacing w:after="0"/>
              <w:ind w:left="0"/>
              <w:jc w:val="center"/>
            </w:pPr>
            <w:r>
              <w:rPr>
                <w:rFonts w:ascii="Arial"/>
                <w:b w:val="false"/>
                <w:i w:val="false"/>
                <w:color w:val="000000"/>
                <w:sz w:val="15"/>
              </w:rPr>
              <w:t xml:space="preserve">0 </w:t>
            </w:r>
          </w:p>
          <w:bookmarkEnd w:id="4148"/>
        </w:tc>
        <w:tc>
          <w:tcPr>
            <w:tcW w:w="1440" w:type="dxa"/>
            <w:tcBorders>
              <w:top w:val="outset" w:color="000000" w:sz="8"/>
              <w:left w:val="outset" w:color="000000" w:sz="8"/>
              <w:bottom w:val="outset" w:color="000000" w:sz="8"/>
              <w:right w:val="outset" w:color="000000" w:sz="8"/>
            </w:tcBorders>
            <w:vAlign w:val="center"/>
          </w:tcPr>
          <w:bookmarkStart w:name="3050" w:id="4149"/>
          <w:p>
            <w:pPr>
              <w:spacing w:after="0"/>
              <w:ind w:left="0"/>
              <w:jc w:val="center"/>
            </w:pPr>
            <w:r>
              <w:rPr>
                <w:rFonts w:ascii="Arial"/>
                <w:b w:val="false"/>
                <w:i w:val="false"/>
                <w:color w:val="000000"/>
                <w:sz w:val="15"/>
              </w:rPr>
              <w:t xml:space="preserve">25,7 </w:t>
            </w:r>
          </w:p>
          <w:bookmarkEnd w:id="4149"/>
        </w:tc>
      </w:tr>
    </w:tbl>
    <w:bookmarkStart w:name="3051" w:id="4150"/>
    <w:p>
      <w:pPr>
        <w:spacing w:after="0"/>
        <w:ind w:firstLine="240"/>
        <w:jc w:val="left"/>
      </w:pPr>
      <w:r>
        <w:rPr>
          <w:rFonts w:ascii="Arial"/>
          <w:b w:val="false"/>
          <w:i w:val="false"/>
          <w:color w:val="000000"/>
          <w:sz w:val="18"/>
        </w:rPr>
        <w:t>Багато насаджень Києва так чи інакше пов'язані з історичними подіями, і через це є не тільки природними об'єктами, але й історико-культурними пам'ятниками, що обов'язково повинно враховуватись при розробці заходів щодо реконструкції. Обстеженнями виявлено такі тенденції. Ближче до історичних центрів виникнення міста в парках природна рослинність збереглася менше, проте більшого значення набули інтродуценти, одновидові групи займають менші площі. Переважаючим типом садово-паркового ландшафту в парках Києва є лісовий. Найбільше видове різноманіття спостерігається на територіях з парковим типом ландшафту. Тому одним із завдань формування рослинності є зменшення густоти насаджень, переведення частини площ з лісового типу садово-паркового ландшафту в парковий.</w:t>
      </w:r>
    </w:p>
    <w:bookmarkEnd w:id="4150"/>
    <w:bookmarkStart w:name="3052" w:id="4151"/>
    <w:p>
      <w:pPr>
        <w:spacing w:after="0"/>
        <w:ind w:firstLine="240"/>
        <w:jc w:val="left"/>
      </w:pPr>
      <w:r>
        <w:rPr>
          <w:rFonts w:ascii="Arial"/>
          <w:b w:val="false"/>
          <w:i w:val="false"/>
          <w:color w:val="000000"/>
          <w:sz w:val="18"/>
        </w:rPr>
        <w:t>З даних, наведених у таблицях 4 і 5, випливає, що в парках, створених на базі лісів із сосни звичайної, відбувається зменшення зімкненості соснового деревостану і перетворення насаджень лісового типу ландшафту в парковий, потім під рідколіссям сосни створюються декоративні посадки листяних рослин, що врешті-решт призведе до заміни корінного хвойного насадження на штучне листяне.</w:t>
      </w:r>
    </w:p>
    <w:bookmarkEnd w:id="4151"/>
    <w:bookmarkStart w:name="3053" w:id="4152"/>
    <w:p>
      <w:pPr>
        <w:spacing w:after="0"/>
        <w:ind w:firstLine="240"/>
        <w:jc w:val="left"/>
      </w:pPr>
      <w:r>
        <w:rPr>
          <w:rFonts w:ascii="Arial"/>
          <w:b w:val="false"/>
          <w:i w:val="false"/>
          <w:color w:val="000000"/>
          <w:sz w:val="18"/>
        </w:rPr>
        <w:t>Аналіз даних таблиць 6 і 7 свідчить, що діброви займають лише частину територій парків і площі дібров скорочуються - після відмирання старих дубів на місці відпаду починають домінувати супутні види - клен гостролистий, ясен звичайний, липа серцелиста, ільмові або деревний вид другого ярусу - граб звичайний. З даних таблиць 8 і 9 видно, що в заплавних парках зменшується площа луків (завдяки створенню насаджень і заростанню самосівом), під наметом тополі чорної (найпоширенішого в парках цієї групи виду) формується другий ярус з клена ясенелистого, а оскільки тополі - недовговічні рослини, можна очікувати у майбутньому їх заміни небажаним кленом ясенелистим.</w:t>
      </w:r>
    </w:p>
    <w:bookmarkEnd w:id="4152"/>
    <w:bookmarkStart w:name="3054" w:id="4153"/>
    <w:p>
      <w:pPr>
        <w:spacing w:after="0"/>
        <w:ind w:firstLine="240"/>
        <w:jc w:val="left"/>
      </w:pPr>
      <w:r>
        <w:rPr>
          <w:rFonts w:ascii="Arial"/>
          <w:b w:val="false"/>
          <w:i w:val="false"/>
          <w:color w:val="000000"/>
          <w:sz w:val="18"/>
        </w:rPr>
        <w:t>Таким чином, тенденції змін деревної рослинності в усіх трьох групах парків ведуть до зменшення різниці між ними, втрати парками їх ландшафтної своєрідності. А збереження ландшафтної оригінальності парків, її підкреслення - важлива умова містобудування.</w:t>
      </w:r>
    </w:p>
    <w:bookmarkEnd w:id="4153"/>
    <w:bookmarkStart w:name="3055" w:id="4154"/>
    <w:p>
      <w:pPr>
        <w:spacing w:after="0"/>
        <w:ind w:firstLine="240"/>
        <w:jc w:val="left"/>
      </w:pPr>
      <w:r>
        <w:rPr>
          <w:rFonts w:ascii="Arial"/>
          <w:b w:val="false"/>
          <w:i w:val="false"/>
          <w:color w:val="000000"/>
          <w:sz w:val="18"/>
        </w:rPr>
        <w:t>Щодо загального стану київських парків, то, нажаль, протягом багатьох років догляд за ними був недостатнім. Це призвело до того, що масово розповсюдився такий малодекоративний вид як клен ясенелистий, через голландську хворобу почали гинути ільмові (в'яз гладенький, в'яз шорсткий та ін.), але всохлі і всихаючі дерева не видалялися, самосів і дерева, що дуже розрослися, перекрили найкращі перспективи, які раніше відкривалися з оглядових майданчиків. Необхідність проведення широкомасштабних робіт з приведення насаджень до належного стану стала очевидною. Тому на схилах Дніпра з кінця 2000 р. були розпочаті роботи з вирубки всохлих, пошкоджених, малодекоративних дерев та з прорідження загущених насаджень, які продовжувалися в 2001 р. У 2003 р. була здійснена реконструкція Хрещатого парку, в червні - серпні 2003 р. - Міського саду та Маріїнського парку. Але, як показали обстеження, в решті парків, розташованих на схилах правого берега Дніпра, є багато старих дерев, які уражені трутовиками, починають всихати і втрачати декоративність; в парках переважають насадження високої зімкнутості (лісовий тип садово-паркового ландшафту), кількість дерев (в перерахунку на 1 га) для багатьох ділянок багаторазово перевищує лісівничі норми для насаджень цього віку, що призводить до того, що дерева витягуються (при значній висоті мають не дуже великий діаметр стовбура), мають стовбур, позбавлений гілок в нижній частині, а крони лише у верхній частині, що знижує як декоративність рослин, так і стійкість; насадженнями перекрито більшість далеких перспектив, які відкривалися з оглядових майданчиків; на схилах утворилися хащі з бузини; урвища, які йдуть бровкою Хрещатого парку та Міського саду, потребують негайного закріплення шляхом створення підпірних стін, оскільки рослинність не в змозі стримати руйнацію урвищ; в парках недостатньо використовуються хвойні рослини, дуб звичайний і червоний, красивоквітучі кущі часто висаджені під кронами дерев, де вони не можуть розкрити усі свої декоративні якості; недостатнім є квіткове оформлення парків. До озеленених територій загального користування віднесені спеціалізовані парки, загальна площа яких за даними аналізу становить 769,80 га (табл. 10).</w:t>
      </w:r>
    </w:p>
    <w:bookmarkEnd w:id="4154"/>
    <w:bookmarkStart w:name="3056" w:id="4155"/>
    <w:p>
      <w:pPr>
        <w:spacing w:after="0"/>
        <w:ind w:firstLine="240"/>
        <w:jc w:val="left"/>
      </w:pPr>
      <w:r>
        <w:rPr>
          <w:rFonts w:ascii="Arial"/>
          <w:b w:val="false"/>
          <w:i w:val="false"/>
          <w:color w:val="000000"/>
          <w:sz w:val="18"/>
        </w:rPr>
        <w:t>Якісний стан територій спеціалізованих парків є задовільним і також вимагає ландшафтної реконструкції, враховуючи їх загальноміське значення.</w:t>
      </w:r>
    </w:p>
    <w:bookmarkEnd w:id="4155"/>
    <w:bookmarkStart w:name="3057" w:id="4156"/>
    <w:p>
      <w:pPr>
        <w:spacing w:after="0"/>
        <w:ind w:firstLine="240"/>
        <w:jc w:val="left"/>
      </w:pPr>
      <w:r>
        <w:rPr>
          <w:rFonts w:ascii="Arial"/>
          <w:b w:val="false"/>
          <w:i w:val="false"/>
          <w:color w:val="000000"/>
          <w:sz w:val="18"/>
        </w:rPr>
        <w:t>Таблиця 10</w:t>
      </w:r>
    </w:p>
    <w:bookmarkEnd w:id="4156"/>
    <w:bookmarkStart w:name="3058" w:id="4157"/>
    <w:p>
      <w:pPr>
        <w:spacing w:after="0"/>
        <w:ind w:left="0"/>
        <w:jc w:val="center"/>
      </w:pPr>
      <w:r>
        <w:rPr>
          <w:rFonts w:ascii="Arial"/>
          <w:b/>
          <w:i w:val="false"/>
          <w:color w:val="000000"/>
          <w:sz w:val="18"/>
        </w:rPr>
        <w:t>Спеціалізовані парки м. Києва</w:t>
      </w:r>
    </w:p>
    <w:bookmarkEnd w:id="41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532"/>
        <w:gridCol w:w="2548"/>
      </w:tblGrid>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59" w:id="4158"/>
          <w:p>
            <w:pPr>
              <w:spacing w:after="0"/>
              <w:ind w:left="0"/>
              <w:jc w:val="center"/>
            </w:pPr>
            <w:r>
              <w:rPr>
                <w:rFonts w:ascii="Arial"/>
                <w:b w:val="false"/>
                <w:i w:val="false"/>
                <w:color w:val="000000"/>
                <w:sz w:val="15"/>
              </w:rPr>
              <w:t>Назва</w:t>
            </w:r>
          </w:p>
          <w:bookmarkEnd w:id="4158"/>
        </w:tc>
        <w:tc>
          <w:tcPr>
            <w:tcW w:w="2548" w:type="dxa"/>
            <w:tcBorders>
              <w:top w:val="outset" w:color="000000" w:sz="8"/>
              <w:left w:val="outset" w:color="000000" w:sz="8"/>
              <w:bottom w:val="outset" w:color="000000" w:sz="8"/>
              <w:right w:val="outset" w:color="000000" w:sz="8"/>
            </w:tcBorders>
            <w:vAlign w:val="center"/>
          </w:tcPr>
          <w:bookmarkStart w:name="3060" w:id="4159"/>
          <w:p>
            <w:pPr>
              <w:spacing w:after="0"/>
              <w:ind w:left="0"/>
              <w:jc w:val="center"/>
            </w:pPr>
            <w:r>
              <w:rPr>
                <w:rFonts w:ascii="Arial"/>
                <w:b w:val="false"/>
                <w:i w:val="false"/>
                <w:color w:val="000000"/>
                <w:sz w:val="15"/>
              </w:rPr>
              <w:t xml:space="preserve">Площа, га </w:t>
            </w:r>
          </w:p>
          <w:bookmarkEnd w:id="4159"/>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61" w:id="4160"/>
          <w:p>
            <w:pPr>
              <w:spacing w:after="0"/>
              <w:ind w:left="0"/>
              <w:jc w:val="center"/>
            </w:pPr>
            <w:r>
              <w:rPr>
                <w:rFonts w:ascii="Arial"/>
                <w:b/>
                <w:i w:val="false"/>
                <w:color w:val="000000"/>
                <w:sz w:val="15"/>
              </w:rPr>
              <w:t>Голосіївський район</w:t>
            </w:r>
          </w:p>
          <w:bookmarkEnd w:id="4160"/>
        </w:tc>
        <w:tc>
          <w:tcPr>
            <w:tcW w:w="2548" w:type="dxa"/>
            <w:tcBorders>
              <w:top w:val="outset" w:color="000000" w:sz="8"/>
              <w:left w:val="outset" w:color="000000" w:sz="8"/>
              <w:bottom w:val="outset" w:color="000000" w:sz="8"/>
              <w:right w:val="outset" w:color="000000" w:sz="8"/>
            </w:tcBorders>
            <w:vAlign w:val="center"/>
          </w:tcPr>
          <w:bookmarkStart w:name="10252" w:id="4161"/>
          <w:p>
            <w:pPr>
              <w:spacing w:after="0"/>
              <w:ind w:left="0"/>
              <w:jc w:val="left"/>
            </w:pPr>
          </w:p>
          <w:bookmarkEnd w:id="4161"/>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62" w:id="4162"/>
          <w:p>
            <w:pPr>
              <w:spacing w:after="0"/>
              <w:ind w:left="0"/>
              <w:jc w:val="left"/>
            </w:pPr>
            <w:r>
              <w:rPr>
                <w:rFonts w:ascii="Arial"/>
                <w:b w:val="false"/>
                <w:i w:val="false"/>
                <w:color w:val="000000"/>
                <w:sz w:val="15"/>
              </w:rPr>
              <w:t>НК "Експоцентр України"</w:t>
            </w:r>
          </w:p>
          <w:bookmarkEnd w:id="4162"/>
        </w:tc>
        <w:tc>
          <w:tcPr>
            <w:tcW w:w="2548" w:type="dxa"/>
            <w:tcBorders>
              <w:top w:val="outset" w:color="000000" w:sz="8"/>
              <w:left w:val="outset" w:color="000000" w:sz="8"/>
              <w:bottom w:val="outset" w:color="000000" w:sz="8"/>
              <w:right w:val="outset" w:color="000000" w:sz="8"/>
            </w:tcBorders>
            <w:vAlign w:val="center"/>
          </w:tcPr>
          <w:bookmarkStart w:name="3063" w:id="4163"/>
          <w:p>
            <w:pPr>
              <w:spacing w:after="0"/>
              <w:ind w:left="0"/>
              <w:jc w:val="center"/>
            </w:pPr>
            <w:r>
              <w:rPr>
                <w:rFonts w:ascii="Arial"/>
                <w:b w:val="false"/>
                <w:i w:val="false"/>
                <w:color w:val="000000"/>
                <w:sz w:val="15"/>
              </w:rPr>
              <w:t xml:space="preserve">285,0 </w:t>
            </w:r>
          </w:p>
          <w:bookmarkEnd w:id="4163"/>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64" w:id="4164"/>
          <w:p>
            <w:pPr>
              <w:spacing w:after="0"/>
              <w:ind w:left="0"/>
              <w:jc w:val="left"/>
            </w:pPr>
            <w:r>
              <w:rPr>
                <w:rFonts w:ascii="Arial"/>
                <w:b w:val="false"/>
                <w:i w:val="false"/>
                <w:color w:val="000000"/>
                <w:sz w:val="15"/>
              </w:rPr>
              <w:t>Музей народної архітектури та побуту</w:t>
            </w:r>
          </w:p>
          <w:bookmarkEnd w:id="4164"/>
        </w:tc>
        <w:tc>
          <w:tcPr>
            <w:tcW w:w="2548" w:type="dxa"/>
            <w:tcBorders>
              <w:top w:val="outset" w:color="000000" w:sz="8"/>
              <w:left w:val="outset" w:color="000000" w:sz="8"/>
              <w:bottom w:val="outset" w:color="000000" w:sz="8"/>
              <w:right w:val="outset" w:color="000000" w:sz="8"/>
            </w:tcBorders>
            <w:vAlign w:val="center"/>
          </w:tcPr>
          <w:bookmarkStart w:name="3065" w:id="4165"/>
          <w:p>
            <w:pPr>
              <w:spacing w:after="0"/>
              <w:ind w:left="0"/>
              <w:jc w:val="center"/>
            </w:pPr>
            <w:r>
              <w:rPr>
                <w:rFonts w:ascii="Arial"/>
                <w:b w:val="false"/>
                <w:i w:val="false"/>
                <w:color w:val="000000"/>
                <w:sz w:val="15"/>
              </w:rPr>
              <w:t xml:space="preserve">134,0 </w:t>
            </w:r>
          </w:p>
          <w:bookmarkEnd w:id="4165"/>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66" w:id="4166"/>
          <w:p>
            <w:pPr>
              <w:spacing w:after="0"/>
              <w:ind w:left="0"/>
              <w:jc w:val="left"/>
            </w:pPr>
            <w:r>
              <w:rPr>
                <w:rFonts w:ascii="Arial"/>
                <w:b w:val="false"/>
                <w:i w:val="false"/>
                <w:color w:val="000000"/>
                <w:sz w:val="15"/>
              </w:rPr>
              <w:t>Ботанічний сад Національного аграрного університету</w:t>
            </w:r>
          </w:p>
          <w:bookmarkEnd w:id="4166"/>
        </w:tc>
        <w:tc>
          <w:tcPr>
            <w:tcW w:w="2548" w:type="dxa"/>
            <w:tcBorders>
              <w:top w:val="outset" w:color="000000" w:sz="8"/>
              <w:left w:val="outset" w:color="000000" w:sz="8"/>
              <w:bottom w:val="outset" w:color="000000" w:sz="8"/>
              <w:right w:val="outset" w:color="000000" w:sz="8"/>
            </w:tcBorders>
            <w:vAlign w:val="center"/>
          </w:tcPr>
          <w:bookmarkStart w:name="3067" w:id="4167"/>
          <w:p>
            <w:pPr>
              <w:spacing w:after="0"/>
              <w:ind w:left="0"/>
              <w:jc w:val="center"/>
            </w:pPr>
            <w:r>
              <w:rPr>
                <w:rFonts w:ascii="Arial"/>
                <w:b w:val="false"/>
                <w:i w:val="false"/>
                <w:color w:val="000000"/>
                <w:sz w:val="15"/>
              </w:rPr>
              <w:t xml:space="preserve">47,5 </w:t>
            </w:r>
          </w:p>
          <w:bookmarkEnd w:id="4167"/>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68" w:id="4168"/>
          <w:p>
            <w:pPr>
              <w:spacing w:after="0"/>
              <w:ind w:left="0"/>
              <w:jc w:val="left"/>
            </w:pPr>
            <w:r>
              <w:rPr>
                <w:rFonts w:ascii="Arial"/>
                <w:b/>
                <w:i/>
                <w:color w:val="000000"/>
                <w:sz w:val="15"/>
              </w:rPr>
              <w:t>Разом:</w:t>
            </w:r>
          </w:p>
          <w:bookmarkEnd w:id="4168"/>
        </w:tc>
        <w:tc>
          <w:tcPr>
            <w:tcW w:w="2548" w:type="dxa"/>
            <w:tcBorders>
              <w:top w:val="outset" w:color="000000" w:sz="8"/>
              <w:left w:val="outset" w:color="000000" w:sz="8"/>
              <w:bottom w:val="outset" w:color="000000" w:sz="8"/>
              <w:right w:val="outset" w:color="000000" w:sz="8"/>
            </w:tcBorders>
            <w:vAlign w:val="center"/>
          </w:tcPr>
          <w:bookmarkStart w:name="3069" w:id="4169"/>
          <w:p>
            <w:pPr>
              <w:spacing w:after="0"/>
              <w:ind w:left="0"/>
              <w:jc w:val="center"/>
            </w:pPr>
            <w:r>
              <w:rPr>
                <w:rFonts w:ascii="Arial"/>
                <w:b/>
                <w:i/>
                <w:color w:val="000000"/>
                <w:sz w:val="15"/>
              </w:rPr>
              <w:t>466,5</w:t>
            </w:r>
            <w:r>
              <w:rPr>
                <w:rFonts w:ascii="Arial"/>
                <w:b w:val="false"/>
                <w:i w:val="false"/>
                <w:color w:val="000000"/>
                <w:sz w:val="15"/>
              </w:rPr>
              <w:t xml:space="preserve"> </w:t>
            </w:r>
          </w:p>
          <w:bookmarkEnd w:id="4169"/>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70" w:id="4170"/>
          <w:p>
            <w:pPr>
              <w:spacing w:after="0"/>
              <w:ind w:left="0"/>
              <w:jc w:val="center"/>
            </w:pPr>
            <w:r>
              <w:rPr>
                <w:rFonts w:ascii="Arial"/>
                <w:b/>
                <w:i w:val="false"/>
                <w:color w:val="000000"/>
                <w:sz w:val="15"/>
              </w:rPr>
              <w:t>Оболонський район</w:t>
            </w:r>
          </w:p>
          <w:bookmarkEnd w:id="4170"/>
        </w:tc>
        <w:tc>
          <w:tcPr>
            <w:tcW w:w="2548" w:type="dxa"/>
            <w:tcBorders>
              <w:top w:val="outset" w:color="000000" w:sz="8"/>
              <w:left w:val="outset" w:color="000000" w:sz="8"/>
              <w:bottom w:val="outset" w:color="000000" w:sz="8"/>
              <w:right w:val="outset" w:color="000000" w:sz="8"/>
            </w:tcBorders>
            <w:vAlign w:val="center"/>
          </w:tcPr>
          <w:bookmarkStart w:name="10253" w:id="4171"/>
          <w:p>
            <w:pPr>
              <w:spacing w:after="0"/>
              <w:ind w:left="0"/>
              <w:jc w:val="left"/>
            </w:pPr>
          </w:p>
          <w:bookmarkEnd w:id="4171"/>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71" w:id="4172"/>
          <w:p>
            <w:pPr>
              <w:spacing w:after="0"/>
              <w:ind w:left="0"/>
              <w:jc w:val="left"/>
            </w:pPr>
            <w:r>
              <w:rPr>
                <w:rFonts w:ascii="Arial"/>
                <w:b w:val="false"/>
                <w:i w:val="false"/>
                <w:color w:val="000000"/>
                <w:sz w:val="15"/>
              </w:rPr>
              <w:t>Дубовий гай (гольф-парк)</w:t>
            </w:r>
          </w:p>
          <w:bookmarkEnd w:id="4172"/>
        </w:tc>
        <w:tc>
          <w:tcPr>
            <w:tcW w:w="2548" w:type="dxa"/>
            <w:tcBorders>
              <w:top w:val="outset" w:color="000000" w:sz="8"/>
              <w:left w:val="outset" w:color="000000" w:sz="8"/>
              <w:bottom w:val="outset" w:color="000000" w:sz="8"/>
              <w:right w:val="outset" w:color="000000" w:sz="8"/>
            </w:tcBorders>
            <w:vAlign w:val="center"/>
          </w:tcPr>
          <w:bookmarkStart w:name="3072" w:id="4173"/>
          <w:p>
            <w:pPr>
              <w:spacing w:after="0"/>
              <w:ind w:left="0"/>
              <w:jc w:val="center"/>
            </w:pPr>
            <w:r>
              <w:rPr>
                <w:rFonts w:ascii="Arial"/>
                <w:b w:val="false"/>
                <w:i w:val="false"/>
                <w:color w:val="000000"/>
                <w:sz w:val="15"/>
              </w:rPr>
              <w:t xml:space="preserve">118,0 </w:t>
            </w:r>
          </w:p>
          <w:bookmarkEnd w:id="4173"/>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73" w:id="4174"/>
          <w:p>
            <w:pPr>
              <w:spacing w:after="0"/>
              <w:ind w:left="0"/>
              <w:jc w:val="left"/>
            </w:pPr>
            <w:r>
              <w:rPr>
                <w:rFonts w:ascii="Arial"/>
                <w:b/>
                <w:i/>
                <w:color w:val="000000"/>
                <w:sz w:val="15"/>
              </w:rPr>
              <w:t>Разом:</w:t>
            </w:r>
          </w:p>
          <w:bookmarkEnd w:id="4174"/>
        </w:tc>
        <w:tc>
          <w:tcPr>
            <w:tcW w:w="2548" w:type="dxa"/>
            <w:tcBorders>
              <w:top w:val="outset" w:color="000000" w:sz="8"/>
              <w:left w:val="outset" w:color="000000" w:sz="8"/>
              <w:bottom w:val="outset" w:color="000000" w:sz="8"/>
              <w:right w:val="outset" w:color="000000" w:sz="8"/>
            </w:tcBorders>
            <w:vAlign w:val="center"/>
          </w:tcPr>
          <w:bookmarkStart w:name="3074" w:id="4175"/>
          <w:p>
            <w:pPr>
              <w:spacing w:after="0"/>
              <w:ind w:left="0"/>
              <w:jc w:val="center"/>
            </w:pPr>
            <w:r>
              <w:rPr>
                <w:rFonts w:ascii="Arial"/>
                <w:b/>
                <w:i/>
                <w:color w:val="000000"/>
                <w:sz w:val="15"/>
              </w:rPr>
              <w:t>118,0</w:t>
            </w:r>
            <w:r>
              <w:rPr>
                <w:rFonts w:ascii="Arial"/>
                <w:b w:val="false"/>
                <w:i w:val="false"/>
                <w:color w:val="000000"/>
                <w:sz w:val="15"/>
              </w:rPr>
              <w:t xml:space="preserve"> </w:t>
            </w:r>
          </w:p>
          <w:bookmarkEnd w:id="4175"/>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75" w:id="4176"/>
          <w:p>
            <w:pPr>
              <w:spacing w:after="0"/>
              <w:ind w:left="0"/>
              <w:jc w:val="center"/>
            </w:pPr>
            <w:r>
              <w:rPr>
                <w:rFonts w:ascii="Arial"/>
                <w:b/>
                <w:i w:val="false"/>
                <w:color w:val="000000"/>
                <w:sz w:val="15"/>
              </w:rPr>
              <w:t>Печерський район</w:t>
            </w:r>
          </w:p>
          <w:bookmarkEnd w:id="4176"/>
        </w:tc>
        <w:tc>
          <w:tcPr>
            <w:tcW w:w="2548" w:type="dxa"/>
            <w:tcBorders>
              <w:top w:val="outset" w:color="000000" w:sz="8"/>
              <w:left w:val="outset" w:color="000000" w:sz="8"/>
              <w:bottom w:val="outset" w:color="000000" w:sz="8"/>
              <w:right w:val="outset" w:color="000000" w:sz="8"/>
            </w:tcBorders>
            <w:vAlign w:val="center"/>
          </w:tcPr>
          <w:bookmarkStart w:name="10254" w:id="4177"/>
          <w:p>
            <w:pPr>
              <w:spacing w:after="0"/>
              <w:ind w:left="0"/>
              <w:jc w:val="left"/>
            </w:pPr>
          </w:p>
          <w:bookmarkEnd w:id="4177"/>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76" w:id="4178"/>
          <w:p>
            <w:pPr>
              <w:spacing w:after="0"/>
              <w:ind w:left="0"/>
              <w:jc w:val="left"/>
            </w:pPr>
            <w:r>
              <w:rPr>
                <w:rFonts w:ascii="Arial"/>
                <w:b w:val="false"/>
                <w:i w:val="false"/>
                <w:color w:val="000000"/>
                <w:sz w:val="15"/>
              </w:rPr>
              <w:t>Національний ботанічний сад ім. М. Гришка НАН України</w:t>
            </w:r>
          </w:p>
          <w:bookmarkEnd w:id="4178"/>
        </w:tc>
        <w:tc>
          <w:tcPr>
            <w:tcW w:w="2548" w:type="dxa"/>
            <w:tcBorders>
              <w:top w:val="outset" w:color="000000" w:sz="8"/>
              <w:left w:val="outset" w:color="000000" w:sz="8"/>
              <w:bottom w:val="outset" w:color="000000" w:sz="8"/>
              <w:right w:val="outset" w:color="000000" w:sz="8"/>
            </w:tcBorders>
            <w:vAlign w:val="center"/>
          </w:tcPr>
          <w:bookmarkStart w:name="3077" w:id="4179"/>
          <w:p>
            <w:pPr>
              <w:spacing w:after="0"/>
              <w:ind w:left="0"/>
              <w:jc w:val="center"/>
            </w:pPr>
            <w:r>
              <w:rPr>
                <w:rFonts w:ascii="Arial"/>
                <w:b w:val="false"/>
                <w:i w:val="false"/>
                <w:color w:val="000000"/>
                <w:sz w:val="15"/>
              </w:rPr>
              <w:t xml:space="preserve">130,5 </w:t>
            </w:r>
          </w:p>
          <w:bookmarkEnd w:id="4179"/>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78" w:id="4180"/>
          <w:p>
            <w:pPr>
              <w:spacing w:after="0"/>
              <w:ind w:left="0"/>
              <w:jc w:val="left"/>
            </w:pPr>
            <w:r>
              <w:rPr>
                <w:rFonts w:ascii="Arial"/>
                <w:b/>
                <w:i/>
                <w:color w:val="000000"/>
                <w:sz w:val="15"/>
              </w:rPr>
              <w:t>Разом:</w:t>
            </w:r>
          </w:p>
          <w:bookmarkEnd w:id="4180"/>
        </w:tc>
        <w:tc>
          <w:tcPr>
            <w:tcW w:w="2548" w:type="dxa"/>
            <w:tcBorders>
              <w:top w:val="outset" w:color="000000" w:sz="8"/>
              <w:left w:val="outset" w:color="000000" w:sz="8"/>
              <w:bottom w:val="outset" w:color="000000" w:sz="8"/>
              <w:right w:val="outset" w:color="000000" w:sz="8"/>
            </w:tcBorders>
            <w:vAlign w:val="center"/>
          </w:tcPr>
          <w:bookmarkStart w:name="3079" w:id="4181"/>
          <w:p>
            <w:pPr>
              <w:spacing w:after="0"/>
              <w:ind w:left="0"/>
              <w:jc w:val="center"/>
            </w:pPr>
            <w:r>
              <w:rPr>
                <w:rFonts w:ascii="Arial"/>
                <w:b/>
                <w:i/>
                <w:color w:val="000000"/>
                <w:sz w:val="15"/>
              </w:rPr>
              <w:t>130,5</w:t>
            </w:r>
            <w:r>
              <w:rPr>
                <w:rFonts w:ascii="Arial"/>
                <w:b w:val="false"/>
                <w:i w:val="false"/>
                <w:color w:val="000000"/>
                <w:sz w:val="15"/>
              </w:rPr>
              <w:t xml:space="preserve"> </w:t>
            </w:r>
          </w:p>
          <w:bookmarkEnd w:id="4181"/>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80" w:id="4182"/>
          <w:p>
            <w:pPr>
              <w:spacing w:after="0"/>
              <w:ind w:left="0"/>
              <w:jc w:val="center"/>
            </w:pPr>
            <w:r>
              <w:rPr>
                <w:rFonts w:ascii="Arial"/>
                <w:b/>
                <w:i w:val="false"/>
                <w:color w:val="000000"/>
                <w:sz w:val="15"/>
              </w:rPr>
              <w:t>Шевченківський район</w:t>
            </w:r>
          </w:p>
          <w:bookmarkEnd w:id="4182"/>
        </w:tc>
        <w:tc>
          <w:tcPr>
            <w:tcW w:w="2548" w:type="dxa"/>
            <w:tcBorders>
              <w:top w:val="outset" w:color="000000" w:sz="8"/>
              <w:left w:val="outset" w:color="000000" w:sz="8"/>
              <w:bottom w:val="outset" w:color="000000" w:sz="8"/>
              <w:right w:val="outset" w:color="000000" w:sz="8"/>
            </w:tcBorders>
            <w:vAlign w:val="center"/>
          </w:tcPr>
          <w:bookmarkStart w:name="10255" w:id="4183"/>
          <w:p>
            <w:pPr>
              <w:spacing w:after="0"/>
              <w:ind w:left="0"/>
              <w:jc w:val="left"/>
            </w:pPr>
          </w:p>
          <w:bookmarkEnd w:id="4183"/>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81" w:id="4184"/>
          <w:p>
            <w:pPr>
              <w:spacing w:after="0"/>
              <w:ind w:left="0"/>
              <w:jc w:val="left"/>
            </w:pPr>
            <w:r>
              <w:rPr>
                <w:rFonts w:ascii="Arial"/>
                <w:b w:val="false"/>
                <w:i w:val="false"/>
                <w:color w:val="000000"/>
                <w:sz w:val="15"/>
              </w:rPr>
              <w:t>Ботсад ім. Акад. Фоміна</w:t>
            </w:r>
          </w:p>
          <w:bookmarkEnd w:id="4184"/>
        </w:tc>
        <w:tc>
          <w:tcPr>
            <w:tcW w:w="2548" w:type="dxa"/>
            <w:tcBorders>
              <w:top w:val="outset" w:color="000000" w:sz="8"/>
              <w:left w:val="outset" w:color="000000" w:sz="8"/>
              <w:bottom w:val="outset" w:color="000000" w:sz="8"/>
              <w:right w:val="outset" w:color="000000" w:sz="8"/>
            </w:tcBorders>
            <w:vAlign w:val="center"/>
          </w:tcPr>
          <w:bookmarkStart w:name="3082" w:id="4185"/>
          <w:p>
            <w:pPr>
              <w:spacing w:after="0"/>
              <w:ind w:left="0"/>
              <w:jc w:val="center"/>
            </w:pPr>
            <w:r>
              <w:rPr>
                <w:rFonts w:ascii="Arial"/>
                <w:b w:val="false"/>
                <w:i w:val="false"/>
                <w:color w:val="000000"/>
                <w:sz w:val="15"/>
              </w:rPr>
              <w:t xml:space="preserve">21,2 </w:t>
            </w:r>
          </w:p>
          <w:bookmarkEnd w:id="4185"/>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83" w:id="4186"/>
          <w:p>
            <w:pPr>
              <w:spacing w:after="0"/>
              <w:ind w:left="0"/>
              <w:jc w:val="left"/>
            </w:pPr>
            <w:r>
              <w:rPr>
                <w:rFonts w:ascii="Arial"/>
                <w:b w:val="false"/>
                <w:i w:val="false"/>
                <w:color w:val="000000"/>
                <w:sz w:val="15"/>
              </w:rPr>
              <w:t>Зоопарк</w:t>
            </w:r>
          </w:p>
          <w:bookmarkEnd w:id="4186"/>
        </w:tc>
        <w:tc>
          <w:tcPr>
            <w:tcW w:w="2548" w:type="dxa"/>
            <w:tcBorders>
              <w:top w:val="outset" w:color="000000" w:sz="8"/>
              <w:left w:val="outset" w:color="000000" w:sz="8"/>
              <w:bottom w:val="outset" w:color="000000" w:sz="8"/>
              <w:right w:val="outset" w:color="000000" w:sz="8"/>
            </w:tcBorders>
            <w:vAlign w:val="center"/>
          </w:tcPr>
          <w:bookmarkStart w:name="3084" w:id="4187"/>
          <w:p>
            <w:pPr>
              <w:spacing w:after="0"/>
              <w:ind w:left="0"/>
              <w:jc w:val="center"/>
            </w:pPr>
            <w:r>
              <w:rPr>
                <w:rFonts w:ascii="Arial"/>
                <w:b w:val="false"/>
                <w:i w:val="false"/>
                <w:color w:val="000000"/>
                <w:sz w:val="15"/>
              </w:rPr>
              <w:t xml:space="preserve">33,60 </w:t>
            </w:r>
          </w:p>
          <w:bookmarkEnd w:id="4187"/>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85" w:id="4188"/>
          <w:p>
            <w:pPr>
              <w:spacing w:after="0"/>
              <w:ind w:left="0"/>
              <w:jc w:val="left"/>
            </w:pPr>
            <w:r>
              <w:rPr>
                <w:rFonts w:ascii="Arial"/>
                <w:b/>
                <w:i/>
                <w:color w:val="000000"/>
                <w:sz w:val="15"/>
              </w:rPr>
              <w:t>Разом:</w:t>
            </w:r>
          </w:p>
          <w:bookmarkEnd w:id="4188"/>
        </w:tc>
        <w:tc>
          <w:tcPr>
            <w:tcW w:w="2548" w:type="dxa"/>
            <w:tcBorders>
              <w:top w:val="outset" w:color="000000" w:sz="8"/>
              <w:left w:val="outset" w:color="000000" w:sz="8"/>
              <w:bottom w:val="outset" w:color="000000" w:sz="8"/>
              <w:right w:val="outset" w:color="000000" w:sz="8"/>
            </w:tcBorders>
            <w:vAlign w:val="center"/>
          </w:tcPr>
          <w:bookmarkStart w:name="3086" w:id="4189"/>
          <w:p>
            <w:pPr>
              <w:spacing w:after="0"/>
              <w:ind w:left="0"/>
              <w:jc w:val="center"/>
            </w:pPr>
            <w:r>
              <w:rPr>
                <w:rFonts w:ascii="Arial"/>
                <w:b/>
                <w:i/>
                <w:color w:val="000000"/>
                <w:sz w:val="15"/>
              </w:rPr>
              <w:t>54,80</w:t>
            </w:r>
            <w:r>
              <w:rPr>
                <w:rFonts w:ascii="Arial"/>
                <w:b w:val="false"/>
                <w:i w:val="false"/>
                <w:color w:val="000000"/>
                <w:sz w:val="15"/>
              </w:rPr>
              <w:t xml:space="preserve"> </w:t>
            </w:r>
          </w:p>
          <w:bookmarkEnd w:id="4189"/>
        </w:tc>
      </w:tr>
      <w:tr>
        <w:trPr>
          <w:trHeight w:val="45" w:hRule="atLeast"/>
        </w:trPr>
        <w:tc>
          <w:tcPr>
            <w:tcW w:w="8532" w:type="dxa"/>
            <w:tcBorders>
              <w:top w:val="outset" w:color="000000" w:sz="8"/>
              <w:left w:val="outset" w:color="000000" w:sz="8"/>
              <w:bottom w:val="outset" w:color="000000" w:sz="8"/>
              <w:right w:val="outset" w:color="000000" w:sz="8"/>
            </w:tcBorders>
            <w:vAlign w:val="center"/>
          </w:tcPr>
          <w:bookmarkStart w:name="3087" w:id="4190"/>
          <w:p>
            <w:pPr>
              <w:spacing w:after="0"/>
              <w:ind w:left="0"/>
              <w:jc w:val="left"/>
            </w:pPr>
            <w:r>
              <w:rPr>
                <w:rFonts w:ascii="Arial"/>
                <w:b/>
                <w:i w:val="false"/>
                <w:color w:val="000000"/>
                <w:sz w:val="15"/>
              </w:rPr>
              <w:t>Всього:</w:t>
            </w:r>
          </w:p>
          <w:bookmarkEnd w:id="4190"/>
        </w:tc>
        <w:tc>
          <w:tcPr>
            <w:tcW w:w="2548" w:type="dxa"/>
            <w:tcBorders>
              <w:top w:val="outset" w:color="000000" w:sz="8"/>
              <w:left w:val="outset" w:color="000000" w:sz="8"/>
              <w:bottom w:val="outset" w:color="000000" w:sz="8"/>
              <w:right w:val="outset" w:color="000000" w:sz="8"/>
            </w:tcBorders>
            <w:vAlign w:val="center"/>
          </w:tcPr>
          <w:bookmarkStart w:name="3088" w:id="4191"/>
          <w:p>
            <w:pPr>
              <w:spacing w:after="0"/>
              <w:ind w:left="0"/>
              <w:jc w:val="center"/>
            </w:pPr>
            <w:r>
              <w:rPr>
                <w:rFonts w:ascii="Arial"/>
                <w:b/>
                <w:i w:val="false"/>
                <w:color w:val="000000"/>
                <w:sz w:val="15"/>
              </w:rPr>
              <w:t>769,80</w:t>
            </w:r>
            <w:r>
              <w:rPr>
                <w:rFonts w:ascii="Arial"/>
                <w:b w:val="false"/>
                <w:i w:val="false"/>
                <w:color w:val="000000"/>
                <w:sz w:val="15"/>
              </w:rPr>
              <w:t xml:space="preserve"> </w:t>
            </w:r>
          </w:p>
          <w:bookmarkEnd w:id="4191"/>
        </w:tc>
      </w:tr>
    </w:tbl>
    <w:bookmarkStart w:name="3089" w:id="4192"/>
    <w:p>
      <w:pPr>
        <w:pStyle w:val="Heading3"/>
        <w:spacing w:after="0"/>
        <w:ind w:left="0"/>
        <w:jc w:val="center"/>
      </w:pPr>
      <w:r>
        <w:rPr>
          <w:rFonts w:ascii="Arial"/>
          <w:i/>
          <w:color w:val="000000"/>
          <w:sz w:val="27"/>
        </w:rPr>
        <w:t>2.2. Території обмеженого користування</w:t>
      </w:r>
    </w:p>
    <w:bookmarkEnd w:id="4192"/>
    <w:bookmarkStart w:name="3090" w:id="4193"/>
    <w:p>
      <w:pPr>
        <w:spacing w:after="0"/>
        <w:ind w:firstLine="240"/>
        <w:jc w:val="left"/>
      </w:pPr>
      <w:r>
        <w:rPr>
          <w:rFonts w:ascii="Arial"/>
          <w:b w:val="false"/>
          <w:i w:val="false"/>
          <w:color w:val="000000"/>
          <w:sz w:val="18"/>
        </w:rPr>
        <w:t>Насадження обмеженого користування м. Києва займають, за звітними даними, площу 11638,6 га і є важливою складовою озеленених територій міста (табл. 11). Найбільшу і найважливішу частку в цьому виді насаджень становлять озеленені ділянки на житлових територіях, які складаються з внутрішньоквартальних насаджень і прибудинкових смуг.</w:t>
      </w:r>
    </w:p>
    <w:bookmarkEnd w:id="4193"/>
    <w:bookmarkStart w:name="3091" w:id="4194"/>
    <w:p>
      <w:pPr>
        <w:spacing w:after="0"/>
        <w:ind w:firstLine="240"/>
        <w:jc w:val="left"/>
      </w:pPr>
      <w:r>
        <w:rPr>
          <w:rFonts w:ascii="Arial"/>
          <w:b w:val="false"/>
          <w:i w:val="false"/>
          <w:color w:val="000000"/>
          <w:sz w:val="18"/>
        </w:rPr>
        <w:t>Насадження на житлових територіях різнорідні, але простежується певна закономірність розподілу їх як за естетичною цінністю, породним складом, так і відношенням землекористувачів та адміністрації районів.</w:t>
      </w:r>
    </w:p>
    <w:bookmarkEnd w:id="4194"/>
    <w:bookmarkStart w:name="3092" w:id="4195"/>
    <w:p>
      <w:pPr>
        <w:spacing w:after="0"/>
        <w:ind w:firstLine="240"/>
        <w:jc w:val="left"/>
      </w:pPr>
      <w:r>
        <w:rPr>
          <w:rFonts w:ascii="Arial"/>
          <w:b w:val="false"/>
          <w:i w:val="false"/>
          <w:color w:val="000000"/>
          <w:sz w:val="18"/>
        </w:rPr>
        <w:t>Масиви більш ранньої забудови (Воскресенка, Стара Дарниця, Відрадний, Лісовий, Лепсе, Борщагівка) характеризуються багатшим асортиментом деревно-чагарникових порід, але втрачають в естетичному сприйнятті, бо період заселення цих житлових масивів супроводжувався активною самодіяльністю мешканців, внаслідок чого була допущена безсистемність і загущеність посадок (як правило, висаджували плодові дерева та кущі).</w:t>
      </w:r>
    </w:p>
    <w:bookmarkEnd w:id="4195"/>
    <w:bookmarkStart w:name="3093" w:id="4196"/>
    <w:p>
      <w:pPr>
        <w:spacing w:after="0"/>
        <w:ind w:firstLine="240"/>
        <w:jc w:val="left"/>
      </w:pPr>
      <w:r>
        <w:rPr>
          <w:rFonts w:ascii="Arial"/>
          <w:b w:val="false"/>
          <w:i w:val="false"/>
          <w:color w:val="000000"/>
          <w:sz w:val="18"/>
        </w:rPr>
        <w:t>Таблиця 11</w:t>
      </w:r>
    </w:p>
    <w:bookmarkEnd w:id="4196"/>
    <w:bookmarkStart w:name="3094" w:id="4197"/>
    <w:p>
      <w:pPr>
        <w:spacing w:after="0"/>
        <w:ind w:left="0"/>
        <w:jc w:val="center"/>
      </w:pPr>
      <w:r>
        <w:rPr>
          <w:rFonts w:ascii="Arial"/>
          <w:b/>
          <w:i w:val="false"/>
          <w:color w:val="000000"/>
          <w:sz w:val="18"/>
        </w:rPr>
        <w:t>Озеленені території обмеженого користування м. Києва (за звітними даними КО "Київзеленбуд") на 01.01.2003 р. (в га)</w:t>
      </w:r>
    </w:p>
    <w:bookmarkEnd w:id="419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429"/>
        <w:gridCol w:w="1083"/>
        <w:gridCol w:w="972"/>
        <w:gridCol w:w="972"/>
        <w:gridCol w:w="972"/>
        <w:gridCol w:w="972"/>
        <w:gridCol w:w="882"/>
        <w:gridCol w:w="972"/>
        <w:gridCol w:w="972"/>
        <w:gridCol w:w="993"/>
        <w:gridCol w:w="861"/>
      </w:tblGrid>
      <w:tr>
        <w:trPr>
          <w:trHeight w:val="45" w:hRule="atLeast"/>
        </w:trPr>
        <w:tc>
          <w:tcPr>
            <w:tcW w:w="1429" w:type="dxa"/>
            <w:vMerge w:val="restart"/>
            <w:tcBorders>
              <w:top w:val="outset" w:color="000000" w:sz="8"/>
              <w:left w:val="outset" w:color="000000" w:sz="8"/>
              <w:bottom w:val="outset" w:color="000000" w:sz="8"/>
              <w:right w:val="outset" w:color="000000" w:sz="8"/>
            </w:tcBorders>
            <w:vAlign w:val="center"/>
          </w:tcPr>
          <w:bookmarkStart w:name="3095" w:id="4198"/>
          <w:p>
            <w:pPr>
              <w:spacing w:after="0"/>
              <w:ind w:left="0"/>
              <w:jc w:val="center"/>
            </w:pPr>
            <w:r>
              <w:rPr>
                <w:rFonts w:ascii="Arial"/>
                <w:b w:val="false"/>
                <w:i w:val="false"/>
                <w:color w:val="000000"/>
                <w:sz w:val="15"/>
              </w:rPr>
              <w:t>Адміністративні райони</w:t>
            </w:r>
          </w:p>
          <w:bookmarkEnd w:id="4198"/>
        </w:tc>
        <w:tc>
          <w:tcPr>
            <w:tcW w:w="1083" w:type="dxa"/>
            <w:vMerge w:val="restart"/>
            <w:tcBorders>
              <w:top w:val="outset" w:color="000000" w:sz="8"/>
              <w:left w:val="outset" w:color="000000" w:sz="8"/>
              <w:bottom w:val="outset" w:color="000000" w:sz="8"/>
              <w:right w:val="outset" w:color="000000" w:sz="8"/>
            </w:tcBorders>
            <w:vAlign w:val="center"/>
          </w:tcPr>
          <w:bookmarkStart w:name="3096" w:id="4199"/>
          <w:p>
            <w:pPr>
              <w:spacing w:after="0"/>
              <w:ind w:left="0"/>
              <w:jc w:val="center"/>
            </w:pPr>
            <w:r>
              <w:rPr>
                <w:rFonts w:ascii="Arial"/>
                <w:b w:val="false"/>
                <w:i w:val="false"/>
                <w:color w:val="000000"/>
                <w:sz w:val="15"/>
              </w:rPr>
              <w:t xml:space="preserve">Всього: </w:t>
            </w:r>
          </w:p>
          <w:bookmarkEnd w:id="4199"/>
        </w:tc>
        <w:tc>
          <w:tcPr>
            <w:tcW w:w="0" w:type="auto"/>
            <w:gridSpan w:val="3"/>
            <w:tcBorders>
              <w:top w:val="outset" w:color="000000" w:sz="8"/>
              <w:left w:val="outset" w:color="000000" w:sz="8"/>
              <w:bottom w:val="outset" w:color="000000" w:sz="8"/>
              <w:right w:val="outset" w:color="000000" w:sz="8"/>
            </w:tcBorders>
            <w:vAlign w:val="center"/>
          </w:tcPr>
          <w:bookmarkStart w:name="3097" w:id="4200"/>
          <w:p>
            <w:pPr>
              <w:spacing w:after="0"/>
              <w:ind w:left="0"/>
              <w:jc w:val="center"/>
            </w:pPr>
            <w:r>
              <w:rPr>
                <w:rFonts w:ascii="Arial"/>
                <w:b w:val="false"/>
                <w:i w:val="false"/>
                <w:color w:val="000000"/>
                <w:sz w:val="15"/>
              </w:rPr>
              <w:t xml:space="preserve">Житлові території </w:t>
            </w:r>
          </w:p>
          <w:bookmarkEnd w:id="4200"/>
        </w:tc>
        <w:tc>
          <w:tcPr>
            <w:tcW w:w="972" w:type="dxa"/>
            <w:vMerge w:val="restart"/>
            <w:tcBorders>
              <w:top w:val="outset" w:color="000000" w:sz="8"/>
              <w:left w:val="outset" w:color="000000" w:sz="8"/>
              <w:bottom w:val="outset" w:color="000000" w:sz="8"/>
              <w:right w:val="outset" w:color="000000" w:sz="8"/>
            </w:tcBorders>
            <w:vAlign w:val="center"/>
          </w:tcPr>
          <w:bookmarkStart w:name="3098" w:id="4201"/>
          <w:p>
            <w:pPr>
              <w:spacing w:after="0"/>
              <w:ind w:left="0"/>
              <w:jc w:val="center"/>
            </w:pPr>
            <w:r>
              <w:rPr>
                <w:rFonts w:ascii="Arial"/>
                <w:b w:val="false"/>
                <w:i w:val="false"/>
                <w:color w:val="000000"/>
                <w:sz w:val="15"/>
              </w:rPr>
              <w:t>Колек-</w:t>
            </w:r>
            <w:r>
              <w:br/>
            </w:r>
            <w:r>
              <w:rPr>
                <w:rFonts w:ascii="Arial"/>
                <w:b w:val="false"/>
                <w:i w:val="false"/>
                <w:color w:val="000000"/>
                <w:sz w:val="15"/>
              </w:rPr>
              <w:t xml:space="preserve">тивні сади </w:t>
            </w:r>
          </w:p>
          <w:bookmarkEnd w:id="4201"/>
        </w:tc>
        <w:tc>
          <w:tcPr>
            <w:tcW w:w="882" w:type="dxa"/>
            <w:vMerge w:val="restart"/>
            <w:tcBorders>
              <w:top w:val="outset" w:color="000000" w:sz="8"/>
              <w:left w:val="outset" w:color="000000" w:sz="8"/>
              <w:bottom w:val="outset" w:color="000000" w:sz="8"/>
              <w:right w:val="outset" w:color="000000" w:sz="8"/>
            </w:tcBorders>
            <w:vAlign w:val="center"/>
          </w:tcPr>
          <w:bookmarkStart w:name="3099" w:id="4202"/>
          <w:p>
            <w:pPr>
              <w:spacing w:after="0"/>
              <w:ind w:left="0"/>
              <w:jc w:val="center"/>
            </w:pPr>
            <w:r>
              <w:rPr>
                <w:rFonts w:ascii="Arial"/>
                <w:b w:val="false"/>
                <w:i w:val="false"/>
                <w:color w:val="000000"/>
                <w:sz w:val="15"/>
              </w:rPr>
              <w:t xml:space="preserve">Дошк. дит. заклади і школи </w:t>
            </w:r>
          </w:p>
          <w:bookmarkEnd w:id="4202"/>
        </w:tc>
        <w:tc>
          <w:tcPr>
            <w:tcW w:w="972" w:type="dxa"/>
            <w:vMerge w:val="restart"/>
            <w:tcBorders>
              <w:top w:val="outset" w:color="000000" w:sz="8"/>
              <w:left w:val="outset" w:color="000000" w:sz="8"/>
              <w:bottom w:val="outset" w:color="000000" w:sz="8"/>
              <w:right w:val="outset" w:color="000000" w:sz="8"/>
            </w:tcBorders>
            <w:vAlign w:val="center"/>
          </w:tcPr>
          <w:bookmarkStart w:name="3100" w:id="4203"/>
          <w:p>
            <w:pPr>
              <w:spacing w:after="0"/>
              <w:ind w:left="0"/>
              <w:jc w:val="center"/>
            </w:pPr>
            <w:r>
              <w:rPr>
                <w:rFonts w:ascii="Arial"/>
                <w:b w:val="false"/>
                <w:i w:val="false"/>
                <w:color w:val="000000"/>
                <w:sz w:val="15"/>
              </w:rPr>
              <w:t xml:space="preserve">Вузи, наукові та інші устан. </w:t>
            </w:r>
          </w:p>
          <w:bookmarkEnd w:id="4203"/>
        </w:tc>
        <w:tc>
          <w:tcPr>
            <w:tcW w:w="972" w:type="dxa"/>
            <w:vMerge w:val="restart"/>
            <w:tcBorders>
              <w:top w:val="outset" w:color="000000" w:sz="8"/>
              <w:left w:val="outset" w:color="000000" w:sz="8"/>
              <w:bottom w:val="outset" w:color="000000" w:sz="8"/>
              <w:right w:val="outset" w:color="000000" w:sz="8"/>
            </w:tcBorders>
            <w:vAlign w:val="center"/>
          </w:tcPr>
          <w:bookmarkStart w:name="3101" w:id="4204"/>
          <w:p>
            <w:pPr>
              <w:spacing w:after="0"/>
              <w:ind w:left="0"/>
              <w:jc w:val="center"/>
            </w:pPr>
            <w:r>
              <w:rPr>
                <w:rFonts w:ascii="Arial"/>
                <w:b w:val="false"/>
                <w:i w:val="false"/>
                <w:color w:val="000000"/>
                <w:sz w:val="15"/>
              </w:rPr>
              <w:t xml:space="preserve">Лікувальні заклади </w:t>
            </w:r>
          </w:p>
          <w:bookmarkEnd w:id="4204"/>
        </w:tc>
        <w:tc>
          <w:tcPr>
            <w:tcW w:w="993" w:type="dxa"/>
            <w:vMerge w:val="restart"/>
            <w:tcBorders>
              <w:top w:val="outset" w:color="000000" w:sz="8"/>
              <w:left w:val="outset" w:color="000000" w:sz="8"/>
              <w:bottom w:val="outset" w:color="000000" w:sz="8"/>
              <w:right w:val="outset" w:color="000000" w:sz="8"/>
            </w:tcBorders>
            <w:vAlign w:val="center"/>
          </w:tcPr>
          <w:bookmarkStart w:name="3102" w:id="4205"/>
          <w:p>
            <w:pPr>
              <w:spacing w:after="0"/>
              <w:ind w:left="0"/>
              <w:jc w:val="center"/>
            </w:pPr>
            <w:r>
              <w:rPr>
                <w:rFonts w:ascii="Arial"/>
                <w:b w:val="false"/>
                <w:i w:val="false"/>
                <w:color w:val="000000"/>
                <w:sz w:val="15"/>
              </w:rPr>
              <w:t>Підпри-</w:t>
            </w:r>
            <w:r>
              <w:br/>
            </w:r>
            <w:r>
              <w:rPr>
                <w:rFonts w:ascii="Arial"/>
                <w:b w:val="false"/>
                <w:i w:val="false"/>
                <w:color w:val="000000"/>
                <w:sz w:val="15"/>
              </w:rPr>
              <w:t xml:space="preserve">ємства та інші установи </w:t>
            </w:r>
          </w:p>
          <w:bookmarkEnd w:id="4205"/>
        </w:tc>
        <w:tc>
          <w:tcPr>
            <w:tcW w:w="861" w:type="dxa"/>
            <w:vMerge w:val="restart"/>
            <w:tcBorders>
              <w:top w:val="outset" w:color="000000" w:sz="8"/>
              <w:left w:val="outset" w:color="000000" w:sz="8"/>
              <w:bottom w:val="outset" w:color="000000" w:sz="8"/>
              <w:right w:val="outset" w:color="000000" w:sz="8"/>
            </w:tcBorders>
            <w:vAlign w:val="center"/>
          </w:tcPr>
          <w:bookmarkStart w:name="3103" w:id="4206"/>
          <w:p>
            <w:pPr>
              <w:spacing w:after="0"/>
              <w:ind w:left="0"/>
              <w:jc w:val="center"/>
            </w:pPr>
            <w:r>
              <w:rPr>
                <w:rFonts w:ascii="Arial"/>
                <w:b w:val="false"/>
                <w:i w:val="false"/>
                <w:color w:val="000000"/>
                <w:sz w:val="15"/>
              </w:rPr>
              <w:t xml:space="preserve">Інші території </w:t>
            </w:r>
          </w:p>
          <w:bookmarkEnd w:id="42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72" w:type="dxa"/>
            <w:tcBorders>
              <w:top w:val="outset" w:color="000000" w:sz="8"/>
              <w:left w:val="outset" w:color="000000" w:sz="8"/>
              <w:bottom w:val="outset" w:color="000000" w:sz="8"/>
              <w:right w:val="outset" w:color="000000" w:sz="8"/>
            </w:tcBorders>
            <w:vAlign w:val="center"/>
          </w:tcPr>
          <w:bookmarkStart w:name="3104" w:id="4207"/>
          <w:p>
            <w:pPr>
              <w:spacing w:after="0"/>
              <w:ind w:left="0"/>
              <w:jc w:val="center"/>
            </w:pPr>
            <w:r>
              <w:rPr>
                <w:rFonts w:ascii="Arial"/>
                <w:b w:val="false"/>
                <w:i w:val="false"/>
                <w:color w:val="000000"/>
                <w:sz w:val="15"/>
              </w:rPr>
              <w:t xml:space="preserve">Разом: </w:t>
            </w:r>
          </w:p>
          <w:bookmarkEnd w:id="4207"/>
        </w:tc>
        <w:tc>
          <w:tcPr>
            <w:tcW w:w="972" w:type="dxa"/>
            <w:tcBorders>
              <w:top w:val="outset" w:color="000000" w:sz="8"/>
              <w:left w:val="outset" w:color="000000" w:sz="8"/>
              <w:bottom w:val="outset" w:color="000000" w:sz="8"/>
              <w:right w:val="outset" w:color="000000" w:sz="8"/>
            </w:tcBorders>
            <w:vAlign w:val="center"/>
          </w:tcPr>
          <w:bookmarkStart w:name="3105" w:id="4208"/>
          <w:p>
            <w:pPr>
              <w:spacing w:after="0"/>
              <w:ind w:left="0"/>
              <w:jc w:val="center"/>
            </w:pPr>
            <w:r>
              <w:rPr>
                <w:rFonts w:ascii="Arial"/>
                <w:b w:val="false"/>
                <w:i w:val="false"/>
                <w:color w:val="000000"/>
                <w:sz w:val="15"/>
              </w:rPr>
              <w:t>міські багото-</w:t>
            </w:r>
            <w:r>
              <w:br/>
            </w:r>
            <w:r>
              <w:rPr>
                <w:rFonts w:ascii="Arial"/>
                <w:b w:val="false"/>
                <w:i w:val="false"/>
                <w:color w:val="000000"/>
                <w:sz w:val="15"/>
              </w:rPr>
              <w:t>повер-</w:t>
            </w:r>
            <w:r>
              <w:br/>
            </w:r>
            <w:r>
              <w:rPr>
                <w:rFonts w:ascii="Arial"/>
                <w:b w:val="false"/>
                <w:i w:val="false"/>
                <w:color w:val="000000"/>
                <w:sz w:val="15"/>
              </w:rPr>
              <w:t xml:space="preserve">хові </w:t>
            </w:r>
          </w:p>
          <w:bookmarkEnd w:id="4208"/>
        </w:tc>
        <w:tc>
          <w:tcPr>
            <w:tcW w:w="972" w:type="dxa"/>
            <w:tcBorders>
              <w:top w:val="outset" w:color="000000" w:sz="8"/>
              <w:left w:val="outset" w:color="000000" w:sz="8"/>
              <w:bottom w:val="outset" w:color="000000" w:sz="8"/>
              <w:right w:val="outset" w:color="000000" w:sz="8"/>
            </w:tcBorders>
            <w:vAlign w:val="center"/>
          </w:tcPr>
          <w:bookmarkStart w:name="3106" w:id="4209"/>
          <w:p>
            <w:pPr>
              <w:spacing w:after="0"/>
              <w:ind w:left="0"/>
              <w:jc w:val="center"/>
            </w:pPr>
            <w:r>
              <w:rPr>
                <w:rFonts w:ascii="Arial"/>
                <w:b w:val="false"/>
                <w:i w:val="false"/>
                <w:color w:val="000000"/>
                <w:sz w:val="15"/>
              </w:rPr>
              <w:t xml:space="preserve">приватні </w:t>
            </w:r>
          </w:p>
          <w:bookmarkEnd w:id="4209"/>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07" w:id="4210"/>
          <w:p>
            <w:pPr>
              <w:spacing w:after="0"/>
              <w:ind w:left="0"/>
              <w:jc w:val="left"/>
            </w:pPr>
            <w:r>
              <w:rPr>
                <w:rFonts w:ascii="Arial"/>
                <w:b w:val="false"/>
                <w:i w:val="false"/>
                <w:color w:val="000000"/>
                <w:sz w:val="15"/>
              </w:rPr>
              <w:t>Голосіївський</w:t>
            </w:r>
          </w:p>
          <w:bookmarkEnd w:id="4210"/>
        </w:tc>
        <w:tc>
          <w:tcPr>
            <w:tcW w:w="1083" w:type="dxa"/>
            <w:tcBorders>
              <w:top w:val="outset" w:color="000000" w:sz="8"/>
              <w:left w:val="outset" w:color="000000" w:sz="8"/>
              <w:bottom w:val="outset" w:color="000000" w:sz="8"/>
              <w:right w:val="outset" w:color="000000" w:sz="8"/>
            </w:tcBorders>
            <w:vAlign w:val="center"/>
          </w:tcPr>
          <w:bookmarkStart w:name="3108" w:id="4211"/>
          <w:p>
            <w:pPr>
              <w:spacing w:after="0"/>
              <w:ind w:left="0"/>
              <w:jc w:val="center"/>
            </w:pPr>
            <w:r>
              <w:rPr>
                <w:rFonts w:ascii="Arial"/>
                <w:b w:val="false"/>
                <w:i w:val="false"/>
                <w:color w:val="000000"/>
                <w:sz w:val="15"/>
              </w:rPr>
              <w:t xml:space="preserve">1573,7 </w:t>
            </w:r>
          </w:p>
          <w:bookmarkEnd w:id="4211"/>
        </w:tc>
        <w:tc>
          <w:tcPr>
            <w:tcW w:w="972" w:type="dxa"/>
            <w:tcBorders>
              <w:top w:val="outset" w:color="000000" w:sz="8"/>
              <w:left w:val="outset" w:color="000000" w:sz="8"/>
              <w:bottom w:val="outset" w:color="000000" w:sz="8"/>
              <w:right w:val="outset" w:color="000000" w:sz="8"/>
            </w:tcBorders>
            <w:vAlign w:val="center"/>
          </w:tcPr>
          <w:bookmarkStart w:name="3109" w:id="4212"/>
          <w:p>
            <w:pPr>
              <w:spacing w:after="0"/>
              <w:ind w:left="0"/>
              <w:jc w:val="center"/>
            </w:pPr>
            <w:r>
              <w:rPr>
                <w:rFonts w:ascii="Arial"/>
                <w:b w:val="false"/>
                <w:i w:val="false"/>
                <w:color w:val="000000"/>
                <w:sz w:val="15"/>
              </w:rPr>
              <w:t xml:space="preserve">603,0 </w:t>
            </w:r>
          </w:p>
          <w:bookmarkEnd w:id="4212"/>
        </w:tc>
        <w:tc>
          <w:tcPr>
            <w:tcW w:w="972" w:type="dxa"/>
            <w:tcBorders>
              <w:top w:val="outset" w:color="000000" w:sz="8"/>
              <w:left w:val="outset" w:color="000000" w:sz="8"/>
              <w:bottom w:val="outset" w:color="000000" w:sz="8"/>
              <w:right w:val="outset" w:color="000000" w:sz="8"/>
            </w:tcBorders>
            <w:vAlign w:val="center"/>
          </w:tcPr>
          <w:bookmarkStart w:name="3110" w:id="4213"/>
          <w:p>
            <w:pPr>
              <w:spacing w:after="0"/>
              <w:ind w:left="0"/>
              <w:jc w:val="center"/>
            </w:pPr>
            <w:r>
              <w:rPr>
                <w:rFonts w:ascii="Arial"/>
                <w:b w:val="false"/>
                <w:i w:val="false"/>
                <w:color w:val="000000"/>
                <w:sz w:val="15"/>
              </w:rPr>
              <w:t xml:space="preserve">157,0 </w:t>
            </w:r>
          </w:p>
          <w:bookmarkEnd w:id="4213"/>
        </w:tc>
        <w:tc>
          <w:tcPr>
            <w:tcW w:w="972" w:type="dxa"/>
            <w:tcBorders>
              <w:top w:val="outset" w:color="000000" w:sz="8"/>
              <w:left w:val="outset" w:color="000000" w:sz="8"/>
              <w:bottom w:val="outset" w:color="000000" w:sz="8"/>
              <w:right w:val="outset" w:color="000000" w:sz="8"/>
            </w:tcBorders>
            <w:vAlign w:val="center"/>
          </w:tcPr>
          <w:bookmarkStart w:name="3111" w:id="4214"/>
          <w:p>
            <w:pPr>
              <w:spacing w:after="0"/>
              <w:ind w:left="0"/>
              <w:jc w:val="center"/>
            </w:pPr>
            <w:r>
              <w:rPr>
                <w:rFonts w:ascii="Arial"/>
                <w:b w:val="false"/>
                <w:i w:val="false"/>
                <w:color w:val="000000"/>
                <w:sz w:val="15"/>
              </w:rPr>
              <w:t xml:space="preserve">446,0 </w:t>
            </w:r>
          </w:p>
          <w:bookmarkEnd w:id="4214"/>
        </w:tc>
        <w:tc>
          <w:tcPr>
            <w:tcW w:w="972" w:type="dxa"/>
            <w:tcBorders>
              <w:top w:val="outset" w:color="000000" w:sz="8"/>
              <w:left w:val="outset" w:color="000000" w:sz="8"/>
              <w:bottom w:val="outset" w:color="000000" w:sz="8"/>
              <w:right w:val="outset" w:color="000000" w:sz="8"/>
            </w:tcBorders>
            <w:vAlign w:val="center"/>
          </w:tcPr>
          <w:bookmarkStart w:name="3112" w:id="4215"/>
          <w:p>
            <w:pPr>
              <w:spacing w:after="0"/>
              <w:ind w:left="0"/>
              <w:jc w:val="center"/>
            </w:pPr>
            <w:r>
              <w:rPr>
                <w:rFonts w:ascii="Arial"/>
                <w:b w:val="false"/>
                <w:i w:val="false"/>
                <w:color w:val="000000"/>
                <w:sz w:val="15"/>
              </w:rPr>
              <w:t xml:space="preserve">- </w:t>
            </w:r>
          </w:p>
          <w:bookmarkEnd w:id="4215"/>
        </w:tc>
        <w:tc>
          <w:tcPr>
            <w:tcW w:w="882" w:type="dxa"/>
            <w:tcBorders>
              <w:top w:val="outset" w:color="000000" w:sz="8"/>
              <w:left w:val="outset" w:color="000000" w:sz="8"/>
              <w:bottom w:val="outset" w:color="000000" w:sz="8"/>
              <w:right w:val="outset" w:color="000000" w:sz="8"/>
            </w:tcBorders>
            <w:vAlign w:val="center"/>
          </w:tcPr>
          <w:bookmarkStart w:name="3113" w:id="4216"/>
          <w:p>
            <w:pPr>
              <w:spacing w:after="0"/>
              <w:ind w:left="0"/>
              <w:jc w:val="center"/>
            </w:pPr>
            <w:r>
              <w:rPr>
                <w:rFonts w:ascii="Arial"/>
                <w:b w:val="false"/>
                <w:i w:val="false"/>
                <w:color w:val="000000"/>
                <w:sz w:val="15"/>
              </w:rPr>
              <w:t xml:space="preserve">78,0 </w:t>
            </w:r>
          </w:p>
          <w:bookmarkEnd w:id="4216"/>
        </w:tc>
        <w:tc>
          <w:tcPr>
            <w:tcW w:w="972" w:type="dxa"/>
            <w:tcBorders>
              <w:top w:val="outset" w:color="000000" w:sz="8"/>
              <w:left w:val="outset" w:color="000000" w:sz="8"/>
              <w:bottom w:val="outset" w:color="000000" w:sz="8"/>
              <w:right w:val="outset" w:color="000000" w:sz="8"/>
            </w:tcBorders>
            <w:vAlign w:val="center"/>
          </w:tcPr>
          <w:bookmarkStart w:name="3114" w:id="4217"/>
          <w:p>
            <w:pPr>
              <w:spacing w:after="0"/>
              <w:ind w:left="0"/>
              <w:jc w:val="center"/>
            </w:pPr>
            <w:r>
              <w:rPr>
                <w:rFonts w:ascii="Arial"/>
                <w:b w:val="false"/>
                <w:i w:val="false"/>
                <w:color w:val="000000"/>
                <w:sz w:val="15"/>
              </w:rPr>
              <w:t xml:space="preserve">484,7 </w:t>
            </w:r>
          </w:p>
          <w:bookmarkEnd w:id="4217"/>
        </w:tc>
        <w:tc>
          <w:tcPr>
            <w:tcW w:w="972" w:type="dxa"/>
            <w:tcBorders>
              <w:top w:val="outset" w:color="000000" w:sz="8"/>
              <w:left w:val="outset" w:color="000000" w:sz="8"/>
              <w:bottom w:val="outset" w:color="000000" w:sz="8"/>
              <w:right w:val="outset" w:color="000000" w:sz="8"/>
            </w:tcBorders>
            <w:vAlign w:val="center"/>
          </w:tcPr>
          <w:bookmarkStart w:name="3115" w:id="4218"/>
          <w:p>
            <w:pPr>
              <w:spacing w:after="0"/>
              <w:ind w:left="0"/>
              <w:jc w:val="center"/>
            </w:pPr>
            <w:r>
              <w:rPr>
                <w:rFonts w:ascii="Arial"/>
                <w:b w:val="false"/>
                <w:i w:val="false"/>
                <w:color w:val="000000"/>
                <w:sz w:val="15"/>
              </w:rPr>
              <w:t xml:space="preserve">46,6 </w:t>
            </w:r>
          </w:p>
          <w:bookmarkEnd w:id="4218"/>
        </w:tc>
        <w:tc>
          <w:tcPr>
            <w:tcW w:w="993" w:type="dxa"/>
            <w:tcBorders>
              <w:top w:val="outset" w:color="000000" w:sz="8"/>
              <w:left w:val="outset" w:color="000000" w:sz="8"/>
              <w:bottom w:val="outset" w:color="000000" w:sz="8"/>
              <w:right w:val="outset" w:color="000000" w:sz="8"/>
            </w:tcBorders>
            <w:vAlign w:val="center"/>
          </w:tcPr>
          <w:bookmarkStart w:name="3116" w:id="4219"/>
          <w:p>
            <w:pPr>
              <w:spacing w:after="0"/>
              <w:ind w:left="0"/>
              <w:jc w:val="center"/>
            </w:pPr>
            <w:r>
              <w:rPr>
                <w:rFonts w:ascii="Arial"/>
                <w:b w:val="false"/>
                <w:i w:val="false"/>
                <w:color w:val="000000"/>
                <w:sz w:val="15"/>
              </w:rPr>
              <w:t xml:space="preserve">361,4 </w:t>
            </w:r>
          </w:p>
          <w:bookmarkEnd w:id="4219"/>
        </w:tc>
        <w:tc>
          <w:tcPr>
            <w:tcW w:w="861" w:type="dxa"/>
            <w:tcBorders>
              <w:top w:val="outset" w:color="000000" w:sz="8"/>
              <w:left w:val="outset" w:color="000000" w:sz="8"/>
              <w:bottom w:val="outset" w:color="000000" w:sz="8"/>
              <w:right w:val="outset" w:color="000000" w:sz="8"/>
            </w:tcBorders>
            <w:vAlign w:val="center"/>
          </w:tcPr>
          <w:bookmarkStart w:name="10256" w:id="4220"/>
          <w:p>
            <w:pPr>
              <w:spacing w:after="0"/>
              <w:ind w:left="0"/>
              <w:jc w:val="left"/>
            </w:pPr>
          </w:p>
          <w:bookmarkEnd w:id="4220"/>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17" w:id="4221"/>
          <w:p>
            <w:pPr>
              <w:spacing w:after="0"/>
              <w:ind w:left="0"/>
              <w:jc w:val="left"/>
            </w:pPr>
            <w:r>
              <w:rPr>
                <w:rFonts w:ascii="Arial"/>
                <w:b w:val="false"/>
                <w:i w:val="false"/>
                <w:color w:val="000000"/>
                <w:sz w:val="15"/>
              </w:rPr>
              <w:t>Дарницький</w:t>
            </w:r>
          </w:p>
          <w:bookmarkEnd w:id="4221"/>
        </w:tc>
        <w:tc>
          <w:tcPr>
            <w:tcW w:w="1083" w:type="dxa"/>
            <w:tcBorders>
              <w:top w:val="outset" w:color="000000" w:sz="8"/>
              <w:left w:val="outset" w:color="000000" w:sz="8"/>
              <w:bottom w:val="outset" w:color="000000" w:sz="8"/>
              <w:right w:val="outset" w:color="000000" w:sz="8"/>
            </w:tcBorders>
            <w:vAlign w:val="center"/>
          </w:tcPr>
          <w:bookmarkStart w:name="3118" w:id="4222"/>
          <w:p>
            <w:pPr>
              <w:spacing w:after="0"/>
              <w:ind w:left="0"/>
              <w:jc w:val="center"/>
            </w:pPr>
            <w:r>
              <w:rPr>
                <w:rFonts w:ascii="Arial"/>
                <w:b w:val="false"/>
                <w:i w:val="false"/>
                <w:color w:val="000000"/>
                <w:sz w:val="15"/>
              </w:rPr>
              <w:t xml:space="preserve">1298,4 </w:t>
            </w:r>
          </w:p>
          <w:bookmarkEnd w:id="4222"/>
        </w:tc>
        <w:tc>
          <w:tcPr>
            <w:tcW w:w="972" w:type="dxa"/>
            <w:tcBorders>
              <w:top w:val="outset" w:color="000000" w:sz="8"/>
              <w:left w:val="outset" w:color="000000" w:sz="8"/>
              <w:bottom w:val="outset" w:color="000000" w:sz="8"/>
              <w:right w:val="outset" w:color="000000" w:sz="8"/>
            </w:tcBorders>
            <w:vAlign w:val="center"/>
          </w:tcPr>
          <w:bookmarkStart w:name="3119" w:id="4223"/>
          <w:p>
            <w:pPr>
              <w:spacing w:after="0"/>
              <w:ind w:left="0"/>
              <w:jc w:val="center"/>
            </w:pPr>
            <w:r>
              <w:rPr>
                <w:rFonts w:ascii="Arial"/>
                <w:b w:val="false"/>
                <w:i w:val="false"/>
                <w:color w:val="000000"/>
                <w:sz w:val="15"/>
              </w:rPr>
              <w:t xml:space="preserve">631,2 </w:t>
            </w:r>
          </w:p>
          <w:bookmarkEnd w:id="4223"/>
        </w:tc>
        <w:tc>
          <w:tcPr>
            <w:tcW w:w="972" w:type="dxa"/>
            <w:tcBorders>
              <w:top w:val="outset" w:color="000000" w:sz="8"/>
              <w:left w:val="outset" w:color="000000" w:sz="8"/>
              <w:bottom w:val="outset" w:color="000000" w:sz="8"/>
              <w:right w:val="outset" w:color="000000" w:sz="8"/>
            </w:tcBorders>
            <w:vAlign w:val="center"/>
          </w:tcPr>
          <w:bookmarkStart w:name="3120" w:id="4224"/>
          <w:p>
            <w:pPr>
              <w:spacing w:after="0"/>
              <w:ind w:left="0"/>
              <w:jc w:val="center"/>
            </w:pPr>
            <w:r>
              <w:rPr>
                <w:rFonts w:ascii="Arial"/>
                <w:b w:val="false"/>
                <w:i w:val="false"/>
                <w:color w:val="000000"/>
                <w:sz w:val="15"/>
              </w:rPr>
              <w:t xml:space="preserve">329,9 </w:t>
            </w:r>
          </w:p>
          <w:bookmarkEnd w:id="4224"/>
        </w:tc>
        <w:tc>
          <w:tcPr>
            <w:tcW w:w="972" w:type="dxa"/>
            <w:tcBorders>
              <w:top w:val="outset" w:color="000000" w:sz="8"/>
              <w:left w:val="outset" w:color="000000" w:sz="8"/>
              <w:bottom w:val="outset" w:color="000000" w:sz="8"/>
              <w:right w:val="outset" w:color="000000" w:sz="8"/>
            </w:tcBorders>
            <w:vAlign w:val="center"/>
          </w:tcPr>
          <w:bookmarkStart w:name="3121" w:id="4225"/>
          <w:p>
            <w:pPr>
              <w:spacing w:after="0"/>
              <w:ind w:left="0"/>
              <w:jc w:val="center"/>
            </w:pPr>
            <w:r>
              <w:rPr>
                <w:rFonts w:ascii="Arial"/>
                <w:b w:val="false"/>
                <w:i w:val="false"/>
                <w:color w:val="000000"/>
                <w:sz w:val="15"/>
              </w:rPr>
              <w:t xml:space="preserve">301,3 </w:t>
            </w:r>
          </w:p>
          <w:bookmarkEnd w:id="4225"/>
        </w:tc>
        <w:tc>
          <w:tcPr>
            <w:tcW w:w="972" w:type="dxa"/>
            <w:tcBorders>
              <w:top w:val="outset" w:color="000000" w:sz="8"/>
              <w:left w:val="outset" w:color="000000" w:sz="8"/>
              <w:bottom w:val="outset" w:color="000000" w:sz="8"/>
              <w:right w:val="outset" w:color="000000" w:sz="8"/>
            </w:tcBorders>
            <w:vAlign w:val="center"/>
          </w:tcPr>
          <w:bookmarkStart w:name="3122" w:id="4226"/>
          <w:p>
            <w:pPr>
              <w:spacing w:after="0"/>
              <w:ind w:left="0"/>
              <w:jc w:val="center"/>
            </w:pPr>
            <w:r>
              <w:rPr>
                <w:rFonts w:ascii="Arial"/>
                <w:b w:val="false"/>
                <w:i w:val="false"/>
                <w:color w:val="000000"/>
                <w:sz w:val="15"/>
              </w:rPr>
              <w:t xml:space="preserve">412,0 </w:t>
            </w:r>
          </w:p>
          <w:bookmarkEnd w:id="4226"/>
        </w:tc>
        <w:tc>
          <w:tcPr>
            <w:tcW w:w="882" w:type="dxa"/>
            <w:tcBorders>
              <w:top w:val="outset" w:color="000000" w:sz="8"/>
              <w:left w:val="outset" w:color="000000" w:sz="8"/>
              <w:bottom w:val="outset" w:color="000000" w:sz="8"/>
              <w:right w:val="outset" w:color="000000" w:sz="8"/>
            </w:tcBorders>
            <w:vAlign w:val="center"/>
          </w:tcPr>
          <w:bookmarkStart w:name="3123" w:id="4227"/>
          <w:p>
            <w:pPr>
              <w:spacing w:after="0"/>
              <w:ind w:left="0"/>
              <w:jc w:val="center"/>
            </w:pPr>
            <w:r>
              <w:rPr>
                <w:rFonts w:ascii="Arial"/>
                <w:b w:val="false"/>
                <w:i w:val="false"/>
                <w:color w:val="000000"/>
                <w:sz w:val="15"/>
              </w:rPr>
              <w:t xml:space="preserve">73,0 </w:t>
            </w:r>
          </w:p>
          <w:bookmarkEnd w:id="4227"/>
        </w:tc>
        <w:tc>
          <w:tcPr>
            <w:tcW w:w="972" w:type="dxa"/>
            <w:tcBorders>
              <w:top w:val="outset" w:color="000000" w:sz="8"/>
              <w:left w:val="outset" w:color="000000" w:sz="8"/>
              <w:bottom w:val="outset" w:color="000000" w:sz="8"/>
              <w:right w:val="outset" w:color="000000" w:sz="8"/>
            </w:tcBorders>
            <w:vAlign w:val="center"/>
          </w:tcPr>
          <w:bookmarkStart w:name="3124" w:id="4228"/>
          <w:p>
            <w:pPr>
              <w:spacing w:after="0"/>
              <w:ind w:left="0"/>
              <w:jc w:val="center"/>
            </w:pPr>
            <w:r>
              <w:rPr>
                <w:rFonts w:ascii="Arial"/>
                <w:b w:val="false"/>
                <w:i w:val="false"/>
                <w:color w:val="000000"/>
                <w:sz w:val="15"/>
              </w:rPr>
              <w:t xml:space="preserve">- </w:t>
            </w:r>
          </w:p>
          <w:bookmarkEnd w:id="4228"/>
        </w:tc>
        <w:tc>
          <w:tcPr>
            <w:tcW w:w="972" w:type="dxa"/>
            <w:tcBorders>
              <w:top w:val="outset" w:color="000000" w:sz="8"/>
              <w:left w:val="outset" w:color="000000" w:sz="8"/>
              <w:bottom w:val="outset" w:color="000000" w:sz="8"/>
              <w:right w:val="outset" w:color="000000" w:sz="8"/>
            </w:tcBorders>
            <w:vAlign w:val="center"/>
          </w:tcPr>
          <w:bookmarkStart w:name="3125" w:id="4229"/>
          <w:p>
            <w:pPr>
              <w:spacing w:after="0"/>
              <w:ind w:left="0"/>
              <w:jc w:val="center"/>
            </w:pPr>
            <w:r>
              <w:rPr>
                <w:rFonts w:ascii="Arial"/>
                <w:b w:val="false"/>
                <w:i w:val="false"/>
                <w:color w:val="000000"/>
                <w:sz w:val="15"/>
              </w:rPr>
              <w:t xml:space="preserve">2,2 </w:t>
            </w:r>
          </w:p>
          <w:bookmarkEnd w:id="4229"/>
        </w:tc>
        <w:tc>
          <w:tcPr>
            <w:tcW w:w="993" w:type="dxa"/>
            <w:tcBorders>
              <w:top w:val="outset" w:color="000000" w:sz="8"/>
              <w:left w:val="outset" w:color="000000" w:sz="8"/>
              <w:bottom w:val="outset" w:color="000000" w:sz="8"/>
              <w:right w:val="outset" w:color="000000" w:sz="8"/>
            </w:tcBorders>
            <w:vAlign w:val="center"/>
          </w:tcPr>
          <w:bookmarkStart w:name="3126" w:id="4230"/>
          <w:p>
            <w:pPr>
              <w:spacing w:after="0"/>
              <w:ind w:left="0"/>
              <w:jc w:val="center"/>
            </w:pPr>
            <w:r>
              <w:rPr>
                <w:rFonts w:ascii="Arial"/>
                <w:b w:val="false"/>
                <w:i w:val="false"/>
                <w:color w:val="000000"/>
                <w:sz w:val="15"/>
              </w:rPr>
              <w:t xml:space="preserve">160,0 </w:t>
            </w:r>
          </w:p>
          <w:bookmarkEnd w:id="4230"/>
        </w:tc>
        <w:tc>
          <w:tcPr>
            <w:tcW w:w="861" w:type="dxa"/>
            <w:tcBorders>
              <w:top w:val="outset" w:color="000000" w:sz="8"/>
              <w:left w:val="outset" w:color="000000" w:sz="8"/>
              <w:bottom w:val="outset" w:color="000000" w:sz="8"/>
              <w:right w:val="outset" w:color="000000" w:sz="8"/>
            </w:tcBorders>
            <w:vAlign w:val="center"/>
          </w:tcPr>
          <w:bookmarkStart w:name="3127" w:id="4231"/>
          <w:p>
            <w:pPr>
              <w:spacing w:after="0"/>
              <w:ind w:left="0"/>
              <w:jc w:val="center"/>
            </w:pPr>
            <w:r>
              <w:rPr>
                <w:rFonts w:ascii="Arial"/>
                <w:b w:val="false"/>
                <w:i w:val="false"/>
                <w:color w:val="000000"/>
                <w:sz w:val="15"/>
              </w:rPr>
              <w:t xml:space="preserve">20,0 </w:t>
            </w:r>
          </w:p>
          <w:bookmarkEnd w:id="4231"/>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28" w:id="4232"/>
          <w:p>
            <w:pPr>
              <w:spacing w:after="0"/>
              <w:ind w:left="0"/>
              <w:jc w:val="left"/>
            </w:pPr>
            <w:r>
              <w:rPr>
                <w:rFonts w:ascii="Arial"/>
                <w:b w:val="false"/>
                <w:i w:val="false"/>
                <w:color w:val="000000"/>
                <w:sz w:val="15"/>
              </w:rPr>
              <w:t>Деснянський</w:t>
            </w:r>
          </w:p>
          <w:bookmarkEnd w:id="4232"/>
        </w:tc>
        <w:tc>
          <w:tcPr>
            <w:tcW w:w="1083" w:type="dxa"/>
            <w:tcBorders>
              <w:top w:val="outset" w:color="000000" w:sz="8"/>
              <w:left w:val="outset" w:color="000000" w:sz="8"/>
              <w:bottom w:val="outset" w:color="000000" w:sz="8"/>
              <w:right w:val="outset" w:color="000000" w:sz="8"/>
            </w:tcBorders>
            <w:vAlign w:val="center"/>
          </w:tcPr>
          <w:bookmarkStart w:name="3129" w:id="4233"/>
          <w:p>
            <w:pPr>
              <w:spacing w:after="0"/>
              <w:ind w:left="0"/>
              <w:jc w:val="center"/>
            </w:pPr>
            <w:r>
              <w:rPr>
                <w:rFonts w:ascii="Arial"/>
                <w:b w:val="false"/>
                <w:i w:val="false"/>
                <w:color w:val="000000"/>
                <w:sz w:val="15"/>
              </w:rPr>
              <w:t xml:space="preserve">968,3 </w:t>
            </w:r>
          </w:p>
          <w:bookmarkEnd w:id="4233"/>
        </w:tc>
        <w:tc>
          <w:tcPr>
            <w:tcW w:w="972" w:type="dxa"/>
            <w:tcBorders>
              <w:top w:val="outset" w:color="000000" w:sz="8"/>
              <w:left w:val="outset" w:color="000000" w:sz="8"/>
              <w:bottom w:val="outset" w:color="000000" w:sz="8"/>
              <w:right w:val="outset" w:color="000000" w:sz="8"/>
            </w:tcBorders>
            <w:vAlign w:val="center"/>
          </w:tcPr>
          <w:bookmarkStart w:name="3130" w:id="4234"/>
          <w:p>
            <w:pPr>
              <w:spacing w:after="0"/>
              <w:ind w:left="0"/>
              <w:jc w:val="center"/>
            </w:pPr>
            <w:r>
              <w:rPr>
                <w:rFonts w:ascii="Arial"/>
                <w:b w:val="false"/>
                <w:i w:val="false"/>
                <w:color w:val="000000"/>
                <w:sz w:val="15"/>
              </w:rPr>
              <w:t xml:space="preserve">416,7 </w:t>
            </w:r>
          </w:p>
          <w:bookmarkEnd w:id="4234"/>
        </w:tc>
        <w:tc>
          <w:tcPr>
            <w:tcW w:w="972" w:type="dxa"/>
            <w:tcBorders>
              <w:top w:val="outset" w:color="000000" w:sz="8"/>
              <w:left w:val="outset" w:color="000000" w:sz="8"/>
              <w:bottom w:val="outset" w:color="000000" w:sz="8"/>
              <w:right w:val="outset" w:color="000000" w:sz="8"/>
            </w:tcBorders>
            <w:vAlign w:val="center"/>
          </w:tcPr>
          <w:bookmarkStart w:name="3131" w:id="4235"/>
          <w:p>
            <w:pPr>
              <w:spacing w:after="0"/>
              <w:ind w:left="0"/>
              <w:jc w:val="center"/>
            </w:pPr>
            <w:r>
              <w:rPr>
                <w:rFonts w:ascii="Arial"/>
                <w:b w:val="false"/>
                <w:i w:val="false"/>
                <w:color w:val="000000"/>
                <w:sz w:val="15"/>
              </w:rPr>
              <w:t xml:space="preserve">377,6 </w:t>
            </w:r>
          </w:p>
          <w:bookmarkEnd w:id="4235"/>
        </w:tc>
        <w:tc>
          <w:tcPr>
            <w:tcW w:w="972" w:type="dxa"/>
            <w:tcBorders>
              <w:top w:val="outset" w:color="000000" w:sz="8"/>
              <w:left w:val="outset" w:color="000000" w:sz="8"/>
              <w:bottom w:val="outset" w:color="000000" w:sz="8"/>
              <w:right w:val="outset" w:color="000000" w:sz="8"/>
            </w:tcBorders>
            <w:vAlign w:val="center"/>
          </w:tcPr>
          <w:bookmarkStart w:name="3132" w:id="4236"/>
          <w:p>
            <w:pPr>
              <w:spacing w:after="0"/>
              <w:ind w:left="0"/>
              <w:jc w:val="center"/>
            </w:pPr>
            <w:r>
              <w:rPr>
                <w:rFonts w:ascii="Arial"/>
                <w:b w:val="false"/>
                <w:i w:val="false"/>
                <w:color w:val="000000"/>
                <w:sz w:val="15"/>
              </w:rPr>
              <w:t xml:space="preserve">39,1 </w:t>
            </w:r>
          </w:p>
          <w:bookmarkEnd w:id="4236"/>
        </w:tc>
        <w:tc>
          <w:tcPr>
            <w:tcW w:w="972" w:type="dxa"/>
            <w:tcBorders>
              <w:top w:val="outset" w:color="000000" w:sz="8"/>
              <w:left w:val="outset" w:color="000000" w:sz="8"/>
              <w:bottom w:val="outset" w:color="000000" w:sz="8"/>
              <w:right w:val="outset" w:color="000000" w:sz="8"/>
            </w:tcBorders>
            <w:vAlign w:val="center"/>
          </w:tcPr>
          <w:bookmarkStart w:name="3133" w:id="4237"/>
          <w:p>
            <w:pPr>
              <w:spacing w:after="0"/>
              <w:ind w:left="0"/>
              <w:jc w:val="center"/>
            </w:pPr>
            <w:r>
              <w:rPr>
                <w:rFonts w:ascii="Arial"/>
                <w:b w:val="false"/>
                <w:i w:val="false"/>
                <w:color w:val="000000"/>
                <w:sz w:val="15"/>
              </w:rPr>
              <w:t xml:space="preserve">- </w:t>
            </w:r>
          </w:p>
          <w:bookmarkEnd w:id="4237"/>
        </w:tc>
        <w:tc>
          <w:tcPr>
            <w:tcW w:w="882" w:type="dxa"/>
            <w:tcBorders>
              <w:top w:val="outset" w:color="000000" w:sz="8"/>
              <w:left w:val="outset" w:color="000000" w:sz="8"/>
              <w:bottom w:val="outset" w:color="000000" w:sz="8"/>
              <w:right w:val="outset" w:color="000000" w:sz="8"/>
            </w:tcBorders>
            <w:vAlign w:val="center"/>
          </w:tcPr>
          <w:bookmarkStart w:name="3134" w:id="4238"/>
          <w:p>
            <w:pPr>
              <w:spacing w:after="0"/>
              <w:ind w:left="0"/>
              <w:jc w:val="center"/>
            </w:pPr>
            <w:r>
              <w:rPr>
                <w:rFonts w:ascii="Arial"/>
                <w:b w:val="false"/>
                <w:i w:val="false"/>
                <w:color w:val="000000"/>
                <w:sz w:val="15"/>
              </w:rPr>
              <w:t xml:space="preserve">81,4 </w:t>
            </w:r>
          </w:p>
          <w:bookmarkEnd w:id="4238"/>
        </w:tc>
        <w:tc>
          <w:tcPr>
            <w:tcW w:w="972" w:type="dxa"/>
            <w:tcBorders>
              <w:top w:val="outset" w:color="000000" w:sz="8"/>
              <w:left w:val="outset" w:color="000000" w:sz="8"/>
              <w:bottom w:val="outset" w:color="000000" w:sz="8"/>
              <w:right w:val="outset" w:color="000000" w:sz="8"/>
            </w:tcBorders>
            <w:vAlign w:val="center"/>
          </w:tcPr>
          <w:bookmarkStart w:name="3135" w:id="4239"/>
          <w:p>
            <w:pPr>
              <w:spacing w:after="0"/>
              <w:ind w:left="0"/>
              <w:jc w:val="center"/>
            </w:pPr>
            <w:r>
              <w:rPr>
                <w:rFonts w:ascii="Arial"/>
                <w:b w:val="false"/>
                <w:i w:val="false"/>
                <w:color w:val="000000"/>
                <w:sz w:val="15"/>
              </w:rPr>
              <w:t xml:space="preserve">28,4 </w:t>
            </w:r>
          </w:p>
          <w:bookmarkEnd w:id="4239"/>
        </w:tc>
        <w:tc>
          <w:tcPr>
            <w:tcW w:w="972" w:type="dxa"/>
            <w:tcBorders>
              <w:top w:val="outset" w:color="000000" w:sz="8"/>
              <w:left w:val="outset" w:color="000000" w:sz="8"/>
              <w:bottom w:val="outset" w:color="000000" w:sz="8"/>
              <w:right w:val="outset" w:color="000000" w:sz="8"/>
            </w:tcBorders>
            <w:vAlign w:val="center"/>
          </w:tcPr>
          <w:bookmarkStart w:name="3136" w:id="4240"/>
          <w:p>
            <w:pPr>
              <w:spacing w:after="0"/>
              <w:ind w:left="0"/>
              <w:jc w:val="center"/>
            </w:pPr>
            <w:r>
              <w:rPr>
                <w:rFonts w:ascii="Arial"/>
                <w:b w:val="false"/>
                <w:i w:val="false"/>
                <w:color w:val="000000"/>
                <w:sz w:val="15"/>
              </w:rPr>
              <w:t xml:space="preserve">11,2 </w:t>
            </w:r>
          </w:p>
          <w:bookmarkEnd w:id="4240"/>
        </w:tc>
        <w:tc>
          <w:tcPr>
            <w:tcW w:w="993" w:type="dxa"/>
            <w:tcBorders>
              <w:top w:val="outset" w:color="000000" w:sz="8"/>
              <w:left w:val="outset" w:color="000000" w:sz="8"/>
              <w:bottom w:val="outset" w:color="000000" w:sz="8"/>
              <w:right w:val="outset" w:color="000000" w:sz="8"/>
            </w:tcBorders>
            <w:vAlign w:val="center"/>
          </w:tcPr>
          <w:bookmarkStart w:name="3137" w:id="4241"/>
          <w:p>
            <w:pPr>
              <w:spacing w:after="0"/>
              <w:ind w:left="0"/>
              <w:jc w:val="center"/>
            </w:pPr>
            <w:r>
              <w:rPr>
                <w:rFonts w:ascii="Arial"/>
                <w:b w:val="false"/>
                <w:i w:val="false"/>
                <w:color w:val="000000"/>
                <w:sz w:val="15"/>
              </w:rPr>
              <w:t xml:space="preserve">430,6 </w:t>
            </w:r>
          </w:p>
          <w:bookmarkEnd w:id="4241"/>
        </w:tc>
        <w:tc>
          <w:tcPr>
            <w:tcW w:w="861" w:type="dxa"/>
            <w:tcBorders>
              <w:top w:val="outset" w:color="000000" w:sz="8"/>
              <w:left w:val="outset" w:color="000000" w:sz="8"/>
              <w:bottom w:val="outset" w:color="000000" w:sz="8"/>
              <w:right w:val="outset" w:color="000000" w:sz="8"/>
            </w:tcBorders>
            <w:vAlign w:val="center"/>
          </w:tcPr>
          <w:bookmarkStart w:name="10257" w:id="4242"/>
          <w:p>
            <w:pPr>
              <w:spacing w:after="0"/>
              <w:ind w:left="0"/>
              <w:jc w:val="left"/>
            </w:pPr>
          </w:p>
          <w:bookmarkEnd w:id="4242"/>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38" w:id="4243"/>
          <w:p>
            <w:pPr>
              <w:spacing w:after="0"/>
              <w:ind w:left="0"/>
              <w:jc w:val="left"/>
            </w:pPr>
            <w:r>
              <w:rPr>
                <w:rFonts w:ascii="Arial"/>
                <w:b w:val="false"/>
                <w:i w:val="false"/>
                <w:color w:val="000000"/>
                <w:sz w:val="15"/>
              </w:rPr>
              <w:t>Дніпровський</w:t>
            </w:r>
          </w:p>
          <w:bookmarkEnd w:id="4243"/>
        </w:tc>
        <w:tc>
          <w:tcPr>
            <w:tcW w:w="1083" w:type="dxa"/>
            <w:tcBorders>
              <w:top w:val="outset" w:color="000000" w:sz="8"/>
              <w:left w:val="outset" w:color="000000" w:sz="8"/>
              <w:bottom w:val="outset" w:color="000000" w:sz="8"/>
              <w:right w:val="outset" w:color="000000" w:sz="8"/>
            </w:tcBorders>
            <w:vAlign w:val="center"/>
          </w:tcPr>
          <w:bookmarkStart w:name="3139" w:id="4244"/>
          <w:p>
            <w:pPr>
              <w:spacing w:after="0"/>
              <w:ind w:left="0"/>
              <w:jc w:val="center"/>
            </w:pPr>
            <w:r>
              <w:rPr>
                <w:rFonts w:ascii="Arial"/>
                <w:b w:val="false"/>
                <w:i w:val="false"/>
                <w:color w:val="000000"/>
                <w:sz w:val="15"/>
              </w:rPr>
              <w:t xml:space="preserve">1144,8 </w:t>
            </w:r>
          </w:p>
          <w:bookmarkEnd w:id="4244"/>
        </w:tc>
        <w:tc>
          <w:tcPr>
            <w:tcW w:w="972" w:type="dxa"/>
            <w:tcBorders>
              <w:top w:val="outset" w:color="000000" w:sz="8"/>
              <w:left w:val="outset" w:color="000000" w:sz="8"/>
              <w:bottom w:val="outset" w:color="000000" w:sz="8"/>
              <w:right w:val="outset" w:color="000000" w:sz="8"/>
            </w:tcBorders>
            <w:vAlign w:val="center"/>
          </w:tcPr>
          <w:bookmarkStart w:name="3140" w:id="4245"/>
          <w:p>
            <w:pPr>
              <w:spacing w:after="0"/>
              <w:ind w:left="0"/>
              <w:jc w:val="center"/>
            </w:pPr>
            <w:r>
              <w:rPr>
                <w:rFonts w:ascii="Arial"/>
                <w:b w:val="false"/>
                <w:i w:val="false"/>
                <w:color w:val="000000"/>
                <w:sz w:val="15"/>
              </w:rPr>
              <w:t xml:space="preserve">507,0 </w:t>
            </w:r>
          </w:p>
          <w:bookmarkEnd w:id="4245"/>
        </w:tc>
        <w:tc>
          <w:tcPr>
            <w:tcW w:w="972" w:type="dxa"/>
            <w:tcBorders>
              <w:top w:val="outset" w:color="000000" w:sz="8"/>
              <w:left w:val="outset" w:color="000000" w:sz="8"/>
              <w:bottom w:val="outset" w:color="000000" w:sz="8"/>
              <w:right w:val="outset" w:color="000000" w:sz="8"/>
            </w:tcBorders>
            <w:vAlign w:val="center"/>
          </w:tcPr>
          <w:bookmarkStart w:name="3141" w:id="4246"/>
          <w:p>
            <w:pPr>
              <w:spacing w:after="0"/>
              <w:ind w:left="0"/>
              <w:jc w:val="center"/>
            </w:pPr>
            <w:r>
              <w:rPr>
                <w:rFonts w:ascii="Arial"/>
                <w:b w:val="false"/>
                <w:i w:val="false"/>
                <w:color w:val="000000"/>
                <w:sz w:val="15"/>
              </w:rPr>
              <w:t xml:space="preserve">400,5 </w:t>
            </w:r>
          </w:p>
          <w:bookmarkEnd w:id="4246"/>
        </w:tc>
        <w:tc>
          <w:tcPr>
            <w:tcW w:w="972" w:type="dxa"/>
            <w:tcBorders>
              <w:top w:val="outset" w:color="000000" w:sz="8"/>
              <w:left w:val="outset" w:color="000000" w:sz="8"/>
              <w:bottom w:val="outset" w:color="000000" w:sz="8"/>
              <w:right w:val="outset" w:color="000000" w:sz="8"/>
            </w:tcBorders>
            <w:vAlign w:val="center"/>
          </w:tcPr>
          <w:bookmarkStart w:name="3142" w:id="4247"/>
          <w:p>
            <w:pPr>
              <w:spacing w:after="0"/>
              <w:ind w:left="0"/>
              <w:jc w:val="center"/>
            </w:pPr>
            <w:r>
              <w:rPr>
                <w:rFonts w:ascii="Arial"/>
                <w:b w:val="false"/>
                <w:i w:val="false"/>
                <w:color w:val="000000"/>
                <w:sz w:val="15"/>
              </w:rPr>
              <w:t xml:space="preserve">106,5 </w:t>
            </w:r>
          </w:p>
          <w:bookmarkEnd w:id="4247"/>
        </w:tc>
        <w:tc>
          <w:tcPr>
            <w:tcW w:w="972" w:type="dxa"/>
            <w:tcBorders>
              <w:top w:val="outset" w:color="000000" w:sz="8"/>
              <w:left w:val="outset" w:color="000000" w:sz="8"/>
              <w:bottom w:val="outset" w:color="000000" w:sz="8"/>
              <w:right w:val="outset" w:color="000000" w:sz="8"/>
            </w:tcBorders>
            <w:vAlign w:val="center"/>
          </w:tcPr>
          <w:bookmarkStart w:name="3143" w:id="4248"/>
          <w:p>
            <w:pPr>
              <w:spacing w:after="0"/>
              <w:ind w:left="0"/>
              <w:jc w:val="center"/>
            </w:pPr>
            <w:r>
              <w:rPr>
                <w:rFonts w:ascii="Arial"/>
                <w:b w:val="false"/>
                <w:i w:val="false"/>
                <w:color w:val="000000"/>
                <w:sz w:val="15"/>
              </w:rPr>
              <w:t xml:space="preserve">220,0 </w:t>
            </w:r>
          </w:p>
          <w:bookmarkEnd w:id="4248"/>
        </w:tc>
        <w:tc>
          <w:tcPr>
            <w:tcW w:w="882" w:type="dxa"/>
            <w:tcBorders>
              <w:top w:val="outset" w:color="000000" w:sz="8"/>
              <w:left w:val="outset" w:color="000000" w:sz="8"/>
              <w:bottom w:val="outset" w:color="000000" w:sz="8"/>
              <w:right w:val="outset" w:color="000000" w:sz="8"/>
            </w:tcBorders>
            <w:vAlign w:val="center"/>
          </w:tcPr>
          <w:bookmarkStart w:name="3144" w:id="4249"/>
          <w:p>
            <w:pPr>
              <w:spacing w:after="0"/>
              <w:ind w:left="0"/>
              <w:jc w:val="center"/>
            </w:pPr>
            <w:r>
              <w:rPr>
                <w:rFonts w:ascii="Arial"/>
                <w:b w:val="false"/>
                <w:i w:val="false"/>
                <w:color w:val="000000"/>
                <w:sz w:val="15"/>
              </w:rPr>
              <w:t xml:space="preserve">295,7 </w:t>
            </w:r>
          </w:p>
          <w:bookmarkEnd w:id="4249"/>
        </w:tc>
        <w:tc>
          <w:tcPr>
            <w:tcW w:w="972" w:type="dxa"/>
            <w:tcBorders>
              <w:top w:val="outset" w:color="000000" w:sz="8"/>
              <w:left w:val="outset" w:color="000000" w:sz="8"/>
              <w:bottom w:val="outset" w:color="000000" w:sz="8"/>
              <w:right w:val="outset" w:color="000000" w:sz="8"/>
            </w:tcBorders>
            <w:vAlign w:val="center"/>
          </w:tcPr>
          <w:bookmarkStart w:name="3145" w:id="4250"/>
          <w:p>
            <w:pPr>
              <w:spacing w:after="0"/>
              <w:ind w:left="0"/>
              <w:jc w:val="center"/>
            </w:pPr>
            <w:r>
              <w:rPr>
                <w:rFonts w:ascii="Arial"/>
                <w:b w:val="false"/>
                <w:i w:val="false"/>
                <w:color w:val="000000"/>
                <w:sz w:val="15"/>
              </w:rPr>
              <w:t xml:space="preserve">80,5 </w:t>
            </w:r>
          </w:p>
          <w:bookmarkEnd w:id="4250"/>
        </w:tc>
        <w:tc>
          <w:tcPr>
            <w:tcW w:w="972" w:type="dxa"/>
            <w:tcBorders>
              <w:top w:val="outset" w:color="000000" w:sz="8"/>
              <w:left w:val="outset" w:color="000000" w:sz="8"/>
              <w:bottom w:val="outset" w:color="000000" w:sz="8"/>
              <w:right w:val="outset" w:color="000000" w:sz="8"/>
            </w:tcBorders>
            <w:vAlign w:val="center"/>
          </w:tcPr>
          <w:bookmarkStart w:name="3146" w:id="4251"/>
          <w:p>
            <w:pPr>
              <w:spacing w:after="0"/>
              <w:ind w:left="0"/>
              <w:jc w:val="center"/>
            </w:pPr>
            <w:r>
              <w:rPr>
                <w:rFonts w:ascii="Arial"/>
                <w:b w:val="false"/>
                <w:i w:val="false"/>
                <w:color w:val="000000"/>
                <w:sz w:val="15"/>
              </w:rPr>
              <w:t xml:space="preserve">26,7 </w:t>
            </w:r>
          </w:p>
          <w:bookmarkEnd w:id="4251"/>
        </w:tc>
        <w:tc>
          <w:tcPr>
            <w:tcW w:w="993" w:type="dxa"/>
            <w:tcBorders>
              <w:top w:val="outset" w:color="000000" w:sz="8"/>
              <w:left w:val="outset" w:color="000000" w:sz="8"/>
              <w:bottom w:val="outset" w:color="000000" w:sz="8"/>
              <w:right w:val="outset" w:color="000000" w:sz="8"/>
            </w:tcBorders>
            <w:vAlign w:val="center"/>
          </w:tcPr>
          <w:bookmarkStart w:name="3147" w:id="4252"/>
          <w:p>
            <w:pPr>
              <w:spacing w:after="0"/>
              <w:ind w:left="0"/>
              <w:jc w:val="center"/>
            </w:pPr>
            <w:r>
              <w:rPr>
                <w:rFonts w:ascii="Arial"/>
                <w:b w:val="false"/>
                <w:i w:val="false"/>
                <w:color w:val="000000"/>
                <w:sz w:val="15"/>
              </w:rPr>
              <w:t xml:space="preserve">14,9 </w:t>
            </w:r>
          </w:p>
          <w:bookmarkEnd w:id="4252"/>
        </w:tc>
        <w:tc>
          <w:tcPr>
            <w:tcW w:w="861" w:type="dxa"/>
            <w:tcBorders>
              <w:top w:val="outset" w:color="000000" w:sz="8"/>
              <w:left w:val="outset" w:color="000000" w:sz="8"/>
              <w:bottom w:val="outset" w:color="000000" w:sz="8"/>
              <w:right w:val="outset" w:color="000000" w:sz="8"/>
            </w:tcBorders>
            <w:vAlign w:val="center"/>
          </w:tcPr>
          <w:bookmarkStart w:name="10258" w:id="4253"/>
          <w:p>
            <w:pPr>
              <w:spacing w:after="0"/>
              <w:ind w:left="0"/>
              <w:jc w:val="left"/>
            </w:pPr>
          </w:p>
          <w:bookmarkEnd w:id="4253"/>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48" w:id="4254"/>
          <w:p>
            <w:pPr>
              <w:spacing w:after="0"/>
              <w:ind w:left="0"/>
              <w:jc w:val="left"/>
            </w:pPr>
            <w:r>
              <w:rPr>
                <w:rFonts w:ascii="Arial"/>
                <w:b w:val="false"/>
                <w:i w:val="false"/>
                <w:color w:val="000000"/>
                <w:sz w:val="15"/>
              </w:rPr>
              <w:t>Оболонський</w:t>
            </w:r>
          </w:p>
          <w:bookmarkEnd w:id="4254"/>
        </w:tc>
        <w:tc>
          <w:tcPr>
            <w:tcW w:w="1083" w:type="dxa"/>
            <w:tcBorders>
              <w:top w:val="outset" w:color="000000" w:sz="8"/>
              <w:left w:val="outset" w:color="000000" w:sz="8"/>
              <w:bottom w:val="outset" w:color="000000" w:sz="8"/>
              <w:right w:val="outset" w:color="000000" w:sz="8"/>
            </w:tcBorders>
            <w:vAlign w:val="center"/>
          </w:tcPr>
          <w:bookmarkStart w:name="3149" w:id="4255"/>
          <w:p>
            <w:pPr>
              <w:spacing w:after="0"/>
              <w:ind w:left="0"/>
              <w:jc w:val="center"/>
            </w:pPr>
            <w:r>
              <w:rPr>
                <w:rFonts w:ascii="Arial"/>
                <w:b w:val="false"/>
                <w:i w:val="false"/>
                <w:color w:val="000000"/>
                <w:sz w:val="15"/>
              </w:rPr>
              <w:t xml:space="preserve">1129,9 </w:t>
            </w:r>
          </w:p>
          <w:bookmarkEnd w:id="4255"/>
        </w:tc>
        <w:tc>
          <w:tcPr>
            <w:tcW w:w="972" w:type="dxa"/>
            <w:tcBorders>
              <w:top w:val="outset" w:color="000000" w:sz="8"/>
              <w:left w:val="outset" w:color="000000" w:sz="8"/>
              <w:bottom w:val="outset" w:color="000000" w:sz="8"/>
              <w:right w:val="outset" w:color="000000" w:sz="8"/>
            </w:tcBorders>
            <w:vAlign w:val="center"/>
          </w:tcPr>
          <w:bookmarkStart w:name="3150" w:id="4256"/>
          <w:p>
            <w:pPr>
              <w:spacing w:after="0"/>
              <w:ind w:left="0"/>
              <w:jc w:val="center"/>
            </w:pPr>
            <w:r>
              <w:rPr>
                <w:rFonts w:ascii="Arial"/>
                <w:b w:val="false"/>
                <w:i w:val="false"/>
                <w:color w:val="000000"/>
                <w:sz w:val="15"/>
              </w:rPr>
              <w:t xml:space="preserve">464,7 </w:t>
            </w:r>
          </w:p>
          <w:bookmarkEnd w:id="4256"/>
        </w:tc>
        <w:tc>
          <w:tcPr>
            <w:tcW w:w="972" w:type="dxa"/>
            <w:tcBorders>
              <w:top w:val="outset" w:color="000000" w:sz="8"/>
              <w:left w:val="outset" w:color="000000" w:sz="8"/>
              <w:bottom w:val="outset" w:color="000000" w:sz="8"/>
              <w:right w:val="outset" w:color="000000" w:sz="8"/>
            </w:tcBorders>
            <w:vAlign w:val="center"/>
          </w:tcPr>
          <w:bookmarkStart w:name="3151" w:id="4257"/>
          <w:p>
            <w:pPr>
              <w:spacing w:after="0"/>
              <w:ind w:left="0"/>
              <w:jc w:val="center"/>
            </w:pPr>
            <w:r>
              <w:rPr>
                <w:rFonts w:ascii="Arial"/>
                <w:b w:val="false"/>
                <w:i w:val="false"/>
                <w:color w:val="000000"/>
                <w:sz w:val="15"/>
              </w:rPr>
              <w:t xml:space="preserve">321,7 </w:t>
            </w:r>
          </w:p>
          <w:bookmarkEnd w:id="4257"/>
        </w:tc>
        <w:tc>
          <w:tcPr>
            <w:tcW w:w="972" w:type="dxa"/>
            <w:tcBorders>
              <w:top w:val="outset" w:color="000000" w:sz="8"/>
              <w:left w:val="outset" w:color="000000" w:sz="8"/>
              <w:bottom w:val="outset" w:color="000000" w:sz="8"/>
              <w:right w:val="outset" w:color="000000" w:sz="8"/>
            </w:tcBorders>
            <w:vAlign w:val="center"/>
          </w:tcPr>
          <w:bookmarkStart w:name="3152" w:id="4258"/>
          <w:p>
            <w:pPr>
              <w:spacing w:after="0"/>
              <w:ind w:left="0"/>
              <w:jc w:val="center"/>
            </w:pPr>
            <w:r>
              <w:rPr>
                <w:rFonts w:ascii="Arial"/>
                <w:b w:val="false"/>
                <w:i w:val="false"/>
                <w:color w:val="000000"/>
                <w:sz w:val="15"/>
              </w:rPr>
              <w:t xml:space="preserve">143,0 </w:t>
            </w:r>
          </w:p>
          <w:bookmarkEnd w:id="4258"/>
        </w:tc>
        <w:tc>
          <w:tcPr>
            <w:tcW w:w="972" w:type="dxa"/>
            <w:tcBorders>
              <w:top w:val="outset" w:color="000000" w:sz="8"/>
              <w:left w:val="outset" w:color="000000" w:sz="8"/>
              <w:bottom w:val="outset" w:color="000000" w:sz="8"/>
              <w:right w:val="outset" w:color="000000" w:sz="8"/>
            </w:tcBorders>
            <w:vAlign w:val="center"/>
          </w:tcPr>
          <w:bookmarkStart w:name="3153" w:id="4259"/>
          <w:p>
            <w:pPr>
              <w:spacing w:after="0"/>
              <w:ind w:left="0"/>
              <w:jc w:val="center"/>
            </w:pPr>
            <w:r>
              <w:rPr>
                <w:rFonts w:ascii="Arial"/>
                <w:b w:val="false"/>
                <w:i w:val="false"/>
                <w:color w:val="000000"/>
                <w:sz w:val="15"/>
              </w:rPr>
              <w:t xml:space="preserve">139,0 </w:t>
            </w:r>
          </w:p>
          <w:bookmarkEnd w:id="4259"/>
        </w:tc>
        <w:tc>
          <w:tcPr>
            <w:tcW w:w="882" w:type="dxa"/>
            <w:tcBorders>
              <w:top w:val="outset" w:color="000000" w:sz="8"/>
              <w:left w:val="outset" w:color="000000" w:sz="8"/>
              <w:bottom w:val="outset" w:color="000000" w:sz="8"/>
              <w:right w:val="outset" w:color="000000" w:sz="8"/>
            </w:tcBorders>
            <w:vAlign w:val="center"/>
          </w:tcPr>
          <w:bookmarkStart w:name="3154" w:id="4260"/>
          <w:p>
            <w:pPr>
              <w:spacing w:after="0"/>
              <w:ind w:left="0"/>
              <w:jc w:val="center"/>
            </w:pPr>
            <w:r>
              <w:rPr>
                <w:rFonts w:ascii="Arial"/>
                <w:b w:val="false"/>
                <w:i w:val="false"/>
                <w:color w:val="000000"/>
                <w:sz w:val="15"/>
              </w:rPr>
              <w:t xml:space="preserve">103,2 </w:t>
            </w:r>
          </w:p>
          <w:bookmarkEnd w:id="4260"/>
        </w:tc>
        <w:tc>
          <w:tcPr>
            <w:tcW w:w="972" w:type="dxa"/>
            <w:tcBorders>
              <w:top w:val="outset" w:color="000000" w:sz="8"/>
              <w:left w:val="outset" w:color="000000" w:sz="8"/>
              <w:bottom w:val="outset" w:color="000000" w:sz="8"/>
              <w:right w:val="outset" w:color="000000" w:sz="8"/>
            </w:tcBorders>
            <w:vAlign w:val="center"/>
          </w:tcPr>
          <w:bookmarkStart w:name="3155" w:id="4261"/>
          <w:p>
            <w:pPr>
              <w:spacing w:after="0"/>
              <w:ind w:left="0"/>
              <w:jc w:val="center"/>
            </w:pPr>
            <w:r>
              <w:rPr>
                <w:rFonts w:ascii="Arial"/>
                <w:b w:val="false"/>
                <w:i w:val="false"/>
                <w:color w:val="000000"/>
                <w:sz w:val="15"/>
              </w:rPr>
              <w:t xml:space="preserve">7,1 </w:t>
            </w:r>
          </w:p>
          <w:bookmarkEnd w:id="4261"/>
        </w:tc>
        <w:tc>
          <w:tcPr>
            <w:tcW w:w="972" w:type="dxa"/>
            <w:tcBorders>
              <w:top w:val="outset" w:color="000000" w:sz="8"/>
              <w:left w:val="outset" w:color="000000" w:sz="8"/>
              <w:bottom w:val="outset" w:color="000000" w:sz="8"/>
              <w:right w:val="outset" w:color="000000" w:sz="8"/>
            </w:tcBorders>
            <w:vAlign w:val="center"/>
          </w:tcPr>
          <w:bookmarkStart w:name="3156" w:id="4262"/>
          <w:p>
            <w:pPr>
              <w:spacing w:after="0"/>
              <w:ind w:left="0"/>
              <w:jc w:val="center"/>
            </w:pPr>
            <w:r>
              <w:rPr>
                <w:rFonts w:ascii="Arial"/>
                <w:b w:val="false"/>
                <w:i w:val="false"/>
                <w:color w:val="000000"/>
                <w:sz w:val="15"/>
              </w:rPr>
              <w:t xml:space="preserve">18,5 </w:t>
            </w:r>
          </w:p>
          <w:bookmarkEnd w:id="4262"/>
        </w:tc>
        <w:tc>
          <w:tcPr>
            <w:tcW w:w="993" w:type="dxa"/>
            <w:tcBorders>
              <w:top w:val="outset" w:color="000000" w:sz="8"/>
              <w:left w:val="outset" w:color="000000" w:sz="8"/>
              <w:bottom w:val="outset" w:color="000000" w:sz="8"/>
              <w:right w:val="outset" w:color="000000" w:sz="8"/>
            </w:tcBorders>
            <w:vAlign w:val="center"/>
          </w:tcPr>
          <w:bookmarkStart w:name="3157" w:id="4263"/>
          <w:p>
            <w:pPr>
              <w:spacing w:after="0"/>
              <w:ind w:left="0"/>
              <w:jc w:val="center"/>
            </w:pPr>
            <w:r>
              <w:rPr>
                <w:rFonts w:ascii="Arial"/>
                <w:b w:val="false"/>
                <w:i w:val="false"/>
                <w:color w:val="000000"/>
                <w:sz w:val="15"/>
              </w:rPr>
              <w:t xml:space="preserve">396,7 </w:t>
            </w:r>
          </w:p>
          <w:bookmarkEnd w:id="4263"/>
        </w:tc>
        <w:tc>
          <w:tcPr>
            <w:tcW w:w="861" w:type="dxa"/>
            <w:tcBorders>
              <w:top w:val="outset" w:color="000000" w:sz="8"/>
              <w:left w:val="outset" w:color="000000" w:sz="8"/>
              <w:bottom w:val="outset" w:color="000000" w:sz="8"/>
              <w:right w:val="outset" w:color="000000" w:sz="8"/>
            </w:tcBorders>
            <w:vAlign w:val="center"/>
          </w:tcPr>
          <w:bookmarkStart w:name="10259" w:id="4264"/>
          <w:p>
            <w:pPr>
              <w:spacing w:after="0"/>
              <w:ind w:left="0"/>
              <w:jc w:val="left"/>
            </w:pPr>
          </w:p>
          <w:bookmarkEnd w:id="4264"/>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58" w:id="4265"/>
          <w:p>
            <w:pPr>
              <w:spacing w:after="0"/>
              <w:ind w:left="0"/>
              <w:jc w:val="left"/>
            </w:pPr>
            <w:r>
              <w:rPr>
                <w:rFonts w:ascii="Arial"/>
                <w:b w:val="false"/>
                <w:i w:val="false"/>
                <w:color w:val="000000"/>
                <w:sz w:val="15"/>
              </w:rPr>
              <w:t>Печерський</w:t>
            </w:r>
          </w:p>
          <w:bookmarkEnd w:id="4265"/>
        </w:tc>
        <w:tc>
          <w:tcPr>
            <w:tcW w:w="1083" w:type="dxa"/>
            <w:tcBorders>
              <w:top w:val="outset" w:color="000000" w:sz="8"/>
              <w:left w:val="outset" w:color="000000" w:sz="8"/>
              <w:bottom w:val="outset" w:color="000000" w:sz="8"/>
              <w:right w:val="outset" w:color="000000" w:sz="8"/>
            </w:tcBorders>
            <w:vAlign w:val="center"/>
          </w:tcPr>
          <w:bookmarkStart w:name="3159" w:id="4266"/>
          <w:p>
            <w:pPr>
              <w:spacing w:after="0"/>
              <w:ind w:left="0"/>
              <w:jc w:val="center"/>
            </w:pPr>
            <w:r>
              <w:rPr>
                <w:rFonts w:ascii="Arial"/>
                <w:b w:val="false"/>
                <w:i w:val="false"/>
                <w:color w:val="000000"/>
                <w:sz w:val="15"/>
              </w:rPr>
              <w:t xml:space="preserve">325,0 </w:t>
            </w:r>
          </w:p>
          <w:bookmarkEnd w:id="4266"/>
        </w:tc>
        <w:tc>
          <w:tcPr>
            <w:tcW w:w="972" w:type="dxa"/>
            <w:tcBorders>
              <w:top w:val="outset" w:color="000000" w:sz="8"/>
              <w:left w:val="outset" w:color="000000" w:sz="8"/>
              <w:bottom w:val="outset" w:color="000000" w:sz="8"/>
              <w:right w:val="outset" w:color="000000" w:sz="8"/>
            </w:tcBorders>
            <w:vAlign w:val="center"/>
          </w:tcPr>
          <w:bookmarkStart w:name="3160" w:id="4267"/>
          <w:p>
            <w:pPr>
              <w:spacing w:after="0"/>
              <w:ind w:left="0"/>
              <w:jc w:val="center"/>
            </w:pPr>
            <w:r>
              <w:rPr>
                <w:rFonts w:ascii="Arial"/>
                <w:b w:val="false"/>
                <w:i w:val="false"/>
                <w:color w:val="000000"/>
                <w:sz w:val="15"/>
              </w:rPr>
              <w:t xml:space="preserve">206,7 </w:t>
            </w:r>
          </w:p>
          <w:bookmarkEnd w:id="4267"/>
        </w:tc>
        <w:tc>
          <w:tcPr>
            <w:tcW w:w="972" w:type="dxa"/>
            <w:tcBorders>
              <w:top w:val="outset" w:color="000000" w:sz="8"/>
              <w:left w:val="outset" w:color="000000" w:sz="8"/>
              <w:bottom w:val="outset" w:color="000000" w:sz="8"/>
              <w:right w:val="outset" w:color="000000" w:sz="8"/>
            </w:tcBorders>
            <w:vAlign w:val="center"/>
          </w:tcPr>
          <w:bookmarkStart w:name="3161" w:id="4268"/>
          <w:p>
            <w:pPr>
              <w:spacing w:after="0"/>
              <w:ind w:left="0"/>
              <w:jc w:val="center"/>
            </w:pPr>
            <w:r>
              <w:rPr>
                <w:rFonts w:ascii="Arial"/>
                <w:b w:val="false"/>
                <w:i w:val="false"/>
                <w:color w:val="000000"/>
                <w:sz w:val="15"/>
              </w:rPr>
              <w:t xml:space="preserve">77,6 </w:t>
            </w:r>
          </w:p>
          <w:bookmarkEnd w:id="4268"/>
        </w:tc>
        <w:tc>
          <w:tcPr>
            <w:tcW w:w="972" w:type="dxa"/>
            <w:tcBorders>
              <w:top w:val="outset" w:color="000000" w:sz="8"/>
              <w:left w:val="outset" w:color="000000" w:sz="8"/>
              <w:bottom w:val="outset" w:color="000000" w:sz="8"/>
              <w:right w:val="outset" w:color="000000" w:sz="8"/>
            </w:tcBorders>
            <w:vAlign w:val="center"/>
          </w:tcPr>
          <w:bookmarkStart w:name="3162" w:id="4269"/>
          <w:p>
            <w:pPr>
              <w:spacing w:after="0"/>
              <w:ind w:left="0"/>
              <w:jc w:val="center"/>
            </w:pPr>
            <w:r>
              <w:rPr>
                <w:rFonts w:ascii="Arial"/>
                <w:b w:val="false"/>
                <w:i w:val="false"/>
                <w:color w:val="000000"/>
                <w:sz w:val="15"/>
              </w:rPr>
              <w:t xml:space="preserve">129,1 </w:t>
            </w:r>
          </w:p>
          <w:bookmarkEnd w:id="4269"/>
        </w:tc>
        <w:tc>
          <w:tcPr>
            <w:tcW w:w="972" w:type="dxa"/>
            <w:tcBorders>
              <w:top w:val="outset" w:color="000000" w:sz="8"/>
              <w:left w:val="outset" w:color="000000" w:sz="8"/>
              <w:bottom w:val="outset" w:color="000000" w:sz="8"/>
              <w:right w:val="outset" w:color="000000" w:sz="8"/>
            </w:tcBorders>
            <w:vAlign w:val="center"/>
          </w:tcPr>
          <w:bookmarkStart w:name="3163" w:id="4270"/>
          <w:p>
            <w:pPr>
              <w:spacing w:after="0"/>
              <w:ind w:left="0"/>
              <w:jc w:val="center"/>
            </w:pPr>
            <w:r>
              <w:rPr>
                <w:rFonts w:ascii="Arial"/>
                <w:b w:val="false"/>
                <w:i w:val="false"/>
                <w:color w:val="000000"/>
                <w:sz w:val="15"/>
              </w:rPr>
              <w:t xml:space="preserve">- </w:t>
            </w:r>
          </w:p>
          <w:bookmarkEnd w:id="4270"/>
        </w:tc>
        <w:tc>
          <w:tcPr>
            <w:tcW w:w="882" w:type="dxa"/>
            <w:tcBorders>
              <w:top w:val="outset" w:color="000000" w:sz="8"/>
              <w:left w:val="outset" w:color="000000" w:sz="8"/>
              <w:bottom w:val="outset" w:color="000000" w:sz="8"/>
              <w:right w:val="outset" w:color="000000" w:sz="8"/>
            </w:tcBorders>
            <w:vAlign w:val="center"/>
          </w:tcPr>
          <w:bookmarkStart w:name="3164" w:id="4271"/>
          <w:p>
            <w:pPr>
              <w:spacing w:after="0"/>
              <w:ind w:left="0"/>
              <w:jc w:val="center"/>
            </w:pPr>
            <w:r>
              <w:rPr>
                <w:rFonts w:ascii="Arial"/>
                <w:b w:val="false"/>
                <w:i w:val="false"/>
                <w:color w:val="000000"/>
                <w:sz w:val="15"/>
              </w:rPr>
              <w:t xml:space="preserve">28,2 </w:t>
            </w:r>
          </w:p>
          <w:bookmarkEnd w:id="4271"/>
        </w:tc>
        <w:tc>
          <w:tcPr>
            <w:tcW w:w="972" w:type="dxa"/>
            <w:tcBorders>
              <w:top w:val="outset" w:color="000000" w:sz="8"/>
              <w:left w:val="outset" w:color="000000" w:sz="8"/>
              <w:bottom w:val="outset" w:color="000000" w:sz="8"/>
              <w:right w:val="outset" w:color="000000" w:sz="8"/>
            </w:tcBorders>
            <w:vAlign w:val="center"/>
          </w:tcPr>
          <w:bookmarkStart w:name="3165" w:id="4272"/>
          <w:p>
            <w:pPr>
              <w:spacing w:after="0"/>
              <w:ind w:left="0"/>
              <w:jc w:val="center"/>
            </w:pPr>
            <w:r>
              <w:rPr>
                <w:rFonts w:ascii="Arial"/>
                <w:b w:val="false"/>
                <w:i w:val="false"/>
                <w:color w:val="000000"/>
                <w:sz w:val="15"/>
              </w:rPr>
              <w:t xml:space="preserve">1,9 </w:t>
            </w:r>
          </w:p>
          <w:bookmarkEnd w:id="4272"/>
        </w:tc>
        <w:tc>
          <w:tcPr>
            <w:tcW w:w="972" w:type="dxa"/>
            <w:tcBorders>
              <w:top w:val="outset" w:color="000000" w:sz="8"/>
              <w:left w:val="outset" w:color="000000" w:sz="8"/>
              <w:bottom w:val="outset" w:color="000000" w:sz="8"/>
              <w:right w:val="outset" w:color="000000" w:sz="8"/>
            </w:tcBorders>
            <w:vAlign w:val="center"/>
          </w:tcPr>
          <w:bookmarkStart w:name="3166" w:id="4273"/>
          <w:p>
            <w:pPr>
              <w:spacing w:after="0"/>
              <w:ind w:left="0"/>
              <w:jc w:val="center"/>
            </w:pPr>
            <w:r>
              <w:rPr>
                <w:rFonts w:ascii="Arial"/>
                <w:b w:val="false"/>
                <w:i w:val="false"/>
                <w:color w:val="000000"/>
                <w:sz w:val="15"/>
              </w:rPr>
              <w:t xml:space="preserve">0,2 </w:t>
            </w:r>
          </w:p>
          <w:bookmarkEnd w:id="4273"/>
        </w:tc>
        <w:tc>
          <w:tcPr>
            <w:tcW w:w="993" w:type="dxa"/>
            <w:tcBorders>
              <w:top w:val="outset" w:color="000000" w:sz="8"/>
              <w:left w:val="outset" w:color="000000" w:sz="8"/>
              <w:bottom w:val="outset" w:color="000000" w:sz="8"/>
              <w:right w:val="outset" w:color="000000" w:sz="8"/>
            </w:tcBorders>
            <w:vAlign w:val="center"/>
          </w:tcPr>
          <w:bookmarkStart w:name="3167" w:id="4274"/>
          <w:p>
            <w:pPr>
              <w:spacing w:after="0"/>
              <w:ind w:left="0"/>
              <w:jc w:val="center"/>
            </w:pPr>
            <w:r>
              <w:rPr>
                <w:rFonts w:ascii="Arial"/>
                <w:b w:val="false"/>
                <w:i w:val="false"/>
                <w:color w:val="000000"/>
                <w:sz w:val="15"/>
              </w:rPr>
              <w:t xml:space="preserve">88,9 </w:t>
            </w:r>
          </w:p>
          <w:bookmarkEnd w:id="4274"/>
        </w:tc>
        <w:tc>
          <w:tcPr>
            <w:tcW w:w="861" w:type="dxa"/>
            <w:tcBorders>
              <w:top w:val="outset" w:color="000000" w:sz="8"/>
              <w:left w:val="outset" w:color="000000" w:sz="8"/>
              <w:bottom w:val="outset" w:color="000000" w:sz="8"/>
              <w:right w:val="outset" w:color="000000" w:sz="8"/>
            </w:tcBorders>
            <w:vAlign w:val="center"/>
          </w:tcPr>
          <w:bookmarkStart w:name="10260" w:id="4275"/>
          <w:p>
            <w:pPr>
              <w:spacing w:after="0"/>
              <w:ind w:left="0"/>
              <w:jc w:val="left"/>
            </w:pPr>
          </w:p>
          <w:bookmarkEnd w:id="4275"/>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68" w:id="4276"/>
          <w:p>
            <w:pPr>
              <w:spacing w:after="0"/>
              <w:ind w:left="0"/>
              <w:jc w:val="left"/>
            </w:pPr>
            <w:r>
              <w:rPr>
                <w:rFonts w:ascii="Arial"/>
                <w:b w:val="false"/>
                <w:i w:val="false"/>
                <w:color w:val="000000"/>
                <w:sz w:val="15"/>
              </w:rPr>
              <w:t>Подільський</w:t>
            </w:r>
          </w:p>
          <w:bookmarkEnd w:id="4276"/>
        </w:tc>
        <w:tc>
          <w:tcPr>
            <w:tcW w:w="1083" w:type="dxa"/>
            <w:tcBorders>
              <w:top w:val="outset" w:color="000000" w:sz="8"/>
              <w:left w:val="outset" w:color="000000" w:sz="8"/>
              <w:bottom w:val="outset" w:color="000000" w:sz="8"/>
              <w:right w:val="outset" w:color="000000" w:sz="8"/>
            </w:tcBorders>
            <w:vAlign w:val="center"/>
          </w:tcPr>
          <w:bookmarkStart w:name="3169" w:id="4277"/>
          <w:p>
            <w:pPr>
              <w:spacing w:after="0"/>
              <w:ind w:left="0"/>
              <w:jc w:val="center"/>
            </w:pPr>
            <w:r>
              <w:rPr>
                <w:rFonts w:ascii="Arial"/>
                <w:b w:val="false"/>
                <w:i w:val="false"/>
                <w:color w:val="000000"/>
                <w:sz w:val="15"/>
              </w:rPr>
              <w:t xml:space="preserve">638,1 </w:t>
            </w:r>
          </w:p>
          <w:bookmarkEnd w:id="4277"/>
        </w:tc>
        <w:tc>
          <w:tcPr>
            <w:tcW w:w="972" w:type="dxa"/>
            <w:tcBorders>
              <w:top w:val="outset" w:color="000000" w:sz="8"/>
              <w:left w:val="outset" w:color="000000" w:sz="8"/>
              <w:bottom w:val="outset" w:color="000000" w:sz="8"/>
              <w:right w:val="outset" w:color="000000" w:sz="8"/>
            </w:tcBorders>
            <w:vAlign w:val="center"/>
          </w:tcPr>
          <w:bookmarkStart w:name="3170" w:id="4278"/>
          <w:p>
            <w:pPr>
              <w:spacing w:after="0"/>
              <w:ind w:left="0"/>
              <w:jc w:val="center"/>
            </w:pPr>
            <w:r>
              <w:rPr>
                <w:rFonts w:ascii="Arial"/>
                <w:b w:val="false"/>
                <w:i w:val="false"/>
                <w:color w:val="000000"/>
                <w:sz w:val="15"/>
              </w:rPr>
              <w:t xml:space="preserve">355,0 </w:t>
            </w:r>
          </w:p>
          <w:bookmarkEnd w:id="4278"/>
        </w:tc>
        <w:tc>
          <w:tcPr>
            <w:tcW w:w="972" w:type="dxa"/>
            <w:tcBorders>
              <w:top w:val="outset" w:color="000000" w:sz="8"/>
              <w:left w:val="outset" w:color="000000" w:sz="8"/>
              <w:bottom w:val="outset" w:color="000000" w:sz="8"/>
              <w:right w:val="outset" w:color="000000" w:sz="8"/>
            </w:tcBorders>
            <w:vAlign w:val="center"/>
          </w:tcPr>
          <w:bookmarkStart w:name="3171" w:id="4279"/>
          <w:p>
            <w:pPr>
              <w:spacing w:after="0"/>
              <w:ind w:left="0"/>
              <w:jc w:val="center"/>
            </w:pPr>
            <w:r>
              <w:rPr>
                <w:rFonts w:ascii="Arial"/>
                <w:b w:val="false"/>
                <w:i w:val="false"/>
                <w:color w:val="000000"/>
                <w:sz w:val="15"/>
              </w:rPr>
              <w:t xml:space="preserve">181,0 </w:t>
            </w:r>
          </w:p>
          <w:bookmarkEnd w:id="4279"/>
        </w:tc>
        <w:tc>
          <w:tcPr>
            <w:tcW w:w="972" w:type="dxa"/>
            <w:tcBorders>
              <w:top w:val="outset" w:color="000000" w:sz="8"/>
              <w:left w:val="outset" w:color="000000" w:sz="8"/>
              <w:bottom w:val="outset" w:color="000000" w:sz="8"/>
              <w:right w:val="outset" w:color="000000" w:sz="8"/>
            </w:tcBorders>
            <w:vAlign w:val="center"/>
          </w:tcPr>
          <w:bookmarkStart w:name="3172" w:id="4280"/>
          <w:p>
            <w:pPr>
              <w:spacing w:after="0"/>
              <w:ind w:left="0"/>
              <w:jc w:val="center"/>
            </w:pPr>
            <w:r>
              <w:rPr>
                <w:rFonts w:ascii="Arial"/>
                <w:b w:val="false"/>
                <w:i w:val="false"/>
                <w:color w:val="000000"/>
                <w:sz w:val="15"/>
              </w:rPr>
              <w:t xml:space="preserve">174,0 </w:t>
            </w:r>
          </w:p>
          <w:bookmarkEnd w:id="4280"/>
        </w:tc>
        <w:tc>
          <w:tcPr>
            <w:tcW w:w="972" w:type="dxa"/>
            <w:tcBorders>
              <w:top w:val="outset" w:color="000000" w:sz="8"/>
              <w:left w:val="outset" w:color="000000" w:sz="8"/>
              <w:bottom w:val="outset" w:color="000000" w:sz="8"/>
              <w:right w:val="outset" w:color="000000" w:sz="8"/>
            </w:tcBorders>
            <w:vAlign w:val="center"/>
          </w:tcPr>
          <w:bookmarkStart w:name="3173" w:id="4281"/>
          <w:p>
            <w:pPr>
              <w:spacing w:after="0"/>
              <w:ind w:left="0"/>
              <w:jc w:val="center"/>
            </w:pPr>
            <w:r>
              <w:rPr>
                <w:rFonts w:ascii="Arial"/>
                <w:b w:val="false"/>
                <w:i w:val="false"/>
                <w:color w:val="000000"/>
                <w:sz w:val="15"/>
              </w:rPr>
              <w:t xml:space="preserve">138,5 </w:t>
            </w:r>
          </w:p>
          <w:bookmarkEnd w:id="4281"/>
        </w:tc>
        <w:tc>
          <w:tcPr>
            <w:tcW w:w="882" w:type="dxa"/>
            <w:tcBorders>
              <w:top w:val="outset" w:color="000000" w:sz="8"/>
              <w:left w:val="outset" w:color="000000" w:sz="8"/>
              <w:bottom w:val="outset" w:color="000000" w:sz="8"/>
              <w:right w:val="outset" w:color="000000" w:sz="8"/>
            </w:tcBorders>
            <w:vAlign w:val="center"/>
          </w:tcPr>
          <w:bookmarkStart w:name="3174" w:id="4282"/>
          <w:p>
            <w:pPr>
              <w:spacing w:after="0"/>
              <w:ind w:left="0"/>
              <w:jc w:val="center"/>
            </w:pPr>
            <w:r>
              <w:rPr>
                <w:rFonts w:ascii="Arial"/>
                <w:b w:val="false"/>
                <w:i w:val="false"/>
                <w:color w:val="000000"/>
                <w:sz w:val="15"/>
              </w:rPr>
              <w:t xml:space="preserve">44,3 </w:t>
            </w:r>
          </w:p>
          <w:bookmarkEnd w:id="4282"/>
        </w:tc>
        <w:tc>
          <w:tcPr>
            <w:tcW w:w="972" w:type="dxa"/>
            <w:tcBorders>
              <w:top w:val="outset" w:color="000000" w:sz="8"/>
              <w:left w:val="outset" w:color="000000" w:sz="8"/>
              <w:bottom w:val="outset" w:color="000000" w:sz="8"/>
              <w:right w:val="outset" w:color="000000" w:sz="8"/>
            </w:tcBorders>
            <w:vAlign w:val="center"/>
          </w:tcPr>
          <w:bookmarkStart w:name="3175" w:id="4283"/>
          <w:p>
            <w:pPr>
              <w:spacing w:after="0"/>
              <w:ind w:left="0"/>
              <w:jc w:val="center"/>
            </w:pPr>
            <w:r>
              <w:rPr>
                <w:rFonts w:ascii="Arial"/>
                <w:b w:val="false"/>
                <w:i w:val="false"/>
                <w:color w:val="000000"/>
                <w:sz w:val="15"/>
              </w:rPr>
              <w:t xml:space="preserve">1,8 </w:t>
            </w:r>
          </w:p>
          <w:bookmarkEnd w:id="4283"/>
        </w:tc>
        <w:tc>
          <w:tcPr>
            <w:tcW w:w="972" w:type="dxa"/>
            <w:tcBorders>
              <w:top w:val="outset" w:color="000000" w:sz="8"/>
              <w:left w:val="outset" w:color="000000" w:sz="8"/>
              <w:bottom w:val="outset" w:color="000000" w:sz="8"/>
              <w:right w:val="outset" w:color="000000" w:sz="8"/>
            </w:tcBorders>
            <w:vAlign w:val="center"/>
          </w:tcPr>
          <w:bookmarkStart w:name="3176" w:id="4284"/>
          <w:p>
            <w:pPr>
              <w:spacing w:after="0"/>
              <w:ind w:left="0"/>
              <w:jc w:val="center"/>
            </w:pPr>
            <w:r>
              <w:rPr>
                <w:rFonts w:ascii="Arial"/>
                <w:b w:val="false"/>
                <w:i w:val="false"/>
                <w:color w:val="000000"/>
                <w:sz w:val="15"/>
              </w:rPr>
              <w:t xml:space="preserve">44,7 </w:t>
            </w:r>
          </w:p>
          <w:bookmarkEnd w:id="4284"/>
        </w:tc>
        <w:tc>
          <w:tcPr>
            <w:tcW w:w="993" w:type="dxa"/>
            <w:tcBorders>
              <w:top w:val="outset" w:color="000000" w:sz="8"/>
              <w:left w:val="outset" w:color="000000" w:sz="8"/>
              <w:bottom w:val="outset" w:color="000000" w:sz="8"/>
              <w:right w:val="outset" w:color="000000" w:sz="8"/>
            </w:tcBorders>
            <w:vAlign w:val="center"/>
          </w:tcPr>
          <w:bookmarkStart w:name="3177" w:id="4285"/>
          <w:p>
            <w:pPr>
              <w:spacing w:after="0"/>
              <w:ind w:left="0"/>
              <w:jc w:val="center"/>
            </w:pPr>
            <w:r>
              <w:rPr>
                <w:rFonts w:ascii="Arial"/>
                <w:b w:val="false"/>
                <w:i w:val="false"/>
                <w:color w:val="000000"/>
                <w:sz w:val="15"/>
              </w:rPr>
              <w:t xml:space="preserve">51,8 </w:t>
            </w:r>
          </w:p>
          <w:bookmarkEnd w:id="4285"/>
        </w:tc>
        <w:tc>
          <w:tcPr>
            <w:tcW w:w="861" w:type="dxa"/>
            <w:tcBorders>
              <w:top w:val="outset" w:color="000000" w:sz="8"/>
              <w:left w:val="outset" w:color="000000" w:sz="8"/>
              <w:bottom w:val="outset" w:color="000000" w:sz="8"/>
              <w:right w:val="outset" w:color="000000" w:sz="8"/>
            </w:tcBorders>
            <w:vAlign w:val="center"/>
          </w:tcPr>
          <w:bookmarkStart w:name="3178" w:id="4286"/>
          <w:p>
            <w:pPr>
              <w:spacing w:after="0"/>
              <w:ind w:left="0"/>
              <w:jc w:val="center"/>
            </w:pPr>
            <w:r>
              <w:rPr>
                <w:rFonts w:ascii="Arial"/>
                <w:b w:val="false"/>
                <w:i w:val="false"/>
                <w:color w:val="000000"/>
                <w:sz w:val="15"/>
              </w:rPr>
              <w:t xml:space="preserve">2,0 </w:t>
            </w:r>
          </w:p>
          <w:bookmarkEnd w:id="4286"/>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79" w:id="4287"/>
          <w:p>
            <w:pPr>
              <w:spacing w:after="0"/>
              <w:ind w:left="0"/>
              <w:jc w:val="left"/>
            </w:pPr>
            <w:r>
              <w:rPr>
                <w:rFonts w:ascii="Arial"/>
                <w:b w:val="false"/>
                <w:i w:val="false"/>
                <w:color w:val="000000"/>
                <w:sz w:val="15"/>
              </w:rPr>
              <w:t>Святошинський</w:t>
            </w:r>
          </w:p>
          <w:bookmarkEnd w:id="4287"/>
        </w:tc>
        <w:tc>
          <w:tcPr>
            <w:tcW w:w="1083" w:type="dxa"/>
            <w:tcBorders>
              <w:top w:val="outset" w:color="000000" w:sz="8"/>
              <w:left w:val="outset" w:color="000000" w:sz="8"/>
              <w:bottom w:val="outset" w:color="000000" w:sz="8"/>
              <w:right w:val="outset" w:color="000000" w:sz="8"/>
            </w:tcBorders>
            <w:vAlign w:val="center"/>
          </w:tcPr>
          <w:bookmarkStart w:name="3180" w:id="4288"/>
          <w:p>
            <w:pPr>
              <w:spacing w:after="0"/>
              <w:ind w:left="0"/>
              <w:jc w:val="center"/>
            </w:pPr>
            <w:r>
              <w:rPr>
                <w:rFonts w:ascii="Arial"/>
                <w:b w:val="false"/>
                <w:i w:val="false"/>
                <w:color w:val="000000"/>
                <w:sz w:val="15"/>
              </w:rPr>
              <w:t xml:space="preserve">1384,9 </w:t>
            </w:r>
          </w:p>
          <w:bookmarkEnd w:id="4288"/>
        </w:tc>
        <w:tc>
          <w:tcPr>
            <w:tcW w:w="972" w:type="dxa"/>
            <w:tcBorders>
              <w:top w:val="outset" w:color="000000" w:sz="8"/>
              <w:left w:val="outset" w:color="000000" w:sz="8"/>
              <w:bottom w:val="outset" w:color="000000" w:sz="8"/>
              <w:right w:val="outset" w:color="000000" w:sz="8"/>
            </w:tcBorders>
            <w:vAlign w:val="center"/>
          </w:tcPr>
          <w:bookmarkStart w:name="3181" w:id="4289"/>
          <w:p>
            <w:pPr>
              <w:spacing w:after="0"/>
              <w:ind w:left="0"/>
              <w:jc w:val="center"/>
            </w:pPr>
            <w:r>
              <w:rPr>
                <w:rFonts w:ascii="Arial"/>
                <w:b w:val="false"/>
                <w:i w:val="false"/>
                <w:color w:val="000000"/>
                <w:sz w:val="15"/>
              </w:rPr>
              <w:t xml:space="preserve">626,1 </w:t>
            </w:r>
          </w:p>
          <w:bookmarkEnd w:id="4289"/>
        </w:tc>
        <w:tc>
          <w:tcPr>
            <w:tcW w:w="972" w:type="dxa"/>
            <w:tcBorders>
              <w:top w:val="outset" w:color="000000" w:sz="8"/>
              <w:left w:val="outset" w:color="000000" w:sz="8"/>
              <w:bottom w:val="outset" w:color="000000" w:sz="8"/>
              <w:right w:val="outset" w:color="000000" w:sz="8"/>
            </w:tcBorders>
            <w:vAlign w:val="center"/>
          </w:tcPr>
          <w:bookmarkStart w:name="3182" w:id="4290"/>
          <w:p>
            <w:pPr>
              <w:spacing w:after="0"/>
              <w:ind w:left="0"/>
              <w:jc w:val="center"/>
            </w:pPr>
            <w:r>
              <w:rPr>
                <w:rFonts w:ascii="Arial"/>
                <w:b w:val="false"/>
                <w:i w:val="false"/>
                <w:color w:val="000000"/>
                <w:sz w:val="15"/>
              </w:rPr>
              <w:t xml:space="preserve">465,0 </w:t>
            </w:r>
          </w:p>
          <w:bookmarkEnd w:id="4290"/>
        </w:tc>
        <w:tc>
          <w:tcPr>
            <w:tcW w:w="972" w:type="dxa"/>
            <w:tcBorders>
              <w:top w:val="outset" w:color="000000" w:sz="8"/>
              <w:left w:val="outset" w:color="000000" w:sz="8"/>
              <w:bottom w:val="outset" w:color="000000" w:sz="8"/>
              <w:right w:val="outset" w:color="000000" w:sz="8"/>
            </w:tcBorders>
            <w:vAlign w:val="center"/>
          </w:tcPr>
          <w:bookmarkStart w:name="3183" w:id="4291"/>
          <w:p>
            <w:pPr>
              <w:spacing w:after="0"/>
              <w:ind w:left="0"/>
              <w:jc w:val="center"/>
            </w:pPr>
            <w:r>
              <w:rPr>
                <w:rFonts w:ascii="Arial"/>
                <w:b w:val="false"/>
                <w:i w:val="false"/>
                <w:color w:val="000000"/>
                <w:sz w:val="15"/>
              </w:rPr>
              <w:t xml:space="preserve">161,1 </w:t>
            </w:r>
          </w:p>
          <w:bookmarkEnd w:id="4291"/>
        </w:tc>
        <w:tc>
          <w:tcPr>
            <w:tcW w:w="972" w:type="dxa"/>
            <w:tcBorders>
              <w:top w:val="outset" w:color="000000" w:sz="8"/>
              <w:left w:val="outset" w:color="000000" w:sz="8"/>
              <w:bottom w:val="outset" w:color="000000" w:sz="8"/>
              <w:right w:val="outset" w:color="000000" w:sz="8"/>
            </w:tcBorders>
            <w:vAlign w:val="center"/>
          </w:tcPr>
          <w:bookmarkStart w:name="3184" w:id="4292"/>
          <w:p>
            <w:pPr>
              <w:spacing w:after="0"/>
              <w:ind w:left="0"/>
              <w:jc w:val="center"/>
            </w:pPr>
            <w:r>
              <w:rPr>
                <w:rFonts w:ascii="Arial"/>
                <w:b w:val="false"/>
                <w:i w:val="false"/>
                <w:color w:val="000000"/>
                <w:sz w:val="15"/>
              </w:rPr>
              <w:t xml:space="preserve">103,5 </w:t>
            </w:r>
          </w:p>
          <w:bookmarkEnd w:id="4292"/>
        </w:tc>
        <w:tc>
          <w:tcPr>
            <w:tcW w:w="882" w:type="dxa"/>
            <w:tcBorders>
              <w:top w:val="outset" w:color="000000" w:sz="8"/>
              <w:left w:val="outset" w:color="000000" w:sz="8"/>
              <w:bottom w:val="outset" w:color="000000" w:sz="8"/>
              <w:right w:val="outset" w:color="000000" w:sz="8"/>
            </w:tcBorders>
            <w:vAlign w:val="center"/>
          </w:tcPr>
          <w:bookmarkStart w:name="3185" w:id="4293"/>
          <w:p>
            <w:pPr>
              <w:spacing w:after="0"/>
              <w:ind w:left="0"/>
              <w:jc w:val="center"/>
            </w:pPr>
            <w:r>
              <w:rPr>
                <w:rFonts w:ascii="Arial"/>
                <w:b w:val="false"/>
                <w:i w:val="false"/>
                <w:color w:val="000000"/>
                <w:sz w:val="15"/>
              </w:rPr>
              <w:t xml:space="preserve">39,7 </w:t>
            </w:r>
          </w:p>
          <w:bookmarkEnd w:id="4293"/>
        </w:tc>
        <w:tc>
          <w:tcPr>
            <w:tcW w:w="972" w:type="dxa"/>
            <w:tcBorders>
              <w:top w:val="outset" w:color="000000" w:sz="8"/>
              <w:left w:val="outset" w:color="000000" w:sz="8"/>
              <w:bottom w:val="outset" w:color="000000" w:sz="8"/>
              <w:right w:val="outset" w:color="000000" w:sz="8"/>
            </w:tcBorders>
            <w:vAlign w:val="center"/>
          </w:tcPr>
          <w:bookmarkStart w:name="3186" w:id="4294"/>
          <w:p>
            <w:pPr>
              <w:spacing w:after="0"/>
              <w:ind w:left="0"/>
              <w:jc w:val="center"/>
            </w:pPr>
            <w:r>
              <w:rPr>
                <w:rFonts w:ascii="Arial"/>
                <w:b w:val="false"/>
                <w:i w:val="false"/>
                <w:color w:val="000000"/>
                <w:sz w:val="15"/>
              </w:rPr>
              <w:t xml:space="preserve">- </w:t>
            </w:r>
          </w:p>
          <w:bookmarkEnd w:id="4294"/>
        </w:tc>
        <w:tc>
          <w:tcPr>
            <w:tcW w:w="972" w:type="dxa"/>
            <w:tcBorders>
              <w:top w:val="outset" w:color="000000" w:sz="8"/>
              <w:left w:val="outset" w:color="000000" w:sz="8"/>
              <w:bottom w:val="outset" w:color="000000" w:sz="8"/>
              <w:right w:val="outset" w:color="000000" w:sz="8"/>
            </w:tcBorders>
            <w:vAlign w:val="center"/>
          </w:tcPr>
          <w:bookmarkStart w:name="3187" w:id="4295"/>
          <w:p>
            <w:pPr>
              <w:spacing w:after="0"/>
              <w:ind w:left="0"/>
              <w:jc w:val="center"/>
            </w:pPr>
            <w:r>
              <w:rPr>
                <w:rFonts w:ascii="Arial"/>
                <w:b w:val="false"/>
                <w:i w:val="false"/>
                <w:color w:val="000000"/>
                <w:sz w:val="15"/>
              </w:rPr>
              <w:t xml:space="preserve">64,0 </w:t>
            </w:r>
          </w:p>
          <w:bookmarkEnd w:id="4295"/>
        </w:tc>
        <w:tc>
          <w:tcPr>
            <w:tcW w:w="993" w:type="dxa"/>
            <w:tcBorders>
              <w:top w:val="outset" w:color="000000" w:sz="8"/>
              <w:left w:val="outset" w:color="000000" w:sz="8"/>
              <w:bottom w:val="outset" w:color="000000" w:sz="8"/>
              <w:right w:val="outset" w:color="000000" w:sz="8"/>
            </w:tcBorders>
            <w:vAlign w:val="center"/>
          </w:tcPr>
          <w:bookmarkStart w:name="3188" w:id="4296"/>
          <w:p>
            <w:pPr>
              <w:spacing w:after="0"/>
              <w:ind w:left="0"/>
              <w:jc w:val="center"/>
            </w:pPr>
            <w:r>
              <w:rPr>
                <w:rFonts w:ascii="Arial"/>
                <w:b w:val="false"/>
                <w:i w:val="false"/>
                <w:color w:val="000000"/>
                <w:sz w:val="15"/>
              </w:rPr>
              <w:t xml:space="preserve">497,8 </w:t>
            </w:r>
          </w:p>
          <w:bookmarkEnd w:id="4296"/>
        </w:tc>
        <w:tc>
          <w:tcPr>
            <w:tcW w:w="861" w:type="dxa"/>
            <w:tcBorders>
              <w:top w:val="outset" w:color="000000" w:sz="8"/>
              <w:left w:val="outset" w:color="000000" w:sz="8"/>
              <w:bottom w:val="outset" w:color="000000" w:sz="8"/>
              <w:right w:val="outset" w:color="000000" w:sz="8"/>
            </w:tcBorders>
            <w:vAlign w:val="center"/>
          </w:tcPr>
          <w:bookmarkStart w:name="3189" w:id="4297"/>
          <w:p>
            <w:pPr>
              <w:spacing w:after="0"/>
              <w:ind w:left="0"/>
              <w:jc w:val="center"/>
            </w:pPr>
            <w:r>
              <w:rPr>
                <w:rFonts w:ascii="Arial"/>
                <w:b w:val="false"/>
                <w:i w:val="false"/>
                <w:color w:val="000000"/>
                <w:sz w:val="15"/>
              </w:rPr>
              <w:t xml:space="preserve">53,8 </w:t>
            </w:r>
          </w:p>
          <w:bookmarkEnd w:id="4297"/>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190" w:id="4298"/>
          <w:p>
            <w:pPr>
              <w:spacing w:after="0"/>
              <w:ind w:left="0"/>
              <w:jc w:val="left"/>
            </w:pPr>
            <w:r>
              <w:rPr>
                <w:rFonts w:ascii="Arial"/>
                <w:b w:val="false"/>
                <w:i w:val="false"/>
                <w:color w:val="000000"/>
                <w:sz w:val="15"/>
              </w:rPr>
              <w:t>Солом'янський</w:t>
            </w:r>
          </w:p>
          <w:bookmarkEnd w:id="4298"/>
        </w:tc>
        <w:tc>
          <w:tcPr>
            <w:tcW w:w="1083" w:type="dxa"/>
            <w:tcBorders>
              <w:top w:val="outset" w:color="000000" w:sz="8"/>
              <w:left w:val="outset" w:color="000000" w:sz="8"/>
              <w:bottom w:val="outset" w:color="000000" w:sz="8"/>
              <w:right w:val="outset" w:color="000000" w:sz="8"/>
            </w:tcBorders>
            <w:vAlign w:val="center"/>
          </w:tcPr>
          <w:bookmarkStart w:name="3191" w:id="4299"/>
          <w:p>
            <w:pPr>
              <w:spacing w:after="0"/>
              <w:ind w:left="0"/>
              <w:jc w:val="center"/>
            </w:pPr>
            <w:r>
              <w:rPr>
                <w:rFonts w:ascii="Arial"/>
                <w:b w:val="false"/>
                <w:i w:val="false"/>
                <w:color w:val="000000"/>
                <w:sz w:val="15"/>
              </w:rPr>
              <w:t xml:space="preserve">2589,4 </w:t>
            </w:r>
          </w:p>
          <w:bookmarkEnd w:id="4299"/>
        </w:tc>
        <w:tc>
          <w:tcPr>
            <w:tcW w:w="972" w:type="dxa"/>
            <w:tcBorders>
              <w:top w:val="outset" w:color="000000" w:sz="8"/>
              <w:left w:val="outset" w:color="000000" w:sz="8"/>
              <w:bottom w:val="outset" w:color="000000" w:sz="8"/>
              <w:right w:val="outset" w:color="000000" w:sz="8"/>
            </w:tcBorders>
            <w:vAlign w:val="center"/>
          </w:tcPr>
          <w:bookmarkStart w:name="3192" w:id="4300"/>
          <w:p>
            <w:pPr>
              <w:spacing w:after="0"/>
              <w:ind w:left="0"/>
              <w:jc w:val="center"/>
            </w:pPr>
            <w:r>
              <w:rPr>
                <w:rFonts w:ascii="Arial"/>
                <w:b w:val="false"/>
                <w:i w:val="false"/>
                <w:color w:val="000000"/>
                <w:sz w:val="15"/>
              </w:rPr>
              <w:t xml:space="preserve">1128,5 </w:t>
            </w:r>
          </w:p>
          <w:bookmarkEnd w:id="4300"/>
        </w:tc>
        <w:tc>
          <w:tcPr>
            <w:tcW w:w="972" w:type="dxa"/>
            <w:tcBorders>
              <w:top w:val="outset" w:color="000000" w:sz="8"/>
              <w:left w:val="outset" w:color="000000" w:sz="8"/>
              <w:bottom w:val="outset" w:color="000000" w:sz="8"/>
              <w:right w:val="outset" w:color="000000" w:sz="8"/>
            </w:tcBorders>
            <w:vAlign w:val="center"/>
          </w:tcPr>
          <w:bookmarkStart w:name="3193" w:id="4301"/>
          <w:p>
            <w:pPr>
              <w:spacing w:after="0"/>
              <w:ind w:left="0"/>
              <w:jc w:val="center"/>
            </w:pPr>
            <w:r>
              <w:rPr>
                <w:rFonts w:ascii="Arial"/>
                <w:b w:val="false"/>
                <w:i w:val="false"/>
                <w:color w:val="000000"/>
                <w:sz w:val="15"/>
              </w:rPr>
              <w:t xml:space="preserve">807,8 </w:t>
            </w:r>
          </w:p>
          <w:bookmarkEnd w:id="4301"/>
        </w:tc>
        <w:tc>
          <w:tcPr>
            <w:tcW w:w="972" w:type="dxa"/>
            <w:tcBorders>
              <w:top w:val="outset" w:color="000000" w:sz="8"/>
              <w:left w:val="outset" w:color="000000" w:sz="8"/>
              <w:bottom w:val="outset" w:color="000000" w:sz="8"/>
              <w:right w:val="outset" w:color="000000" w:sz="8"/>
            </w:tcBorders>
            <w:vAlign w:val="center"/>
          </w:tcPr>
          <w:bookmarkStart w:name="3194" w:id="4302"/>
          <w:p>
            <w:pPr>
              <w:spacing w:after="0"/>
              <w:ind w:left="0"/>
              <w:jc w:val="center"/>
            </w:pPr>
            <w:r>
              <w:rPr>
                <w:rFonts w:ascii="Arial"/>
                <w:b w:val="false"/>
                <w:i w:val="false"/>
                <w:color w:val="000000"/>
                <w:sz w:val="15"/>
              </w:rPr>
              <w:t xml:space="preserve">320,7 </w:t>
            </w:r>
          </w:p>
          <w:bookmarkEnd w:id="4302"/>
        </w:tc>
        <w:tc>
          <w:tcPr>
            <w:tcW w:w="972" w:type="dxa"/>
            <w:tcBorders>
              <w:top w:val="outset" w:color="000000" w:sz="8"/>
              <w:left w:val="outset" w:color="000000" w:sz="8"/>
              <w:bottom w:val="outset" w:color="000000" w:sz="8"/>
              <w:right w:val="outset" w:color="000000" w:sz="8"/>
            </w:tcBorders>
            <w:vAlign w:val="center"/>
          </w:tcPr>
          <w:bookmarkStart w:name="3195" w:id="4303"/>
          <w:p>
            <w:pPr>
              <w:spacing w:after="0"/>
              <w:ind w:left="0"/>
              <w:jc w:val="center"/>
            </w:pPr>
            <w:r>
              <w:rPr>
                <w:rFonts w:ascii="Arial"/>
                <w:b w:val="false"/>
                <w:i w:val="false"/>
                <w:color w:val="000000"/>
                <w:sz w:val="15"/>
              </w:rPr>
              <w:t xml:space="preserve">67,2 </w:t>
            </w:r>
          </w:p>
          <w:bookmarkEnd w:id="4303"/>
        </w:tc>
        <w:tc>
          <w:tcPr>
            <w:tcW w:w="882" w:type="dxa"/>
            <w:tcBorders>
              <w:top w:val="outset" w:color="000000" w:sz="8"/>
              <w:left w:val="outset" w:color="000000" w:sz="8"/>
              <w:bottom w:val="outset" w:color="000000" w:sz="8"/>
              <w:right w:val="outset" w:color="000000" w:sz="8"/>
            </w:tcBorders>
            <w:vAlign w:val="center"/>
          </w:tcPr>
          <w:bookmarkStart w:name="3196" w:id="4304"/>
          <w:p>
            <w:pPr>
              <w:spacing w:after="0"/>
              <w:ind w:left="0"/>
              <w:jc w:val="center"/>
            </w:pPr>
            <w:r>
              <w:rPr>
                <w:rFonts w:ascii="Arial"/>
                <w:b w:val="false"/>
                <w:i w:val="false"/>
                <w:color w:val="000000"/>
                <w:sz w:val="15"/>
              </w:rPr>
              <w:t xml:space="preserve">93,2 </w:t>
            </w:r>
          </w:p>
          <w:bookmarkEnd w:id="4304"/>
        </w:tc>
        <w:tc>
          <w:tcPr>
            <w:tcW w:w="972" w:type="dxa"/>
            <w:tcBorders>
              <w:top w:val="outset" w:color="000000" w:sz="8"/>
              <w:left w:val="outset" w:color="000000" w:sz="8"/>
              <w:bottom w:val="outset" w:color="000000" w:sz="8"/>
              <w:right w:val="outset" w:color="000000" w:sz="8"/>
            </w:tcBorders>
            <w:vAlign w:val="center"/>
          </w:tcPr>
          <w:bookmarkStart w:name="3197" w:id="4305"/>
          <w:p>
            <w:pPr>
              <w:spacing w:after="0"/>
              <w:ind w:left="0"/>
              <w:jc w:val="center"/>
            </w:pPr>
            <w:r>
              <w:rPr>
                <w:rFonts w:ascii="Arial"/>
                <w:b w:val="false"/>
                <w:i w:val="false"/>
                <w:color w:val="000000"/>
                <w:sz w:val="15"/>
              </w:rPr>
              <w:t xml:space="preserve">638,1 </w:t>
            </w:r>
          </w:p>
          <w:bookmarkEnd w:id="4305"/>
        </w:tc>
        <w:tc>
          <w:tcPr>
            <w:tcW w:w="972" w:type="dxa"/>
            <w:tcBorders>
              <w:top w:val="outset" w:color="000000" w:sz="8"/>
              <w:left w:val="outset" w:color="000000" w:sz="8"/>
              <w:bottom w:val="outset" w:color="000000" w:sz="8"/>
              <w:right w:val="outset" w:color="000000" w:sz="8"/>
            </w:tcBorders>
            <w:vAlign w:val="center"/>
          </w:tcPr>
          <w:bookmarkStart w:name="3198" w:id="4306"/>
          <w:p>
            <w:pPr>
              <w:spacing w:after="0"/>
              <w:ind w:left="0"/>
              <w:jc w:val="center"/>
            </w:pPr>
            <w:r>
              <w:rPr>
                <w:rFonts w:ascii="Arial"/>
                <w:b w:val="false"/>
                <w:i w:val="false"/>
                <w:color w:val="000000"/>
                <w:sz w:val="15"/>
              </w:rPr>
              <w:t xml:space="preserve">59,5 </w:t>
            </w:r>
          </w:p>
          <w:bookmarkEnd w:id="4306"/>
        </w:tc>
        <w:tc>
          <w:tcPr>
            <w:tcW w:w="993" w:type="dxa"/>
            <w:tcBorders>
              <w:top w:val="outset" w:color="000000" w:sz="8"/>
              <w:left w:val="outset" w:color="000000" w:sz="8"/>
              <w:bottom w:val="outset" w:color="000000" w:sz="8"/>
              <w:right w:val="outset" w:color="000000" w:sz="8"/>
            </w:tcBorders>
            <w:vAlign w:val="center"/>
          </w:tcPr>
          <w:bookmarkStart w:name="3199" w:id="4307"/>
          <w:p>
            <w:pPr>
              <w:spacing w:after="0"/>
              <w:ind w:left="0"/>
              <w:jc w:val="center"/>
            </w:pPr>
            <w:r>
              <w:rPr>
                <w:rFonts w:ascii="Arial"/>
                <w:b w:val="false"/>
                <w:i w:val="false"/>
                <w:color w:val="000000"/>
                <w:sz w:val="15"/>
              </w:rPr>
              <w:t xml:space="preserve">601,5 </w:t>
            </w:r>
          </w:p>
          <w:bookmarkEnd w:id="4307"/>
        </w:tc>
        <w:tc>
          <w:tcPr>
            <w:tcW w:w="861" w:type="dxa"/>
            <w:tcBorders>
              <w:top w:val="outset" w:color="000000" w:sz="8"/>
              <w:left w:val="outset" w:color="000000" w:sz="8"/>
              <w:bottom w:val="outset" w:color="000000" w:sz="8"/>
              <w:right w:val="outset" w:color="000000" w:sz="8"/>
            </w:tcBorders>
            <w:vAlign w:val="center"/>
          </w:tcPr>
          <w:bookmarkStart w:name="3200" w:id="4308"/>
          <w:p>
            <w:pPr>
              <w:spacing w:after="0"/>
              <w:ind w:left="0"/>
              <w:jc w:val="center"/>
            </w:pPr>
            <w:r>
              <w:rPr>
                <w:rFonts w:ascii="Arial"/>
                <w:b w:val="false"/>
                <w:i w:val="false"/>
                <w:color w:val="000000"/>
                <w:sz w:val="15"/>
              </w:rPr>
              <w:t xml:space="preserve">1,4 </w:t>
            </w:r>
          </w:p>
          <w:bookmarkEnd w:id="4308"/>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201" w:id="4309"/>
          <w:p>
            <w:pPr>
              <w:spacing w:after="0"/>
              <w:ind w:left="0"/>
              <w:jc w:val="left"/>
            </w:pPr>
            <w:r>
              <w:rPr>
                <w:rFonts w:ascii="Arial"/>
                <w:b w:val="false"/>
                <w:i w:val="false"/>
                <w:color w:val="000000"/>
                <w:sz w:val="15"/>
              </w:rPr>
              <w:t>Шевченківський</w:t>
            </w:r>
          </w:p>
          <w:bookmarkEnd w:id="4309"/>
        </w:tc>
        <w:tc>
          <w:tcPr>
            <w:tcW w:w="1083" w:type="dxa"/>
            <w:tcBorders>
              <w:top w:val="outset" w:color="000000" w:sz="8"/>
              <w:left w:val="outset" w:color="000000" w:sz="8"/>
              <w:bottom w:val="outset" w:color="000000" w:sz="8"/>
              <w:right w:val="outset" w:color="000000" w:sz="8"/>
            </w:tcBorders>
            <w:vAlign w:val="center"/>
          </w:tcPr>
          <w:bookmarkStart w:name="3202" w:id="4310"/>
          <w:p>
            <w:pPr>
              <w:spacing w:after="0"/>
              <w:ind w:left="0"/>
              <w:jc w:val="center"/>
            </w:pPr>
            <w:r>
              <w:rPr>
                <w:rFonts w:ascii="Arial"/>
                <w:b w:val="false"/>
                <w:i w:val="false"/>
                <w:color w:val="000000"/>
                <w:sz w:val="15"/>
              </w:rPr>
              <w:t xml:space="preserve">585,9 </w:t>
            </w:r>
          </w:p>
          <w:bookmarkEnd w:id="4310"/>
        </w:tc>
        <w:tc>
          <w:tcPr>
            <w:tcW w:w="972" w:type="dxa"/>
            <w:tcBorders>
              <w:top w:val="outset" w:color="000000" w:sz="8"/>
              <w:left w:val="outset" w:color="000000" w:sz="8"/>
              <w:bottom w:val="outset" w:color="000000" w:sz="8"/>
              <w:right w:val="outset" w:color="000000" w:sz="8"/>
            </w:tcBorders>
            <w:vAlign w:val="center"/>
          </w:tcPr>
          <w:bookmarkStart w:name="3203" w:id="4311"/>
          <w:p>
            <w:pPr>
              <w:spacing w:after="0"/>
              <w:ind w:left="0"/>
              <w:jc w:val="center"/>
            </w:pPr>
            <w:r>
              <w:rPr>
                <w:rFonts w:ascii="Arial"/>
                <w:b w:val="false"/>
                <w:i w:val="false"/>
                <w:color w:val="000000"/>
                <w:sz w:val="15"/>
              </w:rPr>
              <w:t xml:space="preserve">472,5 </w:t>
            </w:r>
          </w:p>
          <w:bookmarkEnd w:id="4311"/>
        </w:tc>
        <w:tc>
          <w:tcPr>
            <w:tcW w:w="972" w:type="dxa"/>
            <w:tcBorders>
              <w:top w:val="outset" w:color="000000" w:sz="8"/>
              <w:left w:val="outset" w:color="000000" w:sz="8"/>
              <w:bottom w:val="outset" w:color="000000" w:sz="8"/>
              <w:right w:val="outset" w:color="000000" w:sz="8"/>
            </w:tcBorders>
            <w:vAlign w:val="center"/>
          </w:tcPr>
          <w:bookmarkStart w:name="3204" w:id="4312"/>
          <w:p>
            <w:pPr>
              <w:spacing w:after="0"/>
              <w:ind w:left="0"/>
              <w:jc w:val="center"/>
            </w:pPr>
            <w:r>
              <w:rPr>
                <w:rFonts w:ascii="Arial"/>
                <w:b w:val="false"/>
                <w:i w:val="false"/>
                <w:color w:val="000000"/>
                <w:sz w:val="15"/>
              </w:rPr>
              <w:t xml:space="preserve">346,0 </w:t>
            </w:r>
          </w:p>
          <w:bookmarkEnd w:id="4312"/>
        </w:tc>
        <w:tc>
          <w:tcPr>
            <w:tcW w:w="972" w:type="dxa"/>
            <w:tcBorders>
              <w:top w:val="outset" w:color="000000" w:sz="8"/>
              <w:left w:val="outset" w:color="000000" w:sz="8"/>
              <w:bottom w:val="outset" w:color="000000" w:sz="8"/>
              <w:right w:val="outset" w:color="000000" w:sz="8"/>
            </w:tcBorders>
            <w:vAlign w:val="center"/>
          </w:tcPr>
          <w:bookmarkStart w:name="3205" w:id="4313"/>
          <w:p>
            <w:pPr>
              <w:spacing w:after="0"/>
              <w:ind w:left="0"/>
              <w:jc w:val="center"/>
            </w:pPr>
            <w:r>
              <w:rPr>
                <w:rFonts w:ascii="Arial"/>
                <w:b w:val="false"/>
                <w:i w:val="false"/>
                <w:color w:val="000000"/>
                <w:sz w:val="15"/>
              </w:rPr>
              <w:t xml:space="preserve">126,5 </w:t>
            </w:r>
          </w:p>
          <w:bookmarkEnd w:id="4313"/>
        </w:tc>
        <w:tc>
          <w:tcPr>
            <w:tcW w:w="972" w:type="dxa"/>
            <w:tcBorders>
              <w:top w:val="outset" w:color="000000" w:sz="8"/>
              <w:left w:val="outset" w:color="000000" w:sz="8"/>
              <w:bottom w:val="outset" w:color="000000" w:sz="8"/>
              <w:right w:val="outset" w:color="000000" w:sz="8"/>
            </w:tcBorders>
            <w:vAlign w:val="center"/>
          </w:tcPr>
          <w:bookmarkStart w:name="3206" w:id="4314"/>
          <w:p>
            <w:pPr>
              <w:spacing w:after="0"/>
              <w:ind w:left="0"/>
              <w:jc w:val="center"/>
            </w:pPr>
            <w:r>
              <w:rPr>
                <w:rFonts w:ascii="Arial"/>
                <w:b w:val="false"/>
                <w:i w:val="false"/>
                <w:color w:val="000000"/>
                <w:sz w:val="15"/>
              </w:rPr>
              <w:t xml:space="preserve">12,8 </w:t>
            </w:r>
          </w:p>
          <w:bookmarkEnd w:id="4314"/>
        </w:tc>
        <w:tc>
          <w:tcPr>
            <w:tcW w:w="882" w:type="dxa"/>
            <w:tcBorders>
              <w:top w:val="outset" w:color="000000" w:sz="8"/>
              <w:left w:val="outset" w:color="000000" w:sz="8"/>
              <w:bottom w:val="outset" w:color="000000" w:sz="8"/>
              <w:right w:val="outset" w:color="000000" w:sz="8"/>
            </w:tcBorders>
            <w:vAlign w:val="center"/>
          </w:tcPr>
          <w:bookmarkStart w:name="3207" w:id="4315"/>
          <w:p>
            <w:pPr>
              <w:spacing w:after="0"/>
              <w:ind w:left="0"/>
              <w:jc w:val="center"/>
            </w:pPr>
            <w:r>
              <w:rPr>
                <w:rFonts w:ascii="Arial"/>
                <w:b w:val="false"/>
                <w:i w:val="false"/>
                <w:color w:val="000000"/>
                <w:sz w:val="15"/>
              </w:rPr>
              <w:t xml:space="preserve">28,7 </w:t>
            </w:r>
          </w:p>
          <w:bookmarkEnd w:id="4315"/>
        </w:tc>
        <w:tc>
          <w:tcPr>
            <w:tcW w:w="972" w:type="dxa"/>
            <w:tcBorders>
              <w:top w:val="outset" w:color="000000" w:sz="8"/>
              <w:left w:val="outset" w:color="000000" w:sz="8"/>
              <w:bottom w:val="outset" w:color="000000" w:sz="8"/>
              <w:right w:val="outset" w:color="000000" w:sz="8"/>
            </w:tcBorders>
            <w:vAlign w:val="center"/>
          </w:tcPr>
          <w:bookmarkStart w:name="3208" w:id="4316"/>
          <w:p>
            <w:pPr>
              <w:spacing w:after="0"/>
              <w:ind w:left="0"/>
              <w:jc w:val="center"/>
            </w:pPr>
            <w:r>
              <w:rPr>
                <w:rFonts w:ascii="Arial"/>
                <w:b w:val="false"/>
                <w:i w:val="false"/>
                <w:color w:val="000000"/>
                <w:sz w:val="15"/>
              </w:rPr>
              <w:t xml:space="preserve">- </w:t>
            </w:r>
          </w:p>
          <w:bookmarkEnd w:id="4316"/>
        </w:tc>
        <w:tc>
          <w:tcPr>
            <w:tcW w:w="972" w:type="dxa"/>
            <w:tcBorders>
              <w:top w:val="outset" w:color="000000" w:sz="8"/>
              <w:left w:val="outset" w:color="000000" w:sz="8"/>
              <w:bottom w:val="outset" w:color="000000" w:sz="8"/>
              <w:right w:val="outset" w:color="000000" w:sz="8"/>
            </w:tcBorders>
            <w:vAlign w:val="center"/>
          </w:tcPr>
          <w:bookmarkStart w:name="3209" w:id="4317"/>
          <w:p>
            <w:pPr>
              <w:spacing w:after="0"/>
              <w:ind w:left="0"/>
              <w:jc w:val="center"/>
            </w:pPr>
            <w:r>
              <w:rPr>
                <w:rFonts w:ascii="Arial"/>
                <w:b w:val="false"/>
                <w:i w:val="false"/>
                <w:color w:val="000000"/>
                <w:sz w:val="15"/>
              </w:rPr>
              <w:t xml:space="preserve">11,0 </w:t>
            </w:r>
          </w:p>
          <w:bookmarkEnd w:id="4317"/>
        </w:tc>
        <w:tc>
          <w:tcPr>
            <w:tcW w:w="993" w:type="dxa"/>
            <w:tcBorders>
              <w:top w:val="outset" w:color="000000" w:sz="8"/>
              <w:left w:val="outset" w:color="000000" w:sz="8"/>
              <w:bottom w:val="outset" w:color="000000" w:sz="8"/>
              <w:right w:val="outset" w:color="000000" w:sz="8"/>
            </w:tcBorders>
            <w:vAlign w:val="center"/>
          </w:tcPr>
          <w:bookmarkStart w:name="3210" w:id="4318"/>
          <w:p>
            <w:pPr>
              <w:spacing w:after="0"/>
              <w:ind w:left="0"/>
              <w:jc w:val="center"/>
            </w:pPr>
            <w:r>
              <w:rPr>
                <w:rFonts w:ascii="Arial"/>
                <w:b w:val="false"/>
                <w:i w:val="false"/>
                <w:color w:val="000000"/>
                <w:sz w:val="15"/>
              </w:rPr>
              <w:t xml:space="preserve">60,9 </w:t>
            </w:r>
          </w:p>
          <w:bookmarkEnd w:id="4318"/>
        </w:tc>
        <w:tc>
          <w:tcPr>
            <w:tcW w:w="861" w:type="dxa"/>
            <w:tcBorders>
              <w:top w:val="outset" w:color="000000" w:sz="8"/>
              <w:left w:val="outset" w:color="000000" w:sz="8"/>
              <w:bottom w:val="outset" w:color="000000" w:sz="8"/>
              <w:right w:val="outset" w:color="000000" w:sz="8"/>
            </w:tcBorders>
            <w:vAlign w:val="center"/>
          </w:tcPr>
          <w:bookmarkStart w:name="10261" w:id="4319"/>
          <w:p>
            <w:pPr>
              <w:spacing w:after="0"/>
              <w:ind w:left="0"/>
              <w:jc w:val="left"/>
            </w:pPr>
          </w:p>
          <w:bookmarkEnd w:id="4319"/>
        </w:tc>
      </w:tr>
      <w:tr>
        <w:trPr>
          <w:trHeight w:val="45" w:hRule="atLeast"/>
        </w:trPr>
        <w:tc>
          <w:tcPr>
            <w:tcW w:w="1429" w:type="dxa"/>
            <w:tcBorders>
              <w:top w:val="outset" w:color="000000" w:sz="8"/>
              <w:left w:val="outset" w:color="000000" w:sz="8"/>
              <w:bottom w:val="outset" w:color="000000" w:sz="8"/>
              <w:right w:val="outset" w:color="000000" w:sz="8"/>
            </w:tcBorders>
            <w:vAlign w:val="center"/>
          </w:tcPr>
          <w:bookmarkStart w:name="3211" w:id="4320"/>
          <w:p>
            <w:pPr>
              <w:spacing w:after="0"/>
              <w:ind w:left="0"/>
              <w:jc w:val="center"/>
            </w:pPr>
            <w:r>
              <w:rPr>
                <w:rFonts w:ascii="Arial"/>
                <w:b/>
                <w:i w:val="false"/>
                <w:color w:val="000000"/>
                <w:sz w:val="15"/>
              </w:rPr>
              <w:t>Разом:</w:t>
            </w:r>
          </w:p>
          <w:bookmarkEnd w:id="4320"/>
        </w:tc>
        <w:tc>
          <w:tcPr>
            <w:tcW w:w="1083" w:type="dxa"/>
            <w:tcBorders>
              <w:top w:val="outset" w:color="000000" w:sz="8"/>
              <w:left w:val="outset" w:color="000000" w:sz="8"/>
              <w:bottom w:val="outset" w:color="000000" w:sz="8"/>
              <w:right w:val="outset" w:color="000000" w:sz="8"/>
            </w:tcBorders>
            <w:vAlign w:val="center"/>
          </w:tcPr>
          <w:bookmarkStart w:name="3212" w:id="4321"/>
          <w:p>
            <w:pPr>
              <w:spacing w:after="0"/>
              <w:ind w:left="0"/>
              <w:jc w:val="center"/>
            </w:pPr>
            <w:r>
              <w:rPr>
                <w:rFonts w:ascii="Arial"/>
                <w:b/>
                <w:i w:val="false"/>
                <w:color w:val="000000"/>
                <w:sz w:val="15"/>
              </w:rPr>
              <w:t>11638,6</w:t>
            </w:r>
            <w:r>
              <w:rPr>
                <w:rFonts w:ascii="Arial"/>
                <w:b w:val="false"/>
                <w:i w:val="false"/>
                <w:color w:val="000000"/>
                <w:sz w:val="15"/>
              </w:rPr>
              <w:t xml:space="preserve"> </w:t>
            </w:r>
          </w:p>
          <w:bookmarkEnd w:id="4321"/>
        </w:tc>
        <w:tc>
          <w:tcPr>
            <w:tcW w:w="972" w:type="dxa"/>
            <w:tcBorders>
              <w:top w:val="outset" w:color="000000" w:sz="8"/>
              <w:left w:val="outset" w:color="000000" w:sz="8"/>
              <w:bottom w:val="outset" w:color="000000" w:sz="8"/>
              <w:right w:val="outset" w:color="000000" w:sz="8"/>
            </w:tcBorders>
            <w:vAlign w:val="center"/>
          </w:tcPr>
          <w:bookmarkStart w:name="3213" w:id="4322"/>
          <w:p>
            <w:pPr>
              <w:spacing w:after="0"/>
              <w:ind w:left="0"/>
              <w:jc w:val="center"/>
            </w:pPr>
            <w:r>
              <w:rPr>
                <w:rFonts w:ascii="Arial"/>
                <w:b/>
                <w:i w:val="false"/>
                <w:color w:val="000000"/>
                <w:sz w:val="15"/>
              </w:rPr>
              <w:t>5411,4</w:t>
            </w:r>
            <w:r>
              <w:rPr>
                <w:rFonts w:ascii="Arial"/>
                <w:b w:val="false"/>
                <w:i w:val="false"/>
                <w:color w:val="000000"/>
                <w:sz w:val="15"/>
              </w:rPr>
              <w:t xml:space="preserve"> </w:t>
            </w:r>
          </w:p>
          <w:bookmarkEnd w:id="4322"/>
        </w:tc>
        <w:tc>
          <w:tcPr>
            <w:tcW w:w="972" w:type="dxa"/>
            <w:tcBorders>
              <w:top w:val="outset" w:color="000000" w:sz="8"/>
              <w:left w:val="outset" w:color="000000" w:sz="8"/>
              <w:bottom w:val="outset" w:color="000000" w:sz="8"/>
              <w:right w:val="outset" w:color="000000" w:sz="8"/>
            </w:tcBorders>
            <w:vAlign w:val="center"/>
          </w:tcPr>
          <w:bookmarkStart w:name="3214" w:id="4323"/>
          <w:p>
            <w:pPr>
              <w:spacing w:after="0"/>
              <w:ind w:left="0"/>
              <w:jc w:val="center"/>
            </w:pPr>
            <w:r>
              <w:rPr>
                <w:rFonts w:ascii="Arial"/>
                <w:b/>
                <w:i w:val="false"/>
                <w:color w:val="000000"/>
                <w:sz w:val="15"/>
              </w:rPr>
              <w:t>3464,1</w:t>
            </w:r>
            <w:r>
              <w:rPr>
                <w:rFonts w:ascii="Arial"/>
                <w:b w:val="false"/>
                <w:i w:val="false"/>
                <w:color w:val="000000"/>
                <w:sz w:val="15"/>
              </w:rPr>
              <w:t xml:space="preserve"> </w:t>
            </w:r>
          </w:p>
          <w:bookmarkEnd w:id="4323"/>
        </w:tc>
        <w:tc>
          <w:tcPr>
            <w:tcW w:w="972" w:type="dxa"/>
            <w:tcBorders>
              <w:top w:val="outset" w:color="000000" w:sz="8"/>
              <w:left w:val="outset" w:color="000000" w:sz="8"/>
              <w:bottom w:val="outset" w:color="000000" w:sz="8"/>
              <w:right w:val="outset" w:color="000000" w:sz="8"/>
            </w:tcBorders>
            <w:vAlign w:val="center"/>
          </w:tcPr>
          <w:bookmarkStart w:name="3215" w:id="4324"/>
          <w:p>
            <w:pPr>
              <w:spacing w:after="0"/>
              <w:ind w:left="0"/>
              <w:jc w:val="center"/>
            </w:pPr>
            <w:r>
              <w:rPr>
                <w:rFonts w:ascii="Arial"/>
                <w:b/>
                <w:i w:val="false"/>
                <w:color w:val="000000"/>
                <w:sz w:val="15"/>
              </w:rPr>
              <w:t>1947,3</w:t>
            </w:r>
            <w:r>
              <w:rPr>
                <w:rFonts w:ascii="Arial"/>
                <w:b w:val="false"/>
                <w:i w:val="false"/>
                <w:color w:val="000000"/>
                <w:sz w:val="15"/>
              </w:rPr>
              <w:t xml:space="preserve"> </w:t>
            </w:r>
          </w:p>
          <w:bookmarkEnd w:id="4324"/>
        </w:tc>
        <w:tc>
          <w:tcPr>
            <w:tcW w:w="972" w:type="dxa"/>
            <w:tcBorders>
              <w:top w:val="outset" w:color="000000" w:sz="8"/>
              <w:left w:val="outset" w:color="000000" w:sz="8"/>
              <w:bottom w:val="outset" w:color="000000" w:sz="8"/>
              <w:right w:val="outset" w:color="000000" w:sz="8"/>
            </w:tcBorders>
            <w:vAlign w:val="center"/>
          </w:tcPr>
          <w:bookmarkStart w:name="3216" w:id="4325"/>
          <w:p>
            <w:pPr>
              <w:spacing w:after="0"/>
              <w:ind w:left="0"/>
              <w:jc w:val="center"/>
            </w:pPr>
            <w:r>
              <w:rPr>
                <w:rFonts w:ascii="Arial"/>
                <w:b/>
                <w:i w:val="false"/>
                <w:color w:val="000000"/>
                <w:sz w:val="15"/>
              </w:rPr>
              <w:t>1093,0</w:t>
            </w:r>
            <w:r>
              <w:rPr>
                <w:rFonts w:ascii="Arial"/>
                <w:b w:val="false"/>
                <w:i w:val="false"/>
                <w:color w:val="000000"/>
                <w:sz w:val="15"/>
              </w:rPr>
              <w:t xml:space="preserve"> </w:t>
            </w:r>
          </w:p>
          <w:bookmarkEnd w:id="4325"/>
        </w:tc>
        <w:tc>
          <w:tcPr>
            <w:tcW w:w="882" w:type="dxa"/>
            <w:tcBorders>
              <w:top w:val="outset" w:color="000000" w:sz="8"/>
              <w:left w:val="outset" w:color="000000" w:sz="8"/>
              <w:bottom w:val="outset" w:color="000000" w:sz="8"/>
              <w:right w:val="outset" w:color="000000" w:sz="8"/>
            </w:tcBorders>
            <w:vAlign w:val="center"/>
          </w:tcPr>
          <w:bookmarkStart w:name="3217" w:id="4326"/>
          <w:p>
            <w:pPr>
              <w:spacing w:after="0"/>
              <w:ind w:left="0"/>
              <w:jc w:val="center"/>
            </w:pPr>
            <w:r>
              <w:rPr>
                <w:rFonts w:ascii="Arial"/>
                <w:b/>
                <w:i w:val="false"/>
                <w:color w:val="000000"/>
                <w:sz w:val="15"/>
              </w:rPr>
              <w:t>865,4</w:t>
            </w:r>
            <w:r>
              <w:rPr>
                <w:rFonts w:ascii="Arial"/>
                <w:b w:val="false"/>
                <w:i w:val="false"/>
                <w:color w:val="000000"/>
                <w:sz w:val="15"/>
              </w:rPr>
              <w:t xml:space="preserve"> </w:t>
            </w:r>
          </w:p>
          <w:bookmarkEnd w:id="4326"/>
        </w:tc>
        <w:tc>
          <w:tcPr>
            <w:tcW w:w="972" w:type="dxa"/>
            <w:tcBorders>
              <w:top w:val="outset" w:color="000000" w:sz="8"/>
              <w:left w:val="outset" w:color="000000" w:sz="8"/>
              <w:bottom w:val="outset" w:color="000000" w:sz="8"/>
              <w:right w:val="outset" w:color="000000" w:sz="8"/>
            </w:tcBorders>
            <w:vAlign w:val="center"/>
          </w:tcPr>
          <w:bookmarkStart w:name="3218" w:id="4327"/>
          <w:p>
            <w:pPr>
              <w:spacing w:after="0"/>
              <w:ind w:left="0"/>
              <w:jc w:val="center"/>
            </w:pPr>
            <w:r>
              <w:rPr>
                <w:rFonts w:ascii="Arial"/>
                <w:b/>
                <w:i w:val="false"/>
                <w:color w:val="000000"/>
                <w:sz w:val="15"/>
              </w:rPr>
              <w:t>1242,5</w:t>
            </w:r>
            <w:r>
              <w:rPr>
                <w:rFonts w:ascii="Arial"/>
                <w:b w:val="false"/>
                <w:i w:val="false"/>
                <w:color w:val="000000"/>
                <w:sz w:val="15"/>
              </w:rPr>
              <w:t xml:space="preserve"> </w:t>
            </w:r>
          </w:p>
          <w:bookmarkEnd w:id="4327"/>
        </w:tc>
        <w:tc>
          <w:tcPr>
            <w:tcW w:w="972" w:type="dxa"/>
            <w:tcBorders>
              <w:top w:val="outset" w:color="000000" w:sz="8"/>
              <w:left w:val="outset" w:color="000000" w:sz="8"/>
              <w:bottom w:val="outset" w:color="000000" w:sz="8"/>
              <w:right w:val="outset" w:color="000000" w:sz="8"/>
            </w:tcBorders>
            <w:vAlign w:val="center"/>
          </w:tcPr>
          <w:bookmarkStart w:name="3219" w:id="4328"/>
          <w:p>
            <w:pPr>
              <w:spacing w:after="0"/>
              <w:ind w:left="0"/>
              <w:jc w:val="center"/>
            </w:pPr>
            <w:r>
              <w:rPr>
                <w:rFonts w:ascii="Arial"/>
                <w:b/>
                <w:i w:val="false"/>
                <w:color w:val="000000"/>
                <w:sz w:val="15"/>
              </w:rPr>
              <w:t>284,6</w:t>
            </w:r>
            <w:r>
              <w:rPr>
                <w:rFonts w:ascii="Arial"/>
                <w:b w:val="false"/>
                <w:i w:val="false"/>
                <w:color w:val="000000"/>
                <w:sz w:val="15"/>
              </w:rPr>
              <w:t xml:space="preserve"> </w:t>
            </w:r>
          </w:p>
          <w:bookmarkEnd w:id="4328"/>
        </w:tc>
        <w:tc>
          <w:tcPr>
            <w:tcW w:w="993" w:type="dxa"/>
            <w:tcBorders>
              <w:top w:val="outset" w:color="000000" w:sz="8"/>
              <w:left w:val="outset" w:color="000000" w:sz="8"/>
              <w:bottom w:val="outset" w:color="000000" w:sz="8"/>
              <w:right w:val="outset" w:color="000000" w:sz="8"/>
            </w:tcBorders>
            <w:vAlign w:val="center"/>
          </w:tcPr>
          <w:bookmarkStart w:name="3220" w:id="4329"/>
          <w:p>
            <w:pPr>
              <w:spacing w:after="0"/>
              <w:ind w:left="0"/>
              <w:jc w:val="center"/>
            </w:pPr>
            <w:r>
              <w:rPr>
                <w:rFonts w:ascii="Arial"/>
                <w:b/>
                <w:i w:val="false"/>
                <w:color w:val="000000"/>
                <w:sz w:val="15"/>
              </w:rPr>
              <w:t>2664,5</w:t>
            </w:r>
            <w:r>
              <w:rPr>
                <w:rFonts w:ascii="Arial"/>
                <w:b w:val="false"/>
                <w:i w:val="false"/>
                <w:color w:val="000000"/>
                <w:sz w:val="15"/>
              </w:rPr>
              <w:t xml:space="preserve"> </w:t>
            </w:r>
          </w:p>
          <w:bookmarkEnd w:id="4329"/>
        </w:tc>
        <w:tc>
          <w:tcPr>
            <w:tcW w:w="861" w:type="dxa"/>
            <w:tcBorders>
              <w:top w:val="outset" w:color="000000" w:sz="8"/>
              <w:left w:val="outset" w:color="000000" w:sz="8"/>
              <w:bottom w:val="outset" w:color="000000" w:sz="8"/>
              <w:right w:val="outset" w:color="000000" w:sz="8"/>
            </w:tcBorders>
            <w:vAlign w:val="center"/>
          </w:tcPr>
          <w:bookmarkStart w:name="3221" w:id="4330"/>
          <w:p>
            <w:pPr>
              <w:spacing w:after="0"/>
              <w:ind w:left="0"/>
              <w:jc w:val="center"/>
            </w:pPr>
            <w:r>
              <w:rPr>
                <w:rFonts w:ascii="Arial"/>
                <w:b/>
                <w:i w:val="false"/>
                <w:color w:val="000000"/>
                <w:sz w:val="15"/>
              </w:rPr>
              <w:t>77,2</w:t>
            </w:r>
            <w:r>
              <w:rPr>
                <w:rFonts w:ascii="Arial"/>
                <w:b w:val="false"/>
                <w:i w:val="false"/>
                <w:color w:val="000000"/>
                <w:sz w:val="15"/>
              </w:rPr>
              <w:t xml:space="preserve"> </w:t>
            </w:r>
          </w:p>
          <w:bookmarkEnd w:id="4330"/>
        </w:tc>
      </w:tr>
    </w:tbl>
    <w:bookmarkStart w:name="3222" w:id="4331"/>
    <w:p>
      <w:pPr>
        <w:spacing w:after="0"/>
        <w:ind w:firstLine="240"/>
        <w:jc w:val="left"/>
      </w:pPr>
      <w:r>
        <w:rPr>
          <w:rFonts w:ascii="Arial"/>
          <w:b w:val="false"/>
          <w:i w:val="false"/>
          <w:color w:val="000000"/>
          <w:sz w:val="18"/>
        </w:rPr>
        <w:t>Житлові масиви більш пізньої забудови мають бідніший асортимент порід, але й менше загущені (Оболонь, Троєщина, Харківський, Осокорки, Позняки). Винятком є центральна частина Оболоні, де за останні роки проведена і продовжує проводитись значна робота з реконструкції та благоустрою.</w:t>
      </w:r>
    </w:p>
    <w:bookmarkEnd w:id="4331"/>
    <w:bookmarkStart w:name="3223" w:id="4332"/>
    <w:p>
      <w:pPr>
        <w:spacing w:after="0"/>
        <w:ind w:firstLine="240"/>
        <w:jc w:val="left"/>
      </w:pPr>
      <w:r>
        <w:rPr>
          <w:rFonts w:ascii="Arial"/>
          <w:b w:val="false"/>
          <w:i w:val="false"/>
          <w:color w:val="000000"/>
          <w:sz w:val="18"/>
        </w:rPr>
        <w:t>Центральні житлові райони історичної частини міста мають менший процент озеленення (біля 30 - 35 % в середньому), але вони більш доглянуті, частіше поновлюється квіткове оформлення та проводиться ремонт газонів, живоплотів та ін.</w:t>
      </w:r>
    </w:p>
    <w:bookmarkEnd w:id="4332"/>
    <w:bookmarkStart w:name="3224" w:id="4333"/>
    <w:p>
      <w:pPr>
        <w:spacing w:after="0"/>
        <w:ind w:firstLine="240"/>
        <w:jc w:val="left"/>
      </w:pPr>
      <w:r>
        <w:rPr>
          <w:rFonts w:ascii="Arial"/>
          <w:b w:val="false"/>
          <w:i w:val="false"/>
          <w:color w:val="000000"/>
          <w:sz w:val="18"/>
        </w:rPr>
        <w:t>Для насаджень на територіях шкіл і дитячих закладів також характерні ті ж проблеми, що і для насаджень житлових районів з тією лише різницею, що насадження цієї групи витримують більш інтенсивне навантаження, а отже, вимагають частішого ремонту та ретельнішого догляду.</w:t>
      </w:r>
    </w:p>
    <w:bookmarkEnd w:id="4333"/>
    <w:bookmarkStart w:name="3225" w:id="4334"/>
    <w:p>
      <w:pPr>
        <w:spacing w:after="0"/>
        <w:ind w:firstLine="240"/>
        <w:jc w:val="left"/>
      </w:pPr>
      <w:r>
        <w:rPr>
          <w:rFonts w:ascii="Arial"/>
          <w:b w:val="false"/>
          <w:i w:val="false"/>
          <w:color w:val="000000"/>
          <w:sz w:val="18"/>
        </w:rPr>
        <w:t>Основним призначенням насаджень промислових підприємств є виконання ними санітарно-оздоровчої функції. Процент їх озелененості складає, в основному, 15 - 20 % від загальної площі. Зараз у зв'язку із зменшенням темпів виробництва, а то і зупинкою підприємств, насадження знаходяться в занепаді.</w:t>
      </w:r>
    </w:p>
    <w:bookmarkEnd w:id="4334"/>
    <w:bookmarkStart w:name="3226" w:id="4335"/>
    <w:p>
      <w:pPr>
        <w:spacing w:after="0"/>
        <w:ind w:firstLine="240"/>
        <w:jc w:val="left"/>
      </w:pPr>
      <w:r>
        <w:rPr>
          <w:rFonts w:ascii="Arial"/>
          <w:b w:val="false"/>
          <w:i w:val="false"/>
          <w:color w:val="000000"/>
          <w:sz w:val="18"/>
        </w:rPr>
        <w:t>Територіям громадських установ, закладів торгівлі та лікарень завжди приділялось достатньо уваги. Стан насаджень знаходиться приблизно на тому ж рівні, що і раніше.</w:t>
      </w:r>
    </w:p>
    <w:bookmarkEnd w:id="4335"/>
    <w:bookmarkStart w:name="3227" w:id="4336"/>
    <w:p>
      <w:pPr>
        <w:pStyle w:val="Heading3"/>
        <w:spacing w:after="0"/>
        <w:ind w:left="0"/>
        <w:jc w:val="center"/>
      </w:pPr>
      <w:r>
        <w:rPr>
          <w:rFonts w:ascii="Arial"/>
          <w:i/>
          <w:color w:val="000000"/>
          <w:sz w:val="27"/>
        </w:rPr>
        <w:t>2.3. Території спеціального призначення</w:t>
      </w:r>
    </w:p>
    <w:bookmarkEnd w:id="4336"/>
    <w:bookmarkStart w:name="3228" w:id="4337"/>
    <w:p>
      <w:pPr>
        <w:spacing w:after="0"/>
        <w:ind w:firstLine="240"/>
        <w:jc w:val="left"/>
      </w:pPr>
      <w:r>
        <w:rPr>
          <w:rFonts w:ascii="Arial"/>
          <w:b w:val="false"/>
          <w:i w:val="false"/>
          <w:color w:val="000000"/>
          <w:sz w:val="18"/>
        </w:rPr>
        <w:t>Насадження спеціального призначення надзвичайно різні за характером і функцією. Вуличні насадження, в основному, складаються з рядових посадок дерев і газонів на роздільних смугах. В насадженнях захисних смуг біля підприємств давно не проводились роботи з догляду, хоча потреба у виконанні таких видів робіт давно назріла. На кладовищах відсоток озеленення надзвичайно високий, біля 80 - 85 %. Роботи з озеленення проводяться, як правило, городянами самотужки.</w:t>
      </w:r>
    </w:p>
    <w:bookmarkEnd w:id="4337"/>
    <w:bookmarkStart w:name="3229" w:id="4338"/>
    <w:p>
      <w:pPr>
        <w:spacing w:after="0"/>
        <w:ind w:firstLine="240"/>
        <w:jc w:val="left"/>
      </w:pPr>
      <w:r>
        <w:rPr>
          <w:rFonts w:ascii="Arial"/>
          <w:b w:val="false"/>
          <w:i w:val="false"/>
          <w:color w:val="000000"/>
          <w:sz w:val="18"/>
        </w:rPr>
        <w:t>Склад і розподіл територій даної категорії по районам міста наведені в табл. 12.</w:t>
      </w:r>
    </w:p>
    <w:bookmarkEnd w:id="4338"/>
    <w:bookmarkStart w:name="3230" w:id="4339"/>
    <w:p>
      <w:pPr>
        <w:spacing w:after="0"/>
        <w:ind w:firstLine="240"/>
        <w:jc w:val="left"/>
      </w:pPr>
      <w:r>
        <w:rPr>
          <w:rFonts w:ascii="Arial"/>
          <w:b w:val="false"/>
          <w:i w:val="false"/>
          <w:color w:val="000000"/>
          <w:sz w:val="18"/>
        </w:rPr>
        <w:t>Таблиця 12</w:t>
      </w:r>
    </w:p>
    <w:bookmarkEnd w:id="4339"/>
    <w:bookmarkStart w:name="3231" w:id="4340"/>
    <w:p>
      <w:pPr>
        <w:spacing w:after="0"/>
        <w:ind w:left="0"/>
        <w:jc w:val="center"/>
      </w:pPr>
      <w:r>
        <w:rPr>
          <w:rFonts w:ascii="Arial"/>
          <w:b/>
          <w:i w:val="false"/>
          <w:color w:val="000000"/>
          <w:sz w:val="18"/>
        </w:rPr>
        <w:t>Озеленені території спеціального призначення (за звітними даними КО "Київзеленбуд") на 01.01.2003 р. (в га)</w:t>
      </w:r>
    </w:p>
    <w:bookmarkEnd w:id="434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06"/>
        <w:gridCol w:w="1330"/>
        <w:gridCol w:w="1108"/>
        <w:gridCol w:w="1329"/>
        <w:gridCol w:w="1108"/>
        <w:gridCol w:w="1440"/>
        <w:gridCol w:w="1329"/>
        <w:gridCol w:w="1330"/>
      </w:tblGrid>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32" w:id="4341"/>
          <w:p>
            <w:pPr>
              <w:spacing w:after="0"/>
              <w:ind w:left="0"/>
              <w:jc w:val="center"/>
            </w:pPr>
            <w:r>
              <w:rPr>
                <w:rFonts w:ascii="Arial"/>
                <w:b w:val="false"/>
                <w:i w:val="false"/>
                <w:color w:val="000000"/>
                <w:sz w:val="15"/>
              </w:rPr>
              <w:t>Адміністративні райони</w:t>
            </w:r>
          </w:p>
          <w:bookmarkEnd w:id="4341"/>
        </w:tc>
        <w:tc>
          <w:tcPr>
            <w:tcW w:w="1330" w:type="dxa"/>
            <w:tcBorders>
              <w:top w:val="outset" w:color="000000" w:sz="8"/>
              <w:left w:val="outset" w:color="000000" w:sz="8"/>
              <w:bottom w:val="outset" w:color="000000" w:sz="8"/>
              <w:right w:val="outset" w:color="000000" w:sz="8"/>
            </w:tcBorders>
            <w:vAlign w:val="center"/>
          </w:tcPr>
          <w:bookmarkStart w:name="3233" w:id="4342"/>
          <w:p>
            <w:pPr>
              <w:spacing w:after="0"/>
              <w:ind w:left="0"/>
              <w:jc w:val="center"/>
            </w:pPr>
            <w:r>
              <w:rPr>
                <w:rFonts w:ascii="Arial"/>
                <w:b w:val="false"/>
                <w:i w:val="false"/>
                <w:color w:val="000000"/>
                <w:sz w:val="15"/>
              </w:rPr>
              <w:t xml:space="preserve">Всього: </w:t>
            </w:r>
          </w:p>
          <w:bookmarkEnd w:id="4342"/>
        </w:tc>
        <w:tc>
          <w:tcPr>
            <w:tcW w:w="1108" w:type="dxa"/>
            <w:tcBorders>
              <w:top w:val="outset" w:color="000000" w:sz="8"/>
              <w:left w:val="outset" w:color="000000" w:sz="8"/>
              <w:bottom w:val="outset" w:color="000000" w:sz="8"/>
              <w:right w:val="outset" w:color="000000" w:sz="8"/>
            </w:tcBorders>
            <w:vAlign w:val="center"/>
          </w:tcPr>
          <w:bookmarkStart w:name="3234" w:id="4343"/>
          <w:p>
            <w:pPr>
              <w:spacing w:after="0"/>
              <w:ind w:left="0"/>
              <w:jc w:val="center"/>
            </w:pPr>
            <w:r>
              <w:rPr>
                <w:rFonts w:ascii="Arial"/>
                <w:b w:val="false"/>
                <w:i w:val="false"/>
                <w:color w:val="000000"/>
                <w:sz w:val="15"/>
              </w:rPr>
              <w:t xml:space="preserve">Вуличні насадження </w:t>
            </w:r>
          </w:p>
          <w:bookmarkEnd w:id="4343"/>
        </w:tc>
        <w:tc>
          <w:tcPr>
            <w:tcW w:w="1329" w:type="dxa"/>
            <w:tcBorders>
              <w:top w:val="outset" w:color="000000" w:sz="8"/>
              <w:left w:val="outset" w:color="000000" w:sz="8"/>
              <w:bottom w:val="outset" w:color="000000" w:sz="8"/>
              <w:right w:val="outset" w:color="000000" w:sz="8"/>
            </w:tcBorders>
            <w:vAlign w:val="center"/>
          </w:tcPr>
          <w:bookmarkStart w:name="3235" w:id="4344"/>
          <w:p>
            <w:pPr>
              <w:spacing w:after="0"/>
              <w:ind w:left="0"/>
              <w:jc w:val="center"/>
            </w:pPr>
            <w:r>
              <w:rPr>
                <w:rFonts w:ascii="Arial"/>
                <w:b w:val="false"/>
                <w:i w:val="false"/>
                <w:color w:val="000000"/>
                <w:sz w:val="15"/>
              </w:rPr>
              <w:t>Санітарно-</w:t>
            </w:r>
            <w:r>
              <w:br/>
            </w:r>
            <w:r>
              <w:rPr>
                <w:rFonts w:ascii="Arial"/>
                <w:b w:val="false"/>
                <w:i w:val="false"/>
                <w:color w:val="000000"/>
                <w:sz w:val="15"/>
              </w:rPr>
              <w:t xml:space="preserve">захисні зони </w:t>
            </w:r>
          </w:p>
          <w:bookmarkEnd w:id="4344"/>
        </w:tc>
        <w:tc>
          <w:tcPr>
            <w:tcW w:w="1108" w:type="dxa"/>
            <w:tcBorders>
              <w:top w:val="outset" w:color="000000" w:sz="8"/>
              <w:left w:val="outset" w:color="000000" w:sz="8"/>
              <w:bottom w:val="outset" w:color="000000" w:sz="8"/>
              <w:right w:val="outset" w:color="000000" w:sz="8"/>
            </w:tcBorders>
            <w:vAlign w:val="center"/>
          </w:tcPr>
          <w:bookmarkStart w:name="3236" w:id="4345"/>
          <w:p>
            <w:pPr>
              <w:spacing w:after="0"/>
              <w:ind w:left="0"/>
              <w:jc w:val="center"/>
            </w:pPr>
            <w:r>
              <w:rPr>
                <w:rFonts w:ascii="Arial"/>
                <w:b w:val="false"/>
                <w:i w:val="false"/>
                <w:color w:val="000000"/>
                <w:sz w:val="15"/>
              </w:rPr>
              <w:t xml:space="preserve">Захисні насадження </w:t>
            </w:r>
          </w:p>
          <w:bookmarkEnd w:id="4345"/>
        </w:tc>
        <w:tc>
          <w:tcPr>
            <w:tcW w:w="1440" w:type="dxa"/>
            <w:tcBorders>
              <w:top w:val="outset" w:color="000000" w:sz="8"/>
              <w:left w:val="outset" w:color="000000" w:sz="8"/>
              <w:bottom w:val="outset" w:color="000000" w:sz="8"/>
              <w:right w:val="outset" w:color="000000" w:sz="8"/>
            </w:tcBorders>
            <w:vAlign w:val="center"/>
          </w:tcPr>
          <w:bookmarkStart w:name="3237" w:id="4346"/>
          <w:p>
            <w:pPr>
              <w:spacing w:after="0"/>
              <w:ind w:left="0"/>
              <w:jc w:val="center"/>
            </w:pPr>
            <w:r>
              <w:rPr>
                <w:rFonts w:ascii="Arial"/>
                <w:b w:val="false"/>
                <w:i w:val="false"/>
                <w:color w:val="000000"/>
                <w:sz w:val="15"/>
              </w:rPr>
              <w:t xml:space="preserve">Оранжерейні господарства та розсадники </w:t>
            </w:r>
          </w:p>
          <w:bookmarkEnd w:id="4346"/>
        </w:tc>
        <w:tc>
          <w:tcPr>
            <w:tcW w:w="1329" w:type="dxa"/>
            <w:tcBorders>
              <w:top w:val="outset" w:color="000000" w:sz="8"/>
              <w:left w:val="outset" w:color="000000" w:sz="8"/>
              <w:bottom w:val="outset" w:color="000000" w:sz="8"/>
              <w:right w:val="outset" w:color="000000" w:sz="8"/>
            </w:tcBorders>
            <w:vAlign w:val="center"/>
          </w:tcPr>
          <w:bookmarkStart w:name="3238" w:id="4347"/>
          <w:p>
            <w:pPr>
              <w:spacing w:after="0"/>
              <w:ind w:left="0"/>
              <w:jc w:val="center"/>
            </w:pPr>
            <w:r>
              <w:rPr>
                <w:rFonts w:ascii="Arial"/>
                <w:b w:val="false"/>
                <w:i w:val="false"/>
                <w:color w:val="000000"/>
                <w:sz w:val="15"/>
              </w:rPr>
              <w:t xml:space="preserve">Кладовища </w:t>
            </w:r>
          </w:p>
          <w:bookmarkEnd w:id="4347"/>
        </w:tc>
        <w:tc>
          <w:tcPr>
            <w:tcW w:w="1330" w:type="dxa"/>
            <w:tcBorders>
              <w:top w:val="outset" w:color="000000" w:sz="8"/>
              <w:left w:val="outset" w:color="000000" w:sz="8"/>
              <w:bottom w:val="outset" w:color="000000" w:sz="8"/>
              <w:right w:val="outset" w:color="000000" w:sz="8"/>
            </w:tcBorders>
            <w:vAlign w:val="center"/>
          </w:tcPr>
          <w:bookmarkStart w:name="3239" w:id="4348"/>
          <w:p>
            <w:pPr>
              <w:spacing w:after="0"/>
              <w:ind w:left="0"/>
              <w:jc w:val="center"/>
            </w:pPr>
            <w:r>
              <w:rPr>
                <w:rFonts w:ascii="Arial"/>
                <w:b w:val="false"/>
                <w:i w:val="false"/>
                <w:color w:val="000000"/>
                <w:sz w:val="15"/>
              </w:rPr>
              <w:t xml:space="preserve">Інші території </w:t>
            </w:r>
          </w:p>
          <w:bookmarkEnd w:id="4348"/>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40" w:id="4349"/>
          <w:p>
            <w:pPr>
              <w:spacing w:after="0"/>
              <w:ind w:left="0"/>
              <w:jc w:val="left"/>
            </w:pPr>
            <w:r>
              <w:rPr>
                <w:rFonts w:ascii="Arial"/>
                <w:b w:val="false"/>
                <w:i w:val="false"/>
                <w:color w:val="000000"/>
                <w:sz w:val="15"/>
              </w:rPr>
              <w:t>Голосіївський</w:t>
            </w:r>
          </w:p>
          <w:bookmarkEnd w:id="4349"/>
        </w:tc>
        <w:tc>
          <w:tcPr>
            <w:tcW w:w="1330" w:type="dxa"/>
            <w:tcBorders>
              <w:top w:val="outset" w:color="000000" w:sz="8"/>
              <w:left w:val="outset" w:color="000000" w:sz="8"/>
              <w:bottom w:val="outset" w:color="000000" w:sz="8"/>
              <w:right w:val="outset" w:color="000000" w:sz="8"/>
            </w:tcBorders>
            <w:vAlign w:val="center"/>
          </w:tcPr>
          <w:bookmarkStart w:name="3241" w:id="4350"/>
          <w:p>
            <w:pPr>
              <w:spacing w:after="0"/>
              <w:ind w:left="0"/>
              <w:jc w:val="center"/>
            </w:pPr>
            <w:r>
              <w:rPr>
                <w:rFonts w:ascii="Arial"/>
                <w:b w:val="false"/>
                <w:i w:val="false"/>
                <w:color w:val="000000"/>
                <w:sz w:val="15"/>
              </w:rPr>
              <w:t xml:space="preserve">333,2 </w:t>
            </w:r>
          </w:p>
          <w:bookmarkEnd w:id="4350"/>
        </w:tc>
        <w:tc>
          <w:tcPr>
            <w:tcW w:w="1108" w:type="dxa"/>
            <w:tcBorders>
              <w:top w:val="outset" w:color="000000" w:sz="8"/>
              <w:left w:val="outset" w:color="000000" w:sz="8"/>
              <w:bottom w:val="outset" w:color="000000" w:sz="8"/>
              <w:right w:val="outset" w:color="000000" w:sz="8"/>
            </w:tcBorders>
            <w:vAlign w:val="center"/>
          </w:tcPr>
          <w:bookmarkStart w:name="3242" w:id="4351"/>
          <w:p>
            <w:pPr>
              <w:spacing w:after="0"/>
              <w:ind w:left="0"/>
              <w:jc w:val="center"/>
            </w:pPr>
            <w:r>
              <w:rPr>
                <w:rFonts w:ascii="Arial"/>
                <w:b w:val="false"/>
                <w:i w:val="false"/>
                <w:color w:val="000000"/>
                <w:sz w:val="15"/>
              </w:rPr>
              <w:t xml:space="preserve">67,6 </w:t>
            </w:r>
          </w:p>
          <w:bookmarkEnd w:id="4351"/>
        </w:tc>
        <w:tc>
          <w:tcPr>
            <w:tcW w:w="1329" w:type="dxa"/>
            <w:tcBorders>
              <w:top w:val="outset" w:color="000000" w:sz="8"/>
              <w:left w:val="outset" w:color="000000" w:sz="8"/>
              <w:bottom w:val="outset" w:color="000000" w:sz="8"/>
              <w:right w:val="outset" w:color="000000" w:sz="8"/>
            </w:tcBorders>
            <w:vAlign w:val="center"/>
          </w:tcPr>
          <w:bookmarkStart w:name="10262" w:id="4352"/>
          <w:p>
            <w:pPr>
              <w:spacing w:after="0"/>
              <w:ind w:left="0"/>
              <w:jc w:val="left"/>
            </w:pPr>
          </w:p>
          <w:bookmarkEnd w:id="4352"/>
        </w:tc>
        <w:tc>
          <w:tcPr>
            <w:tcW w:w="1108" w:type="dxa"/>
            <w:tcBorders>
              <w:top w:val="outset" w:color="000000" w:sz="8"/>
              <w:left w:val="outset" w:color="000000" w:sz="8"/>
              <w:bottom w:val="outset" w:color="000000" w:sz="8"/>
              <w:right w:val="outset" w:color="000000" w:sz="8"/>
            </w:tcBorders>
            <w:vAlign w:val="center"/>
          </w:tcPr>
          <w:bookmarkStart w:name="3243" w:id="4353"/>
          <w:p>
            <w:pPr>
              <w:spacing w:after="0"/>
              <w:ind w:left="0"/>
              <w:jc w:val="center"/>
            </w:pPr>
            <w:r>
              <w:rPr>
                <w:rFonts w:ascii="Arial"/>
                <w:b w:val="false"/>
                <w:i w:val="false"/>
                <w:color w:val="000000"/>
                <w:sz w:val="15"/>
              </w:rPr>
              <w:t xml:space="preserve">119,7 </w:t>
            </w:r>
          </w:p>
          <w:bookmarkEnd w:id="4353"/>
        </w:tc>
        <w:tc>
          <w:tcPr>
            <w:tcW w:w="1440" w:type="dxa"/>
            <w:tcBorders>
              <w:top w:val="outset" w:color="000000" w:sz="8"/>
              <w:left w:val="outset" w:color="000000" w:sz="8"/>
              <w:bottom w:val="outset" w:color="000000" w:sz="8"/>
              <w:right w:val="outset" w:color="000000" w:sz="8"/>
            </w:tcBorders>
            <w:vAlign w:val="center"/>
          </w:tcPr>
          <w:bookmarkStart w:name="3244" w:id="4354"/>
          <w:p>
            <w:pPr>
              <w:spacing w:after="0"/>
              <w:ind w:left="0"/>
              <w:jc w:val="center"/>
            </w:pPr>
            <w:r>
              <w:rPr>
                <w:rFonts w:ascii="Arial"/>
                <w:b w:val="false"/>
                <w:i w:val="false"/>
                <w:color w:val="000000"/>
                <w:sz w:val="15"/>
              </w:rPr>
              <w:t xml:space="preserve">45,0 </w:t>
            </w:r>
          </w:p>
          <w:bookmarkEnd w:id="4354"/>
        </w:tc>
        <w:tc>
          <w:tcPr>
            <w:tcW w:w="1329" w:type="dxa"/>
            <w:tcBorders>
              <w:top w:val="outset" w:color="000000" w:sz="8"/>
              <w:left w:val="outset" w:color="000000" w:sz="8"/>
              <w:bottom w:val="outset" w:color="000000" w:sz="8"/>
              <w:right w:val="outset" w:color="000000" w:sz="8"/>
            </w:tcBorders>
            <w:vAlign w:val="center"/>
          </w:tcPr>
          <w:bookmarkStart w:name="3245" w:id="4355"/>
          <w:p>
            <w:pPr>
              <w:spacing w:after="0"/>
              <w:ind w:left="0"/>
              <w:jc w:val="center"/>
            </w:pPr>
            <w:r>
              <w:rPr>
                <w:rFonts w:ascii="Arial"/>
                <w:b w:val="false"/>
                <w:i w:val="false"/>
                <w:color w:val="000000"/>
                <w:sz w:val="15"/>
              </w:rPr>
              <w:t xml:space="preserve">80,9 </w:t>
            </w:r>
          </w:p>
          <w:bookmarkEnd w:id="4355"/>
        </w:tc>
        <w:tc>
          <w:tcPr>
            <w:tcW w:w="1330" w:type="dxa"/>
            <w:tcBorders>
              <w:top w:val="outset" w:color="000000" w:sz="8"/>
              <w:left w:val="outset" w:color="000000" w:sz="8"/>
              <w:bottom w:val="outset" w:color="000000" w:sz="8"/>
              <w:right w:val="outset" w:color="000000" w:sz="8"/>
            </w:tcBorders>
            <w:vAlign w:val="center"/>
          </w:tcPr>
          <w:bookmarkStart w:name="3246" w:id="4356"/>
          <w:p>
            <w:pPr>
              <w:spacing w:after="0"/>
              <w:ind w:left="0"/>
              <w:jc w:val="center"/>
            </w:pPr>
            <w:r>
              <w:rPr>
                <w:rFonts w:ascii="Arial"/>
                <w:b w:val="false"/>
                <w:i w:val="false"/>
                <w:color w:val="000000"/>
                <w:sz w:val="15"/>
              </w:rPr>
              <w:t xml:space="preserve">20,0 </w:t>
            </w:r>
          </w:p>
          <w:bookmarkEnd w:id="4356"/>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47" w:id="4357"/>
          <w:p>
            <w:pPr>
              <w:spacing w:after="0"/>
              <w:ind w:left="0"/>
              <w:jc w:val="left"/>
            </w:pPr>
            <w:r>
              <w:rPr>
                <w:rFonts w:ascii="Arial"/>
                <w:b w:val="false"/>
                <w:i w:val="false"/>
                <w:color w:val="000000"/>
                <w:sz w:val="15"/>
              </w:rPr>
              <w:t>Дарницький</w:t>
            </w:r>
          </w:p>
          <w:bookmarkEnd w:id="4357"/>
        </w:tc>
        <w:tc>
          <w:tcPr>
            <w:tcW w:w="1330" w:type="dxa"/>
            <w:tcBorders>
              <w:top w:val="outset" w:color="000000" w:sz="8"/>
              <w:left w:val="outset" w:color="000000" w:sz="8"/>
              <w:bottom w:val="outset" w:color="000000" w:sz="8"/>
              <w:right w:val="outset" w:color="000000" w:sz="8"/>
            </w:tcBorders>
            <w:vAlign w:val="center"/>
          </w:tcPr>
          <w:bookmarkStart w:name="3248" w:id="4358"/>
          <w:p>
            <w:pPr>
              <w:spacing w:after="0"/>
              <w:ind w:left="0"/>
              <w:jc w:val="center"/>
            </w:pPr>
            <w:r>
              <w:rPr>
                <w:rFonts w:ascii="Arial"/>
                <w:b w:val="false"/>
                <w:i w:val="false"/>
                <w:color w:val="000000"/>
                <w:sz w:val="15"/>
              </w:rPr>
              <w:t xml:space="preserve">793,0 </w:t>
            </w:r>
          </w:p>
          <w:bookmarkEnd w:id="4358"/>
        </w:tc>
        <w:tc>
          <w:tcPr>
            <w:tcW w:w="1108" w:type="dxa"/>
            <w:tcBorders>
              <w:top w:val="outset" w:color="000000" w:sz="8"/>
              <w:left w:val="outset" w:color="000000" w:sz="8"/>
              <w:bottom w:val="outset" w:color="000000" w:sz="8"/>
              <w:right w:val="outset" w:color="000000" w:sz="8"/>
            </w:tcBorders>
            <w:vAlign w:val="center"/>
          </w:tcPr>
          <w:bookmarkStart w:name="3249" w:id="4359"/>
          <w:p>
            <w:pPr>
              <w:spacing w:after="0"/>
              <w:ind w:left="0"/>
              <w:jc w:val="center"/>
            </w:pPr>
            <w:r>
              <w:rPr>
                <w:rFonts w:ascii="Arial"/>
                <w:b w:val="false"/>
                <w:i w:val="false"/>
                <w:color w:val="000000"/>
                <w:sz w:val="15"/>
              </w:rPr>
              <w:t xml:space="preserve">28,1 </w:t>
            </w:r>
          </w:p>
          <w:bookmarkEnd w:id="4359"/>
        </w:tc>
        <w:tc>
          <w:tcPr>
            <w:tcW w:w="1329" w:type="dxa"/>
            <w:tcBorders>
              <w:top w:val="outset" w:color="000000" w:sz="8"/>
              <w:left w:val="outset" w:color="000000" w:sz="8"/>
              <w:bottom w:val="outset" w:color="000000" w:sz="8"/>
              <w:right w:val="outset" w:color="000000" w:sz="8"/>
            </w:tcBorders>
            <w:vAlign w:val="center"/>
          </w:tcPr>
          <w:bookmarkStart w:name="10263" w:id="4360"/>
          <w:p>
            <w:pPr>
              <w:spacing w:after="0"/>
              <w:ind w:left="0"/>
              <w:jc w:val="left"/>
            </w:pPr>
          </w:p>
          <w:bookmarkEnd w:id="4360"/>
        </w:tc>
        <w:tc>
          <w:tcPr>
            <w:tcW w:w="1108" w:type="dxa"/>
            <w:tcBorders>
              <w:top w:val="outset" w:color="000000" w:sz="8"/>
              <w:left w:val="outset" w:color="000000" w:sz="8"/>
              <w:bottom w:val="outset" w:color="000000" w:sz="8"/>
              <w:right w:val="outset" w:color="000000" w:sz="8"/>
            </w:tcBorders>
            <w:vAlign w:val="center"/>
          </w:tcPr>
          <w:bookmarkStart w:name="3250" w:id="4361"/>
          <w:p>
            <w:pPr>
              <w:spacing w:after="0"/>
              <w:ind w:left="0"/>
              <w:jc w:val="center"/>
            </w:pPr>
            <w:r>
              <w:rPr>
                <w:rFonts w:ascii="Arial"/>
                <w:b w:val="false"/>
                <w:i w:val="false"/>
                <w:color w:val="000000"/>
                <w:sz w:val="15"/>
              </w:rPr>
              <w:t xml:space="preserve">745,9 </w:t>
            </w:r>
          </w:p>
          <w:bookmarkEnd w:id="4361"/>
        </w:tc>
        <w:tc>
          <w:tcPr>
            <w:tcW w:w="1440" w:type="dxa"/>
            <w:tcBorders>
              <w:top w:val="outset" w:color="000000" w:sz="8"/>
              <w:left w:val="outset" w:color="000000" w:sz="8"/>
              <w:bottom w:val="outset" w:color="000000" w:sz="8"/>
              <w:right w:val="outset" w:color="000000" w:sz="8"/>
            </w:tcBorders>
            <w:vAlign w:val="center"/>
          </w:tcPr>
          <w:bookmarkStart w:name="10264" w:id="4362"/>
          <w:p>
            <w:pPr>
              <w:spacing w:after="0"/>
              <w:ind w:left="0"/>
              <w:jc w:val="left"/>
            </w:pPr>
          </w:p>
          <w:bookmarkEnd w:id="4362"/>
        </w:tc>
        <w:tc>
          <w:tcPr>
            <w:tcW w:w="1329" w:type="dxa"/>
            <w:tcBorders>
              <w:top w:val="outset" w:color="000000" w:sz="8"/>
              <w:left w:val="outset" w:color="000000" w:sz="8"/>
              <w:bottom w:val="outset" w:color="000000" w:sz="8"/>
              <w:right w:val="outset" w:color="000000" w:sz="8"/>
            </w:tcBorders>
            <w:vAlign w:val="center"/>
          </w:tcPr>
          <w:bookmarkStart w:name="3251" w:id="4363"/>
          <w:p>
            <w:pPr>
              <w:spacing w:after="0"/>
              <w:ind w:left="0"/>
              <w:jc w:val="center"/>
            </w:pPr>
            <w:r>
              <w:rPr>
                <w:rFonts w:ascii="Arial"/>
                <w:b w:val="false"/>
                <w:i w:val="false"/>
                <w:color w:val="000000"/>
                <w:sz w:val="15"/>
              </w:rPr>
              <w:t xml:space="preserve">19,0 </w:t>
            </w:r>
          </w:p>
          <w:bookmarkEnd w:id="4363"/>
        </w:tc>
        <w:tc>
          <w:tcPr>
            <w:tcW w:w="1330" w:type="dxa"/>
            <w:tcBorders>
              <w:top w:val="outset" w:color="000000" w:sz="8"/>
              <w:left w:val="outset" w:color="000000" w:sz="8"/>
              <w:bottom w:val="outset" w:color="000000" w:sz="8"/>
              <w:right w:val="outset" w:color="000000" w:sz="8"/>
            </w:tcBorders>
            <w:vAlign w:val="center"/>
          </w:tcPr>
          <w:bookmarkStart w:name="10265" w:id="4364"/>
          <w:p>
            <w:pPr>
              <w:spacing w:after="0"/>
              <w:ind w:left="0"/>
              <w:jc w:val="left"/>
            </w:pPr>
          </w:p>
          <w:bookmarkEnd w:id="4364"/>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52" w:id="4365"/>
          <w:p>
            <w:pPr>
              <w:spacing w:after="0"/>
              <w:ind w:left="0"/>
              <w:jc w:val="left"/>
            </w:pPr>
            <w:r>
              <w:rPr>
                <w:rFonts w:ascii="Arial"/>
                <w:b w:val="false"/>
                <w:i w:val="false"/>
                <w:color w:val="000000"/>
                <w:sz w:val="15"/>
              </w:rPr>
              <w:t>Деснянський</w:t>
            </w:r>
          </w:p>
          <w:bookmarkEnd w:id="4365"/>
        </w:tc>
        <w:tc>
          <w:tcPr>
            <w:tcW w:w="1330" w:type="dxa"/>
            <w:tcBorders>
              <w:top w:val="outset" w:color="000000" w:sz="8"/>
              <w:left w:val="outset" w:color="000000" w:sz="8"/>
              <w:bottom w:val="outset" w:color="000000" w:sz="8"/>
              <w:right w:val="outset" w:color="000000" w:sz="8"/>
            </w:tcBorders>
            <w:vAlign w:val="center"/>
          </w:tcPr>
          <w:bookmarkStart w:name="3253" w:id="4366"/>
          <w:p>
            <w:pPr>
              <w:spacing w:after="0"/>
              <w:ind w:left="0"/>
              <w:jc w:val="center"/>
            </w:pPr>
            <w:r>
              <w:rPr>
                <w:rFonts w:ascii="Arial"/>
                <w:b w:val="false"/>
                <w:i w:val="false"/>
                <w:color w:val="000000"/>
                <w:sz w:val="15"/>
              </w:rPr>
              <w:t xml:space="preserve">1303,0 </w:t>
            </w:r>
          </w:p>
          <w:bookmarkEnd w:id="4366"/>
        </w:tc>
        <w:tc>
          <w:tcPr>
            <w:tcW w:w="1108" w:type="dxa"/>
            <w:tcBorders>
              <w:top w:val="outset" w:color="000000" w:sz="8"/>
              <w:left w:val="outset" w:color="000000" w:sz="8"/>
              <w:bottom w:val="outset" w:color="000000" w:sz="8"/>
              <w:right w:val="outset" w:color="000000" w:sz="8"/>
            </w:tcBorders>
            <w:vAlign w:val="center"/>
          </w:tcPr>
          <w:bookmarkStart w:name="3254" w:id="4367"/>
          <w:p>
            <w:pPr>
              <w:spacing w:after="0"/>
              <w:ind w:left="0"/>
              <w:jc w:val="center"/>
            </w:pPr>
            <w:r>
              <w:rPr>
                <w:rFonts w:ascii="Arial"/>
                <w:b w:val="false"/>
                <w:i w:val="false"/>
                <w:color w:val="000000"/>
                <w:sz w:val="15"/>
              </w:rPr>
              <w:t xml:space="preserve">166,7 </w:t>
            </w:r>
          </w:p>
          <w:bookmarkEnd w:id="4367"/>
        </w:tc>
        <w:tc>
          <w:tcPr>
            <w:tcW w:w="1329" w:type="dxa"/>
            <w:tcBorders>
              <w:top w:val="outset" w:color="000000" w:sz="8"/>
              <w:left w:val="outset" w:color="000000" w:sz="8"/>
              <w:bottom w:val="outset" w:color="000000" w:sz="8"/>
              <w:right w:val="outset" w:color="000000" w:sz="8"/>
            </w:tcBorders>
            <w:vAlign w:val="center"/>
          </w:tcPr>
          <w:bookmarkStart w:name="10266" w:id="4368"/>
          <w:p>
            <w:pPr>
              <w:spacing w:after="0"/>
              <w:ind w:left="0"/>
              <w:jc w:val="left"/>
            </w:pPr>
          </w:p>
          <w:bookmarkEnd w:id="4368"/>
        </w:tc>
        <w:tc>
          <w:tcPr>
            <w:tcW w:w="1108" w:type="dxa"/>
            <w:tcBorders>
              <w:top w:val="outset" w:color="000000" w:sz="8"/>
              <w:left w:val="outset" w:color="000000" w:sz="8"/>
              <w:bottom w:val="outset" w:color="000000" w:sz="8"/>
              <w:right w:val="outset" w:color="000000" w:sz="8"/>
            </w:tcBorders>
            <w:vAlign w:val="center"/>
          </w:tcPr>
          <w:bookmarkStart w:name="3255" w:id="4369"/>
          <w:p>
            <w:pPr>
              <w:spacing w:after="0"/>
              <w:ind w:left="0"/>
              <w:jc w:val="center"/>
            </w:pPr>
            <w:r>
              <w:rPr>
                <w:rFonts w:ascii="Arial"/>
                <w:b w:val="false"/>
                <w:i w:val="false"/>
                <w:color w:val="000000"/>
                <w:sz w:val="15"/>
              </w:rPr>
              <w:t xml:space="preserve">999,9 </w:t>
            </w:r>
          </w:p>
          <w:bookmarkEnd w:id="4369"/>
        </w:tc>
        <w:tc>
          <w:tcPr>
            <w:tcW w:w="1440" w:type="dxa"/>
            <w:tcBorders>
              <w:top w:val="outset" w:color="000000" w:sz="8"/>
              <w:left w:val="outset" w:color="000000" w:sz="8"/>
              <w:bottom w:val="outset" w:color="000000" w:sz="8"/>
              <w:right w:val="outset" w:color="000000" w:sz="8"/>
            </w:tcBorders>
            <w:vAlign w:val="center"/>
          </w:tcPr>
          <w:bookmarkStart w:name="10267" w:id="4370"/>
          <w:p>
            <w:pPr>
              <w:spacing w:after="0"/>
              <w:ind w:left="0"/>
              <w:jc w:val="left"/>
            </w:pPr>
          </w:p>
          <w:bookmarkEnd w:id="4370"/>
        </w:tc>
        <w:tc>
          <w:tcPr>
            <w:tcW w:w="1329" w:type="dxa"/>
            <w:tcBorders>
              <w:top w:val="outset" w:color="000000" w:sz="8"/>
              <w:left w:val="outset" w:color="000000" w:sz="8"/>
              <w:bottom w:val="outset" w:color="000000" w:sz="8"/>
              <w:right w:val="outset" w:color="000000" w:sz="8"/>
            </w:tcBorders>
            <w:vAlign w:val="center"/>
          </w:tcPr>
          <w:bookmarkStart w:name="3256" w:id="4371"/>
          <w:p>
            <w:pPr>
              <w:spacing w:after="0"/>
              <w:ind w:left="0"/>
              <w:jc w:val="center"/>
            </w:pPr>
            <w:r>
              <w:rPr>
                <w:rFonts w:ascii="Arial"/>
                <w:b w:val="false"/>
                <w:i w:val="false"/>
                <w:color w:val="000000"/>
                <w:sz w:val="15"/>
              </w:rPr>
              <w:t xml:space="preserve">136,4 </w:t>
            </w:r>
          </w:p>
          <w:bookmarkEnd w:id="4371"/>
        </w:tc>
        <w:tc>
          <w:tcPr>
            <w:tcW w:w="1330" w:type="dxa"/>
            <w:tcBorders>
              <w:top w:val="outset" w:color="000000" w:sz="8"/>
              <w:left w:val="outset" w:color="000000" w:sz="8"/>
              <w:bottom w:val="outset" w:color="000000" w:sz="8"/>
              <w:right w:val="outset" w:color="000000" w:sz="8"/>
            </w:tcBorders>
            <w:vAlign w:val="center"/>
          </w:tcPr>
          <w:bookmarkStart w:name="10268" w:id="4372"/>
          <w:p>
            <w:pPr>
              <w:spacing w:after="0"/>
              <w:ind w:left="0"/>
              <w:jc w:val="left"/>
            </w:pPr>
          </w:p>
          <w:bookmarkEnd w:id="4372"/>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57" w:id="4373"/>
          <w:p>
            <w:pPr>
              <w:spacing w:after="0"/>
              <w:ind w:left="0"/>
              <w:jc w:val="left"/>
            </w:pPr>
            <w:r>
              <w:rPr>
                <w:rFonts w:ascii="Arial"/>
                <w:b w:val="false"/>
                <w:i w:val="false"/>
                <w:color w:val="000000"/>
                <w:sz w:val="15"/>
              </w:rPr>
              <w:t>Дніпровський</w:t>
            </w:r>
          </w:p>
          <w:bookmarkEnd w:id="4373"/>
        </w:tc>
        <w:tc>
          <w:tcPr>
            <w:tcW w:w="1330" w:type="dxa"/>
            <w:tcBorders>
              <w:top w:val="outset" w:color="000000" w:sz="8"/>
              <w:left w:val="outset" w:color="000000" w:sz="8"/>
              <w:bottom w:val="outset" w:color="000000" w:sz="8"/>
              <w:right w:val="outset" w:color="000000" w:sz="8"/>
            </w:tcBorders>
            <w:vAlign w:val="center"/>
          </w:tcPr>
          <w:bookmarkStart w:name="3258" w:id="4374"/>
          <w:p>
            <w:pPr>
              <w:spacing w:after="0"/>
              <w:ind w:left="0"/>
              <w:jc w:val="center"/>
            </w:pPr>
            <w:r>
              <w:rPr>
                <w:rFonts w:ascii="Arial"/>
                <w:b w:val="false"/>
                <w:i w:val="false"/>
                <w:color w:val="000000"/>
                <w:sz w:val="15"/>
              </w:rPr>
              <w:t xml:space="preserve">172,5 </w:t>
            </w:r>
          </w:p>
          <w:bookmarkEnd w:id="4374"/>
        </w:tc>
        <w:tc>
          <w:tcPr>
            <w:tcW w:w="1108" w:type="dxa"/>
            <w:tcBorders>
              <w:top w:val="outset" w:color="000000" w:sz="8"/>
              <w:left w:val="outset" w:color="000000" w:sz="8"/>
              <w:bottom w:val="outset" w:color="000000" w:sz="8"/>
              <w:right w:val="outset" w:color="000000" w:sz="8"/>
            </w:tcBorders>
            <w:vAlign w:val="center"/>
          </w:tcPr>
          <w:bookmarkStart w:name="3259" w:id="4375"/>
          <w:p>
            <w:pPr>
              <w:spacing w:after="0"/>
              <w:ind w:left="0"/>
              <w:jc w:val="center"/>
            </w:pPr>
            <w:r>
              <w:rPr>
                <w:rFonts w:ascii="Arial"/>
                <w:b w:val="false"/>
                <w:i w:val="false"/>
                <w:color w:val="000000"/>
                <w:sz w:val="15"/>
              </w:rPr>
              <w:t xml:space="preserve">118,3 </w:t>
            </w:r>
          </w:p>
          <w:bookmarkEnd w:id="4375"/>
        </w:tc>
        <w:tc>
          <w:tcPr>
            <w:tcW w:w="1329" w:type="dxa"/>
            <w:tcBorders>
              <w:top w:val="outset" w:color="000000" w:sz="8"/>
              <w:left w:val="outset" w:color="000000" w:sz="8"/>
              <w:bottom w:val="outset" w:color="000000" w:sz="8"/>
              <w:right w:val="outset" w:color="000000" w:sz="8"/>
            </w:tcBorders>
            <w:vAlign w:val="center"/>
          </w:tcPr>
          <w:bookmarkStart w:name="10269" w:id="4376"/>
          <w:p>
            <w:pPr>
              <w:spacing w:after="0"/>
              <w:ind w:left="0"/>
              <w:jc w:val="left"/>
            </w:pPr>
          </w:p>
          <w:bookmarkEnd w:id="4376"/>
        </w:tc>
        <w:tc>
          <w:tcPr>
            <w:tcW w:w="1108" w:type="dxa"/>
            <w:tcBorders>
              <w:top w:val="outset" w:color="000000" w:sz="8"/>
              <w:left w:val="outset" w:color="000000" w:sz="8"/>
              <w:bottom w:val="outset" w:color="000000" w:sz="8"/>
              <w:right w:val="outset" w:color="000000" w:sz="8"/>
            </w:tcBorders>
            <w:vAlign w:val="center"/>
          </w:tcPr>
          <w:bookmarkStart w:name="3260" w:id="4377"/>
          <w:p>
            <w:pPr>
              <w:spacing w:after="0"/>
              <w:ind w:left="0"/>
              <w:jc w:val="center"/>
            </w:pPr>
            <w:r>
              <w:rPr>
                <w:rFonts w:ascii="Arial"/>
                <w:b w:val="false"/>
                <w:i w:val="false"/>
                <w:color w:val="000000"/>
                <w:sz w:val="15"/>
              </w:rPr>
              <w:t xml:space="preserve">53,4 </w:t>
            </w:r>
          </w:p>
          <w:bookmarkEnd w:id="4377"/>
        </w:tc>
        <w:tc>
          <w:tcPr>
            <w:tcW w:w="1440" w:type="dxa"/>
            <w:tcBorders>
              <w:top w:val="outset" w:color="000000" w:sz="8"/>
              <w:left w:val="outset" w:color="000000" w:sz="8"/>
              <w:bottom w:val="outset" w:color="000000" w:sz="8"/>
              <w:right w:val="outset" w:color="000000" w:sz="8"/>
            </w:tcBorders>
            <w:vAlign w:val="center"/>
          </w:tcPr>
          <w:bookmarkStart w:name="3261" w:id="4378"/>
          <w:p>
            <w:pPr>
              <w:spacing w:after="0"/>
              <w:ind w:left="0"/>
              <w:jc w:val="center"/>
            </w:pPr>
            <w:r>
              <w:rPr>
                <w:rFonts w:ascii="Arial"/>
                <w:b w:val="false"/>
                <w:i w:val="false"/>
                <w:color w:val="000000"/>
                <w:sz w:val="15"/>
              </w:rPr>
              <w:t xml:space="preserve">0,8 </w:t>
            </w:r>
          </w:p>
          <w:bookmarkEnd w:id="4378"/>
        </w:tc>
        <w:tc>
          <w:tcPr>
            <w:tcW w:w="1329" w:type="dxa"/>
            <w:tcBorders>
              <w:top w:val="outset" w:color="000000" w:sz="8"/>
              <w:left w:val="outset" w:color="000000" w:sz="8"/>
              <w:bottom w:val="outset" w:color="000000" w:sz="8"/>
              <w:right w:val="outset" w:color="000000" w:sz="8"/>
            </w:tcBorders>
            <w:vAlign w:val="center"/>
          </w:tcPr>
          <w:bookmarkStart w:name="10270" w:id="4379"/>
          <w:p>
            <w:pPr>
              <w:spacing w:after="0"/>
              <w:ind w:left="0"/>
              <w:jc w:val="left"/>
            </w:pPr>
          </w:p>
          <w:bookmarkEnd w:id="4379"/>
        </w:tc>
        <w:tc>
          <w:tcPr>
            <w:tcW w:w="1330" w:type="dxa"/>
            <w:tcBorders>
              <w:top w:val="outset" w:color="000000" w:sz="8"/>
              <w:left w:val="outset" w:color="000000" w:sz="8"/>
              <w:bottom w:val="outset" w:color="000000" w:sz="8"/>
              <w:right w:val="outset" w:color="000000" w:sz="8"/>
            </w:tcBorders>
            <w:vAlign w:val="center"/>
          </w:tcPr>
          <w:bookmarkStart w:name="10271" w:id="4380"/>
          <w:p>
            <w:pPr>
              <w:spacing w:after="0"/>
              <w:ind w:left="0"/>
              <w:jc w:val="left"/>
            </w:pPr>
          </w:p>
          <w:bookmarkEnd w:id="4380"/>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62" w:id="4381"/>
          <w:p>
            <w:pPr>
              <w:spacing w:after="0"/>
              <w:ind w:left="0"/>
              <w:jc w:val="left"/>
            </w:pPr>
            <w:r>
              <w:rPr>
                <w:rFonts w:ascii="Arial"/>
                <w:b w:val="false"/>
                <w:i w:val="false"/>
                <w:color w:val="000000"/>
                <w:sz w:val="15"/>
              </w:rPr>
              <w:t>Оболонський</w:t>
            </w:r>
          </w:p>
          <w:bookmarkEnd w:id="4381"/>
        </w:tc>
        <w:tc>
          <w:tcPr>
            <w:tcW w:w="1330" w:type="dxa"/>
            <w:tcBorders>
              <w:top w:val="outset" w:color="000000" w:sz="8"/>
              <w:left w:val="outset" w:color="000000" w:sz="8"/>
              <w:bottom w:val="outset" w:color="000000" w:sz="8"/>
              <w:right w:val="outset" w:color="000000" w:sz="8"/>
            </w:tcBorders>
            <w:vAlign w:val="center"/>
          </w:tcPr>
          <w:bookmarkStart w:name="3263" w:id="4382"/>
          <w:p>
            <w:pPr>
              <w:spacing w:after="0"/>
              <w:ind w:left="0"/>
              <w:jc w:val="center"/>
            </w:pPr>
            <w:r>
              <w:rPr>
                <w:rFonts w:ascii="Arial"/>
                <w:b w:val="false"/>
                <w:i w:val="false"/>
                <w:color w:val="000000"/>
                <w:sz w:val="15"/>
              </w:rPr>
              <w:t xml:space="preserve">1094,4 </w:t>
            </w:r>
          </w:p>
          <w:bookmarkEnd w:id="4382"/>
        </w:tc>
        <w:tc>
          <w:tcPr>
            <w:tcW w:w="1108" w:type="dxa"/>
            <w:tcBorders>
              <w:top w:val="outset" w:color="000000" w:sz="8"/>
              <w:left w:val="outset" w:color="000000" w:sz="8"/>
              <w:bottom w:val="outset" w:color="000000" w:sz="8"/>
              <w:right w:val="outset" w:color="000000" w:sz="8"/>
            </w:tcBorders>
            <w:vAlign w:val="center"/>
          </w:tcPr>
          <w:bookmarkStart w:name="3264" w:id="4383"/>
          <w:p>
            <w:pPr>
              <w:spacing w:after="0"/>
              <w:ind w:left="0"/>
              <w:jc w:val="center"/>
            </w:pPr>
            <w:r>
              <w:rPr>
                <w:rFonts w:ascii="Arial"/>
                <w:b w:val="false"/>
                <w:i w:val="false"/>
                <w:color w:val="000000"/>
                <w:sz w:val="15"/>
              </w:rPr>
              <w:t xml:space="preserve">219,9 </w:t>
            </w:r>
          </w:p>
          <w:bookmarkEnd w:id="4383"/>
        </w:tc>
        <w:tc>
          <w:tcPr>
            <w:tcW w:w="1329" w:type="dxa"/>
            <w:tcBorders>
              <w:top w:val="outset" w:color="000000" w:sz="8"/>
              <w:left w:val="outset" w:color="000000" w:sz="8"/>
              <w:bottom w:val="outset" w:color="000000" w:sz="8"/>
              <w:right w:val="outset" w:color="000000" w:sz="8"/>
            </w:tcBorders>
            <w:vAlign w:val="center"/>
          </w:tcPr>
          <w:bookmarkStart w:name="10272" w:id="4384"/>
          <w:p>
            <w:pPr>
              <w:spacing w:after="0"/>
              <w:ind w:left="0"/>
              <w:jc w:val="left"/>
            </w:pPr>
          </w:p>
          <w:bookmarkEnd w:id="4384"/>
        </w:tc>
        <w:tc>
          <w:tcPr>
            <w:tcW w:w="1108" w:type="dxa"/>
            <w:tcBorders>
              <w:top w:val="outset" w:color="000000" w:sz="8"/>
              <w:left w:val="outset" w:color="000000" w:sz="8"/>
              <w:bottom w:val="outset" w:color="000000" w:sz="8"/>
              <w:right w:val="outset" w:color="000000" w:sz="8"/>
            </w:tcBorders>
            <w:vAlign w:val="center"/>
          </w:tcPr>
          <w:bookmarkStart w:name="3265" w:id="4385"/>
          <w:p>
            <w:pPr>
              <w:spacing w:after="0"/>
              <w:ind w:left="0"/>
              <w:jc w:val="center"/>
            </w:pPr>
            <w:r>
              <w:rPr>
                <w:rFonts w:ascii="Arial"/>
                <w:b w:val="false"/>
                <w:i w:val="false"/>
                <w:color w:val="000000"/>
                <w:sz w:val="15"/>
              </w:rPr>
              <w:t xml:space="preserve">872,0 </w:t>
            </w:r>
          </w:p>
          <w:bookmarkEnd w:id="4385"/>
        </w:tc>
        <w:tc>
          <w:tcPr>
            <w:tcW w:w="1440" w:type="dxa"/>
            <w:tcBorders>
              <w:top w:val="outset" w:color="000000" w:sz="8"/>
              <w:left w:val="outset" w:color="000000" w:sz="8"/>
              <w:bottom w:val="outset" w:color="000000" w:sz="8"/>
              <w:right w:val="outset" w:color="000000" w:sz="8"/>
            </w:tcBorders>
            <w:vAlign w:val="center"/>
          </w:tcPr>
          <w:bookmarkStart w:name="3266" w:id="4386"/>
          <w:p>
            <w:pPr>
              <w:spacing w:after="0"/>
              <w:ind w:left="0"/>
              <w:jc w:val="center"/>
            </w:pPr>
            <w:r>
              <w:rPr>
                <w:rFonts w:ascii="Arial"/>
                <w:b w:val="false"/>
                <w:i w:val="false"/>
                <w:color w:val="000000"/>
                <w:sz w:val="15"/>
              </w:rPr>
              <w:t xml:space="preserve">0,3 </w:t>
            </w:r>
          </w:p>
          <w:bookmarkEnd w:id="4386"/>
        </w:tc>
        <w:tc>
          <w:tcPr>
            <w:tcW w:w="1329" w:type="dxa"/>
            <w:tcBorders>
              <w:top w:val="outset" w:color="000000" w:sz="8"/>
              <w:left w:val="outset" w:color="000000" w:sz="8"/>
              <w:bottom w:val="outset" w:color="000000" w:sz="8"/>
              <w:right w:val="outset" w:color="000000" w:sz="8"/>
            </w:tcBorders>
            <w:vAlign w:val="center"/>
          </w:tcPr>
          <w:bookmarkStart w:name="3267" w:id="4387"/>
          <w:p>
            <w:pPr>
              <w:spacing w:after="0"/>
              <w:ind w:left="0"/>
              <w:jc w:val="center"/>
            </w:pPr>
            <w:r>
              <w:rPr>
                <w:rFonts w:ascii="Arial"/>
                <w:b w:val="false"/>
                <w:i w:val="false"/>
                <w:color w:val="000000"/>
                <w:sz w:val="15"/>
              </w:rPr>
              <w:t xml:space="preserve">2,2 </w:t>
            </w:r>
          </w:p>
          <w:bookmarkEnd w:id="4387"/>
        </w:tc>
        <w:tc>
          <w:tcPr>
            <w:tcW w:w="1330" w:type="dxa"/>
            <w:tcBorders>
              <w:top w:val="outset" w:color="000000" w:sz="8"/>
              <w:left w:val="outset" w:color="000000" w:sz="8"/>
              <w:bottom w:val="outset" w:color="000000" w:sz="8"/>
              <w:right w:val="outset" w:color="000000" w:sz="8"/>
            </w:tcBorders>
            <w:vAlign w:val="center"/>
          </w:tcPr>
          <w:bookmarkStart w:name="10273" w:id="4388"/>
          <w:p>
            <w:pPr>
              <w:spacing w:after="0"/>
              <w:ind w:left="0"/>
              <w:jc w:val="left"/>
            </w:pPr>
          </w:p>
          <w:bookmarkEnd w:id="4388"/>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68" w:id="4389"/>
          <w:p>
            <w:pPr>
              <w:spacing w:after="0"/>
              <w:ind w:left="0"/>
              <w:jc w:val="left"/>
            </w:pPr>
            <w:r>
              <w:rPr>
                <w:rFonts w:ascii="Arial"/>
                <w:b w:val="false"/>
                <w:i w:val="false"/>
                <w:color w:val="000000"/>
                <w:sz w:val="15"/>
              </w:rPr>
              <w:t>Печерський</w:t>
            </w:r>
          </w:p>
          <w:bookmarkEnd w:id="4389"/>
        </w:tc>
        <w:tc>
          <w:tcPr>
            <w:tcW w:w="1330" w:type="dxa"/>
            <w:tcBorders>
              <w:top w:val="outset" w:color="000000" w:sz="8"/>
              <w:left w:val="outset" w:color="000000" w:sz="8"/>
              <w:bottom w:val="outset" w:color="000000" w:sz="8"/>
              <w:right w:val="outset" w:color="000000" w:sz="8"/>
            </w:tcBorders>
            <w:vAlign w:val="center"/>
          </w:tcPr>
          <w:bookmarkStart w:name="3269" w:id="4390"/>
          <w:p>
            <w:pPr>
              <w:spacing w:after="0"/>
              <w:ind w:left="0"/>
              <w:jc w:val="center"/>
            </w:pPr>
            <w:r>
              <w:rPr>
                <w:rFonts w:ascii="Arial"/>
                <w:b w:val="false"/>
                <w:i w:val="false"/>
                <w:color w:val="000000"/>
                <w:sz w:val="15"/>
              </w:rPr>
              <w:t xml:space="preserve">222,5 </w:t>
            </w:r>
          </w:p>
          <w:bookmarkEnd w:id="4390"/>
        </w:tc>
        <w:tc>
          <w:tcPr>
            <w:tcW w:w="1108" w:type="dxa"/>
            <w:tcBorders>
              <w:top w:val="outset" w:color="000000" w:sz="8"/>
              <w:left w:val="outset" w:color="000000" w:sz="8"/>
              <w:bottom w:val="outset" w:color="000000" w:sz="8"/>
              <w:right w:val="outset" w:color="000000" w:sz="8"/>
            </w:tcBorders>
            <w:vAlign w:val="center"/>
          </w:tcPr>
          <w:bookmarkStart w:name="3270" w:id="4391"/>
          <w:p>
            <w:pPr>
              <w:spacing w:after="0"/>
              <w:ind w:left="0"/>
              <w:jc w:val="center"/>
            </w:pPr>
            <w:r>
              <w:rPr>
                <w:rFonts w:ascii="Arial"/>
                <w:b w:val="false"/>
                <w:i w:val="false"/>
                <w:color w:val="000000"/>
                <w:sz w:val="15"/>
              </w:rPr>
              <w:t xml:space="preserve">215,3 </w:t>
            </w:r>
          </w:p>
          <w:bookmarkEnd w:id="4391"/>
        </w:tc>
        <w:tc>
          <w:tcPr>
            <w:tcW w:w="1329" w:type="dxa"/>
            <w:tcBorders>
              <w:top w:val="outset" w:color="000000" w:sz="8"/>
              <w:left w:val="outset" w:color="000000" w:sz="8"/>
              <w:bottom w:val="outset" w:color="000000" w:sz="8"/>
              <w:right w:val="outset" w:color="000000" w:sz="8"/>
            </w:tcBorders>
            <w:vAlign w:val="center"/>
          </w:tcPr>
          <w:bookmarkStart w:name="10274" w:id="4392"/>
          <w:p>
            <w:pPr>
              <w:spacing w:after="0"/>
              <w:ind w:left="0"/>
              <w:jc w:val="left"/>
            </w:pPr>
          </w:p>
          <w:bookmarkEnd w:id="4392"/>
        </w:tc>
        <w:tc>
          <w:tcPr>
            <w:tcW w:w="1108" w:type="dxa"/>
            <w:tcBorders>
              <w:top w:val="outset" w:color="000000" w:sz="8"/>
              <w:left w:val="outset" w:color="000000" w:sz="8"/>
              <w:bottom w:val="outset" w:color="000000" w:sz="8"/>
              <w:right w:val="outset" w:color="000000" w:sz="8"/>
            </w:tcBorders>
            <w:vAlign w:val="center"/>
          </w:tcPr>
          <w:bookmarkStart w:name="10275" w:id="4393"/>
          <w:p>
            <w:pPr>
              <w:spacing w:after="0"/>
              <w:ind w:left="0"/>
              <w:jc w:val="left"/>
            </w:pPr>
          </w:p>
          <w:bookmarkEnd w:id="4393"/>
        </w:tc>
        <w:tc>
          <w:tcPr>
            <w:tcW w:w="1440" w:type="dxa"/>
            <w:tcBorders>
              <w:top w:val="outset" w:color="000000" w:sz="8"/>
              <w:left w:val="outset" w:color="000000" w:sz="8"/>
              <w:bottom w:val="outset" w:color="000000" w:sz="8"/>
              <w:right w:val="outset" w:color="000000" w:sz="8"/>
            </w:tcBorders>
            <w:vAlign w:val="center"/>
          </w:tcPr>
          <w:bookmarkStart w:name="3271" w:id="4394"/>
          <w:p>
            <w:pPr>
              <w:spacing w:after="0"/>
              <w:ind w:left="0"/>
              <w:jc w:val="center"/>
            </w:pPr>
            <w:r>
              <w:rPr>
                <w:rFonts w:ascii="Arial"/>
                <w:b w:val="false"/>
                <w:i w:val="false"/>
                <w:color w:val="000000"/>
                <w:sz w:val="15"/>
              </w:rPr>
              <w:t xml:space="preserve">0,1 </w:t>
            </w:r>
          </w:p>
          <w:bookmarkEnd w:id="4394"/>
        </w:tc>
        <w:tc>
          <w:tcPr>
            <w:tcW w:w="1329" w:type="dxa"/>
            <w:tcBorders>
              <w:top w:val="outset" w:color="000000" w:sz="8"/>
              <w:left w:val="outset" w:color="000000" w:sz="8"/>
              <w:bottom w:val="outset" w:color="000000" w:sz="8"/>
              <w:right w:val="outset" w:color="000000" w:sz="8"/>
            </w:tcBorders>
            <w:vAlign w:val="center"/>
          </w:tcPr>
          <w:bookmarkStart w:name="3272" w:id="4395"/>
          <w:p>
            <w:pPr>
              <w:spacing w:after="0"/>
              <w:ind w:left="0"/>
              <w:jc w:val="center"/>
            </w:pPr>
            <w:r>
              <w:rPr>
                <w:rFonts w:ascii="Arial"/>
                <w:b w:val="false"/>
                <w:i w:val="false"/>
                <w:color w:val="000000"/>
                <w:sz w:val="15"/>
              </w:rPr>
              <w:t xml:space="preserve">7,1 </w:t>
            </w:r>
          </w:p>
          <w:bookmarkEnd w:id="4395"/>
        </w:tc>
        <w:tc>
          <w:tcPr>
            <w:tcW w:w="1330" w:type="dxa"/>
            <w:tcBorders>
              <w:top w:val="outset" w:color="000000" w:sz="8"/>
              <w:left w:val="outset" w:color="000000" w:sz="8"/>
              <w:bottom w:val="outset" w:color="000000" w:sz="8"/>
              <w:right w:val="outset" w:color="000000" w:sz="8"/>
            </w:tcBorders>
            <w:vAlign w:val="center"/>
          </w:tcPr>
          <w:bookmarkStart w:name="10276" w:id="4396"/>
          <w:p>
            <w:pPr>
              <w:spacing w:after="0"/>
              <w:ind w:left="0"/>
              <w:jc w:val="left"/>
            </w:pPr>
          </w:p>
          <w:bookmarkEnd w:id="4396"/>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73" w:id="4397"/>
          <w:p>
            <w:pPr>
              <w:spacing w:after="0"/>
              <w:ind w:left="0"/>
              <w:jc w:val="left"/>
            </w:pPr>
            <w:r>
              <w:rPr>
                <w:rFonts w:ascii="Arial"/>
                <w:b w:val="false"/>
                <w:i w:val="false"/>
                <w:color w:val="000000"/>
                <w:sz w:val="15"/>
              </w:rPr>
              <w:t>Подільський</w:t>
            </w:r>
          </w:p>
          <w:bookmarkEnd w:id="4397"/>
        </w:tc>
        <w:tc>
          <w:tcPr>
            <w:tcW w:w="1330" w:type="dxa"/>
            <w:tcBorders>
              <w:top w:val="outset" w:color="000000" w:sz="8"/>
              <w:left w:val="outset" w:color="000000" w:sz="8"/>
              <w:bottom w:val="outset" w:color="000000" w:sz="8"/>
              <w:right w:val="outset" w:color="000000" w:sz="8"/>
            </w:tcBorders>
            <w:vAlign w:val="center"/>
          </w:tcPr>
          <w:bookmarkStart w:name="3274" w:id="4398"/>
          <w:p>
            <w:pPr>
              <w:spacing w:after="0"/>
              <w:ind w:left="0"/>
              <w:jc w:val="center"/>
            </w:pPr>
            <w:r>
              <w:rPr>
                <w:rFonts w:ascii="Arial"/>
                <w:b w:val="false"/>
                <w:i w:val="false"/>
                <w:color w:val="000000"/>
                <w:sz w:val="15"/>
              </w:rPr>
              <w:t xml:space="preserve">533,3 </w:t>
            </w:r>
          </w:p>
          <w:bookmarkEnd w:id="4398"/>
        </w:tc>
        <w:tc>
          <w:tcPr>
            <w:tcW w:w="1108" w:type="dxa"/>
            <w:tcBorders>
              <w:top w:val="outset" w:color="000000" w:sz="8"/>
              <w:left w:val="outset" w:color="000000" w:sz="8"/>
              <w:bottom w:val="outset" w:color="000000" w:sz="8"/>
              <w:right w:val="outset" w:color="000000" w:sz="8"/>
            </w:tcBorders>
            <w:vAlign w:val="center"/>
          </w:tcPr>
          <w:bookmarkStart w:name="3275" w:id="4399"/>
          <w:p>
            <w:pPr>
              <w:spacing w:after="0"/>
              <w:ind w:left="0"/>
              <w:jc w:val="center"/>
            </w:pPr>
            <w:r>
              <w:rPr>
                <w:rFonts w:ascii="Arial"/>
                <w:b w:val="false"/>
                <w:i w:val="false"/>
                <w:color w:val="000000"/>
                <w:sz w:val="15"/>
              </w:rPr>
              <w:t xml:space="preserve">51,0 </w:t>
            </w:r>
          </w:p>
          <w:bookmarkEnd w:id="4399"/>
        </w:tc>
        <w:tc>
          <w:tcPr>
            <w:tcW w:w="1329" w:type="dxa"/>
            <w:tcBorders>
              <w:top w:val="outset" w:color="000000" w:sz="8"/>
              <w:left w:val="outset" w:color="000000" w:sz="8"/>
              <w:bottom w:val="outset" w:color="000000" w:sz="8"/>
              <w:right w:val="outset" w:color="000000" w:sz="8"/>
            </w:tcBorders>
            <w:vAlign w:val="center"/>
          </w:tcPr>
          <w:bookmarkStart w:name="10277" w:id="4400"/>
          <w:p>
            <w:pPr>
              <w:spacing w:after="0"/>
              <w:ind w:left="0"/>
              <w:jc w:val="left"/>
            </w:pPr>
          </w:p>
          <w:bookmarkEnd w:id="4400"/>
        </w:tc>
        <w:tc>
          <w:tcPr>
            <w:tcW w:w="1108" w:type="dxa"/>
            <w:tcBorders>
              <w:top w:val="outset" w:color="000000" w:sz="8"/>
              <w:left w:val="outset" w:color="000000" w:sz="8"/>
              <w:bottom w:val="outset" w:color="000000" w:sz="8"/>
              <w:right w:val="outset" w:color="000000" w:sz="8"/>
            </w:tcBorders>
            <w:vAlign w:val="center"/>
          </w:tcPr>
          <w:bookmarkStart w:name="3276" w:id="4401"/>
          <w:p>
            <w:pPr>
              <w:spacing w:after="0"/>
              <w:ind w:left="0"/>
              <w:jc w:val="center"/>
            </w:pPr>
            <w:r>
              <w:rPr>
                <w:rFonts w:ascii="Arial"/>
                <w:b w:val="false"/>
                <w:i w:val="false"/>
                <w:color w:val="000000"/>
                <w:sz w:val="15"/>
              </w:rPr>
              <w:t xml:space="preserve">113,3 </w:t>
            </w:r>
          </w:p>
          <w:bookmarkEnd w:id="4401"/>
        </w:tc>
        <w:tc>
          <w:tcPr>
            <w:tcW w:w="1440" w:type="dxa"/>
            <w:tcBorders>
              <w:top w:val="outset" w:color="000000" w:sz="8"/>
              <w:left w:val="outset" w:color="000000" w:sz="8"/>
              <w:bottom w:val="outset" w:color="000000" w:sz="8"/>
              <w:right w:val="outset" w:color="000000" w:sz="8"/>
            </w:tcBorders>
            <w:vAlign w:val="center"/>
          </w:tcPr>
          <w:bookmarkStart w:name="3277" w:id="4402"/>
          <w:p>
            <w:pPr>
              <w:spacing w:after="0"/>
              <w:ind w:left="0"/>
              <w:jc w:val="center"/>
            </w:pPr>
            <w:r>
              <w:rPr>
                <w:rFonts w:ascii="Arial"/>
                <w:b w:val="false"/>
                <w:i w:val="false"/>
                <w:color w:val="000000"/>
                <w:sz w:val="15"/>
              </w:rPr>
              <w:t xml:space="preserve">226,5 </w:t>
            </w:r>
          </w:p>
          <w:bookmarkEnd w:id="4402"/>
        </w:tc>
        <w:tc>
          <w:tcPr>
            <w:tcW w:w="1329" w:type="dxa"/>
            <w:tcBorders>
              <w:top w:val="outset" w:color="000000" w:sz="8"/>
              <w:left w:val="outset" w:color="000000" w:sz="8"/>
              <w:bottom w:val="outset" w:color="000000" w:sz="8"/>
              <w:right w:val="outset" w:color="000000" w:sz="8"/>
            </w:tcBorders>
            <w:vAlign w:val="center"/>
          </w:tcPr>
          <w:bookmarkStart w:name="3278" w:id="4403"/>
          <w:p>
            <w:pPr>
              <w:spacing w:after="0"/>
              <w:ind w:left="0"/>
              <w:jc w:val="center"/>
            </w:pPr>
            <w:r>
              <w:rPr>
                <w:rFonts w:ascii="Arial"/>
                <w:b w:val="false"/>
                <w:i w:val="false"/>
                <w:color w:val="000000"/>
                <w:sz w:val="15"/>
              </w:rPr>
              <w:t xml:space="preserve">142,5 </w:t>
            </w:r>
          </w:p>
          <w:bookmarkEnd w:id="4403"/>
        </w:tc>
        <w:tc>
          <w:tcPr>
            <w:tcW w:w="1330" w:type="dxa"/>
            <w:tcBorders>
              <w:top w:val="outset" w:color="000000" w:sz="8"/>
              <w:left w:val="outset" w:color="000000" w:sz="8"/>
              <w:bottom w:val="outset" w:color="000000" w:sz="8"/>
              <w:right w:val="outset" w:color="000000" w:sz="8"/>
            </w:tcBorders>
            <w:vAlign w:val="center"/>
          </w:tcPr>
          <w:bookmarkStart w:name="10278" w:id="4404"/>
          <w:p>
            <w:pPr>
              <w:spacing w:after="0"/>
              <w:ind w:left="0"/>
              <w:jc w:val="left"/>
            </w:pPr>
          </w:p>
          <w:bookmarkEnd w:id="4404"/>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79" w:id="4405"/>
          <w:p>
            <w:pPr>
              <w:spacing w:after="0"/>
              <w:ind w:left="0"/>
              <w:jc w:val="left"/>
            </w:pPr>
            <w:r>
              <w:rPr>
                <w:rFonts w:ascii="Arial"/>
                <w:b w:val="false"/>
                <w:i w:val="false"/>
                <w:color w:val="000000"/>
                <w:sz w:val="15"/>
              </w:rPr>
              <w:t>Святошинський</w:t>
            </w:r>
          </w:p>
          <w:bookmarkEnd w:id="4405"/>
        </w:tc>
        <w:tc>
          <w:tcPr>
            <w:tcW w:w="1330" w:type="dxa"/>
            <w:tcBorders>
              <w:top w:val="outset" w:color="000000" w:sz="8"/>
              <w:left w:val="outset" w:color="000000" w:sz="8"/>
              <w:bottom w:val="outset" w:color="000000" w:sz="8"/>
              <w:right w:val="outset" w:color="000000" w:sz="8"/>
            </w:tcBorders>
            <w:vAlign w:val="center"/>
          </w:tcPr>
          <w:bookmarkStart w:name="3280" w:id="4406"/>
          <w:p>
            <w:pPr>
              <w:spacing w:after="0"/>
              <w:ind w:left="0"/>
              <w:jc w:val="center"/>
            </w:pPr>
            <w:r>
              <w:rPr>
                <w:rFonts w:ascii="Arial"/>
                <w:b w:val="false"/>
                <w:i w:val="false"/>
                <w:color w:val="000000"/>
                <w:sz w:val="15"/>
              </w:rPr>
              <w:t xml:space="preserve">278,9 </w:t>
            </w:r>
          </w:p>
          <w:bookmarkEnd w:id="4406"/>
        </w:tc>
        <w:tc>
          <w:tcPr>
            <w:tcW w:w="1108" w:type="dxa"/>
            <w:tcBorders>
              <w:top w:val="outset" w:color="000000" w:sz="8"/>
              <w:left w:val="outset" w:color="000000" w:sz="8"/>
              <w:bottom w:val="outset" w:color="000000" w:sz="8"/>
              <w:right w:val="outset" w:color="000000" w:sz="8"/>
            </w:tcBorders>
            <w:vAlign w:val="center"/>
          </w:tcPr>
          <w:bookmarkStart w:name="3281" w:id="4407"/>
          <w:p>
            <w:pPr>
              <w:spacing w:after="0"/>
              <w:ind w:left="0"/>
              <w:jc w:val="center"/>
            </w:pPr>
            <w:r>
              <w:rPr>
                <w:rFonts w:ascii="Arial"/>
                <w:b w:val="false"/>
                <w:i w:val="false"/>
                <w:color w:val="000000"/>
                <w:sz w:val="15"/>
              </w:rPr>
              <w:t xml:space="preserve">140,3 </w:t>
            </w:r>
          </w:p>
          <w:bookmarkEnd w:id="4407"/>
        </w:tc>
        <w:tc>
          <w:tcPr>
            <w:tcW w:w="1329" w:type="dxa"/>
            <w:tcBorders>
              <w:top w:val="outset" w:color="000000" w:sz="8"/>
              <w:left w:val="outset" w:color="000000" w:sz="8"/>
              <w:bottom w:val="outset" w:color="000000" w:sz="8"/>
              <w:right w:val="outset" w:color="000000" w:sz="8"/>
            </w:tcBorders>
            <w:vAlign w:val="center"/>
          </w:tcPr>
          <w:bookmarkStart w:name="3282" w:id="4408"/>
          <w:p>
            <w:pPr>
              <w:spacing w:after="0"/>
              <w:ind w:left="0"/>
              <w:jc w:val="center"/>
            </w:pPr>
            <w:r>
              <w:rPr>
                <w:rFonts w:ascii="Arial"/>
                <w:b w:val="false"/>
                <w:i w:val="false"/>
                <w:color w:val="000000"/>
                <w:sz w:val="15"/>
              </w:rPr>
              <w:t xml:space="preserve">41,7 </w:t>
            </w:r>
          </w:p>
          <w:bookmarkEnd w:id="4408"/>
        </w:tc>
        <w:tc>
          <w:tcPr>
            <w:tcW w:w="1108" w:type="dxa"/>
            <w:tcBorders>
              <w:top w:val="outset" w:color="000000" w:sz="8"/>
              <w:left w:val="outset" w:color="000000" w:sz="8"/>
              <w:bottom w:val="outset" w:color="000000" w:sz="8"/>
              <w:right w:val="outset" w:color="000000" w:sz="8"/>
            </w:tcBorders>
            <w:vAlign w:val="center"/>
          </w:tcPr>
          <w:bookmarkStart w:name="3283" w:id="4409"/>
          <w:p>
            <w:pPr>
              <w:spacing w:after="0"/>
              <w:ind w:left="0"/>
              <w:jc w:val="center"/>
            </w:pPr>
            <w:r>
              <w:rPr>
                <w:rFonts w:ascii="Arial"/>
                <w:b w:val="false"/>
                <w:i w:val="false"/>
                <w:color w:val="000000"/>
                <w:sz w:val="15"/>
              </w:rPr>
              <w:t xml:space="preserve">88,3 </w:t>
            </w:r>
          </w:p>
          <w:bookmarkEnd w:id="4409"/>
        </w:tc>
        <w:tc>
          <w:tcPr>
            <w:tcW w:w="1440" w:type="dxa"/>
            <w:tcBorders>
              <w:top w:val="outset" w:color="000000" w:sz="8"/>
              <w:left w:val="outset" w:color="000000" w:sz="8"/>
              <w:bottom w:val="outset" w:color="000000" w:sz="8"/>
              <w:right w:val="outset" w:color="000000" w:sz="8"/>
            </w:tcBorders>
            <w:vAlign w:val="center"/>
          </w:tcPr>
          <w:bookmarkStart w:name="10279" w:id="4410"/>
          <w:p>
            <w:pPr>
              <w:spacing w:after="0"/>
              <w:ind w:left="0"/>
              <w:jc w:val="left"/>
            </w:pPr>
          </w:p>
          <w:bookmarkEnd w:id="4410"/>
        </w:tc>
        <w:tc>
          <w:tcPr>
            <w:tcW w:w="1329" w:type="dxa"/>
            <w:tcBorders>
              <w:top w:val="outset" w:color="000000" w:sz="8"/>
              <w:left w:val="outset" w:color="000000" w:sz="8"/>
              <w:bottom w:val="outset" w:color="000000" w:sz="8"/>
              <w:right w:val="outset" w:color="000000" w:sz="8"/>
            </w:tcBorders>
            <w:vAlign w:val="center"/>
          </w:tcPr>
          <w:bookmarkStart w:name="3284" w:id="4411"/>
          <w:p>
            <w:pPr>
              <w:spacing w:after="0"/>
              <w:ind w:left="0"/>
              <w:jc w:val="center"/>
            </w:pPr>
            <w:r>
              <w:rPr>
                <w:rFonts w:ascii="Arial"/>
                <w:b w:val="false"/>
                <w:i w:val="false"/>
                <w:color w:val="000000"/>
                <w:sz w:val="15"/>
              </w:rPr>
              <w:t xml:space="preserve">8,6 </w:t>
            </w:r>
          </w:p>
          <w:bookmarkEnd w:id="4411"/>
        </w:tc>
        <w:tc>
          <w:tcPr>
            <w:tcW w:w="1330" w:type="dxa"/>
            <w:tcBorders>
              <w:top w:val="outset" w:color="000000" w:sz="8"/>
              <w:left w:val="outset" w:color="000000" w:sz="8"/>
              <w:bottom w:val="outset" w:color="000000" w:sz="8"/>
              <w:right w:val="outset" w:color="000000" w:sz="8"/>
            </w:tcBorders>
            <w:vAlign w:val="center"/>
          </w:tcPr>
          <w:bookmarkStart w:name="10280" w:id="4412"/>
          <w:p>
            <w:pPr>
              <w:spacing w:after="0"/>
              <w:ind w:left="0"/>
              <w:jc w:val="left"/>
            </w:pPr>
          </w:p>
          <w:bookmarkEnd w:id="4412"/>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85" w:id="4413"/>
          <w:p>
            <w:pPr>
              <w:spacing w:after="0"/>
              <w:ind w:left="0"/>
              <w:jc w:val="left"/>
            </w:pPr>
            <w:r>
              <w:rPr>
                <w:rFonts w:ascii="Arial"/>
                <w:b w:val="false"/>
                <w:i w:val="false"/>
                <w:color w:val="000000"/>
                <w:sz w:val="15"/>
              </w:rPr>
              <w:t>Солом'янський</w:t>
            </w:r>
          </w:p>
          <w:bookmarkEnd w:id="4413"/>
        </w:tc>
        <w:tc>
          <w:tcPr>
            <w:tcW w:w="1330" w:type="dxa"/>
            <w:tcBorders>
              <w:top w:val="outset" w:color="000000" w:sz="8"/>
              <w:left w:val="outset" w:color="000000" w:sz="8"/>
              <w:bottom w:val="outset" w:color="000000" w:sz="8"/>
              <w:right w:val="outset" w:color="000000" w:sz="8"/>
            </w:tcBorders>
            <w:vAlign w:val="center"/>
          </w:tcPr>
          <w:bookmarkStart w:name="3286" w:id="4414"/>
          <w:p>
            <w:pPr>
              <w:spacing w:after="0"/>
              <w:ind w:left="0"/>
              <w:jc w:val="center"/>
            </w:pPr>
            <w:r>
              <w:rPr>
                <w:rFonts w:ascii="Arial"/>
                <w:b w:val="false"/>
                <w:i w:val="false"/>
                <w:color w:val="000000"/>
                <w:sz w:val="15"/>
              </w:rPr>
              <w:t xml:space="preserve">287,7 </w:t>
            </w:r>
          </w:p>
          <w:bookmarkEnd w:id="4414"/>
        </w:tc>
        <w:tc>
          <w:tcPr>
            <w:tcW w:w="1108" w:type="dxa"/>
            <w:tcBorders>
              <w:top w:val="outset" w:color="000000" w:sz="8"/>
              <w:left w:val="outset" w:color="000000" w:sz="8"/>
              <w:bottom w:val="outset" w:color="000000" w:sz="8"/>
              <w:right w:val="outset" w:color="000000" w:sz="8"/>
            </w:tcBorders>
            <w:vAlign w:val="center"/>
          </w:tcPr>
          <w:bookmarkStart w:name="3287" w:id="4415"/>
          <w:p>
            <w:pPr>
              <w:spacing w:after="0"/>
              <w:ind w:left="0"/>
              <w:jc w:val="center"/>
            </w:pPr>
            <w:r>
              <w:rPr>
                <w:rFonts w:ascii="Arial"/>
                <w:b w:val="false"/>
                <w:i w:val="false"/>
                <w:color w:val="000000"/>
                <w:sz w:val="15"/>
              </w:rPr>
              <w:t xml:space="preserve">181,6 </w:t>
            </w:r>
          </w:p>
          <w:bookmarkEnd w:id="4415"/>
        </w:tc>
        <w:tc>
          <w:tcPr>
            <w:tcW w:w="1329" w:type="dxa"/>
            <w:tcBorders>
              <w:top w:val="outset" w:color="000000" w:sz="8"/>
              <w:left w:val="outset" w:color="000000" w:sz="8"/>
              <w:bottom w:val="outset" w:color="000000" w:sz="8"/>
              <w:right w:val="outset" w:color="000000" w:sz="8"/>
            </w:tcBorders>
            <w:vAlign w:val="center"/>
          </w:tcPr>
          <w:bookmarkStart w:name="3288" w:id="4416"/>
          <w:p>
            <w:pPr>
              <w:spacing w:after="0"/>
              <w:ind w:left="0"/>
              <w:jc w:val="center"/>
            </w:pPr>
            <w:r>
              <w:rPr>
                <w:rFonts w:ascii="Arial"/>
                <w:b w:val="false"/>
                <w:i w:val="false"/>
                <w:color w:val="000000"/>
                <w:sz w:val="15"/>
              </w:rPr>
              <w:t xml:space="preserve">59,8 </w:t>
            </w:r>
          </w:p>
          <w:bookmarkEnd w:id="4416"/>
        </w:tc>
        <w:tc>
          <w:tcPr>
            <w:tcW w:w="1108" w:type="dxa"/>
            <w:tcBorders>
              <w:top w:val="outset" w:color="000000" w:sz="8"/>
              <w:left w:val="outset" w:color="000000" w:sz="8"/>
              <w:bottom w:val="outset" w:color="000000" w:sz="8"/>
              <w:right w:val="outset" w:color="000000" w:sz="8"/>
            </w:tcBorders>
            <w:vAlign w:val="center"/>
          </w:tcPr>
          <w:bookmarkStart w:name="3289" w:id="4417"/>
          <w:p>
            <w:pPr>
              <w:spacing w:after="0"/>
              <w:ind w:left="0"/>
              <w:jc w:val="center"/>
            </w:pPr>
            <w:r>
              <w:rPr>
                <w:rFonts w:ascii="Arial"/>
                <w:b w:val="false"/>
                <w:i w:val="false"/>
                <w:color w:val="000000"/>
                <w:sz w:val="15"/>
              </w:rPr>
              <w:t xml:space="preserve">21,6 </w:t>
            </w:r>
          </w:p>
          <w:bookmarkEnd w:id="4417"/>
        </w:tc>
        <w:tc>
          <w:tcPr>
            <w:tcW w:w="1440" w:type="dxa"/>
            <w:tcBorders>
              <w:top w:val="outset" w:color="000000" w:sz="8"/>
              <w:left w:val="outset" w:color="000000" w:sz="8"/>
              <w:bottom w:val="outset" w:color="000000" w:sz="8"/>
              <w:right w:val="outset" w:color="000000" w:sz="8"/>
            </w:tcBorders>
            <w:vAlign w:val="center"/>
          </w:tcPr>
          <w:bookmarkStart w:name="3290" w:id="4418"/>
          <w:p>
            <w:pPr>
              <w:spacing w:after="0"/>
              <w:ind w:left="0"/>
              <w:jc w:val="center"/>
            </w:pPr>
            <w:r>
              <w:rPr>
                <w:rFonts w:ascii="Arial"/>
                <w:b w:val="false"/>
                <w:i w:val="false"/>
                <w:color w:val="000000"/>
                <w:sz w:val="15"/>
              </w:rPr>
              <w:t xml:space="preserve">1,2 </w:t>
            </w:r>
          </w:p>
          <w:bookmarkEnd w:id="4418"/>
        </w:tc>
        <w:tc>
          <w:tcPr>
            <w:tcW w:w="1329" w:type="dxa"/>
            <w:tcBorders>
              <w:top w:val="outset" w:color="000000" w:sz="8"/>
              <w:left w:val="outset" w:color="000000" w:sz="8"/>
              <w:bottom w:val="outset" w:color="000000" w:sz="8"/>
              <w:right w:val="outset" w:color="000000" w:sz="8"/>
            </w:tcBorders>
            <w:vAlign w:val="center"/>
          </w:tcPr>
          <w:bookmarkStart w:name="3291" w:id="4419"/>
          <w:p>
            <w:pPr>
              <w:spacing w:after="0"/>
              <w:ind w:left="0"/>
              <w:jc w:val="center"/>
            </w:pPr>
            <w:r>
              <w:rPr>
                <w:rFonts w:ascii="Arial"/>
                <w:b w:val="false"/>
                <w:i w:val="false"/>
                <w:color w:val="000000"/>
                <w:sz w:val="15"/>
              </w:rPr>
              <w:t xml:space="preserve">23,5 </w:t>
            </w:r>
          </w:p>
          <w:bookmarkEnd w:id="4419"/>
        </w:tc>
        <w:tc>
          <w:tcPr>
            <w:tcW w:w="1330" w:type="dxa"/>
            <w:tcBorders>
              <w:top w:val="outset" w:color="000000" w:sz="8"/>
              <w:left w:val="outset" w:color="000000" w:sz="8"/>
              <w:bottom w:val="outset" w:color="000000" w:sz="8"/>
              <w:right w:val="outset" w:color="000000" w:sz="8"/>
            </w:tcBorders>
            <w:vAlign w:val="center"/>
          </w:tcPr>
          <w:bookmarkStart w:name="10281" w:id="4420"/>
          <w:p>
            <w:pPr>
              <w:spacing w:after="0"/>
              <w:ind w:left="0"/>
              <w:jc w:val="left"/>
            </w:pPr>
          </w:p>
          <w:bookmarkEnd w:id="4420"/>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92" w:id="4421"/>
          <w:p>
            <w:pPr>
              <w:spacing w:after="0"/>
              <w:ind w:left="0"/>
              <w:jc w:val="left"/>
            </w:pPr>
            <w:r>
              <w:rPr>
                <w:rFonts w:ascii="Arial"/>
                <w:b w:val="false"/>
                <w:i w:val="false"/>
                <w:color w:val="000000"/>
                <w:sz w:val="15"/>
              </w:rPr>
              <w:t>Шевченківський</w:t>
            </w:r>
          </w:p>
          <w:bookmarkEnd w:id="4421"/>
        </w:tc>
        <w:tc>
          <w:tcPr>
            <w:tcW w:w="1330" w:type="dxa"/>
            <w:tcBorders>
              <w:top w:val="outset" w:color="000000" w:sz="8"/>
              <w:left w:val="outset" w:color="000000" w:sz="8"/>
              <w:bottom w:val="outset" w:color="000000" w:sz="8"/>
              <w:right w:val="outset" w:color="000000" w:sz="8"/>
            </w:tcBorders>
            <w:vAlign w:val="center"/>
          </w:tcPr>
          <w:bookmarkStart w:name="3293" w:id="4422"/>
          <w:p>
            <w:pPr>
              <w:spacing w:after="0"/>
              <w:ind w:left="0"/>
              <w:jc w:val="center"/>
            </w:pPr>
            <w:r>
              <w:rPr>
                <w:rFonts w:ascii="Arial"/>
                <w:b w:val="false"/>
                <w:i w:val="false"/>
                <w:color w:val="000000"/>
                <w:sz w:val="15"/>
              </w:rPr>
              <w:t xml:space="preserve">143,2 </w:t>
            </w:r>
          </w:p>
          <w:bookmarkEnd w:id="4422"/>
        </w:tc>
        <w:tc>
          <w:tcPr>
            <w:tcW w:w="1108" w:type="dxa"/>
            <w:tcBorders>
              <w:top w:val="outset" w:color="000000" w:sz="8"/>
              <w:left w:val="outset" w:color="000000" w:sz="8"/>
              <w:bottom w:val="outset" w:color="000000" w:sz="8"/>
              <w:right w:val="outset" w:color="000000" w:sz="8"/>
            </w:tcBorders>
            <w:vAlign w:val="center"/>
          </w:tcPr>
          <w:bookmarkStart w:name="3294" w:id="4423"/>
          <w:p>
            <w:pPr>
              <w:spacing w:after="0"/>
              <w:ind w:left="0"/>
              <w:jc w:val="center"/>
            </w:pPr>
            <w:r>
              <w:rPr>
                <w:rFonts w:ascii="Arial"/>
                <w:b w:val="false"/>
                <w:i w:val="false"/>
                <w:color w:val="000000"/>
                <w:sz w:val="15"/>
              </w:rPr>
              <w:t xml:space="preserve">88,9 </w:t>
            </w:r>
          </w:p>
          <w:bookmarkEnd w:id="4423"/>
        </w:tc>
        <w:tc>
          <w:tcPr>
            <w:tcW w:w="1329" w:type="dxa"/>
            <w:tcBorders>
              <w:top w:val="outset" w:color="000000" w:sz="8"/>
              <w:left w:val="outset" w:color="000000" w:sz="8"/>
              <w:bottom w:val="outset" w:color="000000" w:sz="8"/>
              <w:right w:val="outset" w:color="000000" w:sz="8"/>
            </w:tcBorders>
            <w:vAlign w:val="center"/>
          </w:tcPr>
          <w:bookmarkStart w:name="3295" w:id="4424"/>
          <w:p>
            <w:pPr>
              <w:spacing w:after="0"/>
              <w:ind w:left="0"/>
              <w:jc w:val="center"/>
            </w:pPr>
            <w:r>
              <w:rPr>
                <w:rFonts w:ascii="Arial"/>
                <w:b w:val="false"/>
                <w:i w:val="false"/>
                <w:color w:val="000000"/>
                <w:sz w:val="15"/>
              </w:rPr>
              <w:t xml:space="preserve">5,3 </w:t>
            </w:r>
          </w:p>
          <w:bookmarkEnd w:id="4424"/>
        </w:tc>
        <w:tc>
          <w:tcPr>
            <w:tcW w:w="1108" w:type="dxa"/>
            <w:tcBorders>
              <w:top w:val="outset" w:color="000000" w:sz="8"/>
              <w:left w:val="outset" w:color="000000" w:sz="8"/>
              <w:bottom w:val="outset" w:color="000000" w:sz="8"/>
              <w:right w:val="outset" w:color="000000" w:sz="8"/>
            </w:tcBorders>
            <w:vAlign w:val="center"/>
          </w:tcPr>
          <w:bookmarkStart w:name="3296" w:id="4425"/>
          <w:p>
            <w:pPr>
              <w:spacing w:after="0"/>
              <w:ind w:left="0"/>
              <w:jc w:val="center"/>
            </w:pPr>
            <w:r>
              <w:rPr>
                <w:rFonts w:ascii="Arial"/>
                <w:b w:val="false"/>
                <w:i w:val="false"/>
                <w:color w:val="000000"/>
                <w:sz w:val="15"/>
              </w:rPr>
              <w:t xml:space="preserve">12,8 </w:t>
            </w:r>
          </w:p>
          <w:bookmarkEnd w:id="4425"/>
        </w:tc>
        <w:tc>
          <w:tcPr>
            <w:tcW w:w="1440" w:type="dxa"/>
            <w:tcBorders>
              <w:top w:val="outset" w:color="000000" w:sz="8"/>
              <w:left w:val="outset" w:color="000000" w:sz="8"/>
              <w:bottom w:val="outset" w:color="000000" w:sz="8"/>
              <w:right w:val="outset" w:color="000000" w:sz="8"/>
            </w:tcBorders>
            <w:vAlign w:val="center"/>
          </w:tcPr>
          <w:bookmarkStart w:name="10282" w:id="4426"/>
          <w:p>
            <w:pPr>
              <w:spacing w:after="0"/>
              <w:ind w:left="0"/>
              <w:jc w:val="left"/>
            </w:pPr>
          </w:p>
          <w:bookmarkEnd w:id="4426"/>
        </w:tc>
        <w:tc>
          <w:tcPr>
            <w:tcW w:w="1329" w:type="dxa"/>
            <w:tcBorders>
              <w:top w:val="outset" w:color="000000" w:sz="8"/>
              <w:left w:val="outset" w:color="000000" w:sz="8"/>
              <w:bottom w:val="outset" w:color="000000" w:sz="8"/>
              <w:right w:val="outset" w:color="000000" w:sz="8"/>
            </w:tcBorders>
            <w:vAlign w:val="center"/>
          </w:tcPr>
          <w:bookmarkStart w:name="3297" w:id="4427"/>
          <w:p>
            <w:pPr>
              <w:spacing w:after="0"/>
              <w:ind w:left="0"/>
              <w:jc w:val="center"/>
            </w:pPr>
            <w:r>
              <w:rPr>
                <w:rFonts w:ascii="Arial"/>
                <w:b w:val="false"/>
                <w:i w:val="false"/>
                <w:color w:val="000000"/>
                <w:sz w:val="15"/>
              </w:rPr>
              <w:t xml:space="preserve">27,4 </w:t>
            </w:r>
          </w:p>
          <w:bookmarkEnd w:id="4427"/>
        </w:tc>
        <w:tc>
          <w:tcPr>
            <w:tcW w:w="1330" w:type="dxa"/>
            <w:tcBorders>
              <w:top w:val="outset" w:color="000000" w:sz="8"/>
              <w:left w:val="outset" w:color="000000" w:sz="8"/>
              <w:bottom w:val="outset" w:color="000000" w:sz="8"/>
              <w:right w:val="outset" w:color="000000" w:sz="8"/>
            </w:tcBorders>
            <w:vAlign w:val="center"/>
          </w:tcPr>
          <w:bookmarkStart w:name="3298" w:id="4428"/>
          <w:p>
            <w:pPr>
              <w:spacing w:after="0"/>
              <w:ind w:left="0"/>
              <w:jc w:val="center"/>
            </w:pPr>
            <w:r>
              <w:rPr>
                <w:rFonts w:ascii="Arial"/>
                <w:b w:val="false"/>
                <w:i w:val="false"/>
                <w:color w:val="000000"/>
                <w:sz w:val="15"/>
              </w:rPr>
              <w:t xml:space="preserve">8,8 </w:t>
            </w:r>
          </w:p>
          <w:bookmarkEnd w:id="4428"/>
        </w:tc>
      </w:tr>
      <w:tr>
        <w:trPr>
          <w:trHeight w:val="45" w:hRule="atLeast"/>
        </w:trPr>
        <w:tc>
          <w:tcPr>
            <w:tcW w:w="2106" w:type="dxa"/>
            <w:tcBorders>
              <w:top w:val="outset" w:color="000000" w:sz="8"/>
              <w:left w:val="outset" w:color="000000" w:sz="8"/>
              <w:bottom w:val="outset" w:color="000000" w:sz="8"/>
              <w:right w:val="outset" w:color="000000" w:sz="8"/>
            </w:tcBorders>
            <w:vAlign w:val="center"/>
          </w:tcPr>
          <w:bookmarkStart w:name="3299" w:id="4429"/>
          <w:p>
            <w:pPr>
              <w:spacing w:after="0"/>
              <w:ind w:left="0"/>
              <w:jc w:val="center"/>
            </w:pPr>
            <w:r>
              <w:rPr>
                <w:rFonts w:ascii="Arial"/>
                <w:b/>
                <w:i w:val="false"/>
                <w:color w:val="000000"/>
                <w:sz w:val="15"/>
              </w:rPr>
              <w:t>Разом:</w:t>
            </w:r>
          </w:p>
          <w:bookmarkEnd w:id="4429"/>
        </w:tc>
        <w:tc>
          <w:tcPr>
            <w:tcW w:w="1330" w:type="dxa"/>
            <w:tcBorders>
              <w:top w:val="outset" w:color="000000" w:sz="8"/>
              <w:left w:val="outset" w:color="000000" w:sz="8"/>
              <w:bottom w:val="outset" w:color="000000" w:sz="8"/>
              <w:right w:val="outset" w:color="000000" w:sz="8"/>
            </w:tcBorders>
            <w:vAlign w:val="center"/>
          </w:tcPr>
          <w:bookmarkStart w:name="3300" w:id="4430"/>
          <w:p>
            <w:pPr>
              <w:spacing w:after="0"/>
              <w:ind w:left="0"/>
              <w:jc w:val="center"/>
            </w:pPr>
            <w:r>
              <w:rPr>
                <w:rFonts w:ascii="Arial"/>
                <w:b/>
                <w:i w:val="false"/>
                <w:color w:val="000000"/>
                <w:sz w:val="15"/>
              </w:rPr>
              <w:t>5161,7</w:t>
            </w:r>
            <w:r>
              <w:rPr>
                <w:rFonts w:ascii="Arial"/>
                <w:b w:val="false"/>
                <w:i w:val="false"/>
                <w:color w:val="000000"/>
                <w:sz w:val="15"/>
              </w:rPr>
              <w:t xml:space="preserve"> </w:t>
            </w:r>
          </w:p>
          <w:bookmarkEnd w:id="4430"/>
        </w:tc>
        <w:tc>
          <w:tcPr>
            <w:tcW w:w="1108" w:type="dxa"/>
            <w:tcBorders>
              <w:top w:val="outset" w:color="000000" w:sz="8"/>
              <w:left w:val="outset" w:color="000000" w:sz="8"/>
              <w:bottom w:val="outset" w:color="000000" w:sz="8"/>
              <w:right w:val="outset" w:color="000000" w:sz="8"/>
            </w:tcBorders>
            <w:vAlign w:val="center"/>
          </w:tcPr>
          <w:bookmarkStart w:name="3301" w:id="4431"/>
          <w:p>
            <w:pPr>
              <w:spacing w:after="0"/>
              <w:ind w:left="0"/>
              <w:jc w:val="center"/>
            </w:pPr>
            <w:r>
              <w:rPr>
                <w:rFonts w:ascii="Arial"/>
                <w:b/>
                <w:i w:val="false"/>
                <w:color w:val="000000"/>
                <w:sz w:val="15"/>
              </w:rPr>
              <w:t>1277,7</w:t>
            </w:r>
            <w:r>
              <w:rPr>
                <w:rFonts w:ascii="Arial"/>
                <w:b w:val="false"/>
                <w:i w:val="false"/>
                <w:color w:val="000000"/>
                <w:sz w:val="15"/>
              </w:rPr>
              <w:t xml:space="preserve"> </w:t>
            </w:r>
          </w:p>
          <w:bookmarkEnd w:id="4431"/>
        </w:tc>
        <w:tc>
          <w:tcPr>
            <w:tcW w:w="1329" w:type="dxa"/>
            <w:tcBorders>
              <w:top w:val="outset" w:color="000000" w:sz="8"/>
              <w:left w:val="outset" w:color="000000" w:sz="8"/>
              <w:bottom w:val="outset" w:color="000000" w:sz="8"/>
              <w:right w:val="outset" w:color="000000" w:sz="8"/>
            </w:tcBorders>
            <w:vAlign w:val="center"/>
          </w:tcPr>
          <w:bookmarkStart w:name="3302" w:id="4432"/>
          <w:p>
            <w:pPr>
              <w:spacing w:after="0"/>
              <w:ind w:left="0"/>
              <w:jc w:val="center"/>
            </w:pPr>
            <w:r>
              <w:rPr>
                <w:rFonts w:ascii="Arial"/>
                <w:b/>
                <w:i w:val="false"/>
                <w:color w:val="000000"/>
                <w:sz w:val="15"/>
              </w:rPr>
              <w:t>106,8</w:t>
            </w:r>
            <w:r>
              <w:rPr>
                <w:rFonts w:ascii="Arial"/>
                <w:b w:val="false"/>
                <w:i w:val="false"/>
                <w:color w:val="000000"/>
                <w:sz w:val="15"/>
              </w:rPr>
              <w:t xml:space="preserve"> </w:t>
            </w:r>
          </w:p>
          <w:bookmarkEnd w:id="4432"/>
        </w:tc>
        <w:tc>
          <w:tcPr>
            <w:tcW w:w="1108" w:type="dxa"/>
            <w:tcBorders>
              <w:top w:val="outset" w:color="000000" w:sz="8"/>
              <w:left w:val="outset" w:color="000000" w:sz="8"/>
              <w:bottom w:val="outset" w:color="000000" w:sz="8"/>
              <w:right w:val="outset" w:color="000000" w:sz="8"/>
            </w:tcBorders>
            <w:vAlign w:val="center"/>
          </w:tcPr>
          <w:bookmarkStart w:name="3303" w:id="4433"/>
          <w:p>
            <w:pPr>
              <w:spacing w:after="0"/>
              <w:ind w:left="0"/>
              <w:jc w:val="center"/>
            </w:pPr>
            <w:r>
              <w:rPr>
                <w:rFonts w:ascii="Arial"/>
                <w:b/>
                <w:i w:val="false"/>
                <w:color w:val="000000"/>
                <w:sz w:val="15"/>
              </w:rPr>
              <w:t>3026,9</w:t>
            </w:r>
            <w:r>
              <w:rPr>
                <w:rFonts w:ascii="Arial"/>
                <w:b w:val="false"/>
                <w:i w:val="false"/>
                <w:color w:val="000000"/>
                <w:sz w:val="15"/>
              </w:rPr>
              <w:t xml:space="preserve"> </w:t>
            </w:r>
          </w:p>
          <w:bookmarkEnd w:id="4433"/>
        </w:tc>
        <w:tc>
          <w:tcPr>
            <w:tcW w:w="1440" w:type="dxa"/>
            <w:tcBorders>
              <w:top w:val="outset" w:color="000000" w:sz="8"/>
              <w:left w:val="outset" w:color="000000" w:sz="8"/>
              <w:bottom w:val="outset" w:color="000000" w:sz="8"/>
              <w:right w:val="outset" w:color="000000" w:sz="8"/>
            </w:tcBorders>
            <w:vAlign w:val="center"/>
          </w:tcPr>
          <w:bookmarkStart w:name="3304" w:id="4434"/>
          <w:p>
            <w:pPr>
              <w:spacing w:after="0"/>
              <w:ind w:left="0"/>
              <w:jc w:val="center"/>
            </w:pPr>
            <w:r>
              <w:rPr>
                <w:rFonts w:ascii="Arial"/>
                <w:b/>
                <w:i w:val="false"/>
                <w:color w:val="000000"/>
                <w:sz w:val="15"/>
              </w:rPr>
              <w:t>273,9</w:t>
            </w:r>
            <w:r>
              <w:rPr>
                <w:rFonts w:ascii="Arial"/>
                <w:b w:val="false"/>
                <w:i w:val="false"/>
                <w:color w:val="000000"/>
                <w:sz w:val="15"/>
              </w:rPr>
              <w:t xml:space="preserve"> </w:t>
            </w:r>
          </w:p>
          <w:bookmarkEnd w:id="4434"/>
        </w:tc>
        <w:tc>
          <w:tcPr>
            <w:tcW w:w="1329" w:type="dxa"/>
            <w:tcBorders>
              <w:top w:val="outset" w:color="000000" w:sz="8"/>
              <w:left w:val="outset" w:color="000000" w:sz="8"/>
              <w:bottom w:val="outset" w:color="000000" w:sz="8"/>
              <w:right w:val="outset" w:color="000000" w:sz="8"/>
            </w:tcBorders>
            <w:vAlign w:val="center"/>
          </w:tcPr>
          <w:bookmarkStart w:name="3305" w:id="4435"/>
          <w:p>
            <w:pPr>
              <w:spacing w:after="0"/>
              <w:ind w:left="0"/>
              <w:jc w:val="center"/>
            </w:pPr>
            <w:r>
              <w:rPr>
                <w:rFonts w:ascii="Arial"/>
                <w:b/>
                <w:i w:val="false"/>
                <w:color w:val="000000"/>
                <w:sz w:val="15"/>
              </w:rPr>
              <w:t>447,6</w:t>
            </w:r>
            <w:r>
              <w:rPr>
                <w:rFonts w:ascii="Arial"/>
                <w:b w:val="false"/>
                <w:i w:val="false"/>
                <w:color w:val="000000"/>
                <w:sz w:val="15"/>
              </w:rPr>
              <w:t xml:space="preserve"> </w:t>
            </w:r>
          </w:p>
          <w:bookmarkEnd w:id="4435"/>
        </w:tc>
        <w:tc>
          <w:tcPr>
            <w:tcW w:w="1330" w:type="dxa"/>
            <w:tcBorders>
              <w:top w:val="outset" w:color="000000" w:sz="8"/>
              <w:left w:val="outset" w:color="000000" w:sz="8"/>
              <w:bottom w:val="outset" w:color="000000" w:sz="8"/>
              <w:right w:val="outset" w:color="000000" w:sz="8"/>
            </w:tcBorders>
            <w:vAlign w:val="center"/>
          </w:tcPr>
          <w:bookmarkStart w:name="3306" w:id="4436"/>
          <w:p>
            <w:pPr>
              <w:spacing w:after="0"/>
              <w:ind w:left="0"/>
              <w:jc w:val="center"/>
            </w:pPr>
            <w:r>
              <w:rPr>
                <w:rFonts w:ascii="Arial"/>
                <w:b/>
                <w:i w:val="false"/>
                <w:color w:val="000000"/>
                <w:sz w:val="15"/>
              </w:rPr>
              <w:t>28,8</w:t>
            </w:r>
            <w:r>
              <w:rPr>
                <w:rFonts w:ascii="Arial"/>
                <w:b w:val="false"/>
                <w:i w:val="false"/>
                <w:color w:val="000000"/>
                <w:sz w:val="15"/>
              </w:rPr>
              <w:t xml:space="preserve"> </w:t>
            </w:r>
          </w:p>
          <w:bookmarkEnd w:id="4436"/>
        </w:tc>
      </w:tr>
    </w:tbl>
    <w:bookmarkStart w:name="3307" w:id="4437"/>
    <w:p>
      <w:pPr>
        <w:spacing w:after="0"/>
        <w:ind w:left="0"/>
        <w:jc w:val="center"/>
      </w:pPr>
      <w:r>
        <w:rPr>
          <w:rFonts w:ascii="Arial"/>
          <w:b/>
          <w:i/>
          <w:color w:val="000000"/>
          <w:sz w:val="18"/>
        </w:rPr>
        <w:t>Вуличні насадження</w:t>
      </w:r>
    </w:p>
    <w:bookmarkEnd w:id="4437"/>
    <w:bookmarkStart w:name="3308" w:id="4438"/>
    <w:p>
      <w:pPr>
        <w:spacing w:after="0"/>
        <w:ind w:firstLine="240"/>
        <w:jc w:val="left"/>
      </w:pPr>
      <w:r>
        <w:rPr>
          <w:rFonts w:ascii="Arial"/>
          <w:b w:val="false"/>
          <w:i w:val="false"/>
          <w:color w:val="000000"/>
          <w:sz w:val="18"/>
        </w:rPr>
        <w:t>Позитивна екологічна і санітарно-гігієнічна роль вуличних насаджень загальновідома. Неоцінені й безмежні можливості їхнього декоративного потенціалу у творенні архітектурно-художнього вигляду міста. Вуличні насадження відіграють, як і насадження загального користування, значну оздоровчу і кліматорегулюючу роль (приклад, насадження гіркокаштану звичайного вздовж вул. Хрещатик).</w:t>
      </w:r>
    </w:p>
    <w:bookmarkEnd w:id="4438"/>
    <w:bookmarkStart w:name="3309" w:id="4439"/>
    <w:p>
      <w:pPr>
        <w:spacing w:after="0"/>
        <w:ind w:firstLine="240"/>
        <w:jc w:val="left"/>
      </w:pPr>
      <w:r>
        <w:rPr>
          <w:rFonts w:ascii="Arial"/>
          <w:b w:val="false"/>
          <w:i w:val="false"/>
          <w:color w:val="000000"/>
          <w:sz w:val="18"/>
        </w:rPr>
        <w:t>В останні десятиріччя помітно посилився інтерес до використання повітроочисної функції вуличних насаджень у зв'язку із забрудненням міського середовища продуктами згоряння бензину та інших видів органічного палива внаслідок інтенсивного розвитку автомобільного транспорту і концентрації його в містах. Площа та протяжність вулиць наведена в табл. 13.</w:t>
      </w:r>
    </w:p>
    <w:bookmarkEnd w:id="4439"/>
    <w:bookmarkStart w:name="3310" w:id="4440"/>
    <w:p>
      <w:pPr>
        <w:spacing w:after="0"/>
        <w:ind w:firstLine="240"/>
        <w:jc w:val="left"/>
      </w:pPr>
      <w:r>
        <w:rPr>
          <w:rFonts w:ascii="Arial"/>
          <w:b w:val="false"/>
          <w:i w:val="false"/>
          <w:color w:val="000000"/>
          <w:sz w:val="18"/>
        </w:rPr>
        <w:t>Таблиця 13</w:t>
      </w:r>
    </w:p>
    <w:bookmarkEnd w:id="4440"/>
    <w:bookmarkStart w:name="3311" w:id="4441"/>
    <w:p>
      <w:pPr>
        <w:spacing w:after="0"/>
        <w:ind w:left="0"/>
        <w:jc w:val="center"/>
      </w:pPr>
      <w:r>
        <w:rPr>
          <w:rFonts w:ascii="Arial"/>
          <w:b/>
          <w:i w:val="false"/>
          <w:color w:val="000000"/>
          <w:sz w:val="18"/>
        </w:rPr>
        <w:t>Площа та довжина вулиць м. Києва</w:t>
      </w:r>
    </w:p>
    <w:bookmarkEnd w:id="444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208"/>
        <w:gridCol w:w="3102"/>
        <w:gridCol w:w="2770"/>
      </w:tblGrid>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12" w:id="4442"/>
          <w:p>
            <w:pPr>
              <w:spacing w:after="0"/>
              <w:ind w:left="0"/>
              <w:jc w:val="center"/>
            </w:pPr>
            <w:r>
              <w:rPr>
                <w:rFonts w:ascii="Arial"/>
                <w:b w:val="false"/>
                <w:i w:val="false"/>
                <w:color w:val="000000"/>
                <w:sz w:val="15"/>
              </w:rPr>
              <w:t>Назва району</w:t>
            </w:r>
          </w:p>
          <w:bookmarkEnd w:id="4442"/>
        </w:tc>
        <w:tc>
          <w:tcPr>
            <w:tcW w:w="3102" w:type="dxa"/>
            <w:tcBorders>
              <w:top w:val="outset" w:color="000000" w:sz="8"/>
              <w:left w:val="outset" w:color="000000" w:sz="8"/>
              <w:bottom w:val="outset" w:color="000000" w:sz="8"/>
              <w:right w:val="outset" w:color="000000" w:sz="8"/>
            </w:tcBorders>
            <w:vAlign w:val="center"/>
          </w:tcPr>
          <w:bookmarkStart w:name="3313" w:id="4443"/>
          <w:p>
            <w:pPr>
              <w:spacing w:after="0"/>
              <w:ind w:left="0"/>
              <w:jc w:val="center"/>
            </w:pPr>
            <w:r>
              <w:rPr>
                <w:rFonts w:ascii="Arial"/>
                <w:b w:val="false"/>
                <w:i w:val="false"/>
                <w:color w:val="000000"/>
                <w:sz w:val="15"/>
              </w:rPr>
              <w:t xml:space="preserve">Площа, га </w:t>
            </w:r>
          </w:p>
          <w:bookmarkEnd w:id="4443"/>
        </w:tc>
        <w:tc>
          <w:tcPr>
            <w:tcW w:w="2770" w:type="dxa"/>
            <w:tcBorders>
              <w:top w:val="outset" w:color="000000" w:sz="8"/>
              <w:left w:val="outset" w:color="000000" w:sz="8"/>
              <w:bottom w:val="outset" w:color="000000" w:sz="8"/>
              <w:right w:val="outset" w:color="000000" w:sz="8"/>
            </w:tcBorders>
            <w:vAlign w:val="center"/>
          </w:tcPr>
          <w:bookmarkStart w:name="3314" w:id="4444"/>
          <w:p>
            <w:pPr>
              <w:spacing w:after="0"/>
              <w:ind w:left="0"/>
              <w:jc w:val="center"/>
            </w:pPr>
            <w:r>
              <w:rPr>
                <w:rFonts w:ascii="Arial"/>
                <w:b w:val="false"/>
                <w:i w:val="false"/>
                <w:color w:val="000000"/>
                <w:sz w:val="15"/>
              </w:rPr>
              <w:t xml:space="preserve">Протяжність, км </w:t>
            </w:r>
          </w:p>
          <w:bookmarkEnd w:id="4444"/>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15" w:id="4445"/>
          <w:p>
            <w:pPr>
              <w:spacing w:after="0"/>
              <w:ind w:left="0"/>
              <w:jc w:val="left"/>
            </w:pPr>
            <w:r>
              <w:rPr>
                <w:rFonts w:ascii="Arial"/>
                <w:b w:val="false"/>
                <w:i w:val="false"/>
                <w:color w:val="000000"/>
                <w:sz w:val="15"/>
              </w:rPr>
              <w:t>Голосіївський</w:t>
            </w:r>
          </w:p>
          <w:bookmarkEnd w:id="4445"/>
        </w:tc>
        <w:tc>
          <w:tcPr>
            <w:tcW w:w="3102" w:type="dxa"/>
            <w:tcBorders>
              <w:top w:val="outset" w:color="000000" w:sz="8"/>
              <w:left w:val="outset" w:color="000000" w:sz="8"/>
              <w:bottom w:val="outset" w:color="000000" w:sz="8"/>
              <w:right w:val="outset" w:color="000000" w:sz="8"/>
            </w:tcBorders>
            <w:vAlign w:val="center"/>
          </w:tcPr>
          <w:bookmarkStart w:name="3316" w:id="4446"/>
          <w:p>
            <w:pPr>
              <w:spacing w:after="0"/>
              <w:ind w:left="0"/>
              <w:jc w:val="center"/>
            </w:pPr>
            <w:r>
              <w:rPr>
                <w:rFonts w:ascii="Arial"/>
                <w:b w:val="false"/>
                <w:i w:val="false"/>
                <w:color w:val="000000"/>
                <w:sz w:val="15"/>
              </w:rPr>
              <w:t xml:space="preserve">29,5 </w:t>
            </w:r>
          </w:p>
          <w:bookmarkEnd w:id="4446"/>
        </w:tc>
        <w:tc>
          <w:tcPr>
            <w:tcW w:w="2770" w:type="dxa"/>
            <w:tcBorders>
              <w:top w:val="outset" w:color="000000" w:sz="8"/>
              <w:left w:val="outset" w:color="000000" w:sz="8"/>
              <w:bottom w:val="outset" w:color="000000" w:sz="8"/>
              <w:right w:val="outset" w:color="000000" w:sz="8"/>
            </w:tcBorders>
            <w:vAlign w:val="center"/>
          </w:tcPr>
          <w:bookmarkStart w:name="3317" w:id="4447"/>
          <w:p>
            <w:pPr>
              <w:spacing w:after="0"/>
              <w:ind w:left="0"/>
              <w:jc w:val="center"/>
            </w:pPr>
            <w:r>
              <w:rPr>
                <w:rFonts w:ascii="Arial"/>
                <w:b w:val="false"/>
                <w:i w:val="false"/>
                <w:color w:val="000000"/>
                <w:sz w:val="15"/>
              </w:rPr>
              <w:t xml:space="preserve">71,79 </w:t>
            </w:r>
          </w:p>
          <w:bookmarkEnd w:id="4447"/>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18" w:id="4448"/>
          <w:p>
            <w:pPr>
              <w:spacing w:after="0"/>
              <w:ind w:left="0"/>
              <w:jc w:val="left"/>
            </w:pPr>
            <w:r>
              <w:rPr>
                <w:rFonts w:ascii="Arial"/>
                <w:b w:val="false"/>
                <w:i w:val="false"/>
                <w:color w:val="000000"/>
                <w:sz w:val="15"/>
              </w:rPr>
              <w:t>Дарницький</w:t>
            </w:r>
          </w:p>
          <w:bookmarkEnd w:id="4448"/>
        </w:tc>
        <w:tc>
          <w:tcPr>
            <w:tcW w:w="3102" w:type="dxa"/>
            <w:tcBorders>
              <w:top w:val="outset" w:color="000000" w:sz="8"/>
              <w:left w:val="outset" w:color="000000" w:sz="8"/>
              <w:bottom w:val="outset" w:color="000000" w:sz="8"/>
              <w:right w:val="outset" w:color="000000" w:sz="8"/>
            </w:tcBorders>
            <w:vAlign w:val="center"/>
          </w:tcPr>
          <w:bookmarkStart w:name="3319" w:id="4449"/>
          <w:p>
            <w:pPr>
              <w:spacing w:after="0"/>
              <w:ind w:left="0"/>
              <w:jc w:val="center"/>
            </w:pPr>
            <w:r>
              <w:rPr>
                <w:rFonts w:ascii="Arial"/>
                <w:b w:val="false"/>
                <w:i w:val="false"/>
                <w:color w:val="000000"/>
                <w:sz w:val="15"/>
              </w:rPr>
              <w:t xml:space="preserve">28,1 </w:t>
            </w:r>
          </w:p>
          <w:bookmarkEnd w:id="4449"/>
        </w:tc>
        <w:tc>
          <w:tcPr>
            <w:tcW w:w="2770" w:type="dxa"/>
            <w:tcBorders>
              <w:top w:val="outset" w:color="000000" w:sz="8"/>
              <w:left w:val="outset" w:color="000000" w:sz="8"/>
              <w:bottom w:val="outset" w:color="000000" w:sz="8"/>
              <w:right w:val="outset" w:color="000000" w:sz="8"/>
            </w:tcBorders>
            <w:vAlign w:val="center"/>
          </w:tcPr>
          <w:bookmarkStart w:name="3320" w:id="4450"/>
          <w:p>
            <w:pPr>
              <w:spacing w:after="0"/>
              <w:ind w:left="0"/>
              <w:jc w:val="center"/>
            </w:pPr>
            <w:r>
              <w:rPr>
                <w:rFonts w:ascii="Arial"/>
                <w:b w:val="false"/>
                <w:i w:val="false"/>
                <w:color w:val="000000"/>
                <w:sz w:val="15"/>
              </w:rPr>
              <w:t xml:space="preserve">193,0 </w:t>
            </w:r>
          </w:p>
          <w:bookmarkEnd w:id="4450"/>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21" w:id="4451"/>
          <w:p>
            <w:pPr>
              <w:spacing w:after="0"/>
              <w:ind w:left="0"/>
              <w:jc w:val="left"/>
            </w:pPr>
            <w:r>
              <w:rPr>
                <w:rFonts w:ascii="Arial"/>
                <w:b w:val="false"/>
                <w:i w:val="false"/>
                <w:color w:val="000000"/>
                <w:sz w:val="15"/>
              </w:rPr>
              <w:t>Деснянський</w:t>
            </w:r>
          </w:p>
          <w:bookmarkEnd w:id="4451"/>
        </w:tc>
        <w:tc>
          <w:tcPr>
            <w:tcW w:w="3102" w:type="dxa"/>
            <w:tcBorders>
              <w:top w:val="outset" w:color="000000" w:sz="8"/>
              <w:left w:val="outset" w:color="000000" w:sz="8"/>
              <w:bottom w:val="outset" w:color="000000" w:sz="8"/>
              <w:right w:val="outset" w:color="000000" w:sz="8"/>
            </w:tcBorders>
            <w:vAlign w:val="center"/>
          </w:tcPr>
          <w:bookmarkStart w:name="3322" w:id="4452"/>
          <w:p>
            <w:pPr>
              <w:spacing w:after="0"/>
              <w:ind w:left="0"/>
              <w:jc w:val="center"/>
            </w:pPr>
            <w:r>
              <w:rPr>
                <w:rFonts w:ascii="Arial"/>
                <w:b w:val="false"/>
                <w:i w:val="false"/>
                <w:color w:val="000000"/>
                <w:sz w:val="15"/>
              </w:rPr>
              <w:t xml:space="preserve">166,7 </w:t>
            </w:r>
          </w:p>
          <w:bookmarkEnd w:id="4452"/>
        </w:tc>
        <w:tc>
          <w:tcPr>
            <w:tcW w:w="2770" w:type="dxa"/>
            <w:tcBorders>
              <w:top w:val="outset" w:color="000000" w:sz="8"/>
              <w:left w:val="outset" w:color="000000" w:sz="8"/>
              <w:bottom w:val="outset" w:color="000000" w:sz="8"/>
              <w:right w:val="outset" w:color="000000" w:sz="8"/>
            </w:tcBorders>
            <w:vAlign w:val="center"/>
          </w:tcPr>
          <w:bookmarkStart w:name="3323" w:id="4453"/>
          <w:p>
            <w:pPr>
              <w:spacing w:after="0"/>
              <w:ind w:left="0"/>
              <w:jc w:val="center"/>
            </w:pPr>
            <w:r>
              <w:rPr>
                <w:rFonts w:ascii="Arial"/>
                <w:b w:val="false"/>
                <w:i w:val="false"/>
                <w:color w:val="000000"/>
                <w:sz w:val="15"/>
              </w:rPr>
              <w:t xml:space="preserve">101,7 </w:t>
            </w:r>
          </w:p>
          <w:bookmarkEnd w:id="4453"/>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24" w:id="4454"/>
          <w:p>
            <w:pPr>
              <w:spacing w:after="0"/>
              <w:ind w:left="0"/>
              <w:jc w:val="left"/>
            </w:pPr>
            <w:r>
              <w:rPr>
                <w:rFonts w:ascii="Arial"/>
                <w:b w:val="false"/>
                <w:i w:val="false"/>
                <w:color w:val="000000"/>
                <w:sz w:val="15"/>
              </w:rPr>
              <w:t>Дніпровський</w:t>
            </w:r>
          </w:p>
          <w:bookmarkEnd w:id="4454"/>
        </w:tc>
        <w:tc>
          <w:tcPr>
            <w:tcW w:w="3102" w:type="dxa"/>
            <w:tcBorders>
              <w:top w:val="outset" w:color="000000" w:sz="8"/>
              <w:left w:val="outset" w:color="000000" w:sz="8"/>
              <w:bottom w:val="outset" w:color="000000" w:sz="8"/>
              <w:right w:val="outset" w:color="000000" w:sz="8"/>
            </w:tcBorders>
            <w:vAlign w:val="center"/>
          </w:tcPr>
          <w:bookmarkStart w:name="3325" w:id="4455"/>
          <w:p>
            <w:pPr>
              <w:spacing w:after="0"/>
              <w:ind w:left="0"/>
              <w:jc w:val="center"/>
            </w:pPr>
            <w:r>
              <w:rPr>
                <w:rFonts w:ascii="Arial"/>
                <w:b w:val="false"/>
                <w:i w:val="false"/>
                <w:color w:val="000000"/>
                <w:sz w:val="15"/>
              </w:rPr>
              <w:t xml:space="preserve">118,3 </w:t>
            </w:r>
          </w:p>
          <w:bookmarkEnd w:id="4455"/>
        </w:tc>
        <w:tc>
          <w:tcPr>
            <w:tcW w:w="2770" w:type="dxa"/>
            <w:tcBorders>
              <w:top w:val="outset" w:color="000000" w:sz="8"/>
              <w:left w:val="outset" w:color="000000" w:sz="8"/>
              <w:bottom w:val="outset" w:color="000000" w:sz="8"/>
              <w:right w:val="outset" w:color="000000" w:sz="8"/>
            </w:tcBorders>
            <w:vAlign w:val="center"/>
          </w:tcPr>
          <w:bookmarkStart w:name="3326" w:id="4456"/>
          <w:p>
            <w:pPr>
              <w:spacing w:after="0"/>
              <w:ind w:left="0"/>
              <w:jc w:val="center"/>
            </w:pPr>
            <w:r>
              <w:rPr>
                <w:rFonts w:ascii="Arial"/>
                <w:b w:val="false"/>
                <w:i w:val="false"/>
                <w:color w:val="000000"/>
                <w:sz w:val="15"/>
              </w:rPr>
              <w:t xml:space="preserve">132,1 </w:t>
            </w:r>
          </w:p>
          <w:bookmarkEnd w:id="4456"/>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27" w:id="4457"/>
          <w:p>
            <w:pPr>
              <w:spacing w:after="0"/>
              <w:ind w:left="0"/>
              <w:jc w:val="left"/>
            </w:pPr>
            <w:r>
              <w:rPr>
                <w:rFonts w:ascii="Arial"/>
                <w:b w:val="false"/>
                <w:i w:val="false"/>
                <w:color w:val="000000"/>
                <w:sz w:val="15"/>
              </w:rPr>
              <w:t>Оболонський</w:t>
            </w:r>
          </w:p>
          <w:bookmarkEnd w:id="4457"/>
        </w:tc>
        <w:tc>
          <w:tcPr>
            <w:tcW w:w="3102" w:type="dxa"/>
            <w:tcBorders>
              <w:top w:val="outset" w:color="000000" w:sz="8"/>
              <w:left w:val="outset" w:color="000000" w:sz="8"/>
              <w:bottom w:val="outset" w:color="000000" w:sz="8"/>
              <w:right w:val="outset" w:color="000000" w:sz="8"/>
            </w:tcBorders>
            <w:vAlign w:val="center"/>
          </w:tcPr>
          <w:bookmarkStart w:name="3328" w:id="4458"/>
          <w:p>
            <w:pPr>
              <w:spacing w:after="0"/>
              <w:ind w:left="0"/>
              <w:jc w:val="center"/>
            </w:pPr>
            <w:r>
              <w:rPr>
                <w:rFonts w:ascii="Arial"/>
                <w:b w:val="false"/>
                <w:i w:val="false"/>
                <w:color w:val="000000"/>
                <w:sz w:val="15"/>
              </w:rPr>
              <w:t xml:space="preserve">219,9 </w:t>
            </w:r>
          </w:p>
          <w:bookmarkEnd w:id="4458"/>
        </w:tc>
        <w:tc>
          <w:tcPr>
            <w:tcW w:w="2770" w:type="dxa"/>
            <w:tcBorders>
              <w:top w:val="outset" w:color="000000" w:sz="8"/>
              <w:left w:val="outset" w:color="000000" w:sz="8"/>
              <w:bottom w:val="outset" w:color="000000" w:sz="8"/>
              <w:right w:val="outset" w:color="000000" w:sz="8"/>
            </w:tcBorders>
            <w:vAlign w:val="center"/>
          </w:tcPr>
          <w:bookmarkStart w:name="3329" w:id="4459"/>
          <w:p>
            <w:pPr>
              <w:spacing w:after="0"/>
              <w:ind w:left="0"/>
              <w:jc w:val="center"/>
            </w:pPr>
            <w:r>
              <w:rPr>
                <w:rFonts w:ascii="Arial"/>
                <w:b w:val="false"/>
                <w:i w:val="false"/>
                <w:color w:val="000000"/>
                <w:sz w:val="15"/>
              </w:rPr>
              <w:t xml:space="preserve">121,73 </w:t>
            </w:r>
          </w:p>
          <w:bookmarkEnd w:id="4459"/>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30" w:id="4460"/>
          <w:p>
            <w:pPr>
              <w:spacing w:after="0"/>
              <w:ind w:left="0"/>
              <w:jc w:val="left"/>
            </w:pPr>
            <w:r>
              <w:rPr>
                <w:rFonts w:ascii="Arial"/>
                <w:b w:val="false"/>
                <w:i w:val="false"/>
                <w:color w:val="000000"/>
                <w:sz w:val="15"/>
              </w:rPr>
              <w:t>Печерський</w:t>
            </w:r>
          </w:p>
          <w:bookmarkEnd w:id="4460"/>
        </w:tc>
        <w:tc>
          <w:tcPr>
            <w:tcW w:w="3102" w:type="dxa"/>
            <w:tcBorders>
              <w:top w:val="outset" w:color="000000" w:sz="8"/>
              <w:left w:val="outset" w:color="000000" w:sz="8"/>
              <w:bottom w:val="outset" w:color="000000" w:sz="8"/>
              <w:right w:val="outset" w:color="000000" w:sz="8"/>
            </w:tcBorders>
            <w:vAlign w:val="center"/>
          </w:tcPr>
          <w:bookmarkStart w:name="3331" w:id="4461"/>
          <w:p>
            <w:pPr>
              <w:spacing w:after="0"/>
              <w:ind w:left="0"/>
              <w:jc w:val="center"/>
            </w:pPr>
            <w:r>
              <w:rPr>
                <w:rFonts w:ascii="Arial"/>
                <w:b w:val="false"/>
                <w:i w:val="false"/>
                <w:color w:val="000000"/>
                <w:sz w:val="15"/>
              </w:rPr>
              <w:t xml:space="preserve">216,5 </w:t>
            </w:r>
          </w:p>
          <w:bookmarkEnd w:id="4461"/>
        </w:tc>
        <w:tc>
          <w:tcPr>
            <w:tcW w:w="2770" w:type="dxa"/>
            <w:tcBorders>
              <w:top w:val="outset" w:color="000000" w:sz="8"/>
              <w:left w:val="outset" w:color="000000" w:sz="8"/>
              <w:bottom w:val="outset" w:color="000000" w:sz="8"/>
              <w:right w:val="outset" w:color="000000" w:sz="8"/>
            </w:tcBorders>
            <w:vAlign w:val="center"/>
          </w:tcPr>
          <w:bookmarkStart w:name="3332" w:id="4462"/>
          <w:p>
            <w:pPr>
              <w:spacing w:after="0"/>
              <w:ind w:left="0"/>
              <w:jc w:val="center"/>
            </w:pPr>
            <w:r>
              <w:rPr>
                <w:rFonts w:ascii="Arial"/>
                <w:b w:val="false"/>
                <w:i w:val="false"/>
                <w:color w:val="000000"/>
                <w:sz w:val="15"/>
              </w:rPr>
              <w:t xml:space="preserve">78,91 </w:t>
            </w:r>
          </w:p>
          <w:bookmarkEnd w:id="4462"/>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33" w:id="4463"/>
          <w:p>
            <w:pPr>
              <w:spacing w:after="0"/>
              <w:ind w:left="0"/>
              <w:jc w:val="left"/>
            </w:pPr>
            <w:r>
              <w:rPr>
                <w:rFonts w:ascii="Arial"/>
                <w:b w:val="false"/>
                <w:i w:val="false"/>
                <w:color w:val="000000"/>
                <w:sz w:val="15"/>
              </w:rPr>
              <w:t>Подільський</w:t>
            </w:r>
          </w:p>
          <w:bookmarkEnd w:id="4463"/>
        </w:tc>
        <w:tc>
          <w:tcPr>
            <w:tcW w:w="3102" w:type="dxa"/>
            <w:tcBorders>
              <w:top w:val="outset" w:color="000000" w:sz="8"/>
              <w:left w:val="outset" w:color="000000" w:sz="8"/>
              <w:bottom w:val="outset" w:color="000000" w:sz="8"/>
              <w:right w:val="outset" w:color="000000" w:sz="8"/>
            </w:tcBorders>
            <w:vAlign w:val="center"/>
          </w:tcPr>
          <w:bookmarkStart w:name="3334" w:id="4464"/>
          <w:p>
            <w:pPr>
              <w:spacing w:after="0"/>
              <w:ind w:left="0"/>
              <w:jc w:val="center"/>
            </w:pPr>
            <w:r>
              <w:rPr>
                <w:rFonts w:ascii="Arial"/>
                <w:b w:val="false"/>
                <w:i w:val="false"/>
                <w:color w:val="000000"/>
                <w:sz w:val="15"/>
              </w:rPr>
              <w:t xml:space="preserve">59,0 </w:t>
            </w:r>
          </w:p>
          <w:bookmarkEnd w:id="4464"/>
        </w:tc>
        <w:tc>
          <w:tcPr>
            <w:tcW w:w="2770" w:type="dxa"/>
            <w:tcBorders>
              <w:top w:val="outset" w:color="000000" w:sz="8"/>
              <w:left w:val="outset" w:color="000000" w:sz="8"/>
              <w:bottom w:val="outset" w:color="000000" w:sz="8"/>
              <w:right w:val="outset" w:color="000000" w:sz="8"/>
            </w:tcBorders>
            <w:vAlign w:val="center"/>
          </w:tcPr>
          <w:bookmarkStart w:name="3335" w:id="4465"/>
          <w:p>
            <w:pPr>
              <w:spacing w:after="0"/>
              <w:ind w:left="0"/>
              <w:jc w:val="center"/>
            </w:pPr>
            <w:r>
              <w:rPr>
                <w:rFonts w:ascii="Arial"/>
                <w:b w:val="false"/>
                <w:i w:val="false"/>
                <w:color w:val="000000"/>
                <w:sz w:val="15"/>
              </w:rPr>
              <w:t xml:space="preserve">71,8 </w:t>
            </w:r>
          </w:p>
          <w:bookmarkEnd w:id="4465"/>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36" w:id="4466"/>
          <w:p>
            <w:pPr>
              <w:spacing w:after="0"/>
              <w:ind w:left="0"/>
              <w:jc w:val="left"/>
            </w:pPr>
            <w:r>
              <w:rPr>
                <w:rFonts w:ascii="Arial"/>
                <w:b w:val="false"/>
                <w:i w:val="false"/>
                <w:color w:val="000000"/>
                <w:sz w:val="15"/>
              </w:rPr>
              <w:t>Святошинський</w:t>
            </w:r>
          </w:p>
          <w:bookmarkEnd w:id="4466"/>
        </w:tc>
        <w:tc>
          <w:tcPr>
            <w:tcW w:w="3102" w:type="dxa"/>
            <w:tcBorders>
              <w:top w:val="outset" w:color="000000" w:sz="8"/>
              <w:left w:val="outset" w:color="000000" w:sz="8"/>
              <w:bottom w:val="outset" w:color="000000" w:sz="8"/>
              <w:right w:val="outset" w:color="000000" w:sz="8"/>
            </w:tcBorders>
            <w:vAlign w:val="center"/>
          </w:tcPr>
          <w:bookmarkStart w:name="3337" w:id="4467"/>
          <w:p>
            <w:pPr>
              <w:spacing w:after="0"/>
              <w:ind w:left="0"/>
              <w:jc w:val="center"/>
            </w:pPr>
            <w:r>
              <w:rPr>
                <w:rFonts w:ascii="Arial"/>
                <w:b w:val="false"/>
                <w:i w:val="false"/>
                <w:color w:val="000000"/>
                <w:sz w:val="15"/>
              </w:rPr>
              <w:t xml:space="preserve">140,3 </w:t>
            </w:r>
          </w:p>
          <w:bookmarkEnd w:id="4467"/>
        </w:tc>
        <w:tc>
          <w:tcPr>
            <w:tcW w:w="2770" w:type="dxa"/>
            <w:tcBorders>
              <w:top w:val="outset" w:color="000000" w:sz="8"/>
              <w:left w:val="outset" w:color="000000" w:sz="8"/>
              <w:bottom w:val="outset" w:color="000000" w:sz="8"/>
              <w:right w:val="outset" w:color="000000" w:sz="8"/>
            </w:tcBorders>
            <w:vAlign w:val="center"/>
          </w:tcPr>
          <w:bookmarkStart w:name="3338" w:id="4468"/>
          <w:p>
            <w:pPr>
              <w:spacing w:after="0"/>
              <w:ind w:left="0"/>
              <w:jc w:val="center"/>
            </w:pPr>
            <w:r>
              <w:rPr>
                <w:rFonts w:ascii="Arial"/>
                <w:b w:val="false"/>
                <w:i w:val="false"/>
                <w:color w:val="000000"/>
                <w:sz w:val="15"/>
              </w:rPr>
              <w:t xml:space="preserve">160,2 </w:t>
            </w:r>
          </w:p>
          <w:bookmarkEnd w:id="4468"/>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39" w:id="4469"/>
          <w:p>
            <w:pPr>
              <w:spacing w:after="0"/>
              <w:ind w:left="0"/>
              <w:jc w:val="left"/>
            </w:pPr>
            <w:r>
              <w:rPr>
                <w:rFonts w:ascii="Arial"/>
                <w:b w:val="false"/>
                <w:i w:val="false"/>
                <w:color w:val="000000"/>
                <w:sz w:val="15"/>
              </w:rPr>
              <w:t>Солом'янський</w:t>
            </w:r>
          </w:p>
          <w:bookmarkEnd w:id="4469"/>
        </w:tc>
        <w:tc>
          <w:tcPr>
            <w:tcW w:w="3102" w:type="dxa"/>
            <w:tcBorders>
              <w:top w:val="outset" w:color="000000" w:sz="8"/>
              <w:left w:val="outset" w:color="000000" w:sz="8"/>
              <w:bottom w:val="outset" w:color="000000" w:sz="8"/>
              <w:right w:val="outset" w:color="000000" w:sz="8"/>
            </w:tcBorders>
            <w:vAlign w:val="center"/>
          </w:tcPr>
          <w:bookmarkStart w:name="3340" w:id="4470"/>
          <w:p>
            <w:pPr>
              <w:spacing w:after="0"/>
              <w:ind w:left="0"/>
              <w:jc w:val="center"/>
            </w:pPr>
            <w:r>
              <w:rPr>
                <w:rFonts w:ascii="Arial"/>
                <w:b w:val="false"/>
                <w:i w:val="false"/>
                <w:color w:val="000000"/>
                <w:sz w:val="15"/>
              </w:rPr>
              <w:t xml:space="preserve">181,6 </w:t>
            </w:r>
          </w:p>
          <w:bookmarkEnd w:id="4470"/>
        </w:tc>
        <w:tc>
          <w:tcPr>
            <w:tcW w:w="2770" w:type="dxa"/>
            <w:tcBorders>
              <w:top w:val="outset" w:color="000000" w:sz="8"/>
              <w:left w:val="outset" w:color="000000" w:sz="8"/>
              <w:bottom w:val="outset" w:color="000000" w:sz="8"/>
              <w:right w:val="outset" w:color="000000" w:sz="8"/>
            </w:tcBorders>
            <w:vAlign w:val="center"/>
          </w:tcPr>
          <w:bookmarkStart w:name="3341" w:id="4471"/>
          <w:p>
            <w:pPr>
              <w:spacing w:after="0"/>
              <w:ind w:left="0"/>
              <w:jc w:val="center"/>
            </w:pPr>
            <w:r>
              <w:rPr>
                <w:rFonts w:ascii="Arial"/>
                <w:b w:val="false"/>
                <w:i w:val="false"/>
                <w:color w:val="000000"/>
                <w:sz w:val="15"/>
              </w:rPr>
              <w:t xml:space="preserve">178,0 </w:t>
            </w:r>
          </w:p>
          <w:bookmarkEnd w:id="4471"/>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42" w:id="4472"/>
          <w:p>
            <w:pPr>
              <w:spacing w:after="0"/>
              <w:ind w:left="0"/>
              <w:jc w:val="left"/>
            </w:pPr>
            <w:r>
              <w:rPr>
                <w:rFonts w:ascii="Arial"/>
                <w:b w:val="false"/>
                <w:i w:val="false"/>
                <w:color w:val="000000"/>
                <w:sz w:val="15"/>
              </w:rPr>
              <w:t>Шевченківський</w:t>
            </w:r>
          </w:p>
          <w:bookmarkEnd w:id="4472"/>
        </w:tc>
        <w:tc>
          <w:tcPr>
            <w:tcW w:w="3102" w:type="dxa"/>
            <w:tcBorders>
              <w:top w:val="outset" w:color="000000" w:sz="8"/>
              <w:left w:val="outset" w:color="000000" w:sz="8"/>
              <w:bottom w:val="outset" w:color="000000" w:sz="8"/>
              <w:right w:val="outset" w:color="000000" w:sz="8"/>
            </w:tcBorders>
            <w:vAlign w:val="center"/>
          </w:tcPr>
          <w:bookmarkStart w:name="3343" w:id="4473"/>
          <w:p>
            <w:pPr>
              <w:spacing w:after="0"/>
              <w:ind w:left="0"/>
              <w:jc w:val="center"/>
            </w:pPr>
            <w:r>
              <w:rPr>
                <w:rFonts w:ascii="Arial"/>
                <w:b w:val="false"/>
                <w:i w:val="false"/>
                <w:color w:val="000000"/>
                <w:sz w:val="15"/>
              </w:rPr>
              <w:t xml:space="preserve">89,2 </w:t>
            </w:r>
          </w:p>
          <w:bookmarkEnd w:id="4473"/>
        </w:tc>
        <w:tc>
          <w:tcPr>
            <w:tcW w:w="2770" w:type="dxa"/>
            <w:tcBorders>
              <w:top w:val="outset" w:color="000000" w:sz="8"/>
              <w:left w:val="outset" w:color="000000" w:sz="8"/>
              <w:bottom w:val="outset" w:color="000000" w:sz="8"/>
              <w:right w:val="outset" w:color="000000" w:sz="8"/>
            </w:tcBorders>
            <w:vAlign w:val="center"/>
          </w:tcPr>
          <w:bookmarkStart w:name="3344" w:id="4474"/>
          <w:p>
            <w:pPr>
              <w:spacing w:after="0"/>
              <w:ind w:left="0"/>
              <w:jc w:val="center"/>
            </w:pPr>
            <w:r>
              <w:rPr>
                <w:rFonts w:ascii="Arial"/>
                <w:b w:val="false"/>
                <w:i w:val="false"/>
                <w:color w:val="000000"/>
                <w:sz w:val="15"/>
              </w:rPr>
              <w:t xml:space="preserve">98,5 </w:t>
            </w:r>
          </w:p>
          <w:bookmarkEnd w:id="4474"/>
        </w:tc>
      </w:tr>
      <w:tr>
        <w:trPr>
          <w:trHeight w:val="45" w:hRule="atLeast"/>
        </w:trPr>
        <w:tc>
          <w:tcPr>
            <w:tcW w:w="5208" w:type="dxa"/>
            <w:tcBorders>
              <w:top w:val="outset" w:color="000000" w:sz="8"/>
              <w:left w:val="outset" w:color="000000" w:sz="8"/>
              <w:bottom w:val="outset" w:color="000000" w:sz="8"/>
              <w:right w:val="outset" w:color="000000" w:sz="8"/>
            </w:tcBorders>
            <w:vAlign w:val="center"/>
          </w:tcPr>
          <w:bookmarkStart w:name="3345" w:id="4475"/>
          <w:p>
            <w:pPr>
              <w:spacing w:after="0"/>
              <w:ind w:left="0"/>
              <w:jc w:val="center"/>
            </w:pPr>
            <w:r>
              <w:rPr>
                <w:rFonts w:ascii="Arial"/>
                <w:b/>
                <w:i w:val="false"/>
                <w:color w:val="000000"/>
                <w:sz w:val="15"/>
              </w:rPr>
              <w:t>Всього:</w:t>
            </w:r>
          </w:p>
          <w:bookmarkEnd w:id="4475"/>
        </w:tc>
        <w:tc>
          <w:tcPr>
            <w:tcW w:w="3102" w:type="dxa"/>
            <w:tcBorders>
              <w:top w:val="outset" w:color="000000" w:sz="8"/>
              <w:left w:val="outset" w:color="000000" w:sz="8"/>
              <w:bottom w:val="outset" w:color="000000" w:sz="8"/>
              <w:right w:val="outset" w:color="000000" w:sz="8"/>
            </w:tcBorders>
            <w:vAlign w:val="center"/>
          </w:tcPr>
          <w:bookmarkStart w:name="3346" w:id="4476"/>
          <w:p>
            <w:pPr>
              <w:spacing w:after="0"/>
              <w:ind w:left="0"/>
              <w:jc w:val="center"/>
            </w:pPr>
            <w:r>
              <w:rPr>
                <w:rFonts w:ascii="Arial"/>
                <w:b/>
                <w:i w:val="false"/>
                <w:color w:val="000000"/>
                <w:sz w:val="15"/>
              </w:rPr>
              <w:t>1241,3</w:t>
            </w:r>
            <w:r>
              <w:rPr>
                <w:rFonts w:ascii="Arial"/>
                <w:b w:val="false"/>
                <w:i w:val="false"/>
                <w:color w:val="000000"/>
                <w:sz w:val="15"/>
              </w:rPr>
              <w:t xml:space="preserve"> </w:t>
            </w:r>
          </w:p>
          <w:bookmarkEnd w:id="4476"/>
        </w:tc>
        <w:tc>
          <w:tcPr>
            <w:tcW w:w="2770" w:type="dxa"/>
            <w:tcBorders>
              <w:top w:val="outset" w:color="000000" w:sz="8"/>
              <w:left w:val="outset" w:color="000000" w:sz="8"/>
              <w:bottom w:val="outset" w:color="000000" w:sz="8"/>
              <w:right w:val="outset" w:color="000000" w:sz="8"/>
            </w:tcBorders>
            <w:vAlign w:val="center"/>
          </w:tcPr>
          <w:bookmarkStart w:name="3347" w:id="4477"/>
          <w:p>
            <w:pPr>
              <w:spacing w:after="0"/>
              <w:ind w:left="0"/>
              <w:jc w:val="center"/>
            </w:pPr>
            <w:r>
              <w:rPr>
                <w:rFonts w:ascii="Arial"/>
                <w:b/>
                <w:i w:val="false"/>
                <w:color w:val="000000"/>
                <w:sz w:val="15"/>
              </w:rPr>
              <w:t>1207,73</w:t>
            </w:r>
            <w:r>
              <w:rPr>
                <w:rFonts w:ascii="Arial"/>
                <w:b w:val="false"/>
                <w:i w:val="false"/>
                <w:color w:val="000000"/>
                <w:sz w:val="15"/>
              </w:rPr>
              <w:t xml:space="preserve"> </w:t>
            </w:r>
          </w:p>
          <w:bookmarkEnd w:id="4477"/>
        </w:tc>
      </w:tr>
    </w:tbl>
    <w:bookmarkStart w:name="3348" w:id="4478"/>
    <w:p>
      <w:pPr>
        <w:spacing w:after="0"/>
        <w:ind w:firstLine="240"/>
        <w:jc w:val="left"/>
      </w:pPr>
      <w:r>
        <w:rPr>
          <w:rFonts w:ascii="Arial"/>
          <w:b w:val="false"/>
          <w:i w:val="false"/>
          <w:color w:val="000000"/>
          <w:sz w:val="18"/>
        </w:rPr>
        <w:t>Зростаючи поблизу джерела забруднення, деревні насадження на вулицях міста є хорошою механічною перешкодою на шляху поширення токсичних речовин. Наявність щільних посадок з кущами під наметом є надійним бар'єром, що обмежує поширення пилу і газів з проїжджої частини вулиці. Отже, на часі необхідність розробок і впровадження заходів стосовно поліпшення якості міського озеленення.</w:t>
      </w:r>
    </w:p>
    <w:bookmarkEnd w:id="4478"/>
    <w:bookmarkStart w:name="3349" w:id="4479"/>
    <w:p>
      <w:pPr>
        <w:spacing w:after="0"/>
        <w:ind w:firstLine="240"/>
        <w:jc w:val="left"/>
      </w:pPr>
      <w:r>
        <w:rPr>
          <w:rFonts w:ascii="Arial"/>
          <w:b w:val="false"/>
          <w:i w:val="false"/>
          <w:color w:val="000000"/>
          <w:sz w:val="18"/>
        </w:rPr>
        <w:t>Були обстежені насадження на 43-х вулицях Києва, що в цілому відображають загальний стан і видовий склад вуличних насаджень міста. За узагальненими даними (табл. 14) простежується досить невтішна картина стосовно розподілу дерев як за категоріями стану, так і за видовим складом.</w:t>
      </w:r>
    </w:p>
    <w:bookmarkEnd w:id="4479"/>
    <w:bookmarkStart w:name="3350" w:id="4480"/>
    <w:p>
      <w:pPr>
        <w:spacing w:after="0"/>
        <w:ind w:firstLine="240"/>
        <w:jc w:val="left"/>
      </w:pPr>
      <w:r>
        <w:rPr>
          <w:rFonts w:ascii="Arial"/>
          <w:b w:val="false"/>
          <w:i w:val="false"/>
          <w:color w:val="000000"/>
          <w:sz w:val="18"/>
        </w:rPr>
        <w:t>Перш за все треба вказати на бідність асортименту деревних рослин у вуличних насадженнях. Найповніше представлені липи (39,0 %), гіркокаштан звичайний (22,2 %), тополя чорна (20,8 %) - разом 82,6 %, потім клен гостролистий (4,0 %), клен сріблястий (3,8 %), тополя дельтоподібна (5,1 %). На решту 7 видів припадає 4,5 %.</w:t>
      </w:r>
    </w:p>
    <w:bookmarkEnd w:id="4480"/>
    <w:bookmarkStart w:name="3351" w:id="4481"/>
    <w:p>
      <w:pPr>
        <w:spacing w:after="0"/>
        <w:ind w:firstLine="240"/>
        <w:jc w:val="left"/>
      </w:pPr>
      <w:r>
        <w:rPr>
          <w:rFonts w:ascii="Arial"/>
          <w:b w:val="false"/>
          <w:i w:val="false"/>
          <w:color w:val="000000"/>
          <w:sz w:val="18"/>
        </w:rPr>
        <w:t>За загальним станом тільки половина дерев оцінена 4 або 5 балами і, отже, з точки зору виконання ними фітомеліоративних і декоративних функцій, відповідає своєму цільовому призначенню.</w:t>
      </w:r>
    </w:p>
    <w:bookmarkEnd w:id="4481"/>
    <w:bookmarkStart w:name="3352" w:id="4482"/>
    <w:p>
      <w:pPr>
        <w:spacing w:after="0"/>
        <w:ind w:firstLine="240"/>
        <w:jc w:val="left"/>
      </w:pPr>
      <w:r>
        <w:rPr>
          <w:rFonts w:ascii="Arial"/>
          <w:b w:val="false"/>
          <w:i w:val="false"/>
          <w:color w:val="000000"/>
          <w:sz w:val="18"/>
        </w:rPr>
        <w:t>Таблиця 14</w:t>
      </w:r>
    </w:p>
    <w:bookmarkEnd w:id="4482"/>
    <w:bookmarkStart w:name="3353" w:id="4483"/>
    <w:p>
      <w:pPr>
        <w:spacing w:after="0"/>
        <w:ind w:left="0"/>
        <w:jc w:val="center"/>
      </w:pPr>
      <w:r>
        <w:rPr>
          <w:rFonts w:ascii="Arial"/>
          <w:b/>
          <w:i w:val="false"/>
          <w:color w:val="000000"/>
          <w:sz w:val="18"/>
        </w:rPr>
        <w:t>Розподіл дерев за видовим складом і загальним станом в насадженнях на обстежених вулицях Києва</w:t>
      </w:r>
    </w:p>
    <w:bookmarkEnd w:id="448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574"/>
        <w:gridCol w:w="1119"/>
        <w:gridCol w:w="1119"/>
        <w:gridCol w:w="1342"/>
        <w:gridCol w:w="1119"/>
        <w:gridCol w:w="1120"/>
        <w:gridCol w:w="1343"/>
        <w:gridCol w:w="1344"/>
      </w:tblGrid>
      <w:tr>
        <w:trPr>
          <w:trHeight w:val="45" w:hRule="atLeast"/>
        </w:trPr>
        <w:tc>
          <w:tcPr>
            <w:tcW w:w="2574" w:type="dxa"/>
            <w:vMerge w:val="restart"/>
            <w:tcBorders>
              <w:top w:val="outset" w:color="000000" w:sz="8"/>
              <w:left w:val="outset" w:color="000000" w:sz="8"/>
              <w:bottom w:val="outset" w:color="000000" w:sz="8"/>
              <w:right w:val="outset" w:color="000000" w:sz="8"/>
            </w:tcBorders>
            <w:vAlign w:val="center"/>
          </w:tcPr>
          <w:bookmarkStart w:name="3354" w:id="4484"/>
          <w:p>
            <w:pPr>
              <w:spacing w:after="0"/>
              <w:ind w:left="0"/>
              <w:jc w:val="center"/>
            </w:pPr>
            <w:r>
              <w:rPr>
                <w:rFonts w:ascii="Arial"/>
                <w:b w:val="false"/>
                <w:i w:val="false"/>
                <w:color w:val="000000"/>
                <w:sz w:val="15"/>
              </w:rPr>
              <w:t>Вид</w:t>
            </w:r>
          </w:p>
          <w:bookmarkEnd w:id="4484"/>
        </w:tc>
        <w:tc>
          <w:tcPr>
            <w:tcW w:w="0" w:type="auto"/>
            <w:gridSpan w:val="6"/>
            <w:tcBorders>
              <w:top w:val="outset" w:color="000000" w:sz="8"/>
              <w:left w:val="outset" w:color="000000" w:sz="8"/>
              <w:bottom w:val="outset" w:color="000000" w:sz="8"/>
              <w:right w:val="outset" w:color="000000" w:sz="8"/>
            </w:tcBorders>
            <w:vAlign w:val="center"/>
          </w:tcPr>
          <w:bookmarkStart w:name="3355" w:id="4485"/>
          <w:p>
            <w:pPr>
              <w:spacing w:after="0"/>
              <w:ind w:left="0"/>
              <w:jc w:val="center"/>
            </w:pPr>
            <w:r>
              <w:rPr>
                <w:rFonts w:ascii="Arial"/>
                <w:b w:val="false"/>
                <w:i w:val="false"/>
                <w:color w:val="000000"/>
                <w:sz w:val="15"/>
              </w:rPr>
              <w:t xml:space="preserve">Кількість дерев кожного виду (шт. / %) </w:t>
            </w:r>
          </w:p>
          <w:bookmarkEnd w:id="4485"/>
        </w:tc>
        <w:tc>
          <w:tcPr>
            <w:tcW w:w="1344" w:type="dxa"/>
            <w:vMerge w:val="restart"/>
            <w:tcBorders>
              <w:top w:val="outset" w:color="000000" w:sz="8"/>
              <w:left w:val="outset" w:color="000000" w:sz="8"/>
              <w:bottom w:val="outset" w:color="000000" w:sz="8"/>
              <w:right w:val="outset" w:color="000000" w:sz="8"/>
            </w:tcBorders>
            <w:vAlign w:val="center"/>
          </w:tcPr>
          <w:bookmarkStart w:name="3356" w:id="4486"/>
          <w:p>
            <w:pPr>
              <w:spacing w:after="0"/>
              <w:ind w:left="0"/>
              <w:jc w:val="center"/>
            </w:pPr>
            <w:r>
              <w:rPr>
                <w:rFonts w:ascii="Arial"/>
                <w:b w:val="false"/>
                <w:i w:val="false"/>
                <w:color w:val="000000"/>
                <w:sz w:val="15"/>
              </w:rPr>
              <w:t xml:space="preserve">% від заг. кільк. дерев </w:t>
            </w:r>
          </w:p>
          <w:bookmarkEnd w:id="44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5"/>
            <w:tcBorders>
              <w:top w:val="outset" w:color="000000" w:sz="8"/>
              <w:left w:val="outset" w:color="000000" w:sz="8"/>
              <w:bottom w:val="outset" w:color="000000" w:sz="8"/>
              <w:right w:val="outset" w:color="000000" w:sz="8"/>
            </w:tcBorders>
            <w:vAlign w:val="center"/>
          </w:tcPr>
          <w:bookmarkStart w:name="3357" w:id="4487"/>
          <w:p>
            <w:pPr>
              <w:spacing w:after="0"/>
              <w:ind w:left="0"/>
              <w:jc w:val="center"/>
            </w:pPr>
            <w:r>
              <w:rPr>
                <w:rFonts w:ascii="Arial"/>
                <w:b w:val="false"/>
                <w:i w:val="false"/>
                <w:color w:val="000000"/>
                <w:sz w:val="15"/>
              </w:rPr>
              <w:t xml:space="preserve">За категоріями стану, бали </w:t>
            </w:r>
          </w:p>
          <w:bookmarkEnd w:id="4487"/>
        </w:tc>
        <w:tc>
          <w:tcPr>
            <w:tcW w:w="1343" w:type="dxa"/>
            <w:vMerge w:val="restart"/>
            <w:tcBorders>
              <w:top w:val="outset" w:color="000000" w:sz="8"/>
              <w:left w:val="outset" w:color="000000" w:sz="8"/>
              <w:bottom w:val="outset" w:color="000000" w:sz="8"/>
              <w:right w:val="outset" w:color="000000" w:sz="8"/>
            </w:tcBorders>
            <w:vAlign w:val="center"/>
          </w:tcPr>
          <w:bookmarkStart w:name="3358" w:id="4488"/>
          <w:p>
            <w:pPr>
              <w:spacing w:after="0"/>
              <w:ind w:left="0"/>
              <w:jc w:val="center"/>
            </w:pPr>
            <w:r>
              <w:rPr>
                <w:rFonts w:ascii="Arial"/>
                <w:b w:val="false"/>
                <w:i w:val="false"/>
                <w:color w:val="000000"/>
                <w:sz w:val="15"/>
              </w:rPr>
              <w:t xml:space="preserve">Всього </w:t>
            </w:r>
          </w:p>
          <w:bookmarkEnd w:id="448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119" w:type="dxa"/>
            <w:tcBorders>
              <w:top w:val="outset" w:color="000000" w:sz="8"/>
              <w:left w:val="outset" w:color="000000" w:sz="8"/>
              <w:bottom w:val="outset" w:color="000000" w:sz="8"/>
              <w:right w:val="outset" w:color="000000" w:sz="8"/>
            </w:tcBorders>
            <w:vAlign w:val="center"/>
          </w:tcPr>
          <w:bookmarkStart w:name="3359" w:id="4489"/>
          <w:p>
            <w:pPr>
              <w:spacing w:after="0"/>
              <w:ind w:left="0"/>
              <w:jc w:val="center"/>
            </w:pPr>
            <w:r>
              <w:rPr>
                <w:rFonts w:ascii="Arial"/>
                <w:b w:val="false"/>
                <w:i/>
                <w:color w:val="000000"/>
                <w:sz w:val="15"/>
              </w:rPr>
              <w:t>1</w:t>
            </w:r>
            <w:r>
              <w:rPr>
                <w:rFonts w:ascii="Arial"/>
                <w:b w:val="false"/>
                <w:i w:val="false"/>
                <w:color w:val="000000"/>
                <w:sz w:val="15"/>
              </w:rPr>
              <w:t xml:space="preserve"> </w:t>
            </w:r>
          </w:p>
          <w:bookmarkEnd w:id="4489"/>
        </w:tc>
        <w:tc>
          <w:tcPr>
            <w:tcW w:w="1119" w:type="dxa"/>
            <w:tcBorders>
              <w:top w:val="outset" w:color="000000" w:sz="8"/>
              <w:left w:val="outset" w:color="000000" w:sz="8"/>
              <w:bottom w:val="outset" w:color="000000" w:sz="8"/>
              <w:right w:val="outset" w:color="000000" w:sz="8"/>
            </w:tcBorders>
            <w:vAlign w:val="center"/>
          </w:tcPr>
          <w:bookmarkStart w:name="3360" w:id="4490"/>
          <w:p>
            <w:pPr>
              <w:spacing w:after="0"/>
              <w:ind w:left="0"/>
              <w:jc w:val="center"/>
            </w:pPr>
            <w:r>
              <w:rPr>
                <w:rFonts w:ascii="Arial"/>
                <w:b w:val="false"/>
                <w:i/>
                <w:color w:val="000000"/>
                <w:sz w:val="15"/>
              </w:rPr>
              <w:t>2</w:t>
            </w:r>
            <w:r>
              <w:rPr>
                <w:rFonts w:ascii="Arial"/>
                <w:b w:val="false"/>
                <w:i w:val="false"/>
                <w:color w:val="000000"/>
                <w:sz w:val="15"/>
              </w:rPr>
              <w:t xml:space="preserve"> </w:t>
            </w:r>
          </w:p>
          <w:bookmarkEnd w:id="4490"/>
        </w:tc>
        <w:tc>
          <w:tcPr>
            <w:tcW w:w="1342" w:type="dxa"/>
            <w:tcBorders>
              <w:top w:val="outset" w:color="000000" w:sz="8"/>
              <w:left w:val="outset" w:color="000000" w:sz="8"/>
              <w:bottom w:val="outset" w:color="000000" w:sz="8"/>
              <w:right w:val="outset" w:color="000000" w:sz="8"/>
            </w:tcBorders>
            <w:vAlign w:val="center"/>
          </w:tcPr>
          <w:bookmarkStart w:name="3361" w:id="4491"/>
          <w:p>
            <w:pPr>
              <w:spacing w:after="0"/>
              <w:ind w:left="0"/>
              <w:jc w:val="center"/>
            </w:pPr>
            <w:r>
              <w:rPr>
                <w:rFonts w:ascii="Arial"/>
                <w:b w:val="false"/>
                <w:i/>
                <w:color w:val="000000"/>
                <w:sz w:val="15"/>
              </w:rPr>
              <w:t>3</w:t>
            </w:r>
            <w:r>
              <w:rPr>
                <w:rFonts w:ascii="Arial"/>
                <w:b w:val="false"/>
                <w:i w:val="false"/>
                <w:color w:val="000000"/>
                <w:sz w:val="15"/>
              </w:rPr>
              <w:t xml:space="preserve"> </w:t>
            </w:r>
          </w:p>
          <w:bookmarkEnd w:id="4491"/>
        </w:tc>
        <w:tc>
          <w:tcPr>
            <w:tcW w:w="1119" w:type="dxa"/>
            <w:tcBorders>
              <w:top w:val="outset" w:color="000000" w:sz="8"/>
              <w:left w:val="outset" w:color="000000" w:sz="8"/>
              <w:bottom w:val="outset" w:color="000000" w:sz="8"/>
              <w:right w:val="outset" w:color="000000" w:sz="8"/>
            </w:tcBorders>
            <w:vAlign w:val="center"/>
          </w:tcPr>
          <w:bookmarkStart w:name="3362" w:id="4492"/>
          <w:p>
            <w:pPr>
              <w:spacing w:after="0"/>
              <w:ind w:left="0"/>
              <w:jc w:val="center"/>
            </w:pPr>
            <w:r>
              <w:rPr>
                <w:rFonts w:ascii="Arial"/>
                <w:b w:val="false"/>
                <w:i/>
                <w:color w:val="000000"/>
                <w:sz w:val="15"/>
              </w:rPr>
              <w:t>4</w:t>
            </w:r>
            <w:r>
              <w:rPr>
                <w:rFonts w:ascii="Arial"/>
                <w:b w:val="false"/>
                <w:i w:val="false"/>
                <w:color w:val="000000"/>
                <w:sz w:val="15"/>
              </w:rPr>
              <w:t xml:space="preserve"> </w:t>
            </w:r>
          </w:p>
          <w:bookmarkEnd w:id="4492"/>
        </w:tc>
        <w:tc>
          <w:tcPr>
            <w:tcW w:w="1120" w:type="dxa"/>
            <w:tcBorders>
              <w:top w:val="outset" w:color="000000" w:sz="8"/>
              <w:left w:val="outset" w:color="000000" w:sz="8"/>
              <w:bottom w:val="outset" w:color="000000" w:sz="8"/>
              <w:right w:val="outset" w:color="000000" w:sz="8"/>
            </w:tcBorders>
            <w:vAlign w:val="center"/>
          </w:tcPr>
          <w:bookmarkStart w:name="3363" w:id="4493"/>
          <w:p>
            <w:pPr>
              <w:spacing w:after="0"/>
              <w:ind w:left="0"/>
              <w:jc w:val="center"/>
            </w:pPr>
            <w:r>
              <w:rPr>
                <w:rFonts w:ascii="Arial"/>
                <w:b w:val="false"/>
                <w:i/>
                <w:color w:val="000000"/>
                <w:sz w:val="15"/>
              </w:rPr>
              <w:t>5</w:t>
            </w:r>
            <w:r>
              <w:rPr>
                <w:rFonts w:ascii="Arial"/>
                <w:b w:val="false"/>
                <w:i w:val="false"/>
                <w:color w:val="000000"/>
                <w:sz w:val="15"/>
              </w:rPr>
              <w:t xml:space="preserve"> </w:t>
            </w:r>
          </w:p>
          <w:bookmarkEnd w:id="4493"/>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364" w:id="4494"/>
          <w:p>
            <w:pPr>
              <w:spacing w:after="0"/>
              <w:ind w:left="0"/>
              <w:jc w:val="left"/>
            </w:pPr>
            <w:r>
              <w:rPr>
                <w:rFonts w:ascii="Arial"/>
                <w:b w:val="false"/>
                <w:i w:val="false"/>
                <w:color w:val="000000"/>
                <w:sz w:val="15"/>
              </w:rPr>
              <w:t>Гіркокаштан звичайний</w:t>
            </w:r>
          </w:p>
          <w:bookmarkEnd w:id="4494"/>
        </w:tc>
        <w:tc>
          <w:tcPr>
            <w:tcW w:w="1119" w:type="dxa"/>
            <w:tcBorders>
              <w:top w:val="outset" w:color="000000" w:sz="8"/>
              <w:left w:val="outset" w:color="000000" w:sz="8"/>
              <w:bottom w:val="outset" w:color="000000" w:sz="8"/>
              <w:right w:val="outset" w:color="000000" w:sz="8"/>
            </w:tcBorders>
            <w:vAlign w:val="center"/>
          </w:tcPr>
          <w:bookmarkStart w:name="3365" w:id="4495"/>
          <w:p>
            <w:pPr>
              <w:spacing w:after="0"/>
              <w:ind w:left="0"/>
              <w:jc w:val="center"/>
            </w:pPr>
            <w:r>
              <w:rPr>
                <w:rFonts w:ascii="Arial"/>
                <w:b w:val="false"/>
                <w:i w:val="false"/>
                <w:color w:val="000000"/>
                <w:sz w:val="15"/>
              </w:rPr>
              <w:t>90</w:t>
            </w:r>
            <w:r>
              <w:br/>
            </w:r>
            <w:r>
              <w:rPr>
                <w:rFonts w:ascii="Arial"/>
                <w:b w:val="false"/>
                <w:i w:val="false"/>
                <w:color w:val="000000"/>
                <w:sz w:val="15"/>
              </w:rPr>
              <w:t>-----</w:t>
            </w:r>
            <w:r>
              <w:br/>
            </w:r>
            <w:r>
              <w:rPr>
                <w:rFonts w:ascii="Arial"/>
                <w:b w:val="false"/>
                <w:i w:val="false"/>
                <w:color w:val="000000"/>
                <w:sz w:val="15"/>
              </w:rPr>
              <w:t xml:space="preserve">3,3 </w:t>
            </w:r>
          </w:p>
          <w:bookmarkEnd w:id="4495"/>
        </w:tc>
        <w:tc>
          <w:tcPr>
            <w:tcW w:w="1119" w:type="dxa"/>
            <w:tcBorders>
              <w:top w:val="outset" w:color="000000" w:sz="8"/>
              <w:left w:val="outset" w:color="000000" w:sz="8"/>
              <w:bottom w:val="outset" w:color="000000" w:sz="8"/>
              <w:right w:val="outset" w:color="000000" w:sz="8"/>
            </w:tcBorders>
            <w:vAlign w:val="center"/>
          </w:tcPr>
          <w:bookmarkStart w:name="3366" w:id="4496"/>
          <w:p>
            <w:pPr>
              <w:spacing w:after="0"/>
              <w:ind w:left="0"/>
              <w:jc w:val="center"/>
            </w:pPr>
            <w:r>
              <w:rPr>
                <w:rFonts w:ascii="Arial"/>
                <w:b w:val="false"/>
                <w:i w:val="false"/>
                <w:color w:val="000000"/>
                <w:sz w:val="15"/>
              </w:rPr>
              <w:t>535</w:t>
            </w:r>
            <w:r>
              <w:br/>
            </w:r>
            <w:r>
              <w:rPr>
                <w:rFonts w:ascii="Arial"/>
                <w:b w:val="false"/>
                <w:i w:val="false"/>
                <w:color w:val="000000"/>
                <w:sz w:val="15"/>
              </w:rPr>
              <w:t>-----</w:t>
            </w:r>
            <w:r>
              <w:br/>
            </w:r>
            <w:r>
              <w:rPr>
                <w:rFonts w:ascii="Arial"/>
                <w:b w:val="false"/>
                <w:i w:val="false"/>
                <w:color w:val="000000"/>
                <w:sz w:val="15"/>
              </w:rPr>
              <w:t xml:space="preserve">19,6 </w:t>
            </w:r>
          </w:p>
          <w:bookmarkEnd w:id="4496"/>
        </w:tc>
        <w:tc>
          <w:tcPr>
            <w:tcW w:w="1342" w:type="dxa"/>
            <w:tcBorders>
              <w:top w:val="outset" w:color="000000" w:sz="8"/>
              <w:left w:val="outset" w:color="000000" w:sz="8"/>
              <w:bottom w:val="outset" w:color="000000" w:sz="8"/>
              <w:right w:val="outset" w:color="000000" w:sz="8"/>
            </w:tcBorders>
            <w:vAlign w:val="center"/>
          </w:tcPr>
          <w:bookmarkStart w:name="3367" w:id="4497"/>
          <w:p>
            <w:pPr>
              <w:spacing w:after="0"/>
              <w:ind w:left="0"/>
              <w:jc w:val="center"/>
            </w:pPr>
            <w:r>
              <w:rPr>
                <w:rFonts w:ascii="Arial"/>
                <w:b w:val="false"/>
                <w:i w:val="false"/>
                <w:color w:val="000000"/>
                <w:sz w:val="15"/>
              </w:rPr>
              <w:t>814</w:t>
            </w:r>
            <w:r>
              <w:br/>
            </w:r>
            <w:r>
              <w:rPr>
                <w:rFonts w:ascii="Arial"/>
                <w:b w:val="false"/>
                <w:i w:val="false"/>
                <w:color w:val="000000"/>
                <w:sz w:val="15"/>
              </w:rPr>
              <w:t>------</w:t>
            </w:r>
            <w:r>
              <w:br/>
            </w:r>
            <w:r>
              <w:rPr>
                <w:rFonts w:ascii="Arial"/>
                <w:b w:val="false"/>
                <w:i w:val="false"/>
                <w:color w:val="000000"/>
                <w:sz w:val="15"/>
              </w:rPr>
              <w:t xml:space="preserve">29,9 </w:t>
            </w:r>
          </w:p>
          <w:bookmarkEnd w:id="4497"/>
        </w:tc>
        <w:tc>
          <w:tcPr>
            <w:tcW w:w="1119" w:type="dxa"/>
            <w:tcBorders>
              <w:top w:val="outset" w:color="000000" w:sz="8"/>
              <w:left w:val="outset" w:color="000000" w:sz="8"/>
              <w:bottom w:val="outset" w:color="000000" w:sz="8"/>
              <w:right w:val="outset" w:color="000000" w:sz="8"/>
            </w:tcBorders>
            <w:vAlign w:val="center"/>
          </w:tcPr>
          <w:bookmarkStart w:name="3368" w:id="4498"/>
          <w:p>
            <w:pPr>
              <w:spacing w:after="0"/>
              <w:ind w:left="0"/>
              <w:jc w:val="center"/>
            </w:pPr>
            <w:r>
              <w:rPr>
                <w:rFonts w:ascii="Arial"/>
                <w:b w:val="false"/>
                <w:i w:val="false"/>
                <w:color w:val="000000"/>
                <w:sz w:val="15"/>
              </w:rPr>
              <w:t>846</w:t>
            </w:r>
            <w:r>
              <w:br/>
            </w:r>
            <w:r>
              <w:rPr>
                <w:rFonts w:ascii="Arial"/>
                <w:b w:val="false"/>
                <w:i w:val="false"/>
                <w:color w:val="000000"/>
                <w:sz w:val="15"/>
              </w:rPr>
              <w:t>-----</w:t>
            </w:r>
            <w:r>
              <w:br/>
            </w:r>
            <w:r>
              <w:rPr>
                <w:rFonts w:ascii="Arial"/>
                <w:b w:val="false"/>
                <w:i w:val="false"/>
                <w:color w:val="000000"/>
                <w:sz w:val="15"/>
              </w:rPr>
              <w:t xml:space="preserve">31,1 </w:t>
            </w:r>
          </w:p>
          <w:bookmarkEnd w:id="4498"/>
        </w:tc>
        <w:tc>
          <w:tcPr>
            <w:tcW w:w="1120" w:type="dxa"/>
            <w:tcBorders>
              <w:top w:val="outset" w:color="000000" w:sz="8"/>
              <w:left w:val="outset" w:color="000000" w:sz="8"/>
              <w:bottom w:val="outset" w:color="000000" w:sz="8"/>
              <w:right w:val="outset" w:color="000000" w:sz="8"/>
            </w:tcBorders>
            <w:vAlign w:val="center"/>
          </w:tcPr>
          <w:bookmarkStart w:name="3369" w:id="4499"/>
          <w:p>
            <w:pPr>
              <w:spacing w:after="0"/>
              <w:ind w:left="0"/>
              <w:jc w:val="center"/>
            </w:pPr>
            <w:r>
              <w:rPr>
                <w:rFonts w:ascii="Arial"/>
                <w:b w:val="false"/>
                <w:i w:val="false"/>
                <w:color w:val="000000"/>
                <w:sz w:val="15"/>
              </w:rPr>
              <w:t>438</w:t>
            </w:r>
            <w:r>
              <w:br/>
            </w:r>
            <w:r>
              <w:rPr>
                <w:rFonts w:ascii="Arial"/>
                <w:b w:val="false"/>
                <w:i w:val="false"/>
                <w:color w:val="000000"/>
                <w:sz w:val="15"/>
              </w:rPr>
              <w:t>------</w:t>
            </w:r>
            <w:r>
              <w:br/>
            </w:r>
            <w:r>
              <w:rPr>
                <w:rFonts w:ascii="Arial"/>
                <w:b w:val="false"/>
                <w:i w:val="false"/>
                <w:color w:val="000000"/>
                <w:sz w:val="15"/>
              </w:rPr>
              <w:t xml:space="preserve">16,1 </w:t>
            </w:r>
          </w:p>
          <w:bookmarkEnd w:id="4499"/>
        </w:tc>
        <w:tc>
          <w:tcPr>
            <w:tcW w:w="1343" w:type="dxa"/>
            <w:tcBorders>
              <w:top w:val="outset" w:color="000000" w:sz="8"/>
              <w:left w:val="outset" w:color="000000" w:sz="8"/>
              <w:bottom w:val="outset" w:color="000000" w:sz="8"/>
              <w:right w:val="outset" w:color="000000" w:sz="8"/>
            </w:tcBorders>
            <w:vAlign w:val="center"/>
          </w:tcPr>
          <w:bookmarkStart w:name="3370" w:id="4500"/>
          <w:p>
            <w:pPr>
              <w:spacing w:after="0"/>
              <w:ind w:left="0"/>
              <w:jc w:val="center"/>
            </w:pPr>
            <w:r>
              <w:rPr>
                <w:rFonts w:ascii="Arial"/>
                <w:b w:val="false"/>
                <w:i w:val="false"/>
                <w:color w:val="000000"/>
                <w:sz w:val="15"/>
              </w:rPr>
              <w:t>2723</w:t>
            </w:r>
            <w:r>
              <w:br/>
            </w:r>
            <w:r>
              <w:rPr>
                <w:rFonts w:ascii="Arial"/>
                <w:b w:val="false"/>
                <w:i w:val="false"/>
                <w:color w:val="000000"/>
                <w:sz w:val="15"/>
              </w:rPr>
              <w:t>------</w:t>
            </w:r>
            <w:r>
              <w:br/>
            </w:r>
            <w:r>
              <w:rPr>
                <w:rFonts w:ascii="Arial"/>
                <w:b w:val="false"/>
                <w:i w:val="false"/>
                <w:color w:val="000000"/>
                <w:sz w:val="15"/>
              </w:rPr>
              <w:t xml:space="preserve">100 </w:t>
            </w:r>
          </w:p>
          <w:bookmarkEnd w:id="4500"/>
        </w:tc>
        <w:tc>
          <w:tcPr>
            <w:tcW w:w="1344" w:type="dxa"/>
            <w:tcBorders>
              <w:top w:val="outset" w:color="000000" w:sz="8"/>
              <w:left w:val="outset" w:color="000000" w:sz="8"/>
              <w:bottom w:val="outset" w:color="000000" w:sz="8"/>
              <w:right w:val="outset" w:color="000000" w:sz="8"/>
            </w:tcBorders>
            <w:vAlign w:val="center"/>
          </w:tcPr>
          <w:bookmarkStart w:name="3371" w:id="4501"/>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22,2 </w:t>
            </w:r>
          </w:p>
          <w:bookmarkEnd w:id="4501"/>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372" w:id="4502"/>
          <w:p>
            <w:pPr>
              <w:spacing w:after="0"/>
              <w:ind w:left="0"/>
              <w:jc w:val="left"/>
            </w:pPr>
            <w:r>
              <w:rPr>
                <w:rFonts w:ascii="Arial"/>
                <w:b w:val="false"/>
                <w:i w:val="false"/>
                <w:color w:val="000000"/>
                <w:sz w:val="15"/>
              </w:rPr>
              <w:t>Горобина звичайна</w:t>
            </w:r>
          </w:p>
          <w:bookmarkEnd w:id="4502"/>
        </w:tc>
        <w:tc>
          <w:tcPr>
            <w:tcW w:w="1119" w:type="dxa"/>
            <w:tcBorders>
              <w:top w:val="outset" w:color="000000" w:sz="8"/>
              <w:left w:val="outset" w:color="000000" w:sz="8"/>
              <w:bottom w:val="outset" w:color="000000" w:sz="8"/>
              <w:right w:val="outset" w:color="000000" w:sz="8"/>
            </w:tcBorders>
            <w:vAlign w:val="center"/>
          </w:tcPr>
          <w:bookmarkStart w:name="3373" w:id="4503"/>
          <w:p>
            <w:pPr>
              <w:spacing w:after="0"/>
              <w:ind w:left="0"/>
              <w:jc w:val="center"/>
            </w:pPr>
            <w:r>
              <w:rPr>
                <w:rFonts w:ascii="Arial"/>
                <w:b w:val="false"/>
                <w:i w:val="false"/>
                <w:color w:val="000000"/>
                <w:sz w:val="15"/>
              </w:rPr>
              <w:t>0</w:t>
            </w:r>
            <w:r>
              <w:br/>
            </w:r>
            <w:r>
              <w:rPr>
                <w:rFonts w:ascii="Arial"/>
                <w:b w:val="false"/>
                <w:i w:val="false"/>
                <w:color w:val="000000"/>
                <w:sz w:val="15"/>
              </w:rPr>
              <w:t>-----</w:t>
            </w:r>
            <w:r>
              <w:br/>
            </w:r>
            <w:r>
              <w:rPr>
                <w:rFonts w:ascii="Arial"/>
                <w:b w:val="false"/>
                <w:i w:val="false"/>
                <w:color w:val="000000"/>
                <w:sz w:val="15"/>
              </w:rPr>
              <w:t>0</w:t>
            </w:r>
          </w:p>
          <w:bookmarkEnd w:id="4503"/>
        </w:tc>
        <w:tc>
          <w:tcPr>
            <w:tcW w:w="1119" w:type="dxa"/>
            <w:tcBorders>
              <w:top w:val="outset" w:color="000000" w:sz="8"/>
              <w:left w:val="outset" w:color="000000" w:sz="8"/>
              <w:bottom w:val="outset" w:color="000000" w:sz="8"/>
              <w:right w:val="outset" w:color="000000" w:sz="8"/>
            </w:tcBorders>
            <w:vAlign w:val="center"/>
          </w:tcPr>
          <w:bookmarkStart w:name="3374" w:id="4504"/>
          <w:p>
            <w:pPr>
              <w:spacing w:after="0"/>
              <w:ind w:left="0"/>
              <w:jc w:val="center"/>
            </w:pPr>
            <w:r>
              <w:rPr>
                <w:rFonts w:ascii="Arial"/>
                <w:b w:val="false"/>
                <w:i w:val="false"/>
                <w:color w:val="000000"/>
                <w:sz w:val="15"/>
              </w:rPr>
              <w:t>2</w:t>
            </w:r>
            <w:r>
              <w:br/>
            </w:r>
            <w:r>
              <w:rPr>
                <w:rFonts w:ascii="Arial"/>
                <w:b w:val="false"/>
                <w:i w:val="false"/>
                <w:color w:val="000000"/>
                <w:sz w:val="15"/>
              </w:rPr>
              <w:t>-----</w:t>
            </w:r>
            <w:r>
              <w:br/>
            </w:r>
            <w:r>
              <w:rPr>
                <w:rFonts w:ascii="Arial"/>
                <w:b w:val="false"/>
                <w:i w:val="false"/>
                <w:color w:val="000000"/>
                <w:sz w:val="15"/>
              </w:rPr>
              <w:t xml:space="preserve">1,3 </w:t>
            </w:r>
          </w:p>
          <w:bookmarkEnd w:id="4504"/>
        </w:tc>
        <w:tc>
          <w:tcPr>
            <w:tcW w:w="1342" w:type="dxa"/>
            <w:tcBorders>
              <w:top w:val="outset" w:color="000000" w:sz="8"/>
              <w:left w:val="outset" w:color="000000" w:sz="8"/>
              <w:bottom w:val="outset" w:color="000000" w:sz="8"/>
              <w:right w:val="outset" w:color="000000" w:sz="8"/>
            </w:tcBorders>
            <w:vAlign w:val="center"/>
          </w:tcPr>
          <w:bookmarkStart w:name="3375" w:id="4505"/>
          <w:p>
            <w:pPr>
              <w:spacing w:after="0"/>
              <w:ind w:left="0"/>
              <w:jc w:val="center"/>
            </w:pPr>
            <w:r>
              <w:rPr>
                <w:rFonts w:ascii="Arial"/>
                <w:b w:val="false"/>
                <w:i w:val="false"/>
                <w:color w:val="000000"/>
                <w:sz w:val="15"/>
              </w:rPr>
              <w:t>9</w:t>
            </w:r>
            <w:r>
              <w:br/>
            </w:r>
            <w:r>
              <w:rPr>
                <w:rFonts w:ascii="Arial"/>
                <w:b w:val="false"/>
                <w:i w:val="false"/>
                <w:color w:val="000000"/>
                <w:sz w:val="15"/>
              </w:rPr>
              <w:t>-----</w:t>
            </w:r>
            <w:r>
              <w:br/>
            </w:r>
            <w:r>
              <w:rPr>
                <w:rFonts w:ascii="Arial"/>
                <w:b w:val="false"/>
                <w:i w:val="false"/>
                <w:color w:val="000000"/>
                <w:sz w:val="15"/>
              </w:rPr>
              <w:t>6,0</w:t>
            </w:r>
          </w:p>
          <w:bookmarkEnd w:id="4505"/>
        </w:tc>
        <w:tc>
          <w:tcPr>
            <w:tcW w:w="1119" w:type="dxa"/>
            <w:tcBorders>
              <w:top w:val="outset" w:color="000000" w:sz="8"/>
              <w:left w:val="outset" w:color="000000" w:sz="8"/>
              <w:bottom w:val="outset" w:color="000000" w:sz="8"/>
              <w:right w:val="outset" w:color="000000" w:sz="8"/>
            </w:tcBorders>
            <w:vAlign w:val="center"/>
          </w:tcPr>
          <w:bookmarkStart w:name="3376" w:id="4506"/>
          <w:p>
            <w:pPr>
              <w:spacing w:after="0"/>
              <w:ind w:left="0"/>
              <w:jc w:val="center"/>
            </w:pPr>
            <w:r>
              <w:rPr>
                <w:rFonts w:ascii="Arial"/>
                <w:b w:val="false"/>
                <w:i w:val="false"/>
                <w:color w:val="000000"/>
                <w:sz w:val="15"/>
              </w:rPr>
              <w:t>24</w:t>
            </w:r>
            <w:r>
              <w:br/>
            </w:r>
            <w:r>
              <w:rPr>
                <w:rFonts w:ascii="Arial"/>
                <w:b w:val="false"/>
                <w:i w:val="false"/>
                <w:color w:val="000000"/>
                <w:sz w:val="15"/>
              </w:rPr>
              <w:t>-----</w:t>
            </w:r>
            <w:r>
              <w:br/>
            </w:r>
            <w:r>
              <w:rPr>
                <w:rFonts w:ascii="Arial"/>
                <w:b w:val="false"/>
                <w:i w:val="false"/>
                <w:color w:val="000000"/>
                <w:sz w:val="15"/>
              </w:rPr>
              <w:t>15,9</w:t>
            </w:r>
          </w:p>
          <w:bookmarkEnd w:id="4506"/>
        </w:tc>
        <w:tc>
          <w:tcPr>
            <w:tcW w:w="1120" w:type="dxa"/>
            <w:tcBorders>
              <w:top w:val="outset" w:color="000000" w:sz="8"/>
              <w:left w:val="outset" w:color="000000" w:sz="8"/>
              <w:bottom w:val="outset" w:color="000000" w:sz="8"/>
              <w:right w:val="outset" w:color="000000" w:sz="8"/>
            </w:tcBorders>
            <w:vAlign w:val="center"/>
          </w:tcPr>
          <w:bookmarkStart w:name="3377" w:id="4507"/>
          <w:p>
            <w:pPr>
              <w:spacing w:after="0"/>
              <w:ind w:left="0"/>
              <w:jc w:val="center"/>
            </w:pPr>
            <w:r>
              <w:rPr>
                <w:rFonts w:ascii="Arial"/>
                <w:b w:val="false"/>
                <w:i w:val="false"/>
                <w:color w:val="000000"/>
                <w:sz w:val="15"/>
              </w:rPr>
              <w:t>116</w:t>
            </w:r>
            <w:r>
              <w:br/>
            </w:r>
            <w:r>
              <w:rPr>
                <w:rFonts w:ascii="Arial"/>
                <w:b w:val="false"/>
                <w:i w:val="false"/>
                <w:color w:val="000000"/>
                <w:sz w:val="15"/>
              </w:rPr>
              <w:t>-----</w:t>
            </w:r>
            <w:r>
              <w:br/>
            </w:r>
            <w:r>
              <w:rPr>
                <w:rFonts w:ascii="Arial"/>
                <w:b w:val="false"/>
                <w:i w:val="false"/>
                <w:color w:val="000000"/>
                <w:sz w:val="15"/>
              </w:rPr>
              <w:t>76,8</w:t>
            </w:r>
          </w:p>
          <w:bookmarkEnd w:id="4507"/>
        </w:tc>
        <w:tc>
          <w:tcPr>
            <w:tcW w:w="1343" w:type="dxa"/>
            <w:tcBorders>
              <w:top w:val="outset" w:color="000000" w:sz="8"/>
              <w:left w:val="outset" w:color="000000" w:sz="8"/>
              <w:bottom w:val="outset" w:color="000000" w:sz="8"/>
              <w:right w:val="outset" w:color="000000" w:sz="8"/>
            </w:tcBorders>
            <w:vAlign w:val="center"/>
          </w:tcPr>
          <w:bookmarkStart w:name="3378" w:id="4508"/>
          <w:p>
            <w:pPr>
              <w:spacing w:after="0"/>
              <w:ind w:left="0"/>
              <w:jc w:val="center"/>
            </w:pPr>
            <w:r>
              <w:rPr>
                <w:rFonts w:ascii="Arial"/>
                <w:b w:val="false"/>
                <w:i w:val="false"/>
                <w:color w:val="000000"/>
                <w:sz w:val="15"/>
              </w:rPr>
              <w:t>151</w:t>
            </w:r>
            <w:r>
              <w:br/>
            </w:r>
            <w:r>
              <w:rPr>
                <w:rFonts w:ascii="Arial"/>
                <w:b w:val="false"/>
                <w:i w:val="false"/>
                <w:color w:val="000000"/>
                <w:sz w:val="15"/>
              </w:rPr>
              <w:t>-----</w:t>
            </w:r>
            <w:r>
              <w:br/>
            </w:r>
            <w:r>
              <w:rPr>
                <w:rFonts w:ascii="Arial"/>
                <w:b w:val="false"/>
                <w:i w:val="false"/>
                <w:color w:val="000000"/>
                <w:sz w:val="15"/>
              </w:rPr>
              <w:t>100</w:t>
            </w:r>
          </w:p>
          <w:bookmarkEnd w:id="4508"/>
        </w:tc>
        <w:tc>
          <w:tcPr>
            <w:tcW w:w="1344" w:type="dxa"/>
            <w:tcBorders>
              <w:top w:val="outset" w:color="000000" w:sz="8"/>
              <w:left w:val="outset" w:color="000000" w:sz="8"/>
              <w:bottom w:val="outset" w:color="000000" w:sz="8"/>
              <w:right w:val="outset" w:color="000000" w:sz="8"/>
            </w:tcBorders>
            <w:vAlign w:val="center"/>
          </w:tcPr>
          <w:bookmarkStart w:name="3379" w:id="4509"/>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1,2 </w:t>
            </w:r>
          </w:p>
          <w:bookmarkEnd w:id="4509"/>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380" w:id="4510"/>
          <w:p>
            <w:pPr>
              <w:spacing w:after="0"/>
              <w:ind w:left="0"/>
              <w:jc w:val="left"/>
            </w:pPr>
            <w:r>
              <w:rPr>
                <w:rFonts w:ascii="Arial"/>
                <w:b w:val="false"/>
                <w:i w:val="false"/>
                <w:color w:val="000000"/>
                <w:sz w:val="15"/>
              </w:rPr>
              <w:t>Дуб звичайний, ф. пірамідальна</w:t>
            </w:r>
          </w:p>
          <w:bookmarkEnd w:id="4510"/>
        </w:tc>
        <w:tc>
          <w:tcPr>
            <w:tcW w:w="1119" w:type="dxa"/>
            <w:tcBorders>
              <w:top w:val="outset" w:color="000000" w:sz="8"/>
              <w:left w:val="outset" w:color="000000" w:sz="8"/>
              <w:bottom w:val="outset" w:color="000000" w:sz="8"/>
              <w:right w:val="outset" w:color="000000" w:sz="8"/>
            </w:tcBorders>
            <w:vAlign w:val="center"/>
          </w:tcPr>
          <w:bookmarkStart w:name="3381" w:id="4511"/>
          <w:p>
            <w:pPr>
              <w:spacing w:after="0"/>
              <w:ind w:left="0"/>
              <w:jc w:val="center"/>
            </w:pPr>
            <w:r>
              <w:rPr>
                <w:rFonts w:ascii="Arial"/>
                <w:b w:val="false"/>
                <w:i w:val="false"/>
                <w:color w:val="000000"/>
                <w:sz w:val="15"/>
              </w:rPr>
              <w:t>0</w:t>
            </w:r>
            <w:r>
              <w:br/>
            </w:r>
            <w:r>
              <w:rPr>
                <w:rFonts w:ascii="Arial"/>
                <w:b w:val="false"/>
                <w:i w:val="false"/>
                <w:color w:val="000000"/>
                <w:sz w:val="15"/>
              </w:rPr>
              <w:t>-----</w:t>
            </w:r>
            <w:r>
              <w:br/>
            </w:r>
            <w:r>
              <w:rPr>
                <w:rFonts w:ascii="Arial"/>
                <w:b w:val="false"/>
                <w:i w:val="false"/>
                <w:color w:val="000000"/>
                <w:sz w:val="15"/>
              </w:rPr>
              <w:t xml:space="preserve">0 </w:t>
            </w:r>
          </w:p>
          <w:bookmarkEnd w:id="4511"/>
        </w:tc>
        <w:tc>
          <w:tcPr>
            <w:tcW w:w="1119" w:type="dxa"/>
            <w:tcBorders>
              <w:top w:val="outset" w:color="000000" w:sz="8"/>
              <w:left w:val="outset" w:color="000000" w:sz="8"/>
              <w:bottom w:val="outset" w:color="000000" w:sz="8"/>
              <w:right w:val="outset" w:color="000000" w:sz="8"/>
            </w:tcBorders>
            <w:vAlign w:val="center"/>
          </w:tcPr>
          <w:bookmarkStart w:name="3382" w:id="4512"/>
          <w:p>
            <w:pPr>
              <w:spacing w:after="0"/>
              <w:ind w:left="0"/>
              <w:jc w:val="center"/>
            </w:pPr>
            <w:r>
              <w:rPr>
                <w:rFonts w:ascii="Arial"/>
                <w:b w:val="false"/>
                <w:i w:val="false"/>
                <w:color w:val="000000"/>
                <w:sz w:val="15"/>
              </w:rPr>
              <w:t>21</w:t>
            </w:r>
            <w:r>
              <w:br/>
            </w:r>
            <w:r>
              <w:rPr>
                <w:rFonts w:ascii="Arial"/>
                <w:b w:val="false"/>
                <w:i w:val="false"/>
                <w:color w:val="000000"/>
                <w:sz w:val="15"/>
              </w:rPr>
              <w:t>------</w:t>
            </w:r>
            <w:r>
              <w:br/>
            </w:r>
            <w:r>
              <w:rPr>
                <w:rFonts w:ascii="Arial"/>
                <w:b w:val="false"/>
                <w:i w:val="false"/>
                <w:color w:val="000000"/>
                <w:sz w:val="15"/>
              </w:rPr>
              <w:t xml:space="preserve">13,2 </w:t>
            </w:r>
          </w:p>
          <w:bookmarkEnd w:id="4512"/>
        </w:tc>
        <w:tc>
          <w:tcPr>
            <w:tcW w:w="1342" w:type="dxa"/>
            <w:tcBorders>
              <w:top w:val="outset" w:color="000000" w:sz="8"/>
              <w:left w:val="outset" w:color="000000" w:sz="8"/>
              <w:bottom w:val="outset" w:color="000000" w:sz="8"/>
              <w:right w:val="outset" w:color="000000" w:sz="8"/>
            </w:tcBorders>
            <w:vAlign w:val="center"/>
          </w:tcPr>
          <w:bookmarkStart w:name="3383" w:id="4513"/>
          <w:p>
            <w:pPr>
              <w:spacing w:after="0"/>
              <w:ind w:left="0"/>
              <w:jc w:val="center"/>
            </w:pPr>
            <w:r>
              <w:rPr>
                <w:rFonts w:ascii="Arial"/>
                <w:b w:val="false"/>
                <w:i w:val="false"/>
                <w:color w:val="000000"/>
                <w:sz w:val="15"/>
              </w:rPr>
              <w:t>68</w:t>
            </w:r>
            <w:r>
              <w:br/>
            </w:r>
            <w:r>
              <w:rPr>
                <w:rFonts w:ascii="Arial"/>
                <w:b w:val="false"/>
                <w:i w:val="false"/>
                <w:color w:val="000000"/>
                <w:sz w:val="15"/>
              </w:rPr>
              <w:t>-------</w:t>
            </w:r>
            <w:r>
              <w:br/>
            </w:r>
            <w:r>
              <w:rPr>
                <w:rFonts w:ascii="Arial"/>
                <w:b w:val="false"/>
                <w:i w:val="false"/>
                <w:color w:val="000000"/>
                <w:sz w:val="15"/>
              </w:rPr>
              <w:t>42,8</w:t>
            </w:r>
          </w:p>
          <w:bookmarkEnd w:id="4513"/>
        </w:tc>
        <w:tc>
          <w:tcPr>
            <w:tcW w:w="1119" w:type="dxa"/>
            <w:tcBorders>
              <w:top w:val="outset" w:color="000000" w:sz="8"/>
              <w:left w:val="outset" w:color="000000" w:sz="8"/>
              <w:bottom w:val="outset" w:color="000000" w:sz="8"/>
              <w:right w:val="outset" w:color="000000" w:sz="8"/>
            </w:tcBorders>
            <w:vAlign w:val="center"/>
          </w:tcPr>
          <w:bookmarkStart w:name="3384" w:id="4514"/>
          <w:p>
            <w:pPr>
              <w:spacing w:after="0"/>
              <w:ind w:left="0"/>
              <w:jc w:val="center"/>
            </w:pPr>
            <w:r>
              <w:rPr>
                <w:rFonts w:ascii="Arial"/>
                <w:b w:val="false"/>
                <w:i w:val="false"/>
                <w:color w:val="000000"/>
                <w:sz w:val="15"/>
              </w:rPr>
              <w:t>45</w:t>
            </w:r>
            <w:r>
              <w:br/>
            </w:r>
            <w:r>
              <w:rPr>
                <w:rFonts w:ascii="Arial"/>
                <w:b w:val="false"/>
                <w:i w:val="false"/>
                <w:color w:val="000000"/>
                <w:sz w:val="15"/>
              </w:rPr>
              <w:t>------</w:t>
            </w:r>
            <w:r>
              <w:br/>
            </w:r>
            <w:r>
              <w:rPr>
                <w:rFonts w:ascii="Arial"/>
                <w:b w:val="false"/>
                <w:i w:val="false"/>
                <w:color w:val="000000"/>
                <w:sz w:val="15"/>
              </w:rPr>
              <w:t>28,3</w:t>
            </w:r>
          </w:p>
          <w:bookmarkEnd w:id="4514"/>
        </w:tc>
        <w:tc>
          <w:tcPr>
            <w:tcW w:w="1120" w:type="dxa"/>
            <w:tcBorders>
              <w:top w:val="outset" w:color="000000" w:sz="8"/>
              <w:left w:val="outset" w:color="000000" w:sz="8"/>
              <w:bottom w:val="outset" w:color="000000" w:sz="8"/>
              <w:right w:val="outset" w:color="000000" w:sz="8"/>
            </w:tcBorders>
            <w:vAlign w:val="center"/>
          </w:tcPr>
          <w:bookmarkStart w:name="3385" w:id="4515"/>
          <w:p>
            <w:pPr>
              <w:spacing w:after="0"/>
              <w:ind w:left="0"/>
              <w:jc w:val="center"/>
            </w:pPr>
            <w:r>
              <w:rPr>
                <w:rFonts w:ascii="Arial"/>
                <w:b w:val="false"/>
                <w:i w:val="false"/>
                <w:color w:val="000000"/>
                <w:sz w:val="15"/>
              </w:rPr>
              <w:t>25</w:t>
            </w:r>
            <w:r>
              <w:br/>
            </w:r>
            <w:r>
              <w:rPr>
                <w:rFonts w:ascii="Arial"/>
                <w:b w:val="false"/>
                <w:i w:val="false"/>
                <w:color w:val="000000"/>
                <w:sz w:val="15"/>
              </w:rPr>
              <w:t>-----</w:t>
            </w:r>
            <w:r>
              <w:br/>
            </w:r>
            <w:r>
              <w:rPr>
                <w:rFonts w:ascii="Arial"/>
                <w:b w:val="false"/>
                <w:i w:val="false"/>
                <w:color w:val="000000"/>
                <w:sz w:val="15"/>
              </w:rPr>
              <w:t>15,7</w:t>
            </w:r>
          </w:p>
          <w:bookmarkEnd w:id="4515"/>
        </w:tc>
        <w:tc>
          <w:tcPr>
            <w:tcW w:w="1343" w:type="dxa"/>
            <w:tcBorders>
              <w:top w:val="outset" w:color="000000" w:sz="8"/>
              <w:left w:val="outset" w:color="000000" w:sz="8"/>
              <w:bottom w:val="outset" w:color="000000" w:sz="8"/>
              <w:right w:val="outset" w:color="000000" w:sz="8"/>
            </w:tcBorders>
            <w:vAlign w:val="center"/>
          </w:tcPr>
          <w:bookmarkStart w:name="3386" w:id="4516"/>
          <w:p>
            <w:pPr>
              <w:spacing w:after="0"/>
              <w:ind w:left="0"/>
              <w:jc w:val="center"/>
            </w:pPr>
            <w:r>
              <w:rPr>
                <w:rFonts w:ascii="Arial"/>
                <w:b w:val="false"/>
                <w:i w:val="false"/>
                <w:color w:val="000000"/>
                <w:sz w:val="15"/>
              </w:rPr>
              <w:t>159</w:t>
            </w:r>
            <w:r>
              <w:br/>
            </w:r>
            <w:r>
              <w:rPr>
                <w:rFonts w:ascii="Arial"/>
                <w:b w:val="false"/>
                <w:i w:val="false"/>
                <w:color w:val="000000"/>
                <w:sz w:val="15"/>
              </w:rPr>
              <w:t>-----</w:t>
            </w:r>
            <w:r>
              <w:br/>
            </w:r>
            <w:r>
              <w:rPr>
                <w:rFonts w:ascii="Arial"/>
                <w:b w:val="false"/>
                <w:i w:val="false"/>
                <w:color w:val="000000"/>
                <w:sz w:val="15"/>
              </w:rPr>
              <w:t>100</w:t>
            </w:r>
          </w:p>
          <w:bookmarkEnd w:id="4516"/>
        </w:tc>
        <w:tc>
          <w:tcPr>
            <w:tcW w:w="1344" w:type="dxa"/>
            <w:tcBorders>
              <w:top w:val="outset" w:color="000000" w:sz="8"/>
              <w:left w:val="outset" w:color="000000" w:sz="8"/>
              <w:bottom w:val="outset" w:color="000000" w:sz="8"/>
              <w:right w:val="outset" w:color="000000" w:sz="8"/>
            </w:tcBorders>
            <w:vAlign w:val="center"/>
          </w:tcPr>
          <w:bookmarkStart w:name="3387" w:id="4517"/>
          <w:p>
            <w:pPr>
              <w:spacing w:after="0"/>
              <w:ind w:left="0"/>
              <w:jc w:val="center"/>
            </w:pPr>
            <w:r>
              <w:rPr>
                <w:rFonts w:ascii="Arial"/>
                <w:b w:val="false"/>
                <w:i w:val="false"/>
                <w:color w:val="000000"/>
                <w:sz w:val="15"/>
              </w:rPr>
              <w:t xml:space="preserve"> </w:t>
            </w:r>
            <w:r>
              <w:br/>
            </w:r>
            <w:r>
              <w:rPr>
                <w:rFonts w:ascii="Arial"/>
                <w:b w:val="false"/>
                <w:i w:val="false"/>
                <w:color w:val="000000"/>
                <w:sz w:val="15"/>
              </w:rPr>
              <w:t>1,3</w:t>
            </w:r>
          </w:p>
          <w:bookmarkEnd w:id="4517"/>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388" w:id="4518"/>
          <w:p>
            <w:pPr>
              <w:spacing w:after="0"/>
              <w:ind w:left="0"/>
              <w:jc w:val="left"/>
            </w:pPr>
            <w:r>
              <w:rPr>
                <w:rFonts w:ascii="Arial"/>
                <w:b w:val="false"/>
                <w:i w:val="false"/>
                <w:color w:val="000000"/>
                <w:sz w:val="15"/>
              </w:rPr>
              <w:t>Клен гостролистий</w:t>
            </w:r>
          </w:p>
          <w:bookmarkEnd w:id="4518"/>
        </w:tc>
        <w:tc>
          <w:tcPr>
            <w:tcW w:w="1119" w:type="dxa"/>
            <w:tcBorders>
              <w:top w:val="outset" w:color="000000" w:sz="8"/>
              <w:left w:val="outset" w:color="000000" w:sz="8"/>
              <w:bottom w:val="outset" w:color="000000" w:sz="8"/>
              <w:right w:val="outset" w:color="000000" w:sz="8"/>
            </w:tcBorders>
            <w:vAlign w:val="center"/>
          </w:tcPr>
          <w:bookmarkStart w:name="3389" w:id="4519"/>
          <w:p>
            <w:pPr>
              <w:spacing w:after="0"/>
              <w:ind w:left="0"/>
              <w:jc w:val="center"/>
            </w:pPr>
            <w:r>
              <w:rPr>
                <w:rFonts w:ascii="Arial"/>
                <w:b w:val="false"/>
                <w:i w:val="false"/>
                <w:color w:val="000000"/>
                <w:sz w:val="15"/>
              </w:rPr>
              <w:t>3</w:t>
            </w:r>
            <w:r>
              <w:br/>
            </w:r>
            <w:r>
              <w:rPr>
                <w:rFonts w:ascii="Arial"/>
                <w:b w:val="false"/>
                <w:i w:val="false"/>
                <w:color w:val="000000"/>
                <w:sz w:val="15"/>
              </w:rPr>
              <w:t>-----</w:t>
            </w:r>
            <w:r>
              <w:br/>
            </w:r>
            <w:r>
              <w:rPr>
                <w:rFonts w:ascii="Arial"/>
                <w:b w:val="false"/>
                <w:i w:val="false"/>
                <w:color w:val="000000"/>
                <w:sz w:val="15"/>
              </w:rPr>
              <w:t>0,6</w:t>
            </w:r>
          </w:p>
          <w:bookmarkEnd w:id="4519"/>
        </w:tc>
        <w:tc>
          <w:tcPr>
            <w:tcW w:w="1119" w:type="dxa"/>
            <w:tcBorders>
              <w:top w:val="outset" w:color="000000" w:sz="8"/>
              <w:left w:val="outset" w:color="000000" w:sz="8"/>
              <w:bottom w:val="outset" w:color="000000" w:sz="8"/>
              <w:right w:val="outset" w:color="000000" w:sz="8"/>
            </w:tcBorders>
            <w:vAlign w:val="center"/>
          </w:tcPr>
          <w:bookmarkStart w:name="3390" w:id="4520"/>
          <w:p>
            <w:pPr>
              <w:spacing w:after="0"/>
              <w:ind w:left="0"/>
              <w:jc w:val="center"/>
            </w:pPr>
            <w:r>
              <w:rPr>
                <w:rFonts w:ascii="Arial"/>
                <w:b w:val="false"/>
                <w:i w:val="false"/>
                <w:color w:val="000000"/>
                <w:sz w:val="15"/>
              </w:rPr>
              <w:t>39</w:t>
            </w:r>
            <w:r>
              <w:br/>
            </w:r>
            <w:r>
              <w:rPr>
                <w:rFonts w:ascii="Arial"/>
                <w:b w:val="false"/>
                <w:i w:val="false"/>
                <w:color w:val="000000"/>
                <w:sz w:val="15"/>
              </w:rPr>
              <w:t>-----</w:t>
            </w:r>
            <w:r>
              <w:br/>
            </w:r>
            <w:r>
              <w:rPr>
                <w:rFonts w:ascii="Arial"/>
                <w:b w:val="false"/>
                <w:i w:val="false"/>
                <w:color w:val="000000"/>
                <w:sz w:val="15"/>
              </w:rPr>
              <w:t xml:space="preserve">8,1 </w:t>
            </w:r>
          </w:p>
          <w:bookmarkEnd w:id="4520"/>
        </w:tc>
        <w:tc>
          <w:tcPr>
            <w:tcW w:w="1342" w:type="dxa"/>
            <w:tcBorders>
              <w:top w:val="outset" w:color="000000" w:sz="8"/>
              <w:left w:val="outset" w:color="000000" w:sz="8"/>
              <w:bottom w:val="outset" w:color="000000" w:sz="8"/>
              <w:right w:val="outset" w:color="000000" w:sz="8"/>
            </w:tcBorders>
            <w:vAlign w:val="center"/>
          </w:tcPr>
          <w:bookmarkStart w:name="3391" w:id="4521"/>
          <w:p>
            <w:pPr>
              <w:spacing w:after="0"/>
              <w:ind w:left="0"/>
              <w:jc w:val="center"/>
            </w:pPr>
            <w:r>
              <w:rPr>
                <w:rFonts w:ascii="Arial"/>
                <w:b w:val="false"/>
                <w:i w:val="false"/>
                <w:color w:val="000000"/>
                <w:sz w:val="15"/>
              </w:rPr>
              <w:t>151</w:t>
            </w:r>
            <w:r>
              <w:br/>
            </w:r>
            <w:r>
              <w:rPr>
                <w:rFonts w:ascii="Arial"/>
                <w:b w:val="false"/>
                <w:i w:val="false"/>
                <w:color w:val="000000"/>
                <w:sz w:val="15"/>
              </w:rPr>
              <w:t>------</w:t>
            </w:r>
            <w:r>
              <w:br/>
            </w:r>
            <w:r>
              <w:rPr>
                <w:rFonts w:ascii="Arial"/>
                <w:b w:val="false"/>
                <w:i w:val="false"/>
                <w:color w:val="000000"/>
                <w:sz w:val="15"/>
              </w:rPr>
              <w:t>31,1</w:t>
            </w:r>
          </w:p>
          <w:bookmarkEnd w:id="4521"/>
        </w:tc>
        <w:tc>
          <w:tcPr>
            <w:tcW w:w="1119" w:type="dxa"/>
            <w:tcBorders>
              <w:top w:val="outset" w:color="000000" w:sz="8"/>
              <w:left w:val="outset" w:color="000000" w:sz="8"/>
              <w:bottom w:val="outset" w:color="000000" w:sz="8"/>
              <w:right w:val="outset" w:color="000000" w:sz="8"/>
            </w:tcBorders>
            <w:vAlign w:val="center"/>
          </w:tcPr>
          <w:bookmarkStart w:name="3392" w:id="4522"/>
          <w:p>
            <w:pPr>
              <w:spacing w:after="0"/>
              <w:ind w:left="0"/>
              <w:jc w:val="center"/>
            </w:pPr>
            <w:r>
              <w:rPr>
                <w:rFonts w:ascii="Arial"/>
                <w:b w:val="false"/>
                <w:i w:val="false"/>
                <w:color w:val="000000"/>
                <w:sz w:val="15"/>
              </w:rPr>
              <w:t>178</w:t>
            </w:r>
            <w:r>
              <w:br/>
            </w:r>
            <w:r>
              <w:rPr>
                <w:rFonts w:ascii="Arial"/>
                <w:b w:val="false"/>
                <w:i w:val="false"/>
                <w:color w:val="000000"/>
                <w:sz w:val="15"/>
              </w:rPr>
              <w:t>-----</w:t>
            </w:r>
            <w:r>
              <w:br/>
            </w:r>
            <w:r>
              <w:rPr>
                <w:rFonts w:ascii="Arial"/>
                <w:b w:val="false"/>
                <w:i w:val="false"/>
                <w:color w:val="000000"/>
                <w:sz w:val="15"/>
              </w:rPr>
              <w:t>36,7</w:t>
            </w:r>
          </w:p>
          <w:bookmarkEnd w:id="4522"/>
        </w:tc>
        <w:tc>
          <w:tcPr>
            <w:tcW w:w="1120" w:type="dxa"/>
            <w:tcBorders>
              <w:top w:val="outset" w:color="000000" w:sz="8"/>
              <w:left w:val="outset" w:color="000000" w:sz="8"/>
              <w:bottom w:val="outset" w:color="000000" w:sz="8"/>
              <w:right w:val="outset" w:color="000000" w:sz="8"/>
            </w:tcBorders>
            <w:vAlign w:val="center"/>
          </w:tcPr>
          <w:bookmarkStart w:name="3393" w:id="4523"/>
          <w:p>
            <w:pPr>
              <w:spacing w:after="0"/>
              <w:ind w:left="0"/>
              <w:jc w:val="center"/>
            </w:pPr>
            <w:r>
              <w:rPr>
                <w:rFonts w:ascii="Arial"/>
                <w:b w:val="false"/>
                <w:i w:val="false"/>
                <w:color w:val="000000"/>
                <w:sz w:val="15"/>
              </w:rPr>
              <w:t>114</w:t>
            </w:r>
            <w:r>
              <w:br/>
            </w:r>
            <w:r>
              <w:rPr>
                <w:rFonts w:ascii="Arial"/>
                <w:b w:val="false"/>
                <w:i w:val="false"/>
                <w:color w:val="000000"/>
                <w:sz w:val="15"/>
              </w:rPr>
              <w:t>-----</w:t>
            </w:r>
            <w:r>
              <w:br/>
            </w:r>
            <w:r>
              <w:rPr>
                <w:rFonts w:ascii="Arial"/>
                <w:b w:val="false"/>
                <w:i w:val="false"/>
                <w:color w:val="000000"/>
                <w:sz w:val="15"/>
              </w:rPr>
              <w:t>23,5</w:t>
            </w:r>
          </w:p>
          <w:bookmarkEnd w:id="4523"/>
        </w:tc>
        <w:tc>
          <w:tcPr>
            <w:tcW w:w="1343" w:type="dxa"/>
            <w:tcBorders>
              <w:top w:val="outset" w:color="000000" w:sz="8"/>
              <w:left w:val="outset" w:color="000000" w:sz="8"/>
              <w:bottom w:val="outset" w:color="000000" w:sz="8"/>
              <w:right w:val="outset" w:color="000000" w:sz="8"/>
            </w:tcBorders>
            <w:vAlign w:val="center"/>
          </w:tcPr>
          <w:bookmarkStart w:name="3394" w:id="4524"/>
          <w:p>
            <w:pPr>
              <w:spacing w:after="0"/>
              <w:ind w:left="0"/>
              <w:jc w:val="center"/>
            </w:pPr>
            <w:r>
              <w:rPr>
                <w:rFonts w:ascii="Arial"/>
                <w:b w:val="false"/>
                <w:i w:val="false"/>
                <w:color w:val="000000"/>
                <w:sz w:val="15"/>
              </w:rPr>
              <w:t>485</w:t>
            </w:r>
            <w:r>
              <w:br/>
            </w:r>
            <w:r>
              <w:rPr>
                <w:rFonts w:ascii="Arial"/>
                <w:b w:val="false"/>
                <w:i w:val="false"/>
                <w:color w:val="000000"/>
                <w:sz w:val="15"/>
              </w:rPr>
              <w:t>------</w:t>
            </w:r>
            <w:r>
              <w:br/>
            </w:r>
            <w:r>
              <w:rPr>
                <w:rFonts w:ascii="Arial"/>
                <w:b w:val="false"/>
                <w:i w:val="false"/>
                <w:color w:val="000000"/>
                <w:sz w:val="15"/>
              </w:rPr>
              <w:t>100</w:t>
            </w:r>
          </w:p>
          <w:bookmarkEnd w:id="4524"/>
        </w:tc>
        <w:tc>
          <w:tcPr>
            <w:tcW w:w="1344" w:type="dxa"/>
            <w:tcBorders>
              <w:top w:val="outset" w:color="000000" w:sz="8"/>
              <w:left w:val="outset" w:color="000000" w:sz="8"/>
              <w:bottom w:val="outset" w:color="000000" w:sz="8"/>
              <w:right w:val="outset" w:color="000000" w:sz="8"/>
            </w:tcBorders>
            <w:vAlign w:val="center"/>
          </w:tcPr>
          <w:bookmarkStart w:name="3395" w:id="4525"/>
          <w:p>
            <w:pPr>
              <w:spacing w:after="0"/>
              <w:ind w:left="0"/>
              <w:jc w:val="center"/>
            </w:pPr>
            <w:r>
              <w:rPr>
                <w:rFonts w:ascii="Arial"/>
                <w:b w:val="false"/>
                <w:i w:val="false"/>
                <w:color w:val="000000"/>
                <w:sz w:val="15"/>
              </w:rPr>
              <w:t xml:space="preserve"> </w:t>
            </w:r>
            <w:r>
              <w:br/>
            </w:r>
            <w:r>
              <w:rPr>
                <w:rFonts w:ascii="Arial"/>
                <w:b w:val="false"/>
                <w:i w:val="false"/>
                <w:color w:val="000000"/>
                <w:sz w:val="15"/>
              </w:rPr>
              <w:t>4,0</w:t>
            </w:r>
          </w:p>
          <w:bookmarkEnd w:id="4525"/>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396" w:id="4526"/>
          <w:p>
            <w:pPr>
              <w:spacing w:after="0"/>
              <w:ind w:left="0"/>
              <w:jc w:val="left"/>
            </w:pPr>
            <w:r>
              <w:rPr>
                <w:rFonts w:ascii="Arial"/>
                <w:b w:val="false"/>
                <w:i w:val="false"/>
                <w:color w:val="000000"/>
                <w:sz w:val="15"/>
              </w:rPr>
              <w:t>Клен цукристий</w:t>
            </w:r>
          </w:p>
          <w:bookmarkEnd w:id="4526"/>
        </w:tc>
        <w:tc>
          <w:tcPr>
            <w:tcW w:w="1119" w:type="dxa"/>
            <w:tcBorders>
              <w:top w:val="outset" w:color="000000" w:sz="8"/>
              <w:left w:val="outset" w:color="000000" w:sz="8"/>
              <w:bottom w:val="outset" w:color="000000" w:sz="8"/>
              <w:right w:val="outset" w:color="000000" w:sz="8"/>
            </w:tcBorders>
            <w:vAlign w:val="center"/>
          </w:tcPr>
          <w:bookmarkStart w:name="3397" w:id="4527"/>
          <w:p>
            <w:pPr>
              <w:spacing w:after="0"/>
              <w:ind w:left="0"/>
              <w:jc w:val="center"/>
            </w:pPr>
            <w:r>
              <w:rPr>
                <w:rFonts w:ascii="Arial"/>
                <w:b w:val="false"/>
                <w:i w:val="false"/>
                <w:color w:val="000000"/>
                <w:sz w:val="15"/>
              </w:rPr>
              <w:t>18</w:t>
            </w:r>
            <w:r>
              <w:br/>
            </w:r>
            <w:r>
              <w:rPr>
                <w:rFonts w:ascii="Arial"/>
                <w:b w:val="false"/>
                <w:i w:val="false"/>
                <w:color w:val="000000"/>
                <w:sz w:val="15"/>
              </w:rPr>
              <w:t>-----</w:t>
            </w:r>
            <w:r>
              <w:br/>
            </w:r>
            <w:r>
              <w:rPr>
                <w:rFonts w:ascii="Arial"/>
                <w:b w:val="false"/>
                <w:i w:val="false"/>
                <w:color w:val="000000"/>
                <w:sz w:val="15"/>
              </w:rPr>
              <w:t>3,8</w:t>
            </w:r>
          </w:p>
          <w:bookmarkEnd w:id="4527"/>
        </w:tc>
        <w:tc>
          <w:tcPr>
            <w:tcW w:w="1119" w:type="dxa"/>
            <w:tcBorders>
              <w:top w:val="outset" w:color="000000" w:sz="8"/>
              <w:left w:val="outset" w:color="000000" w:sz="8"/>
              <w:bottom w:val="outset" w:color="000000" w:sz="8"/>
              <w:right w:val="outset" w:color="000000" w:sz="8"/>
            </w:tcBorders>
            <w:vAlign w:val="center"/>
          </w:tcPr>
          <w:bookmarkStart w:name="3398" w:id="4528"/>
          <w:p>
            <w:pPr>
              <w:spacing w:after="0"/>
              <w:ind w:left="0"/>
              <w:jc w:val="center"/>
            </w:pPr>
            <w:r>
              <w:rPr>
                <w:rFonts w:ascii="Arial"/>
                <w:b w:val="false"/>
                <w:i w:val="false"/>
                <w:color w:val="000000"/>
                <w:sz w:val="15"/>
              </w:rPr>
              <w:t>69</w:t>
            </w:r>
            <w:r>
              <w:br/>
            </w:r>
            <w:r>
              <w:rPr>
                <w:rFonts w:ascii="Arial"/>
                <w:b w:val="false"/>
                <w:i w:val="false"/>
                <w:color w:val="000000"/>
                <w:sz w:val="15"/>
              </w:rPr>
              <w:t>-----</w:t>
            </w:r>
            <w:r>
              <w:br/>
            </w:r>
            <w:r>
              <w:rPr>
                <w:rFonts w:ascii="Arial"/>
                <w:b w:val="false"/>
                <w:i w:val="false"/>
                <w:color w:val="000000"/>
                <w:sz w:val="15"/>
              </w:rPr>
              <w:t xml:space="preserve">14,7 </w:t>
            </w:r>
          </w:p>
          <w:bookmarkEnd w:id="4528"/>
        </w:tc>
        <w:tc>
          <w:tcPr>
            <w:tcW w:w="1342" w:type="dxa"/>
            <w:tcBorders>
              <w:top w:val="outset" w:color="000000" w:sz="8"/>
              <w:left w:val="outset" w:color="000000" w:sz="8"/>
              <w:bottom w:val="outset" w:color="000000" w:sz="8"/>
              <w:right w:val="outset" w:color="000000" w:sz="8"/>
            </w:tcBorders>
            <w:vAlign w:val="center"/>
          </w:tcPr>
          <w:bookmarkStart w:name="3399" w:id="4529"/>
          <w:p>
            <w:pPr>
              <w:spacing w:after="0"/>
              <w:ind w:left="0"/>
              <w:jc w:val="center"/>
            </w:pPr>
            <w:r>
              <w:rPr>
                <w:rFonts w:ascii="Arial"/>
                <w:b w:val="false"/>
                <w:i w:val="false"/>
                <w:color w:val="000000"/>
                <w:sz w:val="15"/>
              </w:rPr>
              <w:t>118</w:t>
            </w:r>
            <w:r>
              <w:br/>
            </w:r>
            <w:r>
              <w:rPr>
                <w:rFonts w:ascii="Arial"/>
                <w:b w:val="false"/>
                <w:i w:val="false"/>
                <w:color w:val="000000"/>
                <w:sz w:val="15"/>
              </w:rPr>
              <w:t>------</w:t>
            </w:r>
            <w:r>
              <w:br/>
            </w:r>
            <w:r>
              <w:rPr>
                <w:rFonts w:ascii="Arial"/>
                <w:b w:val="false"/>
                <w:i w:val="false"/>
                <w:color w:val="000000"/>
                <w:sz w:val="15"/>
              </w:rPr>
              <w:t>25,1</w:t>
            </w:r>
          </w:p>
          <w:bookmarkEnd w:id="4529"/>
        </w:tc>
        <w:tc>
          <w:tcPr>
            <w:tcW w:w="1119" w:type="dxa"/>
            <w:tcBorders>
              <w:top w:val="outset" w:color="000000" w:sz="8"/>
              <w:left w:val="outset" w:color="000000" w:sz="8"/>
              <w:bottom w:val="outset" w:color="000000" w:sz="8"/>
              <w:right w:val="outset" w:color="000000" w:sz="8"/>
            </w:tcBorders>
            <w:vAlign w:val="center"/>
          </w:tcPr>
          <w:bookmarkStart w:name="3400" w:id="4530"/>
          <w:p>
            <w:pPr>
              <w:spacing w:after="0"/>
              <w:ind w:left="0"/>
              <w:jc w:val="center"/>
            </w:pPr>
            <w:r>
              <w:rPr>
                <w:rFonts w:ascii="Arial"/>
                <w:b w:val="false"/>
                <w:i w:val="false"/>
                <w:color w:val="000000"/>
                <w:sz w:val="15"/>
              </w:rPr>
              <w:t>175</w:t>
            </w:r>
            <w:r>
              <w:br/>
            </w:r>
            <w:r>
              <w:rPr>
                <w:rFonts w:ascii="Arial"/>
                <w:b w:val="false"/>
                <w:i w:val="false"/>
                <w:color w:val="000000"/>
                <w:sz w:val="15"/>
              </w:rPr>
              <w:t>------</w:t>
            </w:r>
            <w:r>
              <w:br/>
            </w:r>
            <w:r>
              <w:rPr>
                <w:rFonts w:ascii="Arial"/>
                <w:b w:val="false"/>
                <w:i w:val="false"/>
                <w:color w:val="000000"/>
                <w:sz w:val="15"/>
              </w:rPr>
              <w:t>37,2</w:t>
            </w:r>
          </w:p>
          <w:bookmarkEnd w:id="4530"/>
        </w:tc>
        <w:tc>
          <w:tcPr>
            <w:tcW w:w="1120" w:type="dxa"/>
            <w:tcBorders>
              <w:top w:val="outset" w:color="000000" w:sz="8"/>
              <w:left w:val="outset" w:color="000000" w:sz="8"/>
              <w:bottom w:val="outset" w:color="000000" w:sz="8"/>
              <w:right w:val="outset" w:color="000000" w:sz="8"/>
            </w:tcBorders>
            <w:vAlign w:val="center"/>
          </w:tcPr>
          <w:bookmarkStart w:name="3401" w:id="4531"/>
          <w:p>
            <w:pPr>
              <w:spacing w:after="0"/>
              <w:ind w:left="0"/>
              <w:jc w:val="center"/>
            </w:pPr>
            <w:r>
              <w:rPr>
                <w:rFonts w:ascii="Arial"/>
                <w:b w:val="false"/>
                <w:i w:val="false"/>
                <w:color w:val="000000"/>
                <w:sz w:val="15"/>
              </w:rPr>
              <w:t>90</w:t>
            </w:r>
            <w:r>
              <w:br/>
            </w:r>
            <w:r>
              <w:rPr>
                <w:rFonts w:ascii="Arial"/>
                <w:b w:val="false"/>
                <w:i w:val="false"/>
                <w:color w:val="000000"/>
                <w:sz w:val="15"/>
              </w:rPr>
              <w:t>-----</w:t>
            </w:r>
            <w:r>
              <w:br/>
            </w:r>
            <w:r>
              <w:rPr>
                <w:rFonts w:ascii="Arial"/>
                <w:b w:val="false"/>
                <w:i w:val="false"/>
                <w:color w:val="000000"/>
                <w:sz w:val="15"/>
              </w:rPr>
              <w:t>19,2</w:t>
            </w:r>
          </w:p>
          <w:bookmarkEnd w:id="4531"/>
        </w:tc>
        <w:tc>
          <w:tcPr>
            <w:tcW w:w="1343" w:type="dxa"/>
            <w:tcBorders>
              <w:top w:val="outset" w:color="000000" w:sz="8"/>
              <w:left w:val="outset" w:color="000000" w:sz="8"/>
              <w:bottom w:val="outset" w:color="000000" w:sz="8"/>
              <w:right w:val="outset" w:color="000000" w:sz="8"/>
            </w:tcBorders>
            <w:vAlign w:val="center"/>
          </w:tcPr>
          <w:bookmarkStart w:name="3402" w:id="4532"/>
          <w:p>
            <w:pPr>
              <w:spacing w:after="0"/>
              <w:ind w:left="0"/>
              <w:jc w:val="center"/>
            </w:pPr>
            <w:r>
              <w:rPr>
                <w:rFonts w:ascii="Arial"/>
                <w:b w:val="false"/>
                <w:i w:val="false"/>
                <w:color w:val="000000"/>
                <w:sz w:val="15"/>
              </w:rPr>
              <w:t>470</w:t>
            </w:r>
            <w:r>
              <w:br/>
            </w:r>
            <w:r>
              <w:rPr>
                <w:rFonts w:ascii="Arial"/>
                <w:b w:val="false"/>
                <w:i w:val="false"/>
                <w:color w:val="000000"/>
                <w:sz w:val="15"/>
              </w:rPr>
              <w:t>------</w:t>
            </w:r>
            <w:r>
              <w:br/>
            </w:r>
            <w:r>
              <w:rPr>
                <w:rFonts w:ascii="Arial"/>
                <w:b w:val="false"/>
                <w:i w:val="false"/>
                <w:color w:val="000000"/>
                <w:sz w:val="15"/>
              </w:rPr>
              <w:t>100</w:t>
            </w:r>
          </w:p>
          <w:bookmarkEnd w:id="4532"/>
        </w:tc>
        <w:tc>
          <w:tcPr>
            <w:tcW w:w="1344" w:type="dxa"/>
            <w:tcBorders>
              <w:top w:val="outset" w:color="000000" w:sz="8"/>
              <w:left w:val="outset" w:color="000000" w:sz="8"/>
              <w:bottom w:val="outset" w:color="000000" w:sz="8"/>
              <w:right w:val="outset" w:color="000000" w:sz="8"/>
            </w:tcBorders>
            <w:vAlign w:val="center"/>
          </w:tcPr>
          <w:bookmarkStart w:name="3403" w:id="4533"/>
          <w:p>
            <w:pPr>
              <w:spacing w:after="0"/>
              <w:ind w:left="0"/>
              <w:jc w:val="center"/>
            </w:pPr>
            <w:r>
              <w:rPr>
                <w:rFonts w:ascii="Arial"/>
                <w:b w:val="false"/>
                <w:i w:val="false"/>
                <w:color w:val="000000"/>
                <w:sz w:val="15"/>
              </w:rPr>
              <w:t xml:space="preserve"> </w:t>
            </w:r>
            <w:r>
              <w:br/>
            </w:r>
            <w:r>
              <w:rPr>
                <w:rFonts w:ascii="Arial"/>
                <w:b w:val="false"/>
                <w:i w:val="false"/>
                <w:color w:val="000000"/>
                <w:sz w:val="15"/>
              </w:rPr>
              <w:t>3,8</w:t>
            </w:r>
          </w:p>
          <w:bookmarkEnd w:id="4533"/>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404" w:id="4534"/>
          <w:p>
            <w:pPr>
              <w:spacing w:after="0"/>
              <w:ind w:left="0"/>
              <w:jc w:val="left"/>
            </w:pPr>
            <w:r>
              <w:rPr>
                <w:rFonts w:ascii="Arial"/>
                <w:b w:val="false"/>
                <w:i w:val="false"/>
                <w:color w:val="000000"/>
                <w:sz w:val="15"/>
              </w:rPr>
              <w:t>Липа серцелиста, липа срібляста, липа широколиста та ін.</w:t>
            </w:r>
          </w:p>
          <w:bookmarkEnd w:id="4534"/>
        </w:tc>
        <w:tc>
          <w:tcPr>
            <w:tcW w:w="1119" w:type="dxa"/>
            <w:tcBorders>
              <w:top w:val="outset" w:color="000000" w:sz="8"/>
              <w:left w:val="outset" w:color="000000" w:sz="8"/>
              <w:bottom w:val="outset" w:color="000000" w:sz="8"/>
              <w:right w:val="outset" w:color="000000" w:sz="8"/>
            </w:tcBorders>
            <w:vAlign w:val="center"/>
          </w:tcPr>
          <w:bookmarkStart w:name="3405" w:id="4535"/>
          <w:p>
            <w:pPr>
              <w:spacing w:after="0"/>
              <w:ind w:left="0"/>
              <w:jc w:val="center"/>
            </w:pPr>
            <w:r>
              <w:rPr>
                <w:rFonts w:ascii="Arial"/>
                <w:b w:val="false"/>
                <w:i w:val="false"/>
                <w:color w:val="000000"/>
                <w:sz w:val="15"/>
              </w:rPr>
              <w:t>312</w:t>
            </w:r>
            <w:r>
              <w:br/>
            </w:r>
            <w:r>
              <w:rPr>
                <w:rFonts w:ascii="Arial"/>
                <w:b w:val="false"/>
                <w:i w:val="false"/>
                <w:color w:val="000000"/>
                <w:sz w:val="15"/>
              </w:rPr>
              <w:t>-----</w:t>
            </w:r>
            <w:r>
              <w:br/>
            </w:r>
            <w:r>
              <w:rPr>
                <w:rFonts w:ascii="Arial"/>
                <w:b w:val="false"/>
                <w:i w:val="false"/>
                <w:color w:val="000000"/>
                <w:sz w:val="15"/>
              </w:rPr>
              <w:t>6,4</w:t>
            </w:r>
          </w:p>
          <w:bookmarkEnd w:id="4535"/>
        </w:tc>
        <w:tc>
          <w:tcPr>
            <w:tcW w:w="1119" w:type="dxa"/>
            <w:tcBorders>
              <w:top w:val="outset" w:color="000000" w:sz="8"/>
              <w:left w:val="outset" w:color="000000" w:sz="8"/>
              <w:bottom w:val="outset" w:color="000000" w:sz="8"/>
              <w:right w:val="outset" w:color="000000" w:sz="8"/>
            </w:tcBorders>
            <w:vAlign w:val="center"/>
          </w:tcPr>
          <w:bookmarkStart w:name="3406" w:id="4536"/>
          <w:p>
            <w:pPr>
              <w:spacing w:after="0"/>
              <w:ind w:left="0"/>
              <w:jc w:val="center"/>
            </w:pPr>
            <w:r>
              <w:rPr>
                <w:rFonts w:ascii="Arial"/>
                <w:b w:val="false"/>
                <w:i w:val="false"/>
                <w:color w:val="000000"/>
                <w:sz w:val="15"/>
              </w:rPr>
              <w:t>841</w:t>
            </w:r>
            <w:r>
              <w:br/>
            </w:r>
            <w:r>
              <w:rPr>
                <w:rFonts w:ascii="Arial"/>
                <w:b w:val="false"/>
                <w:i w:val="false"/>
                <w:color w:val="000000"/>
                <w:sz w:val="15"/>
              </w:rPr>
              <w:t>-------</w:t>
            </w:r>
            <w:r>
              <w:br/>
            </w:r>
            <w:r>
              <w:rPr>
                <w:rFonts w:ascii="Arial"/>
                <w:b w:val="false"/>
                <w:i w:val="false"/>
                <w:color w:val="000000"/>
                <w:sz w:val="15"/>
              </w:rPr>
              <w:t xml:space="preserve">17,4 </w:t>
            </w:r>
          </w:p>
          <w:bookmarkEnd w:id="4536"/>
        </w:tc>
        <w:tc>
          <w:tcPr>
            <w:tcW w:w="1342" w:type="dxa"/>
            <w:tcBorders>
              <w:top w:val="outset" w:color="000000" w:sz="8"/>
              <w:left w:val="outset" w:color="000000" w:sz="8"/>
              <w:bottom w:val="outset" w:color="000000" w:sz="8"/>
              <w:right w:val="outset" w:color="000000" w:sz="8"/>
            </w:tcBorders>
            <w:vAlign w:val="center"/>
          </w:tcPr>
          <w:bookmarkStart w:name="3407" w:id="4537"/>
          <w:p>
            <w:pPr>
              <w:spacing w:after="0"/>
              <w:ind w:left="0"/>
              <w:jc w:val="center"/>
            </w:pPr>
            <w:r>
              <w:rPr>
                <w:rFonts w:ascii="Arial"/>
                <w:b w:val="false"/>
                <w:i w:val="false"/>
                <w:color w:val="000000"/>
                <w:sz w:val="15"/>
              </w:rPr>
              <w:t>1661</w:t>
            </w:r>
            <w:r>
              <w:br/>
            </w:r>
            <w:r>
              <w:rPr>
                <w:rFonts w:ascii="Arial"/>
                <w:b w:val="false"/>
                <w:i w:val="false"/>
                <w:color w:val="000000"/>
                <w:sz w:val="15"/>
              </w:rPr>
              <w:t>------</w:t>
            </w:r>
            <w:r>
              <w:br/>
            </w:r>
            <w:r>
              <w:rPr>
                <w:rFonts w:ascii="Arial"/>
                <w:b w:val="false"/>
                <w:i w:val="false"/>
                <w:color w:val="000000"/>
                <w:sz w:val="15"/>
              </w:rPr>
              <w:t>34,3</w:t>
            </w:r>
          </w:p>
          <w:bookmarkEnd w:id="4537"/>
        </w:tc>
        <w:tc>
          <w:tcPr>
            <w:tcW w:w="1119" w:type="dxa"/>
            <w:tcBorders>
              <w:top w:val="outset" w:color="000000" w:sz="8"/>
              <w:left w:val="outset" w:color="000000" w:sz="8"/>
              <w:bottom w:val="outset" w:color="000000" w:sz="8"/>
              <w:right w:val="outset" w:color="000000" w:sz="8"/>
            </w:tcBorders>
            <w:vAlign w:val="center"/>
          </w:tcPr>
          <w:bookmarkStart w:name="3408" w:id="4538"/>
          <w:p>
            <w:pPr>
              <w:spacing w:after="0"/>
              <w:ind w:left="0"/>
              <w:jc w:val="center"/>
            </w:pPr>
            <w:r>
              <w:rPr>
                <w:rFonts w:ascii="Arial"/>
                <w:b w:val="false"/>
                <w:i w:val="false"/>
                <w:color w:val="000000"/>
                <w:sz w:val="15"/>
              </w:rPr>
              <w:t>1456</w:t>
            </w:r>
            <w:r>
              <w:br/>
            </w:r>
            <w:r>
              <w:rPr>
                <w:rFonts w:ascii="Arial"/>
                <w:b w:val="false"/>
                <w:i w:val="false"/>
                <w:color w:val="000000"/>
                <w:sz w:val="15"/>
              </w:rPr>
              <w:t>-------</w:t>
            </w:r>
            <w:r>
              <w:br/>
            </w:r>
            <w:r>
              <w:rPr>
                <w:rFonts w:ascii="Arial"/>
                <w:b w:val="false"/>
                <w:i w:val="false"/>
                <w:color w:val="000000"/>
                <w:sz w:val="15"/>
              </w:rPr>
              <w:t>30,0</w:t>
            </w:r>
          </w:p>
          <w:bookmarkEnd w:id="4538"/>
        </w:tc>
        <w:tc>
          <w:tcPr>
            <w:tcW w:w="1120" w:type="dxa"/>
            <w:tcBorders>
              <w:top w:val="outset" w:color="000000" w:sz="8"/>
              <w:left w:val="outset" w:color="000000" w:sz="8"/>
              <w:bottom w:val="outset" w:color="000000" w:sz="8"/>
              <w:right w:val="outset" w:color="000000" w:sz="8"/>
            </w:tcBorders>
            <w:vAlign w:val="center"/>
          </w:tcPr>
          <w:bookmarkStart w:name="3409" w:id="4539"/>
          <w:p>
            <w:pPr>
              <w:spacing w:after="0"/>
              <w:ind w:left="0"/>
              <w:jc w:val="center"/>
            </w:pPr>
            <w:r>
              <w:rPr>
                <w:rFonts w:ascii="Arial"/>
                <w:b w:val="false"/>
                <w:i w:val="false"/>
                <w:color w:val="000000"/>
                <w:sz w:val="15"/>
              </w:rPr>
              <w:t>575</w:t>
            </w:r>
          </w:p>
          <w:bookmarkEnd w:id="4539"/>
        </w:tc>
        <w:tc>
          <w:tcPr>
            <w:tcW w:w="1343" w:type="dxa"/>
            <w:tcBorders>
              <w:top w:val="outset" w:color="000000" w:sz="8"/>
              <w:left w:val="outset" w:color="000000" w:sz="8"/>
              <w:bottom w:val="outset" w:color="000000" w:sz="8"/>
              <w:right w:val="outset" w:color="000000" w:sz="8"/>
            </w:tcBorders>
            <w:vAlign w:val="center"/>
          </w:tcPr>
          <w:bookmarkStart w:name="3410" w:id="4540"/>
          <w:p>
            <w:pPr>
              <w:spacing w:after="0"/>
              <w:ind w:left="0"/>
              <w:jc w:val="center"/>
            </w:pPr>
            <w:r>
              <w:rPr>
                <w:rFonts w:ascii="Arial"/>
                <w:b w:val="false"/>
                <w:i w:val="false"/>
                <w:color w:val="000000"/>
                <w:sz w:val="15"/>
              </w:rPr>
              <w:t>4845</w:t>
            </w:r>
            <w:r>
              <w:br/>
            </w:r>
            <w:r>
              <w:rPr>
                <w:rFonts w:ascii="Arial"/>
                <w:b w:val="false"/>
                <w:i w:val="false"/>
                <w:color w:val="000000"/>
                <w:sz w:val="15"/>
              </w:rPr>
              <w:t>-------</w:t>
            </w:r>
            <w:r>
              <w:br/>
            </w:r>
            <w:r>
              <w:rPr>
                <w:rFonts w:ascii="Arial"/>
                <w:b w:val="false"/>
                <w:i w:val="false"/>
                <w:color w:val="000000"/>
                <w:sz w:val="15"/>
              </w:rPr>
              <w:t>100</w:t>
            </w:r>
          </w:p>
          <w:bookmarkEnd w:id="4540"/>
        </w:tc>
        <w:tc>
          <w:tcPr>
            <w:tcW w:w="1344" w:type="dxa"/>
            <w:tcBorders>
              <w:top w:val="outset" w:color="000000" w:sz="8"/>
              <w:left w:val="outset" w:color="000000" w:sz="8"/>
              <w:bottom w:val="outset" w:color="000000" w:sz="8"/>
              <w:right w:val="outset" w:color="000000" w:sz="8"/>
            </w:tcBorders>
            <w:vAlign w:val="center"/>
          </w:tcPr>
          <w:bookmarkStart w:name="3411" w:id="4541"/>
          <w:p>
            <w:pPr>
              <w:spacing w:after="0"/>
              <w:ind w:left="0"/>
              <w:jc w:val="center"/>
            </w:pPr>
            <w:r>
              <w:rPr>
                <w:rFonts w:ascii="Arial"/>
                <w:b w:val="false"/>
                <w:i w:val="false"/>
                <w:color w:val="000000"/>
                <w:sz w:val="15"/>
              </w:rPr>
              <w:t xml:space="preserve"> </w:t>
            </w:r>
            <w:r>
              <w:br/>
            </w:r>
            <w:r>
              <w:rPr>
                <w:rFonts w:ascii="Arial"/>
                <w:b w:val="false"/>
                <w:i w:val="false"/>
                <w:color w:val="000000"/>
                <w:sz w:val="15"/>
              </w:rPr>
              <w:t>39,6</w:t>
            </w:r>
          </w:p>
          <w:bookmarkEnd w:id="4541"/>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412" w:id="4542"/>
          <w:p>
            <w:pPr>
              <w:spacing w:after="0"/>
              <w:ind w:left="0"/>
              <w:jc w:val="left"/>
            </w:pPr>
            <w:r>
              <w:rPr>
                <w:rFonts w:ascii="Arial"/>
                <w:b w:val="false"/>
                <w:i w:val="false"/>
                <w:color w:val="000000"/>
                <w:sz w:val="15"/>
              </w:rPr>
              <w:t>Робінія звичайна</w:t>
            </w:r>
          </w:p>
          <w:bookmarkEnd w:id="4542"/>
        </w:tc>
        <w:tc>
          <w:tcPr>
            <w:tcW w:w="1119" w:type="dxa"/>
            <w:tcBorders>
              <w:top w:val="outset" w:color="000000" w:sz="8"/>
              <w:left w:val="outset" w:color="000000" w:sz="8"/>
              <w:bottom w:val="outset" w:color="000000" w:sz="8"/>
              <w:right w:val="outset" w:color="000000" w:sz="8"/>
            </w:tcBorders>
            <w:vAlign w:val="center"/>
          </w:tcPr>
          <w:bookmarkStart w:name="3413" w:id="4543"/>
          <w:p>
            <w:pPr>
              <w:spacing w:after="0"/>
              <w:ind w:left="0"/>
              <w:jc w:val="center"/>
            </w:pPr>
            <w:r>
              <w:rPr>
                <w:rFonts w:ascii="Arial"/>
                <w:b w:val="false"/>
                <w:i w:val="false"/>
                <w:color w:val="000000"/>
                <w:sz w:val="15"/>
              </w:rPr>
              <w:t>3</w:t>
            </w:r>
            <w:r>
              <w:br/>
            </w:r>
            <w:r>
              <w:rPr>
                <w:rFonts w:ascii="Arial"/>
                <w:b w:val="false"/>
                <w:i w:val="false"/>
                <w:color w:val="000000"/>
                <w:sz w:val="15"/>
              </w:rPr>
              <w:t>-----</w:t>
            </w:r>
            <w:r>
              <w:br/>
            </w:r>
            <w:r>
              <w:rPr>
                <w:rFonts w:ascii="Arial"/>
                <w:b w:val="false"/>
                <w:i w:val="false"/>
                <w:color w:val="000000"/>
                <w:sz w:val="15"/>
              </w:rPr>
              <w:t>2,8</w:t>
            </w:r>
          </w:p>
          <w:bookmarkEnd w:id="4543"/>
        </w:tc>
        <w:tc>
          <w:tcPr>
            <w:tcW w:w="1119" w:type="dxa"/>
            <w:tcBorders>
              <w:top w:val="outset" w:color="000000" w:sz="8"/>
              <w:left w:val="outset" w:color="000000" w:sz="8"/>
              <w:bottom w:val="outset" w:color="000000" w:sz="8"/>
              <w:right w:val="outset" w:color="000000" w:sz="8"/>
            </w:tcBorders>
            <w:vAlign w:val="center"/>
          </w:tcPr>
          <w:bookmarkStart w:name="3414" w:id="4544"/>
          <w:p>
            <w:pPr>
              <w:spacing w:after="0"/>
              <w:ind w:left="0"/>
              <w:jc w:val="center"/>
            </w:pPr>
            <w:r>
              <w:rPr>
                <w:rFonts w:ascii="Arial"/>
                <w:b w:val="false"/>
                <w:i w:val="false"/>
                <w:color w:val="000000"/>
                <w:sz w:val="15"/>
              </w:rPr>
              <w:t>14</w:t>
            </w:r>
            <w:r>
              <w:br/>
            </w:r>
            <w:r>
              <w:rPr>
                <w:rFonts w:ascii="Arial"/>
                <w:b w:val="false"/>
                <w:i w:val="false"/>
                <w:color w:val="000000"/>
                <w:sz w:val="15"/>
              </w:rPr>
              <w:t>-----</w:t>
            </w:r>
            <w:r>
              <w:br/>
            </w:r>
            <w:r>
              <w:rPr>
                <w:rFonts w:ascii="Arial"/>
                <w:b w:val="false"/>
                <w:i w:val="false"/>
                <w:color w:val="000000"/>
                <w:sz w:val="15"/>
              </w:rPr>
              <w:t xml:space="preserve">13,0 </w:t>
            </w:r>
          </w:p>
          <w:bookmarkEnd w:id="4544"/>
        </w:tc>
        <w:tc>
          <w:tcPr>
            <w:tcW w:w="1342" w:type="dxa"/>
            <w:tcBorders>
              <w:top w:val="outset" w:color="000000" w:sz="8"/>
              <w:left w:val="outset" w:color="000000" w:sz="8"/>
              <w:bottom w:val="outset" w:color="000000" w:sz="8"/>
              <w:right w:val="outset" w:color="000000" w:sz="8"/>
            </w:tcBorders>
            <w:vAlign w:val="center"/>
          </w:tcPr>
          <w:bookmarkStart w:name="3415" w:id="4545"/>
          <w:p>
            <w:pPr>
              <w:spacing w:after="0"/>
              <w:ind w:left="0"/>
              <w:jc w:val="center"/>
            </w:pPr>
            <w:r>
              <w:rPr>
                <w:rFonts w:ascii="Arial"/>
                <w:b w:val="false"/>
                <w:i w:val="false"/>
                <w:color w:val="000000"/>
                <w:sz w:val="15"/>
              </w:rPr>
              <w:t>39</w:t>
            </w:r>
            <w:r>
              <w:br/>
            </w:r>
            <w:r>
              <w:rPr>
                <w:rFonts w:ascii="Arial"/>
                <w:b w:val="false"/>
                <w:i w:val="false"/>
                <w:color w:val="000000"/>
                <w:sz w:val="15"/>
              </w:rPr>
              <w:t>-----</w:t>
            </w:r>
            <w:r>
              <w:br/>
            </w:r>
            <w:r>
              <w:rPr>
                <w:rFonts w:ascii="Arial"/>
                <w:b w:val="false"/>
                <w:i w:val="false"/>
                <w:color w:val="000000"/>
                <w:sz w:val="15"/>
              </w:rPr>
              <w:t>36,1</w:t>
            </w:r>
          </w:p>
          <w:bookmarkEnd w:id="4545"/>
        </w:tc>
        <w:tc>
          <w:tcPr>
            <w:tcW w:w="1119" w:type="dxa"/>
            <w:tcBorders>
              <w:top w:val="outset" w:color="000000" w:sz="8"/>
              <w:left w:val="outset" w:color="000000" w:sz="8"/>
              <w:bottom w:val="outset" w:color="000000" w:sz="8"/>
              <w:right w:val="outset" w:color="000000" w:sz="8"/>
            </w:tcBorders>
            <w:vAlign w:val="center"/>
          </w:tcPr>
          <w:bookmarkStart w:name="3416" w:id="4546"/>
          <w:p>
            <w:pPr>
              <w:spacing w:after="0"/>
              <w:ind w:left="0"/>
              <w:jc w:val="center"/>
            </w:pPr>
            <w:r>
              <w:rPr>
                <w:rFonts w:ascii="Arial"/>
                <w:b w:val="false"/>
                <w:i w:val="false"/>
                <w:color w:val="000000"/>
                <w:sz w:val="15"/>
              </w:rPr>
              <w:t>30</w:t>
            </w:r>
            <w:r>
              <w:br/>
            </w:r>
            <w:r>
              <w:rPr>
                <w:rFonts w:ascii="Arial"/>
                <w:b w:val="false"/>
                <w:i w:val="false"/>
                <w:color w:val="000000"/>
                <w:sz w:val="15"/>
              </w:rPr>
              <w:t>-------</w:t>
            </w:r>
            <w:r>
              <w:br/>
            </w:r>
            <w:r>
              <w:rPr>
                <w:rFonts w:ascii="Arial"/>
                <w:b w:val="false"/>
                <w:i w:val="false"/>
                <w:color w:val="000000"/>
                <w:sz w:val="15"/>
              </w:rPr>
              <w:t>27,8</w:t>
            </w:r>
          </w:p>
          <w:bookmarkEnd w:id="4546"/>
        </w:tc>
        <w:tc>
          <w:tcPr>
            <w:tcW w:w="1120" w:type="dxa"/>
            <w:tcBorders>
              <w:top w:val="outset" w:color="000000" w:sz="8"/>
              <w:left w:val="outset" w:color="000000" w:sz="8"/>
              <w:bottom w:val="outset" w:color="000000" w:sz="8"/>
              <w:right w:val="outset" w:color="000000" w:sz="8"/>
            </w:tcBorders>
            <w:vAlign w:val="center"/>
          </w:tcPr>
          <w:bookmarkStart w:name="3417" w:id="4547"/>
          <w:p>
            <w:pPr>
              <w:spacing w:after="0"/>
              <w:ind w:left="0"/>
              <w:jc w:val="center"/>
            </w:pPr>
            <w:r>
              <w:rPr>
                <w:rFonts w:ascii="Arial"/>
                <w:b w:val="false"/>
                <w:i w:val="false"/>
                <w:color w:val="000000"/>
                <w:sz w:val="15"/>
              </w:rPr>
              <w:t>22</w:t>
            </w:r>
            <w:r>
              <w:br/>
            </w:r>
            <w:r>
              <w:rPr>
                <w:rFonts w:ascii="Arial"/>
                <w:b w:val="false"/>
                <w:i w:val="false"/>
                <w:color w:val="000000"/>
                <w:sz w:val="15"/>
              </w:rPr>
              <w:t>------</w:t>
            </w:r>
            <w:r>
              <w:br/>
            </w:r>
            <w:r>
              <w:rPr>
                <w:rFonts w:ascii="Arial"/>
                <w:b w:val="false"/>
                <w:i w:val="false"/>
                <w:color w:val="000000"/>
                <w:sz w:val="15"/>
              </w:rPr>
              <w:t>20,3</w:t>
            </w:r>
          </w:p>
          <w:bookmarkEnd w:id="4547"/>
        </w:tc>
        <w:tc>
          <w:tcPr>
            <w:tcW w:w="1343" w:type="dxa"/>
            <w:tcBorders>
              <w:top w:val="outset" w:color="000000" w:sz="8"/>
              <w:left w:val="outset" w:color="000000" w:sz="8"/>
              <w:bottom w:val="outset" w:color="000000" w:sz="8"/>
              <w:right w:val="outset" w:color="000000" w:sz="8"/>
            </w:tcBorders>
            <w:vAlign w:val="center"/>
          </w:tcPr>
          <w:bookmarkStart w:name="3418" w:id="4548"/>
          <w:p>
            <w:pPr>
              <w:spacing w:after="0"/>
              <w:ind w:left="0"/>
              <w:jc w:val="center"/>
            </w:pPr>
            <w:r>
              <w:rPr>
                <w:rFonts w:ascii="Arial"/>
                <w:b w:val="false"/>
                <w:i w:val="false"/>
                <w:color w:val="000000"/>
                <w:sz w:val="15"/>
              </w:rPr>
              <w:t>108</w:t>
            </w:r>
            <w:r>
              <w:br/>
            </w:r>
            <w:r>
              <w:rPr>
                <w:rFonts w:ascii="Arial"/>
                <w:b w:val="false"/>
                <w:i w:val="false"/>
                <w:color w:val="000000"/>
                <w:sz w:val="15"/>
              </w:rPr>
              <w:t>------</w:t>
            </w:r>
            <w:r>
              <w:br/>
            </w:r>
            <w:r>
              <w:rPr>
                <w:rFonts w:ascii="Arial"/>
                <w:b w:val="false"/>
                <w:i w:val="false"/>
                <w:color w:val="000000"/>
                <w:sz w:val="15"/>
              </w:rPr>
              <w:t>100</w:t>
            </w:r>
          </w:p>
          <w:bookmarkEnd w:id="4548"/>
        </w:tc>
        <w:tc>
          <w:tcPr>
            <w:tcW w:w="1344" w:type="dxa"/>
            <w:tcBorders>
              <w:top w:val="outset" w:color="000000" w:sz="8"/>
              <w:left w:val="outset" w:color="000000" w:sz="8"/>
              <w:bottom w:val="outset" w:color="000000" w:sz="8"/>
              <w:right w:val="outset" w:color="000000" w:sz="8"/>
            </w:tcBorders>
            <w:vAlign w:val="center"/>
          </w:tcPr>
          <w:bookmarkStart w:name="3419" w:id="4549"/>
          <w:p>
            <w:pPr>
              <w:spacing w:after="0"/>
              <w:ind w:left="0"/>
              <w:jc w:val="center"/>
            </w:pPr>
            <w:r>
              <w:rPr>
                <w:rFonts w:ascii="Arial"/>
                <w:b w:val="false"/>
                <w:i w:val="false"/>
                <w:color w:val="000000"/>
                <w:sz w:val="15"/>
              </w:rPr>
              <w:t xml:space="preserve"> </w:t>
            </w:r>
            <w:r>
              <w:br/>
            </w:r>
            <w:r>
              <w:rPr>
                <w:rFonts w:ascii="Arial"/>
                <w:b w:val="false"/>
                <w:i w:val="false"/>
                <w:color w:val="000000"/>
                <w:sz w:val="15"/>
              </w:rPr>
              <w:t>0,9</w:t>
            </w:r>
          </w:p>
          <w:bookmarkEnd w:id="4549"/>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420" w:id="4550"/>
          <w:p>
            <w:pPr>
              <w:spacing w:after="0"/>
              <w:ind w:left="0"/>
              <w:jc w:val="left"/>
            </w:pPr>
            <w:r>
              <w:rPr>
                <w:rFonts w:ascii="Arial"/>
                <w:b w:val="false"/>
                <w:i w:val="false"/>
                <w:color w:val="000000"/>
                <w:sz w:val="15"/>
              </w:rPr>
              <w:t>Тополя дельтоподібна</w:t>
            </w:r>
          </w:p>
          <w:bookmarkEnd w:id="4550"/>
        </w:tc>
        <w:tc>
          <w:tcPr>
            <w:tcW w:w="1119" w:type="dxa"/>
            <w:tcBorders>
              <w:top w:val="outset" w:color="000000" w:sz="8"/>
              <w:left w:val="outset" w:color="000000" w:sz="8"/>
              <w:bottom w:val="outset" w:color="000000" w:sz="8"/>
              <w:right w:val="outset" w:color="000000" w:sz="8"/>
            </w:tcBorders>
            <w:vAlign w:val="center"/>
          </w:tcPr>
          <w:bookmarkStart w:name="3421" w:id="4551"/>
          <w:p>
            <w:pPr>
              <w:spacing w:after="0"/>
              <w:ind w:left="0"/>
              <w:jc w:val="center"/>
            </w:pPr>
            <w:r>
              <w:rPr>
                <w:rFonts w:ascii="Arial"/>
                <w:b w:val="false"/>
                <w:i w:val="false"/>
                <w:color w:val="000000"/>
                <w:sz w:val="15"/>
              </w:rPr>
              <w:t>14</w:t>
            </w:r>
            <w:r>
              <w:br/>
            </w:r>
            <w:r>
              <w:rPr>
                <w:rFonts w:ascii="Arial"/>
                <w:b w:val="false"/>
                <w:i w:val="false"/>
                <w:color w:val="000000"/>
                <w:sz w:val="15"/>
              </w:rPr>
              <w:t>-----</w:t>
            </w:r>
            <w:r>
              <w:br/>
            </w:r>
            <w:r>
              <w:rPr>
                <w:rFonts w:ascii="Arial"/>
                <w:b w:val="false"/>
                <w:i w:val="false"/>
                <w:color w:val="000000"/>
                <w:sz w:val="15"/>
              </w:rPr>
              <w:t>2,2</w:t>
            </w:r>
          </w:p>
          <w:bookmarkEnd w:id="4551"/>
        </w:tc>
        <w:tc>
          <w:tcPr>
            <w:tcW w:w="1119" w:type="dxa"/>
            <w:tcBorders>
              <w:top w:val="outset" w:color="000000" w:sz="8"/>
              <w:left w:val="outset" w:color="000000" w:sz="8"/>
              <w:bottom w:val="outset" w:color="000000" w:sz="8"/>
              <w:right w:val="outset" w:color="000000" w:sz="8"/>
            </w:tcBorders>
            <w:vAlign w:val="center"/>
          </w:tcPr>
          <w:bookmarkStart w:name="3422" w:id="4552"/>
          <w:p>
            <w:pPr>
              <w:spacing w:after="0"/>
              <w:ind w:left="0"/>
              <w:jc w:val="center"/>
            </w:pPr>
            <w:r>
              <w:rPr>
                <w:rFonts w:ascii="Arial"/>
                <w:b w:val="false"/>
                <w:i w:val="false"/>
                <w:color w:val="000000"/>
                <w:sz w:val="15"/>
              </w:rPr>
              <w:t>47</w:t>
            </w:r>
            <w:r>
              <w:br/>
            </w:r>
            <w:r>
              <w:rPr>
                <w:rFonts w:ascii="Arial"/>
                <w:b w:val="false"/>
                <w:i w:val="false"/>
                <w:color w:val="000000"/>
                <w:sz w:val="15"/>
              </w:rPr>
              <w:t>-----</w:t>
            </w:r>
            <w:r>
              <w:br/>
            </w:r>
            <w:r>
              <w:rPr>
                <w:rFonts w:ascii="Arial"/>
                <w:b w:val="false"/>
                <w:i w:val="false"/>
                <w:color w:val="000000"/>
                <w:sz w:val="15"/>
              </w:rPr>
              <w:t xml:space="preserve">7,5 </w:t>
            </w:r>
          </w:p>
          <w:bookmarkEnd w:id="4552"/>
        </w:tc>
        <w:tc>
          <w:tcPr>
            <w:tcW w:w="1342" w:type="dxa"/>
            <w:tcBorders>
              <w:top w:val="outset" w:color="000000" w:sz="8"/>
              <w:left w:val="outset" w:color="000000" w:sz="8"/>
              <w:bottom w:val="outset" w:color="000000" w:sz="8"/>
              <w:right w:val="outset" w:color="000000" w:sz="8"/>
            </w:tcBorders>
            <w:vAlign w:val="center"/>
          </w:tcPr>
          <w:bookmarkStart w:name="3423" w:id="4553"/>
          <w:p>
            <w:pPr>
              <w:spacing w:after="0"/>
              <w:ind w:left="0"/>
              <w:jc w:val="center"/>
            </w:pPr>
            <w:r>
              <w:rPr>
                <w:rFonts w:ascii="Arial"/>
                <w:b w:val="false"/>
                <w:i w:val="false"/>
                <w:color w:val="000000"/>
                <w:sz w:val="15"/>
              </w:rPr>
              <w:t>194</w:t>
            </w:r>
            <w:r>
              <w:br/>
            </w:r>
            <w:r>
              <w:rPr>
                <w:rFonts w:ascii="Arial"/>
                <w:b w:val="false"/>
                <w:i w:val="false"/>
                <w:color w:val="000000"/>
                <w:sz w:val="15"/>
              </w:rPr>
              <w:t>------</w:t>
            </w:r>
            <w:r>
              <w:br/>
            </w:r>
            <w:r>
              <w:rPr>
                <w:rFonts w:ascii="Arial"/>
                <w:b w:val="false"/>
                <w:i w:val="false"/>
                <w:color w:val="000000"/>
                <w:sz w:val="15"/>
              </w:rPr>
              <w:t>30,9</w:t>
            </w:r>
          </w:p>
          <w:bookmarkEnd w:id="4553"/>
        </w:tc>
        <w:tc>
          <w:tcPr>
            <w:tcW w:w="1119" w:type="dxa"/>
            <w:tcBorders>
              <w:top w:val="outset" w:color="000000" w:sz="8"/>
              <w:left w:val="outset" w:color="000000" w:sz="8"/>
              <w:bottom w:val="outset" w:color="000000" w:sz="8"/>
              <w:right w:val="outset" w:color="000000" w:sz="8"/>
            </w:tcBorders>
            <w:vAlign w:val="center"/>
          </w:tcPr>
          <w:bookmarkStart w:name="3424" w:id="4554"/>
          <w:p>
            <w:pPr>
              <w:spacing w:after="0"/>
              <w:ind w:left="0"/>
              <w:jc w:val="center"/>
            </w:pPr>
            <w:r>
              <w:rPr>
                <w:rFonts w:ascii="Arial"/>
                <w:b w:val="false"/>
                <w:i w:val="false"/>
                <w:color w:val="000000"/>
                <w:sz w:val="15"/>
              </w:rPr>
              <w:t>234</w:t>
            </w:r>
            <w:r>
              <w:br/>
            </w:r>
            <w:r>
              <w:rPr>
                <w:rFonts w:ascii="Arial"/>
                <w:b w:val="false"/>
                <w:i w:val="false"/>
                <w:color w:val="000000"/>
                <w:sz w:val="15"/>
              </w:rPr>
              <w:t>------</w:t>
            </w:r>
            <w:r>
              <w:br/>
            </w:r>
            <w:r>
              <w:rPr>
                <w:rFonts w:ascii="Arial"/>
                <w:b w:val="false"/>
                <w:i w:val="false"/>
                <w:color w:val="000000"/>
                <w:sz w:val="15"/>
              </w:rPr>
              <w:t>37,3</w:t>
            </w:r>
          </w:p>
          <w:bookmarkEnd w:id="4554"/>
        </w:tc>
        <w:tc>
          <w:tcPr>
            <w:tcW w:w="1120" w:type="dxa"/>
            <w:tcBorders>
              <w:top w:val="outset" w:color="000000" w:sz="8"/>
              <w:left w:val="outset" w:color="000000" w:sz="8"/>
              <w:bottom w:val="outset" w:color="000000" w:sz="8"/>
              <w:right w:val="outset" w:color="000000" w:sz="8"/>
            </w:tcBorders>
            <w:vAlign w:val="center"/>
          </w:tcPr>
          <w:bookmarkStart w:name="3425" w:id="4555"/>
          <w:p>
            <w:pPr>
              <w:spacing w:after="0"/>
              <w:ind w:left="0"/>
              <w:jc w:val="center"/>
            </w:pPr>
            <w:r>
              <w:rPr>
                <w:rFonts w:ascii="Arial"/>
                <w:b w:val="false"/>
                <w:i w:val="false"/>
                <w:color w:val="000000"/>
                <w:sz w:val="15"/>
              </w:rPr>
              <w:t>138</w:t>
            </w:r>
            <w:r>
              <w:br/>
            </w:r>
            <w:r>
              <w:rPr>
                <w:rFonts w:ascii="Arial"/>
                <w:b w:val="false"/>
                <w:i w:val="false"/>
                <w:color w:val="000000"/>
                <w:sz w:val="15"/>
              </w:rPr>
              <w:t>------</w:t>
            </w:r>
            <w:r>
              <w:br/>
            </w:r>
            <w:r>
              <w:rPr>
                <w:rFonts w:ascii="Arial"/>
                <w:b w:val="false"/>
                <w:i w:val="false"/>
                <w:color w:val="000000"/>
                <w:sz w:val="15"/>
              </w:rPr>
              <w:t>22,1</w:t>
            </w:r>
          </w:p>
          <w:bookmarkEnd w:id="4555"/>
        </w:tc>
        <w:tc>
          <w:tcPr>
            <w:tcW w:w="1343" w:type="dxa"/>
            <w:tcBorders>
              <w:top w:val="outset" w:color="000000" w:sz="8"/>
              <w:left w:val="outset" w:color="000000" w:sz="8"/>
              <w:bottom w:val="outset" w:color="000000" w:sz="8"/>
              <w:right w:val="outset" w:color="000000" w:sz="8"/>
            </w:tcBorders>
            <w:vAlign w:val="center"/>
          </w:tcPr>
          <w:bookmarkStart w:name="3426" w:id="4556"/>
          <w:p>
            <w:pPr>
              <w:spacing w:after="0"/>
              <w:ind w:left="0"/>
              <w:jc w:val="center"/>
            </w:pPr>
            <w:r>
              <w:rPr>
                <w:rFonts w:ascii="Arial"/>
                <w:b w:val="false"/>
                <w:i w:val="false"/>
                <w:color w:val="000000"/>
                <w:sz w:val="15"/>
              </w:rPr>
              <w:t>627</w:t>
            </w:r>
            <w:r>
              <w:br/>
            </w:r>
            <w:r>
              <w:rPr>
                <w:rFonts w:ascii="Arial"/>
                <w:b w:val="false"/>
                <w:i w:val="false"/>
                <w:color w:val="000000"/>
                <w:sz w:val="15"/>
              </w:rPr>
              <w:t>------</w:t>
            </w:r>
            <w:r>
              <w:br/>
            </w:r>
            <w:r>
              <w:rPr>
                <w:rFonts w:ascii="Arial"/>
                <w:b w:val="false"/>
                <w:i w:val="false"/>
                <w:color w:val="000000"/>
                <w:sz w:val="15"/>
              </w:rPr>
              <w:t>100</w:t>
            </w:r>
          </w:p>
          <w:bookmarkEnd w:id="4556"/>
        </w:tc>
        <w:tc>
          <w:tcPr>
            <w:tcW w:w="1344" w:type="dxa"/>
            <w:tcBorders>
              <w:top w:val="outset" w:color="000000" w:sz="8"/>
              <w:left w:val="outset" w:color="000000" w:sz="8"/>
              <w:bottom w:val="outset" w:color="000000" w:sz="8"/>
              <w:right w:val="outset" w:color="000000" w:sz="8"/>
            </w:tcBorders>
            <w:vAlign w:val="center"/>
          </w:tcPr>
          <w:bookmarkStart w:name="3427" w:id="4557"/>
          <w:p>
            <w:pPr>
              <w:spacing w:after="0"/>
              <w:ind w:left="0"/>
              <w:jc w:val="center"/>
            </w:pPr>
            <w:r>
              <w:rPr>
                <w:rFonts w:ascii="Arial"/>
                <w:b w:val="false"/>
                <w:i w:val="false"/>
                <w:color w:val="000000"/>
                <w:sz w:val="15"/>
              </w:rPr>
              <w:t xml:space="preserve"> </w:t>
            </w:r>
            <w:r>
              <w:br/>
            </w:r>
            <w:r>
              <w:rPr>
                <w:rFonts w:ascii="Arial"/>
                <w:b w:val="false"/>
                <w:i w:val="false"/>
                <w:color w:val="000000"/>
                <w:sz w:val="15"/>
              </w:rPr>
              <w:t>5,1</w:t>
            </w:r>
          </w:p>
          <w:bookmarkEnd w:id="4557"/>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428" w:id="4558"/>
          <w:p>
            <w:pPr>
              <w:spacing w:after="0"/>
              <w:ind w:left="0"/>
              <w:jc w:val="left"/>
            </w:pPr>
            <w:r>
              <w:rPr>
                <w:rFonts w:ascii="Arial"/>
                <w:b w:val="false"/>
                <w:i w:val="false"/>
                <w:color w:val="000000"/>
                <w:sz w:val="15"/>
              </w:rPr>
              <w:t>Тополя італійська</w:t>
            </w:r>
          </w:p>
          <w:bookmarkEnd w:id="4558"/>
        </w:tc>
        <w:tc>
          <w:tcPr>
            <w:tcW w:w="1119" w:type="dxa"/>
            <w:tcBorders>
              <w:top w:val="outset" w:color="000000" w:sz="8"/>
              <w:left w:val="outset" w:color="000000" w:sz="8"/>
              <w:bottom w:val="outset" w:color="000000" w:sz="8"/>
              <w:right w:val="outset" w:color="000000" w:sz="8"/>
            </w:tcBorders>
            <w:vAlign w:val="center"/>
          </w:tcPr>
          <w:bookmarkStart w:name="3429" w:id="4559"/>
          <w:p>
            <w:pPr>
              <w:spacing w:after="0"/>
              <w:ind w:left="0"/>
              <w:jc w:val="center"/>
            </w:pPr>
            <w:r>
              <w:rPr>
                <w:rFonts w:ascii="Arial"/>
                <w:b w:val="false"/>
                <w:i w:val="false"/>
                <w:color w:val="000000"/>
                <w:sz w:val="15"/>
              </w:rPr>
              <w:t>87</w:t>
            </w:r>
            <w:r>
              <w:br/>
            </w:r>
            <w:r>
              <w:rPr>
                <w:rFonts w:ascii="Arial"/>
                <w:b w:val="false"/>
                <w:i w:val="false"/>
                <w:color w:val="000000"/>
                <w:sz w:val="15"/>
              </w:rPr>
              <w:t>-----</w:t>
            </w:r>
            <w:r>
              <w:br/>
            </w:r>
            <w:r>
              <w:rPr>
                <w:rFonts w:ascii="Arial"/>
                <w:b w:val="false"/>
                <w:i w:val="false"/>
                <w:color w:val="000000"/>
                <w:sz w:val="15"/>
              </w:rPr>
              <w:t>3,4</w:t>
            </w:r>
          </w:p>
          <w:bookmarkEnd w:id="4559"/>
        </w:tc>
        <w:tc>
          <w:tcPr>
            <w:tcW w:w="1119" w:type="dxa"/>
            <w:tcBorders>
              <w:top w:val="outset" w:color="000000" w:sz="8"/>
              <w:left w:val="outset" w:color="000000" w:sz="8"/>
              <w:bottom w:val="outset" w:color="000000" w:sz="8"/>
              <w:right w:val="outset" w:color="000000" w:sz="8"/>
            </w:tcBorders>
            <w:vAlign w:val="center"/>
          </w:tcPr>
          <w:bookmarkStart w:name="3430" w:id="4560"/>
          <w:p>
            <w:pPr>
              <w:spacing w:after="0"/>
              <w:ind w:left="0"/>
              <w:jc w:val="center"/>
            </w:pPr>
            <w:r>
              <w:rPr>
                <w:rFonts w:ascii="Arial"/>
                <w:b w:val="false"/>
                <w:i w:val="false"/>
                <w:color w:val="000000"/>
                <w:sz w:val="15"/>
              </w:rPr>
              <w:t>309</w:t>
            </w:r>
            <w:r>
              <w:br/>
            </w:r>
            <w:r>
              <w:rPr>
                <w:rFonts w:ascii="Arial"/>
                <w:b w:val="false"/>
                <w:i w:val="false"/>
                <w:color w:val="000000"/>
                <w:sz w:val="15"/>
              </w:rPr>
              <w:t>------</w:t>
            </w:r>
            <w:r>
              <w:br/>
            </w:r>
            <w:r>
              <w:rPr>
                <w:rFonts w:ascii="Arial"/>
                <w:b w:val="false"/>
                <w:i w:val="false"/>
                <w:color w:val="000000"/>
                <w:sz w:val="15"/>
              </w:rPr>
              <w:t xml:space="preserve">12,1 </w:t>
            </w:r>
          </w:p>
          <w:bookmarkEnd w:id="4560"/>
        </w:tc>
        <w:tc>
          <w:tcPr>
            <w:tcW w:w="1342" w:type="dxa"/>
            <w:tcBorders>
              <w:top w:val="outset" w:color="000000" w:sz="8"/>
              <w:left w:val="outset" w:color="000000" w:sz="8"/>
              <w:bottom w:val="outset" w:color="000000" w:sz="8"/>
              <w:right w:val="outset" w:color="000000" w:sz="8"/>
            </w:tcBorders>
            <w:vAlign w:val="center"/>
          </w:tcPr>
          <w:bookmarkStart w:name="3431" w:id="4561"/>
          <w:p>
            <w:pPr>
              <w:spacing w:after="0"/>
              <w:ind w:left="0"/>
              <w:jc w:val="center"/>
            </w:pPr>
            <w:r>
              <w:rPr>
                <w:rFonts w:ascii="Arial"/>
                <w:b w:val="false"/>
                <w:i w:val="false"/>
                <w:color w:val="000000"/>
                <w:sz w:val="15"/>
              </w:rPr>
              <w:t>585</w:t>
            </w:r>
            <w:r>
              <w:br/>
            </w:r>
            <w:r>
              <w:rPr>
                <w:rFonts w:ascii="Arial"/>
                <w:b w:val="false"/>
                <w:i w:val="false"/>
                <w:color w:val="000000"/>
                <w:sz w:val="15"/>
              </w:rPr>
              <w:t>------</w:t>
            </w:r>
            <w:r>
              <w:br/>
            </w:r>
            <w:r>
              <w:rPr>
                <w:rFonts w:ascii="Arial"/>
                <w:b w:val="false"/>
                <w:i w:val="false"/>
                <w:color w:val="000000"/>
                <w:sz w:val="15"/>
              </w:rPr>
              <w:t>23,0</w:t>
            </w:r>
          </w:p>
          <w:bookmarkEnd w:id="4561"/>
        </w:tc>
        <w:tc>
          <w:tcPr>
            <w:tcW w:w="1119" w:type="dxa"/>
            <w:tcBorders>
              <w:top w:val="outset" w:color="000000" w:sz="8"/>
              <w:left w:val="outset" w:color="000000" w:sz="8"/>
              <w:bottom w:val="outset" w:color="000000" w:sz="8"/>
              <w:right w:val="outset" w:color="000000" w:sz="8"/>
            </w:tcBorders>
            <w:vAlign w:val="center"/>
          </w:tcPr>
          <w:bookmarkStart w:name="3432" w:id="4562"/>
          <w:p>
            <w:pPr>
              <w:spacing w:after="0"/>
              <w:ind w:left="0"/>
              <w:jc w:val="center"/>
            </w:pPr>
            <w:r>
              <w:rPr>
                <w:rFonts w:ascii="Arial"/>
                <w:b w:val="false"/>
                <w:i w:val="false"/>
                <w:color w:val="000000"/>
                <w:sz w:val="15"/>
              </w:rPr>
              <w:t>1212</w:t>
            </w:r>
            <w:r>
              <w:br/>
            </w:r>
            <w:r>
              <w:rPr>
                <w:rFonts w:ascii="Arial"/>
                <w:b w:val="false"/>
                <w:i w:val="false"/>
                <w:color w:val="000000"/>
                <w:sz w:val="15"/>
              </w:rPr>
              <w:t>------</w:t>
            </w:r>
            <w:r>
              <w:br/>
            </w:r>
            <w:r>
              <w:rPr>
                <w:rFonts w:ascii="Arial"/>
                <w:b w:val="false"/>
                <w:i w:val="false"/>
                <w:color w:val="000000"/>
                <w:sz w:val="15"/>
              </w:rPr>
              <w:t>47,5</w:t>
            </w:r>
          </w:p>
          <w:bookmarkEnd w:id="4562"/>
        </w:tc>
        <w:tc>
          <w:tcPr>
            <w:tcW w:w="1120" w:type="dxa"/>
            <w:tcBorders>
              <w:top w:val="outset" w:color="000000" w:sz="8"/>
              <w:left w:val="outset" w:color="000000" w:sz="8"/>
              <w:bottom w:val="outset" w:color="000000" w:sz="8"/>
              <w:right w:val="outset" w:color="000000" w:sz="8"/>
            </w:tcBorders>
            <w:vAlign w:val="center"/>
          </w:tcPr>
          <w:bookmarkStart w:name="3433" w:id="4563"/>
          <w:p>
            <w:pPr>
              <w:spacing w:after="0"/>
              <w:ind w:left="0"/>
              <w:jc w:val="center"/>
            </w:pPr>
            <w:r>
              <w:rPr>
                <w:rFonts w:ascii="Arial"/>
                <w:b w:val="false"/>
                <w:i w:val="false"/>
                <w:color w:val="000000"/>
                <w:sz w:val="15"/>
              </w:rPr>
              <w:t>358</w:t>
            </w:r>
            <w:r>
              <w:br/>
            </w:r>
            <w:r>
              <w:rPr>
                <w:rFonts w:ascii="Arial"/>
                <w:b w:val="false"/>
                <w:i w:val="false"/>
                <w:color w:val="000000"/>
                <w:sz w:val="15"/>
              </w:rPr>
              <w:t>------</w:t>
            </w:r>
            <w:r>
              <w:br/>
            </w:r>
            <w:r>
              <w:rPr>
                <w:rFonts w:ascii="Arial"/>
                <w:b w:val="false"/>
                <w:i w:val="false"/>
                <w:color w:val="000000"/>
                <w:sz w:val="15"/>
              </w:rPr>
              <w:t>14,0</w:t>
            </w:r>
          </w:p>
          <w:bookmarkEnd w:id="4563"/>
        </w:tc>
        <w:tc>
          <w:tcPr>
            <w:tcW w:w="1343" w:type="dxa"/>
            <w:tcBorders>
              <w:top w:val="outset" w:color="000000" w:sz="8"/>
              <w:left w:val="outset" w:color="000000" w:sz="8"/>
              <w:bottom w:val="outset" w:color="000000" w:sz="8"/>
              <w:right w:val="outset" w:color="000000" w:sz="8"/>
            </w:tcBorders>
            <w:vAlign w:val="center"/>
          </w:tcPr>
          <w:bookmarkStart w:name="3434" w:id="4564"/>
          <w:p>
            <w:pPr>
              <w:spacing w:after="0"/>
              <w:ind w:left="0"/>
              <w:jc w:val="center"/>
            </w:pPr>
            <w:r>
              <w:rPr>
                <w:rFonts w:ascii="Arial"/>
                <w:b w:val="false"/>
                <w:i w:val="false"/>
                <w:color w:val="000000"/>
                <w:sz w:val="15"/>
              </w:rPr>
              <w:t>2551</w:t>
            </w:r>
            <w:r>
              <w:br/>
            </w:r>
            <w:r>
              <w:rPr>
                <w:rFonts w:ascii="Arial"/>
                <w:b w:val="false"/>
                <w:i w:val="false"/>
                <w:color w:val="000000"/>
                <w:sz w:val="15"/>
              </w:rPr>
              <w:t>------</w:t>
            </w:r>
            <w:r>
              <w:br/>
            </w:r>
            <w:r>
              <w:rPr>
                <w:rFonts w:ascii="Arial"/>
                <w:b w:val="false"/>
                <w:i w:val="false"/>
                <w:color w:val="000000"/>
                <w:sz w:val="15"/>
              </w:rPr>
              <w:t>100</w:t>
            </w:r>
          </w:p>
          <w:bookmarkEnd w:id="4564"/>
        </w:tc>
        <w:tc>
          <w:tcPr>
            <w:tcW w:w="1344" w:type="dxa"/>
            <w:tcBorders>
              <w:top w:val="outset" w:color="000000" w:sz="8"/>
              <w:left w:val="outset" w:color="000000" w:sz="8"/>
              <w:bottom w:val="outset" w:color="000000" w:sz="8"/>
              <w:right w:val="outset" w:color="000000" w:sz="8"/>
            </w:tcBorders>
            <w:vAlign w:val="center"/>
          </w:tcPr>
          <w:bookmarkStart w:name="3435" w:id="4565"/>
          <w:p>
            <w:pPr>
              <w:spacing w:after="0"/>
              <w:ind w:left="0"/>
              <w:jc w:val="center"/>
            </w:pPr>
            <w:r>
              <w:rPr>
                <w:rFonts w:ascii="Arial"/>
                <w:b w:val="false"/>
                <w:i w:val="false"/>
                <w:color w:val="000000"/>
                <w:sz w:val="15"/>
              </w:rPr>
              <w:t xml:space="preserve"> </w:t>
            </w:r>
            <w:r>
              <w:br/>
            </w:r>
            <w:r>
              <w:rPr>
                <w:rFonts w:ascii="Arial"/>
                <w:b w:val="false"/>
                <w:i w:val="false"/>
                <w:color w:val="000000"/>
                <w:sz w:val="15"/>
              </w:rPr>
              <w:t>20,8</w:t>
            </w:r>
          </w:p>
          <w:bookmarkEnd w:id="4565"/>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436" w:id="4566"/>
          <w:p>
            <w:pPr>
              <w:spacing w:after="0"/>
              <w:ind w:left="0"/>
              <w:jc w:val="left"/>
            </w:pPr>
            <w:r>
              <w:rPr>
                <w:rFonts w:ascii="Arial"/>
                <w:b w:val="false"/>
                <w:i w:val="false"/>
                <w:color w:val="000000"/>
                <w:sz w:val="15"/>
              </w:rPr>
              <w:t>Ясен звичайний</w:t>
            </w:r>
          </w:p>
          <w:bookmarkEnd w:id="4566"/>
        </w:tc>
        <w:tc>
          <w:tcPr>
            <w:tcW w:w="1119" w:type="dxa"/>
            <w:tcBorders>
              <w:top w:val="outset" w:color="000000" w:sz="8"/>
              <w:left w:val="outset" w:color="000000" w:sz="8"/>
              <w:bottom w:val="outset" w:color="000000" w:sz="8"/>
              <w:right w:val="outset" w:color="000000" w:sz="8"/>
            </w:tcBorders>
            <w:vAlign w:val="center"/>
          </w:tcPr>
          <w:bookmarkStart w:name="3437" w:id="4567"/>
          <w:p>
            <w:pPr>
              <w:spacing w:after="0"/>
              <w:ind w:left="0"/>
              <w:jc w:val="center"/>
            </w:pPr>
            <w:r>
              <w:rPr>
                <w:rFonts w:ascii="Arial"/>
                <w:b w:val="false"/>
                <w:i w:val="false"/>
                <w:color w:val="000000"/>
                <w:sz w:val="15"/>
              </w:rPr>
              <w:t>7</w:t>
            </w:r>
            <w:r>
              <w:br/>
            </w:r>
            <w:r>
              <w:rPr>
                <w:rFonts w:ascii="Arial"/>
                <w:b w:val="false"/>
                <w:i w:val="false"/>
                <w:color w:val="000000"/>
                <w:sz w:val="15"/>
              </w:rPr>
              <w:t>------</w:t>
            </w:r>
            <w:r>
              <w:br/>
            </w:r>
            <w:r>
              <w:rPr>
                <w:rFonts w:ascii="Arial"/>
                <w:b w:val="false"/>
                <w:i w:val="false"/>
                <w:color w:val="000000"/>
                <w:sz w:val="15"/>
              </w:rPr>
              <w:t>11,1</w:t>
            </w:r>
          </w:p>
          <w:bookmarkEnd w:id="4567"/>
        </w:tc>
        <w:tc>
          <w:tcPr>
            <w:tcW w:w="1119" w:type="dxa"/>
            <w:tcBorders>
              <w:top w:val="outset" w:color="000000" w:sz="8"/>
              <w:left w:val="outset" w:color="000000" w:sz="8"/>
              <w:bottom w:val="outset" w:color="000000" w:sz="8"/>
              <w:right w:val="outset" w:color="000000" w:sz="8"/>
            </w:tcBorders>
            <w:vAlign w:val="center"/>
          </w:tcPr>
          <w:bookmarkStart w:name="3438" w:id="4568"/>
          <w:p>
            <w:pPr>
              <w:spacing w:after="0"/>
              <w:ind w:left="0"/>
              <w:jc w:val="center"/>
            </w:pPr>
            <w:r>
              <w:rPr>
                <w:rFonts w:ascii="Arial"/>
                <w:b w:val="false"/>
                <w:i w:val="false"/>
                <w:color w:val="000000"/>
                <w:sz w:val="15"/>
              </w:rPr>
              <w:t>8</w:t>
            </w:r>
            <w:r>
              <w:br/>
            </w:r>
            <w:r>
              <w:rPr>
                <w:rFonts w:ascii="Arial"/>
                <w:b w:val="false"/>
                <w:i w:val="false"/>
                <w:color w:val="000000"/>
                <w:sz w:val="15"/>
              </w:rPr>
              <w:t>------</w:t>
            </w:r>
            <w:r>
              <w:br/>
            </w:r>
            <w:r>
              <w:rPr>
                <w:rFonts w:ascii="Arial"/>
                <w:b w:val="false"/>
                <w:i w:val="false"/>
                <w:color w:val="000000"/>
                <w:sz w:val="15"/>
              </w:rPr>
              <w:t xml:space="preserve">12,7 </w:t>
            </w:r>
          </w:p>
          <w:bookmarkEnd w:id="4568"/>
        </w:tc>
        <w:tc>
          <w:tcPr>
            <w:tcW w:w="1342" w:type="dxa"/>
            <w:tcBorders>
              <w:top w:val="outset" w:color="000000" w:sz="8"/>
              <w:left w:val="outset" w:color="000000" w:sz="8"/>
              <w:bottom w:val="outset" w:color="000000" w:sz="8"/>
              <w:right w:val="outset" w:color="000000" w:sz="8"/>
            </w:tcBorders>
            <w:vAlign w:val="center"/>
          </w:tcPr>
          <w:bookmarkStart w:name="3439" w:id="4569"/>
          <w:p>
            <w:pPr>
              <w:spacing w:after="0"/>
              <w:ind w:left="0"/>
              <w:jc w:val="center"/>
            </w:pPr>
            <w:r>
              <w:rPr>
                <w:rFonts w:ascii="Arial"/>
                <w:b w:val="false"/>
                <w:i w:val="false"/>
                <w:color w:val="000000"/>
                <w:sz w:val="15"/>
              </w:rPr>
              <w:t>42</w:t>
            </w:r>
            <w:r>
              <w:br/>
            </w:r>
            <w:r>
              <w:rPr>
                <w:rFonts w:ascii="Arial"/>
                <w:b w:val="false"/>
                <w:i w:val="false"/>
                <w:color w:val="000000"/>
                <w:sz w:val="15"/>
              </w:rPr>
              <w:t>------</w:t>
            </w:r>
            <w:r>
              <w:br/>
            </w:r>
            <w:r>
              <w:rPr>
                <w:rFonts w:ascii="Arial"/>
                <w:b w:val="false"/>
                <w:i w:val="false"/>
                <w:color w:val="000000"/>
                <w:sz w:val="15"/>
              </w:rPr>
              <w:t>66,7</w:t>
            </w:r>
          </w:p>
          <w:bookmarkEnd w:id="4569"/>
        </w:tc>
        <w:tc>
          <w:tcPr>
            <w:tcW w:w="1119" w:type="dxa"/>
            <w:tcBorders>
              <w:top w:val="outset" w:color="000000" w:sz="8"/>
              <w:left w:val="outset" w:color="000000" w:sz="8"/>
              <w:bottom w:val="outset" w:color="000000" w:sz="8"/>
              <w:right w:val="outset" w:color="000000" w:sz="8"/>
            </w:tcBorders>
            <w:vAlign w:val="center"/>
          </w:tcPr>
          <w:bookmarkStart w:name="3440" w:id="4570"/>
          <w:p>
            <w:pPr>
              <w:spacing w:after="0"/>
              <w:ind w:left="0"/>
              <w:jc w:val="center"/>
            </w:pPr>
            <w:r>
              <w:rPr>
                <w:rFonts w:ascii="Arial"/>
                <w:b w:val="false"/>
                <w:i w:val="false"/>
                <w:color w:val="000000"/>
                <w:sz w:val="15"/>
              </w:rPr>
              <w:t>6</w:t>
            </w:r>
            <w:r>
              <w:br/>
            </w:r>
            <w:r>
              <w:rPr>
                <w:rFonts w:ascii="Arial"/>
                <w:b w:val="false"/>
                <w:i w:val="false"/>
                <w:color w:val="000000"/>
                <w:sz w:val="15"/>
              </w:rPr>
              <w:t>------</w:t>
            </w:r>
            <w:r>
              <w:br/>
            </w:r>
            <w:r>
              <w:rPr>
                <w:rFonts w:ascii="Arial"/>
                <w:b w:val="false"/>
                <w:i w:val="false"/>
                <w:color w:val="000000"/>
                <w:sz w:val="15"/>
              </w:rPr>
              <w:t>9,5</w:t>
            </w:r>
          </w:p>
          <w:bookmarkEnd w:id="4570"/>
        </w:tc>
        <w:tc>
          <w:tcPr>
            <w:tcW w:w="1120" w:type="dxa"/>
            <w:tcBorders>
              <w:top w:val="outset" w:color="000000" w:sz="8"/>
              <w:left w:val="outset" w:color="000000" w:sz="8"/>
              <w:bottom w:val="outset" w:color="000000" w:sz="8"/>
              <w:right w:val="outset" w:color="000000" w:sz="8"/>
            </w:tcBorders>
            <w:vAlign w:val="center"/>
          </w:tcPr>
          <w:bookmarkStart w:name="3441" w:id="4571"/>
          <w:p>
            <w:pPr>
              <w:spacing w:after="0"/>
              <w:ind w:left="0"/>
              <w:jc w:val="center"/>
            </w:pPr>
            <w:r>
              <w:rPr>
                <w:rFonts w:ascii="Arial"/>
                <w:b w:val="false"/>
                <w:i w:val="false"/>
                <w:color w:val="000000"/>
                <w:sz w:val="15"/>
              </w:rPr>
              <w:t>0</w:t>
            </w:r>
            <w:r>
              <w:br/>
            </w:r>
            <w:r>
              <w:rPr>
                <w:rFonts w:ascii="Arial"/>
                <w:b w:val="false"/>
                <w:i w:val="false"/>
                <w:color w:val="000000"/>
                <w:sz w:val="15"/>
              </w:rPr>
              <w:t>-----</w:t>
            </w:r>
            <w:r>
              <w:br/>
            </w:r>
            <w:r>
              <w:rPr>
                <w:rFonts w:ascii="Arial"/>
                <w:b w:val="false"/>
                <w:i w:val="false"/>
                <w:color w:val="000000"/>
                <w:sz w:val="15"/>
              </w:rPr>
              <w:t>0</w:t>
            </w:r>
          </w:p>
          <w:bookmarkEnd w:id="4571"/>
        </w:tc>
        <w:tc>
          <w:tcPr>
            <w:tcW w:w="1343" w:type="dxa"/>
            <w:tcBorders>
              <w:top w:val="outset" w:color="000000" w:sz="8"/>
              <w:left w:val="outset" w:color="000000" w:sz="8"/>
              <w:bottom w:val="outset" w:color="000000" w:sz="8"/>
              <w:right w:val="outset" w:color="000000" w:sz="8"/>
            </w:tcBorders>
            <w:vAlign w:val="center"/>
          </w:tcPr>
          <w:bookmarkStart w:name="3442" w:id="4572"/>
          <w:p>
            <w:pPr>
              <w:spacing w:after="0"/>
              <w:ind w:left="0"/>
              <w:jc w:val="center"/>
            </w:pPr>
            <w:r>
              <w:rPr>
                <w:rFonts w:ascii="Arial"/>
                <w:b w:val="false"/>
                <w:i w:val="false"/>
                <w:color w:val="000000"/>
                <w:sz w:val="15"/>
              </w:rPr>
              <w:t>63</w:t>
            </w:r>
            <w:r>
              <w:br/>
            </w:r>
            <w:r>
              <w:rPr>
                <w:rFonts w:ascii="Arial"/>
                <w:b w:val="false"/>
                <w:i w:val="false"/>
                <w:color w:val="000000"/>
                <w:sz w:val="15"/>
              </w:rPr>
              <w:t>------</w:t>
            </w:r>
            <w:r>
              <w:br/>
            </w:r>
            <w:r>
              <w:rPr>
                <w:rFonts w:ascii="Arial"/>
                <w:b w:val="false"/>
                <w:i w:val="false"/>
                <w:color w:val="000000"/>
                <w:sz w:val="15"/>
              </w:rPr>
              <w:t>100</w:t>
            </w:r>
          </w:p>
          <w:bookmarkEnd w:id="4572"/>
        </w:tc>
        <w:tc>
          <w:tcPr>
            <w:tcW w:w="1344" w:type="dxa"/>
            <w:tcBorders>
              <w:top w:val="outset" w:color="000000" w:sz="8"/>
              <w:left w:val="outset" w:color="000000" w:sz="8"/>
              <w:bottom w:val="outset" w:color="000000" w:sz="8"/>
              <w:right w:val="outset" w:color="000000" w:sz="8"/>
            </w:tcBorders>
            <w:vAlign w:val="center"/>
          </w:tcPr>
          <w:bookmarkStart w:name="3443" w:id="4573"/>
          <w:p>
            <w:pPr>
              <w:spacing w:after="0"/>
              <w:ind w:left="0"/>
              <w:jc w:val="center"/>
            </w:pPr>
            <w:r>
              <w:rPr>
                <w:rFonts w:ascii="Arial"/>
                <w:b w:val="false"/>
                <w:i w:val="false"/>
                <w:color w:val="000000"/>
                <w:sz w:val="15"/>
              </w:rPr>
              <w:t xml:space="preserve"> </w:t>
            </w:r>
            <w:r>
              <w:br/>
            </w:r>
            <w:r>
              <w:rPr>
                <w:rFonts w:ascii="Arial"/>
                <w:b w:val="false"/>
                <w:i w:val="false"/>
                <w:color w:val="000000"/>
                <w:sz w:val="15"/>
              </w:rPr>
              <w:t>0,5</w:t>
            </w:r>
          </w:p>
          <w:bookmarkEnd w:id="4573"/>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444" w:id="4574"/>
          <w:p>
            <w:pPr>
              <w:spacing w:after="0"/>
              <w:ind w:left="0"/>
              <w:jc w:val="left"/>
            </w:pPr>
            <w:r>
              <w:rPr>
                <w:rFonts w:ascii="Arial"/>
                <w:b w:val="false"/>
                <w:i w:val="false"/>
                <w:color w:val="000000"/>
                <w:sz w:val="15"/>
              </w:rPr>
              <w:t>Інші, що представлені незначною кількістю дерев (береза повисла, дуб червоний, тополя Болле, тополя китайська)</w:t>
            </w:r>
          </w:p>
          <w:bookmarkEnd w:id="4574"/>
        </w:tc>
        <w:tc>
          <w:tcPr>
            <w:tcW w:w="1119" w:type="dxa"/>
            <w:tcBorders>
              <w:top w:val="outset" w:color="000000" w:sz="8"/>
              <w:left w:val="outset" w:color="000000" w:sz="8"/>
              <w:bottom w:val="outset" w:color="000000" w:sz="8"/>
              <w:right w:val="outset" w:color="000000" w:sz="8"/>
            </w:tcBorders>
            <w:vAlign w:val="center"/>
          </w:tcPr>
          <w:bookmarkStart w:name="3445" w:id="4575"/>
          <w:p>
            <w:pPr>
              <w:spacing w:after="0"/>
              <w:ind w:left="0"/>
              <w:jc w:val="center"/>
            </w:pPr>
            <w:r>
              <w:rPr>
                <w:rFonts w:ascii="Arial"/>
                <w:b w:val="false"/>
                <w:i w:val="false"/>
                <w:color w:val="000000"/>
                <w:sz w:val="15"/>
              </w:rPr>
              <w:t>1</w:t>
            </w:r>
            <w:r>
              <w:br/>
            </w:r>
            <w:r>
              <w:rPr>
                <w:rFonts w:ascii="Arial"/>
                <w:b w:val="false"/>
                <w:i w:val="false"/>
                <w:color w:val="000000"/>
                <w:sz w:val="15"/>
              </w:rPr>
              <w:t>------</w:t>
            </w:r>
            <w:r>
              <w:br/>
            </w:r>
            <w:r>
              <w:rPr>
                <w:rFonts w:ascii="Arial"/>
                <w:b w:val="false"/>
                <w:i w:val="false"/>
                <w:color w:val="000000"/>
                <w:sz w:val="15"/>
              </w:rPr>
              <w:t>1,3</w:t>
            </w:r>
          </w:p>
          <w:bookmarkEnd w:id="4575"/>
        </w:tc>
        <w:tc>
          <w:tcPr>
            <w:tcW w:w="1119" w:type="dxa"/>
            <w:tcBorders>
              <w:top w:val="outset" w:color="000000" w:sz="8"/>
              <w:left w:val="outset" w:color="000000" w:sz="8"/>
              <w:bottom w:val="outset" w:color="000000" w:sz="8"/>
              <w:right w:val="outset" w:color="000000" w:sz="8"/>
            </w:tcBorders>
            <w:vAlign w:val="center"/>
          </w:tcPr>
          <w:bookmarkStart w:name="3446" w:id="4576"/>
          <w:p>
            <w:pPr>
              <w:spacing w:after="0"/>
              <w:ind w:left="0"/>
              <w:jc w:val="center"/>
            </w:pPr>
            <w:r>
              <w:rPr>
                <w:rFonts w:ascii="Arial"/>
                <w:b w:val="false"/>
                <w:i w:val="false"/>
                <w:color w:val="000000"/>
                <w:sz w:val="15"/>
              </w:rPr>
              <w:t>2</w:t>
            </w:r>
            <w:r>
              <w:br/>
            </w:r>
            <w:r>
              <w:rPr>
                <w:rFonts w:ascii="Arial"/>
                <w:b w:val="false"/>
                <w:i w:val="false"/>
                <w:color w:val="000000"/>
                <w:sz w:val="15"/>
              </w:rPr>
              <w:t>------</w:t>
            </w:r>
            <w:r>
              <w:br/>
            </w:r>
            <w:r>
              <w:rPr>
                <w:rFonts w:ascii="Arial"/>
                <w:b w:val="false"/>
                <w:i w:val="false"/>
                <w:color w:val="000000"/>
                <w:sz w:val="15"/>
              </w:rPr>
              <w:t xml:space="preserve">2,6 </w:t>
            </w:r>
          </w:p>
          <w:bookmarkEnd w:id="4576"/>
        </w:tc>
        <w:tc>
          <w:tcPr>
            <w:tcW w:w="1342" w:type="dxa"/>
            <w:tcBorders>
              <w:top w:val="outset" w:color="000000" w:sz="8"/>
              <w:left w:val="outset" w:color="000000" w:sz="8"/>
              <w:bottom w:val="outset" w:color="000000" w:sz="8"/>
              <w:right w:val="outset" w:color="000000" w:sz="8"/>
            </w:tcBorders>
            <w:vAlign w:val="center"/>
          </w:tcPr>
          <w:bookmarkStart w:name="3447" w:id="4577"/>
          <w:p>
            <w:pPr>
              <w:spacing w:after="0"/>
              <w:ind w:left="0"/>
              <w:jc w:val="center"/>
            </w:pPr>
            <w:r>
              <w:rPr>
                <w:rFonts w:ascii="Arial"/>
                <w:b w:val="false"/>
                <w:i w:val="false"/>
                <w:color w:val="000000"/>
                <w:sz w:val="15"/>
              </w:rPr>
              <w:t>26</w:t>
            </w:r>
            <w:r>
              <w:br/>
            </w:r>
            <w:r>
              <w:rPr>
                <w:rFonts w:ascii="Arial"/>
                <w:b w:val="false"/>
                <w:i w:val="false"/>
                <w:color w:val="000000"/>
                <w:sz w:val="15"/>
              </w:rPr>
              <w:t>------</w:t>
            </w:r>
            <w:r>
              <w:br/>
            </w:r>
            <w:r>
              <w:rPr>
                <w:rFonts w:ascii="Arial"/>
                <w:b w:val="false"/>
                <w:i w:val="false"/>
                <w:color w:val="000000"/>
                <w:sz w:val="15"/>
              </w:rPr>
              <w:t>33,3</w:t>
            </w:r>
          </w:p>
          <w:bookmarkEnd w:id="4577"/>
        </w:tc>
        <w:tc>
          <w:tcPr>
            <w:tcW w:w="1119" w:type="dxa"/>
            <w:tcBorders>
              <w:top w:val="outset" w:color="000000" w:sz="8"/>
              <w:left w:val="outset" w:color="000000" w:sz="8"/>
              <w:bottom w:val="outset" w:color="000000" w:sz="8"/>
              <w:right w:val="outset" w:color="000000" w:sz="8"/>
            </w:tcBorders>
            <w:vAlign w:val="center"/>
          </w:tcPr>
          <w:bookmarkStart w:name="3448" w:id="4578"/>
          <w:p>
            <w:pPr>
              <w:spacing w:after="0"/>
              <w:ind w:left="0"/>
              <w:jc w:val="center"/>
            </w:pPr>
            <w:r>
              <w:rPr>
                <w:rFonts w:ascii="Arial"/>
                <w:b w:val="false"/>
                <w:i w:val="false"/>
                <w:color w:val="000000"/>
                <w:sz w:val="15"/>
              </w:rPr>
              <w:t>31</w:t>
            </w:r>
            <w:r>
              <w:br/>
            </w:r>
            <w:r>
              <w:rPr>
                <w:rFonts w:ascii="Arial"/>
                <w:b w:val="false"/>
                <w:i w:val="false"/>
                <w:color w:val="000000"/>
                <w:sz w:val="15"/>
              </w:rPr>
              <w:t>------</w:t>
            </w:r>
            <w:r>
              <w:br/>
            </w:r>
            <w:r>
              <w:rPr>
                <w:rFonts w:ascii="Arial"/>
                <w:b w:val="false"/>
                <w:i w:val="false"/>
                <w:color w:val="000000"/>
                <w:sz w:val="15"/>
              </w:rPr>
              <w:t>39,7</w:t>
            </w:r>
          </w:p>
          <w:bookmarkEnd w:id="4578"/>
        </w:tc>
        <w:tc>
          <w:tcPr>
            <w:tcW w:w="1120" w:type="dxa"/>
            <w:tcBorders>
              <w:top w:val="outset" w:color="000000" w:sz="8"/>
              <w:left w:val="outset" w:color="000000" w:sz="8"/>
              <w:bottom w:val="outset" w:color="000000" w:sz="8"/>
              <w:right w:val="outset" w:color="000000" w:sz="8"/>
            </w:tcBorders>
            <w:vAlign w:val="center"/>
          </w:tcPr>
          <w:bookmarkStart w:name="3449" w:id="4579"/>
          <w:p>
            <w:pPr>
              <w:spacing w:after="0"/>
              <w:ind w:left="0"/>
              <w:jc w:val="center"/>
            </w:pPr>
            <w:r>
              <w:rPr>
                <w:rFonts w:ascii="Arial"/>
                <w:b w:val="false"/>
                <w:i w:val="false"/>
                <w:color w:val="000000"/>
                <w:sz w:val="15"/>
              </w:rPr>
              <w:t>18</w:t>
            </w:r>
            <w:r>
              <w:br/>
            </w:r>
            <w:r>
              <w:rPr>
                <w:rFonts w:ascii="Arial"/>
                <w:b w:val="false"/>
                <w:i w:val="false"/>
                <w:color w:val="000000"/>
                <w:sz w:val="15"/>
              </w:rPr>
              <w:t>------</w:t>
            </w:r>
            <w:r>
              <w:br/>
            </w:r>
            <w:r>
              <w:rPr>
                <w:rFonts w:ascii="Arial"/>
                <w:b w:val="false"/>
                <w:i w:val="false"/>
                <w:color w:val="000000"/>
                <w:sz w:val="15"/>
              </w:rPr>
              <w:t>23,1</w:t>
            </w:r>
          </w:p>
          <w:bookmarkEnd w:id="4579"/>
        </w:tc>
        <w:tc>
          <w:tcPr>
            <w:tcW w:w="1343" w:type="dxa"/>
            <w:tcBorders>
              <w:top w:val="outset" w:color="000000" w:sz="8"/>
              <w:left w:val="outset" w:color="000000" w:sz="8"/>
              <w:bottom w:val="outset" w:color="000000" w:sz="8"/>
              <w:right w:val="outset" w:color="000000" w:sz="8"/>
            </w:tcBorders>
            <w:vAlign w:val="center"/>
          </w:tcPr>
          <w:bookmarkStart w:name="3450" w:id="4580"/>
          <w:p>
            <w:pPr>
              <w:spacing w:after="0"/>
              <w:ind w:left="0"/>
              <w:jc w:val="center"/>
            </w:pPr>
            <w:r>
              <w:rPr>
                <w:rFonts w:ascii="Arial"/>
                <w:b w:val="false"/>
                <w:i w:val="false"/>
                <w:color w:val="000000"/>
                <w:sz w:val="15"/>
              </w:rPr>
              <w:t>78</w:t>
            </w:r>
            <w:r>
              <w:br/>
            </w:r>
            <w:r>
              <w:rPr>
                <w:rFonts w:ascii="Arial"/>
                <w:b w:val="false"/>
                <w:i w:val="false"/>
                <w:color w:val="000000"/>
                <w:sz w:val="15"/>
              </w:rPr>
              <w:t>------</w:t>
            </w:r>
            <w:r>
              <w:br/>
            </w:r>
            <w:r>
              <w:rPr>
                <w:rFonts w:ascii="Arial"/>
                <w:b w:val="false"/>
                <w:i w:val="false"/>
                <w:color w:val="000000"/>
                <w:sz w:val="15"/>
              </w:rPr>
              <w:t>100</w:t>
            </w:r>
          </w:p>
          <w:bookmarkEnd w:id="4580"/>
        </w:tc>
        <w:tc>
          <w:tcPr>
            <w:tcW w:w="1344" w:type="dxa"/>
            <w:tcBorders>
              <w:top w:val="outset" w:color="000000" w:sz="8"/>
              <w:left w:val="outset" w:color="000000" w:sz="8"/>
              <w:bottom w:val="outset" w:color="000000" w:sz="8"/>
              <w:right w:val="outset" w:color="000000" w:sz="8"/>
            </w:tcBorders>
            <w:vAlign w:val="center"/>
          </w:tcPr>
          <w:bookmarkStart w:name="3451" w:id="4581"/>
          <w:p>
            <w:pPr>
              <w:spacing w:after="0"/>
              <w:ind w:left="0"/>
              <w:jc w:val="center"/>
            </w:pPr>
            <w:r>
              <w:rPr>
                <w:rFonts w:ascii="Arial"/>
                <w:b w:val="false"/>
                <w:i w:val="false"/>
                <w:color w:val="000000"/>
                <w:sz w:val="15"/>
              </w:rPr>
              <w:t xml:space="preserve"> </w:t>
            </w:r>
            <w:r>
              <w:br/>
            </w:r>
            <w:r>
              <w:rPr>
                <w:rFonts w:ascii="Arial"/>
                <w:b w:val="false"/>
                <w:i w:val="false"/>
                <w:color w:val="000000"/>
                <w:sz w:val="15"/>
              </w:rPr>
              <w:t>0,6</w:t>
            </w:r>
          </w:p>
          <w:bookmarkEnd w:id="4581"/>
        </w:tc>
      </w:tr>
      <w:tr>
        <w:trPr>
          <w:trHeight w:val="45" w:hRule="atLeast"/>
        </w:trPr>
        <w:tc>
          <w:tcPr>
            <w:tcW w:w="2574" w:type="dxa"/>
            <w:tcBorders>
              <w:top w:val="outset" w:color="000000" w:sz="8"/>
              <w:left w:val="outset" w:color="000000" w:sz="8"/>
              <w:bottom w:val="outset" w:color="000000" w:sz="8"/>
              <w:right w:val="outset" w:color="000000" w:sz="8"/>
            </w:tcBorders>
            <w:vAlign w:val="center"/>
          </w:tcPr>
          <w:bookmarkStart w:name="3452" w:id="4582"/>
          <w:p>
            <w:pPr>
              <w:spacing w:after="0"/>
              <w:ind w:left="0"/>
              <w:jc w:val="center"/>
            </w:pPr>
            <w:r>
              <w:rPr>
                <w:rFonts w:ascii="Arial"/>
                <w:b/>
                <w:i w:val="false"/>
                <w:color w:val="000000"/>
                <w:sz w:val="15"/>
              </w:rPr>
              <w:t xml:space="preserve"> </w:t>
            </w:r>
            <w:r>
              <w:br/>
            </w:r>
            <w:r>
              <w:rPr>
                <w:rFonts w:ascii="Arial"/>
                <w:b/>
                <w:i w:val="false"/>
                <w:color w:val="000000"/>
                <w:sz w:val="15"/>
              </w:rPr>
              <w:t xml:space="preserve">Всього: </w:t>
            </w:r>
          </w:p>
          <w:bookmarkEnd w:id="4582"/>
        </w:tc>
        <w:tc>
          <w:tcPr>
            <w:tcW w:w="1119" w:type="dxa"/>
            <w:tcBorders>
              <w:top w:val="outset" w:color="000000" w:sz="8"/>
              <w:left w:val="outset" w:color="000000" w:sz="8"/>
              <w:bottom w:val="outset" w:color="000000" w:sz="8"/>
              <w:right w:val="outset" w:color="000000" w:sz="8"/>
            </w:tcBorders>
            <w:vAlign w:val="center"/>
          </w:tcPr>
          <w:bookmarkStart w:name="3453" w:id="4583"/>
          <w:p>
            <w:pPr>
              <w:spacing w:after="0"/>
              <w:ind w:left="0"/>
              <w:jc w:val="center"/>
            </w:pPr>
            <w:r>
              <w:rPr>
                <w:rFonts w:ascii="Arial"/>
                <w:b/>
                <w:i w:val="false"/>
                <w:color w:val="000000"/>
                <w:sz w:val="15"/>
              </w:rPr>
              <w:t>535</w:t>
            </w:r>
            <w:r>
              <w:br/>
            </w:r>
            <w:r>
              <w:rPr>
                <w:rFonts w:ascii="Arial"/>
                <w:b/>
                <w:i w:val="false"/>
                <w:color w:val="000000"/>
                <w:sz w:val="15"/>
              </w:rPr>
              <w:t>-----</w:t>
            </w:r>
            <w:r>
              <w:br/>
            </w:r>
            <w:r>
              <w:rPr>
                <w:rFonts w:ascii="Arial"/>
                <w:b/>
                <w:i w:val="false"/>
                <w:color w:val="000000"/>
                <w:sz w:val="15"/>
              </w:rPr>
              <w:t>4,4</w:t>
            </w:r>
          </w:p>
          <w:bookmarkEnd w:id="4583"/>
        </w:tc>
        <w:tc>
          <w:tcPr>
            <w:tcW w:w="1119" w:type="dxa"/>
            <w:tcBorders>
              <w:top w:val="outset" w:color="000000" w:sz="8"/>
              <w:left w:val="outset" w:color="000000" w:sz="8"/>
              <w:bottom w:val="outset" w:color="000000" w:sz="8"/>
              <w:right w:val="outset" w:color="000000" w:sz="8"/>
            </w:tcBorders>
            <w:vAlign w:val="center"/>
          </w:tcPr>
          <w:bookmarkStart w:name="3454" w:id="4584"/>
          <w:p>
            <w:pPr>
              <w:spacing w:after="0"/>
              <w:ind w:left="0"/>
              <w:jc w:val="center"/>
            </w:pPr>
            <w:r>
              <w:rPr>
                <w:rFonts w:ascii="Arial"/>
                <w:b/>
                <w:i w:val="false"/>
                <w:color w:val="000000"/>
                <w:sz w:val="15"/>
              </w:rPr>
              <w:t>1887</w:t>
            </w:r>
            <w:r>
              <w:br/>
            </w:r>
            <w:r>
              <w:rPr>
                <w:rFonts w:ascii="Arial"/>
                <w:b/>
                <w:i w:val="false"/>
                <w:color w:val="000000"/>
                <w:sz w:val="15"/>
              </w:rPr>
              <w:t>------</w:t>
            </w:r>
            <w:r>
              <w:br/>
            </w:r>
            <w:r>
              <w:rPr>
                <w:rFonts w:ascii="Arial"/>
                <w:b/>
                <w:i w:val="false"/>
                <w:color w:val="000000"/>
                <w:sz w:val="15"/>
              </w:rPr>
              <w:t>15,4</w:t>
            </w:r>
            <w:r>
              <w:rPr>
                <w:rFonts w:ascii="Arial"/>
                <w:b w:val="false"/>
                <w:i w:val="false"/>
                <w:color w:val="000000"/>
                <w:sz w:val="15"/>
              </w:rPr>
              <w:t xml:space="preserve"> </w:t>
            </w:r>
          </w:p>
          <w:bookmarkEnd w:id="4584"/>
        </w:tc>
        <w:tc>
          <w:tcPr>
            <w:tcW w:w="1342" w:type="dxa"/>
            <w:tcBorders>
              <w:top w:val="outset" w:color="000000" w:sz="8"/>
              <w:left w:val="outset" w:color="000000" w:sz="8"/>
              <w:bottom w:val="outset" w:color="000000" w:sz="8"/>
              <w:right w:val="outset" w:color="000000" w:sz="8"/>
            </w:tcBorders>
            <w:vAlign w:val="center"/>
          </w:tcPr>
          <w:bookmarkStart w:name="3455" w:id="4585"/>
          <w:p>
            <w:pPr>
              <w:spacing w:after="0"/>
              <w:ind w:left="0"/>
              <w:jc w:val="center"/>
            </w:pPr>
            <w:r>
              <w:rPr>
                <w:rFonts w:ascii="Arial"/>
                <w:b/>
                <w:i w:val="false"/>
                <w:color w:val="000000"/>
                <w:sz w:val="15"/>
              </w:rPr>
              <w:t>3707</w:t>
            </w:r>
            <w:r>
              <w:br/>
            </w:r>
            <w:r>
              <w:rPr>
                <w:rFonts w:ascii="Arial"/>
                <w:b/>
                <w:i w:val="false"/>
                <w:color w:val="000000"/>
                <w:sz w:val="15"/>
              </w:rPr>
              <w:t>------</w:t>
            </w:r>
            <w:r>
              <w:br/>
            </w:r>
            <w:r>
              <w:rPr>
                <w:rFonts w:ascii="Arial"/>
                <w:b/>
                <w:i w:val="false"/>
                <w:color w:val="000000"/>
                <w:sz w:val="15"/>
              </w:rPr>
              <w:t>30,2</w:t>
            </w:r>
          </w:p>
          <w:bookmarkEnd w:id="4585"/>
        </w:tc>
        <w:tc>
          <w:tcPr>
            <w:tcW w:w="1119" w:type="dxa"/>
            <w:tcBorders>
              <w:top w:val="outset" w:color="000000" w:sz="8"/>
              <w:left w:val="outset" w:color="000000" w:sz="8"/>
              <w:bottom w:val="outset" w:color="000000" w:sz="8"/>
              <w:right w:val="outset" w:color="000000" w:sz="8"/>
            </w:tcBorders>
            <w:vAlign w:val="center"/>
          </w:tcPr>
          <w:bookmarkStart w:name="3456" w:id="4586"/>
          <w:p>
            <w:pPr>
              <w:spacing w:after="0"/>
              <w:ind w:left="0"/>
              <w:jc w:val="center"/>
            </w:pPr>
            <w:r>
              <w:rPr>
                <w:rFonts w:ascii="Arial"/>
                <w:b/>
                <w:i w:val="false"/>
                <w:color w:val="000000"/>
                <w:sz w:val="15"/>
              </w:rPr>
              <w:t>4237</w:t>
            </w:r>
            <w:r>
              <w:br/>
            </w:r>
            <w:r>
              <w:rPr>
                <w:rFonts w:ascii="Arial"/>
                <w:b/>
                <w:i w:val="false"/>
                <w:color w:val="000000"/>
                <w:sz w:val="15"/>
              </w:rPr>
              <w:t>------</w:t>
            </w:r>
            <w:r>
              <w:br/>
            </w:r>
            <w:r>
              <w:rPr>
                <w:rFonts w:ascii="Arial"/>
                <w:b/>
                <w:i w:val="false"/>
                <w:color w:val="000000"/>
                <w:sz w:val="15"/>
              </w:rPr>
              <w:t>34,6</w:t>
            </w:r>
          </w:p>
          <w:bookmarkEnd w:id="4586"/>
        </w:tc>
        <w:tc>
          <w:tcPr>
            <w:tcW w:w="1120" w:type="dxa"/>
            <w:tcBorders>
              <w:top w:val="outset" w:color="000000" w:sz="8"/>
              <w:left w:val="outset" w:color="000000" w:sz="8"/>
              <w:bottom w:val="outset" w:color="000000" w:sz="8"/>
              <w:right w:val="outset" w:color="000000" w:sz="8"/>
            </w:tcBorders>
            <w:vAlign w:val="center"/>
          </w:tcPr>
          <w:bookmarkStart w:name="3457" w:id="4587"/>
          <w:p>
            <w:pPr>
              <w:spacing w:after="0"/>
              <w:ind w:left="0"/>
              <w:jc w:val="center"/>
            </w:pPr>
            <w:r>
              <w:rPr>
                <w:rFonts w:ascii="Arial"/>
                <w:b/>
                <w:i w:val="false"/>
                <w:color w:val="000000"/>
                <w:sz w:val="15"/>
              </w:rPr>
              <w:t>1894</w:t>
            </w:r>
            <w:r>
              <w:br/>
            </w:r>
            <w:r>
              <w:rPr>
                <w:rFonts w:ascii="Arial"/>
                <w:b/>
                <w:i w:val="false"/>
                <w:color w:val="000000"/>
                <w:sz w:val="15"/>
              </w:rPr>
              <w:t>------</w:t>
            </w:r>
            <w:r>
              <w:br/>
            </w:r>
            <w:r>
              <w:rPr>
                <w:rFonts w:ascii="Arial"/>
                <w:b/>
                <w:i w:val="false"/>
                <w:color w:val="000000"/>
                <w:sz w:val="15"/>
              </w:rPr>
              <w:t>15,4</w:t>
            </w:r>
          </w:p>
          <w:bookmarkEnd w:id="4587"/>
        </w:tc>
        <w:tc>
          <w:tcPr>
            <w:tcW w:w="1343" w:type="dxa"/>
            <w:tcBorders>
              <w:top w:val="outset" w:color="000000" w:sz="8"/>
              <w:left w:val="outset" w:color="000000" w:sz="8"/>
              <w:bottom w:val="outset" w:color="000000" w:sz="8"/>
              <w:right w:val="outset" w:color="000000" w:sz="8"/>
            </w:tcBorders>
            <w:vAlign w:val="center"/>
          </w:tcPr>
          <w:bookmarkStart w:name="3458" w:id="4588"/>
          <w:p>
            <w:pPr>
              <w:spacing w:after="0"/>
              <w:ind w:left="0"/>
              <w:jc w:val="center"/>
            </w:pPr>
            <w:r>
              <w:rPr>
                <w:rFonts w:ascii="Arial"/>
                <w:b/>
                <w:i w:val="false"/>
                <w:color w:val="000000"/>
                <w:sz w:val="15"/>
              </w:rPr>
              <w:t>12260</w:t>
            </w:r>
            <w:r>
              <w:br/>
            </w:r>
            <w:r>
              <w:rPr>
                <w:rFonts w:ascii="Arial"/>
                <w:b/>
                <w:i w:val="false"/>
                <w:color w:val="000000"/>
                <w:sz w:val="15"/>
              </w:rPr>
              <w:t>--------</w:t>
            </w:r>
            <w:r>
              <w:br/>
            </w:r>
            <w:r>
              <w:rPr>
                <w:rFonts w:ascii="Arial"/>
                <w:b/>
                <w:i w:val="false"/>
                <w:color w:val="000000"/>
                <w:sz w:val="15"/>
              </w:rPr>
              <w:t>100</w:t>
            </w:r>
          </w:p>
          <w:bookmarkEnd w:id="4588"/>
        </w:tc>
        <w:tc>
          <w:tcPr>
            <w:tcW w:w="1344" w:type="dxa"/>
            <w:tcBorders>
              <w:top w:val="outset" w:color="000000" w:sz="8"/>
              <w:left w:val="outset" w:color="000000" w:sz="8"/>
              <w:bottom w:val="outset" w:color="000000" w:sz="8"/>
              <w:right w:val="outset" w:color="000000" w:sz="8"/>
            </w:tcBorders>
            <w:vAlign w:val="center"/>
          </w:tcPr>
          <w:bookmarkStart w:name="3459" w:id="4589"/>
          <w:p>
            <w:pPr>
              <w:spacing w:after="0"/>
              <w:ind w:left="0"/>
              <w:jc w:val="center"/>
            </w:pPr>
            <w:r>
              <w:rPr>
                <w:rFonts w:ascii="Arial"/>
                <w:b/>
                <w:i w:val="false"/>
                <w:color w:val="000000"/>
                <w:sz w:val="15"/>
              </w:rPr>
              <w:t xml:space="preserve"> </w:t>
            </w:r>
            <w:r>
              <w:br/>
            </w:r>
            <w:r>
              <w:rPr>
                <w:rFonts w:ascii="Arial"/>
                <w:b/>
                <w:i w:val="false"/>
                <w:color w:val="000000"/>
                <w:sz w:val="15"/>
              </w:rPr>
              <w:t>100</w:t>
            </w:r>
          </w:p>
          <w:bookmarkEnd w:id="4589"/>
        </w:tc>
      </w:tr>
    </w:tbl>
    <w:bookmarkStart w:name="3460" w:id="4590"/>
    <w:p>
      <w:pPr>
        <w:spacing w:after="0"/>
        <w:ind w:firstLine="240"/>
        <w:jc w:val="left"/>
      </w:pPr>
      <w:r>
        <w:rPr>
          <w:rFonts w:ascii="Arial"/>
          <w:b w:val="false"/>
          <w:i w:val="false"/>
          <w:color w:val="000000"/>
          <w:sz w:val="18"/>
        </w:rPr>
        <w:t>Для оцінки сучасного стану екологічної ситуації в м. Києві було використано наявну офіційну інформацію щодо характеристики забрудненості повітряного середовища, літературні джерела та результати власних досліджень. Певних закономірностей у річній динаміці техногенного забруднення міста за період спостереження не встановлено. Виявлено основні токсичні компоненти промислових емісій, їх концентрації в атмосферному повітрі; проведено зонування території Києва за рівнями техногенного забруднення. Встановлено, що забруднення повітряного середовища в Києві помітно впливає на стан деревних рослин, але не є загрозливим на переважаючій частині території міста і не може бути визнаним основним обмежуючим фактором.</w:t>
      </w:r>
    </w:p>
    <w:bookmarkEnd w:id="4590"/>
    <w:bookmarkStart w:name="3461" w:id="4591"/>
    <w:p>
      <w:pPr>
        <w:spacing w:after="0"/>
        <w:ind w:firstLine="240"/>
        <w:jc w:val="left"/>
      </w:pPr>
      <w:r>
        <w:rPr>
          <w:rFonts w:ascii="Arial"/>
          <w:b w:val="false"/>
          <w:i w:val="false"/>
          <w:color w:val="000000"/>
          <w:sz w:val="18"/>
        </w:rPr>
        <w:t>В насадженнях на вулицях міста ще значна кількість дерев потерпає від омели білої, незважаючи на масштабну боротьбу з нею. Найчастіше омелою вражаються клен цукристий, тополя дельтолиста, робінія звичайна; поодиноко - горобина звичайна, липа серцелиста, клен ясенелистий.</w:t>
      </w:r>
    </w:p>
    <w:bookmarkEnd w:id="4591"/>
    <w:bookmarkStart w:name="3462" w:id="4592"/>
    <w:p>
      <w:pPr>
        <w:spacing w:after="0"/>
        <w:ind w:firstLine="240"/>
        <w:jc w:val="left"/>
      </w:pPr>
      <w:r>
        <w:rPr>
          <w:rFonts w:ascii="Arial"/>
          <w:b w:val="false"/>
          <w:i w:val="false"/>
          <w:color w:val="000000"/>
          <w:sz w:val="18"/>
        </w:rPr>
        <w:t>Крім того, в насадженнях на вулицях міста зустрічається велика частка дерев з механічними пошкодженнями стовбура і скелетних гілок транспортом та іншими технічними засобами. Масового характеру набуло обпилювання гілок великого діаметра для "підняття" крони, оскільки при посадці допускалось використання нестандартного садивного матеріалу (з несформованим штамбом).</w:t>
      </w:r>
    </w:p>
    <w:bookmarkEnd w:id="4592"/>
    <w:bookmarkStart w:name="3463" w:id="4593"/>
    <w:p>
      <w:pPr>
        <w:spacing w:after="0"/>
        <w:ind w:firstLine="240"/>
        <w:jc w:val="left"/>
      </w:pPr>
      <w:r>
        <w:rPr>
          <w:rFonts w:ascii="Arial"/>
          <w:b w:val="false"/>
          <w:i w:val="false"/>
          <w:color w:val="000000"/>
          <w:sz w:val="18"/>
        </w:rPr>
        <w:t>В озелененні вулиць міста переважають рядові посадки дерев у лунки в зонах тротуарів, поруч з проїжджою частиною. Умови місцезростання дерев у таких насадженнях надзвичайно складні, оскільки вони обумовлюються самостійною чи спільною дією численних негативних факторів: забрудненістю повітряного середовища пилом і газами, неправильним добором порід до умов середовища, обмеженим обсягом живлення рослин та виносом без поповнення поживних речовин, недостатньою аерацією грунту внаслідок зниження його фізичних властивостей, погіршення умов діяльності ґрунтових мікроорганізмів, накопиченням продуктів розпаду коренів, гнилісних процесів тощо.</w:t>
      </w:r>
    </w:p>
    <w:bookmarkEnd w:id="4593"/>
    <w:bookmarkStart w:name="3464" w:id="4594"/>
    <w:p>
      <w:pPr>
        <w:spacing w:after="0"/>
        <w:ind w:firstLine="240"/>
        <w:jc w:val="left"/>
      </w:pPr>
      <w:r>
        <w:rPr>
          <w:rFonts w:ascii="Arial"/>
          <w:b w:val="false"/>
          <w:i w:val="false"/>
          <w:color w:val="000000"/>
          <w:sz w:val="18"/>
        </w:rPr>
        <w:t>До специфічних особливостей умов місцезростання насаджень вздовж міських вулиць належать також наявність асфальтового покриття в зоні тротуару, товщина якого разом з основою (інженерною підготовкою грунту) може досягти 0,5 м і більше, велика кількість насипних грунтів, дуже неоднорідних за складом і властивостями, значні порушення гідрологічного режиму міських грунтів у зв'язку із зростаючими статичними навантаженнями в умовах забудови житлових кварталів багатоповерховими будівлями, підвищена щільність грунту в міських умовах, зміна складу ґрунтового повітря, у т. ч. і внаслідок можливих витоків з підземних газопроводів, впливу електромагнітних полів та ін.</w:t>
      </w:r>
    </w:p>
    <w:bookmarkEnd w:id="4594"/>
    <w:bookmarkStart w:name="3465" w:id="4595"/>
    <w:p>
      <w:pPr>
        <w:spacing w:after="0"/>
        <w:ind w:firstLine="240"/>
        <w:jc w:val="left"/>
      </w:pPr>
      <w:r>
        <w:rPr>
          <w:rFonts w:ascii="Arial"/>
          <w:b w:val="false"/>
          <w:i w:val="false"/>
          <w:color w:val="000000"/>
          <w:sz w:val="18"/>
        </w:rPr>
        <w:t>У зв'язку з ремонтними роботами на міських вулицях має місце підвищення висотних відміток полотна проїжджої частини дороги і тротуару, що супроводжується підняттям поребрика в пристовбурних лунках дерев. Внаслідок засипки землею таких лунок до рівня поребрика дерева надмірно заглиблюються в грунт. Підвищення рівня грунту над кореневою шийкою створює несприятливі умови для росту дерев і приводить до їх всихання.</w:t>
      </w:r>
    </w:p>
    <w:bookmarkEnd w:id="4595"/>
    <w:bookmarkStart w:name="3466" w:id="4596"/>
    <w:p>
      <w:pPr>
        <w:spacing w:after="0"/>
        <w:ind w:firstLine="240"/>
        <w:jc w:val="left"/>
      </w:pPr>
      <w:r>
        <w:rPr>
          <w:rFonts w:ascii="Arial"/>
          <w:b w:val="false"/>
          <w:i w:val="false"/>
          <w:color w:val="000000"/>
          <w:sz w:val="18"/>
        </w:rPr>
        <w:t>Успішний ріст насаджень в міських умовах, зокрема в Києві, значною мірою стримується повсюдним використанням малопридатного низинного торфу для створення рослинного шару і для засипки ям, в які висаджуються дерева без урахування оптимальних умов живлення дерев і кущів.</w:t>
      </w:r>
    </w:p>
    <w:bookmarkEnd w:id="4596"/>
    <w:bookmarkStart w:name="3467" w:id="4597"/>
    <w:p>
      <w:pPr>
        <w:spacing w:after="0"/>
        <w:ind w:firstLine="240"/>
        <w:jc w:val="left"/>
      </w:pPr>
      <w:r>
        <w:rPr>
          <w:rFonts w:ascii="Arial"/>
          <w:b w:val="false"/>
          <w:i w:val="false"/>
          <w:color w:val="000000"/>
          <w:sz w:val="18"/>
        </w:rPr>
        <w:t>Небезпечне для дерев і зайве нагромадження у грунті іонів натрію і хлору внаслідок застосування хлористих солей для прискорення танення снігу й льоду в зимовий період, поливання дерев хлорованою водою. За даними Н. П. Третяк, в окремих випадках у верхньому 20-см шарі грунту на вулицях Києва фіксувалось до 55 - 59 мг % хлору, в той час, коли у грунті такі іони взагалі мають бути відсутні.</w:t>
      </w:r>
    </w:p>
    <w:bookmarkEnd w:id="4597"/>
    <w:bookmarkStart w:name="3468" w:id="4598"/>
    <w:p>
      <w:pPr>
        <w:spacing w:after="0"/>
        <w:ind w:firstLine="240"/>
        <w:jc w:val="left"/>
      </w:pPr>
      <w:r>
        <w:rPr>
          <w:rFonts w:ascii="Arial"/>
          <w:b w:val="false"/>
          <w:i w:val="false"/>
          <w:color w:val="000000"/>
          <w:sz w:val="18"/>
        </w:rPr>
        <w:t>Специфіка умов місцезростання деревних рослин у вуличних насадженнях безумовно сприяє поширенню збудників хвороб і ентомошкідників.</w:t>
      </w:r>
    </w:p>
    <w:bookmarkEnd w:id="4598"/>
    <w:bookmarkStart w:name="3469" w:id="4599"/>
    <w:p>
      <w:pPr>
        <w:pStyle w:val="Heading3"/>
        <w:spacing w:after="0"/>
        <w:ind w:left="0"/>
        <w:jc w:val="center"/>
      </w:pPr>
      <w:r>
        <w:rPr>
          <w:rFonts w:ascii="Arial"/>
          <w:i/>
          <w:color w:val="000000"/>
          <w:sz w:val="27"/>
        </w:rPr>
        <w:t>2.4. Лісопаркова частина зеленої зони (в межах міста)</w:t>
      </w:r>
    </w:p>
    <w:bookmarkEnd w:id="4599"/>
    <w:bookmarkStart w:name="3470" w:id="4600"/>
    <w:p>
      <w:pPr>
        <w:spacing w:after="0"/>
        <w:ind w:firstLine="240"/>
        <w:jc w:val="left"/>
      </w:pPr>
      <w:r>
        <w:rPr>
          <w:rFonts w:ascii="Arial"/>
          <w:b w:val="false"/>
          <w:i w:val="false"/>
          <w:color w:val="000000"/>
          <w:sz w:val="18"/>
        </w:rPr>
        <w:t>Міські ліси доповнюють насадження загального користування і являють собою території лісопаркових господарств "Конча-Заспа", Святошинського і Дарницького, які утворюють лісопарковий пояс Києва, їх площа становить 34,7 тис. га; сюди ж входять ліси Боярської ЛДС (222,6 га), Інституту зоології (уроч. "Теремки") - 93,28 га та ДЗГ "Феофанія" - 150,0 га. Вони виконують природоохоронну, санітарно-оздоровчу, рекреаційну та інші функції (табл. 15).</w:t>
      </w:r>
    </w:p>
    <w:bookmarkEnd w:id="4600"/>
    <w:bookmarkStart w:name="3471" w:id="4601"/>
    <w:p>
      <w:pPr>
        <w:spacing w:after="0"/>
        <w:ind w:firstLine="240"/>
        <w:jc w:val="left"/>
      </w:pPr>
      <w:r>
        <w:rPr>
          <w:rFonts w:ascii="Arial"/>
          <w:b w:val="false"/>
          <w:i w:val="false"/>
          <w:color w:val="000000"/>
          <w:sz w:val="18"/>
        </w:rPr>
        <w:t>Таблиця 15</w:t>
      </w:r>
    </w:p>
    <w:bookmarkEnd w:id="4601"/>
    <w:bookmarkStart w:name="3472" w:id="4602"/>
    <w:p>
      <w:pPr>
        <w:spacing w:after="0"/>
        <w:ind w:left="0"/>
        <w:jc w:val="center"/>
      </w:pPr>
      <w:r>
        <w:rPr>
          <w:rFonts w:ascii="Arial"/>
          <w:b/>
          <w:i w:val="false"/>
          <w:color w:val="000000"/>
          <w:sz w:val="18"/>
        </w:rPr>
        <w:t>Розподіл лісових площ по землекористуваннях станом на 01.01.2003</w:t>
      </w:r>
    </w:p>
    <w:bookmarkEnd w:id="46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864"/>
        <w:gridCol w:w="2216"/>
      </w:tblGrid>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73" w:id="4603"/>
          <w:p>
            <w:pPr>
              <w:spacing w:after="0"/>
              <w:ind w:left="0"/>
              <w:jc w:val="center"/>
            </w:pPr>
            <w:r>
              <w:rPr>
                <w:rFonts w:ascii="Arial"/>
                <w:b w:val="false"/>
                <w:i w:val="false"/>
                <w:color w:val="000000"/>
                <w:sz w:val="15"/>
              </w:rPr>
              <w:t xml:space="preserve">Землекористувачі </w:t>
            </w:r>
          </w:p>
          <w:bookmarkEnd w:id="4603"/>
        </w:tc>
        <w:tc>
          <w:tcPr>
            <w:tcW w:w="2216" w:type="dxa"/>
            <w:tcBorders>
              <w:top w:val="outset" w:color="000000" w:sz="8"/>
              <w:left w:val="outset" w:color="000000" w:sz="8"/>
              <w:bottom w:val="outset" w:color="000000" w:sz="8"/>
              <w:right w:val="outset" w:color="000000" w:sz="8"/>
            </w:tcBorders>
            <w:vAlign w:val="center"/>
          </w:tcPr>
          <w:bookmarkStart w:name="3474" w:id="4604"/>
          <w:p>
            <w:pPr>
              <w:spacing w:after="0"/>
              <w:ind w:left="0"/>
              <w:jc w:val="center"/>
            </w:pPr>
            <w:r>
              <w:rPr>
                <w:rFonts w:ascii="Arial"/>
                <w:b w:val="false"/>
                <w:i w:val="false"/>
                <w:color w:val="000000"/>
                <w:sz w:val="15"/>
              </w:rPr>
              <w:t xml:space="preserve">Площа, га </w:t>
            </w:r>
          </w:p>
          <w:bookmarkEnd w:id="4604"/>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75" w:id="4605"/>
          <w:p>
            <w:pPr>
              <w:spacing w:after="0"/>
              <w:ind w:left="0"/>
              <w:jc w:val="center"/>
            </w:pPr>
            <w:r>
              <w:rPr>
                <w:rFonts w:ascii="Arial"/>
                <w:b/>
                <w:i w:val="false"/>
                <w:color w:val="000000"/>
                <w:sz w:val="15"/>
              </w:rPr>
              <w:t>Дарницьке ЛПГ</w:t>
            </w:r>
            <w:r>
              <w:rPr>
                <w:rFonts w:ascii="Arial"/>
                <w:b w:val="false"/>
                <w:i w:val="false"/>
                <w:color w:val="000000"/>
                <w:sz w:val="15"/>
              </w:rPr>
              <w:t xml:space="preserve"> </w:t>
            </w:r>
          </w:p>
          <w:bookmarkEnd w:id="4605"/>
        </w:tc>
        <w:tc>
          <w:tcPr>
            <w:tcW w:w="2216" w:type="dxa"/>
            <w:tcBorders>
              <w:top w:val="outset" w:color="000000" w:sz="8"/>
              <w:left w:val="outset" w:color="000000" w:sz="8"/>
              <w:bottom w:val="outset" w:color="000000" w:sz="8"/>
              <w:right w:val="outset" w:color="000000" w:sz="8"/>
            </w:tcBorders>
            <w:vAlign w:val="center"/>
          </w:tcPr>
          <w:bookmarkStart w:name="10283" w:id="4606"/>
          <w:p>
            <w:pPr>
              <w:spacing w:after="0"/>
              <w:ind w:left="0"/>
              <w:jc w:val="left"/>
            </w:pPr>
          </w:p>
          <w:bookmarkEnd w:id="4606"/>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76" w:id="4607"/>
          <w:p>
            <w:pPr>
              <w:spacing w:after="0"/>
              <w:ind w:left="0"/>
              <w:jc w:val="left"/>
            </w:pPr>
            <w:r>
              <w:rPr>
                <w:rFonts w:ascii="Arial"/>
                <w:b w:val="false"/>
                <w:i w:val="false"/>
                <w:color w:val="000000"/>
                <w:sz w:val="15"/>
              </w:rPr>
              <w:t xml:space="preserve">1. Білодібровне лісництво </w:t>
            </w:r>
          </w:p>
          <w:bookmarkEnd w:id="4607"/>
        </w:tc>
        <w:tc>
          <w:tcPr>
            <w:tcW w:w="2216" w:type="dxa"/>
            <w:tcBorders>
              <w:top w:val="outset" w:color="000000" w:sz="8"/>
              <w:left w:val="outset" w:color="000000" w:sz="8"/>
              <w:bottom w:val="outset" w:color="000000" w:sz="8"/>
              <w:right w:val="outset" w:color="000000" w:sz="8"/>
            </w:tcBorders>
            <w:vAlign w:val="center"/>
          </w:tcPr>
          <w:bookmarkStart w:name="3477" w:id="4608"/>
          <w:p>
            <w:pPr>
              <w:spacing w:after="0"/>
              <w:ind w:left="0"/>
              <w:jc w:val="center"/>
            </w:pPr>
            <w:r>
              <w:rPr>
                <w:rFonts w:ascii="Arial"/>
                <w:b w:val="false"/>
                <w:i w:val="false"/>
                <w:color w:val="000000"/>
                <w:sz w:val="15"/>
              </w:rPr>
              <w:t xml:space="preserve">3786,0 </w:t>
            </w:r>
          </w:p>
          <w:bookmarkEnd w:id="4608"/>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78" w:id="4609"/>
          <w:p>
            <w:pPr>
              <w:spacing w:after="0"/>
              <w:ind w:left="0"/>
              <w:jc w:val="left"/>
            </w:pPr>
            <w:r>
              <w:rPr>
                <w:rFonts w:ascii="Arial"/>
                <w:b w:val="false"/>
                <w:i w:val="false"/>
                <w:color w:val="000000"/>
                <w:sz w:val="15"/>
              </w:rPr>
              <w:t xml:space="preserve">2. Броварське лісництво </w:t>
            </w:r>
          </w:p>
          <w:bookmarkEnd w:id="4609"/>
        </w:tc>
        <w:tc>
          <w:tcPr>
            <w:tcW w:w="2216" w:type="dxa"/>
            <w:tcBorders>
              <w:top w:val="outset" w:color="000000" w:sz="8"/>
              <w:left w:val="outset" w:color="000000" w:sz="8"/>
              <w:bottom w:val="outset" w:color="000000" w:sz="8"/>
              <w:right w:val="outset" w:color="000000" w:sz="8"/>
            </w:tcBorders>
            <w:vAlign w:val="center"/>
          </w:tcPr>
          <w:bookmarkStart w:name="3479" w:id="4610"/>
          <w:p>
            <w:pPr>
              <w:spacing w:after="0"/>
              <w:ind w:left="0"/>
              <w:jc w:val="center"/>
            </w:pPr>
            <w:r>
              <w:rPr>
                <w:rFonts w:ascii="Arial"/>
                <w:b w:val="false"/>
                <w:i w:val="false"/>
                <w:color w:val="000000"/>
                <w:sz w:val="15"/>
              </w:rPr>
              <w:t xml:space="preserve">4574,0 </w:t>
            </w:r>
          </w:p>
          <w:bookmarkEnd w:id="4610"/>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80" w:id="4611"/>
          <w:p>
            <w:pPr>
              <w:spacing w:after="0"/>
              <w:ind w:left="0"/>
              <w:jc w:val="left"/>
            </w:pPr>
            <w:r>
              <w:rPr>
                <w:rFonts w:ascii="Arial"/>
                <w:b w:val="false"/>
                <w:i w:val="false"/>
                <w:color w:val="000000"/>
                <w:sz w:val="15"/>
              </w:rPr>
              <w:t xml:space="preserve">3. Дарницьке лісництво </w:t>
            </w:r>
          </w:p>
          <w:bookmarkEnd w:id="4611"/>
        </w:tc>
        <w:tc>
          <w:tcPr>
            <w:tcW w:w="2216" w:type="dxa"/>
            <w:tcBorders>
              <w:top w:val="outset" w:color="000000" w:sz="8"/>
              <w:left w:val="outset" w:color="000000" w:sz="8"/>
              <w:bottom w:val="outset" w:color="000000" w:sz="8"/>
              <w:right w:val="outset" w:color="000000" w:sz="8"/>
            </w:tcBorders>
            <w:vAlign w:val="center"/>
          </w:tcPr>
          <w:bookmarkStart w:name="3481" w:id="4612"/>
          <w:p>
            <w:pPr>
              <w:spacing w:after="0"/>
              <w:ind w:left="0"/>
              <w:jc w:val="center"/>
            </w:pPr>
            <w:r>
              <w:rPr>
                <w:rFonts w:ascii="Arial"/>
                <w:b w:val="false"/>
                <w:i w:val="false"/>
                <w:color w:val="000000"/>
                <w:sz w:val="15"/>
              </w:rPr>
              <w:t xml:space="preserve">2849,0 </w:t>
            </w:r>
          </w:p>
          <w:bookmarkEnd w:id="4612"/>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82" w:id="4613"/>
          <w:p>
            <w:pPr>
              <w:spacing w:after="0"/>
              <w:ind w:left="0"/>
              <w:jc w:val="left"/>
            </w:pPr>
            <w:r>
              <w:rPr>
                <w:rFonts w:ascii="Arial"/>
                <w:b w:val="false"/>
                <w:i w:val="false"/>
                <w:color w:val="000000"/>
                <w:sz w:val="15"/>
              </w:rPr>
              <w:t xml:space="preserve">4. Дніпровське лісництво </w:t>
            </w:r>
          </w:p>
          <w:bookmarkEnd w:id="4613"/>
        </w:tc>
        <w:tc>
          <w:tcPr>
            <w:tcW w:w="2216" w:type="dxa"/>
            <w:tcBorders>
              <w:top w:val="outset" w:color="000000" w:sz="8"/>
              <w:left w:val="outset" w:color="000000" w:sz="8"/>
              <w:bottom w:val="outset" w:color="000000" w:sz="8"/>
              <w:right w:val="outset" w:color="000000" w:sz="8"/>
            </w:tcBorders>
            <w:vAlign w:val="center"/>
          </w:tcPr>
          <w:bookmarkStart w:name="3483" w:id="4614"/>
          <w:p>
            <w:pPr>
              <w:spacing w:after="0"/>
              <w:ind w:left="0"/>
              <w:jc w:val="center"/>
            </w:pPr>
            <w:r>
              <w:rPr>
                <w:rFonts w:ascii="Arial"/>
                <w:b w:val="false"/>
                <w:i w:val="false"/>
                <w:color w:val="000000"/>
                <w:sz w:val="15"/>
              </w:rPr>
              <w:t xml:space="preserve">2628,0 </w:t>
            </w:r>
          </w:p>
          <w:bookmarkEnd w:id="4614"/>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84" w:id="4615"/>
          <w:p>
            <w:pPr>
              <w:spacing w:after="0"/>
              <w:ind w:left="0"/>
              <w:jc w:val="left"/>
            </w:pPr>
            <w:r>
              <w:rPr>
                <w:rFonts w:ascii="Arial"/>
                <w:b w:val="false"/>
                <w:i w:val="false"/>
                <w:color w:val="000000"/>
                <w:sz w:val="15"/>
              </w:rPr>
              <w:t xml:space="preserve">5. Микільське лісництво </w:t>
            </w:r>
          </w:p>
          <w:bookmarkEnd w:id="4615"/>
        </w:tc>
        <w:tc>
          <w:tcPr>
            <w:tcW w:w="2216" w:type="dxa"/>
            <w:tcBorders>
              <w:top w:val="outset" w:color="000000" w:sz="8"/>
              <w:left w:val="outset" w:color="000000" w:sz="8"/>
              <w:bottom w:val="outset" w:color="000000" w:sz="8"/>
              <w:right w:val="outset" w:color="000000" w:sz="8"/>
            </w:tcBorders>
            <w:vAlign w:val="center"/>
          </w:tcPr>
          <w:bookmarkStart w:name="3485" w:id="4616"/>
          <w:p>
            <w:pPr>
              <w:spacing w:after="0"/>
              <w:ind w:left="0"/>
              <w:jc w:val="center"/>
            </w:pPr>
            <w:r>
              <w:rPr>
                <w:rFonts w:ascii="Arial"/>
                <w:b w:val="false"/>
                <w:i w:val="false"/>
                <w:color w:val="000000"/>
                <w:sz w:val="15"/>
              </w:rPr>
              <w:t xml:space="preserve">2734,0 </w:t>
            </w:r>
          </w:p>
          <w:bookmarkEnd w:id="4616"/>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86" w:id="4617"/>
          <w:p>
            <w:pPr>
              <w:spacing w:after="0"/>
              <w:ind w:left="0"/>
              <w:jc w:val="left"/>
            </w:pPr>
            <w:r>
              <w:rPr>
                <w:rFonts w:ascii="Arial"/>
                <w:b/>
                <w:i/>
                <w:color w:val="000000"/>
                <w:sz w:val="15"/>
              </w:rPr>
              <w:t>Разом:</w:t>
            </w:r>
            <w:r>
              <w:rPr>
                <w:rFonts w:ascii="Arial"/>
                <w:b w:val="false"/>
                <w:i w:val="false"/>
                <w:color w:val="000000"/>
                <w:sz w:val="15"/>
              </w:rPr>
              <w:t xml:space="preserve"> </w:t>
            </w:r>
          </w:p>
          <w:bookmarkEnd w:id="4617"/>
        </w:tc>
        <w:tc>
          <w:tcPr>
            <w:tcW w:w="2216" w:type="dxa"/>
            <w:tcBorders>
              <w:top w:val="outset" w:color="000000" w:sz="8"/>
              <w:left w:val="outset" w:color="000000" w:sz="8"/>
              <w:bottom w:val="outset" w:color="000000" w:sz="8"/>
              <w:right w:val="outset" w:color="000000" w:sz="8"/>
            </w:tcBorders>
            <w:vAlign w:val="center"/>
          </w:tcPr>
          <w:bookmarkStart w:name="3487" w:id="4618"/>
          <w:p>
            <w:pPr>
              <w:spacing w:after="0"/>
              <w:ind w:left="0"/>
              <w:jc w:val="center"/>
            </w:pPr>
            <w:r>
              <w:rPr>
                <w:rFonts w:ascii="Arial"/>
                <w:b/>
                <w:i/>
                <w:color w:val="000000"/>
                <w:sz w:val="15"/>
              </w:rPr>
              <w:t>16571,0</w:t>
            </w:r>
            <w:r>
              <w:rPr>
                <w:rFonts w:ascii="Arial"/>
                <w:b w:val="false"/>
                <w:i w:val="false"/>
                <w:color w:val="000000"/>
                <w:sz w:val="15"/>
              </w:rPr>
              <w:t xml:space="preserve"> </w:t>
            </w:r>
          </w:p>
          <w:bookmarkEnd w:id="4618"/>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88" w:id="4619"/>
          <w:p>
            <w:pPr>
              <w:spacing w:after="0"/>
              <w:ind w:left="0"/>
              <w:jc w:val="center"/>
            </w:pPr>
            <w:r>
              <w:rPr>
                <w:rFonts w:ascii="Arial"/>
                <w:b/>
                <w:i w:val="false"/>
                <w:color w:val="000000"/>
                <w:sz w:val="15"/>
              </w:rPr>
              <w:t>ЛПГ "Конча-Заспа"</w:t>
            </w:r>
            <w:r>
              <w:rPr>
                <w:rFonts w:ascii="Arial"/>
                <w:b w:val="false"/>
                <w:i w:val="false"/>
                <w:color w:val="000000"/>
                <w:sz w:val="15"/>
              </w:rPr>
              <w:t xml:space="preserve"> </w:t>
            </w:r>
          </w:p>
          <w:bookmarkEnd w:id="4619"/>
        </w:tc>
        <w:tc>
          <w:tcPr>
            <w:tcW w:w="2216" w:type="dxa"/>
            <w:tcBorders>
              <w:top w:val="outset" w:color="000000" w:sz="8"/>
              <w:left w:val="outset" w:color="000000" w:sz="8"/>
              <w:bottom w:val="outset" w:color="000000" w:sz="8"/>
              <w:right w:val="outset" w:color="000000" w:sz="8"/>
            </w:tcBorders>
            <w:vAlign w:val="center"/>
          </w:tcPr>
          <w:bookmarkStart w:name="10284" w:id="4620"/>
          <w:p>
            <w:pPr>
              <w:spacing w:after="0"/>
              <w:ind w:left="0"/>
              <w:jc w:val="left"/>
            </w:pPr>
          </w:p>
          <w:bookmarkEnd w:id="4620"/>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89" w:id="4621"/>
          <w:p>
            <w:pPr>
              <w:spacing w:after="0"/>
              <w:ind w:left="0"/>
              <w:jc w:val="left"/>
            </w:pPr>
            <w:r>
              <w:rPr>
                <w:rFonts w:ascii="Arial"/>
                <w:b w:val="false"/>
                <w:i w:val="false"/>
                <w:color w:val="000000"/>
                <w:sz w:val="15"/>
              </w:rPr>
              <w:t xml:space="preserve">1. Голосіївське лісництво </w:t>
            </w:r>
          </w:p>
          <w:bookmarkEnd w:id="4621"/>
        </w:tc>
        <w:tc>
          <w:tcPr>
            <w:tcW w:w="2216" w:type="dxa"/>
            <w:tcBorders>
              <w:top w:val="outset" w:color="000000" w:sz="8"/>
              <w:left w:val="outset" w:color="000000" w:sz="8"/>
              <w:bottom w:val="outset" w:color="000000" w:sz="8"/>
              <w:right w:val="outset" w:color="000000" w:sz="8"/>
            </w:tcBorders>
            <w:vAlign w:val="center"/>
          </w:tcPr>
          <w:bookmarkStart w:name="3490" w:id="4622"/>
          <w:p>
            <w:pPr>
              <w:spacing w:after="0"/>
              <w:ind w:left="0"/>
              <w:jc w:val="center"/>
            </w:pPr>
            <w:r>
              <w:rPr>
                <w:rFonts w:ascii="Arial"/>
                <w:b w:val="false"/>
                <w:i w:val="false"/>
                <w:color w:val="000000"/>
                <w:sz w:val="15"/>
              </w:rPr>
              <w:t xml:space="preserve">1107,0 </w:t>
            </w:r>
          </w:p>
          <w:bookmarkEnd w:id="4622"/>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91" w:id="4623"/>
          <w:p>
            <w:pPr>
              <w:spacing w:after="0"/>
              <w:ind w:left="0"/>
              <w:jc w:val="left"/>
            </w:pPr>
            <w:r>
              <w:rPr>
                <w:rFonts w:ascii="Arial"/>
                <w:b w:val="false"/>
                <w:i w:val="false"/>
                <w:color w:val="000000"/>
                <w:sz w:val="15"/>
              </w:rPr>
              <w:t xml:space="preserve">2. Дачне лісництво </w:t>
            </w:r>
          </w:p>
          <w:bookmarkEnd w:id="4623"/>
        </w:tc>
        <w:tc>
          <w:tcPr>
            <w:tcW w:w="2216" w:type="dxa"/>
            <w:tcBorders>
              <w:top w:val="outset" w:color="000000" w:sz="8"/>
              <w:left w:val="outset" w:color="000000" w:sz="8"/>
              <w:bottom w:val="outset" w:color="000000" w:sz="8"/>
              <w:right w:val="outset" w:color="000000" w:sz="8"/>
            </w:tcBorders>
            <w:vAlign w:val="center"/>
          </w:tcPr>
          <w:bookmarkStart w:name="3492" w:id="4624"/>
          <w:p>
            <w:pPr>
              <w:spacing w:after="0"/>
              <w:ind w:left="0"/>
              <w:jc w:val="center"/>
            </w:pPr>
            <w:r>
              <w:rPr>
                <w:rFonts w:ascii="Arial"/>
                <w:b w:val="false"/>
                <w:i w:val="false"/>
                <w:color w:val="000000"/>
                <w:sz w:val="15"/>
              </w:rPr>
              <w:t xml:space="preserve">1811,0 </w:t>
            </w:r>
          </w:p>
          <w:bookmarkEnd w:id="4624"/>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93" w:id="4625"/>
          <w:p>
            <w:pPr>
              <w:spacing w:after="0"/>
              <w:ind w:left="0"/>
              <w:jc w:val="left"/>
            </w:pPr>
            <w:r>
              <w:rPr>
                <w:rFonts w:ascii="Arial"/>
                <w:b w:val="false"/>
                <w:i w:val="false"/>
                <w:color w:val="000000"/>
                <w:sz w:val="15"/>
              </w:rPr>
              <w:t xml:space="preserve">3. Конча-Заспівське лісництво </w:t>
            </w:r>
          </w:p>
          <w:bookmarkEnd w:id="4625"/>
        </w:tc>
        <w:tc>
          <w:tcPr>
            <w:tcW w:w="2216" w:type="dxa"/>
            <w:tcBorders>
              <w:top w:val="outset" w:color="000000" w:sz="8"/>
              <w:left w:val="outset" w:color="000000" w:sz="8"/>
              <w:bottom w:val="outset" w:color="000000" w:sz="8"/>
              <w:right w:val="outset" w:color="000000" w:sz="8"/>
            </w:tcBorders>
            <w:vAlign w:val="center"/>
          </w:tcPr>
          <w:bookmarkStart w:name="3494" w:id="4626"/>
          <w:p>
            <w:pPr>
              <w:spacing w:after="0"/>
              <w:ind w:left="0"/>
              <w:jc w:val="center"/>
            </w:pPr>
            <w:r>
              <w:rPr>
                <w:rFonts w:ascii="Arial"/>
                <w:b w:val="false"/>
                <w:i w:val="false"/>
                <w:color w:val="000000"/>
                <w:sz w:val="15"/>
              </w:rPr>
              <w:t xml:space="preserve">1971,0 </w:t>
            </w:r>
          </w:p>
          <w:bookmarkEnd w:id="4626"/>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95" w:id="4627"/>
          <w:p>
            <w:pPr>
              <w:spacing w:after="0"/>
              <w:ind w:left="0"/>
              <w:jc w:val="left"/>
            </w:pPr>
            <w:r>
              <w:rPr>
                <w:rFonts w:ascii="Arial"/>
                <w:b/>
                <w:i/>
                <w:color w:val="000000"/>
                <w:sz w:val="15"/>
              </w:rPr>
              <w:t>Разом:</w:t>
            </w:r>
            <w:r>
              <w:rPr>
                <w:rFonts w:ascii="Arial"/>
                <w:b w:val="false"/>
                <w:i w:val="false"/>
                <w:color w:val="000000"/>
                <w:sz w:val="15"/>
              </w:rPr>
              <w:t xml:space="preserve"> </w:t>
            </w:r>
          </w:p>
          <w:bookmarkEnd w:id="4627"/>
        </w:tc>
        <w:tc>
          <w:tcPr>
            <w:tcW w:w="2216" w:type="dxa"/>
            <w:tcBorders>
              <w:top w:val="outset" w:color="000000" w:sz="8"/>
              <w:left w:val="outset" w:color="000000" w:sz="8"/>
              <w:bottom w:val="outset" w:color="000000" w:sz="8"/>
              <w:right w:val="outset" w:color="000000" w:sz="8"/>
            </w:tcBorders>
            <w:vAlign w:val="center"/>
          </w:tcPr>
          <w:bookmarkStart w:name="3496" w:id="4628"/>
          <w:p>
            <w:pPr>
              <w:spacing w:after="0"/>
              <w:ind w:left="0"/>
              <w:jc w:val="center"/>
            </w:pPr>
            <w:r>
              <w:rPr>
                <w:rFonts w:ascii="Arial"/>
                <w:b/>
                <w:i/>
                <w:color w:val="000000"/>
                <w:sz w:val="15"/>
              </w:rPr>
              <w:t>4889,0</w:t>
            </w:r>
            <w:r>
              <w:rPr>
                <w:rFonts w:ascii="Arial"/>
                <w:b w:val="false"/>
                <w:i w:val="false"/>
                <w:color w:val="000000"/>
                <w:sz w:val="15"/>
              </w:rPr>
              <w:t xml:space="preserve"> </w:t>
            </w:r>
          </w:p>
          <w:bookmarkEnd w:id="4628"/>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97" w:id="4629"/>
          <w:p>
            <w:pPr>
              <w:spacing w:after="0"/>
              <w:ind w:left="0"/>
              <w:jc w:val="center"/>
            </w:pPr>
            <w:r>
              <w:rPr>
                <w:rFonts w:ascii="Arial"/>
                <w:b/>
                <w:i w:val="false"/>
                <w:color w:val="000000"/>
                <w:sz w:val="15"/>
              </w:rPr>
              <w:t>Святошинське ЛПГ</w:t>
            </w:r>
            <w:r>
              <w:rPr>
                <w:rFonts w:ascii="Arial"/>
                <w:b w:val="false"/>
                <w:i w:val="false"/>
                <w:color w:val="000000"/>
                <w:sz w:val="15"/>
              </w:rPr>
              <w:t xml:space="preserve"> </w:t>
            </w:r>
          </w:p>
          <w:bookmarkEnd w:id="4629"/>
        </w:tc>
        <w:tc>
          <w:tcPr>
            <w:tcW w:w="2216" w:type="dxa"/>
            <w:tcBorders>
              <w:top w:val="outset" w:color="000000" w:sz="8"/>
              <w:left w:val="outset" w:color="000000" w:sz="8"/>
              <w:bottom w:val="outset" w:color="000000" w:sz="8"/>
              <w:right w:val="outset" w:color="000000" w:sz="8"/>
            </w:tcBorders>
            <w:vAlign w:val="center"/>
          </w:tcPr>
          <w:bookmarkStart w:name="10285" w:id="4630"/>
          <w:p>
            <w:pPr>
              <w:spacing w:after="0"/>
              <w:ind w:left="0"/>
              <w:jc w:val="left"/>
            </w:pPr>
          </w:p>
          <w:bookmarkEnd w:id="4630"/>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498" w:id="4631"/>
          <w:p>
            <w:pPr>
              <w:spacing w:after="0"/>
              <w:ind w:left="0"/>
              <w:jc w:val="left"/>
            </w:pPr>
            <w:r>
              <w:rPr>
                <w:rFonts w:ascii="Arial"/>
                <w:b w:val="false"/>
                <w:i w:val="false"/>
                <w:color w:val="000000"/>
                <w:sz w:val="15"/>
              </w:rPr>
              <w:t xml:space="preserve">1. Київське лісництво </w:t>
            </w:r>
          </w:p>
          <w:bookmarkEnd w:id="4631"/>
        </w:tc>
        <w:tc>
          <w:tcPr>
            <w:tcW w:w="2216" w:type="dxa"/>
            <w:tcBorders>
              <w:top w:val="outset" w:color="000000" w:sz="8"/>
              <w:left w:val="outset" w:color="000000" w:sz="8"/>
              <w:bottom w:val="outset" w:color="000000" w:sz="8"/>
              <w:right w:val="outset" w:color="000000" w:sz="8"/>
            </w:tcBorders>
            <w:vAlign w:val="center"/>
          </w:tcPr>
          <w:bookmarkStart w:name="3499" w:id="4632"/>
          <w:p>
            <w:pPr>
              <w:spacing w:after="0"/>
              <w:ind w:left="0"/>
              <w:jc w:val="center"/>
            </w:pPr>
            <w:r>
              <w:rPr>
                <w:rFonts w:ascii="Arial"/>
                <w:b w:val="false"/>
                <w:i w:val="false"/>
                <w:color w:val="000000"/>
                <w:sz w:val="15"/>
              </w:rPr>
              <w:t xml:space="preserve">3139,0 </w:t>
            </w:r>
          </w:p>
          <w:bookmarkEnd w:id="4632"/>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00" w:id="4633"/>
          <w:p>
            <w:pPr>
              <w:spacing w:after="0"/>
              <w:ind w:left="0"/>
              <w:jc w:val="left"/>
            </w:pPr>
            <w:r>
              <w:rPr>
                <w:rFonts w:ascii="Arial"/>
                <w:b w:val="false"/>
                <w:i w:val="false"/>
                <w:color w:val="000000"/>
                <w:sz w:val="15"/>
              </w:rPr>
              <w:t xml:space="preserve">2. Межигірське лісництво </w:t>
            </w:r>
          </w:p>
          <w:bookmarkEnd w:id="4633"/>
        </w:tc>
        <w:tc>
          <w:tcPr>
            <w:tcW w:w="2216" w:type="dxa"/>
            <w:tcBorders>
              <w:top w:val="outset" w:color="000000" w:sz="8"/>
              <w:left w:val="outset" w:color="000000" w:sz="8"/>
              <w:bottom w:val="outset" w:color="000000" w:sz="8"/>
              <w:right w:val="outset" w:color="000000" w:sz="8"/>
            </w:tcBorders>
            <w:vAlign w:val="center"/>
          </w:tcPr>
          <w:bookmarkStart w:name="3501" w:id="4634"/>
          <w:p>
            <w:pPr>
              <w:spacing w:after="0"/>
              <w:ind w:left="0"/>
              <w:jc w:val="center"/>
            </w:pPr>
            <w:r>
              <w:rPr>
                <w:rFonts w:ascii="Arial"/>
                <w:b w:val="false"/>
                <w:i w:val="false"/>
                <w:color w:val="000000"/>
                <w:sz w:val="15"/>
              </w:rPr>
              <w:t xml:space="preserve">3029,0 </w:t>
            </w:r>
          </w:p>
          <w:bookmarkEnd w:id="4634"/>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02" w:id="4635"/>
          <w:p>
            <w:pPr>
              <w:spacing w:after="0"/>
              <w:ind w:left="0"/>
              <w:jc w:val="left"/>
            </w:pPr>
            <w:r>
              <w:rPr>
                <w:rFonts w:ascii="Arial"/>
                <w:b w:val="false"/>
                <w:i w:val="false"/>
                <w:color w:val="000000"/>
                <w:sz w:val="15"/>
              </w:rPr>
              <w:t xml:space="preserve">3. Пуща-Водицьке лісництво </w:t>
            </w:r>
          </w:p>
          <w:bookmarkEnd w:id="4635"/>
        </w:tc>
        <w:tc>
          <w:tcPr>
            <w:tcW w:w="2216" w:type="dxa"/>
            <w:tcBorders>
              <w:top w:val="outset" w:color="000000" w:sz="8"/>
              <w:left w:val="outset" w:color="000000" w:sz="8"/>
              <w:bottom w:val="outset" w:color="000000" w:sz="8"/>
              <w:right w:val="outset" w:color="000000" w:sz="8"/>
            </w:tcBorders>
            <w:vAlign w:val="center"/>
          </w:tcPr>
          <w:bookmarkStart w:name="3503" w:id="4636"/>
          <w:p>
            <w:pPr>
              <w:spacing w:after="0"/>
              <w:ind w:left="0"/>
              <w:jc w:val="center"/>
            </w:pPr>
            <w:r>
              <w:rPr>
                <w:rFonts w:ascii="Arial"/>
                <w:b w:val="false"/>
                <w:i w:val="false"/>
                <w:color w:val="000000"/>
                <w:sz w:val="15"/>
              </w:rPr>
              <w:t xml:space="preserve">3677,0 </w:t>
            </w:r>
          </w:p>
          <w:bookmarkEnd w:id="4636"/>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04" w:id="4637"/>
          <w:p>
            <w:pPr>
              <w:spacing w:after="0"/>
              <w:ind w:left="0"/>
              <w:jc w:val="left"/>
            </w:pPr>
            <w:r>
              <w:rPr>
                <w:rFonts w:ascii="Arial"/>
                <w:b w:val="false"/>
                <w:i w:val="false"/>
                <w:color w:val="000000"/>
                <w:sz w:val="15"/>
              </w:rPr>
              <w:t xml:space="preserve">4. Святошинське лісництво </w:t>
            </w:r>
          </w:p>
          <w:bookmarkEnd w:id="4637"/>
        </w:tc>
        <w:tc>
          <w:tcPr>
            <w:tcW w:w="2216" w:type="dxa"/>
            <w:tcBorders>
              <w:top w:val="outset" w:color="000000" w:sz="8"/>
              <w:left w:val="outset" w:color="000000" w:sz="8"/>
              <w:bottom w:val="outset" w:color="000000" w:sz="8"/>
              <w:right w:val="outset" w:color="000000" w:sz="8"/>
            </w:tcBorders>
            <w:vAlign w:val="center"/>
          </w:tcPr>
          <w:bookmarkStart w:name="3505" w:id="4638"/>
          <w:p>
            <w:pPr>
              <w:spacing w:after="0"/>
              <w:ind w:left="0"/>
              <w:jc w:val="center"/>
            </w:pPr>
            <w:r>
              <w:rPr>
                <w:rFonts w:ascii="Arial"/>
                <w:b w:val="false"/>
                <w:i w:val="false"/>
                <w:color w:val="000000"/>
                <w:sz w:val="15"/>
              </w:rPr>
              <w:t xml:space="preserve">2906,0 </w:t>
            </w:r>
          </w:p>
          <w:bookmarkEnd w:id="4638"/>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13803" w:id="4639"/>
          <w:p>
            <w:pPr>
              <w:spacing w:after="0"/>
              <w:ind w:left="0"/>
              <w:jc w:val="left"/>
            </w:pPr>
            <w:r>
              <w:rPr>
                <w:rFonts w:ascii="Arial"/>
                <w:b w:val="false"/>
                <w:i w:val="false"/>
                <w:color w:val="000000"/>
                <w:sz w:val="15"/>
              </w:rPr>
              <w:t xml:space="preserve">вул. Лісозахисна, 17 в Оболонському районі м. Києва </w:t>
            </w:r>
          </w:p>
          <w:bookmarkEnd w:id="4639"/>
        </w:tc>
        <w:tc>
          <w:tcPr>
            <w:tcW w:w="2216" w:type="dxa"/>
            <w:tcBorders>
              <w:top w:val="outset" w:color="000000" w:sz="8"/>
              <w:left w:val="outset" w:color="000000" w:sz="8"/>
              <w:bottom w:val="outset" w:color="000000" w:sz="8"/>
              <w:right w:val="outset" w:color="000000" w:sz="8"/>
            </w:tcBorders>
            <w:vAlign w:val="center"/>
          </w:tcPr>
          <w:bookmarkStart w:name="13804" w:id="4640"/>
          <w:p>
            <w:pPr>
              <w:spacing w:after="0"/>
              <w:ind w:left="0"/>
              <w:jc w:val="center"/>
            </w:pPr>
            <w:r>
              <w:rPr>
                <w:rFonts w:ascii="Arial"/>
                <w:b w:val="false"/>
                <w:i w:val="false"/>
                <w:color w:val="000000"/>
                <w:sz w:val="15"/>
              </w:rPr>
              <w:t>20,94</w:t>
            </w:r>
          </w:p>
          <w:bookmarkEnd w:id="4640"/>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06" w:id="4641"/>
          <w:p>
            <w:pPr>
              <w:spacing w:after="0"/>
              <w:ind w:left="0"/>
              <w:jc w:val="left"/>
            </w:pPr>
            <w:r>
              <w:rPr>
                <w:rFonts w:ascii="Arial"/>
                <w:b/>
                <w:i/>
                <w:color w:val="000000"/>
                <w:sz w:val="15"/>
              </w:rPr>
              <w:t>Разом:</w:t>
            </w:r>
            <w:r>
              <w:rPr>
                <w:rFonts w:ascii="Arial"/>
                <w:b w:val="false"/>
                <w:i w:val="false"/>
                <w:color w:val="000000"/>
                <w:sz w:val="15"/>
              </w:rPr>
              <w:t xml:space="preserve"> </w:t>
            </w:r>
          </w:p>
          <w:bookmarkEnd w:id="4641"/>
        </w:tc>
        <w:tc>
          <w:tcPr>
            <w:tcW w:w="2216" w:type="dxa"/>
            <w:tcBorders>
              <w:top w:val="outset" w:color="000000" w:sz="8"/>
              <w:left w:val="outset" w:color="000000" w:sz="8"/>
              <w:bottom w:val="outset" w:color="000000" w:sz="8"/>
              <w:right w:val="outset" w:color="000000" w:sz="8"/>
            </w:tcBorders>
            <w:vAlign w:val="center"/>
          </w:tcPr>
          <w:bookmarkStart w:name="3507" w:id="4642"/>
          <w:p>
            <w:pPr>
              <w:spacing w:after="0"/>
              <w:ind w:left="0"/>
              <w:jc w:val="center"/>
            </w:pPr>
            <w:r>
              <w:rPr>
                <w:rFonts w:ascii="Arial"/>
                <w:b/>
                <w:i/>
                <w:color w:val="000000"/>
                <w:sz w:val="15"/>
              </w:rPr>
              <w:t>12751,0</w:t>
            </w:r>
            <w:r>
              <w:rPr>
                <w:rFonts w:ascii="Arial"/>
                <w:b w:val="false"/>
                <w:i w:val="false"/>
                <w:color w:val="000000"/>
                <w:sz w:val="15"/>
              </w:rPr>
              <w:t xml:space="preserve"> </w:t>
            </w:r>
          </w:p>
          <w:bookmarkEnd w:id="4642"/>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08" w:id="4643"/>
          <w:p>
            <w:pPr>
              <w:spacing w:after="0"/>
              <w:ind w:left="0"/>
              <w:jc w:val="center"/>
            </w:pPr>
            <w:r>
              <w:rPr>
                <w:rFonts w:ascii="Arial"/>
                <w:b/>
                <w:i w:val="false"/>
                <w:color w:val="000000"/>
                <w:sz w:val="15"/>
              </w:rPr>
              <w:t>Боярська ЛДС</w:t>
            </w:r>
            <w:r>
              <w:rPr>
                <w:rFonts w:ascii="Arial"/>
                <w:b w:val="false"/>
                <w:i w:val="false"/>
                <w:color w:val="000000"/>
                <w:sz w:val="15"/>
              </w:rPr>
              <w:t xml:space="preserve"> </w:t>
            </w:r>
          </w:p>
          <w:bookmarkEnd w:id="4643"/>
        </w:tc>
        <w:tc>
          <w:tcPr>
            <w:tcW w:w="2216" w:type="dxa"/>
            <w:tcBorders>
              <w:top w:val="outset" w:color="000000" w:sz="8"/>
              <w:left w:val="outset" w:color="000000" w:sz="8"/>
              <w:bottom w:val="outset" w:color="000000" w:sz="8"/>
              <w:right w:val="outset" w:color="000000" w:sz="8"/>
            </w:tcBorders>
            <w:vAlign w:val="center"/>
          </w:tcPr>
          <w:bookmarkStart w:name="10286" w:id="4644"/>
          <w:p>
            <w:pPr>
              <w:spacing w:after="0"/>
              <w:ind w:left="0"/>
              <w:jc w:val="left"/>
            </w:pPr>
          </w:p>
          <w:bookmarkEnd w:id="4644"/>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09" w:id="4645"/>
          <w:p>
            <w:pPr>
              <w:spacing w:after="0"/>
              <w:ind w:left="0"/>
              <w:jc w:val="left"/>
            </w:pPr>
            <w:r>
              <w:rPr>
                <w:rFonts w:ascii="Arial"/>
                <w:b w:val="false"/>
                <w:i w:val="false"/>
                <w:color w:val="000000"/>
                <w:sz w:val="15"/>
              </w:rPr>
              <w:t xml:space="preserve">1. Урочище "Голосіївське"* </w:t>
            </w:r>
          </w:p>
          <w:bookmarkEnd w:id="4645"/>
        </w:tc>
        <w:tc>
          <w:tcPr>
            <w:tcW w:w="2216" w:type="dxa"/>
            <w:tcBorders>
              <w:top w:val="outset" w:color="000000" w:sz="8"/>
              <w:left w:val="outset" w:color="000000" w:sz="8"/>
              <w:bottom w:val="outset" w:color="000000" w:sz="8"/>
              <w:right w:val="outset" w:color="000000" w:sz="8"/>
            </w:tcBorders>
            <w:vAlign w:val="center"/>
          </w:tcPr>
          <w:bookmarkStart w:name="3510" w:id="4646"/>
          <w:p>
            <w:pPr>
              <w:spacing w:after="0"/>
              <w:ind w:left="0"/>
              <w:jc w:val="center"/>
            </w:pPr>
            <w:r>
              <w:rPr>
                <w:rFonts w:ascii="Arial"/>
                <w:b w:val="false"/>
                <w:i w:val="false"/>
                <w:color w:val="000000"/>
                <w:sz w:val="15"/>
              </w:rPr>
              <w:t xml:space="preserve">60,6 </w:t>
            </w:r>
          </w:p>
          <w:bookmarkEnd w:id="4646"/>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11" w:id="4647"/>
          <w:p>
            <w:pPr>
              <w:spacing w:after="0"/>
              <w:ind w:left="0"/>
              <w:jc w:val="left"/>
            </w:pPr>
            <w:r>
              <w:rPr>
                <w:rFonts w:ascii="Arial"/>
                <w:b w:val="false"/>
                <w:i w:val="false"/>
                <w:color w:val="000000"/>
                <w:sz w:val="15"/>
              </w:rPr>
              <w:t xml:space="preserve">2. Урочище "Володарське" </w:t>
            </w:r>
          </w:p>
          <w:bookmarkEnd w:id="4647"/>
        </w:tc>
        <w:tc>
          <w:tcPr>
            <w:tcW w:w="2216" w:type="dxa"/>
            <w:tcBorders>
              <w:top w:val="outset" w:color="000000" w:sz="8"/>
              <w:left w:val="outset" w:color="000000" w:sz="8"/>
              <w:bottom w:val="outset" w:color="000000" w:sz="8"/>
              <w:right w:val="outset" w:color="000000" w:sz="8"/>
            </w:tcBorders>
            <w:vAlign w:val="center"/>
          </w:tcPr>
          <w:bookmarkStart w:name="3512" w:id="4648"/>
          <w:p>
            <w:pPr>
              <w:spacing w:after="0"/>
              <w:ind w:left="0"/>
              <w:jc w:val="center"/>
            </w:pPr>
            <w:r>
              <w:rPr>
                <w:rFonts w:ascii="Arial"/>
                <w:b w:val="false"/>
                <w:i w:val="false"/>
                <w:color w:val="000000"/>
                <w:sz w:val="15"/>
              </w:rPr>
              <w:t xml:space="preserve">41,0 </w:t>
            </w:r>
          </w:p>
          <w:bookmarkEnd w:id="4648"/>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13" w:id="4649"/>
          <w:p>
            <w:pPr>
              <w:spacing w:after="0"/>
              <w:ind w:left="0"/>
              <w:jc w:val="left"/>
            </w:pPr>
            <w:r>
              <w:rPr>
                <w:rFonts w:ascii="Arial"/>
                <w:b w:val="false"/>
                <w:i w:val="false"/>
                <w:color w:val="000000"/>
                <w:sz w:val="15"/>
              </w:rPr>
              <w:t xml:space="preserve">3. Урочище "Сірякове" </w:t>
            </w:r>
          </w:p>
          <w:bookmarkEnd w:id="4649"/>
        </w:tc>
        <w:tc>
          <w:tcPr>
            <w:tcW w:w="2216" w:type="dxa"/>
            <w:tcBorders>
              <w:top w:val="outset" w:color="000000" w:sz="8"/>
              <w:left w:val="outset" w:color="000000" w:sz="8"/>
              <w:bottom w:val="outset" w:color="000000" w:sz="8"/>
              <w:right w:val="outset" w:color="000000" w:sz="8"/>
            </w:tcBorders>
            <w:vAlign w:val="center"/>
          </w:tcPr>
          <w:bookmarkStart w:name="3514" w:id="4650"/>
          <w:p>
            <w:pPr>
              <w:spacing w:after="0"/>
              <w:ind w:left="0"/>
              <w:jc w:val="center"/>
            </w:pPr>
            <w:r>
              <w:rPr>
                <w:rFonts w:ascii="Arial"/>
                <w:b w:val="false"/>
                <w:i w:val="false"/>
                <w:color w:val="000000"/>
                <w:sz w:val="15"/>
              </w:rPr>
              <w:t xml:space="preserve">96,0 </w:t>
            </w:r>
          </w:p>
          <w:bookmarkEnd w:id="4650"/>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15" w:id="4651"/>
          <w:p>
            <w:pPr>
              <w:spacing w:after="0"/>
              <w:ind w:left="0"/>
              <w:jc w:val="left"/>
            </w:pPr>
            <w:r>
              <w:rPr>
                <w:rFonts w:ascii="Arial"/>
                <w:b w:val="false"/>
                <w:i w:val="false"/>
                <w:color w:val="000000"/>
                <w:sz w:val="15"/>
              </w:rPr>
              <w:t xml:space="preserve">4. Урочище "Церковщина" </w:t>
            </w:r>
          </w:p>
          <w:bookmarkEnd w:id="4651"/>
        </w:tc>
        <w:tc>
          <w:tcPr>
            <w:tcW w:w="2216" w:type="dxa"/>
            <w:tcBorders>
              <w:top w:val="outset" w:color="000000" w:sz="8"/>
              <w:left w:val="outset" w:color="000000" w:sz="8"/>
              <w:bottom w:val="outset" w:color="000000" w:sz="8"/>
              <w:right w:val="outset" w:color="000000" w:sz="8"/>
            </w:tcBorders>
            <w:vAlign w:val="center"/>
          </w:tcPr>
          <w:bookmarkStart w:name="3516" w:id="4652"/>
          <w:p>
            <w:pPr>
              <w:spacing w:after="0"/>
              <w:ind w:left="0"/>
              <w:jc w:val="center"/>
            </w:pPr>
            <w:r>
              <w:rPr>
                <w:rFonts w:ascii="Arial"/>
                <w:b w:val="false"/>
                <w:i w:val="false"/>
                <w:color w:val="000000"/>
                <w:sz w:val="15"/>
              </w:rPr>
              <w:t xml:space="preserve">25,0 </w:t>
            </w:r>
          </w:p>
          <w:bookmarkEnd w:id="4652"/>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17" w:id="4653"/>
          <w:p>
            <w:pPr>
              <w:spacing w:after="0"/>
              <w:ind w:left="0"/>
              <w:jc w:val="left"/>
            </w:pPr>
            <w:r>
              <w:rPr>
                <w:rFonts w:ascii="Arial"/>
                <w:b/>
                <w:i/>
                <w:color w:val="000000"/>
                <w:sz w:val="15"/>
              </w:rPr>
              <w:t>Разом:</w:t>
            </w:r>
            <w:r>
              <w:rPr>
                <w:rFonts w:ascii="Arial"/>
                <w:b w:val="false"/>
                <w:i w:val="false"/>
                <w:color w:val="000000"/>
                <w:sz w:val="15"/>
              </w:rPr>
              <w:t xml:space="preserve"> </w:t>
            </w:r>
          </w:p>
          <w:bookmarkEnd w:id="4653"/>
        </w:tc>
        <w:tc>
          <w:tcPr>
            <w:tcW w:w="2216" w:type="dxa"/>
            <w:tcBorders>
              <w:top w:val="outset" w:color="000000" w:sz="8"/>
              <w:left w:val="outset" w:color="000000" w:sz="8"/>
              <w:bottom w:val="outset" w:color="000000" w:sz="8"/>
              <w:right w:val="outset" w:color="000000" w:sz="8"/>
            </w:tcBorders>
            <w:vAlign w:val="center"/>
          </w:tcPr>
          <w:bookmarkStart w:name="3518" w:id="4654"/>
          <w:p>
            <w:pPr>
              <w:spacing w:after="0"/>
              <w:ind w:left="0"/>
              <w:jc w:val="center"/>
            </w:pPr>
            <w:r>
              <w:rPr>
                <w:rFonts w:ascii="Arial"/>
                <w:b/>
                <w:i w:val="false"/>
                <w:color w:val="000000"/>
                <w:sz w:val="15"/>
              </w:rPr>
              <w:t>222,6</w:t>
            </w:r>
            <w:r>
              <w:rPr>
                <w:rFonts w:ascii="Arial"/>
                <w:b w:val="false"/>
                <w:i w:val="false"/>
                <w:color w:val="000000"/>
                <w:sz w:val="15"/>
              </w:rPr>
              <w:t xml:space="preserve"> </w:t>
            </w:r>
          </w:p>
          <w:bookmarkEnd w:id="4654"/>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19" w:id="4655"/>
          <w:p>
            <w:pPr>
              <w:spacing w:after="0"/>
              <w:ind w:left="0"/>
              <w:jc w:val="left"/>
            </w:pPr>
            <w:r>
              <w:rPr>
                <w:rFonts w:ascii="Arial"/>
                <w:b w:val="false"/>
                <w:i w:val="false"/>
                <w:color w:val="000000"/>
                <w:sz w:val="15"/>
              </w:rPr>
              <w:t xml:space="preserve">Інститут зоології (урочище "Теремки") </w:t>
            </w:r>
          </w:p>
          <w:bookmarkEnd w:id="4655"/>
        </w:tc>
        <w:tc>
          <w:tcPr>
            <w:tcW w:w="2216" w:type="dxa"/>
            <w:tcBorders>
              <w:top w:val="outset" w:color="000000" w:sz="8"/>
              <w:left w:val="outset" w:color="000000" w:sz="8"/>
              <w:bottom w:val="outset" w:color="000000" w:sz="8"/>
              <w:right w:val="outset" w:color="000000" w:sz="8"/>
            </w:tcBorders>
            <w:vAlign w:val="center"/>
          </w:tcPr>
          <w:bookmarkStart w:name="3520" w:id="4656"/>
          <w:p>
            <w:pPr>
              <w:spacing w:after="0"/>
              <w:ind w:left="0"/>
              <w:jc w:val="center"/>
            </w:pPr>
            <w:r>
              <w:rPr>
                <w:rFonts w:ascii="Arial"/>
                <w:b w:val="false"/>
                <w:i w:val="false"/>
                <w:color w:val="000000"/>
                <w:sz w:val="15"/>
              </w:rPr>
              <w:t xml:space="preserve">93,8 </w:t>
            </w:r>
          </w:p>
          <w:bookmarkEnd w:id="4656"/>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21" w:id="4657"/>
          <w:p>
            <w:pPr>
              <w:spacing w:after="0"/>
              <w:ind w:left="0"/>
              <w:jc w:val="left"/>
            </w:pPr>
            <w:r>
              <w:rPr>
                <w:rFonts w:ascii="Arial"/>
                <w:b w:val="false"/>
                <w:i w:val="false"/>
                <w:color w:val="000000"/>
                <w:sz w:val="15"/>
              </w:rPr>
              <w:t xml:space="preserve">Державне заповідне господарство "Феофанія" </w:t>
            </w:r>
          </w:p>
          <w:bookmarkEnd w:id="4657"/>
        </w:tc>
        <w:tc>
          <w:tcPr>
            <w:tcW w:w="2216" w:type="dxa"/>
            <w:tcBorders>
              <w:top w:val="outset" w:color="000000" w:sz="8"/>
              <w:left w:val="outset" w:color="000000" w:sz="8"/>
              <w:bottom w:val="outset" w:color="000000" w:sz="8"/>
              <w:right w:val="outset" w:color="000000" w:sz="8"/>
            </w:tcBorders>
            <w:vAlign w:val="center"/>
          </w:tcPr>
          <w:bookmarkStart w:name="3522" w:id="4658"/>
          <w:p>
            <w:pPr>
              <w:spacing w:after="0"/>
              <w:ind w:left="0"/>
              <w:jc w:val="center"/>
            </w:pPr>
            <w:r>
              <w:rPr>
                <w:rFonts w:ascii="Arial"/>
                <w:b w:val="false"/>
                <w:i w:val="false"/>
                <w:color w:val="000000"/>
                <w:sz w:val="15"/>
              </w:rPr>
              <w:t xml:space="preserve">150,0 </w:t>
            </w:r>
          </w:p>
          <w:bookmarkEnd w:id="4658"/>
        </w:tc>
      </w:tr>
      <w:tr>
        <w:trPr>
          <w:trHeight w:val="45" w:hRule="atLeast"/>
        </w:trPr>
        <w:tc>
          <w:tcPr>
            <w:tcW w:w="8864" w:type="dxa"/>
            <w:tcBorders>
              <w:top w:val="outset" w:color="000000" w:sz="8"/>
              <w:left w:val="outset" w:color="000000" w:sz="8"/>
              <w:bottom w:val="outset" w:color="000000" w:sz="8"/>
              <w:right w:val="outset" w:color="000000" w:sz="8"/>
            </w:tcBorders>
            <w:vAlign w:val="center"/>
          </w:tcPr>
          <w:bookmarkStart w:name="3523" w:id="4659"/>
          <w:p>
            <w:pPr>
              <w:spacing w:after="0"/>
              <w:ind w:left="0"/>
              <w:jc w:val="left"/>
            </w:pPr>
            <w:r>
              <w:rPr>
                <w:rFonts w:ascii="Arial"/>
                <w:b/>
                <w:i w:val="false"/>
                <w:color w:val="000000"/>
                <w:sz w:val="15"/>
              </w:rPr>
              <w:t>Всього:</w:t>
            </w:r>
            <w:r>
              <w:rPr>
                <w:rFonts w:ascii="Arial"/>
                <w:b w:val="false"/>
                <w:i w:val="false"/>
                <w:color w:val="000000"/>
                <w:sz w:val="15"/>
              </w:rPr>
              <w:t xml:space="preserve"> </w:t>
            </w:r>
          </w:p>
          <w:bookmarkEnd w:id="4659"/>
        </w:tc>
        <w:tc>
          <w:tcPr>
            <w:tcW w:w="2216" w:type="dxa"/>
            <w:tcBorders>
              <w:top w:val="outset" w:color="000000" w:sz="8"/>
              <w:left w:val="outset" w:color="000000" w:sz="8"/>
              <w:bottom w:val="outset" w:color="000000" w:sz="8"/>
              <w:right w:val="outset" w:color="000000" w:sz="8"/>
            </w:tcBorders>
            <w:vAlign w:val="center"/>
          </w:tcPr>
          <w:bookmarkStart w:name="3524" w:id="4660"/>
          <w:p>
            <w:pPr>
              <w:spacing w:after="0"/>
              <w:ind w:left="0"/>
              <w:jc w:val="center"/>
            </w:pPr>
            <w:r>
              <w:rPr>
                <w:rFonts w:ascii="Arial"/>
                <w:b/>
                <w:i w:val="false"/>
                <w:color w:val="000000"/>
                <w:sz w:val="15"/>
              </w:rPr>
              <w:t>34677,4</w:t>
            </w:r>
            <w:r>
              <w:rPr>
                <w:rFonts w:ascii="Arial"/>
                <w:b w:val="false"/>
                <w:i w:val="false"/>
                <w:color w:val="000000"/>
                <w:sz w:val="15"/>
              </w:rPr>
              <w:t xml:space="preserve"> </w:t>
            </w:r>
          </w:p>
          <w:bookmarkEnd w:id="4660"/>
        </w:tc>
      </w:tr>
    </w:tbl>
    <w:bookmarkStart w:name="3525" w:id="4661"/>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Площа дана по факту: за матеріалами лісовлаштування вона становить 103 га, з яких 47,5 га зайнято під ботанічний сад НАУ і не виключено з лісокористування.</w:t>
      </w:r>
    </w:p>
    <w:bookmarkEnd w:id="4661"/>
    <w:bookmarkStart w:name="13805" w:id="4662"/>
    <w:p>
      <w:pPr>
        <w:spacing w:after="0"/>
        <w:ind w:firstLine="240"/>
        <w:jc w:val="left"/>
      </w:pPr>
      <w:r>
        <w:rPr>
          <w:rFonts w:ascii="Arial"/>
          <w:b w:val="false"/>
          <w:i w:val="false"/>
          <w:color w:val="000000"/>
          <w:sz w:val="18"/>
        </w:rPr>
        <w:t>(таблиця 15 із змінами, внесеними згідно з рішенням</w:t>
      </w:r>
      <w:r>
        <w:br/>
      </w:r>
      <w:r>
        <w:rPr>
          <w:rFonts w:ascii="Arial"/>
          <w:b w:val="false"/>
          <w:i w:val="false"/>
          <w:color w:val="000000"/>
          <w:sz w:val="18"/>
        </w:rPr>
        <w:t xml:space="preserve"> Київської міської ради від 19.02.2015 р. N 157/1022)</w:t>
      </w:r>
    </w:p>
    <w:bookmarkEnd w:id="4662"/>
    <w:bookmarkStart w:name="3526" w:id="4663"/>
    <w:p>
      <w:pPr>
        <w:spacing w:after="0"/>
        <w:ind w:firstLine="240"/>
        <w:jc w:val="left"/>
      </w:pPr>
      <w:r>
        <w:rPr>
          <w:rFonts w:ascii="Arial"/>
          <w:b w:val="false"/>
          <w:i w:val="false"/>
          <w:color w:val="000000"/>
          <w:sz w:val="18"/>
        </w:rPr>
        <w:t>Через недостатнє фінансування в лісопаркових господарствах останнім часом санітарні заходи в місті проводяться в обсягах, які становлять 75 - 80 % від потреби, що може призвести до зростання захаращеності території і водночас сприяє розповсюдженню шкідників і виникненню пожеж.</w:t>
      </w:r>
    </w:p>
    <w:bookmarkEnd w:id="4663"/>
    <w:bookmarkStart w:name="3527" w:id="4664"/>
    <w:p>
      <w:pPr>
        <w:spacing w:after="0"/>
        <w:ind w:firstLine="240"/>
        <w:jc w:val="left"/>
      </w:pPr>
      <w:r>
        <w:rPr>
          <w:rFonts w:ascii="Arial"/>
          <w:b w:val="false"/>
          <w:i w:val="false"/>
          <w:color w:val="000000"/>
          <w:sz w:val="18"/>
        </w:rPr>
        <w:t>Принципи ведення лісопаркового господарства та основи ландшафтної організації міських лісів викладені в проектах організації лісового господарства, виконаних підприємством "Ліспроект" у 1999 р.</w:t>
      </w:r>
    </w:p>
    <w:bookmarkEnd w:id="4664"/>
    <w:bookmarkStart w:name="3528" w:id="4665"/>
    <w:p>
      <w:pPr>
        <w:spacing w:after="0"/>
        <w:ind w:firstLine="240"/>
        <w:jc w:val="left"/>
      </w:pPr>
      <w:r>
        <w:rPr>
          <w:rFonts w:ascii="Arial"/>
          <w:b w:val="false"/>
          <w:i w:val="false"/>
          <w:color w:val="000000"/>
          <w:sz w:val="18"/>
        </w:rPr>
        <w:t xml:space="preserve">В </w:t>
      </w:r>
      <w:r>
        <w:rPr>
          <w:rFonts w:ascii="Arial"/>
          <w:b w:val="false"/>
          <w:i/>
          <w:color w:val="000000"/>
          <w:sz w:val="18"/>
        </w:rPr>
        <w:t>Святошинському ЛПГ</w:t>
      </w:r>
      <w:r>
        <w:rPr>
          <w:rFonts w:ascii="Arial"/>
          <w:b w:val="false"/>
          <w:i w:val="false"/>
          <w:color w:val="000000"/>
          <w:sz w:val="18"/>
        </w:rPr>
        <w:t xml:space="preserve"> озеленені території входять до ряду планувальних утворень: курорту "Пуща-Водиця", зони спеціалізованого відпочинку в Пуща-Водицькому і Святошинському лісництвах, зони масового відпочинку на решті території.</w:t>
      </w:r>
    </w:p>
    <w:bookmarkEnd w:id="4665"/>
    <w:bookmarkStart w:name="3529" w:id="4666"/>
    <w:p>
      <w:pPr>
        <w:spacing w:after="0"/>
        <w:ind w:firstLine="240"/>
        <w:jc w:val="left"/>
      </w:pPr>
      <w:r>
        <w:rPr>
          <w:rFonts w:ascii="Arial"/>
          <w:b w:val="false"/>
          <w:i w:val="false"/>
          <w:color w:val="000000"/>
          <w:sz w:val="18"/>
        </w:rPr>
        <w:t>З порушенням функціонального зонування курорту у 5, 13 та 81 кварталах Пуща-Водицького лісництва та в кв. 141 Святошинського лісництва самовільно збудовані гаражі (зона відпочинку "Партизанський бір").</w:t>
      </w:r>
    </w:p>
    <w:bookmarkEnd w:id="4666"/>
    <w:bookmarkStart w:name="3530" w:id="4667"/>
    <w:p>
      <w:pPr>
        <w:spacing w:after="0"/>
        <w:ind w:firstLine="240"/>
        <w:jc w:val="left"/>
      </w:pPr>
      <w:r>
        <w:rPr>
          <w:rFonts w:ascii="Arial"/>
          <w:b w:val="false"/>
          <w:i w:val="false"/>
          <w:color w:val="000000"/>
          <w:sz w:val="18"/>
        </w:rPr>
        <w:t>Вимагають впорядкування землекористування рекреаційні заклади в спеціалізованих зонах відпочинку вздовж Вишгородського шосе (бази відпочинку Кабінету Міністрів України, МВС, СБУ в Пуща-Водицькому лісництві) і Житомирського шосе (дитячі оздоровчі табори в Святошинському лісництві).</w:t>
      </w:r>
    </w:p>
    <w:bookmarkEnd w:id="4667"/>
    <w:bookmarkStart w:name="3531" w:id="4668"/>
    <w:p>
      <w:pPr>
        <w:spacing w:after="0"/>
        <w:ind w:firstLine="240"/>
        <w:jc w:val="left"/>
      </w:pPr>
      <w:r>
        <w:rPr>
          <w:rFonts w:ascii="Arial"/>
          <w:b w:val="false"/>
          <w:i w:val="false"/>
          <w:color w:val="000000"/>
          <w:sz w:val="18"/>
        </w:rPr>
        <w:t xml:space="preserve">В </w:t>
      </w:r>
      <w:r>
        <w:rPr>
          <w:rFonts w:ascii="Arial"/>
          <w:b w:val="false"/>
          <w:i/>
          <w:color w:val="000000"/>
          <w:sz w:val="18"/>
        </w:rPr>
        <w:t>Дарницькому ЛПГ</w:t>
      </w:r>
      <w:r>
        <w:rPr>
          <w:rFonts w:ascii="Arial"/>
          <w:b w:val="false"/>
          <w:i w:val="false"/>
          <w:color w:val="000000"/>
          <w:sz w:val="18"/>
        </w:rPr>
        <w:t xml:space="preserve"> озеленені території включені в такі планувальні утворення: Дарницька північна зона спеціалізованого відпочинку в Броварському лісництві, Дарницька південна зона спеціалізованого відпочинку на частині території Микільського і Дарницького лісництв, зони масового відпочинку на решті території.</w:t>
      </w:r>
    </w:p>
    <w:bookmarkEnd w:id="4668"/>
    <w:bookmarkStart w:name="3532" w:id="4669"/>
    <w:p>
      <w:pPr>
        <w:spacing w:after="0"/>
        <w:ind w:firstLine="240"/>
        <w:jc w:val="left"/>
      </w:pPr>
      <w:r>
        <w:rPr>
          <w:rFonts w:ascii="Arial"/>
          <w:b w:val="false"/>
          <w:i w:val="false"/>
          <w:color w:val="000000"/>
          <w:sz w:val="18"/>
        </w:rPr>
        <w:t>Нераціональне використання сельбищних територій і відсутність всебічних розробок перспективного територіального розвитку основних функціональних зон Києва спричиняють до невиправданого відчуження лісопаркових територій. Так, здійснено розташування асфальтобетонного заводу суміжно з ТЕЦ-6 в кв. 15, 23 Білодібровного лісництва, гаражне будівництво поблизу вул. Волкова (Лісовий масив) в кв. 42, 43, 49 Дніпровського лісництва, вздовж вул. Курнатовського в кв. 40 цього ж лісництва, в кв. 39 Микільського лісництва (розширення ГБК-12).</w:t>
      </w:r>
    </w:p>
    <w:bookmarkEnd w:id="4669"/>
    <w:bookmarkStart w:name="3533" w:id="4670"/>
    <w:p>
      <w:pPr>
        <w:spacing w:after="0"/>
        <w:ind w:firstLine="240"/>
        <w:jc w:val="left"/>
      </w:pPr>
      <w:r>
        <w:rPr>
          <w:rFonts w:ascii="Arial"/>
          <w:b w:val="false"/>
          <w:i w:val="false"/>
          <w:color w:val="000000"/>
          <w:sz w:val="18"/>
        </w:rPr>
        <w:t>Невідрегульовані питання землекористування (межі, категорії, мета і терміни користування) на частині території лісництв. Така ситуація спостерігається в кв. 72, 73 Білодібровного лісництва, де військове містечко прилягає до забудови м. Бровари, і в урочище "Рибне" Дніпровського лісництва (колишнє підсобне господарство "Рибне").</w:t>
      </w:r>
    </w:p>
    <w:bookmarkEnd w:id="4670"/>
    <w:bookmarkStart w:name="3534" w:id="4671"/>
    <w:p>
      <w:pPr>
        <w:spacing w:after="0"/>
        <w:ind w:firstLine="240"/>
        <w:jc w:val="left"/>
      </w:pPr>
      <w:r>
        <w:rPr>
          <w:rFonts w:ascii="Arial"/>
          <w:b w:val="false"/>
          <w:i w:val="false"/>
          <w:color w:val="000000"/>
          <w:sz w:val="18"/>
        </w:rPr>
        <w:t>Має місце позацільове використання земель колишньої радіостанції N 1 поблизу с. Биківня, виключених з держлісфонду, які фактично є єдиним озелененим простором в масиві Дарницького ЛПГ. Тут здійснюється індивідуальне гаражне будівництво по вул. Радистів, розташовуються об'єкти, які змінюють природні умови території.</w:t>
      </w:r>
    </w:p>
    <w:bookmarkEnd w:id="4671"/>
    <w:bookmarkStart w:name="3535" w:id="4672"/>
    <w:p>
      <w:pPr>
        <w:spacing w:after="0"/>
        <w:ind w:firstLine="240"/>
        <w:jc w:val="left"/>
      </w:pPr>
      <w:r>
        <w:rPr>
          <w:rFonts w:ascii="Arial"/>
          <w:b w:val="false"/>
          <w:i w:val="false"/>
          <w:color w:val="000000"/>
          <w:sz w:val="18"/>
        </w:rPr>
        <w:t xml:space="preserve">В </w:t>
      </w:r>
      <w:r>
        <w:rPr>
          <w:rFonts w:ascii="Arial"/>
          <w:b w:val="false"/>
          <w:i/>
          <w:color w:val="000000"/>
          <w:sz w:val="18"/>
        </w:rPr>
        <w:t>ЛПГ "Конча-Заспа"</w:t>
      </w:r>
      <w:r>
        <w:rPr>
          <w:rFonts w:ascii="Arial"/>
          <w:b w:val="false"/>
          <w:i w:val="false"/>
          <w:color w:val="000000"/>
          <w:sz w:val="18"/>
        </w:rPr>
        <w:t xml:space="preserve"> озеленені території входять до складу курорту "Конча-Заспа" та зон масового відпочинку в межах трьох лісництв, Інституту зоології ім. Шмальгаузена та державного заповідного господарства "Феофанія".</w:t>
      </w:r>
    </w:p>
    <w:bookmarkEnd w:id="4672"/>
    <w:bookmarkStart w:name="3536" w:id="4673"/>
    <w:p>
      <w:pPr>
        <w:spacing w:after="0"/>
        <w:ind w:firstLine="240"/>
        <w:jc w:val="left"/>
      </w:pPr>
      <w:r>
        <w:rPr>
          <w:rFonts w:ascii="Arial"/>
          <w:b w:val="false"/>
          <w:i w:val="false"/>
          <w:color w:val="000000"/>
          <w:sz w:val="18"/>
        </w:rPr>
        <w:t>В урочищі "Бичок" (кв. 59) Голосіївського лісництва розташовані відкриті майданчики УВГК тресту "Київінжбуд"; в уроч. "Жуків острів" - виробнича база ДЕУ, склади і майстерні комунальної корпорації "Київавтодор", завод рятувальних засобів; в кв. 35 Конча-Заспівського лісництва - склад по продажу будматеріалів. Не відрегульовані та вимагають влаштування межі і режиму землевпорядкування відводи експериментальної бази Інституту зоології ім. Шмальгаузена в уроч. "Теремки", лижної бази Інституту фізкультури, Головної астрономічної обсерваторії НАНУ, республіканської клінічної лікарні N 1 в межах Голосіївського лісництва, Експериментального Інституту проблем енергозбереження в уроч. "Феофанія" та водно-спортивних баз на березі затоки Старик в уроч. "Жуків острів" Голосіївського лісництва, а також рекреаційні заклади в межах курорту "Конча-Заспа", що розташовані на землях Дачного лісництва.</w:t>
      </w:r>
    </w:p>
    <w:bookmarkEnd w:id="4673"/>
    <w:bookmarkStart w:name="3537" w:id="4674"/>
    <w:p>
      <w:pPr>
        <w:pStyle w:val="Heading3"/>
        <w:spacing w:after="0"/>
        <w:ind w:left="0"/>
        <w:jc w:val="center"/>
      </w:pPr>
      <w:r>
        <w:rPr>
          <w:rFonts w:ascii="Arial"/>
          <w:color w:val="000000"/>
          <w:sz w:val="27"/>
        </w:rPr>
        <w:t>3. Проблеми становлення мережі озеленених територій та шляхи їх вирішення</w:t>
      </w:r>
    </w:p>
    <w:bookmarkEnd w:id="4674"/>
    <w:bookmarkStart w:name="3538" w:id="4675"/>
    <w:p>
      <w:pPr>
        <w:spacing w:after="0"/>
        <w:ind w:firstLine="240"/>
        <w:jc w:val="left"/>
      </w:pPr>
      <w:r>
        <w:rPr>
          <w:rFonts w:ascii="Arial"/>
          <w:b w:val="false"/>
          <w:i w:val="false"/>
          <w:color w:val="000000"/>
          <w:sz w:val="18"/>
        </w:rPr>
        <w:t>Озеленення міст - це комплексна проблема, яка охоплює планування, нормування, проектування, будівництво, експлуатацію озеленених територій, розвиток розсадницького господарства, виробництво малих архітектурних форм, удосконалених дорожніх покриттів, підготовку кадрів спеціалістів вищої та середньої кваліфікації, організацію науково-дослідної роботи по озелененню, вивчення та розповсюдження передового вітчизняного і зарубіжного досвіду.</w:t>
      </w:r>
    </w:p>
    <w:bookmarkEnd w:id="4675"/>
    <w:bookmarkStart w:name="3539" w:id="4676"/>
    <w:p>
      <w:pPr>
        <w:spacing w:after="0"/>
        <w:ind w:firstLine="240"/>
        <w:jc w:val="left"/>
      </w:pPr>
      <w:r>
        <w:rPr>
          <w:rFonts w:ascii="Arial"/>
          <w:b w:val="false"/>
          <w:i w:val="false"/>
          <w:color w:val="000000"/>
          <w:sz w:val="18"/>
        </w:rPr>
        <w:t>Шляхом детального аналізу інвентаризаційних і таксаційних характеристик озеленених територій, натурних обстежень (із залученням ККО "Київзеленбуд", районних КП по утриманню зелених насаджень, НАН України, Національного університету ім. Т. Шевченка) були виявлені актуальні проблеми озеленених територій Києва.</w:t>
      </w:r>
    </w:p>
    <w:bookmarkEnd w:id="4676"/>
    <w:bookmarkStart w:name="3540" w:id="4677"/>
    <w:p>
      <w:pPr>
        <w:spacing w:after="0"/>
        <w:ind w:firstLine="240"/>
        <w:jc w:val="left"/>
      </w:pPr>
      <w:r>
        <w:rPr>
          <w:rFonts w:ascii="Arial"/>
          <w:b w:val="false"/>
          <w:i w:val="false"/>
          <w:color w:val="000000"/>
          <w:sz w:val="18"/>
        </w:rPr>
        <w:t>Всі проблеми можна розподілити на:</w:t>
      </w:r>
    </w:p>
    <w:bookmarkEnd w:id="4677"/>
    <w:bookmarkStart w:name="3541" w:id="4678"/>
    <w:p>
      <w:pPr>
        <w:spacing w:after="0"/>
        <w:ind w:firstLine="240"/>
        <w:jc w:val="left"/>
      </w:pPr>
      <w:r>
        <w:rPr>
          <w:rFonts w:ascii="Arial"/>
          <w:b w:val="false"/>
          <w:i w:val="false"/>
          <w:color w:val="000000"/>
          <w:sz w:val="18"/>
        </w:rPr>
        <w:t>- законодавчі, правові та нормативні;</w:t>
      </w:r>
    </w:p>
    <w:bookmarkEnd w:id="4678"/>
    <w:bookmarkStart w:name="3542" w:id="4679"/>
    <w:p>
      <w:pPr>
        <w:spacing w:after="0"/>
        <w:ind w:firstLine="240"/>
        <w:jc w:val="left"/>
      </w:pPr>
      <w:r>
        <w:rPr>
          <w:rFonts w:ascii="Arial"/>
          <w:b w:val="false"/>
          <w:i w:val="false"/>
          <w:color w:val="000000"/>
          <w:sz w:val="18"/>
        </w:rPr>
        <w:t>- містобудівні;</w:t>
      </w:r>
    </w:p>
    <w:bookmarkEnd w:id="4679"/>
    <w:bookmarkStart w:name="3543" w:id="4680"/>
    <w:p>
      <w:pPr>
        <w:spacing w:after="0"/>
        <w:ind w:firstLine="240"/>
        <w:jc w:val="left"/>
      </w:pPr>
      <w:r>
        <w:rPr>
          <w:rFonts w:ascii="Arial"/>
          <w:b w:val="false"/>
          <w:i w:val="false"/>
          <w:color w:val="000000"/>
          <w:sz w:val="18"/>
        </w:rPr>
        <w:t>- організаційно-технологічні та технічні;</w:t>
      </w:r>
    </w:p>
    <w:bookmarkEnd w:id="4680"/>
    <w:bookmarkStart w:name="3544" w:id="4681"/>
    <w:p>
      <w:pPr>
        <w:spacing w:after="0"/>
        <w:ind w:firstLine="240"/>
        <w:jc w:val="left"/>
      </w:pPr>
      <w:r>
        <w:rPr>
          <w:rFonts w:ascii="Arial"/>
          <w:b w:val="false"/>
          <w:i w:val="false"/>
          <w:color w:val="000000"/>
          <w:sz w:val="18"/>
        </w:rPr>
        <w:t>- економічні;</w:t>
      </w:r>
    </w:p>
    <w:bookmarkEnd w:id="4681"/>
    <w:bookmarkStart w:name="3545" w:id="4682"/>
    <w:p>
      <w:pPr>
        <w:spacing w:after="0"/>
        <w:ind w:firstLine="240"/>
        <w:jc w:val="left"/>
      </w:pPr>
      <w:r>
        <w:rPr>
          <w:rFonts w:ascii="Arial"/>
          <w:b w:val="false"/>
          <w:i w:val="false"/>
          <w:color w:val="000000"/>
          <w:sz w:val="18"/>
        </w:rPr>
        <w:t>- екологічні.</w:t>
      </w:r>
    </w:p>
    <w:bookmarkEnd w:id="4682"/>
    <w:bookmarkStart w:name="3546" w:id="4683"/>
    <w:p>
      <w:pPr>
        <w:spacing w:after="0"/>
        <w:ind w:firstLine="240"/>
        <w:jc w:val="left"/>
      </w:pPr>
      <w:r>
        <w:rPr>
          <w:rFonts w:ascii="Arial"/>
          <w:b w:val="false"/>
          <w:i w:val="false"/>
          <w:color w:val="000000"/>
          <w:sz w:val="18"/>
        </w:rPr>
        <w:t>Для забезпечення належного рівня утримання, відтворення та розвитку міського зеленого господарства відповідно до Генерального плану та Програми всі проблеми вимагають комплексного вирішення, зважаючи на їх істотний взаємовплив.</w:t>
      </w:r>
    </w:p>
    <w:bookmarkEnd w:id="4683"/>
    <w:bookmarkStart w:name="3547" w:id="4684"/>
    <w:p>
      <w:pPr>
        <w:spacing w:after="0"/>
        <w:ind w:left="0"/>
        <w:jc w:val="center"/>
      </w:pPr>
      <w:r>
        <w:rPr>
          <w:rFonts w:ascii="Arial"/>
          <w:b/>
          <w:i/>
          <w:color w:val="000000"/>
          <w:sz w:val="18"/>
        </w:rPr>
        <w:t>Законодавчі, правові та нормативні проблеми</w:t>
      </w:r>
    </w:p>
    <w:bookmarkEnd w:id="4684"/>
    <w:bookmarkStart w:name="3548" w:id="4685"/>
    <w:p>
      <w:pPr>
        <w:spacing w:after="0"/>
        <w:ind w:firstLine="240"/>
        <w:jc w:val="left"/>
      </w:pPr>
      <w:r>
        <w:rPr>
          <w:rFonts w:ascii="Arial"/>
          <w:b w:val="false"/>
          <w:i w:val="false"/>
          <w:color w:val="000000"/>
          <w:sz w:val="18"/>
        </w:rPr>
        <w:t>На даний час озеленені території всіх видів є найбільш незахищеними від нецільового використання.</w:t>
      </w:r>
    </w:p>
    <w:bookmarkEnd w:id="4685"/>
    <w:bookmarkStart w:name="3550" w:id="4686"/>
    <w:p>
      <w:pPr>
        <w:spacing w:after="0"/>
        <w:ind w:firstLine="240"/>
        <w:jc w:val="left"/>
      </w:pPr>
      <w:r>
        <w:rPr>
          <w:rFonts w:ascii="Arial"/>
          <w:b w:val="false"/>
          <w:i w:val="false"/>
          <w:color w:val="000000"/>
          <w:sz w:val="18"/>
        </w:rPr>
        <w:t>До сьогоднішнього часу на озеленені території загального користування не видані державні акти на право користування земельними ділянками, відсутність яких ускладнює вирішення виробничих питань з утримання, охорони і захисту зелених насаджень.</w:t>
      </w:r>
    </w:p>
    <w:bookmarkEnd w:id="4686"/>
    <w:bookmarkStart w:name="3551" w:id="4687"/>
    <w:p>
      <w:pPr>
        <w:spacing w:after="0"/>
        <w:ind w:firstLine="240"/>
        <w:jc w:val="left"/>
      </w:pPr>
      <w:r>
        <w:rPr>
          <w:rFonts w:ascii="Arial"/>
          <w:b w:val="false"/>
          <w:i w:val="false"/>
          <w:color w:val="000000"/>
          <w:sz w:val="18"/>
        </w:rPr>
        <w:t>Відсутність поновленої інвентаризації, проведеної на топооснові з нанесенням меж об'єктів, не дозволяє цим межам (озеленених територій загального користування, природно-заповідних і курортних територій) надати статус "зелених ліній" (за аналогією з "червоними лініями"), які б захищали озеленені території від тиску на неї з боку забудовників, і затвердити цей статус законодавчо: розробити і прийняти Закон України "Про охорону та утримання озеленених і рекреаційних територій міста та інших населених пунктів України".</w:t>
      </w:r>
    </w:p>
    <w:bookmarkEnd w:id="4687"/>
    <w:bookmarkStart w:name="3552" w:id="4688"/>
    <w:p>
      <w:pPr>
        <w:spacing w:after="0"/>
        <w:ind w:firstLine="240"/>
        <w:jc w:val="left"/>
      </w:pPr>
      <w:r>
        <w:rPr>
          <w:rFonts w:ascii="Arial"/>
          <w:b w:val="false"/>
          <w:i w:val="false"/>
          <w:color w:val="000000"/>
          <w:sz w:val="18"/>
        </w:rPr>
        <w:t>Відсутні обгрунтовані норми відшкодування відновлювальної вартості на знесені зелені насадження: чинна відновлювальна вартість враховує лише балансову вартість і є в 6 - 7 разів нижчою від реальної, бо не відображає екологічної та рекреаційної користі, яку вони приносили б, та вартості відновлення та вирощування до віку знесення.</w:t>
      </w:r>
    </w:p>
    <w:bookmarkEnd w:id="4688"/>
    <w:bookmarkStart w:name="3553" w:id="4689"/>
    <w:p>
      <w:pPr>
        <w:spacing w:after="0"/>
        <w:ind w:firstLine="240"/>
        <w:jc w:val="left"/>
      </w:pPr>
      <w:r>
        <w:rPr>
          <w:rFonts w:ascii="Arial"/>
          <w:b w:val="false"/>
          <w:i w:val="false"/>
          <w:color w:val="000000"/>
          <w:sz w:val="18"/>
        </w:rPr>
        <w:t>Отримані за знесені зелені насадження кошти за розпорядженням Київської міської державної адміністрації спрямовуються на відновлення та розширення загальної площі озеленених територій. Підприємства, які займаються утриманням, відновленням та розвитком озеленених територій, мають бути також звільнені від сплати податків на землю.</w:t>
      </w:r>
    </w:p>
    <w:bookmarkEnd w:id="4689"/>
    <w:bookmarkStart w:name="3554" w:id="4690"/>
    <w:p>
      <w:pPr>
        <w:spacing w:after="0"/>
        <w:ind w:firstLine="240"/>
        <w:jc w:val="left"/>
      </w:pPr>
      <w:r>
        <w:rPr>
          <w:rFonts w:ascii="Arial"/>
          <w:b w:val="false"/>
          <w:i w:val="false"/>
          <w:color w:val="000000"/>
          <w:sz w:val="18"/>
        </w:rPr>
        <w:t>Для покращання показників зеленого будівництва, досягнення реальної оплати робіт по догляду за зеленими насадженнями необхідно: прискорити розробку "Комплексних розцінок робіт по догляду за зеленими насадженнями" і "Технологічних карт для м. Києва", опрацювати порядок розроблення і визначення нормативів чисельності робітників для обслуговування об'єктів зеленого господарства, технічного забезпечення їх машинами, механізмами, інвентарем, а також бюджетного фінансування робіт з утримання зелених насаджень загального користування в розрізі об'єктів (ліс, парк, сквер, бульвар, вуличні насадження та ін.) зеленої зони з градацією по площах, урахуванням історико-культурного значення, адміністративного розташування, складності рельєфу, кліматичних зон тощо; опрацювати сортиментні таблиці для визначення об'ємів деревини та гілок, які зростають в умовах міста (існуючі сортиментні таблиці визначення об'ємів деревини на пні складені для дерев, які ростуть в умовах лісу і тільки для основних лісоутворюючих порід).</w:t>
      </w:r>
    </w:p>
    <w:bookmarkEnd w:id="4690"/>
    <w:bookmarkStart w:name="3555" w:id="4691"/>
    <w:p>
      <w:pPr>
        <w:spacing w:after="0"/>
        <w:ind w:firstLine="240"/>
        <w:jc w:val="left"/>
      </w:pPr>
      <w:r>
        <w:rPr>
          <w:rFonts w:ascii="Arial"/>
          <w:b w:val="false"/>
          <w:i w:val="false"/>
          <w:color w:val="000000"/>
          <w:sz w:val="18"/>
        </w:rPr>
        <w:t>Існуючий рівень нормативно-правового забезпечення ведення лісового господарства (використовуються діючі документи в системі Держкомлісу України) в лісопаркових господарствах Київського комунального об'єднання зеленого будівництва та експлуатації зелених насаджень міста "Київзеленбуд" також не в повній мірі відповідає господарській доцільності використання існуючих ресурсів ділової деревини для потреб підприємств та організацій столиці України.</w:t>
      </w:r>
    </w:p>
    <w:bookmarkEnd w:id="4691"/>
    <w:bookmarkStart w:name="3556" w:id="4692"/>
    <w:p>
      <w:pPr>
        <w:spacing w:after="0"/>
        <w:ind w:firstLine="240"/>
        <w:jc w:val="left"/>
      </w:pPr>
      <w:r>
        <w:rPr>
          <w:rFonts w:ascii="Arial"/>
          <w:b w:val="false"/>
          <w:i w:val="false"/>
          <w:color w:val="000000"/>
          <w:sz w:val="18"/>
        </w:rPr>
        <w:t>Наявність в лісопаркових територіях до 15 % стиглих і перестиглих насаджень (при нормі 1 - 3 %) вимагає коригування матеріалів лісовпорядкування (проведених у 1999 р.) з розробкою заходів, які зняли б перекіс у співвідношенні вікових груп.</w:t>
      </w:r>
    </w:p>
    <w:bookmarkEnd w:id="4692"/>
    <w:bookmarkStart w:name="3557" w:id="4693"/>
    <w:p>
      <w:pPr>
        <w:spacing w:after="0"/>
        <w:ind w:firstLine="240"/>
        <w:jc w:val="left"/>
      </w:pPr>
      <w:r>
        <w:rPr>
          <w:rFonts w:ascii="Arial"/>
          <w:b w:val="false"/>
          <w:i w:val="false"/>
          <w:color w:val="000000"/>
          <w:sz w:val="18"/>
        </w:rPr>
        <w:t>Так як озеленення та благоустрій на багатьох об'єктах житлового та інших будівництв проводиться не фахівцями, внаслідок чого використовується некондиційний садивний матеріал, закладається недостатній шар грунту, а його якість не відповідає стандартам (житлові масиви Позняки та Осокорки), необхідно передбачити обов'язкову участь працівників підприємств зеленого господарства та управлінь охорони навколишнього природного середовища міст та інших населених пунктів України в роботі комісії по прийманню в експлуатацію об'єктів житлового, соціально-культурного та промислового призначення.</w:t>
      </w:r>
    </w:p>
    <w:bookmarkEnd w:id="4693"/>
    <w:bookmarkStart w:name="3558" w:id="4694"/>
    <w:p>
      <w:pPr>
        <w:spacing w:after="0"/>
        <w:ind w:left="0"/>
        <w:jc w:val="center"/>
      </w:pPr>
      <w:r>
        <w:rPr>
          <w:rFonts w:ascii="Arial"/>
          <w:b/>
          <w:i/>
          <w:color w:val="000000"/>
          <w:sz w:val="18"/>
        </w:rPr>
        <w:t>Містобудівні проблеми</w:t>
      </w:r>
    </w:p>
    <w:bookmarkEnd w:id="4694"/>
    <w:bookmarkStart w:name="3559" w:id="4695"/>
    <w:p>
      <w:pPr>
        <w:spacing w:after="0"/>
        <w:ind w:firstLine="240"/>
        <w:jc w:val="left"/>
      </w:pPr>
      <w:r>
        <w:rPr>
          <w:rFonts w:ascii="Arial"/>
          <w:b w:val="false"/>
          <w:i w:val="false"/>
          <w:color w:val="000000"/>
          <w:sz w:val="18"/>
        </w:rPr>
        <w:t>Серед основних містобудівних причин, які негативно впливають на екологічні умови і стан озеленених територій, слід відзначити такі:</w:t>
      </w:r>
    </w:p>
    <w:bookmarkEnd w:id="4695"/>
    <w:bookmarkStart w:name="3560" w:id="4696"/>
    <w:p>
      <w:pPr>
        <w:spacing w:after="0"/>
        <w:ind w:firstLine="240"/>
        <w:jc w:val="left"/>
      </w:pPr>
      <w:r>
        <w:rPr>
          <w:rFonts w:ascii="Arial"/>
          <w:b w:val="false"/>
          <w:i w:val="false"/>
          <w:color w:val="000000"/>
          <w:sz w:val="18"/>
        </w:rPr>
        <w:t>- черезсмужжя розташування промислових, комунально-складських і сельбищних районів, природоохоронних і рекреаційних територій, яке історично склалось;</w:t>
      </w:r>
    </w:p>
    <w:bookmarkEnd w:id="4696"/>
    <w:bookmarkStart w:name="3561" w:id="4697"/>
    <w:p>
      <w:pPr>
        <w:spacing w:after="0"/>
        <w:ind w:firstLine="240"/>
        <w:jc w:val="left"/>
      </w:pPr>
      <w:r>
        <w:rPr>
          <w:rFonts w:ascii="Arial"/>
          <w:b w:val="false"/>
          <w:i w:val="false"/>
          <w:color w:val="000000"/>
          <w:sz w:val="18"/>
        </w:rPr>
        <w:t>- неупорядковане розростання промислових територій (озелененість яких становила 15 - 19 %) в попередній період розвитку промислового комплексу;</w:t>
      </w:r>
    </w:p>
    <w:bookmarkEnd w:id="4697"/>
    <w:bookmarkStart w:name="3562" w:id="4698"/>
    <w:p>
      <w:pPr>
        <w:spacing w:after="0"/>
        <w:ind w:firstLine="240"/>
        <w:jc w:val="left"/>
      </w:pPr>
      <w:r>
        <w:rPr>
          <w:rFonts w:ascii="Arial"/>
          <w:b w:val="false"/>
          <w:i w:val="false"/>
          <w:color w:val="000000"/>
          <w:sz w:val="18"/>
        </w:rPr>
        <w:t>- наявність потужної транспортної мережі, яка розсікає зелені території міста та приміської зони автомобільними і залізничними магістралями, та швидке зростання кількості автомобільного індивідуального транспорту;</w:t>
      </w:r>
    </w:p>
    <w:bookmarkEnd w:id="4698"/>
    <w:bookmarkStart w:name="3563" w:id="4699"/>
    <w:p>
      <w:pPr>
        <w:spacing w:after="0"/>
        <w:ind w:firstLine="240"/>
        <w:jc w:val="left"/>
      </w:pPr>
      <w:r>
        <w:rPr>
          <w:rFonts w:ascii="Arial"/>
          <w:b w:val="false"/>
          <w:i w:val="false"/>
          <w:color w:val="000000"/>
          <w:sz w:val="18"/>
        </w:rPr>
        <w:t>- розташування житлової забудови, промислових, комунально-складських і транспортних об'єктів в межах територій природоохоронного та рекреаційного призначення;</w:t>
      </w:r>
    </w:p>
    <w:bookmarkEnd w:id="4699"/>
    <w:bookmarkStart w:name="3564" w:id="4700"/>
    <w:p>
      <w:pPr>
        <w:spacing w:after="0"/>
        <w:ind w:firstLine="240"/>
        <w:jc w:val="left"/>
      </w:pPr>
      <w:r>
        <w:rPr>
          <w:rFonts w:ascii="Arial"/>
          <w:b w:val="false"/>
          <w:i w:val="false"/>
          <w:color w:val="000000"/>
          <w:sz w:val="18"/>
        </w:rPr>
        <w:t>- недостатній розвиток і низька якість інженерних комунікацій, недостатня оснащеність і низька ефективність роботи існуючих очисних споруд та інших об'єктів природоохоронної інфраструктури;</w:t>
      </w:r>
    </w:p>
    <w:bookmarkEnd w:id="4700"/>
    <w:bookmarkStart w:name="3565" w:id="4701"/>
    <w:p>
      <w:pPr>
        <w:spacing w:after="0"/>
        <w:ind w:firstLine="240"/>
        <w:jc w:val="left"/>
      </w:pPr>
      <w:r>
        <w:rPr>
          <w:rFonts w:ascii="Arial"/>
          <w:b w:val="false"/>
          <w:i w:val="false"/>
          <w:color w:val="000000"/>
          <w:sz w:val="18"/>
        </w:rPr>
        <w:t>- ландшафтні характеристики, рівень благоустрою і облаштування та стан рекреаційної інфраструктури більшості паркових, гідропаркових, лісопаркових та лугопаркових територій не відповідають існуючим і перспективним рекреаційним навантаженням.</w:t>
      </w:r>
    </w:p>
    <w:bookmarkEnd w:id="4701"/>
    <w:bookmarkStart w:name="3566" w:id="4702"/>
    <w:p>
      <w:pPr>
        <w:spacing w:after="0"/>
        <w:ind w:firstLine="240"/>
        <w:jc w:val="left"/>
      </w:pPr>
      <w:r>
        <w:rPr>
          <w:rFonts w:ascii="Arial"/>
          <w:b w:val="false"/>
          <w:i w:val="false"/>
          <w:color w:val="000000"/>
          <w:sz w:val="18"/>
        </w:rPr>
        <w:t>Перед фахівцями проектних організацій, працівниками міських служб та організацій, перед суспільством в цілому стоїть завдання: надалі не допускати нових містобудівних прорахунків та виправляти раніше допущені, виконати необхідні містобудівні обгрунтування та проектні розробки щодо трансформації мережі озеленених рекреаційних територій і категорично виключити будь-яку можливість зайняття озеленених територій міста забудовою нецільового призначення.</w:t>
      </w:r>
    </w:p>
    <w:bookmarkEnd w:id="4702"/>
    <w:bookmarkStart w:name="3567" w:id="4703"/>
    <w:p>
      <w:pPr>
        <w:spacing w:after="0"/>
        <w:ind w:left="0"/>
        <w:jc w:val="center"/>
      </w:pPr>
      <w:r>
        <w:rPr>
          <w:rFonts w:ascii="Arial"/>
          <w:b/>
          <w:i/>
          <w:color w:val="000000"/>
          <w:sz w:val="18"/>
        </w:rPr>
        <w:t>Організаційно-технологічні та технічні проблеми</w:t>
      </w:r>
    </w:p>
    <w:bookmarkEnd w:id="4703"/>
    <w:bookmarkStart w:name="3568" w:id="4704"/>
    <w:p>
      <w:pPr>
        <w:spacing w:after="0"/>
        <w:ind w:firstLine="240"/>
        <w:jc w:val="left"/>
      </w:pPr>
      <w:r>
        <w:rPr>
          <w:rFonts w:ascii="Arial"/>
          <w:b w:val="false"/>
          <w:i w:val="false"/>
          <w:color w:val="000000"/>
          <w:sz w:val="18"/>
        </w:rPr>
        <w:t>Враховуючи суспільно важливу роль озеленених територій в життєдіяльності та естетичному сприйнятті міста, їх екологічне значення та необхідність виключення нецільового використання, потрібно наділити ККО "Київзеленбуд" правами сильної самостійної муніципальної служби, яка б взяла на себе повністю контроль за збереженням, експлуатацією, новим будівництвом, ландшафтною реконструкцією, знесенням зелених насаджень і здійснювала фінансування всіх видів робіт.</w:t>
      </w:r>
    </w:p>
    <w:bookmarkEnd w:id="4704"/>
    <w:bookmarkStart w:name="3569" w:id="4705"/>
    <w:p>
      <w:pPr>
        <w:spacing w:after="0"/>
        <w:ind w:firstLine="240"/>
        <w:jc w:val="left"/>
      </w:pPr>
      <w:r>
        <w:rPr>
          <w:rFonts w:ascii="Arial"/>
          <w:b w:val="false"/>
          <w:i w:val="false"/>
          <w:color w:val="000000"/>
          <w:sz w:val="18"/>
        </w:rPr>
        <w:t>Зараз землекористувачами озеленених територій (насамперед, паркових) часто є ККО "Київзеленбуд", управління культури, ДКП "Плесо" та різні орендарі, а районні КП по утриманню зелених насаджень, також підпорядковані районним держадміністраціям (як джерелу фінансування), що істотно заважає координувати та проводити єдину політику реформування і розвитку зеленого господарства.</w:t>
      </w:r>
    </w:p>
    <w:bookmarkEnd w:id="4705"/>
    <w:bookmarkStart w:name="3570" w:id="4706"/>
    <w:p>
      <w:pPr>
        <w:spacing w:after="0"/>
        <w:ind w:firstLine="240"/>
        <w:jc w:val="left"/>
      </w:pPr>
      <w:r>
        <w:rPr>
          <w:rFonts w:ascii="Arial"/>
          <w:b w:val="false"/>
          <w:i w:val="false"/>
          <w:color w:val="000000"/>
          <w:sz w:val="18"/>
        </w:rPr>
        <w:t>Мають бути розроблені дієві важелі впливу, спрямовані на збереження та підтримку якісного стану озеленених територій. Необхідно визначити і затвердити статус працівників зеленої зони з можливостями набуття прав: адміністративного впливу на порушників, безперешкодного входу на території підприємств для контролю за озелененими територіями спеціального призначення та обмеженого користування; оформлення приписів і забезпечення механізму відповідальності за їх невиконання.</w:t>
      </w:r>
    </w:p>
    <w:bookmarkEnd w:id="4706"/>
    <w:bookmarkStart w:name="3571" w:id="4707"/>
    <w:p>
      <w:pPr>
        <w:spacing w:after="0"/>
        <w:ind w:firstLine="240"/>
        <w:jc w:val="left"/>
      </w:pPr>
      <w:r>
        <w:rPr>
          <w:rFonts w:ascii="Arial"/>
          <w:b w:val="false"/>
          <w:i w:val="false"/>
          <w:color w:val="000000"/>
          <w:sz w:val="18"/>
        </w:rPr>
        <w:t>Одночасно потребує розгляду питання створення при ГУ МВС України окремого спеціального підрозділу екологічної міліції з охорони паркових і лісопаркових та інших озеленених територій, змін у механізмі стягнення та розмірах штрафів за нищення та пошкодження зелених насаджень, включаючи паркування транспортних засобів на газонах, рух автотранспорту парковими алеями, самовільне викидання сміття на озеленені території та ін.</w:t>
      </w:r>
    </w:p>
    <w:bookmarkEnd w:id="4707"/>
    <w:bookmarkStart w:name="3572" w:id="4708"/>
    <w:p>
      <w:pPr>
        <w:spacing w:after="0"/>
        <w:ind w:firstLine="240"/>
        <w:jc w:val="left"/>
      </w:pPr>
      <w:r>
        <w:rPr>
          <w:rFonts w:ascii="Arial"/>
          <w:b w:val="false"/>
          <w:i w:val="false"/>
          <w:color w:val="000000"/>
          <w:sz w:val="18"/>
        </w:rPr>
        <w:t>Актуальне вирішення питання кадрового забезпечення галузі міського зеленого та житлового господарств, починаючи від робітника-озеленювача, майстра до спеціаліста вищої кваліфікації за рахунок навчання та працевлаштування мешканців Києва та приміської зони. Для залучення необхідного штату працівників і закріплення їх на тривалий час необхідно ККО "Київзеленбуд" виділяти службові приміщення та передбачити будівництво лісових кордонів. Особливо брак професіоналів відчувається в житловому господарстві та на підприємствах, де потрібно відновити в штатних розписах одиницю садівника.</w:t>
      </w:r>
    </w:p>
    <w:bookmarkEnd w:id="4708"/>
    <w:bookmarkStart w:name="3573" w:id="4709"/>
    <w:p>
      <w:pPr>
        <w:spacing w:after="0"/>
        <w:ind w:firstLine="240"/>
        <w:jc w:val="left"/>
      </w:pPr>
      <w:r>
        <w:rPr>
          <w:rFonts w:ascii="Arial"/>
          <w:b w:val="false"/>
          <w:i w:val="false"/>
          <w:color w:val="000000"/>
          <w:sz w:val="18"/>
        </w:rPr>
        <w:t>На базі поновленої інвентаризації необхідно створити єдину електронну базу даних і комп'ютерну мережу, яка об'єднала б усі структурні одиниці ККО "Київзеленбуд".</w:t>
      </w:r>
    </w:p>
    <w:bookmarkEnd w:id="4709"/>
    <w:bookmarkStart w:name="3574" w:id="4710"/>
    <w:p>
      <w:pPr>
        <w:spacing w:after="0"/>
        <w:ind w:firstLine="240"/>
        <w:jc w:val="left"/>
      </w:pPr>
      <w:r>
        <w:rPr>
          <w:rFonts w:ascii="Arial"/>
          <w:b w:val="false"/>
          <w:i w:val="false"/>
          <w:color w:val="000000"/>
          <w:sz w:val="18"/>
        </w:rPr>
        <w:t>Інвентаризація територій має бути проведена за єдиною формою і враховувати їх розміщення в забудованій частині міста. При цьому необхідно визначити: площу, породний склад зелених насаджень, подеревно віковий склад, таксаційну характеристику, якісний стан, фітопатологічний стан і проектно-господарські рекомендації, що дозволить проводити моніторинг зелених насаджень, полегшить проведення доглядових робіт, робіт з ландшафтної реконструкції, нового будівництва, а також дасть змогу у міському розсаднику для вирощування саджанців декоративних дерев і кущів та насіння газонних трав проводити закладку необхідної кількості порід та асортименту. Розвиток розсадника необхідно розпочати з плану його організації та закладки шкіл, шкілок і маточників відповідно до організаційно-господарського плану. Ці заходи дозволять забезпечити потреби міста кондиційним, районованим матеріалом.</w:t>
      </w:r>
    </w:p>
    <w:bookmarkEnd w:id="4710"/>
    <w:bookmarkStart w:name="3575" w:id="4711"/>
    <w:p>
      <w:pPr>
        <w:spacing w:after="0"/>
        <w:ind w:firstLine="240"/>
        <w:jc w:val="left"/>
      </w:pPr>
      <w:r>
        <w:rPr>
          <w:rFonts w:ascii="Arial"/>
          <w:b w:val="false"/>
          <w:i w:val="false"/>
          <w:color w:val="000000"/>
          <w:sz w:val="18"/>
        </w:rPr>
        <w:t>Створення єдиної комп'ютерної мережі об'єднання ККО "Київзеленбуд" і введення бази даних дозволить проводити моніторинг стану зелених насаджень, контролювати хід проведення оздоровчих, реконструктивних та інших заходів, вносити зміни до таксаційних характеристик, де внаслідок проведення відповідних заходів відбулися зміни.</w:t>
      </w:r>
    </w:p>
    <w:bookmarkEnd w:id="4711"/>
    <w:bookmarkStart w:name="3576" w:id="4712"/>
    <w:p>
      <w:pPr>
        <w:spacing w:after="0"/>
        <w:ind w:firstLine="240"/>
        <w:jc w:val="left"/>
      </w:pPr>
      <w:r>
        <w:rPr>
          <w:rFonts w:ascii="Arial"/>
          <w:b w:val="false"/>
          <w:i w:val="false"/>
          <w:color w:val="000000"/>
          <w:sz w:val="18"/>
        </w:rPr>
        <w:t>Поновлена (скоригована) інвентаризація (в першу чергу - озеленені території загального користування) дозволить зняти проблему подвійного рахунку (віднесення території до відповідних категорій, визначення фактичних меж і площ окремих об'єктів (див. табл. 2).</w:t>
      </w:r>
    </w:p>
    <w:bookmarkEnd w:id="4712"/>
    <w:bookmarkStart w:name="3577" w:id="4713"/>
    <w:p>
      <w:pPr>
        <w:spacing w:after="0"/>
        <w:ind w:firstLine="240"/>
        <w:jc w:val="left"/>
      </w:pPr>
      <w:r>
        <w:rPr>
          <w:rFonts w:ascii="Arial"/>
          <w:b w:val="false"/>
          <w:i w:val="false"/>
          <w:color w:val="000000"/>
          <w:sz w:val="18"/>
        </w:rPr>
        <w:t>Міська станція захисту зелених насаджень потребує розвитку та фінансування (забезпечення технікою, отрутохімікатами і добривами), так як почастішали випадки фіто- та ентомоуражень як насаджень міста, так і лісових деревостанів. Також необхідно поновити практику кореневого та позакореневого підживлення вуличних насаджень.</w:t>
      </w:r>
    </w:p>
    <w:bookmarkEnd w:id="4713"/>
    <w:bookmarkStart w:name="3578" w:id="4714"/>
    <w:p>
      <w:pPr>
        <w:spacing w:after="0"/>
        <w:ind w:firstLine="240"/>
        <w:jc w:val="left"/>
      </w:pPr>
      <w:r>
        <w:rPr>
          <w:rFonts w:ascii="Arial"/>
          <w:b w:val="false"/>
          <w:i w:val="false"/>
          <w:color w:val="000000"/>
          <w:sz w:val="18"/>
        </w:rPr>
        <w:t>Значною проблемою для господарств ККО "Київзеленбуд" є утилізація твердих рослинних відходів, що є окремою темою наступних розробок. Необхідно буде прорахувати доцільність розташування майданчиків для утилізації в кожному районі чи створити кілька великих полігонів, визначивши їх економічну ефективність на базі світового досвіду.</w:t>
      </w:r>
    </w:p>
    <w:bookmarkEnd w:id="4714"/>
    <w:bookmarkStart w:name="3579" w:id="4715"/>
    <w:p>
      <w:pPr>
        <w:spacing w:after="0"/>
        <w:ind w:firstLine="240"/>
        <w:jc w:val="left"/>
      </w:pPr>
      <w:r>
        <w:rPr>
          <w:rFonts w:ascii="Arial"/>
          <w:b w:val="false"/>
          <w:i w:val="false"/>
          <w:color w:val="000000"/>
          <w:sz w:val="18"/>
        </w:rPr>
        <w:t>ККО "Київзеленбуд" на даний час не має власної агрохімічної лабораторії, що утруднює постійний контроль за станом грунту та якістю посівного матеріалу, тому найближчим часом необхідно розглянути можливість її створення.</w:t>
      </w:r>
    </w:p>
    <w:bookmarkEnd w:id="4715"/>
    <w:bookmarkStart w:name="3580" w:id="4716"/>
    <w:p>
      <w:pPr>
        <w:spacing w:after="0"/>
        <w:ind w:firstLine="240"/>
        <w:jc w:val="left"/>
      </w:pPr>
      <w:r>
        <w:rPr>
          <w:rFonts w:ascii="Arial"/>
          <w:b w:val="false"/>
          <w:i w:val="false"/>
          <w:color w:val="000000"/>
          <w:sz w:val="18"/>
        </w:rPr>
        <w:t>Низький рівень оснащеності технікою та велика питома вага ручної праці негативно впливають на вартість та якість озеленювальних робіт, тому необхідно вирішити питання придбання технічних засобів для доглядових, озеленювальних робіт.</w:t>
      </w:r>
    </w:p>
    <w:bookmarkEnd w:id="4716"/>
    <w:bookmarkStart w:name="3581" w:id="4717"/>
    <w:p>
      <w:pPr>
        <w:spacing w:after="0"/>
        <w:ind w:left="0"/>
        <w:jc w:val="center"/>
      </w:pPr>
      <w:r>
        <w:rPr>
          <w:rFonts w:ascii="Arial"/>
          <w:b/>
          <w:i/>
          <w:color w:val="000000"/>
          <w:sz w:val="18"/>
        </w:rPr>
        <w:t>Економічні проблеми</w:t>
      </w:r>
    </w:p>
    <w:bookmarkEnd w:id="4717"/>
    <w:bookmarkStart w:name="3582" w:id="4718"/>
    <w:p>
      <w:pPr>
        <w:spacing w:after="0"/>
        <w:ind w:firstLine="240"/>
        <w:jc w:val="left"/>
      </w:pPr>
      <w:r>
        <w:rPr>
          <w:rFonts w:ascii="Arial"/>
          <w:b w:val="false"/>
          <w:i w:val="false"/>
          <w:color w:val="000000"/>
          <w:sz w:val="18"/>
        </w:rPr>
        <w:t>Економічний спад у всіх галузях не міг не позначитись на веденні зеленого господарства. Внаслідок цього з 1990 до 1999 рр. не в достатньому обсязі проводились роботи з нового будівництва та ландшафтної реконструкції, було зменшено фінансування на доглядові роботи, мало місце скорочення штатів.</w:t>
      </w:r>
    </w:p>
    <w:bookmarkEnd w:id="4718"/>
    <w:bookmarkStart w:name="3583" w:id="4719"/>
    <w:p>
      <w:pPr>
        <w:spacing w:after="0"/>
        <w:ind w:firstLine="240"/>
        <w:jc w:val="left"/>
      </w:pPr>
      <w:r>
        <w:rPr>
          <w:rFonts w:ascii="Arial"/>
          <w:b w:val="false"/>
          <w:i w:val="false"/>
          <w:color w:val="000000"/>
          <w:sz w:val="18"/>
        </w:rPr>
        <w:t>Фінансове забезпечення ведення зеленого господарства знаходиться на вкрай низькому рівні - 25 - 30 % від мінімальної реальної потреби (за даними Інституту житлово-комунального господарства), що недопустимо для утримання зелених насаджень європейської столиці.</w:t>
      </w:r>
    </w:p>
    <w:bookmarkEnd w:id="4719"/>
    <w:bookmarkStart w:name="3584" w:id="4720"/>
    <w:p>
      <w:pPr>
        <w:spacing w:after="0"/>
        <w:ind w:firstLine="240"/>
        <w:jc w:val="left"/>
      </w:pPr>
      <w:r>
        <w:rPr>
          <w:rFonts w:ascii="Arial"/>
          <w:b w:val="false"/>
          <w:i w:val="false"/>
          <w:color w:val="000000"/>
          <w:sz w:val="18"/>
        </w:rPr>
        <w:t>Майже всі роботи з озеленення: створення нових об'єктів, ландшафтна реконструкція, утримання, створення та оновлення квітників, альпійських гірок, оформлення виставок квітів вимагають бюджетного фінансування (міського чи районних) та пошуків альтернативних джерел - інвестування, стягнення орендної плати з організацій і підприємств, розміщених на території парків та скверів і функціонально з ними не пов'язаних, на користь підприємств зеленого господарства, спрямування коштів від стягнення штрафів та відшкодування відновлювальної вартості на розвиток і утримання зеленої зони міста тощо.</w:t>
      </w:r>
    </w:p>
    <w:bookmarkEnd w:id="4720"/>
    <w:bookmarkStart w:name="3585" w:id="4721"/>
    <w:p>
      <w:pPr>
        <w:spacing w:after="0"/>
        <w:ind w:firstLine="240"/>
        <w:jc w:val="left"/>
      </w:pPr>
      <w:r>
        <w:rPr>
          <w:rFonts w:ascii="Arial"/>
          <w:b w:val="false"/>
          <w:i w:val="false"/>
          <w:color w:val="000000"/>
          <w:sz w:val="18"/>
        </w:rPr>
        <w:t>Рівень заробітної плати працівників зеленого господарства є найнижчим серед галузей комунального господарства, тому найближчим часом необхідно провести ряд заходів, які б дозволили хоча б вирівняти її з іншими галузями, що, в свою чергу, дозволило б запобігати відтоку кваліфікованих кадрів.</w:t>
      </w:r>
    </w:p>
    <w:bookmarkEnd w:id="4721"/>
    <w:bookmarkStart w:name="3586" w:id="4722"/>
    <w:p>
      <w:pPr>
        <w:spacing w:after="0"/>
        <w:ind w:firstLine="240"/>
        <w:jc w:val="left"/>
      </w:pPr>
      <w:r>
        <w:rPr>
          <w:rFonts w:ascii="Arial"/>
          <w:b w:val="false"/>
          <w:i w:val="false"/>
          <w:color w:val="000000"/>
          <w:sz w:val="18"/>
        </w:rPr>
        <w:t>Низький рівень фінансування також мають лісопаркові господарства міста.</w:t>
      </w:r>
    </w:p>
    <w:bookmarkEnd w:id="4722"/>
    <w:bookmarkStart w:name="3587" w:id="4723"/>
    <w:p>
      <w:pPr>
        <w:spacing w:after="0"/>
        <w:ind w:firstLine="240"/>
        <w:jc w:val="left"/>
      </w:pPr>
      <w:r>
        <w:rPr>
          <w:rFonts w:ascii="Arial"/>
          <w:b w:val="false"/>
          <w:i w:val="false"/>
          <w:color w:val="000000"/>
          <w:sz w:val="18"/>
        </w:rPr>
        <w:t>В цілому на утримання відновлення та розвиток озеленених територій необхідне 3 % відрахування коштів місцевих бюджетів і 8 % відрахування від квартплати на утримання, відновлення внутрішньоквартального озеленення.</w:t>
      </w:r>
    </w:p>
    <w:bookmarkEnd w:id="4723"/>
    <w:bookmarkStart w:name="3588" w:id="4724"/>
    <w:p>
      <w:pPr>
        <w:spacing w:after="0"/>
        <w:ind w:left="0"/>
        <w:jc w:val="center"/>
      </w:pPr>
      <w:r>
        <w:rPr>
          <w:rFonts w:ascii="Arial"/>
          <w:b/>
          <w:i/>
          <w:color w:val="000000"/>
          <w:sz w:val="18"/>
        </w:rPr>
        <w:t>Екологічні проблеми</w:t>
      </w:r>
    </w:p>
    <w:bookmarkEnd w:id="4724"/>
    <w:bookmarkStart w:name="3589" w:id="4725"/>
    <w:p>
      <w:pPr>
        <w:spacing w:after="0"/>
        <w:ind w:firstLine="240"/>
        <w:jc w:val="left"/>
      </w:pPr>
      <w:r>
        <w:rPr>
          <w:rFonts w:ascii="Arial"/>
          <w:b w:val="false"/>
          <w:i w:val="false"/>
          <w:color w:val="000000"/>
          <w:sz w:val="18"/>
        </w:rPr>
        <w:t>Стан озеленених територій залежить від екологічного стану міста, а кількість та якість озеленених територій, в свою чергу, покращує стан довкілля.</w:t>
      </w:r>
    </w:p>
    <w:bookmarkEnd w:id="4725"/>
    <w:bookmarkStart w:name="3590" w:id="4726"/>
    <w:p>
      <w:pPr>
        <w:spacing w:after="0"/>
        <w:ind w:firstLine="240"/>
        <w:jc w:val="left"/>
      </w:pPr>
      <w:r>
        <w:rPr>
          <w:rFonts w:ascii="Arial"/>
          <w:b w:val="false"/>
          <w:i w:val="false"/>
          <w:color w:val="000000"/>
          <w:sz w:val="18"/>
        </w:rPr>
        <w:t>Нині основним забруднювачем довкілля є автомобільний транспорт, кількість якого постійно зростає, пропускна спроможність шляхів не є достатньою, а стан доріг в більшості випадків незадовільний.</w:t>
      </w:r>
    </w:p>
    <w:bookmarkEnd w:id="4726"/>
    <w:bookmarkStart w:name="3591" w:id="4727"/>
    <w:p>
      <w:pPr>
        <w:spacing w:after="0"/>
        <w:ind w:firstLine="240"/>
        <w:jc w:val="left"/>
      </w:pPr>
      <w:r>
        <w:rPr>
          <w:rFonts w:ascii="Arial"/>
          <w:b w:val="false"/>
          <w:i w:val="false"/>
          <w:color w:val="000000"/>
          <w:sz w:val="18"/>
        </w:rPr>
        <w:t>При проведенні ландшафтної реконструкції вуличних насаджень, бульварів, проспектів, прилеглих до напружених магістралей і доріг парків і скверів необхідно використовувати асортимент деревно-чагарникових порід, стійких до пилу та газу. Одночасно потрібно враховувати близькість до об'єктів джерел забруднення та фізичних забруднювачів. Також необхідно створювати санітарно-захисні смуги навколо підприємств.</w:t>
      </w:r>
    </w:p>
    <w:bookmarkEnd w:id="4727"/>
    <w:bookmarkStart w:name="3592" w:id="4728"/>
    <w:p>
      <w:pPr>
        <w:spacing w:after="0"/>
        <w:ind w:firstLine="240"/>
        <w:jc w:val="left"/>
      </w:pPr>
      <w:r>
        <w:rPr>
          <w:rFonts w:ascii="Arial"/>
          <w:b w:val="false"/>
          <w:i w:val="false"/>
          <w:color w:val="000000"/>
          <w:sz w:val="18"/>
        </w:rPr>
        <w:t>Надзвичайно шкодить вуличним зеленим насадженням щорічне посипання шляхів взимку піском із сіллю, внаслідок чого відбувається засолення грунтів і засипання газонів та пристовбурних лунок дерев піском. У дерев пригнічуються ріст та розвиток, що приводить до їх всихання. Необхідно припинити проводити таким способом догляд за дорогами взимку.</w:t>
      </w:r>
    </w:p>
    <w:bookmarkEnd w:id="4728"/>
    <w:bookmarkStart w:name="3593" w:id="4729"/>
    <w:p>
      <w:pPr>
        <w:spacing w:after="0"/>
        <w:ind w:firstLine="240"/>
        <w:jc w:val="left"/>
      </w:pPr>
      <w:r>
        <w:rPr>
          <w:rFonts w:ascii="Arial"/>
          <w:b w:val="false"/>
          <w:i w:val="false"/>
          <w:color w:val="000000"/>
          <w:sz w:val="18"/>
        </w:rPr>
        <w:t xml:space="preserve">Забудовниками часто порушується </w:t>
      </w:r>
      <w:r>
        <w:rPr>
          <w:rFonts w:ascii="Arial"/>
          <w:b w:val="false"/>
          <w:i w:val="false"/>
          <w:color w:val="0000ff"/>
          <w:sz w:val="18"/>
        </w:rPr>
        <w:t>Земельний</w:t>
      </w:r>
      <w:r>
        <w:rPr>
          <w:rFonts w:ascii="Arial"/>
          <w:b w:val="false"/>
          <w:i w:val="false"/>
          <w:color w:val="000000"/>
          <w:sz w:val="18"/>
        </w:rPr>
        <w:t xml:space="preserve"> і </w:t>
      </w:r>
      <w:r>
        <w:rPr>
          <w:rFonts w:ascii="Arial"/>
          <w:b w:val="false"/>
          <w:i w:val="false"/>
          <w:color w:val="0000ff"/>
          <w:sz w:val="18"/>
        </w:rPr>
        <w:t>Водний кодекси</w:t>
      </w:r>
      <w:r>
        <w:rPr>
          <w:rFonts w:ascii="Arial"/>
          <w:b w:val="false"/>
          <w:i w:val="false"/>
          <w:color w:val="000000"/>
          <w:sz w:val="18"/>
        </w:rPr>
        <w:t xml:space="preserve"> - ведеться забудова лісових і прибережних територій, у той час, коли вкрай необхідно озеленювати прибережні захисні смуги. Часто укріплення берегової лінії проводиться за допомогою бетонних плит і бетонних підпірних стінок, що приводить до вмирання ставків, річок - втрачається їх здатність до самоочищення. Тому закріплення берегів необхідно проводити з використанням природних матеріалів - одернування, посів лугової рослинності, використання лозових фашин та ін.</w:t>
      </w:r>
    </w:p>
    <w:bookmarkEnd w:id="4729"/>
    <w:bookmarkStart w:name="3594" w:id="4730"/>
    <w:p>
      <w:pPr>
        <w:spacing w:after="0"/>
        <w:ind w:firstLine="240"/>
        <w:jc w:val="left"/>
      </w:pPr>
      <w:r>
        <w:rPr>
          <w:rFonts w:ascii="Arial"/>
          <w:b w:val="false"/>
          <w:i w:val="false"/>
          <w:color w:val="000000"/>
          <w:sz w:val="18"/>
        </w:rPr>
        <w:t>Дуже часто, особливо на території житлового господарства полив зелених насаджень проводиться питною водою, яка містить хлор, що негативно впливає на їх ріст і стан.</w:t>
      </w:r>
    </w:p>
    <w:bookmarkEnd w:id="4730"/>
    <w:bookmarkStart w:name="3595" w:id="4731"/>
    <w:p>
      <w:pPr>
        <w:pStyle w:val="Heading3"/>
        <w:spacing w:after="0"/>
        <w:ind w:left="0"/>
        <w:jc w:val="center"/>
      </w:pPr>
      <w:r>
        <w:rPr>
          <w:rFonts w:ascii="Arial"/>
          <w:color w:val="000000"/>
          <w:sz w:val="27"/>
        </w:rPr>
        <w:t>4. Ландшафтно-планувальні засади трансформації озеленених територій</w:t>
      </w:r>
    </w:p>
    <w:bookmarkEnd w:id="4731"/>
    <w:bookmarkStart w:name="3596" w:id="4732"/>
    <w:p>
      <w:pPr>
        <w:spacing w:after="0"/>
        <w:ind w:firstLine="240"/>
        <w:jc w:val="left"/>
      </w:pPr>
      <w:r>
        <w:rPr>
          <w:rFonts w:ascii="Arial"/>
          <w:b w:val="false"/>
          <w:i w:val="false"/>
          <w:color w:val="000000"/>
          <w:sz w:val="18"/>
        </w:rPr>
        <w:t>Сучасні уяви щодо ландшафтного феномена міста визначають такі теоретичні принципи озеленення як засоби планувальної трансформації характеру та параметрів міського ландшафту:</w:t>
      </w:r>
    </w:p>
    <w:bookmarkEnd w:id="4732"/>
    <w:bookmarkStart w:name="3597" w:id="4733"/>
    <w:p>
      <w:pPr>
        <w:spacing w:after="0"/>
        <w:ind w:firstLine="240"/>
        <w:jc w:val="left"/>
      </w:pPr>
      <w:r>
        <w:rPr>
          <w:rFonts w:ascii="Arial"/>
          <w:b w:val="false"/>
          <w:i w:val="false"/>
          <w:color w:val="000000"/>
          <w:sz w:val="18"/>
        </w:rPr>
        <w:t>- забезпечення умов формування, функціонування, розвитку та відтворення сельбищних, виробничих і рекреаційних територій, об'єктів і територій інженерно-транспортної інфраструктури:</w:t>
      </w:r>
    </w:p>
    <w:bookmarkEnd w:id="4733"/>
    <w:bookmarkStart w:name="3598" w:id="4734"/>
    <w:p>
      <w:pPr>
        <w:spacing w:after="0"/>
        <w:ind w:firstLine="240"/>
        <w:jc w:val="left"/>
      </w:pPr>
      <w:r>
        <w:rPr>
          <w:rFonts w:ascii="Arial"/>
          <w:b w:val="false"/>
          <w:i w:val="false"/>
          <w:color w:val="000000"/>
          <w:sz w:val="18"/>
        </w:rPr>
        <w:t>- визначення меж цілісних ландшафтних утворень, нормування просторової співмасштабності, сумісності і модуляції компонентного розмаїття з урахуванням закономірностей сприймання і встановлення психологічного комфорту. Встановлення домінуючих і акомпануючих просторових ознак і мотивів ситуативного формування малюнка ландшафту, параметрів психо-соціальної взаємодії (рівноваги);</w:t>
      </w:r>
    </w:p>
    <w:bookmarkEnd w:id="4734"/>
    <w:bookmarkStart w:name="3599" w:id="4735"/>
    <w:p>
      <w:pPr>
        <w:spacing w:after="0"/>
        <w:ind w:firstLine="240"/>
        <w:jc w:val="left"/>
      </w:pPr>
      <w:r>
        <w:rPr>
          <w:rFonts w:ascii="Arial"/>
          <w:b w:val="false"/>
          <w:i w:val="false"/>
          <w:color w:val="000000"/>
          <w:sz w:val="18"/>
        </w:rPr>
        <w:t>- встановлення збалансованості і послідовності (комбінації) домінуючих, паритетних і додаткових ланок комплексу функцій середовища з урахуванням закономірностей відвідування, ємності і технологічного комфорту діяльності. Визначення можливості (тривалості) і потреби (нормативні етапи і витрати) існування ландшафтів, параметрів економічної (раціональної) взаємодії (рівноваги) їхніх компонентів;</w:t>
      </w:r>
    </w:p>
    <w:bookmarkEnd w:id="4735"/>
    <w:bookmarkStart w:name="3600" w:id="4736"/>
    <w:p>
      <w:pPr>
        <w:spacing w:after="0"/>
        <w:ind w:firstLine="240"/>
        <w:jc w:val="left"/>
      </w:pPr>
      <w:r>
        <w:rPr>
          <w:rFonts w:ascii="Arial"/>
          <w:b w:val="false"/>
          <w:i w:val="false"/>
          <w:color w:val="000000"/>
          <w:sz w:val="18"/>
        </w:rPr>
        <w:t>- встановлення програмних режимів придбання і спадкування вибірних властивостей і досягнення етапної рівноваги ландшафту з урахуванням його природно-культурної, техно-культурної і соціокультурної значимості. Розробка нормативних цілей регулювання (і саморегулювання), критеріїв і методів покрокової оптимізації мережі територій, меж і параметрів районів екологічної взаємодії (рівноваги) з урахуванням закономірностей підтримки екологічного комфорту;</w:t>
      </w:r>
    </w:p>
    <w:bookmarkEnd w:id="4736"/>
    <w:bookmarkStart w:name="3601" w:id="4737"/>
    <w:p>
      <w:pPr>
        <w:spacing w:after="0"/>
        <w:ind w:firstLine="240"/>
        <w:jc w:val="left"/>
      </w:pPr>
      <w:r>
        <w:rPr>
          <w:rFonts w:ascii="Arial"/>
          <w:b w:val="false"/>
          <w:i w:val="false"/>
          <w:color w:val="000000"/>
          <w:sz w:val="18"/>
        </w:rPr>
        <w:t>- розробка й оптимізація (ідентифікація) цілісного планувального рішення (схеми композиційної кристалізації і тематизації території) конкретного ландшафтного цілого, встановлення правил (матриць станів і режимів) планувальної взаємодії (рівноваги) перетворення, зберігання і/або відновлення ландшафту. Здійснення ефективного територіального і позатериторіального (цільового і ціннісного) втілення (відтворення і трансформації) іменованої топоформи ландшафтного цілого: реалізація алгоритму декодування програми розвитку, кваліметрична оцінка потенціалу функціонування, побудова сценарію прообразу формування (модуляції ландшафтних параметрів міста).</w:t>
      </w:r>
    </w:p>
    <w:bookmarkEnd w:id="4737"/>
    <w:bookmarkStart w:name="3602" w:id="4738"/>
    <w:p>
      <w:pPr>
        <w:spacing w:after="0"/>
        <w:ind w:firstLine="240"/>
        <w:jc w:val="left"/>
      </w:pPr>
      <w:r>
        <w:rPr>
          <w:rFonts w:ascii="Arial"/>
          <w:b w:val="false"/>
          <w:i w:val="false"/>
          <w:color w:val="000000"/>
          <w:sz w:val="18"/>
        </w:rPr>
        <w:t>Перспективні ландшафтно-планувальні параметри озеленених територій визначаються:</w:t>
      </w:r>
    </w:p>
    <w:bookmarkEnd w:id="4738"/>
    <w:bookmarkStart w:name="3603" w:id="4739"/>
    <w:p>
      <w:pPr>
        <w:spacing w:after="0"/>
        <w:ind w:firstLine="240"/>
        <w:jc w:val="left"/>
      </w:pPr>
      <w:r>
        <w:rPr>
          <w:rFonts w:ascii="Arial"/>
          <w:b w:val="false"/>
          <w:i w:val="false"/>
          <w:color w:val="000000"/>
          <w:sz w:val="18"/>
        </w:rPr>
        <w:t>- розподілом і характеристиками озеленених територій в різних ландшафтних районах;</w:t>
      </w:r>
    </w:p>
    <w:bookmarkEnd w:id="4739"/>
    <w:bookmarkStart w:name="3604" w:id="4740"/>
    <w:p>
      <w:pPr>
        <w:spacing w:after="0"/>
        <w:ind w:firstLine="240"/>
        <w:jc w:val="left"/>
      </w:pPr>
      <w:r>
        <w:rPr>
          <w:rFonts w:ascii="Arial"/>
          <w:b w:val="false"/>
          <w:i w:val="false"/>
          <w:color w:val="000000"/>
          <w:sz w:val="18"/>
        </w:rPr>
        <w:t>- рівнем і величиною показників забезпеченості населення територіями загального користування і потребами нового зеленого будівництва;</w:t>
      </w:r>
    </w:p>
    <w:bookmarkEnd w:id="4740"/>
    <w:bookmarkStart w:name="3605" w:id="4741"/>
    <w:p>
      <w:pPr>
        <w:spacing w:after="0"/>
        <w:ind w:firstLine="240"/>
        <w:jc w:val="left"/>
      </w:pPr>
      <w:r>
        <w:rPr>
          <w:rFonts w:ascii="Arial"/>
          <w:b w:val="false"/>
          <w:i w:val="false"/>
          <w:color w:val="000000"/>
          <w:sz w:val="18"/>
        </w:rPr>
        <w:t>- межами та умовами створення озеленених територій в районах реконструкції та нового житлового будівництва;</w:t>
      </w:r>
    </w:p>
    <w:bookmarkEnd w:id="4741"/>
    <w:bookmarkStart w:name="3606" w:id="4742"/>
    <w:p>
      <w:pPr>
        <w:spacing w:after="0"/>
        <w:ind w:firstLine="240"/>
        <w:jc w:val="left"/>
      </w:pPr>
      <w:r>
        <w:rPr>
          <w:rFonts w:ascii="Arial"/>
          <w:b w:val="false"/>
          <w:i w:val="false"/>
          <w:color w:val="000000"/>
          <w:sz w:val="18"/>
        </w:rPr>
        <w:t>- межами, складом і проектною ємністю функціональних зон курортів "Пуща-Водиця" та "Конча-Заспа";</w:t>
      </w:r>
    </w:p>
    <w:bookmarkEnd w:id="4742"/>
    <w:bookmarkStart w:name="3607" w:id="4743"/>
    <w:p>
      <w:pPr>
        <w:spacing w:after="0"/>
        <w:ind w:firstLine="240"/>
        <w:jc w:val="left"/>
      </w:pPr>
      <w:r>
        <w:rPr>
          <w:rFonts w:ascii="Arial"/>
          <w:b w:val="false"/>
          <w:i w:val="false"/>
          <w:color w:val="000000"/>
          <w:sz w:val="18"/>
        </w:rPr>
        <w:t>- величиною та диференціацією туристсько-екскурсійного потоку, межами та розрахунковою атрактивністю туристських зон міста;</w:t>
      </w:r>
    </w:p>
    <w:bookmarkEnd w:id="4743"/>
    <w:bookmarkStart w:name="3608" w:id="4744"/>
    <w:p>
      <w:pPr>
        <w:spacing w:after="0"/>
        <w:ind w:firstLine="240"/>
        <w:jc w:val="left"/>
      </w:pPr>
      <w:r>
        <w:rPr>
          <w:rFonts w:ascii="Arial"/>
          <w:b w:val="false"/>
          <w:i w:val="false"/>
          <w:color w:val="000000"/>
          <w:sz w:val="18"/>
        </w:rPr>
        <w:t>- перспективною динамікою трансформації та місткості мережі закладів курортного лікування, туризму та відпочинку різних видів;</w:t>
      </w:r>
    </w:p>
    <w:bookmarkEnd w:id="4744"/>
    <w:bookmarkStart w:name="3609" w:id="4745"/>
    <w:p>
      <w:pPr>
        <w:spacing w:after="0"/>
        <w:ind w:firstLine="240"/>
        <w:jc w:val="left"/>
      </w:pPr>
      <w:r>
        <w:rPr>
          <w:rFonts w:ascii="Arial"/>
          <w:b w:val="false"/>
          <w:i w:val="false"/>
          <w:color w:val="000000"/>
          <w:sz w:val="18"/>
        </w:rPr>
        <w:t>- проектною трансформацією, межами і ємністю мережі територій масового відпочинку різних видів;</w:t>
      </w:r>
    </w:p>
    <w:bookmarkEnd w:id="4745"/>
    <w:bookmarkStart w:name="3610" w:id="4746"/>
    <w:p>
      <w:pPr>
        <w:spacing w:after="0"/>
        <w:ind w:firstLine="240"/>
        <w:jc w:val="left"/>
      </w:pPr>
      <w:r>
        <w:rPr>
          <w:rFonts w:ascii="Arial"/>
          <w:b w:val="false"/>
          <w:i w:val="false"/>
          <w:color w:val="000000"/>
          <w:sz w:val="18"/>
        </w:rPr>
        <w:t>- планувальними рішеннями складових інтегральних рекреаційних зон загальноміського значення.</w:t>
      </w:r>
    </w:p>
    <w:bookmarkEnd w:id="4746"/>
    <w:bookmarkStart w:name="3611" w:id="4747"/>
    <w:p>
      <w:pPr>
        <w:spacing w:after="0"/>
        <w:ind w:firstLine="240"/>
        <w:jc w:val="left"/>
      </w:pPr>
      <w:r>
        <w:rPr>
          <w:rFonts w:ascii="Arial"/>
          <w:b w:val="false"/>
          <w:i w:val="false"/>
          <w:color w:val="000000"/>
          <w:sz w:val="18"/>
        </w:rPr>
        <w:t>Відповідно до функціонально-просторових характеристик озеленені території загального та обмеженого користування рекреаційного призначення типологічно визначаються таким чином:</w:t>
      </w:r>
    </w:p>
    <w:bookmarkEnd w:id="4747"/>
    <w:bookmarkStart w:name="3612" w:id="4748"/>
    <w:p>
      <w:pPr>
        <w:spacing w:after="0"/>
        <w:ind w:firstLine="240"/>
        <w:jc w:val="left"/>
      </w:pPr>
      <w:r>
        <w:rPr>
          <w:rFonts w:ascii="Arial"/>
          <w:b w:val="false"/>
          <w:i/>
          <w:color w:val="000000"/>
          <w:sz w:val="18"/>
        </w:rPr>
        <w:t>бульвар -</w:t>
      </w:r>
      <w:r>
        <w:rPr>
          <w:rFonts w:ascii="Arial"/>
          <w:b w:val="false"/>
          <w:i w:val="false"/>
          <w:color w:val="000000"/>
          <w:sz w:val="18"/>
        </w:rPr>
        <w:t xml:space="preserve"> упорядкована озеленена територія рекреаційного призначення вздовж вулиці, проспекту або набережної;</w:t>
      </w:r>
    </w:p>
    <w:bookmarkEnd w:id="4748"/>
    <w:bookmarkStart w:name="3613" w:id="4749"/>
    <w:p>
      <w:pPr>
        <w:spacing w:after="0"/>
        <w:ind w:firstLine="240"/>
        <w:jc w:val="left"/>
      </w:pPr>
      <w:r>
        <w:rPr>
          <w:rFonts w:ascii="Arial"/>
          <w:b w:val="false"/>
          <w:i/>
          <w:color w:val="000000"/>
          <w:sz w:val="18"/>
        </w:rPr>
        <w:t>гідропарк -</w:t>
      </w:r>
      <w:r>
        <w:rPr>
          <w:rFonts w:ascii="Arial"/>
          <w:b w:val="false"/>
          <w:i w:val="false"/>
          <w:color w:val="000000"/>
          <w:sz w:val="18"/>
        </w:rPr>
        <w:t xml:space="preserve"> упорядкована озеленена територія рекреаційного призначення із значною площею акваторій;</w:t>
      </w:r>
    </w:p>
    <w:bookmarkEnd w:id="4749"/>
    <w:bookmarkStart w:name="3614" w:id="4750"/>
    <w:p>
      <w:pPr>
        <w:spacing w:after="0"/>
        <w:ind w:firstLine="240"/>
        <w:jc w:val="left"/>
      </w:pPr>
      <w:r>
        <w:rPr>
          <w:rFonts w:ascii="Arial"/>
          <w:b w:val="false"/>
          <w:i/>
          <w:color w:val="000000"/>
          <w:sz w:val="18"/>
        </w:rPr>
        <w:t>парк -</w:t>
      </w:r>
      <w:r>
        <w:rPr>
          <w:rFonts w:ascii="Arial"/>
          <w:b w:val="false"/>
          <w:i w:val="false"/>
          <w:color w:val="000000"/>
          <w:sz w:val="18"/>
        </w:rPr>
        <w:t xml:space="preserve"> упорядкована озеленена територія рекреаційного призначення площею понад 2,0 га;</w:t>
      </w:r>
    </w:p>
    <w:bookmarkEnd w:id="4750"/>
    <w:bookmarkStart w:name="3615" w:id="4751"/>
    <w:p>
      <w:pPr>
        <w:spacing w:after="0"/>
        <w:ind w:firstLine="240"/>
        <w:jc w:val="left"/>
      </w:pPr>
      <w:r>
        <w:rPr>
          <w:rFonts w:ascii="Arial"/>
          <w:b w:val="false"/>
          <w:i/>
          <w:color w:val="000000"/>
          <w:sz w:val="18"/>
        </w:rPr>
        <w:t>сквер -</w:t>
      </w:r>
      <w:r>
        <w:rPr>
          <w:rFonts w:ascii="Arial"/>
          <w:b w:val="false"/>
          <w:i w:val="false"/>
          <w:color w:val="000000"/>
          <w:sz w:val="18"/>
        </w:rPr>
        <w:t xml:space="preserve"> упорядкована озеленена територія рекреаційного призначення площею до 2,0 га;</w:t>
      </w:r>
    </w:p>
    <w:bookmarkEnd w:id="4751"/>
    <w:bookmarkStart w:name="3616" w:id="4752"/>
    <w:p>
      <w:pPr>
        <w:spacing w:after="0"/>
        <w:ind w:firstLine="240"/>
        <w:jc w:val="left"/>
      </w:pPr>
      <w:r>
        <w:rPr>
          <w:rFonts w:ascii="Arial"/>
          <w:b w:val="false"/>
          <w:i/>
          <w:color w:val="000000"/>
          <w:sz w:val="18"/>
        </w:rPr>
        <w:t>пляж -</w:t>
      </w:r>
      <w:r>
        <w:rPr>
          <w:rFonts w:ascii="Arial"/>
          <w:b w:val="false"/>
          <w:i w:val="false"/>
          <w:color w:val="000000"/>
          <w:sz w:val="18"/>
        </w:rPr>
        <w:t xml:space="preserve"> упорядкована прибережна територія рекреаційного призначення, автономна або у складі паркових і гідропаркових територій;</w:t>
      </w:r>
    </w:p>
    <w:bookmarkEnd w:id="4752"/>
    <w:bookmarkStart w:name="3617" w:id="4753"/>
    <w:p>
      <w:pPr>
        <w:spacing w:after="0"/>
        <w:ind w:firstLine="240"/>
        <w:jc w:val="left"/>
      </w:pPr>
      <w:r>
        <w:rPr>
          <w:rFonts w:ascii="Arial"/>
          <w:b w:val="false"/>
          <w:i/>
          <w:color w:val="000000"/>
          <w:sz w:val="18"/>
        </w:rPr>
        <w:t>рекреаційна територія -</w:t>
      </w:r>
      <w:r>
        <w:rPr>
          <w:rFonts w:ascii="Arial"/>
          <w:b w:val="false"/>
          <w:i w:val="false"/>
          <w:color w:val="000000"/>
          <w:sz w:val="18"/>
        </w:rPr>
        <w:t xml:space="preserve"> планувальне організоване місце здійснення процесів санаторно-курортного оздоровлення, туризму, масового та спеціалізованого відпочинку. За якісними характеристиками виділяються стандартні та унікальні типи рекреаційних територій. Стандартні території дозволяють задовольнити такі потреби населення різних соціальних і демографічних груп, для реалізації яких є місцеві (характерні для кожного району) рекреаційні ресурси. Унікальні території, в першу чергу курортні території, задовольняють різноманітні потреби більш високого рівня всіх контингентів населення, але тільки в певній, обмеженій кількості районів розташування відповідних ресурсів або інфраструктури.</w:t>
      </w:r>
    </w:p>
    <w:bookmarkEnd w:id="4753"/>
    <w:bookmarkStart w:name="3618" w:id="4754"/>
    <w:p>
      <w:pPr>
        <w:spacing w:after="0"/>
        <w:ind w:firstLine="240"/>
        <w:jc w:val="left"/>
      </w:pPr>
      <w:r>
        <w:rPr>
          <w:rFonts w:ascii="Arial"/>
          <w:b w:val="false"/>
          <w:i w:val="false"/>
          <w:color w:val="000000"/>
          <w:sz w:val="18"/>
        </w:rPr>
        <w:t>Розвиток і трансформація мережі озеленених територій, як місць масового відпочинку, базується на аналізі потреби в територіях даного виду, оцінці ландшафтних і планувальних умов міста.</w:t>
      </w:r>
    </w:p>
    <w:bookmarkEnd w:id="4754"/>
    <w:bookmarkStart w:name="3619" w:id="4755"/>
    <w:p>
      <w:pPr>
        <w:spacing w:after="0"/>
        <w:ind w:firstLine="240"/>
        <w:jc w:val="left"/>
      </w:pPr>
      <w:r>
        <w:rPr>
          <w:rFonts w:ascii="Arial"/>
          <w:b w:val="false"/>
          <w:i w:val="false"/>
          <w:color w:val="000000"/>
          <w:sz w:val="18"/>
        </w:rPr>
        <w:t>Основною ланкою мережі території масового відпочинку є паркові та гідропаркові території, які несуть основні рекреаційні навантаження. Враховуючи соціально-демографічні, природні та планувальні фактори формування рекреаційної мережі міста, прийнята така класифікація існуючих і проектних паркових територій:</w:t>
      </w:r>
    </w:p>
    <w:bookmarkEnd w:id="4755"/>
    <w:bookmarkStart w:name="3620" w:id="4756"/>
    <w:p>
      <w:pPr>
        <w:spacing w:after="0"/>
        <w:ind w:firstLine="240"/>
        <w:jc w:val="left"/>
      </w:pPr>
      <w:r>
        <w:rPr>
          <w:rFonts w:ascii="Arial"/>
          <w:b w:val="false"/>
          <w:i w:val="false"/>
          <w:color w:val="000000"/>
          <w:sz w:val="18"/>
        </w:rPr>
        <w:t>- поліфункціональні парки (гідропарки) культури, розваг і відпочинку загальноміського та зонального значення;</w:t>
      </w:r>
    </w:p>
    <w:bookmarkEnd w:id="4756"/>
    <w:bookmarkStart w:name="3621" w:id="4757"/>
    <w:p>
      <w:pPr>
        <w:spacing w:after="0"/>
        <w:ind w:firstLine="240"/>
        <w:jc w:val="left"/>
      </w:pPr>
      <w:r>
        <w:rPr>
          <w:rFonts w:ascii="Arial"/>
          <w:b w:val="false"/>
          <w:i w:val="false"/>
          <w:color w:val="000000"/>
          <w:sz w:val="18"/>
        </w:rPr>
        <w:t>- парки відпочинку зонального та районного значення;</w:t>
      </w:r>
    </w:p>
    <w:bookmarkEnd w:id="4757"/>
    <w:bookmarkStart w:name="3622" w:id="4758"/>
    <w:p>
      <w:pPr>
        <w:spacing w:after="0"/>
        <w:ind w:firstLine="240"/>
        <w:jc w:val="left"/>
      </w:pPr>
      <w:r>
        <w:rPr>
          <w:rFonts w:ascii="Arial"/>
          <w:b w:val="false"/>
          <w:i w:val="false"/>
          <w:color w:val="000000"/>
          <w:sz w:val="18"/>
        </w:rPr>
        <w:t>- спеціалізовані парки загальноміського значення.</w:t>
      </w:r>
    </w:p>
    <w:bookmarkEnd w:id="4758"/>
    <w:bookmarkStart w:name="3623" w:id="4759"/>
    <w:p>
      <w:pPr>
        <w:spacing w:after="0"/>
        <w:ind w:firstLine="240"/>
        <w:jc w:val="left"/>
      </w:pPr>
      <w:r>
        <w:rPr>
          <w:rFonts w:ascii="Arial"/>
          <w:b w:val="false"/>
          <w:i w:val="false"/>
          <w:color w:val="000000"/>
          <w:sz w:val="18"/>
        </w:rPr>
        <w:t>Поєднання полі- та монофункціональних парків дозволяє забезпечити, з одного боку, зміну та різноманітність рекреаційних занять в процесі відпочинку, з іншого - підвищений комфорт і рівень вибірковості обслуговування.</w:t>
      </w:r>
    </w:p>
    <w:bookmarkEnd w:id="4759"/>
    <w:bookmarkStart w:name="3624" w:id="4760"/>
    <w:p>
      <w:pPr>
        <w:spacing w:after="0"/>
        <w:ind w:firstLine="240"/>
        <w:jc w:val="left"/>
      </w:pPr>
      <w:r>
        <w:rPr>
          <w:rFonts w:ascii="Arial"/>
          <w:b w:val="false"/>
          <w:i w:val="false"/>
          <w:color w:val="000000"/>
          <w:sz w:val="18"/>
        </w:rPr>
        <w:t>В проектних межах Києва формуються чотири інтегральні багатопрофільні рекреаційні зони, які генетично доповнюються автономними зонами масового відпочинку і туризму, планувальні межі і характеристики яких визначаються задачами скоординованого функціонування та розвитку єдиної мережі рекреаційних і природно-заповідних територій міста.</w:t>
      </w:r>
    </w:p>
    <w:bookmarkEnd w:id="4760"/>
    <w:bookmarkStart w:name="3625" w:id="4761"/>
    <w:p>
      <w:pPr>
        <w:spacing w:after="0"/>
        <w:ind w:firstLine="240"/>
        <w:jc w:val="left"/>
      </w:pPr>
      <w:r>
        <w:rPr>
          <w:rFonts w:ascii="Arial"/>
          <w:b w:val="false"/>
          <w:i w:val="false"/>
          <w:color w:val="000000"/>
          <w:sz w:val="18"/>
        </w:rPr>
        <w:t>Рекреаційні зони, які потребують закріплення їх меж у статусі особливо охороняємих територій, включають такі планувальні утворення:</w:t>
      </w:r>
    </w:p>
    <w:bookmarkEnd w:id="4761"/>
    <w:bookmarkStart w:name="3626" w:id="4762"/>
    <w:p>
      <w:pPr>
        <w:spacing w:after="0"/>
        <w:ind w:firstLine="240"/>
        <w:jc w:val="left"/>
      </w:pPr>
      <w:r>
        <w:rPr>
          <w:rFonts w:ascii="Arial"/>
          <w:b w:val="false"/>
          <w:i/>
          <w:color w:val="000000"/>
          <w:sz w:val="18"/>
        </w:rPr>
        <w:t>Дарницька -</w:t>
      </w:r>
      <w:r>
        <w:rPr>
          <w:rFonts w:ascii="Arial"/>
          <w:b w:val="false"/>
          <w:i w:val="false"/>
          <w:color w:val="000000"/>
          <w:sz w:val="18"/>
        </w:rPr>
        <w:t xml:space="preserve"> ПКіВ "Перемога", "Партизанської слави"; буферні парки, лісопарки, рекреаційні ліси Броварської, Білодібровної, Дніпровської, Микільської, Дарницької зон масового відпочинку; лісопарки і комплекси закладів відпочинку Колпитської, Дарницької північної і Дарницької південної зон спеціалізованого відпочинку;</w:t>
      </w:r>
    </w:p>
    <w:bookmarkEnd w:id="4762"/>
    <w:bookmarkStart w:name="3627" w:id="4763"/>
    <w:p>
      <w:pPr>
        <w:spacing w:after="0"/>
        <w:ind w:firstLine="240"/>
        <w:jc w:val="left"/>
      </w:pPr>
      <w:r>
        <w:rPr>
          <w:rFonts w:ascii="Arial"/>
          <w:b w:val="false"/>
          <w:i/>
          <w:color w:val="000000"/>
          <w:sz w:val="18"/>
        </w:rPr>
        <w:t>Конча-Заспівська -</w:t>
      </w:r>
      <w:r>
        <w:rPr>
          <w:rFonts w:ascii="Arial"/>
          <w:b w:val="false"/>
          <w:i w:val="false"/>
          <w:color w:val="000000"/>
          <w:sz w:val="18"/>
        </w:rPr>
        <w:t xml:space="preserve"> Голосіївський ПКіВ ім. Рильського, НК "Експоцентр України", Музей народної архітектури і побуту; буферні парки і лісопарки Голосіївської, "Жуків острів", "Феофанія" Конча-Заспівської зон масового відпочинку; лугопарк "Жуків острів"; парки, лісопарки, лугопарки, луки і комплекси рекреаційних закладів курорту "Конча-Заспа" (всі території в межах РЛП "Голосіїв", що створюється);</w:t>
      </w:r>
    </w:p>
    <w:bookmarkEnd w:id="4763"/>
    <w:bookmarkStart w:name="3628" w:id="4764"/>
    <w:p>
      <w:pPr>
        <w:spacing w:after="0"/>
        <w:ind w:firstLine="240"/>
        <w:jc w:val="left"/>
      </w:pPr>
      <w:r>
        <w:rPr>
          <w:rFonts w:ascii="Arial"/>
          <w:b w:val="false"/>
          <w:i/>
          <w:color w:val="000000"/>
          <w:sz w:val="18"/>
        </w:rPr>
        <w:t>Пуща-Водицька -</w:t>
      </w:r>
      <w:r>
        <w:rPr>
          <w:rFonts w:ascii="Arial"/>
          <w:b w:val="false"/>
          <w:i w:val="false"/>
          <w:color w:val="000000"/>
          <w:sz w:val="18"/>
        </w:rPr>
        <w:t xml:space="preserve"> буферні парки, лісопарки і рекреаційні ліси Межигірської, Пуща-Водицької, Київської і Святошинської зон масового відпочинку; лісопарки і комплекси рекреаційних закладів Святошинської і Пуща-Водицької зон спеціалізованого відпочинку; парки вздовж р. Нивка; парки, лісопарки і комплекси рекреаційних закладів курорту "Пуща-Водиця";</w:t>
      </w:r>
    </w:p>
    <w:bookmarkEnd w:id="4764"/>
    <w:bookmarkStart w:name="3629" w:id="4765"/>
    <w:p>
      <w:pPr>
        <w:spacing w:after="0"/>
        <w:ind w:firstLine="240"/>
        <w:jc w:val="left"/>
      </w:pPr>
      <w:r>
        <w:rPr>
          <w:rFonts w:ascii="Arial"/>
          <w:b w:val="false"/>
          <w:i/>
          <w:color w:val="000000"/>
          <w:sz w:val="18"/>
        </w:rPr>
        <w:t>Центральна -</w:t>
      </w:r>
      <w:r>
        <w:rPr>
          <w:rFonts w:ascii="Arial"/>
          <w:b w:val="false"/>
          <w:i w:val="false"/>
          <w:color w:val="000000"/>
          <w:sz w:val="18"/>
        </w:rPr>
        <w:t xml:space="preserve"> парки культури і відпочинку: "Оболонь", "Троєщина", "Дружби народів", "Дніпровський" (Труханів острів), "Долобецький" (Венеціанський острів), ЦПКіВ, "Прибережний" (Позняки-західні); парки "Дубовий гай" з полями гольф-клубу (уроч. Оболонь), уроч. Муромець, Горбачиха, Моряків на Рибальському п-ві, "Аскольдова могила", "Слави", Печерський, Наводницький, Національний ботанічний сад ім. М. Гришка НАН України, біля оз. Малинівка, вздовж Русанівської затоки; сквери на Дніпровській і Русанівській набережних; водно-спортивні центри "Троєщина", "Вигурівщина", "Оболонь", "Вишеньки"; спортивний парк "Галерний острів"; колективні сади "Осокорки - Нижні сади" (прибережна частина).</w:t>
      </w:r>
    </w:p>
    <w:bookmarkEnd w:id="4765"/>
    <w:bookmarkStart w:name="3630" w:id="4766"/>
    <w:p>
      <w:pPr>
        <w:spacing w:after="0"/>
        <w:ind w:firstLine="240"/>
        <w:jc w:val="left"/>
      </w:pPr>
      <w:r>
        <w:rPr>
          <w:rFonts w:ascii="Arial"/>
          <w:b w:val="false"/>
          <w:i w:val="false"/>
          <w:color w:val="000000"/>
          <w:sz w:val="18"/>
        </w:rPr>
        <w:t>Рекреаційні зони, об'єднуючи території курортного лікування, туризму та відпочинку, ділянки ландшафту з різною інтенсивністю рекреаційного використання та комплекси рекреаційних закладів, є об'єктами самостійного містобудівного планування, проектування та регулювання.</w:t>
      </w:r>
    </w:p>
    <w:bookmarkEnd w:id="4766"/>
    <w:bookmarkStart w:name="3631" w:id="4767"/>
    <w:p>
      <w:pPr>
        <w:pStyle w:val="Heading3"/>
        <w:spacing w:after="0"/>
        <w:ind w:left="0"/>
        <w:jc w:val="center"/>
      </w:pPr>
      <w:r>
        <w:rPr>
          <w:rFonts w:ascii="Arial"/>
          <w:color w:val="000000"/>
          <w:sz w:val="27"/>
        </w:rPr>
        <w:t>5. Програмні рішення та ресурсне забезпечення територіального розвитку мережі озеленених територій</w:t>
      </w:r>
    </w:p>
    <w:bookmarkEnd w:id="4767"/>
    <w:bookmarkStart w:name="3632" w:id="4768"/>
    <w:p>
      <w:pPr>
        <w:spacing w:after="0"/>
        <w:ind w:firstLine="240"/>
        <w:jc w:val="left"/>
      </w:pPr>
      <w:r>
        <w:rPr>
          <w:rFonts w:ascii="Arial"/>
          <w:b w:val="false"/>
          <w:i w:val="false"/>
          <w:color w:val="000000"/>
          <w:sz w:val="18"/>
        </w:rPr>
        <w:t>Основою розвитку мережі озеленених територій загального користування відповідно до ландшафтно-планувальних засад передбачається розширення їх рекреаційних можливостей, в основному за рахунок: захисних насаджень на схилах (біля 30 %); захисних насаджень навколо водоймищ (біля 30 %); територій в районах нового житлового будівництва (біля 40 %), а розширення мережі озеленених територій - за рахунок буферних парків (табл. 20).</w:t>
      </w:r>
    </w:p>
    <w:bookmarkEnd w:id="4768"/>
    <w:bookmarkStart w:name="3633" w:id="4769"/>
    <w:p>
      <w:pPr>
        <w:spacing w:after="0"/>
        <w:ind w:firstLine="240"/>
        <w:jc w:val="left"/>
      </w:pPr>
      <w:r>
        <w:rPr>
          <w:rFonts w:ascii="Arial"/>
          <w:b w:val="false"/>
          <w:i w:val="false"/>
          <w:color w:val="000000"/>
          <w:sz w:val="18"/>
        </w:rPr>
        <w:t>Перелік об'єктів нового зеленого будівництва на період до 2010 р. в межах територій загального користування наведений в табл. 16. Перелік озеленених територій, що резервуються під будівництво парків і скверів на період після 2010 р., наведений в табл. 17.</w:t>
      </w:r>
    </w:p>
    <w:bookmarkEnd w:id="4769"/>
    <w:bookmarkStart w:name="3634" w:id="4770"/>
    <w:p>
      <w:pPr>
        <w:spacing w:after="0"/>
        <w:ind w:firstLine="240"/>
        <w:jc w:val="left"/>
      </w:pPr>
      <w:r>
        <w:rPr>
          <w:rFonts w:ascii="Arial"/>
          <w:b w:val="false"/>
          <w:i w:val="false"/>
          <w:color w:val="000000"/>
          <w:sz w:val="18"/>
        </w:rPr>
        <w:t xml:space="preserve">Реалізація Програми дозволить підтримати належний рівень забезпеченості населення Києва якісними озелененими територіями загального користування (відповідно до </w:t>
      </w:r>
      <w:r>
        <w:rPr>
          <w:rFonts w:ascii="Arial"/>
          <w:b w:val="false"/>
          <w:i w:val="false"/>
          <w:color w:val="0000ff"/>
          <w:sz w:val="18"/>
        </w:rPr>
        <w:t>ДБН 360-92**, табл. 5.1</w:t>
      </w:r>
      <w:r>
        <w:rPr>
          <w:rFonts w:ascii="Arial"/>
          <w:b w:val="false"/>
          <w:i w:val="false"/>
          <w:color w:val="000000"/>
          <w:sz w:val="18"/>
        </w:rPr>
        <w:t>, норматив складає 20,0 м</w:t>
      </w:r>
      <w:r>
        <w:rPr>
          <w:rFonts w:ascii="Arial"/>
          <w:b w:val="false"/>
          <w:i w:val="false"/>
          <w:color w:val="000000"/>
          <w:vertAlign w:val="superscript"/>
        </w:rPr>
        <w:t>2</w:t>
      </w:r>
      <w:r>
        <w:rPr>
          <w:rFonts w:ascii="Arial"/>
          <w:b w:val="false"/>
          <w:i w:val="false"/>
          <w:color w:val="000000"/>
          <w:sz w:val="18"/>
        </w:rPr>
        <w:t>/чол. з урахуванням розміщення в Києві промислових підприємств II класу шкідливості та залізничних вузлів). Створення буферних парків та включення їх до загальноміської мережі паркових територій дасть можливість перевищити міжнародний стандарт забезпеченості зеленими насадженнями загального користування (25,0 м</w:t>
      </w:r>
      <w:r>
        <w:rPr>
          <w:rFonts w:ascii="Arial"/>
          <w:b w:val="false"/>
          <w:i w:val="false"/>
          <w:color w:val="000000"/>
          <w:vertAlign w:val="superscript"/>
        </w:rPr>
        <w:t>2</w:t>
      </w:r>
      <w:r>
        <w:rPr>
          <w:rFonts w:ascii="Arial"/>
          <w:b w:val="false"/>
          <w:i w:val="false"/>
          <w:color w:val="000000"/>
          <w:sz w:val="18"/>
        </w:rPr>
        <w:t>/чол.). Для порівняння, рівень забезпеченості зеленими насадженнями загального користування провідних столиць Європи становить: Санкт-Петербург - 18,2 м</w:t>
      </w:r>
      <w:r>
        <w:rPr>
          <w:rFonts w:ascii="Arial"/>
          <w:b w:val="false"/>
          <w:i w:val="false"/>
          <w:color w:val="000000"/>
          <w:vertAlign w:val="superscript"/>
        </w:rPr>
        <w:t>2</w:t>
      </w:r>
      <w:r>
        <w:rPr>
          <w:rFonts w:ascii="Arial"/>
          <w:b w:val="false"/>
          <w:i w:val="false"/>
          <w:color w:val="000000"/>
          <w:sz w:val="18"/>
        </w:rPr>
        <w:t>/чол., Москва - 14,2 м</w:t>
      </w:r>
      <w:r>
        <w:rPr>
          <w:rFonts w:ascii="Arial"/>
          <w:b w:val="false"/>
          <w:i w:val="false"/>
          <w:color w:val="000000"/>
          <w:vertAlign w:val="superscript"/>
        </w:rPr>
        <w:t>2</w:t>
      </w:r>
      <w:r>
        <w:rPr>
          <w:rFonts w:ascii="Arial"/>
          <w:b w:val="false"/>
          <w:i w:val="false"/>
          <w:color w:val="000000"/>
          <w:sz w:val="18"/>
        </w:rPr>
        <w:t>/чол., Лондон - 12,0 м</w:t>
      </w:r>
      <w:r>
        <w:rPr>
          <w:rFonts w:ascii="Arial"/>
          <w:b w:val="false"/>
          <w:i w:val="false"/>
          <w:color w:val="000000"/>
          <w:vertAlign w:val="superscript"/>
        </w:rPr>
        <w:t>2</w:t>
      </w:r>
      <w:r>
        <w:rPr>
          <w:rFonts w:ascii="Arial"/>
          <w:b w:val="false"/>
          <w:i w:val="false"/>
          <w:color w:val="000000"/>
          <w:sz w:val="18"/>
        </w:rPr>
        <w:t>/чол., Берлін - 10,0 м</w:t>
      </w:r>
      <w:r>
        <w:rPr>
          <w:rFonts w:ascii="Arial"/>
          <w:b w:val="false"/>
          <w:i w:val="false"/>
          <w:color w:val="000000"/>
          <w:vertAlign w:val="superscript"/>
        </w:rPr>
        <w:t>2</w:t>
      </w:r>
      <w:r>
        <w:rPr>
          <w:rFonts w:ascii="Arial"/>
          <w:b w:val="false"/>
          <w:i w:val="false"/>
          <w:color w:val="000000"/>
          <w:sz w:val="18"/>
        </w:rPr>
        <w:t>/чол., Рим - 9,0 м</w:t>
      </w:r>
      <w:r>
        <w:rPr>
          <w:rFonts w:ascii="Arial"/>
          <w:b w:val="false"/>
          <w:i w:val="false"/>
          <w:color w:val="000000"/>
          <w:vertAlign w:val="superscript"/>
        </w:rPr>
        <w:t>2</w:t>
      </w:r>
      <w:r>
        <w:rPr>
          <w:rFonts w:ascii="Arial"/>
          <w:b w:val="false"/>
          <w:i w:val="false"/>
          <w:color w:val="000000"/>
          <w:sz w:val="18"/>
        </w:rPr>
        <w:t>/чол.</w:t>
      </w:r>
    </w:p>
    <w:bookmarkEnd w:id="4770"/>
    <w:bookmarkStart w:name="3635" w:id="4771"/>
    <w:p>
      <w:pPr>
        <w:spacing w:after="0"/>
        <w:ind w:firstLine="240"/>
        <w:jc w:val="left"/>
      </w:pPr>
      <w:r>
        <w:rPr>
          <w:rFonts w:ascii="Arial"/>
          <w:b w:val="false"/>
          <w:i w:val="false"/>
          <w:color w:val="000000"/>
          <w:sz w:val="18"/>
        </w:rPr>
        <w:t>Озеленені території загального користування, що створюються на схилах, формуються, як правило, в районах давньої забудови з досить низьким рівнем забезпеченості. Їх створення на цих територіях вимагає значних капіталовкладень і проведення робіт щодо запобігання зсувів. Мережа доріжок, сходинок і підйомників повинна забезпечувати комфортність для відпочиваючих і бути вписаною в рельєф паркових територій. На окремих ділянках парків, що формуються на схилах, є можливість обладнання трас для зимових видів спорту, для гірських велосипедів і скейтів.</w:t>
      </w:r>
    </w:p>
    <w:bookmarkEnd w:id="4771"/>
    <w:bookmarkStart w:name="3636" w:id="4772"/>
    <w:p>
      <w:pPr>
        <w:spacing w:after="0"/>
        <w:ind w:firstLine="240"/>
        <w:jc w:val="left"/>
      </w:pPr>
      <w:r>
        <w:rPr>
          <w:rFonts w:ascii="Arial"/>
          <w:b w:val="false"/>
          <w:i w:val="false"/>
          <w:color w:val="000000"/>
          <w:sz w:val="18"/>
        </w:rPr>
        <w:t>Таблиця 16</w:t>
      </w:r>
    </w:p>
    <w:bookmarkEnd w:id="4772"/>
    <w:bookmarkStart w:name="3637" w:id="4773"/>
    <w:p>
      <w:pPr>
        <w:spacing w:after="0"/>
        <w:ind w:left="0"/>
        <w:jc w:val="center"/>
      </w:pPr>
      <w:r>
        <w:rPr>
          <w:rFonts w:ascii="Arial"/>
          <w:b/>
          <w:i w:val="false"/>
          <w:color w:val="000000"/>
          <w:sz w:val="18"/>
        </w:rPr>
        <w:t>Перелік об'єктів нового зеленого будівництва на період до 2010 року по адміністративним районам</w:t>
      </w:r>
    </w:p>
    <w:bookmarkEnd w:id="47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00"/>
        <w:gridCol w:w="1377"/>
        <w:gridCol w:w="972"/>
        <w:gridCol w:w="861"/>
        <w:gridCol w:w="805"/>
        <w:gridCol w:w="654"/>
        <w:gridCol w:w="766"/>
        <w:gridCol w:w="766"/>
        <w:gridCol w:w="750"/>
        <w:gridCol w:w="750"/>
        <w:gridCol w:w="750"/>
        <w:gridCol w:w="750"/>
        <w:gridCol w:w="1179"/>
      </w:tblGrid>
      <w:tr>
        <w:trPr>
          <w:trHeight w:val="45" w:hRule="atLeast"/>
        </w:trPr>
        <w:tc>
          <w:tcPr>
            <w:tcW w:w="700" w:type="dxa"/>
            <w:vMerge w:val="restart"/>
            <w:tcBorders>
              <w:top w:val="outset" w:color="000000" w:sz="8"/>
              <w:left w:val="outset" w:color="000000" w:sz="8"/>
              <w:bottom w:val="outset" w:color="000000" w:sz="8"/>
              <w:right w:val="outset" w:color="000000" w:sz="8"/>
            </w:tcBorders>
            <w:vAlign w:val="center"/>
          </w:tcPr>
          <w:bookmarkStart w:name="3638" w:id="4774"/>
          <w:p>
            <w:pPr>
              <w:spacing w:after="0"/>
              <w:ind w:left="0"/>
              <w:jc w:val="center"/>
            </w:pPr>
            <w:r>
              <w:rPr>
                <w:rFonts w:ascii="Arial"/>
                <w:b w:val="false"/>
                <w:i w:val="false"/>
                <w:color w:val="000000"/>
                <w:sz w:val="15"/>
              </w:rPr>
              <w:t>N по екс-</w:t>
            </w:r>
            <w:r>
              <w:br/>
            </w:r>
            <w:r>
              <w:rPr>
                <w:rFonts w:ascii="Arial"/>
                <w:b w:val="false"/>
                <w:i w:val="false"/>
                <w:color w:val="000000"/>
                <w:sz w:val="15"/>
              </w:rPr>
              <w:t xml:space="preserve">плік. </w:t>
            </w:r>
          </w:p>
          <w:bookmarkEnd w:id="4774"/>
        </w:tc>
        <w:tc>
          <w:tcPr>
            <w:tcW w:w="1377" w:type="dxa"/>
            <w:vMerge w:val="restart"/>
            <w:tcBorders>
              <w:top w:val="outset" w:color="000000" w:sz="8"/>
              <w:left w:val="outset" w:color="000000" w:sz="8"/>
              <w:bottom w:val="outset" w:color="000000" w:sz="8"/>
              <w:right w:val="outset" w:color="000000" w:sz="8"/>
            </w:tcBorders>
            <w:vAlign w:val="center"/>
          </w:tcPr>
          <w:bookmarkStart w:name="3639" w:id="4775"/>
          <w:p>
            <w:pPr>
              <w:spacing w:after="0"/>
              <w:ind w:left="0"/>
              <w:jc w:val="center"/>
            </w:pPr>
            <w:r>
              <w:rPr>
                <w:rFonts w:ascii="Arial"/>
                <w:b w:val="false"/>
                <w:i w:val="false"/>
                <w:color w:val="000000"/>
                <w:sz w:val="15"/>
              </w:rPr>
              <w:t>Назва</w:t>
            </w:r>
          </w:p>
          <w:bookmarkEnd w:id="4775"/>
        </w:tc>
        <w:tc>
          <w:tcPr>
            <w:tcW w:w="972" w:type="dxa"/>
            <w:vMerge w:val="restart"/>
            <w:tcBorders>
              <w:top w:val="outset" w:color="000000" w:sz="8"/>
              <w:left w:val="outset" w:color="000000" w:sz="8"/>
              <w:bottom w:val="outset" w:color="000000" w:sz="8"/>
              <w:right w:val="outset" w:color="000000" w:sz="8"/>
            </w:tcBorders>
            <w:vAlign w:val="center"/>
          </w:tcPr>
          <w:bookmarkStart w:name="3640" w:id="4776"/>
          <w:p>
            <w:pPr>
              <w:spacing w:after="0"/>
              <w:ind w:left="0"/>
              <w:jc w:val="center"/>
            </w:pPr>
            <w:r>
              <w:rPr>
                <w:rFonts w:ascii="Arial"/>
                <w:b w:val="false"/>
                <w:i w:val="false"/>
                <w:color w:val="000000"/>
                <w:sz w:val="15"/>
              </w:rPr>
              <w:t xml:space="preserve">Площа об'єкту, га </w:t>
            </w:r>
          </w:p>
          <w:bookmarkEnd w:id="4776"/>
        </w:tc>
        <w:tc>
          <w:tcPr>
            <w:tcW w:w="861" w:type="dxa"/>
            <w:vMerge w:val="restart"/>
            <w:tcBorders>
              <w:top w:val="outset" w:color="000000" w:sz="8"/>
              <w:left w:val="outset" w:color="000000" w:sz="8"/>
              <w:bottom w:val="outset" w:color="000000" w:sz="8"/>
              <w:right w:val="outset" w:color="000000" w:sz="8"/>
            </w:tcBorders>
            <w:vAlign w:val="center"/>
          </w:tcPr>
          <w:bookmarkStart w:name="3641" w:id="4777"/>
          <w:p>
            <w:pPr>
              <w:spacing w:after="0"/>
              <w:ind w:left="0"/>
              <w:jc w:val="center"/>
            </w:pPr>
            <w:r>
              <w:rPr>
                <w:rFonts w:ascii="Arial"/>
                <w:b w:val="false"/>
                <w:i w:val="false"/>
                <w:color w:val="000000"/>
                <w:sz w:val="15"/>
              </w:rPr>
              <w:t xml:space="preserve">Орієнтов. вартість робіт*, млн. грн. </w:t>
            </w:r>
          </w:p>
          <w:bookmarkEnd w:id="4777"/>
        </w:tc>
        <w:tc>
          <w:tcPr>
            <w:tcW w:w="805" w:type="dxa"/>
            <w:vMerge w:val="restart"/>
            <w:tcBorders>
              <w:top w:val="outset" w:color="000000" w:sz="8"/>
              <w:left w:val="outset" w:color="000000" w:sz="8"/>
              <w:bottom w:val="outset" w:color="000000" w:sz="8"/>
              <w:right w:val="outset" w:color="000000" w:sz="8"/>
            </w:tcBorders>
            <w:vAlign w:val="center"/>
          </w:tcPr>
          <w:bookmarkStart w:name="3642" w:id="4778"/>
          <w:p>
            <w:pPr>
              <w:spacing w:after="0"/>
              <w:ind w:left="0"/>
              <w:jc w:val="center"/>
            </w:pPr>
            <w:r>
              <w:rPr>
                <w:rFonts w:ascii="Arial"/>
                <w:b w:val="false"/>
                <w:i w:val="false"/>
                <w:color w:val="000000"/>
                <w:sz w:val="15"/>
              </w:rPr>
              <w:t xml:space="preserve">Термін провед. робіт (рік початку - рік закінч.) </w:t>
            </w:r>
          </w:p>
          <w:bookmarkEnd w:id="4778"/>
        </w:tc>
        <w:tc>
          <w:tcPr>
            <w:tcW w:w="0" w:type="auto"/>
            <w:gridSpan w:val="7"/>
            <w:tcBorders>
              <w:top w:val="outset" w:color="000000" w:sz="8"/>
              <w:left w:val="outset" w:color="000000" w:sz="8"/>
              <w:bottom w:val="outset" w:color="000000" w:sz="8"/>
              <w:right w:val="outset" w:color="000000" w:sz="8"/>
            </w:tcBorders>
            <w:vAlign w:val="center"/>
          </w:tcPr>
          <w:bookmarkStart w:name="3643" w:id="4779"/>
          <w:p>
            <w:pPr>
              <w:spacing w:after="0"/>
              <w:ind w:left="0"/>
              <w:jc w:val="center"/>
            </w:pPr>
            <w:r>
              <w:rPr>
                <w:rFonts w:ascii="Arial"/>
                <w:b w:val="false"/>
                <w:i w:val="false"/>
                <w:color w:val="000000"/>
                <w:sz w:val="15"/>
              </w:rPr>
              <w:t xml:space="preserve">Розподіл капіталовкладень по рокам, млн. грн. </w:t>
            </w:r>
          </w:p>
          <w:bookmarkEnd w:id="4779"/>
        </w:tc>
        <w:tc>
          <w:tcPr>
            <w:tcW w:w="1179" w:type="dxa"/>
            <w:vMerge w:val="restart"/>
            <w:tcBorders>
              <w:top w:val="outset" w:color="000000" w:sz="8"/>
              <w:left w:val="outset" w:color="000000" w:sz="8"/>
              <w:bottom w:val="outset" w:color="000000" w:sz="8"/>
              <w:right w:val="outset" w:color="000000" w:sz="8"/>
            </w:tcBorders>
            <w:vAlign w:val="center"/>
          </w:tcPr>
          <w:bookmarkStart w:name="3644" w:id="4780"/>
          <w:p>
            <w:pPr>
              <w:spacing w:after="0"/>
              <w:ind w:left="0"/>
              <w:jc w:val="center"/>
            </w:pPr>
            <w:r>
              <w:rPr>
                <w:rFonts w:ascii="Arial"/>
                <w:b w:val="false"/>
                <w:i w:val="false"/>
                <w:color w:val="000000"/>
                <w:sz w:val="15"/>
              </w:rPr>
              <w:t>Примітки</w:t>
            </w:r>
          </w:p>
          <w:bookmarkEnd w:id="47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54" w:type="dxa"/>
            <w:tcBorders>
              <w:top w:val="outset" w:color="000000" w:sz="8"/>
              <w:left w:val="outset" w:color="000000" w:sz="8"/>
              <w:bottom w:val="outset" w:color="000000" w:sz="8"/>
              <w:right w:val="outset" w:color="000000" w:sz="8"/>
            </w:tcBorders>
            <w:vAlign w:val="center"/>
          </w:tcPr>
          <w:bookmarkStart w:name="3645" w:id="4781"/>
          <w:p>
            <w:pPr>
              <w:spacing w:after="0"/>
              <w:ind w:left="0"/>
              <w:jc w:val="center"/>
            </w:pPr>
            <w:r>
              <w:rPr>
                <w:rFonts w:ascii="Arial"/>
                <w:b/>
                <w:i/>
                <w:color w:val="000000"/>
                <w:sz w:val="15"/>
              </w:rPr>
              <w:t>2004</w:t>
            </w:r>
            <w:r>
              <w:rPr>
                <w:rFonts w:ascii="Arial"/>
                <w:b w:val="false"/>
                <w:i w:val="false"/>
                <w:color w:val="000000"/>
                <w:sz w:val="15"/>
              </w:rPr>
              <w:t xml:space="preserve"> </w:t>
            </w:r>
          </w:p>
          <w:bookmarkEnd w:id="4781"/>
        </w:tc>
        <w:tc>
          <w:tcPr>
            <w:tcW w:w="766" w:type="dxa"/>
            <w:tcBorders>
              <w:top w:val="outset" w:color="000000" w:sz="8"/>
              <w:left w:val="outset" w:color="000000" w:sz="8"/>
              <w:bottom w:val="outset" w:color="000000" w:sz="8"/>
              <w:right w:val="outset" w:color="000000" w:sz="8"/>
            </w:tcBorders>
            <w:vAlign w:val="center"/>
          </w:tcPr>
          <w:bookmarkStart w:name="3646" w:id="4782"/>
          <w:p>
            <w:pPr>
              <w:spacing w:after="0"/>
              <w:ind w:left="0"/>
              <w:jc w:val="center"/>
            </w:pPr>
            <w:r>
              <w:rPr>
                <w:rFonts w:ascii="Arial"/>
                <w:b/>
                <w:i/>
                <w:color w:val="000000"/>
                <w:sz w:val="15"/>
              </w:rPr>
              <w:t>2005</w:t>
            </w:r>
            <w:r>
              <w:rPr>
                <w:rFonts w:ascii="Arial"/>
                <w:b w:val="false"/>
                <w:i w:val="false"/>
                <w:color w:val="000000"/>
                <w:sz w:val="15"/>
              </w:rPr>
              <w:t xml:space="preserve"> </w:t>
            </w:r>
          </w:p>
          <w:bookmarkEnd w:id="4782"/>
        </w:tc>
        <w:tc>
          <w:tcPr>
            <w:tcW w:w="766" w:type="dxa"/>
            <w:tcBorders>
              <w:top w:val="outset" w:color="000000" w:sz="8"/>
              <w:left w:val="outset" w:color="000000" w:sz="8"/>
              <w:bottom w:val="outset" w:color="000000" w:sz="8"/>
              <w:right w:val="outset" w:color="000000" w:sz="8"/>
            </w:tcBorders>
            <w:vAlign w:val="center"/>
          </w:tcPr>
          <w:bookmarkStart w:name="3647" w:id="4783"/>
          <w:p>
            <w:pPr>
              <w:spacing w:after="0"/>
              <w:ind w:left="0"/>
              <w:jc w:val="center"/>
            </w:pPr>
            <w:r>
              <w:rPr>
                <w:rFonts w:ascii="Arial"/>
                <w:b/>
                <w:i/>
                <w:color w:val="000000"/>
                <w:sz w:val="15"/>
              </w:rPr>
              <w:t>2006</w:t>
            </w:r>
            <w:r>
              <w:rPr>
                <w:rFonts w:ascii="Arial"/>
                <w:b w:val="false"/>
                <w:i w:val="false"/>
                <w:color w:val="000000"/>
                <w:sz w:val="15"/>
              </w:rPr>
              <w:t xml:space="preserve"> </w:t>
            </w:r>
          </w:p>
          <w:bookmarkEnd w:id="4783"/>
        </w:tc>
        <w:tc>
          <w:tcPr>
            <w:tcW w:w="750" w:type="dxa"/>
            <w:tcBorders>
              <w:top w:val="outset" w:color="000000" w:sz="8"/>
              <w:left w:val="outset" w:color="000000" w:sz="8"/>
              <w:bottom w:val="outset" w:color="000000" w:sz="8"/>
              <w:right w:val="outset" w:color="000000" w:sz="8"/>
            </w:tcBorders>
            <w:vAlign w:val="center"/>
          </w:tcPr>
          <w:bookmarkStart w:name="3648" w:id="4784"/>
          <w:p>
            <w:pPr>
              <w:spacing w:after="0"/>
              <w:ind w:left="0"/>
              <w:jc w:val="center"/>
            </w:pPr>
            <w:r>
              <w:rPr>
                <w:rFonts w:ascii="Arial"/>
                <w:b/>
                <w:i/>
                <w:color w:val="000000"/>
                <w:sz w:val="15"/>
              </w:rPr>
              <w:t>2007</w:t>
            </w:r>
            <w:r>
              <w:rPr>
                <w:rFonts w:ascii="Arial"/>
                <w:b w:val="false"/>
                <w:i w:val="false"/>
                <w:color w:val="000000"/>
                <w:sz w:val="15"/>
              </w:rPr>
              <w:t xml:space="preserve"> </w:t>
            </w:r>
          </w:p>
          <w:bookmarkEnd w:id="4784"/>
        </w:tc>
        <w:tc>
          <w:tcPr>
            <w:tcW w:w="750" w:type="dxa"/>
            <w:tcBorders>
              <w:top w:val="outset" w:color="000000" w:sz="8"/>
              <w:left w:val="outset" w:color="000000" w:sz="8"/>
              <w:bottom w:val="outset" w:color="000000" w:sz="8"/>
              <w:right w:val="outset" w:color="000000" w:sz="8"/>
            </w:tcBorders>
            <w:vAlign w:val="center"/>
          </w:tcPr>
          <w:bookmarkStart w:name="3649" w:id="4785"/>
          <w:p>
            <w:pPr>
              <w:spacing w:after="0"/>
              <w:ind w:left="0"/>
              <w:jc w:val="center"/>
            </w:pPr>
            <w:r>
              <w:rPr>
                <w:rFonts w:ascii="Arial"/>
                <w:b/>
                <w:i/>
                <w:color w:val="000000"/>
                <w:sz w:val="15"/>
              </w:rPr>
              <w:t>2008</w:t>
            </w:r>
            <w:r>
              <w:rPr>
                <w:rFonts w:ascii="Arial"/>
                <w:b w:val="false"/>
                <w:i w:val="false"/>
                <w:color w:val="000000"/>
                <w:sz w:val="15"/>
              </w:rPr>
              <w:t xml:space="preserve"> </w:t>
            </w:r>
          </w:p>
          <w:bookmarkEnd w:id="4785"/>
        </w:tc>
        <w:tc>
          <w:tcPr>
            <w:tcW w:w="750" w:type="dxa"/>
            <w:tcBorders>
              <w:top w:val="outset" w:color="000000" w:sz="8"/>
              <w:left w:val="outset" w:color="000000" w:sz="8"/>
              <w:bottom w:val="outset" w:color="000000" w:sz="8"/>
              <w:right w:val="outset" w:color="000000" w:sz="8"/>
            </w:tcBorders>
            <w:vAlign w:val="center"/>
          </w:tcPr>
          <w:bookmarkStart w:name="3650" w:id="4786"/>
          <w:p>
            <w:pPr>
              <w:spacing w:after="0"/>
              <w:ind w:left="0"/>
              <w:jc w:val="center"/>
            </w:pPr>
            <w:r>
              <w:rPr>
                <w:rFonts w:ascii="Arial"/>
                <w:b/>
                <w:i/>
                <w:color w:val="000000"/>
                <w:sz w:val="15"/>
              </w:rPr>
              <w:t>2009</w:t>
            </w:r>
            <w:r>
              <w:rPr>
                <w:rFonts w:ascii="Arial"/>
                <w:b w:val="false"/>
                <w:i w:val="false"/>
                <w:color w:val="000000"/>
                <w:sz w:val="15"/>
              </w:rPr>
              <w:t xml:space="preserve"> </w:t>
            </w:r>
          </w:p>
          <w:bookmarkEnd w:id="4786"/>
        </w:tc>
        <w:tc>
          <w:tcPr>
            <w:tcW w:w="750" w:type="dxa"/>
            <w:tcBorders>
              <w:top w:val="outset" w:color="000000" w:sz="8"/>
              <w:left w:val="outset" w:color="000000" w:sz="8"/>
              <w:bottom w:val="outset" w:color="000000" w:sz="8"/>
              <w:right w:val="outset" w:color="000000" w:sz="8"/>
            </w:tcBorders>
            <w:vAlign w:val="center"/>
          </w:tcPr>
          <w:bookmarkStart w:name="3651" w:id="4787"/>
          <w:p>
            <w:pPr>
              <w:spacing w:after="0"/>
              <w:ind w:left="0"/>
              <w:jc w:val="center"/>
            </w:pPr>
            <w:r>
              <w:rPr>
                <w:rFonts w:ascii="Arial"/>
                <w:b/>
                <w:i/>
                <w:color w:val="000000"/>
                <w:sz w:val="15"/>
              </w:rPr>
              <w:t>2010</w:t>
            </w:r>
            <w:r>
              <w:rPr>
                <w:rFonts w:ascii="Arial"/>
                <w:b w:val="false"/>
                <w:i w:val="false"/>
                <w:color w:val="000000"/>
                <w:sz w:val="15"/>
              </w:rPr>
              <w:t xml:space="preserve"> </w:t>
            </w:r>
          </w:p>
          <w:bookmarkEnd w:id="4787"/>
        </w:tc>
        <w:tc>
          <w:tcPr>
            <w:tcW w:w="0" w:type="auto"/>
            <w:vMerge/>
            <w:tcBorders>
              <w:top w:val="nil"/>
              <w:left w:val="outset" w:color="000000" w:sz="8"/>
              <w:bottom w:val="outset" w:color="000000" w:sz="8"/>
              <w:right w:val="outset" w:color="000000" w:sz="8"/>
            </w:tcBorders>
          </w:tcPr>
          <w:p/>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652" w:id="4788"/>
          <w:p>
            <w:pPr>
              <w:spacing w:after="0"/>
              <w:ind w:left="0"/>
              <w:jc w:val="center"/>
            </w:pPr>
            <w:r>
              <w:rPr>
                <w:rFonts w:ascii="Arial"/>
                <w:b w:val="false"/>
                <w:i w:val="false"/>
                <w:color w:val="000000"/>
                <w:sz w:val="15"/>
              </w:rPr>
              <w:t xml:space="preserve">1 </w:t>
            </w:r>
          </w:p>
          <w:bookmarkEnd w:id="4788"/>
        </w:tc>
        <w:tc>
          <w:tcPr>
            <w:tcW w:w="1377" w:type="dxa"/>
            <w:tcBorders>
              <w:top w:val="outset" w:color="000000" w:sz="8"/>
              <w:left w:val="outset" w:color="000000" w:sz="8"/>
              <w:bottom w:val="outset" w:color="000000" w:sz="8"/>
              <w:right w:val="outset" w:color="000000" w:sz="8"/>
            </w:tcBorders>
            <w:vAlign w:val="center"/>
          </w:tcPr>
          <w:bookmarkStart w:name="3653" w:id="4789"/>
          <w:p>
            <w:pPr>
              <w:spacing w:after="0"/>
              <w:ind w:left="0"/>
              <w:jc w:val="center"/>
            </w:pPr>
            <w:r>
              <w:rPr>
                <w:rFonts w:ascii="Arial"/>
                <w:b w:val="false"/>
                <w:i w:val="false"/>
                <w:color w:val="000000"/>
                <w:sz w:val="15"/>
              </w:rPr>
              <w:t>2</w:t>
            </w:r>
          </w:p>
          <w:bookmarkEnd w:id="4789"/>
        </w:tc>
        <w:tc>
          <w:tcPr>
            <w:tcW w:w="972" w:type="dxa"/>
            <w:tcBorders>
              <w:top w:val="outset" w:color="000000" w:sz="8"/>
              <w:left w:val="outset" w:color="000000" w:sz="8"/>
              <w:bottom w:val="outset" w:color="000000" w:sz="8"/>
              <w:right w:val="outset" w:color="000000" w:sz="8"/>
            </w:tcBorders>
            <w:vAlign w:val="center"/>
          </w:tcPr>
          <w:bookmarkStart w:name="3654" w:id="4790"/>
          <w:p>
            <w:pPr>
              <w:spacing w:after="0"/>
              <w:ind w:left="0"/>
              <w:jc w:val="center"/>
            </w:pPr>
            <w:r>
              <w:rPr>
                <w:rFonts w:ascii="Arial"/>
                <w:b w:val="false"/>
                <w:i w:val="false"/>
                <w:color w:val="000000"/>
                <w:sz w:val="15"/>
              </w:rPr>
              <w:t xml:space="preserve">3 </w:t>
            </w:r>
          </w:p>
          <w:bookmarkEnd w:id="4790"/>
        </w:tc>
        <w:tc>
          <w:tcPr>
            <w:tcW w:w="861" w:type="dxa"/>
            <w:tcBorders>
              <w:top w:val="outset" w:color="000000" w:sz="8"/>
              <w:left w:val="outset" w:color="000000" w:sz="8"/>
              <w:bottom w:val="outset" w:color="000000" w:sz="8"/>
              <w:right w:val="outset" w:color="000000" w:sz="8"/>
            </w:tcBorders>
            <w:vAlign w:val="center"/>
          </w:tcPr>
          <w:bookmarkStart w:name="3655" w:id="4791"/>
          <w:p>
            <w:pPr>
              <w:spacing w:after="0"/>
              <w:ind w:left="0"/>
              <w:jc w:val="center"/>
            </w:pPr>
            <w:r>
              <w:rPr>
                <w:rFonts w:ascii="Arial"/>
                <w:b w:val="false"/>
                <w:i w:val="false"/>
                <w:color w:val="000000"/>
                <w:sz w:val="15"/>
              </w:rPr>
              <w:t xml:space="preserve">4 </w:t>
            </w:r>
          </w:p>
          <w:bookmarkEnd w:id="4791"/>
        </w:tc>
        <w:tc>
          <w:tcPr>
            <w:tcW w:w="805" w:type="dxa"/>
            <w:tcBorders>
              <w:top w:val="outset" w:color="000000" w:sz="8"/>
              <w:left w:val="outset" w:color="000000" w:sz="8"/>
              <w:bottom w:val="outset" w:color="000000" w:sz="8"/>
              <w:right w:val="outset" w:color="000000" w:sz="8"/>
            </w:tcBorders>
            <w:vAlign w:val="center"/>
          </w:tcPr>
          <w:bookmarkStart w:name="3656" w:id="4792"/>
          <w:p>
            <w:pPr>
              <w:spacing w:after="0"/>
              <w:ind w:left="0"/>
              <w:jc w:val="center"/>
            </w:pPr>
            <w:r>
              <w:rPr>
                <w:rFonts w:ascii="Arial"/>
                <w:b w:val="false"/>
                <w:i w:val="false"/>
                <w:color w:val="000000"/>
                <w:sz w:val="15"/>
              </w:rPr>
              <w:t xml:space="preserve">5 </w:t>
            </w:r>
          </w:p>
          <w:bookmarkEnd w:id="4792"/>
        </w:tc>
        <w:tc>
          <w:tcPr>
            <w:tcW w:w="654" w:type="dxa"/>
            <w:tcBorders>
              <w:top w:val="outset" w:color="000000" w:sz="8"/>
              <w:left w:val="outset" w:color="000000" w:sz="8"/>
              <w:bottom w:val="outset" w:color="000000" w:sz="8"/>
              <w:right w:val="outset" w:color="000000" w:sz="8"/>
            </w:tcBorders>
            <w:vAlign w:val="center"/>
          </w:tcPr>
          <w:bookmarkStart w:name="3657" w:id="4793"/>
          <w:p>
            <w:pPr>
              <w:spacing w:after="0"/>
              <w:ind w:left="0"/>
              <w:jc w:val="center"/>
            </w:pPr>
            <w:r>
              <w:rPr>
                <w:rFonts w:ascii="Arial"/>
                <w:b w:val="false"/>
                <w:i w:val="false"/>
                <w:color w:val="000000"/>
                <w:sz w:val="15"/>
              </w:rPr>
              <w:t xml:space="preserve">6 </w:t>
            </w:r>
          </w:p>
          <w:bookmarkEnd w:id="4793"/>
        </w:tc>
        <w:tc>
          <w:tcPr>
            <w:tcW w:w="766" w:type="dxa"/>
            <w:tcBorders>
              <w:top w:val="outset" w:color="000000" w:sz="8"/>
              <w:left w:val="outset" w:color="000000" w:sz="8"/>
              <w:bottom w:val="outset" w:color="000000" w:sz="8"/>
              <w:right w:val="outset" w:color="000000" w:sz="8"/>
            </w:tcBorders>
            <w:vAlign w:val="center"/>
          </w:tcPr>
          <w:bookmarkStart w:name="3658" w:id="4794"/>
          <w:p>
            <w:pPr>
              <w:spacing w:after="0"/>
              <w:ind w:left="0"/>
              <w:jc w:val="center"/>
            </w:pPr>
            <w:r>
              <w:rPr>
                <w:rFonts w:ascii="Arial"/>
                <w:b w:val="false"/>
                <w:i w:val="false"/>
                <w:color w:val="000000"/>
                <w:sz w:val="15"/>
              </w:rPr>
              <w:t xml:space="preserve">7 </w:t>
            </w:r>
          </w:p>
          <w:bookmarkEnd w:id="4794"/>
        </w:tc>
        <w:tc>
          <w:tcPr>
            <w:tcW w:w="766" w:type="dxa"/>
            <w:tcBorders>
              <w:top w:val="outset" w:color="000000" w:sz="8"/>
              <w:left w:val="outset" w:color="000000" w:sz="8"/>
              <w:bottom w:val="outset" w:color="000000" w:sz="8"/>
              <w:right w:val="outset" w:color="000000" w:sz="8"/>
            </w:tcBorders>
            <w:vAlign w:val="center"/>
          </w:tcPr>
          <w:bookmarkStart w:name="3659" w:id="4795"/>
          <w:p>
            <w:pPr>
              <w:spacing w:after="0"/>
              <w:ind w:left="0"/>
              <w:jc w:val="center"/>
            </w:pPr>
            <w:r>
              <w:rPr>
                <w:rFonts w:ascii="Arial"/>
                <w:b w:val="false"/>
                <w:i w:val="false"/>
                <w:color w:val="000000"/>
                <w:sz w:val="15"/>
              </w:rPr>
              <w:t xml:space="preserve">8 </w:t>
            </w:r>
          </w:p>
          <w:bookmarkEnd w:id="4795"/>
        </w:tc>
        <w:tc>
          <w:tcPr>
            <w:tcW w:w="750" w:type="dxa"/>
            <w:tcBorders>
              <w:top w:val="outset" w:color="000000" w:sz="8"/>
              <w:left w:val="outset" w:color="000000" w:sz="8"/>
              <w:bottom w:val="outset" w:color="000000" w:sz="8"/>
              <w:right w:val="outset" w:color="000000" w:sz="8"/>
            </w:tcBorders>
            <w:vAlign w:val="center"/>
          </w:tcPr>
          <w:bookmarkStart w:name="3660" w:id="4796"/>
          <w:p>
            <w:pPr>
              <w:spacing w:after="0"/>
              <w:ind w:left="0"/>
              <w:jc w:val="center"/>
            </w:pPr>
            <w:r>
              <w:rPr>
                <w:rFonts w:ascii="Arial"/>
                <w:b w:val="false"/>
                <w:i w:val="false"/>
                <w:color w:val="000000"/>
                <w:sz w:val="15"/>
              </w:rPr>
              <w:t xml:space="preserve">9 </w:t>
            </w:r>
          </w:p>
          <w:bookmarkEnd w:id="4796"/>
        </w:tc>
        <w:tc>
          <w:tcPr>
            <w:tcW w:w="750" w:type="dxa"/>
            <w:tcBorders>
              <w:top w:val="outset" w:color="000000" w:sz="8"/>
              <w:left w:val="outset" w:color="000000" w:sz="8"/>
              <w:bottom w:val="outset" w:color="000000" w:sz="8"/>
              <w:right w:val="outset" w:color="000000" w:sz="8"/>
            </w:tcBorders>
            <w:vAlign w:val="center"/>
          </w:tcPr>
          <w:bookmarkStart w:name="3661" w:id="4797"/>
          <w:p>
            <w:pPr>
              <w:spacing w:after="0"/>
              <w:ind w:left="0"/>
              <w:jc w:val="center"/>
            </w:pPr>
            <w:r>
              <w:rPr>
                <w:rFonts w:ascii="Arial"/>
                <w:b w:val="false"/>
                <w:i w:val="false"/>
                <w:color w:val="000000"/>
                <w:sz w:val="15"/>
              </w:rPr>
              <w:t xml:space="preserve">10 </w:t>
            </w:r>
          </w:p>
          <w:bookmarkEnd w:id="4797"/>
        </w:tc>
        <w:tc>
          <w:tcPr>
            <w:tcW w:w="750" w:type="dxa"/>
            <w:tcBorders>
              <w:top w:val="outset" w:color="000000" w:sz="8"/>
              <w:left w:val="outset" w:color="000000" w:sz="8"/>
              <w:bottom w:val="outset" w:color="000000" w:sz="8"/>
              <w:right w:val="outset" w:color="000000" w:sz="8"/>
            </w:tcBorders>
            <w:vAlign w:val="center"/>
          </w:tcPr>
          <w:bookmarkStart w:name="3662" w:id="4798"/>
          <w:p>
            <w:pPr>
              <w:spacing w:after="0"/>
              <w:ind w:left="0"/>
              <w:jc w:val="center"/>
            </w:pPr>
            <w:r>
              <w:rPr>
                <w:rFonts w:ascii="Arial"/>
                <w:b w:val="false"/>
                <w:i w:val="false"/>
                <w:color w:val="000000"/>
                <w:sz w:val="15"/>
              </w:rPr>
              <w:t xml:space="preserve">11 </w:t>
            </w:r>
          </w:p>
          <w:bookmarkEnd w:id="4798"/>
        </w:tc>
        <w:tc>
          <w:tcPr>
            <w:tcW w:w="750" w:type="dxa"/>
            <w:tcBorders>
              <w:top w:val="outset" w:color="000000" w:sz="8"/>
              <w:left w:val="outset" w:color="000000" w:sz="8"/>
              <w:bottom w:val="outset" w:color="000000" w:sz="8"/>
              <w:right w:val="outset" w:color="000000" w:sz="8"/>
            </w:tcBorders>
            <w:vAlign w:val="center"/>
          </w:tcPr>
          <w:bookmarkStart w:name="3663" w:id="4799"/>
          <w:p>
            <w:pPr>
              <w:spacing w:after="0"/>
              <w:ind w:left="0"/>
              <w:jc w:val="center"/>
            </w:pPr>
            <w:r>
              <w:rPr>
                <w:rFonts w:ascii="Arial"/>
                <w:b w:val="false"/>
                <w:i w:val="false"/>
                <w:color w:val="000000"/>
                <w:sz w:val="15"/>
              </w:rPr>
              <w:t xml:space="preserve">12 </w:t>
            </w:r>
          </w:p>
          <w:bookmarkEnd w:id="4799"/>
        </w:tc>
        <w:tc>
          <w:tcPr>
            <w:tcW w:w="1179" w:type="dxa"/>
            <w:tcBorders>
              <w:top w:val="outset" w:color="000000" w:sz="8"/>
              <w:left w:val="outset" w:color="000000" w:sz="8"/>
              <w:bottom w:val="outset" w:color="000000" w:sz="8"/>
              <w:right w:val="outset" w:color="000000" w:sz="8"/>
            </w:tcBorders>
            <w:vAlign w:val="center"/>
          </w:tcPr>
          <w:bookmarkStart w:name="3664" w:id="4800"/>
          <w:p>
            <w:pPr>
              <w:spacing w:after="0"/>
              <w:ind w:left="0"/>
              <w:jc w:val="center"/>
            </w:pPr>
            <w:r>
              <w:rPr>
                <w:rFonts w:ascii="Arial"/>
                <w:b w:val="false"/>
                <w:i w:val="false"/>
                <w:color w:val="000000"/>
                <w:sz w:val="15"/>
              </w:rPr>
              <w:t>13</w:t>
            </w:r>
          </w:p>
          <w:bookmarkEnd w:id="4800"/>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287" w:id="4801"/>
          <w:p>
            <w:pPr>
              <w:spacing w:after="0"/>
              <w:ind w:left="0"/>
              <w:jc w:val="left"/>
            </w:pPr>
          </w:p>
          <w:bookmarkEnd w:id="4801"/>
        </w:tc>
        <w:tc>
          <w:tcPr>
            <w:tcW w:w="1377" w:type="dxa"/>
            <w:tcBorders>
              <w:top w:val="outset" w:color="000000" w:sz="8"/>
              <w:left w:val="outset" w:color="000000" w:sz="8"/>
              <w:bottom w:val="outset" w:color="000000" w:sz="8"/>
              <w:right w:val="outset" w:color="000000" w:sz="8"/>
            </w:tcBorders>
            <w:vAlign w:val="center"/>
          </w:tcPr>
          <w:bookmarkStart w:name="3665" w:id="4802"/>
          <w:p>
            <w:pPr>
              <w:spacing w:after="0"/>
              <w:ind w:left="0"/>
              <w:jc w:val="center"/>
            </w:pPr>
            <w:r>
              <w:rPr>
                <w:rFonts w:ascii="Arial"/>
                <w:b/>
                <w:i w:val="false"/>
                <w:color w:val="000000"/>
                <w:sz w:val="15"/>
              </w:rPr>
              <w:t>Голосіївський район</w:t>
            </w:r>
          </w:p>
          <w:bookmarkEnd w:id="4802"/>
        </w:tc>
        <w:tc>
          <w:tcPr>
            <w:tcW w:w="972" w:type="dxa"/>
            <w:tcBorders>
              <w:top w:val="outset" w:color="000000" w:sz="8"/>
              <w:left w:val="outset" w:color="000000" w:sz="8"/>
              <w:bottom w:val="outset" w:color="000000" w:sz="8"/>
              <w:right w:val="outset" w:color="000000" w:sz="8"/>
            </w:tcBorders>
            <w:vAlign w:val="center"/>
          </w:tcPr>
          <w:bookmarkStart w:name="10288" w:id="4803"/>
          <w:p>
            <w:pPr>
              <w:spacing w:after="0"/>
              <w:ind w:left="0"/>
              <w:jc w:val="left"/>
            </w:pPr>
          </w:p>
          <w:bookmarkEnd w:id="4803"/>
        </w:tc>
        <w:tc>
          <w:tcPr>
            <w:tcW w:w="861" w:type="dxa"/>
            <w:tcBorders>
              <w:top w:val="outset" w:color="000000" w:sz="8"/>
              <w:left w:val="outset" w:color="000000" w:sz="8"/>
              <w:bottom w:val="outset" w:color="000000" w:sz="8"/>
              <w:right w:val="outset" w:color="000000" w:sz="8"/>
            </w:tcBorders>
            <w:vAlign w:val="center"/>
          </w:tcPr>
          <w:bookmarkStart w:name="10289" w:id="4804"/>
          <w:p>
            <w:pPr>
              <w:spacing w:after="0"/>
              <w:ind w:left="0"/>
              <w:jc w:val="left"/>
            </w:pPr>
          </w:p>
          <w:bookmarkEnd w:id="4804"/>
        </w:tc>
        <w:tc>
          <w:tcPr>
            <w:tcW w:w="805" w:type="dxa"/>
            <w:tcBorders>
              <w:top w:val="outset" w:color="000000" w:sz="8"/>
              <w:left w:val="outset" w:color="000000" w:sz="8"/>
              <w:bottom w:val="outset" w:color="000000" w:sz="8"/>
              <w:right w:val="outset" w:color="000000" w:sz="8"/>
            </w:tcBorders>
            <w:vAlign w:val="center"/>
          </w:tcPr>
          <w:bookmarkStart w:name="10290" w:id="4805"/>
          <w:p>
            <w:pPr>
              <w:spacing w:after="0"/>
              <w:ind w:left="0"/>
              <w:jc w:val="left"/>
            </w:pPr>
          </w:p>
          <w:bookmarkEnd w:id="4805"/>
        </w:tc>
        <w:tc>
          <w:tcPr>
            <w:tcW w:w="654" w:type="dxa"/>
            <w:tcBorders>
              <w:top w:val="outset" w:color="000000" w:sz="8"/>
              <w:left w:val="outset" w:color="000000" w:sz="8"/>
              <w:bottom w:val="outset" w:color="000000" w:sz="8"/>
              <w:right w:val="outset" w:color="000000" w:sz="8"/>
            </w:tcBorders>
            <w:vAlign w:val="center"/>
          </w:tcPr>
          <w:bookmarkStart w:name="10291" w:id="4806"/>
          <w:p>
            <w:pPr>
              <w:spacing w:after="0"/>
              <w:ind w:left="0"/>
              <w:jc w:val="left"/>
            </w:pPr>
          </w:p>
          <w:bookmarkEnd w:id="4806"/>
        </w:tc>
        <w:tc>
          <w:tcPr>
            <w:tcW w:w="766" w:type="dxa"/>
            <w:tcBorders>
              <w:top w:val="outset" w:color="000000" w:sz="8"/>
              <w:left w:val="outset" w:color="000000" w:sz="8"/>
              <w:bottom w:val="outset" w:color="000000" w:sz="8"/>
              <w:right w:val="outset" w:color="000000" w:sz="8"/>
            </w:tcBorders>
            <w:vAlign w:val="center"/>
          </w:tcPr>
          <w:bookmarkStart w:name="10292" w:id="4807"/>
          <w:p>
            <w:pPr>
              <w:spacing w:after="0"/>
              <w:ind w:left="0"/>
              <w:jc w:val="left"/>
            </w:pPr>
          </w:p>
          <w:bookmarkEnd w:id="4807"/>
        </w:tc>
        <w:tc>
          <w:tcPr>
            <w:tcW w:w="766" w:type="dxa"/>
            <w:tcBorders>
              <w:top w:val="outset" w:color="000000" w:sz="8"/>
              <w:left w:val="outset" w:color="000000" w:sz="8"/>
              <w:bottom w:val="outset" w:color="000000" w:sz="8"/>
              <w:right w:val="outset" w:color="000000" w:sz="8"/>
            </w:tcBorders>
            <w:vAlign w:val="center"/>
          </w:tcPr>
          <w:bookmarkStart w:name="10293" w:id="4808"/>
          <w:p>
            <w:pPr>
              <w:spacing w:after="0"/>
              <w:ind w:left="0"/>
              <w:jc w:val="left"/>
            </w:pPr>
          </w:p>
          <w:bookmarkEnd w:id="4808"/>
        </w:tc>
        <w:tc>
          <w:tcPr>
            <w:tcW w:w="750" w:type="dxa"/>
            <w:tcBorders>
              <w:top w:val="outset" w:color="000000" w:sz="8"/>
              <w:left w:val="outset" w:color="000000" w:sz="8"/>
              <w:bottom w:val="outset" w:color="000000" w:sz="8"/>
              <w:right w:val="outset" w:color="000000" w:sz="8"/>
            </w:tcBorders>
            <w:vAlign w:val="center"/>
          </w:tcPr>
          <w:bookmarkStart w:name="10294" w:id="4809"/>
          <w:p>
            <w:pPr>
              <w:spacing w:after="0"/>
              <w:ind w:left="0"/>
              <w:jc w:val="left"/>
            </w:pPr>
          </w:p>
          <w:bookmarkEnd w:id="4809"/>
        </w:tc>
        <w:tc>
          <w:tcPr>
            <w:tcW w:w="750" w:type="dxa"/>
            <w:tcBorders>
              <w:top w:val="outset" w:color="000000" w:sz="8"/>
              <w:left w:val="outset" w:color="000000" w:sz="8"/>
              <w:bottom w:val="outset" w:color="000000" w:sz="8"/>
              <w:right w:val="outset" w:color="000000" w:sz="8"/>
            </w:tcBorders>
            <w:vAlign w:val="center"/>
          </w:tcPr>
          <w:bookmarkStart w:name="10295" w:id="4810"/>
          <w:p>
            <w:pPr>
              <w:spacing w:after="0"/>
              <w:ind w:left="0"/>
              <w:jc w:val="left"/>
            </w:pPr>
          </w:p>
          <w:bookmarkEnd w:id="4810"/>
        </w:tc>
        <w:tc>
          <w:tcPr>
            <w:tcW w:w="750" w:type="dxa"/>
            <w:tcBorders>
              <w:top w:val="outset" w:color="000000" w:sz="8"/>
              <w:left w:val="outset" w:color="000000" w:sz="8"/>
              <w:bottom w:val="outset" w:color="000000" w:sz="8"/>
              <w:right w:val="outset" w:color="000000" w:sz="8"/>
            </w:tcBorders>
            <w:vAlign w:val="center"/>
          </w:tcPr>
          <w:bookmarkStart w:name="10296" w:id="4811"/>
          <w:p>
            <w:pPr>
              <w:spacing w:after="0"/>
              <w:ind w:left="0"/>
              <w:jc w:val="left"/>
            </w:pPr>
          </w:p>
          <w:bookmarkEnd w:id="4811"/>
        </w:tc>
        <w:tc>
          <w:tcPr>
            <w:tcW w:w="750" w:type="dxa"/>
            <w:tcBorders>
              <w:top w:val="outset" w:color="000000" w:sz="8"/>
              <w:left w:val="outset" w:color="000000" w:sz="8"/>
              <w:bottom w:val="outset" w:color="000000" w:sz="8"/>
              <w:right w:val="outset" w:color="000000" w:sz="8"/>
            </w:tcBorders>
            <w:vAlign w:val="center"/>
          </w:tcPr>
          <w:bookmarkStart w:name="10297" w:id="4812"/>
          <w:p>
            <w:pPr>
              <w:spacing w:after="0"/>
              <w:ind w:left="0"/>
              <w:jc w:val="left"/>
            </w:pPr>
          </w:p>
          <w:bookmarkEnd w:id="4812"/>
        </w:tc>
        <w:tc>
          <w:tcPr>
            <w:tcW w:w="1179" w:type="dxa"/>
            <w:tcBorders>
              <w:top w:val="outset" w:color="000000" w:sz="8"/>
              <w:left w:val="outset" w:color="000000" w:sz="8"/>
              <w:bottom w:val="outset" w:color="000000" w:sz="8"/>
              <w:right w:val="outset" w:color="000000" w:sz="8"/>
            </w:tcBorders>
            <w:vAlign w:val="center"/>
          </w:tcPr>
          <w:bookmarkStart w:name="3666" w:id="4813"/>
          <w:p>
            <w:pPr>
              <w:spacing w:after="0"/>
              <w:ind w:left="0"/>
              <w:jc w:val="center"/>
            </w:pPr>
          </w:p>
          <w:bookmarkEnd w:id="4813"/>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667" w:id="4814"/>
          <w:p>
            <w:pPr>
              <w:spacing w:after="0"/>
              <w:ind w:left="0"/>
              <w:jc w:val="center"/>
            </w:pPr>
            <w:r>
              <w:rPr>
                <w:rFonts w:ascii="Arial"/>
                <w:b w:val="false"/>
                <w:i w:val="false"/>
                <w:color w:val="000000"/>
                <w:sz w:val="15"/>
              </w:rPr>
              <w:t xml:space="preserve">1 </w:t>
            </w:r>
          </w:p>
          <w:bookmarkEnd w:id="4814"/>
        </w:tc>
        <w:tc>
          <w:tcPr>
            <w:tcW w:w="1377" w:type="dxa"/>
            <w:tcBorders>
              <w:top w:val="outset" w:color="000000" w:sz="8"/>
              <w:left w:val="outset" w:color="000000" w:sz="8"/>
              <w:bottom w:val="outset" w:color="000000" w:sz="8"/>
              <w:right w:val="outset" w:color="000000" w:sz="8"/>
            </w:tcBorders>
            <w:vAlign w:val="center"/>
          </w:tcPr>
          <w:bookmarkStart w:name="3668" w:id="4815"/>
          <w:p>
            <w:pPr>
              <w:spacing w:after="0"/>
              <w:ind w:left="0"/>
              <w:jc w:val="left"/>
            </w:pPr>
            <w:r>
              <w:rPr>
                <w:rFonts w:ascii="Arial"/>
                <w:b w:val="false"/>
                <w:i w:val="false"/>
                <w:color w:val="000000"/>
                <w:sz w:val="15"/>
              </w:rPr>
              <w:t>Парк відпочинку на ж. м. Теремки-2</w:t>
            </w:r>
          </w:p>
          <w:bookmarkEnd w:id="4815"/>
        </w:tc>
        <w:tc>
          <w:tcPr>
            <w:tcW w:w="972" w:type="dxa"/>
            <w:tcBorders>
              <w:top w:val="outset" w:color="000000" w:sz="8"/>
              <w:left w:val="outset" w:color="000000" w:sz="8"/>
              <w:bottom w:val="outset" w:color="000000" w:sz="8"/>
              <w:right w:val="outset" w:color="000000" w:sz="8"/>
            </w:tcBorders>
            <w:vAlign w:val="center"/>
          </w:tcPr>
          <w:bookmarkStart w:name="3669" w:id="4816"/>
          <w:p>
            <w:pPr>
              <w:spacing w:after="0"/>
              <w:ind w:left="0"/>
              <w:jc w:val="center"/>
            </w:pPr>
            <w:r>
              <w:rPr>
                <w:rFonts w:ascii="Arial"/>
                <w:b w:val="false"/>
                <w:i w:val="false"/>
                <w:color w:val="000000"/>
                <w:sz w:val="15"/>
              </w:rPr>
              <w:t xml:space="preserve">10,6 </w:t>
            </w:r>
          </w:p>
          <w:bookmarkEnd w:id="4816"/>
        </w:tc>
        <w:tc>
          <w:tcPr>
            <w:tcW w:w="861" w:type="dxa"/>
            <w:tcBorders>
              <w:top w:val="outset" w:color="000000" w:sz="8"/>
              <w:left w:val="outset" w:color="000000" w:sz="8"/>
              <w:bottom w:val="outset" w:color="000000" w:sz="8"/>
              <w:right w:val="outset" w:color="000000" w:sz="8"/>
            </w:tcBorders>
            <w:vAlign w:val="center"/>
          </w:tcPr>
          <w:bookmarkStart w:name="3670" w:id="4817"/>
          <w:p>
            <w:pPr>
              <w:spacing w:after="0"/>
              <w:ind w:left="0"/>
              <w:jc w:val="center"/>
            </w:pPr>
            <w:r>
              <w:rPr>
                <w:rFonts w:ascii="Arial"/>
                <w:b w:val="false"/>
                <w:i w:val="false"/>
                <w:color w:val="000000"/>
                <w:sz w:val="15"/>
              </w:rPr>
              <w:t xml:space="preserve">5,6 </w:t>
            </w:r>
          </w:p>
          <w:bookmarkEnd w:id="4817"/>
        </w:tc>
        <w:tc>
          <w:tcPr>
            <w:tcW w:w="805" w:type="dxa"/>
            <w:tcBorders>
              <w:top w:val="outset" w:color="000000" w:sz="8"/>
              <w:left w:val="outset" w:color="000000" w:sz="8"/>
              <w:bottom w:val="outset" w:color="000000" w:sz="8"/>
              <w:right w:val="outset" w:color="000000" w:sz="8"/>
            </w:tcBorders>
            <w:vAlign w:val="center"/>
          </w:tcPr>
          <w:bookmarkStart w:name="3671" w:id="4818"/>
          <w:p>
            <w:pPr>
              <w:spacing w:after="0"/>
              <w:ind w:left="0"/>
              <w:jc w:val="center"/>
            </w:pPr>
            <w:r>
              <w:rPr>
                <w:rFonts w:ascii="Arial"/>
                <w:b w:val="false"/>
                <w:i w:val="false"/>
                <w:color w:val="000000"/>
                <w:sz w:val="15"/>
              </w:rPr>
              <w:t xml:space="preserve">2006 - 2008 </w:t>
            </w:r>
          </w:p>
          <w:bookmarkEnd w:id="4818"/>
        </w:tc>
        <w:tc>
          <w:tcPr>
            <w:tcW w:w="654" w:type="dxa"/>
            <w:tcBorders>
              <w:top w:val="outset" w:color="000000" w:sz="8"/>
              <w:left w:val="outset" w:color="000000" w:sz="8"/>
              <w:bottom w:val="outset" w:color="000000" w:sz="8"/>
              <w:right w:val="outset" w:color="000000" w:sz="8"/>
            </w:tcBorders>
            <w:vAlign w:val="center"/>
          </w:tcPr>
          <w:bookmarkStart w:name="10298" w:id="4819"/>
          <w:p>
            <w:pPr>
              <w:spacing w:after="0"/>
              <w:ind w:left="0"/>
              <w:jc w:val="left"/>
            </w:pPr>
          </w:p>
          <w:bookmarkEnd w:id="4819"/>
        </w:tc>
        <w:tc>
          <w:tcPr>
            <w:tcW w:w="766" w:type="dxa"/>
            <w:tcBorders>
              <w:top w:val="outset" w:color="000000" w:sz="8"/>
              <w:left w:val="outset" w:color="000000" w:sz="8"/>
              <w:bottom w:val="outset" w:color="000000" w:sz="8"/>
              <w:right w:val="outset" w:color="000000" w:sz="8"/>
            </w:tcBorders>
            <w:vAlign w:val="center"/>
          </w:tcPr>
          <w:bookmarkStart w:name="10299" w:id="4820"/>
          <w:p>
            <w:pPr>
              <w:spacing w:after="0"/>
              <w:ind w:left="0"/>
              <w:jc w:val="left"/>
            </w:pPr>
          </w:p>
          <w:bookmarkEnd w:id="4820"/>
        </w:tc>
        <w:tc>
          <w:tcPr>
            <w:tcW w:w="766" w:type="dxa"/>
            <w:tcBorders>
              <w:top w:val="outset" w:color="000000" w:sz="8"/>
              <w:left w:val="outset" w:color="000000" w:sz="8"/>
              <w:bottom w:val="outset" w:color="000000" w:sz="8"/>
              <w:right w:val="outset" w:color="000000" w:sz="8"/>
            </w:tcBorders>
            <w:vAlign w:val="center"/>
          </w:tcPr>
          <w:bookmarkStart w:name="3672" w:id="4821"/>
          <w:p>
            <w:pPr>
              <w:spacing w:after="0"/>
              <w:ind w:left="0"/>
              <w:jc w:val="center"/>
            </w:pPr>
            <w:r>
              <w:rPr>
                <w:rFonts w:ascii="Arial"/>
                <w:b w:val="false"/>
                <w:i w:val="false"/>
                <w:color w:val="000000"/>
                <w:sz w:val="15"/>
              </w:rPr>
              <w:t xml:space="preserve">0,6 </w:t>
            </w:r>
          </w:p>
          <w:bookmarkEnd w:id="4821"/>
        </w:tc>
        <w:tc>
          <w:tcPr>
            <w:tcW w:w="750" w:type="dxa"/>
            <w:tcBorders>
              <w:top w:val="outset" w:color="000000" w:sz="8"/>
              <w:left w:val="outset" w:color="000000" w:sz="8"/>
              <w:bottom w:val="outset" w:color="000000" w:sz="8"/>
              <w:right w:val="outset" w:color="000000" w:sz="8"/>
            </w:tcBorders>
            <w:vAlign w:val="center"/>
          </w:tcPr>
          <w:bookmarkStart w:name="3673" w:id="4822"/>
          <w:p>
            <w:pPr>
              <w:spacing w:after="0"/>
              <w:ind w:left="0"/>
              <w:jc w:val="center"/>
            </w:pPr>
            <w:r>
              <w:rPr>
                <w:rFonts w:ascii="Arial"/>
                <w:b w:val="false"/>
                <w:i w:val="false"/>
                <w:color w:val="000000"/>
                <w:sz w:val="15"/>
              </w:rPr>
              <w:t xml:space="preserve">2,5 </w:t>
            </w:r>
          </w:p>
          <w:bookmarkEnd w:id="4822"/>
        </w:tc>
        <w:tc>
          <w:tcPr>
            <w:tcW w:w="750" w:type="dxa"/>
            <w:tcBorders>
              <w:top w:val="outset" w:color="000000" w:sz="8"/>
              <w:left w:val="outset" w:color="000000" w:sz="8"/>
              <w:bottom w:val="outset" w:color="000000" w:sz="8"/>
              <w:right w:val="outset" w:color="000000" w:sz="8"/>
            </w:tcBorders>
            <w:vAlign w:val="center"/>
          </w:tcPr>
          <w:bookmarkStart w:name="3674" w:id="4823"/>
          <w:p>
            <w:pPr>
              <w:spacing w:after="0"/>
              <w:ind w:left="0"/>
              <w:jc w:val="center"/>
            </w:pPr>
            <w:r>
              <w:rPr>
                <w:rFonts w:ascii="Arial"/>
                <w:b w:val="false"/>
                <w:i w:val="false"/>
                <w:color w:val="000000"/>
                <w:sz w:val="15"/>
              </w:rPr>
              <w:t xml:space="preserve">2,5 </w:t>
            </w:r>
          </w:p>
          <w:bookmarkEnd w:id="4823"/>
        </w:tc>
        <w:tc>
          <w:tcPr>
            <w:tcW w:w="750" w:type="dxa"/>
            <w:tcBorders>
              <w:top w:val="outset" w:color="000000" w:sz="8"/>
              <w:left w:val="outset" w:color="000000" w:sz="8"/>
              <w:bottom w:val="outset" w:color="000000" w:sz="8"/>
              <w:right w:val="outset" w:color="000000" w:sz="8"/>
            </w:tcBorders>
            <w:vAlign w:val="center"/>
          </w:tcPr>
          <w:bookmarkStart w:name="10300" w:id="4824"/>
          <w:p>
            <w:pPr>
              <w:spacing w:after="0"/>
              <w:ind w:left="0"/>
              <w:jc w:val="left"/>
            </w:pPr>
          </w:p>
          <w:bookmarkEnd w:id="4824"/>
        </w:tc>
        <w:tc>
          <w:tcPr>
            <w:tcW w:w="750" w:type="dxa"/>
            <w:tcBorders>
              <w:top w:val="outset" w:color="000000" w:sz="8"/>
              <w:left w:val="outset" w:color="000000" w:sz="8"/>
              <w:bottom w:val="outset" w:color="000000" w:sz="8"/>
              <w:right w:val="outset" w:color="000000" w:sz="8"/>
            </w:tcBorders>
            <w:vAlign w:val="center"/>
          </w:tcPr>
          <w:bookmarkStart w:name="10301" w:id="4825"/>
          <w:p>
            <w:pPr>
              <w:spacing w:after="0"/>
              <w:ind w:left="0"/>
              <w:jc w:val="left"/>
            </w:pPr>
          </w:p>
          <w:bookmarkEnd w:id="4825"/>
        </w:tc>
        <w:tc>
          <w:tcPr>
            <w:tcW w:w="1179" w:type="dxa"/>
            <w:tcBorders>
              <w:top w:val="outset" w:color="000000" w:sz="8"/>
              <w:left w:val="outset" w:color="000000" w:sz="8"/>
              <w:bottom w:val="outset" w:color="000000" w:sz="8"/>
              <w:right w:val="outset" w:color="000000" w:sz="8"/>
            </w:tcBorders>
            <w:vAlign w:val="center"/>
          </w:tcPr>
          <w:bookmarkStart w:name="3675" w:id="4826"/>
          <w:p>
            <w:pPr>
              <w:spacing w:after="0"/>
              <w:ind w:left="0"/>
              <w:jc w:val="center"/>
            </w:pPr>
            <w:r>
              <w:rPr>
                <w:rFonts w:ascii="Arial"/>
                <w:b w:val="false"/>
                <w:i w:val="false"/>
                <w:color w:val="000000"/>
                <w:sz w:val="15"/>
              </w:rPr>
              <w:t>інші кошти (інвесторів, підприємств, організацій, орендна плата, відновлююча вартість і т. д.)</w:t>
            </w:r>
          </w:p>
          <w:bookmarkEnd w:id="4826"/>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676" w:id="4827"/>
          <w:p>
            <w:pPr>
              <w:spacing w:after="0"/>
              <w:ind w:left="0"/>
              <w:jc w:val="center"/>
            </w:pPr>
            <w:r>
              <w:rPr>
                <w:rFonts w:ascii="Arial"/>
                <w:b w:val="false"/>
                <w:i w:val="false"/>
                <w:color w:val="000000"/>
                <w:sz w:val="15"/>
              </w:rPr>
              <w:t xml:space="preserve">2 </w:t>
            </w:r>
          </w:p>
          <w:bookmarkEnd w:id="4827"/>
        </w:tc>
        <w:tc>
          <w:tcPr>
            <w:tcW w:w="1377" w:type="dxa"/>
            <w:tcBorders>
              <w:top w:val="outset" w:color="000000" w:sz="8"/>
              <w:left w:val="outset" w:color="000000" w:sz="8"/>
              <w:bottom w:val="outset" w:color="000000" w:sz="8"/>
              <w:right w:val="outset" w:color="000000" w:sz="8"/>
            </w:tcBorders>
            <w:vAlign w:val="center"/>
          </w:tcPr>
          <w:bookmarkStart w:name="3677" w:id="4828"/>
          <w:p>
            <w:pPr>
              <w:spacing w:after="0"/>
              <w:ind w:left="0"/>
              <w:jc w:val="left"/>
            </w:pPr>
            <w:r>
              <w:rPr>
                <w:rFonts w:ascii="Arial"/>
                <w:b w:val="false"/>
                <w:i w:val="false"/>
                <w:color w:val="000000"/>
                <w:sz w:val="15"/>
              </w:rPr>
              <w:t>Парк відпочинку "Теремки" (Інститут зоології ім. Шмальгаузена)</w:t>
            </w:r>
          </w:p>
          <w:bookmarkEnd w:id="4828"/>
        </w:tc>
        <w:tc>
          <w:tcPr>
            <w:tcW w:w="972" w:type="dxa"/>
            <w:tcBorders>
              <w:top w:val="outset" w:color="000000" w:sz="8"/>
              <w:left w:val="outset" w:color="000000" w:sz="8"/>
              <w:bottom w:val="outset" w:color="000000" w:sz="8"/>
              <w:right w:val="outset" w:color="000000" w:sz="8"/>
            </w:tcBorders>
            <w:vAlign w:val="center"/>
          </w:tcPr>
          <w:bookmarkStart w:name="3678" w:id="4829"/>
          <w:p>
            <w:pPr>
              <w:spacing w:after="0"/>
              <w:ind w:left="0"/>
              <w:jc w:val="center"/>
            </w:pPr>
            <w:r>
              <w:rPr>
                <w:rFonts w:ascii="Arial"/>
                <w:b w:val="false"/>
                <w:i w:val="false"/>
                <w:color w:val="000000"/>
                <w:sz w:val="15"/>
              </w:rPr>
              <w:t xml:space="preserve">93,28 </w:t>
            </w:r>
          </w:p>
          <w:bookmarkEnd w:id="4829"/>
        </w:tc>
        <w:tc>
          <w:tcPr>
            <w:tcW w:w="861" w:type="dxa"/>
            <w:tcBorders>
              <w:top w:val="outset" w:color="000000" w:sz="8"/>
              <w:left w:val="outset" w:color="000000" w:sz="8"/>
              <w:bottom w:val="outset" w:color="000000" w:sz="8"/>
              <w:right w:val="outset" w:color="000000" w:sz="8"/>
            </w:tcBorders>
            <w:vAlign w:val="center"/>
          </w:tcPr>
          <w:bookmarkStart w:name="3679" w:id="4830"/>
          <w:p>
            <w:pPr>
              <w:spacing w:after="0"/>
              <w:ind w:left="0"/>
              <w:jc w:val="center"/>
            </w:pPr>
            <w:r>
              <w:rPr>
                <w:rFonts w:ascii="Arial"/>
                <w:b w:val="false"/>
                <w:i w:val="false"/>
                <w:color w:val="000000"/>
                <w:sz w:val="15"/>
              </w:rPr>
              <w:t xml:space="preserve">50,0 </w:t>
            </w:r>
          </w:p>
          <w:bookmarkEnd w:id="4830"/>
        </w:tc>
        <w:tc>
          <w:tcPr>
            <w:tcW w:w="805" w:type="dxa"/>
            <w:tcBorders>
              <w:top w:val="outset" w:color="000000" w:sz="8"/>
              <w:left w:val="outset" w:color="000000" w:sz="8"/>
              <w:bottom w:val="outset" w:color="000000" w:sz="8"/>
              <w:right w:val="outset" w:color="000000" w:sz="8"/>
            </w:tcBorders>
            <w:vAlign w:val="center"/>
          </w:tcPr>
          <w:bookmarkStart w:name="3680" w:id="4831"/>
          <w:p>
            <w:pPr>
              <w:spacing w:after="0"/>
              <w:ind w:left="0"/>
              <w:jc w:val="center"/>
            </w:pPr>
            <w:r>
              <w:rPr>
                <w:rFonts w:ascii="Arial"/>
                <w:b w:val="false"/>
                <w:i w:val="false"/>
                <w:color w:val="000000"/>
                <w:sz w:val="15"/>
              </w:rPr>
              <w:t xml:space="preserve">2008 - 2010 </w:t>
            </w:r>
          </w:p>
          <w:bookmarkEnd w:id="4831"/>
        </w:tc>
        <w:tc>
          <w:tcPr>
            <w:tcW w:w="654" w:type="dxa"/>
            <w:tcBorders>
              <w:top w:val="outset" w:color="000000" w:sz="8"/>
              <w:left w:val="outset" w:color="000000" w:sz="8"/>
              <w:bottom w:val="outset" w:color="000000" w:sz="8"/>
              <w:right w:val="outset" w:color="000000" w:sz="8"/>
            </w:tcBorders>
            <w:vAlign w:val="center"/>
          </w:tcPr>
          <w:bookmarkStart w:name="10302" w:id="4832"/>
          <w:p>
            <w:pPr>
              <w:spacing w:after="0"/>
              <w:ind w:left="0"/>
              <w:jc w:val="left"/>
            </w:pPr>
          </w:p>
          <w:bookmarkEnd w:id="4832"/>
        </w:tc>
        <w:tc>
          <w:tcPr>
            <w:tcW w:w="766" w:type="dxa"/>
            <w:tcBorders>
              <w:top w:val="outset" w:color="000000" w:sz="8"/>
              <w:left w:val="outset" w:color="000000" w:sz="8"/>
              <w:bottom w:val="outset" w:color="000000" w:sz="8"/>
              <w:right w:val="outset" w:color="000000" w:sz="8"/>
            </w:tcBorders>
            <w:vAlign w:val="center"/>
          </w:tcPr>
          <w:bookmarkStart w:name="10303" w:id="4833"/>
          <w:p>
            <w:pPr>
              <w:spacing w:after="0"/>
              <w:ind w:left="0"/>
              <w:jc w:val="left"/>
            </w:pPr>
          </w:p>
          <w:bookmarkEnd w:id="4833"/>
        </w:tc>
        <w:tc>
          <w:tcPr>
            <w:tcW w:w="766" w:type="dxa"/>
            <w:tcBorders>
              <w:top w:val="outset" w:color="000000" w:sz="8"/>
              <w:left w:val="outset" w:color="000000" w:sz="8"/>
              <w:bottom w:val="outset" w:color="000000" w:sz="8"/>
              <w:right w:val="outset" w:color="000000" w:sz="8"/>
            </w:tcBorders>
            <w:vAlign w:val="center"/>
          </w:tcPr>
          <w:bookmarkStart w:name="10304" w:id="4834"/>
          <w:p>
            <w:pPr>
              <w:spacing w:after="0"/>
              <w:ind w:left="0"/>
              <w:jc w:val="left"/>
            </w:pPr>
          </w:p>
          <w:bookmarkEnd w:id="4834"/>
        </w:tc>
        <w:tc>
          <w:tcPr>
            <w:tcW w:w="750" w:type="dxa"/>
            <w:tcBorders>
              <w:top w:val="outset" w:color="000000" w:sz="8"/>
              <w:left w:val="outset" w:color="000000" w:sz="8"/>
              <w:bottom w:val="outset" w:color="000000" w:sz="8"/>
              <w:right w:val="outset" w:color="000000" w:sz="8"/>
            </w:tcBorders>
            <w:vAlign w:val="center"/>
          </w:tcPr>
          <w:bookmarkStart w:name="10305" w:id="4835"/>
          <w:p>
            <w:pPr>
              <w:spacing w:after="0"/>
              <w:ind w:left="0"/>
              <w:jc w:val="left"/>
            </w:pPr>
          </w:p>
          <w:bookmarkEnd w:id="4835"/>
        </w:tc>
        <w:tc>
          <w:tcPr>
            <w:tcW w:w="750" w:type="dxa"/>
            <w:tcBorders>
              <w:top w:val="outset" w:color="000000" w:sz="8"/>
              <w:left w:val="outset" w:color="000000" w:sz="8"/>
              <w:bottom w:val="outset" w:color="000000" w:sz="8"/>
              <w:right w:val="outset" w:color="000000" w:sz="8"/>
            </w:tcBorders>
            <w:vAlign w:val="center"/>
          </w:tcPr>
          <w:bookmarkStart w:name="3681" w:id="4836"/>
          <w:p>
            <w:pPr>
              <w:spacing w:after="0"/>
              <w:ind w:left="0"/>
              <w:jc w:val="center"/>
            </w:pPr>
            <w:r>
              <w:rPr>
                <w:rFonts w:ascii="Arial"/>
                <w:b w:val="false"/>
                <w:i w:val="false"/>
                <w:color w:val="000000"/>
                <w:sz w:val="15"/>
              </w:rPr>
              <w:t xml:space="preserve">10,0 </w:t>
            </w:r>
          </w:p>
          <w:bookmarkEnd w:id="4836"/>
        </w:tc>
        <w:tc>
          <w:tcPr>
            <w:tcW w:w="750" w:type="dxa"/>
            <w:tcBorders>
              <w:top w:val="outset" w:color="000000" w:sz="8"/>
              <w:left w:val="outset" w:color="000000" w:sz="8"/>
              <w:bottom w:val="outset" w:color="000000" w:sz="8"/>
              <w:right w:val="outset" w:color="000000" w:sz="8"/>
            </w:tcBorders>
            <w:vAlign w:val="center"/>
          </w:tcPr>
          <w:bookmarkStart w:name="3682" w:id="4837"/>
          <w:p>
            <w:pPr>
              <w:spacing w:after="0"/>
              <w:ind w:left="0"/>
              <w:jc w:val="center"/>
            </w:pPr>
            <w:r>
              <w:rPr>
                <w:rFonts w:ascii="Arial"/>
                <w:b w:val="false"/>
                <w:i w:val="false"/>
                <w:color w:val="000000"/>
                <w:sz w:val="15"/>
              </w:rPr>
              <w:t xml:space="preserve">15,0 </w:t>
            </w:r>
          </w:p>
          <w:bookmarkEnd w:id="4837"/>
        </w:tc>
        <w:tc>
          <w:tcPr>
            <w:tcW w:w="750" w:type="dxa"/>
            <w:tcBorders>
              <w:top w:val="outset" w:color="000000" w:sz="8"/>
              <w:left w:val="outset" w:color="000000" w:sz="8"/>
              <w:bottom w:val="outset" w:color="000000" w:sz="8"/>
              <w:right w:val="outset" w:color="000000" w:sz="8"/>
            </w:tcBorders>
            <w:vAlign w:val="center"/>
          </w:tcPr>
          <w:bookmarkStart w:name="3683" w:id="4838"/>
          <w:p>
            <w:pPr>
              <w:spacing w:after="0"/>
              <w:ind w:left="0"/>
              <w:jc w:val="center"/>
            </w:pPr>
            <w:r>
              <w:rPr>
                <w:rFonts w:ascii="Arial"/>
                <w:b w:val="false"/>
                <w:i w:val="false"/>
                <w:color w:val="000000"/>
                <w:sz w:val="15"/>
              </w:rPr>
              <w:t xml:space="preserve">25,0 </w:t>
            </w:r>
          </w:p>
          <w:bookmarkEnd w:id="4838"/>
        </w:tc>
        <w:tc>
          <w:tcPr>
            <w:tcW w:w="1179" w:type="dxa"/>
            <w:tcBorders>
              <w:top w:val="outset" w:color="000000" w:sz="8"/>
              <w:left w:val="outset" w:color="000000" w:sz="8"/>
              <w:bottom w:val="outset" w:color="000000" w:sz="8"/>
              <w:right w:val="outset" w:color="000000" w:sz="8"/>
            </w:tcBorders>
            <w:vAlign w:val="center"/>
          </w:tcPr>
          <w:bookmarkStart w:name="3684" w:id="4839"/>
          <w:p>
            <w:pPr>
              <w:spacing w:after="0"/>
              <w:ind w:left="0"/>
              <w:jc w:val="center"/>
            </w:pPr>
            <w:r>
              <w:rPr>
                <w:rFonts w:ascii="Arial"/>
                <w:b w:val="false"/>
                <w:i w:val="false"/>
                <w:color w:val="000000"/>
                <w:sz w:val="15"/>
              </w:rPr>
              <w:t>міський бюджет</w:t>
            </w:r>
          </w:p>
          <w:bookmarkEnd w:id="4839"/>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685" w:id="4840"/>
          <w:p>
            <w:pPr>
              <w:spacing w:after="0"/>
              <w:ind w:left="0"/>
              <w:jc w:val="center"/>
            </w:pPr>
            <w:r>
              <w:rPr>
                <w:rFonts w:ascii="Arial"/>
                <w:b w:val="false"/>
                <w:i w:val="false"/>
                <w:color w:val="000000"/>
                <w:sz w:val="15"/>
              </w:rPr>
              <w:t xml:space="preserve">3 </w:t>
            </w:r>
          </w:p>
          <w:bookmarkEnd w:id="4840"/>
        </w:tc>
        <w:tc>
          <w:tcPr>
            <w:tcW w:w="1377" w:type="dxa"/>
            <w:tcBorders>
              <w:top w:val="outset" w:color="000000" w:sz="8"/>
              <w:left w:val="outset" w:color="000000" w:sz="8"/>
              <w:bottom w:val="outset" w:color="000000" w:sz="8"/>
              <w:right w:val="outset" w:color="000000" w:sz="8"/>
            </w:tcBorders>
            <w:vAlign w:val="center"/>
          </w:tcPr>
          <w:bookmarkStart w:name="3686" w:id="4841"/>
          <w:p>
            <w:pPr>
              <w:spacing w:after="0"/>
              <w:ind w:left="0"/>
              <w:jc w:val="left"/>
            </w:pPr>
            <w:r>
              <w:rPr>
                <w:rFonts w:ascii="Arial"/>
                <w:b w:val="false"/>
                <w:i w:val="false"/>
                <w:color w:val="000000"/>
                <w:sz w:val="15"/>
              </w:rPr>
              <w:t>Парк відпочинку на схилах Лисої гори</w:t>
            </w:r>
          </w:p>
          <w:bookmarkEnd w:id="4841"/>
        </w:tc>
        <w:tc>
          <w:tcPr>
            <w:tcW w:w="972" w:type="dxa"/>
            <w:tcBorders>
              <w:top w:val="outset" w:color="000000" w:sz="8"/>
              <w:left w:val="outset" w:color="000000" w:sz="8"/>
              <w:bottom w:val="outset" w:color="000000" w:sz="8"/>
              <w:right w:val="outset" w:color="000000" w:sz="8"/>
            </w:tcBorders>
            <w:vAlign w:val="center"/>
          </w:tcPr>
          <w:bookmarkStart w:name="3687" w:id="4842"/>
          <w:p>
            <w:pPr>
              <w:spacing w:after="0"/>
              <w:ind w:left="0"/>
              <w:jc w:val="center"/>
            </w:pPr>
            <w:r>
              <w:rPr>
                <w:rFonts w:ascii="Arial"/>
                <w:b w:val="false"/>
                <w:i w:val="false"/>
                <w:color w:val="000000"/>
                <w:sz w:val="15"/>
              </w:rPr>
              <w:t xml:space="preserve">11,6 </w:t>
            </w:r>
          </w:p>
          <w:bookmarkEnd w:id="4842"/>
        </w:tc>
        <w:tc>
          <w:tcPr>
            <w:tcW w:w="861" w:type="dxa"/>
            <w:tcBorders>
              <w:top w:val="outset" w:color="000000" w:sz="8"/>
              <w:left w:val="outset" w:color="000000" w:sz="8"/>
              <w:bottom w:val="outset" w:color="000000" w:sz="8"/>
              <w:right w:val="outset" w:color="000000" w:sz="8"/>
            </w:tcBorders>
            <w:vAlign w:val="center"/>
          </w:tcPr>
          <w:bookmarkStart w:name="3688" w:id="4843"/>
          <w:p>
            <w:pPr>
              <w:spacing w:after="0"/>
              <w:ind w:left="0"/>
              <w:jc w:val="center"/>
            </w:pPr>
            <w:r>
              <w:rPr>
                <w:rFonts w:ascii="Arial"/>
                <w:b w:val="false"/>
                <w:i w:val="false"/>
                <w:color w:val="000000"/>
                <w:sz w:val="15"/>
              </w:rPr>
              <w:t xml:space="preserve">5,0 </w:t>
            </w:r>
          </w:p>
          <w:bookmarkEnd w:id="4843"/>
        </w:tc>
        <w:tc>
          <w:tcPr>
            <w:tcW w:w="805" w:type="dxa"/>
            <w:tcBorders>
              <w:top w:val="outset" w:color="000000" w:sz="8"/>
              <w:left w:val="outset" w:color="000000" w:sz="8"/>
              <w:bottom w:val="outset" w:color="000000" w:sz="8"/>
              <w:right w:val="outset" w:color="000000" w:sz="8"/>
            </w:tcBorders>
            <w:vAlign w:val="center"/>
          </w:tcPr>
          <w:bookmarkStart w:name="3689" w:id="4844"/>
          <w:p>
            <w:pPr>
              <w:spacing w:after="0"/>
              <w:ind w:left="0"/>
              <w:jc w:val="center"/>
            </w:pPr>
            <w:r>
              <w:rPr>
                <w:rFonts w:ascii="Arial"/>
                <w:b w:val="false"/>
                <w:i w:val="false"/>
                <w:color w:val="000000"/>
                <w:sz w:val="15"/>
              </w:rPr>
              <w:t xml:space="preserve">2009 - 2010 </w:t>
            </w:r>
          </w:p>
          <w:bookmarkEnd w:id="4844"/>
        </w:tc>
        <w:tc>
          <w:tcPr>
            <w:tcW w:w="654" w:type="dxa"/>
            <w:tcBorders>
              <w:top w:val="outset" w:color="000000" w:sz="8"/>
              <w:left w:val="outset" w:color="000000" w:sz="8"/>
              <w:bottom w:val="outset" w:color="000000" w:sz="8"/>
              <w:right w:val="outset" w:color="000000" w:sz="8"/>
            </w:tcBorders>
            <w:vAlign w:val="center"/>
          </w:tcPr>
          <w:bookmarkStart w:name="3690" w:id="4845"/>
          <w:p>
            <w:pPr>
              <w:spacing w:after="0"/>
              <w:ind w:left="0"/>
              <w:jc w:val="center"/>
            </w:pPr>
            <w:r>
              <w:rPr>
                <w:rFonts w:ascii="Arial"/>
                <w:b w:val="false"/>
                <w:i w:val="false"/>
                <w:color w:val="000000"/>
                <w:sz w:val="15"/>
              </w:rPr>
              <w:t xml:space="preserve">- </w:t>
            </w:r>
          </w:p>
          <w:bookmarkEnd w:id="4845"/>
        </w:tc>
        <w:tc>
          <w:tcPr>
            <w:tcW w:w="766" w:type="dxa"/>
            <w:tcBorders>
              <w:top w:val="outset" w:color="000000" w:sz="8"/>
              <w:left w:val="outset" w:color="000000" w:sz="8"/>
              <w:bottom w:val="outset" w:color="000000" w:sz="8"/>
              <w:right w:val="outset" w:color="000000" w:sz="8"/>
            </w:tcBorders>
            <w:vAlign w:val="center"/>
          </w:tcPr>
          <w:bookmarkStart w:name="3691" w:id="4846"/>
          <w:p>
            <w:pPr>
              <w:spacing w:after="0"/>
              <w:ind w:left="0"/>
              <w:jc w:val="center"/>
            </w:pPr>
            <w:r>
              <w:rPr>
                <w:rFonts w:ascii="Arial"/>
                <w:b w:val="false"/>
                <w:i w:val="false"/>
                <w:color w:val="000000"/>
                <w:sz w:val="15"/>
              </w:rPr>
              <w:t xml:space="preserve">- </w:t>
            </w:r>
          </w:p>
          <w:bookmarkEnd w:id="4846"/>
        </w:tc>
        <w:tc>
          <w:tcPr>
            <w:tcW w:w="766" w:type="dxa"/>
            <w:tcBorders>
              <w:top w:val="outset" w:color="000000" w:sz="8"/>
              <w:left w:val="outset" w:color="000000" w:sz="8"/>
              <w:bottom w:val="outset" w:color="000000" w:sz="8"/>
              <w:right w:val="outset" w:color="000000" w:sz="8"/>
            </w:tcBorders>
            <w:vAlign w:val="center"/>
          </w:tcPr>
          <w:bookmarkStart w:name="10306" w:id="4847"/>
          <w:p>
            <w:pPr>
              <w:spacing w:after="0"/>
              <w:ind w:left="0"/>
              <w:jc w:val="left"/>
            </w:pPr>
          </w:p>
          <w:bookmarkEnd w:id="4847"/>
        </w:tc>
        <w:tc>
          <w:tcPr>
            <w:tcW w:w="750" w:type="dxa"/>
            <w:tcBorders>
              <w:top w:val="outset" w:color="000000" w:sz="8"/>
              <w:left w:val="outset" w:color="000000" w:sz="8"/>
              <w:bottom w:val="outset" w:color="000000" w:sz="8"/>
              <w:right w:val="outset" w:color="000000" w:sz="8"/>
            </w:tcBorders>
            <w:vAlign w:val="center"/>
          </w:tcPr>
          <w:bookmarkStart w:name="10307" w:id="4848"/>
          <w:p>
            <w:pPr>
              <w:spacing w:after="0"/>
              <w:ind w:left="0"/>
              <w:jc w:val="left"/>
            </w:pPr>
          </w:p>
          <w:bookmarkEnd w:id="4848"/>
        </w:tc>
        <w:tc>
          <w:tcPr>
            <w:tcW w:w="750" w:type="dxa"/>
            <w:tcBorders>
              <w:top w:val="outset" w:color="000000" w:sz="8"/>
              <w:left w:val="outset" w:color="000000" w:sz="8"/>
              <w:bottom w:val="outset" w:color="000000" w:sz="8"/>
              <w:right w:val="outset" w:color="000000" w:sz="8"/>
            </w:tcBorders>
            <w:vAlign w:val="center"/>
          </w:tcPr>
          <w:bookmarkStart w:name="10308" w:id="4849"/>
          <w:p>
            <w:pPr>
              <w:spacing w:after="0"/>
              <w:ind w:left="0"/>
              <w:jc w:val="left"/>
            </w:pPr>
          </w:p>
          <w:bookmarkEnd w:id="4849"/>
        </w:tc>
        <w:tc>
          <w:tcPr>
            <w:tcW w:w="750" w:type="dxa"/>
            <w:tcBorders>
              <w:top w:val="outset" w:color="000000" w:sz="8"/>
              <w:left w:val="outset" w:color="000000" w:sz="8"/>
              <w:bottom w:val="outset" w:color="000000" w:sz="8"/>
              <w:right w:val="outset" w:color="000000" w:sz="8"/>
            </w:tcBorders>
            <w:vAlign w:val="center"/>
          </w:tcPr>
          <w:bookmarkStart w:name="3692" w:id="4850"/>
          <w:p>
            <w:pPr>
              <w:spacing w:after="0"/>
              <w:ind w:left="0"/>
              <w:jc w:val="center"/>
            </w:pPr>
            <w:r>
              <w:rPr>
                <w:rFonts w:ascii="Arial"/>
                <w:b w:val="false"/>
                <w:i w:val="false"/>
                <w:color w:val="000000"/>
                <w:sz w:val="15"/>
              </w:rPr>
              <w:t xml:space="preserve">2,5 </w:t>
            </w:r>
          </w:p>
          <w:bookmarkEnd w:id="4850"/>
        </w:tc>
        <w:tc>
          <w:tcPr>
            <w:tcW w:w="750" w:type="dxa"/>
            <w:tcBorders>
              <w:top w:val="outset" w:color="000000" w:sz="8"/>
              <w:left w:val="outset" w:color="000000" w:sz="8"/>
              <w:bottom w:val="outset" w:color="000000" w:sz="8"/>
              <w:right w:val="outset" w:color="000000" w:sz="8"/>
            </w:tcBorders>
            <w:vAlign w:val="center"/>
          </w:tcPr>
          <w:bookmarkStart w:name="3693" w:id="4851"/>
          <w:p>
            <w:pPr>
              <w:spacing w:after="0"/>
              <w:ind w:left="0"/>
              <w:jc w:val="center"/>
            </w:pPr>
            <w:r>
              <w:rPr>
                <w:rFonts w:ascii="Arial"/>
                <w:b w:val="false"/>
                <w:i w:val="false"/>
                <w:color w:val="000000"/>
                <w:sz w:val="15"/>
              </w:rPr>
              <w:t xml:space="preserve">2,5 </w:t>
            </w:r>
          </w:p>
          <w:bookmarkEnd w:id="4851"/>
        </w:tc>
        <w:tc>
          <w:tcPr>
            <w:tcW w:w="1179" w:type="dxa"/>
            <w:tcBorders>
              <w:top w:val="outset" w:color="000000" w:sz="8"/>
              <w:left w:val="outset" w:color="000000" w:sz="8"/>
              <w:bottom w:val="outset" w:color="000000" w:sz="8"/>
              <w:right w:val="outset" w:color="000000" w:sz="8"/>
            </w:tcBorders>
            <w:vAlign w:val="center"/>
          </w:tcPr>
          <w:bookmarkStart w:name="3694" w:id="4852"/>
          <w:p>
            <w:pPr>
              <w:spacing w:after="0"/>
              <w:ind w:left="0"/>
              <w:jc w:val="center"/>
            </w:pPr>
            <w:r>
              <w:rPr>
                <w:rFonts w:ascii="Arial"/>
                <w:b w:val="false"/>
                <w:i w:val="false"/>
                <w:color w:val="000000"/>
                <w:sz w:val="15"/>
              </w:rPr>
              <w:t>міський бюджет</w:t>
            </w:r>
          </w:p>
          <w:bookmarkEnd w:id="4852"/>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09" w:id="4853"/>
          <w:p>
            <w:pPr>
              <w:spacing w:after="0"/>
              <w:ind w:left="0"/>
              <w:jc w:val="left"/>
            </w:pPr>
          </w:p>
          <w:bookmarkEnd w:id="4853"/>
        </w:tc>
        <w:tc>
          <w:tcPr>
            <w:tcW w:w="1377" w:type="dxa"/>
            <w:tcBorders>
              <w:top w:val="outset" w:color="000000" w:sz="8"/>
              <w:left w:val="outset" w:color="000000" w:sz="8"/>
              <w:bottom w:val="outset" w:color="000000" w:sz="8"/>
              <w:right w:val="outset" w:color="000000" w:sz="8"/>
            </w:tcBorders>
            <w:vAlign w:val="center"/>
          </w:tcPr>
          <w:bookmarkStart w:name="3695" w:id="4854"/>
          <w:p>
            <w:pPr>
              <w:spacing w:after="0"/>
              <w:ind w:left="0"/>
              <w:jc w:val="left"/>
            </w:pPr>
            <w:r>
              <w:rPr>
                <w:rFonts w:ascii="Arial"/>
                <w:b/>
                <w:i w:val="false"/>
                <w:color w:val="000000"/>
                <w:sz w:val="15"/>
              </w:rPr>
              <w:t>Всього:</w:t>
            </w:r>
          </w:p>
          <w:bookmarkEnd w:id="4854"/>
        </w:tc>
        <w:tc>
          <w:tcPr>
            <w:tcW w:w="972" w:type="dxa"/>
            <w:tcBorders>
              <w:top w:val="outset" w:color="000000" w:sz="8"/>
              <w:left w:val="outset" w:color="000000" w:sz="8"/>
              <w:bottom w:val="outset" w:color="000000" w:sz="8"/>
              <w:right w:val="outset" w:color="000000" w:sz="8"/>
            </w:tcBorders>
            <w:vAlign w:val="center"/>
          </w:tcPr>
          <w:bookmarkStart w:name="3696" w:id="4855"/>
          <w:p>
            <w:pPr>
              <w:spacing w:after="0"/>
              <w:ind w:left="0"/>
              <w:jc w:val="center"/>
            </w:pPr>
            <w:r>
              <w:rPr>
                <w:rFonts w:ascii="Arial"/>
                <w:b/>
                <w:i w:val="false"/>
                <w:color w:val="000000"/>
                <w:sz w:val="15"/>
              </w:rPr>
              <w:t>115,48</w:t>
            </w:r>
            <w:r>
              <w:rPr>
                <w:rFonts w:ascii="Arial"/>
                <w:b w:val="false"/>
                <w:i w:val="false"/>
                <w:color w:val="000000"/>
                <w:sz w:val="15"/>
              </w:rPr>
              <w:t xml:space="preserve"> </w:t>
            </w:r>
          </w:p>
          <w:bookmarkEnd w:id="4855"/>
        </w:tc>
        <w:tc>
          <w:tcPr>
            <w:tcW w:w="861" w:type="dxa"/>
            <w:tcBorders>
              <w:top w:val="outset" w:color="000000" w:sz="8"/>
              <w:left w:val="outset" w:color="000000" w:sz="8"/>
              <w:bottom w:val="outset" w:color="000000" w:sz="8"/>
              <w:right w:val="outset" w:color="000000" w:sz="8"/>
            </w:tcBorders>
            <w:vAlign w:val="center"/>
          </w:tcPr>
          <w:bookmarkStart w:name="3697" w:id="4856"/>
          <w:p>
            <w:pPr>
              <w:spacing w:after="0"/>
              <w:ind w:left="0"/>
              <w:jc w:val="center"/>
            </w:pPr>
            <w:r>
              <w:rPr>
                <w:rFonts w:ascii="Arial"/>
                <w:b/>
                <w:i w:val="false"/>
                <w:color w:val="000000"/>
                <w:sz w:val="15"/>
              </w:rPr>
              <w:t>60,6</w:t>
            </w:r>
            <w:r>
              <w:rPr>
                <w:rFonts w:ascii="Arial"/>
                <w:b w:val="false"/>
                <w:i w:val="false"/>
                <w:color w:val="000000"/>
                <w:sz w:val="15"/>
              </w:rPr>
              <w:t xml:space="preserve"> </w:t>
            </w:r>
          </w:p>
          <w:bookmarkEnd w:id="4856"/>
        </w:tc>
        <w:tc>
          <w:tcPr>
            <w:tcW w:w="805" w:type="dxa"/>
            <w:tcBorders>
              <w:top w:val="outset" w:color="000000" w:sz="8"/>
              <w:left w:val="outset" w:color="000000" w:sz="8"/>
              <w:bottom w:val="outset" w:color="000000" w:sz="8"/>
              <w:right w:val="outset" w:color="000000" w:sz="8"/>
            </w:tcBorders>
            <w:vAlign w:val="center"/>
          </w:tcPr>
          <w:bookmarkStart w:name="10310" w:id="4857"/>
          <w:p>
            <w:pPr>
              <w:spacing w:after="0"/>
              <w:ind w:left="0"/>
              <w:jc w:val="left"/>
            </w:pPr>
          </w:p>
          <w:bookmarkEnd w:id="4857"/>
        </w:tc>
        <w:tc>
          <w:tcPr>
            <w:tcW w:w="654" w:type="dxa"/>
            <w:tcBorders>
              <w:top w:val="outset" w:color="000000" w:sz="8"/>
              <w:left w:val="outset" w:color="000000" w:sz="8"/>
              <w:bottom w:val="outset" w:color="000000" w:sz="8"/>
              <w:right w:val="outset" w:color="000000" w:sz="8"/>
            </w:tcBorders>
            <w:vAlign w:val="center"/>
          </w:tcPr>
          <w:bookmarkStart w:name="10311" w:id="4858"/>
          <w:p>
            <w:pPr>
              <w:spacing w:after="0"/>
              <w:ind w:left="0"/>
              <w:jc w:val="left"/>
            </w:pPr>
          </w:p>
          <w:bookmarkEnd w:id="4858"/>
        </w:tc>
        <w:tc>
          <w:tcPr>
            <w:tcW w:w="766" w:type="dxa"/>
            <w:tcBorders>
              <w:top w:val="outset" w:color="000000" w:sz="8"/>
              <w:left w:val="outset" w:color="000000" w:sz="8"/>
              <w:bottom w:val="outset" w:color="000000" w:sz="8"/>
              <w:right w:val="outset" w:color="000000" w:sz="8"/>
            </w:tcBorders>
            <w:vAlign w:val="center"/>
          </w:tcPr>
          <w:bookmarkStart w:name="10312" w:id="4859"/>
          <w:p>
            <w:pPr>
              <w:spacing w:after="0"/>
              <w:ind w:left="0"/>
              <w:jc w:val="left"/>
            </w:pPr>
          </w:p>
          <w:bookmarkEnd w:id="4859"/>
        </w:tc>
        <w:tc>
          <w:tcPr>
            <w:tcW w:w="766" w:type="dxa"/>
            <w:tcBorders>
              <w:top w:val="outset" w:color="000000" w:sz="8"/>
              <w:left w:val="outset" w:color="000000" w:sz="8"/>
              <w:bottom w:val="outset" w:color="000000" w:sz="8"/>
              <w:right w:val="outset" w:color="000000" w:sz="8"/>
            </w:tcBorders>
            <w:vAlign w:val="center"/>
          </w:tcPr>
          <w:bookmarkStart w:name="3698" w:id="4860"/>
          <w:p>
            <w:pPr>
              <w:spacing w:after="0"/>
              <w:ind w:left="0"/>
              <w:jc w:val="center"/>
            </w:pPr>
            <w:r>
              <w:rPr>
                <w:rFonts w:ascii="Arial"/>
                <w:b/>
                <w:i w:val="false"/>
                <w:color w:val="000000"/>
                <w:sz w:val="15"/>
              </w:rPr>
              <w:t>0,6</w:t>
            </w:r>
            <w:r>
              <w:rPr>
                <w:rFonts w:ascii="Arial"/>
                <w:b w:val="false"/>
                <w:i w:val="false"/>
                <w:color w:val="000000"/>
                <w:sz w:val="15"/>
              </w:rPr>
              <w:t xml:space="preserve"> </w:t>
            </w:r>
          </w:p>
          <w:bookmarkEnd w:id="4860"/>
        </w:tc>
        <w:tc>
          <w:tcPr>
            <w:tcW w:w="750" w:type="dxa"/>
            <w:tcBorders>
              <w:top w:val="outset" w:color="000000" w:sz="8"/>
              <w:left w:val="outset" w:color="000000" w:sz="8"/>
              <w:bottom w:val="outset" w:color="000000" w:sz="8"/>
              <w:right w:val="outset" w:color="000000" w:sz="8"/>
            </w:tcBorders>
            <w:vAlign w:val="center"/>
          </w:tcPr>
          <w:bookmarkStart w:name="3699" w:id="4861"/>
          <w:p>
            <w:pPr>
              <w:spacing w:after="0"/>
              <w:ind w:left="0"/>
              <w:jc w:val="center"/>
            </w:pPr>
            <w:r>
              <w:rPr>
                <w:rFonts w:ascii="Arial"/>
                <w:b/>
                <w:i w:val="false"/>
                <w:color w:val="000000"/>
                <w:sz w:val="15"/>
              </w:rPr>
              <w:t>2,5</w:t>
            </w:r>
            <w:r>
              <w:rPr>
                <w:rFonts w:ascii="Arial"/>
                <w:b w:val="false"/>
                <w:i w:val="false"/>
                <w:color w:val="000000"/>
                <w:sz w:val="15"/>
              </w:rPr>
              <w:t xml:space="preserve"> </w:t>
            </w:r>
          </w:p>
          <w:bookmarkEnd w:id="4861"/>
        </w:tc>
        <w:tc>
          <w:tcPr>
            <w:tcW w:w="750" w:type="dxa"/>
            <w:tcBorders>
              <w:top w:val="outset" w:color="000000" w:sz="8"/>
              <w:left w:val="outset" w:color="000000" w:sz="8"/>
              <w:bottom w:val="outset" w:color="000000" w:sz="8"/>
              <w:right w:val="outset" w:color="000000" w:sz="8"/>
            </w:tcBorders>
            <w:vAlign w:val="center"/>
          </w:tcPr>
          <w:bookmarkStart w:name="3700" w:id="4862"/>
          <w:p>
            <w:pPr>
              <w:spacing w:after="0"/>
              <w:ind w:left="0"/>
              <w:jc w:val="center"/>
            </w:pPr>
            <w:r>
              <w:rPr>
                <w:rFonts w:ascii="Arial"/>
                <w:b/>
                <w:i w:val="false"/>
                <w:color w:val="000000"/>
                <w:sz w:val="15"/>
              </w:rPr>
              <w:t>12,5</w:t>
            </w:r>
            <w:r>
              <w:rPr>
                <w:rFonts w:ascii="Arial"/>
                <w:b w:val="false"/>
                <w:i w:val="false"/>
                <w:color w:val="000000"/>
                <w:sz w:val="15"/>
              </w:rPr>
              <w:t xml:space="preserve"> </w:t>
            </w:r>
          </w:p>
          <w:bookmarkEnd w:id="4862"/>
        </w:tc>
        <w:tc>
          <w:tcPr>
            <w:tcW w:w="750" w:type="dxa"/>
            <w:tcBorders>
              <w:top w:val="outset" w:color="000000" w:sz="8"/>
              <w:left w:val="outset" w:color="000000" w:sz="8"/>
              <w:bottom w:val="outset" w:color="000000" w:sz="8"/>
              <w:right w:val="outset" w:color="000000" w:sz="8"/>
            </w:tcBorders>
            <w:vAlign w:val="center"/>
          </w:tcPr>
          <w:bookmarkStart w:name="3701" w:id="4863"/>
          <w:p>
            <w:pPr>
              <w:spacing w:after="0"/>
              <w:ind w:left="0"/>
              <w:jc w:val="center"/>
            </w:pPr>
            <w:r>
              <w:rPr>
                <w:rFonts w:ascii="Arial"/>
                <w:b/>
                <w:i w:val="false"/>
                <w:color w:val="000000"/>
                <w:sz w:val="15"/>
              </w:rPr>
              <w:t>17,5</w:t>
            </w:r>
            <w:r>
              <w:rPr>
                <w:rFonts w:ascii="Arial"/>
                <w:b w:val="false"/>
                <w:i w:val="false"/>
                <w:color w:val="000000"/>
                <w:sz w:val="15"/>
              </w:rPr>
              <w:t xml:space="preserve"> </w:t>
            </w:r>
          </w:p>
          <w:bookmarkEnd w:id="4863"/>
        </w:tc>
        <w:tc>
          <w:tcPr>
            <w:tcW w:w="750" w:type="dxa"/>
            <w:tcBorders>
              <w:top w:val="outset" w:color="000000" w:sz="8"/>
              <w:left w:val="outset" w:color="000000" w:sz="8"/>
              <w:bottom w:val="outset" w:color="000000" w:sz="8"/>
              <w:right w:val="outset" w:color="000000" w:sz="8"/>
            </w:tcBorders>
            <w:vAlign w:val="center"/>
          </w:tcPr>
          <w:bookmarkStart w:name="3702" w:id="4864"/>
          <w:p>
            <w:pPr>
              <w:spacing w:after="0"/>
              <w:ind w:left="0"/>
              <w:jc w:val="center"/>
            </w:pPr>
            <w:r>
              <w:rPr>
                <w:rFonts w:ascii="Arial"/>
                <w:b/>
                <w:i w:val="false"/>
                <w:color w:val="000000"/>
                <w:sz w:val="15"/>
              </w:rPr>
              <w:t>27,5</w:t>
            </w:r>
            <w:r>
              <w:rPr>
                <w:rFonts w:ascii="Arial"/>
                <w:b w:val="false"/>
                <w:i w:val="false"/>
                <w:color w:val="000000"/>
                <w:sz w:val="15"/>
              </w:rPr>
              <w:t xml:space="preserve"> </w:t>
            </w:r>
          </w:p>
          <w:bookmarkEnd w:id="4864"/>
        </w:tc>
        <w:tc>
          <w:tcPr>
            <w:tcW w:w="1179" w:type="dxa"/>
            <w:tcBorders>
              <w:top w:val="outset" w:color="000000" w:sz="8"/>
              <w:left w:val="outset" w:color="000000" w:sz="8"/>
              <w:bottom w:val="outset" w:color="000000" w:sz="8"/>
              <w:right w:val="outset" w:color="000000" w:sz="8"/>
            </w:tcBorders>
            <w:vAlign w:val="center"/>
          </w:tcPr>
          <w:bookmarkStart w:name="3703" w:id="4865"/>
          <w:p>
            <w:pPr>
              <w:spacing w:after="0"/>
              <w:ind w:left="0"/>
              <w:jc w:val="center"/>
            </w:pPr>
          </w:p>
          <w:bookmarkEnd w:id="4865"/>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13" w:id="4866"/>
          <w:p>
            <w:pPr>
              <w:spacing w:after="0"/>
              <w:ind w:left="0"/>
              <w:jc w:val="left"/>
            </w:pPr>
          </w:p>
          <w:bookmarkEnd w:id="4866"/>
        </w:tc>
        <w:tc>
          <w:tcPr>
            <w:tcW w:w="1377" w:type="dxa"/>
            <w:tcBorders>
              <w:top w:val="outset" w:color="000000" w:sz="8"/>
              <w:left w:val="outset" w:color="000000" w:sz="8"/>
              <w:bottom w:val="outset" w:color="000000" w:sz="8"/>
              <w:right w:val="outset" w:color="000000" w:sz="8"/>
            </w:tcBorders>
            <w:vAlign w:val="center"/>
          </w:tcPr>
          <w:bookmarkStart w:name="3704" w:id="4867"/>
          <w:p>
            <w:pPr>
              <w:spacing w:after="0"/>
              <w:ind w:left="0"/>
              <w:jc w:val="center"/>
            </w:pPr>
            <w:r>
              <w:rPr>
                <w:rFonts w:ascii="Arial"/>
                <w:b/>
                <w:i w:val="false"/>
                <w:color w:val="000000"/>
                <w:sz w:val="15"/>
              </w:rPr>
              <w:t>Дарницький район</w:t>
            </w:r>
          </w:p>
          <w:bookmarkEnd w:id="4867"/>
        </w:tc>
        <w:tc>
          <w:tcPr>
            <w:tcW w:w="972" w:type="dxa"/>
            <w:tcBorders>
              <w:top w:val="outset" w:color="000000" w:sz="8"/>
              <w:left w:val="outset" w:color="000000" w:sz="8"/>
              <w:bottom w:val="outset" w:color="000000" w:sz="8"/>
              <w:right w:val="outset" w:color="000000" w:sz="8"/>
            </w:tcBorders>
            <w:vAlign w:val="center"/>
          </w:tcPr>
          <w:bookmarkStart w:name="10314" w:id="4868"/>
          <w:p>
            <w:pPr>
              <w:spacing w:after="0"/>
              <w:ind w:left="0"/>
              <w:jc w:val="left"/>
            </w:pPr>
          </w:p>
          <w:bookmarkEnd w:id="4868"/>
        </w:tc>
        <w:tc>
          <w:tcPr>
            <w:tcW w:w="861" w:type="dxa"/>
            <w:tcBorders>
              <w:top w:val="outset" w:color="000000" w:sz="8"/>
              <w:left w:val="outset" w:color="000000" w:sz="8"/>
              <w:bottom w:val="outset" w:color="000000" w:sz="8"/>
              <w:right w:val="outset" w:color="000000" w:sz="8"/>
            </w:tcBorders>
            <w:vAlign w:val="center"/>
          </w:tcPr>
          <w:bookmarkStart w:name="10315" w:id="4869"/>
          <w:p>
            <w:pPr>
              <w:spacing w:after="0"/>
              <w:ind w:left="0"/>
              <w:jc w:val="left"/>
            </w:pPr>
          </w:p>
          <w:bookmarkEnd w:id="4869"/>
        </w:tc>
        <w:tc>
          <w:tcPr>
            <w:tcW w:w="805" w:type="dxa"/>
            <w:tcBorders>
              <w:top w:val="outset" w:color="000000" w:sz="8"/>
              <w:left w:val="outset" w:color="000000" w:sz="8"/>
              <w:bottom w:val="outset" w:color="000000" w:sz="8"/>
              <w:right w:val="outset" w:color="000000" w:sz="8"/>
            </w:tcBorders>
            <w:vAlign w:val="center"/>
          </w:tcPr>
          <w:bookmarkStart w:name="10316" w:id="4870"/>
          <w:p>
            <w:pPr>
              <w:spacing w:after="0"/>
              <w:ind w:left="0"/>
              <w:jc w:val="left"/>
            </w:pPr>
          </w:p>
          <w:bookmarkEnd w:id="4870"/>
        </w:tc>
        <w:tc>
          <w:tcPr>
            <w:tcW w:w="654" w:type="dxa"/>
            <w:tcBorders>
              <w:top w:val="outset" w:color="000000" w:sz="8"/>
              <w:left w:val="outset" w:color="000000" w:sz="8"/>
              <w:bottom w:val="outset" w:color="000000" w:sz="8"/>
              <w:right w:val="outset" w:color="000000" w:sz="8"/>
            </w:tcBorders>
            <w:vAlign w:val="center"/>
          </w:tcPr>
          <w:bookmarkStart w:name="10317" w:id="4871"/>
          <w:p>
            <w:pPr>
              <w:spacing w:after="0"/>
              <w:ind w:left="0"/>
              <w:jc w:val="left"/>
            </w:pPr>
          </w:p>
          <w:bookmarkEnd w:id="4871"/>
        </w:tc>
        <w:tc>
          <w:tcPr>
            <w:tcW w:w="766" w:type="dxa"/>
            <w:tcBorders>
              <w:top w:val="outset" w:color="000000" w:sz="8"/>
              <w:left w:val="outset" w:color="000000" w:sz="8"/>
              <w:bottom w:val="outset" w:color="000000" w:sz="8"/>
              <w:right w:val="outset" w:color="000000" w:sz="8"/>
            </w:tcBorders>
            <w:vAlign w:val="center"/>
          </w:tcPr>
          <w:bookmarkStart w:name="10318" w:id="4872"/>
          <w:p>
            <w:pPr>
              <w:spacing w:after="0"/>
              <w:ind w:left="0"/>
              <w:jc w:val="left"/>
            </w:pPr>
          </w:p>
          <w:bookmarkEnd w:id="4872"/>
        </w:tc>
        <w:tc>
          <w:tcPr>
            <w:tcW w:w="766" w:type="dxa"/>
            <w:tcBorders>
              <w:top w:val="outset" w:color="000000" w:sz="8"/>
              <w:left w:val="outset" w:color="000000" w:sz="8"/>
              <w:bottom w:val="outset" w:color="000000" w:sz="8"/>
              <w:right w:val="outset" w:color="000000" w:sz="8"/>
            </w:tcBorders>
            <w:vAlign w:val="center"/>
          </w:tcPr>
          <w:bookmarkStart w:name="10319" w:id="4873"/>
          <w:p>
            <w:pPr>
              <w:spacing w:after="0"/>
              <w:ind w:left="0"/>
              <w:jc w:val="left"/>
            </w:pPr>
          </w:p>
          <w:bookmarkEnd w:id="4873"/>
        </w:tc>
        <w:tc>
          <w:tcPr>
            <w:tcW w:w="750" w:type="dxa"/>
            <w:tcBorders>
              <w:top w:val="outset" w:color="000000" w:sz="8"/>
              <w:left w:val="outset" w:color="000000" w:sz="8"/>
              <w:bottom w:val="outset" w:color="000000" w:sz="8"/>
              <w:right w:val="outset" w:color="000000" w:sz="8"/>
            </w:tcBorders>
            <w:vAlign w:val="center"/>
          </w:tcPr>
          <w:bookmarkStart w:name="10320" w:id="4874"/>
          <w:p>
            <w:pPr>
              <w:spacing w:after="0"/>
              <w:ind w:left="0"/>
              <w:jc w:val="left"/>
            </w:pPr>
          </w:p>
          <w:bookmarkEnd w:id="4874"/>
        </w:tc>
        <w:tc>
          <w:tcPr>
            <w:tcW w:w="750" w:type="dxa"/>
            <w:tcBorders>
              <w:top w:val="outset" w:color="000000" w:sz="8"/>
              <w:left w:val="outset" w:color="000000" w:sz="8"/>
              <w:bottom w:val="outset" w:color="000000" w:sz="8"/>
              <w:right w:val="outset" w:color="000000" w:sz="8"/>
            </w:tcBorders>
            <w:vAlign w:val="center"/>
          </w:tcPr>
          <w:bookmarkStart w:name="10321" w:id="4875"/>
          <w:p>
            <w:pPr>
              <w:spacing w:after="0"/>
              <w:ind w:left="0"/>
              <w:jc w:val="left"/>
            </w:pPr>
          </w:p>
          <w:bookmarkEnd w:id="4875"/>
        </w:tc>
        <w:tc>
          <w:tcPr>
            <w:tcW w:w="750" w:type="dxa"/>
            <w:tcBorders>
              <w:top w:val="outset" w:color="000000" w:sz="8"/>
              <w:left w:val="outset" w:color="000000" w:sz="8"/>
              <w:bottom w:val="outset" w:color="000000" w:sz="8"/>
              <w:right w:val="outset" w:color="000000" w:sz="8"/>
            </w:tcBorders>
            <w:vAlign w:val="center"/>
          </w:tcPr>
          <w:bookmarkStart w:name="10322" w:id="4876"/>
          <w:p>
            <w:pPr>
              <w:spacing w:after="0"/>
              <w:ind w:left="0"/>
              <w:jc w:val="left"/>
            </w:pPr>
          </w:p>
          <w:bookmarkEnd w:id="4876"/>
        </w:tc>
        <w:tc>
          <w:tcPr>
            <w:tcW w:w="750" w:type="dxa"/>
            <w:tcBorders>
              <w:top w:val="outset" w:color="000000" w:sz="8"/>
              <w:left w:val="outset" w:color="000000" w:sz="8"/>
              <w:bottom w:val="outset" w:color="000000" w:sz="8"/>
              <w:right w:val="outset" w:color="000000" w:sz="8"/>
            </w:tcBorders>
            <w:vAlign w:val="center"/>
          </w:tcPr>
          <w:bookmarkStart w:name="10323" w:id="4877"/>
          <w:p>
            <w:pPr>
              <w:spacing w:after="0"/>
              <w:ind w:left="0"/>
              <w:jc w:val="left"/>
            </w:pPr>
          </w:p>
          <w:bookmarkEnd w:id="4877"/>
        </w:tc>
        <w:tc>
          <w:tcPr>
            <w:tcW w:w="1179" w:type="dxa"/>
            <w:tcBorders>
              <w:top w:val="outset" w:color="000000" w:sz="8"/>
              <w:left w:val="outset" w:color="000000" w:sz="8"/>
              <w:bottom w:val="outset" w:color="000000" w:sz="8"/>
              <w:right w:val="outset" w:color="000000" w:sz="8"/>
            </w:tcBorders>
            <w:vAlign w:val="center"/>
          </w:tcPr>
          <w:bookmarkStart w:name="3705" w:id="4878"/>
          <w:p>
            <w:pPr>
              <w:spacing w:after="0"/>
              <w:ind w:left="0"/>
              <w:jc w:val="center"/>
            </w:pPr>
          </w:p>
          <w:bookmarkEnd w:id="4878"/>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706" w:id="4879"/>
          <w:p>
            <w:pPr>
              <w:spacing w:after="0"/>
              <w:ind w:left="0"/>
              <w:jc w:val="center"/>
            </w:pPr>
            <w:r>
              <w:rPr>
                <w:rFonts w:ascii="Arial"/>
                <w:b w:val="false"/>
                <w:i w:val="false"/>
                <w:color w:val="000000"/>
                <w:sz w:val="15"/>
              </w:rPr>
              <w:t xml:space="preserve">4 </w:t>
            </w:r>
          </w:p>
          <w:bookmarkEnd w:id="4879"/>
        </w:tc>
        <w:tc>
          <w:tcPr>
            <w:tcW w:w="1377" w:type="dxa"/>
            <w:tcBorders>
              <w:top w:val="outset" w:color="000000" w:sz="8"/>
              <w:left w:val="outset" w:color="000000" w:sz="8"/>
              <w:bottom w:val="outset" w:color="000000" w:sz="8"/>
              <w:right w:val="outset" w:color="000000" w:sz="8"/>
            </w:tcBorders>
            <w:vAlign w:val="center"/>
          </w:tcPr>
          <w:bookmarkStart w:name="3707" w:id="4880"/>
          <w:p>
            <w:pPr>
              <w:spacing w:after="0"/>
              <w:ind w:left="0"/>
              <w:jc w:val="left"/>
            </w:pPr>
            <w:r>
              <w:rPr>
                <w:rFonts w:ascii="Arial"/>
                <w:b w:val="false"/>
                <w:i w:val="false"/>
                <w:color w:val="000000"/>
                <w:sz w:val="15"/>
              </w:rPr>
              <w:t>Парк відпочинку на ж. м. Позняки-східні</w:t>
            </w:r>
          </w:p>
          <w:bookmarkEnd w:id="4880"/>
        </w:tc>
        <w:tc>
          <w:tcPr>
            <w:tcW w:w="972" w:type="dxa"/>
            <w:tcBorders>
              <w:top w:val="outset" w:color="000000" w:sz="8"/>
              <w:left w:val="outset" w:color="000000" w:sz="8"/>
              <w:bottom w:val="outset" w:color="000000" w:sz="8"/>
              <w:right w:val="outset" w:color="000000" w:sz="8"/>
            </w:tcBorders>
            <w:vAlign w:val="center"/>
          </w:tcPr>
          <w:bookmarkStart w:name="3708" w:id="4881"/>
          <w:p>
            <w:pPr>
              <w:spacing w:after="0"/>
              <w:ind w:left="0"/>
              <w:jc w:val="center"/>
            </w:pPr>
            <w:r>
              <w:rPr>
                <w:rFonts w:ascii="Arial"/>
                <w:b w:val="false"/>
                <w:i w:val="false"/>
                <w:color w:val="000000"/>
                <w:sz w:val="15"/>
              </w:rPr>
              <w:t xml:space="preserve">20,0 </w:t>
            </w:r>
          </w:p>
          <w:bookmarkEnd w:id="4881"/>
        </w:tc>
        <w:tc>
          <w:tcPr>
            <w:tcW w:w="861" w:type="dxa"/>
            <w:tcBorders>
              <w:top w:val="outset" w:color="000000" w:sz="8"/>
              <w:left w:val="outset" w:color="000000" w:sz="8"/>
              <w:bottom w:val="outset" w:color="000000" w:sz="8"/>
              <w:right w:val="outset" w:color="000000" w:sz="8"/>
            </w:tcBorders>
            <w:vAlign w:val="center"/>
          </w:tcPr>
          <w:bookmarkStart w:name="3709" w:id="4882"/>
          <w:p>
            <w:pPr>
              <w:spacing w:after="0"/>
              <w:ind w:left="0"/>
              <w:jc w:val="center"/>
            </w:pPr>
            <w:r>
              <w:rPr>
                <w:rFonts w:ascii="Arial"/>
                <w:b w:val="false"/>
                <w:i w:val="false"/>
                <w:color w:val="000000"/>
                <w:sz w:val="15"/>
              </w:rPr>
              <w:t xml:space="preserve">8,0 </w:t>
            </w:r>
          </w:p>
          <w:bookmarkEnd w:id="4882"/>
        </w:tc>
        <w:tc>
          <w:tcPr>
            <w:tcW w:w="805" w:type="dxa"/>
            <w:tcBorders>
              <w:top w:val="outset" w:color="000000" w:sz="8"/>
              <w:left w:val="outset" w:color="000000" w:sz="8"/>
              <w:bottom w:val="outset" w:color="000000" w:sz="8"/>
              <w:right w:val="outset" w:color="000000" w:sz="8"/>
            </w:tcBorders>
            <w:vAlign w:val="center"/>
          </w:tcPr>
          <w:bookmarkStart w:name="3710" w:id="4883"/>
          <w:p>
            <w:pPr>
              <w:spacing w:after="0"/>
              <w:ind w:left="0"/>
              <w:jc w:val="center"/>
            </w:pPr>
            <w:r>
              <w:rPr>
                <w:rFonts w:ascii="Arial"/>
                <w:b w:val="false"/>
                <w:i w:val="false"/>
                <w:color w:val="000000"/>
                <w:sz w:val="15"/>
              </w:rPr>
              <w:t xml:space="preserve">2007 - 2010 </w:t>
            </w:r>
          </w:p>
          <w:bookmarkEnd w:id="4883"/>
        </w:tc>
        <w:tc>
          <w:tcPr>
            <w:tcW w:w="654" w:type="dxa"/>
            <w:tcBorders>
              <w:top w:val="outset" w:color="000000" w:sz="8"/>
              <w:left w:val="outset" w:color="000000" w:sz="8"/>
              <w:bottom w:val="outset" w:color="000000" w:sz="8"/>
              <w:right w:val="outset" w:color="000000" w:sz="8"/>
            </w:tcBorders>
            <w:vAlign w:val="center"/>
          </w:tcPr>
          <w:bookmarkStart w:name="10324" w:id="4884"/>
          <w:p>
            <w:pPr>
              <w:spacing w:after="0"/>
              <w:ind w:left="0"/>
              <w:jc w:val="left"/>
            </w:pPr>
          </w:p>
          <w:bookmarkEnd w:id="4884"/>
        </w:tc>
        <w:tc>
          <w:tcPr>
            <w:tcW w:w="766" w:type="dxa"/>
            <w:tcBorders>
              <w:top w:val="outset" w:color="000000" w:sz="8"/>
              <w:left w:val="outset" w:color="000000" w:sz="8"/>
              <w:bottom w:val="outset" w:color="000000" w:sz="8"/>
              <w:right w:val="outset" w:color="000000" w:sz="8"/>
            </w:tcBorders>
            <w:vAlign w:val="center"/>
          </w:tcPr>
          <w:bookmarkStart w:name="10325" w:id="4885"/>
          <w:p>
            <w:pPr>
              <w:spacing w:after="0"/>
              <w:ind w:left="0"/>
              <w:jc w:val="left"/>
            </w:pPr>
          </w:p>
          <w:bookmarkEnd w:id="4885"/>
        </w:tc>
        <w:tc>
          <w:tcPr>
            <w:tcW w:w="766" w:type="dxa"/>
            <w:tcBorders>
              <w:top w:val="outset" w:color="000000" w:sz="8"/>
              <w:left w:val="outset" w:color="000000" w:sz="8"/>
              <w:bottom w:val="outset" w:color="000000" w:sz="8"/>
              <w:right w:val="outset" w:color="000000" w:sz="8"/>
            </w:tcBorders>
            <w:vAlign w:val="center"/>
          </w:tcPr>
          <w:bookmarkStart w:name="10326" w:id="4886"/>
          <w:p>
            <w:pPr>
              <w:spacing w:after="0"/>
              <w:ind w:left="0"/>
              <w:jc w:val="left"/>
            </w:pPr>
          </w:p>
          <w:bookmarkEnd w:id="4886"/>
        </w:tc>
        <w:tc>
          <w:tcPr>
            <w:tcW w:w="750" w:type="dxa"/>
            <w:tcBorders>
              <w:top w:val="outset" w:color="000000" w:sz="8"/>
              <w:left w:val="outset" w:color="000000" w:sz="8"/>
              <w:bottom w:val="outset" w:color="000000" w:sz="8"/>
              <w:right w:val="outset" w:color="000000" w:sz="8"/>
            </w:tcBorders>
            <w:vAlign w:val="center"/>
          </w:tcPr>
          <w:bookmarkStart w:name="3711" w:id="4887"/>
          <w:p>
            <w:pPr>
              <w:spacing w:after="0"/>
              <w:ind w:left="0"/>
              <w:jc w:val="center"/>
            </w:pPr>
            <w:r>
              <w:rPr>
                <w:rFonts w:ascii="Arial"/>
                <w:b w:val="false"/>
                <w:i w:val="false"/>
                <w:color w:val="000000"/>
                <w:sz w:val="15"/>
              </w:rPr>
              <w:t xml:space="preserve">2,0 </w:t>
            </w:r>
          </w:p>
          <w:bookmarkEnd w:id="4887"/>
        </w:tc>
        <w:tc>
          <w:tcPr>
            <w:tcW w:w="750" w:type="dxa"/>
            <w:tcBorders>
              <w:top w:val="outset" w:color="000000" w:sz="8"/>
              <w:left w:val="outset" w:color="000000" w:sz="8"/>
              <w:bottom w:val="outset" w:color="000000" w:sz="8"/>
              <w:right w:val="outset" w:color="000000" w:sz="8"/>
            </w:tcBorders>
            <w:vAlign w:val="center"/>
          </w:tcPr>
          <w:bookmarkStart w:name="3712" w:id="4888"/>
          <w:p>
            <w:pPr>
              <w:spacing w:after="0"/>
              <w:ind w:left="0"/>
              <w:jc w:val="center"/>
            </w:pPr>
            <w:r>
              <w:rPr>
                <w:rFonts w:ascii="Arial"/>
                <w:b w:val="false"/>
                <w:i w:val="false"/>
                <w:color w:val="000000"/>
                <w:sz w:val="15"/>
              </w:rPr>
              <w:t xml:space="preserve">2,0 </w:t>
            </w:r>
          </w:p>
          <w:bookmarkEnd w:id="4888"/>
        </w:tc>
        <w:tc>
          <w:tcPr>
            <w:tcW w:w="750" w:type="dxa"/>
            <w:tcBorders>
              <w:top w:val="outset" w:color="000000" w:sz="8"/>
              <w:left w:val="outset" w:color="000000" w:sz="8"/>
              <w:bottom w:val="outset" w:color="000000" w:sz="8"/>
              <w:right w:val="outset" w:color="000000" w:sz="8"/>
            </w:tcBorders>
            <w:vAlign w:val="center"/>
          </w:tcPr>
          <w:bookmarkStart w:name="3713" w:id="4889"/>
          <w:p>
            <w:pPr>
              <w:spacing w:after="0"/>
              <w:ind w:left="0"/>
              <w:jc w:val="center"/>
            </w:pPr>
            <w:r>
              <w:rPr>
                <w:rFonts w:ascii="Arial"/>
                <w:b w:val="false"/>
                <w:i w:val="false"/>
                <w:color w:val="000000"/>
                <w:sz w:val="15"/>
              </w:rPr>
              <w:t xml:space="preserve">2,0 </w:t>
            </w:r>
          </w:p>
          <w:bookmarkEnd w:id="4889"/>
        </w:tc>
        <w:tc>
          <w:tcPr>
            <w:tcW w:w="750" w:type="dxa"/>
            <w:tcBorders>
              <w:top w:val="outset" w:color="000000" w:sz="8"/>
              <w:left w:val="outset" w:color="000000" w:sz="8"/>
              <w:bottom w:val="outset" w:color="000000" w:sz="8"/>
              <w:right w:val="outset" w:color="000000" w:sz="8"/>
            </w:tcBorders>
            <w:vAlign w:val="center"/>
          </w:tcPr>
          <w:bookmarkStart w:name="3714" w:id="4890"/>
          <w:p>
            <w:pPr>
              <w:spacing w:after="0"/>
              <w:ind w:left="0"/>
              <w:jc w:val="center"/>
            </w:pPr>
            <w:r>
              <w:rPr>
                <w:rFonts w:ascii="Arial"/>
                <w:b w:val="false"/>
                <w:i w:val="false"/>
                <w:color w:val="000000"/>
                <w:sz w:val="15"/>
              </w:rPr>
              <w:t xml:space="preserve">2,0 </w:t>
            </w:r>
          </w:p>
          <w:bookmarkEnd w:id="4890"/>
        </w:tc>
        <w:tc>
          <w:tcPr>
            <w:tcW w:w="1179" w:type="dxa"/>
            <w:tcBorders>
              <w:top w:val="outset" w:color="000000" w:sz="8"/>
              <w:left w:val="outset" w:color="000000" w:sz="8"/>
              <w:bottom w:val="outset" w:color="000000" w:sz="8"/>
              <w:right w:val="outset" w:color="000000" w:sz="8"/>
            </w:tcBorders>
            <w:vAlign w:val="center"/>
          </w:tcPr>
          <w:bookmarkStart w:name="3715" w:id="4891"/>
          <w:p>
            <w:pPr>
              <w:spacing w:after="0"/>
              <w:ind w:left="0"/>
              <w:jc w:val="center"/>
            </w:pPr>
            <w:r>
              <w:rPr>
                <w:rFonts w:ascii="Arial"/>
                <w:b w:val="false"/>
                <w:i w:val="false"/>
                <w:color w:val="000000"/>
                <w:sz w:val="15"/>
              </w:rPr>
              <w:t>міський бюджет, інші кошти</w:t>
            </w:r>
          </w:p>
          <w:bookmarkEnd w:id="4891"/>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716" w:id="4892"/>
          <w:p>
            <w:pPr>
              <w:spacing w:after="0"/>
              <w:ind w:left="0"/>
              <w:jc w:val="center"/>
            </w:pPr>
            <w:r>
              <w:rPr>
                <w:rFonts w:ascii="Arial"/>
                <w:b w:val="false"/>
                <w:i w:val="false"/>
                <w:color w:val="000000"/>
                <w:sz w:val="15"/>
              </w:rPr>
              <w:t xml:space="preserve">5 </w:t>
            </w:r>
          </w:p>
          <w:bookmarkEnd w:id="4892"/>
        </w:tc>
        <w:tc>
          <w:tcPr>
            <w:tcW w:w="1377" w:type="dxa"/>
            <w:tcBorders>
              <w:top w:val="outset" w:color="000000" w:sz="8"/>
              <w:left w:val="outset" w:color="000000" w:sz="8"/>
              <w:bottom w:val="outset" w:color="000000" w:sz="8"/>
              <w:right w:val="outset" w:color="000000" w:sz="8"/>
            </w:tcBorders>
            <w:vAlign w:val="center"/>
          </w:tcPr>
          <w:bookmarkStart w:name="3717" w:id="4893"/>
          <w:p>
            <w:pPr>
              <w:spacing w:after="0"/>
              <w:ind w:left="0"/>
              <w:jc w:val="left"/>
            </w:pPr>
            <w:r>
              <w:rPr>
                <w:rFonts w:ascii="Arial"/>
                <w:b w:val="false"/>
                <w:i w:val="false"/>
                <w:color w:val="000000"/>
                <w:sz w:val="15"/>
              </w:rPr>
              <w:t>Парк відпочинку біля оз. Вирлиця</w:t>
            </w:r>
          </w:p>
          <w:bookmarkEnd w:id="4893"/>
        </w:tc>
        <w:tc>
          <w:tcPr>
            <w:tcW w:w="972" w:type="dxa"/>
            <w:tcBorders>
              <w:top w:val="outset" w:color="000000" w:sz="8"/>
              <w:left w:val="outset" w:color="000000" w:sz="8"/>
              <w:bottom w:val="outset" w:color="000000" w:sz="8"/>
              <w:right w:val="outset" w:color="000000" w:sz="8"/>
            </w:tcBorders>
            <w:vAlign w:val="center"/>
          </w:tcPr>
          <w:bookmarkStart w:name="3718" w:id="4894"/>
          <w:p>
            <w:pPr>
              <w:spacing w:after="0"/>
              <w:ind w:left="0"/>
              <w:jc w:val="center"/>
            </w:pPr>
            <w:r>
              <w:rPr>
                <w:rFonts w:ascii="Arial"/>
                <w:b w:val="false"/>
                <w:i w:val="false"/>
                <w:color w:val="000000"/>
                <w:sz w:val="15"/>
              </w:rPr>
              <w:t xml:space="preserve">36,4 </w:t>
            </w:r>
          </w:p>
          <w:bookmarkEnd w:id="4894"/>
        </w:tc>
        <w:tc>
          <w:tcPr>
            <w:tcW w:w="861" w:type="dxa"/>
            <w:tcBorders>
              <w:top w:val="outset" w:color="000000" w:sz="8"/>
              <w:left w:val="outset" w:color="000000" w:sz="8"/>
              <w:bottom w:val="outset" w:color="000000" w:sz="8"/>
              <w:right w:val="outset" w:color="000000" w:sz="8"/>
            </w:tcBorders>
            <w:vAlign w:val="center"/>
          </w:tcPr>
          <w:bookmarkStart w:name="3719" w:id="4895"/>
          <w:p>
            <w:pPr>
              <w:spacing w:after="0"/>
              <w:ind w:left="0"/>
              <w:jc w:val="center"/>
            </w:pPr>
            <w:r>
              <w:rPr>
                <w:rFonts w:ascii="Arial"/>
                <w:b w:val="false"/>
                <w:i w:val="false"/>
                <w:color w:val="000000"/>
                <w:sz w:val="15"/>
              </w:rPr>
              <w:t xml:space="preserve">9,0 </w:t>
            </w:r>
          </w:p>
          <w:bookmarkEnd w:id="4895"/>
        </w:tc>
        <w:tc>
          <w:tcPr>
            <w:tcW w:w="805" w:type="dxa"/>
            <w:tcBorders>
              <w:top w:val="outset" w:color="000000" w:sz="8"/>
              <w:left w:val="outset" w:color="000000" w:sz="8"/>
              <w:bottom w:val="outset" w:color="000000" w:sz="8"/>
              <w:right w:val="outset" w:color="000000" w:sz="8"/>
            </w:tcBorders>
            <w:vAlign w:val="center"/>
          </w:tcPr>
          <w:bookmarkStart w:name="3720" w:id="4896"/>
          <w:p>
            <w:pPr>
              <w:spacing w:after="0"/>
              <w:ind w:left="0"/>
              <w:jc w:val="center"/>
            </w:pPr>
            <w:r>
              <w:rPr>
                <w:rFonts w:ascii="Arial"/>
                <w:b w:val="false"/>
                <w:i w:val="false"/>
                <w:color w:val="000000"/>
                <w:sz w:val="15"/>
              </w:rPr>
              <w:t xml:space="preserve">2008 - 2010 </w:t>
            </w:r>
          </w:p>
          <w:bookmarkEnd w:id="4896"/>
        </w:tc>
        <w:tc>
          <w:tcPr>
            <w:tcW w:w="654" w:type="dxa"/>
            <w:tcBorders>
              <w:top w:val="outset" w:color="000000" w:sz="8"/>
              <w:left w:val="outset" w:color="000000" w:sz="8"/>
              <w:bottom w:val="outset" w:color="000000" w:sz="8"/>
              <w:right w:val="outset" w:color="000000" w:sz="8"/>
            </w:tcBorders>
            <w:vAlign w:val="center"/>
          </w:tcPr>
          <w:bookmarkStart w:name="10327" w:id="4897"/>
          <w:p>
            <w:pPr>
              <w:spacing w:after="0"/>
              <w:ind w:left="0"/>
              <w:jc w:val="left"/>
            </w:pPr>
          </w:p>
          <w:bookmarkEnd w:id="4897"/>
        </w:tc>
        <w:tc>
          <w:tcPr>
            <w:tcW w:w="766" w:type="dxa"/>
            <w:tcBorders>
              <w:top w:val="outset" w:color="000000" w:sz="8"/>
              <w:left w:val="outset" w:color="000000" w:sz="8"/>
              <w:bottom w:val="outset" w:color="000000" w:sz="8"/>
              <w:right w:val="outset" w:color="000000" w:sz="8"/>
            </w:tcBorders>
            <w:vAlign w:val="center"/>
          </w:tcPr>
          <w:bookmarkStart w:name="10328" w:id="4898"/>
          <w:p>
            <w:pPr>
              <w:spacing w:after="0"/>
              <w:ind w:left="0"/>
              <w:jc w:val="left"/>
            </w:pPr>
          </w:p>
          <w:bookmarkEnd w:id="4898"/>
        </w:tc>
        <w:tc>
          <w:tcPr>
            <w:tcW w:w="766" w:type="dxa"/>
            <w:tcBorders>
              <w:top w:val="outset" w:color="000000" w:sz="8"/>
              <w:left w:val="outset" w:color="000000" w:sz="8"/>
              <w:bottom w:val="outset" w:color="000000" w:sz="8"/>
              <w:right w:val="outset" w:color="000000" w:sz="8"/>
            </w:tcBorders>
            <w:vAlign w:val="center"/>
          </w:tcPr>
          <w:bookmarkStart w:name="10329" w:id="4899"/>
          <w:p>
            <w:pPr>
              <w:spacing w:after="0"/>
              <w:ind w:left="0"/>
              <w:jc w:val="left"/>
            </w:pPr>
          </w:p>
          <w:bookmarkEnd w:id="4899"/>
        </w:tc>
        <w:tc>
          <w:tcPr>
            <w:tcW w:w="750" w:type="dxa"/>
            <w:tcBorders>
              <w:top w:val="outset" w:color="000000" w:sz="8"/>
              <w:left w:val="outset" w:color="000000" w:sz="8"/>
              <w:bottom w:val="outset" w:color="000000" w:sz="8"/>
              <w:right w:val="outset" w:color="000000" w:sz="8"/>
            </w:tcBorders>
            <w:vAlign w:val="center"/>
          </w:tcPr>
          <w:bookmarkStart w:name="10330" w:id="4900"/>
          <w:p>
            <w:pPr>
              <w:spacing w:after="0"/>
              <w:ind w:left="0"/>
              <w:jc w:val="left"/>
            </w:pPr>
          </w:p>
          <w:bookmarkEnd w:id="4900"/>
        </w:tc>
        <w:tc>
          <w:tcPr>
            <w:tcW w:w="750" w:type="dxa"/>
            <w:tcBorders>
              <w:top w:val="outset" w:color="000000" w:sz="8"/>
              <w:left w:val="outset" w:color="000000" w:sz="8"/>
              <w:bottom w:val="outset" w:color="000000" w:sz="8"/>
              <w:right w:val="outset" w:color="000000" w:sz="8"/>
            </w:tcBorders>
            <w:vAlign w:val="center"/>
          </w:tcPr>
          <w:bookmarkStart w:name="3721" w:id="4901"/>
          <w:p>
            <w:pPr>
              <w:spacing w:after="0"/>
              <w:ind w:left="0"/>
              <w:jc w:val="center"/>
            </w:pPr>
            <w:r>
              <w:rPr>
                <w:rFonts w:ascii="Arial"/>
                <w:b w:val="false"/>
                <w:i w:val="false"/>
                <w:color w:val="000000"/>
                <w:sz w:val="15"/>
              </w:rPr>
              <w:t xml:space="preserve">3,0 </w:t>
            </w:r>
          </w:p>
          <w:bookmarkEnd w:id="4901"/>
        </w:tc>
        <w:tc>
          <w:tcPr>
            <w:tcW w:w="750" w:type="dxa"/>
            <w:tcBorders>
              <w:top w:val="outset" w:color="000000" w:sz="8"/>
              <w:left w:val="outset" w:color="000000" w:sz="8"/>
              <w:bottom w:val="outset" w:color="000000" w:sz="8"/>
              <w:right w:val="outset" w:color="000000" w:sz="8"/>
            </w:tcBorders>
            <w:vAlign w:val="center"/>
          </w:tcPr>
          <w:bookmarkStart w:name="3722" w:id="4902"/>
          <w:p>
            <w:pPr>
              <w:spacing w:after="0"/>
              <w:ind w:left="0"/>
              <w:jc w:val="center"/>
            </w:pPr>
            <w:r>
              <w:rPr>
                <w:rFonts w:ascii="Arial"/>
                <w:b w:val="false"/>
                <w:i w:val="false"/>
                <w:color w:val="000000"/>
                <w:sz w:val="15"/>
              </w:rPr>
              <w:t xml:space="preserve">3,0 </w:t>
            </w:r>
          </w:p>
          <w:bookmarkEnd w:id="4902"/>
        </w:tc>
        <w:tc>
          <w:tcPr>
            <w:tcW w:w="750" w:type="dxa"/>
            <w:tcBorders>
              <w:top w:val="outset" w:color="000000" w:sz="8"/>
              <w:left w:val="outset" w:color="000000" w:sz="8"/>
              <w:bottom w:val="outset" w:color="000000" w:sz="8"/>
              <w:right w:val="outset" w:color="000000" w:sz="8"/>
            </w:tcBorders>
            <w:vAlign w:val="center"/>
          </w:tcPr>
          <w:bookmarkStart w:name="3723" w:id="4903"/>
          <w:p>
            <w:pPr>
              <w:spacing w:after="0"/>
              <w:ind w:left="0"/>
              <w:jc w:val="center"/>
            </w:pPr>
            <w:r>
              <w:rPr>
                <w:rFonts w:ascii="Arial"/>
                <w:b w:val="false"/>
                <w:i w:val="false"/>
                <w:color w:val="000000"/>
                <w:sz w:val="15"/>
              </w:rPr>
              <w:t xml:space="preserve">3,0 </w:t>
            </w:r>
          </w:p>
          <w:bookmarkEnd w:id="4903"/>
        </w:tc>
        <w:tc>
          <w:tcPr>
            <w:tcW w:w="1179" w:type="dxa"/>
            <w:tcBorders>
              <w:top w:val="outset" w:color="000000" w:sz="8"/>
              <w:left w:val="outset" w:color="000000" w:sz="8"/>
              <w:bottom w:val="outset" w:color="000000" w:sz="8"/>
              <w:right w:val="outset" w:color="000000" w:sz="8"/>
            </w:tcBorders>
            <w:vAlign w:val="center"/>
          </w:tcPr>
          <w:bookmarkStart w:name="3724" w:id="4904"/>
          <w:p>
            <w:pPr>
              <w:spacing w:after="0"/>
              <w:ind w:left="0"/>
              <w:jc w:val="center"/>
            </w:pPr>
            <w:r>
              <w:rPr>
                <w:rFonts w:ascii="Arial"/>
                <w:b w:val="false"/>
                <w:i w:val="false"/>
                <w:color w:val="000000"/>
                <w:sz w:val="15"/>
              </w:rPr>
              <w:t>райбюджет, інші кошти</w:t>
            </w:r>
          </w:p>
          <w:bookmarkEnd w:id="4904"/>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725" w:id="4905"/>
          <w:p>
            <w:pPr>
              <w:spacing w:after="0"/>
              <w:ind w:left="0"/>
              <w:jc w:val="center"/>
            </w:pPr>
            <w:r>
              <w:rPr>
                <w:rFonts w:ascii="Arial"/>
                <w:b w:val="false"/>
                <w:i w:val="false"/>
                <w:color w:val="000000"/>
                <w:sz w:val="15"/>
              </w:rPr>
              <w:t xml:space="preserve">6 </w:t>
            </w:r>
          </w:p>
          <w:bookmarkEnd w:id="4905"/>
        </w:tc>
        <w:tc>
          <w:tcPr>
            <w:tcW w:w="1377" w:type="dxa"/>
            <w:tcBorders>
              <w:top w:val="outset" w:color="000000" w:sz="8"/>
              <w:left w:val="outset" w:color="000000" w:sz="8"/>
              <w:bottom w:val="outset" w:color="000000" w:sz="8"/>
              <w:right w:val="outset" w:color="000000" w:sz="8"/>
            </w:tcBorders>
            <w:vAlign w:val="center"/>
          </w:tcPr>
          <w:bookmarkStart w:name="3726" w:id="4906"/>
          <w:p>
            <w:pPr>
              <w:spacing w:after="0"/>
              <w:ind w:left="0"/>
              <w:jc w:val="left"/>
            </w:pPr>
            <w:r>
              <w:rPr>
                <w:rFonts w:ascii="Arial"/>
                <w:b w:val="false"/>
                <w:i w:val="false"/>
                <w:color w:val="000000"/>
                <w:sz w:val="15"/>
              </w:rPr>
              <w:t>Парк відпочинку біля оз. Сонячне</w:t>
            </w:r>
          </w:p>
          <w:bookmarkEnd w:id="4906"/>
        </w:tc>
        <w:tc>
          <w:tcPr>
            <w:tcW w:w="972" w:type="dxa"/>
            <w:tcBorders>
              <w:top w:val="outset" w:color="000000" w:sz="8"/>
              <w:left w:val="outset" w:color="000000" w:sz="8"/>
              <w:bottom w:val="outset" w:color="000000" w:sz="8"/>
              <w:right w:val="outset" w:color="000000" w:sz="8"/>
            </w:tcBorders>
            <w:vAlign w:val="center"/>
          </w:tcPr>
          <w:bookmarkStart w:name="3727" w:id="4907"/>
          <w:p>
            <w:pPr>
              <w:spacing w:after="0"/>
              <w:ind w:left="0"/>
              <w:jc w:val="center"/>
            </w:pPr>
            <w:r>
              <w:rPr>
                <w:rFonts w:ascii="Arial"/>
                <w:b w:val="false"/>
                <w:i w:val="false"/>
                <w:color w:val="000000"/>
                <w:sz w:val="15"/>
              </w:rPr>
              <w:t xml:space="preserve">22,0 </w:t>
            </w:r>
          </w:p>
          <w:bookmarkEnd w:id="4907"/>
        </w:tc>
        <w:tc>
          <w:tcPr>
            <w:tcW w:w="861" w:type="dxa"/>
            <w:tcBorders>
              <w:top w:val="outset" w:color="000000" w:sz="8"/>
              <w:left w:val="outset" w:color="000000" w:sz="8"/>
              <w:bottom w:val="outset" w:color="000000" w:sz="8"/>
              <w:right w:val="outset" w:color="000000" w:sz="8"/>
            </w:tcBorders>
            <w:vAlign w:val="center"/>
          </w:tcPr>
          <w:bookmarkStart w:name="3728" w:id="4908"/>
          <w:p>
            <w:pPr>
              <w:spacing w:after="0"/>
              <w:ind w:left="0"/>
              <w:jc w:val="center"/>
            </w:pPr>
            <w:r>
              <w:rPr>
                <w:rFonts w:ascii="Arial"/>
                <w:b w:val="false"/>
                <w:i w:val="false"/>
                <w:color w:val="000000"/>
                <w:sz w:val="15"/>
              </w:rPr>
              <w:t xml:space="preserve">8,0 </w:t>
            </w:r>
          </w:p>
          <w:bookmarkEnd w:id="4908"/>
        </w:tc>
        <w:tc>
          <w:tcPr>
            <w:tcW w:w="805" w:type="dxa"/>
            <w:tcBorders>
              <w:top w:val="outset" w:color="000000" w:sz="8"/>
              <w:left w:val="outset" w:color="000000" w:sz="8"/>
              <w:bottom w:val="outset" w:color="000000" w:sz="8"/>
              <w:right w:val="outset" w:color="000000" w:sz="8"/>
            </w:tcBorders>
            <w:vAlign w:val="center"/>
          </w:tcPr>
          <w:bookmarkStart w:name="3729" w:id="4909"/>
          <w:p>
            <w:pPr>
              <w:spacing w:after="0"/>
              <w:ind w:left="0"/>
              <w:jc w:val="center"/>
            </w:pPr>
            <w:r>
              <w:rPr>
                <w:rFonts w:ascii="Arial"/>
                <w:b w:val="false"/>
                <w:i w:val="false"/>
                <w:color w:val="000000"/>
                <w:sz w:val="15"/>
              </w:rPr>
              <w:t xml:space="preserve">2004 - 2010 </w:t>
            </w:r>
          </w:p>
          <w:bookmarkEnd w:id="4909"/>
        </w:tc>
        <w:tc>
          <w:tcPr>
            <w:tcW w:w="654" w:type="dxa"/>
            <w:tcBorders>
              <w:top w:val="outset" w:color="000000" w:sz="8"/>
              <w:left w:val="outset" w:color="000000" w:sz="8"/>
              <w:bottom w:val="outset" w:color="000000" w:sz="8"/>
              <w:right w:val="outset" w:color="000000" w:sz="8"/>
            </w:tcBorders>
            <w:vAlign w:val="center"/>
          </w:tcPr>
          <w:bookmarkStart w:name="3730" w:id="4910"/>
          <w:p>
            <w:pPr>
              <w:spacing w:after="0"/>
              <w:ind w:left="0"/>
              <w:jc w:val="center"/>
            </w:pPr>
            <w:r>
              <w:rPr>
                <w:rFonts w:ascii="Arial"/>
                <w:b w:val="false"/>
                <w:i w:val="false"/>
                <w:color w:val="000000"/>
                <w:sz w:val="15"/>
              </w:rPr>
              <w:t xml:space="preserve">0,3 </w:t>
            </w:r>
          </w:p>
          <w:bookmarkEnd w:id="4910"/>
        </w:tc>
        <w:tc>
          <w:tcPr>
            <w:tcW w:w="766" w:type="dxa"/>
            <w:tcBorders>
              <w:top w:val="outset" w:color="000000" w:sz="8"/>
              <w:left w:val="outset" w:color="000000" w:sz="8"/>
              <w:bottom w:val="outset" w:color="000000" w:sz="8"/>
              <w:right w:val="outset" w:color="000000" w:sz="8"/>
            </w:tcBorders>
            <w:vAlign w:val="center"/>
          </w:tcPr>
          <w:bookmarkStart w:name="3731" w:id="4911"/>
          <w:p>
            <w:pPr>
              <w:spacing w:after="0"/>
              <w:ind w:left="0"/>
              <w:jc w:val="center"/>
            </w:pPr>
            <w:r>
              <w:rPr>
                <w:rFonts w:ascii="Arial"/>
                <w:b w:val="false"/>
                <w:i w:val="false"/>
                <w:color w:val="000000"/>
                <w:sz w:val="15"/>
              </w:rPr>
              <w:t xml:space="preserve">0,5 </w:t>
            </w:r>
          </w:p>
          <w:bookmarkEnd w:id="4911"/>
        </w:tc>
        <w:tc>
          <w:tcPr>
            <w:tcW w:w="766" w:type="dxa"/>
            <w:tcBorders>
              <w:top w:val="outset" w:color="000000" w:sz="8"/>
              <w:left w:val="outset" w:color="000000" w:sz="8"/>
              <w:bottom w:val="outset" w:color="000000" w:sz="8"/>
              <w:right w:val="outset" w:color="000000" w:sz="8"/>
            </w:tcBorders>
            <w:vAlign w:val="center"/>
          </w:tcPr>
          <w:bookmarkStart w:name="3732" w:id="4912"/>
          <w:p>
            <w:pPr>
              <w:spacing w:after="0"/>
              <w:ind w:left="0"/>
              <w:jc w:val="center"/>
            </w:pPr>
            <w:r>
              <w:rPr>
                <w:rFonts w:ascii="Arial"/>
                <w:b w:val="false"/>
                <w:i w:val="false"/>
                <w:color w:val="000000"/>
                <w:sz w:val="15"/>
              </w:rPr>
              <w:t xml:space="preserve">1,2 </w:t>
            </w:r>
          </w:p>
          <w:bookmarkEnd w:id="4912"/>
        </w:tc>
        <w:tc>
          <w:tcPr>
            <w:tcW w:w="750" w:type="dxa"/>
            <w:tcBorders>
              <w:top w:val="outset" w:color="000000" w:sz="8"/>
              <w:left w:val="outset" w:color="000000" w:sz="8"/>
              <w:bottom w:val="outset" w:color="000000" w:sz="8"/>
              <w:right w:val="outset" w:color="000000" w:sz="8"/>
            </w:tcBorders>
            <w:vAlign w:val="center"/>
          </w:tcPr>
          <w:bookmarkStart w:name="3733" w:id="4913"/>
          <w:p>
            <w:pPr>
              <w:spacing w:after="0"/>
              <w:ind w:left="0"/>
              <w:jc w:val="center"/>
            </w:pPr>
            <w:r>
              <w:rPr>
                <w:rFonts w:ascii="Arial"/>
                <w:b w:val="false"/>
                <w:i w:val="false"/>
                <w:color w:val="000000"/>
                <w:sz w:val="15"/>
              </w:rPr>
              <w:t xml:space="preserve">1,2 </w:t>
            </w:r>
          </w:p>
          <w:bookmarkEnd w:id="4913"/>
        </w:tc>
        <w:tc>
          <w:tcPr>
            <w:tcW w:w="750" w:type="dxa"/>
            <w:tcBorders>
              <w:top w:val="outset" w:color="000000" w:sz="8"/>
              <w:left w:val="outset" w:color="000000" w:sz="8"/>
              <w:bottom w:val="outset" w:color="000000" w:sz="8"/>
              <w:right w:val="outset" w:color="000000" w:sz="8"/>
            </w:tcBorders>
            <w:vAlign w:val="center"/>
          </w:tcPr>
          <w:bookmarkStart w:name="3734" w:id="4914"/>
          <w:p>
            <w:pPr>
              <w:spacing w:after="0"/>
              <w:ind w:left="0"/>
              <w:jc w:val="center"/>
            </w:pPr>
            <w:r>
              <w:rPr>
                <w:rFonts w:ascii="Arial"/>
                <w:b w:val="false"/>
                <w:i w:val="false"/>
                <w:color w:val="000000"/>
                <w:sz w:val="15"/>
              </w:rPr>
              <w:t xml:space="preserve">1,5 </w:t>
            </w:r>
          </w:p>
          <w:bookmarkEnd w:id="4914"/>
        </w:tc>
        <w:tc>
          <w:tcPr>
            <w:tcW w:w="750" w:type="dxa"/>
            <w:tcBorders>
              <w:top w:val="outset" w:color="000000" w:sz="8"/>
              <w:left w:val="outset" w:color="000000" w:sz="8"/>
              <w:bottom w:val="outset" w:color="000000" w:sz="8"/>
              <w:right w:val="outset" w:color="000000" w:sz="8"/>
            </w:tcBorders>
            <w:vAlign w:val="center"/>
          </w:tcPr>
          <w:bookmarkStart w:name="3735" w:id="4915"/>
          <w:p>
            <w:pPr>
              <w:spacing w:after="0"/>
              <w:ind w:left="0"/>
              <w:jc w:val="center"/>
            </w:pPr>
            <w:r>
              <w:rPr>
                <w:rFonts w:ascii="Arial"/>
                <w:b w:val="false"/>
                <w:i w:val="false"/>
                <w:color w:val="000000"/>
                <w:sz w:val="15"/>
              </w:rPr>
              <w:t xml:space="preserve">1,5 </w:t>
            </w:r>
          </w:p>
          <w:bookmarkEnd w:id="4915"/>
        </w:tc>
        <w:tc>
          <w:tcPr>
            <w:tcW w:w="750" w:type="dxa"/>
            <w:tcBorders>
              <w:top w:val="outset" w:color="000000" w:sz="8"/>
              <w:left w:val="outset" w:color="000000" w:sz="8"/>
              <w:bottom w:val="outset" w:color="000000" w:sz="8"/>
              <w:right w:val="outset" w:color="000000" w:sz="8"/>
            </w:tcBorders>
            <w:vAlign w:val="center"/>
          </w:tcPr>
          <w:bookmarkStart w:name="3736" w:id="4916"/>
          <w:p>
            <w:pPr>
              <w:spacing w:after="0"/>
              <w:ind w:left="0"/>
              <w:jc w:val="center"/>
            </w:pPr>
            <w:r>
              <w:rPr>
                <w:rFonts w:ascii="Arial"/>
                <w:b w:val="false"/>
                <w:i w:val="false"/>
                <w:color w:val="000000"/>
                <w:sz w:val="15"/>
              </w:rPr>
              <w:t xml:space="preserve">1,8 </w:t>
            </w:r>
          </w:p>
          <w:bookmarkEnd w:id="4916"/>
        </w:tc>
        <w:tc>
          <w:tcPr>
            <w:tcW w:w="1179" w:type="dxa"/>
            <w:tcBorders>
              <w:top w:val="outset" w:color="000000" w:sz="8"/>
              <w:left w:val="outset" w:color="000000" w:sz="8"/>
              <w:bottom w:val="outset" w:color="000000" w:sz="8"/>
              <w:right w:val="outset" w:color="000000" w:sz="8"/>
            </w:tcBorders>
            <w:vAlign w:val="center"/>
          </w:tcPr>
          <w:bookmarkStart w:name="3737" w:id="4917"/>
          <w:p>
            <w:pPr>
              <w:spacing w:after="0"/>
              <w:ind w:left="0"/>
              <w:jc w:val="center"/>
            </w:pPr>
            <w:r>
              <w:rPr>
                <w:rFonts w:ascii="Arial"/>
                <w:b w:val="false"/>
                <w:i w:val="false"/>
                <w:color w:val="000000"/>
                <w:sz w:val="15"/>
              </w:rPr>
              <w:t>міський бюджет, райбюджет</w:t>
            </w:r>
          </w:p>
          <w:bookmarkEnd w:id="4917"/>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738" w:id="4918"/>
          <w:p>
            <w:pPr>
              <w:spacing w:after="0"/>
              <w:ind w:left="0"/>
              <w:jc w:val="center"/>
            </w:pPr>
            <w:r>
              <w:rPr>
                <w:rFonts w:ascii="Arial"/>
                <w:b w:val="false"/>
                <w:i w:val="false"/>
                <w:color w:val="000000"/>
                <w:sz w:val="15"/>
              </w:rPr>
              <w:t xml:space="preserve">7 </w:t>
            </w:r>
          </w:p>
          <w:bookmarkEnd w:id="4918"/>
        </w:tc>
        <w:tc>
          <w:tcPr>
            <w:tcW w:w="1377" w:type="dxa"/>
            <w:tcBorders>
              <w:top w:val="outset" w:color="000000" w:sz="8"/>
              <w:left w:val="outset" w:color="000000" w:sz="8"/>
              <w:bottom w:val="outset" w:color="000000" w:sz="8"/>
              <w:right w:val="outset" w:color="000000" w:sz="8"/>
            </w:tcBorders>
            <w:vAlign w:val="center"/>
          </w:tcPr>
          <w:bookmarkStart w:name="3739" w:id="4919"/>
          <w:p>
            <w:pPr>
              <w:spacing w:after="0"/>
              <w:ind w:left="0"/>
              <w:jc w:val="left"/>
            </w:pPr>
            <w:r>
              <w:rPr>
                <w:rFonts w:ascii="Arial"/>
                <w:b w:val="false"/>
                <w:i w:val="false"/>
                <w:color w:val="000000"/>
                <w:sz w:val="15"/>
              </w:rPr>
              <w:t>Парк відпочинку "Прибережний"</w:t>
            </w:r>
          </w:p>
          <w:bookmarkEnd w:id="4919"/>
        </w:tc>
        <w:tc>
          <w:tcPr>
            <w:tcW w:w="972" w:type="dxa"/>
            <w:tcBorders>
              <w:top w:val="outset" w:color="000000" w:sz="8"/>
              <w:left w:val="outset" w:color="000000" w:sz="8"/>
              <w:bottom w:val="outset" w:color="000000" w:sz="8"/>
              <w:right w:val="outset" w:color="000000" w:sz="8"/>
            </w:tcBorders>
            <w:vAlign w:val="center"/>
          </w:tcPr>
          <w:bookmarkStart w:name="3740" w:id="4920"/>
          <w:p>
            <w:pPr>
              <w:spacing w:after="0"/>
              <w:ind w:left="0"/>
              <w:jc w:val="center"/>
            </w:pPr>
            <w:r>
              <w:rPr>
                <w:rFonts w:ascii="Arial"/>
                <w:b w:val="false"/>
                <w:i w:val="false"/>
                <w:color w:val="000000"/>
                <w:sz w:val="15"/>
              </w:rPr>
              <w:t xml:space="preserve">8,2 </w:t>
            </w:r>
          </w:p>
          <w:bookmarkEnd w:id="4920"/>
        </w:tc>
        <w:tc>
          <w:tcPr>
            <w:tcW w:w="861" w:type="dxa"/>
            <w:tcBorders>
              <w:top w:val="outset" w:color="000000" w:sz="8"/>
              <w:left w:val="outset" w:color="000000" w:sz="8"/>
              <w:bottom w:val="outset" w:color="000000" w:sz="8"/>
              <w:right w:val="outset" w:color="000000" w:sz="8"/>
            </w:tcBorders>
            <w:vAlign w:val="center"/>
          </w:tcPr>
          <w:bookmarkStart w:name="3741" w:id="4921"/>
          <w:p>
            <w:pPr>
              <w:spacing w:after="0"/>
              <w:ind w:left="0"/>
              <w:jc w:val="center"/>
            </w:pPr>
            <w:r>
              <w:rPr>
                <w:rFonts w:ascii="Arial"/>
                <w:b w:val="false"/>
                <w:i w:val="false"/>
                <w:color w:val="000000"/>
                <w:sz w:val="15"/>
              </w:rPr>
              <w:t xml:space="preserve">2,6 </w:t>
            </w:r>
          </w:p>
          <w:bookmarkEnd w:id="4921"/>
        </w:tc>
        <w:tc>
          <w:tcPr>
            <w:tcW w:w="805" w:type="dxa"/>
            <w:tcBorders>
              <w:top w:val="outset" w:color="000000" w:sz="8"/>
              <w:left w:val="outset" w:color="000000" w:sz="8"/>
              <w:bottom w:val="outset" w:color="000000" w:sz="8"/>
              <w:right w:val="outset" w:color="000000" w:sz="8"/>
            </w:tcBorders>
            <w:vAlign w:val="center"/>
          </w:tcPr>
          <w:bookmarkStart w:name="3742" w:id="4922"/>
          <w:p>
            <w:pPr>
              <w:spacing w:after="0"/>
              <w:ind w:left="0"/>
              <w:jc w:val="center"/>
            </w:pPr>
            <w:r>
              <w:rPr>
                <w:rFonts w:ascii="Arial"/>
                <w:b w:val="false"/>
                <w:i w:val="false"/>
                <w:color w:val="000000"/>
                <w:sz w:val="15"/>
              </w:rPr>
              <w:t xml:space="preserve">2010 </w:t>
            </w:r>
          </w:p>
          <w:bookmarkEnd w:id="4922"/>
        </w:tc>
        <w:tc>
          <w:tcPr>
            <w:tcW w:w="654" w:type="dxa"/>
            <w:tcBorders>
              <w:top w:val="outset" w:color="000000" w:sz="8"/>
              <w:left w:val="outset" w:color="000000" w:sz="8"/>
              <w:bottom w:val="outset" w:color="000000" w:sz="8"/>
              <w:right w:val="outset" w:color="000000" w:sz="8"/>
            </w:tcBorders>
            <w:vAlign w:val="center"/>
          </w:tcPr>
          <w:bookmarkStart w:name="10331" w:id="4923"/>
          <w:p>
            <w:pPr>
              <w:spacing w:after="0"/>
              <w:ind w:left="0"/>
              <w:jc w:val="left"/>
            </w:pPr>
          </w:p>
          <w:bookmarkEnd w:id="4923"/>
        </w:tc>
        <w:tc>
          <w:tcPr>
            <w:tcW w:w="766" w:type="dxa"/>
            <w:tcBorders>
              <w:top w:val="outset" w:color="000000" w:sz="8"/>
              <w:left w:val="outset" w:color="000000" w:sz="8"/>
              <w:bottom w:val="outset" w:color="000000" w:sz="8"/>
              <w:right w:val="outset" w:color="000000" w:sz="8"/>
            </w:tcBorders>
            <w:vAlign w:val="center"/>
          </w:tcPr>
          <w:bookmarkStart w:name="10332" w:id="4924"/>
          <w:p>
            <w:pPr>
              <w:spacing w:after="0"/>
              <w:ind w:left="0"/>
              <w:jc w:val="left"/>
            </w:pPr>
          </w:p>
          <w:bookmarkEnd w:id="4924"/>
        </w:tc>
        <w:tc>
          <w:tcPr>
            <w:tcW w:w="766" w:type="dxa"/>
            <w:tcBorders>
              <w:top w:val="outset" w:color="000000" w:sz="8"/>
              <w:left w:val="outset" w:color="000000" w:sz="8"/>
              <w:bottom w:val="outset" w:color="000000" w:sz="8"/>
              <w:right w:val="outset" w:color="000000" w:sz="8"/>
            </w:tcBorders>
            <w:vAlign w:val="center"/>
          </w:tcPr>
          <w:bookmarkStart w:name="10333" w:id="4925"/>
          <w:p>
            <w:pPr>
              <w:spacing w:after="0"/>
              <w:ind w:left="0"/>
              <w:jc w:val="left"/>
            </w:pPr>
          </w:p>
          <w:bookmarkEnd w:id="4925"/>
        </w:tc>
        <w:tc>
          <w:tcPr>
            <w:tcW w:w="750" w:type="dxa"/>
            <w:tcBorders>
              <w:top w:val="outset" w:color="000000" w:sz="8"/>
              <w:left w:val="outset" w:color="000000" w:sz="8"/>
              <w:bottom w:val="outset" w:color="000000" w:sz="8"/>
              <w:right w:val="outset" w:color="000000" w:sz="8"/>
            </w:tcBorders>
            <w:vAlign w:val="center"/>
          </w:tcPr>
          <w:bookmarkStart w:name="10334" w:id="4926"/>
          <w:p>
            <w:pPr>
              <w:spacing w:after="0"/>
              <w:ind w:left="0"/>
              <w:jc w:val="left"/>
            </w:pPr>
          </w:p>
          <w:bookmarkEnd w:id="4926"/>
        </w:tc>
        <w:tc>
          <w:tcPr>
            <w:tcW w:w="750" w:type="dxa"/>
            <w:tcBorders>
              <w:top w:val="outset" w:color="000000" w:sz="8"/>
              <w:left w:val="outset" w:color="000000" w:sz="8"/>
              <w:bottom w:val="outset" w:color="000000" w:sz="8"/>
              <w:right w:val="outset" w:color="000000" w:sz="8"/>
            </w:tcBorders>
            <w:vAlign w:val="center"/>
          </w:tcPr>
          <w:bookmarkStart w:name="10335" w:id="4927"/>
          <w:p>
            <w:pPr>
              <w:spacing w:after="0"/>
              <w:ind w:left="0"/>
              <w:jc w:val="left"/>
            </w:pPr>
          </w:p>
          <w:bookmarkEnd w:id="4927"/>
        </w:tc>
        <w:tc>
          <w:tcPr>
            <w:tcW w:w="750" w:type="dxa"/>
            <w:tcBorders>
              <w:top w:val="outset" w:color="000000" w:sz="8"/>
              <w:left w:val="outset" w:color="000000" w:sz="8"/>
              <w:bottom w:val="outset" w:color="000000" w:sz="8"/>
              <w:right w:val="outset" w:color="000000" w:sz="8"/>
            </w:tcBorders>
            <w:vAlign w:val="center"/>
          </w:tcPr>
          <w:bookmarkStart w:name="10336" w:id="4928"/>
          <w:p>
            <w:pPr>
              <w:spacing w:after="0"/>
              <w:ind w:left="0"/>
              <w:jc w:val="left"/>
            </w:pPr>
          </w:p>
          <w:bookmarkEnd w:id="4928"/>
        </w:tc>
        <w:tc>
          <w:tcPr>
            <w:tcW w:w="750" w:type="dxa"/>
            <w:tcBorders>
              <w:top w:val="outset" w:color="000000" w:sz="8"/>
              <w:left w:val="outset" w:color="000000" w:sz="8"/>
              <w:bottom w:val="outset" w:color="000000" w:sz="8"/>
              <w:right w:val="outset" w:color="000000" w:sz="8"/>
            </w:tcBorders>
            <w:vAlign w:val="center"/>
          </w:tcPr>
          <w:bookmarkStart w:name="3743" w:id="4929"/>
          <w:p>
            <w:pPr>
              <w:spacing w:after="0"/>
              <w:ind w:left="0"/>
              <w:jc w:val="center"/>
            </w:pPr>
            <w:r>
              <w:rPr>
                <w:rFonts w:ascii="Arial"/>
                <w:b w:val="false"/>
                <w:i w:val="false"/>
                <w:color w:val="000000"/>
                <w:sz w:val="15"/>
              </w:rPr>
              <w:t xml:space="preserve">2,6 </w:t>
            </w:r>
          </w:p>
          <w:bookmarkEnd w:id="4929"/>
        </w:tc>
        <w:tc>
          <w:tcPr>
            <w:tcW w:w="1179" w:type="dxa"/>
            <w:tcBorders>
              <w:top w:val="outset" w:color="000000" w:sz="8"/>
              <w:left w:val="outset" w:color="000000" w:sz="8"/>
              <w:bottom w:val="outset" w:color="000000" w:sz="8"/>
              <w:right w:val="outset" w:color="000000" w:sz="8"/>
            </w:tcBorders>
            <w:vAlign w:val="center"/>
          </w:tcPr>
          <w:bookmarkStart w:name="3744" w:id="4930"/>
          <w:p>
            <w:pPr>
              <w:spacing w:after="0"/>
              <w:ind w:left="0"/>
              <w:jc w:val="center"/>
            </w:pPr>
            <w:r>
              <w:rPr>
                <w:rFonts w:ascii="Arial"/>
                <w:b w:val="false"/>
                <w:i w:val="false"/>
                <w:color w:val="000000"/>
                <w:sz w:val="15"/>
              </w:rPr>
              <w:t>райбюджет</w:t>
            </w:r>
          </w:p>
          <w:bookmarkEnd w:id="4930"/>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745" w:id="4931"/>
          <w:p>
            <w:pPr>
              <w:spacing w:after="0"/>
              <w:ind w:left="0"/>
              <w:jc w:val="center"/>
            </w:pPr>
            <w:r>
              <w:rPr>
                <w:rFonts w:ascii="Arial"/>
                <w:b w:val="false"/>
                <w:i w:val="false"/>
                <w:color w:val="000000"/>
                <w:sz w:val="15"/>
              </w:rPr>
              <w:t xml:space="preserve">8 </w:t>
            </w:r>
          </w:p>
          <w:bookmarkEnd w:id="4931"/>
        </w:tc>
        <w:tc>
          <w:tcPr>
            <w:tcW w:w="1377" w:type="dxa"/>
            <w:tcBorders>
              <w:top w:val="outset" w:color="000000" w:sz="8"/>
              <w:left w:val="outset" w:color="000000" w:sz="8"/>
              <w:bottom w:val="outset" w:color="000000" w:sz="8"/>
              <w:right w:val="outset" w:color="000000" w:sz="8"/>
            </w:tcBorders>
            <w:vAlign w:val="center"/>
          </w:tcPr>
          <w:bookmarkStart w:name="3746" w:id="4932"/>
          <w:p>
            <w:pPr>
              <w:spacing w:after="0"/>
              <w:ind w:left="0"/>
              <w:jc w:val="left"/>
            </w:pPr>
            <w:r>
              <w:rPr>
                <w:rFonts w:ascii="Arial"/>
                <w:b w:val="false"/>
                <w:i w:val="false"/>
                <w:color w:val="000000"/>
                <w:sz w:val="15"/>
              </w:rPr>
              <w:t>Розширення парку відпочинку Драгоманова</w:t>
            </w:r>
          </w:p>
          <w:bookmarkEnd w:id="4932"/>
        </w:tc>
        <w:tc>
          <w:tcPr>
            <w:tcW w:w="972" w:type="dxa"/>
            <w:tcBorders>
              <w:top w:val="outset" w:color="000000" w:sz="8"/>
              <w:left w:val="outset" w:color="000000" w:sz="8"/>
              <w:bottom w:val="outset" w:color="000000" w:sz="8"/>
              <w:right w:val="outset" w:color="000000" w:sz="8"/>
            </w:tcBorders>
            <w:vAlign w:val="center"/>
          </w:tcPr>
          <w:bookmarkStart w:name="3747" w:id="4933"/>
          <w:p>
            <w:pPr>
              <w:spacing w:after="0"/>
              <w:ind w:left="0"/>
              <w:jc w:val="center"/>
            </w:pPr>
            <w:r>
              <w:rPr>
                <w:rFonts w:ascii="Arial"/>
                <w:b w:val="false"/>
                <w:i w:val="false"/>
                <w:color w:val="000000"/>
                <w:sz w:val="15"/>
              </w:rPr>
              <w:t xml:space="preserve">5,9 </w:t>
            </w:r>
          </w:p>
          <w:bookmarkEnd w:id="4933"/>
        </w:tc>
        <w:tc>
          <w:tcPr>
            <w:tcW w:w="861" w:type="dxa"/>
            <w:tcBorders>
              <w:top w:val="outset" w:color="000000" w:sz="8"/>
              <w:left w:val="outset" w:color="000000" w:sz="8"/>
              <w:bottom w:val="outset" w:color="000000" w:sz="8"/>
              <w:right w:val="outset" w:color="000000" w:sz="8"/>
            </w:tcBorders>
            <w:vAlign w:val="center"/>
          </w:tcPr>
          <w:bookmarkStart w:name="3748" w:id="4934"/>
          <w:p>
            <w:pPr>
              <w:spacing w:after="0"/>
              <w:ind w:left="0"/>
              <w:jc w:val="center"/>
            </w:pPr>
            <w:r>
              <w:rPr>
                <w:rFonts w:ascii="Arial"/>
                <w:b w:val="false"/>
                <w:i w:val="false"/>
                <w:color w:val="000000"/>
                <w:sz w:val="15"/>
              </w:rPr>
              <w:t xml:space="preserve">5,9 </w:t>
            </w:r>
          </w:p>
          <w:bookmarkEnd w:id="4934"/>
        </w:tc>
        <w:tc>
          <w:tcPr>
            <w:tcW w:w="805" w:type="dxa"/>
            <w:tcBorders>
              <w:top w:val="outset" w:color="000000" w:sz="8"/>
              <w:left w:val="outset" w:color="000000" w:sz="8"/>
              <w:bottom w:val="outset" w:color="000000" w:sz="8"/>
              <w:right w:val="outset" w:color="000000" w:sz="8"/>
            </w:tcBorders>
            <w:vAlign w:val="center"/>
          </w:tcPr>
          <w:bookmarkStart w:name="3749" w:id="4935"/>
          <w:p>
            <w:pPr>
              <w:spacing w:after="0"/>
              <w:ind w:left="0"/>
              <w:jc w:val="center"/>
            </w:pPr>
            <w:r>
              <w:rPr>
                <w:rFonts w:ascii="Arial"/>
                <w:b w:val="false"/>
                <w:i w:val="false"/>
                <w:color w:val="000000"/>
                <w:sz w:val="15"/>
              </w:rPr>
              <w:t xml:space="preserve">2004 - 2006 </w:t>
            </w:r>
          </w:p>
          <w:bookmarkEnd w:id="4935"/>
        </w:tc>
        <w:tc>
          <w:tcPr>
            <w:tcW w:w="654" w:type="dxa"/>
            <w:tcBorders>
              <w:top w:val="outset" w:color="000000" w:sz="8"/>
              <w:left w:val="outset" w:color="000000" w:sz="8"/>
              <w:bottom w:val="outset" w:color="000000" w:sz="8"/>
              <w:right w:val="outset" w:color="000000" w:sz="8"/>
            </w:tcBorders>
            <w:vAlign w:val="center"/>
          </w:tcPr>
          <w:bookmarkStart w:name="3750" w:id="4936"/>
          <w:p>
            <w:pPr>
              <w:spacing w:after="0"/>
              <w:ind w:left="0"/>
              <w:jc w:val="center"/>
            </w:pPr>
            <w:r>
              <w:rPr>
                <w:rFonts w:ascii="Arial"/>
                <w:b w:val="false"/>
                <w:i w:val="false"/>
                <w:color w:val="000000"/>
                <w:sz w:val="15"/>
              </w:rPr>
              <w:t xml:space="preserve">1,6 </w:t>
            </w:r>
          </w:p>
          <w:bookmarkEnd w:id="4936"/>
        </w:tc>
        <w:tc>
          <w:tcPr>
            <w:tcW w:w="766" w:type="dxa"/>
            <w:tcBorders>
              <w:top w:val="outset" w:color="000000" w:sz="8"/>
              <w:left w:val="outset" w:color="000000" w:sz="8"/>
              <w:bottom w:val="outset" w:color="000000" w:sz="8"/>
              <w:right w:val="outset" w:color="000000" w:sz="8"/>
            </w:tcBorders>
            <w:vAlign w:val="center"/>
          </w:tcPr>
          <w:bookmarkStart w:name="3751" w:id="4937"/>
          <w:p>
            <w:pPr>
              <w:spacing w:after="0"/>
              <w:ind w:left="0"/>
              <w:jc w:val="center"/>
            </w:pPr>
            <w:r>
              <w:rPr>
                <w:rFonts w:ascii="Arial"/>
                <w:b w:val="false"/>
                <w:i w:val="false"/>
                <w:color w:val="000000"/>
                <w:sz w:val="15"/>
              </w:rPr>
              <w:t xml:space="preserve">1,8 </w:t>
            </w:r>
          </w:p>
          <w:bookmarkEnd w:id="4937"/>
        </w:tc>
        <w:tc>
          <w:tcPr>
            <w:tcW w:w="766" w:type="dxa"/>
            <w:tcBorders>
              <w:top w:val="outset" w:color="000000" w:sz="8"/>
              <w:left w:val="outset" w:color="000000" w:sz="8"/>
              <w:bottom w:val="outset" w:color="000000" w:sz="8"/>
              <w:right w:val="outset" w:color="000000" w:sz="8"/>
            </w:tcBorders>
            <w:vAlign w:val="center"/>
          </w:tcPr>
          <w:bookmarkStart w:name="3752" w:id="4938"/>
          <w:p>
            <w:pPr>
              <w:spacing w:after="0"/>
              <w:ind w:left="0"/>
              <w:jc w:val="center"/>
            </w:pPr>
            <w:r>
              <w:rPr>
                <w:rFonts w:ascii="Arial"/>
                <w:b w:val="false"/>
                <w:i w:val="false"/>
                <w:color w:val="000000"/>
                <w:sz w:val="15"/>
              </w:rPr>
              <w:t xml:space="preserve">2,5 </w:t>
            </w:r>
          </w:p>
          <w:bookmarkEnd w:id="4938"/>
        </w:tc>
        <w:tc>
          <w:tcPr>
            <w:tcW w:w="750" w:type="dxa"/>
            <w:tcBorders>
              <w:top w:val="outset" w:color="000000" w:sz="8"/>
              <w:left w:val="outset" w:color="000000" w:sz="8"/>
              <w:bottom w:val="outset" w:color="000000" w:sz="8"/>
              <w:right w:val="outset" w:color="000000" w:sz="8"/>
            </w:tcBorders>
            <w:vAlign w:val="center"/>
          </w:tcPr>
          <w:bookmarkStart w:name="10337" w:id="4939"/>
          <w:p>
            <w:pPr>
              <w:spacing w:after="0"/>
              <w:ind w:left="0"/>
              <w:jc w:val="left"/>
            </w:pPr>
          </w:p>
          <w:bookmarkEnd w:id="4939"/>
        </w:tc>
        <w:tc>
          <w:tcPr>
            <w:tcW w:w="750" w:type="dxa"/>
            <w:tcBorders>
              <w:top w:val="outset" w:color="000000" w:sz="8"/>
              <w:left w:val="outset" w:color="000000" w:sz="8"/>
              <w:bottom w:val="outset" w:color="000000" w:sz="8"/>
              <w:right w:val="outset" w:color="000000" w:sz="8"/>
            </w:tcBorders>
            <w:vAlign w:val="center"/>
          </w:tcPr>
          <w:bookmarkStart w:name="10338" w:id="4940"/>
          <w:p>
            <w:pPr>
              <w:spacing w:after="0"/>
              <w:ind w:left="0"/>
              <w:jc w:val="left"/>
            </w:pPr>
          </w:p>
          <w:bookmarkEnd w:id="4940"/>
        </w:tc>
        <w:tc>
          <w:tcPr>
            <w:tcW w:w="750" w:type="dxa"/>
            <w:tcBorders>
              <w:top w:val="outset" w:color="000000" w:sz="8"/>
              <w:left w:val="outset" w:color="000000" w:sz="8"/>
              <w:bottom w:val="outset" w:color="000000" w:sz="8"/>
              <w:right w:val="outset" w:color="000000" w:sz="8"/>
            </w:tcBorders>
            <w:vAlign w:val="center"/>
          </w:tcPr>
          <w:bookmarkStart w:name="10339" w:id="4941"/>
          <w:p>
            <w:pPr>
              <w:spacing w:after="0"/>
              <w:ind w:left="0"/>
              <w:jc w:val="left"/>
            </w:pPr>
          </w:p>
          <w:bookmarkEnd w:id="4941"/>
        </w:tc>
        <w:tc>
          <w:tcPr>
            <w:tcW w:w="750" w:type="dxa"/>
            <w:tcBorders>
              <w:top w:val="outset" w:color="000000" w:sz="8"/>
              <w:left w:val="outset" w:color="000000" w:sz="8"/>
              <w:bottom w:val="outset" w:color="000000" w:sz="8"/>
              <w:right w:val="outset" w:color="000000" w:sz="8"/>
            </w:tcBorders>
            <w:vAlign w:val="center"/>
          </w:tcPr>
          <w:bookmarkStart w:name="10340" w:id="4942"/>
          <w:p>
            <w:pPr>
              <w:spacing w:after="0"/>
              <w:ind w:left="0"/>
              <w:jc w:val="left"/>
            </w:pPr>
          </w:p>
          <w:bookmarkEnd w:id="4942"/>
        </w:tc>
        <w:tc>
          <w:tcPr>
            <w:tcW w:w="1179" w:type="dxa"/>
            <w:tcBorders>
              <w:top w:val="outset" w:color="000000" w:sz="8"/>
              <w:left w:val="outset" w:color="000000" w:sz="8"/>
              <w:bottom w:val="outset" w:color="000000" w:sz="8"/>
              <w:right w:val="outset" w:color="000000" w:sz="8"/>
            </w:tcBorders>
            <w:vAlign w:val="center"/>
          </w:tcPr>
          <w:bookmarkStart w:name="3753" w:id="4943"/>
          <w:p>
            <w:pPr>
              <w:spacing w:after="0"/>
              <w:ind w:left="0"/>
              <w:jc w:val="center"/>
            </w:pPr>
            <w:r>
              <w:rPr>
                <w:rFonts w:ascii="Arial"/>
                <w:b w:val="false"/>
                <w:i w:val="false"/>
                <w:color w:val="000000"/>
                <w:sz w:val="15"/>
              </w:rPr>
              <w:t>- " -</w:t>
            </w:r>
          </w:p>
          <w:bookmarkEnd w:id="4943"/>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41" w:id="4944"/>
          <w:p>
            <w:pPr>
              <w:spacing w:after="0"/>
              <w:ind w:left="0"/>
              <w:jc w:val="left"/>
            </w:pPr>
          </w:p>
          <w:bookmarkEnd w:id="4944"/>
        </w:tc>
        <w:tc>
          <w:tcPr>
            <w:tcW w:w="1377" w:type="dxa"/>
            <w:tcBorders>
              <w:top w:val="outset" w:color="000000" w:sz="8"/>
              <w:left w:val="outset" w:color="000000" w:sz="8"/>
              <w:bottom w:val="outset" w:color="000000" w:sz="8"/>
              <w:right w:val="outset" w:color="000000" w:sz="8"/>
            </w:tcBorders>
            <w:vAlign w:val="center"/>
          </w:tcPr>
          <w:bookmarkStart w:name="3754" w:id="4945"/>
          <w:p>
            <w:pPr>
              <w:spacing w:after="0"/>
              <w:ind w:left="0"/>
              <w:jc w:val="left"/>
            </w:pPr>
            <w:r>
              <w:rPr>
                <w:rFonts w:ascii="Arial"/>
                <w:b/>
                <w:i w:val="false"/>
                <w:color w:val="000000"/>
                <w:sz w:val="15"/>
              </w:rPr>
              <w:t>Всього:</w:t>
            </w:r>
          </w:p>
          <w:bookmarkEnd w:id="4945"/>
        </w:tc>
        <w:tc>
          <w:tcPr>
            <w:tcW w:w="972" w:type="dxa"/>
            <w:tcBorders>
              <w:top w:val="outset" w:color="000000" w:sz="8"/>
              <w:left w:val="outset" w:color="000000" w:sz="8"/>
              <w:bottom w:val="outset" w:color="000000" w:sz="8"/>
              <w:right w:val="outset" w:color="000000" w:sz="8"/>
            </w:tcBorders>
            <w:vAlign w:val="center"/>
          </w:tcPr>
          <w:bookmarkStart w:name="3755" w:id="4946"/>
          <w:p>
            <w:pPr>
              <w:spacing w:after="0"/>
              <w:ind w:left="0"/>
              <w:jc w:val="center"/>
            </w:pPr>
            <w:r>
              <w:rPr>
                <w:rFonts w:ascii="Arial"/>
                <w:b/>
                <w:i w:val="false"/>
                <w:color w:val="000000"/>
                <w:sz w:val="15"/>
              </w:rPr>
              <w:t>92,5</w:t>
            </w:r>
            <w:r>
              <w:rPr>
                <w:rFonts w:ascii="Arial"/>
                <w:b w:val="false"/>
                <w:i w:val="false"/>
                <w:color w:val="000000"/>
                <w:sz w:val="15"/>
              </w:rPr>
              <w:t xml:space="preserve"> </w:t>
            </w:r>
          </w:p>
          <w:bookmarkEnd w:id="4946"/>
        </w:tc>
        <w:tc>
          <w:tcPr>
            <w:tcW w:w="861" w:type="dxa"/>
            <w:tcBorders>
              <w:top w:val="outset" w:color="000000" w:sz="8"/>
              <w:left w:val="outset" w:color="000000" w:sz="8"/>
              <w:bottom w:val="outset" w:color="000000" w:sz="8"/>
              <w:right w:val="outset" w:color="000000" w:sz="8"/>
            </w:tcBorders>
            <w:vAlign w:val="center"/>
          </w:tcPr>
          <w:bookmarkStart w:name="3756" w:id="4947"/>
          <w:p>
            <w:pPr>
              <w:spacing w:after="0"/>
              <w:ind w:left="0"/>
              <w:jc w:val="center"/>
            </w:pPr>
            <w:r>
              <w:rPr>
                <w:rFonts w:ascii="Arial"/>
                <w:b/>
                <w:i w:val="false"/>
                <w:color w:val="000000"/>
                <w:sz w:val="15"/>
              </w:rPr>
              <w:t>33,5</w:t>
            </w:r>
            <w:r>
              <w:rPr>
                <w:rFonts w:ascii="Arial"/>
                <w:b w:val="false"/>
                <w:i w:val="false"/>
                <w:color w:val="000000"/>
                <w:sz w:val="15"/>
              </w:rPr>
              <w:t xml:space="preserve"> </w:t>
            </w:r>
          </w:p>
          <w:bookmarkEnd w:id="4947"/>
        </w:tc>
        <w:tc>
          <w:tcPr>
            <w:tcW w:w="805" w:type="dxa"/>
            <w:tcBorders>
              <w:top w:val="outset" w:color="000000" w:sz="8"/>
              <w:left w:val="outset" w:color="000000" w:sz="8"/>
              <w:bottom w:val="outset" w:color="000000" w:sz="8"/>
              <w:right w:val="outset" w:color="000000" w:sz="8"/>
            </w:tcBorders>
            <w:vAlign w:val="center"/>
          </w:tcPr>
          <w:bookmarkStart w:name="10342" w:id="4948"/>
          <w:p>
            <w:pPr>
              <w:spacing w:after="0"/>
              <w:ind w:left="0"/>
              <w:jc w:val="left"/>
            </w:pPr>
          </w:p>
          <w:bookmarkEnd w:id="4948"/>
        </w:tc>
        <w:tc>
          <w:tcPr>
            <w:tcW w:w="654" w:type="dxa"/>
            <w:tcBorders>
              <w:top w:val="outset" w:color="000000" w:sz="8"/>
              <w:left w:val="outset" w:color="000000" w:sz="8"/>
              <w:bottom w:val="outset" w:color="000000" w:sz="8"/>
              <w:right w:val="outset" w:color="000000" w:sz="8"/>
            </w:tcBorders>
            <w:vAlign w:val="center"/>
          </w:tcPr>
          <w:bookmarkStart w:name="3757" w:id="4949"/>
          <w:p>
            <w:pPr>
              <w:spacing w:after="0"/>
              <w:ind w:left="0"/>
              <w:jc w:val="center"/>
            </w:pPr>
            <w:r>
              <w:rPr>
                <w:rFonts w:ascii="Arial"/>
                <w:b/>
                <w:i w:val="false"/>
                <w:color w:val="000000"/>
                <w:sz w:val="15"/>
              </w:rPr>
              <w:t>1,9</w:t>
            </w:r>
            <w:r>
              <w:rPr>
                <w:rFonts w:ascii="Arial"/>
                <w:b w:val="false"/>
                <w:i w:val="false"/>
                <w:color w:val="000000"/>
                <w:sz w:val="15"/>
              </w:rPr>
              <w:t xml:space="preserve"> </w:t>
            </w:r>
          </w:p>
          <w:bookmarkEnd w:id="4949"/>
        </w:tc>
        <w:tc>
          <w:tcPr>
            <w:tcW w:w="766" w:type="dxa"/>
            <w:tcBorders>
              <w:top w:val="outset" w:color="000000" w:sz="8"/>
              <w:left w:val="outset" w:color="000000" w:sz="8"/>
              <w:bottom w:val="outset" w:color="000000" w:sz="8"/>
              <w:right w:val="outset" w:color="000000" w:sz="8"/>
            </w:tcBorders>
            <w:vAlign w:val="center"/>
          </w:tcPr>
          <w:bookmarkStart w:name="3758" w:id="4950"/>
          <w:p>
            <w:pPr>
              <w:spacing w:after="0"/>
              <w:ind w:left="0"/>
              <w:jc w:val="center"/>
            </w:pPr>
            <w:r>
              <w:rPr>
                <w:rFonts w:ascii="Arial"/>
                <w:b/>
                <w:i w:val="false"/>
                <w:color w:val="000000"/>
                <w:sz w:val="15"/>
              </w:rPr>
              <w:t>2,3</w:t>
            </w:r>
            <w:r>
              <w:rPr>
                <w:rFonts w:ascii="Arial"/>
                <w:b w:val="false"/>
                <w:i w:val="false"/>
                <w:color w:val="000000"/>
                <w:sz w:val="15"/>
              </w:rPr>
              <w:t xml:space="preserve"> </w:t>
            </w:r>
          </w:p>
          <w:bookmarkEnd w:id="4950"/>
        </w:tc>
        <w:tc>
          <w:tcPr>
            <w:tcW w:w="766" w:type="dxa"/>
            <w:tcBorders>
              <w:top w:val="outset" w:color="000000" w:sz="8"/>
              <w:left w:val="outset" w:color="000000" w:sz="8"/>
              <w:bottom w:val="outset" w:color="000000" w:sz="8"/>
              <w:right w:val="outset" w:color="000000" w:sz="8"/>
            </w:tcBorders>
            <w:vAlign w:val="center"/>
          </w:tcPr>
          <w:bookmarkStart w:name="3759" w:id="4951"/>
          <w:p>
            <w:pPr>
              <w:spacing w:after="0"/>
              <w:ind w:left="0"/>
              <w:jc w:val="center"/>
            </w:pPr>
            <w:r>
              <w:rPr>
                <w:rFonts w:ascii="Arial"/>
                <w:b/>
                <w:i w:val="false"/>
                <w:color w:val="000000"/>
                <w:sz w:val="15"/>
              </w:rPr>
              <w:t>3,7</w:t>
            </w:r>
            <w:r>
              <w:rPr>
                <w:rFonts w:ascii="Arial"/>
                <w:b w:val="false"/>
                <w:i w:val="false"/>
                <w:color w:val="000000"/>
                <w:sz w:val="15"/>
              </w:rPr>
              <w:t xml:space="preserve"> </w:t>
            </w:r>
          </w:p>
          <w:bookmarkEnd w:id="4951"/>
        </w:tc>
        <w:tc>
          <w:tcPr>
            <w:tcW w:w="750" w:type="dxa"/>
            <w:tcBorders>
              <w:top w:val="outset" w:color="000000" w:sz="8"/>
              <w:left w:val="outset" w:color="000000" w:sz="8"/>
              <w:bottom w:val="outset" w:color="000000" w:sz="8"/>
              <w:right w:val="outset" w:color="000000" w:sz="8"/>
            </w:tcBorders>
            <w:vAlign w:val="center"/>
          </w:tcPr>
          <w:bookmarkStart w:name="3760" w:id="4952"/>
          <w:p>
            <w:pPr>
              <w:spacing w:after="0"/>
              <w:ind w:left="0"/>
              <w:jc w:val="center"/>
            </w:pPr>
            <w:r>
              <w:rPr>
                <w:rFonts w:ascii="Arial"/>
                <w:b/>
                <w:i w:val="false"/>
                <w:color w:val="000000"/>
                <w:sz w:val="15"/>
              </w:rPr>
              <w:t>3,2</w:t>
            </w:r>
            <w:r>
              <w:rPr>
                <w:rFonts w:ascii="Arial"/>
                <w:b w:val="false"/>
                <w:i w:val="false"/>
                <w:color w:val="000000"/>
                <w:sz w:val="15"/>
              </w:rPr>
              <w:t xml:space="preserve"> </w:t>
            </w:r>
          </w:p>
          <w:bookmarkEnd w:id="4952"/>
        </w:tc>
        <w:tc>
          <w:tcPr>
            <w:tcW w:w="750" w:type="dxa"/>
            <w:tcBorders>
              <w:top w:val="outset" w:color="000000" w:sz="8"/>
              <w:left w:val="outset" w:color="000000" w:sz="8"/>
              <w:bottom w:val="outset" w:color="000000" w:sz="8"/>
              <w:right w:val="outset" w:color="000000" w:sz="8"/>
            </w:tcBorders>
            <w:vAlign w:val="center"/>
          </w:tcPr>
          <w:bookmarkStart w:name="3761" w:id="4953"/>
          <w:p>
            <w:pPr>
              <w:spacing w:after="0"/>
              <w:ind w:left="0"/>
              <w:jc w:val="center"/>
            </w:pPr>
            <w:r>
              <w:rPr>
                <w:rFonts w:ascii="Arial"/>
                <w:b/>
                <w:i w:val="false"/>
                <w:color w:val="000000"/>
                <w:sz w:val="15"/>
              </w:rPr>
              <w:t>6,5</w:t>
            </w:r>
            <w:r>
              <w:rPr>
                <w:rFonts w:ascii="Arial"/>
                <w:b w:val="false"/>
                <w:i w:val="false"/>
                <w:color w:val="000000"/>
                <w:sz w:val="15"/>
              </w:rPr>
              <w:t xml:space="preserve"> </w:t>
            </w:r>
          </w:p>
          <w:bookmarkEnd w:id="4953"/>
        </w:tc>
        <w:tc>
          <w:tcPr>
            <w:tcW w:w="750" w:type="dxa"/>
            <w:tcBorders>
              <w:top w:val="outset" w:color="000000" w:sz="8"/>
              <w:left w:val="outset" w:color="000000" w:sz="8"/>
              <w:bottom w:val="outset" w:color="000000" w:sz="8"/>
              <w:right w:val="outset" w:color="000000" w:sz="8"/>
            </w:tcBorders>
            <w:vAlign w:val="center"/>
          </w:tcPr>
          <w:bookmarkStart w:name="3762" w:id="4954"/>
          <w:p>
            <w:pPr>
              <w:spacing w:after="0"/>
              <w:ind w:left="0"/>
              <w:jc w:val="center"/>
            </w:pPr>
            <w:r>
              <w:rPr>
                <w:rFonts w:ascii="Arial"/>
                <w:b/>
                <w:i w:val="false"/>
                <w:color w:val="000000"/>
                <w:sz w:val="15"/>
              </w:rPr>
              <w:t>6,5</w:t>
            </w:r>
            <w:r>
              <w:rPr>
                <w:rFonts w:ascii="Arial"/>
                <w:b w:val="false"/>
                <w:i w:val="false"/>
                <w:color w:val="000000"/>
                <w:sz w:val="15"/>
              </w:rPr>
              <w:t xml:space="preserve"> </w:t>
            </w:r>
          </w:p>
          <w:bookmarkEnd w:id="4954"/>
        </w:tc>
        <w:tc>
          <w:tcPr>
            <w:tcW w:w="750" w:type="dxa"/>
            <w:tcBorders>
              <w:top w:val="outset" w:color="000000" w:sz="8"/>
              <w:left w:val="outset" w:color="000000" w:sz="8"/>
              <w:bottom w:val="outset" w:color="000000" w:sz="8"/>
              <w:right w:val="outset" w:color="000000" w:sz="8"/>
            </w:tcBorders>
            <w:vAlign w:val="center"/>
          </w:tcPr>
          <w:bookmarkStart w:name="3763" w:id="4955"/>
          <w:p>
            <w:pPr>
              <w:spacing w:after="0"/>
              <w:ind w:left="0"/>
              <w:jc w:val="center"/>
            </w:pPr>
            <w:r>
              <w:rPr>
                <w:rFonts w:ascii="Arial"/>
                <w:b/>
                <w:i w:val="false"/>
                <w:color w:val="000000"/>
                <w:sz w:val="15"/>
              </w:rPr>
              <w:t>9,4</w:t>
            </w:r>
            <w:r>
              <w:rPr>
                <w:rFonts w:ascii="Arial"/>
                <w:b w:val="false"/>
                <w:i w:val="false"/>
                <w:color w:val="000000"/>
                <w:sz w:val="15"/>
              </w:rPr>
              <w:t xml:space="preserve"> </w:t>
            </w:r>
          </w:p>
          <w:bookmarkEnd w:id="4955"/>
        </w:tc>
        <w:tc>
          <w:tcPr>
            <w:tcW w:w="1179" w:type="dxa"/>
            <w:tcBorders>
              <w:top w:val="outset" w:color="000000" w:sz="8"/>
              <w:left w:val="outset" w:color="000000" w:sz="8"/>
              <w:bottom w:val="outset" w:color="000000" w:sz="8"/>
              <w:right w:val="outset" w:color="000000" w:sz="8"/>
            </w:tcBorders>
            <w:vAlign w:val="center"/>
          </w:tcPr>
          <w:bookmarkStart w:name="3764" w:id="4956"/>
          <w:p>
            <w:pPr>
              <w:spacing w:after="0"/>
              <w:ind w:left="0"/>
              <w:jc w:val="center"/>
            </w:pPr>
          </w:p>
          <w:bookmarkEnd w:id="4956"/>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43" w:id="4957"/>
          <w:p>
            <w:pPr>
              <w:spacing w:after="0"/>
              <w:ind w:left="0"/>
              <w:jc w:val="left"/>
            </w:pPr>
          </w:p>
          <w:bookmarkEnd w:id="4957"/>
        </w:tc>
        <w:tc>
          <w:tcPr>
            <w:tcW w:w="1377" w:type="dxa"/>
            <w:tcBorders>
              <w:top w:val="outset" w:color="000000" w:sz="8"/>
              <w:left w:val="outset" w:color="000000" w:sz="8"/>
              <w:bottom w:val="outset" w:color="000000" w:sz="8"/>
              <w:right w:val="outset" w:color="000000" w:sz="8"/>
            </w:tcBorders>
            <w:vAlign w:val="center"/>
          </w:tcPr>
          <w:bookmarkStart w:name="3765" w:id="4958"/>
          <w:p>
            <w:pPr>
              <w:spacing w:after="0"/>
              <w:ind w:left="0"/>
              <w:jc w:val="center"/>
            </w:pPr>
            <w:r>
              <w:rPr>
                <w:rFonts w:ascii="Arial"/>
                <w:b/>
                <w:i w:val="false"/>
                <w:color w:val="000000"/>
                <w:sz w:val="15"/>
              </w:rPr>
              <w:t>Деснянський район</w:t>
            </w:r>
          </w:p>
          <w:bookmarkEnd w:id="4958"/>
        </w:tc>
        <w:tc>
          <w:tcPr>
            <w:tcW w:w="972" w:type="dxa"/>
            <w:tcBorders>
              <w:top w:val="outset" w:color="000000" w:sz="8"/>
              <w:left w:val="outset" w:color="000000" w:sz="8"/>
              <w:bottom w:val="outset" w:color="000000" w:sz="8"/>
              <w:right w:val="outset" w:color="000000" w:sz="8"/>
            </w:tcBorders>
            <w:vAlign w:val="center"/>
          </w:tcPr>
          <w:bookmarkStart w:name="10344" w:id="4959"/>
          <w:p>
            <w:pPr>
              <w:spacing w:after="0"/>
              <w:ind w:left="0"/>
              <w:jc w:val="left"/>
            </w:pPr>
          </w:p>
          <w:bookmarkEnd w:id="4959"/>
        </w:tc>
        <w:tc>
          <w:tcPr>
            <w:tcW w:w="861" w:type="dxa"/>
            <w:tcBorders>
              <w:top w:val="outset" w:color="000000" w:sz="8"/>
              <w:left w:val="outset" w:color="000000" w:sz="8"/>
              <w:bottom w:val="outset" w:color="000000" w:sz="8"/>
              <w:right w:val="outset" w:color="000000" w:sz="8"/>
            </w:tcBorders>
            <w:vAlign w:val="center"/>
          </w:tcPr>
          <w:bookmarkStart w:name="10345" w:id="4960"/>
          <w:p>
            <w:pPr>
              <w:spacing w:after="0"/>
              <w:ind w:left="0"/>
              <w:jc w:val="left"/>
            </w:pPr>
          </w:p>
          <w:bookmarkEnd w:id="4960"/>
        </w:tc>
        <w:tc>
          <w:tcPr>
            <w:tcW w:w="805" w:type="dxa"/>
            <w:tcBorders>
              <w:top w:val="outset" w:color="000000" w:sz="8"/>
              <w:left w:val="outset" w:color="000000" w:sz="8"/>
              <w:bottom w:val="outset" w:color="000000" w:sz="8"/>
              <w:right w:val="outset" w:color="000000" w:sz="8"/>
            </w:tcBorders>
            <w:vAlign w:val="center"/>
          </w:tcPr>
          <w:bookmarkStart w:name="10346" w:id="4961"/>
          <w:p>
            <w:pPr>
              <w:spacing w:after="0"/>
              <w:ind w:left="0"/>
              <w:jc w:val="left"/>
            </w:pPr>
          </w:p>
          <w:bookmarkEnd w:id="4961"/>
        </w:tc>
        <w:tc>
          <w:tcPr>
            <w:tcW w:w="654" w:type="dxa"/>
            <w:tcBorders>
              <w:top w:val="outset" w:color="000000" w:sz="8"/>
              <w:left w:val="outset" w:color="000000" w:sz="8"/>
              <w:bottom w:val="outset" w:color="000000" w:sz="8"/>
              <w:right w:val="outset" w:color="000000" w:sz="8"/>
            </w:tcBorders>
            <w:vAlign w:val="center"/>
          </w:tcPr>
          <w:bookmarkStart w:name="10347" w:id="4962"/>
          <w:p>
            <w:pPr>
              <w:spacing w:after="0"/>
              <w:ind w:left="0"/>
              <w:jc w:val="left"/>
            </w:pPr>
          </w:p>
          <w:bookmarkEnd w:id="4962"/>
        </w:tc>
        <w:tc>
          <w:tcPr>
            <w:tcW w:w="766" w:type="dxa"/>
            <w:tcBorders>
              <w:top w:val="outset" w:color="000000" w:sz="8"/>
              <w:left w:val="outset" w:color="000000" w:sz="8"/>
              <w:bottom w:val="outset" w:color="000000" w:sz="8"/>
              <w:right w:val="outset" w:color="000000" w:sz="8"/>
            </w:tcBorders>
            <w:vAlign w:val="center"/>
          </w:tcPr>
          <w:bookmarkStart w:name="10348" w:id="4963"/>
          <w:p>
            <w:pPr>
              <w:spacing w:after="0"/>
              <w:ind w:left="0"/>
              <w:jc w:val="left"/>
            </w:pPr>
          </w:p>
          <w:bookmarkEnd w:id="4963"/>
        </w:tc>
        <w:tc>
          <w:tcPr>
            <w:tcW w:w="766" w:type="dxa"/>
            <w:tcBorders>
              <w:top w:val="outset" w:color="000000" w:sz="8"/>
              <w:left w:val="outset" w:color="000000" w:sz="8"/>
              <w:bottom w:val="outset" w:color="000000" w:sz="8"/>
              <w:right w:val="outset" w:color="000000" w:sz="8"/>
            </w:tcBorders>
            <w:vAlign w:val="center"/>
          </w:tcPr>
          <w:bookmarkStart w:name="10349" w:id="4964"/>
          <w:p>
            <w:pPr>
              <w:spacing w:after="0"/>
              <w:ind w:left="0"/>
              <w:jc w:val="left"/>
            </w:pPr>
          </w:p>
          <w:bookmarkEnd w:id="4964"/>
        </w:tc>
        <w:tc>
          <w:tcPr>
            <w:tcW w:w="750" w:type="dxa"/>
            <w:tcBorders>
              <w:top w:val="outset" w:color="000000" w:sz="8"/>
              <w:left w:val="outset" w:color="000000" w:sz="8"/>
              <w:bottom w:val="outset" w:color="000000" w:sz="8"/>
              <w:right w:val="outset" w:color="000000" w:sz="8"/>
            </w:tcBorders>
            <w:vAlign w:val="center"/>
          </w:tcPr>
          <w:bookmarkStart w:name="10350" w:id="4965"/>
          <w:p>
            <w:pPr>
              <w:spacing w:after="0"/>
              <w:ind w:left="0"/>
              <w:jc w:val="left"/>
            </w:pPr>
          </w:p>
          <w:bookmarkEnd w:id="4965"/>
        </w:tc>
        <w:tc>
          <w:tcPr>
            <w:tcW w:w="750" w:type="dxa"/>
            <w:tcBorders>
              <w:top w:val="outset" w:color="000000" w:sz="8"/>
              <w:left w:val="outset" w:color="000000" w:sz="8"/>
              <w:bottom w:val="outset" w:color="000000" w:sz="8"/>
              <w:right w:val="outset" w:color="000000" w:sz="8"/>
            </w:tcBorders>
            <w:vAlign w:val="center"/>
          </w:tcPr>
          <w:bookmarkStart w:name="10351" w:id="4966"/>
          <w:p>
            <w:pPr>
              <w:spacing w:after="0"/>
              <w:ind w:left="0"/>
              <w:jc w:val="left"/>
            </w:pPr>
          </w:p>
          <w:bookmarkEnd w:id="4966"/>
        </w:tc>
        <w:tc>
          <w:tcPr>
            <w:tcW w:w="750" w:type="dxa"/>
            <w:tcBorders>
              <w:top w:val="outset" w:color="000000" w:sz="8"/>
              <w:left w:val="outset" w:color="000000" w:sz="8"/>
              <w:bottom w:val="outset" w:color="000000" w:sz="8"/>
              <w:right w:val="outset" w:color="000000" w:sz="8"/>
            </w:tcBorders>
            <w:vAlign w:val="center"/>
          </w:tcPr>
          <w:bookmarkStart w:name="10352" w:id="4967"/>
          <w:p>
            <w:pPr>
              <w:spacing w:after="0"/>
              <w:ind w:left="0"/>
              <w:jc w:val="left"/>
            </w:pPr>
          </w:p>
          <w:bookmarkEnd w:id="4967"/>
        </w:tc>
        <w:tc>
          <w:tcPr>
            <w:tcW w:w="750" w:type="dxa"/>
            <w:tcBorders>
              <w:top w:val="outset" w:color="000000" w:sz="8"/>
              <w:left w:val="outset" w:color="000000" w:sz="8"/>
              <w:bottom w:val="outset" w:color="000000" w:sz="8"/>
              <w:right w:val="outset" w:color="000000" w:sz="8"/>
            </w:tcBorders>
            <w:vAlign w:val="center"/>
          </w:tcPr>
          <w:bookmarkStart w:name="10353" w:id="4968"/>
          <w:p>
            <w:pPr>
              <w:spacing w:after="0"/>
              <w:ind w:left="0"/>
              <w:jc w:val="left"/>
            </w:pPr>
          </w:p>
          <w:bookmarkEnd w:id="4968"/>
        </w:tc>
        <w:tc>
          <w:tcPr>
            <w:tcW w:w="1179" w:type="dxa"/>
            <w:tcBorders>
              <w:top w:val="outset" w:color="000000" w:sz="8"/>
              <w:left w:val="outset" w:color="000000" w:sz="8"/>
              <w:bottom w:val="outset" w:color="000000" w:sz="8"/>
              <w:right w:val="outset" w:color="000000" w:sz="8"/>
            </w:tcBorders>
            <w:vAlign w:val="center"/>
          </w:tcPr>
          <w:bookmarkStart w:name="3766" w:id="4969"/>
          <w:p>
            <w:pPr>
              <w:spacing w:after="0"/>
              <w:ind w:left="0"/>
              <w:jc w:val="center"/>
            </w:pPr>
          </w:p>
          <w:bookmarkEnd w:id="4969"/>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767" w:id="4970"/>
          <w:p>
            <w:pPr>
              <w:spacing w:after="0"/>
              <w:ind w:left="0"/>
              <w:jc w:val="center"/>
            </w:pPr>
            <w:r>
              <w:rPr>
                <w:rFonts w:ascii="Arial"/>
                <w:b w:val="false"/>
                <w:i w:val="false"/>
                <w:color w:val="000000"/>
                <w:sz w:val="15"/>
              </w:rPr>
              <w:t xml:space="preserve">9 </w:t>
            </w:r>
          </w:p>
          <w:bookmarkEnd w:id="4970"/>
        </w:tc>
        <w:tc>
          <w:tcPr>
            <w:tcW w:w="1377" w:type="dxa"/>
            <w:tcBorders>
              <w:top w:val="outset" w:color="000000" w:sz="8"/>
              <w:left w:val="outset" w:color="000000" w:sz="8"/>
              <w:bottom w:val="outset" w:color="000000" w:sz="8"/>
              <w:right w:val="outset" w:color="000000" w:sz="8"/>
            </w:tcBorders>
            <w:vAlign w:val="center"/>
          </w:tcPr>
          <w:bookmarkStart w:name="3768" w:id="4971"/>
          <w:p>
            <w:pPr>
              <w:spacing w:after="0"/>
              <w:ind w:left="0"/>
              <w:jc w:val="left"/>
            </w:pPr>
            <w:r>
              <w:rPr>
                <w:rFonts w:ascii="Arial"/>
                <w:b w:val="false"/>
                <w:i w:val="false"/>
                <w:color w:val="000000"/>
                <w:sz w:val="15"/>
              </w:rPr>
              <w:t>Всеукраїнський парк-пам'ятка борців за свободу і незалежність України (ПКіВ зонального значення "Троєщина")</w:t>
            </w:r>
          </w:p>
          <w:bookmarkEnd w:id="4971"/>
        </w:tc>
        <w:tc>
          <w:tcPr>
            <w:tcW w:w="972" w:type="dxa"/>
            <w:tcBorders>
              <w:top w:val="outset" w:color="000000" w:sz="8"/>
              <w:left w:val="outset" w:color="000000" w:sz="8"/>
              <w:bottom w:val="outset" w:color="000000" w:sz="8"/>
              <w:right w:val="outset" w:color="000000" w:sz="8"/>
            </w:tcBorders>
            <w:vAlign w:val="center"/>
          </w:tcPr>
          <w:bookmarkStart w:name="3769" w:id="4972"/>
          <w:p>
            <w:pPr>
              <w:spacing w:after="0"/>
              <w:ind w:left="0"/>
              <w:jc w:val="center"/>
            </w:pPr>
            <w:r>
              <w:rPr>
                <w:rFonts w:ascii="Arial"/>
                <w:b w:val="false"/>
                <w:i w:val="false"/>
                <w:color w:val="000000"/>
                <w:sz w:val="15"/>
              </w:rPr>
              <w:t xml:space="preserve">185,31 </w:t>
            </w:r>
          </w:p>
          <w:bookmarkEnd w:id="4972"/>
        </w:tc>
        <w:tc>
          <w:tcPr>
            <w:tcW w:w="861" w:type="dxa"/>
            <w:tcBorders>
              <w:top w:val="outset" w:color="000000" w:sz="8"/>
              <w:left w:val="outset" w:color="000000" w:sz="8"/>
              <w:bottom w:val="outset" w:color="000000" w:sz="8"/>
              <w:right w:val="outset" w:color="000000" w:sz="8"/>
            </w:tcBorders>
            <w:vAlign w:val="center"/>
          </w:tcPr>
          <w:bookmarkStart w:name="3770" w:id="4973"/>
          <w:p>
            <w:pPr>
              <w:spacing w:after="0"/>
              <w:ind w:left="0"/>
              <w:jc w:val="center"/>
            </w:pPr>
            <w:r>
              <w:rPr>
                <w:rFonts w:ascii="Arial"/>
                <w:b w:val="false"/>
                <w:i w:val="false"/>
                <w:color w:val="000000"/>
                <w:sz w:val="15"/>
              </w:rPr>
              <w:t xml:space="preserve">22,3 </w:t>
            </w:r>
          </w:p>
          <w:bookmarkEnd w:id="4973"/>
        </w:tc>
        <w:tc>
          <w:tcPr>
            <w:tcW w:w="805" w:type="dxa"/>
            <w:tcBorders>
              <w:top w:val="outset" w:color="000000" w:sz="8"/>
              <w:left w:val="outset" w:color="000000" w:sz="8"/>
              <w:bottom w:val="outset" w:color="000000" w:sz="8"/>
              <w:right w:val="outset" w:color="000000" w:sz="8"/>
            </w:tcBorders>
            <w:vAlign w:val="center"/>
          </w:tcPr>
          <w:bookmarkStart w:name="3771" w:id="4974"/>
          <w:p>
            <w:pPr>
              <w:spacing w:after="0"/>
              <w:ind w:left="0"/>
              <w:jc w:val="center"/>
            </w:pPr>
            <w:r>
              <w:rPr>
                <w:rFonts w:ascii="Arial"/>
                <w:b w:val="false"/>
                <w:i w:val="false"/>
                <w:color w:val="000000"/>
                <w:sz w:val="15"/>
              </w:rPr>
              <w:t xml:space="preserve">2004 - 2014 </w:t>
            </w:r>
          </w:p>
          <w:bookmarkEnd w:id="4974"/>
        </w:tc>
        <w:tc>
          <w:tcPr>
            <w:tcW w:w="654" w:type="dxa"/>
            <w:tcBorders>
              <w:top w:val="outset" w:color="000000" w:sz="8"/>
              <w:left w:val="outset" w:color="000000" w:sz="8"/>
              <w:bottom w:val="outset" w:color="000000" w:sz="8"/>
              <w:right w:val="outset" w:color="000000" w:sz="8"/>
            </w:tcBorders>
            <w:vAlign w:val="center"/>
          </w:tcPr>
          <w:bookmarkStart w:name="3772" w:id="4975"/>
          <w:p>
            <w:pPr>
              <w:spacing w:after="0"/>
              <w:ind w:left="0"/>
              <w:jc w:val="center"/>
            </w:pPr>
            <w:r>
              <w:rPr>
                <w:rFonts w:ascii="Arial"/>
                <w:b w:val="false"/>
                <w:i w:val="false"/>
                <w:color w:val="000000"/>
                <w:sz w:val="15"/>
              </w:rPr>
              <w:t xml:space="preserve">0,8 </w:t>
            </w:r>
          </w:p>
          <w:bookmarkEnd w:id="4975"/>
        </w:tc>
        <w:tc>
          <w:tcPr>
            <w:tcW w:w="766" w:type="dxa"/>
            <w:tcBorders>
              <w:top w:val="outset" w:color="000000" w:sz="8"/>
              <w:left w:val="outset" w:color="000000" w:sz="8"/>
              <w:bottom w:val="outset" w:color="000000" w:sz="8"/>
              <w:right w:val="outset" w:color="000000" w:sz="8"/>
            </w:tcBorders>
            <w:vAlign w:val="center"/>
          </w:tcPr>
          <w:bookmarkStart w:name="3773" w:id="4976"/>
          <w:p>
            <w:pPr>
              <w:spacing w:after="0"/>
              <w:ind w:left="0"/>
              <w:jc w:val="center"/>
            </w:pPr>
            <w:r>
              <w:rPr>
                <w:rFonts w:ascii="Arial"/>
                <w:b w:val="false"/>
                <w:i w:val="false"/>
                <w:color w:val="000000"/>
                <w:sz w:val="15"/>
              </w:rPr>
              <w:t xml:space="preserve">2,5 </w:t>
            </w:r>
          </w:p>
          <w:bookmarkEnd w:id="4976"/>
        </w:tc>
        <w:tc>
          <w:tcPr>
            <w:tcW w:w="766" w:type="dxa"/>
            <w:tcBorders>
              <w:top w:val="outset" w:color="000000" w:sz="8"/>
              <w:left w:val="outset" w:color="000000" w:sz="8"/>
              <w:bottom w:val="outset" w:color="000000" w:sz="8"/>
              <w:right w:val="outset" w:color="000000" w:sz="8"/>
            </w:tcBorders>
            <w:vAlign w:val="center"/>
          </w:tcPr>
          <w:bookmarkStart w:name="3774" w:id="4977"/>
          <w:p>
            <w:pPr>
              <w:spacing w:after="0"/>
              <w:ind w:left="0"/>
              <w:jc w:val="center"/>
            </w:pPr>
            <w:r>
              <w:rPr>
                <w:rFonts w:ascii="Arial"/>
                <w:b w:val="false"/>
                <w:i w:val="false"/>
                <w:color w:val="000000"/>
                <w:sz w:val="15"/>
              </w:rPr>
              <w:t xml:space="preserve">3,0 </w:t>
            </w:r>
          </w:p>
          <w:bookmarkEnd w:id="4977"/>
        </w:tc>
        <w:tc>
          <w:tcPr>
            <w:tcW w:w="750" w:type="dxa"/>
            <w:tcBorders>
              <w:top w:val="outset" w:color="000000" w:sz="8"/>
              <w:left w:val="outset" w:color="000000" w:sz="8"/>
              <w:bottom w:val="outset" w:color="000000" w:sz="8"/>
              <w:right w:val="outset" w:color="000000" w:sz="8"/>
            </w:tcBorders>
            <w:vAlign w:val="center"/>
          </w:tcPr>
          <w:bookmarkStart w:name="3775" w:id="4978"/>
          <w:p>
            <w:pPr>
              <w:spacing w:after="0"/>
              <w:ind w:left="0"/>
              <w:jc w:val="center"/>
            </w:pPr>
            <w:r>
              <w:rPr>
                <w:rFonts w:ascii="Arial"/>
                <w:b w:val="false"/>
                <w:i w:val="false"/>
                <w:color w:val="000000"/>
                <w:sz w:val="15"/>
              </w:rPr>
              <w:t xml:space="preserve">3,0 </w:t>
            </w:r>
          </w:p>
          <w:bookmarkEnd w:id="4978"/>
        </w:tc>
        <w:tc>
          <w:tcPr>
            <w:tcW w:w="750" w:type="dxa"/>
            <w:tcBorders>
              <w:top w:val="outset" w:color="000000" w:sz="8"/>
              <w:left w:val="outset" w:color="000000" w:sz="8"/>
              <w:bottom w:val="outset" w:color="000000" w:sz="8"/>
              <w:right w:val="outset" w:color="000000" w:sz="8"/>
            </w:tcBorders>
            <w:vAlign w:val="center"/>
          </w:tcPr>
          <w:bookmarkStart w:name="3776" w:id="4979"/>
          <w:p>
            <w:pPr>
              <w:spacing w:after="0"/>
              <w:ind w:left="0"/>
              <w:jc w:val="center"/>
            </w:pPr>
            <w:r>
              <w:rPr>
                <w:rFonts w:ascii="Arial"/>
                <w:b w:val="false"/>
                <w:i w:val="false"/>
                <w:color w:val="000000"/>
                <w:sz w:val="15"/>
              </w:rPr>
              <w:t xml:space="preserve">3,0 </w:t>
            </w:r>
          </w:p>
          <w:bookmarkEnd w:id="4979"/>
        </w:tc>
        <w:tc>
          <w:tcPr>
            <w:tcW w:w="750" w:type="dxa"/>
            <w:tcBorders>
              <w:top w:val="outset" w:color="000000" w:sz="8"/>
              <w:left w:val="outset" w:color="000000" w:sz="8"/>
              <w:bottom w:val="outset" w:color="000000" w:sz="8"/>
              <w:right w:val="outset" w:color="000000" w:sz="8"/>
            </w:tcBorders>
            <w:vAlign w:val="center"/>
          </w:tcPr>
          <w:bookmarkStart w:name="3777" w:id="4980"/>
          <w:p>
            <w:pPr>
              <w:spacing w:after="0"/>
              <w:ind w:left="0"/>
              <w:jc w:val="center"/>
            </w:pPr>
            <w:r>
              <w:rPr>
                <w:rFonts w:ascii="Arial"/>
                <w:b w:val="false"/>
                <w:i w:val="false"/>
                <w:color w:val="000000"/>
                <w:sz w:val="15"/>
              </w:rPr>
              <w:t xml:space="preserve">5,0 </w:t>
            </w:r>
          </w:p>
          <w:bookmarkEnd w:id="4980"/>
        </w:tc>
        <w:tc>
          <w:tcPr>
            <w:tcW w:w="750" w:type="dxa"/>
            <w:tcBorders>
              <w:top w:val="outset" w:color="000000" w:sz="8"/>
              <w:left w:val="outset" w:color="000000" w:sz="8"/>
              <w:bottom w:val="outset" w:color="000000" w:sz="8"/>
              <w:right w:val="outset" w:color="000000" w:sz="8"/>
            </w:tcBorders>
            <w:vAlign w:val="center"/>
          </w:tcPr>
          <w:bookmarkStart w:name="3778" w:id="4981"/>
          <w:p>
            <w:pPr>
              <w:spacing w:after="0"/>
              <w:ind w:left="0"/>
              <w:jc w:val="center"/>
            </w:pPr>
            <w:r>
              <w:rPr>
                <w:rFonts w:ascii="Arial"/>
                <w:b w:val="false"/>
                <w:i w:val="false"/>
                <w:color w:val="000000"/>
                <w:sz w:val="15"/>
              </w:rPr>
              <w:t xml:space="preserve">5,0 </w:t>
            </w:r>
          </w:p>
          <w:bookmarkEnd w:id="4981"/>
        </w:tc>
        <w:tc>
          <w:tcPr>
            <w:tcW w:w="1179" w:type="dxa"/>
            <w:tcBorders>
              <w:top w:val="outset" w:color="000000" w:sz="8"/>
              <w:left w:val="outset" w:color="000000" w:sz="8"/>
              <w:bottom w:val="outset" w:color="000000" w:sz="8"/>
              <w:right w:val="outset" w:color="000000" w:sz="8"/>
            </w:tcBorders>
            <w:vAlign w:val="center"/>
          </w:tcPr>
          <w:bookmarkStart w:name="3779" w:id="4982"/>
          <w:p>
            <w:pPr>
              <w:spacing w:after="0"/>
              <w:ind w:left="0"/>
              <w:jc w:val="center"/>
            </w:pPr>
            <w:r>
              <w:rPr>
                <w:rFonts w:ascii="Arial"/>
                <w:b w:val="false"/>
                <w:i w:val="false"/>
                <w:color w:val="000000"/>
                <w:sz w:val="15"/>
              </w:rPr>
              <w:t>міський бюджет, райбюджет, інші кошти</w:t>
            </w:r>
          </w:p>
          <w:bookmarkEnd w:id="4982"/>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780" w:id="4983"/>
          <w:p>
            <w:pPr>
              <w:spacing w:after="0"/>
              <w:ind w:left="0"/>
              <w:jc w:val="center"/>
            </w:pPr>
            <w:r>
              <w:rPr>
                <w:rFonts w:ascii="Arial"/>
                <w:b w:val="false"/>
                <w:i w:val="false"/>
                <w:color w:val="000000"/>
                <w:sz w:val="15"/>
              </w:rPr>
              <w:t xml:space="preserve">10 </w:t>
            </w:r>
          </w:p>
          <w:bookmarkEnd w:id="4983"/>
        </w:tc>
        <w:tc>
          <w:tcPr>
            <w:tcW w:w="1377" w:type="dxa"/>
            <w:tcBorders>
              <w:top w:val="outset" w:color="000000" w:sz="8"/>
              <w:left w:val="outset" w:color="000000" w:sz="8"/>
              <w:bottom w:val="outset" w:color="000000" w:sz="8"/>
              <w:right w:val="outset" w:color="000000" w:sz="8"/>
            </w:tcBorders>
            <w:vAlign w:val="center"/>
          </w:tcPr>
          <w:bookmarkStart w:name="3781" w:id="4984"/>
          <w:p>
            <w:pPr>
              <w:spacing w:after="0"/>
              <w:ind w:left="0"/>
              <w:jc w:val="left"/>
            </w:pPr>
            <w:r>
              <w:rPr>
                <w:rFonts w:ascii="Arial"/>
                <w:b w:val="false"/>
                <w:i w:val="false"/>
                <w:color w:val="000000"/>
                <w:sz w:val="15"/>
              </w:rPr>
              <w:t>Спортивний парк на вул. Милославській, ж. м. Троєщина, 20 м/р</w:t>
            </w:r>
          </w:p>
          <w:bookmarkEnd w:id="4984"/>
        </w:tc>
        <w:tc>
          <w:tcPr>
            <w:tcW w:w="972" w:type="dxa"/>
            <w:tcBorders>
              <w:top w:val="outset" w:color="000000" w:sz="8"/>
              <w:left w:val="outset" w:color="000000" w:sz="8"/>
              <w:bottom w:val="outset" w:color="000000" w:sz="8"/>
              <w:right w:val="outset" w:color="000000" w:sz="8"/>
            </w:tcBorders>
            <w:vAlign w:val="center"/>
          </w:tcPr>
          <w:bookmarkStart w:name="3782" w:id="4985"/>
          <w:p>
            <w:pPr>
              <w:spacing w:after="0"/>
              <w:ind w:left="0"/>
              <w:jc w:val="center"/>
            </w:pPr>
            <w:r>
              <w:rPr>
                <w:rFonts w:ascii="Arial"/>
                <w:b w:val="false"/>
                <w:i w:val="false"/>
                <w:color w:val="000000"/>
                <w:sz w:val="15"/>
              </w:rPr>
              <w:t xml:space="preserve">6,0 </w:t>
            </w:r>
          </w:p>
          <w:bookmarkEnd w:id="4985"/>
        </w:tc>
        <w:tc>
          <w:tcPr>
            <w:tcW w:w="861" w:type="dxa"/>
            <w:tcBorders>
              <w:top w:val="outset" w:color="000000" w:sz="8"/>
              <w:left w:val="outset" w:color="000000" w:sz="8"/>
              <w:bottom w:val="outset" w:color="000000" w:sz="8"/>
              <w:right w:val="outset" w:color="000000" w:sz="8"/>
            </w:tcBorders>
            <w:vAlign w:val="center"/>
          </w:tcPr>
          <w:bookmarkStart w:name="3783" w:id="4986"/>
          <w:p>
            <w:pPr>
              <w:spacing w:after="0"/>
              <w:ind w:left="0"/>
              <w:jc w:val="center"/>
            </w:pPr>
            <w:r>
              <w:rPr>
                <w:rFonts w:ascii="Arial"/>
                <w:b w:val="false"/>
                <w:i w:val="false"/>
                <w:color w:val="000000"/>
                <w:sz w:val="15"/>
              </w:rPr>
              <w:t xml:space="preserve">2,5 </w:t>
            </w:r>
          </w:p>
          <w:bookmarkEnd w:id="4986"/>
        </w:tc>
        <w:tc>
          <w:tcPr>
            <w:tcW w:w="805" w:type="dxa"/>
            <w:tcBorders>
              <w:top w:val="outset" w:color="000000" w:sz="8"/>
              <w:left w:val="outset" w:color="000000" w:sz="8"/>
              <w:bottom w:val="outset" w:color="000000" w:sz="8"/>
              <w:right w:val="outset" w:color="000000" w:sz="8"/>
            </w:tcBorders>
            <w:vAlign w:val="center"/>
          </w:tcPr>
          <w:bookmarkStart w:name="3784" w:id="4987"/>
          <w:p>
            <w:pPr>
              <w:spacing w:after="0"/>
              <w:ind w:left="0"/>
              <w:jc w:val="center"/>
            </w:pPr>
            <w:r>
              <w:rPr>
                <w:rFonts w:ascii="Arial"/>
                <w:b w:val="false"/>
                <w:i w:val="false"/>
                <w:color w:val="000000"/>
                <w:sz w:val="15"/>
              </w:rPr>
              <w:t xml:space="preserve">2009 - 2010 </w:t>
            </w:r>
          </w:p>
          <w:bookmarkEnd w:id="4987"/>
        </w:tc>
        <w:tc>
          <w:tcPr>
            <w:tcW w:w="654" w:type="dxa"/>
            <w:tcBorders>
              <w:top w:val="outset" w:color="000000" w:sz="8"/>
              <w:left w:val="outset" w:color="000000" w:sz="8"/>
              <w:bottom w:val="outset" w:color="000000" w:sz="8"/>
              <w:right w:val="outset" w:color="000000" w:sz="8"/>
            </w:tcBorders>
            <w:vAlign w:val="center"/>
          </w:tcPr>
          <w:bookmarkStart w:name="10354" w:id="4988"/>
          <w:p>
            <w:pPr>
              <w:spacing w:after="0"/>
              <w:ind w:left="0"/>
              <w:jc w:val="left"/>
            </w:pPr>
          </w:p>
          <w:bookmarkEnd w:id="4988"/>
        </w:tc>
        <w:tc>
          <w:tcPr>
            <w:tcW w:w="766" w:type="dxa"/>
            <w:tcBorders>
              <w:top w:val="outset" w:color="000000" w:sz="8"/>
              <w:left w:val="outset" w:color="000000" w:sz="8"/>
              <w:bottom w:val="outset" w:color="000000" w:sz="8"/>
              <w:right w:val="outset" w:color="000000" w:sz="8"/>
            </w:tcBorders>
            <w:vAlign w:val="center"/>
          </w:tcPr>
          <w:bookmarkStart w:name="10355" w:id="4989"/>
          <w:p>
            <w:pPr>
              <w:spacing w:after="0"/>
              <w:ind w:left="0"/>
              <w:jc w:val="left"/>
            </w:pPr>
          </w:p>
          <w:bookmarkEnd w:id="4989"/>
        </w:tc>
        <w:tc>
          <w:tcPr>
            <w:tcW w:w="766" w:type="dxa"/>
            <w:tcBorders>
              <w:top w:val="outset" w:color="000000" w:sz="8"/>
              <w:left w:val="outset" w:color="000000" w:sz="8"/>
              <w:bottom w:val="outset" w:color="000000" w:sz="8"/>
              <w:right w:val="outset" w:color="000000" w:sz="8"/>
            </w:tcBorders>
            <w:vAlign w:val="center"/>
          </w:tcPr>
          <w:bookmarkStart w:name="10356" w:id="4990"/>
          <w:p>
            <w:pPr>
              <w:spacing w:after="0"/>
              <w:ind w:left="0"/>
              <w:jc w:val="left"/>
            </w:pPr>
          </w:p>
          <w:bookmarkEnd w:id="4990"/>
        </w:tc>
        <w:tc>
          <w:tcPr>
            <w:tcW w:w="750" w:type="dxa"/>
            <w:tcBorders>
              <w:top w:val="outset" w:color="000000" w:sz="8"/>
              <w:left w:val="outset" w:color="000000" w:sz="8"/>
              <w:bottom w:val="outset" w:color="000000" w:sz="8"/>
              <w:right w:val="outset" w:color="000000" w:sz="8"/>
            </w:tcBorders>
            <w:vAlign w:val="center"/>
          </w:tcPr>
          <w:bookmarkStart w:name="10357" w:id="4991"/>
          <w:p>
            <w:pPr>
              <w:spacing w:after="0"/>
              <w:ind w:left="0"/>
              <w:jc w:val="left"/>
            </w:pPr>
          </w:p>
          <w:bookmarkEnd w:id="4991"/>
        </w:tc>
        <w:tc>
          <w:tcPr>
            <w:tcW w:w="750" w:type="dxa"/>
            <w:tcBorders>
              <w:top w:val="outset" w:color="000000" w:sz="8"/>
              <w:left w:val="outset" w:color="000000" w:sz="8"/>
              <w:bottom w:val="outset" w:color="000000" w:sz="8"/>
              <w:right w:val="outset" w:color="000000" w:sz="8"/>
            </w:tcBorders>
            <w:vAlign w:val="center"/>
          </w:tcPr>
          <w:bookmarkStart w:name="10358" w:id="4992"/>
          <w:p>
            <w:pPr>
              <w:spacing w:after="0"/>
              <w:ind w:left="0"/>
              <w:jc w:val="left"/>
            </w:pPr>
          </w:p>
          <w:bookmarkEnd w:id="4992"/>
        </w:tc>
        <w:tc>
          <w:tcPr>
            <w:tcW w:w="750" w:type="dxa"/>
            <w:tcBorders>
              <w:top w:val="outset" w:color="000000" w:sz="8"/>
              <w:left w:val="outset" w:color="000000" w:sz="8"/>
              <w:bottom w:val="outset" w:color="000000" w:sz="8"/>
              <w:right w:val="outset" w:color="000000" w:sz="8"/>
            </w:tcBorders>
            <w:vAlign w:val="center"/>
          </w:tcPr>
          <w:bookmarkStart w:name="3785" w:id="4993"/>
          <w:p>
            <w:pPr>
              <w:spacing w:after="0"/>
              <w:ind w:left="0"/>
              <w:jc w:val="center"/>
            </w:pPr>
            <w:r>
              <w:rPr>
                <w:rFonts w:ascii="Arial"/>
                <w:b w:val="false"/>
                <w:i w:val="false"/>
                <w:color w:val="000000"/>
                <w:sz w:val="15"/>
              </w:rPr>
              <w:t xml:space="preserve">1,0 </w:t>
            </w:r>
          </w:p>
          <w:bookmarkEnd w:id="4993"/>
        </w:tc>
        <w:tc>
          <w:tcPr>
            <w:tcW w:w="750" w:type="dxa"/>
            <w:tcBorders>
              <w:top w:val="outset" w:color="000000" w:sz="8"/>
              <w:left w:val="outset" w:color="000000" w:sz="8"/>
              <w:bottom w:val="outset" w:color="000000" w:sz="8"/>
              <w:right w:val="outset" w:color="000000" w:sz="8"/>
            </w:tcBorders>
            <w:vAlign w:val="center"/>
          </w:tcPr>
          <w:bookmarkStart w:name="3786" w:id="4994"/>
          <w:p>
            <w:pPr>
              <w:spacing w:after="0"/>
              <w:ind w:left="0"/>
              <w:jc w:val="center"/>
            </w:pPr>
            <w:r>
              <w:rPr>
                <w:rFonts w:ascii="Arial"/>
                <w:b w:val="false"/>
                <w:i w:val="false"/>
                <w:color w:val="000000"/>
                <w:sz w:val="15"/>
              </w:rPr>
              <w:t xml:space="preserve">1,5 </w:t>
            </w:r>
          </w:p>
          <w:bookmarkEnd w:id="4994"/>
        </w:tc>
        <w:tc>
          <w:tcPr>
            <w:tcW w:w="1179" w:type="dxa"/>
            <w:tcBorders>
              <w:top w:val="outset" w:color="000000" w:sz="8"/>
              <w:left w:val="outset" w:color="000000" w:sz="8"/>
              <w:bottom w:val="outset" w:color="000000" w:sz="8"/>
              <w:right w:val="outset" w:color="000000" w:sz="8"/>
            </w:tcBorders>
            <w:vAlign w:val="center"/>
          </w:tcPr>
          <w:bookmarkStart w:name="3787" w:id="4995"/>
          <w:p>
            <w:pPr>
              <w:spacing w:after="0"/>
              <w:ind w:left="0"/>
              <w:jc w:val="center"/>
            </w:pPr>
            <w:r>
              <w:rPr>
                <w:rFonts w:ascii="Arial"/>
                <w:b w:val="false"/>
                <w:i w:val="false"/>
                <w:color w:val="000000"/>
                <w:sz w:val="15"/>
              </w:rPr>
              <w:t>інші кошти</w:t>
            </w:r>
          </w:p>
          <w:bookmarkEnd w:id="4995"/>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59" w:id="4996"/>
          <w:p>
            <w:pPr>
              <w:spacing w:after="0"/>
              <w:ind w:left="0"/>
              <w:jc w:val="left"/>
            </w:pPr>
          </w:p>
          <w:bookmarkEnd w:id="4996"/>
        </w:tc>
        <w:tc>
          <w:tcPr>
            <w:tcW w:w="1377" w:type="dxa"/>
            <w:tcBorders>
              <w:top w:val="outset" w:color="000000" w:sz="8"/>
              <w:left w:val="outset" w:color="000000" w:sz="8"/>
              <w:bottom w:val="outset" w:color="000000" w:sz="8"/>
              <w:right w:val="outset" w:color="000000" w:sz="8"/>
            </w:tcBorders>
            <w:vAlign w:val="center"/>
          </w:tcPr>
          <w:bookmarkStart w:name="3788" w:id="4997"/>
          <w:p>
            <w:pPr>
              <w:spacing w:after="0"/>
              <w:ind w:left="0"/>
              <w:jc w:val="left"/>
            </w:pPr>
            <w:r>
              <w:rPr>
                <w:rFonts w:ascii="Arial"/>
                <w:b/>
                <w:i w:val="false"/>
                <w:color w:val="000000"/>
                <w:sz w:val="15"/>
              </w:rPr>
              <w:t>Всього:</w:t>
            </w:r>
          </w:p>
          <w:bookmarkEnd w:id="4997"/>
        </w:tc>
        <w:tc>
          <w:tcPr>
            <w:tcW w:w="972" w:type="dxa"/>
            <w:tcBorders>
              <w:top w:val="outset" w:color="000000" w:sz="8"/>
              <w:left w:val="outset" w:color="000000" w:sz="8"/>
              <w:bottom w:val="outset" w:color="000000" w:sz="8"/>
              <w:right w:val="outset" w:color="000000" w:sz="8"/>
            </w:tcBorders>
            <w:vAlign w:val="center"/>
          </w:tcPr>
          <w:bookmarkStart w:name="3789" w:id="4998"/>
          <w:p>
            <w:pPr>
              <w:spacing w:after="0"/>
              <w:ind w:left="0"/>
              <w:jc w:val="center"/>
            </w:pPr>
            <w:r>
              <w:rPr>
                <w:rFonts w:ascii="Arial"/>
                <w:b/>
                <w:i w:val="false"/>
                <w:color w:val="000000"/>
                <w:sz w:val="15"/>
              </w:rPr>
              <w:t>191,31</w:t>
            </w:r>
            <w:r>
              <w:rPr>
                <w:rFonts w:ascii="Arial"/>
                <w:b w:val="false"/>
                <w:i w:val="false"/>
                <w:color w:val="000000"/>
                <w:sz w:val="15"/>
              </w:rPr>
              <w:t xml:space="preserve"> </w:t>
            </w:r>
          </w:p>
          <w:bookmarkEnd w:id="4998"/>
        </w:tc>
        <w:tc>
          <w:tcPr>
            <w:tcW w:w="861" w:type="dxa"/>
            <w:tcBorders>
              <w:top w:val="outset" w:color="000000" w:sz="8"/>
              <w:left w:val="outset" w:color="000000" w:sz="8"/>
              <w:bottom w:val="outset" w:color="000000" w:sz="8"/>
              <w:right w:val="outset" w:color="000000" w:sz="8"/>
            </w:tcBorders>
            <w:vAlign w:val="center"/>
          </w:tcPr>
          <w:bookmarkStart w:name="3790" w:id="4999"/>
          <w:p>
            <w:pPr>
              <w:spacing w:after="0"/>
              <w:ind w:left="0"/>
              <w:jc w:val="center"/>
            </w:pPr>
            <w:r>
              <w:rPr>
                <w:rFonts w:ascii="Arial"/>
                <w:b/>
                <w:i w:val="false"/>
                <w:color w:val="000000"/>
                <w:sz w:val="15"/>
              </w:rPr>
              <w:t>24,8</w:t>
            </w:r>
            <w:r>
              <w:rPr>
                <w:rFonts w:ascii="Arial"/>
                <w:b w:val="false"/>
                <w:i w:val="false"/>
                <w:color w:val="000000"/>
                <w:sz w:val="15"/>
              </w:rPr>
              <w:t xml:space="preserve"> </w:t>
            </w:r>
          </w:p>
          <w:bookmarkEnd w:id="4999"/>
        </w:tc>
        <w:tc>
          <w:tcPr>
            <w:tcW w:w="805" w:type="dxa"/>
            <w:tcBorders>
              <w:top w:val="outset" w:color="000000" w:sz="8"/>
              <w:left w:val="outset" w:color="000000" w:sz="8"/>
              <w:bottom w:val="outset" w:color="000000" w:sz="8"/>
              <w:right w:val="outset" w:color="000000" w:sz="8"/>
            </w:tcBorders>
            <w:vAlign w:val="center"/>
          </w:tcPr>
          <w:bookmarkStart w:name="10360" w:id="5000"/>
          <w:p>
            <w:pPr>
              <w:spacing w:after="0"/>
              <w:ind w:left="0"/>
              <w:jc w:val="left"/>
            </w:pPr>
          </w:p>
          <w:bookmarkEnd w:id="5000"/>
        </w:tc>
        <w:tc>
          <w:tcPr>
            <w:tcW w:w="654" w:type="dxa"/>
            <w:tcBorders>
              <w:top w:val="outset" w:color="000000" w:sz="8"/>
              <w:left w:val="outset" w:color="000000" w:sz="8"/>
              <w:bottom w:val="outset" w:color="000000" w:sz="8"/>
              <w:right w:val="outset" w:color="000000" w:sz="8"/>
            </w:tcBorders>
            <w:vAlign w:val="center"/>
          </w:tcPr>
          <w:bookmarkStart w:name="3791" w:id="5001"/>
          <w:p>
            <w:pPr>
              <w:spacing w:after="0"/>
              <w:ind w:left="0"/>
              <w:jc w:val="center"/>
            </w:pPr>
            <w:r>
              <w:rPr>
                <w:rFonts w:ascii="Arial"/>
                <w:b/>
                <w:i w:val="false"/>
                <w:color w:val="000000"/>
                <w:sz w:val="15"/>
              </w:rPr>
              <w:t>0,8</w:t>
            </w:r>
            <w:r>
              <w:rPr>
                <w:rFonts w:ascii="Arial"/>
                <w:b w:val="false"/>
                <w:i w:val="false"/>
                <w:color w:val="000000"/>
                <w:sz w:val="15"/>
              </w:rPr>
              <w:t xml:space="preserve"> </w:t>
            </w:r>
          </w:p>
          <w:bookmarkEnd w:id="5001"/>
        </w:tc>
        <w:tc>
          <w:tcPr>
            <w:tcW w:w="766" w:type="dxa"/>
            <w:tcBorders>
              <w:top w:val="outset" w:color="000000" w:sz="8"/>
              <w:left w:val="outset" w:color="000000" w:sz="8"/>
              <w:bottom w:val="outset" w:color="000000" w:sz="8"/>
              <w:right w:val="outset" w:color="000000" w:sz="8"/>
            </w:tcBorders>
            <w:vAlign w:val="center"/>
          </w:tcPr>
          <w:bookmarkStart w:name="3792" w:id="5002"/>
          <w:p>
            <w:pPr>
              <w:spacing w:after="0"/>
              <w:ind w:left="0"/>
              <w:jc w:val="center"/>
            </w:pPr>
            <w:r>
              <w:rPr>
                <w:rFonts w:ascii="Arial"/>
                <w:b/>
                <w:i w:val="false"/>
                <w:color w:val="000000"/>
                <w:sz w:val="15"/>
              </w:rPr>
              <w:t>2,5</w:t>
            </w:r>
            <w:r>
              <w:rPr>
                <w:rFonts w:ascii="Arial"/>
                <w:b w:val="false"/>
                <w:i w:val="false"/>
                <w:color w:val="000000"/>
                <w:sz w:val="15"/>
              </w:rPr>
              <w:t xml:space="preserve"> </w:t>
            </w:r>
          </w:p>
          <w:bookmarkEnd w:id="5002"/>
        </w:tc>
        <w:tc>
          <w:tcPr>
            <w:tcW w:w="766" w:type="dxa"/>
            <w:tcBorders>
              <w:top w:val="outset" w:color="000000" w:sz="8"/>
              <w:left w:val="outset" w:color="000000" w:sz="8"/>
              <w:bottom w:val="outset" w:color="000000" w:sz="8"/>
              <w:right w:val="outset" w:color="000000" w:sz="8"/>
            </w:tcBorders>
            <w:vAlign w:val="center"/>
          </w:tcPr>
          <w:bookmarkStart w:name="3793" w:id="5003"/>
          <w:p>
            <w:pPr>
              <w:spacing w:after="0"/>
              <w:ind w:left="0"/>
              <w:jc w:val="center"/>
            </w:pPr>
            <w:r>
              <w:rPr>
                <w:rFonts w:ascii="Arial"/>
                <w:b/>
                <w:i w:val="false"/>
                <w:color w:val="000000"/>
                <w:sz w:val="15"/>
              </w:rPr>
              <w:t>3,0</w:t>
            </w:r>
            <w:r>
              <w:rPr>
                <w:rFonts w:ascii="Arial"/>
                <w:b w:val="false"/>
                <w:i w:val="false"/>
                <w:color w:val="000000"/>
                <w:sz w:val="15"/>
              </w:rPr>
              <w:t xml:space="preserve"> </w:t>
            </w:r>
          </w:p>
          <w:bookmarkEnd w:id="5003"/>
        </w:tc>
        <w:tc>
          <w:tcPr>
            <w:tcW w:w="750" w:type="dxa"/>
            <w:tcBorders>
              <w:top w:val="outset" w:color="000000" w:sz="8"/>
              <w:left w:val="outset" w:color="000000" w:sz="8"/>
              <w:bottom w:val="outset" w:color="000000" w:sz="8"/>
              <w:right w:val="outset" w:color="000000" w:sz="8"/>
            </w:tcBorders>
            <w:vAlign w:val="center"/>
          </w:tcPr>
          <w:bookmarkStart w:name="3794" w:id="5004"/>
          <w:p>
            <w:pPr>
              <w:spacing w:after="0"/>
              <w:ind w:left="0"/>
              <w:jc w:val="center"/>
            </w:pPr>
            <w:r>
              <w:rPr>
                <w:rFonts w:ascii="Arial"/>
                <w:b/>
                <w:i w:val="false"/>
                <w:color w:val="000000"/>
                <w:sz w:val="15"/>
              </w:rPr>
              <w:t>3,0</w:t>
            </w:r>
            <w:r>
              <w:rPr>
                <w:rFonts w:ascii="Arial"/>
                <w:b w:val="false"/>
                <w:i w:val="false"/>
                <w:color w:val="000000"/>
                <w:sz w:val="15"/>
              </w:rPr>
              <w:t xml:space="preserve"> </w:t>
            </w:r>
          </w:p>
          <w:bookmarkEnd w:id="5004"/>
        </w:tc>
        <w:tc>
          <w:tcPr>
            <w:tcW w:w="750" w:type="dxa"/>
            <w:tcBorders>
              <w:top w:val="outset" w:color="000000" w:sz="8"/>
              <w:left w:val="outset" w:color="000000" w:sz="8"/>
              <w:bottom w:val="outset" w:color="000000" w:sz="8"/>
              <w:right w:val="outset" w:color="000000" w:sz="8"/>
            </w:tcBorders>
            <w:vAlign w:val="center"/>
          </w:tcPr>
          <w:bookmarkStart w:name="3795" w:id="5005"/>
          <w:p>
            <w:pPr>
              <w:spacing w:after="0"/>
              <w:ind w:left="0"/>
              <w:jc w:val="center"/>
            </w:pPr>
            <w:r>
              <w:rPr>
                <w:rFonts w:ascii="Arial"/>
                <w:b/>
                <w:i w:val="false"/>
                <w:color w:val="000000"/>
                <w:sz w:val="15"/>
              </w:rPr>
              <w:t>3,0</w:t>
            </w:r>
            <w:r>
              <w:rPr>
                <w:rFonts w:ascii="Arial"/>
                <w:b w:val="false"/>
                <w:i w:val="false"/>
                <w:color w:val="000000"/>
                <w:sz w:val="15"/>
              </w:rPr>
              <w:t xml:space="preserve"> </w:t>
            </w:r>
          </w:p>
          <w:bookmarkEnd w:id="5005"/>
        </w:tc>
        <w:tc>
          <w:tcPr>
            <w:tcW w:w="750" w:type="dxa"/>
            <w:tcBorders>
              <w:top w:val="outset" w:color="000000" w:sz="8"/>
              <w:left w:val="outset" w:color="000000" w:sz="8"/>
              <w:bottom w:val="outset" w:color="000000" w:sz="8"/>
              <w:right w:val="outset" w:color="000000" w:sz="8"/>
            </w:tcBorders>
            <w:vAlign w:val="center"/>
          </w:tcPr>
          <w:bookmarkStart w:name="3796" w:id="5006"/>
          <w:p>
            <w:pPr>
              <w:spacing w:after="0"/>
              <w:ind w:left="0"/>
              <w:jc w:val="center"/>
            </w:pPr>
            <w:r>
              <w:rPr>
                <w:rFonts w:ascii="Arial"/>
                <w:b/>
                <w:i w:val="false"/>
                <w:color w:val="000000"/>
                <w:sz w:val="15"/>
              </w:rPr>
              <w:t>6,0</w:t>
            </w:r>
            <w:r>
              <w:rPr>
                <w:rFonts w:ascii="Arial"/>
                <w:b w:val="false"/>
                <w:i w:val="false"/>
                <w:color w:val="000000"/>
                <w:sz w:val="15"/>
              </w:rPr>
              <w:t xml:space="preserve"> </w:t>
            </w:r>
          </w:p>
          <w:bookmarkEnd w:id="5006"/>
        </w:tc>
        <w:tc>
          <w:tcPr>
            <w:tcW w:w="750" w:type="dxa"/>
            <w:tcBorders>
              <w:top w:val="outset" w:color="000000" w:sz="8"/>
              <w:left w:val="outset" w:color="000000" w:sz="8"/>
              <w:bottom w:val="outset" w:color="000000" w:sz="8"/>
              <w:right w:val="outset" w:color="000000" w:sz="8"/>
            </w:tcBorders>
            <w:vAlign w:val="center"/>
          </w:tcPr>
          <w:bookmarkStart w:name="3797" w:id="5007"/>
          <w:p>
            <w:pPr>
              <w:spacing w:after="0"/>
              <w:ind w:left="0"/>
              <w:jc w:val="center"/>
            </w:pPr>
            <w:r>
              <w:rPr>
                <w:rFonts w:ascii="Arial"/>
                <w:b/>
                <w:i w:val="false"/>
                <w:color w:val="000000"/>
                <w:sz w:val="15"/>
              </w:rPr>
              <w:t>6,5</w:t>
            </w:r>
            <w:r>
              <w:rPr>
                <w:rFonts w:ascii="Arial"/>
                <w:b w:val="false"/>
                <w:i w:val="false"/>
                <w:color w:val="000000"/>
                <w:sz w:val="15"/>
              </w:rPr>
              <w:t xml:space="preserve"> </w:t>
            </w:r>
          </w:p>
          <w:bookmarkEnd w:id="5007"/>
        </w:tc>
        <w:tc>
          <w:tcPr>
            <w:tcW w:w="1179" w:type="dxa"/>
            <w:tcBorders>
              <w:top w:val="outset" w:color="000000" w:sz="8"/>
              <w:left w:val="outset" w:color="000000" w:sz="8"/>
              <w:bottom w:val="outset" w:color="000000" w:sz="8"/>
              <w:right w:val="outset" w:color="000000" w:sz="8"/>
            </w:tcBorders>
            <w:vAlign w:val="center"/>
          </w:tcPr>
          <w:bookmarkStart w:name="3798" w:id="5008"/>
          <w:p>
            <w:pPr>
              <w:spacing w:after="0"/>
              <w:ind w:left="0"/>
              <w:jc w:val="center"/>
            </w:pPr>
          </w:p>
          <w:bookmarkEnd w:id="5008"/>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61" w:id="5009"/>
          <w:p>
            <w:pPr>
              <w:spacing w:after="0"/>
              <w:ind w:left="0"/>
              <w:jc w:val="left"/>
            </w:pPr>
          </w:p>
          <w:bookmarkEnd w:id="5009"/>
        </w:tc>
        <w:tc>
          <w:tcPr>
            <w:tcW w:w="1377" w:type="dxa"/>
            <w:tcBorders>
              <w:top w:val="outset" w:color="000000" w:sz="8"/>
              <w:left w:val="outset" w:color="000000" w:sz="8"/>
              <w:bottom w:val="outset" w:color="000000" w:sz="8"/>
              <w:right w:val="outset" w:color="000000" w:sz="8"/>
            </w:tcBorders>
            <w:vAlign w:val="center"/>
          </w:tcPr>
          <w:bookmarkStart w:name="3799" w:id="5010"/>
          <w:p>
            <w:pPr>
              <w:spacing w:after="0"/>
              <w:ind w:left="0"/>
              <w:jc w:val="center"/>
            </w:pPr>
            <w:r>
              <w:rPr>
                <w:rFonts w:ascii="Arial"/>
                <w:b/>
                <w:i w:val="false"/>
                <w:color w:val="000000"/>
                <w:sz w:val="15"/>
              </w:rPr>
              <w:t>Дніпровський район</w:t>
            </w:r>
          </w:p>
          <w:bookmarkEnd w:id="5010"/>
        </w:tc>
        <w:tc>
          <w:tcPr>
            <w:tcW w:w="972" w:type="dxa"/>
            <w:tcBorders>
              <w:top w:val="outset" w:color="000000" w:sz="8"/>
              <w:left w:val="outset" w:color="000000" w:sz="8"/>
              <w:bottom w:val="outset" w:color="000000" w:sz="8"/>
              <w:right w:val="outset" w:color="000000" w:sz="8"/>
            </w:tcBorders>
            <w:vAlign w:val="center"/>
          </w:tcPr>
          <w:bookmarkStart w:name="10362" w:id="5011"/>
          <w:p>
            <w:pPr>
              <w:spacing w:after="0"/>
              <w:ind w:left="0"/>
              <w:jc w:val="left"/>
            </w:pPr>
          </w:p>
          <w:bookmarkEnd w:id="5011"/>
        </w:tc>
        <w:tc>
          <w:tcPr>
            <w:tcW w:w="861" w:type="dxa"/>
            <w:tcBorders>
              <w:top w:val="outset" w:color="000000" w:sz="8"/>
              <w:left w:val="outset" w:color="000000" w:sz="8"/>
              <w:bottom w:val="outset" w:color="000000" w:sz="8"/>
              <w:right w:val="outset" w:color="000000" w:sz="8"/>
            </w:tcBorders>
            <w:vAlign w:val="center"/>
          </w:tcPr>
          <w:bookmarkStart w:name="10363" w:id="5012"/>
          <w:p>
            <w:pPr>
              <w:spacing w:after="0"/>
              <w:ind w:left="0"/>
              <w:jc w:val="left"/>
            </w:pPr>
          </w:p>
          <w:bookmarkEnd w:id="5012"/>
        </w:tc>
        <w:tc>
          <w:tcPr>
            <w:tcW w:w="805" w:type="dxa"/>
            <w:tcBorders>
              <w:top w:val="outset" w:color="000000" w:sz="8"/>
              <w:left w:val="outset" w:color="000000" w:sz="8"/>
              <w:bottom w:val="outset" w:color="000000" w:sz="8"/>
              <w:right w:val="outset" w:color="000000" w:sz="8"/>
            </w:tcBorders>
            <w:vAlign w:val="center"/>
          </w:tcPr>
          <w:bookmarkStart w:name="10364" w:id="5013"/>
          <w:p>
            <w:pPr>
              <w:spacing w:after="0"/>
              <w:ind w:left="0"/>
              <w:jc w:val="left"/>
            </w:pPr>
          </w:p>
          <w:bookmarkEnd w:id="5013"/>
        </w:tc>
        <w:tc>
          <w:tcPr>
            <w:tcW w:w="654" w:type="dxa"/>
            <w:tcBorders>
              <w:top w:val="outset" w:color="000000" w:sz="8"/>
              <w:left w:val="outset" w:color="000000" w:sz="8"/>
              <w:bottom w:val="outset" w:color="000000" w:sz="8"/>
              <w:right w:val="outset" w:color="000000" w:sz="8"/>
            </w:tcBorders>
            <w:vAlign w:val="center"/>
          </w:tcPr>
          <w:bookmarkStart w:name="10365" w:id="5014"/>
          <w:p>
            <w:pPr>
              <w:spacing w:after="0"/>
              <w:ind w:left="0"/>
              <w:jc w:val="left"/>
            </w:pPr>
          </w:p>
          <w:bookmarkEnd w:id="5014"/>
        </w:tc>
        <w:tc>
          <w:tcPr>
            <w:tcW w:w="766" w:type="dxa"/>
            <w:tcBorders>
              <w:top w:val="outset" w:color="000000" w:sz="8"/>
              <w:left w:val="outset" w:color="000000" w:sz="8"/>
              <w:bottom w:val="outset" w:color="000000" w:sz="8"/>
              <w:right w:val="outset" w:color="000000" w:sz="8"/>
            </w:tcBorders>
            <w:vAlign w:val="center"/>
          </w:tcPr>
          <w:bookmarkStart w:name="10366" w:id="5015"/>
          <w:p>
            <w:pPr>
              <w:spacing w:after="0"/>
              <w:ind w:left="0"/>
              <w:jc w:val="left"/>
            </w:pPr>
          </w:p>
          <w:bookmarkEnd w:id="5015"/>
        </w:tc>
        <w:tc>
          <w:tcPr>
            <w:tcW w:w="766" w:type="dxa"/>
            <w:tcBorders>
              <w:top w:val="outset" w:color="000000" w:sz="8"/>
              <w:left w:val="outset" w:color="000000" w:sz="8"/>
              <w:bottom w:val="outset" w:color="000000" w:sz="8"/>
              <w:right w:val="outset" w:color="000000" w:sz="8"/>
            </w:tcBorders>
            <w:vAlign w:val="center"/>
          </w:tcPr>
          <w:bookmarkStart w:name="10367" w:id="5016"/>
          <w:p>
            <w:pPr>
              <w:spacing w:after="0"/>
              <w:ind w:left="0"/>
              <w:jc w:val="left"/>
            </w:pPr>
          </w:p>
          <w:bookmarkEnd w:id="5016"/>
        </w:tc>
        <w:tc>
          <w:tcPr>
            <w:tcW w:w="750" w:type="dxa"/>
            <w:tcBorders>
              <w:top w:val="outset" w:color="000000" w:sz="8"/>
              <w:left w:val="outset" w:color="000000" w:sz="8"/>
              <w:bottom w:val="outset" w:color="000000" w:sz="8"/>
              <w:right w:val="outset" w:color="000000" w:sz="8"/>
            </w:tcBorders>
            <w:vAlign w:val="center"/>
          </w:tcPr>
          <w:bookmarkStart w:name="10368" w:id="5017"/>
          <w:p>
            <w:pPr>
              <w:spacing w:after="0"/>
              <w:ind w:left="0"/>
              <w:jc w:val="left"/>
            </w:pPr>
          </w:p>
          <w:bookmarkEnd w:id="5017"/>
        </w:tc>
        <w:tc>
          <w:tcPr>
            <w:tcW w:w="750" w:type="dxa"/>
            <w:tcBorders>
              <w:top w:val="outset" w:color="000000" w:sz="8"/>
              <w:left w:val="outset" w:color="000000" w:sz="8"/>
              <w:bottom w:val="outset" w:color="000000" w:sz="8"/>
              <w:right w:val="outset" w:color="000000" w:sz="8"/>
            </w:tcBorders>
            <w:vAlign w:val="center"/>
          </w:tcPr>
          <w:bookmarkStart w:name="10369" w:id="5018"/>
          <w:p>
            <w:pPr>
              <w:spacing w:after="0"/>
              <w:ind w:left="0"/>
              <w:jc w:val="left"/>
            </w:pPr>
          </w:p>
          <w:bookmarkEnd w:id="5018"/>
        </w:tc>
        <w:tc>
          <w:tcPr>
            <w:tcW w:w="750" w:type="dxa"/>
            <w:tcBorders>
              <w:top w:val="outset" w:color="000000" w:sz="8"/>
              <w:left w:val="outset" w:color="000000" w:sz="8"/>
              <w:bottom w:val="outset" w:color="000000" w:sz="8"/>
              <w:right w:val="outset" w:color="000000" w:sz="8"/>
            </w:tcBorders>
            <w:vAlign w:val="center"/>
          </w:tcPr>
          <w:bookmarkStart w:name="10370" w:id="5019"/>
          <w:p>
            <w:pPr>
              <w:spacing w:after="0"/>
              <w:ind w:left="0"/>
              <w:jc w:val="left"/>
            </w:pPr>
          </w:p>
          <w:bookmarkEnd w:id="5019"/>
        </w:tc>
        <w:tc>
          <w:tcPr>
            <w:tcW w:w="750" w:type="dxa"/>
            <w:tcBorders>
              <w:top w:val="outset" w:color="000000" w:sz="8"/>
              <w:left w:val="outset" w:color="000000" w:sz="8"/>
              <w:bottom w:val="outset" w:color="000000" w:sz="8"/>
              <w:right w:val="outset" w:color="000000" w:sz="8"/>
            </w:tcBorders>
            <w:vAlign w:val="center"/>
          </w:tcPr>
          <w:bookmarkStart w:name="10371" w:id="5020"/>
          <w:p>
            <w:pPr>
              <w:spacing w:after="0"/>
              <w:ind w:left="0"/>
              <w:jc w:val="left"/>
            </w:pPr>
          </w:p>
          <w:bookmarkEnd w:id="5020"/>
        </w:tc>
        <w:tc>
          <w:tcPr>
            <w:tcW w:w="1179" w:type="dxa"/>
            <w:tcBorders>
              <w:top w:val="outset" w:color="000000" w:sz="8"/>
              <w:left w:val="outset" w:color="000000" w:sz="8"/>
              <w:bottom w:val="outset" w:color="000000" w:sz="8"/>
              <w:right w:val="outset" w:color="000000" w:sz="8"/>
            </w:tcBorders>
            <w:vAlign w:val="center"/>
          </w:tcPr>
          <w:bookmarkStart w:name="3800" w:id="5021"/>
          <w:p>
            <w:pPr>
              <w:spacing w:after="0"/>
              <w:ind w:left="0"/>
              <w:jc w:val="center"/>
            </w:pPr>
          </w:p>
          <w:bookmarkEnd w:id="5021"/>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801" w:id="5022"/>
          <w:p>
            <w:pPr>
              <w:spacing w:after="0"/>
              <w:ind w:left="0"/>
              <w:jc w:val="center"/>
            </w:pPr>
            <w:r>
              <w:rPr>
                <w:rFonts w:ascii="Arial"/>
                <w:b w:val="false"/>
                <w:i w:val="false"/>
                <w:color w:val="000000"/>
                <w:sz w:val="15"/>
              </w:rPr>
              <w:t xml:space="preserve">11 </w:t>
            </w:r>
          </w:p>
          <w:bookmarkEnd w:id="5022"/>
        </w:tc>
        <w:tc>
          <w:tcPr>
            <w:tcW w:w="1377" w:type="dxa"/>
            <w:tcBorders>
              <w:top w:val="outset" w:color="000000" w:sz="8"/>
              <w:left w:val="outset" w:color="000000" w:sz="8"/>
              <w:bottom w:val="outset" w:color="000000" w:sz="8"/>
              <w:right w:val="outset" w:color="000000" w:sz="8"/>
            </w:tcBorders>
            <w:vAlign w:val="center"/>
          </w:tcPr>
          <w:bookmarkStart w:name="3802" w:id="5023"/>
          <w:p>
            <w:pPr>
              <w:spacing w:after="0"/>
              <w:ind w:left="0"/>
              <w:jc w:val="left"/>
            </w:pPr>
            <w:r>
              <w:rPr>
                <w:rFonts w:ascii="Arial"/>
                <w:b w:val="false"/>
                <w:i w:val="false"/>
                <w:color w:val="000000"/>
                <w:sz w:val="15"/>
              </w:rPr>
              <w:t>Парк відпочинку біля оз. Малинівка вздовж р. Десенка</w:t>
            </w:r>
          </w:p>
          <w:bookmarkEnd w:id="5023"/>
        </w:tc>
        <w:tc>
          <w:tcPr>
            <w:tcW w:w="972" w:type="dxa"/>
            <w:tcBorders>
              <w:top w:val="outset" w:color="000000" w:sz="8"/>
              <w:left w:val="outset" w:color="000000" w:sz="8"/>
              <w:bottom w:val="outset" w:color="000000" w:sz="8"/>
              <w:right w:val="outset" w:color="000000" w:sz="8"/>
            </w:tcBorders>
            <w:vAlign w:val="center"/>
          </w:tcPr>
          <w:bookmarkStart w:name="3803" w:id="5024"/>
          <w:p>
            <w:pPr>
              <w:spacing w:after="0"/>
              <w:ind w:left="0"/>
              <w:jc w:val="center"/>
            </w:pPr>
            <w:r>
              <w:rPr>
                <w:rFonts w:ascii="Arial"/>
                <w:b w:val="false"/>
                <w:i w:val="false"/>
                <w:color w:val="000000"/>
                <w:sz w:val="15"/>
              </w:rPr>
              <w:t xml:space="preserve">5,8 </w:t>
            </w:r>
          </w:p>
          <w:bookmarkEnd w:id="5024"/>
        </w:tc>
        <w:tc>
          <w:tcPr>
            <w:tcW w:w="861" w:type="dxa"/>
            <w:tcBorders>
              <w:top w:val="outset" w:color="000000" w:sz="8"/>
              <w:left w:val="outset" w:color="000000" w:sz="8"/>
              <w:bottom w:val="outset" w:color="000000" w:sz="8"/>
              <w:right w:val="outset" w:color="000000" w:sz="8"/>
            </w:tcBorders>
            <w:vAlign w:val="center"/>
          </w:tcPr>
          <w:bookmarkStart w:name="3804" w:id="5025"/>
          <w:p>
            <w:pPr>
              <w:spacing w:after="0"/>
              <w:ind w:left="0"/>
              <w:jc w:val="center"/>
            </w:pPr>
            <w:r>
              <w:rPr>
                <w:rFonts w:ascii="Arial"/>
                <w:b w:val="false"/>
                <w:i w:val="false"/>
                <w:color w:val="000000"/>
                <w:sz w:val="15"/>
              </w:rPr>
              <w:t xml:space="preserve">1,5 </w:t>
            </w:r>
          </w:p>
          <w:bookmarkEnd w:id="5025"/>
        </w:tc>
        <w:tc>
          <w:tcPr>
            <w:tcW w:w="805" w:type="dxa"/>
            <w:tcBorders>
              <w:top w:val="outset" w:color="000000" w:sz="8"/>
              <w:left w:val="outset" w:color="000000" w:sz="8"/>
              <w:bottom w:val="outset" w:color="000000" w:sz="8"/>
              <w:right w:val="outset" w:color="000000" w:sz="8"/>
            </w:tcBorders>
            <w:vAlign w:val="center"/>
          </w:tcPr>
          <w:bookmarkStart w:name="3805" w:id="5026"/>
          <w:p>
            <w:pPr>
              <w:spacing w:after="0"/>
              <w:ind w:left="0"/>
              <w:jc w:val="center"/>
            </w:pPr>
            <w:r>
              <w:rPr>
                <w:rFonts w:ascii="Arial"/>
                <w:b w:val="false"/>
                <w:i w:val="false"/>
                <w:color w:val="000000"/>
                <w:sz w:val="15"/>
              </w:rPr>
              <w:t xml:space="preserve">2006 - 2008 </w:t>
            </w:r>
          </w:p>
          <w:bookmarkEnd w:id="5026"/>
        </w:tc>
        <w:tc>
          <w:tcPr>
            <w:tcW w:w="654" w:type="dxa"/>
            <w:tcBorders>
              <w:top w:val="outset" w:color="000000" w:sz="8"/>
              <w:left w:val="outset" w:color="000000" w:sz="8"/>
              <w:bottom w:val="outset" w:color="000000" w:sz="8"/>
              <w:right w:val="outset" w:color="000000" w:sz="8"/>
            </w:tcBorders>
            <w:vAlign w:val="center"/>
          </w:tcPr>
          <w:bookmarkStart w:name="10372" w:id="5027"/>
          <w:p>
            <w:pPr>
              <w:spacing w:after="0"/>
              <w:ind w:left="0"/>
              <w:jc w:val="left"/>
            </w:pPr>
          </w:p>
          <w:bookmarkEnd w:id="5027"/>
        </w:tc>
        <w:tc>
          <w:tcPr>
            <w:tcW w:w="766" w:type="dxa"/>
            <w:tcBorders>
              <w:top w:val="outset" w:color="000000" w:sz="8"/>
              <w:left w:val="outset" w:color="000000" w:sz="8"/>
              <w:bottom w:val="outset" w:color="000000" w:sz="8"/>
              <w:right w:val="outset" w:color="000000" w:sz="8"/>
            </w:tcBorders>
            <w:vAlign w:val="center"/>
          </w:tcPr>
          <w:bookmarkStart w:name="10373" w:id="5028"/>
          <w:p>
            <w:pPr>
              <w:spacing w:after="0"/>
              <w:ind w:left="0"/>
              <w:jc w:val="left"/>
            </w:pPr>
          </w:p>
          <w:bookmarkEnd w:id="5028"/>
        </w:tc>
        <w:tc>
          <w:tcPr>
            <w:tcW w:w="766" w:type="dxa"/>
            <w:tcBorders>
              <w:top w:val="outset" w:color="000000" w:sz="8"/>
              <w:left w:val="outset" w:color="000000" w:sz="8"/>
              <w:bottom w:val="outset" w:color="000000" w:sz="8"/>
              <w:right w:val="outset" w:color="000000" w:sz="8"/>
            </w:tcBorders>
            <w:vAlign w:val="center"/>
          </w:tcPr>
          <w:bookmarkStart w:name="3806" w:id="5029"/>
          <w:p>
            <w:pPr>
              <w:spacing w:after="0"/>
              <w:ind w:left="0"/>
              <w:jc w:val="center"/>
            </w:pPr>
            <w:r>
              <w:rPr>
                <w:rFonts w:ascii="Arial"/>
                <w:b w:val="false"/>
                <w:i w:val="false"/>
                <w:color w:val="000000"/>
                <w:sz w:val="15"/>
              </w:rPr>
              <w:t xml:space="preserve">0,2 </w:t>
            </w:r>
          </w:p>
          <w:bookmarkEnd w:id="5029"/>
        </w:tc>
        <w:tc>
          <w:tcPr>
            <w:tcW w:w="750" w:type="dxa"/>
            <w:tcBorders>
              <w:top w:val="outset" w:color="000000" w:sz="8"/>
              <w:left w:val="outset" w:color="000000" w:sz="8"/>
              <w:bottom w:val="outset" w:color="000000" w:sz="8"/>
              <w:right w:val="outset" w:color="000000" w:sz="8"/>
            </w:tcBorders>
            <w:vAlign w:val="center"/>
          </w:tcPr>
          <w:bookmarkStart w:name="3807" w:id="5030"/>
          <w:p>
            <w:pPr>
              <w:spacing w:after="0"/>
              <w:ind w:left="0"/>
              <w:jc w:val="center"/>
            </w:pPr>
            <w:r>
              <w:rPr>
                <w:rFonts w:ascii="Arial"/>
                <w:b w:val="false"/>
                <w:i w:val="false"/>
                <w:color w:val="000000"/>
                <w:sz w:val="15"/>
              </w:rPr>
              <w:t xml:space="preserve">0,6 </w:t>
            </w:r>
          </w:p>
          <w:bookmarkEnd w:id="5030"/>
        </w:tc>
        <w:tc>
          <w:tcPr>
            <w:tcW w:w="750" w:type="dxa"/>
            <w:tcBorders>
              <w:top w:val="outset" w:color="000000" w:sz="8"/>
              <w:left w:val="outset" w:color="000000" w:sz="8"/>
              <w:bottom w:val="outset" w:color="000000" w:sz="8"/>
              <w:right w:val="outset" w:color="000000" w:sz="8"/>
            </w:tcBorders>
            <w:vAlign w:val="center"/>
          </w:tcPr>
          <w:bookmarkStart w:name="3808" w:id="5031"/>
          <w:p>
            <w:pPr>
              <w:spacing w:after="0"/>
              <w:ind w:left="0"/>
              <w:jc w:val="center"/>
            </w:pPr>
            <w:r>
              <w:rPr>
                <w:rFonts w:ascii="Arial"/>
                <w:b w:val="false"/>
                <w:i w:val="false"/>
                <w:color w:val="000000"/>
                <w:sz w:val="15"/>
              </w:rPr>
              <w:t xml:space="preserve">0,7 </w:t>
            </w:r>
          </w:p>
          <w:bookmarkEnd w:id="5031"/>
        </w:tc>
        <w:tc>
          <w:tcPr>
            <w:tcW w:w="750" w:type="dxa"/>
            <w:tcBorders>
              <w:top w:val="outset" w:color="000000" w:sz="8"/>
              <w:left w:val="outset" w:color="000000" w:sz="8"/>
              <w:bottom w:val="outset" w:color="000000" w:sz="8"/>
              <w:right w:val="outset" w:color="000000" w:sz="8"/>
            </w:tcBorders>
            <w:vAlign w:val="center"/>
          </w:tcPr>
          <w:bookmarkStart w:name="10374" w:id="5032"/>
          <w:p>
            <w:pPr>
              <w:spacing w:after="0"/>
              <w:ind w:left="0"/>
              <w:jc w:val="left"/>
            </w:pPr>
          </w:p>
          <w:bookmarkEnd w:id="5032"/>
        </w:tc>
        <w:tc>
          <w:tcPr>
            <w:tcW w:w="750" w:type="dxa"/>
            <w:tcBorders>
              <w:top w:val="outset" w:color="000000" w:sz="8"/>
              <w:left w:val="outset" w:color="000000" w:sz="8"/>
              <w:bottom w:val="outset" w:color="000000" w:sz="8"/>
              <w:right w:val="outset" w:color="000000" w:sz="8"/>
            </w:tcBorders>
            <w:vAlign w:val="center"/>
          </w:tcPr>
          <w:bookmarkStart w:name="10375" w:id="5033"/>
          <w:p>
            <w:pPr>
              <w:spacing w:after="0"/>
              <w:ind w:left="0"/>
              <w:jc w:val="left"/>
            </w:pPr>
          </w:p>
          <w:bookmarkEnd w:id="5033"/>
        </w:tc>
        <w:tc>
          <w:tcPr>
            <w:tcW w:w="1179" w:type="dxa"/>
            <w:tcBorders>
              <w:top w:val="outset" w:color="000000" w:sz="8"/>
              <w:left w:val="outset" w:color="000000" w:sz="8"/>
              <w:bottom w:val="outset" w:color="000000" w:sz="8"/>
              <w:right w:val="outset" w:color="000000" w:sz="8"/>
            </w:tcBorders>
            <w:vAlign w:val="center"/>
          </w:tcPr>
          <w:bookmarkStart w:name="3809" w:id="5034"/>
          <w:p>
            <w:pPr>
              <w:spacing w:after="0"/>
              <w:ind w:left="0"/>
              <w:jc w:val="center"/>
            </w:pPr>
            <w:r>
              <w:rPr>
                <w:rFonts w:ascii="Arial"/>
                <w:b w:val="false"/>
                <w:i w:val="false"/>
                <w:color w:val="000000"/>
                <w:sz w:val="15"/>
              </w:rPr>
              <w:t>інші кошти</w:t>
            </w:r>
          </w:p>
          <w:bookmarkEnd w:id="5034"/>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76" w:id="5035"/>
          <w:p>
            <w:pPr>
              <w:spacing w:after="0"/>
              <w:ind w:left="0"/>
              <w:jc w:val="left"/>
            </w:pPr>
          </w:p>
          <w:bookmarkEnd w:id="5035"/>
        </w:tc>
        <w:tc>
          <w:tcPr>
            <w:tcW w:w="1377" w:type="dxa"/>
            <w:tcBorders>
              <w:top w:val="outset" w:color="000000" w:sz="8"/>
              <w:left w:val="outset" w:color="000000" w:sz="8"/>
              <w:bottom w:val="outset" w:color="000000" w:sz="8"/>
              <w:right w:val="outset" w:color="000000" w:sz="8"/>
            </w:tcBorders>
            <w:vAlign w:val="center"/>
          </w:tcPr>
          <w:bookmarkStart w:name="3810" w:id="5036"/>
          <w:p>
            <w:pPr>
              <w:spacing w:after="0"/>
              <w:ind w:left="0"/>
              <w:jc w:val="left"/>
            </w:pPr>
            <w:r>
              <w:rPr>
                <w:rFonts w:ascii="Arial"/>
                <w:b/>
                <w:i w:val="false"/>
                <w:color w:val="000000"/>
                <w:sz w:val="15"/>
              </w:rPr>
              <w:t>Всього:</w:t>
            </w:r>
          </w:p>
          <w:bookmarkEnd w:id="5036"/>
        </w:tc>
        <w:tc>
          <w:tcPr>
            <w:tcW w:w="972" w:type="dxa"/>
            <w:tcBorders>
              <w:top w:val="outset" w:color="000000" w:sz="8"/>
              <w:left w:val="outset" w:color="000000" w:sz="8"/>
              <w:bottom w:val="outset" w:color="000000" w:sz="8"/>
              <w:right w:val="outset" w:color="000000" w:sz="8"/>
            </w:tcBorders>
            <w:vAlign w:val="center"/>
          </w:tcPr>
          <w:bookmarkStart w:name="3811" w:id="5037"/>
          <w:p>
            <w:pPr>
              <w:spacing w:after="0"/>
              <w:ind w:left="0"/>
              <w:jc w:val="center"/>
            </w:pPr>
            <w:r>
              <w:rPr>
                <w:rFonts w:ascii="Arial"/>
                <w:b/>
                <w:i w:val="false"/>
                <w:color w:val="000000"/>
                <w:sz w:val="15"/>
              </w:rPr>
              <w:t>5,8</w:t>
            </w:r>
            <w:r>
              <w:rPr>
                <w:rFonts w:ascii="Arial"/>
                <w:b w:val="false"/>
                <w:i w:val="false"/>
                <w:color w:val="000000"/>
                <w:sz w:val="15"/>
              </w:rPr>
              <w:t xml:space="preserve"> </w:t>
            </w:r>
          </w:p>
          <w:bookmarkEnd w:id="5037"/>
        </w:tc>
        <w:tc>
          <w:tcPr>
            <w:tcW w:w="861" w:type="dxa"/>
            <w:tcBorders>
              <w:top w:val="outset" w:color="000000" w:sz="8"/>
              <w:left w:val="outset" w:color="000000" w:sz="8"/>
              <w:bottom w:val="outset" w:color="000000" w:sz="8"/>
              <w:right w:val="outset" w:color="000000" w:sz="8"/>
            </w:tcBorders>
            <w:vAlign w:val="center"/>
          </w:tcPr>
          <w:bookmarkStart w:name="3812" w:id="5038"/>
          <w:p>
            <w:pPr>
              <w:spacing w:after="0"/>
              <w:ind w:left="0"/>
              <w:jc w:val="center"/>
            </w:pPr>
            <w:r>
              <w:rPr>
                <w:rFonts w:ascii="Arial"/>
                <w:b/>
                <w:i w:val="false"/>
                <w:color w:val="000000"/>
                <w:sz w:val="15"/>
              </w:rPr>
              <w:t>1,5</w:t>
            </w:r>
            <w:r>
              <w:rPr>
                <w:rFonts w:ascii="Arial"/>
                <w:b w:val="false"/>
                <w:i w:val="false"/>
                <w:color w:val="000000"/>
                <w:sz w:val="15"/>
              </w:rPr>
              <w:t xml:space="preserve"> </w:t>
            </w:r>
          </w:p>
          <w:bookmarkEnd w:id="5038"/>
        </w:tc>
        <w:tc>
          <w:tcPr>
            <w:tcW w:w="805" w:type="dxa"/>
            <w:tcBorders>
              <w:top w:val="outset" w:color="000000" w:sz="8"/>
              <w:left w:val="outset" w:color="000000" w:sz="8"/>
              <w:bottom w:val="outset" w:color="000000" w:sz="8"/>
              <w:right w:val="outset" w:color="000000" w:sz="8"/>
            </w:tcBorders>
            <w:vAlign w:val="center"/>
          </w:tcPr>
          <w:bookmarkStart w:name="10377" w:id="5039"/>
          <w:p>
            <w:pPr>
              <w:spacing w:after="0"/>
              <w:ind w:left="0"/>
              <w:jc w:val="left"/>
            </w:pPr>
          </w:p>
          <w:bookmarkEnd w:id="5039"/>
        </w:tc>
        <w:tc>
          <w:tcPr>
            <w:tcW w:w="654" w:type="dxa"/>
            <w:tcBorders>
              <w:top w:val="outset" w:color="000000" w:sz="8"/>
              <w:left w:val="outset" w:color="000000" w:sz="8"/>
              <w:bottom w:val="outset" w:color="000000" w:sz="8"/>
              <w:right w:val="outset" w:color="000000" w:sz="8"/>
            </w:tcBorders>
            <w:vAlign w:val="center"/>
          </w:tcPr>
          <w:bookmarkStart w:name="10378" w:id="5040"/>
          <w:p>
            <w:pPr>
              <w:spacing w:after="0"/>
              <w:ind w:left="0"/>
              <w:jc w:val="left"/>
            </w:pPr>
          </w:p>
          <w:bookmarkEnd w:id="5040"/>
        </w:tc>
        <w:tc>
          <w:tcPr>
            <w:tcW w:w="766" w:type="dxa"/>
            <w:tcBorders>
              <w:top w:val="outset" w:color="000000" w:sz="8"/>
              <w:left w:val="outset" w:color="000000" w:sz="8"/>
              <w:bottom w:val="outset" w:color="000000" w:sz="8"/>
              <w:right w:val="outset" w:color="000000" w:sz="8"/>
            </w:tcBorders>
            <w:vAlign w:val="center"/>
          </w:tcPr>
          <w:bookmarkStart w:name="10379" w:id="5041"/>
          <w:p>
            <w:pPr>
              <w:spacing w:after="0"/>
              <w:ind w:left="0"/>
              <w:jc w:val="left"/>
            </w:pPr>
          </w:p>
          <w:bookmarkEnd w:id="5041"/>
        </w:tc>
        <w:tc>
          <w:tcPr>
            <w:tcW w:w="766" w:type="dxa"/>
            <w:tcBorders>
              <w:top w:val="outset" w:color="000000" w:sz="8"/>
              <w:left w:val="outset" w:color="000000" w:sz="8"/>
              <w:bottom w:val="outset" w:color="000000" w:sz="8"/>
              <w:right w:val="outset" w:color="000000" w:sz="8"/>
            </w:tcBorders>
            <w:vAlign w:val="center"/>
          </w:tcPr>
          <w:bookmarkStart w:name="3813" w:id="5042"/>
          <w:p>
            <w:pPr>
              <w:spacing w:after="0"/>
              <w:ind w:left="0"/>
              <w:jc w:val="center"/>
            </w:pPr>
            <w:r>
              <w:rPr>
                <w:rFonts w:ascii="Arial"/>
                <w:b/>
                <w:i w:val="false"/>
                <w:color w:val="000000"/>
                <w:sz w:val="15"/>
              </w:rPr>
              <w:t>0,2</w:t>
            </w:r>
            <w:r>
              <w:rPr>
                <w:rFonts w:ascii="Arial"/>
                <w:b w:val="false"/>
                <w:i w:val="false"/>
                <w:color w:val="000000"/>
                <w:sz w:val="15"/>
              </w:rPr>
              <w:t xml:space="preserve"> </w:t>
            </w:r>
          </w:p>
          <w:bookmarkEnd w:id="5042"/>
        </w:tc>
        <w:tc>
          <w:tcPr>
            <w:tcW w:w="750" w:type="dxa"/>
            <w:tcBorders>
              <w:top w:val="outset" w:color="000000" w:sz="8"/>
              <w:left w:val="outset" w:color="000000" w:sz="8"/>
              <w:bottom w:val="outset" w:color="000000" w:sz="8"/>
              <w:right w:val="outset" w:color="000000" w:sz="8"/>
            </w:tcBorders>
            <w:vAlign w:val="center"/>
          </w:tcPr>
          <w:bookmarkStart w:name="3814" w:id="5043"/>
          <w:p>
            <w:pPr>
              <w:spacing w:after="0"/>
              <w:ind w:left="0"/>
              <w:jc w:val="center"/>
            </w:pPr>
            <w:r>
              <w:rPr>
                <w:rFonts w:ascii="Arial"/>
                <w:b/>
                <w:i w:val="false"/>
                <w:color w:val="000000"/>
                <w:sz w:val="15"/>
              </w:rPr>
              <w:t>0,6</w:t>
            </w:r>
            <w:r>
              <w:rPr>
                <w:rFonts w:ascii="Arial"/>
                <w:b w:val="false"/>
                <w:i w:val="false"/>
                <w:color w:val="000000"/>
                <w:sz w:val="15"/>
              </w:rPr>
              <w:t xml:space="preserve"> </w:t>
            </w:r>
          </w:p>
          <w:bookmarkEnd w:id="5043"/>
        </w:tc>
        <w:tc>
          <w:tcPr>
            <w:tcW w:w="750" w:type="dxa"/>
            <w:tcBorders>
              <w:top w:val="outset" w:color="000000" w:sz="8"/>
              <w:left w:val="outset" w:color="000000" w:sz="8"/>
              <w:bottom w:val="outset" w:color="000000" w:sz="8"/>
              <w:right w:val="outset" w:color="000000" w:sz="8"/>
            </w:tcBorders>
            <w:vAlign w:val="center"/>
          </w:tcPr>
          <w:bookmarkStart w:name="3815" w:id="5044"/>
          <w:p>
            <w:pPr>
              <w:spacing w:after="0"/>
              <w:ind w:left="0"/>
              <w:jc w:val="center"/>
            </w:pPr>
            <w:r>
              <w:rPr>
                <w:rFonts w:ascii="Arial"/>
                <w:b/>
                <w:i w:val="false"/>
                <w:color w:val="000000"/>
                <w:sz w:val="15"/>
              </w:rPr>
              <w:t>0,7</w:t>
            </w:r>
            <w:r>
              <w:rPr>
                <w:rFonts w:ascii="Arial"/>
                <w:b w:val="false"/>
                <w:i w:val="false"/>
                <w:color w:val="000000"/>
                <w:sz w:val="15"/>
              </w:rPr>
              <w:t xml:space="preserve"> </w:t>
            </w:r>
          </w:p>
          <w:bookmarkEnd w:id="5044"/>
        </w:tc>
        <w:tc>
          <w:tcPr>
            <w:tcW w:w="750" w:type="dxa"/>
            <w:tcBorders>
              <w:top w:val="outset" w:color="000000" w:sz="8"/>
              <w:left w:val="outset" w:color="000000" w:sz="8"/>
              <w:bottom w:val="outset" w:color="000000" w:sz="8"/>
              <w:right w:val="outset" w:color="000000" w:sz="8"/>
            </w:tcBorders>
            <w:vAlign w:val="center"/>
          </w:tcPr>
          <w:bookmarkStart w:name="10380" w:id="5045"/>
          <w:p>
            <w:pPr>
              <w:spacing w:after="0"/>
              <w:ind w:left="0"/>
              <w:jc w:val="left"/>
            </w:pPr>
          </w:p>
          <w:bookmarkEnd w:id="5045"/>
        </w:tc>
        <w:tc>
          <w:tcPr>
            <w:tcW w:w="750" w:type="dxa"/>
            <w:tcBorders>
              <w:top w:val="outset" w:color="000000" w:sz="8"/>
              <w:left w:val="outset" w:color="000000" w:sz="8"/>
              <w:bottom w:val="outset" w:color="000000" w:sz="8"/>
              <w:right w:val="outset" w:color="000000" w:sz="8"/>
            </w:tcBorders>
            <w:vAlign w:val="center"/>
          </w:tcPr>
          <w:bookmarkStart w:name="10381" w:id="5046"/>
          <w:p>
            <w:pPr>
              <w:spacing w:after="0"/>
              <w:ind w:left="0"/>
              <w:jc w:val="left"/>
            </w:pPr>
          </w:p>
          <w:bookmarkEnd w:id="5046"/>
        </w:tc>
        <w:tc>
          <w:tcPr>
            <w:tcW w:w="1179" w:type="dxa"/>
            <w:tcBorders>
              <w:top w:val="outset" w:color="000000" w:sz="8"/>
              <w:left w:val="outset" w:color="000000" w:sz="8"/>
              <w:bottom w:val="outset" w:color="000000" w:sz="8"/>
              <w:right w:val="outset" w:color="000000" w:sz="8"/>
            </w:tcBorders>
            <w:vAlign w:val="center"/>
          </w:tcPr>
          <w:bookmarkStart w:name="3816" w:id="5047"/>
          <w:p>
            <w:pPr>
              <w:spacing w:after="0"/>
              <w:ind w:left="0"/>
              <w:jc w:val="center"/>
            </w:pPr>
          </w:p>
          <w:bookmarkEnd w:id="5047"/>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382" w:id="5048"/>
          <w:p>
            <w:pPr>
              <w:spacing w:after="0"/>
              <w:ind w:left="0"/>
              <w:jc w:val="left"/>
            </w:pPr>
          </w:p>
          <w:bookmarkEnd w:id="5048"/>
        </w:tc>
        <w:tc>
          <w:tcPr>
            <w:tcW w:w="1377" w:type="dxa"/>
            <w:tcBorders>
              <w:top w:val="outset" w:color="000000" w:sz="8"/>
              <w:left w:val="outset" w:color="000000" w:sz="8"/>
              <w:bottom w:val="outset" w:color="000000" w:sz="8"/>
              <w:right w:val="outset" w:color="000000" w:sz="8"/>
            </w:tcBorders>
            <w:vAlign w:val="center"/>
          </w:tcPr>
          <w:bookmarkStart w:name="3817" w:id="5049"/>
          <w:p>
            <w:pPr>
              <w:spacing w:after="0"/>
              <w:ind w:left="0"/>
              <w:jc w:val="center"/>
            </w:pPr>
            <w:r>
              <w:rPr>
                <w:rFonts w:ascii="Arial"/>
                <w:b/>
                <w:i w:val="false"/>
                <w:color w:val="000000"/>
                <w:sz w:val="15"/>
              </w:rPr>
              <w:t>Оболонський район</w:t>
            </w:r>
          </w:p>
          <w:bookmarkEnd w:id="5049"/>
        </w:tc>
        <w:tc>
          <w:tcPr>
            <w:tcW w:w="972" w:type="dxa"/>
            <w:tcBorders>
              <w:top w:val="outset" w:color="000000" w:sz="8"/>
              <w:left w:val="outset" w:color="000000" w:sz="8"/>
              <w:bottom w:val="outset" w:color="000000" w:sz="8"/>
              <w:right w:val="outset" w:color="000000" w:sz="8"/>
            </w:tcBorders>
            <w:vAlign w:val="center"/>
          </w:tcPr>
          <w:bookmarkStart w:name="10383" w:id="5050"/>
          <w:p>
            <w:pPr>
              <w:spacing w:after="0"/>
              <w:ind w:left="0"/>
              <w:jc w:val="left"/>
            </w:pPr>
          </w:p>
          <w:bookmarkEnd w:id="5050"/>
        </w:tc>
        <w:tc>
          <w:tcPr>
            <w:tcW w:w="861" w:type="dxa"/>
            <w:tcBorders>
              <w:top w:val="outset" w:color="000000" w:sz="8"/>
              <w:left w:val="outset" w:color="000000" w:sz="8"/>
              <w:bottom w:val="outset" w:color="000000" w:sz="8"/>
              <w:right w:val="outset" w:color="000000" w:sz="8"/>
            </w:tcBorders>
            <w:vAlign w:val="center"/>
          </w:tcPr>
          <w:bookmarkStart w:name="10384" w:id="5051"/>
          <w:p>
            <w:pPr>
              <w:spacing w:after="0"/>
              <w:ind w:left="0"/>
              <w:jc w:val="left"/>
            </w:pPr>
          </w:p>
          <w:bookmarkEnd w:id="5051"/>
        </w:tc>
        <w:tc>
          <w:tcPr>
            <w:tcW w:w="805" w:type="dxa"/>
            <w:tcBorders>
              <w:top w:val="outset" w:color="000000" w:sz="8"/>
              <w:left w:val="outset" w:color="000000" w:sz="8"/>
              <w:bottom w:val="outset" w:color="000000" w:sz="8"/>
              <w:right w:val="outset" w:color="000000" w:sz="8"/>
            </w:tcBorders>
            <w:vAlign w:val="center"/>
          </w:tcPr>
          <w:bookmarkStart w:name="10385" w:id="5052"/>
          <w:p>
            <w:pPr>
              <w:spacing w:after="0"/>
              <w:ind w:left="0"/>
              <w:jc w:val="left"/>
            </w:pPr>
          </w:p>
          <w:bookmarkEnd w:id="5052"/>
        </w:tc>
        <w:tc>
          <w:tcPr>
            <w:tcW w:w="654" w:type="dxa"/>
            <w:tcBorders>
              <w:top w:val="outset" w:color="000000" w:sz="8"/>
              <w:left w:val="outset" w:color="000000" w:sz="8"/>
              <w:bottom w:val="outset" w:color="000000" w:sz="8"/>
              <w:right w:val="outset" w:color="000000" w:sz="8"/>
            </w:tcBorders>
            <w:vAlign w:val="center"/>
          </w:tcPr>
          <w:bookmarkStart w:name="10386" w:id="5053"/>
          <w:p>
            <w:pPr>
              <w:spacing w:after="0"/>
              <w:ind w:left="0"/>
              <w:jc w:val="left"/>
            </w:pPr>
          </w:p>
          <w:bookmarkEnd w:id="5053"/>
        </w:tc>
        <w:tc>
          <w:tcPr>
            <w:tcW w:w="766" w:type="dxa"/>
            <w:tcBorders>
              <w:top w:val="outset" w:color="000000" w:sz="8"/>
              <w:left w:val="outset" w:color="000000" w:sz="8"/>
              <w:bottom w:val="outset" w:color="000000" w:sz="8"/>
              <w:right w:val="outset" w:color="000000" w:sz="8"/>
            </w:tcBorders>
            <w:vAlign w:val="center"/>
          </w:tcPr>
          <w:bookmarkStart w:name="10387" w:id="5054"/>
          <w:p>
            <w:pPr>
              <w:spacing w:after="0"/>
              <w:ind w:left="0"/>
              <w:jc w:val="left"/>
            </w:pPr>
          </w:p>
          <w:bookmarkEnd w:id="5054"/>
        </w:tc>
        <w:tc>
          <w:tcPr>
            <w:tcW w:w="766" w:type="dxa"/>
            <w:tcBorders>
              <w:top w:val="outset" w:color="000000" w:sz="8"/>
              <w:left w:val="outset" w:color="000000" w:sz="8"/>
              <w:bottom w:val="outset" w:color="000000" w:sz="8"/>
              <w:right w:val="outset" w:color="000000" w:sz="8"/>
            </w:tcBorders>
            <w:vAlign w:val="center"/>
          </w:tcPr>
          <w:bookmarkStart w:name="10388" w:id="5055"/>
          <w:p>
            <w:pPr>
              <w:spacing w:after="0"/>
              <w:ind w:left="0"/>
              <w:jc w:val="left"/>
            </w:pPr>
          </w:p>
          <w:bookmarkEnd w:id="5055"/>
        </w:tc>
        <w:tc>
          <w:tcPr>
            <w:tcW w:w="750" w:type="dxa"/>
            <w:tcBorders>
              <w:top w:val="outset" w:color="000000" w:sz="8"/>
              <w:left w:val="outset" w:color="000000" w:sz="8"/>
              <w:bottom w:val="outset" w:color="000000" w:sz="8"/>
              <w:right w:val="outset" w:color="000000" w:sz="8"/>
            </w:tcBorders>
            <w:vAlign w:val="center"/>
          </w:tcPr>
          <w:bookmarkStart w:name="10389" w:id="5056"/>
          <w:p>
            <w:pPr>
              <w:spacing w:after="0"/>
              <w:ind w:left="0"/>
              <w:jc w:val="left"/>
            </w:pPr>
          </w:p>
          <w:bookmarkEnd w:id="5056"/>
        </w:tc>
        <w:tc>
          <w:tcPr>
            <w:tcW w:w="750" w:type="dxa"/>
            <w:tcBorders>
              <w:top w:val="outset" w:color="000000" w:sz="8"/>
              <w:left w:val="outset" w:color="000000" w:sz="8"/>
              <w:bottom w:val="outset" w:color="000000" w:sz="8"/>
              <w:right w:val="outset" w:color="000000" w:sz="8"/>
            </w:tcBorders>
            <w:vAlign w:val="center"/>
          </w:tcPr>
          <w:bookmarkStart w:name="10390" w:id="5057"/>
          <w:p>
            <w:pPr>
              <w:spacing w:after="0"/>
              <w:ind w:left="0"/>
              <w:jc w:val="left"/>
            </w:pPr>
          </w:p>
          <w:bookmarkEnd w:id="5057"/>
        </w:tc>
        <w:tc>
          <w:tcPr>
            <w:tcW w:w="750" w:type="dxa"/>
            <w:tcBorders>
              <w:top w:val="outset" w:color="000000" w:sz="8"/>
              <w:left w:val="outset" w:color="000000" w:sz="8"/>
              <w:bottom w:val="outset" w:color="000000" w:sz="8"/>
              <w:right w:val="outset" w:color="000000" w:sz="8"/>
            </w:tcBorders>
            <w:vAlign w:val="center"/>
          </w:tcPr>
          <w:bookmarkStart w:name="10391" w:id="5058"/>
          <w:p>
            <w:pPr>
              <w:spacing w:after="0"/>
              <w:ind w:left="0"/>
              <w:jc w:val="left"/>
            </w:pPr>
          </w:p>
          <w:bookmarkEnd w:id="5058"/>
        </w:tc>
        <w:tc>
          <w:tcPr>
            <w:tcW w:w="750" w:type="dxa"/>
            <w:tcBorders>
              <w:top w:val="outset" w:color="000000" w:sz="8"/>
              <w:left w:val="outset" w:color="000000" w:sz="8"/>
              <w:bottom w:val="outset" w:color="000000" w:sz="8"/>
              <w:right w:val="outset" w:color="000000" w:sz="8"/>
            </w:tcBorders>
            <w:vAlign w:val="center"/>
          </w:tcPr>
          <w:bookmarkStart w:name="10392" w:id="5059"/>
          <w:p>
            <w:pPr>
              <w:spacing w:after="0"/>
              <w:ind w:left="0"/>
              <w:jc w:val="left"/>
            </w:pPr>
          </w:p>
          <w:bookmarkEnd w:id="5059"/>
        </w:tc>
        <w:tc>
          <w:tcPr>
            <w:tcW w:w="1179" w:type="dxa"/>
            <w:tcBorders>
              <w:top w:val="outset" w:color="000000" w:sz="8"/>
              <w:left w:val="outset" w:color="000000" w:sz="8"/>
              <w:bottom w:val="outset" w:color="000000" w:sz="8"/>
              <w:right w:val="outset" w:color="000000" w:sz="8"/>
            </w:tcBorders>
            <w:vAlign w:val="center"/>
          </w:tcPr>
          <w:bookmarkStart w:name="3818" w:id="5060"/>
          <w:p>
            <w:pPr>
              <w:spacing w:after="0"/>
              <w:ind w:left="0"/>
              <w:jc w:val="center"/>
            </w:pPr>
          </w:p>
          <w:bookmarkEnd w:id="5060"/>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819" w:id="5061"/>
          <w:p>
            <w:pPr>
              <w:spacing w:after="0"/>
              <w:ind w:left="0"/>
              <w:jc w:val="center"/>
            </w:pPr>
            <w:r>
              <w:rPr>
                <w:rFonts w:ascii="Arial"/>
                <w:b w:val="false"/>
                <w:i w:val="false"/>
                <w:color w:val="000000"/>
                <w:sz w:val="15"/>
              </w:rPr>
              <w:t xml:space="preserve">12 </w:t>
            </w:r>
          </w:p>
          <w:bookmarkEnd w:id="5061"/>
        </w:tc>
        <w:tc>
          <w:tcPr>
            <w:tcW w:w="1377" w:type="dxa"/>
            <w:tcBorders>
              <w:top w:val="outset" w:color="000000" w:sz="8"/>
              <w:left w:val="outset" w:color="000000" w:sz="8"/>
              <w:bottom w:val="outset" w:color="000000" w:sz="8"/>
              <w:right w:val="outset" w:color="000000" w:sz="8"/>
            </w:tcBorders>
            <w:vAlign w:val="center"/>
          </w:tcPr>
          <w:bookmarkStart w:name="3820" w:id="5062"/>
          <w:p>
            <w:pPr>
              <w:spacing w:after="0"/>
              <w:ind w:left="0"/>
              <w:jc w:val="left"/>
            </w:pPr>
            <w:r>
              <w:rPr>
                <w:rFonts w:ascii="Arial"/>
                <w:b w:val="false"/>
                <w:i w:val="false"/>
                <w:color w:val="000000"/>
                <w:sz w:val="15"/>
              </w:rPr>
              <w:t>Розширення ПКіВ зонального значення "Оболонь" (I черга розвитку), у т. ч. акваторія - 58,1 га</w:t>
            </w:r>
          </w:p>
          <w:bookmarkEnd w:id="5062"/>
        </w:tc>
        <w:tc>
          <w:tcPr>
            <w:tcW w:w="972" w:type="dxa"/>
            <w:tcBorders>
              <w:top w:val="outset" w:color="000000" w:sz="8"/>
              <w:left w:val="outset" w:color="000000" w:sz="8"/>
              <w:bottom w:val="outset" w:color="000000" w:sz="8"/>
              <w:right w:val="outset" w:color="000000" w:sz="8"/>
            </w:tcBorders>
            <w:vAlign w:val="center"/>
          </w:tcPr>
          <w:bookmarkStart w:name="3821" w:id="5063"/>
          <w:p>
            <w:pPr>
              <w:spacing w:after="0"/>
              <w:ind w:left="0"/>
              <w:jc w:val="center"/>
            </w:pPr>
            <w:r>
              <w:rPr>
                <w:rFonts w:ascii="Arial"/>
                <w:b w:val="false"/>
                <w:i w:val="false"/>
                <w:color w:val="000000"/>
                <w:sz w:val="15"/>
              </w:rPr>
              <w:t xml:space="preserve">116,7 </w:t>
            </w:r>
          </w:p>
          <w:bookmarkEnd w:id="5063"/>
        </w:tc>
        <w:tc>
          <w:tcPr>
            <w:tcW w:w="861" w:type="dxa"/>
            <w:tcBorders>
              <w:top w:val="outset" w:color="000000" w:sz="8"/>
              <w:left w:val="outset" w:color="000000" w:sz="8"/>
              <w:bottom w:val="outset" w:color="000000" w:sz="8"/>
              <w:right w:val="outset" w:color="000000" w:sz="8"/>
            </w:tcBorders>
            <w:vAlign w:val="center"/>
          </w:tcPr>
          <w:bookmarkStart w:name="3822" w:id="5064"/>
          <w:p>
            <w:pPr>
              <w:spacing w:after="0"/>
              <w:ind w:left="0"/>
              <w:jc w:val="center"/>
            </w:pPr>
            <w:r>
              <w:rPr>
                <w:rFonts w:ascii="Arial"/>
                <w:b w:val="false"/>
                <w:i w:val="false"/>
                <w:color w:val="000000"/>
                <w:sz w:val="15"/>
              </w:rPr>
              <w:t xml:space="preserve">16,5 </w:t>
            </w:r>
          </w:p>
          <w:bookmarkEnd w:id="5064"/>
        </w:tc>
        <w:tc>
          <w:tcPr>
            <w:tcW w:w="805" w:type="dxa"/>
            <w:tcBorders>
              <w:top w:val="outset" w:color="000000" w:sz="8"/>
              <w:left w:val="outset" w:color="000000" w:sz="8"/>
              <w:bottom w:val="outset" w:color="000000" w:sz="8"/>
              <w:right w:val="outset" w:color="000000" w:sz="8"/>
            </w:tcBorders>
            <w:vAlign w:val="center"/>
          </w:tcPr>
          <w:bookmarkStart w:name="3823" w:id="5065"/>
          <w:p>
            <w:pPr>
              <w:spacing w:after="0"/>
              <w:ind w:left="0"/>
              <w:jc w:val="center"/>
            </w:pPr>
            <w:r>
              <w:rPr>
                <w:rFonts w:ascii="Arial"/>
                <w:b w:val="false"/>
                <w:i w:val="false"/>
                <w:color w:val="000000"/>
                <w:sz w:val="15"/>
              </w:rPr>
              <w:t xml:space="preserve">2004 - 2014 </w:t>
            </w:r>
          </w:p>
          <w:bookmarkEnd w:id="5065"/>
        </w:tc>
        <w:tc>
          <w:tcPr>
            <w:tcW w:w="654" w:type="dxa"/>
            <w:tcBorders>
              <w:top w:val="outset" w:color="000000" w:sz="8"/>
              <w:left w:val="outset" w:color="000000" w:sz="8"/>
              <w:bottom w:val="outset" w:color="000000" w:sz="8"/>
              <w:right w:val="outset" w:color="000000" w:sz="8"/>
            </w:tcBorders>
            <w:vAlign w:val="center"/>
          </w:tcPr>
          <w:bookmarkStart w:name="3824" w:id="5066"/>
          <w:p>
            <w:pPr>
              <w:spacing w:after="0"/>
              <w:ind w:left="0"/>
              <w:jc w:val="center"/>
            </w:pPr>
            <w:r>
              <w:rPr>
                <w:rFonts w:ascii="Arial"/>
                <w:b w:val="false"/>
                <w:i w:val="false"/>
                <w:color w:val="000000"/>
                <w:sz w:val="15"/>
              </w:rPr>
              <w:t xml:space="preserve">0,5 </w:t>
            </w:r>
          </w:p>
          <w:bookmarkEnd w:id="5066"/>
        </w:tc>
        <w:tc>
          <w:tcPr>
            <w:tcW w:w="766" w:type="dxa"/>
            <w:tcBorders>
              <w:top w:val="outset" w:color="000000" w:sz="8"/>
              <w:left w:val="outset" w:color="000000" w:sz="8"/>
              <w:bottom w:val="outset" w:color="000000" w:sz="8"/>
              <w:right w:val="outset" w:color="000000" w:sz="8"/>
            </w:tcBorders>
            <w:vAlign w:val="center"/>
          </w:tcPr>
          <w:bookmarkStart w:name="3825" w:id="5067"/>
          <w:p>
            <w:pPr>
              <w:spacing w:after="0"/>
              <w:ind w:left="0"/>
              <w:jc w:val="center"/>
            </w:pPr>
            <w:r>
              <w:rPr>
                <w:rFonts w:ascii="Arial"/>
                <w:b w:val="false"/>
                <w:i w:val="false"/>
                <w:color w:val="000000"/>
                <w:sz w:val="15"/>
              </w:rPr>
              <w:t xml:space="preserve">1,5 </w:t>
            </w:r>
          </w:p>
          <w:bookmarkEnd w:id="5067"/>
        </w:tc>
        <w:tc>
          <w:tcPr>
            <w:tcW w:w="766" w:type="dxa"/>
            <w:tcBorders>
              <w:top w:val="outset" w:color="000000" w:sz="8"/>
              <w:left w:val="outset" w:color="000000" w:sz="8"/>
              <w:bottom w:val="outset" w:color="000000" w:sz="8"/>
              <w:right w:val="outset" w:color="000000" w:sz="8"/>
            </w:tcBorders>
            <w:vAlign w:val="center"/>
          </w:tcPr>
          <w:bookmarkStart w:name="3826" w:id="5068"/>
          <w:p>
            <w:pPr>
              <w:spacing w:after="0"/>
              <w:ind w:left="0"/>
              <w:jc w:val="center"/>
            </w:pPr>
            <w:r>
              <w:rPr>
                <w:rFonts w:ascii="Arial"/>
                <w:b w:val="false"/>
                <w:i w:val="false"/>
                <w:color w:val="000000"/>
                <w:sz w:val="15"/>
              </w:rPr>
              <w:t xml:space="preserve">2,5 </w:t>
            </w:r>
          </w:p>
          <w:bookmarkEnd w:id="5068"/>
        </w:tc>
        <w:tc>
          <w:tcPr>
            <w:tcW w:w="750" w:type="dxa"/>
            <w:tcBorders>
              <w:top w:val="outset" w:color="000000" w:sz="8"/>
              <w:left w:val="outset" w:color="000000" w:sz="8"/>
              <w:bottom w:val="outset" w:color="000000" w:sz="8"/>
              <w:right w:val="outset" w:color="000000" w:sz="8"/>
            </w:tcBorders>
            <w:vAlign w:val="center"/>
          </w:tcPr>
          <w:bookmarkStart w:name="3827" w:id="5069"/>
          <w:p>
            <w:pPr>
              <w:spacing w:after="0"/>
              <w:ind w:left="0"/>
              <w:jc w:val="center"/>
            </w:pPr>
            <w:r>
              <w:rPr>
                <w:rFonts w:ascii="Arial"/>
                <w:b w:val="false"/>
                <w:i w:val="false"/>
                <w:color w:val="000000"/>
                <w:sz w:val="15"/>
              </w:rPr>
              <w:t xml:space="preserve">3,0 </w:t>
            </w:r>
          </w:p>
          <w:bookmarkEnd w:id="5069"/>
        </w:tc>
        <w:tc>
          <w:tcPr>
            <w:tcW w:w="750" w:type="dxa"/>
            <w:tcBorders>
              <w:top w:val="outset" w:color="000000" w:sz="8"/>
              <w:left w:val="outset" w:color="000000" w:sz="8"/>
              <w:bottom w:val="outset" w:color="000000" w:sz="8"/>
              <w:right w:val="outset" w:color="000000" w:sz="8"/>
            </w:tcBorders>
            <w:vAlign w:val="center"/>
          </w:tcPr>
          <w:bookmarkStart w:name="3828" w:id="5070"/>
          <w:p>
            <w:pPr>
              <w:spacing w:after="0"/>
              <w:ind w:left="0"/>
              <w:jc w:val="center"/>
            </w:pPr>
            <w:r>
              <w:rPr>
                <w:rFonts w:ascii="Arial"/>
                <w:b w:val="false"/>
                <w:i w:val="false"/>
                <w:color w:val="000000"/>
                <w:sz w:val="15"/>
              </w:rPr>
              <w:t xml:space="preserve">3,0 </w:t>
            </w:r>
          </w:p>
          <w:bookmarkEnd w:id="5070"/>
        </w:tc>
        <w:tc>
          <w:tcPr>
            <w:tcW w:w="750" w:type="dxa"/>
            <w:tcBorders>
              <w:top w:val="outset" w:color="000000" w:sz="8"/>
              <w:left w:val="outset" w:color="000000" w:sz="8"/>
              <w:bottom w:val="outset" w:color="000000" w:sz="8"/>
              <w:right w:val="outset" w:color="000000" w:sz="8"/>
            </w:tcBorders>
            <w:vAlign w:val="center"/>
          </w:tcPr>
          <w:bookmarkStart w:name="3829" w:id="5071"/>
          <w:p>
            <w:pPr>
              <w:spacing w:after="0"/>
              <w:ind w:left="0"/>
              <w:jc w:val="center"/>
            </w:pPr>
            <w:r>
              <w:rPr>
                <w:rFonts w:ascii="Arial"/>
                <w:b w:val="false"/>
                <w:i w:val="false"/>
                <w:color w:val="000000"/>
                <w:sz w:val="15"/>
              </w:rPr>
              <w:t xml:space="preserve">3,0 </w:t>
            </w:r>
          </w:p>
          <w:bookmarkEnd w:id="5071"/>
        </w:tc>
        <w:tc>
          <w:tcPr>
            <w:tcW w:w="750" w:type="dxa"/>
            <w:tcBorders>
              <w:top w:val="outset" w:color="000000" w:sz="8"/>
              <w:left w:val="outset" w:color="000000" w:sz="8"/>
              <w:bottom w:val="outset" w:color="000000" w:sz="8"/>
              <w:right w:val="outset" w:color="000000" w:sz="8"/>
            </w:tcBorders>
            <w:vAlign w:val="center"/>
          </w:tcPr>
          <w:bookmarkStart w:name="3830" w:id="5072"/>
          <w:p>
            <w:pPr>
              <w:spacing w:after="0"/>
              <w:ind w:left="0"/>
              <w:jc w:val="center"/>
            </w:pPr>
            <w:r>
              <w:rPr>
                <w:rFonts w:ascii="Arial"/>
                <w:b w:val="false"/>
                <w:i w:val="false"/>
                <w:color w:val="000000"/>
                <w:sz w:val="15"/>
              </w:rPr>
              <w:t xml:space="preserve">3,0 </w:t>
            </w:r>
          </w:p>
          <w:bookmarkEnd w:id="5072"/>
        </w:tc>
        <w:tc>
          <w:tcPr>
            <w:tcW w:w="1179" w:type="dxa"/>
            <w:tcBorders>
              <w:top w:val="outset" w:color="000000" w:sz="8"/>
              <w:left w:val="outset" w:color="000000" w:sz="8"/>
              <w:bottom w:val="outset" w:color="000000" w:sz="8"/>
              <w:right w:val="outset" w:color="000000" w:sz="8"/>
            </w:tcBorders>
            <w:vAlign w:val="center"/>
          </w:tcPr>
          <w:bookmarkStart w:name="3831" w:id="5073"/>
          <w:p>
            <w:pPr>
              <w:spacing w:after="0"/>
              <w:ind w:left="0"/>
              <w:jc w:val="center"/>
            </w:pPr>
            <w:r>
              <w:rPr>
                <w:rFonts w:ascii="Arial"/>
                <w:b w:val="false"/>
                <w:i w:val="false"/>
                <w:color w:val="000000"/>
                <w:sz w:val="15"/>
              </w:rPr>
              <w:t>міський бюджет, райбюджет, інші кошти</w:t>
            </w:r>
          </w:p>
          <w:bookmarkEnd w:id="5073"/>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832" w:id="5074"/>
          <w:p>
            <w:pPr>
              <w:spacing w:after="0"/>
              <w:ind w:left="0"/>
              <w:jc w:val="center"/>
            </w:pPr>
            <w:r>
              <w:rPr>
                <w:rFonts w:ascii="Arial"/>
                <w:b w:val="false"/>
                <w:i w:val="false"/>
                <w:color w:val="000000"/>
                <w:sz w:val="15"/>
              </w:rPr>
              <w:t xml:space="preserve">13 </w:t>
            </w:r>
          </w:p>
          <w:bookmarkEnd w:id="5074"/>
        </w:tc>
        <w:tc>
          <w:tcPr>
            <w:tcW w:w="1377" w:type="dxa"/>
            <w:tcBorders>
              <w:top w:val="outset" w:color="000000" w:sz="8"/>
              <w:left w:val="outset" w:color="000000" w:sz="8"/>
              <w:bottom w:val="outset" w:color="000000" w:sz="8"/>
              <w:right w:val="outset" w:color="000000" w:sz="8"/>
            </w:tcBorders>
            <w:vAlign w:val="center"/>
          </w:tcPr>
          <w:bookmarkStart w:name="3833" w:id="5075"/>
          <w:p>
            <w:pPr>
              <w:spacing w:after="0"/>
              <w:ind w:left="0"/>
              <w:jc w:val="left"/>
            </w:pPr>
            <w:r>
              <w:rPr>
                <w:rFonts w:ascii="Arial"/>
                <w:b w:val="false"/>
                <w:i w:val="false"/>
                <w:color w:val="000000"/>
                <w:sz w:val="15"/>
              </w:rPr>
              <w:t>Спеціалізований гольф-парк північніше оз. Лукове в уроч. Оболонь-Наталка ("Дубовий гай")</w:t>
            </w:r>
          </w:p>
          <w:bookmarkEnd w:id="5075"/>
        </w:tc>
        <w:tc>
          <w:tcPr>
            <w:tcW w:w="972" w:type="dxa"/>
            <w:tcBorders>
              <w:top w:val="outset" w:color="000000" w:sz="8"/>
              <w:left w:val="outset" w:color="000000" w:sz="8"/>
              <w:bottom w:val="outset" w:color="000000" w:sz="8"/>
              <w:right w:val="outset" w:color="000000" w:sz="8"/>
            </w:tcBorders>
            <w:vAlign w:val="center"/>
          </w:tcPr>
          <w:bookmarkStart w:name="3834" w:id="5076"/>
          <w:p>
            <w:pPr>
              <w:spacing w:after="0"/>
              <w:ind w:left="0"/>
              <w:jc w:val="center"/>
            </w:pPr>
            <w:r>
              <w:rPr>
                <w:rFonts w:ascii="Arial"/>
                <w:b w:val="false"/>
                <w:i w:val="false"/>
                <w:color w:val="000000"/>
                <w:sz w:val="15"/>
              </w:rPr>
              <w:t xml:space="preserve">118,0 </w:t>
            </w:r>
          </w:p>
          <w:bookmarkEnd w:id="5076"/>
        </w:tc>
        <w:tc>
          <w:tcPr>
            <w:tcW w:w="861" w:type="dxa"/>
            <w:tcBorders>
              <w:top w:val="outset" w:color="000000" w:sz="8"/>
              <w:left w:val="outset" w:color="000000" w:sz="8"/>
              <w:bottom w:val="outset" w:color="000000" w:sz="8"/>
              <w:right w:val="outset" w:color="000000" w:sz="8"/>
            </w:tcBorders>
            <w:vAlign w:val="center"/>
          </w:tcPr>
          <w:bookmarkStart w:name="3835" w:id="5077"/>
          <w:p>
            <w:pPr>
              <w:spacing w:after="0"/>
              <w:ind w:left="0"/>
              <w:jc w:val="center"/>
            </w:pPr>
            <w:r>
              <w:rPr>
                <w:rFonts w:ascii="Arial"/>
                <w:b w:val="false"/>
                <w:i w:val="false"/>
                <w:color w:val="000000"/>
                <w:sz w:val="15"/>
              </w:rPr>
              <w:t xml:space="preserve">56,0 </w:t>
            </w:r>
          </w:p>
          <w:bookmarkEnd w:id="5077"/>
        </w:tc>
        <w:tc>
          <w:tcPr>
            <w:tcW w:w="805" w:type="dxa"/>
            <w:tcBorders>
              <w:top w:val="outset" w:color="000000" w:sz="8"/>
              <w:left w:val="outset" w:color="000000" w:sz="8"/>
              <w:bottom w:val="outset" w:color="000000" w:sz="8"/>
              <w:right w:val="outset" w:color="000000" w:sz="8"/>
            </w:tcBorders>
            <w:vAlign w:val="center"/>
          </w:tcPr>
          <w:bookmarkStart w:name="3836" w:id="5078"/>
          <w:p>
            <w:pPr>
              <w:spacing w:after="0"/>
              <w:ind w:left="0"/>
              <w:jc w:val="center"/>
            </w:pPr>
            <w:r>
              <w:rPr>
                <w:rFonts w:ascii="Arial"/>
                <w:b w:val="false"/>
                <w:i w:val="false"/>
                <w:color w:val="000000"/>
                <w:sz w:val="15"/>
              </w:rPr>
              <w:t xml:space="preserve">2007 - 2010 </w:t>
            </w:r>
          </w:p>
          <w:bookmarkEnd w:id="5078"/>
        </w:tc>
        <w:tc>
          <w:tcPr>
            <w:tcW w:w="654" w:type="dxa"/>
            <w:tcBorders>
              <w:top w:val="outset" w:color="000000" w:sz="8"/>
              <w:left w:val="outset" w:color="000000" w:sz="8"/>
              <w:bottom w:val="outset" w:color="000000" w:sz="8"/>
              <w:right w:val="outset" w:color="000000" w:sz="8"/>
            </w:tcBorders>
            <w:vAlign w:val="center"/>
          </w:tcPr>
          <w:bookmarkStart w:name="10393" w:id="5079"/>
          <w:p>
            <w:pPr>
              <w:spacing w:after="0"/>
              <w:ind w:left="0"/>
              <w:jc w:val="left"/>
            </w:pPr>
          </w:p>
          <w:bookmarkEnd w:id="5079"/>
        </w:tc>
        <w:tc>
          <w:tcPr>
            <w:tcW w:w="766" w:type="dxa"/>
            <w:tcBorders>
              <w:top w:val="outset" w:color="000000" w:sz="8"/>
              <w:left w:val="outset" w:color="000000" w:sz="8"/>
              <w:bottom w:val="outset" w:color="000000" w:sz="8"/>
              <w:right w:val="outset" w:color="000000" w:sz="8"/>
            </w:tcBorders>
            <w:vAlign w:val="center"/>
          </w:tcPr>
          <w:bookmarkStart w:name="10394" w:id="5080"/>
          <w:p>
            <w:pPr>
              <w:spacing w:after="0"/>
              <w:ind w:left="0"/>
              <w:jc w:val="left"/>
            </w:pPr>
          </w:p>
          <w:bookmarkEnd w:id="5080"/>
        </w:tc>
        <w:tc>
          <w:tcPr>
            <w:tcW w:w="766" w:type="dxa"/>
            <w:tcBorders>
              <w:top w:val="outset" w:color="000000" w:sz="8"/>
              <w:left w:val="outset" w:color="000000" w:sz="8"/>
              <w:bottom w:val="outset" w:color="000000" w:sz="8"/>
              <w:right w:val="outset" w:color="000000" w:sz="8"/>
            </w:tcBorders>
            <w:vAlign w:val="center"/>
          </w:tcPr>
          <w:bookmarkStart w:name="10395" w:id="5081"/>
          <w:p>
            <w:pPr>
              <w:spacing w:after="0"/>
              <w:ind w:left="0"/>
              <w:jc w:val="left"/>
            </w:pPr>
          </w:p>
          <w:bookmarkEnd w:id="5081"/>
        </w:tc>
        <w:tc>
          <w:tcPr>
            <w:tcW w:w="750" w:type="dxa"/>
            <w:tcBorders>
              <w:top w:val="outset" w:color="000000" w:sz="8"/>
              <w:left w:val="outset" w:color="000000" w:sz="8"/>
              <w:bottom w:val="outset" w:color="000000" w:sz="8"/>
              <w:right w:val="outset" w:color="000000" w:sz="8"/>
            </w:tcBorders>
            <w:vAlign w:val="center"/>
          </w:tcPr>
          <w:bookmarkStart w:name="3837" w:id="5082"/>
          <w:p>
            <w:pPr>
              <w:spacing w:after="0"/>
              <w:ind w:left="0"/>
              <w:jc w:val="center"/>
            </w:pPr>
            <w:r>
              <w:rPr>
                <w:rFonts w:ascii="Arial"/>
                <w:b w:val="false"/>
                <w:i w:val="false"/>
                <w:color w:val="000000"/>
                <w:sz w:val="15"/>
              </w:rPr>
              <w:t xml:space="preserve">14,0 </w:t>
            </w:r>
          </w:p>
          <w:bookmarkEnd w:id="5082"/>
        </w:tc>
        <w:tc>
          <w:tcPr>
            <w:tcW w:w="750" w:type="dxa"/>
            <w:tcBorders>
              <w:top w:val="outset" w:color="000000" w:sz="8"/>
              <w:left w:val="outset" w:color="000000" w:sz="8"/>
              <w:bottom w:val="outset" w:color="000000" w:sz="8"/>
              <w:right w:val="outset" w:color="000000" w:sz="8"/>
            </w:tcBorders>
            <w:vAlign w:val="center"/>
          </w:tcPr>
          <w:bookmarkStart w:name="3838" w:id="5083"/>
          <w:p>
            <w:pPr>
              <w:spacing w:after="0"/>
              <w:ind w:left="0"/>
              <w:jc w:val="center"/>
            </w:pPr>
            <w:r>
              <w:rPr>
                <w:rFonts w:ascii="Arial"/>
                <w:b w:val="false"/>
                <w:i w:val="false"/>
                <w:color w:val="000000"/>
                <w:sz w:val="15"/>
              </w:rPr>
              <w:t xml:space="preserve">14,0 </w:t>
            </w:r>
          </w:p>
          <w:bookmarkEnd w:id="5083"/>
        </w:tc>
        <w:tc>
          <w:tcPr>
            <w:tcW w:w="750" w:type="dxa"/>
            <w:tcBorders>
              <w:top w:val="outset" w:color="000000" w:sz="8"/>
              <w:left w:val="outset" w:color="000000" w:sz="8"/>
              <w:bottom w:val="outset" w:color="000000" w:sz="8"/>
              <w:right w:val="outset" w:color="000000" w:sz="8"/>
            </w:tcBorders>
            <w:vAlign w:val="center"/>
          </w:tcPr>
          <w:bookmarkStart w:name="3839" w:id="5084"/>
          <w:p>
            <w:pPr>
              <w:spacing w:after="0"/>
              <w:ind w:left="0"/>
              <w:jc w:val="center"/>
            </w:pPr>
            <w:r>
              <w:rPr>
                <w:rFonts w:ascii="Arial"/>
                <w:b w:val="false"/>
                <w:i w:val="false"/>
                <w:color w:val="000000"/>
                <w:sz w:val="15"/>
              </w:rPr>
              <w:t xml:space="preserve">14,0 </w:t>
            </w:r>
          </w:p>
          <w:bookmarkEnd w:id="5084"/>
        </w:tc>
        <w:tc>
          <w:tcPr>
            <w:tcW w:w="750" w:type="dxa"/>
            <w:tcBorders>
              <w:top w:val="outset" w:color="000000" w:sz="8"/>
              <w:left w:val="outset" w:color="000000" w:sz="8"/>
              <w:bottom w:val="outset" w:color="000000" w:sz="8"/>
              <w:right w:val="outset" w:color="000000" w:sz="8"/>
            </w:tcBorders>
            <w:vAlign w:val="center"/>
          </w:tcPr>
          <w:bookmarkStart w:name="3840" w:id="5085"/>
          <w:p>
            <w:pPr>
              <w:spacing w:after="0"/>
              <w:ind w:left="0"/>
              <w:jc w:val="center"/>
            </w:pPr>
            <w:r>
              <w:rPr>
                <w:rFonts w:ascii="Arial"/>
                <w:b w:val="false"/>
                <w:i w:val="false"/>
                <w:color w:val="000000"/>
                <w:sz w:val="15"/>
              </w:rPr>
              <w:t xml:space="preserve">14,0 </w:t>
            </w:r>
          </w:p>
          <w:bookmarkEnd w:id="5085"/>
        </w:tc>
        <w:tc>
          <w:tcPr>
            <w:tcW w:w="1179" w:type="dxa"/>
            <w:tcBorders>
              <w:top w:val="outset" w:color="000000" w:sz="8"/>
              <w:left w:val="outset" w:color="000000" w:sz="8"/>
              <w:bottom w:val="outset" w:color="000000" w:sz="8"/>
              <w:right w:val="outset" w:color="000000" w:sz="8"/>
            </w:tcBorders>
            <w:vAlign w:val="center"/>
          </w:tcPr>
          <w:bookmarkStart w:name="3841" w:id="5086"/>
          <w:p>
            <w:pPr>
              <w:spacing w:after="0"/>
              <w:ind w:left="0"/>
              <w:jc w:val="center"/>
            </w:pPr>
            <w:r>
              <w:rPr>
                <w:rFonts w:ascii="Arial"/>
                <w:b w:val="false"/>
                <w:i w:val="false"/>
                <w:color w:val="000000"/>
                <w:sz w:val="15"/>
              </w:rPr>
              <w:t>інші кошти</w:t>
            </w:r>
          </w:p>
          <w:bookmarkEnd w:id="5086"/>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842" w:id="5087"/>
          <w:p>
            <w:pPr>
              <w:spacing w:after="0"/>
              <w:ind w:left="0"/>
              <w:jc w:val="center"/>
            </w:pPr>
            <w:r>
              <w:rPr>
                <w:rFonts w:ascii="Arial"/>
                <w:b w:val="false"/>
                <w:i w:val="false"/>
                <w:color w:val="000000"/>
                <w:sz w:val="15"/>
              </w:rPr>
              <w:t xml:space="preserve">14 </w:t>
            </w:r>
          </w:p>
          <w:bookmarkEnd w:id="5087"/>
        </w:tc>
        <w:tc>
          <w:tcPr>
            <w:tcW w:w="1377" w:type="dxa"/>
            <w:tcBorders>
              <w:top w:val="outset" w:color="000000" w:sz="8"/>
              <w:left w:val="outset" w:color="000000" w:sz="8"/>
              <w:bottom w:val="outset" w:color="000000" w:sz="8"/>
              <w:right w:val="outset" w:color="000000" w:sz="8"/>
            </w:tcBorders>
            <w:vAlign w:val="center"/>
          </w:tcPr>
          <w:bookmarkStart w:name="3843" w:id="5088"/>
          <w:p>
            <w:pPr>
              <w:spacing w:after="0"/>
              <w:ind w:left="0"/>
              <w:jc w:val="left"/>
            </w:pPr>
            <w:r>
              <w:rPr>
                <w:rFonts w:ascii="Arial"/>
                <w:b w:val="false"/>
                <w:i w:val="false"/>
                <w:color w:val="000000"/>
                <w:sz w:val="15"/>
              </w:rPr>
              <w:t>Сквер на розі вул. Героїв Дніпра та Оболонського проспекту</w:t>
            </w:r>
          </w:p>
          <w:bookmarkEnd w:id="5088"/>
        </w:tc>
        <w:tc>
          <w:tcPr>
            <w:tcW w:w="972" w:type="dxa"/>
            <w:tcBorders>
              <w:top w:val="outset" w:color="000000" w:sz="8"/>
              <w:left w:val="outset" w:color="000000" w:sz="8"/>
              <w:bottom w:val="outset" w:color="000000" w:sz="8"/>
              <w:right w:val="outset" w:color="000000" w:sz="8"/>
            </w:tcBorders>
            <w:vAlign w:val="center"/>
          </w:tcPr>
          <w:bookmarkStart w:name="3844" w:id="5089"/>
          <w:p>
            <w:pPr>
              <w:spacing w:after="0"/>
              <w:ind w:left="0"/>
              <w:jc w:val="center"/>
            </w:pPr>
            <w:r>
              <w:rPr>
                <w:rFonts w:ascii="Arial"/>
                <w:b w:val="false"/>
                <w:i w:val="false"/>
                <w:color w:val="000000"/>
                <w:sz w:val="15"/>
              </w:rPr>
              <w:t xml:space="preserve">0,5 </w:t>
            </w:r>
          </w:p>
          <w:bookmarkEnd w:id="5089"/>
        </w:tc>
        <w:tc>
          <w:tcPr>
            <w:tcW w:w="861" w:type="dxa"/>
            <w:tcBorders>
              <w:top w:val="outset" w:color="000000" w:sz="8"/>
              <w:left w:val="outset" w:color="000000" w:sz="8"/>
              <w:bottom w:val="outset" w:color="000000" w:sz="8"/>
              <w:right w:val="outset" w:color="000000" w:sz="8"/>
            </w:tcBorders>
            <w:vAlign w:val="center"/>
          </w:tcPr>
          <w:bookmarkStart w:name="3845" w:id="5090"/>
          <w:p>
            <w:pPr>
              <w:spacing w:after="0"/>
              <w:ind w:left="0"/>
              <w:jc w:val="center"/>
            </w:pPr>
            <w:r>
              <w:rPr>
                <w:rFonts w:ascii="Arial"/>
                <w:b w:val="false"/>
                <w:i w:val="false"/>
                <w:color w:val="000000"/>
                <w:sz w:val="15"/>
              </w:rPr>
              <w:t xml:space="preserve">0,5 </w:t>
            </w:r>
          </w:p>
          <w:bookmarkEnd w:id="5090"/>
        </w:tc>
        <w:tc>
          <w:tcPr>
            <w:tcW w:w="805" w:type="dxa"/>
            <w:tcBorders>
              <w:top w:val="outset" w:color="000000" w:sz="8"/>
              <w:left w:val="outset" w:color="000000" w:sz="8"/>
              <w:bottom w:val="outset" w:color="000000" w:sz="8"/>
              <w:right w:val="outset" w:color="000000" w:sz="8"/>
            </w:tcBorders>
            <w:vAlign w:val="center"/>
          </w:tcPr>
          <w:bookmarkStart w:name="3846" w:id="5091"/>
          <w:p>
            <w:pPr>
              <w:spacing w:after="0"/>
              <w:ind w:left="0"/>
              <w:jc w:val="center"/>
            </w:pPr>
            <w:r>
              <w:rPr>
                <w:rFonts w:ascii="Arial"/>
                <w:b w:val="false"/>
                <w:i w:val="false"/>
                <w:color w:val="000000"/>
                <w:sz w:val="15"/>
              </w:rPr>
              <w:t xml:space="preserve">2005 </w:t>
            </w:r>
          </w:p>
          <w:bookmarkEnd w:id="5091"/>
        </w:tc>
        <w:tc>
          <w:tcPr>
            <w:tcW w:w="654" w:type="dxa"/>
            <w:tcBorders>
              <w:top w:val="outset" w:color="000000" w:sz="8"/>
              <w:left w:val="outset" w:color="000000" w:sz="8"/>
              <w:bottom w:val="outset" w:color="000000" w:sz="8"/>
              <w:right w:val="outset" w:color="000000" w:sz="8"/>
            </w:tcBorders>
            <w:vAlign w:val="center"/>
          </w:tcPr>
          <w:bookmarkStart w:name="10396" w:id="5092"/>
          <w:p>
            <w:pPr>
              <w:spacing w:after="0"/>
              <w:ind w:left="0"/>
              <w:jc w:val="left"/>
            </w:pPr>
          </w:p>
          <w:bookmarkEnd w:id="5092"/>
        </w:tc>
        <w:tc>
          <w:tcPr>
            <w:tcW w:w="766" w:type="dxa"/>
            <w:tcBorders>
              <w:top w:val="outset" w:color="000000" w:sz="8"/>
              <w:left w:val="outset" w:color="000000" w:sz="8"/>
              <w:bottom w:val="outset" w:color="000000" w:sz="8"/>
              <w:right w:val="outset" w:color="000000" w:sz="8"/>
            </w:tcBorders>
            <w:vAlign w:val="center"/>
          </w:tcPr>
          <w:bookmarkStart w:name="3847" w:id="5093"/>
          <w:p>
            <w:pPr>
              <w:spacing w:after="0"/>
              <w:ind w:left="0"/>
              <w:jc w:val="center"/>
            </w:pPr>
            <w:r>
              <w:rPr>
                <w:rFonts w:ascii="Arial"/>
                <w:b w:val="false"/>
                <w:i w:val="false"/>
                <w:color w:val="000000"/>
                <w:sz w:val="15"/>
              </w:rPr>
              <w:t xml:space="preserve">0,5 </w:t>
            </w:r>
          </w:p>
          <w:bookmarkEnd w:id="5093"/>
        </w:tc>
        <w:tc>
          <w:tcPr>
            <w:tcW w:w="766" w:type="dxa"/>
            <w:tcBorders>
              <w:top w:val="outset" w:color="000000" w:sz="8"/>
              <w:left w:val="outset" w:color="000000" w:sz="8"/>
              <w:bottom w:val="outset" w:color="000000" w:sz="8"/>
              <w:right w:val="outset" w:color="000000" w:sz="8"/>
            </w:tcBorders>
            <w:vAlign w:val="center"/>
          </w:tcPr>
          <w:bookmarkStart w:name="10397" w:id="5094"/>
          <w:p>
            <w:pPr>
              <w:spacing w:after="0"/>
              <w:ind w:left="0"/>
              <w:jc w:val="left"/>
            </w:pPr>
          </w:p>
          <w:bookmarkEnd w:id="5094"/>
        </w:tc>
        <w:tc>
          <w:tcPr>
            <w:tcW w:w="750" w:type="dxa"/>
            <w:tcBorders>
              <w:top w:val="outset" w:color="000000" w:sz="8"/>
              <w:left w:val="outset" w:color="000000" w:sz="8"/>
              <w:bottom w:val="outset" w:color="000000" w:sz="8"/>
              <w:right w:val="outset" w:color="000000" w:sz="8"/>
            </w:tcBorders>
            <w:vAlign w:val="center"/>
          </w:tcPr>
          <w:bookmarkStart w:name="10398" w:id="5095"/>
          <w:p>
            <w:pPr>
              <w:spacing w:after="0"/>
              <w:ind w:left="0"/>
              <w:jc w:val="left"/>
            </w:pPr>
          </w:p>
          <w:bookmarkEnd w:id="5095"/>
        </w:tc>
        <w:tc>
          <w:tcPr>
            <w:tcW w:w="750" w:type="dxa"/>
            <w:tcBorders>
              <w:top w:val="outset" w:color="000000" w:sz="8"/>
              <w:left w:val="outset" w:color="000000" w:sz="8"/>
              <w:bottom w:val="outset" w:color="000000" w:sz="8"/>
              <w:right w:val="outset" w:color="000000" w:sz="8"/>
            </w:tcBorders>
            <w:vAlign w:val="center"/>
          </w:tcPr>
          <w:bookmarkStart w:name="10399" w:id="5096"/>
          <w:p>
            <w:pPr>
              <w:spacing w:after="0"/>
              <w:ind w:left="0"/>
              <w:jc w:val="left"/>
            </w:pPr>
          </w:p>
          <w:bookmarkEnd w:id="5096"/>
        </w:tc>
        <w:tc>
          <w:tcPr>
            <w:tcW w:w="750" w:type="dxa"/>
            <w:tcBorders>
              <w:top w:val="outset" w:color="000000" w:sz="8"/>
              <w:left w:val="outset" w:color="000000" w:sz="8"/>
              <w:bottom w:val="outset" w:color="000000" w:sz="8"/>
              <w:right w:val="outset" w:color="000000" w:sz="8"/>
            </w:tcBorders>
            <w:vAlign w:val="center"/>
          </w:tcPr>
          <w:bookmarkStart w:name="10400" w:id="5097"/>
          <w:p>
            <w:pPr>
              <w:spacing w:after="0"/>
              <w:ind w:left="0"/>
              <w:jc w:val="left"/>
            </w:pPr>
          </w:p>
          <w:bookmarkEnd w:id="5097"/>
        </w:tc>
        <w:tc>
          <w:tcPr>
            <w:tcW w:w="750" w:type="dxa"/>
            <w:tcBorders>
              <w:top w:val="outset" w:color="000000" w:sz="8"/>
              <w:left w:val="outset" w:color="000000" w:sz="8"/>
              <w:bottom w:val="outset" w:color="000000" w:sz="8"/>
              <w:right w:val="outset" w:color="000000" w:sz="8"/>
            </w:tcBorders>
            <w:vAlign w:val="center"/>
          </w:tcPr>
          <w:bookmarkStart w:name="10401" w:id="5098"/>
          <w:p>
            <w:pPr>
              <w:spacing w:after="0"/>
              <w:ind w:left="0"/>
              <w:jc w:val="left"/>
            </w:pPr>
          </w:p>
          <w:bookmarkEnd w:id="5098"/>
        </w:tc>
        <w:tc>
          <w:tcPr>
            <w:tcW w:w="1179" w:type="dxa"/>
            <w:tcBorders>
              <w:top w:val="outset" w:color="000000" w:sz="8"/>
              <w:left w:val="outset" w:color="000000" w:sz="8"/>
              <w:bottom w:val="outset" w:color="000000" w:sz="8"/>
              <w:right w:val="outset" w:color="000000" w:sz="8"/>
            </w:tcBorders>
            <w:vAlign w:val="center"/>
          </w:tcPr>
          <w:bookmarkStart w:name="3848" w:id="5099"/>
          <w:p>
            <w:pPr>
              <w:spacing w:after="0"/>
              <w:ind w:left="0"/>
              <w:jc w:val="center"/>
            </w:pPr>
            <w:r>
              <w:rPr>
                <w:rFonts w:ascii="Arial"/>
                <w:b w:val="false"/>
                <w:i w:val="false"/>
                <w:color w:val="000000"/>
                <w:sz w:val="15"/>
              </w:rPr>
              <w:t>міський бюджет</w:t>
            </w:r>
          </w:p>
          <w:bookmarkEnd w:id="5099"/>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02" w:id="5100"/>
          <w:p>
            <w:pPr>
              <w:spacing w:after="0"/>
              <w:ind w:left="0"/>
              <w:jc w:val="left"/>
            </w:pPr>
          </w:p>
          <w:bookmarkEnd w:id="5100"/>
        </w:tc>
        <w:tc>
          <w:tcPr>
            <w:tcW w:w="1377" w:type="dxa"/>
            <w:tcBorders>
              <w:top w:val="outset" w:color="000000" w:sz="8"/>
              <w:left w:val="outset" w:color="000000" w:sz="8"/>
              <w:bottom w:val="outset" w:color="000000" w:sz="8"/>
              <w:right w:val="outset" w:color="000000" w:sz="8"/>
            </w:tcBorders>
            <w:vAlign w:val="center"/>
          </w:tcPr>
          <w:bookmarkStart w:name="3849" w:id="5101"/>
          <w:p>
            <w:pPr>
              <w:spacing w:after="0"/>
              <w:ind w:left="0"/>
              <w:jc w:val="left"/>
            </w:pPr>
            <w:r>
              <w:rPr>
                <w:rFonts w:ascii="Arial"/>
                <w:b/>
                <w:i w:val="false"/>
                <w:color w:val="000000"/>
                <w:sz w:val="15"/>
              </w:rPr>
              <w:t>Всього:</w:t>
            </w:r>
          </w:p>
          <w:bookmarkEnd w:id="5101"/>
        </w:tc>
        <w:tc>
          <w:tcPr>
            <w:tcW w:w="972" w:type="dxa"/>
            <w:tcBorders>
              <w:top w:val="outset" w:color="000000" w:sz="8"/>
              <w:left w:val="outset" w:color="000000" w:sz="8"/>
              <w:bottom w:val="outset" w:color="000000" w:sz="8"/>
              <w:right w:val="outset" w:color="000000" w:sz="8"/>
            </w:tcBorders>
            <w:vAlign w:val="center"/>
          </w:tcPr>
          <w:bookmarkStart w:name="3850" w:id="5102"/>
          <w:p>
            <w:pPr>
              <w:spacing w:after="0"/>
              <w:ind w:left="0"/>
              <w:jc w:val="center"/>
            </w:pPr>
            <w:r>
              <w:rPr>
                <w:rFonts w:ascii="Arial"/>
                <w:b/>
                <w:i w:val="false"/>
                <w:color w:val="000000"/>
                <w:sz w:val="15"/>
              </w:rPr>
              <w:t>235,2</w:t>
            </w:r>
            <w:r>
              <w:rPr>
                <w:rFonts w:ascii="Arial"/>
                <w:b w:val="false"/>
                <w:i w:val="false"/>
                <w:color w:val="000000"/>
                <w:sz w:val="15"/>
              </w:rPr>
              <w:t xml:space="preserve"> </w:t>
            </w:r>
          </w:p>
          <w:bookmarkEnd w:id="5102"/>
        </w:tc>
        <w:tc>
          <w:tcPr>
            <w:tcW w:w="861" w:type="dxa"/>
            <w:tcBorders>
              <w:top w:val="outset" w:color="000000" w:sz="8"/>
              <w:left w:val="outset" w:color="000000" w:sz="8"/>
              <w:bottom w:val="outset" w:color="000000" w:sz="8"/>
              <w:right w:val="outset" w:color="000000" w:sz="8"/>
            </w:tcBorders>
            <w:vAlign w:val="center"/>
          </w:tcPr>
          <w:bookmarkStart w:name="3851" w:id="5103"/>
          <w:p>
            <w:pPr>
              <w:spacing w:after="0"/>
              <w:ind w:left="0"/>
              <w:jc w:val="center"/>
            </w:pPr>
            <w:r>
              <w:rPr>
                <w:rFonts w:ascii="Arial"/>
                <w:b/>
                <w:i w:val="false"/>
                <w:color w:val="000000"/>
                <w:sz w:val="15"/>
              </w:rPr>
              <w:t>73,0</w:t>
            </w:r>
            <w:r>
              <w:rPr>
                <w:rFonts w:ascii="Arial"/>
                <w:b w:val="false"/>
                <w:i w:val="false"/>
                <w:color w:val="000000"/>
                <w:sz w:val="15"/>
              </w:rPr>
              <w:t xml:space="preserve"> </w:t>
            </w:r>
          </w:p>
          <w:bookmarkEnd w:id="5103"/>
        </w:tc>
        <w:tc>
          <w:tcPr>
            <w:tcW w:w="805" w:type="dxa"/>
            <w:tcBorders>
              <w:top w:val="outset" w:color="000000" w:sz="8"/>
              <w:left w:val="outset" w:color="000000" w:sz="8"/>
              <w:bottom w:val="outset" w:color="000000" w:sz="8"/>
              <w:right w:val="outset" w:color="000000" w:sz="8"/>
            </w:tcBorders>
            <w:vAlign w:val="center"/>
          </w:tcPr>
          <w:bookmarkStart w:name="10403" w:id="5104"/>
          <w:p>
            <w:pPr>
              <w:spacing w:after="0"/>
              <w:ind w:left="0"/>
              <w:jc w:val="left"/>
            </w:pPr>
          </w:p>
          <w:bookmarkEnd w:id="5104"/>
        </w:tc>
        <w:tc>
          <w:tcPr>
            <w:tcW w:w="654" w:type="dxa"/>
            <w:tcBorders>
              <w:top w:val="outset" w:color="000000" w:sz="8"/>
              <w:left w:val="outset" w:color="000000" w:sz="8"/>
              <w:bottom w:val="outset" w:color="000000" w:sz="8"/>
              <w:right w:val="outset" w:color="000000" w:sz="8"/>
            </w:tcBorders>
            <w:vAlign w:val="center"/>
          </w:tcPr>
          <w:bookmarkStart w:name="3852" w:id="5105"/>
          <w:p>
            <w:pPr>
              <w:spacing w:after="0"/>
              <w:ind w:left="0"/>
              <w:jc w:val="center"/>
            </w:pPr>
            <w:r>
              <w:rPr>
                <w:rFonts w:ascii="Arial"/>
                <w:b/>
                <w:i w:val="false"/>
                <w:color w:val="000000"/>
                <w:sz w:val="15"/>
              </w:rPr>
              <w:t>0,5</w:t>
            </w:r>
            <w:r>
              <w:rPr>
                <w:rFonts w:ascii="Arial"/>
                <w:b w:val="false"/>
                <w:i w:val="false"/>
                <w:color w:val="000000"/>
                <w:sz w:val="15"/>
              </w:rPr>
              <w:t xml:space="preserve"> </w:t>
            </w:r>
          </w:p>
          <w:bookmarkEnd w:id="5105"/>
        </w:tc>
        <w:tc>
          <w:tcPr>
            <w:tcW w:w="766" w:type="dxa"/>
            <w:tcBorders>
              <w:top w:val="outset" w:color="000000" w:sz="8"/>
              <w:left w:val="outset" w:color="000000" w:sz="8"/>
              <w:bottom w:val="outset" w:color="000000" w:sz="8"/>
              <w:right w:val="outset" w:color="000000" w:sz="8"/>
            </w:tcBorders>
            <w:vAlign w:val="center"/>
          </w:tcPr>
          <w:bookmarkStart w:name="3853" w:id="5106"/>
          <w:p>
            <w:pPr>
              <w:spacing w:after="0"/>
              <w:ind w:left="0"/>
              <w:jc w:val="center"/>
            </w:pPr>
            <w:r>
              <w:rPr>
                <w:rFonts w:ascii="Arial"/>
                <w:b/>
                <w:i w:val="false"/>
                <w:color w:val="000000"/>
                <w:sz w:val="15"/>
              </w:rPr>
              <w:t>2,0</w:t>
            </w:r>
            <w:r>
              <w:rPr>
                <w:rFonts w:ascii="Arial"/>
                <w:b w:val="false"/>
                <w:i w:val="false"/>
                <w:color w:val="000000"/>
                <w:sz w:val="15"/>
              </w:rPr>
              <w:t xml:space="preserve"> </w:t>
            </w:r>
          </w:p>
          <w:bookmarkEnd w:id="5106"/>
        </w:tc>
        <w:tc>
          <w:tcPr>
            <w:tcW w:w="766" w:type="dxa"/>
            <w:tcBorders>
              <w:top w:val="outset" w:color="000000" w:sz="8"/>
              <w:left w:val="outset" w:color="000000" w:sz="8"/>
              <w:bottom w:val="outset" w:color="000000" w:sz="8"/>
              <w:right w:val="outset" w:color="000000" w:sz="8"/>
            </w:tcBorders>
            <w:vAlign w:val="center"/>
          </w:tcPr>
          <w:bookmarkStart w:name="3854" w:id="5107"/>
          <w:p>
            <w:pPr>
              <w:spacing w:after="0"/>
              <w:ind w:left="0"/>
              <w:jc w:val="center"/>
            </w:pPr>
            <w:r>
              <w:rPr>
                <w:rFonts w:ascii="Arial"/>
                <w:b/>
                <w:i w:val="false"/>
                <w:color w:val="000000"/>
                <w:sz w:val="15"/>
              </w:rPr>
              <w:t>1,5</w:t>
            </w:r>
            <w:r>
              <w:rPr>
                <w:rFonts w:ascii="Arial"/>
                <w:b w:val="false"/>
                <w:i w:val="false"/>
                <w:color w:val="000000"/>
                <w:sz w:val="15"/>
              </w:rPr>
              <w:t xml:space="preserve"> </w:t>
            </w:r>
          </w:p>
          <w:bookmarkEnd w:id="5107"/>
        </w:tc>
        <w:tc>
          <w:tcPr>
            <w:tcW w:w="750" w:type="dxa"/>
            <w:tcBorders>
              <w:top w:val="outset" w:color="000000" w:sz="8"/>
              <w:left w:val="outset" w:color="000000" w:sz="8"/>
              <w:bottom w:val="outset" w:color="000000" w:sz="8"/>
              <w:right w:val="outset" w:color="000000" w:sz="8"/>
            </w:tcBorders>
            <w:vAlign w:val="center"/>
          </w:tcPr>
          <w:bookmarkStart w:name="3855" w:id="5108"/>
          <w:p>
            <w:pPr>
              <w:spacing w:after="0"/>
              <w:ind w:left="0"/>
              <w:jc w:val="center"/>
            </w:pPr>
            <w:r>
              <w:rPr>
                <w:rFonts w:ascii="Arial"/>
                <w:b/>
                <w:i w:val="false"/>
                <w:color w:val="000000"/>
                <w:sz w:val="15"/>
              </w:rPr>
              <w:t>17,0</w:t>
            </w:r>
            <w:r>
              <w:rPr>
                <w:rFonts w:ascii="Arial"/>
                <w:b w:val="false"/>
                <w:i w:val="false"/>
                <w:color w:val="000000"/>
                <w:sz w:val="15"/>
              </w:rPr>
              <w:t xml:space="preserve"> </w:t>
            </w:r>
          </w:p>
          <w:bookmarkEnd w:id="5108"/>
        </w:tc>
        <w:tc>
          <w:tcPr>
            <w:tcW w:w="750" w:type="dxa"/>
            <w:tcBorders>
              <w:top w:val="outset" w:color="000000" w:sz="8"/>
              <w:left w:val="outset" w:color="000000" w:sz="8"/>
              <w:bottom w:val="outset" w:color="000000" w:sz="8"/>
              <w:right w:val="outset" w:color="000000" w:sz="8"/>
            </w:tcBorders>
            <w:vAlign w:val="center"/>
          </w:tcPr>
          <w:bookmarkStart w:name="3856" w:id="5109"/>
          <w:p>
            <w:pPr>
              <w:spacing w:after="0"/>
              <w:ind w:left="0"/>
              <w:jc w:val="center"/>
            </w:pPr>
            <w:r>
              <w:rPr>
                <w:rFonts w:ascii="Arial"/>
                <w:b/>
                <w:i w:val="false"/>
                <w:color w:val="000000"/>
                <w:sz w:val="15"/>
              </w:rPr>
              <w:t>17,0</w:t>
            </w:r>
            <w:r>
              <w:rPr>
                <w:rFonts w:ascii="Arial"/>
                <w:b w:val="false"/>
                <w:i w:val="false"/>
                <w:color w:val="000000"/>
                <w:sz w:val="15"/>
              </w:rPr>
              <w:t xml:space="preserve"> </w:t>
            </w:r>
          </w:p>
          <w:bookmarkEnd w:id="5109"/>
        </w:tc>
        <w:tc>
          <w:tcPr>
            <w:tcW w:w="750" w:type="dxa"/>
            <w:tcBorders>
              <w:top w:val="outset" w:color="000000" w:sz="8"/>
              <w:left w:val="outset" w:color="000000" w:sz="8"/>
              <w:bottom w:val="outset" w:color="000000" w:sz="8"/>
              <w:right w:val="outset" w:color="000000" w:sz="8"/>
            </w:tcBorders>
            <w:vAlign w:val="center"/>
          </w:tcPr>
          <w:bookmarkStart w:name="3857" w:id="5110"/>
          <w:p>
            <w:pPr>
              <w:spacing w:after="0"/>
              <w:ind w:left="0"/>
              <w:jc w:val="center"/>
            </w:pPr>
            <w:r>
              <w:rPr>
                <w:rFonts w:ascii="Arial"/>
                <w:b/>
                <w:i w:val="false"/>
                <w:color w:val="000000"/>
                <w:sz w:val="15"/>
              </w:rPr>
              <w:t>17,0</w:t>
            </w:r>
            <w:r>
              <w:rPr>
                <w:rFonts w:ascii="Arial"/>
                <w:b w:val="false"/>
                <w:i w:val="false"/>
                <w:color w:val="000000"/>
                <w:sz w:val="15"/>
              </w:rPr>
              <w:t xml:space="preserve"> </w:t>
            </w:r>
          </w:p>
          <w:bookmarkEnd w:id="5110"/>
        </w:tc>
        <w:tc>
          <w:tcPr>
            <w:tcW w:w="750" w:type="dxa"/>
            <w:tcBorders>
              <w:top w:val="outset" w:color="000000" w:sz="8"/>
              <w:left w:val="outset" w:color="000000" w:sz="8"/>
              <w:bottom w:val="outset" w:color="000000" w:sz="8"/>
              <w:right w:val="outset" w:color="000000" w:sz="8"/>
            </w:tcBorders>
            <w:vAlign w:val="center"/>
          </w:tcPr>
          <w:bookmarkStart w:name="3858" w:id="5111"/>
          <w:p>
            <w:pPr>
              <w:spacing w:after="0"/>
              <w:ind w:left="0"/>
              <w:jc w:val="center"/>
            </w:pPr>
            <w:r>
              <w:rPr>
                <w:rFonts w:ascii="Arial"/>
                <w:b/>
                <w:i w:val="false"/>
                <w:color w:val="000000"/>
                <w:sz w:val="15"/>
              </w:rPr>
              <w:t>17,0</w:t>
            </w:r>
            <w:r>
              <w:rPr>
                <w:rFonts w:ascii="Arial"/>
                <w:b w:val="false"/>
                <w:i w:val="false"/>
                <w:color w:val="000000"/>
                <w:sz w:val="15"/>
              </w:rPr>
              <w:t xml:space="preserve"> </w:t>
            </w:r>
          </w:p>
          <w:bookmarkEnd w:id="5111"/>
        </w:tc>
        <w:tc>
          <w:tcPr>
            <w:tcW w:w="1179" w:type="dxa"/>
            <w:tcBorders>
              <w:top w:val="outset" w:color="000000" w:sz="8"/>
              <w:left w:val="outset" w:color="000000" w:sz="8"/>
              <w:bottom w:val="outset" w:color="000000" w:sz="8"/>
              <w:right w:val="outset" w:color="000000" w:sz="8"/>
            </w:tcBorders>
            <w:vAlign w:val="center"/>
          </w:tcPr>
          <w:bookmarkStart w:name="3859" w:id="5112"/>
          <w:p>
            <w:pPr>
              <w:spacing w:after="0"/>
              <w:ind w:left="0"/>
              <w:jc w:val="center"/>
            </w:pPr>
          </w:p>
          <w:bookmarkEnd w:id="5112"/>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04" w:id="5113"/>
          <w:p>
            <w:pPr>
              <w:spacing w:after="0"/>
              <w:ind w:left="0"/>
              <w:jc w:val="left"/>
            </w:pPr>
          </w:p>
          <w:bookmarkEnd w:id="5113"/>
        </w:tc>
        <w:tc>
          <w:tcPr>
            <w:tcW w:w="1377" w:type="dxa"/>
            <w:tcBorders>
              <w:top w:val="outset" w:color="000000" w:sz="8"/>
              <w:left w:val="outset" w:color="000000" w:sz="8"/>
              <w:bottom w:val="outset" w:color="000000" w:sz="8"/>
              <w:right w:val="outset" w:color="000000" w:sz="8"/>
            </w:tcBorders>
            <w:vAlign w:val="center"/>
          </w:tcPr>
          <w:bookmarkStart w:name="3860" w:id="5114"/>
          <w:p>
            <w:pPr>
              <w:spacing w:after="0"/>
              <w:ind w:left="0"/>
              <w:jc w:val="center"/>
            </w:pPr>
            <w:r>
              <w:rPr>
                <w:rFonts w:ascii="Arial"/>
                <w:b/>
                <w:i w:val="false"/>
                <w:color w:val="000000"/>
                <w:sz w:val="15"/>
              </w:rPr>
              <w:t>Подільський район</w:t>
            </w:r>
          </w:p>
          <w:bookmarkEnd w:id="5114"/>
        </w:tc>
        <w:tc>
          <w:tcPr>
            <w:tcW w:w="972" w:type="dxa"/>
            <w:tcBorders>
              <w:top w:val="outset" w:color="000000" w:sz="8"/>
              <w:left w:val="outset" w:color="000000" w:sz="8"/>
              <w:bottom w:val="outset" w:color="000000" w:sz="8"/>
              <w:right w:val="outset" w:color="000000" w:sz="8"/>
            </w:tcBorders>
            <w:vAlign w:val="center"/>
          </w:tcPr>
          <w:bookmarkStart w:name="10405" w:id="5115"/>
          <w:p>
            <w:pPr>
              <w:spacing w:after="0"/>
              <w:ind w:left="0"/>
              <w:jc w:val="left"/>
            </w:pPr>
          </w:p>
          <w:bookmarkEnd w:id="5115"/>
        </w:tc>
        <w:tc>
          <w:tcPr>
            <w:tcW w:w="861" w:type="dxa"/>
            <w:tcBorders>
              <w:top w:val="outset" w:color="000000" w:sz="8"/>
              <w:left w:val="outset" w:color="000000" w:sz="8"/>
              <w:bottom w:val="outset" w:color="000000" w:sz="8"/>
              <w:right w:val="outset" w:color="000000" w:sz="8"/>
            </w:tcBorders>
            <w:vAlign w:val="center"/>
          </w:tcPr>
          <w:bookmarkStart w:name="10406" w:id="5116"/>
          <w:p>
            <w:pPr>
              <w:spacing w:after="0"/>
              <w:ind w:left="0"/>
              <w:jc w:val="left"/>
            </w:pPr>
          </w:p>
          <w:bookmarkEnd w:id="5116"/>
        </w:tc>
        <w:tc>
          <w:tcPr>
            <w:tcW w:w="805" w:type="dxa"/>
            <w:tcBorders>
              <w:top w:val="outset" w:color="000000" w:sz="8"/>
              <w:left w:val="outset" w:color="000000" w:sz="8"/>
              <w:bottom w:val="outset" w:color="000000" w:sz="8"/>
              <w:right w:val="outset" w:color="000000" w:sz="8"/>
            </w:tcBorders>
            <w:vAlign w:val="center"/>
          </w:tcPr>
          <w:bookmarkStart w:name="10407" w:id="5117"/>
          <w:p>
            <w:pPr>
              <w:spacing w:after="0"/>
              <w:ind w:left="0"/>
              <w:jc w:val="left"/>
            </w:pPr>
          </w:p>
          <w:bookmarkEnd w:id="5117"/>
        </w:tc>
        <w:tc>
          <w:tcPr>
            <w:tcW w:w="654" w:type="dxa"/>
            <w:tcBorders>
              <w:top w:val="outset" w:color="000000" w:sz="8"/>
              <w:left w:val="outset" w:color="000000" w:sz="8"/>
              <w:bottom w:val="outset" w:color="000000" w:sz="8"/>
              <w:right w:val="outset" w:color="000000" w:sz="8"/>
            </w:tcBorders>
            <w:vAlign w:val="center"/>
          </w:tcPr>
          <w:bookmarkStart w:name="10408" w:id="5118"/>
          <w:p>
            <w:pPr>
              <w:spacing w:after="0"/>
              <w:ind w:left="0"/>
              <w:jc w:val="left"/>
            </w:pPr>
          </w:p>
          <w:bookmarkEnd w:id="5118"/>
        </w:tc>
        <w:tc>
          <w:tcPr>
            <w:tcW w:w="766" w:type="dxa"/>
            <w:tcBorders>
              <w:top w:val="outset" w:color="000000" w:sz="8"/>
              <w:left w:val="outset" w:color="000000" w:sz="8"/>
              <w:bottom w:val="outset" w:color="000000" w:sz="8"/>
              <w:right w:val="outset" w:color="000000" w:sz="8"/>
            </w:tcBorders>
            <w:vAlign w:val="center"/>
          </w:tcPr>
          <w:bookmarkStart w:name="10409" w:id="5119"/>
          <w:p>
            <w:pPr>
              <w:spacing w:after="0"/>
              <w:ind w:left="0"/>
              <w:jc w:val="left"/>
            </w:pPr>
          </w:p>
          <w:bookmarkEnd w:id="5119"/>
        </w:tc>
        <w:tc>
          <w:tcPr>
            <w:tcW w:w="766" w:type="dxa"/>
            <w:tcBorders>
              <w:top w:val="outset" w:color="000000" w:sz="8"/>
              <w:left w:val="outset" w:color="000000" w:sz="8"/>
              <w:bottom w:val="outset" w:color="000000" w:sz="8"/>
              <w:right w:val="outset" w:color="000000" w:sz="8"/>
            </w:tcBorders>
            <w:vAlign w:val="center"/>
          </w:tcPr>
          <w:bookmarkStart w:name="10410" w:id="5120"/>
          <w:p>
            <w:pPr>
              <w:spacing w:after="0"/>
              <w:ind w:left="0"/>
              <w:jc w:val="left"/>
            </w:pPr>
          </w:p>
          <w:bookmarkEnd w:id="5120"/>
        </w:tc>
        <w:tc>
          <w:tcPr>
            <w:tcW w:w="750" w:type="dxa"/>
            <w:tcBorders>
              <w:top w:val="outset" w:color="000000" w:sz="8"/>
              <w:left w:val="outset" w:color="000000" w:sz="8"/>
              <w:bottom w:val="outset" w:color="000000" w:sz="8"/>
              <w:right w:val="outset" w:color="000000" w:sz="8"/>
            </w:tcBorders>
            <w:vAlign w:val="center"/>
          </w:tcPr>
          <w:bookmarkStart w:name="10411" w:id="5121"/>
          <w:p>
            <w:pPr>
              <w:spacing w:after="0"/>
              <w:ind w:left="0"/>
              <w:jc w:val="left"/>
            </w:pPr>
          </w:p>
          <w:bookmarkEnd w:id="5121"/>
        </w:tc>
        <w:tc>
          <w:tcPr>
            <w:tcW w:w="750" w:type="dxa"/>
            <w:tcBorders>
              <w:top w:val="outset" w:color="000000" w:sz="8"/>
              <w:left w:val="outset" w:color="000000" w:sz="8"/>
              <w:bottom w:val="outset" w:color="000000" w:sz="8"/>
              <w:right w:val="outset" w:color="000000" w:sz="8"/>
            </w:tcBorders>
            <w:vAlign w:val="center"/>
          </w:tcPr>
          <w:bookmarkStart w:name="10412" w:id="5122"/>
          <w:p>
            <w:pPr>
              <w:spacing w:after="0"/>
              <w:ind w:left="0"/>
              <w:jc w:val="left"/>
            </w:pPr>
          </w:p>
          <w:bookmarkEnd w:id="5122"/>
        </w:tc>
        <w:tc>
          <w:tcPr>
            <w:tcW w:w="750" w:type="dxa"/>
            <w:tcBorders>
              <w:top w:val="outset" w:color="000000" w:sz="8"/>
              <w:left w:val="outset" w:color="000000" w:sz="8"/>
              <w:bottom w:val="outset" w:color="000000" w:sz="8"/>
              <w:right w:val="outset" w:color="000000" w:sz="8"/>
            </w:tcBorders>
            <w:vAlign w:val="center"/>
          </w:tcPr>
          <w:bookmarkStart w:name="10413" w:id="5123"/>
          <w:p>
            <w:pPr>
              <w:spacing w:after="0"/>
              <w:ind w:left="0"/>
              <w:jc w:val="left"/>
            </w:pPr>
          </w:p>
          <w:bookmarkEnd w:id="5123"/>
        </w:tc>
        <w:tc>
          <w:tcPr>
            <w:tcW w:w="750" w:type="dxa"/>
            <w:tcBorders>
              <w:top w:val="outset" w:color="000000" w:sz="8"/>
              <w:left w:val="outset" w:color="000000" w:sz="8"/>
              <w:bottom w:val="outset" w:color="000000" w:sz="8"/>
              <w:right w:val="outset" w:color="000000" w:sz="8"/>
            </w:tcBorders>
            <w:vAlign w:val="center"/>
          </w:tcPr>
          <w:bookmarkStart w:name="10414" w:id="5124"/>
          <w:p>
            <w:pPr>
              <w:spacing w:after="0"/>
              <w:ind w:left="0"/>
              <w:jc w:val="left"/>
            </w:pPr>
          </w:p>
          <w:bookmarkEnd w:id="5124"/>
        </w:tc>
        <w:tc>
          <w:tcPr>
            <w:tcW w:w="1179" w:type="dxa"/>
            <w:tcBorders>
              <w:top w:val="outset" w:color="000000" w:sz="8"/>
              <w:left w:val="outset" w:color="000000" w:sz="8"/>
              <w:bottom w:val="outset" w:color="000000" w:sz="8"/>
              <w:right w:val="outset" w:color="000000" w:sz="8"/>
            </w:tcBorders>
            <w:vAlign w:val="center"/>
          </w:tcPr>
          <w:bookmarkStart w:name="3861" w:id="5125"/>
          <w:p>
            <w:pPr>
              <w:spacing w:after="0"/>
              <w:ind w:left="0"/>
              <w:jc w:val="center"/>
            </w:pPr>
          </w:p>
          <w:bookmarkEnd w:id="5125"/>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862" w:id="5126"/>
          <w:p>
            <w:pPr>
              <w:spacing w:after="0"/>
              <w:ind w:left="0"/>
              <w:jc w:val="center"/>
            </w:pPr>
            <w:r>
              <w:rPr>
                <w:rFonts w:ascii="Arial"/>
                <w:b w:val="false"/>
                <w:i w:val="false"/>
                <w:color w:val="000000"/>
                <w:sz w:val="15"/>
              </w:rPr>
              <w:t xml:space="preserve">15 </w:t>
            </w:r>
          </w:p>
          <w:bookmarkEnd w:id="5126"/>
        </w:tc>
        <w:tc>
          <w:tcPr>
            <w:tcW w:w="1377" w:type="dxa"/>
            <w:tcBorders>
              <w:top w:val="outset" w:color="000000" w:sz="8"/>
              <w:left w:val="outset" w:color="000000" w:sz="8"/>
              <w:bottom w:val="outset" w:color="000000" w:sz="8"/>
              <w:right w:val="outset" w:color="000000" w:sz="8"/>
            </w:tcBorders>
            <w:vAlign w:val="center"/>
          </w:tcPr>
          <w:bookmarkStart w:name="3863" w:id="5127"/>
          <w:p>
            <w:pPr>
              <w:spacing w:after="0"/>
              <w:ind w:left="0"/>
              <w:jc w:val="left"/>
            </w:pPr>
            <w:r>
              <w:rPr>
                <w:rFonts w:ascii="Arial"/>
                <w:b w:val="false"/>
                <w:i w:val="false"/>
                <w:color w:val="000000"/>
                <w:sz w:val="15"/>
              </w:rPr>
              <w:t>Парк відпочинку біля оз. Синє, ж. м. Виноградар</w:t>
            </w:r>
          </w:p>
          <w:bookmarkEnd w:id="5127"/>
        </w:tc>
        <w:tc>
          <w:tcPr>
            <w:tcW w:w="972" w:type="dxa"/>
            <w:tcBorders>
              <w:top w:val="outset" w:color="000000" w:sz="8"/>
              <w:left w:val="outset" w:color="000000" w:sz="8"/>
              <w:bottom w:val="outset" w:color="000000" w:sz="8"/>
              <w:right w:val="outset" w:color="000000" w:sz="8"/>
            </w:tcBorders>
            <w:vAlign w:val="center"/>
          </w:tcPr>
          <w:bookmarkStart w:name="3864" w:id="5128"/>
          <w:p>
            <w:pPr>
              <w:spacing w:after="0"/>
              <w:ind w:left="0"/>
              <w:jc w:val="center"/>
            </w:pPr>
            <w:r>
              <w:rPr>
                <w:rFonts w:ascii="Arial"/>
                <w:b w:val="false"/>
                <w:i w:val="false"/>
                <w:color w:val="000000"/>
                <w:sz w:val="15"/>
              </w:rPr>
              <w:t xml:space="preserve">15,97 </w:t>
            </w:r>
          </w:p>
          <w:bookmarkEnd w:id="5128"/>
        </w:tc>
        <w:tc>
          <w:tcPr>
            <w:tcW w:w="861" w:type="dxa"/>
            <w:tcBorders>
              <w:top w:val="outset" w:color="000000" w:sz="8"/>
              <w:left w:val="outset" w:color="000000" w:sz="8"/>
              <w:bottom w:val="outset" w:color="000000" w:sz="8"/>
              <w:right w:val="outset" w:color="000000" w:sz="8"/>
            </w:tcBorders>
            <w:vAlign w:val="center"/>
          </w:tcPr>
          <w:bookmarkStart w:name="3865" w:id="5129"/>
          <w:p>
            <w:pPr>
              <w:spacing w:after="0"/>
              <w:ind w:left="0"/>
              <w:jc w:val="center"/>
            </w:pPr>
            <w:r>
              <w:rPr>
                <w:rFonts w:ascii="Arial"/>
                <w:b w:val="false"/>
                <w:i w:val="false"/>
                <w:color w:val="000000"/>
                <w:sz w:val="15"/>
              </w:rPr>
              <w:t xml:space="preserve">9,5 </w:t>
            </w:r>
          </w:p>
          <w:bookmarkEnd w:id="5129"/>
        </w:tc>
        <w:tc>
          <w:tcPr>
            <w:tcW w:w="805" w:type="dxa"/>
            <w:tcBorders>
              <w:top w:val="outset" w:color="000000" w:sz="8"/>
              <w:left w:val="outset" w:color="000000" w:sz="8"/>
              <w:bottom w:val="outset" w:color="000000" w:sz="8"/>
              <w:right w:val="outset" w:color="000000" w:sz="8"/>
            </w:tcBorders>
            <w:vAlign w:val="center"/>
          </w:tcPr>
          <w:bookmarkStart w:name="3866" w:id="5130"/>
          <w:p>
            <w:pPr>
              <w:spacing w:after="0"/>
              <w:ind w:left="0"/>
              <w:jc w:val="center"/>
            </w:pPr>
            <w:r>
              <w:rPr>
                <w:rFonts w:ascii="Arial"/>
                <w:b w:val="false"/>
                <w:i w:val="false"/>
                <w:color w:val="000000"/>
                <w:sz w:val="15"/>
              </w:rPr>
              <w:t xml:space="preserve">2007 - 2010 </w:t>
            </w:r>
          </w:p>
          <w:bookmarkEnd w:id="5130"/>
        </w:tc>
        <w:tc>
          <w:tcPr>
            <w:tcW w:w="654" w:type="dxa"/>
            <w:tcBorders>
              <w:top w:val="outset" w:color="000000" w:sz="8"/>
              <w:left w:val="outset" w:color="000000" w:sz="8"/>
              <w:bottom w:val="outset" w:color="000000" w:sz="8"/>
              <w:right w:val="outset" w:color="000000" w:sz="8"/>
            </w:tcBorders>
            <w:vAlign w:val="center"/>
          </w:tcPr>
          <w:bookmarkStart w:name="10415" w:id="5131"/>
          <w:p>
            <w:pPr>
              <w:spacing w:after="0"/>
              <w:ind w:left="0"/>
              <w:jc w:val="left"/>
            </w:pPr>
          </w:p>
          <w:bookmarkEnd w:id="5131"/>
        </w:tc>
        <w:tc>
          <w:tcPr>
            <w:tcW w:w="766" w:type="dxa"/>
            <w:tcBorders>
              <w:top w:val="outset" w:color="000000" w:sz="8"/>
              <w:left w:val="outset" w:color="000000" w:sz="8"/>
              <w:bottom w:val="outset" w:color="000000" w:sz="8"/>
              <w:right w:val="outset" w:color="000000" w:sz="8"/>
            </w:tcBorders>
            <w:vAlign w:val="center"/>
          </w:tcPr>
          <w:bookmarkStart w:name="10416" w:id="5132"/>
          <w:p>
            <w:pPr>
              <w:spacing w:after="0"/>
              <w:ind w:left="0"/>
              <w:jc w:val="left"/>
            </w:pPr>
          </w:p>
          <w:bookmarkEnd w:id="5132"/>
        </w:tc>
        <w:tc>
          <w:tcPr>
            <w:tcW w:w="766" w:type="dxa"/>
            <w:tcBorders>
              <w:top w:val="outset" w:color="000000" w:sz="8"/>
              <w:left w:val="outset" w:color="000000" w:sz="8"/>
              <w:bottom w:val="outset" w:color="000000" w:sz="8"/>
              <w:right w:val="outset" w:color="000000" w:sz="8"/>
            </w:tcBorders>
            <w:vAlign w:val="center"/>
          </w:tcPr>
          <w:bookmarkStart w:name="10417" w:id="5133"/>
          <w:p>
            <w:pPr>
              <w:spacing w:after="0"/>
              <w:ind w:left="0"/>
              <w:jc w:val="left"/>
            </w:pPr>
          </w:p>
          <w:bookmarkEnd w:id="5133"/>
        </w:tc>
        <w:tc>
          <w:tcPr>
            <w:tcW w:w="750" w:type="dxa"/>
            <w:tcBorders>
              <w:top w:val="outset" w:color="000000" w:sz="8"/>
              <w:left w:val="outset" w:color="000000" w:sz="8"/>
              <w:bottom w:val="outset" w:color="000000" w:sz="8"/>
              <w:right w:val="outset" w:color="000000" w:sz="8"/>
            </w:tcBorders>
            <w:vAlign w:val="center"/>
          </w:tcPr>
          <w:bookmarkStart w:name="3867" w:id="5134"/>
          <w:p>
            <w:pPr>
              <w:spacing w:after="0"/>
              <w:ind w:left="0"/>
              <w:jc w:val="center"/>
            </w:pPr>
            <w:r>
              <w:rPr>
                <w:rFonts w:ascii="Arial"/>
                <w:b w:val="false"/>
                <w:i w:val="false"/>
                <w:color w:val="000000"/>
                <w:sz w:val="15"/>
              </w:rPr>
              <w:t xml:space="preserve">1,9 </w:t>
            </w:r>
          </w:p>
          <w:bookmarkEnd w:id="5134"/>
        </w:tc>
        <w:tc>
          <w:tcPr>
            <w:tcW w:w="750" w:type="dxa"/>
            <w:tcBorders>
              <w:top w:val="outset" w:color="000000" w:sz="8"/>
              <w:left w:val="outset" w:color="000000" w:sz="8"/>
              <w:bottom w:val="outset" w:color="000000" w:sz="8"/>
              <w:right w:val="outset" w:color="000000" w:sz="8"/>
            </w:tcBorders>
            <w:vAlign w:val="center"/>
          </w:tcPr>
          <w:bookmarkStart w:name="3868" w:id="5135"/>
          <w:p>
            <w:pPr>
              <w:spacing w:after="0"/>
              <w:ind w:left="0"/>
              <w:jc w:val="center"/>
            </w:pPr>
            <w:r>
              <w:rPr>
                <w:rFonts w:ascii="Arial"/>
                <w:b w:val="false"/>
                <w:i w:val="false"/>
                <w:color w:val="000000"/>
                <w:sz w:val="15"/>
              </w:rPr>
              <w:t xml:space="preserve">2,9 </w:t>
            </w:r>
          </w:p>
          <w:bookmarkEnd w:id="5135"/>
        </w:tc>
        <w:tc>
          <w:tcPr>
            <w:tcW w:w="750" w:type="dxa"/>
            <w:tcBorders>
              <w:top w:val="outset" w:color="000000" w:sz="8"/>
              <w:left w:val="outset" w:color="000000" w:sz="8"/>
              <w:bottom w:val="outset" w:color="000000" w:sz="8"/>
              <w:right w:val="outset" w:color="000000" w:sz="8"/>
            </w:tcBorders>
            <w:vAlign w:val="center"/>
          </w:tcPr>
          <w:bookmarkStart w:name="3869" w:id="5136"/>
          <w:p>
            <w:pPr>
              <w:spacing w:after="0"/>
              <w:ind w:left="0"/>
              <w:jc w:val="center"/>
            </w:pPr>
            <w:r>
              <w:rPr>
                <w:rFonts w:ascii="Arial"/>
                <w:b w:val="false"/>
                <w:i w:val="false"/>
                <w:color w:val="000000"/>
                <w:sz w:val="15"/>
              </w:rPr>
              <w:t xml:space="preserve">2,8 </w:t>
            </w:r>
          </w:p>
          <w:bookmarkEnd w:id="5136"/>
        </w:tc>
        <w:tc>
          <w:tcPr>
            <w:tcW w:w="750" w:type="dxa"/>
            <w:tcBorders>
              <w:top w:val="outset" w:color="000000" w:sz="8"/>
              <w:left w:val="outset" w:color="000000" w:sz="8"/>
              <w:bottom w:val="outset" w:color="000000" w:sz="8"/>
              <w:right w:val="outset" w:color="000000" w:sz="8"/>
            </w:tcBorders>
            <w:vAlign w:val="center"/>
          </w:tcPr>
          <w:bookmarkStart w:name="3870" w:id="5137"/>
          <w:p>
            <w:pPr>
              <w:spacing w:after="0"/>
              <w:ind w:left="0"/>
              <w:jc w:val="center"/>
            </w:pPr>
            <w:r>
              <w:rPr>
                <w:rFonts w:ascii="Arial"/>
                <w:b w:val="false"/>
                <w:i w:val="false"/>
                <w:color w:val="000000"/>
                <w:sz w:val="15"/>
              </w:rPr>
              <w:t xml:space="preserve">1,9 </w:t>
            </w:r>
          </w:p>
          <w:bookmarkEnd w:id="5137"/>
        </w:tc>
        <w:tc>
          <w:tcPr>
            <w:tcW w:w="1179" w:type="dxa"/>
            <w:tcBorders>
              <w:top w:val="outset" w:color="000000" w:sz="8"/>
              <w:left w:val="outset" w:color="000000" w:sz="8"/>
              <w:bottom w:val="outset" w:color="000000" w:sz="8"/>
              <w:right w:val="outset" w:color="000000" w:sz="8"/>
            </w:tcBorders>
            <w:vAlign w:val="center"/>
          </w:tcPr>
          <w:bookmarkStart w:name="3871" w:id="5138"/>
          <w:p>
            <w:pPr>
              <w:spacing w:after="0"/>
              <w:ind w:left="0"/>
              <w:jc w:val="center"/>
            </w:pPr>
            <w:r>
              <w:rPr>
                <w:rFonts w:ascii="Arial"/>
                <w:b w:val="false"/>
                <w:i w:val="false"/>
                <w:color w:val="000000"/>
                <w:sz w:val="15"/>
              </w:rPr>
              <w:t>міський бюджет, райбюджет</w:t>
            </w:r>
          </w:p>
          <w:bookmarkEnd w:id="5138"/>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872" w:id="5139"/>
          <w:p>
            <w:pPr>
              <w:spacing w:after="0"/>
              <w:ind w:left="0"/>
              <w:jc w:val="center"/>
            </w:pPr>
            <w:r>
              <w:rPr>
                <w:rFonts w:ascii="Arial"/>
                <w:b w:val="false"/>
                <w:i w:val="false"/>
                <w:color w:val="000000"/>
                <w:sz w:val="15"/>
              </w:rPr>
              <w:t xml:space="preserve">16 </w:t>
            </w:r>
          </w:p>
          <w:bookmarkEnd w:id="5139"/>
        </w:tc>
        <w:tc>
          <w:tcPr>
            <w:tcW w:w="1377" w:type="dxa"/>
            <w:tcBorders>
              <w:top w:val="outset" w:color="000000" w:sz="8"/>
              <w:left w:val="outset" w:color="000000" w:sz="8"/>
              <w:bottom w:val="outset" w:color="000000" w:sz="8"/>
              <w:right w:val="outset" w:color="000000" w:sz="8"/>
            </w:tcBorders>
            <w:vAlign w:val="center"/>
          </w:tcPr>
          <w:bookmarkStart w:name="3873" w:id="5140"/>
          <w:p>
            <w:pPr>
              <w:spacing w:after="0"/>
              <w:ind w:left="0"/>
              <w:jc w:val="left"/>
            </w:pPr>
            <w:r>
              <w:rPr>
                <w:rFonts w:ascii="Arial"/>
                <w:b w:val="false"/>
                <w:i w:val="false"/>
                <w:color w:val="000000"/>
                <w:sz w:val="15"/>
              </w:rPr>
              <w:t>Історичний парк на схилах Андріївської гірки</w:t>
            </w:r>
          </w:p>
          <w:bookmarkEnd w:id="5140"/>
        </w:tc>
        <w:tc>
          <w:tcPr>
            <w:tcW w:w="972" w:type="dxa"/>
            <w:tcBorders>
              <w:top w:val="outset" w:color="000000" w:sz="8"/>
              <w:left w:val="outset" w:color="000000" w:sz="8"/>
              <w:bottom w:val="outset" w:color="000000" w:sz="8"/>
              <w:right w:val="outset" w:color="000000" w:sz="8"/>
            </w:tcBorders>
            <w:vAlign w:val="center"/>
          </w:tcPr>
          <w:bookmarkStart w:name="3874" w:id="5141"/>
          <w:p>
            <w:pPr>
              <w:spacing w:after="0"/>
              <w:ind w:left="0"/>
              <w:jc w:val="center"/>
            </w:pPr>
            <w:r>
              <w:rPr>
                <w:rFonts w:ascii="Arial"/>
                <w:b w:val="false"/>
                <w:i w:val="false"/>
                <w:color w:val="000000"/>
                <w:sz w:val="15"/>
              </w:rPr>
              <w:t xml:space="preserve">4,85 </w:t>
            </w:r>
          </w:p>
          <w:bookmarkEnd w:id="5141"/>
        </w:tc>
        <w:tc>
          <w:tcPr>
            <w:tcW w:w="861" w:type="dxa"/>
            <w:tcBorders>
              <w:top w:val="outset" w:color="000000" w:sz="8"/>
              <w:left w:val="outset" w:color="000000" w:sz="8"/>
              <w:bottom w:val="outset" w:color="000000" w:sz="8"/>
              <w:right w:val="outset" w:color="000000" w:sz="8"/>
            </w:tcBorders>
            <w:vAlign w:val="center"/>
          </w:tcPr>
          <w:bookmarkStart w:name="3875" w:id="5142"/>
          <w:p>
            <w:pPr>
              <w:spacing w:after="0"/>
              <w:ind w:left="0"/>
              <w:jc w:val="center"/>
            </w:pPr>
            <w:r>
              <w:rPr>
                <w:rFonts w:ascii="Arial"/>
                <w:b w:val="false"/>
                <w:i w:val="false"/>
                <w:color w:val="000000"/>
                <w:sz w:val="15"/>
              </w:rPr>
              <w:t xml:space="preserve">2,3 </w:t>
            </w:r>
          </w:p>
          <w:bookmarkEnd w:id="5142"/>
        </w:tc>
        <w:tc>
          <w:tcPr>
            <w:tcW w:w="805" w:type="dxa"/>
            <w:tcBorders>
              <w:top w:val="outset" w:color="000000" w:sz="8"/>
              <w:left w:val="outset" w:color="000000" w:sz="8"/>
              <w:bottom w:val="outset" w:color="000000" w:sz="8"/>
              <w:right w:val="outset" w:color="000000" w:sz="8"/>
            </w:tcBorders>
            <w:vAlign w:val="center"/>
          </w:tcPr>
          <w:bookmarkStart w:name="3876" w:id="5143"/>
          <w:p>
            <w:pPr>
              <w:spacing w:after="0"/>
              <w:ind w:left="0"/>
              <w:jc w:val="center"/>
            </w:pPr>
            <w:r>
              <w:rPr>
                <w:rFonts w:ascii="Arial"/>
                <w:b w:val="false"/>
                <w:i w:val="false"/>
                <w:color w:val="000000"/>
                <w:sz w:val="15"/>
              </w:rPr>
              <w:t xml:space="preserve">2005 - 2007 </w:t>
            </w:r>
          </w:p>
          <w:bookmarkEnd w:id="5143"/>
        </w:tc>
        <w:tc>
          <w:tcPr>
            <w:tcW w:w="654" w:type="dxa"/>
            <w:tcBorders>
              <w:top w:val="outset" w:color="000000" w:sz="8"/>
              <w:left w:val="outset" w:color="000000" w:sz="8"/>
              <w:bottom w:val="outset" w:color="000000" w:sz="8"/>
              <w:right w:val="outset" w:color="000000" w:sz="8"/>
            </w:tcBorders>
            <w:vAlign w:val="center"/>
          </w:tcPr>
          <w:bookmarkStart w:name="10418" w:id="5144"/>
          <w:p>
            <w:pPr>
              <w:spacing w:after="0"/>
              <w:ind w:left="0"/>
              <w:jc w:val="left"/>
            </w:pPr>
          </w:p>
          <w:bookmarkEnd w:id="5144"/>
        </w:tc>
        <w:tc>
          <w:tcPr>
            <w:tcW w:w="766" w:type="dxa"/>
            <w:tcBorders>
              <w:top w:val="outset" w:color="000000" w:sz="8"/>
              <w:left w:val="outset" w:color="000000" w:sz="8"/>
              <w:bottom w:val="outset" w:color="000000" w:sz="8"/>
              <w:right w:val="outset" w:color="000000" w:sz="8"/>
            </w:tcBorders>
            <w:vAlign w:val="center"/>
          </w:tcPr>
          <w:bookmarkStart w:name="3877" w:id="5145"/>
          <w:p>
            <w:pPr>
              <w:spacing w:after="0"/>
              <w:ind w:left="0"/>
              <w:jc w:val="center"/>
            </w:pPr>
            <w:r>
              <w:rPr>
                <w:rFonts w:ascii="Arial"/>
                <w:b w:val="false"/>
                <w:i w:val="false"/>
                <w:color w:val="000000"/>
                <w:sz w:val="15"/>
              </w:rPr>
              <w:t xml:space="preserve">0,3 </w:t>
            </w:r>
          </w:p>
          <w:bookmarkEnd w:id="5145"/>
        </w:tc>
        <w:tc>
          <w:tcPr>
            <w:tcW w:w="766" w:type="dxa"/>
            <w:tcBorders>
              <w:top w:val="outset" w:color="000000" w:sz="8"/>
              <w:left w:val="outset" w:color="000000" w:sz="8"/>
              <w:bottom w:val="outset" w:color="000000" w:sz="8"/>
              <w:right w:val="outset" w:color="000000" w:sz="8"/>
            </w:tcBorders>
            <w:vAlign w:val="center"/>
          </w:tcPr>
          <w:bookmarkStart w:name="3878" w:id="5146"/>
          <w:p>
            <w:pPr>
              <w:spacing w:after="0"/>
              <w:ind w:left="0"/>
              <w:jc w:val="center"/>
            </w:pPr>
            <w:r>
              <w:rPr>
                <w:rFonts w:ascii="Arial"/>
                <w:b w:val="false"/>
                <w:i w:val="false"/>
                <w:color w:val="000000"/>
                <w:sz w:val="15"/>
              </w:rPr>
              <w:t xml:space="preserve">1,0 </w:t>
            </w:r>
          </w:p>
          <w:bookmarkEnd w:id="5146"/>
        </w:tc>
        <w:tc>
          <w:tcPr>
            <w:tcW w:w="750" w:type="dxa"/>
            <w:tcBorders>
              <w:top w:val="outset" w:color="000000" w:sz="8"/>
              <w:left w:val="outset" w:color="000000" w:sz="8"/>
              <w:bottom w:val="outset" w:color="000000" w:sz="8"/>
              <w:right w:val="outset" w:color="000000" w:sz="8"/>
            </w:tcBorders>
            <w:vAlign w:val="center"/>
          </w:tcPr>
          <w:bookmarkStart w:name="3879" w:id="5147"/>
          <w:p>
            <w:pPr>
              <w:spacing w:after="0"/>
              <w:ind w:left="0"/>
              <w:jc w:val="center"/>
            </w:pPr>
            <w:r>
              <w:rPr>
                <w:rFonts w:ascii="Arial"/>
                <w:b w:val="false"/>
                <w:i w:val="false"/>
                <w:color w:val="000000"/>
                <w:sz w:val="15"/>
              </w:rPr>
              <w:t xml:space="preserve">1,0 </w:t>
            </w:r>
          </w:p>
          <w:bookmarkEnd w:id="5147"/>
        </w:tc>
        <w:tc>
          <w:tcPr>
            <w:tcW w:w="750" w:type="dxa"/>
            <w:tcBorders>
              <w:top w:val="outset" w:color="000000" w:sz="8"/>
              <w:left w:val="outset" w:color="000000" w:sz="8"/>
              <w:bottom w:val="outset" w:color="000000" w:sz="8"/>
              <w:right w:val="outset" w:color="000000" w:sz="8"/>
            </w:tcBorders>
            <w:vAlign w:val="center"/>
          </w:tcPr>
          <w:bookmarkStart w:name="10419" w:id="5148"/>
          <w:p>
            <w:pPr>
              <w:spacing w:after="0"/>
              <w:ind w:left="0"/>
              <w:jc w:val="left"/>
            </w:pPr>
          </w:p>
          <w:bookmarkEnd w:id="5148"/>
        </w:tc>
        <w:tc>
          <w:tcPr>
            <w:tcW w:w="750" w:type="dxa"/>
            <w:tcBorders>
              <w:top w:val="outset" w:color="000000" w:sz="8"/>
              <w:left w:val="outset" w:color="000000" w:sz="8"/>
              <w:bottom w:val="outset" w:color="000000" w:sz="8"/>
              <w:right w:val="outset" w:color="000000" w:sz="8"/>
            </w:tcBorders>
            <w:vAlign w:val="center"/>
          </w:tcPr>
          <w:bookmarkStart w:name="10420" w:id="5149"/>
          <w:p>
            <w:pPr>
              <w:spacing w:after="0"/>
              <w:ind w:left="0"/>
              <w:jc w:val="left"/>
            </w:pPr>
          </w:p>
          <w:bookmarkEnd w:id="5149"/>
        </w:tc>
        <w:tc>
          <w:tcPr>
            <w:tcW w:w="750" w:type="dxa"/>
            <w:tcBorders>
              <w:top w:val="outset" w:color="000000" w:sz="8"/>
              <w:left w:val="outset" w:color="000000" w:sz="8"/>
              <w:bottom w:val="outset" w:color="000000" w:sz="8"/>
              <w:right w:val="outset" w:color="000000" w:sz="8"/>
            </w:tcBorders>
            <w:vAlign w:val="center"/>
          </w:tcPr>
          <w:bookmarkStart w:name="10421" w:id="5150"/>
          <w:p>
            <w:pPr>
              <w:spacing w:after="0"/>
              <w:ind w:left="0"/>
              <w:jc w:val="left"/>
            </w:pPr>
          </w:p>
          <w:bookmarkEnd w:id="5150"/>
        </w:tc>
        <w:tc>
          <w:tcPr>
            <w:tcW w:w="1179" w:type="dxa"/>
            <w:tcBorders>
              <w:top w:val="outset" w:color="000000" w:sz="8"/>
              <w:left w:val="outset" w:color="000000" w:sz="8"/>
              <w:bottom w:val="outset" w:color="000000" w:sz="8"/>
              <w:right w:val="outset" w:color="000000" w:sz="8"/>
            </w:tcBorders>
            <w:vAlign w:val="center"/>
          </w:tcPr>
          <w:bookmarkStart w:name="3880" w:id="5151"/>
          <w:p>
            <w:pPr>
              <w:spacing w:after="0"/>
              <w:ind w:left="0"/>
              <w:jc w:val="center"/>
            </w:pPr>
            <w:r>
              <w:rPr>
                <w:rFonts w:ascii="Arial"/>
                <w:b w:val="false"/>
                <w:i w:val="false"/>
                <w:color w:val="000000"/>
                <w:sz w:val="15"/>
              </w:rPr>
              <w:t>райбюджет</w:t>
            </w:r>
          </w:p>
          <w:bookmarkEnd w:id="5151"/>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881" w:id="5152"/>
          <w:p>
            <w:pPr>
              <w:spacing w:after="0"/>
              <w:ind w:left="0"/>
              <w:jc w:val="center"/>
            </w:pPr>
            <w:r>
              <w:rPr>
                <w:rFonts w:ascii="Arial"/>
                <w:b w:val="false"/>
                <w:i w:val="false"/>
                <w:color w:val="000000"/>
                <w:sz w:val="15"/>
              </w:rPr>
              <w:t xml:space="preserve">17 </w:t>
            </w:r>
          </w:p>
          <w:bookmarkEnd w:id="5152"/>
        </w:tc>
        <w:tc>
          <w:tcPr>
            <w:tcW w:w="1377" w:type="dxa"/>
            <w:tcBorders>
              <w:top w:val="outset" w:color="000000" w:sz="8"/>
              <w:left w:val="outset" w:color="000000" w:sz="8"/>
              <w:bottom w:val="outset" w:color="000000" w:sz="8"/>
              <w:right w:val="outset" w:color="000000" w:sz="8"/>
            </w:tcBorders>
            <w:vAlign w:val="center"/>
          </w:tcPr>
          <w:bookmarkStart w:name="3882" w:id="5153"/>
          <w:p>
            <w:pPr>
              <w:spacing w:after="0"/>
              <w:ind w:left="0"/>
              <w:jc w:val="left"/>
            </w:pPr>
            <w:r>
              <w:rPr>
                <w:rFonts w:ascii="Arial"/>
                <w:b w:val="false"/>
                <w:i w:val="false"/>
                <w:color w:val="000000"/>
                <w:sz w:val="15"/>
              </w:rPr>
              <w:t>Історичний парк по вул. Фролівській (Замкова гора)</w:t>
            </w:r>
          </w:p>
          <w:bookmarkEnd w:id="5153"/>
        </w:tc>
        <w:tc>
          <w:tcPr>
            <w:tcW w:w="972" w:type="dxa"/>
            <w:tcBorders>
              <w:top w:val="outset" w:color="000000" w:sz="8"/>
              <w:left w:val="outset" w:color="000000" w:sz="8"/>
              <w:bottom w:val="outset" w:color="000000" w:sz="8"/>
              <w:right w:val="outset" w:color="000000" w:sz="8"/>
            </w:tcBorders>
            <w:vAlign w:val="center"/>
          </w:tcPr>
          <w:bookmarkStart w:name="3883" w:id="5154"/>
          <w:p>
            <w:pPr>
              <w:spacing w:after="0"/>
              <w:ind w:left="0"/>
              <w:jc w:val="center"/>
            </w:pPr>
            <w:r>
              <w:rPr>
                <w:rFonts w:ascii="Arial"/>
                <w:b w:val="false"/>
                <w:i w:val="false"/>
                <w:color w:val="000000"/>
                <w:sz w:val="15"/>
              </w:rPr>
              <w:t xml:space="preserve">9,7 </w:t>
            </w:r>
          </w:p>
          <w:bookmarkEnd w:id="5154"/>
        </w:tc>
        <w:tc>
          <w:tcPr>
            <w:tcW w:w="861" w:type="dxa"/>
            <w:tcBorders>
              <w:top w:val="outset" w:color="000000" w:sz="8"/>
              <w:left w:val="outset" w:color="000000" w:sz="8"/>
              <w:bottom w:val="outset" w:color="000000" w:sz="8"/>
              <w:right w:val="outset" w:color="000000" w:sz="8"/>
            </w:tcBorders>
            <w:vAlign w:val="center"/>
          </w:tcPr>
          <w:bookmarkStart w:name="3884" w:id="5155"/>
          <w:p>
            <w:pPr>
              <w:spacing w:after="0"/>
              <w:ind w:left="0"/>
              <w:jc w:val="center"/>
            </w:pPr>
            <w:r>
              <w:rPr>
                <w:rFonts w:ascii="Arial"/>
                <w:b w:val="false"/>
                <w:i w:val="false"/>
                <w:color w:val="000000"/>
                <w:sz w:val="15"/>
              </w:rPr>
              <w:t xml:space="preserve">14,5 </w:t>
            </w:r>
          </w:p>
          <w:bookmarkEnd w:id="5155"/>
        </w:tc>
        <w:tc>
          <w:tcPr>
            <w:tcW w:w="805" w:type="dxa"/>
            <w:tcBorders>
              <w:top w:val="outset" w:color="000000" w:sz="8"/>
              <w:left w:val="outset" w:color="000000" w:sz="8"/>
              <w:bottom w:val="outset" w:color="000000" w:sz="8"/>
              <w:right w:val="outset" w:color="000000" w:sz="8"/>
            </w:tcBorders>
            <w:vAlign w:val="center"/>
          </w:tcPr>
          <w:bookmarkStart w:name="3885" w:id="5156"/>
          <w:p>
            <w:pPr>
              <w:spacing w:after="0"/>
              <w:ind w:left="0"/>
              <w:jc w:val="center"/>
            </w:pPr>
            <w:r>
              <w:rPr>
                <w:rFonts w:ascii="Arial"/>
                <w:b w:val="false"/>
                <w:i w:val="false"/>
                <w:color w:val="000000"/>
                <w:sz w:val="15"/>
              </w:rPr>
              <w:t xml:space="preserve">2006 - 2009 </w:t>
            </w:r>
          </w:p>
          <w:bookmarkEnd w:id="5156"/>
        </w:tc>
        <w:tc>
          <w:tcPr>
            <w:tcW w:w="654" w:type="dxa"/>
            <w:tcBorders>
              <w:top w:val="outset" w:color="000000" w:sz="8"/>
              <w:left w:val="outset" w:color="000000" w:sz="8"/>
              <w:bottom w:val="outset" w:color="000000" w:sz="8"/>
              <w:right w:val="outset" w:color="000000" w:sz="8"/>
            </w:tcBorders>
            <w:vAlign w:val="center"/>
          </w:tcPr>
          <w:bookmarkStart w:name="10422" w:id="5157"/>
          <w:p>
            <w:pPr>
              <w:spacing w:after="0"/>
              <w:ind w:left="0"/>
              <w:jc w:val="left"/>
            </w:pPr>
          </w:p>
          <w:bookmarkEnd w:id="5157"/>
        </w:tc>
        <w:tc>
          <w:tcPr>
            <w:tcW w:w="766" w:type="dxa"/>
            <w:tcBorders>
              <w:top w:val="outset" w:color="000000" w:sz="8"/>
              <w:left w:val="outset" w:color="000000" w:sz="8"/>
              <w:bottom w:val="outset" w:color="000000" w:sz="8"/>
              <w:right w:val="outset" w:color="000000" w:sz="8"/>
            </w:tcBorders>
            <w:vAlign w:val="center"/>
          </w:tcPr>
          <w:bookmarkStart w:name="10423" w:id="5158"/>
          <w:p>
            <w:pPr>
              <w:spacing w:after="0"/>
              <w:ind w:left="0"/>
              <w:jc w:val="left"/>
            </w:pPr>
          </w:p>
          <w:bookmarkEnd w:id="5158"/>
        </w:tc>
        <w:tc>
          <w:tcPr>
            <w:tcW w:w="766" w:type="dxa"/>
            <w:tcBorders>
              <w:top w:val="outset" w:color="000000" w:sz="8"/>
              <w:left w:val="outset" w:color="000000" w:sz="8"/>
              <w:bottom w:val="outset" w:color="000000" w:sz="8"/>
              <w:right w:val="outset" w:color="000000" w:sz="8"/>
            </w:tcBorders>
            <w:vAlign w:val="center"/>
          </w:tcPr>
          <w:bookmarkStart w:name="3886" w:id="5159"/>
          <w:p>
            <w:pPr>
              <w:spacing w:after="0"/>
              <w:ind w:left="0"/>
              <w:jc w:val="center"/>
            </w:pPr>
            <w:r>
              <w:rPr>
                <w:rFonts w:ascii="Arial"/>
                <w:b w:val="false"/>
                <w:i w:val="false"/>
                <w:color w:val="000000"/>
                <w:sz w:val="15"/>
              </w:rPr>
              <w:t xml:space="preserve">2,2 </w:t>
            </w:r>
          </w:p>
          <w:bookmarkEnd w:id="5159"/>
        </w:tc>
        <w:tc>
          <w:tcPr>
            <w:tcW w:w="750" w:type="dxa"/>
            <w:tcBorders>
              <w:top w:val="outset" w:color="000000" w:sz="8"/>
              <w:left w:val="outset" w:color="000000" w:sz="8"/>
              <w:bottom w:val="outset" w:color="000000" w:sz="8"/>
              <w:right w:val="outset" w:color="000000" w:sz="8"/>
            </w:tcBorders>
            <w:vAlign w:val="center"/>
          </w:tcPr>
          <w:bookmarkStart w:name="3887" w:id="5160"/>
          <w:p>
            <w:pPr>
              <w:spacing w:after="0"/>
              <w:ind w:left="0"/>
              <w:jc w:val="center"/>
            </w:pPr>
            <w:r>
              <w:rPr>
                <w:rFonts w:ascii="Arial"/>
                <w:b w:val="false"/>
                <w:i w:val="false"/>
                <w:color w:val="000000"/>
                <w:sz w:val="15"/>
              </w:rPr>
              <w:t xml:space="preserve">4,0 </w:t>
            </w:r>
          </w:p>
          <w:bookmarkEnd w:id="5160"/>
        </w:tc>
        <w:tc>
          <w:tcPr>
            <w:tcW w:w="750" w:type="dxa"/>
            <w:tcBorders>
              <w:top w:val="outset" w:color="000000" w:sz="8"/>
              <w:left w:val="outset" w:color="000000" w:sz="8"/>
              <w:bottom w:val="outset" w:color="000000" w:sz="8"/>
              <w:right w:val="outset" w:color="000000" w:sz="8"/>
            </w:tcBorders>
            <w:vAlign w:val="center"/>
          </w:tcPr>
          <w:bookmarkStart w:name="3888" w:id="5161"/>
          <w:p>
            <w:pPr>
              <w:spacing w:after="0"/>
              <w:ind w:left="0"/>
              <w:jc w:val="center"/>
            </w:pPr>
            <w:r>
              <w:rPr>
                <w:rFonts w:ascii="Arial"/>
                <w:b w:val="false"/>
                <w:i w:val="false"/>
                <w:color w:val="000000"/>
                <w:sz w:val="15"/>
              </w:rPr>
              <w:t xml:space="preserve">5,0 </w:t>
            </w:r>
          </w:p>
          <w:bookmarkEnd w:id="5161"/>
        </w:tc>
        <w:tc>
          <w:tcPr>
            <w:tcW w:w="750" w:type="dxa"/>
            <w:tcBorders>
              <w:top w:val="outset" w:color="000000" w:sz="8"/>
              <w:left w:val="outset" w:color="000000" w:sz="8"/>
              <w:bottom w:val="outset" w:color="000000" w:sz="8"/>
              <w:right w:val="outset" w:color="000000" w:sz="8"/>
            </w:tcBorders>
            <w:vAlign w:val="center"/>
          </w:tcPr>
          <w:bookmarkStart w:name="3889" w:id="5162"/>
          <w:p>
            <w:pPr>
              <w:spacing w:after="0"/>
              <w:ind w:left="0"/>
              <w:jc w:val="center"/>
            </w:pPr>
            <w:r>
              <w:rPr>
                <w:rFonts w:ascii="Arial"/>
                <w:b w:val="false"/>
                <w:i w:val="false"/>
                <w:color w:val="000000"/>
                <w:sz w:val="15"/>
              </w:rPr>
              <w:t xml:space="preserve">3,3 </w:t>
            </w:r>
          </w:p>
          <w:bookmarkEnd w:id="5162"/>
        </w:tc>
        <w:tc>
          <w:tcPr>
            <w:tcW w:w="750" w:type="dxa"/>
            <w:tcBorders>
              <w:top w:val="outset" w:color="000000" w:sz="8"/>
              <w:left w:val="outset" w:color="000000" w:sz="8"/>
              <w:bottom w:val="outset" w:color="000000" w:sz="8"/>
              <w:right w:val="outset" w:color="000000" w:sz="8"/>
            </w:tcBorders>
            <w:vAlign w:val="center"/>
          </w:tcPr>
          <w:bookmarkStart w:name="10424" w:id="5163"/>
          <w:p>
            <w:pPr>
              <w:spacing w:after="0"/>
              <w:ind w:left="0"/>
              <w:jc w:val="left"/>
            </w:pPr>
          </w:p>
          <w:bookmarkEnd w:id="5163"/>
        </w:tc>
        <w:tc>
          <w:tcPr>
            <w:tcW w:w="1179" w:type="dxa"/>
            <w:tcBorders>
              <w:top w:val="outset" w:color="000000" w:sz="8"/>
              <w:left w:val="outset" w:color="000000" w:sz="8"/>
              <w:bottom w:val="outset" w:color="000000" w:sz="8"/>
              <w:right w:val="outset" w:color="000000" w:sz="8"/>
            </w:tcBorders>
            <w:vAlign w:val="center"/>
          </w:tcPr>
          <w:bookmarkStart w:name="3890" w:id="5164"/>
          <w:p>
            <w:pPr>
              <w:spacing w:after="0"/>
              <w:ind w:left="0"/>
              <w:jc w:val="center"/>
            </w:pPr>
            <w:r>
              <w:rPr>
                <w:rFonts w:ascii="Arial"/>
                <w:b w:val="false"/>
                <w:i w:val="false"/>
                <w:color w:val="000000"/>
                <w:sz w:val="15"/>
              </w:rPr>
              <w:t>міський бюджет, райбюджет</w:t>
            </w:r>
          </w:p>
          <w:bookmarkEnd w:id="5164"/>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25" w:id="5165"/>
          <w:p>
            <w:pPr>
              <w:spacing w:after="0"/>
              <w:ind w:left="0"/>
              <w:jc w:val="left"/>
            </w:pPr>
          </w:p>
          <w:bookmarkEnd w:id="5165"/>
        </w:tc>
        <w:tc>
          <w:tcPr>
            <w:tcW w:w="1377" w:type="dxa"/>
            <w:tcBorders>
              <w:top w:val="outset" w:color="000000" w:sz="8"/>
              <w:left w:val="outset" w:color="000000" w:sz="8"/>
              <w:bottom w:val="outset" w:color="000000" w:sz="8"/>
              <w:right w:val="outset" w:color="000000" w:sz="8"/>
            </w:tcBorders>
            <w:vAlign w:val="center"/>
          </w:tcPr>
          <w:bookmarkStart w:name="3891" w:id="5166"/>
          <w:p>
            <w:pPr>
              <w:spacing w:after="0"/>
              <w:ind w:left="0"/>
              <w:jc w:val="left"/>
            </w:pPr>
            <w:r>
              <w:rPr>
                <w:rFonts w:ascii="Arial"/>
                <w:b/>
                <w:i w:val="false"/>
                <w:color w:val="000000"/>
                <w:sz w:val="15"/>
              </w:rPr>
              <w:t>Всього:</w:t>
            </w:r>
          </w:p>
          <w:bookmarkEnd w:id="5166"/>
        </w:tc>
        <w:tc>
          <w:tcPr>
            <w:tcW w:w="972" w:type="dxa"/>
            <w:tcBorders>
              <w:top w:val="outset" w:color="000000" w:sz="8"/>
              <w:left w:val="outset" w:color="000000" w:sz="8"/>
              <w:bottom w:val="outset" w:color="000000" w:sz="8"/>
              <w:right w:val="outset" w:color="000000" w:sz="8"/>
            </w:tcBorders>
            <w:vAlign w:val="center"/>
          </w:tcPr>
          <w:bookmarkStart w:name="3892" w:id="5167"/>
          <w:p>
            <w:pPr>
              <w:spacing w:after="0"/>
              <w:ind w:left="0"/>
              <w:jc w:val="center"/>
            </w:pPr>
            <w:r>
              <w:rPr>
                <w:rFonts w:ascii="Arial"/>
                <w:b/>
                <w:i w:val="false"/>
                <w:color w:val="000000"/>
                <w:sz w:val="15"/>
              </w:rPr>
              <w:t>30,52</w:t>
            </w:r>
            <w:r>
              <w:rPr>
                <w:rFonts w:ascii="Arial"/>
                <w:b w:val="false"/>
                <w:i w:val="false"/>
                <w:color w:val="000000"/>
                <w:sz w:val="15"/>
              </w:rPr>
              <w:t xml:space="preserve"> </w:t>
            </w:r>
          </w:p>
          <w:bookmarkEnd w:id="5167"/>
        </w:tc>
        <w:tc>
          <w:tcPr>
            <w:tcW w:w="861" w:type="dxa"/>
            <w:tcBorders>
              <w:top w:val="outset" w:color="000000" w:sz="8"/>
              <w:left w:val="outset" w:color="000000" w:sz="8"/>
              <w:bottom w:val="outset" w:color="000000" w:sz="8"/>
              <w:right w:val="outset" w:color="000000" w:sz="8"/>
            </w:tcBorders>
            <w:vAlign w:val="center"/>
          </w:tcPr>
          <w:bookmarkStart w:name="3893" w:id="5168"/>
          <w:p>
            <w:pPr>
              <w:spacing w:after="0"/>
              <w:ind w:left="0"/>
              <w:jc w:val="center"/>
            </w:pPr>
            <w:r>
              <w:rPr>
                <w:rFonts w:ascii="Arial"/>
                <w:b/>
                <w:i w:val="false"/>
                <w:color w:val="000000"/>
                <w:sz w:val="15"/>
              </w:rPr>
              <w:t>26,3</w:t>
            </w:r>
            <w:r>
              <w:rPr>
                <w:rFonts w:ascii="Arial"/>
                <w:b w:val="false"/>
                <w:i w:val="false"/>
                <w:color w:val="000000"/>
                <w:sz w:val="15"/>
              </w:rPr>
              <w:t xml:space="preserve"> </w:t>
            </w:r>
          </w:p>
          <w:bookmarkEnd w:id="5168"/>
        </w:tc>
        <w:tc>
          <w:tcPr>
            <w:tcW w:w="805" w:type="dxa"/>
            <w:tcBorders>
              <w:top w:val="outset" w:color="000000" w:sz="8"/>
              <w:left w:val="outset" w:color="000000" w:sz="8"/>
              <w:bottom w:val="outset" w:color="000000" w:sz="8"/>
              <w:right w:val="outset" w:color="000000" w:sz="8"/>
            </w:tcBorders>
            <w:vAlign w:val="center"/>
          </w:tcPr>
          <w:bookmarkStart w:name="10426" w:id="5169"/>
          <w:p>
            <w:pPr>
              <w:spacing w:after="0"/>
              <w:ind w:left="0"/>
              <w:jc w:val="left"/>
            </w:pPr>
          </w:p>
          <w:bookmarkEnd w:id="5169"/>
        </w:tc>
        <w:tc>
          <w:tcPr>
            <w:tcW w:w="654" w:type="dxa"/>
            <w:tcBorders>
              <w:top w:val="outset" w:color="000000" w:sz="8"/>
              <w:left w:val="outset" w:color="000000" w:sz="8"/>
              <w:bottom w:val="outset" w:color="000000" w:sz="8"/>
              <w:right w:val="outset" w:color="000000" w:sz="8"/>
            </w:tcBorders>
            <w:vAlign w:val="center"/>
          </w:tcPr>
          <w:bookmarkStart w:name="10427" w:id="5170"/>
          <w:p>
            <w:pPr>
              <w:spacing w:after="0"/>
              <w:ind w:left="0"/>
              <w:jc w:val="left"/>
            </w:pPr>
          </w:p>
          <w:bookmarkEnd w:id="5170"/>
        </w:tc>
        <w:tc>
          <w:tcPr>
            <w:tcW w:w="766" w:type="dxa"/>
            <w:tcBorders>
              <w:top w:val="outset" w:color="000000" w:sz="8"/>
              <w:left w:val="outset" w:color="000000" w:sz="8"/>
              <w:bottom w:val="outset" w:color="000000" w:sz="8"/>
              <w:right w:val="outset" w:color="000000" w:sz="8"/>
            </w:tcBorders>
            <w:vAlign w:val="center"/>
          </w:tcPr>
          <w:bookmarkStart w:name="3894" w:id="5171"/>
          <w:p>
            <w:pPr>
              <w:spacing w:after="0"/>
              <w:ind w:left="0"/>
              <w:jc w:val="center"/>
            </w:pPr>
            <w:r>
              <w:rPr>
                <w:rFonts w:ascii="Arial"/>
                <w:b/>
                <w:i w:val="false"/>
                <w:color w:val="000000"/>
                <w:sz w:val="15"/>
              </w:rPr>
              <w:t>0,3</w:t>
            </w:r>
            <w:r>
              <w:rPr>
                <w:rFonts w:ascii="Arial"/>
                <w:b w:val="false"/>
                <w:i w:val="false"/>
                <w:color w:val="000000"/>
                <w:sz w:val="15"/>
              </w:rPr>
              <w:t xml:space="preserve"> </w:t>
            </w:r>
          </w:p>
          <w:bookmarkEnd w:id="5171"/>
        </w:tc>
        <w:tc>
          <w:tcPr>
            <w:tcW w:w="766" w:type="dxa"/>
            <w:tcBorders>
              <w:top w:val="outset" w:color="000000" w:sz="8"/>
              <w:left w:val="outset" w:color="000000" w:sz="8"/>
              <w:bottom w:val="outset" w:color="000000" w:sz="8"/>
              <w:right w:val="outset" w:color="000000" w:sz="8"/>
            </w:tcBorders>
            <w:vAlign w:val="center"/>
          </w:tcPr>
          <w:bookmarkStart w:name="3895" w:id="5172"/>
          <w:p>
            <w:pPr>
              <w:spacing w:after="0"/>
              <w:ind w:left="0"/>
              <w:jc w:val="center"/>
            </w:pPr>
            <w:r>
              <w:rPr>
                <w:rFonts w:ascii="Arial"/>
                <w:b/>
                <w:i w:val="false"/>
                <w:color w:val="000000"/>
                <w:sz w:val="15"/>
              </w:rPr>
              <w:t>3,2</w:t>
            </w:r>
            <w:r>
              <w:rPr>
                <w:rFonts w:ascii="Arial"/>
                <w:b w:val="false"/>
                <w:i w:val="false"/>
                <w:color w:val="000000"/>
                <w:sz w:val="15"/>
              </w:rPr>
              <w:t xml:space="preserve"> </w:t>
            </w:r>
          </w:p>
          <w:bookmarkEnd w:id="5172"/>
        </w:tc>
        <w:tc>
          <w:tcPr>
            <w:tcW w:w="750" w:type="dxa"/>
            <w:tcBorders>
              <w:top w:val="outset" w:color="000000" w:sz="8"/>
              <w:left w:val="outset" w:color="000000" w:sz="8"/>
              <w:bottom w:val="outset" w:color="000000" w:sz="8"/>
              <w:right w:val="outset" w:color="000000" w:sz="8"/>
            </w:tcBorders>
            <w:vAlign w:val="center"/>
          </w:tcPr>
          <w:bookmarkStart w:name="3896" w:id="5173"/>
          <w:p>
            <w:pPr>
              <w:spacing w:after="0"/>
              <w:ind w:left="0"/>
              <w:jc w:val="center"/>
            </w:pPr>
            <w:r>
              <w:rPr>
                <w:rFonts w:ascii="Arial"/>
                <w:b/>
                <w:i w:val="false"/>
                <w:color w:val="000000"/>
                <w:sz w:val="15"/>
              </w:rPr>
              <w:t>6,9</w:t>
            </w:r>
            <w:r>
              <w:rPr>
                <w:rFonts w:ascii="Arial"/>
                <w:b w:val="false"/>
                <w:i w:val="false"/>
                <w:color w:val="000000"/>
                <w:sz w:val="15"/>
              </w:rPr>
              <w:t xml:space="preserve"> </w:t>
            </w:r>
          </w:p>
          <w:bookmarkEnd w:id="5173"/>
        </w:tc>
        <w:tc>
          <w:tcPr>
            <w:tcW w:w="750" w:type="dxa"/>
            <w:tcBorders>
              <w:top w:val="outset" w:color="000000" w:sz="8"/>
              <w:left w:val="outset" w:color="000000" w:sz="8"/>
              <w:bottom w:val="outset" w:color="000000" w:sz="8"/>
              <w:right w:val="outset" w:color="000000" w:sz="8"/>
            </w:tcBorders>
            <w:vAlign w:val="center"/>
          </w:tcPr>
          <w:bookmarkStart w:name="3897" w:id="5174"/>
          <w:p>
            <w:pPr>
              <w:spacing w:after="0"/>
              <w:ind w:left="0"/>
              <w:jc w:val="center"/>
            </w:pPr>
            <w:r>
              <w:rPr>
                <w:rFonts w:ascii="Arial"/>
                <w:b/>
                <w:i w:val="false"/>
                <w:color w:val="000000"/>
                <w:sz w:val="15"/>
              </w:rPr>
              <w:t>7,9</w:t>
            </w:r>
            <w:r>
              <w:rPr>
                <w:rFonts w:ascii="Arial"/>
                <w:b w:val="false"/>
                <w:i w:val="false"/>
                <w:color w:val="000000"/>
                <w:sz w:val="15"/>
              </w:rPr>
              <w:t xml:space="preserve"> </w:t>
            </w:r>
          </w:p>
          <w:bookmarkEnd w:id="5174"/>
        </w:tc>
        <w:tc>
          <w:tcPr>
            <w:tcW w:w="750" w:type="dxa"/>
            <w:tcBorders>
              <w:top w:val="outset" w:color="000000" w:sz="8"/>
              <w:left w:val="outset" w:color="000000" w:sz="8"/>
              <w:bottom w:val="outset" w:color="000000" w:sz="8"/>
              <w:right w:val="outset" w:color="000000" w:sz="8"/>
            </w:tcBorders>
            <w:vAlign w:val="center"/>
          </w:tcPr>
          <w:bookmarkStart w:name="3898" w:id="5175"/>
          <w:p>
            <w:pPr>
              <w:spacing w:after="0"/>
              <w:ind w:left="0"/>
              <w:jc w:val="center"/>
            </w:pPr>
            <w:r>
              <w:rPr>
                <w:rFonts w:ascii="Arial"/>
                <w:b/>
                <w:i w:val="false"/>
                <w:color w:val="000000"/>
                <w:sz w:val="15"/>
              </w:rPr>
              <w:t>6,1</w:t>
            </w:r>
            <w:r>
              <w:rPr>
                <w:rFonts w:ascii="Arial"/>
                <w:b w:val="false"/>
                <w:i w:val="false"/>
                <w:color w:val="000000"/>
                <w:sz w:val="15"/>
              </w:rPr>
              <w:t xml:space="preserve"> </w:t>
            </w:r>
          </w:p>
          <w:bookmarkEnd w:id="5175"/>
        </w:tc>
        <w:tc>
          <w:tcPr>
            <w:tcW w:w="750" w:type="dxa"/>
            <w:tcBorders>
              <w:top w:val="outset" w:color="000000" w:sz="8"/>
              <w:left w:val="outset" w:color="000000" w:sz="8"/>
              <w:bottom w:val="outset" w:color="000000" w:sz="8"/>
              <w:right w:val="outset" w:color="000000" w:sz="8"/>
            </w:tcBorders>
            <w:vAlign w:val="center"/>
          </w:tcPr>
          <w:bookmarkStart w:name="3899" w:id="5176"/>
          <w:p>
            <w:pPr>
              <w:spacing w:after="0"/>
              <w:ind w:left="0"/>
              <w:jc w:val="center"/>
            </w:pPr>
            <w:r>
              <w:rPr>
                <w:rFonts w:ascii="Arial"/>
                <w:b/>
                <w:i w:val="false"/>
                <w:color w:val="000000"/>
                <w:sz w:val="15"/>
              </w:rPr>
              <w:t>1,9</w:t>
            </w:r>
            <w:r>
              <w:rPr>
                <w:rFonts w:ascii="Arial"/>
                <w:b w:val="false"/>
                <w:i w:val="false"/>
                <w:color w:val="000000"/>
                <w:sz w:val="15"/>
              </w:rPr>
              <w:t xml:space="preserve"> </w:t>
            </w:r>
          </w:p>
          <w:bookmarkEnd w:id="5176"/>
        </w:tc>
        <w:tc>
          <w:tcPr>
            <w:tcW w:w="1179" w:type="dxa"/>
            <w:tcBorders>
              <w:top w:val="outset" w:color="000000" w:sz="8"/>
              <w:left w:val="outset" w:color="000000" w:sz="8"/>
              <w:bottom w:val="outset" w:color="000000" w:sz="8"/>
              <w:right w:val="outset" w:color="000000" w:sz="8"/>
            </w:tcBorders>
            <w:vAlign w:val="center"/>
          </w:tcPr>
          <w:bookmarkStart w:name="3900" w:id="5177"/>
          <w:p>
            <w:pPr>
              <w:spacing w:after="0"/>
              <w:ind w:left="0"/>
              <w:jc w:val="center"/>
            </w:pPr>
          </w:p>
          <w:bookmarkEnd w:id="5177"/>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28" w:id="5178"/>
          <w:p>
            <w:pPr>
              <w:spacing w:after="0"/>
              <w:ind w:left="0"/>
              <w:jc w:val="left"/>
            </w:pPr>
          </w:p>
          <w:bookmarkEnd w:id="5178"/>
        </w:tc>
        <w:tc>
          <w:tcPr>
            <w:tcW w:w="1377" w:type="dxa"/>
            <w:tcBorders>
              <w:top w:val="outset" w:color="000000" w:sz="8"/>
              <w:left w:val="outset" w:color="000000" w:sz="8"/>
              <w:bottom w:val="outset" w:color="000000" w:sz="8"/>
              <w:right w:val="outset" w:color="000000" w:sz="8"/>
            </w:tcBorders>
            <w:vAlign w:val="center"/>
          </w:tcPr>
          <w:bookmarkStart w:name="3901" w:id="5179"/>
          <w:p>
            <w:pPr>
              <w:spacing w:after="0"/>
              <w:ind w:left="0"/>
              <w:jc w:val="center"/>
            </w:pPr>
            <w:r>
              <w:rPr>
                <w:rFonts w:ascii="Arial"/>
                <w:b/>
                <w:i w:val="false"/>
                <w:color w:val="000000"/>
                <w:sz w:val="15"/>
              </w:rPr>
              <w:t>Святошинський район</w:t>
            </w:r>
            <w:r>
              <w:rPr>
                <w:rFonts w:ascii="Arial"/>
                <w:b w:val="false"/>
                <w:i w:val="false"/>
                <w:color w:val="000000"/>
                <w:sz w:val="15"/>
              </w:rPr>
              <w:t xml:space="preserve"> </w:t>
            </w:r>
          </w:p>
          <w:bookmarkEnd w:id="5179"/>
        </w:tc>
        <w:tc>
          <w:tcPr>
            <w:tcW w:w="972" w:type="dxa"/>
            <w:tcBorders>
              <w:top w:val="outset" w:color="000000" w:sz="8"/>
              <w:left w:val="outset" w:color="000000" w:sz="8"/>
              <w:bottom w:val="outset" w:color="000000" w:sz="8"/>
              <w:right w:val="outset" w:color="000000" w:sz="8"/>
            </w:tcBorders>
            <w:vAlign w:val="center"/>
          </w:tcPr>
          <w:bookmarkStart w:name="10429" w:id="5180"/>
          <w:p>
            <w:pPr>
              <w:spacing w:after="0"/>
              <w:ind w:left="0"/>
              <w:jc w:val="left"/>
            </w:pPr>
          </w:p>
          <w:bookmarkEnd w:id="5180"/>
        </w:tc>
        <w:tc>
          <w:tcPr>
            <w:tcW w:w="861" w:type="dxa"/>
            <w:tcBorders>
              <w:top w:val="outset" w:color="000000" w:sz="8"/>
              <w:left w:val="outset" w:color="000000" w:sz="8"/>
              <w:bottom w:val="outset" w:color="000000" w:sz="8"/>
              <w:right w:val="outset" w:color="000000" w:sz="8"/>
            </w:tcBorders>
            <w:vAlign w:val="center"/>
          </w:tcPr>
          <w:bookmarkStart w:name="10430" w:id="5181"/>
          <w:p>
            <w:pPr>
              <w:spacing w:after="0"/>
              <w:ind w:left="0"/>
              <w:jc w:val="left"/>
            </w:pPr>
          </w:p>
          <w:bookmarkEnd w:id="5181"/>
        </w:tc>
        <w:tc>
          <w:tcPr>
            <w:tcW w:w="805" w:type="dxa"/>
            <w:tcBorders>
              <w:top w:val="outset" w:color="000000" w:sz="8"/>
              <w:left w:val="outset" w:color="000000" w:sz="8"/>
              <w:bottom w:val="outset" w:color="000000" w:sz="8"/>
              <w:right w:val="outset" w:color="000000" w:sz="8"/>
            </w:tcBorders>
            <w:vAlign w:val="center"/>
          </w:tcPr>
          <w:bookmarkStart w:name="10431" w:id="5182"/>
          <w:p>
            <w:pPr>
              <w:spacing w:after="0"/>
              <w:ind w:left="0"/>
              <w:jc w:val="left"/>
            </w:pPr>
          </w:p>
          <w:bookmarkEnd w:id="5182"/>
        </w:tc>
        <w:tc>
          <w:tcPr>
            <w:tcW w:w="654" w:type="dxa"/>
            <w:tcBorders>
              <w:top w:val="outset" w:color="000000" w:sz="8"/>
              <w:left w:val="outset" w:color="000000" w:sz="8"/>
              <w:bottom w:val="outset" w:color="000000" w:sz="8"/>
              <w:right w:val="outset" w:color="000000" w:sz="8"/>
            </w:tcBorders>
            <w:vAlign w:val="center"/>
          </w:tcPr>
          <w:bookmarkStart w:name="10432" w:id="5183"/>
          <w:p>
            <w:pPr>
              <w:spacing w:after="0"/>
              <w:ind w:left="0"/>
              <w:jc w:val="left"/>
            </w:pPr>
          </w:p>
          <w:bookmarkEnd w:id="5183"/>
        </w:tc>
        <w:tc>
          <w:tcPr>
            <w:tcW w:w="766" w:type="dxa"/>
            <w:tcBorders>
              <w:top w:val="outset" w:color="000000" w:sz="8"/>
              <w:left w:val="outset" w:color="000000" w:sz="8"/>
              <w:bottom w:val="outset" w:color="000000" w:sz="8"/>
              <w:right w:val="outset" w:color="000000" w:sz="8"/>
            </w:tcBorders>
            <w:vAlign w:val="center"/>
          </w:tcPr>
          <w:bookmarkStart w:name="10433" w:id="5184"/>
          <w:p>
            <w:pPr>
              <w:spacing w:after="0"/>
              <w:ind w:left="0"/>
              <w:jc w:val="left"/>
            </w:pPr>
          </w:p>
          <w:bookmarkEnd w:id="5184"/>
        </w:tc>
        <w:tc>
          <w:tcPr>
            <w:tcW w:w="766" w:type="dxa"/>
            <w:tcBorders>
              <w:top w:val="outset" w:color="000000" w:sz="8"/>
              <w:left w:val="outset" w:color="000000" w:sz="8"/>
              <w:bottom w:val="outset" w:color="000000" w:sz="8"/>
              <w:right w:val="outset" w:color="000000" w:sz="8"/>
            </w:tcBorders>
            <w:vAlign w:val="center"/>
          </w:tcPr>
          <w:bookmarkStart w:name="10434" w:id="5185"/>
          <w:p>
            <w:pPr>
              <w:spacing w:after="0"/>
              <w:ind w:left="0"/>
              <w:jc w:val="left"/>
            </w:pPr>
          </w:p>
          <w:bookmarkEnd w:id="5185"/>
        </w:tc>
        <w:tc>
          <w:tcPr>
            <w:tcW w:w="750" w:type="dxa"/>
            <w:tcBorders>
              <w:top w:val="outset" w:color="000000" w:sz="8"/>
              <w:left w:val="outset" w:color="000000" w:sz="8"/>
              <w:bottom w:val="outset" w:color="000000" w:sz="8"/>
              <w:right w:val="outset" w:color="000000" w:sz="8"/>
            </w:tcBorders>
            <w:vAlign w:val="center"/>
          </w:tcPr>
          <w:bookmarkStart w:name="10435" w:id="5186"/>
          <w:p>
            <w:pPr>
              <w:spacing w:after="0"/>
              <w:ind w:left="0"/>
              <w:jc w:val="left"/>
            </w:pPr>
          </w:p>
          <w:bookmarkEnd w:id="5186"/>
        </w:tc>
        <w:tc>
          <w:tcPr>
            <w:tcW w:w="750" w:type="dxa"/>
            <w:tcBorders>
              <w:top w:val="outset" w:color="000000" w:sz="8"/>
              <w:left w:val="outset" w:color="000000" w:sz="8"/>
              <w:bottom w:val="outset" w:color="000000" w:sz="8"/>
              <w:right w:val="outset" w:color="000000" w:sz="8"/>
            </w:tcBorders>
            <w:vAlign w:val="center"/>
          </w:tcPr>
          <w:bookmarkStart w:name="10436" w:id="5187"/>
          <w:p>
            <w:pPr>
              <w:spacing w:after="0"/>
              <w:ind w:left="0"/>
              <w:jc w:val="left"/>
            </w:pPr>
          </w:p>
          <w:bookmarkEnd w:id="5187"/>
        </w:tc>
        <w:tc>
          <w:tcPr>
            <w:tcW w:w="750" w:type="dxa"/>
            <w:tcBorders>
              <w:top w:val="outset" w:color="000000" w:sz="8"/>
              <w:left w:val="outset" w:color="000000" w:sz="8"/>
              <w:bottom w:val="outset" w:color="000000" w:sz="8"/>
              <w:right w:val="outset" w:color="000000" w:sz="8"/>
            </w:tcBorders>
            <w:vAlign w:val="center"/>
          </w:tcPr>
          <w:bookmarkStart w:name="10437" w:id="5188"/>
          <w:p>
            <w:pPr>
              <w:spacing w:after="0"/>
              <w:ind w:left="0"/>
              <w:jc w:val="left"/>
            </w:pPr>
          </w:p>
          <w:bookmarkEnd w:id="5188"/>
        </w:tc>
        <w:tc>
          <w:tcPr>
            <w:tcW w:w="750" w:type="dxa"/>
            <w:tcBorders>
              <w:top w:val="outset" w:color="000000" w:sz="8"/>
              <w:left w:val="outset" w:color="000000" w:sz="8"/>
              <w:bottom w:val="outset" w:color="000000" w:sz="8"/>
              <w:right w:val="outset" w:color="000000" w:sz="8"/>
            </w:tcBorders>
            <w:vAlign w:val="center"/>
          </w:tcPr>
          <w:bookmarkStart w:name="10438" w:id="5189"/>
          <w:p>
            <w:pPr>
              <w:spacing w:after="0"/>
              <w:ind w:left="0"/>
              <w:jc w:val="left"/>
            </w:pPr>
          </w:p>
          <w:bookmarkEnd w:id="5189"/>
        </w:tc>
        <w:tc>
          <w:tcPr>
            <w:tcW w:w="1179" w:type="dxa"/>
            <w:tcBorders>
              <w:top w:val="outset" w:color="000000" w:sz="8"/>
              <w:left w:val="outset" w:color="000000" w:sz="8"/>
              <w:bottom w:val="outset" w:color="000000" w:sz="8"/>
              <w:right w:val="outset" w:color="000000" w:sz="8"/>
            </w:tcBorders>
            <w:vAlign w:val="center"/>
          </w:tcPr>
          <w:bookmarkStart w:name="10439" w:id="5190"/>
          <w:p>
            <w:pPr>
              <w:spacing w:after="0"/>
              <w:ind w:left="0"/>
              <w:jc w:val="center"/>
            </w:pPr>
          </w:p>
          <w:bookmarkEnd w:id="5190"/>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902" w:id="5191"/>
          <w:p>
            <w:pPr>
              <w:spacing w:after="0"/>
              <w:ind w:left="0"/>
              <w:jc w:val="center"/>
            </w:pPr>
            <w:r>
              <w:rPr>
                <w:rFonts w:ascii="Arial"/>
                <w:b w:val="false"/>
                <w:i w:val="false"/>
                <w:color w:val="000000"/>
                <w:sz w:val="15"/>
              </w:rPr>
              <w:t xml:space="preserve">18 </w:t>
            </w:r>
          </w:p>
          <w:bookmarkEnd w:id="5191"/>
        </w:tc>
        <w:tc>
          <w:tcPr>
            <w:tcW w:w="1377" w:type="dxa"/>
            <w:tcBorders>
              <w:top w:val="outset" w:color="000000" w:sz="8"/>
              <w:left w:val="outset" w:color="000000" w:sz="8"/>
              <w:bottom w:val="outset" w:color="000000" w:sz="8"/>
              <w:right w:val="outset" w:color="000000" w:sz="8"/>
            </w:tcBorders>
            <w:vAlign w:val="center"/>
          </w:tcPr>
          <w:bookmarkStart w:name="3903" w:id="5192"/>
          <w:p>
            <w:pPr>
              <w:spacing w:after="0"/>
              <w:ind w:left="0"/>
              <w:jc w:val="left"/>
            </w:pPr>
            <w:r>
              <w:rPr>
                <w:rFonts w:ascii="Arial"/>
                <w:b w:val="false"/>
                <w:i w:val="false"/>
                <w:color w:val="000000"/>
                <w:sz w:val="15"/>
              </w:rPr>
              <w:t>Парк відпочинку вздовж вул. Ушакова, біля ставка N 16</w:t>
            </w:r>
          </w:p>
          <w:bookmarkEnd w:id="5192"/>
        </w:tc>
        <w:tc>
          <w:tcPr>
            <w:tcW w:w="972" w:type="dxa"/>
            <w:tcBorders>
              <w:top w:val="outset" w:color="000000" w:sz="8"/>
              <w:left w:val="outset" w:color="000000" w:sz="8"/>
              <w:bottom w:val="outset" w:color="000000" w:sz="8"/>
              <w:right w:val="outset" w:color="000000" w:sz="8"/>
            </w:tcBorders>
            <w:vAlign w:val="center"/>
          </w:tcPr>
          <w:bookmarkStart w:name="3904" w:id="5193"/>
          <w:p>
            <w:pPr>
              <w:spacing w:after="0"/>
              <w:ind w:left="0"/>
              <w:jc w:val="center"/>
            </w:pPr>
            <w:r>
              <w:rPr>
                <w:rFonts w:ascii="Arial"/>
                <w:b w:val="false"/>
                <w:i w:val="false"/>
                <w:color w:val="000000"/>
                <w:sz w:val="15"/>
              </w:rPr>
              <w:t xml:space="preserve">11,66 </w:t>
            </w:r>
          </w:p>
          <w:bookmarkEnd w:id="5193"/>
        </w:tc>
        <w:tc>
          <w:tcPr>
            <w:tcW w:w="861" w:type="dxa"/>
            <w:tcBorders>
              <w:top w:val="outset" w:color="000000" w:sz="8"/>
              <w:left w:val="outset" w:color="000000" w:sz="8"/>
              <w:bottom w:val="outset" w:color="000000" w:sz="8"/>
              <w:right w:val="outset" w:color="000000" w:sz="8"/>
            </w:tcBorders>
            <w:vAlign w:val="center"/>
          </w:tcPr>
          <w:bookmarkStart w:name="3905" w:id="5194"/>
          <w:p>
            <w:pPr>
              <w:spacing w:after="0"/>
              <w:ind w:left="0"/>
              <w:jc w:val="center"/>
            </w:pPr>
            <w:r>
              <w:rPr>
                <w:rFonts w:ascii="Arial"/>
                <w:b w:val="false"/>
                <w:i w:val="false"/>
                <w:color w:val="000000"/>
                <w:sz w:val="15"/>
              </w:rPr>
              <w:t xml:space="preserve">12,8 </w:t>
            </w:r>
          </w:p>
          <w:bookmarkEnd w:id="5194"/>
        </w:tc>
        <w:tc>
          <w:tcPr>
            <w:tcW w:w="805" w:type="dxa"/>
            <w:tcBorders>
              <w:top w:val="outset" w:color="000000" w:sz="8"/>
              <w:left w:val="outset" w:color="000000" w:sz="8"/>
              <w:bottom w:val="outset" w:color="000000" w:sz="8"/>
              <w:right w:val="outset" w:color="000000" w:sz="8"/>
            </w:tcBorders>
            <w:vAlign w:val="center"/>
          </w:tcPr>
          <w:bookmarkStart w:name="3906" w:id="5195"/>
          <w:p>
            <w:pPr>
              <w:spacing w:after="0"/>
              <w:ind w:left="0"/>
              <w:jc w:val="center"/>
            </w:pPr>
            <w:r>
              <w:rPr>
                <w:rFonts w:ascii="Arial"/>
                <w:b w:val="false"/>
                <w:i w:val="false"/>
                <w:color w:val="000000"/>
                <w:sz w:val="15"/>
              </w:rPr>
              <w:t xml:space="preserve">2004 - 2008 </w:t>
            </w:r>
          </w:p>
          <w:bookmarkEnd w:id="5195"/>
        </w:tc>
        <w:tc>
          <w:tcPr>
            <w:tcW w:w="654" w:type="dxa"/>
            <w:tcBorders>
              <w:top w:val="outset" w:color="000000" w:sz="8"/>
              <w:left w:val="outset" w:color="000000" w:sz="8"/>
              <w:bottom w:val="outset" w:color="000000" w:sz="8"/>
              <w:right w:val="outset" w:color="000000" w:sz="8"/>
            </w:tcBorders>
            <w:vAlign w:val="center"/>
          </w:tcPr>
          <w:bookmarkStart w:name="3907" w:id="5196"/>
          <w:p>
            <w:pPr>
              <w:spacing w:after="0"/>
              <w:ind w:left="0"/>
              <w:jc w:val="center"/>
            </w:pPr>
            <w:r>
              <w:rPr>
                <w:rFonts w:ascii="Arial"/>
                <w:b w:val="false"/>
                <w:i w:val="false"/>
                <w:color w:val="000000"/>
                <w:sz w:val="15"/>
              </w:rPr>
              <w:t xml:space="preserve">2,0 </w:t>
            </w:r>
          </w:p>
          <w:bookmarkEnd w:id="5196"/>
        </w:tc>
        <w:tc>
          <w:tcPr>
            <w:tcW w:w="766" w:type="dxa"/>
            <w:tcBorders>
              <w:top w:val="outset" w:color="000000" w:sz="8"/>
              <w:left w:val="outset" w:color="000000" w:sz="8"/>
              <w:bottom w:val="outset" w:color="000000" w:sz="8"/>
              <w:right w:val="outset" w:color="000000" w:sz="8"/>
            </w:tcBorders>
            <w:vAlign w:val="center"/>
          </w:tcPr>
          <w:bookmarkStart w:name="3908" w:id="5197"/>
          <w:p>
            <w:pPr>
              <w:spacing w:after="0"/>
              <w:ind w:left="0"/>
              <w:jc w:val="center"/>
            </w:pPr>
            <w:r>
              <w:rPr>
                <w:rFonts w:ascii="Arial"/>
                <w:b w:val="false"/>
                <w:i w:val="false"/>
                <w:color w:val="000000"/>
                <w:sz w:val="15"/>
              </w:rPr>
              <w:t xml:space="preserve">2,5 </w:t>
            </w:r>
          </w:p>
          <w:bookmarkEnd w:id="5197"/>
        </w:tc>
        <w:tc>
          <w:tcPr>
            <w:tcW w:w="766" w:type="dxa"/>
            <w:tcBorders>
              <w:top w:val="outset" w:color="000000" w:sz="8"/>
              <w:left w:val="outset" w:color="000000" w:sz="8"/>
              <w:bottom w:val="outset" w:color="000000" w:sz="8"/>
              <w:right w:val="outset" w:color="000000" w:sz="8"/>
            </w:tcBorders>
            <w:vAlign w:val="center"/>
          </w:tcPr>
          <w:bookmarkStart w:name="3909" w:id="5198"/>
          <w:p>
            <w:pPr>
              <w:spacing w:after="0"/>
              <w:ind w:left="0"/>
              <w:jc w:val="center"/>
            </w:pPr>
            <w:r>
              <w:rPr>
                <w:rFonts w:ascii="Arial"/>
                <w:b w:val="false"/>
                <w:i w:val="false"/>
                <w:color w:val="000000"/>
                <w:sz w:val="15"/>
              </w:rPr>
              <w:t xml:space="preserve">2,5 </w:t>
            </w:r>
          </w:p>
          <w:bookmarkEnd w:id="5198"/>
        </w:tc>
        <w:tc>
          <w:tcPr>
            <w:tcW w:w="750" w:type="dxa"/>
            <w:tcBorders>
              <w:top w:val="outset" w:color="000000" w:sz="8"/>
              <w:left w:val="outset" w:color="000000" w:sz="8"/>
              <w:bottom w:val="outset" w:color="000000" w:sz="8"/>
              <w:right w:val="outset" w:color="000000" w:sz="8"/>
            </w:tcBorders>
            <w:vAlign w:val="center"/>
          </w:tcPr>
          <w:bookmarkStart w:name="3910" w:id="5199"/>
          <w:p>
            <w:pPr>
              <w:spacing w:after="0"/>
              <w:ind w:left="0"/>
              <w:jc w:val="center"/>
            </w:pPr>
            <w:r>
              <w:rPr>
                <w:rFonts w:ascii="Arial"/>
                <w:b w:val="false"/>
                <w:i w:val="false"/>
                <w:color w:val="000000"/>
                <w:sz w:val="15"/>
              </w:rPr>
              <w:t xml:space="preserve">3,0 </w:t>
            </w:r>
          </w:p>
          <w:bookmarkEnd w:id="5199"/>
        </w:tc>
        <w:tc>
          <w:tcPr>
            <w:tcW w:w="750" w:type="dxa"/>
            <w:tcBorders>
              <w:top w:val="outset" w:color="000000" w:sz="8"/>
              <w:left w:val="outset" w:color="000000" w:sz="8"/>
              <w:bottom w:val="outset" w:color="000000" w:sz="8"/>
              <w:right w:val="outset" w:color="000000" w:sz="8"/>
            </w:tcBorders>
            <w:vAlign w:val="center"/>
          </w:tcPr>
          <w:bookmarkStart w:name="3911" w:id="5200"/>
          <w:p>
            <w:pPr>
              <w:spacing w:after="0"/>
              <w:ind w:left="0"/>
              <w:jc w:val="center"/>
            </w:pPr>
            <w:r>
              <w:rPr>
                <w:rFonts w:ascii="Arial"/>
                <w:b w:val="false"/>
                <w:i w:val="false"/>
                <w:color w:val="000000"/>
                <w:sz w:val="15"/>
              </w:rPr>
              <w:t xml:space="preserve">2,8 </w:t>
            </w:r>
          </w:p>
          <w:bookmarkEnd w:id="5200"/>
        </w:tc>
        <w:tc>
          <w:tcPr>
            <w:tcW w:w="750" w:type="dxa"/>
            <w:tcBorders>
              <w:top w:val="outset" w:color="000000" w:sz="8"/>
              <w:left w:val="outset" w:color="000000" w:sz="8"/>
              <w:bottom w:val="outset" w:color="000000" w:sz="8"/>
              <w:right w:val="outset" w:color="000000" w:sz="8"/>
            </w:tcBorders>
            <w:vAlign w:val="center"/>
          </w:tcPr>
          <w:bookmarkStart w:name="10440" w:id="5201"/>
          <w:p>
            <w:pPr>
              <w:spacing w:after="0"/>
              <w:ind w:left="0"/>
              <w:jc w:val="left"/>
            </w:pPr>
          </w:p>
          <w:bookmarkEnd w:id="5201"/>
        </w:tc>
        <w:tc>
          <w:tcPr>
            <w:tcW w:w="750" w:type="dxa"/>
            <w:tcBorders>
              <w:top w:val="outset" w:color="000000" w:sz="8"/>
              <w:left w:val="outset" w:color="000000" w:sz="8"/>
              <w:bottom w:val="outset" w:color="000000" w:sz="8"/>
              <w:right w:val="outset" w:color="000000" w:sz="8"/>
            </w:tcBorders>
            <w:vAlign w:val="center"/>
          </w:tcPr>
          <w:bookmarkStart w:name="10441" w:id="5202"/>
          <w:p>
            <w:pPr>
              <w:spacing w:after="0"/>
              <w:ind w:left="0"/>
              <w:jc w:val="left"/>
            </w:pPr>
          </w:p>
          <w:bookmarkEnd w:id="5202"/>
        </w:tc>
        <w:tc>
          <w:tcPr>
            <w:tcW w:w="1179" w:type="dxa"/>
            <w:tcBorders>
              <w:top w:val="outset" w:color="000000" w:sz="8"/>
              <w:left w:val="outset" w:color="000000" w:sz="8"/>
              <w:bottom w:val="outset" w:color="000000" w:sz="8"/>
              <w:right w:val="outset" w:color="000000" w:sz="8"/>
            </w:tcBorders>
            <w:vAlign w:val="center"/>
          </w:tcPr>
          <w:bookmarkStart w:name="3912" w:id="5203"/>
          <w:p>
            <w:pPr>
              <w:spacing w:after="0"/>
              <w:ind w:left="0"/>
              <w:jc w:val="center"/>
            </w:pPr>
            <w:r>
              <w:rPr>
                <w:rFonts w:ascii="Arial"/>
                <w:b w:val="false"/>
                <w:i w:val="false"/>
                <w:color w:val="000000"/>
                <w:sz w:val="15"/>
              </w:rPr>
              <w:t>райбюджет, інші кошти</w:t>
            </w:r>
          </w:p>
          <w:bookmarkEnd w:id="5203"/>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913" w:id="5204"/>
          <w:p>
            <w:pPr>
              <w:spacing w:after="0"/>
              <w:ind w:left="0"/>
              <w:jc w:val="center"/>
            </w:pPr>
            <w:r>
              <w:rPr>
                <w:rFonts w:ascii="Arial"/>
                <w:b w:val="false"/>
                <w:i w:val="false"/>
                <w:color w:val="000000"/>
                <w:sz w:val="15"/>
              </w:rPr>
              <w:t xml:space="preserve">19 </w:t>
            </w:r>
          </w:p>
          <w:bookmarkEnd w:id="5204"/>
        </w:tc>
        <w:tc>
          <w:tcPr>
            <w:tcW w:w="1377" w:type="dxa"/>
            <w:tcBorders>
              <w:top w:val="outset" w:color="000000" w:sz="8"/>
              <w:left w:val="outset" w:color="000000" w:sz="8"/>
              <w:bottom w:val="outset" w:color="000000" w:sz="8"/>
              <w:right w:val="outset" w:color="000000" w:sz="8"/>
            </w:tcBorders>
            <w:vAlign w:val="center"/>
          </w:tcPr>
          <w:bookmarkStart w:name="3914" w:id="5205"/>
          <w:p>
            <w:pPr>
              <w:spacing w:after="0"/>
              <w:ind w:left="0"/>
              <w:jc w:val="left"/>
            </w:pPr>
            <w:r>
              <w:rPr>
                <w:rFonts w:ascii="Arial"/>
                <w:b w:val="false"/>
                <w:i w:val="false"/>
                <w:color w:val="000000"/>
                <w:sz w:val="15"/>
              </w:rPr>
              <w:t>Парк відпочинку біля ставків NN 7, 8 на ж. м. Південна Борщагівка</w:t>
            </w:r>
          </w:p>
          <w:bookmarkEnd w:id="5205"/>
        </w:tc>
        <w:tc>
          <w:tcPr>
            <w:tcW w:w="972" w:type="dxa"/>
            <w:tcBorders>
              <w:top w:val="outset" w:color="000000" w:sz="8"/>
              <w:left w:val="outset" w:color="000000" w:sz="8"/>
              <w:bottom w:val="outset" w:color="000000" w:sz="8"/>
              <w:right w:val="outset" w:color="000000" w:sz="8"/>
            </w:tcBorders>
            <w:vAlign w:val="center"/>
          </w:tcPr>
          <w:bookmarkStart w:name="3915" w:id="5206"/>
          <w:p>
            <w:pPr>
              <w:spacing w:after="0"/>
              <w:ind w:left="0"/>
              <w:jc w:val="center"/>
            </w:pPr>
            <w:r>
              <w:rPr>
                <w:rFonts w:ascii="Arial"/>
                <w:b w:val="false"/>
                <w:i w:val="false"/>
                <w:color w:val="000000"/>
                <w:sz w:val="15"/>
              </w:rPr>
              <w:t xml:space="preserve">4,0 </w:t>
            </w:r>
          </w:p>
          <w:bookmarkEnd w:id="5206"/>
        </w:tc>
        <w:tc>
          <w:tcPr>
            <w:tcW w:w="861" w:type="dxa"/>
            <w:tcBorders>
              <w:top w:val="outset" w:color="000000" w:sz="8"/>
              <w:left w:val="outset" w:color="000000" w:sz="8"/>
              <w:bottom w:val="outset" w:color="000000" w:sz="8"/>
              <w:right w:val="outset" w:color="000000" w:sz="8"/>
            </w:tcBorders>
            <w:vAlign w:val="center"/>
          </w:tcPr>
          <w:bookmarkStart w:name="3916" w:id="5207"/>
          <w:p>
            <w:pPr>
              <w:spacing w:after="0"/>
              <w:ind w:left="0"/>
              <w:jc w:val="center"/>
            </w:pPr>
            <w:r>
              <w:rPr>
                <w:rFonts w:ascii="Arial"/>
                <w:b w:val="false"/>
                <w:i w:val="false"/>
                <w:color w:val="000000"/>
                <w:sz w:val="15"/>
              </w:rPr>
              <w:t xml:space="preserve">2,0 </w:t>
            </w:r>
          </w:p>
          <w:bookmarkEnd w:id="5207"/>
        </w:tc>
        <w:tc>
          <w:tcPr>
            <w:tcW w:w="805" w:type="dxa"/>
            <w:tcBorders>
              <w:top w:val="outset" w:color="000000" w:sz="8"/>
              <w:left w:val="outset" w:color="000000" w:sz="8"/>
              <w:bottom w:val="outset" w:color="000000" w:sz="8"/>
              <w:right w:val="outset" w:color="000000" w:sz="8"/>
            </w:tcBorders>
            <w:vAlign w:val="center"/>
          </w:tcPr>
          <w:bookmarkStart w:name="3917" w:id="5208"/>
          <w:p>
            <w:pPr>
              <w:spacing w:after="0"/>
              <w:ind w:left="0"/>
              <w:jc w:val="center"/>
            </w:pPr>
            <w:r>
              <w:rPr>
                <w:rFonts w:ascii="Arial"/>
                <w:b w:val="false"/>
                <w:i w:val="false"/>
                <w:color w:val="000000"/>
                <w:sz w:val="15"/>
              </w:rPr>
              <w:t xml:space="preserve">2006 - 2008 </w:t>
            </w:r>
          </w:p>
          <w:bookmarkEnd w:id="5208"/>
        </w:tc>
        <w:tc>
          <w:tcPr>
            <w:tcW w:w="654" w:type="dxa"/>
            <w:tcBorders>
              <w:top w:val="outset" w:color="000000" w:sz="8"/>
              <w:left w:val="outset" w:color="000000" w:sz="8"/>
              <w:bottom w:val="outset" w:color="000000" w:sz="8"/>
              <w:right w:val="outset" w:color="000000" w:sz="8"/>
            </w:tcBorders>
            <w:vAlign w:val="center"/>
          </w:tcPr>
          <w:bookmarkStart w:name="10442" w:id="5209"/>
          <w:p>
            <w:pPr>
              <w:spacing w:after="0"/>
              <w:ind w:left="0"/>
              <w:jc w:val="left"/>
            </w:pPr>
          </w:p>
          <w:bookmarkEnd w:id="5209"/>
        </w:tc>
        <w:tc>
          <w:tcPr>
            <w:tcW w:w="766" w:type="dxa"/>
            <w:tcBorders>
              <w:top w:val="outset" w:color="000000" w:sz="8"/>
              <w:left w:val="outset" w:color="000000" w:sz="8"/>
              <w:bottom w:val="outset" w:color="000000" w:sz="8"/>
              <w:right w:val="outset" w:color="000000" w:sz="8"/>
            </w:tcBorders>
            <w:vAlign w:val="center"/>
          </w:tcPr>
          <w:bookmarkStart w:name="10443" w:id="5210"/>
          <w:p>
            <w:pPr>
              <w:spacing w:after="0"/>
              <w:ind w:left="0"/>
              <w:jc w:val="left"/>
            </w:pPr>
          </w:p>
          <w:bookmarkEnd w:id="5210"/>
        </w:tc>
        <w:tc>
          <w:tcPr>
            <w:tcW w:w="766" w:type="dxa"/>
            <w:tcBorders>
              <w:top w:val="outset" w:color="000000" w:sz="8"/>
              <w:left w:val="outset" w:color="000000" w:sz="8"/>
              <w:bottom w:val="outset" w:color="000000" w:sz="8"/>
              <w:right w:val="outset" w:color="000000" w:sz="8"/>
            </w:tcBorders>
            <w:vAlign w:val="center"/>
          </w:tcPr>
          <w:bookmarkStart w:name="3918" w:id="5211"/>
          <w:p>
            <w:pPr>
              <w:spacing w:after="0"/>
              <w:ind w:left="0"/>
              <w:jc w:val="center"/>
            </w:pPr>
            <w:r>
              <w:rPr>
                <w:rFonts w:ascii="Arial"/>
                <w:b w:val="false"/>
                <w:i w:val="false"/>
                <w:color w:val="000000"/>
                <w:sz w:val="15"/>
              </w:rPr>
              <w:t xml:space="preserve">0,5 </w:t>
            </w:r>
          </w:p>
          <w:bookmarkEnd w:id="5211"/>
        </w:tc>
        <w:tc>
          <w:tcPr>
            <w:tcW w:w="750" w:type="dxa"/>
            <w:tcBorders>
              <w:top w:val="outset" w:color="000000" w:sz="8"/>
              <w:left w:val="outset" w:color="000000" w:sz="8"/>
              <w:bottom w:val="outset" w:color="000000" w:sz="8"/>
              <w:right w:val="outset" w:color="000000" w:sz="8"/>
            </w:tcBorders>
            <w:vAlign w:val="center"/>
          </w:tcPr>
          <w:bookmarkStart w:name="3919" w:id="5212"/>
          <w:p>
            <w:pPr>
              <w:spacing w:after="0"/>
              <w:ind w:left="0"/>
              <w:jc w:val="center"/>
            </w:pPr>
            <w:r>
              <w:rPr>
                <w:rFonts w:ascii="Arial"/>
                <w:b w:val="false"/>
                <w:i w:val="false"/>
                <w:color w:val="000000"/>
                <w:sz w:val="15"/>
              </w:rPr>
              <w:t xml:space="preserve">1,0 </w:t>
            </w:r>
          </w:p>
          <w:bookmarkEnd w:id="5212"/>
        </w:tc>
        <w:tc>
          <w:tcPr>
            <w:tcW w:w="750" w:type="dxa"/>
            <w:tcBorders>
              <w:top w:val="outset" w:color="000000" w:sz="8"/>
              <w:left w:val="outset" w:color="000000" w:sz="8"/>
              <w:bottom w:val="outset" w:color="000000" w:sz="8"/>
              <w:right w:val="outset" w:color="000000" w:sz="8"/>
            </w:tcBorders>
            <w:vAlign w:val="center"/>
          </w:tcPr>
          <w:bookmarkStart w:name="3920" w:id="5213"/>
          <w:p>
            <w:pPr>
              <w:spacing w:after="0"/>
              <w:ind w:left="0"/>
              <w:jc w:val="center"/>
            </w:pPr>
            <w:r>
              <w:rPr>
                <w:rFonts w:ascii="Arial"/>
                <w:b w:val="false"/>
                <w:i w:val="false"/>
                <w:color w:val="000000"/>
                <w:sz w:val="15"/>
              </w:rPr>
              <w:t xml:space="preserve">0,5 </w:t>
            </w:r>
          </w:p>
          <w:bookmarkEnd w:id="5213"/>
        </w:tc>
        <w:tc>
          <w:tcPr>
            <w:tcW w:w="750" w:type="dxa"/>
            <w:tcBorders>
              <w:top w:val="outset" w:color="000000" w:sz="8"/>
              <w:left w:val="outset" w:color="000000" w:sz="8"/>
              <w:bottom w:val="outset" w:color="000000" w:sz="8"/>
              <w:right w:val="outset" w:color="000000" w:sz="8"/>
            </w:tcBorders>
            <w:vAlign w:val="center"/>
          </w:tcPr>
          <w:bookmarkStart w:name="10444" w:id="5214"/>
          <w:p>
            <w:pPr>
              <w:spacing w:after="0"/>
              <w:ind w:left="0"/>
              <w:jc w:val="left"/>
            </w:pPr>
          </w:p>
          <w:bookmarkEnd w:id="5214"/>
        </w:tc>
        <w:tc>
          <w:tcPr>
            <w:tcW w:w="750" w:type="dxa"/>
            <w:tcBorders>
              <w:top w:val="outset" w:color="000000" w:sz="8"/>
              <w:left w:val="outset" w:color="000000" w:sz="8"/>
              <w:bottom w:val="outset" w:color="000000" w:sz="8"/>
              <w:right w:val="outset" w:color="000000" w:sz="8"/>
            </w:tcBorders>
            <w:vAlign w:val="center"/>
          </w:tcPr>
          <w:bookmarkStart w:name="10445" w:id="5215"/>
          <w:p>
            <w:pPr>
              <w:spacing w:after="0"/>
              <w:ind w:left="0"/>
              <w:jc w:val="left"/>
            </w:pPr>
          </w:p>
          <w:bookmarkEnd w:id="5215"/>
        </w:tc>
        <w:tc>
          <w:tcPr>
            <w:tcW w:w="1179" w:type="dxa"/>
            <w:tcBorders>
              <w:top w:val="outset" w:color="000000" w:sz="8"/>
              <w:left w:val="outset" w:color="000000" w:sz="8"/>
              <w:bottom w:val="outset" w:color="000000" w:sz="8"/>
              <w:right w:val="outset" w:color="000000" w:sz="8"/>
            </w:tcBorders>
            <w:vAlign w:val="center"/>
          </w:tcPr>
          <w:bookmarkStart w:name="3921" w:id="5216"/>
          <w:p>
            <w:pPr>
              <w:spacing w:after="0"/>
              <w:ind w:left="0"/>
              <w:jc w:val="center"/>
            </w:pPr>
            <w:r>
              <w:rPr>
                <w:rFonts w:ascii="Arial"/>
                <w:b w:val="false"/>
                <w:i w:val="false"/>
                <w:color w:val="000000"/>
                <w:sz w:val="15"/>
              </w:rPr>
              <w:t>райбюджет</w:t>
            </w:r>
          </w:p>
          <w:bookmarkEnd w:id="5216"/>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922" w:id="5217"/>
          <w:p>
            <w:pPr>
              <w:spacing w:after="0"/>
              <w:ind w:left="0"/>
              <w:jc w:val="center"/>
            </w:pPr>
            <w:r>
              <w:rPr>
                <w:rFonts w:ascii="Arial"/>
                <w:b w:val="false"/>
                <w:i w:val="false"/>
                <w:color w:val="000000"/>
                <w:sz w:val="15"/>
              </w:rPr>
              <w:t xml:space="preserve">20 </w:t>
            </w:r>
          </w:p>
          <w:bookmarkEnd w:id="5217"/>
        </w:tc>
        <w:tc>
          <w:tcPr>
            <w:tcW w:w="1377" w:type="dxa"/>
            <w:tcBorders>
              <w:top w:val="outset" w:color="000000" w:sz="8"/>
              <w:left w:val="outset" w:color="000000" w:sz="8"/>
              <w:bottom w:val="outset" w:color="000000" w:sz="8"/>
              <w:right w:val="outset" w:color="000000" w:sz="8"/>
            </w:tcBorders>
            <w:vAlign w:val="center"/>
          </w:tcPr>
          <w:bookmarkStart w:name="3923" w:id="5218"/>
          <w:p>
            <w:pPr>
              <w:spacing w:after="0"/>
              <w:ind w:left="0"/>
              <w:jc w:val="left"/>
            </w:pPr>
            <w:r>
              <w:rPr>
                <w:rFonts w:ascii="Arial"/>
                <w:b w:val="false"/>
                <w:i w:val="false"/>
                <w:color w:val="000000"/>
                <w:sz w:val="15"/>
              </w:rPr>
              <w:t>Парк відпочинку вздовж просп. Перемоги (уроч. "П'ята просіка" масиву Святошин)</w:t>
            </w:r>
          </w:p>
          <w:bookmarkEnd w:id="5218"/>
        </w:tc>
        <w:tc>
          <w:tcPr>
            <w:tcW w:w="972" w:type="dxa"/>
            <w:tcBorders>
              <w:top w:val="outset" w:color="000000" w:sz="8"/>
              <w:left w:val="outset" w:color="000000" w:sz="8"/>
              <w:bottom w:val="outset" w:color="000000" w:sz="8"/>
              <w:right w:val="outset" w:color="000000" w:sz="8"/>
            </w:tcBorders>
            <w:vAlign w:val="center"/>
          </w:tcPr>
          <w:bookmarkStart w:name="3924" w:id="5219"/>
          <w:p>
            <w:pPr>
              <w:spacing w:after="0"/>
              <w:ind w:left="0"/>
              <w:jc w:val="center"/>
            </w:pPr>
            <w:r>
              <w:rPr>
                <w:rFonts w:ascii="Arial"/>
                <w:b w:val="false"/>
                <w:i w:val="false"/>
                <w:color w:val="000000"/>
                <w:sz w:val="15"/>
              </w:rPr>
              <w:t xml:space="preserve">44,13 </w:t>
            </w:r>
          </w:p>
          <w:bookmarkEnd w:id="5219"/>
        </w:tc>
        <w:tc>
          <w:tcPr>
            <w:tcW w:w="861" w:type="dxa"/>
            <w:tcBorders>
              <w:top w:val="outset" w:color="000000" w:sz="8"/>
              <w:left w:val="outset" w:color="000000" w:sz="8"/>
              <w:bottom w:val="outset" w:color="000000" w:sz="8"/>
              <w:right w:val="outset" w:color="000000" w:sz="8"/>
            </w:tcBorders>
            <w:vAlign w:val="center"/>
          </w:tcPr>
          <w:bookmarkStart w:name="3925" w:id="5220"/>
          <w:p>
            <w:pPr>
              <w:spacing w:after="0"/>
              <w:ind w:left="0"/>
              <w:jc w:val="center"/>
            </w:pPr>
            <w:r>
              <w:rPr>
                <w:rFonts w:ascii="Arial"/>
                <w:b w:val="false"/>
                <w:i w:val="false"/>
                <w:color w:val="000000"/>
                <w:sz w:val="15"/>
              </w:rPr>
              <w:t xml:space="preserve">8,0 </w:t>
            </w:r>
          </w:p>
          <w:bookmarkEnd w:id="5220"/>
        </w:tc>
        <w:tc>
          <w:tcPr>
            <w:tcW w:w="805" w:type="dxa"/>
            <w:tcBorders>
              <w:top w:val="outset" w:color="000000" w:sz="8"/>
              <w:left w:val="outset" w:color="000000" w:sz="8"/>
              <w:bottom w:val="outset" w:color="000000" w:sz="8"/>
              <w:right w:val="outset" w:color="000000" w:sz="8"/>
            </w:tcBorders>
            <w:vAlign w:val="center"/>
          </w:tcPr>
          <w:bookmarkStart w:name="3926" w:id="5221"/>
          <w:p>
            <w:pPr>
              <w:spacing w:after="0"/>
              <w:ind w:left="0"/>
              <w:jc w:val="center"/>
            </w:pPr>
            <w:r>
              <w:rPr>
                <w:rFonts w:ascii="Arial"/>
                <w:b w:val="false"/>
                <w:i w:val="false"/>
                <w:color w:val="000000"/>
                <w:sz w:val="15"/>
              </w:rPr>
              <w:t xml:space="preserve">2006 - 2010 </w:t>
            </w:r>
          </w:p>
          <w:bookmarkEnd w:id="5221"/>
        </w:tc>
        <w:tc>
          <w:tcPr>
            <w:tcW w:w="654" w:type="dxa"/>
            <w:tcBorders>
              <w:top w:val="outset" w:color="000000" w:sz="8"/>
              <w:left w:val="outset" w:color="000000" w:sz="8"/>
              <w:bottom w:val="outset" w:color="000000" w:sz="8"/>
              <w:right w:val="outset" w:color="000000" w:sz="8"/>
            </w:tcBorders>
            <w:vAlign w:val="center"/>
          </w:tcPr>
          <w:bookmarkStart w:name="10446" w:id="5222"/>
          <w:p>
            <w:pPr>
              <w:spacing w:after="0"/>
              <w:ind w:left="0"/>
              <w:jc w:val="left"/>
            </w:pPr>
          </w:p>
          <w:bookmarkEnd w:id="5222"/>
        </w:tc>
        <w:tc>
          <w:tcPr>
            <w:tcW w:w="766" w:type="dxa"/>
            <w:tcBorders>
              <w:top w:val="outset" w:color="000000" w:sz="8"/>
              <w:left w:val="outset" w:color="000000" w:sz="8"/>
              <w:bottom w:val="outset" w:color="000000" w:sz="8"/>
              <w:right w:val="outset" w:color="000000" w:sz="8"/>
            </w:tcBorders>
            <w:vAlign w:val="center"/>
          </w:tcPr>
          <w:bookmarkStart w:name="10447" w:id="5223"/>
          <w:p>
            <w:pPr>
              <w:spacing w:after="0"/>
              <w:ind w:left="0"/>
              <w:jc w:val="left"/>
            </w:pPr>
          </w:p>
          <w:bookmarkEnd w:id="5223"/>
        </w:tc>
        <w:tc>
          <w:tcPr>
            <w:tcW w:w="766" w:type="dxa"/>
            <w:tcBorders>
              <w:top w:val="outset" w:color="000000" w:sz="8"/>
              <w:left w:val="outset" w:color="000000" w:sz="8"/>
              <w:bottom w:val="outset" w:color="000000" w:sz="8"/>
              <w:right w:val="outset" w:color="000000" w:sz="8"/>
            </w:tcBorders>
            <w:vAlign w:val="center"/>
          </w:tcPr>
          <w:bookmarkStart w:name="3927" w:id="5224"/>
          <w:p>
            <w:pPr>
              <w:spacing w:after="0"/>
              <w:ind w:left="0"/>
              <w:jc w:val="center"/>
            </w:pPr>
            <w:r>
              <w:rPr>
                <w:rFonts w:ascii="Arial"/>
                <w:b w:val="false"/>
                <w:i w:val="false"/>
                <w:color w:val="000000"/>
                <w:sz w:val="15"/>
              </w:rPr>
              <w:t xml:space="preserve">1,0 </w:t>
            </w:r>
          </w:p>
          <w:bookmarkEnd w:id="5224"/>
        </w:tc>
        <w:tc>
          <w:tcPr>
            <w:tcW w:w="750" w:type="dxa"/>
            <w:tcBorders>
              <w:top w:val="outset" w:color="000000" w:sz="8"/>
              <w:left w:val="outset" w:color="000000" w:sz="8"/>
              <w:bottom w:val="outset" w:color="000000" w:sz="8"/>
              <w:right w:val="outset" w:color="000000" w:sz="8"/>
            </w:tcBorders>
            <w:vAlign w:val="center"/>
          </w:tcPr>
          <w:bookmarkStart w:name="3928" w:id="5225"/>
          <w:p>
            <w:pPr>
              <w:spacing w:after="0"/>
              <w:ind w:left="0"/>
              <w:jc w:val="center"/>
            </w:pPr>
            <w:r>
              <w:rPr>
                <w:rFonts w:ascii="Arial"/>
                <w:b w:val="false"/>
                <w:i w:val="false"/>
                <w:color w:val="000000"/>
                <w:sz w:val="15"/>
              </w:rPr>
              <w:t xml:space="preserve">1,0 </w:t>
            </w:r>
          </w:p>
          <w:bookmarkEnd w:id="5225"/>
        </w:tc>
        <w:tc>
          <w:tcPr>
            <w:tcW w:w="750" w:type="dxa"/>
            <w:tcBorders>
              <w:top w:val="outset" w:color="000000" w:sz="8"/>
              <w:left w:val="outset" w:color="000000" w:sz="8"/>
              <w:bottom w:val="outset" w:color="000000" w:sz="8"/>
              <w:right w:val="outset" w:color="000000" w:sz="8"/>
            </w:tcBorders>
            <w:vAlign w:val="center"/>
          </w:tcPr>
          <w:bookmarkStart w:name="3929" w:id="5226"/>
          <w:p>
            <w:pPr>
              <w:spacing w:after="0"/>
              <w:ind w:left="0"/>
              <w:jc w:val="center"/>
            </w:pPr>
            <w:r>
              <w:rPr>
                <w:rFonts w:ascii="Arial"/>
                <w:b w:val="false"/>
                <w:i w:val="false"/>
                <w:color w:val="000000"/>
                <w:sz w:val="15"/>
              </w:rPr>
              <w:t xml:space="preserve">1,5 </w:t>
            </w:r>
          </w:p>
          <w:bookmarkEnd w:id="5226"/>
        </w:tc>
        <w:tc>
          <w:tcPr>
            <w:tcW w:w="750" w:type="dxa"/>
            <w:tcBorders>
              <w:top w:val="outset" w:color="000000" w:sz="8"/>
              <w:left w:val="outset" w:color="000000" w:sz="8"/>
              <w:bottom w:val="outset" w:color="000000" w:sz="8"/>
              <w:right w:val="outset" w:color="000000" w:sz="8"/>
            </w:tcBorders>
            <w:vAlign w:val="center"/>
          </w:tcPr>
          <w:bookmarkStart w:name="3930" w:id="5227"/>
          <w:p>
            <w:pPr>
              <w:spacing w:after="0"/>
              <w:ind w:left="0"/>
              <w:jc w:val="center"/>
            </w:pPr>
            <w:r>
              <w:rPr>
                <w:rFonts w:ascii="Arial"/>
                <w:b w:val="false"/>
                <w:i w:val="false"/>
                <w:color w:val="000000"/>
                <w:sz w:val="15"/>
              </w:rPr>
              <w:t xml:space="preserve">1,5 </w:t>
            </w:r>
          </w:p>
          <w:bookmarkEnd w:id="5227"/>
        </w:tc>
        <w:tc>
          <w:tcPr>
            <w:tcW w:w="750" w:type="dxa"/>
            <w:tcBorders>
              <w:top w:val="outset" w:color="000000" w:sz="8"/>
              <w:left w:val="outset" w:color="000000" w:sz="8"/>
              <w:bottom w:val="outset" w:color="000000" w:sz="8"/>
              <w:right w:val="outset" w:color="000000" w:sz="8"/>
            </w:tcBorders>
            <w:vAlign w:val="center"/>
          </w:tcPr>
          <w:bookmarkStart w:name="3931" w:id="5228"/>
          <w:p>
            <w:pPr>
              <w:spacing w:after="0"/>
              <w:ind w:left="0"/>
              <w:jc w:val="center"/>
            </w:pPr>
            <w:r>
              <w:rPr>
                <w:rFonts w:ascii="Arial"/>
                <w:b w:val="false"/>
                <w:i w:val="false"/>
                <w:color w:val="000000"/>
                <w:sz w:val="15"/>
              </w:rPr>
              <w:t xml:space="preserve">3,0 </w:t>
            </w:r>
          </w:p>
          <w:bookmarkEnd w:id="5228"/>
        </w:tc>
        <w:tc>
          <w:tcPr>
            <w:tcW w:w="1179" w:type="dxa"/>
            <w:tcBorders>
              <w:top w:val="outset" w:color="000000" w:sz="8"/>
              <w:left w:val="outset" w:color="000000" w:sz="8"/>
              <w:bottom w:val="outset" w:color="000000" w:sz="8"/>
              <w:right w:val="outset" w:color="000000" w:sz="8"/>
            </w:tcBorders>
            <w:vAlign w:val="center"/>
          </w:tcPr>
          <w:bookmarkStart w:name="3932" w:id="5229"/>
          <w:p>
            <w:pPr>
              <w:spacing w:after="0"/>
              <w:ind w:left="0"/>
              <w:jc w:val="center"/>
            </w:pPr>
            <w:r>
              <w:rPr>
                <w:rFonts w:ascii="Arial"/>
                <w:b w:val="false"/>
                <w:i w:val="false"/>
                <w:color w:val="000000"/>
                <w:sz w:val="15"/>
              </w:rPr>
              <w:t>міський бюджет, райбюджет</w:t>
            </w:r>
          </w:p>
          <w:bookmarkEnd w:id="5229"/>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48" w:id="5230"/>
          <w:p>
            <w:pPr>
              <w:spacing w:after="0"/>
              <w:ind w:left="0"/>
              <w:jc w:val="left"/>
            </w:pPr>
          </w:p>
          <w:bookmarkEnd w:id="5230"/>
        </w:tc>
        <w:tc>
          <w:tcPr>
            <w:tcW w:w="1377" w:type="dxa"/>
            <w:tcBorders>
              <w:top w:val="outset" w:color="000000" w:sz="8"/>
              <w:left w:val="outset" w:color="000000" w:sz="8"/>
              <w:bottom w:val="outset" w:color="000000" w:sz="8"/>
              <w:right w:val="outset" w:color="000000" w:sz="8"/>
            </w:tcBorders>
            <w:vAlign w:val="center"/>
          </w:tcPr>
          <w:bookmarkStart w:name="3933" w:id="5231"/>
          <w:p>
            <w:pPr>
              <w:spacing w:after="0"/>
              <w:ind w:left="0"/>
              <w:jc w:val="left"/>
            </w:pPr>
            <w:r>
              <w:rPr>
                <w:rFonts w:ascii="Arial"/>
                <w:b/>
                <w:i w:val="false"/>
                <w:color w:val="000000"/>
                <w:sz w:val="15"/>
              </w:rPr>
              <w:t>Всього:</w:t>
            </w:r>
          </w:p>
          <w:bookmarkEnd w:id="5231"/>
        </w:tc>
        <w:tc>
          <w:tcPr>
            <w:tcW w:w="972" w:type="dxa"/>
            <w:tcBorders>
              <w:top w:val="outset" w:color="000000" w:sz="8"/>
              <w:left w:val="outset" w:color="000000" w:sz="8"/>
              <w:bottom w:val="outset" w:color="000000" w:sz="8"/>
              <w:right w:val="outset" w:color="000000" w:sz="8"/>
            </w:tcBorders>
            <w:vAlign w:val="center"/>
          </w:tcPr>
          <w:bookmarkStart w:name="3934" w:id="5232"/>
          <w:p>
            <w:pPr>
              <w:spacing w:after="0"/>
              <w:ind w:left="0"/>
              <w:jc w:val="center"/>
            </w:pPr>
            <w:r>
              <w:rPr>
                <w:rFonts w:ascii="Arial"/>
                <w:b/>
                <w:i w:val="false"/>
                <w:color w:val="000000"/>
                <w:sz w:val="15"/>
              </w:rPr>
              <w:t>59,79</w:t>
            </w:r>
            <w:r>
              <w:rPr>
                <w:rFonts w:ascii="Arial"/>
                <w:b w:val="false"/>
                <w:i w:val="false"/>
                <w:color w:val="000000"/>
                <w:sz w:val="15"/>
              </w:rPr>
              <w:t xml:space="preserve"> </w:t>
            </w:r>
          </w:p>
          <w:bookmarkEnd w:id="5232"/>
        </w:tc>
        <w:tc>
          <w:tcPr>
            <w:tcW w:w="861" w:type="dxa"/>
            <w:tcBorders>
              <w:top w:val="outset" w:color="000000" w:sz="8"/>
              <w:left w:val="outset" w:color="000000" w:sz="8"/>
              <w:bottom w:val="outset" w:color="000000" w:sz="8"/>
              <w:right w:val="outset" w:color="000000" w:sz="8"/>
            </w:tcBorders>
            <w:vAlign w:val="center"/>
          </w:tcPr>
          <w:bookmarkStart w:name="3935" w:id="5233"/>
          <w:p>
            <w:pPr>
              <w:spacing w:after="0"/>
              <w:ind w:left="0"/>
              <w:jc w:val="center"/>
            </w:pPr>
            <w:r>
              <w:rPr>
                <w:rFonts w:ascii="Arial"/>
                <w:b/>
                <w:i w:val="false"/>
                <w:color w:val="000000"/>
                <w:sz w:val="15"/>
              </w:rPr>
              <w:t>22,8</w:t>
            </w:r>
            <w:r>
              <w:rPr>
                <w:rFonts w:ascii="Arial"/>
                <w:b w:val="false"/>
                <w:i w:val="false"/>
                <w:color w:val="000000"/>
                <w:sz w:val="15"/>
              </w:rPr>
              <w:t xml:space="preserve"> </w:t>
            </w:r>
          </w:p>
          <w:bookmarkEnd w:id="5233"/>
        </w:tc>
        <w:tc>
          <w:tcPr>
            <w:tcW w:w="805" w:type="dxa"/>
            <w:tcBorders>
              <w:top w:val="outset" w:color="000000" w:sz="8"/>
              <w:left w:val="outset" w:color="000000" w:sz="8"/>
              <w:bottom w:val="outset" w:color="000000" w:sz="8"/>
              <w:right w:val="outset" w:color="000000" w:sz="8"/>
            </w:tcBorders>
            <w:vAlign w:val="center"/>
          </w:tcPr>
          <w:bookmarkStart w:name="10449" w:id="5234"/>
          <w:p>
            <w:pPr>
              <w:spacing w:after="0"/>
              <w:ind w:left="0"/>
              <w:jc w:val="left"/>
            </w:pPr>
          </w:p>
          <w:bookmarkEnd w:id="5234"/>
        </w:tc>
        <w:tc>
          <w:tcPr>
            <w:tcW w:w="654" w:type="dxa"/>
            <w:tcBorders>
              <w:top w:val="outset" w:color="000000" w:sz="8"/>
              <w:left w:val="outset" w:color="000000" w:sz="8"/>
              <w:bottom w:val="outset" w:color="000000" w:sz="8"/>
              <w:right w:val="outset" w:color="000000" w:sz="8"/>
            </w:tcBorders>
            <w:vAlign w:val="center"/>
          </w:tcPr>
          <w:bookmarkStart w:name="3936" w:id="5235"/>
          <w:p>
            <w:pPr>
              <w:spacing w:after="0"/>
              <w:ind w:left="0"/>
              <w:jc w:val="center"/>
            </w:pPr>
            <w:r>
              <w:rPr>
                <w:rFonts w:ascii="Arial"/>
                <w:b/>
                <w:i w:val="false"/>
                <w:color w:val="000000"/>
                <w:sz w:val="15"/>
              </w:rPr>
              <w:t>2,0</w:t>
            </w:r>
            <w:r>
              <w:rPr>
                <w:rFonts w:ascii="Arial"/>
                <w:b w:val="false"/>
                <w:i w:val="false"/>
                <w:color w:val="000000"/>
                <w:sz w:val="15"/>
              </w:rPr>
              <w:t xml:space="preserve"> </w:t>
            </w:r>
          </w:p>
          <w:bookmarkEnd w:id="5235"/>
        </w:tc>
        <w:tc>
          <w:tcPr>
            <w:tcW w:w="766" w:type="dxa"/>
            <w:tcBorders>
              <w:top w:val="outset" w:color="000000" w:sz="8"/>
              <w:left w:val="outset" w:color="000000" w:sz="8"/>
              <w:bottom w:val="outset" w:color="000000" w:sz="8"/>
              <w:right w:val="outset" w:color="000000" w:sz="8"/>
            </w:tcBorders>
            <w:vAlign w:val="center"/>
          </w:tcPr>
          <w:bookmarkStart w:name="3937" w:id="5236"/>
          <w:p>
            <w:pPr>
              <w:spacing w:after="0"/>
              <w:ind w:left="0"/>
              <w:jc w:val="center"/>
            </w:pPr>
            <w:r>
              <w:rPr>
                <w:rFonts w:ascii="Arial"/>
                <w:b/>
                <w:i w:val="false"/>
                <w:color w:val="000000"/>
                <w:sz w:val="15"/>
              </w:rPr>
              <w:t>2,5</w:t>
            </w:r>
            <w:r>
              <w:rPr>
                <w:rFonts w:ascii="Arial"/>
                <w:b w:val="false"/>
                <w:i w:val="false"/>
                <w:color w:val="000000"/>
                <w:sz w:val="15"/>
              </w:rPr>
              <w:t xml:space="preserve"> </w:t>
            </w:r>
          </w:p>
          <w:bookmarkEnd w:id="5236"/>
        </w:tc>
        <w:tc>
          <w:tcPr>
            <w:tcW w:w="766" w:type="dxa"/>
            <w:tcBorders>
              <w:top w:val="outset" w:color="000000" w:sz="8"/>
              <w:left w:val="outset" w:color="000000" w:sz="8"/>
              <w:bottom w:val="outset" w:color="000000" w:sz="8"/>
              <w:right w:val="outset" w:color="000000" w:sz="8"/>
            </w:tcBorders>
            <w:vAlign w:val="center"/>
          </w:tcPr>
          <w:bookmarkStart w:name="3938" w:id="5237"/>
          <w:p>
            <w:pPr>
              <w:spacing w:after="0"/>
              <w:ind w:left="0"/>
              <w:jc w:val="center"/>
            </w:pPr>
            <w:r>
              <w:rPr>
                <w:rFonts w:ascii="Arial"/>
                <w:b/>
                <w:i w:val="false"/>
                <w:color w:val="000000"/>
                <w:sz w:val="15"/>
              </w:rPr>
              <w:t>4,0</w:t>
            </w:r>
            <w:r>
              <w:rPr>
                <w:rFonts w:ascii="Arial"/>
                <w:b w:val="false"/>
                <w:i w:val="false"/>
                <w:color w:val="000000"/>
                <w:sz w:val="15"/>
              </w:rPr>
              <w:t xml:space="preserve"> </w:t>
            </w:r>
          </w:p>
          <w:bookmarkEnd w:id="5237"/>
        </w:tc>
        <w:tc>
          <w:tcPr>
            <w:tcW w:w="750" w:type="dxa"/>
            <w:tcBorders>
              <w:top w:val="outset" w:color="000000" w:sz="8"/>
              <w:left w:val="outset" w:color="000000" w:sz="8"/>
              <w:bottom w:val="outset" w:color="000000" w:sz="8"/>
              <w:right w:val="outset" w:color="000000" w:sz="8"/>
            </w:tcBorders>
            <w:vAlign w:val="center"/>
          </w:tcPr>
          <w:bookmarkStart w:name="3939" w:id="5238"/>
          <w:p>
            <w:pPr>
              <w:spacing w:after="0"/>
              <w:ind w:left="0"/>
              <w:jc w:val="center"/>
            </w:pPr>
            <w:r>
              <w:rPr>
                <w:rFonts w:ascii="Arial"/>
                <w:b/>
                <w:i w:val="false"/>
                <w:color w:val="000000"/>
                <w:sz w:val="15"/>
              </w:rPr>
              <w:t>5,0</w:t>
            </w:r>
            <w:r>
              <w:rPr>
                <w:rFonts w:ascii="Arial"/>
                <w:b w:val="false"/>
                <w:i w:val="false"/>
                <w:color w:val="000000"/>
                <w:sz w:val="15"/>
              </w:rPr>
              <w:t xml:space="preserve"> </w:t>
            </w:r>
          </w:p>
          <w:bookmarkEnd w:id="5238"/>
        </w:tc>
        <w:tc>
          <w:tcPr>
            <w:tcW w:w="750" w:type="dxa"/>
            <w:tcBorders>
              <w:top w:val="outset" w:color="000000" w:sz="8"/>
              <w:left w:val="outset" w:color="000000" w:sz="8"/>
              <w:bottom w:val="outset" w:color="000000" w:sz="8"/>
              <w:right w:val="outset" w:color="000000" w:sz="8"/>
            </w:tcBorders>
            <w:vAlign w:val="center"/>
          </w:tcPr>
          <w:bookmarkStart w:name="3940" w:id="5239"/>
          <w:p>
            <w:pPr>
              <w:spacing w:after="0"/>
              <w:ind w:left="0"/>
              <w:jc w:val="center"/>
            </w:pPr>
            <w:r>
              <w:rPr>
                <w:rFonts w:ascii="Arial"/>
                <w:b/>
                <w:i w:val="false"/>
                <w:color w:val="000000"/>
                <w:sz w:val="15"/>
              </w:rPr>
              <w:t>4,8</w:t>
            </w:r>
            <w:r>
              <w:rPr>
                <w:rFonts w:ascii="Arial"/>
                <w:b w:val="false"/>
                <w:i w:val="false"/>
                <w:color w:val="000000"/>
                <w:sz w:val="15"/>
              </w:rPr>
              <w:t xml:space="preserve"> </w:t>
            </w:r>
          </w:p>
          <w:bookmarkEnd w:id="5239"/>
        </w:tc>
        <w:tc>
          <w:tcPr>
            <w:tcW w:w="750" w:type="dxa"/>
            <w:tcBorders>
              <w:top w:val="outset" w:color="000000" w:sz="8"/>
              <w:left w:val="outset" w:color="000000" w:sz="8"/>
              <w:bottom w:val="outset" w:color="000000" w:sz="8"/>
              <w:right w:val="outset" w:color="000000" w:sz="8"/>
            </w:tcBorders>
            <w:vAlign w:val="center"/>
          </w:tcPr>
          <w:bookmarkStart w:name="3941" w:id="5240"/>
          <w:p>
            <w:pPr>
              <w:spacing w:after="0"/>
              <w:ind w:left="0"/>
              <w:jc w:val="center"/>
            </w:pPr>
            <w:r>
              <w:rPr>
                <w:rFonts w:ascii="Arial"/>
                <w:b/>
                <w:i w:val="false"/>
                <w:color w:val="000000"/>
                <w:sz w:val="15"/>
              </w:rPr>
              <w:t>1,5</w:t>
            </w:r>
            <w:r>
              <w:rPr>
                <w:rFonts w:ascii="Arial"/>
                <w:b w:val="false"/>
                <w:i w:val="false"/>
                <w:color w:val="000000"/>
                <w:sz w:val="15"/>
              </w:rPr>
              <w:t xml:space="preserve"> </w:t>
            </w:r>
          </w:p>
          <w:bookmarkEnd w:id="5240"/>
        </w:tc>
        <w:tc>
          <w:tcPr>
            <w:tcW w:w="750" w:type="dxa"/>
            <w:tcBorders>
              <w:top w:val="outset" w:color="000000" w:sz="8"/>
              <w:left w:val="outset" w:color="000000" w:sz="8"/>
              <w:bottom w:val="outset" w:color="000000" w:sz="8"/>
              <w:right w:val="outset" w:color="000000" w:sz="8"/>
            </w:tcBorders>
            <w:vAlign w:val="center"/>
          </w:tcPr>
          <w:bookmarkStart w:name="3942" w:id="5241"/>
          <w:p>
            <w:pPr>
              <w:spacing w:after="0"/>
              <w:ind w:left="0"/>
              <w:jc w:val="center"/>
            </w:pPr>
            <w:r>
              <w:rPr>
                <w:rFonts w:ascii="Arial"/>
                <w:b/>
                <w:i w:val="false"/>
                <w:color w:val="000000"/>
                <w:sz w:val="15"/>
              </w:rPr>
              <w:t>3,0</w:t>
            </w:r>
            <w:r>
              <w:rPr>
                <w:rFonts w:ascii="Arial"/>
                <w:b w:val="false"/>
                <w:i w:val="false"/>
                <w:color w:val="000000"/>
                <w:sz w:val="15"/>
              </w:rPr>
              <w:t xml:space="preserve"> </w:t>
            </w:r>
          </w:p>
          <w:bookmarkEnd w:id="5241"/>
        </w:tc>
        <w:tc>
          <w:tcPr>
            <w:tcW w:w="1179" w:type="dxa"/>
            <w:tcBorders>
              <w:top w:val="outset" w:color="000000" w:sz="8"/>
              <w:left w:val="outset" w:color="000000" w:sz="8"/>
              <w:bottom w:val="outset" w:color="000000" w:sz="8"/>
              <w:right w:val="outset" w:color="000000" w:sz="8"/>
            </w:tcBorders>
            <w:vAlign w:val="center"/>
          </w:tcPr>
          <w:bookmarkStart w:name="3943" w:id="5242"/>
          <w:p>
            <w:pPr>
              <w:spacing w:after="0"/>
              <w:ind w:left="0"/>
              <w:jc w:val="center"/>
            </w:pPr>
          </w:p>
          <w:bookmarkEnd w:id="5242"/>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50" w:id="5243"/>
          <w:p>
            <w:pPr>
              <w:spacing w:after="0"/>
              <w:ind w:left="0"/>
              <w:jc w:val="left"/>
            </w:pPr>
          </w:p>
          <w:bookmarkEnd w:id="5243"/>
        </w:tc>
        <w:tc>
          <w:tcPr>
            <w:tcW w:w="1377" w:type="dxa"/>
            <w:tcBorders>
              <w:top w:val="outset" w:color="000000" w:sz="8"/>
              <w:left w:val="outset" w:color="000000" w:sz="8"/>
              <w:bottom w:val="outset" w:color="000000" w:sz="8"/>
              <w:right w:val="outset" w:color="000000" w:sz="8"/>
            </w:tcBorders>
            <w:vAlign w:val="center"/>
          </w:tcPr>
          <w:bookmarkStart w:name="3944" w:id="5244"/>
          <w:p>
            <w:pPr>
              <w:spacing w:after="0"/>
              <w:ind w:left="0"/>
              <w:jc w:val="center"/>
            </w:pPr>
            <w:r>
              <w:rPr>
                <w:rFonts w:ascii="Arial"/>
                <w:b/>
                <w:i w:val="false"/>
                <w:color w:val="000000"/>
                <w:sz w:val="15"/>
              </w:rPr>
              <w:t>Шевченківський район</w:t>
            </w:r>
          </w:p>
          <w:bookmarkEnd w:id="5244"/>
        </w:tc>
        <w:tc>
          <w:tcPr>
            <w:tcW w:w="972" w:type="dxa"/>
            <w:tcBorders>
              <w:top w:val="outset" w:color="000000" w:sz="8"/>
              <w:left w:val="outset" w:color="000000" w:sz="8"/>
              <w:bottom w:val="outset" w:color="000000" w:sz="8"/>
              <w:right w:val="outset" w:color="000000" w:sz="8"/>
            </w:tcBorders>
            <w:vAlign w:val="center"/>
          </w:tcPr>
          <w:bookmarkStart w:name="10451" w:id="5245"/>
          <w:p>
            <w:pPr>
              <w:spacing w:after="0"/>
              <w:ind w:left="0"/>
              <w:jc w:val="left"/>
            </w:pPr>
          </w:p>
          <w:bookmarkEnd w:id="5245"/>
        </w:tc>
        <w:tc>
          <w:tcPr>
            <w:tcW w:w="861" w:type="dxa"/>
            <w:tcBorders>
              <w:top w:val="outset" w:color="000000" w:sz="8"/>
              <w:left w:val="outset" w:color="000000" w:sz="8"/>
              <w:bottom w:val="outset" w:color="000000" w:sz="8"/>
              <w:right w:val="outset" w:color="000000" w:sz="8"/>
            </w:tcBorders>
            <w:vAlign w:val="center"/>
          </w:tcPr>
          <w:bookmarkStart w:name="10452" w:id="5246"/>
          <w:p>
            <w:pPr>
              <w:spacing w:after="0"/>
              <w:ind w:left="0"/>
              <w:jc w:val="left"/>
            </w:pPr>
          </w:p>
          <w:bookmarkEnd w:id="5246"/>
        </w:tc>
        <w:tc>
          <w:tcPr>
            <w:tcW w:w="805" w:type="dxa"/>
            <w:tcBorders>
              <w:top w:val="outset" w:color="000000" w:sz="8"/>
              <w:left w:val="outset" w:color="000000" w:sz="8"/>
              <w:bottom w:val="outset" w:color="000000" w:sz="8"/>
              <w:right w:val="outset" w:color="000000" w:sz="8"/>
            </w:tcBorders>
            <w:vAlign w:val="center"/>
          </w:tcPr>
          <w:bookmarkStart w:name="10453" w:id="5247"/>
          <w:p>
            <w:pPr>
              <w:spacing w:after="0"/>
              <w:ind w:left="0"/>
              <w:jc w:val="left"/>
            </w:pPr>
          </w:p>
          <w:bookmarkEnd w:id="5247"/>
        </w:tc>
        <w:tc>
          <w:tcPr>
            <w:tcW w:w="654" w:type="dxa"/>
            <w:tcBorders>
              <w:top w:val="outset" w:color="000000" w:sz="8"/>
              <w:left w:val="outset" w:color="000000" w:sz="8"/>
              <w:bottom w:val="outset" w:color="000000" w:sz="8"/>
              <w:right w:val="outset" w:color="000000" w:sz="8"/>
            </w:tcBorders>
            <w:vAlign w:val="center"/>
          </w:tcPr>
          <w:bookmarkStart w:name="10454" w:id="5248"/>
          <w:p>
            <w:pPr>
              <w:spacing w:after="0"/>
              <w:ind w:left="0"/>
              <w:jc w:val="left"/>
            </w:pPr>
          </w:p>
          <w:bookmarkEnd w:id="5248"/>
        </w:tc>
        <w:tc>
          <w:tcPr>
            <w:tcW w:w="766" w:type="dxa"/>
            <w:tcBorders>
              <w:top w:val="outset" w:color="000000" w:sz="8"/>
              <w:left w:val="outset" w:color="000000" w:sz="8"/>
              <w:bottom w:val="outset" w:color="000000" w:sz="8"/>
              <w:right w:val="outset" w:color="000000" w:sz="8"/>
            </w:tcBorders>
            <w:vAlign w:val="center"/>
          </w:tcPr>
          <w:bookmarkStart w:name="10455" w:id="5249"/>
          <w:p>
            <w:pPr>
              <w:spacing w:after="0"/>
              <w:ind w:left="0"/>
              <w:jc w:val="left"/>
            </w:pPr>
          </w:p>
          <w:bookmarkEnd w:id="5249"/>
        </w:tc>
        <w:tc>
          <w:tcPr>
            <w:tcW w:w="766" w:type="dxa"/>
            <w:tcBorders>
              <w:top w:val="outset" w:color="000000" w:sz="8"/>
              <w:left w:val="outset" w:color="000000" w:sz="8"/>
              <w:bottom w:val="outset" w:color="000000" w:sz="8"/>
              <w:right w:val="outset" w:color="000000" w:sz="8"/>
            </w:tcBorders>
            <w:vAlign w:val="center"/>
          </w:tcPr>
          <w:bookmarkStart w:name="10456" w:id="5250"/>
          <w:p>
            <w:pPr>
              <w:spacing w:after="0"/>
              <w:ind w:left="0"/>
              <w:jc w:val="left"/>
            </w:pPr>
          </w:p>
          <w:bookmarkEnd w:id="5250"/>
        </w:tc>
        <w:tc>
          <w:tcPr>
            <w:tcW w:w="750" w:type="dxa"/>
            <w:tcBorders>
              <w:top w:val="outset" w:color="000000" w:sz="8"/>
              <w:left w:val="outset" w:color="000000" w:sz="8"/>
              <w:bottom w:val="outset" w:color="000000" w:sz="8"/>
              <w:right w:val="outset" w:color="000000" w:sz="8"/>
            </w:tcBorders>
            <w:vAlign w:val="center"/>
          </w:tcPr>
          <w:bookmarkStart w:name="10457" w:id="5251"/>
          <w:p>
            <w:pPr>
              <w:spacing w:after="0"/>
              <w:ind w:left="0"/>
              <w:jc w:val="left"/>
            </w:pPr>
          </w:p>
          <w:bookmarkEnd w:id="5251"/>
        </w:tc>
        <w:tc>
          <w:tcPr>
            <w:tcW w:w="750" w:type="dxa"/>
            <w:tcBorders>
              <w:top w:val="outset" w:color="000000" w:sz="8"/>
              <w:left w:val="outset" w:color="000000" w:sz="8"/>
              <w:bottom w:val="outset" w:color="000000" w:sz="8"/>
              <w:right w:val="outset" w:color="000000" w:sz="8"/>
            </w:tcBorders>
            <w:vAlign w:val="center"/>
          </w:tcPr>
          <w:bookmarkStart w:name="10458" w:id="5252"/>
          <w:p>
            <w:pPr>
              <w:spacing w:after="0"/>
              <w:ind w:left="0"/>
              <w:jc w:val="left"/>
            </w:pPr>
          </w:p>
          <w:bookmarkEnd w:id="5252"/>
        </w:tc>
        <w:tc>
          <w:tcPr>
            <w:tcW w:w="750" w:type="dxa"/>
            <w:tcBorders>
              <w:top w:val="outset" w:color="000000" w:sz="8"/>
              <w:left w:val="outset" w:color="000000" w:sz="8"/>
              <w:bottom w:val="outset" w:color="000000" w:sz="8"/>
              <w:right w:val="outset" w:color="000000" w:sz="8"/>
            </w:tcBorders>
            <w:vAlign w:val="center"/>
          </w:tcPr>
          <w:bookmarkStart w:name="10459" w:id="5253"/>
          <w:p>
            <w:pPr>
              <w:spacing w:after="0"/>
              <w:ind w:left="0"/>
              <w:jc w:val="left"/>
            </w:pPr>
          </w:p>
          <w:bookmarkEnd w:id="5253"/>
        </w:tc>
        <w:tc>
          <w:tcPr>
            <w:tcW w:w="750" w:type="dxa"/>
            <w:tcBorders>
              <w:top w:val="outset" w:color="000000" w:sz="8"/>
              <w:left w:val="outset" w:color="000000" w:sz="8"/>
              <w:bottom w:val="outset" w:color="000000" w:sz="8"/>
              <w:right w:val="outset" w:color="000000" w:sz="8"/>
            </w:tcBorders>
            <w:vAlign w:val="center"/>
          </w:tcPr>
          <w:bookmarkStart w:name="10460" w:id="5254"/>
          <w:p>
            <w:pPr>
              <w:spacing w:after="0"/>
              <w:ind w:left="0"/>
              <w:jc w:val="left"/>
            </w:pPr>
          </w:p>
          <w:bookmarkEnd w:id="5254"/>
        </w:tc>
        <w:tc>
          <w:tcPr>
            <w:tcW w:w="1179" w:type="dxa"/>
            <w:tcBorders>
              <w:top w:val="outset" w:color="000000" w:sz="8"/>
              <w:left w:val="outset" w:color="000000" w:sz="8"/>
              <w:bottom w:val="outset" w:color="000000" w:sz="8"/>
              <w:right w:val="outset" w:color="000000" w:sz="8"/>
            </w:tcBorders>
            <w:vAlign w:val="center"/>
          </w:tcPr>
          <w:bookmarkStart w:name="3945" w:id="5255"/>
          <w:p>
            <w:pPr>
              <w:spacing w:after="0"/>
              <w:ind w:left="0"/>
              <w:jc w:val="center"/>
            </w:pPr>
          </w:p>
          <w:bookmarkEnd w:id="5255"/>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946" w:id="5256"/>
          <w:p>
            <w:pPr>
              <w:spacing w:after="0"/>
              <w:ind w:left="0"/>
              <w:jc w:val="center"/>
            </w:pPr>
            <w:r>
              <w:rPr>
                <w:rFonts w:ascii="Arial"/>
                <w:b w:val="false"/>
                <w:i w:val="false"/>
                <w:color w:val="000000"/>
                <w:sz w:val="15"/>
              </w:rPr>
              <w:t xml:space="preserve">21 </w:t>
            </w:r>
          </w:p>
          <w:bookmarkEnd w:id="5256"/>
        </w:tc>
        <w:tc>
          <w:tcPr>
            <w:tcW w:w="1377" w:type="dxa"/>
            <w:tcBorders>
              <w:top w:val="outset" w:color="000000" w:sz="8"/>
              <w:left w:val="outset" w:color="000000" w:sz="8"/>
              <w:bottom w:val="outset" w:color="000000" w:sz="8"/>
              <w:right w:val="outset" w:color="000000" w:sz="8"/>
            </w:tcBorders>
            <w:vAlign w:val="center"/>
          </w:tcPr>
          <w:bookmarkStart w:name="3947" w:id="5257"/>
          <w:p>
            <w:pPr>
              <w:spacing w:after="0"/>
              <w:ind w:left="0"/>
              <w:jc w:val="left"/>
            </w:pPr>
            <w:r>
              <w:rPr>
                <w:rFonts w:ascii="Arial"/>
                <w:b w:val="false"/>
                <w:i w:val="false"/>
                <w:color w:val="000000"/>
                <w:sz w:val="15"/>
              </w:rPr>
              <w:t>Парк відпочинку на схилах по Фестивальній алеї</w:t>
            </w:r>
          </w:p>
          <w:bookmarkEnd w:id="5257"/>
        </w:tc>
        <w:tc>
          <w:tcPr>
            <w:tcW w:w="972" w:type="dxa"/>
            <w:tcBorders>
              <w:top w:val="outset" w:color="000000" w:sz="8"/>
              <w:left w:val="outset" w:color="000000" w:sz="8"/>
              <w:bottom w:val="outset" w:color="000000" w:sz="8"/>
              <w:right w:val="outset" w:color="000000" w:sz="8"/>
            </w:tcBorders>
            <w:vAlign w:val="center"/>
          </w:tcPr>
          <w:bookmarkStart w:name="3948" w:id="5258"/>
          <w:p>
            <w:pPr>
              <w:spacing w:after="0"/>
              <w:ind w:left="0"/>
              <w:jc w:val="center"/>
            </w:pPr>
            <w:r>
              <w:rPr>
                <w:rFonts w:ascii="Arial"/>
                <w:b w:val="false"/>
                <w:i w:val="false"/>
                <w:color w:val="000000"/>
                <w:sz w:val="15"/>
              </w:rPr>
              <w:t xml:space="preserve">0,2 </w:t>
            </w:r>
          </w:p>
          <w:bookmarkEnd w:id="5258"/>
        </w:tc>
        <w:tc>
          <w:tcPr>
            <w:tcW w:w="861" w:type="dxa"/>
            <w:tcBorders>
              <w:top w:val="outset" w:color="000000" w:sz="8"/>
              <w:left w:val="outset" w:color="000000" w:sz="8"/>
              <w:bottom w:val="outset" w:color="000000" w:sz="8"/>
              <w:right w:val="outset" w:color="000000" w:sz="8"/>
            </w:tcBorders>
            <w:vAlign w:val="center"/>
          </w:tcPr>
          <w:bookmarkStart w:name="3949" w:id="5259"/>
          <w:p>
            <w:pPr>
              <w:spacing w:after="0"/>
              <w:ind w:left="0"/>
              <w:jc w:val="center"/>
            </w:pPr>
            <w:r>
              <w:rPr>
                <w:rFonts w:ascii="Arial"/>
                <w:b w:val="false"/>
                <w:i w:val="false"/>
                <w:color w:val="000000"/>
                <w:sz w:val="15"/>
              </w:rPr>
              <w:t xml:space="preserve">1,1 </w:t>
            </w:r>
          </w:p>
          <w:bookmarkEnd w:id="5259"/>
        </w:tc>
        <w:tc>
          <w:tcPr>
            <w:tcW w:w="805" w:type="dxa"/>
            <w:tcBorders>
              <w:top w:val="outset" w:color="000000" w:sz="8"/>
              <w:left w:val="outset" w:color="000000" w:sz="8"/>
              <w:bottom w:val="outset" w:color="000000" w:sz="8"/>
              <w:right w:val="outset" w:color="000000" w:sz="8"/>
            </w:tcBorders>
            <w:vAlign w:val="center"/>
          </w:tcPr>
          <w:bookmarkStart w:name="3950" w:id="5260"/>
          <w:p>
            <w:pPr>
              <w:spacing w:after="0"/>
              <w:ind w:left="0"/>
              <w:jc w:val="center"/>
            </w:pPr>
            <w:r>
              <w:rPr>
                <w:rFonts w:ascii="Arial"/>
                <w:b w:val="false"/>
                <w:i w:val="false"/>
                <w:color w:val="000000"/>
                <w:sz w:val="15"/>
              </w:rPr>
              <w:t xml:space="preserve">2005 </w:t>
            </w:r>
          </w:p>
          <w:bookmarkEnd w:id="5260"/>
        </w:tc>
        <w:tc>
          <w:tcPr>
            <w:tcW w:w="654" w:type="dxa"/>
            <w:tcBorders>
              <w:top w:val="outset" w:color="000000" w:sz="8"/>
              <w:left w:val="outset" w:color="000000" w:sz="8"/>
              <w:bottom w:val="outset" w:color="000000" w:sz="8"/>
              <w:right w:val="outset" w:color="000000" w:sz="8"/>
            </w:tcBorders>
            <w:vAlign w:val="center"/>
          </w:tcPr>
          <w:bookmarkStart w:name="10461" w:id="5261"/>
          <w:p>
            <w:pPr>
              <w:spacing w:after="0"/>
              <w:ind w:left="0"/>
              <w:jc w:val="left"/>
            </w:pPr>
          </w:p>
          <w:bookmarkEnd w:id="5261"/>
        </w:tc>
        <w:tc>
          <w:tcPr>
            <w:tcW w:w="766" w:type="dxa"/>
            <w:tcBorders>
              <w:top w:val="outset" w:color="000000" w:sz="8"/>
              <w:left w:val="outset" w:color="000000" w:sz="8"/>
              <w:bottom w:val="outset" w:color="000000" w:sz="8"/>
              <w:right w:val="outset" w:color="000000" w:sz="8"/>
            </w:tcBorders>
            <w:vAlign w:val="center"/>
          </w:tcPr>
          <w:bookmarkStart w:name="3951" w:id="5262"/>
          <w:p>
            <w:pPr>
              <w:spacing w:after="0"/>
              <w:ind w:left="0"/>
              <w:jc w:val="center"/>
            </w:pPr>
            <w:r>
              <w:rPr>
                <w:rFonts w:ascii="Arial"/>
                <w:b w:val="false"/>
                <w:i w:val="false"/>
                <w:color w:val="000000"/>
                <w:sz w:val="15"/>
              </w:rPr>
              <w:t xml:space="preserve">1,1 </w:t>
            </w:r>
          </w:p>
          <w:bookmarkEnd w:id="5262"/>
        </w:tc>
        <w:tc>
          <w:tcPr>
            <w:tcW w:w="766" w:type="dxa"/>
            <w:tcBorders>
              <w:top w:val="outset" w:color="000000" w:sz="8"/>
              <w:left w:val="outset" w:color="000000" w:sz="8"/>
              <w:bottom w:val="outset" w:color="000000" w:sz="8"/>
              <w:right w:val="outset" w:color="000000" w:sz="8"/>
            </w:tcBorders>
            <w:vAlign w:val="center"/>
          </w:tcPr>
          <w:bookmarkStart w:name="10462" w:id="5263"/>
          <w:p>
            <w:pPr>
              <w:spacing w:after="0"/>
              <w:ind w:left="0"/>
              <w:jc w:val="left"/>
            </w:pPr>
          </w:p>
          <w:bookmarkEnd w:id="5263"/>
        </w:tc>
        <w:tc>
          <w:tcPr>
            <w:tcW w:w="750" w:type="dxa"/>
            <w:tcBorders>
              <w:top w:val="outset" w:color="000000" w:sz="8"/>
              <w:left w:val="outset" w:color="000000" w:sz="8"/>
              <w:bottom w:val="outset" w:color="000000" w:sz="8"/>
              <w:right w:val="outset" w:color="000000" w:sz="8"/>
            </w:tcBorders>
            <w:vAlign w:val="center"/>
          </w:tcPr>
          <w:bookmarkStart w:name="10463" w:id="5264"/>
          <w:p>
            <w:pPr>
              <w:spacing w:after="0"/>
              <w:ind w:left="0"/>
              <w:jc w:val="left"/>
            </w:pPr>
          </w:p>
          <w:bookmarkEnd w:id="5264"/>
        </w:tc>
        <w:tc>
          <w:tcPr>
            <w:tcW w:w="750" w:type="dxa"/>
            <w:tcBorders>
              <w:top w:val="outset" w:color="000000" w:sz="8"/>
              <w:left w:val="outset" w:color="000000" w:sz="8"/>
              <w:bottom w:val="outset" w:color="000000" w:sz="8"/>
              <w:right w:val="outset" w:color="000000" w:sz="8"/>
            </w:tcBorders>
            <w:vAlign w:val="center"/>
          </w:tcPr>
          <w:bookmarkStart w:name="10464" w:id="5265"/>
          <w:p>
            <w:pPr>
              <w:spacing w:after="0"/>
              <w:ind w:left="0"/>
              <w:jc w:val="left"/>
            </w:pPr>
          </w:p>
          <w:bookmarkEnd w:id="5265"/>
        </w:tc>
        <w:tc>
          <w:tcPr>
            <w:tcW w:w="750" w:type="dxa"/>
            <w:tcBorders>
              <w:top w:val="outset" w:color="000000" w:sz="8"/>
              <w:left w:val="outset" w:color="000000" w:sz="8"/>
              <w:bottom w:val="outset" w:color="000000" w:sz="8"/>
              <w:right w:val="outset" w:color="000000" w:sz="8"/>
            </w:tcBorders>
            <w:vAlign w:val="center"/>
          </w:tcPr>
          <w:bookmarkStart w:name="10465" w:id="5266"/>
          <w:p>
            <w:pPr>
              <w:spacing w:after="0"/>
              <w:ind w:left="0"/>
              <w:jc w:val="left"/>
            </w:pPr>
          </w:p>
          <w:bookmarkEnd w:id="5266"/>
        </w:tc>
        <w:tc>
          <w:tcPr>
            <w:tcW w:w="750" w:type="dxa"/>
            <w:tcBorders>
              <w:top w:val="outset" w:color="000000" w:sz="8"/>
              <w:left w:val="outset" w:color="000000" w:sz="8"/>
              <w:bottom w:val="outset" w:color="000000" w:sz="8"/>
              <w:right w:val="outset" w:color="000000" w:sz="8"/>
            </w:tcBorders>
            <w:vAlign w:val="center"/>
          </w:tcPr>
          <w:bookmarkStart w:name="10466" w:id="5267"/>
          <w:p>
            <w:pPr>
              <w:spacing w:after="0"/>
              <w:ind w:left="0"/>
              <w:jc w:val="left"/>
            </w:pPr>
          </w:p>
          <w:bookmarkEnd w:id="5267"/>
        </w:tc>
        <w:tc>
          <w:tcPr>
            <w:tcW w:w="1179" w:type="dxa"/>
            <w:tcBorders>
              <w:top w:val="outset" w:color="000000" w:sz="8"/>
              <w:left w:val="outset" w:color="000000" w:sz="8"/>
              <w:bottom w:val="outset" w:color="000000" w:sz="8"/>
              <w:right w:val="outset" w:color="000000" w:sz="8"/>
            </w:tcBorders>
            <w:vAlign w:val="center"/>
          </w:tcPr>
          <w:bookmarkStart w:name="3952" w:id="5268"/>
          <w:p>
            <w:pPr>
              <w:spacing w:after="0"/>
              <w:ind w:left="0"/>
              <w:jc w:val="center"/>
            </w:pPr>
            <w:r>
              <w:rPr>
                <w:rFonts w:ascii="Arial"/>
                <w:b w:val="false"/>
                <w:i w:val="false"/>
                <w:color w:val="000000"/>
                <w:sz w:val="15"/>
              </w:rPr>
              <w:t>міський бюджет</w:t>
            </w:r>
          </w:p>
          <w:bookmarkEnd w:id="5268"/>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3953" w:id="5269"/>
          <w:p>
            <w:pPr>
              <w:spacing w:after="0"/>
              <w:ind w:left="0"/>
              <w:jc w:val="center"/>
            </w:pPr>
            <w:r>
              <w:rPr>
                <w:rFonts w:ascii="Arial"/>
                <w:b w:val="false"/>
                <w:i w:val="false"/>
                <w:color w:val="000000"/>
                <w:sz w:val="15"/>
              </w:rPr>
              <w:t xml:space="preserve">22 </w:t>
            </w:r>
          </w:p>
          <w:bookmarkEnd w:id="5269"/>
        </w:tc>
        <w:tc>
          <w:tcPr>
            <w:tcW w:w="1377" w:type="dxa"/>
            <w:tcBorders>
              <w:top w:val="outset" w:color="000000" w:sz="8"/>
              <w:left w:val="outset" w:color="000000" w:sz="8"/>
              <w:bottom w:val="outset" w:color="000000" w:sz="8"/>
              <w:right w:val="outset" w:color="000000" w:sz="8"/>
            </w:tcBorders>
            <w:vAlign w:val="center"/>
          </w:tcPr>
          <w:bookmarkStart w:name="3954" w:id="5270"/>
          <w:p>
            <w:pPr>
              <w:spacing w:after="0"/>
              <w:ind w:left="0"/>
              <w:jc w:val="left"/>
            </w:pPr>
            <w:r>
              <w:rPr>
                <w:rFonts w:ascii="Arial"/>
                <w:b w:val="false"/>
                <w:i w:val="false"/>
                <w:color w:val="000000"/>
                <w:sz w:val="15"/>
              </w:rPr>
              <w:t>Парк відпочинку на схилах Подільського узвозу</w:t>
            </w:r>
          </w:p>
          <w:bookmarkEnd w:id="5270"/>
        </w:tc>
        <w:tc>
          <w:tcPr>
            <w:tcW w:w="972" w:type="dxa"/>
            <w:tcBorders>
              <w:top w:val="outset" w:color="000000" w:sz="8"/>
              <w:left w:val="outset" w:color="000000" w:sz="8"/>
              <w:bottom w:val="outset" w:color="000000" w:sz="8"/>
              <w:right w:val="outset" w:color="000000" w:sz="8"/>
            </w:tcBorders>
            <w:vAlign w:val="center"/>
          </w:tcPr>
          <w:bookmarkStart w:name="3955" w:id="5271"/>
          <w:p>
            <w:pPr>
              <w:spacing w:after="0"/>
              <w:ind w:left="0"/>
              <w:jc w:val="center"/>
            </w:pPr>
            <w:r>
              <w:rPr>
                <w:rFonts w:ascii="Arial"/>
                <w:b w:val="false"/>
                <w:i w:val="false"/>
                <w:color w:val="000000"/>
                <w:sz w:val="15"/>
              </w:rPr>
              <w:t xml:space="preserve">3,0 </w:t>
            </w:r>
          </w:p>
          <w:bookmarkEnd w:id="5271"/>
        </w:tc>
        <w:tc>
          <w:tcPr>
            <w:tcW w:w="861" w:type="dxa"/>
            <w:tcBorders>
              <w:top w:val="outset" w:color="000000" w:sz="8"/>
              <w:left w:val="outset" w:color="000000" w:sz="8"/>
              <w:bottom w:val="outset" w:color="000000" w:sz="8"/>
              <w:right w:val="outset" w:color="000000" w:sz="8"/>
            </w:tcBorders>
            <w:vAlign w:val="center"/>
          </w:tcPr>
          <w:bookmarkStart w:name="3956" w:id="5272"/>
          <w:p>
            <w:pPr>
              <w:spacing w:after="0"/>
              <w:ind w:left="0"/>
              <w:jc w:val="center"/>
            </w:pPr>
            <w:r>
              <w:rPr>
                <w:rFonts w:ascii="Arial"/>
                <w:b w:val="false"/>
                <w:i w:val="false"/>
                <w:color w:val="000000"/>
                <w:sz w:val="15"/>
              </w:rPr>
              <w:t xml:space="preserve">5,0 </w:t>
            </w:r>
          </w:p>
          <w:bookmarkEnd w:id="5272"/>
        </w:tc>
        <w:tc>
          <w:tcPr>
            <w:tcW w:w="805" w:type="dxa"/>
            <w:tcBorders>
              <w:top w:val="outset" w:color="000000" w:sz="8"/>
              <w:left w:val="outset" w:color="000000" w:sz="8"/>
              <w:bottom w:val="outset" w:color="000000" w:sz="8"/>
              <w:right w:val="outset" w:color="000000" w:sz="8"/>
            </w:tcBorders>
            <w:vAlign w:val="center"/>
          </w:tcPr>
          <w:bookmarkStart w:name="3957" w:id="5273"/>
          <w:p>
            <w:pPr>
              <w:spacing w:after="0"/>
              <w:ind w:left="0"/>
              <w:jc w:val="center"/>
            </w:pPr>
            <w:r>
              <w:rPr>
                <w:rFonts w:ascii="Arial"/>
                <w:b w:val="false"/>
                <w:i w:val="false"/>
                <w:color w:val="000000"/>
                <w:sz w:val="15"/>
              </w:rPr>
              <w:t xml:space="preserve">2010 </w:t>
            </w:r>
          </w:p>
          <w:bookmarkEnd w:id="5273"/>
        </w:tc>
        <w:tc>
          <w:tcPr>
            <w:tcW w:w="654" w:type="dxa"/>
            <w:tcBorders>
              <w:top w:val="outset" w:color="000000" w:sz="8"/>
              <w:left w:val="outset" w:color="000000" w:sz="8"/>
              <w:bottom w:val="outset" w:color="000000" w:sz="8"/>
              <w:right w:val="outset" w:color="000000" w:sz="8"/>
            </w:tcBorders>
            <w:vAlign w:val="center"/>
          </w:tcPr>
          <w:bookmarkStart w:name="10467" w:id="5274"/>
          <w:p>
            <w:pPr>
              <w:spacing w:after="0"/>
              <w:ind w:left="0"/>
              <w:jc w:val="left"/>
            </w:pPr>
          </w:p>
          <w:bookmarkEnd w:id="5274"/>
        </w:tc>
        <w:tc>
          <w:tcPr>
            <w:tcW w:w="766" w:type="dxa"/>
            <w:tcBorders>
              <w:top w:val="outset" w:color="000000" w:sz="8"/>
              <w:left w:val="outset" w:color="000000" w:sz="8"/>
              <w:bottom w:val="outset" w:color="000000" w:sz="8"/>
              <w:right w:val="outset" w:color="000000" w:sz="8"/>
            </w:tcBorders>
            <w:vAlign w:val="center"/>
          </w:tcPr>
          <w:bookmarkStart w:name="10468" w:id="5275"/>
          <w:p>
            <w:pPr>
              <w:spacing w:after="0"/>
              <w:ind w:left="0"/>
              <w:jc w:val="left"/>
            </w:pPr>
          </w:p>
          <w:bookmarkEnd w:id="5275"/>
        </w:tc>
        <w:tc>
          <w:tcPr>
            <w:tcW w:w="766" w:type="dxa"/>
            <w:tcBorders>
              <w:top w:val="outset" w:color="000000" w:sz="8"/>
              <w:left w:val="outset" w:color="000000" w:sz="8"/>
              <w:bottom w:val="outset" w:color="000000" w:sz="8"/>
              <w:right w:val="outset" w:color="000000" w:sz="8"/>
            </w:tcBorders>
            <w:vAlign w:val="center"/>
          </w:tcPr>
          <w:bookmarkStart w:name="10469" w:id="5276"/>
          <w:p>
            <w:pPr>
              <w:spacing w:after="0"/>
              <w:ind w:left="0"/>
              <w:jc w:val="left"/>
            </w:pPr>
          </w:p>
          <w:bookmarkEnd w:id="5276"/>
        </w:tc>
        <w:tc>
          <w:tcPr>
            <w:tcW w:w="750" w:type="dxa"/>
            <w:tcBorders>
              <w:top w:val="outset" w:color="000000" w:sz="8"/>
              <w:left w:val="outset" w:color="000000" w:sz="8"/>
              <w:bottom w:val="outset" w:color="000000" w:sz="8"/>
              <w:right w:val="outset" w:color="000000" w:sz="8"/>
            </w:tcBorders>
            <w:vAlign w:val="center"/>
          </w:tcPr>
          <w:bookmarkStart w:name="10470" w:id="5277"/>
          <w:p>
            <w:pPr>
              <w:spacing w:after="0"/>
              <w:ind w:left="0"/>
              <w:jc w:val="left"/>
            </w:pPr>
          </w:p>
          <w:bookmarkEnd w:id="5277"/>
        </w:tc>
        <w:tc>
          <w:tcPr>
            <w:tcW w:w="750" w:type="dxa"/>
            <w:tcBorders>
              <w:top w:val="outset" w:color="000000" w:sz="8"/>
              <w:left w:val="outset" w:color="000000" w:sz="8"/>
              <w:bottom w:val="outset" w:color="000000" w:sz="8"/>
              <w:right w:val="outset" w:color="000000" w:sz="8"/>
            </w:tcBorders>
            <w:vAlign w:val="center"/>
          </w:tcPr>
          <w:bookmarkStart w:name="10471" w:id="5278"/>
          <w:p>
            <w:pPr>
              <w:spacing w:after="0"/>
              <w:ind w:left="0"/>
              <w:jc w:val="left"/>
            </w:pPr>
          </w:p>
          <w:bookmarkEnd w:id="5278"/>
        </w:tc>
        <w:tc>
          <w:tcPr>
            <w:tcW w:w="750" w:type="dxa"/>
            <w:tcBorders>
              <w:top w:val="outset" w:color="000000" w:sz="8"/>
              <w:left w:val="outset" w:color="000000" w:sz="8"/>
              <w:bottom w:val="outset" w:color="000000" w:sz="8"/>
              <w:right w:val="outset" w:color="000000" w:sz="8"/>
            </w:tcBorders>
            <w:vAlign w:val="center"/>
          </w:tcPr>
          <w:bookmarkStart w:name="10472" w:id="5279"/>
          <w:p>
            <w:pPr>
              <w:spacing w:after="0"/>
              <w:ind w:left="0"/>
              <w:jc w:val="left"/>
            </w:pPr>
          </w:p>
          <w:bookmarkEnd w:id="5279"/>
        </w:tc>
        <w:tc>
          <w:tcPr>
            <w:tcW w:w="750" w:type="dxa"/>
            <w:tcBorders>
              <w:top w:val="outset" w:color="000000" w:sz="8"/>
              <w:left w:val="outset" w:color="000000" w:sz="8"/>
              <w:bottom w:val="outset" w:color="000000" w:sz="8"/>
              <w:right w:val="outset" w:color="000000" w:sz="8"/>
            </w:tcBorders>
            <w:vAlign w:val="center"/>
          </w:tcPr>
          <w:bookmarkStart w:name="3958" w:id="5280"/>
          <w:p>
            <w:pPr>
              <w:spacing w:after="0"/>
              <w:ind w:left="0"/>
              <w:jc w:val="center"/>
            </w:pPr>
            <w:r>
              <w:rPr>
                <w:rFonts w:ascii="Arial"/>
                <w:b w:val="false"/>
                <w:i w:val="false"/>
                <w:color w:val="000000"/>
                <w:sz w:val="15"/>
              </w:rPr>
              <w:t xml:space="preserve">5,0 </w:t>
            </w:r>
          </w:p>
          <w:bookmarkEnd w:id="5280"/>
        </w:tc>
        <w:tc>
          <w:tcPr>
            <w:tcW w:w="1179" w:type="dxa"/>
            <w:tcBorders>
              <w:top w:val="outset" w:color="000000" w:sz="8"/>
              <w:left w:val="outset" w:color="000000" w:sz="8"/>
              <w:bottom w:val="outset" w:color="000000" w:sz="8"/>
              <w:right w:val="outset" w:color="000000" w:sz="8"/>
            </w:tcBorders>
            <w:vAlign w:val="center"/>
          </w:tcPr>
          <w:bookmarkStart w:name="3959" w:id="5281"/>
          <w:p>
            <w:pPr>
              <w:spacing w:after="0"/>
              <w:ind w:left="0"/>
              <w:jc w:val="center"/>
            </w:pPr>
            <w:r>
              <w:rPr>
                <w:rFonts w:ascii="Arial"/>
                <w:b w:val="false"/>
                <w:i w:val="false"/>
                <w:color w:val="000000"/>
                <w:sz w:val="15"/>
              </w:rPr>
              <w:t>міський бюджет, райбюджет, інші кошти</w:t>
            </w:r>
          </w:p>
          <w:bookmarkEnd w:id="5281"/>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73" w:id="5282"/>
          <w:p>
            <w:pPr>
              <w:spacing w:after="0"/>
              <w:ind w:left="0"/>
              <w:jc w:val="left"/>
            </w:pPr>
          </w:p>
          <w:bookmarkEnd w:id="5282"/>
        </w:tc>
        <w:tc>
          <w:tcPr>
            <w:tcW w:w="1377" w:type="dxa"/>
            <w:tcBorders>
              <w:top w:val="outset" w:color="000000" w:sz="8"/>
              <w:left w:val="outset" w:color="000000" w:sz="8"/>
              <w:bottom w:val="outset" w:color="000000" w:sz="8"/>
              <w:right w:val="outset" w:color="000000" w:sz="8"/>
            </w:tcBorders>
            <w:vAlign w:val="center"/>
          </w:tcPr>
          <w:bookmarkStart w:name="3960" w:id="5283"/>
          <w:p>
            <w:pPr>
              <w:spacing w:after="0"/>
              <w:ind w:left="0"/>
              <w:jc w:val="left"/>
            </w:pPr>
            <w:r>
              <w:rPr>
                <w:rFonts w:ascii="Arial"/>
                <w:b/>
                <w:i w:val="false"/>
                <w:color w:val="000000"/>
                <w:sz w:val="15"/>
              </w:rPr>
              <w:t>Всього:</w:t>
            </w:r>
          </w:p>
          <w:bookmarkEnd w:id="5283"/>
        </w:tc>
        <w:tc>
          <w:tcPr>
            <w:tcW w:w="972" w:type="dxa"/>
            <w:tcBorders>
              <w:top w:val="outset" w:color="000000" w:sz="8"/>
              <w:left w:val="outset" w:color="000000" w:sz="8"/>
              <w:bottom w:val="outset" w:color="000000" w:sz="8"/>
              <w:right w:val="outset" w:color="000000" w:sz="8"/>
            </w:tcBorders>
            <w:vAlign w:val="center"/>
          </w:tcPr>
          <w:bookmarkStart w:name="3961" w:id="5284"/>
          <w:p>
            <w:pPr>
              <w:spacing w:after="0"/>
              <w:ind w:left="0"/>
              <w:jc w:val="center"/>
            </w:pPr>
            <w:r>
              <w:rPr>
                <w:rFonts w:ascii="Arial"/>
                <w:b/>
                <w:i w:val="false"/>
                <w:color w:val="000000"/>
                <w:sz w:val="15"/>
              </w:rPr>
              <w:t>3,2</w:t>
            </w:r>
            <w:r>
              <w:rPr>
                <w:rFonts w:ascii="Arial"/>
                <w:b w:val="false"/>
                <w:i w:val="false"/>
                <w:color w:val="000000"/>
                <w:sz w:val="15"/>
              </w:rPr>
              <w:t xml:space="preserve"> </w:t>
            </w:r>
          </w:p>
          <w:bookmarkEnd w:id="5284"/>
        </w:tc>
        <w:tc>
          <w:tcPr>
            <w:tcW w:w="861" w:type="dxa"/>
            <w:tcBorders>
              <w:top w:val="outset" w:color="000000" w:sz="8"/>
              <w:left w:val="outset" w:color="000000" w:sz="8"/>
              <w:bottom w:val="outset" w:color="000000" w:sz="8"/>
              <w:right w:val="outset" w:color="000000" w:sz="8"/>
            </w:tcBorders>
            <w:vAlign w:val="center"/>
          </w:tcPr>
          <w:bookmarkStart w:name="3962" w:id="5285"/>
          <w:p>
            <w:pPr>
              <w:spacing w:after="0"/>
              <w:ind w:left="0"/>
              <w:jc w:val="center"/>
            </w:pPr>
            <w:r>
              <w:rPr>
                <w:rFonts w:ascii="Arial"/>
                <w:b/>
                <w:i w:val="false"/>
                <w:color w:val="000000"/>
                <w:sz w:val="15"/>
              </w:rPr>
              <w:t>6,1</w:t>
            </w:r>
            <w:r>
              <w:rPr>
                <w:rFonts w:ascii="Arial"/>
                <w:b w:val="false"/>
                <w:i w:val="false"/>
                <w:color w:val="000000"/>
                <w:sz w:val="15"/>
              </w:rPr>
              <w:t xml:space="preserve"> </w:t>
            </w:r>
          </w:p>
          <w:bookmarkEnd w:id="5285"/>
        </w:tc>
        <w:tc>
          <w:tcPr>
            <w:tcW w:w="805" w:type="dxa"/>
            <w:tcBorders>
              <w:top w:val="outset" w:color="000000" w:sz="8"/>
              <w:left w:val="outset" w:color="000000" w:sz="8"/>
              <w:bottom w:val="outset" w:color="000000" w:sz="8"/>
              <w:right w:val="outset" w:color="000000" w:sz="8"/>
            </w:tcBorders>
            <w:vAlign w:val="center"/>
          </w:tcPr>
          <w:bookmarkStart w:name="10474" w:id="5286"/>
          <w:p>
            <w:pPr>
              <w:spacing w:after="0"/>
              <w:ind w:left="0"/>
              <w:jc w:val="left"/>
            </w:pPr>
          </w:p>
          <w:bookmarkEnd w:id="5286"/>
        </w:tc>
        <w:tc>
          <w:tcPr>
            <w:tcW w:w="654" w:type="dxa"/>
            <w:tcBorders>
              <w:top w:val="outset" w:color="000000" w:sz="8"/>
              <w:left w:val="outset" w:color="000000" w:sz="8"/>
              <w:bottom w:val="outset" w:color="000000" w:sz="8"/>
              <w:right w:val="outset" w:color="000000" w:sz="8"/>
            </w:tcBorders>
            <w:vAlign w:val="center"/>
          </w:tcPr>
          <w:bookmarkStart w:name="10475" w:id="5287"/>
          <w:p>
            <w:pPr>
              <w:spacing w:after="0"/>
              <w:ind w:left="0"/>
              <w:jc w:val="left"/>
            </w:pPr>
          </w:p>
          <w:bookmarkEnd w:id="5287"/>
        </w:tc>
        <w:tc>
          <w:tcPr>
            <w:tcW w:w="766" w:type="dxa"/>
            <w:tcBorders>
              <w:top w:val="outset" w:color="000000" w:sz="8"/>
              <w:left w:val="outset" w:color="000000" w:sz="8"/>
              <w:bottom w:val="outset" w:color="000000" w:sz="8"/>
              <w:right w:val="outset" w:color="000000" w:sz="8"/>
            </w:tcBorders>
            <w:vAlign w:val="center"/>
          </w:tcPr>
          <w:bookmarkStart w:name="3963" w:id="5288"/>
          <w:p>
            <w:pPr>
              <w:spacing w:after="0"/>
              <w:ind w:left="0"/>
              <w:jc w:val="center"/>
            </w:pPr>
            <w:r>
              <w:rPr>
                <w:rFonts w:ascii="Arial"/>
                <w:b/>
                <w:i w:val="false"/>
                <w:color w:val="000000"/>
                <w:sz w:val="15"/>
              </w:rPr>
              <w:t>1,1</w:t>
            </w:r>
            <w:r>
              <w:rPr>
                <w:rFonts w:ascii="Arial"/>
                <w:b w:val="false"/>
                <w:i w:val="false"/>
                <w:color w:val="000000"/>
                <w:sz w:val="15"/>
              </w:rPr>
              <w:t xml:space="preserve"> </w:t>
            </w:r>
          </w:p>
          <w:bookmarkEnd w:id="5288"/>
        </w:tc>
        <w:tc>
          <w:tcPr>
            <w:tcW w:w="766" w:type="dxa"/>
            <w:tcBorders>
              <w:top w:val="outset" w:color="000000" w:sz="8"/>
              <w:left w:val="outset" w:color="000000" w:sz="8"/>
              <w:bottom w:val="outset" w:color="000000" w:sz="8"/>
              <w:right w:val="outset" w:color="000000" w:sz="8"/>
            </w:tcBorders>
            <w:vAlign w:val="center"/>
          </w:tcPr>
          <w:bookmarkStart w:name="10476" w:id="5289"/>
          <w:p>
            <w:pPr>
              <w:spacing w:after="0"/>
              <w:ind w:left="0"/>
              <w:jc w:val="left"/>
            </w:pPr>
          </w:p>
          <w:bookmarkEnd w:id="5289"/>
        </w:tc>
        <w:tc>
          <w:tcPr>
            <w:tcW w:w="750" w:type="dxa"/>
            <w:tcBorders>
              <w:top w:val="outset" w:color="000000" w:sz="8"/>
              <w:left w:val="outset" w:color="000000" w:sz="8"/>
              <w:bottom w:val="outset" w:color="000000" w:sz="8"/>
              <w:right w:val="outset" w:color="000000" w:sz="8"/>
            </w:tcBorders>
            <w:vAlign w:val="center"/>
          </w:tcPr>
          <w:bookmarkStart w:name="10477" w:id="5290"/>
          <w:p>
            <w:pPr>
              <w:spacing w:after="0"/>
              <w:ind w:left="0"/>
              <w:jc w:val="left"/>
            </w:pPr>
          </w:p>
          <w:bookmarkEnd w:id="5290"/>
        </w:tc>
        <w:tc>
          <w:tcPr>
            <w:tcW w:w="750" w:type="dxa"/>
            <w:tcBorders>
              <w:top w:val="outset" w:color="000000" w:sz="8"/>
              <w:left w:val="outset" w:color="000000" w:sz="8"/>
              <w:bottom w:val="outset" w:color="000000" w:sz="8"/>
              <w:right w:val="outset" w:color="000000" w:sz="8"/>
            </w:tcBorders>
            <w:vAlign w:val="center"/>
          </w:tcPr>
          <w:bookmarkStart w:name="10478" w:id="5291"/>
          <w:p>
            <w:pPr>
              <w:spacing w:after="0"/>
              <w:ind w:left="0"/>
              <w:jc w:val="left"/>
            </w:pPr>
          </w:p>
          <w:bookmarkEnd w:id="5291"/>
        </w:tc>
        <w:tc>
          <w:tcPr>
            <w:tcW w:w="750" w:type="dxa"/>
            <w:tcBorders>
              <w:top w:val="outset" w:color="000000" w:sz="8"/>
              <w:left w:val="outset" w:color="000000" w:sz="8"/>
              <w:bottom w:val="outset" w:color="000000" w:sz="8"/>
              <w:right w:val="outset" w:color="000000" w:sz="8"/>
            </w:tcBorders>
            <w:vAlign w:val="center"/>
          </w:tcPr>
          <w:bookmarkStart w:name="10479" w:id="5292"/>
          <w:p>
            <w:pPr>
              <w:spacing w:after="0"/>
              <w:ind w:left="0"/>
              <w:jc w:val="left"/>
            </w:pPr>
          </w:p>
          <w:bookmarkEnd w:id="5292"/>
        </w:tc>
        <w:tc>
          <w:tcPr>
            <w:tcW w:w="750" w:type="dxa"/>
            <w:tcBorders>
              <w:top w:val="outset" w:color="000000" w:sz="8"/>
              <w:left w:val="outset" w:color="000000" w:sz="8"/>
              <w:bottom w:val="outset" w:color="000000" w:sz="8"/>
              <w:right w:val="outset" w:color="000000" w:sz="8"/>
            </w:tcBorders>
            <w:vAlign w:val="center"/>
          </w:tcPr>
          <w:bookmarkStart w:name="3964" w:id="5293"/>
          <w:p>
            <w:pPr>
              <w:spacing w:after="0"/>
              <w:ind w:left="0"/>
              <w:jc w:val="center"/>
            </w:pPr>
            <w:r>
              <w:rPr>
                <w:rFonts w:ascii="Arial"/>
                <w:b/>
                <w:i w:val="false"/>
                <w:color w:val="000000"/>
                <w:sz w:val="15"/>
              </w:rPr>
              <w:t>5,0</w:t>
            </w:r>
            <w:r>
              <w:rPr>
                <w:rFonts w:ascii="Arial"/>
                <w:b w:val="false"/>
                <w:i w:val="false"/>
                <w:color w:val="000000"/>
                <w:sz w:val="15"/>
              </w:rPr>
              <w:t xml:space="preserve"> </w:t>
            </w:r>
          </w:p>
          <w:bookmarkEnd w:id="5293"/>
        </w:tc>
        <w:tc>
          <w:tcPr>
            <w:tcW w:w="1179" w:type="dxa"/>
            <w:tcBorders>
              <w:top w:val="outset" w:color="000000" w:sz="8"/>
              <w:left w:val="outset" w:color="000000" w:sz="8"/>
              <w:bottom w:val="outset" w:color="000000" w:sz="8"/>
              <w:right w:val="outset" w:color="000000" w:sz="8"/>
            </w:tcBorders>
            <w:vAlign w:val="center"/>
          </w:tcPr>
          <w:bookmarkStart w:name="3965" w:id="5294"/>
          <w:p>
            <w:pPr>
              <w:spacing w:after="0"/>
              <w:ind w:left="0"/>
              <w:jc w:val="center"/>
            </w:pPr>
          </w:p>
          <w:bookmarkEnd w:id="5294"/>
        </w:tc>
      </w:tr>
      <w:tr>
        <w:trPr>
          <w:trHeight w:val="45" w:hRule="atLeast"/>
        </w:trPr>
        <w:tc>
          <w:tcPr>
            <w:tcW w:w="700" w:type="dxa"/>
            <w:tcBorders>
              <w:top w:val="outset" w:color="000000" w:sz="8"/>
              <w:left w:val="outset" w:color="000000" w:sz="8"/>
              <w:bottom w:val="outset" w:color="000000" w:sz="8"/>
              <w:right w:val="outset" w:color="000000" w:sz="8"/>
            </w:tcBorders>
            <w:vAlign w:val="center"/>
          </w:tcPr>
          <w:bookmarkStart w:name="10480" w:id="5295"/>
          <w:p>
            <w:pPr>
              <w:spacing w:after="0"/>
              <w:ind w:left="0"/>
              <w:jc w:val="left"/>
            </w:pPr>
          </w:p>
          <w:bookmarkEnd w:id="5295"/>
        </w:tc>
        <w:tc>
          <w:tcPr>
            <w:tcW w:w="1377" w:type="dxa"/>
            <w:tcBorders>
              <w:top w:val="outset" w:color="000000" w:sz="8"/>
              <w:left w:val="outset" w:color="000000" w:sz="8"/>
              <w:bottom w:val="outset" w:color="000000" w:sz="8"/>
              <w:right w:val="outset" w:color="000000" w:sz="8"/>
            </w:tcBorders>
            <w:vAlign w:val="center"/>
          </w:tcPr>
          <w:bookmarkStart w:name="3966" w:id="5296"/>
          <w:p>
            <w:pPr>
              <w:spacing w:after="0"/>
              <w:ind w:left="0"/>
              <w:jc w:val="left"/>
            </w:pPr>
            <w:r>
              <w:rPr>
                <w:rFonts w:ascii="Arial"/>
                <w:b/>
                <w:i w:val="false"/>
                <w:color w:val="000000"/>
                <w:sz w:val="15"/>
              </w:rPr>
              <w:t>РАЗОМ:</w:t>
            </w:r>
          </w:p>
          <w:bookmarkEnd w:id="5296"/>
        </w:tc>
        <w:tc>
          <w:tcPr>
            <w:tcW w:w="972" w:type="dxa"/>
            <w:tcBorders>
              <w:top w:val="outset" w:color="000000" w:sz="8"/>
              <w:left w:val="outset" w:color="000000" w:sz="8"/>
              <w:bottom w:val="outset" w:color="000000" w:sz="8"/>
              <w:right w:val="outset" w:color="000000" w:sz="8"/>
            </w:tcBorders>
            <w:vAlign w:val="center"/>
          </w:tcPr>
          <w:bookmarkStart w:name="3967" w:id="5297"/>
          <w:p>
            <w:pPr>
              <w:spacing w:after="0"/>
              <w:ind w:left="0"/>
              <w:jc w:val="center"/>
            </w:pPr>
            <w:r>
              <w:rPr>
                <w:rFonts w:ascii="Arial"/>
                <w:b/>
                <w:i w:val="false"/>
                <w:color w:val="000000"/>
                <w:sz w:val="15"/>
              </w:rPr>
              <w:t>733,80</w:t>
            </w:r>
            <w:r>
              <w:rPr>
                <w:rFonts w:ascii="Arial"/>
                <w:b w:val="false"/>
                <w:i w:val="false"/>
                <w:color w:val="000000"/>
                <w:sz w:val="15"/>
              </w:rPr>
              <w:t xml:space="preserve"> </w:t>
            </w:r>
          </w:p>
          <w:bookmarkEnd w:id="5297"/>
        </w:tc>
        <w:tc>
          <w:tcPr>
            <w:tcW w:w="861" w:type="dxa"/>
            <w:tcBorders>
              <w:top w:val="outset" w:color="000000" w:sz="8"/>
              <w:left w:val="outset" w:color="000000" w:sz="8"/>
              <w:bottom w:val="outset" w:color="000000" w:sz="8"/>
              <w:right w:val="outset" w:color="000000" w:sz="8"/>
            </w:tcBorders>
            <w:vAlign w:val="center"/>
          </w:tcPr>
          <w:bookmarkStart w:name="3968" w:id="5298"/>
          <w:p>
            <w:pPr>
              <w:spacing w:after="0"/>
              <w:ind w:left="0"/>
              <w:jc w:val="center"/>
            </w:pPr>
            <w:r>
              <w:rPr>
                <w:rFonts w:ascii="Arial"/>
                <w:b/>
                <w:i w:val="false"/>
                <w:color w:val="000000"/>
                <w:sz w:val="15"/>
              </w:rPr>
              <w:t>250,6</w:t>
            </w:r>
            <w:r>
              <w:rPr>
                <w:rFonts w:ascii="Arial"/>
                <w:b w:val="false"/>
                <w:i w:val="false"/>
                <w:color w:val="000000"/>
                <w:sz w:val="15"/>
              </w:rPr>
              <w:t xml:space="preserve"> </w:t>
            </w:r>
          </w:p>
          <w:bookmarkEnd w:id="5298"/>
        </w:tc>
        <w:tc>
          <w:tcPr>
            <w:tcW w:w="805" w:type="dxa"/>
            <w:tcBorders>
              <w:top w:val="outset" w:color="000000" w:sz="8"/>
              <w:left w:val="outset" w:color="000000" w:sz="8"/>
              <w:bottom w:val="outset" w:color="000000" w:sz="8"/>
              <w:right w:val="outset" w:color="000000" w:sz="8"/>
            </w:tcBorders>
            <w:vAlign w:val="center"/>
          </w:tcPr>
          <w:bookmarkStart w:name="10481" w:id="5299"/>
          <w:p>
            <w:pPr>
              <w:spacing w:after="0"/>
              <w:ind w:left="0"/>
              <w:jc w:val="left"/>
            </w:pPr>
          </w:p>
          <w:bookmarkEnd w:id="5299"/>
        </w:tc>
        <w:tc>
          <w:tcPr>
            <w:tcW w:w="654" w:type="dxa"/>
            <w:tcBorders>
              <w:top w:val="outset" w:color="000000" w:sz="8"/>
              <w:left w:val="outset" w:color="000000" w:sz="8"/>
              <w:bottom w:val="outset" w:color="000000" w:sz="8"/>
              <w:right w:val="outset" w:color="000000" w:sz="8"/>
            </w:tcBorders>
            <w:vAlign w:val="center"/>
          </w:tcPr>
          <w:bookmarkStart w:name="3969" w:id="5300"/>
          <w:p>
            <w:pPr>
              <w:spacing w:after="0"/>
              <w:ind w:left="0"/>
              <w:jc w:val="center"/>
            </w:pPr>
            <w:r>
              <w:rPr>
                <w:rFonts w:ascii="Arial"/>
                <w:b/>
                <w:i w:val="false"/>
                <w:color w:val="000000"/>
                <w:sz w:val="15"/>
              </w:rPr>
              <w:t>5,2</w:t>
            </w:r>
            <w:r>
              <w:rPr>
                <w:rFonts w:ascii="Arial"/>
                <w:b w:val="false"/>
                <w:i w:val="false"/>
                <w:color w:val="000000"/>
                <w:sz w:val="15"/>
              </w:rPr>
              <w:t xml:space="preserve"> </w:t>
            </w:r>
          </w:p>
          <w:bookmarkEnd w:id="5300"/>
        </w:tc>
        <w:tc>
          <w:tcPr>
            <w:tcW w:w="766" w:type="dxa"/>
            <w:tcBorders>
              <w:top w:val="outset" w:color="000000" w:sz="8"/>
              <w:left w:val="outset" w:color="000000" w:sz="8"/>
              <w:bottom w:val="outset" w:color="000000" w:sz="8"/>
              <w:right w:val="outset" w:color="000000" w:sz="8"/>
            </w:tcBorders>
            <w:vAlign w:val="center"/>
          </w:tcPr>
          <w:bookmarkStart w:name="3970" w:id="5301"/>
          <w:p>
            <w:pPr>
              <w:spacing w:after="0"/>
              <w:ind w:left="0"/>
              <w:jc w:val="center"/>
            </w:pPr>
            <w:r>
              <w:rPr>
                <w:rFonts w:ascii="Arial"/>
                <w:b/>
                <w:i w:val="false"/>
                <w:color w:val="000000"/>
                <w:sz w:val="15"/>
              </w:rPr>
              <w:t>10,8</w:t>
            </w:r>
            <w:r>
              <w:rPr>
                <w:rFonts w:ascii="Arial"/>
                <w:b w:val="false"/>
                <w:i w:val="false"/>
                <w:color w:val="000000"/>
                <w:sz w:val="15"/>
              </w:rPr>
              <w:t xml:space="preserve"> </w:t>
            </w:r>
          </w:p>
          <w:bookmarkEnd w:id="5301"/>
        </w:tc>
        <w:tc>
          <w:tcPr>
            <w:tcW w:w="766" w:type="dxa"/>
            <w:tcBorders>
              <w:top w:val="outset" w:color="000000" w:sz="8"/>
              <w:left w:val="outset" w:color="000000" w:sz="8"/>
              <w:bottom w:val="outset" w:color="000000" w:sz="8"/>
              <w:right w:val="outset" w:color="000000" w:sz="8"/>
            </w:tcBorders>
            <w:vAlign w:val="center"/>
          </w:tcPr>
          <w:bookmarkStart w:name="3971" w:id="5302"/>
          <w:p>
            <w:pPr>
              <w:spacing w:after="0"/>
              <w:ind w:left="0"/>
              <w:jc w:val="center"/>
            </w:pPr>
            <w:r>
              <w:rPr>
                <w:rFonts w:ascii="Arial"/>
                <w:b/>
                <w:i w:val="false"/>
                <w:color w:val="000000"/>
                <w:sz w:val="15"/>
              </w:rPr>
              <w:t>19,1</w:t>
            </w:r>
            <w:r>
              <w:rPr>
                <w:rFonts w:ascii="Arial"/>
                <w:b w:val="false"/>
                <w:i w:val="false"/>
                <w:color w:val="000000"/>
                <w:sz w:val="15"/>
              </w:rPr>
              <w:t xml:space="preserve"> </w:t>
            </w:r>
          </w:p>
          <w:bookmarkEnd w:id="5302"/>
        </w:tc>
        <w:tc>
          <w:tcPr>
            <w:tcW w:w="750" w:type="dxa"/>
            <w:tcBorders>
              <w:top w:val="outset" w:color="000000" w:sz="8"/>
              <w:left w:val="outset" w:color="000000" w:sz="8"/>
              <w:bottom w:val="outset" w:color="000000" w:sz="8"/>
              <w:right w:val="outset" w:color="000000" w:sz="8"/>
            </w:tcBorders>
            <w:vAlign w:val="center"/>
          </w:tcPr>
          <w:bookmarkStart w:name="3972" w:id="5303"/>
          <w:p>
            <w:pPr>
              <w:spacing w:after="0"/>
              <w:ind w:left="0"/>
              <w:jc w:val="center"/>
            </w:pPr>
            <w:r>
              <w:rPr>
                <w:rFonts w:ascii="Arial"/>
                <w:b/>
                <w:i w:val="false"/>
                <w:color w:val="000000"/>
                <w:sz w:val="15"/>
              </w:rPr>
              <w:t>38,2</w:t>
            </w:r>
            <w:r>
              <w:rPr>
                <w:rFonts w:ascii="Arial"/>
                <w:b w:val="false"/>
                <w:i w:val="false"/>
                <w:color w:val="000000"/>
                <w:sz w:val="15"/>
              </w:rPr>
              <w:t xml:space="preserve"> </w:t>
            </w:r>
          </w:p>
          <w:bookmarkEnd w:id="5303"/>
        </w:tc>
        <w:tc>
          <w:tcPr>
            <w:tcW w:w="750" w:type="dxa"/>
            <w:tcBorders>
              <w:top w:val="outset" w:color="000000" w:sz="8"/>
              <w:left w:val="outset" w:color="000000" w:sz="8"/>
              <w:bottom w:val="outset" w:color="000000" w:sz="8"/>
              <w:right w:val="outset" w:color="000000" w:sz="8"/>
            </w:tcBorders>
            <w:vAlign w:val="center"/>
          </w:tcPr>
          <w:bookmarkStart w:name="3973" w:id="5304"/>
          <w:p>
            <w:pPr>
              <w:spacing w:after="0"/>
              <w:ind w:left="0"/>
              <w:jc w:val="center"/>
            </w:pPr>
            <w:r>
              <w:rPr>
                <w:rFonts w:ascii="Arial"/>
                <w:b/>
                <w:i w:val="false"/>
                <w:color w:val="000000"/>
                <w:sz w:val="15"/>
              </w:rPr>
              <w:t>52,4</w:t>
            </w:r>
            <w:r>
              <w:rPr>
                <w:rFonts w:ascii="Arial"/>
                <w:b w:val="false"/>
                <w:i w:val="false"/>
                <w:color w:val="000000"/>
                <w:sz w:val="15"/>
              </w:rPr>
              <w:t xml:space="preserve"> </w:t>
            </w:r>
          </w:p>
          <w:bookmarkEnd w:id="5304"/>
        </w:tc>
        <w:tc>
          <w:tcPr>
            <w:tcW w:w="750" w:type="dxa"/>
            <w:tcBorders>
              <w:top w:val="outset" w:color="000000" w:sz="8"/>
              <w:left w:val="outset" w:color="000000" w:sz="8"/>
              <w:bottom w:val="outset" w:color="000000" w:sz="8"/>
              <w:right w:val="outset" w:color="000000" w:sz="8"/>
            </w:tcBorders>
            <w:vAlign w:val="center"/>
          </w:tcPr>
          <w:bookmarkStart w:name="3974" w:id="5305"/>
          <w:p>
            <w:pPr>
              <w:spacing w:after="0"/>
              <w:ind w:left="0"/>
              <w:jc w:val="center"/>
            </w:pPr>
            <w:r>
              <w:rPr>
                <w:rFonts w:ascii="Arial"/>
                <w:b/>
                <w:i w:val="false"/>
                <w:color w:val="000000"/>
                <w:sz w:val="15"/>
              </w:rPr>
              <w:t>54,6</w:t>
            </w:r>
            <w:r>
              <w:rPr>
                <w:rFonts w:ascii="Arial"/>
                <w:b w:val="false"/>
                <w:i w:val="false"/>
                <w:color w:val="000000"/>
                <w:sz w:val="15"/>
              </w:rPr>
              <w:t xml:space="preserve"> </w:t>
            </w:r>
          </w:p>
          <w:bookmarkEnd w:id="5305"/>
        </w:tc>
        <w:tc>
          <w:tcPr>
            <w:tcW w:w="750" w:type="dxa"/>
            <w:tcBorders>
              <w:top w:val="outset" w:color="000000" w:sz="8"/>
              <w:left w:val="outset" w:color="000000" w:sz="8"/>
              <w:bottom w:val="outset" w:color="000000" w:sz="8"/>
              <w:right w:val="outset" w:color="000000" w:sz="8"/>
            </w:tcBorders>
            <w:vAlign w:val="center"/>
          </w:tcPr>
          <w:bookmarkStart w:name="3975" w:id="5306"/>
          <w:p>
            <w:pPr>
              <w:spacing w:after="0"/>
              <w:ind w:left="0"/>
              <w:jc w:val="center"/>
            </w:pPr>
            <w:r>
              <w:rPr>
                <w:rFonts w:ascii="Arial"/>
                <w:b/>
                <w:i w:val="false"/>
                <w:color w:val="000000"/>
                <w:sz w:val="15"/>
              </w:rPr>
              <w:t>70,3</w:t>
            </w:r>
            <w:r>
              <w:rPr>
                <w:rFonts w:ascii="Arial"/>
                <w:b w:val="false"/>
                <w:i w:val="false"/>
                <w:color w:val="000000"/>
                <w:sz w:val="15"/>
              </w:rPr>
              <w:t xml:space="preserve"> </w:t>
            </w:r>
          </w:p>
          <w:bookmarkEnd w:id="5306"/>
        </w:tc>
        <w:tc>
          <w:tcPr>
            <w:tcW w:w="1179" w:type="dxa"/>
            <w:tcBorders>
              <w:top w:val="outset" w:color="000000" w:sz="8"/>
              <w:left w:val="outset" w:color="000000" w:sz="8"/>
              <w:bottom w:val="outset" w:color="000000" w:sz="8"/>
              <w:right w:val="outset" w:color="000000" w:sz="8"/>
            </w:tcBorders>
            <w:vAlign w:val="center"/>
          </w:tcPr>
          <w:bookmarkStart w:name="3976" w:id="5307"/>
          <w:p>
            <w:pPr>
              <w:spacing w:after="0"/>
              <w:ind w:left="0"/>
              <w:jc w:val="center"/>
            </w:pPr>
          </w:p>
          <w:bookmarkEnd w:id="5307"/>
        </w:tc>
      </w:tr>
    </w:tbl>
    <w:bookmarkStart w:name="3977" w:id="5308"/>
    <w:p>
      <w:pPr>
        <w:spacing w:after="0"/>
        <w:ind w:firstLine="240"/>
        <w:jc w:val="left"/>
      </w:pPr>
      <w:r>
        <w:rPr>
          <w:rFonts w:ascii="Arial"/>
          <w:b/>
          <w:i w:val="false"/>
          <w:color w:val="000000"/>
          <w:sz w:val="18"/>
        </w:rPr>
        <w:t>Розподіл загальної вартості:</w:t>
      </w:r>
    </w:p>
    <w:bookmarkEnd w:id="5308"/>
    <w:tbl>
      <w:tblPr>
        <w:tblW w:w="0" w:type="auto"/>
        <w:tblCellSpacing w:w="0" w:type="auto"/>
        <w:tblBorders>
          <w:top w:val="none"/>
          <w:left w:val="none"/>
          <w:bottom w:val="none"/>
          <w:right w:val="none"/>
          <w:insideH w:val="none"/>
          <w:insideV w:val="none"/>
        </w:tblBorders>
      </w:tblPr>
      <w:tblGrid>
        <w:gridCol w:w="7646"/>
        <w:gridCol w:w="3434"/>
      </w:tblGrid>
      <w:tr>
        <w:trPr>
          <w:trHeight w:val="30" w:hRule="atLeast"/>
        </w:trPr>
        <w:tc>
          <w:tcPr>
            <w:tcW w:w="7646" w:type="dxa"/>
            <w:tcBorders/>
            <w:vAlign w:val="center"/>
          </w:tcPr>
          <w:bookmarkStart w:name="3978" w:id="5309"/>
          <w:p>
            <w:pPr>
              <w:spacing w:after="0"/>
              <w:ind w:left="0"/>
              <w:jc w:val="left"/>
            </w:pPr>
            <w:r>
              <w:rPr>
                <w:rFonts w:ascii="Arial"/>
                <w:b w:val="false"/>
                <w:i w:val="false"/>
                <w:color w:val="000000"/>
                <w:sz w:val="15"/>
              </w:rPr>
              <w:t xml:space="preserve">- за рахунок коштів міського бюджету </w:t>
            </w:r>
          </w:p>
          <w:bookmarkEnd w:id="5309"/>
        </w:tc>
        <w:tc>
          <w:tcPr>
            <w:tcW w:w="3434" w:type="dxa"/>
            <w:tcBorders/>
            <w:vAlign w:val="center"/>
          </w:tcPr>
          <w:bookmarkStart w:name="3979" w:id="5310"/>
          <w:p>
            <w:pPr>
              <w:spacing w:after="0"/>
              <w:ind w:left="0"/>
              <w:jc w:val="left"/>
            </w:pPr>
            <w:r>
              <w:rPr>
                <w:rFonts w:ascii="Arial"/>
                <w:b/>
                <w:i w:val="false"/>
                <w:color w:val="000000"/>
                <w:sz w:val="15"/>
              </w:rPr>
              <w:t>- 92,2</w:t>
            </w:r>
            <w:r>
              <w:rPr>
                <w:rFonts w:ascii="Arial"/>
                <w:b w:val="false"/>
                <w:i w:val="false"/>
                <w:color w:val="000000"/>
                <w:sz w:val="15"/>
              </w:rPr>
              <w:t xml:space="preserve"> млн. грн.</w:t>
            </w:r>
          </w:p>
          <w:bookmarkEnd w:id="5310"/>
        </w:tc>
      </w:tr>
      <w:tr>
        <w:trPr>
          <w:trHeight w:val="30" w:hRule="atLeast"/>
        </w:trPr>
        <w:tc>
          <w:tcPr>
            <w:tcW w:w="7646" w:type="dxa"/>
            <w:tcBorders/>
            <w:vAlign w:val="center"/>
          </w:tcPr>
          <w:bookmarkStart w:name="3980" w:id="5311"/>
          <w:p>
            <w:pPr>
              <w:spacing w:after="0"/>
              <w:ind w:left="0"/>
              <w:jc w:val="left"/>
            </w:pPr>
            <w:r>
              <w:rPr>
                <w:rFonts w:ascii="Arial"/>
                <w:b w:val="false"/>
                <w:i w:val="false"/>
                <w:color w:val="000000"/>
                <w:sz w:val="15"/>
              </w:rPr>
              <w:t>- за рахунок коштів районних бюджетів</w:t>
            </w:r>
          </w:p>
          <w:bookmarkEnd w:id="5311"/>
        </w:tc>
        <w:tc>
          <w:tcPr>
            <w:tcW w:w="3434" w:type="dxa"/>
            <w:tcBorders/>
            <w:vAlign w:val="center"/>
          </w:tcPr>
          <w:bookmarkStart w:name="3981" w:id="5312"/>
          <w:p>
            <w:pPr>
              <w:spacing w:after="0"/>
              <w:ind w:left="0"/>
              <w:jc w:val="left"/>
            </w:pPr>
            <w:r>
              <w:rPr>
                <w:rFonts w:ascii="Arial"/>
                <w:b/>
                <w:i w:val="false"/>
                <w:color w:val="000000"/>
                <w:sz w:val="15"/>
              </w:rPr>
              <w:t>- 62,9</w:t>
            </w:r>
            <w:r>
              <w:rPr>
                <w:rFonts w:ascii="Arial"/>
                <w:b w:val="false"/>
                <w:i w:val="false"/>
                <w:color w:val="000000"/>
                <w:sz w:val="15"/>
              </w:rPr>
              <w:t xml:space="preserve"> млн. грн.</w:t>
            </w:r>
          </w:p>
          <w:bookmarkEnd w:id="5312"/>
        </w:tc>
      </w:tr>
      <w:tr>
        <w:trPr>
          <w:trHeight w:val="30" w:hRule="atLeast"/>
        </w:trPr>
        <w:tc>
          <w:tcPr>
            <w:tcW w:w="7646" w:type="dxa"/>
            <w:tcBorders/>
            <w:vAlign w:val="center"/>
          </w:tcPr>
          <w:bookmarkStart w:name="3982" w:id="5313"/>
          <w:p>
            <w:pPr>
              <w:spacing w:after="0"/>
              <w:ind w:left="0"/>
              <w:jc w:val="left"/>
            </w:pPr>
            <w:r>
              <w:rPr>
                <w:rFonts w:ascii="Arial"/>
                <w:b w:val="false"/>
                <w:i w:val="false"/>
                <w:color w:val="000000"/>
                <w:sz w:val="15"/>
              </w:rPr>
              <w:t>- за рахунок інших коштів (кошти інвесторів, підприємств, організацій, орендна плата, відновлююча вартість і т. д.)</w:t>
            </w:r>
          </w:p>
          <w:bookmarkEnd w:id="5313"/>
        </w:tc>
        <w:tc>
          <w:tcPr>
            <w:tcW w:w="3434" w:type="dxa"/>
            <w:tcBorders/>
            <w:vAlign w:val="center"/>
          </w:tcPr>
          <w:bookmarkStart w:name="3983" w:id="5314"/>
          <w:p>
            <w:pPr>
              <w:spacing w:after="0"/>
              <w:ind w:left="0"/>
              <w:jc w:val="left"/>
            </w:pPr>
            <w:r>
              <w:rPr>
                <w:rFonts w:ascii="Arial"/>
                <w:b/>
                <w:i w:val="false"/>
                <w:color w:val="000000"/>
                <w:sz w:val="15"/>
              </w:rPr>
              <w:t>- 95,5</w:t>
            </w:r>
            <w:r>
              <w:rPr>
                <w:rFonts w:ascii="Arial"/>
                <w:b w:val="false"/>
                <w:i w:val="false"/>
                <w:color w:val="000000"/>
                <w:sz w:val="15"/>
              </w:rPr>
              <w:t xml:space="preserve"> млн. грн.</w:t>
            </w:r>
          </w:p>
          <w:bookmarkEnd w:id="5314"/>
        </w:tc>
      </w:tr>
    </w:tbl>
    <w:bookmarkStart w:name="3984" w:id="5315"/>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Вартісні показники визначені КО "Київзеленбуд".</w:t>
      </w:r>
    </w:p>
    <w:bookmarkEnd w:id="5315"/>
    <w:bookmarkStart w:name="3985" w:id="5316"/>
    <w:p>
      <w:pPr>
        <w:spacing w:after="0"/>
        <w:ind w:firstLine="240"/>
        <w:jc w:val="left"/>
      </w:pPr>
      <w:r>
        <w:rPr>
          <w:rFonts w:ascii="Arial"/>
          <w:b w:val="false"/>
          <w:i w:val="false"/>
          <w:color w:val="000000"/>
          <w:sz w:val="18"/>
        </w:rPr>
        <w:t>Таблиця 17</w:t>
      </w:r>
    </w:p>
    <w:bookmarkEnd w:id="5316"/>
    <w:bookmarkStart w:name="3986" w:id="5317"/>
    <w:p>
      <w:pPr>
        <w:spacing w:after="0"/>
        <w:ind w:left="0"/>
        <w:jc w:val="center"/>
      </w:pPr>
      <w:r>
        <w:rPr>
          <w:rFonts w:ascii="Arial"/>
          <w:b/>
          <w:i w:val="false"/>
          <w:color w:val="000000"/>
          <w:sz w:val="18"/>
        </w:rPr>
        <w:t>Перелік озеленених територій, що резервуються для розвитку мережі зелених насаджень загального користування на період після 2010 р.</w:t>
      </w:r>
    </w:p>
    <w:bookmarkEnd w:id="531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42"/>
        <w:gridCol w:w="4589"/>
        <w:gridCol w:w="1902"/>
        <w:gridCol w:w="3247"/>
      </w:tblGrid>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3987" w:id="5318"/>
          <w:p>
            <w:pPr>
              <w:spacing w:after="0"/>
              <w:ind w:left="0"/>
              <w:jc w:val="center"/>
            </w:pPr>
            <w:r>
              <w:rPr>
                <w:rFonts w:ascii="Arial"/>
                <w:b w:val="false"/>
                <w:i w:val="false"/>
                <w:color w:val="000000"/>
                <w:sz w:val="15"/>
              </w:rPr>
              <w:t xml:space="preserve">N по експл. </w:t>
            </w:r>
          </w:p>
          <w:bookmarkEnd w:id="5318"/>
        </w:tc>
        <w:tc>
          <w:tcPr>
            <w:tcW w:w="4589" w:type="dxa"/>
            <w:tcBorders>
              <w:top w:val="outset" w:color="000000" w:sz="8"/>
              <w:left w:val="outset" w:color="000000" w:sz="8"/>
              <w:bottom w:val="outset" w:color="000000" w:sz="8"/>
              <w:right w:val="outset" w:color="000000" w:sz="8"/>
            </w:tcBorders>
            <w:vAlign w:val="center"/>
          </w:tcPr>
          <w:bookmarkStart w:name="3988" w:id="5319"/>
          <w:p>
            <w:pPr>
              <w:spacing w:after="0"/>
              <w:ind w:left="0"/>
              <w:jc w:val="center"/>
            </w:pPr>
            <w:r>
              <w:rPr>
                <w:rFonts w:ascii="Arial"/>
                <w:b w:val="false"/>
                <w:i w:val="false"/>
                <w:color w:val="000000"/>
                <w:sz w:val="15"/>
              </w:rPr>
              <w:t xml:space="preserve">Назва </w:t>
            </w:r>
          </w:p>
          <w:bookmarkEnd w:id="5319"/>
        </w:tc>
        <w:tc>
          <w:tcPr>
            <w:tcW w:w="1902" w:type="dxa"/>
            <w:tcBorders>
              <w:top w:val="outset" w:color="000000" w:sz="8"/>
              <w:left w:val="outset" w:color="000000" w:sz="8"/>
              <w:bottom w:val="outset" w:color="000000" w:sz="8"/>
              <w:right w:val="outset" w:color="000000" w:sz="8"/>
            </w:tcBorders>
            <w:vAlign w:val="center"/>
          </w:tcPr>
          <w:bookmarkStart w:name="3989" w:id="5320"/>
          <w:p>
            <w:pPr>
              <w:spacing w:after="0"/>
              <w:ind w:left="0"/>
              <w:jc w:val="center"/>
            </w:pPr>
            <w:r>
              <w:rPr>
                <w:rFonts w:ascii="Arial"/>
                <w:b w:val="false"/>
                <w:i w:val="false"/>
                <w:color w:val="000000"/>
                <w:sz w:val="15"/>
              </w:rPr>
              <w:t xml:space="preserve">Площа, га </w:t>
            </w:r>
          </w:p>
          <w:bookmarkEnd w:id="5320"/>
        </w:tc>
        <w:tc>
          <w:tcPr>
            <w:tcW w:w="3247" w:type="dxa"/>
            <w:tcBorders>
              <w:top w:val="outset" w:color="000000" w:sz="8"/>
              <w:left w:val="outset" w:color="000000" w:sz="8"/>
              <w:bottom w:val="outset" w:color="000000" w:sz="8"/>
              <w:right w:val="outset" w:color="000000" w:sz="8"/>
            </w:tcBorders>
            <w:vAlign w:val="center"/>
          </w:tcPr>
          <w:bookmarkStart w:name="3990" w:id="5321"/>
          <w:p>
            <w:pPr>
              <w:spacing w:after="0"/>
              <w:ind w:left="0"/>
              <w:jc w:val="center"/>
            </w:pPr>
            <w:r>
              <w:rPr>
                <w:rFonts w:ascii="Arial"/>
                <w:b w:val="false"/>
                <w:i w:val="false"/>
                <w:color w:val="000000"/>
                <w:sz w:val="15"/>
              </w:rPr>
              <w:t xml:space="preserve">Примітки </w:t>
            </w:r>
          </w:p>
          <w:bookmarkEnd w:id="5321"/>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3991" w:id="5322"/>
          <w:p>
            <w:pPr>
              <w:spacing w:after="0"/>
              <w:ind w:left="0"/>
              <w:jc w:val="center"/>
            </w:pPr>
            <w:r>
              <w:rPr>
                <w:rFonts w:ascii="Arial"/>
                <w:b w:val="false"/>
                <w:i w:val="false"/>
                <w:color w:val="000000"/>
                <w:sz w:val="15"/>
              </w:rPr>
              <w:t xml:space="preserve">1 </w:t>
            </w:r>
          </w:p>
          <w:bookmarkEnd w:id="5322"/>
        </w:tc>
        <w:tc>
          <w:tcPr>
            <w:tcW w:w="4589" w:type="dxa"/>
            <w:tcBorders>
              <w:top w:val="outset" w:color="000000" w:sz="8"/>
              <w:left w:val="outset" w:color="000000" w:sz="8"/>
              <w:bottom w:val="outset" w:color="000000" w:sz="8"/>
              <w:right w:val="outset" w:color="000000" w:sz="8"/>
            </w:tcBorders>
            <w:vAlign w:val="center"/>
          </w:tcPr>
          <w:bookmarkStart w:name="3992" w:id="5323"/>
          <w:p>
            <w:pPr>
              <w:spacing w:after="0"/>
              <w:ind w:left="0"/>
              <w:jc w:val="center"/>
            </w:pPr>
            <w:r>
              <w:rPr>
                <w:rFonts w:ascii="Arial"/>
                <w:b w:val="false"/>
                <w:i w:val="false"/>
                <w:color w:val="000000"/>
                <w:sz w:val="15"/>
              </w:rPr>
              <w:t xml:space="preserve">2 </w:t>
            </w:r>
          </w:p>
          <w:bookmarkEnd w:id="5323"/>
        </w:tc>
        <w:tc>
          <w:tcPr>
            <w:tcW w:w="1902" w:type="dxa"/>
            <w:tcBorders>
              <w:top w:val="outset" w:color="000000" w:sz="8"/>
              <w:left w:val="outset" w:color="000000" w:sz="8"/>
              <w:bottom w:val="outset" w:color="000000" w:sz="8"/>
              <w:right w:val="outset" w:color="000000" w:sz="8"/>
            </w:tcBorders>
            <w:vAlign w:val="center"/>
          </w:tcPr>
          <w:bookmarkStart w:name="3993" w:id="5324"/>
          <w:p>
            <w:pPr>
              <w:spacing w:after="0"/>
              <w:ind w:left="0"/>
              <w:jc w:val="center"/>
            </w:pPr>
            <w:r>
              <w:rPr>
                <w:rFonts w:ascii="Arial"/>
                <w:b w:val="false"/>
                <w:i w:val="false"/>
                <w:color w:val="000000"/>
                <w:sz w:val="15"/>
              </w:rPr>
              <w:t xml:space="preserve">3 </w:t>
            </w:r>
          </w:p>
          <w:bookmarkEnd w:id="5324"/>
        </w:tc>
        <w:tc>
          <w:tcPr>
            <w:tcW w:w="3247" w:type="dxa"/>
            <w:tcBorders>
              <w:top w:val="outset" w:color="000000" w:sz="8"/>
              <w:left w:val="outset" w:color="000000" w:sz="8"/>
              <w:bottom w:val="outset" w:color="000000" w:sz="8"/>
              <w:right w:val="outset" w:color="000000" w:sz="8"/>
            </w:tcBorders>
            <w:vAlign w:val="center"/>
          </w:tcPr>
          <w:bookmarkStart w:name="3994" w:id="5325"/>
          <w:p>
            <w:pPr>
              <w:spacing w:after="0"/>
              <w:ind w:left="0"/>
              <w:jc w:val="center"/>
            </w:pPr>
            <w:r>
              <w:rPr>
                <w:rFonts w:ascii="Arial"/>
                <w:b w:val="false"/>
                <w:i w:val="false"/>
                <w:color w:val="000000"/>
                <w:sz w:val="15"/>
              </w:rPr>
              <w:t xml:space="preserve">4 </w:t>
            </w:r>
          </w:p>
          <w:bookmarkEnd w:id="5325"/>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82" w:id="5326"/>
          <w:p>
            <w:pPr>
              <w:spacing w:after="0"/>
              <w:ind w:left="0"/>
              <w:jc w:val="center"/>
            </w:pPr>
          </w:p>
          <w:bookmarkEnd w:id="5326"/>
        </w:tc>
        <w:tc>
          <w:tcPr>
            <w:tcW w:w="4589" w:type="dxa"/>
            <w:tcBorders>
              <w:top w:val="outset" w:color="000000" w:sz="8"/>
              <w:left w:val="outset" w:color="000000" w:sz="8"/>
              <w:bottom w:val="outset" w:color="000000" w:sz="8"/>
              <w:right w:val="outset" w:color="000000" w:sz="8"/>
            </w:tcBorders>
            <w:vAlign w:val="center"/>
          </w:tcPr>
          <w:bookmarkStart w:name="3995" w:id="5327"/>
          <w:p>
            <w:pPr>
              <w:spacing w:after="0"/>
              <w:ind w:left="0"/>
              <w:jc w:val="center"/>
            </w:pPr>
            <w:r>
              <w:rPr>
                <w:rFonts w:ascii="Arial"/>
                <w:b/>
                <w:i w:val="false"/>
                <w:color w:val="000000"/>
                <w:sz w:val="15"/>
              </w:rPr>
              <w:t>Голосіївський район</w:t>
            </w:r>
          </w:p>
          <w:bookmarkEnd w:id="5327"/>
        </w:tc>
        <w:tc>
          <w:tcPr>
            <w:tcW w:w="1902" w:type="dxa"/>
            <w:tcBorders>
              <w:top w:val="outset" w:color="000000" w:sz="8"/>
              <w:left w:val="outset" w:color="000000" w:sz="8"/>
              <w:bottom w:val="outset" w:color="000000" w:sz="8"/>
              <w:right w:val="outset" w:color="000000" w:sz="8"/>
            </w:tcBorders>
            <w:vAlign w:val="center"/>
          </w:tcPr>
          <w:bookmarkStart w:name="10483" w:id="5328"/>
          <w:p>
            <w:pPr>
              <w:spacing w:after="0"/>
              <w:ind w:left="0"/>
              <w:jc w:val="center"/>
            </w:pPr>
          </w:p>
          <w:bookmarkEnd w:id="5328"/>
        </w:tc>
        <w:tc>
          <w:tcPr>
            <w:tcW w:w="3247" w:type="dxa"/>
            <w:tcBorders>
              <w:top w:val="outset" w:color="000000" w:sz="8"/>
              <w:left w:val="outset" w:color="000000" w:sz="8"/>
              <w:bottom w:val="outset" w:color="000000" w:sz="8"/>
              <w:right w:val="outset" w:color="000000" w:sz="8"/>
            </w:tcBorders>
            <w:vAlign w:val="center"/>
          </w:tcPr>
          <w:bookmarkStart w:name="3996" w:id="5329"/>
          <w:p>
            <w:pPr>
              <w:spacing w:after="0"/>
              <w:ind w:left="0"/>
              <w:jc w:val="center"/>
            </w:pPr>
          </w:p>
          <w:bookmarkEnd w:id="5329"/>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3997" w:id="5330"/>
          <w:p>
            <w:pPr>
              <w:spacing w:after="0"/>
              <w:ind w:left="0"/>
              <w:jc w:val="center"/>
            </w:pPr>
            <w:r>
              <w:rPr>
                <w:rFonts w:ascii="Arial"/>
                <w:b w:val="false"/>
                <w:i w:val="false"/>
                <w:color w:val="000000"/>
                <w:sz w:val="15"/>
              </w:rPr>
              <w:t xml:space="preserve">1. </w:t>
            </w:r>
          </w:p>
          <w:bookmarkEnd w:id="5330"/>
        </w:tc>
        <w:tc>
          <w:tcPr>
            <w:tcW w:w="4589" w:type="dxa"/>
            <w:tcBorders>
              <w:top w:val="outset" w:color="000000" w:sz="8"/>
              <w:left w:val="outset" w:color="000000" w:sz="8"/>
              <w:bottom w:val="outset" w:color="000000" w:sz="8"/>
              <w:right w:val="outset" w:color="000000" w:sz="8"/>
            </w:tcBorders>
            <w:vAlign w:val="center"/>
          </w:tcPr>
          <w:bookmarkStart w:name="3998" w:id="5331"/>
          <w:p>
            <w:pPr>
              <w:spacing w:after="0"/>
              <w:ind w:left="0"/>
              <w:jc w:val="left"/>
            </w:pPr>
            <w:r>
              <w:rPr>
                <w:rFonts w:ascii="Arial"/>
                <w:b w:val="false"/>
                <w:i w:val="false"/>
                <w:color w:val="000000"/>
                <w:sz w:val="15"/>
              </w:rPr>
              <w:t>Тепловодне господарство (П'ятихатки)</w:t>
            </w:r>
          </w:p>
          <w:bookmarkEnd w:id="5331"/>
        </w:tc>
        <w:tc>
          <w:tcPr>
            <w:tcW w:w="1902" w:type="dxa"/>
            <w:tcBorders>
              <w:top w:val="outset" w:color="000000" w:sz="8"/>
              <w:left w:val="outset" w:color="000000" w:sz="8"/>
              <w:bottom w:val="outset" w:color="000000" w:sz="8"/>
              <w:right w:val="outset" w:color="000000" w:sz="8"/>
            </w:tcBorders>
            <w:vAlign w:val="center"/>
          </w:tcPr>
          <w:bookmarkStart w:name="3999" w:id="5332"/>
          <w:p>
            <w:pPr>
              <w:spacing w:after="0"/>
              <w:ind w:left="0"/>
              <w:jc w:val="center"/>
            </w:pPr>
            <w:r>
              <w:rPr>
                <w:rFonts w:ascii="Arial"/>
                <w:b w:val="false"/>
                <w:i w:val="false"/>
                <w:color w:val="000000"/>
                <w:sz w:val="15"/>
              </w:rPr>
              <w:t xml:space="preserve">91,0 </w:t>
            </w:r>
          </w:p>
          <w:bookmarkEnd w:id="5332"/>
        </w:tc>
        <w:tc>
          <w:tcPr>
            <w:tcW w:w="3247" w:type="dxa"/>
            <w:tcBorders>
              <w:top w:val="outset" w:color="000000" w:sz="8"/>
              <w:left w:val="outset" w:color="000000" w:sz="8"/>
              <w:bottom w:val="outset" w:color="000000" w:sz="8"/>
              <w:right w:val="outset" w:color="000000" w:sz="8"/>
            </w:tcBorders>
            <w:vAlign w:val="center"/>
          </w:tcPr>
          <w:bookmarkStart w:name="4000" w:id="5333"/>
          <w:p>
            <w:pPr>
              <w:spacing w:after="0"/>
              <w:ind w:left="0"/>
              <w:jc w:val="center"/>
            </w:pPr>
          </w:p>
          <w:bookmarkEnd w:id="5333"/>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01" w:id="5334"/>
          <w:p>
            <w:pPr>
              <w:spacing w:after="0"/>
              <w:ind w:left="0"/>
              <w:jc w:val="center"/>
            </w:pPr>
            <w:r>
              <w:rPr>
                <w:rFonts w:ascii="Arial"/>
                <w:b w:val="false"/>
                <w:i w:val="false"/>
                <w:color w:val="000000"/>
                <w:sz w:val="15"/>
              </w:rPr>
              <w:t xml:space="preserve">2. </w:t>
            </w:r>
          </w:p>
          <w:bookmarkEnd w:id="5334"/>
        </w:tc>
        <w:tc>
          <w:tcPr>
            <w:tcW w:w="4589" w:type="dxa"/>
            <w:tcBorders>
              <w:top w:val="outset" w:color="000000" w:sz="8"/>
              <w:left w:val="outset" w:color="000000" w:sz="8"/>
              <w:bottom w:val="outset" w:color="000000" w:sz="8"/>
              <w:right w:val="outset" w:color="000000" w:sz="8"/>
            </w:tcBorders>
            <w:vAlign w:val="center"/>
          </w:tcPr>
          <w:bookmarkStart w:name="4002" w:id="5335"/>
          <w:p>
            <w:pPr>
              <w:spacing w:after="0"/>
              <w:ind w:left="0"/>
              <w:jc w:val="left"/>
            </w:pPr>
            <w:r>
              <w:rPr>
                <w:rFonts w:ascii="Arial"/>
                <w:b w:val="false"/>
                <w:i w:val="false"/>
                <w:color w:val="000000"/>
                <w:sz w:val="15"/>
              </w:rPr>
              <w:t>Острів Великий</w:t>
            </w:r>
          </w:p>
          <w:bookmarkEnd w:id="5335"/>
        </w:tc>
        <w:tc>
          <w:tcPr>
            <w:tcW w:w="1902" w:type="dxa"/>
            <w:tcBorders>
              <w:top w:val="outset" w:color="000000" w:sz="8"/>
              <w:left w:val="outset" w:color="000000" w:sz="8"/>
              <w:bottom w:val="outset" w:color="000000" w:sz="8"/>
              <w:right w:val="outset" w:color="000000" w:sz="8"/>
            </w:tcBorders>
            <w:vAlign w:val="center"/>
          </w:tcPr>
          <w:bookmarkStart w:name="4003" w:id="5336"/>
          <w:p>
            <w:pPr>
              <w:spacing w:after="0"/>
              <w:ind w:left="0"/>
              <w:jc w:val="center"/>
            </w:pPr>
            <w:r>
              <w:rPr>
                <w:rFonts w:ascii="Arial"/>
                <w:b w:val="false"/>
                <w:i w:val="false"/>
                <w:color w:val="000000"/>
                <w:sz w:val="15"/>
              </w:rPr>
              <w:t xml:space="preserve">34,4 </w:t>
            </w:r>
          </w:p>
          <w:bookmarkEnd w:id="5336"/>
        </w:tc>
        <w:tc>
          <w:tcPr>
            <w:tcW w:w="3247" w:type="dxa"/>
            <w:tcBorders>
              <w:top w:val="outset" w:color="000000" w:sz="8"/>
              <w:left w:val="outset" w:color="000000" w:sz="8"/>
              <w:bottom w:val="outset" w:color="000000" w:sz="8"/>
              <w:right w:val="outset" w:color="000000" w:sz="8"/>
            </w:tcBorders>
            <w:vAlign w:val="center"/>
          </w:tcPr>
          <w:bookmarkStart w:name="4004" w:id="5337"/>
          <w:p>
            <w:pPr>
              <w:spacing w:after="0"/>
              <w:ind w:left="0"/>
              <w:jc w:val="center"/>
            </w:pPr>
            <w:r>
              <w:rPr>
                <w:rFonts w:ascii="Arial"/>
                <w:b w:val="false"/>
                <w:i w:val="false"/>
                <w:color w:val="000000"/>
                <w:sz w:val="15"/>
              </w:rPr>
              <w:t xml:space="preserve">у складі парку "Прибережний" на ж. м. Позняки-західні (Дарницький район) </w:t>
            </w:r>
          </w:p>
          <w:bookmarkEnd w:id="5337"/>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05" w:id="5338"/>
          <w:p>
            <w:pPr>
              <w:spacing w:after="0"/>
              <w:ind w:left="0"/>
              <w:jc w:val="center"/>
            </w:pPr>
            <w:r>
              <w:rPr>
                <w:rFonts w:ascii="Arial"/>
                <w:b w:val="false"/>
                <w:i w:val="false"/>
                <w:color w:val="000000"/>
                <w:sz w:val="15"/>
              </w:rPr>
              <w:t xml:space="preserve">3. </w:t>
            </w:r>
          </w:p>
          <w:bookmarkEnd w:id="5338"/>
        </w:tc>
        <w:tc>
          <w:tcPr>
            <w:tcW w:w="4589" w:type="dxa"/>
            <w:tcBorders>
              <w:top w:val="outset" w:color="000000" w:sz="8"/>
              <w:left w:val="outset" w:color="000000" w:sz="8"/>
              <w:bottom w:val="outset" w:color="000000" w:sz="8"/>
              <w:right w:val="outset" w:color="000000" w:sz="8"/>
            </w:tcBorders>
            <w:vAlign w:val="center"/>
          </w:tcPr>
          <w:bookmarkStart w:name="4006" w:id="5339"/>
          <w:p>
            <w:pPr>
              <w:spacing w:after="0"/>
              <w:ind w:left="0"/>
              <w:jc w:val="left"/>
            </w:pPr>
            <w:r>
              <w:rPr>
                <w:rFonts w:ascii="Arial"/>
                <w:b w:val="false"/>
                <w:i w:val="false"/>
                <w:color w:val="000000"/>
                <w:sz w:val="15"/>
              </w:rPr>
              <w:t>Вул. Метрологічна</w:t>
            </w:r>
          </w:p>
          <w:bookmarkEnd w:id="5339"/>
        </w:tc>
        <w:tc>
          <w:tcPr>
            <w:tcW w:w="1902" w:type="dxa"/>
            <w:tcBorders>
              <w:top w:val="outset" w:color="000000" w:sz="8"/>
              <w:left w:val="outset" w:color="000000" w:sz="8"/>
              <w:bottom w:val="outset" w:color="000000" w:sz="8"/>
              <w:right w:val="outset" w:color="000000" w:sz="8"/>
            </w:tcBorders>
            <w:vAlign w:val="center"/>
          </w:tcPr>
          <w:bookmarkStart w:name="4007" w:id="5340"/>
          <w:p>
            <w:pPr>
              <w:spacing w:after="0"/>
              <w:ind w:left="0"/>
              <w:jc w:val="center"/>
            </w:pPr>
            <w:r>
              <w:rPr>
                <w:rFonts w:ascii="Arial"/>
                <w:b w:val="false"/>
                <w:i w:val="false"/>
                <w:color w:val="000000"/>
                <w:sz w:val="15"/>
              </w:rPr>
              <w:t xml:space="preserve">17,2 </w:t>
            </w:r>
          </w:p>
          <w:bookmarkEnd w:id="5340"/>
        </w:tc>
        <w:tc>
          <w:tcPr>
            <w:tcW w:w="3247" w:type="dxa"/>
            <w:tcBorders>
              <w:top w:val="outset" w:color="000000" w:sz="8"/>
              <w:left w:val="outset" w:color="000000" w:sz="8"/>
              <w:bottom w:val="outset" w:color="000000" w:sz="8"/>
              <w:right w:val="outset" w:color="000000" w:sz="8"/>
            </w:tcBorders>
            <w:vAlign w:val="center"/>
          </w:tcPr>
          <w:bookmarkStart w:name="4008" w:id="5341"/>
          <w:p>
            <w:pPr>
              <w:spacing w:after="0"/>
              <w:ind w:left="0"/>
              <w:jc w:val="center"/>
            </w:pPr>
            <w:r>
              <w:rPr>
                <w:rFonts w:ascii="Arial"/>
                <w:b w:val="false"/>
                <w:i w:val="false"/>
                <w:color w:val="000000"/>
                <w:sz w:val="15"/>
              </w:rPr>
              <w:t>2 ділянки</w:t>
            </w:r>
          </w:p>
          <w:bookmarkEnd w:id="5341"/>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09" w:id="5342"/>
          <w:p>
            <w:pPr>
              <w:spacing w:after="0"/>
              <w:ind w:left="0"/>
              <w:jc w:val="center"/>
            </w:pPr>
            <w:r>
              <w:rPr>
                <w:rFonts w:ascii="Arial"/>
                <w:b w:val="false"/>
                <w:i w:val="false"/>
                <w:color w:val="000000"/>
                <w:sz w:val="15"/>
              </w:rPr>
              <w:t xml:space="preserve">4. </w:t>
            </w:r>
          </w:p>
          <w:bookmarkEnd w:id="5342"/>
        </w:tc>
        <w:tc>
          <w:tcPr>
            <w:tcW w:w="4589" w:type="dxa"/>
            <w:tcBorders>
              <w:top w:val="outset" w:color="000000" w:sz="8"/>
              <w:left w:val="outset" w:color="000000" w:sz="8"/>
              <w:bottom w:val="outset" w:color="000000" w:sz="8"/>
              <w:right w:val="outset" w:color="000000" w:sz="8"/>
            </w:tcBorders>
            <w:vAlign w:val="center"/>
          </w:tcPr>
          <w:bookmarkStart w:name="4010" w:id="5343"/>
          <w:p>
            <w:pPr>
              <w:spacing w:after="0"/>
              <w:ind w:left="0"/>
              <w:jc w:val="left"/>
            </w:pPr>
            <w:r>
              <w:rPr>
                <w:rFonts w:ascii="Arial"/>
                <w:b w:val="false"/>
                <w:i w:val="false"/>
                <w:color w:val="000000"/>
                <w:sz w:val="15"/>
              </w:rPr>
              <w:t>Горіхова плантація</w:t>
            </w:r>
          </w:p>
          <w:bookmarkEnd w:id="5343"/>
        </w:tc>
        <w:tc>
          <w:tcPr>
            <w:tcW w:w="1902" w:type="dxa"/>
            <w:tcBorders>
              <w:top w:val="outset" w:color="000000" w:sz="8"/>
              <w:left w:val="outset" w:color="000000" w:sz="8"/>
              <w:bottom w:val="outset" w:color="000000" w:sz="8"/>
              <w:right w:val="outset" w:color="000000" w:sz="8"/>
            </w:tcBorders>
            <w:vAlign w:val="center"/>
          </w:tcPr>
          <w:bookmarkStart w:name="4011" w:id="5344"/>
          <w:p>
            <w:pPr>
              <w:spacing w:after="0"/>
              <w:ind w:left="0"/>
              <w:jc w:val="center"/>
            </w:pPr>
            <w:r>
              <w:rPr>
                <w:rFonts w:ascii="Arial"/>
                <w:b w:val="false"/>
                <w:i w:val="false"/>
                <w:color w:val="000000"/>
                <w:sz w:val="15"/>
              </w:rPr>
              <w:t xml:space="preserve">8,7 </w:t>
            </w:r>
          </w:p>
          <w:bookmarkEnd w:id="5344"/>
        </w:tc>
        <w:tc>
          <w:tcPr>
            <w:tcW w:w="3247" w:type="dxa"/>
            <w:tcBorders>
              <w:top w:val="outset" w:color="000000" w:sz="8"/>
              <w:left w:val="outset" w:color="000000" w:sz="8"/>
              <w:bottom w:val="outset" w:color="000000" w:sz="8"/>
              <w:right w:val="outset" w:color="000000" w:sz="8"/>
            </w:tcBorders>
            <w:vAlign w:val="center"/>
          </w:tcPr>
          <w:bookmarkStart w:name="4012" w:id="5345"/>
          <w:p>
            <w:pPr>
              <w:spacing w:after="0"/>
              <w:ind w:left="0"/>
              <w:jc w:val="center"/>
            </w:pPr>
          </w:p>
          <w:bookmarkEnd w:id="5345"/>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13" w:id="5346"/>
          <w:p>
            <w:pPr>
              <w:spacing w:after="0"/>
              <w:ind w:left="0"/>
              <w:jc w:val="center"/>
            </w:pPr>
            <w:r>
              <w:rPr>
                <w:rFonts w:ascii="Arial"/>
                <w:b w:val="false"/>
                <w:i w:val="false"/>
                <w:color w:val="000000"/>
                <w:sz w:val="15"/>
              </w:rPr>
              <w:t xml:space="preserve">5. </w:t>
            </w:r>
          </w:p>
          <w:bookmarkEnd w:id="5346"/>
        </w:tc>
        <w:tc>
          <w:tcPr>
            <w:tcW w:w="4589" w:type="dxa"/>
            <w:tcBorders>
              <w:top w:val="outset" w:color="000000" w:sz="8"/>
              <w:left w:val="outset" w:color="000000" w:sz="8"/>
              <w:bottom w:val="outset" w:color="000000" w:sz="8"/>
              <w:right w:val="outset" w:color="000000" w:sz="8"/>
            </w:tcBorders>
            <w:vAlign w:val="center"/>
          </w:tcPr>
          <w:bookmarkStart w:name="4014" w:id="5347"/>
          <w:p>
            <w:pPr>
              <w:spacing w:after="0"/>
              <w:ind w:left="0"/>
              <w:jc w:val="left"/>
            </w:pPr>
            <w:r>
              <w:rPr>
                <w:rFonts w:ascii="Arial"/>
                <w:b w:val="false"/>
                <w:i w:val="false"/>
                <w:color w:val="000000"/>
                <w:sz w:val="15"/>
              </w:rPr>
              <w:t>Біля ур. Сіряково</w:t>
            </w:r>
          </w:p>
          <w:bookmarkEnd w:id="5347"/>
        </w:tc>
        <w:tc>
          <w:tcPr>
            <w:tcW w:w="1902" w:type="dxa"/>
            <w:tcBorders>
              <w:top w:val="outset" w:color="000000" w:sz="8"/>
              <w:left w:val="outset" w:color="000000" w:sz="8"/>
              <w:bottom w:val="outset" w:color="000000" w:sz="8"/>
              <w:right w:val="outset" w:color="000000" w:sz="8"/>
            </w:tcBorders>
            <w:vAlign w:val="center"/>
          </w:tcPr>
          <w:bookmarkStart w:name="4015" w:id="5348"/>
          <w:p>
            <w:pPr>
              <w:spacing w:after="0"/>
              <w:ind w:left="0"/>
              <w:jc w:val="center"/>
            </w:pPr>
            <w:r>
              <w:rPr>
                <w:rFonts w:ascii="Arial"/>
                <w:b w:val="false"/>
                <w:i w:val="false"/>
                <w:color w:val="000000"/>
                <w:sz w:val="15"/>
              </w:rPr>
              <w:t xml:space="preserve">69,8 </w:t>
            </w:r>
          </w:p>
          <w:bookmarkEnd w:id="5348"/>
        </w:tc>
        <w:tc>
          <w:tcPr>
            <w:tcW w:w="3247" w:type="dxa"/>
            <w:tcBorders>
              <w:top w:val="outset" w:color="000000" w:sz="8"/>
              <w:left w:val="outset" w:color="000000" w:sz="8"/>
              <w:bottom w:val="outset" w:color="000000" w:sz="8"/>
              <w:right w:val="outset" w:color="000000" w:sz="8"/>
            </w:tcBorders>
            <w:vAlign w:val="center"/>
          </w:tcPr>
          <w:bookmarkStart w:name="4016" w:id="5349"/>
          <w:p>
            <w:pPr>
              <w:spacing w:after="0"/>
              <w:ind w:left="0"/>
              <w:jc w:val="center"/>
            </w:pPr>
          </w:p>
          <w:bookmarkEnd w:id="5349"/>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17" w:id="5350"/>
          <w:p>
            <w:pPr>
              <w:spacing w:after="0"/>
              <w:ind w:left="0"/>
              <w:jc w:val="center"/>
            </w:pPr>
            <w:r>
              <w:rPr>
                <w:rFonts w:ascii="Arial"/>
                <w:b w:val="false"/>
                <w:i w:val="false"/>
                <w:color w:val="000000"/>
                <w:sz w:val="15"/>
              </w:rPr>
              <w:t xml:space="preserve">6. </w:t>
            </w:r>
          </w:p>
          <w:bookmarkEnd w:id="5350"/>
        </w:tc>
        <w:tc>
          <w:tcPr>
            <w:tcW w:w="4589" w:type="dxa"/>
            <w:tcBorders>
              <w:top w:val="outset" w:color="000000" w:sz="8"/>
              <w:left w:val="outset" w:color="000000" w:sz="8"/>
              <w:bottom w:val="outset" w:color="000000" w:sz="8"/>
              <w:right w:val="outset" w:color="000000" w:sz="8"/>
            </w:tcBorders>
            <w:vAlign w:val="center"/>
          </w:tcPr>
          <w:bookmarkStart w:name="4018" w:id="5351"/>
          <w:p>
            <w:pPr>
              <w:spacing w:after="0"/>
              <w:ind w:left="0"/>
              <w:jc w:val="left"/>
            </w:pPr>
            <w:r>
              <w:rPr>
                <w:rFonts w:ascii="Arial"/>
                <w:b w:val="false"/>
                <w:i w:val="false"/>
                <w:color w:val="000000"/>
                <w:sz w:val="15"/>
              </w:rPr>
              <w:t>Біля хут. Вільний</w:t>
            </w:r>
          </w:p>
          <w:bookmarkEnd w:id="5351"/>
        </w:tc>
        <w:tc>
          <w:tcPr>
            <w:tcW w:w="1902" w:type="dxa"/>
            <w:tcBorders>
              <w:top w:val="outset" w:color="000000" w:sz="8"/>
              <w:left w:val="outset" w:color="000000" w:sz="8"/>
              <w:bottom w:val="outset" w:color="000000" w:sz="8"/>
              <w:right w:val="outset" w:color="000000" w:sz="8"/>
            </w:tcBorders>
            <w:vAlign w:val="center"/>
          </w:tcPr>
          <w:bookmarkStart w:name="4019" w:id="5352"/>
          <w:p>
            <w:pPr>
              <w:spacing w:after="0"/>
              <w:ind w:left="0"/>
              <w:jc w:val="center"/>
            </w:pPr>
            <w:r>
              <w:rPr>
                <w:rFonts w:ascii="Arial"/>
                <w:b w:val="false"/>
                <w:i w:val="false"/>
                <w:color w:val="000000"/>
                <w:sz w:val="15"/>
              </w:rPr>
              <w:t xml:space="preserve">39,7 </w:t>
            </w:r>
          </w:p>
          <w:bookmarkEnd w:id="5352"/>
        </w:tc>
        <w:tc>
          <w:tcPr>
            <w:tcW w:w="3247" w:type="dxa"/>
            <w:tcBorders>
              <w:top w:val="outset" w:color="000000" w:sz="8"/>
              <w:left w:val="outset" w:color="000000" w:sz="8"/>
              <w:bottom w:val="outset" w:color="000000" w:sz="8"/>
              <w:right w:val="outset" w:color="000000" w:sz="8"/>
            </w:tcBorders>
            <w:vAlign w:val="center"/>
          </w:tcPr>
          <w:bookmarkStart w:name="4020" w:id="5353"/>
          <w:p>
            <w:pPr>
              <w:spacing w:after="0"/>
              <w:ind w:left="0"/>
              <w:jc w:val="center"/>
            </w:pPr>
          </w:p>
          <w:bookmarkEnd w:id="5353"/>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21" w:id="5354"/>
          <w:p>
            <w:pPr>
              <w:spacing w:after="0"/>
              <w:ind w:left="0"/>
              <w:jc w:val="center"/>
            </w:pPr>
            <w:r>
              <w:rPr>
                <w:rFonts w:ascii="Arial"/>
                <w:b w:val="false"/>
                <w:i w:val="false"/>
                <w:color w:val="000000"/>
                <w:sz w:val="15"/>
              </w:rPr>
              <w:t xml:space="preserve">7. </w:t>
            </w:r>
          </w:p>
          <w:bookmarkEnd w:id="5354"/>
        </w:tc>
        <w:tc>
          <w:tcPr>
            <w:tcW w:w="4589" w:type="dxa"/>
            <w:tcBorders>
              <w:top w:val="outset" w:color="000000" w:sz="8"/>
              <w:left w:val="outset" w:color="000000" w:sz="8"/>
              <w:bottom w:val="outset" w:color="000000" w:sz="8"/>
              <w:right w:val="outset" w:color="000000" w:sz="8"/>
            </w:tcBorders>
            <w:vAlign w:val="center"/>
          </w:tcPr>
          <w:bookmarkStart w:name="4022" w:id="5355"/>
          <w:p>
            <w:pPr>
              <w:spacing w:after="0"/>
              <w:ind w:left="0"/>
              <w:jc w:val="left"/>
            </w:pPr>
            <w:r>
              <w:rPr>
                <w:rFonts w:ascii="Arial"/>
                <w:b w:val="false"/>
                <w:i w:val="false"/>
                <w:color w:val="000000"/>
                <w:sz w:val="15"/>
              </w:rPr>
              <w:t>Біля села Чапаєвка</w:t>
            </w:r>
          </w:p>
          <w:bookmarkEnd w:id="5355"/>
          <w:bookmarkStart w:name="14299" w:id="5356"/>
          <w:p>
            <w:pPr>
              <w:spacing w:after="0"/>
              <w:ind w:left="0"/>
              <w:jc w:val="left"/>
            </w:pPr>
            <w:r>
              <w:rPr>
                <w:rFonts w:ascii="Arial"/>
                <w:b w:val="false"/>
                <w:i w:val="false"/>
                <w:color w:val="000000"/>
                <w:sz w:val="15"/>
              </w:rPr>
              <w:t>(земельну ділянку площею 0,0999 га</w:t>
            </w:r>
            <w:r>
              <w:br/>
            </w:r>
            <w:r>
              <w:rPr>
                <w:rFonts w:ascii="Arial"/>
                <w:b w:val="false"/>
                <w:i w:val="false"/>
                <w:color w:val="000000"/>
                <w:sz w:val="15"/>
              </w:rPr>
              <w:t xml:space="preserve"> у пров. Залежному, 49-б</w:t>
            </w:r>
            <w:r>
              <w:br/>
            </w:r>
            <w:r>
              <w:rPr>
                <w:rFonts w:ascii="Arial"/>
                <w:b w:val="false"/>
                <w:i w:val="false"/>
                <w:color w:val="000000"/>
                <w:sz w:val="15"/>
              </w:rPr>
              <w:t xml:space="preserve"> виключено)</w:t>
            </w:r>
            <w:r>
              <w:br/>
            </w:r>
            <w:r>
              <w:rPr>
                <w:rFonts w:ascii="Arial"/>
                <w:b w:val="false"/>
                <w:i w:val="false"/>
                <w:color w:val="000000"/>
                <w:sz w:val="15"/>
              </w:rPr>
              <w:t>(земельну ділянку площею 0,1000 га</w:t>
            </w:r>
            <w:r>
              <w:br/>
            </w:r>
            <w:r>
              <w:rPr>
                <w:rFonts w:ascii="Arial"/>
                <w:b w:val="false"/>
                <w:i w:val="false"/>
                <w:color w:val="000000"/>
                <w:sz w:val="15"/>
              </w:rPr>
              <w:t xml:space="preserve"> у пров. Залежному, 21-л</w:t>
            </w:r>
            <w:r>
              <w:br/>
            </w:r>
            <w:r>
              <w:rPr>
                <w:rFonts w:ascii="Arial"/>
                <w:b w:val="false"/>
                <w:i w:val="false"/>
                <w:color w:val="000000"/>
                <w:sz w:val="15"/>
              </w:rPr>
              <w:t xml:space="preserve"> виключено)</w:t>
            </w:r>
            <w:r>
              <w:br/>
            </w:r>
            <w:r>
              <w:rPr>
                <w:rFonts w:ascii="Arial"/>
                <w:b w:val="false"/>
                <w:i w:val="false"/>
                <w:color w:val="000000"/>
                <w:sz w:val="15"/>
              </w:rPr>
              <w:t>(земельну ділянку площею 0,0917 га на вул. Свято-Георгіївській, 21 виключено)</w:t>
            </w:r>
            <w:r>
              <w:br/>
            </w:r>
            <w:r>
              <w:rPr>
                <w:rFonts w:ascii="Arial"/>
                <w:b w:val="false"/>
                <w:i w:val="false"/>
                <w:color w:val="000000"/>
                <w:sz w:val="15"/>
              </w:rPr>
              <w:t>(земельну ділянку площею 0,0277 га у пров. Залужному</w:t>
            </w:r>
            <w:r>
              <w:br/>
            </w:r>
            <w:r>
              <w:rPr>
                <w:rFonts w:ascii="Arial"/>
                <w:b w:val="false"/>
                <w:i w:val="false"/>
                <w:color w:val="000000"/>
                <w:sz w:val="15"/>
              </w:rPr>
              <w:t xml:space="preserve"> (пров. Проектному-12811, 8-ж) виключено)</w:t>
            </w:r>
          </w:p>
          <w:bookmarkEnd w:id="5356"/>
        </w:tc>
        <w:tc>
          <w:tcPr>
            <w:tcW w:w="1902" w:type="dxa"/>
            <w:tcBorders>
              <w:top w:val="outset" w:color="000000" w:sz="8"/>
              <w:left w:val="outset" w:color="000000" w:sz="8"/>
              <w:bottom w:val="outset" w:color="000000" w:sz="8"/>
              <w:right w:val="outset" w:color="000000" w:sz="8"/>
            </w:tcBorders>
            <w:vAlign w:val="center"/>
          </w:tcPr>
          <w:bookmarkStart w:name="4023" w:id="5357"/>
          <w:p>
            <w:pPr>
              <w:spacing w:after="0"/>
              <w:ind w:left="0"/>
              <w:jc w:val="center"/>
            </w:pPr>
            <w:r>
              <w:rPr>
                <w:rFonts w:ascii="Arial"/>
                <w:b w:val="false"/>
                <w:i w:val="false"/>
                <w:color w:val="000000"/>
                <w:sz w:val="15"/>
              </w:rPr>
              <w:t xml:space="preserve">69,4 </w:t>
            </w:r>
          </w:p>
          <w:bookmarkEnd w:id="5357"/>
        </w:tc>
        <w:tc>
          <w:tcPr>
            <w:tcW w:w="3247" w:type="dxa"/>
            <w:tcBorders>
              <w:top w:val="outset" w:color="000000" w:sz="8"/>
              <w:left w:val="outset" w:color="000000" w:sz="8"/>
              <w:bottom w:val="outset" w:color="000000" w:sz="8"/>
              <w:right w:val="outset" w:color="000000" w:sz="8"/>
            </w:tcBorders>
            <w:vAlign w:val="center"/>
          </w:tcPr>
          <w:bookmarkStart w:name="4024" w:id="5358"/>
          <w:p>
            <w:pPr>
              <w:spacing w:after="0"/>
              <w:ind w:left="0"/>
              <w:jc w:val="center"/>
            </w:pPr>
          </w:p>
          <w:bookmarkEnd w:id="535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25" w:id="5359"/>
          <w:p>
            <w:pPr>
              <w:spacing w:after="0"/>
              <w:ind w:left="0"/>
              <w:jc w:val="center"/>
            </w:pPr>
            <w:r>
              <w:rPr>
                <w:rFonts w:ascii="Arial"/>
                <w:b w:val="false"/>
                <w:i w:val="false"/>
                <w:color w:val="000000"/>
                <w:sz w:val="15"/>
              </w:rPr>
              <w:t xml:space="preserve">8. </w:t>
            </w:r>
          </w:p>
          <w:bookmarkEnd w:id="5359"/>
        </w:tc>
        <w:tc>
          <w:tcPr>
            <w:tcW w:w="4589" w:type="dxa"/>
            <w:tcBorders>
              <w:top w:val="outset" w:color="000000" w:sz="8"/>
              <w:left w:val="outset" w:color="000000" w:sz="8"/>
              <w:bottom w:val="outset" w:color="000000" w:sz="8"/>
              <w:right w:val="outset" w:color="000000" w:sz="8"/>
            </w:tcBorders>
            <w:vAlign w:val="center"/>
          </w:tcPr>
          <w:bookmarkStart w:name="4026" w:id="5360"/>
          <w:p>
            <w:pPr>
              <w:spacing w:after="0"/>
              <w:ind w:left="0"/>
              <w:jc w:val="left"/>
            </w:pPr>
            <w:r>
              <w:rPr>
                <w:rFonts w:ascii="Arial"/>
                <w:b w:val="false"/>
                <w:i w:val="false"/>
                <w:color w:val="000000"/>
                <w:sz w:val="15"/>
              </w:rPr>
              <w:t>Ур. Бакаловщина</w:t>
            </w:r>
          </w:p>
          <w:bookmarkEnd w:id="5360"/>
        </w:tc>
        <w:tc>
          <w:tcPr>
            <w:tcW w:w="1902" w:type="dxa"/>
            <w:tcBorders>
              <w:top w:val="outset" w:color="000000" w:sz="8"/>
              <w:left w:val="outset" w:color="000000" w:sz="8"/>
              <w:bottom w:val="outset" w:color="000000" w:sz="8"/>
              <w:right w:val="outset" w:color="000000" w:sz="8"/>
            </w:tcBorders>
            <w:vAlign w:val="center"/>
          </w:tcPr>
          <w:bookmarkStart w:name="4027" w:id="5361"/>
          <w:p>
            <w:pPr>
              <w:spacing w:after="0"/>
              <w:ind w:left="0"/>
              <w:jc w:val="center"/>
            </w:pPr>
            <w:r>
              <w:rPr>
                <w:rFonts w:ascii="Arial"/>
                <w:b w:val="false"/>
                <w:i w:val="false"/>
                <w:color w:val="000000"/>
                <w:sz w:val="15"/>
              </w:rPr>
              <w:t xml:space="preserve">134,3 </w:t>
            </w:r>
          </w:p>
          <w:bookmarkEnd w:id="5361"/>
        </w:tc>
        <w:tc>
          <w:tcPr>
            <w:tcW w:w="3247" w:type="dxa"/>
            <w:tcBorders>
              <w:top w:val="outset" w:color="000000" w:sz="8"/>
              <w:left w:val="outset" w:color="000000" w:sz="8"/>
              <w:bottom w:val="outset" w:color="000000" w:sz="8"/>
              <w:right w:val="outset" w:color="000000" w:sz="8"/>
            </w:tcBorders>
            <w:vAlign w:val="center"/>
          </w:tcPr>
          <w:bookmarkStart w:name="4028" w:id="5362"/>
          <w:p>
            <w:pPr>
              <w:spacing w:after="0"/>
              <w:ind w:left="0"/>
              <w:jc w:val="center"/>
            </w:pPr>
          </w:p>
          <w:bookmarkEnd w:id="5362"/>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84" w:id="5363"/>
          <w:p>
            <w:pPr>
              <w:spacing w:after="0"/>
              <w:ind w:left="0"/>
              <w:jc w:val="left"/>
            </w:pPr>
          </w:p>
          <w:bookmarkEnd w:id="5363"/>
        </w:tc>
        <w:tc>
          <w:tcPr>
            <w:tcW w:w="4589" w:type="dxa"/>
            <w:tcBorders>
              <w:top w:val="outset" w:color="000000" w:sz="8"/>
              <w:left w:val="outset" w:color="000000" w:sz="8"/>
              <w:bottom w:val="outset" w:color="000000" w:sz="8"/>
              <w:right w:val="outset" w:color="000000" w:sz="8"/>
            </w:tcBorders>
            <w:vAlign w:val="center"/>
          </w:tcPr>
          <w:bookmarkStart w:name="4029" w:id="5364"/>
          <w:p>
            <w:pPr>
              <w:spacing w:after="0"/>
              <w:ind w:left="0"/>
              <w:jc w:val="left"/>
            </w:pPr>
            <w:r>
              <w:rPr>
                <w:rFonts w:ascii="Arial"/>
                <w:b/>
                <w:i/>
                <w:color w:val="000000"/>
                <w:sz w:val="15"/>
              </w:rPr>
              <w:t>Разом:</w:t>
            </w:r>
          </w:p>
          <w:bookmarkEnd w:id="5364"/>
        </w:tc>
        <w:tc>
          <w:tcPr>
            <w:tcW w:w="1902" w:type="dxa"/>
            <w:tcBorders>
              <w:top w:val="outset" w:color="000000" w:sz="8"/>
              <w:left w:val="outset" w:color="000000" w:sz="8"/>
              <w:bottom w:val="outset" w:color="000000" w:sz="8"/>
              <w:right w:val="outset" w:color="000000" w:sz="8"/>
            </w:tcBorders>
            <w:vAlign w:val="center"/>
          </w:tcPr>
          <w:bookmarkStart w:name="4030" w:id="5365"/>
          <w:p>
            <w:pPr>
              <w:spacing w:after="0"/>
              <w:ind w:left="0"/>
              <w:jc w:val="center"/>
            </w:pPr>
            <w:r>
              <w:rPr>
                <w:rFonts w:ascii="Arial"/>
                <w:b/>
                <w:i/>
                <w:color w:val="000000"/>
                <w:sz w:val="15"/>
              </w:rPr>
              <w:t>464,5</w:t>
            </w:r>
            <w:r>
              <w:rPr>
                <w:rFonts w:ascii="Arial"/>
                <w:b w:val="false"/>
                <w:i w:val="false"/>
                <w:color w:val="000000"/>
                <w:sz w:val="15"/>
              </w:rPr>
              <w:t xml:space="preserve"> </w:t>
            </w:r>
          </w:p>
          <w:bookmarkEnd w:id="5365"/>
        </w:tc>
        <w:tc>
          <w:tcPr>
            <w:tcW w:w="3247" w:type="dxa"/>
            <w:tcBorders>
              <w:top w:val="outset" w:color="000000" w:sz="8"/>
              <w:left w:val="outset" w:color="000000" w:sz="8"/>
              <w:bottom w:val="outset" w:color="000000" w:sz="8"/>
              <w:right w:val="outset" w:color="000000" w:sz="8"/>
            </w:tcBorders>
            <w:vAlign w:val="center"/>
          </w:tcPr>
          <w:bookmarkStart w:name="4031" w:id="5366"/>
          <w:p>
            <w:pPr>
              <w:spacing w:after="0"/>
              <w:ind w:left="0"/>
              <w:jc w:val="center"/>
            </w:pPr>
          </w:p>
          <w:bookmarkEnd w:id="536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85" w:id="5367"/>
          <w:p>
            <w:pPr>
              <w:spacing w:after="0"/>
              <w:ind w:left="0"/>
              <w:jc w:val="left"/>
            </w:pPr>
          </w:p>
          <w:bookmarkEnd w:id="5367"/>
        </w:tc>
        <w:tc>
          <w:tcPr>
            <w:tcW w:w="4589" w:type="dxa"/>
            <w:tcBorders>
              <w:top w:val="outset" w:color="000000" w:sz="8"/>
              <w:left w:val="outset" w:color="000000" w:sz="8"/>
              <w:bottom w:val="outset" w:color="000000" w:sz="8"/>
              <w:right w:val="outset" w:color="000000" w:sz="8"/>
            </w:tcBorders>
            <w:vAlign w:val="center"/>
          </w:tcPr>
          <w:bookmarkStart w:name="4032" w:id="5368"/>
          <w:p>
            <w:pPr>
              <w:spacing w:after="0"/>
              <w:ind w:left="0"/>
              <w:jc w:val="center"/>
            </w:pPr>
            <w:r>
              <w:rPr>
                <w:rFonts w:ascii="Arial"/>
                <w:b/>
                <w:i w:val="false"/>
                <w:color w:val="000000"/>
                <w:sz w:val="15"/>
              </w:rPr>
              <w:t>Дарницький район</w:t>
            </w:r>
          </w:p>
          <w:bookmarkEnd w:id="5368"/>
        </w:tc>
        <w:tc>
          <w:tcPr>
            <w:tcW w:w="1902" w:type="dxa"/>
            <w:tcBorders>
              <w:top w:val="outset" w:color="000000" w:sz="8"/>
              <w:left w:val="outset" w:color="000000" w:sz="8"/>
              <w:bottom w:val="outset" w:color="000000" w:sz="8"/>
              <w:right w:val="outset" w:color="000000" w:sz="8"/>
            </w:tcBorders>
            <w:vAlign w:val="center"/>
          </w:tcPr>
          <w:bookmarkStart w:name="10486" w:id="5369"/>
          <w:p>
            <w:pPr>
              <w:spacing w:after="0"/>
              <w:ind w:left="0"/>
              <w:jc w:val="left"/>
            </w:pPr>
          </w:p>
          <w:bookmarkEnd w:id="5369"/>
        </w:tc>
        <w:tc>
          <w:tcPr>
            <w:tcW w:w="3247" w:type="dxa"/>
            <w:tcBorders>
              <w:top w:val="outset" w:color="000000" w:sz="8"/>
              <w:left w:val="outset" w:color="000000" w:sz="8"/>
              <w:bottom w:val="outset" w:color="000000" w:sz="8"/>
              <w:right w:val="outset" w:color="000000" w:sz="8"/>
            </w:tcBorders>
            <w:vAlign w:val="center"/>
          </w:tcPr>
          <w:bookmarkStart w:name="4033" w:id="5370"/>
          <w:p>
            <w:pPr>
              <w:spacing w:after="0"/>
              <w:ind w:left="0"/>
              <w:jc w:val="center"/>
            </w:pPr>
          </w:p>
          <w:bookmarkEnd w:id="5370"/>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34" w:id="5371"/>
          <w:p>
            <w:pPr>
              <w:spacing w:after="0"/>
              <w:ind w:left="0"/>
              <w:jc w:val="center"/>
            </w:pPr>
            <w:r>
              <w:rPr>
                <w:rFonts w:ascii="Arial"/>
                <w:b w:val="false"/>
                <w:i w:val="false"/>
                <w:color w:val="000000"/>
                <w:sz w:val="15"/>
              </w:rPr>
              <w:t xml:space="preserve">9. </w:t>
            </w:r>
          </w:p>
          <w:bookmarkEnd w:id="5371"/>
        </w:tc>
        <w:tc>
          <w:tcPr>
            <w:tcW w:w="4589" w:type="dxa"/>
            <w:tcBorders>
              <w:top w:val="outset" w:color="000000" w:sz="8"/>
              <w:left w:val="outset" w:color="000000" w:sz="8"/>
              <w:bottom w:val="outset" w:color="000000" w:sz="8"/>
              <w:right w:val="outset" w:color="000000" w:sz="8"/>
            </w:tcBorders>
            <w:vAlign w:val="center"/>
          </w:tcPr>
          <w:bookmarkStart w:name="4035" w:id="5372"/>
          <w:p>
            <w:pPr>
              <w:spacing w:after="0"/>
              <w:ind w:left="0"/>
              <w:jc w:val="left"/>
            </w:pPr>
            <w:r>
              <w:rPr>
                <w:rFonts w:ascii="Arial"/>
                <w:b w:val="false"/>
                <w:i w:val="false"/>
                <w:color w:val="000000"/>
                <w:sz w:val="15"/>
              </w:rPr>
              <w:t>Біля Дарницького струмка на ж. м. Позняки-західні</w:t>
            </w:r>
          </w:p>
          <w:bookmarkEnd w:id="5372"/>
        </w:tc>
        <w:tc>
          <w:tcPr>
            <w:tcW w:w="1902" w:type="dxa"/>
            <w:tcBorders>
              <w:top w:val="outset" w:color="000000" w:sz="8"/>
              <w:left w:val="outset" w:color="000000" w:sz="8"/>
              <w:bottom w:val="outset" w:color="000000" w:sz="8"/>
              <w:right w:val="outset" w:color="000000" w:sz="8"/>
            </w:tcBorders>
            <w:vAlign w:val="center"/>
          </w:tcPr>
          <w:bookmarkStart w:name="4036" w:id="5373"/>
          <w:p>
            <w:pPr>
              <w:spacing w:after="0"/>
              <w:ind w:left="0"/>
              <w:jc w:val="center"/>
            </w:pPr>
            <w:r>
              <w:rPr>
                <w:rFonts w:ascii="Arial"/>
                <w:b w:val="false"/>
                <w:i w:val="false"/>
                <w:color w:val="000000"/>
                <w:sz w:val="15"/>
              </w:rPr>
              <w:t xml:space="preserve">25,2 </w:t>
            </w:r>
          </w:p>
          <w:bookmarkEnd w:id="5373"/>
        </w:tc>
        <w:tc>
          <w:tcPr>
            <w:tcW w:w="3247" w:type="dxa"/>
            <w:tcBorders>
              <w:top w:val="outset" w:color="000000" w:sz="8"/>
              <w:left w:val="outset" w:color="000000" w:sz="8"/>
              <w:bottom w:val="outset" w:color="000000" w:sz="8"/>
              <w:right w:val="outset" w:color="000000" w:sz="8"/>
            </w:tcBorders>
            <w:vAlign w:val="center"/>
          </w:tcPr>
          <w:bookmarkStart w:name="4037" w:id="5374"/>
          <w:p>
            <w:pPr>
              <w:spacing w:after="0"/>
              <w:ind w:left="0"/>
              <w:jc w:val="center"/>
            </w:pPr>
            <w:r>
              <w:rPr>
                <w:rFonts w:ascii="Arial"/>
                <w:b w:val="false"/>
                <w:i w:val="false"/>
                <w:color w:val="000000"/>
                <w:sz w:val="15"/>
              </w:rPr>
              <w:t>у т. ч. 7,0 га - акваторія</w:t>
            </w:r>
          </w:p>
          <w:bookmarkEnd w:id="5374"/>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38" w:id="5375"/>
          <w:p>
            <w:pPr>
              <w:spacing w:after="0"/>
              <w:ind w:left="0"/>
              <w:jc w:val="center"/>
            </w:pPr>
            <w:r>
              <w:rPr>
                <w:rFonts w:ascii="Arial"/>
                <w:b w:val="false"/>
                <w:i w:val="false"/>
                <w:color w:val="000000"/>
                <w:sz w:val="15"/>
              </w:rPr>
              <w:t xml:space="preserve">10. </w:t>
            </w:r>
          </w:p>
          <w:bookmarkEnd w:id="5375"/>
        </w:tc>
        <w:tc>
          <w:tcPr>
            <w:tcW w:w="4589" w:type="dxa"/>
            <w:tcBorders>
              <w:top w:val="outset" w:color="000000" w:sz="8"/>
              <w:left w:val="outset" w:color="000000" w:sz="8"/>
              <w:bottom w:val="outset" w:color="000000" w:sz="8"/>
              <w:right w:val="outset" w:color="000000" w:sz="8"/>
            </w:tcBorders>
            <w:vAlign w:val="center"/>
          </w:tcPr>
          <w:bookmarkStart w:name="4039" w:id="5376"/>
          <w:p>
            <w:pPr>
              <w:spacing w:after="0"/>
              <w:ind w:left="0"/>
              <w:jc w:val="left"/>
            </w:pPr>
            <w:r>
              <w:rPr>
                <w:rFonts w:ascii="Arial"/>
                <w:b w:val="false"/>
                <w:i w:val="false"/>
                <w:color w:val="000000"/>
                <w:sz w:val="15"/>
              </w:rPr>
              <w:t>На ж. м. Осокорки-північні</w:t>
            </w:r>
          </w:p>
          <w:bookmarkEnd w:id="5376"/>
        </w:tc>
        <w:tc>
          <w:tcPr>
            <w:tcW w:w="1902" w:type="dxa"/>
            <w:tcBorders>
              <w:top w:val="outset" w:color="000000" w:sz="8"/>
              <w:left w:val="outset" w:color="000000" w:sz="8"/>
              <w:bottom w:val="outset" w:color="000000" w:sz="8"/>
              <w:right w:val="outset" w:color="000000" w:sz="8"/>
            </w:tcBorders>
            <w:vAlign w:val="center"/>
          </w:tcPr>
          <w:bookmarkStart w:name="4040" w:id="5377"/>
          <w:p>
            <w:pPr>
              <w:spacing w:after="0"/>
              <w:ind w:left="0"/>
              <w:jc w:val="center"/>
            </w:pPr>
            <w:r>
              <w:rPr>
                <w:rFonts w:ascii="Arial"/>
                <w:b w:val="false"/>
                <w:i w:val="false"/>
                <w:color w:val="000000"/>
                <w:sz w:val="15"/>
              </w:rPr>
              <w:t xml:space="preserve">10,7 </w:t>
            </w:r>
          </w:p>
          <w:bookmarkEnd w:id="5377"/>
        </w:tc>
        <w:tc>
          <w:tcPr>
            <w:tcW w:w="3247" w:type="dxa"/>
            <w:tcBorders>
              <w:top w:val="outset" w:color="000000" w:sz="8"/>
              <w:left w:val="outset" w:color="000000" w:sz="8"/>
              <w:bottom w:val="outset" w:color="000000" w:sz="8"/>
              <w:right w:val="outset" w:color="000000" w:sz="8"/>
            </w:tcBorders>
            <w:vAlign w:val="center"/>
          </w:tcPr>
          <w:bookmarkStart w:name="4041" w:id="5378"/>
          <w:p>
            <w:pPr>
              <w:spacing w:after="0"/>
              <w:ind w:left="0"/>
              <w:jc w:val="center"/>
            </w:pPr>
          </w:p>
          <w:bookmarkEnd w:id="537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42" w:id="5379"/>
          <w:p>
            <w:pPr>
              <w:spacing w:after="0"/>
              <w:ind w:left="0"/>
              <w:jc w:val="center"/>
            </w:pPr>
            <w:r>
              <w:rPr>
                <w:rFonts w:ascii="Arial"/>
                <w:b w:val="false"/>
                <w:i w:val="false"/>
                <w:color w:val="000000"/>
                <w:sz w:val="15"/>
              </w:rPr>
              <w:t xml:space="preserve">11. </w:t>
            </w:r>
          </w:p>
          <w:bookmarkEnd w:id="5379"/>
        </w:tc>
        <w:tc>
          <w:tcPr>
            <w:tcW w:w="4589" w:type="dxa"/>
            <w:tcBorders>
              <w:top w:val="outset" w:color="000000" w:sz="8"/>
              <w:left w:val="outset" w:color="000000" w:sz="8"/>
              <w:bottom w:val="outset" w:color="000000" w:sz="8"/>
              <w:right w:val="outset" w:color="000000" w:sz="8"/>
            </w:tcBorders>
            <w:vAlign w:val="center"/>
          </w:tcPr>
          <w:bookmarkStart w:name="4043" w:id="5380"/>
          <w:p>
            <w:pPr>
              <w:spacing w:after="0"/>
              <w:ind w:left="0"/>
              <w:jc w:val="left"/>
            </w:pPr>
            <w:r>
              <w:rPr>
                <w:rFonts w:ascii="Arial"/>
                <w:b w:val="false"/>
                <w:i w:val="false"/>
                <w:color w:val="000000"/>
                <w:sz w:val="15"/>
              </w:rPr>
              <w:t>На ж. м. Осокорки-центральні (оз. Небреж)</w:t>
            </w:r>
          </w:p>
          <w:bookmarkEnd w:id="5380"/>
        </w:tc>
        <w:tc>
          <w:tcPr>
            <w:tcW w:w="1902" w:type="dxa"/>
            <w:tcBorders>
              <w:top w:val="outset" w:color="000000" w:sz="8"/>
              <w:left w:val="outset" w:color="000000" w:sz="8"/>
              <w:bottom w:val="outset" w:color="000000" w:sz="8"/>
              <w:right w:val="outset" w:color="000000" w:sz="8"/>
            </w:tcBorders>
            <w:vAlign w:val="center"/>
          </w:tcPr>
          <w:bookmarkStart w:name="4044" w:id="5381"/>
          <w:p>
            <w:pPr>
              <w:spacing w:after="0"/>
              <w:ind w:left="0"/>
              <w:jc w:val="center"/>
            </w:pPr>
            <w:r>
              <w:rPr>
                <w:rFonts w:ascii="Arial"/>
                <w:b w:val="false"/>
                <w:i w:val="false"/>
                <w:color w:val="000000"/>
                <w:sz w:val="15"/>
              </w:rPr>
              <w:t xml:space="preserve">62,5 </w:t>
            </w:r>
          </w:p>
          <w:bookmarkEnd w:id="5381"/>
        </w:tc>
        <w:tc>
          <w:tcPr>
            <w:tcW w:w="3247" w:type="dxa"/>
            <w:tcBorders>
              <w:top w:val="outset" w:color="000000" w:sz="8"/>
              <w:left w:val="outset" w:color="000000" w:sz="8"/>
              <w:bottom w:val="outset" w:color="000000" w:sz="8"/>
              <w:right w:val="outset" w:color="000000" w:sz="8"/>
            </w:tcBorders>
            <w:vAlign w:val="center"/>
          </w:tcPr>
          <w:bookmarkStart w:name="4045" w:id="5382"/>
          <w:p>
            <w:pPr>
              <w:spacing w:after="0"/>
              <w:ind w:left="0"/>
              <w:jc w:val="center"/>
            </w:pPr>
          </w:p>
          <w:bookmarkEnd w:id="5382"/>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46" w:id="5383"/>
          <w:p>
            <w:pPr>
              <w:spacing w:after="0"/>
              <w:ind w:left="0"/>
              <w:jc w:val="center"/>
            </w:pPr>
            <w:r>
              <w:rPr>
                <w:rFonts w:ascii="Arial"/>
                <w:b w:val="false"/>
                <w:i w:val="false"/>
                <w:color w:val="000000"/>
                <w:sz w:val="15"/>
              </w:rPr>
              <w:t xml:space="preserve">12. </w:t>
            </w:r>
          </w:p>
          <w:bookmarkEnd w:id="5383"/>
        </w:tc>
        <w:tc>
          <w:tcPr>
            <w:tcW w:w="4589" w:type="dxa"/>
            <w:tcBorders>
              <w:top w:val="outset" w:color="000000" w:sz="8"/>
              <w:left w:val="outset" w:color="000000" w:sz="8"/>
              <w:bottom w:val="outset" w:color="000000" w:sz="8"/>
              <w:right w:val="outset" w:color="000000" w:sz="8"/>
            </w:tcBorders>
            <w:vAlign w:val="center"/>
          </w:tcPr>
          <w:bookmarkStart w:name="4047" w:id="5384"/>
          <w:p>
            <w:pPr>
              <w:spacing w:after="0"/>
              <w:ind w:left="0"/>
              <w:jc w:val="left"/>
            </w:pPr>
            <w:r>
              <w:rPr>
                <w:rFonts w:ascii="Arial"/>
                <w:b w:val="false"/>
                <w:i w:val="false"/>
                <w:color w:val="000000"/>
                <w:sz w:val="15"/>
              </w:rPr>
              <w:t>Біля оз. Тягле</w:t>
            </w:r>
          </w:p>
          <w:bookmarkEnd w:id="5384"/>
        </w:tc>
        <w:tc>
          <w:tcPr>
            <w:tcW w:w="1902" w:type="dxa"/>
            <w:tcBorders>
              <w:top w:val="outset" w:color="000000" w:sz="8"/>
              <w:left w:val="outset" w:color="000000" w:sz="8"/>
              <w:bottom w:val="outset" w:color="000000" w:sz="8"/>
              <w:right w:val="outset" w:color="000000" w:sz="8"/>
            </w:tcBorders>
            <w:vAlign w:val="center"/>
          </w:tcPr>
          <w:bookmarkStart w:name="4048" w:id="5385"/>
          <w:p>
            <w:pPr>
              <w:spacing w:after="0"/>
              <w:ind w:left="0"/>
              <w:jc w:val="center"/>
            </w:pPr>
            <w:r>
              <w:rPr>
                <w:rFonts w:ascii="Arial"/>
                <w:b w:val="false"/>
                <w:i w:val="false"/>
                <w:color w:val="000000"/>
                <w:sz w:val="15"/>
              </w:rPr>
              <w:t xml:space="preserve">45,0 </w:t>
            </w:r>
          </w:p>
          <w:bookmarkEnd w:id="5385"/>
        </w:tc>
        <w:tc>
          <w:tcPr>
            <w:tcW w:w="3247" w:type="dxa"/>
            <w:tcBorders>
              <w:top w:val="outset" w:color="000000" w:sz="8"/>
              <w:left w:val="outset" w:color="000000" w:sz="8"/>
              <w:bottom w:val="outset" w:color="000000" w:sz="8"/>
              <w:right w:val="outset" w:color="000000" w:sz="8"/>
            </w:tcBorders>
            <w:vAlign w:val="center"/>
          </w:tcPr>
          <w:bookmarkStart w:name="4049" w:id="5386"/>
          <w:p>
            <w:pPr>
              <w:spacing w:after="0"/>
              <w:ind w:left="0"/>
              <w:jc w:val="center"/>
            </w:pPr>
          </w:p>
          <w:bookmarkEnd w:id="538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50" w:id="5387"/>
          <w:p>
            <w:pPr>
              <w:spacing w:after="0"/>
              <w:ind w:left="0"/>
              <w:jc w:val="center"/>
            </w:pPr>
            <w:r>
              <w:rPr>
                <w:rFonts w:ascii="Arial"/>
                <w:b w:val="false"/>
                <w:i w:val="false"/>
                <w:color w:val="000000"/>
                <w:sz w:val="15"/>
              </w:rPr>
              <w:t xml:space="preserve">13. </w:t>
            </w:r>
          </w:p>
          <w:bookmarkEnd w:id="5387"/>
        </w:tc>
        <w:tc>
          <w:tcPr>
            <w:tcW w:w="4589" w:type="dxa"/>
            <w:tcBorders>
              <w:top w:val="outset" w:color="000000" w:sz="8"/>
              <w:left w:val="outset" w:color="000000" w:sz="8"/>
              <w:bottom w:val="outset" w:color="000000" w:sz="8"/>
              <w:right w:val="outset" w:color="000000" w:sz="8"/>
            </w:tcBorders>
            <w:vAlign w:val="center"/>
          </w:tcPr>
          <w:bookmarkStart w:name="4051" w:id="5388"/>
          <w:p>
            <w:pPr>
              <w:spacing w:after="0"/>
              <w:ind w:left="0"/>
              <w:jc w:val="left"/>
            </w:pPr>
            <w:r>
              <w:rPr>
                <w:rFonts w:ascii="Arial"/>
                <w:b w:val="false"/>
                <w:i w:val="false"/>
                <w:color w:val="000000"/>
                <w:sz w:val="15"/>
              </w:rPr>
              <w:t>Біля оз. Святище</w:t>
            </w:r>
          </w:p>
          <w:bookmarkEnd w:id="5388"/>
        </w:tc>
        <w:tc>
          <w:tcPr>
            <w:tcW w:w="1902" w:type="dxa"/>
            <w:tcBorders>
              <w:top w:val="outset" w:color="000000" w:sz="8"/>
              <w:left w:val="outset" w:color="000000" w:sz="8"/>
              <w:bottom w:val="outset" w:color="000000" w:sz="8"/>
              <w:right w:val="outset" w:color="000000" w:sz="8"/>
            </w:tcBorders>
            <w:vAlign w:val="center"/>
          </w:tcPr>
          <w:bookmarkStart w:name="4052" w:id="5389"/>
          <w:p>
            <w:pPr>
              <w:spacing w:after="0"/>
              <w:ind w:left="0"/>
              <w:jc w:val="center"/>
            </w:pPr>
            <w:r>
              <w:rPr>
                <w:rFonts w:ascii="Arial"/>
                <w:b w:val="false"/>
                <w:i w:val="false"/>
                <w:color w:val="000000"/>
                <w:sz w:val="15"/>
              </w:rPr>
              <w:t xml:space="preserve">62,7 </w:t>
            </w:r>
          </w:p>
          <w:bookmarkEnd w:id="5389"/>
        </w:tc>
        <w:tc>
          <w:tcPr>
            <w:tcW w:w="3247" w:type="dxa"/>
            <w:tcBorders>
              <w:top w:val="outset" w:color="000000" w:sz="8"/>
              <w:left w:val="outset" w:color="000000" w:sz="8"/>
              <w:bottom w:val="outset" w:color="000000" w:sz="8"/>
              <w:right w:val="outset" w:color="000000" w:sz="8"/>
            </w:tcBorders>
            <w:vAlign w:val="center"/>
          </w:tcPr>
          <w:bookmarkStart w:name="4053" w:id="5390"/>
          <w:p>
            <w:pPr>
              <w:spacing w:after="0"/>
              <w:ind w:left="0"/>
              <w:jc w:val="center"/>
            </w:pPr>
          </w:p>
          <w:bookmarkEnd w:id="5390"/>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54" w:id="5391"/>
          <w:p>
            <w:pPr>
              <w:spacing w:after="0"/>
              <w:ind w:left="0"/>
              <w:jc w:val="center"/>
            </w:pPr>
            <w:r>
              <w:rPr>
                <w:rFonts w:ascii="Arial"/>
                <w:b w:val="false"/>
                <w:i w:val="false"/>
                <w:color w:val="000000"/>
                <w:sz w:val="15"/>
              </w:rPr>
              <w:t xml:space="preserve">14. </w:t>
            </w:r>
          </w:p>
          <w:bookmarkEnd w:id="5391"/>
        </w:tc>
        <w:tc>
          <w:tcPr>
            <w:tcW w:w="4589" w:type="dxa"/>
            <w:tcBorders>
              <w:top w:val="outset" w:color="000000" w:sz="8"/>
              <w:left w:val="outset" w:color="000000" w:sz="8"/>
              <w:bottom w:val="outset" w:color="000000" w:sz="8"/>
              <w:right w:val="outset" w:color="000000" w:sz="8"/>
            </w:tcBorders>
            <w:vAlign w:val="center"/>
          </w:tcPr>
          <w:bookmarkStart w:name="4055" w:id="5392"/>
          <w:p>
            <w:pPr>
              <w:spacing w:after="0"/>
              <w:ind w:left="0"/>
              <w:jc w:val="left"/>
            </w:pPr>
            <w:r>
              <w:rPr>
                <w:rFonts w:ascii="Arial"/>
                <w:b w:val="false"/>
                <w:i w:val="false"/>
                <w:color w:val="000000"/>
                <w:sz w:val="15"/>
              </w:rPr>
              <w:t>На Рембазі</w:t>
            </w:r>
          </w:p>
          <w:bookmarkEnd w:id="5392"/>
        </w:tc>
        <w:tc>
          <w:tcPr>
            <w:tcW w:w="1902" w:type="dxa"/>
            <w:tcBorders>
              <w:top w:val="outset" w:color="000000" w:sz="8"/>
              <w:left w:val="outset" w:color="000000" w:sz="8"/>
              <w:bottom w:val="outset" w:color="000000" w:sz="8"/>
              <w:right w:val="outset" w:color="000000" w:sz="8"/>
            </w:tcBorders>
            <w:vAlign w:val="center"/>
          </w:tcPr>
          <w:bookmarkStart w:name="4056" w:id="5393"/>
          <w:p>
            <w:pPr>
              <w:spacing w:after="0"/>
              <w:ind w:left="0"/>
              <w:jc w:val="center"/>
            </w:pPr>
            <w:r>
              <w:rPr>
                <w:rFonts w:ascii="Arial"/>
                <w:b w:val="false"/>
                <w:i w:val="false"/>
                <w:color w:val="000000"/>
                <w:sz w:val="15"/>
              </w:rPr>
              <w:t xml:space="preserve">32,0 </w:t>
            </w:r>
          </w:p>
          <w:bookmarkEnd w:id="5393"/>
        </w:tc>
        <w:tc>
          <w:tcPr>
            <w:tcW w:w="3247" w:type="dxa"/>
            <w:tcBorders>
              <w:top w:val="outset" w:color="000000" w:sz="8"/>
              <w:left w:val="outset" w:color="000000" w:sz="8"/>
              <w:bottom w:val="outset" w:color="000000" w:sz="8"/>
              <w:right w:val="outset" w:color="000000" w:sz="8"/>
            </w:tcBorders>
            <w:vAlign w:val="center"/>
          </w:tcPr>
          <w:bookmarkStart w:name="4057" w:id="5394"/>
          <w:p>
            <w:pPr>
              <w:spacing w:after="0"/>
              <w:ind w:left="0"/>
              <w:jc w:val="center"/>
            </w:pPr>
            <w:r>
              <w:rPr>
                <w:rFonts w:ascii="Arial"/>
                <w:b w:val="false"/>
                <w:i w:val="false"/>
                <w:color w:val="000000"/>
                <w:sz w:val="15"/>
              </w:rPr>
              <w:t>2 ділянки</w:t>
            </w:r>
          </w:p>
          <w:bookmarkEnd w:id="5394"/>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58" w:id="5395"/>
          <w:p>
            <w:pPr>
              <w:spacing w:after="0"/>
              <w:ind w:left="0"/>
              <w:jc w:val="center"/>
            </w:pPr>
            <w:r>
              <w:rPr>
                <w:rFonts w:ascii="Arial"/>
                <w:b w:val="false"/>
                <w:i w:val="false"/>
                <w:color w:val="000000"/>
                <w:sz w:val="15"/>
              </w:rPr>
              <w:t xml:space="preserve">15. </w:t>
            </w:r>
          </w:p>
          <w:bookmarkEnd w:id="5395"/>
        </w:tc>
        <w:tc>
          <w:tcPr>
            <w:tcW w:w="4589" w:type="dxa"/>
            <w:tcBorders>
              <w:top w:val="outset" w:color="000000" w:sz="8"/>
              <w:left w:val="outset" w:color="000000" w:sz="8"/>
              <w:bottom w:val="outset" w:color="000000" w:sz="8"/>
              <w:right w:val="outset" w:color="000000" w:sz="8"/>
            </w:tcBorders>
            <w:vAlign w:val="center"/>
          </w:tcPr>
          <w:bookmarkStart w:name="4059" w:id="5396"/>
          <w:p>
            <w:pPr>
              <w:spacing w:after="0"/>
              <w:ind w:left="0"/>
              <w:jc w:val="left"/>
            </w:pPr>
            <w:r>
              <w:rPr>
                <w:rFonts w:ascii="Arial"/>
                <w:b w:val="false"/>
                <w:i w:val="false"/>
                <w:color w:val="000000"/>
                <w:sz w:val="15"/>
              </w:rPr>
              <w:t>Вздовж скидного каналу</w:t>
            </w:r>
          </w:p>
          <w:bookmarkEnd w:id="5396"/>
        </w:tc>
        <w:tc>
          <w:tcPr>
            <w:tcW w:w="1902" w:type="dxa"/>
            <w:tcBorders>
              <w:top w:val="outset" w:color="000000" w:sz="8"/>
              <w:left w:val="outset" w:color="000000" w:sz="8"/>
              <w:bottom w:val="outset" w:color="000000" w:sz="8"/>
              <w:right w:val="outset" w:color="000000" w:sz="8"/>
            </w:tcBorders>
            <w:vAlign w:val="center"/>
          </w:tcPr>
          <w:bookmarkStart w:name="4060" w:id="5397"/>
          <w:p>
            <w:pPr>
              <w:spacing w:after="0"/>
              <w:ind w:left="0"/>
              <w:jc w:val="center"/>
            </w:pPr>
            <w:r>
              <w:rPr>
                <w:rFonts w:ascii="Arial"/>
                <w:b w:val="false"/>
                <w:i w:val="false"/>
                <w:color w:val="000000"/>
                <w:sz w:val="15"/>
              </w:rPr>
              <w:t xml:space="preserve">85,8 </w:t>
            </w:r>
          </w:p>
          <w:bookmarkEnd w:id="5397"/>
        </w:tc>
        <w:tc>
          <w:tcPr>
            <w:tcW w:w="3247" w:type="dxa"/>
            <w:tcBorders>
              <w:top w:val="outset" w:color="000000" w:sz="8"/>
              <w:left w:val="outset" w:color="000000" w:sz="8"/>
              <w:bottom w:val="outset" w:color="000000" w:sz="8"/>
              <w:right w:val="outset" w:color="000000" w:sz="8"/>
            </w:tcBorders>
            <w:vAlign w:val="center"/>
          </w:tcPr>
          <w:bookmarkStart w:name="4061" w:id="5398"/>
          <w:p>
            <w:pPr>
              <w:spacing w:after="0"/>
              <w:ind w:left="0"/>
              <w:jc w:val="center"/>
            </w:pPr>
          </w:p>
          <w:bookmarkEnd w:id="539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62" w:id="5399"/>
          <w:p>
            <w:pPr>
              <w:spacing w:after="0"/>
              <w:ind w:left="0"/>
              <w:jc w:val="center"/>
            </w:pPr>
            <w:r>
              <w:rPr>
                <w:rFonts w:ascii="Arial"/>
                <w:b w:val="false"/>
                <w:i w:val="false"/>
                <w:color w:val="000000"/>
                <w:sz w:val="15"/>
              </w:rPr>
              <w:t xml:space="preserve">16. </w:t>
            </w:r>
          </w:p>
          <w:bookmarkEnd w:id="5399"/>
        </w:tc>
        <w:tc>
          <w:tcPr>
            <w:tcW w:w="4589" w:type="dxa"/>
            <w:tcBorders>
              <w:top w:val="outset" w:color="000000" w:sz="8"/>
              <w:left w:val="outset" w:color="000000" w:sz="8"/>
              <w:bottom w:val="outset" w:color="000000" w:sz="8"/>
              <w:right w:val="outset" w:color="000000" w:sz="8"/>
            </w:tcBorders>
            <w:vAlign w:val="center"/>
          </w:tcPr>
          <w:bookmarkStart w:name="4063" w:id="5400"/>
          <w:p>
            <w:pPr>
              <w:spacing w:after="0"/>
              <w:ind w:left="0"/>
              <w:jc w:val="left"/>
            </w:pPr>
            <w:r>
              <w:rPr>
                <w:rFonts w:ascii="Arial"/>
                <w:b w:val="false"/>
                <w:i w:val="false"/>
                <w:color w:val="000000"/>
                <w:sz w:val="15"/>
              </w:rPr>
              <w:t>Біля оз. Заплавне</w:t>
            </w:r>
          </w:p>
          <w:bookmarkEnd w:id="5400"/>
        </w:tc>
        <w:tc>
          <w:tcPr>
            <w:tcW w:w="1902" w:type="dxa"/>
            <w:tcBorders>
              <w:top w:val="outset" w:color="000000" w:sz="8"/>
              <w:left w:val="outset" w:color="000000" w:sz="8"/>
              <w:bottom w:val="outset" w:color="000000" w:sz="8"/>
              <w:right w:val="outset" w:color="000000" w:sz="8"/>
            </w:tcBorders>
            <w:vAlign w:val="center"/>
          </w:tcPr>
          <w:bookmarkStart w:name="4064" w:id="5401"/>
          <w:p>
            <w:pPr>
              <w:spacing w:after="0"/>
              <w:ind w:left="0"/>
              <w:jc w:val="center"/>
            </w:pPr>
            <w:r>
              <w:rPr>
                <w:rFonts w:ascii="Arial"/>
                <w:b w:val="false"/>
                <w:i w:val="false"/>
                <w:color w:val="000000"/>
                <w:sz w:val="15"/>
              </w:rPr>
              <w:t xml:space="preserve">32,7 </w:t>
            </w:r>
          </w:p>
          <w:bookmarkEnd w:id="5401"/>
        </w:tc>
        <w:tc>
          <w:tcPr>
            <w:tcW w:w="3247" w:type="dxa"/>
            <w:tcBorders>
              <w:top w:val="outset" w:color="000000" w:sz="8"/>
              <w:left w:val="outset" w:color="000000" w:sz="8"/>
              <w:bottom w:val="outset" w:color="000000" w:sz="8"/>
              <w:right w:val="outset" w:color="000000" w:sz="8"/>
            </w:tcBorders>
            <w:vAlign w:val="center"/>
          </w:tcPr>
          <w:bookmarkStart w:name="4065" w:id="5402"/>
          <w:p>
            <w:pPr>
              <w:spacing w:after="0"/>
              <w:ind w:left="0"/>
              <w:jc w:val="center"/>
            </w:pPr>
          </w:p>
          <w:bookmarkEnd w:id="5402"/>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66" w:id="5403"/>
          <w:p>
            <w:pPr>
              <w:spacing w:after="0"/>
              <w:ind w:left="0"/>
              <w:jc w:val="center"/>
            </w:pPr>
            <w:r>
              <w:rPr>
                <w:rFonts w:ascii="Arial"/>
                <w:b w:val="false"/>
                <w:i w:val="false"/>
                <w:color w:val="000000"/>
                <w:sz w:val="15"/>
              </w:rPr>
              <w:t xml:space="preserve">17. </w:t>
            </w:r>
          </w:p>
          <w:bookmarkEnd w:id="5403"/>
        </w:tc>
        <w:tc>
          <w:tcPr>
            <w:tcW w:w="4589" w:type="dxa"/>
            <w:tcBorders>
              <w:top w:val="outset" w:color="000000" w:sz="8"/>
              <w:left w:val="outset" w:color="000000" w:sz="8"/>
              <w:bottom w:val="outset" w:color="000000" w:sz="8"/>
              <w:right w:val="outset" w:color="000000" w:sz="8"/>
            </w:tcBorders>
            <w:vAlign w:val="center"/>
          </w:tcPr>
          <w:bookmarkStart w:name="4067" w:id="5404"/>
          <w:p>
            <w:pPr>
              <w:spacing w:after="0"/>
              <w:ind w:left="0"/>
              <w:jc w:val="left"/>
            </w:pPr>
            <w:r>
              <w:rPr>
                <w:rFonts w:ascii="Arial"/>
                <w:b w:val="false"/>
                <w:i w:val="false"/>
                <w:color w:val="000000"/>
                <w:sz w:val="15"/>
              </w:rPr>
              <w:t>Вул. Колекторна</w:t>
            </w:r>
          </w:p>
          <w:bookmarkEnd w:id="5404"/>
        </w:tc>
        <w:tc>
          <w:tcPr>
            <w:tcW w:w="1902" w:type="dxa"/>
            <w:tcBorders>
              <w:top w:val="outset" w:color="000000" w:sz="8"/>
              <w:left w:val="outset" w:color="000000" w:sz="8"/>
              <w:bottom w:val="outset" w:color="000000" w:sz="8"/>
              <w:right w:val="outset" w:color="000000" w:sz="8"/>
            </w:tcBorders>
            <w:vAlign w:val="center"/>
          </w:tcPr>
          <w:bookmarkStart w:name="4068" w:id="5405"/>
          <w:p>
            <w:pPr>
              <w:spacing w:after="0"/>
              <w:ind w:left="0"/>
              <w:jc w:val="center"/>
            </w:pPr>
            <w:r>
              <w:rPr>
                <w:rFonts w:ascii="Arial"/>
                <w:b w:val="false"/>
                <w:i w:val="false"/>
                <w:color w:val="000000"/>
                <w:sz w:val="15"/>
              </w:rPr>
              <w:t xml:space="preserve">5,9 </w:t>
            </w:r>
          </w:p>
          <w:bookmarkEnd w:id="5405"/>
        </w:tc>
        <w:tc>
          <w:tcPr>
            <w:tcW w:w="3247" w:type="dxa"/>
            <w:tcBorders>
              <w:top w:val="outset" w:color="000000" w:sz="8"/>
              <w:left w:val="outset" w:color="000000" w:sz="8"/>
              <w:bottom w:val="outset" w:color="000000" w:sz="8"/>
              <w:right w:val="outset" w:color="000000" w:sz="8"/>
            </w:tcBorders>
            <w:vAlign w:val="center"/>
          </w:tcPr>
          <w:bookmarkStart w:name="4069" w:id="5406"/>
          <w:p>
            <w:pPr>
              <w:spacing w:after="0"/>
              <w:ind w:left="0"/>
              <w:jc w:val="center"/>
            </w:pPr>
            <w:r>
              <w:rPr>
                <w:rFonts w:ascii="Arial"/>
                <w:b w:val="false"/>
                <w:i w:val="false"/>
                <w:color w:val="000000"/>
                <w:sz w:val="15"/>
              </w:rPr>
              <w:t>2 ділянки</w:t>
            </w:r>
          </w:p>
          <w:bookmarkEnd w:id="540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87" w:id="5407"/>
          <w:p>
            <w:pPr>
              <w:spacing w:after="0"/>
              <w:ind w:left="0"/>
              <w:jc w:val="left"/>
            </w:pPr>
          </w:p>
          <w:bookmarkEnd w:id="5407"/>
        </w:tc>
        <w:tc>
          <w:tcPr>
            <w:tcW w:w="4589" w:type="dxa"/>
            <w:tcBorders>
              <w:top w:val="outset" w:color="000000" w:sz="8"/>
              <w:left w:val="outset" w:color="000000" w:sz="8"/>
              <w:bottom w:val="outset" w:color="000000" w:sz="8"/>
              <w:right w:val="outset" w:color="000000" w:sz="8"/>
            </w:tcBorders>
            <w:vAlign w:val="center"/>
          </w:tcPr>
          <w:bookmarkStart w:name="4070" w:id="5408"/>
          <w:p>
            <w:pPr>
              <w:spacing w:after="0"/>
              <w:ind w:left="0"/>
              <w:jc w:val="left"/>
            </w:pPr>
            <w:r>
              <w:rPr>
                <w:rFonts w:ascii="Arial"/>
                <w:b/>
                <w:i/>
                <w:color w:val="000000"/>
                <w:sz w:val="15"/>
              </w:rPr>
              <w:t>Разом:</w:t>
            </w:r>
          </w:p>
          <w:bookmarkEnd w:id="5408"/>
        </w:tc>
        <w:tc>
          <w:tcPr>
            <w:tcW w:w="1902" w:type="dxa"/>
            <w:tcBorders>
              <w:top w:val="outset" w:color="000000" w:sz="8"/>
              <w:left w:val="outset" w:color="000000" w:sz="8"/>
              <w:bottom w:val="outset" w:color="000000" w:sz="8"/>
              <w:right w:val="outset" w:color="000000" w:sz="8"/>
            </w:tcBorders>
            <w:vAlign w:val="center"/>
          </w:tcPr>
          <w:bookmarkStart w:name="4071" w:id="5409"/>
          <w:p>
            <w:pPr>
              <w:spacing w:after="0"/>
              <w:ind w:left="0"/>
              <w:jc w:val="center"/>
            </w:pPr>
            <w:r>
              <w:rPr>
                <w:rFonts w:ascii="Arial"/>
                <w:b/>
                <w:i/>
                <w:color w:val="000000"/>
                <w:sz w:val="15"/>
              </w:rPr>
              <w:t>362,5</w:t>
            </w:r>
            <w:r>
              <w:rPr>
                <w:rFonts w:ascii="Arial"/>
                <w:b w:val="false"/>
                <w:i w:val="false"/>
                <w:color w:val="000000"/>
                <w:sz w:val="15"/>
              </w:rPr>
              <w:t xml:space="preserve"> </w:t>
            </w:r>
          </w:p>
          <w:bookmarkEnd w:id="5409"/>
        </w:tc>
        <w:tc>
          <w:tcPr>
            <w:tcW w:w="3247" w:type="dxa"/>
            <w:tcBorders>
              <w:top w:val="outset" w:color="000000" w:sz="8"/>
              <w:left w:val="outset" w:color="000000" w:sz="8"/>
              <w:bottom w:val="outset" w:color="000000" w:sz="8"/>
              <w:right w:val="outset" w:color="000000" w:sz="8"/>
            </w:tcBorders>
            <w:vAlign w:val="center"/>
          </w:tcPr>
          <w:bookmarkStart w:name="4072" w:id="5410"/>
          <w:p>
            <w:pPr>
              <w:spacing w:after="0"/>
              <w:ind w:left="0"/>
              <w:jc w:val="center"/>
            </w:pPr>
          </w:p>
          <w:bookmarkEnd w:id="5410"/>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88" w:id="5411"/>
          <w:p>
            <w:pPr>
              <w:spacing w:after="0"/>
              <w:ind w:left="0"/>
              <w:jc w:val="left"/>
            </w:pPr>
          </w:p>
          <w:bookmarkEnd w:id="5411"/>
        </w:tc>
        <w:tc>
          <w:tcPr>
            <w:tcW w:w="4589" w:type="dxa"/>
            <w:tcBorders>
              <w:top w:val="outset" w:color="000000" w:sz="8"/>
              <w:left w:val="outset" w:color="000000" w:sz="8"/>
              <w:bottom w:val="outset" w:color="000000" w:sz="8"/>
              <w:right w:val="outset" w:color="000000" w:sz="8"/>
            </w:tcBorders>
            <w:vAlign w:val="center"/>
          </w:tcPr>
          <w:bookmarkStart w:name="4073" w:id="5412"/>
          <w:p>
            <w:pPr>
              <w:spacing w:after="0"/>
              <w:ind w:left="0"/>
              <w:jc w:val="center"/>
            </w:pPr>
            <w:r>
              <w:rPr>
                <w:rFonts w:ascii="Arial"/>
                <w:b/>
                <w:i w:val="false"/>
                <w:color w:val="000000"/>
                <w:sz w:val="15"/>
              </w:rPr>
              <w:t>Деснянський район</w:t>
            </w:r>
          </w:p>
          <w:bookmarkEnd w:id="5412"/>
        </w:tc>
        <w:tc>
          <w:tcPr>
            <w:tcW w:w="1902" w:type="dxa"/>
            <w:tcBorders>
              <w:top w:val="outset" w:color="000000" w:sz="8"/>
              <w:left w:val="outset" w:color="000000" w:sz="8"/>
              <w:bottom w:val="outset" w:color="000000" w:sz="8"/>
              <w:right w:val="outset" w:color="000000" w:sz="8"/>
            </w:tcBorders>
            <w:vAlign w:val="center"/>
          </w:tcPr>
          <w:bookmarkStart w:name="10489" w:id="5413"/>
          <w:p>
            <w:pPr>
              <w:spacing w:after="0"/>
              <w:ind w:left="0"/>
              <w:jc w:val="left"/>
            </w:pPr>
          </w:p>
          <w:bookmarkEnd w:id="5413"/>
        </w:tc>
        <w:tc>
          <w:tcPr>
            <w:tcW w:w="3247" w:type="dxa"/>
            <w:tcBorders>
              <w:top w:val="outset" w:color="000000" w:sz="8"/>
              <w:left w:val="outset" w:color="000000" w:sz="8"/>
              <w:bottom w:val="outset" w:color="000000" w:sz="8"/>
              <w:right w:val="outset" w:color="000000" w:sz="8"/>
            </w:tcBorders>
            <w:vAlign w:val="center"/>
          </w:tcPr>
          <w:bookmarkStart w:name="4074" w:id="5414"/>
          <w:p>
            <w:pPr>
              <w:spacing w:after="0"/>
              <w:ind w:left="0"/>
              <w:jc w:val="center"/>
            </w:pPr>
          </w:p>
          <w:bookmarkEnd w:id="5414"/>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75" w:id="5415"/>
          <w:p>
            <w:pPr>
              <w:spacing w:after="0"/>
              <w:ind w:left="0"/>
              <w:jc w:val="center"/>
            </w:pPr>
            <w:r>
              <w:rPr>
                <w:rFonts w:ascii="Arial"/>
                <w:b w:val="false"/>
                <w:i w:val="false"/>
                <w:color w:val="000000"/>
                <w:sz w:val="15"/>
              </w:rPr>
              <w:t xml:space="preserve">18. </w:t>
            </w:r>
          </w:p>
          <w:bookmarkEnd w:id="5415"/>
        </w:tc>
        <w:tc>
          <w:tcPr>
            <w:tcW w:w="4589" w:type="dxa"/>
            <w:tcBorders>
              <w:top w:val="outset" w:color="000000" w:sz="8"/>
              <w:left w:val="outset" w:color="000000" w:sz="8"/>
              <w:bottom w:val="outset" w:color="000000" w:sz="8"/>
              <w:right w:val="outset" w:color="000000" w:sz="8"/>
            </w:tcBorders>
            <w:vAlign w:val="center"/>
          </w:tcPr>
          <w:bookmarkStart w:name="4076" w:id="5416"/>
          <w:p>
            <w:pPr>
              <w:spacing w:after="0"/>
              <w:ind w:left="0"/>
              <w:jc w:val="left"/>
            </w:pPr>
            <w:r>
              <w:rPr>
                <w:rFonts w:ascii="Arial"/>
                <w:b w:val="false"/>
                <w:i w:val="false"/>
                <w:color w:val="000000"/>
                <w:sz w:val="15"/>
              </w:rPr>
              <w:t>Ур. Кільнище</w:t>
            </w:r>
          </w:p>
          <w:bookmarkEnd w:id="5416"/>
        </w:tc>
        <w:tc>
          <w:tcPr>
            <w:tcW w:w="1902" w:type="dxa"/>
            <w:tcBorders>
              <w:top w:val="outset" w:color="000000" w:sz="8"/>
              <w:left w:val="outset" w:color="000000" w:sz="8"/>
              <w:bottom w:val="outset" w:color="000000" w:sz="8"/>
              <w:right w:val="outset" w:color="000000" w:sz="8"/>
            </w:tcBorders>
            <w:vAlign w:val="center"/>
          </w:tcPr>
          <w:bookmarkStart w:name="4077" w:id="5417"/>
          <w:p>
            <w:pPr>
              <w:spacing w:after="0"/>
              <w:ind w:left="0"/>
              <w:jc w:val="center"/>
            </w:pPr>
            <w:r>
              <w:rPr>
                <w:rFonts w:ascii="Arial"/>
                <w:b w:val="false"/>
                <w:i w:val="false"/>
                <w:color w:val="000000"/>
                <w:sz w:val="15"/>
              </w:rPr>
              <w:t xml:space="preserve">329,6 </w:t>
            </w:r>
          </w:p>
          <w:bookmarkEnd w:id="5417"/>
        </w:tc>
        <w:tc>
          <w:tcPr>
            <w:tcW w:w="3247" w:type="dxa"/>
            <w:tcBorders>
              <w:top w:val="outset" w:color="000000" w:sz="8"/>
              <w:left w:val="outset" w:color="000000" w:sz="8"/>
              <w:bottom w:val="outset" w:color="000000" w:sz="8"/>
              <w:right w:val="outset" w:color="000000" w:sz="8"/>
            </w:tcBorders>
            <w:vAlign w:val="center"/>
          </w:tcPr>
          <w:bookmarkStart w:name="4078" w:id="5418"/>
          <w:p>
            <w:pPr>
              <w:spacing w:after="0"/>
              <w:ind w:left="0"/>
              <w:jc w:val="center"/>
            </w:pPr>
          </w:p>
          <w:bookmarkEnd w:id="541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79" w:id="5419"/>
          <w:p>
            <w:pPr>
              <w:spacing w:after="0"/>
              <w:ind w:left="0"/>
              <w:jc w:val="center"/>
            </w:pPr>
            <w:r>
              <w:rPr>
                <w:rFonts w:ascii="Arial"/>
                <w:b w:val="false"/>
                <w:i w:val="false"/>
                <w:color w:val="000000"/>
                <w:sz w:val="15"/>
              </w:rPr>
              <w:t xml:space="preserve">19. </w:t>
            </w:r>
          </w:p>
          <w:bookmarkEnd w:id="5419"/>
        </w:tc>
        <w:tc>
          <w:tcPr>
            <w:tcW w:w="4589" w:type="dxa"/>
            <w:tcBorders>
              <w:top w:val="outset" w:color="000000" w:sz="8"/>
              <w:left w:val="outset" w:color="000000" w:sz="8"/>
              <w:bottom w:val="outset" w:color="000000" w:sz="8"/>
              <w:right w:val="outset" w:color="000000" w:sz="8"/>
            </w:tcBorders>
            <w:vAlign w:val="center"/>
          </w:tcPr>
          <w:bookmarkStart w:name="4080" w:id="5420"/>
          <w:p>
            <w:pPr>
              <w:spacing w:after="0"/>
              <w:ind w:left="0"/>
              <w:jc w:val="left"/>
            </w:pPr>
            <w:r>
              <w:rPr>
                <w:rFonts w:ascii="Arial"/>
                <w:b w:val="false"/>
                <w:i w:val="false"/>
                <w:color w:val="000000"/>
                <w:sz w:val="15"/>
              </w:rPr>
              <w:t>Вздовж технічних водойм по вул. Закревського</w:t>
            </w:r>
          </w:p>
          <w:bookmarkEnd w:id="5420"/>
          <w:bookmarkStart w:name="15055" w:id="5421"/>
          <w:p>
            <w:pPr>
              <w:spacing w:after="0"/>
              <w:ind w:left="0"/>
              <w:jc w:val="left"/>
            </w:pPr>
            <w:r>
              <w:rPr>
                <w:rFonts w:ascii="Arial"/>
                <w:b w:val="false"/>
                <w:i w:val="false"/>
                <w:color w:val="000000"/>
                <w:sz w:val="15"/>
              </w:rPr>
              <w:t>(земельну ділянку площею 0,2590 га у Деснянському районі м. Києва виключено)</w:t>
            </w:r>
          </w:p>
          <w:bookmarkEnd w:id="5421"/>
        </w:tc>
        <w:tc>
          <w:tcPr>
            <w:tcW w:w="1902" w:type="dxa"/>
            <w:tcBorders>
              <w:top w:val="outset" w:color="000000" w:sz="8"/>
              <w:left w:val="outset" w:color="000000" w:sz="8"/>
              <w:bottom w:val="outset" w:color="000000" w:sz="8"/>
              <w:right w:val="outset" w:color="000000" w:sz="8"/>
            </w:tcBorders>
            <w:vAlign w:val="center"/>
          </w:tcPr>
          <w:bookmarkStart w:name="4081" w:id="5422"/>
          <w:p>
            <w:pPr>
              <w:spacing w:after="0"/>
              <w:ind w:left="0"/>
              <w:jc w:val="center"/>
            </w:pPr>
            <w:r>
              <w:rPr>
                <w:rFonts w:ascii="Arial"/>
                <w:b w:val="false"/>
                <w:i w:val="false"/>
                <w:color w:val="000000"/>
                <w:sz w:val="15"/>
              </w:rPr>
              <w:t xml:space="preserve">19,3 </w:t>
            </w:r>
          </w:p>
          <w:bookmarkEnd w:id="5422"/>
        </w:tc>
        <w:tc>
          <w:tcPr>
            <w:tcW w:w="3247" w:type="dxa"/>
            <w:tcBorders>
              <w:top w:val="outset" w:color="000000" w:sz="8"/>
              <w:left w:val="outset" w:color="000000" w:sz="8"/>
              <w:bottom w:val="outset" w:color="000000" w:sz="8"/>
              <w:right w:val="outset" w:color="000000" w:sz="8"/>
            </w:tcBorders>
            <w:vAlign w:val="center"/>
          </w:tcPr>
          <w:bookmarkStart w:name="4082" w:id="5423"/>
          <w:p>
            <w:pPr>
              <w:spacing w:after="0"/>
              <w:ind w:left="0"/>
              <w:jc w:val="center"/>
            </w:pPr>
            <w:r>
              <w:rPr>
                <w:rFonts w:ascii="Arial"/>
                <w:b w:val="false"/>
                <w:i w:val="false"/>
                <w:color w:val="000000"/>
                <w:sz w:val="15"/>
              </w:rPr>
              <w:t>2 ділянки</w:t>
            </w:r>
          </w:p>
          <w:bookmarkEnd w:id="5423"/>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83" w:id="5424"/>
          <w:p>
            <w:pPr>
              <w:spacing w:after="0"/>
              <w:ind w:left="0"/>
              <w:jc w:val="center"/>
            </w:pPr>
            <w:r>
              <w:rPr>
                <w:rFonts w:ascii="Arial"/>
                <w:b w:val="false"/>
                <w:i w:val="false"/>
                <w:color w:val="000000"/>
                <w:sz w:val="15"/>
              </w:rPr>
              <w:t xml:space="preserve">20. </w:t>
            </w:r>
          </w:p>
          <w:bookmarkEnd w:id="5424"/>
        </w:tc>
        <w:tc>
          <w:tcPr>
            <w:tcW w:w="4589" w:type="dxa"/>
            <w:tcBorders>
              <w:top w:val="outset" w:color="000000" w:sz="8"/>
              <w:left w:val="outset" w:color="000000" w:sz="8"/>
              <w:bottom w:val="outset" w:color="000000" w:sz="8"/>
              <w:right w:val="outset" w:color="000000" w:sz="8"/>
            </w:tcBorders>
            <w:vAlign w:val="center"/>
          </w:tcPr>
          <w:bookmarkStart w:name="4084" w:id="5425"/>
          <w:p>
            <w:pPr>
              <w:spacing w:after="0"/>
              <w:ind w:left="0"/>
              <w:jc w:val="left"/>
            </w:pPr>
            <w:r>
              <w:rPr>
                <w:rFonts w:ascii="Arial"/>
                <w:b w:val="false"/>
                <w:i w:val="false"/>
                <w:color w:val="000000"/>
                <w:sz w:val="15"/>
              </w:rPr>
              <w:t>Вздовж затоки Доманя</w:t>
            </w:r>
          </w:p>
          <w:bookmarkEnd w:id="5425"/>
        </w:tc>
        <w:tc>
          <w:tcPr>
            <w:tcW w:w="1902" w:type="dxa"/>
            <w:tcBorders>
              <w:top w:val="outset" w:color="000000" w:sz="8"/>
              <w:left w:val="outset" w:color="000000" w:sz="8"/>
              <w:bottom w:val="outset" w:color="000000" w:sz="8"/>
              <w:right w:val="outset" w:color="000000" w:sz="8"/>
            </w:tcBorders>
            <w:vAlign w:val="center"/>
          </w:tcPr>
          <w:bookmarkStart w:name="4085" w:id="5426"/>
          <w:p>
            <w:pPr>
              <w:spacing w:after="0"/>
              <w:ind w:left="0"/>
              <w:jc w:val="center"/>
            </w:pPr>
            <w:r>
              <w:rPr>
                <w:rFonts w:ascii="Arial"/>
                <w:b w:val="false"/>
                <w:i w:val="false"/>
                <w:color w:val="000000"/>
                <w:sz w:val="15"/>
              </w:rPr>
              <w:t xml:space="preserve">84,0 </w:t>
            </w:r>
          </w:p>
          <w:bookmarkEnd w:id="5426"/>
        </w:tc>
        <w:tc>
          <w:tcPr>
            <w:tcW w:w="3247" w:type="dxa"/>
            <w:tcBorders>
              <w:top w:val="outset" w:color="000000" w:sz="8"/>
              <w:left w:val="outset" w:color="000000" w:sz="8"/>
              <w:bottom w:val="outset" w:color="000000" w:sz="8"/>
              <w:right w:val="outset" w:color="000000" w:sz="8"/>
            </w:tcBorders>
            <w:vAlign w:val="center"/>
          </w:tcPr>
          <w:bookmarkStart w:name="4086" w:id="5427"/>
          <w:p>
            <w:pPr>
              <w:spacing w:after="0"/>
              <w:ind w:left="0"/>
              <w:jc w:val="center"/>
            </w:pPr>
          </w:p>
          <w:bookmarkEnd w:id="5427"/>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90" w:id="5428"/>
          <w:p>
            <w:pPr>
              <w:spacing w:after="0"/>
              <w:ind w:left="0"/>
              <w:jc w:val="left"/>
            </w:pPr>
          </w:p>
          <w:bookmarkEnd w:id="5428"/>
        </w:tc>
        <w:tc>
          <w:tcPr>
            <w:tcW w:w="4589" w:type="dxa"/>
            <w:tcBorders>
              <w:top w:val="outset" w:color="000000" w:sz="8"/>
              <w:left w:val="outset" w:color="000000" w:sz="8"/>
              <w:bottom w:val="outset" w:color="000000" w:sz="8"/>
              <w:right w:val="outset" w:color="000000" w:sz="8"/>
            </w:tcBorders>
            <w:vAlign w:val="center"/>
          </w:tcPr>
          <w:bookmarkStart w:name="4087" w:id="5429"/>
          <w:p>
            <w:pPr>
              <w:spacing w:after="0"/>
              <w:ind w:left="0"/>
              <w:jc w:val="left"/>
            </w:pPr>
            <w:r>
              <w:rPr>
                <w:rFonts w:ascii="Arial"/>
                <w:b/>
                <w:i/>
                <w:color w:val="000000"/>
                <w:sz w:val="15"/>
              </w:rPr>
              <w:t>Разом:</w:t>
            </w:r>
          </w:p>
          <w:bookmarkEnd w:id="5429"/>
        </w:tc>
        <w:tc>
          <w:tcPr>
            <w:tcW w:w="1902" w:type="dxa"/>
            <w:tcBorders>
              <w:top w:val="outset" w:color="000000" w:sz="8"/>
              <w:left w:val="outset" w:color="000000" w:sz="8"/>
              <w:bottom w:val="outset" w:color="000000" w:sz="8"/>
              <w:right w:val="outset" w:color="000000" w:sz="8"/>
            </w:tcBorders>
            <w:vAlign w:val="center"/>
          </w:tcPr>
          <w:bookmarkStart w:name="4088" w:id="5430"/>
          <w:p>
            <w:pPr>
              <w:spacing w:after="0"/>
              <w:ind w:left="0"/>
              <w:jc w:val="center"/>
            </w:pPr>
            <w:r>
              <w:rPr>
                <w:rFonts w:ascii="Arial"/>
                <w:b/>
                <w:i/>
                <w:color w:val="000000"/>
                <w:sz w:val="15"/>
              </w:rPr>
              <w:t>432,9</w:t>
            </w:r>
            <w:r>
              <w:rPr>
                <w:rFonts w:ascii="Arial"/>
                <w:b w:val="false"/>
                <w:i w:val="false"/>
                <w:color w:val="000000"/>
                <w:sz w:val="15"/>
              </w:rPr>
              <w:t xml:space="preserve"> </w:t>
            </w:r>
          </w:p>
          <w:bookmarkEnd w:id="5430"/>
        </w:tc>
        <w:tc>
          <w:tcPr>
            <w:tcW w:w="3247" w:type="dxa"/>
            <w:tcBorders>
              <w:top w:val="outset" w:color="000000" w:sz="8"/>
              <w:left w:val="outset" w:color="000000" w:sz="8"/>
              <w:bottom w:val="outset" w:color="000000" w:sz="8"/>
              <w:right w:val="outset" w:color="000000" w:sz="8"/>
            </w:tcBorders>
            <w:vAlign w:val="center"/>
          </w:tcPr>
          <w:bookmarkStart w:name="4089" w:id="5431"/>
          <w:p>
            <w:pPr>
              <w:spacing w:after="0"/>
              <w:ind w:left="0"/>
              <w:jc w:val="center"/>
            </w:pPr>
          </w:p>
          <w:bookmarkEnd w:id="5431"/>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91" w:id="5432"/>
          <w:p>
            <w:pPr>
              <w:spacing w:after="0"/>
              <w:ind w:left="0"/>
              <w:jc w:val="left"/>
            </w:pPr>
          </w:p>
          <w:bookmarkEnd w:id="5432"/>
        </w:tc>
        <w:tc>
          <w:tcPr>
            <w:tcW w:w="4589" w:type="dxa"/>
            <w:tcBorders>
              <w:top w:val="outset" w:color="000000" w:sz="8"/>
              <w:left w:val="outset" w:color="000000" w:sz="8"/>
              <w:bottom w:val="outset" w:color="000000" w:sz="8"/>
              <w:right w:val="outset" w:color="000000" w:sz="8"/>
            </w:tcBorders>
            <w:vAlign w:val="center"/>
          </w:tcPr>
          <w:bookmarkStart w:name="4090" w:id="5433"/>
          <w:p>
            <w:pPr>
              <w:spacing w:after="0"/>
              <w:ind w:left="0"/>
              <w:jc w:val="center"/>
            </w:pPr>
            <w:r>
              <w:rPr>
                <w:rFonts w:ascii="Arial"/>
                <w:b/>
                <w:i w:val="false"/>
                <w:color w:val="000000"/>
                <w:sz w:val="15"/>
              </w:rPr>
              <w:t>Дніпровський район</w:t>
            </w:r>
          </w:p>
          <w:bookmarkEnd w:id="5433"/>
        </w:tc>
        <w:tc>
          <w:tcPr>
            <w:tcW w:w="1902" w:type="dxa"/>
            <w:tcBorders>
              <w:top w:val="outset" w:color="000000" w:sz="8"/>
              <w:left w:val="outset" w:color="000000" w:sz="8"/>
              <w:bottom w:val="outset" w:color="000000" w:sz="8"/>
              <w:right w:val="outset" w:color="000000" w:sz="8"/>
            </w:tcBorders>
            <w:vAlign w:val="center"/>
          </w:tcPr>
          <w:bookmarkStart w:name="10492" w:id="5434"/>
          <w:p>
            <w:pPr>
              <w:spacing w:after="0"/>
              <w:ind w:left="0"/>
              <w:jc w:val="left"/>
            </w:pPr>
          </w:p>
          <w:bookmarkEnd w:id="5434"/>
        </w:tc>
        <w:tc>
          <w:tcPr>
            <w:tcW w:w="3247" w:type="dxa"/>
            <w:tcBorders>
              <w:top w:val="outset" w:color="000000" w:sz="8"/>
              <w:left w:val="outset" w:color="000000" w:sz="8"/>
              <w:bottom w:val="outset" w:color="000000" w:sz="8"/>
              <w:right w:val="outset" w:color="000000" w:sz="8"/>
            </w:tcBorders>
            <w:vAlign w:val="center"/>
          </w:tcPr>
          <w:bookmarkStart w:name="4091" w:id="5435"/>
          <w:p>
            <w:pPr>
              <w:spacing w:after="0"/>
              <w:ind w:left="0"/>
              <w:jc w:val="center"/>
            </w:pPr>
          </w:p>
          <w:bookmarkEnd w:id="5435"/>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92" w:id="5436"/>
          <w:p>
            <w:pPr>
              <w:spacing w:after="0"/>
              <w:ind w:left="0"/>
              <w:jc w:val="center"/>
            </w:pPr>
            <w:r>
              <w:rPr>
                <w:rFonts w:ascii="Arial"/>
                <w:b w:val="false"/>
                <w:i w:val="false"/>
                <w:color w:val="000000"/>
                <w:sz w:val="15"/>
              </w:rPr>
              <w:t xml:space="preserve">21. </w:t>
            </w:r>
          </w:p>
          <w:bookmarkEnd w:id="5436"/>
        </w:tc>
        <w:tc>
          <w:tcPr>
            <w:tcW w:w="4589" w:type="dxa"/>
            <w:tcBorders>
              <w:top w:val="outset" w:color="000000" w:sz="8"/>
              <w:left w:val="outset" w:color="000000" w:sz="8"/>
              <w:bottom w:val="outset" w:color="000000" w:sz="8"/>
              <w:right w:val="outset" w:color="000000" w:sz="8"/>
            </w:tcBorders>
            <w:vAlign w:val="center"/>
          </w:tcPr>
          <w:bookmarkStart w:name="4093" w:id="5437"/>
          <w:p>
            <w:pPr>
              <w:spacing w:after="0"/>
              <w:ind w:left="0"/>
              <w:jc w:val="left"/>
            </w:pPr>
            <w:r>
              <w:rPr>
                <w:rFonts w:ascii="Arial"/>
                <w:b w:val="false"/>
                <w:i w:val="false"/>
                <w:color w:val="000000"/>
                <w:sz w:val="15"/>
              </w:rPr>
              <w:t>Вул. Каунаська</w:t>
            </w:r>
          </w:p>
          <w:bookmarkEnd w:id="5437"/>
        </w:tc>
        <w:tc>
          <w:tcPr>
            <w:tcW w:w="1902" w:type="dxa"/>
            <w:tcBorders>
              <w:top w:val="outset" w:color="000000" w:sz="8"/>
              <w:left w:val="outset" w:color="000000" w:sz="8"/>
              <w:bottom w:val="outset" w:color="000000" w:sz="8"/>
              <w:right w:val="outset" w:color="000000" w:sz="8"/>
            </w:tcBorders>
            <w:vAlign w:val="center"/>
          </w:tcPr>
          <w:bookmarkStart w:name="4094" w:id="5438"/>
          <w:p>
            <w:pPr>
              <w:spacing w:after="0"/>
              <w:ind w:left="0"/>
              <w:jc w:val="center"/>
            </w:pPr>
            <w:r>
              <w:rPr>
                <w:rFonts w:ascii="Arial"/>
                <w:b w:val="false"/>
                <w:i w:val="false"/>
                <w:color w:val="000000"/>
                <w:sz w:val="15"/>
              </w:rPr>
              <w:t xml:space="preserve">6,4 </w:t>
            </w:r>
          </w:p>
          <w:bookmarkEnd w:id="5438"/>
        </w:tc>
        <w:tc>
          <w:tcPr>
            <w:tcW w:w="3247" w:type="dxa"/>
            <w:tcBorders>
              <w:top w:val="outset" w:color="000000" w:sz="8"/>
              <w:left w:val="outset" w:color="000000" w:sz="8"/>
              <w:bottom w:val="outset" w:color="000000" w:sz="8"/>
              <w:right w:val="outset" w:color="000000" w:sz="8"/>
            </w:tcBorders>
            <w:vAlign w:val="center"/>
          </w:tcPr>
          <w:bookmarkStart w:name="4095" w:id="5439"/>
          <w:p>
            <w:pPr>
              <w:spacing w:after="0"/>
              <w:ind w:left="0"/>
              <w:jc w:val="center"/>
            </w:pPr>
            <w:r>
              <w:rPr>
                <w:rFonts w:ascii="Arial"/>
                <w:b w:val="false"/>
                <w:i w:val="false"/>
                <w:color w:val="000000"/>
                <w:sz w:val="15"/>
              </w:rPr>
              <w:t>2 ділянки</w:t>
            </w:r>
          </w:p>
          <w:bookmarkEnd w:id="5439"/>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096" w:id="5440"/>
          <w:p>
            <w:pPr>
              <w:spacing w:after="0"/>
              <w:ind w:left="0"/>
              <w:jc w:val="center"/>
            </w:pPr>
            <w:r>
              <w:rPr>
                <w:rFonts w:ascii="Arial"/>
                <w:b w:val="false"/>
                <w:i w:val="false"/>
                <w:color w:val="000000"/>
                <w:sz w:val="15"/>
              </w:rPr>
              <w:t xml:space="preserve">22. </w:t>
            </w:r>
          </w:p>
          <w:bookmarkEnd w:id="5440"/>
        </w:tc>
        <w:tc>
          <w:tcPr>
            <w:tcW w:w="4589" w:type="dxa"/>
            <w:tcBorders>
              <w:top w:val="outset" w:color="000000" w:sz="8"/>
              <w:left w:val="outset" w:color="000000" w:sz="8"/>
              <w:bottom w:val="outset" w:color="000000" w:sz="8"/>
              <w:right w:val="outset" w:color="000000" w:sz="8"/>
            </w:tcBorders>
            <w:vAlign w:val="center"/>
          </w:tcPr>
          <w:bookmarkStart w:name="4097" w:id="5441"/>
          <w:p>
            <w:pPr>
              <w:spacing w:after="0"/>
              <w:ind w:left="0"/>
              <w:jc w:val="left"/>
            </w:pPr>
            <w:r>
              <w:rPr>
                <w:rFonts w:ascii="Arial"/>
                <w:b w:val="false"/>
                <w:i w:val="false"/>
                <w:color w:val="000000"/>
                <w:sz w:val="15"/>
              </w:rPr>
              <w:t>Набережна вздовж Русанівської протоки</w:t>
            </w:r>
          </w:p>
          <w:bookmarkEnd w:id="5441"/>
        </w:tc>
        <w:tc>
          <w:tcPr>
            <w:tcW w:w="1902" w:type="dxa"/>
            <w:tcBorders>
              <w:top w:val="outset" w:color="000000" w:sz="8"/>
              <w:left w:val="outset" w:color="000000" w:sz="8"/>
              <w:bottom w:val="outset" w:color="000000" w:sz="8"/>
              <w:right w:val="outset" w:color="000000" w:sz="8"/>
            </w:tcBorders>
            <w:vAlign w:val="center"/>
          </w:tcPr>
          <w:bookmarkStart w:name="4098" w:id="5442"/>
          <w:p>
            <w:pPr>
              <w:spacing w:after="0"/>
              <w:ind w:left="0"/>
              <w:jc w:val="center"/>
            </w:pPr>
            <w:r>
              <w:rPr>
                <w:rFonts w:ascii="Arial"/>
                <w:b w:val="false"/>
                <w:i w:val="false"/>
                <w:color w:val="000000"/>
                <w:sz w:val="15"/>
              </w:rPr>
              <w:t xml:space="preserve">34,2 </w:t>
            </w:r>
          </w:p>
          <w:bookmarkEnd w:id="5442"/>
        </w:tc>
        <w:tc>
          <w:tcPr>
            <w:tcW w:w="3247" w:type="dxa"/>
            <w:tcBorders>
              <w:top w:val="outset" w:color="000000" w:sz="8"/>
              <w:left w:val="outset" w:color="000000" w:sz="8"/>
              <w:bottom w:val="outset" w:color="000000" w:sz="8"/>
              <w:right w:val="outset" w:color="000000" w:sz="8"/>
            </w:tcBorders>
            <w:vAlign w:val="center"/>
          </w:tcPr>
          <w:bookmarkStart w:name="4099" w:id="5443"/>
          <w:p>
            <w:pPr>
              <w:spacing w:after="0"/>
              <w:ind w:left="0"/>
              <w:jc w:val="center"/>
            </w:pPr>
            <w:r>
              <w:rPr>
                <w:rFonts w:ascii="Arial"/>
                <w:b w:val="false"/>
                <w:i w:val="false"/>
                <w:color w:val="000000"/>
                <w:sz w:val="15"/>
              </w:rPr>
              <w:t>2 ділянки</w:t>
            </w:r>
          </w:p>
          <w:bookmarkEnd w:id="5443"/>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00" w:id="5444"/>
          <w:p>
            <w:pPr>
              <w:spacing w:after="0"/>
              <w:ind w:left="0"/>
              <w:jc w:val="center"/>
            </w:pPr>
            <w:r>
              <w:rPr>
                <w:rFonts w:ascii="Arial"/>
                <w:b w:val="false"/>
                <w:i w:val="false"/>
                <w:color w:val="000000"/>
                <w:sz w:val="15"/>
              </w:rPr>
              <w:t xml:space="preserve">23. </w:t>
            </w:r>
          </w:p>
          <w:bookmarkEnd w:id="5444"/>
        </w:tc>
        <w:tc>
          <w:tcPr>
            <w:tcW w:w="4589" w:type="dxa"/>
            <w:tcBorders>
              <w:top w:val="outset" w:color="000000" w:sz="8"/>
              <w:left w:val="outset" w:color="000000" w:sz="8"/>
              <w:bottom w:val="outset" w:color="000000" w:sz="8"/>
              <w:right w:val="outset" w:color="000000" w:sz="8"/>
            </w:tcBorders>
            <w:vAlign w:val="center"/>
          </w:tcPr>
          <w:bookmarkStart w:name="4101" w:id="5445"/>
          <w:p>
            <w:pPr>
              <w:spacing w:after="0"/>
              <w:ind w:left="0"/>
              <w:jc w:val="left"/>
            </w:pPr>
            <w:r>
              <w:rPr>
                <w:rFonts w:ascii="Arial"/>
                <w:b w:val="false"/>
                <w:i w:val="false"/>
                <w:color w:val="000000"/>
                <w:sz w:val="15"/>
              </w:rPr>
              <w:t>Вул. Міста Шалетт</w:t>
            </w:r>
          </w:p>
          <w:bookmarkEnd w:id="5445"/>
        </w:tc>
        <w:tc>
          <w:tcPr>
            <w:tcW w:w="1902" w:type="dxa"/>
            <w:tcBorders>
              <w:top w:val="outset" w:color="000000" w:sz="8"/>
              <w:left w:val="outset" w:color="000000" w:sz="8"/>
              <w:bottom w:val="outset" w:color="000000" w:sz="8"/>
              <w:right w:val="outset" w:color="000000" w:sz="8"/>
            </w:tcBorders>
            <w:vAlign w:val="center"/>
          </w:tcPr>
          <w:bookmarkStart w:name="4102" w:id="5446"/>
          <w:p>
            <w:pPr>
              <w:spacing w:after="0"/>
              <w:ind w:left="0"/>
              <w:jc w:val="center"/>
            </w:pPr>
            <w:r>
              <w:rPr>
                <w:rFonts w:ascii="Arial"/>
                <w:b w:val="false"/>
                <w:i w:val="false"/>
                <w:color w:val="000000"/>
                <w:sz w:val="15"/>
              </w:rPr>
              <w:t xml:space="preserve">4,3 </w:t>
            </w:r>
          </w:p>
          <w:bookmarkEnd w:id="5446"/>
        </w:tc>
        <w:tc>
          <w:tcPr>
            <w:tcW w:w="3247" w:type="dxa"/>
            <w:tcBorders>
              <w:top w:val="outset" w:color="000000" w:sz="8"/>
              <w:left w:val="outset" w:color="000000" w:sz="8"/>
              <w:bottom w:val="outset" w:color="000000" w:sz="8"/>
              <w:right w:val="outset" w:color="000000" w:sz="8"/>
            </w:tcBorders>
            <w:vAlign w:val="center"/>
          </w:tcPr>
          <w:bookmarkStart w:name="4103" w:id="5447"/>
          <w:p>
            <w:pPr>
              <w:spacing w:after="0"/>
              <w:ind w:left="0"/>
              <w:jc w:val="center"/>
            </w:pPr>
          </w:p>
          <w:bookmarkEnd w:id="5447"/>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93" w:id="5448"/>
          <w:p>
            <w:pPr>
              <w:spacing w:after="0"/>
              <w:ind w:left="0"/>
              <w:jc w:val="left"/>
            </w:pPr>
          </w:p>
          <w:bookmarkEnd w:id="5448"/>
        </w:tc>
        <w:tc>
          <w:tcPr>
            <w:tcW w:w="4589" w:type="dxa"/>
            <w:tcBorders>
              <w:top w:val="outset" w:color="000000" w:sz="8"/>
              <w:left w:val="outset" w:color="000000" w:sz="8"/>
              <w:bottom w:val="outset" w:color="000000" w:sz="8"/>
              <w:right w:val="outset" w:color="000000" w:sz="8"/>
            </w:tcBorders>
            <w:vAlign w:val="center"/>
          </w:tcPr>
          <w:bookmarkStart w:name="4104" w:id="5449"/>
          <w:p>
            <w:pPr>
              <w:spacing w:after="0"/>
              <w:ind w:left="0"/>
              <w:jc w:val="left"/>
            </w:pPr>
            <w:r>
              <w:rPr>
                <w:rFonts w:ascii="Arial"/>
                <w:b/>
                <w:i/>
                <w:color w:val="000000"/>
                <w:sz w:val="15"/>
              </w:rPr>
              <w:t>Разом:</w:t>
            </w:r>
          </w:p>
          <w:bookmarkEnd w:id="5449"/>
        </w:tc>
        <w:tc>
          <w:tcPr>
            <w:tcW w:w="1902" w:type="dxa"/>
            <w:tcBorders>
              <w:top w:val="outset" w:color="000000" w:sz="8"/>
              <w:left w:val="outset" w:color="000000" w:sz="8"/>
              <w:bottom w:val="outset" w:color="000000" w:sz="8"/>
              <w:right w:val="outset" w:color="000000" w:sz="8"/>
            </w:tcBorders>
            <w:vAlign w:val="center"/>
          </w:tcPr>
          <w:bookmarkStart w:name="4105" w:id="5450"/>
          <w:p>
            <w:pPr>
              <w:spacing w:after="0"/>
              <w:ind w:left="0"/>
              <w:jc w:val="center"/>
            </w:pPr>
            <w:r>
              <w:rPr>
                <w:rFonts w:ascii="Arial"/>
                <w:b/>
                <w:i/>
                <w:color w:val="000000"/>
                <w:sz w:val="15"/>
              </w:rPr>
              <w:t>44,9</w:t>
            </w:r>
            <w:r>
              <w:rPr>
                <w:rFonts w:ascii="Arial"/>
                <w:b w:val="false"/>
                <w:i w:val="false"/>
                <w:color w:val="000000"/>
                <w:sz w:val="15"/>
              </w:rPr>
              <w:t xml:space="preserve"> </w:t>
            </w:r>
          </w:p>
          <w:bookmarkEnd w:id="5450"/>
        </w:tc>
        <w:tc>
          <w:tcPr>
            <w:tcW w:w="3247" w:type="dxa"/>
            <w:tcBorders>
              <w:top w:val="outset" w:color="000000" w:sz="8"/>
              <w:left w:val="outset" w:color="000000" w:sz="8"/>
              <w:bottom w:val="outset" w:color="000000" w:sz="8"/>
              <w:right w:val="outset" w:color="000000" w:sz="8"/>
            </w:tcBorders>
            <w:vAlign w:val="center"/>
          </w:tcPr>
          <w:bookmarkStart w:name="4106" w:id="5451"/>
          <w:p>
            <w:pPr>
              <w:spacing w:after="0"/>
              <w:ind w:left="0"/>
              <w:jc w:val="center"/>
            </w:pPr>
          </w:p>
          <w:bookmarkEnd w:id="5451"/>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94" w:id="5452"/>
          <w:p>
            <w:pPr>
              <w:spacing w:after="0"/>
              <w:ind w:left="0"/>
              <w:jc w:val="left"/>
            </w:pPr>
          </w:p>
          <w:bookmarkEnd w:id="5452"/>
        </w:tc>
        <w:tc>
          <w:tcPr>
            <w:tcW w:w="4589" w:type="dxa"/>
            <w:tcBorders>
              <w:top w:val="outset" w:color="000000" w:sz="8"/>
              <w:left w:val="outset" w:color="000000" w:sz="8"/>
              <w:bottom w:val="outset" w:color="000000" w:sz="8"/>
              <w:right w:val="outset" w:color="000000" w:sz="8"/>
            </w:tcBorders>
            <w:vAlign w:val="center"/>
          </w:tcPr>
          <w:bookmarkStart w:name="4107" w:id="5453"/>
          <w:p>
            <w:pPr>
              <w:spacing w:after="0"/>
              <w:ind w:left="0"/>
              <w:jc w:val="center"/>
            </w:pPr>
            <w:r>
              <w:rPr>
                <w:rFonts w:ascii="Arial"/>
                <w:b/>
                <w:i w:val="false"/>
                <w:color w:val="000000"/>
                <w:sz w:val="15"/>
              </w:rPr>
              <w:t>Оболонський район</w:t>
            </w:r>
          </w:p>
          <w:bookmarkEnd w:id="5453"/>
        </w:tc>
        <w:tc>
          <w:tcPr>
            <w:tcW w:w="1902" w:type="dxa"/>
            <w:tcBorders>
              <w:top w:val="outset" w:color="000000" w:sz="8"/>
              <w:left w:val="outset" w:color="000000" w:sz="8"/>
              <w:bottom w:val="outset" w:color="000000" w:sz="8"/>
              <w:right w:val="outset" w:color="000000" w:sz="8"/>
            </w:tcBorders>
            <w:vAlign w:val="center"/>
          </w:tcPr>
          <w:bookmarkStart w:name="10495" w:id="5454"/>
          <w:p>
            <w:pPr>
              <w:spacing w:after="0"/>
              <w:ind w:left="0"/>
              <w:jc w:val="left"/>
            </w:pPr>
          </w:p>
          <w:bookmarkEnd w:id="5454"/>
        </w:tc>
        <w:tc>
          <w:tcPr>
            <w:tcW w:w="3247" w:type="dxa"/>
            <w:tcBorders>
              <w:top w:val="outset" w:color="000000" w:sz="8"/>
              <w:left w:val="outset" w:color="000000" w:sz="8"/>
              <w:bottom w:val="outset" w:color="000000" w:sz="8"/>
              <w:right w:val="outset" w:color="000000" w:sz="8"/>
            </w:tcBorders>
            <w:vAlign w:val="center"/>
          </w:tcPr>
          <w:bookmarkStart w:name="4108" w:id="5455"/>
          <w:p>
            <w:pPr>
              <w:spacing w:after="0"/>
              <w:ind w:left="0"/>
              <w:jc w:val="center"/>
            </w:pPr>
          </w:p>
          <w:bookmarkEnd w:id="5455"/>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09" w:id="5456"/>
          <w:p>
            <w:pPr>
              <w:spacing w:after="0"/>
              <w:ind w:left="0"/>
              <w:jc w:val="center"/>
            </w:pPr>
            <w:r>
              <w:rPr>
                <w:rFonts w:ascii="Arial"/>
                <w:b w:val="false"/>
                <w:i w:val="false"/>
                <w:color w:val="000000"/>
                <w:sz w:val="15"/>
              </w:rPr>
              <w:t xml:space="preserve">24. </w:t>
            </w:r>
          </w:p>
          <w:bookmarkEnd w:id="5456"/>
        </w:tc>
        <w:tc>
          <w:tcPr>
            <w:tcW w:w="4589" w:type="dxa"/>
            <w:tcBorders>
              <w:top w:val="outset" w:color="000000" w:sz="8"/>
              <w:left w:val="outset" w:color="000000" w:sz="8"/>
              <w:bottom w:val="outset" w:color="000000" w:sz="8"/>
              <w:right w:val="outset" w:color="000000" w:sz="8"/>
            </w:tcBorders>
            <w:vAlign w:val="center"/>
          </w:tcPr>
          <w:bookmarkStart w:name="4110" w:id="5457"/>
          <w:p>
            <w:pPr>
              <w:spacing w:after="0"/>
              <w:ind w:left="0"/>
              <w:jc w:val="left"/>
            </w:pPr>
            <w:r>
              <w:rPr>
                <w:rFonts w:ascii="Arial"/>
                <w:b w:val="false"/>
                <w:i w:val="false"/>
                <w:color w:val="000000"/>
                <w:sz w:val="15"/>
              </w:rPr>
              <w:t>Вздовж затоки Верблюд</w:t>
            </w:r>
          </w:p>
          <w:bookmarkEnd w:id="5457"/>
        </w:tc>
        <w:tc>
          <w:tcPr>
            <w:tcW w:w="1902" w:type="dxa"/>
            <w:tcBorders>
              <w:top w:val="outset" w:color="000000" w:sz="8"/>
              <w:left w:val="outset" w:color="000000" w:sz="8"/>
              <w:bottom w:val="outset" w:color="000000" w:sz="8"/>
              <w:right w:val="outset" w:color="000000" w:sz="8"/>
            </w:tcBorders>
            <w:vAlign w:val="center"/>
          </w:tcPr>
          <w:bookmarkStart w:name="4111" w:id="5458"/>
          <w:p>
            <w:pPr>
              <w:spacing w:after="0"/>
              <w:ind w:left="0"/>
              <w:jc w:val="center"/>
            </w:pPr>
            <w:r>
              <w:rPr>
                <w:rFonts w:ascii="Arial"/>
                <w:b w:val="false"/>
                <w:i w:val="false"/>
                <w:color w:val="000000"/>
                <w:sz w:val="15"/>
              </w:rPr>
              <w:t xml:space="preserve">164,0 </w:t>
            </w:r>
          </w:p>
          <w:bookmarkEnd w:id="5458"/>
        </w:tc>
        <w:tc>
          <w:tcPr>
            <w:tcW w:w="3247" w:type="dxa"/>
            <w:tcBorders>
              <w:top w:val="outset" w:color="000000" w:sz="8"/>
              <w:left w:val="outset" w:color="000000" w:sz="8"/>
              <w:bottom w:val="outset" w:color="000000" w:sz="8"/>
              <w:right w:val="outset" w:color="000000" w:sz="8"/>
            </w:tcBorders>
            <w:vAlign w:val="center"/>
          </w:tcPr>
          <w:bookmarkStart w:name="4112" w:id="5459"/>
          <w:p>
            <w:pPr>
              <w:spacing w:after="0"/>
              <w:ind w:left="0"/>
              <w:jc w:val="center"/>
            </w:pPr>
          </w:p>
          <w:bookmarkEnd w:id="5459"/>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13" w:id="5460"/>
          <w:p>
            <w:pPr>
              <w:spacing w:after="0"/>
              <w:ind w:left="0"/>
              <w:jc w:val="center"/>
            </w:pPr>
            <w:r>
              <w:rPr>
                <w:rFonts w:ascii="Arial"/>
                <w:b w:val="false"/>
                <w:i w:val="false"/>
                <w:color w:val="000000"/>
                <w:sz w:val="15"/>
              </w:rPr>
              <w:t xml:space="preserve">25. </w:t>
            </w:r>
          </w:p>
          <w:bookmarkEnd w:id="5460"/>
        </w:tc>
        <w:tc>
          <w:tcPr>
            <w:tcW w:w="4589" w:type="dxa"/>
            <w:tcBorders>
              <w:top w:val="outset" w:color="000000" w:sz="8"/>
              <w:left w:val="outset" w:color="000000" w:sz="8"/>
              <w:bottom w:val="outset" w:color="000000" w:sz="8"/>
              <w:right w:val="outset" w:color="000000" w:sz="8"/>
            </w:tcBorders>
            <w:vAlign w:val="center"/>
          </w:tcPr>
          <w:bookmarkStart w:name="4114" w:id="5461"/>
          <w:p>
            <w:pPr>
              <w:spacing w:after="0"/>
              <w:ind w:left="0"/>
              <w:jc w:val="left"/>
            </w:pPr>
            <w:r>
              <w:rPr>
                <w:rFonts w:ascii="Arial"/>
                <w:b w:val="false"/>
                <w:i w:val="false"/>
                <w:color w:val="000000"/>
                <w:sz w:val="15"/>
              </w:rPr>
              <w:t>Вздовж оз. Опечень (вул. Полярна)</w:t>
            </w:r>
          </w:p>
          <w:bookmarkEnd w:id="5461"/>
        </w:tc>
        <w:tc>
          <w:tcPr>
            <w:tcW w:w="1902" w:type="dxa"/>
            <w:tcBorders>
              <w:top w:val="outset" w:color="000000" w:sz="8"/>
              <w:left w:val="outset" w:color="000000" w:sz="8"/>
              <w:bottom w:val="outset" w:color="000000" w:sz="8"/>
              <w:right w:val="outset" w:color="000000" w:sz="8"/>
            </w:tcBorders>
            <w:vAlign w:val="center"/>
          </w:tcPr>
          <w:bookmarkStart w:name="4115" w:id="5462"/>
          <w:p>
            <w:pPr>
              <w:spacing w:after="0"/>
              <w:ind w:left="0"/>
              <w:jc w:val="center"/>
            </w:pPr>
            <w:r>
              <w:rPr>
                <w:rFonts w:ascii="Arial"/>
                <w:b w:val="false"/>
                <w:i w:val="false"/>
                <w:color w:val="000000"/>
                <w:sz w:val="15"/>
              </w:rPr>
              <w:t xml:space="preserve">9,9 </w:t>
            </w:r>
          </w:p>
          <w:bookmarkEnd w:id="5462"/>
        </w:tc>
        <w:tc>
          <w:tcPr>
            <w:tcW w:w="3247" w:type="dxa"/>
            <w:tcBorders>
              <w:top w:val="outset" w:color="000000" w:sz="8"/>
              <w:left w:val="outset" w:color="000000" w:sz="8"/>
              <w:bottom w:val="outset" w:color="000000" w:sz="8"/>
              <w:right w:val="outset" w:color="000000" w:sz="8"/>
            </w:tcBorders>
            <w:vAlign w:val="center"/>
          </w:tcPr>
          <w:bookmarkStart w:name="4116" w:id="5463"/>
          <w:p>
            <w:pPr>
              <w:spacing w:after="0"/>
              <w:ind w:left="0"/>
              <w:jc w:val="center"/>
            </w:pPr>
          </w:p>
          <w:bookmarkEnd w:id="5463"/>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17" w:id="5464"/>
          <w:p>
            <w:pPr>
              <w:spacing w:after="0"/>
              <w:ind w:left="0"/>
              <w:jc w:val="center"/>
            </w:pPr>
            <w:r>
              <w:rPr>
                <w:rFonts w:ascii="Arial"/>
                <w:b w:val="false"/>
                <w:i w:val="false"/>
                <w:color w:val="000000"/>
                <w:sz w:val="15"/>
              </w:rPr>
              <w:t xml:space="preserve">26. </w:t>
            </w:r>
          </w:p>
          <w:bookmarkEnd w:id="5464"/>
        </w:tc>
        <w:tc>
          <w:tcPr>
            <w:tcW w:w="4589" w:type="dxa"/>
            <w:tcBorders>
              <w:top w:val="outset" w:color="000000" w:sz="8"/>
              <w:left w:val="outset" w:color="000000" w:sz="8"/>
              <w:bottom w:val="outset" w:color="000000" w:sz="8"/>
              <w:right w:val="outset" w:color="000000" w:sz="8"/>
            </w:tcBorders>
            <w:vAlign w:val="center"/>
          </w:tcPr>
          <w:bookmarkStart w:name="4118" w:id="5465"/>
          <w:p>
            <w:pPr>
              <w:spacing w:after="0"/>
              <w:ind w:left="0"/>
              <w:jc w:val="left"/>
            </w:pPr>
            <w:r>
              <w:rPr>
                <w:rFonts w:ascii="Arial"/>
                <w:b w:val="false"/>
                <w:i w:val="false"/>
                <w:color w:val="000000"/>
                <w:sz w:val="15"/>
              </w:rPr>
              <w:t xml:space="preserve">Вздовж оз. Опечень (вул. Лугова - вул. Дегтяренка) </w:t>
            </w:r>
          </w:p>
          <w:bookmarkEnd w:id="5465"/>
        </w:tc>
        <w:tc>
          <w:tcPr>
            <w:tcW w:w="1902" w:type="dxa"/>
            <w:tcBorders>
              <w:top w:val="outset" w:color="000000" w:sz="8"/>
              <w:left w:val="outset" w:color="000000" w:sz="8"/>
              <w:bottom w:val="outset" w:color="000000" w:sz="8"/>
              <w:right w:val="outset" w:color="000000" w:sz="8"/>
            </w:tcBorders>
            <w:vAlign w:val="center"/>
          </w:tcPr>
          <w:bookmarkStart w:name="4119" w:id="5466"/>
          <w:p>
            <w:pPr>
              <w:spacing w:after="0"/>
              <w:ind w:left="0"/>
              <w:jc w:val="center"/>
            </w:pPr>
            <w:r>
              <w:rPr>
                <w:rFonts w:ascii="Arial"/>
                <w:b w:val="false"/>
                <w:i w:val="false"/>
                <w:color w:val="000000"/>
                <w:sz w:val="15"/>
              </w:rPr>
              <w:t xml:space="preserve">9,2 </w:t>
            </w:r>
          </w:p>
          <w:bookmarkEnd w:id="5466"/>
        </w:tc>
        <w:tc>
          <w:tcPr>
            <w:tcW w:w="3247" w:type="dxa"/>
            <w:tcBorders>
              <w:top w:val="outset" w:color="000000" w:sz="8"/>
              <w:left w:val="outset" w:color="000000" w:sz="8"/>
              <w:bottom w:val="outset" w:color="000000" w:sz="8"/>
              <w:right w:val="outset" w:color="000000" w:sz="8"/>
            </w:tcBorders>
            <w:vAlign w:val="center"/>
          </w:tcPr>
          <w:bookmarkStart w:name="4120" w:id="5467"/>
          <w:p>
            <w:pPr>
              <w:spacing w:after="0"/>
              <w:ind w:left="0"/>
              <w:jc w:val="center"/>
            </w:pPr>
          </w:p>
          <w:bookmarkEnd w:id="5467"/>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21" w:id="5468"/>
          <w:p>
            <w:pPr>
              <w:spacing w:after="0"/>
              <w:ind w:left="0"/>
              <w:jc w:val="center"/>
            </w:pPr>
            <w:r>
              <w:rPr>
                <w:rFonts w:ascii="Arial"/>
                <w:b w:val="false"/>
                <w:i w:val="false"/>
                <w:color w:val="000000"/>
                <w:sz w:val="15"/>
              </w:rPr>
              <w:t xml:space="preserve">27. </w:t>
            </w:r>
          </w:p>
          <w:bookmarkEnd w:id="5468"/>
        </w:tc>
        <w:tc>
          <w:tcPr>
            <w:tcW w:w="4589" w:type="dxa"/>
            <w:tcBorders>
              <w:top w:val="outset" w:color="000000" w:sz="8"/>
              <w:left w:val="outset" w:color="000000" w:sz="8"/>
              <w:bottom w:val="outset" w:color="000000" w:sz="8"/>
              <w:right w:val="outset" w:color="000000" w:sz="8"/>
            </w:tcBorders>
            <w:vAlign w:val="center"/>
          </w:tcPr>
          <w:bookmarkStart w:name="4122" w:id="5469"/>
          <w:p>
            <w:pPr>
              <w:spacing w:after="0"/>
              <w:ind w:left="0"/>
              <w:jc w:val="left"/>
            </w:pPr>
            <w:r>
              <w:rPr>
                <w:rFonts w:ascii="Arial"/>
                <w:b w:val="false"/>
                <w:i w:val="false"/>
                <w:color w:val="000000"/>
                <w:sz w:val="15"/>
              </w:rPr>
              <w:t>Вздовж оз. Опечень (вул. Богатирська - вул. Добрининська)</w:t>
            </w:r>
          </w:p>
          <w:bookmarkEnd w:id="5469"/>
        </w:tc>
        <w:tc>
          <w:tcPr>
            <w:tcW w:w="1902" w:type="dxa"/>
            <w:tcBorders>
              <w:top w:val="outset" w:color="000000" w:sz="8"/>
              <w:left w:val="outset" w:color="000000" w:sz="8"/>
              <w:bottom w:val="outset" w:color="000000" w:sz="8"/>
              <w:right w:val="outset" w:color="000000" w:sz="8"/>
            </w:tcBorders>
            <w:vAlign w:val="center"/>
          </w:tcPr>
          <w:bookmarkStart w:name="4123" w:id="5470"/>
          <w:p>
            <w:pPr>
              <w:spacing w:after="0"/>
              <w:ind w:left="0"/>
              <w:jc w:val="center"/>
            </w:pPr>
            <w:r>
              <w:rPr>
                <w:rFonts w:ascii="Arial"/>
                <w:b w:val="false"/>
                <w:i w:val="false"/>
                <w:color w:val="000000"/>
                <w:sz w:val="15"/>
              </w:rPr>
              <w:t xml:space="preserve">3,3 </w:t>
            </w:r>
          </w:p>
          <w:bookmarkEnd w:id="5470"/>
        </w:tc>
        <w:tc>
          <w:tcPr>
            <w:tcW w:w="3247" w:type="dxa"/>
            <w:tcBorders>
              <w:top w:val="outset" w:color="000000" w:sz="8"/>
              <w:left w:val="outset" w:color="000000" w:sz="8"/>
              <w:bottom w:val="outset" w:color="000000" w:sz="8"/>
              <w:right w:val="outset" w:color="000000" w:sz="8"/>
            </w:tcBorders>
            <w:vAlign w:val="center"/>
          </w:tcPr>
          <w:bookmarkStart w:name="4124" w:id="5471"/>
          <w:p>
            <w:pPr>
              <w:spacing w:after="0"/>
              <w:ind w:left="0"/>
              <w:jc w:val="center"/>
            </w:pPr>
          </w:p>
          <w:bookmarkEnd w:id="5471"/>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25" w:id="5472"/>
          <w:p>
            <w:pPr>
              <w:spacing w:after="0"/>
              <w:ind w:left="0"/>
              <w:jc w:val="center"/>
            </w:pPr>
            <w:r>
              <w:rPr>
                <w:rFonts w:ascii="Arial"/>
                <w:b w:val="false"/>
                <w:i w:val="false"/>
                <w:color w:val="000000"/>
                <w:sz w:val="15"/>
              </w:rPr>
              <w:t xml:space="preserve">28. </w:t>
            </w:r>
          </w:p>
          <w:bookmarkEnd w:id="5472"/>
        </w:tc>
        <w:tc>
          <w:tcPr>
            <w:tcW w:w="4589" w:type="dxa"/>
            <w:tcBorders>
              <w:top w:val="outset" w:color="000000" w:sz="8"/>
              <w:left w:val="outset" w:color="000000" w:sz="8"/>
              <w:bottom w:val="outset" w:color="000000" w:sz="8"/>
              <w:right w:val="outset" w:color="000000" w:sz="8"/>
            </w:tcBorders>
            <w:vAlign w:val="center"/>
          </w:tcPr>
          <w:bookmarkStart w:name="4126" w:id="5473"/>
          <w:p>
            <w:pPr>
              <w:spacing w:after="0"/>
              <w:ind w:left="0"/>
              <w:jc w:val="left"/>
            </w:pPr>
            <w:r>
              <w:rPr>
                <w:rFonts w:ascii="Arial"/>
                <w:b w:val="false"/>
                <w:i w:val="false"/>
                <w:color w:val="000000"/>
                <w:sz w:val="15"/>
              </w:rPr>
              <w:t>Позицію виключено</w:t>
            </w:r>
          </w:p>
          <w:bookmarkEnd w:id="5473"/>
        </w:tc>
        <w:tc>
          <w:tcPr>
            <w:tcW w:w="1902" w:type="dxa"/>
            <w:tcBorders>
              <w:top w:val="outset" w:color="000000" w:sz="8"/>
              <w:left w:val="outset" w:color="000000" w:sz="8"/>
              <w:bottom w:val="outset" w:color="000000" w:sz="8"/>
              <w:right w:val="outset" w:color="000000" w:sz="8"/>
            </w:tcBorders>
            <w:vAlign w:val="center"/>
          </w:tcPr>
          <w:bookmarkStart w:name="4127" w:id="5474"/>
          <w:p>
            <w:pPr>
              <w:spacing w:after="0"/>
              <w:ind w:left="0"/>
              <w:jc w:val="center"/>
            </w:pPr>
          </w:p>
          <w:bookmarkEnd w:id="5474"/>
        </w:tc>
        <w:tc>
          <w:tcPr>
            <w:tcW w:w="3247" w:type="dxa"/>
            <w:tcBorders>
              <w:top w:val="outset" w:color="000000" w:sz="8"/>
              <w:left w:val="outset" w:color="000000" w:sz="8"/>
              <w:bottom w:val="outset" w:color="000000" w:sz="8"/>
              <w:right w:val="outset" w:color="000000" w:sz="8"/>
            </w:tcBorders>
            <w:vAlign w:val="center"/>
          </w:tcPr>
          <w:bookmarkStart w:name="4128" w:id="5475"/>
          <w:p>
            <w:pPr>
              <w:spacing w:after="0"/>
              <w:ind w:left="0"/>
              <w:jc w:val="center"/>
            </w:pPr>
          </w:p>
          <w:bookmarkEnd w:id="5475"/>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29" w:id="5476"/>
          <w:p>
            <w:pPr>
              <w:spacing w:after="0"/>
              <w:ind w:left="0"/>
              <w:jc w:val="center"/>
            </w:pPr>
            <w:r>
              <w:rPr>
                <w:rFonts w:ascii="Arial"/>
                <w:b w:val="false"/>
                <w:i w:val="false"/>
                <w:color w:val="000000"/>
                <w:sz w:val="15"/>
              </w:rPr>
              <w:t xml:space="preserve">29. </w:t>
            </w:r>
          </w:p>
          <w:bookmarkEnd w:id="5476"/>
        </w:tc>
        <w:tc>
          <w:tcPr>
            <w:tcW w:w="4589" w:type="dxa"/>
            <w:tcBorders>
              <w:top w:val="outset" w:color="000000" w:sz="8"/>
              <w:left w:val="outset" w:color="000000" w:sz="8"/>
              <w:bottom w:val="outset" w:color="000000" w:sz="8"/>
              <w:right w:val="outset" w:color="000000" w:sz="8"/>
            </w:tcBorders>
            <w:vAlign w:val="center"/>
          </w:tcPr>
          <w:bookmarkStart w:name="4130" w:id="5477"/>
          <w:p>
            <w:pPr>
              <w:spacing w:after="0"/>
              <w:ind w:left="0"/>
              <w:jc w:val="left"/>
            </w:pPr>
            <w:r>
              <w:rPr>
                <w:rFonts w:ascii="Arial"/>
                <w:b w:val="false"/>
                <w:i w:val="false"/>
                <w:color w:val="000000"/>
                <w:sz w:val="15"/>
              </w:rPr>
              <w:t>Вздовж р. Дніпро на північ від оз. Лукове</w:t>
            </w:r>
          </w:p>
          <w:bookmarkEnd w:id="5477"/>
        </w:tc>
        <w:tc>
          <w:tcPr>
            <w:tcW w:w="1902" w:type="dxa"/>
            <w:tcBorders>
              <w:top w:val="outset" w:color="000000" w:sz="8"/>
              <w:left w:val="outset" w:color="000000" w:sz="8"/>
              <w:bottom w:val="outset" w:color="000000" w:sz="8"/>
              <w:right w:val="outset" w:color="000000" w:sz="8"/>
            </w:tcBorders>
            <w:vAlign w:val="center"/>
          </w:tcPr>
          <w:bookmarkStart w:name="4131" w:id="5478"/>
          <w:p>
            <w:pPr>
              <w:spacing w:after="0"/>
              <w:ind w:left="0"/>
              <w:jc w:val="center"/>
            </w:pPr>
            <w:r>
              <w:rPr>
                <w:rFonts w:ascii="Arial"/>
                <w:b w:val="false"/>
                <w:i w:val="false"/>
                <w:color w:val="000000"/>
                <w:sz w:val="15"/>
              </w:rPr>
              <w:t xml:space="preserve">26,0 </w:t>
            </w:r>
          </w:p>
          <w:bookmarkEnd w:id="5478"/>
        </w:tc>
        <w:tc>
          <w:tcPr>
            <w:tcW w:w="3247" w:type="dxa"/>
            <w:tcBorders>
              <w:top w:val="outset" w:color="000000" w:sz="8"/>
              <w:left w:val="outset" w:color="000000" w:sz="8"/>
              <w:bottom w:val="outset" w:color="000000" w:sz="8"/>
              <w:right w:val="outset" w:color="000000" w:sz="8"/>
            </w:tcBorders>
            <w:vAlign w:val="center"/>
          </w:tcPr>
          <w:bookmarkStart w:name="4132" w:id="5479"/>
          <w:p>
            <w:pPr>
              <w:spacing w:after="0"/>
              <w:ind w:left="0"/>
              <w:jc w:val="center"/>
            </w:pPr>
          </w:p>
          <w:bookmarkEnd w:id="5479"/>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33" w:id="5480"/>
          <w:p>
            <w:pPr>
              <w:spacing w:after="0"/>
              <w:ind w:left="0"/>
              <w:jc w:val="center"/>
            </w:pPr>
            <w:r>
              <w:rPr>
                <w:rFonts w:ascii="Arial"/>
                <w:b w:val="false"/>
                <w:i w:val="false"/>
                <w:color w:val="000000"/>
                <w:sz w:val="15"/>
              </w:rPr>
              <w:t xml:space="preserve">30. </w:t>
            </w:r>
          </w:p>
          <w:bookmarkEnd w:id="5480"/>
        </w:tc>
        <w:tc>
          <w:tcPr>
            <w:tcW w:w="4589" w:type="dxa"/>
            <w:tcBorders>
              <w:top w:val="outset" w:color="000000" w:sz="8"/>
              <w:left w:val="outset" w:color="000000" w:sz="8"/>
              <w:bottom w:val="outset" w:color="000000" w:sz="8"/>
              <w:right w:val="outset" w:color="000000" w:sz="8"/>
            </w:tcBorders>
            <w:vAlign w:val="center"/>
          </w:tcPr>
          <w:bookmarkStart w:name="4134" w:id="5481"/>
          <w:p>
            <w:pPr>
              <w:spacing w:after="0"/>
              <w:ind w:left="0"/>
              <w:jc w:val="left"/>
            </w:pPr>
            <w:r>
              <w:rPr>
                <w:rFonts w:ascii="Arial"/>
                <w:b w:val="false"/>
                <w:i w:val="false"/>
                <w:color w:val="000000"/>
                <w:sz w:val="15"/>
              </w:rPr>
              <w:t>Біля оз. Редькіне</w:t>
            </w:r>
          </w:p>
          <w:bookmarkEnd w:id="5481"/>
        </w:tc>
        <w:tc>
          <w:tcPr>
            <w:tcW w:w="1902" w:type="dxa"/>
            <w:tcBorders>
              <w:top w:val="outset" w:color="000000" w:sz="8"/>
              <w:left w:val="outset" w:color="000000" w:sz="8"/>
              <w:bottom w:val="outset" w:color="000000" w:sz="8"/>
              <w:right w:val="outset" w:color="000000" w:sz="8"/>
            </w:tcBorders>
            <w:vAlign w:val="center"/>
          </w:tcPr>
          <w:bookmarkStart w:name="4135" w:id="5482"/>
          <w:p>
            <w:pPr>
              <w:spacing w:after="0"/>
              <w:ind w:left="0"/>
              <w:jc w:val="center"/>
            </w:pPr>
            <w:r>
              <w:rPr>
                <w:rFonts w:ascii="Arial"/>
                <w:b w:val="false"/>
                <w:i w:val="false"/>
                <w:color w:val="000000"/>
                <w:sz w:val="15"/>
              </w:rPr>
              <w:t xml:space="preserve">45,5 </w:t>
            </w:r>
          </w:p>
          <w:bookmarkEnd w:id="5482"/>
        </w:tc>
        <w:tc>
          <w:tcPr>
            <w:tcW w:w="3247" w:type="dxa"/>
            <w:tcBorders>
              <w:top w:val="outset" w:color="000000" w:sz="8"/>
              <w:left w:val="outset" w:color="000000" w:sz="8"/>
              <w:bottom w:val="outset" w:color="000000" w:sz="8"/>
              <w:right w:val="outset" w:color="000000" w:sz="8"/>
            </w:tcBorders>
            <w:vAlign w:val="center"/>
          </w:tcPr>
          <w:bookmarkStart w:name="4136" w:id="5483"/>
          <w:p>
            <w:pPr>
              <w:spacing w:after="0"/>
              <w:ind w:left="0"/>
              <w:jc w:val="center"/>
            </w:pPr>
            <w:r>
              <w:rPr>
                <w:rFonts w:ascii="Arial"/>
                <w:b w:val="false"/>
                <w:i w:val="false"/>
                <w:color w:val="000000"/>
                <w:sz w:val="15"/>
              </w:rPr>
              <w:t>2 ділянки</w:t>
            </w:r>
          </w:p>
          <w:bookmarkEnd w:id="5483"/>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96" w:id="5484"/>
          <w:p>
            <w:pPr>
              <w:spacing w:after="0"/>
              <w:ind w:left="0"/>
              <w:jc w:val="left"/>
            </w:pPr>
          </w:p>
          <w:bookmarkEnd w:id="5484"/>
        </w:tc>
        <w:tc>
          <w:tcPr>
            <w:tcW w:w="4589" w:type="dxa"/>
            <w:tcBorders>
              <w:top w:val="outset" w:color="000000" w:sz="8"/>
              <w:left w:val="outset" w:color="000000" w:sz="8"/>
              <w:bottom w:val="outset" w:color="000000" w:sz="8"/>
              <w:right w:val="outset" w:color="000000" w:sz="8"/>
            </w:tcBorders>
            <w:vAlign w:val="center"/>
          </w:tcPr>
          <w:bookmarkStart w:name="4137" w:id="5485"/>
          <w:p>
            <w:pPr>
              <w:spacing w:after="0"/>
              <w:ind w:left="0"/>
              <w:jc w:val="left"/>
            </w:pPr>
            <w:r>
              <w:rPr>
                <w:rFonts w:ascii="Arial"/>
                <w:b/>
                <w:i/>
                <w:color w:val="000000"/>
                <w:sz w:val="15"/>
              </w:rPr>
              <w:t>Разом:</w:t>
            </w:r>
          </w:p>
          <w:bookmarkEnd w:id="5485"/>
        </w:tc>
        <w:tc>
          <w:tcPr>
            <w:tcW w:w="1902" w:type="dxa"/>
            <w:tcBorders>
              <w:top w:val="outset" w:color="000000" w:sz="8"/>
              <w:left w:val="outset" w:color="000000" w:sz="8"/>
              <w:bottom w:val="outset" w:color="000000" w:sz="8"/>
              <w:right w:val="outset" w:color="000000" w:sz="8"/>
            </w:tcBorders>
            <w:vAlign w:val="center"/>
          </w:tcPr>
          <w:bookmarkStart w:name="4138" w:id="5486"/>
          <w:p>
            <w:pPr>
              <w:spacing w:after="0"/>
              <w:ind w:left="0"/>
              <w:jc w:val="center"/>
            </w:pPr>
            <w:r>
              <w:rPr>
                <w:rFonts w:ascii="Arial"/>
                <w:b/>
                <w:i/>
                <w:color w:val="000000"/>
                <w:sz w:val="15"/>
              </w:rPr>
              <w:t>264,6</w:t>
            </w:r>
            <w:r>
              <w:rPr>
                <w:rFonts w:ascii="Arial"/>
                <w:b w:val="false"/>
                <w:i w:val="false"/>
                <w:color w:val="000000"/>
                <w:sz w:val="15"/>
              </w:rPr>
              <w:t xml:space="preserve"> </w:t>
            </w:r>
          </w:p>
          <w:bookmarkEnd w:id="5486"/>
        </w:tc>
        <w:tc>
          <w:tcPr>
            <w:tcW w:w="3247" w:type="dxa"/>
            <w:tcBorders>
              <w:top w:val="outset" w:color="000000" w:sz="8"/>
              <w:left w:val="outset" w:color="000000" w:sz="8"/>
              <w:bottom w:val="outset" w:color="000000" w:sz="8"/>
              <w:right w:val="outset" w:color="000000" w:sz="8"/>
            </w:tcBorders>
            <w:vAlign w:val="center"/>
          </w:tcPr>
          <w:bookmarkStart w:name="4139" w:id="5487"/>
          <w:p>
            <w:pPr>
              <w:spacing w:after="0"/>
              <w:ind w:left="0"/>
              <w:jc w:val="center"/>
            </w:pPr>
          </w:p>
          <w:bookmarkEnd w:id="5487"/>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97" w:id="5488"/>
          <w:p>
            <w:pPr>
              <w:spacing w:after="0"/>
              <w:ind w:left="0"/>
              <w:jc w:val="left"/>
            </w:pPr>
          </w:p>
          <w:bookmarkEnd w:id="5488"/>
        </w:tc>
        <w:tc>
          <w:tcPr>
            <w:tcW w:w="4589" w:type="dxa"/>
            <w:tcBorders>
              <w:top w:val="outset" w:color="000000" w:sz="8"/>
              <w:left w:val="outset" w:color="000000" w:sz="8"/>
              <w:bottom w:val="outset" w:color="000000" w:sz="8"/>
              <w:right w:val="outset" w:color="000000" w:sz="8"/>
            </w:tcBorders>
            <w:vAlign w:val="center"/>
          </w:tcPr>
          <w:bookmarkStart w:name="4140" w:id="5489"/>
          <w:p>
            <w:pPr>
              <w:spacing w:after="0"/>
              <w:ind w:left="0"/>
              <w:jc w:val="center"/>
            </w:pPr>
            <w:r>
              <w:rPr>
                <w:rFonts w:ascii="Arial"/>
                <w:b/>
                <w:i w:val="false"/>
                <w:color w:val="000000"/>
                <w:sz w:val="15"/>
              </w:rPr>
              <w:t>Печерський район</w:t>
            </w:r>
          </w:p>
          <w:bookmarkEnd w:id="5489"/>
        </w:tc>
        <w:tc>
          <w:tcPr>
            <w:tcW w:w="1902" w:type="dxa"/>
            <w:tcBorders>
              <w:top w:val="outset" w:color="000000" w:sz="8"/>
              <w:left w:val="outset" w:color="000000" w:sz="8"/>
              <w:bottom w:val="outset" w:color="000000" w:sz="8"/>
              <w:right w:val="outset" w:color="000000" w:sz="8"/>
            </w:tcBorders>
            <w:vAlign w:val="center"/>
          </w:tcPr>
          <w:bookmarkStart w:name="10498" w:id="5490"/>
          <w:p>
            <w:pPr>
              <w:spacing w:after="0"/>
              <w:ind w:left="0"/>
              <w:jc w:val="left"/>
            </w:pPr>
          </w:p>
          <w:bookmarkEnd w:id="5490"/>
        </w:tc>
        <w:tc>
          <w:tcPr>
            <w:tcW w:w="3247" w:type="dxa"/>
            <w:tcBorders>
              <w:top w:val="outset" w:color="000000" w:sz="8"/>
              <w:left w:val="outset" w:color="000000" w:sz="8"/>
              <w:bottom w:val="outset" w:color="000000" w:sz="8"/>
              <w:right w:val="outset" w:color="000000" w:sz="8"/>
            </w:tcBorders>
            <w:vAlign w:val="center"/>
          </w:tcPr>
          <w:bookmarkStart w:name="4141" w:id="5491"/>
          <w:p>
            <w:pPr>
              <w:spacing w:after="0"/>
              <w:ind w:left="0"/>
              <w:jc w:val="center"/>
            </w:pPr>
          </w:p>
          <w:bookmarkEnd w:id="5491"/>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42" w:id="5492"/>
          <w:p>
            <w:pPr>
              <w:spacing w:after="0"/>
              <w:ind w:left="0"/>
              <w:jc w:val="center"/>
            </w:pPr>
            <w:r>
              <w:rPr>
                <w:rFonts w:ascii="Arial"/>
                <w:b w:val="false"/>
                <w:i w:val="false"/>
                <w:color w:val="000000"/>
                <w:sz w:val="15"/>
              </w:rPr>
              <w:t xml:space="preserve">31. </w:t>
            </w:r>
          </w:p>
          <w:bookmarkEnd w:id="5492"/>
        </w:tc>
        <w:tc>
          <w:tcPr>
            <w:tcW w:w="4589" w:type="dxa"/>
            <w:tcBorders>
              <w:top w:val="outset" w:color="000000" w:sz="8"/>
              <w:left w:val="outset" w:color="000000" w:sz="8"/>
              <w:bottom w:val="outset" w:color="000000" w:sz="8"/>
              <w:right w:val="outset" w:color="000000" w:sz="8"/>
            </w:tcBorders>
            <w:vAlign w:val="center"/>
          </w:tcPr>
          <w:bookmarkStart w:name="4143" w:id="5493"/>
          <w:p>
            <w:pPr>
              <w:spacing w:after="0"/>
              <w:ind w:left="0"/>
              <w:jc w:val="left"/>
            </w:pPr>
            <w:r>
              <w:rPr>
                <w:rFonts w:ascii="Arial"/>
                <w:b w:val="false"/>
                <w:i w:val="false"/>
                <w:color w:val="000000"/>
                <w:sz w:val="15"/>
              </w:rPr>
              <w:t>Біля Звіринецького кладовища</w:t>
            </w:r>
          </w:p>
          <w:bookmarkEnd w:id="5493"/>
          <w:bookmarkStart w:name="14796" w:id="5494"/>
          <w:p>
            <w:pPr>
              <w:spacing w:after="0"/>
              <w:ind w:left="0"/>
              <w:jc w:val="left"/>
            </w:pPr>
            <w:r>
              <w:rPr>
                <w:rFonts w:ascii="Arial"/>
                <w:b w:val="false"/>
                <w:i w:val="false"/>
                <w:color w:val="000000"/>
                <w:sz w:val="15"/>
              </w:rPr>
              <w:t>(земельну ділянку площею 0,0346 га на бульварі Дружби народів виключено)</w:t>
            </w:r>
          </w:p>
          <w:bookmarkEnd w:id="5494"/>
        </w:tc>
        <w:tc>
          <w:tcPr>
            <w:tcW w:w="1902" w:type="dxa"/>
            <w:tcBorders>
              <w:top w:val="outset" w:color="000000" w:sz="8"/>
              <w:left w:val="outset" w:color="000000" w:sz="8"/>
              <w:bottom w:val="outset" w:color="000000" w:sz="8"/>
              <w:right w:val="outset" w:color="000000" w:sz="8"/>
            </w:tcBorders>
            <w:vAlign w:val="center"/>
          </w:tcPr>
          <w:bookmarkStart w:name="4144" w:id="5495"/>
          <w:p>
            <w:pPr>
              <w:spacing w:after="0"/>
              <w:ind w:left="0"/>
              <w:jc w:val="center"/>
            </w:pPr>
            <w:r>
              <w:rPr>
                <w:rFonts w:ascii="Arial"/>
                <w:b w:val="false"/>
                <w:i w:val="false"/>
                <w:color w:val="000000"/>
                <w:sz w:val="15"/>
              </w:rPr>
              <w:t xml:space="preserve">6,7 </w:t>
            </w:r>
          </w:p>
          <w:bookmarkEnd w:id="5495"/>
        </w:tc>
        <w:tc>
          <w:tcPr>
            <w:tcW w:w="3247" w:type="dxa"/>
            <w:tcBorders>
              <w:top w:val="outset" w:color="000000" w:sz="8"/>
              <w:left w:val="outset" w:color="000000" w:sz="8"/>
              <w:bottom w:val="outset" w:color="000000" w:sz="8"/>
              <w:right w:val="outset" w:color="000000" w:sz="8"/>
            </w:tcBorders>
            <w:vAlign w:val="center"/>
          </w:tcPr>
          <w:bookmarkStart w:name="4145" w:id="5496"/>
          <w:p>
            <w:pPr>
              <w:spacing w:after="0"/>
              <w:ind w:left="0"/>
              <w:jc w:val="center"/>
            </w:pPr>
          </w:p>
          <w:bookmarkEnd w:id="549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46" w:id="5497"/>
          <w:p>
            <w:pPr>
              <w:spacing w:after="0"/>
              <w:ind w:left="0"/>
              <w:jc w:val="center"/>
            </w:pPr>
            <w:r>
              <w:rPr>
                <w:rFonts w:ascii="Arial"/>
                <w:b w:val="false"/>
                <w:i w:val="false"/>
                <w:color w:val="000000"/>
                <w:sz w:val="15"/>
              </w:rPr>
              <w:t xml:space="preserve">32. </w:t>
            </w:r>
          </w:p>
          <w:bookmarkEnd w:id="5497"/>
        </w:tc>
        <w:tc>
          <w:tcPr>
            <w:tcW w:w="4589" w:type="dxa"/>
            <w:tcBorders>
              <w:top w:val="outset" w:color="000000" w:sz="8"/>
              <w:left w:val="outset" w:color="000000" w:sz="8"/>
              <w:bottom w:val="outset" w:color="000000" w:sz="8"/>
              <w:right w:val="outset" w:color="000000" w:sz="8"/>
            </w:tcBorders>
            <w:vAlign w:val="center"/>
          </w:tcPr>
          <w:bookmarkStart w:name="4147" w:id="5498"/>
          <w:p>
            <w:pPr>
              <w:spacing w:after="0"/>
              <w:ind w:left="0"/>
              <w:jc w:val="left"/>
            </w:pPr>
            <w:r>
              <w:rPr>
                <w:rFonts w:ascii="Arial"/>
                <w:b w:val="false"/>
                <w:i w:val="false"/>
                <w:color w:val="000000"/>
                <w:sz w:val="15"/>
              </w:rPr>
              <w:t>Вздовж вул. Кіквідзе</w:t>
            </w:r>
          </w:p>
          <w:bookmarkEnd w:id="5498"/>
        </w:tc>
        <w:tc>
          <w:tcPr>
            <w:tcW w:w="1902" w:type="dxa"/>
            <w:tcBorders>
              <w:top w:val="outset" w:color="000000" w:sz="8"/>
              <w:left w:val="outset" w:color="000000" w:sz="8"/>
              <w:bottom w:val="outset" w:color="000000" w:sz="8"/>
              <w:right w:val="outset" w:color="000000" w:sz="8"/>
            </w:tcBorders>
            <w:vAlign w:val="center"/>
          </w:tcPr>
          <w:bookmarkStart w:name="4148" w:id="5499"/>
          <w:p>
            <w:pPr>
              <w:spacing w:after="0"/>
              <w:ind w:left="0"/>
              <w:jc w:val="center"/>
            </w:pPr>
            <w:r>
              <w:rPr>
                <w:rFonts w:ascii="Arial"/>
                <w:b w:val="false"/>
                <w:i w:val="false"/>
                <w:color w:val="000000"/>
                <w:sz w:val="15"/>
              </w:rPr>
              <w:t xml:space="preserve">5,1 </w:t>
            </w:r>
          </w:p>
          <w:bookmarkEnd w:id="5499"/>
        </w:tc>
        <w:tc>
          <w:tcPr>
            <w:tcW w:w="3247" w:type="dxa"/>
            <w:tcBorders>
              <w:top w:val="outset" w:color="000000" w:sz="8"/>
              <w:left w:val="outset" w:color="000000" w:sz="8"/>
              <w:bottom w:val="outset" w:color="000000" w:sz="8"/>
              <w:right w:val="outset" w:color="000000" w:sz="8"/>
            </w:tcBorders>
            <w:vAlign w:val="center"/>
          </w:tcPr>
          <w:bookmarkStart w:name="4149" w:id="5500"/>
          <w:p>
            <w:pPr>
              <w:spacing w:after="0"/>
              <w:ind w:left="0"/>
              <w:jc w:val="center"/>
            </w:pPr>
          </w:p>
          <w:bookmarkEnd w:id="5500"/>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499" w:id="5501"/>
          <w:p>
            <w:pPr>
              <w:spacing w:after="0"/>
              <w:ind w:left="0"/>
              <w:jc w:val="left"/>
            </w:pPr>
          </w:p>
          <w:bookmarkEnd w:id="5501"/>
        </w:tc>
        <w:tc>
          <w:tcPr>
            <w:tcW w:w="4589" w:type="dxa"/>
            <w:tcBorders>
              <w:top w:val="outset" w:color="000000" w:sz="8"/>
              <w:left w:val="outset" w:color="000000" w:sz="8"/>
              <w:bottom w:val="outset" w:color="000000" w:sz="8"/>
              <w:right w:val="outset" w:color="000000" w:sz="8"/>
            </w:tcBorders>
            <w:vAlign w:val="center"/>
          </w:tcPr>
          <w:bookmarkStart w:name="4150" w:id="5502"/>
          <w:p>
            <w:pPr>
              <w:spacing w:after="0"/>
              <w:ind w:left="0"/>
              <w:jc w:val="left"/>
            </w:pPr>
            <w:r>
              <w:rPr>
                <w:rFonts w:ascii="Arial"/>
                <w:b/>
                <w:i/>
                <w:color w:val="000000"/>
                <w:sz w:val="15"/>
              </w:rPr>
              <w:t>Разом:</w:t>
            </w:r>
          </w:p>
          <w:bookmarkEnd w:id="5502"/>
        </w:tc>
        <w:tc>
          <w:tcPr>
            <w:tcW w:w="1902" w:type="dxa"/>
            <w:tcBorders>
              <w:top w:val="outset" w:color="000000" w:sz="8"/>
              <w:left w:val="outset" w:color="000000" w:sz="8"/>
              <w:bottom w:val="outset" w:color="000000" w:sz="8"/>
              <w:right w:val="outset" w:color="000000" w:sz="8"/>
            </w:tcBorders>
            <w:vAlign w:val="center"/>
          </w:tcPr>
          <w:bookmarkStart w:name="4151" w:id="5503"/>
          <w:p>
            <w:pPr>
              <w:spacing w:after="0"/>
              <w:ind w:left="0"/>
              <w:jc w:val="center"/>
            </w:pPr>
            <w:r>
              <w:rPr>
                <w:rFonts w:ascii="Arial"/>
                <w:b/>
                <w:i/>
                <w:color w:val="000000"/>
                <w:sz w:val="15"/>
              </w:rPr>
              <w:t>11,8</w:t>
            </w:r>
            <w:r>
              <w:rPr>
                <w:rFonts w:ascii="Arial"/>
                <w:b w:val="false"/>
                <w:i w:val="false"/>
                <w:color w:val="000000"/>
                <w:sz w:val="15"/>
              </w:rPr>
              <w:t xml:space="preserve"> </w:t>
            </w:r>
          </w:p>
          <w:bookmarkEnd w:id="5503"/>
        </w:tc>
        <w:tc>
          <w:tcPr>
            <w:tcW w:w="3247" w:type="dxa"/>
            <w:tcBorders>
              <w:top w:val="outset" w:color="000000" w:sz="8"/>
              <w:left w:val="outset" w:color="000000" w:sz="8"/>
              <w:bottom w:val="outset" w:color="000000" w:sz="8"/>
              <w:right w:val="outset" w:color="000000" w:sz="8"/>
            </w:tcBorders>
            <w:vAlign w:val="center"/>
          </w:tcPr>
          <w:bookmarkStart w:name="4152" w:id="5504"/>
          <w:p>
            <w:pPr>
              <w:spacing w:after="0"/>
              <w:ind w:left="0"/>
              <w:jc w:val="center"/>
            </w:pPr>
          </w:p>
          <w:bookmarkEnd w:id="5504"/>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500" w:id="5505"/>
          <w:p>
            <w:pPr>
              <w:spacing w:after="0"/>
              <w:ind w:left="0"/>
              <w:jc w:val="left"/>
            </w:pPr>
          </w:p>
          <w:bookmarkEnd w:id="5505"/>
        </w:tc>
        <w:tc>
          <w:tcPr>
            <w:tcW w:w="4589" w:type="dxa"/>
            <w:tcBorders>
              <w:top w:val="outset" w:color="000000" w:sz="8"/>
              <w:left w:val="outset" w:color="000000" w:sz="8"/>
              <w:bottom w:val="outset" w:color="000000" w:sz="8"/>
              <w:right w:val="outset" w:color="000000" w:sz="8"/>
            </w:tcBorders>
            <w:vAlign w:val="center"/>
          </w:tcPr>
          <w:bookmarkStart w:name="4153" w:id="5506"/>
          <w:p>
            <w:pPr>
              <w:spacing w:after="0"/>
              <w:ind w:left="0"/>
              <w:jc w:val="center"/>
            </w:pPr>
            <w:r>
              <w:rPr>
                <w:rFonts w:ascii="Arial"/>
                <w:b/>
                <w:i w:val="false"/>
                <w:color w:val="000000"/>
                <w:sz w:val="15"/>
              </w:rPr>
              <w:t>Подільський район</w:t>
            </w:r>
          </w:p>
          <w:bookmarkEnd w:id="5506"/>
        </w:tc>
        <w:tc>
          <w:tcPr>
            <w:tcW w:w="1902" w:type="dxa"/>
            <w:tcBorders>
              <w:top w:val="outset" w:color="000000" w:sz="8"/>
              <w:left w:val="outset" w:color="000000" w:sz="8"/>
              <w:bottom w:val="outset" w:color="000000" w:sz="8"/>
              <w:right w:val="outset" w:color="000000" w:sz="8"/>
            </w:tcBorders>
            <w:vAlign w:val="center"/>
          </w:tcPr>
          <w:bookmarkStart w:name="10501" w:id="5507"/>
          <w:p>
            <w:pPr>
              <w:spacing w:after="0"/>
              <w:ind w:left="0"/>
              <w:jc w:val="left"/>
            </w:pPr>
          </w:p>
          <w:bookmarkEnd w:id="5507"/>
        </w:tc>
        <w:tc>
          <w:tcPr>
            <w:tcW w:w="3247" w:type="dxa"/>
            <w:tcBorders>
              <w:top w:val="outset" w:color="000000" w:sz="8"/>
              <w:left w:val="outset" w:color="000000" w:sz="8"/>
              <w:bottom w:val="outset" w:color="000000" w:sz="8"/>
              <w:right w:val="outset" w:color="000000" w:sz="8"/>
            </w:tcBorders>
            <w:vAlign w:val="center"/>
          </w:tcPr>
          <w:bookmarkStart w:name="4154" w:id="5508"/>
          <w:p>
            <w:pPr>
              <w:spacing w:after="0"/>
              <w:ind w:left="0"/>
              <w:jc w:val="center"/>
            </w:pPr>
          </w:p>
          <w:bookmarkEnd w:id="550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55" w:id="5509"/>
          <w:p>
            <w:pPr>
              <w:spacing w:after="0"/>
              <w:ind w:left="0"/>
              <w:jc w:val="center"/>
            </w:pPr>
            <w:r>
              <w:rPr>
                <w:rFonts w:ascii="Arial"/>
                <w:b w:val="false"/>
                <w:i w:val="false"/>
                <w:color w:val="000000"/>
                <w:sz w:val="15"/>
              </w:rPr>
              <w:t xml:space="preserve">33. </w:t>
            </w:r>
          </w:p>
          <w:bookmarkEnd w:id="5509"/>
        </w:tc>
        <w:tc>
          <w:tcPr>
            <w:tcW w:w="4589" w:type="dxa"/>
            <w:tcBorders>
              <w:top w:val="outset" w:color="000000" w:sz="8"/>
              <w:left w:val="outset" w:color="000000" w:sz="8"/>
              <w:bottom w:val="outset" w:color="000000" w:sz="8"/>
              <w:right w:val="outset" w:color="000000" w:sz="8"/>
            </w:tcBorders>
            <w:vAlign w:val="center"/>
          </w:tcPr>
          <w:bookmarkStart w:name="4156" w:id="5510"/>
          <w:p>
            <w:pPr>
              <w:spacing w:after="0"/>
              <w:ind w:left="0"/>
              <w:jc w:val="left"/>
            </w:pPr>
            <w:r>
              <w:rPr>
                <w:rFonts w:ascii="Arial"/>
                <w:b w:val="false"/>
                <w:i w:val="false"/>
                <w:color w:val="000000"/>
                <w:sz w:val="15"/>
              </w:rPr>
              <w:t>Біля заводу шампанських вин</w:t>
            </w:r>
          </w:p>
          <w:bookmarkEnd w:id="5510"/>
        </w:tc>
        <w:tc>
          <w:tcPr>
            <w:tcW w:w="1902" w:type="dxa"/>
            <w:tcBorders>
              <w:top w:val="outset" w:color="000000" w:sz="8"/>
              <w:left w:val="outset" w:color="000000" w:sz="8"/>
              <w:bottom w:val="outset" w:color="000000" w:sz="8"/>
              <w:right w:val="outset" w:color="000000" w:sz="8"/>
            </w:tcBorders>
            <w:vAlign w:val="center"/>
          </w:tcPr>
          <w:bookmarkStart w:name="4157" w:id="5511"/>
          <w:p>
            <w:pPr>
              <w:spacing w:after="0"/>
              <w:ind w:left="0"/>
              <w:jc w:val="center"/>
            </w:pPr>
            <w:r>
              <w:rPr>
                <w:rFonts w:ascii="Arial"/>
                <w:b w:val="false"/>
                <w:i w:val="false"/>
                <w:color w:val="000000"/>
                <w:sz w:val="15"/>
              </w:rPr>
              <w:t xml:space="preserve">7,6 </w:t>
            </w:r>
          </w:p>
          <w:bookmarkEnd w:id="5511"/>
        </w:tc>
        <w:tc>
          <w:tcPr>
            <w:tcW w:w="3247" w:type="dxa"/>
            <w:tcBorders>
              <w:top w:val="outset" w:color="000000" w:sz="8"/>
              <w:left w:val="outset" w:color="000000" w:sz="8"/>
              <w:bottom w:val="outset" w:color="000000" w:sz="8"/>
              <w:right w:val="outset" w:color="000000" w:sz="8"/>
            </w:tcBorders>
            <w:vAlign w:val="center"/>
          </w:tcPr>
          <w:bookmarkStart w:name="4158" w:id="5512"/>
          <w:p>
            <w:pPr>
              <w:spacing w:after="0"/>
              <w:ind w:left="0"/>
              <w:jc w:val="center"/>
            </w:pPr>
          </w:p>
          <w:bookmarkEnd w:id="5512"/>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59" w:id="5513"/>
          <w:p>
            <w:pPr>
              <w:spacing w:after="0"/>
              <w:ind w:left="0"/>
              <w:jc w:val="center"/>
            </w:pPr>
            <w:r>
              <w:rPr>
                <w:rFonts w:ascii="Arial"/>
                <w:b w:val="false"/>
                <w:i w:val="false"/>
                <w:color w:val="000000"/>
                <w:sz w:val="15"/>
              </w:rPr>
              <w:t xml:space="preserve">34. </w:t>
            </w:r>
          </w:p>
          <w:bookmarkEnd w:id="5513"/>
        </w:tc>
        <w:tc>
          <w:tcPr>
            <w:tcW w:w="4589" w:type="dxa"/>
            <w:tcBorders>
              <w:top w:val="outset" w:color="000000" w:sz="8"/>
              <w:left w:val="outset" w:color="000000" w:sz="8"/>
              <w:bottom w:val="outset" w:color="000000" w:sz="8"/>
              <w:right w:val="outset" w:color="000000" w:sz="8"/>
            </w:tcBorders>
            <w:vAlign w:val="center"/>
          </w:tcPr>
          <w:bookmarkStart w:name="4160" w:id="5514"/>
          <w:p>
            <w:pPr>
              <w:spacing w:after="0"/>
              <w:ind w:left="0"/>
              <w:jc w:val="left"/>
            </w:pPr>
            <w:r>
              <w:rPr>
                <w:rFonts w:ascii="Arial"/>
                <w:b w:val="false"/>
                <w:i w:val="false"/>
                <w:color w:val="000000"/>
                <w:sz w:val="15"/>
              </w:rPr>
              <w:t>Вздовж просп. Правди</w:t>
            </w:r>
          </w:p>
          <w:bookmarkEnd w:id="5514"/>
        </w:tc>
        <w:tc>
          <w:tcPr>
            <w:tcW w:w="1902" w:type="dxa"/>
            <w:tcBorders>
              <w:top w:val="outset" w:color="000000" w:sz="8"/>
              <w:left w:val="outset" w:color="000000" w:sz="8"/>
              <w:bottom w:val="outset" w:color="000000" w:sz="8"/>
              <w:right w:val="outset" w:color="000000" w:sz="8"/>
            </w:tcBorders>
            <w:vAlign w:val="center"/>
          </w:tcPr>
          <w:bookmarkStart w:name="4161" w:id="5515"/>
          <w:p>
            <w:pPr>
              <w:spacing w:after="0"/>
              <w:ind w:left="0"/>
              <w:jc w:val="center"/>
            </w:pPr>
            <w:r>
              <w:rPr>
                <w:rFonts w:ascii="Arial"/>
                <w:b w:val="false"/>
                <w:i w:val="false"/>
                <w:color w:val="000000"/>
                <w:sz w:val="15"/>
              </w:rPr>
              <w:t xml:space="preserve">2,5 </w:t>
            </w:r>
          </w:p>
          <w:bookmarkEnd w:id="5515"/>
        </w:tc>
        <w:tc>
          <w:tcPr>
            <w:tcW w:w="3247" w:type="dxa"/>
            <w:tcBorders>
              <w:top w:val="outset" w:color="000000" w:sz="8"/>
              <w:left w:val="outset" w:color="000000" w:sz="8"/>
              <w:bottom w:val="outset" w:color="000000" w:sz="8"/>
              <w:right w:val="outset" w:color="000000" w:sz="8"/>
            </w:tcBorders>
            <w:vAlign w:val="center"/>
          </w:tcPr>
          <w:bookmarkStart w:name="4162" w:id="5516"/>
          <w:p>
            <w:pPr>
              <w:spacing w:after="0"/>
              <w:ind w:left="0"/>
              <w:jc w:val="center"/>
            </w:pPr>
          </w:p>
          <w:bookmarkEnd w:id="551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63" w:id="5517"/>
          <w:p>
            <w:pPr>
              <w:spacing w:after="0"/>
              <w:ind w:left="0"/>
              <w:jc w:val="center"/>
            </w:pPr>
            <w:r>
              <w:rPr>
                <w:rFonts w:ascii="Arial"/>
                <w:b w:val="false"/>
                <w:i w:val="false"/>
                <w:color w:val="000000"/>
                <w:sz w:val="15"/>
              </w:rPr>
              <w:t xml:space="preserve">35. </w:t>
            </w:r>
          </w:p>
          <w:bookmarkEnd w:id="5517"/>
        </w:tc>
        <w:tc>
          <w:tcPr>
            <w:tcW w:w="4589" w:type="dxa"/>
            <w:tcBorders>
              <w:top w:val="outset" w:color="000000" w:sz="8"/>
              <w:left w:val="outset" w:color="000000" w:sz="8"/>
              <w:bottom w:val="outset" w:color="000000" w:sz="8"/>
              <w:right w:val="outset" w:color="000000" w:sz="8"/>
            </w:tcBorders>
            <w:vAlign w:val="center"/>
          </w:tcPr>
          <w:bookmarkStart w:name="4164" w:id="5518"/>
          <w:p>
            <w:pPr>
              <w:spacing w:after="0"/>
              <w:ind w:left="0"/>
              <w:jc w:val="left"/>
            </w:pPr>
            <w:r>
              <w:rPr>
                <w:rFonts w:ascii="Arial"/>
                <w:b w:val="false"/>
                <w:i w:val="false"/>
                <w:color w:val="000000"/>
                <w:sz w:val="15"/>
              </w:rPr>
              <w:t>Просп. Правди - вул. Н. Ужвій</w:t>
            </w:r>
          </w:p>
          <w:bookmarkEnd w:id="5518"/>
        </w:tc>
        <w:tc>
          <w:tcPr>
            <w:tcW w:w="1902" w:type="dxa"/>
            <w:tcBorders>
              <w:top w:val="outset" w:color="000000" w:sz="8"/>
              <w:left w:val="outset" w:color="000000" w:sz="8"/>
              <w:bottom w:val="outset" w:color="000000" w:sz="8"/>
              <w:right w:val="outset" w:color="000000" w:sz="8"/>
            </w:tcBorders>
            <w:vAlign w:val="center"/>
          </w:tcPr>
          <w:bookmarkStart w:name="4165" w:id="5519"/>
          <w:p>
            <w:pPr>
              <w:spacing w:after="0"/>
              <w:ind w:left="0"/>
              <w:jc w:val="center"/>
            </w:pPr>
            <w:r>
              <w:rPr>
                <w:rFonts w:ascii="Arial"/>
                <w:b w:val="false"/>
                <w:i w:val="false"/>
                <w:color w:val="000000"/>
                <w:sz w:val="15"/>
              </w:rPr>
              <w:t xml:space="preserve">1,5 </w:t>
            </w:r>
          </w:p>
          <w:bookmarkEnd w:id="5519"/>
        </w:tc>
        <w:tc>
          <w:tcPr>
            <w:tcW w:w="3247" w:type="dxa"/>
            <w:tcBorders>
              <w:top w:val="outset" w:color="000000" w:sz="8"/>
              <w:left w:val="outset" w:color="000000" w:sz="8"/>
              <w:bottom w:val="outset" w:color="000000" w:sz="8"/>
              <w:right w:val="outset" w:color="000000" w:sz="8"/>
            </w:tcBorders>
            <w:vAlign w:val="center"/>
          </w:tcPr>
          <w:bookmarkStart w:name="4166" w:id="5520"/>
          <w:p>
            <w:pPr>
              <w:spacing w:after="0"/>
              <w:ind w:left="0"/>
              <w:jc w:val="center"/>
            </w:pPr>
          </w:p>
          <w:bookmarkEnd w:id="5520"/>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502" w:id="5521"/>
          <w:p>
            <w:pPr>
              <w:spacing w:after="0"/>
              <w:ind w:left="0"/>
              <w:jc w:val="left"/>
            </w:pPr>
          </w:p>
          <w:bookmarkEnd w:id="5521"/>
        </w:tc>
        <w:tc>
          <w:tcPr>
            <w:tcW w:w="4589" w:type="dxa"/>
            <w:tcBorders>
              <w:top w:val="outset" w:color="000000" w:sz="8"/>
              <w:left w:val="outset" w:color="000000" w:sz="8"/>
              <w:bottom w:val="outset" w:color="000000" w:sz="8"/>
              <w:right w:val="outset" w:color="000000" w:sz="8"/>
            </w:tcBorders>
            <w:vAlign w:val="center"/>
          </w:tcPr>
          <w:bookmarkStart w:name="4167" w:id="5522"/>
          <w:p>
            <w:pPr>
              <w:spacing w:after="0"/>
              <w:ind w:left="0"/>
              <w:jc w:val="left"/>
            </w:pPr>
            <w:r>
              <w:rPr>
                <w:rFonts w:ascii="Arial"/>
                <w:b/>
                <w:i/>
                <w:color w:val="000000"/>
                <w:sz w:val="15"/>
              </w:rPr>
              <w:t>Разом:</w:t>
            </w:r>
          </w:p>
          <w:bookmarkEnd w:id="5522"/>
        </w:tc>
        <w:tc>
          <w:tcPr>
            <w:tcW w:w="1902" w:type="dxa"/>
            <w:tcBorders>
              <w:top w:val="outset" w:color="000000" w:sz="8"/>
              <w:left w:val="outset" w:color="000000" w:sz="8"/>
              <w:bottom w:val="outset" w:color="000000" w:sz="8"/>
              <w:right w:val="outset" w:color="000000" w:sz="8"/>
            </w:tcBorders>
            <w:vAlign w:val="center"/>
          </w:tcPr>
          <w:bookmarkStart w:name="4168" w:id="5523"/>
          <w:p>
            <w:pPr>
              <w:spacing w:after="0"/>
              <w:ind w:left="0"/>
              <w:jc w:val="center"/>
            </w:pPr>
            <w:r>
              <w:rPr>
                <w:rFonts w:ascii="Arial"/>
                <w:b/>
                <w:i/>
                <w:color w:val="000000"/>
                <w:sz w:val="15"/>
              </w:rPr>
              <w:t>11,6</w:t>
            </w:r>
            <w:r>
              <w:rPr>
                <w:rFonts w:ascii="Arial"/>
                <w:b w:val="false"/>
                <w:i w:val="false"/>
                <w:color w:val="000000"/>
                <w:sz w:val="15"/>
              </w:rPr>
              <w:t xml:space="preserve"> </w:t>
            </w:r>
          </w:p>
          <w:bookmarkEnd w:id="5523"/>
        </w:tc>
        <w:tc>
          <w:tcPr>
            <w:tcW w:w="3247" w:type="dxa"/>
            <w:tcBorders>
              <w:top w:val="outset" w:color="000000" w:sz="8"/>
              <w:left w:val="outset" w:color="000000" w:sz="8"/>
              <w:bottom w:val="outset" w:color="000000" w:sz="8"/>
              <w:right w:val="outset" w:color="000000" w:sz="8"/>
            </w:tcBorders>
            <w:vAlign w:val="center"/>
          </w:tcPr>
          <w:bookmarkStart w:name="4169" w:id="5524"/>
          <w:p>
            <w:pPr>
              <w:spacing w:after="0"/>
              <w:ind w:left="0"/>
              <w:jc w:val="center"/>
            </w:pPr>
          </w:p>
          <w:bookmarkEnd w:id="5524"/>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503" w:id="5525"/>
          <w:p>
            <w:pPr>
              <w:spacing w:after="0"/>
              <w:ind w:left="0"/>
              <w:jc w:val="left"/>
            </w:pPr>
          </w:p>
          <w:bookmarkEnd w:id="5525"/>
        </w:tc>
        <w:tc>
          <w:tcPr>
            <w:tcW w:w="4589" w:type="dxa"/>
            <w:tcBorders>
              <w:top w:val="outset" w:color="000000" w:sz="8"/>
              <w:left w:val="outset" w:color="000000" w:sz="8"/>
              <w:bottom w:val="outset" w:color="000000" w:sz="8"/>
              <w:right w:val="outset" w:color="000000" w:sz="8"/>
            </w:tcBorders>
            <w:vAlign w:val="center"/>
          </w:tcPr>
          <w:bookmarkStart w:name="4170" w:id="5526"/>
          <w:p>
            <w:pPr>
              <w:spacing w:after="0"/>
              <w:ind w:left="0"/>
              <w:jc w:val="center"/>
            </w:pPr>
            <w:r>
              <w:rPr>
                <w:rFonts w:ascii="Arial"/>
                <w:b/>
                <w:i w:val="false"/>
                <w:color w:val="000000"/>
                <w:sz w:val="15"/>
              </w:rPr>
              <w:t>Солом'янський район</w:t>
            </w:r>
          </w:p>
          <w:bookmarkEnd w:id="5526"/>
        </w:tc>
        <w:tc>
          <w:tcPr>
            <w:tcW w:w="1902" w:type="dxa"/>
            <w:tcBorders>
              <w:top w:val="outset" w:color="000000" w:sz="8"/>
              <w:left w:val="outset" w:color="000000" w:sz="8"/>
              <w:bottom w:val="outset" w:color="000000" w:sz="8"/>
              <w:right w:val="outset" w:color="000000" w:sz="8"/>
            </w:tcBorders>
            <w:vAlign w:val="center"/>
          </w:tcPr>
          <w:bookmarkStart w:name="10504" w:id="5527"/>
          <w:p>
            <w:pPr>
              <w:spacing w:after="0"/>
              <w:ind w:left="0"/>
              <w:jc w:val="left"/>
            </w:pPr>
          </w:p>
          <w:bookmarkEnd w:id="5527"/>
        </w:tc>
        <w:tc>
          <w:tcPr>
            <w:tcW w:w="3247" w:type="dxa"/>
            <w:tcBorders>
              <w:top w:val="outset" w:color="000000" w:sz="8"/>
              <w:left w:val="outset" w:color="000000" w:sz="8"/>
              <w:bottom w:val="outset" w:color="000000" w:sz="8"/>
              <w:right w:val="outset" w:color="000000" w:sz="8"/>
            </w:tcBorders>
            <w:vAlign w:val="center"/>
          </w:tcPr>
          <w:bookmarkStart w:name="4171" w:id="5528"/>
          <w:p>
            <w:pPr>
              <w:spacing w:after="0"/>
              <w:ind w:left="0"/>
              <w:jc w:val="center"/>
            </w:pPr>
          </w:p>
          <w:bookmarkEnd w:id="552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72" w:id="5529"/>
          <w:p>
            <w:pPr>
              <w:spacing w:after="0"/>
              <w:ind w:left="0"/>
              <w:jc w:val="center"/>
            </w:pPr>
            <w:r>
              <w:rPr>
                <w:rFonts w:ascii="Arial"/>
                <w:b w:val="false"/>
                <w:i w:val="false"/>
                <w:color w:val="000000"/>
                <w:sz w:val="15"/>
              </w:rPr>
              <w:t xml:space="preserve">36. </w:t>
            </w:r>
          </w:p>
          <w:bookmarkEnd w:id="5529"/>
        </w:tc>
        <w:tc>
          <w:tcPr>
            <w:tcW w:w="4589" w:type="dxa"/>
            <w:tcBorders>
              <w:top w:val="outset" w:color="000000" w:sz="8"/>
              <w:left w:val="outset" w:color="000000" w:sz="8"/>
              <w:bottom w:val="outset" w:color="000000" w:sz="8"/>
              <w:right w:val="outset" w:color="000000" w:sz="8"/>
            </w:tcBorders>
            <w:vAlign w:val="center"/>
          </w:tcPr>
          <w:bookmarkStart w:name="4173" w:id="5530"/>
          <w:p>
            <w:pPr>
              <w:spacing w:after="0"/>
              <w:ind w:left="0"/>
              <w:jc w:val="left"/>
            </w:pPr>
            <w:r>
              <w:rPr>
                <w:rFonts w:ascii="Arial"/>
                <w:b w:val="false"/>
                <w:i w:val="false"/>
                <w:color w:val="000000"/>
                <w:sz w:val="15"/>
              </w:rPr>
              <w:t>Вул. Дежнєва - вул. Саврасова</w:t>
            </w:r>
          </w:p>
          <w:bookmarkEnd w:id="5530"/>
        </w:tc>
        <w:tc>
          <w:tcPr>
            <w:tcW w:w="1902" w:type="dxa"/>
            <w:tcBorders>
              <w:top w:val="outset" w:color="000000" w:sz="8"/>
              <w:left w:val="outset" w:color="000000" w:sz="8"/>
              <w:bottom w:val="outset" w:color="000000" w:sz="8"/>
              <w:right w:val="outset" w:color="000000" w:sz="8"/>
            </w:tcBorders>
            <w:vAlign w:val="center"/>
          </w:tcPr>
          <w:bookmarkStart w:name="4174" w:id="5531"/>
          <w:p>
            <w:pPr>
              <w:spacing w:after="0"/>
              <w:ind w:left="0"/>
              <w:jc w:val="center"/>
            </w:pPr>
            <w:r>
              <w:rPr>
                <w:rFonts w:ascii="Arial"/>
                <w:b w:val="false"/>
                <w:i w:val="false"/>
                <w:color w:val="000000"/>
                <w:sz w:val="15"/>
              </w:rPr>
              <w:t xml:space="preserve">4,0 </w:t>
            </w:r>
          </w:p>
          <w:bookmarkEnd w:id="5531"/>
        </w:tc>
        <w:tc>
          <w:tcPr>
            <w:tcW w:w="3247" w:type="dxa"/>
            <w:tcBorders>
              <w:top w:val="outset" w:color="000000" w:sz="8"/>
              <w:left w:val="outset" w:color="000000" w:sz="8"/>
              <w:bottom w:val="outset" w:color="000000" w:sz="8"/>
              <w:right w:val="outset" w:color="000000" w:sz="8"/>
            </w:tcBorders>
            <w:vAlign w:val="center"/>
          </w:tcPr>
          <w:bookmarkStart w:name="4175" w:id="5532"/>
          <w:p>
            <w:pPr>
              <w:spacing w:after="0"/>
              <w:ind w:left="0"/>
              <w:jc w:val="center"/>
            </w:pPr>
          </w:p>
          <w:bookmarkEnd w:id="5532"/>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76" w:id="5533"/>
          <w:p>
            <w:pPr>
              <w:spacing w:after="0"/>
              <w:ind w:left="0"/>
              <w:jc w:val="center"/>
            </w:pPr>
            <w:r>
              <w:rPr>
                <w:rFonts w:ascii="Arial"/>
                <w:b w:val="false"/>
                <w:i w:val="false"/>
                <w:color w:val="000000"/>
                <w:sz w:val="15"/>
              </w:rPr>
              <w:t xml:space="preserve">37. </w:t>
            </w:r>
          </w:p>
          <w:bookmarkEnd w:id="5533"/>
        </w:tc>
        <w:tc>
          <w:tcPr>
            <w:tcW w:w="4589" w:type="dxa"/>
            <w:tcBorders>
              <w:top w:val="outset" w:color="000000" w:sz="8"/>
              <w:left w:val="outset" w:color="000000" w:sz="8"/>
              <w:bottom w:val="outset" w:color="000000" w:sz="8"/>
              <w:right w:val="outset" w:color="000000" w:sz="8"/>
            </w:tcBorders>
            <w:vAlign w:val="center"/>
          </w:tcPr>
          <w:bookmarkStart w:name="4177" w:id="5534"/>
          <w:p>
            <w:pPr>
              <w:spacing w:after="0"/>
              <w:ind w:left="0"/>
              <w:jc w:val="left"/>
            </w:pPr>
            <w:r>
              <w:rPr>
                <w:rFonts w:ascii="Arial"/>
                <w:b w:val="false"/>
                <w:i w:val="false"/>
                <w:color w:val="000000"/>
                <w:sz w:val="15"/>
              </w:rPr>
              <w:t>Вздовж Протасового Яру</w:t>
            </w:r>
          </w:p>
          <w:bookmarkEnd w:id="5534"/>
        </w:tc>
        <w:tc>
          <w:tcPr>
            <w:tcW w:w="1902" w:type="dxa"/>
            <w:tcBorders>
              <w:top w:val="outset" w:color="000000" w:sz="8"/>
              <w:left w:val="outset" w:color="000000" w:sz="8"/>
              <w:bottom w:val="outset" w:color="000000" w:sz="8"/>
              <w:right w:val="outset" w:color="000000" w:sz="8"/>
            </w:tcBorders>
            <w:vAlign w:val="center"/>
          </w:tcPr>
          <w:bookmarkStart w:name="4178" w:id="5535"/>
          <w:p>
            <w:pPr>
              <w:spacing w:after="0"/>
              <w:ind w:left="0"/>
              <w:jc w:val="center"/>
            </w:pPr>
            <w:r>
              <w:rPr>
                <w:rFonts w:ascii="Arial"/>
                <w:b w:val="false"/>
                <w:i w:val="false"/>
                <w:color w:val="000000"/>
                <w:sz w:val="15"/>
              </w:rPr>
              <w:t xml:space="preserve">1,5 </w:t>
            </w:r>
          </w:p>
          <w:bookmarkEnd w:id="5535"/>
        </w:tc>
        <w:tc>
          <w:tcPr>
            <w:tcW w:w="3247" w:type="dxa"/>
            <w:tcBorders>
              <w:top w:val="outset" w:color="000000" w:sz="8"/>
              <w:left w:val="outset" w:color="000000" w:sz="8"/>
              <w:bottom w:val="outset" w:color="000000" w:sz="8"/>
              <w:right w:val="outset" w:color="000000" w:sz="8"/>
            </w:tcBorders>
            <w:vAlign w:val="center"/>
          </w:tcPr>
          <w:bookmarkStart w:name="4179" w:id="5536"/>
          <w:p>
            <w:pPr>
              <w:spacing w:after="0"/>
              <w:ind w:left="0"/>
              <w:jc w:val="center"/>
            </w:pPr>
          </w:p>
          <w:bookmarkEnd w:id="553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80" w:id="5537"/>
          <w:p>
            <w:pPr>
              <w:spacing w:after="0"/>
              <w:ind w:left="0"/>
              <w:jc w:val="center"/>
            </w:pPr>
            <w:r>
              <w:rPr>
                <w:rFonts w:ascii="Arial"/>
                <w:b w:val="false"/>
                <w:i w:val="false"/>
                <w:color w:val="000000"/>
                <w:sz w:val="15"/>
              </w:rPr>
              <w:t xml:space="preserve">38. </w:t>
            </w:r>
          </w:p>
          <w:bookmarkEnd w:id="5537"/>
        </w:tc>
        <w:tc>
          <w:tcPr>
            <w:tcW w:w="4589" w:type="dxa"/>
            <w:tcBorders>
              <w:top w:val="outset" w:color="000000" w:sz="8"/>
              <w:left w:val="outset" w:color="000000" w:sz="8"/>
              <w:bottom w:val="outset" w:color="000000" w:sz="8"/>
              <w:right w:val="outset" w:color="000000" w:sz="8"/>
            </w:tcBorders>
            <w:vAlign w:val="center"/>
          </w:tcPr>
          <w:bookmarkStart w:name="4181" w:id="5538"/>
          <w:p>
            <w:pPr>
              <w:spacing w:after="0"/>
              <w:ind w:left="0"/>
              <w:jc w:val="left"/>
            </w:pPr>
            <w:r>
              <w:rPr>
                <w:rFonts w:ascii="Arial"/>
                <w:b w:val="false"/>
                <w:i w:val="false"/>
                <w:color w:val="000000"/>
                <w:sz w:val="15"/>
              </w:rPr>
              <w:t>Вул. Петра Радченка</w:t>
            </w:r>
          </w:p>
          <w:bookmarkEnd w:id="5538"/>
        </w:tc>
        <w:tc>
          <w:tcPr>
            <w:tcW w:w="1902" w:type="dxa"/>
            <w:tcBorders>
              <w:top w:val="outset" w:color="000000" w:sz="8"/>
              <w:left w:val="outset" w:color="000000" w:sz="8"/>
              <w:bottom w:val="outset" w:color="000000" w:sz="8"/>
              <w:right w:val="outset" w:color="000000" w:sz="8"/>
            </w:tcBorders>
            <w:vAlign w:val="center"/>
          </w:tcPr>
          <w:bookmarkStart w:name="4182" w:id="5539"/>
          <w:p>
            <w:pPr>
              <w:spacing w:after="0"/>
              <w:ind w:left="0"/>
              <w:jc w:val="center"/>
            </w:pPr>
            <w:r>
              <w:rPr>
                <w:rFonts w:ascii="Arial"/>
                <w:b w:val="false"/>
                <w:i w:val="false"/>
                <w:color w:val="000000"/>
                <w:sz w:val="15"/>
              </w:rPr>
              <w:t xml:space="preserve">1,0 </w:t>
            </w:r>
          </w:p>
          <w:bookmarkEnd w:id="5539"/>
        </w:tc>
        <w:tc>
          <w:tcPr>
            <w:tcW w:w="3247" w:type="dxa"/>
            <w:tcBorders>
              <w:top w:val="outset" w:color="000000" w:sz="8"/>
              <w:left w:val="outset" w:color="000000" w:sz="8"/>
              <w:bottom w:val="outset" w:color="000000" w:sz="8"/>
              <w:right w:val="outset" w:color="000000" w:sz="8"/>
            </w:tcBorders>
            <w:vAlign w:val="center"/>
          </w:tcPr>
          <w:bookmarkStart w:name="4183" w:id="5540"/>
          <w:p>
            <w:pPr>
              <w:spacing w:after="0"/>
              <w:ind w:left="0"/>
              <w:jc w:val="center"/>
            </w:pPr>
          </w:p>
          <w:bookmarkEnd w:id="5540"/>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84" w:id="5541"/>
          <w:p>
            <w:pPr>
              <w:spacing w:after="0"/>
              <w:ind w:left="0"/>
              <w:jc w:val="center"/>
            </w:pPr>
            <w:r>
              <w:rPr>
                <w:rFonts w:ascii="Arial"/>
                <w:b w:val="false"/>
                <w:i w:val="false"/>
                <w:color w:val="000000"/>
                <w:sz w:val="15"/>
              </w:rPr>
              <w:t xml:space="preserve">39. </w:t>
            </w:r>
          </w:p>
          <w:bookmarkEnd w:id="5541"/>
        </w:tc>
        <w:tc>
          <w:tcPr>
            <w:tcW w:w="4589" w:type="dxa"/>
            <w:tcBorders>
              <w:top w:val="outset" w:color="000000" w:sz="8"/>
              <w:left w:val="outset" w:color="000000" w:sz="8"/>
              <w:bottom w:val="outset" w:color="000000" w:sz="8"/>
              <w:right w:val="outset" w:color="000000" w:sz="8"/>
            </w:tcBorders>
            <w:vAlign w:val="center"/>
          </w:tcPr>
          <w:bookmarkStart w:name="4185" w:id="5542"/>
          <w:p>
            <w:pPr>
              <w:spacing w:after="0"/>
              <w:ind w:left="0"/>
              <w:jc w:val="left"/>
            </w:pPr>
            <w:r>
              <w:rPr>
                <w:rFonts w:ascii="Arial"/>
                <w:b w:val="false"/>
                <w:i w:val="false"/>
                <w:color w:val="000000"/>
                <w:sz w:val="15"/>
              </w:rPr>
              <w:t>Вул. Кіровоградська</w:t>
            </w:r>
          </w:p>
          <w:bookmarkEnd w:id="5542"/>
        </w:tc>
        <w:tc>
          <w:tcPr>
            <w:tcW w:w="1902" w:type="dxa"/>
            <w:tcBorders>
              <w:top w:val="outset" w:color="000000" w:sz="8"/>
              <w:left w:val="outset" w:color="000000" w:sz="8"/>
              <w:bottom w:val="outset" w:color="000000" w:sz="8"/>
              <w:right w:val="outset" w:color="000000" w:sz="8"/>
            </w:tcBorders>
            <w:vAlign w:val="center"/>
          </w:tcPr>
          <w:bookmarkStart w:name="4186" w:id="5543"/>
          <w:p>
            <w:pPr>
              <w:spacing w:after="0"/>
              <w:ind w:left="0"/>
              <w:jc w:val="center"/>
            </w:pPr>
            <w:r>
              <w:rPr>
                <w:rFonts w:ascii="Arial"/>
                <w:b w:val="false"/>
                <w:i w:val="false"/>
                <w:color w:val="000000"/>
                <w:sz w:val="15"/>
              </w:rPr>
              <w:t xml:space="preserve">3,0 </w:t>
            </w:r>
          </w:p>
          <w:bookmarkEnd w:id="5543"/>
        </w:tc>
        <w:tc>
          <w:tcPr>
            <w:tcW w:w="3247" w:type="dxa"/>
            <w:tcBorders>
              <w:top w:val="outset" w:color="000000" w:sz="8"/>
              <w:left w:val="outset" w:color="000000" w:sz="8"/>
              <w:bottom w:val="outset" w:color="000000" w:sz="8"/>
              <w:right w:val="outset" w:color="000000" w:sz="8"/>
            </w:tcBorders>
            <w:vAlign w:val="center"/>
          </w:tcPr>
          <w:bookmarkStart w:name="4187" w:id="5544"/>
          <w:p>
            <w:pPr>
              <w:spacing w:after="0"/>
              <w:ind w:left="0"/>
              <w:jc w:val="center"/>
            </w:pPr>
          </w:p>
          <w:bookmarkEnd w:id="5544"/>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505" w:id="5545"/>
          <w:p>
            <w:pPr>
              <w:spacing w:after="0"/>
              <w:ind w:left="0"/>
              <w:jc w:val="left"/>
            </w:pPr>
          </w:p>
          <w:bookmarkEnd w:id="5545"/>
        </w:tc>
        <w:tc>
          <w:tcPr>
            <w:tcW w:w="4589" w:type="dxa"/>
            <w:tcBorders>
              <w:top w:val="outset" w:color="000000" w:sz="8"/>
              <w:left w:val="outset" w:color="000000" w:sz="8"/>
              <w:bottom w:val="outset" w:color="000000" w:sz="8"/>
              <w:right w:val="outset" w:color="000000" w:sz="8"/>
            </w:tcBorders>
            <w:vAlign w:val="center"/>
          </w:tcPr>
          <w:bookmarkStart w:name="4188" w:id="5546"/>
          <w:p>
            <w:pPr>
              <w:spacing w:after="0"/>
              <w:ind w:left="0"/>
              <w:jc w:val="left"/>
            </w:pPr>
            <w:r>
              <w:rPr>
                <w:rFonts w:ascii="Arial"/>
                <w:b/>
                <w:i/>
                <w:color w:val="000000"/>
                <w:sz w:val="15"/>
              </w:rPr>
              <w:t>Разом:</w:t>
            </w:r>
          </w:p>
          <w:bookmarkEnd w:id="5546"/>
        </w:tc>
        <w:tc>
          <w:tcPr>
            <w:tcW w:w="1902" w:type="dxa"/>
            <w:tcBorders>
              <w:top w:val="outset" w:color="000000" w:sz="8"/>
              <w:left w:val="outset" w:color="000000" w:sz="8"/>
              <w:bottom w:val="outset" w:color="000000" w:sz="8"/>
              <w:right w:val="outset" w:color="000000" w:sz="8"/>
            </w:tcBorders>
            <w:vAlign w:val="center"/>
          </w:tcPr>
          <w:bookmarkStart w:name="4189" w:id="5547"/>
          <w:p>
            <w:pPr>
              <w:spacing w:after="0"/>
              <w:ind w:left="0"/>
              <w:jc w:val="center"/>
            </w:pPr>
            <w:r>
              <w:rPr>
                <w:rFonts w:ascii="Arial"/>
                <w:b/>
                <w:i/>
                <w:color w:val="000000"/>
                <w:sz w:val="15"/>
              </w:rPr>
              <w:t>9,5</w:t>
            </w:r>
            <w:r>
              <w:rPr>
                <w:rFonts w:ascii="Arial"/>
                <w:b w:val="false"/>
                <w:i w:val="false"/>
                <w:color w:val="000000"/>
                <w:sz w:val="15"/>
              </w:rPr>
              <w:t xml:space="preserve"> </w:t>
            </w:r>
          </w:p>
          <w:bookmarkEnd w:id="5547"/>
        </w:tc>
        <w:tc>
          <w:tcPr>
            <w:tcW w:w="3247" w:type="dxa"/>
            <w:tcBorders>
              <w:top w:val="outset" w:color="000000" w:sz="8"/>
              <w:left w:val="outset" w:color="000000" w:sz="8"/>
              <w:bottom w:val="outset" w:color="000000" w:sz="8"/>
              <w:right w:val="outset" w:color="000000" w:sz="8"/>
            </w:tcBorders>
            <w:vAlign w:val="center"/>
          </w:tcPr>
          <w:bookmarkStart w:name="4190" w:id="5548"/>
          <w:p>
            <w:pPr>
              <w:spacing w:after="0"/>
              <w:ind w:left="0"/>
              <w:jc w:val="center"/>
            </w:pPr>
          </w:p>
          <w:bookmarkEnd w:id="554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506" w:id="5549"/>
          <w:p>
            <w:pPr>
              <w:spacing w:after="0"/>
              <w:ind w:left="0"/>
              <w:jc w:val="left"/>
            </w:pPr>
          </w:p>
          <w:bookmarkEnd w:id="5549"/>
        </w:tc>
        <w:tc>
          <w:tcPr>
            <w:tcW w:w="4589" w:type="dxa"/>
            <w:tcBorders>
              <w:top w:val="outset" w:color="000000" w:sz="8"/>
              <w:left w:val="outset" w:color="000000" w:sz="8"/>
              <w:bottom w:val="outset" w:color="000000" w:sz="8"/>
              <w:right w:val="outset" w:color="000000" w:sz="8"/>
            </w:tcBorders>
            <w:vAlign w:val="center"/>
          </w:tcPr>
          <w:bookmarkStart w:name="4191" w:id="5550"/>
          <w:p>
            <w:pPr>
              <w:spacing w:after="0"/>
              <w:ind w:left="0"/>
              <w:jc w:val="center"/>
            </w:pPr>
            <w:r>
              <w:rPr>
                <w:rFonts w:ascii="Arial"/>
                <w:b/>
                <w:i w:val="false"/>
                <w:color w:val="000000"/>
                <w:sz w:val="15"/>
              </w:rPr>
              <w:t>Шевченківський район</w:t>
            </w:r>
          </w:p>
          <w:bookmarkEnd w:id="5550"/>
        </w:tc>
        <w:tc>
          <w:tcPr>
            <w:tcW w:w="1902" w:type="dxa"/>
            <w:tcBorders>
              <w:top w:val="outset" w:color="000000" w:sz="8"/>
              <w:left w:val="outset" w:color="000000" w:sz="8"/>
              <w:bottom w:val="outset" w:color="000000" w:sz="8"/>
              <w:right w:val="outset" w:color="000000" w:sz="8"/>
            </w:tcBorders>
            <w:vAlign w:val="center"/>
          </w:tcPr>
          <w:bookmarkStart w:name="10507" w:id="5551"/>
          <w:p>
            <w:pPr>
              <w:spacing w:after="0"/>
              <w:ind w:left="0"/>
              <w:jc w:val="left"/>
            </w:pPr>
          </w:p>
          <w:bookmarkEnd w:id="5551"/>
        </w:tc>
        <w:tc>
          <w:tcPr>
            <w:tcW w:w="3247" w:type="dxa"/>
            <w:tcBorders>
              <w:top w:val="outset" w:color="000000" w:sz="8"/>
              <w:left w:val="outset" w:color="000000" w:sz="8"/>
              <w:bottom w:val="outset" w:color="000000" w:sz="8"/>
              <w:right w:val="outset" w:color="000000" w:sz="8"/>
            </w:tcBorders>
            <w:vAlign w:val="center"/>
          </w:tcPr>
          <w:bookmarkStart w:name="4192" w:id="5552"/>
          <w:p>
            <w:pPr>
              <w:spacing w:after="0"/>
              <w:ind w:left="0"/>
              <w:jc w:val="center"/>
            </w:pPr>
          </w:p>
          <w:bookmarkEnd w:id="5552"/>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93" w:id="5553"/>
          <w:p>
            <w:pPr>
              <w:spacing w:after="0"/>
              <w:ind w:left="0"/>
              <w:jc w:val="center"/>
            </w:pPr>
            <w:r>
              <w:rPr>
                <w:rFonts w:ascii="Arial"/>
                <w:b w:val="false"/>
                <w:i w:val="false"/>
                <w:color w:val="000000"/>
                <w:sz w:val="15"/>
              </w:rPr>
              <w:t xml:space="preserve">40. </w:t>
            </w:r>
          </w:p>
          <w:bookmarkEnd w:id="5553"/>
        </w:tc>
        <w:tc>
          <w:tcPr>
            <w:tcW w:w="4589" w:type="dxa"/>
            <w:tcBorders>
              <w:top w:val="outset" w:color="000000" w:sz="8"/>
              <w:left w:val="outset" w:color="000000" w:sz="8"/>
              <w:bottom w:val="outset" w:color="000000" w:sz="8"/>
              <w:right w:val="outset" w:color="000000" w:sz="8"/>
            </w:tcBorders>
            <w:vAlign w:val="center"/>
          </w:tcPr>
          <w:bookmarkStart w:name="4194" w:id="5554"/>
          <w:p>
            <w:pPr>
              <w:spacing w:after="0"/>
              <w:ind w:left="0"/>
              <w:jc w:val="left"/>
            </w:pPr>
            <w:r>
              <w:rPr>
                <w:rFonts w:ascii="Arial"/>
                <w:b w:val="false"/>
                <w:i w:val="false"/>
                <w:color w:val="000000"/>
                <w:sz w:val="15"/>
              </w:rPr>
              <w:t>Вул. Ольжича</w:t>
            </w:r>
          </w:p>
          <w:bookmarkEnd w:id="5554"/>
        </w:tc>
        <w:tc>
          <w:tcPr>
            <w:tcW w:w="1902" w:type="dxa"/>
            <w:tcBorders>
              <w:top w:val="outset" w:color="000000" w:sz="8"/>
              <w:left w:val="outset" w:color="000000" w:sz="8"/>
              <w:bottom w:val="outset" w:color="000000" w:sz="8"/>
              <w:right w:val="outset" w:color="000000" w:sz="8"/>
            </w:tcBorders>
            <w:vAlign w:val="center"/>
          </w:tcPr>
          <w:bookmarkStart w:name="4195" w:id="5555"/>
          <w:p>
            <w:pPr>
              <w:spacing w:after="0"/>
              <w:ind w:left="0"/>
              <w:jc w:val="center"/>
            </w:pPr>
            <w:r>
              <w:rPr>
                <w:rFonts w:ascii="Arial"/>
                <w:b w:val="false"/>
                <w:i w:val="false"/>
                <w:color w:val="000000"/>
                <w:sz w:val="15"/>
              </w:rPr>
              <w:t xml:space="preserve">2,2 </w:t>
            </w:r>
          </w:p>
          <w:bookmarkEnd w:id="5555"/>
        </w:tc>
        <w:tc>
          <w:tcPr>
            <w:tcW w:w="3247" w:type="dxa"/>
            <w:tcBorders>
              <w:top w:val="outset" w:color="000000" w:sz="8"/>
              <w:left w:val="outset" w:color="000000" w:sz="8"/>
              <w:bottom w:val="outset" w:color="000000" w:sz="8"/>
              <w:right w:val="outset" w:color="000000" w:sz="8"/>
            </w:tcBorders>
            <w:vAlign w:val="center"/>
          </w:tcPr>
          <w:bookmarkStart w:name="4196" w:id="5556"/>
          <w:p>
            <w:pPr>
              <w:spacing w:after="0"/>
              <w:ind w:left="0"/>
              <w:jc w:val="center"/>
            </w:pPr>
          </w:p>
          <w:bookmarkEnd w:id="555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197" w:id="5557"/>
          <w:p>
            <w:pPr>
              <w:spacing w:after="0"/>
              <w:ind w:left="0"/>
              <w:jc w:val="center"/>
            </w:pPr>
            <w:r>
              <w:rPr>
                <w:rFonts w:ascii="Arial"/>
                <w:b w:val="false"/>
                <w:i w:val="false"/>
                <w:color w:val="000000"/>
                <w:sz w:val="15"/>
              </w:rPr>
              <w:t xml:space="preserve">41. </w:t>
            </w:r>
          </w:p>
          <w:bookmarkEnd w:id="5557"/>
        </w:tc>
        <w:tc>
          <w:tcPr>
            <w:tcW w:w="4589" w:type="dxa"/>
            <w:tcBorders>
              <w:top w:val="outset" w:color="000000" w:sz="8"/>
              <w:left w:val="outset" w:color="000000" w:sz="8"/>
              <w:bottom w:val="outset" w:color="000000" w:sz="8"/>
              <w:right w:val="outset" w:color="000000" w:sz="8"/>
            </w:tcBorders>
            <w:vAlign w:val="center"/>
          </w:tcPr>
          <w:bookmarkStart w:name="4198" w:id="5558"/>
          <w:p>
            <w:pPr>
              <w:spacing w:after="0"/>
              <w:ind w:left="0"/>
              <w:jc w:val="left"/>
            </w:pPr>
            <w:r>
              <w:rPr>
                <w:rFonts w:ascii="Arial"/>
                <w:b w:val="false"/>
                <w:i w:val="false"/>
                <w:color w:val="000000"/>
                <w:sz w:val="15"/>
              </w:rPr>
              <w:t>Вул. Кудрявська - пров. Косогірний</w:t>
            </w:r>
          </w:p>
          <w:bookmarkEnd w:id="5558"/>
        </w:tc>
        <w:tc>
          <w:tcPr>
            <w:tcW w:w="1902" w:type="dxa"/>
            <w:tcBorders>
              <w:top w:val="outset" w:color="000000" w:sz="8"/>
              <w:left w:val="outset" w:color="000000" w:sz="8"/>
              <w:bottom w:val="outset" w:color="000000" w:sz="8"/>
              <w:right w:val="outset" w:color="000000" w:sz="8"/>
            </w:tcBorders>
            <w:vAlign w:val="center"/>
          </w:tcPr>
          <w:bookmarkStart w:name="4199" w:id="5559"/>
          <w:p>
            <w:pPr>
              <w:spacing w:after="0"/>
              <w:ind w:left="0"/>
              <w:jc w:val="center"/>
            </w:pPr>
            <w:r>
              <w:rPr>
                <w:rFonts w:ascii="Arial"/>
                <w:b w:val="false"/>
                <w:i w:val="false"/>
                <w:color w:val="000000"/>
                <w:sz w:val="15"/>
              </w:rPr>
              <w:t xml:space="preserve">3,1 </w:t>
            </w:r>
          </w:p>
          <w:bookmarkEnd w:id="5559"/>
        </w:tc>
        <w:tc>
          <w:tcPr>
            <w:tcW w:w="3247" w:type="dxa"/>
            <w:tcBorders>
              <w:top w:val="outset" w:color="000000" w:sz="8"/>
              <w:left w:val="outset" w:color="000000" w:sz="8"/>
              <w:bottom w:val="outset" w:color="000000" w:sz="8"/>
              <w:right w:val="outset" w:color="000000" w:sz="8"/>
            </w:tcBorders>
            <w:vAlign w:val="center"/>
          </w:tcPr>
          <w:bookmarkStart w:name="4200" w:id="5560"/>
          <w:p>
            <w:pPr>
              <w:spacing w:after="0"/>
              <w:ind w:left="0"/>
              <w:jc w:val="center"/>
            </w:pPr>
          </w:p>
          <w:bookmarkEnd w:id="5560"/>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201" w:id="5561"/>
          <w:p>
            <w:pPr>
              <w:spacing w:after="0"/>
              <w:ind w:left="0"/>
              <w:jc w:val="center"/>
            </w:pPr>
            <w:r>
              <w:rPr>
                <w:rFonts w:ascii="Arial"/>
                <w:b w:val="false"/>
                <w:i w:val="false"/>
                <w:color w:val="000000"/>
                <w:sz w:val="15"/>
              </w:rPr>
              <w:t xml:space="preserve">42. </w:t>
            </w:r>
          </w:p>
          <w:bookmarkEnd w:id="5561"/>
        </w:tc>
        <w:tc>
          <w:tcPr>
            <w:tcW w:w="4589" w:type="dxa"/>
            <w:tcBorders>
              <w:top w:val="outset" w:color="000000" w:sz="8"/>
              <w:left w:val="outset" w:color="000000" w:sz="8"/>
              <w:bottom w:val="outset" w:color="000000" w:sz="8"/>
              <w:right w:val="outset" w:color="000000" w:sz="8"/>
            </w:tcBorders>
            <w:vAlign w:val="center"/>
          </w:tcPr>
          <w:bookmarkStart w:name="4202" w:id="5562"/>
          <w:p>
            <w:pPr>
              <w:spacing w:after="0"/>
              <w:ind w:left="0"/>
              <w:jc w:val="left"/>
            </w:pPr>
            <w:r>
              <w:rPr>
                <w:rFonts w:ascii="Arial"/>
                <w:b w:val="false"/>
                <w:i w:val="false"/>
                <w:color w:val="000000"/>
                <w:sz w:val="15"/>
              </w:rPr>
              <w:t>Кудрявський узвіз - пров. Косогірний</w:t>
            </w:r>
          </w:p>
          <w:bookmarkEnd w:id="5562"/>
        </w:tc>
        <w:tc>
          <w:tcPr>
            <w:tcW w:w="1902" w:type="dxa"/>
            <w:tcBorders>
              <w:top w:val="outset" w:color="000000" w:sz="8"/>
              <w:left w:val="outset" w:color="000000" w:sz="8"/>
              <w:bottom w:val="outset" w:color="000000" w:sz="8"/>
              <w:right w:val="outset" w:color="000000" w:sz="8"/>
            </w:tcBorders>
            <w:vAlign w:val="center"/>
          </w:tcPr>
          <w:bookmarkStart w:name="4203" w:id="5563"/>
          <w:p>
            <w:pPr>
              <w:spacing w:after="0"/>
              <w:ind w:left="0"/>
              <w:jc w:val="center"/>
            </w:pPr>
            <w:r>
              <w:rPr>
                <w:rFonts w:ascii="Arial"/>
                <w:b w:val="false"/>
                <w:i w:val="false"/>
                <w:color w:val="000000"/>
                <w:sz w:val="15"/>
              </w:rPr>
              <w:t xml:space="preserve">1,6 </w:t>
            </w:r>
          </w:p>
          <w:bookmarkEnd w:id="5563"/>
        </w:tc>
        <w:tc>
          <w:tcPr>
            <w:tcW w:w="3247" w:type="dxa"/>
            <w:tcBorders>
              <w:top w:val="outset" w:color="000000" w:sz="8"/>
              <w:left w:val="outset" w:color="000000" w:sz="8"/>
              <w:bottom w:val="outset" w:color="000000" w:sz="8"/>
              <w:right w:val="outset" w:color="000000" w:sz="8"/>
            </w:tcBorders>
            <w:vAlign w:val="center"/>
          </w:tcPr>
          <w:bookmarkStart w:name="4204" w:id="5564"/>
          <w:p>
            <w:pPr>
              <w:spacing w:after="0"/>
              <w:ind w:left="0"/>
              <w:jc w:val="center"/>
            </w:pPr>
          </w:p>
          <w:bookmarkEnd w:id="5564"/>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205" w:id="5565"/>
          <w:p>
            <w:pPr>
              <w:spacing w:after="0"/>
              <w:ind w:left="0"/>
              <w:jc w:val="center"/>
            </w:pPr>
            <w:r>
              <w:rPr>
                <w:rFonts w:ascii="Arial"/>
                <w:b w:val="false"/>
                <w:i w:val="false"/>
                <w:color w:val="000000"/>
                <w:sz w:val="15"/>
              </w:rPr>
              <w:t xml:space="preserve">43. </w:t>
            </w:r>
          </w:p>
          <w:bookmarkEnd w:id="5565"/>
        </w:tc>
        <w:tc>
          <w:tcPr>
            <w:tcW w:w="4589" w:type="dxa"/>
            <w:tcBorders>
              <w:top w:val="outset" w:color="000000" w:sz="8"/>
              <w:left w:val="outset" w:color="000000" w:sz="8"/>
              <w:bottom w:val="outset" w:color="000000" w:sz="8"/>
              <w:right w:val="outset" w:color="000000" w:sz="8"/>
            </w:tcBorders>
            <w:vAlign w:val="center"/>
          </w:tcPr>
          <w:bookmarkStart w:name="4206" w:id="5566"/>
          <w:p>
            <w:pPr>
              <w:spacing w:after="0"/>
              <w:ind w:left="0"/>
              <w:jc w:val="left"/>
            </w:pPr>
            <w:r>
              <w:rPr>
                <w:rFonts w:ascii="Arial"/>
                <w:b w:val="false"/>
                <w:i w:val="false"/>
                <w:color w:val="000000"/>
                <w:sz w:val="15"/>
              </w:rPr>
              <w:t>Вул. Б. Грінченка</w:t>
            </w:r>
          </w:p>
          <w:bookmarkEnd w:id="5566"/>
        </w:tc>
        <w:tc>
          <w:tcPr>
            <w:tcW w:w="1902" w:type="dxa"/>
            <w:tcBorders>
              <w:top w:val="outset" w:color="000000" w:sz="8"/>
              <w:left w:val="outset" w:color="000000" w:sz="8"/>
              <w:bottom w:val="outset" w:color="000000" w:sz="8"/>
              <w:right w:val="outset" w:color="000000" w:sz="8"/>
            </w:tcBorders>
            <w:vAlign w:val="center"/>
          </w:tcPr>
          <w:bookmarkStart w:name="4207" w:id="5567"/>
          <w:p>
            <w:pPr>
              <w:spacing w:after="0"/>
              <w:ind w:left="0"/>
              <w:jc w:val="center"/>
            </w:pPr>
            <w:r>
              <w:rPr>
                <w:rFonts w:ascii="Arial"/>
                <w:b w:val="false"/>
                <w:i w:val="false"/>
                <w:color w:val="000000"/>
                <w:sz w:val="15"/>
              </w:rPr>
              <w:t xml:space="preserve">0,3 </w:t>
            </w:r>
          </w:p>
          <w:bookmarkEnd w:id="5567"/>
        </w:tc>
        <w:tc>
          <w:tcPr>
            <w:tcW w:w="3247" w:type="dxa"/>
            <w:tcBorders>
              <w:top w:val="outset" w:color="000000" w:sz="8"/>
              <w:left w:val="outset" w:color="000000" w:sz="8"/>
              <w:bottom w:val="outset" w:color="000000" w:sz="8"/>
              <w:right w:val="outset" w:color="000000" w:sz="8"/>
            </w:tcBorders>
            <w:vAlign w:val="center"/>
          </w:tcPr>
          <w:bookmarkStart w:name="4208" w:id="5568"/>
          <w:p>
            <w:pPr>
              <w:spacing w:after="0"/>
              <w:ind w:left="0"/>
              <w:jc w:val="center"/>
            </w:pPr>
          </w:p>
          <w:bookmarkEnd w:id="5568"/>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4209" w:id="5569"/>
          <w:p>
            <w:pPr>
              <w:spacing w:after="0"/>
              <w:ind w:left="0"/>
              <w:jc w:val="center"/>
            </w:pPr>
            <w:r>
              <w:rPr>
                <w:rFonts w:ascii="Arial"/>
                <w:b w:val="false"/>
                <w:i w:val="false"/>
                <w:color w:val="000000"/>
                <w:sz w:val="15"/>
              </w:rPr>
              <w:t xml:space="preserve">44. </w:t>
            </w:r>
          </w:p>
          <w:bookmarkEnd w:id="5569"/>
        </w:tc>
        <w:tc>
          <w:tcPr>
            <w:tcW w:w="4589" w:type="dxa"/>
            <w:tcBorders>
              <w:top w:val="outset" w:color="000000" w:sz="8"/>
              <w:left w:val="outset" w:color="000000" w:sz="8"/>
              <w:bottom w:val="outset" w:color="000000" w:sz="8"/>
              <w:right w:val="outset" w:color="000000" w:sz="8"/>
            </w:tcBorders>
            <w:vAlign w:val="center"/>
          </w:tcPr>
          <w:bookmarkStart w:name="4210" w:id="5570"/>
          <w:p>
            <w:pPr>
              <w:spacing w:after="0"/>
              <w:ind w:left="0"/>
              <w:jc w:val="left"/>
            </w:pPr>
            <w:r>
              <w:rPr>
                <w:rFonts w:ascii="Arial"/>
                <w:b w:val="false"/>
                <w:i w:val="false"/>
                <w:color w:val="000000"/>
                <w:sz w:val="15"/>
              </w:rPr>
              <w:t>Вул. Кузьминська</w:t>
            </w:r>
          </w:p>
          <w:bookmarkEnd w:id="5570"/>
        </w:tc>
        <w:tc>
          <w:tcPr>
            <w:tcW w:w="1902" w:type="dxa"/>
            <w:tcBorders>
              <w:top w:val="outset" w:color="000000" w:sz="8"/>
              <w:left w:val="outset" w:color="000000" w:sz="8"/>
              <w:bottom w:val="outset" w:color="000000" w:sz="8"/>
              <w:right w:val="outset" w:color="000000" w:sz="8"/>
            </w:tcBorders>
            <w:vAlign w:val="center"/>
          </w:tcPr>
          <w:bookmarkStart w:name="4211" w:id="5571"/>
          <w:p>
            <w:pPr>
              <w:spacing w:after="0"/>
              <w:ind w:left="0"/>
              <w:jc w:val="center"/>
            </w:pPr>
            <w:r>
              <w:rPr>
                <w:rFonts w:ascii="Arial"/>
                <w:b w:val="false"/>
                <w:i w:val="false"/>
                <w:color w:val="000000"/>
                <w:sz w:val="15"/>
              </w:rPr>
              <w:t xml:space="preserve">2,0 </w:t>
            </w:r>
          </w:p>
          <w:bookmarkEnd w:id="5571"/>
        </w:tc>
        <w:tc>
          <w:tcPr>
            <w:tcW w:w="3247" w:type="dxa"/>
            <w:tcBorders>
              <w:top w:val="outset" w:color="000000" w:sz="8"/>
              <w:left w:val="outset" w:color="000000" w:sz="8"/>
              <w:bottom w:val="outset" w:color="000000" w:sz="8"/>
              <w:right w:val="outset" w:color="000000" w:sz="8"/>
            </w:tcBorders>
            <w:vAlign w:val="center"/>
          </w:tcPr>
          <w:bookmarkStart w:name="4212" w:id="5572"/>
          <w:p>
            <w:pPr>
              <w:spacing w:after="0"/>
              <w:ind w:left="0"/>
              <w:jc w:val="center"/>
            </w:pPr>
          </w:p>
          <w:bookmarkEnd w:id="5572"/>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508" w:id="5573"/>
          <w:p>
            <w:pPr>
              <w:spacing w:after="0"/>
              <w:ind w:left="0"/>
              <w:jc w:val="left"/>
            </w:pPr>
          </w:p>
          <w:bookmarkEnd w:id="5573"/>
        </w:tc>
        <w:tc>
          <w:tcPr>
            <w:tcW w:w="4589" w:type="dxa"/>
            <w:tcBorders>
              <w:top w:val="outset" w:color="000000" w:sz="8"/>
              <w:left w:val="outset" w:color="000000" w:sz="8"/>
              <w:bottom w:val="outset" w:color="000000" w:sz="8"/>
              <w:right w:val="outset" w:color="000000" w:sz="8"/>
            </w:tcBorders>
            <w:vAlign w:val="center"/>
          </w:tcPr>
          <w:bookmarkStart w:name="4213" w:id="5574"/>
          <w:p>
            <w:pPr>
              <w:spacing w:after="0"/>
              <w:ind w:left="0"/>
              <w:jc w:val="left"/>
            </w:pPr>
            <w:r>
              <w:rPr>
                <w:rFonts w:ascii="Arial"/>
                <w:b/>
                <w:i/>
                <w:color w:val="000000"/>
                <w:sz w:val="15"/>
              </w:rPr>
              <w:t>Разом:</w:t>
            </w:r>
          </w:p>
          <w:bookmarkEnd w:id="5574"/>
        </w:tc>
        <w:tc>
          <w:tcPr>
            <w:tcW w:w="1902" w:type="dxa"/>
            <w:tcBorders>
              <w:top w:val="outset" w:color="000000" w:sz="8"/>
              <w:left w:val="outset" w:color="000000" w:sz="8"/>
              <w:bottom w:val="outset" w:color="000000" w:sz="8"/>
              <w:right w:val="outset" w:color="000000" w:sz="8"/>
            </w:tcBorders>
            <w:vAlign w:val="center"/>
          </w:tcPr>
          <w:bookmarkStart w:name="4214" w:id="5575"/>
          <w:p>
            <w:pPr>
              <w:spacing w:after="0"/>
              <w:ind w:left="0"/>
              <w:jc w:val="center"/>
            </w:pPr>
            <w:r>
              <w:rPr>
                <w:rFonts w:ascii="Arial"/>
                <w:b/>
                <w:i/>
                <w:color w:val="000000"/>
                <w:sz w:val="15"/>
              </w:rPr>
              <w:t>9,2</w:t>
            </w:r>
            <w:r>
              <w:rPr>
                <w:rFonts w:ascii="Arial"/>
                <w:b w:val="false"/>
                <w:i w:val="false"/>
                <w:color w:val="000000"/>
                <w:sz w:val="15"/>
              </w:rPr>
              <w:t xml:space="preserve"> </w:t>
            </w:r>
          </w:p>
          <w:bookmarkEnd w:id="5575"/>
        </w:tc>
        <w:tc>
          <w:tcPr>
            <w:tcW w:w="3247" w:type="dxa"/>
            <w:tcBorders>
              <w:top w:val="outset" w:color="000000" w:sz="8"/>
              <w:left w:val="outset" w:color="000000" w:sz="8"/>
              <w:bottom w:val="outset" w:color="000000" w:sz="8"/>
              <w:right w:val="outset" w:color="000000" w:sz="8"/>
            </w:tcBorders>
            <w:vAlign w:val="center"/>
          </w:tcPr>
          <w:bookmarkStart w:name="4215" w:id="5576"/>
          <w:p>
            <w:pPr>
              <w:spacing w:after="0"/>
              <w:ind w:left="0"/>
              <w:jc w:val="center"/>
            </w:pPr>
          </w:p>
          <w:bookmarkEnd w:id="5576"/>
        </w:tc>
      </w:tr>
      <w:tr>
        <w:trPr>
          <w:trHeight w:val="45" w:hRule="atLeast"/>
        </w:trPr>
        <w:tc>
          <w:tcPr>
            <w:tcW w:w="1342" w:type="dxa"/>
            <w:tcBorders>
              <w:top w:val="outset" w:color="000000" w:sz="8"/>
              <w:left w:val="outset" w:color="000000" w:sz="8"/>
              <w:bottom w:val="outset" w:color="000000" w:sz="8"/>
              <w:right w:val="outset" w:color="000000" w:sz="8"/>
            </w:tcBorders>
            <w:vAlign w:val="center"/>
          </w:tcPr>
          <w:bookmarkStart w:name="10509" w:id="5577"/>
          <w:p>
            <w:pPr>
              <w:spacing w:after="0"/>
              <w:ind w:left="0"/>
              <w:jc w:val="left"/>
            </w:pPr>
          </w:p>
          <w:bookmarkEnd w:id="5577"/>
        </w:tc>
        <w:tc>
          <w:tcPr>
            <w:tcW w:w="4589" w:type="dxa"/>
            <w:tcBorders>
              <w:top w:val="outset" w:color="000000" w:sz="8"/>
              <w:left w:val="outset" w:color="000000" w:sz="8"/>
              <w:bottom w:val="outset" w:color="000000" w:sz="8"/>
              <w:right w:val="outset" w:color="000000" w:sz="8"/>
            </w:tcBorders>
            <w:vAlign w:val="center"/>
          </w:tcPr>
          <w:bookmarkStart w:name="4216" w:id="5578"/>
          <w:p>
            <w:pPr>
              <w:spacing w:after="0"/>
              <w:ind w:left="0"/>
              <w:jc w:val="left"/>
            </w:pPr>
            <w:r>
              <w:rPr>
                <w:rFonts w:ascii="Arial"/>
                <w:b/>
                <w:i w:val="false"/>
                <w:color w:val="000000"/>
                <w:sz w:val="15"/>
              </w:rPr>
              <w:t>Всього:</w:t>
            </w:r>
          </w:p>
          <w:bookmarkEnd w:id="5578"/>
        </w:tc>
        <w:tc>
          <w:tcPr>
            <w:tcW w:w="1902" w:type="dxa"/>
            <w:tcBorders>
              <w:top w:val="outset" w:color="000000" w:sz="8"/>
              <w:left w:val="outset" w:color="000000" w:sz="8"/>
              <w:bottom w:val="outset" w:color="000000" w:sz="8"/>
              <w:right w:val="outset" w:color="000000" w:sz="8"/>
            </w:tcBorders>
            <w:vAlign w:val="center"/>
          </w:tcPr>
          <w:bookmarkStart w:name="4217" w:id="5579"/>
          <w:p>
            <w:pPr>
              <w:spacing w:after="0"/>
              <w:ind w:left="0"/>
              <w:jc w:val="center"/>
            </w:pPr>
            <w:r>
              <w:rPr>
                <w:rFonts w:ascii="Arial"/>
                <w:b/>
                <w:i w:val="false"/>
                <w:color w:val="000000"/>
                <w:sz w:val="15"/>
              </w:rPr>
              <w:t>1611,5</w:t>
            </w:r>
            <w:r>
              <w:rPr>
                <w:rFonts w:ascii="Arial"/>
                <w:b w:val="false"/>
                <w:i w:val="false"/>
                <w:color w:val="000000"/>
                <w:sz w:val="15"/>
              </w:rPr>
              <w:t xml:space="preserve"> </w:t>
            </w:r>
          </w:p>
          <w:bookmarkEnd w:id="5579"/>
        </w:tc>
        <w:tc>
          <w:tcPr>
            <w:tcW w:w="3247" w:type="dxa"/>
            <w:tcBorders>
              <w:top w:val="outset" w:color="000000" w:sz="8"/>
              <w:left w:val="outset" w:color="000000" w:sz="8"/>
              <w:bottom w:val="outset" w:color="000000" w:sz="8"/>
              <w:right w:val="outset" w:color="000000" w:sz="8"/>
            </w:tcBorders>
            <w:vAlign w:val="center"/>
          </w:tcPr>
          <w:bookmarkStart w:name="4218" w:id="5580"/>
          <w:p>
            <w:pPr>
              <w:spacing w:after="0"/>
              <w:ind w:left="0"/>
              <w:jc w:val="center"/>
            </w:pPr>
          </w:p>
          <w:bookmarkEnd w:id="5580"/>
        </w:tc>
      </w:tr>
    </w:tbl>
    <w:bookmarkStart w:name="14300" w:id="5581"/>
    <w:p>
      <w:pPr>
        <w:spacing w:after="0"/>
        <w:ind w:firstLine="240"/>
        <w:jc w:val="left"/>
      </w:pPr>
      <w:r>
        <w:rPr>
          <w:rFonts w:ascii="Arial"/>
          <w:b w:val="false"/>
          <w:i w:val="false"/>
          <w:color w:val="000000"/>
          <w:sz w:val="18"/>
        </w:rPr>
        <w:t>(таблиця 17 із змінами, внесеними згідно з рішеннями</w:t>
      </w:r>
      <w:r>
        <w:br/>
      </w:r>
      <w:r>
        <w:rPr>
          <w:rFonts w:ascii="Arial"/>
          <w:b w:val="false"/>
          <w:i w:val="false"/>
          <w:color w:val="000000"/>
          <w:sz w:val="18"/>
        </w:rPr>
        <w:t xml:space="preserve"> Київської міської ради від 10.03.2016 р. N 185/185,</w:t>
      </w:r>
      <w:r>
        <w:br/>
      </w:r>
      <w:r>
        <w:rPr>
          <w:rFonts w:ascii="Arial"/>
          <w:b w:val="false"/>
          <w:i w:val="false"/>
          <w:color w:val="000000"/>
          <w:sz w:val="18"/>
        </w:rPr>
        <w:t>від 06.10.2016 р. N 206/1210,</w:t>
      </w:r>
      <w:r>
        <w:br/>
      </w:r>
      <w:r>
        <w:rPr>
          <w:rFonts w:ascii="Arial"/>
          <w:b w:val="false"/>
          <w:i w:val="false"/>
          <w:color w:val="000000"/>
          <w:sz w:val="18"/>
        </w:rPr>
        <w:t>від 10.02.2017 р. N 838/1842,</w:t>
      </w:r>
      <w:r>
        <w:br/>
      </w:r>
      <w:r>
        <w:rPr>
          <w:rFonts w:ascii="Arial"/>
          <w:b w:val="false"/>
          <w:i w:val="false"/>
          <w:color w:val="000000"/>
          <w:sz w:val="18"/>
        </w:rPr>
        <w:t xml:space="preserve"> від 10.02.2017 р. N 870/1874,</w:t>
      </w:r>
      <w:r>
        <w:br/>
      </w:r>
      <w:r>
        <w:rPr>
          <w:rFonts w:ascii="Arial"/>
          <w:b w:val="false"/>
          <w:i w:val="false"/>
          <w:color w:val="000000"/>
          <w:sz w:val="18"/>
        </w:rPr>
        <w:t xml:space="preserve"> від 02.03.2017 р. N 1113/2117,</w:t>
      </w:r>
      <w:r>
        <w:br/>
      </w:r>
      <w:r>
        <w:rPr>
          <w:rFonts w:ascii="Arial"/>
          <w:b w:val="false"/>
          <w:i w:val="false"/>
          <w:color w:val="000000"/>
          <w:sz w:val="18"/>
        </w:rPr>
        <w:t>від 06.07.2017 р. N 755/2917,</w:t>
      </w:r>
      <w:r>
        <w:br/>
      </w:r>
      <w:r>
        <w:rPr>
          <w:rFonts w:ascii="Arial"/>
          <w:b w:val="false"/>
          <w:i w:val="false"/>
          <w:color w:val="000000"/>
          <w:sz w:val="18"/>
        </w:rPr>
        <w:t>від 09.11.2017 р. N 245/3252)</w:t>
      </w:r>
    </w:p>
    <w:bookmarkEnd w:id="5581"/>
    <w:bookmarkStart w:name="4219" w:id="5582"/>
    <w:p>
      <w:pPr>
        <w:spacing w:after="0"/>
        <w:ind w:firstLine="240"/>
        <w:jc w:val="left"/>
      </w:pPr>
      <w:r>
        <w:rPr>
          <w:rFonts w:ascii="Arial"/>
          <w:b w:val="false"/>
          <w:i w:val="false"/>
          <w:color w:val="000000"/>
          <w:sz w:val="18"/>
        </w:rPr>
        <w:t>Захисні насадження навколо водоймищ є особливо цінними для відпочинку влітку і переваги при їх спеціалізації надаються водним видам спорту та відпочинку на воді.</w:t>
      </w:r>
    </w:p>
    <w:bookmarkEnd w:id="5582"/>
    <w:bookmarkStart w:name="4220" w:id="5583"/>
    <w:p>
      <w:pPr>
        <w:spacing w:after="0"/>
        <w:ind w:firstLine="240"/>
        <w:jc w:val="left"/>
      </w:pPr>
      <w:r>
        <w:rPr>
          <w:rFonts w:ascii="Arial"/>
          <w:b w:val="false"/>
          <w:i w:val="false"/>
          <w:color w:val="000000"/>
          <w:sz w:val="18"/>
        </w:rPr>
        <w:t>Організація аквапарків, влаштування пляжних територій, близькість ґрунтових вод також вимагають особливих прийомів озеленення: це врахування орієнтації об'єктів за сторонами світу та рози вітрів; використання порід, що витримують підтоплення та високий рівень ґрунтових вод, закріплення берегової лінії, як правило, природними способами та ін. До таких об'єктів відносяться озера Вербне, Опечень, Вирлиця, Сонячне, Срібнокільське та ін.</w:t>
      </w:r>
    </w:p>
    <w:bookmarkEnd w:id="5583"/>
    <w:bookmarkStart w:name="4221" w:id="5584"/>
    <w:p>
      <w:pPr>
        <w:spacing w:after="0"/>
        <w:ind w:firstLine="240"/>
        <w:jc w:val="left"/>
      </w:pPr>
      <w:r>
        <w:rPr>
          <w:rFonts w:ascii="Arial"/>
          <w:b w:val="false"/>
          <w:i w:val="false"/>
          <w:color w:val="000000"/>
          <w:sz w:val="18"/>
        </w:rPr>
        <w:t>Парки, сквери і бульвари, що створюються в нових сельбищних районах, продовжують тенденцію безперервності зелених насаджень і забезпечують їх мешканців насадженнями загального користування за нормою в зонах оптимальної доступності. В існуючих межах - це парки на Оболоні, Троєщині, Харківському масиві та Осокорках - Позняках; за існуючими межами (в нових проектних межах) - це насадження на майданчиках Вишгородському, Ходосівському, Гатне і Чайка.</w:t>
      </w:r>
    </w:p>
    <w:bookmarkEnd w:id="5584"/>
    <w:bookmarkStart w:name="4222" w:id="5585"/>
    <w:p>
      <w:pPr>
        <w:spacing w:after="0"/>
        <w:ind w:firstLine="240"/>
        <w:jc w:val="left"/>
      </w:pPr>
      <w:r>
        <w:rPr>
          <w:rFonts w:ascii="Arial"/>
          <w:b w:val="false"/>
          <w:i w:val="false"/>
          <w:color w:val="000000"/>
          <w:sz w:val="18"/>
        </w:rPr>
        <w:t>Характерним для цих парків є те, що вони створюються, як правило, на непокритих насадженнями землях, тому тут є дуже важливим підбір порід, їх вік і густота посадки, як засобів швидкого та якісного надання парковим територіям ландшафтної привабливості та кондиційності.</w:t>
      </w:r>
    </w:p>
    <w:bookmarkEnd w:id="5585"/>
    <w:bookmarkStart w:name="4223" w:id="5586"/>
    <w:p>
      <w:pPr>
        <w:spacing w:after="0"/>
        <w:ind w:firstLine="240"/>
        <w:jc w:val="left"/>
      </w:pPr>
      <w:r>
        <w:rPr>
          <w:rFonts w:ascii="Arial"/>
          <w:b w:val="false"/>
          <w:i w:val="false"/>
          <w:color w:val="000000"/>
          <w:sz w:val="18"/>
        </w:rPr>
        <w:t>Враховуючи сприятливі природно-кліматичні умови, розташування в центрі міста, а також зручні транспортні зв'язки, які поліпшаться з введенням нових мостових переходів, і лінії метрополітену, паркові та гідропаркові території набули важливого значення в організації масового відпочинку. Передбачається ландшафтна реконструкція і розвиток рекреаційної інфраструктури Дніпровських островів, створення водних, наземних і змішаних прогулянкових маршрутів, у т. ч. і для ознайомлення відвідувачів зі станом довкілля. Можливе створення стежин "Флора" і "Фауна" з елементами дендропарків і зоопарків, характерних для острівних і заплавних територій.</w:t>
      </w:r>
    </w:p>
    <w:bookmarkEnd w:id="5586"/>
    <w:bookmarkStart w:name="4224" w:id="5587"/>
    <w:p>
      <w:pPr>
        <w:spacing w:after="0"/>
        <w:ind w:firstLine="240"/>
        <w:jc w:val="left"/>
      </w:pPr>
      <w:r>
        <w:rPr>
          <w:rFonts w:ascii="Arial"/>
          <w:b w:val="false"/>
          <w:i w:val="false"/>
          <w:color w:val="000000"/>
          <w:sz w:val="18"/>
        </w:rPr>
        <w:t>Водно-зелений діаметр збільшиться в нових проектних межах за рахунок островів Дикий, Княжий та ін., а також заплавної території в районі Гнідина-Вишеньки.</w:t>
      </w:r>
    </w:p>
    <w:bookmarkEnd w:id="5587"/>
    <w:bookmarkStart w:name="4225" w:id="5588"/>
    <w:p>
      <w:pPr>
        <w:spacing w:after="0"/>
        <w:ind w:firstLine="240"/>
        <w:jc w:val="left"/>
      </w:pPr>
      <w:r>
        <w:rPr>
          <w:rFonts w:ascii="Arial"/>
          <w:b w:val="false"/>
          <w:i w:val="false"/>
          <w:color w:val="000000"/>
          <w:sz w:val="18"/>
        </w:rPr>
        <w:t>Визначені об'єми ландшафтної реконструкції озеленених територій, які передбачають формування мережі доріг, які б оптимізували потоки відпочиваючих, доповнення існуючих насаджень більш цінними породами з використанням різноманітних груп, композицій і солітерів та досягнення балансу відкритих, напіввідкритих і закритих просторів (табл. 18).</w:t>
      </w:r>
    </w:p>
    <w:bookmarkEnd w:id="5588"/>
    <w:bookmarkStart w:name="4226" w:id="5589"/>
    <w:p>
      <w:pPr>
        <w:spacing w:after="0"/>
        <w:ind w:firstLine="240"/>
        <w:jc w:val="left"/>
      </w:pPr>
      <w:r>
        <w:rPr>
          <w:rFonts w:ascii="Arial"/>
          <w:b w:val="false"/>
          <w:i w:val="false"/>
          <w:color w:val="000000"/>
          <w:sz w:val="18"/>
        </w:rPr>
        <w:t>Збільшення площі лісових територій на 13982 га планується відповідно до Генерального плану Києва за рахунок включення на перспективу в межі міста лісів, що належать Бориспільському ДЛГ (Вишенківське лісництво), Вище-Дубечанському ДЛГ (Старосільське лісництво), Київському ДЛГ (Козинське лісництво) та Старопетрівському ЛДС (Старопетрівське і Петрівське лісництва) (табл. 19).</w:t>
      </w:r>
    </w:p>
    <w:bookmarkEnd w:id="5589"/>
    <w:bookmarkStart w:name="4227" w:id="5590"/>
    <w:p>
      <w:pPr>
        <w:spacing w:after="0"/>
        <w:ind w:firstLine="240"/>
        <w:jc w:val="left"/>
      </w:pPr>
      <w:r>
        <w:rPr>
          <w:rFonts w:ascii="Arial"/>
          <w:b w:val="false"/>
          <w:i w:val="false"/>
          <w:color w:val="000000"/>
          <w:sz w:val="18"/>
        </w:rPr>
        <w:t>Загальна площа лісів становитиме разом із включеними в проектну межу - 48,6 тис. га.</w:t>
      </w:r>
    </w:p>
    <w:bookmarkEnd w:id="5590"/>
    <w:bookmarkStart w:name="4228" w:id="5591"/>
    <w:p>
      <w:pPr>
        <w:spacing w:after="0"/>
        <w:ind w:firstLine="240"/>
        <w:jc w:val="left"/>
      </w:pPr>
      <w:r>
        <w:rPr>
          <w:rFonts w:ascii="Arial"/>
          <w:b w:val="false"/>
          <w:i w:val="false"/>
          <w:color w:val="000000"/>
          <w:sz w:val="18"/>
        </w:rPr>
        <w:t>Важливим елементом проектної мережі озеленених територій мають стати буферні паркові території, які так і не були реалізовані в минулому генплані, потреба в яких стала ще відчутнішою.</w:t>
      </w:r>
    </w:p>
    <w:bookmarkEnd w:id="5591"/>
    <w:bookmarkStart w:name="4229" w:id="5592"/>
    <w:p>
      <w:pPr>
        <w:spacing w:after="0"/>
        <w:ind w:firstLine="240"/>
        <w:jc w:val="left"/>
      </w:pPr>
      <w:r>
        <w:rPr>
          <w:rFonts w:ascii="Arial"/>
          <w:b w:val="false"/>
          <w:i w:val="false"/>
          <w:color w:val="000000"/>
          <w:sz w:val="18"/>
        </w:rPr>
        <w:t>Створення таких парків за рахунок облаштування лісових територій дозволить підвищити комфортність проживання в прилеглих районах і сформувати нові зони масового відпочинку, а також одночасно зберегти від деградації лісопарки. Перетворення лісопарків у буферні парки передбачено на територіях, що прилягають до житлових масивів Лісовий, Воскресенка, Біличі, Виноградар, Мінський та ін. (табл. 20).</w:t>
      </w:r>
    </w:p>
    <w:bookmarkEnd w:id="5592"/>
    <w:bookmarkStart w:name="4230" w:id="5593"/>
    <w:p>
      <w:pPr>
        <w:spacing w:after="0"/>
        <w:ind w:firstLine="240"/>
        <w:jc w:val="left"/>
      </w:pPr>
      <w:r>
        <w:rPr>
          <w:rFonts w:ascii="Arial"/>
          <w:b w:val="false"/>
          <w:i w:val="false"/>
          <w:color w:val="000000"/>
          <w:sz w:val="18"/>
        </w:rPr>
        <w:t>Додатковим ресурсом озеленення міста має бути перетворення спортивних комплексів і стадіонів у загальнодоступні спортивні парки міського та районного значення (табл. 21).</w:t>
      </w:r>
    </w:p>
    <w:bookmarkEnd w:id="5593"/>
    <w:bookmarkStart w:name="4231" w:id="5594"/>
    <w:p>
      <w:pPr>
        <w:spacing w:after="0"/>
        <w:ind w:firstLine="240"/>
        <w:jc w:val="left"/>
      </w:pPr>
      <w:r>
        <w:rPr>
          <w:rFonts w:ascii="Arial"/>
          <w:b w:val="false"/>
          <w:i w:val="false"/>
          <w:color w:val="000000"/>
          <w:sz w:val="18"/>
        </w:rPr>
        <w:t>Таблиця 18</w:t>
      </w:r>
    </w:p>
    <w:bookmarkEnd w:id="5594"/>
    <w:bookmarkStart w:name="4232" w:id="5595"/>
    <w:p>
      <w:pPr>
        <w:spacing w:after="0"/>
        <w:ind w:left="0"/>
        <w:jc w:val="center"/>
      </w:pPr>
      <w:r>
        <w:rPr>
          <w:rFonts w:ascii="Arial"/>
          <w:b/>
          <w:i w:val="false"/>
          <w:color w:val="000000"/>
          <w:sz w:val="18"/>
        </w:rPr>
        <w:t>Перелік об'єктів, які підлягають ландшафтній реконструкції до 2010 року по адміністративним районам</w:t>
      </w:r>
    </w:p>
    <w:bookmarkEnd w:id="559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32"/>
        <w:gridCol w:w="1083"/>
        <w:gridCol w:w="972"/>
        <w:gridCol w:w="822"/>
        <w:gridCol w:w="861"/>
        <w:gridCol w:w="861"/>
        <w:gridCol w:w="861"/>
        <w:gridCol w:w="861"/>
        <w:gridCol w:w="972"/>
        <w:gridCol w:w="861"/>
        <w:gridCol w:w="861"/>
        <w:gridCol w:w="1033"/>
      </w:tblGrid>
      <w:tr>
        <w:trPr>
          <w:trHeight w:val="45" w:hRule="atLeast"/>
        </w:trPr>
        <w:tc>
          <w:tcPr>
            <w:tcW w:w="1032" w:type="dxa"/>
            <w:vMerge w:val="restart"/>
            <w:tcBorders>
              <w:top w:val="outset" w:color="000000" w:sz="8"/>
              <w:left w:val="outset" w:color="000000" w:sz="8"/>
              <w:bottom w:val="outset" w:color="000000" w:sz="8"/>
              <w:right w:val="outset" w:color="000000" w:sz="8"/>
            </w:tcBorders>
            <w:vAlign w:val="center"/>
          </w:tcPr>
          <w:bookmarkStart w:name="4233" w:id="5596"/>
          <w:p>
            <w:pPr>
              <w:spacing w:after="0"/>
              <w:ind w:left="0"/>
              <w:jc w:val="center"/>
            </w:pPr>
            <w:r>
              <w:rPr>
                <w:rFonts w:ascii="Arial"/>
                <w:b w:val="false"/>
                <w:i w:val="false"/>
                <w:color w:val="000000"/>
                <w:sz w:val="15"/>
              </w:rPr>
              <w:t>Назва</w:t>
            </w:r>
          </w:p>
          <w:bookmarkEnd w:id="5596"/>
        </w:tc>
        <w:tc>
          <w:tcPr>
            <w:tcW w:w="1083" w:type="dxa"/>
            <w:vMerge w:val="restart"/>
            <w:tcBorders>
              <w:top w:val="outset" w:color="000000" w:sz="8"/>
              <w:left w:val="outset" w:color="000000" w:sz="8"/>
              <w:bottom w:val="outset" w:color="000000" w:sz="8"/>
              <w:right w:val="outset" w:color="000000" w:sz="8"/>
            </w:tcBorders>
            <w:vAlign w:val="center"/>
          </w:tcPr>
          <w:bookmarkStart w:name="4234" w:id="5597"/>
          <w:p>
            <w:pPr>
              <w:spacing w:after="0"/>
              <w:ind w:left="0"/>
              <w:jc w:val="center"/>
            </w:pPr>
            <w:r>
              <w:rPr>
                <w:rFonts w:ascii="Arial"/>
                <w:b w:val="false"/>
                <w:i w:val="false"/>
                <w:color w:val="000000"/>
                <w:sz w:val="15"/>
              </w:rPr>
              <w:t xml:space="preserve">Площа об'єкту, га </w:t>
            </w:r>
          </w:p>
          <w:bookmarkEnd w:id="5597"/>
        </w:tc>
        <w:tc>
          <w:tcPr>
            <w:tcW w:w="972" w:type="dxa"/>
            <w:vMerge w:val="restart"/>
            <w:tcBorders>
              <w:top w:val="outset" w:color="000000" w:sz="8"/>
              <w:left w:val="outset" w:color="000000" w:sz="8"/>
              <w:bottom w:val="outset" w:color="000000" w:sz="8"/>
              <w:right w:val="outset" w:color="000000" w:sz="8"/>
            </w:tcBorders>
            <w:vAlign w:val="center"/>
          </w:tcPr>
          <w:bookmarkStart w:name="4235" w:id="5598"/>
          <w:p>
            <w:pPr>
              <w:spacing w:after="0"/>
              <w:ind w:left="0"/>
              <w:jc w:val="center"/>
            </w:pPr>
            <w:r>
              <w:rPr>
                <w:rFonts w:ascii="Arial"/>
                <w:b w:val="false"/>
                <w:i w:val="false"/>
                <w:color w:val="000000"/>
                <w:sz w:val="15"/>
              </w:rPr>
              <w:t xml:space="preserve">Орієнтов. вартість робіт*, млн. грн. </w:t>
            </w:r>
          </w:p>
          <w:bookmarkEnd w:id="5598"/>
        </w:tc>
        <w:tc>
          <w:tcPr>
            <w:tcW w:w="822" w:type="dxa"/>
            <w:vMerge w:val="restart"/>
            <w:tcBorders>
              <w:top w:val="outset" w:color="000000" w:sz="8"/>
              <w:left w:val="outset" w:color="000000" w:sz="8"/>
              <w:bottom w:val="outset" w:color="000000" w:sz="8"/>
              <w:right w:val="outset" w:color="000000" w:sz="8"/>
            </w:tcBorders>
            <w:vAlign w:val="center"/>
          </w:tcPr>
          <w:bookmarkStart w:name="4236" w:id="5599"/>
          <w:p>
            <w:pPr>
              <w:spacing w:after="0"/>
              <w:ind w:left="0"/>
              <w:jc w:val="center"/>
            </w:pPr>
            <w:r>
              <w:rPr>
                <w:rFonts w:ascii="Arial"/>
                <w:b w:val="false"/>
                <w:i w:val="false"/>
                <w:color w:val="000000"/>
                <w:sz w:val="15"/>
              </w:rPr>
              <w:t>Термін прове-</w:t>
            </w:r>
            <w:r>
              <w:br/>
            </w:r>
            <w:r>
              <w:rPr>
                <w:rFonts w:ascii="Arial"/>
                <w:b w:val="false"/>
                <w:i w:val="false"/>
                <w:color w:val="000000"/>
                <w:sz w:val="15"/>
              </w:rPr>
              <w:t xml:space="preserve">дення робіт (рік початку - рік закінч.) </w:t>
            </w:r>
          </w:p>
          <w:bookmarkEnd w:id="5599"/>
        </w:tc>
        <w:tc>
          <w:tcPr>
            <w:tcW w:w="0" w:type="auto"/>
            <w:gridSpan w:val="7"/>
            <w:tcBorders>
              <w:top w:val="outset" w:color="000000" w:sz="8"/>
              <w:left w:val="outset" w:color="000000" w:sz="8"/>
              <w:bottom w:val="outset" w:color="000000" w:sz="8"/>
              <w:right w:val="outset" w:color="000000" w:sz="8"/>
            </w:tcBorders>
            <w:vAlign w:val="center"/>
          </w:tcPr>
          <w:bookmarkStart w:name="4237" w:id="5600"/>
          <w:p>
            <w:pPr>
              <w:spacing w:after="0"/>
              <w:ind w:left="0"/>
              <w:jc w:val="center"/>
            </w:pPr>
            <w:r>
              <w:rPr>
                <w:rFonts w:ascii="Arial"/>
                <w:b w:val="false"/>
                <w:i/>
                <w:color w:val="000000"/>
                <w:sz w:val="15"/>
              </w:rPr>
              <w:t>Розподіл капіталовкладень по рокам, млн. грн.</w:t>
            </w:r>
            <w:r>
              <w:rPr>
                <w:rFonts w:ascii="Arial"/>
                <w:b w:val="false"/>
                <w:i w:val="false"/>
                <w:color w:val="000000"/>
                <w:sz w:val="15"/>
              </w:rPr>
              <w:t xml:space="preserve"> </w:t>
            </w:r>
          </w:p>
          <w:bookmarkEnd w:id="5600"/>
        </w:tc>
        <w:tc>
          <w:tcPr>
            <w:tcW w:w="1033" w:type="dxa"/>
            <w:vMerge w:val="restart"/>
            <w:tcBorders>
              <w:top w:val="outset" w:color="000000" w:sz="8"/>
              <w:left w:val="outset" w:color="000000" w:sz="8"/>
              <w:bottom w:val="outset" w:color="000000" w:sz="8"/>
              <w:right w:val="outset" w:color="000000" w:sz="8"/>
            </w:tcBorders>
            <w:vAlign w:val="center"/>
          </w:tcPr>
          <w:bookmarkStart w:name="4238" w:id="5601"/>
          <w:p>
            <w:pPr>
              <w:spacing w:after="0"/>
              <w:ind w:left="0"/>
              <w:jc w:val="center"/>
            </w:pPr>
            <w:r>
              <w:rPr>
                <w:rFonts w:ascii="Arial"/>
                <w:b w:val="false"/>
                <w:i w:val="false"/>
                <w:color w:val="000000"/>
                <w:sz w:val="15"/>
              </w:rPr>
              <w:t>Примітка</w:t>
            </w:r>
          </w:p>
          <w:bookmarkEnd w:id="56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61" w:type="dxa"/>
            <w:tcBorders>
              <w:top w:val="outset" w:color="000000" w:sz="8"/>
              <w:left w:val="outset" w:color="000000" w:sz="8"/>
              <w:bottom w:val="outset" w:color="000000" w:sz="8"/>
              <w:right w:val="outset" w:color="000000" w:sz="8"/>
            </w:tcBorders>
            <w:vAlign w:val="center"/>
          </w:tcPr>
          <w:bookmarkStart w:name="4239" w:id="5602"/>
          <w:p>
            <w:pPr>
              <w:spacing w:after="0"/>
              <w:ind w:left="0"/>
              <w:jc w:val="center"/>
            </w:pPr>
            <w:r>
              <w:rPr>
                <w:rFonts w:ascii="Arial"/>
                <w:b w:val="false"/>
                <w:i w:val="false"/>
                <w:color w:val="000000"/>
                <w:sz w:val="15"/>
              </w:rPr>
              <w:t xml:space="preserve">2004 </w:t>
            </w:r>
          </w:p>
          <w:bookmarkEnd w:id="5602"/>
        </w:tc>
        <w:tc>
          <w:tcPr>
            <w:tcW w:w="861" w:type="dxa"/>
            <w:tcBorders>
              <w:top w:val="outset" w:color="000000" w:sz="8"/>
              <w:left w:val="outset" w:color="000000" w:sz="8"/>
              <w:bottom w:val="outset" w:color="000000" w:sz="8"/>
              <w:right w:val="outset" w:color="000000" w:sz="8"/>
            </w:tcBorders>
            <w:vAlign w:val="center"/>
          </w:tcPr>
          <w:bookmarkStart w:name="4240" w:id="5603"/>
          <w:p>
            <w:pPr>
              <w:spacing w:after="0"/>
              <w:ind w:left="0"/>
              <w:jc w:val="center"/>
            </w:pPr>
            <w:r>
              <w:rPr>
                <w:rFonts w:ascii="Arial"/>
                <w:b w:val="false"/>
                <w:i w:val="false"/>
                <w:color w:val="000000"/>
                <w:sz w:val="15"/>
              </w:rPr>
              <w:t xml:space="preserve">2005 </w:t>
            </w:r>
          </w:p>
          <w:bookmarkEnd w:id="5603"/>
        </w:tc>
        <w:tc>
          <w:tcPr>
            <w:tcW w:w="861" w:type="dxa"/>
            <w:tcBorders>
              <w:top w:val="outset" w:color="000000" w:sz="8"/>
              <w:left w:val="outset" w:color="000000" w:sz="8"/>
              <w:bottom w:val="outset" w:color="000000" w:sz="8"/>
              <w:right w:val="outset" w:color="000000" w:sz="8"/>
            </w:tcBorders>
            <w:vAlign w:val="center"/>
          </w:tcPr>
          <w:bookmarkStart w:name="4241" w:id="5604"/>
          <w:p>
            <w:pPr>
              <w:spacing w:after="0"/>
              <w:ind w:left="0"/>
              <w:jc w:val="center"/>
            </w:pPr>
            <w:r>
              <w:rPr>
                <w:rFonts w:ascii="Arial"/>
                <w:b w:val="false"/>
                <w:i w:val="false"/>
                <w:color w:val="000000"/>
                <w:sz w:val="15"/>
              </w:rPr>
              <w:t xml:space="preserve">2006 </w:t>
            </w:r>
          </w:p>
          <w:bookmarkEnd w:id="5604"/>
        </w:tc>
        <w:tc>
          <w:tcPr>
            <w:tcW w:w="861" w:type="dxa"/>
            <w:tcBorders>
              <w:top w:val="outset" w:color="000000" w:sz="8"/>
              <w:left w:val="outset" w:color="000000" w:sz="8"/>
              <w:bottom w:val="outset" w:color="000000" w:sz="8"/>
              <w:right w:val="outset" w:color="000000" w:sz="8"/>
            </w:tcBorders>
            <w:vAlign w:val="center"/>
          </w:tcPr>
          <w:bookmarkStart w:name="4242" w:id="5605"/>
          <w:p>
            <w:pPr>
              <w:spacing w:after="0"/>
              <w:ind w:left="0"/>
              <w:jc w:val="center"/>
            </w:pPr>
            <w:r>
              <w:rPr>
                <w:rFonts w:ascii="Arial"/>
                <w:b w:val="false"/>
                <w:i w:val="false"/>
                <w:color w:val="000000"/>
                <w:sz w:val="15"/>
              </w:rPr>
              <w:t xml:space="preserve">2007 </w:t>
            </w:r>
          </w:p>
          <w:bookmarkEnd w:id="5605"/>
        </w:tc>
        <w:tc>
          <w:tcPr>
            <w:tcW w:w="972" w:type="dxa"/>
            <w:tcBorders>
              <w:top w:val="outset" w:color="000000" w:sz="8"/>
              <w:left w:val="outset" w:color="000000" w:sz="8"/>
              <w:bottom w:val="outset" w:color="000000" w:sz="8"/>
              <w:right w:val="outset" w:color="000000" w:sz="8"/>
            </w:tcBorders>
            <w:vAlign w:val="center"/>
          </w:tcPr>
          <w:bookmarkStart w:name="4243" w:id="5606"/>
          <w:p>
            <w:pPr>
              <w:spacing w:after="0"/>
              <w:ind w:left="0"/>
              <w:jc w:val="center"/>
            </w:pPr>
            <w:r>
              <w:rPr>
                <w:rFonts w:ascii="Arial"/>
                <w:b w:val="false"/>
                <w:i w:val="false"/>
                <w:color w:val="000000"/>
                <w:sz w:val="15"/>
              </w:rPr>
              <w:t xml:space="preserve">2008 </w:t>
            </w:r>
          </w:p>
          <w:bookmarkEnd w:id="5606"/>
        </w:tc>
        <w:tc>
          <w:tcPr>
            <w:tcW w:w="861" w:type="dxa"/>
            <w:tcBorders>
              <w:top w:val="outset" w:color="000000" w:sz="8"/>
              <w:left w:val="outset" w:color="000000" w:sz="8"/>
              <w:bottom w:val="outset" w:color="000000" w:sz="8"/>
              <w:right w:val="outset" w:color="000000" w:sz="8"/>
            </w:tcBorders>
            <w:vAlign w:val="center"/>
          </w:tcPr>
          <w:bookmarkStart w:name="4244" w:id="5607"/>
          <w:p>
            <w:pPr>
              <w:spacing w:after="0"/>
              <w:ind w:left="0"/>
              <w:jc w:val="center"/>
            </w:pPr>
            <w:r>
              <w:rPr>
                <w:rFonts w:ascii="Arial"/>
                <w:b w:val="false"/>
                <w:i w:val="false"/>
                <w:color w:val="000000"/>
                <w:sz w:val="15"/>
              </w:rPr>
              <w:t xml:space="preserve">2009 </w:t>
            </w:r>
          </w:p>
          <w:bookmarkEnd w:id="5607"/>
        </w:tc>
        <w:tc>
          <w:tcPr>
            <w:tcW w:w="861" w:type="dxa"/>
            <w:tcBorders>
              <w:top w:val="outset" w:color="000000" w:sz="8"/>
              <w:left w:val="outset" w:color="000000" w:sz="8"/>
              <w:bottom w:val="outset" w:color="000000" w:sz="8"/>
              <w:right w:val="outset" w:color="000000" w:sz="8"/>
            </w:tcBorders>
            <w:vAlign w:val="center"/>
          </w:tcPr>
          <w:bookmarkStart w:name="4245" w:id="5608"/>
          <w:p>
            <w:pPr>
              <w:spacing w:after="0"/>
              <w:ind w:left="0"/>
              <w:jc w:val="center"/>
            </w:pPr>
            <w:r>
              <w:rPr>
                <w:rFonts w:ascii="Arial"/>
                <w:b w:val="false"/>
                <w:i w:val="false"/>
                <w:color w:val="000000"/>
                <w:sz w:val="15"/>
              </w:rPr>
              <w:t xml:space="preserve">2010 </w:t>
            </w:r>
          </w:p>
          <w:bookmarkEnd w:id="5608"/>
        </w:tc>
        <w:tc>
          <w:tcPr>
            <w:tcW w:w="0" w:type="auto"/>
            <w:vMerge/>
            <w:tcBorders>
              <w:top w:val="nil"/>
              <w:left w:val="outset" w:color="000000" w:sz="8"/>
              <w:bottom w:val="outset" w:color="000000" w:sz="8"/>
              <w:right w:val="outset" w:color="000000" w:sz="8"/>
            </w:tcBorders>
          </w:tcPr>
          <w:p/>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246" w:id="5609"/>
          <w:p>
            <w:pPr>
              <w:spacing w:after="0"/>
              <w:ind w:left="0"/>
              <w:jc w:val="center"/>
            </w:pPr>
            <w:r>
              <w:rPr>
                <w:rFonts w:ascii="Arial"/>
                <w:b w:val="false"/>
                <w:i w:val="false"/>
                <w:color w:val="000000"/>
                <w:sz w:val="15"/>
              </w:rPr>
              <w:t>1</w:t>
            </w:r>
          </w:p>
          <w:bookmarkEnd w:id="5609"/>
        </w:tc>
        <w:tc>
          <w:tcPr>
            <w:tcW w:w="1083" w:type="dxa"/>
            <w:tcBorders>
              <w:top w:val="outset" w:color="000000" w:sz="8"/>
              <w:left w:val="outset" w:color="000000" w:sz="8"/>
              <w:bottom w:val="outset" w:color="000000" w:sz="8"/>
              <w:right w:val="outset" w:color="000000" w:sz="8"/>
            </w:tcBorders>
            <w:vAlign w:val="center"/>
          </w:tcPr>
          <w:bookmarkStart w:name="4247" w:id="5610"/>
          <w:p>
            <w:pPr>
              <w:spacing w:after="0"/>
              <w:ind w:left="0"/>
              <w:jc w:val="center"/>
            </w:pPr>
            <w:r>
              <w:rPr>
                <w:rFonts w:ascii="Arial"/>
                <w:b w:val="false"/>
                <w:i w:val="false"/>
                <w:color w:val="000000"/>
                <w:sz w:val="15"/>
              </w:rPr>
              <w:t xml:space="preserve">2 </w:t>
            </w:r>
          </w:p>
          <w:bookmarkEnd w:id="5610"/>
        </w:tc>
        <w:tc>
          <w:tcPr>
            <w:tcW w:w="972" w:type="dxa"/>
            <w:tcBorders>
              <w:top w:val="outset" w:color="000000" w:sz="8"/>
              <w:left w:val="outset" w:color="000000" w:sz="8"/>
              <w:bottom w:val="outset" w:color="000000" w:sz="8"/>
              <w:right w:val="outset" w:color="000000" w:sz="8"/>
            </w:tcBorders>
            <w:vAlign w:val="center"/>
          </w:tcPr>
          <w:bookmarkStart w:name="4248" w:id="5611"/>
          <w:p>
            <w:pPr>
              <w:spacing w:after="0"/>
              <w:ind w:left="0"/>
              <w:jc w:val="center"/>
            </w:pPr>
            <w:r>
              <w:rPr>
                <w:rFonts w:ascii="Arial"/>
                <w:b w:val="false"/>
                <w:i w:val="false"/>
                <w:color w:val="000000"/>
                <w:sz w:val="15"/>
              </w:rPr>
              <w:t xml:space="preserve">3 </w:t>
            </w:r>
          </w:p>
          <w:bookmarkEnd w:id="5611"/>
        </w:tc>
        <w:tc>
          <w:tcPr>
            <w:tcW w:w="822" w:type="dxa"/>
            <w:tcBorders>
              <w:top w:val="outset" w:color="000000" w:sz="8"/>
              <w:left w:val="outset" w:color="000000" w:sz="8"/>
              <w:bottom w:val="outset" w:color="000000" w:sz="8"/>
              <w:right w:val="outset" w:color="000000" w:sz="8"/>
            </w:tcBorders>
            <w:vAlign w:val="center"/>
          </w:tcPr>
          <w:bookmarkStart w:name="4249" w:id="5612"/>
          <w:p>
            <w:pPr>
              <w:spacing w:after="0"/>
              <w:ind w:left="0"/>
              <w:jc w:val="center"/>
            </w:pPr>
            <w:r>
              <w:rPr>
                <w:rFonts w:ascii="Arial"/>
                <w:b w:val="false"/>
                <w:i w:val="false"/>
                <w:color w:val="000000"/>
                <w:sz w:val="15"/>
              </w:rPr>
              <w:t xml:space="preserve">4 </w:t>
            </w:r>
          </w:p>
          <w:bookmarkEnd w:id="5612"/>
        </w:tc>
        <w:tc>
          <w:tcPr>
            <w:tcW w:w="861" w:type="dxa"/>
            <w:tcBorders>
              <w:top w:val="outset" w:color="000000" w:sz="8"/>
              <w:left w:val="outset" w:color="000000" w:sz="8"/>
              <w:bottom w:val="outset" w:color="000000" w:sz="8"/>
              <w:right w:val="outset" w:color="000000" w:sz="8"/>
            </w:tcBorders>
            <w:vAlign w:val="center"/>
          </w:tcPr>
          <w:bookmarkStart w:name="4250" w:id="5613"/>
          <w:p>
            <w:pPr>
              <w:spacing w:after="0"/>
              <w:ind w:left="0"/>
              <w:jc w:val="center"/>
            </w:pPr>
            <w:r>
              <w:rPr>
                <w:rFonts w:ascii="Arial"/>
                <w:b w:val="false"/>
                <w:i w:val="false"/>
                <w:color w:val="000000"/>
                <w:sz w:val="15"/>
              </w:rPr>
              <w:t xml:space="preserve">5 </w:t>
            </w:r>
          </w:p>
          <w:bookmarkEnd w:id="5613"/>
        </w:tc>
        <w:tc>
          <w:tcPr>
            <w:tcW w:w="861" w:type="dxa"/>
            <w:tcBorders>
              <w:top w:val="outset" w:color="000000" w:sz="8"/>
              <w:left w:val="outset" w:color="000000" w:sz="8"/>
              <w:bottom w:val="outset" w:color="000000" w:sz="8"/>
              <w:right w:val="outset" w:color="000000" w:sz="8"/>
            </w:tcBorders>
            <w:vAlign w:val="center"/>
          </w:tcPr>
          <w:bookmarkStart w:name="4251" w:id="5614"/>
          <w:p>
            <w:pPr>
              <w:spacing w:after="0"/>
              <w:ind w:left="0"/>
              <w:jc w:val="center"/>
            </w:pPr>
            <w:r>
              <w:rPr>
                <w:rFonts w:ascii="Arial"/>
                <w:b w:val="false"/>
                <w:i w:val="false"/>
                <w:color w:val="000000"/>
                <w:sz w:val="15"/>
              </w:rPr>
              <w:t xml:space="preserve">6 </w:t>
            </w:r>
          </w:p>
          <w:bookmarkEnd w:id="5614"/>
        </w:tc>
        <w:tc>
          <w:tcPr>
            <w:tcW w:w="861" w:type="dxa"/>
            <w:tcBorders>
              <w:top w:val="outset" w:color="000000" w:sz="8"/>
              <w:left w:val="outset" w:color="000000" w:sz="8"/>
              <w:bottom w:val="outset" w:color="000000" w:sz="8"/>
              <w:right w:val="outset" w:color="000000" w:sz="8"/>
            </w:tcBorders>
            <w:vAlign w:val="center"/>
          </w:tcPr>
          <w:bookmarkStart w:name="4252" w:id="5615"/>
          <w:p>
            <w:pPr>
              <w:spacing w:after="0"/>
              <w:ind w:left="0"/>
              <w:jc w:val="center"/>
            </w:pPr>
            <w:r>
              <w:rPr>
                <w:rFonts w:ascii="Arial"/>
                <w:b w:val="false"/>
                <w:i w:val="false"/>
                <w:color w:val="000000"/>
                <w:sz w:val="15"/>
              </w:rPr>
              <w:t xml:space="preserve">7 </w:t>
            </w:r>
          </w:p>
          <w:bookmarkEnd w:id="5615"/>
        </w:tc>
        <w:tc>
          <w:tcPr>
            <w:tcW w:w="861" w:type="dxa"/>
            <w:tcBorders>
              <w:top w:val="outset" w:color="000000" w:sz="8"/>
              <w:left w:val="outset" w:color="000000" w:sz="8"/>
              <w:bottom w:val="outset" w:color="000000" w:sz="8"/>
              <w:right w:val="outset" w:color="000000" w:sz="8"/>
            </w:tcBorders>
            <w:vAlign w:val="center"/>
          </w:tcPr>
          <w:bookmarkStart w:name="4253" w:id="5616"/>
          <w:p>
            <w:pPr>
              <w:spacing w:after="0"/>
              <w:ind w:left="0"/>
              <w:jc w:val="center"/>
            </w:pPr>
            <w:r>
              <w:rPr>
                <w:rFonts w:ascii="Arial"/>
                <w:b w:val="false"/>
                <w:i w:val="false"/>
                <w:color w:val="000000"/>
                <w:sz w:val="15"/>
              </w:rPr>
              <w:t xml:space="preserve">8 </w:t>
            </w:r>
          </w:p>
          <w:bookmarkEnd w:id="5616"/>
        </w:tc>
        <w:tc>
          <w:tcPr>
            <w:tcW w:w="972" w:type="dxa"/>
            <w:tcBorders>
              <w:top w:val="outset" w:color="000000" w:sz="8"/>
              <w:left w:val="outset" w:color="000000" w:sz="8"/>
              <w:bottom w:val="outset" w:color="000000" w:sz="8"/>
              <w:right w:val="outset" w:color="000000" w:sz="8"/>
            </w:tcBorders>
            <w:vAlign w:val="center"/>
          </w:tcPr>
          <w:bookmarkStart w:name="4254" w:id="5617"/>
          <w:p>
            <w:pPr>
              <w:spacing w:after="0"/>
              <w:ind w:left="0"/>
              <w:jc w:val="center"/>
            </w:pPr>
            <w:r>
              <w:rPr>
                <w:rFonts w:ascii="Arial"/>
                <w:b w:val="false"/>
                <w:i w:val="false"/>
                <w:color w:val="000000"/>
                <w:sz w:val="15"/>
              </w:rPr>
              <w:t xml:space="preserve">9 </w:t>
            </w:r>
          </w:p>
          <w:bookmarkEnd w:id="5617"/>
        </w:tc>
        <w:tc>
          <w:tcPr>
            <w:tcW w:w="861" w:type="dxa"/>
            <w:tcBorders>
              <w:top w:val="outset" w:color="000000" w:sz="8"/>
              <w:left w:val="outset" w:color="000000" w:sz="8"/>
              <w:bottom w:val="outset" w:color="000000" w:sz="8"/>
              <w:right w:val="outset" w:color="000000" w:sz="8"/>
            </w:tcBorders>
            <w:vAlign w:val="center"/>
          </w:tcPr>
          <w:bookmarkStart w:name="4255" w:id="5618"/>
          <w:p>
            <w:pPr>
              <w:spacing w:after="0"/>
              <w:ind w:left="0"/>
              <w:jc w:val="center"/>
            </w:pPr>
            <w:r>
              <w:rPr>
                <w:rFonts w:ascii="Arial"/>
                <w:b w:val="false"/>
                <w:i w:val="false"/>
                <w:color w:val="000000"/>
                <w:sz w:val="15"/>
              </w:rPr>
              <w:t xml:space="preserve">10 </w:t>
            </w:r>
          </w:p>
          <w:bookmarkEnd w:id="5618"/>
        </w:tc>
        <w:tc>
          <w:tcPr>
            <w:tcW w:w="861" w:type="dxa"/>
            <w:tcBorders>
              <w:top w:val="outset" w:color="000000" w:sz="8"/>
              <w:left w:val="outset" w:color="000000" w:sz="8"/>
              <w:bottom w:val="outset" w:color="000000" w:sz="8"/>
              <w:right w:val="outset" w:color="000000" w:sz="8"/>
            </w:tcBorders>
            <w:vAlign w:val="center"/>
          </w:tcPr>
          <w:bookmarkStart w:name="4256" w:id="5619"/>
          <w:p>
            <w:pPr>
              <w:spacing w:after="0"/>
              <w:ind w:left="0"/>
              <w:jc w:val="center"/>
            </w:pPr>
            <w:r>
              <w:rPr>
                <w:rFonts w:ascii="Arial"/>
                <w:b w:val="false"/>
                <w:i w:val="false"/>
                <w:color w:val="000000"/>
                <w:sz w:val="15"/>
              </w:rPr>
              <w:t xml:space="preserve">11 </w:t>
            </w:r>
          </w:p>
          <w:bookmarkEnd w:id="5619"/>
        </w:tc>
        <w:tc>
          <w:tcPr>
            <w:tcW w:w="1033" w:type="dxa"/>
            <w:tcBorders>
              <w:top w:val="outset" w:color="000000" w:sz="8"/>
              <w:left w:val="outset" w:color="000000" w:sz="8"/>
              <w:bottom w:val="outset" w:color="000000" w:sz="8"/>
              <w:right w:val="outset" w:color="000000" w:sz="8"/>
            </w:tcBorders>
            <w:vAlign w:val="center"/>
          </w:tcPr>
          <w:bookmarkStart w:name="4257" w:id="5620"/>
          <w:p>
            <w:pPr>
              <w:spacing w:after="0"/>
              <w:ind w:left="0"/>
              <w:jc w:val="center"/>
            </w:pPr>
            <w:r>
              <w:rPr>
                <w:rFonts w:ascii="Arial"/>
                <w:b w:val="false"/>
                <w:i w:val="false"/>
                <w:color w:val="000000"/>
                <w:sz w:val="15"/>
              </w:rPr>
              <w:t>12</w:t>
            </w:r>
          </w:p>
          <w:bookmarkEnd w:id="562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258" w:id="5621"/>
          <w:p>
            <w:pPr>
              <w:spacing w:after="0"/>
              <w:ind w:left="0"/>
              <w:jc w:val="center"/>
            </w:pPr>
            <w:r>
              <w:rPr>
                <w:rFonts w:ascii="Arial"/>
                <w:b/>
                <w:i w:val="false"/>
                <w:color w:val="000000"/>
                <w:sz w:val="15"/>
              </w:rPr>
              <w:t>Голосіївський район</w:t>
            </w:r>
          </w:p>
          <w:bookmarkEnd w:id="5621"/>
        </w:tc>
        <w:tc>
          <w:tcPr>
            <w:tcW w:w="1083" w:type="dxa"/>
            <w:tcBorders>
              <w:top w:val="outset" w:color="000000" w:sz="8"/>
              <w:left w:val="outset" w:color="000000" w:sz="8"/>
              <w:bottom w:val="outset" w:color="000000" w:sz="8"/>
              <w:right w:val="outset" w:color="000000" w:sz="8"/>
            </w:tcBorders>
            <w:vAlign w:val="center"/>
          </w:tcPr>
          <w:bookmarkStart w:name="10510" w:id="5622"/>
          <w:p>
            <w:pPr>
              <w:spacing w:after="0"/>
              <w:ind w:left="0"/>
              <w:jc w:val="left"/>
            </w:pPr>
          </w:p>
          <w:bookmarkEnd w:id="5622"/>
        </w:tc>
        <w:tc>
          <w:tcPr>
            <w:tcW w:w="972" w:type="dxa"/>
            <w:tcBorders>
              <w:top w:val="outset" w:color="000000" w:sz="8"/>
              <w:left w:val="outset" w:color="000000" w:sz="8"/>
              <w:bottom w:val="outset" w:color="000000" w:sz="8"/>
              <w:right w:val="outset" w:color="000000" w:sz="8"/>
            </w:tcBorders>
            <w:vAlign w:val="center"/>
          </w:tcPr>
          <w:bookmarkStart w:name="10511" w:id="5623"/>
          <w:p>
            <w:pPr>
              <w:spacing w:after="0"/>
              <w:ind w:left="0"/>
              <w:jc w:val="left"/>
            </w:pPr>
          </w:p>
          <w:bookmarkEnd w:id="5623"/>
        </w:tc>
        <w:tc>
          <w:tcPr>
            <w:tcW w:w="822" w:type="dxa"/>
            <w:tcBorders>
              <w:top w:val="outset" w:color="000000" w:sz="8"/>
              <w:left w:val="outset" w:color="000000" w:sz="8"/>
              <w:bottom w:val="outset" w:color="000000" w:sz="8"/>
              <w:right w:val="outset" w:color="000000" w:sz="8"/>
            </w:tcBorders>
            <w:vAlign w:val="center"/>
          </w:tcPr>
          <w:bookmarkStart w:name="10512" w:id="5624"/>
          <w:p>
            <w:pPr>
              <w:spacing w:after="0"/>
              <w:ind w:left="0"/>
              <w:jc w:val="left"/>
            </w:pPr>
          </w:p>
          <w:bookmarkEnd w:id="5624"/>
        </w:tc>
        <w:tc>
          <w:tcPr>
            <w:tcW w:w="861" w:type="dxa"/>
            <w:tcBorders>
              <w:top w:val="outset" w:color="000000" w:sz="8"/>
              <w:left w:val="outset" w:color="000000" w:sz="8"/>
              <w:bottom w:val="outset" w:color="000000" w:sz="8"/>
              <w:right w:val="outset" w:color="000000" w:sz="8"/>
            </w:tcBorders>
            <w:vAlign w:val="center"/>
          </w:tcPr>
          <w:bookmarkStart w:name="10513" w:id="5625"/>
          <w:p>
            <w:pPr>
              <w:spacing w:after="0"/>
              <w:ind w:left="0"/>
              <w:jc w:val="left"/>
            </w:pPr>
          </w:p>
          <w:bookmarkEnd w:id="5625"/>
        </w:tc>
        <w:tc>
          <w:tcPr>
            <w:tcW w:w="861" w:type="dxa"/>
            <w:tcBorders>
              <w:top w:val="outset" w:color="000000" w:sz="8"/>
              <w:left w:val="outset" w:color="000000" w:sz="8"/>
              <w:bottom w:val="outset" w:color="000000" w:sz="8"/>
              <w:right w:val="outset" w:color="000000" w:sz="8"/>
            </w:tcBorders>
            <w:vAlign w:val="center"/>
          </w:tcPr>
          <w:bookmarkStart w:name="10514" w:id="5626"/>
          <w:p>
            <w:pPr>
              <w:spacing w:after="0"/>
              <w:ind w:left="0"/>
              <w:jc w:val="left"/>
            </w:pPr>
          </w:p>
          <w:bookmarkEnd w:id="5626"/>
        </w:tc>
        <w:tc>
          <w:tcPr>
            <w:tcW w:w="861" w:type="dxa"/>
            <w:tcBorders>
              <w:top w:val="outset" w:color="000000" w:sz="8"/>
              <w:left w:val="outset" w:color="000000" w:sz="8"/>
              <w:bottom w:val="outset" w:color="000000" w:sz="8"/>
              <w:right w:val="outset" w:color="000000" w:sz="8"/>
            </w:tcBorders>
            <w:vAlign w:val="center"/>
          </w:tcPr>
          <w:bookmarkStart w:name="10515" w:id="5627"/>
          <w:p>
            <w:pPr>
              <w:spacing w:after="0"/>
              <w:ind w:left="0"/>
              <w:jc w:val="left"/>
            </w:pPr>
          </w:p>
          <w:bookmarkEnd w:id="5627"/>
        </w:tc>
        <w:tc>
          <w:tcPr>
            <w:tcW w:w="861" w:type="dxa"/>
            <w:tcBorders>
              <w:top w:val="outset" w:color="000000" w:sz="8"/>
              <w:left w:val="outset" w:color="000000" w:sz="8"/>
              <w:bottom w:val="outset" w:color="000000" w:sz="8"/>
              <w:right w:val="outset" w:color="000000" w:sz="8"/>
            </w:tcBorders>
            <w:vAlign w:val="center"/>
          </w:tcPr>
          <w:bookmarkStart w:name="10516" w:id="5628"/>
          <w:p>
            <w:pPr>
              <w:spacing w:after="0"/>
              <w:ind w:left="0"/>
              <w:jc w:val="left"/>
            </w:pPr>
          </w:p>
          <w:bookmarkEnd w:id="5628"/>
        </w:tc>
        <w:tc>
          <w:tcPr>
            <w:tcW w:w="972" w:type="dxa"/>
            <w:tcBorders>
              <w:top w:val="outset" w:color="000000" w:sz="8"/>
              <w:left w:val="outset" w:color="000000" w:sz="8"/>
              <w:bottom w:val="outset" w:color="000000" w:sz="8"/>
              <w:right w:val="outset" w:color="000000" w:sz="8"/>
            </w:tcBorders>
            <w:vAlign w:val="center"/>
          </w:tcPr>
          <w:bookmarkStart w:name="10517" w:id="5629"/>
          <w:p>
            <w:pPr>
              <w:spacing w:after="0"/>
              <w:ind w:left="0"/>
              <w:jc w:val="left"/>
            </w:pPr>
          </w:p>
          <w:bookmarkEnd w:id="5629"/>
        </w:tc>
        <w:tc>
          <w:tcPr>
            <w:tcW w:w="861" w:type="dxa"/>
            <w:tcBorders>
              <w:top w:val="outset" w:color="000000" w:sz="8"/>
              <w:left w:val="outset" w:color="000000" w:sz="8"/>
              <w:bottom w:val="outset" w:color="000000" w:sz="8"/>
              <w:right w:val="outset" w:color="000000" w:sz="8"/>
            </w:tcBorders>
            <w:vAlign w:val="center"/>
          </w:tcPr>
          <w:bookmarkStart w:name="10518" w:id="5630"/>
          <w:p>
            <w:pPr>
              <w:spacing w:after="0"/>
              <w:ind w:left="0"/>
              <w:jc w:val="left"/>
            </w:pPr>
          </w:p>
          <w:bookmarkEnd w:id="5630"/>
        </w:tc>
        <w:tc>
          <w:tcPr>
            <w:tcW w:w="861" w:type="dxa"/>
            <w:tcBorders>
              <w:top w:val="outset" w:color="000000" w:sz="8"/>
              <w:left w:val="outset" w:color="000000" w:sz="8"/>
              <w:bottom w:val="outset" w:color="000000" w:sz="8"/>
              <w:right w:val="outset" w:color="000000" w:sz="8"/>
            </w:tcBorders>
            <w:vAlign w:val="center"/>
          </w:tcPr>
          <w:bookmarkStart w:name="10519" w:id="5631"/>
          <w:p>
            <w:pPr>
              <w:spacing w:after="0"/>
              <w:ind w:left="0"/>
              <w:jc w:val="left"/>
            </w:pPr>
          </w:p>
          <w:bookmarkEnd w:id="5631"/>
        </w:tc>
        <w:tc>
          <w:tcPr>
            <w:tcW w:w="1033" w:type="dxa"/>
            <w:tcBorders>
              <w:top w:val="outset" w:color="000000" w:sz="8"/>
              <w:left w:val="outset" w:color="000000" w:sz="8"/>
              <w:bottom w:val="outset" w:color="000000" w:sz="8"/>
              <w:right w:val="outset" w:color="000000" w:sz="8"/>
            </w:tcBorders>
            <w:vAlign w:val="center"/>
          </w:tcPr>
          <w:bookmarkStart w:name="4259" w:id="5632"/>
          <w:p>
            <w:pPr>
              <w:spacing w:after="0"/>
              <w:ind w:left="0"/>
              <w:jc w:val="center"/>
            </w:pPr>
          </w:p>
          <w:bookmarkEnd w:id="563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260" w:id="5633"/>
          <w:p>
            <w:pPr>
              <w:spacing w:after="0"/>
              <w:ind w:left="0"/>
              <w:jc w:val="left"/>
            </w:pPr>
            <w:r>
              <w:rPr>
                <w:rFonts w:ascii="Arial"/>
                <w:b w:val="false"/>
                <w:i w:val="false"/>
                <w:color w:val="000000"/>
                <w:sz w:val="15"/>
              </w:rPr>
              <w:t>Парк "Диск"</w:t>
            </w:r>
          </w:p>
          <w:bookmarkEnd w:id="5633"/>
        </w:tc>
        <w:tc>
          <w:tcPr>
            <w:tcW w:w="1083" w:type="dxa"/>
            <w:tcBorders>
              <w:top w:val="outset" w:color="000000" w:sz="8"/>
              <w:left w:val="outset" w:color="000000" w:sz="8"/>
              <w:bottom w:val="outset" w:color="000000" w:sz="8"/>
              <w:right w:val="outset" w:color="000000" w:sz="8"/>
            </w:tcBorders>
            <w:vAlign w:val="center"/>
          </w:tcPr>
          <w:bookmarkStart w:name="4261" w:id="5634"/>
          <w:p>
            <w:pPr>
              <w:spacing w:after="0"/>
              <w:ind w:left="0"/>
              <w:jc w:val="center"/>
            </w:pPr>
            <w:r>
              <w:rPr>
                <w:rFonts w:ascii="Arial"/>
                <w:b w:val="false"/>
                <w:i w:val="false"/>
                <w:color w:val="000000"/>
                <w:sz w:val="15"/>
              </w:rPr>
              <w:t xml:space="preserve">2,56 </w:t>
            </w:r>
          </w:p>
          <w:bookmarkEnd w:id="5634"/>
        </w:tc>
        <w:tc>
          <w:tcPr>
            <w:tcW w:w="972" w:type="dxa"/>
            <w:tcBorders>
              <w:top w:val="outset" w:color="000000" w:sz="8"/>
              <w:left w:val="outset" w:color="000000" w:sz="8"/>
              <w:bottom w:val="outset" w:color="000000" w:sz="8"/>
              <w:right w:val="outset" w:color="000000" w:sz="8"/>
            </w:tcBorders>
            <w:vAlign w:val="center"/>
          </w:tcPr>
          <w:bookmarkStart w:name="4262" w:id="5635"/>
          <w:p>
            <w:pPr>
              <w:spacing w:after="0"/>
              <w:ind w:left="0"/>
              <w:jc w:val="center"/>
            </w:pPr>
            <w:r>
              <w:rPr>
                <w:rFonts w:ascii="Arial"/>
                <w:b w:val="false"/>
                <w:i w:val="false"/>
                <w:color w:val="000000"/>
                <w:sz w:val="15"/>
              </w:rPr>
              <w:t xml:space="preserve">2,08 </w:t>
            </w:r>
          </w:p>
          <w:bookmarkEnd w:id="5635"/>
        </w:tc>
        <w:tc>
          <w:tcPr>
            <w:tcW w:w="822" w:type="dxa"/>
            <w:tcBorders>
              <w:top w:val="outset" w:color="000000" w:sz="8"/>
              <w:left w:val="outset" w:color="000000" w:sz="8"/>
              <w:bottom w:val="outset" w:color="000000" w:sz="8"/>
              <w:right w:val="outset" w:color="000000" w:sz="8"/>
            </w:tcBorders>
            <w:vAlign w:val="center"/>
          </w:tcPr>
          <w:bookmarkStart w:name="4263" w:id="5636"/>
          <w:p>
            <w:pPr>
              <w:spacing w:after="0"/>
              <w:ind w:left="0"/>
              <w:jc w:val="center"/>
            </w:pPr>
            <w:r>
              <w:rPr>
                <w:rFonts w:ascii="Arial"/>
                <w:b w:val="false"/>
                <w:i w:val="false"/>
                <w:color w:val="000000"/>
                <w:sz w:val="15"/>
              </w:rPr>
              <w:t xml:space="preserve">2006 - 2007 </w:t>
            </w:r>
          </w:p>
          <w:bookmarkEnd w:id="5636"/>
        </w:tc>
        <w:tc>
          <w:tcPr>
            <w:tcW w:w="861" w:type="dxa"/>
            <w:tcBorders>
              <w:top w:val="outset" w:color="000000" w:sz="8"/>
              <w:left w:val="outset" w:color="000000" w:sz="8"/>
              <w:bottom w:val="outset" w:color="000000" w:sz="8"/>
              <w:right w:val="outset" w:color="000000" w:sz="8"/>
            </w:tcBorders>
            <w:vAlign w:val="center"/>
          </w:tcPr>
          <w:bookmarkStart w:name="10520" w:id="5637"/>
          <w:p>
            <w:pPr>
              <w:spacing w:after="0"/>
              <w:ind w:left="0"/>
              <w:jc w:val="left"/>
            </w:pPr>
          </w:p>
          <w:bookmarkEnd w:id="5637"/>
        </w:tc>
        <w:tc>
          <w:tcPr>
            <w:tcW w:w="861" w:type="dxa"/>
            <w:tcBorders>
              <w:top w:val="outset" w:color="000000" w:sz="8"/>
              <w:left w:val="outset" w:color="000000" w:sz="8"/>
              <w:bottom w:val="outset" w:color="000000" w:sz="8"/>
              <w:right w:val="outset" w:color="000000" w:sz="8"/>
            </w:tcBorders>
            <w:vAlign w:val="center"/>
          </w:tcPr>
          <w:bookmarkStart w:name="10521" w:id="5638"/>
          <w:p>
            <w:pPr>
              <w:spacing w:after="0"/>
              <w:ind w:left="0"/>
              <w:jc w:val="left"/>
            </w:pPr>
          </w:p>
          <w:bookmarkEnd w:id="5638"/>
        </w:tc>
        <w:tc>
          <w:tcPr>
            <w:tcW w:w="861" w:type="dxa"/>
            <w:tcBorders>
              <w:top w:val="outset" w:color="000000" w:sz="8"/>
              <w:left w:val="outset" w:color="000000" w:sz="8"/>
              <w:bottom w:val="outset" w:color="000000" w:sz="8"/>
              <w:right w:val="outset" w:color="000000" w:sz="8"/>
            </w:tcBorders>
            <w:vAlign w:val="center"/>
          </w:tcPr>
          <w:bookmarkStart w:name="4264" w:id="5639"/>
          <w:p>
            <w:pPr>
              <w:spacing w:after="0"/>
              <w:ind w:left="0"/>
              <w:jc w:val="center"/>
            </w:pPr>
            <w:r>
              <w:rPr>
                <w:rFonts w:ascii="Arial"/>
                <w:b w:val="false"/>
                <w:i w:val="false"/>
                <w:color w:val="000000"/>
                <w:sz w:val="15"/>
              </w:rPr>
              <w:t xml:space="preserve">1,0 </w:t>
            </w:r>
          </w:p>
          <w:bookmarkEnd w:id="5639"/>
        </w:tc>
        <w:tc>
          <w:tcPr>
            <w:tcW w:w="861" w:type="dxa"/>
            <w:tcBorders>
              <w:top w:val="outset" w:color="000000" w:sz="8"/>
              <w:left w:val="outset" w:color="000000" w:sz="8"/>
              <w:bottom w:val="outset" w:color="000000" w:sz="8"/>
              <w:right w:val="outset" w:color="000000" w:sz="8"/>
            </w:tcBorders>
            <w:vAlign w:val="center"/>
          </w:tcPr>
          <w:bookmarkStart w:name="4265" w:id="5640"/>
          <w:p>
            <w:pPr>
              <w:spacing w:after="0"/>
              <w:ind w:left="0"/>
              <w:jc w:val="center"/>
            </w:pPr>
            <w:r>
              <w:rPr>
                <w:rFonts w:ascii="Arial"/>
                <w:b w:val="false"/>
                <w:i w:val="false"/>
                <w:color w:val="000000"/>
                <w:sz w:val="15"/>
              </w:rPr>
              <w:t xml:space="preserve">1,08 </w:t>
            </w:r>
          </w:p>
          <w:bookmarkEnd w:id="5640"/>
        </w:tc>
        <w:tc>
          <w:tcPr>
            <w:tcW w:w="972" w:type="dxa"/>
            <w:tcBorders>
              <w:top w:val="outset" w:color="000000" w:sz="8"/>
              <w:left w:val="outset" w:color="000000" w:sz="8"/>
              <w:bottom w:val="outset" w:color="000000" w:sz="8"/>
              <w:right w:val="outset" w:color="000000" w:sz="8"/>
            </w:tcBorders>
            <w:vAlign w:val="center"/>
          </w:tcPr>
          <w:bookmarkStart w:name="10522" w:id="5641"/>
          <w:p>
            <w:pPr>
              <w:spacing w:after="0"/>
              <w:ind w:left="0"/>
              <w:jc w:val="left"/>
            </w:pPr>
          </w:p>
          <w:bookmarkEnd w:id="5641"/>
        </w:tc>
        <w:tc>
          <w:tcPr>
            <w:tcW w:w="861" w:type="dxa"/>
            <w:tcBorders>
              <w:top w:val="outset" w:color="000000" w:sz="8"/>
              <w:left w:val="outset" w:color="000000" w:sz="8"/>
              <w:bottom w:val="outset" w:color="000000" w:sz="8"/>
              <w:right w:val="outset" w:color="000000" w:sz="8"/>
            </w:tcBorders>
            <w:vAlign w:val="center"/>
          </w:tcPr>
          <w:bookmarkStart w:name="10523" w:id="5642"/>
          <w:p>
            <w:pPr>
              <w:spacing w:after="0"/>
              <w:ind w:left="0"/>
              <w:jc w:val="left"/>
            </w:pPr>
          </w:p>
          <w:bookmarkEnd w:id="5642"/>
        </w:tc>
        <w:tc>
          <w:tcPr>
            <w:tcW w:w="861" w:type="dxa"/>
            <w:tcBorders>
              <w:top w:val="outset" w:color="000000" w:sz="8"/>
              <w:left w:val="outset" w:color="000000" w:sz="8"/>
              <w:bottom w:val="outset" w:color="000000" w:sz="8"/>
              <w:right w:val="outset" w:color="000000" w:sz="8"/>
            </w:tcBorders>
            <w:vAlign w:val="center"/>
          </w:tcPr>
          <w:bookmarkStart w:name="10524" w:id="5643"/>
          <w:p>
            <w:pPr>
              <w:spacing w:after="0"/>
              <w:ind w:left="0"/>
              <w:jc w:val="left"/>
            </w:pPr>
          </w:p>
          <w:bookmarkEnd w:id="5643"/>
        </w:tc>
        <w:tc>
          <w:tcPr>
            <w:tcW w:w="1033" w:type="dxa"/>
            <w:tcBorders>
              <w:top w:val="outset" w:color="000000" w:sz="8"/>
              <w:left w:val="outset" w:color="000000" w:sz="8"/>
              <w:bottom w:val="outset" w:color="000000" w:sz="8"/>
              <w:right w:val="outset" w:color="000000" w:sz="8"/>
            </w:tcBorders>
            <w:vAlign w:val="center"/>
          </w:tcPr>
          <w:bookmarkStart w:name="4266" w:id="5644"/>
          <w:p>
            <w:pPr>
              <w:spacing w:after="0"/>
              <w:ind w:left="0"/>
              <w:jc w:val="center"/>
            </w:pPr>
            <w:r>
              <w:rPr>
                <w:rFonts w:ascii="Arial"/>
                <w:b w:val="false"/>
                <w:i w:val="false"/>
                <w:color w:val="000000"/>
                <w:sz w:val="15"/>
              </w:rPr>
              <w:t>райбюджет</w:t>
            </w:r>
          </w:p>
          <w:bookmarkEnd w:id="564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267" w:id="5645"/>
          <w:p>
            <w:pPr>
              <w:spacing w:after="0"/>
              <w:ind w:left="0"/>
              <w:jc w:val="left"/>
            </w:pPr>
            <w:r>
              <w:rPr>
                <w:rFonts w:ascii="Arial"/>
                <w:b w:val="false"/>
                <w:i w:val="false"/>
                <w:color w:val="000000"/>
                <w:sz w:val="15"/>
              </w:rPr>
              <w:t>Парк ім. М. Рильського</w:t>
            </w:r>
          </w:p>
          <w:bookmarkEnd w:id="5645"/>
        </w:tc>
        <w:tc>
          <w:tcPr>
            <w:tcW w:w="1083" w:type="dxa"/>
            <w:tcBorders>
              <w:top w:val="outset" w:color="000000" w:sz="8"/>
              <w:left w:val="outset" w:color="000000" w:sz="8"/>
              <w:bottom w:val="outset" w:color="000000" w:sz="8"/>
              <w:right w:val="outset" w:color="000000" w:sz="8"/>
            </w:tcBorders>
            <w:vAlign w:val="center"/>
          </w:tcPr>
          <w:bookmarkStart w:name="4268" w:id="5646"/>
          <w:p>
            <w:pPr>
              <w:spacing w:after="0"/>
              <w:ind w:left="0"/>
              <w:jc w:val="center"/>
            </w:pPr>
            <w:r>
              <w:rPr>
                <w:rFonts w:ascii="Arial"/>
                <w:b w:val="false"/>
                <w:i w:val="false"/>
                <w:color w:val="000000"/>
                <w:sz w:val="15"/>
              </w:rPr>
              <w:t xml:space="preserve">126,32 </w:t>
            </w:r>
          </w:p>
          <w:bookmarkEnd w:id="5646"/>
        </w:tc>
        <w:tc>
          <w:tcPr>
            <w:tcW w:w="972" w:type="dxa"/>
            <w:tcBorders>
              <w:top w:val="outset" w:color="000000" w:sz="8"/>
              <w:left w:val="outset" w:color="000000" w:sz="8"/>
              <w:bottom w:val="outset" w:color="000000" w:sz="8"/>
              <w:right w:val="outset" w:color="000000" w:sz="8"/>
            </w:tcBorders>
            <w:vAlign w:val="center"/>
          </w:tcPr>
          <w:bookmarkStart w:name="4269" w:id="5647"/>
          <w:p>
            <w:pPr>
              <w:spacing w:after="0"/>
              <w:ind w:left="0"/>
              <w:jc w:val="center"/>
            </w:pPr>
            <w:r>
              <w:rPr>
                <w:rFonts w:ascii="Arial"/>
                <w:b w:val="false"/>
                <w:i w:val="false"/>
                <w:color w:val="000000"/>
                <w:sz w:val="15"/>
              </w:rPr>
              <w:t xml:space="preserve">51,0 </w:t>
            </w:r>
          </w:p>
          <w:bookmarkEnd w:id="5647"/>
        </w:tc>
        <w:tc>
          <w:tcPr>
            <w:tcW w:w="822" w:type="dxa"/>
            <w:tcBorders>
              <w:top w:val="outset" w:color="000000" w:sz="8"/>
              <w:left w:val="outset" w:color="000000" w:sz="8"/>
              <w:bottom w:val="outset" w:color="000000" w:sz="8"/>
              <w:right w:val="outset" w:color="000000" w:sz="8"/>
            </w:tcBorders>
            <w:vAlign w:val="center"/>
          </w:tcPr>
          <w:bookmarkStart w:name="4270" w:id="5648"/>
          <w:p>
            <w:pPr>
              <w:spacing w:after="0"/>
              <w:ind w:left="0"/>
              <w:jc w:val="center"/>
            </w:pPr>
            <w:r>
              <w:rPr>
                <w:rFonts w:ascii="Arial"/>
                <w:b w:val="false"/>
                <w:i w:val="false"/>
                <w:color w:val="000000"/>
                <w:sz w:val="15"/>
              </w:rPr>
              <w:t xml:space="preserve">2003 - 2010 </w:t>
            </w:r>
          </w:p>
          <w:bookmarkEnd w:id="5648"/>
        </w:tc>
        <w:tc>
          <w:tcPr>
            <w:tcW w:w="861" w:type="dxa"/>
            <w:tcBorders>
              <w:top w:val="outset" w:color="000000" w:sz="8"/>
              <w:left w:val="outset" w:color="000000" w:sz="8"/>
              <w:bottom w:val="outset" w:color="000000" w:sz="8"/>
              <w:right w:val="outset" w:color="000000" w:sz="8"/>
            </w:tcBorders>
            <w:vAlign w:val="center"/>
          </w:tcPr>
          <w:bookmarkStart w:name="4271" w:id="5649"/>
          <w:p>
            <w:pPr>
              <w:spacing w:after="0"/>
              <w:ind w:left="0"/>
              <w:jc w:val="center"/>
            </w:pPr>
            <w:r>
              <w:rPr>
                <w:rFonts w:ascii="Arial"/>
                <w:b w:val="false"/>
                <w:i w:val="false"/>
                <w:color w:val="000000"/>
                <w:sz w:val="15"/>
              </w:rPr>
              <w:t xml:space="preserve">7,0 </w:t>
            </w:r>
          </w:p>
          <w:bookmarkEnd w:id="5649"/>
        </w:tc>
        <w:tc>
          <w:tcPr>
            <w:tcW w:w="861" w:type="dxa"/>
            <w:tcBorders>
              <w:top w:val="outset" w:color="000000" w:sz="8"/>
              <w:left w:val="outset" w:color="000000" w:sz="8"/>
              <w:bottom w:val="outset" w:color="000000" w:sz="8"/>
              <w:right w:val="outset" w:color="000000" w:sz="8"/>
            </w:tcBorders>
            <w:vAlign w:val="center"/>
          </w:tcPr>
          <w:bookmarkStart w:name="4272" w:id="5650"/>
          <w:p>
            <w:pPr>
              <w:spacing w:after="0"/>
              <w:ind w:left="0"/>
              <w:jc w:val="center"/>
            </w:pPr>
            <w:r>
              <w:rPr>
                <w:rFonts w:ascii="Arial"/>
                <w:b w:val="false"/>
                <w:i w:val="false"/>
                <w:color w:val="000000"/>
                <w:sz w:val="15"/>
              </w:rPr>
              <w:t xml:space="preserve">5,0 </w:t>
            </w:r>
          </w:p>
          <w:bookmarkEnd w:id="5650"/>
        </w:tc>
        <w:tc>
          <w:tcPr>
            <w:tcW w:w="861" w:type="dxa"/>
            <w:tcBorders>
              <w:top w:val="outset" w:color="000000" w:sz="8"/>
              <w:left w:val="outset" w:color="000000" w:sz="8"/>
              <w:bottom w:val="outset" w:color="000000" w:sz="8"/>
              <w:right w:val="outset" w:color="000000" w:sz="8"/>
            </w:tcBorders>
            <w:vAlign w:val="center"/>
          </w:tcPr>
          <w:bookmarkStart w:name="4273" w:id="5651"/>
          <w:p>
            <w:pPr>
              <w:spacing w:after="0"/>
              <w:ind w:left="0"/>
              <w:jc w:val="center"/>
            </w:pPr>
            <w:r>
              <w:rPr>
                <w:rFonts w:ascii="Arial"/>
                <w:b w:val="false"/>
                <w:i w:val="false"/>
                <w:color w:val="000000"/>
                <w:sz w:val="15"/>
              </w:rPr>
              <w:t xml:space="preserve">5,0 </w:t>
            </w:r>
          </w:p>
          <w:bookmarkEnd w:id="5651"/>
        </w:tc>
        <w:tc>
          <w:tcPr>
            <w:tcW w:w="861" w:type="dxa"/>
            <w:tcBorders>
              <w:top w:val="outset" w:color="000000" w:sz="8"/>
              <w:left w:val="outset" w:color="000000" w:sz="8"/>
              <w:bottom w:val="outset" w:color="000000" w:sz="8"/>
              <w:right w:val="outset" w:color="000000" w:sz="8"/>
            </w:tcBorders>
            <w:vAlign w:val="center"/>
          </w:tcPr>
          <w:bookmarkStart w:name="4274" w:id="5652"/>
          <w:p>
            <w:pPr>
              <w:spacing w:after="0"/>
              <w:ind w:left="0"/>
              <w:jc w:val="center"/>
            </w:pPr>
            <w:r>
              <w:rPr>
                <w:rFonts w:ascii="Arial"/>
                <w:b w:val="false"/>
                <w:i w:val="false"/>
                <w:color w:val="000000"/>
                <w:sz w:val="15"/>
              </w:rPr>
              <w:t xml:space="preserve">7,0 </w:t>
            </w:r>
          </w:p>
          <w:bookmarkEnd w:id="5652"/>
        </w:tc>
        <w:tc>
          <w:tcPr>
            <w:tcW w:w="972" w:type="dxa"/>
            <w:tcBorders>
              <w:top w:val="outset" w:color="000000" w:sz="8"/>
              <w:left w:val="outset" w:color="000000" w:sz="8"/>
              <w:bottom w:val="outset" w:color="000000" w:sz="8"/>
              <w:right w:val="outset" w:color="000000" w:sz="8"/>
            </w:tcBorders>
            <w:vAlign w:val="center"/>
          </w:tcPr>
          <w:bookmarkStart w:name="4275" w:id="5653"/>
          <w:p>
            <w:pPr>
              <w:spacing w:after="0"/>
              <w:ind w:left="0"/>
              <w:jc w:val="center"/>
            </w:pPr>
            <w:r>
              <w:rPr>
                <w:rFonts w:ascii="Arial"/>
                <w:b w:val="false"/>
                <w:i w:val="false"/>
                <w:color w:val="000000"/>
                <w:sz w:val="15"/>
              </w:rPr>
              <w:t xml:space="preserve">7,0 </w:t>
            </w:r>
          </w:p>
          <w:bookmarkEnd w:id="5653"/>
        </w:tc>
        <w:tc>
          <w:tcPr>
            <w:tcW w:w="861" w:type="dxa"/>
            <w:tcBorders>
              <w:top w:val="outset" w:color="000000" w:sz="8"/>
              <w:left w:val="outset" w:color="000000" w:sz="8"/>
              <w:bottom w:val="outset" w:color="000000" w:sz="8"/>
              <w:right w:val="outset" w:color="000000" w:sz="8"/>
            </w:tcBorders>
            <w:vAlign w:val="center"/>
          </w:tcPr>
          <w:bookmarkStart w:name="4276" w:id="5654"/>
          <w:p>
            <w:pPr>
              <w:spacing w:after="0"/>
              <w:ind w:left="0"/>
              <w:jc w:val="center"/>
            </w:pPr>
            <w:r>
              <w:rPr>
                <w:rFonts w:ascii="Arial"/>
                <w:b w:val="false"/>
                <w:i w:val="false"/>
                <w:color w:val="000000"/>
                <w:sz w:val="15"/>
              </w:rPr>
              <w:t xml:space="preserve">10,0 </w:t>
            </w:r>
          </w:p>
          <w:bookmarkEnd w:id="5654"/>
        </w:tc>
        <w:tc>
          <w:tcPr>
            <w:tcW w:w="861" w:type="dxa"/>
            <w:tcBorders>
              <w:top w:val="outset" w:color="000000" w:sz="8"/>
              <w:left w:val="outset" w:color="000000" w:sz="8"/>
              <w:bottom w:val="outset" w:color="000000" w:sz="8"/>
              <w:right w:val="outset" w:color="000000" w:sz="8"/>
            </w:tcBorders>
            <w:vAlign w:val="center"/>
          </w:tcPr>
          <w:bookmarkStart w:name="4277" w:id="5655"/>
          <w:p>
            <w:pPr>
              <w:spacing w:after="0"/>
              <w:ind w:left="0"/>
              <w:jc w:val="center"/>
            </w:pPr>
            <w:r>
              <w:rPr>
                <w:rFonts w:ascii="Arial"/>
                <w:b w:val="false"/>
                <w:i w:val="false"/>
                <w:color w:val="000000"/>
                <w:sz w:val="15"/>
              </w:rPr>
              <w:t xml:space="preserve">10,0 </w:t>
            </w:r>
          </w:p>
          <w:bookmarkEnd w:id="5655"/>
        </w:tc>
        <w:tc>
          <w:tcPr>
            <w:tcW w:w="1033" w:type="dxa"/>
            <w:tcBorders>
              <w:top w:val="outset" w:color="000000" w:sz="8"/>
              <w:left w:val="outset" w:color="000000" w:sz="8"/>
              <w:bottom w:val="outset" w:color="000000" w:sz="8"/>
              <w:right w:val="outset" w:color="000000" w:sz="8"/>
            </w:tcBorders>
            <w:vAlign w:val="center"/>
          </w:tcPr>
          <w:bookmarkStart w:name="4278" w:id="5656"/>
          <w:p>
            <w:pPr>
              <w:spacing w:after="0"/>
              <w:ind w:left="0"/>
              <w:jc w:val="center"/>
            </w:pPr>
            <w:r>
              <w:rPr>
                <w:rFonts w:ascii="Arial"/>
                <w:b w:val="false"/>
                <w:i w:val="false"/>
                <w:color w:val="000000"/>
                <w:sz w:val="15"/>
              </w:rPr>
              <w:t>міський бюджет, інші кошти</w:t>
            </w:r>
          </w:p>
          <w:bookmarkEnd w:id="565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279" w:id="5657"/>
          <w:p>
            <w:pPr>
              <w:spacing w:after="0"/>
              <w:ind w:left="0"/>
              <w:jc w:val="left"/>
            </w:pPr>
            <w:r>
              <w:rPr>
                <w:rFonts w:ascii="Arial"/>
                <w:b w:val="false"/>
                <w:i w:val="false"/>
                <w:color w:val="000000"/>
                <w:sz w:val="15"/>
              </w:rPr>
              <w:t>Парк "Покал"</w:t>
            </w:r>
          </w:p>
          <w:bookmarkEnd w:id="5657"/>
        </w:tc>
        <w:tc>
          <w:tcPr>
            <w:tcW w:w="1083" w:type="dxa"/>
            <w:tcBorders>
              <w:top w:val="outset" w:color="000000" w:sz="8"/>
              <w:left w:val="outset" w:color="000000" w:sz="8"/>
              <w:bottom w:val="outset" w:color="000000" w:sz="8"/>
              <w:right w:val="outset" w:color="000000" w:sz="8"/>
            </w:tcBorders>
            <w:vAlign w:val="center"/>
          </w:tcPr>
          <w:bookmarkStart w:name="4280" w:id="5658"/>
          <w:p>
            <w:pPr>
              <w:spacing w:after="0"/>
              <w:ind w:left="0"/>
              <w:jc w:val="center"/>
            </w:pPr>
            <w:r>
              <w:rPr>
                <w:rFonts w:ascii="Arial"/>
                <w:b w:val="false"/>
                <w:i w:val="false"/>
                <w:color w:val="000000"/>
                <w:sz w:val="15"/>
              </w:rPr>
              <w:t xml:space="preserve">73,0 </w:t>
            </w:r>
          </w:p>
          <w:bookmarkEnd w:id="5658"/>
        </w:tc>
        <w:tc>
          <w:tcPr>
            <w:tcW w:w="972" w:type="dxa"/>
            <w:tcBorders>
              <w:top w:val="outset" w:color="000000" w:sz="8"/>
              <w:left w:val="outset" w:color="000000" w:sz="8"/>
              <w:bottom w:val="outset" w:color="000000" w:sz="8"/>
              <w:right w:val="outset" w:color="000000" w:sz="8"/>
            </w:tcBorders>
            <w:vAlign w:val="center"/>
          </w:tcPr>
          <w:bookmarkStart w:name="4281" w:id="5659"/>
          <w:p>
            <w:pPr>
              <w:spacing w:after="0"/>
              <w:ind w:left="0"/>
              <w:jc w:val="center"/>
            </w:pPr>
            <w:r>
              <w:rPr>
                <w:rFonts w:ascii="Arial"/>
                <w:b w:val="false"/>
                <w:i w:val="false"/>
                <w:color w:val="000000"/>
                <w:sz w:val="15"/>
              </w:rPr>
              <w:t xml:space="preserve">18,25 </w:t>
            </w:r>
          </w:p>
          <w:bookmarkEnd w:id="5659"/>
        </w:tc>
        <w:tc>
          <w:tcPr>
            <w:tcW w:w="822" w:type="dxa"/>
            <w:tcBorders>
              <w:top w:val="outset" w:color="000000" w:sz="8"/>
              <w:left w:val="outset" w:color="000000" w:sz="8"/>
              <w:bottom w:val="outset" w:color="000000" w:sz="8"/>
              <w:right w:val="outset" w:color="000000" w:sz="8"/>
            </w:tcBorders>
            <w:vAlign w:val="center"/>
          </w:tcPr>
          <w:bookmarkStart w:name="4282" w:id="5660"/>
          <w:p>
            <w:pPr>
              <w:spacing w:after="0"/>
              <w:ind w:left="0"/>
              <w:jc w:val="center"/>
            </w:pPr>
            <w:r>
              <w:rPr>
                <w:rFonts w:ascii="Arial"/>
                <w:b w:val="false"/>
                <w:i w:val="false"/>
                <w:color w:val="000000"/>
                <w:sz w:val="15"/>
              </w:rPr>
              <w:t xml:space="preserve">2006 - 2010 </w:t>
            </w:r>
          </w:p>
          <w:bookmarkEnd w:id="5660"/>
        </w:tc>
        <w:tc>
          <w:tcPr>
            <w:tcW w:w="861" w:type="dxa"/>
            <w:tcBorders>
              <w:top w:val="outset" w:color="000000" w:sz="8"/>
              <w:left w:val="outset" w:color="000000" w:sz="8"/>
              <w:bottom w:val="outset" w:color="000000" w:sz="8"/>
              <w:right w:val="outset" w:color="000000" w:sz="8"/>
            </w:tcBorders>
            <w:vAlign w:val="center"/>
          </w:tcPr>
          <w:bookmarkStart w:name="10525" w:id="5661"/>
          <w:p>
            <w:pPr>
              <w:spacing w:after="0"/>
              <w:ind w:left="0"/>
              <w:jc w:val="left"/>
            </w:pPr>
          </w:p>
          <w:bookmarkEnd w:id="5661"/>
        </w:tc>
        <w:tc>
          <w:tcPr>
            <w:tcW w:w="861" w:type="dxa"/>
            <w:tcBorders>
              <w:top w:val="outset" w:color="000000" w:sz="8"/>
              <w:left w:val="outset" w:color="000000" w:sz="8"/>
              <w:bottom w:val="outset" w:color="000000" w:sz="8"/>
              <w:right w:val="outset" w:color="000000" w:sz="8"/>
            </w:tcBorders>
            <w:vAlign w:val="center"/>
          </w:tcPr>
          <w:bookmarkStart w:name="10526" w:id="5662"/>
          <w:p>
            <w:pPr>
              <w:spacing w:after="0"/>
              <w:ind w:left="0"/>
              <w:jc w:val="left"/>
            </w:pPr>
          </w:p>
          <w:bookmarkEnd w:id="5662"/>
        </w:tc>
        <w:tc>
          <w:tcPr>
            <w:tcW w:w="861" w:type="dxa"/>
            <w:tcBorders>
              <w:top w:val="outset" w:color="000000" w:sz="8"/>
              <w:left w:val="outset" w:color="000000" w:sz="8"/>
              <w:bottom w:val="outset" w:color="000000" w:sz="8"/>
              <w:right w:val="outset" w:color="000000" w:sz="8"/>
            </w:tcBorders>
            <w:vAlign w:val="center"/>
          </w:tcPr>
          <w:bookmarkStart w:name="4283" w:id="5663"/>
          <w:p>
            <w:pPr>
              <w:spacing w:after="0"/>
              <w:ind w:left="0"/>
              <w:jc w:val="center"/>
            </w:pPr>
            <w:r>
              <w:rPr>
                <w:rFonts w:ascii="Arial"/>
                <w:b w:val="false"/>
                <w:i w:val="false"/>
                <w:color w:val="000000"/>
                <w:sz w:val="15"/>
              </w:rPr>
              <w:t xml:space="preserve">0,5 </w:t>
            </w:r>
          </w:p>
          <w:bookmarkEnd w:id="5663"/>
        </w:tc>
        <w:tc>
          <w:tcPr>
            <w:tcW w:w="861" w:type="dxa"/>
            <w:tcBorders>
              <w:top w:val="outset" w:color="000000" w:sz="8"/>
              <w:left w:val="outset" w:color="000000" w:sz="8"/>
              <w:bottom w:val="outset" w:color="000000" w:sz="8"/>
              <w:right w:val="outset" w:color="000000" w:sz="8"/>
            </w:tcBorders>
            <w:vAlign w:val="center"/>
          </w:tcPr>
          <w:bookmarkStart w:name="4284" w:id="5664"/>
          <w:p>
            <w:pPr>
              <w:spacing w:after="0"/>
              <w:ind w:left="0"/>
              <w:jc w:val="center"/>
            </w:pPr>
            <w:r>
              <w:rPr>
                <w:rFonts w:ascii="Arial"/>
                <w:b w:val="false"/>
                <w:i w:val="false"/>
                <w:color w:val="000000"/>
                <w:sz w:val="15"/>
              </w:rPr>
              <w:t xml:space="preserve">3,0 </w:t>
            </w:r>
          </w:p>
          <w:bookmarkEnd w:id="5664"/>
        </w:tc>
        <w:tc>
          <w:tcPr>
            <w:tcW w:w="972" w:type="dxa"/>
            <w:tcBorders>
              <w:top w:val="outset" w:color="000000" w:sz="8"/>
              <w:left w:val="outset" w:color="000000" w:sz="8"/>
              <w:bottom w:val="outset" w:color="000000" w:sz="8"/>
              <w:right w:val="outset" w:color="000000" w:sz="8"/>
            </w:tcBorders>
            <w:vAlign w:val="center"/>
          </w:tcPr>
          <w:bookmarkStart w:name="4285" w:id="5665"/>
          <w:p>
            <w:pPr>
              <w:spacing w:after="0"/>
              <w:ind w:left="0"/>
              <w:jc w:val="center"/>
            </w:pPr>
            <w:r>
              <w:rPr>
                <w:rFonts w:ascii="Arial"/>
                <w:b w:val="false"/>
                <w:i w:val="false"/>
                <w:color w:val="000000"/>
                <w:sz w:val="15"/>
              </w:rPr>
              <w:t xml:space="preserve">4,0 </w:t>
            </w:r>
          </w:p>
          <w:bookmarkEnd w:id="5665"/>
        </w:tc>
        <w:tc>
          <w:tcPr>
            <w:tcW w:w="861" w:type="dxa"/>
            <w:tcBorders>
              <w:top w:val="outset" w:color="000000" w:sz="8"/>
              <w:left w:val="outset" w:color="000000" w:sz="8"/>
              <w:bottom w:val="outset" w:color="000000" w:sz="8"/>
              <w:right w:val="outset" w:color="000000" w:sz="8"/>
            </w:tcBorders>
            <w:vAlign w:val="center"/>
          </w:tcPr>
          <w:bookmarkStart w:name="4286" w:id="5666"/>
          <w:p>
            <w:pPr>
              <w:spacing w:after="0"/>
              <w:ind w:left="0"/>
              <w:jc w:val="center"/>
            </w:pPr>
            <w:r>
              <w:rPr>
                <w:rFonts w:ascii="Arial"/>
                <w:b w:val="false"/>
                <w:i w:val="false"/>
                <w:color w:val="000000"/>
                <w:sz w:val="15"/>
              </w:rPr>
              <w:t xml:space="preserve">5,0 </w:t>
            </w:r>
          </w:p>
          <w:bookmarkEnd w:id="5666"/>
        </w:tc>
        <w:tc>
          <w:tcPr>
            <w:tcW w:w="861" w:type="dxa"/>
            <w:tcBorders>
              <w:top w:val="outset" w:color="000000" w:sz="8"/>
              <w:left w:val="outset" w:color="000000" w:sz="8"/>
              <w:bottom w:val="outset" w:color="000000" w:sz="8"/>
              <w:right w:val="outset" w:color="000000" w:sz="8"/>
            </w:tcBorders>
            <w:vAlign w:val="center"/>
          </w:tcPr>
          <w:bookmarkStart w:name="4287" w:id="5667"/>
          <w:p>
            <w:pPr>
              <w:spacing w:after="0"/>
              <w:ind w:left="0"/>
              <w:jc w:val="center"/>
            </w:pPr>
            <w:r>
              <w:rPr>
                <w:rFonts w:ascii="Arial"/>
                <w:b w:val="false"/>
                <w:i w:val="false"/>
                <w:color w:val="000000"/>
                <w:sz w:val="15"/>
              </w:rPr>
              <w:t xml:space="preserve">5,75 </w:t>
            </w:r>
          </w:p>
          <w:bookmarkEnd w:id="5667"/>
        </w:tc>
        <w:tc>
          <w:tcPr>
            <w:tcW w:w="1033" w:type="dxa"/>
            <w:tcBorders>
              <w:top w:val="outset" w:color="000000" w:sz="8"/>
              <w:left w:val="outset" w:color="000000" w:sz="8"/>
              <w:bottom w:val="outset" w:color="000000" w:sz="8"/>
              <w:right w:val="outset" w:color="000000" w:sz="8"/>
            </w:tcBorders>
            <w:vAlign w:val="center"/>
          </w:tcPr>
          <w:bookmarkStart w:name="4288" w:id="5668"/>
          <w:p>
            <w:pPr>
              <w:spacing w:after="0"/>
              <w:ind w:left="0"/>
              <w:jc w:val="center"/>
            </w:pPr>
            <w:r>
              <w:rPr>
                <w:rFonts w:ascii="Arial"/>
                <w:b w:val="false"/>
                <w:i w:val="false"/>
                <w:color w:val="000000"/>
                <w:sz w:val="15"/>
              </w:rPr>
              <w:t>райбюджет</w:t>
            </w:r>
          </w:p>
          <w:bookmarkEnd w:id="566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289" w:id="5669"/>
          <w:p>
            <w:pPr>
              <w:spacing w:after="0"/>
              <w:ind w:left="0"/>
              <w:jc w:val="left"/>
            </w:pPr>
            <w:r>
              <w:rPr>
                <w:rFonts w:ascii="Arial"/>
                <w:b w:val="false"/>
                <w:i w:val="false"/>
                <w:color w:val="000000"/>
                <w:sz w:val="15"/>
              </w:rPr>
              <w:t>Парк біля ресторану "Вітряк"</w:t>
            </w:r>
          </w:p>
          <w:bookmarkEnd w:id="5669"/>
        </w:tc>
        <w:tc>
          <w:tcPr>
            <w:tcW w:w="1083" w:type="dxa"/>
            <w:tcBorders>
              <w:top w:val="outset" w:color="000000" w:sz="8"/>
              <w:left w:val="outset" w:color="000000" w:sz="8"/>
              <w:bottom w:val="outset" w:color="000000" w:sz="8"/>
              <w:right w:val="outset" w:color="000000" w:sz="8"/>
            </w:tcBorders>
            <w:vAlign w:val="center"/>
          </w:tcPr>
          <w:bookmarkStart w:name="4290" w:id="5670"/>
          <w:p>
            <w:pPr>
              <w:spacing w:after="0"/>
              <w:ind w:left="0"/>
              <w:jc w:val="center"/>
            </w:pPr>
            <w:r>
              <w:rPr>
                <w:rFonts w:ascii="Arial"/>
                <w:b w:val="false"/>
                <w:i w:val="false"/>
                <w:color w:val="000000"/>
                <w:sz w:val="15"/>
              </w:rPr>
              <w:t xml:space="preserve">8,07 </w:t>
            </w:r>
          </w:p>
          <w:bookmarkEnd w:id="5670"/>
        </w:tc>
        <w:tc>
          <w:tcPr>
            <w:tcW w:w="972" w:type="dxa"/>
            <w:tcBorders>
              <w:top w:val="outset" w:color="000000" w:sz="8"/>
              <w:left w:val="outset" w:color="000000" w:sz="8"/>
              <w:bottom w:val="outset" w:color="000000" w:sz="8"/>
              <w:right w:val="outset" w:color="000000" w:sz="8"/>
            </w:tcBorders>
            <w:vAlign w:val="center"/>
          </w:tcPr>
          <w:bookmarkStart w:name="4291" w:id="5671"/>
          <w:p>
            <w:pPr>
              <w:spacing w:after="0"/>
              <w:ind w:left="0"/>
              <w:jc w:val="center"/>
            </w:pPr>
            <w:r>
              <w:rPr>
                <w:rFonts w:ascii="Arial"/>
                <w:b w:val="false"/>
                <w:i w:val="false"/>
                <w:color w:val="000000"/>
                <w:sz w:val="15"/>
              </w:rPr>
              <w:t xml:space="preserve">3,0 </w:t>
            </w:r>
          </w:p>
          <w:bookmarkEnd w:id="5671"/>
        </w:tc>
        <w:tc>
          <w:tcPr>
            <w:tcW w:w="822" w:type="dxa"/>
            <w:tcBorders>
              <w:top w:val="outset" w:color="000000" w:sz="8"/>
              <w:left w:val="outset" w:color="000000" w:sz="8"/>
              <w:bottom w:val="outset" w:color="000000" w:sz="8"/>
              <w:right w:val="outset" w:color="000000" w:sz="8"/>
            </w:tcBorders>
            <w:vAlign w:val="center"/>
          </w:tcPr>
          <w:bookmarkStart w:name="4292" w:id="5672"/>
          <w:p>
            <w:pPr>
              <w:spacing w:after="0"/>
              <w:ind w:left="0"/>
              <w:jc w:val="center"/>
            </w:pPr>
            <w:r>
              <w:rPr>
                <w:rFonts w:ascii="Arial"/>
                <w:b w:val="false"/>
                <w:i w:val="false"/>
                <w:color w:val="000000"/>
                <w:sz w:val="15"/>
              </w:rPr>
              <w:t xml:space="preserve">2006 - 2008 </w:t>
            </w:r>
          </w:p>
          <w:bookmarkEnd w:id="5672"/>
        </w:tc>
        <w:tc>
          <w:tcPr>
            <w:tcW w:w="861" w:type="dxa"/>
            <w:tcBorders>
              <w:top w:val="outset" w:color="000000" w:sz="8"/>
              <w:left w:val="outset" w:color="000000" w:sz="8"/>
              <w:bottom w:val="outset" w:color="000000" w:sz="8"/>
              <w:right w:val="outset" w:color="000000" w:sz="8"/>
            </w:tcBorders>
            <w:vAlign w:val="center"/>
          </w:tcPr>
          <w:bookmarkStart w:name="10527" w:id="5673"/>
          <w:p>
            <w:pPr>
              <w:spacing w:after="0"/>
              <w:ind w:left="0"/>
              <w:jc w:val="left"/>
            </w:pPr>
          </w:p>
          <w:bookmarkEnd w:id="5673"/>
        </w:tc>
        <w:tc>
          <w:tcPr>
            <w:tcW w:w="861" w:type="dxa"/>
            <w:tcBorders>
              <w:top w:val="outset" w:color="000000" w:sz="8"/>
              <w:left w:val="outset" w:color="000000" w:sz="8"/>
              <w:bottom w:val="outset" w:color="000000" w:sz="8"/>
              <w:right w:val="outset" w:color="000000" w:sz="8"/>
            </w:tcBorders>
            <w:vAlign w:val="center"/>
          </w:tcPr>
          <w:bookmarkStart w:name="10528" w:id="5674"/>
          <w:p>
            <w:pPr>
              <w:spacing w:after="0"/>
              <w:ind w:left="0"/>
              <w:jc w:val="left"/>
            </w:pPr>
          </w:p>
          <w:bookmarkEnd w:id="5674"/>
        </w:tc>
        <w:tc>
          <w:tcPr>
            <w:tcW w:w="861" w:type="dxa"/>
            <w:tcBorders>
              <w:top w:val="outset" w:color="000000" w:sz="8"/>
              <w:left w:val="outset" w:color="000000" w:sz="8"/>
              <w:bottom w:val="outset" w:color="000000" w:sz="8"/>
              <w:right w:val="outset" w:color="000000" w:sz="8"/>
            </w:tcBorders>
            <w:vAlign w:val="center"/>
          </w:tcPr>
          <w:bookmarkStart w:name="4293" w:id="5675"/>
          <w:p>
            <w:pPr>
              <w:spacing w:after="0"/>
              <w:ind w:left="0"/>
              <w:jc w:val="center"/>
            </w:pPr>
            <w:r>
              <w:rPr>
                <w:rFonts w:ascii="Arial"/>
                <w:b w:val="false"/>
                <w:i w:val="false"/>
                <w:color w:val="000000"/>
                <w:sz w:val="15"/>
              </w:rPr>
              <w:t xml:space="preserve">1,0 </w:t>
            </w:r>
          </w:p>
          <w:bookmarkEnd w:id="5675"/>
        </w:tc>
        <w:tc>
          <w:tcPr>
            <w:tcW w:w="861" w:type="dxa"/>
            <w:tcBorders>
              <w:top w:val="outset" w:color="000000" w:sz="8"/>
              <w:left w:val="outset" w:color="000000" w:sz="8"/>
              <w:bottom w:val="outset" w:color="000000" w:sz="8"/>
              <w:right w:val="outset" w:color="000000" w:sz="8"/>
            </w:tcBorders>
            <w:vAlign w:val="center"/>
          </w:tcPr>
          <w:bookmarkStart w:name="4294" w:id="5676"/>
          <w:p>
            <w:pPr>
              <w:spacing w:after="0"/>
              <w:ind w:left="0"/>
              <w:jc w:val="center"/>
            </w:pPr>
            <w:r>
              <w:rPr>
                <w:rFonts w:ascii="Arial"/>
                <w:b w:val="false"/>
                <w:i w:val="false"/>
                <w:color w:val="000000"/>
                <w:sz w:val="15"/>
              </w:rPr>
              <w:t xml:space="preserve">1,0 </w:t>
            </w:r>
          </w:p>
          <w:bookmarkEnd w:id="5676"/>
        </w:tc>
        <w:tc>
          <w:tcPr>
            <w:tcW w:w="972" w:type="dxa"/>
            <w:tcBorders>
              <w:top w:val="outset" w:color="000000" w:sz="8"/>
              <w:left w:val="outset" w:color="000000" w:sz="8"/>
              <w:bottom w:val="outset" w:color="000000" w:sz="8"/>
              <w:right w:val="outset" w:color="000000" w:sz="8"/>
            </w:tcBorders>
            <w:vAlign w:val="center"/>
          </w:tcPr>
          <w:bookmarkStart w:name="4295" w:id="5677"/>
          <w:p>
            <w:pPr>
              <w:spacing w:after="0"/>
              <w:ind w:left="0"/>
              <w:jc w:val="center"/>
            </w:pPr>
            <w:r>
              <w:rPr>
                <w:rFonts w:ascii="Arial"/>
                <w:b w:val="false"/>
                <w:i w:val="false"/>
                <w:color w:val="000000"/>
                <w:sz w:val="15"/>
              </w:rPr>
              <w:t xml:space="preserve">1,0 </w:t>
            </w:r>
          </w:p>
          <w:bookmarkEnd w:id="5677"/>
        </w:tc>
        <w:tc>
          <w:tcPr>
            <w:tcW w:w="861" w:type="dxa"/>
            <w:tcBorders>
              <w:top w:val="outset" w:color="000000" w:sz="8"/>
              <w:left w:val="outset" w:color="000000" w:sz="8"/>
              <w:bottom w:val="outset" w:color="000000" w:sz="8"/>
              <w:right w:val="outset" w:color="000000" w:sz="8"/>
            </w:tcBorders>
            <w:vAlign w:val="center"/>
          </w:tcPr>
          <w:bookmarkStart w:name="10529" w:id="5678"/>
          <w:p>
            <w:pPr>
              <w:spacing w:after="0"/>
              <w:ind w:left="0"/>
              <w:jc w:val="left"/>
            </w:pPr>
          </w:p>
          <w:bookmarkEnd w:id="5678"/>
        </w:tc>
        <w:tc>
          <w:tcPr>
            <w:tcW w:w="861" w:type="dxa"/>
            <w:tcBorders>
              <w:top w:val="outset" w:color="000000" w:sz="8"/>
              <w:left w:val="outset" w:color="000000" w:sz="8"/>
              <w:bottom w:val="outset" w:color="000000" w:sz="8"/>
              <w:right w:val="outset" w:color="000000" w:sz="8"/>
            </w:tcBorders>
            <w:vAlign w:val="center"/>
          </w:tcPr>
          <w:bookmarkStart w:name="10530" w:id="5679"/>
          <w:p>
            <w:pPr>
              <w:spacing w:after="0"/>
              <w:ind w:left="0"/>
              <w:jc w:val="left"/>
            </w:pPr>
          </w:p>
          <w:bookmarkEnd w:id="5679"/>
        </w:tc>
        <w:tc>
          <w:tcPr>
            <w:tcW w:w="1033" w:type="dxa"/>
            <w:tcBorders>
              <w:top w:val="outset" w:color="000000" w:sz="8"/>
              <w:left w:val="outset" w:color="000000" w:sz="8"/>
              <w:bottom w:val="outset" w:color="000000" w:sz="8"/>
              <w:right w:val="outset" w:color="000000" w:sz="8"/>
            </w:tcBorders>
            <w:vAlign w:val="center"/>
          </w:tcPr>
          <w:bookmarkStart w:name="4296" w:id="5680"/>
          <w:p>
            <w:pPr>
              <w:spacing w:after="0"/>
              <w:ind w:left="0"/>
              <w:jc w:val="center"/>
            </w:pPr>
            <w:r>
              <w:rPr>
                <w:rFonts w:ascii="Arial"/>
                <w:b w:val="false"/>
                <w:i w:val="false"/>
                <w:color w:val="000000"/>
                <w:sz w:val="15"/>
              </w:rPr>
              <w:t>- " -</w:t>
            </w:r>
          </w:p>
          <w:bookmarkEnd w:id="568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297" w:id="5681"/>
          <w:p>
            <w:pPr>
              <w:spacing w:after="0"/>
              <w:ind w:left="0"/>
              <w:jc w:val="left"/>
            </w:pPr>
            <w:r>
              <w:rPr>
                <w:rFonts w:ascii="Arial"/>
                <w:b w:val="false"/>
                <w:i w:val="false"/>
                <w:color w:val="000000"/>
                <w:sz w:val="15"/>
              </w:rPr>
              <w:t>Сквер по вул. Васильківській, 45-47</w:t>
            </w:r>
          </w:p>
          <w:bookmarkEnd w:id="5681"/>
        </w:tc>
        <w:tc>
          <w:tcPr>
            <w:tcW w:w="1083" w:type="dxa"/>
            <w:tcBorders>
              <w:top w:val="outset" w:color="000000" w:sz="8"/>
              <w:left w:val="outset" w:color="000000" w:sz="8"/>
              <w:bottom w:val="outset" w:color="000000" w:sz="8"/>
              <w:right w:val="outset" w:color="000000" w:sz="8"/>
            </w:tcBorders>
            <w:vAlign w:val="center"/>
          </w:tcPr>
          <w:bookmarkStart w:name="4298" w:id="5682"/>
          <w:p>
            <w:pPr>
              <w:spacing w:after="0"/>
              <w:ind w:left="0"/>
              <w:jc w:val="center"/>
            </w:pPr>
            <w:r>
              <w:rPr>
                <w:rFonts w:ascii="Arial"/>
                <w:b w:val="false"/>
                <w:i w:val="false"/>
                <w:color w:val="000000"/>
                <w:sz w:val="15"/>
              </w:rPr>
              <w:t xml:space="preserve">1,7 </w:t>
            </w:r>
          </w:p>
          <w:bookmarkEnd w:id="5682"/>
        </w:tc>
        <w:tc>
          <w:tcPr>
            <w:tcW w:w="972" w:type="dxa"/>
            <w:tcBorders>
              <w:top w:val="outset" w:color="000000" w:sz="8"/>
              <w:left w:val="outset" w:color="000000" w:sz="8"/>
              <w:bottom w:val="outset" w:color="000000" w:sz="8"/>
              <w:right w:val="outset" w:color="000000" w:sz="8"/>
            </w:tcBorders>
            <w:vAlign w:val="center"/>
          </w:tcPr>
          <w:bookmarkStart w:name="4299" w:id="5683"/>
          <w:p>
            <w:pPr>
              <w:spacing w:after="0"/>
              <w:ind w:left="0"/>
              <w:jc w:val="center"/>
            </w:pPr>
            <w:r>
              <w:rPr>
                <w:rFonts w:ascii="Arial"/>
                <w:b w:val="false"/>
                <w:i w:val="false"/>
                <w:color w:val="000000"/>
                <w:sz w:val="15"/>
              </w:rPr>
              <w:t xml:space="preserve">0,95 </w:t>
            </w:r>
          </w:p>
          <w:bookmarkEnd w:id="5683"/>
        </w:tc>
        <w:tc>
          <w:tcPr>
            <w:tcW w:w="822" w:type="dxa"/>
            <w:tcBorders>
              <w:top w:val="outset" w:color="000000" w:sz="8"/>
              <w:left w:val="outset" w:color="000000" w:sz="8"/>
              <w:bottom w:val="outset" w:color="000000" w:sz="8"/>
              <w:right w:val="outset" w:color="000000" w:sz="8"/>
            </w:tcBorders>
            <w:vAlign w:val="center"/>
          </w:tcPr>
          <w:bookmarkStart w:name="4300" w:id="5684"/>
          <w:p>
            <w:pPr>
              <w:spacing w:after="0"/>
              <w:ind w:left="0"/>
              <w:jc w:val="center"/>
            </w:pPr>
            <w:r>
              <w:rPr>
                <w:rFonts w:ascii="Arial"/>
                <w:b w:val="false"/>
                <w:i w:val="false"/>
                <w:color w:val="000000"/>
                <w:sz w:val="15"/>
              </w:rPr>
              <w:t xml:space="preserve">2006 </w:t>
            </w:r>
          </w:p>
          <w:bookmarkEnd w:id="5684"/>
        </w:tc>
        <w:tc>
          <w:tcPr>
            <w:tcW w:w="861" w:type="dxa"/>
            <w:tcBorders>
              <w:top w:val="outset" w:color="000000" w:sz="8"/>
              <w:left w:val="outset" w:color="000000" w:sz="8"/>
              <w:bottom w:val="outset" w:color="000000" w:sz="8"/>
              <w:right w:val="outset" w:color="000000" w:sz="8"/>
            </w:tcBorders>
            <w:vAlign w:val="center"/>
          </w:tcPr>
          <w:bookmarkStart w:name="10531" w:id="5685"/>
          <w:p>
            <w:pPr>
              <w:spacing w:after="0"/>
              <w:ind w:left="0"/>
              <w:jc w:val="left"/>
            </w:pPr>
          </w:p>
          <w:bookmarkEnd w:id="5685"/>
        </w:tc>
        <w:tc>
          <w:tcPr>
            <w:tcW w:w="861" w:type="dxa"/>
            <w:tcBorders>
              <w:top w:val="outset" w:color="000000" w:sz="8"/>
              <w:left w:val="outset" w:color="000000" w:sz="8"/>
              <w:bottom w:val="outset" w:color="000000" w:sz="8"/>
              <w:right w:val="outset" w:color="000000" w:sz="8"/>
            </w:tcBorders>
            <w:vAlign w:val="center"/>
          </w:tcPr>
          <w:bookmarkStart w:name="10532" w:id="5686"/>
          <w:p>
            <w:pPr>
              <w:spacing w:after="0"/>
              <w:ind w:left="0"/>
              <w:jc w:val="left"/>
            </w:pPr>
          </w:p>
          <w:bookmarkEnd w:id="5686"/>
        </w:tc>
        <w:tc>
          <w:tcPr>
            <w:tcW w:w="861" w:type="dxa"/>
            <w:tcBorders>
              <w:top w:val="outset" w:color="000000" w:sz="8"/>
              <w:left w:val="outset" w:color="000000" w:sz="8"/>
              <w:bottom w:val="outset" w:color="000000" w:sz="8"/>
              <w:right w:val="outset" w:color="000000" w:sz="8"/>
            </w:tcBorders>
            <w:vAlign w:val="center"/>
          </w:tcPr>
          <w:bookmarkStart w:name="4301" w:id="5687"/>
          <w:p>
            <w:pPr>
              <w:spacing w:after="0"/>
              <w:ind w:left="0"/>
              <w:jc w:val="center"/>
            </w:pPr>
            <w:r>
              <w:rPr>
                <w:rFonts w:ascii="Arial"/>
                <w:b w:val="false"/>
                <w:i w:val="false"/>
                <w:color w:val="000000"/>
                <w:sz w:val="15"/>
              </w:rPr>
              <w:t xml:space="preserve">0,95 </w:t>
            </w:r>
          </w:p>
          <w:bookmarkEnd w:id="5687"/>
        </w:tc>
        <w:tc>
          <w:tcPr>
            <w:tcW w:w="861" w:type="dxa"/>
            <w:tcBorders>
              <w:top w:val="outset" w:color="000000" w:sz="8"/>
              <w:left w:val="outset" w:color="000000" w:sz="8"/>
              <w:bottom w:val="outset" w:color="000000" w:sz="8"/>
              <w:right w:val="outset" w:color="000000" w:sz="8"/>
            </w:tcBorders>
            <w:vAlign w:val="center"/>
          </w:tcPr>
          <w:bookmarkStart w:name="10533" w:id="5688"/>
          <w:p>
            <w:pPr>
              <w:spacing w:after="0"/>
              <w:ind w:left="0"/>
              <w:jc w:val="left"/>
            </w:pPr>
          </w:p>
          <w:bookmarkEnd w:id="5688"/>
        </w:tc>
        <w:tc>
          <w:tcPr>
            <w:tcW w:w="972" w:type="dxa"/>
            <w:tcBorders>
              <w:top w:val="outset" w:color="000000" w:sz="8"/>
              <w:left w:val="outset" w:color="000000" w:sz="8"/>
              <w:bottom w:val="outset" w:color="000000" w:sz="8"/>
              <w:right w:val="outset" w:color="000000" w:sz="8"/>
            </w:tcBorders>
            <w:vAlign w:val="center"/>
          </w:tcPr>
          <w:bookmarkStart w:name="10534" w:id="5689"/>
          <w:p>
            <w:pPr>
              <w:spacing w:after="0"/>
              <w:ind w:left="0"/>
              <w:jc w:val="left"/>
            </w:pPr>
          </w:p>
          <w:bookmarkEnd w:id="5689"/>
        </w:tc>
        <w:tc>
          <w:tcPr>
            <w:tcW w:w="861" w:type="dxa"/>
            <w:tcBorders>
              <w:top w:val="outset" w:color="000000" w:sz="8"/>
              <w:left w:val="outset" w:color="000000" w:sz="8"/>
              <w:bottom w:val="outset" w:color="000000" w:sz="8"/>
              <w:right w:val="outset" w:color="000000" w:sz="8"/>
            </w:tcBorders>
            <w:vAlign w:val="center"/>
          </w:tcPr>
          <w:bookmarkStart w:name="10535" w:id="5690"/>
          <w:p>
            <w:pPr>
              <w:spacing w:after="0"/>
              <w:ind w:left="0"/>
              <w:jc w:val="left"/>
            </w:pPr>
          </w:p>
          <w:bookmarkEnd w:id="5690"/>
        </w:tc>
        <w:tc>
          <w:tcPr>
            <w:tcW w:w="861" w:type="dxa"/>
            <w:tcBorders>
              <w:top w:val="outset" w:color="000000" w:sz="8"/>
              <w:left w:val="outset" w:color="000000" w:sz="8"/>
              <w:bottom w:val="outset" w:color="000000" w:sz="8"/>
              <w:right w:val="outset" w:color="000000" w:sz="8"/>
            </w:tcBorders>
            <w:vAlign w:val="center"/>
          </w:tcPr>
          <w:bookmarkStart w:name="10536" w:id="5691"/>
          <w:p>
            <w:pPr>
              <w:spacing w:after="0"/>
              <w:ind w:left="0"/>
              <w:jc w:val="left"/>
            </w:pPr>
          </w:p>
          <w:bookmarkEnd w:id="5691"/>
        </w:tc>
        <w:tc>
          <w:tcPr>
            <w:tcW w:w="1033" w:type="dxa"/>
            <w:tcBorders>
              <w:top w:val="outset" w:color="000000" w:sz="8"/>
              <w:left w:val="outset" w:color="000000" w:sz="8"/>
              <w:bottom w:val="outset" w:color="000000" w:sz="8"/>
              <w:right w:val="outset" w:color="000000" w:sz="8"/>
            </w:tcBorders>
            <w:vAlign w:val="center"/>
          </w:tcPr>
          <w:bookmarkStart w:name="4302" w:id="5692"/>
          <w:p>
            <w:pPr>
              <w:spacing w:after="0"/>
              <w:ind w:left="0"/>
              <w:jc w:val="center"/>
            </w:pPr>
            <w:r>
              <w:rPr>
                <w:rFonts w:ascii="Arial"/>
                <w:b w:val="false"/>
                <w:i w:val="false"/>
                <w:color w:val="000000"/>
                <w:sz w:val="15"/>
              </w:rPr>
              <w:t>- " -</w:t>
            </w:r>
          </w:p>
          <w:bookmarkEnd w:id="569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03" w:id="5693"/>
          <w:p>
            <w:pPr>
              <w:spacing w:after="0"/>
              <w:ind w:left="0"/>
              <w:jc w:val="left"/>
            </w:pPr>
            <w:r>
              <w:rPr>
                <w:rFonts w:ascii="Arial"/>
                <w:b w:val="false"/>
                <w:i w:val="false"/>
                <w:color w:val="000000"/>
                <w:sz w:val="15"/>
              </w:rPr>
              <w:t>Парк біля Совських ставків</w:t>
            </w:r>
          </w:p>
          <w:bookmarkEnd w:id="5693"/>
        </w:tc>
        <w:tc>
          <w:tcPr>
            <w:tcW w:w="1083" w:type="dxa"/>
            <w:tcBorders>
              <w:top w:val="outset" w:color="000000" w:sz="8"/>
              <w:left w:val="outset" w:color="000000" w:sz="8"/>
              <w:bottom w:val="outset" w:color="000000" w:sz="8"/>
              <w:right w:val="outset" w:color="000000" w:sz="8"/>
            </w:tcBorders>
            <w:vAlign w:val="center"/>
          </w:tcPr>
          <w:bookmarkStart w:name="4304" w:id="5694"/>
          <w:p>
            <w:pPr>
              <w:spacing w:after="0"/>
              <w:ind w:left="0"/>
              <w:jc w:val="center"/>
            </w:pPr>
            <w:r>
              <w:rPr>
                <w:rFonts w:ascii="Arial"/>
                <w:b w:val="false"/>
                <w:i w:val="false"/>
                <w:color w:val="000000"/>
                <w:sz w:val="15"/>
              </w:rPr>
              <w:t xml:space="preserve">25,0 </w:t>
            </w:r>
          </w:p>
          <w:bookmarkEnd w:id="5694"/>
        </w:tc>
        <w:tc>
          <w:tcPr>
            <w:tcW w:w="972" w:type="dxa"/>
            <w:tcBorders>
              <w:top w:val="outset" w:color="000000" w:sz="8"/>
              <w:left w:val="outset" w:color="000000" w:sz="8"/>
              <w:bottom w:val="outset" w:color="000000" w:sz="8"/>
              <w:right w:val="outset" w:color="000000" w:sz="8"/>
            </w:tcBorders>
            <w:vAlign w:val="center"/>
          </w:tcPr>
          <w:bookmarkStart w:name="4305" w:id="5695"/>
          <w:p>
            <w:pPr>
              <w:spacing w:after="0"/>
              <w:ind w:left="0"/>
              <w:jc w:val="center"/>
            </w:pPr>
            <w:r>
              <w:rPr>
                <w:rFonts w:ascii="Arial"/>
                <w:b w:val="false"/>
                <w:i w:val="false"/>
                <w:color w:val="000000"/>
                <w:sz w:val="15"/>
              </w:rPr>
              <w:t xml:space="preserve">7,5 </w:t>
            </w:r>
          </w:p>
          <w:bookmarkEnd w:id="5695"/>
        </w:tc>
        <w:tc>
          <w:tcPr>
            <w:tcW w:w="822" w:type="dxa"/>
            <w:tcBorders>
              <w:top w:val="outset" w:color="000000" w:sz="8"/>
              <w:left w:val="outset" w:color="000000" w:sz="8"/>
              <w:bottom w:val="outset" w:color="000000" w:sz="8"/>
              <w:right w:val="outset" w:color="000000" w:sz="8"/>
            </w:tcBorders>
            <w:vAlign w:val="center"/>
          </w:tcPr>
          <w:bookmarkStart w:name="4306" w:id="5696"/>
          <w:p>
            <w:pPr>
              <w:spacing w:after="0"/>
              <w:ind w:left="0"/>
              <w:jc w:val="center"/>
            </w:pPr>
            <w:r>
              <w:rPr>
                <w:rFonts w:ascii="Arial"/>
                <w:b w:val="false"/>
                <w:i w:val="false"/>
                <w:color w:val="000000"/>
                <w:sz w:val="15"/>
              </w:rPr>
              <w:t xml:space="preserve">2005 - 2008 </w:t>
            </w:r>
          </w:p>
          <w:bookmarkEnd w:id="5696"/>
        </w:tc>
        <w:tc>
          <w:tcPr>
            <w:tcW w:w="861" w:type="dxa"/>
            <w:tcBorders>
              <w:top w:val="outset" w:color="000000" w:sz="8"/>
              <w:left w:val="outset" w:color="000000" w:sz="8"/>
              <w:bottom w:val="outset" w:color="000000" w:sz="8"/>
              <w:right w:val="outset" w:color="000000" w:sz="8"/>
            </w:tcBorders>
            <w:vAlign w:val="center"/>
          </w:tcPr>
          <w:bookmarkStart w:name="10537" w:id="5697"/>
          <w:p>
            <w:pPr>
              <w:spacing w:after="0"/>
              <w:ind w:left="0"/>
              <w:jc w:val="left"/>
            </w:pPr>
          </w:p>
          <w:bookmarkEnd w:id="5697"/>
        </w:tc>
        <w:tc>
          <w:tcPr>
            <w:tcW w:w="861" w:type="dxa"/>
            <w:tcBorders>
              <w:top w:val="outset" w:color="000000" w:sz="8"/>
              <w:left w:val="outset" w:color="000000" w:sz="8"/>
              <w:bottom w:val="outset" w:color="000000" w:sz="8"/>
              <w:right w:val="outset" w:color="000000" w:sz="8"/>
            </w:tcBorders>
            <w:vAlign w:val="center"/>
          </w:tcPr>
          <w:bookmarkStart w:name="4307" w:id="5698"/>
          <w:p>
            <w:pPr>
              <w:spacing w:after="0"/>
              <w:ind w:left="0"/>
              <w:jc w:val="center"/>
            </w:pPr>
            <w:r>
              <w:rPr>
                <w:rFonts w:ascii="Arial"/>
                <w:b w:val="false"/>
                <w:i w:val="false"/>
                <w:color w:val="000000"/>
                <w:sz w:val="15"/>
              </w:rPr>
              <w:t xml:space="preserve">0,5 </w:t>
            </w:r>
          </w:p>
          <w:bookmarkEnd w:id="5698"/>
        </w:tc>
        <w:tc>
          <w:tcPr>
            <w:tcW w:w="861" w:type="dxa"/>
            <w:tcBorders>
              <w:top w:val="outset" w:color="000000" w:sz="8"/>
              <w:left w:val="outset" w:color="000000" w:sz="8"/>
              <w:bottom w:val="outset" w:color="000000" w:sz="8"/>
              <w:right w:val="outset" w:color="000000" w:sz="8"/>
            </w:tcBorders>
            <w:vAlign w:val="center"/>
          </w:tcPr>
          <w:bookmarkStart w:name="4308" w:id="5699"/>
          <w:p>
            <w:pPr>
              <w:spacing w:after="0"/>
              <w:ind w:left="0"/>
              <w:jc w:val="center"/>
            </w:pPr>
            <w:r>
              <w:rPr>
                <w:rFonts w:ascii="Arial"/>
                <w:b w:val="false"/>
                <w:i w:val="false"/>
                <w:color w:val="000000"/>
                <w:sz w:val="15"/>
              </w:rPr>
              <w:t xml:space="preserve">1,0 </w:t>
            </w:r>
          </w:p>
          <w:bookmarkEnd w:id="5699"/>
        </w:tc>
        <w:tc>
          <w:tcPr>
            <w:tcW w:w="861" w:type="dxa"/>
            <w:tcBorders>
              <w:top w:val="outset" w:color="000000" w:sz="8"/>
              <w:left w:val="outset" w:color="000000" w:sz="8"/>
              <w:bottom w:val="outset" w:color="000000" w:sz="8"/>
              <w:right w:val="outset" w:color="000000" w:sz="8"/>
            </w:tcBorders>
            <w:vAlign w:val="center"/>
          </w:tcPr>
          <w:bookmarkStart w:name="4309" w:id="5700"/>
          <w:p>
            <w:pPr>
              <w:spacing w:after="0"/>
              <w:ind w:left="0"/>
              <w:jc w:val="center"/>
            </w:pPr>
            <w:r>
              <w:rPr>
                <w:rFonts w:ascii="Arial"/>
                <w:b w:val="false"/>
                <w:i w:val="false"/>
                <w:color w:val="000000"/>
                <w:sz w:val="15"/>
              </w:rPr>
              <w:t xml:space="preserve">3,0 </w:t>
            </w:r>
          </w:p>
          <w:bookmarkEnd w:id="5700"/>
        </w:tc>
        <w:tc>
          <w:tcPr>
            <w:tcW w:w="972" w:type="dxa"/>
            <w:tcBorders>
              <w:top w:val="outset" w:color="000000" w:sz="8"/>
              <w:left w:val="outset" w:color="000000" w:sz="8"/>
              <w:bottom w:val="outset" w:color="000000" w:sz="8"/>
              <w:right w:val="outset" w:color="000000" w:sz="8"/>
            </w:tcBorders>
            <w:vAlign w:val="center"/>
          </w:tcPr>
          <w:bookmarkStart w:name="4310" w:id="5701"/>
          <w:p>
            <w:pPr>
              <w:spacing w:after="0"/>
              <w:ind w:left="0"/>
              <w:jc w:val="center"/>
            </w:pPr>
            <w:r>
              <w:rPr>
                <w:rFonts w:ascii="Arial"/>
                <w:b w:val="false"/>
                <w:i w:val="false"/>
                <w:color w:val="000000"/>
                <w:sz w:val="15"/>
              </w:rPr>
              <w:t xml:space="preserve">3,0 </w:t>
            </w:r>
          </w:p>
          <w:bookmarkEnd w:id="5701"/>
        </w:tc>
        <w:tc>
          <w:tcPr>
            <w:tcW w:w="861" w:type="dxa"/>
            <w:tcBorders>
              <w:top w:val="outset" w:color="000000" w:sz="8"/>
              <w:left w:val="outset" w:color="000000" w:sz="8"/>
              <w:bottom w:val="outset" w:color="000000" w:sz="8"/>
              <w:right w:val="outset" w:color="000000" w:sz="8"/>
            </w:tcBorders>
            <w:vAlign w:val="center"/>
          </w:tcPr>
          <w:bookmarkStart w:name="10538" w:id="5702"/>
          <w:p>
            <w:pPr>
              <w:spacing w:after="0"/>
              <w:ind w:left="0"/>
              <w:jc w:val="left"/>
            </w:pPr>
          </w:p>
          <w:bookmarkEnd w:id="5702"/>
        </w:tc>
        <w:tc>
          <w:tcPr>
            <w:tcW w:w="861" w:type="dxa"/>
            <w:tcBorders>
              <w:top w:val="outset" w:color="000000" w:sz="8"/>
              <w:left w:val="outset" w:color="000000" w:sz="8"/>
              <w:bottom w:val="outset" w:color="000000" w:sz="8"/>
              <w:right w:val="outset" w:color="000000" w:sz="8"/>
            </w:tcBorders>
            <w:vAlign w:val="center"/>
          </w:tcPr>
          <w:bookmarkStart w:name="10539" w:id="5703"/>
          <w:p>
            <w:pPr>
              <w:spacing w:after="0"/>
              <w:ind w:left="0"/>
              <w:jc w:val="left"/>
            </w:pPr>
          </w:p>
          <w:bookmarkEnd w:id="5703"/>
        </w:tc>
        <w:tc>
          <w:tcPr>
            <w:tcW w:w="1033" w:type="dxa"/>
            <w:tcBorders>
              <w:top w:val="outset" w:color="000000" w:sz="8"/>
              <w:left w:val="outset" w:color="000000" w:sz="8"/>
              <w:bottom w:val="outset" w:color="000000" w:sz="8"/>
              <w:right w:val="outset" w:color="000000" w:sz="8"/>
            </w:tcBorders>
            <w:vAlign w:val="center"/>
          </w:tcPr>
          <w:bookmarkStart w:name="4311" w:id="5704"/>
          <w:p>
            <w:pPr>
              <w:spacing w:after="0"/>
              <w:ind w:left="0"/>
              <w:jc w:val="center"/>
            </w:pPr>
            <w:r>
              <w:rPr>
                <w:rFonts w:ascii="Arial"/>
                <w:b w:val="false"/>
                <w:i w:val="false"/>
                <w:color w:val="000000"/>
                <w:sz w:val="15"/>
              </w:rPr>
              <w:t>міський бюджет, інші кошти</w:t>
            </w:r>
          </w:p>
          <w:bookmarkEnd w:id="570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12" w:id="5705"/>
          <w:p>
            <w:pPr>
              <w:spacing w:after="0"/>
              <w:ind w:left="0"/>
              <w:jc w:val="left"/>
            </w:pPr>
            <w:r>
              <w:rPr>
                <w:rFonts w:ascii="Arial"/>
                <w:b w:val="false"/>
                <w:i w:val="false"/>
                <w:color w:val="000000"/>
                <w:sz w:val="15"/>
              </w:rPr>
              <w:t>Сквер по вул. Жилянській</w:t>
            </w:r>
          </w:p>
          <w:bookmarkEnd w:id="5705"/>
        </w:tc>
        <w:tc>
          <w:tcPr>
            <w:tcW w:w="1083" w:type="dxa"/>
            <w:tcBorders>
              <w:top w:val="outset" w:color="000000" w:sz="8"/>
              <w:left w:val="outset" w:color="000000" w:sz="8"/>
              <w:bottom w:val="outset" w:color="000000" w:sz="8"/>
              <w:right w:val="outset" w:color="000000" w:sz="8"/>
            </w:tcBorders>
            <w:vAlign w:val="center"/>
          </w:tcPr>
          <w:bookmarkStart w:name="4313" w:id="5706"/>
          <w:p>
            <w:pPr>
              <w:spacing w:after="0"/>
              <w:ind w:left="0"/>
              <w:jc w:val="center"/>
            </w:pPr>
            <w:r>
              <w:rPr>
                <w:rFonts w:ascii="Arial"/>
                <w:b w:val="false"/>
                <w:i w:val="false"/>
                <w:color w:val="000000"/>
                <w:sz w:val="15"/>
              </w:rPr>
              <w:t xml:space="preserve">0,11 </w:t>
            </w:r>
          </w:p>
          <w:bookmarkEnd w:id="5706"/>
        </w:tc>
        <w:tc>
          <w:tcPr>
            <w:tcW w:w="972" w:type="dxa"/>
            <w:tcBorders>
              <w:top w:val="outset" w:color="000000" w:sz="8"/>
              <w:left w:val="outset" w:color="000000" w:sz="8"/>
              <w:bottom w:val="outset" w:color="000000" w:sz="8"/>
              <w:right w:val="outset" w:color="000000" w:sz="8"/>
            </w:tcBorders>
            <w:vAlign w:val="center"/>
          </w:tcPr>
          <w:bookmarkStart w:name="4314" w:id="5707"/>
          <w:p>
            <w:pPr>
              <w:spacing w:after="0"/>
              <w:ind w:left="0"/>
              <w:jc w:val="center"/>
            </w:pPr>
            <w:r>
              <w:rPr>
                <w:rFonts w:ascii="Arial"/>
                <w:b w:val="false"/>
                <w:i w:val="false"/>
                <w:color w:val="000000"/>
                <w:sz w:val="15"/>
              </w:rPr>
              <w:t xml:space="preserve">0,12 </w:t>
            </w:r>
          </w:p>
          <w:bookmarkEnd w:id="5707"/>
        </w:tc>
        <w:tc>
          <w:tcPr>
            <w:tcW w:w="822" w:type="dxa"/>
            <w:tcBorders>
              <w:top w:val="outset" w:color="000000" w:sz="8"/>
              <w:left w:val="outset" w:color="000000" w:sz="8"/>
              <w:bottom w:val="outset" w:color="000000" w:sz="8"/>
              <w:right w:val="outset" w:color="000000" w:sz="8"/>
            </w:tcBorders>
            <w:vAlign w:val="center"/>
          </w:tcPr>
          <w:bookmarkStart w:name="4315" w:id="5708"/>
          <w:p>
            <w:pPr>
              <w:spacing w:after="0"/>
              <w:ind w:left="0"/>
              <w:jc w:val="center"/>
            </w:pPr>
            <w:r>
              <w:rPr>
                <w:rFonts w:ascii="Arial"/>
                <w:b w:val="false"/>
                <w:i w:val="false"/>
                <w:color w:val="000000"/>
                <w:sz w:val="15"/>
              </w:rPr>
              <w:t xml:space="preserve">2009 </w:t>
            </w:r>
          </w:p>
          <w:bookmarkEnd w:id="5708"/>
        </w:tc>
        <w:tc>
          <w:tcPr>
            <w:tcW w:w="861" w:type="dxa"/>
            <w:tcBorders>
              <w:top w:val="outset" w:color="000000" w:sz="8"/>
              <w:left w:val="outset" w:color="000000" w:sz="8"/>
              <w:bottom w:val="outset" w:color="000000" w:sz="8"/>
              <w:right w:val="outset" w:color="000000" w:sz="8"/>
            </w:tcBorders>
            <w:vAlign w:val="center"/>
          </w:tcPr>
          <w:bookmarkStart w:name="10540" w:id="5709"/>
          <w:p>
            <w:pPr>
              <w:spacing w:after="0"/>
              <w:ind w:left="0"/>
              <w:jc w:val="left"/>
            </w:pPr>
          </w:p>
          <w:bookmarkEnd w:id="5709"/>
        </w:tc>
        <w:tc>
          <w:tcPr>
            <w:tcW w:w="861" w:type="dxa"/>
            <w:tcBorders>
              <w:top w:val="outset" w:color="000000" w:sz="8"/>
              <w:left w:val="outset" w:color="000000" w:sz="8"/>
              <w:bottom w:val="outset" w:color="000000" w:sz="8"/>
              <w:right w:val="outset" w:color="000000" w:sz="8"/>
            </w:tcBorders>
            <w:vAlign w:val="center"/>
          </w:tcPr>
          <w:bookmarkStart w:name="10541" w:id="5710"/>
          <w:p>
            <w:pPr>
              <w:spacing w:after="0"/>
              <w:ind w:left="0"/>
              <w:jc w:val="left"/>
            </w:pPr>
          </w:p>
          <w:bookmarkEnd w:id="5710"/>
        </w:tc>
        <w:tc>
          <w:tcPr>
            <w:tcW w:w="861" w:type="dxa"/>
            <w:tcBorders>
              <w:top w:val="outset" w:color="000000" w:sz="8"/>
              <w:left w:val="outset" w:color="000000" w:sz="8"/>
              <w:bottom w:val="outset" w:color="000000" w:sz="8"/>
              <w:right w:val="outset" w:color="000000" w:sz="8"/>
            </w:tcBorders>
            <w:vAlign w:val="center"/>
          </w:tcPr>
          <w:bookmarkStart w:name="10542" w:id="5711"/>
          <w:p>
            <w:pPr>
              <w:spacing w:after="0"/>
              <w:ind w:left="0"/>
              <w:jc w:val="left"/>
            </w:pPr>
          </w:p>
          <w:bookmarkEnd w:id="5711"/>
        </w:tc>
        <w:tc>
          <w:tcPr>
            <w:tcW w:w="861" w:type="dxa"/>
            <w:tcBorders>
              <w:top w:val="outset" w:color="000000" w:sz="8"/>
              <w:left w:val="outset" w:color="000000" w:sz="8"/>
              <w:bottom w:val="outset" w:color="000000" w:sz="8"/>
              <w:right w:val="outset" w:color="000000" w:sz="8"/>
            </w:tcBorders>
            <w:vAlign w:val="center"/>
          </w:tcPr>
          <w:bookmarkStart w:name="10543" w:id="5712"/>
          <w:p>
            <w:pPr>
              <w:spacing w:after="0"/>
              <w:ind w:left="0"/>
              <w:jc w:val="left"/>
            </w:pPr>
          </w:p>
          <w:bookmarkEnd w:id="5712"/>
        </w:tc>
        <w:tc>
          <w:tcPr>
            <w:tcW w:w="972" w:type="dxa"/>
            <w:tcBorders>
              <w:top w:val="outset" w:color="000000" w:sz="8"/>
              <w:left w:val="outset" w:color="000000" w:sz="8"/>
              <w:bottom w:val="outset" w:color="000000" w:sz="8"/>
              <w:right w:val="outset" w:color="000000" w:sz="8"/>
            </w:tcBorders>
            <w:vAlign w:val="center"/>
          </w:tcPr>
          <w:bookmarkStart w:name="10544" w:id="5713"/>
          <w:p>
            <w:pPr>
              <w:spacing w:after="0"/>
              <w:ind w:left="0"/>
              <w:jc w:val="left"/>
            </w:pPr>
          </w:p>
          <w:bookmarkEnd w:id="5713"/>
        </w:tc>
        <w:tc>
          <w:tcPr>
            <w:tcW w:w="861" w:type="dxa"/>
            <w:tcBorders>
              <w:top w:val="outset" w:color="000000" w:sz="8"/>
              <w:left w:val="outset" w:color="000000" w:sz="8"/>
              <w:bottom w:val="outset" w:color="000000" w:sz="8"/>
              <w:right w:val="outset" w:color="000000" w:sz="8"/>
            </w:tcBorders>
            <w:vAlign w:val="center"/>
          </w:tcPr>
          <w:bookmarkStart w:name="4316" w:id="5714"/>
          <w:p>
            <w:pPr>
              <w:spacing w:after="0"/>
              <w:ind w:left="0"/>
              <w:jc w:val="center"/>
            </w:pPr>
            <w:r>
              <w:rPr>
                <w:rFonts w:ascii="Arial"/>
                <w:b w:val="false"/>
                <w:i w:val="false"/>
                <w:color w:val="000000"/>
                <w:sz w:val="15"/>
              </w:rPr>
              <w:t xml:space="preserve">0,12 </w:t>
            </w:r>
          </w:p>
          <w:bookmarkEnd w:id="5714"/>
        </w:tc>
        <w:tc>
          <w:tcPr>
            <w:tcW w:w="861" w:type="dxa"/>
            <w:tcBorders>
              <w:top w:val="outset" w:color="000000" w:sz="8"/>
              <w:left w:val="outset" w:color="000000" w:sz="8"/>
              <w:bottom w:val="outset" w:color="000000" w:sz="8"/>
              <w:right w:val="outset" w:color="000000" w:sz="8"/>
            </w:tcBorders>
            <w:vAlign w:val="center"/>
          </w:tcPr>
          <w:bookmarkStart w:name="10545" w:id="5715"/>
          <w:p>
            <w:pPr>
              <w:spacing w:after="0"/>
              <w:ind w:left="0"/>
              <w:jc w:val="left"/>
            </w:pPr>
          </w:p>
          <w:bookmarkEnd w:id="5715"/>
        </w:tc>
        <w:tc>
          <w:tcPr>
            <w:tcW w:w="1033" w:type="dxa"/>
            <w:tcBorders>
              <w:top w:val="outset" w:color="000000" w:sz="8"/>
              <w:left w:val="outset" w:color="000000" w:sz="8"/>
              <w:bottom w:val="outset" w:color="000000" w:sz="8"/>
              <w:right w:val="outset" w:color="000000" w:sz="8"/>
            </w:tcBorders>
            <w:vAlign w:val="center"/>
          </w:tcPr>
          <w:bookmarkStart w:name="4317" w:id="5716"/>
          <w:p>
            <w:pPr>
              <w:spacing w:after="0"/>
              <w:ind w:left="0"/>
              <w:jc w:val="center"/>
            </w:pPr>
            <w:r>
              <w:rPr>
                <w:rFonts w:ascii="Arial"/>
                <w:b w:val="false"/>
                <w:i w:val="false"/>
                <w:color w:val="000000"/>
                <w:sz w:val="15"/>
              </w:rPr>
              <w:t>райбюджет</w:t>
            </w:r>
          </w:p>
          <w:bookmarkEnd w:id="571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18" w:id="5717"/>
          <w:p>
            <w:pPr>
              <w:spacing w:after="0"/>
              <w:ind w:left="0"/>
              <w:jc w:val="left"/>
            </w:pPr>
            <w:r>
              <w:rPr>
                <w:rFonts w:ascii="Arial"/>
                <w:b w:val="false"/>
                <w:i w:val="false"/>
                <w:color w:val="000000"/>
                <w:sz w:val="15"/>
              </w:rPr>
              <w:t>Реконструкція та благоустрій території, прилеглої до парку-пам'ятки садово-паркового мистецтва "Феофанія"</w:t>
            </w:r>
          </w:p>
          <w:bookmarkEnd w:id="5717"/>
        </w:tc>
        <w:tc>
          <w:tcPr>
            <w:tcW w:w="1083" w:type="dxa"/>
            <w:tcBorders>
              <w:top w:val="outset" w:color="000000" w:sz="8"/>
              <w:left w:val="outset" w:color="000000" w:sz="8"/>
              <w:bottom w:val="outset" w:color="000000" w:sz="8"/>
              <w:right w:val="outset" w:color="000000" w:sz="8"/>
            </w:tcBorders>
            <w:vAlign w:val="center"/>
          </w:tcPr>
          <w:bookmarkStart w:name="4319" w:id="5718"/>
          <w:p>
            <w:pPr>
              <w:spacing w:after="0"/>
              <w:ind w:left="0"/>
              <w:jc w:val="center"/>
            </w:pPr>
            <w:r>
              <w:rPr>
                <w:rFonts w:ascii="Arial"/>
                <w:b w:val="false"/>
                <w:i w:val="false"/>
                <w:color w:val="000000"/>
                <w:sz w:val="15"/>
              </w:rPr>
              <w:t xml:space="preserve">29,0 </w:t>
            </w:r>
          </w:p>
          <w:bookmarkEnd w:id="5718"/>
        </w:tc>
        <w:tc>
          <w:tcPr>
            <w:tcW w:w="972" w:type="dxa"/>
            <w:tcBorders>
              <w:top w:val="outset" w:color="000000" w:sz="8"/>
              <w:left w:val="outset" w:color="000000" w:sz="8"/>
              <w:bottom w:val="outset" w:color="000000" w:sz="8"/>
              <w:right w:val="outset" w:color="000000" w:sz="8"/>
            </w:tcBorders>
            <w:vAlign w:val="center"/>
          </w:tcPr>
          <w:bookmarkStart w:name="4320" w:id="5719"/>
          <w:p>
            <w:pPr>
              <w:spacing w:after="0"/>
              <w:ind w:left="0"/>
              <w:jc w:val="center"/>
            </w:pPr>
            <w:r>
              <w:rPr>
                <w:rFonts w:ascii="Arial"/>
                <w:b w:val="false"/>
                <w:i w:val="false"/>
                <w:color w:val="000000"/>
                <w:sz w:val="15"/>
              </w:rPr>
              <w:t xml:space="preserve">10,0 </w:t>
            </w:r>
          </w:p>
          <w:bookmarkEnd w:id="5719"/>
        </w:tc>
        <w:tc>
          <w:tcPr>
            <w:tcW w:w="822" w:type="dxa"/>
            <w:tcBorders>
              <w:top w:val="outset" w:color="000000" w:sz="8"/>
              <w:left w:val="outset" w:color="000000" w:sz="8"/>
              <w:bottom w:val="outset" w:color="000000" w:sz="8"/>
              <w:right w:val="outset" w:color="000000" w:sz="8"/>
            </w:tcBorders>
            <w:vAlign w:val="center"/>
          </w:tcPr>
          <w:bookmarkStart w:name="4321" w:id="5720"/>
          <w:p>
            <w:pPr>
              <w:spacing w:after="0"/>
              <w:ind w:left="0"/>
              <w:jc w:val="center"/>
            </w:pPr>
            <w:r>
              <w:rPr>
                <w:rFonts w:ascii="Arial"/>
                <w:b w:val="false"/>
                <w:i w:val="false"/>
                <w:color w:val="000000"/>
                <w:sz w:val="15"/>
              </w:rPr>
              <w:t xml:space="preserve">2004 - 2005 </w:t>
            </w:r>
          </w:p>
          <w:bookmarkEnd w:id="5720"/>
        </w:tc>
        <w:tc>
          <w:tcPr>
            <w:tcW w:w="861" w:type="dxa"/>
            <w:tcBorders>
              <w:top w:val="outset" w:color="000000" w:sz="8"/>
              <w:left w:val="outset" w:color="000000" w:sz="8"/>
              <w:bottom w:val="outset" w:color="000000" w:sz="8"/>
              <w:right w:val="outset" w:color="000000" w:sz="8"/>
            </w:tcBorders>
            <w:vAlign w:val="center"/>
          </w:tcPr>
          <w:bookmarkStart w:name="4322" w:id="5721"/>
          <w:p>
            <w:pPr>
              <w:spacing w:after="0"/>
              <w:ind w:left="0"/>
              <w:jc w:val="center"/>
            </w:pPr>
            <w:r>
              <w:rPr>
                <w:rFonts w:ascii="Arial"/>
                <w:b w:val="false"/>
                <w:i w:val="false"/>
                <w:color w:val="000000"/>
                <w:sz w:val="15"/>
              </w:rPr>
              <w:t xml:space="preserve">7,0 </w:t>
            </w:r>
          </w:p>
          <w:bookmarkEnd w:id="5721"/>
        </w:tc>
        <w:tc>
          <w:tcPr>
            <w:tcW w:w="861" w:type="dxa"/>
            <w:tcBorders>
              <w:top w:val="outset" w:color="000000" w:sz="8"/>
              <w:left w:val="outset" w:color="000000" w:sz="8"/>
              <w:bottom w:val="outset" w:color="000000" w:sz="8"/>
              <w:right w:val="outset" w:color="000000" w:sz="8"/>
            </w:tcBorders>
            <w:vAlign w:val="center"/>
          </w:tcPr>
          <w:bookmarkStart w:name="4323" w:id="5722"/>
          <w:p>
            <w:pPr>
              <w:spacing w:after="0"/>
              <w:ind w:left="0"/>
              <w:jc w:val="center"/>
            </w:pPr>
            <w:r>
              <w:rPr>
                <w:rFonts w:ascii="Arial"/>
                <w:b w:val="false"/>
                <w:i w:val="false"/>
                <w:color w:val="000000"/>
                <w:sz w:val="15"/>
              </w:rPr>
              <w:t xml:space="preserve">3,0 </w:t>
            </w:r>
          </w:p>
          <w:bookmarkEnd w:id="5722"/>
        </w:tc>
        <w:tc>
          <w:tcPr>
            <w:tcW w:w="861" w:type="dxa"/>
            <w:tcBorders>
              <w:top w:val="outset" w:color="000000" w:sz="8"/>
              <w:left w:val="outset" w:color="000000" w:sz="8"/>
              <w:bottom w:val="outset" w:color="000000" w:sz="8"/>
              <w:right w:val="outset" w:color="000000" w:sz="8"/>
            </w:tcBorders>
            <w:vAlign w:val="center"/>
          </w:tcPr>
          <w:bookmarkStart w:name="10546" w:id="5723"/>
          <w:p>
            <w:pPr>
              <w:spacing w:after="0"/>
              <w:ind w:left="0"/>
              <w:jc w:val="left"/>
            </w:pPr>
          </w:p>
          <w:bookmarkEnd w:id="5723"/>
        </w:tc>
        <w:tc>
          <w:tcPr>
            <w:tcW w:w="861" w:type="dxa"/>
            <w:tcBorders>
              <w:top w:val="outset" w:color="000000" w:sz="8"/>
              <w:left w:val="outset" w:color="000000" w:sz="8"/>
              <w:bottom w:val="outset" w:color="000000" w:sz="8"/>
              <w:right w:val="outset" w:color="000000" w:sz="8"/>
            </w:tcBorders>
            <w:vAlign w:val="center"/>
          </w:tcPr>
          <w:bookmarkStart w:name="10547" w:id="5724"/>
          <w:p>
            <w:pPr>
              <w:spacing w:after="0"/>
              <w:ind w:left="0"/>
              <w:jc w:val="left"/>
            </w:pPr>
          </w:p>
          <w:bookmarkEnd w:id="5724"/>
        </w:tc>
        <w:tc>
          <w:tcPr>
            <w:tcW w:w="972" w:type="dxa"/>
            <w:tcBorders>
              <w:top w:val="outset" w:color="000000" w:sz="8"/>
              <w:left w:val="outset" w:color="000000" w:sz="8"/>
              <w:bottom w:val="outset" w:color="000000" w:sz="8"/>
              <w:right w:val="outset" w:color="000000" w:sz="8"/>
            </w:tcBorders>
            <w:vAlign w:val="center"/>
          </w:tcPr>
          <w:bookmarkStart w:name="10548" w:id="5725"/>
          <w:p>
            <w:pPr>
              <w:spacing w:after="0"/>
              <w:ind w:left="0"/>
              <w:jc w:val="left"/>
            </w:pPr>
          </w:p>
          <w:bookmarkEnd w:id="5725"/>
        </w:tc>
        <w:tc>
          <w:tcPr>
            <w:tcW w:w="861" w:type="dxa"/>
            <w:tcBorders>
              <w:top w:val="outset" w:color="000000" w:sz="8"/>
              <w:left w:val="outset" w:color="000000" w:sz="8"/>
              <w:bottom w:val="outset" w:color="000000" w:sz="8"/>
              <w:right w:val="outset" w:color="000000" w:sz="8"/>
            </w:tcBorders>
            <w:vAlign w:val="center"/>
          </w:tcPr>
          <w:bookmarkStart w:name="10549" w:id="5726"/>
          <w:p>
            <w:pPr>
              <w:spacing w:after="0"/>
              <w:ind w:left="0"/>
              <w:jc w:val="left"/>
            </w:pPr>
          </w:p>
          <w:bookmarkEnd w:id="5726"/>
        </w:tc>
        <w:tc>
          <w:tcPr>
            <w:tcW w:w="861" w:type="dxa"/>
            <w:tcBorders>
              <w:top w:val="outset" w:color="000000" w:sz="8"/>
              <w:left w:val="outset" w:color="000000" w:sz="8"/>
              <w:bottom w:val="outset" w:color="000000" w:sz="8"/>
              <w:right w:val="outset" w:color="000000" w:sz="8"/>
            </w:tcBorders>
            <w:vAlign w:val="center"/>
          </w:tcPr>
          <w:bookmarkStart w:name="10550" w:id="5727"/>
          <w:p>
            <w:pPr>
              <w:spacing w:after="0"/>
              <w:ind w:left="0"/>
              <w:jc w:val="left"/>
            </w:pPr>
          </w:p>
          <w:bookmarkEnd w:id="5727"/>
        </w:tc>
        <w:tc>
          <w:tcPr>
            <w:tcW w:w="1033" w:type="dxa"/>
            <w:tcBorders>
              <w:top w:val="outset" w:color="000000" w:sz="8"/>
              <w:left w:val="outset" w:color="000000" w:sz="8"/>
              <w:bottom w:val="outset" w:color="000000" w:sz="8"/>
              <w:right w:val="outset" w:color="000000" w:sz="8"/>
            </w:tcBorders>
            <w:vAlign w:val="center"/>
          </w:tcPr>
          <w:bookmarkStart w:name="4324" w:id="5728"/>
          <w:p>
            <w:pPr>
              <w:spacing w:after="0"/>
              <w:ind w:left="0"/>
              <w:jc w:val="center"/>
            </w:pPr>
            <w:r>
              <w:rPr>
                <w:rFonts w:ascii="Arial"/>
                <w:b w:val="false"/>
                <w:i w:val="false"/>
                <w:color w:val="000000"/>
                <w:sz w:val="15"/>
              </w:rPr>
              <w:t>міський бюджет</w:t>
            </w:r>
          </w:p>
          <w:bookmarkEnd w:id="572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25" w:id="5729"/>
          <w:p>
            <w:pPr>
              <w:spacing w:after="0"/>
              <w:ind w:left="0"/>
              <w:jc w:val="left"/>
            </w:pPr>
            <w:r>
              <w:rPr>
                <w:rFonts w:ascii="Arial"/>
                <w:b/>
                <w:i/>
                <w:color w:val="000000"/>
                <w:sz w:val="15"/>
              </w:rPr>
              <w:t>Всього:</w:t>
            </w:r>
          </w:p>
          <w:bookmarkEnd w:id="5729"/>
        </w:tc>
        <w:tc>
          <w:tcPr>
            <w:tcW w:w="1083" w:type="dxa"/>
            <w:tcBorders>
              <w:top w:val="outset" w:color="000000" w:sz="8"/>
              <w:left w:val="outset" w:color="000000" w:sz="8"/>
              <w:bottom w:val="outset" w:color="000000" w:sz="8"/>
              <w:right w:val="outset" w:color="000000" w:sz="8"/>
            </w:tcBorders>
            <w:vAlign w:val="center"/>
          </w:tcPr>
          <w:bookmarkStart w:name="4326" w:id="5730"/>
          <w:p>
            <w:pPr>
              <w:spacing w:after="0"/>
              <w:ind w:left="0"/>
              <w:jc w:val="center"/>
            </w:pPr>
            <w:r>
              <w:rPr>
                <w:rFonts w:ascii="Arial"/>
                <w:b/>
                <w:i/>
                <w:color w:val="000000"/>
                <w:sz w:val="15"/>
              </w:rPr>
              <w:t>265,79</w:t>
            </w:r>
            <w:r>
              <w:rPr>
                <w:rFonts w:ascii="Arial"/>
                <w:b w:val="false"/>
                <w:i w:val="false"/>
                <w:color w:val="000000"/>
                <w:sz w:val="15"/>
              </w:rPr>
              <w:t xml:space="preserve"> </w:t>
            </w:r>
          </w:p>
          <w:bookmarkEnd w:id="5730"/>
        </w:tc>
        <w:tc>
          <w:tcPr>
            <w:tcW w:w="972" w:type="dxa"/>
            <w:tcBorders>
              <w:top w:val="outset" w:color="000000" w:sz="8"/>
              <w:left w:val="outset" w:color="000000" w:sz="8"/>
              <w:bottom w:val="outset" w:color="000000" w:sz="8"/>
              <w:right w:val="outset" w:color="000000" w:sz="8"/>
            </w:tcBorders>
            <w:vAlign w:val="center"/>
          </w:tcPr>
          <w:bookmarkStart w:name="4327" w:id="5731"/>
          <w:p>
            <w:pPr>
              <w:spacing w:after="0"/>
              <w:ind w:left="0"/>
              <w:jc w:val="center"/>
            </w:pPr>
            <w:r>
              <w:rPr>
                <w:rFonts w:ascii="Arial"/>
                <w:b/>
                <w:i/>
                <w:color w:val="000000"/>
                <w:sz w:val="15"/>
              </w:rPr>
              <w:t>92,9</w:t>
            </w:r>
            <w:r>
              <w:rPr>
                <w:rFonts w:ascii="Arial"/>
                <w:b w:val="false"/>
                <w:i w:val="false"/>
                <w:color w:val="000000"/>
                <w:sz w:val="15"/>
              </w:rPr>
              <w:t xml:space="preserve"> </w:t>
            </w:r>
          </w:p>
          <w:bookmarkEnd w:id="5731"/>
        </w:tc>
        <w:tc>
          <w:tcPr>
            <w:tcW w:w="822" w:type="dxa"/>
            <w:tcBorders>
              <w:top w:val="outset" w:color="000000" w:sz="8"/>
              <w:left w:val="outset" w:color="000000" w:sz="8"/>
              <w:bottom w:val="outset" w:color="000000" w:sz="8"/>
              <w:right w:val="outset" w:color="000000" w:sz="8"/>
            </w:tcBorders>
            <w:vAlign w:val="center"/>
          </w:tcPr>
          <w:bookmarkStart w:name="10551" w:id="5732"/>
          <w:p>
            <w:pPr>
              <w:spacing w:after="0"/>
              <w:ind w:left="0"/>
              <w:jc w:val="left"/>
            </w:pPr>
          </w:p>
          <w:bookmarkEnd w:id="5732"/>
        </w:tc>
        <w:tc>
          <w:tcPr>
            <w:tcW w:w="861" w:type="dxa"/>
            <w:tcBorders>
              <w:top w:val="outset" w:color="000000" w:sz="8"/>
              <w:left w:val="outset" w:color="000000" w:sz="8"/>
              <w:bottom w:val="outset" w:color="000000" w:sz="8"/>
              <w:right w:val="outset" w:color="000000" w:sz="8"/>
            </w:tcBorders>
            <w:vAlign w:val="center"/>
          </w:tcPr>
          <w:bookmarkStart w:name="4328" w:id="5733"/>
          <w:p>
            <w:pPr>
              <w:spacing w:after="0"/>
              <w:ind w:left="0"/>
              <w:jc w:val="center"/>
            </w:pPr>
            <w:r>
              <w:rPr>
                <w:rFonts w:ascii="Arial"/>
                <w:b/>
                <w:i/>
                <w:color w:val="000000"/>
                <w:sz w:val="15"/>
              </w:rPr>
              <w:t>14,0</w:t>
            </w:r>
            <w:r>
              <w:rPr>
                <w:rFonts w:ascii="Arial"/>
                <w:b w:val="false"/>
                <w:i w:val="false"/>
                <w:color w:val="000000"/>
                <w:sz w:val="15"/>
              </w:rPr>
              <w:t xml:space="preserve"> </w:t>
            </w:r>
          </w:p>
          <w:bookmarkEnd w:id="5733"/>
        </w:tc>
        <w:tc>
          <w:tcPr>
            <w:tcW w:w="861" w:type="dxa"/>
            <w:tcBorders>
              <w:top w:val="outset" w:color="000000" w:sz="8"/>
              <w:left w:val="outset" w:color="000000" w:sz="8"/>
              <w:bottom w:val="outset" w:color="000000" w:sz="8"/>
              <w:right w:val="outset" w:color="000000" w:sz="8"/>
            </w:tcBorders>
            <w:vAlign w:val="center"/>
          </w:tcPr>
          <w:bookmarkStart w:name="4329" w:id="5734"/>
          <w:p>
            <w:pPr>
              <w:spacing w:after="0"/>
              <w:ind w:left="0"/>
              <w:jc w:val="center"/>
            </w:pPr>
            <w:r>
              <w:rPr>
                <w:rFonts w:ascii="Arial"/>
                <w:b/>
                <w:i/>
                <w:color w:val="000000"/>
                <w:sz w:val="15"/>
              </w:rPr>
              <w:t>8,5</w:t>
            </w:r>
            <w:r>
              <w:rPr>
                <w:rFonts w:ascii="Arial"/>
                <w:b w:val="false"/>
                <w:i w:val="false"/>
                <w:color w:val="000000"/>
                <w:sz w:val="15"/>
              </w:rPr>
              <w:t xml:space="preserve"> </w:t>
            </w:r>
          </w:p>
          <w:bookmarkEnd w:id="5734"/>
        </w:tc>
        <w:tc>
          <w:tcPr>
            <w:tcW w:w="861" w:type="dxa"/>
            <w:tcBorders>
              <w:top w:val="outset" w:color="000000" w:sz="8"/>
              <w:left w:val="outset" w:color="000000" w:sz="8"/>
              <w:bottom w:val="outset" w:color="000000" w:sz="8"/>
              <w:right w:val="outset" w:color="000000" w:sz="8"/>
            </w:tcBorders>
            <w:vAlign w:val="center"/>
          </w:tcPr>
          <w:bookmarkStart w:name="4330" w:id="5735"/>
          <w:p>
            <w:pPr>
              <w:spacing w:after="0"/>
              <w:ind w:left="0"/>
              <w:jc w:val="center"/>
            </w:pPr>
            <w:r>
              <w:rPr>
                <w:rFonts w:ascii="Arial"/>
                <w:b/>
                <w:i/>
                <w:color w:val="000000"/>
                <w:sz w:val="15"/>
              </w:rPr>
              <w:t>9,45</w:t>
            </w:r>
            <w:r>
              <w:rPr>
                <w:rFonts w:ascii="Arial"/>
                <w:b w:val="false"/>
                <w:i w:val="false"/>
                <w:color w:val="000000"/>
                <w:sz w:val="15"/>
              </w:rPr>
              <w:t xml:space="preserve"> </w:t>
            </w:r>
          </w:p>
          <w:bookmarkEnd w:id="5735"/>
        </w:tc>
        <w:tc>
          <w:tcPr>
            <w:tcW w:w="861" w:type="dxa"/>
            <w:tcBorders>
              <w:top w:val="outset" w:color="000000" w:sz="8"/>
              <w:left w:val="outset" w:color="000000" w:sz="8"/>
              <w:bottom w:val="outset" w:color="000000" w:sz="8"/>
              <w:right w:val="outset" w:color="000000" w:sz="8"/>
            </w:tcBorders>
            <w:vAlign w:val="center"/>
          </w:tcPr>
          <w:bookmarkStart w:name="4331" w:id="5736"/>
          <w:p>
            <w:pPr>
              <w:spacing w:after="0"/>
              <w:ind w:left="0"/>
              <w:jc w:val="center"/>
            </w:pPr>
            <w:r>
              <w:rPr>
                <w:rFonts w:ascii="Arial"/>
                <w:b/>
                <w:i/>
                <w:color w:val="000000"/>
                <w:sz w:val="15"/>
              </w:rPr>
              <w:t>15,08</w:t>
            </w:r>
            <w:r>
              <w:rPr>
                <w:rFonts w:ascii="Arial"/>
                <w:b w:val="false"/>
                <w:i w:val="false"/>
                <w:color w:val="000000"/>
                <w:sz w:val="15"/>
              </w:rPr>
              <w:t xml:space="preserve"> </w:t>
            </w:r>
          </w:p>
          <w:bookmarkEnd w:id="5736"/>
        </w:tc>
        <w:tc>
          <w:tcPr>
            <w:tcW w:w="972" w:type="dxa"/>
            <w:tcBorders>
              <w:top w:val="outset" w:color="000000" w:sz="8"/>
              <w:left w:val="outset" w:color="000000" w:sz="8"/>
              <w:bottom w:val="outset" w:color="000000" w:sz="8"/>
              <w:right w:val="outset" w:color="000000" w:sz="8"/>
            </w:tcBorders>
            <w:vAlign w:val="center"/>
          </w:tcPr>
          <w:bookmarkStart w:name="4332" w:id="5737"/>
          <w:p>
            <w:pPr>
              <w:spacing w:after="0"/>
              <w:ind w:left="0"/>
              <w:jc w:val="center"/>
            </w:pPr>
            <w:r>
              <w:rPr>
                <w:rFonts w:ascii="Arial"/>
                <w:b/>
                <w:i/>
                <w:color w:val="000000"/>
                <w:sz w:val="15"/>
              </w:rPr>
              <w:t>15,0</w:t>
            </w:r>
            <w:r>
              <w:rPr>
                <w:rFonts w:ascii="Arial"/>
                <w:b w:val="false"/>
                <w:i w:val="false"/>
                <w:color w:val="000000"/>
                <w:sz w:val="15"/>
              </w:rPr>
              <w:t xml:space="preserve"> </w:t>
            </w:r>
          </w:p>
          <w:bookmarkEnd w:id="5737"/>
        </w:tc>
        <w:tc>
          <w:tcPr>
            <w:tcW w:w="861" w:type="dxa"/>
            <w:tcBorders>
              <w:top w:val="outset" w:color="000000" w:sz="8"/>
              <w:left w:val="outset" w:color="000000" w:sz="8"/>
              <w:bottom w:val="outset" w:color="000000" w:sz="8"/>
              <w:right w:val="outset" w:color="000000" w:sz="8"/>
            </w:tcBorders>
            <w:vAlign w:val="center"/>
          </w:tcPr>
          <w:bookmarkStart w:name="4333" w:id="5738"/>
          <w:p>
            <w:pPr>
              <w:spacing w:after="0"/>
              <w:ind w:left="0"/>
              <w:jc w:val="center"/>
            </w:pPr>
            <w:r>
              <w:rPr>
                <w:rFonts w:ascii="Arial"/>
                <w:b/>
                <w:i/>
                <w:color w:val="000000"/>
                <w:sz w:val="15"/>
              </w:rPr>
              <w:t>15,12</w:t>
            </w:r>
            <w:r>
              <w:rPr>
                <w:rFonts w:ascii="Arial"/>
                <w:b w:val="false"/>
                <w:i w:val="false"/>
                <w:color w:val="000000"/>
                <w:sz w:val="15"/>
              </w:rPr>
              <w:t xml:space="preserve"> </w:t>
            </w:r>
          </w:p>
          <w:bookmarkEnd w:id="5738"/>
        </w:tc>
        <w:tc>
          <w:tcPr>
            <w:tcW w:w="861" w:type="dxa"/>
            <w:tcBorders>
              <w:top w:val="outset" w:color="000000" w:sz="8"/>
              <w:left w:val="outset" w:color="000000" w:sz="8"/>
              <w:bottom w:val="outset" w:color="000000" w:sz="8"/>
              <w:right w:val="outset" w:color="000000" w:sz="8"/>
            </w:tcBorders>
            <w:vAlign w:val="center"/>
          </w:tcPr>
          <w:bookmarkStart w:name="4334" w:id="5739"/>
          <w:p>
            <w:pPr>
              <w:spacing w:after="0"/>
              <w:ind w:left="0"/>
              <w:jc w:val="center"/>
            </w:pPr>
            <w:r>
              <w:rPr>
                <w:rFonts w:ascii="Arial"/>
                <w:b/>
                <w:i/>
                <w:color w:val="000000"/>
                <w:sz w:val="15"/>
              </w:rPr>
              <w:t>15,75</w:t>
            </w:r>
            <w:r>
              <w:rPr>
                <w:rFonts w:ascii="Arial"/>
                <w:b w:val="false"/>
                <w:i w:val="false"/>
                <w:color w:val="000000"/>
                <w:sz w:val="15"/>
              </w:rPr>
              <w:t xml:space="preserve"> </w:t>
            </w:r>
          </w:p>
          <w:bookmarkEnd w:id="5739"/>
        </w:tc>
        <w:tc>
          <w:tcPr>
            <w:tcW w:w="1033" w:type="dxa"/>
            <w:tcBorders>
              <w:top w:val="outset" w:color="000000" w:sz="8"/>
              <w:left w:val="outset" w:color="000000" w:sz="8"/>
              <w:bottom w:val="outset" w:color="000000" w:sz="8"/>
              <w:right w:val="outset" w:color="000000" w:sz="8"/>
            </w:tcBorders>
            <w:vAlign w:val="center"/>
          </w:tcPr>
          <w:bookmarkStart w:name="4335" w:id="5740"/>
          <w:p>
            <w:pPr>
              <w:spacing w:after="0"/>
              <w:ind w:left="0"/>
              <w:jc w:val="center"/>
            </w:pPr>
          </w:p>
          <w:bookmarkEnd w:id="574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36" w:id="5741"/>
          <w:p>
            <w:pPr>
              <w:spacing w:after="0"/>
              <w:ind w:left="0"/>
              <w:jc w:val="center"/>
            </w:pPr>
            <w:r>
              <w:rPr>
                <w:rFonts w:ascii="Arial"/>
                <w:b/>
                <w:i w:val="false"/>
                <w:color w:val="000000"/>
                <w:sz w:val="15"/>
              </w:rPr>
              <w:t>Дарницький район</w:t>
            </w:r>
          </w:p>
          <w:bookmarkEnd w:id="5741"/>
        </w:tc>
        <w:tc>
          <w:tcPr>
            <w:tcW w:w="1083" w:type="dxa"/>
            <w:tcBorders>
              <w:top w:val="outset" w:color="000000" w:sz="8"/>
              <w:left w:val="outset" w:color="000000" w:sz="8"/>
              <w:bottom w:val="outset" w:color="000000" w:sz="8"/>
              <w:right w:val="outset" w:color="000000" w:sz="8"/>
            </w:tcBorders>
            <w:vAlign w:val="center"/>
          </w:tcPr>
          <w:bookmarkStart w:name="10552" w:id="5742"/>
          <w:p>
            <w:pPr>
              <w:spacing w:after="0"/>
              <w:ind w:left="0"/>
              <w:jc w:val="left"/>
            </w:pPr>
          </w:p>
          <w:bookmarkEnd w:id="5742"/>
        </w:tc>
        <w:tc>
          <w:tcPr>
            <w:tcW w:w="972" w:type="dxa"/>
            <w:tcBorders>
              <w:top w:val="outset" w:color="000000" w:sz="8"/>
              <w:left w:val="outset" w:color="000000" w:sz="8"/>
              <w:bottom w:val="outset" w:color="000000" w:sz="8"/>
              <w:right w:val="outset" w:color="000000" w:sz="8"/>
            </w:tcBorders>
            <w:vAlign w:val="center"/>
          </w:tcPr>
          <w:bookmarkStart w:name="10553" w:id="5743"/>
          <w:p>
            <w:pPr>
              <w:spacing w:after="0"/>
              <w:ind w:left="0"/>
              <w:jc w:val="left"/>
            </w:pPr>
          </w:p>
          <w:bookmarkEnd w:id="5743"/>
        </w:tc>
        <w:tc>
          <w:tcPr>
            <w:tcW w:w="822" w:type="dxa"/>
            <w:tcBorders>
              <w:top w:val="outset" w:color="000000" w:sz="8"/>
              <w:left w:val="outset" w:color="000000" w:sz="8"/>
              <w:bottom w:val="outset" w:color="000000" w:sz="8"/>
              <w:right w:val="outset" w:color="000000" w:sz="8"/>
            </w:tcBorders>
            <w:vAlign w:val="center"/>
          </w:tcPr>
          <w:bookmarkStart w:name="10554" w:id="5744"/>
          <w:p>
            <w:pPr>
              <w:spacing w:after="0"/>
              <w:ind w:left="0"/>
              <w:jc w:val="left"/>
            </w:pPr>
          </w:p>
          <w:bookmarkEnd w:id="5744"/>
        </w:tc>
        <w:tc>
          <w:tcPr>
            <w:tcW w:w="861" w:type="dxa"/>
            <w:tcBorders>
              <w:top w:val="outset" w:color="000000" w:sz="8"/>
              <w:left w:val="outset" w:color="000000" w:sz="8"/>
              <w:bottom w:val="outset" w:color="000000" w:sz="8"/>
              <w:right w:val="outset" w:color="000000" w:sz="8"/>
            </w:tcBorders>
            <w:vAlign w:val="center"/>
          </w:tcPr>
          <w:bookmarkStart w:name="10555" w:id="5745"/>
          <w:p>
            <w:pPr>
              <w:spacing w:after="0"/>
              <w:ind w:left="0"/>
              <w:jc w:val="left"/>
            </w:pPr>
          </w:p>
          <w:bookmarkEnd w:id="5745"/>
        </w:tc>
        <w:tc>
          <w:tcPr>
            <w:tcW w:w="861" w:type="dxa"/>
            <w:tcBorders>
              <w:top w:val="outset" w:color="000000" w:sz="8"/>
              <w:left w:val="outset" w:color="000000" w:sz="8"/>
              <w:bottom w:val="outset" w:color="000000" w:sz="8"/>
              <w:right w:val="outset" w:color="000000" w:sz="8"/>
            </w:tcBorders>
            <w:vAlign w:val="center"/>
          </w:tcPr>
          <w:bookmarkStart w:name="10556" w:id="5746"/>
          <w:p>
            <w:pPr>
              <w:spacing w:after="0"/>
              <w:ind w:left="0"/>
              <w:jc w:val="left"/>
            </w:pPr>
          </w:p>
          <w:bookmarkEnd w:id="5746"/>
        </w:tc>
        <w:tc>
          <w:tcPr>
            <w:tcW w:w="861" w:type="dxa"/>
            <w:tcBorders>
              <w:top w:val="outset" w:color="000000" w:sz="8"/>
              <w:left w:val="outset" w:color="000000" w:sz="8"/>
              <w:bottom w:val="outset" w:color="000000" w:sz="8"/>
              <w:right w:val="outset" w:color="000000" w:sz="8"/>
            </w:tcBorders>
            <w:vAlign w:val="center"/>
          </w:tcPr>
          <w:bookmarkStart w:name="10557" w:id="5747"/>
          <w:p>
            <w:pPr>
              <w:spacing w:after="0"/>
              <w:ind w:left="0"/>
              <w:jc w:val="left"/>
            </w:pPr>
          </w:p>
          <w:bookmarkEnd w:id="5747"/>
        </w:tc>
        <w:tc>
          <w:tcPr>
            <w:tcW w:w="861" w:type="dxa"/>
            <w:tcBorders>
              <w:top w:val="outset" w:color="000000" w:sz="8"/>
              <w:left w:val="outset" w:color="000000" w:sz="8"/>
              <w:bottom w:val="outset" w:color="000000" w:sz="8"/>
              <w:right w:val="outset" w:color="000000" w:sz="8"/>
            </w:tcBorders>
            <w:vAlign w:val="center"/>
          </w:tcPr>
          <w:bookmarkStart w:name="10558" w:id="5748"/>
          <w:p>
            <w:pPr>
              <w:spacing w:after="0"/>
              <w:ind w:left="0"/>
              <w:jc w:val="left"/>
            </w:pPr>
          </w:p>
          <w:bookmarkEnd w:id="5748"/>
        </w:tc>
        <w:tc>
          <w:tcPr>
            <w:tcW w:w="972" w:type="dxa"/>
            <w:tcBorders>
              <w:top w:val="outset" w:color="000000" w:sz="8"/>
              <w:left w:val="outset" w:color="000000" w:sz="8"/>
              <w:bottom w:val="outset" w:color="000000" w:sz="8"/>
              <w:right w:val="outset" w:color="000000" w:sz="8"/>
            </w:tcBorders>
            <w:vAlign w:val="center"/>
          </w:tcPr>
          <w:bookmarkStart w:name="10559" w:id="5749"/>
          <w:p>
            <w:pPr>
              <w:spacing w:after="0"/>
              <w:ind w:left="0"/>
              <w:jc w:val="left"/>
            </w:pPr>
          </w:p>
          <w:bookmarkEnd w:id="5749"/>
        </w:tc>
        <w:tc>
          <w:tcPr>
            <w:tcW w:w="861" w:type="dxa"/>
            <w:tcBorders>
              <w:top w:val="outset" w:color="000000" w:sz="8"/>
              <w:left w:val="outset" w:color="000000" w:sz="8"/>
              <w:bottom w:val="outset" w:color="000000" w:sz="8"/>
              <w:right w:val="outset" w:color="000000" w:sz="8"/>
            </w:tcBorders>
            <w:vAlign w:val="center"/>
          </w:tcPr>
          <w:bookmarkStart w:name="10560" w:id="5750"/>
          <w:p>
            <w:pPr>
              <w:spacing w:after="0"/>
              <w:ind w:left="0"/>
              <w:jc w:val="left"/>
            </w:pPr>
          </w:p>
          <w:bookmarkEnd w:id="5750"/>
        </w:tc>
        <w:tc>
          <w:tcPr>
            <w:tcW w:w="861" w:type="dxa"/>
            <w:tcBorders>
              <w:top w:val="outset" w:color="000000" w:sz="8"/>
              <w:left w:val="outset" w:color="000000" w:sz="8"/>
              <w:bottom w:val="outset" w:color="000000" w:sz="8"/>
              <w:right w:val="outset" w:color="000000" w:sz="8"/>
            </w:tcBorders>
            <w:vAlign w:val="center"/>
          </w:tcPr>
          <w:bookmarkStart w:name="10561" w:id="5751"/>
          <w:p>
            <w:pPr>
              <w:spacing w:after="0"/>
              <w:ind w:left="0"/>
              <w:jc w:val="left"/>
            </w:pPr>
          </w:p>
          <w:bookmarkEnd w:id="5751"/>
        </w:tc>
        <w:tc>
          <w:tcPr>
            <w:tcW w:w="1033" w:type="dxa"/>
            <w:tcBorders>
              <w:top w:val="outset" w:color="000000" w:sz="8"/>
              <w:left w:val="outset" w:color="000000" w:sz="8"/>
              <w:bottom w:val="outset" w:color="000000" w:sz="8"/>
              <w:right w:val="outset" w:color="000000" w:sz="8"/>
            </w:tcBorders>
            <w:vAlign w:val="center"/>
          </w:tcPr>
          <w:bookmarkStart w:name="4337" w:id="5752"/>
          <w:p>
            <w:pPr>
              <w:spacing w:after="0"/>
              <w:ind w:left="0"/>
              <w:jc w:val="center"/>
            </w:pPr>
          </w:p>
          <w:bookmarkEnd w:id="575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38" w:id="5753"/>
          <w:p>
            <w:pPr>
              <w:spacing w:after="0"/>
              <w:ind w:left="0"/>
              <w:jc w:val="left"/>
            </w:pPr>
            <w:r>
              <w:rPr>
                <w:rFonts w:ascii="Arial"/>
                <w:b w:val="false"/>
                <w:i w:val="false"/>
                <w:color w:val="000000"/>
                <w:sz w:val="15"/>
              </w:rPr>
              <w:t>Парк Партизанської Слави</w:t>
            </w:r>
          </w:p>
          <w:bookmarkEnd w:id="5753"/>
        </w:tc>
        <w:tc>
          <w:tcPr>
            <w:tcW w:w="1083" w:type="dxa"/>
            <w:tcBorders>
              <w:top w:val="outset" w:color="000000" w:sz="8"/>
              <w:left w:val="outset" w:color="000000" w:sz="8"/>
              <w:bottom w:val="outset" w:color="000000" w:sz="8"/>
              <w:right w:val="outset" w:color="000000" w:sz="8"/>
            </w:tcBorders>
            <w:vAlign w:val="center"/>
          </w:tcPr>
          <w:bookmarkStart w:name="4339" w:id="5754"/>
          <w:p>
            <w:pPr>
              <w:spacing w:after="0"/>
              <w:ind w:left="0"/>
              <w:jc w:val="center"/>
            </w:pPr>
            <w:r>
              <w:rPr>
                <w:rFonts w:ascii="Arial"/>
                <w:b w:val="false"/>
                <w:i w:val="false"/>
                <w:color w:val="000000"/>
                <w:sz w:val="15"/>
              </w:rPr>
              <w:t xml:space="preserve">111,97 </w:t>
            </w:r>
          </w:p>
          <w:bookmarkEnd w:id="5754"/>
        </w:tc>
        <w:tc>
          <w:tcPr>
            <w:tcW w:w="972" w:type="dxa"/>
            <w:tcBorders>
              <w:top w:val="outset" w:color="000000" w:sz="8"/>
              <w:left w:val="outset" w:color="000000" w:sz="8"/>
              <w:bottom w:val="outset" w:color="000000" w:sz="8"/>
              <w:right w:val="outset" w:color="000000" w:sz="8"/>
            </w:tcBorders>
            <w:vAlign w:val="center"/>
          </w:tcPr>
          <w:bookmarkStart w:name="4340" w:id="5755"/>
          <w:p>
            <w:pPr>
              <w:spacing w:after="0"/>
              <w:ind w:left="0"/>
              <w:jc w:val="center"/>
            </w:pPr>
            <w:r>
              <w:rPr>
                <w:rFonts w:ascii="Arial"/>
                <w:b w:val="false"/>
                <w:i w:val="false"/>
                <w:color w:val="000000"/>
                <w:sz w:val="15"/>
              </w:rPr>
              <w:t xml:space="preserve">21,6 </w:t>
            </w:r>
          </w:p>
          <w:bookmarkEnd w:id="5755"/>
        </w:tc>
        <w:tc>
          <w:tcPr>
            <w:tcW w:w="822" w:type="dxa"/>
            <w:tcBorders>
              <w:top w:val="outset" w:color="000000" w:sz="8"/>
              <w:left w:val="outset" w:color="000000" w:sz="8"/>
              <w:bottom w:val="outset" w:color="000000" w:sz="8"/>
              <w:right w:val="outset" w:color="000000" w:sz="8"/>
            </w:tcBorders>
            <w:vAlign w:val="center"/>
          </w:tcPr>
          <w:bookmarkStart w:name="4341" w:id="5756"/>
          <w:p>
            <w:pPr>
              <w:spacing w:after="0"/>
              <w:ind w:left="0"/>
              <w:jc w:val="center"/>
            </w:pPr>
            <w:r>
              <w:rPr>
                <w:rFonts w:ascii="Arial"/>
                <w:b w:val="false"/>
                <w:i w:val="false"/>
                <w:color w:val="000000"/>
                <w:sz w:val="15"/>
              </w:rPr>
              <w:t xml:space="preserve">2004 - 2008 </w:t>
            </w:r>
          </w:p>
          <w:bookmarkEnd w:id="5756"/>
        </w:tc>
        <w:tc>
          <w:tcPr>
            <w:tcW w:w="861" w:type="dxa"/>
            <w:tcBorders>
              <w:top w:val="outset" w:color="000000" w:sz="8"/>
              <w:left w:val="outset" w:color="000000" w:sz="8"/>
              <w:bottom w:val="outset" w:color="000000" w:sz="8"/>
              <w:right w:val="outset" w:color="000000" w:sz="8"/>
            </w:tcBorders>
            <w:vAlign w:val="center"/>
          </w:tcPr>
          <w:bookmarkStart w:name="4342" w:id="5757"/>
          <w:p>
            <w:pPr>
              <w:spacing w:after="0"/>
              <w:ind w:left="0"/>
              <w:jc w:val="center"/>
            </w:pPr>
            <w:r>
              <w:rPr>
                <w:rFonts w:ascii="Arial"/>
                <w:b w:val="false"/>
                <w:i w:val="false"/>
                <w:color w:val="000000"/>
                <w:sz w:val="15"/>
              </w:rPr>
              <w:t xml:space="preserve">3,9 </w:t>
            </w:r>
          </w:p>
          <w:bookmarkEnd w:id="5757"/>
        </w:tc>
        <w:tc>
          <w:tcPr>
            <w:tcW w:w="861" w:type="dxa"/>
            <w:tcBorders>
              <w:top w:val="outset" w:color="000000" w:sz="8"/>
              <w:left w:val="outset" w:color="000000" w:sz="8"/>
              <w:bottom w:val="outset" w:color="000000" w:sz="8"/>
              <w:right w:val="outset" w:color="000000" w:sz="8"/>
            </w:tcBorders>
            <w:vAlign w:val="center"/>
          </w:tcPr>
          <w:bookmarkStart w:name="4343" w:id="5758"/>
          <w:p>
            <w:pPr>
              <w:spacing w:after="0"/>
              <w:ind w:left="0"/>
              <w:jc w:val="center"/>
            </w:pPr>
            <w:r>
              <w:rPr>
                <w:rFonts w:ascii="Arial"/>
                <w:b w:val="false"/>
                <w:i w:val="false"/>
                <w:color w:val="000000"/>
                <w:sz w:val="15"/>
              </w:rPr>
              <w:t xml:space="preserve">4,0 </w:t>
            </w:r>
          </w:p>
          <w:bookmarkEnd w:id="5758"/>
        </w:tc>
        <w:tc>
          <w:tcPr>
            <w:tcW w:w="861" w:type="dxa"/>
            <w:tcBorders>
              <w:top w:val="outset" w:color="000000" w:sz="8"/>
              <w:left w:val="outset" w:color="000000" w:sz="8"/>
              <w:bottom w:val="outset" w:color="000000" w:sz="8"/>
              <w:right w:val="outset" w:color="000000" w:sz="8"/>
            </w:tcBorders>
            <w:vAlign w:val="center"/>
          </w:tcPr>
          <w:bookmarkStart w:name="4344" w:id="5759"/>
          <w:p>
            <w:pPr>
              <w:spacing w:after="0"/>
              <w:ind w:left="0"/>
              <w:jc w:val="center"/>
            </w:pPr>
            <w:r>
              <w:rPr>
                <w:rFonts w:ascii="Arial"/>
                <w:b w:val="false"/>
                <w:i w:val="false"/>
                <w:color w:val="000000"/>
                <w:sz w:val="15"/>
              </w:rPr>
              <w:t xml:space="preserve">4,0 </w:t>
            </w:r>
          </w:p>
          <w:bookmarkEnd w:id="5759"/>
        </w:tc>
        <w:tc>
          <w:tcPr>
            <w:tcW w:w="861" w:type="dxa"/>
            <w:tcBorders>
              <w:top w:val="outset" w:color="000000" w:sz="8"/>
              <w:left w:val="outset" w:color="000000" w:sz="8"/>
              <w:bottom w:val="outset" w:color="000000" w:sz="8"/>
              <w:right w:val="outset" w:color="000000" w:sz="8"/>
            </w:tcBorders>
            <w:vAlign w:val="center"/>
          </w:tcPr>
          <w:bookmarkStart w:name="4345" w:id="5760"/>
          <w:p>
            <w:pPr>
              <w:spacing w:after="0"/>
              <w:ind w:left="0"/>
              <w:jc w:val="center"/>
            </w:pPr>
            <w:r>
              <w:rPr>
                <w:rFonts w:ascii="Arial"/>
                <w:b w:val="false"/>
                <w:i w:val="false"/>
                <w:color w:val="000000"/>
                <w:sz w:val="15"/>
              </w:rPr>
              <w:t xml:space="preserve">4,0 </w:t>
            </w:r>
          </w:p>
          <w:bookmarkEnd w:id="5760"/>
        </w:tc>
        <w:tc>
          <w:tcPr>
            <w:tcW w:w="972" w:type="dxa"/>
            <w:tcBorders>
              <w:top w:val="outset" w:color="000000" w:sz="8"/>
              <w:left w:val="outset" w:color="000000" w:sz="8"/>
              <w:bottom w:val="outset" w:color="000000" w:sz="8"/>
              <w:right w:val="outset" w:color="000000" w:sz="8"/>
            </w:tcBorders>
            <w:vAlign w:val="center"/>
          </w:tcPr>
          <w:bookmarkStart w:name="4346" w:id="5761"/>
          <w:p>
            <w:pPr>
              <w:spacing w:after="0"/>
              <w:ind w:left="0"/>
              <w:jc w:val="center"/>
            </w:pPr>
            <w:r>
              <w:rPr>
                <w:rFonts w:ascii="Arial"/>
                <w:b w:val="false"/>
                <w:i w:val="false"/>
                <w:color w:val="000000"/>
                <w:sz w:val="15"/>
              </w:rPr>
              <w:t xml:space="preserve">3,6 </w:t>
            </w:r>
          </w:p>
          <w:bookmarkEnd w:id="5761"/>
        </w:tc>
        <w:tc>
          <w:tcPr>
            <w:tcW w:w="861" w:type="dxa"/>
            <w:tcBorders>
              <w:top w:val="outset" w:color="000000" w:sz="8"/>
              <w:left w:val="outset" w:color="000000" w:sz="8"/>
              <w:bottom w:val="outset" w:color="000000" w:sz="8"/>
              <w:right w:val="outset" w:color="000000" w:sz="8"/>
            </w:tcBorders>
            <w:vAlign w:val="center"/>
          </w:tcPr>
          <w:bookmarkStart w:name="4347" w:id="5762"/>
          <w:p>
            <w:pPr>
              <w:spacing w:after="0"/>
              <w:ind w:left="0"/>
              <w:jc w:val="center"/>
            </w:pPr>
            <w:r>
              <w:rPr>
                <w:rFonts w:ascii="Arial"/>
                <w:b w:val="false"/>
                <w:i w:val="false"/>
                <w:color w:val="000000"/>
                <w:sz w:val="15"/>
              </w:rPr>
              <w:t xml:space="preserve">5,7 </w:t>
            </w:r>
          </w:p>
          <w:bookmarkEnd w:id="5762"/>
        </w:tc>
        <w:tc>
          <w:tcPr>
            <w:tcW w:w="861" w:type="dxa"/>
            <w:tcBorders>
              <w:top w:val="outset" w:color="000000" w:sz="8"/>
              <w:left w:val="outset" w:color="000000" w:sz="8"/>
              <w:bottom w:val="outset" w:color="000000" w:sz="8"/>
              <w:right w:val="outset" w:color="000000" w:sz="8"/>
            </w:tcBorders>
            <w:vAlign w:val="center"/>
          </w:tcPr>
          <w:bookmarkStart w:name="10562" w:id="5763"/>
          <w:p>
            <w:pPr>
              <w:spacing w:after="0"/>
              <w:ind w:left="0"/>
              <w:jc w:val="left"/>
            </w:pPr>
          </w:p>
          <w:bookmarkEnd w:id="5763"/>
        </w:tc>
        <w:tc>
          <w:tcPr>
            <w:tcW w:w="1033" w:type="dxa"/>
            <w:tcBorders>
              <w:top w:val="outset" w:color="000000" w:sz="8"/>
              <w:left w:val="outset" w:color="000000" w:sz="8"/>
              <w:bottom w:val="outset" w:color="000000" w:sz="8"/>
              <w:right w:val="outset" w:color="000000" w:sz="8"/>
            </w:tcBorders>
            <w:vAlign w:val="center"/>
          </w:tcPr>
          <w:bookmarkStart w:name="4348" w:id="5764"/>
          <w:p>
            <w:pPr>
              <w:spacing w:after="0"/>
              <w:ind w:left="0"/>
              <w:jc w:val="center"/>
            </w:pPr>
            <w:r>
              <w:rPr>
                <w:rFonts w:ascii="Arial"/>
                <w:b w:val="false"/>
                <w:i w:val="false"/>
                <w:color w:val="000000"/>
                <w:sz w:val="15"/>
              </w:rPr>
              <w:t xml:space="preserve">міський бюджет, райбюджет </w:t>
            </w:r>
          </w:p>
          <w:bookmarkEnd w:id="576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49" w:id="5765"/>
          <w:p>
            <w:pPr>
              <w:spacing w:after="0"/>
              <w:ind w:left="0"/>
              <w:jc w:val="left"/>
            </w:pPr>
            <w:r>
              <w:rPr>
                <w:rFonts w:ascii="Arial"/>
                <w:b w:val="false"/>
                <w:i w:val="false"/>
                <w:color w:val="000000"/>
                <w:sz w:val="15"/>
              </w:rPr>
              <w:t>Парк біля будинку культури залізничників</w:t>
            </w:r>
          </w:p>
          <w:bookmarkEnd w:id="5765"/>
        </w:tc>
        <w:tc>
          <w:tcPr>
            <w:tcW w:w="1083" w:type="dxa"/>
            <w:tcBorders>
              <w:top w:val="outset" w:color="000000" w:sz="8"/>
              <w:left w:val="outset" w:color="000000" w:sz="8"/>
              <w:bottom w:val="outset" w:color="000000" w:sz="8"/>
              <w:right w:val="outset" w:color="000000" w:sz="8"/>
            </w:tcBorders>
            <w:vAlign w:val="center"/>
          </w:tcPr>
          <w:bookmarkStart w:name="4350" w:id="5766"/>
          <w:p>
            <w:pPr>
              <w:spacing w:after="0"/>
              <w:ind w:left="0"/>
              <w:jc w:val="center"/>
            </w:pPr>
            <w:r>
              <w:rPr>
                <w:rFonts w:ascii="Arial"/>
                <w:b w:val="false"/>
                <w:i w:val="false"/>
                <w:color w:val="000000"/>
                <w:sz w:val="15"/>
              </w:rPr>
              <w:t xml:space="preserve">4,10 </w:t>
            </w:r>
          </w:p>
          <w:bookmarkEnd w:id="5766"/>
        </w:tc>
        <w:tc>
          <w:tcPr>
            <w:tcW w:w="972" w:type="dxa"/>
            <w:tcBorders>
              <w:top w:val="outset" w:color="000000" w:sz="8"/>
              <w:left w:val="outset" w:color="000000" w:sz="8"/>
              <w:bottom w:val="outset" w:color="000000" w:sz="8"/>
              <w:right w:val="outset" w:color="000000" w:sz="8"/>
            </w:tcBorders>
            <w:vAlign w:val="center"/>
          </w:tcPr>
          <w:bookmarkStart w:name="4351" w:id="5767"/>
          <w:p>
            <w:pPr>
              <w:spacing w:after="0"/>
              <w:ind w:left="0"/>
              <w:jc w:val="center"/>
            </w:pPr>
            <w:r>
              <w:rPr>
                <w:rFonts w:ascii="Arial"/>
                <w:b w:val="false"/>
                <w:i w:val="false"/>
                <w:color w:val="000000"/>
                <w:sz w:val="15"/>
              </w:rPr>
              <w:t xml:space="preserve">1,4 </w:t>
            </w:r>
          </w:p>
          <w:bookmarkEnd w:id="5767"/>
        </w:tc>
        <w:tc>
          <w:tcPr>
            <w:tcW w:w="822" w:type="dxa"/>
            <w:tcBorders>
              <w:top w:val="outset" w:color="000000" w:sz="8"/>
              <w:left w:val="outset" w:color="000000" w:sz="8"/>
              <w:bottom w:val="outset" w:color="000000" w:sz="8"/>
              <w:right w:val="outset" w:color="000000" w:sz="8"/>
            </w:tcBorders>
            <w:vAlign w:val="center"/>
          </w:tcPr>
          <w:bookmarkStart w:name="4352" w:id="5768"/>
          <w:p>
            <w:pPr>
              <w:spacing w:after="0"/>
              <w:ind w:left="0"/>
              <w:jc w:val="center"/>
            </w:pPr>
            <w:r>
              <w:rPr>
                <w:rFonts w:ascii="Arial"/>
                <w:b w:val="false"/>
                <w:i w:val="false"/>
                <w:color w:val="000000"/>
                <w:sz w:val="15"/>
              </w:rPr>
              <w:t xml:space="preserve">2008 </w:t>
            </w:r>
          </w:p>
          <w:bookmarkEnd w:id="5768"/>
        </w:tc>
        <w:tc>
          <w:tcPr>
            <w:tcW w:w="861" w:type="dxa"/>
            <w:tcBorders>
              <w:top w:val="outset" w:color="000000" w:sz="8"/>
              <w:left w:val="outset" w:color="000000" w:sz="8"/>
              <w:bottom w:val="outset" w:color="000000" w:sz="8"/>
              <w:right w:val="outset" w:color="000000" w:sz="8"/>
            </w:tcBorders>
            <w:vAlign w:val="center"/>
          </w:tcPr>
          <w:bookmarkStart w:name="10563" w:id="5769"/>
          <w:p>
            <w:pPr>
              <w:spacing w:after="0"/>
              <w:ind w:left="0"/>
              <w:jc w:val="left"/>
            </w:pPr>
          </w:p>
          <w:bookmarkEnd w:id="5769"/>
        </w:tc>
        <w:tc>
          <w:tcPr>
            <w:tcW w:w="861" w:type="dxa"/>
            <w:tcBorders>
              <w:top w:val="outset" w:color="000000" w:sz="8"/>
              <w:left w:val="outset" w:color="000000" w:sz="8"/>
              <w:bottom w:val="outset" w:color="000000" w:sz="8"/>
              <w:right w:val="outset" w:color="000000" w:sz="8"/>
            </w:tcBorders>
            <w:vAlign w:val="center"/>
          </w:tcPr>
          <w:bookmarkStart w:name="10564" w:id="5770"/>
          <w:p>
            <w:pPr>
              <w:spacing w:after="0"/>
              <w:ind w:left="0"/>
              <w:jc w:val="left"/>
            </w:pPr>
          </w:p>
          <w:bookmarkEnd w:id="5770"/>
        </w:tc>
        <w:tc>
          <w:tcPr>
            <w:tcW w:w="861" w:type="dxa"/>
            <w:tcBorders>
              <w:top w:val="outset" w:color="000000" w:sz="8"/>
              <w:left w:val="outset" w:color="000000" w:sz="8"/>
              <w:bottom w:val="outset" w:color="000000" w:sz="8"/>
              <w:right w:val="outset" w:color="000000" w:sz="8"/>
            </w:tcBorders>
            <w:vAlign w:val="center"/>
          </w:tcPr>
          <w:bookmarkStart w:name="10565" w:id="5771"/>
          <w:p>
            <w:pPr>
              <w:spacing w:after="0"/>
              <w:ind w:left="0"/>
              <w:jc w:val="left"/>
            </w:pPr>
          </w:p>
          <w:bookmarkEnd w:id="5771"/>
        </w:tc>
        <w:tc>
          <w:tcPr>
            <w:tcW w:w="861" w:type="dxa"/>
            <w:tcBorders>
              <w:top w:val="outset" w:color="000000" w:sz="8"/>
              <w:left w:val="outset" w:color="000000" w:sz="8"/>
              <w:bottom w:val="outset" w:color="000000" w:sz="8"/>
              <w:right w:val="outset" w:color="000000" w:sz="8"/>
            </w:tcBorders>
            <w:vAlign w:val="center"/>
          </w:tcPr>
          <w:bookmarkStart w:name="10566" w:id="5772"/>
          <w:p>
            <w:pPr>
              <w:spacing w:after="0"/>
              <w:ind w:left="0"/>
              <w:jc w:val="left"/>
            </w:pPr>
          </w:p>
          <w:bookmarkEnd w:id="5772"/>
        </w:tc>
        <w:tc>
          <w:tcPr>
            <w:tcW w:w="972" w:type="dxa"/>
            <w:tcBorders>
              <w:top w:val="outset" w:color="000000" w:sz="8"/>
              <w:left w:val="outset" w:color="000000" w:sz="8"/>
              <w:bottom w:val="outset" w:color="000000" w:sz="8"/>
              <w:right w:val="outset" w:color="000000" w:sz="8"/>
            </w:tcBorders>
            <w:vAlign w:val="center"/>
          </w:tcPr>
          <w:bookmarkStart w:name="4353" w:id="5773"/>
          <w:p>
            <w:pPr>
              <w:spacing w:after="0"/>
              <w:ind w:left="0"/>
              <w:jc w:val="center"/>
            </w:pPr>
            <w:r>
              <w:rPr>
                <w:rFonts w:ascii="Arial"/>
                <w:b w:val="false"/>
                <w:i w:val="false"/>
                <w:color w:val="000000"/>
                <w:sz w:val="15"/>
              </w:rPr>
              <w:t xml:space="preserve">1,4 </w:t>
            </w:r>
          </w:p>
          <w:bookmarkEnd w:id="5773"/>
        </w:tc>
        <w:tc>
          <w:tcPr>
            <w:tcW w:w="861" w:type="dxa"/>
            <w:tcBorders>
              <w:top w:val="outset" w:color="000000" w:sz="8"/>
              <w:left w:val="outset" w:color="000000" w:sz="8"/>
              <w:bottom w:val="outset" w:color="000000" w:sz="8"/>
              <w:right w:val="outset" w:color="000000" w:sz="8"/>
            </w:tcBorders>
            <w:vAlign w:val="center"/>
          </w:tcPr>
          <w:bookmarkStart w:name="10567" w:id="5774"/>
          <w:p>
            <w:pPr>
              <w:spacing w:after="0"/>
              <w:ind w:left="0"/>
              <w:jc w:val="left"/>
            </w:pPr>
          </w:p>
          <w:bookmarkEnd w:id="5774"/>
        </w:tc>
        <w:tc>
          <w:tcPr>
            <w:tcW w:w="861" w:type="dxa"/>
            <w:tcBorders>
              <w:top w:val="outset" w:color="000000" w:sz="8"/>
              <w:left w:val="outset" w:color="000000" w:sz="8"/>
              <w:bottom w:val="outset" w:color="000000" w:sz="8"/>
              <w:right w:val="outset" w:color="000000" w:sz="8"/>
            </w:tcBorders>
            <w:vAlign w:val="center"/>
          </w:tcPr>
          <w:bookmarkStart w:name="10568" w:id="5775"/>
          <w:p>
            <w:pPr>
              <w:spacing w:after="0"/>
              <w:ind w:left="0"/>
              <w:jc w:val="left"/>
            </w:pPr>
          </w:p>
          <w:bookmarkEnd w:id="5775"/>
        </w:tc>
        <w:tc>
          <w:tcPr>
            <w:tcW w:w="1033" w:type="dxa"/>
            <w:tcBorders>
              <w:top w:val="outset" w:color="000000" w:sz="8"/>
              <w:left w:val="outset" w:color="000000" w:sz="8"/>
              <w:bottom w:val="outset" w:color="000000" w:sz="8"/>
              <w:right w:val="outset" w:color="000000" w:sz="8"/>
            </w:tcBorders>
            <w:vAlign w:val="center"/>
          </w:tcPr>
          <w:bookmarkStart w:name="4354" w:id="5776"/>
          <w:p>
            <w:pPr>
              <w:spacing w:after="0"/>
              <w:ind w:left="0"/>
              <w:jc w:val="center"/>
            </w:pPr>
            <w:r>
              <w:rPr>
                <w:rFonts w:ascii="Arial"/>
                <w:b w:val="false"/>
                <w:i w:val="false"/>
                <w:color w:val="000000"/>
                <w:sz w:val="15"/>
              </w:rPr>
              <w:t>райбюджет</w:t>
            </w:r>
          </w:p>
          <w:bookmarkEnd w:id="577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55" w:id="5777"/>
          <w:p>
            <w:pPr>
              <w:spacing w:after="0"/>
              <w:ind w:left="0"/>
              <w:jc w:val="left"/>
            </w:pPr>
            <w:r>
              <w:rPr>
                <w:rFonts w:ascii="Arial"/>
                <w:b w:val="false"/>
                <w:i w:val="false"/>
                <w:color w:val="000000"/>
                <w:sz w:val="15"/>
              </w:rPr>
              <w:t>Парк "Привокзальний"</w:t>
            </w:r>
          </w:p>
          <w:bookmarkEnd w:id="5777"/>
        </w:tc>
        <w:tc>
          <w:tcPr>
            <w:tcW w:w="1083" w:type="dxa"/>
            <w:tcBorders>
              <w:top w:val="outset" w:color="000000" w:sz="8"/>
              <w:left w:val="outset" w:color="000000" w:sz="8"/>
              <w:bottom w:val="outset" w:color="000000" w:sz="8"/>
              <w:right w:val="outset" w:color="000000" w:sz="8"/>
            </w:tcBorders>
            <w:vAlign w:val="center"/>
          </w:tcPr>
          <w:bookmarkStart w:name="4356" w:id="5778"/>
          <w:p>
            <w:pPr>
              <w:spacing w:after="0"/>
              <w:ind w:left="0"/>
              <w:jc w:val="center"/>
            </w:pPr>
            <w:r>
              <w:rPr>
                <w:rFonts w:ascii="Arial"/>
                <w:b w:val="false"/>
                <w:i w:val="false"/>
                <w:color w:val="000000"/>
                <w:sz w:val="15"/>
              </w:rPr>
              <w:t xml:space="preserve">4,75 </w:t>
            </w:r>
          </w:p>
          <w:bookmarkEnd w:id="5778"/>
        </w:tc>
        <w:tc>
          <w:tcPr>
            <w:tcW w:w="972" w:type="dxa"/>
            <w:tcBorders>
              <w:top w:val="outset" w:color="000000" w:sz="8"/>
              <w:left w:val="outset" w:color="000000" w:sz="8"/>
              <w:bottom w:val="outset" w:color="000000" w:sz="8"/>
              <w:right w:val="outset" w:color="000000" w:sz="8"/>
            </w:tcBorders>
            <w:vAlign w:val="center"/>
          </w:tcPr>
          <w:bookmarkStart w:name="4357" w:id="5779"/>
          <w:p>
            <w:pPr>
              <w:spacing w:after="0"/>
              <w:ind w:left="0"/>
              <w:jc w:val="center"/>
            </w:pPr>
            <w:r>
              <w:rPr>
                <w:rFonts w:ascii="Arial"/>
                <w:b w:val="false"/>
                <w:i w:val="false"/>
                <w:color w:val="000000"/>
                <w:sz w:val="15"/>
              </w:rPr>
              <w:t xml:space="preserve">2,16 </w:t>
            </w:r>
          </w:p>
          <w:bookmarkEnd w:id="5779"/>
        </w:tc>
        <w:tc>
          <w:tcPr>
            <w:tcW w:w="822" w:type="dxa"/>
            <w:tcBorders>
              <w:top w:val="outset" w:color="000000" w:sz="8"/>
              <w:left w:val="outset" w:color="000000" w:sz="8"/>
              <w:bottom w:val="outset" w:color="000000" w:sz="8"/>
              <w:right w:val="outset" w:color="000000" w:sz="8"/>
            </w:tcBorders>
            <w:vAlign w:val="center"/>
          </w:tcPr>
          <w:bookmarkStart w:name="4358" w:id="5780"/>
          <w:p>
            <w:pPr>
              <w:spacing w:after="0"/>
              <w:ind w:left="0"/>
              <w:jc w:val="center"/>
            </w:pPr>
            <w:r>
              <w:rPr>
                <w:rFonts w:ascii="Arial"/>
                <w:b w:val="false"/>
                <w:i w:val="false"/>
                <w:color w:val="000000"/>
                <w:sz w:val="15"/>
              </w:rPr>
              <w:t xml:space="preserve">2007 </w:t>
            </w:r>
          </w:p>
          <w:bookmarkEnd w:id="5780"/>
        </w:tc>
        <w:tc>
          <w:tcPr>
            <w:tcW w:w="861" w:type="dxa"/>
            <w:tcBorders>
              <w:top w:val="outset" w:color="000000" w:sz="8"/>
              <w:left w:val="outset" w:color="000000" w:sz="8"/>
              <w:bottom w:val="outset" w:color="000000" w:sz="8"/>
              <w:right w:val="outset" w:color="000000" w:sz="8"/>
            </w:tcBorders>
            <w:vAlign w:val="center"/>
          </w:tcPr>
          <w:bookmarkStart w:name="10569" w:id="5781"/>
          <w:p>
            <w:pPr>
              <w:spacing w:after="0"/>
              <w:ind w:left="0"/>
              <w:jc w:val="left"/>
            </w:pPr>
          </w:p>
          <w:bookmarkEnd w:id="5781"/>
        </w:tc>
        <w:tc>
          <w:tcPr>
            <w:tcW w:w="861" w:type="dxa"/>
            <w:tcBorders>
              <w:top w:val="outset" w:color="000000" w:sz="8"/>
              <w:left w:val="outset" w:color="000000" w:sz="8"/>
              <w:bottom w:val="outset" w:color="000000" w:sz="8"/>
              <w:right w:val="outset" w:color="000000" w:sz="8"/>
            </w:tcBorders>
            <w:vAlign w:val="center"/>
          </w:tcPr>
          <w:bookmarkStart w:name="10570" w:id="5782"/>
          <w:p>
            <w:pPr>
              <w:spacing w:after="0"/>
              <w:ind w:left="0"/>
              <w:jc w:val="left"/>
            </w:pPr>
          </w:p>
          <w:bookmarkEnd w:id="5782"/>
        </w:tc>
        <w:tc>
          <w:tcPr>
            <w:tcW w:w="861" w:type="dxa"/>
            <w:tcBorders>
              <w:top w:val="outset" w:color="000000" w:sz="8"/>
              <w:left w:val="outset" w:color="000000" w:sz="8"/>
              <w:bottom w:val="outset" w:color="000000" w:sz="8"/>
              <w:right w:val="outset" w:color="000000" w:sz="8"/>
            </w:tcBorders>
            <w:vAlign w:val="center"/>
          </w:tcPr>
          <w:bookmarkStart w:name="10571" w:id="5783"/>
          <w:p>
            <w:pPr>
              <w:spacing w:after="0"/>
              <w:ind w:left="0"/>
              <w:jc w:val="left"/>
            </w:pPr>
          </w:p>
          <w:bookmarkEnd w:id="5783"/>
        </w:tc>
        <w:tc>
          <w:tcPr>
            <w:tcW w:w="861" w:type="dxa"/>
            <w:tcBorders>
              <w:top w:val="outset" w:color="000000" w:sz="8"/>
              <w:left w:val="outset" w:color="000000" w:sz="8"/>
              <w:bottom w:val="outset" w:color="000000" w:sz="8"/>
              <w:right w:val="outset" w:color="000000" w:sz="8"/>
            </w:tcBorders>
            <w:vAlign w:val="center"/>
          </w:tcPr>
          <w:bookmarkStart w:name="4359" w:id="5784"/>
          <w:p>
            <w:pPr>
              <w:spacing w:after="0"/>
              <w:ind w:left="0"/>
              <w:jc w:val="center"/>
            </w:pPr>
            <w:r>
              <w:rPr>
                <w:rFonts w:ascii="Arial"/>
                <w:b w:val="false"/>
                <w:i w:val="false"/>
                <w:color w:val="000000"/>
                <w:sz w:val="15"/>
              </w:rPr>
              <w:t xml:space="preserve">2,16 </w:t>
            </w:r>
          </w:p>
          <w:bookmarkEnd w:id="5784"/>
        </w:tc>
        <w:tc>
          <w:tcPr>
            <w:tcW w:w="972" w:type="dxa"/>
            <w:tcBorders>
              <w:top w:val="outset" w:color="000000" w:sz="8"/>
              <w:left w:val="outset" w:color="000000" w:sz="8"/>
              <w:bottom w:val="outset" w:color="000000" w:sz="8"/>
              <w:right w:val="outset" w:color="000000" w:sz="8"/>
            </w:tcBorders>
            <w:vAlign w:val="center"/>
          </w:tcPr>
          <w:bookmarkStart w:name="10572" w:id="5785"/>
          <w:p>
            <w:pPr>
              <w:spacing w:after="0"/>
              <w:ind w:left="0"/>
              <w:jc w:val="left"/>
            </w:pPr>
          </w:p>
          <w:bookmarkEnd w:id="5785"/>
        </w:tc>
        <w:tc>
          <w:tcPr>
            <w:tcW w:w="861" w:type="dxa"/>
            <w:tcBorders>
              <w:top w:val="outset" w:color="000000" w:sz="8"/>
              <w:left w:val="outset" w:color="000000" w:sz="8"/>
              <w:bottom w:val="outset" w:color="000000" w:sz="8"/>
              <w:right w:val="outset" w:color="000000" w:sz="8"/>
            </w:tcBorders>
            <w:vAlign w:val="center"/>
          </w:tcPr>
          <w:bookmarkStart w:name="10573" w:id="5786"/>
          <w:p>
            <w:pPr>
              <w:spacing w:after="0"/>
              <w:ind w:left="0"/>
              <w:jc w:val="left"/>
            </w:pPr>
          </w:p>
          <w:bookmarkEnd w:id="5786"/>
        </w:tc>
        <w:tc>
          <w:tcPr>
            <w:tcW w:w="861" w:type="dxa"/>
            <w:tcBorders>
              <w:top w:val="outset" w:color="000000" w:sz="8"/>
              <w:left w:val="outset" w:color="000000" w:sz="8"/>
              <w:bottom w:val="outset" w:color="000000" w:sz="8"/>
              <w:right w:val="outset" w:color="000000" w:sz="8"/>
            </w:tcBorders>
            <w:vAlign w:val="center"/>
          </w:tcPr>
          <w:bookmarkStart w:name="10574" w:id="5787"/>
          <w:p>
            <w:pPr>
              <w:spacing w:after="0"/>
              <w:ind w:left="0"/>
              <w:jc w:val="left"/>
            </w:pPr>
          </w:p>
          <w:bookmarkEnd w:id="5787"/>
        </w:tc>
        <w:tc>
          <w:tcPr>
            <w:tcW w:w="1033" w:type="dxa"/>
            <w:tcBorders>
              <w:top w:val="outset" w:color="000000" w:sz="8"/>
              <w:left w:val="outset" w:color="000000" w:sz="8"/>
              <w:bottom w:val="outset" w:color="000000" w:sz="8"/>
              <w:right w:val="outset" w:color="000000" w:sz="8"/>
            </w:tcBorders>
            <w:vAlign w:val="center"/>
          </w:tcPr>
          <w:bookmarkStart w:name="4360" w:id="5788"/>
          <w:p>
            <w:pPr>
              <w:spacing w:after="0"/>
              <w:ind w:left="0"/>
              <w:jc w:val="center"/>
            </w:pPr>
            <w:r>
              <w:rPr>
                <w:rFonts w:ascii="Arial"/>
                <w:b w:val="false"/>
                <w:i w:val="false"/>
                <w:color w:val="000000"/>
                <w:sz w:val="15"/>
              </w:rPr>
              <w:t>- " -</w:t>
            </w:r>
          </w:p>
          <w:bookmarkEnd w:id="578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61" w:id="5789"/>
          <w:p>
            <w:pPr>
              <w:spacing w:after="0"/>
              <w:ind w:left="0"/>
              <w:jc w:val="left"/>
            </w:pPr>
            <w:r>
              <w:rPr>
                <w:rFonts w:ascii="Arial"/>
                <w:b w:val="false"/>
                <w:i w:val="false"/>
                <w:color w:val="000000"/>
                <w:sz w:val="15"/>
              </w:rPr>
              <w:t>Сквер "Привокзальний"</w:t>
            </w:r>
          </w:p>
          <w:bookmarkEnd w:id="5789"/>
        </w:tc>
        <w:tc>
          <w:tcPr>
            <w:tcW w:w="1083" w:type="dxa"/>
            <w:tcBorders>
              <w:top w:val="outset" w:color="000000" w:sz="8"/>
              <w:left w:val="outset" w:color="000000" w:sz="8"/>
              <w:bottom w:val="outset" w:color="000000" w:sz="8"/>
              <w:right w:val="outset" w:color="000000" w:sz="8"/>
            </w:tcBorders>
            <w:vAlign w:val="center"/>
          </w:tcPr>
          <w:bookmarkStart w:name="4362" w:id="5790"/>
          <w:p>
            <w:pPr>
              <w:spacing w:after="0"/>
              <w:ind w:left="0"/>
              <w:jc w:val="center"/>
            </w:pPr>
            <w:r>
              <w:rPr>
                <w:rFonts w:ascii="Arial"/>
                <w:b w:val="false"/>
                <w:i w:val="false"/>
                <w:color w:val="000000"/>
                <w:sz w:val="15"/>
              </w:rPr>
              <w:t xml:space="preserve">2,13 </w:t>
            </w:r>
          </w:p>
          <w:bookmarkEnd w:id="5790"/>
        </w:tc>
        <w:tc>
          <w:tcPr>
            <w:tcW w:w="972" w:type="dxa"/>
            <w:tcBorders>
              <w:top w:val="outset" w:color="000000" w:sz="8"/>
              <w:left w:val="outset" w:color="000000" w:sz="8"/>
              <w:bottom w:val="outset" w:color="000000" w:sz="8"/>
              <w:right w:val="outset" w:color="000000" w:sz="8"/>
            </w:tcBorders>
            <w:vAlign w:val="center"/>
          </w:tcPr>
          <w:bookmarkStart w:name="4363" w:id="5791"/>
          <w:p>
            <w:pPr>
              <w:spacing w:after="0"/>
              <w:ind w:left="0"/>
              <w:jc w:val="center"/>
            </w:pPr>
            <w:r>
              <w:rPr>
                <w:rFonts w:ascii="Arial"/>
                <w:b w:val="false"/>
                <w:i w:val="false"/>
                <w:color w:val="000000"/>
                <w:sz w:val="15"/>
              </w:rPr>
              <w:t xml:space="preserve">0,8 </w:t>
            </w:r>
          </w:p>
          <w:bookmarkEnd w:id="5791"/>
        </w:tc>
        <w:tc>
          <w:tcPr>
            <w:tcW w:w="822" w:type="dxa"/>
            <w:tcBorders>
              <w:top w:val="outset" w:color="000000" w:sz="8"/>
              <w:left w:val="outset" w:color="000000" w:sz="8"/>
              <w:bottom w:val="outset" w:color="000000" w:sz="8"/>
              <w:right w:val="outset" w:color="000000" w:sz="8"/>
            </w:tcBorders>
            <w:vAlign w:val="center"/>
          </w:tcPr>
          <w:bookmarkStart w:name="4364" w:id="5792"/>
          <w:p>
            <w:pPr>
              <w:spacing w:after="0"/>
              <w:ind w:left="0"/>
              <w:jc w:val="center"/>
            </w:pPr>
            <w:r>
              <w:rPr>
                <w:rFonts w:ascii="Arial"/>
                <w:b w:val="false"/>
                <w:i w:val="false"/>
                <w:color w:val="000000"/>
                <w:sz w:val="15"/>
              </w:rPr>
              <w:t xml:space="preserve">2009 </w:t>
            </w:r>
          </w:p>
          <w:bookmarkEnd w:id="5792"/>
        </w:tc>
        <w:tc>
          <w:tcPr>
            <w:tcW w:w="861" w:type="dxa"/>
            <w:tcBorders>
              <w:top w:val="outset" w:color="000000" w:sz="8"/>
              <w:left w:val="outset" w:color="000000" w:sz="8"/>
              <w:bottom w:val="outset" w:color="000000" w:sz="8"/>
              <w:right w:val="outset" w:color="000000" w:sz="8"/>
            </w:tcBorders>
            <w:vAlign w:val="center"/>
          </w:tcPr>
          <w:bookmarkStart w:name="10575" w:id="5793"/>
          <w:p>
            <w:pPr>
              <w:spacing w:after="0"/>
              <w:ind w:left="0"/>
              <w:jc w:val="left"/>
            </w:pPr>
          </w:p>
          <w:bookmarkEnd w:id="5793"/>
        </w:tc>
        <w:tc>
          <w:tcPr>
            <w:tcW w:w="861" w:type="dxa"/>
            <w:tcBorders>
              <w:top w:val="outset" w:color="000000" w:sz="8"/>
              <w:left w:val="outset" w:color="000000" w:sz="8"/>
              <w:bottom w:val="outset" w:color="000000" w:sz="8"/>
              <w:right w:val="outset" w:color="000000" w:sz="8"/>
            </w:tcBorders>
            <w:vAlign w:val="center"/>
          </w:tcPr>
          <w:bookmarkStart w:name="10576" w:id="5794"/>
          <w:p>
            <w:pPr>
              <w:spacing w:after="0"/>
              <w:ind w:left="0"/>
              <w:jc w:val="left"/>
            </w:pPr>
          </w:p>
          <w:bookmarkEnd w:id="5794"/>
        </w:tc>
        <w:tc>
          <w:tcPr>
            <w:tcW w:w="861" w:type="dxa"/>
            <w:tcBorders>
              <w:top w:val="outset" w:color="000000" w:sz="8"/>
              <w:left w:val="outset" w:color="000000" w:sz="8"/>
              <w:bottom w:val="outset" w:color="000000" w:sz="8"/>
              <w:right w:val="outset" w:color="000000" w:sz="8"/>
            </w:tcBorders>
            <w:vAlign w:val="center"/>
          </w:tcPr>
          <w:bookmarkStart w:name="10577" w:id="5795"/>
          <w:p>
            <w:pPr>
              <w:spacing w:after="0"/>
              <w:ind w:left="0"/>
              <w:jc w:val="left"/>
            </w:pPr>
          </w:p>
          <w:bookmarkEnd w:id="5795"/>
        </w:tc>
        <w:tc>
          <w:tcPr>
            <w:tcW w:w="861" w:type="dxa"/>
            <w:tcBorders>
              <w:top w:val="outset" w:color="000000" w:sz="8"/>
              <w:left w:val="outset" w:color="000000" w:sz="8"/>
              <w:bottom w:val="outset" w:color="000000" w:sz="8"/>
              <w:right w:val="outset" w:color="000000" w:sz="8"/>
            </w:tcBorders>
            <w:vAlign w:val="center"/>
          </w:tcPr>
          <w:bookmarkStart w:name="10578" w:id="5796"/>
          <w:p>
            <w:pPr>
              <w:spacing w:after="0"/>
              <w:ind w:left="0"/>
              <w:jc w:val="left"/>
            </w:pPr>
          </w:p>
          <w:bookmarkEnd w:id="5796"/>
        </w:tc>
        <w:tc>
          <w:tcPr>
            <w:tcW w:w="972" w:type="dxa"/>
            <w:tcBorders>
              <w:top w:val="outset" w:color="000000" w:sz="8"/>
              <w:left w:val="outset" w:color="000000" w:sz="8"/>
              <w:bottom w:val="outset" w:color="000000" w:sz="8"/>
              <w:right w:val="outset" w:color="000000" w:sz="8"/>
            </w:tcBorders>
            <w:vAlign w:val="center"/>
          </w:tcPr>
          <w:bookmarkStart w:name="10579" w:id="5797"/>
          <w:p>
            <w:pPr>
              <w:spacing w:after="0"/>
              <w:ind w:left="0"/>
              <w:jc w:val="left"/>
            </w:pPr>
          </w:p>
          <w:bookmarkEnd w:id="5797"/>
        </w:tc>
        <w:tc>
          <w:tcPr>
            <w:tcW w:w="861" w:type="dxa"/>
            <w:tcBorders>
              <w:top w:val="outset" w:color="000000" w:sz="8"/>
              <w:left w:val="outset" w:color="000000" w:sz="8"/>
              <w:bottom w:val="outset" w:color="000000" w:sz="8"/>
              <w:right w:val="outset" w:color="000000" w:sz="8"/>
            </w:tcBorders>
            <w:vAlign w:val="center"/>
          </w:tcPr>
          <w:bookmarkStart w:name="4365" w:id="5798"/>
          <w:p>
            <w:pPr>
              <w:spacing w:after="0"/>
              <w:ind w:left="0"/>
              <w:jc w:val="center"/>
            </w:pPr>
            <w:r>
              <w:rPr>
                <w:rFonts w:ascii="Arial"/>
                <w:b w:val="false"/>
                <w:i w:val="false"/>
                <w:color w:val="000000"/>
                <w:sz w:val="15"/>
              </w:rPr>
              <w:t xml:space="preserve">0,8 </w:t>
            </w:r>
          </w:p>
          <w:bookmarkEnd w:id="5798"/>
        </w:tc>
        <w:tc>
          <w:tcPr>
            <w:tcW w:w="861" w:type="dxa"/>
            <w:tcBorders>
              <w:top w:val="outset" w:color="000000" w:sz="8"/>
              <w:left w:val="outset" w:color="000000" w:sz="8"/>
              <w:bottom w:val="outset" w:color="000000" w:sz="8"/>
              <w:right w:val="outset" w:color="000000" w:sz="8"/>
            </w:tcBorders>
            <w:vAlign w:val="center"/>
          </w:tcPr>
          <w:bookmarkStart w:name="10580" w:id="5799"/>
          <w:p>
            <w:pPr>
              <w:spacing w:after="0"/>
              <w:ind w:left="0"/>
              <w:jc w:val="left"/>
            </w:pPr>
          </w:p>
          <w:bookmarkEnd w:id="5799"/>
        </w:tc>
        <w:tc>
          <w:tcPr>
            <w:tcW w:w="1033" w:type="dxa"/>
            <w:tcBorders>
              <w:top w:val="outset" w:color="000000" w:sz="8"/>
              <w:left w:val="outset" w:color="000000" w:sz="8"/>
              <w:bottom w:val="outset" w:color="000000" w:sz="8"/>
              <w:right w:val="outset" w:color="000000" w:sz="8"/>
            </w:tcBorders>
            <w:vAlign w:val="center"/>
          </w:tcPr>
          <w:bookmarkStart w:name="4366" w:id="5800"/>
          <w:p>
            <w:pPr>
              <w:spacing w:after="0"/>
              <w:ind w:left="0"/>
              <w:jc w:val="center"/>
            </w:pPr>
            <w:r>
              <w:rPr>
                <w:rFonts w:ascii="Arial"/>
                <w:b w:val="false"/>
                <w:i w:val="false"/>
                <w:color w:val="000000"/>
                <w:sz w:val="15"/>
              </w:rPr>
              <w:t>- " -</w:t>
            </w:r>
          </w:p>
          <w:bookmarkEnd w:id="580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67" w:id="5801"/>
          <w:p>
            <w:pPr>
              <w:spacing w:after="0"/>
              <w:ind w:left="0"/>
              <w:jc w:val="left"/>
            </w:pPr>
            <w:r>
              <w:rPr>
                <w:rFonts w:ascii="Arial"/>
                <w:b w:val="false"/>
                <w:i w:val="false"/>
                <w:color w:val="000000"/>
                <w:sz w:val="15"/>
              </w:rPr>
              <w:t>Сквер біля залізничного вокзалу</w:t>
            </w:r>
          </w:p>
          <w:bookmarkEnd w:id="5801"/>
        </w:tc>
        <w:tc>
          <w:tcPr>
            <w:tcW w:w="1083" w:type="dxa"/>
            <w:tcBorders>
              <w:top w:val="outset" w:color="000000" w:sz="8"/>
              <w:left w:val="outset" w:color="000000" w:sz="8"/>
              <w:bottom w:val="outset" w:color="000000" w:sz="8"/>
              <w:right w:val="outset" w:color="000000" w:sz="8"/>
            </w:tcBorders>
            <w:vAlign w:val="center"/>
          </w:tcPr>
          <w:bookmarkStart w:name="4368" w:id="5802"/>
          <w:p>
            <w:pPr>
              <w:spacing w:after="0"/>
              <w:ind w:left="0"/>
              <w:jc w:val="center"/>
            </w:pPr>
            <w:r>
              <w:rPr>
                <w:rFonts w:ascii="Arial"/>
                <w:b w:val="false"/>
                <w:i w:val="false"/>
                <w:color w:val="000000"/>
                <w:sz w:val="15"/>
              </w:rPr>
              <w:t xml:space="preserve">0,67 </w:t>
            </w:r>
          </w:p>
          <w:bookmarkEnd w:id="5802"/>
        </w:tc>
        <w:tc>
          <w:tcPr>
            <w:tcW w:w="972" w:type="dxa"/>
            <w:tcBorders>
              <w:top w:val="outset" w:color="000000" w:sz="8"/>
              <w:left w:val="outset" w:color="000000" w:sz="8"/>
              <w:bottom w:val="outset" w:color="000000" w:sz="8"/>
              <w:right w:val="outset" w:color="000000" w:sz="8"/>
            </w:tcBorders>
            <w:vAlign w:val="center"/>
          </w:tcPr>
          <w:bookmarkStart w:name="4369" w:id="5803"/>
          <w:p>
            <w:pPr>
              <w:spacing w:after="0"/>
              <w:ind w:left="0"/>
              <w:jc w:val="center"/>
            </w:pPr>
            <w:r>
              <w:rPr>
                <w:rFonts w:ascii="Arial"/>
                <w:b w:val="false"/>
                <w:i w:val="false"/>
                <w:color w:val="000000"/>
                <w:sz w:val="15"/>
              </w:rPr>
              <w:t xml:space="preserve">0,48 </w:t>
            </w:r>
          </w:p>
          <w:bookmarkEnd w:id="5803"/>
        </w:tc>
        <w:tc>
          <w:tcPr>
            <w:tcW w:w="822" w:type="dxa"/>
            <w:tcBorders>
              <w:top w:val="outset" w:color="000000" w:sz="8"/>
              <w:left w:val="outset" w:color="000000" w:sz="8"/>
              <w:bottom w:val="outset" w:color="000000" w:sz="8"/>
              <w:right w:val="outset" w:color="000000" w:sz="8"/>
            </w:tcBorders>
            <w:vAlign w:val="center"/>
          </w:tcPr>
          <w:bookmarkStart w:name="4370" w:id="5804"/>
          <w:p>
            <w:pPr>
              <w:spacing w:after="0"/>
              <w:ind w:left="0"/>
              <w:jc w:val="center"/>
            </w:pPr>
            <w:r>
              <w:rPr>
                <w:rFonts w:ascii="Arial"/>
                <w:b w:val="false"/>
                <w:i w:val="false"/>
                <w:color w:val="000000"/>
                <w:sz w:val="15"/>
              </w:rPr>
              <w:t xml:space="preserve">2010 </w:t>
            </w:r>
          </w:p>
          <w:bookmarkEnd w:id="5804"/>
        </w:tc>
        <w:tc>
          <w:tcPr>
            <w:tcW w:w="861" w:type="dxa"/>
            <w:tcBorders>
              <w:top w:val="outset" w:color="000000" w:sz="8"/>
              <w:left w:val="outset" w:color="000000" w:sz="8"/>
              <w:bottom w:val="outset" w:color="000000" w:sz="8"/>
              <w:right w:val="outset" w:color="000000" w:sz="8"/>
            </w:tcBorders>
            <w:vAlign w:val="center"/>
          </w:tcPr>
          <w:bookmarkStart w:name="10581" w:id="5805"/>
          <w:p>
            <w:pPr>
              <w:spacing w:after="0"/>
              <w:ind w:left="0"/>
              <w:jc w:val="left"/>
            </w:pPr>
          </w:p>
          <w:bookmarkEnd w:id="5805"/>
        </w:tc>
        <w:tc>
          <w:tcPr>
            <w:tcW w:w="861" w:type="dxa"/>
            <w:tcBorders>
              <w:top w:val="outset" w:color="000000" w:sz="8"/>
              <w:left w:val="outset" w:color="000000" w:sz="8"/>
              <w:bottom w:val="outset" w:color="000000" w:sz="8"/>
              <w:right w:val="outset" w:color="000000" w:sz="8"/>
            </w:tcBorders>
            <w:vAlign w:val="center"/>
          </w:tcPr>
          <w:bookmarkStart w:name="10582" w:id="5806"/>
          <w:p>
            <w:pPr>
              <w:spacing w:after="0"/>
              <w:ind w:left="0"/>
              <w:jc w:val="left"/>
            </w:pPr>
          </w:p>
          <w:bookmarkEnd w:id="5806"/>
        </w:tc>
        <w:tc>
          <w:tcPr>
            <w:tcW w:w="861" w:type="dxa"/>
            <w:tcBorders>
              <w:top w:val="outset" w:color="000000" w:sz="8"/>
              <w:left w:val="outset" w:color="000000" w:sz="8"/>
              <w:bottom w:val="outset" w:color="000000" w:sz="8"/>
              <w:right w:val="outset" w:color="000000" w:sz="8"/>
            </w:tcBorders>
            <w:vAlign w:val="center"/>
          </w:tcPr>
          <w:bookmarkStart w:name="10583" w:id="5807"/>
          <w:p>
            <w:pPr>
              <w:spacing w:after="0"/>
              <w:ind w:left="0"/>
              <w:jc w:val="left"/>
            </w:pPr>
          </w:p>
          <w:bookmarkEnd w:id="5807"/>
        </w:tc>
        <w:tc>
          <w:tcPr>
            <w:tcW w:w="861" w:type="dxa"/>
            <w:tcBorders>
              <w:top w:val="outset" w:color="000000" w:sz="8"/>
              <w:left w:val="outset" w:color="000000" w:sz="8"/>
              <w:bottom w:val="outset" w:color="000000" w:sz="8"/>
              <w:right w:val="outset" w:color="000000" w:sz="8"/>
            </w:tcBorders>
            <w:vAlign w:val="center"/>
          </w:tcPr>
          <w:bookmarkStart w:name="10584" w:id="5808"/>
          <w:p>
            <w:pPr>
              <w:spacing w:after="0"/>
              <w:ind w:left="0"/>
              <w:jc w:val="left"/>
            </w:pPr>
          </w:p>
          <w:bookmarkEnd w:id="5808"/>
        </w:tc>
        <w:tc>
          <w:tcPr>
            <w:tcW w:w="972" w:type="dxa"/>
            <w:tcBorders>
              <w:top w:val="outset" w:color="000000" w:sz="8"/>
              <w:left w:val="outset" w:color="000000" w:sz="8"/>
              <w:bottom w:val="outset" w:color="000000" w:sz="8"/>
              <w:right w:val="outset" w:color="000000" w:sz="8"/>
            </w:tcBorders>
            <w:vAlign w:val="center"/>
          </w:tcPr>
          <w:bookmarkStart w:name="10585" w:id="5809"/>
          <w:p>
            <w:pPr>
              <w:spacing w:after="0"/>
              <w:ind w:left="0"/>
              <w:jc w:val="left"/>
            </w:pPr>
          </w:p>
          <w:bookmarkEnd w:id="5809"/>
        </w:tc>
        <w:tc>
          <w:tcPr>
            <w:tcW w:w="861" w:type="dxa"/>
            <w:tcBorders>
              <w:top w:val="outset" w:color="000000" w:sz="8"/>
              <w:left w:val="outset" w:color="000000" w:sz="8"/>
              <w:bottom w:val="outset" w:color="000000" w:sz="8"/>
              <w:right w:val="outset" w:color="000000" w:sz="8"/>
            </w:tcBorders>
            <w:vAlign w:val="center"/>
          </w:tcPr>
          <w:bookmarkStart w:name="10586" w:id="5810"/>
          <w:p>
            <w:pPr>
              <w:spacing w:after="0"/>
              <w:ind w:left="0"/>
              <w:jc w:val="left"/>
            </w:pPr>
          </w:p>
          <w:bookmarkEnd w:id="5810"/>
        </w:tc>
        <w:tc>
          <w:tcPr>
            <w:tcW w:w="861" w:type="dxa"/>
            <w:tcBorders>
              <w:top w:val="outset" w:color="000000" w:sz="8"/>
              <w:left w:val="outset" w:color="000000" w:sz="8"/>
              <w:bottom w:val="outset" w:color="000000" w:sz="8"/>
              <w:right w:val="outset" w:color="000000" w:sz="8"/>
            </w:tcBorders>
            <w:vAlign w:val="center"/>
          </w:tcPr>
          <w:bookmarkStart w:name="4371" w:id="5811"/>
          <w:p>
            <w:pPr>
              <w:spacing w:after="0"/>
              <w:ind w:left="0"/>
              <w:jc w:val="center"/>
            </w:pPr>
            <w:r>
              <w:rPr>
                <w:rFonts w:ascii="Arial"/>
                <w:b w:val="false"/>
                <w:i w:val="false"/>
                <w:color w:val="000000"/>
                <w:sz w:val="15"/>
              </w:rPr>
              <w:t xml:space="preserve">0,48 </w:t>
            </w:r>
          </w:p>
          <w:bookmarkEnd w:id="5811"/>
        </w:tc>
        <w:tc>
          <w:tcPr>
            <w:tcW w:w="1033" w:type="dxa"/>
            <w:tcBorders>
              <w:top w:val="outset" w:color="000000" w:sz="8"/>
              <w:left w:val="outset" w:color="000000" w:sz="8"/>
              <w:bottom w:val="outset" w:color="000000" w:sz="8"/>
              <w:right w:val="outset" w:color="000000" w:sz="8"/>
            </w:tcBorders>
            <w:vAlign w:val="center"/>
          </w:tcPr>
          <w:bookmarkStart w:name="4372" w:id="5812"/>
          <w:p>
            <w:pPr>
              <w:spacing w:after="0"/>
              <w:ind w:left="0"/>
              <w:jc w:val="center"/>
            </w:pPr>
            <w:r>
              <w:rPr>
                <w:rFonts w:ascii="Arial"/>
                <w:b w:val="false"/>
                <w:i w:val="false"/>
                <w:color w:val="000000"/>
                <w:sz w:val="15"/>
              </w:rPr>
              <w:t>- " -</w:t>
            </w:r>
          </w:p>
          <w:bookmarkEnd w:id="581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73" w:id="5813"/>
          <w:p>
            <w:pPr>
              <w:spacing w:after="0"/>
              <w:ind w:left="0"/>
              <w:jc w:val="left"/>
            </w:pPr>
            <w:r>
              <w:rPr>
                <w:rFonts w:ascii="Arial"/>
                <w:b/>
                <w:i/>
                <w:color w:val="000000"/>
                <w:sz w:val="15"/>
              </w:rPr>
              <w:t>Всього:</w:t>
            </w:r>
          </w:p>
          <w:bookmarkEnd w:id="5813"/>
        </w:tc>
        <w:tc>
          <w:tcPr>
            <w:tcW w:w="1083" w:type="dxa"/>
            <w:tcBorders>
              <w:top w:val="outset" w:color="000000" w:sz="8"/>
              <w:left w:val="outset" w:color="000000" w:sz="8"/>
              <w:bottom w:val="outset" w:color="000000" w:sz="8"/>
              <w:right w:val="outset" w:color="000000" w:sz="8"/>
            </w:tcBorders>
            <w:vAlign w:val="center"/>
          </w:tcPr>
          <w:bookmarkStart w:name="4374" w:id="5814"/>
          <w:p>
            <w:pPr>
              <w:spacing w:after="0"/>
              <w:ind w:left="0"/>
              <w:jc w:val="center"/>
            </w:pPr>
            <w:r>
              <w:rPr>
                <w:rFonts w:ascii="Arial"/>
                <w:b/>
                <w:i/>
                <w:color w:val="000000"/>
                <w:sz w:val="15"/>
              </w:rPr>
              <w:t>123,62</w:t>
            </w:r>
            <w:r>
              <w:rPr>
                <w:rFonts w:ascii="Arial"/>
                <w:b w:val="false"/>
                <w:i w:val="false"/>
                <w:color w:val="000000"/>
                <w:sz w:val="15"/>
              </w:rPr>
              <w:t xml:space="preserve"> </w:t>
            </w:r>
          </w:p>
          <w:bookmarkEnd w:id="5814"/>
        </w:tc>
        <w:tc>
          <w:tcPr>
            <w:tcW w:w="972" w:type="dxa"/>
            <w:tcBorders>
              <w:top w:val="outset" w:color="000000" w:sz="8"/>
              <w:left w:val="outset" w:color="000000" w:sz="8"/>
              <w:bottom w:val="outset" w:color="000000" w:sz="8"/>
              <w:right w:val="outset" w:color="000000" w:sz="8"/>
            </w:tcBorders>
            <w:vAlign w:val="center"/>
          </w:tcPr>
          <w:bookmarkStart w:name="4375" w:id="5815"/>
          <w:p>
            <w:pPr>
              <w:spacing w:after="0"/>
              <w:ind w:left="0"/>
              <w:jc w:val="center"/>
            </w:pPr>
            <w:r>
              <w:rPr>
                <w:rFonts w:ascii="Arial"/>
                <w:b/>
                <w:i/>
                <w:color w:val="000000"/>
                <w:sz w:val="15"/>
              </w:rPr>
              <w:t>26,44</w:t>
            </w:r>
            <w:r>
              <w:rPr>
                <w:rFonts w:ascii="Arial"/>
                <w:b w:val="false"/>
                <w:i w:val="false"/>
                <w:color w:val="000000"/>
                <w:sz w:val="15"/>
              </w:rPr>
              <w:t xml:space="preserve"> </w:t>
            </w:r>
          </w:p>
          <w:bookmarkEnd w:id="5815"/>
        </w:tc>
        <w:tc>
          <w:tcPr>
            <w:tcW w:w="822" w:type="dxa"/>
            <w:tcBorders>
              <w:top w:val="outset" w:color="000000" w:sz="8"/>
              <w:left w:val="outset" w:color="000000" w:sz="8"/>
              <w:bottom w:val="outset" w:color="000000" w:sz="8"/>
              <w:right w:val="outset" w:color="000000" w:sz="8"/>
            </w:tcBorders>
            <w:vAlign w:val="center"/>
          </w:tcPr>
          <w:bookmarkStart w:name="10587" w:id="5816"/>
          <w:p>
            <w:pPr>
              <w:spacing w:after="0"/>
              <w:ind w:left="0"/>
              <w:jc w:val="left"/>
            </w:pPr>
          </w:p>
          <w:bookmarkEnd w:id="5816"/>
        </w:tc>
        <w:tc>
          <w:tcPr>
            <w:tcW w:w="861" w:type="dxa"/>
            <w:tcBorders>
              <w:top w:val="outset" w:color="000000" w:sz="8"/>
              <w:left w:val="outset" w:color="000000" w:sz="8"/>
              <w:bottom w:val="outset" w:color="000000" w:sz="8"/>
              <w:right w:val="outset" w:color="000000" w:sz="8"/>
            </w:tcBorders>
            <w:vAlign w:val="center"/>
          </w:tcPr>
          <w:bookmarkStart w:name="4376" w:id="5817"/>
          <w:p>
            <w:pPr>
              <w:spacing w:after="0"/>
              <w:ind w:left="0"/>
              <w:jc w:val="center"/>
            </w:pPr>
            <w:r>
              <w:rPr>
                <w:rFonts w:ascii="Arial"/>
                <w:b/>
                <w:i/>
                <w:color w:val="000000"/>
                <w:sz w:val="15"/>
              </w:rPr>
              <w:t>3,9</w:t>
            </w:r>
            <w:r>
              <w:rPr>
                <w:rFonts w:ascii="Arial"/>
                <w:b w:val="false"/>
                <w:i w:val="false"/>
                <w:color w:val="000000"/>
                <w:sz w:val="15"/>
              </w:rPr>
              <w:t xml:space="preserve"> </w:t>
            </w:r>
          </w:p>
          <w:bookmarkEnd w:id="5817"/>
        </w:tc>
        <w:tc>
          <w:tcPr>
            <w:tcW w:w="861" w:type="dxa"/>
            <w:tcBorders>
              <w:top w:val="outset" w:color="000000" w:sz="8"/>
              <w:left w:val="outset" w:color="000000" w:sz="8"/>
              <w:bottom w:val="outset" w:color="000000" w:sz="8"/>
              <w:right w:val="outset" w:color="000000" w:sz="8"/>
            </w:tcBorders>
            <w:vAlign w:val="center"/>
          </w:tcPr>
          <w:bookmarkStart w:name="4377" w:id="5818"/>
          <w:p>
            <w:pPr>
              <w:spacing w:after="0"/>
              <w:ind w:left="0"/>
              <w:jc w:val="center"/>
            </w:pPr>
            <w:r>
              <w:rPr>
                <w:rFonts w:ascii="Arial"/>
                <w:b/>
                <w:i/>
                <w:color w:val="000000"/>
                <w:sz w:val="15"/>
              </w:rPr>
              <w:t>4,0</w:t>
            </w:r>
            <w:r>
              <w:rPr>
                <w:rFonts w:ascii="Arial"/>
                <w:b w:val="false"/>
                <w:i w:val="false"/>
                <w:color w:val="000000"/>
                <w:sz w:val="15"/>
              </w:rPr>
              <w:t xml:space="preserve"> </w:t>
            </w:r>
          </w:p>
          <w:bookmarkEnd w:id="5818"/>
        </w:tc>
        <w:tc>
          <w:tcPr>
            <w:tcW w:w="861" w:type="dxa"/>
            <w:tcBorders>
              <w:top w:val="outset" w:color="000000" w:sz="8"/>
              <w:left w:val="outset" w:color="000000" w:sz="8"/>
              <w:bottom w:val="outset" w:color="000000" w:sz="8"/>
              <w:right w:val="outset" w:color="000000" w:sz="8"/>
            </w:tcBorders>
            <w:vAlign w:val="center"/>
          </w:tcPr>
          <w:bookmarkStart w:name="4378" w:id="5819"/>
          <w:p>
            <w:pPr>
              <w:spacing w:after="0"/>
              <w:ind w:left="0"/>
              <w:jc w:val="center"/>
            </w:pPr>
            <w:r>
              <w:rPr>
                <w:rFonts w:ascii="Arial"/>
                <w:b/>
                <w:i/>
                <w:color w:val="000000"/>
                <w:sz w:val="15"/>
              </w:rPr>
              <w:t>4,0</w:t>
            </w:r>
            <w:r>
              <w:rPr>
                <w:rFonts w:ascii="Arial"/>
                <w:b w:val="false"/>
                <w:i w:val="false"/>
                <w:color w:val="000000"/>
                <w:sz w:val="15"/>
              </w:rPr>
              <w:t xml:space="preserve"> </w:t>
            </w:r>
          </w:p>
          <w:bookmarkEnd w:id="5819"/>
        </w:tc>
        <w:tc>
          <w:tcPr>
            <w:tcW w:w="861" w:type="dxa"/>
            <w:tcBorders>
              <w:top w:val="outset" w:color="000000" w:sz="8"/>
              <w:left w:val="outset" w:color="000000" w:sz="8"/>
              <w:bottom w:val="outset" w:color="000000" w:sz="8"/>
              <w:right w:val="outset" w:color="000000" w:sz="8"/>
            </w:tcBorders>
            <w:vAlign w:val="center"/>
          </w:tcPr>
          <w:bookmarkStart w:name="4379" w:id="5820"/>
          <w:p>
            <w:pPr>
              <w:spacing w:after="0"/>
              <w:ind w:left="0"/>
              <w:jc w:val="center"/>
            </w:pPr>
            <w:r>
              <w:rPr>
                <w:rFonts w:ascii="Arial"/>
                <w:b/>
                <w:i/>
                <w:color w:val="000000"/>
                <w:sz w:val="15"/>
              </w:rPr>
              <w:t>6,16</w:t>
            </w:r>
            <w:r>
              <w:rPr>
                <w:rFonts w:ascii="Arial"/>
                <w:b w:val="false"/>
                <w:i w:val="false"/>
                <w:color w:val="000000"/>
                <w:sz w:val="15"/>
              </w:rPr>
              <w:t xml:space="preserve"> </w:t>
            </w:r>
          </w:p>
          <w:bookmarkEnd w:id="5820"/>
        </w:tc>
        <w:tc>
          <w:tcPr>
            <w:tcW w:w="972" w:type="dxa"/>
            <w:tcBorders>
              <w:top w:val="outset" w:color="000000" w:sz="8"/>
              <w:left w:val="outset" w:color="000000" w:sz="8"/>
              <w:bottom w:val="outset" w:color="000000" w:sz="8"/>
              <w:right w:val="outset" w:color="000000" w:sz="8"/>
            </w:tcBorders>
            <w:vAlign w:val="center"/>
          </w:tcPr>
          <w:bookmarkStart w:name="4380" w:id="5821"/>
          <w:p>
            <w:pPr>
              <w:spacing w:after="0"/>
              <w:ind w:left="0"/>
              <w:jc w:val="center"/>
            </w:pPr>
            <w:r>
              <w:rPr>
                <w:rFonts w:ascii="Arial"/>
                <w:b/>
                <w:i/>
                <w:color w:val="000000"/>
                <w:sz w:val="15"/>
              </w:rPr>
              <w:t>7,1</w:t>
            </w:r>
            <w:r>
              <w:rPr>
                <w:rFonts w:ascii="Arial"/>
                <w:b w:val="false"/>
                <w:i w:val="false"/>
                <w:color w:val="000000"/>
                <w:sz w:val="15"/>
              </w:rPr>
              <w:t xml:space="preserve"> </w:t>
            </w:r>
          </w:p>
          <w:bookmarkEnd w:id="5821"/>
        </w:tc>
        <w:tc>
          <w:tcPr>
            <w:tcW w:w="861" w:type="dxa"/>
            <w:tcBorders>
              <w:top w:val="outset" w:color="000000" w:sz="8"/>
              <w:left w:val="outset" w:color="000000" w:sz="8"/>
              <w:bottom w:val="outset" w:color="000000" w:sz="8"/>
              <w:right w:val="outset" w:color="000000" w:sz="8"/>
            </w:tcBorders>
            <w:vAlign w:val="center"/>
          </w:tcPr>
          <w:bookmarkStart w:name="4381" w:id="5822"/>
          <w:p>
            <w:pPr>
              <w:spacing w:after="0"/>
              <w:ind w:left="0"/>
              <w:jc w:val="center"/>
            </w:pPr>
            <w:r>
              <w:rPr>
                <w:rFonts w:ascii="Arial"/>
                <w:b/>
                <w:i/>
                <w:color w:val="000000"/>
                <w:sz w:val="15"/>
              </w:rPr>
              <w:t>0,8</w:t>
            </w:r>
            <w:r>
              <w:rPr>
                <w:rFonts w:ascii="Arial"/>
                <w:b w:val="false"/>
                <w:i w:val="false"/>
                <w:color w:val="000000"/>
                <w:sz w:val="15"/>
              </w:rPr>
              <w:t xml:space="preserve"> </w:t>
            </w:r>
          </w:p>
          <w:bookmarkEnd w:id="5822"/>
        </w:tc>
        <w:tc>
          <w:tcPr>
            <w:tcW w:w="861" w:type="dxa"/>
            <w:tcBorders>
              <w:top w:val="outset" w:color="000000" w:sz="8"/>
              <w:left w:val="outset" w:color="000000" w:sz="8"/>
              <w:bottom w:val="outset" w:color="000000" w:sz="8"/>
              <w:right w:val="outset" w:color="000000" w:sz="8"/>
            </w:tcBorders>
            <w:vAlign w:val="center"/>
          </w:tcPr>
          <w:bookmarkStart w:name="4382" w:id="5823"/>
          <w:p>
            <w:pPr>
              <w:spacing w:after="0"/>
              <w:ind w:left="0"/>
              <w:jc w:val="center"/>
            </w:pPr>
            <w:r>
              <w:rPr>
                <w:rFonts w:ascii="Arial"/>
                <w:b/>
                <w:i/>
                <w:color w:val="000000"/>
                <w:sz w:val="15"/>
              </w:rPr>
              <w:t>0,48</w:t>
            </w:r>
            <w:r>
              <w:rPr>
                <w:rFonts w:ascii="Arial"/>
                <w:b w:val="false"/>
                <w:i w:val="false"/>
                <w:color w:val="000000"/>
                <w:sz w:val="15"/>
              </w:rPr>
              <w:t xml:space="preserve"> </w:t>
            </w:r>
          </w:p>
          <w:bookmarkEnd w:id="5823"/>
        </w:tc>
        <w:tc>
          <w:tcPr>
            <w:tcW w:w="1033" w:type="dxa"/>
            <w:tcBorders>
              <w:top w:val="outset" w:color="000000" w:sz="8"/>
              <w:left w:val="outset" w:color="000000" w:sz="8"/>
              <w:bottom w:val="outset" w:color="000000" w:sz="8"/>
              <w:right w:val="outset" w:color="000000" w:sz="8"/>
            </w:tcBorders>
            <w:vAlign w:val="center"/>
          </w:tcPr>
          <w:bookmarkStart w:name="4383" w:id="5824"/>
          <w:p>
            <w:pPr>
              <w:spacing w:after="0"/>
              <w:ind w:left="0"/>
              <w:jc w:val="center"/>
            </w:pPr>
          </w:p>
          <w:bookmarkEnd w:id="582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84" w:id="5825"/>
          <w:p>
            <w:pPr>
              <w:spacing w:after="0"/>
              <w:ind w:left="0"/>
              <w:jc w:val="center"/>
            </w:pPr>
            <w:r>
              <w:rPr>
                <w:rFonts w:ascii="Arial"/>
                <w:b/>
                <w:i w:val="false"/>
                <w:color w:val="000000"/>
                <w:sz w:val="15"/>
              </w:rPr>
              <w:t>Деснянський район</w:t>
            </w:r>
          </w:p>
          <w:bookmarkEnd w:id="5825"/>
        </w:tc>
        <w:tc>
          <w:tcPr>
            <w:tcW w:w="1083" w:type="dxa"/>
            <w:tcBorders>
              <w:top w:val="outset" w:color="000000" w:sz="8"/>
              <w:left w:val="outset" w:color="000000" w:sz="8"/>
              <w:bottom w:val="outset" w:color="000000" w:sz="8"/>
              <w:right w:val="outset" w:color="000000" w:sz="8"/>
            </w:tcBorders>
            <w:vAlign w:val="center"/>
          </w:tcPr>
          <w:bookmarkStart w:name="10588" w:id="5826"/>
          <w:p>
            <w:pPr>
              <w:spacing w:after="0"/>
              <w:ind w:left="0"/>
              <w:jc w:val="left"/>
            </w:pPr>
          </w:p>
          <w:bookmarkEnd w:id="5826"/>
        </w:tc>
        <w:tc>
          <w:tcPr>
            <w:tcW w:w="972" w:type="dxa"/>
            <w:tcBorders>
              <w:top w:val="outset" w:color="000000" w:sz="8"/>
              <w:left w:val="outset" w:color="000000" w:sz="8"/>
              <w:bottom w:val="outset" w:color="000000" w:sz="8"/>
              <w:right w:val="outset" w:color="000000" w:sz="8"/>
            </w:tcBorders>
            <w:vAlign w:val="center"/>
          </w:tcPr>
          <w:bookmarkStart w:name="10589" w:id="5827"/>
          <w:p>
            <w:pPr>
              <w:spacing w:after="0"/>
              <w:ind w:left="0"/>
              <w:jc w:val="left"/>
            </w:pPr>
          </w:p>
          <w:bookmarkEnd w:id="5827"/>
        </w:tc>
        <w:tc>
          <w:tcPr>
            <w:tcW w:w="822" w:type="dxa"/>
            <w:tcBorders>
              <w:top w:val="outset" w:color="000000" w:sz="8"/>
              <w:left w:val="outset" w:color="000000" w:sz="8"/>
              <w:bottom w:val="outset" w:color="000000" w:sz="8"/>
              <w:right w:val="outset" w:color="000000" w:sz="8"/>
            </w:tcBorders>
            <w:vAlign w:val="center"/>
          </w:tcPr>
          <w:bookmarkStart w:name="10590" w:id="5828"/>
          <w:p>
            <w:pPr>
              <w:spacing w:after="0"/>
              <w:ind w:left="0"/>
              <w:jc w:val="left"/>
            </w:pPr>
          </w:p>
          <w:bookmarkEnd w:id="5828"/>
        </w:tc>
        <w:tc>
          <w:tcPr>
            <w:tcW w:w="861" w:type="dxa"/>
            <w:tcBorders>
              <w:top w:val="outset" w:color="000000" w:sz="8"/>
              <w:left w:val="outset" w:color="000000" w:sz="8"/>
              <w:bottom w:val="outset" w:color="000000" w:sz="8"/>
              <w:right w:val="outset" w:color="000000" w:sz="8"/>
            </w:tcBorders>
            <w:vAlign w:val="center"/>
          </w:tcPr>
          <w:bookmarkStart w:name="10591" w:id="5829"/>
          <w:p>
            <w:pPr>
              <w:spacing w:after="0"/>
              <w:ind w:left="0"/>
              <w:jc w:val="left"/>
            </w:pPr>
          </w:p>
          <w:bookmarkEnd w:id="5829"/>
        </w:tc>
        <w:tc>
          <w:tcPr>
            <w:tcW w:w="861" w:type="dxa"/>
            <w:tcBorders>
              <w:top w:val="outset" w:color="000000" w:sz="8"/>
              <w:left w:val="outset" w:color="000000" w:sz="8"/>
              <w:bottom w:val="outset" w:color="000000" w:sz="8"/>
              <w:right w:val="outset" w:color="000000" w:sz="8"/>
            </w:tcBorders>
            <w:vAlign w:val="center"/>
          </w:tcPr>
          <w:bookmarkStart w:name="10592" w:id="5830"/>
          <w:p>
            <w:pPr>
              <w:spacing w:after="0"/>
              <w:ind w:left="0"/>
              <w:jc w:val="left"/>
            </w:pPr>
          </w:p>
          <w:bookmarkEnd w:id="5830"/>
        </w:tc>
        <w:tc>
          <w:tcPr>
            <w:tcW w:w="861" w:type="dxa"/>
            <w:tcBorders>
              <w:top w:val="outset" w:color="000000" w:sz="8"/>
              <w:left w:val="outset" w:color="000000" w:sz="8"/>
              <w:bottom w:val="outset" w:color="000000" w:sz="8"/>
              <w:right w:val="outset" w:color="000000" w:sz="8"/>
            </w:tcBorders>
            <w:vAlign w:val="center"/>
          </w:tcPr>
          <w:bookmarkStart w:name="10593" w:id="5831"/>
          <w:p>
            <w:pPr>
              <w:spacing w:after="0"/>
              <w:ind w:left="0"/>
              <w:jc w:val="left"/>
            </w:pPr>
          </w:p>
          <w:bookmarkEnd w:id="5831"/>
        </w:tc>
        <w:tc>
          <w:tcPr>
            <w:tcW w:w="861" w:type="dxa"/>
            <w:tcBorders>
              <w:top w:val="outset" w:color="000000" w:sz="8"/>
              <w:left w:val="outset" w:color="000000" w:sz="8"/>
              <w:bottom w:val="outset" w:color="000000" w:sz="8"/>
              <w:right w:val="outset" w:color="000000" w:sz="8"/>
            </w:tcBorders>
            <w:vAlign w:val="center"/>
          </w:tcPr>
          <w:bookmarkStart w:name="10594" w:id="5832"/>
          <w:p>
            <w:pPr>
              <w:spacing w:after="0"/>
              <w:ind w:left="0"/>
              <w:jc w:val="left"/>
            </w:pPr>
          </w:p>
          <w:bookmarkEnd w:id="5832"/>
        </w:tc>
        <w:tc>
          <w:tcPr>
            <w:tcW w:w="972" w:type="dxa"/>
            <w:tcBorders>
              <w:top w:val="outset" w:color="000000" w:sz="8"/>
              <w:left w:val="outset" w:color="000000" w:sz="8"/>
              <w:bottom w:val="outset" w:color="000000" w:sz="8"/>
              <w:right w:val="outset" w:color="000000" w:sz="8"/>
            </w:tcBorders>
            <w:vAlign w:val="center"/>
          </w:tcPr>
          <w:bookmarkStart w:name="10595" w:id="5833"/>
          <w:p>
            <w:pPr>
              <w:spacing w:after="0"/>
              <w:ind w:left="0"/>
              <w:jc w:val="left"/>
            </w:pPr>
          </w:p>
          <w:bookmarkEnd w:id="5833"/>
        </w:tc>
        <w:tc>
          <w:tcPr>
            <w:tcW w:w="861" w:type="dxa"/>
            <w:tcBorders>
              <w:top w:val="outset" w:color="000000" w:sz="8"/>
              <w:left w:val="outset" w:color="000000" w:sz="8"/>
              <w:bottom w:val="outset" w:color="000000" w:sz="8"/>
              <w:right w:val="outset" w:color="000000" w:sz="8"/>
            </w:tcBorders>
            <w:vAlign w:val="center"/>
          </w:tcPr>
          <w:bookmarkStart w:name="10596" w:id="5834"/>
          <w:p>
            <w:pPr>
              <w:spacing w:after="0"/>
              <w:ind w:left="0"/>
              <w:jc w:val="left"/>
            </w:pPr>
          </w:p>
          <w:bookmarkEnd w:id="5834"/>
        </w:tc>
        <w:tc>
          <w:tcPr>
            <w:tcW w:w="861" w:type="dxa"/>
            <w:tcBorders>
              <w:top w:val="outset" w:color="000000" w:sz="8"/>
              <w:left w:val="outset" w:color="000000" w:sz="8"/>
              <w:bottom w:val="outset" w:color="000000" w:sz="8"/>
              <w:right w:val="outset" w:color="000000" w:sz="8"/>
            </w:tcBorders>
            <w:vAlign w:val="center"/>
          </w:tcPr>
          <w:bookmarkStart w:name="10597" w:id="5835"/>
          <w:p>
            <w:pPr>
              <w:spacing w:after="0"/>
              <w:ind w:left="0"/>
              <w:jc w:val="left"/>
            </w:pPr>
          </w:p>
          <w:bookmarkEnd w:id="5835"/>
        </w:tc>
        <w:tc>
          <w:tcPr>
            <w:tcW w:w="1033" w:type="dxa"/>
            <w:tcBorders>
              <w:top w:val="outset" w:color="000000" w:sz="8"/>
              <w:left w:val="outset" w:color="000000" w:sz="8"/>
              <w:bottom w:val="outset" w:color="000000" w:sz="8"/>
              <w:right w:val="outset" w:color="000000" w:sz="8"/>
            </w:tcBorders>
            <w:vAlign w:val="center"/>
          </w:tcPr>
          <w:bookmarkStart w:name="4385" w:id="5836"/>
          <w:p>
            <w:pPr>
              <w:spacing w:after="0"/>
              <w:ind w:left="0"/>
              <w:jc w:val="center"/>
            </w:pPr>
          </w:p>
          <w:bookmarkEnd w:id="583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86" w:id="5837"/>
          <w:p>
            <w:pPr>
              <w:spacing w:after="0"/>
              <w:ind w:left="0"/>
              <w:jc w:val="left"/>
            </w:pPr>
            <w:r>
              <w:rPr>
                <w:rFonts w:ascii="Arial"/>
                <w:b w:val="false"/>
                <w:i w:val="false"/>
                <w:color w:val="000000"/>
                <w:sz w:val="15"/>
              </w:rPr>
              <w:t>Парк Дружби Народів</w:t>
            </w:r>
          </w:p>
          <w:bookmarkEnd w:id="5837"/>
        </w:tc>
        <w:tc>
          <w:tcPr>
            <w:tcW w:w="1083" w:type="dxa"/>
            <w:tcBorders>
              <w:top w:val="outset" w:color="000000" w:sz="8"/>
              <w:left w:val="outset" w:color="000000" w:sz="8"/>
              <w:bottom w:val="outset" w:color="000000" w:sz="8"/>
              <w:right w:val="outset" w:color="000000" w:sz="8"/>
            </w:tcBorders>
            <w:vAlign w:val="center"/>
          </w:tcPr>
          <w:bookmarkStart w:name="4387" w:id="5838"/>
          <w:p>
            <w:pPr>
              <w:spacing w:after="0"/>
              <w:ind w:left="0"/>
              <w:jc w:val="center"/>
            </w:pPr>
            <w:r>
              <w:rPr>
                <w:rFonts w:ascii="Arial"/>
                <w:b w:val="false"/>
                <w:i w:val="false"/>
                <w:color w:val="000000"/>
                <w:sz w:val="15"/>
              </w:rPr>
              <w:t xml:space="preserve">125,00 </w:t>
            </w:r>
          </w:p>
          <w:bookmarkEnd w:id="5838"/>
        </w:tc>
        <w:tc>
          <w:tcPr>
            <w:tcW w:w="972" w:type="dxa"/>
            <w:tcBorders>
              <w:top w:val="outset" w:color="000000" w:sz="8"/>
              <w:left w:val="outset" w:color="000000" w:sz="8"/>
              <w:bottom w:val="outset" w:color="000000" w:sz="8"/>
              <w:right w:val="outset" w:color="000000" w:sz="8"/>
            </w:tcBorders>
            <w:vAlign w:val="center"/>
          </w:tcPr>
          <w:bookmarkStart w:name="4388" w:id="5839"/>
          <w:p>
            <w:pPr>
              <w:spacing w:after="0"/>
              <w:ind w:left="0"/>
              <w:jc w:val="center"/>
            </w:pPr>
            <w:r>
              <w:rPr>
                <w:rFonts w:ascii="Arial"/>
                <w:b w:val="false"/>
                <w:i w:val="false"/>
                <w:color w:val="000000"/>
                <w:sz w:val="15"/>
              </w:rPr>
              <w:t xml:space="preserve">18,5 </w:t>
            </w:r>
          </w:p>
          <w:bookmarkEnd w:id="5839"/>
        </w:tc>
        <w:tc>
          <w:tcPr>
            <w:tcW w:w="822" w:type="dxa"/>
            <w:tcBorders>
              <w:top w:val="outset" w:color="000000" w:sz="8"/>
              <w:left w:val="outset" w:color="000000" w:sz="8"/>
              <w:bottom w:val="outset" w:color="000000" w:sz="8"/>
              <w:right w:val="outset" w:color="000000" w:sz="8"/>
            </w:tcBorders>
            <w:vAlign w:val="center"/>
          </w:tcPr>
          <w:bookmarkStart w:name="4389" w:id="5840"/>
          <w:p>
            <w:pPr>
              <w:spacing w:after="0"/>
              <w:ind w:left="0"/>
              <w:jc w:val="center"/>
            </w:pPr>
            <w:r>
              <w:rPr>
                <w:rFonts w:ascii="Arial"/>
                <w:b w:val="false"/>
                <w:i w:val="false"/>
                <w:color w:val="000000"/>
                <w:sz w:val="15"/>
              </w:rPr>
              <w:t xml:space="preserve">2006 - 2012 </w:t>
            </w:r>
          </w:p>
          <w:bookmarkEnd w:id="5840"/>
        </w:tc>
        <w:tc>
          <w:tcPr>
            <w:tcW w:w="861" w:type="dxa"/>
            <w:tcBorders>
              <w:top w:val="outset" w:color="000000" w:sz="8"/>
              <w:left w:val="outset" w:color="000000" w:sz="8"/>
              <w:bottom w:val="outset" w:color="000000" w:sz="8"/>
              <w:right w:val="outset" w:color="000000" w:sz="8"/>
            </w:tcBorders>
            <w:vAlign w:val="center"/>
          </w:tcPr>
          <w:bookmarkStart w:name="10598" w:id="5841"/>
          <w:p>
            <w:pPr>
              <w:spacing w:after="0"/>
              <w:ind w:left="0"/>
              <w:jc w:val="left"/>
            </w:pPr>
          </w:p>
          <w:bookmarkEnd w:id="5841"/>
        </w:tc>
        <w:tc>
          <w:tcPr>
            <w:tcW w:w="861" w:type="dxa"/>
            <w:tcBorders>
              <w:top w:val="outset" w:color="000000" w:sz="8"/>
              <w:left w:val="outset" w:color="000000" w:sz="8"/>
              <w:bottom w:val="outset" w:color="000000" w:sz="8"/>
              <w:right w:val="outset" w:color="000000" w:sz="8"/>
            </w:tcBorders>
            <w:vAlign w:val="center"/>
          </w:tcPr>
          <w:bookmarkStart w:name="10599" w:id="5842"/>
          <w:p>
            <w:pPr>
              <w:spacing w:after="0"/>
              <w:ind w:left="0"/>
              <w:jc w:val="left"/>
            </w:pPr>
          </w:p>
          <w:bookmarkEnd w:id="5842"/>
        </w:tc>
        <w:tc>
          <w:tcPr>
            <w:tcW w:w="861" w:type="dxa"/>
            <w:tcBorders>
              <w:top w:val="outset" w:color="000000" w:sz="8"/>
              <w:left w:val="outset" w:color="000000" w:sz="8"/>
              <w:bottom w:val="outset" w:color="000000" w:sz="8"/>
              <w:right w:val="outset" w:color="000000" w:sz="8"/>
            </w:tcBorders>
            <w:vAlign w:val="center"/>
          </w:tcPr>
          <w:bookmarkStart w:name="4390" w:id="5843"/>
          <w:p>
            <w:pPr>
              <w:spacing w:after="0"/>
              <w:ind w:left="0"/>
              <w:jc w:val="center"/>
            </w:pPr>
            <w:r>
              <w:rPr>
                <w:rFonts w:ascii="Arial"/>
                <w:b w:val="false"/>
                <w:i w:val="false"/>
                <w:color w:val="000000"/>
                <w:sz w:val="15"/>
              </w:rPr>
              <w:t xml:space="preserve">0,5 </w:t>
            </w:r>
          </w:p>
          <w:bookmarkEnd w:id="5843"/>
        </w:tc>
        <w:tc>
          <w:tcPr>
            <w:tcW w:w="861" w:type="dxa"/>
            <w:tcBorders>
              <w:top w:val="outset" w:color="000000" w:sz="8"/>
              <w:left w:val="outset" w:color="000000" w:sz="8"/>
              <w:bottom w:val="outset" w:color="000000" w:sz="8"/>
              <w:right w:val="outset" w:color="000000" w:sz="8"/>
            </w:tcBorders>
            <w:vAlign w:val="center"/>
          </w:tcPr>
          <w:bookmarkStart w:name="4391" w:id="5844"/>
          <w:p>
            <w:pPr>
              <w:spacing w:after="0"/>
              <w:ind w:left="0"/>
              <w:jc w:val="center"/>
            </w:pPr>
            <w:r>
              <w:rPr>
                <w:rFonts w:ascii="Arial"/>
                <w:b w:val="false"/>
                <w:i w:val="false"/>
                <w:color w:val="000000"/>
                <w:sz w:val="15"/>
              </w:rPr>
              <w:t xml:space="preserve">3,0 </w:t>
            </w:r>
          </w:p>
          <w:bookmarkEnd w:id="5844"/>
        </w:tc>
        <w:tc>
          <w:tcPr>
            <w:tcW w:w="972" w:type="dxa"/>
            <w:tcBorders>
              <w:top w:val="outset" w:color="000000" w:sz="8"/>
              <w:left w:val="outset" w:color="000000" w:sz="8"/>
              <w:bottom w:val="outset" w:color="000000" w:sz="8"/>
              <w:right w:val="outset" w:color="000000" w:sz="8"/>
            </w:tcBorders>
            <w:vAlign w:val="center"/>
          </w:tcPr>
          <w:bookmarkStart w:name="4392" w:id="5845"/>
          <w:p>
            <w:pPr>
              <w:spacing w:after="0"/>
              <w:ind w:left="0"/>
              <w:jc w:val="center"/>
            </w:pPr>
            <w:r>
              <w:rPr>
                <w:rFonts w:ascii="Arial"/>
                <w:b w:val="false"/>
                <w:i w:val="false"/>
                <w:color w:val="000000"/>
                <w:sz w:val="15"/>
              </w:rPr>
              <w:t xml:space="preserve">5,0 </w:t>
            </w:r>
          </w:p>
          <w:bookmarkEnd w:id="5845"/>
        </w:tc>
        <w:tc>
          <w:tcPr>
            <w:tcW w:w="861" w:type="dxa"/>
            <w:tcBorders>
              <w:top w:val="outset" w:color="000000" w:sz="8"/>
              <w:left w:val="outset" w:color="000000" w:sz="8"/>
              <w:bottom w:val="outset" w:color="000000" w:sz="8"/>
              <w:right w:val="outset" w:color="000000" w:sz="8"/>
            </w:tcBorders>
            <w:vAlign w:val="center"/>
          </w:tcPr>
          <w:bookmarkStart w:name="4393" w:id="5846"/>
          <w:p>
            <w:pPr>
              <w:spacing w:after="0"/>
              <w:ind w:left="0"/>
              <w:jc w:val="center"/>
            </w:pPr>
            <w:r>
              <w:rPr>
                <w:rFonts w:ascii="Arial"/>
                <w:b w:val="false"/>
                <w:i w:val="false"/>
                <w:color w:val="000000"/>
                <w:sz w:val="15"/>
              </w:rPr>
              <w:t xml:space="preserve">5,0 </w:t>
            </w:r>
          </w:p>
          <w:bookmarkEnd w:id="5846"/>
        </w:tc>
        <w:tc>
          <w:tcPr>
            <w:tcW w:w="861" w:type="dxa"/>
            <w:tcBorders>
              <w:top w:val="outset" w:color="000000" w:sz="8"/>
              <w:left w:val="outset" w:color="000000" w:sz="8"/>
              <w:bottom w:val="outset" w:color="000000" w:sz="8"/>
              <w:right w:val="outset" w:color="000000" w:sz="8"/>
            </w:tcBorders>
            <w:vAlign w:val="center"/>
          </w:tcPr>
          <w:bookmarkStart w:name="4394" w:id="5847"/>
          <w:p>
            <w:pPr>
              <w:spacing w:after="0"/>
              <w:ind w:left="0"/>
              <w:jc w:val="center"/>
            </w:pPr>
            <w:r>
              <w:rPr>
                <w:rFonts w:ascii="Arial"/>
                <w:b w:val="false"/>
                <w:i w:val="false"/>
                <w:color w:val="000000"/>
                <w:sz w:val="15"/>
              </w:rPr>
              <w:t xml:space="preserve">5,0 </w:t>
            </w:r>
          </w:p>
          <w:bookmarkEnd w:id="5847"/>
        </w:tc>
        <w:tc>
          <w:tcPr>
            <w:tcW w:w="1033" w:type="dxa"/>
            <w:tcBorders>
              <w:top w:val="outset" w:color="000000" w:sz="8"/>
              <w:left w:val="outset" w:color="000000" w:sz="8"/>
              <w:bottom w:val="outset" w:color="000000" w:sz="8"/>
              <w:right w:val="outset" w:color="000000" w:sz="8"/>
            </w:tcBorders>
            <w:vAlign w:val="center"/>
          </w:tcPr>
          <w:bookmarkStart w:name="4395" w:id="5848"/>
          <w:p>
            <w:pPr>
              <w:spacing w:after="0"/>
              <w:ind w:left="0"/>
              <w:jc w:val="center"/>
            </w:pPr>
            <w:r>
              <w:rPr>
                <w:rFonts w:ascii="Arial"/>
                <w:b w:val="false"/>
                <w:i w:val="false"/>
                <w:color w:val="000000"/>
                <w:sz w:val="15"/>
              </w:rPr>
              <w:t>райбюджет 100,2 га - II черга</w:t>
            </w:r>
          </w:p>
          <w:bookmarkEnd w:id="584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396" w:id="5849"/>
          <w:p>
            <w:pPr>
              <w:spacing w:after="0"/>
              <w:ind w:left="0"/>
              <w:jc w:val="left"/>
            </w:pPr>
            <w:r>
              <w:rPr>
                <w:rFonts w:ascii="Arial"/>
                <w:b w:val="false"/>
                <w:i w:val="false"/>
                <w:color w:val="000000"/>
                <w:sz w:val="15"/>
              </w:rPr>
              <w:t>Парк ДШК</w:t>
            </w:r>
          </w:p>
          <w:bookmarkEnd w:id="5849"/>
        </w:tc>
        <w:tc>
          <w:tcPr>
            <w:tcW w:w="1083" w:type="dxa"/>
            <w:tcBorders>
              <w:top w:val="outset" w:color="000000" w:sz="8"/>
              <w:left w:val="outset" w:color="000000" w:sz="8"/>
              <w:bottom w:val="outset" w:color="000000" w:sz="8"/>
              <w:right w:val="outset" w:color="000000" w:sz="8"/>
            </w:tcBorders>
            <w:vAlign w:val="center"/>
          </w:tcPr>
          <w:bookmarkStart w:name="4397" w:id="5850"/>
          <w:p>
            <w:pPr>
              <w:spacing w:after="0"/>
              <w:ind w:left="0"/>
              <w:jc w:val="center"/>
            </w:pPr>
            <w:r>
              <w:rPr>
                <w:rFonts w:ascii="Arial"/>
                <w:b w:val="false"/>
                <w:i w:val="false"/>
                <w:color w:val="000000"/>
                <w:sz w:val="15"/>
              </w:rPr>
              <w:t xml:space="preserve">13,92 </w:t>
            </w:r>
          </w:p>
          <w:bookmarkEnd w:id="5850"/>
        </w:tc>
        <w:tc>
          <w:tcPr>
            <w:tcW w:w="972" w:type="dxa"/>
            <w:tcBorders>
              <w:top w:val="outset" w:color="000000" w:sz="8"/>
              <w:left w:val="outset" w:color="000000" w:sz="8"/>
              <w:bottom w:val="outset" w:color="000000" w:sz="8"/>
              <w:right w:val="outset" w:color="000000" w:sz="8"/>
            </w:tcBorders>
            <w:vAlign w:val="center"/>
          </w:tcPr>
          <w:bookmarkStart w:name="4398" w:id="5851"/>
          <w:p>
            <w:pPr>
              <w:spacing w:after="0"/>
              <w:ind w:left="0"/>
              <w:jc w:val="center"/>
            </w:pPr>
            <w:r>
              <w:rPr>
                <w:rFonts w:ascii="Arial"/>
                <w:b w:val="false"/>
                <w:i w:val="false"/>
                <w:color w:val="000000"/>
                <w:sz w:val="15"/>
              </w:rPr>
              <w:t xml:space="preserve">3,0 </w:t>
            </w:r>
          </w:p>
          <w:bookmarkEnd w:id="5851"/>
        </w:tc>
        <w:tc>
          <w:tcPr>
            <w:tcW w:w="822" w:type="dxa"/>
            <w:tcBorders>
              <w:top w:val="outset" w:color="000000" w:sz="8"/>
              <w:left w:val="outset" w:color="000000" w:sz="8"/>
              <w:bottom w:val="outset" w:color="000000" w:sz="8"/>
              <w:right w:val="outset" w:color="000000" w:sz="8"/>
            </w:tcBorders>
            <w:vAlign w:val="center"/>
          </w:tcPr>
          <w:bookmarkStart w:name="4399" w:id="5852"/>
          <w:p>
            <w:pPr>
              <w:spacing w:after="0"/>
              <w:ind w:left="0"/>
              <w:jc w:val="center"/>
            </w:pPr>
            <w:r>
              <w:rPr>
                <w:rFonts w:ascii="Arial"/>
                <w:b w:val="false"/>
                <w:i w:val="false"/>
                <w:color w:val="000000"/>
                <w:sz w:val="15"/>
              </w:rPr>
              <w:t xml:space="preserve">2006 - 2008 </w:t>
            </w:r>
          </w:p>
          <w:bookmarkEnd w:id="5852"/>
        </w:tc>
        <w:tc>
          <w:tcPr>
            <w:tcW w:w="861" w:type="dxa"/>
            <w:tcBorders>
              <w:top w:val="outset" w:color="000000" w:sz="8"/>
              <w:left w:val="outset" w:color="000000" w:sz="8"/>
              <w:bottom w:val="outset" w:color="000000" w:sz="8"/>
              <w:right w:val="outset" w:color="000000" w:sz="8"/>
            </w:tcBorders>
            <w:vAlign w:val="center"/>
          </w:tcPr>
          <w:bookmarkStart w:name="10600" w:id="5853"/>
          <w:p>
            <w:pPr>
              <w:spacing w:after="0"/>
              <w:ind w:left="0"/>
              <w:jc w:val="left"/>
            </w:pPr>
          </w:p>
          <w:bookmarkEnd w:id="5853"/>
        </w:tc>
        <w:tc>
          <w:tcPr>
            <w:tcW w:w="861" w:type="dxa"/>
            <w:tcBorders>
              <w:top w:val="outset" w:color="000000" w:sz="8"/>
              <w:left w:val="outset" w:color="000000" w:sz="8"/>
              <w:bottom w:val="outset" w:color="000000" w:sz="8"/>
              <w:right w:val="outset" w:color="000000" w:sz="8"/>
            </w:tcBorders>
            <w:vAlign w:val="center"/>
          </w:tcPr>
          <w:bookmarkStart w:name="10601" w:id="5854"/>
          <w:p>
            <w:pPr>
              <w:spacing w:after="0"/>
              <w:ind w:left="0"/>
              <w:jc w:val="left"/>
            </w:pPr>
          </w:p>
          <w:bookmarkEnd w:id="5854"/>
        </w:tc>
        <w:tc>
          <w:tcPr>
            <w:tcW w:w="861" w:type="dxa"/>
            <w:tcBorders>
              <w:top w:val="outset" w:color="000000" w:sz="8"/>
              <w:left w:val="outset" w:color="000000" w:sz="8"/>
              <w:bottom w:val="outset" w:color="000000" w:sz="8"/>
              <w:right w:val="outset" w:color="000000" w:sz="8"/>
            </w:tcBorders>
            <w:vAlign w:val="center"/>
          </w:tcPr>
          <w:bookmarkStart w:name="4400" w:id="5855"/>
          <w:p>
            <w:pPr>
              <w:spacing w:after="0"/>
              <w:ind w:left="0"/>
              <w:jc w:val="center"/>
            </w:pPr>
            <w:r>
              <w:rPr>
                <w:rFonts w:ascii="Arial"/>
                <w:b w:val="false"/>
                <w:i w:val="false"/>
                <w:color w:val="000000"/>
                <w:sz w:val="15"/>
              </w:rPr>
              <w:t xml:space="preserve">1,0 </w:t>
            </w:r>
          </w:p>
          <w:bookmarkEnd w:id="5855"/>
        </w:tc>
        <w:tc>
          <w:tcPr>
            <w:tcW w:w="861" w:type="dxa"/>
            <w:tcBorders>
              <w:top w:val="outset" w:color="000000" w:sz="8"/>
              <w:left w:val="outset" w:color="000000" w:sz="8"/>
              <w:bottom w:val="outset" w:color="000000" w:sz="8"/>
              <w:right w:val="outset" w:color="000000" w:sz="8"/>
            </w:tcBorders>
            <w:vAlign w:val="center"/>
          </w:tcPr>
          <w:bookmarkStart w:name="4401" w:id="5856"/>
          <w:p>
            <w:pPr>
              <w:spacing w:after="0"/>
              <w:ind w:left="0"/>
              <w:jc w:val="center"/>
            </w:pPr>
            <w:r>
              <w:rPr>
                <w:rFonts w:ascii="Arial"/>
                <w:b w:val="false"/>
                <w:i w:val="false"/>
                <w:color w:val="000000"/>
                <w:sz w:val="15"/>
              </w:rPr>
              <w:t xml:space="preserve">1,0 </w:t>
            </w:r>
          </w:p>
          <w:bookmarkEnd w:id="5856"/>
        </w:tc>
        <w:tc>
          <w:tcPr>
            <w:tcW w:w="972" w:type="dxa"/>
            <w:tcBorders>
              <w:top w:val="outset" w:color="000000" w:sz="8"/>
              <w:left w:val="outset" w:color="000000" w:sz="8"/>
              <w:bottom w:val="outset" w:color="000000" w:sz="8"/>
              <w:right w:val="outset" w:color="000000" w:sz="8"/>
            </w:tcBorders>
            <w:vAlign w:val="center"/>
          </w:tcPr>
          <w:bookmarkStart w:name="4402" w:id="5857"/>
          <w:p>
            <w:pPr>
              <w:spacing w:after="0"/>
              <w:ind w:left="0"/>
              <w:jc w:val="center"/>
            </w:pPr>
            <w:r>
              <w:rPr>
                <w:rFonts w:ascii="Arial"/>
                <w:b w:val="false"/>
                <w:i w:val="false"/>
                <w:color w:val="000000"/>
                <w:sz w:val="15"/>
              </w:rPr>
              <w:t xml:space="preserve">1,0 </w:t>
            </w:r>
          </w:p>
          <w:bookmarkEnd w:id="5857"/>
        </w:tc>
        <w:tc>
          <w:tcPr>
            <w:tcW w:w="861" w:type="dxa"/>
            <w:tcBorders>
              <w:top w:val="outset" w:color="000000" w:sz="8"/>
              <w:left w:val="outset" w:color="000000" w:sz="8"/>
              <w:bottom w:val="outset" w:color="000000" w:sz="8"/>
              <w:right w:val="outset" w:color="000000" w:sz="8"/>
            </w:tcBorders>
            <w:vAlign w:val="center"/>
          </w:tcPr>
          <w:bookmarkStart w:name="10602" w:id="5858"/>
          <w:p>
            <w:pPr>
              <w:spacing w:after="0"/>
              <w:ind w:left="0"/>
              <w:jc w:val="left"/>
            </w:pPr>
          </w:p>
          <w:bookmarkEnd w:id="5858"/>
        </w:tc>
        <w:tc>
          <w:tcPr>
            <w:tcW w:w="861" w:type="dxa"/>
            <w:tcBorders>
              <w:top w:val="outset" w:color="000000" w:sz="8"/>
              <w:left w:val="outset" w:color="000000" w:sz="8"/>
              <w:bottom w:val="outset" w:color="000000" w:sz="8"/>
              <w:right w:val="outset" w:color="000000" w:sz="8"/>
            </w:tcBorders>
            <w:vAlign w:val="center"/>
          </w:tcPr>
          <w:bookmarkStart w:name="10603" w:id="5859"/>
          <w:p>
            <w:pPr>
              <w:spacing w:after="0"/>
              <w:ind w:left="0"/>
              <w:jc w:val="left"/>
            </w:pPr>
          </w:p>
          <w:bookmarkEnd w:id="5859"/>
        </w:tc>
        <w:tc>
          <w:tcPr>
            <w:tcW w:w="1033" w:type="dxa"/>
            <w:tcBorders>
              <w:top w:val="outset" w:color="000000" w:sz="8"/>
              <w:left w:val="outset" w:color="000000" w:sz="8"/>
              <w:bottom w:val="outset" w:color="000000" w:sz="8"/>
              <w:right w:val="outset" w:color="000000" w:sz="8"/>
            </w:tcBorders>
            <w:vAlign w:val="center"/>
          </w:tcPr>
          <w:bookmarkStart w:name="4403" w:id="5860"/>
          <w:p>
            <w:pPr>
              <w:spacing w:after="0"/>
              <w:ind w:left="0"/>
              <w:jc w:val="center"/>
            </w:pPr>
            <w:r>
              <w:rPr>
                <w:rFonts w:ascii="Arial"/>
                <w:b w:val="false"/>
                <w:i w:val="false"/>
                <w:color w:val="000000"/>
                <w:sz w:val="15"/>
              </w:rPr>
              <w:t>райбюджет</w:t>
            </w:r>
          </w:p>
          <w:bookmarkEnd w:id="586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04" w:id="5861"/>
          <w:p>
            <w:pPr>
              <w:spacing w:after="0"/>
              <w:ind w:left="0"/>
              <w:jc w:val="left"/>
            </w:pPr>
            <w:r>
              <w:rPr>
                <w:rFonts w:ascii="Arial"/>
                <w:b w:val="false"/>
                <w:i w:val="false"/>
                <w:color w:val="000000"/>
                <w:sz w:val="15"/>
              </w:rPr>
              <w:t>Парк вздовж вул. Кіото</w:t>
            </w:r>
          </w:p>
          <w:bookmarkEnd w:id="5861"/>
        </w:tc>
        <w:tc>
          <w:tcPr>
            <w:tcW w:w="1083" w:type="dxa"/>
            <w:tcBorders>
              <w:top w:val="outset" w:color="000000" w:sz="8"/>
              <w:left w:val="outset" w:color="000000" w:sz="8"/>
              <w:bottom w:val="outset" w:color="000000" w:sz="8"/>
              <w:right w:val="outset" w:color="000000" w:sz="8"/>
            </w:tcBorders>
            <w:vAlign w:val="center"/>
          </w:tcPr>
          <w:bookmarkStart w:name="4405" w:id="5862"/>
          <w:p>
            <w:pPr>
              <w:spacing w:after="0"/>
              <w:ind w:left="0"/>
              <w:jc w:val="center"/>
            </w:pPr>
            <w:r>
              <w:rPr>
                <w:rFonts w:ascii="Arial"/>
                <w:b w:val="false"/>
                <w:i w:val="false"/>
                <w:color w:val="000000"/>
                <w:sz w:val="15"/>
              </w:rPr>
              <w:t xml:space="preserve">15,30 </w:t>
            </w:r>
          </w:p>
          <w:bookmarkEnd w:id="5862"/>
        </w:tc>
        <w:tc>
          <w:tcPr>
            <w:tcW w:w="972" w:type="dxa"/>
            <w:tcBorders>
              <w:top w:val="outset" w:color="000000" w:sz="8"/>
              <w:left w:val="outset" w:color="000000" w:sz="8"/>
              <w:bottom w:val="outset" w:color="000000" w:sz="8"/>
              <w:right w:val="outset" w:color="000000" w:sz="8"/>
            </w:tcBorders>
            <w:vAlign w:val="center"/>
          </w:tcPr>
          <w:bookmarkStart w:name="4406" w:id="5863"/>
          <w:p>
            <w:pPr>
              <w:spacing w:after="0"/>
              <w:ind w:left="0"/>
              <w:jc w:val="center"/>
            </w:pPr>
            <w:r>
              <w:rPr>
                <w:rFonts w:ascii="Arial"/>
                <w:b w:val="false"/>
                <w:i w:val="false"/>
                <w:color w:val="000000"/>
                <w:sz w:val="15"/>
              </w:rPr>
              <w:t xml:space="preserve">0,9 </w:t>
            </w:r>
          </w:p>
          <w:bookmarkEnd w:id="5863"/>
        </w:tc>
        <w:tc>
          <w:tcPr>
            <w:tcW w:w="822" w:type="dxa"/>
            <w:tcBorders>
              <w:top w:val="outset" w:color="000000" w:sz="8"/>
              <w:left w:val="outset" w:color="000000" w:sz="8"/>
              <w:bottom w:val="outset" w:color="000000" w:sz="8"/>
              <w:right w:val="outset" w:color="000000" w:sz="8"/>
            </w:tcBorders>
            <w:vAlign w:val="center"/>
          </w:tcPr>
          <w:bookmarkStart w:name="4407" w:id="5864"/>
          <w:p>
            <w:pPr>
              <w:spacing w:after="0"/>
              <w:ind w:left="0"/>
              <w:jc w:val="center"/>
            </w:pPr>
            <w:r>
              <w:rPr>
                <w:rFonts w:ascii="Arial"/>
                <w:b w:val="false"/>
                <w:i w:val="false"/>
                <w:color w:val="000000"/>
                <w:sz w:val="15"/>
              </w:rPr>
              <w:t xml:space="preserve">2006 - 2007 </w:t>
            </w:r>
          </w:p>
          <w:bookmarkEnd w:id="5864"/>
        </w:tc>
        <w:tc>
          <w:tcPr>
            <w:tcW w:w="861" w:type="dxa"/>
            <w:tcBorders>
              <w:top w:val="outset" w:color="000000" w:sz="8"/>
              <w:left w:val="outset" w:color="000000" w:sz="8"/>
              <w:bottom w:val="outset" w:color="000000" w:sz="8"/>
              <w:right w:val="outset" w:color="000000" w:sz="8"/>
            </w:tcBorders>
            <w:vAlign w:val="center"/>
          </w:tcPr>
          <w:bookmarkStart w:name="10604" w:id="5865"/>
          <w:p>
            <w:pPr>
              <w:spacing w:after="0"/>
              <w:ind w:left="0"/>
              <w:jc w:val="left"/>
            </w:pPr>
          </w:p>
          <w:bookmarkEnd w:id="5865"/>
        </w:tc>
        <w:tc>
          <w:tcPr>
            <w:tcW w:w="861" w:type="dxa"/>
            <w:tcBorders>
              <w:top w:val="outset" w:color="000000" w:sz="8"/>
              <w:left w:val="outset" w:color="000000" w:sz="8"/>
              <w:bottom w:val="outset" w:color="000000" w:sz="8"/>
              <w:right w:val="outset" w:color="000000" w:sz="8"/>
            </w:tcBorders>
            <w:vAlign w:val="center"/>
          </w:tcPr>
          <w:bookmarkStart w:name="10605" w:id="5866"/>
          <w:p>
            <w:pPr>
              <w:spacing w:after="0"/>
              <w:ind w:left="0"/>
              <w:jc w:val="left"/>
            </w:pPr>
          </w:p>
          <w:bookmarkEnd w:id="5866"/>
        </w:tc>
        <w:tc>
          <w:tcPr>
            <w:tcW w:w="861" w:type="dxa"/>
            <w:tcBorders>
              <w:top w:val="outset" w:color="000000" w:sz="8"/>
              <w:left w:val="outset" w:color="000000" w:sz="8"/>
              <w:bottom w:val="outset" w:color="000000" w:sz="8"/>
              <w:right w:val="outset" w:color="000000" w:sz="8"/>
            </w:tcBorders>
            <w:vAlign w:val="center"/>
          </w:tcPr>
          <w:bookmarkStart w:name="4408" w:id="5867"/>
          <w:p>
            <w:pPr>
              <w:spacing w:after="0"/>
              <w:ind w:left="0"/>
              <w:jc w:val="center"/>
            </w:pPr>
            <w:r>
              <w:rPr>
                <w:rFonts w:ascii="Arial"/>
                <w:b w:val="false"/>
                <w:i w:val="false"/>
                <w:color w:val="000000"/>
                <w:sz w:val="15"/>
              </w:rPr>
              <w:t xml:space="preserve">0,3 </w:t>
            </w:r>
          </w:p>
          <w:bookmarkEnd w:id="5867"/>
        </w:tc>
        <w:tc>
          <w:tcPr>
            <w:tcW w:w="861" w:type="dxa"/>
            <w:tcBorders>
              <w:top w:val="outset" w:color="000000" w:sz="8"/>
              <w:left w:val="outset" w:color="000000" w:sz="8"/>
              <w:bottom w:val="outset" w:color="000000" w:sz="8"/>
              <w:right w:val="outset" w:color="000000" w:sz="8"/>
            </w:tcBorders>
            <w:vAlign w:val="center"/>
          </w:tcPr>
          <w:bookmarkStart w:name="4409" w:id="5868"/>
          <w:p>
            <w:pPr>
              <w:spacing w:after="0"/>
              <w:ind w:left="0"/>
              <w:jc w:val="center"/>
            </w:pPr>
            <w:r>
              <w:rPr>
                <w:rFonts w:ascii="Arial"/>
                <w:b w:val="false"/>
                <w:i w:val="false"/>
                <w:color w:val="000000"/>
                <w:sz w:val="15"/>
              </w:rPr>
              <w:t xml:space="preserve">0,6 </w:t>
            </w:r>
          </w:p>
          <w:bookmarkEnd w:id="5868"/>
        </w:tc>
        <w:tc>
          <w:tcPr>
            <w:tcW w:w="972" w:type="dxa"/>
            <w:tcBorders>
              <w:top w:val="outset" w:color="000000" w:sz="8"/>
              <w:left w:val="outset" w:color="000000" w:sz="8"/>
              <w:bottom w:val="outset" w:color="000000" w:sz="8"/>
              <w:right w:val="outset" w:color="000000" w:sz="8"/>
            </w:tcBorders>
            <w:vAlign w:val="center"/>
          </w:tcPr>
          <w:bookmarkStart w:name="10606" w:id="5869"/>
          <w:p>
            <w:pPr>
              <w:spacing w:after="0"/>
              <w:ind w:left="0"/>
              <w:jc w:val="left"/>
            </w:pPr>
          </w:p>
          <w:bookmarkEnd w:id="5869"/>
        </w:tc>
        <w:tc>
          <w:tcPr>
            <w:tcW w:w="861" w:type="dxa"/>
            <w:tcBorders>
              <w:top w:val="outset" w:color="000000" w:sz="8"/>
              <w:left w:val="outset" w:color="000000" w:sz="8"/>
              <w:bottom w:val="outset" w:color="000000" w:sz="8"/>
              <w:right w:val="outset" w:color="000000" w:sz="8"/>
            </w:tcBorders>
            <w:vAlign w:val="center"/>
          </w:tcPr>
          <w:bookmarkStart w:name="10607" w:id="5870"/>
          <w:p>
            <w:pPr>
              <w:spacing w:after="0"/>
              <w:ind w:left="0"/>
              <w:jc w:val="left"/>
            </w:pPr>
          </w:p>
          <w:bookmarkEnd w:id="5870"/>
        </w:tc>
        <w:tc>
          <w:tcPr>
            <w:tcW w:w="861" w:type="dxa"/>
            <w:tcBorders>
              <w:top w:val="outset" w:color="000000" w:sz="8"/>
              <w:left w:val="outset" w:color="000000" w:sz="8"/>
              <w:bottom w:val="outset" w:color="000000" w:sz="8"/>
              <w:right w:val="outset" w:color="000000" w:sz="8"/>
            </w:tcBorders>
            <w:vAlign w:val="center"/>
          </w:tcPr>
          <w:bookmarkStart w:name="10608" w:id="5871"/>
          <w:p>
            <w:pPr>
              <w:spacing w:after="0"/>
              <w:ind w:left="0"/>
              <w:jc w:val="left"/>
            </w:pPr>
          </w:p>
          <w:bookmarkEnd w:id="5871"/>
        </w:tc>
        <w:tc>
          <w:tcPr>
            <w:tcW w:w="1033" w:type="dxa"/>
            <w:tcBorders>
              <w:top w:val="outset" w:color="000000" w:sz="8"/>
              <w:left w:val="outset" w:color="000000" w:sz="8"/>
              <w:bottom w:val="outset" w:color="000000" w:sz="8"/>
              <w:right w:val="outset" w:color="000000" w:sz="8"/>
            </w:tcBorders>
            <w:vAlign w:val="center"/>
          </w:tcPr>
          <w:bookmarkStart w:name="4410" w:id="5872"/>
          <w:p>
            <w:pPr>
              <w:spacing w:after="0"/>
              <w:ind w:left="0"/>
              <w:jc w:val="center"/>
            </w:pPr>
            <w:r>
              <w:rPr>
                <w:rFonts w:ascii="Arial"/>
                <w:b w:val="false"/>
                <w:i w:val="false"/>
                <w:color w:val="000000"/>
                <w:sz w:val="15"/>
              </w:rPr>
              <w:t>міський бюджет, райбюджет</w:t>
            </w:r>
          </w:p>
          <w:bookmarkEnd w:id="587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11" w:id="5873"/>
          <w:p>
            <w:pPr>
              <w:spacing w:after="0"/>
              <w:ind w:left="0"/>
              <w:jc w:val="left"/>
            </w:pPr>
            <w:r>
              <w:rPr>
                <w:rFonts w:ascii="Arial"/>
                <w:b w:val="false"/>
                <w:i w:val="false"/>
                <w:color w:val="000000"/>
                <w:sz w:val="15"/>
              </w:rPr>
              <w:t>Парк вздовж просп. Ватутіна</w:t>
            </w:r>
          </w:p>
          <w:bookmarkEnd w:id="5873"/>
        </w:tc>
        <w:tc>
          <w:tcPr>
            <w:tcW w:w="1083" w:type="dxa"/>
            <w:tcBorders>
              <w:top w:val="outset" w:color="000000" w:sz="8"/>
              <w:left w:val="outset" w:color="000000" w:sz="8"/>
              <w:bottom w:val="outset" w:color="000000" w:sz="8"/>
              <w:right w:val="outset" w:color="000000" w:sz="8"/>
            </w:tcBorders>
            <w:vAlign w:val="center"/>
          </w:tcPr>
          <w:bookmarkStart w:name="4412" w:id="5874"/>
          <w:p>
            <w:pPr>
              <w:spacing w:after="0"/>
              <w:ind w:left="0"/>
              <w:jc w:val="center"/>
            </w:pPr>
            <w:r>
              <w:rPr>
                <w:rFonts w:ascii="Arial"/>
                <w:b w:val="false"/>
                <w:i w:val="false"/>
                <w:color w:val="000000"/>
                <w:sz w:val="15"/>
              </w:rPr>
              <w:t xml:space="preserve">38,62 </w:t>
            </w:r>
          </w:p>
          <w:bookmarkEnd w:id="5874"/>
        </w:tc>
        <w:tc>
          <w:tcPr>
            <w:tcW w:w="972" w:type="dxa"/>
            <w:tcBorders>
              <w:top w:val="outset" w:color="000000" w:sz="8"/>
              <w:left w:val="outset" w:color="000000" w:sz="8"/>
              <w:bottom w:val="outset" w:color="000000" w:sz="8"/>
              <w:right w:val="outset" w:color="000000" w:sz="8"/>
            </w:tcBorders>
            <w:vAlign w:val="center"/>
          </w:tcPr>
          <w:bookmarkStart w:name="4413" w:id="5875"/>
          <w:p>
            <w:pPr>
              <w:spacing w:after="0"/>
              <w:ind w:left="0"/>
              <w:jc w:val="center"/>
            </w:pPr>
            <w:r>
              <w:rPr>
                <w:rFonts w:ascii="Arial"/>
                <w:b w:val="false"/>
                <w:i w:val="false"/>
                <w:color w:val="000000"/>
                <w:sz w:val="15"/>
              </w:rPr>
              <w:t xml:space="preserve">5,5 </w:t>
            </w:r>
          </w:p>
          <w:bookmarkEnd w:id="5875"/>
        </w:tc>
        <w:tc>
          <w:tcPr>
            <w:tcW w:w="822" w:type="dxa"/>
            <w:tcBorders>
              <w:top w:val="outset" w:color="000000" w:sz="8"/>
              <w:left w:val="outset" w:color="000000" w:sz="8"/>
              <w:bottom w:val="outset" w:color="000000" w:sz="8"/>
              <w:right w:val="outset" w:color="000000" w:sz="8"/>
            </w:tcBorders>
            <w:vAlign w:val="center"/>
          </w:tcPr>
          <w:bookmarkStart w:name="4414" w:id="5876"/>
          <w:p>
            <w:pPr>
              <w:spacing w:after="0"/>
              <w:ind w:left="0"/>
              <w:jc w:val="center"/>
            </w:pPr>
            <w:r>
              <w:rPr>
                <w:rFonts w:ascii="Arial"/>
                <w:b w:val="false"/>
                <w:i w:val="false"/>
                <w:color w:val="000000"/>
                <w:sz w:val="15"/>
              </w:rPr>
              <w:t xml:space="preserve">2006 - 2008 </w:t>
            </w:r>
          </w:p>
          <w:bookmarkEnd w:id="5876"/>
        </w:tc>
        <w:tc>
          <w:tcPr>
            <w:tcW w:w="861" w:type="dxa"/>
            <w:tcBorders>
              <w:top w:val="outset" w:color="000000" w:sz="8"/>
              <w:left w:val="outset" w:color="000000" w:sz="8"/>
              <w:bottom w:val="outset" w:color="000000" w:sz="8"/>
              <w:right w:val="outset" w:color="000000" w:sz="8"/>
            </w:tcBorders>
            <w:vAlign w:val="center"/>
          </w:tcPr>
          <w:bookmarkStart w:name="10609" w:id="5877"/>
          <w:p>
            <w:pPr>
              <w:spacing w:after="0"/>
              <w:ind w:left="0"/>
              <w:jc w:val="left"/>
            </w:pPr>
          </w:p>
          <w:bookmarkEnd w:id="5877"/>
        </w:tc>
        <w:tc>
          <w:tcPr>
            <w:tcW w:w="861" w:type="dxa"/>
            <w:tcBorders>
              <w:top w:val="outset" w:color="000000" w:sz="8"/>
              <w:left w:val="outset" w:color="000000" w:sz="8"/>
              <w:bottom w:val="outset" w:color="000000" w:sz="8"/>
              <w:right w:val="outset" w:color="000000" w:sz="8"/>
            </w:tcBorders>
            <w:vAlign w:val="center"/>
          </w:tcPr>
          <w:bookmarkStart w:name="10610" w:id="5878"/>
          <w:p>
            <w:pPr>
              <w:spacing w:after="0"/>
              <w:ind w:left="0"/>
              <w:jc w:val="left"/>
            </w:pPr>
          </w:p>
          <w:bookmarkEnd w:id="5878"/>
        </w:tc>
        <w:tc>
          <w:tcPr>
            <w:tcW w:w="861" w:type="dxa"/>
            <w:tcBorders>
              <w:top w:val="outset" w:color="000000" w:sz="8"/>
              <w:left w:val="outset" w:color="000000" w:sz="8"/>
              <w:bottom w:val="outset" w:color="000000" w:sz="8"/>
              <w:right w:val="outset" w:color="000000" w:sz="8"/>
            </w:tcBorders>
            <w:vAlign w:val="center"/>
          </w:tcPr>
          <w:bookmarkStart w:name="4415" w:id="5879"/>
          <w:p>
            <w:pPr>
              <w:spacing w:after="0"/>
              <w:ind w:left="0"/>
              <w:jc w:val="center"/>
            </w:pPr>
            <w:r>
              <w:rPr>
                <w:rFonts w:ascii="Arial"/>
                <w:b w:val="false"/>
                <w:i w:val="false"/>
                <w:color w:val="000000"/>
                <w:sz w:val="15"/>
              </w:rPr>
              <w:t xml:space="preserve">0,4 </w:t>
            </w:r>
          </w:p>
          <w:bookmarkEnd w:id="5879"/>
        </w:tc>
        <w:tc>
          <w:tcPr>
            <w:tcW w:w="861" w:type="dxa"/>
            <w:tcBorders>
              <w:top w:val="outset" w:color="000000" w:sz="8"/>
              <w:left w:val="outset" w:color="000000" w:sz="8"/>
              <w:bottom w:val="outset" w:color="000000" w:sz="8"/>
              <w:right w:val="outset" w:color="000000" w:sz="8"/>
            </w:tcBorders>
            <w:vAlign w:val="center"/>
          </w:tcPr>
          <w:bookmarkStart w:name="4416" w:id="5880"/>
          <w:p>
            <w:pPr>
              <w:spacing w:after="0"/>
              <w:ind w:left="0"/>
              <w:jc w:val="center"/>
            </w:pPr>
            <w:r>
              <w:rPr>
                <w:rFonts w:ascii="Arial"/>
                <w:b w:val="false"/>
                <w:i w:val="false"/>
                <w:color w:val="000000"/>
                <w:sz w:val="15"/>
              </w:rPr>
              <w:t xml:space="preserve">2,1 </w:t>
            </w:r>
          </w:p>
          <w:bookmarkEnd w:id="5880"/>
        </w:tc>
        <w:tc>
          <w:tcPr>
            <w:tcW w:w="972" w:type="dxa"/>
            <w:tcBorders>
              <w:top w:val="outset" w:color="000000" w:sz="8"/>
              <w:left w:val="outset" w:color="000000" w:sz="8"/>
              <w:bottom w:val="outset" w:color="000000" w:sz="8"/>
              <w:right w:val="outset" w:color="000000" w:sz="8"/>
            </w:tcBorders>
            <w:vAlign w:val="center"/>
          </w:tcPr>
          <w:bookmarkStart w:name="4417" w:id="5881"/>
          <w:p>
            <w:pPr>
              <w:spacing w:after="0"/>
              <w:ind w:left="0"/>
              <w:jc w:val="center"/>
            </w:pPr>
            <w:r>
              <w:rPr>
                <w:rFonts w:ascii="Arial"/>
                <w:b w:val="false"/>
                <w:i w:val="false"/>
                <w:color w:val="000000"/>
                <w:sz w:val="15"/>
              </w:rPr>
              <w:t xml:space="preserve">3,0 </w:t>
            </w:r>
          </w:p>
          <w:bookmarkEnd w:id="5881"/>
        </w:tc>
        <w:tc>
          <w:tcPr>
            <w:tcW w:w="861" w:type="dxa"/>
            <w:tcBorders>
              <w:top w:val="outset" w:color="000000" w:sz="8"/>
              <w:left w:val="outset" w:color="000000" w:sz="8"/>
              <w:bottom w:val="outset" w:color="000000" w:sz="8"/>
              <w:right w:val="outset" w:color="000000" w:sz="8"/>
            </w:tcBorders>
            <w:vAlign w:val="center"/>
          </w:tcPr>
          <w:bookmarkStart w:name="10611" w:id="5882"/>
          <w:p>
            <w:pPr>
              <w:spacing w:after="0"/>
              <w:ind w:left="0"/>
              <w:jc w:val="left"/>
            </w:pPr>
          </w:p>
          <w:bookmarkEnd w:id="5882"/>
        </w:tc>
        <w:tc>
          <w:tcPr>
            <w:tcW w:w="861" w:type="dxa"/>
            <w:tcBorders>
              <w:top w:val="outset" w:color="000000" w:sz="8"/>
              <w:left w:val="outset" w:color="000000" w:sz="8"/>
              <w:bottom w:val="outset" w:color="000000" w:sz="8"/>
              <w:right w:val="outset" w:color="000000" w:sz="8"/>
            </w:tcBorders>
            <w:vAlign w:val="center"/>
          </w:tcPr>
          <w:bookmarkStart w:name="10612" w:id="5883"/>
          <w:p>
            <w:pPr>
              <w:spacing w:after="0"/>
              <w:ind w:left="0"/>
              <w:jc w:val="left"/>
            </w:pPr>
          </w:p>
          <w:bookmarkEnd w:id="5883"/>
        </w:tc>
        <w:tc>
          <w:tcPr>
            <w:tcW w:w="1033" w:type="dxa"/>
            <w:tcBorders>
              <w:top w:val="outset" w:color="000000" w:sz="8"/>
              <w:left w:val="outset" w:color="000000" w:sz="8"/>
              <w:bottom w:val="outset" w:color="000000" w:sz="8"/>
              <w:right w:val="outset" w:color="000000" w:sz="8"/>
            </w:tcBorders>
            <w:vAlign w:val="center"/>
          </w:tcPr>
          <w:bookmarkStart w:name="4418" w:id="5884"/>
          <w:p>
            <w:pPr>
              <w:spacing w:after="0"/>
              <w:ind w:left="0"/>
              <w:jc w:val="center"/>
            </w:pPr>
            <w:r>
              <w:rPr>
                <w:rFonts w:ascii="Arial"/>
                <w:b w:val="false"/>
                <w:i w:val="false"/>
                <w:color w:val="000000"/>
                <w:sz w:val="15"/>
              </w:rPr>
              <w:t>райбюджет</w:t>
            </w:r>
          </w:p>
          <w:bookmarkEnd w:id="588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19" w:id="5885"/>
          <w:p>
            <w:pPr>
              <w:spacing w:after="0"/>
              <w:ind w:left="0"/>
              <w:jc w:val="left"/>
            </w:pPr>
            <w:r>
              <w:rPr>
                <w:rFonts w:ascii="Arial"/>
                <w:b w:val="false"/>
                <w:i w:val="false"/>
                <w:color w:val="000000"/>
                <w:sz w:val="15"/>
              </w:rPr>
              <w:t>Сквер вздовж просп. Маяковського</w:t>
            </w:r>
          </w:p>
          <w:bookmarkEnd w:id="5885"/>
        </w:tc>
        <w:tc>
          <w:tcPr>
            <w:tcW w:w="1083" w:type="dxa"/>
            <w:tcBorders>
              <w:top w:val="outset" w:color="000000" w:sz="8"/>
              <w:left w:val="outset" w:color="000000" w:sz="8"/>
              <w:bottom w:val="outset" w:color="000000" w:sz="8"/>
              <w:right w:val="outset" w:color="000000" w:sz="8"/>
            </w:tcBorders>
            <w:vAlign w:val="center"/>
          </w:tcPr>
          <w:bookmarkStart w:name="4420" w:id="5886"/>
          <w:p>
            <w:pPr>
              <w:spacing w:after="0"/>
              <w:ind w:left="0"/>
              <w:jc w:val="center"/>
            </w:pPr>
            <w:r>
              <w:rPr>
                <w:rFonts w:ascii="Arial"/>
                <w:b w:val="false"/>
                <w:i w:val="false"/>
                <w:color w:val="000000"/>
                <w:sz w:val="15"/>
              </w:rPr>
              <w:t xml:space="preserve">2,26 </w:t>
            </w:r>
          </w:p>
          <w:bookmarkEnd w:id="5886"/>
        </w:tc>
        <w:tc>
          <w:tcPr>
            <w:tcW w:w="972" w:type="dxa"/>
            <w:tcBorders>
              <w:top w:val="outset" w:color="000000" w:sz="8"/>
              <w:left w:val="outset" w:color="000000" w:sz="8"/>
              <w:bottom w:val="outset" w:color="000000" w:sz="8"/>
              <w:right w:val="outset" w:color="000000" w:sz="8"/>
            </w:tcBorders>
            <w:vAlign w:val="center"/>
          </w:tcPr>
          <w:bookmarkStart w:name="4421" w:id="5887"/>
          <w:p>
            <w:pPr>
              <w:spacing w:after="0"/>
              <w:ind w:left="0"/>
              <w:jc w:val="center"/>
            </w:pPr>
            <w:r>
              <w:rPr>
                <w:rFonts w:ascii="Arial"/>
                <w:b w:val="false"/>
                <w:i w:val="false"/>
                <w:color w:val="000000"/>
                <w:sz w:val="15"/>
              </w:rPr>
              <w:t xml:space="preserve">0,8 </w:t>
            </w:r>
          </w:p>
          <w:bookmarkEnd w:id="5887"/>
        </w:tc>
        <w:tc>
          <w:tcPr>
            <w:tcW w:w="822" w:type="dxa"/>
            <w:tcBorders>
              <w:top w:val="outset" w:color="000000" w:sz="8"/>
              <w:left w:val="outset" w:color="000000" w:sz="8"/>
              <w:bottom w:val="outset" w:color="000000" w:sz="8"/>
              <w:right w:val="outset" w:color="000000" w:sz="8"/>
            </w:tcBorders>
            <w:vAlign w:val="center"/>
          </w:tcPr>
          <w:bookmarkStart w:name="4422" w:id="5888"/>
          <w:p>
            <w:pPr>
              <w:spacing w:after="0"/>
              <w:ind w:left="0"/>
              <w:jc w:val="center"/>
            </w:pPr>
            <w:r>
              <w:rPr>
                <w:rFonts w:ascii="Arial"/>
                <w:b w:val="false"/>
                <w:i w:val="false"/>
                <w:color w:val="000000"/>
                <w:sz w:val="15"/>
              </w:rPr>
              <w:t xml:space="preserve">2005 - 2006 </w:t>
            </w:r>
          </w:p>
          <w:bookmarkEnd w:id="5888"/>
        </w:tc>
        <w:tc>
          <w:tcPr>
            <w:tcW w:w="861" w:type="dxa"/>
            <w:tcBorders>
              <w:top w:val="outset" w:color="000000" w:sz="8"/>
              <w:left w:val="outset" w:color="000000" w:sz="8"/>
              <w:bottom w:val="outset" w:color="000000" w:sz="8"/>
              <w:right w:val="outset" w:color="000000" w:sz="8"/>
            </w:tcBorders>
            <w:vAlign w:val="center"/>
          </w:tcPr>
          <w:bookmarkStart w:name="10613" w:id="5889"/>
          <w:p>
            <w:pPr>
              <w:spacing w:after="0"/>
              <w:ind w:left="0"/>
              <w:jc w:val="left"/>
            </w:pPr>
          </w:p>
          <w:bookmarkEnd w:id="5889"/>
        </w:tc>
        <w:tc>
          <w:tcPr>
            <w:tcW w:w="861" w:type="dxa"/>
            <w:tcBorders>
              <w:top w:val="outset" w:color="000000" w:sz="8"/>
              <w:left w:val="outset" w:color="000000" w:sz="8"/>
              <w:bottom w:val="outset" w:color="000000" w:sz="8"/>
              <w:right w:val="outset" w:color="000000" w:sz="8"/>
            </w:tcBorders>
            <w:vAlign w:val="center"/>
          </w:tcPr>
          <w:bookmarkStart w:name="4423" w:id="5890"/>
          <w:p>
            <w:pPr>
              <w:spacing w:after="0"/>
              <w:ind w:left="0"/>
              <w:jc w:val="center"/>
            </w:pPr>
            <w:r>
              <w:rPr>
                <w:rFonts w:ascii="Arial"/>
                <w:b w:val="false"/>
                <w:i w:val="false"/>
                <w:color w:val="000000"/>
                <w:sz w:val="15"/>
              </w:rPr>
              <w:t xml:space="preserve">0,4 </w:t>
            </w:r>
          </w:p>
          <w:bookmarkEnd w:id="5890"/>
        </w:tc>
        <w:tc>
          <w:tcPr>
            <w:tcW w:w="861" w:type="dxa"/>
            <w:tcBorders>
              <w:top w:val="outset" w:color="000000" w:sz="8"/>
              <w:left w:val="outset" w:color="000000" w:sz="8"/>
              <w:bottom w:val="outset" w:color="000000" w:sz="8"/>
              <w:right w:val="outset" w:color="000000" w:sz="8"/>
            </w:tcBorders>
            <w:vAlign w:val="center"/>
          </w:tcPr>
          <w:bookmarkStart w:name="4424" w:id="5891"/>
          <w:p>
            <w:pPr>
              <w:spacing w:after="0"/>
              <w:ind w:left="0"/>
              <w:jc w:val="center"/>
            </w:pPr>
            <w:r>
              <w:rPr>
                <w:rFonts w:ascii="Arial"/>
                <w:b w:val="false"/>
                <w:i w:val="false"/>
                <w:color w:val="000000"/>
                <w:sz w:val="15"/>
              </w:rPr>
              <w:t xml:space="preserve">0,4 </w:t>
            </w:r>
          </w:p>
          <w:bookmarkEnd w:id="5891"/>
        </w:tc>
        <w:tc>
          <w:tcPr>
            <w:tcW w:w="861" w:type="dxa"/>
            <w:tcBorders>
              <w:top w:val="outset" w:color="000000" w:sz="8"/>
              <w:left w:val="outset" w:color="000000" w:sz="8"/>
              <w:bottom w:val="outset" w:color="000000" w:sz="8"/>
              <w:right w:val="outset" w:color="000000" w:sz="8"/>
            </w:tcBorders>
            <w:vAlign w:val="center"/>
          </w:tcPr>
          <w:bookmarkStart w:name="10614" w:id="5892"/>
          <w:p>
            <w:pPr>
              <w:spacing w:after="0"/>
              <w:ind w:left="0"/>
              <w:jc w:val="left"/>
            </w:pPr>
          </w:p>
          <w:bookmarkEnd w:id="5892"/>
        </w:tc>
        <w:tc>
          <w:tcPr>
            <w:tcW w:w="972" w:type="dxa"/>
            <w:tcBorders>
              <w:top w:val="outset" w:color="000000" w:sz="8"/>
              <w:left w:val="outset" w:color="000000" w:sz="8"/>
              <w:bottom w:val="outset" w:color="000000" w:sz="8"/>
              <w:right w:val="outset" w:color="000000" w:sz="8"/>
            </w:tcBorders>
            <w:vAlign w:val="center"/>
          </w:tcPr>
          <w:bookmarkStart w:name="10615" w:id="5893"/>
          <w:p>
            <w:pPr>
              <w:spacing w:after="0"/>
              <w:ind w:left="0"/>
              <w:jc w:val="left"/>
            </w:pPr>
          </w:p>
          <w:bookmarkEnd w:id="5893"/>
        </w:tc>
        <w:tc>
          <w:tcPr>
            <w:tcW w:w="861" w:type="dxa"/>
            <w:tcBorders>
              <w:top w:val="outset" w:color="000000" w:sz="8"/>
              <w:left w:val="outset" w:color="000000" w:sz="8"/>
              <w:bottom w:val="outset" w:color="000000" w:sz="8"/>
              <w:right w:val="outset" w:color="000000" w:sz="8"/>
            </w:tcBorders>
            <w:vAlign w:val="center"/>
          </w:tcPr>
          <w:bookmarkStart w:name="10616" w:id="5894"/>
          <w:p>
            <w:pPr>
              <w:spacing w:after="0"/>
              <w:ind w:left="0"/>
              <w:jc w:val="left"/>
            </w:pPr>
          </w:p>
          <w:bookmarkEnd w:id="5894"/>
        </w:tc>
        <w:tc>
          <w:tcPr>
            <w:tcW w:w="861" w:type="dxa"/>
            <w:tcBorders>
              <w:top w:val="outset" w:color="000000" w:sz="8"/>
              <w:left w:val="outset" w:color="000000" w:sz="8"/>
              <w:bottom w:val="outset" w:color="000000" w:sz="8"/>
              <w:right w:val="outset" w:color="000000" w:sz="8"/>
            </w:tcBorders>
            <w:vAlign w:val="center"/>
          </w:tcPr>
          <w:bookmarkStart w:name="10617" w:id="5895"/>
          <w:p>
            <w:pPr>
              <w:spacing w:after="0"/>
              <w:ind w:left="0"/>
              <w:jc w:val="left"/>
            </w:pPr>
          </w:p>
          <w:bookmarkEnd w:id="5895"/>
        </w:tc>
        <w:tc>
          <w:tcPr>
            <w:tcW w:w="1033" w:type="dxa"/>
            <w:tcBorders>
              <w:top w:val="outset" w:color="000000" w:sz="8"/>
              <w:left w:val="outset" w:color="000000" w:sz="8"/>
              <w:bottom w:val="outset" w:color="000000" w:sz="8"/>
              <w:right w:val="outset" w:color="000000" w:sz="8"/>
            </w:tcBorders>
            <w:vAlign w:val="center"/>
          </w:tcPr>
          <w:bookmarkStart w:name="4425" w:id="5896"/>
          <w:p>
            <w:pPr>
              <w:spacing w:after="0"/>
              <w:ind w:left="0"/>
              <w:jc w:val="center"/>
            </w:pPr>
            <w:r>
              <w:rPr>
                <w:rFonts w:ascii="Arial"/>
                <w:b w:val="false"/>
                <w:i w:val="false"/>
                <w:color w:val="000000"/>
                <w:sz w:val="15"/>
              </w:rPr>
              <w:t xml:space="preserve">- " - </w:t>
            </w:r>
          </w:p>
          <w:bookmarkEnd w:id="589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26" w:id="5897"/>
          <w:p>
            <w:pPr>
              <w:spacing w:after="0"/>
              <w:ind w:left="0"/>
              <w:jc w:val="left"/>
            </w:pPr>
            <w:r>
              <w:rPr>
                <w:rFonts w:ascii="Arial"/>
                <w:b w:val="false"/>
                <w:i w:val="false"/>
                <w:color w:val="000000"/>
                <w:sz w:val="15"/>
              </w:rPr>
              <w:t>Парк "Деснянський" на розі просп. Маяковського - вул. Ніколаєва</w:t>
            </w:r>
          </w:p>
          <w:bookmarkEnd w:id="5897"/>
        </w:tc>
        <w:tc>
          <w:tcPr>
            <w:tcW w:w="1083" w:type="dxa"/>
            <w:tcBorders>
              <w:top w:val="outset" w:color="000000" w:sz="8"/>
              <w:left w:val="outset" w:color="000000" w:sz="8"/>
              <w:bottom w:val="outset" w:color="000000" w:sz="8"/>
              <w:right w:val="outset" w:color="000000" w:sz="8"/>
            </w:tcBorders>
            <w:vAlign w:val="center"/>
          </w:tcPr>
          <w:bookmarkStart w:name="4427" w:id="5898"/>
          <w:p>
            <w:pPr>
              <w:spacing w:after="0"/>
              <w:ind w:left="0"/>
              <w:jc w:val="center"/>
            </w:pPr>
            <w:r>
              <w:rPr>
                <w:rFonts w:ascii="Arial"/>
                <w:b w:val="false"/>
                <w:i w:val="false"/>
                <w:color w:val="000000"/>
                <w:sz w:val="15"/>
              </w:rPr>
              <w:t xml:space="preserve">9,67 </w:t>
            </w:r>
          </w:p>
          <w:bookmarkEnd w:id="5898"/>
        </w:tc>
        <w:tc>
          <w:tcPr>
            <w:tcW w:w="972" w:type="dxa"/>
            <w:tcBorders>
              <w:top w:val="outset" w:color="000000" w:sz="8"/>
              <w:left w:val="outset" w:color="000000" w:sz="8"/>
              <w:bottom w:val="outset" w:color="000000" w:sz="8"/>
              <w:right w:val="outset" w:color="000000" w:sz="8"/>
            </w:tcBorders>
            <w:vAlign w:val="center"/>
          </w:tcPr>
          <w:bookmarkStart w:name="4428" w:id="5899"/>
          <w:p>
            <w:pPr>
              <w:spacing w:after="0"/>
              <w:ind w:left="0"/>
              <w:jc w:val="center"/>
            </w:pPr>
            <w:r>
              <w:rPr>
                <w:rFonts w:ascii="Arial"/>
                <w:b w:val="false"/>
                <w:i w:val="false"/>
                <w:color w:val="000000"/>
                <w:sz w:val="15"/>
              </w:rPr>
              <w:t xml:space="preserve">3,5 </w:t>
            </w:r>
          </w:p>
          <w:bookmarkEnd w:id="5899"/>
        </w:tc>
        <w:tc>
          <w:tcPr>
            <w:tcW w:w="822" w:type="dxa"/>
            <w:tcBorders>
              <w:top w:val="outset" w:color="000000" w:sz="8"/>
              <w:left w:val="outset" w:color="000000" w:sz="8"/>
              <w:bottom w:val="outset" w:color="000000" w:sz="8"/>
              <w:right w:val="outset" w:color="000000" w:sz="8"/>
            </w:tcBorders>
            <w:vAlign w:val="center"/>
          </w:tcPr>
          <w:bookmarkStart w:name="4429" w:id="5900"/>
          <w:p>
            <w:pPr>
              <w:spacing w:after="0"/>
              <w:ind w:left="0"/>
              <w:jc w:val="center"/>
            </w:pPr>
            <w:r>
              <w:rPr>
                <w:rFonts w:ascii="Arial"/>
                <w:b w:val="false"/>
                <w:i w:val="false"/>
                <w:color w:val="000000"/>
                <w:sz w:val="15"/>
              </w:rPr>
              <w:t xml:space="preserve">2006 - 2008 </w:t>
            </w:r>
          </w:p>
          <w:bookmarkEnd w:id="5900"/>
        </w:tc>
        <w:tc>
          <w:tcPr>
            <w:tcW w:w="861" w:type="dxa"/>
            <w:tcBorders>
              <w:top w:val="outset" w:color="000000" w:sz="8"/>
              <w:left w:val="outset" w:color="000000" w:sz="8"/>
              <w:bottom w:val="outset" w:color="000000" w:sz="8"/>
              <w:right w:val="outset" w:color="000000" w:sz="8"/>
            </w:tcBorders>
            <w:vAlign w:val="center"/>
          </w:tcPr>
          <w:bookmarkStart w:name="10618" w:id="5901"/>
          <w:p>
            <w:pPr>
              <w:spacing w:after="0"/>
              <w:ind w:left="0"/>
              <w:jc w:val="left"/>
            </w:pPr>
          </w:p>
          <w:bookmarkEnd w:id="5901"/>
        </w:tc>
        <w:tc>
          <w:tcPr>
            <w:tcW w:w="861" w:type="dxa"/>
            <w:tcBorders>
              <w:top w:val="outset" w:color="000000" w:sz="8"/>
              <w:left w:val="outset" w:color="000000" w:sz="8"/>
              <w:bottom w:val="outset" w:color="000000" w:sz="8"/>
              <w:right w:val="outset" w:color="000000" w:sz="8"/>
            </w:tcBorders>
            <w:vAlign w:val="center"/>
          </w:tcPr>
          <w:bookmarkStart w:name="10619" w:id="5902"/>
          <w:p>
            <w:pPr>
              <w:spacing w:after="0"/>
              <w:ind w:left="0"/>
              <w:jc w:val="left"/>
            </w:pPr>
          </w:p>
          <w:bookmarkEnd w:id="5902"/>
        </w:tc>
        <w:tc>
          <w:tcPr>
            <w:tcW w:w="861" w:type="dxa"/>
            <w:tcBorders>
              <w:top w:val="outset" w:color="000000" w:sz="8"/>
              <w:left w:val="outset" w:color="000000" w:sz="8"/>
              <w:bottom w:val="outset" w:color="000000" w:sz="8"/>
              <w:right w:val="outset" w:color="000000" w:sz="8"/>
            </w:tcBorders>
            <w:vAlign w:val="center"/>
          </w:tcPr>
          <w:bookmarkStart w:name="4430" w:id="5903"/>
          <w:p>
            <w:pPr>
              <w:spacing w:after="0"/>
              <w:ind w:left="0"/>
              <w:jc w:val="center"/>
            </w:pPr>
            <w:r>
              <w:rPr>
                <w:rFonts w:ascii="Arial"/>
                <w:b w:val="false"/>
                <w:i w:val="false"/>
                <w:color w:val="000000"/>
                <w:sz w:val="15"/>
              </w:rPr>
              <w:t xml:space="preserve">0,5 </w:t>
            </w:r>
          </w:p>
          <w:bookmarkEnd w:id="5903"/>
        </w:tc>
        <w:tc>
          <w:tcPr>
            <w:tcW w:w="861" w:type="dxa"/>
            <w:tcBorders>
              <w:top w:val="outset" w:color="000000" w:sz="8"/>
              <w:left w:val="outset" w:color="000000" w:sz="8"/>
              <w:bottom w:val="outset" w:color="000000" w:sz="8"/>
              <w:right w:val="outset" w:color="000000" w:sz="8"/>
            </w:tcBorders>
            <w:vAlign w:val="center"/>
          </w:tcPr>
          <w:bookmarkStart w:name="4431" w:id="5904"/>
          <w:p>
            <w:pPr>
              <w:spacing w:after="0"/>
              <w:ind w:left="0"/>
              <w:jc w:val="center"/>
            </w:pPr>
            <w:r>
              <w:rPr>
                <w:rFonts w:ascii="Arial"/>
                <w:b w:val="false"/>
                <w:i w:val="false"/>
                <w:color w:val="000000"/>
                <w:sz w:val="15"/>
              </w:rPr>
              <w:t xml:space="preserve">1,5 </w:t>
            </w:r>
          </w:p>
          <w:bookmarkEnd w:id="5904"/>
        </w:tc>
        <w:tc>
          <w:tcPr>
            <w:tcW w:w="972" w:type="dxa"/>
            <w:tcBorders>
              <w:top w:val="outset" w:color="000000" w:sz="8"/>
              <w:left w:val="outset" w:color="000000" w:sz="8"/>
              <w:bottom w:val="outset" w:color="000000" w:sz="8"/>
              <w:right w:val="outset" w:color="000000" w:sz="8"/>
            </w:tcBorders>
            <w:vAlign w:val="center"/>
          </w:tcPr>
          <w:bookmarkStart w:name="4432" w:id="5905"/>
          <w:p>
            <w:pPr>
              <w:spacing w:after="0"/>
              <w:ind w:left="0"/>
              <w:jc w:val="center"/>
            </w:pPr>
            <w:r>
              <w:rPr>
                <w:rFonts w:ascii="Arial"/>
                <w:b w:val="false"/>
                <w:i w:val="false"/>
                <w:color w:val="000000"/>
                <w:sz w:val="15"/>
              </w:rPr>
              <w:t xml:space="preserve">1,5 </w:t>
            </w:r>
          </w:p>
          <w:bookmarkEnd w:id="5905"/>
        </w:tc>
        <w:tc>
          <w:tcPr>
            <w:tcW w:w="861" w:type="dxa"/>
            <w:tcBorders>
              <w:top w:val="outset" w:color="000000" w:sz="8"/>
              <w:left w:val="outset" w:color="000000" w:sz="8"/>
              <w:bottom w:val="outset" w:color="000000" w:sz="8"/>
              <w:right w:val="outset" w:color="000000" w:sz="8"/>
            </w:tcBorders>
            <w:vAlign w:val="center"/>
          </w:tcPr>
          <w:bookmarkStart w:name="10620" w:id="5906"/>
          <w:p>
            <w:pPr>
              <w:spacing w:after="0"/>
              <w:ind w:left="0"/>
              <w:jc w:val="left"/>
            </w:pPr>
          </w:p>
          <w:bookmarkEnd w:id="5906"/>
        </w:tc>
        <w:tc>
          <w:tcPr>
            <w:tcW w:w="861" w:type="dxa"/>
            <w:tcBorders>
              <w:top w:val="outset" w:color="000000" w:sz="8"/>
              <w:left w:val="outset" w:color="000000" w:sz="8"/>
              <w:bottom w:val="outset" w:color="000000" w:sz="8"/>
              <w:right w:val="outset" w:color="000000" w:sz="8"/>
            </w:tcBorders>
            <w:vAlign w:val="center"/>
          </w:tcPr>
          <w:bookmarkStart w:name="10621" w:id="5907"/>
          <w:p>
            <w:pPr>
              <w:spacing w:after="0"/>
              <w:ind w:left="0"/>
              <w:jc w:val="left"/>
            </w:pPr>
          </w:p>
          <w:bookmarkEnd w:id="5907"/>
        </w:tc>
        <w:tc>
          <w:tcPr>
            <w:tcW w:w="1033" w:type="dxa"/>
            <w:tcBorders>
              <w:top w:val="outset" w:color="000000" w:sz="8"/>
              <w:left w:val="outset" w:color="000000" w:sz="8"/>
              <w:bottom w:val="outset" w:color="000000" w:sz="8"/>
              <w:right w:val="outset" w:color="000000" w:sz="8"/>
            </w:tcBorders>
            <w:vAlign w:val="center"/>
          </w:tcPr>
          <w:bookmarkStart w:name="4433" w:id="5908"/>
          <w:p>
            <w:pPr>
              <w:spacing w:after="0"/>
              <w:ind w:left="0"/>
              <w:jc w:val="center"/>
            </w:pPr>
            <w:r>
              <w:rPr>
                <w:rFonts w:ascii="Arial"/>
                <w:b w:val="false"/>
                <w:i w:val="false"/>
                <w:color w:val="000000"/>
                <w:sz w:val="15"/>
              </w:rPr>
              <w:t>райбюджет, інші кошти</w:t>
            </w:r>
          </w:p>
          <w:bookmarkEnd w:id="590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34" w:id="5909"/>
          <w:p>
            <w:pPr>
              <w:spacing w:after="0"/>
              <w:ind w:left="0"/>
              <w:jc w:val="left"/>
            </w:pPr>
            <w:r>
              <w:rPr>
                <w:rFonts w:ascii="Arial"/>
                <w:b w:val="false"/>
                <w:i w:val="false"/>
                <w:color w:val="000000"/>
                <w:sz w:val="15"/>
              </w:rPr>
              <w:t>Сквер на розі вул. Драйзера - Бальзака</w:t>
            </w:r>
          </w:p>
          <w:bookmarkEnd w:id="5909"/>
        </w:tc>
        <w:tc>
          <w:tcPr>
            <w:tcW w:w="1083" w:type="dxa"/>
            <w:tcBorders>
              <w:top w:val="outset" w:color="000000" w:sz="8"/>
              <w:left w:val="outset" w:color="000000" w:sz="8"/>
              <w:bottom w:val="outset" w:color="000000" w:sz="8"/>
              <w:right w:val="outset" w:color="000000" w:sz="8"/>
            </w:tcBorders>
            <w:vAlign w:val="center"/>
          </w:tcPr>
          <w:bookmarkStart w:name="4435" w:id="5910"/>
          <w:p>
            <w:pPr>
              <w:spacing w:after="0"/>
              <w:ind w:left="0"/>
              <w:jc w:val="center"/>
            </w:pPr>
            <w:r>
              <w:rPr>
                <w:rFonts w:ascii="Arial"/>
                <w:b w:val="false"/>
                <w:i w:val="false"/>
                <w:color w:val="000000"/>
                <w:sz w:val="15"/>
              </w:rPr>
              <w:t xml:space="preserve">1,11 </w:t>
            </w:r>
          </w:p>
          <w:bookmarkEnd w:id="5910"/>
        </w:tc>
        <w:tc>
          <w:tcPr>
            <w:tcW w:w="972" w:type="dxa"/>
            <w:tcBorders>
              <w:top w:val="outset" w:color="000000" w:sz="8"/>
              <w:left w:val="outset" w:color="000000" w:sz="8"/>
              <w:bottom w:val="outset" w:color="000000" w:sz="8"/>
              <w:right w:val="outset" w:color="000000" w:sz="8"/>
            </w:tcBorders>
            <w:vAlign w:val="center"/>
          </w:tcPr>
          <w:bookmarkStart w:name="4436" w:id="5911"/>
          <w:p>
            <w:pPr>
              <w:spacing w:after="0"/>
              <w:ind w:left="0"/>
              <w:jc w:val="center"/>
            </w:pPr>
            <w:r>
              <w:rPr>
                <w:rFonts w:ascii="Arial"/>
                <w:b w:val="false"/>
                <w:i w:val="false"/>
                <w:color w:val="000000"/>
                <w:sz w:val="15"/>
              </w:rPr>
              <w:t xml:space="preserve">0,56 </w:t>
            </w:r>
          </w:p>
          <w:bookmarkEnd w:id="5911"/>
        </w:tc>
        <w:tc>
          <w:tcPr>
            <w:tcW w:w="822" w:type="dxa"/>
            <w:tcBorders>
              <w:top w:val="outset" w:color="000000" w:sz="8"/>
              <w:left w:val="outset" w:color="000000" w:sz="8"/>
              <w:bottom w:val="outset" w:color="000000" w:sz="8"/>
              <w:right w:val="outset" w:color="000000" w:sz="8"/>
            </w:tcBorders>
            <w:vAlign w:val="center"/>
          </w:tcPr>
          <w:bookmarkStart w:name="4437" w:id="5912"/>
          <w:p>
            <w:pPr>
              <w:spacing w:after="0"/>
              <w:ind w:left="0"/>
              <w:jc w:val="center"/>
            </w:pPr>
            <w:r>
              <w:rPr>
                <w:rFonts w:ascii="Arial"/>
                <w:b w:val="false"/>
                <w:i w:val="false"/>
                <w:color w:val="000000"/>
                <w:sz w:val="15"/>
              </w:rPr>
              <w:t xml:space="preserve">2006 </w:t>
            </w:r>
          </w:p>
          <w:bookmarkEnd w:id="5912"/>
        </w:tc>
        <w:tc>
          <w:tcPr>
            <w:tcW w:w="861" w:type="dxa"/>
            <w:tcBorders>
              <w:top w:val="outset" w:color="000000" w:sz="8"/>
              <w:left w:val="outset" w:color="000000" w:sz="8"/>
              <w:bottom w:val="outset" w:color="000000" w:sz="8"/>
              <w:right w:val="outset" w:color="000000" w:sz="8"/>
            </w:tcBorders>
            <w:vAlign w:val="center"/>
          </w:tcPr>
          <w:bookmarkStart w:name="10622" w:id="5913"/>
          <w:p>
            <w:pPr>
              <w:spacing w:after="0"/>
              <w:ind w:left="0"/>
              <w:jc w:val="left"/>
            </w:pPr>
          </w:p>
          <w:bookmarkEnd w:id="5913"/>
        </w:tc>
        <w:tc>
          <w:tcPr>
            <w:tcW w:w="861" w:type="dxa"/>
            <w:tcBorders>
              <w:top w:val="outset" w:color="000000" w:sz="8"/>
              <w:left w:val="outset" w:color="000000" w:sz="8"/>
              <w:bottom w:val="outset" w:color="000000" w:sz="8"/>
              <w:right w:val="outset" w:color="000000" w:sz="8"/>
            </w:tcBorders>
            <w:vAlign w:val="center"/>
          </w:tcPr>
          <w:bookmarkStart w:name="10623" w:id="5914"/>
          <w:p>
            <w:pPr>
              <w:spacing w:after="0"/>
              <w:ind w:left="0"/>
              <w:jc w:val="left"/>
            </w:pPr>
          </w:p>
          <w:bookmarkEnd w:id="5914"/>
        </w:tc>
        <w:tc>
          <w:tcPr>
            <w:tcW w:w="861" w:type="dxa"/>
            <w:tcBorders>
              <w:top w:val="outset" w:color="000000" w:sz="8"/>
              <w:left w:val="outset" w:color="000000" w:sz="8"/>
              <w:bottom w:val="outset" w:color="000000" w:sz="8"/>
              <w:right w:val="outset" w:color="000000" w:sz="8"/>
            </w:tcBorders>
            <w:vAlign w:val="center"/>
          </w:tcPr>
          <w:bookmarkStart w:name="4438" w:id="5915"/>
          <w:p>
            <w:pPr>
              <w:spacing w:after="0"/>
              <w:ind w:left="0"/>
              <w:jc w:val="center"/>
            </w:pPr>
            <w:r>
              <w:rPr>
                <w:rFonts w:ascii="Arial"/>
                <w:b w:val="false"/>
                <w:i w:val="false"/>
                <w:color w:val="000000"/>
                <w:sz w:val="15"/>
              </w:rPr>
              <w:t xml:space="preserve">0,56 </w:t>
            </w:r>
          </w:p>
          <w:bookmarkEnd w:id="5915"/>
        </w:tc>
        <w:tc>
          <w:tcPr>
            <w:tcW w:w="861" w:type="dxa"/>
            <w:tcBorders>
              <w:top w:val="outset" w:color="000000" w:sz="8"/>
              <w:left w:val="outset" w:color="000000" w:sz="8"/>
              <w:bottom w:val="outset" w:color="000000" w:sz="8"/>
              <w:right w:val="outset" w:color="000000" w:sz="8"/>
            </w:tcBorders>
            <w:vAlign w:val="center"/>
          </w:tcPr>
          <w:bookmarkStart w:name="10624" w:id="5916"/>
          <w:p>
            <w:pPr>
              <w:spacing w:after="0"/>
              <w:ind w:left="0"/>
              <w:jc w:val="left"/>
            </w:pPr>
          </w:p>
          <w:bookmarkEnd w:id="5916"/>
        </w:tc>
        <w:tc>
          <w:tcPr>
            <w:tcW w:w="972" w:type="dxa"/>
            <w:tcBorders>
              <w:top w:val="outset" w:color="000000" w:sz="8"/>
              <w:left w:val="outset" w:color="000000" w:sz="8"/>
              <w:bottom w:val="outset" w:color="000000" w:sz="8"/>
              <w:right w:val="outset" w:color="000000" w:sz="8"/>
            </w:tcBorders>
            <w:vAlign w:val="center"/>
          </w:tcPr>
          <w:bookmarkStart w:name="10625" w:id="5917"/>
          <w:p>
            <w:pPr>
              <w:spacing w:after="0"/>
              <w:ind w:left="0"/>
              <w:jc w:val="left"/>
            </w:pPr>
          </w:p>
          <w:bookmarkEnd w:id="5917"/>
        </w:tc>
        <w:tc>
          <w:tcPr>
            <w:tcW w:w="861" w:type="dxa"/>
            <w:tcBorders>
              <w:top w:val="outset" w:color="000000" w:sz="8"/>
              <w:left w:val="outset" w:color="000000" w:sz="8"/>
              <w:bottom w:val="outset" w:color="000000" w:sz="8"/>
              <w:right w:val="outset" w:color="000000" w:sz="8"/>
            </w:tcBorders>
            <w:vAlign w:val="center"/>
          </w:tcPr>
          <w:bookmarkStart w:name="10626" w:id="5918"/>
          <w:p>
            <w:pPr>
              <w:spacing w:after="0"/>
              <w:ind w:left="0"/>
              <w:jc w:val="left"/>
            </w:pPr>
          </w:p>
          <w:bookmarkEnd w:id="5918"/>
        </w:tc>
        <w:tc>
          <w:tcPr>
            <w:tcW w:w="861" w:type="dxa"/>
            <w:tcBorders>
              <w:top w:val="outset" w:color="000000" w:sz="8"/>
              <w:left w:val="outset" w:color="000000" w:sz="8"/>
              <w:bottom w:val="outset" w:color="000000" w:sz="8"/>
              <w:right w:val="outset" w:color="000000" w:sz="8"/>
            </w:tcBorders>
            <w:vAlign w:val="center"/>
          </w:tcPr>
          <w:bookmarkStart w:name="10627" w:id="5919"/>
          <w:p>
            <w:pPr>
              <w:spacing w:after="0"/>
              <w:ind w:left="0"/>
              <w:jc w:val="left"/>
            </w:pPr>
          </w:p>
          <w:bookmarkEnd w:id="5919"/>
        </w:tc>
        <w:tc>
          <w:tcPr>
            <w:tcW w:w="1033" w:type="dxa"/>
            <w:tcBorders>
              <w:top w:val="outset" w:color="000000" w:sz="8"/>
              <w:left w:val="outset" w:color="000000" w:sz="8"/>
              <w:bottom w:val="outset" w:color="000000" w:sz="8"/>
              <w:right w:val="outset" w:color="000000" w:sz="8"/>
            </w:tcBorders>
            <w:vAlign w:val="center"/>
          </w:tcPr>
          <w:bookmarkStart w:name="4439" w:id="5920"/>
          <w:p>
            <w:pPr>
              <w:spacing w:after="0"/>
              <w:ind w:left="0"/>
              <w:jc w:val="center"/>
            </w:pPr>
            <w:r>
              <w:rPr>
                <w:rFonts w:ascii="Arial"/>
                <w:b w:val="false"/>
                <w:i w:val="false"/>
                <w:color w:val="000000"/>
                <w:sz w:val="15"/>
              </w:rPr>
              <w:t>райбюджет</w:t>
            </w:r>
          </w:p>
          <w:bookmarkEnd w:id="592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40" w:id="5921"/>
          <w:p>
            <w:pPr>
              <w:spacing w:after="0"/>
              <w:ind w:left="0"/>
              <w:jc w:val="left"/>
            </w:pPr>
            <w:r>
              <w:rPr>
                <w:rFonts w:ascii="Arial"/>
                <w:b w:val="false"/>
                <w:i w:val="false"/>
                <w:color w:val="000000"/>
                <w:sz w:val="15"/>
              </w:rPr>
              <w:t>Сквер біля Інституту гігієни</w:t>
            </w:r>
          </w:p>
          <w:bookmarkEnd w:id="5921"/>
        </w:tc>
        <w:tc>
          <w:tcPr>
            <w:tcW w:w="1083" w:type="dxa"/>
            <w:tcBorders>
              <w:top w:val="outset" w:color="000000" w:sz="8"/>
              <w:left w:val="outset" w:color="000000" w:sz="8"/>
              <w:bottom w:val="outset" w:color="000000" w:sz="8"/>
              <w:right w:val="outset" w:color="000000" w:sz="8"/>
            </w:tcBorders>
            <w:vAlign w:val="center"/>
          </w:tcPr>
          <w:bookmarkStart w:name="4441" w:id="5922"/>
          <w:p>
            <w:pPr>
              <w:spacing w:after="0"/>
              <w:ind w:left="0"/>
              <w:jc w:val="center"/>
            </w:pPr>
            <w:r>
              <w:rPr>
                <w:rFonts w:ascii="Arial"/>
                <w:b w:val="false"/>
                <w:i w:val="false"/>
                <w:color w:val="000000"/>
                <w:sz w:val="15"/>
              </w:rPr>
              <w:t xml:space="preserve">1,95 </w:t>
            </w:r>
          </w:p>
          <w:bookmarkEnd w:id="5922"/>
        </w:tc>
        <w:tc>
          <w:tcPr>
            <w:tcW w:w="972" w:type="dxa"/>
            <w:tcBorders>
              <w:top w:val="outset" w:color="000000" w:sz="8"/>
              <w:left w:val="outset" w:color="000000" w:sz="8"/>
              <w:bottom w:val="outset" w:color="000000" w:sz="8"/>
              <w:right w:val="outset" w:color="000000" w:sz="8"/>
            </w:tcBorders>
            <w:vAlign w:val="center"/>
          </w:tcPr>
          <w:bookmarkStart w:name="4442" w:id="5923"/>
          <w:p>
            <w:pPr>
              <w:spacing w:after="0"/>
              <w:ind w:left="0"/>
              <w:jc w:val="center"/>
            </w:pPr>
            <w:r>
              <w:rPr>
                <w:rFonts w:ascii="Arial"/>
                <w:b w:val="false"/>
                <w:i w:val="false"/>
                <w:color w:val="000000"/>
                <w:sz w:val="15"/>
              </w:rPr>
              <w:t xml:space="preserve">1,2 </w:t>
            </w:r>
          </w:p>
          <w:bookmarkEnd w:id="5923"/>
        </w:tc>
        <w:tc>
          <w:tcPr>
            <w:tcW w:w="822" w:type="dxa"/>
            <w:tcBorders>
              <w:top w:val="outset" w:color="000000" w:sz="8"/>
              <w:left w:val="outset" w:color="000000" w:sz="8"/>
              <w:bottom w:val="outset" w:color="000000" w:sz="8"/>
              <w:right w:val="outset" w:color="000000" w:sz="8"/>
            </w:tcBorders>
            <w:vAlign w:val="center"/>
          </w:tcPr>
          <w:bookmarkStart w:name="4443" w:id="5924"/>
          <w:p>
            <w:pPr>
              <w:spacing w:after="0"/>
              <w:ind w:left="0"/>
              <w:jc w:val="center"/>
            </w:pPr>
            <w:r>
              <w:rPr>
                <w:rFonts w:ascii="Arial"/>
                <w:b w:val="false"/>
                <w:i w:val="false"/>
                <w:color w:val="000000"/>
                <w:sz w:val="15"/>
              </w:rPr>
              <w:t xml:space="preserve">2007 </w:t>
            </w:r>
          </w:p>
          <w:bookmarkEnd w:id="5924"/>
        </w:tc>
        <w:tc>
          <w:tcPr>
            <w:tcW w:w="861" w:type="dxa"/>
            <w:tcBorders>
              <w:top w:val="outset" w:color="000000" w:sz="8"/>
              <w:left w:val="outset" w:color="000000" w:sz="8"/>
              <w:bottom w:val="outset" w:color="000000" w:sz="8"/>
              <w:right w:val="outset" w:color="000000" w:sz="8"/>
            </w:tcBorders>
            <w:vAlign w:val="center"/>
          </w:tcPr>
          <w:bookmarkStart w:name="10628" w:id="5925"/>
          <w:p>
            <w:pPr>
              <w:spacing w:after="0"/>
              <w:ind w:left="0"/>
              <w:jc w:val="left"/>
            </w:pPr>
          </w:p>
          <w:bookmarkEnd w:id="5925"/>
        </w:tc>
        <w:tc>
          <w:tcPr>
            <w:tcW w:w="861" w:type="dxa"/>
            <w:tcBorders>
              <w:top w:val="outset" w:color="000000" w:sz="8"/>
              <w:left w:val="outset" w:color="000000" w:sz="8"/>
              <w:bottom w:val="outset" w:color="000000" w:sz="8"/>
              <w:right w:val="outset" w:color="000000" w:sz="8"/>
            </w:tcBorders>
            <w:vAlign w:val="center"/>
          </w:tcPr>
          <w:bookmarkStart w:name="10629" w:id="5926"/>
          <w:p>
            <w:pPr>
              <w:spacing w:after="0"/>
              <w:ind w:left="0"/>
              <w:jc w:val="left"/>
            </w:pPr>
          </w:p>
          <w:bookmarkEnd w:id="5926"/>
        </w:tc>
        <w:tc>
          <w:tcPr>
            <w:tcW w:w="861" w:type="dxa"/>
            <w:tcBorders>
              <w:top w:val="outset" w:color="000000" w:sz="8"/>
              <w:left w:val="outset" w:color="000000" w:sz="8"/>
              <w:bottom w:val="outset" w:color="000000" w:sz="8"/>
              <w:right w:val="outset" w:color="000000" w:sz="8"/>
            </w:tcBorders>
            <w:vAlign w:val="center"/>
          </w:tcPr>
          <w:bookmarkStart w:name="10630" w:id="5927"/>
          <w:p>
            <w:pPr>
              <w:spacing w:after="0"/>
              <w:ind w:left="0"/>
              <w:jc w:val="left"/>
            </w:pPr>
          </w:p>
          <w:bookmarkEnd w:id="5927"/>
        </w:tc>
        <w:tc>
          <w:tcPr>
            <w:tcW w:w="861" w:type="dxa"/>
            <w:tcBorders>
              <w:top w:val="outset" w:color="000000" w:sz="8"/>
              <w:left w:val="outset" w:color="000000" w:sz="8"/>
              <w:bottom w:val="outset" w:color="000000" w:sz="8"/>
              <w:right w:val="outset" w:color="000000" w:sz="8"/>
            </w:tcBorders>
            <w:vAlign w:val="center"/>
          </w:tcPr>
          <w:bookmarkStart w:name="4444" w:id="5928"/>
          <w:p>
            <w:pPr>
              <w:spacing w:after="0"/>
              <w:ind w:left="0"/>
              <w:jc w:val="center"/>
            </w:pPr>
            <w:r>
              <w:rPr>
                <w:rFonts w:ascii="Arial"/>
                <w:b w:val="false"/>
                <w:i w:val="false"/>
                <w:color w:val="000000"/>
                <w:sz w:val="15"/>
              </w:rPr>
              <w:t xml:space="preserve">1,2 </w:t>
            </w:r>
          </w:p>
          <w:bookmarkEnd w:id="5928"/>
        </w:tc>
        <w:tc>
          <w:tcPr>
            <w:tcW w:w="972" w:type="dxa"/>
            <w:tcBorders>
              <w:top w:val="outset" w:color="000000" w:sz="8"/>
              <w:left w:val="outset" w:color="000000" w:sz="8"/>
              <w:bottom w:val="outset" w:color="000000" w:sz="8"/>
              <w:right w:val="outset" w:color="000000" w:sz="8"/>
            </w:tcBorders>
            <w:vAlign w:val="center"/>
          </w:tcPr>
          <w:bookmarkStart w:name="10631" w:id="5929"/>
          <w:p>
            <w:pPr>
              <w:spacing w:after="0"/>
              <w:ind w:left="0"/>
              <w:jc w:val="left"/>
            </w:pPr>
          </w:p>
          <w:bookmarkEnd w:id="5929"/>
        </w:tc>
        <w:tc>
          <w:tcPr>
            <w:tcW w:w="861" w:type="dxa"/>
            <w:tcBorders>
              <w:top w:val="outset" w:color="000000" w:sz="8"/>
              <w:left w:val="outset" w:color="000000" w:sz="8"/>
              <w:bottom w:val="outset" w:color="000000" w:sz="8"/>
              <w:right w:val="outset" w:color="000000" w:sz="8"/>
            </w:tcBorders>
            <w:vAlign w:val="center"/>
          </w:tcPr>
          <w:bookmarkStart w:name="10632" w:id="5930"/>
          <w:p>
            <w:pPr>
              <w:spacing w:after="0"/>
              <w:ind w:left="0"/>
              <w:jc w:val="left"/>
            </w:pPr>
          </w:p>
          <w:bookmarkEnd w:id="5930"/>
        </w:tc>
        <w:tc>
          <w:tcPr>
            <w:tcW w:w="861" w:type="dxa"/>
            <w:tcBorders>
              <w:top w:val="outset" w:color="000000" w:sz="8"/>
              <w:left w:val="outset" w:color="000000" w:sz="8"/>
              <w:bottom w:val="outset" w:color="000000" w:sz="8"/>
              <w:right w:val="outset" w:color="000000" w:sz="8"/>
            </w:tcBorders>
            <w:vAlign w:val="center"/>
          </w:tcPr>
          <w:bookmarkStart w:name="10633" w:id="5931"/>
          <w:p>
            <w:pPr>
              <w:spacing w:after="0"/>
              <w:ind w:left="0"/>
              <w:jc w:val="left"/>
            </w:pPr>
          </w:p>
          <w:bookmarkEnd w:id="5931"/>
        </w:tc>
        <w:tc>
          <w:tcPr>
            <w:tcW w:w="1033" w:type="dxa"/>
            <w:tcBorders>
              <w:top w:val="outset" w:color="000000" w:sz="8"/>
              <w:left w:val="outset" w:color="000000" w:sz="8"/>
              <w:bottom w:val="outset" w:color="000000" w:sz="8"/>
              <w:right w:val="outset" w:color="000000" w:sz="8"/>
            </w:tcBorders>
            <w:vAlign w:val="center"/>
          </w:tcPr>
          <w:bookmarkStart w:name="4445" w:id="5932"/>
          <w:p>
            <w:pPr>
              <w:spacing w:after="0"/>
              <w:ind w:left="0"/>
              <w:jc w:val="center"/>
            </w:pPr>
            <w:r>
              <w:rPr>
                <w:rFonts w:ascii="Arial"/>
                <w:b w:val="false"/>
                <w:i w:val="false"/>
                <w:color w:val="000000"/>
                <w:sz w:val="15"/>
              </w:rPr>
              <w:t>райбюджет</w:t>
            </w:r>
          </w:p>
          <w:bookmarkEnd w:id="593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46" w:id="5933"/>
          <w:p>
            <w:pPr>
              <w:spacing w:after="0"/>
              <w:ind w:left="0"/>
              <w:jc w:val="left"/>
            </w:pPr>
            <w:r>
              <w:rPr>
                <w:rFonts w:ascii="Arial"/>
                <w:b w:val="false"/>
                <w:i w:val="false"/>
                <w:color w:val="000000"/>
                <w:sz w:val="15"/>
              </w:rPr>
              <w:t>Сквер на розі вул. Мілютенка і Шолом-Алейхема</w:t>
            </w:r>
          </w:p>
          <w:bookmarkEnd w:id="5933"/>
        </w:tc>
        <w:tc>
          <w:tcPr>
            <w:tcW w:w="1083" w:type="dxa"/>
            <w:tcBorders>
              <w:top w:val="outset" w:color="000000" w:sz="8"/>
              <w:left w:val="outset" w:color="000000" w:sz="8"/>
              <w:bottom w:val="outset" w:color="000000" w:sz="8"/>
              <w:right w:val="outset" w:color="000000" w:sz="8"/>
            </w:tcBorders>
            <w:vAlign w:val="center"/>
          </w:tcPr>
          <w:bookmarkStart w:name="4447" w:id="5934"/>
          <w:p>
            <w:pPr>
              <w:spacing w:after="0"/>
              <w:ind w:left="0"/>
              <w:jc w:val="center"/>
            </w:pPr>
            <w:r>
              <w:rPr>
                <w:rFonts w:ascii="Arial"/>
                <w:b w:val="false"/>
                <w:i w:val="false"/>
                <w:color w:val="000000"/>
                <w:sz w:val="15"/>
              </w:rPr>
              <w:t xml:space="preserve">2,74 </w:t>
            </w:r>
          </w:p>
          <w:bookmarkEnd w:id="5934"/>
        </w:tc>
        <w:tc>
          <w:tcPr>
            <w:tcW w:w="972" w:type="dxa"/>
            <w:tcBorders>
              <w:top w:val="outset" w:color="000000" w:sz="8"/>
              <w:left w:val="outset" w:color="000000" w:sz="8"/>
              <w:bottom w:val="outset" w:color="000000" w:sz="8"/>
              <w:right w:val="outset" w:color="000000" w:sz="8"/>
            </w:tcBorders>
            <w:vAlign w:val="center"/>
          </w:tcPr>
          <w:bookmarkStart w:name="4448" w:id="5935"/>
          <w:p>
            <w:pPr>
              <w:spacing w:after="0"/>
              <w:ind w:left="0"/>
              <w:jc w:val="center"/>
            </w:pPr>
            <w:r>
              <w:rPr>
                <w:rFonts w:ascii="Arial"/>
                <w:b w:val="false"/>
                <w:i w:val="false"/>
                <w:color w:val="000000"/>
                <w:sz w:val="15"/>
              </w:rPr>
              <w:t xml:space="preserve">0,9 </w:t>
            </w:r>
          </w:p>
          <w:bookmarkEnd w:id="5935"/>
        </w:tc>
        <w:tc>
          <w:tcPr>
            <w:tcW w:w="822" w:type="dxa"/>
            <w:tcBorders>
              <w:top w:val="outset" w:color="000000" w:sz="8"/>
              <w:left w:val="outset" w:color="000000" w:sz="8"/>
              <w:bottom w:val="outset" w:color="000000" w:sz="8"/>
              <w:right w:val="outset" w:color="000000" w:sz="8"/>
            </w:tcBorders>
            <w:vAlign w:val="center"/>
          </w:tcPr>
          <w:bookmarkStart w:name="4449" w:id="5936"/>
          <w:p>
            <w:pPr>
              <w:spacing w:after="0"/>
              <w:ind w:left="0"/>
              <w:jc w:val="center"/>
            </w:pPr>
            <w:r>
              <w:rPr>
                <w:rFonts w:ascii="Arial"/>
                <w:b w:val="false"/>
                <w:i w:val="false"/>
                <w:color w:val="000000"/>
                <w:sz w:val="15"/>
              </w:rPr>
              <w:t xml:space="preserve">2006 - 2008 </w:t>
            </w:r>
          </w:p>
          <w:bookmarkEnd w:id="5936"/>
        </w:tc>
        <w:tc>
          <w:tcPr>
            <w:tcW w:w="861" w:type="dxa"/>
            <w:tcBorders>
              <w:top w:val="outset" w:color="000000" w:sz="8"/>
              <w:left w:val="outset" w:color="000000" w:sz="8"/>
              <w:bottom w:val="outset" w:color="000000" w:sz="8"/>
              <w:right w:val="outset" w:color="000000" w:sz="8"/>
            </w:tcBorders>
            <w:vAlign w:val="center"/>
          </w:tcPr>
          <w:bookmarkStart w:name="10634" w:id="5937"/>
          <w:p>
            <w:pPr>
              <w:spacing w:after="0"/>
              <w:ind w:left="0"/>
              <w:jc w:val="left"/>
            </w:pPr>
          </w:p>
          <w:bookmarkEnd w:id="5937"/>
        </w:tc>
        <w:tc>
          <w:tcPr>
            <w:tcW w:w="861" w:type="dxa"/>
            <w:tcBorders>
              <w:top w:val="outset" w:color="000000" w:sz="8"/>
              <w:left w:val="outset" w:color="000000" w:sz="8"/>
              <w:bottom w:val="outset" w:color="000000" w:sz="8"/>
              <w:right w:val="outset" w:color="000000" w:sz="8"/>
            </w:tcBorders>
            <w:vAlign w:val="center"/>
          </w:tcPr>
          <w:bookmarkStart w:name="10635" w:id="5938"/>
          <w:p>
            <w:pPr>
              <w:spacing w:after="0"/>
              <w:ind w:left="0"/>
              <w:jc w:val="left"/>
            </w:pPr>
          </w:p>
          <w:bookmarkEnd w:id="5938"/>
        </w:tc>
        <w:tc>
          <w:tcPr>
            <w:tcW w:w="861" w:type="dxa"/>
            <w:tcBorders>
              <w:top w:val="outset" w:color="000000" w:sz="8"/>
              <w:left w:val="outset" w:color="000000" w:sz="8"/>
              <w:bottom w:val="outset" w:color="000000" w:sz="8"/>
              <w:right w:val="outset" w:color="000000" w:sz="8"/>
            </w:tcBorders>
            <w:vAlign w:val="center"/>
          </w:tcPr>
          <w:bookmarkStart w:name="4450" w:id="5939"/>
          <w:p>
            <w:pPr>
              <w:spacing w:after="0"/>
              <w:ind w:left="0"/>
              <w:jc w:val="center"/>
            </w:pPr>
            <w:r>
              <w:rPr>
                <w:rFonts w:ascii="Arial"/>
                <w:b w:val="false"/>
                <w:i w:val="false"/>
                <w:color w:val="000000"/>
                <w:sz w:val="15"/>
              </w:rPr>
              <w:t xml:space="preserve">0,2 </w:t>
            </w:r>
          </w:p>
          <w:bookmarkEnd w:id="5939"/>
        </w:tc>
        <w:tc>
          <w:tcPr>
            <w:tcW w:w="861" w:type="dxa"/>
            <w:tcBorders>
              <w:top w:val="outset" w:color="000000" w:sz="8"/>
              <w:left w:val="outset" w:color="000000" w:sz="8"/>
              <w:bottom w:val="outset" w:color="000000" w:sz="8"/>
              <w:right w:val="outset" w:color="000000" w:sz="8"/>
            </w:tcBorders>
            <w:vAlign w:val="center"/>
          </w:tcPr>
          <w:bookmarkStart w:name="4451" w:id="5940"/>
          <w:p>
            <w:pPr>
              <w:spacing w:after="0"/>
              <w:ind w:left="0"/>
              <w:jc w:val="center"/>
            </w:pPr>
            <w:r>
              <w:rPr>
                <w:rFonts w:ascii="Arial"/>
                <w:b w:val="false"/>
                <w:i w:val="false"/>
                <w:color w:val="000000"/>
                <w:sz w:val="15"/>
              </w:rPr>
              <w:t xml:space="preserve">0,4 </w:t>
            </w:r>
          </w:p>
          <w:bookmarkEnd w:id="5940"/>
        </w:tc>
        <w:tc>
          <w:tcPr>
            <w:tcW w:w="972" w:type="dxa"/>
            <w:tcBorders>
              <w:top w:val="outset" w:color="000000" w:sz="8"/>
              <w:left w:val="outset" w:color="000000" w:sz="8"/>
              <w:bottom w:val="outset" w:color="000000" w:sz="8"/>
              <w:right w:val="outset" w:color="000000" w:sz="8"/>
            </w:tcBorders>
            <w:vAlign w:val="center"/>
          </w:tcPr>
          <w:bookmarkStart w:name="4452" w:id="5941"/>
          <w:p>
            <w:pPr>
              <w:spacing w:after="0"/>
              <w:ind w:left="0"/>
              <w:jc w:val="center"/>
            </w:pPr>
            <w:r>
              <w:rPr>
                <w:rFonts w:ascii="Arial"/>
                <w:b w:val="false"/>
                <w:i w:val="false"/>
                <w:color w:val="000000"/>
                <w:sz w:val="15"/>
              </w:rPr>
              <w:t xml:space="preserve">0,3 </w:t>
            </w:r>
          </w:p>
          <w:bookmarkEnd w:id="5941"/>
        </w:tc>
        <w:tc>
          <w:tcPr>
            <w:tcW w:w="861" w:type="dxa"/>
            <w:tcBorders>
              <w:top w:val="outset" w:color="000000" w:sz="8"/>
              <w:left w:val="outset" w:color="000000" w:sz="8"/>
              <w:bottom w:val="outset" w:color="000000" w:sz="8"/>
              <w:right w:val="outset" w:color="000000" w:sz="8"/>
            </w:tcBorders>
            <w:vAlign w:val="center"/>
          </w:tcPr>
          <w:bookmarkStart w:name="10636" w:id="5942"/>
          <w:p>
            <w:pPr>
              <w:spacing w:after="0"/>
              <w:ind w:left="0"/>
              <w:jc w:val="left"/>
            </w:pPr>
          </w:p>
          <w:bookmarkEnd w:id="5942"/>
        </w:tc>
        <w:tc>
          <w:tcPr>
            <w:tcW w:w="861" w:type="dxa"/>
            <w:tcBorders>
              <w:top w:val="outset" w:color="000000" w:sz="8"/>
              <w:left w:val="outset" w:color="000000" w:sz="8"/>
              <w:bottom w:val="outset" w:color="000000" w:sz="8"/>
              <w:right w:val="outset" w:color="000000" w:sz="8"/>
            </w:tcBorders>
            <w:vAlign w:val="center"/>
          </w:tcPr>
          <w:bookmarkStart w:name="10637" w:id="5943"/>
          <w:p>
            <w:pPr>
              <w:spacing w:after="0"/>
              <w:ind w:left="0"/>
              <w:jc w:val="left"/>
            </w:pPr>
          </w:p>
          <w:bookmarkEnd w:id="5943"/>
        </w:tc>
        <w:tc>
          <w:tcPr>
            <w:tcW w:w="1033" w:type="dxa"/>
            <w:tcBorders>
              <w:top w:val="outset" w:color="000000" w:sz="8"/>
              <w:left w:val="outset" w:color="000000" w:sz="8"/>
              <w:bottom w:val="outset" w:color="000000" w:sz="8"/>
              <w:right w:val="outset" w:color="000000" w:sz="8"/>
            </w:tcBorders>
            <w:vAlign w:val="center"/>
          </w:tcPr>
          <w:bookmarkStart w:name="4453" w:id="5944"/>
          <w:p>
            <w:pPr>
              <w:spacing w:after="0"/>
              <w:ind w:left="0"/>
              <w:jc w:val="center"/>
            </w:pPr>
            <w:r>
              <w:rPr>
                <w:rFonts w:ascii="Arial"/>
                <w:b w:val="false"/>
                <w:i w:val="false"/>
                <w:color w:val="000000"/>
                <w:sz w:val="15"/>
              </w:rPr>
              <w:t>- " -</w:t>
            </w:r>
          </w:p>
          <w:bookmarkEnd w:id="594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54" w:id="5945"/>
          <w:p>
            <w:pPr>
              <w:spacing w:after="0"/>
              <w:ind w:left="0"/>
              <w:jc w:val="left"/>
            </w:pPr>
            <w:r>
              <w:rPr>
                <w:rFonts w:ascii="Arial"/>
                <w:b/>
                <w:i/>
                <w:color w:val="000000"/>
                <w:sz w:val="15"/>
              </w:rPr>
              <w:t>Всього:</w:t>
            </w:r>
          </w:p>
          <w:bookmarkEnd w:id="5945"/>
        </w:tc>
        <w:tc>
          <w:tcPr>
            <w:tcW w:w="1083" w:type="dxa"/>
            <w:tcBorders>
              <w:top w:val="outset" w:color="000000" w:sz="8"/>
              <w:left w:val="outset" w:color="000000" w:sz="8"/>
              <w:bottom w:val="outset" w:color="000000" w:sz="8"/>
              <w:right w:val="outset" w:color="000000" w:sz="8"/>
            </w:tcBorders>
            <w:vAlign w:val="center"/>
          </w:tcPr>
          <w:bookmarkStart w:name="4455" w:id="5946"/>
          <w:p>
            <w:pPr>
              <w:spacing w:after="0"/>
              <w:ind w:left="0"/>
              <w:jc w:val="center"/>
            </w:pPr>
            <w:r>
              <w:rPr>
                <w:rFonts w:ascii="Arial"/>
                <w:b/>
                <w:i/>
                <w:color w:val="000000"/>
                <w:sz w:val="15"/>
              </w:rPr>
              <w:t>210,57</w:t>
            </w:r>
            <w:r>
              <w:rPr>
                <w:rFonts w:ascii="Arial"/>
                <w:b w:val="false"/>
                <w:i w:val="false"/>
                <w:color w:val="000000"/>
                <w:sz w:val="15"/>
              </w:rPr>
              <w:t xml:space="preserve"> </w:t>
            </w:r>
          </w:p>
          <w:bookmarkEnd w:id="5946"/>
        </w:tc>
        <w:tc>
          <w:tcPr>
            <w:tcW w:w="972" w:type="dxa"/>
            <w:tcBorders>
              <w:top w:val="outset" w:color="000000" w:sz="8"/>
              <w:left w:val="outset" w:color="000000" w:sz="8"/>
              <w:bottom w:val="outset" w:color="000000" w:sz="8"/>
              <w:right w:val="outset" w:color="000000" w:sz="8"/>
            </w:tcBorders>
            <w:vAlign w:val="center"/>
          </w:tcPr>
          <w:bookmarkStart w:name="4456" w:id="5947"/>
          <w:p>
            <w:pPr>
              <w:spacing w:after="0"/>
              <w:ind w:left="0"/>
              <w:jc w:val="center"/>
            </w:pPr>
            <w:r>
              <w:rPr>
                <w:rFonts w:ascii="Arial"/>
                <w:b/>
                <w:i/>
                <w:color w:val="000000"/>
                <w:sz w:val="15"/>
              </w:rPr>
              <w:t>34,86</w:t>
            </w:r>
            <w:r>
              <w:rPr>
                <w:rFonts w:ascii="Arial"/>
                <w:b w:val="false"/>
                <w:i w:val="false"/>
                <w:color w:val="000000"/>
                <w:sz w:val="15"/>
              </w:rPr>
              <w:t xml:space="preserve"> </w:t>
            </w:r>
          </w:p>
          <w:bookmarkEnd w:id="5947"/>
        </w:tc>
        <w:tc>
          <w:tcPr>
            <w:tcW w:w="822" w:type="dxa"/>
            <w:tcBorders>
              <w:top w:val="outset" w:color="000000" w:sz="8"/>
              <w:left w:val="outset" w:color="000000" w:sz="8"/>
              <w:bottom w:val="outset" w:color="000000" w:sz="8"/>
              <w:right w:val="outset" w:color="000000" w:sz="8"/>
            </w:tcBorders>
            <w:vAlign w:val="center"/>
          </w:tcPr>
          <w:bookmarkStart w:name="10638" w:id="5948"/>
          <w:p>
            <w:pPr>
              <w:spacing w:after="0"/>
              <w:ind w:left="0"/>
              <w:jc w:val="left"/>
            </w:pPr>
          </w:p>
          <w:bookmarkEnd w:id="5948"/>
        </w:tc>
        <w:tc>
          <w:tcPr>
            <w:tcW w:w="861" w:type="dxa"/>
            <w:tcBorders>
              <w:top w:val="outset" w:color="000000" w:sz="8"/>
              <w:left w:val="outset" w:color="000000" w:sz="8"/>
              <w:bottom w:val="outset" w:color="000000" w:sz="8"/>
              <w:right w:val="outset" w:color="000000" w:sz="8"/>
            </w:tcBorders>
            <w:vAlign w:val="center"/>
          </w:tcPr>
          <w:bookmarkStart w:name="10639" w:id="5949"/>
          <w:p>
            <w:pPr>
              <w:spacing w:after="0"/>
              <w:ind w:left="0"/>
              <w:jc w:val="left"/>
            </w:pPr>
          </w:p>
          <w:bookmarkEnd w:id="5949"/>
        </w:tc>
        <w:tc>
          <w:tcPr>
            <w:tcW w:w="861" w:type="dxa"/>
            <w:tcBorders>
              <w:top w:val="outset" w:color="000000" w:sz="8"/>
              <w:left w:val="outset" w:color="000000" w:sz="8"/>
              <w:bottom w:val="outset" w:color="000000" w:sz="8"/>
              <w:right w:val="outset" w:color="000000" w:sz="8"/>
            </w:tcBorders>
            <w:vAlign w:val="center"/>
          </w:tcPr>
          <w:bookmarkStart w:name="4457" w:id="5950"/>
          <w:p>
            <w:pPr>
              <w:spacing w:after="0"/>
              <w:ind w:left="0"/>
              <w:jc w:val="center"/>
            </w:pPr>
            <w:r>
              <w:rPr>
                <w:rFonts w:ascii="Arial"/>
                <w:b/>
                <w:i/>
                <w:color w:val="000000"/>
                <w:sz w:val="15"/>
              </w:rPr>
              <w:t>0,4</w:t>
            </w:r>
            <w:r>
              <w:rPr>
                <w:rFonts w:ascii="Arial"/>
                <w:b w:val="false"/>
                <w:i w:val="false"/>
                <w:color w:val="000000"/>
                <w:sz w:val="15"/>
              </w:rPr>
              <w:t xml:space="preserve"> </w:t>
            </w:r>
          </w:p>
          <w:bookmarkEnd w:id="5950"/>
        </w:tc>
        <w:tc>
          <w:tcPr>
            <w:tcW w:w="861" w:type="dxa"/>
            <w:tcBorders>
              <w:top w:val="outset" w:color="000000" w:sz="8"/>
              <w:left w:val="outset" w:color="000000" w:sz="8"/>
              <w:bottom w:val="outset" w:color="000000" w:sz="8"/>
              <w:right w:val="outset" w:color="000000" w:sz="8"/>
            </w:tcBorders>
            <w:vAlign w:val="center"/>
          </w:tcPr>
          <w:bookmarkStart w:name="4458" w:id="5951"/>
          <w:p>
            <w:pPr>
              <w:spacing w:after="0"/>
              <w:ind w:left="0"/>
              <w:jc w:val="center"/>
            </w:pPr>
            <w:r>
              <w:rPr>
                <w:rFonts w:ascii="Arial"/>
                <w:b/>
                <w:i/>
                <w:color w:val="000000"/>
                <w:sz w:val="15"/>
              </w:rPr>
              <w:t>3,86</w:t>
            </w:r>
            <w:r>
              <w:rPr>
                <w:rFonts w:ascii="Arial"/>
                <w:b w:val="false"/>
                <w:i w:val="false"/>
                <w:color w:val="000000"/>
                <w:sz w:val="15"/>
              </w:rPr>
              <w:t xml:space="preserve"> </w:t>
            </w:r>
          </w:p>
          <w:bookmarkEnd w:id="5951"/>
        </w:tc>
        <w:tc>
          <w:tcPr>
            <w:tcW w:w="861" w:type="dxa"/>
            <w:tcBorders>
              <w:top w:val="outset" w:color="000000" w:sz="8"/>
              <w:left w:val="outset" w:color="000000" w:sz="8"/>
              <w:bottom w:val="outset" w:color="000000" w:sz="8"/>
              <w:right w:val="outset" w:color="000000" w:sz="8"/>
            </w:tcBorders>
            <w:vAlign w:val="center"/>
          </w:tcPr>
          <w:bookmarkStart w:name="4459" w:id="5952"/>
          <w:p>
            <w:pPr>
              <w:spacing w:after="0"/>
              <w:ind w:left="0"/>
              <w:jc w:val="center"/>
            </w:pPr>
            <w:r>
              <w:rPr>
                <w:rFonts w:ascii="Arial"/>
                <w:b/>
                <w:i/>
                <w:color w:val="000000"/>
                <w:sz w:val="15"/>
              </w:rPr>
              <w:t>9,8</w:t>
            </w:r>
            <w:r>
              <w:rPr>
                <w:rFonts w:ascii="Arial"/>
                <w:b w:val="false"/>
                <w:i w:val="false"/>
                <w:color w:val="000000"/>
                <w:sz w:val="15"/>
              </w:rPr>
              <w:t xml:space="preserve"> </w:t>
            </w:r>
          </w:p>
          <w:bookmarkEnd w:id="5952"/>
        </w:tc>
        <w:tc>
          <w:tcPr>
            <w:tcW w:w="972" w:type="dxa"/>
            <w:tcBorders>
              <w:top w:val="outset" w:color="000000" w:sz="8"/>
              <w:left w:val="outset" w:color="000000" w:sz="8"/>
              <w:bottom w:val="outset" w:color="000000" w:sz="8"/>
              <w:right w:val="outset" w:color="000000" w:sz="8"/>
            </w:tcBorders>
            <w:vAlign w:val="center"/>
          </w:tcPr>
          <w:bookmarkStart w:name="4460" w:id="5953"/>
          <w:p>
            <w:pPr>
              <w:spacing w:after="0"/>
              <w:ind w:left="0"/>
              <w:jc w:val="center"/>
            </w:pPr>
            <w:r>
              <w:rPr>
                <w:rFonts w:ascii="Arial"/>
                <w:b/>
                <w:i/>
                <w:color w:val="000000"/>
                <w:sz w:val="15"/>
              </w:rPr>
              <w:t>10,8</w:t>
            </w:r>
            <w:r>
              <w:rPr>
                <w:rFonts w:ascii="Arial"/>
                <w:b w:val="false"/>
                <w:i w:val="false"/>
                <w:color w:val="000000"/>
                <w:sz w:val="15"/>
              </w:rPr>
              <w:t xml:space="preserve"> </w:t>
            </w:r>
          </w:p>
          <w:bookmarkEnd w:id="5953"/>
        </w:tc>
        <w:tc>
          <w:tcPr>
            <w:tcW w:w="861" w:type="dxa"/>
            <w:tcBorders>
              <w:top w:val="outset" w:color="000000" w:sz="8"/>
              <w:left w:val="outset" w:color="000000" w:sz="8"/>
              <w:bottom w:val="outset" w:color="000000" w:sz="8"/>
              <w:right w:val="outset" w:color="000000" w:sz="8"/>
            </w:tcBorders>
            <w:vAlign w:val="center"/>
          </w:tcPr>
          <w:bookmarkStart w:name="4461" w:id="5954"/>
          <w:p>
            <w:pPr>
              <w:spacing w:after="0"/>
              <w:ind w:left="0"/>
              <w:jc w:val="center"/>
            </w:pPr>
            <w:r>
              <w:rPr>
                <w:rFonts w:ascii="Arial"/>
                <w:b/>
                <w:i/>
                <w:color w:val="000000"/>
                <w:sz w:val="15"/>
              </w:rPr>
              <w:t>5,0</w:t>
            </w:r>
            <w:r>
              <w:rPr>
                <w:rFonts w:ascii="Arial"/>
                <w:b w:val="false"/>
                <w:i w:val="false"/>
                <w:color w:val="000000"/>
                <w:sz w:val="15"/>
              </w:rPr>
              <w:t xml:space="preserve"> </w:t>
            </w:r>
          </w:p>
          <w:bookmarkEnd w:id="5954"/>
        </w:tc>
        <w:tc>
          <w:tcPr>
            <w:tcW w:w="861" w:type="dxa"/>
            <w:tcBorders>
              <w:top w:val="outset" w:color="000000" w:sz="8"/>
              <w:left w:val="outset" w:color="000000" w:sz="8"/>
              <w:bottom w:val="outset" w:color="000000" w:sz="8"/>
              <w:right w:val="outset" w:color="000000" w:sz="8"/>
            </w:tcBorders>
            <w:vAlign w:val="center"/>
          </w:tcPr>
          <w:bookmarkStart w:name="4462" w:id="5955"/>
          <w:p>
            <w:pPr>
              <w:spacing w:after="0"/>
              <w:ind w:left="0"/>
              <w:jc w:val="center"/>
            </w:pPr>
            <w:r>
              <w:rPr>
                <w:rFonts w:ascii="Arial"/>
                <w:b/>
                <w:i/>
                <w:color w:val="000000"/>
                <w:sz w:val="15"/>
              </w:rPr>
              <w:t>5,0</w:t>
            </w:r>
            <w:r>
              <w:rPr>
                <w:rFonts w:ascii="Arial"/>
                <w:b w:val="false"/>
                <w:i w:val="false"/>
                <w:color w:val="000000"/>
                <w:sz w:val="15"/>
              </w:rPr>
              <w:t xml:space="preserve"> </w:t>
            </w:r>
          </w:p>
          <w:bookmarkEnd w:id="5955"/>
        </w:tc>
        <w:tc>
          <w:tcPr>
            <w:tcW w:w="1033" w:type="dxa"/>
            <w:tcBorders>
              <w:top w:val="outset" w:color="000000" w:sz="8"/>
              <w:left w:val="outset" w:color="000000" w:sz="8"/>
              <w:bottom w:val="outset" w:color="000000" w:sz="8"/>
              <w:right w:val="outset" w:color="000000" w:sz="8"/>
            </w:tcBorders>
            <w:vAlign w:val="center"/>
          </w:tcPr>
          <w:bookmarkStart w:name="4463" w:id="5956"/>
          <w:p>
            <w:pPr>
              <w:spacing w:after="0"/>
              <w:ind w:left="0"/>
              <w:jc w:val="center"/>
            </w:pPr>
          </w:p>
          <w:bookmarkEnd w:id="595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64" w:id="5957"/>
          <w:p>
            <w:pPr>
              <w:spacing w:after="0"/>
              <w:ind w:left="0"/>
              <w:jc w:val="center"/>
            </w:pPr>
            <w:r>
              <w:rPr>
                <w:rFonts w:ascii="Arial"/>
                <w:b/>
                <w:i w:val="false"/>
                <w:color w:val="000000"/>
                <w:sz w:val="15"/>
              </w:rPr>
              <w:t>Дніпровський район</w:t>
            </w:r>
          </w:p>
          <w:bookmarkEnd w:id="5957"/>
        </w:tc>
        <w:tc>
          <w:tcPr>
            <w:tcW w:w="1083" w:type="dxa"/>
            <w:tcBorders>
              <w:top w:val="outset" w:color="000000" w:sz="8"/>
              <w:left w:val="outset" w:color="000000" w:sz="8"/>
              <w:bottom w:val="outset" w:color="000000" w:sz="8"/>
              <w:right w:val="outset" w:color="000000" w:sz="8"/>
            </w:tcBorders>
            <w:vAlign w:val="center"/>
          </w:tcPr>
          <w:bookmarkStart w:name="10640" w:id="5958"/>
          <w:p>
            <w:pPr>
              <w:spacing w:after="0"/>
              <w:ind w:left="0"/>
              <w:jc w:val="left"/>
            </w:pPr>
          </w:p>
          <w:bookmarkEnd w:id="5958"/>
        </w:tc>
        <w:tc>
          <w:tcPr>
            <w:tcW w:w="972" w:type="dxa"/>
            <w:tcBorders>
              <w:top w:val="outset" w:color="000000" w:sz="8"/>
              <w:left w:val="outset" w:color="000000" w:sz="8"/>
              <w:bottom w:val="outset" w:color="000000" w:sz="8"/>
              <w:right w:val="outset" w:color="000000" w:sz="8"/>
            </w:tcBorders>
            <w:vAlign w:val="center"/>
          </w:tcPr>
          <w:bookmarkStart w:name="10641" w:id="5959"/>
          <w:p>
            <w:pPr>
              <w:spacing w:after="0"/>
              <w:ind w:left="0"/>
              <w:jc w:val="left"/>
            </w:pPr>
          </w:p>
          <w:bookmarkEnd w:id="5959"/>
        </w:tc>
        <w:tc>
          <w:tcPr>
            <w:tcW w:w="822" w:type="dxa"/>
            <w:tcBorders>
              <w:top w:val="outset" w:color="000000" w:sz="8"/>
              <w:left w:val="outset" w:color="000000" w:sz="8"/>
              <w:bottom w:val="outset" w:color="000000" w:sz="8"/>
              <w:right w:val="outset" w:color="000000" w:sz="8"/>
            </w:tcBorders>
            <w:vAlign w:val="center"/>
          </w:tcPr>
          <w:bookmarkStart w:name="10642" w:id="5960"/>
          <w:p>
            <w:pPr>
              <w:spacing w:after="0"/>
              <w:ind w:left="0"/>
              <w:jc w:val="left"/>
            </w:pPr>
          </w:p>
          <w:bookmarkEnd w:id="5960"/>
        </w:tc>
        <w:tc>
          <w:tcPr>
            <w:tcW w:w="861" w:type="dxa"/>
            <w:tcBorders>
              <w:top w:val="outset" w:color="000000" w:sz="8"/>
              <w:left w:val="outset" w:color="000000" w:sz="8"/>
              <w:bottom w:val="outset" w:color="000000" w:sz="8"/>
              <w:right w:val="outset" w:color="000000" w:sz="8"/>
            </w:tcBorders>
            <w:vAlign w:val="center"/>
          </w:tcPr>
          <w:bookmarkStart w:name="10643" w:id="5961"/>
          <w:p>
            <w:pPr>
              <w:spacing w:after="0"/>
              <w:ind w:left="0"/>
              <w:jc w:val="left"/>
            </w:pPr>
          </w:p>
          <w:bookmarkEnd w:id="5961"/>
        </w:tc>
        <w:tc>
          <w:tcPr>
            <w:tcW w:w="861" w:type="dxa"/>
            <w:tcBorders>
              <w:top w:val="outset" w:color="000000" w:sz="8"/>
              <w:left w:val="outset" w:color="000000" w:sz="8"/>
              <w:bottom w:val="outset" w:color="000000" w:sz="8"/>
              <w:right w:val="outset" w:color="000000" w:sz="8"/>
            </w:tcBorders>
            <w:vAlign w:val="center"/>
          </w:tcPr>
          <w:bookmarkStart w:name="10644" w:id="5962"/>
          <w:p>
            <w:pPr>
              <w:spacing w:after="0"/>
              <w:ind w:left="0"/>
              <w:jc w:val="left"/>
            </w:pPr>
          </w:p>
          <w:bookmarkEnd w:id="5962"/>
        </w:tc>
        <w:tc>
          <w:tcPr>
            <w:tcW w:w="861" w:type="dxa"/>
            <w:tcBorders>
              <w:top w:val="outset" w:color="000000" w:sz="8"/>
              <w:left w:val="outset" w:color="000000" w:sz="8"/>
              <w:bottom w:val="outset" w:color="000000" w:sz="8"/>
              <w:right w:val="outset" w:color="000000" w:sz="8"/>
            </w:tcBorders>
            <w:vAlign w:val="center"/>
          </w:tcPr>
          <w:bookmarkStart w:name="10645" w:id="5963"/>
          <w:p>
            <w:pPr>
              <w:spacing w:after="0"/>
              <w:ind w:left="0"/>
              <w:jc w:val="left"/>
            </w:pPr>
          </w:p>
          <w:bookmarkEnd w:id="5963"/>
        </w:tc>
        <w:tc>
          <w:tcPr>
            <w:tcW w:w="861" w:type="dxa"/>
            <w:tcBorders>
              <w:top w:val="outset" w:color="000000" w:sz="8"/>
              <w:left w:val="outset" w:color="000000" w:sz="8"/>
              <w:bottom w:val="outset" w:color="000000" w:sz="8"/>
              <w:right w:val="outset" w:color="000000" w:sz="8"/>
            </w:tcBorders>
            <w:vAlign w:val="center"/>
          </w:tcPr>
          <w:bookmarkStart w:name="10646" w:id="5964"/>
          <w:p>
            <w:pPr>
              <w:spacing w:after="0"/>
              <w:ind w:left="0"/>
              <w:jc w:val="left"/>
            </w:pPr>
          </w:p>
          <w:bookmarkEnd w:id="5964"/>
        </w:tc>
        <w:tc>
          <w:tcPr>
            <w:tcW w:w="972" w:type="dxa"/>
            <w:tcBorders>
              <w:top w:val="outset" w:color="000000" w:sz="8"/>
              <w:left w:val="outset" w:color="000000" w:sz="8"/>
              <w:bottom w:val="outset" w:color="000000" w:sz="8"/>
              <w:right w:val="outset" w:color="000000" w:sz="8"/>
            </w:tcBorders>
            <w:vAlign w:val="center"/>
          </w:tcPr>
          <w:bookmarkStart w:name="10647" w:id="5965"/>
          <w:p>
            <w:pPr>
              <w:spacing w:after="0"/>
              <w:ind w:left="0"/>
              <w:jc w:val="left"/>
            </w:pPr>
          </w:p>
          <w:bookmarkEnd w:id="5965"/>
        </w:tc>
        <w:tc>
          <w:tcPr>
            <w:tcW w:w="861" w:type="dxa"/>
            <w:tcBorders>
              <w:top w:val="outset" w:color="000000" w:sz="8"/>
              <w:left w:val="outset" w:color="000000" w:sz="8"/>
              <w:bottom w:val="outset" w:color="000000" w:sz="8"/>
              <w:right w:val="outset" w:color="000000" w:sz="8"/>
            </w:tcBorders>
            <w:vAlign w:val="center"/>
          </w:tcPr>
          <w:bookmarkStart w:name="10648" w:id="5966"/>
          <w:p>
            <w:pPr>
              <w:spacing w:after="0"/>
              <w:ind w:left="0"/>
              <w:jc w:val="left"/>
            </w:pPr>
          </w:p>
          <w:bookmarkEnd w:id="5966"/>
        </w:tc>
        <w:tc>
          <w:tcPr>
            <w:tcW w:w="861" w:type="dxa"/>
            <w:tcBorders>
              <w:top w:val="outset" w:color="000000" w:sz="8"/>
              <w:left w:val="outset" w:color="000000" w:sz="8"/>
              <w:bottom w:val="outset" w:color="000000" w:sz="8"/>
              <w:right w:val="outset" w:color="000000" w:sz="8"/>
            </w:tcBorders>
            <w:vAlign w:val="center"/>
          </w:tcPr>
          <w:bookmarkStart w:name="10649" w:id="5967"/>
          <w:p>
            <w:pPr>
              <w:spacing w:after="0"/>
              <w:ind w:left="0"/>
              <w:jc w:val="left"/>
            </w:pPr>
          </w:p>
          <w:bookmarkEnd w:id="5967"/>
        </w:tc>
        <w:tc>
          <w:tcPr>
            <w:tcW w:w="1033" w:type="dxa"/>
            <w:tcBorders>
              <w:top w:val="outset" w:color="000000" w:sz="8"/>
              <w:left w:val="outset" w:color="000000" w:sz="8"/>
              <w:bottom w:val="outset" w:color="000000" w:sz="8"/>
              <w:right w:val="outset" w:color="000000" w:sz="8"/>
            </w:tcBorders>
            <w:vAlign w:val="center"/>
          </w:tcPr>
          <w:bookmarkStart w:name="4465" w:id="5968"/>
          <w:p>
            <w:pPr>
              <w:spacing w:after="0"/>
              <w:ind w:left="0"/>
              <w:jc w:val="center"/>
            </w:pPr>
          </w:p>
          <w:bookmarkEnd w:id="596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66" w:id="5969"/>
          <w:p>
            <w:pPr>
              <w:spacing w:after="0"/>
              <w:ind w:left="0"/>
              <w:jc w:val="left"/>
            </w:pPr>
            <w:r>
              <w:rPr>
                <w:rFonts w:ascii="Arial"/>
                <w:b w:val="false"/>
                <w:i w:val="false"/>
                <w:color w:val="000000"/>
                <w:sz w:val="15"/>
              </w:rPr>
              <w:t>Гідропарк (Венеціанський острів)</w:t>
            </w:r>
          </w:p>
          <w:bookmarkEnd w:id="5969"/>
        </w:tc>
        <w:tc>
          <w:tcPr>
            <w:tcW w:w="1083" w:type="dxa"/>
            <w:tcBorders>
              <w:top w:val="outset" w:color="000000" w:sz="8"/>
              <w:left w:val="outset" w:color="000000" w:sz="8"/>
              <w:bottom w:val="outset" w:color="000000" w:sz="8"/>
              <w:right w:val="outset" w:color="000000" w:sz="8"/>
            </w:tcBorders>
            <w:vAlign w:val="center"/>
          </w:tcPr>
          <w:bookmarkStart w:name="4467" w:id="5970"/>
          <w:p>
            <w:pPr>
              <w:spacing w:after="0"/>
              <w:ind w:left="0"/>
              <w:jc w:val="center"/>
            </w:pPr>
            <w:r>
              <w:rPr>
                <w:rFonts w:ascii="Arial"/>
                <w:b w:val="false"/>
                <w:i w:val="false"/>
                <w:color w:val="000000"/>
                <w:sz w:val="15"/>
              </w:rPr>
              <w:t xml:space="preserve">181,72 </w:t>
            </w:r>
          </w:p>
          <w:bookmarkEnd w:id="5970"/>
        </w:tc>
        <w:tc>
          <w:tcPr>
            <w:tcW w:w="972" w:type="dxa"/>
            <w:tcBorders>
              <w:top w:val="outset" w:color="000000" w:sz="8"/>
              <w:left w:val="outset" w:color="000000" w:sz="8"/>
              <w:bottom w:val="outset" w:color="000000" w:sz="8"/>
              <w:right w:val="outset" w:color="000000" w:sz="8"/>
            </w:tcBorders>
            <w:vAlign w:val="center"/>
          </w:tcPr>
          <w:bookmarkStart w:name="4468" w:id="5971"/>
          <w:p>
            <w:pPr>
              <w:spacing w:after="0"/>
              <w:ind w:left="0"/>
              <w:jc w:val="center"/>
            </w:pPr>
            <w:r>
              <w:rPr>
                <w:rFonts w:ascii="Arial"/>
                <w:b w:val="false"/>
                <w:i w:val="false"/>
                <w:color w:val="000000"/>
                <w:sz w:val="15"/>
              </w:rPr>
              <w:t xml:space="preserve">35,0 </w:t>
            </w:r>
          </w:p>
          <w:bookmarkEnd w:id="5971"/>
        </w:tc>
        <w:tc>
          <w:tcPr>
            <w:tcW w:w="822" w:type="dxa"/>
            <w:tcBorders>
              <w:top w:val="outset" w:color="000000" w:sz="8"/>
              <w:left w:val="outset" w:color="000000" w:sz="8"/>
              <w:bottom w:val="outset" w:color="000000" w:sz="8"/>
              <w:right w:val="outset" w:color="000000" w:sz="8"/>
            </w:tcBorders>
            <w:vAlign w:val="center"/>
          </w:tcPr>
          <w:bookmarkStart w:name="4469" w:id="5972"/>
          <w:p>
            <w:pPr>
              <w:spacing w:after="0"/>
              <w:ind w:left="0"/>
              <w:jc w:val="center"/>
            </w:pPr>
            <w:r>
              <w:rPr>
                <w:rFonts w:ascii="Arial"/>
                <w:b w:val="false"/>
                <w:i w:val="false"/>
                <w:color w:val="000000"/>
                <w:sz w:val="15"/>
              </w:rPr>
              <w:t xml:space="preserve">2006 - 2014 </w:t>
            </w:r>
          </w:p>
          <w:bookmarkEnd w:id="5972"/>
        </w:tc>
        <w:tc>
          <w:tcPr>
            <w:tcW w:w="861" w:type="dxa"/>
            <w:tcBorders>
              <w:top w:val="outset" w:color="000000" w:sz="8"/>
              <w:left w:val="outset" w:color="000000" w:sz="8"/>
              <w:bottom w:val="outset" w:color="000000" w:sz="8"/>
              <w:right w:val="outset" w:color="000000" w:sz="8"/>
            </w:tcBorders>
            <w:vAlign w:val="center"/>
          </w:tcPr>
          <w:bookmarkStart w:name="10650" w:id="5973"/>
          <w:p>
            <w:pPr>
              <w:spacing w:after="0"/>
              <w:ind w:left="0"/>
              <w:jc w:val="left"/>
            </w:pPr>
          </w:p>
          <w:bookmarkEnd w:id="5973"/>
        </w:tc>
        <w:tc>
          <w:tcPr>
            <w:tcW w:w="861" w:type="dxa"/>
            <w:tcBorders>
              <w:top w:val="outset" w:color="000000" w:sz="8"/>
              <w:left w:val="outset" w:color="000000" w:sz="8"/>
              <w:bottom w:val="outset" w:color="000000" w:sz="8"/>
              <w:right w:val="outset" w:color="000000" w:sz="8"/>
            </w:tcBorders>
            <w:vAlign w:val="center"/>
          </w:tcPr>
          <w:bookmarkStart w:name="10651" w:id="5974"/>
          <w:p>
            <w:pPr>
              <w:spacing w:after="0"/>
              <w:ind w:left="0"/>
              <w:jc w:val="left"/>
            </w:pPr>
          </w:p>
          <w:bookmarkEnd w:id="5974"/>
        </w:tc>
        <w:tc>
          <w:tcPr>
            <w:tcW w:w="861" w:type="dxa"/>
            <w:tcBorders>
              <w:top w:val="outset" w:color="000000" w:sz="8"/>
              <w:left w:val="outset" w:color="000000" w:sz="8"/>
              <w:bottom w:val="outset" w:color="000000" w:sz="8"/>
              <w:right w:val="outset" w:color="000000" w:sz="8"/>
            </w:tcBorders>
            <w:vAlign w:val="center"/>
          </w:tcPr>
          <w:bookmarkStart w:name="4470" w:id="5975"/>
          <w:p>
            <w:pPr>
              <w:spacing w:after="0"/>
              <w:ind w:left="0"/>
              <w:jc w:val="center"/>
            </w:pPr>
            <w:r>
              <w:rPr>
                <w:rFonts w:ascii="Arial"/>
                <w:b w:val="false"/>
                <w:i w:val="false"/>
                <w:color w:val="000000"/>
                <w:sz w:val="15"/>
              </w:rPr>
              <w:t xml:space="preserve">0,8 </w:t>
            </w:r>
          </w:p>
          <w:bookmarkEnd w:id="5975"/>
        </w:tc>
        <w:tc>
          <w:tcPr>
            <w:tcW w:w="861" w:type="dxa"/>
            <w:tcBorders>
              <w:top w:val="outset" w:color="000000" w:sz="8"/>
              <w:left w:val="outset" w:color="000000" w:sz="8"/>
              <w:bottom w:val="outset" w:color="000000" w:sz="8"/>
              <w:right w:val="outset" w:color="000000" w:sz="8"/>
            </w:tcBorders>
            <w:vAlign w:val="center"/>
          </w:tcPr>
          <w:bookmarkStart w:name="4471" w:id="5976"/>
          <w:p>
            <w:pPr>
              <w:spacing w:after="0"/>
              <w:ind w:left="0"/>
              <w:jc w:val="center"/>
            </w:pPr>
            <w:r>
              <w:rPr>
                <w:rFonts w:ascii="Arial"/>
                <w:b w:val="false"/>
                <w:i w:val="false"/>
                <w:color w:val="000000"/>
                <w:sz w:val="15"/>
              </w:rPr>
              <w:t xml:space="preserve">4,0 </w:t>
            </w:r>
          </w:p>
          <w:bookmarkEnd w:id="5976"/>
        </w:tc>
        <w:tc>
          <w:tcPr>
            <w:tcW w:w="972" w:type="dxa"/>
            <w:tcBorders>
              <w:top w:val="outset" w:color="000000" w:sz="8"/>
              <w:left w:val="outset" w:color="000000" w:sz="8"/>
              <w:bottom w:val="outset" w:color="000000" w:sz="8"/>
              <w:right w:val="outset" w:color="000000" w:sz="8"/>
            </w:tcBorders>
            <w:vAlign w:val="center"/>
          </w:tcPr>
          <w:bookmarkStart w:name="4472" w:id="5977"/>
          <w:p>
            <w:pPr>
              <w:spacing w:after="0"/>
              <w:ind w:left="0"/>
              <w:jc w:val="center"/>
            </w:pPr>
            <w:r>
              <w:rPr>
                <w:rFonts w:ascii="Arial"/>
                <w:b w:val="false"/>
                <w:i w:val="false"/>
                <w:color w:val="000000"/>
                <w:sz w:val="15"/>
              </w:rPr>
              <w:t xml:space="preserve">4,0 </w:t>
            </w:r>
          </w:p>
          <w:bookmarkEnd w:id="5977"/>
        </w:tc>
        <w:tc>
          <w:tcPr>
            <w:tcW w:w="861" w:type="dxa"/>
            <w:tcBorders>
              <w:top w:val="outset" w:color="000000" w:sz="8"/>
              <w:left w:val="outset" w:color="000000" w:sz="8"/>
              <w:bottom w:val="outset" w:color="000000" w:sz="8"/>
              <w:right w:val="outset" w:color="000000" w:sz="8"/>
            </w:tcBorders>
            <w:vAlign w:val="center"/>
          </w:tcPr>
          <w:bookmarkStart w:name="4473" w:id="5978"/>
          <w:p>
            <w:pPr>
              <w:spacing w:after="0"/>
              <w:ind w:left="0"/>
              <w:jc w:val="center"/>
            </w:pPr>
            <w:r>
              <w:rPr>
                <w:rFonts w:ascii="Arial"/>
                <w:b w:val="false"/>
                <w:i w:val="false"/>
                <w:color w:val="000000"/>
                <w:sz w:val="15"/>
              </w:rPr>
              <w:t xml:space="preserve">12,0 </w:t>
            </w:r>
          </w:p>
          <w:bookmarkEnd w:id="5978"/>
        </w:tc>
        <w:tc>
          <w:tcPr>
            <w:tcW w:w="861" w:type="dxa"/>
            <w:tcBorders>
              <w:top w:val="outset" w:color="000000" w:sz="8"/>
              <w:left w:val="outset" w:color="000000" w:sz="8"/>
              <w:bottom w:val="outset" w:color="000000" w:sz="8"/>
              <w:right w:val="outset" w:color="000000" w:sz="8"/>
            </w:tcBorders>
            <w:vAlign w:val="center"/>
          </w:tcPr>
          <w:bookmarkStart w:name="4474" w:id="5979"/>
          <w:p>
            <w:pPr>
              <w:spacing w:after="0"/>
              <w:ind w:left="0"/>
              <w:jc w:val="center"/>
            </w:pPr>
            <w:r>
              <w:rPr>
                <w:rFonts w:ascii="Arial"/>
                <w:b w:val="false"/>
                <w:i w:val="false"/>
                <w:color w:val="000000"/>
                <w:sz w:val="15"/>
              </w:rPr>
              <w:t xml:space="preserve">14,2 </w:t>
            </w:r>
          </w:p>
          <w:bookmarkEnd w:id="5979"/>
        </w:tc>
        <w:tc>
          <w:tcPr>
            <w:tcW w:w="1033" w:type="dxa"/>
            <w:tcBorders>
              <w:top w:val="outset" w:color="000000" w:sz="8"/>
              <w:left w:val="outset" w:color="000000" w:sz="8"/>
              <w:bottom w:val="outset" w:color="000000" w:sz="8"/>
              <w:right w:val="outset" w:color="000000" w:sz="8"/>
            </w:tcBorders>
            <w:vAlign w:val="center"/>
          </w:tcPr>
          <w:bookmarkStart w:name="4475" w:id="5980"/>
          <w:p>
            <w:pPr>
              <w:spacing w:after="0"/>
              <w:ind w:left="0"/>
              <w:jc w:val="center"/>
            </w:pPr>
            <w:r>
              <w:rPr>
                <w:rFonts w:ascii="Arial"/>
                <w:b w:val="false"/>
                <w:i w:val="false"/>
                <w:color w:val="000000"/>
                <w:sz w:val="15"/>
              </w:rPr>
              <w:t>міський бюджет, інші кошти</w:t>
            </w:r>
          </w:p>
          <w:bookmarkEnd w:id="598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76" w:id="5981"/>
          <w:p>
            <w:pPr>
              <w:spacing w:after="0"/>
              <w:ind w:left="0"/>
              <w:jc w:val="left"/>
            </w:pPr>
            <w:r>
              <w:rPr>
                <w:rFonts w:ascii="Arial"/>
                <w:b w:val="false"/>
                <w:i w:val="false"/>
                <w:color w:val="000000"/>
                <w:sz w:val="15"/>
              </w:rPr>
              <w:t>Парк "Перемога"</w:t>
            </w:r>
          </w:p>
          <w:bookmarkEnd w:id="5981"/>
        </w:tc>
        <w:tc>
          <w:tcPr>
            <w:tcW w:w="1083" w:type="dxa"/>
            <w:tcBorders>
              <w:top w:val="outset" w:color="000000" w:sz="8"/>
              <w:left w:val="outset" w:color="000000" w:sz="8"/>
              <w:bottom w:val="outset" w:color="000000" w:sz="8"/>
              <w:right w:val="outset" w:color="000000" w:sz="8"/>
            </w:tcBorders>
            <w:vAlign w:val="center"/>
          </w:tcPr>
          <w:bookmarkStart w:name="4477" w:id="5982"/>
          <w:p>
            <w:pPr>
              <w:spacing w:after="0"/>
              <w:ind w:left="0"/>
              <w:jc w:val="center"/>
            </w:pPr>
            <w:r>
              <w:rPr>
                <w:rFonts w:ascii="Arial"/>
                <w:b w:val="false"/>
                <w:i w:val="false"/>
                <w:color w:val="000000"/>
                <w:sz w:val="15"/>
              </w:rPr>
              <w:t xml:space="preserve">66,09 </w:t>
            </w:r>
          </w:p>
          <w:bookmarkEnd w:id="5982"/>
        </w:tc>
        <w:tc>
          <w:tcPr>
            <w:tcW w:w="972" w:type="dxa"/>
            <w:tcBorders>
              <w:top w:val="outset" w:color="000000" w:sz="8"/>
              <w:left w:val="outset" w:color="000000" w:sz="8"/>
              <w:bottom w:val="outset" w:color="000000" w:sz="8"/>
              <w:right w:val="outset" w:color="000000" w:sz="8"/>
            </w:tcBorders>
            <w:vAlign w:val="center"/>
          </w:tcPr>
          <w:bookmarkStart w:name="4478" w:id="5983"/>
          <w:p>
            <w:pPr>
              <w:spacing w:after="0"/>
              <w:ind w:left="0"/>
              <w:jc w:val="center"/>
            </w:pPr>
            <w:r>
              <w:rPr>
                <w:rFonts w:ascii="Arial"/>
                <w:b w:val="false"/>
                <w:i w:val="false"/>
                <w:color w:val="000000"/>
                <w:sz w:val="15"/>
              </w:rPr>
              <w:t xml:space="preserve">44,0 </w:t>
            </w:r>
          </w:p>
          <w:bookmarkEnd w:id="5983"/>
        </w:tc>
        <w:tc>
          <w:tcPr>
            <w:tcW w:w="822" w:type="dxa"/>
            <w:tcBorders>
              <w:top w:val="outset" w:color="000000" w:sz="8"/>
              <w:left w:val="outset" w:color="000000" w:sz="8"/>
              <w:bottom w:val="outset" w:color="000000" w:sz="8"/>
              <w:right w:val="outset" w:color="000000" w:sz="8"/>
            </w:tcBorders>
            <w:vAlign w:val="center"/>
          </w:tcPr>
          <w:bookmarkStart w:name="4479" w:id="5984"/>
          <w:p>
            <w:pPr>
              <w:spacing w:after="0"/>
              <w:ind w:left="0"/>
              <w:jc w:val="center"/>
            </w:pPr>
            <w:r>
              <w:rPr>
                <w:rFonts w:ascii="Arial"/>
                <w:b w:val="false"/>
                <w:i w:val="false"/>
                <w:color w:val="000000"/>
                <w:sz w:val="15"/>
              </w:rPr>
              <w:t xml:space="preserve">2004 - 2009 </w:t>
            </w:r>
          </w:p>
          <w:bookmarkEnd w:id="5984"/>
        </w:tc>
        <w:tc>
          <w:tcPr>
            <w:tcW w:w="861" w:type="dxa"/>
            <w:tcBorders>
              <w:top w:val="outset" w:color="000000" w:sz="8"/>
              <w:left w:val="outset" w:color="000000" w:sz="8"/>
              <w:bottom w:val="outset" w:color="000000" w:sz="8"/>
              <w:right w:val="outset" w:color="000000" w:sz="8"/>
            </w:tcBorders>
            <w:vAlign w:val="center"/>
          </w:tcPr>
          <w:bookmarkStart w:name="4480" w:id="5985"/>
          <w:p>
            <w:pPr>
              <w:spacing w:after="0"/>
              <w:ind w:left="0"/>
              <w:jc w:val="center"/>
            </w:pPr>
            <w:r>
              <w:rPr>
                <w:rFonts w:ascii="Arial"/>
                <w:b w:val="false"/>
                <w:i w:val="false"/>
                <w:color w:val="000000"/>
                <w:sz w:val="15"/>
              </w:rPr>
              <w:t xml:space="preserve">6,3 </w:t>
            </w:r>
          </w:p>
          <w:bookmarkEnd w:id="5985"/>
        </w:tc>
        <w:tc>
          <w:tcPr>
            <w:tcW w:w="861" w:type="dxa"/>
            <w:tcBorders>
              <w:top w:val="outset" w:color="000000" w:sz="8"/>
              <w:left w:val="outset" w:color="000000" w:sz="8"/>
              <w:bottom w:val="outset" w:color="000000" w:sz="8"/>
              <w:right w:val="outset" w:color="000000" w:sz="8"/>
            </w:tcBorders>
            <w:vAlign w:val="center"/>
          </w:tcPr>
          <w:bookmarkStart w:name="4481" w:id="5986"/>
          <w:p>
            <w:pPr>
              <w:spacing w:after="0"/>
              <w:ind w:left="0"/>
              <w:jc w:val="center"/>
            </w:pPr>
            <w:r>
              <w:rPr>
                <w:rFonts w:ascii="Arial"/>
                <w:b w:val="false"/>
                <w:i w:val="false"/>
                <w:color w:val="000000"/>
                <w:sz w:val="15"/>
              </w:rPr>
              <w:t xml:space="preserve">6,5 </w:t>
            </w:r>
          </w:p>
          <w:bookmarkEnd w:id="5986"/>
        </w:tc>
        <w:tc>
          <w:tcPr>
            <w:tcW w:w="861" w:type="dxa"/>
            <w:tcBorders>
              <w:top w:val="outset" w:color="000000" w:sz="8"/>
              <w:left w:val="outset" w:color="000000" w:sz="8"/>
              <w:bottom w:val="outset" w:color="000000" w:sz="8"/>
              <w:right w:val="outset" w:color="000000" w:sz="8"/>
            </w:tcBorders>
            <w:vAlign w:val="center"/>
          </w:tcPr>
          <w:bookmarkStart w:name="4482" w:id="5987"/>
          <w:p>
            <w:pPr>
              <w:spacing w:after="0"/>
              <w:ind w:left="0"/>
              <w:jc w:val="center"/>
            </w:pPr>
            <w:r>
              <w:rPr>
                <w:rFonts w:ascii="Arial"/>
                <w:b w:val="false"/>
                <w:i w:val="false"/>
                <w:color w:val="000000"/>
                <w:sz w:val="15"/>
              </w:rPr>
              <w:t xml:space="preserve">12,0 </w:t>
            </w:r>
          </w:p>
          <w:bookmarkEnd w:id="5987"/>
        </w:tc>
        <w:tc>
          <w:tcPr>
            <w:tcW w:w="861" w:type="dxa"/>
            <w:tcBorders>
              <w:top w:val="outset" w:color="000000" w:sz="8"/>
              <w:left w:val="outset" w:color="000000" w:sz="8"/>
              <w:bottom w:val="outset" w:color="000000" w:sz="8"/>
              <w:right w:val="outset" w:color="000000" w:sz="8"/>
            </w:tcBorders>
            <w:vAlign w:val="center"/>
          </w:tcPr>
          <w:bookmarkStart w:name="4483" w:id="5988"/>
          <w:p>
            <w:pPr>
              <w:spacing w:after="0"/>
              <w:ind w:left="0"/>
              <w:jc w:val="center"/>
            </w:pPr>
            <w:r>
              <w:rPr>
                <w:rFonts w:ascii="Arial"/>
                <w:b w:val="false"/>
                <w:i w:val="false"/>
                <w:color w:val="000000"/>
                <w:sz w:val="15"/>
              </w:rPr>
              <w:t xml:space="preserve">7,0 </w:t>
            </w:r>
          </w:p>
          <w:bookmarkEnd w:id="5988"/>
        </w:tc>
        <w:tc>
          <w:tcPr>
            <w:tcW w:w="972" w:type="dxa"/>
            <w:tcBorders>
              <w:top w:val="outset" w:color="000000" w:sz="8"/>
              <w:left w:val="outset" w:color="000000" w:sz="8"/>
              <w:bottom w:val="outset" w:color="000000" w:sz="8"/>
              <w:right w:val="outset" w:color="000000" w:sz="8"/>
            </w:tcBorders>
            <w:vAlign w:val="center"/>
          </w:tcPr>
          <w:bookmarkStart w:name="4484" w:id="5989"/>
          <w:p>
            <w:pPr>
              <w:spacing w:after="0"/>
              <w:ind w:left="0"/>
              <w:jc w:val="center"/>
            </w:pPr>
            <w:r>
              <w:rPr>
                <w:rFonts w:ascii="Arial"/>
                <w:b w:val="false"/>
                <w:i w:val="false"/>
                <w:color w:val="000000"/>
                <w:sz w:val="15"/>
              </w:rPr>
              <w:t xml:space="preserve">7,0 </w:t>
            </w:r>
          </w:p>
          <w:bookmarkEnd w:id="5989"/>
        </w:tc>
        <w:tc>
          <w:tcPr>
            <w:tcW w:w="861" w:type="dxa"/>
            <w:tcBorders>
              <w:top w:val="outset" w:color="000000" w:sz="8"/>
              <w:left w:val="outset" w:color="000000" w:sz="8"/>
              <w:bottom w:val="outset" w:color="000000" w:sz="8"/>
              <w:right w:val="outset" w:color="000000" w:sz="8"/>
            </w:tcBorders>
            <w:vAlign w:val="center"/>
          </w:tcPr>
          <w:bookmarkStart w:name="4485" w:id="5990"/>
          <w:p>
            <w:pPr>
              <w:spacing w:after="0"/>
              <w:ind w:left="0"/>
              <w:jc w:val="center"/>
            </w:pPr>
            <w:r>
              <w:rPr>
                <w:rFonts w:ascii="Arial"/>
                <w:b w:val="false"/>
                <w:i w:val="false"/>
                <w:color w:val="000000"/>
                <w:sz w:val="15"/>
              </w:rPr>
              <w:t xml:space="preserve">5,2 </w:t>
            </w:r>
          </w:p>
          <w:bookmarkEnd w:id="5990"/>
        </w:tc>
        <w:tc>
          <w:tcPr>
            <w:tcW w:w="861" w:type="dxa"/>
            <w:tcBorders>
              <w:top w:val="outset" w:color="000000" w:sz="8"/>
              <w:left w:val="outset" w:color="000000" w:sz="8"/>
              <w:bottom w:val="outset" w:color="000000" w:sz="8"/>
              <w:right w:val="outset" w:color="000000" w:sz="8"/>
            </w:tcBorders>
            <w:vAlign w:val="center"/>
          </w:tcPr>
          <w:bookmarkStart w:name="10652" w:id="5991"/>
          <w:p>
            <w:pPr>
              <w:spacing w:after="0"/>
              <w:ind w:left="0"/>
              <w:jc w:val="left"/>
            </w:pPr>
          </w:p>
          <w:bookmarkEnd w:id="5991"/>
        </w:tc>
        <w:tc>
          <w:tcPr>
            <w:tcW w:w="1033" w:type="dxa"/>
            <w:tcBorders>
              <w:top w:val="outset" w:color="000000" w:sz="8"/>
              <w:left w:val="outset" w:color="000000" w:sz="8"/>
              <w:bottom w:val="outset" w:color="000000" w:sz="8"/>
              <w:right w:val="outset" w:color="000000" w:sz="8"/>
            </w:tcBorders>
            <w:vAlign w:val="center"/>
          </w:tcPr>
          <w:bookmarkStart w:name="4486" w:id="5992"/>
          <w:p>
            <w:pPr>
              <w:spacing w:after="0"/>
              <w:ind w:left="0"/>
              <w:jc w:val="center"/>
            </w:pPr>
            <w:r>
              <w:rPr>
                <w:rFonts w:ascii="Arial"/>
                <w:b w:val="false"/>
                <w:i w:val="false"/>
                <w:color w:val="000000"/>
                <w:sz w:val="15"/>
              </w:rPr>
              <w:t>- " -</w:t>
            </w:r>
          </w:p>
          <w:bookmarkEnd w:id="599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87" w:id="5993"/>
          <w:p>
            <w:pPr>
              <w:spacing w:after="0"/>
              <w:ind w:left="0"/>
              <w:jc w:val="left"/>
            </w:pPr>
            <w:r>
              <w:rPr>
                <w:rFonts w:ascii="Arial"/>
                <w:b w:val="false"/>
                <w:i w:val="false"/>
                <w:color w:val="000000"/>
                <w:sz w:val="15"/>
              </w:rPr>
              <w:t>Парк "Труханів острів" (заг. площа - 508,0 га)</w:t>
            </w:r>
          </w:p>
          <w:bookmarkEnd w:id="5993"/>
        </w:tc>
        <w:tc>
          <w:tcPr>
            <w:tcW w:w="1083" w:type="dxa"/>
            <w:tcBorders>
              <w:top w:val="outset" w:color="000000" w:sz="8"/>
              <w:left w:val="outset" w:color="000000" w:sz="8"/>
              <w:bottom w:val="outset" w:color="000000" w:sz="8"/>
              <w:right w:val="outset" w:color="000000" w:sz="8"/>
            </w:tcBorders>
            <w:vAlign w:val="center"/>
          </w:tcPr>
          <w:bookmarkStart w:name="4488" w:id="5994"/>
          <w:p>
            <w:pPr>
              <w:spacing w:after="0"/>
              <w:ind w:left="0"/>
              <w:jc w:val="center"/>
            </w:pPr>
            <w:r>
              <w:rPr>
                <w:rFonts w:ascii="Arial"/>
                <w:b w:val="false"/>
                <w:i w:val="false"/>
                <w:color w:val="000000"/>
                <w:sz w:val="15"/>
              </w:rPr>
              <w:t xml:space="preserve">250,00 </w:t>
            </w:r>
          </w:p>
          <w:bookmarkEnd w:id="5994"/>
        </w:tc>
        <w:tc>
          <w:tcPr>
            <w:tcW w:w="972" w:type="dxa"/>
            <w:tcBorders>
              <w:top w:val="outset" w:color="000000" w:sz="8"/>
              <w:left w:val="outset" w:color="000000" w:sz="8"/>
              <w:bottom w:val="outset" w:color="000000" w:sz="8"/>
              <w:right w:val="outset" w:color="000000" w:sz="8"/>
            </w:tcBorders>
            <w:vAlign w:val="center"/>
          </w:tcPr>
          <w:bookmarkStart w:name="4489" w:id="5995"/>
          <w:p>
            <w:pPr>
              <w:spacing w:after="0"/>
              <w:ind w:left="0"/>
              <w:jc w:val="center"/>
            </w:pPr>
            <w:r>
              <w:rPr>
                <w:rFonts w:ascii="Arial"/>
                <w:b w:val="false"/>
                <w:i w:val="false"/>
                <w:color w:val="000000"/>
                <w:sz w:val="15"/>
              </w:rPr>
              <w:t xml:space="preserve">22,5 </w:t>
            </w:r>
          </w:p>
          <w:bookmarkEnd w:id="5995"/>
        </w:tc>
        <w:tc>
          <w:tcPr>
            <w:tcW w:w="822" w:type="dxa"/>
            <w:tcBorders>
              <w:top w:val="outset" w:color="000000" w:sz="8"/>
              <w:left w:val="outset" w:color="000000" w:sz="8"/>
              <w:bottom w:val="outset" w:color="000000" w:sz="8"/>
              <w:right w:val="outset" w:color="000000" w:sz="8"/>
            </w:tcBorders>
            <w:vAlign w:val="center"/>
          </w:tcPr>
          <w:bookmarkStart w:name="4490" w:id="5996"/>
          <w:p>
            <w:pPr>
              <w:spacing w:after="0"/>
              <w:ind w:left="0"/>
              <w:jc w:val="center"/>
            </w:pPr>
            <w:r>
              <w:rPr>
                <w:rFonts w:ascii="Arial"/>
                <w:b w:val="false"/>
                <w:i w:val="false"/>
                <w:color w:val="000000"/>
                <w:sz w:val="15"/>
              </w:rPr>
              <w:t xml:space="preserve">2005 - 2010 </w:t>
            </w:r>
          </w:p>
          <w:bookmarkEnd w:id="5996"/>
        </w:tc>
        <w:tc>
          <w:tcPr>
            <w:tcW w:w="861" w:type="dxa"/>
            <w:tcBorders>
              <w:top w:val="outset" w:color="000000" w:sz="8"/>
              <w:left w:val="outset" w:color="000000" w:sz="8"/>
              <w:bottom w:val="outset" w:color="000000" w:sz="8"/>
              <w:right w:val="outset" w:color="000000" w:sz="8"/>
            </w:tcBorders>
            <w:vAlign w:val="center"/>
          </w:tcPr>
          <w:bookmarkStart w:name="10653" w:id="5997"/>
          <w:p>
            <w:pPr>
              <w:spacing w:after="0"/>
              <w:ind w:left="0"/>
              <w:jc w:val="left"/>
            </w:pPr>
          </w:p>
          <w:bookmarkEnd w:id="5997"/>
        </w:tc>
        <w:tc>
          <w:tcPr>
            <w:tcW w:w="861" w:type="dxa"/>
            <w:tcBorders>
              <w:top w:val="outset" w:color="000000" w:sz="8"/>
              <w:left w:val="outset" w:color="000000" w:sz="8"/>
              <w:bottom w:val="outset" w:color="000000" w:sz="8"/>
              <w:right w:val="outset" w:color="000000" w:sz="8"/>
            </w:tcBorders>
            <w:vAlign w:val="center"/>
          </w:tcPr>
          <w:bookmarkStart w:name="4491" w:id="5998"/>
          <w:p>
            <w:pPr>
              <w:spacing w:after="0"/>
              <w:ind w:left="0"/>
              <w:jc w:val="center"/>
            </w:pPr>
            <w:r>
              <w:rPr>
                <w:rFonts w:ascii="Arial"/>
                <w:b w:val="false"/>
                <w:i w:val="false"/>
                <w:color w:val="000000"/>
                <w:sz w:val="15"/>
              </w:rPr>
              <w:t xml:space="preserve">0,5 </w:t>
            </w:r>
          </w:p>
          <w:bookmarkEnd w:id="5998"/>
        </w:tc>
        <w:tc>
          <w:tcPr>
            <w:tcW w:w="861" w:type="dxa"/>
            <w:tcBorders>
              <w:top w:val="outset" w:color="000000" w:sz="8"/>
              <w:left w:val="outset" w:color="000000" w:sz="8"/>
              <w:bottom w:val="outset" w:color="000000" w:sz="8"/>
              <w:right w:val="outset" w:color="000000" w:sz="8"/>
            </w:tcBorders>
            <w:vAlign w:val="center"/>
          </w:tcPr>
          <w:bookmarkStart w:name="4492" w:id="5999"/>
          <w:p>
            <w:pPr>
              <w:spacing w:after="0"/>
              <w:ind w:left="0"/>
              <w:jc w:val="center"/>
            </w:pPr>
            <w:r>
              <w:rPr>
                <w:rFonts w:ascii="Arial"/>
                <w:b w:val="false"/>
                <w:i w:val="false"/>
                <w:color w:val="000000"/>
                <w:sz w:val="15"/>
              </w:rPr>
              <w:t xml:space="preserve">5,0 </w:t>
            </w:r>
          </w:p>
          <w:bookmarkEnd w:id="5999"/>
        </w:tc>
        <w:tc>
          <w:tcPr>
            <w:tcW w:w="861" w:type="dxa"/>
            <w:tcBorders>
              <w:top w:val="outset" w:color="000000" w:sz="8"/>
              <w:left w:val="outset" w:color="000000" w:sz="8"/>
              <w:bottom w:val="outset" w:color="000000" w:sz="8"/>
              <w:right w:val="outset" w:color="000000" w:sz="8"/>
            </w:tcBorders>
            <w:vAlign w:val="center"/>
          </w:tcPr>
          <w:bookmarkStart w:name="4493" w:id="6000"/>
          <w:p>
            <w:pPr>
              <w:spacing w:after="0"/>
              <w:ind w:left="0"/>
              <w:jc w:val="center"/>
            </w:pPr>
            <w:r>
              <w:rPr>
                <w:rFonts w:ascii="Arial"/>
                <w:b w:val="false"/>
                <w:i w:val="false"/>
                <w:color w:val="000000"/>
                <w:sz w:val="15"/>
              </w:rPr>
              <w:t xml:space="preserve">5,0 </w:t>
            </w:r>
          </w:p>
          <w:bookmarkEnd w:id="6000"/>
        </w:tc>
        <w:tc>
          <w:tcPr>
            <w:tcW w:w="972" w:type="dxa"/>
            <w:tcBorders>
              <w:top w:val="outset" w:color="000000" w:sz="8"/>
              <w:left w:val="outset" w:color="000000" w:sz="8"/>
              <w:bottom w:val="outset" w:color="000000" w:sz="8"/>
              <w:right w:val="outset" w:color="000000" w:sz="8"/>
            </w:tcBorders>
            <w:vAlign w:val="center"/>
          </w:tcPr>
          <w:bookmarkStart w:name="4494" w:id="6001"/>
          <w:p>
            <w:pPr>
              <w:spacing w:after="0"/>
              <w:ind w:left="0"/>
              <w:jc w:val="center"/>
            </w:pPr>
            <w:r>
              <w:rPr>
                <w:rFonts w:ascii="Arial"/>
                <w:b w:val="false"/>
                <w:i w:val="false"/>
                <w:color w:val="000000"/>
                <w:sz w:val="15"/>
              </w:rPr>
              <w:t xml:space="preserve">5,0 </w:t>
            </w:r>
          </w:p>
          <w:bookmarkEnd w:id="6001"/>
        </w:tc>
        <w:tc>
          <w:tcPr>
            <w:tcW w:w="861" w:type="dxa"/>
            <w:tcBorders>
              <w:top w:val="outset" w:color="000000" w:sz="8"/>
              <w:left w:val="outset" w:color="000000" w:sz="8"/>
              <w:bottom w:val="outset" w:color="000000" w:sz="8"/>
              <w:right w:val="outset" w:color="000000" w:sz="8"/>
            </w:tcBorders>
            <w:vAlign w:val="center"/>
          </w:tcPr>
          <w:bookmarkStart w:name="4495" w:id="6002"/>
          <w:p>
            <w:pPr>
              <w:spacing w:after="0"/>
              <w:ind w:left="0"/>
              <w:jc w:val="center"/>
            </w:pPr>
            <w:r>
              <w:rPr>
                <w:rFonts w:ascii="Arial"/>
                <w:b w:val="false"/>
                <w:i w:val="false"/>
                <w:color w:val="000000"/>
                <w:sz w:val="15"/>
              </w:rPr>
              <w:t xml:space="preserve">4,0 </w:t>
            </w:r>
          </w:p>
          <w:bookmarkEnd w:id="6002"/>
        </w:tc>
        <w:tc>
          <w:tcPr>
            <w:tcW w:w="861" w:type="dxa"/>
            <w:tcBorders>
              <w:top w:val="outset" w:color="000000" w:sz="8"/>
              <w:left w:val="outset" w:color="000000" w:sz="8"/>
              <w:bottom w:val="outset" w:color="000000" w:sz="8"/>
              <w:right w:val="outset" w:color="000000" w:sz="8"/>
            </w:tcBorders>
            <w:vAlign w:val="center"/>
          </w:tcPr>
          <w:bookmarkStart w:name="4496" w:id="6003"/>
          <w:p>
            <w:pPr>
              <w:spacing w:after="0"/>
              <w:ind w:left="0"/>
              <w:jc w:val="center"/>
            </w:pPr>
            <w:r>
              <w:rPr>
                <w:rFonts w:ascii="Arial"/>
                <w:b w:val="false"/>
                <w:i w:val="false"/>
                <w:color w:val="000000"/>
                <w:sz w:val="15"/>
              </w:rPr>
              <w:t xml:space="preserve">3,0 </w:t>
            </w:r>
          </w:p>
          <w:bookmarkEnd w:id="6003"/>
        </w:tc>
        <w:tc>
          <w:tcPr>
            <w:tcW w:w="1033" w:type="dxa"/>
            <w:tcBorders>
              <w:top w:val="outset" w:color="000000" w:sz="8"/>
              <w:left w:val="outset" w:color="000000" w:sz="8"/>
              <w:bottom w:val="outset" w:color="000000" w:sz="8"/>
              <w:right w:val="outset" w:color="000000" w:sz="8"/>
            </w:tcBorders>
            <w:vAlign w:val="center"/>
          </w:tcPr>
          <w:bookmarkStart w:name="4497" w:id="6004"/>
          <w:p>
            <w:pPr>
              <w:spacing w:after="0"/>
              <w:ind w:left="0"/>
              <w:jc w:val="center"/>
            </w:pPr>
            <w:r>
              <w:rPr>
                <w:rFonts w:ascii="Arial"/>
                <w:b w:val="false"/>
                <w:i w:val="false"/>
                <w:color w:val="000000"/>
                <w:sz w:val="15"/>
              </w:rPr>
              <w:t>інші кошти (258,0 га - II черга)</w:t>
            </w:r>
          </w:p>
          <w:bookmarkEnd w:id="600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498" w:id="6005"/>
          <w:p>
            <w:pPr>
              <w:spacing w:after="0"/>
              <w:ind w:left="0"/>
              <w:jc w:val="left"/>
            </w:pPr>
            <w:r>
              <w:rPr>
                <w:rFonts w:ascii="Arial"/>
                <w:b w:val="false"/>
                <w:i w:val="false"/>
                <w:color w:val="000000"/>
                <w:sz w:val="15"/>
              </w:rPr>
              <w:t>Парк "Аврора"</w:t>
            </w:r>
          </w:p>
          <w:bookmarkEnd w:id="6005"/>
        </w:tc>
        <w:tc>
          <w:tcPr>
            <w:tcW w:w="1083" w:type="dxa"/>
            <w:tcBorders>
              <w:top w:val="outset" w:color="000000" w:sz="8"/>
              <w:left w:val="outset" w:color="000000" w:sz="8"/>
              <w:bottom w:val="outset" w:color="000000" w:sz="8"/>
              <w:right w:val="outset" w:color="000000" w:sz="8"/>
            </w:tcBorders>
            <w:vAlign w:val="center"/>
          </w:tcPr>
          <w:bookmarkStart w:name="4499" w:id="6006"/>
          <w:p>
            <w:pPr>
              <w:spacing w:after="0"/>
              <w:ind w:left="0"/>
              <w:jc w:val="center"/>
            </w:pPr>
            <w:r>
              <w:rPr>
                <w:rFonts w:ascii="Arial"/>
                <w:b w:val="false"/>
                <w:i w:val="false"/>
                <w:color w:val="000000"/>
                <w:sz w:val="15"/>
              </w:rPr>
              <w:t xml:space="preserve">7,91 </w:t>
            </w:r>
          </w:p>
          <w:bookmarkEnd w:id="6006"/>
        </w:tc>
        <w:tc>
          <w:tcPr>
            <w:tcW w:w="972" w:type="dxa"/>
            <w:tcBorders>
              <w:top w:val="outset" w:color="000000" w:sz="8"/>
              <w:left w:val="outset" w:color="000000" w:sz="8"/>
              <w:bottom w:val="outset" w:color="000000" w:sz="8"/>
              <w:right w:val="outset" w:color="000000" w:sz="8"/>
            </w:tcBorders>
            <w:vAlign w:val="center"/>
          </w:tcPr>
          <w:bookmarkStart w:name="4500" w:id="6007"/>
          <w:p>
            <w:pPr>
              <w:spacing w:after="0"/>
              <w:ind w:left="0"/>
              <w:jc w:val="center"/>
            </w:pPr>
            <w:r>
              <w:rPr>
                <w:rFonts w:ascii="Arial"/>
                <w:b w:val="false"/>
                <w:i w:val="false"/>
                <w:color w:val="000000"/>
                <w:sz w:val="15"/>
              </w:rPr>
              <w:t xml:space="preserve">3,0 </w:t>
            </w:r>
          </w:p>
          <w:bookmarkEnd w:id="6007"/>
        </w:tc>
        <w:tc>
          <w:tcPr>
            <w:tcW w:w="822" w:type="dxa"/>
            <w:tcBorders>
              <w:top w:val="outset" w:color="000000" w:sz="8"/>
              <w:left w:val="outset" w:color="000000" w:sz="8"/>
              <w:bottom w:val="outset" w:color="000000" w:sz="8"/>
              <w:right w:val="outset" w:color="000000" w:sz="8"/>
            </w:tcBorders>
            <w:vAlign w:val="center"/>
          </w:tcPr>
          <w:bookmarkStart w:name="4501" w:id="6008"/>
          <w:p>
            <w:pPr>
              <w:spacing w:after="0"/>
              <w:ind w:left="0"/>
              <w:jc w:val="center"/>
            </w:pPr>
            <w:r>
              <w:rPr>
                <w:rFonts w:ascii="Arial"/>
                <w:b w:val="false"/>
                <w:i w:val="false"/>
                <w:color w:val="000000"/>
                <w:sz w:val="15"/>
              </w:rPr>
              <w:t xml:space="preserve">2009 - 2010 </w:t>
            </w:r>
          </w:p>
          <w:bookmarkEnd w:id="6008"/>
        </w:tc>
        <w:tc>
          <w:tcPr>
            <w:tcW w:w="861" w:type="dxa"/>
            <w:tcBorders>
              <w:top w:val="outset" w:color="000000" w:sz="8"/>
              <w:left w:val="outset" w:color="000000" w:sz="8"/>
              <w:bottom w:val="outset" w:color="000000" w:sz="8"/>
              <w:right w:val="outset" w:color="000000" w:sz="8"/>
            </w:tcBorders>
            <w:vAlign w:val="center"/>
          </w:tcPr>
          <w:bookmarkStart w:name="10654" w:id="6009"/>
          <w:p>
            <w:pPr>
              <w:spacing w:after="0"/>
              <w:ind w:left="0"/>
              <w:jc w:val="left"/>
            </w:pPr>
          </w:p>
          <w:bookmarkEnd w:id="6009"/>
        </w:tc>
        <w:tc>
          <w:tcPr>
            <w:tcW w:w="861" w:type="dxa"/>
            <w:tcBorders>
              <w:top w:val="outset" w:color="000000" w:sz="8"/>
              <w:left w:val="outset" w:color="000000" w:sz="8"/>
              <w:bottom w:val="outset" w:color="000000" w:sz="8"/>
              <w:right w:val="outset" w:color="000000" w:sz="8"/>
            </w:tcBorders>
            <w:vAlign w:val="center"/>
          </w:tcPr>
          <w:bookmarkStart w:name="10655" w:id="6010"/>
          <w:p>
            <w:pPr>
              <w:spacing w:after="0"/>
              <w:ind w:left="0"/>
              <w:jc w:val="left"/>
            </w:pPr>
          </w:p>
          <w:bookmarkEnd w:id="6010"/>
        </w:tc>
        <w:tc>
          <w:tcPr>
            <w:tcW w:w="861" w:type="dxa"/>
            <w:tcBorders>
              <w:top w:val="outset" w:color="000000" w:sz="8"/>
              <w:left w:val="outset" w:color="000000" w:sz="8"/>
              <w:bottom w:val="outset" w:color="000000" w:sz="8"/>
              <w:right w:val="outset" w:color="000000" w:sz="8"/>
            </w:tcBorders>
            <w:vAlign w:val="center"/>
          </w:tcPr>
          <w:bookmarkStart w:name="10656" w:id="6011"/>
          <w:p>
            <w:pPr>
              <w:spacing w:after="0"/>
              <w:ind w:left="0"/>
              <w:jc w:val="left"/>
            </w:pPr>
          </w:p>
          <w:bookmarkEnd w:id="6011"/>
        </w:tc>
        <w:tc>
          <w:tcPr>
            <w:tcW w:w="861" w:type="dxa"/>
            <w:tcBorders>
              <w:top w:val="outset" w:color="000000" w:sz="8"/>
              <w:left w:val="outset" w:color="000000" w:sz="8"/>
              <w:bottom w:val="outset" w:color="000000" w:sz="8"/>
              <w:right w:val="outset" w:color="000000" w:sz="8"/>
            </w:tcBorders>
            <w:vAlign w:val="center"/>
          </w:tcPr>
          <w:bookmarkStart w:name="10657" w:id="6012"/>
          <w:p>
            <w:pPr>
              <w:spacing w:after="0"/>
              <w:ind w:left="0"/>
              <w:jc w:val="left"/>
            </w:pPr>
          </w:p>
          <w:bookmarkEnd w:id="6012"/>
        </w:tc>
        <w:tc>
          <w:tcPr>
            <w:tcW w:w="972" w:type="dxa"/>
            <w:tcBorders>
              <w:top w:val="outset" w:color="000000" w:sz="8"/>
              <w:left w:val="outset" w:color="000000" w:sz="8"/>
              <w:bottom w:val="outset" w:color="000000" w:sz="8"/>
              <w:right w:val="outset" w:color="000000" w:sz="8"/>
            </w:tcBorders>
            <w:vAlign w:val="center"/>
          </w:tcPr>
          <w:bookmarkStart w:name="10658" w:id="6013"/>
          <w:p>
            <w:pPr>
              <w:spacing w:after="0"/>
              <w:ind w:left="0"/>
              <w:jc w:val="left"/>
            </w:pPr>
          </w:p>
          <w:bookmarkEnd w:id="6013"/>
        </w:tc>
        <w:tc>
          <w:tcPr>
            <w:tcW w:w="861" w:type="dxa"/>
            <w:tcBorders>
              <w:top w:val="outset" w:color="000000" w:sz="8"/>
              <w:left w:val="outset" w:color="000000" w:sz="8"/>
              <w:bottom w:val="outset" w:color="000000" w:sz="8"/>
              <w:right w:val="outset" w:color="000000" w:sz="8"/>
            </w:tcBorders>
            <w:vAlign w:val="center"/>
          </w:tcPr>
          <w:bookmarkStart w:name="4502" w:id="6014"/>
          <w:p>
            <w:pPr>
              <w:spacing w:after="0"/>
              <w:ind w:left="0"/>
              <w:jc w:val="center"/>
            </w:pPr>
            <w:r>
              <w:rPr>
                <w:rFonts w:ascii="Arial"/>
                <w:b w:val="false"/>
                <w:i w:val="false"/>
                <w:color w:val="000000"/>
                <w:sz w:val="15"/>
              </w:rPr>
              <w:t xml:space="preserve">1,5 </w:t>
            </w:r>
          </w:p>
          <w:bookmarkEnd w:id="6014"/>
        </w:tc>
        <w:tc>
          <w:tcPr>
            <w:tcW w:w="861" w:type="dxa"/>
            <w:tcBorders>
              <w:top w:val="outset" w:color="000000" w:sz="8"/>
              <w:left w:val="outset" w:color="000000" w:sz="8"/>
              <w:bottom w:val="outset" w:color="000000" w:sz="8"/>
              <w:right w:val="outset" w:color="000000" w:sz="8"/>
            </w:tcBorders>
            <w:vAlign w:val="center"/>
          </w:tcPr>
          <w:bookmarkStart w:name="4503" w:id="6015"/>
          <w:p>
            <w:pPr>
              <w:spacing w:after="0"/>
              <w:ind w:left="0"/>
              <w:jc w:val="center"/>
            </w:pPr>
            <w:r>
              <w:rPr>
                <w:rFonts w:ascii="Arial"/>
                <w:b w:val="false"/>
                <w:i w:val="false"/>
                <w:color w:val="000000"/>
                <w:sz w:val="15"/>
              </w:rPr>
              <w:t xml:space="preserve">1,5 </w:t>
            </w:r>
          </w:p>
          <w:bookmarkEnd w:id="6015"/>
        </w:tc>
        <w:tc>
          <w:tcPr>
            <w:tcW w:w="1033" w:type="dxa"/>
            <w:tcBorders>
              <w:top w:val="outset" w:color="000000" w:sz="8"/>
              <w:left w:val="outset" w:color="000000" w:sz="8"/>
              <w:bottom w:val="outset" w:color="000000" w:sz="8"/>
              <w:right w:val="outset" w:color="000000" w:sz="8"/>
            </w:tcBorders>
            <w:vAlign w:val="center"/>
          </w:tcPr>
          <w:bookmarkStart w:name="4504" w:id="6016"/>
          <w:p>
            <w:pPr>
              <w:spacing w:after="0"/>
              <w:ind w:left="0"/>
              <w:jc w:val="center"/>
            </w:pPr>
            <w:r>
              <w:rPr>
                <w:rFonts w:ascii="Arial"/>
                <w:b w:val="false"/>
                <w:i w:val="false"/>
                <w:color w:val="000000"/>
                <w:sz w:val="15"/>
              </w:rPr>
              <w:t>райбюджет</w:t>
            </w:r>
          </w:p>
          <w:bookmarkEnd w:id="601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05" w:id="6017"/>
          <w:p>
            <w:pPr>
              <w:spacing w:after="0"/>
              <w:ind w:left="0"/>
              <w:jc w:val="left"/>
            </w:pPr>
            <w:r>
              <w:rPr>
                <w:rFonts w:ascii="Arial"/>
                <w:b w:val="false"/>
                <w:i w:val="false"/>
                <w:color w:val="000000"/>
                <w:sz w:val="15"/>
              </w:rPr>
              <w:t>Парк вздовж вул. Малишка</w:t>
            </w:r>
          </w:p>
          <w:bookmarkEnd w:id="6017"/>
        </w:tc>
        <w:tc>
          <w:tcPr>
            <w:tcW w:w="1083" w:type="dxa"/>
            <w:tcBorders>
              <w:top w:val="outset" w:color="000000" w:sz="8"/>
              <w:left w:val="outset" w:color="000000" w:sz="8"/>
              <w:bottom w:val="outset" w:color="000000" w:sz="8"/>
              <w:right w:val="outset" w:color="000000" w:sz="8"/>
            </w:tcBorders>
            <w:vAlign w:val="center"/>
          </w:tcPr>
          <w:bookmarkStart w:name="4506" w:id="6018"/>
          <w:p>
            <w:pPr>
              <w:spacing w:after="0"/>
              <w:ind w:left="0"/>
              <w:jc w:val="center"/>
            </w:pPr>
            <w:r>
              <w:rPr>
                <w:rFonts w:ascii="Arial"/>
                <w:b w:val="false"/>
                <w:i w:val="false"/>
                <w:color w:val="000000"/>
                <w:sz w:val="15"/>
              </w:rPr>
              <w:t xml:space="preserve">14,95 </w:t>
            </w:r>
          </w:p>
          <w:bookmarkEnd w:id="6018"/>
        </w:tc>
        <w:tc>
          <w:tcPr>
            <w:tcW w:w="972" w:type="dxa"/>
            <w:tcBorders>
              <w:top w:val="outset" w:color="000000" w:sz="8"/>
              <w:left w:val="outset" w:color="000000" w:sz="8"/>
              <w:bottom w:val="outset" w:color="000000" w:sz="8"/>
              <w:right w:val="outset" w:color="000000" w:sz="8"/>
            </w:tcBorders>
            <w:vAlign w:val="center"/>
          </w:tcPr>
          <w:bookmarkStart w:name="4507" w:id="6019"/>
          <w:p>
            <w:pPr>
              <w:spacing w:after="0"/>
              <w:ind w:left="0"/>
              <w:jc w:val="center"/>
            </w:pPr>
            <w:r>
              <w:rPr>
                <w:rFonts w:ascii="Arial"/>
                <w:b w:val="false"/>
                <w:i w:val="false"/>
                <w:color w:val="000000"/>
                <w:sz w:val="15"/>
              </w:rPr>
              <w:t xml:space="preserve">4,0 </w:t>
            </w:r>
          </w:p>
          <w:bookmarkEnd w:id="6019"/>
        </w:tc>
        <w:tc>
          <w:tcPr>
            <w:tcW w:w="822" w:type="dxa"/>
            <w:tcBorders>
              <w:top w:val="outset" w:color="000000" w:sz="8"/>
              <w:left w:val="outset" w:color="000000" w:sz="8"/>
              <w:bottom w:val="outset" w:color="000000" w:sz="8"/>
              <w:right w:val="outset" w:color="000000" w:sz="8"/>
            </w:tcBorders>
            <w:vAlign w:val="center"/>
          </w:tcPr>
          <w:bookmarkStart w:name="4508" w:id="6020"/>
          <w:p>
            <w:pPr>
              <w:spacing w:after="0"/>
              <w:ind w:left="0"/>
              <w:jc w:val="center"/>
            </w:pPr>
            <w:r>
              <w:rPr>
                <w:rFonts w:ascii="Arial"/>
                <w:b w:val="false"/>
                <w:i w:val="false"/>
                <w:color w:val="000000"/>
                <w:sz w:val="15"/>
              </w:rPr>
              <w:t xml:space="preserve">2006 - 2007 </w:t>
            </w:r>
          </w:p>
          <w:bookmarkEnd w:id="6020"/>
        </w:tc>
        <w:tc>
          <w:tcPr>
            <w:tcW w:w="861" w:type="dxa"/>
            <w:tcBorders>
              <w:top w:val="outset" w:color="000000" w:sz="8"/>
              <w:left w:val="outset" w:color="000000" w:sz="8"/>
              <w:bottom w:val="outset" w:color="000000" w:sz="8"/>
              <w:right w:val="outset" w:color="000000" w:sz="8"/>
            </w:tcBorders>
            <w:vAlign w:val="center"/>
          </w:tcPr>
          <w:bookmarkStart w:name="10659" w:id="6021"/>
          <w:p>
            <w:pPr>
              <w:spacing w:after="0"/>
              <w:ind w:left="0"/>
              <w:jc w:val="left"/>
            </w:pPr>
          </w:p>
          <w:bookmarkEnd w:id="6021"/>
        </w:tc>
        <w:tc>
          <w:tcPr>
            <w:tcW w:w="861" w:type="dxa"/>
            <w:tcBorders>
              <w:top w:val="outset" w:color="000000" w:sz="8"/>
              <w:left w:val="outset" w:color="000000" w:sz="8"/>
              <w:bottom w:val="outset" w:color="000000" w:sz="8"/>
              <w:right w:val="outset" w:color="000000" w:sz="8"/>
            </w:tcBorders>
            <w:vAlign w:val="center"/>
          </w:tcPr>
          <w:bookmarkStart w:name="10660" w:id="6022"/>
          <w:p>
            <w:pPr>
              <w:spacing w:after="0"/>
              <w:ind w:left="0"/>
              <w:jc w:val="left"/>
            </w:pPr>
          </w:p>
          <w:bookmarkEnd w:id="6022"/>
        </w:tc>
        <w:tc>
          <w:tcPr>
            <w:tcW w:w="861" w:type="dxa"/>
            <w:tcBorders>
              <w:top w:val="outset" w:color="000000" w:sz="8"/>
              <w:left w:val="outset" w:color="000000" w:sz="8"/>
              <w:bottom w:val="outset" w:color="000000" w:sz="8"/>
              <w:right w:val="outset" w:color="000000" w:sz="8"/>
            </w:tcBorders>
            <w:vAlign w:val="center"/>
          </w:tcPr>
          <w:bookmarkStart w:name="4509" w:id="6023"/>
          <w:p>
            <w:pPr>
              <w:spacing w:after="0"/>
              <w:ind w:left="0"/>
              <w:jc w:val="center"/>
            </w:pPr>
            <w:r>
              <w:rPr>
                <w:rFonts w:ascii="Arial"/>
                <w:b w:val="false"/>
                <w:i w:val="false"/>
                <w:color w:val="000000"/>
                <w:sz w:val="15"/>
              </w:rPr>
              <w:t xml:space="preserve">1,5 </w:t>
            </w:r>
          </w:p>
          <w:bookmarkEnd w:id="6023"/>
        </w:tc>
        <w:tc>
          <w:tcPr>
            <w:tcW w:w="861" w:type="dxa"/>
            <w:tcBorders>
              <w:top w:val="outset" w:color="000000" w:sz="8"/>
              <w:left w:val="outset" w:color="000000" w:sz="8"/>
              <w:bottom w:val="outset" w:color="000000" w:sz="8"/>
              <w:right w:val="outset" w:color="000000" w:sz="8"/>
            </w:tcBorders>
            <w:vAlign w:val="center"/>
          </w:tcPr>
          <w:bookmarkStart w:name="4510" w:id="6024"/>
          <w:p>
            <w:pPr>
              <w:spacing w:after="0"/>
              <w:ind w:left="0"/>
              <w:jc w:val="center"/>
            </w:pPr>
            <w:r>
              <w:rPr>
                <w:rFonts w:ascii="Arial"/>
                <w:b w:val="false"/>
                <w:i w:val="false"/>
                <w:color w:val="000000"/>
                <w:sz w:val="15"/>
              </w:rPr>
              <w:t xml:space="preserve">2,5 </w:t>
            </w:r>
          </w:p>
          <w:bookmarkEnd w:id="6024"/>
        </w:tc>
        <w:tc>
          <w:tcPr>
            <w:tcW w:w="972" w:type="dxa"/>
            <w:tcBorders>
              <w:top w:val="outset" w:color="000000" w:sz="8"/>
              <w:left w:val="outset" w:color="000000" w:sz="8"/>
              <w:bottom w:val="outset" w:color="000000" w:sz="8"/>
              <w:right w:val="outset" w:color="000000" w:sz="8"/>
            </w:tcBorders>
            <w:vAlign w:val="center"/>
          </w:tcPr>
          <w:bookmarkStart w:name="10661" w:id="6025"/>
          <w:p>
            <w:pPr>
              <w:spacing w:after="0"/>
              <w:ind w:left="0"/>
              <w:jc w:val="left"/>
            </w:pPr>
          </w:p>
          <w:bookmarkEnd w:id="6025"/>
        </w:tc>
        <w:tc>
          <w:tcPr>
            <w:tcW w:w="861" w:type="dxa"/>
            <w:tcBorders>
              <w:top w:val="outset" w:color="000000" w:sz="8"/>
              <w:left w:val="outset" w:color="000000" w:sz="8"/>
              <w:bottom w:val="outset" w:color="000000" w:sz="8"/>
              <w:right w:val="outset" w:color="000000" w:sz="8"/>
            </w:tcBorders>
            <w:vAlign w:val="center"/>
          </w:tcPr>
          <w:bookmarkStart w:name="10662" w:id="6026"/>
          <w:p>
            <w:pPr>
              <w:spacing w:after="0"/>
              <w:ind w:left="0"/>
              <w:jc w:val="left"/>
            </w:pPr>
          </w:p>
          <w:bookmarkEnd w:id="6026"/>
        </w:tc>
        <w:tc>
          <w:tcPr>
            <w:tcW w:w="861" w:type="dxa"/>
            <w:tcBorders>
              <w:top w:val="outset" w:color="000000" w:sz="8"/>
              <w:left w:val="outset" w:color="000000" w:sz="8"/>
              <w:bottom w:val="outset" w:color="000000" w:sz="8"/>
              <w:right w:val="outset" w:color="000000" w:sz="8"/>
            </w:tcBorders>
            <w:vAlign w:val="center"/>
          </w:tcPr>
          <w:bookmarkStart w:name="10663" w:id="6027"/>
          <w:p>
            <w:pPr>
              <w:spacing w:after="0"/>
              <w:ind w:left="0"/>
              <w:jc w:val="left"/>
            </w:pPr>
          </w:p>
          <w:bookmarkEnd w:id="6027"/>
        </w:tc>
        <w:tc>
          <w:tcPr>
            <w:tcW w:w="1033" w:type="dxa"/>
            <w:tcBorders>
              <w:top w:val="outset" w:color="000000" w:sz="8"/>
              <w:left w:val="outset" w:color="000000" w:sz="8"/>
              <w:bottom w:val="outset" w:color="000000" w:sz="8"/>
              <w:right w:val="outset" w:color="000000" w:sz="8"/>
            </w:tcBorders>
            <w:vAlign w:val="center"/>
          </w:tcPr>
          <w:bookmarkStart w:name="4511" w:id="6028"/>
          <w:p>
            <w:pPr>
              <w:spacing w:after="0"/>
              <w:ind w:left="0"/>
              <w:jc w:val="center"/>
            </w:pPr>
            <w:r>
              <w:rPr>
                <w:rFonts w:ascii="Arial"/>
                <w:b w:val="false"/>
                <w:i w:val="false"/>
                <w:color w:val="000000"/>
                <w:sz w:val="15"/>
              </w:rPr>
              <w:t>- " -</w:t>
            </w:r>
          </w:p>
          <w:bookmarkEnd w:id="602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12" w:id="6029"/>
          <w:p>
            <w:pPr>
              <w:spacing w:after="0"/>
              <w:ind w:left="0"/>
              <w:jc w:val="left"/>
            </w:pPr>
            <w:r>
              <w:rPr>
                <w:rFonts w:ascii="Arial"/>
                <w:b w:val="false"/>
                <w:i w:val="false"/>
                <w:color w:val="000000"/>
                <w:sz w:val="15"/>
              </w:rPr>
              <w:t>Бульвар Перова</w:t>
            </w:r>
          </w:p>
          <w:bookmarkEnd w:id="6029"/>
        </w:tc>
        <w:tc>
          <w:tcPr>
            <w:tcW w:w="1083" w:type="dxa"/>
            <w:tcBorders>
              <w:top w:val="outset" w:color="000000" w:sz="8"/>
              <w:left w:val="outset" w:color="000000" w:sz="8"/>
              <w:bottom w:val="outset" w:color="000000" w:sz="8"/>
              <w:right w:val="outset" w:color="000000" w:sz="8"/>
            </w:tcBorders>
            <w:vAlign w:val="center"/>
          </w:tcPr>
          <w:bookmarkStart w:name="4513" w:id="6030"/>
          <w:p>
            <w:pPr>
              <w:spacing w:after="0"/>
              <w:ind w:left="0"/>
              <w:jc w:val="center"/>
            </w:pPr>
            <w:r>
              <w:rPr>
                <w:rFonts w:ascii="Arial"/>
                <w:b w:val="false"/>
                <w:i w:val="false"/>
                <w:color w:val="000000"/>
                <w:sz w:val="15"/>
              </w:rPr>
              <w:t xml:space="preserve">2,17 </w:t>
            </w:r>
          </w:p>
          <w:bookmarkEnd w:id="6030"/>
        </w:tc>
        <w:tc>
          <w:tcPr>
            <w:tcW w:w="972" w:type="dxa"/>
            <w:tcBorders>
              <w:top w:val="outset" w:color="000000" w:sz="8"/>
              <w:left w:val="outset" w:color="000000" w:sz="8"/>
              <w:bottom w:val="outset" w:color="000000" w:sz="8"/>
              <w:right w:val="outset" w:color="000000" w:sz="8"/>
            </w:tcBorders>
            <w:vAlign w:val="center"/>
          </w:tcPr>
          <w:bookmarkStart w:name="4514" w:id="6031"/>
          <w:p>
            <w:pPr>
              <w:spacing w:after="0"/>
              <w:ind w:left="0"/>
              <w:jc w:val="center"/>
            </w:pPr>
            <w:r>
              <w:rPr>
                <w:rFonts w:ascii="Arial"/>
                <w:b w:val="false"/>
                <w:i w:val="false"/>
                <w:color w:val="000000"/>
                <w:sz w:val="15"/>
              </w:rPr>
              <w:t xml:space="preserve">1,0 </w:t>
            </w:r>
          </w:p>
          <w:bookmarkEnd w:id="6031"/>
        </w:tc>
        <w:tc>
          <w:tcPr>
            <w:tcW w:w="822" w:type="dxa"/>
            <w:tcBorders>
              <w:top w:val="outset" w:color="000000" w:sz="8"/>
              <w:left w:val="outset" w:color="000000" w:sz="8"/>
              <w:bottom w:val="outset" w:color="000000" w:sz="8"/>
              <w:right w:val="outset" w:color="000000" w:sz="8"/>
            </w:tcBorders>
            <w:vAlign w:val="center"/>
          </w:tcPr>
          <w:bookmarkStart w:name="4515" w:id="6032"/>
          <w:p>
            <w:pPr>
              <w:spacing w:after="0"/>
              <w:ind w:left="0"/>
              <w:jc w:val="center"/>
            </w:pPr>
            <w:r>
              <w:rPr>
                <w:rFonts w:ascii="Arial"/>
                <w:b w:val="false"/>
                <w:i w:val="false"/>
                <w:color w:val="000000"/>
                <w:sz w:val="15"/>
              </w:rPr>
              <w:t xml:space="preserve">2004 - 2006 </w:t>
            </w:r>
          </w:p>
          <w:bookmarkEnd w:id="6032"/>
        </w:tc>
        <w:tc>
          <w:tcPr>
            <w:tcW w:w="861" w:type="dxa"/>
            <w:tcBorders>
              <w:top w:val="outset" w:color="000000" w:sz="8"/>
              <w:left w:val="outset" w:color="000000" w:sz="8"/>
              <w:bottom w:val="outset" w:color="000000" w:sz="8"/>
              <w:right w:val="outset" w:color="000000" w:sz="8"/>
            </w:tcBorders>
            <w:vAlign w:val="center"/>
          </w:tcPr>
          <w:bookmarkStart w:name="4516" w:id="6033"/>
          <w:p>
            <w:pPr>
              <w:spacing w:after="0"/>
              <w:ind w:left="0"/>
              <w:jc w:val="center"/>
            </w:pPr>
            <w:r>
              <w:rPr>
                <w:rFonts w:ascii="Arial"/>
                <w:b w:val="false"/>
                <w:i w:val="false"/>
                <w:color w:val="000000"/>
                <w:sz w:val="15"/>
              </w:rPr>
              <w:t xml:space="preserve">0,1 </w:t>
            </w:r>
          </w:p>
          <w:bookmarkEnd w:id="6033"/>
        </w:tc>
        <w:tc>
          <w:tcPr>
            <w:tcW w:w="861" w:type="dxa"/>
            <w:tcBorders>
              <w:top w:val="outset" w:color="000000" w:sz="8"/>
              <w:left w:val="outset" w:color="000000" w:sz="8"/>
              <w:bottom w:val="outset" w:color="000000" w:sz="8"/>
              <w:right w:val="outset" w:color="000000" w:sz="8"/>
            </w:tcBorders>
            <w:vAlign w:val="center"/>
          </w:tcPr>
          <w:bookmarkStart w:name="4517" w:id="6034"/>
          <w:p>
            <w:pPr>
              <w:spacing w:after="0"/>
              <w:ind w:left="0"/>
              <w:jc w:val="center"/>
            </w:pPr>
            <w:r>
              <w:rPr>
                <w:rFonts w:ascii="Arial"/>
                <w:b w:val="false"/>
                <w:i w:val="false"/>
                <w:color w:val="000000"/>
                <w:sz w:val="15"/>
              </w:rPr>
              <w:t xml:space="preserve">0,4 </w:t>
            </w:r>
          </w:p>
          <w:bookmarkEnd w:id="6034"/>
        </w:tc>
        <w:tc>
          <w:tcPr>
            <w:tcW w:w="861" w:type="dxa"/>
            <w:tcBorders>
              <w:top w:val="outset" w:color="000000" w:sz="8"/>
              <w:left w:val="outset" w:color="000000" w:sz="8"/>
              <w:bottom w:val="outset" w:color="000000" w:sz="8"/>
              <w:right w:val="outset" w:color="000000" w:sz="8"/>
            </w:tcBorders>
            <w:vAlign w:val="center"/>
          </w:tcPr>
          <w:bookmarkStart w:name="4518" w:id="6035"/>
          <w:p>
            <w:pPr>
              <w:spacing w:after="0"/>
              <w:ind w:left="0"/>
              <w:jc w:val="center"/>
            </w:pPr>
            <w:r>
              <w:rPr>
                <w:rFonts w:ascii="Arial"/>
                <w:b w:val="false"/>
                <w:i w:val="false"/>
                <w:color w:val="000000"/>
                <w:sz w:val="15"/>
              </w:rPr>
              <w:t xml:space="preserve">0,5 </w:t>
            </w:r>
          </w:p>
          <w:bookmarkEnd w:id="6035"/>
        </w:tc>
        <w:tc>
          <w:tcPr>
            <w:tcW w:w="861" w:type="dxa"/>
            <w:tcBorders>
              <w:top w:val="outset" w:color="000000" w:sz="8"/>
              <w:left w:val="outset" w:color="000000" w:sz="8"/>
              <w:bottom w:val="outset" w:color="000000" w:sz="8"/>
              <w:right w:val="outset" w:color="000000" w:sz="8"/>
            </w:tcBorders>
            <w:vAlign w:val="center"/>
          </w:tcPr>
          <w:bookmarkStart w:name="10664" w:id="6036"/>
          <w:p>
            <w:pPr>
              <w:spacing w:after="0"/>
              <w:ind w:left="0"/>
              <w:jc w:val="left"/>
            </w:pPr>
          </w:p>
          <w:bookmarkEnd w:id="6036"/>
        </w:tc>
        <w:tc>
          <w:tcPr>
            <w:tcW w:w="972" w:type="dxa"/>
            <w:tcBorders>
              <w:top w:val="outset" w:color="000000" w:sz="8"/>
              <w:left w:val="outset" w:color="000000" w:sz="8"/>
              <w:bottom w:val="outset" w:color="000000" w:sz="8"/>
              <w:right w:val="outset" w:color="000000" w:sz="8"/>
            </w:tcBorders>
            <w:vAlign w:val="center"/>
          </w:tcPr>
          <w:bookmarkStart w:name="10665" w:id="6037"/>
          <w:p>
            <w:pPr>
              <w:spacing w:after="0"/>
              <w:ind w:left="0"/>
              <w:jc w:val="left"/>
            </w:pPr>
          </w:p>
          <w:bookmarkEnd w:id="6037"/>
        </w:tc>
        <w:tc>
          <w:tcPr>
            <w:tcW w:w="861" w:type="dxa"/>
            <w:tcBorders>
              <w:top w:val="outset" w:color="000000" w:sz="8"/>
              <w:left w:val="outset" w:color="000000" w:sz="8"/>
              <w:bottom w:val="outset" w:color="000000" w:sz="8"/>
              <w:right w:val="outset" w:color="000000" w:sz="8"/>
            </w:tcBorders>
            <w:vAlign w:val="center"/>
          </w:tcPr>
          <w:bookmarkStart w:name="10666" w:id="6038"/>
          <w:p>
            <w:pPr>
              <w:spacing w:after="0"/>
              <w:ind w:left="0"/>
              <w:jc w:val="left"/>
            </w:pPr>
          </w:p>
          <w:bookmarkEnd w:id="6038"/>
        </w:tc>
        <w:tc>
          <w:tcPr>
            <w:tcW w:w="861" w:type="dxa"/>
            <w:tcBorders>
              <w:top w:val="outset" w:color="000000" w:sz="8"/>
              <w:left w:val="outset" w:color="000000" w:sz="8"/>
              <w:bottom w:val="outset" w:color="000000" w:sz="8"/>
              <w:right w:val="outset" w:color="000000" w:sz="8"/>
            </w:tcBorders>
            <w:vAlign w:val="center"/>
          </w:tcPr>
          <w:bookmarkStart w:name="10667" w:id="6039"/>
          <w:p>
            <w:pPr>
              <w:spacing w:after="0"/>
              <w:ind w:left="0"/>
              <w:jc w:val="left"/>
            </w:pPr>
          </w:p>
          <w:bookmarkEnd w:id="6039"/>
        </w:tc>
        <w:tc>
          <w:tcPr>
            <w:tcW w:w="1033" w:type="dxa"/>
            <w:tcBorders>
              <w:top w:val="outset" w:color="000000" w:sz="8"/>
              <w:left w:val="outset" w:color="000000" w:sz="8"/>
              <w:bottom w:val="outset" w:color="000000" w:sz="8"/>
              <w:right w:val="outset" w:color="000000" w:sz="8"/>
            </w:tcBorders>
            <w:vAlign w:val="center"/>
          </w:tcPr>
          <w:bookmarkStart w:name="4519" w:id="6040"/>
          <w:p>
            <w:pPr>
              <w:spacing w:after="0"/>
              <w:ind w:left="0"/>
              <w:jc w:val="center"/>
            </w:pPr>
            <w:r>
              <w:rPr>
                <w:rFonts w:ascii="Arial"/>
                <w:b w:val="false"/>
                <w:i w:val="false"/>
                <w:color w:val="000000"/>
                <w:sz w:val="15"/>
              </w:rPr>
              <w:t>міський бюджет</w:t>
            </w:r>
          </w:p>
          <w:bookmarkEnd w:id="604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20" w:id="6041"/>
          <w:p>
            <w:pPr>
              <w:spacing w:after="0"/>
              <w:ind w:left="0"/>
              <w:jc w:val="left"/>
            </w:pPr>
            <w:r>
              <w:rPr>
                <w:rFonts w:ascii="Arial"/>
                <w:b/>
                <w:i/>
                <w:color w:val="000000"/>
                <w:sz w:val="15"/>
              </w:rPr>
              <w:t>Всього:</w:t>
            </w:r>
          </w:p>
          <w:bookmarkEnd w:id="6041"/>
        </w:tc>
        <w:tc>
          <w:tcPr>
            <w:tcW w:w="1083" w:type="dxa"/>
            <w:tcBorders>
              <w:top w:val="outset" w:color="000000" w:sz="8"/>
              <w:left w:val="outset" w:color="000000" w:sz="8"/>
              <w:bottom w:val="outset" w:color="000000" w:sz="8"/>
              <w:right w:val="outset" w:color="000000" w:sz="8"/>
            </w:tcBorders>
            <w:vAlign w:val="center"/>
          </w:tcPr>
          <w:bookmarkStart w:name="4521" w:id="6042"/>
          <w:p>
            <w:pPr>
              <w:spacing w:after="0"/>
              <w:ind w:left="0"/>
              <w:jc w:val="center"/>
            </w:pPr>
            <w:r>
              <w:rPr>
                <w:rFonts w:ascii="Arial"/>
                <w:b/>
                <w:i/>
                <w:color w:val="000000"/>
                <w:sz w:val="15"/>
              </w:rPr>
              <w:t>522,84</w:t>
            </w:r>
            <w:r>
              <w:rPr>
                <w:rFonts w:ascii="Arial"/>
                <w:b w:val="false"/>
                <w:i w:val="false"/>
                <w:color w:val="000000"/>
                <w:sz w:val="15"/>
              </w:rPr>
              <w:t xml:space="preserve"> </w:t>
            </w:r>
          </w:p>
          <w:bookmarkEnd w:id="6042"/>
        </w:tc>
        <w:tc>
          <w:tcPr>
            <w:tcW w:w="972" w:type="dxa"/>
            <w:tcBorders>
              <w:top w:val="outset" w:color="000000" w:sz="8"/>
              <w:left w:val="outset" w:color="000000" w:sz="8"/>
              <w:bottom w:val="outset" w:color="000000" w:sz="8"/>
              <w:right w:val="outset" w:color="000000" w:sz="8"/>
            </w:tcBorders>
            <w:vAlign w:val="center"/>
          </w:tcPr>
          <w:bookmarkStart w:name="4522" w:id="6043"/>
          <w:p>
            <w:pPr>
              <w:spacing w:after="0"/>
              <w:ind w:left="0"/>
              <w:jc w:val="center"/>
            </w:pPr>
            <w:r>
              <w:rPr>
                <w:rFonts w:ascii="Arial"/>
                <w:b/>
                <w:i/>
                <w:color w:val="000000"/>
                <w:sz w:val="15"/>
              </w:rPr>
              <w:t>109,5</w:t>
            </w:r>
            <w:r>
              <w:rPr>
                <w:rFonts w:ascii="Arial"/>
                <w:b w:val="false"/>
                <w:i w:val="false"/>
                <w:color w:val="000000"/>
                <w:sz w:val="15"/>
              </w:rPr>
              <w:t xml:space="preserve"> </w:t>
            </w:r>
          </w:p>
          <w:bookmarkEnd w:id="6043"/>
        </w:tc>
        <w:tc>
          <w:tcPr>
            <w:tcW w:w="822" w:type="dxa"/>
            <w:tcBorders>
              <w:top w:val="outset" w:color="000000" w:sz="8"/>
              <w:left w:val="outset" w:color="000000" w:sz="8"/>
              <w:bottom w:val="outset" w:color="000000" w:sz="8"/>
              <w:right w:val="outset" w:color="000000" w:sz="8"/>
            </w:tcBorders>
            <w:vAlign w:val="center"/>
          </w:tcPr>
          <w:bookmarkStart w:name="10668" w:id="6044"/>
          <w:p>
            <w:pPr>
              <w:spacing w:after="0"/>
              <w:ind w:left="0"/>
              <w:jc w:val="left"/>
            </w:pPr>
          </w:p>
          <w:bookmarkEnd w:id="6044"/>
        </w:tc>
        <w:tc>
          <w:tcPr>
            <w:tcW w:w="861" w:type="dxa"/>
            <w:tcBorders>
              <w:top w:val="outset" w:color="000000" w:sz="8"/>
              <w:left w:val="outset" w:color="000000" w:sz="8"/>
              <w:bottom w:val="outset" w:color="000000" w:sz="8"/>
              <w:right w:val="outset" w:color="000000" w:sz="8"/>
            </w:tcBorders>
            <w:vAlign w:val="center"/>
          </w:tcPr>
          <w:bookmarkStart w:name="4523" w:id="6045"/>
          <w:p>
            <w:pPr>
              <w:spacing w:after="0"/>
              <w:ind w:left="0"/>
              <w:jc w:val="center"/>
            </w:pPr>
            <w:r>
              <w:rPr>
                <w:rFonts w:ascii="Arial"/>
                <w:b/>
                <w:i/>
                <w:color w:val="000000"/>
                <w:sz w:val="15"/>
              </w:rPr>
              <w:t>6,4</w:t>
            </w:r>
            <w:r>
              <w:rPr>
                <w:rFonts w:ascii="Arial"/>
                <w:b w:val="false"/>
                <w:i w:val="false"/>
                <w:color w:val="000000"/>
                <w:sz w:val="15"/>
              </w:rPr>
              <w:t xml:space="preserve"> </w:t>
            </w:r>
          </w:p>
          <w:bookmarkEnd w:id="6045"/>
        </w:tc>
        <w:tc>
          <w:tcPr>
            <w:tcW w:w="861" w:type="dxa"/>
            <w:tcBorders>
              <w:top w:val="outset" w:color="000000" w:sz="8"/>
              <w:left w:val="outset" w:color="000000" w:sz="8"/>
              <w:bottom w:val="outset" w:color="000000" w:sz="8"/>
              <w:right w:val="outset" w:color="000000" w:sz="8"/>
            </w:tcBorders>
            <w:vAlign w:val="center"/>
          </w:tcPr>
          <w:bookmarkStart w:name="4524" w:id="6046"/>
          <w:p>
            <w:pPr>
              <w:spacing w:after="0"/>
              <w:ind w:left="0"/>
              <w:jc w:val="center"/>
            </w:pPr>
            <w:r>
              <w:rPr>
                <w:rFonts w:ascii="Arial"/>
                <w:b/>
                <w:i/>
                <w:color w:val="000000"/>
                <w:sz w:val="15"/>
              </w:rPr>
              <w:t>7,4</w:t>
            </w:r>
            <w:r>
              <w:rPr>
                <w:rFonts w:ascii="Arial"/>
                <w:b w:val="false"/>
                <w:i w:val="false"/>
                <w:color w:val="000000"/>
                <w:sz w:val="15"/>
              </w:rPr>
              <w:t xml:space="preserve"> </w:t>
            </w:r>
          </w:p>
          <w:bookmarkEnd w:id="6046"/>
        </w:tc>
        <w:tc>
          <w:tcPr>
            <w:tcW w:w="861" w:type="dxa"/>
            <w:tcBorders>
              <w:top w:val="outset" w:color="000000" w:sz="8"/>
              <w:left w:val="outset" w:color="000000" w:sz="8"/>
              <w:bottom w:val="outset" w:color="000000" w:sz="8"/>
              <w:right w:val="outset" w:color="000000" w:sz="8"/>
            </w:tcBorders>
            <w:vAlign w:val="center"/>
          </w:tcPr>
          <w:bookmarkStart w:name="4525" w:id="6047"/>
          <w:p>
            <w:pPr>
              <w:spacing w:after="0"/>
              <w:ind w:left="0"/>
              <w:jc w:val="center"/>
            </w:pPr>
            <w:r>
              <w:rPr>
                <w:rFonts w:ascii="Arial"/>
                <w:b/>
                <w:i/>
                <w:color w:val="000000"/>
                <w:sz w:val="15"/>
              </w:rPr>
              <w:t>19,8</w:t>
            </w:r>
            <w:r>
              <w:rPr>
                <w:rFonts w:ascii="Arial"/>
                <w:b w:val="false"/>
                <w:i w:val="false"/>
                <w:color w:val="000000"/>
                <w:sz w:val="15"/>
              </w:rPr>
              <w:t xml:space="preserve"> </w:t>
            </w:r>
          </w:p>
          <w:bookmarkEnd w:id="6047"/>
        </w:tc>
        <w:tc>
          <w:tcPr>
            <w:tcW w:w="861" w:type="dxa"/>
            <w:tcBorders>
              <w:top w:val="outset" w:color="000000" w:sz="8"/>
              <w:left w:val="outset" w:color="000000" w:sz="8"/>
              <w:bottom w:val="outset" w:color="000000" w:sz="8"/>
              <w:right w:val="outset" w:color="000000" w:sz="8"/>
            </w:tcBorders>
            <w:vAlign w:val="center"/>
          </w:tcPr>
          <w:bookmarkStart w:name="4526" w:id="6048"/>
          <w:p>
            <w:pPr>
              <w:spacing w:after="0"/>
              <w:ind w:left="0"/>
              <w:jc w:val="center"/>
            </w:pPr>
            <w:r>
              <w:rPr>
                <w:rFonts w:ascii="Arial"/>
                <w:b/>
                <w:i/>
                <w:color w:val="000000"/>
                <w:sz w:val="15"/>
              </w:rPr>
              <w:t>18,5</w:t>
            </w:r>
            <w:r>
              <w:rPr>
                <w:rFonts w:ascii="Arial"/>
                <w:b w:val="false"/>
                <w:i w:val="false"/>
                <w:color w:val="000000"/>
                <w:sz w:val="15"/>
              </w:rPr>
              <w:t xml:space="preserve"> </w:t>
            </w:r>
          </w:p>
          <w:bookmarkEnd w:id="6048"/>
        </w:tc>
        <w:tc>
          <w:tcPr>
            <w:tcW w:w="972" w:type="dxa"/>
            <w:tcBorders>
              <w:top w:val="outset" w:color="000000" w:sz="8"/>
              <w:left w:val="outset" w:color="000000" w:sz="8"/>
              <w:bottom w:val="outset" w:color="000000" w:sz="8"/>
              <w:right w:val="outset" w:color="000000" w:sz="8"/>
            </w:tcBorders>
            <w:vAlign w:val="center"/>
          </w:tcPr>
          <w:bookmarkStart w:name="4527" w:id="6049"/>
          <w:p>
            <w:pPr>
              <w:spacing w:after="0"/>
              <w:ind w:left="0"/>
              <w:jc w:val="center"/>
            </w:pPr>
            <w:r>
              <w:rPr>
                <w:rFonts w:ascii="Arial"/>
                <w:b/>
                <w:i/>
                <w:color w:val="000000"/>
                <w:sz w:val="15"/>
              </w:rPr>
              <w:t>16,0</w:t>
            </w:r>
            <w:r>
              <w:rPr>
                <w:rFonts w:ascii="Arial"/>
                <w:b w:val="false"/>
                <w:i w:val="false"/>
                <w:color w:val="000000"/>
                <w:sz w:val="15"/>
              </w:rPr>
              <w:t xml:space="preserve"> </w:t>
            </w:r>
          </w:p>
          <w:bookmarkEnd w:id="6049"/>
        </w:tc>
        <w:tc>
          <w:tcPr>
            <w:tcW w:w="861" w:type="dxa"/>
            <w:tcBorders>
              <w:top w:val="outset" w:color="000000" w:sz="8"/>
              <w:left w:val="outset" w:color="000000" w:sz="8"/>
              <w:bottom w:val="outset" w:color="000000" w:sz="8"/>
              <w:right w:val="outset" w:color="000000" w:sz="8"/>
            </w:tcBorders>
            <w:vAlign w:val="center"/>
          </w:tcPr>
          <w:bookmarkStart w:name="4528" w:id="6050"/>
          <w:p>
            <w:pPr>
              <w:spacing w:after="0"/>
              <w:ind w:left="0"/>
              <w:jc w:val="center"/>
            </w:pPr>
            <w:r>
              <w:rPr>
                <w:rFonts w:ascii="Arial"/>
                <w:b/>
                <w:i/>
                <w:color w:val="000000"/>
                <w:sz w:val="15"/>
              </w:rPr>
              <w:t>22,7</w:t>
            </w:r>
            <w:r>
              <w:rPr>
                <w:rFonts w:ascii="Arial"/>
                <w:b w:val="false"/>
                <w:i w:val="false"/>
                <w:color w:val="000000"/>
                <w:sz w:val="15"/>
              </w:rPr>
              <w:t xml:space="preserve"> </w:t>
            </w:r>
          </w:p>
          <w:bookmarkEnd w:id="6050"/>
        </w:tc>
        <w:tc>
          <w:tcPr>
            <w:tcW w:w="861" w:type="dxa"/>
            <w:tcBorders>
              <w:top w:val="outset" w:color="000000" w:sz="8"/>
              <w:left w:val="outset" w:color="000000" w:sz="8"/>
              <w:bottom w:val="outset" w:color="000000" w:sz="8"/>
              <w:right w:val="outset" w:color="000000" w:sz="8"/>
            </w:tcBorders>
            <w:vAlign w:val="center"/>
          </w:tcPr>
          <w:bookmarkStart w:name="4529" w:id="6051"/>
          <w:p>
            <w:pPr>
              <w:spacing w:after="0"/>
              <w:ind w:left="0"/>
              <w:jc w:val="center"/>
            </w:pPr>
            <w:r>
              <w:rPr>
                <w:rFonts w:ascii="Arial"/>
                <w:b/>
                <w:i/>
                <w:color w:val="000000"/>
                <w:sz w:val="15"/>
              </w:rPr>
              <w:t>18,7</w:t>
            </w:r>
            <w:r>
              <w:rPr>
                <w:rFonts w:ascii="Arial"/>
                <w:b w:val="false"/>
                <w:i w:val="false"/>
                <w:color w:val="000000"/>
                <w:sz w:val="15"/>
              </w:rPr>
              <w:t xml:space="preserve"> </w:t>
            </w:r>
          </w:p>
          <w:bookmarkEnd w:id="6051"/>
        </w:tc>
        <w:tc>
          <w:tcPr>
            <w:tcW w:w="1033" w:type="dxa"/>
            <w:tcBorders>
              <w:top w:val="outset" w:color="000000" w:sz="8"/>
              <w:left w:val="outset" w:color="000000" w:sz="8"/>
              <w:bottom w:val="outset" w:color="000000" w:sz="8"/>
              <w:right w:val="outset" w:color="000000" w:sz="8"/>
            </w:tcBorders>
            <w:vAlign w:val="center"/>
          </w:tcPr>
          <w:bookmarkStart w:name="4530" w:id="6052"/>
          <w:p>
            <w:pPr>
              <w:spacing w:after="0"/>
              <w:ind w:left="0"/>
              <w:jc w:val="center"/>
            </w:pPr>
          </w:p>
          <w:bookmarkEnd w:id="605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31" w:id="6053"/>
          <w:p>
            <w:pPr>
              <w:spacing w:after="0"/>
              <w:ind w:left="0"/>
              <w:jc w:val="center"/>
            </w:pPr>
            <w:r>
              <w:rPr>
                <w:rFonts w:ascii="Arial"/>
                <w:b/>
                <w:i w:val="false"/>
                <w:color w:val="000000"/>
                <w:sz w:val="15"/>
              </w:rPr>
              <w:t>Оболонський район</w:t>
            </w:r>
          </w:p>
          <w:bookmarkEnd w:id="6053"/>
        </w:tc>
        <w:tc>
          <w:tcPr>
            <w:tcW w:w="1083" w:type="dxa"/>
            <w:tcBorders>
              <w:top w:val="outset" w:color="000000" w:sz="8"/>
              <w:left w:val="outset" w:color="000000" w:sz="8"/>
              <w:bottom w:val="outset" w:color="000000" w:sz="8"/>
              <w:right w:val="outset" w:color="000000" w:sz="8"/>
            </w:tcBorders>
            <w:vAlign w:val="center"/>
          </w:tcPr>
          <w:bookmarkStart w:name="10669" w:id="6054"/>
          <w:p>
            <w:pPr>
              <w:spacing w:after="0"/>
              <w:ind w:left="0"/>
              <w:jc w:val="left"/>
            </w:pPr>
          </w:p>
          <w:bookmarkEnd w:id="6054"/>
        </w:tc>
        <w:tc>
          <w:tcPr>
            <w:tcW w:w="972" w:type="dxa"/>
            <w:tcBorders>
              <w:top w:val="outset" w:color="000000" w:sz="8"/>
              <w:left w:val="outset" w:color="000000" w:sz="8"/>
              <w:bottom w:val="outset" w:color="000000" w:sz="8"/>
              <w:right w:val="outset" w:color="000000" w:sz="8"/>
            </w:tcBorders>
            <w:vAlign w:val="center"/>
          </w:tcPr>
          <w:bookmarkStart w:name="10670" w:id="6055"/>
          <w:p>
            <w:pPr>
              <w:spacing w:after="0"/>
              <w:ind w:left="0"/>
              <w:jc w:val="left"/>
            </w:pPr>
          </w:p>
          <w:bookmarkEnd w:id="6055"/>
        </w:tc>
        <w:tc>
          <w:tcPr>
            <w:tcW w:w="822" w:type="dxa"/>
            <w:tcBorders>
              <w:top w:val="outset" w:color="000000" w:sz="8"/>
              <w:left w:val="outset" w:color="000000" w:sz="8"/>
              <w:bottom w:val="outset" w:color="000000" w:sz="8"/>
              <w:right w:val="outset" w:color="000000" w:sz="8"/>
            </w:tcBorders>
            <w:vAlign w:val="center"/>
          </w:tcPr>
          <w:bookmarkStart w:name="10671" w:id="6056"/>
          <w:p>
            <w:pPr>
              <w:spacing w:after="0"/>
              <w:ind w:left="0"/>
              <w:jc w:val="left"/>
            </w:pPr>
          </w:p>
          <w:bookmarkEnd w:id="6056"/>
        </w:tc>
        <w:tc>
          <w:tcPr>
            <w:tcW w:w="861" w:type="dxa"/>
            <w:tcBorders>
              <w:top w:val="outset" w:color="000000" w:sz="8"/>
              <w:left w:val="outset" w:color="000000" w:sz="8"/>
              <w:bottom w:val="outset" w:color="000000" w:sz="8"/>
              <w:right w:val="outset" w:color="000000" w:sz="8"/>
            </w:tcBorders>
            <w:vAlign w:val="center"/>
          </w:tcPr>
          <w:bookmarkStart w:name="10672" w:id="6057"/>
          <w:p>
            <w:pPr>
              <w:spacing w:after="0"/>
              <w:ind w:left="0"/>
              <w:jc w:val="left"/>
            </w:pPr>
          </w:p>
          <w:bookmarkEnd w:id="6057"/>
        </w:tc>
        <w:tc>
          <w:tcPr>
            <w:tcW w:w="861" w:type="dxa"/>
            <w:tcBorders>
              <w:top w:val="outset" w:color="000000" w:sz="8"/>
              <w:left w:val="outset" w:color="000000" w:sz="8"/>
              <w:bottom w:val="outset" w:color="000000" w:sz="8"/>
              <w:right w:val="outset" w:color="000000" w:sz="8"/>
            </w:tcBorders>
            <w:vAlign w:val="center"/>
          </w:tcPr>
          <w:bookmarkStart w:name="10673" w:id="6058"/>
          <w:p>
            <w:pPr>
              <w:spacing w:after="0"/>
              <w:ind w:left="0"/>
              <w:jc w:val="left"/>
            </w:pPr>
          </w:p>
          <w:bookmarkEnd w:id="6058"/>
        </w:tc>
        <w:tc>
          <w:tcPr>
            <w:tcW w:w="861" w:type="dxa"/>
            <w:tcBorders>
              <w:top w:val="outset" w:color="000000" w:sz="8"/>
              <w:left w:val="outset" w:color="000000" w:sz="8"/>
              <w:bottom w:val="outset" w:color="000000" w:sz="8"/>
              <w:right w:val="outset" w:color="000000" w:sz="8"/>
            </w:tcBorders>
            <w:vAlign w:val="center"/>
          </w:tcPr>
          <w:bookmarkStart w:name="10674" w:id="6059"/>
          <w:p>
            <w:pPr>
              <w:spacing w:after="0"/>
              <w:ind w:left="0"/>
              <w:jc w:val="left"/>
            </w:pPr>
          </w:p>
          <w:bookmarkEnd w:id="6059"/>
        </w:tc>
        <w:tc>
          <w:tcPr>
            <w:tcW w:w="861" w:type="dxa"/>
            <w:tcBorders>
              <w:top w:val="outset" w:color="000000" w:sz="8"/>
              <w:left w:val="outset" w:color="000000" w:sz="8"/>
              <w:bottom w:val="outset" w:color="000000" w:sz="8"/>
              <w:right w:val="outset" w:color="000000" w:sz="8"/>
            </w:tcBorders>
            <w:vAlign w:val="center"/>
          </w:tcPr>
          <w:bookmarkStart w:name="10675" w:id="6060"/>
          <w:p>
            <w:pPr>
              <w:spacing w:after="0"/>
              <w:ind w:left="0"/>
              <w:jc w:val="left"/>
            </w:pPr>
          </w:p>
          <w:bookmarkEnd w:id="6060"/>
        </w:tc>
        <w:tc>
          <w:tcPr>
            <w:tcW w:w="972" w:type="dxa"/>
            <w:tcBorders>
              <w:top w:val="outset" w:color="000000" w:sz="8"/>
              <w:left w:val="outset" w:color="000000" w:sz="8"/>
              <w:bottom w:val="outset" w:color="000000" w:sz="8"/>
              <w:right w:val="outset" w:color="000000" w:sz="8"/>
            </w:tcBorders>
            <w:vAlign w:val="center"/>
          </w:tcPr>
          <w:bookmarkStart w:name="10676" w:id="6061"/>
          <w:p>
            <w:pPr>
              <w:spacing w:after="0"/>
              <w:ind w:left="0"/>
              <w:jc w:val="left"/>
            </w:pPr>
          </w:p>
          <w:bookmarkEnd w:id="6061"/>
        </w:tc>
        <w:tc>
          <w:tcPr>
            <w:tcW w:w="861" w:type="dxa"/>
            <w:tcBorders>
              <w:top w:val="outset" w:color="000000" w:sz="8"/>
              <w:left w:val="outset" w:color="000000" w:sz="8"/>
              <w:bottom w:val="outset" w:color="000000" w:sz="8"/>
              <w:right w:val="outset" w:color="000000" w:sz="8"/>
            </w:tcBorders>
            <w:vAlign w:val="center"/>
          </w:tcPr>
          <w:bookmarkStart w:name="10677" w:id="6062"/>
          <w:p>
            <w:pPr>
              <w:spacing w:after="0"/>
              <w:ind w:left="0"/>
              <w:jc w:val="left"/>
            </w:pPr>
          </w:p>
          <w:bookmarkEnd w:id="6062"/>
        </w:tc>
        <w:tc>
          <w:tcPr>
            <w:tcW w:w="861" w:type="dxa"/>
            <w:tcBorders>
              <w:top w:val="outset" w:color="000000" w:sz="8"/>
              <w:left w:val="outset" w:color="000000" w:sz="8"/>
              <w:bottom w:val="outset" w:color="000000" w:sz="8"/>
              <w:right w:val="outset" w:color="000000" w:sz="8"/>
            </w:tcBorders>
            <w:vAlign w:val="center"/>
          </w:tcPr>
          <w:bookmarkStart w:name="10678" w:id="6063"/>
          <w:p>
            <w:pPr>
              <w:spacing w:after="0"/>
              <w:ind w:left="0"/>
              <w:jc w:val="left"/>
            </w:pPr>
          </w:p>
          <w:bookmarkEnd w:id="6063"/>
        </w:tc>
        <w:tc>
          <w:tcPr>
            <w:tcW w:w="1033" w:type="dxa"/>
            <w:tcBorders>
              <w:top w:val="outset" w:color="000000" w:sz="8"/>
              <w:left w:val="outset" w:color="000000" w:sz="8"/>
              <w:bottom w:val="outset" w:color="000000" w:sz="8"/>
              <w:right w:val="outset" w:color="000000" w:sz="8"/>
            </w:tcBorders>
            <w:vAlign w:val="center"/>
          </w:tcPr>
          <w:bookmarkStart w:name="4532" w:id="6064"/>
          <w:p>
            <w:pPr>
              <w:spacing w:after="0"/>
              <w:ind w:left="0"/>
              <w:jc w:val="center"/>
            </w:pPr>
          </w:p>
          <w:bookmarkEnd w:id="606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33" w:id="6065"/>
          <w:p>
            <w:pPr>
              <w:spacing w:after="0"/>
              <w:ind w:left="0"/>
              <w:jc w:val="left"/>
            </w:pPr>
            <w:r>
              <w:rPr>
                <w:rFonts w:ascii="Arial"/>
                <w:b w:val="false"/>
                <w:i w:val="false"/>
                <w:color w:val="000000"/>
                <w:sz w:val="15"/>
              </w:rPr>
              <w:t>Парк біля оз. Вербне, у т. ч. акваторія - 16,2 га</w:t>
            </w:r>
          </w:p>
          <w:bookmarkEnd w:id="6065"/>
        </w:tc>
        <w:tc>
          <w:tcPr>
            <w:tcW w:w="1083" w:type="dxa"/>
            <w:tcBorders>
              <w:top w:val="outset" w:color="000000" w:sz="8"/>
              <w:left w:val="outset" w:color="000000" w:sz="8"/>
              <w:bottom w:val="outset" w:color="000000" w:sz="8"/>
              <w:right w:val="outset" w:color="000000" w:sz="8"/>
            </w:tcBorders>
            <w:vAlign w:val="center"/>
          </w:tcPr>
          <w:bookmarkStart w:name="4534" w:id="6066"/>
          <w:p>
            <w:pPr>
              <w:spacing w:after="0"/>
              <w:ind w:left="0"/>
              <w:jc w:val="center"/>
            </w:pPr>
            <w:r>
              <w:rPr>
                <w:rFonts w:ascii="Arial"/>
                <w:b w:val="false"/>
                <w:i w:val="false"/>
                <w:color w:val="000000"/>
                <w:sz w:val="15"/>
              </w:rPr>
              <w:t xml:space="preserve">31,75 </w:t>
            </w:r>
          </w:p>
          <w:bookmarkEnd w:id="6066"/>
        </w:tc>
        <w:tc>
          <w:tcPr>
            <w:tcW w:w="972" w:type="dxa"/>
            <w:tcBorders>
              <w:top w:val="outset" w:color="000000" w:sz="8"/>
              <w:left w:val="outset" w:color="000000" w:sz="8"/>
              <w:bottom w:val="outset" w:color="000000" w:sz="8"/>
              <w:right w:val="outset" w:color="000000" w:sz="8"/>
            </w:tcBorders>
            <w:vAlign w:val="center"/>
          </w:tcPr>
          <w:bookmarkStart w:name="4535" w:id="6067"/>
          <w:p>
            <w:pPr>
              <w:spacing w:after="0"/>
              <w:ind w:left="0"/>
              <w:jc w:val="center"/>
            </w:pPr>
            <w:r>
              <w:rPr>
                <w:rFonts w:ascii="Arial"/>
                <w:b w:val="false"/>
                <w:i w:val="false"/>
                <w:color w:val="000000"/>
                <w:sz w:val="15"/>
              </w:rPr>
              <w:t xml:space="preserve">12,4 </w:t>
            </w:r>
          </w:p>
          <w:bookmarkEnd w:id="6067"/>
        </w:tc>
        <w:tc>
          <w:tcPr>
            <w:tcW w:w="822" w:type="dxa"/>
            <w:tcBorders>
              <w:top w:val="outset" w:color="000000" w:sz="8"/>
              <w:left w:val="outset" w:color="000000" w:sz="8"/>
              <w:bottom w:val="outset" w:color="000000" w:sz="8"/>
              <w:right w:val="outset" w:color="000000" w:sz="8"/>
            </w:tcBorders>
            <w:vAlign w:val="center"/>
          </w:tcPr>
          <w:bookmarkStart w:name="4536" w:id="6068"/>
          <w:p>
            <w:pPr>
              <w:spacing w:after="0"/>
              <w:ind w:left="0"/>
              <w:jc w:val="center"/>
            </w:pPr>
            <w:r>
              <w:rPr>
                <w:rFonts w:ascii="Arial"/>
                <w:b w:val="false"/>
                <w:i w:val="false"/>
                <w:color w:val="000000"/>
                <w:sz w:val="15"/>
              </w:rPr>
              <w:t xml:space="preserve">2009 - 2010 </w:t>
            </w:r>
          </w:p>
          <w:bookmarkEnd w:id="6068"/>
        </w:tc>
        <w:tc>
          <w:tcPr>
            <w:tcW w:w="861" w:type="dxa"/>
            <w:tcBorders>
              <w:top w:val="outset" w:color="000000" w:sz="8"/>
              <w:left w:val="outset" w:color="000000" w:sz="8"/>
              <w:bottom w:val="outset" w:color="000000" w:sz="8"/>
              <w:right w:val="outset" w:color="000000" w:sz="8"/>
            </w:tcBorders>
            <w:vAlign w:val="center"/>
          </w:tcPr>
          <w:bookmarkStart w:name="10679" w:id="6069"/>
          <w:p>
            <w:pPr>
              <w:spacing w:after="0"/>
              <w:ind w:left="0"/>
              <w:jc w:val="left"/>
            </w:pPr>
          </w:p>
          <w:bookmarkEnd w:id="6069"/>
        </w:tc>
        <w:tc>
          <w:tcPr>
            <w:tcW w:w="861" w:type="dxa"/>
            <w:tcBorders>
              <w:top w:val="outset" w:color="000000" w:sz="8"/>
              <w:left w:val="outset" w:color="000000" w:sz="8"/>
              <w:bottom w:val="outset" w:color="000000" w:sz="8"/>
              <w:right w:val="outset" w:color="000000" w:sz="8"/>
            </w:tcBorders>
            <w:vAlign w:val="center"/>
          </w:tcPr>
          <w:bookmarkStart w:name="10680" w:id="6070"/>
          <w:p>
            <w:pPr>
              <w:spacing w:after="0"/>
              <w:ind w:left="0"/>
              <w:jc w:val="left"/>
            </w:pPr>
          </w:p>
          <w:bookmarkEnd w:id="6070"/>
        </w:tc>
        <w:tc>
          <w:tcPr>
            <w:tcW w:w="861" w:type="dxa"/>
            <w:tcBorders>
              <w:top w:val="outset" w:color="000000" w:sz="8"/>
              <w:left w:val="outset" w:color="000000" w:sz="8"/>
              <w:bottom w:val="outset" w:color="000000" w:sz="8"/>
              <w:right w:val="outset" w:color="000000" w:sz="8"/>
            </w:tcBorders>
            <w:vAlign w:val="center"/>
          </w:tcPr>
          <w:bookmarkStart w:name="10681" w:id="6071"/>
          <w:p>
            <w:pPr>
              <w:spacing w:after="0"/>
              <w:ind w:left="0"/>
              <w:jc w:val="left"/>
            </w:pPr>
          </w:p>
          <w:bookmarkEnd w:id="6071"/>
        </w:tc>
        <w:tc>
          <w:tcPr>
            <w:tcW w:w="861" w:type="dxa"/>
            <w:tcBorders>
              <w:top w:val="outset" w:color="000000" w:sz="8"/>
              <w:left w:val="outset" w:color="000000" w:sz="8"/>
              <w:bottom w:val="outset" w:color="000000" w:sz="8"/>
              <w:right w:val="outset" w:color="000000" w:sz="8"/>
            </w:tcBorders>
            <w:vAlign w:val="center"/>
          </w:tcPr>
          <w:bookmarkStart w:name="10682" w:id="6072"/>
          <w:p>
            <w:pPr>
              <w:spacing w:after="0"/>
              <w:ind w:left="0"/>
              <w:jc w:val="left"/>
            </w:pPr>
          </w:p>
          <w:bookmarkEnd w:id="6072"/>
        </w:tc>
        <w:tc>
          <w:tcPr>
            <w:tcW w:w="972" w:type="dxa"/>
            <w:tcBorders>
              <w:top w:val="outset" w:color="000000" w:sz="8"/>
              <w:left w:val="outset" w:color="000000" w:sz="8"/>
              <w:bottom w:val="outset" w:color="000000" w:sz="8"/>
              <w:right w:val="outset" w:color="000000" w:sz="8"/>
            </w:tcBorders>
            <w:vAlign w:val="center"/>
          </w:tcPr>
          <w:bookmarkStart w:name="10683" w:id="6073"/>
          <w:p>
            <w:pPr>
              <w:spacing w:after="0"/>
              <w:ind w:left="0"/>
              <w:jc w:val="left"/>
            </w:pPr>
          </w:p>
          <w:bookmarkEnd w:id="6073"/>
        </w:tc>
        <w:tc>
          <w:tcPr>
            <w:tcW w:w="861" w:type="dxa"/>
            <w:tcBorders>
              <w:top w:val="outset" w:color="000000" w:sz="8"/>
              <w:left w:val="outset" w:color="000000" w:sz="8"/>
              <w:bottom w:val="outset" w:color="000000" w:sz="8"/>
              <w:right w:val="outset" w:color="000000" w:sz="8"/>
            </w:tcBorders>
            <w:vAlign w:val="center"/>
          </w:tcPr>
          <w:bookmarkStart w:name="4537" w:id="6074"/>
          <w:p>
            <w:pPr>
              <w:spacing w:after="0"/>
              <w:ind w:left="0"/>
              <w:jc w:val="center"/>
            </w:pPr>
            <w:r>
              <w:rPr>
                <w:rFonts w:ascii="Arial"/>
                <w:b w:val="false"/>
                <w:i w:val="false"/>
                <w:color w:val="000000"/>
                <w:sz w:val="15"/>
              </w:rPr>
              <w:t xml:space="preserve">5,2 </w:t>
            </w:r>
          </w:p>
          <w:bookmarkEnd w:id="6074"/>
        </w:tc>
        <w:tc>
          <w:tcPr>
            <w:tcW w:w="861" w:type="dxa"/>
            <w:tcBorders>
              <w:top w:val="outset" w:color="000000" w:sz="8"/>
              <w:left w:val="outset" w:color="000000" w:sz="8"/>
              <w:bottom w:val="outset" w:color="000000" w:sz="8"/>
              <w:right w:val="outset" w:color="000000" w:sz="8"/>
            </w:tcBorders>
            <w:vAlign w:val="center"/>
          </w:tcPr>
          <w:bookmarkStart w:name="4538" w:id="6075"/>
          <w:p>
            <w:pPr>
              <w:spacing w:after="0"/>
              <w:ind w:left="0"/>
              <w:jc w:val="center"/>
            </w:pPr>
            <w:r>
              <w:rPr>
                <w:rFonts w:ascii="Arial"/>
                <w:b w:val="false"/>
                <w:i w:val="false"/>
                <w:color w:val="000000"/>
                <w:sz w:val="15"/>
              </w:rPr>
              <w:t xml:space="preserve">7,2 </w:t>
            </w:r>
          </w:p>
          <w:bookmarkEnd w:id="6075"/>
        </w:tc>
        <w:tc>
          <w:tcPr>
            <w:tcW w:w="1033" w:type="dxa"/>
            <w:tcBorders>
              <w:top w:val="outset" w:color="000000" w:sz="8"/>
              <w:left w:val="outset" w:color="000000" w:sz="8"/>
              <w:bottom w:val="outset" w:color="000000" w:sz="8"/>
              <w:right w:val="outset" w:color="000000" w:sz="8"/>
            </w:tcBorders>
            <w:vAlign w:val="center"/>
          </w:tcPr>
          <w:bookmarkStart w:name="4539" w:id="6076"/>
          <w:p>
            <w:pPr>
              <w:spacing w:after="0"/>
              <w:ind w:left="0"/>
              <w:jc w:val="center"/>
            </w:pPr>
            <w:r>
              <w:rPr>
                <w:rFonts w:ascii="Arial"/>
                <w:b w:val="false"/>
                <w:i w:val="false"/>
                <w:color w:val="000000"/>
                <w:sz w:val="15"/>
              </w:rPr>
              <w:t>райбюджет</w:t>
            </w:r>
          </w:p>
          <w:bookmarkEnd w:id="607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40" w:id="6077"/>
          <w:p>
            <w:pPr>
              <w:spacing w:after="0"/>
              <w:ind w:left="0"/>
              <w:jc w:val="left"/>
            </w:pPr>
            <w:r>
              <w:rPr>
                <w:rFonts w:ascii="Arial"/>
                <w:b w:val="false"/>
                <w:i w:val="false"/>
                <w:color w:val="000000"/>
                <w:sz w:val="15"/>
              </w:rPr>
              <w:t>Парк "Оболонь"</w:t>
            </w:r>
          </w:p>
          <w:bookmarkEnd w:id="6077"/>
        </w:tc>
        <w:tc>
          <w:tcPr>
            <w:tcW w:w="1083" w:type="dxa"/>
            <w:tcBorders>
              <w:top w:val="outset" w:color="000000" w:sz="8"/>
              <w:left w:val="outset" w:color="000000" w:sz="8"/>
              <w:bottom w:val="outset" w:color="000000" w:sz="8"/>
              <w:right w:val="outset" w:color="000000" w:sz="8"/>
            </w:tcBorders>
            <w:vAlign w:val="center"/>
          </w:tcPr>
          <w:bookmarkStart w:name="4541" w:id="6078"/>
          <w:p>
            <w:pPr>
              <w:spacing w:after="0"/>
              <w:ind w:left="0"/>
              <w:jc w:val="center"/>
            </w:pPr>
            <w:r>
              <w:rPr>
                <w:rFonts w:ascii="Arial"/>
                <w:b w:val="false"/>
                <w:i w:val="false"/>
                <w:color w:val="000000"/>
                <w:sz w:val="15"/>
              </w:rPr>
              <w:t xml:space="preserve">37,40 </w:t>
            </w:r>
          </w:p>
          <w:bookmarkEnd w:id="6078"/>
        </w:tc>
        <w:tc>
          <w:tcPr>
            <w:tcW w:w="972" w:type="dxa"/>
            <w:tcBorders>
              <w:top w:val="outset" w:color="000000" w:sz="8"/>
              <w:left w:val="outset" w:color="000000" w:sz="8"/>
              <w:bottom w:val="outset" w:color="000000" w:sz="8"/>
              <w:right w:val="outset" w:color="000000" w:sz="8"/>
            </w:tcBorders>
            <w:vAlign w:val="center"/>
          </w:tcPr>
          <w:bookmarkStart w:name="4542" w:id="6079"/>
          <w:p>
            <w:pPr>
              <w:spacing w:after="0"/>
              <w:ind w:left="0"/>
              <w:jc w:val="center"/>
            </w:pPr>
            <w:r>
              <w:rPr>
                <w:rFonts w:ascii="Arial"/>
                <w:b w:val="false"/>
                <w:i w:val="false"/>
                <w:color w:val="000000"/>
                <w:sz w:val="15"/>
              </w:rPr>
              <w:t xml:space="preserve">12,0 </w:t>
            </w:r>
          </w:p>
          <w:bookmarkEnd w:id="6079"/>
        </w:tc>
        <w:tc>
          <w:tcPr>
            <w:tcW w:w="822" w:type="dxa"/>
            <w:tcBorders>
              <w:top w:val="outset" w:color="000000" w:sz="8"/>
              <w:left w:val="outset" w:color="000000" w:sz="8"/>
              <w:bottom w:val="outset" w:color="000000" w:sz="8"/>
              <w:right w:val="outset" w:color="000000" w:sz="8"/>
            </w:tcBorders>
            <w:vAlign w:val="center"/>
          </w:tcPr>
          <w:bookmarkStart w:name="4543" w:id="6080"/>
          <w:p>
            <w:pPr>
              <w:spacing w:after="0"/>
              <w:ind w:left="0"/>
              <w:jc w:val="center"/>
            </w:pPr>
            <w:r>
              <w:rPr>
                <w:rFonts w:ascii="Arial"/>
                <w:b w:val="false"/>
                <w:i w:val="false"/>
                <w:color w:val="000000"/>
                <w:sz w:val="15"/>
              </w:rPr>
              <w:t xml:space="preserve">2005 - 2009 </w:t>
            </w:r>
          </w:p>
          <w:bookmarkEnd w:id="6080"/>
        </w:tc>
        <w:tc>
          <w:tcPr>
            <w:tcW w:w="861" w:type="dxa"/>
            <w:tcBorders>
              <w:top w:val="outset" w:color="000000" w:sz="8"/>
              <w:left w:val="outset" w:color="000000" w:sz="8"/>
              <w:bottom w:val="outset" w:color="000000" w:sz="8"/>
              <w:right w:val="outset" w:color="000000" w:sz="8"/>
            </w:tcBorders>
            <w:vAlign w:val="center"/>
          </w:tcPr>
          <w:bookmarkStart w:name="10684" w:id="6081"/>
          <w:p>
            <w:pPr>
              <w:spacing w:after="0"/>
              <w:ind w:left="0"/>
              <w:jc w:val="left"/>
            </w:pPr>
          </w:p>
          <w:bookmarkEnd w:id="6081"/>
        </w:tc>
        <w:tc>
          <w:tcPr>
            <w:tcW w:w="861" w:type="dxa"/>
            <w:tcBorders>
              <w:top w:val="outset" w:color="000000" w:sz="8"/>
              <w:left w:val="outset" w:color="000000" w:sz="8"/>
              <w:bottom w:val="outset" w:color="000000" w:sz="8"/>
              <w:right w:val="outset" w:color="000000" w:sz="8"/>
            </w:tcBorders>
            <w:vAlign w:val="center"/>
          </w:tcPr>
          <w:bookmarkStart w:name="4544" w:id="6082"/>
          <w:p>
            <w:pPr>
              <w:spacing w:after="0"/>
              <w:ind w:left="0"/>
              <w:jc w:val="center"/>
            </w:pPr>
            <w:r>
              <w:rPr>
                <w:rFonts w:ascii="Arial"/>
                <w:b w:val="false"/>
                <w:i w:val="false"/>
                <w:color w:val="000000"/>
                <w:sz w:val="15"/>
              </w:rPr>
              <w:t xml:space="preserve">0,2 </w:t>
            </w:r>
          </w:p>
          <w:bookmarkEnd w:id="6082"/>
        </w:tc>
        <w:tc>
          <w:tcPr>
            <w:tcW w:w="861" w:type="dxa"/>
            <w:tcBorders>
              <w:top w:val="outset" w:color="000000" w:sz="8"/>
              <w:left w:val="outset" w:color="000000" w:sz="8"/>
              <w:bottom w:val="outset" w:color="000000" w:sz="8"/>
              <w:right w:val="outset" w:color="000000" w:sz="8"/>
            </w:tcBorders>
            <w:vAlign w:val="center"/>
          </w:tcPr>
          <w:bookmarkStart w:name="4545" w:id="6083"/>
          <w:p>
            <w:pPr>
              <w:spacing w:after="0"/>
              <w:ind w:left="0"/>
              <w:jc w:val="center"/>
            </w:pPr>
            <w:r>
              <w:rPr>
                <w:rFonts w:ascii="Arial"/>
                <w:b w:val="false"/>
                <w:i w:val="false"/>
                <w:color w:val="000000"/>
                <w:sz w:val="15"/>
              </w:rPr>
              <w:t xml:space="preserve">2,5 </w:t>
            </w:r>
          </w:p>
          <w:bookmarkEnd w:id="6083"/>
        </w:tc>
        <w:tc>
          <w:tcPr>
            <w:tcW w:w="861" w:type="dxa"/>
            <w:tcBorders>
              <w:top w:val="outset" w:color="000000" w:sz="8"/>
              <w:left w:val="outset" w:color="000000" w:sz="8"/>
              <w:bottom w:val="outset" w:color="000000" w:sz="8"/>
              <w:right w:val="outset" w:color="000000" w:sz="8"/>
            </w:tcBorders>
            <w:vAlign w:val="center"/>
          </w:tcPr>
          <w:bookmarkStart w:name="4546" w:id="6084"/>
          <w:p>
            <w:pPr>
              <w:spacing w:after="0"/>
              <w:ind w:left="0"/>
              <w:jc w:val="center"/>
            </w:pPr>
            <w:r>
              <w:rPr>
                <w:rFonts w:ascii="Arial"/>
                <w:b w:val="false"/>
                <w:i w:val="false"/>
                <w:color w:val="000000"/>
                <w:sz w:val="15"/>
              </w:rPr>
              <w:t xml:space="preserve">3,0 </w:t>
            </w:r>
          </w:p>
          <w:bookmarkEnd w:id="6084"/>
        </w:tc>
        <w:tc>
          <w:tcPr>
            <w:tcW w:w="972" w:type="dxa"/>
            <w:tcBorders>
              <w:top w:val="outset" w:color="000000" w:sz="8"/>
              <w:left w:val="outset" w:color="000000" w:sz="8"/>
              <w:bottom w:val="outset" w:color="000000" w:sz="8"/>
              <w:right w:val="outset" w:color="000000" w:sz="8"/>
            </w:tcBorders>
            <w:vAlign w:val="center"/>
          </w:tcPr>
          <w:bookmarkStart w:name="4547" w:id="6085"/>
          <w:p>
            <w:pPr>
              <w:spacing w:after="0"/>
              <w:ind w:left="0"/>
              <w:jc w:val="center"/>
            </w:pPr>
            <w:r>
              <w:rPr>
                <w:rFonts w:ascii="Arial"/>
                <w:b w:val="false"/>
                <w:i w:val="false"/>
                <w:color w:val="000000"/>
                <w:sz w:val="15"/>
              </w:rPr>
              <w:t xml:space="preserve">4,0 </w:t>
            </w:r>
          </w:p>
          <w:bookmarkEnd w:id="6085"/>
        </w:tc>
        <w:tc>
          <w:tcPr>
            <w:tcW w:w="861" w:type="dxa"/>
            <w:tcBorders>
              <w:top w:val="outset" w:color="000000" w:sz="8"/>
              <w:left w:val="outset" w:color="000000" w:sz="8"/>
              <w:bottom w:val="outset" w:color="000000" w:sz="8"/>
              <w:right w:val="outset" w:color="000000" w:sz="8"/>
            </w:tcBorders>
            <w:vAlign w:val="center"/>
          </w:tcPr>
          <w:bookmarkStart w:name="4548" w:id="6086"/>
          <w:p>
            <w:pPr>
              <w:spacing w:after="0"/>
              <w:ind w:left="0"/>
              <w:jc w:val="center"/>
            </w:pPr>
            <w:r>
              <w:rPr>
                <w:rFonts w:ascii="Arial"/>
                <w:b w:val="false"/>
                <w:i w:val="false"/>
                <w:color w:val="000000"/>
                <w:sz w:val="15"/>
              </w:rPr>
              <w:t xml:space="preserve">2,3 </w:t>
            </w:r>
          </w:p>
          <w:bookmarkEnd w:id="6086"/>
        </w:tc>
        <w:tc>
          <w:tcPr>
            <w:tcW w:w="861" w:type="dxa"/>
            <w:tcBorders>
              <w:top w:val="outset" w:color="000000" w:sz="8"/>
              <w:left w:val="outset" w:color="000000" w:sz="8"/>
              <w:bottom w:val="outset" w:color="000000" w:sz="8"/>
              <w:right w:val="outset" w:color="000000" w:sz="8"/>
            </w:tcBorders>
            <w:vAlign w:val="center"/>
          </w:tcPr>
          <w:bookmarkStart w:name="10685" w:id="6087"/>
          <w:p>
            <w:pPr>
              <w:spacing w:after="0"/>
              <w:ind w:left="0"/>
              <w:jc w:val="left"/>
            </w:pPr>
          </w:p>
          <w:bookmarkEnd w:id="6087"/>
        </w:tc>
        <w:tc>
          <w:tcPr>
            <w:tcW w:w="1033" w:type="dxa"/>
            <w:tcBorders>
              <w:top w:val="outset" w:color="000000" w:sz="8"/>
              <w:left w:val="outset" w:color="000000" w:sz="8"/>
              <w:bottom w:val="outset" w:color="000000" w:sz="8"/>
              <w:right w:val="outset" w:color="000000" w:sz="8"/>
            </w:tcBorders>
            <w:vAlign w:val="center"/>
          </w:tcPr>
          <w:bookmarkStart w:name="4549" w:id="6088"/>
          <w:p>
            <w:pPr>
              <w:spacing w:after="0"/>
              <w:ind w:left="0"/>
              <w:jc w:val="center"/>
            </w:pPr>
            <w:r>
              <w:rPr>
                <w:rFonts w:ascii="Arial"/>
                <w:b w:val="false"/>
                <w:i w:val="false"/>
                <w:color w:val="000000"/>
                <w:sz w:val="15"/>
              </w:rPr>
              <w:t>райбюджет, інші кошти</w:t>
            </w:r>
          </w:p>
          <w:bookmarkEnd w:id="608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50" w:id="6089"/>
          <w:p>
            <w:pPr>
              <w:spacing w:after="0"/>
              <w:ind w:left="0"/>
              <w:jc w:val="left"/>
            </w:pPr>
            <w:r>
              <w:rPr>
                <w:rFonts w:ascii="Arial"/>
                <w:b w:val="false"/>
                <w:i w:val="false"/>
                <w:color w:val="000000"/>
                <w:sz w:val="15"/>
              </w:rPr>
              <w:t>Сквер на площі Фрунзе</w:t>
            </w:r>
          </w:p>
          <w:bookmarkEnd w:id="6089"/>
        </w:tc>
        <w:tc>
          <w:tcPr>
            <w:tcW w:w="1083" w:type="dxa"/>
            <w:tcBorders>
              <w:top w:val="outset" w:color="000000" w:sz="8"/>
              <w:left w:val="outset" w:color="000000" w:sz="8"/>
              <w:bottom w:val="outset" w:color="000000" w:sz="8"/>
              <w:right w:val="outset" w:color="000000" w:sz="8"/>
            </w:tcBorders>
            <w:vAlign w:val="center"/>
          </w:tcPr>
          <w:bookmarkStart w:name="4551" w:id="6090"/>
          <w:p>
            <w:pPr>
              <w:spacing w:after="0"/>
              <w:ind w:left="0"/>
              <w:jc w:val="center"/>
            </w:pPr>
            <w:r>
              <w:rPr>
                <w:rFonts w:ascii="Arial"/>
                <w:b w:val="false"/>
                <w:i w:val="false"/>
                <w:color w:val="000000"/>
                <w:sz w:val="15"/>
              </w:rPr>
              <w:t xml:space="preserve">1,06 </w:t>
            </w:r>
          </w:p>
          <w:bookmarkEnd w:id="6090"/>
        </w:tc>
        <w:tc>
          <w:tcPr>
            <w:tcW w:w="972" w:type="dxa"/>
            <w:tcBorders>
              <w:top w:val="outset" w:color="000000" w:sz="8"/>
              <w:left w:val="outset" w:color="000000" w:sz="8"/>
              <w:bottom w:val="outset" w:color="000000" w:sz="8"/>
              <w:right w:val="outset" w:color="000000" w:sz="8"/>
            </w:tcBorders>
            <w:vAlign w:val="center"/>
          </w:tcPr>
          <w:bookmarkStart w:name="4552" w:id="6091"/>
          <w:p>
            <w:pPr>
              <w:spacing w:after="0"/>
              <w:ind w:left="0"/>
              <w:jc w:val="center"/>
            </w:pPr>
            <w:r>
              <w:rPr>
                <w:rFonts w:ascii="Arial"/>
                <w:b w:val="false"/>
                <w:i w:val="false"/>
                <w:color w:val="000000"/>
                <w:sz w:val="15"/>
              </w:rPr>
              <w:t xml:space="preserve">0,4 </w:t>
            </w:r>
          </w:p>
          <w:bookmarkEnd w:id="6091"/>
        </w:tc>
        <w:tc>
          <w:tcPr>
            <w:tcW w:w="822" w:type="dxa"/>
            <w:tcBorders>
              <w:top w:val="outset" w:color="000000" w:sz="8"/>
              <w:left w:val="outset" w:color="000000" w:sz="8"/>
              <w:bottom w:val="outset" w:color="000000" w:sz="8"/>
              <w:right w:val="outset" w:color="000000" w:sz="8"/>
            </w:tcBorders>
            <w:vAlign w:val="center"/>
          </w:tcPr>
          <w:bookmarkStart w:name="4553" w:id="6092"/>
          <w:p>
            <w:pPr>
              <w:spacing w:after="0"/>
              <w:ind w:left="0"/>
              <w:jc w:val="center"/>
            </w:pPr>
            <w:r>
              <w:rPr>
                <w:rFonts w:ascii="Arial"/>
                <w:b w:val="false"/>
                <w:i w:val="false"/>
                <w:color w:val="000000"/>
                <w:sz w:val="15"/>
              </w:rPr>
              <w:t xml:space="preserve">2004 - 2005 </w:t>
            </w:r>
          </w:p>
          <w:bookmarkEnd w:id="6092"/>
        </w:tc>
        <w:tc>
          <w:tcPr>
            <w:tcW w:w="861" w:type="dxa"/>
            <w:tcBorders>
              <w:top w:val="outset" w:color="000000" w:sz="8"/>
              <w:left w:val="outset" w:color="000000" w:sz="8"/>
              <w:bottom w:val="outset" w:color="000000" w:sz="8"/>
              <w:right w:val="outset" w:color="000000" w:sz="8"/>
            </w:tcBorders>
            <w:vAlign w:val="center"/>
          </w:tcPr>
          <w:bookmarkStart w:name="4554" w:id="6093"/>
          <w:p>
            <w:pPr>
              <w:spacing w:after="0"/>
              <w:ind w:left="0"/>
              <w:jc w:val="center"/>
            </w:pPr>
            <w:r>
              <w:rPr>
                <w:rFonts w:ascii="Arial"/>
                <w:b w:val="false"/>
                <w:i w:val="false"/>
                <w:color w:val="000000"/>
                <w:sz w:val="15"/>
              </w:rPr>
              <w:t xml:space="preserve">0,1 </w:t>
            </w:r>
          </w:p>
          <w:bookmarkEnd w:id="6093"/>
        </w:tc>
        <w:tc>
          <w:tcPr>
            <w:tcW w:w="861" w:type="dxa"/>
            <w:tcBorders>
              <w:top w:val="outset" w:color="000000" w:sz="8"/>
              <w:left w:val="outset" w:color="000000" w:sz="8"/>
              <w:bottom w:val="outset" w:color="000000" w:sz="8"/>
              <w:right w:val="outset" w:color="000000" w:sz="8"/>
            </w:tcBorders>
            <w:vAlign w:val="center"/>
          </w:tcPr>
          <w:bookmarkStart w:name="4555" w:id="6094"/>
          <w:p>
            <w:pPr>
              <w:spacing w:after="0"/>
              <w:ind w:left="0"/>
              <w:jc w:val="center"/>
            </w:pPr>
            <w:r>
              <w:rPr>
                <w:rFonts w:ascii="Arial"/>
                <w:b w:val="false"/>
                <w:i w:val="false"/>
                <w:color w:val="000000"/>
                <w:sz w:val="15"/>
              </w:rPr>
              <w:t xml:space="preserve">0,3 </w:t>
            </w:r>
          </w:p>
          <w:bookmarkEnd w:id="6094"/>
        </w:tc>
        <w:tc>
          <w:tcPr>
            <w:tcW w:w="861" w:type="dxa"/>
            <w:tcBorders>
              <w:top w:val="outset" w:color="000000" w:sz="8"/>
              <w:left w:val="outset" w:color="000000" w:sz="8"/>
              <w:bottom w:val="outset" w:color="000000" w:sz="8"/>
              <w:right w:val="outset" w:color="000000" w:sz="8"/>
            </w:tcBorders>
            <w:vAlign w:val="center"/>
          </w:tcPr>
          <w:bookmarkStart w:name="10686" w:id="6095"/>
          <w:p>
            <w:pPr>
              <w:spacing w:after="0"/>
              <w:ind w:left="0"/>
              <w:jc w:val="left"/>
            </w:pPr>
          </w:p>
          <w:bookmarkEnd w:id="6095"/>
        </w:tc>
        <w:tc>
          <w:tcPr>
            <w:tcW w:w="861" w:type="dxa"/>
            <w:tcBorders>
              <w:top w:val="outset" w:color="000000" w:sz="8"/>
              <w:left w:val="outset" w:color="000000" w:sz="8"/>
              <w:bottom w:val="outset" w:color="000000" w:sz="8"/>
              <w:right w:val="outset" w:color="000000" w:sz="8"/>
            </w:tcBorders>
            <w:vAlign w:val="center"/>
          </w:tcPr>
          <w:bookmarkStart w:name="10687" w:id="6096"/>
          <w:p>
            <w:pPr>
              <w:spacing w:after="0"/>
              <w:ind w:left="0"/>
              <w:jc w:val="left"/>
            </w:pPr>
          </w:p>
          <w:bookmarkEnd w:id="6096"/>
        </w:tc>
        <w:tc>
          <w:tcPr>
            <w:tcW w:w="972" w:type="dxa"/>
            <w:tcBorders>
              <w:top w:val="outset" w:color="000000" w:sz="8"/>
              <w:left w:val="outset" w:color="000000" w:sz="8"/>
              <w:bottom w:val="outset" w:color="000000" w:sz="8"/>
              <w:right w:val="outset" w:color="000000" w:sz="8"/>
            </w:tcBorders>
            <w:vAlign w:val="center"/>
          </w:tcPr>
          <w:bookmarkStart w:name="10688" w:id="6097"/>
          <w:p>
            <w:pPr>
              <w:spacing w:after="0"/>
              <w:ind w:left="0"/>
              <w:jc w:val="left"/>
            </w:pPr>
          </w:p>
          <w:bookmarkEnd w:id="6097"/>
        </w:tc>
        <w:tc>
          <w:tcPr>
            <w:tcW w:w="861" w:type="dxa"/>
            <w:tcBorders>
              <w:top w:val="outset" w:color="000000" w:sz="8"/>
              <w:left w:val="outset" w:color="000000" w:sz="8"/>
              <w:bottom w:val="outset" w:color="000000" w:sz="8"/>
              <w:right w:val="outset" w:color="000000" w:sz="8"/>
            </w:tcBorders>
            <w:vAlign w:val="center"/>
          </w:tcPr>
          <w:bookmarkStart w:name="10689" w:id="6098"/>
          <w:p>
            <w:pPr>
              <w:spacing w:after="0"/>
              <w:ind w:left="0"/>
              <w:jc w:val="left"/>
            </w:pPr>
          </w:p>
          <w:bookmarkEnd w:id="6098"/>
        </w:tc>
        <w:tc>
          <w:tcPr>
            <w:tcW w:w="861" w:type="dxa"/>
            <w:tcBorders>
              <w:top w:val="outset" w:color="000000" w:sz="8"/>
              <w:left w:val="outset" w:color="000000" w:sz="8"/>
              <w:bottom w:val="outset" w:color="000000" w:sz="8"/>
              <w:right w:val="outset" w:color="000000" w:sz="8"/>
            </w:tcBorders>
            <w:vAlign w:val="center"/>
          </w:tcPr>
          <w:bookmarkStart w:name="10690" w:id="6099"/>
          <w:p>
            <w:pPr>
              <w:spacing w:after="0"/>
              <w:ind w:left="0"/>
              <w:jc w:val="left"/>
            </w:pPr>
          </w:p>
          <w:bookmarkEnd w:id="6099"/>
        </w:tc>
        <w:tc>
          <w:tcPr>
            <w:tcW w:w="1033" w:type="dxa"/>
            <w:tcBorders>
              <w:top w:val="outset" w:color="000000" w:sz="8"/>
              <w:left w:val="outset" w:color="000000" w:sz="8"/>
              <w:bottom w:val="outset" w:color="000000" w:sz="8"/>
              <w:right w:val="outset" w:color="000000" w:sz="8"/>
            </w:tcBorders>
            <w:vAlign w:val="center"/>
          </w:tcPr>
          <w:bookmarkStart w:name="4556" w:id="6100"/>
          <w:p>
            <w:pPr>
              <w:spacing w:after="0"/>
              <w:ind w:left="0"/>
              <w:jc w:val="center"/>
            </w:pPr>
            <w:r>
              <w:rPr>
                <w:rFonts w:ascii="Arial"/>
                <w:b w:val="false"/>
                <w:i w:val="false"/>
                <w:color w:val="000000"/>
                <w:sz w:val="15"/>
              </w:rPr>
              <w:t>райбюджет</w:t>
            </w:r>
          </w:p>
          <w:bookmarkEnd w:id="610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57" w:id="6101"/>
          <w:p>
            <w:pPr>
              <w:spacing w:after="0"/>
              <w:ind w:left="0"/>
              <w:jc w:val="left"/>
            </w:pPr>
            <w:r>
              <w:rPr>
                <w:rFonts w:ascii="Arial"/>
                <w:b w:val="false"/>
                <w:i w:val="false"/>
                <w:color w:val="000000"/>
                <w:sz w:val="15"/>
              </w:rPr>
              <w:t>Парк "Пуща-Водиця"</w:t>
            </w:r>
          </w:p>
          <w:bookmarkEnd w:id="6101"/>
        </w:tc>
        <w:tc>
          <w:tcPr>
            <w:tcW w:w="1083" w:type="dxa"/>
            <w:tcBorders>
              <w:top w:val="outset" w:color="000000" w:sz="8"/>
              <w:left w:val="outset" w:color="000000" w:sz="8"/>
              <w:bottom w:val="outset" w:color="000000" w:sz="8"/>
              <w:right w:val="outset" w:color="000000" w:sz="8"/>
            </w:tcBorders>
            <w:vAlign w:val="center"/>
          </w:tcPr>
          <w:bookmarkStart w:name="4558" w:id="6102"/>
          <w:p>
            <w:pPr>
              <w:spacing w:after="0"/>
              <w:ind w:left="0"/>
              <w:jc w:val="center"/>
            </w:pPr>
            <w:r>
              <w:rPr>
                <w:rFonts w:ascii="Arial"/>
                <w:b w:val="false"/>
                <w:i w:val="false"/>
                <w:color w:val="000000"/>
                <w:sz w:val="15"/>
              </w:rPr>
              <w:t xml:space="preserve">11,73 </w:t>
            </w:r>
          </w:p>
          <w:bookmarkEnd w:id="6102"/>
        </w:tc>
        <w:tc>
          <w:tcPr>
            <w:tcW w:w="972" w:type="dxa"/>
            <w:tcBorders>
              <w:top w:val="outset" w:color="000000" w:sz="8"/>
              <w:left w:val="outset" w:color="000000" w:sz="8"/>
              <w:bottom w:val="outset" w:color="000000" w:sz="8"/>
              <w:right w:val="outset" w:color="000000" w:sz="8"/>
            </w:tcBorders>
            <w:vAlign w:val="center"/>
          </w:tcPr>
          <w:bookmarkStart w:name="4559" w:id="6103"/>
          <w:p>
            <w:pPr>
              <w:spacing w:after="0"/>
              <w:ind w:left="0"/>
              <w:jc w:val="center"/>
            </w:pPr>
            <w:r>
              <w:rPr>
                <w:rFonts w:ascii="Arial"/>
                <w:b w:val="false"/>
                <w:i w:val="false"/>
                <w:color w:val="000000"/>
                <w:sz w:val="15"/>
              </w:rPr>
              <w:t xml:space="preserve">7,32 </w:t>
            </w:r>
          </w:p>
          <w:bookmarkEnd w:id="6103"/>
        </w:tc>
        <w:tc>
          <w:tcPr>
            <w:tcW w:w="822" w:type="dxa"/>
            <w:tcBorders>
              <w:top w:val="outset" w:color="000000" w:sz="8"/>
              <w:left w:val="outset" w:color="000000" w:sz="8"/>
              <w:bottom w:val="outset" w:color="000000" w:sz="8"/>
              <w:right w:val="outset" w:color="000000" w:sz="8"/>
            </w:tcBorders>
            <w:vAlign w:val="center"/>
          </w:tcPr>
          <w:bookmarkStart w:name="4560" w:id="6104"/>
          <w:p>
            <w:pPr>
              <w:spacing w:after="0"/>
              <w:ind w:left="0"/>
              <w:jc w:val="center"/>
            </w:pPr>
            <w:r>
              <w:rPr>
                <w:rFonts w:ascii="Arial"/>
                <w:b w:val="false"/>
                <w:i w:val="false"/>
                <w:color w:val="000000"/>
                <w:sz w:val="15"/>
              </w:rPr>
              <w:t xml:space="preserve">2005 - 2007 </w:t>
            </w:r>
          </w:p>
          <w:bookmarkEnd w:id="6104"/>
        </w:tc>
        <w:tc>
          <w:tcPr>
            <w:tcW w:w="861" w:type="dxa"/>
            <w:tcBorders>
              <w:top w:val="outset" w:color="000000" w:sz="8"/>
              <w:left w:val="outset" w:color="000000" w:sz="8"/>
              <w:bottom w:val="outset" w:color="000000" w:sz="8"/>
              <w:right w:val="outset" w:color="000000" w:sz="8"/>
            </w:tcBorders>
            <w:vAlign w:val="center"/>
          </w:tcPr>
          <w:bookmarkStart w:name="10691" w:id="6105"/>
          <w:p>
            <w:pPr>
              <w:spacing w:after="0"/>
              <w:ind w:left="0"/>
              <w:jc w:val="left"/>
            </w:pPr>
          </w:p>
          <w:bookmarkEnd w:id="6105"/>
        </w:tc>
        <w:tc>
          <w:tcPr>
            <w:tcW w:w="861" w:type="dxa"/>
            <w:tcBorders>
              <w:top w:val="outset" w:color="000000" w:sz="8"/>
              <w:left w:val="outset" w:color="000000" w:sz="8"/>
              <w:bottom w:val="outset" w:color="000000" w:sz="8"/>
              <w:right w:val="outset" w:color="000000" w:sz="8"/>
            </w:tcBorders>
            <w:vAlign w:val="center"/>
          </w:tcPr>
          <w:bookmarkStart w:name="4561" w:id="6106"/>
          <w:p>
            <w:pPr>
              <w:spacing w:after="0"/>
              <w:ind w:left="0"/>
              <w:jc w:val="center"/>
            </w:pPr>
            <w:r>
              <w:rPr>
                <w:rFonts w:ascii="Arial"/>
                <w:b w:val="false"/>
                <w:i w:val="false"/>
                <w:color w:val="000000"/>
                <w:sz w:val="15"/>
              </w:rPr>
              <w:t xml:space="preserve">0,32 </w:t>
            </w:r>
          </w:p>
          <w:bookmarkEnd w:id="6106"/>
        </w:tc>
        <w:tc>
          <w:tcPr>
            <w:tcW w:w="861" w:type="dxa"/>
            <w:tcBorders>
              <w:top w:val="outset" w:color="000000" w:sz="8"/>
              <w:left w:val="outset" w:color="000000" w:sz="8"/>
              <w:bottom w:val="outset" w:color="000000" w:sz="8"/>
              <w:right w:val="outset" w:color="000000" w:sz="8"/>
            </w:tcBorders>
            <w:vAlign w:val="center"/>
          </w:tcPr>
          <w:bookmarkStart w:name="4562" w:id="6107"/>
          <w:p>
            <w:pPr>
              <w:spacing w:after="0"/>
              <w:ind w:left="0"/>
              <w:jc w:val="center"/>
            </w:pPr>
            <w:r>
              <w:rPr>
                <w:rFonts w:ascii="Arial"/>
                <w:b w:val="false"/>
                <w:i w:val="false"/>
                <w:color w:val="000000"/>
                <w:sz w:val="15"/>
              </w:rPr>
              <w:t xml:space="preserve">3,5 </w:t>
            </w:r>
          </w:p>
          <w:bookmarkEnd w:id="6107"/>
        </w:tc>
        <w:tc>
          <w:tcPr>
            <w:tcW w:w="861" w:type="dxa"/>
            <w:tcBorders>
              <w:top w:val="outset" w:color="000000" w:sz="8"/>
              <w:left w:val="outset" w:color="000000" w:sz="8"/>
              <w:bottom w:val="outset" w:color="000000" w:sz="8"/>
              <w:right w:val="outset" w:color="000000" w:sz="8"/>
            </w:tcBorders>
            <w:vAlign w:val="center"/>
          </w:tcPr>
          <w:bookmarkStart w:name="4563" w:id="6108"/>
          <w:p>
            <w:pPr>
              <w:spacing w:after="0"/>
              <w:ind w:left="0"/>
              <w:jc w:val="center"/>
            </w:pPr>
            <w:r>
              <w:rPr>
                <w:rFonts w:ascii="Arial"/>
                <w:b w:val="false"/>
                <w:i w:val="false"/>
                <w:color w:val="000000"/>
                <w:sz w:val="15"/>
              </w:rPr>
              <w:t xml:space="preserve">3,5 </w:t>
            </w:r>
          </w:p>
          <w:bookmarkEnd w:id="6108"/>
        </w:tc>
        <w:tc>
          <w:tcPr>
            <w:tcW w:w="972" w:type="dxa"/>
            <w:tcBorders>
              <w:top w:val="outset" w:color="000000" w:sz="8"/>
              <w:left w:val="outset" w:color="000000" w:sz="8"/>
              <w:bottom w:val="outset" w:color="000000" w:sz="8"/>
              <w:right w:val="outset" w:color="000000" w:sz="8"/>
            </w:tcBorders>
            <w:vAlign w:val="center"/>
          </w:tcPr>
          <w:bookmarkStart w:name="10692" w:id="6109"/>
          <w:p>
            <w:pPr>
              <w:spacing w:after="0"/>
              <w:ind w:left="0"/>
              <w:jc w:val="left"/>
            </w:pPr>
          </w:p>
          <w:bookmarkEnd w:id="6109"/>
        </w:tc>
        <w:tc>
          <w:tcPr>
            <w:tcW w:w="861" w:type="dxa"/>
            <w:tcBorders>
              <w:top w:val="outset" w:color="000000" w:sz="8"/>
              <w:left w:val="outset" w:color="000000" w:sz="8"/>
              <w:bottom w:val="outset" w:color="000000" w:sz="8"/>
              <w:right w:val="outset" w:color="000000" w:sz="8"/>
            </w:tcBorders>
            <w:vAlign w:val="center"/>
          </w:tcPr>
          <w:bookmarkStart w:name="10693" w:id="6110"/>
          <w:p>
            <w:pPr>
              <w:spacing w:after="0"/>
              <w:ind w:left="0"/>
              <w:jc w:val="left"/>
            </w:pPr>
          </w:p>
          <w:bookmarkEnd w:id="6110"/>
        </w:tc>
        <w:tc>
          <w:tcPr>
            <w:tcW w:w="861" w:type="dxa"/>
            <w:tcBorders>
              <w:top w:val="outset" w:color="000000" w:sz="8"/>
              <w:left w:val="outset" w:color="000000" w:sz="8"/>
              <w:bottom w:val="outset" w:color="000000" w:sz="8"/>
              <w:right w:val="outset" w:color="000000" w:sz="8"/>
            </w:tcBorders>
            <w:vAlign w:val="center"/>
          </w:tcPr>
          <w:bookmarkStart w:name="10694" w:id="6111"/>
          <w:p>
            <w:pPr>
              <w:spacing w:after="0"/>
              <w:ind w:left="0"/>
              <w:jc w:val="left"/>
            </w:pPr>
          </w:p>
          <w:bookmarkEnd w:id="6111"/>
        </w:tc>
        <w:tc>
          <w:tcPr>
            <w:tcW w:w="1033" w:type="dxa"/>
            <w:tcBorders>
              <w:top w:val="outset" w:color="000000" w:sz="8"/>
              <w:left w:val="outset" w:color="000000" w:sz="8"/>
              <w:bottom w:val="outset" w:color="000000" w:sz="8"/>
              <w:right w:val="outset" w:color="000000" w:sz="8"/>
            </w:tcBorders>
            <w:vAlign w:val="center"/>
          </w:tcPr>
          <w:bookmarkStart w:name="4564" w:id="6112"/>
          <w:p>
            <w:pPr>
              <w:spacing w:after="0"/>
              <w:ind w:left="0"/>
              <w:jc w:val="center"/>
            </w:pPr>
            <w:r>
              <w:rPr>
                <w:rFonts w:ascii="Arial"/>
                <w:b w:val="false"/>
                <w:i w:val="false"/>
                <w:color w:val="000000"/>
                <w:sz w:val="15"/>
              </w:rPr>
              <w:t>міськбюджет, райбюджет</w:t>
            </w:r>
          </w:p>
          <w:bookmarkEnd w:id="611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65" w:id="6113"/>
          <w:p>
            <w:pPr>
              <w:spacing w:after="0"/>
              <w:ind w:left="0"/>
              <w:jc w:val="left"/>
            </w:pPr>
            <w:r>
              <w:rPr>
                <w:rFonts w:ascii="Arial"/>
                <w:b w:val="false"/>
                <w:i w:val="false"/>
                <w:color w:val="000000"/>
                <w:sz w:val="15"/>
              </w:rPr>
              <w:t>Сквер Дружби Народів</w:t>
            </w:r>
          </w:p>
          <w:bookmarkEnd w:id="6113"/>
        </w:tc>
        <w:tc>
          <w:tcPr>
            <w:tcW w:w="1083" w:type="dxa"/>
            <w:tcBorders>
              <w:top w:val="outset" w:color="000000" w:sz="8"/>
              <w:left w:val="outset" w:color="000000" w:sz="8"/>
              <w:bottom w:val="outset" w:color="000000" w:sz="8"/>
              <w:right w:val="outset" w:color="000000" w:sz="8"/>
            </w:tcBorders>
            <w:vAlign w:val="center"/>
          </w:tcPr>
          <w:bookmarkStart w:name="4566" w:id="6114"/>
          <w:p>
            <w:pPr>
              <w:spacing w:after="0"/>
              <w:ind w:left="0"/>
              <w:jc w:val="center"/>
            </w:pPr>
            <w:r>
              <w:rPr>
                <w:rFonts w:ascii="Arial"/>
                <w:b w:val="false"/>
                <w:i w:val="false"/>
                <w:color w:val="000000"/>
                <w:sz w:val="15"/>
              </w:rPr>
              <w:t xml:space="preserve">1,44 </w:t>
            </w:r>
          </w:p>
          <w:bookmarkEnd w:id="6114"/>
        </w:tc>
        <w:tc>
          <w:tcPr>
            <w:tcW w:w="972" w:type="dxa"/>
            <w:tcBorders>
              <w:top w:val="outset" w:color="000000" w:sz="8"/>
              <w:left w:val="outset" w:color="000000" w:sz="8"/>
              <w:bottom w:val="outset" w:color="000000" w:sz="8"/>
              <w:right w:val="outset" w:color="000000" w:sz="8"/>
            </w:tcBorders>
            <w:vAlign w:val="center"/>
          </w:tcPr>
          <w:bookmarkStart w:name="4567" w:id="6115"/>
          <w:p>
            <w:pPr>
              <w:spacing w:after="0"/>
              <w:ind w:left="0"/>
              <w:jc w:val="center"/>
            </w:pPr>
            <w:r>
              <w:rPr>
                <w:rFonts w:ascii="Arial"/>
                <w:b w:val="false"/>
                <w:i w:val="false"/>
                <w:color w:val="000000"/>
                <w:sz w:val="15"/>
              </w:rPr>
              <w:t xml:space="preserve">0,5 </w:t>
            </w:r>
          </w:p>
          <w:bookmarkEnd w:id="6115"/>
        </w:tc>
        <w:tc>
          <w:tcPr>
            <w:tcW w:w="822" w:type="dxa"/>
            <w:tcBorders>
              <w:top w:val="outset" w:color="000000" w:sz="8"/>
              <w:left w:val="outset" w:color="000000" w:sz="8"/>
              <w:bottom w:val="outset" w:color="000000" w:sz="8"/>
              <w:right w:val="outset" w:color="000000" w:sz="8"/>
            </w:tcBorders>
            <w:vAlign w:val="center"/>
          </w:tcPr>
          <w:bookmarkStart w:name="4568" w:id="6116"/>
          <w:p>
            <w:pPr>
              <w:spacing w:after="0"/>
              <w:ind w:left="0"/>
              <w:jc w:val="center"/>
            </w:pPr>
            <w:r>
              <w:rPr>
                <w:rFonts w:ascii="Arial"/>
                <w:b w:val="false"/>
                <w:i w:val="false"/>
                <w:color w:val="000000"/>
                <w:sz w:val="15"/>
              </w:rPr>
              <w:t xml:space="preserve">2004 - 2005 </w:t>
            </w:r>
          </w:p>
          <w:bookmarkEnd w:id="6116"/>
        </w:tc>
        <w:tc>
          <w:tcPr>
            <w:tcW w:w="861" w:type="dxa"/>
            <w:tcBorders>
              <w:top w:val="outset" w:color="000000" w:sz="8"/>
              <w:left w:val="outset" w:color="000000" w:sz="8"/>
              <w:bottom w:val="outset" w:color="000000" w:sz="8"/>
              <w:right w:val="outset" w:color="000000" w:sz="8"/>
            </w:tcBorders>
            <w:vAlign w:val="center"/>
          </w:tcPr>
          <w:bookmarkStart w:name="4569" w:id="6117"/>
          <w:p>
            <w:pPr>
              <w:spacing w:after="0"/>
              <w:ind w:left="0"/>
              <w:jc w:val="center"/>
            </w:pPr>
            <w:r>
              <w:rPr>
                <w:rFonts w:ascii="Arial"/>
                <w:b w:val="false"/>
                <w:i w:val="false"/>
                <w:color w:val="000000"/>
                <w:sz w:val="15"/>
              </w:rPr>
              <w:t xml:space="preserve">0,1 </w:t>
            </w:r>
          </w:p>
          <w:bookmarkEnd w:id="6117"/>
        </w:tc>
        <w:tc>
          <w:tcPr>
            <w:tcW w:w="861" w:type="dxa"/>
            <w:tcBorders>
              <w:top w:val="outset" w:color="000000" w:sz="8"/>
              <w:left w:val="outset" w:color="000000" w:sz="8"/>
              <w:bottom w:val="outset" w:color="000000" w:sz="8"/>
              <w:right w:val="outset" w:color="000000" w:sz="8"/>
            </w:tcBorders>
            <w:vAlign w:val="center"/>
          </w:tcPr>
          <w:bookmarkStart w:name="4570" w:id="6118"/>
          <w:p>
            <w:pPr>
              <w:spacing w:after="0"/>
              <w:ind w:left="0"/>
              <w:jc w:val="center"/>
            </w:pPr>
            <w:r>
              <w:rPr>
                <w:rFonts w:ascii="Arial"/>
                <w:b w:val="false"/>
                <w:i w:val="false"/>
                <w:color w:val="000000"/>
                <w:sz w:val="15"/>
              </w:rPr>
              <w:t xml:space="preserve">0,4 </w:t>
            </w:r>
          </w:p>
          <w:bookmarkEnd w:id="6118"/>
        </w:tc>
        <w:tc>
          <w:tcPr>
            <w:tcW w:w="861" w:type="dxa"/>
            <w:tcBorders>
              <w:top w:val="outset" w:color="000000" w:sz="8"/>
              <w:left w:val="outset" w:color="000000" w:sz="8"/>
              <w:bottom w:val="outset" w:color="000000" w:sz="8"/>
              <w:right w:val="outset" w:color="000000" w:sz="8"/>
            </w:tcBorders>
            <w:vAlign w:val="center"/>
          </w:tcPr>
          <w:bookmarkStart w:name="10695" w:id="6119"/>
          <w:p>
            <w:pPr>
              <w:spacing w:after="0"/>
              <w:ind w:left="0"/>
              <w:jc w:val="left"/>
            </w:pPr>
          </w:p>
          <w:bookmarkEnd w:id="6119"/>
        </w:tc>
        <w:tc>
          <w:tcPr>
            <w:tcW w:w="861" w:type="dxa"/>
            <w:tcBorders>
              <w:top w:val="outset" w:color="000000" w:sz="8"/>
              <w:left w:val="outset" w:color="000000" w:sz="8"/>
              <w:bottom w:val="outset" w:color="000000" w:sz="8"/>
              <w:right w:val="outset" w:color="000000" w:sz="8"/>
            </w:tcBorders>
            <w:vAlign w:val="center"/>
          </w:tcPr>
          <w:bookmarkStart w:name="10696" w:id="6120"/>
          <w:p>
            <w:pPr>
              <w:spacing w:after="0"/>
              <w:ind w:left="0"/>
              <w:jc w:val="left"/>
            </w:pPr>
          </w:p>
          <w:bookmarkEnd w:id="6120"/>
        </w:tc>
        <w:tc>
          <w:tcPr>
            <w:tcW w:w="972" w:type="dxa"/>
            <w:tcBorders>
              <w:top w:val="outset" w:color="000000" w:sz="8"/>
              <w:left w:val="outset" w:color="000000" w:sz="8"/>
              <w:bottom w:val="outset" w:color="000000" w:sz="8"/>
              <w:right w:val="outset" w:color="000000" w:sz="8"/>
            </w:tcBorders>
            <w:vAlign w:val="center"/>
          </w:tcPr>
          <w:bookmarkStart w:name="10697" w:id="6121"/>
          <w:p>
            <w:pPr>
              <w:spacing w:after="0"/>
              <w:ind w:left="0"/>
              <w:jc w:val="left"/>
            </w:pPr>
          </w:p>
          <w:bookmarkEnd w:id="6121"/>
        </w:tc>
        <w:tc>
          <w:tcPr>
            <w:tcW w:w="861" w:type="dxa"/>
            <w:tcBorders>
              <w:top w:val="outset" w:color="000000" w:sz="8"/>
              <w:left w:val="outset" w:color="000000" w:sz="8"/>
              <w:bottom w:val="outset" w:color="000000" w:sz="8"/>
              <w:right w:val="outset" w:color="000000" w:sz="8"/>
            </w:tcBorders>
            <w:vAlign w:val="center"/>
          </w:tcPr>
          <w:bookmarkStart w:name="10698" w:id="6122"/>
          <w:p>
            <w:pPr>
              <w:spacing w:after="0"/>
              <w:ind w:left="0"/>
              <w:jc w:val="left"/>
            </w:pPr>
          </w:p>
          <w:bookmarkEnd w:id="6122"/>
        </w:tc>
        <w:tc>
          <w:tcPr>
            <w:tcW w:w="861" w:type="dxa"/>
            <w:tcBorders>
              <w:top w:val="outset" w:color="000000" w:sz="8"/>
              <w:left w:val="outset" w:color="000000" w:sz="8"/>
              <w:bottom w:val="outset" w:color="000000" w:sz="8"/>
              <w:right w:val="outset" w:color="000000" w:sz="8"/>
            </w:tcBorders>
            <w:vAlign w:val="center"/>
          </w:tcPr>
          <w:bookmarkStart w:name="10699" w:id="6123"/>
          <w:p>
            <w:pPr>
              <w:spacing w:after="0"/>
              <w:ind w:left="0"/>
              <w:jc w:val="left"/>
            </w:pPr>
          </w:p>
          <w:bookmarkEnd w:id="6123"/>
        </w:tc>
        <w:tc>
          <w:tcPr>
            <w:tcW w:w="1033" w:type="dxa"/>
            <w:tcBorders>
              <w:top w:val="outset" w:color="000000" w:sz="8"/>
              <w:left w:val="outset" w:color="000000" w:sz="8"/>
              <w:bottom w:val="outset" w:color="000000" w:sz="8"/>
              <w:right w:val="outset" w:color="000000" w:sz="8"/>
            </w:tcBorders>
            <w:vAlign w:val="center"/>
          </w:tcPr>
          <w:bookmarkStart w:name="4571" w:id="6124"/>
          <w:p>
            <w:pPr>
              <w:spacing w:after="0"/>
              <w:ind w:left="0"/>
              <w:jc w:val="center"/>
            </w:pPr>
            <w:r>
              <w:rPr>
                <w:rFonts w:ascii="Arial"/>
                <w:b w:val="false"/>
                <w:i w:val="false"/>
                <w:color w:val="000000"/>
                <w:sz w:val="15"/>
              </w:rPr>
              <w:t>райбюджет</w:t>
            </w:r>
          </w:p>
          <w:bookmarkEnd w:id="612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72" w:id="6125"/>
          <w:p>
            <w:pPr>
              <w:spacing w:after="0"/>
              <w:ind w:left="0"/>
              <w:jc w:val="left"/>
            </w:pPr>
            <w:r>
              <w:rPr>
                <w:rFonts w:ascii="Arial"/>
                <w:b w:val="false"/>
                <w:i w:val="false"/>
                <w:color w:val="000000"/>
                <w:sz w:val="15"/>
              </w:rPr>
              <w:t>Сквер біля кінотеатру "Братислава"</w:t>
            </w:r>
          </w:p>
          <w:bookmarkEnd w:id="6125"/>
        </w:tc>
        <w:tc>
          <w:tcPr>
            <w:tcW w:w="1083" w:type="dxa"/>
            <w:tcBorders>
              <w:top w:val="outset" w:color="000000" w:sz="8"/>
              <w:left w:val="outset" w:color="000000" w:sz="8"/>
              <w:bottom w:val="outset" w:color="000000" w:sz="8"/>
              <w:right w:val="outset" w:color="000000" w:sz="8"/>
            </w:tcBorders>
            <w:vAlign w:val="center"/>
          </w:tcPr>
          <w:bookmarkStart w:name="4573" w:id="6126"/>
          <w:p>
            <w:pPr>
              <w:spacing w:after="0"/>
              <w:ind w:left="0"/>
              <w:jc w:val="center"/>
            </w:pPr>
            <w:r>
              <w:rPr>
                <w:rFonts w:ascii="Arial"/>
                <w:b w:val="false"/>
                <w:i w:val="false"/>
                <w:color w:val="000000"/>
                <w:sz w:val="15"/>
              </w:rPr>
              <w:t xml:space="preserve">2,08 </w:t>
            </w:r>
          </w:p>
          <w:bookmarkEnd w:id="6126"/>
        </w:tc>
        <w:tc>
          <w:tcPr>
            <w:tcW w:w="972" w:type="dxa"/>
            <w:tcBorders>
              <w:top w:val="outset" w:color="000000" w:sz="8"/>
              <w:left w:val="outset" w:color="000000" w:sz="8"/>
              <w:bottom w:val="outset" w:color="000000" w:sz="8"/>
              <w:right w:val="outset" w:color="000000" w:sz="8"/>
            </w:tcBorders>
            <w:vAlign w:val="center"/>
          </w:tcPr>
          <w:bookmarkStart w:name="4574" w:id="6127"/>
          <w:p>
            <w:pPr>
              <w:spacing w:after="0"/>
              <w:ind w:left="0"/>
              <w:jc w:val="center"/>
            </w:pPr>
            <w:r>
              <w:rPr>
                <w:rFonts w:ascii="Arial"/>
                <w:b w:val="false"/>
                <w:i w:val="false"/>
                <w:color w:val="000000"/>
                <w:sz w:val="15"/>
              </w:rPr>
              <w:t xml:space="preserve">1,12 </w:t>
            </w:r>
          </w:p>
          <w:bookmarkEnd w:id="6127"/>
        </w:tc>
        <w:tc>
          <w:tcPr>
            <w:tcW w:w="822" w:type="dxa"/>
            <w:tcBorders>
              <w:top w:val="outset" w:color="000000" w:sz="8"/>
              <w:left w:val="outset" w:color="000000" w:sz="8"/>
              <w:bottom w:val="outset" w:color="000000" w:sz="8"/>
              <w:right w:val="outset" w:color="000000" w:sz="8"/>
            </w:tcBorders>
            <w:vAlign w:val="center"/>
          </w:tcPr>
          <w:bookmarkStart w:name="4575" w:id="6128"/>
          <w:p>
            <w:pPr>
              <w:spacing w:after="0"/>
              <w:ind w:left="0"/>
              <w:jc w:val="center"/>
            </w:pPr>
            <w:r>
              <w:rPr>
                <w:rFonts w:ascii="Arial"/>
                <w:b w:val="false"/>
                <w:i w:val="false"/>
                <w:color w:val="000000"/>
                <w:sz w:val="15"/>
              </w:rPr>
              <w:t xml:space="preserve">2007 </w:t>
            </w:r>
          </w:p>
          <w:bookmarkEnd w:id="6128"/>
        </w:tc>
        <w:tc>
          <w:tcPr>
            <w:tcW w:w="861" w:type="dxa"/>
            <w:tcBorders>
              <w:top w:val="outset" w:color="000000" w:sz="8"/>
              <w:left w:val="outset" w:color="000000" w:sz="8"/>
              <w:bottom w:val="outset" w:color="000000" w:sz="8"/>
              <w:right w:val="outset" w:color="000000" w:sz="8"/>
            </w:tcBorders>
            <w:vAlign w:val="center"/>
          </w:tcPr>
          <w:bookmarkStart w:name="10700" w:id="6129"/>
          <w:p>
            <w:pPr>
              <w:spacing w:after="0"/>
              <w:ind w:left="0"/>
              <w:jc w:val="left"/>
            </w:pPr>
          </w:p>
          <w:bookmarkEnd w:id="6129"/>
        </w:tc>
        <w:tc>
          <w:tcPr>
            <w:tcW w:w="861" w:type="dxa"/>
            <w:tcBorders>
              <w:top w:val="outset" w:color="000000" w:sz="8"/>
              <w:left w:val="outset" w:color="000000" w:sz="8"/>
              <w:bottom w:val="outset" w:color="000000" w:sz="8"/>
              <w:right w:val="outset" w:color="000000" w:sz="8"/>
            </w:tcBorders>
            <w:vAlign w:val="center"/>
          </w:tcPr>
          <w:bookmarkStart w:name="10701" w:id="6130"/>
          <w:p>
            <w:pPr>
              <w:spacing w:after="0"/>
              <w:ind w:left="0"/>
              <w:jc w:val="left"/>
            </w:pPr>
          </w:p>
          <w:bookmarkEnd w:id="6130"/>
        </w:tc>
        <w:tc>
          <w:tcPr>
            <w:tcW w:w="861" w:type="dxa"/>
            <w:tcBorders>
              <w:top w:val="outset" w:color="000000" w:sz="8"/>
              <w:left w:val="outset" w:color="000000" w:sz="8"/>
              <w:bottom w:val="outset" w:color="000000" w:sz="8"/>
              <w:right w:val="outset" w:color="000000" w:sz="8"/>
            </w:tcBorders>
            <w:vAlign w:val="center"/>
          </w:tcPr>
          <w:bookmarkStart w:name="10702" w:id="6131"/>
          <w:p>
            <w:pPr>
              <w:spacing w:after="0"/>
              <w:ind w:left="0"/>
              <w:jc w:val="left"/>
            </w:pPr>
          </w:p>
          <w:bookmarkEnd w:id="6131"/>
        </w:tc>
        <w:tc>
          <w:tcPr>
            <w:tcW w:w="861" w:type="dxa"/>
            <w:tcBorders>
              <w:top w:val="outset" w:color="000000" w:sz="8"/>
              <w:left w:val="outset" w:color="000000" w:sz="8"/>
              <w:bottom w:val="outset" w:color="000000" w:sz="8"/>
              <w:right w:val="outset" w:color="000000" w:sz="8"/>
            </w:tcBorders>
            <w:vAlign w:val="center"/>
          </w:tcPr>
          <w:bookmarkStart w:name="4576" w:id="6132"/>
          <w:p>
            <w:pPr>
              <w:spacing w:after="0"/>
              <w:ind w:left="0"/>
              <w:jc w:val="center"/>
            </w:pPr>
            <w:r>
              <w:rPr>
                <w:rFonts w:ascii="Arial"/>
                <w:b w:val="false"/>
                <w:i w:val="false"/>
                <w:color w:val="000000"/>
                <w:sz w:val="15"/>
              </w:rPr>
              <w:t xml:space="preserve">1,12 </w:t>
            </w:r>
          </w:p>
          <w:bookmarkEnd w:id="6132"/>
        </w:tc>
        <w:tc>
          <w:tcPr>
            <w:tcW w:w="972" w:type="dxa"/>
            <w:tcBorders>
              <w:top w:val="outset" w:color="000000" w:sz="8"/>
              <w:left w:val="outset" w:color="000000" w:sz="8"/>
              <w:bottom w:val="outset" w:color="000000" w:sz="8"/>
              <w:right w:val="outset" w:color="000000" w:sz="8"/>
            </w:tcBorders>
            <w:vAlign w:val="center"/>
          </w:tcPr>
          <w:bookmarkStart w:name="10703" w:id="6133"/>
          <w:p>
            <w:pPr>
              <w:spacing w:after="0"/>
              <w:ind w:left="0"/>
              <w:jc w:val="left"/>
            </w:pPr>
          </w:p>
          <w:bookmarkEnd w:id="6133"/>
        </w:tc>
        <w:tc>
          <w:tcPr>
            <w:tcW w:w="861" w:type="dxa"/>
            <w:tcBorders>
              <w:top w:val="outset" w:color="000000" w:sz="8"/>
              <w:left w:val="outset" w:color="000000" w:sz="8"/>
              <w:bottom w:val="outset" w:color="000000" w:sz="8"/>
              <w:right w:val="outset" w:color="000000" w:sz="8"/>
            </w:tcBorders>
            <w:vAlign w:val="center"/>
          </w:tcPr>
          <w:bookmarkStart w:name="10704" w:id="6134"/>
          <w:p>
            <w:pPr>
              <w:spacing w:after="0"/>
              <w:ind w:left="0"/>
              <w:jc w:val="left"/>
            </w:pPr>
          </w:p>
          <w:bookmarkEnd w:id="6134"/>
        </w:tc>
        <w:tc>
          <w:tcPr>
            <w:tcW w:w="861" w:type="dxa"/>
            <w:tcBorders>
              <w:top w:val="outset" w:color="000000" w:sz="8"/>
              <w:left w:val="outset" w:color="000000" w:sz="8"/>
              <w:bottom w:val="outset" w:color="000000" w:sz="8"/>
              <w:right w:val="outset" w:color="000000" w:sz="8"/>
            </w:tcBorders>
            <w:vAlign w:val="center"/>
          </w:tcPr>
          <w:bookmarkStart w:name="10705" w:id="6135"/>
          <w:p>
            <w:pPr>
              <w:spacing w:after="0"/>
              <w:ind w:left="0"/>
              <w:jc w:val="left"/>
            </w:pPr>
          </w:p>
          <w:bookmarkEnd w:id="6135"/>
        </w:tc>
        <w:tc>
          <w:tcPr>
            <w:tcW w:w="1033" w:type="dxa"/>
            <w:tcBorders>
              <w:top w:val="outset" w:color="000000" w:sz="8"/>
              <w:left w:val="outset" w:color="000000" w:sz="8"/>
              <w:bottom w:val="outset" w:color="000000" w:sz="8"/>
              <w:right w:val="outset" w:color="000000" w:sz="8"/>
            </w:tcBorders>
            <w:vAlign w:val="center"/>
          </w:tcPr>
          <w:bookmarkStart w:name="4577" w:id="6136"/>
          <w:p>
            <w:pPr>
              <w:spacing w:after="0"/>
              <w:ind w:left="0"/>
              <w:jc w:val="center"/>
            </w:pPr>
            <w:r>
              <w:rPr>
                <w:rFonts w:ascii="Arial"/>
                <w:b w:val="false"/>
                <w:i w:val="false"/>
                <w:color w:val="000000"/>
                <w:sz w:val="15"/>
              </w:rPr>
              <w:t>- " -</w:t>
            </w:r>
          </w:p>
          <w:bookmarkEnd w:id="613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78" w:id="6137"/>
          <w:p>
            <w:pPr>
              <w:spacing w:after="0"/>
              <w:ind w:left="0"/>
              <w:jc w:val="left"/>
            </w:pPr>
            <w:r>
              <w:rPr>
                <w:rFonts w:ascii="Arial"/>
                <w:b w:val="false"/>
                <w:i w:val="false"/>
                <w:color w:val="000000"/>
                <w:sz w:val="15"/>
              </w:rPr>
              <w:t>Сквер біля Суднобудівельного технікуму</w:t>
            </w:r>
          </w:p>
          <w:bookmarkEnd w:id="6137"/>
        </w:tc>
        <w:tc>
          <w:tcPr>
            <w:tcW w:w="1083" w:type="dxa"/>
            <w:tcBorders>
              <w:top w:val="outset" w:color="000000" w:sz="8"/>
              <w:left w:val="outset" w:color="000000" w:sz="8"/>
              <w:bottom w:val="outset" w:color="000000" w:sz="8"/>
              <w:right w:val="outset" w:color="000000" w:sz="8"/>
            </w:tcBorders>
            <w:vAlign w:val="center"/>
          </w:tcPr>
          <w:bookmarkStart w:name="4579" w:id="6138"/>
          <w:p>
            <w:pPr>
              <w:spacing w:after="0"/>
              <w:ind w:left="0"/>
              <w:jc w:val="center"/>
            </w:pPr>
            <w:r>
              <w:rPr>
                <w:rFonts w:ascii="Arial"/>
                <w:b w:val="false"/>
                <w:i w:val="false"/>
                <w:color w:val="000000"/>
                <w:sz w:val="15"/>
              </w:rPr>
              <w:t xml:space="preserve">0,94 </w:t>
            </w:r>
          </w:p>
          <w:bookmarkEnd w:id="6138"/>
        </w:tc>
        <w:tc>
          <w:tcPr>
            <w:tcW w:w="972" w:type="dxa"/>
            <w:tcBorders>
              <w:top w:val="outset" w:color="000000" w:sz="8"/>
              <w:left w:val="outset" w:color="000000" w:sz="8"/>
              <w:bottom w:val="outset" w:color="000000" w:sz="8"/>
              <w:right w:val="outset" w:color="000000" w:sz="8"/>
            </w:tcBorders>
            <w:vAlign w:val="center"/>
          </w:tcPr>
          <w:bookmarkStart w:name="4580" w:id="6139"/>
          <w:p>
            <w:pPr>
              <w:spacing w:after="0"/>
              <w:ind w:left="0"/>
              <w:jc w:val="center"/>
            </w:pPr>
            <w:r>
              <w:rPr>
                <w:rFonts w:ascii="Arial"/>
                <w:b w:val="false"/>
                <w:i w:val="false"/>
                <w:color w:val="000000"/>
                <w:sz w:val="15"/>
              </w:rPr>
              <w:t xml:space="preserve">0,8 </w:t>
            </w:r>
          </w:p>
          <w:bookmarkEnd w:id="6139"/>
        </w:tc>
        <w:tc>
          <w:tcPr>
            <w:tcW w:w="822" w:type="dxa"/>
            <w:tcBorders>
              <w:top w:val="outset" w:color="000000" w:sz="8"/>
              <w:left w:val="outset" w:color="000000" w:sz="8"/>
              <w:bottom w:val="outset" w:color="000000" w:sz="8"/>
              <w:right w:val="outset" w:color="000000" w:sz="8"/>
            </w:tcBorders>
            <w:vAlign w:val="center"/>
          </w:tcPr>
          <w:bookmarkStart w:name="4581" w:id="6140"/>
          <w:p>
            <w:pPr>
              <w:spacing w:after="0"/>
              <w:ind w:left="0"/>
              <w:jc w:val="center"/>
            </w:pPr>
            <w:r>
              <w:rPr>
                <w:rFonts w:ascii="Arial"/>
                <w:b w:val="false"/>
                <w:i w:val="false"/>
                <w:color w:val="000000"/>
                <w:sz w:val="15"/>
              </w:rPr>
              <w:t xml:space="preserve">2009 - 2010 </w:t>
            </w:r>
          </w:p>
          <w:bookmarkEnd w:id="6140"/>
        </w:tc>
        <w:tc>
          <w:tcPr>
            <w:tcW w:w="861" w:type="dxa"/>
            <w:tcBorders>
              <w:top w:val="outset" w:color="000000" w:sz="8"/>
              <w:left w:val="outset" w:color="000000" w:sz="8"/>
              <w:bottom w:val="outset" w:color="000000" w:sz="8"/>
              <w:right w:val="outset" w:color="000000" w:sz="8"/>
            </w:tcBorders>
            <w:vAlign w:val="center"/>
          </w:tcPr>
          <w:bookmarkStart w:name="10706" w:id="6141"/>
          <w:p>
            <w:pPr>
              <w:spacing w:after="0"/>
              <w:ind w:left="0"/>
              <w:jc w:val="left"/>
            </w:pPr>
          </w:p>
          <w:bookmarkEnd w:id="6141"/>
        </w:tc>
        <w:tc>
          <w:tcPr>
            <w:tcW w:w="861" w:type="dxa"/>
            <w:tcBorders>
              <w:top w:val="outset" w:color="000000" w:sz="8"/>
              <w:left w:val="outset" w:color="000000" w:sz="8"/>
              <w:bottom w:val="outset" w:color="000000" w:sz="8"/>
              <w:right w:val="outset" w:color="000000" w:sz="8"/>
            </w:tcBorders>
            <w:vAlign w:val="center"/>
          </w:tcPr>
          <w:bookmarkStart w:name="10707" w:id="6142"/>
          <w:p>
            <w:pPr>
              <w:spacing w:after="0"/>
              <w:ind w:left="0"/>
              <w:jc w:val="left"/>
            </w:pPr>
          </w:p>
          <w:bookmarkEnd w:id="6142"/>
        </w:tc>
        <w:tc>
          <w:tcPr>
            <w:tcW w:w="861" w:type="dxa"/>
            <w:tcBorders>
              <w:top w:val="outset" w:color="000000" w:sz="8"/>
              <w:left w:val="outset" w:color="000000" w:sz="8"/>
              <w:bottom w:val="outset" w:color="000000" w:sz="8"/>
              <w:right w:val="outset" w:color="000000" w:sz="8"/>
            </w:tcBorders>
            <w:vAlign w:val="center"/>
          </w:tcPr>
          <w:bookmarkStart w:name="10708" w:id="6143"/>
          <w:p>
            <w:pPr>
              <w:spacing w:after="0"/>
              <w:ind w:left="0"/>
              <w:jc w:val="left"/>
            </w:pPr>
          </w:p>
          <w:bookmarkEnd w:id="6143"/>
        </w:tc>
        <w:tc>
          <w:tcPr>
            <w:tcW w:w="861" w:type="dxa"/>
            <w:tcBorders>
              <w:top w:val="outset" w:color="000000" w:sz="8"/>
              <w:left w:val="outset" w:color="000000" w:sz="8"/>
              <w:bottom w:val="outset" w:color="000000" w:sz="8"/>
              <w:right w:val="outset" w:color="000000" w:sz="8"/>
            </w:tcBorders>
            <w:vAlign w:val="center"/>
          </w:tcPr>
          <w:bookmarkStart w:name="10709" w:id="6144"/>
          <w:p>
            <w:pPr>
              <w:spacing w:after="0"/>
              <w:ind w:left="0"/>
              <w:jc w:val="left"/>
            </w:pPr>
          </w:p>
          <w:bookmarkEnd w:id="6144"/>
        </w:tc>
        <w:tc>
          <w:tcPr>
            <w:tcW w:w="972" w:type="dxa"/>
            <w:tcBorders>
              <w:top w:val="outset" w:color="000000" w:sz="8"/>
              <w:left w:val="outset" w:color="000000" w:sz="8"/>
              <w:bottom w:val="outset" w:color="000000" w:sz="8"/>
              <w:right w:val="outset" w:color="000000" w:sz="8"/>
            </w:tcBorders>
            <w:vAlign w:val="center"/>
          </w:tcPr>
          <w:bookmarkStart w:name="10710" w:id="6145"/>
          <w:p>
            <w:pPr>
              <w:spacing w:after="0"/>
              <w:ind w:left="0"/>
              <w:jc w:val="left"/>
            </w:pPr>
          </w:p>
          <w:bookmarkEnd w:id="6145"/>
        </w:tc>
        <w:tc>
          <w:tcPr>
            <w:tcW w:w="861" w:type="dxa"/>
            <w:tcBorders>
              <w:top w:val="outset" w:color="000000" w:sz="8"/>
              <w:left w:val="outset" w:color="000000" w:sz="8"/>
              <w:bottom w:val="outset" w:color="000000" w:sz="8"/>
              <w:right w:val="outset" w:color="000000" w:sz="8"/>
            </w:tcBorders>
            <w:vAlign w:val="center"/>
          </w:tcPr>
          <w:bookmarkStart w:name="4582" w:id="6146"/>
          <w:p>
            <w:pPr>
              <w:spacing w:after="0"/>
              <w:ind w:left="0"/>
              <w:jc w:val="center"/>
            </w:pPr>
            <w:r>
              <w:rPr>
                <w:rFonts w:ascii="Arial"/>
                <w:b w:val="false"/>
                <w:i w:val="false"/>
                <w:color w:val="000000"/>
                <w:sz w:val="15"/>
              </w:rPr>
              <w:t xml:space="preserve">0,4 </w:t>
            </w:r>
          </w:p>
          <w:bookmarkEnd w:id="6146"/>
        </w:tc>
        <w:tc>
          <w:tcPr>
            <w:tcW w:w="861" w:type="dxa"/>
            <w:tcBorders>
              <w:top w:val="outset" w:color="000000" w:sz="8"/>
              <w:left w:val="outset" w:color="000000" w:sz="8"/>
              <w:bottom w:val="outset" w:color="000000" w:sz="8"/>
              <w:right w:val="outset" w:color="000000" w:sz="8"/>
            </w:tcBorders>
            <w:vAlign w:val="center"/>
          </w:tcPr>
          <w:bookmarkStart w:name="4583" w:id="6147"/>
          <w:p>
            <w:pPr>
              <w:spacing w:after="0"/>
              <w:ind w:left="0"/>
              <w:jc w:val="center"/>
            </w:pPr>
            <w:r>
              <w:rPr>
                <w:rFonts w:ascii="Arial"/>
                <w:b w:val="false"/>
                <w:i w:val="false"/>
                <w:color w:val="000000"/>
                <w:sz w:val="15"/>
              </w:rPr>
              <w:t xml:space="preserve">0,4 </w:t>
            </w:r>
          </w:p>
          <w:bookmarkEnd w:id="6147"/>
        </w:tc>
        <w:tc>
          <w:tcPr>
            <w:tcW w:w="1033" w:type="dxa"/>
            <w:tcBorders>
              <w:top w:val="outset" w:color="000000" w:sz="8"/>
              <w:left w:val="outset" w:color="000000" w:sz="8"/>
              <w:bottom w:val="outset" w:color="000000" w:sz="8"/>
              <w:right w:val="outset" w:color="000000" w:sz="8"/>
            </w:tcBorders>
            <w:vAlign w:val="center"/>
          </w:tcPr>
          <w:bookmarkStart w:name="4584" w:id="6148"/>
          <w:p>
            <w:pPr>
              <w:spacing w:after="0"/>
              <w:ind w:left="0"/>
              <w:jc w:val="center"/>
            </w:pPr>
            <w:r>
              <w:rPr>
                <w:rFonts w:ascii="Arial"/>
                <w:b w:val="false"/>
                <w:i w:val="false"/>
                <w:color w:val="000000"/>
                <w:sz w:val="15"/>
              </w:rPr>
              <w:t>- " -</w:t>
            </w:r>
          </w:p>
          <w:bookmarkEnd w:id="614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85" w:id="6149"/>
          <w:p>
            <w:pPr>
              <w:spacing w:after="0"/>
              <w:ind w:left="0"/>
              <w:jc w:val="left"/>
            </w:pPr>
            <w:r>
              <w:rPr>
                <w:rFonts w:ascii="Arial"/>
                <w:b w:val="false"/>
                <w:i w:val="false"/>
                <w:color w:val="000000"/>
                <w:sz w:val="15"/>
              </w:rPr>
              <w:t>Сквер по вул. Івашкевича</w:t>
            </w:r>
          </w:p>
          <w:bookmarkEnd w:id="6149"/>
        </w:tc>
        <w:tc>
          <w:tcPr>
            <w:tcW w:w="1083" w:type="dxa"/>
            <w:tcBorders>
              <w:top w:val="outset" w:color="000000" w:sz="8"/>
              <w:left w:val="outset" w:color="000000" w:sz="8"/>
              <w:bottom w:val="outset" w:color="000000" w:sz="8"/>
              <w:right w:val="outset" w:color="000000" w:sz="8"/>
            </w:tcBorders>
            <w:vAlign w:val="center"/>
          </w:tcPr>
          <w:bookmarkStart w:name="4586" w:id="6150"/>
          <w:p>
            <w:pPr>
              <w:spacing w:after="0"/>
              <w:ind w:left="0"/>
              <w:jc w:val="center"/>
            </w:pPr>
            <w:r>
              <w:rPr>
                <w:rFonts w:ascii="Arial"/>
                <w:b w:val="false"/>
                <w:i w:val="false"/>
                <w:color w:val="000000"/>
                <w:sz w:val="15"/>
              </w:rPr>
              <w:t xml:space="preserve">0,63 </w:t>
            </w:r>
          </w:p>
          <w:bookmarkEnd w:id="6150"/>
        </w:tc>
        <w:tc>
          <w:tcPr>
            <w:tcW w:w="972" w:type="dxa"/>
            <w:tcBorders>
              <w:top w:val="outset" w:color="000000" w:sz="8"/>
              <w:left w:val="outset" w:color="000000" w:sz="8"/>
              <w:bottom w:val="outset" w:color="000000" w:sz="8"/>
              <w:right w:val="outset" w:color="000000" w:sz="8"/>
            </w:tcBorders>
            <w:vAlign w:val="center"/>
          </w:tcPr>
          <w:bookmarkStart w:name="4587" w:id="6151"/>
          <w:p>
            <w:pPr>
              <w:spacing w:after="0"/>
              <w:ind w:left="0"/>
              <w:jc w:val="center"/>
            </w:pPr>
            <w:r>
              <w:rPr>
                <w:rFonts w:ascii="Arial"/>
                <w:b w:val="false"/>
                <w:i w:val="false"/>
                <w:color w:val="000000"/>
                <w:sz w:val="15"/>
              </w:rPr>
              <w:t xml:space="preserve">0,2 </w:t>
            </w:r>
          </w:p>
          <w:bookmarkEnd w:id="6151"/>
        </w:tc>
        <w:tc>
          <w:tcPr>
            <w:tcW w:w="822" w:type="dxa"/>
            <w:tcBorders>
              <w:top w:val="outset" w:color="000000" w:sz="8"/>
              <w:left w:val="outset" w:color="000000" w:sz="8"/>
              <w:bottom w:val="outset" w:color="000000" w:sz="8"/>
              <w:right w:val="outset" w:color="000000" w:sz="8"/>
            </w:tcBorders>
            <w:vAlign w:val="center"/>
          </w:tcPr>
          <w:bookmarkStart w:name="4588" w:id="6152"/>
          <w:p>
            <w:pPr>
              <w:spacing w:after="0"/>
              <w:ind w:left="0"/>
              <w:jc w:val="center"/>
            </w:pPr>
            <w:r>
              <w:rPr>
                <w:rFonts w:ascii="Arial"/>
                <w:b w:val="false"/>
                <w:i w:val="false"/>
                <w:color w:val="000000"/>
                <w:sz w:val="15"/>
              </w:rPr>
              <w:t xml:space="preserve">2004 - 2005 </w:t>
            </w:r>
          </w:p>
          <w:bookmarkEnd w:id="6152"/>
        </w:tc>
        <w:tc>
          <w:tcPr>
            <w:tcW w:w="861" w:type="dxa"/>
            <w:tcBorders>
              <w:top w:val="outset" w:color="000000" w:sz="8"/>
              <w:left w:val="outset" w:color="000000" w:sz="8"/>
              <w:bottom w:val="outset" w:color="000000" w:sz="8"/>
              <w:right w:val="outset" w:color="000000" w:sz="8"/>
            </w:tcBorders>
            <w:vAlign w:val="center"/>
          </w:tcPr>
          <w:bookmarkStart w:name="4589" w:id="6153"/>
          <w:p>
            <w:pPr>
              <w:spacing w:after="0"/>
              <w:ind w:left="0"/>
              <w:jc w:val="center"/>
            </w:pPr>
            <w:r>
              <w:rPr>
                <w:rFonts w:ascii="Arial"/>
                <w:b w:val="false"/>
                <w:i w:val="false"/>
                <w:color w:val="000000"/>
                <w:sz w:val="15"/>
              </w:rPr>
              <w:t xml:space="preserve">0,1 </w:t>
            </w:r>
          </w:p>
          <w:bookmarkEnd w:id="6153"/>
        </w:tc>
        <w:tc>
          <w:tcPr>
            <w:tcW w:w="861" w:type="dxa"/>
            <w:tcBorders>
              <w:top w:val="outset" w:color="000000" w:sz="8"/>
              <w:left w:val="outset" w:color="000000" w:sz="8"/>
              <w:bottom w:val="outset" w:color="000000" w:sz="8"/>
              <w:right w:val="outset" w:color="000000" w:sz="8"/>
            </w:tcBorders>
            <w:vAlign w:val="center"/>
          </w:tcPr>
          <w:bookmarkStart w:name="4590" w:id="6154"/>
          <w:p>
            <w:pPr>
              <w:spacing w:after="0"/>
              <w:ind w:left="0"/>
              <w:jc w:val="center"/>
            </w:pPr>
            <w:r>
              <w:rPr>
                <w:rFonts w:ascii="Arial"/>
                <w:b w:val="false"/>
                <w:i w:val="false"/>
                <w:color w:val="000000"/>
                <w:sz w:val="15"/>
              </w:rPr>
              <w:t xml:space="preserve">0,1 </w:t>
            </w:r>
          </w:p>
          <w:bookmarkEnd w:id="6154"/>
        </w:tc>
        <w:tc>
          <w:tcPr>
            <w:tcW w:w="861" w:type="dxa"/>
            <w:tcBorders>
              <w:top w:val="outset" w:color="000000" w:sz="8"/>
              <w:left w:val="outset" w:color="000000" w:sz="8"/>
              <w:bottom w:val="outset" w:color="000000" w:sz="8"/>
              <w:right w:val="outset" w:color="000000" w:sz="8"/>
            </w:tcBorders>
            <w:vAlign w:val="center"/>
          </w:tcPr>
          <w:bookmarkStart w:name="10711" w:id="6155"/>
          <w:p>
            <w:pPr>
              <w:spacing w:after="0"/>
              <w:ind w:left="0"/>
              <w:jc w:val="left"/>
            </w:pPr>
          </w:p>
          <w:bookmarkEnd w:id="6155"/>
        </w:tc>
        <w:tc>
          <w:tcPr>
            <w:tcW w:w="861" w:type="dxa"/>
            <w:tcBorders>
              <w:top w:val="outset" w:color="000000" w:sz="8"/>
              <w:left w:val="outset" w:color="000000" w:sz="8"/>
              <w:bottom w:val="outset" w:color="000000" w:sz="8"/>
              <w:right w:val="outset" w:color="000000" w:sz="8"/>
            </w:tcBorders>
            <w:vAlign w:val="center"/>
          </w:tcPr>
          <w:bookmarkStart w:name="10712" w:id="6156"/>
          <w:p>
            <w:pPr>
              <w:spacing w:after="0"/>
              <w:ind w:left="0"/>
              <w:jc w:val="left"/>
            </w:pPr>
          </w:p>
          <w:bookmarkEnd w:id="6156"/>
        </w:tc>
        <w:tc>
          <w:tcPr>
            <w:tcW w:w="972" w:type="dxa"/>
            <w:tcBorders>
              <w:top w:val="outset" w:color="000000" w:sz="8"/>
              <w:left w:val="outset" w:color="000000" w:sz="8"/>
              <w:bottom w:val="outset" w:color="000000" w:sz="8"/>
              <w:right w:val="outset" w:color="000000" w:sz="8"/>
            </w:tcBorders>
            <w:vAlign w:val="center"/>
          </w:tcPr>
          <w:bookmarkStart w:name="10713" w:id="6157"/>
          <w:p>
            <w:pPr>
              <w:spacing w:after="0"/>
              <w:ind w:left="0"/>
              <w:jc w:val="left"/>
            </w:pPr>
          </w:p>
          <w:bookmarkEnd w:id="6157"/>
        </w:tc>
        <w:tc>
          <w:tcPr>
            <w:tcW w:w="861" w:type="dxa"/>
            <w:tcBorders>
              <w:top w:val="outset" w:color="000000" w:sz="8"/>
              <w:left w:val="outset" w:color="000000" w:sz="8"/>
              <w:bottom w:val="outset" w:color="000000" w:sz="8"/>
              <w:right w:val="outset" w:color="000000" w:sz="8"/>
            </w:tcBorders>
            <w:vAlign w:val="center"/>
          </w:tcPr>
          <w:bookmarkStart w:name="10714" w:id="6158"/>
          <w:p>
            <w:pPr>
              <w:spacing w:after="0"/>
              <w:ind w:left="0"/>
              <w:jc w:val="left"/>
            </w:pPr>
          </w:p>
          <w:bookmarkEnd w:id="6158"/>
        </w:tc>
        <w:tc>
          <w:tcPr>
            <w:tcW w:w="861" w:type="dxa"/>
            <w:tcBorders>
              <w:top w:val="outset" w:color="000000" w:sz="8"/>
              <w:left w:val="outset" w:color="000000" w:sz="8"/>
              <w:bottom w:val="outset" w:color="000000" w:sz="8"/>
              <w:right w:val="outset" w:color="000000" w:sz="8"/>
            </w:tcBorders>
            <w:vAlign w:val="center"/>
          </w:tcPr>
          <w:bookmarkStart w:name="10715" w:id="6159"/>
          <w:p>
            <w:pPr>
              <w:spacing w:after="0"/>
              <w:ind w:left="0"/>
              <w:jc w:val="left"/>
            </w:pPr>
          </w:p>
          <w:bookmarkEnd w:id="6159"/>
        </w:tc>
        <w:tc>
          <w:tcPr>
            <w:tcW w:w="1033" w:type="dxa"/>
            <w:tcBorders>
              <w:top w:val="outset" w:color="000000" w:sz="8"/>
              <w:left w:val="outset" w:color="000000" w:sz="8"/>
              <w:bottom w:val="outset" w:color="000000" w:sz="8"/>
              <w:right w:val="outset" w:color="000000" w:sz="8"/>
            </w:tcBorders>
            <w:vAlign w:val="center"/>
          </w:tcPr>
          <w:bookmarkStart w:name="4591" w:id="6160"/>
          <w:p>
            <w:pPr>
              <w:spacing w:after="0"/>
              <w:ind w:left="0"/>
              <w:jc w:val="center"/>
            </w:pPr>
            <w:r>
              <w:rPr>
                <w:rFonts w:ascii="Arial"/>
                <w:b w:val="false"/>
                <w:i w:val="false"/>
                <w:color w:val="000000"/>
                <w:sz w:val="15"/>
              </w:rPr>
              <w:t>- " -</w:t>
            </w:r>
          </w:p>
          <w:bookmarkEnd w:id="616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592" w:id="6161"/>
          <w:p>
            <w:pPr>
              <w:spacing w:after="0"/>
              <w:ind w:left="0"/>
              <w:jc w:val="left"/>
            </w:pPr>
            <w:r>
              <w:rPr>
                <w:rFonts w:ascii="Arial"/>
                <w:b/>
                <w:i/>
                <w:color w:val="000000"/>
                <w:sz w:val="15"/>
              </w:rPr>
              <w:t>Всього:</w:t>
            </w:r>
          </w:p>
          <w:bookmarkEnd w:id="6161"/>
        </w:tc>
        <w:tc>
          <w:tcPr>
            <w:tcW w:w="1083" w:type="dxa"/>
            <w:tcBorders>
              <w:top w:val="outset" w:color="000000" w:sz="8"/>
              <w:left w:val="outset" w:color="000000" w:sz="8"/>
              <w:bottom w:val="outset" w:color="000000" w:sz="8"/>
              <w:right w:val="outset" w:color="000000" w:sz="8"/>
            </w:tcBorders>
            <w:vAlign w:val="center"/>
          </w:tcPr>
          <w:bookmarkStart w:name="4593" w:id="6162"/>
          <w:p>
            <w:pPr>
              <w:spacing w:after="0"/>
              <w:ind w:left="0"/>
              <w:jc w:val="center"/>
            </w:pPr>
            <w:r>
              <w:rPr>
                <w:rFonts w:ascii="Arial"/>
                <w:b/>
                <w:i/>
                <w:color w:val="000000"/>
                <w:sz w:val="15"/>
              </w:rPr>
              <w:t>87,03</w:t>
            </w:r>
            <w:r>
              <w:rPr>
                <w:rFonts w:ascii="Arial"/>
                <w:b w:val="false"/>
                <w:i w:val="false"/>
                <w:color w:val="000000"/>
                <w:sz w:val="15"/>
              </w:rPr>
              <w:t xml:space="preserve"> </w:t>
            </w:r>
          </w:p>
          <w:bookmarkEnd w:id="6162"/>
        </w:tc>
        <w:tc>
          <w:tcPr>
            <w:tcW w:w="972" w:type="dxa"/>
            <w:tcBorders>
              <w:top w:val="outset" w:color="000000" w:sz="8"/>
              <w:left w:val="outset" w:color="000000" w:sz="8"/>
              <w:bottom w:val="outset" w:color="000000" w:sz="8"/>
              <w:right w:val="outset" w:color="000000" w:sz="8"/>
            </w:tcBorders>
            <w:vAlign w:val="center"/>
          </w:tcPr>
          <w:bookmarkStart w:name="4594" w:id="6163"/>
          <w:p>
            <w:pPr>
              <w:spacing w:after="0"/>
              <w:ind w:left="0"/>
              <w:jc w:val="center"/>
            </w:pPr>
            <w:r>
              <w:rPr>
                <w:rFonts w:ascii="Arial"/>
                <w:b/>
                <w:i/>
                <w:color w:val="000000"/>
                <w:sz w:val="15"/>
              </w:rPr>
              <w:t>34,74</w:t>
            </w:r>
            <w:r>
              <w:rPr>
                <w:rFonts w:ascii="Arial"/>
                <w:b w:val="false"/>
                <w:i w:val="false"/>
                <w:color w:val="000000"/>
                <w:sz w:val="15"/>
              </w:rPr>
              <w:t xml:space="preserve"> </w:t>
            </w:r>
          </w:p>
          <w:bookmarkEnd w:id="6163"/>
        </w:tc>
        <w:tc>
          <w:tcPr>
            <w:tcW w:w="822" w:type="dxa"/>
            <w:tcBorders>
              <w:top w:val="outset" w:color="000000" w:sz="8"/>
              <w:left w:val="outset" w:color="000000" w:sz="8"/>
              <w:bottom w:val="outset" w:color="000000" w:sz="8"/>
              <w:right w:val="outset" w:color="000000" w:sz="8"/>
            </w:tcBorders>
            <w:vAlign w:val="center"/>
          </w:tcPr>
          <w:bookmarkStart w:name="10716" w:id="6164"/>
          <w:p>
            <w:pPr>
              <w:spacing w:after="0"/>
              <w:ind w:left="0"/>
              <w:jc w:val="left"/>
            </w:pPr>
          </w:p>
          <w:bookmarkEnd w:id="6164"/>
        </w:tc>
        <w:tc>
          <w:tcPr>
            <w:tcW w:w="861" w:type="dxa"/>
            <w:tcBorders>
              <w:top w:val="outset" w:color="000000" w:sz="8"/>
              <w:left w:val="outset" w:color="000000" w:sz="8"/>
              <w:bottom w:val="outset" w:color="000000" w:sz="8"/>
              <w:right w:val="outset" w:color="000000" w:sz="8"/>
            </w:tcBorders>
            <w:vAlign w:val="center"/>
          </w:tcPr>
          <w:bookmarkStart w:name="4595" w:id="6165"/>
          <w:p>
            <w:pPr>
              <w:spacing w:after="0"/>
              <w:ind w:left="0"/>
              <w:jc w:val="center"/>
            </w:pPr>
            <w:r>
              <w:rPr>
                <w:rFonts w:ascii="Arial"/>
                <w:b/>
                <w:i/>
                <w:color w:val="000000"/>
                <w:sz w:val="15"/>
              </w:rPr>
              <w:t>0,3</w:t>
            </w:r>
            <w:r>
              <w:rPr>
                <w:rFonts w:ascii="Arial"/>
                <w:b w:val="false"/>
                <w:i w:val="false"/>
                <w:color w:val="000000"/>
                <w:sz w:val="15"/>
              </w:rPr>
              <w:t xml:space="preserve"> </w:t>
            </w:r>
          </w:p>
          <w:bookmarkEnd w:id="6165"/>
        </w:tc>
        <w:tc>
          <w:tcPr>
            <w:tcW w:w="861" w:type="dxa"/>
            <w:tcBorders>
              <w:top w:val="outset" w:color="000000" w:sz="8"/>
              <w:left w:val="outset" w:color="000000" w:sz="8"/>
              <w:bottom w:val="outset" w:color="000000" w:sz="8"/>
              <w:right w:val="outset" w:color="000000" w:sz="8"/>
            </w:tcBorders>
            <w:vAlign w:val="center"/>
          </w:tcPr>
          <w:bookmarkStart w:name="4596" w:id="6166"/>
          <w:p>
            <w:pPr>
              <w:spacing w:after="0"/>
              <w:ind w:left="0"/>
              <w:jc w:val="center"/>
            </w:pPr>
            <w:r>
              <w:rPr>
                <w:rFonts w:ascii="Arial"/>
                <w:b/>
                <w:i/>
                <w:color w:val="000000"/>
                <w:sz w:val="15"/>
              </w:rPr>
              <w:t>1,32</w:t>
            </w:r>
            <w:r>
              <w:rPr>
                <w:rFonts w:ascii="Arial"/>
                <w:b w:val="false"/>
                <w:i w:val="false"/>
                <w:color w:val="000000"/>
                <w:sz w:val="15"/>
              </w:rPr>
              <w:t xml:space="preserve"> </w:t>
            </w:r>
          </w:p>
          <w:bookmarkEnd w:id="6166"/>
        </w:tc>
        <w:tc>
          <w:tcPr>
            <w:tcW w:w="861" w:type="dxa"/>
            <w:tcBorders>
              <w:top w:val="outset" w:color="000000" w:sz="8"/>
              <w:left w:val="outset" w:color="000000" w:sz="8"/>
              <w:bottom w:val="outset" w:color="000000" w:sz="8"/>
              <w:right w:val="outset" w:color="000000" w:sz="8"/>
            </w:tcBorders>
            <w:vAlign w:val="center"/>
          </w:tcPr>
          <w:bookmarkStart w:name="4597" w:id="6167"/>
          <w:p>
            <w:pPr>
              <w:spacing w:after="0"/>
              <w:ind w:left="0"/>
              <w:jc w:val="center"/>
            </w:pPr>
            <w:r>
              <w:rPr>
                <w:rFonts w:ascii="Arial"/>
                <w:b/>
                <w:i/>
                <w:color w:val="000000"/>
                <w:sz w:val="15"/>
              </w:rPr>
              <w:t>6,0</w:t>
            </w:r>
            <w:r>
              <w:rPr>
                <w:rFonts w:ascii="Arial"/>
                <w:b w:val="false"/>
                <w:i w:val="false"/>
                <w:color w:val="000000"/>
                <w:sz w:val="15"/>
              </w:rPr>
              <w:t xml:space="preserve"> </w:t>
            </w:r>
          </w:p>
          <w:bookmarkEnd w:id="6167"/>
        </w:tc>
        <w:tc>
          <w:tcPr>
            <w:tcW w:w="861" w:type="dxa"/>
            <w:tcBorders>
              <w:top w:val="outset" w:color="000000" w:sz="8"/>
              <w:left w:val="outset" w:color="000000" w:sz="8"/>
              <w:bottom w:val="outset" w:color="000000" w:sz="8"/>
              <w:right w:val="outset" w:color="000000" w:sz="8"/>
            </w:tcBorders>
            <w:vAlign w:val="center"/>
          </w:tcPr>
          <w:bookmarkStart w:name="4598" w:id="6168"/>
          <w:p>
            <w:pPr>
              <w:spacing w:after="0"/>
              <w:ind w:left="0"/>
              <w:jc w:val="center"/>
            </w:pPr>
            <w:r>
              <w:rPr>
                <w:rFonts w:ascii="Arial"/>
                <w:b/>
                <w:i/>
                <w:color w:val="000000"/>
                <w:sz w:val="15"/>
              </w:rPr>
              <w:t>7,62</w:t>
            </w:r>
            <w:r>
              <w:rPr>
                <w:rFonts w:ascii="Arial"/>
                <w:b w:val="false"/>
                <w:i w:val="false"/>
                <w:color w:val="000000"/>
                <w:sz w:val="15"/>
              </w:rPr>
              <w:t xml:space="preserve"> </w:t>
            </w:r>
          </w:p>
          <w:bookmarkEnd w:id="6168"/>
        </w:tc>
        <w:tc>
          <w:tcPr>
            <w:tcW w:w="972" w:type="dxa"/>
            <w:tcBorders>
              <w:top w:val="outset" w:color="000000" w:sz="8"/>
              <w:left w:val="outset" w:color="000000" w:sz="8"/>
              <w:bottom w:val="outset" w:color="000000" w:sz="8"/>
              <w:right w:val="outset" w:color="000000" w:sz="8"/>
            </w:tcBorders>
            <w:vAlign w:val="center"/>
          </w:tcPr>
          <w:bookmarkStart w:name="4599" w:id="6169"/>
          <w:p>
            <w:pPr>
              <w:spacing w:after="0"/>
              <w:ind w:left="0"/>
              <w:jc w:val="center"/>
            </w:pPr>
            <w:r>
              <w:rPr>
                <w:rFonts w:ascii="Arial"/>
                <w:b/>
                <w:i/>
                <w:color w:val="000000"/>
                <w:sz w:val="15"/>
              </w:rPr>
              <w:t>4,0</w:t>
            </w:r>
            <w:r>
              <w:rPr>
                <w:rFonts w:ascii="Arial"/>
                <w:b w:val="false"/>
                <w:i w:val="false"/>
                <w:color w:val="000000"/>
                <w:sz w:val="15"/>
              </w:rPr>
              <w:t xml:space="preserve"> </w:t>
            </w:r>
          </w:p>
          <w:bookmarkEnd w:id="6169"/>
        </w:tc>
        <w:tc>
          <w:tcPr>
            <w:tcW w:w="861" w:type="dxa"/>
            <w:tcBorders>
              <w:top w:val="outset" w:color="000000" w:sz="8"/>
              <w:left w:val="outset" w:color="000000" w:sz="8"/>
              <w:bottom w:val="outset" w:color="000000" w:sz="8"/>
              <w:right w:val="outset" w:color="000000" w:sz="8"/>
            </w:tcBorders>
            <w:vAlign w:val="center"/>
          </w:tcPr>
          <w:bookmarkStart w:name="4600" w:id="6170"/>
          <w:p>
            <w:pPr>
              <w:spacing w:after="0"/>
              <w:ind w:left="0"/>
              <w:jc w:val="center"/>
            </w:pPr>
            <w:r>
              <w:rPr>
                <w:rFonts w:ascii="Arial"/>
                <w:b/>
                <w:i/>
                <w:color w:val="000000"/>
                <w:sz w:val="15"/>
              </w:rPr>
              <w:t>7,9</w:t>
            </w:r>
            <w:r>
              <w:rPr>
                <w:rFonts w:ascii="Arial"/>
                <w:b w:val="false"/>
                <w:i w:val="false"/>
                <w:color w:val="000000"/>
                <w:sz w:val="15"/>
              </w:rPr>
              <w:t xml:space="preserve"> </w:t>
            </w:r>
          </w:p>
          <w:bookmarkEnd w:id="6170"/>
        </w:tc>
        <w:tc>
          <w:tcPr>
            <w:tcW w:w="861" w:type="dxa"/>
            <w:tcBorders>
              <w:top w:val="outset" w:color="000000" w:sz="8"/>
              <w:left w:val="outset" w:color="000000" w:sz="8"/>
              <w:bottom w:val="outset" w:color="000000" w:sz="8"/>
              <w:right w:val="outset" w:color="000000" w:sz="8"/>
            </w:tcBorders>
            <w:vAlign w:val="center"/>
          </w:tcPr>
          <w:bookmarkStart w:name="4601" w:id="6171"/>
          <w:p>
            <w:pPr>
              <w:spacing w:after="0"/>
              <w:ind w:left="0"/>
              <w:jc w:val="center"/>
            </w:pPr>
            <w:r>
              <w:rPr>
                <w:rFonts w:ascii="Arial"/>
                <w:b/>
                <w:i/>
                <w:color w:val="000000"/>
                <w:sz w:val="15"/>
              </w:rPr>
              <w:t>7,6</w:t>
            </w:r>
            <w:r>
              <w:rPr>
                <w:rFonts w:ascii="Arial"/>
                <w:b w:val="false"/>
                <w:i w:val="false"/>
                <w:color w:val="000000"/>
                <w:sz w:val="15"/>
              </w:rPr>
              <w:t xml:space="preserve"> </w:t>
            </w:r>
          </w:p>
          <w:bookmarkEnd w:id="6171"/>
        </w:tc>
        <w:tc>
          <w:tcPr>
            <w:tcW w:w="1033" w:type="dxa"/>
            <w:tcBorders>
              <w:top w:val="outset" w:color="000000" w:sz="8"/>
              <w:left w:val="outset" w:color="000000" w:sz="8"/>
              <w:bottom w:val="outset" w:color="000000" w:sz="8"/>
              <w:right w:val="outset" w:color="000000" w:sz="8"/>
            </w:tcBorders>
            <w:vAlign w:val="center"/>
          </w:tcPr>
          <w:bookmarkStart w:name="4602" w:id="6172"/>
          <w:p>
            <w:pPr>
              <w:spacing w:after="0"/>
              <w:ind w:left="0"/>
              <w:jc w:val="center"/>
            </w:pPr>
          </w:p>
          <w:bookmarkEnd w:id="617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03" w:id="6173"/>
          <w:p>
            <w:pPr>
              <w:spacing w:after="0"/>
              <w:ind w:left="0"/>
              <w:jc w:val="center"/>
            </w:pPr>
            <w:r>
              <w:rPr>
                <w:rFonts w:ascii="Arial"/>
                <w:b/>
                <w:i w:val="false"/>
                <w:color w:val="000000"/>
                <w:sz w:val="15"/>
              </w:rPr>
              <w:t>Печерський район</w:t>
            </w:r>
          </w:p>
          <w:bookmarkEnd w:id="6173"/>
        </w:tc>
        <w:tc>
          <w:tcPr>
            <w:tcW w:w="1083" w:type="dxa"/>
            <w:tcBorders>
              <w:top w:val="outset" w:color="000000" w:sz="8"/>
              <w:left w:val="outset" w:color="000000" w:sz="8"/>
              <w:bottom w:val="outset" w:color="000000" w:sz="8"/>
              <w:right w:val="outset" w:color="000000" w:sz="8"/>
            </w:tcBorders>
            <w:vAlign w:val="center"/>
          </w:tcPr>
          <w:bookmarkStart w:name="10717" w:id="6174"/>
          <w:p>
            <w:pPr>
              <w:spacing w:after="0"/>
              <w:ind w:left="0"/>
              <w:jc w:val="left"/>
            </w:pPr>
          </w:p>
          <w:bookmarkEnd w:id="6174"/>
        </w:tc>
        <w:tc>
          <w:tcPr>
            <w:tcW w:w="972" w:type="dxa"/>
            <w:tcBorders>
              <w:top w:val="outset" w:color="000000" w:sz="8"/>
              <w:left w:val="outset" w:color="000000" w:sz="8"/>
              <w:bottom w:val="outset" w:color="000000" w:sz="8"/>
              <w:right w:val="outset" w:color="000000" w:sz="8"/>
            </w:tcBorders>
            <w:vAlign w:val="center"/>
          </w:tcPr>
          <w:bookmarkStart w:name="10718" w:id="6175"/>
          <w:p>
            <w:pPr>
              <w:spacing w:after="0"/>
              <w:ind w:left="0"/>
              <w:jc w:val="left"/>
            </w:pPr>
          </w:p>
          <w:bookmarkEnd w:id="6175"/>
        </w:tc>
        <w:tc>
          <w:tcPr>
            <w:tcW w:w="822" w:type="dxa"/>
            <w:tcBorders>
              <w:top w:val="outset" w:color="000000" w:sz="8"/>
              <w:left w:val="outset" w:color="000000" w:sz="8"/>
              <w:bottom w:val="outset" w:color="000000" w:sz="8"/>
              <w:right w:val="outset" w:color="000000" w:sz="8"/>
            </w:tcBorders>
            <w:vAlign w:val="center"/>
          </w:tcPr>
          <w:bookmarkStart w:name="10719" w:id="6176"/>
          <w:p>
            <w:pPr>
              <w:spacing w:after="0"/>
              <w:ind w:left="0"/>
              <w:jc w:val="left"/>
            </w:pPr>
          </w:p>
          <w:bookmarkEnd w:id="6176"/>
        </w:tc>
        <w:tc>
          <w:tcPr>
            <w:tcW w:w="861" w:type="dxa"/>
            <w:tcBorders>
              <w:top w:val="outset" w:color="000000" w:sz="8"/>
              <w:left w:val="outset" w:color="000000" w:sz="8"/>
              <w:bottom w:val="outset" w:color="000000" w:sz="8"/>
              <w:right w:val="outset" w:color="000000" w:sz="8"/>
            </w:tcBorders>
            <w:vAlign w:val="center"/>
          </w:tcPr>
          <w:bookmarkStart w:name="10720" w:id="6177"/>
          <w:p>
            <w:pPr>
              <w:spacing w:after="0"/>
              <w:ind w:left="0"/>
              <w:jc w:val="left"/>
            </w:pPr>
          </w:p>
          <w:bookmarkEnd w:id="6177"/>
        </w:tc>
        <w:tc>
          <w:tcPr>
            <w:tcW w:w="861" w:type="dxa"/>
            <w:tcBorders>
              <w:top w:val="outset" w:color="000000" w:sz="8"/>
              <w:left w:val="outset" w:color="000000" w:sz="8"/>
              <w:bottom w:val="outset" w:color="000000" w:sz="8"/>
              <w:right w:val="outset" w:color="000000" w:sz="8"/>
            </w:tcBorders>
            <w:vAlign w:val="center"/>
          </w:tcPr>
          <w:bookmarkStart w:name="10721" w:id="6178"/>
          <w:p>
            <w:pPr>
              <w:spacing w:after="0"/>
              <w:ind w:left="0"/>
              <w:jc w:val="left"/>
            </w:pPr>
          </w:p>
          <w:bookmarkEnd w:id="6178"/>
        </w:tc>
        <w:tc>
          <w:tcPr>
            <w:tcW w:w="861" w:type="dxa"/>
            <w:tcBorders>
              <w:top w:val="outset" w:color="000000" w:sz="8"/>
              <w:left w:val="outset" w:color="000000" w:sz="8"/>
              <w:bottom w:val="outset" w:color="000000" w:sz="8"/>
              <w:right w:val="outset" w:color="000000" w:sz="8"/>
            </w:tcBorders>
            <w:vAlign w:val="center"/>
          </w:tcPr>
          <w:bookmarkStart w:name="10722" w:id="6179"/>
          <w:p>
            <w:pPr>
              <w:spacing w:after="0"/>
              <w:ind w:left="0"/>
              <w:jc w:val="left"/>
            </w:pPr>
          </w:p>
          <w:bookmarkEnd w:id="6179"/>
        </w:tc>
        <w:tc>
          <w:tcPr>
            <w:tcW w:w="861" w:type="dxa"/>
            <w:tcBorders>
              <w:top w:val="outset" w:color="000000" w:sz="8"/>
              <w:left w:val="outset" w:color="000000" w:sz="8"/>
              <w:bottom w:val="outset" w:color="000000" w:sz="8"/>
              <w:right w:val="outset" w:color="000000" w:sz="8"/>
            </w:tcBorders>
            <w:vAlign w:val="center"/>
          </w:tcPr>
          <w:bookmarkStart w:name="10723" w:id="6180"/>
          <w:p>
            <w:pPr>
              <w:spacing w:after="0"/>
              <w:ind w:left="0"/>
              <w:jc w:val="left"/>
            </w:pPr>
          </w:p>
          <w:bookmarkEnd w:id="6180"/>
        </w:tc>
        <w:tc>
          <w:tcPr>
            <w:tcW w:w="972" w:type="dxa"/>
            <w:tcBorders>
              <w:top w:val="outset" w:color="000000" w:sz="8"/>
              <w:left w:val="outset" w:color="000000" w:sz="8"/>
              <w:bottom w:val="outset" w:color="000000" w:sz="8"/>
              <w:right w:val="outset" w:color="000000" w:sz="8"/>
            </w:tcBorders>
            <w:vAlign w:val="center"/>
          </w:tcPr>
          <w:bookmarkStart w:name="10724" w:id="6181"/>
          <w:p>
            <w:pPr>
              <w:spacing w:after="0"/>
              <w:ind w:left="0"/>
              <w:jc w:val="left"/>
            </w:pPr>
          </w:p>
          <w:bookmarkEnd w:id="6181"/>
        </w:tc>
        <w:tc>
          <w:tcPr>
            <w:tcW w:w="861" w:type="dxa"/>
            <w:tcBorders>
              <w:top w:val="outset" w:color="000000" w:sz="8"/>
              <w:left w:val="outset" w:color="000000" w:sz="8"/>
              <w:bottom w:val="outset" w:color="000000" w:sz="8"/>
              <w:right w:val="outset" w:color="000000" w:sz="8"/>
            </w:tcBorders>
            <w:vAlign w:val="center"/>
          </w:tcPr>
          <w:bookmarkStart w:name="10725" w:id="6182"/>
          <w:p>
            <w:pPr>
              <w:spacing w:after="0"/>
              <w:ind w:left="0"/>
              <w:jc w:val="left"/>
            </w:pPr>
          </w:p>
          <w:bookmarkEnd w:id="6182"/>
        </w:tc>
        <w:tc>
          <w:tcPr>
            <w:tcW w:w="861" w:type="dxa"/>
            <w:tcBorders>
              <w:top w:val="outset" w:color="000000" w:sz="8"/>
              <w:left w:val="outset" w:color="000000" w:sz="8"/>
              <w:bottom w:val="outset" w:color="000000" w:sz="8"/>
              <w:right w:val="outset" w:color="000000" w:sz="8"/>
            </w:tcBorders>
            <w:vAlign w:val="center"/>
          </w:tcPr>
          <w:bookmarkStart w:name="10726" w:id="6183"/>
          <w:p>
            <w:pPr>
              <w:spacing w:after="0"/>
              <w:ind w:left="0"/>
              <w:jc w:val="left"/>
            </w:pPr>
          </w:p>
          <w:bookmarkEnd w:id="6183"/>
        </w:tc>
        <w:tc>
          <w:tcPr>
            <w:tcW w:w="1033" w:type="dxa"/>
            <w:tcBorders>
              <w:top w:val="outset" w:color="000000" w:sz="8"/>
              <w:left w:val="outset" w:color="000000" w:sz="8"/>
              <w:bottom w:val="outset" w:color="000000" w:sz="8"/>
              <w:right w:val="outset" w:color="000000" w:sz="8"/>
            </w:tcBorders>
            <w:vAlign w:val="center"/>
          </w:tcPr>
          <w:bookmarkStart w:name="4604" w:id="6184"/>
          <w:p>
            <w:pPr>
              <w:spacing w:after="0"/>
              <w:ind w:left="0"/>
              <w:jc w:val="center"/>
            </w:pPr>
          </w:p>
          <w:bookmarkEnd w:id="618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05" w:id="6185"/>
          <w:p>
            <w:pPr>
              <w:spacing w:after="0"/>
              <w:ind w:left="0"/>
              <w:jc w:val="left"/>
            </w:pPr>
            <w:r>
              <w:rPr>
                <w:rFonts w:ascii="Arial"/>
                <w:b w:val="false"/>
                <w:i w:val="false"/>
                <w:color w:val="000000"/>
                <w:sz w:val="15"/>
              </w:rPr>
              <w:t>Парк Аскольдова могила</w:t>
            </w:r>
          </w:p>
          <w:bookmarkEnd w:id="6185"/>
        </w:tc>
        <w:tc>
          <w:tcPr>
            <w:tcW w:w="1083" w:type="dxa"/>
            <w:tcBorders>
              <w:top w:val="outset" w:color="000000" w:sz="8"/>
              <w:left w:val="outset" w:color="000000" w:sz="8"/>
              <w:bottom w:val="outset" w:color="000000" w:sz="8"/>
              <w:right w:val="outset" w:color="000000" w:sz="8"/>
            </w:tcBorders>
            <w:vAlign w:val="center"/>
          </w:tcPr>
          <w:bookmarkStart w:name="4606" w:id="6186"/>
          <w:p>
            <w:pPr>
              <w:spacing w:after="0"/>
              <w:ind w:left="0"/>
              <w:jc w:val="center"/>
            </w:pPr>
            <w:r>
              <w:rPr>
                <w:rFonts w:ascii="Arial"/>
                <w:b w:val="false"/>
                <w:i w:val="false"/>
                <w:color w:val="000000"/>
                <w:sz w:val="15"/>
              </w:rPr>
              <w:t xml:space="preserve">20,51 </w:t>
            </w:r>
          </w:p>
          <w:bookmarkEnd w:id="6186"/>
        </w:tc>
        <w:tc>
          <w:tcPr>
            <w:tcW w:w="972" w:type="dxa"/>
            <w:tcBorders>
              <w:top w:val="outset" w:color="000000" w:sz="8"/>
              <w:left w:val="outset" w:color="000000" w:sz="8"/>
              <w:bottom w:val="outset" w:color="000000" w:sz="8"/>
              <w:right w:val="outset" w:color="000000" w:sz="8"/>
            </w:tcBorders>
            <w:vAlign w:val="center"/>
          </w:tcPr>
          <w:bookmarkStart w:name="4607" w:id="6187"/>
          <w:p>
            <w:pPr>
              <w:spacing w:after="0"/>
              <w:ind w:left="0"/>
              <w:jc w:val="center"/>
            </w:pPr>
            <w:r>
              <w:rPr>
                <w:rFonts w:ascii="Arial"/>
                <w:b w:val="false"/>
                <w:i w:val="false"/>
                <w:color w:val="000000"/>
                <w:sz w:val="15"/>
              </w:rPr>
              <w:t xml:space="preserve">11,0 </w:t>
            </w:r>
          </w:p>
          <w:bookmarkEnd w:id="6187"/>
        </w:tc>
        <w:tc>
          <w:tcPr>
            <w:tcW w:w="822" w:type="dxa"/>
            <w:tcBorders>
              <w:top w:val="outset" w:color="000000" w:sz="8"/>
              <w:left w:val="outset" w:color="000000" w:sz="8"/>
              <w:bottom w:val="outset" w:color="000000" w:sz="8"/>
              <w:right w:val="outset" w:color="000000" w:sz="8"/>
            </w:tcBorders>
            <w:vAlign w:val="center"/>
          </w:tcPr>
          <w:bookmarkStart w:name="4608" w:id="6188"/>
          <w:p>
            <w:pPr>
              <w:spacing w:after="0"/>
              <w:ind w:left="0"/>
              <w:jc w:val="center"/>
            </w:pPr>
            <w:r>
              <w:rPr>
                <w:rFonts w:ascii="Arial"/>
                <w:b w:val="false"/>
                <w:i w:val="false"/>
                <w:color w:val="000000"/>
                <w:sz w:val="15"/>
              </w:rPr>
              <w:t xml:space="preserve">2005 - 2009 </w:t>
            </w:r>
          </w:p>
          <w:bookmarkEnd w:id="6188"/>
        </w:tc>
        <w:tc>
          <w:tcPr>
            <w:tcW w:w="861" w:type="dxa"/>
            <w:tcBorders>
              <w:top w:val="outset" w:color="000000" w:sz="8"/>
              <w:left w:val="outset" w:color="000000" w:sz="8"/>
              <w:bottom w:val="outset" w:color="000000" w:sz="8"/>
              <w:right w:val="outset" w:color="000000" w:sz="8"/>
            </w:tcBorders>
            <w:vAlign w:val="center"/>
          </w:tcPr>
          <w:bookmarkStart w:name="10727" w:id="6189"/>
          <w:p>
            <w:pPr>
              <w:spacing w:after="0"/>
              <w:ind w:left="0"/>
              <w:jc w:val="left"/>
            </w:pPr>
          </w:p>
          <w:bookmarkEnd w:id="6189"/>
        </w:tc>
        <w:tc>
          <w:tcPr>
            <w:tcW w:w="861" w:type="dxa"/>
            <w:tcBorders>
              <w:top w:val="outset" w:color="000000" w:sz="8"/>
              <w:left w:val="outset" w:color="000000" w:sz="8"/>
              <w:bottom w:val="outset" w:color="000000" w:sz="8"/>
              <w:right w:val="outset" w:color="000000" w:sz="8"/>
            </w:tcBorders>
            <w:vAlign w:val="center"/>
          </w:tcPr>
          <w:bookmarkStart w:name="4609" w:id="6190"/>
          <w:p>
            <w:pPr>
              <w:spacing w:after="0"/>
              <w:ind w:left="0"/>
              <w:jc w:val="center"/>
            </w:pPr>
            <w:r>
              <w:rPr>
                <w:rFonts w:ascii="Arial"/>
                <w:b w:val="false"/>
                <w:i w:val="false"/>
                <w:color w:val="000000"/>
                <w:sz w:val="15"/>
              </w:rPr>
              <w:t xml:space="preserve">0,6 </w:t>
            </w:r>
          </w:p>
          <w:bookmarkEnd w:id="6190"/>
        </w:tc>
        <w:tc>
          <w:tcPr>
            <w:tcW w:w="861" w:type="dxa"/>
            <w:tcBorders>
              <w:top w:val="outset" w:color="000000" w:sz="8"/>
              <w:left w:val="outset" w:color="000000" w:sz="8"/>
              <w:bottom w:val="outset" w:color="000000" w:sz="8"/>
              <w:right w:val="outset" w:color="000000" w:sz="8"/>
            </w:tcBorders>
            <w:vAlign w:val="center"/>
          </w:tcPr>
          <w:bookmarkStart w:name="4610" w:id="6191"/>
          <w:p>
            <w:pPr>
              <w:spacing w:after="0"/>
              <w:ind w:left="0"/>
              <w:jc w:val="center"/>
            </w:pPr>
            <w:r>
              <w:rPr>
                <w:rFonts w:ascii="Arial"/>
                <w:b w:val="false"/>
                <w:i w:val="false"/>
                <w:color w:val="000000"/>
                <w:sz w:val="15"/>
              </w:rPr>
              <w:t xml:space="preserve">2,5 </w:t>
            </w:r>
          </w:p>
          <w:bookmarkEnd w:id="6191"/>
        </w:tc>
        <w:tc>
          <w:tcPr>
            <w:tcW w:w="861" w:type="dxa"/>
            <w:tcBorders>
              <w:top w:val="outset" w:color="000000" w:sz="8"/>
              <w:left w:val="outset" w:color="000000" w:sz="8"/>
              <w:bottom w:val="outset" w:color="000000" w:sz="8"/>
              <w:right w:val="outset" w:color="000000" w:sz="8"/>
            </w:tcBorders>
            <w:vAlign w:val="center"/>
          </w:tcPr>
          <w:bookmarkStart w:name="4611" w:id="6192"/>
          <w:p>
            <w:pPr>
              <w:spacing w:after="0"/>
              <w:ind w:left="0"/>
              <w:jc w:val="center"/>
            </w:pPr>
            <w:r>
              <w:rPr>
                <w:rFonts w:ascii="Arial"/>
                <w:b w:val="false"/>
                <w:i w:val="false"/>
                <w:color w:val="000000"/>
                <w:sz w:val="15"/>
              </w:rPr>
              <w:t xml:space="preserve">2,5 </w:t>
            </w:r>
          </w:p>
          <w:bookmarkEnd w:id="6192"/>
        </w:tc>
        <w:tc>
          <w:tcPr>
            <w:tcW w:w="972" w:type="dxa"/>
            <w:tcBorders>
              <w:top w:val="outset" w:color="000000" w:sz="8"/>
              <w:left w:val="outset" w:color="000000" w:sz="8"/>
              <w:bottom w:val="outset" w:color="000000" w:sz="8"/>
              <w:right w:val="outset" w:color="000000" w:sz="8"/>
            </w:tcBorders>
            <w:vAlign w:val="center"/>
          </w:tcPr>
          <w:bookmarkStart w:name="4612" w:id="6193"/>
          <w:p>
            <w:pPr>
              <w:spacing w:after="0"/>
              <w:ind w:left="0"/>
              <w:jc w:val="center"/>
            </w:pPr>
            <w:r>
              <w:rPr>
                <w:rFonts w:ascii="Arial"/>
                <w:b w:val="false"/>
                <w:i w:val="false"/>
                <w:color w:val="000000"/>
                <w:sz w:val="15"/>
              </w:rPr>
              <w:t xml:space="preserve">2,5 </w:t>
            </w:r>
          </w:p>
          <w:bookmarkEnd w:id="6193"/>
        </w:tc>
        <w:tc>
          <w:tcPr>
            <w:tcW w:w="861" w:type="dxa"/>
            <w:tcBorders>
              <w:top w:val="outset" w:color="000000" w:sz="8"/>
              <w:left w:val="outset" w:color="000000" w:sz="8"/>
              <w:bottom w:val="outset" w:color="000000" w:sz="8"/>
              <w:right w:val="outset" w:color="000000" w:sz="8"/>
            </w:tcBorders>
            <w:vAlign w:val="center"/>
          </w:tcPr>
          <w:bookmarkStart w:name="4613" w:id="6194"/>
          <w:p>
            <w:pPr>
              <w:spacing w:after="0"/>
              <w:ind w:left="0"/>
              <w:jc w:val="center"/>
            </w:pPr>
            <w:r>
              <w:rPr>
                <w:rFonts w:ascii="Arial"/>
                <w:b w:val="false"/>
                <w:i w:val="false"/>
                <w:color w:val="000000"/>
                <w:sz w:val="15"/>
              </w:rPr>
              <w:t xml:space="preserve">2,9 </w:t>
            </w:r>
          </w:p>
          <w:bookmarkEnd w:id="6194"/>
        </w:tc>
        <w:tc>
          <w:tcPr>
            <w:tcW w:w="861" w:type="dxa"/>
            <w:tcBorders>
              <w:top w:val="outset" w:color="000000" w:sz="8"/>
              <w:left w:val="outset" w:color="000000" w:sz="8"/>
              <w:bottom w:val="outset" w:color="000000" w:sz="8"/>
              <w:right w:val="outset" w:color="000000" w:sz="8"/>
            </w:tcBorders>
            <w:vAlign w:val="center"/>
          </w:tcPr>
          <w:bookmarkStart w:name="10728" w:id="6195"/>
          <w:p>
            <w:pPr>
              <w:spacing w:after="0"/>
              <w:ind w:left="0"/>
              <w:jc w:val="left"/>
            </w:pPr>
          </w:p>
          <w:bookmarkEnd w:id="6195"/>
        </w:tc>
        <w:tc>
          <w:tcPr>
            <w:tcW w:w="1033" w:type="dxa"/>
            <w:tcBorders>
              <w:top w:val="outset" w:color="000000" w:sz="8"/>
              <w:left w:val="outset" w:color="000000" w:sz="8"/>
              <w:bottom w:val="outset" w:color="000000" w:sz="8"/>
              <w:right w:val="outset" w:color="000000" w:sz="8"/>
            </w:tcBorders>
            <w:vAlign w:val="center"/>
          </w:tcPr>
          <w:bookmarkStart w:name="4614" w:id="6196"/>
          <w:p>
            <w:pPr>
              <w:spacing w:after="0"/>
              <w:ind w:left="0"/>
              <w:jc w:val="center"/>
            </w:pPr>
            <w:r>
              <w:rPr>
                <w:rFonts w:ascii="Arial"/>
                <w:b w:val="false"/>
                <w:i w:val="false"/>
                <w:color w:val="000000"/>
                <w:sz w:val="15"/>
              </w:rPr>
              <w:t>міський бюджет</w:t>
            </w:r>
          </w:p>
          <w:bookmarkEnd w:id="619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15" w:id="6197"/>
          <w:p>
            <w:pPr>
              <w:spacing w:after="0"/>
              <w:ind w:left="0"/>
              <w:jc w:val="left"/>
            </w:pPr>
            <w:r>
              <w:rPr>
                <w:rFonts w:ascii="Arial"/>
                <w:b w:val="false"/>
                <w:i w:val="false"/>
                <w:color w:val="000000"/>
                <w:sz w:val="15"/>
              </w:rPr>
              <w:t>Парк Наводницький</w:t>
            </w:r>
          </w:p>
          <w:bookmarkEnd w:id="6197"/>
        </w:tc>
        <w:tc>
          <w:tcPr>
            <w:tcW w:w="1083" w:type="dxa"/>
            <w:tcBorders>
              <w:top w:val="outset" w:color="000000" w:sz="8"/>
              <w:left w:val="outset" w:color="000000" w:sz="8"/>
              <w:bottom w:val="outset" w:color="000000" w:sz="8"/>
              <w:right w:val="outset" w:color="000000" w:sz="8"/>
            </w:tcBorders>
            <w:vAlign w:val="center"/>
          </w:tcPr>
          <w:bookmarkStart w:name="4616" w:id="6198"/>
          <w:p>
            <w:pPr>
              <w:spacing w:after="0"/>
              <w:ind w:left="0"/>
              <w:jc w:val="center"/>
            </w:pPr>
            <w:r>
              <w:rPr>
                <w:rFonts w:ascii="Arial"/>
                <w:b w:val="false"/>
                <w:i w:val="false"/>
                <w:color w:val="000000"/>
                <w:sz w:val="15"/>
              </w:rPr>
              <w:t xml:space="preserve">13,82 </w:t>
            </w:r>
          </w:p>
          <w:bookmarkEnd w:id="6198"/>
        </w:tc>
        <w:tc>
          <w:tcPr>
            <w:tcW w:w="972" w:type="dxa"/>
            <w:tcBorders>
              <w:top w:val="outset" w:color="000000" w:sz="8"/>
              <w:left w:val="outset" w:color="000000" w:sz="8"/>
              <w:bottom w:val="outset" w:color="000000" w:sz="8"/>
              <w:right w:val="outset" w:color="000000" w:sz="8"/>
            </w:tcBorders>
            <w:vAlign w:val="center"/>
          </w:tcPr>
          <w:bookmarkStart w:name="4617" w:id="6199"/>
          <w:p>
            <w:pPr>
              <w:spacing w:after="0"/>
              <w:ind w:left="0"/>
              <w:jc w:val="center"/>
            </w:pPr>
            <w:r>
              <w:rPr>
                <w:rFonts w:ascii="Arial"/>
                <w:b w:val="false"/>
                <w:i w:val="false"/>
                <w:color w:val="000000"/>
                <w:sz w:val="15"/>
              </w:rPr>
              <w:t xml:space="preserve">4,8 </w:t>
            </w:r>
          </w:p>
          <w:bookmarkEnd w:id="6199"/>
        </w:tc>
        <w:tc>
          <w:tcPr>
            <w:tcW w:w="822" w:type="dxa"/>
            <w:tcBorders>
              <w:top w:val="outset" w:color="000000" w:sz="8"/>
              <w:left w:val="outset" w:color="000000" w:sz="8"/>
              <w:bottom w:val="outset" w:color="000000" w:sz="8"/>
              <w:right w:val="outset" w:color="000000" w:sz="8"/>
            </w:tcBorders>
            <w:vAlign w:val="center"/>
          </w:tcPr>
          <w:bookmarkStart w:name="4618" w:id="6200"/>
          <w:p>
            <w:pPr>
              <w:spacing w:after="0"/>
              <w:ind w:left="0"/>
              <w:jc w:val="center"/>
            </w:pPr>
            <w:r>
              <w:rPr>
                <w:rFonts w:ascii="Arial"/>
                <w:b w:val="false"/>
                <w:i w:val="false"/>
                <w:color w:val="000000"/>
                <w:sz w:val="15"/>
              </w:rPr>
              <w:t xml:space="preserve">2007 - 2008 </w:t>
            </w:r>
          </w:p>
          <w:bookmarkEnd w:id="6200"/>
        </w:tc>
        <w:tc>
          <w:tcPr>
            <w:tcW w:w="861" w:type="dxa"/>
            <w:tcBorders>
              <w:top w:val="outset" w:color="000000" w:sz="8"/>
              <w:left w:val="outset" w:color="000000" w:sz="8"/>
              <w:bottom w:val="outset" w:color="000000" w:sz="8"/>
              <w:right w:val="outset" w:color="000000" w:sz="8"/>
            </w:tcBorders>
            <w:vAlign w:val="center"/>
          </w:tcPr>
          <w:bookmarkStart w:name="10729" w:id="6201"/>
          <w:p>
            <w:pPr>
              <w:spacing w:after="0"/>
              <w:ind w:left="0"/>
              <w:jc w:val="left"/>
            </w:pPr>
          </w:p>
          <w:bookmarkEnd w:id="6201"/>
        </w:tc>
        <w:tc>
          <w:tcPr>
            <w:tcW w:w="861" w:type="dxa"/>
            <w:tcBorders>
              <w:top w:val="outset" w:color="000000" w:sz="8"/>
              <w:left w:val="outset" w:color="000000" w:sz="8"/>
              <w:bottom w:val="outset" w:color="000000" w:sz="8"/>
              <w:right w:val="outset" w:color="000000" w:sz="8"/>
            </w:tcBorders>
            <w:vAlign w:val="center"/>
          </w:tcPr>
          <w:bookmarkStart w:name="10730" w:id="6202"/>
          <w:p>
            <w:pPr>
              <w:spacing w:after="0"/>
              <w:ind w:left="0"/>
              <w:jc w:val="left"/>
            </w:pPr>
          </w:p>
          <w:bookmarkEnd w:id="6202"/>
        </w:tc>
        <w:tc>
          <w:tcPr>
            <w:tcW w:w="861" w:type="dxa"/>
            <w:tcBorders>
              <w:top w:val="outset" w:color="000000" w:sz="8"/>
              <w:left w:val="outset" w:color="000000" w:sz="8"/>
              <w:bottom w:val="outset" w:color="000000" w:sz="8"/>
              <w:right w:val="outset" w:color="000000" w:sz="8"/>
            </w:tcBorders>
            <w:vAlign w:val="center"/>
          </w:tcPr>
          <w:bookmarkStart w:name="10731" w:id="6203"/>
          <w:p>
            <w:pPr>
              <w:spacing w:after="0"/>
              <w:ind w:left="0"/>
              <w:jc w:val="left"/>
            </w:pPr>
          </w:p>
          <w:bookmarkEnd w:id="6203"/>
        </w:tc>
        <w:tc>
          <w:tcPr>
            <w:tcW w:w="861" w:type="dxa"/>
            <w:tcBorders>
              <w:top w:val="outset" w:color="000000" w:sz="8"/>
              <w:left w:val="outset" w:color="000000" w:sz="8"/>
              <w:bottom w:val="outset" w:color="000000" w:sz="8"/>
              <w:right w:val="outset" w:color="000000" w:sz="8"/>
            </w:tcBorders>
            <w:vAlign w:val="center"/>
          </w:tcPr>
          <w:bookmarkStart w:name="4619" w:id="6204"/>
          <w:p>
            <w:pPr>
              <w:spacing w:after="0"/>
              <w:ind w:left="0"/>
              <w:jc w:val="center"/>
            </w:pPr>
            <w:r>
              <w:rPr>
                <w:rFonts w:ascii="Arial"/>
                <w:b w:val="false"/>
                <w:i w:val="false"/>
                <w:color w:val="000000"/>
                <w:sz w:val="15"/>
              </w:rPr>
              <w:t xml:space="preserve">0,3 </w:t>
            </w:r>
          </w:p>
          <w:bookmarkEnd w:id="6204"/>
        </w:tc>
        <w:tc>
          <w:tcPr>
            <w:tcW w:w="972" w:type="dxa"/>
            <w:tcBorders>
              <w:top w:val="outset" w:color="000000" w:sz="8"/>
              <w:left w:val="outset" w:color="000000" w:sz="8"/>
              <w:bottom w:val="outset" w:color="000000" w:sz="8"/>
              <w:right w:val="outset" w:color="000000" w:sz="8"/>
            </w:tcBorders>
            <w:vAlign w:val="center"/>
          </w:tcPr>
          <w:bookmarkStart w:name="4620" w:id="6205"/>
          <w:p>
            <w:pPr>
              <w:spacing w:after="0"/>
              <w:ind w:left="0"/>
              <w:jc w:val="center"/>
            </w:pPr>
            <w:r>
              <w:rPr>
                <w:rFonts w:ascii="Arial"/>
                <w:b w:val="false"/>
                <w:i w:val="false"/>
                <w:color w:val="000000"/>
                <w:sz w:val="15"/>
              </w:rPr>
              <w:t xml:space="preserve">4,5 </w:t>
            </w:r>
          </w:p>
          <w:bookmarkEnd w:id="6205"/>
        </w:tc>
        <w:tc>
          <w:tcPr>
            <w:tcW w:w="861" w:type="dxa"/>
            <w:tcBorders>
              <w:top w:val="outset" w:color="000000" w:sz="8"/>
              <w:left w:val="outset" w:color="000000" w:sz="8"/>
              <w:bottom w:val="outset" w:color="000000" w:sz="8"/>
              <w:right w:val="outset" w:color="000000" w:sz="8"/>
            </w:tcBorders>
            <w:vAlign w:val="center"/>
          </w:tcPr>
          <w:bookmarkStart w:name="10732" w:id="6206"/>
          <w:p>
            <w:pPr>
              <w:spacing w:after="0"/>
              <w:ind w:left="0"/>
              <w:jc w:val="left"/>
            </w:pPr>
          </w:p>
          <w:bookmarkEnd w:id="6206"/>
        </w:tc>
        <w:tc>
          <w:tcPr>
            <w:tcW w:w="861" w:type="dxa"/>
            <w:tcBorders>
              <w:top w:val="outset" w:color="000000" w:sz="8"/>
              <w:left w:val="outset" w:color="000000" w:sz="8"/>
              <w:bottom w:val="outset" w:color="000000" w:sz="8"/>
              <w:right w:val="outset" w:color="000000" w:sz="8"/>
            </w:tcBorders>
            <w:vAlign w:val="center"/>
          </w:tcPr>
          <w:bookmarkStart w:name="10733" w:id="6207"/>
          <w:p>
            <w:pPr>
              <w:spacing w:after="0"/>
              <w:ind w:left="0"/>
              <w:jc w:val="left"/>
            </w:pPr>
          </w:p>
          <w:bookmarkEnd w:id="6207"/>
        </w:tc>
        <w:tc>
          <w:tcPr>
            <w:tcW w:w="1033" w:type="dxa"/>
            <w:tcBorders>
              <w:top w:val="outset" w:color="000000" w:sz="8"/>
              <w:left w:val="outset" w:color="000000" w:sz="8"/>
              <w:bottom w:val="outset" w:color="000000" w:sz="8"/>
              <w:right w:val="outset" w:color="000000" w:sz="8"/>
            </w:tcBorders>
            <w:vAlign w:val="center"/>
          </w:tcPr>
          <w:bookmarkStart w:name="4621" w:id="6208"/>
          <w:p>
            <w:pPr>
              <w:spacing w:after="0"/>
              <w:ind w:left="0"/>
              <w:jc w:val="center"/>
            </w:pPr>
            <w:r>
              <w:rPr>
                <w:rFonts w:ascii="Arial"/>
                <w:b w:val="false"/>
                <w:i w:val="false"/>
                <w:color w:val="000000"/>
                <w:sz w:val="15"/>
              </w:rPr>
              <w:t>- " -</w:t>
            </w:r>
          </w:p>
          <w:bookmarkEnd w:id="620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22" w:id="6209"/>
          <w:p>
            <w:pPr>
              <w:spacing w:after="0"/>
              <w:ind w:left="0"/>
              <w:jc w:val="left"/>
            </w:pPr>
            <w:r>
              <w:rPr>
                <w:rFonts w:ascii="Arial"/>
                <w:b w:val="false"/>
                <w:i w:val="false"/>
                <w:color w:val="000000"/>
                <w:sz w:val="15"/>
              </w:rPr>
              <w:t>Бульвар Лесі Українки</w:t>
            </w:r>
          </w:p>
          <w:bookmarkEnd w:id="6209"/>
        </w:tc>
        <w:tc>
          <w:tcPr>
            <w:tcW w:w="1083" w:type="dxa"/>
            <w:tcBorders>
              <w:top w:val="outset" w:color="000000" w:sz="8"/>
              <w:left w:val="outset" w:color="000000" w:sz="8"/>
              <w:bottom w:val="outset" w:color="000000" w:sz="8"/>
              <w:right w:val="outset" w:color="000000" w:sz="8"/>
            </w:tcBorders>
            <w:vAlign w:val="center"/>
          </w:tcPr>
          <w:bookmarkStart w:name="4623" w:id="6210"/>
          <w:p>
            <w:pPr>
              <w:spacing w:after="0"/>
              <w:ind w:left="0"/>
              <w:jc w:val="center"/>
            </w:pPr>
            <w:r>
              <w:rPr>
                <w:rFonts w:ascii="Arial"/>
                <w:b w:val="false"/>
                <w:i w:val="false"/>
                <w:color w:val="000000"/>
                <w:sz w:val="15"/>
              </w:rPr>
              <w:t xml:space="preserve">1,88 </w:t>
            </w:r>
          </w:p>
          <w:bookmarkEnd w:id="6210"/>
        </w:tc>
        <w:tc>
          <w:tcPr>
            <w:tcW w:w="972" w:type="dxa"/>
            <w:tcBorders>
              <w:top w:val="outset" w:color="000000" w:sz="8"/>
              <w:left w:val="outset" w:color="000000" w:sz="8"/>
              <w:bottom w:val="outset" w:color="000000" w:sz="8"/>
              <w:right w:val="outset" w:color="000000" w:sz="8"/>
            </w:tcBorders>
            <w:vAlign w:val="center"/>
          </w:tcPr>
          <w:bookmarkStart w:name="4624" w:id="6211"/>
          <w:p>
            <w:pPr>
              <w:spacing w:after="0"/>
              <w:ind w:left="0"/>
              <w:jc w:val="center"/>
            </w:pPr>
            <w:r>
              <w:rPr>
                <w:rFonts w:ascii="Arial"/>
                <w:b w:val="false"/>
                <w:i w:val="false"/>
                <w:color w:val="000000"/>
                <w:sz w:val="15"/>
              </w:rPr>
              <w:t xml:space="preserve">0,88 </w:t>
            </w:r>
          </w:p>
          <w:bookmarkEnd w:id="6211"/>
        </w:tc>
        <w:tc>
          <w:tcPr>
            <w:tcW w:w="822" w:type="dxa"/>
            <w:tcBorders>
              <w:top w:val="outset" w:color="000000" w:sz="8"/>
              <w:left w:val="outset" w:color="000000" w:sz="8"/>
              <w:bottom w:val="outset" w:color="000000" w:sz="8"/>
              <w:right w:val="outset" w:color="000000" w:sz="8"/>
            </w:tcBorders>
            <w:vAlign w:val="center"/>
          </w:tcPr>
          <w:bookmarkStart w:name="4625" w:id="6212"/>
          <w:p>
            <w:pPr>
              <w:spacing w:after="0"/>
              <w:ind w:left="0"/>
              <w:jc w:val="center"/>
            </w:pPr>
            <w:r>
              <w:rPr>
                <w:rFonts w:ascii="Arial"/>
                <w:b w:val="false"/>
                <w:i w:val="false"/>
                <w:color w:val="000000"/>
                <w:sz w:val="15"/>
              </w:rPr>
              <w:t xml:space="preserve">2004 - 2006 </w:t>
            </w:r>
          </w:p>
          <w:bookmarkEnd w:id="6212"/>
        </w:tc>
        <w:tc>
          <w:tcPr>
            <w:tcW w:w="861" w:type="dxa"/>
            <w:tcBorders>
              <w:top w:val="outset" w:color="000000" w:sz="8"/>
              <w:left w:val="outset" w:color="000000" w:sz="8"/>
              <w:bottom w:val="outset" w:color="000000" w:sz="8"/>
              <w:right w:val="outset" w:color="000000" w:sz="8"/>
            </w:tcBorders>
            <w:vAlign w:val="center"/>
          </w:tcPr>
          <w:bookmarkStart w:name="4626" w:id="6213"/>
          <w:p>
            <w:pPr>
              <w:spacing w:after="0"/>
              <w:ind w:left="0"/>
              <w:jc w:val="center"/>
            </w:pPr>
            <w:r>
              <w:rPr>
                <w:rFonts w:ascii="Arial"/>
                <w:b w:val="false"/>
                <w:i w:val="false"/>
                <w:color w:val="000000"/>
                <w:sz w:val="15"/>
              </w:rPr>
              <w:t xml:space="preserve">0,3 </w:t>
            </w:r>
          </w:p>
          <w:bookmarkEnd w:id="6213"/>
        </w:tc>
        <w:tc>
          <w:tcPr>
            <w:tcW w:w="861" w:type="dxa"/>
            <w:tcBorders>
              <w:top w:val="outset" w:color="000000" w:sz="8"/>
              <w:left w:val="outset" w:color="000000" w:sz="8"/>
              <w:bottom w:val="outset" w:color="000000" w:sz="8"/>
              <w:right w:val="outset" w:color="000000" w:sz="8"/>
            </w:tcBorders>
            <w:vAlign w:val="center"/>
          </w:tcPr>
          <w:bookmarkStart w:name="4627" w:id="6214"/>
          <w:p>
            <w:pPr>
              <w:spacing w:after="0"/>
              <w:ind w:left="0"/>
              <w:jc w:val="center"/>
            </w:pPr>
            <w:r>
              <w:rPr>
                <w:rFonts w:ascii="Arial"/>
                <w:b w:val="false"/>
                <w:i w:val="false"/>
                <w:color w:val="000000"/>
                <w:sz w:val="15"/>
              </w:rPr>
              <w:t xml:space="preserve">0,3 </w:t>
            </w:r>
          </w:p>
          <w:bookmarkEnd w:id="6214"/>
        </w:tc>
        <w:tc>
          <w:tcPr>
            <w:tcW w:w="861" w:type="dxa"/>
            <w:tcBorders>
              <w:top w:val="outset" w:color="000000" w:sz="8"/>
              <w:left w:val="outset" w:color="000000" w:sz="8"/>
              <w:bottom w:val="outset" w:color="000000" w:sz="8"/>
              <w:right w:val="outset" w:color="000000" w:sz="8"/>
            </w:tcBorders>
            <w:vAlign w:val="center"/>
          </w:tcPr>
          <w:bookmarkStart w:name="4628" w:id="6215"/>
          <w:p>
            <w:pPr>
              <w:spacing w:after="0"/>
              <w:ind w:left="0"/>
              <w:jc w:val="center"/>
            </w:pPr>
            <w:r>
              <w:rPr>
                <w:rFonts w:ascii="Arial"/>
                <w:b w:val="false"/>
                <w:i w:val="false"/>
                <w:color w:val="000000"/>
                <w:sz w:val="15"/>
              </w:rPr>
              <w:t xml:space="preserve">0,28 </w:t>
            </w:r>
          </w:p>
          <w:bookmarkEnd w:id="6215"/>
        </w:tc>
        <w:tc>
          <w:tcPr>
            <w:tcW w:w="861" w:type="dxa"/>
            <w:tcBorders>
              <w:top w:val="outset" w:color="000000" w:sz="8"/>
              <w:left w:val="outset" w:color="000000" w:sz="8"/>
              <w:bottom w:val="outset" w:color="000000" w:sz="8"/>
              <w:right w:val="outset" w:color="000000" w:sz="8"/>
            </w:tcBorders>
            <w:vAlign w:val="center"/>
          </w:tcPr>
          <w:bookmarkStart w:name="10734" w:id="6216"/>
          <w:p>
            <w:pPr>
              <w:spacing w:after="0"/>
              <w:ind w:left="0"/>
              <w:jc w:val="left"/>
            </w:pPr>
          </w:p>
          <w:bookmarkEnd w:id="6216"/>
        </w:tc>
        <w:tc>
          <w:tcPr>
            <w:tcW w:w="972" w:type="dxa"/>
            <w:tcBorders>
              <w:top w:val="outset" w:color="000000" w:sz="8"/>
              <w:left w:val="outset" w:color="000000" w:sz="8"/>
              <w:bottom w:val="outset" w:color="000000" w:sz="8"/>
              <w:right w:val="outset" w:color="000000" w:sz="8"/>
            </w:tcBorders>
            <w:vAlign w:val="center"/>
          </w:tcPr>
          <w:bookmarkStart w:name="10735" w:id="6217"/>
          <w:p>
            <w:pPr>
              <w:spacing w:after="0"/>
              <w:ind w:left="0"/>
              <w:jc w:val="left"/>
            </w:pPr>
          </w:p>
          <w:bookmarkEnd w:id="6217"/>
        </w:tc>
        <w:tc>
          <w:tcPr>
            <w:tcW w:w="861" w:type="dxa"/>
            <w:tcBorders>
              <w:top w:val="outset" w:color="000000" w:sz="8"/>
              <w:left w:val="outset" w:color="000000" w:sz="8"/>
              <w:bottom w:val="outset" w:color="000000" w:sz="8"/>
              <w:right w:val="outset" w:color="000000" w:sz="8"/>
            </w:tcBorders>
            <w:vAlign w:val="center"/>
          </w:tcPr>
          <w:bookmarkStart w:name="10736" w:id="6218"/>
          <w:p>
            <w:pPr>
              <w:spacing w:after="0"/>
              <w:ind w:left="0"/>
              <w:jc w:val="left"/>
            </w:pPr>
          </w:p>
          <w:bookmarkEnd w:id="6218"/>
        </w:tc>
        <w:tc>
          <w:tcPr>
            <w:tcW w:w="861" w:type="dxa"/>
            <w:tcBorders>
              <w:top w:val="outset" w:color="000000" w:sz="8"/>
              <w:left w:val="outset" w:color="000000" w:sz="8"/>
              <w:bottom w:val="outset" w:color="000000" w:sz="8"/>
              <w:right w:val="outset" w:color="000000" w:sz="8"/>
            </w:tcBorders>
            <w:vAlign w:val="center"/>
          </w:tcPr>
          <w:bookmarkStart w:name="10737" w:id="6219"/>
          <w:p>
            <w:pPr>
              <w:spacing w:after="0"/>
              <w:ind w:left="0"/>
              <w:jc w:val="left"/>
            </w:pPr>
          </w:p>
          <w:bookmarkEnd w:id="6219"/>
        </w:tc>
        <w:tc>
          <w:tcPr>
            <w:tcW w:w="1033" w:type="dxa"/>
            <w:tcBorders>
              <w:top w:val="outset" w:color="000000" w:sz="8"/>
              <w:left w:val="outset" w:color="000000" w:sz="8"/>
              <w:bottom w:val="outset" w:color="000000" w:sz="8"/>
              <w:right w:val="outset" w:color="000000" w:sz="8"/>
            </w:tcBorders>
            <w:vAlign w:val="center"/>
          </w:tcPr>
          <w:bookmarkStart w:name="4629" w:id="6220"/>
          <w:p>
            <w:pPr>
              <w:spacing w:after="0"/>
              <w:ind w:left="0"/>
              <w:jc w:val="center"/>
            </w:pPr>
            <w:r>
              <w:rPr>
                <w:rFonts w:ascii="Arial"/>
                <w:b w:val="false"/>
                <w:i w:val="false"/>
                <w:color w:val="000000"/>
                <w:sz w:val="15"/>
              </w:rPr>
              <w:t>- " -</w:t>
            </w:r>
          </w:p>
          <w:bookmarkEnd w:id="622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30" w:id="6221"/>
          <w:p>
            <w:pPr>
              <w:spacing w:after="0"/>
              <w:ind w:left="0"/>
              <w:jc w:val="left"/>
            </w:pPr>
            <w:r>
              <w:rPr>
                <w:rFonts w:ascii="Arial"/>
                <w:b w:val="false"/>
                <w:i w:val="false"/>
                <w:color w:val="000000"/>
                <w:sz w:val="15"/>
              </w:rPr>
              <w:t>Сквер біля театру ім. Франка</w:t>
            </w:r>
          </w:p>
          <w:bookmarkEnd w:id="6221"/>
        </w:tc>
        <w:tc>
          <w:tcPr>
            <w:tcW w:w="1083" w:type="dxa"/>
            <w:tcBorders>
              <w:top w:val="outset" w:color="000000" w:sz="8"/>
              <w:left w:val="outset" w:color="000000" w:sz="8"/>
              <w:bottom w:val="outset" w:color="000000" w:sz="8"/>
              <w:right w:val="outset" w:color="000000" w:sz="8"/>
            </w:tcBorders>
            <w:vAlign w:val="center"/>
          </w:tcPr>
          <w:bookmarkStart w:name="4631" w:id="6222"/>
          <w:p>
            <w:pPr>
              <w:spacing w:after="0"/>
              <w:ind w:left="0"/>
              <w:jc w:val="center"/>
            </w:pPr>
            <w:r>
              <w:rPr>
                <w:rFonts w:ascii="Arial"/>
                <w:b w:val="false"/>
                <w:i w:val="false"/>
                <w:color w:val="000000"/>
                <w:sz w:val="15"/>
              </w:rPr>
              <w:t xml:space="preserve">0,28 </w:t>
            </w:r>
          </w:p>
          <w:bookmarkEnd w:id="6222"/>
        </w:tc>
        <w:tc>
          <w:tcPr>
            <w:tcW w:w="972" w:type="dxa"/>
            <w:tcBorders>
              <w:top w:val="outset" w:color="000000" w:sz="8"/>
              <w:left w:val="outset" w:color="000000" w:sz="8"/>
              <w:bottom w:val="outset" w:color="000000" w:sz="8"/>
              <w:right w:val="outset" w:color="000000" w:sz="8"/>
            </w:tcBorders>
            <w:vAlign w:val="center"/>
          </w:tcPr>
          <w:bookmarkStart w:name="4632" w:id="6223"/>
          <w:p>
            <w:pPr>
              <w:spacing w:after="0"/>
              <w:ind w:left="0"/>
              <w:jc w:val="center"/>
            </w:pPr>
            <w:r>
              <w:rPr>
                <w:rFonts w:ascii="Arial"/>
                <w:b w:val="false"/>
                <w:i w:val="false"/>
                <w:color w:val="000000"/>
                <w:sz w:val="15"/>
              </w:rPr>
              <w:t xml:space="preserve">1,0 </w:t>
            </w:r>
          </w:p>
          <w:bookmarkEnd w:id="6223"/>
        </w:tc>
        <w:tc>
          <w:tcPr>
            <w:tcW w:w="822" w:type="dxa"/>
            <w:tcBorders>
              <w:top w:val="outset" w:color="000000" w:sz="8"/>
              <w:left w:val="outset" w:color="000000" w:sz="8"/>
              <w:bottom w:val="outset" w:color="000000" w:sz="8"/>
              <w:right w:val="outset" w:color="000000" w:sz="8"/>
            </w:tcBorders>
            <w:vAlign w:val="center"/>
          </w:tcPr>
          <w:bookmarkStart w:name="4633" w:id="6224"/>
          <w:p>
            <w:pPr>
              <w:spacing w:after="0"/>
              <w:ind w:left="0"/>
              <w:jc w:val="center"/>
            </w:pPr>
            <w:r>
              <w:rPr>
                <w:rFonts w:ascii="Arial"/>
                <w:b w:val="false"/>
                <w:i w:val="false"/>
                <w:color w:val="000000"/>
                <w:sz w:val="15"/>
              </w:rPr>
              <w:t xml:space="preserve">2005 - 2006 </w:t>
            </w:r>
          </w:p>
          <w:bookmarkEnd w:id="6224"/>
        </w:tc>
        <w:tc>
          <w:tcPr>
            <w:tcW w:w="861" w:type="dxa"/>
            <w:tcBorders>
              <w:top w:val="outset" w:color="000000" w:sz="8"/>
              <w:left w:val="outset" w:color="000000" w:sz="8"/>
              <w:bottom w:val="outset" w:color="000000" w:sz="8"/>
              <w:right w:val="outset" w:color="000000" w:sz="8"/>
            </w:tcBorders>
            <w:vAlign w:val="center"/>
          </w:tcPr>
          <w:bookmarkStart w:name="10738" w:id="6225"/>
          <w:p>
            <w:pPr>
              <w:spacing w:after="0"/>
              <w:ind w:left="0"/>
              <w:jc w:val="left"/>
            </w:pPr>
          </w:p>
          <w:bookmarkEnd w:id="6225"/>
        </w:tc>
        <w:tc>
          <w:tcPr>
            <w:tcW w:w="861" w:type="dxa"/>
            <w:tcBorders>
              <w:top w:val="outset" w:color="000000" w:sz="8"/>
              <w:left w:val="outset" w:color="000000" w:sz="8"/>
              <w:bottom w:val="outset" w:color="000000" w:sz="8"/>
              <w:right w:val="outset" w:color="000000" w:sz="8"/>
            </w:tcBorders>
            <w:vAlign w:val="center"/>
          </w:tcPr>
          <w:bookmarkStart w:name="4634" w:id="6226"/>
          <w:p>
            <w:pPr>
              <w:spacing w:after="0"/>
              <w:ind w:left="0"/>
              <w:jc w:val="center"/>
            </w:pPr>
            <w:r>
              <w:rPr>
                <w:rFonts w:ascii="Arial"/>
                <w:b w:val="false"/>
                <w:i w:val="false"/>
                <w:color w:val="000000"/>
                <w:sz w:val="15"/>
              </w:rPr>
              <w:t xml:space="preserve">0,5 </w:t>
            </w:r>
          </w:p>
          <w:bookmarkEnd w:id="6226"/>
        </w:tc>
        <w:tc>
          <w:tcPr>
            <w:tcW w:w="861" w:type="dxa"/>
            <w:tcBorders>
              <w:top w:val="outset" w:color="000000" w:sz="8"/>
              <w:left w:val="outset" w:color="000000" w:sz="8"/>
              <w:bottom w:val="outset" w:color="000000" w:sz="8"/>
              <w:right w:val="outset" w:color="000000" w:sz="8"/>
            </w:tcBorders>
            <w:vAlign w:val="center"/>
          </w:tcPr>
          <w:bookmarkStart w:name="4635" w:id="6227"/>
          <w:p>
            <w:pPr>
              <w:spacing w:after="0"/>
              <w:ind w:left="0"/>
              <w:jc w:val="center"/>
            </w:pPr>
            <w:r>
              <w:rPr>
                <w:rFonts w:ascii="Arial"/>
                <w:b w:val="false"/>
                <w:i w:val="false"/>
                <w:color w:val="000000"/>
                <w:sz w:val="15"/>
              </w:rPr>
              <w:t xml:space="preserve">0,5 </w:t>
            </w:r>
          </w:p>
          <w:bookmarkEnd w:id="6227"/>
        </w:tc>
        <w:tc>
          <w:tcPr>
            <w:tcW w:w="861" w:type="dxa"/>
            <w:tcBorders>
              <w:top w:val="outset" w:color="000000" w:sz="8"/>
              <w:left w:val="outset" w:color="000000" w:sz="8"/>
              <w:bottom w:val="outset" w:color="000000" w:sz="8"/>
              <w:right w:val="outset" w:color="000000" w:sz="8"/>
            </w:tcBorders>
            <w:vAlign w:val="center"/>
          </w:tcPr>
          <w:bookmarkStart w:name="10739" w:id="6228"/>
          <w:p>
            <w:pPr>
              <w:spacing w:after="0"/>
              <w:ind w:left="0"/>
              <w:jc w:val="left"/>
            </w:pPr>
          </w:p>
          <w:bookmarkEnd w:id="6228"/>
        </w:tc>
        <w:tc>
          <w:tcPr>
            <w:tcW w:w="972" w:type="dxa"/>
            <w:tcBorders>
              <w:top w:val="outset" w:color="000000" w:sz="8"/>
              <w:left w:val="outset" w:color="000000" w:sz="8"/>
              <w:bottom w:val="outset" w:color="000000" w:sz="8"/>
              <w:right w:val="outset" w:color="000000" w:sz="8"/>
            </w:tcBorders>
            <w:vAlign w:val="center"/>
          </w:tcPr>
          <w:bookmarkStart w:name="10740" w:id="6229"/>
          <w:p>
            <w:pPr>
              <w:spacing w:after="0"/>
              <w:ind w:left="0"/>
              <w:jc w:val="left"/>
            </w:pPr>
          </w:p>
          <w:bookmarkEnd w:id="6229"/>
        </w:tc>
        <w:tc>
          <w:tcPr>
            <w:tcW w:w="861" w:type="dxa"/>
            <w:tcBorders>
              <w:top w:val="outset" w:color="000000" w:sz="8"/>
              <w:left w:val="outset" w:color="000000" w:sz="8"/>
              <w:bottom w:val="outset" w:color="000000" w:sz="8"/>
              <w:right w:val="outset" w:color="000000" w:sz="8"/>
            </w:tcBorders>
            <w:vAlign w:val="center"/>
          </w:tcPr>
          <w:bookmarkStart w:name="10741" w:id="6230"/>
          <w:p>
            <w:pPr>
              <w:spacing w:after="0"/>
              <w:ind w:left="0"/>
              <w:jc w:val="left"/>
            </w:pPr>
          </w:p>
          <w:bookmarkEnd w:id="6230"/>
        </w:tc>
        <w:tc>
          <w:tcPr>
            <w:tcW w:w="861" w:type="dxa"/>
            <w:tcBorders>
              <w:top w:val="outset" w:color="000000" w:sz="8"/>
              <w:left w:val="outset" w:color="000000" w:sz="8"/>
              <w:bottom w:val="outset" w:color="000000" w:sz="8"/>
              <w:right w:val="outset" w:color="000000" w:sz="8"/>
            </w:tcBorders>
            <w:vAlign w:val="center"/>
          </w:tcPr>
          <w:bookmarkStart w:name="10742" w:id="6231"/>
          <w:p>
            <w:pPr>
              <w:spacing w:after="0"/>
              <w:ind w:left="0"/>
              <w:jc w:val="left"/>
            </w:pPr>
          </w:p>
          <w:bookmarkEnd w:id="6231"/>
        </w:tc>
        <w:tc>
          <w:tcPr>
            <w:tcW w:w="1033" w:type="dxa"/>
            <w:tcBorders>
              <w:top w:val="outset" w:color="000000" w:sz="8"/>
              <w:left w:val="outset" w:color="000000" w:sz="8"/>
              <w:bottom w:val="outset" w:color="000000" w:sz="8"/>
              <w:right w:val="outset" w:color="000000" w:sz="8"/>
            </w:tcBorders>
            <w:vAlign w:val="center"/>
          </w:tcPr>
          <w:bookmarkStart w:name="4636" w:id="6232"/>
          <w:p>
            <w:pPr>
              <w:spacing w:after="0"/>
              <w:ind w:left="0"/>
              <w:jc w:val="center"/>
            </w:pPr>
            <w:r>
              <w:rPr>
                <w:rFonts w:ascii="Arial"/>
                <w:b w:val="false"/>
                <w:i w:val="false"/>
                <w:color w:val="000000"/>
                <w:sz w:val="15"/>
              </w:rPr>
              <w:t>інші кошти</w:t>
            </w:r>
          </w:p>
          <w:bookmarkEnd w:id="623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37" w:id="6233"/>
          <w:p>
            <w:pPr>
              <w:spacing w:after="0"/>
              <w:ind w:left="0"/>
              <w:jc w:val="left"/>
            </w:pPr>
            <w:r>
              <w:rPr>
                <w:rFonts w:ascii="Arial"/>
                <w:b w:val="false"/>
                <w:i w:val="false"/>
                <w:color w:val="000000"/>
                <w:sz w:val="15"/>
              </w:rPr>
              <w:t>Схили Дніпра</w:t>
            </w:r>
          </w:p>
          <w:bookmarkEnd w:id="6233"/>
        </w:tc>
        <w:tc>
          <w:tcPr>
            <w:tcW w:w="1083" w:type="dxa"/>
            <w:tcBorders>
              <w:top w:val="outset" w:color="000000" w:sz="8"/>
              <w:left w:val="outset" w:color="000000" w:sz="8"/>
              <w:bottom w:val="outset" w:color="000000" w:sz="8"/>
              <w:right w:val="outset" w:color="000000" w:sz="8"/>
            </w:tcBorders>
            <w:vAlign w:val="center"/>
          </w:tcPr>
          <w:bookmarkStart w:name="4638" w:id="6234"/>
          <w:p>
            <w:pPr>
              <w:spacing w:after="0"/>
              <w:ind w:left="0"/>
              <w:jc w:val="center"/>
            </w:pPr>
            <w:r>
              <w:rPr>
                <w:rFonts w:ascii="Arial"/>
                <w:b w:val="false"/>
                <w:i w:val="false"/>
                <w:color w:val="000000"/>
                <w:sz w:val="15"/>
              </w:rPr>
              <w:t xml:space="preserve">56,43 </w:t>
            </w:r>
          </w:p>
          <w:bookmarkEnd w:id="6234"/>
        </w:tc>
        <w:tc>
          <w:tcPr>
            <w:tcW w:w="972" w:type="dxa"/>
            <w:tcBorders>
              <w:top w:val="outset" w:color="000000" w:sz="8"/>
              <w:left w:val="outset" w:color="000000" w:sz="8"/>
              <w:bottom w:val="outset" w:color="000000" w:sz="8"/>
              <w:right w:val="outset" w:color="000000" w:sz="8"/>
            </w:tcBorders>
            <w:vAlign w:val="center"/>
          </w:tcPr>
          <w:bookmarkStart w:name="4639" w:id="6235"/>
          <w:p>
            <w:pPr>
              <w:spacing w:after="0"/>
              <w:ind w:left="0"/>
              <w:jc w:val="center"/>
            </w:pPr>
            <w:r>
              <w:rPr>
                <w:rFonts w:ascii="Arial"/>
                <w:b w:val="false"/>
                <w:i w:val="false"/>
                <w:color w:val="000000"/>
                <w:sz w:val="15"/>
              </w:rPr>
              <w:t xml:space="preserve">26,4 </w:t>
            </w:r>
          </w:p>
          <w:bookmarkEnd w:id="6235"/>
        </w:tc>
        <w:tc>
          <w:tcPr>
            <w:tcW w:w="822" w:type="dxa"/>
            <w:tcBorders>
              <w:top w:val="outset" w:color="000000" w:sz="8"/>
              <w:left w:val="outset" w:color="000000" w:sz="8"/>
              <w:bottom w:val="outset" w:color="000000" w:sz="8"/>
              <w:right w:val="outset" w:color="000000" w:sz="8"/>
            </w:tcBorders>
            <w:vAlign w:val="center"/>
          </w:tcPr>
          <w:bookmarkStart w:name="4640" w:id="6236"/>
          <w:p>
            <w:pPr>
              <w:spacing w:after="0"/>
              <w:ind w:left="0"/>
              <w:jc w:val="center"/>
            </w:pPr>
            <w:r>
              <w:rPr>
                <w:rFonts w:ascii="Arial"/>
                <w:b w:val="false"/>
                <w:i w:val="false"/>
                <w:color w:val="000000"/>
                <w:sz w:val="15"/>
              </w:rPr>
              <w:t xml:space="preserve">2006 - 2010 </w:t>
            </w:r>
          </w:p>
          <w:bookmarkEnd w:id="6236"/>
        </w:tc>
        <w:tc>
          <w:tcPr>
            <w:tcW w:w="861" w:type="dxa"/>
            <w:tcBorders>
              <w:top w:val="outset" w:color="000000" w:sz="8"/>
              <w:left w:val="outset" w:color="000000" w:sz="8"/>
              <w:bottom w:val="outset" w:color="000000" w:sz="8"/>
              <w:right w:val="outset" w:color="000000" w:sz="8"/>
            </w:tcBorders>
            <w:vAlign w:val="center"/>
          </w:tcPr>
          <w:bookmarkStart w:name="10743" w:id="6237"/>
          <w:p>
            <w:pPr>
              <w:spacing w:after="0"/>
              <w:ind w:left="0"/>
              <w:jc w:val="left"/>
            </w:pPr>
          </w:p>
          <w:bookmarkEnd w:id="6237"/>
        </w:tc>
        <w:tc>
          <w:tcPr>
            <w:tcW w:w="861" w:type="dxa"/>
            <w:tcBorders>
              <w:top w:val="outset" w:color="000000" w:sz="8"/>
              <w:left w:val="outset" w:color="000000" w:sz="8"/>
              <w:bottom w:val="outset" w:color="000000" w:sz="8"/>
              <w:right w:val="outset" w:color="000000" w:sz="8"/>
            </w:tcBorders>
            <w:vAlign w:val="center"/>
          </w:tcPr>
          <w:bookmarkStart w:name="10744" w:id="6238"/>
          <w:p>
            <w:pPr>
              <w:spacing w:after="0"/>
              <w:ind w:left="0"/>
              <w:jc w:val="left"/>
            </w:pPr>
          </w:p>
          <w:bookmarkEnd w:id="6238"/>
        </w:tc>
        <w:tc>
          <w:tcPr>
            <w:tcW w:w="861" w:type="dxa"/>
            <w:tcBorders>
              <w:top w:val="outset" w:color="000000" w:sz="8"/>
              <w:left w:val="outset" w:color="000000" w:sz="8"/>
              <w:bottom w:val="outset" w:color="000000" w:sz="8"/>
              <w:right w:val="outset" w:color="000000" w:sz="8"/>
            </w:tcBorders>
            <w:vAlign w:val="center"/>
          </w:tcPr>
          <w:bookmarkStart w:name="4641" w:id="6239"/>
          <w:p>
            <w:pPr>
              <w:spacing w:after="0"/>
              <w:ind w:left="0"/>
              <w:jc w:val="center"/>
            </w:pPr>
            <w:r>
              <w:rPr>
                <w:rFonts w:ascii="Arial"/>
                <w:b w:val="false"/>
                <w:i w:val="false"/>
                <w:color w:val="000000"/>
                <w:sz w:val="15"/>
              </w:rPr>
              <w:t xml:space="preserve">6,0 </w:t>
            </w:r>
          </w:p>
          <w:bookmarkEnd w:id="6239"/>
        </w:tc>
        <w:tc>
          <w:tcPr>
            <w:tcW w:w="861" w:type="dxa"/>
            <w:tcBorders>
              <w:top w:val="outset" w:color="000000" w:sz="8"/>
              <w:left w:val="outset" w:color="000000" w:sz="8"/>
              <w:bottom w:val="outset" w:color="000000" w:sz="8"/>
              <w:right w:val="outset" w:color="000000" w:sz="8"/>
            </w:tcBorders>
            <w:vAlign w:val="center"/>
          </w:tcPr>
          <w:bookmarkStart w:name="4642" w:id="6240"/>
          <w:p>
            <w:pPr>
              <w:spacing w:after="0"/>
              <w:ind w:left="0"/>
              <w:jc w:val="center"/>
            </w:pPr>
            <w:r>
              <w:rPr>
                <w:rFonts w:ascii="Arial"/>
                <w:b w:val="false"/>
                <w:i w:val="false"/>
                <w:color w:val="000000"/>
                <w:sz w:val="15"/>
              </w:rPr>
              <w:t xml:space="preserve">6,0 </w:t>
            </w:r>
          </w:p>
          <w:bookmarkEnd w:id="6240"/>
        </w:tc>
        <w:tc>
          <w:tcPr>
            <w:tcW w:w="972" w:type="dxa"/>
            <w:tcBorders>
              <w:top w:val="outset" w:color="000000" w:sz="8"/>
              <w:left w:val="outset" w:color="000000" w:sz="8"/>
              <w:bottom w:val="outset" w:color="000000" w:sz="8"/>
              <w:right w:val="outset" w:color="000000" w:sz="8"/>
            </w:tcBorders>
            <w:vAlign w:val="center"/>
          </w:tcPr>
          <w:bookmarkStart w:name="4643" w:id="6241"/>
          <w:p>
            <w:pPr>
              <w:spacing w:after="0"/>
              <w:ind w:left="0"/>
              <w:jc w:val="center"/>
            </w:pPr>
            <w:r>
              <w:rPr>
                <w:rFonts w:ascii="Arial"/>
                <w:b w:val="false"/>
                <w:i w:val="false"/>
                <w:color w:val="000000"/>
                <w:sz w:val="15"/>
              </w:rPr>
              <w:t xml:space="preserve">6,0 </w:t>
            </w:r>
          </w:p>
          <w:bookmarkEnd w:id="6241"/>
        </w:tc>
        <w:tc>
          <w:tcPr>
            <w:tcW w:w="861" w:type="dxa"/>
            <w:tcBorders>
              <w:top w:val="outset" w:color="000000" w:sz="8"/>
              <w:left w:val="outset" w:color="000000" w:sz="8"/>
              <w:bottom w:val="outset" w:color="000000" w:sz="8"/>
              <w:right w:val="outset" w:color="000000" w:sz="8"/>
            </w:tcBorders>
            <w:vAlign w:val="center"/>
          </w:tcPr>
          <w:bookmarkStart w:name="4644" w:id="6242"/>
          <w:p>
            <w:pPr>
              <w:spacing w:after="0"/>
              <w:ind w:left="0"/>
              <w:jc w:val="center"/>
            </w:pPr>
            <w:r>
              <w:rPr>
                <w:rFonts w:ascii="Arial"/>
                <w:b w:val="false"/>
                <w:i w:val="false"/>
                <w:color w:val="000000"/>
                <w:sz w:val="15"/>
              </w:rPr>
              <w:t xml:space="preserve">4,2 </w:t>
            </w:r>
          </w:p>
          <w:bookmarkEnd w:id="6242"/>
        </w:tc>
        <w:tc>
          <w:tcPr>
            <w:tcW w:w="861" w:type="dxa"/>
            <w:tcBorders>
              <w:top w:val="outset" w:color="000000" w:sz="8"/>
              <w:left w:val="outset" w:color="000000" w:sz="8"/>
              <w:bottom w:val="outset" w:color="000000" w:sz="8"/>
              <w:right w:val="outset" w:color="000000" w:sz="8"/>
            </w:tcBorders>
            <w:vAlign w:val="center"/>
          </w:tcPr>
          <w:bookmarkStart w:name="4645" w:id="6243"/>
          <w:p>
            <w:pPr>
              <w:spacing w:after="0"/>
              <w:ind w:left="0"/>
              <w:jc w:val="center"/>
            </w:pPr>
            <w:r>
              <w:rPr>
                <w:rFonts w:ascii="Arial"/>
                <w:b w:val="false"/>
                <w:i w:val="false"/>
                <w:color w:val="000000"/>
                <w:sz w:val="15"/>
              </w:rPr>
              <w:t xml:space="preserve">4,2 </w:t>
            </w:r>
          </w:p>
          <w:bookmarkEnd w:id="6243"/>
        </w:tc>
        <w:tc>
          <w:tcPr>
            <w:tcW w:w="1033" w:type="dxa"/>
            <w:tcBorders>
              <w:top w:val="outset" w:color="000000" w:sz="8"/>
              <w:left w:val="outset" w:color="000000" w:sz="8"/>
              <w:bottom w:val="outset" w:color="000000" w:sz="8"/>
              <w:right w:val="outset" w:color="000000" w:sz="8"/>
            </w:tcBorders>
            <w:vAlign w:val="center"/>
          </w:tcPr>
          <w:bookmarkStart w:name="4646" w:id="6244"/>
          <w:p>
            <w:pPr>
              <w:spacing w:after="0"/>
              <w:ind w:left="0"/>
              <w:jc w:val="center"/>
            </w:pPr>
            <w:r>
              <w:rPr>
                <w:rFonts w:ascii="Arial"/>
                <w:b w:val="false"/>
                <w:i w:val="false"/>
                <w:color w:val="000000"/>
                <w:sz w:val="15"/>
              </w:rPr>
              <w:t>міський бюджет</w:t>
            </w:r>
          </w:p>
          <w:bookmarkEnd w:id="624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47" w:id="6245"/>
          <w:p>
            <w:pPr>
              <w:spacing w:after="0"/>
              <w:ind w:left="0"/>
              <w:jc w:val="left"/>
            </w:pPr>
            <w:r>
              <w:rPr>
                <w:rFonts w:ascii="Arial"/>
                <w:b w:val="false"/>
                <w:i w:val="false"/>
                <w:color w:val="000000"/>
                <w:sz w:val="15"/>
              </w:rPr>
              <w:t>Парк Вічної Слави</w:t>
            </w:r>
          </w:p>
          <w:bookmarkEnd w:id="6245"/>
        </w:tc>
        <w:tc>
          <w:tcPr>
            <w:tcW w:w="1083" w:type="dxa"/>
            <w:tcBorders>
              <w:top w:val="outset" w:color="000000" w:sz="8"/>
              <w:left w:val="outset" w:color="000000" w:sz="8"/>
              <w:bottom w:val="outset" w:color="000000" w:sz="8"/>
              <w:right w:val="outset" w:color="000000" w:sz="8"/>
            </w:tcBorders>
            <w:vAlign w:val="center"/>
          </w:tcPr>
          <w:bookmarkStart w:name="4648" w:id="6246"/>
          <w:p>
            <w:pPr>
              <w:spacing w:after="0"/>
              <w:ind w:left="0"/>
              <w:jc w:val="center"/>
            </w:pPr>
            <w:r>
              <w:rPr>
                <w:rFonts w:ascii="Arial"/>
                <w:b w:val="false"/>
                <w:i w:val="false"/>
                <w:color w:val="000000"/>
                <w:sz w:val="15"/>
              </w:rPr>
              <w:t xml:space="preserve">17,59 </w:t>
            </w:r>
          </w:p>
          <w:bookmarkEnd w:id="6246"/>
        </w:tc>
        <w:tc>
          <w:tcPr>
            <w:tcW w:w="972" w:type="dxa"/>
            <w:tcBorders>
              <w:top w:val="outset" w:color="000000" w:sz="8"/>
              <w:left w:val="outset" w:color="000000" w:sz="8"/>
              <w:bottom w:val="outset" w:color="000000" w:sz="8"/>
              <w:right w:val="outset" w:color="000000" w:sz="8"/>
            </w:tcBorders>
            <w:vAlign w:val="center"/>
          </w:tcPr>
          <w:bookmarkStart w:name="4649" w:id="6247"/>
          <w:p>
            <w:pPr>
              <w:spacing w:after="0"/>
              <w:ind w:left="0"/>
              <w:jc w:val="center"/>
            </w:pPr>
            <w:r>
              <w:rPr>
                <w:rFonts w:ascii="Arial"/>
                <w:b w:val="false"/>
                <w:i w:val="false"/>
                <w:color w:val="000000"/>
                <w:sz w:val="15"/>
              </w:rPr>
              <w:t xml:space="preserve">15,1 </w:t>
            </w:r>
          </w:p>
          <w:bookmarkEnd w:id="6247"/>
        </w:tc>
        <w:tc>
          <w:tcPr>
            <w:tcW w:w="822" w:type="dxa"/>
            <w:tcBorders>
              <w:top w:val="outset" w:color="000000" w:sz="8"/>
              <w:left w:val="outset" w:color="000000" w:sz="8"/>
              <w:bottom w:val="outset" w:color="000000" w:sz="8"/>
              <w:right w:val="outset" w:color="000000" w:sz="8"/>
            </w:tcBorders>
            <w:vAlign w:val="center"/>
          </w:tcPr>
          <w:bookmarkStart w:name="4650" w:id="6248"/>
          <w:p>
            <w:pPr>
              <w:spacing w:after="0"/>
              <w:ind w:left="0"/>
              <w:jc w:val="center"/>
            </w:pPr>
            <w:r>
              <w:rPr>
                <w:rFonts w:ascii="Arial"/>
                <w:b w:val="false"/>
                <w:i w:val="false"/>
                <w:color w:val="000000"/>
                <w:sz w:val="15"/>
              </w:rPr>
              <w:t xml:space="preserve">2005 - 2007 </w:t>
            </w:r>
          </w:p>
          <w:bookmarkEnd w:id="6248"/>
        </w:tc>
        <w:tc>
          <w:tcPr>
            <w:tcW w:w="861" w:type="dxa"/>
            <w:tcBorders>
              <w:top w:val="outset" w:color="000000" w:sz="8"/>
              <w:left w:val="outset" w:color="000000" w:sz="8"/>
              <w:bottom w:val="outset" w:color="000000" w:sz="8"/>
              <w:right w:val="outset" w:color="000000" w:sz="8"/>
            </w:tcBorders>
            <w:vAlign w:val="center"/>
          </w:tcPr>
          <w:bookmarkStart w:name="10745" w:id="6249"/>
          <w:p>
            <w:pPr>
              <w:spacing w:after="0"/>
              <w:ind w:left="0"/>
              <w:jc w:val="left"/>
            </w:pPr>
          </w:p>
          <w:bookmarkEnd w:id="6249"/>
        </w:tc>
        <w:tc>
          <w:tcPr>
            <w:tcW w:w="861" w:type="dxa"/>
            <w:tcBorders>
              <w:top w:val="outset" w:color="000000" w:sz="8"/>
              <w:left w:val="outset" w:color="000000" w:sz="8"/>
              <w:bottom w:val="outset" w:color="000000" w:sz="8"/>
              <w:right w:val="outset" w:color="000000" w:sz="8"/>
            </w:tcBorders>
            <w:vAlign w:val="center"/>
          </w:tcPr>
          <w:bookmarkStart w:name="4651" w:id="6250"/>
          <w:p>
            <w:pPr>
              <w:spacing w:after="0"/>
              <w:ind w:left="0"/>
              <w:jc w:val="center"/>
            </w:pPr>
            <w:r>
              <w:rPr>
                <w:rFonts w:ascii="Arial"/>
                <w:b w:val="false"/>
                <w:i w:val="false"/>
                <w:color w:val="000000"/>
                <w:sz w:val="15"/>
              </w:rPr>
              <w:t xml:space="preserve">4,5 </w:t>
            </w:r>
          </w:p>
          <w:bookmarkEnd w:id="6250"/>
        </w:tc>
        <w:tc>
          <w:tcPr>
            <w:tcW w:w="861" w:type="dxa"/>
            <w:tcBorders>
              <w:top w:val="outset" w:color="000000" w:sz="8"/>
              <w:left w:val="outset" w:color="000000" w:sz="8"/>
              <w:bottom w:val="outset" w:color="000000" w:sz="8"/>
              <w:right w:val="outset" w:color="000000" w:sz="8"/>
            </w:tcBorders>
            <w:vAlign w:val="center"/>
          </w:tcPr>
          <w:bookmarkStart w:name="4652" w:id="6251"/>
          <w:p>
            <w:pPr>
              <w:spacing w:after="0"/>
              <w:ind w:left="0"/>
              <w:jc w:val="center"/>
            </w:pPr>
            <w:r>
              <w:rPr>
                <w:rFonts w:ascii="Arial"/>
                <w:b w:val="false"/>
                <w:i w:val="false"/>
                <w:color w:val="000000"/>
                <w:sz w:val="15"/>
              </w:rPr>
              <w:t xml:space="preserve">4,5 </w:t>
            </w:r>
          </w:p>
          <w:bookmarkEnd w:id="6251"/>
        </w:tc>
        <w:tc>
          <w:tcPr>
            <w:tcW w:w="861" w:type="dxa"/>
            <w:tcBorders>
              <w:top w:val="outset" w:color="000000" w:sz="8"/>
              <w:left w:val="outset" w:color="000000" w:sz="8"/>
              <w:bottom w:val="outset" w:color="000000" w:sz="8"/>
              <w:right w:val="outset" w:color="000000" w:sz="8"/>
            </w:tcBorders>
            <w:vAlign w:val="center"/>
          </w:tcPr>
          <w:bookmarkStart w:name="4653" w:id="6252"/>
          <w:p>
            <w:pPr>
              <w:spacing w:after="0"/>
              <w:ind w:left="0"/>
              <w:jc w:val="center"/>
            </w:pPr>
            <w:r>
              <w:rPr>
                <w:rFonts w:ascii="Arial"/>
                <w:b w:val="false"/>
                <w:i w:val="false"/>
                <w:color w:val="000000"/>
                <w:sz w:val="15"/>
              </w:rPr>
              <w:t xml:space="preserve">6,1 </w:t>
            </w:r>
          </w:p>
          <w:bookmarkEnd w:id="6252"/>
        </w:tc>
        <w:tc>
          <w:tcPr>
            <w:tcW w:w="972" w:type="dxa"/>
            <w:tcBorders>
              <w:top w:val="outset" w:color="000000" w:sz="8"/>
              <w:left w:val="outset" w:color="000000" w:sz="8"/>
              <w:bottom w:val="outset" w:color="000000" w:sz="8"/>
              <w:right w:val="outset" w:color="000000" w:sz="8"/>
            </w:tcBorders>
            <w:vAlign w:val="center"/>
          </w:tcPr>
          <w:bookmarkStart w:name="10746" w:id="6253"/>
          <w:p>
            <w:pPr>
              <w:spacing w:after="0"/>
              <w:ind w:left="0"/>
              <w:jc w:val="left"/>
            </w:pPr>
          </w:p>
          <w:bookmarkEnd w:id="6253"/>
        </w:tc>
        <w:tc>
          <w:tcPr>
            <w:tcW w:w="861" w:type="dxa"/>
            <w:tcBorders>
              <w:top w:val="outset" w:color="000000" w:sz="8"/>
              <w:left w:val="outset" w:color="000000" w:sz="8"/>
              <w:bottom w:val="outset" w:color="000000" w:sz="8"/>
              <w:right w:val="outset" w:color="000000" w:sz="8"/>
            </w:tcBorders>
            <w:vAlign w:val="center"/>
          </w:tcPr>
          <w:bookmarkStart w:name="10747" w:id="6254"/>
          <w:p>
            <w:pPr>
              <w:spacing w:after="0"/>
              <w:ind w:left="0"/>
              <w:jc w:val="left"/>
            </w:pPr>
          </w:p>
          <w:bookmarkEnd w:id="6254"/>
        </w:tc>
        <w:tc>
          <w:tcPr>
            <w:tcW w:w="861" w:type="dxa"/>
            <w:tcBorders>
              <w:top w:val="outset" w:color="000000" w:sz="8"/>
              <w:left w:val="outset" w:color="000000" w:sz="8"/>
              <w:bottom w:val="outset" w:color="000000" w:sz="8"/>
              <w:right w:val="outset" w:color="000000" w:sz="8"/>
            </w:tcBorders>
            <w:vAlign w:val="center"/>
          </w:tcPr>
          <w:bookmarkStart w:name="10748" w:id="6255"/>
          <w:p>
            <w:pPr>
              <w:spacing w:after="0"/>
              <w:ind w:left="0"/>
              <w:jc w:val="left"/>
            </w:pPr>
          </w:p>
          <w:bookmarkEnd w:id="6255"/>
        </w:tc>
        <w:tc>
          <w:tcPr>
            <w:tcW w:w="1033" w:type="dxa"/>
            <w:tcBorders>
              <w:top w:val="outset" w:color="000000" w:sz="8"/>
              <w:left w:val="outset" w:color="000000" w:sz="8"/>
              <w:bottom w:val="outset" w:color="000000" w:sz="8"/>
              <w:right w:val="outset" w:color="000000" w:sz="8"/>
            </w:tcBorders>
            <w:vAlign w:val="center"/>
          </w:tcPr>
          <w:bookmarkStart w:name="4654" w:id="6256"/>
          <w:p>
            <w:pPr>
              <w:spacing w:after="0"/>
              <w:ind w:left="0"/>
              <w:jc w:val="center"/>
            </w:pPr>
            <w:r>
              <w:rPr>
                <w:rFonts w:ascii="Arial"/>
                <w:b w:val="false"/>
                <w:i w:val="false"/>
                <w:color w:val="000000"/>
                <w:sz w:val="15"/>
              </w:rPr>
              <w:t>- " -</w:t>
            </w:r>
          </w:p>
          <w:bookmarkEnd w:id="625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55" w:id="6257"/>
          <w:p>
            <w:pPr>
              <w:spacing w:after="0"/>
              <w:ind w:left="0"/>
              <w:jc w:val="left"/>
            </w:pPr>
            <w:r>
              <w:rPr>
                <w:rFonts w:ascii="Arial"/>
                <w:b w:val="false"/>
                <w:i w:val="false"/>
                <w:color w:val="000000"/>
                <w:sz w:val="15"/>
              </w:rPr>
              <w:t>Парк біля Либідської площі</w:t>
            </w:r>
          </w:p>
          <w:bookmarkEnd w:id="6257"/>
        </w:tc>
        <w:tc>
          <w:tcPr>
            <w:tcW w:w="1083" w:type="dxa"/>
            <w:tcBorders>
              <w:top w:val="outset" w:color="000000" w:sz="8"/>
              <w:left w:val="outset" w:color="000000" w:sz="8"/>
              <w:bottom w:val="outset" w:color="000000" w:sz="8"/>
              <w:right w:val="outset" w:color="000000" w:sz="8"/>
            </w:tcBorders>
            <w:vAlign w:val="center"/>
          </w:tcPr>
          <w:bookmarkStart w:name="4656" w:id="6258"/>
          <w:p>
            <w:pPr>
              <w:spacing w:after="0"/>
              <w:ind w:left="0"/>
              <w:jc w:val="center"/>
            </w:pPr>
            <w:r>
              <w:rPr>
                <w:rFonts w:ascii="Arial"/>
                <w:b w:val="false"/>
                <w:i w:val="false"/>
                <w:color w:val="000000"/>
                <w:sz w:val="15"/>
              </w:rPr>
              <w:t xml:space="preserve">10,05 </w:t>
            </w:r>
          </w:p>
          <w:bookmarkEnd w:id="6258"/>
        </w:tc>
        <w:tc>
          <w:tcPr>
            <w:tcW w:w="972" w:type="dxa"/>
            <w:tcBorders>
              <w:top w:val="outset" w:color="000000" w:sz="8"/>
              <w:left w:val="outset" w:color="000000" w:sz="8"/>
              <w:bottom w:val="outset" w:color="000000" w:sz="8"/>
              <w:right w:val="outset" w:color="000000" w:sz="8"/>
            </w:tcBorders>
            <w:vAlign w:val="center"/>
          </w:tcPr>
          <w:bookmarkStart w:name="4657" w:id="6259"/>
          <w:p>
            <w:pPr>
              <w:spacing w:after="0"/>
              <w:ind w:left="0"/>
              <w:jc w:val="center"/>
            </w:pPr>
            <w:r>
              <w:rPr>
                <w:rFonts w:ascii="Arial"/>
                <w:b w:val="false"/>
                <w:i w:val="false"/>
                <w:color w:val="000000"/>
                <w:sz w:val="15"/>
              </w:rPr>
              <w:t xml:space="preserve">7,5 </w:t>
            </w:r>
          </w:p>
          <w:bookmarkEnd w:id="6259"/>
        </w:tc>
        <w:tc>
          <w:tcPr>
            <w:tcW w:w="822" w:type="dxa"/>
            <w:tcBorders>
              <w:top w:val="outset" w:color="000000" w:sz="8"/>
              <w:left w:val="outset" w:color="000000" w:sz="8"/>
              <w:bottom w:val="outset" w:color="000000" w:sz="8"/>
              <w:right w:val="outset" w:color="000000" w:sz="8"/>
            </w:tcBorders>
            <w:vAlign w:val="center"/>
          </w:tcPr>
          <w:bookmarkStart w:name="4658" w:id="6260"/>
          <w:p>
            <w:pPr>
              <w:spacing w:after="0"/>
              <w:ind w:left="0"/>
              <w:jc w:val="center"/>
            </w:pPr>
            <w:r>
              <w:rPr>
                <w:rFonts w:ascii="Arial"/>
                <w:b w:val="false"/>
                <w:i w:val="false"/>
                <w:color w:val="000000"/>
                <w:sz w:val="15"/>
              </w:rPr>
              <w:t xml:space="preserve">2008 - 2010 </w:t>
            </w:r>
          </w:p>
          <w:bookmarkEnd w:id="6260"/>
        </w:tc>
        <w:tc>
          <w:tcPr>
            <w:tcW w:w="861" w:type="dxa"/>
            <w:tcBorders>
              <w:top w:val="outset" w:color="000000" w:sz="8"/>
              <w:left w:val="outset" w:color="000000" w:sz="8"/>
              <w:bottom w:val="outset" w:color="000000" w:sz="8"/>
              <w:right w:val="outset" w:color="000000" w:sz="8"/>
            </w:tcBorders>
            <w:vAlign w:val="center"/>
          </w:tcPr>
          <w:bookmarkStart w:name="10749" w:id="6261"/>
          <w:p>
            <w:pPr>
              <w:spacing w:after="0"/>
              <w:ind w:left="0"/>
              <w:jc w:val="left"/>
            </w:pPr>
          </w:p>
          <w:bookmarkEnd w:id="6261"/>
        </w:tc>
        <w:tc>
          <w:tcPr>
            <w:tcW w:w="861" w:type="dxa"/>
            <w:tcBorders>
              <w:top w:val="outset" w:color="000000" w:sz="8"/>
              <w:left w:val="outset" w:color="000000" w:sz="8"/>
              <w:bottom w:val="outset" w:color="000000" w:sz="8"/>
              <w:right w:val="outset" w:color="000000" w:sz="8"/>
            </w:tcBorders>
            <w:vAlign w:val="center"/>
          </w:tcPr>
          <w:bookmarkStart w:name="10750" w:id="6262"/>
          <w:p>
            <w:pPr>
              <w:spacing w:after="0"/>
              <w:ind w:left="0"/>
              <w:jc w:val="left"/>
            </w:pPr>
          </w:p>
          <w:bookmarkEnd w:id="6262"/>
        </w:tc>
        <w:tc>
          <w:tcPr>
            <w:tcW w:w="861" w:type="dxa"/>
            <w:tcBorders>
              <w:top w:val="outset" w:color="000000" w:sz="8"/>
              <w:left w:val="outset" w:color="000000" w:sz="8"/>
              <w:bottom w:val="outset" w:color="000000" w:sz="8"/>
              <w:right w:val="outset" w:color="000000" w:sz="8"/>
            </w:tcBorders>
            <w:vAlign w:val="center"/>
          </w:tcPr>
          <w:bookmarkStart w:name="10751" w:id="6263"/>
          <w:p>
            <w:pPr>
              <w:spacing w:after="0"/>
              <w:ind w:left="0"/>
              <w:jc w:val="left"/>
            </w:pPr>
          </w:p>
          <w:bookmarkEnd w:id="6263"/>
        </w:tc>
        <w:tc>
          <w:tcPr>
            <w:tcW w:w="861" w:type="dxa"/>
            <w:tcBorders>
              <w:top w:val="outset" w:color="000000" w:sz="8"/>
              <w:left w:val="outset" w:color="000000" w:sz="8"/>
              <w:bottom w:val="outset" w:color="000000" w:sz="8"/>
              <w:right w:val="outset" w:color="000000" w:sz="8"/>
            </w:tcBorders>
            <w:vAlign w:val="center"/>
          </w:tcPr>
          <w:bookmarkStart w:name="10752" w:id="6264"/>
          <w:p>
            <w:pPr>
              <w:spacing w:after="0"/>
              <w:ind w:left="0"/>
              <w:jc w:val="left"/>
            </w:pPr>
          </w:p>
          <w:bookmarkEnd w:id="6264"/>
        </w:tc>
        <w:tc>
          <w:tcPr>
            <w:tcW w:w="972" w:type="dxa"/>
            <w:tcBorders>
              <w:top w:val="outset" w:color="000000" w:sz="8"/>
              <w:left w:val="outset" w:color="000000" w:sz="8"/>
              <w:bottom w:val="outset" w:color="000000" w:sz="8"/>
              <w:right w:val="outset" w:color="000000" w:sz="8"/>
            </w:tcBorders>
            <w:vAlign w:val="center"/>
          </w:tcPr>
          <w:bookmarkStart w:name="4659" w:id="6265"/>
          <w:p>
            <w:pPr>
              <w:spacing w:after="0"/>
              <w:ind w:left="0"/>
              <w:jc w:val="center"/>
            </w:pPr>
            <w:r>
              <w:rPr>
                <w:rFonts w:ascii="Arial"/>
                <w:b w:val="false"/>
                <w:i w:val="false"/>
                <w:color w:val="000000"/>
                <w:sz w:val="15"/>
              </w:rPr>
              <w:t xml:space="preserve">2,5 </w:t>
            </w:r>
          </w:p>
          <w:bookmarkEnd w:id="6265"/>
        </w:tc>
        <w:tc>
          <w:tcPr>
            <w:tcW w:w="861" w:type="dxa"/>
            <w:tcBorders>
              <w:top w:val="outset" w:color="000000" w:sz="8"/>
              <w:left w:val="outset" w:color="000000" w:sz="8"/>
              <w:bottom w:val="outset" w:color="000000" w:sz="8"/>
              <w:right w:val="outset" w:color="000000" w:sz="8"/>
            </w:tcBorders>
            <w:vAlign w:val="center"/>
          </w:tcPr>
          <w:bookmarkStart w:name="4660" w:id="6266"/>
          <w:p>
            <w:pPr>
              <w:spacing w:after="0"/>
              <w:ind w:left="0"/>
              <w:jc w:val="center"/>
            </w:pPr>
            <w:r>
              <w:rPr>
                <w:rFonts w:ascii="Arial"/>
                <w:b w:val="false"/>
                <w:i w:val="false"/>
                <w:color w:val="000000"/>
                <w:sz w:val="15"/>
              </w:rPr>
              <w:t xml:space="preserve">2,5 </w:t>
            </w:r>
          </w:p>
          <w:bookmarkEnd w:id="6266"/>
        </w:tc>
        <w:tc>
          <w:tcPr>
            <w:tcW w:w="861" w:type="dxa"/>
            <w:tcBorders>
              <w:top w:val="outset" w:color="000000" w:sz="8"/>
              <w:left w:val="outset" w:color="000000" w:sz="8"/>
              <w:bottom w:val="outset" w:color="000000" w:sz="8"/>
              <w:right w:val="outset" w:color="000000" w:sz="8"/>
            </w:tcBorders>
            <w:vAlign w:val="center"/>
          </w:tcPr>
          <w:bookmarkStart w:name="4661" w:id="6267"/>
          <w:p>
            <w:pPr>
              <w:spacing w:after="0"/>
              <w:ind w:left="0"/>
              <w:jc w:val="center"/>
            </w:pPr>
            <w:r>
              <w:rPr>
                <w:rFonts w:ascii="Arial"/>
                <w:b w:val="false"/>
                <w:i w:val="false"/>
                <w:color w:val="000000"/>
                <w:sz w:val="15"/>
              </w:rPr>
              <w:t xml:space="preserve">2,5 </w:t>
            </w:r>
          </w:p>
          <w:bookmarkEnd w:id="6267"/>
        </w:tc>
        <w:tc>
          <w:tcPr>
            <w:tcW w:w="1033" w:type="dxa"/>
            <w:tcBorders>
              <w:top w:val="outset" w:color="000000" w:sz="8"/>
              <w:left w:val="outset" w:color="000000" w:sz="8"/>
              <w:bottom w:val="outset" w:color="000000" w:sz="8"/>
              <w:right w:val="outset" w:color="000000" w:sz="8"/>
            </w:tcBorders>
            <w:vAlign w:val="center"/>
          </w:tcPr>
          <w:bookmarkStart w:name="4662" w:id="6268"/>
          <w:p>
            <w:pPr>
              <w:spacing w:after="0"/>
              <w:ind w:left="0"/>
              <w:jc w:val="center"/>
            </w:pPr>
            <w:r>
              <w:rPr>
                <w:rFonts w:ascii="Arial"/>
                <w:b w:val="false"/>
                <w:i w:val="false"/>
                <w:color w:val="000000"/>
                <w:sz w:val="15"/>
              </w:rPr>
              <w:t>райбюджет</w:t>
            </w:r>
          </w:p>
          <w:bookmarkEnd w:id="626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63" w:id="6269"/>
          <w:p>
            <w:pPr>
              <w:spacing w:after="0"/>
              <w:ind w:left="0"/>
              <w:jc w:val="left"/>
            </w:pPr>
            <w:r>
              <w:rPr>
                <w:rFonts w:ascii="Arial"/>
                <w:b/>
                <w:i/>
                <w:color w:val="000000"/>
                <w:sz w:val="15"/>
              </w:rPr>
              <w:t>Всього:</w:t>
            </w:r>
          </w:p>
          <w:bookmarkEnd w:id="6269"/>
        </w:tc>
        <w:tc>
          <w:tcPr>
            <w:tcW w:w="1083" w:type="dxa"/>
            <w:tcBorders>
              <w:top w:val="outset" w:color="000000" w:sz="8"/>
              <w:left w:val="outset" w:color="000000" w:sz="8"/>
              <w:bottom w:val="outset" w:color="000000" w:sz="8"/>
              <w:right w:val="outset" w:color="000000" w:sz="8"/>
            </w:tcBorders>
            <w:vAlign w:val="center"/>
          </w:tcPr>
          <w:bookmarkStart w:name="4664" w:id="6270"/>
          <w:p>
            <w:pPr>
              <w:spacing w:after="0"/>
              <w:ind w:left="0"/>
              <w:jc w:val="center"/>
            </w:pPr>
            <w:r>
              <w:rPr>
                <w:rFonts w:ascii="Arial"/>
                <w:b/>
                <w:i/>
                <w:color w:val="000000"/>
                <w:sz w:val="15"/>
              </w:rPr>
              <w:t>120,56</w:t>
            </w:r>
            <w:r>
              <w:rPr>
                <w:rFonts w:ascii="Arial"/>
                <w:b w:val="false"/>
                <w:i w:val="false"/>
                <w:color w:val="000000"/>
                <w:sz w:val="15"/>
              </w:rPr>
              <w:t xml:space="preserve"> </w:t>
            </w:r>
          </w:p>
          <w:bookmarkEnd w:id="6270"/>
        </w:tc>
        <w:tc>
          <w:tcPr>
            <w:tcW w:w="972" w:type="dxa"/>
            <w:tcBorders>
              <w:top w:val="outset" w:color="000000" w:sz="8"/>
              <w:left w:val="outset" w:color="000000" w:sz="8"/>
              <w:bottom w:val="outset" w:color="000000" w:sz="8"/>
              <w:right w:val="outset" w:color="000000" w:sz="8"/>
            </w:tcBorders>
            <w:vAlign w:val="center"/>
          </w:tcPr>
          <w:bookmarkStart w:name="4665" w:id="6271"/>
          <w:p>
            <w:pPr>
              <w:spacing w:after="0"/>
              <w:ind w:left="0"/>
              <w:jc w:val="center"/>
            </w:pPr>
            <w:r>
              <w:rPr>
                <w:rFonts w:ascii="Arial"/>
                <w:b/>
                <w:i/>
                <w:color w:val="000000"/>
                <w:sz w:val="15"/>
              </w:rPr>
              <w:t>66,68</w:t>
            </w:r>
            <w:r>
              <w:rPr>
                <w:rFonts w:ascii="Arial"/>
                <w:b w:val="false"/>
                <w:i w:val="false"/>
                <w:color w:val="000000"/>
                <w:sz w:val="15"/>
              </w:rPr>
              <w:t xml:space="preserve"> </w:t>
            </w:r>
          </w:p>
          <w:bookmarkEnd w:id="6271"/>
        </w:tc>
        <w:tc>
          <w:tcPr>
            <w:tcW w:w="822" w:type="dxa"/>
            <w:tcBorders>
              <w:top w:val="outset" w:color="000000" w:sz="8"/>
              <w:left w:val="outset" w:color="000000" w:sz="8"/>
              <w:bottom w:val="outset" w:color="000000" w:sz="8"/>
              <w:right w:val="outset" w:color="000000" w:sz="8"/>
            </w:tcBorders>
            <w:vAlign w:val="center"/>
          </w:tcPr>
          <w:bookmarkStart w:name="10753" w:id="6272"/>
          <w:p>
            <w:pPr>
              <w:spacing w:after="0"/>
              <w:ind w:left="0"/>
              <w:jc w:val="left"/>
            </w:pPr>
          </w:p>
          <w:bookmarkEnd w:id="6272"/>
        </w:tc>
        <w:tc>
          <w:tcPr>
            <w:tcW w:w="861" w:type="dxa"/>
            <w:tcBorders>
              <w:top w:val="outset" w:color="000000" w:sz="8"/>
              <w:left w:val="outset" w:color="000000" w:sz="8"/>
              <w:bottom w:val="outset" w:color="000000" w:sz="8"/>
              <w:right w:val="outset" w:color="000000" w:sz="8"/>
            </w:tcBorders>
            <w:vAlign w:val="center"/>
          </w:tcPr>
          <w:bookmarkStart w:name="4666" w:id="6273"/>
          <w:p>
            <w:pPr>
              <w:spacing w:after="0"/>
              <w:ind w:left="0"/>
              <w:jc w:val="center"/>
            </w:pPr>
            <w:r>
              <w:rPr>
                <w:rFonts w:ascii="Arial"/>
                <w:b/>
                <w:i/>
                <w:color w:val="000000"/>
                <w:sz w:val="15"/>
              </w:rPr>
              <w:t>0,3</w:t>
            </w:r>
            <w:r>
              <w:rPr>
                <w:rFonts w:ascii="Arial"/>
                <w:b w:val="false"/>
                <w:i w:val="false"/>
                <w:color w:val="000000"/>
                <w:sz w:val="15"/>
              </w:rPr>
              <w:t xml:space="preserve"> </w:t>
            </w:r>
          </w:p>
          <w:bookmarkEnd w:id="6273"/>
        </w:tc>
        <w:tc>
          <w:tcPr>
            <w:tcW w:w="861" w:type="dxa"/>
            <w:tcBorders>
              <w:top w:val="outset" w:color="000000" w:sz="8"/>
              <w:left w:val="outset" w:color="000000" w:sz="8"/>
              <w:bottom w:val="outset" w:color="000000" w:sz="8"/>
              <w:right w:val="outset" w:color="000000" w:sz="8"/>
            </w:tcBorders>
            <w:vAlign w:val="center"/>
          </w:tcPr>
          <w:bookmarkStart w:name="4667" w:id="6274"/>
          <w:p>
            <w:pPr>
              <w:spacing w:after="0"/>
              <w:ind w:left="0"/>
              <w:jc w:val="center"/>
            </w:pPr>
            <w:r>
              <w:rPr>
                <w:rFonts w:ascii="Arial"/>
                <w:b/>
                <w:i/>
                <w:color w:val="000000"/>
                <w:sz w:val="15"/>
              </w:rPr>
              <w:t>5,9</w:t>
            </w:r>
            <w:r>
              <w:rPr>
                <w:rFonts w:ascii="Arial"/>
                <w:b w:val="false"/>
                <w:i w:val="false"/>
                <w:color w:val="000000"/>
                <w:sz w:val="15"/>
              </w:rPr>
              <w:t xml:space="preserve"> </w:t>
            </w:r>
          </w:p>
          <w:bookmarkEnd w:id="6274"/>
        </w:tc>
        <w:tc>
          <w:tcPr>
            <w:tcW w:w="861" w:type="dxa"/>
            <w:tcBorders>
              <w:top w:val="outset" w:color="000000" w:sz="8"/>
              <w:left w:val="outset" w:color="000000" w:sz="8"/>
              <w:bottom w:val="outset" w:color="000000" w:sz="8"/>
              <w:right w:val="outset" w:color="000000" w:sz="8"/>
            </w:tcBorders>
            <w:vAlign w:val="center"/>
          </w:tcPr>
          <w:bookmarkStart w:name="4668" w:id="6275"/>
          <w:p>
            <w:pPr>
              <w:spacing w:after="0"/>
              <w:ind w:left="0"/>
              <w:jc w:val="center"/>
            </w:pPr>
            <w:r>
              <w:rPr>
                <w:rFonts w:ascii="Arial"/>
                <w:b/>
                <w:i/>
                <w:color w:val="000000"/>
                <w:sz w:val="15"/>
              </w:rPr>
              <w:t>13,78</w:t>
            </w:r>
            <w:r>
              <w:rPr>
                <w:rFonts w:ascii="Arial"/>
                <w:b w:val="false"/>
                <w:i w:val="false"/>
                <w:color w:val="000000"/>
                <w:sz w:val="15"/>
              </w:rPr>
              <w:t xml:space="preserve"> </w:t>
            </w:r>
          </w:p>
          <w:bookmarkEnd w:id="6275"/>
        </w:tc>
        <w:tc>
          <w:tcPr>
            <w:tcW w:w="861" w:type="dxa"/>
            <w:tcBorders>
              <w:top w:val="outset" w:color="000000" w:sz="8"/>
              <w:left w:val="outset" w:color="000000" w:sz="8"/>
              <w:bottom w:val="outset" w:color="000000" w:sz="8"/>
              <w:right w:val="outset" w:color="000000" w:sz="8"/>
            </w:tcBorders>
            <w:vAlign w:val="center"/>
          </w:tcPr>
          <w:bookmarkStart w:name="4669" w:id="6276"/>
          <w:p>
            <w:pPr>
              <w:spacing w:after="0"/>
              <w:ind w:left="0"/>
              <w:jc w:val="center"/>
            </w:pPr>
            <w:r>
              <w:rPr>
                <w:rFonts w:ascii="Arial"/>
                <w:b/>
                <w:i/>
                <w:color w:val="000000"/>
                <w:sz w:val="15"/>
              </w:rPr>
              <w:t>14,9</w:t>
            </w:r>
            <w:r>
              <w:rPr>
                <w:rFonts w:ascii="Arial"/>
                <w:b w:val="false"/>
                <w:i w:val="false"/>
                <w:color w:val="000000"/>
                <w:sz w:val="15"/>
              </w:rPr>
              <w:t xml:space="preserve"> </w:t>
            </w:r>
          </w:p>
          <w:bookmarkEnd w:id="6276"/>
        </w:tc>
        <w:tc>
          <w:tcPr>
            <w:tcW w:w="972" w:type="dxa"/>
            <w:tcBorders>
              <w:top w:val="outset" w:color="000000" w:sz="8"/>
              <w:left w:val="outset" w:color="000000" w:sz="8"/>
              <w:bottom w:val="outset" w:color="000000" w:sz="8"/>
              <w:right w:val="outset" w:color="000000" w:sz="8"/>
            </w:tcBorders>
            <w:vAlign w:val="center"/>
          </w:tcPr>
          <w:bookmarkStart w:name="4670" w:id="6277"/>
          <w:p>
            <w:pPr>
              <w:spacing w:after="0"/>
              <w:ind w:left="0"/>
              <w:jc w:val="center"/>
            </w:pPr>
            <w:r>
              <w:rPr>
                <w:rFonts w:ascii="Arial"/>
                <w:b/>
                <w:i/>
                <w:color w:val="000000"/>
                <w:sz w:val="15"/>
              </w:rPr>
              <w:t>15,5</w:t>
            </w:r>
            <w:r>
              <w:rPr>
                <w:rFonts w:ascii="Arial"/>
                <w:b w:val="false"/>
                <w:i w:val="false"/>
                <w:color w:val="000000"/>
                <w:sz w:val="15"/>
              </w:rPr>
              <w:t xml:space="preserve"> </w:t>
            </w:r>
          </w:p>
          <w:bookmarkEnd w:id="6277"/>
        </w:tc>
        <w:tc>
          <w:tcPr>
            <w:tcW w:w="861" w:type="dxa"/>
            <w:tcBorders>
              <w:top w:val="outset" w:color="000000" w:sz="8"/>
              <w:left w:val="outset" w:color="000000" w:sz="8"/>
              <w:bottom w:val="outset" w:color="000000" w:sz="8"/>
              <w:right w:val="outset" w:color="000000" w:sz="8"/>
            </w:tcBorders>
            <w:vAlign w:val="center"/>
          </w:tcPr>
          <w:bookmarkStart w:name="4671" w:id="6278"/>
          <w:p>
            <w:pPr>
              <w:spacing w:after="0"/>
              <w:ind w:left="0"/>
              <w:jc w:val="center"/>
            </w:pPr>
            <w:r>
              <w:rPr>
                <w:rFonts w:ascii="Arial"/>
                <w:b/>
                <w:i/>
                <w:color w:val="000000"/>
                <w:sz w:val="15"/>
              </w:rPr>
              <w:t>9,6</w:t>
            </w:r>
            <w:r>
              <w:rPr>
                <w:rFonts w:ascii="Arial"/>
                <w:b w:val="false"/>
                <w:i w:val="false"/>
                <w:color w:val="000000"/>
                <w:sz w:val="15"/>
              </w:rPr>
              <w:t xml:space="preserve"> </w:t>
            </w:r>
          </w:p>
          <w:bookmarkEnd w:id="6278"/>
        </w:tc>
        <w:tc>
          <w:tcPr>
            <w:tcW w:w="861" w:type="dxa"/>
            <w:tcBorders>
              <w:top w:val="outset" w:color="000000" w:sz="8"/>
              <w:left w:val="outset" w:color="000000" w:sz="8"/>
              <w:bottom w:val="outset" w:color="000000" w:sz="8"/>
              <w:right w:val="outset" w:color="000000" w:sz="8"/>
            </w:tcBorders>
            <w:vAlign w:val="center"/>
          </w:tcPr>
          <w:bookmarkStart w:name="4672" w:id="6279"/>
          <w:p>
            <w:pPr>
              <w:spacing w:after="0"/>
              <w:ind w:left="0"/>
              <w:jc w:val="center"/>
            </w:pPr>
            <w:r>
              <w:rPr>
                <w:rFonts w:ascii="Arial"/>
                <w:b/>
                <w:i/>
                <w:color w:val="000000"/>
                <w:sz w:val="15"/>
              </w:rPr>
              <w:t>6,7</w:t>
            </w:r>
            <w:r>
              <w:rPr>
                <w:rFonts w:ascii="Arial"/>
                <w:b w:val="false"/>
                <w:i w:val="false"/>
                <w:color w:val="000000"/>
                <w:sz w:val="15"/>
              </w:rPr>
              <w:t xml:space="preserve"> </w:t>
            </w:r>
          </w:p>
          <w:bookmarkEnd w:id="6279"/>
        </w:tc>
        <w:tc>
          <w:tcPr>
            <w:tcW w:w="1033" w:type="dxa"/>
            <w:tcBorders>
              <w:top w:val="outset" w:color="000000" w:sz="8"/>
              <w:left w:val="outset" w:color="000000" w:sz="8"/>
              <w:bottom w:val="outset" w:color="000000" w:sz="8"/>
              <w:right w:val="outset" w:color="000000" w:sz="8"/>
            </w:tcBorders>
            <w:vAlign w:val="center"/>
          </w:tcPr>
          <w:bookmarkStart w:name="4673" w:id="6280"/>
          <w:p>
            <w:pPr>
              <w:spacing w:after="0"/>
              <w:ind w:left="0"/>
              <w:jc w:val="center"/>
            </w:pPr>
          </w:p>
          <w:bookmarkEnd w:id="628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74" w:id="6281"/>
          <w:p>
            <w:pPr>
              <w:spacing w:after="0"/>
              <w:ind w:left="0"/>
              <w:jc w:val="center"/>
            </w:pPr>
            <w:r>
              <w:rPr>
                <w:rFonts w:ascii="Arial"/>
                <w:b/>
                <w:i w:val="false"/>
                <w:color w:val="000000"/>
                <w:sz w:val="15"/>
              </w:rPr>
              <w:t>Подільський район</w:t>
            </w:r>
          </w:p>
          <w:bookmarkEnd w:id="6281"/>
        </w:tc>
        <w:tc>
          <w:tcPr>
            <w:tcW w:w="1083" w:type="dxa"/>
            <w:tcBorders>
              <w:top w:val="outset" w:color="000000" w:sz="8"/>
              <w:left w:val="outset" w:color="000000" w:sz="8"/>
              <w:bottom w:val="outset" w:color="000000" w:sz="8"/>
              <w:right w:val="outset" w:color="000000" w:sz="8"/>
            </w:tcBorders>
            <w:vAlign w:val="center"/>
          </w:tcPr>
          <w:bookmarkStart w:name="10754" w:id="6282"/>
          <w:p>
            <w:pPr>
              <w:spacing w:after="0"/>
              <w:ind w:left="0"/>
              <w:jc w:val="left"/>
            </w:pPr>
          </w:p>
          <w:bookmarkEnd w:id="6282"/>
        </w:tc>
        <w:tc>
          <w:tcPr>
            <w:tcW w:w="972" w:type="dxa"/>
            <w:tcBorders>
              <w:top w:val="outset" w:color="000000" w:sz="8"/>
              <w:left w:val="outset" w:color="000000" w:sz="8"/>
              <w:bottom w:val="outset" w:color="000000" w:sz="8"/>
              <w:right w:val="outset" w:color="000000" w:sz="8"/>
            </w:tcBorders>
            <w:vAlign w:val="center"/>
          </w:tcPr>
          <w:bookmarkStart w:name="10755" w:id="6283"/>
          <w:p>
            <w:pPr>
              <w:spacing w:after="0"/>
              <w:ind w:left="0"/>
              <w:jc w:val="left"/>
            </w:pPr>
          </w:p>
          <w:bookmarkEnd w:id="6283"/>
        </w:tc>
        <w:tc>
          <w:tcPr>
            <w:tcW w:w="822" w:type="dxa"/>
            <w:tcBorders>
              <w:top w:val="outset" w:color="000000" w:sz="8"/>
              <w:left w:val="outset" w:color="000000" w:sz="8"/>
              <w:bottom w:val="outset" w:color="000000" w:sz="8"/>
              <w:right w:val="outset" w:color="000000" w:sz="8"/>
            </w:tcBorders>
            <w:vAlign w:val="center"/>
          </w:tcPr>
          <w:bookmarkStart w:name="10756" w:id="6284"/>
          <w:p>
            <w:pPr>
              <w:spacing w:after="0"/>
              <w:ind w:left="0"/>
              <w:jc w:val="left"/>
            </w:pPr>
          </w:p>
          <w:bookmarkEnd w:id="6284"/>
        </w:tc>
        <w:tc>
          <w:tcPr>
            <w:tcW w:w="861" w:type="dxa"/>
            <w:tcBorders>
              <w:top w:val="outset" w:color="000000" w:sz="8"/>
              <w:left w:val="outset" w:color="000000" w:sz="8"/>
              <w:bottom w:val="outset" w:color="000000" w:sz="8"/>
              <w:right w:val="outset" w:color="000000" w:sz="8"/>
            </w:tcBorders>
            <w:vAlign w:val="center"/>
          </w:tcPr>
          <w:bookmarkStart w:name="10757" w:id="6285"/>
          <w:p>
            <w:pPr>
              <w:spacing w:after="0"/>
              <w:ind w:left="0"/>
              <w:jc w:val="left"/>
            </w:pPr>
          </w:p>
          <w:bookmarkEnd w:id="6285"/>
        </w:tc>
        <w:tc>
          <w:tcPr>
            <w:tcW w:w="861" w:type="dxa"/>
            <w:tcBorders>
              <w:top w:val="outset" w:color="000000" w:sz="8"/>
              <w:left w:val="outset" w:color="000000" w:sz="8"/>
              <w:bottom w:val="outset" w:color="000000" w:sz="8"/>
              <w:right w:val="outset" w:color="000000" w:sz="8"/>
            </w:tcBorders>
            <w:vAlign w:val="center"/>
          </w:tcPr>
          <w:bookmarkStart w:name="10758" w:id="6286"/>
          <w:p>
            <w:pPr>
              <w:spacing w:after="0"/>
              <w:ind w:left="0"/>
              <w:jc w:val="left"/>
            </w:pPr>
          </w:p>
          <w:bookmarkEnd w:id="6286"/>
        </w:tc>
        <w:tc>
          <w:tcPr>
            <w:tcW w:w="861" w:type="dxa"/>
            <w:tcBorders>
              <w:top w:val="outset" w:color="000000" w:sz="8"/>
              <w:left w:val="outset" w:color="000000" w:sz="8"/>
              <w:bottom w:val="outset" w:color="000000" w:sz="8"/>
              <w:right w:val="outset" w:color="000000" w:sz="8"/>
            </w:tcBorders>
            <w:vAlign w:val="center"/>
          </w:tcPr>
          <w:bookmarkStart w:name="10759" w:id="6287"/>
          <w:p>
            <w:pPr>
              <w:spacing w:after="0"/>
              <w:ind w:left="0"/>
              <w:jc w:val="left"/>
            </w:pPr>
          </w:p>
          <w:bookmarkEnd w:id="6287"/>
        </w:tc>
        <w:tc>
          <w:tcPr>
            <w:tcW w:w="861" w:type="dxa"/>
            <w:tcBorders>
              <w:top w:val="outset" w:color="000000" w:sz="8"/>
              <w:left w:val="outset" w:color="000000" w:sz="8"/>
              <w:bottom w:val="outset" w:color="000000" w:sz="8"/>
              <w:right w:val="outset" w:color="000000" w:sz="8"/>
            </w:tcBorders>
            <w:vAlign w:val="center"/>
          </w:tcPr>
          <w:bookmarkStart w:name="10760" w:id="6288"/>
          <w:p>
            <w:pPr>
              <w:spacing w:after="0"/>
              <w:ind w:left="0"/>
              <w:jc w:val="left"/>
            </w:pPr>
          </w:p>
          <w:bookmarkEnd w:id="6288"/>
        </w:tc>
        <w:tc>
          <w:tcPr>
            <w:tcW w:w="972" w:type="dxa"/>
            <w:tcBorders>
              <w:top w:val="outset" w:color="000000" w:sz="8"/>
              <w:left w:val="outset" w:color="000000" w:sz="8"/>
              <w:bottom w:val="outset" w:color="000000" w:sz="8"/>
              <w:right w:val="outset" w:color="000000" w:sz="8"/>
            </w:tcBorders>
            <w:vAlign w:val="center"/>
          </w:tcPr>
          <w:bookmarkStart w:name="10761" w:id="6289"/>
          <w:p>
            <w:pPr>
              <w:spacing w:after="0"/>
              <w:ind w:left="0"/>
              <w:jc w:val="left"/>
            </w:pPr>
          </w:p>
          <w:bookmarkEnd w:id="6289"/>
        </w:tc>
        <w:tc>
          <w:tcPr>
            <w:tcW w:w="861" w:type="dxa"/>
            <w:tcBorders>
              <w:top w:val="outset" w:color="000000" w:sz="8"/>
              <w:left w:val="outset" w:color="000000" w:sz="8"/>
              <w:bottom w:val="outset" w:color="000000" w:sz="8"/>
              <w:right w:val="outset" w:color="000000" w:sz="8"/>
            </w:tcBorders>
            <w:vAlign w:val="center"/>
          </w:tcPr>
          <w:bookmarkStart w:name="10762" w:id="6290"/>
          <w:p>
            <w:pPr>
              <w:spacing w:after="0"/>
              <w:ind w:left="0"/>
              <w:jc w:val="left"/>
            </w:pPr>
          </w:p>
          <w:bookmarkEnd w:id="6290"/>
        </w:tc>
        <w:tc>
          <w:tcPr>
            <w:tcW w:w="861" w:type="dxa"/>
            <w:tcBorders>
              <w:top w:val="outset" w:color="000000" w:sz="8"/>
              <w:left w:val="outset" w:color="000000" w:sz="8"/>
              <w:bottom w:val="outset" w:color="000000" w:sz="8"/>
              <w:right w:val="outset" w:color="000000" w:sz="8"/>
            </w:tcBorders>
            <w:vAlign w:val="center"/>
          </w:tcPr>
          <w:bookmarkStart w:name="10763" w:id="6291"/>
          <w:p>
            <w:pPr>
              <w:spacing w:after="0"/>
              <w:ind w:left="0"/>
              <w:jc w:val="left"/>
            </w:pPr>
          </w:p>
          <w:bookmarkEnd w:id="6291"/>
        </w:tc>
        <w:tc>
          <w:tcPr>
            <w:tcW w:w="1033" w:type="dxa"/>
            <w:tcBorders>
              <w:top w:val="outset" w:color="000000" w:sz="8"/>
              <w:left w:val="outset" w:color="000000" w:sz="8"/>
              <w:bottom w:val="outset" w:color="000000" w:sz="8"/>
              <w:right w:val="outset" w:color="000000" w:sz="8"/>
            </w:tcBorders>
            <w:vAlign w:val="center"/>
          </w:tcPr>
          <w:bookmarkStart w:name="4675" w:id="6292"/>
          <w:p>
            <w:pPr>
              <w:spacing w:after="0"/>
              <w:ind w:left="0"/>
              <w:jc w:val="center"/>
            </w:pPr>
          </w:p>
          <w:bookmarkEnd w:id="629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76" w:id="6293"/>
          <w:p>
            <w:pPr>
              <w:spacing w:after="0"/>
              <w:ind w:left="0"/>
              <w:jc w:val="left"/>
            </w:pPr>
            <w:r>
              <w:rPr>
                <w:rFonts w:ascii="Arial"/>
                <w:b w:val="false"/>
                <w:i w:val="false"/>
                <w:color w:val="000000"/>
                <w:sz w:val="15"/>
              </w:rPr>
              <w:t>Парк біля кінотеатру ім. Шевченка</w:t>
            </w:r>
          </w:p>
          <w:bookmarkEnd w:id="6293"/>
        </w:tc>
        <w:tc>
          <w:tcPr>
            <w:tcW w:w="1083" w:type="dxa"/>
            <w:tcBorders>
              <w:top w:val="outset" w:color="000000" w:sz="8"/>
              <w:left w:val="outset" w:color="000000" w:sz="8"/>
              <w:bottom w:val="outset" w:color="000000" w:sz="8"/>
              <w:right w:val="outset" w:color="000000" w:sz="8"/>
            </w:tcBorders>
            <w:vAlign w:val="center"/>
          </w:tcPr>
          <w:bookmarkStart w:name="4677" w:id="6294"/>
          <w:p>
            <w:pPr>
              <w:spacing w:after="0"/>
              <w:ind w:left="0"/>
              <w:jc w:val="center"/>
            </w:pPr>
            <w:r>
              <w:rPr>
                <w:rFonts w:ascii="Arial"/>
                <w:b w:val="false"/>
                <w:i w:val="false"/>
                <w:color w:val="000000"/>
                <w:sz w:val="15"/>
              </w:rPr>
              <w:t xml:space="preserve">4,44 </w:t>
            </w:r>
          </w:p>
          <w:bookmarkEnd w:id="6294"/>
        </w:tc>
        <w:tc>
          <w:tcPr>
            <w:tcW w:w="972" w:type="dxa"/>
            <w:tcBorders>
              <w:top w:val="outset" w:color="000000" w:sz="8"/>
              <w:left w:val="outset" w:color="000000" w:sz="8"/>
              <w:bottom w:val="outset" w:color="000000" w:sz="8"/>
              <w:right w:val="outset" w:color="000000" w:sz="8"/>
            </w:tcBorders>
            <w:vAlign w:val="center"/>
          </w:tcPr>
          <w:bookmarkStart w:name="4678" w:id="6295"/>
          <w:p>
            <w:pPr>
              <w:spacing w:after="0"/>
              <w:ind w:left="0"/>
              <w:jc w:val="center"/>
            </w:pPr>
            <w:r>
              <w:rPr>
                <w:rFonts w:ascii="Arial"/>
                <w:b w:val="false"/>
                <w:i w:val="false"/>
                <w:color w:val="000000"/>
                <w:sz w:val="15"/>
              </w:rPr>
              <w:t xml:space="preserve">1,9 </w:t>
            </w:r>
          </w:p>
          <w:bookmarkEnd w:id="6295"/>
        </w:tc>
        <w:tc>
          <w:tcPr>
            <w:tcW w:w="822" w:type="dxa"/>
            <w:tcBorders>
              <w:top w:val="outset" w:color="000000" w:sz="8"/>
              <w:left w:val="outset" w:color="000000" w:sz="8"/>
              <w:bottom w:val="outset" w:color="000000" w:sz="8"/>
              <w:right w:val="outset" w:color="000000" w:sz="8"/>
            </w:tcBorders>
            <w:vAlign w:val="center"/>
          </w:tcPr>
          <w:bookmarkStart w:name="4679" w:id="6296"/>
          <w:p>
            <w:pPr>
              <w:spacing w:after="0"/>
              <w:ind w:left="0"/>
              <w:jc w:val="center"/>
            </w:pPr>
            <w:r>
              <w:rPr>
                <w:rFonts w:ascii="Arial"/>
                <w:b w:val="false"/>
                <w:i w:val="false"/>
                <w:color w:val="000000"/>
                <w:sz w:val="15"/>
              </w:rPr>
              <w:t xml:space="preserve">2004 - 2006 </w:t>
            </w:r>
          </w:p>
          <w:bookmarkEnd w:id="6296"/>
        </w:tc>
        <w:tc>
          <w:tcPr>
            <w:tcW w:w="861" w:type="dxa"/>
            <w:tcBorders>
              <w:top w:val="outset" w:color="000000" w:sz="8"/>
              <w:left w:val="outset" w:color="000000" w:sz="8"/>
              <w:bottom w:val="outset" w:color="000000" w:sz="8"/>
              <w:right w:val="outset" w:color="000000" w:sz="8"/>
            </w:tcBorders>
            <w:vAlign w:val="center"/>
          </w:tcPr>
          <w:bookmarkStart w:name="4680" w:id="6297"/>
          <w:p>
            <w:pPr>
              <w:spacing w:after="0"/>
              <w:ind w:left="0"/>
              <w:jc w:val="center"/>
            </w:pPr>
            <w:r>
              <w:rPr>
                <w:rFonts w:ascii="Arial"/>
                <w:b w:val="false"/>
                <w:i w:val="false"/>
                <w:color w:val="000000"/>
                <w:sz w:val="15"/>
              </w:rPr>
              <w:t xml:space="preserve">0,1 </w:t>
            </w:r>
          </w:p>
          <w:bookmarkEnd w:id="6297"/>
        </w:tc>
        <w:tc>
          <w:tcPr>
            <w:tcW w:w="861" w:type="dxa"/>
            <w:tcBorders>
              <w:top w:val="outset" w:color="000000" w:sz="8"/>
              <w:left w:val="outset" w:color="000000" w:sz="8"/>
              <w:bottom w:val="outset" w:color="000000" w:sz="8"/>
              <w:right w:val="outset" w:color="000000" w:sz="8"/>
            </w:tcBorders>
            <w:vAlign w:val="center"/>
          </w:tcPr>
          <w:bookmarkStart w:name="4681" w:id="6298"/>
          <w:p>
            <w:pPr>
              <w:spacing w:after="0"/>
              <w:ind w:left="0"/>
              <w:jc w:val="center"/>
            </w:pPr>
            <w:r>
              <w:rPr>
                <w:rFonts w:ascii="Arial"/>
                <w:b w:val="false"/>
                <w:i w:val="false"/>
                <w:color w:val="000000"/>
                <w:sz w:val="15"/>
              </w:rPr>
              <w:t xml:space="preserve">0,8 </w:t>
            </w:r>
          </w:p>
          <w:bookmarkEnd w:id="6298"/>
        </w:tc>
        <w:tc>
          <w:tcPr>
            <w:tcW w:w="861" w:type="dxa"/>
            <w:tcBorders>
              <w:top w:val="outset" w:color="000000" w:sz="8"/>
              <w:left w:val="outset" w:color="000000" w:sz="8"/>
              <w:bottom w:val="outset" w:color="000000" w:sz="8"/>
              <w:right w:val="outset" w:color="000000" w:sz="8"/>
            </w:tcBorders>
            <w:vAlign w:val="center"/>
          </w:tcPr>
          <w:bookmarkStart w:name="4682" w:id="6299"/>
          <w:p>
            <w:pPr>
              <w:spacing w:after="0"/>
              <w:ind w:left="0"/>
              <w:jc w:val="center"/>
            </w:pPr>
            <w:r>
              <w:rPr>
                <w:rFonts w:ascii="Arial"/>
                <w:b w:val="false"/>
                <w:i w:val="false"/>
                <w:color w:val="000000"/>
                <w:sz w:val="15"/>
              </w:rPr>
              <w:t xml:space="preserve">1,0 </w:t>
            </w:r>
          </w:p>
          <w:bookmarkEnd w:id="6299"/>
        </w:tc>
        <w:tc>
          <w:tcPr>
            <w:tcW w:w="861" w:type="dxa"/>
            <w:tcBorders>
              <w:top w:val="outset" w:color="000000" w:sz="8"/>
              <w:left w:val="outset" w:color="000000" w:sz="8"/>
              <w:bottom w:val="outset" w:color="000000" w:sz="8"/>
              <w:right w:val="outset" w:color="000000" w:sz="8"/>
            </w:tcBorders>
            <w:vAlign w:val="center"/>
          </w:tcPr>
          <w:bookmarkStart w:name="10764" w:id="6300"/>
          <w:p>
            <w:pPr>
              <w:spacing w:after="0"/>
              <w:ind w:left="0"/>
              <w:jc w:val="left"/>
            </w:pPr>
          </w:p>
          <w:bookmarkEnd w:id="6300"/>
        </w:tc>
        <w:tc>
          <w:tcPr>
            <w:tcW w:w="972" w:type="dxa"/>
            <w:tcBorders>
              <w:top w:val="outset" w:color="000000" w:sz="8"/>
              <w:left w:val="outset" w:color="000000" w:sz="8"/>
              <w:bottom w:val="outset" w:color="000000" w:sz="8"/>
              <w:right w:val="outset" w:color="000000" w:sz="8"/>
            </w:tcBorders>
            <w:vAlign w:val="center"/>
          </w:tcPr>
          <w:bookmarkStart w:name="10765" w:id="6301"/>
          <w:p>
            <w:pPr>
              <w:spacing w:after="0"/>
              <w:ind w:left="0"/>
              <w:jc w:val="left"/>
            </w:pPr>
          </w:p>
          <w:bookmarkEnd w:id="6301"/>
        </w:tc>
        <w:tc>
          <w:tcPr>
            <w:tcW w:w="861" w:type="dxa"/>
            <w:tcBorders>
              <w:top w:val="outset" w:color="000000" w:sz="8"/>
              <w:left w:val="outset" w:color="000000" w:sz="8"/>
              <w:bottom w:val="outset" w:color="000000" w:sz="8"/>
              <w:right w:val="outset" w:color="000000" w:sz="8"/>
            </w:tcBorders>
            <w:vAlign w:val="center"/>
          </w:tcPr>
          <w:bookmarkStart w:name="10766" w:id="6302"/>
          <w:p>
            <w:pPr>
              <w:spacing w:after="0"/>
              <w:ind w:left="0"/>
              <w:jc w:val="left"/>
            </w:pPr>
          </w:p>
          <w:bookmarkEnd w:id="6302"/>
        </w:tc>
        <w:tc>
          <w:tcPr>
            <w:tcW w:w="861" w:type="dxa"/>
            <w:tcBorders>
              <w:top w:val="outset" w:color="000000" w:sz="8"/>
              <w:left w:val="outset" w:color="000000" w:sz="8"/>
              <w:bottom w:val="outset" w:color="000000" w:sz="8"/>
              <w:right w:val="outset" w:color="000000" w:sz="8"/>
            </w:tcBorders>
            <w:vAlign w:val="center"/>
          </w:tcPr>
          <w:bookmarkStart w:name="10767" w:id="6303"/>
          <w:p>
            <w:pPr>
              <w:spacing w:after="0"/>
              <w:ind w:left="0"/>
              <w:jc w:val="left"/>
            </w:pPr>
          </w:p>
          <w:bookmarkEnd w:id="6303"/>
        </w:tc>
        <w:tc>
          <w:tcPr>
            <w:tcW w:w="1033" w:type="dxa"/>
            <w:tcBorders>
              <w:top w:val="outset" w:color="000000" w:sz="8"/>
              <w:left w:val="outset" w:color="000000" w:sz="8"/>
              <w:bottom w:val="outset" w:color="000000" w:sz="8"/>
              <w:right w:val="outset" w:color="000000" w:sz="8"/>
            </w:tcBorders>
            <w:vAlign w:val="center"/>
          </w:tcPr>
          <w:bookmarkStart w:name="4683" w:id="6304"/>
          <w:p>
            <w:pPr>
              <w:spacing w:after="0"/>
              <w:ind w:left="0"/>
              <w:jc w:val="center"/>
            </w:pPr>
            <w:r>
              <w:rPr>
                <w:rFonts w:ascii="Arial"/>
                <w:b w:val="false"/>
                <w:i w:val="false"/>
                <w:color w:val="000000"/>
                <w:sz w:val="15"/>
              </w:rPr>
              <w:t>міський бюджет</w:t>
            </w:r>
          </w:p>
          <w:bookmarkEnd w:id="630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84" w:id="6305"/>
          <w:p>
            <w:pPr>
              <w:spacing w:after="0"/>
              <w:ind w:left="0"/>
              <w:jc w:val="left"/>
            </w:pPr>
            <w:r>
              <w:rPr>
                <w:rFonts w:ascii="Arial"/>
                <w:b w:val="false"/>
                <w:i w:val="false"/>
                <w:color w:val="000000"/>
                <w:sz w:val="15"/>
              </w:rPr>
              <w:t>Парк "Березовий гай"</w:t>
            </w:r>
          </w:p>
          <w:bookmarkEnd w:id="6305"/>
        </w:tc>
        <w:tc>
          <w:tcPr>
            <w:tcW w:w="1083" w:type="dxa"/>
            <w:tcBorders>
              <w:top w:val="outset" w:color="000000" w:sz="8"/>
              <w:left w:val="outset" w:color="000000" w:sz="8"/>
              <w:bottom w:val="outset" w:color="000000" w:sz="8"/>
              <w:right w:val="outset" w:color="000000" w:sz="8"/>
            </w:tcBorders>
            <w:vAlign w:val="center"/>
          </w:tcPr>
          <w:bookmarkStart w:name="4685" w:id="6306"/>
          <w:p>
            <w:pPr>
              <w:spacing w:after="0"/>
              <w:ind w:left="0"/>
              <w:jc w:val="center"/>
            </w:pPr>
            <w:r>
              <w:rPr>
                <w:rFonts w:ascii="Arial"/>
                <w:b w:val="false"/>
                <w:i w:val="false"/>
                <w:color w:val="000000"/>
                <w:sz w:val="15"/>
              </w:rPr>
              <w:t xml:space="preserve">7,46 </w:t>
            </w:r>
          </w:p>
          <w:bookmarkEnd w:id="6306"/>
        </w:tc>
        <w:tc>
          <w:tcPr>
            <w:tcW w:w="972" w:type="dxa"/>
            <w:tcBorders>
              <w:top w:val="outset" w:color="000000" w:sz="8"/>
              <w:left w:val="outset" w:color="000000" w:sz="8"/>
              <w:bottom w:val="outset" w:color="000000" w:sz="8"/>
              <w:right w:val="outset" w:color="000000" w:sz="8"/>
            </w:tcBorders>
            <w:vAlign w:val="center"/>
          </w:tcPr>
          <w:bookmarkStart w:name="4686" w:id="6307"/>
          <w:p>
            <w:pPr>
              <w:spacing w:after="0"/>
              <w:ind w:left="0"/>
              <w:jc w:val="center"/>
            </w:pPr>
            <w:r>
              <w:rPr>
                <w:rFonts w:ascii="Arial"/>
                <w:b w:val="false"/>
                <w:i w:val="false"/>
                <w:color w:val="000000"/>
                <w:sz w:val="15"/>
              </w:rPr>
              <w:t xml:space="preserve">1,4 </w:t>
            </w:r>
          </w:p>
          <w:bookmarkEnd w:id="6307"/>
        </w:tc>
        <w:tc>
          <w:tcPr>
            <w:tcW w:w="822" w:type="dxa"/>
            <w:tcBorders>
              <w:top w:val="outset" w:color="000000" w:sz="8"/>
              <w:left w:val="outset" w:color="000000" w:sz="8"/>
              <w:bottom w:val="outset" w:color="000000" w:sz="8"/>
              <w:right w:val="outset" w:color="000000" w:sz="8"/>
            </w:tcBorders>
            <w:vAlign w:val="center"/>
          </w:tcPr>
          <w:bookmarkStart w:name="4687" w:id="6308"/>
          <w:p>
            <w:pPr>
              <w:spacing w:after="0"/>
              <w:ind w:left="0"/>
              <w:jc w:val="center"/>
            </w:pPr>
            <w:r>
              <w:rPr>
                <w:rFonts w:ascii="Arial"/>
                <w:b w:val="false"/>
                <w:i w:val="false"/>
                <w:color w:val="000000"/>
                <w:sz w:val="15"/>
              </w:rPr>
              <w:t xml:space="preserve">2005 - 2008 </w:t>
            </w:r>
          </w:p>
          <w:bookmarkEnd w:id="6308"/>
        </w:tc>
        <w:tc>
          <w:tcPr>
            <w:tcW w:w="861" w:type="dxa"/>
            <w:tcBorders>
              <w:top w:val="outset" w:color="000000" w:sz="8"/>
              <w:left w:val="outset" w:color="000000" w:sz="8"/>
              <w:bottom w:val="outset" w:color="000000" w:sz="8"/>
              <w:right w:val="outset" w:color="000000" w:sz="8"/>
            </w:tcBorders>
            <w:vAlign w:val="center"/>
          </w:tcPr>
          <w:bookmarkStart w:name="10768" w:id="6309"/>
          <w:p>
            <w:pPr>
              <w:spacing w:after="0"/>
              <w:ind w:left="0"/>
              <w:jc w:val="left"/>
            </w:pPr>
          </w:p>
          <w:bookmarkEnd w:id="6309"/>
        </w:tc>
        <w:tc>
          <w:tcPr>
            <w:tcW w:w="861" w:type="dxa"/>
            <w:tcBorders>
              <w:top w:val="outset" w:color="000000" w:sz="8"/>
              <w:left w:val="outset" w:color="000000" w:sz="8"/>
              <w:bottom w:val="outset" w:color="000000" w:sz="8"/>
              <w:right w:val="outset" w:color="000000" w:sz="8"/>
            </w:tcBorders>
            <w:vAlign w:val="center"/>
          </w:tcPr>
          <w:bookmarkStart w:name="4688" w:id="6310"/>
          <w:p>
            <w:pPr>
              <w:spacing w:after="0"/>
              <w:ind w:left="0"/>
              <w:jc w:val="center"/>
            </w:pPr>
            <w:r>
              <w:rPr>
                <w:rFonts w:ascii="Arial"/>
                <w:b w:val="false"/>
                <w:i w:val="false"/>
                <w:color w:val="000000"/>
                <w:sz w:val="15"/>
              </w:rPr>
              <w:t xml:space="preserve">0,2 </w:t>
            </w:r>
          </w:p>
          <w:bookmarkEnd w:id="6310"/>
        </w:tc>
        <w:tc>
          <w:tcPr>
            <w:tcW w:w="861" w:type="dxa"/>
            <w:tcBorders>
              <w:top w:val="outset" w:color="000000" w:sz="8"/>
              <w:left w:val="outset" w:color="000000" w:sz="8"/>
              <w:bottom w:val="outset" w:color="000000" w:sz="8"/>
              <w:right w:val="outset" w:color="000000" w:sz="8"/>
            </w:tcBorders>
            <w:vAlign w:val="center"/>
          </w:tcPr>
          <w:bookmarkStart w:name="10769" w:id="6311"/>
          <w:p>
            <w:pPr>
              <w:spacing w:after="0"/>
              <w:ind w:left="0"/>
              <w:jc w:val="left"/>
            </w:pPr>
          </w:p>
          <w:bookmarkEnd w:id="6311"/>
        </w:tc>
        <w:tc>
          <w:tcPr>
            <w:tcW w:w="861" w:type="dxa"/>
            <w:tcBorders>
              <w:top w:val="outset" w:color="000000" w:sz="8"/>
              <w:left w:val="outset" w:color="000000" w:sz="8"/>
              <w:bottom w:val="outset" w:color="000000" w:sz="8"/>
              <w:right w:val="outset" w:color="000000" w:sz="8"/>
            </w:tcBorders>
            <w:vAlign w:val="center"/>
          </w:tcPr>
          <w:bookmarkStart w:name="4689" w:id="6312"/>
          <w:p>
            <w:pPr>
              <w:spacing w:after="0"/>
              <w:ind w:left="0"/>
              <w:jc w:val="center"/>
            </w:pPr>
            <w:r>
              <w:rPr>
                <w:rFonts w:ascii="Arial"/>
                <w:b w:val="false"/>
                <w:i w:val="false"/>
                <w:color w:val="000000"/>
                <w:sz w:val="15"/>
              </w:rPr>
              <w:t xml:space="preserve">0,8 </w:t>
            </w:r>
          </w:p>
          <w:bookmarkEnd w:id="6312"/>
        </w:tc>
        <w:tc>
          <w:tcPr>
            <w:tcW w:w="972" w:type="dxa"/>
            <w:tcBorders>
              <w:top w:val="outset" w:color="000000" w:sz="8"/>
              <w:left w:val="outset" w:color="000000" w:sz="8"/>
              <w:bottom w:val="outset" w:color="000000" w:sz="8"/>
              <w:right w:val="outset" w:color="000000" w:sz="8"/>
            </w:tcBorders>
            <w:vAlign w:val="center"/>
          </w:tcPr>
          <w:bookmarkStart w:name="4690" w:id="6313"/>
          <w:p>
            <w:pPr>
              <w:spacing w:after="0"/>
              <w:ind w:left="0"/>
              <w:jc w:val="center"/>
            </w:pPr>
            <w:r>
              <w:rPr>
                <w:rFonts w:ascii="Arial"/>
                <w:b w:val="false"/>
                <w:i w:val="false"/>
                <w:color w:val="000000"/>
                <w:sz w:val="15"/>
              </w:rPr>
              <w:t xml:space="preserve">0,4 </w:t>
            </w:r>
          </w:p>
          <w:bookmarkEnd w:id="6313"/>
        </w:tc>
        <w:tc>
          <w:tcPr>
            <w:tcW w:w="861" w:type="dxa"/>
            <w:tcBorders>
              <w:top w:val="outset" w:color="000000" w:sz="8"/>
              <w:left w:val="outset" w:color="000000" w:sz="8"/>
              <w:bottom w:val="outset" w:color="000000" w:sz="8"/>
              <w:right w:val="outset" w:color="000000" w:sz="8"/>
            </w:tcBorders>
            <w:vAlign w:val="center"/>
          </w:tcPr>
          <w:bookmarkStart w:name="10770" w:id="6314"/>
          <w:p>
            <w:pPr>
              <w:spacing w:after="0"/>
              <w:ind w:left="0"/>
              <w:jc w:val="left"/>
            </w:pPr>
          </w:p>
          <w:bookmarkEnd w:id="6314"/>
        </w:tc>
        <w:tc>
          <w:tcPr>
            <w:tcW w:w="861" w:type="dxa"/>
            <w:tcBorders>
              <w:top w:val="outset" w:color="000000" w:sz="8"/>
              <w:left w:val="outset" w:color="000000" w:sz="8"/>
              <w:bottom w:val="outset" w:color="000000" w:sz="8"/>
              <w:right w:val="outset" w:color="000000" w:sz="8"/>
            </w:tcBorders>
            <w:vAlign w:val="center"/>
          </w:tcPr>
          <w:bookmarkStart w:name="10771" w:id="6315"/>
          <w:p>
            <w:pPr>
              <w:spacing w:after="0"/>
              <w:ind w:left="0"/>
              <w:jc w:val="left"/>
            </w:pPr>
          </w:p>
          <w:bookmarkEnd w:id="6315"/>
        </w:tc>
        <w:tc>
          <w:tcPr>
            <w:tcW w:w="1033" w:type="dxa"/>
            <w:tcBorders>
              <w:top w:val="outset" w:color="000000" w:sz="8"/>
              <w:left w:val="outset" w:color="000000" w:sz="8"/>
              <w:bottom w:val="outset" w:color="000000" w:sz="8"/>
              <w:right w:val="outset" w:color="000000" w:sz="8"/>
            </w:tcBorders>
            <w:vAlign w:val="center"/>
          </w:tcPr>
          <w:bookmarkStart w:name="4691" w:id="6316"/>
          <w:p>
            <w:pPr>
              <w:spacing w:after="0"/>
              <w:ind w:left="0"/>
              <w:jc w:val="center"/>
            </w:pPr>
            <w:r>
              <w:rPr>
                <w:rFonts w:ascii="Arial"/>
                <w:b w:val="false"/>
                <w:i w:val="false"/>
                <w:color w:val="000000"/>
                <w:sz w:val="15"/>
              </w:rPr>
              <w:t>- " -</w:t>
            </w:r>
          </w:p>
          <w:bookmarkEnd w:id="631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92" w:id="6317"/>
          <w:p>
            <w:pPr>
              <w:spacing w:after="0"/>
              <w:ind w:left="0"/>
              <w:jc w:val="left"/>
            </w:pPr>
            <w:r>
              <w:rPr>
                <w:rFonts w:ascii="Arial"/>
                <w:b w:val="false"/>
                <w:i w:val="false"/>
                <w:color w:val="000000"/>
                <w:sz w:val="15"/>
              </w:rPr>
              <w:t>Парк "Кинь-Грусть"</w:t>
            </w:r>
          </w:p>
          <w:bookmarkEnd w:id="6317"/>
        </w:tc>
        <w:tc>
          <w:tcPr>
            <w:tcW w:w="1083" w:type="dxa"/>
            <w:tcBorders>
              <w:top w:val="outset" w:color="000000" w:sz="8"/>
              <w:left w:val="outset" w:color="000000" w:sz="8"/>
              <w:bottom w:val="outset" w:color="000000" w:sz="8"/>
              <w:right w:val="outset" w:color="000000" w:sz="8"/>
            </w:tcBorders>
            <w:vAlign w:val="center"/>
          </w:tcPr>
          <w:bookmarkStart w:name="4693" w:id="6318"/>
          <w:p>
            <w:pPr>
              <w:spacing w:after="0"/>
              <w:ind w:left="0"/>
              <w:jc w:val="center"/>
            </w:pPr>
            <w:r>
              <w:rPr>
                <w:rFonts w:ascii="Arial"/>
                <w:b w:val="false"/>
                <w:i w:val="false"/>
                <w:color w:val="000000"/>
                <w:sz w:val="15"/>
              </w:rPr>
              <w:t xml:space="preserve">8,50 </w:t>
            </w:r>
          </w:p>
          <w:bookmarkEnd w:id="6318"/>
        </w:tc>
        <w:tc>
          <w:tcPr>
            <w:tcW w:w="972" w:type="dxa"/>
            <w:tcBorders>
              <w:top w:val="outset" w:color="000000" w:sz="8"/>
              <w:left w:val="outset" w:color="000000" w:sz="8"/>
              <w:bottom w:val="outset" w:color="000000" w:sz="8"/>
              <w:right w:val="outset" w:color="000000" w:sz="8"/>
            </w:tcBorders>
            <w:vAlign w:val="center"/>
          </w:tcPr>
          <w:bookmarkStart w:name="4694" w:id="6319"/>
          <w:p>
            <w:pPr>
              <w:spacing w:after="0"/>
              <w:ind w:left="0"/>
              <w:jc w:val="center"/>
            </w:pPr>
            <w:r>
              <w:rPr>
                <w:rFonts w:ascii="Arial"/>
                <w:b w:val="false"/>
                <w:i w:val="false"/>
                <w:color w:val="000000"/>
                <w:sz w:val="15"/>
              </w:rPr>
              <w:t xml:space="preserve">1,5 </w:t>
            </w:r>
          </w:p>
          <w:bookmarkEnd w:id="6319"/>
        </w:tc>
        <w:tc>
          <w:tcPr>
            <w:tcW w:w="822" w:type="dxa"/>
            <w:tcBorders>
              <w:top w:val="outset" w:color="000000" w:sz="8"/>
              <w:left w:val="outset" w:color="000000" w:sz="8"/>
              <w:bottom w:val="outset" w:color="000000" w:sz="8"/>
              <w:right w:val="outset" w:color="000000" w:sz="8"/>
            </w:tcBorders>
            <w:vAlign w:val="center"/>
          </w:tcPr>
          <w:bookmarkStart w:name="4695" w:id="6320"/>
          <w:p>
            <w:pPr>
              <w:spacing w:after="0"/>
              <w:ind w:left="0"/>
              <w:jc w:val="center"/>
            </w:pPr>
            <w:r>
              <w:rPr>
                <w:rFonts w:ascii="Arial"/>
                <w:b w:val="false"/>
                <w:i w:val="false"/>
                <w:color w:val="000000"/>
                <w:sz w:val="15"/>
              </w:rPr>
              <w:t xml:space="preserve">2005 - 2006 </w:t>
            </w:r>
          </w:p>
          <w:bookmarkEnd w:id="6320"/>
        </w:tc>
        <w:tc>
          <w:tcPr>
            <w:tcW w:w="861" w:type="dxa"/>
            <w:tcBorders>
              <w:top w:val="outset" w:color="000000" w:sz="8"/>
              <w:left w:val="outset" w:color="000000" w:sz="8"/>
              <w:bottom w:val="outset" w:color="000000" w:sz="8"/>
              <w:right w:val="outset" w:color="000000" w:sz="8"/>
            </w:tcBorders>
            <w:vAlign w:val="center"/>
          </w:tcPr>
          <w:bookmarkStart w:name="10772" w:id="6321"/>
          <w:p>
            <w:pPr>
              <w:spacing w:after="0"/>
              <w:ind w:left="0"/>
              <w:jc w:val="left"/>
            </w:pPr>
          </w:p>
          <w:bookmarkEnd w:id="6321"/>
        </w:tc>
        <w:tc>
          <w:tcPr>
            <w:tcW w:w="861" w:type="dxa"/>
            <w:tcBorders>
              <w:top w:val="outset" w:color="000000" w:sz="8"/>
              <w:left w:val="outset" w:color="000000" w:sz="8"/>
              <w:bottom w:val="outset" w:color="000000" w:sz="8"/>
              <w:right w:val="outset" w:color="000000" w:sz="8"/>
            </w:tcBorders>
            <w:vAlign w:val="center"/>
          </w:tcPr>
          <w:bookmarkStart w:name="4696" w:id="6322"/>
          <w:p>
            <w:pPr>
              <w:spacing w:after="0"/>
              <w:ind w:left="0"/>
              <w:jc w:val="center"/>
            </w:pPr>
            <w:r>
              <w:rPr>
                <w:rFonts w:ascii="Arial"/>
                <w:b w:val="false"/>
                <w:i w:val="false"/>
                <w:color w:val="000000"/>
                <w:sz w:val="15"/>
              </w:rPr>
              <w:t xml:space="preserve">0,3 </w:t>
            </w:r>
          </w:p>
          <w:bookmarkEnd w:id="6322"/>
        </w:tc>
        <w:tc>
          <w:tcPr>
            <w:tcW w:w="861" w:type="dxa"/>
            <w:tcBorders>
              <w:top w:val="outset" w:color="000000" w:sz="8"/>
              <w:left w:val="outset" w:color="000000" w:sz="8"/>
              <w:bottom w:val="outset" w:color="000000" w:sz="8"/>
              <w:right w:val="outset" w:color="000000" w:sz="8"/>
            </w:tcBorders>
            <w:vAlign w:val="center"/>
          </w:tcPr>
          <w:bookmarkStart w:name="4697" w:id="6323"/>
          <w:p>
            <w:pPr>
              <w:spacing w:after="0"/>
              <w:ind w:left="0"/>
              <w:jc w:val="center"/>
            </w:pPr>
            <w:r>
              <w:rPr>
                <w:rFonts w:ascii="Arial"/>
                <w:b w:val="false"/>
                <w:i w:val="false"/>
                <w:color w:val="000000"/>
                <w:sz w:val="15"/>
              </w:rPr>
              <w:t xml:space="preserve">1,2 </w:t>
            </w:r>
          </w:p>
          <w:bookmarkEnd w:id="6323"/>
        </w:tc>
        <w:tc>
          <w:tcPr>
            <w:tcW w:w="861" w:type="dxa"/>
            <w:tcBorders>
              <w:top w:val="outset" w:color="000000" w:sz="8"/>
              <w:left w:val="outset" w:color="000000" w:sz="8"/>
              <w:bottom w:val="outset" w:color="000000" w:sz="8"/>
              <w:right w:val="outset" w:color="000000" w:sz="8"/>
            </w:tcBorders>
            <w:vAlign w:val="center"/>
          </w:tcPr>
          <w:bookmarkStart w:name="10773" w:id="6324"/>
          <w:p>
            <w:pPr>
              <w:spacing w:after="0"/>
              <w:ind w:left="0"/>
              <w:jc w:val="left"/>
            </w:pPr>
          </w:p>
          <w:bookmarkEnd w:id="6324"/>
        </w:tc>
        <w:tc>
          <w:tcPr>
            <w:tcW w:w="972" w:type="dxa"/>
            <w:tcBorders>
              <w:top w:val="outset" w:color="000000" w:sz="8"/>
              <w:left w:val="outset" w:color="000000" w:sz="8"/>
              <w:bottom w:val="outset" w:color="000000" w:sz="8"/>
              <w:right w:val="outset" w:color="000000" w:sz="8"/>
            </w:tcBorders>
            <w:vAlign w:val="center"/>
          </w:tcPr>
          <w:bookmarkStart w:name="10774" w:id="6325"/>
          <w:p>
            <w:pPr>
              <w:spacing w:after="0"/>
              <w:ind w:left="0"/>
              <w:jc w:val="left"/>
            </w:pPr>
          </w:p>
          <w:bookmarkEnd w:id="6325"/>
        </w:tc>
        <w:tc>
          <w:tcPr>
            <w:tcW w:w="861" w:type="dxa"/>
            <w:tcBorders>
              <w:top w:val="outset" w:color="000000" w:sz="8"/>
              <w:left w:val="outset" w:color="000000" w:sz="8"/>
              <w:bottom w:val="outset" w:color="000000" w:sz="8"/>
              <w:right w:val="outset" w:color="000000" w:sz="8"/>
            </w:tcBorders>
            <w:vAlign w:val="center"/>
          </w:tcPr>
          <w:bookmarkStart w:name="10775" w:id="6326"/>
          <w:p>
            <w:pPr>
              <w:spacing w:after="0"/>
              <w:ind w:left="0"/>
              <w:jc w:val="left"/>
            </w:pPr>
          </w:p>
          <w:bookmarkEnd w:id="6326"/>
        </w:tc>
        <w:tc>
          <w:tcPr>
            <w:tcW w:w="861" w:type="dxa"/>
            <w:tcBorders>
              <w:top w:val="outset" w:color="000000" w:sz="8"/>
              <w:left w:val="outset" w:color="000000" w:sz="8"/>
              <w:bottom w:val="outset" w:color="000000" w:sz="8"/>
              <w:right w:val="outset" w:color="000000" w:sz="8"/>
            </w:tcBorders>
            <w:vAlign w:val="center"/>
          </w:tcPr>
          <w:bookmarkStart w:name="10776" w:id="6327"/>
          <w:p>
            <w:pPr>
              <w:spacing w:after="0"/>
              <w:ind w:left="0"/>
              <w:jc w:val="left"/>
            </w:pPr>
          </w:p>
          <w:bookmarkEnd w:id="6327"/>
        </w:tc>
        <w:tc>
          <w:tcPr>
            <w:tcW w:w="1033" w:type="dxa"/>
            <w:tcBorders>
              <w:top w:val="outset" w:color="000000" w:sz="8"/>
              <w:left w:val="outset" w:color="000000" w:sz="8"/>
              <w:bottom w:val="outset" w:color="000000" w:sz="8"/>
              <w:right w:val="outset" w:color="000000" w:sz="8"/>
            </w:tcBorders>
            <w:vAlign w:val="center"/>
          </w:tcPr>
          <w:bookmarkStart w:name="4698" w:id="6328"/>
          <w:p>
            <w:pPr>
              <w:spacing w:after="0"/>
              <w:ind w:left="0"/>
              <w:jc w:val="center"/>
            </w:pPr>
            <w:r>
              <w:rPr>
                <w:rFonts w:ascii="Arial"/>
                <w:b w:val="false"/>
                <w:i w:val="false"/>
                <w:color w:val="000000"/>
                <w:sz w:val="15"/>
              </w:rPr>
              <w:t>райбюджет</w:t>
            </w:r>
          </w:p>
          <w:bookmarkEnd w:id="632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699" w:id="6329"/>
          <w:p>
            <w:pPr>
              <w:spacing w:after="0"/>
              <w:ind w:left="0"/>
              <w:jc w:val="left"/>
            </w:pPr>
            <w:r>
              <w:rPr>
                <w:rFonts w:ascii="Arial"/>
                <w:b w:val="false"/>
                <w:i w:val="false"/>
                <w:color w:val="000000"/>
                <w:sz w:val="15"/>
              </w:rPr>
              <w:t>Сквер "Петрівка"</w:t>
            </w:r>
          </w:p>
          <w:bookmarkEnd w:id="6329"/>
        </w:tc>
        <w:tc>
          <w:tcPr>
            <w:tcW w:w="1083" w:type="dxa"/>
            <w:tcBorders>
              <w:top w:val="outset" w:color="000000" w:sz="8"/>
              <w:left w:val="outset" w:color="000000" w:sz="8"/>
              <w:bottom w:val="outset" w:color="000000" w:sz="8"/>
              <w:right w:val="outset" w:color="000000" w:sz="8"/>
            </w:tcBorders>
            <w:vAlign w:val="center"/>
          </w:tcPr>
          <w:bookmarkStart w:name="4700" w:id="6330"/>
          <w:p>
            <w:pPr>
              <w:spacing w:after="0"/>
              <w:ind w:left="0"/>
              <w:jc w:val="center"/>
            </w:pPr>
            <w:r>
              <w:rPr>
                <w:rFonts w:ascii="Arial"/>
                <w:b w:val="false"/>
                <w:i w:val="false"/>
                <w:color w:val="000000"/>
                <w:sz w:val="15"/>
              </w:rPr>
              <w:t xml:space="preserve">0,86 </w:t>
            </w:r>
          </w:p>
          <w:bookmarkEnd w:id="6330"/>
        </w:tc>
        <w:tc>
          <w:tcPr>
            <w:tcW w:w="972" w:type="dxa"/>
            <w:tcBorders>
              <w:top w:val="outset" w:color="000000" w:sz="8"/>
              <w:left w:val="outset" w:color="000000" w:sz="8"/>
              <w:bottom w:val="outset" w:color="000000" w:sz="8"/>
              <w:right w:val="outset" w:color="000000" w:sz="8"/>
            </w:tcBorders>
            <w:vAlign w:val="center"/>
          </w:tcPr>
          <w:bookmarkStart w:name="4701" w:id="6331"/>
          <w:p>
            <w:pPr>
              <w:spacing w:after="0"/>
              <w:ind w:left="0"/>
              <w:jc w:val="center"/>
            </w:pPr>
            <w:r>
              <w:rPr>
                <w:rFonts w:ascii="Arial"/>
                <w:b w:val="false"/>
                <w:i w:val="false"/>
                <w:color w:val="000000"/>
                <w:sz w:val="15"/>
              </w:rPr>
              <w:t xml:space="preserve">0,64 </w:t>
            </w:r>
          </w:p>
          <w:bookmarkEnd w:id="6331"/>
        </w:tc>
        <w:tc>
          <w:tcPr>
            <w:tcW w:w="822" w:type="dxa"/>
            <w:tcBorders>
              <w:top w:val="outset" w:color="000000" w:sz="8"/>
              <w:left w:val="outset" w:color="000000" w:sz="8"/>
              <w:bottom w:val="outset" w:color="000000" w:sz="8"/>
              <w:right w:val="outset" w:color="000000" w:sz="8"/>
            </w:tcBorders>
            <w:vAlign w:val="center"/>
          </w:tcPr>
          <w:bookmarkStart w:name="4702" w:id="6332"/>
          <w:p>
            <w:pPr>
              <w:spacing w:after="0"/>
              <w:ind w:left="0"/>
              <w:jc w:val="center"/>
            </w:pPr>
            <w:r>
              <w:rPr>
                <w:rFonts w:ascii="Arial"/>
                <w:b w:val="false"/>
                <w:i w:val="false"/>
                <w:color w:val="000000"/>
                <w:sz w:val="15"/>
              </w:rPr>
              <w:t xml:space="preserve">2006 </w:t>
            </w:r>
          </w:p>
          <w:bookmarkEnd w:id="6332"/>
        </w:tc>
        <w:tc>
          <w:tcPr>
            <w:tcW w:w="861" w:type="dxa"/>
            <w:tcBorders>
              <w:top w:val="outset" w:color="000000" w:sz="8"/>
              <w:left w:val="outset" w:color="000000" w:sz="8"/>
              <w:bottom w:val="outset" w:color="000000" w:sz="8"/>
              <w:right w:val="outset" w:color="000000" w:sz="8"/>
            </w:tcBorders>
            <w:vAlign w:val="center"/>
          </w:tcPr>
          <w:bookmarkStart w:name="10777" w:id="6333"/>
          <w:p>
            <w:pPr>
              <w:spacing w:after="0"/>
              <w:ind w:left="0"/>
              <w:jc w:val="left"/>
            </w:pPr>
          </w:p>
          <w:bookmarkEnd w:id="6333"/>
        </w:tc>
        <w:tc>
          <w:tcPr>
            <w:tcW w:w="861" w:type="dxa"/>
            <w:tcBorders>
              <w:top w:val="outset" w:color="000000" w:sz="8"/>
              <w:left w:val="outset" w:color="000000" w:sz="8"/>
              <w:bottom w:val="outset" w:color="000000" w:sz="8"/>
              <w:right w:val="outset" w:color="000000" w:sz="8"/>
            </w:tcBorders>
            <w:vAlign w:val="center"/>
          </w:tcPr>
          <w:bookmarkStart w:name="10778" w:id="6334"/>
          <w:p>
            <w:pPr>
              <w:spacing w:after="0"/>
              <w:ind w:left="0"/>
              <w:jc w:val="left"/>
            </w:pPr>
          </w:p>
          <w:bookmarkEnd w:id="6334"/>
        </w:tc>
        <w:tc>
          <w:tcPr>
            <w:tcW w:w="861" w:type="dxa"/>
            <w:tcBorders>
              <w:top w:val="outset" w:color="000000" w:sz="8"/>
              <w:left w:val="outset" w:color="000000" w:sz="8"/>
              <w:bottom w:val="outset" w:color="000000" w:sz="8"/>
              <w:right w:val="outset" w:color="000000" w:sz="8"/>
            </w:tcBorders>
            <w:vAlign w:val="center"/>
          </w:tcPr>
          <w:bookmarkStart w:name="4703" w:id="6335"/>
          <w:p>
            <w:pPr>
              <w:spacing w:after="0"/>
              <w:ind w:left="0"/>
              <w:jc w:val="center"/>
            </w:pPr>
            <w:r>
              <w:rPr>
                <w:rFonts w:ascii="Arial"/>
                <w:b w:val="false"/>
                <w:i w:val="false"/>
                <w:color w:val="000000"/>
                <w:sz w:val="15"/>
              </w:rPr>
              <w:t xml:space="preserve">0,64 </w:t>
            </w:r>
          </w:p>
          <w:bookmarkEnd w:id="6335"/>
        </w:tc>
        <w:tc>
          <w:tcPr>
            <w:tcW w:w="861" w:type="dxa"/>
            <w:tcBorders>
              <w:top w:val="outset" w:color="000000" w:sz="8"/>
              <w:left w:val="outset" w:color="000000" w:sz="8"/>
              <w:bottom w:val="outset" w:color="000000" w:sz="8"/>
              <w:right w:val="outset" w:color="000000" w:sz="8"/>
            </w:tcBorders>
            <w:vAlign w:val="center"/>
          </w:tcPr>
          <w:bookmarkStart w:name="10779" w:id="6336"/>
          <w:p>
            <w:pPr>
              <w:spacing w:after="0"/>
              <w:ind w:left="0"/>
              <w:jc w:val="left"/>
            </w:pPr>
          </w:p>
          <w:bookmarkEnd w:id="6336"/>
        </w:tc>
        <w:tc>
          <w:tcPr>
            <w:tcW w:w="972" w:type="dxa"/>
            <w:tcBorders>
              <w:top w:val="outset" w:color="000000" w:sz="8"/>
              <w:left w:val="outset" w:color="000000" w:sz="8"/>
              <w:bottom w:val="outset" w:color="000000" w:sz="8"/>
              <w:right w:val="outset" w:color="000000" w:sz="8"/>
            </w:tcBorders>
            <w:vAlign w:val="center"/>
          </w:tcPr>
          <w:bookmarkStart w:name="10780" w:id="6337"/>
          <w:p>
            <w:pPr>
              <w:spacing w:after="0"/>
              <w:ind w:left="0"/>
              <w:jc w:val="left"/>
            </w:pPr>
          </w:p>
          <w:bookmarkEnd w:id="6337"/>
        </w:tc>
        <w:tc>
          <w:tcPr>
            <w:tcW w:w="861" w:type="dxa"/>
            <w:tcBorders>
              <w:top w:val="outset" w:color="000000" w:sz="8"/>
              <w:left w:val="outset" w:color="000000" w:sz="8"/>
              <w:bottom w:val="outset" w:color="000000" w:sz="8"/>
              <w:right w:val="outset" w:color="000000" w:sz="8"/>
            </w:tcBorders>
            <w:vAlign w:val="center"/>
          </w:tcPr>
          <w:bookmarkStart w:name="10781" w:id="6338"/>
          <w:p>
            <w:pPr>
              <w:spacing w:after="0"/>
              <w:ind w:left="0"/>
              <w:jc w:val="left"/>
            </w:pPr>
          </w:p>
          <w:bookmarkEnd w:id="6338"/>
        </w:tc>
        <w:tc>
          <w:tcPr>
            <w:tcW w:w="861" w:type="dxa"/>
            <w:tcBorders>
              <w:top w:val="outset" w:color="000000" w:sz="8"/>
              <w:left w:val="outset" w:color="000000" w:sz="8"/>
              <w:bottom w:val="outset" w:color="000000" w:sz="8"/>
              <w:right w:val="outset" w:color="000000" w:sz="8"/>
            </w:tcBorders>
            <w:vAlign w:val="center"/>
          </w:tcPr>
          <w:bookmarkStart w:name="10782" w:id="6339"/>
          <w:p>
            <w:pPr>
              <w:spacing w:after="0"/>
              <w:ind w:left="0"/>
              <w:jc w:val="left"/>
            </w:pPr>
          </w:p>
          <w:bookmarkEnd w:id="6339"/>
        </w:tc>
        <w:tc>
          <w:tcPr>
            <w:tcW w:w="1033" w:type="dxa"/>
            <w:tcBorders>
              <w:top w:val="outset" w:color="000000" w:sz="8"/>
              <w:left w:val="outset" w:color="000000" w:sz="8"/>
              <w:bottom w:val="outset" w:color="000000" w:sz="8"/>
              <w:right w:val="outset" w:color="000000" w:sz="8"/>
            </w:tcBorders>
            <w:vAlign w:val="center"/>
          </w:tcPr>
          <w:bookmarkStart w:name="4704" w:id="6340"/>
          <w:p>
            <w:pPr>
              <w:spacing w:after="0"/>
              <w:ind w:left="0"/>
              <w:jc w:val="center"/>
            </w:pPr>
            <w:r>
              <w:rPr>
                <w:rFonts w:ascii="Arial"/>
                <w:b w:val="false"/>
                <w:i w:val="false"/>
                <w:color w:val="000000"/>
                <w:sz w:val="15"/>
              </w:rPr>
              <w:t>- " -</w:t>
            </w:r>
          </w:p>
          <w:bookmarkEnd w:id="634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05" w:id="6341"/>
          <w:p>
            <w:pPr>
              <w:spacing w:after="0"/>
              <w:ind w:left="0"/>
              <w:jc w:val="left"/>
            </w:pPr>
            <w:r>
              <w:rPr>
                <w:rFonts w:ascii="Arial"/>
                <w:b w:val="false"/>
                <w:i w:val="false"/>
                <w:color w:val="000000"/>
                <w:sz w:val="15"/>
              </w:rPr>
              <w:t>Сквер на пл. Червоної Пресні</w:t>
            </w:r>
          </w:p>
          <w:bookmarkEnd w:id="6341"/>
        </w:tc>
        <w:tc>
          <w:tcPr>
            <w:tcW w:w="1083" w:type="dxa"/>
            <w:tcBorders>
              <w:top w:val="outset" w:color="000000" w:sz="8"/>
              <w:left w:val="outset" w:color="000000" w:sz="8"/>
              <w:bottom w:val="outset" w:color="000000" w:sz="8"/>
              <w:right w:val="outset" w:color="000000" w:sz="8"/>
            </w:tcBorders>
            <w:vAlign w:val="center"/>
          </w:tcPr>
          <w:bookmarkStart w:name="4706" w:id="6342"/>
          <w:p>
            <w:pPr>
              <w:spacing w:after="0"/>
              <w:ind w:left="0"/>
              <w:jc w:val="center"/>
            </w:pPr>
            <w:r>
              <w:rPr>
                <w:rFonts w:ascii="Arial"/>
                <w:b w:val="false"/>
                <w:i w:val="false"/>
                <w:color w:val="000000"/>
                <w:sz w:val="15"/>
              </w:rPr>
              <w:t xml:space="preserve">0,89 </w:t>
            </w:r>
          </w:p>
          <w:bookmarkEnd w:id="6342"/>
        </w:tc>
        <w:tc>
          <w:tcPr>
            <w:tcW w:w="972" w:type="dxa"/>
            <w:tcBorders>
              <w:top w:val="outset" w:color="000000" w:sz="8"/>
              <w:left w:val="outset" w:color="000000" w:sz="8"/>
              <w:bottom w:val="outset" w:color="000000" w:sz="8"/>
              <w:right w:val="outset" w:color="000000" w:sz="8"/>
            </w:tcBorders>
            <w:vAlign w:val="center"/>
          </w:tcPr>
          <w:bookmarkStart w:name="4707" w:id="6343"/>
          <w:p>
            <w:pPr>
              <w:spacing w:after="0"/>
              <w:ind w:left="0"/>
              <w:jc w:val="center"/>
            </w:pPr>
            <w:r>
              <w:rPr>
                <w:rFonts w:ascii="Arial"/>
                <w:b w:val="false"/>
                <w:i w:val="false"/>
                <w:color w:val="000000"/>
                <w:sz w:val="15"/>
              </w:rPr>
              <w:t xml:space="preserve">0,72 </w:t>
            </w:r>
          </w:p>
          <w:bookmarkEnd w:id="6343"/>
        </w:tc>
        <w:tc>
          <w:tcPr>
            <w:tcW w:w="822" w:type="dxa"/>
            <w:tcBorders>
              <w:top w:val="outset" w:color="000000" w:sz="8"/>
              <w:left w:val="outset" w:color="000000" w:sz="8"/>
              <w:bottom w:val="outset" w:color="000000" w:sz="8"/>
              <w:right w:val="outset" w:color="000000" w:sz="8"/>
            </w:tcBorders>
            <w:vAlign w:val="center"/>
          </w:tcPr>
          <w:bookmarkStart w:name="4708" w:id="6344"/>
          <w:p>
            <w:pPr>
              <w:spacing w:after="0"/>
              <w:ind w:left="0"/>
              <w:jc w:val="center"/>
            </w:pPr>
            <w:r>
              <w:rPr>
                <w:rFonts w:ascii="Arial"/>
                <w:b w:val="false"/>
                <w:i w:val="false"/>
                <w:color w:val="000000"/>
                <w:sz w:val="15"/>
              </w:rPr>
              <w:t xml:space="preserve">2006 </w:t>
            </w:r>
          </w:p>
          <w:bookmarkEnd w:id="6344"/>
        </w:tc>
        <w:tc>
          <w:tcPr>
            <w:tcW w:w="861" w:type="dxa"/>
            <w:tcBorders>
              <w:top w:val="outset" w:color="000000" w:sz="8"/>
              <w:left w:val="outset" w:color="000000" w:sz="8"/>
              <w:bottom w:val="outset" w:color="000000" w:sz="8"/>
              <w:right w:val="outset" w:color="000000" w:sz="8"/>
            </w:tcBorders>
            <w:vAlign w:val="center"/>
          </w:tcPr>
          <w:bookmarkStart w:name="10783" w:id="6345"/>
          <w:p>
            <w:pPr>
              <w:spacing w:after="0"/>
              <w:ind w:left="0"/>
              <w:jc w:val="left"/>
            </w:pPr>
          </w:p>
          <w:bookmarkEnd w:id="6345"/>
        </w:tc>
        <w:tc>
          <w:tcPr>
            <w:tcW w:w="861" w:type="dxa"/>
            <w:tcBorders>
              <w:top w:val="outset" w:color="000000" w:sz="8"/>
              <w:left w:val="outset" w:color="000000" w:sz="8"/>
              <w:bottom w:val="outset" w:color="000000" w:sz="8"/>
              <w:right w:val="outset" w:color="000000" w:sz="8"/>
            </w:tcBorders>
            <w:vAlign w:val="center"/>
          </w:tcPr>
          <w:bookmarkStart w:name="10784" w:id="6346"/>
          <w:p>
            <w:pPr>
              <w:spacing w:after="0"/>
              <w:ind w:left="0"/>
              <w:jc w:val="left"/>
            </w:pPr>
          </w:p>
          <w:bookmarkEnd w:id="6346"/>
        </w:tc>
        <w:tc>
          <w:tcPr>
            <w:tcW w:w="861" w:type="dxa"/>
            <w:tcBorders>
              <w:top w:val="outset" w:color="000000" w:sz="8"/>
              <w:left w:val="outset" w:color="000000" w:sz="8"/>
              <w:bottom w:val="outset" w:color="000000" w:sz="8"/>
              <w:right w:val="outset" w:color="000000" w:sz="8"/>
            </w:tcBorders>
            <w:vAlign w:val="center"/>
          </w:tcPr>
          <w:bookmarkStart w:name="4709" w:id="6347"/>
          <w:p>
            <w:pPr>
              <w:spacing w:after="0"/>
              <w:ind w:left="0"/>
              <w:jc w:val="center"/>
            </w:pPr>
            <w:r>
              <w:rPr>
                <w:rFonts w:ascii="Arial"/>
                <w:b w:val="false"/>
                <w:i w:val="false"/>
                <w:color w:val="000000"/>
                <w:sz w:val="15"/>
              </w:rPr>
              <w:t xml:space="preserve">0,72 </w:t>
            </w:r>
          </w:p>
          <w:bookmarkEnd w:id="6347"/>
        </w:tc>
        <w:tc>
          <w:tcPr>
            <w:tcW w:w="861" w:type="dxa"/>
            <w:tcBorders>
              <w:top w:val="outset" w:color="000000" w:sz="8"/>
              <w:left w:val="outset" w:color="000000" w:sz="8"/>
              <w:bottom w:val="outset" w:color="000000" w:sz="8"/>
              <w:right w:val="outset" w:color="000000" w:sz="8"/>
            </w:tcBorders>
            <w:vAlign w:val="center"/>
          </w:tcPr>
          <w:bookmarkStart w:name="10785" w:id="6348"/>
          <w:p>
            <w:pPr>
              <w:spacing w:after="0"/>
              <w:ind w:left="0"/>
              <w:jc w:val="left"/>
            </w:pPr>
          </w:p>
          <w:bookmarkEnd w:id="6348"/>
        </w:tc>
        <w:tc>
          <w:tcPr>
            <w:tcW w:w="972" w:type="dxa"/>
            <w:tcBorders>
              <w:top w:val="outset" w:color="000000" w:sz="8"/>
              <w:left w:val="outset" w:color="000000" w:sz="8"/>
              <w:bottom w:val="outset" w:color="000000" w:sz="8"/>
              <w:right w:val="outset" w:color="000000" w:sz="8"/>
            </w:tcBorders>
            <w:vAlign w:val="center"/>
          </w:tcPr>
          <w:bookmarkStart w:name="10786" w:id="6349"/>
          <w:p>
            <w:pPr>
              <w:spacing w:after="0"/>
              <w:ind w:left="0"/>
              <w:jc w:val="left"/>
            </w:pPr>
          </w:p>
          <w:bookmarkEnd w:id="6349"/>
        </w:tc>
        <w:tc>
          <w:tcPr>
            <w:tcW w:w="861" w:type="dxa"/>
            <w:tcBorders>
              <w:top w:val="outset" w:color="000000" w:sz="8"/>
              <w:left w:val="outset" w:color="000000" w:sz="8"/>
              <w:bottom w:val="outset" w:color="000000" w:sz="8"/>
              <w:right w:val="outset" w:color="000000" w:sz="8"/>
            </w:tcBorders>
            <w:vAlign w:val="center"/>
          </w:tcPr>
          <w:bookmarkStart w:name="10787" w:id="6350"/>
          <w:p>
            <w:pPr>
              <w:spacing w:after="0"/>
              <w:ind w:left="0"/>
              <w:jc w:val="left"/>
            </w:pPr>
          </w:p>
          <w:bookmarkEnd w:id="6350"/>
        </w:tc>
        <w:tc>
          <w:tcPr>
            <w:tcW w:w="861" w:type="dxa"/>
            <w:tcBorders>
              <w:top w:val="outset" w:color="000000" w:sz="8"/>
              <w:left w:val="outset" w:color="000000" w:sz="8"/>
              <w:bottom w:val="outset" w:color="000000" w:sz="8"/>
              <w:right w:val="outset" w:color="000000" w:sz="8"/>
            </w:tcBorders>
            <w:vAlign w:val="center"/>
          </w:tcPr>
          <w:bookmarkStart w:name="10788" w:id="6351"/>
          <w:p>
            <w:pPr>
              <w:spacing w:after="0"/>
              <w:ind w:left="0"/>
              <w:jc w:val="left"/>
            </w:pPr>
          </w:p>
          <w:bookmarkEnd w:id="6351"/>
        </w:tc>
        <w:tc>
          <w:tcPr>
            <w:tcW w:w="1033" w:type="dxa"/>
            <w:tcBorders>
              <w:top w:val="outset" w:color="000000" w:sz="8"/>
              <w:left w:val="outset" w:color="000000" w:sz="8"/>
              <w:bottom w:val="outset" w:color="000000" w:sz="8"/>
              <w:right w:val="outset" w:color="000000" w:sz="8"/>
            </w:tcBorders>
            <w:vAlign w:val="center"/>
          </w:tcPr>
          <w:bookmarkStart w:name="4710" w:id="6352"/>
          <w:p>
            <w:pPr>
              <w:spacing w:after="0"/>
              <w:ind w:left="0"/>
              <w:jc w:val="center"/>
            </w:pPr>
            <w:r>
              <w:rPr>
                <w:rFonts w:ascii="Arial"/>
                <w:b w:val="false"/>
                <w:i w:val="false"/>
                <w:color w:val="000000"/>
                <w:sz w:val="15"/>
              </w:rPr>
              <w:t>- " -</w:t>
            </w:r>
          </w:p>
          <w:bookmarkEnd w:id="635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11" w:id="6353"/>
          <w:p>
            <w:pPr>
              <w:spacing w:after="0"/>
              <w:ind w:left="0"/>
              <w:jc w:val="left"/>
            </w:pPr>
            <w:r>
              <w:rPr>
                <w:rFonts w:ascii="Arial"/>
                <w:b w:val="false"/>
                <w:i w:val="false"/>
                <w:color w:val="000000"/>
                <w:sz w:val="15"/>
              </w:rPr>
              <w:t>Схили Пейзажної алеї</w:t>
            </w:r>
          </w:p>
          <w:bookmarkEnd w:id="6353"/>
        </w:tc>
        <w:tc>
          <w:tcPr>
            <w:tcW w:w="1083" w:type="dxa"/>
            <w:tcBorders>
              <w:top w:val="outset" w:color="000000" w:sz="8"/>
              <w:left w:val="outset" w:color="000000" w:sz="8"/>
              <w:bottom w:val="outset" w:color="000000" w:sz="8"/>
              <w:right w:val="outset" w:color="000000" w:sz="8"/>
            </w:tcBorders>
            <w:vAlign w:val="center"/>
          </w:tcPr>
          <w:bookmarkStart w:name="4712" w:id="6354"/>
          <w:p>
            <w:pPr>
              <w:spacing w:after="0"/>
              <w:ind w:left="0"/>
              <w:jc w:val="center"/>
            </w:pPr>
            <w:r>
              <w:rPr>
                <w:rFonts w:ascii="Arial"/>
                <w:b w:val="false"/>
                <w:i w:val="false"/>
                <w:color w:val="000000"/>
                <w:sz w:val="15"/>
              </w:rPr>
              <w:t xml:space="preserve">2,74 </w:t>
            </w:r>
          </w:p>
          <w:bookmarkEnd w:id="6354"/>
        </w:tc>
        <w:tc>
          <w:tcPr>
            <w:tcW w:w="972" w:type="dxa"/>
            <w:tcBorders>
              <w:top w:val="outset" w:color="000000" w:sz="8"/>
              <w:left w:val="outset" w:color="000000" w:sz="8"/>
              <w:bottom w:val="outset" w:color="000000" w:sz="8"/>
              <w:right w:val="outset" w:color="000000" w:sz="8"/>
            </w:tcBorders>
            <w:vAlign w:val="center"/>
          </w:tcPr>
          <w:bookmarkStart w:name="4713" w:id="6355"/>
          <w:p>
            <w:pPr>
              <w:spacing w:after="0"/>
              <w:ind w:left="0"/>
              <w:jc w:val="center"/>
            </w:pPr>
            <w:r>
              <w:rPr>
                <w:rFonts w:ascii="Arial"/>
                <w:b w:val="false"/>
                <w:i w:val="false"/>
                <w:color w:val="000000"/>
                <w:sz w:val="15"/>
              </w:rPr>
              <w:t xml:space="preserve">1,5 </w:t>
            </w:r>
          </w:p>
          <w:bookmarkEnd w:id="6355"/>
        </w:tc>
        <w:tc>
          <w:tcPr>
            <w:tcW w:w="822" w:type="dxa"/>
            <w:tcBorders>
              <w:top w:val="outset" w:color="000000" w:sz="8"/>
              <w:left w:val="outset" w:color="000000" w:sz="8"/>
              <w:bottom w:val="outset" w:color="000000" w:sz="8"/>
              <w:right w:val="outset" w:color="000000" w:sz="8"/>
            </w:tcBorders>
            <w:vAlign w:val="center"/>
          </w:tcPr>
          <w:bookmarkStart w:name="4714" w:id="6356"/>
          <w:p>
            <w:pPr>
              <w:spacing w:after="0"/>
              <w:ind w:left="0"/>
              <w:jc w:val="center"/>
            </w:pPr>
            <w:r>
              <w:rPr>
                <w:rFonts w:ascii="Arial"/>
                <w:b w:val="false"/>
                <w:i w:val="false"/>
                <w:color w:val="000000"/>
                <w:sz w:val="15"/>
              </w:rPr>
              <w:t xml:space="preserve">2004 - 2008 </w:t>
            </w:r>
          </w:p>
          <w:bookmarkEnd w:id="6356"/>
        </w:tc>
        <w:tc>
          <w:tcPr>
            <w:tcW w:w="861" w:type="dxa"/>
            <w:tcBorders>
              <w:top w:val="outset" w:color="000000" w:sz="8"/>
              <w:left w:val="outset" w:color="000000" w:sz="8"/>
              <w:bottom w:val="outset" w:color="000000" w:sz="8"/>
              <w:right w:val="outset" w:color="000000" w:sz="8"/>
            </w:tcBorders>
            <w:vAlign w:val="center"/>
          </w:tcPr>
          <w:bookmarkStart w:name="4715" w:id="6357"/>
          <w:p>
            <w:pPr>
              <w:spacing w:after="0"/>
              <w:ind w:left="0"/>
              <w:jc w:val="center"/>
            </w:pPr>
            <w:r>
              <w:rPr>
                <w:rFonts w:ascii="Arial"/>
                <w:b w:val="false"/>
                <w:i w:val="false"/>
                <w:color w:val="000000"/>
                <w:sz w:val="15"/>
              </w:rPr>
              <w:t xml:space="preserve">0,1 </w:t>
            </w:r>
          </w:p>
          <w:bookmarkEnd w:id="6357"/>
        </w:tc>
        <w:tc>
          <w:tcPr>
            <w:tcW w:w="861" w:type="dxa"/>
            <w:tcBorders>
              <w:top w:val="outset" w:color="000000" w:sz="8"/>
              <w:left w:val="outset" w:color="000000" w:sz="8"/>
              <w:bottom w:val="outset" w:color="000000" w:sz="8"/>
              <w:right w:val="outset" w:color="000000" w:sz="8"/>
            </w:tcBorders>
            <w:vAlign w:val="center"/>
          </w:tcPr>
          <w:bookmarkStart w:name="4716" w:id="6358"/>
          <w:p>
            <w:pPr>
              <w:spacing w:after="0"/>
              <w:ind w:left="0"/>
              <w:jc w:val="center"/>
            </w:pPr>
            <w:r>
              <w:rPr>
                <w:rFonts w:ascii="Arial"/>
                <w:b w:val="false"/>
                <w:i w:val="false"/>
                <w:color w:val="000000"/>
                <w:sz w:val="15"/>
              </w:rPr>
              <w:t xml:space="preserve">0,2 </w:t>
            </w:r>
          </w:p>
          <w:bookmarkEnd w:id="6358"/>
        </w:tc>
        <w:tc>
          <w:tcPr>
            <w:tcW w:w="861" w:type="dxa"/>
            <w:tcBorders>
              <w:top w:val="outset" w:color="000000" w:sz="8"/>
              <w:left w:val="outset" w:color="000000" w:sz="8"/>
              <w:bottom w:val="outset" w:color="000000" w:sz="8"/>
              <w:right w:val="outset" w:color="000000" w:sz="8"/>
            </w:tcBorders>
            <w:vAlign w:val="center"/>
          </w:tcPr>
          <w:bookmarkStart w:name="4717" w:id="6359"/>
          <w:p>
            <w:pPr>
              <w:spacing w:after="0"/>
              <w:ind w:left="0"/>
              <w:jc w:val="center"/>
            </w:pPr>
            <w:r>
              <w:rPr>
                <w:rFonts w:ascii="Arial"/>
                <w:b w:val="false"/>
                <w:i w:val="false"/>
                <w:color w:val="000000"/>
                <w:sz w:val="15"/>
              </w:rPr>
              <w:t xml:space="preserve">0,4 </w:t>
            </w:r>
          </w:p>
          <w:bookmarkEnd w:id="6359"/>
        </w:tc>
        <w:tc>
          <w:tcPr>
            <w:tcW w:w="861" w:type="dxa"/>
            <w:tcBorders>
              <w:top w:val="outset" w:color="000000" w:sz="8"/>
              <w:left w:val="outset" w:color="000000" w:sz="8"/>
              <w:bottom w:val="outset" w:color="000000" w:sz="8"/>
              <w:right w:val="outset" w:color="000000" w:sz="8"/>
            </w:tcBorders>
            <w:vAlign w:val="center"/>
          </w:tcPr>
          <w:bookmarkStart w:name="4718" w:id="6360"/>
          <w:p>
            <w:pPr>
              <w:spacing w:after="0"/>
              <w:ind w:left="0"/>
              <w:jc w:val="center"/>
            </w:pPr>
            <w:r>
              <w:rPr>
                <w:rFonts w:ascii="Arial"/>
                <w:b w:val="false"/>
                <w:i w:val="false"/>
                <w:color w:val="000000"/>
                <w:sz w:val="15"/>
              </w:rPr>
              <w:t xml:space="preserve">0,4 </w:t>
            </w:r>
          </w:p>
          <w:bookmarkEnd w:id="6360"/>
        </w:tc>
        <w:tc>
          <w:tcPr>
            <w:tcW w:w="972" w:type="dxa"/>
            <w:tcBorders>
              <w:top w:val="outset" w:color="000000" w:sz="8"/>
              <w:left w:val="outset" w:color="000000" w:sz="8"/>
              <w:bottom w:val="outset" w:color="000000" w:sz="8"/>
              <w:right w:val="outset" w:color="000000" w:sz="8"/>
            </w:tcBorders>
            <w:vAlign w:val="center"/>
          </w:tcPr>
          <w:bookmarkStart w:name="4719" w:id="6361"/>
          <w:p>
            <w:pPr>
              <w:spacing w:after="0"/>
              <w:ind w:left="0"/>
              <w:jc w:val="center"/>
            </w:pPr>
            <w:r>
              <w:rPr>
                <w:rFonts w:ascii="Arial"/>
                <w:b w:val="false"/>
                <w:i w:val="false"/>
                <w:color w:val="000000"/>
                <w:sz w:val="15"/>
              </w:rPr>
              <w:t xml:space="preserve">0,4 </w:t>
            </w:r>
          </w:p>
          <w:bookmarkEnd w:id="6361"/>
        </w:tc>
        <w:tc>
          <w:tcPr>
            <w:tcW w:w="861" w:type="dxa"/>
            <w:tcBorders>
              <w:top w:val="outset" w:color="000000" w:sz="8"/>
              <w:left w:val="outset" w:color="000000" w:sz="8"/>
              <w:bottom w:val="outset" w:color="000000" w:sz="8"/>
              <w:right w:val="outset" w:color="000000" w:sz="8"/>
            </w:tcBorders>
            <w:vAlign w:val="center"/>
          </w:tcPr>
          <w:bookmarkStart w:name="10789" w:id="6362"/>
          <w:p>
            <w:pPr>
              <w:spacing w:after="0"/>
              <w:ind w:left="0"/>
              <w:jc w:val="left"/>
            </w:pPr>
          </w:p>
          <w:bookmarkEnd w:id="6362"/>
        </w:tc>
        <w:tc>
          <w:tcPr>
            <w:tcW w:w="861" w:type="dxa"/>
            <w:tcBorders>
              <w:top w:val="outset" w:color="000000" w:sz="8"/>
              <w:left w:val="outset" w:color="000000" w:sz="8"/>
              <w:bottom w:val="outset" w:color="000000" w:sz="8"/>
              <w:right w:val="outset" w:color="000000" w:sz="8"/>
            </w:tcBorders>
            <w:vAlign w:val="center"/>
          </w:tcPr>
          <w:bookmarkStart w:name="10790" w:id="6363"/>
          <w:p>
            <w:pPr>
              <w:spacing w:after="0"/>
              <w:ind w:left="0"/>
              <w:jc w:val="left"/>
            </w:pPr>
          </w:p>
          <w:bookmarkEnd w:id="6363"/>
        </w:tc>
        <w:tc>
          <w:tcPr>
            <w:tcW w:w="1033" w:type="dxa"/>
            <w:tcBorders>
              <w:top w:val="outset" w:color="000000" w:sz="8"/>
              <w:left w:val="outset" w:color="000000" w:sz="8"/>
              <w:bottom w:val="outset" w:color="000000" w:sz="8"/>
              <w:right w:val="outset" w:color="000000" w:sz="8"/>
            </w:tcBorders>
            <w:vAlign w:val="center"/>
          </w:tcPr>
          <w:bookmarkStart w:name="4720" w:id="6364"/>
          <w:p>
            <w:pPr>
              <w:spacing w:after="0"/>
              <w:ind w:left="0"/>
              <w:jc w:val="center"/>
            </w:pPr>
            <w:r>
              <w:rPr>
                <w:rFonts w:ascii="Arial"/>
                <w:b w:val="false"/>
                <w:i w:val="false"/>
                <w:color w:val="000000"/>
                <w:sz w:val="15"/>
              </w:rPr>
              <w:t>- " -</w:t>
            </w:r>
          </w:p>
          <w:bookmarkEnd w:id="636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21" w:id="6365"/>
          <w:p>
            <w:pPr>
              <w:spacing w:after="0"/>
              <w:ind w:left="0"/>
              <w:jc w:val="left"/>
            </w:pPr>
            <w:r>
              <w:rPr>
                <w:rFonts w:ascii="Arial"/>
                <w:b w:val="false"/>
                <w:i w:val="false"/>
                <w:color w:val="000000"/>
                <w:sz w:val="15"/>
              </w:rPr>
              <w:t>Парк "Сирецький гай"</w:t>
            </w:r>
          </w:p>
          <w:bookmarkEnd w:id="6365"/>
        </w:tc>
        <w:tc>
          <w:tcPr>
            <w:tcW w:w="1083" w:type="dxa"/>
            <w:tcBorders>
              <w:top w:val="outset" w:color="000000" w:sz="8"/>
              <w:left w:val="outset" w:color="000000" w:sz="8"/>
              <w:bottom w:val="outset" w:color="000000" w:sz="8"/>
              <w:right w:val="outset" w:color="000000" w:sz="8"/>
            </w:tcBorders>
            <w:vAlign w:val="center"/>
          </w:tcPr>
          <w:bookmarkStart w:name="4722" w:id="6366"/>
          <w:p>
            <w:pPr>
              <w:spacing w:after="0"/>
              <w:ind w:left="0"/>
              <w:jc w:val="center"/>
            </w:pPr>
            <w:r>
              <w:rPr>
                <w:rFonts w:ascii="Arial"/>
                <w:b w:val="false"/>
                <w:i w:val="false"/>
                <w:color w:val="000000"/>
                <w:sz w:val="15"/>
              </w:rPr>
              <w:t xml:space="preserve">92,70 </w:t>
            </w:r>
          </w:p>
          <w:bookmarkEnd w:id="6366"/>
        </w:tc>
        <w:tc>
          <w:tcPr>
            <w:tcW w:w="972" w:type="dxa"/>
            <w:tcBorders>
              <w:top w:val="outset" w:color="000000" w:sz="8"/>
              <w:left w:val="outset" w:color="000000" w:sz="8"/>
              <w:bottom w:val="outset" w:color="000000" w:sz="8"/>
              <w:right w:val="outset" w:color="000000" w:sz="8"/>
            </w:tcBorders>
            <w:vAlign w:val="center"/>
          </w:tcPr>
          <w:bookmarkStart w:name="4723" w:id="6367"/>
          <w:p>
            <w:pPr>
              <w:spacing w:after="0"/>
              <w:ind w:left="0"/>
              <w:jc w:val="center"/>
            </w:pPr>
            <w:r>
              <w:rPr>
                <w:rFonts w:ascii="Arial"/>
                <w:b w:val="false"/>
                <w:i w:val="false"/>
                <w:color w:val="000000"/>
                <w:sz w:val="15"/>
              </w:rPr>
              <w:t xml:space="preserve">19,5 </w:t>
            </w:r>
          </w:p>
          <w:bookmarkEnd w:id="6367"/>
        </w:tc>
        <w:tc>
          <w:tcPr>
            <w:tcW w:w="822" w:type="dxa"/>
            <w:tcBorders>
              <w:top w:val="outset" w:color="000000" w:sz="8"/>
              <w:left w:val="outset" w:color="000000" w:sz="8"/>
              <w:bottom w:val="outset" w:color="000000" w:sz="8"/>
              <w:right w:val="outset" w:color="000000" w:sz="8"/>
            </w:tcBorders>
            <w:vAlign w:val="center"/>
          </w:tcPr>
          <w:bookmarkStart w:name="4724" w:id="6368"/>
          <w:p>
            <w:pPr>
              <w:spacing w:after="0"/>
              <w:ind w:left="0"/>
              <w:jc w:val="center"/>
            </w:pPr>
            <w:r>
              <w:rPr>
                <w:rFonts w:ascii="Arial"/>
                <w:b w:val="false"/>
                <w:i w:val="false"/>
                <w:color w:val="000000"/>
                <w:sz w:val="15"/>
              </w:rPr>
              <w:t xml:space="preserve">2007 - 2014 </w:t>
            </w:r>
          </w:p>
          <w:bookmarkEnd w:id="6368"/>
        </w:tc>
        <w:tc>
          <w:tcPr>
            <w:tcW w:w="861" w:type="dxa"/>
            <w:tcBorders>
              <w:top w:val="outset" w:color="000000" w:sz="8"/>
              <w:left w:val="outset" w:color="000000" w:sz="8"/>
              <w:bottom w:val="outset" w:color="000000" w:sz="8"/>
              <w:right w:val="outset" w:color="000000" w:sz="8"/>
            </w:tcBorders>
            <w:vAlign w:val="center"/>
          </w:tcPr>
          <w:bookmarkStart w:name="10791" w:id="6369"/>
          <w:p>
            <w:pPr>
              <w:spacing w:after="0"/>
              <w:ind w:left="0"/>
              <w:jc w:val="left"/>
            </w:pPr>
          </w:p>
          <w:bookmarkEnd w:id="6369"/>
        </w:tc>
        <w:tc>
          <w:tcPr>
            <w:tcW w:w="861" w:type="dxa"/>
            <w:tcBorders>
              <w:top w:val="outset" w:color="000000" w:sz="8"/>
              <w:left w:val="outset" w:color="000000" w:sz="8"/>
              <w:bottom w:val="outset" w:color="000000" w:sz="8"/>
              <w:right w:val="outset" w:color="000000" w:sz="8"/>
            </w:tcBorders>
            <w:vAlign w:val="center"/>
          </w:tcPr>
          <w:bookmarkStart w:name="10792" w:id="6370"/>
          <w:p>
            <w:pPr>
              <w:spacing w:after="0"/>
              <w:ind w:left="0"/>
              <w:jc w:val="left"/>
            </w:pPr>
          </w:p>
          <w:bookmarkEnd w:id="6370"/>
        </w:tc>
        <w:tc>
          <w:tcPr>
            <w:tcW w:w="861" w:type="dxa"/>
            <w:tcBorders>
              <w:top w:val="outset" w:color="000000" w:sz="8"/>
              <w:left w:val="outset" w:color="000000" w:sz="8"/>
              <w:bottom w:val="outset" w:color="000000" w:sz="8"/>
              <w:right w:val="outset" w:color="000000" w:sz="8"/>
            </w:tcBorders>
            <w:vAlign w:val="center"/>
          </w:tcPr>
          <w:bookmarkStart w:name="10793" w:id="6371"/>
          <w:p>
            <w:pPr>
              <w:spacing w:after="0"/>
              <w:ind w:left="0"/>
              <w:jc w:val="left"/>
            </w:pPr>
          </w:p>
          <w:bookmarkEnd w:id="6371"/>
        </w:tc>
        <w:tc>
          <w:tcPr>
            <w:tcW w:w="861" w:type="dxa"/>
            <w:tcBorders>
              <w:top w:val="outset" w:color="000000" w:sz="8"/>
              <w:left w:val="outset" w:color="000000" w:sz="8"/>
              <w:bottom w:val="outset" w:color="000000" w:sz="8"/>
              <w:right w:val="outset" w:color="000000" w:sz="8"/>
            </w:tcBorders>
            <w:vAlign w:val="center"/>
          </w:tcPr>
          <w:bookmarkStart w:name="4725" w:id="6372"/>
          <w:p>
            <w:pPr>
              <w:spacing w:after="0"/>
              <w:ind w:left="0"/>
              <w:jc w:val="center"/>
            </w:pPr>
            <w:r>
              <w:rPr>
                <w:rFonts w:ascii="Arial"/>
                <w:b w:val="false"/>
                <w:i w:val="false"/>
                <w:color w:val="000000"/>
                <w:sz w:val="15"/>
              </w:rPr>
              <w:t xml:space="preserve">0,5 </w:t>
            </w:r>
          </w:p>
          <w:bookmarkEnd w:id="6372"/>
        </w:tc>
        <w:tc>
          <w:tcPr>
            <w:tcW w:w="972" w:type="dxa"/>
            <w:tcBorders>
              <w:top w:val="outset" w:color="000000" w:sz="8"/>
              <w:left w:val="outset" w:color="000000" w:sz="8"/>
              <w:bottom w:val="outset" w:color="000000" w:sz="8"/>
              <w:right w:val="outset" w:color="000000" w:sz="8"/>
            </w:tcBorders>
            <w:vAlign w:val="center"/>
          </w:tcPr>
          <w:bookmarkStart w:name="4726" w:id="6373"/>
          <w:p>
            <w:pPr>
              <w:spacing w:after="0"/>
              <w:ind w:left="0"/>
              <w:jc w:val="center"/>
            </w:pPr>
            <w:r>
              <w:rPr>
                <w:rFonts w:ascii="Arial"/>
                <w:b w:val="false"/>
                <w:i w:val="false"/>
                <w:color w:val="000000"/>
                <w:sz w:val="15"/>
              </w:rPr>
              <w:t xml:space="preserve">5,0 </w:t>
            </w:r>
          </w:p>
          <w:bookmarkEnd w:id="6373"/>
        </w:tc>
        <w:tc>
          <w:tcPr>
            <w:tcW w:w="861" w:type="dxa"/>
            <w:tcBorders>
              <w:top w:val="outset" w:color="000000" w:sz="8"/>
              <w:left w:val="outset" w:color="000000" w:sz="8"/>
              <w:bottom w:val="outset" w:color="000000" w:sz="8"/>
              <w:right w:val="outset" w:color="000000" w:sz="8"/>
            </w:tcBorders>
            <w:vAlign w:val="center"/>
          </w:tcPr>
          <w:bookmarkStart w:name="4727" w:id="6374"/>
          <w:p>
            <w:pPr>
              <w:spacing w:after="0"/>
              <w:ind w:left="0"/>
              <w:jc w:val="center"/>
            </w:pPr>
            <w:r>
              <w:rPr>
                <w:rFonts w:ascii="Arial"/>
                <w:b w:val="false"/>
                <w:i w:val="false"/>
                <w:color w:val="000000"/>
                <w:sz w:val="15"/>
              </w:rPr>
              <w:t xml:space="preserve">7,0 </w:t>
            </w:r>
          </w:p>
          <w:bookmarkEnd w:id="6374"/>
        </w:tc>
        <w:tc>
          <w:tcPr>
            <w:tcW w:w="861" w:type="dxa"/>
            <w:tcBorders>
              <w:top w:val="outset" w:color="000000" w:sz="8"/>
              <w:left w:val="outset" w:color="000000" w:sz="8"/>
              <w:bottom w:val="outset" w:color="000000" w:sz="8"/>
              <w:right w:val="outset" w:color="000000" w:sz="8"/>
            </w:tcBorders>
            <w:vAlign w:val="center"/>
          </w:tcPr>
          <w:bookmarkStart w:name="4728" w:id="6375"/>
          <w:p>
            <w:pPr>
              <w:spacing w:after="0"/>
              <w:ind w:left="0"/>
              <w:jc w:val="center"/>
            </w:pPr>
            <w:r>
              <w:rPr>
                <w:rFonts w:ascii="Arial"/>
                <w:b w:val="false"/>
                <w:i w:val="false"/>
                <w:color w:val="000000"/>
                <w:sz w:val="15"/>
              </w:rPr>
              <w:t xml:space="preserve">7,0 </w:t>
            </w:r>
          </w:p>
          <w:bookmarkEnd w:id="6375"/>
        </w:tc>
        <w:tc>
          <w:tcPr>
            <w:tcW w:w="1033" w:type="dxa"/>
            <w:tcBorders>
              <w:top w:val="outset" w:color="000000" w:sz="8"/>
              <w:left w:val="outset" w:color="000000" w:sz="8"/>
              <w:bottom w:val="outset" w:color="000000" w:sz="8"/>
              <w:right w:val="outset" w:color="000000" w:sz="8"/>
            </w:tcBorders>
            <w:vAlign w:val="center"/>
          </w:tcPr>
          <w:bookmarkStart w:name="4729" w:id="6376"/>
          <w:p>
            <w:pPr>
              <w:spacing w:after="0"/>
              <w:ind w:left="0"/>
              <w:jc w:val="center"/>
            </w:pPr>
            <w:r>
              <w:rPr>
                <w:rFonts w:ascii="Arial"/>
                <w:b w:val="false"/>
                <w:i w:val="false"/>
                <w:color w:val="000000"/>
                <w:sz w:val="15"/>
              </w:rPr>
              <w:t>міський бюджет</w:t>
            </w:r>
          </w:p>
          <w:bookmarkEnd w:id="637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30" w:id="6377"/>
          <w:p>
            <w:pPr>
              <w:spacing w:after="0"/>
              <w:ind w:left="0"/>
              <w:jc w:val="left"/>
            </w:pPr>
            <w:r>
              <w:rPr>
                <w:rFonts w:ascii="Arial"/>
                <w:b w:val="false"/>
                <w:i w:val="false"/>
                <w:color w:val="000000"/>
                <w:sz w:val="15"/>
              </w:rPr>
              <w:t>Парк "Куренівський"</w:t>
            </w:r>
          </w:p>
          <w:bookmarkEnd w:id="6377"/>
        </w:tc>
        <w:tc>
          <w:tcPr>
            <w:tcW w:w="1083" w:type="dxa"/>
            <w:tcBorders>
              <w:top w:val="outset" w:color="000000" w:sz="8"/>
              <w:left w:val="outset" w:color="000000" w:sz="8"/>
              <w:bottom w:val="outset" w:color="000000" w:sz="8"/>
              <w:right w:val="outset" w:color="000000" w:sz="8"/>
            </w:tcBorders>
            <w:vAlign w:val="center"/>
          </w:tcPr>
          <w:bookmarkStart w:name="4731" w:id="6378"/>
          <w:p>
            <w:pPr>
              <w:spacing w:after="0"/>
              <w:ind w:left="0"/>
              <w:jc w:val="center"/>
            </w:pPr>
            <w:r>
              <w:rPr>
                <w:rFonts w:ascii="Arial"/>
                <w:b w:val="false"/>
                <w:i w:val="false"/>
                <w:color w:val="000000"/>
                <w:sz w:val="15"/>
              </w:rPr>
              <w:t xml:space="preserve">8,18 </w:t>
            </w:r>
          </w:p>
          <w:bookmarkEnd w:id="6378"/>
        </w:tc>
        <w:tc>
          <w:tcPr>
            <w:tcW w:w="972" w:type="dxa"/>
            <w:tcBorders>
              <w:top w:val="outset" w:color="000000" w:sz="8"/>
              <w:left w:val="outset" w:color="000000" w:sz="8"/>
              <w:bottom w:val="outset" w:color="000000" w:sz="8"/>
              <w:right w:val="outset" w:color="000000" w:sz="8"/>
            </w:tcBorders>
            <w:vAlign w:val="center"/>
          </w:tcPr>
          <w:bookmarkStart w:name="4732" w:id="6379"/>
          <w:p>
            <w:pPr>
              <w:spacing w:after="0"/>
              <w:ind w:left="0"/>
              <w:jc w:val="center"/>
            </w:pPr>
            <w:r>
              <w:rPr>
                <w:rFonts w:ascii="Arial"/>
                <w:b w:val="false"/>
                <w:i w:val="false"/>
                <w:color w:val="000000"/>
                <w:sz w:val="15"/>
              </w:rPr>
              <w:t xml:space="preserve">3,0 </w:t>
            </w:r>
          </w:p>
          <w:bookmarkEnd w:id="6379"/>
        </w:tc>
        <w:tc>
          <w:tcPr>
            <w:tcW w:w="822" w:type="dxa"/>
            <w:tcBorders>
              <w:top w:val="outset" w:color="000000" w:sz="8"/>
              <w:left w:val="outset" w:color="000000" w:sz="8"/>
              <w:bottom w:val="outset" w:color="000000" w:sz="8"/>
              <w:right w:val="outset" w:color="000000" w:sz="8"/>
            </w:tcBorders>
            <w:vAlign w:val="center"/>
          </w:tcPr>
          <w:bookmarkStart w:name="4733" w:id="6380"/>
          <w:p>
            <w:pPr>
              <w:spacing w:after="0"/>
              <w:ind w:left="0"/>
              <w:jc w:val="center"/>
            </w:pPr>
            <w:r>
              <w:rPr>
                <w:rFonts w:ascii="Arial"/>
                <w:b w:val="false"/>
                <w:i w:val="false"/>
                <w:color w:val="000000"/>
                <w:sz w:val="15"/>
              </w:rPr>
              <w:t xml:space="preserve">2004 - 2006 </w:t>
            </w:r>
          </w:p>
          <w:bookmarkEnd w:id="6380"/>
        </w:tc>
        <w:tc>
          <w:tcPr>
            <w:tcW w:w="861" w:type="dxa"/>
            <w:tcBorders>
              <w:top w:val="outset" w:color="000000" w:sz="8"/>
              <w:left w:val="outset" w:color="000000" w:sz="8"/>
              <w:bottom w:val="outset" w:color="000000" w:sz="8"/>
              <w:right w:val="outset" w:color="000000" w:sz="8"/>
            </w:tcBorders>
            <w:vAlign w:val="center"/>
          </w:tcPr>
          <w:bookmarkStart w:name="4734" w:id="6381"/>
          <w:p>
            <w:pPr>
              <w:spacing w:after="0"/>
              <w:ind w:left="0"/>
              <w:jc w:val="center"/>
            </w:pPr>
            <w:r>
              <w:rPr>
                <w:rFonts w:ascii="Arial"/>
                <w:b w:val="false"/>
                <w:i w:val="false"/>
                <w:color w:val="000000"/>
                <w:sz w:val="15"/>
              </w:rPr>
              <w:t xml:space="preserve">1,0 </w:t>
            </w:r>
          </w:p>
          <w:bookmarkEnd w:id="6381"/>
        </w:tc>
        <w:tc>
          <w:tcPr>
            <w:tcW w:w="861" w:type="dxa"/>
            <w:tcBorders>
              <w:top w:val="outset" w:color="000000" w:sz="8"/>
              <w:left w:val="outset" w:color="000000" w:sz="8"/>
              <w:bottom w:val="outset" w:color="000000" w:sz="8"/>
              <w:right w:val="outset" w:color="000000" w:sz="8"/>
            </w:tcBorders>
            <w:vAlign w:val="center"/>
          </w:tcPr>
          <w:bookmarkStart w:name="4735" w:id="6382"/>
          <w:p>
            <w:pPr>
              <w:spacing w:after="0"/>
              <w:ind w:left="0"/>
              <w:jc w:val="center"/>
            </w:pPr>
            <w:r>
              <w:rPr>
                <w:rFonts w:ascii="Arial"/>
                <w:b w:val="false"/>
                <w:i w:val="false"/>
                <w:color w:val="000000"/>
                <w:sz w:val="15"/>
              </w:rPr>
              <w:t xml:space="preserve">1,0 </w:t>
            </w:r>
          </w:p>
          <w:bookmarkEnd w:id="6382"/>
        </w:tc>
        <w:tc>
          <w:tcPr>
            <w:tcW w:w="861" w:type="dxa"/>
            <w:tcBorders>
              <w:top w:val="outset" w:color="000000" w:sz="8"/>
              <w:left w:val="outset" w:color="000000" w:sz="8"/>
              <w:bottom w:val="outset" w:color="000000" w:sz="8"/>
              <w:right w:val="outset" w:color="000000" w:sz="8"/>
            </w:tcBorders>
            <w:vAlign w:val="center"/>
          </w:tcPr>
          <w:bookmarkStart w:name="4736" w:id="6383"/>
          <w:p>
            <w:pPr>
              <w:spacing w:after="0"/>
              <w:ind w:left="0"/>
              <w:jc w:val="center"/>
            </w:pPr>
            <w:r>
              <w:rPr>
                <w:rFonts w:ascii="Arial"/>
                <w:b w:val="false"/>
                <w:i w:val="false"/>
                <w:color w:val="000000"/>
                <w:sz w:val="15"/>
              </w:rPr>
              <w:t xml:space="preserve">1,0 </w:t>
            </w:r>
          </w:p>
          <w:bookmarkEnd w:id="6383"/>
        </w:tc>
        <w:tc>
          <w:tcPr>
            <w:tcW w:w="861" w:type="dxa"/>
            <w:tcBorders>
              <w:top w:val="outset" w:color="000000" w:sz="8"/>
              <w:left w:val="outset" w:color="000000" w:sz="8"/>
              <w:bottom w:val="outset" w:color="000000" w:sz="8"/>
              <w:right w:val="outset" w:color="000000" w:sz="8"/>
            </w:tcBorders>
            <w:vAlign w:val="center"/>
          </w:tcPr>
          <w:bookmarkStart w:name="10794" w:id="6384"/>
          <w:p>
            <w:pPr>
              <w:spacing w:after="0"/>
              <w:ind w:left="0"/>
              <w:jc w:val="left"/>
            </w:pPr>
          </w:p>
          <w:bookmarkEnd w:id="6384"/>
        </w:tc>
        <w:tc>
          <w:tcPr>
            <w:tcW w:w="972" w:type="dxa"/>
            <w:tcBorders>
              <w:top w:val="outset" w:color="000000" w:sz="8"/>
              <w:left w:val="outset" w:color="000000" w:sz="8"/>
              <w:bottom w:val="outset" w:color="000000" w:sz="8"/>
              <w:right w:val="outset" w:color="000000" w:sz="8"/>
            </w:tcBorders>
            <w:vAlign w:val="center"/>
          </w:tcPr>
          <w:bookmarkStart w:name="10795" w:id="6385"/>
          <w:p>
            <w:pPr>
              <w:spacing w:after="0"/>
              <w:ind w:left="0"/>
              <w:jc w:val="left"/>
            </w:pPr>
          </w:p>
          <w:bookmarkEnd w:id="6385"/>
        </w:tc>
        <w:tc>
          <w:tcPr>
            <w:tcW w:w="861" w:type="dxa"/>
            <w:tcBorders>
              <w:top w:val="outset" w:color="000000" w:sz="8"/>
              <w:left w:val="outset" w:color="000000" w:sz="8"/>
              <w:bottom w:val="outset" w:color="000000" w:sz="8"/>
              <w:right w:val="outset" w:color="000000" w:sz="8"/>
            </w:tcBorders>
            <w:vAlign w:val="center"/>
          </w:tcPr>
          <w:bookmarkStart w:name="10796" w:id="6386"/>
          <w:p>
            <w:pPr>
              <w:spacing w:after="0"/>
              <w:ind w:left="0"/>
              <w:jc w:val="left"/>
            </w:pPr>
          </w:p>
          <w:bookmarkEnd w:id="6386"/>
        </w:tc>
        <w:tc>
          <w:tcPr>
            <w:tcW w:w="861" w:type="dxa"/>
            <w:tcBorders>
              <w:top w:val="outset" w:color="000000" w:sz="8"/>
              <w:left w:val="outset" w:color="000000" w:sz="8"/>
              <w:bottom w:val="outset" w:color="000000" w:sz="8"/>
              <w:right w:val="outset" w:color="000000" w:sz="8"/>
            </w:tcBorders>
            <w:vAlign w:val="center"/>
          </w:tcPr>
          <w:bookmarkStart w:name="10797" w:id="6387"/>
          <w:p>
            <w:pPr>
              <w:spacing w:after="0"/>
              <w:ind w:left="0"/>
              <w:jc w:val="left"/>
            </w:pPr>
          </w:p>
          <w:bookmarkEnd w:id="6387"/>
        </w:tc>
        <w:tc>
          <w:tcPr>
            <w:tcW w:w="1033" w:type="dxa"/>
            <w:tcBorders>
              <w:top w:val="outset" w:color="000000" w:sz="8"/>
              <w:left w:val="outset" w:color="000000" w:sz="8"/>
              <w:bottom w:val="outset" w:color="000000" w:sz="8"/>
              <w:right w:val="outset" w:color="000000" w:sz="8"/>
            </w:tcBorders>
            <w:vAlign w:val="center"/>
          </w:tcPr>
          <w:bookmarkStart w:name="4737" w:id="6388"/>
          <w:p>
            <w:pPr>
              <w:spacing w:after="0"/>
              <w:ind w:left="0"/>
              <w:jc w:val="center"/>
            </w:pPr>
            <w:r>
              <w:rPr>
                <w:rFonts w:ascii="Arial"/>
                <w:b w:val="false"/>
                <w:i w:val="false"/>
                <w:color w:val="000000"/>
                <w:sz w:val="15"/>
              </w:rPr>
              <w:t>міський бюджет, райбюджет</w:t>
            </w:r>
          </w:p>
          <w:bookmarkEnd w:id="638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38" w:id="6389"/>
          <w:p>
            <w:pPr>
              <w:spacing w:after="0"/>
              <w:ind w:left="0"/>
              <w:jc w:val="left"/>
            </w:pPr>
            <w:r>
              <w:rPr>
                <w:rFonts w:ascii="Arial"/>
                <w:b w:val="false"/>
                <w:i w:val="false"/>
                <w:color w:val="000000"/>
                <w:sz w:val="15"/>
              </w:rPr>
              <w:t>2-й і 3-й сквери на Контрактовій площі</w:t>
            </w:r>
          </w:p>
          <w:bookmarkEnd w:id="6389"/>
        </w:tc>
        <w:tc>
          <w:tcPr>
            <w:tcW w:w="1083" w:type="dxa"/>
            <w:tcBorders>
              <w:top w:val="outset" w:color="000000" w:sz="8"/>
              <w:left w:val="outset" w:color="000000" w:sz="8"/>
              <w:bottom w:val="outset" w:color="000000" w:sz="8"/>
              <w:right w:val="outset" w:color="000000" w:sz="8"/>
            </w:tcBorders>
            <w:vAlign w:val="center"/>
          </w:tcPr>
          <w:bookmarkStart w:name="4739" w:id="6390"/>
          <w:p>
            <w:pPr>
              <w:spacing w:after="0"/>
              <w:ind w:left="0"/>
              <w:jc w:val="center"/>
            </w:pPr>
            <w:r>
              <w:rPr>
                <w:rFonts w:ascii="Arial"/>
                <w:b w:val="false"/>
                <w:i w:val="false"/>
                <w:color w:val="000000"/>
                <w:sz w:val="15"/>
              </w:rPr>
              <w:t xml:space="preserve">1,27 </w:t>
            </w:r>
          </w:p>
          <w:bookmarkEnd w:id="6390"/>
        </w:tc>
        <w:tc>
          <w:tcPr>
            <w:tcW w:w="972" w:type="dxa"/>
            <w:tcBorders>
              <w:top w:val="outset" w:color="000000" w:sz="8"/>
              <w:left w:val="outset" w:color="000000" w:sz="8"/>
              <w:bottom w:val="outset" w:color="000000" w:sz="8"/>
              <w:right w:val="outset" w:color="000000" w:sz="8"/>
            </w:tcBorders>
            <w:vAlign w:val="center"/>
          </w:tcPr>
          <w:bookmarkStart w:name="4740" w:id="6391"/>
          <w:p>
            <w:pPr>
              <w:spacing w:after="0"/>
              <w:ind w:left="0"/>
              <w:jc w:val="center"/>
            </w:pPr>
            <w:r>
              <w:rPr>
                <w:rFonts w:ascii="Arial"/>
                <w:b w:val="false"/>
                <w:i w:val="false"/>
                <w:color w:val="000000"/>
                <w:sz w:val="15"/>
              </w:rPr>
              <w:t xml:space="preserve">0,65 </w:t>
            </w:r>
          </w:p>
          <w:bookmarkEnd w:id="6391"/>
        </w:tc>
        <w:tc>
          <w:tcPr>
            <w:tcW w:w="822" w:type="dxa"/>
            <w:tcBorders>
              <w:top w:val="outset" w:color="000000" w:sz="8"/>
              <w:left w:val="outset" w:color="000000" w:sz="8"/>
              <w:bottom w:val="outset" w:color="000000" w:sz="8"/>
              <w:right w:val="outset" w:color="000000" w:sz="8"/>
            </w:tcBorders>
            <w:vAlign w:val="center"/>
          </w:tcPr>
          <w:bookmarkStart w:name="4741" w:id="6392"/>
          <w:p>
            <w:pPr>
              <w:spacing w:after="0"/>
              <w:ind w:left="0"/>
              <w:jc w:val="center"/>
            </w:pPr>
            <w:r>
              <w:rPr>
                <w:rFonts w:ascii="Arial"/>
                <w:b w:val="false"/>
                <w:i w:val="false"/>
                <w:color w:val="000000"/>
                <w:sz w:val="15"/>
              </w:rPr>
              <w:t xml:space="preserve">2004 </w:t>
            </w:r>
          </w:p>
          <w:bookmarkEnd w:id="6392"/>
        </w:tc>
        <w:tc>
          <w:tcPr>
            <w:tcW w:w="861" w:type="dxa"/>
            <w:tcBorders>
              <w:top w:val="outset" w:color="000000" w:sz="8"/>
              <w:left w:val="outset" w:color="000000" w:sz="8"/>
              <w:bottom w:val="outset" w:color="000000" w:sz="8"/>
              <w:right w:val="outset" w:color="000000" w:sz="8"/>
            </w:tcBorders>
            <w:vAlign w:val="center"/>
          </w:tcPr>
          <w:bookmarkStart w:name="4742" w:id="6393"/>
          <w:p>
            <w:pPr>
              <w:spacing w:after="0"/>
              <w:ind w:left="0"/>
              <w:jc w:val="center"/>
            </w:pPr>
            <w:r>
              <w:rPr>
                <w:rFonts w:ascii="Arial"/>
                <w:b w:val="false"/>
                <w:i w:val="false"/>
                <w:color w:val="000000"/>
                <w:sz w:val="15"/>
              </w:rPr>
              <w:t xml:space="preserve">0,65 </w:t>
            </w:r>
          </w:p>
          <w:bookmarkEnd w:id="6393"/>
        </w:tc>
        <w:tc>
          <w:tcPr>
            <w:tcW w:w="861" w:type="dxa"/>
            <w:tcBorders>
              <w:top w:val="outset" w:color="000000" w:sz="8"/>
              <w:left w:val="outset" w:color="000000" w:sz="8"/>
              <w:bottom w:val="outset" w:color="000000" w:sz="8"/>
              <w:right w:val="outset" w:color="000000" w:sz="8"/>
            </w:tcBorders>
            <w:vAlign w:val="center"/>
          </w:tcPr>
          <w:bookmarkStart w:name="10798" w:id="6394"/>
          <w:p>
            <w:pPr>
              <w:spacing w:after="0"/>
              <w:ind w:left="0"/>
              <w:jc w:val="left"/>
            </w:pPr>
          </w:p>
          <w:bookmarkEnd w:id="6394"/>
        </w:tc>
        <w:tc>
          <w:tcPr>
            <w:tcW w:w="861" w:type="dxa"/>
            <w:tcBorders>
              <w:top w:val="outset" w:color="000000" w:sz="8"/>
              <w:left w:val="outset" w:color="000000" w:sz="8"/>
              <w:bottom w:val="outset" w:color="000000" w:sz="8"/>
              <w:right w:val="outset" w:color="000000" w:sz="8"/>
            </w:tcBorders>
            <w:vAlign w:val="center"/>
          </w:tcPr>
          <w:bookmarkStart w:name="10799" w:id="6395"/>
          <w:p>
            <w:pPr>
              <w:spacing w:after="0"/>
              <w:ind w:left="0"/>
              <w:jc w:val="left"/>
            </w:pPr>
          </w:p>
          <w:bookmarkEnd w:id="6395"/>
        </w:tc>
        <w:tc>
          <w:tcPr>
            <w:tcW w:w="861" w:type="dxa"/>
            <w:tcBorders>
              <w:top w:val="outset" w:color="000000" w:sz="8"/>
              <w:left w:val="outset" w:color="000000" w:sz="8"/>
              <w:bottom w:val="outset" w:color="000000" w:sz="8"/>
              <w:right w:val="outset" w:color="000000" w:sz="8"/>
            </w:tcBorders>
            <w:vAlign w:val="center"/>
          </w:tcPr>
          <w:bookmarkStart w:name="10800" w:id="6396"/>
          <w:p>
            <w:pPr>
              <w:spacing w:after="0"/>
              <w:ind w:left="0"/>
              <w:jc w:val="left"/>
            </w:pPr>
          </w:p>
          <w:bookmarkEnd w:id="6396"/>
        </w:tc>
        <w:tc>
          <w:tcPr>
            <w:tcW w:w="972" w:type="dxa"/>
            <w:tcBorders>
              <w:top w:val="outset" w:color="000000" w:sz="8"/>
              <w:left w:val="outset" w:color="000000" w:sz="8"/>
              <w:bottom w:val="outset" w:color="000000" w:sz="8"/>
              <w:right w:val="outset" w:color="000000" w:sz="8"/>
            </w:tcBorders>
            <w:vAlign w:val="center"/>
          </w:tcPr>
          <w:bookmarkStart w:name="10801" w:id="6397"/>
          <w:p>
            <w:pPr>
              <w:spacing w:after="0"/>
              <w:ind w:left="0"/>
              <w:jc w:val="left"/>
            </w:pPr>
          </w:p>
          <w:bookmarkEnd w:id="6397"/>
        </w:tc>
        <w:tc>
          <w:tcPr>
            <w:tcW w:w="861" w:type="dxa"/>
            <w:tcBorders>
              <w:top w:val="outset" w:color="000000" w:sz="8"/>
              <w:left w:val="outset" w:color="000000" w:sz="8"/>
              <w:bottom w:val="outset" w:color="000000" w:sz="8"/>
              <w:right w:val="outset" w:color="000000" w:sz="8"/>
            </w:tcBorders>
            <w:vAlign w:val="center"/>
          </w:tcPr>
          <w:bookmarkStart w:name="10802" w:id="6398"/>
          <w:p>
            <w:pPr>
              <w:spacing w:after="0"/>
              <w:ind w:left="0"/>
              <w:jc w:val="left"/>
            </w:pPr>
          </w:p>
          <w:bookmarkEnd w:id="6398"/>
        </w:tc>
        <w:tc>
          <w:tcPr>
            <w:tcW w:w="861" w:type="dxa"/>
            <w:tcBorders>
              <w:top w:val="outset" w:color="000000" w:sz="8"/>
              <w:left w:val="outset" w:color="000000" w:sz="8"/>
              <w:bottom w:val="outset" w:color="000000" w:sz="8"/>
              <w:right w:val="outset" w:color="000000" w:sz="8"/>
            </w:tcBorders>
            <w:vAlign w:val="center"/>
          </w:tcPr>
          <w:bookmarkStart w:name="10803" w:id="6399"/>
          <w:p>
            <w:pPr>
              <w:spacing w:after="0"/>
              <w:ind w:left="0"/>
              <w:jc w:val="left"/>
            </w:pPr>
          </w:p>
          <w:bookmarkEnd w:id="6399"/>
        </w:tc>
        <w:tc>
          <w:tcPr>
            <w:tcW w:w="1033" w:type="dxa"/>
            <w:tcBorders>
              <w:top w:val="outset" w:color="000000" w:sz="8"/>
              <w:left w:val="outset" w:color="000000" w:sz="8"/>
              <w:bottom w:val="outset" w:color="000000" w:sz="8"/>
              <w:right w:val="outset" w:color="000000" w:sz="8"/>
            </w:tcBorders>
            <w:vAlign w:val="center"/>
          </w:tcPr>
          <w:bookmarkStart w:name="4743" w:id="6400"/>
          <w:p>
            <w:pPr>
              <w:spacing w:after="0"/>
              <w:ind w:left="0"/>
              <w:jc w:val="center"/>
            </w:pPr>
            <w:r>
              <w:rPr>
                <w:rFonts w:ascii="Arial"/>
                <w:b w:val="false"/>
                <w:i w:val="false"/>
                <w:color w:val="000000"/>
                <w:sz w:val="15"/>
              </w:rPr>
              <w:t>- " -</w:t>
            </w:r>
          </w:p>
          <w:bookmarkEnd w:id="640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44" w:id="6401"/>
          <w:p>
            <w:pPr>
              <w:spacing w:after="0"/>
              <w:ind w:left="0"/>
              <w:jc w:val="left"/>
            </w:pPr>
            <w:r>
              <w:rPr>
                <w:rFonts w:ascii="Arial"/>
                <w:b/>
                <w:i/>
                <w:color w:val="000000"/>
                <w:sz w:val="15"/>
              </w:rPr>
              <w:t>Всього:</w:t>
            </w:r>
          </w:p>
          <w:bookmarkEnd w:id="6401"/>
        </w:tc>
        <w:tc>
          <w:tcPr>
            <w:tcW w:w="1083" w:type="dxa"/>
            <w:tcBorders>
              <w:top w:val="outset" w:color="000000" w:sz="8"/>
              <w:left w:val="outset" w:color="000000" w:sz="8"/>
              <w:bottom w:val="outset" w:color="000000" w:sz="8"/>
              <w:right w:val="outset" w:color="000000" w:sz="8"/>
            </w:tcBorders>
            <w:vAlign w:val="center"/>
          </w:tcPr>
          <w:bookmarkStart w:name="4745" w:id="6402"/>
          <w:p>
            <w:pPr>
              <w:spacing w:after="0"/>
              <w:ind w:left="0"/>
              <w:jc w:val="center"/>
            </w:pPr>
            <w:r>
              <w:rPr>
                <w:rFonts w:ascii="Arial"/>
                <w:b/>
                <w:i/>
                <w:color w:val="000000"/>
                <w:sz w:val="15"/>
              </w:rPr>
              <w:t>127,04</w:t>
            </w:r>
            <w:r>
              <w:rPr>
                <w:rFonts w:ascii="Arial"/>
                <w:b w:val="false"/>
                <w:i w:val="false"/>
                <w:color w:val="000000"/>
                <w:sz w:val="15"/>
              </w:rPr>
              <w:t xml:space="preserve"> </w:t>
            </w:r>
          </w:p>
          <w:bookmarkEnd w:id="6402"/>
        </w:tc>
        <w:tc>
          <w:tcPr>
            <w:tcW w:w="972" w:type="dxa"/>
            <w:tcBorders>
              <w:top w:val="outset" w:color="000000" w:sz="8"/>
              <w:left w:val="outset" w:color="000000" w:sz="8"/>
              <w:bottom w:val="outset" w:color="000000" w:sz="8"/>
              <w:right w:val="outset" w:color="000000" w:sz="8"/>
            </w:tcBorders>
            <w:vAlign w:val="center"/>
          </w:tcPr>
          <w:bookmarkStart w:name="4746" w:id="6403"/>
          <w:p>
            <w:pPr>
              <w:spacing w:after="0"/>
              <w:ind w:left="0"/>
              <w:jc w:val="center"/>
            </w:pPr>
            <w:r>
              <w:rPr>
                <w:rFonts w:ascii="Arial"/>
                <w:b/>
                <w:i/>
                <w:color w:val="000000"/>
                <w:sz w:val="15"/>
              </w:rPr>
              <w:t>30,81</w:t>
            </w:r>
            <w:r>
              <w:rPr>
                <w:rFonts w:ascii="Arial"/>
                <w:b w:val="false"/>
                <w:i w:val="false"/>
                <w:color w:val="000000"/>
                <w:sz w:val="15"/>
              </w:rPr>
              <w:t xml:space="preserve"> </w:t>
            </w:r>
          </w:p>
          <w:bookmarkEnd w:id="6403"/>
        </w:tc>
        <w:tc>
          <w:tcPr>
            <w:tcW w:w="822" w:type="dxa"/>
            <w:tcBorders>
              <w:top w:val="outset" w:color="000000" w:sz="8"/>
              <w:left w:val="outset" w:color="000000" w:sz="8"/>
              <w:bottom w:val="outset" w:color="000000" w:sz="8"/>
              <w:right w:val="outset" w:color="000000" w:sz="8"/>
            </w:tcBorders>
            <w:vAlign w:val="center"/>
          </w:tcPr>
          <w:bookmarkStart w:name="10804" w:id="6404"/>
          <w:p>
            <w:pPr>
              <w:spacing w:after="0"/>
              <w:ind w:left="0"/>
              <w:jc w:val="left"/>
            </w:pPr>
          </w:p>
          <w:bookmarkEnd w:id="6404"/>
        </w:tc>
        <w:tc>
          <w:tcPr>
            <w:tcW w:w="861" w:type="dxa"/>
            <w:tcBorders>
              <w:top w:val="outset" w:color="000000" w:sz="8"/>
              <w:left w:val="outset" w:color="000000" w:sz="8"/>
              <w:bottom w:val="outset" w:color="000000" w:sz="8"/>
              <w:right w:val="outset" w:color="000000" w:sz="8"/>
            </w:tcBorders>
            <w:vAlign w:val="center"/>
          </w:tcPr>
          <w:bookmarkStart w:name="4747" w:id="6405"/>
          <w:p>
            <w:pPr>
              <w:spacing w:after="0"/>
              <w:ind w:left="0"/>
              <w:jc w:val="center"/>
            </w:pPr>
            <w:r>
              <w:rPr>
                <w:rFonts w:ascii="Arial"/>
                <w:b/>
                <w:i/>
                <w:color w:val="000000"/>
                <w:sz w:val="15"/>
              </w:rPr>
              <w:t>1,85</w:t>
            </w:r>
            <w:r>
              <w:rPr>
                <w:rFonts w:ascii="Arial"/>
                <w:b w:val="false"/>
                <w:i w:val="false"/>
                <w:color w:val="000000"/>
                <w:sz w:val="15"/>
              </w:rPr>
              <w:t xml:space="preserve"> </w:t>
            </w:r>
          </w:p>
          <w:bookmarkEnd w:id="6405"/>
        </w:tc>
        <w:tc>
          <w:tcPr>
            <w:tcW w:w="861" w:type="dxa"/>
            <w:tcBorders>
              <w:top w:val="outset" w:color="000000" w:sz="8"/>
              <w:left w:val="outset" w:color="000000" w:sz="8"/>
              <w:bottom w:val="outset" w:color="000000" w:sz="8"/>
              <w:right w:val="outset" w:color="000000" w:sz="8"/>
            </w:tcBorders>
            <w:vAlign w:val="center"/>
          </w:tcPr>
          <w:bookmarkStart w:name="4748" w:id="6406"/>
          <w:p>
            <w:pPr>
              <w:spacing w:after="0"/>
              <w:ind w:left="0"/>
              <w:jc w:val="center"/>
            </w:pPr>
            <w:r>
              <w:rPr>
                <w:rFonts w:ascii="Arial"/>
                <w:b/>
                <w:i/>
                <w:color w:val="000000"/>
                <w:sz w:val="15"/>
              </w:rPr>
              <w:t>2,5</w:t>
            </w:r>
            <w:r>
              <w:rPr>
                <w:rFonts w:ascii="Arial"/>
                <w:b w:val="false"/>
                <w:i w:val="false"/>
                <w:color w:val="000000"/>
                <w:sz w:val="15"/>
              </w:rPr>
              <w:t xml:space="preserve"> </w:t>
            </w:r>
          </w:p>
          <w:bookmarkEnd w:id="6406"/>
        </w:tc>
        <w:tc>
          <w:tcPr>
            <w:tcW w:w="861" w:type="dxa"/>
            <w:tcBorders>
              <w:top w:val="outset" w:color="000000" w:sz="8"/>
              <w:left w:val="outset" w:color="000000" w:sz="8"/>
              <w:bottom w:val="outset" w:color="000000" w:sz="8"/>
              <w:right w:val="outset" w:color="000000" w:sz="8"/>
            </w:tcBorders>
            <w:vAlign w:val="center"/>
          </w:tcPr>
          <w:bookmarkStart w:name="4749" w:id="6407"/>
          <w:p>
            <w:pPr>
              <w:spacing w:after="0"/>
              <w:ind w:left="0"/>
              <w:jc w:val="center"/>
            </w:pPr>
            <w:r>
              <w:rPr>
                <w:rFonts w:ascii="Arial"/>
                <w:b/>
                <w:i/>
                <w:color w:val="000000"/>
                <w:sz w:val="15"/>
              </w:rPr>
              <w:t>4,96</w:t>
            </w:r>
            <w:r>
              <w:rPr>
                <w:rFonts w:ascii="Arial"/>
                <w:b w:val="false"/>
                <w:i w:val="false"/>
                <w:color w:val="000000"/>
                <w:sz w:val="15"/>
              </w:rPr>
              <w:t xml:space="preserve"> </w:t>
            </w:r>
          </w:p>
          <w:bookmarkEnd w:id="6407"/>
        </w:tc>
        <w:tc>
          <w:tcPr>
            <w:tcW w:w="861" w:type="dxa"/>
            <w:tcBorders>
              <w:top w:val="outset" w:color="000000" w:sz="8"/>
              <w:left w:val="outset" w:color="000000" w:sz="8"/>
              <w:bottom w:val="outset" w:color="000000" w:sz="8"/>
              <w:right w:val="outset" w:color="000000" w:sz="8"/>
            </w:tcBorders>
            <w:vAlign w:val="center"/>
          </w:tcPr>
          <w:bookmarkStart w:name="4750" w:id="6408"/>
          <w:p>
            <w:pPr>
              <w:spacing w:after="0"/>
              <w:ind w:left="0"/>
              <w:jc w:val="center"/>
            </w:pPr>
            <w:r>
              <w:rPr>
                <w:rFonts w:ascii="Arial"/>
                <w:b/>
                <w:i/>
                <w:color w:val="000000"/>
                <w:sz w:val="15"/>
              </w:rPr>
              <w:t>1,7</w:t>
            </w:r>
            <w:r>
              <w:rPr>
                <w:rFonts w:ascii="Arial"/>
                <w:b w:val="false"/>
                <w:i w:val="false"/>
                <w:color w:val="000000"/>
                <w:sz w:val="15"/>
              </w:rPr>
              <w:t xml:space="preserve"> </w:t>
            </w:r>
          </w:p>
          <w:bookmarkEnd w:id="6408"/>
        </w:tc>
        <w:tc>
          <w:tcPr>
            <w:tcW w:w="972" w:type="dxa"/>
            <w:tcBorders>
              <w:top w:val="outset" w:color="000000" w:sz="8"/>
              <w:left w:val="outset" w:color="000000" w:sz="8"/>
              <w:bottom w:val="outset" w:color="000000" w:sz="8"/>
              <w:right w:val="outset" w:color="000000" w:sz="8"/>
            </w:tcBorders>
            <w:vAlign w:val="center"/>
          </w:tcPr>
          <w:bookmarkStart w:name="4751" w:id="6409"/>
          <w:p>
            <w:pPr>
              <w:spacing w:after="0"/>
              <w:ind w:left="0"/>
              <w:jc w:val="center"/>
            </w:pPr>
            <w:r>
              <w:rPr>
                <w:rFonts w:ascii="Arial"/>
                <w:b/>
                <w:i/>
                <w:color w:val="000000"/>
                <w:sz w:val="15"/>
              </w:rPr>
              <w:t>5,8</w:t>
            </w:r>
            <w:r>
              <w:rPr>
                <w:rFonts w:ascii="Arial"/>
                <w:b w:val="false"/>
                <w:i w:val="false"/>
                <w:color w:val="000000"/>
                <w:sz w:val="15"/>
              </w:rPr>
              <w:t xml:space="preserve"> </w:t>
            </w:r>
          </w:p>
          <w:bookmarkEnd w:id="6409"/>
        </w:tc>
        <w:tc>
          <w:tcPr>
            <w:tcW w:w="861" w:type="dxa"/>
            <w:tcBorders>
              <w:top w:val="outset" w:color="000000" w:sz="8"/>
              <w:left w:val="outset" w:color="000000" w:sz="8"/>
              <w:bottom w:val="outset" w:color="000000" w:sz="8"/>
              <w:right w:val="outset" w:color="000000" w:sz="8"/>
            </w:tcBorders>
            <w:vAlign w:val="center"/>
          </w:tcPr>
          <w:bookmarkStart w:name="4752" w:id="6410"/>
          <w:p>
            <w:pPr>
              <w:spacing w:after="0"/>
              <w:ind w:left="0"/>
              <w:jc w:val="center"/>
            </w:pPr>
            <w:r>
              <w:rPr>
                <w:rFonts w:ascii="Arial"/>
                <w:b/>
                <w:i/>
                <w:color w:val="000000"/>
                <w:sz w:val="15"/>
              </w:rPr>
              <w:t>7,0</w:t>
            </w:r>
            <w:r>
              <w:rPr>
                <w:rFonts w:ascii="Arial"/>
                <w:b w:val="false"/>
                <w:i w:val="false"/>
                <w:color w:val="000000"/>
                <w:sz w:val="15"/>
              </w:rPr>
              <w:t xml:space="preserve"> </w:t>
            </w:r>
          </w:p>
          <w:bookmarkEnd w:id="6410"/>
        </w:tc>
        <w:tc>
          <w:tcPr>
            <w:tcW w:w="861" w:type="dxa"/>
            <w:tcBorders>
              <w:top w:val="outset" w:color="000000" w:sz="8"/>
              <w:left w:val="outset" w:color="000000" w:sz="8"/>
              <w:bottom w:val="outset" w:color="000000" w:sz="8"/>
              <w:right w:val="outset" w:color="000000" w:sz="8"/>
            </w:tcBorders>
            <w:vAlign w:val="center"/>
          </w:tcPr>
          <w:bookmarkStart w:name="4753" w:id="6411"/>
          <w:p>
            <w:pPr>
              <w:spacing w:after="0"/>
              <w:ind w:left="0"/>
              <w:jc w:val="center"/>
            </w:pPr>
            <w:r>
              <w:rPr>
                <w:rFonts w:ascii="Arial"/>
                <w:b/>
                <w:i/>
                <w:color w:val="000000"/>
                <w:sz w:val="15"/>
              </w:rPr>
              <w:t>7,0</w:t>
            </w:r>
            <w:r>
              <w:rPr>
                <w:rFonts w:ascii="Arial"/>
                <w:b w:val="false"/>
                <w:i w:val="false"/>
                <w:color w:val="000000"/>
                <w:sz w:val="15"/>
              </w:rPr>
              <w:t xml:space="preserve"> </w:t>
            </w:r>
          </w:p>
          <w:bookmarkEnd w:id="6411"/>
        </w:tc>
        <w:tc>
          <w:tcPr>
            <w:tcW w:w="1033" w:type="dxa"/>
            <w:tcBorders>
              <w:top w:val="outset" w:color="000000" w:sz="8"/>
              <w:left w:val="outset" w:color="000000" w:sz="8"/>
              <w:bottom w:val="outset" w:color="000000" w:sz="8"/>
              <w:right w:val="outset" w:color="000000" w:sz="8"/>
            </w:tcBorders>
            <w:vAlign w:val="center"/>
          </w:tcPr>
          <w:bookmarkStart w:name="4754" w:id="6412"/>
          <w:p>
            <w:pPr>
              <w:spacing w:after="0"/>
              <w:ind w:left="0"/>
              <w:jc w:val="center"/>
            </w:pPr>
          </w:p>
          <w:bookmarkEnd w:id="641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55" w:id="6413"/>
          <w:p>
            <w:pPr>
              <w:spacing w:after="0"/>
              <w:ind w:left="0"/>
              <w:jc w:val="center"/>
            </w:pPr>
            <w:r>
              <w:rPr>
                <w:rFonts w:ascii="Arial"/>
                <w:b/>
                <w:i w:val="false"/>
                <w:color w:val="000000"/>
                <w:sz w:val="15"/>
              </w:rPr>
              <w:t>Святошинський район</w:t>
            </w:r>
          </w:p>
          <w:bookmarkEnd w:id="6413"/>
        </w:tc>
        <w:tc>
          <w:tcPr>
            <w:tcW w:w="1083" w:type="dxa"/>
            <w:tcBorders>
              <w:top w:val="outset" w:color="000000" w:sz="8"/>
              <w:left w:val="outset" w:color="000000" w:sz="8"/>
              <w:bottom w:val="outset" w:color="000000" w:sz="8"/>
              <w:right w:val="outset" w:color="000000" w:sz="8"/>
            </w:tcBorders>
            <w:vAlign w:val="center"/>
          </w:tcPr>
          <w:bookmarkStart w:name="10805" w:id="6414"/>
          <w:p>
            <w:pPr>
              <w:spacing w:after="0"/>
              <w:ind w:left="0"/>
              <w:jc w:val="left"/>
            </w:pPr>
          </w:p>
          <w:bookmarkEnd w:id="6414"/>
        </w:tc>
        <w:tc>
          <w:tcPr>
            <w:tcW w:w="972" w:type="dxa"/>
            <w:tcBorders>
              <w:top w:val="outset" w:color="000000" w:sz="8"/>
              <w:left w:val="outset" w:color="000000" w:sz="8"/>
              <w:bottom w:val="outset" w:color="000000" w:sz="8"/>
              <w:right w:val="outset" w:color="000000" w:sz="8"/>
            </w:tcBorders>
            <w:vAlign w:val="center"/>
          </w:tcPr>
          <w:bookmarkStart w:name="10806" w:id="6415"/>
          <w:p>
            <w:pPr>
              <w:spacing w:after="0"/>
              <w:ind w:left="0"/>
              <w:jc w:val="left"/>
            </w:pPr>
          </w:p>
          <w:bookmarkEnd w:id="6415"/>
        </w:tc>
        <w:tc>
          <w:tcPr>
            <w:tcW w:w="822" w:type="dxa"/>
            <w:tcBorders>
              <w:top w:val="outset" w:color="000000" w:sz="8"/>
              <w:left w:val="outset" w:color="000000" w:sz="8"/>
              <w:bottom w:val="outset" w:color="000000" w:sz="8"/>
              <w:right w:val="outset" w:color="000000" w:sz="8"/>
            </w:tcBorders>
            <w:vAlign w:val="center"/>
          </w:tcPr>
          <w:bookmarkStart w:name="10807" w:id="6416"/>
          <w:p>
            <w:pPr>
              <w:spacing w:after="0"/>
              <w:ind w:left="0"/>
              <w:jc w:val="left"/>
            </w:pPr>
          </w:p>
          <w:bookmarkEnd w:id="6416"/>
        </w:tc>
        <w:tc>
          <w:tcPr>
            <w:tcW w:w="861" w:type="dxa"/>
            <w:tcBorders>
              <w:top w:val="outset" w:color="000000" w:sz="8"/>
              <w:left w:val="outset" w:color="000000" w:sz="8"/>
              <w:bottom w:val="outset" w:color="000000" w:sz="8"/>
              <w:right w:val="outset" w:color="000000" w:sz="8"/>
            </w:tcBorders>
            <w:vAlign w:val="center"/>
          </w:tcPr>
          <w:bookmarkStart w:name="10808" w:id="6417"/>
          <w:p>
            <w:pPr>
              <w:spacing w:after="0"/>
              <w:ind w:left="0"/>
              <w:jc w:val="left"/>
            </w:pPr>
          </w:p>
          <w:bookmarkEnd w:id="6417"/>
        </w:tc>
        <w:tc>
          <w:tcPr>
            <w:tcW w:w="861" w:type="dxa"/>
            <w:tcBorders>
              <w:top w:val="outset" w:color="000000" w:sz="8"/>
              <w:left w:val="outset" w:color="000000" w:sz="8"/>
              <w:bottom w:val="outset" w:color="000000" w:sz="8"/>
              <w:right w:val="outset" w:color="000000" w:sz="8"/>
            </w:tcBorders>
            <w:vAlign w:val="center"/>
          </w:tcPr>
          <w:bookmarkStart w:name="10809" w:id="6418"/>
          <w:p>
            <w:pPr>
              <w:spacing w:after="0"/>
              <w:ind w:left="0"/>
              <w:jc w:val="left"/>
            </w:pPr>
          </w:p>
          <w:bookmarkEnd w:id="6418"/>
        </w:tc>
        <w:tc>
          <w:tcPr>
            <w:tcW w:w="861" w:type="dxa"/>
            <w:tcBorders>
              <w:top w:val="outset" w:color="000000" w:sz="8"/>
              <w:left w:val="outset" w:color="000000" w:sz="8"/>
              <w:bottom w:val="outset" w:color="000000" w:sz="8"/>
              <w:right w:val="outset" w:color="000000" w:sz="8"/>
            </w:tcBorders>
            <w:vAlign w:val="center"/>
          </w:tcPr>
          <w:bookmarkStart w:name="10810" w:id="6419"/>
          <w:p>
            <w:pPr>
              <w:spacing w:after="0"/>
              <w:ind w:left="0"/>
              <w:jc w:val="left"/>
            </w:pPr>
          </w:p>
          <w:bookmarkEnd w:id="6419"/>
        </w:tc>
        <w:tc>
          <w:tcPr>
            <w:tcW w:w="861" w:type="dxa"/>
            <w:tcBorders>
              <w:top w:val="outset" w:color="000000" w:sz="8"/>
              <w:left w:val="outset" w:color="000000" w:sz="8"/>
              <w:bottom w:val="outset" w:color="000000" w:sz="8"/>
              <w:right w:val="outset" w:color="000000" w:sz="8"/>
            </w:tcBorders>
            <w:vAlign w:val="center"/>
          </w:tcPr>
          <w:bookmarkStart w:name="10811" w:id="6420"/>
          <w:p>
            <w:pPr>
              <w:spacing w:after="0"/>
              <w:ind w:left="0"/>
              <w:jc w:val="left"/>
            </w:pPr>
          </w:p>
          <w:bookmarkEnd w:id="6420"/>
        </w:tc>
        <w:tc>
          <w:tcPr>
            <w:tcW w:w="972" w:type="dxa"/>
            <w:tcBorders>
              <w:top w:val="outset" w:color="000000" w:sz="8"/>
              <w:left w:val="outset" w:color="000000" w:sz="8"/>
              <w:bottom w:val="outset" w:color="000000" w:sz="8"/>
              <w:right w:val="outset" w:color="000000" w:sz="8"/>
            </w:tcBorders>
            <w:vAlign w:val="center"/>
          </w:tcPr>
          <w:bookmarkStart w:name="10812" w:id="6421"/>
          <w:p>
            <w:pPr>
              <w:spacing w:after="0"/>
              <w:ind w:left="0"/>
              <w:jc w:val="left"/>
            </w:pPr>
          </w:p>
          <w:bookmarkEnd w:id="6421"/>
        </w:tc>
        <w:tc>
          <w:tcPr>
            <w:tcW w:w="861" w:type="dxa"/>
            <w:tcBorders>
              <w:top w:val="outset" w:color="000000" w:sz="8"/>
              <w:left w:val="outset" w:color="000000" w:sz="8"/>
              <w:bottom w:val="outset" w:color="000000" w:sz="8"/>
              <w:right w:val="outset" w:color="000000" w:sz="8"/>
            </w:tcBorders>
            <w:vAlign w:val="center"/>
          </w:tcPr>
          <w:bookmarkStart w:name="10813" w:id="6422"/>
          <w:p>
            <w:pPr>
              <w:spacing w:after="0"/>
              <w:ind w:left="0"/>
              <w:jc w:val="left"/>
            </w:pPr>
          </w:p>
          <w:bookmarkEnd w:id="6422"/>
        </w:tc>
        <w:tc>
          <w:tcPr>
            <w:tcW w:w="861" w:type="dxa"/>
            <w:tcBorders>
              <w:top w:val="outset" w:color="000000" w:sz="8"/>
              <w:left w:val="outset" w:color="000000" w:sz="8"/>
              <w:bottom w:val="outset" w:color="000000" w:sz="8"/>
              <w:right w:val="outset" w:color="000000" w:sz="8"/>
            </w:tcBorders>
            <w:vAlign w:val="center"/>
          </w:tcPr>
          <w:bookmarkStart w:name="10814" w:id="6423"/>
          <w:p>
            <w:pPr>
              <w:spacing w:after="0"/>
              <w:ind w:left="0"/>
              <w:jc w:val="left"/>
            </w:pPr>
          </w:p>
          <w:bookmarkEnd w:id="6423"/>
        </w:tc>
        <w:tc>
          <w:tcPr>
            <w:tcW w:w="1033" w:type="dxa"/>
            <w:tcBorders>
              <w:top w:val="outset" w:color="000000" w:sz="8"/>
              <w:left w:val="outset" w:color="000000" w:sz="8"/>
              <w:bottom w:val="outset" w:color="000000" w:sz="8"/>
              <w:right w:val="outset" w:color="000000" w:sz="8"/>
            </w:tcBorders>
            <w:vAlign w:val="center"/>
          </w:tcPr>
          <w:bookmarkStart w:name="4756" w:id="6424"/>
          <w:p>
            <w:pPr>
              <w:spacing w:after="0"/>
              <w:ind w:left="0"/>
              <w:jc w:val="center"/>
            </w:pPr>
          </w:p>
          <w:bookmarkEnd w:id="642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57" w:id="6425"/>
          <w:p>
            <w:pPr>
              <w:spacing w:after="0"/>
              <w:ind w:left="0"/>
              <w:jc w:val="left"/>
            </w:pPr>
            <w:r>
              <w:rPr>
                <w:rFonts w:ascii="Arial"/>
                <w:b w:val="false"/>
                <w:i w:val="false"/>
                <w:color w:val="000000"/>
                <w:sz w:val="15"/>
              </w:rPr>
              <w:t>Парк ім. Потапова</w:t>
            </w:r>
          </w:p>
          <w:bookmarkEnd w:id="6425"/>
        </w:tc>
        <w:tc>
          <w:tcPr>
            <w:tcW w:w="1083" w:type="dxa"/>
            <w:tcBorders>
              <w:top w:val="outset" w:color="000000" w:sz="8"/>
              <w:left w:val="outset" w:color="000000" w:sz="8"/>
              <w:bottom w:val="outset" w:color="000000" w:sz="8"/>
              <w:right w:val="outset" w:color="000000" w:sz="8"/>
            </w:tcBorders>
            <w:vAlign w:val="center"/>
          </w:tcPr>
          <w:bookmarkStart w:name="4758" w:id="6426"/>
          <w:p>
            <w:pPr>
              <w:spacing w:after="0"/>
              <w:ind w:left="0"/>
              <w:jc w:val="center"/>
            </w:pPr>
            <w:r>
              <w:rPr>
                <w:rFonts w:ascii="Arial"/>
                <w:b w:val="false"/>
                <w:i w:val="false"/>
                <w:color w:val="000000"/>
                <w:sz w:val="15"/>
              </w:rPr>
              <w:t xml:space="preserve">5,07 </w:t>
            </w:r>
          </w:p>
          <w:bookmarkEnd w:id="6426"/>
        </w:tc>
        <w:tc>
          <w:tcPr>
            <w:tcW w:w="972" w:type="dxa"/>
            <w:tcBorders>
              <w:top w:val="outset" w:color="000000" w:sz="8"/>
              <w:left w:val="outset" w:color="000000" w:sz="8"/>
              <w:bottom w:val="outset" w:color="000000" w:sz="8"/>
              <w:right w:val="outset" w:color="000000" w:sz="8"/>
            </w:tcBorders>
            <w:vAlign w:val="center"/>
          </w:tcPr>
          <w:bookmarkStart w:name="4759" w:id="6427"/>
          <w:p>
            <w:pPr>
              <w:spacing w:after="0"/>
              <w:ind w:left="0"/>
              <w:jc w:val="center"/>
            </w:pPr>
            <w:r>
              <w:rPr>
                <w:rFonts w:ascii="Arial"/>
                <w:b w:val="false"/>
                <w:i w:val="false"/>
                <w:color w:val="000000"/>
                <w:sz w:val="15"/>
              </w:rPr>
              <w:t xml:space="preserve">2,8 </w:t>
            </w:r>
          </w:p>
          <w:bookmarkEnd w:id="6427"/>
        </w:tc>
        <w:tc>
          <w:tcPr>
            <w:tcW w:w="822" w:type="dxa"/>
            <w:tcBorders>
              <w:top w:val="outset" w:color="000000" w:sz="8"/>
              <w:left w:val="outset" w:color="000000" w:sz="8"/>
              <w:bottom w:val="outset" w:color="000000" w:sz="8"/>
              <w:right w:val="outset" w:color="000000" w:sz="8"/>
            </w:tcBorders>
            <w:vAlign w:val="center"/>
          </w:tcPr>
          <w:bookmarkStart w:name="4760" w:id="6428"/>
          <w:p>
            <w:pPr>
              <w:spacing w:after="0"/>
              <w:ind w:left="0"/>
              <w:jc w:val="center"/>
            </w:pPr>
            <w:r>
              <w:rPr>
                <w:rFonts w:ascii="Arial"/>
                <w:b w:val="false"/>
                <w:i w:val="false"/>
                <w:color w:val="000000"/>
                <w:sz w:val="15"/>
              </w:rPr>
              <w:t xml:space="preserve">2006 - 2007 </w:t>
            </w:r>
          </w:p>
          <w:bookmarkEnd w:id="6428"/>
        </w:tc>
        <w:tc>
          <w:tcPr>
            <w:tcW w:w="861" w:type="dxa"/>
            <w:tcBorders>
              <w:top w:val="outset" w:color="000000" w:sz="8"/>
              <w:left w:val="outset" w:color="000000" w:sz="8"/>
              <w:bottom w:val="outset" w:color="000000" w:sz="8"/>
              <w:right w:val="outset" w:color="000000" w:sz="8"/>
            </w:tcBorders>
            <w:vAlign w:val="center"/>
          </w:tcPr>
          <w:bookmarkStart w:name="10815" w:id="6429"/>
          <w:p>
            <w:pPr>
              <w:spacing w:after="0"/>
              <w:ind w:left="0"/>
              <w:jc w:val="left"/>
            </w:pPr>
          </w:p>
          <w:bookmarkEnd w:id="6429"/>
        </w:tc>
        <w:tc>
          <w:tcPr>
            <w:tcW w:w="861" w:type="dxa"/>
            <w:tcBorders>
              <w:top w:val="outset" w:color="000000" w:sz="8"/>
              <w:left w:val="outset" w:color="000000" w:sz="8"/>
              <w:bottom w:val="outset" w:color="000000" w:sz="8"/>
              <w:right w:val="outset" w:color="000000" w:sz="8"/>
            </w:tcBorders>
            <w:vAlign w:val="center"/>
          </w:tcPr>
          <w:bookmarkStart w:name="10816" w:id="6430"/>
          <w:p>
            <w:pPr>
              <w:spacing w:after="0"/>
              <w:ind w:left="0"/>
              <w:jc w:val="left"/>
            </w:pPr>
          </w:p>
          <w:bookmarkEnd w:id="6430"/>
        </w:tc>
        <w:tc>
          <w:tcPr>
            <w:tcW w:w="861" w:type="dxa"/>
            <w:tcBorders>
              <w:top w:val="outset" w:color="000000" w:sz="8"/>
              <w:left w:val="outset" w:color="000000" w:sz="8"/>
              <w:bottom w:val="outset" w:color="000000" w:sz="8"/>
              <w:right w:val="outset" w:color="000000" w:sz="8"/>
            </w:tcBorders>
            <w:vAlign w:val="center"/>
          </w:tcPr>
          <w:bookmarkStart w:name="4761" w:id="6431"/>
          <w:p>
            <w:pPr>
              <w:spacing w:after="0"/>
              <w:ind w:left="0"/>
              <w:jc w:val="center"/>
            </w:pPr>
            <w:r>
              <w:rPr>
                <w:rFonts w:ascii="Arial"/>
                <w:b w:val="false"/>
                <w:i w:val="false"/>
                <w:color w:val="000000"/>
                <w:sz w:val="15"/>
              </w:rPr>
              <w:t xml:space="preserve">1,4 </w:t>
            </w:r>
          </w:p>
          <w:bookmarkEnd w:id="6431"/>
        </w:tc>
        <w:tc>
          <w:tcPr>
            <w:tcW w:w="861" w:type="dxa"/>
            <w:tcBorders>
              <w:top w:val="outset" w:color="000000" w:sz="8"/>
              <w:left w:val="outset" w:color="000000" w:sz="8"/>
              <w:bottom w:val="outset" w:color="000000" w:sz="8"/>
              <w:right w:val="outset" w:color="000000" w:sz="8"/>
            </w:tcBorders>
            <w:vAlign w:val="center"/>
          </w:tcPr>
          <w:bookmarkStart w:name="4762" w:id="6432"/>
          <w:p>
            <w:pPr>
              <w:spacing w:after="0"/>
              <w:ind w:left="0"/>
              <w:jc w:val="center"/>
            </w:pPr>
            <w:r>
              <w:rPr>
                <w:rFonts w:ascii="Arial"/>
                <w:b w:val="false"/>
                <w:i w:val="false"/>
                <w:color w:val="000000"/>
                <w:sz w:val="15"/>
              </w:rPr>
              <w:t xml:space="preserve">1,4 </w:t>
            </w:r>
          </w:p>
          <w:bookmarkEnd w:id="6432"/>
        </w:tc>
        <w:tc>
          <w:tcPr>
            <w:tcW w:w="972" w:type="dxa"/>
            <w:tcBorders>
              <w:top w:val="outset" w:color="000000" w:sz="8"/>
              <w:left w:val="outset" w:color="000000" w:sz="8"/>
              <w:bottom w:val="outset" w:color="000000" w:sz="8"/>
              <w:right w:val="outset" w:color="000000" w:sz="8"/>
            </w:tcBorders>
            <w:vAlign w:val="center"/>
          </w:tcPr>
          <w:bookmarkStart w:name="10817" w:id="6433"/>
          <w:p>
            <w:pPr>
              <w:spacing w:after="0"/>
              <w:ind w:left="0"/>
              <w:jc w:val="left"/>
            </w:pPr>
          </w:p>
          <w:bookmarkEnd w:id="6433"/>
        </w:tc>
        <w:tc>
          <w:tcPr>
            <w:tcW w:w="861" w:type="dxa"/>
            <w:tcBorders>
              <w:top w:val="outset" w:color="000000" w:sz="8"/>
              <w:left w:val="outset" w:color="000000" w:sz="8"/>
              <w:bottom w:val="outset" w:color="000000" w:sz="8"/>
              <w:right w:val="outset" w:color="000000" w:sz="8"/>
            </w:tcBorders>
            <w:vAlign w:val="center"/>
          </w:tcPr>
          <w:bookmarkStart w:name="10818" w:id="6434"/>
          <w:p>
            <w:pPr>
              <w:spacing w:after="0"/>
              <w:ind w:left="0"/>
              <w:jc w:val="left"/>
            </w:pPr>
          </w:p>
          <w:bookmarkEnd w:id="6434"/>
        </w:tc>
        <w:tc>
          <w:tcPr>
            <w:tcW w:w="861" w:type="dxa"/>
            <w:tcBorders>
              <w:top w:val="outset" w:color="000000" w:sz="8"/>
              <w:left w:val="outset" w:color="000000" w:sz="8"/>
              <w:bottom w:val="outset" w:color="000000" w:sz="8"/>
              <w:right w:val="outset" w:color="000000" w:sz="8"/>
            </w:tcBorders>
            <w:vAlign w:val="center"/>
          </w:tcPr>
          <w:bookmarkStart w:name="10819" w:id="6435"/>
          <w:p>
            <w:pPr>
              <w:spacing w:after="0"/>
              <w:ind w:left="0"/>
              <w:jc w:val="left"/>
            </w:pPr>
          </w:p>
          <w:bookmarkEnd w:id="6435"/>
        </w:tc>
        <w:tc>
          <w:tcPr>
            <w:tcW w:w="1033" w:type="dxa"/>
            <w:tcBorders>
              <w:top w:val="outset" w:color="000000" w:sz="8"/>
              <w:left w:val="outset" w:color="000000" w:sz="8"/>
              <w:bottom w:val="outset" w:color="000000" w:sz="8"/>
              <w:right w:val="outset" w:color="000000" w:sz="8"/>
            </w:tcBorders>
            <w:vAlign w:val="center"/>
          </w:tcPr>
          <w:bookmarkStart w:name="4763" w:id="6436"/>
          <w:p>
            <w:pPr>
              <w:spacing w:after="0"/>
              <w:ind w:left="0"/>
              <w:jc w:val="center"/>
            </w:pPr>
            <w:r>
              <w:rPr>
                <w:rFonts w:ascii="Arial"/>
                <w:b w:val="false"/>
                <w:i w:val="false"/>
                <w:color w:val="000000"/>
                <w:sz w:val="15"/>
              </w:rPr>
              <w:t>райбюджет</w:t>
            </w:r>
          </w:p>
          <w:bookmarkEnd w:id="643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64" w:id="6437"/>
          <w:p>
            <w:pPr>
              <w:spacing w:after="0"/>
              <w:ind w:left="0"/>
              <w:jc w:val="left"/>
            </w:pPr>
            <w:r>
              <w:rPr>
                <w:rFonts w:ascii="Arial"/>
                <w:b w:val="false"/>
                <w:i w:val="false"/>
                <w:color w:val="000000"/>
                <w:sz w:val="15"/>
              </w:rPr>
              <w:t>Парк "Юність"</w:t>
            </w:r>
          </w:p>
          <w:bookmarkEnd w:id="6437"/>
        </w:tc>
        <w:tc>
          <w:tcPr>
            <w:tcW w:w="1083" w:type="dxa"/>
            <w:tcBorders>
              <w:top w:val="outset" w:color="000000" w:sz="8"/>
              <w:left w:val="outset" w:color="000000" w:sz="8"/>
              <w:bottom w:val="outset" w:color="000000" w:sz="8"/>
              <w:right w:val="outset" w:color="000000" w:sz="8"/>
            </w:tcBorders>
            <w:vAlign w:val="center"/>
          </w:tcPr>
          <w:bookmarkStart w:name="4765" w:id="6438"/>
          <w:p>
            <w:pPr>
              <w:spacing w:after="0"/>
              <w:ind w:left="0"/>
              <w:jc w:val="center"/>
            </w:pPr>
            <w:r>
              <w:rPr>
                <w:rFonts w:ascii="Arial"/>
                <w:b w:val="false"/>
                <w:i w:val="false"/>
                <w:color w:val="000000"/>
                <w:sz w:val="15"/>
              </w:rPr>
              <w:t xml:space="preserve">6,44 </w:t>
            </w:r>
          </w:p>
          <w:bookmarkEnd w:id="6438"/>
        </w:tc>
        <w:tc>
          <w:tcPr>
            <w:tcW w:w="972" w:type="dxa"/>
            <w:tcBorders>
              <w:top w:val="outset" w:color="000000" w:sz="8"/>
              <w:left w:val="outset" w:color="000000" w:sz="8"/>
              <w:bottom w:val="outset" w:color="000000" w:sz="8"/>
              <w:right w:val="outset" w:color="000000" w:sz="8"/>
            </w:tcBorders>
            <w:vAlign w:val="center"/>
          </w:tcPr>
          <w:bookmarkStart w:name="4766" w:id="6439"/>
          <w:p>
            <w:pPr>
              <w:spacing w:after="0"/>
              <w:ind w:left="0"/>
              <w:jc w:val="center"/>
            </w:pPr>
            <w:r>
              <w:rPr>
                <w:rFonts w:ascii="Arial"/>
                <w:b w:val="false"/>
                <w:i w:val="false"/>
                <w:color w:val="000000"/>
                <w:sz w:val="15"/>
              </w:rPr>
              <w:t xml:space="preserve">5,68 </w:t>
            </w:r>
          </w:p>
          <w:bookmarkEnd w:id="6439"/>
        </w:tc>
        <w:tc>
          <w:tcPr>
            <w:tcW w:w="822" w:type="dxa"/>
            <w:tcBorders>
              <w:top w:val="outset" w:color="000000" w:sz="8"/>
              <w:left w:val="outset" w:color="000000" w:sz="8"/>
              <w:bottom w:val="outset" w:color="000000" w:sz="8"/>
              <w:right w:val="outset" w:color="000000" w:sz="8"/>
            </w:tcBorders>
            <w:vAlign w:val="center"/>
          </w:tcPr>
          <w:bookmarkStart w:name="4767" w:id="6440"/>
          <w:p>
            <w:pPr>
              <w:spacing w:after="0"/>
              <w:ind w:left="0"/>
              <w:jc w:val="center"/>
            </w:pPr>
            <w:r>
              <w:rPr>
                <w:rFonts w:ascii="Arial"/>
                <w:b w:val="false"/>
                <w:i w:val="false"/>
                <w:color w:val="000000"/>
                <w:sz w:val="15"/>
              </w:rPr>
              <w:t xml:space="preserve">2004 - 2009 </w:t>
            </w:r>
          </w:p>
          <w:bookmarkEnd w:id="6440"/>
        </w:tc>
        <w:tc>
          <w:tcPr>
            <w:tcW w:w="861" w:type="dxa"/>
            <w:tcBorders>
              <w:top w:val="outset" w:color="000000" w:sz="8"/>
              <w:left w:val="outset" w:color="000000" w:sz="8"/>
              <w:bottom w:val="outset" w:color="000000" w:sz="8"/>
              <w:right w:val="outset" w:color="000000" w:sz="8"/>
            </w:tcBorders>
            <w:vAlign w:val="center"/>
          </w:tcPr>
          <w:bookmarkStart w:name="4768" w:id="6441"/>
          <w:p>
            <w:pPr>
              <w:spacing w:after="0"/>
              <w:ind w:left="0"/>
              <w:jc w:val="center"/>
            </w:pPr>
            <w:r>
              <w:rPr>
                <w:rFonts w:ascii="Arial"/>
                <w:b w:val="false"/>
                <w:i w:val="false"/>
                <w:color w:val="000000"/>
                <w:sz w:val="15"/>
              </w:rPr>
              <w:t xml:space="preserve">0,3 </w:t>
            </w:r>
          </w:p>
          <w:bookmarkEnd w:id="6441"/>
        </w:tc>
        <w:tc>
          <w:tcPr>
            <w:tcW w:w="861" w:type="dxa"/>
            <w:tcBorders>
              <w:top w:val="outset" w:color="000000" w:sz="8"/>
              <w:left w:val="outset" w:color="000000" w:sz="8"/>
              <w:bottom w:val="outset" w:color="000000" w:sz="8"/>
              <w:right w:val="outset" w:color="000000" w:sz="8"/>
            </w:tcBorders>
            <w:vAlign w:val="center"/>
          </w:tcPr>
          <w:bookmarkStart w:name="4769" w:id="6442"/>
          <w:p>
            <w:pPr>
              <w:spacing w:after="0"/>
              <w:ind w:left="0"/>
              <w:jc w:val="center"/>
            </w:pPr>
            <w:r>
              <w:rPr>
                <w:rFonts w:ascii="Arial"/>
                <w:b w:val="false"/>
                <w:i w:val="false"/>
                <w:color w:val="000000"/>
                <w:sz w:val="15"/>
              </w:rPr>
              <w:t xml:space="preserve">1,0 </w:t>
            </w:r>
          </w:p>
          <w:bookmarkEnd w:id="6442"/>
        </w:tc>
        <w:tc>
          <w:tcPr>
            <w:tcW w:w="861" w:type="dxa"/>
            <w:tcBorders>
              <w:top w:val="outset" w:color="000000" w:sz="8"/>
              <w:left w:val="outset" w:color="000000" w:sz="8"/>
              <w:bottom w:val="outset" w:color="000000" w:sz="8"/>
              <w:right w:val="outset" w:color="000000" w:sz="8"/>
            </w:tcBorders>
            <w:vAlign w:val="center"/>
          </w:tcPr>
          <w:bookmarkStart w:name="4770" w:id="6443"/>
          <w:p>
            <w:pPr>
              <w:spacing w:after="0"/>
              <w:ind w:left="0"/>
              <w:jc w:val="center"/>
            </w:pPr>
            <w:r>
              <w:rPr>
                <w:rFonts w:ascii="Arial"/>
                <w:b w:val="false"/>
                <w:i w:val="false"/>
                <w:color w:val="000000"/>
                <w:sz w:val="15"/>
              </w:rPr>
              <w:t xml:space="preserve">1,0 </w:t>
            </w:r>
          </w:p>
          <w:bookmarkEnd w:id="6443"/>
        </w:tc>
        <w:tc>
          <w:tcPr>
            <w:tcW w:w="861" w:type="dxa"/>
            <w:tcBorders>
              <w:top w:val="outset" w:color="000000" w:sz="8"/>
              <w:left w:val="outset" w:color="000000" w:sz="8"/>
              <w:bottom w:val="outset" w:color="000000" w:sz="8"/>
              <w:right w:val="outset" w:color="000000" w:sz="8"/>
            </w:tcBorders>
            <w:vAlign w:val="center"/>
          </w:tcPr>
          <w:bookmarkStart w:name="4771" w:id="6444"/>
          <w:p>
            <w:pPr>
              <w:spacing w:after="0"/>
              <w:ind w:left="0"/>
              <w:jc w:val="center"/>
            </w:pPr>
            <w:r>
              <w:rPr>
                <w:rFonts w:ascii="Arial"/>
                <w:b w:val="false"/>
                <w:i w:val="false"/>
                <w:color w:val="000000"/>
                <w:sz w:val="15"/>
              </w:rPr>
              <w:t xml:space="preserve">1,0 </w:t>
            </w:r>
          </w:p>
          <w:bookmarkEnd w:id="6444"/>
        </w:tc>
        <w:tc>
          <w:tcPr>
            <w:tcW w:w="972" w:type="dxa"/>
            <w:tcBorders>
              <w:top w:val="outset" w:color="000000" w:sz="8"/>
              <w:left w:val="outset" w:color="000000" w:sz="8"/>
              <w:bottom w:val="outset" w:color="000000" w:sz="8"/>
              <w:right w:val="outset" w:color="000000" w:sz="8"/>
            </w:tcBorders>
            <w:vAlign w:val="center"/>
          </w:tcPr>
          <w:bookmarkStart w:name="4772" w:id="6445"/>
          <w:p>
            <w:pPr>
              <w:spacing w:after="0"/>
              <w:ind w:left="0"/>
              <w:jc w:val="center"/>
            </w:pPr>
            <w:r>
              <w:rPr>
                <w:rFonts w:ascii="Arial"/>
                <w:b w:val="false"/>
                <w:i w:val="false"/>
                <w:color w:val="000000"/>
                <w:sz w:val="15"/>
              </w:rPr>
              <w:t xml:space="preserve">1,0 </w:t>
            </w:r>
          </w:p>
          <w:bookmarkEnd w:id="6445"/>
        </w:tc>
        <w:tc>
          <w:tcPr>
            <w:tcW w:w="861" w:type="dxa"/>
            <w:tcBorders>
              <w:top w:val="outset" w:color="000000" w:sz="8"/>
              <w:left w:val="outset" w:color="000000" w:sz="8"/>
              <w:bottom w:val="outset" w:color="000000" w:sz="8"/>
              <w:right w:val="outset" w:color="000000" w:sz="8"/>
            </w:tcBorders>
            <w:vAlign w:val="center"/>
          </w:tcPr>
          <w:bookmarkStart w:name="4773" w:id="6446"/>
          <w:p>
            <w:pPr>
              <w:spacing w:after="0"/>
              <w:ind w:left="0"/>
              <w:jc w:val="center"/>
            </w:pPr>
            <w:r>
              <w:rPr>
                <w:rFonts w:ascii="Arial"/>
                <w:b w:val="false"/>
                <w:i w:val="false"/>
                <w:color w:val="000000"/>
                <w:sz w:val="15"/>
              </w:rPr>
              <w:t xml:space="preserve">1,38 </w:t>
            </w:r>
          </w:p>
          <w:bookmarkEnd w:id="6446"/>
        </w:tc>
        <w:tc>
          <w:tcPr>
            <w:tcW w:w="861" w:type="dxa"/>
            <w:tcBorders>
              <w:top w:val="outset" w:color="000000" w:sz="8"/>
              <w:left w:val="outset" w:color="000000" w:sz="8"/>
              <w:bottom w:val="outset" w:color="000000" w:sz="8"/>
              <w:right w:val="outset" w:color="000000" w:sz="8"/>
            </w:tcBorders>
            <w:vAlign w:val="center"/>
          </w:tcPr>
          <w:bookmarkStart w:name="10820" w:id="6447"/>
          <w:p>
            <w:pPr>
              <w:spacing w:after="0"/>
              <w:ind w:left="0"/>
              <w:jc w:val="left"/>
            </w:pPr>
          </w:p>
          <w:bookmarkEnd w:id="6447"/>
        </w:tc>
        <w:tc>
          <w:tcPr>
            <w:tcW w:w="1033" w:type="dxa"/>
            <w:tcBorders>
              <w:top w:val="outset" w:color="000000" w:sz="8"/>
              <w:left w:val="outset" w:color="000000" w:sz="8"/>
              <w:bottom w:val="outset" w:color="000000" w:sz="8"/>
              <w:right w:val="outset" w:color="000000" w:sz="8"/>
            </w:tcBorders>
            <w:vAlign w:val="center"/>
          </w:tcPr>
          <w:bookmarkStart w:name="4774" w:id="6448"/>
          <w:p>
            <w:pPr>
              <w:spacing w:after="0"/>
              <w:ind w:left="0"/>
              <w:jc w:val="center"/>
            </w:pPr>
            <w:r>
              <w:rPr>
                <w:rFonts w:ascii="Arial"/>
                <w:b w:val="false"/>
                <w:i w:val="false"/>
                <w:color w:val="000000"/>
                <w:sz w:val="15"/>
              </w:rPr>
              <w:t>міський бюджет, райбюджет</w:t>
            </w:r>
          </w:p>
          <w:bookmarkEnd w:id="644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75" w:id="6449"/>
          <w:p>
            <w:pPr>
              <w:spacing w:after="0"/>
              <w:ind w:left="0"/>
              <w:jc w:val="left"/>
            </w:pPr>
            <w:r>
              <w:rPr>
                <w:rFonts w:ascii="Arial"/>
                <w:b w:val="false"/>
                <w:i w:val="false"/>
                <w:color w:val="000000"/>
                <w:sz w:val="15"/>
              </w:rPr>
              <w:t>Парк Інтернаціональний</w:t>
            </w:r>
          </w:p>
          <w:bookmarkEnd w:id="6449"/>
        </w:tc>
        <w:tc>
          <w:tcPr>
            <w:tcW w:w="1083" w:type="dxa"/>
            <w:tcBorders>
              <w:top w:val="outset" w:color="000000" w:sz="8"/>
              <w:left w:val="outset" w:color="000000" w:sz="8"/>
              <w:bottom w:val="outset" w:color="000000" w:sz="8"/>
              <w:right w:val="outset" w:color="000000" w:sz="8"/>
            </w:tcBorders>
            <w:vAlign w:val="center"/>
          </w:tcPr>
          <w:bookmarkStart w:name="4776" w:id="6450"/>
          <w:p>
            <w:pPr>
              <w:spacing w:after="0"/>
              <w:ind w:left="0"/>
              <w:jc w:val="center"/>
            </w:pPr>
            <w:r>
              <w:rPr>
                <w:rFonts w:ascii="Arial"/>
                <w:b w:val="false"/>
                <w:i w:val="false"/>
                <w:color w:val="000000"/>
                <w:sz w:val="15"/>
              </w:rPr>
              <w:t xml:space="preserve">7,25 </w:t>
            </w:r>
          </w:p>
          <w:bookmarkEnd w:id="6450"/>
        </w:tc>
        <w:tc>
          <w:tcPr>
            <w:tcW w:w="972" w:type="dxa"/>
            <w:tcBorders>
              <w:top w:val="outset" w:color="000000" w:sz="8"/>
              <w:left w:val="outset" w:color="000000" w:sz="8"/>
              <w:bottom w:val="outset" w:color="000000" w:sz="8"/>
              <w:right w:val="outset" w:color="000000" w:sz="8"/>
            </w:tcBorders>
            <w:vAlign w:val="center"/>
          </w:tcPr>
          <w:bookmarkStart w:name="4777" w:id="6451"/>
          <w:p>
            <w:pPr>
              <w:spacing w:after="0"/>
              <w:ind w:left="0"/>
              <w:jc w:val="center"/>
            </w:pPr>
            <w:r>
              <w:rPr>
                <w:rFonts w:ascii="Arial"/>
                <w:b w:val="false"/>
                <w:i w:val="false"/>
                <w:color w:val="000000"/>
                <w:sz w:val="15"/>
              </w:rPr>
              <w:t xml:space="preserve">2,5 </w:t>
            </w:r>
          </w:p>
          <w:bookmarkEnd w:id="6451"/>
        </w:tc>
        <w:tc>
          <w:tcPr>
            <w:tcW w:w="822" w:type="dxa"/>
            <w:tcBorders>
              <w:top w:val="outset" w:color="000000" w:sz="8"/>
              <w:left w:val="outset" w:color="000000" w:sz="8"/>
              <w:bottom w:val="outset" w:color="000000" w:sz="8"/>
              <w:right w:val="outset" w:color="000000" w:sz="8"/>
            </w:tcBorders>
            <w:vAlign w:val="center"/>
          </w:tcPr>
          <w:bookmarkStart w:name="4778" w:id="6452"/>
          <w:p>
            <w:pPr>
              <w:spacing w:after="0"/>
              <w:ind w:left="0"/>
              <w:jc w:val="center"/>
            </w:pPr>
            <w:r>
              <w:rPr>
                <w:rFonts w:ascii="Arial"/>
                <w:b w:val="false"/>
                <w:i w:val="false"/>
                <w:color w:val="000000"/>
                <w:sz w:val="15"/>
              </w:rPr>
              <w:t xml:space="preserve">2008 - 2009 </w:t>
            </w:r>
          </w:p>
          <w:bookmarkEnd w:id="6452"/>
        </w:tc>
        <w:tc>
          <w:tcPr>
            <w:tcW w:w="861" w:type="dxa"/>
            <w:tcBorders>
              <w:top w:val="outset" w:color="000000" w:sz="8"/>
              <w:left w:val="outset" w:color="000000" w:sz="8"/>
              <w:bottom w:val="outset" w:color="000000" w:sz="8"/>
              <w:right w:val="outset" w:color="000000" w:sz="8"/>
            </w:tcBorders>
            <w:vAlign w:val="center"/>
          </w:tcPr>
          <w:bookmarkStart w:name="10821" w:id="6453"/>
          <w:p>
            <w:pPr>
              <w:spacing w:after="0"/>
              <w:ind w:left="0"/>
              <w:jc w:val="left"/>
            </w:pPr>
          </w:p>
          <w:bookmarkEnd w:id="6453"/>
        </w:tc>
        <w:tc>
          <w:tcPr>
            <w:tcW w:w="861" w:type="dxa"/>
            <w:tcBorders>
              <w:top w:val="outset" w:color="000000" w:sz="8"/>
              <w:left w:val="outset" w:color="000000" w:sz="8"/>
              <w:bottom w:val="outset" w:color="000000" w:sz="8"/>
              <w:right w:val="outset" w:color="000000" w:sz="8"/>
            </w:tcBorders>
            <w:vAlign w:val="center"/>
          </w:tcPr>
          <w:bookmarkStart w:name="10822" w:id="6454"/>
          <w:p>
            <w:pPr>
              <w:spacing w:after="0"/>
              <w:ind w:left="0"/>
              <w:jc w:val="left"/>
            </w:pPr>
          </w:p>
          <w:bookmarkEnd w:id="6454"/>
        </w:tc>
        <w:tc>
          <w:tcPr>
            <w:tcW w:w="861" w:type="dxa"/>
            <w:tcBorders>
              <w:top w:val="outset" w:color="000000" w:sz="8"/>
              <w:left w:val="outset" w:color="000000" w:sz="8"/>
              <w:bottom w:val="outset" w:color="000000" w:sz="8"/>
              <w:right w:val="outset" w:color="000000" w:sz="8"/>
            </w:tcBorders>
            <w:vAlign w:val="center"/>
          </w:tcPr>
          <w:bookmarkStart w:name="10823" w:id="6455"/>
          <w:p>
            <w:pPr>
              <w:spacing w:after="0"/>
              <w:ind w:left="0"/>
              <w:jc w:val="left"/>
            </w:pPr>
          </w:p>
          <w:bookmarkEnd w:id="6455"/>
        </w:tc>
        <w:tc>
          <w:tcPr>
            <w:tcW w:w="861" w:type="dxa"/>
            <w:tcBorders>
              <w:top w:val="outset" w:color="000000" w:sz="8"/>
              <w:left w:val="outset" w:color="000000" w:sz="8"/>
              <w:bottom w:val="outset" w:color="000000" w:sz="8"/>
              <w:right w:val="outset" w:color="000000" w:sz="8"/>
            </w:tcBorders>
            <w:vAlign w:val="center"/>
          </w:tcPr>
          <w:bookmarkStart w:name="10824" w:id="6456"/>
          <w:p>
            <w:pPr>
              <w:spacing w:after="0"/>
              <w:ind w:left="0"/>
              <w:jc w:val="left"/>
            </w:pPr>
          </w:p>
          <w:bookmarkEnd w:id="6456"/>
        </w:tc>
        <w:tc>
          <w:tcPr>
            <w:tcW w:w="972" w:type="dxa"/>
            <w:tcBorders>
              <w:top w:val="outset" w:color="000000" w:sz="8"/>
              <w:left w:val="outset" w:color="000000" w:sz="8"/>
              <w:bottom w:val="outset" w:color="000000" w:sz="8"/>
              <w:right w:val="outset" w:color="000000" w:sz="8"/>
            </w:tcBorders>
            <w:vAlign w:val="center"/>
          </w:tcPr>
          <w:bookmarkStart w:name="4779" w:id="6457"/>
          <w:p>
            <w:pPr>
              <w:spacing w:after="0"/>
              <w:ind w:left="0"/>
              <w:jc w:val="center"/>
            </w:pPr>
            <w:r>
              <w:rPr>
                <w:rFonts w:ascii="Arial"/>
                <w:b w:val="false"/>
                <w:i w:val="false"/>
                <w:color w:val="000000"/>
                <w:sz w:val="15"/>
              </w:rPr>
              <w:t xml:space="preserve">1,5 </w:t>
            </w:r>
          </w:p>
          <w:bookmarkEnd w:id="6457"/>
        </w:tc>
        <w:tc>
          <w:tcPr>
            <w:tcW w:w="861" w:type="dxa"/>
            <w:tcBorders>
              <w:top w:val="outset" w:color="000000" w:sz="8"/>
              <w:left w:val="outset" w:color="000000" w:sz="8"/>
              <w:bottom w:val="outset" w:color="000000" w:sz="8"/>
              <w:right w:val="outset" w:color="000000" w:sz="8"/>
            </w:tcBorders>
            <w:vAlign w:val="center"/>
          </w:tcPr>
          <w:bookmarkStart w:name="4780" w:id="6458"/>
          <w:p>
            <w:pPr>
              <w:spacing w:after="0"/>
              <w:ind w:left="0"/>
              <w:jc w:val="center"/>
            </w:pPr>
            <w:r>
              <w:rPr>
                <w:rFonts w:ascii="Arial"/>
                <w:b w:val="false"/>
                <w:i w:val="false"/>
                <w:color w:val="000000"/>
                <w:sz w:val="15"/>
              </w:rPr>
              <w:t xml:space="preserve">1,0 </w:t>
            </w:r>
          </w:p>
          <w:bookmarkEnd w:id="6458"/>
        </w:tc>
        <w:tc>
          <w:tcPr>
            <w:tcW w:w="861" w:type="dxa"/>
            <w:tcBorders>
              <w:top w:val="outset" w:color="000000" w:sz="8"/>
              <w:left w:val="outset" w:color="000000" w:sz="8"/>
              <w:bottom w:val="outset" w:color="000000" w:sz="8"/>
              <w:right w:val="outset" w:color="000000" w:sz="8"/>
            </w:tcBorders>
            <w:vAlign w:val="center"/>
          </w:tcPr>
          <w:bookmarkStart w:name="10825" w:id="6459"/>
          <w:p>
            <w:pPr>
              <w:spacing w:after="0"/>
              <w:ind w:left="0"/>
              <w:jc w:val="left"/>
            </w:pPr>
          </w:p>
          <w:bookmarkEnd w:id="6459"/>
        </w:tc>
        <w:tc>
          <w:tcPr>
            <w:tcW w:w="1033" w:type="dxa"/>
            <w:tcBorders>
              <w:top w:val="outset" w:color="000000" w:sz="8"/>
              <w:left w:val="outset" w:color="000000" w:sz="8"/>
              <w:bottom w:val="outset" w:color="000000" w:sz="8"/>
              <w:right w:val="outset" w:color="000000" w:sz="8"/>
            </w:tcBorders>
            <w:vAlign w:val="center"/>
          </w:tcPr>
          <w:bookmarkStart w:name="4781" w:id="6460"/>
          <w:p>
            <w:pPr>
              <w:spacing w:after="0"/>
              <w:ind w:left="0"/>
              <w:jc w:val="center"/>
            </w:pPr>
            <w:r>
              <w:rPr>
                <w:rFonts w:ascii="Arial"/>
                <w:b w:val="false"/>
                <w:i w:val="false"/>
                <w:color w:val="000000"/>
                <w:sz w:val="15"/>
              </w:rPr>
              <w:t>інші кошти</w:t>
            </w:r>
          </w:p>
          <w:bookmarkEnd w:id="646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782" w:id="6461"/>
          <w:p>
            <w:pPr>
              <w:spacing w:after="0"/>
              <w:ind w:left="0"/>
              <w:jc w:val="left"/>
            </w:pPr>
            <w:r>
              <w:rPr>
                <w:rFonts w:ascii="Arial"/>
                <w:b w:val="false"/>
                <w:i w:val="false"/>
                <w:color w:val="000000"/>
                <w:sz w:val="15"/>
              </w:rPr>
              <w:t>Сквер на розі вул. Г. Барського та вул. Симиренка</w:t>
            </w:r>
          </w:p>
          <w:bookmarkEnd w:id="6461"/>
        </w:tc>
        <w:tc>
          <w:tcPr>
            <w:tcW w:w="1083" w:type="dxa"/>
            <w:tcBorders>
              <w:top w:val="outset" w:color="000000" w:sz="8"/>
              <w:left w:val="outset" w:color="000000" w:sz="8"/>
              <w:bottom w:val="outset" w:color="000000" w:sz="8"/>
              <w:right w:val="outset" w:color="000000" w:sz="8"/>
            </w:tcBorders>
            <w:vAlign w:val="center"/>
          </w:tcPr>
          <w:bookmarkStart w:name="4783" w:id="6462"/>
          <w:p>
            <w:pPr>
              <w:spacing w:after="0"/>
              <w:ind w:left="0"/>
              <w:jc w:val="center"/>
            </w:pPr>
            <w:r>
              <w:rPr>
                <w:rFonts w:ascii="Arial"/>
                <w:b w:val="false"/>
                <w:i w:val="false"/>
                <w:color w:val="000000"/>
                <w:sz w:val="15"/>
              </w:rPr>
              <w:t xml:space="preserve">0,80 </w:t>
            </w:r>
          </w:p>
          <w:bookmarkEnd w:id="6462"/>
        </w:tc>
        <w:tc>
          <w:tcPr>
            <w:tcW w:w="972" w:type="dxa"/>
            <w:tcBorders>
              <w:top w:val="outset" w:color="000000" w:sz="8"/>
              <w:left w:val="outset" w:color="000000" w:sz="8"/>
              <w:bottom w:val="outset" w:color="000000" w:sz="8"/>
              <w:right w:val="outset" w:color="000000" w:sz="8"/>
            </w:tcBorders>
            <w:vAlign w:val="center"/>
          </w:tcPr>
          <w:bookmarkStart w:name="4784" w:id="6463"/>
          <w:p>
            <w:pPr>
              <w:spacing w:after="0"/>
              <w:ind w:left="0"/>
              <w:jc w:val="center"/>
            </w:pPr>
            <w:r>
              <w:rPr>
                <w:rFonts w:ascii="Arial"/>
                <w:b w:val="false"/>
                <w:i w:val="false"/>
                <w:color w:val="000000"/>
                <w:sz w:val="15"/>
              </w:rPr>
              <w:t xml:space="preserve">0,8 </w:t>
            </w:r>
          </w:p>
          <w:bookmarkEnd w:id="6463"/>
        </w:tc>
        <w:tc>
          <w:tcPr>
            <w:tcW w:w="822" w:type="dxa"/>
            <w:tcBorders>
              <w:top w:val="outset" w:color="000000" w:sz="8"/>
              <w:left w:val="outset" w:color="000000" w:sz="8"/>
              <w:bottom w:val="outset" w:color="000000" w:sz="8"/>
              <w:right w:val="outset" w:color="000000" w:sz="8"/>
            </w:tcBorders>
            <w:vAlign w:val="center"/>
          </w:tcPr>
          <w:bookmarkStart w:name="4785" w:id="6464"/>
          <w:p>
            <w:pPr>
              <w:spacing w:after="0"/>
              <w:ind w:left="0"/>
              <w:jc w:val="center"/>
            </w:pPr>
            <w:r>
              <w:rPr>
                <w:rFonts w:ascii="Arial"/>
                <w:b w:val="false"/>
                <w:i w:val="false"/>
                <w:color w:val="000000"/>
                <w:sz w:val="15"/>
              </w:rPr>
              <w:t xml:space="preserve">2009 </w:t>
            </w:r>
          </w:p>
          <w:bookmarkEnd w:id="6464"/>
        </w:tc>
        <w:tc>
          <w:tcPr>
            <w:tcW w:w="861" w:type="dxa"/>
            <w:tcBorders>
              <w:top w:val="outset" w:color="000000" w:sz="8"/>
              <w:left w:val="outset" w:color="000000" w:sz="8"/>
              <w:bottom w:val="outset" w:color="000000" w:sz="8"/>
              <w:right w:val="outset" w:color="000000" w:sz="8"/>
            </w:tcBorders>
            <w:vAlign w:val="center"/>
          </w:tcPr>
          <w:bookmarkStart w:name="10826" w:id="6465"/>
          <w:p>
            <w:pPr>
              <w:spacing w:after="0"/>
              <w:ind w:left="0"/>
              <w:jc w:val="left"/>
            </w:pPr>
          </w:p>
          <w:bookmarkEnd w:id="6465"/>
        </w:tc>
        <w:tc>
          <w:tcPr>
            <w:tcW w:w="861" w:type="dxa"/>
            <w:tcBorders>
              <w:top w:val="outset" w:color="000000" w:sz="8"/>
              <w:left w:val="outset" w:color="000000" w:sz="8"/>
              <w:bottom w:val="outset" w:color="000000" w:sz="8"/>
              <w:right w:val="outset" w:color="000000" w:sz="8"/>
            </w:tcBorders>
            <w:vAlign w:val="center"/>
          </w:tcPr>
          <w:bookmarkStart w:name="10827" w:id="6466"/>
          <w:p>
            <w:pPr>
              <w:spacing w:after="0"/>
              <w:ind w:left="0"/>
              <w:jc w:val="left"/>
            </w:pPr>
          </w:p>
          <w:bookmarkEnd w:id="6466"/>
        </w:tc>
        <w:tc>
          <w:tcPr>
            <w:tcW w:w="861" w:type="dxa"/>
            <w:tcBorders>
              <w:top w:val="outset" w:color="000000" w:sz="8"/>
              <w:left w:val="outset" w:color="000000" w:sz="8"/>
              <w:bottom w:val="outset" w:color="000000" w:sz="8"/>
              <w:right w:val="outset" w:color="000000" w:sz="8"/>
            </w:tcBorders>
            <w:vAlign w:val="center"/>
          </w:tcPr>
          <w:bookmarkStart w:name="10828" w:id="6467"/>
          <w:p>
            <w:pPr>
              <w:spacing w:after="0"/>
              <w:ind w:left="0"/>
              <w:jc w:val="left"/>
            </w:pPr>
          </w:p>
          <w:bookmarkEnd w:id="6467"/>
        </w:tc>
        <w:tc>
          <w:tcPr>
            <w:tcW w:w="861" w:type="dxa"/>
            <w:tcBorders>
              <w:top w:val="outset" w:color="000000" w:sz="8"/>
              <w:left w:val="outset" w:color="000000" w:sz="8"/>
              <w:bottom w:val="outset" w:color="000000" w:sz="8"/>
              <w:right w:val="outset" w:color="000000" w:sz="8"/>
            </w:tcBorders>
            <w:vAlign w:val="center"/>
          </w:tcPr>
          <w:bookmarkStart w:name="10829" w:id="6468"/>
          <w:p>
            <w:pPr>
              <w:spacing w:after="0"/>
              <w:ind w:left="0"/>
              <w:jc w:val="left"/>
            </w:pPr>
          </w:p>
          <w:bookmarkEnd w:id="6468"/>
        </w:tc>
        <w:tc>
          <w:tcPr>
            <w:tcW w:w="972" w:type="dxa"/>
            <w:tcBorders>
              <w:top w:val="outset" w:color="000000" w:sz="8"/>
              <w:left w:val="outset" w:color="000000" w:sz="8"/>
              <w:bottom w:val="outset" w:color="000000" w:sz="8"/>
              <w:right w:val="outset" w:color="000000" w:sz="8"/>
            </w:tcBorders>
            <w:vAlign w:val="center"/>
          </w:tcPr>
          <w:bookmarkStart w:name="10830" w:id="6469"/>
          <w:p>
            <w:pPr>
              <w:spacing w:after="0"/>
              <w:ind w:left="0"/>
              <w:jc w:val="left"/>
            </w:pPr>
          </w:p>
          <w:bookmarkEnd w:id="6469"/>
        </w:tc>
        <w:tc>
          <w:tcPr>
            <w:tcW w:w="861" w:type="dxa"/>
            <w:tcBorders>
              <w:top w:val="outset" w:color="000000" w:sz="8"/>
              <w:left w:val="outset" w:color="000000" w:sz="8"/>
              <w:bottom w:val="outset" w:color="000000" w:sz="8"/>
              <w:right w:val="outset" w:color="000000" w:sz="8"/>
            </w:tcBorders>
            <w:vAlign w:val="center"/>
          </w:tcPr>
          <w:bookmarkStart w:name="4786" w:id="6470"/>
          <w:p>
            <w:pPr>
              <w:spacing w:after="0"/>
              <w:ind w:left="0"/>
              <w:jc w:val="center"/>
            </w:pPr>
            <w:r>
              <w:rPr>
                <w:rFonts w:ascii="Arial"/>
                <w:b w:val="false"/>
                <w:i w:val="false"/>
                <w:color w:val="000000"/>
                <w:sz w:val="15"/>
              </w:rPr>
              <w:t xml:space="preserve">0,8 </w:t>
            </w:r>
          </w:p>
          <w:bookmarkEnd w:id="6470"/>
        </w:tc>
        <w:tc>
          <w:tcPr>
            <w:tcW w:w="861" w:type="dxa"/>
            <w:tcBorders>
              <w:top w:val="outset" w:color="000000" w:sz="8"/>
              <w:left w:val="outset" w:color="000000" w:sz="8"/>
              <w:bottom w:val="outset" w:color="000000" w:sz="8"/>
              <w:right w:val="outset" w:color="000000" w:sz="8"/>
            </w:tcBorders>
            <w:vAlign w:val="center"/>
          </w:tcPr>
          <w:bookmarkStart w:name="10831" w:id="6471"/>
          <w:p>
            <w:pPr>
              <w:spacing w:after="0"/>
              <w:ind w:left="0"/>
              <w:jc w:val="left"/>
            </w:pPr>
          </w:p>
          <w:bookmarkEnd w:id="6471"/>
        </w:tc>
        <w:tc>
          <w:tcPr>
            <w:tcW w:w="1033" w:type="dxa"/>
            <w:tcBorders>
              <w:top w:val="outset" w:color="000000" w:sz="8"/>
              <w:left w:val="outset" w:color="000000" w:sz="8"/>
              <w:bottom w:val="outset" w:color="000000" w:sz="8"/>
              <w:right w:val="outset" w:color="000000" w:sz="8"/>
            </w:tcBorders>
            <w:vAlign w:val="center"/>
          </w:tcPr>
          <w:bookmarkStart w:name="4787" w:id="6472"/>
          <w:p>
            <w:pPr>
              <w:spacing w:after="0"/>
              <w:ind w:left="0"/>
              <w:jc w:val="center"/>
            </w:pPr>
            <w:r>
              <w:rPr>
                <w:rFonts w:ascii="Arial"/>
                <w:b w:val="false"/>
                <w:i w:val="false"/>
                <w:color w:val="000000"/>
                <w:sz w:val="15"/>
              </w:rPr>
              <w:t xml:space="preserve">- " - </w:t>
            </w:r>
          </w:p>
          <w:bookmarkEnd w:id="647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00" w:id="6473"/>
          <w:p>
            <w:pPr>
              <w:spacing w:after="0"/>
              <w:ind w:left="0"/>
              <w:jc w:val="left"/>
            </w:pPr>
            <w:r>
              <w:rPr>
                <w:rFonts w:ascii="Arial"/>
                <w:b w:val="false"/>
                <w:i w:val="false"/>
                <w:color w:val="000000"/>
                <w:sz w:val="15"/>
              </w:rPr>
              <w:t>Сквер біля озера на Південній Борщагівці</w:t>
            </w:r>
          </w:p>
          <w:bookmarkEnd w:id="6473"/>
        </w:tc>
        <w:tc>
          <w:tcPr>
            <w:tcW w:w="1083" w:type="dxa"/>
            <w:tcBorders>
              <w:top w:val="outset" w:color="000000" w:sz="8"/>
              <w:left w:val="outset" w:color="000000" w:sz="8"/>
              <w:bottom w:val="outset" w:color="000000" w:sz="8"/>
              <w:right w:val="outset" w:color="000000" w:sz="8"/>
            </w:tcBorders>
            <w:vAlign w:val="center"/>
          </w:tcPr>
          <w:bookmarkStart w:name="4801" w:id="6474"/>
          <w:p>
            <w:pPr>
              <w:spacing w:after="0"/>
              <w:ind w:left="0"/>
              <w:jc w:val="center"/>
            </w:pPr>
            <w:r>
              <w:rPr>
                <w:rFonts w:ascii="Arial"/>
                <w:b w:val="false"/>
                <w:i w:val="false"/>
                <w:color w:val="000000"/>
                <w:sz w:val="15"/>
              </w:rPr>
              <w:t xml:space="preserve">4,00 </w:t>
            </w:r>
          </w:p>
          <w:bookmarkEnd w:id="6474"/>
        </w:tc>
        <w:tc>
          <w:tcPr>
            <w:tcW w:w="972" w:type="dxa"/>
            <w:tcBorders>
              <w:top w:val="outset" w:color="000000" w:sz="8"/>
              <w:left w:val="outset" w:color="000000" w:sz="8"/>
              <w:bottom w:val="outset" w:color="000000" w:sz="8"/>
              <w:right w:val="outset" w:color="000000" w:sz="8"/>
            </w:tcBorders>
            <w:vAlign w:val="center"/>
          </w:tcPr>
          <w:bookmarkStart w:name="4802" w:id="6475"/>
          <w:p>
            <w:pPr>
              <w:spacing w:after="0"/>
              <w:ind w:left="0"/>
              <w:jc w:val="center"/>
            </w:pPr>
            <w:r>
              <w:rPr>
                <w:rFonts w:ascii="Arial"/>
                <w:b w:val="false"/>
                <w:i w:val="false"/>
                <w:color w:val="000000"/>
                <w:sz w:val="15"/>
              </w:rPr>
              <w:t xml:space="preserve">0,64 </w:t>
            </w:r>
          </w:p>
          <w:bookmarkEnd w:id="6475"/>
        </w:tc>
        <w:tc>
          <w:tcPr>
            <w:tcW w:w="822" w:type="dxa"/>
            <w:tcBorders>
              <w:top w:val="outset" w:color="000000" w:sz="8"/>
              <w:left w:val="outset" w:color="000000" w:sz="8"/>
              <w:bottom w:val="outset" w:color="000000" w:sz="8"/>
              <w:right w:val="outset" w:color="000000" w:sz="8"/>
            </w:tcBorders>
            <w:vAlign w:val="center"/>
          </w:tcPr>
          <w:bookmarkStart w:name="4803" w:id="6476"/>
          <w:p>
            <w:pPr>
              <w:spacing w:after="0"/>
              <w:ind w:left="0"/>
              <w:jc w:val="center"/>
            </w:pPr>
            <w:r>
              <w:rPr>
                <w:rFonts w:ascii="Arial"/>
                <w:b w:val="false"/>
                <w:i w:val="false"/>
                <w:color w:val="000000"/>
                <w:sz w:val="15"/>
              </w:rPr>
              <w:t xml:space="preserve">2010 </w:t>
            </w:r>
          </w:p>
          <w:bookmarkEnd w:id="6476"/>
        </w:tc>
        <w:tc>
          <w:tcPr>
            <w:tcW w:w="861" w:type="dxa"/>
            <w:tcBorders>
              <w:top w:val="outset" w:color="000000" w:sz="8"/>
              <w:left w:val="outset" w:color="000000" w:sz="8"/>
              <w:bottom w:val="outset" w:color="000000" w:sz="8"/>
              <w:right w:val="outset" w:color="000000" w:sz="8"/>
            </w:tcBorders>
            <w:vAlign w:val="center"/>
          </w:tcPr>
          <w:bookmarkStart w:name="10832" w:id="6477"/>
          <w:p>
            <w:pPr>
              <w:spacing w:after="0"/>
              <w:ind w:left="0"/>
              <w:jc w:val="left"/>
            </w:pPr>
          </w:p>
          <w:bookmarkEnd w:id="6477"/>
        </w:tc>
        <w:tc>
          <w:tcPr>
            <w:tcW w:w="861" w:type="dxa"/>
            <w:tcBorders>
              <w:top w:val="outset" w:color="000000" w:sz="8"/>
              <w:left w:val="outset" w:color="000000" w:sz="8"/>
              <w:bottom w:val="outset" w:color="000000" w:sz="8"/>
              <w:right w:val="outset" w:color="000000" w:sz="8"/>
            </w:tcBorders>
            <w:vAlign w:val="center"/>
          </w:tcPr>
          <w:bookmarkStart w:name="10833" w:id="6478"/>
          <w:p>
            <w:pPr>
              <w:spacing w:after="0"/>
              <w:ind w:left="0"/>
              <w:jc w:val="left"/>
            </w:pPr>
          </w:p>
          <w:bookmarkEnd w:id="6478"/>
        </w:tc>
        <w:tc>
          <w:tcPr>
            <w:tcW w:w="861" w:type="dxa"/>
            <w:tcBorders>
              <w:top w:val="outset" w:color="000000" w:sz="8"/>
              <w:left w:val="outset" w:color="000000" w:sz="8"/>
              <w:bottom w:val="outset" w:color="000000" w:sz="8"/>
              <w:right w:val="outset" w:color="000000" w:sz="8"/>
            </w:tcBorders>
            <w:vAlign w:val="center"/>
          </w:tcPr>
          <w:bookmarkStart w:name="10834" w:id="6479"/>
          <w:p>
            <w:pPr>
              <w:spacing w:after="0"/>
              <w:ind w:left="0"/>
              <w:jc w:val="left"/>
            </w:pPr>
          </w:p>
          <w:bookmarkEnd w:id="6479"/>
        </w:tc>
        <w:tc>
          <w:tcPr>
            <w:tcW w:w="861" w:type="dxa"/>
            <w:tcBorders>
              <w:top w:val="outset" w:color="000000" w:sz="8"/>
              <w:left w:val="outset" w:color="000000" w:sz="8"/>
              <w:bottom w:val="outset" w:color="000000" w:sz="8"/>
              <w:right w:val="outset" w:color="000000" w:sz="8"/>
            </w:tcBorders>
            <w:vAlign w:val="center"/>
          </w:tcPr>
          <w:bookmarkStart w:name="10835" w:id="6480"/>
          <w:p>
            <w:pPr>
              <w:spacing w:after="0"/>
              <w:ind w:left="0"/>
              <w:jc w:val="left"/>
            </w:pPr>
          </w:p>
          <w:bookmarkEnd w:id="6480"/>
        </w:tc>
        <w:tc>
          <w:tcPr>
            <w:tcW w:w="972" w:type="dxa"/>
            <w:tcBorders>
              <w:top w:val="outset" w:color="000000" w:sz="8"/>
              <w:left w:val="outset" w:color="000000" w:sz="8"/>
              <w:bottom w:val="outset" w:color="000000" w:sz="8"/>
              <w:right w:val="outset" w:color="000000" w:sz="8"/>
            </w:tcBorders>
            <w:vAlign w:val="center"/>
          </w:tcPr>
          <w:bookmarkStart w:name="10836" w:id="6481"/>
          <w:p>
            <w:pPr>
              <w:spacing w:after="0"/>
              <w:ind w:left="0"/>
              <w:jc w:val="left"/>
            </w:pPr>
          </w:p>
          <w:bookmarkEnd w:id="6481"/>
        </w:tc>
        <w:tc>
          <w:tcPr>
            <w:tcW w:w="861" w:type="dxa"/>
            <w:tcBorders>
              <w:top w:val="outset" w:color="000000" w:sz="8"/>
              <w:left w:val="outset" w:color="000000" w:sz="8"/>
              <w:bottom w:val="outset" w:color="000000" w:sz="8"/>
              <w:right w:val="outset" w:color="000000" w:sz="8"/>
            </w:tcBorders>
            <w:vAlign w:val="center"/>
          </w:tcPr>
          <w:bookmarkStart w:name="10837" w:id="6482"/>
          <w:p>
            <w:pPr>
              <w:spacing w:after="0"/>
              <w:ind w:left="0"/>
              <w:jc w:val="left"/>
            </w:pPr>
          </w:p>
          <w:bookmarkEnd w:id="6482"/>
        </w:tc>
        <w:tc>
          <w:tcPr>
            <w:tcW w:w="861" w:type="dxa"/>
            <w:tcBorders>
              <w:top w:val="outset" w:color="000000" w:sz="8"/>
              <w:left w:val="outset" w:color="000000" w:sz="8"/>
              <w:bottom w:val="outset" w:color="000000" w:sz="8"/>
              <w:right w:val="outset" w:color="000000" w:sz="8"/>
            </w:tcBorders>
            <w:vAlign w:val="center"/>
          </w:tcPr>
          <w:bookmarkStart w:name="4804" w:id="6483"/>
          <w:p>
            <w:pPr>
              <w:spacing w:after="0"/>
              <w:ind w:left="0"/>
              <w:jc w:val="center"/>
            </w:pPr>
            <w:r>
              <w:rPr>
                <w:rFonts w:ascii="Arial"/>
                <w:b w:val="false"/>
                <w:i w:val="false"/>
                <w:color w:val="000000"/>
                <w:sz w:val="15"/>
              </w:rPr>
              <w:t xml:space="preserve">0,64 </w:t>
            </w:r>
          </w:p>
          <w:bookmarkEnd w:id="6483"/>
        </w:tc>
        <w:tc>
          <w:tcPr>
            <w:tcW w:w="1033" w:type="dxa"/>
            <w:tcBorders>
              <w:top w:val="outset" w:color="000000" w:sz="8"/>
              <w:left w:val="outset" w:color="000000" w:sz="8"/>
              <w:bottom w:val="outset" w:color="000000" w:sz="8"/>
              <w:right w:val="outset" w:color="000000" w:sz="8"/>
            </w:tcBorders>
            <w:vAlign w:val="center"/>
          </w:tcPr>
          <w:bookmarkStart w:name="4805" w:id="6484"/>
          <w:p>
            <w:pPr>
              <w:spacing w:after="0"/>
              <w:ind w:left="0"/>
              <w:jc w:val="center"/>
            </w:pPr>
            <w:r>
              <w:rPr>
                <w:rFonts w:ascii="Arial"/>
                <w:b w:val="false"/>
                <w:i w:val="false"/>
                <w:color w:val="000000"/>
                <w:sz w:val="15"/>
              </w:rPr>
              <w:t>райбюджет</w:t>
            </w:r>
          </w:p>
          <w:bookmarkEnd w:id="648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06" w:id="6485"/>
          <w:p>
            <w:pPr>
              <w:spacing w:after="0"/>
              <w:ind w:left="0"/>
              <w:jc w:val="left"/>
            </w:pPr>
            <w:r>
              <w:rPr>
                <w:rFonts w:ascii="Arial"/>
                <w:b w:val="false"/>
                <w:i w:val="false"/>
                <w:color w:val="000000"/>
                <w:sz w:val="15"/>
              </w:rPr>
              <w:t>Парк ім. Ф. Пушиної</w:t>
            </w:r>
          </w:p>
          <w:bookmarkEnd w:id="6485"/>
        </w:tc>
        <w:tc>
          <w:tcPr>
            <w:tcW w:w="1083" w:type="dxa"/>
            <w:tcBorders>
              <w:top w:val="outset" w:color="000000" w:sz="8"/>
              <w:left w:val="outset" w:color="000000" w:sz="8"/>
              <w:bottom w:val="outset" w:color="000000" w:sz="8"/>
              <w:right w:val="outset" w:color="000000" w:sz="8"/>
            </w:tcBorders>
            <w:vAlign w:val="center"/>
          </w:tcPr>
          <w:bookmarkStart w:name="4807" w:id="6486"/>
          <w:p>
            <w:pPr>
              <w:spacing w:after="0"/>
              <w:ind w:left="0"/>
              <w:jc w:val="center"/>
            </w:pPr>
            <w:r>
              <w:rPr>
                <w:rFonts w:ascii="Arial"/>
                <w:b w:val="false"/>
                <w:i w:val="false"/>
                <w:color w:val="000000"/>
                <w:sz w:val="15"/>
              </w:rPr>
              <w:t xml:space="preserve">3,69 </w:t>
            </w:r>
          </w:p>
          <w:bookmarkEnd w:id="6486"/>
        </w:tc>
        <w:tc>
          <w:tcPr>
            <w:tcW w:w="972" w:type="dxa"/>
            <w:tcBorders>
              <w:top w:val="outset" w:color="000000" w:sz="8"/>
              <w:left w:val="outset" w:color="000000" w:sz="8"/>
              <w:bottom w:val="outset" w:color="000000" w:sz="8"/>
              <w:right w:val="outset" w:color="000000" w:sz="8"/>
            </w:tcBorders>
            <w:vAlign w:val="center"/>
          </w:tcPr>
          <w:bookmarkStart w:name="4808" w:id="6487"/>
          <w:p>
            <w:pPr>
              <w:spacing w:after="0"/>
              <w:ind w:left="0"/>
              <w:jc w:val="center"/>
            </w:pPr>
            <w:r>
              <w:rPr>
                <w:rFonts w:ascii="Arial"/>
                <w:b w:val="false"/>
                <w:i w:val="false"/>
                <w:color w:val="000000"/>
                <w:sz w:val="15"/>
              </w:rPr>
              <w:t xml:space="preserve">1,6 </w:t>
            </w:r>
          </w:p>
          <w:bookmarkEnd w:id="6487"/>
        </w:tc>
        <w:tc>
          <w:tcPr>
            <w:tcW w:w="822" w:type="dxa"/>
            <w:tcBorders>
              <w:top w:val="outset" w:color="000000" w:sz="8"/>
              <w:left w:val="outset" w:color="000000" w:sz="8"/>
              <w:bottom w:val="outset" w:color="000000" w:sz="8"/>
              <w:right w:val="outset" w:color="000000" w:sz="8"/>
            </w:tcBorders>
            <w:vAlign w:val="center"/>
          </w:tcPr>
          <w:bookmarkStart w:name="4809" w:id="6488"/>
          <w:p>
            <w:pPr>
              <w:spacing w:after="0"/>
              <w:ind w:left="0"/>
              <w:jc w:val="center"/>
            </w:pPr>
            <w:r>
              <w:rPr>
                <w:rFonts w:ascii="Arial"/>
                <w:b w:val="false"/>
                <w:i w:val="false"/>
                <w:color w:val="000000"/>
                <w:sz w:val="15"/>
              </w:rPr>
              <w:t xml:space="preserve">2008 </w:t>
            </w:r>
          </w:p>
          <w:bookmarkEnd w:id="6488"/>
        </w:tc>
        <w:tc>
          <w:tcPr>
            <w:tcW w:w="861" w:type="dxa"/>
            <w:tcBorders>
              <w:top w:val="outset" w:color="000000" w:sz="8"/>
              <w:left w:val="outset" w:color="000000" w:sz="8"/>
              <w:bottom w:val="outset" w:color="000000" w:sz="8"/>
              <w:right w:val="outset" w:color="000000" w:sz="8"/>
            </w:tcBorders>
            <w:vAlign w:val="center"/>
          </w:tcPr>
          <w:bookmarkStart w:name="10838" w:id="6489"/>
          <w:p>
            <w:pPr>
              <w:spacing w:after="0"/>
              <w:ind w:left="0"/>
              <w:jc w:val="left"/>
            </w:pPr>
          </w:p>
          <w:bookmarkEnd w:id="6489"/>
        </w:tc>
        <w:tc>
          <w:tcPr>
            <w:tcW w:w="861" w:type="dxa"/>
            <w:tcBorders>
              <w:top w:val="outset" w:color="000000" w:sz="8"/>
              <w:left w:val="outset" w:color="000000" w:sz="8"/>
              <w:bottom w:val="outset" w:color="000000" w:sz="8"/>
              <w:right w:val="outset" w:color="000000" w:sz="8"/>
            </w:tcBorders>
            <w:vAlign w:val="center"/>
          </w:tcPr>
          <w:bookmarkStart w:name="10839" w:id="6490"/>
          <w:p>
            <w:pPr>
              <w:spacing w:after="0"/>
              <w:ind w:left="0"/>
              <w:jc w:val="left"/>
            </w:pPr>
          </w:p>
          <w:bookmarkEnd w:id="6490"/>
        </w:tc>
        <w:tc>
          <w:tcPr>
            <w:tcW w:w="861" w:type="dxa"/>
            <w:tcBorders>
              <w:top w:val="outset" w:color="000000" w:sz="8"/>
              <w:left w:val="outset" w:color="000000" w:sz="8"/>
              <w:bottom w:val="outset" w:color="000000" w:sz="8"/>
              <w:right w:val="outset" w:color="000000" w:sz="8"/>
            </w:tcBorders>
            <w:vAlign w:val="center"/>
          </w:tcPr>
          <w:bookmarkStart w:name="10840" w:id="6491"/>
          <w:p>
            <w:pPr>
              <w:spacing w:after="0"/>
              <w:ind w:left="0"/>
              <w:jc w:val="left"/>
            </w:pPr>
          </w:p>
          <w:bookmarkEnd w:id="6491"/>
        </w:tc>
        <w:tc>
          <w:tcPr>
            <w:tcW w:w="861" w:type="dxa"/>
            <w:tcBorders>
              <w:top w:val="outset" w:color="000000" w:sz="8"/>
              <w:left w:val="outset" w:color="000000" w:sz="8"/>
              <w:bottom w:val="outset" w:color="000000" w:sz="8"/>
              <w:right w:val="outset" w:color="000000" w:sz="8"/>
            </w:tcBorders>
            <w:vAlign w:val="center"/>
          </w:tcPr>
          <w:bookmarkStart w:name="10841" w:id="6492"/>
          <w:p>
            <w:pPr>
              <w:spacing w:after="0"/>
              <w:ind w:left="0"/>
              <w:jc w:val="left"/>
            </w:pPr>
          </w:p>
          <w:bookmarkEnd w:id="6492"/>
        </w:tc>
        <w:tc>
          <w:tcPr>
            <w:tcW w:w="972" w:type="dxa"/>
            <w:tcBorders>
              <w:top w:val="outset" w:color="000000" w:sz="8"/>
              <w:left w:val="outset" w:color="000000" w:sz="8"/>
              <w:bottom w:val="outset" w:color="000000" w:sz="8"/>
              <w:right w:val="outset" w:color="000000" w:sz="8"/>
            </w:tcBorders>
            <w:vAlign w:val="center"/>
          </w:tcPr>
          <w:bookmarkStart w:name="4810" w:id="6493"/>
          <w:p>
            <w:pPr>
              <w:spacing w:after="0"/>
              <w:ind w:left="0"/>
              <w:jc w:val="center"/>
            </w:pPr>
            <w:r>
              <w:rPr>
                <w:rFonts w:ascii="Arial"/>
                <w:b w:val="false"/>
                <w:i w:val="false"/>
                <w:color w:val="000000"/>
                <w:sz w:val="15"/>
              </w:rPr>
              <w:t xml:space="preserve">1,6 </w:t>
            </w:r>
          </w:p>
          <w:bookmarkEnd w:id="6493"/>
        </w:tc>
        <w:tc>
          <w:tcPr>
            <w:tcW w:w="861" w:type="dxa"/>
            <w:tcBorders>
              <w:top w:val="outset" w:color="000000" w:sz="8"/>
              <w:left w:val="outset" w:color="000000" w:sz="8"/>
              <w:bottom w:val="outset" w:color="000000" w:sz="8"/>
              <w:right w:val="outset" w:color="000000" w:sz="8"/>
            </w:tcBorders>
            <w:vAlign w:val="center"/>
          </w:tcPr>
          <w:bookmarkStart w:name="10842" w:id="6494"/>
          <w:p>
            <w:pPr>
              <w:spacing w:after="0"/>
              <w:ind w:left="0"/>
              <w:jc w:val="left"/>
            </w:pPr>
          </w:p>
          <w:bookmarkEnd w:id="6494"/>
        </w:tc>
        <w:tc>
          <w:tcPr>
            <w:tcW w:w="861" w:type="dxa"/>
            <w:tcBorders>
              <w:top w:val="outset" w:color="000000" w:sz="8"/>
              <w:left w:val="outset" w:color="000000" w:sz="8"/>
              <w:bottom w:val="outset" w:color="000000" w:sz="8"/>
              <w:right w:val="outset" w:color="000000" w:sz="8"/>
            </w:tcBorders>
            <w:vAlign w:val="center"/>
          </w:tcPr>
          <w:bookmarkStart w:name="10843" w:id="6495"/>
          <w:p>
            <w:pPr>
              <w:spacing w:after="0"/>
              <w:ind w:left="0"/>
              <w:jc w:val="left"/>
            </w:pPr>
          </w:p>
          <w:bookmarkEnd w:id="6495"/>
        </w:tc>
        <w:tc>
          <w:tcPr>
            <w:tcW w:w="1033" w:type="dxa"/>
            <w:tcBorders>
              <w:top w:val="outset" w:color="000000" w:sz="8"/>
              <w:left w:val="outset" w:color="000000" w:sz="8"/>
              <w:bottom w:val="outset" w:color="000000" w:sz="8"/>
              <w:right w:val="outset" w:color="000000" w:sz="8"/>
            </w:tcBorders>
            <w:vAlign w:val="center"/>
          </w:tcPr>
          <w:bookmarkStart w:name="4811" w:id="6496"/>
          <w:p>
            <w:pPr>
              <w:spacing w:after="0"/>
              <w:ind w:left="0"/>
              <w:jc w:val="center"/>
            </w:pPr>
            <w:r>
              <w:rPr>
                <w:rFonts w:ascii="Arial"/>
                <w:b w:val="false"/>
                <w:i w:val="false"/>
                <w:color w:val="000000"/>
                <w:sz w:val="15"/>
              </w:rPr>
              <w:t>- " -</w:t>
            </w:r>
          </w:p>
          <w:bookmarkEnd w:id="649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12" w:id="6497"/>
          <w:p>
            <w:pPr>
              <w:spacing w:after="0"/>
              <w:ind w:left="0"/>
              <w:jc w:val="left"/>
            </w:pPr>
            <w:r>
              <w:rPr>
                <w:rFonts w:ascii="Arial"/>
                <w:b/>
                <w:i/>
                <w:color w:val="000000"/>
                <w:sz w:val="15"/>
              </w:rPr>
              <w:t>Всього:</w:t>
            </w:r>
          </w:p>
          <w:bookmarkEnd w:id="6497"/>
        </w:tc>
        <w:tc>
          <w:tcPr>
            <w:tcW w:w="1083" w:type="dxa"/>
            <w:tcBorders>
              <w:top w:val="outset" w:color="000000" w:sz="8"/>
              <w:left w:val="outset" w:color="000000" w:sz="8"/>
              <w:bottom w:val="outset" w:color="000000" w:sz="8"/>
              <w:right w:val="outset" w:color="000000" w:sz="8"/>
            </w:tcBorders>
            <w:vAlign w:val="center"/>
          </w:tcPr>
          <w:bookmarkStart w:name="4813" w:id="6498"/>
          <w:p>
            <w:pPr>
              <w:spacing w:after="0"/>
              <w:ind w:left="0"/>
              <w:jc w:val="center"/>
            </w:pPr>
            <w:r>
              <w:rPr>
                <w:rFonts w:ascii="Arial"/>
                <w:b/>
                <w:i/>
                <w:color w:val="000000"/>
                <w:sz w:val="15"/>
              </w:rPr>
              <w:t>27,25</w:t>
            </w:r>
            <w:r>
              <w:rPr>
                <w:rFonts w:ascii="Arial"/>
                <w:b w:val="false"/>
                <w:i w:val="false"/>
                <w:color w:val="000000"/>
                <w:sz w:val="15"/>
              </w:rPr>
              <w:t xml:space="preserve"> </w:t>
            </w:r>
          </w:p>
          <w:bookmarkEnd w:id="6498"/>
        </w:tc>
        <w:tc>
          <w:tcPr>
            <w:tcW w:w="972" w:type="dxa"/>
            <w:tcBorders>
              <w:top w:val="outset" w:color="000000" w:sz="8"/>
              <w:left w:val="outset" w:color="000000" w:sz="8"/>
              <w:bottom w:val="outset" w:color="000000" w:sz="8"/>
              <w:right w:val="outset" w:color="000000" w:sz="8"/>
            </w:tcBorders>
            <w:vAlign w:val="center"/>
          </w:tcPr>
          <w:bookmarkStart w:name="4814" w:id="6499"/>
          <w:p>
            <w:pPr>
              <w:spacing w:after="0"/>
              <w:ind w:left="0"/>
              <w:jc w:val="center"/>
            </w:pPr>
            <w:r>
              <w:rPr>
                <w:rFonts w:ascii="Arial"/>
                <w:b/>
                <w:i/>
                <w:color w:val="000000"/>
                <w:sz w:val="15"/>
              </w:rPr>
              <w:t>14,02</w:t>
            </w:r>
            <w:r>
              <w:rPr>
                <w:rFonts w:ascii="Arial"/>
                <w:b w:val="false"/>
                <w:i w:val="false"/>
                <w:color w:val="000000"/>
                <w:sz w:val="15"/>
              </w:rPr>
              <w:t xml:space="preserve"> </w:t>
            </w:r>
          </w:p>
          <w:bookmarkEnd w:id="6499"/>
        </w:tc>
        <w:tc>
          <w:tcPr>
            <w:tcW w:w="822" w:type="dxa"/>
            <w:tcBorders>
              <w:top w:val="outset" w:color="000000" w:sz="8"/>
              <w:left w:val="outset" w:color="000000" w:sz="8"/>
              <w:bottom w:val="outset" w:color="000000" w:sz="8"/>
              <w:right w:val="outset" w:color="000000" w:sz="8"/>
            </w:tcBorders>
            <w:vAlign w:val="center"/>
          </w:tcPr>
          <w:bookmarkStart w:name="10844" w:id="6500"/>
          <w:p>
            <w:pPr>
              <w:spacing w:after="0"/>
              <w:ind w:left="0"/>
              <w:jc w:val="left"/>
            </w:pPr>
          </w:p>
          <w:bookmarkEnd w:id="6500"/>
        </w:tc>
        <w:tc>
          <w:tcPr>
            <w:tcW w:w="861" w:type="dxa"/>
            <w:tcBorders>
              <w:top w:val="outset" w:color="000000" w:sz="8"/>
              <w:left w:val="outset" w:color="000000" w:sz="8"/>
              <w:bottom w:val="outset" w:color="000000" w:sz="8"/>
              <w:right w:val="outset" w:color="000000" w:sz="8"/>
            </w:tcBorders>
            <w:vAlign w:val="center"/>
          </w:tcPr>
          <w:bookmarkStart w:name="4815" w:id="6501"/>
          <w:p>
            <w:pPr>
              <w:spacing w:after="0"/>
              <w:ind w:left="0"/>
              <w:jc w:val="center"/>
            </w:pPr>
            <w:r>
              <w:rPr>
                <w:rFonts w:ascii="Arial"/>
                <w:b/>
                <w:i/>
                <w:color w:val="000000"/>
                <w:sz w:val="15"/>
              </w:rPr>
              <w:t>0,3</w:t>
            </w:r>
            <w:r>
              <w:rPr>
                <w:rFonts w:ascii="Arial"/>
                <w:b w:val="false"/>
                <w:i w:val="false"/>
                <w:color w:val="000000"/>
                <w:sz w:val="15"/>
              </w:rPr>
              <w:t xml:space="preserve"> </w:t>
            </w:r>
          </w:p>
          <w:bookmarkEnd w:id="6501"/>
        </w:tc>
        <w:tc>
          <w:tcPr>
            <w:tcW w:w="861" w:type="dxa"/>
            <w:tcBorders>
              <w:top w:val="outset" w:color="000000" w:sz="8"/>
              <w:left w:val="outset" w:color="000000" w:sz="8"/>
              <w:bottom w:val="outset" w:color="000000" w:sz="8"/>
              <w:right w:val="outset" w:color="000000" w:sz="8"/>
            </w:tcBorders>
            <w:vAlign w:val="center"/>
          </w:tcPr>
          <w:bookmarkStart w:name="4816" w:id="6502"/>
          <w:p>
            <w:pPr>
              <w:spacing w:after="0"/>
              <w:ind w:left="0"/>
              <w:jc w:val="center"/>
            </w:pPr>
            <w:r>
              <w:rPr>
                <w:rFonts w:ascii="Arial"/>
                <w:b/>
                <w:i/>
                <w:color w:val="000000"/>
                <w:sz w:val="15"/>
              </w:rPr>
              <w:t>1,0</w:t>
            </w:r>
            <w:r>
              <w:rPr>
                <w:rFonts w:ascii="Arial"/>
                <w:b w:val="false"/>
                <w:i w:val="false"/>
                <w:color w:val="000000"/>
                <w:sz w:val="15"/>
              </w:rPr>
              <w:t xml:space="preserve"> </w:t>
            </w:r>
          </w:p>
          <w:bookmarkEnd w:id="6502"/>
        </w:tc>
        <w:tc>
          <w:tcPr>
            <w:tcW w:w="861" w:type="dxa"/>
            <w:tcBorders>
              <w:top w:val="outset" w:color="000000" w:sz="8"/>
              <w:left w:val="outset" w:color="000000" w:sz="8"/>
              <w:bottom w:val="outset" w:color="000000" w:sz="8"/>
              <w:right w:val="outset" w:color="000000" w:sz="8"/>
            </w:tcBorders>
            <w:vAlign w:val="center"/>
          </w:tcPr>
          <w:bookmarkStart w:name="4817" w:id="6503"/>
          <w:p>
            <w:pPr>
              <w:spacing w:after="0"/>
              <w:ind w:left="0"/>
              <w:jc w:val="center"/>
            </w:pPr>
            <w:r>
              <w:rPr>
                <w:rFonts w:ascii="Arial"/>
                <w:b/>
                <w:i/>
                <w:color w:val="000000"/>
                <w:sz w:val="15"/>
              </w:rPr>
              <w:t>2,4</w:t>
            </w:r>
            <w:r>
              <w:rPr>
                <w:rFonts w:ascii="Arial"/>
                <w:b w:val="false"/>
                <w:i w:val="false"/>
                <w:color w:val="000000"/>
                <w:sz w:val="15"/>
              </w:rPr>
              <w:t xml:space="preserve"> </w:t>
            </w:r>
          </w:p>
          <w:bookmarkEnd w:id="6503"/>
        </w:tc>
        <w:tc>
          <w:tcPr>
            <w:tcW w:w="861" w:type="dxa"/>
            <w:tcBorders>
              <w:top w:val="outset" w:color="000000" w:sz="8"/>
              <w:left w:val="outset" w:color="000000" w:sz="8"/>
              <w:bottom w:val="outset" w:color="000000" w:sz="8"/>
              <w:right w:val="outset" w:color="000000" w:sz="8"/>
            </w:tcBorders>
            <w:vAlign w:val="center"/>
          </w:tcPr>
          <w:bookmarkStart w:name="4818" w:id="6504"/>
          <w:p>
            <w:pPr>
              <w:spacing w:after="0"/>
              <w:ind w:left="0"/>
              <w:jc w:val="center"/>
            </w:pPr>
            <w:r>
              <w:rPr>
                <w:rFonts w:ascii="Arial"/>
                <w:b/>
                <w:i/>
                <w:color w:val="000000"/>
                <w:sz w:val="15"/>
              </w:rPr>
              <w:t>2,4</w:t>
            </w:r>
            <w:r>
              <w:rPr>
                <w:rFonts w:ascii="Arial"/>
                <w:b w:val="false"/>
                <w:i w:val="false"/>
                <w:color w:val="000000"/>
                <w:sz w:val="15"/>
              </w:rPr>
              <w:t xml:space="preserve"> </w:t>
            </w:r>
          </w:p>
          <w:bookmarkEnd w:id="6504"/>
        </w:tc>
        <w:tc>
          <w:tcPr>
            <w:tcW w:w="972" w:type="dxa"/>
            <w:tcBorders>
              <w:top w:val="outset" w:color="000000" w:sz="8"/>
              <w:left w:val="outset" w:color="000000" w:sz="8"/>
              <w:bottom w:val="outset" w:color="000000" w:sz="8"/>
              <w:right w:val="outset" w:color="000000" w:sz="8"/>
            </w:tcBorders>
            <w:vAlign w:val="center"/>
          </w:tcPr>
          <w:bookmarkStart w:name="4819" w:id="6505"/>
          <w:p>
            <w:pPr>
              <w:spacing w:after="0"/>
              <w:ind w:left="0"/>
              <w:jc w:val="center"/>
            </w:pPr>
            <w:r>
              <w:rPr>
                <w:rFonts w:ascii="Arial"/>
                <w:b/>
                <w:i/>
                <w:color w:val="000000"/>
                <w:sz w:val="15"/>
              </w:rPr>
              <w:t>4,1</w:t>
            </w:r>
            <w:r>
              <w:rPr>
                <w:rFonts w:ascii="Arial"/>
                <w:b w:val="false"/>
                <w:i w:val="false"/>
                <w:color w:val="000000"/>
                <w:sz w:val="15"/>
              </w:rPr>
              <w:t xml:space="preserve"> </w:t>
            </w:r>
          </w:p>
          <w:bookmarkEnd w:id="6505"/>
        </w:tc>
        <w:tc>
          <w:tcPr>
            <w:tcW w:w="861" w:type="dxa"/>
            <w:tcBorders>
              <w:top w:val="outset" w:color="000000" w:sz="8"/>
              <w:left w:val="outset" w:color="000000" w:sz="8"/>
              <w:bottom w:val="outset" w:color="000000" w:sz="8"/>
              <w:right w:val="outset" w:color="000000" w:sz="8"/>
            </w:tcBorders>
            <w:vAlign w:val="center"/>
          </w:tcPr>
          <w:bookmarkStart w:name="4820" w:id="6506"/>
          <w:p>
            <w:pPr>
              <w:spacing w:after="0"/>
              <w:ind w:left="0"/>
              <w:jc w:val="center"/>
            </w:pPr>
            <w:r>
              <w:rPr>
                <w:rFonts w:ascii="Arial"/>
                <w:b/>
                <w:i/>
                <w:color w:val="000000"/>
                <w:sz w:val="15"/>
              </w:rPr>
              <w:t>3,18</w:t>
            </w:r>
            <w:r>
              <w:rPr>
                <w:rFonts w:ascii="Arial"/>
                <w:b w:val="false"/>
                <w:i w:val="false"/>
                <w:color w:val="000000"/>
                <w:sz w:val="15"/>
              </w:rPr>
              <w:t xml:space="preserve"> </w:t>
            </w:r>
          </w:p>
          <w:bookmarkEnd w:id="6506"/>
        </w:tc>
        <w:tc>
          <w:tcPr>
            <w:tcW w:w="861" w:type="dxa"/>
            <w:tcBorders>
              <w:top w:val="outset" w:color="000000" w:sz="8"/>
              <w:left w:val="outset" w:color="000000" w:sz="8"/>
              <w:bottom w:val="outset" w:color="000000" w:sz="8"/>
              <w:right w:val="outset" w:color="000000" w:sz="8"/>
            </w:tcBorders>
            <w:vAlign w:val="center"/>
          </w:tcPr>
          <w:bookmarkStart w:name="4821" w:id="6507"/>
          <w:p>
            <w:pPr>
              <w:spacing w:after="0"/>
              <w:ind w:left="0"/>
              <w:jc w:val="center"/>
            </w:pPr>
            <w:r>
              <w:rPr>
                <w:rFonts w:ascii="Arial"/>
                <w:b/>
                <w:i/>
                <w:color w:val="000000"/>
                <w:sz w:val="15"/>
              </w:rPr>
              <w:t>0,64</w:t>
            </w:r>
            <w:r>
              <w:rPr>
                <w:rFonts w:ascii="Arial"/>
                <w:b w:val="false"/>
                <w:i w:val="false"/>
                <w:color w:val="000000"/>
                <w:sz w:val="15"/>
              </w:rPr>
              <w:t xml:space="preserve"> </w:t>
            </w:r>
          </w:p>
          <w:bookmarkEnd w:id="6507"/>
        </w:tc>
        <w:tc>
          <w:tcPr>
            <w:tcW w:w="1033" w:type="dxa"/>
            <w:tcBorders>
              <w:top w:val="outset" w:color="000000" w:sz="8"/>
              <w:left w:val="outset" w:color="000000" w:sz="8"/>
              <w:bottom w:val="outset" w:color="000000" w:sz="8"/>
              <w:right w:val="outset" w:color="000000" w:sz="8"/>
            </w:tcBorders>
            <w:vAlign w:val="center"/>
          </w:tcPr>
          <w:bookmarkStart w:name="4822" w:id="6508"/>
          <w:p>
            <w:pPr>
              <w:spacing w:after="0"/>
              <w:ind w:left="0"/>
              <w:jc w:val="center"/>
            </w:pPr>
          </w:p>
          <w:bookmarkEnd w:id="650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23" w:id="6509"/>
          <w:p>
            <w:pPr>
              <w:spacing w:after="0"/>
              <w:ind w:left="0"/>
              <w:jc w:val="center"/>
            </w:pPr>
            <w:r>
              <w:rPr>
                <w:rFonts w:ascii="Arial"/>
                <w:b/>
                <w:i w:val="false"/>
                <w:color w:val="000000"/>
                <w:sz w:val="15"/>
              </w:rPr>
              <w:t>Солом'янський район</w:t>
            </w:r>
          </w:p>
          <w:bookmarkEnd w:id="6509"/>
        </w:tc>
        <w:tc>
          <w:tcPr>
            <w:tcW w:w="1083" w:type="dxa"/>
            <w:tcBorders>
              <w:top w:val="outset" w:color="000000" w:sz="8"/>
              <w:left w:val="outset" w:color="000000" w:sz="8"/>
              <w:bottom w:val="outset" w:color="000000" w:sz="8"/>
              <w:right w:val="outset" w:color="000000" w:sz="8"/>
            </w:tcBorders>
            <w:vAlign w:val="center"/>
          </w:tcPr>
          <w:bookmarkStart w:name="10845" w:id="6510"/>
          <w:p>
            <w:pPr>
              <w:spacing w:after="0"/>
              <w:ind w:left="0"/>
              <w:jc w:val="left"/>
            </w:pPr>
          </w:p>
          <w:bookmarkEnd w:id="6510"/>
        </w:tc>
        <w:tc>
          <w:tcPr>
            <w:tcW w:w="972" w:type="dxa"/>
            <w:tcBorders>
              <w:top w:val="outset" w:color="000000" w:sz="8"/>
              <w:left w:val="outset" w:color="000000" w:sz="8"/>
              <w:bottom w:val="outset" w:color="000000" w:sz="8"/>
              <w:right w:val="outset" w:color="000000" w:sz="8"/>
            </w:tcBorders>
            <w:vAlign w:val="center"/>
          </w:tcPr>
          <w:bookmarkStart w:name="10846" w:id="6511"/>
          <w:p>
            <w:pPr>
              <w:spacing w:after="0"/>
              <w:ind w:left="0"/>
              <w:jc w:val="left"/>
            </w:pPr>
          </w:p>
          <w:bookmarkEnd w:id="6511"/>
        </w:tc>
        <w:tc>
          <w:tcPr>
            <w:tcW w:w="822" w:type="dxa"/>
            <w:tcBorders>
              <w:top w:val="outset" w:color="000000" w:sz="8"/>
              <w:left w:val="outset" w:color="000000" w:sz="8"/>
              <w:bottom w:val="outset" w:color="000000" w:sz="8"/>
              <w:right w:val="outset" w:color="000000" w:sz="8"/>
            </w:tcBorders>
            <w:vAlign w:val="center"/>
          </w:tcPr>
          <w:bookmarkStart w:name="10847" w:id="6512"/>
          <w:p>
            <w:pPr>
              <w:spacing w:after="0"/>
              <w:ind w:left="0"/>
              <w:jc w:val="left"/>
            </w:pPr>
          </w:p>
          <w:bookmarkEnd w:id="6512"/>
        </w:tc>
        <w:tc>
          <w:tcPr>
            <w:tcW w:w="861" w:type="dxa"/>
            <w:tcBorders>
              <w:top w:val="outset" w:color="000000" w:sz="8"/>
              <w:left w:val="outset" w:color="000000" w:sz="8"/>
              <w:bottom w:val="outset" w:color="000000" w:sz="8"/>
              <w:right w:val="outset" w:color="000000" w:sz="8"/>
            </w:tcBorders>
            <w:vAlign w:val="center"/>
          </w:tcPr>
          <w:bookmarkStart w:name="10848" w:id="6513"/>
          <w:p>
            <w:pPr>
              <w:spacing w:after="0"/>
              <w:ind w:left="0"/>
              <w:jc w:val="left"/>
            </w:pPr>
          </w:p>
          <w:bookmarkEnd w:id="6513"/>
        </w:tc>
        <w:tc>
          <w:tcPr>
            <w:tcW w:w="861" w:type="dxa"/>
            <w:tcBorders>
              <w:top w:val="outset" w:color="000000" w:sz="8"/>
              <w:left w:val="outset" w:color="000000" w:sz="8"/>
              <w:bottom w:val="outset" w:color="000000" w:sz="8"/>
              <w:right w:val="outset" w:color="000000" w:sz="8"/>
            </w:tcBorders>
            <w:vAlign w:val="center"/>
          </w:tcPr>
          <w:bookmarkStart w:name="10849" w:id="6514"/>
          <w:p>
            <w:pPr>
              <w:spacing w:after="0"/>
              <w:ind w:left="0"/>
              <w:jc w:val="left"/>
            </w:pPr>
          </w:p>
          <w:bookmarkEnd w:id="6514"/>
        </w:tc>
        <w:tc>
          <w:tcPr>
            <w:tcW w:w="861" w:type="dxa"/>
            <w:tcBorders>
              <w:top w:val="outset" w:color="000000" w:sz="8"/>
              <w:left w:val="outset" w:color="000000" w:sz="8"/>
              <w:bottom w:val="outset" w:color="000000" w:sz="8"/>
              <w:right w:val="outset" w:color="000000" w:sz="8"/>
            </w:tcBorders>
            <w:vAlign w:val="center"/>
          </w:tcPr>
          <w:bookmarkStart w:name="10850" w:id="6515"/>
          <w:p>
            <w:pPr>
              <w:spacing w:after="0"/>
              <w:ind w:left="0"/>
              <w:jc w:val="left"/>
            </w:pPr>
          </w:p>
          <w:bookmarkEnd w:id="6515"/>
        </w:tc>
        <w:tc>
          <w:tcPr>
            <w:tcW w:w="861" w:type="dxa"/>
            <w:tcBorders>
              <w:top w:val="outset" w:color="000000" w:sz="8"/>
              <w:left w:val="outset" w:color="000000" w:sz="8"/>
              <w:bottom w:val="outset" w:color="000000" w:sz="8"/>
              <w:right w:val="outset" w:color="000000" w:sz="8"/>
            </w:tcBorders>
            <w:vAlign w:val="center"/>
          </w:tcPr>
          <w:bookmarkStart w:name="10851" w:id="6516"/>
          <w:p>
            <w:pPr>
              <w:spacing w:after="0"/>
              <w:ind w:left="0"/>
              <w:jc w:val="left"/>
            </w:pPr>
          </w:p>
          <w:bookmarkEnd w:id="6516"/>
        </w:tc>
        <w:tc>
          <w:tcPr>
            <w:tcW w:w="972" w:type="dxa"/>
            <w:tcBorders>
              <w:top w:val="outset" w:color="000000" w:sz="8"/>
              <w:left w:val="outset" w:color="000000" w:sz="8"/>
              <w:bottom w:val="outset" w:color="000000" w:sz="8"/>
              <w:right w:val="outset" w:color="000000" w:sz="8"/>
            </w:tcBorders>
            <w:vAlign w:val="center"/>
          </w:tcPr>
          <w:bookmarkStart w:name="10852" w:id="6517"/>
          <w:p>
            <w:pPr>
              <w:spacing w:after="0"/>
              <w:ind w:left="0"/>
              <w:jc w:val="left"/>
            </w:pPr>
          </w:p>
          <w:bookmarkEnd w:id="6517"/>
        </w:tc>
        <w:tc>
          <w:tcPr>
            <w:tcW w:w="861" w:type="dxa"/>
            <w:tcBorders>
              <w:top w:val="outset" w:color="000000" w:sz="8"/>
              <w:left w:val="outset" w:color="000000" w:sz="8"/>
              <w:bottom w:val="outset" w:color="000000" w:sz="8"/>
              <w:right w:val="outset" w:color="000000" w:sz="8"/>
            </w:tcBorders>
            <w:vAlign w:val="center"/>
          </w:tcPr>
          <w:bookmarkStart w:name="10853" w:id="6518"/>
          <w:p>
            <w:pPr>
              <w:spacing w:after="0"/>
              <w:ind w:left="0"/>
              <w:jc w:val="left"/>
            </w:pPr>
          </w:p>
          <w:bookmarkEnd w:id="6518"/>
        </w:tc>
        <w:tc>
          <w:tcPr>
            <w:tcW w:w="861" w:type="dxa"/>
            <w:tcBorders>
              <w:top w:val="outset" w:color="000000" w:sz="8"/>
              <w:left w:val="outset" w:color="000000" w:sz="8"/>
              <w:bottom w:val="outset" w:color="000000" w:sz="8"/>
              <w:right w:val="outset" w:color="000000" w:sz="8"/>
            </w:tcBorders>
            <w:vAlign w:val="center"/>
          </w:tcPr>
          <w:bookmarkStart w:name="10854" w:id="6519"/>
          <w:p>
            <w:pPr>
              <w:spacing w:after="0"/>
              <w:ind w:left="0"/>
              <w:jc w:val="left"/>
            </w:pPr>
          </w:p>
          <w:bookmarkEnd w:id="6519"/>
        </w:tc>
        <w:tc>
          <w:tcPr>
            <w:tcW w:w="1033" w:type="dxa"/>
            <w:tcBorders>
              <w:top w:val="outset" w:color="000000" w:sz="8"/>
              <w:left w:val="outset" w:color="000000" w:sz="8"/>
              <w:bottom w:val="outset" w:color="000000" w:sz="8"/>
              <w:right w:val="outset" w:color="000000" w:sz="8"/>
            </w:tcBorders>
            <w:vAlign w:val="center"/>
          </w:tcPr>
          <w:bookmarkStart w:name="4824" w:id="6520"/>
          <w:p>
            <w:pPr>
              <w:spacing w:after="0"/>
              <w:ind w:left="0"/>
              <w:jc w:val="center"/>
            </w:pPr>
          </w:p>
          <w:bookmarkEnd w:id="652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25" w:id="6521"/>
          <w:p>
            <w:pPr>
              <w:spacing w:after="0"/>
              <w:ind w:left="0"/>
              <w:jc w:val="left"/>
            </w:pPr>
            <w:r>
              <w:rPr>
                <w:rFonts w:ascii="Arial"/>
                <w:b w:val="false"/>
                <w:i w:val="false"/>
                <w:color w:val="000000"/>
                <w:sz w:val="15"/>
              </w:rPr>
              <w:t>Парк Солом'янський</w:t>
            </w:r>
          </w:p>
          <w:bookmarkEnd w:id="6521"/>
        </w:tc>
        <w:tc>
          <w:tcPr>
            <w:tcW w:w="1083" w:type="dxa"/>
            <w:tcBorders>
              <w:top w:val="outset" w:color="000000" w:sz="8"/>
              <w:left w:val="outset" w:color="000000" w:sz="8"/>
              <w:bottom w:val="outset" w:color="000000" w:sz="8"/>
              <w:right w:val="outset" w:color="000000" w:sz="8"/>
            </w:tcBorders>
            <w:vAlign w:val="center"/>
          </w:tcPr>
          <w:bookmarkStart w:name="4826" w:id="6522"/>
          <w:p>
            <w:pPr>
              <w:spacing w:after="0"/>
              <w:ind w:left="0"/>
              <w:jc w:val="center"/>
            </w:pPr>
            <w:r>
              <w:rPr>
                <w:rFonts w:ascii="Arial"/>
                <w:b w:val="false"/>
                <w:i w:val="false"/>
                <w:color w:val="000000"/>
                <w:sz w:val="15"/>
              </w:rPr>
              <w:t xml:space="preserve">32,28 </w:t>
            </w:r>
          </w:p>
          <w:bookmarkEnd w:id="6522"/>
        </w:tc>
        <w:tc>
          <w:tcPr>
            <w:tcW w:w="972" w:type="dxa"/>
            <w:tcBorders>
              <w:top w:val="outset" w:color="000000" w:sz="8"/>
              <w:left w:val="outset" w:color="000000" w:sz="8"/>
              <w:bottom w:val="outset" w:color="000000" w:sz="8"/>
              <w:right w:val="outset" w:color="000000" w:sz="8"/>
            </w:tcBorders>
            <w:vAlign w:val="center"/>
          </w:tcPr>
          <w:bookmarkStart w:name="4827" w:id="6523"/>
          <w:p>
            <w:pPr>
              <w:spacing w:after="0"/>
              <w:ind w:left="0"/>
              <w:jc w:val="center"/>
            </w:pPr>
            <w:r>
              <w:rPr>
                <w:rFonts w:ascii="Arial"/>
                <w:b w:val="false"/>
                <w:i w:val="false"/>
                <w:color w:val="000000"/>
                <w:sz w:val="15"/>
              </w:rPr>
              <w:t xml:space="preserve">15,0 </w:t>
            </w:r>
          </w:p>
          <w:bookmarkEnd w:id="6523"/>
        </w:tc>
        <w:tc>
          <w:tcPr>
            <w:tcW w:w="822" w:type="dxa"/>
            <w:tcBorders>
              <w:top w:val="outset" w:color="000000" w:sz="8"/>
              <w:left w:val="outset" w:color="000000" w:sz="8"/>
              <w:bottom w:val="outset" w:color="000000" w:sz="8"/>
              <w:right w:val="outset" w:color="000000" w:sz="8"/>
            </w:tcBorders>
            <w:vAlign w:val="center"/>
          </w:tcPr>
          <w:bookmarkStart w:name="4828" w:id="6524"/>
          <w:p>
            <w:pPr>
              <w:spacing w:after="0"/>
              <w:ind w:left="0"/>
              <w:jc w:val="center"/>
            </w:pPr>
            <w:r>
              <w:rPr>
                <w:rFonts w:ascii="Arial"/>
                <w:b w:val="false"/>
                <w:i w:val="false"/>
                <w:color w:val="000000"/>
                <w:sz w:val="15"/>
              </w:rPr>
              <w:t xml:space="preserve">2008 - 2010 </w:t>
            </w:r>
          </w:p>
          <w:bookmarkEnd w:id="6524"/>
        </w:tc>
        <w:tc>
          <w:tcPr>
            <w:tcW w:w="861" w:type="dxa"/>
            <w:tcBorders>
              <w:top w:val="outset" w:color="000000" w:sz="8"/>
              <w:left w:val="outset" w:color="000000" w:sz="8"/>
              <w:bottom w:val="outset" w:color="000000" w:sz="8"/>
              <w:right w:val="outset" w:color="000000" w:sz="8"/>
            </w:tcBorders>
            <w:vAlign w:val="center"/>
          </w:tcPr>
          <w:bookmarkStart w:name="10855" w:id="6525"/>
          <w:p>
            <w:pPr>
              <w:spacing w:after="0"/>
              <w:ind w:left="0"/>
              <w:jc w:val="left"/>
            </w:pPr>
          </w:p>
          <w:bookmarkEnd w:id="6525"/>
        </w:tc>
        <w:tc>
          <w:tcPr>
            <w:tcW w:w="861" w:type="dxa"/>
            <w:tcBorders>
              <w:top w:val="outset" w:color="000000" w:sz="8"/>
              <w:left w:val="outset" w:color="000000" w:sz="8"/>
              <w:bottom w:val="outset" w:color="000000" w:sz="8"/>
              <w:right w:val="outset" w:color="000000" w:sz="8"/>
            </w:tcBorders>
            <w:vAlign w:val="center"/>
          </w:tcPr>
          <w:bookmarkStart w:name="10856" w:id="6526"/>
          <w:p>
            <w:pPr>
              <w:spacing w:after="0"/>
              <w:ind w:left="0"/>
              <w:jc w:val="left"/>
            </w:pPr>
          </w:p>
          <w:bookmarkEnd w:id="6526"/>
        </w:tc>
        <w:tc>
          <w:tcPr>
            <w:tcW w:w="861" w:type="dxa"/>
            <w:tcBorders>
              <w:top w:val="outset" w:color="000000" w:sz="8"/>
              <w:left w:val="outset" w:color="000000" w:sz="8"/>
              <w:bottom w:val="outset" w:color="000000" w:sz="8"/>
              <w:right w:val="outset" w:color="000000" w:sz="8"/>
            </w:tcBorders>
            <w:vAlign w:val="center"/>
          </w:tcPr>
          <w:bookmarkStart w:name="10857" w:id="6527"/>
          <w:p>
            <w:pPr>
              <w:spacing w:after="0"/>
              <w:ind w:left="0"/>
              <w:jc w:val="left"/>
            </w:pPr>
          </w:p>
          <w:bookmarkEnd w:id="6527"/>
        </w:tc>
        <w:tc>
          <w:tcPr>
            <w:tcW w:w="861" w:type="dxa"/>
            <w:tcBorders>
              <w:top w:val="outset" w:color="000000" w:sz="8"/>
              <w:left w:val="outset" w:color="000000" w:sz="8"/>
              <w:bottom w:val="outset" w:color="000000" w:sz="8"/>
              <w:right w:val="outset" w:color="000000" w:sz="8"/>
            </w:tcBorders>
            <w:vAlign w:val="center"/>
          </w:tcPr>
          <w:bookmarkStart w:name="10858" w:id="6528"/>
          <w:p>
            <w:pPr>
              <w:spacing w:after="0"/>
              <w:ind w:left="0"/>
              <w:jc w:val="left"/>
            </w:pPr>
          </w:p>
          <w:bookmarkEnd w:id="6528"/>
        </w:tc>
        <w:tc>
          <w:tcPr>
            <w:tcW w:w="972" w:type="dxa"/>
            <w:tcBorders>
              <w:top w:val="outset" w:color="000000" w:sz="8"/>
              <w:left w:val="outset" w:color="000000" w:sz="8"/>
              <w:bottom w:val="outset" w:color="000000" w:sz="8"/>
              <w:right w:val="outset" w:color="000000" w:sz="8"/>
            </w:tcBorders>
            <w:vAlign w:val="center"/>
          </w:tcPr>
          <w:bookmarkStart w:name="4829" w:id="6529"/>
          <w:p>
            <w:pPr>
              <w:spacing w:after="0"/>
              <w:ind w:left="0"/>
              <w:jc w:val="center"/>
            </w:pPr>
            <w:r>
              <w:rPr>
                <w:rFonts w:ascii="Arial"/>
                <w:b w:val="false"/>
                <w:i w:val="false"/>
                <w:color w:val="000000"/>
                <w:sz w:val="15"/>
              </w:rPr>
              <w:t xml:space="preserve">5,0 </w:t>
            </w:r>
          </w:p>
          <w:bookmarkEnd w:id="6529"/>
        </w:tc>
        <w:tc>
          <w:tcPr>
            <w:tcW w:w="861" w:type="dxa"/>
            <w:tcBorders>
              <w:top w:val="outset" w:color="000000" w:sz="8"/>
              <w:left w:val="outset" w:color="000000" w:sz="8"/>
              <w:bottom w:val="outset" w:color="000000" w:sz="8"/>
              <w:right w:val="outset" w:color="000000" w:sz="8"/>
            </w:tcBorders>
            <w:vAlign w:val="center"/>
          </w:tcPr>
          <w:bookmarkStart w:name="4830" w:id="6530"/>
          <w:p>
            <w:pPr>
              <w:spacing w:after="0"/>
              <w:ind w:left="0"/>
              <w:jc w:val="center"/>
            </w:pPr>
            <w:r>
              <w:rPr>
                <w:rFonts w:ascii="Arial"/>
                <w:b w:val="false"/>
                <w:i w:val="false"/>
                <w:color w:val="000000"/>
                <w:sz w:val="15"/>
              </w:rPr>
              <w:t xml:space="preserve">5,0 </w:t>
            </w:r>
          </w:p>
          <w:bookmarkEnd w:id="6530"/>
        </w:tc>
        <w:tc>
          <w:tcPr>
            <w:tcW w:w="861" w:type="dxa"/>
            <w:tcBorders>
              <w:top w:val="outset" w:color="000000" w:sz="8"/>
              <w:left w:val="outset" w:color="000000" w:sz="8"/>
              <w:bottom w:val="outset" w:color="000000" w:sz="8"/>
              <w:right w:val="outset" w:color="000000" w:sz="8"/>
            </w:tcBorders>
            <w:vAlign w:val="center"/>
          </w:tcPr>
          <w:bookmarkStart w:name="4831" w:id="6531"/>
          <w:p>
            <w:pPr>
              <w:spacing w:after="0"/>
              <w:ind w:left="0"/>
              <w:jc w:val="center"/>
            </w:pPr>
            <w:r>
              <w:rPr>
                <w:rFonts w:ascii="Arial"/>
                <w:b w:val="false"/>
                <w:i w:val="false"/>
                <w:color w:val="000000"/>
                <w:sz w:val="15"/>
              </w:rPr>
              <w:t xml:space="preserve">5,0 </w:t>
            </w:r>
          </w:p>
          <w:bookmarkEnd w:id="6531"/>
        </w:tc>
        <w:tc>
          <w:tcPr>
            <w:tcW w:w="1033" w:type="dxa"/>
            <w:tcBorders>
              <w:top w:val="outset" w:color="000000" w:sz="8"/>
              <w:left w:val="outset" w:color="000000" w:sz="8"/>
              <w:bottom w:val="outset" w:color="000000" w:sz="8"/>
              <w:right w:val="outset" w:color="000000" w:sz="8"/>
            </w:tcBorders>
            <w:vAlign w:val="center"/>
          </w:tcPr>
          <w:bookmarkStart w:name="4832" w:id="6532"/>
          <w:p>
            <w:pPr>
              <w:spacing w:after="0"/>
              <w:ind w:left="0"/>
              <w:jc w:val="center"/>
            </w:pPr>
            <w:r>
              <w:rPr>
                <w:rFonts w:ascii="Arial"/>
                <w:b w:val="false"/>
                <w:i w:val="false"/>
                <w:color w:val="000000"/>
                <w:sz w:val="15"/>
              </w:rPr>
              <w:t>міський бюджет</w:t>
            </w:r>
          </w:p>
          <w:bookmarkEnd w:id="653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33" w:id="6533"/>
          <w:p>
            <w:pPr>
              <w:spacing w:after="0"/>
              <w:ind w:left="0"/>
              <w:jc w:val="left"/>
            </w:pPr>
            <w:r>
              <w:rPr>
                <w:rFonts w:ascii="Arial"/>
                <w:b w:val="false"/>
                <w:i w:val="false"/>
                <w:color w:val="000000"/>
                <w:sz w:val="15"/>
              </w:rPr>
              <w:t>Бульвар І. Лепсе</w:t>
            </w:r>
          </w:p>
          <w:bookmarkEnd w:id="6533"/>
        </w:tc>
        <w:tc>
          <w:tcPr>
            <w:tcW w:w="1083" w:type="dxa"/>
            <w:tcBorders>
              <w:top w:val="outset" w:color="000000" w:sz="8"/>
              <w:left w:val="outset" w:color="000000" w:sz="8"/>
              <w:bottom w:val="outset" w:color="000000" w:sz="8"/>
              <w:right w:val="outset" w:color="000000" w:sz="8"/>
            </w:tcBorders>
            <w:vAlign w:val="center"/>
          </w:tcPr>
          <w:bookmarkStart w:name="4834" w:id="6534"/>
          <w:p>
            <w:pPr>
              <w:spacing w:after="0"/>
              <w:ind w:left="0"/>
              <w:jc w:val="center"/>
            </w:pPr>
            <w:r>
              <w:rPr>
                <w:rFonts w:ascii="Arial"/>
                <w:b w:val="false"/>
                <w:i w:val="false"/>
                <w:color w:val="000000"/>
                <w:sz w:val="15"/>
              </w:rPr>
              <w:t xml:space="preserve">9,98 </w:t>
            </w:r>
          </w:p>
          <w:bookmarkEnd w:id="6534"/>
        </w:tc>
        <w:tc>
          <w:tcPr>
            <w:tcW w:w="972" w:type="dxa"/>
            <w:tcBorders>
              <w:top w:val="outset" w:color="000000" w:sz="8"/>
              <w:left w:val="outset" w:color="000000" w:sz="8"/>
              <w:bottom w:val="outset" w:color="000000" w:sz="8"/>
              <w:right w:val="outset" w:color="000000" w:sz="8"/>
            </w:tcBorders>
            <w:vAlign w:val="center"/>
          </w:tcPr>
          <w:bookmarkStart w:name="4835" w:id="6535"/>
          <w:p>
            <w:pPr>
              <w:spacing w:after="0"/>
              <w:ind w:left="0"/>
              <w:jc w:val="center"/>
            </w:pPr>
            <w:r>
              <w:rPr>
                <w:rFonts w:ascii="Arial"/>
                <w:b w:val="false"/>
                <w:i w:val="false"/>
                <w:color w:val="000000"/>
                <w:sz w:val="15"/>
              </w:rPr>
              <w:t xml:space="preserve">1,0 </w:t>
            </w:r>
          </w:p>
          <w:bookmarkEnd w:id="6535"/>
        </w:tc>
        <w:tc>
          <w:tcPr>
            <w:tcW w:w="822" w:type="dxa"/>
            <w:tcBorders>
              <w:top w:val="outset" w:color="000000" w:sz="8"/>
              <w:left w:val="outset" w:color="000000" w:sz="8"/>
              <w:bottom w:val="outset" w:color="000000" w:sz="8"/>
              <w:right w:val="outset" w:color="000000" w:sz="8"/>
            </w:tcBorders>
            <w:vAlign w:val="center"/>
          </w:tcPr>
          <w:bookmarkStart w:name="4836" w:id="6536"/>
          <w:p>
            <w:pPr>
              <w:spacing w:after="0"/>
              <w:ind w:left="0"/>
              <w:jc w:val="center"/>
            </w:pPr>
            <w:r>
              <w:rPr>
                <w:rFonts w:ascii="Arial"/>
                <w:b w:val="false"/>
                <w:i w:val="false"/>
                <w:color w:val="000000"/>
                <w:sz w:val="15"/>
              </w:rPr>
              <w:t xml:space="preserve">2004 - 2007 </w:t>
            </w:r>
          </w:p>
          <w:bookmarkEnd w:id="6536"/>
        </w:tc>
        <w:tc>
          <w:tcPr>
            <w:tcW w:w="861" w:type="dxa"/>
            <w:tcBorders>
              <w:top w:val="outset" w:color="000000" w:sz="8"/>
              <w:left w:val="outset" w:color="000000" w:sz="8"/>
              <w:bottom w:val="outset" w:color="000000" w:sz="8"/>
              <w:right w:val="outset" w:color="000000" w:sz="8"/>
            </w:tcBorders>
            <w:vAlign w:val="center"/>
          </w:tcPr>
          <w:bookmarkStart w:name="4837" w:id="6537"/>
          <w:p>
            <w:pPr>
              <w:spacing w:after="0"/>
              <w:ind w:left="0"/>
              <w:jc w:val="center"/>
            </w:pPr>
            <w:r>
              <w:rPr>
                <w:rFonts w:ascii="Arial"/>
                <w:b w:val="false"/>
                <w:i w:val="false"/>
                <w:color w:val="000000"/>
                <w:sz w:val="15"/>
              </w:rPr>
              <w:t xml:space="preserve">0,1 </w:t>
            </w:r>
          </w:p>
          <w:bookmarkEnd w:id="6537"/>
        </w:tc>
        <w:tc>
          <w:tcPr>
            <w:tcW w:w="861" w:type="dxa"/>
            <w:tcBorders>
              <w:top w:val="outset" w:color="000000" w:sz="8"/>
              <w:left w:val="outset" w:color="000000" w:sz="8"/>
              <w:bottom w:val="outset" w:color="000000" w:sz="8"/>
              <w:right w:val="outset" w:color="000000" w:sz="8"/>
            </w:tcBorders>
            <w:vAlign w:val="center"/>
          </w:tcPr>
          <w:bookmarkStart w:name="4838" w:id="6538"/>
          <w:p>
            <w:pPr>
              <w:spacing w:after="0"/>
              <w:ind w:left="0"/>
              <w:jc w:val="center"/>
            </w:pPr>
            <w:r>
              <w:rPr>
                <w:rFonts w:ascii="Arial"/>
                <w:b w:val="false"/>
                <w:i w:val="false"/>
                <w:color w:val="000000"/>
                <w:sz w:val="15"/>
              </w:rPr>
              <w:t xml:space="preserve">0,3 </w:t>
            </w:r>
          </w:p>
          <w:bookmarkEnd w:id="6538"/>
        </w:tc>
        <w:tc>
          <w:tcPr>
            <w:tcW w:w="861" w:type="dxa"/>
            <w:tcBorders>
              <w:top w:val="outset" w:color="000000" w:sz="8"/>
              <w:left w:val="outset" w:color="000000" w:sz="8"/>
              <w:bottom w:val="outset" w:color="000000" w:sz="8"/>
              <w:right w:val="outset" w:color="000000" w:sz="8"/>
            </w:tcBorders>
            <w:vAlign w:val="center"/>
          </w:tcPr>
          <w:bookmarkStart w:name="4839" w:id="6539"/>
          <w:p>
            <w:pPr>
              <w:spacing w:after="0"/>
              <w:ind w:left="0"/>
              <w:jc w:val="center"/>
            </w:pPr>
            <w:r>
              <w:rPr>
                <w:rFonts w:ascii="Arial"/>
                <w:b w:val="false"/>
                <w:i w:val="false"/>
                <w:color w:val="000000"/>
                <w:sz w:val="15"/>
              </w:rPr>
              <w:t xml:space="preserve">0,3 </w:t>
            </w:r>
          </w:p>
          <w:bookmarkEnd w:id="6539"/>
        </w:tc>
        <w:tc>
          <w:tcPr>
            <w:tcW w:w="861" w:type="dxa"/>
            <w:tcBorders>
              <w:top w:val="outset" w:color="000000" w:sz="8"/>
              <w:left w:val="outset" w:color="000000" w:sz="8"/>
              <w:bottom w:val="outset" w:color="000000" w:sz="8"/>
              <w:right w:val="outset" w:color="000000" w:sz="8"/>
            </w:tcBorders>
            <w:vAlign w:val="center"/>
          </w:tcPr>
          <w:bookmarkStart w:name="4840" w:id="6540"/>
          <w:p>
            <w:pPr>
              <w:spacing w:after="0"/>
              <w:ind w:left="0"/>
              <w:jc w:val="center"/>
            </w:pPr>
            <w:r>
              <w:rPr>
                <w:rFonts w:ascii="Arial"/>
                <w:b w:val="false"/>
                <w:i w:val="false"/>
                <w:color w:val="000000"/>
                <w:sz w:val="15"/>
              </w:rPr>
              <w:t xml:space="preserve">0,3 </w:t>
            </w:r>
          </w:p>
          <w:bookmarkEnd w:id="6540"/>
        </w:tc>
        <w:tc>
          <w:tcPr>
            <w:tcW w:w="972" w:type="dxa"/>
            <w:tcBorders>
              <w:top w:val="outset" w:color="000000" w:sz="8"/>
              <w:left w:val="outset" w:color="000000" w:sz="8"/>
              <w:bottom w:val="outset" w:color="000000" w:sz="8"/>
              <w:right w:val="outset" w:color="000000" w:sz="8"/>
            </w:tcBorders>
            <w:vAlign w:val="center"/>
          </w:tcPr>
          <w:bookmarkStart w:name="10859" w:id="6541"/>
          <w:p>
            <w:pPr>
              <w:spacing w:after="0"/>
              <w:ind w:left="0"/>
              <w:jc w:val="left"/>
            </w:pPr>
          </w:p>
          <w:bookmarkEnd w:id="6541"/>
        </w:tc>
        <w:tc>
          <w:tcPr>
            <w:tcW w:w="861" w:type="dxa"/>
            <w:tcBorders>
              <w:top w:val="outset" w:color="000000" w:sz="8"/>
              <w:left w:val="outset" w:color="000000" w:sz="8"/>
              <w:bottom w:val="outset" w:color="000000" w:sz="8"/>
              <w:right w:val="outset" w:color="000000" w:sz="8"/>
            </w:tcBorders>
            <w:vAlign w:val="center"/>
          </w:tcPr>
          <w:bookmarkStart w:name="10860" w:id="6542"/>
          <w:p>
            <w:pPr>
              <w:spacing w:after="0"/>
              <w:ind w:left="0"/>
              <w:jc w:val="left"/>
            </w:pPr>
          </w:p>
          <w:bookmarkEnd w:id="6542"/>
        </w:tc>
        <w:tc>
          <w:tcPr>
            <w:tcW w:w="861" w:type="dxa"/>
            <w:tcBorders>
              <w:top w:val="outset" w:color="000000" w:sz="8"/>
              <w:left w:val="outset" w:color="000000" w:sz="8"/>
              <w:bottom w:val="outset" w:color="000000" w:sz="8"/>
              <w:right w:val="outset" w:color="000000" w:sz="8"/>
            </w:tcBorders>
            <w:vAlign w:val="center"/>
          </w:tcPr>
          <w:bookmarkStart w:name="10861" w:id="6543"/>
          <w:p>
            <w:pPr>
              <w:spacing w:after="0"/>
              <w:ind w:left="0"/>
              <w:jc w:val="left"/>
            </w:pPr>
          </w:p>
          <w:bookmarkEnd w:id="6543"/>
        </w:tc>
        <w:tc>
          <w:tcPr>
            <w:tcW w:w="1033" w:type="dxa"/>
            <w:tcBorders>
              <w:top w:val="outset" w:color="000000" w:sz="8"/>
              <w:left w:val="outset" w:color="000000" w:sz="8"/>
              <w:bottom w:val="outset" w:color="000000" w:sz="8"/>
              <w:right w:val="outset" w:color="000000" w:sz="8"/>
            </w:tcBorders>
            <w:vAlign w:val="center"/>
          </w:tcPr>
          <w:bookmarkStart w:name="4841" w:id="6544"/>
          <w:p>
            <w:pPr>
              <w:spacing w:after="0"/>
              <w:ind w:left="0"/>
              <w:jc w:val="center"/>
            </w:pPr>
            <w:r>
              <w:rPr>
                <w:rFonts w:ascii="Arial"/>
                <w:b w:val="false"/>
                <w:i w:val="false"/>
                <w:color w:val="000000"/>
                <w:sz w:val="15"/>
              </w:rPr>
              <w:t>- " -</w:t>
            </w:r>
          </w:p>
          <w:bookmarkEnd w:id="654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42" w:id="6545"/>
          <w:p>
            <w:pPr>
              <w:spacing w:after="0"/>
              <w:ind w:left="0"/>
              <w:jc w:val="left"/>
            </w:pPr>
            <w:r>
              <w:rPr>
                <w:rFonts w:ascii="Arial"/>
                <w:b w:val="false"/>
                <w:i w:val="false"/>
                <w:color w:val="000000"/>
                <w:sz w:val="15"/>
              </w:rPr>
              <w:t>Сквер біля кінотеатру "Тампере"</w:t>
            </w:r>
          </w:p>
          <w:bookmarkEnd w:id="6545"/>
        </w:tc>
        <w:tc>
          <w:tcPr>
            <w:tcW w:w="1083" w:type="dxa"/>
            <w:tcBorders>
              <w:top w:val="outset" w:color="000000" w:sz="8"/>
              <w:left w:val="outset" w:color="000000" w:sz="8"/>
              <w:bottom w:val="outset" w:color="000000" w:sz="8"/>
              <w:right w:val="outset" w:color="000000" w:sz="8"/>
            </w:tcBorders>
            <w:vAlign w:val="center"/>
          </w:tcPr>
          <w:bookmarkStart w:name="4843" w:id="6546"/>
          <w:p>
            <w:pPr>
              <w:spacing w:after="0"/>
              <w:ind w:left="0"/>
              <w:jc w:val="center"/>
            </w:pPr>
            <w:r>
              <w:rPr>
                <w:rFonts w:ascii="Arial"/>
                <w:b w:val="false"/>
                <w:i w:val="false"/>
                <w:color w:val="000000"/>
                <w:sz w:val="15"/>
              </w:rPr>
              <w:t xml:space="preserve">4,28 </w:t>
            </w:r>
          </w:p>
          <w:bookmarkEnd w:id="6546"/>
        </w:tc>
        <w:tc>
          <w:tcPr>
            <w:tcW w:w="972" w:type="dxa"/>
            <w:tcBorders>
              <w:top w:val="outset" w:color="000000" w:sz="8"/>
              <w:left w:val="outset" w:color="000000" w:sz="8"/>
              <w:bottom w:val="outset" w:color="000000" w:sz="8"/>
              <w:right w:val="outset" w:color="000000" w:sz="8"/>
            </w:tcBorders>
            <w:vAlign w:val="center"/>
          </w:tcPr>
          <w:bookmarkStart w:name="4844" w:id="6547"/>
          <w:p>
            <w:pPr>
              <w:spacing w:after="0"/>
              <w:ind w:left="0"/>
              <w:jc w:val="center"/>
            </w:pPr>
            <w:r>
              <w:rPr>
                <w:rFonts w:ascii="Arial"/>
                <w:b w:val="false"/>
                <w:i w:val="false"/>
                <w:color w:val="000000"/>
                <w:sz w:val="15"/>
              </w:rPr>
              <w:t xml:space="preserve">1,85 </w:t>
            </w:r>
          </w:p>
          <w:bookmarkEnd w:id="6547"/>
        </w:tc>
        <w:tc>
          <w:tcPr>
            <w:tcW w:w="822" w:type="dxa"/>
            <w:tcBorders>
              <w:top w:val="outset" w:color="000000" w:sz="8"/>
              <w:left w:val="outset" w:color="000000" w:sz="8"/>
              <w:bottom w:val="outset" w:color="000000" w:sz="8"/>
              <w:right w:val="outset" w:color="000000" w:sz="8"/>
            </w:tcBorders>
            <w:vAlign w:val="center"/>
          </w:tcPr>
          <w:bookmarkStart w:name="4845" w:id="6548"/>
          <w:p>
            <w:pPr>
              <w:spacing w:after="0"/>
              <w:ind w:left="0"/>
              <w:jc w:val="center"/>
            </w:pPr>
            <w:r>
              <w:rPr>
                <w:rFonts w:ascii="Arial"/>
                <w:b w:val="false"/>
                <w:i w:val="false"/>
                <w:color w:val="000000"/>
                <w:sz w:val="15"/>
              </w:rPr>
              <w:t xml:space="preserve">2007 - 2008 </w:t>
            </w:r>
          </w:p>
          <w:bookmarkEnd w:id="6548"/>
        </w:tc>
        <w:tc>
          <w:tcPr>
            <w:tcW w:w="861" w:type="dxa"/>
            <w:tcBorders>
              <w:top w:val="outset" w:color="000000" w:sz="8"/>
              <w:left w:val="outset" w:color="000000" w:sz="8"/>
              <w:bottom w:val="outset" w:color="000000" w:sz="8"/>
              <w:right w:val="outset" w:color="000000" w:sz="8"/>
            </w:tcBorders>
            <w:vAlign w:val="center"/>
          </w:tcPr>
          <w:bookmarkStart w:name="10862" w:id="6549"/>
          <w:p>
            <w:pPr>
              <w:spacing w:after="0"/>
              <w:ind w:left="0"/>
              <w:jc w:val="left"/>
            </w:pPr>
          </w:p>
          <w:bookmarkEnd w:id="6549"/>
        </w:tc>
        <w:tc>
          <w:tcPr>
            <w:tcW w:w="861" w:type="dxa"/>
            <w:tcBorders>
              <w:top w:val="outset" w:color="000000" w:sz="8"/>
              <w:left w:val="outset" w:color="000000" w:sz="8"/>
              <w:bottom w:val="outset" w:color="000000" w:sz="8"/>
              <w:right w:val="outset" w:color="000000" w:sz="8"/>
            </w:tcBorders>
            <w:vAlign w:val="center"/>
          </w:tcPr>
          <w:bookmarkStart w:name="10863" w:id="6550"/>
          <w:p>
            <w:pPr>
              <w:spacing w:after="0"/>
              <w:ind w:left="0"/>
              <w:jc w:val="left"/>
            </w:pPr>
          </w:p>
          <w:bookmarkEnd w:id="6550"/>
        </w:tc>
        <w:tc>
          <w:tcPr>
            <w:tcW w:w="861" w:type="dxa"/>
            <w:tcBorders>
              <w:top w:val="outset" w:color="000000" w:sz="8"/>
              <w:left w:val="outset" w:color="000000" w:sz="8"/>
              <w:bottom w:val="outset" w:color="000000" w:sz="8"/>
              <w:right w:val="outset" w:color="000000" w:sz="8"/>
            </w:tcBorders>
            <w:vAlign w:val="center"/>
          </w:tcPr>
          <w:bookmarkStart w:name="10864" w:id="6551"/>
          <w:p>
            <w:pPr>
              <w:spacing w:after="0"/>
              <w:ind w:left="0"/>
              <w:jc w:val="left"/>
            </w:pPr>
          </w:p>
          <w:bookmarkEnd w:id="6551"/>
        </w:tc>
        <w:tc>
          <w:tcPr>
            <w:tcW w:w="861" w:type="dxa"/>
            <w:tcBorders>
              <w:top w:val="outset" w:color="000000" w:sz="8"/>
              <w:left w:val="outset" w:color="000000" w:sz="8"/>
              <w:bottom w:val="outset" w:color="000000" w:sz="8"/>
              <w:right w:val="outset" w:color="000000" w:sz="8"/>
            </w:tcBorders>
            <w:vAlign w:val="center"/>
          </w:tcPr>
          <w:bookmarkStart w:name="4846" w:id="6552"/>
          <w:p>
            <w:pPr>
              <w:spacing w:after="0"/>
              <w:ind w:left="0"/>
              <w:jc w:val="center"/>
            </w:pPr>
            <w:r>
              <w:rPr>
                <w:rFonts w:ascii="Arial"/>
                <w:b w:val="false"/>
                <w:i w:val="false"/>
                <w:color w:val="000000"/>
                <w:sz w:val="15"/>
              </w:rPr>
              <w:t xml:space="preserve">0,85 </w:t>
            </w:r>
          </w:p>
          <w:bookmarkEnd w:id="6552"/>
        </w:tc>
        <w:tc>
          <w:tcPr>
            <w:tcW w:w="972" w:type="dxa"/>
            <w:tcBorders>
              <w:top w:val="outset" w:color="000000" w:sz="8"/>
              <w:left w:val="outset" w:color="000000" w:sz="8"/>
              <w:bottom w:val="outset" w:color="000000" w:sz="8"/>
              <w:right w:val="outset" w:color="000000" w:sz="8"/>
            </w:tcBorders>
            <w:vAlign w:val="center"/>
          </w:tcPr>
          <w:bookmarkStart w:name="4847" w:id="6553"/>
          <w:p>
            <w:pPr>
              <w:spacing w:after="0"/>
              <w:ind w:left="0"/>
              <w:jc w:val="center"/>
            </w:pPr>
            <w:r>
              <w:rPr>
                <w:rFonts w:ascii="Arial"/>
                <w:b w:val="false"/>
                <w:i w:val="false"/>
                <w:color w:val="000000"/>
                <w:sz w:val="15"/>
              </w:rPr>
              <w:t xml:space="preserve">1,0 </w:t>
            </w:r>
          </w:p>
          <w:bookmarkEnd w:id="6553"/>
        </w:tc>
        <w:tc>
          <w:tcPr>
            <w:tcW w:w="861" w:type="dxa"/>
            <w:tcBorders>
              <w:top w:val="outset" w:color="000000" w:sz="8"/>
              <w:left w:val="outset" w:color="000000" w:sz="8"/>
              <w:bottom w:val="outset" w:color="000000" w:sz="8"/>
              <w:right w:val="outset" w:color="000000" w:sz="8"/>
            </w:tcBorders>
            <w:vAlign w:val="center"/>
          </w:tcPr>
          <w:bookmarkStart w:name="10865" w:id="6554"/>
          <w:p>
            <w:pPr>
              <w:spacing w:after="0"/>
              <w:ind w:left="0"/>
              <w:jc w:val="left"/>
            </w:pPr>
          </w:p>
          <w:bookmarkEnd w:id="6554"/>
        </w:tc>
        <w:tc>
          <w:tcPr>
            <w:tcW w:w="861" w:type="dxa"/>
            <w:tcBorders>
              <w:top w:val="outset" w:color="000000" w:sz="8"/>
              <w:left w:val="outset" w:color="000000" w:sz="8"/>
              <w:bottom w:val="outset" w:color="000000" w:sz="8"/>
              <w:right w:val="outset" w:color="000000" w:sz="8"/>
            </w:tcBorders>
            <w:vAlign w:val="center"/>
          </w:tcPr>
          <w:bookmarkStart w:name="10866" w:id="6555"/>
          <w:p>
            <w:pPr>
              <w:spacing w:after="0"/>
              <w:ind w:left="0"/>
              <w:jc w:val="left"/>
            </w:pPr>
          </w:p>
          <w:bookmarkEnd w:id="6555"/>
        </w:tc>
        <w:tc>
          <w:tcPr>
            <w:tcW w:w="1033" w:type="dxa"/>
            <w:tcBorders>
              <w:top w:val="outset" w:color="000000" w:sz="8"/>
              <w:left w:val="outset" w:color="000000" w:sz="8"/>
              <w:bottom w:val="outset" w:color="000000" w:sz="8"/>
              <w:right w:val="outset" w:color="000000" w:sz="8"/>
            </w:tcBorders>
            <w:vAlign w:val="center"/>
          </w:tcPr>
          <w:bookmarkStart w:name="4848" w:id="6556"/>
          <w:p>
            <w:pPr>
              <w:spacing w:after="0"/>
              <w:ind w:left="0"/>
              <w:jc w:val="center"/>
            </w:pPr>
            <w:r>
              <w:rPr>
                <w:rFonts w:ascii="Arial"/>
                <w:b w:val="false"/>
                <w:i w:val="false"/>
                <w:color w:val="000000"/>
                <w:sz w:val="15"/>
              </w:rPr>
              <w:t>інші кошти</w:t>
            </w:r>
          </w:p>
          <w:bookmarkEnd w:id="655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49" w:id="6557"/>
          <w:p>
            <w:pPr>
              <w:spacing w:after="0"/>
              <w:ind w:left="0"/>
              <w:jc w:val="left"/>
            </w:pPr>
            <w:r>
              <w:rPr>
                <w:rFonts w:ascii="Arial"/>
                <w:b w:val="false"/>
                <w:i w:val="false"/>
                <w:color w:val="000000"/>
                <w:sz w:val="15"/>
              </w:rPr>
              <w:t>Сквер по вул. Народного Ополчення</w:t>
            </w:r>
          </w:p>
          <w:bookmarkEnd w:id="6557"/>
        </w:tc>
        <w:tc>
          <w:tcPr>
            <w:tcW w:w="1083" w:type="dxa"/>
            <w:tcBorders>
              <w:top w:val="outset" w:color="000000" w:sz="8"/>
              <w:left w:val="outset" w:color="000000" w:sz="8"/>
              <w:bottom w:val="outset" w:color="000000" w:sz="8"/>
              <w:right w:val="outset" w:color="000000" w:sz="8"/>
            </w:tcBorders>
            <w:vAlign w:val="center"/>
          </w:tcPr>
          <w:bookmarkStart w:name="4850" w:id="6558"/>
          <w:p>
            <w:pPr>
              <w:spacing w:after="0"/>
              <w:ind w:left="0"/>
              <w:jc w:val="center"/>
            </w:pPr>
            <w:r>
              <w:rPr>
                <w:rFonts w:ascii="Arial"/>
                <w:b w:val="false"/>
                <w:i w:val="false"/>
                <w:color w:val="000000"/>
                <w:sz w:val="15"/>
              </w:rPr>
              <w:t xml:space="preserve">2,10 </w:t>
            </w:r>
          </w:p>
          <w:bookmarkEnd w:id="6558"/>
        </w:tc>
        <w:tc>
          <w:tcPr>
            <w:tcW w:w="972" w:type="dxa"/>
            <w:tcBorders>
              <w:top w:val="outset" w:color="000000" w:sz="8"/>
              <w:left w:val="outset" w:color="000000" w:sz="8"/>
              <w:bottom w:val="outset" w:color="000000" w:sz="8"/>
              <w:right w:val="outset" w:color="000000" w:sz="8"/>
            </w:tcBorders>
            <w:vAlign w:val="center"/>
          </w:tcPr>
          <w:bookmarkStart w:name="4851" w:id="6559"/>
          <w:p>
            <w:pPr>
              <w:spacing w:after="0"/>
              <w:ind w:left="0"/>
              <w:jc w:val="center"/>
            </w:pPr>
            <w:r>
              <w:rPr>
                <w:rFonts w:ascii="Arial"/>
                <w:b w:val="false"/>
                <w:i w:val="false"/>
                <w:color w:val="000000"/>
                <w:sz w:val="15"/>
              </w:rPr>
              <w:t xml:space="preserve">0,85 </w:t>
            </w:r>
          </w:p>
          <w:bookmarkEnd w:id="6559"/>
        </w:tc>
        <w:tc>
          <w:tcPr>
            <w:tcW w:w="822" w:type="dxa"/>
            <w:tcBorders>
              <w:top w:val="outset" w:color="000000" w:sz="8"/>
              <w:left w:val="outset" w:color="000000" w:sz="8"/>
              <w:bottom w:val="outset" w:color="000000" w:sz="8"/>
              <w:right w:val="outset" w:color="000000" w:sz="8"/>
            </w:tcBorders>
            <w:vAlign w:val="center"/>
          </w:tcPr>
          <w:bookmarkStart w:name="4852" w:id="6560"/>
          <w:p>
            <w:pPr>
              <w:spacing w:after="0"/>
              <w:ind w:left="0"/>
              <w:jc w:val="center"/>
            </w:pPr>
            <w:r>
              <w:rPr>
                <w:rFonts w:ascii="Arial"/>
                <w:b w:val="false"/>
                <w:i w:val="false"/>
                <w:color w:val="000000"/>
                <w:sz w:val="15"/>
              </w:rPr>
              <w:t xml:space="preserve">2008 </w:t>
            </w:r>
          </w:p>
          <w:bookmarkEnd w:id="6560"/>
        </w:tc>
        <w:tc>
          <w:tcPr>
            <w:tcW w:w="861" w:type="dxa"/>
            <w:tcBorders>
              <w:top w:val="outset" w:color="000000" w:sz="8"/>
              <w:left w:val="outset" w:color="000000" w:sz="8"/>
              <w:bottom w:val="outset" w:color="000000" w:sz="8"/>
              <w:right w:val="outset" w:color="000000" w:sz="8"/>
            </w:tcBorders>
            <w:vAlign w:val="center"/>
          </w:tcPr>
          <w:bookmarkStart w:name="10867" w:id="6561"/>
          <w:p>
            <w:pPr>
              <w:spacing w:after="0"/>
              <w:ind w:left="0"/>
              <w:jc w:val="left"/>
            </w:pPr>
          </w:p>
          <w:bookmarkEnd w:id="6561"/>
        </w:tc>
        <w:tc>
          <w:tcPr>
            <w:tcW w:w="861" w:type="dxa"/>
            <w:tcBorders>
              <w:top w:val="outset" w:color="000000" w:sz="8"/>
              <w:left w:val="outset" w:color="000000" w:sz="8"/>
              <w:bottom w:val="outset" w:color="000000" w:sz="8"/>
              <w:right w:val="outset" w:color="000000" w:sz="8"/>
            </w:tcBorders>
            <w:vAlign w:val="center"/>
          </w:tcPr>
          <w:bookmarkStart w:name="10868" w:id="6562"/>
          <w:p>
            <w:pPr>
              <w:spacing w:after="0"/>
              <w:ind w:left="0"/>
              <w:jc w:val="left"/>
            </w:pPr>
          </w:p>
          <w:bookmarkEnd w:id="6562"/>
        </w:tc>
        <w:tc>
          <w:tcPr>
            <w:tcW w:w="861" w:type="dxa"/>
            <w:tcBorders>
              <w:top w:val="outset" w:color="000000" w:sz="8"/>
              <w:left w:val="outset" w:color="000000" w:sz="8"/>
              <w:bottom w:val="outset" w:color="000000" w:sz="8"/>
              <w:right w:val="outset" w:color="000000" w:sz="8"/>
            </w:tcBorders>
            <w:vAlign w:val="center"/>
          </w:tcPr>
          <w:bookmarkStart w:name="10869" w:id="6563"/>
          <w:p>
            <w:pPr>
              <w:spacing w:after="0"/>
              <w:ind w:left="0"/>
              <w:jc w:val="left"/>
            </w:pPr>
          </w:p>
          <w:bookmarkEnd w:id="6563"/>
        </w:tc>
        <w:tc>
          <w:tcPr>
            <w:tcW w:w="861" w:type="dxa"/>
            <w:tcBorders>
              <w:top w:val="outset" w:color="000000" w:sz="8"/>
              <w:left w:val="outset" w:color="000000" w:sz="8"/>
              <w:bottom w:val="outset" w:color="000000" w:sz="8"/>
              <w:right w:val="outset" w:color="000000" w:sz="8"/>
            </w:tcBorders>
            <w:vAlign w:val="center"/>
          </w:tcPr>
          <w:bookmarkStart w:name="10870" w:id="6564"/>
          <w:p>
            <w:pPr>
              <w:spacing w:after="0"/>
              <w:ind w:left="0"/>
              <w:jc w:val="left"/>
            </w:pPr>
          </w:p>
          <w:bookmarkEnd w:id="6564"/>
        </w:tc>
        <w:tc>
          <w:tcPr>
            <w:tcW w:w="972" w:type="dxa"/>
            <w:tcBorders>
              <w:top w:val="outset" w:color="000000" w:sz="8"/>
              <w:left w:val="outset" w:color="000000" w:sz="8"/>
              <w:bottom w:val="outset" w:color="000000" w:sz="8"/>
              <w:right w:val="outset" w:color="000000" w:sz="8"/>
            </w:tcBorders>
            <w:vAlign w:val="center"/>
          </w:tcPr>
          <w:bookmarkStart w:name="4853" w:id="6565"/>
          <w:p>
            <w:pPr>
              <w:spacing w:after="0"/>
              <w:ind w:left="0"/>
              <w:jc w:val="center"/>
            </w:pPr>
            <w:r>
              <w:rPr>
                <w:rFonts w:ascii="Arial"/>
                <w:b w:val="false"/>
                <w:i w:val="false"/>
                <w:color w:val="000000"/>
                <w:sz w:val="15"/>
              </w:rPr>
              <w:t xml:space="preserve">0,85 </w:t>
            </w:r>
          </w:p>
          <w:bookmarkEnd w:id="6565"/>
        </w:tc>
        <w:tc>
          <w:tcPr>
            <w:tcW w:w="861" w:type="dxa"/>
            <w:tcBorders>
              <w:top w:val="outset" w:color="000000" w:sz="8"/>
              <w:left w:val="outset" w:color="000000" w:sz="8"/>
              <w:bottom w:val="outset" w:color="000000" w:sz="8"/>
              <w:right w:val="outset" w:color="000000" w:sz="8"/>
            </w:tcBorders>
            <w:vAlign w:val="center"/>
          </w:tcPr>
          <w:bookmarkStart w:name="10871" w:id="6566"/>
          <w:p>
            <w:pPr>
              <w:spacing w:after="0"/>
              <w:ind w:left="0"/>
              <w:jc w:val="left"/>
            </w:pPr>
          </w:p>
          <w:bookmarkEnd w:id="6566"/>
        </w:tc>
        <w:tc>
          <w:tcPr>
            <w:tcW w:w="861" w:type="dxa"/>
            <w:tcBorders>
              <w:top w:val="outset" w:color="000000" w:sz="8"/>
              <w:left w:val="outset" w:color="000000" w:sz="8"/>
              <w:bottom w:val="outset" w:color="000000" w:sz="8"/>
              <w:right w:val="outset" w:color="000000" w:sz="8"/>
            </w:tcBorders>
            <w:vAlign w:val="center"/>
          </w:tcPr>
          <w:bookmarkStart w:name="10872" w:id="6567"/>
          <w:p>
            <w:pPr>
              <w:spacing w:after="0"/>
              <w:ind w:left="0"/>
              <w:jc w:val="left"/>
            </w:pPr>
          </w:p>
          <w:bookmarkEnd w:id="6567"/>
        </w:tc>
        <w:tc>
          <w:tcPr>
            <w:tcW w:w="1033" w:type="dxa"/>
            <w:tcBorders>
              <w:top w:val="outset" w:color="000000" w:sz="8"/>
              <w:left w:val="outset" w:color="000000" w:sz="8"/>
              <w:bottom w:val="outset" w:color="000000" w:sz="8"/>
              <w:right w:val="outset" w:color="000000" w:sz="8"/>
            </w:tcBorders>
            <w:vAlign w:val="center"/>
          </w:tcPr>
          <w:bookmarkStart w:name="4854" w:id="6568"/>
          <w:p>
            <w:pPr>
              <w:spacing w:after="0"/>
              <w:ind w:left="0"/>
              <w:jc w:val="center"/>
            </w:pPr>
            <w:r>
              <w:rPr>
                <w:rFonts w:ascii="Arial"/>
                <w:b w:val="false"/>
                <w:i w:val="false"/>
                <w:color w:val="000000"/>
                <w:sz w:val="15"/>
              </w:rPr>
              <w:t>- " -</w:t>
            </w:r>
          </w:p>
          <w:bookmarkEnd w:id="656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55" w:id="6569"/>
          <w:p>
            <w:pPr>
              <w:spacing w:after="0"/>
              <w:ind w:left="0"/>
              <w:jc w:val="left"/>
            </w:pPr>
            <w:r>
              <w:rPr>
                <w:rFonts w:ascii="Arial"/>
                <w:b w:val="false"/>
                <w:i w:val="false"/>
                <w:color w:val="000000"/>
                <w:sz w:val="15"/>
              </w:rPr>
              <w:t>Парк "Відрадний"</w:t>
            </w:r>
          </w:p>
          <w:bookmarkEnd w:id="6569"/>
        </w:tc>
        <w:tc>
          <w:tcPr>
            <w:tcW w:w="1083" w:type="dxa"/>
            <w:tcBorders>
              <w:top w:val="outset" w:color="000000" w:sz="8"/>
              <w:left w:val="outset" w:color="000000" w:sz="8"/>
              <w:bottom w:val="outset" w:color="000000" w:sz="8"/>
              <w:right w:val="outset" w:color="000000" w:sz="8"/>
            </w:tcBorders>
            <w:vAlign w:val="center"/>
          </w:tcPr>
          <w:bookmarkStart w:name="4856" w:id="6570"/>
          <w:p>
            <w:pPr>
              <w:spacing w:after="0"/>
              <w:ind w:left="0"/>
              <w:jc w:val="center"/>
            </w:pPr>
            <w:r>
              <w:rPr>
                <w:rFonts w:ascii="Arial"/>
                <w:b w:val="false"/>
                <w:i w:val="false"/>
                <w:color w:val="000000"/>
                <w:sz w:val="15"/>
              </w:rPr>
              <w:t xml:space="preserve">25,92 </w:t>
            </w:r>
          </w:p>
          <w:bookmarkEnd w:id="6570"/>
        </w:tc>
        <w:tc>
          <w:tcPr>
            <w:tcW w:w="972" w:type="dxa"/>
            <w:tcBorders>
              <w:top w:val="outset" w:color="000000" w:sz="8"/>
              <w:left w:val="outset" w:color="000000" w:sz="8"/>
              <w:bottom w:val="outset" w:color="000000" w:sz="8"/>
              <w:right w:val="outset" w:color="000000" w:sz="8"/>
            </w:tcBorders>
            <w:vAlign w:val="center"/>
          </w:tcPr>
          <w:bookmarkStart w:name="4857" w:id="6571"/>
          <w:p>
            <w:pPr>
              <w:spacing w:after="0"/>
              <w:ind w:left="0"/>
              <w:jc w:val="center"/>
            </w:pPr>
            <w:r>
              <w:rPr>
                <w:rFonts w:ascii="Arial"/>
                <w:b w:val="false"/>
                <w:i w:val="false"/>
                <w:color w:val="000000"/>
                <w:sz w:val="15"/>
              </w:rPr>
              <w:t xml:space="preserve">10,0 </w:t>
            </w:r>
          </w:p>
          <w:bookmarkEnd w:id="6571"/>
        </w:tc>
        <w:tc>
          <w:tcPr>
            <w:tcW w:w="822" w:type="dxa"/>
            <w:tcBorders>
              <w:top w:val="outset" w:color="000000" w:sz="8"/>
              <w:left w:val="outset" w:color="000000" w:sz="8"/>
              <w:bottom w:val="outset" w:color="000000" w:sz="8"/>
              <w:right w:val="outset" w:color="000000" w:sz="8"/>
            </w:tcBorders>
            <w:vAlign w:val="center"/>
          </w:tcPr>
          <w:bookmarkStart w:name="4858" w:id="6572"/>
          <w:p>
            <w:pPr>
              <w:spacing w:after="0"/>
              <w:ind w:left="0"/>
              <w:jc w:val="center"/>
            </w:pPr>
            <w:r>
              <w:rPr>
                <w:rFonts w:ascii="Arial"/>
                <w:b w:val="false"/>
                <w:i w:val="false"/>
                <w:color w:val="000000"/>
                <w:sz w:val="15"/>
              </w:rPr>
              <w:t xml:space="preserve">2006 - 2010 </w:t>
            </w:r>
          </w:p>
          <w:bookmarkEnd w:id="6572"/>
        </w:tc>
        <w:tc>
          <w:tcPr>
            <w:tcW w:w="861" w:type="dxa"/>
            <w:tcBorders>
              <w:top w:val="outset" w:color="000000" w:sz="8"/>
              <w:left w:val="outset" w:color="000000" w:sz="8"/>
              <w:bottom w:val="outset" w:color="000000" w:sz="8"/>
              <w:right w:val="outset" w:color="000000" w:sz="8"/>
            </w:tcBorders>
            <w:vAlign w:val="center"/>
          </w:tcPr>
          <w:bookmarkStart w:name="10873" w:id="6573"/>
          <w:p>
            <w:pPr>
              <w:spacing w:after="0"/>
              <w:ind w:left="0"/>
              <w:jc w:val="left"/>
            </w:pPr>
          </w:p>
          <w:bookmarkEnd w:id="6573"/>
        </w:tc>
        <w:tc>
          <w:tcPr>
            <w:tcW w:w="861" w:type="dxa"/>
            <w:tcBorders>
              <w:top w:val="outset" w:color="000000" w:sz="8"/>
              <w:left w:val="outset" w:color="000000" w:sz="8"/>
              <w:bottom w:val="outset" w:color="000000" w:sz="8"/>
              <w:right w:val="outset" w:color="000000" w:sz="8"/>
            </w:tcBorders>
            <w:vAlign w:val="center"/>
          </w:tcPr>
          <w:bookmarkStart w:name="10874" w:id="6574"/>
          <w:p>
            <w:pPr>
              <w:spacing w:after="0"/>
              <w:ind w:left="0"/>
              <w:jc w:val="left"/>
            </w:pPr>
          </w:p>
          <w:bookmarkEnd w:id="6574"/>
        </w:tc>
        <w:tc>
          <w:tcPr>
            <w:tcW w:w="861" w:type="dxa"/>
            <w:tcBorders>
              <w:top w:val="outset" w:color="000000" w:sz="8"/>
              <w:left w:val="outset" w:color="000000" w:sz="8"/>
              <w:bottom w:val="outset" w:color="000000" w:sz="8"/>
              <w:right w:val="outset" w:color="000000" w:sz="8"/>
            </w:tcBorders>
            <w:vAlign w:val="center"/>
          </w:tcPr>
          <w:bookmarkStart w:name="4859" w:id="6575"/>
          <w:p>
            <w:pPr>
              <w:spacing w:after="0"/>
              <w:ind w:left="0"/>
              <w:jc w:val="center"/>
            </w:pPr>
            <w:r>
              <w:rPr>
                <w:rFonts w:ascii="Arial"/>
                <w:b w:val="false"/>
                <w:i w:val="false"/>
                <w:color w:val="000000"/>
                <w:sz w:val="15"/>
              </w:rPr>
              <w:t xml:space="preserve">0,2 </w:t>
            </w:r>
          </w:p>
          <w:bookmarkEnd w:id="6575"/>
        </w:tc>
        <w:tc>
          <w:tcPr>
            <w:tcW w:w="861" w:type="dxa"/>
            <w:tcBorders>
              <w:top w:val="outset" w:color="000000" w:sz="8"/>
              <w:left w:val="outset" w:color="000000" w:sz="8"/>
              <w:bottom w:val="outset" w:color="000000" w:sz="8"/>
              <w:right w:val="outset" w:color="000000" w:sz="8"/>
            </w:tcBorders>
            <w:vAlign w:val="center"/>
          </w:tcPr>
          <w:bookmarkStart w:name="4860" w:id="6576"/>
          <w:p>
            <w:pPr>
              <w:spacing w:after="0"/>
              <w:ind w:left="0"/>
              <w:jc w:val="center"/>
            </w:pPr>
            <w:r>
              <w:rPr>
                <w:rFonts w:ascii="Arial"/>
                <w:b w:val="false"/>
                <w:i w:val="false"/>
                <w:color w:val="000000"/>
                <w:sz w:val="15"/>
              </w:rPr>
              <w:t xml:space="preserve">3,0 </w:t>
            </w:r>
          </w:p>
          <w:bookmarkEnd w:id="6576"/>
        </w:tc>
        <w:tc>
          <w:tcPr>
            <w:tcW w:w="972" w:type="dxa"/>
            <w:tcBorders>
              <w:top w:val="outset" w:color="000000" w:sz="8"/>
              <w:left w:val="outset" w:color="000000" w:sz="8"/>
              <w:bottom w:val="outset" w:color="000000" w:sz="8"/>
              <w:right w:val="outset" w:color="000000" w:sz="8"/>
            </w:tcBorders>
            <w:vAlign w:val="center"/>
          </w:tcPr>
          <w:bookmarkStart w:name="4861" w:id="6577"/>
          <w:p>
            <w:pPr>
              <w:spacing w:after="0"/>
              <w:ind w:left="0"/>
              <w:jc w:val="center"/>
            </w:pPr>
            <w:r>
              <w:rPr>
                <w:rFonts w:ascii="Arial"/>
                <w:b w:val="false"/>
                <w:i w:val="false"/>
                <w:color w:val="000000"/>
                <w:sz w:val="15"/>
              </w:rPr>
              <w:t xml:space="preserve">3,0 </w:t>
            </w:r>
          </w:p>
          <w:bookmarkEnd w:id="6577"/>
        </w:tc>
        <w:tc>
          <w:tcPr>
            <w:tcW w:w="861" w:type="dxa"/>
            <w:tcBorders>
              <w:top w:val="outset" w:color="000000" w:sz="8"/>
              <w:left w:val="outset" w:color="000000" w:sz="8"/>
              <w:bottom w:val="outset" w:color="000000" w:sz="8"/>
              <w:right w:val="outset" w:color="000000" w:sz="8"/>
            </w:tcBorders>
            <w:vAlign w:val="center"/>
          </w:tcPr>
          <w:bookmarkStart w:name="4862" w:id="6578"/>
          <w:p>
            <w:pPr>
              <w:spacing w:after="0"/>
              <w:ind w:left="0"/>
              <w:jc w:val="center"/>
            </w:pPr>
            <w:r>
              <w:rPr>
                <w:rFonts w:ascii="Arial"/>
                <w:b w:val="false"/>
                <w:i w:val="false"/>
                <w:color w:val="000000"/>
                <w:sz w:val="15"/>
              </w:rPr>
              <w:t xml:space="preserve">3,0 </w:t>
            </w:r>
          </w:p>
          <w:bookmarkEnd w:id="6578"/>
        </w:tc>
        <w:tc>
          <w:tcPr>
            <w:tcW w:w="861" w:type="dxa"/>
            <w:tcBorders>
              <w:top w:val="outset" w:color="000000" w:sz="8"/>
              <w:left w:val="outset" w:color="000000" w:sz="8"/>
              <w:bottom w:val="outset" w:color="000000" w:sz="8"/>
              <w:right w:val="outset" w:color="000000" w:sz="8"/>
            </w:tcBorders>
            <w:vAlign w:val="center"/>
          </w:tcPr>
          <w:bookmarkStart w:name="4863" w:id="6579"/>
          <w:p>
            <w:pPr>
              <w:spacing w:after="0"/>
              <w:ind w:left="0"/>
              <w:jc w:val="center"/>
            </w:pPr>
            <w:r>
              <w:rPr>
                <w:rFonts w:ascii="Arial"/>
                <w:b w:val="false"/>
                <w:i w:val="false"/>
                <w:color w:val="000000"/>
                <w:sz w:val="15"/>
              </w:rPr>
              <w:t xml:space="preserve">0,8 </w:t>
            </w:r>
          </w:p>
          <w:bookmarkEnd w:id="6579"/>
        </w:tc>
        <w:tc>
          <w:tcPr>
            <w:tcW w:w="1033" w:type="dxa"/>
            <w:tcBorders>
              <w:top w:val="outset" w:color="000000" w:sz="8"/>
              <w:left w:val="outset" w:color="000000" w:sz="8"/>
              <w:bottom w:val="outset" w:color="000000" w:sz="8"/>
              <w:right w:val="outset" w:color="000000" w:sz="8"/>
            </w:tcBorders>
            <w:vAlign w:val="center"/>
          </w:tcPr>
          <w:bookmarkStart w:name="4864" w:id="6580"/>
          <w:p>
            <w:pPr>
              <w:spacing w:after="0"/>
              <w:ind w:left="0"/>
              <w:jc w:val="center"/>
            </w:pPr>
            <w:r>
              <w:rPr>
                <w:rFonts w:ascii="Arial"/>
                <w:b w:val="false"/>
                <w:i w:val="false"/>
                <w:color w:val="000000"/>
                <w:sz w:val="15"/>
              </w:rPr>
              <w:t>міський бюджет</w:t>
            </w:r>
          </w:p>
          <w:bookmarkEnd w:id="658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65" w:id="6581"/>
          <w:p>
            <w:pPr>
              <w:spacing w:after="0"/>
              <w:ind w:left="0"/>
              <w:jc w:val="left"/>
            </w:pPr>
            <w:r>
              <w:rPr>
                <w:rFonts w:ascii="Arial"/>
                <w:b w:val="false"/>
                <w:i w:val="false"/>
                <w:color w:val="000000"/>
                <w:sz w:val="15"/>
              </w:rPr>
              <w:t>Сквер по вул. Мартиросяна</w:t>
            </w:r>
          </w:p>
          <w:bookmarkEnd w:id="6581"/>
        </w:tc>
        <w:tc>
          <w:tcPr>
            <w:tcW w:w="1083" w:type="dxa"/>
            <w:tcBorders>
              <w:top w:val="outset" w:color="000000" w:sz="8"/>
              <w:left w:val="outset" w:color="000000" w:sz="8"/>
              <w:bottom w:val="outset" w:color="000000" w:sz="8"/>
              <w:right w:val="outset" w:color="000000" w:sz="8"/>
            </w:tcBorders>
            <w:vAlign w:val="center"/>
          </w:tcPr>
          <w:bookmarkStart w:name="4866" w:id="6582"/>
          <w:p>
            <w:pPr>
              <w:spacing w:after="0"/>
              <w:ind w:left="0"/>
              <w:jc w:val="center"/>
            </w:pPr>
            <w:r>
              <w:rPr>
                <w:rFonts w:ascii="Arial"/>
                <w:b w:val="false"/>
                <w:i w:val="false"/>
                <w:color w:val="000000"/>
                <w:sz w:val="15"/>
              </w:rPr>
              <w:t xml:space="preserve">1,17 </w:t>
            </w:r>
          </w:p>
          <w:bookmarkEnd w:id="6582"/>
        </w:tc>
        <w:tc>
          <w:tcPr>
            <w:tcW w:w="972" w:type="dxa"/>
            <w:tcBorders>
              <w:top w:val="outset" w:color="000000" w:sz="8"/>
              <w:left w:val="outset" w:color="000000" w:sz="8"/>
              <w:bottom w:val="outset" w:color="000000" w:sz="8"/>
              <w:right w:val="outset" w:color="000000" w:sz="8"/>
            </w:tcBorders>
            <w:vAlign w:val="center"/>
          </w:tcPr>
          <w:bookmarkStart w:name="4867" w:id="6583"/>
          <w:p>
            <w:pPr>
              <w:spacing w:after="0"/>
              <w:ind w:left="0"/>
              <w:jc w:val="center"/>
            </w:pPr>
            <w:r>
              <w:rPr>
                <w:rFonts w:ascii="Arial"/>
                <w:b w:val="false"/>
                <w:i w:val="false"/>
                <w:color w:val="000000"/>
                <w:sz w:val="15"/>
              </w:rPr>
              <w:t xml:space="preserve">0,7 </w:t>
            </w:r>
          </w:p>
          <w:bookmarkEnd w:id="6583"/>
        </w:tc>
        <w:tc>
          <w:tcPr>
            <w:tcW w:w="822" w:type="dxa"/>
            <w:tcBorders>
              <w:top w:val="outset" w:color="000000" w:sz="8"/>
              <w:left w:val="outset" w:color="000000" w:sz="8"/>
              <w:bottom w:val="outset" w:color="000000" w:sz="8"/>
              <w:right w:val="outset" w:color="000000" w:sz="8"/>
            </w:tcBorders>
            <w:vAlign w:val="center"/>
          </w:tcPr>
          <w:bookmarkStart w:name="4868" w:id="6584"/>
          <w:p>
            <w:pPr>
              <w:spacing w:after="0"/>
              <w:ind w:left="0"/>
              <w:jc w:val="center"/>
            </w:pPr>
            <w:r>
              <w:rPr>
                <w:rFonts w:ascii="Arial"/>
                <w:b w:val="false"/>
                <w:i w:val="false"/>
                <w:color w:val="000000"/>
                <w:sz w:val="15"/>
              </w:rPr>
              <w:t xml:space="preserve">2006 </w:t>
            </w:r>
          </w:p>
          <w:bookmarkEnd w:id="6584"/>
        </w:tc>
        <w:tc>
          <w:tcPr>
            <w:tcW w:w="861" w:type="dxa"/>
            <w:tcBorders>
              <w:top w:val="outset" w:color="000000" w:sz="8"/>
              <w:left w:val="outset" w:color="000000" w:sz="8"/>
              <w:bottom w:val="outset" w:color="000000" w:sz="8"/>
              <w:right w:val="outset" w:color="000000" w:sz="8"/>
            </w:tcBorders>
            <w:vAlign w:val="center"/>
          </w:tcPr>
          <w:bookmarkStart w:name="10875" w:id="6585"/>
          <w:p>
            <w:pPr>
              <w:spacing w:after="0"/>
              <w:ind w:left="0"/>
              <w:jc w:val="left"/>
            </w:pPr>
          </w:p>
          <w:bookmarkEnd w:id="6585"/>
        </w:tc>
        <w:tc>
          <w:tcPr>
            <w:tcW w:w="861" w:type="dxa"/>
            <w:tcBorders>
              <w:top w:val="outset" w:color="000000" w:sz="8"/>
              <w:left w:val="outset" w:color="000000" w:sz="8"/>
              <w:bottom w:val="outset" w:color="000000" w:sz="8"/>
              <w:right w:val="outset" w:color="000000" w:sz="8"/>
            </w:tcBorders>
            <w:vAlign w:val="center"/>
          </w:tcPr>
          <w:bookmarkStart w:name="10876" w:id="6586"/>
          <w:p>
            <w:pPr>
              <w:spacing w:after="0"/>
              <w:ind w:left="0"/>
              <w:jc w:val="left"/>
            </w:pPr>
          </w:p>
          <w:bookmarkEnd w:id="6586"/>
        </w:tc>
        <w:tc>
          <w:tcPr>
            <w:tcW w:w="861" w:type="dxa"/>
            <w:tcBorders>
              <w:top w:val="outset" w:color="000000" w:sz="8"/>
              <w:left w:val="outset" w:color="000000" w:sz="8"/>
              <w:bottom w:val="outset" w:color="000000" w:sz="8"/>
              <w:right w:val="outset" w:color="000000" w:sz="8"/>
            </w:tcBorders>
            <w:vAlign w:val="center"/>
          </w:tcPr>
          <w:bookmarkStart w:name="4869" w:id="6587"/>
          <w:p>
            <w:pPr>
              <w:spacing w:after="0"/>
              <w:ind w:left="0"/>
              <w:jc w:val="center"/>
            </w:pPr>
            <w:r>
              <w:rPr>
                <w:rFonts w:ascii="Arial"/>
                <w:b w:val="false"/>
                <w:i w:val="false"/>
                <w:color w:val="000000"/>
                <w:sz w:val="15"/>
              </w:rPr>
              <w:t xml:space="preserve">0,7 </w:t>
            </w:r>
          </w:p>
          <w:bookmarkEnd w:id="6587"/>
        </w:tc>
        <w:tc>
          <w:tcPr>
            <w:tcW w:w="861" w:type="dxa"/>
            <w:tcBorders>
              <w:top w:val="outset" w:color="000000" w:sz="8"/>
              <w:left w:val="outset" w:color="000000" w:sz="8"/>
              <w:bottom w:val="outset" w:color="000000" w:sz="8"/>
              <w:right w:val="outset" w:color="000000" w:sz="8"/>
            </w:tcBorders>
            <w:vAlign w:val="center"/>
          </w:tcPr>
          <w:bookmarkStart w:name="10877" w:id="6588"/>
          <w:p>
            <w:pPr>
              <w:spacing w:after="0"/>
              <w:ind w:left="0"/>
              <w:jc w:val="left"/>
            </w:pPr>
          </w:p>
          <w:bookmarkEnd w:id="6588"/>
        </w:tc>
        <w:tc>
          <w:tcPr>
            <w:tcW w:w="972" w:type="dxa"/>
            <w:tcBorders>
              <w:top w:val="outset" w:color="000000" w:sz="8"/>
              <w:left w:val="outset" w:color="000000" w:sz="8"/>
              <w:bottom w:val="outset" w:color="000000" w:sz="8"/>
              <w:right w:val="outset" w:color="000000" w:sz="8"/>
            </w:tcBorders>
            <w:vAlign w:val="center"/>
          </w:tcPr>
          <w:bookmarkStart w:name="10878" w:id="6589"/>
          <w:p>
            <w:pPr>
              <w:spacing w:after="0"/>
              <w:ind w:left="0"/>
              <w:jc w:val="left"/>
            </w:pPr>
          </w:p>
          <w:bookmarkEnd w:id="6589"/>
        </w:tc>
        <w:tc>
          <w:tcPr>
            <w:tcW w:w="861" w:type="dxa"/>
            <w:tcBorders>
              <w:top w:val="outset" w:color="000000" w:sz="8"/>
              <w:left w:val="outset" w:color="000000" w:sz="8"/>
              <w:bottom w:val="outset" w:color="000000" w:sz="8"/>
              <w:right w:val="outset" w:color="000000" w:sz="8"/>
            </w:tcBorders>
            <w:vAlign w:val="center"/>
          </w:tcPr>
          <w:bookmarkStart w:name="10879" w:id="6590"/>
          <w:p>
            <w:pPr>
              <w:spacing w:after="0"/>
              <w:ind w:left="0"/>
              <w:jc w:val="left"/>
            </w:pPr>
          </w:p>
          <w:bookmarkEnd w:id="6590"/>
        </w:tc>
        <w:tc>
          <w:tcPr>
            <w:tcW w:w="861" w:type="dxa"/>
            <w:tcBorders>
              <w:top w:val="outset" w:color="000000" w:sz="8"/>
              <w:left w:val="outset" w:color="000000" w:sz="8"/>
              <w:bottom w:val="outset" w:color="000000" w:sz="8"/>
              <w:right w:val="outset" w:color="000000" w:sz="8"/>
            </w:tcBorders>
            <w:vAlign w:val="center"/>
          </w:tcPr>
          <w:bookmarkStart w:name="10880" w:id="6591"/>
          <w:p>
            <w:pPr>
              <w:spacing w:after="0"/>
              <w:ind w:left="0"/>
              <w:jc w:val="left"/>
            </w:pPr>
          </w:p>
          <w:bookmarkEnd w:id="6591"/>
        </w:tc>
        <w:tc>
          <w:tcPr>
            <w:tcW w:w="1033" w:type="dxa"/>
            <w:tcBorders>
              <w:top w:val="outset" w:color="000000" w:sz="8"/>
              <w:left w:val="outset" w:color="000000" w:sz="8"/>
              <w:bottom w:val="outset" w:color="000000" w:sz="8"/>
              <w:right w:val="outset" w:color="000000" w:sz="8"/>
            </w:tcBorders>
            <w:vAlign w:val="center"/>
          </w:tcPr>
          <w:bookmarkStart w:name="4870" w:id="6592"/>
          <w:p>
            <w:pPr>
              <w:spacing w:after="0"/>
              <w:ind w:left="0"/>
              <w:jc w:val="center"/>
            </w:pPr>
            <w:r>
              <w:rPr>
                <w:rFonts w:ascii="Arial"/>
                <w:b w:val="false"/>
                <w:i w:val="false"/>
                <w:color w:val="000000"/>
                <w:sz w:val="15"/>
              </w:rPr>
              <w:t>райбюджет</w:t>
            </w:r>
          </w:p>
          <w:bookmarkEnd w:id="659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71" w:id="6593"/>
          <w:p>
            <w:pPr>
              <w:spacing w:after="0"/>
              <w:ind w:left="0"/>
              <w:jc w:val="left"/>
            </w:pPr>
            <w:r>
              <w:rPr>
                <w:rFonts w:ascii="Arial"/>
                <w:b w:val="false"/>
                <w:i w:val="false"/>
                <w:color w:val="000000"/>
                <w:sz w:val="15"/>
              </w:rPr>
              <w:t>Парк Протасів Яр</w:t>
            </w:r>
          </w:p>
          <w:bookmarkEnd w:id="6593"/>
        </w:tc>
        <w:tc>
          <w:tcPr>
            <w:tcW w:w="1083" w:type="dxa"/>
            <w:tcBorders>
              <w:top w:val="outset" w:color="000000" w:sz="8"/>
              <w:left w:val="outset" w:color="000000" w:sz="8"/>
              <w:bottom w:val="outset" w:color="000000" w:sz="8"/>
              <w:right w:val="outset" w:color="000000" w:sz="8"/>
            </w:tcBorders>
            <w:vAlign w:val="center"/>
          </w:tcPr>
          <w:bookmarkStart w:name="4872" w:id="6594"/>
          <w:p>
            <w:pPr>
              <w:spacing w:after="0"/>
              <w:ind w:left="0"/>
              <w:jc w:val="center"/>
            </w:pPr>
            <w:r>
              <w:rPr>
                <w:rFonts w:ascii="Arial"/>
                <w:b w:val="false"/>
                <w:i w:val="false"/>
                <w:color w:val="000000"/>
                <w:sz w:val="15"/>
              </w:rPr>
              <w:t xml:space="preserve">10,08 </w:t>
            </w:r>
          </w:p>
          <w:bookmarkEnd w:id="6594"/>
        </w:tc>
        <w:tc>
          <w:tcPr>
            <w:tcW w:w="972" w:type="dxa"/>
            <w:tcBorders>
              <w:top w:val="outset" w:color="000000" w:sz="8"/>
              <w:left w:val="outset" w:color="000000" w:sz="8"/>
              <w:bottom w:val="outset" w:color="000000" w:sz="8"/>
              <w:right w:val="outset" w:color="000000" w:sz="8"/>
            </w:tcBorders>
            <w:vAlign w:val="center"/>
          </w:tcPr>
          <w:bookmarkStart w:name="4873" w:id="6595"/>
          <w:p>
            <w:pPr>
              <w:spacing w:after="0"/>
              <w:ind w:left="0"/>
              <w:jc w:val="center"/>
            </w:pPr>
            <w:r>
              <w:rPr>
                <w:rFonts w:ascii="Arial"/>
                <w:b w:val="false"/>
                <w:i w:val="false"/>
                <w:color w:val="000000"/>
                <w:sz w:val="15"/>
              </w:rPr>
              <w:t xml:space="preserve">7,0 </w:t>
            </w:r>
          </w:p>
          <w:bookmarkEnd w:id="6595"/>
        </w:tc>
        <w:tc>
          <w:tcPr>
            <w:tcW w:w="822" w:type="dxa"/>
            <w:tcBorders>
              <w:top w:val="outset" w:color="000000" w:sz="8"/>
              <w:left w:val="outset" w:color="000000" w:sz="8"/>
              <w:bottom w:val="outset" w:color="000000" w:sz="8"/>
              <w:right w:val="outset" w:color="000000" w:sz="8"/>
            </w:tcBorders>
            <w:vAlign w:val="center"/>
          </w:tcPr>
          <w:bookmarkStart w:name="4874" w:id="6596"/>
          <w:p>
            <w:pPr>
              <w:spacing w:after="0"/>
              <w:ind w:left="0"/>
              <w:jc w:val="center"/>
            </w:pPr>
            <w:r>
              <w:rPr>
                <w:rFonts w:ascii="Arial"/>
                <w:b w:val="false"/>
                <w:i w:val="false"/>
                <w:color w:val="000000"/>
                <w:sz w:val="15"/>
              </w:rPr>
              <w:t xml:space="preserve">2005 - 2008 </w:t>
            </w:r>
          </w:p>
          <w:bookmarkEnd w:id="6596"/>
        </w:tc>
        <w:tc>
          <w:tcPr>
            <w:tcW w:w="861" w:type="dxa"/>
            <w:tcBorders>
              <w:top w:val="outset" w:color="000000" w:sz="8"/>
              <w:left w:val="outset" w:color="000000" w:sz="8"/>
              <w:bottom w:val="outset" w:color="000000" w:sz="8"/>
              <w:right w:val="outset" w:color="000000" w:sz="8"/>
            </w:tcBorders>
            <w:vAlign w:val="center"/>
          </w:tcPr>
          <w:bookmarkStart w:name="10881" w:id="6597"/>
          <w:p>
            <w:pPr>
              <w:spacing w:after="0"/>
              <w:ind w:left="0"/>
              <w:jc w:val="left"/>
            </w:pPr>
          </w:p>
          <w:bookmarkEnd w:id="6597"/>
        </w:tc>
        <w:tc>
          <w:tcPr>
            <w:tcW w:w="861" w:type="dxa"/>
            <w:tcBorders>
              <w:top w:val="outset" w:color="000000" w:sz="8"/>
              <w:left w:val="outset" w:color="000000" w:sz="8"/>
              <w:bottom w:val="outset" w:color="000000" w:sz="8"/>
              <w:right w:val="outset" w:color="000000" w:sz="8"/>
            </w:tcBorders>
            <w:vAlign w:val="center"/>
          </w:tcPr>
          <w:bookmarkStart w:name="4875" w:id="6598"/>
          <w:p>
            <w:pPr>
              <w:spacing w:after="0"/>
              <w:ind w:left="0"/>
              <w:jc w:val="center"/>
            </w:pPr>
            <w:r>
              <w:rPr>
                <w:rFonts w:ascii="Arial"/>
                <w:b w:val="false"/>
                <w:i w:val="false"/>
                <w:color w:val="000000"/>
                <w:sz w:val="15"/>
              </w:rPr>
              <w:t xml:space="preserve">1,0 </w:t>
            </w:r>
          </w:p>
          <w:bookmarkEnd w:id="6598"/>
        </w:tc>
        <w:tc>
          <w:tcPr>
            <w:tcW w:w="861" w:type="dxa"/>
            <w:tcBorders>
              <w:top w:val="outset" w:color="000000" w:sz="8"/>
              <w:left w:val="outset" w:color="000000" w:sz="8"/>
              <w:bottom w:val="outset" w:color="000000" w:sz="8"/>
              <w:right w:val="outset" w:color="000000" w:sz="8"/>
            </w:tcBorders>
            <w:vAlign w:val="center"/>
          </w:tcPr>
          <w:bookmarkStart w:name="4876" w:id="6599"/>
          <w:p>
            <w:pPr>
              <w:spacing w:after="0"/>
              <w:ind w:left="0"/>
              <w:jc w:val="center"/>
            </w:pPr>
            <w:r>
              <w:rPr>
                <w:rFonts w:ascii="Arial"/>
                <w:b w:val="false"/>
                <w:i w:val="false"/>
                <w:color w:val="000000"/>
                <w:sz w:val="15"/>
              </w:rPr>
              <w:t xml:space="preserve">2,0 </w:t>
            </w:r>
          </w:p>
          <w:bookmarkEnd w:id="6599"/>
        </w:tc>
        <w:tc>
          <w:tcPr>
            <w:tcW w:w="861" w:type="dxa"/>
            <w:tcBorders>
              <w:top w:val="outset" w:color="000000" w:sz="8"/>
              <w:left w:val="outset" w:color="000000" w:sz="8"/>
              <w:bottom w:val="outset" w:color="000000" w:sz="8"/>
              <w:right w:val="outset" w:color="000000" w:sz="8"/>
            </w:tcBorders>
            <w:vAlign w:val="center"/>
          </w:tcPr>
          <w:bookmarkStart w:name="4877" w:id="6600"/>
          <w:p>
            <w:pPr>
              <w:spacing w:after="0"/>
              <w:ind w:left="0"/>
              <w:jc w:val="center"/>
            </w:pPr>
            <w:r>
              <w:rPr>
                <w:rFonts w:ascii="Arial"/>
                <w:b w:val="false"/>
                <w:i w:val="false"/>
                <w:color w:val="000000"/>
                <w:sz w:val="15"/>
              </w:rPr>
              <w:t xml:space="preserve">2,0 </w:t>
            </w:r>
          </w:p>
          <w:bookmarkEnd w:id="6600"/>
        </w:tc>
        <w:tc>
          <w:tcPr>
            <w:tcW w:w="972" w:type="dxa"/>
            <w:tcBorders>
              <w:top w:val="outset" w:color="000000" w:sz="8"/>
              <w:left w:val="outset" w:color="000000" w:sz="8"/>
              <w:bottom w:val="outset" w:color="000000" w:sz="8"/>
              <w:right w:val="outset" w:color="000000" w:sz="8"/>
            </w:tcBorders>
            <w:vAlign w:val="center"/>
          </w:tcPr>
          <w:bookmarkStart w:name="4878" w:id="6601"/>
          <w:p>
            <w:pPr>
              <w:spacing w:after="0"/>
              <w:ind w:left="0"/>
              <w:jc w:val="center"/>
            </w:pPr>
            <w:r>
              <w:rPr>
                <w:rFonts w:ascii="Arial"/>
                <w:b w:val="false"/>
                <w:i w:val="false"/>
                <w:color w:val="000000"/>
                <w:sz w:val="15"/>
              </w:rPr>
              <w:t xml:space="preserve">2,0 </w:t>
            </w:r>
          </w:p>
          <w:bookmarkEnd w:id="6601"/>
        </w:tc>
        <w:tc>
          <w:tcPr>
            <w:tcW w:w="861" w:type="dxa"/>
            <w:tcBorders>
              <w:top w:val="outset" w:color="000000" w:sz="8"/>
              <w:left w:val="outset" w:color="000000" w:sz="8"/>
              <w:bottom w:val="outset" w:color="000000" w:sz="8"/>
              <w:right w:val="outset" w:color="000000" w:sz="8"/>
            </w:tcBorders>
            <w:vAlign w:val="center"/>
          </w:tcPr>
          <w:bookmarkStart w:name="10882" w:id="6602"/>
          <w:p>
            <w:pPr>
              <w:spacing w:after="0"/>
              <w:ind w:left="0"/>
              <w:jc w:val="left"/>
            </w:pPr>
          </w:p>
          <w:bookmarkEnd w:id="6602"/>
        </w:tc>
        <w:tc>
          <w:tcPr>
            <w:tcW w:w="861" w:type="dxa"/>
            <w:tcBorders>
              <w:top w:val="outset" w:color="000000" w:sz="8"/>
              <w:left w:val="outset" w:color="000000" w:sz="8"/>
              <w:bottom w:val="outset" w:color="000000" w:sz="8"/>
              <w:right w:val="outset" w:color="000000" w:sz="8"/>
            </w:tcBorders>
            <w:vAlign w:val="center"/>
          </w:tcPr>
          <w:bookmarkStart w:name="10883" w:id="6603"/>
          <w:p>
            <w:pPr>
              <w:spacing w:after="0"/>
              <w:ind w:left="0"/>
              <w:jc w:val="left"/>
            </w:pPr>
          </w:p>
          <w:bookmarkEnd w:id="6603"/>
        </w:tc>
        <w:tc>
          <w:tcPr>
            <w:tcW w:w="1033" w:type="dxa"/>
            <w:tcBorders>
              <w:top w:val="outset" w:color="000000" w:sz="8"/>
              <w:left w:val="outset" w:color="000000" w:sz="8"/>
              <w:bottom w:val="outset" w:color="000000" w:sz="8"/>
              <w:right w:val="outset" w:color="000000" w:sz="8"/>
            </w:tcBorders>
            <w:vAlign w:val="center"/>
          </w:tcPr>
          <w:bookmarkStart w:name="4879" w:id="6604"/>
          <w:p>
            <w:pPr>
              <w:spacing w:after="0"/>
              <w:ind w:left="0"/>
              <w:jc w:val="center"/>
            </w:pPr>
            <w:r>
              <w:rPr>
                <w:rFonts w:ascii="Arial"/>
                <w:b w:val="false"/>
                <w:i w:val="false"/>
                <w:color w:val="000000"/>
                <w:sz w:val="15"/>
              </w:rPr>
              <w:t>- " -</w:t>
            </w:r>
          </w:p>
          <w:bookmarkEnd w:id="660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80" w:id="6605"/>
          <w:p>
            <w:pPr>
              <w:spacing w:after="0"/>
              <w:ind w:left="0"/>
              <w:jc w:val="left"/>
            </w:pPr>
            <w:r>
              <w:rPr>
                <w:rFonts w:ascii="Arial"/>
                <w:b w:val="false"/>
                <w:i w:val="false"/>
                <w:color w:val="000000"/>
                <w:sz w:val="15"/>
              </w:rPr>
              <w:t>Парк Юність</w:t>
            </w:r>
          </w:p>
          <w:bookmarkEnd w:id="6605"/>
        </w:tc>
        <w:tc>
          <w:tcPr>
            <w:tcW w:w="1083" w:type="dxa"/>
            <w:tcBorders>
              <w:top w:val="outset" w:color="000000" w:sz="8"/>
              <w:left w:val="outset" w:color="000000" w:sz="8"/>
              <w:bottom w:val="outset" w:color="000000" w:sz="8"/>
              <w:right w:val="outset" w:color="000000" w:sz="8"/>
            </w:tcBorders>
            <w:vAlign w:val="center"/>
          </w:tcPr>
          <w:bookmarkStart w:name="4881" w:id="6606"/>
          <w:p>
            <w:pPr>
              <w:spacing w:after="0"/>
              <w:ind w:left="0"/>
              <w:jc w:val="center"/>
            </w:pPr>
            <w:r>
              <w:rPr>
                <w:rFonts w:ascii="Arial"/>
                <w:b w:val="false"/>
                <w:i w:val="false"/>
                <w:color w:val="000000"/>
                <w:sz w:val="15"/>
              </w:rPr>
              <w:t xml:space="preserve">4,27 </w:t>
            </w:r>
          </w:p>
          <w:bookmarkEnd w:id="6606"/>
        </w:tc>
        <w:tc>
          <w:tcPr>
            <w:tcW w:w="972" w:type="dxa"/>
            <w:tcBorders>
              <w:top w:val="outset" w:color="000000" w:sz="8"/>
              <w:left w:val="outset" w:color="000000" w:sz="8"/>
              <w:bottom w:val="outset" w:color="000000" w:sz="8"/>
              <w:right w:val="outset" w:color="000000" w:sz="8"/>
            </w:tcBorders>
            <w:vAlign w:val="center"/>
          </w:tcPr>
          <w:bookmarkStart w:name="4882" w:id="6607"/>
          <w:p>
            <w:pPr>
              <w:spacing w:after="0"/>
              <w:ind w:left="0"/>
              <w:jc w:val="center"/>
            </w:pPr>
            <w:r>
              <w:rPr>
                <w:rFonts w:ascii="Arial"/>
                <w:b w:val="false"/>
                <w:i w:val="false"/>
                <w:color w:val="000000"/>
                <w:sz w:val="15"/>
              </w:rPr>
              <w:t xml:space="preserve">2,5 </w:t>
            </w:r>
          </w:p>
          <w:bookmarkEnd w:id="6607"/>
        </w:tc>
        <w:tc>
          <w:tcPr>
            <w:tcW w:w="822" w:type="dxa"/>
            <w:tcBorders>
              <w:top w:val="outset" w:color="000000" w:sz="8"/>
              <w:left w:val="outset" w:color="000000" w:sz="8"/>
              <w:bottom w:val="outset" w:color="000000" w:sz="8"/>
              <w:right w:val="outset" w:color="000000" w:sz="8"/>
            </w:tcBorders>
            <w:vAlign w:val="center"/>
          </w:tcPr>
          <w:bookmarkStart w:name="4883" w:id="6608"/>
          <w:p>
            <w:pPr>
              <w:spacing w:after="0"/>
              <w:ind w:left="0"/>
              <w:jc w:val="center"/>
            </w:pPr>
            <w:r>
              <w:rPr>
                <w:rFonts w:ascii="Arial"/>
                <w:b w:val="false"/>
                <w:i w:val="false"/>
                <w:color w:val="000000"/>
                <w:sz w:val="15"/>
              </w:rPr>
              <w:t xml:space="preserve">2006 - 2007 </w:t>
            </w:r>
          </w:p>
          <w:bookmarkEnd w:id="6608"/>
        </w:tc>
        <w:tc>
          <w:tcPr>
            <w:tcW w:w="861" w:type="dxa"/>
            <w:tcBorders>
              <w:top w:val="outset" w:color="000000" w:sz="8"/>
              <w:left w:val="outset" w:color="000000" w:sz="8"/>
              <w:bottom w:val="outset" w:color="000000" w:sz="8"/>
              <w:right w:val="outset" w:color="000000" w:sz="8"/>
            </w:tcBorders>
            <w:vAlign w:val="center"/>
          </w:tcPr>
          <w:bookmarkStart w:name="10884" w:id="6609"/>
          <w:p>
            <w:pPr>
              <w:spacing w:after="0"/>
              <w:ind w:left="0"/>
              <w:jc w:val="left"/>
            </w:pPr>
          </w:p>
          <w:bookmarkEnd w:id="6609"/>
        </w:tc>
        <w:tc>
          <w:tcPr>
            <w:tcW w:w="861" w:type="dxa"/>
            <w:tcBorders>
              <w:top w:val="outset" w:color="000000" w:sz="8"/>
              <w:left w:val="outset" w:color="000000" w:sz="8"/>
              <w:bottom w:val="outset" w:color="000000" w:sz="8"/>
              <w:right w:val="outset" w:color="000000" w:sz="8"/>
            </w:tcBorders>
            <w:vAlign w:val="center"/>
          </w:tcPr>
          <w:bookmarkStart w:name="10885" w:id="6610"/>
          <w:p>
            <w:pPr>
              <w:spacing w:after="0"/>
              <w:ind w:left="0"/>
              <w:jc w:val="left"/>
            </w:pPr>
          </w:p>
          <w:bookmarkEnd w:id="6610"/>
        </w:tc>
        <w:tc>
          <w:tcPr>
            <w:tcW w:w="861" w:type="dxa"/>
            <w:tcBorders>
              <w:top w:val="outset" w:color="000000" w:sz="8"/>
              <w:left w:val="outset" w:color="000000" w:sz="8"/>
              <w:bottom w:val="outset" w:color="000000" w:sz="8"/>
              <w:right w:val="outset" w:color="000000" w:sz="8"/>
            </w:tcBorders>
            <w:vAlign w:val="center"/>
          </w:tcPr>
          <w:bookmarkStart w:name="4884" w:id="6611"/>
          <w:p>
            <w:pPr>
              <w:spacing w:after="0"/>
              <w:ind w:left="0"/>
              <w:jc w:val="center"/>
            </w:pPr>
            <w:r>
              <w:rPr>
                <w:rFonts w:ascii="Arial"/>
                <w:b w:val="false"/>
                <w:i w:val="false"/>
                <w:color w:val="000000"/>
                <w:sz w:val="15"/>
              </w:rPr>
              <w:t xml:space="preserve">1,0 </w:t>
            </w:r>
          </w:p>
          <w:bookmarkEnd w:id="6611"/>
        </w:tc>
        <w:tc>
          <w:tcPr>
            <w:tcW w:w="861" w:type="dxa"/>
            <w:tcBorders>
              <w:top w:val="outset" w:color="000000" w:sz="8"/>
              <w:left w:val="outset" w:color="000000" w:sz="8"/>
              <w:bottom w:val="outset" w:color="000000" w:sz="8"/>
              <w:right w:val="outset" w:color="000000" w:sz="8"/>
            </w:tcBorders>
            <w:vAlign w:val="center"/>
          </w:tcPr>
          <w:bookmarkStart w:name="4885" w:id="6612"/>
          <w:p>
            <w:pPr>
              <w:spacing w:after="0"/>
              <w:ind w:left="0"/>
              <w:jc w:val="center"/>
            </w:pPr>
            <w:r>
              <w:rPr>
                <w:rFonts w:ascii="Arial"/>
                <w:b w:val="false"/>
                <w:i w:val="false"/>
                <w:color w:val="000000"/>
                <w:sz w:val="15"/>
              </w:rPr>
              <w:t xml:space="preserve">1,5 </w:t>
            </w:r>
          </w:p>
          <w:bookmarkEnd w:id="6612"/>
        </w:tc>
        <w:tc>
          <w:tcPr>
            <w:tcW w:w="972" w:type="dxa"/>
            <w:tcBorders>
              <w:top w:val="outset" w:color="000000" w:sz="8"/>
              <w:left w:val="outset" w:color="000000" w:sz="8"/>
              <w:bottom w:val="outset" w:color="000000" w:sz="8"/>
              <w:right w:val="outset" w:color="000000" w:sz="8"/>
            </w:tcBorders>
            <w:vAlign w:val="center"/>
          </w:tcPr>
          <w:bookmarkStart w:name="10886" w:id="6613"/>
          <w:p>
            <w:pPr>
              <w:spacing w:after="0"/>
              <w:ind w:left="0"/>
              <w:jc w:val="left"/>
            </w:pPr>
          </w:p>
          <w:bookmarkEnd w:id="6613"/>
        </w:tc>
        <w:tc>
          <w:tcPr>
            <w:tcW w:w="861" w:type="dxa"/>
            <w:tcBorders>
              <w:top w:val="outset" w:color="000000" w:sz="8"/>
              <w:left w:val="outset" w:color="000000" w:sz="8"/>
              <w:bottom w:val="outset" w:color="000000" w:sz="8"/>
              <w:right w:val="outset" w:color="000000" w:sz="8"/>
            </w:tcBorders>
            <w:vAlign w:val="center"/>
          </w:tcPr>
          <w:bookmarkStart w:name="10887" w:id="6614"/>
          <w:p>
            <w:pPr>
              <w:spacing w:after="0"/>
              <w:ind w:left="0"/>
              <w:jc w:val="left"/>
            </w:pPr>
          </w:p>
          <w:bookmarkEnd w:id="6614"/>
        </w:tc>
        <w:tc>
          <w:tcPr>
            <w:tcW w:w="861" w:type="dxa"/>
            <w:tcBorders>
              <w:top w:val="outset" w:color="000000" w:sz="8"/>
              <w:left w:val="outset" w:color="000000" w:sz="8"/>
              <w:bottom w:val="outset" w:color="000000" w:sz="8"/>
              <w:right w:val="outset" w:color="000000" w:sz="8"/>
            </w:tcBorders>
            <w:vAlign w:val="center"/>
          </w:tcPr>
          <w:bookmarkStart w:name="10888" w:id="6615"/>
          <w:p>
            <w:pPr>
              <w:spacing w:after="0"/>
              <w:ind w:left="0"/>
              <w:jc w:val="left"/>
            </w:pPr>
          </w:p>
          <w:bookmarkEnd w:id="6615"/>
        </w:tc>
        <w:tc>
          <w:tcPr>
            <w:tcW w:w="1033" w:type="dxa"/>
            <w:tcBorders>
              <w:top w:val="outset" w:color="000000" w:sz="8"/>
              <w:left w:val="outset" w:color="000000" w:sz="8"/>
              <w:bottom w:val="outset" w:color="000000" w:sz="8"/>
              <w:right w:val="outset" w:color="000000" w:sz="8"/>
            </w:tcBorders>
            <w:vAlign w:val="center"/>
          </w:tcPr>
          <w:bookmarkStart w:name="4886" w:id="6616"/>
          <w:p>
            <w:pPr>
              <w:spacing w:after="0"/>
              <w:ind w:left="0"/>
              <w:jc w:val="center"/>
            </w:pPr>
            <w:r>
              <w:rPr>
                <w:rFonts w:ascii="Arial"/>
                <w:b w:val="false"/>
                <w:i w:val="false"/>
                <w:color w:val="000000"/>
                <w:sz w:val="15"/>
              </w:rPr>
              <w:t>міський бюджет</w:t>
            </w:r>
          </w:p>
          <w:bookmarkEnd w:id="661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87" w:id="6617"/>
          <w:p>
            <w:pPr>
              <w:spacing w:after="0"/>
              <w:ind w:left="0"/>
              <w:jc w:val="left"/>
            </w:pPr>
            <w:r>
              <w:rPr>
                <w:rFonts w:ascii="Arial"/>
                <w:b w:val="false"/>
                <w:i w:val="false"/>
                <w:color w:val="000000"/>
                <w:sz w:val="15"/>
              </w:rPr>
              <w:t>Парк КПІ</w:t>
            </w:r>
          </w:p>
          <w:bookmarkEnd w:id="6617"/>
        </w:tc>
        <w:tc>
          <w:tcPr>
            <w:tcW w:w="1083" w:type="dxa"/>
            <w:tcBorders>
              <w:top w:val="outset" w:color="000000" w:sz="8"/>
              <w:left w:val="outset" w:color="000000" w:sz="8"/>
              <w:bottom w:val="outset" w:color="000000" w:sz="8"/>
              <w:right w:val="outset" w:color="000000" w:sz="8"/>
            </w:tcBorders>
            <w:vAlign w:val="center"/>
          </w:tcPr>
          <w:bookmarkStart w:name="4888" w:id="6618"/>
          <w:p>
            <w:pPr>
              <w:spacing w:after="0"/>
              <w:ind w:left="0"/>
              <w:jc w:val="center"/>
            </w:pPr>
            <w:r>
              <w:rPr>
                <w:rFonts w:ascii="Arial"/>
                <w:b w:val="false"/>
                <w:i w:val="false"/>
                <w:color w:val="000000"/>
                <w:sz w:val="15"/>
              </w:rPr>
              <w:t xml:space="preserve">13,50 </w:t>
            </w:r>
          </w:p>
          <w:bookmarkEnd w:id="6618"/>
        </w:tc>
        <w:tc>
          <w:tcPr>
            <w:tcW w:w="972" w:type="dxa"/>
            <w:tcBorders>
              <w:top w:val="outset" w:color="000000" w:sz="8"/>
              <w:left w:val="outset" w:color="000000" w:sz="8"/>
              <w:bottom w:val="outset" w:color="000000" w:sz="8"/>
              <w:right w:val="outset" w:color="000000" w:sz="8"/>
            </w:tcBorders>
            <w:vAlign w:val="center"/>
          </w:tcPr>
          <w:bookmarkStart w:name="4889" w:id="6619"/>
          <w:p>
            <w:pPr>
              <w:spacing w:after="0"/>
              <w:ind w:left="0"/>
              <w:jc w:val="center"/>
            </w:pPr>
            <w:r>
              <w:rPr>
                <w:rFonts w:ascii="Arial"/>
                <w:b w:val="false"/>
                <w:i w:val="false"/>
                <w:color w:val="000000"/>
                <w:sz w:val="15"/>
              </w:rPr>
              <w:t xml:space="preserve">11,0 </w:t>
            </w:r>
          </w:p>
          <w:bookmarkEnd w:id="6619"/>
        </w:tc>
        <w:tc>
          <w:tcPr>
            <w:tcW w:w="822" w:type="dxa"/>
            <w:tcBorders>
              <w:top w:val="outset" w:color="000000" w:sz="8"/>
              <w:left w:val="outset" w:color="000000" w:sz="8"/>
              <w:bottom w:val="outset" w:color="000000" w:sz="8"/>
              <w:right w:val="outset" w:color="000000" w:sz="8"/>
            </w:tcBorders>
            <w:vAlign w:val="center"/>
          </w:tcPr>
          <w:bookmarkStart w:name="4890" w:id="6620"/>
          <w:p>
            <w:pPr>
              <w:spacing w:after="0"/>
              <w:ind w:left="0"/>
              <w:jc w:val="center"/>
            </w:pPr>
            <w:r>
              <w:rPr>
                <w:rFonts w:ascii="Arial"/>
                <w:b w:val="false"/>
                <w:i w:val="false"/>
                <w:color w:val="000000"/>
                <w:sz w:val="15"/>
              </w:rPr>
              <w:t xml:space="preserve">2004 - 2008 </w:t>
            </w:r>
          </w:p>
          <w:bookmarkEnd w:id="6620"/>
        </w:tc>
        <w:tc>
          <w:tcPr>
            <w:tcW w:w="861" w:type="dxa"/>
            <w:tcBorders>
              <w:top w:val="outset" w:color="000000" w:sz="8"/>
              <w:left w:val="outset" w:color="000000" w:sz="8"/>
              <w:bottom w:val="outset" w:color="000000" w:sz="8"/>
              <w:right w:val="outset" w:color="000000" w:sz="8"/>
            </w:tcBorders>
            <w:vAlign w:val="center"/>
          </w:tcPr>
          <w:bookmarkStart w:name="4891" w:id="6621"/>
          <w:p>
            <w:pPr>
              <w:spacing w:after="0"/>
              <w:ind w:left="0"/>
              <w:jc w:val="center"/>
            </w:pPr>
            <w:r>
              <w:rPr>
                <w:rFonts w:ascii="Arial"/>
                <w:b w:val="false"/>
                <w:i w:val="false"/>
                <w:color w:val="000000"/>
                <w:sz w:val="15"/>
              </w:rPr>
              <w:t xml:space="preserve">1,0 </w:t>
            </w:r>
          </w:p>
          <w:bookmarkEnd w:id="6621"/>
        </w:tc>
        <w:tc>
          <w:tcPr>
            <w:tcW w:w="861" w:type="dxa"/>
            <w:tcBorders>
              <w:top w:val="outset" w:color="000000" w:sz="8"/>
              <w:left w:val="outset" w:color="000000" w:sz="8"/>
              <w:bottom w:val="outset" w:color="000000" w:sz="8"/>
              <w:right w:val="outset" w:color="000000" w:sz="8"/>
            </w:tcBorders>
            <w:vAlign w:val="center"/>
          </w:tcPr>
          <w:bookmarkStart w:name="4892" w:id="6622"/>
          <w:p>
            <w:pPr>
              <w:spacing w:after="0"/>
              <w:ind w:left="0"/>
              <w:jc w:val="center"/>
            </w:pPr>
            <w:r>
              <w:rPr>
                <w:rFonts w:ascii="Arial"/>
                <w:b w:val="false"/>
                <w:i w:val="false"/>
                <w:color w:val="000000"/>
                <w:sz w:val="15"/>
              </w:rPr>
              <w:t xml:space="preserve">2,5 </w:t>
            </w:r>
          </w:p>
          <w:bookmarkEnd w:id="6622"/>
        </w:tc>
        <w:tc>
          <w:tcPr>
            <w:tcW w:w="861" w:type="dxa"/>
            <w:tcBorders>
              <w:top w:val="outset" w:color="000000" w:sz="8"/>
              <w:left w:val="outset" w:color="000000" w:sz="8"/>
              <w:bottom w:val="outset" w:color="000000" w:sz="8"/>
              <w:right w:val="outset" w:color="000000" w:sz="8"/>
            </w:tcBorders>
            <w:vAlign w:val="center"/>
          </w:tcPr>
          <w:bookmarkStart w:name="4893" w:id="6623"/>
          <w:p>
            <w:pPr>
              <w:spacing w:after="0"/>
              <w:ind w:left="0"/>
              <w:jc w:val="center"/>
            </w:pPr>
            <w:r>
              <w:rPr>
                <w:rFonts w:ascii="Arial"/>
                <w:b w:val="false"/>
                <w:i w:val="false"/>
                <w:color w:val="000000"/>
                <w:sz w:val="15"/>
              </w:rPr>
              <w:t xml:space="preserve">2,5 </w:t>
            </w:r>
          </w:p>
          <w:bookmarkEnd w:id="6623"/>
        </w:tc>
        <w:tc>
          <w:tcPr>
            <w:tcW w:w="861" w:type="dxa"/>
            <w:tcBorders>
              <w:top w:val="outset" w:color="000000" w:sz="8"/>
              <w:left w:val="outset" w:color="000000" w:sz="8"/>
              <w:bottom w:val="outset" w:color="000000" w:sz="8"/>
              <w:right w:val="outset" w:color="000000" w:sz="8"/>
            </w:tcBorders>
            <w:vAlign w:val="center"/>
          </w:tcPr>
          <w:bookmarkStart w:name="4894" w:id="6624"/>
          <w:p>
            <w:pPr>
              <w:spacing w:after="0"/>
              <w:ind w:left="0"/>
              <w:jc w:val="center"/>
            </w:pPr>
            <w:r>
              <w:rPr>
                <w:rFonts w:ascii="Arial"/>
                <w:b w:val="false"/>
                <w:i w:val="false"/>
                <w:color w:val="000000"/>
                <w:sz w:val="15"/>
              </w:rPr>
              <w:t xml:space="preserve">2,5 </w:t>
            </w:r>
          </w:p>
          <w:bookmarkEnd w:id="6624"/>
        </w:tc>
        <w:tc>
          <w:tcPr>
            <w:tcW w:w="972" w:type="dxa"/>
            <w:tcBorders>
              <w:top w:val="outset" w:color="000000" w:sz="8"/>
              <w:left w:val="outset" w:color="000000" w:sz="8"/>
              <w:bottom w:val="outset" w:color="000000" w:sz="8"/>
              <w:right w:val="outset" w:color="000000" w:sz="8"/>
            </w:tcBorders>
            <w:vAlign w:val="center"/>
          </w:tcPr>
          <w:bookmarkStart w:name="4895" w:id="6625"/>
          <w:p>
            <w:pPr>
              <w:spacing w:after="0"/>
              <w:ind w:left="0"/>
              <w:jc w:val="center"/>
            </w:pPr>
            <w:r>
              <w:rPr>
                <w:rFonts w:ascii="Arial"/>
                <w:b w:val="false"/>
                <w:i w:val="false"/>
                <w:color w:val="000000"/>
                <w:sz w:val="15"/>
              </w:rPr>
              <w:t xml:space="preserve">2,5 </w:t>
            </w:r>
          </w:p>
          <w:bookmarkEnd w:id="6625"/>
        </w:tc>
        <w:tc>
          <w:tcPr>
            <w:tcW w:w="861" w:type="dxa"/>
            <w:tcBorders>
              <w:top w:val="outset" w:color="000000" w:sz="8"/>
              <w:left w:val="outset" w:color="000000" w:sz="8"/>
              <w:bottom w:val="outset" w:color="000000" w:sz="8"/>
              <w:right w:val="outset" w:color="000000" w:sz="8"/>
            </w:tcBorders>
            <w:vAlign w:val="center"/>
          </w:tcPr>
          <w:bookmarkStart w:name="10889" w:id="6626"/>
          <w:p>
            <w:pPr>
              <w:spacing w:after="0"/>
              <w:ind w:left="0"/>
              <w:jc w:val="left"/>
            </w:pPr>
          </w:p>
          <w:bookmarkEnd w:id="6626"/>
        </w:tc>
        <w:tc>
          <w:tcPr>
            <w:tcW w:w="861" w:type="dxa"/>
            <w:tcBorders>
              <w:top w:val="outset" w:color="000000" w:sz="8"/>
              <w:left w:val="outset" w:color="000000" w:sz="8"/>
              <w:bottom w:val="outset" w:color="000000" w:sz="8"/>
              <w:right w:val="outset" w:color="000000" w:sz="8"/>
            </w:tcBorders>
            <w:vAlign w:val="center"/>
          </w:tcPr>
          <w:bookmarkStart w:name="10890" w:id="6627"/>
          <w:p>
            <w:pPr>
              <w:spacing w:after="0"/>
              <w:ind w:left="0"/>
              <w:jc w:val="left"/>
            </w:pPr>
          </w:p>
          <w:bookmarkEnd w:id="6627"/>
        </w:tc>
        <w:tc>
          <w:tcPr>
            <w:tcW w:w="1033" w:type="dxa"/>
            <w:tcBorders>
              <w:top w:val="outset" w:color="000000" w:sz="8"/>
              <w:left w:val="outset" w:color="000000" w:sz="8"/>
              <w:bottom w:val="outset" w:color="000000" w:sz="8"/>
              <w:right w:val="outset" w:color="000000" w:sz="8"/>
            </w:tcBorders>
            <w:vAlign w:val="center"/>
          </w:tcPr>
          <w:bookmarkStart w:name="4896" w:id="6628"/>
          <w:p>
            <w:pPr>
              <w:spacing w:after="0"/>
              <w:ind w:left="0"/>
              <w:jc w:val="center"/>
            </w:pPr>
            <w:r>
              <w:rPr>
                <w:rFonts w:ascii="Arial"/>
                <w:b w:val="false"/>
                <w:i w:val="false"/>
                <w:color w:val="000000"/>
                <w:sz w:val="15"/>
              </w:rPr>
              <w:t>міський бюджет, інші кошти</w:t>
            </w:r>
          </w:p>
          <w:bookmarkEnd w:id="662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897" w:id="6629"/>
          <w:p>
            <w:pPr>
              <w:spacing w:after="0"/>
              <w:ind w:left="0"/>
              <w:jc w:val="left"/>
            </w:pPr>
            <w:r>
              <w:rPr>
                <w:rFonts w:ascii="Arial"/>
                <w:b w:val="false"/>
                <w:i w:val="false"/>
                <w:color w:val="000000"/>
                <w:sz w:val="15"/>
              </w:rPr>
              <w:t>Сквер біля районного Палацу школярів</w:t>
            </w:r>
          </w:p>
          <w:bookmarkEnd w:id="6629"/>
        </w:tc>
        <w:tc>
          <w:tcPr>
            <w:tcW w:w="1083" w:type="dxa"/>
            <w:tcBorders>
              <w:top w:val="outset" w:color="000000" w:sz="8"/>
              <w:left w:val="outset" w:color="000000" w:sz="8"/>
              <w:bottom w:val="outset" w:color="000000" w:sz="8"/>
              <w:right w:val="outset" w:color="000000" w:sz="8"/>
            </w:tcBorders>
            <w:vAlign w:val="center"/>
          </w:tcPr>
          <w:bookmarkStart w:name="4898" w:id="6630"/>
          <w:p>
            <w:pPr>
              <w:spacing w:after="0"/>
              <w:ind w:left="0"/>
              <w:jc w:val="center"/>
            </w:pPr>
            <w:r>
              <w:rPr>
                <w:rFonts w:ascii="Arial"/>
                <w:b w:val="false"/>
                <w:i w:val="false"/>
                <w:color w:val="000000"/>
                <w:sz w:val="15"/>
              </w:rPr>
              <w:t xml:space="preserve">0,57 </w:t>
            </w:r>
          </w:p>
          <w:bookmarkEnd w:id="6630"/>
        </w:tc>
        <w:tc>
          <w:tcPr>
            <w:tcW w:w="972" w:type="dxa"/>
            <w:tcBorders>
              <w:top w:val="outset" w:color="000000" w:sz="8"/>
              <w:left w:val="outset" w:color="000000" w:sz="8"/>
              <w:bottom w:val="outset" w:color="000000" w:sz="8"/>
              <w:right w:val="outset" w:color="000000" w:sz="8"/>
            </w:tcBorders>
            <w:vAlign w:val="center"/>
          </w:tcPr>
          <w:bookmarkStart w:name="4899" w:id="6631"/>
          <w:p>
            <w:pPr>
              <w:spacing w:after="0"/>
              <w:ind w:left="0"/>
              <w:jc w:val="center"/>
            </w:pPr>
            <w:r>
              <w:rPr>
                <w:rFonts w:ascii="Arial"/>
                <w:b w:val="false"/>
                <w:i w:val="false"/>
                <w:color w:val="000000"/>
                <w:sz w:val="15"/>
              </w:rPr>
              <w:t xml:space="preserve">0,48 </w:t>
            </w:r>
          </w:p>
          <w:bookmarkEnd w:id="6631"/>
        </w:tc>
        <w:tc>
          <w:tcPr>
            <w:tcW w:w="822" w:type="dxa"/>
            <w:tcBorders>
              <w:top w:val="outset" w:color="000000" w:sz="8"/>
              <w:left w:val="outset" w:color="000000" w:sz="8"/>
              <w:bottom w:val="outset" w:color="000000" w:sz="8"/>
              <w:right w:val="outset" w:color="000000" w:sz="8"/>
            </w:tcBorders>
            <w:vAlign w:val="center"/>
          </w:tcPr>
          <w:bookmarkStart w:name="4900" w:id="6632"/>
          <w:p>
            <w:pPr>
              <w:spacing w:after="0"/>
              <w:ind w:left="0"/>
              <w:jc w:val="center"/>
            </w:pPr>
            <w:r>
              <w:rPr>
                <w:rFonts w:ascii="Arial"/>
                <w:b w:val="false"/>
                <w:i w:val="false"/>
                <w:color w:val="000000"/>
                <w:sz w:val="15"/>
              </w:rPr>
              <w:t xml:space="preserve">2004 - 2006 </w:t>
            </w:r>
          </w:p>
          <w:bookmarkEnd w:id="6632"/>
        </w:tc>
        <w:tc>
          <w:tcPr>
            <w:tcW w:w="861" w:type="dxa"/>
            <w:tcBorders>
              <w:top w:val="outset" w:color="000000" w:sz="8"/>
              <w:left w:val="outset" w:color="000000" w:sz="8"/>
              <w:bottom w:val="outset" w:color="000000" w:sz="8"/>
              <w:right w:val="outset" w:color="000000" w:sz="8"/>
            </w:tcBorders>
            <w:vAlign w:val="center"/>
          </w:tcPr>
          <w:bookmarkStart w:name="4901" w:id="6633"/>
          <w:p>
            <w:pPr>
              <w:spacing w:after="0"/>
              <w:ind w:left="0"/>
              <w:jc w:val="center"/>
            </w:pPr>
            <w:r>
              <w:rPr>
                <w:rFonts w:ascii="Arial"/>
                <w:b w:val="false"/>
                <w:i w:val="false"/>
                <w:color w:val="000000"/>
                <w:sz w:val="15"/>
              </w:rPr>
              <w:t xml:space="preserve">0,1 </w:t>
            </w:r>
          </w:p>
          <w:bookmarkEnd w:id="6633"/>
        </w:tc>
        <w:tc>
          <w:tcPr>
            <w:tcW w:w="861" w:type="dxa"/>
            <w:tcBorders>
              <w:top w:val="outset" w:color="000000" w:sz="8"/>
              <w:left w:val="outset" w:color="000000" w:sz="8"/>
              <w:bottom w:val="outset" w:color="000000" w:sz="8"/>
              <w:right w:val="outset" w:color="000000" w:sz="8"/>
            </w:tcBorders>
            <w:vAlign w:val="center"/>
          </w:tcPr>
          <w:bookmarkStart w:name="4902" w:id="6634"/>
          <w:p>
            <w:pPr>
              <w:spacing w:after="0"/>
              <w:ind w:left="0"/>
              <w:jc w:val="center"/>
            </w:pPr>
            <w:r>
              <w:rPr>
                <w:rFonts w:ascii="Arial"/>
                <w:b w:val="false"/>
                <w:i w:val="false"/>
                <w:color w:val="000000"/>
                <w:sz w:val="15"/>
              </w:rPr>
              <w:t xml:space="preserve">0,1 </w:t>
            </w:r>
          </w:p>
          <w:bookmarkEnd w:id="6634"/>
        </w:tc>
        <w:tc>
          <w:tcPr>
            <w:tcW w:w="861" w:type="dxa"/>
            <w:tcBorders>
              <w:top w:val="outset" w:color="000000" w:sz="8"/>
              <w:left w:val="outset" w:color="000000" w:sz="8"/>
              <w:bottom w:val="outset" w:color="000000" w:sz="8"/>
              <w:right w:val="outset" w:color="000000" w:sz="8"/>
            </w:tcBorders>
            <w:vAlign w:val="center"/>
          </w:tcPr>
          <w:bookmarkStart w:name="4903" w:id="6635"/>
          <w:p>
            <w:pPr>
              <w:spacing w:after="0"/>
              <w:ind w:left="0"/>
              <w:jc w:val="center"/>
            </w:pPr>
            <w:r>
              <w:rPr>
                <w:rFonts w:ascii="Arial"/>
                <w:b w:val="false"/>
                <w:i w:val="false"/>
                <w:color w:val="000000"/>
                <w:sz w:val="15"/>
              </w:rPr>
              <w:t xml:space="preserve">0,28 </w:t>
            </w:r>
          </w:p>
          <w:bookmarkEnd w:id="6635"/>
        </w:tc>
        <w:tc>
          <w:tcPr>
            <w:tcW w:w="861" w:type="dxa"/>
            <w:tcBorders>
              <w:top w:val="outset" w:color="000000" w:sz="8"/>
              <w:left w:val="outset" w:color="000000" w:sz="8"/>
              <w:bottom w:val="outset" w:color="000000" w:sz="8"/>
              <w:right w:val="outset" w:color="000000" w:sz="8"/>
            </w:tcBorders>
            <w:vAlign w:val="center"/>
          </w:tcPr>
          <w:bookmarkStart w:name="10891" w:id="6636"/>
          <w:p>
            <w:pPr>
              <w:spacing w:after="0"/>
              <w:ind w:left="0"/>
              <w:jc w:val="left"/>
            </w:pPr>
          </w:p>
          <w:bookmarkEnd w:id="6636"/>
        </w:tc>
        <w:tc>
          <w:tcPr>
            <w:tcW w:w="972" w:type="dxa"/>
            <w:tcBorders>
              <w:top w:val="outset" w:color="000000" w:sz="8"/>
              <w:left w:val="outset" w:color="000000" w:sz="8"/>
              <w:bottom w:val="outset" w:color="000000" w:sz="8"/>
              <w:right w:val="outset" w:color="000000" w:sz="8"/>
            </w:tcBorders>
            <w:vAlign w:val="center"/>
          </w:tcPr>
          <w:bookmarkStart w:name="10892" w:id="6637"/>
          <w:p>
            <w:pPr>
              <w:spacing w:after="0"/>
              <w:ind w:left="0"/>
              <w:jc w:val="left"/>
            </w:pPr>
          </w:p>
          <w:bookmarkEnd w:id="6637"/>
        </w:tc>
        <w:tc>
          <w:tcPr>
            <w:tcW w:w="861" w:type="dxa"/>
            <w:tcBorders>
              <w:top w:val="outset" w:color="000000" w:sz="8"/>
              <w:left w:val="outset" w:color="000000" w:sz="8"/>
              <w:bottom w:val="outset" w:color="000000" w:sz="8"/>
              <w:right w:val="outset" w:color="000000" w:sz="8"/>
            </w:tcBorders>
            <w:vAlign w:val="center"/>
          </w:tcPr>
          <w:bookmarkStart w:name="10893" w:id="6638"/>
          <w:p>
            <w:pPr>
              <w:spacing w:after="0"/>
              <w:ind w:left="0"/>
              <w:jc w:val="left"/>
            </w:pPr>
          </w:p>
          <w:bookmarkEnd w:id="6638"/>
        </w:tc>
        <w:tc>
          <w:tcPr>
            <w:tcW w:w="861" w:type="dxa"/>
            <w:tcBorders>
              <w:top w:val="outset" w:color="000000" w:sz="8"/>
              <w:left w:val="outset" w:color="000000" w:sz="8"/>
              <w:bottom w:val="outset" w:color="000000" w:sz="8"/>
              <w:right w:val="outset" w:color="000000" w:sz="8"/>
            </w:tcBorders>
            <w:vAlign w:val="center"/>
          </w:tcPr>
          <w:bookmarkStart w:name="10894" w:id="6639"/>
          <w:p>
            <w:pPr>
              <w:spacing w:after="0"/>
              <w:ind w:left="0"/>
              <w:jc w:val="left"/>
            </w:pPr>
          </w:p>
          <w:bookmarkEnd w:id="6639"/>
        </w:tc>
        <w:tc>
          <w:tcPr>
            <w:tcW w:w="1033" w:type="dxa"/>
            <w:tcBorders>
              <w:top w:val="outset" w:color="000000" w:sz="8"/>
              <w:left w:val="outset" w:color="000000" w:sz="8"/>
              <w:bottom w:val="outset" w:color="000000" w:sz="8"/>
              <w:right w:val="outset" w:color="000000" w:sz="8"/>
            </w:tcBorders>
            <w:vAlign w:val="center"/>
          </w:tcPr>
          <w:bookmarkStart w:name="4904" w:id="6640"/>
          <w:p>
            <w:pPr>
              <w:spacing w:after="0"/>
              <w:ind w:left="0"/>
              <w:jc w:val="center"/>
            </w:pPr>
            <w:r>
              <w:rPr>
                <w:rFonts w:ascii="Arial"/>
                <w:b w:val="false"/>
                <w:i w:val="false"/>
                <w:color w:val="000000"/>
                <w:sz w:val="15"/>
              </w:rPr>
              <w:t>райбюджет</w:t>
            </w:r>
          </w:p>
          <w:bookmarkEnd w:id="664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905" w:id="6641"/>
          <w:p>
            <w:pPr>
              <w:spacing w:after="0"/>
              <w:ind w:left="0"/>
              <w:jc w:val="left"/>
            </w:pPr>
            <w:r>
              <w:rPr>
                <w:rFonts w:ascii="Arial"/>
                <w:b w:val="false"/>
                <w:i w:val="false"/>
                <w:color w:val="000000"/>
                <w:sz w:val="15"/>
              </w:rPr>
              <w:t>Парк ім. Островського</w:t>
            </w:r>
          </w:p>
          <w:bookmarkEnd w:id="6641"/>
        </w:tc>
        <w:tc>
          <w:tcPr>
            <w:tcW w:w="1083" w:type="dxa"/>
            <w:tcBorders>
              <w:top w:val="outset" w:color="000000" w:sz="8"/>
              <w:left w:val="outset" w:color="000000" w:sz="8"/>
              <w:bottom w:val="outset" w:color="000000" w:sz="8"/>
              <w:right w:val="outset" w:color="000000" w:sz="8"/>
            </w:tcBorders>
            <w:vAlign w:val="center"/>
          </w:tcPr>
          <w:bookmarkStart w:name="4906" w:id="6642"/>
          <w:p>
            <w:pPr>
              <w:spacing w:after="0"/>
              <w:ind w:left="0"/>
              <w:jc w:val="center"/>
            </w:pPr>
            <w:r>
              <w:rPr>
                <w:rFonts w:ascii="Arial"/>
                <w:b w:val="false"/>
                <w:i w:val="false"/>
                <w:color w:val="000000"/>
                <w:sz w:val="15"/>
              </w:rPr>
              <w:t xml:space="preserve">4,11 </w:t>
            </w:r>
          </w:p>
          <w:bookmarkEnd w:id="6642"/>
        </w:tc>
        <w:tc>
          <w:tcPr>
            <w:tcW w:w="972" w:type="dxa"/>
            <w:tcBorders>
              <w:top w:val="outset" w:color="000000" w:sz="8"/>
              <w:left w:val="outset" w:color="000000" w:sz="8"/>
              <w:bottom w:val="outset" w:color="000000" w:sz="8"/>
              <w:right w:val="outset" w:color="000000" w:sz="8"/>
            </w:tcBorders>
            <w:vAlign w:val="center"/>
          </w:tcPr>
          <w:bookmarkStart w:name="4907" w:id="6643"/>
          <w:p>
            <w:pPr>
              <w:spacing w:after="0"/>
              <w:ind w:left="0"/>
              <w:jc w:val="center"/>
            </w:pPr>
            <w:r>
              <w:rPr>
                <w:rFonts w:ascii="Arial"/>
                <w:b w:val="false"/>
                <w:i w:val="false"/>
                <w:color w:val="000000"/>
                <w:sz w:val="15"/>
              </w:rPr>
              <w:t xml:space="preserve">2,0 </w:t>
            </w:r>
          </w:p>
          <w:bookmarkEnd w:id="6643"/>
        </w:tc>
        <w:tc>
          <w:tcPr>
            <w:tcW w:w="822" w:type="dxa"/>
            <w:tcBorders>
              <w:top w:val="outset" w:color="000000" w:sz="8"/>
              <w:left w:val="outset" w:color="000000" w:sz="8"/>
              <w:bottom w:val="outset" w:color="000000" w:sz="8"/>
              <w:right w:val="outset" w:color="000000" w:sz="8"/>
            </w:tcBorders>
            <w:vAlign w:val="center"/>
          </w:tcPr>
          <w:bookmarkStart w:name="4908" w:id="6644"/>
          <w:p>
            <w:pPr>
              <w:spacing w:after="0"/>
              <w:ind w:left="0"/>
              <w:jc w:val="center"/>
            </w:pPr>
            <w:r>
              <w:rPr>
                <w:rFonts w:ascii="Arial"/>
                <w:b w:val="false"/>
                <w:i w:val="false"/>
                <w:color w:val="000000"/>
                <w:sz w:val="15"/>
              </w:rPr>
              <w:t xml:space="preserve">2008 </w:t>
            </w:r>
          </w:p>
          <w:bookmarkEnd w:id="6644"/>
        </w:tc>
        <w:tc>
          <w:tcPr>
            <w:tcW w:w="861" w:type="dxa"/>
            <w:tcBorders>
              <w:top w:val="outset" w:color="000000" w:sz="8"/>
              <w:left w:val="outset" w:color="000000" w:sz="8"/>
              <w:bottom w:val="outset" w:color="000000" w:sz="8"/>
              <w:right w:val="outset" w:color="000000" w:sz="8"/>
            </w:tcBorders>
            <w:vAlign w:val="center"/>
          </w:tcPr>
          <w:bookmarkStart w:name="10895" w:id="6645"/>
          <w:p>
            <w:pPr>
              <w:spacing w:after="0"/>
              <w:ind w:left="0"/>
              <w:jc w:val="left"/>
            </w:pPr>
          </w:p>
          <w:bookmarkEnd w:id="6645"/>
        </w:tc>
        <w:tc>
          <w:tcPr>
            <w:tcW w:w="861" w:type="dxa"/>
            <w:tcBorders>
              <w:top w:val="outset" w:color="000000" w:sz="8"/>
              <w:left w:val="outset" w:color="000000" w:sz="8"/>
              <w:bottom w:val="outset" w:color="000000" w:sz="8"/>
              <w:right w:val="outset" w:color="000000" w:sz="8"/>
            </w:tcBorders>
            <w:vAlign w:val="center"/>
          </w:tcPr>
          <w:bookmarkStart w:name="10896" w:id="6646"/>
          <w:p>
            <w:pPr>
              <w:spacing w:after="0"/>
              <w:ind w:left="0"/>
              <w:jc w:val="left"/>
            </w:pPr>
          </w:p>
          <w:bookmarkEnd w:id="6646"/>
        </w:tc>
        <w:tc>
          <w:tcPr>
            <w:tcW w:w="861" w:type="dxa"/>
            <w:tcBorders>
              <w:top w:val="outset" w:color="000000" w:sz="8"/>
              <w:left w:val="outset" w:color="000000" w:sz="8"/>
              <w:bottom w:val="outset" w:color="000000" w:sz="8"/>
              <w:right w:val="outset" w:color="000000" w:sz="8"/>
            </w:tcBorders>
            <w:vAlign w:val="center"/>
          </w:tcPr>
          <w:bookmarkStart w:name="10897" w:id="6647"/>
          <w:p>
            <w:pPr>
              <w:spacing w:after="0"/>
              <w:ind w:left="0"/>
              <w:jc w:val="left"/>
            </w:pPr>
          </w:p>
          <w:bookmarkEnd w:id="6647"/>
        </w:tc>
        <w:tc>
          <w:tcPr>
            <w:tcW w:w="861" w:type="dxa"/>
            <w:tcBorders>
              <w:top w:val="outset" w:color="000000" w:sz="8"/>
              <w:left w:val="outset" w:color="000000" w:sz="8"/>
              <w:bottom w:val="outset" w:color="000000" w:sz="8"/>
              <w:right w:val="outset" w:color="000000" w:sz="8"/>
            </w:tcBorders>
            <w:vAlign w:val="center"/>
          </w:tcPr>
          <w:bookmarkStart w:name="10898" w:id="6648"/>
          <w:p>
            <w:pPr>
              <w:spacing w:after="0"/>
              <w:ind w:left="0"/>
              <w:jc w:val="left"/>
            </w:pPr>
          </w:p>
          <w:bookmarkEnd w:id="6648"/>
        </w:tc>
        <w:tc>
          <w:tcPr>
            <w:tcW w:w="972" w:type="dxa"/>
            <w:tcBorders>
              <w:top w:val="outset" w:color="000000" w:sz="8"/>
              <w:left w:val="outset" w:color="000000" w:sz="8"/>
              <w:bottom w:val="outset" w:color="000000" w:sz="8"/>
              <w:right w:val="outset" w:color="000000" w:sz="8"/>
            </w:tcBorders>
            <w:vAlign w:val="center"/>
          </w:tcPr>
          <w:bookmarkStart w:name="4909" w:id="6649"/>
          <w:p>
            <w:pPr>
              <w:spacing w:after="0"/>
              <w:ind w:left="0"/>
              <w:jc w:val="center"/>
            </w:pPr>
            <w:r>
              <w:rPr>
                <w:rFonts w:ascii="Arial"/>
                <w:b w:val="false"/>
                <w:i w:val="false"/>
                <w:color w:val="000000"/>
                <w:sz w:val="15"/>
              </w:rPr>
              <w:t xml:space="preserve">2,0 </w:t>
            </w:r>
          </w:p>
          <w:bookmarkEnd w:id="6649"/>
        </w:tc>
        <w:tc>
          <w:tcPr>
            <w:tcW w:w="861" w:type="dxa"/>
            <w:tcBorders>
              <w:top w:val="outset" w:color="000000" w:sz="8"/>
              <w:left w:val="outset" w:color="000000" w:sz="8"/>
              <w:bottom w:val="outset" w:color="000000" w:sz="8"/>
              <w:right w:val="outset" w:color="000000" w:sz="8"/>
            </w:tcBorders>
            <w:vAlign w:val="center"/>
          </w:tcPr>
          <w:bookmarkStart w:name="10899" w:id="6650"/>
          <w:p>
            <w:pPr>
              <w:spacing w:after="0"/>
              <w:ind w:left="0"/>
              <w:jc w:val="left"/>
            </w:pPr>
          </w:p>
          <w:bookmarkEnd w:id="6650"/>
        </w:tc>
        <w:tc>
          <w:tcPr>
            <w:tcW w:w="861" w:type="dxa"/>
            <w:tcBorders>
              <w:top w:val="outset" w:color="000000" w:sz="8"/>
              <w:left w:val="outset" w:color="000000" w:sz="8"/>
              <w:bottom w:val="outset" w:color="000000" w:sz="8"/>
              <w:right w:val="outset" w:color="000000" w:sz="8"/>
            </w:tcBorders>
            <w:vAlign w:val="center"/>
          </w:tcPr>
          <w:bookmarkStart w:name="10900" w:id="6651"/>
          <w:p>
            <w:pPr>
              <w:spacing w:after="0"/>
              <w:ind w:left="0"/>
              <w:jc w:val="left"/>
            </w:pPr>
          </w:p>
          <w:bookmarkEnd w:id="6651"/>
        </w:tc>
        <w:tc>
          <w:tcPr>
            <w:tcW w:w="1033" w:type="dxa"/>
            <w:tcBorders>
              <w:top w:val="outset" w:color="000000" w:sz="8"/>
              <w:left w:val="outset" w:color="000000" w:sz="8"/>
              <w:bottom w:val="outset" w:color="000000" w:sz="8"/>
              <w:right w:val="outset" w:color="000000" w:sz="8"/>
            </w:tcBorders>
            <w:vAlign w:val="center"/>
          </w:tcPr>
          <w:bookmarkStart w:name="4910" w:id="6652"/>
          <w:p>
            <w:pPr>
              <w:spacing w:after="0"/>
              <w:ind w:left="0"/>
              <w:jc w:val="center"/>
            </w:pPr>
            <w:r>
              <w:rPr>
                <w:rFonts w:ascii="Arial"/>
                <w:b w:val="false"/>
                <w:i w:val="false"/>
                <w:color w:val="000000"/>
                <w:sz w:val="15"/>
              </w:rPr>
              <w:t>- " -</w:t>
            </w:r>
          </w:p>
          <w:bookmarkEnd w:id="665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911" w:id="6653"/>
          <w:p>
            <w:pPr>
              <w:spacing w:after="0"/>
              <w:ind w:left="0"/>
              <w:jc w:val="left"/>
            </w:pPr>
            <w:r>
              <w:rPr>
                <w:rFonts w:ascii="Arial"/>
                <w:b/>
                <w:i/>
                <w:color w:val="000000"/>
                <w:sz w:val="15"/>
              </w:rPr>
              <w:t>Всього:</w:t>
            </w:r>
          </w:p>
          <w:bookmarkEnd w:id="6653"/>
        </w:tc>
        <w:tc>
          <w:tcPr>
            <w:tcW w:w="1083" w:type="dxa"/>
            <w:tcBorders>
              <w:top w:val="outset" w:color="000000" w:sz="8"/>
              <w:left w:val="outset" w:color="000000" w:sz="8"/>
              <w:bottom w:val="outset" w:color="000000" w:sz="8"/>
              <w:right w:val="outset" w:color="000000" w:sz="8"/>
            </w:tcBorders>
            <w:vAlign w:val="center"/>
          </w:tcPr>
          <w:bookmarkStart w:name="4912" w:id="6654"/>
          <w:p>
            <w:pPr>
              <w:spacing w:after="0"/>
              <w:ind w:left="0"/>
              <w:jc w:val="center"/>
            </w:pPr>
            <w:r>
              <w:rPr>
                <w:rFonts w:ascii="Arial"/>
                <w:b/>
                <w:i/>
                <w:color w:val="000000"/>
                <w:sz w:val="15"/>
              </w:rPr>
              <w:t>108,26</w:t>
            </w:r>
            <w:r>
              <w:rPr>
                <w:rFonts w:ascii="Arial"/>
                <w:b w:val="false"/>
                <w:i w:val="false"/>
                <w:color w:val="000000"/>
                <w:sz w:val="15"/>
              </w:rPr>
              <w:t xml:space="preserve"> </w:t>
            </w:r>
          </w:p>
          <w:bookmarkEnd w:id="6654"/>
        </w:tc>
        <w:tc>
          <w:tcPr>
            <w:tcW w:w="972" w:type="dxa"/>
            <w:tcBorders>
              <w:top w:val="outset" w:color="000000" w:sz="8"/>
              <w:left w:val="outset" w:color="000000" w:sz="8"/>
              <w:bottom w:val="outset" w:color="000000" w:sz="8"/>
              <w:right w:val="outset" w:color="000000" w:sz="8"/>
            </w:tcBorders>
            <w:vAlign w:val="center"/>
          </w:tcPr>
          <w:bookmarkStart w:name="4913" w:id="6655"/>
          <w:p>
            <w:pPr>
              <w:spacing w:after="0"/>
              <w:ind w:left="0"/>
              <w:jc w:val="center"/>
            </w:pPr>
            <w:r>
              <w:rPr>
                <w:rFonts w:ascii="Arial"/>
                <w:b/>
                <w:i/>
                <w:color w:val="000000"/>
                <w:sz w:val="15"/>
              </w:rPr>
              <w:t>52,38</w:t>
            </w:r>
            <w:r>
              <w:rPr>
                <w:rFonts w:ascii="Arial"/>
                <w:b w:val="false"/>
                <w:i w:val="false"/>
                <w:color w:val="000000"/>
                <w:sz w:val="15"/>
              </w:rPr>
              <w:t xml:space="preserve"> </w:t>
            </w:r>
          </w:p>
          <w:bookmarkEnd w:id="6655"/>
        </w:tc>
        <w:tc>
          <w:tcPr>
            <w:tcW w:w="822" w:type="dxa"/>
            <w:tcBorders>
              <w:top w:val="outset" w:color="000000" w:sz="8"/>
              <w:left w:val="outset" w:color="000000" w:sz="8"/>
              <w:bottom w:val="outset" w:color="000000" w:sz="8"/>
              <w:right w:val="outset" w:color="000000" w:sz="8"/>
            </w:tcBorders>
            <w:vAlign w:val="center"/>
          </w:tcPr>
          <w:bookmarkStart w:name="10901" w:id="6656"/>
          <w:p>
            <w:pPr>
              <w:spacing w:after="0"/>
              <w:ind w:left="0"/>
              <w:jc w:val="left"/>
            </w:pPr>
          </w:p>
          <w:bookmarkEnd w:id="6656"/>
        </w:tc>
        <w:tc>
          <w:tcPr>
            <w:tcW w:w="861" w:type="dxa"/>
            <w:tcBorders>
              <w:top w:val="outset" w:color="000000" w:sz="8"/>
              <w:left w:val="outset" w:color="000000" w:sz="8"/>
              <w:bottom w:val="outset" w:color="000000" w:sz="8"/>
              <w:right w:val="outset" w:color="000000" w:sz="8"/>
            </w:tcBorders>
            <w:vAlign w:val="center"/>
          </w:tcPr>
          <w:bookmarkStart w:name="4914" w:id="6657"/>
          <w:p>
            <w:pPr>
              <w:spacing w:after="0"/>
              <w:ind w:left="0"/>
              <w:jc w:val="center"/>
            </w:pPr>
            <w:r>
              <w:rPr>
                <w:rFonts w:ascii="Arial"/>
                <w:b/>
                <w:i/>
                <w:color w:val="000000"/>
                <w:sz w:val="15"/>
              </w:rPr>
              <w:t>1,2</w:t>
            </w:r>
            <w:r>
              <w:rPr>
                <w:rFonts w:ascii="Arial"/>
                <w:b w:val="false"/>
                <w:i w:val="false"/>
                <w:color w:val="000000"/>
                <w:sz w:val="15"/>
              </w:rPr>
              <w:t xml:space="preserve"> </w:t>
            </w:r>
          </w:p>
          <w:bookmarkEnd w:id="6657"/>
        </w:tc>
        <w:tc>
          <w:tcPr>
            <w:tcW w:w="861" w:type="dxa"/>
            <w:tcBorders>
              <w:top w:val="outset" w:color="000000" w:sz="8"/>
              <w:left w:val="outset" w:color="000000" w:sz="8"/>
              <w:bottom w:val="outset" w:color="000000" w:sz="8"/>
              <w:right w:val="outset" w:color="000000" w:sz="8"/>
            </w:tcBorders>
            <w:vAlign w:val="center"/>
          </w:tcPr>
          <w:bookmarkStart w:name="4915" w:id="6658"/>
          <w:p>
            <w:pPr>
              <w:spacing w:after="0"/>
              <w:ind w:left="0"/>
              <w:jc w:val="center"/>
            </w:pPr>
            <w:r>
              <w:rPr>
                <w:rFonts w:ascii="Arial"/>
                <w:b/>
                <w:i/>
                <w:color w:val="000000"/>
                <w:sz w:val="15"/>
              </w:rPr>
              <w:t>3,9</w:t>
            </w:r>
            <w:r>
              <w:rPr>
                <w:rFonts w:ascii="Arial"/>
                <w:b w:val="false"/>
                <w:i w:val="false"/>
                <w:color w:val="000000"/>
                <w:sz w:val="15"/>
              </w:rPr>
              <w:t xml:space="preserve"> </w:t>
            </w:r>
          </w:p>
          <w:bookmarkEnd w:id="6658"/>
        </w:tc>
        <w:tc>
          <w:tcPr>
            <w:tcW w:w="861" w:type="dxa"/>
            <w:tcBorders>
              <w:top w:val="outset" w:color="000000" w:sz="8"/>
              <w:left w:val="outset" w:color="000000" w:sz="8"/>
              <w:bottom w:val="outset" w:color="000000" w:sz="8"/>
              <w:right w:val="outset" w:color="000000" w:sz="8"/>
            </w:tcBorders>
            <w:vAlign w:val="center"/>
          </w:tcPr>
          <w:bookmarkStart w:name="4916" w:id="6659"/>
          <w:p>
            <w:pPr>
              <w:spacing w:after="0"/>
              <w:ind w:left="0"/>
              <w:jc w:val="center"/>
            </w:pPr>
            <w:r>
              <w:rPr>
                <w:rFonts w:ascii="Arial"/>
                <w:b/>
                <w:i/>
                <w:color w:val="000000"/>
                <w:sz w:val="15"/>
              </w:rPr>
              <w:t>6,98</w:t>
            </w:r>
            <w:r>
              <w:rPr>
                <w:rFonts w:ascii="Arial"/>
                <w:b w:val="false"/>
                <w:i w:val="false"/>
                <w:color w:val="000000"/>
                <w:sz w:val="15"/>
              </w:rPr>
              <w:t xml:space="preserve"> </w:t>
            </w:r>
          </w:p>
          <w:bookmarkEnd w:id="6659"/>
        </w:tc>
        <w:tc>
          <w:tcPr>
            <w:tcW w:w="861" w:type="dxa"/>
            <w:tcBorders>
              <w:top w:val="outset" w:color="000000" w:sz="8"/>
              <w:left w:val="outset" w:color="000000" w:sz="8"/>
              <w:bottom w:val="outset" w:color="000000" w:sz="8"/>
              <w:right w:val="outset" w:color="000000" w:sz="8"/>
            </w:tcBorders>
            <w:vAlign w:val="center"/>
          </w:tcPr>
          <w:bookmarkStart w:name="4917" w:id="6660"/>
          <w:p>
            <w:pPr>
              <w:spacing w:after="0"/>
              <w:ind w:left="0"/>
              <w:jc w:val="center"/>
            </w:pPr>
            <w:r>
              <w:rPr>
                <w:rFonts w:ascii="Arial"/>
                <w:b/>
                <w:i/>
                <w:color w:val="000000"/>
                <w:sz w:val="15"/>
              </w:rPr>
              <w:t>10,15</w:t>
            </w:r>
            <w:r>
              <w:rPr>
                <w:rFonts w:ascii="Arial"/>
                <w:b w:val="false"/>
                <w:i w:val="false"/>
                <w:color w:val="000000"/>
                <w:sz w:val="15"/>
              </w:rPr>
              <w:t xml:space="preserve"> </w:t>
            </w:r>
          </w:p>
          <w:bookmarkEnd w:id="6660"/>
        </w:tc>
        <w:tc>
          <w:tcPr>
            <w:tcW w:w="972" w:type="dxa"/>
            <w:tcBorders>
              <w:top w:val="outset" w:color="000000" w:sz="8"/>
              <w:left w:val="outset" w:color="000000" w:sz="8"/>
              <w:bottom w:val="outset" w:color="000000" w:sz="8"/>
              <w:right w:val="outset" w:color="000000" w:sz="8"/>
            </w:tcBorders>
            <w:vAlign w:val="center"/>
          </w:tcPr>
          <w:bookmarkStart w:name="4918" w:id="6661"/>
          <w:p>
            <w:pPr>
              <w:spacing w:after="0"/>
              <w:ind w:left="0"/>
              <w:jc w:val="center"/>
            </w:pPr>
            <w:r>
              <w:rPr>
                <w:rFonts w:ascii="Arial"/>
                <w:b/>
                <w:i/>
                <w:color w:val="000000"/>
                <w:sz w:val="15"/>
              </w:rPr>
              <w:t>16,35</w:t>
            </w:r>
            <w:r>
              <w:rPr>
                <w:rFonts w:ascii="Arial"/>
                <w:b w:val="false"/>
                <w:i w:val="false"/>
                <w:color w:val="000000"/>
                <w:sz w:val="15"/>
              </w:rPr>
              <w:t xml:space="preserve"> </w:t>
            </w:r>
          </w:p>
          <w:bookmarkEnd w:id="6661"/>
        </w:tc>
        <w:tc>
          <w:tcPr>
            <w:tcW w:w="861" w:type="dxa"/>
            <w:tcBorders>
              <w:top w:val="outset" w:color="000000" w:sz="8"/>
              <w:left w:val="outset" w:color="000000" w:sz="8"/>
              <w:bottom w:val="outset" w:color="000000" w:sz="8"/>
              <w:right w:val="outset" w:color="000000" w:sz="8"/>
            </w:tcBorders>
            <w:vAlign w:val="center"/>
          </w:tcPr>
          <w:bookmarkStart w:name="4919" w:id="6662"/>
          <w:p>
            <w:pPr>
              <w:spacing w:after="0"/>
              <w:ind w:left="0"/>
              <w:jc w:val="center"/>
            </w:pPr>
            <w:r>
              <w:rPr>
                <w:rFonts w:ascii="Arial"/>
                <w:b/>
                <w:i/>
                <w:color w:val="000000"/>
                <w:sz w:val="15"/>
              </w:rPr>
              <w:t>8,0</w:t>
            </w:r>
            <w:r>
              <w:rPr>
                <w:rFonts w:ascii="Arial"/>
                <w:b w:val="false"/>
                <w:i w:val="false"/>
                <w:color w:val="000000"/>
                <w:sz w:val="15"/>
              </w:rPr>
              <w:t xml:space="preserve"> </w:t>
            </w:r>
          </w:p>
          <w:bookmarkEnd w:id="6662"/>
        </w:tc>
        <w:tc>
          <w:tcPr>
            <w:tcW w:w="861" w:type="dxa"/>
            <w:tcBorders>
              <w:top w:val="outset" w:color="000000" w:sz="8"/>
              <w:left w:val="outset" w:color="000000" w:sz="8"/>
              <w:bottom w:val="outset" w:color="000000" w:sz="8"/>
              <w:right w:val="outset" w:color="000000" w:sz="8"/>
            </w:tcBorders>
            <w:vAlign w:val="center"/>
          </w:tcPr>
          <w:bookmarkStart w:name="4920" w:id="6663"/>
          <w:p>
            <w:pPr>
              <w:spacing w:after="0"/>
              <w:ind w:left="0"/>
              <w:jc w:val="center"/>
            </w:pPr>
            <w:r>
              <w:rPr>
                <w:rFonts w:ascii="Arial"/>
                <w:b/>
                <w:i/>
                <w:color w:val="000000"/>
                <w:sz w:val="15"/>
              </w:rPr>
              <w:t>5,8</w:t>
            </w:r>
            <w:r>
              <w:rPr>
                <w:rFonts w:ascii="Arial"/>
                <w:b w:val="false"/>
                <w:i w:val="false"/>
                <w:color w:val="000000"/>
                <w:sz w:val="15"/>
              </w:rPr>
              <w:t xml:space="preserve"> </w:t>
            </w:r>
          </w:p>
          <w:bookmarkEnd w:id="6663"/>
        </w:tc>
        <w:tc>
          <w:tcPr>
            <w:tcW w:w="1033" w:type="dxa"/>
            <w:tcBorders>
              <w:top w:val="outset" w:color="000000" w:sz="8"/>
              <w:left w:val="outset" w:color="000000" w:sz="8"/>
              <w:bottom w:val="outset" w:color="000000" w:sz="8"/>
              <w:right w:val="outset" w:color="000000" w:sz="8"/>
            </w:tcBorders>
            <w:vAlign w:val="center"/>
          </w:tcPr>
          <w:bookmarkStart w:name="4921" w:id="6664"/>
          <w:p>
            <w:pPr>
              <w:spacing w:after="0"/>
              <w:ind w:left="0"/>
              <w:jc w:val="center"/>
            </w:pPr>
          </w:p>
          <w:bookmarkEnd w:id="666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13565" w:id="6665"/>
          <w:p>
            <w:pPr>
              <w:spacing w:after="0"/>
              <w:ind w:left="0"/>
              <w:jc w:val="center"/>
            </w:pPr>
            <w:r>
              <w:rPr>
                <w:rFonts w:ascii="Arial"/>
                <w:b/>
                <w:i w:val="false"/>
                <w:color w:val="000000"/>
                <w:sz w:val="15"/>
              </w:rPr>
              <w:t>Шевченківський район</w:t>
            </w:r>
            <w:r>
              <w:rPr>
                <w:rFonts w:ascii="Arial"/>
                <w:b w:val="false"/>
                <w:i w:val="false"/>
                <w:color w:val="000000"/>
                <w:sz w:val="15"/>
              </w:rPr>
              <w:t xml:space="preserve"> </w:t>
            </w:r>
          </w:p>
          <w:bookmarkEnd w:id="6665"/>
        </w:tc>
        <w:tc>
          <w:tcPr>
            <w:tcW w:w="1083" w:type="dxa"/>
            <w:tcBorders>
              <w:top w:val="outset" w:color="000000" w:sz="8"/>
              <w:left w:val="outset" w:color="000000" w:sz="8"/>
              <w:bottom w:val="outset" w:color="000000" w:sz="8"/>
              <w:right w:val="outset" w:color="000000" w:sz="8"/>
            </w:tcBorders>
            <w:vAlign w:val="center"/>
          </w:tcPr>
          <w:bookmarkStart w:name="13566" w:id="6666"/>
          <w:p>
            <w:pPr>
              <w:spacing w:after="0"/>
              <w:ind w:left="0"/>
              <w:jc w:val="center"/>
            </w:pPr>
          </w:p>
          <w:bookmarkEnd w:id="6666"/>
        </w:tc>
        <w:tc>
          <w:tcPr>
            <w:tcW w:w="972" w:type="dxa"/>
            <w:tcBorders>
              <w:top w:val="outset" w:color="000000" w:sz="8"/>
              <w:left w:val="outset" w:color="000000" w:sz="8"/>
              <w:bottom w:val="outset" w:color="000000" w:sz="8"/>
              <w:right w:val="outset" w:color="000000" w:sz="8"/>
            </w:tcBorders>
            <w:vAlign w:val="center"/>
          </w:tcPr>
          <w:bookmarkStart w:name="13567" w:id="6667"/>
          <w:p>
            <w:pPr>
              <w:spacing w:after="0"/>
              <w:ind w:left="0"/>
              <w:jc w:val="center"/>
            </w:pPr>
          </w:p>
          <w:bookmarkEnd w:id="6667"/>
        </w:tc>
        <w:tc>
          <w:tcPr>
            <w:tcW w:w="822" w:type="dxa"/>
            <w:tcBorders>
              <w:top w:val="outset" w:color="000000" w:sz="8"/>
              <w:left w:val="outset" w:color="000000" w:sz="8"/>
              <w:bottom w:val="outset" w:color="000000" w:sz="8"/>
              <w:right w:val="outset" w:color="000000" w:sz="8"/>
            </w:tcBorders>
            <w:vAlign w:val="center"/>
          </w:tcPr>
          <w:bookmarkStart w:name="13568" w:id="6668"/>
          <w:p>
            <w:pPr>
              <w:spacing w:after="0"/>
              <w:ind w:left="0"/>
              <w:jc w:val="center"/>
            </w:pPr>
          </w:p>
          <w:bookmarkEnd w:id="6668"/>
        </w:tc>
        <w:tc>
          <w:tcPr>
            <w:tcW w:w="861" w:type="dxa"/>
            <w:tcBorders>
              <w:top w:val="outset" w:color="000000" w:sz="8"/>
              <w:left w:val="outset" w:color="000000" w:sz="8"/>
              <w:bottom w:val="outset" w:color="000000" w:sz="8"/>
              <w:right w:val="outset" w:color="000000" w:sz="8"/>
            </w:tcBorders>
            <w:vAlign w:val="center"/>
          </w:tcPr>
          <w:bookmarkStart w:name="13569" w:id="6669"/>
          <w:p>
            <w:pPr>
              <w:spacing w:after="0"/>
              <w:ind w:left="0"/>
              <w:jc w:val="center"/>
            </w:pPr>
          </w:p>
          <w:bookmarkEnd w:id="6669"/>
        </w:tc>
        <w:tc>
          <w:tcPr>
            <w:tcW w:w="861" w:type="dxa"/>
            <w:tcBorders>
              <w:top w:val="outset" w:color="000000" w:sz="8"/>
              <w:left w:val="outset" w:color="000000" w:sz="8"/>
              <w:bottom w:val="outset" w:color="000000" w:sz="8"/>
              <w:right w:val="outset" w:color="000000" w:sz="8"/>
            </w:tcBorders>
            <w:vAlign w:val="center"/>
          </w:tcPr>
          <w:bookmarkStart w:name="13570" w:id="6670"/>
          <w:p>
            <w:pPr>
              <w:spacing w:after="0"/>
              <w:ind w:left="0"/>
              <w:jc w:val="center"/>
            </w:pPr>
          </w:p>
          <w:bookmarkEnd w:id="6670"/>
        </w:tc>
        <w:tc>
          <w:tcPr>
            <w:tcW w:w="861" w:type="dxa"/>
            <w:tcBorders>
              <w:top w:val="outset" w:color="000000" w:sz="8"/>
              <w:left w:val="outset" w:color="000000" w:sz="8"/>
              <w:bottom w:val="outset" w:color="000000" w:sz="8"/>
              <w:right w:val="outset" w:color="000000" w:sz="8"/>
            </w:tcBorders>
            <w:vAlign w:val="center"/>
          </w:tcPr>
          <w:bookmarkStart w:name="13571" w:id="6671"/>
          <w:p>
            <w:pPr>
              <w:spacing w:after="0"/>
              <w:ind w:left="0"/>
              <w:jc w:val="center"/>
            </w:pPr>
          </w:p>
          <w:bookmarkEnd w:id="6671"/>
        </w:tc>
        <w:tc>
          <w:tcPr>
            <w:tcW w:w="861" w:type="dxa"/>
            <w:tcBorders>
              <w:top w:val="outset" w:color="000000" w:sz="8"/>
              <w:left w:val="outset" w:color="000000" w:sz="8"/>
              <w:bottom w:val="outset" w:color="000000" w:sz="8"/>
              <w:right w:val="outset" w:color="000000" w:sz="8"/>
            </w:tcBorders>
            <w:vAlign w:val="center"/>
          </w:tcPr>
          <w:bookmarkStart w:name="13572" w:id="6672"/>
          <w:p>
            <w:pPr>
              <w:spacing w:after="0"/>
              <w:ind w:left="0"/>
              <w:jc w:val="center"/>
            </w:pPr>
          </w:p>
          <w:bookmarkEnd w:id="6672"/>
        </w:tc>
        <w:tc>
          <w:tcPr>
            <w:tcW w:w="972" w:type="dxa"/>
            <w:tcBorders>
              <w:top w:val="outset" w:color="000000" w:sz="8"/>
              <w:left w:val="outset" w:color="000000" w:sz="8"/>
              <w:bottom w:val="outset" w:color="000000" w:sz="8"/>
              <w:right w:val="outset" w:color="000000" w:sz="8"/>
            </w:tcBorders>
            <w:vAlign w:val="center"/>
          </w:tcPr>
          <w:bookmarkStart w:name="13573" w:id="6673"/>
          <w:p>
            <w:pPr>
              <w:spacing w:after="0"/>
              <w:ind w:left="0"/>
              <w:jc w:val="center"/>
            </w:pPr>
          </w:p>
          <w:bookmarkEnd w:id="6673"/>
        </w:tc>
        <w:tc>
          <w:tcPr>
            <w:tcW w:w="861" w:type="dxa"/>
            <w:tcBorders>
              <w:top w:val="outset" w:color="000000" w:sz="8"/>
              <w:left w:val="outset" w:color="000000" w:sz="8"/>
              <w:bottom w:val="outset" w:color="000000" w:sz="8"/>
              <w:right w:val="outset" w:color="000000" w:sz="8"/>
            </w:tcBorders>
            <w:vAlign w:val="center"/>
          </w:tcPr>
          <w:bookmarkStart w:name="13574" w:id="6674"/>
          <w:p>
            <w:pPr>
              <w:spacing w:after="0"/>
              <w:ind w:left="0"/>
              <w:jc w:val="center"/>
            </w:pPr>
          </w:p>
          <w:bookmarkEnd w:id="6674"/>
        </w:tc>
        <w:tc>
          <w:tcPr>
            <w:tcW w:w="861" w:type="dxa"/>
            <w:tcBorders>
              <w:top w:val="outset" w:color="000000" w:sz="8"/>
              <w:left w:val="outset" w:color="000000" w:sz="8"/>
              <w:bottom w:val="outset" w:color="000000" w:sz="8"/>
              <w:right w:val="outset" w:color="000000" w:sz="8"/>
            </w:tcBorders>
            <w:vAlign w:val="center"/>
          </w:tcPr>
          <w:bookmarkStart w:name="13575" w:id="6675"/>
          <w:p>
            <w:pPr>
              <w:spacing w:after="0"/>
              <w:ind w:left="0"/>
              <w:jc w:val="center"/>
            </w:pPr>
          </w:p>
          <w:bookmarkEnd w:id="6675"/>
        </w:tc>
        <w:tc>
          <w:tcPr>
            <w:tcW w:w="1033" w:type="dxa"/>
            <w:tcBorders>
              <w:top w:val="outset" w:color="000000" w:sz="8"/>
              <w:left w:val="outset" w:color="000000" w:sz="8"/>
              <w:bottom w:val="outset" w:color="000000" w:sz="8"/>
              <w:right w:val="outset" w:color="000000" w:sz="8"/>
            </w:tcBorders>
            <w:vAlign w:val="center"/>
          </w:tcPr>
          <w:bookmarkStart w:name="13576" w:id="6676"/>
          <w:p>
            <w:pPr>
              <w:spacing w:after="0"/>
              <w:ind w:left="0"/>
              <w:jc w:val="center"/>
            </w:pPr>
          </w:p>
          <w:bookmarkEnd w:id="667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922" w:id="6677"/>
          <w:p>
            <w:pPr>
              <w:spacing w:after="0"/>
              <w:ind w:left="0"/>
              <w:jc w:val="left"/>
            </w:pPr>
            <w:r>
              <w:rPr>
                <w:rFonts w:ascii="Arial"/>
                <w:b w:val="false"/>
                <w:i w:val="false"/>
                <w:color w:val="000000"/>
                <w:sz w:val="15"/>
              </w:rPr>
              <w:t xml:space="preserve">Парк Володимирська гірка </w:t>
            </w:r>
          </w:p>
          <w:bookmarkEnd w:id="6677"/>
        </w:tc>
        <w:tc>
          <w:tcPr>
            <w:tcW w:w="1083" w:type="dxa"/>
            <w:tcBorders>
              <w:top w:val="outset" w:color="000000" w:sz="8"/>
              <w:left w:val="outset" w:color="000000" w:sz="8"/>
              <w:bottom w:val="outset" w:color="000000" w:sz="8"/>
              <w:right w:val="outset" w:color="000000" w:sz="8"/>
            </w:tcBorders>
            <w:vAlign w:val="center"/>
          </w:tcPr>
          <w:bookmarkStart w:name="4923" w:id="6678"/>
          <w:p>
            <w:pPr>
              <w:spacing w:after="0"/>
              <w:ind w:left="0"/>
              <w:jc w:val="center"/>
            </w:pPr>
            <w:r>
              <w:rPr>
                <w:rFonts w:ascii="Arial"/>
                <w:b w:val="false"/>
                <w:i w:val="false"/>
                <w:color w:val="000000"/>
                <w:sz w:val="15"/>
              </w:rPr>
              <w:t xml:space="preserve">10,80 </w:t>
            </w:r>
          </w:p>
          <w:bookmarkEnd w:id="6678"/>
        </w:tc>
        <w:tc>
          <w:tcPr>
            <w:tcW w:w="972" w:type="dxa"/>
            <w:tcBorders>
              <w:top w:val="outset" w:color="000000" w:sz="8"/>
              <w:left w:val="outset" w:color="000000" w:sz="8"/>
              <w:bottom w:val="outset" w:color="000000" w:sz="8"/>
              <w:right w:val="outset" w:color="000000" w:sz="8"/>
            </w:tcBorders>
            <w:vAlign w:val="center"/>
          </w:tcPr>
          <w:bookmarkStart w:name="4924" w:id="6679"/>
          <w:p>
            <w:pPr>
              <w:spacing w:after="0"/>
              <w:ind w:left="0"/>
              <w:jc w:val="center"/>
            </w:pPr>
            <w:r>
              <w:rPr>
                <w:rFonts w:ascii="Arial"/>
                <w:b w:val="false"/>
                <w:i w:val="false"/>
                <w:color w:val="000000"/>
                <w:sz w:val="15"/>
              </w:rPr>
              <w:t xml:space="preserve">13,8 </w:t>
            </w:r>
          </w:p>
          <w:bookmarkEnd w:id="6679"/>
        </w:tc>
        <w:tc>
          <w:tcPr>
            <w:tcW w:w="822" w:type="dxa"/>
            <w:tcBorders>
              <w:top w:val="outset" w:color="000000" w:sz="8"/>
              <w:left w:val="outset" w:color="000000" w:sz="8"/>
              <w:bottom w:val="outset" w:color="000000" w:sz="8"/>
              <w:right w:val="outset" w:color="000000" w:sz="8"/>
            </w:tcBorders>
            <w:vAlign w:val="center"/>
          </w:tcPr>
          <w:bookmarkStart w:name="4925" w:id="6680"/>
          <w:p>
            <w:pPr>
              <w:spacing w:after="0"/>
              <w:ind w:left="0"/>
              <w:jc w:val="center"/>
            </w:pPr>
            <w:r>
              <w:rPr>
                <w:rFonts w:ascii="Arial"/>
                <w:b w:val="false"/>
                <w:i w:val="false"/>
                <w:color w:val="000000"/>
                <w:sz w:val="15"/>
              </w:rPr>
              <w:t xml:space="preserve">2004 - 2005 </w:t>
            </w:r>
          </w:p>
          <w:bookmarkEnd w:id="6680"/>
        </w:tc>
        <w:tc>
          <w:tcPr>
            <w:tcW w:w="861" w:type="dxa"/>
            <w:tcBorders>
              <w:top w:val="outset" w:color="000000" w:sz="8"/>
              <w:left w:val="outset" w:color="000000" w:sz="8"/>
              <w:bottom w:val="outset" w:color="000000" w:sz="8"/>
              <w:right w:val="outset" w:color="000000" w:sz="8"/>
            </w:tcBorders>
            <w:vAlign w:val="center"/>
          </w:tcPr>
          <w:bookmarkStart w:name="4926" w:id="6681"/>
          <w:p>
            <w:pPr>
              <w:spacing w:after="0"/>
              <w:ind w:left="0"/>
              <w:jc w:val="center"/>
            </w:pPr>
            <w:r>
              <w:rPr>
                <w:rFonts w:ascii="Arial"/>
                <w:b w:val="false"/>
                <w:i w:val="false"/>
                <w:color w:val="000000"/>
                <w:sz w:val="15"/>
              </w:rPr>
              <w:t xml:space="preserve">8,8 </w:t>
            </w:r>
          </w:p>
          <w:bookmarkEnd w:id="6681"/>
        </w:tc>
        <w:tc>
          <w:tcPr>
            <w:tcW w:w="861" w:type="dxa"/>
            <w:tcBorders>
              <w:top w:val="outset" w:color="000000" w:sz="8"/>
              <w:left w:val="outset" w:color="000000" w:sz="8"/>
              <w:bottom w:val="outset" w:color="000000" w:sz="8"/>
              <w:right w:val="outset" w:color="000000" w:sz="8"/>
            </w:tcBorders>
            <w:vAlign w:val="center"/>
          </w:tcPr>
          <w:bookmarkStart w:name="4927" w:id="6682"/>
          <w:p>
            <w:pPr>
              <w:spacing w:after="0"/>
              <w:ind w:left="0"/>
              <w:jc w:val="center"/>
            </w:pPr>
            <w:r>
              <w:rPr>
                <w:rFonts w:ascii="Arial"/>
                <w:b w:val="false"/>
                <w:i w:val="false"/>
                <w:color w:val="000000"/>
                <w:sz w:val="15"/>
              </w:rPr>
              <w:t xml:space="preserve">5,0 </w:t>
            </w:r>
          </w:p>
          <w:bookmarkEnd w:id="6682"/>
        </w:tc>
        <w:tc>
          <w:tcPr>
            <w:tcW w:w="861" w:type="dxa"/>
            <w:tcBorders>
              <w:top w:val="outset" w:color="000000" w:sz="8"/>
              <w:left w:val="outset" w:color="000000" w:sz="8"/>
              <w:bottom w:val="outset" w:color="000000" w:sz="8"/>
              <w:right w:val="outset" w:color="000000" w:sz="8"/>
            </w:tcBorders>
            <w:vAlign w:val="center"/>
          </w:tcPr>
          <w:bookmarkStart w:name="10902" w:id="6683"/>
          <w:p>
            <w:pPr>
              <w:spacing w:after="0"/>
              <w:ind w:left="0"/>
              <w:jc w:val="left"/>
            </w:pPr>
          </w:p>
          <w:bookmarkEnd w:id="6683"/>
        </w:tc>
        <w:tc>
          <w:tcPr>
            <w:tcW w:w="861" w:type="dxa"/>
            <w:tcBorders>
              <w:top w:val="outset" w:color="000000" w:sz="8"/>
              <w:left w:val="outset" w:color="000000" w:sz="8"/>
              <w:bottom w:val="outset" w:color="000000" w:sz="8"/>
              <w:right w:val="outset" w:color="000000" w:sz="8"/>
            </w:tcBorders>
            <w:vAlign w:val="center"/>
          </w:tcPr>
          <w:bookmarkStart w:name="10903" w:id="6684"/>
          <w:p>
            <w:pPr>
              <w:spacing w:after="0"/>
              <w:ind w:left="0"/>
              <w:jc w:val="left"/>
            </w:pPr>
          </w:p>
          <w:bookmarkEnd w:id="6684"/>
        </w:tc>
        <w:tc>
          <w:tcPr>
            <w:tcW w:w="972" w:type="dxa"/>
            <w:tcBorders>
              <w:top w:val="outset" w:color="000000" w:sz="8"/>
              <w:left w:val="outset" w:color="000000" w:sz="8"/>
              <w:bottom w:val="outset" w:color="000000" w:sz="8"/>
              <w:right w:val="outset" w:color="000000" w:sz="8"/>
            </w:tcBorders>
            <w:vAlign w:val="center"/>
          </w:tcPr>
          <w:bookmarkStart w:name="10904" w:id="6685"/>
          <w:p>
            <w:pPr>
              <w:spacing w:after="0"/>
              <w:ind w:left="0"/>
              <w:jc w:val="left"/>
            </w:pPr>
          </w:p>
          <w:bookmarkEnd w:id="6685"/>
        </w:tc>
        <w:tc>
          <w:tcPr>
            <w:tcW w:w="861" w:type="dxa"/>
            <w:tcBorders>
              <w:top w:val="outset" w:color="000000" w:sz="8"/>
              <w:left w:val="outset" w:color="000000" w:sz="8"/>
              <w:bottom w:val="outset" w:color="000000" w:sz="8"/>
              <w:right w:val="outset" w:color="000000" w:sz="8"/>
            </w:tcBorders>
            <w:vAlign w:val="center"/>
          </w:tcPr>
          <w:bookmarkStart w:name="10905" w:id="6686"/>
          <w:p>
            <w:pPr>
              <w:spacing w:after="0"/>
              <w:ind w:left="0"/>
              <w:jc w:val="left"/>
            </w:pPr>
          </w:p>
          <w:bookmarkEnd w:id="6686"/>
        </w:tc>
        <w:tc>
          <w:tcPr>
            <w:tcW w:w="861" w:type="dxa"/>
            <w:tcBorders>
              <w:top w:val="outset" w:color="000000" w:sz="8"/>
              <w:left w:val="outset" w:color="000000" w:sz="8"/>
              <w:bottom w:val="outset" w:color="000000" w:sz="8"/>
              <w:right w:val="outset" w:color="000000" w:sz="8"/>
            </w:tcBorders>
            <w:vAlign w:val="center"/>
          </w:tcPr>
          <w:bookmarkStart w:name="10906" w:id="6687"/>
          <w:p>
            <w:pPr>
              <w:spacing w:after="0"/>
              <w:ind w:left="0"/>
              <w:jc w:val="left"/>
            </w:pPr>
          </w:p>
          <w:bookmarkEnd w:id="6687"/>
        </w:tc>
        <w:tc>
          <w:tcPr>
            <w:tcW w:w="1033" w:type="dxa"/>
            <w:tcBorders>
              <w:top w:val="outset" w:color="000000" w:sz="8"/>
              <w:left w:val="outset" w:color="000000" w:sz="8"/>
              <w:bottom w:val="outset" w:color="000000" w:sz="8"/>
              <w:right w:val="outset" w:color="000000" w:sz="8"/>
            </w:tcBorders>
            <w:vAlign w:val="center"/>
          </w:tcPr>
          <w:bookmarkStart w:name="4928" w:id="6688"/>
          <w:p>
            <w:pPr>
              <w:spacing w:after="0"/>
              <w:ind w:left="0"/>
              <w:jc w:val="center"/>
            </w:pPr>
            <w:r>
              <w:rPr>
                <w:rFonts w:ascii="Arial"/>
                <w:b w:val="false"/>
                <w:i w:val="false"/>
                <w:color w:val="000000"/>
                <w:sz w:val="15"/>
              </w:rPr>
              <w:t>міський бюджет</w:t>
            </w:r>
          </w:p>
          <w:bookmarkEnd w:id="668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929" w:id="6689"/>
          <w:p>
            <w:pPr>
              <w:spacing w:after="0"/>
              <w:ind w:left="0"/>
              <w:jc w:val="left"/>
            </w:pPr>
            <w:r>
              <w:rPr>
                <w:rFonts w:ascii="Arial"/>
                <w:b w:val="false"/>
                <w:i w:val="false"/>
                <w:color w:val="000000"/>
                <w:sz w:val="15"/>
              </w:rPr>
              <w:t>Парк ім. Пушкіна</w:t>
            </w:r>
          </w:p>
          <w:bookmarkEnd w:id="6689"/>
          <w:bookmarkStart w:name="4930" w:id="6690"/>
          <w:p>
            <w:pPr>
              <w:spacing w:after="0"/>
              <w:ind w:left="0"/>
              <w:jc w:val="left"/>
            </w:pPr>
          </w:p>
          <w:bookmarkEnd w:id="6690"/>
        </w:tc>
        <w:tc>
          <w:tcPr>
            <w:tcW w:w="1083" w:type="dxa"/>
            <w:tcBorders>
              <w:top w:val="outset" w:color="000000" w:sz="8"/>
              <w:left w:val="outset" w:color="000000" w:sz="8"/>
              <w:bottom w:val="outset" w:color="000000" w:sz="8"/>
              <w:right w:val="outset" w:color="000000" w:sz="8"/>
            </w:tcBorders>
            <w:vAlign w:val="center"/>
          </w:tcPr>
          <w:bookmarkStart w:name="4931" w:id="6691"/>
          <w:p>
            <w:pPr>
              <w:spacing w:after="0"/>
              <w:ind w:left="0"/>
              <w:jc w:val="center"/>
            </w:pPr>
            <w:r>
              <w:rPr>
                <w:rFonts w:ascii="Arial"/>
                <w:b w:val="false"/>
                <w:i w:val="false"/>
                <w:color w:val="000000"/>
                <w:sz w:val="15"/>
              </w:rPr>
              <w:t>19,70</w:t>
            </w:r>
          </w:p>
          <w:bookmarkEnd w:id="6691"/>
          <w:bookmarkStart w:name="4932" w:id="6692"/>
          <w:p>
            <w:pPr>
              <w:spacing w:after="0"/>
              <w:ind w:left="0"/>
              <w:jc w:val="center"/>
            </w:pPr>
          </w:p>
          <w:bookmarkEnd w:id="6692"/>
        </w:tc>
        <w:tc>
          <w:tcPr>
            <w:tcW w:w="972" w:type="dxa"/>
            <w:tcBorders>
              <w:top w:val="outset" w:color="000000" w:sz="8"/>
              <w:left w:val="outset" w:color="000000" w:sz="8"/>
              <w:bottom w:val="outset" w:color="000000" w:sz="8"/>
              <w:right w:val="outset" w:color="000000" w:sz="8"/>
            </w:tcBorders>
            <w:vAlign w:val="center"/>
          </w:tcPr>
          <w:bookmarkStart w:name="4933" w:id="6693"/>
          <w:p>
            <w:pPr>
              <w:spacing w:after="0"/>
              <w:ind w:left="0"/>
              <w:jc w:val="center"/>
            </w:pPr>
            <w:r>
              <w:rPr>
                <w:rFonts w:ascii="Arial"/>
                <w:b w:val="false"/>
                <w:i w:val="false"/>
                <w:color w:val="000000"/>
                <w:sz w:val="15"/>
              </w:rPr>
              <w:t>5,5</w:t>
            </w:r>
          </w:p>
          <w:bookmarkEnd w:id="6693"/>
          <w:bookmarkStart w:name="4934" w:id="6694"/>
          <w:p>
            <w:pPr>
              <w:spacing w:after="0"/>
              <w:ind w:left="0"/>
              <w:jc w:val="center"/>
            </w:pPr>
          </w:p>
          <w:bookmarkEnd w:id="6694"/>
        </w:tc>
        <w:tc>
          <w:tcPr>
            <w:tcW w:w="822" w:type="dxa"/>
            <w:tcBorders>
              <w:top w:val="outset" w:color="000000" w:sz="8"/>
              <w:left w:val="outset" w:color="000000" w:sz="8"/>
              <w:bottom w:val="outset" w:color="000000" w:sz="8"/>
              <w:right w:val="outset" w:color="000000" w:sz="8"/>
            </w:tcBorders>
            <w:vAlign w:val="center"/>
          </w:tcPr>
          <w:bookmarkStart w:name="4935" w:id="6695"/>
          <w:p>
            <w:pPr>
              <w:spacing w:after="0"/>
              <w:ind w:left="0"/>
              <w:jc w:val="center"/>
            </w:pPr>
            <w:r>
              <w:rPr>
                <w:rFonts w:ascii="Arial"/>
                <w:b w:val="false"/>
                <w:i w:val="false"/>
                <w:color w:val="000000"/>
                <w:sz w:val="15"/>
              </w:rPr>
              <w:t>2005 - 2007</w:t>
            </w:r>
          </w:p>
          <w:bookmarkEnd w:id="6695"/>
          <w:bookmarkStart w:name="4936" w:id="6696"/>
          <w:p>
            <w:pPr>
              <w:spacing w:after="0"/>
              <w:ind w:left="0"/>
              <w:jc w:val="center"/>
            </w:pPr>
          </w:p>
          <w:bookmarkEnd w:id="6696"/>
        </w:tc>
        <w:tc>
          <w:tcPr>
            <w:tcW w:w="861" w:type="dxa"/>
            <w:tcBorders>
              <w:top w:val="outset" w:color="000000" w:sz="8"/>
              <w:left w:val="outset" w:color="000000" w:sz="8"/>
              <w:bottom w:val="outset" w:color="000000" w:sz="8"/>
              <w:right w:val="outset" w:color="000000" w:sz="8"/>
            </w:tcBorders>
            <w:vAlign w:val="center"/>
          </w:tcPr>
          <w:bookmarkStart w:name="4937" w:id="6697"/>
          <w:p>
            <w:pPr>
              <w:spacing w:after="0"/>
              <w:ind w:left="0"/>
              <w:jc w:val="center"/>
            </w:pPr>
          </w:p>
          <w:bookmarkEnd w:id="6697"/>
          <w:bookmarkStart w:name="4938" w:id="6698"/>
          <w:p>
            <w:pPr>
              <w:spacing w:after="0"/>
              <w:ind w:left="0"/>
              <w:jc w:val="center"/>
            </w:pPr>
          </w:p>
          <w:bookmarkEnd w:id="6698"/>
        </w:tc>
        <w:tc>
          <w:tcPr>
            <w:tcW w:w="861" w:type="dxa"/>
            <w:tcBorders>
              <w:top w:val="outset" w:color="000000" w:sz="8"/>
              <w:left w:val="outset" w:color="000000" w:sz="8"/>
              <w:bottom w:val="outset" w:color="000000" w:sz="8"/>
              <w:right w:val="outset" w:color="000000" w:sz="8"/>
            </w:tcBorders>
            <w:vAlign w:val="center"/>
          </w:tcPr>
          <w:bookmarkStart w:name="4939" w:id="6699"/>
          <w:p>
            <w:pPr>
              <w:spacing w:after="0"/>
              <w:ind w:left="0"/>
              <w:jc w:val="center"/>
            </w:pPr>
            <w:r>
              <w:rPr>
                <w:rFonts w:ascii="Arial"/>
                <w:b w:val="false"/>
                <w:i w:val="false"/>
                <w:color w:val="000000"/>
                <w:sz w:val="15"/>
              </w:rPr>
              <w:t>0,5</w:t>
            </w:r>
          </w:p>
          <w:bookmarkEnd w:id="6699"/>
          <w:bookmarkStart w:name="4940" w:id="6700"/>
          <w:p>
            <w:pPr>
              <w:spacing w:after="0"/>
              <w:ind w:left="0"/>
              <w:jc w:val="center"/>
            </w:pPr>
          </w:p>
          <w:bookmarkEnd w:id="6700"/>
        </w:tc>
        <w:tc>
          <w:tcPr>
            <w:tcW w:w="861" w:type="dxa"/>
            <w:tcBorders>
              <w:top w:val="outset" w:color="000000" w:sz="8"/>
              <w:left w:val="outset" w:color="000000" w:sz="8"/>
              <w:bottom w:val="outset" w:color="000000" w:sz="8"/>
              <w:right w:val="outset" w:color="000000" w:sz="8"/>
            </w:tcBorders>
            <w:vAlign w:val="center"/>
          </w:tcPr>
          <w:bookmarkStart w:name="4941" w:id="6701"/>
          <w:p>
            <w:pPr>
              <w:spacing w:after="0"/>
              <w:ind w:left="0"/>
              <w:jc w:val="center"/>
            </w:pPr>
            <w:r>
              <w:rPr>
                <w:rFonts w:ascii="Arial"/>
                <w:b w:val="false"/>
                <w:i w:val="false"/>
                <w:color w:val="000000"/>
                <w:sz w:val="15"/>
              </w:rPr>
              <w:t>2,5</w:t>
            </w:r>
          </w:p>
          <w:bookmarkEnd w:id="6701"/>
          <w:bookmarkStart w:name="4942" w:id="6702"/>
          <w:p>
            <w:pPr>
              <w:spacing w:after="0"/>
              <w:ind w:left="0"/>
              <w:jc w:val="center"/>
            </w:pPr>
          </w:p>
          <w:bookmarkEnd w:id="6702"/>
        </w:tc>
        <w:tc>
          <w:tcPr>
            <w:tcW w:w="861" w:type="dxa"/>
            <w:tcBorders>
              <w:top w:val="outset" w:color="000000" w:sz="8"/>
              <w:left w:val="outset" w:color="000000" w:sz="8"/>
              <w:bottom w:val="outset" w:color="000000" w:sz="8"/>
              <w:right w:val="outset" w:color="000000" w:sz="8"/>
            </w:tcBorders>
            <w:vAlign w:val="center"/>
          </w:tcPr>
          <w:bookmarkStart w:name="4943" w:id="6703"/>
          <w:p>
            <w:pPr>
              <w:spacing w:after="0"/>
              <w:ind w:left="0"/>
              <w:jc w:val="center"/>
            </w:pPr>
            <w:r>
              <w:rPr>
                <w:rFonts w:ascii="Arial"/>
                <w:b w:val="false"/>
                <w:i w:val="false"/>
                <w:color w:val="000000"/>
                <w:sz w:val="15"/>
              </w:rPr>
              <w:t>2,5</w:t>
            </w:r>
          </w:p>
          <w:bookmarkEnd w:id="6703"/>
          <w:bookmarkStart w:name="4944" w:id="6704"/>
          <w:p>
            <w:pPr>
              <w:spacing w:after="0"/>
              <w:ind w:left="0"/>
              <w:jc w:val="center"/>
            </w:pPr>
          </w:p>
          <w:bookmarkEnd w:id="6704"/>
        </w:tc>
        <w:tc>
          <w:tcPr>
            <w:tcW w:w="972" w:type="dxa"/>
            <w:tcBorders>
              <w:top w:val="outset" w:color="000000" w:sz="8"/>
              <w:left w:val="outset" w:color="000000" w:sz="8"/>
              <w:bottom w:val="outset" w:color="000000" w:sz="8"/>
              <w:right w:val="outset" w:color="000000" w:sz="8"/>
            </w:tcBorders>
            <w:vAlign w:val="center"/>
          </w:tcPr>
          <w:bookmarkStart w:name="4945" w:id="6705"/>
          <w:p>
            <w:pPr>
              <w:spacing w:after="0"/>
              <w:ind w:left="0"/>
              <w:jc w:val="center"/>
            </w:pPr>
          </w:p>
          <w:bookmarkEnd w:id="6705"/>
          <w:bookmarkStart w:name="4946" w:id="6706"/>
          <w:p>
            <w:pPr>
              <w:spacing w:after="0"/>
              <w:ind w:left="0"/>
              <w:jc w:val="center"/>
            </w:pPr>
          </w:p>
          <w:bookmarkEnd w:id="6706"/>
        </w:tc>
        <w:tc>
          <w:tcPr>
            <w:tcW w:w="861" w:type="dxa"/>
            <w:tcBorders>
              <w:top w:val="outset" w:color="000000" w:sz="8"/>
              <w:left w:val="outset" w:color="000000" w:sz="8"/>
              <w:bottom w:val="outset" w:color="000000" w:sz="8"/>
              <w:right w:val="outset" w:color="000000" w:sz="8"/>
            </w:tcBorders>
            <w:vAlign w:val="center"/>
          </w:tcPr>
          <w:bookmarkStart w:name="4947" w:id="6707"/>
          <w:p>
            <w:pPr>
              <w:spacing w:after="0"/>
              <w:ind w:left="0"/>
              <w:jc w:val="center"/>
            </w:pPr>
          </w:p>
          <w:bookmarkEnd w:id="6707"/>
          <w:bookmarkStart w:name="4948" w:id="6708"/>
          <w:p>
            <w:pPr>
              <w:spacing w:after="0"/>
              <w:ind w:left="0"/>
              <w:jc w:val="center"/>
            </w:pPr>
          </w:p>
          <w:bookmarkEnd w:id="6708"/>
        </w:tc>
        <w:tc>
          <w:tcPr>
            <w:tcW w:w="861" w:type="dxa"/>
            <w:tcBorders>
              <w:top w:val="outset" w:color="000000" w:sz="8"/>
              <w:left w:val="outset" w:color="000000" w:sz="8"/>
              <w:bottom w:val="outset" w:color="000000" w:sz="8"/>
              <w:right w:val="outset" w:color="000000" w:sz="8"/>
            </w:tcBorders>
            <w:vAlign w:val="center"/>
          </w:tcPr>
          <w:bookmarkStart w:name="4949" w:id="6709"/>
          <w:p>
            <w:pPr>
              <w:spacing w:after="0"/>
              <w:ind w:left="0"/>
              <w:jc w:val="center"/>
            </w:pPr>
          </w:p>
          <w:bookmarkEnd w:id="6709"/>
          <w:bookmarkStart w:name="4950" w:id="6710"/>
          <w:p>
            <w:pPr>
              <w:spacing w:after="0"/>
              <w:ind w:left="0"/>
              <w:jc w:val="center"/>
            </w:pPr>
          </w:p>
          <w:bookmarkEnd w:id="6710"/>
        </w:tc>
        <w:tc>
          <w:tcPr>
            <w:tcW w:w="1033" w:type="dxa"/>
            <w:tcBorders>
              <w:top w:val="outset" w:color="000000" w:sz="8"/>
              <w:left w:val="outset" w:color="000000" w:sz="8"/>
              <w:bottom w:val="outset" w:color="000000" w:sz="8"/>
              <w:right w:val="outset" w:color="000000" w:sz="8"/>
            </w:tcBorders>
            <w:vAlign w:val="center"/>
          </w:tcPr>
          <w:bookmarkStart w:name="4951" w:id="6711"/>
          <w:p>
            <w:pPr>
              <w:spacing w:after="0"/>
              <w:ind w:left="0"/>
              <w:jc w:val="center"/>
            </w:pPr>
            <w:r>
              <w:rPr>
                <w:rFonts w:ascii="Arial"/>
                <w:b w:val="false"/>
                <w:i w:val="false"/>
                <w:color w:val="000000"/>
                <w:sz w:val="15"/>
              </w:rPr>
              <w:t>райбюджет, інші кошти</w:t>
            </w:r>
          </w:p>
          <w:bookmarkEnd w:id="6711"/>
          <w:bookmarkStart w:name="4952" w:id="6712"/>
          <w:p>
            <w:pPr>
              <w:spacing w:after="0"/>
              <w:ind w:left="0"/>
              <w:jc w:val="center"/>
            </w:pPr>
          </w:p>
          <w:bookmarkEnd w:id="671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953" w:id="6713"/>
          <w:p>
            <w:pPr>
              <w:spacing w:after="0"/>
              <w:ind w:left="0"/>
              <w:jc w:val="left"/>
            </w:pPr>
            <w:r>
              <w:rPr>
                <w:rFonts w:ascii="Arial"/>
                <w:b w:val="false"/>
                <w:i w:val="false"/>
                <w:color w:val="000000"/>
                <w:sz w:val="15"/>
              </w:rPr>
              <w:t>Парк "Нивки"</w:t>
            </w:r>
          </w:p>
          <w:bookmarkEnd w:id="6713"/>
          <w:bookmarkStart w:name="4954" w:id="6714"/>
          <w:p>
            <w:pPr>
              <w:spacing w:after="0"/>
              <w:ind w:left="0"/>
              <w:jc w:val="left"/>
            </w:pPr>
          </w:p>
          <w:bookmarkEnd w:id="6714"/>
        </w:tc>
        <w:tc>
          <w:tcPr>
            <w:tcW w:w="1083" w:type="dxa"/>
            <w:tcBorders>
              <w:top w:val="outset" w:color="000000" w:sz="8"/>
              <w:left w:val="outset" w:color="000000" w:sz="8"/>
              <w:bottom w:val="outset" w:color="000000" w:sz="8"/>
              <w:right w:val="outset" w:color="000000" w:sz="8"/>
            </w:tcBorders>
            <w:vAlign w:val="center"/>
          </w:tcPr>
          <w:bookmarkStart w:name="4955" w:id="6715"/>
          <w:p>
            <w:pPr>
              <w:spacing w:after="0"/>
              <w:ind w:left="0"/>
              <w:jc w:val="center"/>
            </w:pPr>
            <w:r>
              <w:rPr>
                <w:rFonts w:ascii="Arial"/>
                <w:b w:val="false"/>
                <w:i w:val="false"/>
                <w:color w:val="000000"/>
                <w:sz w:val="15"/>
              </w:rPr>
              <w:t>63,41</w:t>
            </w:r>
          </w:p>
          <w:bookmarkEnd w:id="6715"/>
          <w:bookmarkStart w:name="4956" w:id="6716"/>
          <w:p>
            <w:pPr>
              <w:spacing w:after="0"/>
              <w:ind w:left="0"/>
              <w:jc w:val="center"/>
            </w:pPr>
          </w:p>
          <w:bookmarkEnd w:id="6716"/>
        </w:tc>
        <w:tc>
          <w:tcPr>
            <w:tcW w:w="972" w:type="dxa"/>
            <w:tcBorders>
              <w:top w:val="outset" w:color="000000" w:sz="8"/>
              <w:left w:val="outset" w:color="000000" w:sz="8"/>
              <w:bottom w:val="outset" w:color="000000" w:sz="8"/>
              <w:right w:val="outset" w:color="000000" w:sz="8"/>
            </w:tcBorders>
            <w:vAlign w:val="center"/>
          </w:tcPr>
          <w:bookmarkStart w:name="4957" w:id="6717"/>
          <w:p>
            <w:pPr>
              <w:spacing w:after="0"/>
              <w:ind w:left="0"/>
              <w:jc w:val="center"/>
            </w:pPr>
            <w:r>
              <w:rPr>
                <w:rFonts w:ascii="Arial"/>
                <w:b w:val="false"/>
                <w:i w:val="false"/>
                <w:color w:val="000000"/>
                <w:sz w:val="15"/>
              </w:rPr>
              <w:t>25,0</w:t>
            </w:r>
          </w:p>
          <w:bookmarkEnd w:id="6717"/>
          <w:bookmarkStart w:name="4958" w:id="6718"/>
          <w:p>
            <w:pPr>
              <w:spacing w:after="0"/>
              <w:ind w:left="0"/>
              <w:jc w:val="center"/>
            </w:pPr>
          </w:p>
          <w:bookmarkEnd w:id="6718"/>
        </w:tc>
        <w:tc>
          <w:tcPr>
            <w:tcW w:w="822" w:type="dxa"/>
            <w:tcBorders>
              <w:top w:val="outset" w:color="000000" w:sz="8"/>
              <w:left w:val="outset" w:color="000000" w:sz="8"/>
              <w:bottom w:val="outset" w:color="000000" w:sz="8"/>
              <w:right w:val="outset" w:color="000000" w:sz="8"/>
            </w:tcBorders>
            <w:vAlign w:val="center"/>
          </w:tcPr>
          <w:bookmarkStart w:name="4959" w:id="6719"/>
          <w:p>
            <w:pPr>
              <w:spacing w:after="0"/>
              <w:ind w:left="0"/>
              <w:jc w:val="center"/>
            </w:pPr>
            <w:r>
              <w:rPr>
                <w:rFonts w:ascii="Arial"/>
                <w:b w:val="false"/>
                <w:i w:val="false"/>
                <w:color w:val="000000"/>
                <w:sz w:val="15"/>
              </w:rPr>
              <w:t>2004 - 2010</w:t>
            </w:r>
          </w:p>
          <w:bookmarkEnd w:id="6719"/>
          <w:bookmarkStart w:name="4960" w:id="6720"/>
          <w:p>
            <w:pPr>
              <w:spacing w:after="0"/>
              <w:ind w:left="0"/>
              <w:jc w:val="center"/>
            </w:pPr>
          </w:p>
          <w:bookmarkEnd w:id="6720"/>
        </w:tc>
        <w:tc>
          <w:tcPr>
            <w:tcW w:w="861" w:type="dxa"/>
            <w:tcBorders>
              <w:top w:val="outset" w:color="000000" w:sz="8"/>
              <w:left w:val="outset" w:color="000000" w:sz="8"/>
              <w:bottom w:val="outset" w:color="000000" w:sz="8"/>
              <w:right w:val="outset" w:color="000000" w:sz="8"/>
            </w:tcBorders>
            <w:vAlign w:val="center"/>
          </w:tcPr>
          <w:bookmarkStart w:name="4961" w:id="6721"/>
          <w:p>
            <w:pPr>
              <w:spacing w:after="0"/>
              <w:ind w:left="0"/>
              <w:jc w:val="center"/>
            </w:pPr>
            <w:r>
              <w:rPr>
                <w:rFonts w:ascii="Arial"/>
                <w:b w:val="false"/>
                <w:i w:val="false"/>
                <w:color w:val="000000"/>
                <w:sz w:val="15"/>
              </w:rPr>
              <w:t>0,8</w:t>
            </w:r>
          </w:p>
          <w:bookmarkEnd w:id="6721"/>
          <w:bookmarkStart w:name="4962" w:id="6722"/>
          <w:p>
            <w:pPr>
              <w:spacing w:after="0"/>
              <w:ind w:left="0"/>
              <w:jc w:val="center"/>
            </w:pPr>
          </w:p>
          <w:bookmarkEnd w:id="6722"/>
        </w:tc>
        <w:tc>
          <w:tcPr>
            <w:tcW w:w="861" w:type="dxa"/>
            <w:tcBorders>
              <w:top w:val="outset" w:color="000000" w:sz="8"/>
              <w:left w:val="outset" w:color="000000" w:sz="8"/>
              <w:bottom w:val="outset" w:color="000000" w:sz="8"/>
              <w:right w:val="outset" w:color="000000" w:sz="8"/>
            </w:tcBorders>
            <w:vAlign w:val="center"/>
          </w:tcPr>
          <w:bookmarkStart w:name="4963" w:id="6723"/>
          <w:p>
            <w:pPr>
              <w:spacing w:after="0"/>
              <w:ind w:left="0"/>
              <w:jc w:val="center"/>
            </w:pPr>
            <w:r>
              <w:rPr>
                <w:rFonts w:ascii="Arial"/>
                <w:b w:val="false"/>
                <w:i w:val="false"/>
                <w:color w:val="000000"/>
                <w:sz w:val="15"/>
              </w:rPr>
              <w:t>4,0</w:t>
            </w:r>
          </w:p>
          <w:bookmarkEnd w:id="6723"/>
          <w:bookmarkStart w:name="4964" w:id="6724"/>
          <w:p>
            <w:pPr>
              <w:spacing w:after="0"/>
              <w:ind w:left="0"/>
              <w:jc w:val="center"/>
            </w:pPr>
          </w:p>
          <w:bookmarkEnd w:id="6724"/>
        </w:tc>
        <w:tc>
          <w:tcPr>
            <w:tcW w:w="861" w:type="dxa"/>
            <w:tcBorders>
              <w:top w:val="outset" w:color="000000" w:sz="8"/>
              <w:left w:val="outset" w:color="000000" w:sz="8"/>
              <w:bottom w:val="outset" w:color="000000" w:sz="8"/>
              <w:right w:val="outset" w:color="000000" w:sz="8"/>
            </w:tcBorders>
            <w:vAlign w:val="center"/>
          </w:tcPr>
          <w:bookmarkStart w:name="4965" w:id="6725"/>
          <w:p>
            <w:pPr>
              <w:spacing w:after="0"/>
              <w:ind w:left="0"/>
              <w:jc w:val="center"/>
            </w:pPr>
            <w:r>
              <w:rPr>
                <w:rFonts w:ascii="Arial"/>
                <w:b w:val="false"/>
                <w:i w:val="false"/>
                <w:color w:val="000000"/>
                <w:sz w:val="15"/>
              </w:rPr>
              <w:t>4,0</w:t>
            </w:r>
          </w:p>
          <w:bookmarkEnd w:id="6725"/>
          <w:bookmarkStart w:name="4966" w:id="6726"/>
          <w:p>
            <w:pPr>
              <w:spacing w:after="0"/>
              <w:ind w:left="0"/>
              <w:jc w:val="center"/>
            </w:pPr>
          </w:p>
          <w:bookmarkEnd w:id="6726"/>
        </w:tc>
        <w:tc>
          <w:tcPr>
            <w:tcW w:w="861" w:type="dxa"/>
            <w:tcBorders>
              <w:top w:val="outset" w:color="000000" w:sz="8"/>
              <w:left w:val="outset" w:color="000000" w:sz="8"/>
              <w:bottom w:val="outset" w:color="000000" w:sz="8"/>
              <w:right w:val="outset" w:color="000000" w:sz="8"/>
            </w:tcBorders>
            <w:vAlign w:val="center"/>
          </w:tcPr>
          <w:bookmarkStart w:name="4967" w:id="6727"/>
          <w:p>
            <w:pPr>
              <w:spacing w:after="0"/>
              <w:ind w:left="0"/>
              <w:jc w:val="center"/>
            </w:pPr>
            <w:r>
              <w:rPr>
                <w:rFonts w:ascii="Arial"/>
                <w:b w:val="false"/>
                <w:i w:val="false"/>
                <w:color w:val="000000"/>
                <w:sz w:val="15"/>
              </w:rPr>
              <w:t>4,0</w:t>
            </w:r>
          </w:p>
          <w:bookmarkEnd w:id="6727"/>
          <w:bookmarkStart w:name="4968" w:id="6728"/>
          <w:p>
            <w:pPr>
              <w:spacing w:after="0"/>
              <w:ind w:left="0"/>
              <w:jc w:val="center"/>
            </w:pPr>
          </w:p>
          <w:bookmarkEnd w:id="6728"/>
        </w:tc>
        <w:tc>
          <w:tcPr>
            <w:tcW w:w="972" w:type="dxa"/>
            <w:tcBorders>
              <w:top w:val="outset" w:color="000000" w:sz="8"/>
              <w:left w:val="outset" w:color="000000" w:sz="8"/>
              <w:bottom w:val="outset" w:color="000000" w:sz="8"/>
              <w:right w:val="outset" w:color="000000" w:sz="8"/>
            </w:tcBorders>
            <w:vAlign w:val="center"/>
          </w:tcPr>
          <w:bookmarkStart w:name="4969" w:id="6729"/>
          <w:p>
            <w:pPr>
              <w:spacing w:after="0"/>
              <w:ind w:left="0"/>
              <w:jc w:val="center"/>
            </w:pPr>
            <w:r>
              <w:rPr>
                <w:rFonts w:ascii="Arial"/>
                <w:b w:val="false"/>
                <w:i w:val="false"/>
                <w:color w:val="000000"/>
                <w:sz w:val="15"/>
              </w:rPr>
              <w:t>4,0</w:t>
            </w:r>
          </w:p>
          <w:bookmarkEnd w:id="6729"/>
          <w:bookmarkStart w:name="4970" w:id="6730"/>
          <w:p>
            <w:pPr>
              <w:spacing w:after="0"/>
              <w:ind w:left="0"/>
              <w:jc w:val="center"/>
            </w:pPr>
          </w:p>
          <w:bookmarkEnd w:id="6730"/>
        </w:tc>
        <w:tc>
          <w:tcPr>
            <w:tcW w:w="861" w:type="dxa"/>
            <w:tcBorders>
              <w:top w:val="outset" w:color="000000" w:sz="8"/>
              <w:left w:val="outset" w:color="000000" w:sz="8"/>
              <w:bottom w:val="outset" w:color="000000" w:sz="8"/>
              <w:right w:val="outset" w:color="000000" w:sz="8"/>
            </w:tcBorders>
            <w:vAlign w:val="center"/>
          </w:tcPr>
          <w:bookmarkStart w:name="4971" w:id="6731"/>
          <w:p>
            <w:pPr>
              <w:spacing w:after="0"/>
              <w:ind w:left="0"/>
              <w:jc w:val="center"/>
            </w:pPr>
            <w:r>
              <w:rPr>
                <w:rFonts w:ascii="Arial"/>
                <w:b w:val="false"/>
                <w:i w:val="false"/>
                <w:color w:val="000000"/>
                <w:sz w:val="15"/>
              </w:rPr>
              <w:t>4,0</w:t>
            </w:r>
          </w:p>
          <w:bookmarkEnd w:id="6731"/>
          <w:bookmarkStart w:name="4972" w:id="6732"/>
          <w:p>
            <w:pPr>
              <w:spacing w:after="0"/>
              <w:ind w:left="0"/>
              <w:jc w:val="center"/>
            </w:pPr>
          </w:p>
          <w:bookmarkEnd w:id="6732"/>
        </w:tc>
        <w:tc>
          <w:tcPr>
            <w:tcW w:w="861" w:type="dxa"/>
            <w:tcBorders>
              <w:top w:val="outset" w:color="000000" w:sz="8"/>
              <w:left w:val="outset" w:color="000000" w:sz="8"/>
              <w:bottom w:val="outset" w:color="000000" w:sz="8"/>
              <w:right w:val="outset" w:color="000000" w:sz="8"/>
            </w:tcBorders>
            <w:vAlign w:val="center"/>
          </w:tcPr>
          <w:bookmarkStart w:name="4973" w:id="6733"/>
          <w:p>
            <w:pPr>
              <w:spacing w:after="0"/>
              <w:ind w:left="0"/>
              <w:jc w:val="center"/>
            </w:pPr>
            <w:r>
              <w:rPr>
                <w:rFonts w:ascii="Arial"/>
                <w:b w:val="false"/>
                <w:i w:val="false"/>
                <w:color w:val="000000"/>
                <w:sz w:val="15"/>
              </w:rPr>
              <w:t>4,2</w:t>
            </w:r>
          </w:p>
          <w:bookmarkEnd w:id="6733"/>
          <w:bookmarkStart w:name="4974" w:id="6734"/>
          <w:p>
            <w:pPr>
              <w:spacing w:after="0"/>
              <w:ind w:left="0"/>
              <w:jc w:val="center"/>
            </w:pPr>
          </w:p>
          <w:bookmarkEnd w:id="6734"/>
        </w:tc>
        <w:tc>
          <w:tcPr>
            <w:tcW w:w="1033" w:type="dxa"/>
            <w:tcBorders>
              <w:top w:val="outset" w:color="000000" w:sz="8"/>
              <w:left w:val="outset" w:color="000000" w:sz="8"/>
              <w:bottom w:val="outset" w:color="000000" w:sz="8"/>
              <w:right w:val="outset" w:color="000000" w:sz="8"/>
            </w:tcBorders>
            <w:vAlign w:val="center"/>
          </w:tcPr>
          <w:bookmarkStart w:name="4975" w:id="6735"/>
          <w:p>
            <w:pPr>
              <w:spacing w:after="0"/>
              <w:ind w:left="0"/>
              <w:jc w:val="center"/>
            </w:pPr>
            <w:r>
              <w:rPr>
                <w:rFonts w:ascii="Arial"/>
                <w:b w:val="false"/>
                <w:i w:val="false"/>
                <w:color w:val="000000"/>
                <w:sz w:val="15"/>
              </w:rPr>
              <w:t>міський бюджет</w:t>
            </w:r>
          </w:p>
          <w:bookmarkEnd w:id="6735"/>
          <w:bookmarkStart w:name="4976" w:id="6736"/>
          <w:p>
            <w:pPr>
              <w:spacing w:after="0"/>
              <w:ind w:left="0"/>
              <w:jc w:val="center"/>
            </w:pPr>
          </w:p>
          <w:bookmarkEnd w:id="6736"/>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4977" w:id="6737"/>
          <w:p>
            <w:pPr>
              <w:spacing w:after="0"/>
              <w:ind w:left="0"/>
              <w:jc w:val="left"/>
            </w:pPr>
            <w:r>
              <w:rPr>
                <w:rFonts w:ascii="Arial"/>
                <w:b w:val="false"/>
                <w:i w:val="false"/>
                <w:color w:val="000000"/>
                <w:sz w:val="15"/>
              </w:rPr>
              <w:t>Меморіальний парк "Бабин Яр"</w:t>
            </w:r>
          </w:p>
          <w:bookmarkEnd w:id="6737"/>
          <w:bookmarkStart w:name="4978" w:id="6738"/>
          <w:p>
            <w:pPr>
              <w:spacing w:after="0"/>
              <w:ind w:left="0"/>
              <w:jc w:val="left"/>
            </w:pPr>
          </w:p>
          <w:bookmarkEnd w:id="6738"/>
        </w:tc>
        <w:tc>
          <w:tcPr>
            <w:tcW w:w="1083" w:type="dxa"/>
            <w:tcBorders>
              <w:top w:val="outset" w:color="000000" w:sz="8"/>
              <w:left w:val="outset" w:color="000000" w:sz="8"/>
              <w:bottom w:val="outset" w:color="000000" w:sz="8"/>
              <w:right w:val="outset" w:color="000000" w:sz="8"/>
            </w:tcBorders>
            <w:vAlign w:val="center"/>
          </w:tcPr>
          <w:bookmarkStart w:name="4979" w:id="6739"/>
          <w:p>
            <w:pPr>
              <w:spacing w:after="0"/>
              <w:ind w:left="0"/>
              <w:jc w:val="center"/>
            </w:pPr>
            <w:r>
              <w:rPr>
                <w:rFonts w:ascii="Arial"/>
                <w:b w:val="false"/>
                <w:i w:val="false"/>
                <w:color w:val="000000"/>
                <w:sz w:val="15"/>
              </w:rPr>
              <w:t>8,10</w:t>
            </w:r>
          </w:p>
          <w:bookmarkEnd w:id="6739"/>
          <w:bookmarkStart w:name="4980" w:id="6740"/>
          <w:p>
            <w:pPr>
              <w:spacing w:after="0"/>
              <w:ind w:left="0"/>
              <w:jc w:val="center"/>
            </w:pPr>
          </w:p>
          <w:bookmarkEnd w:id="6740"/>
        </w:tc>
        <w:tc>
          <w:tcPr>
            <w:tcW w:w="972" w:type="dxa"/>
            <w:tcBorders>
              <w:top w:val="outset" w:color="000000" w:sz="8"/>
              <w:left w:val="outset" w:color="000000" w:sz="8"/>
              <w:bottom w:val="outset" w:color="000000" w:sz="8"/>
              <w:right w:val="outset" w:color="000000" w:sz="8"/>
            </w:tcBorders>
            <w:vAlign w:val="center"/>
          </w:tcPr>
          <w:bookmarkStart w:name="4981" w:id="6741"/>
          <w:p>
            <w:pPr>
              <w:spacing w:after="0"/>
              <w:ind w:left="0"/>
              <w:jc w:val="center"/>
            </w:pPr>
            <w:r>
              <w:rPr>
                <w:rFonts w:ascii="Arial"/>
                <w:b w:val="false"/>
                <w:i w:val="false"/>
                <w:color w:val="000000"/>
                <w:sz w:val="15"/>
              </w:rPr>
              <w:t>3,2</w:t>
            </w:r>
          </w:p>
          <w:bookmarkEnd w:id="6741"/>
          <w:bookmarkStart w:name="4982" w:id="6742"/>
          <w:p>
            <w:pPr>
              <w:spacing w:after="0"/>
              <w:ind w:left="0"/>
              <w:jc w:val="center"/>
            </w:pPr>
          </w:p>
          <w:bookmarkEnd w:id="6742"/>
        </w:tc>
        <w:tc>
          <w:tcPr>
            <w:tcW w:w="822" w:type="dxa"/>
            <w:tcBorders>
              <w:top w:val="outset" w:color="000000" w:sz="8"/>
              <w:left w:val="outset" w:color="000000" w:sz="8"/>
              <w:bottom w:val="outset" w:color="000000" w:sz="8"/>
              <w:right w:val="outset" w:color="000000" w:sz="8"/>
            </w:tcBorders>
            <w:vAlign w:val="center"/>
          </w:tcPr>
          <w:bookmarkStart w:name="4983" w:id="6743"/>
          <w:p>
            <w:pPr>
              <w:spacing w:after="0"/>
              <w:ind w:left="0"/>
              <w:jc w:val="center"/>
            </w:pPr>
            <w:r>
              <w:rPr>
                <w:rFonts w:ascii="Arial"/>
                <w:b w:val="false"/>
                <w:i w:val="false"/>
                <w:color w:val="000000"/>
                <w:sz w:val="15"/>
              </w:rPr>
              <w:t>2005 - 2006</w:t>
            </w:r>
          </w:p>
          <w:bookmarkEnd w:id="6743"/>
          <w:bookmarkStart w:name="4984" w:id="6744"/>
          <w:p>
            <w:pPr>
              <w:spacing w:after="0"/>
              <w:ind w:left="0"/>
              <w:jc w:val="center"/>
            </w:pPr>
          </w:p>
          <w:bookmarkEnd w:id="6744"/>
        </w:tc>
        <w:tc>
          <w:tcPr>
            <w:tcW w:w="861" w:type="dxa"/>
            <w:tcBorders>
              <w:top w:val="outset" w:color="000000" w:sz="8"/>
              <w:left w:val="outset" w:color="000000" w:sz="8"/>
              <w:bottom w:val="outset" w:color="000000" w:sz="8"/>
              <w:right w:val="outset" w:color="000000" w:sz="8"/>
            </w:tcBorders>
            <w:vAlign w:val="center"/>
          </w:tcPr>
          <w:bookmarkStart w:name="4985" w:id="6745"/>
          <w:p>
            <w:pPr>
              <w:spacing w:after="0"/>
              <w:ind w:left="0"/>
              <w:jc w:val="center"/>
            </w:pPr>
          </w:p>
          <w:bookmarkEnd w:id="6745"/>
          <w:bookmarkStart w:name="4986" w:id="6746"/>
          <w:p>
            <w:pPr>
              <w:spacing w:after="0"/>
              <w:ind w:left="0"/>
              <w:jc w:val="center"/>
            </w:pPr>
          </w:p>
          <w:bookmarkEnd w:id="6746"/>
        </w:tc>
        <w:tc>
          <w:tcPr>
            <w:tcW w:w="861" w:type="dxa"/>
            <w:tcBorders>
              <w:top w:val="outset" w:color="000000" w:sz="8"/>
              <w:left w:val="outset" w:color="000000" w:sz="8"/>
              <w:bottom w:val="outset" w:color="000000" w:sz="8"/>
              <w:right w:val="outset" w:color="000000" w:sz="8"/>
            </w:tcBorders>
            <w:vAlign w:val="center"/>
          </w:tcPr>
          <w:bookmarkStart w:name="4987" w:id="6747"/>
          <w:p>
            <w:pPr>
              <w:spacing w:after="0"/>
              <w:ind w:left="0"/>
              <w:jc w:val="center"/>
            </w:pPr>
            <w:r>
              <w:rPr>
                <w:rFonts w:ascii="Arial"/>
                <w:b w:val="false"/>
                <w:i w:val="false"/>
                <w:color w:val="000000"/>
                <w:sz w:val="15"/>
              </w:rPr>
              <w:t>0,6</w:t>
            </w:r>
          </w:p>
          <w:bookmarkEnd w:id="6747"/>
          <w:bookmarkStart w:name="4988" w:id="6748"/>
          <w:p>
            <w:pPr>
              <w:spacing w:after="0"/>
              <w:ind w:left="0"/>
              <w:jc w:val="center"/>
            </w:pPr>
          </w:p>
          <w:bookmarkEnd w:id="6748"/>
        </w:tc>
        <w:tc>
          <w:tcPr>
            <w:tcW w:w="861" w:type="dxa"/>
            <w:tcBorders>
              <w:top w:val="outset" w:color="000000" w:sz="8"/>
              <w:left w:val="outset" w:color="000000" w:sz="8"/>
              <w:bottom w:val="outset" w:color="000000" w:sz="8"/>
              <w:right w:val="outset" w:color="000000" w:sz="8"/>
            </w:tcBorders>
            <w:vAlign w:val="center"/>
          </w:tcPr>
          <w:bookmarkStart w:name="4989" w:id="6749"/>
          <w:p>
            <w:pPr>
              <w:spacing w:after="0"/>
              <w:ind w:left="0"/>
              <w:jc w:val="center"/>
            </w:pPr>
            <w:r>
              <w:rPr>
                <w:rFonts w:ascii="Arial"/>
                <w:b w:val="false"/>
                <w:i w:val="false"/>
                <w:color w:val="000000"/>
                <w:sz w:val="15"/>
              </w:rPr>
              <w:t>2,6</w:t>
            </w:r>
          </w:p>
          <w:bookmarkEnd w:id="6749"/>
          <w:bookmarkStart w:name="4990" w:id="6750"/>
          <w:p>
            <w:pPr>
              <w:spacing w:after="0"/>
              <w:ind w:left="0"/>
              <w:jc w:val="center"/>
            </w:pPr>
          </w:p>
          <w:bookmarkEnd w:id="6750"/>
        </w:tc>
        <w:tc>
          <w:tcPr>
            <w:tcW w:w="861" w:type="dxa"/>
            <w:tcBorders>
              <w:top w:val="outset" w:color="000000" w:sz="8"/>
              <w:left w:val="outset" w:color="000000" w:sz="8"/>
              <w:bottom w:val="outset" w:color="000000" w:sz="8"/>
              <w:right w:val="outset" w:color="000000" w:sz="8"/>
            </w:tcBorders>
            <w:vAlign w:val="center"/>
          </w:tcPr>
          <w:bookmarkStart w:name="4991" w:id="6751"/>
          <w:p>
            <w:pPr>
              <w:spacing w:after="0"/>
              <w:ind w:left="0"/>
              <w:jc w:val="center"/>
            </w:pPr>
          </w:p>
          <w:bookmarkEnd w:id="6751"/>
          <w:bookmarkStart w:name="4992" w:id="6752"/>
          <w:p>
            <w:pPr>
              <w:spacing w:after="0"/>
              <w:ind w:left="0"/>
              <w:jc w:val="center"/>
            </w:pPr>
          </w:p>
          <w:bookmarkEnd w:id="6752"/>
        </w:tc>
        <w:tc>
          <w:tcPr>
            <w:tcW w:w="972" w:type="dxa"/>
            <w:tcBorders>
              <w:top w:val="outset" w:color="000000" w:sz="8"/>
              <w:left w:val="outset" w:color="000000" w:sz="8"/>
              <w:bottom w:val="outset" w:color="000000" w:sz="8"/>
              <w:right w:val="outset" w:color="000000" w:sz="8"/>
            </w:tcBorders>
            <w:vAlign w:val="center"/>
          </w:tcPr>
          <w:bookmarkStart w:name="4993" w:id="6753"/>
          <w:p>
            <w:pPr>
              <w:spacing w:after="0"/>
              <w:ind w:left="0"/>
              <w:jc w:val="center"/>
            </w:pPr>
          </w:p>
          <w:bookmarkEnd w:id="6753"/>
          <w:bookmarkStart w:name="4994" w:id="6754"/>
          <w:p>
            <w:pPr>
              <w:spacing w:after="0"/>
              <w:ind w:left="0"/>
              <w:jc w:val="center"/>
            </w:pPr>
          </w:p>
          <w:bookmarkEnd w:id="6754"/>
        </w:tc>
        <w:tc>
          <w:tcPr>
            <w:tcW w:w="861" w:type="dxa"/>
            <w:tcBorders>
              <w:top w:val="outset" w:color="000000" w:sz="8"/>
              <w:left w:val="outset" w:color="000000" w:sz="8"/>
              <w:bottom w:val="outset" w:color="000000" w:sz="8"/>
              <w:right w:val="outset" w:color="000000" w:sz="8"/>
            </w:tcBorders>
            <w:vAlign w:val="center"/>
          </w:tcPr>
          <w:bookmarkStart w:name="4995" w:id="6755"/>
          <w:p>
            <w:pPr>
              <w:spacing w:after="0"/>
              <w:ind w:left="0"/>
              <w:jc w:val="center"/>
            </w:pPr>
          </w:p>
          <w:bookmarkEnd w:id="6755"/>
          <w:bookmarkStart w:name="4996" w:id="6756"/>
          <w:p>
            <w:pPr>
              <w:spacing w:after="0"/>
              <w:ind w:left="0"/>
              <w:jc w:val="center"/>
            </w:pPr>
          </w:p>
          <w:bookmarkEnd w:id="6756"/>
        </w:tc>
        <w:tc>
          <w:tcPr>
            <w:tcW w:w="861" w:type="dxa"/>
            <w:tcBorders>
              <w:top w:val="outset" w:color="000000" w:sz="8"/>
              <w:left w:val="outset" w:color="000000" w:sz="8"/>
              <w:bottom w:val="outset" w:color="000000" w:sz="8"/>
              <w:right w:val="outset" w:color="000000" w:sz="8"/>
            </w:tcBorders>
            <w:vAlign w:val="center"/>
          </w:tcPr>
          <w:bookmarkStart w:name="4997" w:id="6757"/>
          <w:p>
            <w:pPr>
              <w:spacing w:after="0"/>
              <w:ind w:left="0"/>
              <w:jc w:val="center"/>
            </w:pPr>
          </w:p>
          <w:bookmarkEnd w:id="6757"/>
          <w:bookmarkStart w:name="4998" w:id="6758"/>
          <w:p>
            <w:pPr>
              <w:spacing w:after="0"/>
              <w:ind w:left="0"/>
              <w:jc w:val="center"/>
            </w:pPr>
          </w:p>
          <w:bookmarkEnd w:id="6758"/>
        </w:tc>
        <w:tc>
          <w:tcPr>
            <w:tcW w:w="1033" w:type="dxa"/>
            <w:tcBorders>
              <w:top w:val="outset" w:color="000000" w:sz="8"/>
              <w:left w:val="outset" w:color="000000" w:sz="8"/>
              <w:bottom w:val="outset" w:color="000000" w:sz="8"/>
              <w:right w:val="outset" w:color="000000" w:sz="8"/>
            </w:tcBorders>
            <w:vAlign w:val="center"/>
          </w:tcPr>
          <w:bookmarkStart w:name="4999" w:id="6759"/>
          <w:p>
            <w:pPr>
              <w:spacing w:after="0"/>
              <w:ind w:left="0"/>
              <w:jc w:val="center"/>
            </w:pPr>
            <w:r>
              <w:rPr>
                <w:rFonts w:ascii="Arial"/>
                <w:b w:val="false"/>
                <w:i w:val="false"/>
                <w:color w:val="000000"/>
                <w:sz w:val="15"/>
              </w:rPr>
              <w:t>- " -</w:t>
            </w:r>
          </w:p>
          <w:bookmarkEnd w:id="6759"/>
          <w:bookmarkStart w:name="5000" w:id="6760"/>
          <w:p>
            <w:pPr>
              <w:spacing w:after="0"/>
              <w:ind w:left="0"/>
              <w:jc w:val="center"/>
            </w:pPr>
          </w:p>
          <w:bookmarkEnd w:id="6760"/>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5001" w:id="6761"/>
          <w:p>
            <w:pPr>
              <w:spacing w:after="0"/>
              <w:ind w:left="0"/>
              <w:jc w:val="left"/>
            </w:pPr>
            <w:r>
              <w:rPr>
                <w:rFonts w:ascii="Arial"/>
                <w:b w:val="false"/>
                <w:i w:val="false"/>
                <w:color w:val="000000"/>
                <w:sz w:val="15"/>
              </w:rPr>
              <w:t>Сквер біля Будинку урочистих подій</w:t>
            </w:r>
          </w:p>
          <w:bookmarkEnd w:id="6761"/>
          <w:bookmarkStart w:name="5002" w:id="6762"/>
          <w:p>
            <w:pPr>
              <w:spacing w:after="0"/>
              <w:ind w:left="0"/>
              <w:jc w:val="left"/>
            </w:pPr>
          </w:p>
          <w:bookmarkEnd w:id="6762"/>
        </w:tc>
        <w:tc>
          <w:tcPr>
            <w:tcW w:w="1083" w:type="dxa"/>
            <w:tcBorders>
              <w:top w:val="outset" w:color="000000" w:sz="8"/>
              <w:left w:val="outset" w:color="000000" w:sz="8"/>
              <w:bottom w:val="outset" w:color="000000" w:sz="8"/>
              <w:right w:val="outset" w:color="000000" w:sz="8"/>
            </w:tcBorders>
            <w:vAlign w:val="center"/>
          </w:tcPr>
          <w:bookmarkStart w:name="5003" w:id="6763"/>
          <w:p>
            <w:pPr>
              <w:spacing w:after="0"/>
              <w:ind w:left="0"/>
              <w:jc w:val="center"/>
            </w:pPr>
            <w:r>
              <w:rPr>
                <w:rFonts w:ascii="Arial"/>
                <w:b w:val="false"/>
                <w:i w:val="false"/>
                <w:color w:val="000000"/>
                <w:sz w:val="15"/>
              </w:rPr>
              <w:t>2,35</w:t>
            </w:r>
          </w:p>
          <w:bookmarkEnd w:id="6763"/>
          <w:bookmarkStart w:name="5004" w:id="6764"/>
          <w:p>
            <w:pPr>
              <w:spacing w:after="0"/>
              <w:ind w:left="0"/>
              <w:jc w:val="center"/>
            </w:pPr>
          </w:p>
          <w:bookmarkEnd w:id="6764"/>
        </w:tc>
        <w:tc>
          <w:tcPr>
            <w:tcW w:w="972" w:type="dxa"/>
            <w:tcBorders>
              <w:top w:val="outset" w:color="000000" w:sz="8"/>
              <w:left w:val="outset" w:color="000000" w:sz="8"/>
              <w:bottom w:val="outset" w:color="000000" w:sz="8"/>
              <w:right w:val="outset" w:color="000000" w:sz="8"/>
            </w:tcBorders>
            <w:vAlign w:val="center"/>
          </w:tcPr>
          <w:bookmarkStart w:name="5005" w:id="6765"/>
          <w:p>
            <w:pPr>
              <w:spacing w:after="0"/>
              <w:ind w:left="0"/>
              <w:jc w:val="center"/>
            </w:pPr>
            <w:r>
              <w:rPr>
                <w:rFonts w:ascii="Arial"/>
                <w:b w:val="false"/>
                <w:i w:val="false"/>
                <w:color w:val="000000"/>
                <w:sz w:val="15"/>
              </w:rPr>
              <w:t>2,6</w:t>
            </w:r>
          </w:p>
          <w:bookmarkEnd w:id="6765"/>
          <w:bookmarkStart w:name="5006" w:id="6766"/>
          <w:p>
            <w:pPr>
              <w:spacing w:after="0"/>
              <w:ind w:left="0"/>
              <w:jc w:val="center"/>
            </w:pPr>
          </w:p>
          <w:bookmarkEnd w:id="6766"/>
        </w:tc>
        <w:tc>
          <w:tcPr>
            <w:tcW w:w="822" w:type="dxa"/>
            <w:tcBorders>
              <w:top w:val="outset" w:color="000000" w:sz="8"/>
              <w:left w:val="outset" w:color="000000" w:sz="8"/>
              <w:bottom w:val="outset" w:color="000000" w:sz="8"/>
              <w:right w:val="outset" w:color="000000" w:sz="8"/>
            </w:tcBorders>
            <w:vAlign w:val="center"/>
          </w:tcPr>
          <w:bookmarkStart w:name="5007" w:id="6767"/>
          <w:p>
            <w:pPr>
              <w:spacing w:after="0"/>
              <w:ind w:left="0"/>
              <w:jc w:val="center"/>
            </w:pPr>
            <w:r>
              <w:rPr>
                <w:rFonts w:ascii="Arial"/>
                <w:b w:val="false"/>
                <w:i w:val="false"/>
                <w:color w:val="000000"/>
                <w:sz w:val="15"/>
              </w:rPr>
              <w:t>2004 - 2006</w:t>
            </w:r>
          </w:p>
          <w:bookmarkEnd w:id="6767"/>
          <w:bookmarkStart w:name="5008" w:id="6768"/>
          <w:p>
            <w:pPr>
              <w:spacing w:after="0"/>
              <w:ind w:left="0"/>
              <w:jc w:val="center"/>
            </w:pPr>
          </w:p>
          <w:bookmarkEnd w:id="6768"/>
        </w:tc>
        <w:tc>
          <w:tcPr>
            <w:tcW w:w="861" w:type="dxa"/>
            <w:tcBorders>
              <w:top w:val="outset" w:color="000000" w:sz="8"/>
              <w:left w:val="outset" w:color="000000" w:sz="8"/>
              <w:bottom w:val="outset" w:color="000000" w:sz="8"/>
              <w:right w:val="outset" w:color="000000" w:sz="8"/>
            </w:tcBorders>
            <w:vAlign w:val="center"/>
          </w:tcPr>
          <w:bookmarkStart w:name="5009" w:id="6769"/>
          <w:p>
            <w:pPr>
              <w:spacing w:after="0"/>
              <w:ind w:left="0"/>
              <w:jc w:val="center"/>
            </w:pPr>
            <w:r>
              <w:rPr>
                <w:rFonts w:ascii="Arial"/>
                <w:b w:val="false"/>
                <w:i w:val="false"/>
                <w:color w:val="000000"/>
                <w:sz w:val="15"/>
              </w:rPr>
              <w:t>0,2</w:t>
            </w:r>
          </w:p>
          <w:bookmarkEnd w:id="6769"/>
          <w:bookmarkStart w:name="5010" w:id="6770"/>
          <w:p>
            <w:pPr>
              <w:spacing w:after="0"/>
              <w:ind w:left="0"/>
              <w:jc w:val="center"/>
            </w:pPr>
          </w:p>
          <w:bookmarkEnd w:id="6770"/>
        </w:tc>
        <w:tc>
          <w:tcPr>
            <w:tcW w:w="861" w:type="dxa"/>
            <w:tcBorders>
              <w:top w:val="outset" w:color="000000" w:sz="8"/>
              <w:left w:val="outset" w:color="000000" w:sz="8"/>
              <w:bottom w:val="outset" w:color="000000" w:sz="8"/>
              <w:right w:val="outset" w:color="000000" w:sz="8"/>
            </w:tcBorders>
            <w:vAlign w:val="center"/>
          </w:tcPr>
          <w:bookmarkStart w:name="5011" w:id="6771"/>
          <w:p>
            <w:pPr>
              <w:spacing w:after="0"/>
              <w:ind w:left="0"/>
              <w:jc w:val="center"/>
            </w:pPr>
            <w:r>
              <w:rPr>
                <w:rFonts w:ascii="Arial"/>
                <w:b w:val="false"/>
                <w:i w:val="false"/>
                <w:color w:val="000000"/>
                <w:sz w:val="15"/>
              </w:rPr>
              <w:t>0,8</w:t>
            </w:r>
          </w:p>
          <w:bookmarkEnd w:id="6771"/>
          <w:bookmarkStart w:name="5012" w:id="6772"/>
          <w:p>
            <w:pPr>
              <w:spacing w:after="0"/>
              <w:ind w:left="0"/>
              <w:jc w:val="center"/>
            </w:pPr>
          </w:p>
          <w:bookmarkEnd w:id="6772"/>
        </w:tc>
        <w:tc>
          <w:tcPr>
            <w:tcW w:w="861" w:type="dxa"/>
            <w:tcBorders>
              <w:top w:val="outset" w:color="000000" w:sz="8"/>
              <w:left w:val="outset" w:color="000000" w:sz="8"/>
              <w:bottom w:val="outset" w:color="000000" w:sz="8"/>
              <w:right w:val="outset" w:color="000000" w:sz="8"/>
            </w:tcBorders>
            <w:vAlign w:val="center"/>
          </w:tcPr>
          <w:bookmarkStart w:name="5013" w:id="6773"/>
          <w:p>
            <w:pPr>
              <w:spacing w:after="0"/>
              <w:ind w:left="0"/>
              <w:jc w:val="center"/>
            </w:pPr>
            <w:r>
              <w:rPr>
                <w:rFonts w:ascii="Arial"/>
                <w:b w:val="false"/>
                <w:i w:val="false"/>
                <w:color w:val="000000"/>
                <w:sz w:val="15"/>
              </w:rPr>
              <w:t>1,6</w:t>
            </w:r>
          </w:p>
          <w:bookmarkEnd w:id="6773"/>
          <w:bookmarkStart w:name="5014" w:id="6774"/>
          <w:p>
            <w:pPr>
              <w:spacing w:after="0"/>
              <w:ind w:left="0"/>
              <w:jc w:val="center"/>
            </w:pPr>
          </w:p>
          <w:bookmarkEnd w:id="6774"/>
        </w:tc>
        <w:tc>
          <w:tcPr>
            <w:tcW w:w="861" w:type="dxa"/>
            <w:tcBorders>
              <w:top w:val="outset" w:color="000000" w:sz="8"/>
              <w:left w:val="outset" w:color="000000" w:sz="8"/>
              <w:bottom w:val="outset" w:color="000000" w:sz="8"/>
              <w:right w:val="outset" w:color="000000" w:sz="8"/>
            </w:tcBorders>
            <w:vAlign w:val="center"/>
          </w:tcPr>
          <w:bookmarkStart w:name="5015" w:id="6775"/>
          <w:p>
            <w:pPr>
              <w:spacing w:after="0"/>
              <w:ind w:left="0"/>
              <w:jc w:val="center"/>
            </w:pPr>
          </w:p>
          <w:bookmarkEnd w:id="6775"/>
          <w:bookmarkStart w:name="5016" w:id="6776"/>
          <w:p>
            <w:pPr>
              <w:spacing w:after="0"/>
              <w:ind w:left="0"/>
              <w:jc w:val="center"/>
            </w:pPr>
          </w:p>
          <w:bookmarkEnd w:id="6776"/>
        </w:tc>
        <w:tc>
          <w:tcPr>
            <w:tcW w:w="972" w:type="dxa"/>
            <w:tcBorders>
              <w:top w:val="outset" w:color="000000" w:sz="8"/>
              <w:left w:val="outset" w:color="000000" w:sz="8"/>
              <w:bottom w:val="outset" w:color="000000" w:sz="8"/>
              <w:right w:val="outset" w:color="000000" w:sz="8"/>
            </w:tcBorders>
            <w:vAlign w:val="center"/>
          </w:tcPr>
          <w:bookmarkStart w:name="5017" w:id="6777"/>
          <w:p>
            <w:pPr>
              <w:spacing w:after="0"/>
              <w:ind w:left="0"/>
              <w:jc w:val="center"/>
            </w:pPr>
          </w:p>
          <w:bookmarkEnd w:id="6777"/>
          <w:bookmarkStart w:name="5018" w:id="6778"/>
          <w:p>
            <w:pPr>
              <w:spacing w:after="0"/>
              <w:ind w:left="0"/>
              <w:jc w:val="center"/>
            </w:pPr>
          </w:p>
          <w:bookmarkEnd w:id="6778"/>
        </w:tc>
        <w:tc>
          <w:tcPr>
            <w:tcW w:w="861" w:type="dxa"/>
            <w:tcBorders>
              <w:top w:val="outset" w:color="000000" w:sz="8"/>
              <w:left w:val="outset" w:color="000000" w:sz="8"/>
              <w:bottom w:val="outset" w:color="000000" w:sz="8"/>
              <w:right w:val="outset" w:color="000000" w:sz="8"/>
            </w:tcBorders>
            <w:vAlign w:val="center"/>
          </w:tcPr>
          <w:bookmarkStart w:name="5019" w:id="6779"/>
          <w:p>
            <w:pPr>
              <w:spacing w:after="0"/>
              <w:ind w:left="0"/>
              <w:jc w:val="center"/>
            </w:pPr>
          </w:p>
          <w:bookmarkEnd w:id="6779"/>
          <w:bookmarkStart w:name="5020" w:id="6780"/>
          <w:p>
            <w:pPr>
              <w:spacing w:after="0"/>
              <w:ind w:left="0"/>
              <w:jc w:val="center"/>
            </w:pPr>
          </w:p>
          <w:bookmarkEnd w:id="6780"/>
        </w:tc>
        <w:tc>
          <w:tcPr>
            <w:tcW w:w="861" w:type="dxa"/>
            <w:tcBorders>
              <w:top w:val="outset" w:color="000000" w:sz="8"/>
              <w:left w:val="outset" w:color="000000" w:sz="8"/>
              <w:bottom w:val="outset" w:color="000000" w:sz="8"/>
              <w:right w:val="outset" w:color="000000" w:sz="8"/>
            </w:tcBorders>
            <w:vAlign w:val="center"/>
          </w:tcPr>
          <w:bookmarkStart w:name="5021" w:id="6781"/>
          <w:p>
            <w:pPr>
              <w:spacing w:after="0"/>
              <w:ind w:left="0"/>
              <w:jc w:val="center"/>
            </w:pPr>
          </w:p>
          <w:bookmarkEnd w:id="6781"/>
          <w:bookmarkStart w:name="5022" w:id="6782"/>
          <w:p>
            <w:pPr>
              <w:spacing w:after="0"/>
              <w:ind w:left="0"/>
              <w:jc w:val="center"/>
            </w:pPr>
          </w:p>
          <w:bookmarkEnd w:id="6782"/>
        </w:tc>
        <w:tc>
          <w:tcPr>
            <w:tcW w:w="1033" w:type="dxa"/>
            <w:tcBorders>
              <w:top w:val="outset" w:color="000000" w:sz="8"/>
              <w:left w:val="outset" w:color="000000" w:sz="8"/>
              <w:bottom w:val="outset" w:color="000000" w:sz="8"/>
              <w:right w:val="outset" w:color="000000" w:sz="8"/>
            </w:tcBorders>
            <w:vAlign w:val="center"/>
          </w:tcPr>
          <w:bookmarkStart w:name="5023" w:id="6783"/>
          <w:p>
            <w:pPr>
              <w:spacing w:after="0"/>
              <w:ind w:left="0"/>
              <w:jc w:val="center"/>
            </w:pPr>
            <w:r>
              <w:rPr>
                <w:rFonts w:ascii="Arial"/>
                <w:b w:val="false"/>
                <w:i w:val="false"/>
                <w:color w:val="000000"/>
                <w:sz w:val="15"/>
              </w:rPr>
              <w:t>інші кошти</w:t>
            </w:r>
          </w:p>
          <w:bookmarkEnd w:id="6783"/>
          <w:bookmarkStart w:name="5024" w:id="6784"/>
          <w:p>
            <w:pPr>
              <w:spacing w:after="0"/>
              <w:ind w:left="0"/>
              <w:jc w:val="center"/>
            </w:pPr>
          </w:p>
          <w:bookmarkEnd w:id="6784"/>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5025" w:id="6785"/>
          <w:p>
            <w:pPr>
              <w:spacing w:after="0"/>
              <w:ind w:left="0"/>
              <w:jc w:val="left"/>
            </w:pPr>
            <w:r>
              <w:rPr>
                <w:rFonts w:ascii="Arial"/>
                <w:b w:val="false"/>
                <w:i w:val="false"/>
                <w:color w:val="000000"/>
                <w:sz w:val="15"/>
              </w:rPr>
              <w:t>Парк "Сирецький гай"</w:t>
            </w:r>
          </w:p>
          <w:bookmarkEnd w:id="6785"/>
          <w:bookmarkStart w:name="5026" w:id="6786"/>
          <w:p>
            <w:pPr>
              <w:spacing w:after="0"/>
              <w:ind w:left="0"/>
              <w:jc w:val="left"/>
            </w:pPr>
          </w:p>
          <w:bookmarkEnd w:id="6786"/>
        </w:tc>
        <w:tc>
          <w:tcPr>
            <w:tcW w:w="1083" w:type="dxa"/>
            <w:tcBorders>
              <w:top w:val="outset" w:color="000000" w:sz="8"/>
              <w:left w:val="outset" w:color="000000" w:sz="8"/>
              <w:bottom w:val="outset" w:color="000000" w:sz="8"/>
              <w:right w:val="outset" w:color="000000" w:sz="8"/>
            </w:tcBorders>
            <w:vAlign w:val="center"/>
          </w:tcPr>
          <w:bookmarkStart w:name="5027" w:id="6787"/>
          <w:p>
            <w:pPr>
              <w:spacing w:after="0"/>
              <w:ind w:left="0"/>
              <w:jc w:val="center"/>
            </w:pPr>
            <w:r>
              <w:rPr>
                <w:rFonts w:ascii="Arial"/>
                <w:b w:val="false"/>
                <w:i w:val="false"/>
                <w:color w:val="000000"/>
                <w:sz w:val="15"/>
              </w:rPr>
              <w:t>82,90</w:t>
            </w:r>
          </w:p>
          <w:bookmarkEnd w:id="6787"/>
          <w:bookmarkStart w:name="5028" w:id="6788"/>
          <w:p>
            <w:pPr>
              <w:spacing w:after="0"/>
              <w:ind w:left="0"/>
              <w:jc w:val="center"/>
            </w:pPr>
          </w:p>
          <w:bookmarkEnd w:id="6788"/>
        </w:tc>
        <w:tc>
          <w:tcPr>
            <w:tcW w:w="972" w:type="dxa"/>
            <w:tcBorders>
              <w:top w:val="outset" w:color="000000" w:sz="8"/>
              <w:left w:val="outset" w:color="000000" w:sz="8"/>
              <w:bottom w:val="outset" w:color="000000" w:sz="8"/>
              <w:right w:val="outset" w:color="000000" w:sz="8"/>
            </w:tcBorders>
            <w:vAlign w:val="center"/>
          </w:tcPr>
          <w:bookmarkStart w:name="5029" w:id="6789"/>
          <w:p>
            <w:pPr>
              <w:spacing w:after="0"/>
              <w:ind w:left="0"/>
              <w:jc w:val="center"/>
            </w:pPr>
            <w:r>
              <w:rPr>
                <w:rFonts w:ascii="Arial"/>
                <w:b w:val="false"/>
                <w:i w:val="false"/>
                <w:color w:val="000000"/>
                <w:sz w:val="15"/>
              </w:rPr>
              <w:t>35,0</w:t>
            </w:r>
          </w:p>
          <w:bookmarkEnd w:id="6789"/>
          <w:bookmarkStart w:name="5030" w:id="6790"/>
          <w:p>
            <w:pPr>
              <w:spacing w:after="0"/>
              <w:ind w:left="0"/>
              <w:jc w:val="center"/>
            </w:pPr>
          </w:p>
          <w:bookmarkEnd w:id="6790"/>
        </w:tc>
        <w:tc>
          <w:tcPr>
            <w:tcW w:w="822" w:type="dxa"/>
            <w:tcBorders>
              <w:top w:val="outset" w:color="000000" w:sz="8"/>
              <w:left w:val="outset" w:color="000000" w:sz="8"/>
              <w:bottom w:val="outset" w:color="000000" w:sz="8"/>
              <w:right w:val="outset" w:color="000000" w:sz="8"/>
            </w:tcBorders>
            <w:vAlign w:val="center"/>
          </w:tcPr>
          <w:bookmarkStart w:name="5031" w:id="6791"/>
          <w:p>
            <w:pPr>
              <w:spacing w:after="0"/>
              <w:ind w:left="0"/>
              <w:jc w:val="center"/>
            </w:pPr>
            <w:r>
              <w:rPr>
                <w:rFonts w:ascii="Arial"/>
                <w:b w:val="false"/>
                <w:i w:val="false"/>
                <w:color w:val="000000"/>
                <w:sz w:val="15"/>
              </w:rPr>
              <w:t>2005 - 2010</w:t>
            </w:r>
          </w:p>
          <w:bookmarkEnd w:id="6791"/>
          <w:bookmarkStart w:name="5032" w:id="6792"/>
          <w:p>
            <w:pPr>
              <w:spacing w:after="0"/>
              <w:ind w:left="0"/>
              <w:jc w:val="center"/>
            </w:pPr>
          </w:p>
          <w:bookmarkEnd w:id="6792"/>
        </w:tc>
        <w:tc>
          <w:tcPr>
            <w:tcW w:w="861" w:type="dxa"/>
            <w:tcBorders>
              <w:top w:val="outset" w:color="000000" w:sz="8"/>
              <w:left w:val="outset" w:color="000000" w:sz="8"/>
              <w:bottom w:val="outset" w:color="000000" w:sz="8"/>
              <w:right w:val="outset" w:color="000000" w:sz="8"/>
            </w:tcBorders>
            <w:vAlign w:val="center"/>
          </w:tcPr>
          <w:bookmarkStart w:name="5033" w:id="6793"/>
          <w:p>
            <w:pPr>
              <w:spacing w:after="0"/>
              <w:ind w:left="0"/>
              <w:jc w:val="center"/>
            </w:pPr>
          </w:p>
          <w:bookmarkEnd w:id="6793"/>
          <w:bookmarkStart w:name="5034" w:id="6794"/>
          <w:p>
            <w:pPr>
              <w:spacing w:after="0"/>
              <w:ind w:left="0"/>
              <w:jc w:val="center"/>
            </w:pPr>
          </w:p>
          <w:bookmarkEnd w:id="6794"/>
        </w:tc>
        <w:tc>
          <w:tcPr>
            <w:tcW w:w="861" w:type="dxa"/>
            <w:tcBorders>
              <w:top w:val="outset" w:color="000000" w:sz="8"/>
              <w:left w:val="outset" w:color="000000" w:sz="8"/>
              <w:bottom w:val="outset" w:color="000000" w:sz="8"/>
              <w:right w:val="outset" w:color="000000" w:sz="8"/>
            </w:tcBorders>
            <w:vAlign w:val="center"/>
          </w:tcPr>
          <w:bookmarkStart w:name="5035" w:id="6795"/>
          <w:p>
            <w:pPr>
              <w:spacing w:after="0"/>
              <w:ind w:left="0"/>
              <w:jc w:val="center"/>
            </w:pPr>
            <w:r>
              <w:rPr>
                <w:rFonts w:ascii="Arial"/>
                <w:b w:val="false"/>
                <w:i w:val="false"/>
                <w:color w:val="000000"/>
                <w:sz w:val="15"/>
              </w:rPr>
              <w:t>0,32</w:t>
            </w:r>
          </w:p>
          <w:bookmarkEnd w:id="6795"/>
          <w:bookmarkStart w:name="5036" w:id="6796"/>
          <w:p>
            <w:pPr>
              <w:spacing w:after="0"/>
              <w:ind w:left="0"/>
              <w:jc w:val="center"/>
            </w:pPr>
          </w:p>
          <w:bookmarkEnd w:id="6796"/>
        </w:tc>
        <w:tc>
          <w:tcPr>
            <w:tcW w:w="861" w:type="dxa"/>
            <w:tcBorders>
              <w:top w:val="outset" w:color="000000" w:sz="8"/>
              <w:left w:val="outset" w:color="000000" w:sz="8"/>
              <w:bottom w:val="outset" w:color="000000" w:sz="8"/>
              <w:right w:val="outset" w:color="000000" w:sz="8"/>
            </w:tcBorders>
            <w:vAlign w:val="center"/>
          </w:tcPr>
          <w:bookmarkStart w:name="5037" w:id="6797"/>
          <w:p>
            <w:pPr>
              <w:spacing w:after="0"/>
              <w:ind w:left="0"/>
              <w:jc w:val="center"/>
            </w:pPr>
            <w:r>
              <w:rPr>
                <w:rFonts w:ascii="Arial"/>
                <w:b w:val="false"/>
                <w:i w:val="false"/>
                <w:color w:val="000000"/>
                <w:sz w:val="15"/>
              </w:rPr>
              <w:t>0,6</w:t>
            </w:r>
          </w:p>
          <w:bookmarkEnd w:id="6797"/>
          <w:bookmarkStart w:name="5038" w:id="6798"/>
          <w:p>
            <w:pPr>
              <w:spacing w:after="0"/>
              <w:ind w:left="0"/>
              <w:jc w:val="center"/>
            </w:pPr>
          </w:p>
          <w:bookmarkEnd w:id="6798"/>
        </w:tc>
        <w:tc>
          <w:tcPr>
            <w:tcW w:w="861" w:type="dxa"/>
            <w:tcBorders>
              <w:top w:val="outset" w:color="000000" w:sz="8"/>
              <w:left w:val="outset" w:color="000000" w:sz="8"/>
              <w:bottom w:val="outset" w:color="000000" w:sz="8"/>
              <w:right w:val="outset" w:color="000000" w:sz="8"/>
            </w:tcBorders>
            <w:vAlign w:val="center"/>
          </w:tcPr>
          <w:bookmarkStart w:name="5039" w:id="6799"/>
          <w:p>
            <w:pPr>
              <w:spacing w:after="0"/>
              <w:ind w:left="0"/>
              <w:jc w:val="center"/>
            </w:pPr>
            <w:r>
              <w:rPr>
                <w:rFonts w:ascii="Arial"/>
                <w:b w:val="false"/>
                <w:i w:val="false"/>
                <w:color w:val="000000"/>
                <w:sz w:val="15"/>
              </w:rPr>
              <w:t>5,5</w:t>
            </w:r>
          </w:p>
          <w:bookmarkEnd w:id="6799"/>
          <w:bookmarkStart w:name="5040" w:id="6800"/>
          <w:p>
            <w:pPr>
              <w:spacing w:after="0"/>
              <w:ind w:left="0"/>
              <w:jc w:val="center"/>
            </w:pPr>
          </w:p>
          <w:bookmarkEnd w:id="6800"/>
        </w:tc>
        <w:tc>
          <w:tcPr>
            <w:tcW w:w="972" w:type="dxa"/>
            <w:tcBorders>
              <w:top w:val="outset" w:color="000000" w:sz="8"/>
              <w:left w:val="outset" w:color="000000" w:sz="8"/>
              <w:bottom w:val="outset" w:color="000000" w:sz="8"/>
              <w:right w:val="outset" w:color="000000" w:sz="8"/>
            </w:tcBorders>
            <w:vAlign w:val="center"/>
          </w:tcPr>
          <w:bookmarkStart w:name="5041" w:id="6801"/>
          <w:p>
            <w:pPr>
              <w:spacing w:after="0"/>
              <w:ind w:left="0"/>
              <w:jc w:val="center"/>
            </w:pPr>
            <w:r>
              <w:rPr>
                <w:rFonts w:ascii="Arial"/>
                <w:b w:val="false"/>
                <w:i w:val="false"/>
                <w:color w:val="000000"/>
                <w:sz w:val="15"/>
              </w:rPr>
              <w:t>8,0</w:t>
            </w:r>
          </w:p>
          <w:bookmarkEnd w:id="6801"/>
          <w:bookmarkStart w:name="5042" w:id="6802"/>
          <w:p>
            <w:pPr>
              <w:spacing w:after="0"/>
              <w:ind w:left="0"/>
              <w:jc w:val="center"/>
            </w:pPr>
          </w:p>
          <w:bookmarkEnd w:id="6802"/>
        </w:tc>
        <w:tc>
          <w:tcPr>
            <w:tcW w:w="861" w:type="dxa"/>
            <w:tcBorders>
              <w:top w:val="outset" w:color="000000" w:sz="8"/>
              <w:left w:val="outset" w:color="000000" w:sz="8"/>
              <w:bottom w:val="outset" w:color="000000" w:sz="8"/>
              <w:right w:val="outset" w:color="000000" w:sz="8"/>
            </w:tcBorders>
            <w:vAlign w:val="center"/>
          </w:tcPr>
          <w:bookmarkStart w:name="5043" w:id="6803"/>
          <w:p>
            <w:pPr>
              <w:spacing w:after="0"/>
              <w:ind w:left="0"/>
              <w:jc w:val="center"/>
            </w:pPr>
            <w:r>
              <w:rPr>
                <w:rFonts w:ascii="Arial"/>
                <w:b w:val="false"/>
                <w:i w:val="false"/>
                <w:color w:val="000000"/>
                <w:sz w:val="15"/>
              </w:rPr>
              <w:t>9,92</w:t>
            </w:r>
          </w:p>
          <w:bookmarkEnd w:id="6803"/>
          <w:bookmarkStart w:name="5044" w:id="6804"/>
          <w:p>
            <w:pPr>
              <w:spacing w:after="0"/>
              <w:ind w:left="0"/>
              <w:jc w:val="center"/>
            </w:pPr>
          </w:p>
          <w:bookmarkEnd w:id="6804"/>
        </w:tc>
        <w:tc>
          <w:tcPr>
            <w:tcW w:w="861" w:type="dxa"/>
            <w:tcBorders>
              <w:top w:val="outset" w:color="000000" w:sz="8"/>
              <w:left w:val="outset" w:color="000000" w:sz="8"/>
              <w:bottom w:val="outset" w:color="000000" w:sz="8"/>
              <w:right w:val="outset" w:color="000000" w:sz="8"/>
            </w:tcBorders>
            <w:vAlign w:val="center"/>
          </w:tcPr>
          <w:bookmarkStart w:name="5045" w:id="6805"/>
          <w:p>
            <w:pPr>
              <w:spacing w:after="0"/>
              <w:ind w:left="0"/>
              <w:jc w:val="center"/>
            </w:pPr>
            <w:r>
              <w:rPr>
                <w:rFonts w:ascii="Arial"/>
                <w:b w:val="false"/>
                <w:i w:val="false"/>
                <w:color w:val="000000"/>
                <w:sz w:val="15"/>
              </w:rPr>
              <w:t>10,66</w:t>
            </w:r>
          </w:p>
          <w:bookmarkEnd w:id="6805"/>
          <w:bookmarkStart w:name="5046" w:id="6806"/>
          <w:p>
            <w:pPr>
              <w:spacing w:after="0"/>
              <w:ind w:left="0"/>
              <w:jc w:val="center"/>
            </w:pPr>
          </w:p>
          <w:bookmarkEnd w:id="6806"/>
        </w:tc>
        <w:tc>
          <w:tcPr>
            <w:tcW w:w="1033" w:type="dxa"/>
            <w:tcBorders>
              <w:top w:val="outset" w:color="000000" w:sz="8"/>
              <w:left w:val="outset" w:color="000000" w:sz="8"/>
              <w:bottom w:val="outset" w:color="000000" w:sz="8"/>
              <w:right w:val="outset" w:color="000000" w:sz="8"/>
            </w:tcBorders>
            <w:vAlign w:val="center"/>
          </w:tcPr>
          <w:bookmarkStart w:name="5047" w:id="6807"/>
          <w:p>
            <w:pPr>
              <w:spacing w:after="0"/>
              <w:ind w:left="0"/>
              <w:jc w:val="center"/>
            </w:pPr>
            <w:r>
              <w:rPr>
                <w:rFonts w:ascii="Arial"/>
                <w:b w:val="false"/>
                <w:i w:val="false"/>
                <w:color w:val="000000"/>
                <w:sz w:val="15"/>
              </w:rPr>
              <w:t>міський бюджет, інші кошти</w:t>
            </w:r>
          </w:p>
          <w:bookmarkEnd w:id="6807"/>
          <w:bookmarkStart w:name="5048" w:id="6808"/>
          <w:p>
            <w:pPr>
              <w:spacing w:after="0"/>
              <w:ind w:left="0"/>
              <w:jc w:val="center"/>
            </w:pPr>
          </w:p>
          <w:bookmarkEnd w:id="6808"/>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5049" w:id="6809"/>
          <w:p>
            <w:pPr>
              <w:spacing w:after="0"/>
              <w:ind w:left="0"/>
              <w:jc w:val="left"/>
            </w:pPr>
            <w:r>
              <w:rPr>
                <w:rFonts w:ascii="Arial"/>
                <w:b/>
                <w:i/>
                <w:color w:val="000000"/>
                <w:sz w:val="15"/>
              </w:rPr>
              <w:t>Всього:</w:t>
            </w:r>
          </w:p>
          <w:bookmarkEnd w:id="6809"/>
          <w:bookmarkStart w:name="5050" w:id="6810"/>
          <w:p>
            <w:pPr>
              <w:spacing w:after="0"/>
              <w:ind w:left="0"/>
              <w:jc w:val="left"/>
            </w:pPr>
          </w:p>
          <w:bookmarkEnd w:id="6810"/>
        </w:tc>
        <w:tc>
          <w:tcPr>
            <w:tcW w:w="1083" w:type="dxa"/>
            <w:tcBorders>
              <w:top w:val="outset" w:color="000000" w:sz="8"/>
              <w:left w:val="outset" w:color="000000" w:sz="8"/>
              <w:bottom w:val="outset" w:color="000000" w:sz="8"/>
              <w:right w:val="outset" w:color="000000" w:sz="8"/>
            </w:tcBorders>
            <w:vAlign w:val="center"/>
          </w:tcPr>
          <w:bookmarkStart w:name="5051" w:id="6811"/>
          <w:p>
            <w:pPr>
              <w:spacing w:after="0"/>
              <w:ind w:left="0"/>
              <w:jc w:val="center"/>
            </w:pPr>
            <w:r>
              <w:rPr>
                <w:rFonts w:ascii="Arial"/>
                <w:b/>
                <w:i/>
                <w:color w:val="000000"/>
                <w:sz w:val="15"/>
              </w:rPr>
              <w:t>187,26</w:t>
            </w:r>
          </w:p>
          <w:bookmarkEnd w:id="6811"/>
          <w:bookmarkStart w:name="5052" w:id="6812"/>
          <w:p>
            <w:pPr>
              <w:spacing w:after="0"/>
              <w:ind w:left="0"/>
              <w:jc w:val="center"/>
            </w:pPr>
          </w:p>
          <w:bookmarkEnd w:id="6812"/>
        </w:tc>
        <w:tc>
          <w:tcPr>
            <w:tcW w:w="972" w:type="dxa"/>
            <w:tcBorders>
              <w:top w:val="outset" w:color="000000" w:sz="8"/>
              <w:left w:val="outset" w:color="000000" w:sz="8"/>
              <w:bottom w:val="outset" w:color="000000" w:sz="8"/>
              <w:right w:val="outset" w:color="000000" w:sz="8"/>
            </w:tcBorders>
            <w:vAlign w:val="center"/>
          </w:tcPr>
          <w:bookmarkStart w:name="5053" w:id="6813"/>
          <w:p>
            <w:pPr>
              <w:spacing w:after="0"/>
              <w:ind w:left="0"/>
              <w:jc w:val="center"/>
            </w:pPr>
            <w:r>
              <w:rPr>
                <w:rFonts w:ascii="Arial"/>
                <w:b/>
                <w:i/>
                <w:color w:val="000000"/>
                <w:sz w:val="15"/>
              </w:rPr>
              <w:t>85,1</w:t>
            </w:r>
          </w:p>
          <w:bookmarkEnd w:id="6813"/>
          <w:bookmarkStart w:name="5054" w:id="6814"/>
          <w:p>
            <w:pPr>
              <w:spacing w:after="0"/>
              <w:ind w:left="0"/>
              <w:jc w:val="center"/>
            </w:pPr>
          </w:p>
          <w:bookmarkEnd w:id="6814"/>
        </w:tc>
        <w:tc>
          <w:tcPr>
            <w:tcW w:w="822" w:type="dxa"/>
            <w:tcBorders>
              <w:top w:val="outset" w:color="000000" w:sz="8"/>
              <w:left w:val="outset" w:color="000000" w:sz="8"/>
              <w:bottom w:val="outset" w:color="000000" w:sz="8"/>
              <w:right w:val="outset" w:color="000000" w:sz="8"/>
            </w:tcBorders>
            <w:vAlign w:val="center"/>
          </w:tcPr>
          <w:bookmarkStart w:name="5055" w:id="6815"/>
          <w:p>
            <w:pPr>
              <w:spacing w:after="0"/>
              <w:ind w:left="0"/>
              <w:jc w:val="center"/>
            </w:pPr>
            <w:r>
              <w:rPr>
                <w:rFonts w:ascii="Arial"/>
                <w:b/>
                <w:i w:val="false"/>
                <w:color w:val="000000"/>
                <w:sz w:val="15"/>
              </w:rPr>
              <w:t xml:space="preserve"> </w:t>
            </w:r>
          </w:p>
          <w:bookmarkEnd w:id="6815"/>
          <w:bookmarkStart w:name="5056" w:id="6816"/>
          <w:p>
            <w:pPr>
              <w:spacing w:after="0"/>
              <w:ind w:left="0"/>
              <w:jc w:val="center"/>
            </w:pPr>
            <w:r>
              <w:rPr>
                <w:rFonts w:ascii="Arial"/>
                <w:b/>
                <w:i w:val="false"/>
                <w:color w:val="000000"/>
                <w:sz w:val="15"/>
              </w:rPr>
              <w:t xml:space="preserve"> </w:t>
            </w:r>
            <w:r>
              <w:rPr>
                <w:rFonts w:ascii="Arial"/>
                <w:b w:val="false"/>
                <w:i w:val="false"/>
                <w:color w:val="000000"/>
                <w:sz w:val="15"/>
              </w:rPr>
              <w:t xml:space="preserve"> </w:t>
            </w:r>
          </w:p>
          <w:bookmarkEnd w:id="6816"/>
        </w:tc>
        <w:tc>
          <w:tcPr>
            <w:tcW w:w="861" w:type="dxa"/>
            <w:tcBorders>
              <w:top w:val="outset" w:color="000000" w:sz="8"/>
              <w:left w:val="outset" w:color="000000" w:sz="8"/>
              <w:bottom w:val="outset" w:color="000000" w:sz="8"/>
              <w:right w:val="outset" w:color="000000" w:sz="8"/>
            </w:tcBorders>
            <w:vAlign w:val="center"/>
          </w:tcPr>
          <w:bookmarkStart w:name="5057" w:id="6817"/>
          <w:p>
            <w:pPr>
              <w:spacing w:after="0"/>
              <w:ind w:left="0"/>
              <w:jc w:val="center"/>
            </w:pPr>
            <w:r>
              <w:rPr>
                <w:rFonts w:ascii="Arial"/>
                <w:b/>
                <w:i/>
                <w:color w:val="000000"/>
                <w:sz w:val="15"/>
              </w:rPr>
              <w:t>9,8</w:t>
            </w:r>
          </w:p>
          <w:bookmarkEnd w:id="6817"/>
          <w:bookmarkStart w:name="5058" w:id="6818"/>
          <w:p>
            <w:pPr>
              <w:spacing w:after="0"/>
              <w:ind w:left="0"/>
              <w:jc w:val="center"/>
            </w:pPr>
          </w:p>
          <w:bookmarkEnd w:id="6818"/>
        </w:tc>
        <w:tc>
          <w:tcPr>
            <w:tcW w:w="861" w:type="dxa"/>
            <w:tcBorders>
              <w:top w:val="outset" w:color="000000" w:sz="8"/>
              <w:left w:val="outset" w:color="000000" w:sz="8"/>
              <w:bottom w:val="outset" w:color="000000" w:sz="8"/>
              <w:right w:val="outset" w:color="000000" w:sz="8"/>
            </w:tcBorders>
            <w:vAlign w:val="center"/>
          </w:tcPr>
          <w:bookmarkStart w:name="5059" w:id="6819"/>
          <w:p>
            <w:pPr>
              <w:spacing w:after="0"/>
              <w:ind w:left="0"/>
              <w:jc w:val="center"/>
            </w:pPr>
            <w:r>
              <w:rPr>
                <w:rFonts w:ascii="Arial"/>
                <w:b/>
                <w:i/>
                <w:color w:val="000000"/>
                <w:sz w:val="15"/>
              </w:rPr>
              <w:t>11,22</w:t>
            </w:r>
          </w:p>
          <w:bookmarkEnd w:id="6819"/>
          <w:bookmarkStart w:name="5060" w:id="6820"/>
          <w:p>
            <w:pPr>
              <w:spacing w:after="0"/>
              <w:ind w:left="0"/>
              <w:jc w:val="center"/>
            </w:pPr>
          </w:p>
          <w:bookmarkEnd w:id="6820"/>
        </w:tc>
        <w:tc>
          <w:tcPr>
            <w:tcW w:w="861" w:type="dxa"/>
            <w:tcBorders>
              <w:top w:val="outset" w:color="000000" w:sz="8"/>
              <w:left w:val="outset" w:color="000000" w:sz="8"/>
              <w:bottom w:val="outset" w:color="000000" w:sz="8"/>
              <w:right w:val="outset" w:color="000000" w:sz="8"/>
            </w:tcBorders>
            <w:vAlign w:val="center"/>
          </w:tcPr>
          <w:bookmarkStart w:name="5061" w:id="6821"/>
          <w:p>
            <w:pPr>
              <w:spacing w:after="0"/>
              <w:ind w:left="0"/>
              <w:jc w:val="center"/>
            </w:pPr>
            <w:r>
              <w:rPr>
                <w:rFonts w:ascii="Arial"/>
                <w:b/>
                <w:i/>
                <w:color w:val="000000"/>
                <w:sz w:val="15"/>
              </w:rPr>
              <w:t>11,3</w:t>
            </w:r>
          </w:p>
          <w:bookmarkEnd w:id="6821"/>
          <w:bookmarkStart w:name="5062" w:id="6822"/>
          <w:p>
            <w:pPr>
              <w:spacing w:after="0"/>
              <w:ind w:left="0"/>
              <w:jc w:val="center"/>
            </w:pPr>
          </w:p>
          <w:bookmarkEnd w:id="6822"/>
        </w:tc>
        <w:tc>
          <w:tcPr>
            <w:tcW w:w="861" w:type="dxa"/>
            <w:tcBorders>
              <w:top w:val="outset" w:color="000000" w:sz="8"/>
              <w:left w:val="outset" w:color="000000" w:sz="8"/>
              <w:bottom w:val="outset" w:color="000000" w:sz="8"/>
              <w:right w:val="outset" w:color="000000" w:sz="8"/>
            </w:tcBorders>
            <w:vAlign w:val="center"/>
          </w:tcPr>
          <w:bookmarkStart w:name="5063" w:id="6823"/>
          <w:p>
            <w:pPr>
              <w:spacing w:after="0"/>
              <w:ind w:left="0"/>
              <w:jc w:val="center"/>
            </w:pPr>
            <w:r>
              <w:rPr>
                <w:rFonts w:ascii="Arial"/>
                <w:b/>
                <w:i/>
                <w:color w:val="000000"/>
                <w:sz w:val="15"/>
              </w:rPr>
              <w:t>12,0</w:t>
            </w:r>
          </w:p>
          <w:bookmarkEnd w:id="6823"/>
          <w:bookmarkStart w:name="5064" w:id="6824"/>
          <w:p>
            <w:pPr>
              <w:spacing w:after="0"/>
              <w:ind w:left="0"/>
              <w:jc w:val="center"/>
            </w:pPr>
          </w:p>
          <w:bookmarkEnd w:id="6824"/>
        </w:tc>
        <w:tc>
          <w:tcPr>
            <w:tcW w:w="972" w:type="dxa"/>
            <w:tcBorders>
              <w:top w:val="outset" w:color="000000" w:sz="8"/>
              <w:left w:val="outset" w:color="000000" w:sz="8"/>
              <w:bottom w:val="outset" w:color="000000" w:sz="8"/>
              <w:right w:val="outset" w:color="000000" w:sz="8"/>
            </w:tcBorders>
            <w:vAlign w:val="center"/>
          </w:tcPr>
          <w:bookmarkStart w:name="5065" w:id="6825"/>
          <w:p>
            <w:pPr>
              <w:spacing w:after="0"/>
              <w:ind w:left="0"/>
              <w:jc w:val="center"/>
            </w:pPr>
            <w:r>
              <w:rPr>
                <w:rFonts w:ascii="Arial"/>
                <w:b/>
                <w:i/>
                <w:color w:val="000000"/>
                <w:sz w:val="15"/>
              </w:rPr>
              <w:t>12,0</w:t>
            </w:r>
          </w:p>
          <w:bookmarkEnd w:id="6825"/>
          <w:bookmarkStart w:name="5066" w:id="6826"/>
          <w:p>
            <w:pPr>
              <w:spacing w:after="0"/>
              <w:ind w:left="0"/>
              <w:jc w:val="center"/>
            </w:pPr>
          </w:p>
          <w:bookmarkEnd w:id="6826"/>
        </w:tc>
        <w:tc>
          <w:tcPr>
            <w:tcW w:w="861" w:type="dxa"/>
            <w:tcBorders>
              <w:top w:val="outset" w:color="000000" w:sz="8"/>
              <w:left w:val="outset" w:color="000000" w:sz="8"/>
              <w:bottom w:val="outset" w:color="000000" w:sz="8"/>
              <w:right w:val="outset" w:color="000000" w:sz="8"/>
            </w:tcBorders>
            <w:vAlign w:val="center"/>
          </w:tcPr>
          <w:bookmarkStart w:name="5067" w:id="6827"/>
          <w:p>
            <w:pPr>
              <w:spacing w:after="0"/>
              <w:ind w:left="0"/>
              <w:jc w:val="center"/>
            </w:pPr>
            <w:r>
              <w:rPr>
                <w:rFonts w:ascii="Arial"/>
                <w:b/>
                <w:i/>
                <w:color w:val="000000"/>
                <w:sz w:val="15"/>
              </w:rPr>
              <w:t>13,92</w:t>
            </w:r>
          </w:p>
          <w:bookmarkEnd w:id="6827"/>
          <w:bookmarkStart w:name="5068" w:id="6828"/>
          <w:p>
            <w:pPr>
              <w:spacing w:after="0"/>
              <w:ind w:left="0"/>
              <w:jc w:val="center"/>
            </w:pPr>
          </w:p>
          <w:bookmarkEnd w:id="6828"/>
        </w:tc>
        <w:tc>
          <w:tcPr>
            <w:tcW w:w="861" w:type="dxa"/>
            <w:tcBorders>
              <w:top w:val="outset" w:color="000000" w:sz="8"/>
              <w:left w:val="outset" w:color="000000" w:sz="8"/>
              <w:bottom w:val="outset" w:color="000000" w:sz="8"/>
              <w:right w:val="outset" w:color="000000" w:sz="8"/>
            </w:tcBorders>
            <w:vAlign w:val="center"/>
          </w:tcPr>
          <w:bookmarkStart w:name="5069" w:id="6829"/>
          <w:p>
            <w:pPr>
              <w:spacing w:after="0"/>
              <w:ind w:left="0"/>
              <w:jc w:val="center"/>
            </w:pPr>
            <w:r>
              <w:rPr>
                <w:rFonts w:ascii="Arial"/>
                <w:b/>
                <w:i/>
                <w:color w:val="000000"/>
                <w:sz w:val="15"/>
              </w:rPr>
              <w:t>14,86</w:t>
            </w:r>
          </w:p>
          <w:bookmarkEnd w:id="6829"/>
          <w:bookmarkStart w:name="5070" w:id="6830"/>
          <w:p>
            <w:pPr>
              <w:spacing w:after="0"/>
              <w:ind w:left="0"/>
              <w:jc w:val="center"/>
            </w:pPr>
          </w:p>
          <w:bookmarkEnd w:id="6830"/>
        </w:tc>
        <w:tc>
          <w:tcPr>
            <w:tcW w:w="1033" w:type="dxa"/>
            <w:tcBorders>
              <w:top w:val="outset" w:color="000000" w:sz="8"/>
              <w:left w:val="outset" w:color="000000" w:sz="8"/>
              <w:bottom w:val="outset" w:color="000000" w:sz="8"/>
              <w:right w:val="outset" w:color="000000" w:sz="8"/>
            </w:tcBorders>
            <w:vAlign w:val="center"/>
          </w:tcPr>
          <w:bookmarkStart w:name="5071" w:id="6831"/>
          <w:p>
            <w:pPr>
              <w:spacing w:after="0"/>
              <w:ind w:left="0"/>
              <w:jc w:val="center"/>
            </w:pPr>
            <w:r>
              <w:rPr>
                <w:rFonts w:ascii="Arial"/>
                <w:b/>
                <w:i w:val="false"/>
                <w:color w:val="000000"/>
                <w:sz w:val="15"/>
              </w:rPr>
              <w:t xml:space="preserve"> </w:t>
            </w:r>
          </w:p>
          <w:bookmarkEnd w:id="6831"/>
          <w:bookmarkStart w:name="5072" w:id="6832"/>
          <w:p>
            <w:pPr>
              <w:spacing w:after="0"/>
              <w:ind w:left="0"/>
              <w:jc w:val="center"/>
            </w:pPr>
            <w:r>
              <w:rPr>
                <w:rFonts w:ascii="Arial"/>
                <w:b/>
                <w:i w:val="false"/>
                <w:color w:val="000000"/>
                <w:sz w:val="15"/>
              </w:rPr>
              <w:t xml:space="preserve"> </w:t>
            </w:r>
            <w:r>
              <w:rPr>
                <w:rFonts w:ascii="Arial"/>
                <w:b w:val="false"/>
                <w:i w:val="false"/>
                <w:color w:val="000000"/>
                <w:sz w:val="15"/>
              </w:rPr>
              <w:t xml:space="preserve"> </w:t>
            </w:r>
          </w:p>
          <w:bookmarkEnd w:id="6832"/>
        </w:tc>
      </w:tr>
      <w:tr>
        <w:trPr>
          <w:trHeight w:val="45" w:hRule="atLeast"/>
        </w:trPr>
        <w:tc>
          <w:tcPr>
            <w:tcW w:w="1032" w:type="dxa"/>
            <w:tcBorders>
              <w:top w:val="outset" w:color="000000" w:sz="8"/>
              <w:left w:val="outset" w:color="000000" w:sz="8"/>
              <w:bottom w:val="outset" w:color="000000" w:sz="8"/>
              <w:right w:val="outset" w:color="000000" w:sz="8"/>
            </w:tcBorders>
            <w:vAlign w:val="center"/>
          </w:tcPr>
          <w:bookmarkStart w:name="5073" w:id="6833"/>
          <w:p>
            <w:pPr>
              <w:spacing w:after="0"/>
              <w:ind w:left="0"/>
              <w:jc w:val="left"/>
            </w:pPr>
            <w:r>
              <w:rPr>
                <w:rFonts w:ascii="Arial"/>
                <w:b/>
                <w:i w:val="false"/>
                <w:color w:val="000000"/>
                <w:sz w:val="15"/>
              </w:rPr>
              <w:t>РАЗОМ:</w:t>
            </w:r>
          </w:p>
          <w:bookmarkEnd w:id="6833"/>
          <w:bookmarkStart w:name="5074" w:id="6834"/>
          <w:p>
            <w:pPr>
              <w:spacing w:after="0"/>
              <w:ind w:left="0"/>
              <w:jc w:val="left"/>
            </w:pPr>
          </w:p>
          <w:bookmarkEnd w:id="6834"/>
        </w:tc>
        <w:tc>
          <w:tcPr>
            <w:tcW w:w="1083" w:type="dxa"/>
            <w:tcBorders>
              <w:top w:val="outset" w:color="000000" w:sz="8"/>
              <w:left w:val="outset" w:color="000000" w:sz="8"/>
              <w:bottom w:val="outset" w:color="000000" w:sz="8"/>
              <w:right w:val="outset" w:color="000000" w:sz="8"/>
            </w:tcBorders>
            <w:vAlign w:val="center"/>
          </w:tcPr>
          <w:bookmarkStart w:name="5075" w:id="6835"/>
          <w:p>
            <w:pPr>
              <w:spacing w:after="0"/>
              <w:ind w:left="0"/>
              <w:jc w:val="center"/>
            </w:pPr>
            <w:r>
              <w:rPr>
                <w:rFonts w:ascii="Arial"/>
                <w:b/>
                <w:i w:val="false"/>
                <w:color w:val="000000"/>
                <w:sz w:val="15"/>
              </w:rPr>
              <w:t>1780,22</w:t>
            </w:r>
          </w:p>
          <w:bookmarkEnd w:id="6835"/>
          <w:bookmarkStart w:name="5076" w:id="6836"/>
          <w:p>
            <w:pPr>
              <w:spacing w:after="0"/>
              <w:ind w:left="0"/>
              <w:jc w:val="center"/>
            </w:pPr>
          </w:p>
          <w:bookmarkEnd w:id="6836"/>
        </w:tc>
        <w:tc>
          <w:tcPr>
            <w:tcW w:w="972" w:type="dxa"/>
            <w:tcBorders>
              <w:top w:val="outset" w:color="000000" w:sz="8"/>
              <w:left w:val="outset" w:color="000000" w:sz="8"/>
              <w:bottom w:val="outset" w:color="000000" w:sz="8"/>
              <w:right w:val="outset" w:color="000000" w:sz="8"/>
            </w:tcBorders>
            <w:vAlign w:val="center"/>
          </w:tcPr>
          <w:bookmarkStart w:name="5077" w:id="6837"/>
          <w:p>
            <w:pPr>
              <w:spacing w:after="0"/>
              <w:ind w:left="0"/>
              <w:jc w:val="center"/>
            </w:pPr>
            <w:r>
              <w:rPr>
                <w:rFonts w:ascii="Arial"/>
                <w:b/>
                <w:i w:val="false"/>
                <w:color w:val="000000"/>
                <w:sz w:val="15"/>
              </w:rPr>
              <w:t>547,43</w:t>
            </w:r>
          </w:p>
          <w:bookmarkEnd w:id="6837"/>
          <w:bookmarkStart w:name="5078" w:id="6838"/>
          <w:p>
            <w:pPr>
              <w:spacing w:after="0"/>
              <w:ind w:left="0"/>
              <w:jc w:val="center"/>
            </w:pPr>
          </w:p>
          <w:bookmarkEnd w:id="6838"/>
        </w:tc>
        <w:tc>
          <w:tcPr>
            <w:tcW w:w="822" w:type="dxa"/>
            <w:tcBorders>
              <w:top w:val="outset" w:color="000000" w:sz="8"/>
              <w:left w:val="outset" w:color="000000" w:sz="8"/>
              <w:bottom w:val="outset" w:color="000000" w:sz="8"/>
              <w:right w:val="outset" w:color="000000" w:sz="8"/>
            </w:tcBorders>
            <w:vAlign w:val="center"/>
          </w:tcPr>
          <w:bookmarkStart w:name="5079" w:id="6839"/>
          <w:p>
            <w:pPr>
              <w:spacing w:after="0"/>
              <w:ind w:left="0"/>
              <w:jc w:val="center"/>
            </w:pPr>
            <w:r>
              <w:rPr>
                <w:rFonts w:ascii="Arial"/>
                <w:b/>
                <w:i w:val="false"/>
                <w:color w:val="000000"/>
                <w:sz w:val="15"/>
              </w:rPr>
              <w:t xml:space="preserve"> </w:t>
            </w:r>
          </w:p>
          <w:bookmarkEnd w:id="6839"/>
          <w:bookmarkStart w:name="5080" w:id="6840"/>
          <w:p>
            <w:pPr>
              <w:spacing w:after="0"/>
              <w:ind w:left="0"/>
              <w:jc w:val="center"/>
            </w:pPr>
            <w:r>
              <w:rPr>
                <w:rFonts w:ascii="Arial"/>
                <w:b/>
                <w:i w:val="false"/>
                <w:color w:val="000000"/>
                <w:sz w:val="15"/>
              </w:rPr>
              <w:t xml:space="preserve"> </w:t>
            </w:r>
            <w:r>
              <w:rPr>
                <w:rFonts w:ascii="Arial"/>
                <w:b w:val="false"/>
                <w:i w:val="false"/>
                <w:color w:val="000000"/>
                <w:sz w:val="15"/>
              </w:rPr>
              <w:t xml:space="preserve"> </w:t>
            </w:r>
          </w:p>
          <w:bookmarkEnd w:id="6840"/>
        </w:tc>
        <w:tc>
          <w:tcPr>
            <w:tcW w:w="861" w:type="dxa"/>
            <w:tcBorders>
              <w:top w:val="outset" w:color="000000" w:sz="8"/>
              <w:left w:val="outset" w:color="000000" w:sz="8"/>
              <w:bottom w:val="outset" w:color="000000" w:sz="8"/>
              <w:right w:val="outset" w:color="000000" w:sz="8"/>
            </w:tcBorders>
            <w:vAlign w:val="center"/>
          </w:tcPr>
          <w:bookmarkStart w:name="5081" w:id="6841"/>
          <w:p>
            <w:pPr>
              <w:spacing w:after="0"/>
              <w:ind w:left="0"/>
              <w:jc w:val="center"/>
            </w:pPr>
            <w:r>
              <w:rPr>
                <w:rFonts w:ascii="Arial"/>
                <w:b/>
                <w:i w:val="false"/>
                <w:color w:val="000000"/>
                <w:sz w:val="15"/>
              </w:rPr>
              <w:t>38,05</w:t>
            </w:r>
          </w:p>
          <w:bookmarkEnd w:id="6841"/>
          <w:bookmarkStart w:name="5082" w:id="6842"/>
          <w:p>
            <w:pPr>
              <w:spacing w:after="0"/>
              <w:ind w:left="0"/>
              <w:jc w:val="center"/>
            </w:pPr>
          </w:p>
          <w:bookmarkEnd w:id="6842"/>
        </w:tc>
        <w:tc>
          <w:tcPr>
            <w:tcW w:w="861" w:type="dxa"/>
            <w:tcBorders>
              <w:top w:val="outset" w:color="000000" w:sz="8"/>
              <w:left w:val="outset" w:color="000000" w:sz="8"/>
              <w:bottom w:val="outset" w:color="000000" w:sz="8"/>
              <w:right w:val="outset" w:color="000000" w:sz="8"/>
            </w:tcBorders>
            <w:vAlign w:val="center"/>
          </w:tcPr>
          <w:bookmarkStart w:name="5083" w:id="6843"/>
          <w:p>
            <w:pPr>
              <w:spacing w:after="0"/>
              <w:ind w:left="0"/>
              <w:jc w:val="center"/>
            </w:pPr>
            <w:r>
              <w:rPr>
                <w:rFonts w:ascii="Arial"/>
                <w:b/>
                <w:i w:val="false"/>
                <w:color w:val="000000"/>
                <w:sz w:val="15"/>
              </w:rPr>
              <w:t>46,14</w:t>
            </w:r>
          </w:p>
          <w:bookmarkEnd w:id="6843"/>
          <w:bookmarkStart w:name="5084" w:id="6844"/>
          <w:p>
            <w:pPr>
              <w:spacing w:after="0"/>
              <w:ind w:left="0"/>
              <w:jc w:val="center"/>
            </w:pPr>
          </w:p>
          <w:bookmarkEnd w:id="6844"/>
        </w:tc>
        <w:tc>
          <w:tcPr>
            <w:tcW w:w="861" w:type="dxa"/>
            <w:tcBorders>
              <w:top w:val="outset" w:color="000000" w:sz="8"/>
              <w:left w:val="outset" w:color="000000" w:sz="8"/>
              <w:bottom w:val="outset" w:color="000000" w:sz="8"/>
              <w:right w:val="outset" w:color="000000" w:sz="8"/>
            </w:tcBorders>
            <w:vAlign w:val="center"/>
          </w:tcPr>
          <w:bookmarkStart w:name="5085" w:id="6845"/>
          <w:p>
            <w:pPr>
              <w:spacing w:after="0"/>
              <w:ind w:left="0"/>
              <w:jc w:val="center"/>
            </w:pPr>
            <w:r>
              <w:rPr>
                <w:rFonts w:ascii="Arial"/>
                <w:b/>
                <w:i w:val="false"/>
                <w:color w:val="000000"/>
                <w:sz w:val="15"/>
              </w:rPr>
              <w:t>82,53</w:t>
            </w:r>
          </w:p>
          <w:bookmarkEnd w:id="6845"/>
          <w:bookmarkStart w:name="5086" w:id="6846"/>
          <w:p>
            <w:pPr>
              <w:spacing w:after="0"/>
              <w:ind w:left="0"/>
              <w:jc w:val="center"/>
            </w:pPr>
          </w:p>
          <w:bookmarkEnd w:id="6846"/>
        </w:tc>
        <w:tc>
          <w:tcPr>
            <w:tcW w:w="861" w:type="dxa"/>
            <w:tcBorders>
              <w:top w:val="outset" w:color="000000" w:sz="8"/>
              <w:left w:val="outset" w:color="000000" w:sz="8"/>
              <w:bottom w:val="outset" w:color="000000" w:sz="8"/>
              <w:right w:val="outset" w:color="000000" w:sz="8"/>
            </w:tcBorders>
            <w:vAlign w:val="center"/>
          </w:tcPr>
          <w:bookmarkStart w:name="5087" w:id="6847"/>
          <w:p>
            <w:pPr>
              <w:spacing w:after="0"/>
              <w:ind w:left="0"/>
              <w:jc w:val="center"/>
            </w:pPr>
            <w:r>
              <w:rPr>
                <w:rFonts w:ascii="Arial"/>
                <w:b/>
                <w:i w:val="false"/>
                <w:color w:val="000000"/>
                <w:sz w:val="15"/>
              </w:rPr>
              <w:t>98,31</w:t>
            </w:r>
          </w:p>
          <w:bookmarkEnd w:id="6847"/>
          <w:bookmarkStart w:name="5088" w:id="6848"/>
          <w:p>
            <w:pPr>
              <w:spacing w:after="0"/>
              <w:ind w:left="0"/>
              <w:jc w:val="center"/>
            </w:pPr>
          </w:p>
          <w:bookmarkEnd w:id="6848"/>
        </w:tc>
        <w:tc>
          <w:tcPr>
            <w:tcW w:w="972" w:type="dxa"/>
            <w:tcBorders>
              <w:top w:val="outset" w:color="000000" w:sz="8"/>
              <w:left w:val="outset" w:color="000000" w:sz="8"/>
              <w:bottom w:val="outset" w:color="000000" w:sz="8"/>
              <w:right w:val="outset" w:color="000000" w:sz="8"/>
            </w:tcBorders>
            <w:vAlign w:val="center"/>
          </w:tcPr>
          <w:bookmarkStart w:name="5089" w:id="6849"/>
          <w:p>
            <w:pPr>
              <w:spacing w:after="0"/>
              <w:ind w:left="0"/>
              <w:jc w:val="center"/>
            </w:pPr>
            <w:r>
              <w:rPr>
                <w:rFonts w:ascii="Arial"/>
                <w:b/>
                <w:i w:val="false"/>
                <w:color w:val="000000"/>
                <w:sz w:val="15"/>
              </w:rPr>
              <w:t>106,65</w:t>
            </w:r>
          </w:p>
          <w:bookmarkEnd w:id="6849"/>
          <w:bookmarkStart w:name="5090" w:id="6850"/>
          <w:p>
            <w:pPr>
              <w:spacing w:after="0"/>
              <w:ind w:left="0"/>
              <w:jc w:val="center"/>
            </w:pPr>
          </w:p>
          <w:bookmarkEnd w:id="6850"/>
        </w:tc>
        <w:tc>
          <w:tcPr>
            <w:tcW w:w="861" w:type="dxa"/>
            <w:tcBorders>
              <w:top w:val="outset" w:color="000000" w:sz="8"/>
              <w:left w:val="outset" w:color="000000" w:sz="8"/>
              <w:bottom w:val="outset" w:color="000000" w:sz="8"/>
              <w:right w:val="outset" w:color="000000" w:sz="8"/>
            </w:tcBorders>
            <w:vAlign w:val="center"/>
          </w:tcPr>
          <w:bookmarkStart w:name="5091" w:id="6851"/>
          <w:p>
            <w:pPr>
              <w:spacing w:after="0"/>
              <w:ind w:left="0"/>
              <w:jc w:val="center"/>
            </w:pPr>
            <w:r>
              <w:rPr>
                <w:rFonts w:ascii="Arial"/>
                <w:b/>
                <w:i w:val="false"/>
                <w:color w:val="000000"/>
                <w:sz w:val="15"/>
              </w:rPr>
              <w:t>93,22</w:t>
            </w:r>
          </w:p>
          <w:bookmarkEnd w:id="6851"/>
          <w:bookmarkStart w:name="5092" w:id="6852"/>
          <w:p>
            <w:pPr>
              <w:spacing w:after="0"/>
              <w:ind w:left="0"/>
              <w:jc w:val="center"/>
            </w:pPr>
          </w:p>
          <w:bookmarkEnd w:id="6852"/>
        </w:tc>
        <w:tc>
          <w:tcPr>
            <w:tcW w:w="861" w:type="dxa"/>
            <w:tcBorders>
              <w:top w:val="outset" w:color="000000" w:sz="8"/>
              <w:left w:val="outset" w:color="000000" w:sz="8"/>
              <w:bottom w:val="outset" w:color="000000" w:sz="8"/>
              <w:right w:val="outset" w:color="000000" w:sz="8"/>
            </w:tcBorders>
            <w:vAlign w:val="center"/>
          </w:tcPr>
          <w:bookmarkStart w:name="5093" w:id="6853"/>
          <w:p>
            <w:pPr>
              <w:spacing w:after="0"/>
              <w:ind w:left="0"/>
              <w:jc w:val="center"/>
            </w:pPr>
            <w:r>
              <w:rPr>
                <w:rFonts w:ascii="Arial"/>
                <w:b/>
                <w:i w:val="false"/>
                <w:color w:val="000000"/>
                <w:sz w:val="15"/>
              </w:rPr>
              <w:t>82,53</w:t>
            </w:r>
          </w:p>
          <w:bookmarkEnd w:id="6853"/>
          <w:bookmarkStart w:name="5094" w:id="6854"/>
          <w:p>
            <w:pPr>
              <w:spacing w:after="0"/>
              <w:ind w:left="0"/>
              <w:jc w:val="center"/>
            </w:pPr>
          </w:p>
          <w:bookmarkEnd w:id="6854"/>
        </w:tc>
        <w:tc>
          <w:tcPr>
            <w:tcW w:w="1033" w:type="dxa"/>
            <w:tcBorders>
              <w:top w:val="outset" w:color="000000" w:sz="8"/>
              <w:left w:val="outset" w:color="000000" w:sz="8"/>
              <w:bottom w:val="outset" w:color="000000" w:sz="8"/>
              <w:right w:val="outset" w:color="000000" w:sz="8"/>
            </w:tcBorders>
            <w:vAlign w:val="center"/>
          </w:tcPr>
          <w:bookmarkStart w:name="5095" w:id="6855"/>
          <w:p>
            <w:pPr>
              <w:spacing w:after="0"/>
              <w:ind w:left="0"/>
              <w:jc w:val="center"/>
            </w:pPr>
            <w:r>
              <w:rPr>
                <w:rFonts w:ascii="Arial"/>
                <w:b/>
                <w:i w:val="false"/>
                <w:color w:val="000000"/>
                <w:sz w:val="15"/>
              </w:rPr>
              <w:t xml:space="preserve"> </w:t>
            </w:r>
          </w:p>
          <w:bookmarkEnd w:id="6855"/>
          <w:bookmarkStart w:name="5096" w:id="6856"/>
          <w:p>
            <w:pPr>
              <w:spacing w:after="0"/>
              <w:ind w:left="0"/>
              <w:jc w:val="center"/>
            </w:pPr>
            <w:r>
              <w:rPr>
                <w:rFonts w:ascii="Arial"/>
                <w:b/>
                <w:i w:val="false"/>
                <w:color w:val="000000"/>
                <w:sz w:val="15"/>
              </w:rPr>
              <w:t xml:space="preserve"> </w:t>
            </w:r>
            <w:r>
              <w:rPr>
                <w:rFonts w:ascii="Arial"/>
                <w:b w:val="false"/>
                <w:i w:val="false"/>
                <w:color w:val="000000"/>
                <w:sz w:val="15"/>
              </w:rPr>
              <w:t xml:space="preserve"> </w:t>
            </w:r>
          </w:p>
          <w:bookmarkEnd w:id="6856"/>
        </w:tc>
      </w:tr>
    </w:tbl>
    <w:bookmarkStart w:name="5097" w:id="6857"/>
    <w:p>
      <w:pPr>
        <w:spacing w:after="0"/>
        <w:ind w:firstLine="240"/>
        <w:jc w:val="left"/>
      </w:pPr>
      <w:r>
        <w:rPr>
          <w:rFonts w:ascii="Arial"/>
          <w:b/>
          <w:i w:val="false"/>
          <w:color w:val="000000"/>
          <w:sz w:val="18"/>
        </w:rPr>
        <w:t>Розподіл загальної вартості:</w:t>
      </w:r>
    </w:p>
    <w:bookmarkEnd w:id="6857"/>
    <w:tbl>
      <w:tblPr>
        <w:tblW w:w="0" w:type="auto"/>
        <w:tblCellSpacing w:w="0" w:type="auto"/>
        <w:tblBorders>
          <w:top w:val="none"/>
          <w:left w:val="none"/>
          <w:bottom w:val="none"/>
          <w:right w:val="none"/>
          <w:insideH w:val="none"/>
          <w:insideV w:val="none"/>
        </w:tblBorders>
      </w:tblPr>
      <w:tblGrid>
        <w:gridCol w:w="7646"/>
        <w:gridCol w:w="3434"/>
      </w:tblGrid>
      <w:tr>
        <w:trPr>
          <w:trHeight w:val="30" w:hRule="atLeast"/>
        </w:trPr>
        <w:tc>
          <w:tcPr>
            <w:tcW w:w="7646" w:type="dxa"/>
            <w:tcBorders/>
            <w:vAlign w:val="center"/>
          </w:tcPr>
          <w:bookmarkStart w:name="5098" w:id="6858"/>
          <w:p>
            <w:pPr>
              <w:spacing w:after="0"/>
              <w:ind w:left="0"/>
              <w:jc w:val="left"/>
            </w:pPr>
            <w:r>
              <w:rPr>
                <w:rFonts w:ascii="Arial"/>
                <w:b w:val="false"/>
                <w:i w:val="false"/>
                <w:color w:val="000000"/>
                <w:sz w:val="15"/>
              </w:rPr>
              <w:t>- за рахунок коштів міського бюджету</w:t>
            </w:r>
          </w:p>
          <w:bookmarkEnd w:id="6858"/>
        </w:tc>
        <w:tc>
          <w:tcPr>
            <w:tcW w:w="3434" w:type="dxa"/>
            <w:tcBorders/>
            <w:vAlign w:val="center"/>
          </w:tcPr>
          <w:bookmarkStart w:name="5099" w:id="6859"/>
          <w:p>
            <w:pPr>
              <w:spacing w:after="0"/>
              <w:ind w:left="0"/>
              <w:jc w:val="left"/>
            </w:pPr>
            <w:r>
              <w:rPr>
                <w:rFonts w:ascii="Arial"/>
                <w:b/>
                <w:i w:val="false"/>
                <w:color w:val="000000"/>
                <w:sz w:val="15"/>
              </w:rPr>
              <w:t>- 284,5</w:t>
            </w:r>
            <w:r>
              <w:rPr>
                <w:rFonts w:ascii="Arial"/>
                <w:b w:val="false"/>
                <w:i w:val="false"/>
                <w:color w:val="000000"/>
                <w:sz w:val="15"/>
              </w:rPr>
              <w:t xml:space="preserve"> млн. грн.</w:t>
            </w:r>
          </w:p>
          <w:bookmarkEnd w:id="6859"/>
        </w:tc>
      </w:tr>
      <w:tr>
        <w:trPr>
          <w:trHeight w:val="30" w:hRule="atLeast"/>
        </w:trPr>
        <w:tc>
          <w:tcPr>
            <w:tcW w:w="7646" w:type="dxa"/>
            <w:tcBorders/>
            <w:vAlign w:val="center"/>
          </w:tcPr>
          <w:bookmarkStart w:name="5100" w:id="6860"/>
          <w:p>
            <w:pPr>
              <w:spacing w:after="0"/>
              <w:ind w:left="0"/>
              <w:jc w:val="left"/>
            </w:pPr>
            <w:r>
              <w:rPr>
                <w:rFonts w:ascii="Arial"/>
                <w:b w:val="false"/>
                <w:i w:val="false"/>
                <w:color w:val="000000"/>
                <w:sz w:val="15"/>
              </w:rPr>
              <w:t>- за рахунок коштів районних бюджетів</w:t>
            </w:r>
          </w:p>
          <w:bookmarkEnd w:id="6860"/>
        </w:tc>
        <w:tc>
          <w:tcPr>
            <w:tcW w:w="3434" w:type="dxa"/>
            <w:tcBorders/>
            <w:vAlign w:val="center"/>
          </w:tcPr>
          <w:bookmarkStart w:name="5101" w:id="6861"/>
          <w:p>
            <w:pPr>
              <w:spacing w:after="0"/>
              <w:ind w:left="0"/>
              <w:jc w:val="left"/>
            </w:pPr>
            <w:r>
              <w:rPr>
                <w:rFonts w:ascii="Arial"/>
                <w:b/>
                <w:i w:val="false"/>
                <w:color w:val="000000"/>
                <w:sz w:val="15"/>
              </w:rPr>
              <w:t>- 139,5</w:t>
            </w:r>
            <w:r>
              <w:rPr>
                <w:rFonts w:ascii="Arial"/>
                <w:b w:val="false"/>
                <w:i w:val="false"/>
                <w:color w:val="000000"/>
                <w:sz w:val="15"/>
              </w:rPr>
              <w:t xml:space="preserve"> млн. грн.</w:t>
            </w:r>
          </w:p>
          <w:bookmarkEnd w:id="6861"/>
        </w:tc>
      </w:tr>
      <w:tr>
        <w:trPr>
          <w:trHeight w:val="30" w:hRule="atLeast"/>
        </w:trPr>
        <w:tc>
          <w:tcPr>
            <w:tcW w:w="7646" w:type="dxa"/>
            <w:tcBorders/>
            <w:vAlign w:val="center"/>
          </w:tcPr>
          <w:bookmarkStart w:name="5102" w:id="6862"/>
          <w:p>
            <w:pPr>
              <w:spacing w:after="0"/>
              <w:ind w:left="0"/>
              <w:jc w:val="left"/>
            </w:pPr>
            <w:r>
              <w:rPr>
                <w:rFonts w:ascii="Arial"/>
                <w:b w:val="false"/>
                <w:i w:val="false"/>
                <w:color w:val="000000"/>
                <w:sz w:val="15"/>
              </w:rPr>
              <w:t>- за рахунок</w:t>
            </w:r>
            <w:r>
              <w:br/>
            </w:r>
            <w:r>
              <w:rPr>
                <w:rFonts w:ascii="Arial"/>
                <w:b w:val="false"/>
                <w:i w:val="false"/>
                <w:color w:val="000000"/>
                <w:sz w:val="15"/>
              </w:rPr>
              <w:t>інших коштів (кошти інвесторів, підприємств, організацій, орендна плата, відновлююча вартість і т. д.)</w:t>
            </w:r>
          </w:p>
          <w:bookmarkEnd w:id="6862"/>
        </w:tc>
        <w:tc>
          <w:tcPr>
            <w:tcW w:w="3434" w:type="dxa"/>
            <w:tcBorders/>
            <w:vAlign w:val="center"/>
          </w:tcPr>
          <w:bookmarkStart w:name="5103" w:id="6863"/>
          <w:p>
            <w:pPr>
              <w:spacing w:after="0"/>
              <w:ind w:left="0"/>
              <w:jc w:val="left"/>
            </w:pPr>
            <w:r>
              <w:rPr>
                <w:rFonts w:ascii="Arial"/>
                <w:b/>
                <w:i w:val="false"/>
                <w:color w:val="000000"/>
                <w:sz w:val="15"/>
              </w:rPr>
              <w:t>-123,43</w:t>
            </w:r>
            <w:r>
              <w:rPr>
                <w:rFonts w:ascii="Arial"/>
                <w:b w:val="false"/>
                <w:i w:val="false"/>
                <w:color w:val="000000"/>
                <w:sz w:val="15"/>
              </w:rPr>
              <w:t xml:space="preserve"> млн. грн.</w:t>
            </w:r>
          </w:p>
          <w:bookmarkEnd w:id="6863"/>
        </w:tc>
      </w:tr>
    </w:tbl>
    <w:bookmarkStart w:name="5104" w:id="6864"/>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Вартісні показники визначені КО "Київзеленбуд".</w:t>
      </w:r>
    </w:p>
    <w:bookmarkEnd w:id="6864"/>
    <w:bookmarkStart w:name="5105" w:id="6865"/>
    <w:p>
      <w:pPr>
        <w:spacing w:after="0"/>
        <w:ind w:firstLine="240"/>
        <w:jc w:val="left"/>
      </w:pPr>
      <w:r>
        <w:rPr>
          <w:rFonts w:ascii="Arial"/>
          <w:b w:val="false"/>
          <w:i w:val="false"/>
          <w:color w:val="000000"/>
          <w:sz w:val="18"/>
        </w:rPr>
        <w:t>Таблиця 19</w:t>
      </w:r>
    </w:p>
    <w:bookmarkEnd w:id="6865"/>
    <w:bookmarkStart w:name="5106" w:id="6866"/>
    <w:p>
      <w:pPr>
        <w:spacing w:after="0"/>
        <w:ind w:left="0"/>
        <w:jc w:val="center"/>
      </w:pPr>
      <w:r>
        <w:rPr>
          <w:rFonts w:ascii="Arial"/>
          <w:b/>
          <w:i w:val="false"/>
          <w:color w:val="000000"/>
          <w:sz w:val="18"/>
        </w:rPr>
        <w:t>Перелік лісових територій, що мають бути включені додатково до проектних меж міста</w:t>
      </w:r>
    </w:p>
    <w:bookmarkEnd w:id="686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646"/>
        <w:gridCol w:w="3434"/>
      </w:tblGrid>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07" w:id="6867"/>
          <w:p>
            <w:pPr>
              <w:spacing w:after="0"/>
              <w:ind w:left="0"/>
              <w:jc w:val="center"/>
            </w:pPr>
            <w:r>
              <w:rPr>
                <w:rFonts w:ascii="Arial"/>
                <w:b w:val="false"/>
                <w:i w:val="false"/>
                <w:color w:val="000000"/>
                <w:sz w:val="15"/>
              </w:rPr>
              <w:t>Землекористувачі</w:t>
            </w:r>
          </w:p>
          <w:bookmarkEnd w:id="6867"/>
        </w:tc>
        <w:tc>
          <w:tcPr>
            <w:tcW w:w="3434" w:type="dxa"/>
            <w:tcBorders>
              <w:top w:val="outset" w:color="000000" w:sz="8"/>
              <w:left w:val="outset" w:color="000000" w:sz="8"/>
              <w:bottom w:val="outset" w:color="000000" w:sz="8"/>
              <w:right w:val="outset" w:color="000000" w:sz="8"/>
            </w:tcBorders>
            <w:vAlign w:val="center"/>
          </w:tcPr>
          <w:bookmarkStart w:name="5108" w:id="6868"/>
          <w:p>
            <w:pPr>
              <w:spacing w:after="0"/>
              <w:ind w:left="0"/>
              <w:jc w:val="center"/>
            </w:pPr>
            <w:r>
              <w:rPr>
                <w:rFonts w:ascii="Arial"/>
                <w:b w:val="false"/>
                <w:i w:val="false"/>
                <w:color w:val="000000"/>
                <w:sz w:val="15"/>
              </w:rPr>
              <w:t>Площа, га</w:t>
            </w:r>
          </w:p>
          <w:bookmarkEnd w:id="6868"/>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09" w:id="6869"/>
          <w:p>
            <w:pPr>
              <w:spacing w:after="0"/>
              <w:ind w:left="0"/>
              <w:jc w:val="left"/>
            </w:pPr>
            <w:r>
              <w:rPr>
                <w:rFonts w:ascii="Arial"/>
                <w:b/>
                <w:i w:val="false"/>
                <w:color w:val="000000"/>
                <w:sz w:val="15"/>
              </w:rPr>
              <w:t>Бориспільське ДЛГ</w:t>
            </w:r>
          </w:p>
          <w:bookmarkEnd w:id="6869"/>
        </w:tc>
        <w:tc>
          <w:tcPr>
            <w:tcW w:w="3434" w:type="dxa"/>
            <w:tcBorders>
              <w:top w:val="outset" w:color="000000" w:sz="8"/>
              <w:left w:val="outset" w:color="000000" w:sz="8"/>
              <w:bottom w:val="outset" w:color="000000" w:sz="8"/>
              <w:right w:val="outset" w:color="000000" w:sz="8"/>
            </w:tcBorders>
            <w:vAlign w:val="center"/>
          </w:tcPr>
          <w:bookmarkStart w:name="5110" w:id="6870"/>
          <w:p>
            <w:pPr>
              <w:spacing w:after="0"/>
              <w:ind w:left="0"/>
              <w:jc w:val="center"/>
            </w:pPr>
          </w:p>
          <w:bookmarkEnd w:id="6870"/>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11" w:id="6871"/>
          <w:p>
            <w:pPr>
              <w:spacing w:after="0"/>
              <w:ind w:left="0"/>
              <w:jc w:val="left"/>
            </w:pPr>
            <w:r>
              <w:rPr>
                <w:rFonts w:ascii="Arial"/>
                <w:b w:val="false"/>
                <w:i w:val="false"/>
                <w:color w:val="000000"/>
                <w:sz w:val="15"/>
              </w:rPr>
              <w:t>Вишенківське лісництво</w:t>
            </w:r>
          </w:p>
          <w:bookmarkEnd w:id="6871"/>
        </w:tc>
        <w:tc>
          <w:tcPr>
            <w:tcW w:w="3434" w:type="dxa"/>
            <w:tcBorders>
              <w:top w:val="outset" w:color="000000" w:sz="8"/>
              <w:left w:val="outset" w:color="000000" w:sz="8"/>
              <w:bottom w:val="outset" w:color="000000" w:sz="8"/>
              <w:right w:val="outset" w:color="000000" w:sz="8"/>
            </w:tcBorders>
            <w:vAlign w:val="center"/>
          </w:tcPr>
          <w:bookmarkStart w:name="5112" w:id="6872"/>
          <w:p>
            <w:pPr>
              <w:spacing w:after="0"/>
              <w:ind w:left="0"/>
              <w:jc w:val="center"/>
            </w:pPr>
            <w:r>
              <w:rPr>
                <w:rFonts w:ascii="Arial"/>
                <w:b w:val="false"/>
                <w:i w:val="false"/>
                <w:color w:val="000000"/>
                <w:sz w:val="15"/>
              </w:rPr>
              <w:t>4305,0</w:t>
            </w:r>
          </w:p>
          <w:bookmarkEnd w:id="6872"/>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13" w:id="6873"/>
          <w:p>
            <w:pPr>
              <w:spacing w:after="0"/>
              <w:ind w:left="0"/>
              <w:jc w:val="left"/>
            </w:pPr>
            <w:r>
              <w:rPr>
                <w:rFonts w:ascii="Arial"/>
                <w:b w:val="false"/>
                <w:i/>
                <w:color w:val="000000"/>
                <w:sz w:val="15"/>
              </w:rPr>
              <w:t>Разом:</w:t>
            </w:r>
          </w:p>
          <w:bookmarkEnd w:id="6873"/>
        </w:tc>
        <w:tc>
          <w:tcPr>
            <w:tcW w:w="3434" w:type="dxa"/>
            <w:tcBorders>
              <w:top w:val="outset" w:color="000000" w:sz="8"/>
              <w:left w:val="outset" w:color="000000" w:sz="8"/>
              <w:bottom w:val="outset" w:color="000000" w:sz="8"/>
              <w:right w:val="outset" w:color="000000" w:sz="8"/>
            </w:tcBorders>
            <w:vAlign w:val="center"/>
          </w:tcPr>
          <w:bookmarkStart w:name="5114" w:id="6874"/>
          <w:p>
            <w:pPr>
              <w:spacing w:after="0"/>
              <w:ind w:left="0"/>
              <w:jc w:val="center"/>
            </w:pPr>
            <w:r>
              <w:rPr>
                <w:rFonts w:ascii="Arial"/>
                <w:b w:val="false"/>
                <w:i/>
                <w:color w:val="000000"/>
                <w:sz w:val="15"/>
              </w:rPr>
              <w:t>4305,0</w:t>
            </w:r>
          </w:p>
          <w:bookmarkEnd w:id="6874"/>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15" w:id="6875"/>
          <w:p>
            <w:pPr>
              <w:spacing w:after="0"/>
              <w:ind w:left="0"/>
              <w:jc w:val="left"/>
            </w:pPr>
            <w:r>
              <w:rPr>
                <w:rFonts w:ascii="Arial"/>
                <w:b/>
                <w:i w:val="false"/>
                <w:color w:val="000000"/>
                <w:sz w:val="15"/>
              </w:rPr>
              <w:t>Вище-Дубечанське ДЛГ</w:t>
            </w:r>
          </w:p>
          <w:bookmarkEnd w:id="6875"/>
        </w:tc>
        <w:tc>
          <w:tcPr>
            <w:tcW w:w="3434" w:type="dxa"/>
            <w:tcBorders>
              <w:top w:val="outset" w:color="000000" w:sz="8"/>
              <w:left w:val="outset" w:color="000000" w:sz="8"/>
              <w:bottom w:val="outset" w:color="000000" w:sz="8"/>
              <w:right w:val="outset" w:color="000000" w:sz="8"/>
            </w:tcBorders>
            <w:vAlign w:val="center"/>
          </w:tcPr>
          <w:bookmarkStart w:name="5116" w:id="6876"/>
          <w:p>
            <w:pPr>
              <w:spacing w:after="0"/>
              <w:ind w:left="0"/>
              <w:jc w:val="center"/>
            </w:pPr>
          </w:p>
          <w:bookmarkEnd w:id="6876"/>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17" w:id="6877"/>
          <w:p>
            <w:pPr>
              <w:spacing w:after="0"/>
              <w:ind w:left="0"/>
              <w:jc w:val="left"/>
            </w:pPr>
            <w:r>
              <w:rPr>
                <w:rFonts w:ascii="Arial"/>
                <w:b w:val="false"/>
                <w:i w:val="false"/>
                <w:color w:val="000000"/>
                <w:sz w:val="15"/>
              </w:rPr>
              <w:t>Старосільське лісництво</w:t>
            </w:r>
          </w:p>
          <w:bookmarkEnd w:id="6877"/>
        </w:tc>
        <w:tc>
          <w:tcPr>
            <w:tcW w:w="3434" w:type="dxa"/>
            <w:tcBorders>
              <w:top w:val="outset" w:color="000000" w:sz="8"/>
              <w:left w:val="outset" w:color="000000" w:sz="8"/>
              <w:bottom w:val="outset" w:color="000000" w:sz="8"/>
              <w:right w:val="outset" w:color="000000" w:sz="8"/>
            </w:tcBorders>
            <w:vAlign w:val="center"/>
          </w:tcPr>
          <w:bookmarkStart w:name="5118" w:id="6878"/>
          <w:p>
            <w:pPr>
              <w:spacing w:after="0"/>
              <w:ind w:left="0"/>
              <w:jc w:val="center"/>
            </w:pPr>
            <w:r>
              <w:rPr>
                <w:rFonts w:ascii="Arial"/>
                <w:b w:val="false"/>
                <w:i w:val="false"/>
                <w:color w:val="000000"/>
                <w:sz w:val="15"/>
              </w:rPr>
              <w:t>202,0</w:t>
            </w:r>
          </w:p>
          <w:bookmarkEnd w:id="6878"/>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19" w:id="6879"/>
          <w:p>
            <w:pPr>
              <w:spacing w:after="0"/>
              <w:ind w:left="0"/>
              <w:jc w:val="left"/>
            </w:pPr>
            <w:r>
              <w:rPr>
                <w:rFonts w:ascii="Arial"/>
                <w:b w:val="false"/>
                <w:i/>
                <w:color w:val="000000"/>
                <w:sz w:val="15"/>
              </w:rPr>
              <w:t>Разом:</w:t>
            </w:r>
          </w:p>
          <w:bookmarkEnd w:id="6879"/>
        </w:tc>
        <w:tc>
          <w:tcPr>
            <w:tcW w:w="3434" w:type="dxa"/>
            <w:tcBorders>
              <w:top w:val="outset" w:color="000000" w:sz="8"/>
              <w:left w:val="outset" w:color="000000" w:sz="8"/>
              <w:bottom w:val="outset" w:color="000000" w:sz="8"/>
              <w:right w:val="outset" w:color="000000" w:sz="8"/>
            </w:tcBorders>
            <w:vAlign w:val="center"/>
          </w:tcPr>
          <w:bookmarkStart w:name="5120" w:id="6880"/>
          <w:p>
            <w:pPr>
              <w:spacing w:after="0"/>
              <w:ind w:left="0"/>
              <w:jc w:val="center"/>
            </w:pPr>
            <w:r>
              <w:rPr>
                <w:rFonts w:ascii="Arial"/>
                <w:b w:val="false"/>
                <w:i/>
                <w:color w:val="000000"/>
                <w:sz w:val="15"/>
              </w:rPr>
              <w:t>202,0</w:t>
            </w:r>
          </w:p>
          <w:bookmarkEnd w:id="6880"/>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21" w:id="6881"/>
          <w:p>
            <w:pPr>
              <w:spacing w:after="0"/>
              <w:ind w:left="0"/>
              <w:jc w:val="left"/>
            </w:pPr>
            <w:r>
              <w:rPr>
                <w:rFonts w:ascii="Arial"/>
                <w:b/>
                <w:i w:val="false"/>
                <w:color w:val="000000"/>
                <w:sz w:val="15"/>
              </w:rPr>
              <w:t>Київське ДЛГ</w:t>
            </w:r>
          </w:p>
          <w:bookmarkEnd w:id="6881"/>
        </w:tc>
        <w:tc>
          <w:tcPr>
            <w:tcW w:w="3434" w:type="dxa"/>
            <w:tcBorders>
              <w:top w:val="outset" w:color="000000" w:sz="8"/>
              <w:left w:val="outset" w:color="000000" w:sz="8"/>
              <w:bottom w:val="outset" w:color="000000" w:sz="8"/>
              <w:right w:val="outset" w:color="000000" w:sz="8"/>
            </w:tcBorders>
            <w:vAlign w:val="center"/>
          </w:tcPr>
          <w:bookmarkStart w:name="5122" w:id="6882"/>
          <w:p>
            <w:pPr>
              <w:spacing w:after="0"/>
              <w:ind w:left="0"/>
              <w:jc w:val="center"/>
            </w:pPr>
          </w:p>
          <w:bookmarkEnd w:id="6882"/>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23" w:id="6883"/>
          <w:p>
            <w:pPr>
              <w:spacing w:after="0"/>
              <w:ind w:left="0"/>
              <w:jc w:val="left"/>
            </w:pPr>
            <w:r>
              <w:rPr>
                <w:rFonts w:ascii="Arial"/>
                <w:b w:val="false"/>
                <w:i w:val="false"/>
                <w:color w:val="000000"/>
                <w:sz w:val="15"/>
              </w:rPr>
              <w:t>Козинське лісництво</w:t>
            </w:r>
          </w:p>
          <w:bookmarkEnd w:id="6883"/>
        </w:tc>
        <w:tc>
          <w:tcPr>
            <w:tcW w:w="3434" w:type="dxa"/>
            <w:tcBorders>
              <w:top w:val="outset" w:color="000000" w:sz="8"/>
              <w:left w:val="outset" w:color="000000" w:sz="8"/>
              <w:bottom w:val="outset" w:color="000000" w:sz="8"/>
              <w:right w:val="outset" w:color="000000" w:sz="8"/>
            </w:tcBorders>
            <w:vAlign w:val="center"/>
          </w:tcPr>
          <w:bookmarkStart w:name="5124" w:id="6884"/>
          <w:p>
            <w:pPr>
              <w:spacing w:after="0"/>
              <w:ind w:left="0"/>
              <w:jc w:val="center"/>
            </w:pPr>
            <w:r>
              <w:rPr>
                <w:rFonts w:ascii="Arial"/>
                <w:b w:val="false"/>
                <w:i w:val="false"/>
                <w:color w:val="000000"/>
                <w:sz w:val="15"/>
              </w:rPr>
              <w:t>3376,0</w:t>
            </w:r>
          </w:p>
          <w:bookmarkEnd w:id="6884"/>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25" w:id="6885"/>
          <w:p>
            <w:pPr>
              <w:spacing w:after="0"/>
              <w:ind w:left="0"/>
              <w:jc w:val="left"/>
            </w:pPr>
            <w:r>
              <w:rPr>
                <w:rFonts w:ascii="Arial"/>
                <w:b w:val="false"/>
                <w:i/>
                <w:color w:val="000000"/>
                <w:sz w:val="15"/>
              </w:rPr>
              <w:t>Разом:</w:t>
            </w:r>
          </w:p>
          <w:bookmarkEnd w:id="6885"/>
        </w:tc>
        <w:tc>
          <w:tcPr>
            <w:tcW w:w="3434" w:type="dxa"/>
            <w:tcBorders>
              <w:top w:val="outset" w:color="000000" w:sz="8"/>
              <w:left w:val="outset" w:color="000000" w:sz="8"/>
              <w:bottom w:val="outset" w:color="000000" w:sz="8"/>
              <w:right w:val="outset" w:color="000000" w:sz="8"/>
            </w:tcBorders>
            <w:vAlign w:val="center"/>
          </w:tcPr>
          <w:bookmarkStart w:name="5126" w:id="6886"/>
          <w:p>
            <w:pPr>
              <w:spacing w:after="0"/>
              <w:ind w:left="0"/>
              <w:jc w:val="center"/>
            </w:pPr>
            <w:r>
              <w:rPr>
                <w:rFonts w:ascii="Arial"/>
                <w:b w:val="false"/>
                <w:i/>
                <w:color w:val="000000"/>
                <w:sz w:val="15"/>
              </w:rPr>
              <w:t>3376,0</w:t>
            </w:r>
          </w:p>
          <w:bookmarkEnd w:id="6886"/>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27" w:id="6887"/>
          <w:p>
            <w:pPr>
              <w:spacing w:after="0"/>
              <w:ind w:left="0"/>
              <w:jc w:val="left"/>
            </w:pPr>
            <w:r>
              <w:rPr>
                <w:rFonts w:ascii="Arial"/>
                <w:b/>
                <w:i w:val="false"/>
                <w:color w:val="000000"/>
                <w:sz w:val="15"/>
              </w:rPr>
              <w:t>Старопетрівська ЛДС</w:t>
            </w:r>
          </w:p>
          <w:bookmarkEnd w:id="6887"/>
        </w:tc>
        <w:tc>
          <w:tcPr>
            <w:tcW w:w="3434" w:type="dxa"/>
            <w:tcBorders>
              <w:top w:val="outset" w:color="000000" w:sz="8"/>
              <w:left w:val="outset" w:color="000000" w:sz="8"/>
              <w:bottom w:val="outset" w:color="000000" w:sz="8"/>
              <w:right w:val="outset" w:color="000000" w:sz="8"/>
            </w:tcBorders>
            <w:vAlign w:val="center"/>
          </w:tcPr>
          <w:bookmarkStart w:name="5128" w:id="6888"/>
          <w:p>
            <w:pPr>
              <w:spacing w:after="0"/>
              <w:ind w:left="0"/>
              <w:jc w:val="center"/>
            </w:pPr>
          </w:p>
          <w:bookmarkEnd w:id="6888"/>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29" w:id="6889"/>
          <w:p>
            <w:pPr>
              <w:spacing w:after="0"/>
              <w:ind w:left="0"/>
              <w:jc w:val="left"/>
            </w:pPr>
            <w:r>
              <w:rPr>
                <w:rFonts w:ascii="Arial"/>
                <w:b w:val="false"/>
                <w:i w:val="false"/>
                <w:color w:val="000000"/>
                <w:sz w:val="15"/>
              </w:rPr>
              <w:t>Старопетрівське лісництво</w:t>
            </w:r>
          </w:p>
          <w:bookmarkEnd w:id="6889"/>
        </w:tc>
        <w:tc>
          <w:tcPr>
            <w:tcW w:w="3434" w:type="dxa"/>
            <w:tcBorders>
              <w:top w:val="outset" w:color="000000" w:sz="8"/>
              <w:left w:val="outset" w:color="000000" w:sz="8"/>
              <w:bottom w:val="outset" w:color="000000" w:sz="8"/>
              <w:right w:val="outset" w:color="000000" w:sz="8"/>
            </w:tcBorders>
            <w:vAlign w:val="center"/>
          </w:tcPr>
          <w:bookmarkStart w:name="5130" w:id="6890"/>
          <w:p>
            <w:pPr>
              <w:spacing w:after="0"/>
              <w:ind w:left="0"/>
              <w:jc w:val="center"/>
            </w:pPr>
            <w:r>
              <w:rPr>
                <w:rFonts w:ascii="Arial"/>
                <w:b w:val="false"/>
                <w:i w:val="false"/>
                <w:color w:val="000000"/>
                <w:sz w:val="15"/>
              </w:rPr>
              <w:t>1025,0</w:t>
            </w:r>
          </w:p>
          <w:bookmarkEnd w:id="6890"/>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31" w:id="6891"/>
          <w:p>
            <w:pPr>
              <w:spacing w:after="0"/>
              <w:ind w:left="0"/>
              <w:jc w:val="left"/>
            </w:pPr>
            <w:r>
              <w:rPr>
                <w:rFonts w:ascii="Arial"/>
                <w:b w:val="false"/>
                <w:i w:val="false"/>
                <w:color w:val="000000"/>
                <w:sz w:val="15"/>
              </w:rPr>
              <w:t>Петрівське лісництво</w:t>
            </w:r>
          </w:p>
          <w:bookmarkEnd w:id="6891"/>
        </w:tc>
        <w:tc>
          <w:tcPr>
            <w:tcW w:w="3434" w:type="dxa"/>
            <w:tcBorders>
              <w:top w:val="outset" w:color="000000" w:sz="8"/>
              <w:left w:val="outset" w:color="000000" w:sz="8"/>
              <w:bottom w:val="outset" w:color="000000" w:sz="8"/>
              <w:right w:val="outset" w:color="000000" w:sz="8"/>
            </w:tcBorders>
            <w:vAlign w:val="center"/>
          </w:tcPr>
          <w:bookmarkStart w:name="5132" w:id="6892"/>
          <w:p>
            <w:pPr>
              <w:spacing w:after="0"/>
              <w:ind w:left="0"/>
              <w:jc w:val="center"/>
            </w:pPr>
            <w:r>
              <w:rPr>
                <w:rFonts w:ascii="Arial"/>
                <w:b w:val="false"/>
                <w:i w:val="false"/>
                <w:color w:val="000000"/>
                <w:sz w:val="15"/>
              </w:rPr>
              <w:t>5074,0</w:t>
            </w:r>
          </w:p>
          <w:bookmarkEnd w:id="6892"/>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33" w:id="6893"/>
          <w:p>
            <w:pPr>
              <w:spacing w:after="0"/>
              <w:ind w:left="0"/>
              <w:jc w:val="left"/>
            </w:pPr>
            <w:r>
              <w:rPr>
                <w:rFonts w:ascii="Arial"/>
                <w:b w:val="false"/>
                <w:i/>
                <w:color w:val="000000"/>
                <w:sz w:val="15"/>
              </w:rPr>
              <w:t>Разом:</w:t>
            </w:r>
          </w:p>
          <w:bookmarkEnd w:id="6893"/>
        </w:tc>
        <w:tc>
          <w:tcPr>
            <w:tcW w:w="3434" w:type="dxa"/>
            <w:tcBorders>
              <w:top w:val="outset" w:color="000000" w:sz="8"/>
              <w:left w:val="outset" w:color="000000" w:sz="8"/>
              <w:bottom w:val="outset" w:color="000000" w:sz="8"/>
              <w:right w:val="outset" w:color="000000" w:sz="8"/>
            </w:tcBorders>
            <w:vAlign w:val="center"/>
          </w:tcPr>
          <w:bookmarkStart w:name="5134" w:id="6894"/>
          <w:p>
            <w:pPr>
              <w:spacing w:after="0"/>
              <w:ind w:left="0"/>
              <w:jc w:val="center"/>
            </w:pPr>
            <w:r>
              <w:rPr>
                <w:rFonts w:ascii="Arial"/>
                <w:b w:val="false"/>
                <w:i/>
                <w:color w:val="000000"/>
                <w:sz w:val="15"/>
              </w:rPr>
              <w:t>6099,0</w:t>
            </w:r>
          </w:p>
          <w:bookmarkEnd w:id="6894"/>
        </w:tc>
      </w:tr>
      <w:tr>
        <w:trPr>
          <w:trHeight w:val="45" w:hRule="atLeast"/>
        </w:trPr>
        <w:tc>
          <w:tcPr>
            <w:tcW w:w="7646" w:type="dxa"/>
            <w:tcBorders>
              <w:top w:val="outset" w:color="000000" w:sz="8"/>
              <w:left w:val="outset" w:color="000000" w:sz="8"/>
              <w:bottom w:val="outset" w:color="000000" w:sz="8"/>
              <w:right w:val="outset" w:color="000000" w:sz="8"/>
            </w:tcBorders>
            <w:vAlign w:val="center"/>
          </w:tcPr>
          <w:bookmarkStart w:name="5135" w:id="6895"/>
          <w:p>
            <w:pPr>
              <w:spacing w:after="0"/>
              <w:ind w:left="0"/>
              <w:jc w:val="left"/>
            </w:pPr>
            <w:r>
              <w:rPr>
                <w:rFonts w:ascii="Arial"/>
                <w:b/>
                <w:i w:val="false"/>
                <w:color w:val="000000"/>
                <w:sz w:val="15"/>
              </w:rPr>
              <w:t>Всього:</w:t>
            </w:r>
          </w:p>
          <w:bookmarkEnd w:id="6895"/>
        </w:tc>
        <w:tc>
          <w:tcPr>
            <w:tcW w:w="3434" w:type="dxa"/>
            <w:tcBorders>
              <w:top w:val="outset" w:color="000000" w:sz="8"/>
              <w:left w:val="outset" w:color="000000" w:sz="8"/>
              <w:bottom w:val="outset" w:color="000000" w:sz="8"/>
              <w:right w:val="outset" w:color="000000" w:sz="8"/>
            </w:tcBorders>
            <w:vAlign w:val="center"/>
          </w:tcPr>
          <w:bookmarkStart w:name="5136" w:id="6896"/>
          <w:p>
            <w:pPr>
              <w:spacing w:after="0"/>
              <w:ind w:left="0"/>
              <w:jc w:val="center"/>
            </w:pPr>
            <w:r>
              <w:rPr>
                <w:rFonts w:ascii="Arial"/>
                <w:b/>
                <w:i w:val="false"/>
                <w:color w:val="000000"/>
                <w:sz w:val="15"/>
              </w:rPr>
              <w:t>13982,0</w:t>
            </w:r>
          </w:p>
          <w:bookmarkEnd w:id="6896"/>
        </w:tc>
      </w:tr>
    </w:tbl>
    <w:bookmarkStart w:name="5137" w:id="6897"/>
    <w:p>
      <w:pPr>
        <w:spacing w:after="0"/>
        <w:ind w:firstLine="240"/>
        <w:jc w:val="left"/>
      </w:pPr>
      <w:r>
        <w:rPr>
          <w:rFonts w:ascii="Arial"/>
          <w:b w:val="false"/>
          <w:i w:val="false"/>
          <w:color w:val="000000"/>
          <w:sz w:val="18"/>
        </w:rPr>
        <w:t>Озеленення житлових мікрорайонів є найбільш наближеним до населення, а його якість підвищує комфортність проживання. Мережа озеленених територій мікрорайонів включає в себе озеленені ділянки біля житлових будинків, шкіл і дитячих закладів, закладів і підприємств обслуговування.</w:t>
      </w:r>
    </w:p>
    <w:bookmarkEnd w:id="6897"/>
    <w:bookmarkStart w:name="5138" w:id="6898"/>
    <w:p>
      <w:pPr>
        <w:spacing w:after="0"/>
        <w:ind w:firstLine="240"/>
        <w:jc w:val="left"/>
      </w:pPr>
      <w:r>
        <w:rPr>
          <w:rFonts w:ascii="Arial"/>
          <w:b w:val="false"/>
          <w:i w:val="false"/>
          <w:color w:val="000000"/>
          <w:sz w:val="18"/>
        </w:rPr>
        <w:t>При формуванні нових житлових районів максимально використовуються особливості рельєфу, елементів ландшафту, характер забудови та місце розташування житлових масивів. В середньому озеленені території на житлових масивах становлять до 45 % від загальної їх території.</w:t>
      </w:r>
    </w:p>
    <w:bookmarkEnd w:id="6898"/>
    <w:bookmarkStart w:name="5139" w:id="6899"/>
    <w:p>
      <w:pPr>
        <w:spacing w:after="0"/>
        <w:ind w:firstLine="240"/>
        <w:jc w:val="left"/>
      </w:pPr>
      <w:r>
        <w:rPr>
          <w:rFonts w:ascii="Arial"/>
          <w:b w:val="false"/>
          <w:i w:val="false"/>
          <w:color w:val="000000"/>
          <w:sz w:val="18"/>
        </w:rPr>
        <w:t>Вздовж вулиць і транспортних магістралей передбачається в середньому 30 % озеленення, а на розв'язках - 35 - 40 %, що становить 444,3 га (табл. 22). Озеленення промислових і складських територій прийнято, в середньому, до 20 %, що становитиме біля 240 га.</w:t>
      </w:r>
    </w:p>
    <w:bookmarkEnd w:id="6899"/>
    <w:bookmarkStart w:name="5140" w:id="6900"/>
    <w:p>
      <w:pPr>
        <w:spacing w:after="0"/>
        <w:ind w:firstLine="240"/>
        <w:jc w:val="left"/>
      </w:pPr>
      <w:r>
        <w:rPr>
          <w:rFonts w:ascii="Arial"/>
          <w:b w:val="false"/>
          <w:i w:val="false"/>
          <w:color w:val="000000"/>
          <w:sz w:val="18"/>
        </w:rPr>
        <w:t>Запроектовані обсяги робіт із створення нових об'єктів зеленого будівництва та обсягів ландшафтної реконструкції вимагають великої кількості посадкового матеріалу деревно-чагарникових порід, квіткових рослин і газонних трав, від яких залежить якість та ефективність проведення робіт.</w:t>
      </w:r>
    </w:p>
    <w:bookmarkEnd w:id="6900"/>
    <w:bookmarkStart w:name="5141" w:id="6901"/>
    <w:p>
      <w:pPr>
        <w:spacing w:after="0"/>
        <w:ind w:firstLine="240"/>
        <w:jc w:val="left"/>
      </w:pPr>
      <w:r>
        <w:rPr>
          <w:rFonts w:ascii="Arial"/>
          <w:b w:val="false"/>
          <w:i w:val="false"/>
          <w:color w:val="000000"/>
          <w:sz w:val="18"/>
        </w:rPr>
        <w:t>Таблиця 20</w:t>
      </w:r>
    </w:p>
    <w:bookmarkEnd w:id="6901"/>
    <w:bookmarkStart w:name="5142" w:id="6902"/>
    <w:p>
      <w:pPr>
        <w:spacing w:after="0"/>
        <w:ind w:left="0"/>
        <w:jc w:val="center"/>
      </w:pPr>
      <w:r>
        <w:rPr>
          <w:rFonts w:ascii="Arial"/>
          <w:b/>
          <w:i w:val="false"/>
          <w:color w:val="000000"/>
          <w:sz w:val="18"/>
        </w:rPr>
        <w:t>Перелік буферних парків, які будуть створені на базі лісопаркових насаджень до 2010 р.</w:t>
      </w:r>
    </w:p>
    <w:bookmarkEnd w:id="69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26"/>
        <w:gridCol w:w="1304"/>
        <w:gridCol w:w="972"/>
        <w:gridCol w:w="823"/>
        <w:gridCol w:w="909"/>
        <w:gridCol w:w="805"/>
        <w:gridCol w:w="805"/>
        <w:gridCol w:w="805"/>
        <w:gridCol w:w="805"/>
        <w:gridCol w:w="805"/>
        <w:gridCol w:w="805"/>
        <w:gridCol w:w="805"/>
        <w:gridCol w:w="811"/>
      </w:tblGrid>
      <w:tr>
        <w:trPr>
          <w:trHeight w:val="45" w:hRule="atLeast"/>
        </w:trPr>
        <w:tc>
          <w:tcPr>
            <w:tcW w:w="626" w:type="dxa"/>
            <w:vMerge w:val="restart"/>
            <w:tcBorders>
              <w:top w:val="outset" w:color="000000" w:sz="8"/>
              <w:left w:val="outset" w:color="000000" w:sz="8"/>
              <w:bottom w:val="outset" w:color="000000" w:sz="8"/>
              <w:right w:val="outset" w:color="000000" w:sz="8"/>
            </w:tcBorders>
            <w:vAlign w:val="center"/>
          </w:tcPr>
          <w:bookmarkStart w:name="5143" w:id="6903"/>
          <w:p>
            <w:pPr>
              <w:spacing w:after="0"/>
              <w:ind w:left="0"/>
              <w:jc w:val="center"/>
            </w:pPr>
            <w:r>
              <w:rPr>
                <w:rFonts w:ascii="Arial"/>
                <w:b w:val="false"/>
                <w:i w:val="false"/>
                <w:color w:val="000000"/>
                <w:sz w:val="15"/>
              </w:rPr>
              <w:t>N по екс-</w:t>
            </w:r>
            <w:r>
              <w:br/>
            </w:r>
            <w:r>
              <w:rPr>
                <w:rFonts w:ascii="Arial"/>
                <w:b w:val="false"/>
                <w:i w:val="false"/>
                <w:color w:val="000000"/>
                <w:sz w:val="15"/>
              </w:rPr>
              <w:t xml:space="preserve">плік. </w:t>
            </w:r>
          </w:p>
          <w:bookmarkEnd w:id="6903"/>
        </w:tc>
        <w:tc>
          <w:tcPr>
            <w:tcW w:w="1304" w:type="dxa"/>
            <w:vMerge w:val="restart"/>
            <w:tcBorders>
              <w:top w:val="outset" w:color="000000" w:sz="8"/>
              <w:left w:val="outset" w:color="000000" w:sz="8"/>
              <w:bottom w:val="outset" w:color="000000" w:sz="8"/>
              <w:right w:val="outset" w:color="000000" w:sz="8"/>
            </w:tcBorders>
            <w:vAlign w:val="center"/>
          </w:tcPr>
          <w:bookmarkStart w:name="5144" w:id="6904"/>
          <w:p>
            <w:pPr>
              <w:spacing w:after="0"/>
              <w:ind w:left="0"/>
              <w:jc w:val="center"/>
            </w:pPr>
            <w:r>
              <w:rPr>
                <w:rFonts w:ascii="Arial"/>
                <w:b w:val="false"/>
                <w:i w:val="false"/>
                <w:color w:val="000000"/>
                <w:sz w:val="15"/>
              </w:rPr>
              <w:t>Назва</w:t>
            </w:r>
          </w:p>
          <w:bookmarkEnd w:id="6904"/>
        </w:tc>
        <w:tc>
          <w:tcPr>
            <w:tcW w:w="972" w:type="dxa"/>
            <w:vMerge w:val="restart"/>
            <w:tcBorders>
              <w:top w:val="outset" w:color="000000" w:sz="8"/>
              <w:left w:val="outset" w:color="000000" w:sz="8"/>
              <w:bottom w:val="outset" w:color="000000" w:sz="8"/>
              <w:right w:val="outset" w:color="000000" w:sz="8"/>
            </w:tcBorders>
            <w:vAlign w:val="center"/>
          </w:tcPr>
          <w:bookmarkStart w:name="5145" w:id="6905"/>
          <w:p>
            <w:pPr>
              <w:spacing w:after="0"/>
              <w:ind w:left="0"/>
              <w:jc w:val="center"/>
            </w:pPr>
            <w:r>
              <w:rPr>
                <w:rFonts w:ascii="Arial"/>
                <w:b w:val="false"/>
                <w:i w:val="false"/>
                <w:color w:val="000000"/>
                <w:sz w:val="15"/>
              </w:rPr>
              <w:t xml:space="preserve">Площа, га </w:t>
            </w:r>
          </w:p>
          <w:bookmarkEnd w:id="6905"/>
        </w:tc>
        <w:tc>
          <w:tcPr>
            <w:tcW w:w="823" w:type="dxa"/>
            <w:vMerge w:val="restart"/>
            <w:tcBorders>
              <w:top w:val="outset" w:color="000000" w:sz="8"/>
              <w:left w:val="outset" w:color="000000" w:sz="8"/>
              <w:bottom w:val="outset" w:color="000000" w:sz="8"/>
              <w:right w:val="outset" w:color="000000" w:sz="8"/>
            </w:tcBorders>
            <w:vAlign w:val="center"/>
          </w:tcPr>
          <w:bookmarkStart w:name="5146" w:id="6906"/>
          <w:p>
            <w:pPr>
              <w:spacing w:after="0"/>
              <w:ind w:left="0"/>
              <w:jc w:val="center"/>
            </w:pPr>
            <w:r>
              <w:rPr>
                <w:rFonts w:ascii="Arial"/>
                <w:b w:val="false"/>
                <w:i w:val="false"/>
                <w:color w:val="000000"/>
                <w:sz w:val="15"/>
              </w:rPr>
              <w:t xml:space="preserve">Орієнтов. вартість робіт*, млн. грн. </w:t>
            </w:r>
          </w:p>
          <w:bookmarkEnd w:id="6906"/>
        </w:tc>
        <w:tc>
          <w:tcPr>
            <w:tcW w:w="909" w:type="dxa"/>
            <w:vMerge w:val="restart"/>
            <w:tcBorders>
              <w:top w:val="outset" w:color="000000" w:sz="8"/>
              <w:left w:val="outset" w:color="000000" w:sz="8"/>
              <w:bottom w:val="outset" w:color="000000" w:sz="8"/>
              <w:right w:val="outset" w:color="000000" w:sz="8"/>
            </w:tcBorders>
            <w:vAlign w:val="center"/>
          </w:tcPr>
          <w:bookmarkStart w:name="5147" w:id="6907"/>
          <w:p>
            <w:pPr>
              <w:spacing w:after="0"/>
              <w:ind w:left="0"/>
              <w:jc w:val="center"/>
            </w:pPr>
            <w:r>
              <w:rPr>
                <w:rFonts w:ascii="Arial"/>
                <w:b w:val="false"/>
                <w:i w:val="false"/>
                <w:color w:val="000000"/>
                <w:sz w:val="15"/>
              </w:rPr>
              <w:t xml:space="preserve">Термін провед. робіт (рік почат., рік закінч.) </w:t>
            </w:r>
          </w:p>
          <w:bookmarkEnd w:id="6907"/>
        </w:tc>
        <w:tc>
          <w:tcPr>
            <w:tcW w:w="0" w:type="auto"/>
            <w:gridSpan w:val="7"/>
            <w:tcBorders>
              <w:top w:val="outset" w:color="000000" w:sz="8"/>
              <w:left w:val="outset" w:color="000000" w:sz="8"/>
              <w:bottom w:val="outset" w:color="000000" w:sz="8"/>
              <w:right w:val="outset" w:color="000000" w:sz="8"/>
            </w:tcBorders>
            <w:vAlign w:val="center"/>
          </w:tcPr>
          <w:bookmarkStart w:name="5148" w:id="6908"/>
          <w:p>
            <w:pPr>
              <w:spacing w:after="0"/>
              <w:ind w:left="0"/>
              <w:jc w:val="center"/>
            </w:pPr>
            <w:r>
              <w:rPr>
                <w:rFonts w:ascii="Arial"/>
                <w:b w:val="false"/>
                <w:i w:val="false"/>
                <w:color w:val="000000"/>
                <w:sz w:val="15"/>
              </w:rPr>
              <w:t xml:space="preserve">Розподіл капіталовкладень по рокам, млн. грн. </w:t>
            </w:r>
          </w:p>
          <w:bookmarkEnd w:id="6908"/>
        </w:tc>
        <w:tc>
          <w:tcPr>
            <w:tcW w:w="811" w:type="dxa"/>
            <w:vMerge w:val="restart"/>
            <w:tcBorders>
              <w:top w:val="outset" w:color="000000" w:sz="8"/>
              <w:left w:val="outset" w:color="000000" w:sz="8"/>
              <w:bottom w:val="outset" w:color="000000" w:sz="8"/>
              <w:right w:val="outset" w:color="000000" w:sz="8"/>
            </w:tcBorders>
            <w:vAlign w:val="center"/>
          </w:tcPr>
          <w:bookmarkStart w:name="5149" w:id="6909"/>
          <w:p>
            <w:pPr>
              <w:spacing w:after="0"/>
              <w:ind w:left="0"/>
              <w:jc w:val="center"/>
            </w:pPr>
            <w:r>
              <w:rPr>
                <w:rFonts w:ascii="Arial"/>
                <w:b w:val="false"/>
                <w:i w:val="false"/>
                <w:color w:val="000000"/>
                <w:sz w:val="15"/>
              </w:rPr>
              <w:t>Примітки</w:t>
            </w:r>
          </w:p>
          <w:bookmarkEnd w:id="69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05" w:type="dxa"/>
            <w:tcBorders>
              <w:top w:val="outset" w:color="000000" w:sz="8"/>
              <w:left w:val="outset" w:color="000000" w:sz="8"/>
              <w:bottom w:val="outset" w:color="000000" w:sz="8"/>
              <w:right w:val="outset" w:color="000000" w:sz="8"/>
            </w:tcBorders>
            <w:vAlign w:val="center"/>
          </w:tcPr>
          <w:bookmarkStart w:name="5150" w:id="6910"/>
          <w:p>
            <w:pPr>
              <w:spacing w:after="0"/>
              <w:ind w:left="0"/>
              <w:jc w:val="center"/>
            </w:pPr>
            <w:r>
              <w:rPr>
                <w:rFonts w:ascii="Arial"/>
                <w:b w:val="false"/>
                <w:i/>
                <w:color w:val="000000"/>
                <w:sz w:val="15"/>
              </w:rPr>
              <w:t>2004</w:t>
            </w:r>
            <w:r>
              <w:rPr>
                <w:rFonts w:ascii="Arial"/>
                <w:b w:val="false"/>
                <w:i w:val="false"/>
                <w:color w:val="000000"/>
                <w:sz w:val="15"/>
              </w:rPr>
              <w:t xml:space="preserve"> </w:t>
            </w:r>
          </w:p>
          <w:bookmarkEnd w:id="6910"/>
        </w:tc>
        <w:tc>
          <w:tcPr>
            <w:tcW w:w="805" w:type="dxa"/>
            <w:tcBorders>
              <w:top w:val="outset" w:color="000000" w:sz="8"/>
              <w:left w:val="outset" w:color="000000" w:sz="8"/>
              <w:bottom w:val="outset" w:color="000000" w:sz="8"/>
              <w:right w:val="outset" w:color="000000" w:sz="8"/>
            </w:tcBorders>
            <w:vAlign w:val="center"/>
          </w:tcPr>
          <w:bookmarkStart w:name="5151" w:id="6911"/>
          <w:p>
            <w:pPr>
              <w:spacing w:after="0"/>
              <w:ind w:left="0"/>
              <w:jc w:val="center"/>
            </w:pPr>
            <w:r>
              <w:rPr>
                <w:rFonts w:ascii="Arial"/>
                <w:b w:val="false"/>
                <w:i/>
                <w:color w:val="000000"/>
                <w:sz w:val="15"/>
              </w:rPr>
              <w:t>2005</w:t>
            </w:r>
            <w:r>
              <w:rPr>
                <w:rFonts w:ascii="Arial"/>
                <w:b w:val="false"/>
                <w:i w:val="false"/>
                <w:color w:val="000000"/>
                <w:sz w:val="15"/>
              </w:rPr>
              <w:t xml:space="preserve"> </w:t>
            </w:r>
          </w:p>
          <w:bookmarkEnd w:id="6911"/>
        </w:tc>
        <w:tc>
          <w:tcPr>
            <w:tcW w:w="805" w:type="dxa"/>
            <w:tcBorders>
              <w:top w:val="outset" w:color="000000" w:sz="8"/>
              <w:left w:val="outset" w:color="000000" w:sz="8"/>
              <w:bottom w:val="outset" w:color="000000" w:sz="8"/>
              <w:right w:val="outset" w:color="000000" w:sz="8"/>
            </w:tcBorders>
            <w:vAlign w:val="center"/>
          </w:tcPr>
          <w:bookmarkStart w:name="5152" w:id="6912"/>
          <w:p>
            <w:pPr>
              <w:spacing w:after="0"/>
              <w:ind w:left="0"/>
              <w:jc w:val="center"/>
            </w:pPr>
            <w:r>
              <w:rPr>
                <w:rFonts w:ascii="Arial"/>
                <w:b w:val="false"/>
                <w:i/>
                <w:color w:val="000000"/>
                <w:sz w:val="15"/>
              </w:rPr>
              <w:t>2006</w:t>
            </w:r>
            <w:r>
              <w:rPr>
                <w:rFonts w:ascii="Arial"/>
                <w:b w:val="false"/>
                <w:i w:val="false"/>
                <w:color w:val="000000"/>
                <w:sz w:val="15"/>
              </w:rPr>
              <w:t xml:space="preserve"> </w:t>
            </w:r>
          </w:p>
          <w:bookmarkEnd w:id="6912"/>
        </w:tc>
        <w:tc>
          <w:tcPr>
            <w:tcW w:w="805" w:type="dxa"/>
            <w:tcBorders>
              <w:top w:val="outset" w:color="000000" w:sz="8"/>
              <w:left w:val="outset" w:color="000000" w:sz="8"/>
              <w:bottom w:val="outset" w:color="000000" w:sz="8"/>
              <w:right w:val="outset" w:color="000000" w:sz="8"/>
            </w:tcBorders>
            <w:vAlign w:val="center"/>
          </w:tcPr>
          <w:bookmarkStart w:name="5153" w:id="6913"/>
          <w:p>
            <w:pPr>
              <w:spacing w:after="0"/>
              <w:ind w:left="0"/>
              <w:jc w:val="center"/>
            </w:pPr>
            <w:r>
              <w:rPr>
                <w:rFonts w:ascii="Arial"/>
                <w:b w:val="false"/>
                <w:i/>
                <w:color w:val="000000"/>
                <w:sz w:val="15"/>
              </w:rPr>
              <w:t>2007</w:t>
            </w:r>
            <w:r>
              <w:rPr>
                <w:rFonts w:ascii="Arial"/>
                <w:b w:val="false"/>
                <w:i w:val="false"/>
                <w:color w:val="000000"/>
                <w:sz w:val="15"/>
              </w:rPr>
              <w:t xml:space="preserve"> </w:t>
            </w:r>
          </w:p>
          <w:bookmarkEnd w:id="6913"/>
        </w:tc>
        <w:tc>
          <w:tcPr>
            <w:tcW w:w="805" w:type="dxa"/>
            <w:tcBorders>
              <w:top w:val="outset" w:color="000000" w:sz="8"/>
              <w:left w:val="outset" w:color="000000" w:sz="8"/>
              <w:bottom w:val="outset" w:color="000000" w:sz="8"/>
              <w:right w:val="outset" w:color="000000" w:sz="8"/>
            </w:tcBorders>
            <w:vAlign w:val="center"/>
          </w:tcPr>
          <w:bookmarkStart w:name="5154" w:id="6914"/>
          <w:p>
            <w:pPr>
              <w:spacing w:after="0"/>
              <w:ind w:left="0"/>
              <w:jc w:val="center"/>
            </w:pPr>
            <w:r>
              <w:rPr>
                <w:rFonts w:ascii="Arial"/>
                <w:b w:val="false"/>
                <w:i/>
                <w:color w:val="000000"/>
                <w:sz w:val="15"/>
              </w:rPr>
              <w:t>2008</w:t>
            </w:r>
            <w:r>
              <w:rPr>
                <w:rFonts w:ascii="Arial"/>
                <w:b w:val="false"/>
                <w:i w:val="false"/>
                <w:color w:val="000000"/>
                <w:sz w:val="15"/>
              </w:rPr>
              <w:t xml:space="preserve"> </w:t>
            </w:r>
          </w:p>
          <w:bookmarkEnd w:id="6914"/>
        </w:tc>
        <w:tc>
          <w:tcPr>
            <w:tcW w:w="805" w:type="dxa"/>
            <w:tcBorders>
              <w:top w:val="outset" w:color="000000" w:sz="8"/>
              <w:left w:val="outset" w:color="000000" w:sz="8"/>
              <w:bottom w:val="outset" w:color="000000" w:sz="8"/>
              <w:right w:val="outset" w:color="000000" w:sz="8"/>
            </w:tcBorders>
            <w:vAlign w:val="center"/>
          </w:tcPr>
          <w:bookmarkStart w:name="5155" w:id="6915"/>
          <w:p>
            <w:pPr>
              <w:spacing w:after="0"/>
              <w:ind w:left="0"/>
              <w:jc w:val="center"/>
            </w:pPr>
            <w:r>
              <w:rPr>
                <w:rFonts w:ascii="Arial"/>
                <w:b w:val="false"/>
                <w:i/>
                <w:color w:val="000000"/>
                <w:sz w:val="15"/>
              </w:rPr>
              <w:t>2009</w:t>
            </w:r>
            <w:r>
              <w:rPr>
                <w:rFonts w:ascii="Arial"/>
                <w:b w:val="false"/>
                <w:i w:val="false"/>
                <w:color w:val="000000"/>
                <w:sz w:val="15"/>
              </w:rPr>
              <w:t xml:space="preserve"> </w:t>
            </w:r>
          </w:p>
          <w:bookmarkEnd w:id="6915"/>
        </w:tc>
        <w:tc>
          <w:tcPr>
            <w:tcW w:w="805" w:type="dxa"/>
            <w:tcBorders>
              <w:top w:val="outset" w:color="000000" w:sz="8"/>
              <w:left w:val="outset" w:color="000000" w:sz="8"/>
              <w:bottom w:val="outset" w:color="000000" w:sz="8"/>
              <w:right w:val="outset" w:color="000000" w:sz="8"/>
            </w:tcBorders>
            <w:vAlign w:val="center"/>
          </w:tcPr>
          <w:bookmarkStart w:name="5156" w:id="6916"/>
          <w:p>
            <w:pPr>
              <w:spacing w:after="0"/>
              <w:ind w:left="0"/>
              <w:jc w:val="center"/>
            </w:pPr>
            <w:r>
              <w:rPr>
                <w:rFonts w:ascii="Arial"/>
                <w:b w:val="false"/>
                <w:i/>
                <w:color w:val="000000"/>
                <w:sz w:val="15"/>
              </w:rPr>
              <w:t>2010</w:t>
            </w:r>
            <w:r>
              <w:rPr>
                <w:rFonts w:ascii="Arial"/>
                <w:b w:val="false"/>
                <w:i w:val="false"/>
                <w:color w:val="000000"/>
                <w:sz w:val="15"/>
              </w:rPr>
              <w:t xml:space="preserve"> </w:t>
            </w:r>
          </w:p>
          <w:bookmarkEnd w:id="6916"/>
        </w:tc>
        <w:tc>
          <w:tcPr>
            <w:tcW w:w="0" w:type="auto"/>
            <w:vMerge/>
            <w:tcBorders>
              <w:top w:val="nil"/>
              <w:left w:val="outset" w:color="000000" w:sz="8"/>
              <w:bottom w:val="outset" w:color="000000" w:sz="8"/>
              <w:right w:val="outset" w:color="000000" w:sz="8"/>
            </w:tcBorders>
          </w:tcPr>
          <w:p/>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157" w:id="6917"/>
          <w:p>
            <w:pPr>
              <w:spacing w:after="0"/>
              <w:ind w:left="0"/>
              <w:jc w:val="center"/>
            </w:pPr>
            <w:r>
              <w:rPr>
                <w:rFonts w:ascii="Arial"/>
                <w:b w:val="false"/>
                <w:i w:val="false"/>
                <w:color w:val="000000"/>
                <w:sz w:val="15"/>
              </w:rPr>
              <w:t xml:space="preserve">1 </w:t>
            </w:r>
          </w:p>
          <w:bookmarkEnd w:id="6917"/>
        </w:tc>
        <w:tc>
          <w:tcPr>
            <w:tcW w:w="1304" w:type="dxa"/>
            <w:tcBorders>
              <w:top w:val="outset" w:color="000000" w:sz="8"/>
              <w:left w:val="outset" w:color="000000" w:sz="8"/>
              <w:bottom w:val="outset" w:color="000000" w:sz="8"/>
              <w:right w:val="outset" w:color="000000" w:sz="8"/>
            </w:tcBorders>
            <w:vAlign w:val="center"/>
          </w:tcPr>
          <w:bookmarkStart w:name="5158" w:id="6918"/>
          <w:p>
            <w:pPr>
              <w:spacing w:after="0"/>
              <w:ind w:left="0"/>
              <w:jc w:val="center"/>
            </w:pPr>
            <w:r>
              <w:rPr>
                <w:rFonts w:ascii="Arial"/>
                <w:b w:val="false"/>
                <w:i w:val="false"/>
                <w:color w:val="000000"/>
                <w:sz w:val="15"/>
              </w:rPr>
              <w:t>2</w:t>
            </w:r>
          </w:p>
          <w:bookmarkEnd w:id="6918"/>
        </w:tc>
        <w:tc>
          <w:tcPr>
            <w:tcW w:w="972" w:type="dxa"/>
            <w:tcBorders>
              <w:top w:val="outset" w:color="000000" w:sz="8"/>
              <w:left w:val="outset" w:color="000000" w:sz="8"/>
              <w:bottom w:val="outset" w:color="000000" w:sz="8"/>
              <w:right w:val="outset" w:color="000000" w:sz="8"/>
            </w:tcBorders>
            <w:vAlign w:val="center"/>
          </w:tcPr>
          <w:bookmarkStart w:name="5159" w:id="6919"/>
          <w:p>
            <w:pPr>
              <w:spacing w:after="0"/>
              <w:ind w:left="0"/>
              <w:jc w:val="center"/>
            </w:pPr>
            <w:r>
              <w:rPr>
                <w:rFonts w:ascii="Arial"/>
                <w:b w:val="false"/>
                <w:i w:val="false"/>
                <w:color w:val="000000"/>
                <w:sz w:val="15"/>
              </w:rPr>
              <w:t xml:space="preserve">3 </w:t>
            </w:r>
          </w:p>
          <w:bookmarkEnd w:id="6919"/>
        </w:tc>
        <w:tc>
          <w:tcPr>
            <w:tcW w:w="823" w:type="dxa"/>
            <w:tcBorders>
              <w:top w:val="outset" w:color="000000" w:sz="8"/>
              <w:left w:val="outset" w:color="000000" w:sz="8"/>
              <w:bottom w:val="outset" w:color="000000" w:sz="8"/>
              <w:right w:val="outset" w:color="000000" w:sz="8"/>
            </w:tcBorders>
            <w:vAlign w:val="center"/>
          </w:tcPr>
          <w:bookmarkStart w:name="5160" w:id="6920"/>
          <w:p>
            <w:pPr>
              <w:spacing w:after="0"/>
              <w:ind w:left="0"/>
              <w:jc w:val="center"/>
            </w:pPr>
            <w:r>
              <w:rPr>
                <w:rFonts w:ascii="Arial"/>
                <w:b w:val="false"/>
                <w:i w:val="false"/>
                <w:color w:val="000000"/>
                <w:sz w:val="15"/>
              </w:rPr>
              <w:t xml:space="preserve">4 </w:t>
            </w:r>
          </w:p>
          <w:bookmarkEnd w:id="6920"/>
        </w:tc>
        <w:tc>
          <w:tcPr>
            <w:tcW w:w="909" w:type="dxa"/>
            <w:tcBorders>
              <w:top w:val="outset" w:color="000000" w:sz="8"/>
              <w:left w:val="outset" w:color="000000" w:sz="8"/>
              <w:bottom w:val="outset" w:color="000000" w:sz="8"/>
              <w:right w:val="outset" w:color="000000" w:sz="8"/>
            </w:tcBorders>
            <w:vAlign w:val="center"/>
          </w:tcPr>
          <w:bookmarkStart w:name="5161" w:id="6921"/>
          <w:p>
            <w:pPr>
              <w:spacing w:after="0"/>
              <w:ind w:left="0"/>
              <w:jc w:val="center"/>
            </w:pPr>
            <w:r>
              <w:rPr>
                <w:rFonts w:ascii="Arial"/>
                <w:b w:val="false"/>
                <w:i w:val="false"/>
                <w:color w:val="000000"/>
                <w:sz w:val="15"/>
              </w:rPr>
              <w:t xml:space="preserve">5 </w:t>
            </w:r>
          </w:p>
          <w:bookmarkEnd w:id="6921"/>
        </w:tc>
        <w:tc>
          <w:tcPr>
            <w:tcW w:w="805" w:type="dxa"/>
            <w:tcBorders>
              <w:top w:val="outset" w:color="000000" w:sz="8"/>
              <w:left w:val="outset" w:color="000000" w:sz="8"/>
              <w:bottom w:val="outset" w:color="000000" w:sz="8"/>
              <w:right w:val="outset" w:color="000000" w:sz="8"/>
            </w:tcBorders>
            <w:vAlign w:val="center"/>
          </w:tcPr>
          <w:bookmarkStart w:name="5162" w:id="6922"/>
          <w:p>
            <w:pPr>
              <w:spacing w:after="0"/>
              <w:ind w:left="0"/>
              <w:jc w:val="center"/>
            </w:pPr>
            <w:r>
              <w:rPr>
                <w:rFonts w:ascii="Arial"/>
                <w:b w:val="false"/>
                <w:i w:val="false"/>
                <w:color w:val="000000"/>
                <w:sz w:val="15"/>
              </w:rPr>
              <w:t xml:space="preserve">6 </w:t>
            </w:r>
          </w:p>
          <w:bookmarkEnd w:id="6922"/>
        </w:tc>
        <w:tc>
          <w:tcPr>
            <w:tcW w:w="805" w:type="dxa"/>
            <w:tcBorders>
              <w:top w:val="outset" w:color="000000" w:sz="8"/>
              <w:left w:val="outset" w:color="000000" w:sz="8"/>
              <w:bottom w:val="outset" w:color="000000" w:sz="8"/>
              <w:right w:val="outset" w:color="000000" w:sz="8"/>
            </w:tcBorders>
            <w:vAlign w:val="center"/>
          </w:tcPr>
          <w:bookmarkStart w:name="5163" w:id="6923"/>
          <w:p>
            <w:pPr>
              <w:spacing w:after="0"/>
              <w:ind w:left="0"/>
              <w:jc w:val="center"/>
            </w:pPr>
            <w:r>
              <w:rPr>
                <w:rFonts w:ascii="Arial"/>
                <w:b w:val="false"/>
                <w:i w:val="false"/>
                <w:color w:val="000000"/>
                <w:sz w:val="15"/>
              </w:rPr>
              <w:t xml:space="preserve">7 </w:t>
            </w:r>
          </w:p>
          <w:bookmarkEnd w:id="6923"/>
        </w:tc>
        <w:tc>
          <w:tcPr>
            <w:tcW w:w="805" w:type="dxa"/>
            <w:tcBorders>
              <w:top w:val="outset" w:color="000000" w:sz="8"/>
              <w:left w:val="outset" w:color="000000" w:sz="8"/>
              <w:bottom w:val="outset" w:color="000000" w:sz="8"/>
              <w:right w:val="outset" w:color="000000" w:sz="8"/>
            </w:tcBorders>
            <w:vAlign w:val="center"/>
          </w:tcPr>
          <w:bookmarkStart w:name="5164" w:id="6924"/>
          <w:p>
            <w:pPr>
              <w:spacing w:after="0"/>
              <w:ind w:left="0"/>
              <w:jc w:val="center"/>
            </w:pPr>
            <w:r>
              <w:rPr>
                <w:rFonts w:ascii="Arial"/>
                <w:b w:val="false"/>
                <w:i w:val="false"/>
                <w:color w:val="000000"/>
                <w:sz w:val="15"/>
              </w:rPr>
              <w:t xml:space="preserve">8 </w:t>
            </w:r>
          </w:p>
          <w:bookmarkEnd w:id="6924"/>
        </w:tc>
        <w:tc>
          <w:tcPr>
            <w:tcW w:w="805" w:type="dxa"/>
            <w:tcBorders>
              <w:top w:val="outset" w:color="000000" w:sz="8"/>
              <w:left w:val="outset" w:color="000000" w:sz="8"/>
              <w:bottom w:val="outset" w:color="000000" w:sz="8"/>
              <w:right w:val="outset" w:color="000000" w:sz="8"/>
            </w:tcBorders>
            <w:vAlign w:val="center"/>
          </w:tcPr>
          <w:bookmarkStart w:name="5165" w:id="6925"/>
          <w:p>
            <w:pPr>
              <w:spacing w:after="0"/>
              <w:ind w:left="0"/>
              <w:jc w:val="center"/>
            </w:pPr>
            <w:r>
              <w:rPr>
                <w:rFonts w:ascii="Arial"/>
                <w:b w:val="false"/>
                <w:i w:val="false"/>
                <w:color w:val="000000"/>
                <w:sz w:val="15"/>
              </w:rPr>
              <w:t xml:space="preserve">9 </w:t>
            </w:r>
          </w:p>
          <w:bookmarkEnd w:id="6925"/>
        </w:tc>
        <w:tc>
          <w:tcPr>
            <w:tcW w:w="805" w:type="dxa"/>
            <w:tcBorders>
              <w:top w:val="outset" w:color="000000" w:sz="8"/>
              <w:left w:val="outset" w:color="000000" w:sz="8"/>
              <w:bottom w:val="outset" w:color="000000" w:sz="8"/>
              <w:right w:val="outset" w:color="000000" w:sz="8"/>
            </w:tcBorders>
            <w:vAlign w:val="center"/>
          </w:tcPr>
          <w:bookmarkStart w:name="5166" w:id="6926"/>
          <w:p>
            <w:pPr>
              <w:spacing w:after="0"/>
              <w:ind w:left="0"/>
              <w:jc w:val="center"/>
            </w:pPr>
            <w:r>
              <w:rPr>
                <w:rFonts w:ascii="Arial"/>
                <w:b w:val="false"/>
                <w:i w:val="false"/>
                <w:color w:val="000000"/>
                <w:sz w:val="15"/>
              </w:rPr>
              <w:t xml:space="preserve">10 </w:t>
            </w:r>
          </w:p>
          <w:bookmarkEnd w:id="6926"/>
        </w:tc>
        <w:tc>
          <w:tcPr>
            <w:tcW w:w="805" w:type="dxa"/>
            <w:tcBorders>
              <w:top w:val="outset" w:color="000000" w:sz="8"/>
              <w:left w:val="outset" w:color="000000" w:sz="8"/>
              <w:bottom w:val="outset" w:color="000000" w:sz="8"/>
              <w:right w:val="outset" w:color="000000" w:sz="8"/>
            </w:tcBorders>
            <w:vAlign w:val="center"/>
          </w:tcPr>
          <w:bookmarkStart w:name="5167" w:id="6927"/>
          <w:p>
            <w:pPr>
              <w:spacing w:after="0"/>
              <w:ind w:left="0"/>
              <w:jc w:val="center"/>
            </w:pPr>
            <w:r>
              <w:rPr>
                <w:rFonts w:ascii="Arial"/>
                <w:b w:val="false"/>
                <w:i w:val="false"/>
                <w:color w:val="000000"/>
                <w:sz w:val="15"/>
              </w:rPr>
              <w:t xml:space="preserve">11 </w:t>
            </w:r>
          </w:p>
          <w:bookmarkEnd w:id="6927"/>
        </w:tc>
        <w:tc>
          <w:tcPr>
            <w:tcW w:w="805" w:type="dxa"/>
            <w:tcBorders>
              <w:top w:val="outset" w:color="000000" w:sz="8"/>
              <w:left w:val="outset" w:color="000000" w:sz="8"/>
              <w:bottom w:val="outset" w:color="000000" w:sz="8"/>
              <w:right w:val="outset" w:color="000000" w:sz="8"/>
            </w:tcBorders>
            <w:vAlign w:val="center"/>
          </w:tcPr>
          <w:bookmarkStart w:name="5168" w:id="6928"/>
          <w:p>
            <w:pPr>
              <w:spacing w:after="0"/>
              <w:ind w:left="0"/>
              <w:jc w:val="center"/>
            </w:pPr>
            <w:r>
              <w:rPr>
                <w:rFonts w:ascii="Arial"/>
                <w:b w:val="false"/>
                <w:i w:val="false"/>
                <w:color w:val="000000"/>
                <w:sz w:val="15"/>
              </w:rPr>
              <w:t xml:space="preserve">12 </w:t>
            </w:r>
          </w:p>
          <w:bookmarkEnd w:id="6928"/>
        </w:tc>
        <w:tc>
          <w:tcPr>
            <w:tcW w:w="811" w:type="dxa"/>
            <w:tcBorders>
              <w:top w:val="outset" w:color="000000" w:sz="8"/>
              <w:left w:val="outset" w:color="000000" w:sz="8"/>
              <w:bottom w:val="outset" w:color="000000" w:sz="8"/>
              <w:right w:val="outset" w:color="000000" w:sz="8"/>
            </w:tcBorders>
            <w:vAlign w:val="center"/>
          </w:tcPr>
          <w:bookmarkStart w:name="5169" w:id="6929"/>
          <w:p>
            <w:pPr>
              <w:spacing w:after="0"/>
              <w:ind w:left="0"/>
              <w:jc w:val="center"/>
            </w:pPr>
            <w:r>
              <w:rPr>
                <w:rFonts w:ascii="Arial"/>
                <w:b w:val="false"/>
                <w:i w:val="false"/>
                <w:color w:val="000000"/>
                <w:sz w:val="15"/>
              </w:rPr>
              <w:t>13</w:t>
            </w:r>
          </w:p>
          <w:bookmarkEnd w:id="6929"/>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07" w:id="6930"/>
          <w:p>
            <w:pPr>
              <w:spacing w:after="0"/>
              <w:ind w:left="0"/>
              <w:jc w:val="center"/>
            </w:pPr>
          </w:p>
          <w:bookmarkEnd w:id="6930"/>
        </w:tc>
        <w:tc>
          <w:tcPr>
            <w:tcW w:w="1304" w:type="dxa"/>
            <w:tcBorders>
              <w:top w:val="outset" w:color="000000" w:sz="8"/>
              <w:left w:val="outset" w:color="000000" w:sz="8"/>
              <w:bottom w:val="outset" w:color="000000" w:sz="8"/>
              <w:right w:val="outset" w:color="000000" w:sz="8"/>
            </w:tcBorders>
            <w:vAlign w:val="center"/>
          </w:tcPr>
          <w:bookmarkStart w:name="5170" w:id="6931"/>
          <w:p>
            <w:pPr>
              <w:spacing w:after="0"/>
              <w:ind w:left="0"/>
              <w:jc w:val="center"/>
            </w:pPr>
            <w:r>
              <w:rPr>
                <w:rFonts w:ascii="Arial"/>
                <w:b/>
                <w:i w:val="false"/>
                <w:color w:val="000000"/>
                <w:sz w:val="15"/>
              </w:rPr>
              <w:t>Голосіївський район</w:t>
            </w:r>
          </w:p>
          <w:bookmarkEnd w:id="6931"/>
        </w:tc>
        <w:tc>
          <w:tcPr>
            <w:tcW w:w="972" w:type="dxa"/>
            <w:tcBorders>
              <w:top w:val="outset" w:color="000000" w:sz="8"/>
              <w:left w:val="outset" w:color="000000" w:sz="8"/>
              <w:bottom w:val="outset" w:color="000000" w:sz="8"/>
              <w:right w:val="outset" w:color="000000" w:sz="8"/>
            </w:tcBorders>
            <w:vAlign w:val="center"/>
          </w:tcPr>
          <w:bookmarkStart w:name="10908" w:id="6932"/>
          <w:p>
            <w:pPr>
              <w:spacing w:after="0"/>
              <w:ind w:left="0"/>
              <w:jc w:val="center"/>
            </w:pPr>
          </w:p>
          <w:bookmarkEnd w:id="6932"/>
        </w:tc>
        <w:tc>
          <w:tcPr>
            <w:tcW w:w="823" w:type="dxa"/>
            <w:tcBorders>
              <w:top w:val="outset" w:color="000000" w:sz="8"/>
              <w:left w:val="outset" w:color="000000" w:sz="8"/>
              <w:bottom w:val="outset" w:color="000000" w:sz="8"/>
              <w:right w:val="outset" w:color="000000" w:sz="8"/>
            </w:tcBorders>
            <w:vAlign w:val="center"/>
          </w:tcPr>
          <w:bookmarkStart w:name="10909" w:id="6933"/>
          <w:p>
            <w:pPr>
              <w:spacing w:after="0"/>
              <w:ind w:left="0"/>
              <w:jc w:val="center"/>
            </w:pPr>
          </w:p>
          <w:bookmarkEnd w:id="6933"/>
        </w:tc>
        <w:tc>
          <w:tcPr>
            <w:tcW w:w="909" w:type="dxa"/>
            <w:tcBorders>
              <w:top w:val="outset" w:color="000000" w:sz="8"/>
              <w:left w:val="outset" w:color="000000" w:sz="8"/>
              <w:bottom w:val="outset" w:color="000000" w:sz="8"/>
              <w:right w:val="outset" w:color="000000" w:sz="8"/>
            </w:tcBorders>
            <w:vAlign w:val="center"/>
          </w:tcPr>
          <w:bookmarkStart w:name="10910" w:id="6934"/>
          <w:p>
            <w:pPr>
              <w:spacing w:after="0"/>
              <w:ind w:left="0"/>
              <w:jc w:val="center"/>
            </w:pPr>
          </w:p>
          <w:bookmarkEnd w:id="6934"/>
        </w:tc>
        <w:tc>
          <w:tcPr>
            <w:tcW w:w="805" w:type="dxa"/>
            <w:tcBorders>
              <w:top w:val="outset" w:color="000000" w:sz="8"/>
              <w:left w:val="outset" w:color="000000" w:sz="8"/>
              <w:bottom w:val="outset" w:color="000000" w:sz="8"/>
              <w:right w:val="outset" w:color="000000" w:sz="8"/>
            </w:tcBorders>
            <w:vAlign w:val="center"/>
          </w:tcPr>
          <w:bookmarkStart w:name="10911" w:id="6935"/>
          <w:p>
            <w:pPr>
              <w:spacing w:after="0"/>
              <w:ind w:left="0"/>
              <w:jc w:val="center"/>
            </w:pPr>
          </w:p>
          <w:bookmarkEnd w:id="6935"/>
        </w:tc>
        <w:tc>
          <w:tcPr>
            <w:tcW w:w="805" w:type="dxa"/>
            <w:tcBorders>
              <w:top w:val="outset" w:color="000000" w:sz="8"/>
              <w:left w:val="outset" w:color="000000" w:sz="8"/>
              <w:bottom w:val="outset" w:color="000000" w:sz="8"/>
              <w:right w:val="outset" w:color="000000" w:sz="8"/>
            </w:tcBorders>
            <w:vAlign w:val="center"/>
          </w:tcPr>
          <w:bookmarkStart w:name="10912" w:id="6936"/>
          <w:p>
            <w:pPr>
              <w:spacing w:after="0"/>
              <w:ind w:left="0"/>
              <w:jc w:val="center"/>
            </w:pPr>
          </w:p>
          <w:bookmarkEnd w:id="6936"/>
        </w:tc>
        <w:tc>
          <w:tcPr>
            <w:tcW w:w="805" w:type="dxa"/>
            <w:tcBorders>
              <w:top w:val="outset" w:color="000000" w:sz="8"/>
              <w:left w:val="outset" w:color="000000" w:sz="8"/>
              <w:bottom w:val="outset" w:color="000000" w:sz="8"/>
              <w:right w:val="outset" w:color="000000" w:sz="8"/>
            </w:tcBorders>
            <w:vAlign w:val="center"/>
          </w:tcPr>
          <w:bookmarkStart w:name="10913" w:id="6937"/>
          <w:p>
            <w:pPr>
              <w:spacing w:after="0"/>
              <w:ind w:left="0"/>
              <w:jc w:val="center"/>
            </w:pPr>
          </w:p>
          <w:bookmarkEnd w:id="6937"/>
        </w:tc>
        <w:tc>
          <w:tcPr>
            <w:tcW w:w="805" w:type="dxa"/>
            <w:tcBorders>
              <w:top w:val="outset" w:color="000000" w:sz="8"/>
              <w:left w:val="outset" w:color="000000" w:sz="8"/>
              <w:bottom w:val="outset" w:color="000000" w:sz="8"/>
              <w:right w:val="outset" w:color="000000" w:sz="8"/>
            </w:tcBorders>
            <w:vAlign w:val="center"/>
          </w:tcPr>
          <w:bookmarkStart w:name="10914" w:id="6938"/>
          <w:p>
            <w:pPr>
              <w:spacing w:after="0"/>
              <w:ind w:left="0"/>
              <w:jc w:val="center"/>
            </w:pPr>
          </w:p>
          <w:bookmarkEnd w:id="6938"/>
        </w:tc>
        <w:tc>
          <w:tcPr>
            <w:tcW w:w="805" w:type="dxa"/>
            <w:tcBorders>
              <w:top w:val="outset" w:color="000000" w:sz="8"/>
              <w:left w:val="outset" w:color="000000" w:sz="8"/>
              <w:bottom w:val="outset" w:color="000000" w:sz="8"/>
              <w:right w:val="outset" w:color="000000" w:sz="8"/>
            </w:tcBorders>
            <w:vAlign w:val="center"/>
          </w:tcPr>
          <w:bookmarkStart w:name="5171" w:id="6939"/>
          <w:p>
            <w:pPr>
              <w:spacing w:after="0"/>
              <w:ind w:left="0"/>
              <w:jc w:val="center"/>
            </w:pPr>
          </w:p>
          <w:bookmarkEnd w:id="6939"/>
        </w:tc>
        <w:tc>
          <w:tcPr>
            <w:tcW w:w="805" w:type="dxa"/>
            <w:tcBorders>
              <w:top w:val="outset" w:color="000000" w:sz="8"/>
              <w:left w:val="outset" w:color="000000" w:sz="8"/>
              <w:bottom w:val="outset" w:color="000000" w:sz="8"/>
              <w:right w:val="outset" w:color="000000" w:sz="8"/>
            </w:tcBorders>
            <w:vAlign w:val="center"/>
          </w:tcPr>
          <w:bookmarkStart w:name="10915" w:id="6940"/>
          <w:p>
            <w:pPr>
              <w:spacing w:after="0"/>
              <w:ind w:left="0"/>
              <w:jc w:val="center"/>
            </w:pPr>
          </w:p>
          <w:bookmarkEnd w:id="6940"/>
        </w:tc>
        <w:tc>
          <w:tcPr>
            <w:tcW w:w="805" w:type="dxa"/>
            <w:tcBorders>
              <w:top w:val="outset" w:color="000000" w:sz="8"/>
              <w:left w:val="outset" w:color="000000" w:sz="8"/>
              <w:bottom w:val="outset" w:color="000000" w:sz="8"/>
              <w:right w:val="outset" w:color="000000" w:sz="8"/>
            </w:tcBorders>
            <w:vAlign w:val="center"/>
          </w:tcPr>
          <w:bookmarkStart w:name="10916" w:id="6941"/>
          <w:p>
            <w:pPr>
              <w:spacing w:after="0"/>
              <w:ind w:left="0"/>
              <w:jc w:val="center"/>
            </w:pPr>
          </w:p>
          <w:bookmarkEnd w:id="6941"/>
        </w:tc>
        <w:tc>
          <w:tcPr>
            <w:tcW w:w="811" w:type="dxa"/>
            <w:tcBorders>
              <w:top w:val="outset" w:color="000000" w:sz="8"/>
              <w:left w:val="outset" w:color="000000" w:sz="8"/>
              <w:bottom w:val="outset" w:color="000000" w:sz="8"/>
              <w:right w:val="outset" w:color="000000" w:sz="8"/>
            </w:tcBorders>
            <w:vAlign w:val="center"/>
          </w:tcPr>
          <w:bookmarkStart w:name="5172" w:id="6942"/>
          <w:p>
            <w:pPr>
              <w:spacing w:after="0"/>
              <w:ind w:left="0"/>
              <w:jc w:val="center"/>
            </w:pPr>
          </w:p>
          <w:bookmarkEnd w:id="6942"/>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173" w:id="6943"/>
          <w:p>
            <w:pPr>
              <w:spacing w:after="0"/>
              <w:ind w:left="0"/>
              <w:jc w:val="center"/>
            </w:pPr>
            <w:r>
              <w:rPr>
                <w:rFonts w:ascii="Arial"/>
                <w:b w:val="false"/>
                <w:i w:val="false"/>
                <w:color w:val="000000"/>
                <w:sz w:val="15"/>
              </w:rPr>
              <w:t xml:space="preserve">1 </w:t>
            </w:r>
          </w:p>
          <w:bookmarkEnd w:id="6943"/>
        </w:tc>
        <w:tc>
          <w:tcPr>
            <w:tcW w:w="1304" w:type="dxa"/>
            <w:tcBorders>
              <w:top w:val="outset" w:color="000000" w:sz="8"/>
              <w:left w:val="outset" w:color="000000" w:sz="8"/>
              <w:bottom w:val="outset" w:color="000000" w:sz="8"/>
              <w:right w:val="outset" w:color="000000" w:sz="8"/>
            </w:tcBorders>
            <w:vAlign w:val="center"/>
          </w:tcPr>
          <w:bookmarkStart w:name="5174" w:id="6944"/>
          <w:p>
            <w:pPr>
              <w:spacing w:after="0"/>
              <w:ind w:left="0"/>
              <w:jc w:val="left"/>
            </w:pPr>
            <w:r>
              <w:rPr>
                <w:rFonts w:ascii="Arial"/>
                <w:b w:val="false"/>
                <w:i w:val="false"/>
                <w:color w:val="000000"/>
                <w:sz w:val="15"/>
              </w:rPr>
              <w:t>Буферний парк відпочинку "Голосіївська балка" в ур. "Голосіївський ліс" (ЛПГ "Конча-Заспа", Голосіївське лісництво, кв. 3, 5, 6, 7)</w:t>
            </w:r>
          </w:p>
          <w:bookmarkEnd w:id="6944"/>
        </w:tc>
        <w:tc>
          <w:tcPr>
            <w:tcW w:w="972" w:type="dxa"/>
            <w:tcBorders>
              <w:top w:val="outset" w:color="000000" w:sz="8"/>
              <w:left w:val="outset" w:color="000000" w:sz="8"/>
              <w:bottom w:val="outset" w:color="000000" w:sz="8"/>
              <w:right w:val="outset" w:color="000000" w:sz="8"/>
            </w:tcBorders>
            <w:vAlign w:val="center"/>
          </w:tcPr>
          <w:bookmarkStart w:name="5175" w:id="6945"/>
          <w:p>
            <w:pPr>
              <w:spacing w:after="0"/>
              <w:ind w:left="0"/>
              <w:jc w:val="center"/>
            </w:pPr>
            <w:r>
              <w:rPr>
                <w:rFonts w:ascii="Arial"/>
                <w:b w:val="false"/>
                <w:i w:val="false"/>
                <w:color w:val="000000"/>
                <w:sz w:val="15"/>
              </w:rPr>
              <w:t xml:space="preserve">152,0 </w:t>
            </w:r>
          </w:p>
          <w:bookmarkEnd w:id="6945"/>
        </w:tc>
        <w:tc>
          <w:tcPr>
            <w:tcW w:w="823" w:type="dxa"/>
            <w:tcBorders>
              <w:top w:val="outset" w:color="000000" w:sz="8"/>
              <w:left w:val="outset" w:color="000000" w:sz="8"/>
              <w:bottom w:val="outset" w:color="000000" w:sz="8"/>
              <w:right w:val="outset" w:color="000000" w:sz="8"/>
            </w:tcBorders>
            <w:vAlign w:val="center"/>
          </w:tcPr>
          <w:bookmarkStart w:name="5176" w:id="6946"/>
          <w:p>
            <w:pPr>
              <w:spacing w:after="0"/>
              <w:ind w:left="0"/>
              <w:jc w:val="center"/>
            </w:pPr>
            <w:r>
              <w:rPr>
                <w:rFonts w:ascii="Arial"/>
                <w:b w:val="false"/>
                <w:i w:val="false"/>
                <w:color w:val="000000"/>
                <w:sz w:val="15"/>
              </w:rPr>
              <w:t xml:space="preserve">5,0 </w:t>
            </w:r>
          </w:p>
          <w:bookmarkEnd w:id="6946"/>
        </w:tc>
        <w:tc>
          <w:tcPr>
            <w:tcW w:w="909" w:type="dxa"/>
            <w:tcBorders>
              <w:top w:val="outset" w:color="000000" w:sz="8"/>
              <w:left w:val="outset" w:color="000000" w:sz="8"/>
              <w:bottom w:val="outset" w:color="000000" w:sz="8"/>
              <w:right w:val="outset" w:color="000000" w:sz="8"/>
            </w:tcBorders>
            <w:vAlign w:val="center"/>
          </w:tcPr>
          <w:bookmarkStart w:name="5177" w:id="6947"/>
          <w:p>
            <w:pPr>
              <w:spacing w:after="0"/>
              <w:ind w:left="0"/>
              <w:jc w:val="center"/>
            </w:pPr>
            <w:r>
              <w:rPr>
                <w:rFonts w:ascii="Arial"/>
                <w:b w:val="false"/>
                <w:i w:val="false"/>
                <w:color w:val="000000"/>
                <w:sz w:val="15"/>
              </w:rPr>
              <w:t xml:space="preserve">2008 - 2010 </w:t>
            </w:r>
          </w:p>
          <w:bookmarkEnd w:id="6947"/>
        </w:tc>
        <w:tc>
          <w:tcPr>
            <w:tcW w:w="805" w:type="dxa"/>
            <w:tcBorders>
              <w:top w:val="outset" w:color="000000" w:sz="8"/>
              <w:left w:val="outset" w:color="000000" w:sz="8"/>
              <w:bottom w:val="outset" w:color="000000" w:sz="8"/>
              <w:right w:val="outset" w:color="000000" w:sz="8"/>
            </w:tcBorders>
            <w:vAlign w:val="center"/>
          </w:tcPr>
          <w:bookmarkStart w:name="10917" w:id="6948"/>
          <w:p>
            <w:pPr>
              <w:spacing w:after="0"/>
              <w:ind w:left="0"/>
              <w:jc w:val="left"/>
            </w:pPr>
          </w:p>
          <w:bookmarkEnd w:id="6948"/>
        </w:tc>
        <w:tc>
          <w:tcPr>
            <w:tcW w:w="805" w:type="dxa"/>
            <w:tcBorders>
              <w:top w:val="outset" w:color="000000" w:sz="8"/>
              <w:left w:val="outset" w:color="000000" w:sz="8"/>
              <w:bottom w:val="outset" w:color="000000" w:sz="8"/>
              <w:right w:val="outset" w:color="000000" w:sz="8"/>
            </w:tcBorders>
            <w:vAlign w:val="center"/>
          </w:tcPr>
          <w:bookmarkStart w:name="10918" w:id="6949"/>
          <w:p>
            <w:pPr>
              <w:spacing w:after="0"/>
              <w:ind w:left="0"/>
              <w:jc w:val="left"/>
            </w:pPr>
          </w:p>
          <w:bookmarkEnd w:id="6949"/>
        </w:tc>
        <w:tc>
          <w:tcPr>
            <w:tcW w:w="805" w:type="dxa"/>
            <w:tcBorders>
              <w:top w:val="outset" w:color="000000" w:sz="8"/>
              <w:left w:val="outset" w:color="000000" w:sz="8"/>
              <w:bottom w:val="outset" w:color="000000" w:sz="8"/>
              <w:right w:val="outset" w:color="000000" w:sz="8"/>
            </w:tcBorders>
            <w:vAlign w:val="center"/>
          </w:tcPr>
          <w:bookmarkStart w:name="10919" w:id="6950"/>
          <w:p>
            <w:pPr>
              <w:spacing w:after="0"/>
              <w:ind w:left="0"/>
              <w:jc w:val="left"/>
            </w:pPr>
          </w:p>
          <w:bookmarkEnd w:id="6950"/>
        </w:tc>
        <w:tc>
          <w:tcPr>
            <w:tcW w:w="805" w:type="dxa"/>
            <w:tcBorders>
              <w:top w:val="outset" w:color="000000" w:sz="8"/>
              <w:left w:val="outset" w:color="000000" w:sz="8"/>
              <w:bottom w:val="outset" w:color="000000" w:sz="8"/>
              <w:right w:val="outset" w:color="000000" w:sz="8"/>
            </w:tcBorders>
            <w:vAlign w:val="center"/>
          </w:tcPr>
          <w:bookmarkStart w:name="10920" w:id="6951"/>
          <w:p>
            <w:pPr>
              <w:spacing w:after="0"/>
              <w:ind w:left="0"/>
              <w:jc w:val="left"/>
            </w:pPr>
          </w:p>
          <w:bookmarkEnd w:id="6951"/>
        </w:tc>
        <w:tc>
          <w:tcPr>
            <w:tcW w:w="805" w:type="dxa"/>
            <w:tcBorders>
              <w:top w:val="outset" w:color="000000" w:sz="8"/>
              <w:left w:val="outset" w:color="000000" w:sz="8"/>
              <w:bottom w:val="outset" w:color="000000" w:sz="8"/>
              <w:right w:val="outset" w:color="000000" w:sz="8"/>
            </w:tcBorders>
            <w:vAlign w:val="center"/>
          </w:tcPr>
          <w:bookmarkStart w:name="5178" w:id="6952"/>
          <w:p>
            <w:pPr>
              <w:spacing w:after="0"/>
              <w:ind w:left="0"/>
              <w:jc w:val="center"/>
            </w:pPr>
            <w:r>
              <w:rPr>
                <w:rFonts w:ascii="Arial"/>
                <w:b w:val="false"/>
                <w:i w:val="false"/>
                <w:color w:val="000000"/>
                <w:sz w:val="15"/>
              </w:rPr>
              <w:t xml:space="preserve">1,0 </w:t>
            </w:r>
          </w:p>
          <w:bookmarkEnd w:id="6952"/>
        </w:tc>
        <w:tc>
          <w:tcPr>
            <w:tcW w:w="805" w:type="dxa"/>
            <w:tcBorders>
              <w:top w:val="outset" w:color="000000" w:sz="8"/>
              <w:left w:val="outset" w:color="000000" w:sz="8"/>
              <w:bottom w:val="outset" w:color="000000" w:sz="8"/>
              <w:right w:val="outset" w:color="000000" w:sz="8"/>
            </w:tcBorders>
            <w:vAlign w:val="center"/>
          </w:tcPr>
          <w:bookmarkStart w:name="5179" w:id="6953"/>
          <w:p>
            <w:pPr>
              <w:spacing w:after="0"/>
              <w:ind w:left="0"/>
              <w:jc w:val="center"/>
            </w:pPr>
            <w:r>
              <w:rPr>
                <w:rFonts w:ascii="Arial"/>
                <w:b w:val="false"/>
                <w:i w:val="false"/>
                <w:color w:val="000000"/>
                <w:sz w:val="15"/>
              </w:rPr>
              <w:t xml:space="preserve">2,0 </w:t>
            </w:r>
          </w:p>
          <w:bookmarkEnd w:id="6953"/>
        </w:tc>
        <w:tc>
          <w:tcPr>
            <w:tcW w:w="805" w:type="dxa"/>
            <w:tcBorders>
              <w:top w:val="outset" w:color="000000" w:sz="8"/>
              <w:left w:val="outset" w:color="000000" w:sz="8"/>
              <w:bottom w:val="outset" w:color="000000" w:sz="8"/>
              <w:right w:val="outset" w:color="000000" w:sz="8"/>
            </w:tcBorders>
            <w:vAlign w:val="center"/>
          </w:tcPr>
          <w:bookmarkStart w:name="5180" w:id="6954"/>
          <w:p>
            <w:pPr>
              <w:spacing w:after="0"/>
              <w:ind w:left="0"/>
              <w:jc w:val="center"/>
            </w:pPr>
            <w:r>
              <w:rPr>
                <w:rFonts w:ascii="Arial"/>
                <w:b w:val="false"/>
                <w:i w:val="false"/>
                <w:color w:val="000000"/>
                <w:sz w:val="15"/>
              </w:rPr>
              <w:t xml:space="preserve">2,0 </w:t>
            </w:r>
          </w:p>
          <w:bookmarkEnd w:id="6954"/>
        </w:tc>
        <w:tc>
          <w:tcPr>
            <w:tcW w:w="811" w:type="dxa"/>
            <w:tcBorders>
              <w:top w:val="outset" w:color="000000" w:sz="8"/>
              <w:left w:val="outset" w:color="000000" w:sz="8"/>
              <w:bottom w:val="outset" w:color="000000" w:sz="8"/>
              <w:right w:val="outset" w:color="000000" w:sz="8"/>
            </w:tcBorders>
            <w:vAlign w:val="center"/>
          </w:tcPr>
          <w:bookmarkStart w:name="5181" w:id="6955"/>
          <w:p>
            <w:pPr>
              <w:spacing w:after="0"/>
              <w:ind w:left="0"/>
              <w:jc w:val="center"/>
            </w:pPr>
            <w:r>
              <w:rPr>
                <w:rFonts w:ascii="Arial"/>
                <w:b w:val="false"/>
                <w:i w:val="false"/>
                <w:color w:val="000000"/>
                <w:sz w:val="15"/>
              </w:rPr>
              <w:t>міський бюджет</w:t>
            </w:r>
          </w:p>
          <w:bookmarkEnd w:id="6955"/>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182" w:id="6956"/>
          <w:p>
            <w:pPr>
              <w:spacing w:after="0"/>
              <w:ind w:left="0"/>
              <w:jc w:val="center"/>
            </w:pPr>
            <w:r>
              <w:rPr>
                <w:rFonts w:ascii="Arial"/>
                <w:b w:val="false"/>
                <w:i w:val="false"/>
                <w:color w:val="000000"/>
                <w:sz w:val="15"/>
              </w:rPr>
              <w:t xml:space="preserve">2 </w:t>
            </w:r>
          </w:p>
          <w:bookmarkEnd w:id="6956"/>
        </w:tc>
        <w:tc>
          <w:tcPr>
            <w:tcW w:w="1304" w:type="dxa"/>
            <w:tcBorders>
              <w:top w:val="outset" w:color="000000" w:sz="8"/>
              <w:left w:val="outset" w:color="000000" w:sz="8"/>
              <w:bottom w:val="outset" w:color="000000" w:sz="8"/>
              <w:right w:val="outset" w:color="000000" w:sz="8"/>
            </w:tcBorders>
            <w:vAlign w:val="center"/>
          </w:tcPr>
          <w:bookmarkStart w:name="5183" w:id="6957"/>
          <w:p>
            <w:pPr>
              <w:spacing w:after="0"/>
              <w:ind w:left="0"/>
              <w:jc w:val="left"/>
            </w:pPr>
            <w:r>
              <w:rPr>
                <w:rFonts w:ascii="Arial"/>
                <w:b w:val="false"/>
                <w:i w:val="false"/>
                <w:color w:val="000000"/>
                <w:sz w:val="15"/>
              </w:rPr>
              <w:t>Буферний парк "Урочище Володарське" (Боярська ЛДС, Хотівське лісництво, кв. 31)</w:t>
            </w:r>
          </w:p>
          <w:bookmarkEnd w:id="6957"/>
        </w:tc>
        <w:tc>
          <w:tcPr>
            <w:tcW w:w="972" w:type="dxa"/>
            <w:tcBorders>
              <w:top w:val="outset" w:color="000000" w:sz="8"/>
              <w:left w:val="outset" w:color="000000" w:sz="8"/>
              <w:bottom w:val="outset" w:color="000000" w:sz="8"/>
              <w:right w:val="outset" w:color="000000" w:sz="8"/>
            </w:tcBorders>
            <w:vAlign w:val="center"/>
          </w:tcPr>
          <w:bookmarkStart w:name="5184" w:id="6958"/>
          <w:p>
            <w:pPr>
              <w:spacing w:after="0"/>
              <w:ind w:left="0"/>
              <w:jc w:val="center"/>
            </w:pPr>
            <w:r>
              <w:rPr>
                <w:rFonts w:ascii="Arial"/>
                <w:b w:val="false"/>
                <w:i w:val="false"/>
                <w:color w:val="000000"/>
                <w:sz w:val="15"/>
              </w:rPr>
              <w:t xml:space="preserve">41,0 </w:t>
            </w:r>
          </w:p>
          <w:bookmarkEnd w:id="6958"/>
        </w:tc>
        <w:tc>
          <w:tcPr>
            <w:tcW w:w="823" w:type="dxa"/>
            <w:tcBorders>
              <w:top w:val="outset" w:color="000000" w:sz="8"/>
              <w:left w:val="outset" w:color="000000" w:sz="8"/>
              <w:bottom w:val="outset" w:color="000000" w:sz="8"/>
              <w:right w:val="outset" w:color="000000" w:sz="8"/>
            </w:tcBorders>
            <w:vAlign w:val="center"/>
          </w:tcPr>
          <w:bookmarkStart w:name="5185" w:id="6959"/>
          <w:p>
            <w:pPr>
              <w:spacing w:after="0"/>
              <w:ind w:left="0"/>
              <w:jc w:val="center"/>
            </w:pPr>
            <w:r>
              <w:rPr>
                <w:rFonts w:ascii="Arial"/>
                <w:b w:val="false"/>
                <w:i w:val="false"/>
                <w:color w:val="000000"/>
                <w:sz w:val="15"/>
              </w:rPr>
              <w:t xml:space="preserve">1,7 </w:t>
            </w:r>
          </w:p>
          <w:bookmarkEnd w:id="6959"/>
        </w:tc>
        <w:tc>
          <w:tcPr>
            <w:tcW w:w="909" w:type="dxa"/>
            <w:tcBorders>
              <w:top w:val="outset" w:color="000000" w:sz="8"/>
              <w:left w:val="outset" w:color="000000" w:sz="8"/>
              <w:bottom w:val="outset" w:color="000000" w:sz="8"/>
              <w:right w:val="outset" w:color="000000" w:sz="8"/>
            </w:tcBorders>
            <w:vAlign w:val="center"/>
          </w:tcPr>
          <w:bookmarkStart w:name="5186" w:id="6960"/>
          <w:p>
            <w:pPr>
              <w:spacing w:after="0"/>
              <w:ind w:left="0"/>
              <w:jc w:val="center"/>
            </w:pPr>
            <w:r>
              <w:rPr>
                <w:rFonts w:ascii="Arial"/>
                <w:b w:val="false"/>
                <w:i w:val="false"/>
                <w:color w:val="000000"/>
                <w:sz w:val="15"/>
              </w:rPr>
              <w:t xml:space="preserve">2004 - 2010 </w:t>
            </w:r>
          </w:p>
          <w:bookmarkEnd w:id="6960"/>
        </w:tc>
        <w:tc>
          <w:tcPr>
            <w:tcW w:w="805" w:type="dxa"/>
            <w:tcBorders>
              <w:top w:val="outset" w:color="000000" w:sz="8"/>
              <w:left w:val="outset" w:color="000000" w:sz="8"/>
              <w:bottom w:val="outset" w:color="000000" w:sz="8"/>
              <w:right w:val="outset" w:color="000000" w:sz="8"/>
            </w:tcBorders>
            <w:vAlign w:val="center"/>
          </w:tcPr>
          <w:bookmarkStart w:name="5187" w:id="6961"/>
          <w:p>
            <w:pPr>
              <w:spacing w:after="0"/>
              <w:ind w:left="0"/>
              <w:jc w:val="center"/>
            </w:pPr>
            <w:r>
              <w:rPr>
                <w:rFonts w:ascii="Arial"/>
                <w:b w:val="false"/>
                <w:i w:val="false"/>
                <w:color w:val="000000"/>
                <w:sz w:val="15"/>
              </w:rPr>
              <w:t xml:space="preserve">0,3 </w:t>
            </w:r>
          </w:p>
          <w:bookmarkEnd w:id="6961"/>
        </w:tc>
        <w:tc>
          <w:tcPr>
            <w:tcW w:w="805" w:type="dxa"/>
            <w:tcBorders>
              <w:top w:val="outset" w:color="000000" w:sz="8"/>
              <w:left w:val="outset" w:color="000000" w:sz="8"/>
              <w:bottom w:val="outset" w:color="000000" w:sz="8"/>
              <w:right w:val="outset" w:color="000000" w:sz="8"/>
            </w:tcBorders>
            <w:vAlign w:val="center"/>
          </w:tcPr>
          <w:bookmarkStart w:name="5188" w:id="6962"/>
          <w:p>
            <w:pPr>
              <w:spacing w:after="0"/>
              <w:ind w:left="0"/>
              <w:jc w:val="center"/>
            </w:pPr>
            <w:r>
              <w:rPr>
                <w:rFonts w:ascii="Arial"/>
                <w:b w:val="false"/>
                <w:i w:val="false"/>
                <w:color w:val="000000"/>
                <w:sz w:val="15"/>
              </w:rPr>
              <w:t xml:space="preserve">0,5 </w:t>
            </w:r>
          </w:p>
          <w:bookmarkEnd w:id="6962"/>
        </w:tc>
        <w:tc>
          <w:tcPr>
            <w:tcW w:w="805" w:type="dxa"/>
            <w:tcBorders>
              <w:top w:val="outset" w:color="000000" w:sz="8"/>
              <w:left w:val="outset" w:color="000000" w:sz="8"/>
              <w:bottom w:val="outset" w:color="000000" w:sz="8"/>
              <w:right w:val="outset" w:color="000000" w:sz="8"/>
            </w:tcBorders>
            <w:vAlign w:val="center"/>
          </w:tcPr>
          <w:bookmarkStart w:name="5189" w:id="6963"/>
          <w:p>
            <w:pPr>
              <w:spacing w:after="0"/>
              <w:ind w:left="0"/>
              <w:jc w:val="center"/>
            </w:pPr>
            <w:r>
              <w:rPr>
                <w:rFonts w:ascii="Arial"/>
                <w:b w:val="false"/>
                <w:i w:val="false"/>
                <w:color w:val="000000"/>
                <w:sz w:val="15"/>
              </w:rPr>
              <w:t xml:space="preserve">0,5 </w:t>
            </w:r>
          </w:p>
          <w:bookmarkEnd w:id="6963"/>
        </w:tc>
        <w:tc>
          <w:tcPr>
            <w:tcW w:w="805" w:type="dxa"/>
            <w:tcBorders>
              <w:top w:val="outset" w:color="000000" w:sz="8"/>
              <w:left w:val="outset" w:color="000000" w:sz="8"/>
              <w:bottom w:val="outset" w:color="000000" w:sz="8"/>
              <w:right w:val="outset" w:color="000000" w:sz="8"/>
            </w:tcBorders>
            <w:vAlign w:val="center"/>
          </w:tcPr>
          <w:bookmarkStart w:name="5190" w:id="6964"/>
          <w:p>
            <w:pPr>
              <w:spacing w:after="0"/>
              <w:ind w:left="0"/>
              <w:jc w:val="center"/>
            </w:pPr>
            <w:r>
              <w:rPr>
                <w:rFonts w:ascii="Arial"/>
                <w:b w:val="false"/>
                <w:i w:val="false"/>
                <w:color w:val="000000"/>
                <w:sz w:val="15"/>
              </w:rPr>
              <w:t xml:space="preserve">0,4 </w:t>
            </w:r>
          </w:p>
          <w:bookmarkEnd w:id="6964"/>
        </w:tc>
        <w:tc>
          <w:tcPr>
            <w:tcW w:w="805" w:type="dxa"/>
            <w:tcBorders>
              <w:top w:val="outset" w:color="000000" w:sz="8"/>
              <w:left w:val="outset" w:color="000000" w:sz="8"/>
              <w:bottom w:val="outset" w:color="000000" w:sz="8"/>
              <w:right w:val="outset" w:color="000000" w:sz="8"/>
            </w:tcBorders>
            <w:vAlign w:val="center"/>
          </w:tcPr>
          <w:bookmarkStart w:name="10921" w:id="6965"/>
          <w:p>
            <w:pPr>
              <w:spacing w:after="0"/>
              <w:ind w:left="0"/>
              <w:jc w:val="left"/>
            </w:pPr>
          </w:p>
          <w:bookmarkEnd w:id="6965"/>
        </w:tc>
        <w:tc>
          <w:tcPr>
            <w:tcW w:w="805" w:type="dxa"/>
            <w:tcBorders>
              <w:top w:val="outset" w:color="000000" w:sz="8"/>
              <w:left w:val="outset" w:color="000000" w:sz="8"/>
              <w:bottom w:val="outset" w:color="000000" w:sz="8"/>
              <w:right w:val="outset" w:color="000000" w:sz="8"/>
            </w:tcBorders>
            <w:vAlign w:val="center"/>
          </w:tcPr>
          <w:bookmarkStart w:name="10922" w:id="6966"/>
          <w:p>
            <w:pPr>
              <w:spacing w:after="0"/>
              <w:ind w:left="0"/>
              <w:jc w:val="left"/>
            </w:pPr>
          </w:p>
          <w:bookmarkEnd w:id="6966"/>
        </w:tc>
        <w:tc>
          <w:tcPr>
            <w:tcW w:w="805" w:type="dxa"/>
            <w:tcBorders>
              <w:top w:val="outset" w:color="000000" w:sz="8"/>
              <w:left w:val="outset" w:color="000000" w:sz="8"/>
              <w:bottom w:val="outset" w:color="000000" w:sz="8"/>
              <w:right w:val="outset" w:color="000000" w:sz="8"/>
            </w:tcBorders>
            <w:vAlign w:val="center"/>
          </w:tcPr>
          <w:bookmarkStart w:name="10923" w:id="6967"/>
          <w:p>
            <w:pPr>
              <w:spacing w:after="0"/>
              <w:ind w:left="0"/>
              <w:jc w:val="left"/>
            </w:pPr>
          </w:p>
          <w:bookmarkEnd w:id="6967"/>
        </w:tc>
        <w:tc>
          <w:tcPr>
            <w:tcW w:w="811" w:type="dxa"/>
            <w:tcBorders>
              <w:top w:val="outset" w:color="000000" w:sz="8"/>
              <w:left w:val="outset" w:color="000000" w:sz="8"/>
              <w:bottom w:val="outset" w:color="000000" w:sz="8"/>
              <w:right w:val="outset" w:color="000000" w:sz="8"/>
            </w:tcBorders>
            <w:vAlign w:val="center"/>
          </w:tcPr>
          <w:bookmarkStart w:name="5191" w:id="6968"/>
          <w:p>
            <w:pPr>
              <w:spacing w:after="0"/>
              <w:ind w:left="0"/>
              <w:jc w:val="center"/>
            </w:pPr>
            <w:r>
              <w:rPr>
                <w:rFonts w:ascii="Arial"/>
                <w:b w:val="false"/>
                <w:i w:val="false"/>
                <w:color w:val="000000"/>
                <w:sz w:val="15"/>
              </w:rPr>
              <w:t>міський бюджет</w:t>
            </w:r>
          </w:p>
          <w:bookmarkEnd w:id="6968"/>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24" w:id="6969"/>
          <w:p>
            <w:pPr>
              <w:spacing w:after="0"/>
              <w:ind w:left="0"/>
              <w:jc w:val="left"/>
            </w:pPr>
          </w:p>
          <w:bookmarkEnd w:id="6969"/>
        </w:tc>
        <w:tc>
          <w:tcPr>
            <w:tcW w:w="1304" w:type="dxa"/>
            <w:tcBorders>
              <w:top w:val="outset" w:color="000000" w:sz="8"/>
              <w:left w:val="outset" w:color="000000" w:sz="8"/>
              <w:bottom w:val="outset" w:color="000000" w:sz="8"/>
              <w:right w:val="outset" w:color="000000" w:sz="8"/>
            </w:tcBorders>
            <w:vAlign w:val="center"/>
          </w:tcPr>
          <w:bookmarkStart w:name="5192" w:id="6970"/>
          <w:p>
            <w:pPr>
              <w:spacing w:after="0"/>
              <w:ind w:left="0"/>
              <w:jc w:val="left"/>
            </w:pPr>
            <w:r>
              <w:rPr>
                <w:rFonts w:ascii="Arial"/>
                <w:b/>
                <w:i/>
                <w:color w:val="000000"/>
                <w:sz w:val="15"/>
              </w:rPr>
              <w:t>Разом:</w:t>
            </w:r>
          </w:p>
          <w:bookmarkEnd w:id="6970"/>
        </w:tc>
        <w:tc>
          <w:tcPr>
            <w:tcW w:w="972" w:type="dxa"/>
            <w:tcBorders>
              <w:top w:val="outset" w:color="000000" w:sz="8"/>
              <w:left w:val="outset" w:color="000000" w:sz="8"/>
              <w:bottom w:val="outset" w:color="000000" w:sz="8"/>
              <w:right w:val="outset" w:color="000000" w:sz="8"/>
            </w:tcBorders>
            <w:vAlign w:val="center"/>
          </w:tcPr>
          <w:bookmarkStart w:name="5193" w:id="6971"/>
          <w:p>
            <w:pPr>
              <w:spacing w:after="0"/>
              <w:ind w:left="0"/>
              <w:jc w:val="center"/>
            </w:pPr>
            <w:r>
              <w:rPr>
                <w:rFonts w:ascii="Arial"/>
                <w:b/>
                <w:i/>
                <w:color w:val="000000"/>
                <w:sz w:val="15"/>
              </w:rPr>
              <w:t>193,00</w:t>
            </w:r>
            <w:r>
              <w:rPr>
                <w:rFonts w:ascii="Arial"/>
                <w:b w:val="false"/>
                <w:i w:val="false"/>
                <w:color w:val="000000"/>
                <w:sz w:val="15"/>
              </w:rPr>
              <w:t xml:space="preserve"> </w:t>
            </w:r>
          </w:p>
          <w:bookmarkEnd w:id="6971"/>
        </w:tc>
        <w:tc>
          <w:tcPr>
            <w:tcW w:w="823" w:type="dxa"/>
            <w:tcBorders>
              <w:top w:val="outset" w:color="000000" w:sz="8"/>
              <w:left w:val="outset" w:color="000000" w:sz="8"/>
              <w:bottom w:val="outset" w:color="000000" w:sz="8"/>
              <w:right w:val="outset" w:color="000000" w:sz="8"/>
            </w:tcBorders>
            <w:vAlign w:val="center"/>
          </w:tcPr>
          <w:bookmarkStart w:name="5194" w:id="6972"/>
          <w:p>
            <w:pPr>
              <w:spacing w:after="0"/>
              <w:ind w:left="0"/>
              <w:jc w:val="center"/>
            </w:pPr>
            <w:r>
              <w:rPr>
                <w:rFonts w:ascii="Arial"/>
                <w:b/>
                <w:i/>
                <w:color w:val="000000"/>
                <w:sz w:val="15"/>
              </w:rPr>
              <w:t>6,7</w:t>
            </w:r>
            <w:r>
              <w:rPr>
                <w:rFonts w:ascii="Arial"/>
                <w:b w:val="false"/>
                <w:i w:val="false"/>
                <w:color w:val="000000"/>
                <w:sz w:val="15"/>
              </w:rPr>
              <w:t xml:space="preserve"> </w:t>
            </w:r>
          </w:p>
          <w:bookmarkEnd w:id="6972"/>
        </w:tc>
        <w:tc>
          <w:tcPr>
            <w:tcW w:w="909" w:type="dxa"/>
            <w:tcBorders>
              <w:top w:val="outset" w:color="000000" w:sz="8"/>
              <w:left w:val="outset" w:color="000000" w:sz="8"/>
              <w:bottom w:val="outset" w:color="000000" w:sz="8"/>
              <w:right w:val="outset" w:color="000000" w:sz="8"/>
            </w:tcBorders>
            <w:vAlign w:val="center"/>
          </w:tcPr>
          <w:bookmarkStart w:name="10925" w:id="6973"/>
          <w:p>
            <w:pPr>
              <w:spacing w:after="0"/>
              <w:ind w:left="0"/>
              <w:jc w:val="left"/>
            </w:pPr>
          </w:p>
          <w:bookmarkEnd w:id="6973"/>
        </w:tc>
        <w:tc>
          <w:tcPr>
            <w:tcW w:w="805" w:type="dxa"/>
            <w:tcBorders>
              <w:top w:val="outset" w:color="000000" w:sz="8"/>
              <w:left w:val="outset" w:color="000000" w:sz="8"/>
              <w:bottom w:val="outset" w:color="000000" w:sz="8"/>
              <w:right w:val="outset" w:color="000000" w:sz="8"/>
            </w:tcBorders>
            <w:vAlign w:val="center"/>
          </w:tcPr>
          <w:bookmarkStart w:name="5195" w:id="6974"/>
          <w:p>
            <w:pPr>
              <w:spacing w:after="0"/>
              <w:ind w:left="0"/>
              <w:jc w:val="center"/>
            </w:pPr>
            <w:r>
              <w:rPr>
                <w:rFonts w:ascii="Arial"/>
                <w:b/>
                <w:i/>
                <w:color w:val="000000"/>
                <w:sz w:val="15"/>
              </w:rPr>
              <w:t>0,3</w:t>
            </w:r>
            <w:r>
              <w:rPr>
                <w:rFonts w:ascii="Arial"/>
                <w:b w:val="false"/>
                <w:i w:val="false"/>
                <w:color w:val="000000"/>
                <w:sz w:val="15"/>
              </w:rPr>
              <w:t xml:space="preserve"> </w:t>
            </w:r>
          </w:p>
          <w:bookmarkEnd w:id="6974"/>
        </w:tc>
        <w:tc>
          <w:tcPr>
            <w:tcW w:w="805" w:type="dxa"/>
            <w:tcBorders>
              <w:top w:val="outset" w:color="000000" w:sz="8"/>
              <w:left w:val="outset" w:color="000000" w:sz="8"/>
              <w:bottom w:val="outset" w:color="000000" w:sz="8"/>
              <w:right w:val="outset" w:color="000000" w:sz="8"/>
            </w:tcBorders>
            <w:vAlign w:val="center"/>
          </w:tcPr>
          <w:bookmarkStart w:name="5196" w:id="6975"/>
          <w:p>
            <w:pPr>
              <w:spacing w:after="0"/>
              <w:ind w:left="0"/>
              <w:jc w:val="center"/>
            </w:pPr>
            <w:r>
              <w:rPr>
                <w:rFonts w:ascii="Arial"/>
                <w:b/>
                <w:i/>
                <w:color w:val="000000"/>
                <w:sz w:val="15"/>
              </w:rPr>
              <w:t>0,5</w:t>
            </w:r>
            <w:r>
              <w:rPr>
                <w:rFonts w:ascii="Arial"/>
                <w:b w:val="false"/>
                <w:i w:val="false"/>
                <w:color w:val="000000"/>
                <w:sz w:val="15"/>
              </w:rPr>
              <w:t xml:space="preserve"> </w:t>
            </w:r>
          </w:p>
          <w:bookmarkEnd w:id="6975"/>
        </w:tc>
        <w:tc>
          <w:tcPr>
            <w:tcW w:w="805" w:type="dxa"/>
            <w:tcBorders>
              <w:top w:val="outset" w:color="000000" w:sz="8"/>
              <w:left w:val="outset" w:color="000000" w:sz="8"/>
              <w:bottom w:val="outset" w:color="000000" w:sz="8"/>
              <w:right w:val="outset" w:color="000000" w:sz="8"/>
            </w:tcBorders>
            <w:vAlign w:val="center"/>
          </w:tcPr>
          <w:bookmarkStart w:name="5197" w:id="6976"/>
          <w:p>
            <w:pPr>
              <w:spacing w:after="0"/>
              <w:ind w:left="0"/>
              <w:jc w:val="center"/>
            </w:pPr>
            <w:r>
              <w:rPr>
                <w:rFonts w:ascii="Arial"/>
                <w:b/>
                <w:i/>
                <w:color w:val="000000"/>
                <w:sz w:val="15"/>
              </w:rPr>
              <w:t>0,5</w:t>
            </w:r>
            <w:r>
              <w:rPr>
                <w:rFonts w:ascii="Arial"/>
                <w:b w:val="false"/>
                <w:i w:val="false"/>
                <w:color w:val="000000"/>
                <w:sz w:val="15"/>
              </w:rPr>
              <w:t xml:space="preserve"> </w:t>
            </w:r>
          </w:p>
          <w:bookmarkEnd w:id="6976"/>
        </w:tc>
        <w:tc>
          <w:tcPr>
            <w:tcW w:w="805" w:type="dxa"/>
            <w:tcBorders>
              <w:top w:val="outset" w:color="000000" w:sz="8"/>
              <w:left w:val="outset" w:color="000000" w:sz="8"/>
              <w:bottom w:val="outset" w:color="000000" w:sz="8"/>
              <w:right w:val="outset" w:color="000000" w:sz="8"/>
            </w:tcBorders>
            <w:vAlign w:val="center"/>
          </w:tcPr>
          <w:bookmarkStart w:name="5198" w:id="6977"/>
          <w:p>
            <w:pPr>
              <w:spacing w:after="0"/>
              <w:ind w:left="0"/>
              <w:jc w:val="center"/>
            </w:pPr>
            <w:r>
              <w:rPr>
                <w:rFonts w:ascii="Arial"/>
                <w:b/>
                <w:i/>
                <w:color w:val="000000"/>
                <w:sz w:val="15"/>
              </w:rPr>
              <w:t>0,4</w:t>
            </w:r>
            <w:r>
              <w:rPr>
                <w:rFonts w:ascii="Arial"/>
                <w:b w:val="false"/>
                <w:i w:val="false"/>
                <w:color w:val="000000"/>
                <w:sz w:val="15"/>
              </w:rPr>
              <w:t xml:space="preserve"> </w:t>
            </w:r>
          </w:p>
          <w:bookmarkEnd w:id="6977"/>
        </w:tc>
        <w:tc>
          <w:tcPr>
            <w:tcW w:w="805" w:type="dxa"/>
            <w:tcBorders>
              <w:top w:val="outset" w:color="000000" w:sz="8"/>
              <w:left w:val="outset" w:color="000000" w:sz="8"/>
              <w:bottom w:val="outset" w:color="000000" w:sz="8"/>
              <w:right w:val="outset" w:color="000000" w:sz="8"/>
            </w:tcBorders>
            <w:vAlign w:val="center"/>
          </w:tcPr>
          <w:bookmarkStart w:name="5199" w:id="6978"/>
          <w:p>
            <w:pPr>
              <w:spacing w:after="0"/>
              <w:ind w:left="0"/>
              <w:jc w:val="center"/>
            </w:pPr>
            <w:r>
              <w:rPr>
                <w:rFonts w:ascii="Arial"/>
                <w:b/>
                <w:i/>
                <w:color w:val="000000"/>
                <w:sz w:val="15"/>
              </w:rPr>
              <w:t>1,0</w:t>
            </w:r>
            <w:r>
              <w:rPr>
                <w:rFonts w:ascii="Arial"/>
                <w:b w:val="false"/>
                <w:i w:val="false"/>
                <w:color w:val="000000"/>
                <w:sz w:val="15"/>
              </w:rPr>
              <w:t xml:space="preserve"> </w:t>
            </w:r>
          </w:p>
          <w:bookmarkEnd w:id="6978"/>
        </w:tc>
        <w:tc>
          <w:tcPr>
            <w:tcW w:w="805" w:type="dxa"/>
            <w:tcBorders>
              <w:top w:val="outset" w:color="000000" w:sz="8"/>
              <w:left w:val="outset" w:color="000000" w:sz="8"/>
              <w:bottom w:val="outset" w:color="000000" w:sz="8"/>
              <w:right w:val="outset" w:color="000000" w:sz="8"/>
            </w:tcBorders>
            <w:vAlign w:val="center"/>
          </w:tcPr>
          <w:bookmarkStart w:name="5200" w:id="6979"/>
          <w:p>
            <w:pPr>
              <w:spacing w:after="0"/>
              <w:ind w:left="0"/>
              <w:jc w:val="center"/>
            </w:pPr>
            <w:r>
              <w:rPr>
                <w:rFonts w:ascii="Arial"/>
                <w:b/>
                <w:i/>
                <w:color w:val="000000"/>
                <w:sz w:val="15"/>
              </w:rPr>
              <w:t>2,0</w:t>
            </w:r>
            <w:r>
              <w:rPr>
                <w:rFonts w:ascii="Arial"/>
                <w:b w:val="false"/>
                <w:i w:val="false"/>
                <w:color w:val="000000"/>
                <w:sz w:val="15"/>
              </w:rPr>
              <w:t xml:space="preserve"> </w:t>
            </w:r>
          </w:p>
          <w:bookmarkEnd w:id="6979"/>
        </w:tc>
        <w:tc>
          <w:tcPr>
            <w:tcW w:w="805" w:type="dxa"/>
            <w:tcBorders>
              <w:top w:val="outset" w:color="000000" w:sz="8"/>
              <w:left w:val="outset" w:color="000000" w:sz="8"/>
              <w:bottom w:val="outset" w:color="000000" w:sz="8"/>
              <w:right w:val="outset" w:color="000000" w:sz="8"/>
            </w:tcBorders>
            <w:vAlign w:val="center"/>
          </w:tcPr>
          <w:bookmarkStart w:name="5201" w:id="6980"/>
          <w:p>
            <w:pPr>
              <w:spacing w:after="0"/>
              <w:ind w:left="0"/>
              <w:jc w:val="center"/>
            </w:pPr>
            <w:r>
              <w:rPr>
                <w:rFonts w:ascii="Arial"/>
                <w:b/>
                <w:i/>
                <w:color w:val="000000"/>
                <w:sz w:val="15"/>
              </w:rPr>
              <w:t>2,0</w:t>
            </w:r>
            <w:r>
              <w:rPr>
                <w:rFonts w:ascii="Arial"/>
                <w:b w:val="false"/>
                <w:i w:val="false"/>
                <w:color w:val="000000"/>
                <w:sz w:val="15"/>
              </w:rPr>
              <w:t xml:space="preserve"> </w:t>
            </w:r>
          </w:p>
          <w:bookmarkEnd w:id="6980"/>
        </w:tc>
        <w:tc>
          <w:tcPr>
            <w:tcW w:w="811" w:type="dxa"/>
            <w:tcBorders>
              <w:top w:val="outset" w:color="000000" w:sz="8"/>
              <w:left w:val="outset" w:color="000000" w:sz="8"/>
              <w:bottom w:val="outset" w:color="000000" w:sz="8"/>
              <w:right w:val="outset" w:color="000000" w:sz="8"/>
            </w:tcBorders>
            <w:vAlign w:val="center"/>
          </w:tcPr>
          <w:bookmarkStart w:name="5202" w:id="6981"/>
          <w:p>
            <w:pPr>
              <w:spacing w:after="0"/>
              <w:ind w:left="0"/>
              <w:jc w:val="center"/>
            </w:pPr>
          </w:p>
          <w:bookmarkEnd w:id="6981"/>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26" w:id="6982"/>
          <w:p>
            <w:pPr>
              <w:spacing w:after="0"/>
              <w:ind w:left="0"/>
              <w:jc w:val="left"/>
            </w:pPr>
          </w:p>
          <w:bookmarkEnd w:id="6982"/>
        </w:tc>
        <w:tc>
          <w:tcPr>
            <w:tcW w:w="1304" w:type="dxa"/>
            <w:tcBorders>
              <w:top w:val="outset" w:color="000000" w:sz="8"/>
              <w:left w:val="outset" w:color="000000" w:sz="8"/>
              <w:bottom w:val="outset" w:color="000000" w:sz="8"/>
              <w:right w:val="outset" w:color="000000" w:sz="8"/>
            </w:tcBorders>
            <w:vAlign w:val="center"/>
          </w:tcPr>
          <w:bookmarkStart w:name="5203" w:id="6983"/>
          <w:p>
            <w:pPr>
              <w:spacing w:after="0"/>
              <w:ind w:left="0"/>
              <w:jc w:val="center"/>
            </w:pPr>
            <w:r>
              <w:rPr>
                <w:rFonts w:ascii="Arial"/>
                <w:b/>
                <w:i w:val="false"/>
                <w:color w:val="000000"/>
                <w:sz w:val="15"/>
              </w:rPr>
              <w:t>Дарницький район</w:t>
            </w:r>
          </w:p>
          <w:bookmarkEnd w:id="6983"/>
        </w:tc>
        <w:tc>
          <w:tcPr>
            <w:tcW w:w="972" w:type="dxa"/>
            <w:tcBorders>
              <w:top w:val="outset" w:color="000000" w:sz="8"/>
              <w:left w:val="outset" w:color="000000" w:sz="8"/>
              <w:bottom w:val="outset" w:color="000000" w:sz="8"/>
              <w:right w:val="outset" w:color="000000" w:sz="8"/>
            </w:tcBorders>
            <w:vAlign w:val="center"/>
          </w:tcPr>
          <w:bookmarkStart w:name="10927" w:id="6984"/>
          <w:p>
            <w:pPr>
              <w:spacing w:after="0"/>
              <w:ind w:left="0"/>
              <w:jc w:val="left"/>
            </w:pPr>
          </w:p>
          <w:bookmarkEnd w:id="6984"/>
        </w:tc>
        <w:tc>
          <w:tcPr>
            <w:tcW w:w="823" w:type="dxa"/>
            <w:tcBorders>
              <w:top w:val="outset" w:color="000000" w:sz="8"/>
              <w:left w:val="outset" w:color="000000" w:sz="8"/>
              <w:bottom w:val="outset" w:color="000000" w:sz="8"/>
              <w:right w:val="outset" w:color="000000" w:sz="8"/>
            </w:tcBorders>
            <w:vAlign w:val="center"/>
          </w:tcPr>
          <w:bookmarkStart w:name="10928" w:id="6985"/>
          <w:p>
            <w:pPr>
              <w:spacing w:after="0"/>
              <w:ind w:left="0"/>
              <w:jc w:val="left"/>
            </w:pPr>
          </w:p>
          <w:bookmarkEnd w:id="6985"/>
        </w:tc>
        <w:tc>
          <w:tcPr>
            <w:tcW w:w="909" w:type="dxa"/>
            <w:tcBorders>
              <w:top w:val="outset" w:color="000000" w:sz="8"/>
              <w:left w:val="outset" w:color="000000" w:sz="8"/>
              <w:bottom w:val="outset" w:color="000000" w:sz="8"/>
              <w:right w:val="outset" w:color="000000" w:sz="8"/>
            </w:tcBorders>
            <w:vAlign w:val="center"/>
          </w:tcPr>
          <w:bookmarkStart w:name="10929" w:id="6986"/>
          <w:p>
            <w:pPr>
              <w:spacing w:after="0"/>
              <w:ind w:left="0"/>
              <w:jc w:val="left"/>
            </w:pPr>
          </w:p>
          <w:bookmarkEnd w:id="6986"/>
        </w:tc>
        <w:tc>
          <w:tcPr>
            <w:tcW w:w="805" w:type="dxa"/>
            <w:tcBorders>
              <w:top w:val="outset" w:color="000000" w:sz="8"/>
              <w:left w:val="outset" w:color="000000" w:sz="8"/>
              <w:bottom w:val="outset" w:color="000000" w:sz="8"/>
              <w:right w:val="outset" w:color="000000" w:sz="8"/>
            </w:tcBorders>
            <w:vAlign w:val="center"/>
          </w:tcPr>
          <w:bookmarkStart w:name="10930" w:id="6987"/>
          <w:p>
            <w:pPr>
              <w:spacing w:after="0"/>
              <w:ind w:left="0"/>
              <w:jc w:val="left"/>
            </w:pPr>
          </w:p>
          <w:bookmarkEnd w:id="6987"/>
        </w:tc>
        <w:tc>
          <w:tcPr>
            <w:tcW w:w="805" w:type="dxa"/>
            <w:tcBorders>
              <w:top w:val="outset" w:color="000000" w:sz="8"/>
              <w:left w:val="outset" w:color="000000" w:sz="8"/>
              <w:bottom w:val="outset" w:color="000000" w:sz="8"/>
              <w:right w:val="outset" w:color="000000" w:sz="8"/>
            </w:tcBorders>
            <w:vAlign w:val="center"/>
          </w:tcPr>
          <w:bookmarkStart w:name="10931" w:id="6988"/>
          <w:p>
            <w:pPr>
              <w:spacing w:after="0"/>
              <w:ind w:left="0"/>
              <w:jc w:val="left"/>
            </w:pPr>
          </w:p>
          <w:bookmarkEnd w:id="6988"/>
        </w:tc>
        <w:tc>
          <w:tcPr>
            <w:tcW w:w="805" w:type="dxa"/>
            <w:tcBorders>
              <w:top w:val="outset" w:color="000000" w:sz="8"/>
              <w:left w:val="outset" w:color="000000" w:sz="8"/>
              <w:bottom w:val="outset" w:color="000000" w:sz="8"/>
              <w:right w:val="outset" w:color="000000" w:sz="8"/>
            </w:tcBorders>
            <w:vAlign w:val="center"/>
          </w:tcPr>
          <w:bookmarkStart w:name="10932" w:id="6989"/>
          <w:p>
            <w:pPr>
              <w:spacing w:after="0"/>
              <w:ind w:left="0"/>
              <w:jc w:val="left"/>
            </w:pPr>
          </w:p>
          <w:bookmarkEnd w:id="6989"/>
        </w:tc>
        <w:tc>
          <w:tcPr>
            <w:tcW w:w="805" w:type="dxa"/>
            <w:tcBorders>
              <w:top w:val="outset" w:color="000000" w:sz="8"/>
              <w:left w:val="outset" w:color="000000" w:sz="8"/>
              <w:bottom w:val="outset" w:color="000000" w:sz="8"/>
              <w:right w:val="outset" w:color="000000" w:sz="8"/>
            </w:tcBorders>
            <w:vAlign w:val="center"/>
          </w:tcPr>
          <w:bookmarkStart w:name="10933" w:id="6990"/>
          <w:p>
            <w:pPr>
              <w:spacing w:after="0"/>
              <w:ind w:left="0"/>
              <w:jc w:val="left"/>
            </w:pPr>
          </w:p>
          <w:bookmarkEnd w:id="6990"/>
        </w:tc>
        <w:tc>
          <w:tcPr>
            <w:tcW w:w="805" w:type="dxa"/>
            <w:tcBorders>
              <w:top w:val="outset" w:color="000000" w:sz="8"/>
              <w:left w:val="outset" w:color="000000" w:sz="8"/>
              <w:bottom w:val="outset" w:color="000000" w:sz="8"/>
              <w:right w:val="outset" w:color="000000" w:sz="8"/>
            </w:tcBorders>
            <w:vAlign w:val="center"/>
          </w:tcPr>
          <w:bookmarkStart w:name="10934" w:id="6991"/>
          <w:p>
            <w:pPr>
              <w:spacing w:after="0"/>
              <w:ind w:left="0"/>
              <w:jc w:val="left"/>
            </w:pPr>
          </w:p>
          <w:bookmarkEnd w:id="6991"/>
        </w:tc>
        <w:tc>
          <w:tcPr>
            <w:tcW w:w="805" w:type="dxa"/>
            <w:tcBorders>
              <w:top w:val="outset" w:color="000000" w:sz="8"/>
              <w:left w:val="outset" w:color="000000" w:sz="8"/>
              <w:bottom w:val="outset" w:color="000000" w:sz="8"/>
              <w:right w:val="outset" w:color="000000" w:sz="8"/>
            </w:tcBorders>
            <w:vAlign w:val="center"/>
          </w:tcPr>
          <w:bookmarkStart w:name="10935" w:id="6992"/>
          <w:p>
            <w:pPr>
              <w:spacing w:after="0"/>
              <w:ind w:left="0"/>
              <w:jc w:val="left"/>
            </w:pPr>
          </w:p>
          <w:bookmarkEnd w:id="6992"/>
        </w:tc>
        <w:tc>
          <w:tcPr>
            <w:tcW w:w="805" w:type="dxa"/>
            <w:tcBorders>
              <w:top w:val="outset" w:color="000000" w:sz="8"/>
              <w:left w:val="outset" w:color="000000" w:sz="8"/>
              <w:bottom w:val="outset" w:color="000000" w:sz="8"/>
              <w:right w:val="outset" w:color="000000" w:sz="8"/>
            </w:tcBorders>
            <w:vAlign w:val="center"/>
          </w:tcPr>
          <w:bookmarkStart w:name="10936" w:id="6993"/>
          <w:p>
            <w:pPr>
              <w:spacing w:after="0"/>
              <w:ind w:left="0"/>
              <w:jc w:val="left"/>
            </w:pPr>
          </w:p>
          <w:bookmarkEnd w:id="6993"/>
        </w:tc>
        <w:tc>
          <w:tcPr>
            <w:tcW w:w="811" w:type="dxa"/>
            <w:tcBorders>
              <w:top w:val="outset" w:color="000000" w:sz="8"/>
              <w:left w:val="outset" w:color="000000" w:sz="8"/>
              <w:bottom w:val="outset" w:color="000000" w:sz="8"/>
              <w:right w:val="outset" w:color="000000" w:sz="8"/>
            </w:tcBorders>
            <w:vAlign w:val="center"/>
          </w:tcPr>
          <w:bookmarkStart w:name="5204" w:id="6994"/>
          <w:p>
            <w:pPr>
              <w:spacing w:after="0"/>
              <w:ind w:left="0"/>
              <w:jc w:val="center"/>
            </w:pPr>
          </w:p>
          <w:bookmarkEnd w:id="6994"/>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205" w:id="6995"/>
          <w:p>
            <w:pPr>
              <w:spacing w:after="0"/>
              <w:ind w:left="0"/>
              <w:jc w:val="center"/>
            </w:pPr>
            <w:r>
              <w:rPr>
                <w:rFonts w:ascii="Arial"/>
                <w:b w:val="false"/>
                <w:i w:val="false"/>
                <w:color w:val="000000"/>
                <w:sz w:val="15"/>
              </w:rPr>
              <w:t xml:space="preserve">3 </w:t>
            </w:r>
          </w:p>
          <w:bookmarkEnd w:id="6995"/>
        </w:tc>
        <w:tc>
          <w:tcPr>
            <w:tcW w:w="1304" w:type="dxa"/>
            <w:tcBorders>
              <w:top w:val="outset" w:color="000000" w:sz="8"/>
              <w:left w:val="outset" w:color="000000" w:sz="8"/>
              <w:bottom w:val="outset" w:color="000000" w:sz="8"/>
              <w:right w:val="outset" w:color="000000" w:sz="8"/>
            </w:tcBorders>
            <w:vAlign w:val="center"/>
          </w:tcPr>
          <w:bookmarkStart w:name="5206" w:id="6996"/>
          <w:p>
            <w:pPr>
              <w:spacing w:after="0"/>
              <w:ind w:left="0"/>
              <w:jc w:val="left"/>
            </w:pPr>
            <w:r>
              <w:rPr>
                <w:rFonts w:ascii="Arial"/>
                <w:b w:val="false"/>
                <w:i w:val="false"/>
                <w:color w:val="000000"/>
                <w:sz w:val="15"/>
              </w:rPr>
              <w:t>ПКіВ Партизанської Слави (Дарницьке ЛПГ, Микільське лісництво, кв. 50, 51, 52)</w:t>
            </w:r>
          </w:p>
          <w:bookmarkEnd w:id="6996"/>
        </w:tc>
        <w:tc>
          <w:tcPr>
            <w:tcW w:w="972" w:type="dxa"/>
            <w:tcBorders>
              <w:top w:val="outset" w:color="000000" w:sz="8"/>
              <w:left w:val="outset" w:color="000000" w:sz="8"/>
              <w:bottom w:val="outset" w:color="000000" w:sz="8"/>
              <w:right w:val="outset" w:color="000000" w:sz="8"/>
            </w:tcBorders>
            <w:vAlign w:val="center"/>
          </w:tcPr>
          <w:bookmarkStart w:name="5207" w:id="6997"/>
          <w:p>
            <w:pPr>
              <w:spacing w:after="0"/>
              <w:ind w:left="0"/>
              <w:jc w:val="center"/>
            </w:pPr>
            <w:r>
              <w:rPr>
                <w:rFonts w:ascii="Arial"/>
                <w:b w:val="false"/>
                <w:i w:val="false"/>
                <w:color w:val="000000"/>
                <w:sz w:val="15"/>
              </w:rPr>
              <w:t xml:space="preserve">114,0 </w:t>
            </w:r>
          </w:p>
          <w:bookmarkEnd w:id="6997"/>
        </w:tc>
        <w:tc>
          <w:tcPr>
            <w:tcW w:w="823" w:type="dxa"/>
            <w:tcBorders>
              <w:top w:val="outset" w:color="000000" w:sz="8"/>
              <w:left w:val="outset" w:color="000000" w:sz="8"/>
              <w:bottom w:val="outset" w:color="000000" w:sz="8"/>
              <w:right w:val="outset" w:color="000000" w:sz="8"/>
            </w:tcBorders>
            <w:vAlign w:val="center"/>
          </w:tcPr>
          <w:bookmarkStart w:name="5208" w:id="6998"/>
          <w:p>
            <w:pPr>
              <w:spacing w:after="0"/>
              <w:ind w:left="0"/>
              <w:jc w:val="center"/>
            </w:pPr>
            <w:r>
              <w:rPr>
                <w:rFonts w:ascii="Arial"/>
                <w:b w:val="false"/>
                <w:i w:val="false"/>
                <w:color w:val="000000"/>
                <w:sz w:val="15"/>
              </w:rPr>
              <w:t xml:space="preserve">10,0 </w:t>
            </w:r>
          </w:p>
          <w:bookmarkEnd w:id="6998"/>
        </w:tc>
        <w:tc>
          <w:tcPr>
            <w:tcW w:w="909" w:type="dxa"/>
            <w:tcBorders>
              <w:top w:val="outset" w:color="000000" w:sz="8"/>
              <w:left w:val="outset" w:color="000000" w:sz="8"/>
              <w:bottom w:val="outset" w:color="000000" w:sz="8"/>
              <w:right w:val="outset" w:color="000000" w:sz="8"/>
            </w:tcBorders>
            <w:vAlign w:val="center"/>
          </w:tcPr>
          <w:bookmarkStart w:name="5209" w:id="6999"/>
          <w:p>
            <w:pPr>
              <w:spacing w:after="0"/>
              <w:ind w:left="0"/>
              <w:jc w:val="center"/>
            </w:pPr>
            <w:r>
              <w:rPr>
                <w:rFonts w:ascii="Arial"/>
                <w:b w:val="false"/>
                <w:i w:val="false"/>
                <w:color w:val="000000"/>
                <w:sz w:val="15"/>
              </w:rPr>
              <w:t xml:space="preserve">2004 - 2010 </w:t>
            </w:r>
          </w:p>
          <w:bookmarkEnd w:id="6999"/>
        </w:tc>
        <w:tc>
          <w:tcPr>
            <w:tcW w:w="805" w:type="dxa"/>
            <w:tcBorders>
              <w:top w:val="outset" w:color="000000" w:sz="8"/>
              <w:left w:val="outset" w:color="000000" w:sz="8"/>
              <w:bottom w:val="outset" w:color="000000" w:sz="8"/>
              <w:right w:val="outset" w:color="000000" w:sz="8"/>
            </w:tcBorders>
            <w:vAlign w:val="center"/>
          </w:tcPr>
          <w:bookmarkStart w:name="5210" w:id="7000"/>
          <w:p>
            <w:pPr>
              <w:spacing w:after="0"/>
              <w:ind w:left="0"/>
              <w:jc w:val="center"/>
            </w:pPr>
            <w:r>
              <w:rPr>
                <w:rFonts w:ascii="Arial"/>
                <w:b w:val="false"/>
                <w:i w:val="false"/>
                <w:color w:val="000000"/>
                <w:sz w:val="15"/>
              </w:rPr>
              <w:t xml:space="preserve">3,0 </w:t>
            </w:r>
          </w:p>
          <w:bookmarkEnd w:id="7000"/>
        </w:tc>
        <w:tc>
          <w:tcPr>
            <w:tcW w:w="805" w:type="dxa"/>
            <w:tcBorders>
              <w:top w:val="outset" w:color="000000" w:sz="8"/>
              <w:left w:val="outset" w:color="000000" w:sz="8"/>
              <w:bottom w:val="outset" w:color="000000" w:sz="8"/>
              <w:right w:val="outset" w:color="000000" w:sz="8"/>
            </w:tcBorders>
            <w:vAlign w:val="center"/>
          </w:tcPr>
          <w:bookmarkStart w:name="5211" w:id="7001"/>
          <w:p>
            <w:pPr>
              <w:spacing w:after="0"/>
              <w:ind w:left="0"/>
              <w:jc w:val="center"/>
            </w:pPr>
            <w:r>
              <w:rPr>
                <w:rFonts w:ascii="Arial"/>
                <w:b w:val="false"/>
                <w:i w:val="false"/>
                <w:color w:val="000000"/>
                <w:sz w:val="15"/>
              </w:rPr>
              <w:t xml:space="preserve">3,0 </w:t>
            </w:r>
          </w:p>
          <w:bookmarkEnd w:id="7001"/>
        </w:tc>
        <w:tc>
          <w:tcPr>
            <w:tcW w:w="805" w:type="dxa"/>
            <w:tcBorders>
              <w:top w:val="outset" w:color="000000" w:sz="8"/>
              <w:left w:val="outset" w:color="000000" w:sz="8"/>
              <w:bottom w:val="outset" w:color="000000" w:sz="8"/>
              <w:right w:val="outset" w:color="000000" w:sz="8"/>
            </w:tcBorders>
            <w:vAlign w:val="center"/>
          </w:tcPr>
          <w:bookmarkStart w:name="5212" w:id="7002"/>
          <w:p>
            <w:pPr>
              <w:spacing w:after="0"/>
              <w:ind w:left="0"/>
              <w:jc w:val="center"/>
            </w:pPr>
            <w:r>
              <w:rPr>
                <w:rFonts w:ascii="Arial"/>
                <w:b w:val="false"/>
                <w:i w:val="false"/>
                <w:color w:val="000000"/>
                <w:sz w:val="15"/>
              </w:rPr>
              <w:t xml:space="preserve">2,0 </w:t>
            </w:r>
          </w:p>
          <w:bookmarkEnd w:id="7002"/>
        </w:tc>
        <w:tc>
          <w:tcPr>
            <w:tcW w:w="805" w:type="dxa"/>
            <w:tcBorders>
              <w:top w:val="outset" w:color="000000" w:sz="8"/>
              <w:left w:val="outset" w:color="000000" w:sz="8"/>
              <w:bottom w:val="outset" w:color="000000" w:sz="8"/>
              <w:right w:val="outset" w:color="000000" w:sz="8"/>
            </w:tcBorders>
            <w:vAlign w:val="center"/>
          </w:tcPr>
          <w:bookmarkStart w:name="5213" w:id="7003"/>
          <w:p>
            <w:pPr>
              <w:spacing w:after="0"/>
              <w:ind w:left="0"/>
              <w:jc w:val="center"/>
            </w:pPr>
            <w:r>
              <w:rPr>
                <w:rFonts w:ascii="Arial"/>
                <w:b w:val="false"/>
                <w:i w:val="false"/>
                <w:color w:val="000000"/>
                <w:sz w:val="15"/>
              </w:rPr>
              <w:t xml:space="preserve">0,5 </w:t>
            </w:r>
          </w:p>
          <w:bookmarkEnd w:id="7003"/>
        </w:tc>
        <w:tc>
          <w:tcPr>
            <w:tcW w:w="805" w:type="dxa"/>
            <w:tcBorders>
              <w:top w:val="outset" w:color="000000" w:sz="8"/>
              <w:left w:val="outset" w:color="000000" w:sz="8"/>
              <w:bottom w:val="outset" w:color="000000" w:sz="8"/>
              <w:right w:val="outset" w:color="000000" w:sz="8"/>
            </w:tcBorders>
            <w:vAlign w:val="center"/>
          </w:tcPr>
          <w:bookmarkStart w:name="5214" w:id="7004"/>
          <w:p>
            <w:pPr>
              <w:spacing w:after="0"/>
              <w:ind w:left="0"/>
              <w:jc w:val="center"/>
            </w:pPr>
            <w:r>
              <w:rPr>
                <w:rFonts w:ascii="Arial"/>
                <w:b w:val="false"/>
                <w:i w:val="false"/>
                <w:color w:val="000000"/>
                <w:sz w:val="15"/>
              </w:rPr>
              <w:t xml:space="preserve">0,5 </w:t>
            </w:r>
          </w:p>
          <w:bookmarkEnd w:id="7004"/>
        </w:tc>
        <w:tc>
          <w:tcPr>
            <w:tcW w:w="805" w:type="dxa"/>
            <w:tcBorders>
              <w:top w:val="outset" w:color="000000" w:sz="8"/>
              <w:left w:val="outset" w:color="000000" w:sz="8"/>
              <w:bottom w:val="outset" w:color="000000" w:sz="8"/>
              <w:right w:val="outset" w:color="000000" w:sz="8"/>
            </w:tcBorders>
            <w:vAlign w:val="center"/>
          </w:tcPr>
          <w:bookmarkStart w:name="5215" w:id="7005"/>
          <w:p>
            <w:pPr>
              <w:spacing w:after="0"/>
              <w:ind w:left="0"/>
              <w:jc w:val="center"/>
            </w:pPr>
            <w:r>
              <w:rPr>
                <w:rFonts w:ascii="Arial"/>
                <w:b w:val="false"/>
                <w:i w:val="false"/>
                <w:color w:val="000000"/>
                <w:sz w:val="15"/>
              </w:rPr>
              <w:t xml:space="preserve">0,5 </w:t>
            </w:r>
          </w:p>
          <w:bookmarkEnd w:id="7005"/>
        </w:tc>
        <w:tc>
          <w:tcPr>
            <w:tcW w:w="805" w:type="dxa"/>
            <w:tcBorders>
              <w:top w:val="outset" w:color="000000" w:sz="8"/>
              <w:left w:val="outset" w:color="000000" w:sz="8"/>
              <w:bottom w:val="outset" w:color="000000" w:sz="8"/>
              <w:right w:val="outset" w:color="000000" w:sz="8"/>
            </w:tcBorders>
            <w:vAlign w:val="center"/>
          </w:tcPr>
          <w:bookmarkStart w:name="5216" w:id="7006"/>
          <w:p>
            <w:pPr>
              <w:spacing w:after="0"/>
              <w:ind w:left="0"/>
              <w:jc w:val="center"/>
            </w:pPr>
            <w:r>
              <w:rPr>
                <w:rFonts w:ascii="Arial"/>
                <w:b w:val="false"/>
                <w:i w:val="false"/>
                <w:color w:val="000000"/>
                <w:sz w:val="15"/>
              </w:rPr>
              <w:t xml:space="preserve">0,5 </w:t>
            </w:r>
          </w:p>
          <w:bookmarkEnd w:id="7006"/>
        </w:tc>
        <w:tc>
          <w:tcPr>
            <w:tcW w:w="811" w:type="dxa"/>
            <w:tcBorders>
              <w:top w:val="outset" w:color="000000" w:sz="8"/>
              <w:left w:val="outset" w:color="000000" w:sz="8"/>
              <w:bottom w:val="outset" w:color="000000" w:sz="8"/>
              <w:right w:val="outset" w:color="000000" w:sz="8"/>
            </w:tcBorders>
            <w:vAlign w:val="center"/>
          </w:tcPr>
          <w:bookmarkStart w:name="5217" w:id="7007"/>
          <w:p>
            <w:pPr>
              <w:spacing w:after="0"/>
              <w:ind w:left="0"/>
              <w:jc w:val="center"/>
            </w:pPr>
            <w:r>
              <w:rPr>
                <w:rFonts w:ascii="Arial"/>
                <w:b w:val="false"/>
                <w:i w:val="false"/>
                <w:color w:val="000000"/>
                <w:sz w:val="15"/>
              </w:rPr>
              <w:t>міськ. бюдж., інші кошти (II черга парку)</w:t>
            </w:r>
          </w:p>
          <w:bookmarkEnd w:id="7007"/>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37" w:id="7008"/>
          <w:p>
            <w:pPr>
              <w:spacing w:after="0"/>
              <w:ind w:left="0"/>
              <w:jc w:val="left"/>
            </w:pPr>
          </w:p>
          <w:bookmarkEnd w:id="7008"/>
        </w:tc>
        <w:tc>
          <w:tcPr>
            <w:tcW w:w="1304" w:type="dxa"/>
            <w:tcBorders>
              <w:top w:val="outset" w:color="000000" w:sz="8"/>
              <w:left w:val="outset" w:color="000000" w:sz="8"/>
              <w:bottom w:val="outset" w:color="000000" w:sz="8"/>
              <w:right w:val="outset" w:color="000000" w:sz="8"/>
            </w:tcBorders>
            <w:vAlign w:val="center"/>
          </w:tcPr>
          <w:bookmarkStart w:name="5218" w:id="7009"/>
          <w:p>
            <w:pPr>
              <w:spacing w:after="0"/>
              <w:ind w:left="0"/>
              <w:jc w:val="left"/>
            </w:pPr>
            <w:r>
              <w:rPr>
                <w:rFonts w:ascii="Arial"/>
                <w:b/>
                <w:i/>
                <w:color w:val="000000"/>
                <w:sz w:val="15"/>
              </w:rPr>
              <w:t>Разом:</w:t>
            </w:r>
          </w:p>
          <w:bookmarkEnd w:id="7009"/>
        </w:tc>
        <w:tc>
          <w:tcPr>
            <w:tcW w:w="972" w:type="dxa"/>
            <w:tcBorders>
              <w:top w:val="outset" w:color="000000" w:sz="8"/>
              <w:left w:val="outset" w:color="000000" w:sz="8"/>
              <w:bottom w:val="outset" w:color="000000" w:sz="8"/>
              <w:right w:val="outset" w:color="000000" w:sz="8"/>
            </w:tcBorders>
            <w:vAlign w:val="center"/>
          </w:tcPr>
          <w:bookmarkStart w:name="5219" w:id="7010"/>
          <w:p>
            <w:pPr>
              <w:spacing w:after="0"/>
              <w:ind w:left="0"/>
              <w:jc w:val="center"/>
            </w:pPr>
            <w:r>
              <w:rPr>
                <w:rFonts w:ascii="Arial"/>
                <w:b/>
                <w:i/>
                <w:color w:val="000000"/>
                <w:sz w:val="15"/>
              </w:rPr>
              <w:t>114,0</w:t>
            </w:r>
            <w:r>
              <w:rPr>
                <w:rFonts w:ascii="Arial"/>
                <w:b w:val="false"/>
                <w:i w:val="false"/>
                <w:color w:val="000000"/>
                <w:sz w:val="15"/>
              </w:rPr>
              <w:t xml:space="preserve"> </w:t>
            </w:r>
          </w:p>
          <w:bookmarkEnd w:id="7010"/>
        </w:tc>
        <w:tc>
          <w:tcPr>
            <w:tcW w:w="823" w:type="dxa"/>
            <w:tcBorders>
              <w:top w:val="outset" w:color="000000" w:sz="8"/>
              <w:left w:val="outset" w:color="000000" w:sz="8"/>
              <w:bottom w:val="outset" w:color="000000" w:sz="8"/>
              <w:right w:val="outset" w:color="000000" w:sz="8"/>
            </w:tcBorders>
            <w:vAlign w:val="center"/>
          </w:tcPr>
          <w:bookmarkStart w:name="5220" w:id="7011"/>
          <w:p>
            <w:pPr>
              <w:spacing w:after="0"/>
              <w:ind w:left="0"/>
              <w:jc w:val="center"/>
            </w:pPr>
            <w:r>
              <w:rPr>
                <w:rFonts w:ascii="Arial"/>
                <w:b/>
                <w:i/>
                <w:color w:val="000000"/>
                <w:sz w:val="15"/>
              </w:rPr>
              <w:t>10,0</w:t>
            </w:r>
            <w:r>
              <w:rPr>
                <w:rFonts w:ascii="Arial"/>
                <w:b w:val="false"/>
                <w:i w:val="false"/>
                <w:color w:val="000000"/>
                <w:sz w:val="15"/>
              </w:rPr>
              <w:t xml:space="preserve"> </w:t>
            </w:r>
          </w:p>
          <w:bookmarkEnd w:id="7011"/>
        </w:tc>
        <w:tc>
          <w:tcPr>
            <w:tcW w:w="909" w:type="dxa"/>
            <w:tcBorders>
              <w:top w:val="outset" w:color="000000" w:sz="8"/>
              <w:left w:val="outset" w:color="000000" w:sz="8"/>
              <w:bottom w:val="outset" w:color="000000" w:sz="8"/>
              <w:right w:val="outset" w:color="000000" w:sz="8"/>
            </w:tcBorders>
            <w:vAlign w:val="center"/>
          </w:tcPr>
          <w:bookmarkStart w:name="10938" w:id="7012"/>
          <w:p>
            <w:pPr>
              <w:spacing w:after="0"/>
              <w:ind w:left="0"/>
              <w:jc w:val="left"/>
            </w:pPr>
          </w:p>
          <w:bookmarkEnd w:id="7012"/>
        </w:tc>
        <w:tc>
          <w:tcPr>
            <w:tcW w:w="805" w:type="dxa"/>
            <w:tcBorders>
              <w:top w:val="outset" w:color="000000" w:sz="8"/>
              <w:left w:val="outset" w:color="000000" w:sz="8"/>
              <w:bottom w:val="outset" w:color="000000" w:sz="8"/>
              <w:right w:val="outset" w:color="000000" w:sz="8"/>
            </w:tcBorders>
            <w:vAlign w:val="center"/>
          </w:tcPr>
          <w:bookmarkStart w:name="5221" w:id="7013"/>
          <w:p>
            <w:pPr>
              <w:spacing w:after="0"/>
              <w:ind w:left="0"/>
              <w:jc w:val="center"/>
            </w:pPr>
            <w:r>
              <w:rPr>
                <w:rFonts w:ascii="Arial"/>
                <w:b/>
                <w:i/>
                <w:color w:val="000000"/>
                <w:sz w:val="15"/>
              </w:rPr>
              <w:t>3,0</w:t>
            </w:r>
            <w:r>
              <w:rPr>
                <w:rFonts w:ascii="Arial"/>
                <w:b w:val="false"/>
                <w:i w:val="false"/>
                <w:color w:val="000000"/>
                <w:sz w:val="15"/>
              </w:rPr>
              <w:t xml:space="preserve"> </w:t>
            </w:r>
          </w:p>
          <w:bookmarkEnd w:id="7013"/>
        </w:tc>
        <w:tc>
          <w:tcPr>
            <w:tcW w:w="805" w:type="dxa"/>
            <w:tcBorders>
              <w:top w:val="outset" w:color="000000" w:sz="8"/>
              <w:left w:val="outset" w:color="000000" w:sz="8"/>
              <w:bottom w:val="outset" w:color="000000" w:sz="8"/>
              <w:right w:val="outset" w:color="000000" w:sz="8"/>
            </w:tcBorders>
            <w:vAlign w:val="center"/>
          </w:tcPr>
          <w:bookmarkStart w:name="5222" w:id="7014"/>
          <w:p>
            <w:pPr>
              <w:spacing w:after="0"/>
              <w:ind w:left="0"/>
              <w:jc w:val="center"/>
            </w:pPr>
            <w:r>
              <w:rPr>
                <w:rFonts w:ascii="Arial"/>
                <w:b/>
                <w:i/>
                <w:color w:val="000000"/>
                <w:sz w:val="15"/>
              </w:rPr>
              <w:t>3,0</w:t>
            </w:r>
            <w:r>
              <w:rPr>
                <w:rFonts w:ascii="Arial"/>
                <w:b w:val="false"/>
                <w:i w:val="false"/>
                <w:color w:val="000000"/>
                <w:sz w:val="15"/>
              </w:rPr>
              <w:t xml:space="preserve"> </w:t>
            </w:r>
          </w:p>
          <w:bookmarkEnd w:id="7014"/>
        </w:tc>
        <w:tc>
          <w:tcPr>
            <w:tcW w:w="805" w:type="dxa"/>
            <w:tcBorders>
              <w:top w:val="outset" w:color="000000" w:sz="8"/>
              <w:left w:val="outset" w:color="000000" w:sz="8"/>
              <w:bottom w:val="outset" w:color="000000" w:sz="8"/>
              <w:right w:val="outset" w:color="000000" w:sz="8"/>
            </w:tcBorders>
            <w:vAlign w:val="center"/>
          </w:tcPr>
          <w:bookmarkStart w:name="5223" w:id="7015"/>
          <w:p>
            <w:pPr>
              <w:spacing w:after="0"/>
              <w:ind w:left="0"/>
              <w:jc w:val="center"/>
            </w:pPr>
            <w:r>
              <w:rPr>
                <w:rFonts w:ascii="Arial"/>
                <w:b/>
                <w:i/>
                <w:color w:val="000000"/>
                <w:sz w:val="15"/>
              </w:rPr>
              <w:t>2,0</w:t>
            </w:r>
            <w:r>
              <w:rPr>
                <w:rFonts w:ascii="Arial"/>
                <w:b w:val="false"/>
                <w:i w:val="false"/>
                <w:color w:val="000000"/>
                <w:sz w:val="15"/>
              </w:rPr>
              <w:t xml:space="preserve"> </w:t>
            </w:r>
          </w:p>
          <w:bookmarkEnd w:id="7015"/>
        </w:tc>
        <w:tc>
          <w:tcPr>
            <w:tcW w:w="805" w:type="dxa"/>
            <w:tcBorders>
              <w:top w:val="outset" w:color="000000" w:sz="8"/>
              <w:left w:val="outset" w:color="000000" w:sz="8"/>
              <w:bottom w:val="outset" w:color="000000" w:sz="8"/>
              <w:right w:val="outset" w:color="000000" w:sz="8"/>
            </w:tcBorders>
            <w:vAlign w:val="center"/>
          </w:tcPr>
          <w:bookmarkStart w:name="5224" w:id="7016"/>
          <w:p>
            <w:pPr>
              <w:spacing w:after="0"/>
              <w:ind w:left="0"/>
              <w:jc w:val="center"/>
            </w:pPr>
            <w:r>
              <w:rPr>
                <w:rFonts w:ascii="Arial"/>
                <w:b/>
                <w:i/>
                <w:color w:val="000000"/>
                <w:sz w:val="15"/>
              </w:rPr>
              <w:t>0,5</w:t>
            </w:r>
            <w:r>
              <w:rPr>
                <w:rFonts w:ascii="Arial"/>
                <w:b w:val="false"/>
                <w:i w:val="false"/>
                <w:color w:val="000000"/>
                <w:sz w:val="15"/>
              </w:rPr>
              <w:t xml:space="preserve"> </w:t>
            </w:r>
          </w:p>
          <w:bookmarkEnd w:id="7016"/>
        </w:tc>
        <w:tc>
          <w:tcPr>
            <w:tcW w:w="805" w:type="dxa"/>
            <w:tcBorders>
              <w:top w:val="outset" w:color="000000" w:sz="8"/>
              <w:left w:val="outset" w:color="000000" w:sz="8"/>
              <w:bottom w:val="outset" w:color="000000" w:sz="8"/>
              <w:right w:val="outset" w:color="000000" w:sz="8"/>
            </w:tcBorders>
            <w:vAlign w:val="center"/>
          </w:tcPr>
          <w:bookmarkStart w:name="5225" w:id="7017"/>
          <w:p>
            <w:pPr>
              <w:spacing w:after="0"/>
              <w:ind w:left="0"/>
              <w:jc w:val="center"/>
            </w:pPr>
            <w:r>
              <w:rPr>
                <w:rFonts w:ascii="Arial"/>
                <w:b/>
                <w:i/>
                <w:color w:val="000000"/>
                <w:sz w:val="15"/>
              </w:rPr>
              <w:t>0,5</w:t>
            </w:r>
            <w:r>
              <w:rPr>
                <w:rFonts w:ascii="Arial"/>
                <w:b w:val="false"/>
                <w:i w:val="false"/>
                <w:color w:val="000000"/>
                <w:sz w:val="15"/>
              </w:rPr>
              <w:t xml:space="preserve"> </w:t>
            </w:r>
          </w:p>
          <w:bookmarkEnd w:id="7017"/>
        </w:tc>
        <w:tc>
          <w:tcPr>
            <w:tcW w:w="805" w:type="dxa"/>
            <w:tcBorders>
              <w:top w:val="outset" w:color="000000" w:sz="8"/>
              <w:left w:val="outset" w:color="000000" w:sz="8"/>
              <w:bottom w:val="outset" w:color="000000" w:sz="8"/>
              <w:right w:val="outset" w:color="000000" w:sz="8"/>
            </w:tcBorders>
            <w:vAlign w:val="center"/>
          </w:tcPr>
          <w:bookmarkStart w:name="5226" w:id="7018"/>
          <w:p>
            <w:pPr>
              <w:spacing w:after="0"/>
              <w:ind w:left="0"/>
              <w:jc w:val="center"/>
            </w:pPr>
            <w:r>
              <w:rPr>
                <w:rFonts w:ascii="Arial"/>
                <w:b/>
                <w:i/>
                <w:color w:val="000000"/>
                <w:sz w:val="15"/>
              </w:rPr>
              <w:t>0,5</w:t>
            </w:r>
            <w:r>
              <w:rPr>
                <w:rFonts w:ascii="Arial"/>
                <w:b w:val="false"/>
                <w:i w:val="false"/>
                <w:color w:val="000000"/>
                <w:sz w:val="15"/>
              </w:rPr>
              <w:t xml:space="preserve"> </w:t>
            </w:r>
          </w:p>
          <w:bookmarkEnd w:id="7018"/>
        </w:tc>
        <w:tc>
          <w:tcPr>
            <w:tcW w:w="805" w:type="dxa"/>
            <w:tcBorders>
              <w:top w:val="outset" w:color="000000" w:sz="8"/>
              <w:left w:val="outset" w:color="000000" w:sz="8"/>
              <w:bottom w:val="outset" w:color="000000" w:sz="8"/>
              <w:right w:val="outset" w:color="000000" w:sz="8"/>
            </w:tcBorders>
            <w:vAlign w:val="center"/>
          </w:tcPr>
          <w:bookmarkStart w:name="5227" w:id="7019"/>
          <w:p>
            <w:pPr>
              <w:spacing w:after="0"/>
              <w:ind w:left="0"/>
              <w:jc w:val="center"/>
            </w:pPr>
            <w:r>
              <w:rPr>
                <w:rFonts w:ascii="Arial"/>
                <w:b/>
                <w:i/>
                <w:color w:val="000000"/>
                <w:sz w:val="15"/>
              </w:rPr>
              <w:t>0,5</w:t>
            </w:r>
            <w:r>
              <w:rPr>
                <w:rFonts w:ascii="Arial"/>
                <w:b w:val="false"/>
                <w:i w:val="false"/>
                <w:color w:val="000000"/>
                <w:sz w:val="15"/>
              </w:rPr>
              <w:t xml:space="preserve"> </w:t>
            </w:r>
          </w:p>
          <w:bookmarkEnd w:id="7019"/>
        </w:tc>
        <w:tc>
          <w:tcPr>
            <w:tcW w:w="811" w:type="dxa"/>
            <w:tcBorders>
              <w:top w:val="outset" w:color="000000" w:sz="8"/>
              <w:left w:val="outset" w:color="000000" w:sz="8"/>
              <w:bottom w:val="outset" w:color="000000" w:sz="8"/>
              <w:right w:val="outset" w:color="000000" w:sz="8"/>
            </w:tcBorders>
            <w:vAlign w:val="center"/>
          </w:tcPr>
          <w:bookmarkStart w:name="5228" w:id="7020"/>
          <w:p>
            <w:pPr>
              <w:spacing w:after="0"/>
              <w:ind w:left="0"/>
              <w:jc w:val="center"/>
            </w:pPr>
          </w:p>
          <w:bookmarkEnd w:id="7020"/>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39" w:id="7021"/>
          <w:p>
            <w:pPr>
              <w:spacing w:after="0"/>
              <w:ind w:left="0"/>
              <w:jc w:val="left"/>
            </w:pPr>
          </w:p>
          <w:bookmarkEnd w:id="7021"/>
        </w:tc>
        <w:tc>
          <w:tcPr>
            <w:tcW w:w="1304" w:type="dxa"/>
            <w:tcBorders>
              <w:top w:val="outset" w:color="000000" w:sz="8"/>
              <w:left w:val="outset" w:color="000000" w:sz="8"/>
              <w:bottom w:val="outset" w:color="000000" w:sz="8"/>
              <w:right w:val="outset" w:color="000000" w:sz="8"/>
            </w:tcBorders>
            <w:vAlign w:val="center"/>
          </w:tcPr>
          <w:bookmarkStart w:name="5229" w:id="7022"/>
          <w:p>
            <w:pPr>
              <w:spacing w:after="0"/>
              <w:ind w:left="0"/>
              <w:jc w:val="center"/>
            </w:pPr>
            <w:r>
              <w:rPr>
                <w:rFonts w:ascii="Arial"/>
                <w:b/>
                <w:i w:val="false"/>
                <w:color w:val="000000"/>
                <w:sz w:val="15"/>
              </w:rPr>
              <w:t>Деснянський район</w:t>
            </w:r>
          </w:p>
          <w:bookmarkEnd w:id="7022"/>
        </w:tc>
        <w:tc>
          <w:tcPr>
            <w:tcW w:w="972" w:type="dxa"/>
            <w:tcBorders>
              <w:top w:val="outset" w:color="000000" w:sz="8"/>
              <w:left w:val="outset" w:color="000000" w:sz="8"/>
              <w:bottom w:val="outset" w:color="000000" w:sz="8"/>
              <w:right w:val="outset" w:color="000000" w:sz="8"/>
            </w:tcBorders>
            <w:vAlign w:val="center"/>
          </w:tcPr>
          <w:bookmarkStart w:name="10940" w:id="7023"/>
          <w:p>
            <w:pPr>
              <w:spacing w:after="0"/>
              <w:ind w:left="0"/>
              <w:jc w:val="left"/>
            </w:pPr>
          </w:p>
          <w:bookmarkEnd w:id="7023"/>
        </w:tc>
        <w:tc>
          <w:tcPr>
            <w:tcW w:w="823" w:type="dxa"/>
            <w:tcBorders>
              <w:top w:val="outset" w:color="000000" w:sz="8"/>
              <w:left w:val="outset" w:color="000000" w:sz="8"/>
              <w:bottom w:val="outset" w:color="000000" w:sz="8"/>
              <w:right w:val="outset" w:color="000000" w:sz="8"/>
            </w:tcBorders>
            <w:vAlign w:val="center"/>
          </w:tcPr>
          <w:bookmarkStart w:name="10941" w:id="7024"/>
          <w:p>
            <w:pPr>
              <w:spacing w:after="0"/>
              <w:ind w:left="0"/>
              <w:jc w:val="left"/>
            </w:pPr>
          </w:p>
          <w:bookmarkEnd w:id="7024"/>
        </w:tc>
        <w:tc>
          <w:tcPr>
            <w:tcW w:w="909" w:type="dxa"/>
            <w:tcBorders>
              <w:top w:val="outset" w:color="000000" w:sz="8"/>
              <w:left w:val="outset" w:color="000000" w:sz="8"/>
              <w:bottom w:val="outset" w:color="000000" w:sz="8"/>
              <w:right w:val="outset" w:color="000000" w:sz="8"/>
            </w:tcBorders>
            <w:vAlign w:val="center"/>
          </w:tcPr>
          <w:bookmarkStart w:name="10942" w:id="7025"/>
          <w:p>
            <w:pPr>
              <w:spacing w:after="0"/>
              <w:ind w:left="0"/>
              <w:jc w:val="left"/>
            </w:pPr>
          </w:p>
          <w:bookmarkEnd w:id="7025"/>
        </w:tc>
        <w:tc>
          <w:tcPr>
            <w:tcW w:w="805" w:type="dxa"/>
            <w:tcBorders>
              <w:top w:val="outset" w:color="000000" w:sz="8"/>
              <w:left w:val="outset" w:color="000000" w:sz="8"/>
              <w:bottom w:val="outset" w:color="000000" w:sz="8"/>
              <w:right w:val="outset" w:color="000000" w:sz="8"/>
            </w:tcBorders>
            <w:vAlign w:val="center"/>
          </w:tcPr>
          <w:bookmarkStart w:name="10943" w:id="7026"/>
          <w:p>
            <w:pPr>
              <w:spacing w:after="0"/>
              <w:ind w:left="0"/>
              <w:jc w:val="left"/>
            </w:pPr>
          </w:p>
          <w:bookmarkEnd w:id="7026"/>
        </w:tc>
        <w:tc>
          <w:tcPr>
            <w:tcW w:w="805" w:type="dxa"/>
            <w:tcBorders>
              <w:top w:val="outset" w:color="000000" w:sz="8"/>
              <w:left w:val="outset" w:color="000000" w:sz="8"/>
              <w:bottom w:val="outset" w:color="000000" w:sz="8"/>
              <w:right w:val="outset" w:color="000000" w:sz="8"/>
            </w:tcBorders>
            <w:vAlign w:val="center"/>
          </w:tcPr>
          <w:bookmarkStart w:name="10944" w:id="7027"/>
          <w:p>
            <w:pPr>
              <w:spacing w:after="0"/>
              <w:ind w:left="0"/>
              <w:jc w:val="left"/>
            </w:pPr>
          </w:p>
          <w:bookmarkEnd w:id="7027"/>
        </w:tc>
        <w:tc>
          <w:tcPr>
            <w:tcW w:w="805" w:type="dxa"/>
            <w:tcBorders>
              <w:top w:val="outset" w:color="000000" w:sz="8"/>
              <w:left w:val="outset" w:color="000000" w:sz="8"/>
              <w:bottom w:val="outset" w:color="000000" w:sz="8"/>
              <w:right w:val="outset" w:color="000000" w:sz="8"/>
            </w:tcBorders>
            <w:vAlign w:val="center"/>
          </w:tcPr>
          <w:bookmarkStart w:name="10945" w:id="7028"/>
          <w:p>
            <w:pPr>
              <w:spacing w:after="0"/>
              <w:ind w:left="0"/>
              <w:jc w:val="left"/>
            </w:pPr>
          </w:p>
          <w:bookmarkEnd w:id="7028"/>
        </w:tc>
        <w:tc>
          <w:tcPr>
            <w:tcW w:w="805" w:type="dxa"/>
            <w:tcBorders>
              <w:top w:val="outset" w:color="000000" w:sz="8"/>
              <w:left w:val="outset" w:color="000000" w:sz="8"/>
              <w:bottom w:val="outset" w:color="000000" w:sz="8"/>
              <w:right w:val="outset" w:color="000000" w:sz="8"/>
            </w:tcBorders>
            <w:vAlign w:val="center"/>
          </w:tcPr>
          <w:bookmarkStart w:name="10946" w:id="7029"/>
          <w:p>
            <w:pPr>
              <w:spacing w:after="0"/>
              <w:ind w:left="0"/>
              <w:jc w:val="left"/>
            </w:pPr>
          </w:p>
          <w:bookmarkEnd w:id="7029"/>
        </w:tc>
        <w:tc>
          <w:tcPr>
            <w:tcW w:w="805" w:type="dxa"/>
            <w:tcBorders>
              <w:top w:val="outset" w:color="000000" w:sz="8"/>
              <w:left w:val="outset" w:color="000000" w:sz="8"/>
              <w:bottom w:val="outset" w:color="000000" w:sz="8"/>
              <w:right w:val="outset" w:color="000000" w:sz="8"/>
            </w:tcBorders>
            <w:vAlign w:val="center"/>
          </w:tcPr>
          <w:bookmarkStart w:name="10947" w:id="7030"/>
          <w:p>
            <w:pPr>
              <w:spacing w:after="0"/>
              <w:ind w:left="0"/>
              <w:jc w:val="left"/>
            </w:pPr>
          </w:p>
          <w:bookmarkEnd w:id="7030"/>
        </w:tc>
        <w:tc>
          <w:tcPr>
            <w:tcW w:w="805" w:type="dxa"/>
            <w:tcBorders>
              <w:top w:val="outset" w:color="000000" w:sz="8"/>
              <w:left w:val="outset" w:color="000000" w:sz="8"/>
              <w:bottom w:val="outset" w:color="000000" w:sz="8"/>
              <w:right w:val="outset" w:color="000000" w:sz="8"/>
            </w:tcBorders>
            <w:vAlign w:val="center"/>
          </w:tcPr>
          <w:bookmarkStart w:name="10948" w:id="7031"/>
          <w:p>
            <w:pPr>
              <w:spacing w:after="0"/>
              <w:ind w:left="0"/>
              <w:jc w:val="left"/>
            </w:pPr>
          </w:p>
          <w:bookmarkEnd w:id="7031"/>
        </w:tc>
        <w:tc>
          <w:tcPr>
            <w:tcW w:w="805" w:type="dxa"/>
            <w:tcBorders>
              <w:top w:val="outset" w:color="000000" w:sz="8"/>
              <w:left w:val="outset" w:color="000000" w:sz="8"/>
              <w:bottom w:val="outset" w:color="000000" w:sz="8"/>
              <w:right w:val="outset" w:color="000000" w:sz="8"/>
            </w:tcBorders>
            <w:vAlign w:val="center"/>
          </w:tcPr>
          <w:bookmarkStart w:name="10949" w:id="7032"/>
          <w:p>
            <w:pPr>
              <w:spacing w:after="0"/>
              <w:ind w:left="0"/>
              <w:jc w:val="left"/>
            </w:pPr>
          </w:p>
          <w:bookmarkEnd w:id="7032"/>
        </w:tc>
        <w:tc>
          <w:tcPr>
            <w:tcW w:w="811" w:type="dxa"/>
            <w:tcBorders>
              <w:top w:val="outset" w:color="000000" w:sz="8"/>
              <w:left w:val="outset" w:color="000000" w:sz="8"/>
              <w:bottom w:val="outset" w:color="000000" w:sz="8"/>
              <w:right w:val="outset" w:color="000000" w:sz="8"/>
            </w:tcBorders>
            <w:vAlign w:val="center"/>
          </w:tcPr>
          <w:bookmarkStart w:name="5230" w:id="7033"/>
          <w:p>
            <w:pPr>
              <w:spacing w:after="0"/>
              <w:ind w:left="0"/>
              <w:jc w:val="center"/>
            </w:pPr>
          </w:p>
          <w:bookmarkEnd w:id="7033"/>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231" w:id="7034"/>
          <w:p>
            <w:pPr>
              <w:spacing w:after="0"/>
              <w:ind w:left="0"/>
              <w:jc w:val="center"/>
            </w:pPr>
            <w:r>
              <w:rPr>
                <w:rFonts w:ascii="Arial"/>
                <w:b w:val="false"/>
                <w:i w:val="false"/>
                <w:color w:val="000000"/>
                <w:sz w:val="15"/>
              </w:rPr>
              <w:t xml:space="preserve">4 </w:t>
            </w:r>
          </w:p>
          <w:bookmarkEnd w:id="7034"/>
        </w:tc>
        <w:tc>
          <w:tcPr>
            <w:tcW w:w="1304" w:type="dxa"/>
            <w:tcBorders>
              <w:top w:val="outset" w:color="000000" w:sz="8"/>
              <w:left w:val="outset" w:color="000000" w:sz="8"/>
              <w:bottom w:val="outset" w:color="000000" w:sz="8"/>
              <w:right w:val="outset" w:color="000000" w:sz="8"/>
            </w:tcBorders>
            <w:vAlign w:val="center"/>
          </w:tcPr>
          <w:bookmarkStart w:name="5232" w:id="7035"/>
          <w:p>
            <w:pPr>
              <w:spacing w:after="0"/>
              <w:ind w:left="0"/>
              <w:jc w:val="left"/>
            </w:pPr>
            <w:r>
              <w:rPr>
                <w:rFonts w:ascii="Arial"/>
                <w:b w:val="false"/>
                <w:i w:val="false"/>
                <w:color w:val="000000"/>
                <w:sz w:val="15"/>
              </w:rPr>
              <w:t>ПКіВ "Дружби народів" (Дарницьке ЛПГ, Дніпровське лісництво, кв. 59 - 64)</w:t>
            </w:r>
          </w:p>
          <w:bookmarkEnd w:id="7035"/>
        </w:tc>
        <w:tc>
          <w:tcPr>
            <w:tcW w:w="972" w:type="dxa"/>
            <w:tcBorders>
              <w:top w:val="outset" w:color="000000" w:sz="8"/>
              <w:left w:val="outset" w:color="000000" w:sz="8"/>
              <w:bottom w:val="outset" w:color="000000" w:sz="8"/>
              <w:right w:val="outset" w:color="000000" w:sz="8"/>
            </w:tcBorders>
            <w:vAlign w:val="center"/>
          </w:tcPr>
          <w:bookmarkStart w:name="5233" w:id="7036"/>
          <w:p>
            <w:pPr>
              <w:spacing w:after="0"/>
              <w:ind w:left="0"/>
              <w:jc w:val="center"/>
            </w:pPr>
            <w:r>
              <w:rPr>
                <w:rFonts w:ascii="Arial"/>
                <w:b w:val="false"/>
                <w:i w:val="false"/>
                <w:color w:val="000000"/>
                <w:sz w:val="15"/>
              </w:rPr>
              <w:t xml:space="preserve">217,0 </w:t>
            </w:r>
          </w:p>
          <w:bookmarkEnd w:id="7036"/>
        </w:tc>
        <w:tc>
          <w:tcPr>
            <w:tcW w:w="823" w:type="dxa"/>
            <w:tcBorders>
              <w:top w:val="outset" w:color="000000" w:sz="8"/>
              <w:left w:val="outset" w:color="000000" w:sz="8"/>
              <w:bottom w:val="outset" w:color="000000" w:sz="8"/>
              <w:right w:val="outset" w:color="000000" w:sz="8"/>
            </w:tcBorders>
            <w:vAlign w:val="center"/>
          </w:tcPr>
          <w:bookmarkStart w:name="5234" w:id="7037"/>
          <w:p>
            <w:pPr>
              <w:spacing w:after="0"/>
              <w:ind w:left="0"/>
              <w:jc w:val="center"/>
            </w:pPr>
            <w:r>
              <w:rPr>
                <w:rFonts w:ascii="Arial"/>
                <w:b w:val="false"/>
                <w:i w:val="false"/>
                <w:color w:val="000000"/>
                <w:sz w:val="15"/>
              </w:rPr>
              <w:t xml:space="preserve">5,0 </w:t>
            </w:r>
          </w:p>
          <w:bookmarkEnd w:id="7037"/>
        </w:tc>
        <w:tc>
          <w:tcPr>
            <w:tcW w:w="909" w:type="dxa"/>
            <w:tcBorders>
              <w:top w:val="outset" w:color="000000" w:sz="8"/>
              <w:left w:val="outset" w:color="000000" w:sz="8"/>
              <w:bottom w:val="outset" w:color="000000" w:sz="8"/>
              <w:right w:val="outset" w:color="000000" w:sz="8"/>
            </w:tcBorders>
            <w:vAlign w:val="center"/>
          </w:tcPr>
          <w:bookmarkStart w:name="5235" w:id="7038"/>
          <w:p>
            <w:pPr>
              <w:spacing w:after="0"/>
              <w:ind w:left="0"/>
              <w:jc w:val="center"/>
            </w:pPr>
            <w:r>
              <w:rPr>
                <w:rFonts w:ascii="Arial"/>
                <w:b w:val="false"/>
                <w:i w:val="false"/>
                <w:color w:val="000000"/>
                <w:sz w:val="15"/>
              </w:rPr>
              <w:t xml:space="preserve">2004 - 2010 </w:t>
            </w:r>
          </w:p>
          <w:bookmarkEnd w:id="7038"/>
        </w:tc>
        <w:tc>
          <w:tcPr>
            <w:tcW w:w="805" w:type="dxa"/>
            <w:tcBorders>
              <w:top w:val="outset" w:color="000000" w:sz="8"/>
              <w:left w:val="outset" w:color="000000" w:sz="8"/>
              <w:bottom w:val="outset" w:color="000000" w:sz="8"/>
              <w:right w:val="outset" w:color="000000" w:sz="8"/>
            </w:tcBorders>
            <w:vAlign w:val="center"/>
          </w:tcPr>
          <w:bookmarkStart w:name="5236" w:id="7039"/>
          <w:p>
            <w:pPr>
              <w:spacing w:after="0"/>
              <w:ind w:left="0"/>
              <w:jc w:val="center"/>
            </w:pPr>
            <w:r>
              <w:rPr>
                <w:rFonts w:ascii="Arial"/>
                <w:b w:val="false"/>
                <w:i w:val="false"/>
                <w:color w:val="000000"/>
                <w:sz w:val="15"/>
              </w:rPr>
              <w:t xml:space="preserve">0,1 </w:t>
            </w:r>
          </w:p>
          <w:bookmarkEnd w:id="7039"/>
        </w:tc>
        <w:tc>
          <w:tcPr>
            <w:tcW w:w="805" w:type="dxa"/>
            <w:tcBorders>
              <w:top w:val="outset" w:color="000000" w:sz="8"/>
              <w:left w:val="outset" w:color="000000" w:sz="8"/>
              <w:bottom w:val="outset" w:color="000000" w:sz="8"/>
              <w:right w:val="outset" w:color="000000" w:sz="8"/>
            </w:tcBorders>
            <w:vAlign w:val="center"/>
          </w:tcPr>
          <w:bookmarkStart w:name="5237" w:id="7040"/>
          <w:p>
            <w:pPr>
              <w:spacing w:after="0"/>
              <w:ind w:left="0"/>
              <w:jc w:val="center"/>
            </w:pPr>
            <w:r>
              <w:rPr>
                <w:rFonts w:ascii="Arial"/>
                <w:b w:val="false"/>
                <w:i w:val="false"/>
                <w:color w:val="000000"/>
                <w:sz w:val="15"/>
              </w:rPr>
              <w:t xml:space="preserve">0,3 </w:t>
            </w:r>
          </w:p>
          <w:bookmarkEnd w:id="7040"/>
        </w:tc>
        <w:tc>
          <w:tcPr>
            <w:tcW w:w="805" w:type="dxa"/>
            <w:tcBorders>
              <w:top w:val="outset" w:color="000000" w:sz="8"/>
              <w:left w:val="outset" w:color="000000" w:sz="8"/>
              <w:bottom w:val="outset" w:color="000000" w:sz="8"/>
              <w:right w:val="outset" w:color="000000" w:sz="8"/>
            </w:tcBorders>
            <w:vAlign w:val="center"/>
          </w:tcPr>
          <w:bookmarkStart w:name="5238" w:id="7041"/>
          <w:p>
            <w:pPr>
              <w:spacing w:after="0"/>
              <w:ind w:left="0"/>
              <w:jc w:val="center"/>
            </w:pPr>
            <w:r>
              <w:rPr>
                <w:rFonts w:ascii="Arial"/>
                <w:b w:val="false"/>
                <w:i w:val="false"/>
                <w:color w:val="000000"/>
                <w:sz w:val="15"/>
              </w:rPr>
              <w:t xml:space="preserve">0,5 </w:t>
            </w:r>
          </w:p>
          <w:bookmarkEnd w:id="7041"/>
        </w:tc>
        <w:tc>
          <w:tcPr>
            <w:tcW w:w="805" w:type="dxa"/>
            <w:tcBorders>
              <w:top w:val="outset" w:color="000000" w:sz="8"/>
              <w:left w:val="outset" w:color="000000" w:sz="8"/>
              <w:bottom w:val="outset" w:color="000000" w:sz="8"/>
              <w:right w:val="outset" w:color="000000" w:sz="8"/>
            </w:tcBorders>
            <w:vAlign w:val="center"/>
          </w:tcPr>
          <w:bookmarkStart w:name="5239" w:id="7042"/>
          <w:p>
            <w:pPr>
              <w:spacing w:after="0"/>
              <w:ind w:left="0"/>
              <w:jc w:val="center"/>
            </w:pPr>
            <w:r>
              <w:rPr>
                <w:rFonts w:ascii="Arial"/>
                <w:b w:val="false"/>
                <w:i w:val="false"/>
                <w:color w:val="000000"/>
                <w:sz w:val="15"/>
              </w:rPr>
              <w:t xml:space="preserve">1,0 </w:t>
            </w:r>
          </w:p>
          <w:bookmarkEnd w:id="7042"/>
        </w:tc>
        <w:tc>
          <w:tcPr>
            <w:tcW w:w="805" w:type="dxa"/>
            <w:tcBorders>
              <w:top w:val="outset" w:color="000000" w:sz="8"/>
              <w:left w:val="outset" w:color="000000" w:sz="8"/>
              <w:bottom w:val="outset" w:color="000000" w:sz="8"/>
              <w:right w:val="outset" w:color="000000" w:sz="8"/>
            </w:tcBorders>
            <w:vAlign w:val="center"/>
          </w:tcPr>
          <w:bookmarkStart w:name="5240" w:id="7043"/>
          <w:p>
            <w:pPr>
              <w:spacing w:after="0"/>
              <w:ind w:left="0"/>
              <w:jc w:val="center"/>
            </w:pPr>
            <w:r>
              <w:rPr>
                <w:rFonts w:ascii="Arial"/>
                <w:b w:val="false"/>
                <w:i w:val="false"/>
                <w:color w:val="000000"/>
                <w:sz w:val="15"/>
              </w:rPr>
              <w:t xml:space="preserve">1,0 </w:t>
            </w:r>
          </w:p>
          <w:bookmarkEnd w:id="7043"/>
        </w:tc>
        <w:tc>
          <w:tcPr>
            <w:tcW w:w="805" w:type="dxa"/>
            <w:tcBorders>
              <w:top w:val="outset" w:color="000000" w:sz="8"/>
              <w:left w:val="outset" w:color="000000" w:sz="8"/>
              <w:bottom w:val="outset" w:color="000000" w:sz="8"/>
              <w:right w:val="outset" w:color="000000" w:sz="8"/>
            </w:tcBorders>
            <w:vAlign w:val="center"/>
          </w:tcPr>
          <w:bookmarkStart w:name="5241" w:id="7044"/>
          <w:p>
            <w:pPr>
              <w:spacing w:after="0"/>
              <w:ind w:left="0"/>
              <w:jc w:val="center"/>
            </w:pPr>
            <w:r>
              <w:rPr>
                <w:rFonts w:ascii="Arial"/>
                <w:b w:val="false"/>
                <w:i w:val="false"/>
                <w:color w:val="000000"/>
                <w:sz w:val="15"/>
              </w:rPr>
              <w:t xml:space="preserve">1,0 </w:t>
            </w:r>
          </w:p>
          <w:bookmarkEnd w:id="7044"/>
        </w:tc>
        <w:tc>
          <w:tcPr>
            <w:tcW w:w="805" w:type="dxa"/>
            <w:tcBorders>
              <w:top w:val="outset" w:color="000000" w:sz="8"/>
              <w:left w:val="outset" w:color="000000" w:sz="8"/>
              <w:bottom w:val="outset" w:color="000000" w:sz="8"/>
              <w:right w:val="outset" w:color="000000" w:sz="8"/>
            </w:tcBorders>
            <w:vAlign w:val="center"/>
          </w:tcPr>
          <w:bookmarkStart w:name="5242" w:id="7045"/>
          <w:p>
            <w:pPr>
              <w:spacing w:after="0"/>
              <w:ind w:left="0"/>
              <w:jc w:val="center"/>
            </w:pPr>
            <w:r>
              <w:rPr>
                <w:rFonts w:ascii="Arial"/>
                <w:b w:val="false"/>
                <w:i w:val="false"/>
                <w:color w:val="000000"/>
                <w:sz w:val="15"/>
              </w:rPr>
              <w:t xml:space="preserve">1,1 </w:t>
            </w:r>
          </w:p>
          <w:bookmarkEnd w:id="7045"/>
        </w:tc>
        <w:tc>
          <w:tcPr>
            <w:tcW w:w="811" w:type="dxa"/>
            <w:tcBorders>
              <w:top w:val="outset" w:color="000000" w:sz="8"/>
              <w:left w:val="outset" w:color="000000" w:sz="8"/>
              <w:bottom w:val="outset" w:color="000000" w:sz="8"/>
              <w:right w:val="outset" w:color="000000" w:sz="8"/>
            </w:tcBorders>
            <w:vAlign w:val="center"/>
          </w:tcPr>
          <w:bookmarkStart w:name="5243" w:id="7046"/>
          <w:p>
            <w:pPr>
              <w:spacing w:after="0"/>
              <w:ind w:left="0"/>
              <w:jc w:val="center"/>
            </w:pPr>
            <w:r>
              <w:rPr>
                <w:rFonts w:ascii="Arial"/>
                <w:b w:val="false"/>
                <w:i w:val="false"/>
                <w:color w:val="000000"/>
                <w:sz w:val="15"/>
              </w:rPr>
              <w:t>інші кошти (II черга парку)</w:t>
            </w:r>
          </w:p>
          <w:bookmarkEnd w:id="7046"/>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244" w:id="7047"/>
          <w:p>
            <w:pPr>
              <w:spacing w:after="0"/>
              <w:ind w:left="0"/>
              <w:jc w:val="center"/>
            </w:pPr>
            <w:r>
              <w:rPr>
                <w:rFonts w:ascii="Arial"/>
                <w:b w:val="false"/>
                <w:i w:val="false"/>
                <w:color w:val="000000"/>
                <w:sz w:val="15"/>
              </w:rPr>
              <w:t xml:space="preserve">5 </w:t>
            </w:r>
          </w:p>
          <w:bookmarkEnd w:id="7047"/>
        </w:tc>
        <w:tc>
          <w:tcPr>
            <w:tcW w:w="1304" w:type="dxa"/>
            <w:tcBorders>
              <w:top w:val="outset" w:color="000000" w:sz="8"/>
              <w:left w:val="outset" w:color="000000" w:sz="8"/>
              <w:bottom w:val="outset" w:color="000000" w:sz="8"/>
              <w:right w:val="outset" w:color="000000" w:sz="8"/>
            </w:tcBorders>
            <w:vAlign w:val="center"/>
          </w:tcPr>
          <w:bookmarkStart w:name="5245" w:id="7048"/>
          <w:p>
            <w:pPr>
              <w:spacing w:after="0"/>
              <w:ind w:left="0"/>
              <w:jc w:val="left"/>
            </w:pPr>
            <w:r>
              <w:rPr>
                <w:rFonts w:ascii="Arial"/>
                <w:b w:val="false"/>
                <w:i w:val="false"/>
                <w:color w:val="000000"/>
                <w:sz w:val="15"/>
              </w:rPr>
              <w:t>ПКіВ "Перемога" (Дарницьке ЛПГ, Дніпровське лісництво, кв. 40, 47)</w:t>
            </w:r>
          </w:p>
          <w:bookmarkEnd w:id="7048"/>
        </w:tc>
        <w:tc>
          <w:tcPr>
            <w:tcW w:w="972" w:type="dxa"/>
            <w:tcBorders>
              <w:top w:val="outset" w:color="000000" w:sz="8"/>
              <w:left w:val="outset" w:color="000000" w:sz="8"/>
              <w:bottom w:val="outset" w:color="000000" w:sz="8"/>
              <w:right w:val="outset" w:color="000000" w:sz="8"/>
            </w:tcBorders>
            <w:vAlign w:val="center"/>
          </w:tcPr>
          <w:bookmarkStart w:name="5246" w:id="7049"/>
          <w:p>
            <w:pPr>
              <w:spacing w:after="0"/>
              <w:ind w:left="0"/>
              <w:jc w:val="center"/>
            </w:pPr>
            <w:r>
              <w:rPr>
                <w:rFonts w:ascii="Arial"/>
                <w:b w:val="false"/>
                <w:i w:val="false"/>
                <w:color w:val="000000"/>
                <w:sz w:val="15"/>
              </w:rPr>
              <w:t xml:space="preserve">63,0 </w:t>
            </w:r>
          </w:p>
          <w:bookmarkEnd w:id="7049"/>
        </w:tc>
        <w:tc>
          <w:tcPr>
            <w:tcW w:w="823" w:type="dxa"/>
            <w:tcBorders>
              <w:top w:val="outset" w:color="000000" w:sz="8"/>
              <w:left w:val="outset" w:color="000000" w:sz="8"/>
              <w:bottom w:val="outset" w:color="000000" w:sz="8"/>
              <w:right w:val="outset" w:color="000000" w:sz="8"/>
            </w:tcBorders>
            <w:vAlign w:val="center"/>
          </w:tcPr>
          <w:bookmarkStart w:name="5247" w:id="7050"/>
          <w:p>
            <w:pPr>
              <w:spacing w:after="0"/>
              <w:ind w:left="0"/>
              <w:jc w:val="center"/>
            </w:pPr>
            <w:r>
              <w:rPr>
                <w:rFonts w:ascii="Arial"/>
                <w:b w:val="false"/>
                <w:i w:val="false"/>
                <w:color w:val="000000"/>
                <w:sz w:val="15"/>
              </w:rPr>
              <w:t xml:space="preserve">21,0 </w:t>
            </w:r>
          </w:p>
          <w:bookmarkEnd w:id="7050"/>
        </w:tc>
        <w:tc>
          <w:tcPr>
            <w:tcW w:w="909" w:type="dxa"/>
            <w:tcBorders>
              <w:top w:val="outset" w:color="000000" w:sz="8"/>
              <w:left w:val="outset" w:color="000000" w:sz="8"/>
              <w:bottom w:val="outset" w:color="000000" w:sz="8"/>
              <w:right w:val="outset" w:color="000000" w:sz="8"/>
            </w:tcBorders>
            <w:vAlign w:val="center"/>
          </w:tcPr>
          <w:bookmarkStart w:name="5248" w:id="7051"/>
          <w:p>
            <w:pPr>
              <w:spacing w:after="0"/>
              <w:ind w:left="0"/>
              <w:jc w:val="center"/>
            </w:pPr>
            <w:r>
              <w:rPr>
                <w:rFonts w:ascii="Arial"/>
                <w:b w:val="false"/>
                <w:i w:val="false"/>
                <w:color w:val="000000"/>
                <w:sz w:val="15"/>
              </w:rPr>
              <w:t xml:space="preserve">2004 - 2010 </w:t>
            </w:r>
          </w:p>
          <w:bookmarkEnd w:id="7051"/>
        </w:tc>
        <w:tc>
          <w:tcPr>
            <w:tcW w:w="805" w:type="dxa"/>
            <w:tcBorders>
              <w:top w:val="outset" w:color="000000" w:sz="8"/>
              <w:left w:val="outset" w:color="000000" w:sz="8"/>
              <w:bottom w:val="outset" w:color="000000" w:sz="8"/>
              <w:right w:val="outset" w:color="000000" w:sz="8"/>
            </w:tcBorders>
            <w:vAlign w:val="center"/>
          </w:tcPr>
          <w:bookmarkStart w:name="5249" w:id="7052"/>
          <w:p>
            <w:pPr>
              <w:spacing w:after="0"/>
              <w:ind w:left="0"/>
              <w:jc w:val="center"/>
            </w:pPr>
            <w:r>
              <w:rPr>
                <w:rFonts w:ascii="Arial"/>
                <w:b w:val="false"/>
                <w:i w:val="false"/>
                <w:color w:val="000000"/>
                <w:sz w:val="15"/>
              </w:rPr>
              <w:t xml:space="preserve">3,0 </w:t>
            </w:r>
          </w:p>
          <w:bookmarkEnd w:id="7052"/>
        </w:tc>
        <w:tc>
          <w:tcPr>
            <w:tcW w:w="805" w:type="dxa"/>
            <w:tcBorders>
              <w:top w:val="outset" w:color="000000" w:sz="8"/>
              <w:left w:val="outset" w:color="000000" w:sz="8"/>
              <w:bottom w:val="outset" w:color="000000" w:sz="8"/>
              <w:right w:val="outset" w:color="000000" w:sz="8"/>
            </w:tcBorders>
            <w:vAlign w:val="center"/>
          </w:tcPr>
          <w:bookmarkStart w:name="5250" w:id="7053"/>
          <w:p>
            <w:pPr>
              <w:spacing w:after="0"/>
              <w:ind w:left="0"/>
              <w:jc w:val="center"/>
            </w:pPr>
            <w:r>
              <w:rPr>
                <w:rFonts w:ascii="Arial"/>
                <w:b w:val="false"/>
                <w:i w:val="false"/>
                <w:color w:val="000000"/>
                <w:sz w:val="15"/>
              </w:rPr>
              <w:t xml:space="preserve">3,0 </w:t>
            </w:r>
          </w:p>
          <w:bookmarkEnd w:id="7053"/>
        </w:tc>
        <w:tc>
          <w:tcPr>
            <w:tcW w:w="805" w:type="dxa"/>
            <w:tcBorders>
              <w:top w:val="outset" w:color="000000" w:sz="8"/>
              <w:left w:val="outset" w:color="000000" w:sz="8"/>
              <w:bottom w:val="outset" w:color="000000" w:sz="8"/>
              <w:right w:val="outset" w:color="000000" w:sz="8"/>
            </w:tcBorders>
            <w:vAlign w:val="center"/>
          </w:tcPr>
          <w:bookmarkStart w:name="5251" w:id="7054"/>
          <w:p>
            <w:pPr>
              <w:spacing w:after="0"/>
              <w:ind w:left="0"/>
              <w:jc w:val="center"/>
            </w:pPr>
            <w:r>
              <w:rPr>
                <w:rFonts w:ascii="Arial"/>
                <w:b w:val="false"/>
                <w:i w:val="false"/>
                <w:color w:val="000000"/>
                <w:sz w:val="15"/>
              </w:rPr>
              <w:t xml:space="preserve">3,0 </w:t>
            </w:r>
          </w:p>
          <w:bookmarkEnd w:id="7054"/>
        </w:tc>
        <w:tc>
          <w:tcPr>
            <w:tcW w:w="805" w:type="dxa"/>
            <w:tcBorders>
              <w:top w:val="outset" w:color="000000" w:sz="8"/>
              <w:left w:val="outset" w:color="000000" w:sz="8"/>
              <w:bottom w:val="outset" w:color="000000" w:sz="8"/>
              <w:right w:val="outset" w:color="000000" w:sz="8"/>
            </w:tcBorders>
            <w:vAlign w:val="center"/>
          </w:tcPr>
          <w:bookmarkStart w:name="5252" w:id="7055"/>
          <w:p>
            <w:pPr>
              <w:spacing w:after="0"/>
              <w:ind w:left="0"/>
              <w:jc w:val="center"/>
            </w:pPr>
            <w:r>
              <w:rPr>
                <w:rFonts w:ascii="Arial"/>
                <w:b w:val="false"/>
                <w:i w:val="false"/>
                <w:color w:val="000000"/>
                <w:sz w:val="15"/>
              </w:rPr>
              <w:t xml:space="preserve">3,0 </w:t>
            </w:r>
          </w:p>
          <w:bookmarkEnd w:id="7055"/>
        </w:tc>
        <w:tc>
          <w:tcPr>
            <w:tcW w:w="805" w:type="dxa"/>
            <w:tcBorders>
              <w:top w:val="outset" w:color="000000" w:sz="8"/>
              <w:left w:val="outset" w:color="000000" w:sz="8"/>
              <w:bottom w:val="outset" w:color="000000" w:sz="8"/>
              <w:right w:val="outset" w:color="000000" w:sz="8"/>
            </w:tcBorders>
            <w:vAlign w:val="center"/>
          </w:tcPr>
          <w:bookmarkStart w:name="5253" w:id="7056"/>
          <w:p>
            <w:pPr>
              <w:spacing w:after="0"/>
              <w:ind w:left="0"/>
              <w:jc w:val="center"/>
            </w:pPr>
            <w:r>
              <w:rPr>
                <w:rFonts w:ascii="Arial"/>
                <w:b w:val="false"/>
                <w:i w:val="false"/>
                <w:color w:val="000000"/>
                <w:sz w:val="15"/>
              </w:rPr>
              <w:t xml:space="preserve">3,0 </w:t>
            </w:r>
          </w:p>
          <w:bookmarkEnd w:id="7056"/>
        </w:tc>
        <w:tc>
          <w:tcPr>
            <w:tcW w:w="805" w:type="dxa"/>
            <w:tcBorders>
              <w:top w:val="outset" w:color="000000" w:sz="8"/>
              <w:left w:val="outset" w:color="000000" w:sz="8"/>
              <w:bottom w:val="outset" w:color="000000" w:sz="8"/>
              <w:right w:val="outset" w:color="000000" w:sz="8"/>
            </w:tcBorders>
            <w:vAlign w:val="center"/>
          </w:tcPr>
          <w:bookmarkStart w:name="5254" w:id="7057"/>
          <w:p>
            <w:pPr>
              <w:spacing w:after="0"/>
              <w:ind w:left="0"/>
              <w:jc w:val="center"/>
            </w:pPr>
            <w:r>
              <w:rPr>
                <w:rFonts w:ascii="Arial"/>
                <w:b w:val="false"/>
                <w:i w:val="false"/>
                <w:color w:val="000000"/>
                <w:sz w:val="15"/>
              </w:rPr>
              <w:t xml:space="preserve">3,0 </w:t>
            </w:r>
          </w:p>
          <w:bookmarkEnd w:id="7057"/>
        </w:tc>
        <w:tc>
          <w:tcPr>
            <w:tcW w:w="805" w:type="dxa"/>
            <w:tcBorders>
              <w:top w:val="outset" w:color="000000" w:sz="8"/>
              <w:left w:val="outset" w:color="000000" w:sz="8"/>
              <w:bottom w:val="outset" w:color="000000" w:sz="8"/>
              <w:right w:val="outset" w:color="000000" w:sz="8"/>
            </w:tcBorders>
            <w:vAlign w:val="center"/>
          </w:tcPr>
          <w:bookmarkStart w:name="5255" w:id="7058"/>
          <w:p>
            <w:pPr>
              <w:spacing w:after="0"/>
              <w:ind w:left="0"/>
              <w:jc w:val="center"/>
            </w:pPr>
            <w:r>
              <w:rPr>
                <w:rFonts w:ascii="Arial"/>
                <w:b w:val="false"/>
                <w:i w:val="false"/>
                <w:color w:val="000000"/>
                <w:sz w:val="15"/>
              </w:rPr>
              <w:t xml:space="preserve">3,0 </w:t>
            </w:r>
          </w:p>
          <w:bookmarkEnd w:id="7058"/>
        </w:tc>
        <w:tc>
          <w:tcPr>
            <w:tcW w:w="811" w:type="dxa"/>
            <w:tcBorders>
              <w:top w:val="outset" w:color="000000" w:sz="8"/>
              <w:left w:val="outset" w:color="000000" w:sz="8"/>
              <w:bottom w:val="outset" w:color="000000" w:sz="8"/>
              <w:right w:val="outset" w:color="000000" w:sz="8"/>
            </w:tcBorders>
            <w:vAlign w:val="center"/>
          </w:tcPr>
          <w:bookmarkStart w:name="5256" w:id="7059"/>
          <w:p>
            <w:pPr>
              <w:spacing w:after="0"/>
              <w:ind w:left="0"/>
              <w:jc w:val="center"/>
            </w:pPr>
            <w:r>
              <w:rPr>
                <w:rFonts w:ascii="Arial"/>
                <w:b w:val="false"/>
                <w:i w:val="false"/>
                <w:color w:val="000000"/>
                <w:sz w:val="15"/>
              </w:rPr>
              <w:t>міськбюджет, райбюджет, інші кошти (III черга парку)</w:t>
            </w:r>
          </w:p>
          <w:bookmarkEnd w:id="7059"/>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257" w:id="7060"/>
          <w:p>
            <w:pPr>
              <w:spacing w:after="0"/>
              <w:ind w:left="0"/>
              <w:jc w:val="center"/>
            </w:pPr>
            <w:r>
              <w:rPr>
                <w:rFonts w:ascii="Arial"/>
                <w:b w:val="false"/>
                <w:i w:val="false"/>
                <w:color w:val="000000"/>
                <w:sz w:val="15"/>
              </w:rPr>
              <w:t xml:space="preserve">6 </w:t>
            </w:r>
          </w:p>
          <w:bookmarkEnd w:id="7060"/>
        </w:tc>
        <w:tc>
          <w:tcPr>
            <w:tcW w:w="1304" w:type="dxa"/>
            <w:tcBorders>
              <w:top w:val="outset" w:color="000000" w:sz="8"/>
              <w:left w:val="outset" w:color="000000" w:sz="8"/>
              <w:bottom w:val="outset" w:color="000000" w:sz="8"/>
              <w:right w:val="outset" w:color="000000" w:sz="8"/>
            </w:tcBorders>
            <w:vAlign w:val="center"/>
          </w:tcPr>
          <w:bookmarkStart w:name="5258" w:id="7061"/>
          <w:p>
            <w:pPr>
              <w:spacing w:after="0"/>
              <w:ind w:left="0"/>
              <w:jc w:val="left"/>
            </w:pPr>
            <w:r>
              <w:rPr>
                <w:rFonts w:ascii="Arial"/>
                <w:b w:val="false"/>
                <w:i w:val="false"/>
                <w:color w:val="000000"/>
                <w:sz w:val="15"/>
              </w:rPr>
              <w:t>Буферний парк відпочинку "Здоров'я" (Дарницьке ЛПГ, Дніпровське лісництво, кв. 53, 55, 57, 58)</w:t>
            </w:r>
          </w:p>
          <w:bookmarkEnd w:id="7061"/>
        </w:tc>
        <w:tc>
          <w:tcPr>
            <w:tcW w:w="972" w:type="dxa"/>
            <w:tcBorders>
              <w:top w:val="outset" w:color="000000" w:sz="8"/>
              <w:left w:val="outset" w:color="000000" w:sz="8"/>
              <w:bottom w:val="outset" w:color="000000" w:sz="8"/>
              <w:right w:val="outset" w:color="000000" w:sz="8"/>
            </w:tcBorders>
            <w:vAlign w:val="center"/>
          </w:tcPr>
          <w:bookmarkStart w:name="5259" w:id="7062"/>
          <w:p>
            <w:pPr>
              <w:spacing w:after="0"/>
              <w:ind w:left="0"/>
              <w:jc w:val="center"/>
            </w:pPr>
            <w:r>
              <w:rPr>
                <w:rFonts w:ascii="Arial"/>
                <w:b w:val="false"/>
                <w:i w:val="false"/>
                <w:color w:val="000000"/>
                <w:sz w:val="15"/>
              </w:rPr>
              <w:t xml:space="preserve">105,0 </w:t>
            </w:r>
          </w:p>
          <w:bookmarkEnd w:id="7062"/>
        </w:tc>
        <w:tc>
          <w:tcPr>
            <w:tcW w:w="823" w:type="dxa"/>
            <w:tcBorders>
              <w:top w:val="outset" w:color="000000" w:sz="8"/>
              <w:left w:val="outset" w:color="000000" w:sz="8"/>
              <w:bottom w:val="outset" w:color="000000" w:sz="8"/>
              <w:right w:val="outset" w:color="000000" w:sz="8"/>
            </w:tcBorders>
            <w:vAlign w:val="center"/>
          </w:tcPr>
          <w:bookmarkStart w:name="5260" w:id="7063"/>
          <w:p>
            <w:pPr>
              <w:spacing w:after="0"/>
              <w:ind w:left="0"/>
              <w:jc w:val="center"/>
            </w:pPr>
            <w:r>
              <w:rPr>
                <w:rFonts w:ascii="Arial"/>
                <w:b w:val="false"/>
                <w:i w:val="false"/>
                <w:color w:val="000000"/>
                <w:sz w:val="15"/>
              </w:rPr>
              <w:t xml:space="preserve">5,0 </w:t>
            </w:r>
          </w:p>
          <w:bookmarkEnd w:id="7063"/>
        </w:tc>
        <w:tc>
          <w:tcPr>
            <w:tcW w:w="909" w:type="dxa"/>
            <w:tcBorders>
              <w:top w:val="outset" w:color="000000" w:sz="8"/>
              <w:left w:val="outset" w:color="000000" w:sz="8"/>
              <w:bottom w:val="outset" w:color="000000" w:sz="8"/>
              <w:right w:val="outset" w:color="000000" w:sz="8"/>
            </w:tcBorders>
            <w:vAlign w:val="center"/>
          </w:tcPr>
          <w:bookmarkStart w:name="5261" w:id="7064"/>
          <w:p>
            <w:pPr>
              <w:spacing w:after="0"/>
              <w:ind w:left="0"/>
              <w:jc w:val="center"/>
            </w:pPr>
            <w:r>
              <w:rPr>
                <w:rFonts w:ascii="Arial"/>
                <w:b w:val="false"/>
                <w:i w:val="false"/>
                <w:color w:val="000000"/>
                <w:sz w:val="15"/>
              </w:rPr>
              <w:t xml:space="preserve">2009 - 2010 </w:t>
            </w:r>
          </w:p>
          <w:bookmarkEnd w:id="7064"/>
        </w:tc>
        <w:tc>
          <w:tcPr>
            <w:tcW w:w="805" w:type="dxa"/>
            <w:tcBorders>
              <w:top w:val="outset" w:color="000000" w:sz="8"/>
              <w:left w:val="outset" w:color="000000" w:sz="8"/>
              <w:bottom w:val="outset" w:color="000000" w:sz="8"/>
              <w:right w:val="outset" w:color="000000" w:sz="8"/>
            </w:tcBorders>
            <w:vAlign w:val="center"/>
          </w:tcPr>
          <w:bookmarkStart w:name="10950" w:id="7065"/>
          <w:p>
            <w:pPr>
              <w:spacing w:after="0"/>
              <w:ind w:left="0"/>
              <w:jc w:val="left"/>
            </w:pPr>
          </w:p>
          <w:bookmarkEnd w:id="7065"/>
        </w:tc>
        <w:tc>
          <w:tcPr>
            <w:tcW w:w="805" w:type="dxa"/>
            <w:tcBorders>
              <w:top w:val="outset" w:color="000000" w:sz="8"/>
              <w:left w:val="outset" w:color="000000" w:sz="8"/>
              <w:bottom w:val="outset" w:color="000000" w:sz="8"/>
              <w:right w:val="outset" w:color="000000" w:sz="8"/>
            </w:tcBorders>
            <w:vAlign w:val="center"/>
          </w:tcPr>
          <w:bookmarkStart w:name="10951" w:id="7066"/>
          <w:p>
            <w:pPr>
              <w:spacing w:after="0"/>
              <w:ind w:left="0"/>
              <w:jc w:val="left"/>
            </w:pPr>
          </w:p>
          <w:bookmarkEnd w:id="7066"/>
        </w:tc>
        <w:tc>
          <w:tcPr>
            <w:tcW w:w="805" w:type="dxa"/>
            <w:tcBorders>
              <w:top w:val="outset" w:color="000000" w:sz="8"/>
              <w:left w:val="outset" w:color="000000" w:sz="8"/>
              <w:bottom w:val="outset" w:color="000000" w:sz="8"/>
              <w:right w:val="outset" w:color="000000" w:sz="8"/>
            </w:tcBorders>
            <w:vAlign w:val="center"/>
          </w:tcPr>
          <w:bookmarkStart w:name="10952" w:id="7067"/>
          <w:p>
            <w:pPr>
              <w:spacing w:after="0"/>
              <w:ind w:left="0"/>
              <w:jc w:val="left"/>
            </w:pPr>
          </w:p>
          <w:bookmarkEnd w:id="7067"/>
        </w:tc>
        <w:tc>
          <w:tcPr>
            <w:tcW w:w="805" w:type="dxa"/>
            <w:tcBorders>
              <w:top w:val="outset" w:color="000000" w:sz="8"/>
              <w:left w:val="outset" w:color="000000" w:sz="8"/>
              <w:bottom w:val="outset" w:color="000000" w:sz="8"/>
              <w:right w:val="outset" w:color="000000" w:sz="8"/>
            </w:tcBorders>
            <w:vAlign w:val="center"/>
          </w:tcPr>
          <w:bookmarkStart w:name="10953" w:id="7068"/>
          <w:p>
            <w:pPr>
              <w:spacing w:after="0"/>
              <w:ind w:left="0"/>
              <w:jc w:val="left"/>
            </w:pPr>
          </w:p>
          <w:bookmarkEnd w:id="7068"/>
        </w:tc>
        <w:tc>
          <w:tcPr>
            <w:tcW w:w="805" w:type="dxa"/>
            <w:tcBorders>
              <w:top w:val="outset" w:color="000000" w:sz="8"/>
              <w:left w:val="outset" w:color="000000" w:sz="8"/>
              <w:bottom w:val="outset" w:color="000000" w:sz="8"/>
              <w:right w:val="outset" w:color="000000" w:sz="8"/>
            </w:tcBorders>
            <w:vAlign w:val="center"/>
          </w:tcPr>
          <w:bookmarkStart w:name="10954" w:id="7069"/>
          <w:p>
            <w:pPr>
              <w:spacing w:after="0"/>
              <w:ind w:left="0"/>
              <w:jc w:val="left"/>
            </w:pPr>
          </w:p>
          <w:bookmarkEnd w:id="7069"/>
        </w:tc>
        <w:tc>
          <w:tcPr>
            <w:tcW w:w="805" w:type="dxa"/>
            <w:tcBorders>
              <w:top w:val="outset" w:color="000000" w:sz="8"/>
              <w:left w:val="outset" w:color="000000" w:sz="8"/>
              <w:bottom w:val="outset" w:color="000000" w:sz="8"/>
              <w:right w:val="outset" w:color="000000" w:sz="8"/>
            </w:tcBorders>
            <w:vAlign w:val="center"/>
          </w:tcPr>
          <w:bookmarkStart w:name="5262" w:id="7070"/>
          <w:p>
            <w:pPr>
              <w:spacing w:after="0"/>
              <w:ind w:left="0"/>
              <w:jc w:val="center"/>
            </w:pPr>
            <w:r>
              <w:rPr>
                <w:rFonts w:ascii="Arial"/>
                <w:b w:val="false"/>
                <w:i w:val="false"/>
                <w:color w:val="000000"/>
                <w:sz w:val="15"/>
              </w:rPr>
              <w:t xml:space="preserve">2,5 </w:t>
            </w:r>
          </w:p>
          <w:bookmarkEnd w:id="7070"/>
        </w:tc>
        <w:tc>
          <w:tcPr>
            <w:tcW w:w="805" w:type="dxa"/>
            <w:tcBorders>
              <w:top w:val="outset" w:color="000000" w:sz="8"/>
              <w:left w:val="outset" w:color="000000" w:sz="8"/>
              <w:bottom w:val="outset" w:color="000000" w:sz="8"/>
              <w:right w:val="outset" w:color="000000" w:sz="8"/>
            </w:tcBorders>
            <w:vAlign w:val="center"/>
          </w:tcPr>
          <w:bookmarkStart w:name="5263" w:id="7071"/>
          <w:p>
            <w:pPr>
              <w:spacing w:after="0"/>
              <w:ind w:left="0"/>
              <w:jc w:val="center"/>
            </w:pPr>
            <w:r>
              <w:rPr>
                <w:rFonts w:ascii="Arial"/>
                <w:b w:val="false"/>
                <w:i w:val="false"/>
                <w:color w:val="000000"/>
                <w:sz w:val="15"/>
              </w:rPr>
              <w:t xml:space="preserve">2,5 </w:t>
            </w:r>
          </w:p>
          <w:bookmarkEnd w:id="7071"/>
        </w:tc>
        <w:tc>
          <w:tcPr>
            <w:tcW w:w="811" w:type="dxa"/>
            <w:tcBorders>
              <w:top w:val="outset" w:color="000000" w:sz="8"/>
              <w:left w:val="outset" w:color="000000" w:sz="8"/>
              <w:bottom w:val="outset" w:color="000000" w:sz="8"/>
              <w:right w:val="outset" w:color="000000" w:sz="8"/>
            </w:tcBorders>
            <w:vAlign w:val="center"/>
          </w:tcPr>
          <w:bookmarkStart w:name="5264" w:id="7072"/>
          <w:p>
            <w:pPr>
              <w:spacing w:after="0"/>
              <w:ind w:left="0"/>
              <w:jc w:val="center"/>
            </w:pPr>
            <w:r>
              <w:rPr>
                <w:rFonts w:ascii="Arial"/>
                <w:b w:val="false"/>
                <w:i w:val="false"/>
                <w:color w:val="000000"/>
                <w:sz w:val="15"/>
              </w:rPr>
              <w:t>міський бюджет, райбюджет</w:t>
            </w:r>
          </w:p>
          <w:bookmarkEnd w:id="7072"/>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55" w:id="7073"/>
          <w:p>
            <w:pPr>
              <w:spacing w:after="0"/>
              <w:ind w:left="0"/>
              <w:jc w:val="left"/>
            </w:pPr>
          </w:p>
          <w:bookmarkEnd w:id="7073"/>
        </w:tc>
        <w:tc>
          <w:tcPr>
            <w:tcW w:w="1304" w:type="dxa"/>
            <w:tcBorders>
              <w:top w:val="outset" w:color="000000" w:sz="8"/>
              <w:left w:val="outset" w:color="000000" w:sz="8"/>
              <w:bottom w:val="outset" w:color="000000" w:sz="8"/>
              <w:right w:val="outset" w:color="000000" w:sz="8"/>
            </w:tcBorders>
            <w:vAlign w:val="center"/>
          </w:tcPr>
          <w:bookmarkStart w:name="5265" w:id="7074"/>
          <w:p>
            <w:pPr>
              <w:spacing w:after="0"/>
              <w:ind w:left="0"/>
              <w:jc w:val="left"/>
            </w:pPr>
            <w:r>
              <w:rPr>
                <w:rFonts w:ascii="Arial"/>
                <w:b/>
                <w:i/>
                <w:color w:val="000000"/>
                <w:sz w:val="15"/>
              </w:rPr>
              <w:t>Разом:</w:t>
            </w:r>
          </w:p>
          <w:bookmarkEnd w:id="7074"/>
        </w:tc>
        <w:tc>
          <w:tcPr>
            <w:tcW w:w="972" w:type="dxa"/>
            <w:tcBorders>
              <w:top w:val="outset" w:color="000000" w:sz="8"/>
              <w:left w:val="outset" w:color="000000" w:sz="8"/>
              <w:bottom w:val="outset" w:color="000000" w:sz="8"/>
              <w:right w:val="outset" w:color="000000" w:sz="8"/>
            </w:tcBorders>
            <w:vAlign w:val="center"/>
          </w:tcPr>
          <w:bookmarkStart w:name="5266" w:id="7075"/>
          <w:p>
            <w:pPr>
              <w:spacing w:after="0"/>
              <w:ind w:left="0"/>
              <w:jc w:val="center"/>
            </w:pPr>
            <w:r>
              <w:rPr>
                <w:rFonts w:ascii="Arial"/>
                <w:b/>
                <w:i/>
                <w:color w:val="000000"/>
                <w:sz w:val="15"/>
              </w:rPr>
              <w:t>385,0</w:t>
            </w:r>
            <w:r>
              <w:rPr>
                <w:rFonts w:ascii="Arial"/>
                <w:b w:val="false"/>
                <w:i w:val="false"/>
                <w:color w:val="000000"/>
                <w:sz w:val="15"/>
              </w:rPr>
              <w:t xml:space="preserve"> </w:t>
            </w:r>
          </w:p>
          <w:bookmarkEnd w:id="7075"/>
        </w:tc>
        <w:tc>
          <w:tcPr>
            <w:tcW w:w="823" w:type="dxa"/>
            <w:tcBorders>
              <w:top w:val="outset" w:color="000000" w:sz="8"/>
              <w:left w:val="outset" w:color="000000" w:sz="8"/>
              <w:bottom w:val="outset" w:color="000000" w:sz="8"/>
              <w:right w:val="outset" w:color="000000" w:sz="8"/>
            </w:tcBorders>
            <w:vAlign w:val="center"/>
          </w:tcPr>
          <w:bookmarkStart w:name="5267" w:id="7076"/>
          <w:p>
            <w:pPr>
              <w:spacing w:after="0"/>
              <w:ind w:left="0"/>
              <w:jc w:val="center"/>
            </w:pPr>
            <w:r>
              <w:rPr>
                <w:rFonts w:ascii="Arial"/>
                <w:b/>
                <w:i/>
                <w:color w:val="000000"/>
                <w:sz w:val="15"/>
              </w:rPr>
              <w:t>31,0</w:t>
            </w:r>
            <w:r>
              <w:rPr>
                <w:rFonts w:ascii="Arial"/>
                <w:b w:val="false"/>
                <w:i w:val="false"/>
                <w:color w:val="000000"/>
                <w:sz w:val="15"/>
              </w:rPr>
              <w:t xml:space="preserve"> </w:t>
            </w:r>
          </w:p>
          <w:bookmarkEnd w:id="7076"/>
        </w:tc>
        <w:tc>
          <w:tcPr>
            <w:tcW w:w="909" w:type="dxa"/>
            <w:tcBorders>
              <w:top w:val="outset" w:color="000000" w:sz="8"/>
              <w:left w:val="outset" w:color="000000" w:sz="8"/>
              <w:bottom w:val="outset" w:color="000000" w:sz="8"/>
              <w:right w:val="outset" w:color="000000" w:sz="8"/>
            </w:tcBorders>
            <w:vAlign w:val="center"/>
          </w:tcPr>
          <w:bookmarkStart w:name="10956" w:id="7077"/>
          <w:p>
            <w:pPr>
              <w:spacing w:after="0"/>
              <w:ind w:left="0"/>
              <w:jc w:val="left"/>
            </w:pPr>
          </w:p>
          <w:bookmarkEnd w:id="7077"/>
        </w:tc>
        <w:tc>
          <w:tcPr>
            <w:tcW w:w="805" w:type="dxa"/>
            <w:tcBorders>
              <w:top w:val="outset" w:color="000000" w:sz="8"/>
              <w:left w:val="outset" w:color="000000" w:sz="8"/>
              <w:bottom w:val="outset" w:color="000000" w:sz="8"/>
              <w:right w:val="outset" w:color="000000" w:sz="8"/>
            </w:tcBorders>
            <w:vAlign w:val="center"/>
          </w:tcPr>
          <w:bookmarkStart w:name="5268" w:id="7078"/>
          <w:p>
            <w:pPr>
              <w:spacing w:after="0"/>
              <w:ind w:left="0"/>
              <w:jc w:val="center"/>
            </w:pPr>
            <w:r>
              <w:rPr>
                <w:rFonts w:ascii="Arial"/>
                <w:b/>
                <w:i/>
                <w:color w:val="000000"/>
                <w:sz w:val="15"/>
              </w:rPr>
              <w:t>3,1</w:t>
            </w:r>
            <w:r>
              <w:rPr>
                <w:rFonts w:ascii="Arial"/>
                <w:b w:val="false"/>
                <w:i w:val="false"/>
                <w:color w:val="000000"/>
                <w:sz w:val="15"/>
              </w:rPr>
              <w:t xml:space="preserve"> </w:t>
            </w:r>
          </w:p>
          <w:bookmarkEnd w:id="7078"/>
        </w:tc>
        <w:tc>
          <w:tcPr>
            <w:tcW w:w="805" w:type="dxa"/>
            <w:tcBorders>
              <w:top w:val="outset" w:color="000000" w:sz="8"/>
              <w:left w:val="outset" w:color="000000" w:sz="8"/>
              <w:bottom w:val="outset" w:color="000000" w:sz="8"/>
              <w:right w:val="outset" w:color="000000" w:sz="8"/>
            </w:tcBorders>
            <w:vAlign w:val="center"/>
          </w:tcPr>
          <w:bookmarkStart w:name="5269" w:id="7079"/>
          <w:p>
            <w:pPr>
              <w:spacing w:after="0"/>
              <w:ind w:left="0"/>
              <w:jc w:val="center"/>
            </w:pPr>
            <w:r>
              <w:rPr>
                <w:rFonts w:ascii="Arial"/>
                <w:b/>
                <w:i/>
                <w:color w:val="000000"/>
                <w:sz w:val="15"/>
              </w:rPr>
              <w:t>3,3</w:t>
            </w:r>
            <w:r>
              <w:rPr>
                <w:rFonts w:ascii="Arial"/>
                <w:b w:val="false"/>
                <w:i w:val="false"/>
                <w:color w:val="000000"/>
                <w:sz w:val="15"/>
              </w:rPr>
              <w:t xml:space="preserve"> </w:t>
            </w:r>
          </w:p>
          <w:bookmarkEnd w:id="7079"/>
        </w:tc>
        <w:tc>
          <w:tcPr>
            <w:tcW w:w="805" w:type="dxa"/>
            <w:tcBorders>
              <w:top w:val="outset" w:color="000000" w:sz="8"/>
              <w:left w:val="outset" w:color="000000" w:sz="8"/>
              <w:bottom w:val="outset" w:color="000000" w:sz="8"/>
              <w:right w:val="outset" w:color="000000" w:sz="8"/>
            </w:tcBorders>
            <w:vAlign w:val="center"/>
          </w:tcPr>
          <w:bookmarkStart w:name="5270" w:id="7080"/>
          <w:p>
            <w:pPr>
              <w:spacing w:after="0"/>
              <w:ind w:left="0"/>
              <w:jc w:val="center"/>
            </w:pPr>
            <w:r>
              <w:rPr>
                <w:rFonts w:ascii="Arial"/>
                <w:b/>
                <w:i/>
                <w:color w:val="000000"/>
                <w:sz w:val="15"/>
              </w:rPr>
              <w:t>3,5</w:t>
            </w:r>
            <w:r>
              <w:rPr>
                <w:rFonts w:ascii="Arial"/>
                <w:b w:val="false"/>
                <w:i w:val="false"/>
                <w:color w:val="000000"/>
                <w:sz w:val="15"/>
              </w:rPr>
              <w:t xml:space="preserve"> </w:t>
            </w:r>
          </w:p>
          <w:bookmarkEnd w:id="7080"/>
        </w:tc>
        <w:tc>
          <w:tcPr>
            <w:tcW w:w="805" w:type="dxa"/>
            <w:tcBorders>
              <w:top w:val="outset" w:color="000000" w:sz="8"/>
              <w:left w:val="outset" w:color="000000" w:sz="8"/>
              <w:bottom w:val="outset" w:color="000000" w:sz="8"/>
              <w:right w:val="outset" w:color="000000" w:sz="8"/>
            </w:tcBorders>
            <w:vAlign w:val="center"/>
          </w:tcPr>
          <w:bookmarkStart w:name="5271" w:id="7081"/>
          <w:p>
            <w:pPr>
              <w:spacing w:after="0"/>
              <w:ind w:left="0"/>
              <w:jc w:val="center"/>
            </w:pPr>
            <w:r>
              <w:rPr>
                <w:rFonts w:ascii="Arial"/>
                <w:b/>
                <w:i/>
                <w:color w:val="000000"/>
                <w:sz w:val="15"/>
              </w:rPr>
              <w:t>4,0</w:t>
            </w:r>
            <w:r>
              <w:rPr>
                <w:rFonts w:ascii="Arial"/>
                <w:b w:val="false"/>
                <w:i w:val="false"/>
                <w:color w:val="000000"/>
                <w:sz w:val="15"/>
              </w:rPr>
              <w:t xml:space="preserve"> </w:t>
            </w:r>
          </w:p>
          <w:bookmarkEnd w:id="7081"/>
        </w:tc>
        <w:tc>
          <w:tcPr>
            <w:tcW w:w="805" w:type="dxa"/>
            <w:tcBorders>
              <w:top w:val="outset" w:color="000000" w:sz="8"/>
              <w:left w:val="outset" w:color="000000" w:sz="8"/>
              <w:bottom w:val="outset" w:color="000000" w:sz="8"/>
              <w:right w:val="outset" w:color="000000" w:sz="8"/>
            </w:tcBorders>
            <w:vAlign w:val="center"/>
          </w:tcPr>
          <w:bookmarkStart w:name="5272" w:id="7082"/>
          <w:p>
            <w:pPr>
              <w:spacing w:after="0"/>
              <w:ind w:left="0"/>
              <w:jc w:val="center"/>
            </w:pPr>
            <w:r>
              <w:rPr>
                <w:rFonts w:ascii="Arial"/>
                <w:b/>
                <w:i/>
                <w:color w:val="000000"/>
                <w:sz w:val="15"/>
              </w:rPr>
              <w:t>4,0</w:t>
            </w:r>
            <w:r>
              <w:rPr>
                <w:rFonts w:ascii="Arial"/>
                <w:b w:val="false"/>
                <w:i w:val="false"/>
                <w:color w:val="000000"/>
                <w:sz w:val="15"/>
              </w:rPr>
              <w:t xml:space="preserve"> </w:t>
            </w:r>
          </w:p>
          <w:bookmarkEnd w:id="7082"/>
        </w:tc>
        <w:tc>
          <w:tcPr>
            <w:tcW w:w="805" w:type="dxa"/>
            <w:tcBorders>
              <w:top w:val="outset" w:color="000000" w:sz="8"/>
              <w:left w:val="outset" w:color="000000" w:sz="8"/>
              <w:bottom w:val="outset" w:color="000000" w:sz="8"/>
              <w:right w:val="outset" w:color="000000" w:sz="8"/>
            </w:tcBorders>
            <w:vAlign w:val="center"/>
          </w:tcPr>
          <w:bookmarkStart w:name="5273" w:id="7083"/>
          <w:p>
            <w:pPr>
              <w:spacing w:after="0"/>
              <w:ind w:left="0"/>
              <w:jc w:val="center"/>
            </w:pPr>
            <w:r>
              <w:rPr>
                <w:rFonts w:ascii="Arial"/>
                <w:b/>
                <w:i/>
                <w:color w:val="000000"/>
                <w:sz w:val="15"/>
              </w:rPr>
              <w:t>6,5</w:t>
            </w:r>
            <w:r>
              <w:rPr>
                <w:rFonts w:ascii="Arial"/>
                <w:b w:val="false"/>
                <w:i w:val="false"/>
                <w:color w:val="000000"/>
                <w:sz w:val="15"/>
              </w:rPr>
              <w:t xml:space="preserve"> </w:t>
            </w:r>
          </w:p>
          <w:bookmarkEnd w:id="7083"/>
        </w:tc>
        <w:tc>
          <w:tcPr>
            <w:tcW w:w="805" w:type="dxa"/>
            <w:tcBorders>
              <w:top w:val="outset" w:color="000000" w:sz="8"/>
              <w:left w:val="outset" w:color="000000" w:sz="8"/>
              <w:bottom w:val="outset" w:color="000000" w:sz="8"/>
              <w:right w:val="outset" w:color="000000" w:sz="8"/>
            </w:tcBorders>
            <w:vAlign w:val="center"/>
          </w:tcPr>
          <w:bookmarkStart w:name="5274" w:id="7084"/>
          <w:p>
            <w:pPr>
              <w:spacing w:after="0"/>
              <w:ind w:left="0"/>
              <w:jc w:val="center"/>
            </w:pPr>
            <w:r>
              <w:rPr>
                <w:rFonts w:ascii="Arial"/>
                <w:b/>
                <w:i/>
                <w:color w:val="000000"/>
                <w:sz w:val="15"/>
              </w:rPr>
              <w:t>6,6</w:t>
            </w:r>
            <w:r>
              <w:rPr>
                <w:rFonts w:ascii="Arial"/>
                <w:b w:val="false"/>
                <w:i w:val="false"/>
                <w:color w:val="000000"/>
                <w:sz w:val="15"/>
              </w:rPr>
              <w:t xml:space="preserve"> </w:t>
            </w:r>
          </w:p>
          <w:bookmarkEnd w:id="7084"/>
        </w:tc>
        <w:tc>
          <w:tcPr>
            <w:tcW w:w="811" w:type="dxa"/>
            <w:tcBorders>
              <w:top w:val="outset" w:color="000000" w:sz="8"/>
              <w:left w:val="outset" w:color="000000" w:sz="8"/>
              <w:bottom w:val="outset" w:color="000000" w:sz="8"/>
              <w:right w:val="outset" w:color="000000" w:sz="8"/>
            </w:tcBorders>
            <w:vAlign w:val="center"/>
          </w:tcPr>
          <w:bookmarkStart w:name="5275" w:id="7085"/>
          <w:p>
            <w:pPr>
              <w:spacing w:after="0"/>
              <w:ind w:left="0"/>
              <w:jc w:val="center"/>
            </w:pPr>
          </w:p>
          <w:bookmarkEnd w:id="7085"/>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57" w:id="7086"/>
          <w:p>
            <w:pPr>
              <w:spacing w:after="0"/>
              <w:ind w:left="0"/>
              <w:jc w:val="left"/>
            </w:pPr>
          </w:p>
          <w:bookmarkEnd w:id="7086"/>
        </w:tc>
        <w:tc>
          <w:tcPr>
            <w:tcW w:w="1304" w:type="dxa"/>
            <w:tcBorders>
              <w:top w:val="outset" w:color="000000" w:sz="8"/>
              <w:left w:val="outset" w:color="000000" w:sz="8"/>
              <w:bottom w:val="outset" w:color="000000" w:sz="8"/>
              <w:right w:val="outset" w:color="000000" w:sz="8"/>
            </w:tcBorders>
            <w:vAlign w:val="center"/>
          </w:tcPr>
          <w:bookmarkStart w:name="5276" w:id="7087"/>
          <w:p>
            <w:pPr>
              <w:spacing w:after="0"/>
              <w:ind w:left="0"/>
              <w:jc w:val="center"/>
            </w:pPr>
            <w:r>
              <w:rPr>
                <w:rFonts w:ascii="Arial"/>
                <w:b/>
                <w:i w:val="false"/>
                <w:color w:val="000000"/>
                <w:sz w:val="15"/>
              </w:rPr>
              <w:t>Дніпровський район</w:t>
            </w:r>
          </w:p>
          <w:bookmarkEnd w:id="7087"/>
        </w:tc>
        <w:tc>
          <w:tcPr>
            <w:tcW w:w="972" w:type="dxa"/>
            <w:tcBorders>
              <w:top w:val="outset" w:color="000000" w:sz="8"/>
              <w:left w:val="outset" w:color="000000" w:sz="8"/>
              <w:bottom w:val="outset" w:color="000000" w:sz="8"/>
              <w:right w:val="outset" w:color="000000" w:sz="8"/>
            </w:tcBorders>
            <w:vAlign w:val="center"/>
          </w:tcPr>
          <w:bookmarkStart w:name="10958" w:id="7088"/>
          <w:p>
            <w:pPr>
              <w:spacing w:after="0"/>
              <w:ind w:left="0"/>
              <w:jc w:val="left"/>
            </w:pPr>
          </w:p>
          <w:bookmarkEnd w:id="7088"/>
        </w:tc>
        <w:tc>
          <w:tcPr>
            <w:tcW w:w="823" w:type="dxa"/>
            <w:tcBorders>
              <w:top w:val="outset" w:color="000000" w:sz="8"/>
              <w:left w:val="outset" w:color="000000" w:sz="8"/>
              <w:bottom w:val="outset" w:color="000000" w:sz="8"/>
              <w:right w:val="outset" w:color="000000" w:sz="8"/>
            </w:tcBorders>
            <w:vAlign w:val="center"/>
          </w:tcPr>
          <w:bookmarkStart w:name="10959" w:id="7089"/>
          <w:p>
            <w:pPr>
              <w:spacing w:after="0"/>
              <w:ind w:left="0"/>
              <w:jc w:val="left"/>
            </w:pPr>
          </w:p>
          <w:bookmarkEnd w:id="7089"/>
        </w:tc>
        <w:tc>
          <w:tcPr>
            <w:tcW w:w="909" w:type="dxa"/>
            <w:tcBorders>
              <w:top w:val="outset" w:color="000000" w:sz="8"/>
              <w:left w:val="outset" w:color="000000" w:sz="8"/>
              <w:bottom w:val="outset" w:color="000000" w:sz="8"/>
              <w:right w:val="outset" w:color="000000" w:sz="8"/>
            </w:tcBorders>
            <w:vAlign w:val="center"/>
          </w:tcPr>
          <w:bookmarkStart w:name="10960" w:id="7090"/>
          <w:p>
            <w:pPr>
              <w:spacing w:after="0"/>
              <w:ind w:left="0"/>
              <w:jc w:val="left"/>
            </w:pPr>
          </w:p>
          <w:bookmarkEnd w:id="7090"/>
        </w:tc>
        <w:tc>
          <w:tcPr>
            <w:tcW w:w="805" w:type="dxa"/>
            <w:tcBorders>
              <w:top w:val="outset" w:color="000000" w:sz="8"/>
              <w:left w:val="outset" w:color="000000" w:sz="8"/>
              <w:bottom w:val="outset" w:color="000000" w:sz="8"/>
              <w:right w:val="outset" w:color="000000" w:sz="8"/>
            </w:tcBorders>
            <w:vAlign w:val="center"/>
          </w:tcPr>
          <w:bookmarkStart w:name="10961" w:id="7091"/>
          <w:p>
            <w:pPr>
              <w:spacing w:after="0"/>
              <w:ind w:left="0"/>
              <w:jc w:val="left"/>
            </w:pPr>
          </w:p>
          <w:bookmarkEnd w:id="7091"/>
        </w:tc>
        <w:tc>
          <w:tcPr>
            <w:tcW w:w="805" w:type="dxa"/>
            <w:tcBorders>
              <w:top w:val="outset" w:color="000000" w:sz="8"/>
              <w:left w:val="outset" w:color="000000" w:sz="8"/>
              <w:bottom w:val="outset" w:color="000000" w:sz="8"/>
              <w:right w:val="outset" w:color="000000" w:sz="8"/>
            </w:tcBorders>
            <w:vAlign w:val="center"/>
          </w:tcPr>
          <w:bookmarkStart w:name="10962" w:id="7092"/>
          <w:p>
            <w:pPr>
              <w:spacing w:after="0"/>
              <w:ind w:left="0"/>
              <w:jc w:val="left"/>
            </w:pPr>
          </w:p>
          <w:bookmarkEnd w:id="7092"/>
        </w:tc>
        <w:tc>
          <w:tcPr>
            <w:tcW w:w="805" w:type="dxa"/>
            <w:tcBorders>
              <w:top w:val="outset" w:color="000000" w:sz="8"/>
              <w:left w:val="outset" w:color="000000" w:sz="8"/>
              <w:bottom w:val="outset" w:color="000000" w:sz="8"/>
              <w:right w:val="outset" w:color="000000" w:sz="8"/>
            </w:tcBorders>
            <w:vAlign w:val="center"/>
          </w:tcPr>
          <w:bookmarkStart w:name="10963" w:id="7093"/>
          <w:p>
            <w:pPr>
              <w:spacing w:after="0"/>
              <w:ind w:left="0"/>
              <w:jc w:val="left"/>
            </w:pPr>
          </w:p>
          <w:bookmarkEnd w:id="7093"/>
        </w:tc>
        <w:tc>
          <w:tcPr>
            <w:tcW w:w="805" w:type="dxa"/>
            <w:tcBorders>
              <w:top w:val="outset" w:color="000000" w:sz="8"/>
              <w:left w:val="outset" w:color="000000" w:sz="8"/>
              <w:bottom w:val="outset" w:color="000000" w:sz="8"/>
              <w:right w:val="outset" w:color="000000" w:sz="8"/>
            </w:tcBorders>
            <w:vAlign w:val="center"/>
          </w:tcPr>
          <w:bookmarkStart w:name="10964" w:id="7094"/>
          <w:p>
            <w:pPr>
              <w:spacing w:after="0"/>
              <w:ind w:left="0"/>
              <w:jc w:val="left"/>
            </w:pPr>
          </w:p>
          <w:bookmarkEnd w:id="7094"/>
        </w:tc>
        <w:tc>
          <w:tcPr>
            <w:tcW w:w="805" w:type="dxa"/>
            <w:tcBorders>
              <w:top w:val="outset" w:color="000000" w:sz="8"/>
              <w:left w:val="outset" w:color="000000" w:sz="8"/>
              <w:bottom w:val="outset" w:color="000000" w:sz="8"/>
              <w:right w:val="outset" w:color="000000" w:sz="8"/>
            </w:tcBorders>
            <w:vAlign w:val="center"/>
          </w:tcPr>
          <w:bookmarkStart w:name="10965" w:id="7095"/>
          <w:p>
            <w:pPr>
              <w:spacing w:after="0"/>
              <w:ind w:left="0"/>
              <w:jc w:val="left"/>
            </w:pPr>
          </w:p>
          <w:bookmarkEnd w:id="7095"/>
        </w:tc>
        <w:tc>
          <w:tcPr>
            <w:tcW w:w="805" w:type="dxa"/>
            <w:tcBorders>
              <w:top w:val="outset" w:color="000000" w:sz="8"/>
              <w:left w:val="outset" w:color="000000" w:sz="8"/>
              <w:bottom w:val="outset" w:color="000000" w:sz="8"/>
              <w:right w:val="outset" w:color="000000" w:sz="8"/>
            </w:tcBorders>
            <w:vAlign w:val="center"/>
          </w:tcPr>
          <w:bookmarkStart w:name="10966" w:id="7096"/>
          <w:p>
            <w:pPr>
              <w:spacing w:after="0"/>
              <w:ind w:left="0"/>
              <w:jc w:val="left"/>
            </w:pPr>
          </w:p>
          <w:bookmarkEnd w:id="7096"/>
        </w:tc>
        <w:tc>
          <w:tcPr>
            <w:tcW w:w="805" w:type="dxa"/>
            <w:tcBorders>
              <w:top w:val="outset" w:color="000000" w:sz="8"/>
              <w:left w:val="outset" w:color="000000" w:sz="8"/>
              <w:bottom w:val="outset" w:color="000000" w:sz="8"/>
              <w:right w:val="outset" w:color="000000" w:sz="8"/>
            </w:tcBorders>
            <w:vAlign w:val="center"/>
          </w:tcPr>
          <w:bookmarkStart w:name="10967" w:id="7097"/>
          <w:p>
            <w:pPr>
              <w:spacing w:after="0"/>
              <w:ind w:left="0"/>
              <w:jc w:val="left"/>
            </w:pPr>
          </w:p>
          <w:bookmarkEnd w:id="7097"/>
        </w:tc>
        <w:tc>
          <w:tcPr>
            <w:tcW w:w="811" w:type="dxa"/>
            <w:tcBorders>
              <w:top w:val="outset" w:color="000000" w:sz="8"/>
              <w:left w:val="outset" w:color="000000" w:sz="8"/>
              <w:bottom w:val="outset" w:color="000000" w:sz="8"/>
              <w:right w:val="outset" w:color="000000" w:sz="8"/>
            </w:tcBorders>
            <w:vAlign w:val="center"/>
          </w:tcPr>
          <w:bookmarkStart w:name="5277" w:id="7098"/>
          <w:p>
            <w:pPr>
              <w:spacing w:after="0"/>
              <w:ind w:left="0"/>
              <w:jc w:val="center"/>
            </w:pPr>
          </w:p>
          <w:bookmarkEnd w:id="7098"/>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278" w:id="7099"/>
          <w:p>
            <w:pPr>
              <w:spacing w:after="0"/>
              <w:ind w:left="0"/>
              <w:jc w:val="center"/>
            </w:pPr>
            <w:r>
              <w:rPr>
                <w:rFonts w:ascii="Arial"/>
                <w:b w:val="false"/>
                <w:i w:val="false"/>
                <w:color w:val="000000"/>
                <w:sz w:val="15"/>
              </w:rPr>
              <w:t xml:space="preserve">7 </w:t>
            </w:r>
          </w:p>
          <w:bookmarkEnd w:id="7099"/>
        </w:tc>
        <w:tc>
          <w:tcPr>
            <w:tcW w:w="1304" w:type="dxa"/>
            <w:tcBorders>
              <w:top w:val="outset" w:color="000000" w:sz="8"/>
              <w:left w:val="outset" w:color="000000" w:sz="8"/>
              <w:bottom w:val="outset" w:color="000000" w:sz="8"/>
              <w:right w:val="outset" w:color="000000" w:sz="8"/>
            </w:tcBorders>
            <w:vAlign w:val="center"/>
          </w:tcPr>
          <w:bookmarkStart w:name="5279" w:id="7100"/>
          <w:p>
            <w:pPr>
              <w:spacing w:after="0"/>
              <w:ind w:left="0"/>
              <w:jc w:val="left"/>
            </w:pPr>
            <w:r>
              <w:rPr>
                <w:rFonts w:ascii="Arial"/>
                <w:b w:val="false"/>
                <w:i w:val="false"/>
                <w:color w:val="000000"/>
                <w:sz w:val="15"/>
              </w:rPr>
              <w:t>ПКіВ "Перемога" (Дарницьке ЛПГ, Дніпровське лісництво, кв. 46)</w:t>
            </w:r>
          </w:p>
          <w:bookmarkEnd w:id="7100"/>
        </w:tc>
        <w:tc>
          <w:tcPr>
            <w:tcW w:w="972" w:type="dxa"/>
            <w:tcBorders>
              <w:top w:val="outset" w:color="000000" w:sz="8"/>
              <w:left w:val="outset" w:color="000000" w:sz="8"/>
              <w:bottom w:val="outset" w:color="000000" w:sz="8"/>
              <w:right w:val="outset" w:color="000000" w:sz="8"/>
            </w:tcBorders>
            <w:vAlign w:val="center"/>
          </w:tcPr>
          <w:bookmarkStart w:name="5280" w:id="7101"/>
          <w:p>
            <w:pPr>
              <w:spacing w:after="0"/>
              <w:ind w:left="0"/>
              <w:jc w:val="center"/>
            </w:pPr>
            <w:r>
              <w:rPr>
                <w:rFonts w:ascii="Arial"/>
                <w:b w:val="false"/>
                <w:i w:val="false"/>
                <w:color w:val="000000"/>
                <w:sz w:val="15"/>
              </w:rPr>
              <w:t xml:space="preserve">32,0 </w:t>
            </w:r>
          </w:p>
          <w:bookmarkEnd w:id="7101"/>
        </w:tc>
        <w:tc>
          <w:tcPr>
            <w:tcW w:w="823" w:type="dxa"/>
            <w:tcBorders>
              <w:top w:val="outset" w:color="000000" w:sz="8"/>
              <w:left w:val="outset" w:color="000000" w:sz="8"/>
              <w:bottom w:val="outset" w:color="000000" w:sz="8"/>
              <w:right w:val="outset" w:color="000000" w:sz="8"/>
            </w:tcBorders>
            <w:vAlign w:val="center"/>
          </w:tcPr>
          <w:bookmarkStart w:name="5281" w:id="7102"/>
          <w:p>
            <w:pPr>
              <w:spacing w:after="0"/>
              <w:ind w:left="0"/>
              <w:jc w:val="center"/>
            </w:pPr>
            <w:r>
              <w:rPr>
                <w:rFonts w:ascii="Arial"/>
                <w:b w:val="false"/>
                <w:i w:val="false"/>
                <w:color w:val="000000"/>
                <w:sz w:val="15"/>
              </w:rPr>
              <w:t xml:space="preserve">3,5 </w:t>
            </w:r>
          </w:p>
          <w:bookmarkEnd w:id="7102"/>
        </w:tc>
        <w:tc>
          <w:tcPr>
            <w:tcW w:w="909" w:type="dxa"/>
            <w:tcBorders>
              <w:top w:val="outset" w:color="000000" w:sz="8"/>
              <w:left w:val="outset" w:color="000000" w:sz="8"/>
              <w:bottom w:val="outset" w:color="000000" w:sz="8"/>
              <w:right w:val="outset" w:color="000000" w:sz="8"/>
            </w:tcBorders>
            <w:vAlign w:val="center"/>
          </w:tcPr>
          <w:bookmarkStart w:name="5282" w:id="7103"/>
          <w:p>
            <w:pPr>
              <w:spacing w:after="0"/>
              <w:ind w:left="0"/>
              <w:jc w:val="center"/>
            </w:pPr>
            <w:r>
              <w:rPr>
                <w:rFonts w:ascii="Arial"/>
                <w:b w:val="false"/>
                <w:i w:val="false"/>
                <w:color w:val="000000"/>
                <w:sz w:val="15"/>
              </w:rPr>
              <w:t xml:space="preserve">2006 </w:t>
            </w:r>
          </w:p>
          <w:bookmarkEnd w:id="7103"/>
        </w:tc>
        <w:tc>
          <w:tcPr>
            <w:tcW w:w="805" w:type="dxa"/>
            <w:tcBorders>
              <w:top w:val="outset" w:color="000000" w:sz="8"/>
              <w:left w:val="outset" w:color="000000" w:sz="8"/>
              <w:bottom w:val="outset" w:color="000000" w:sz="8"/>
              <w:right w:val="outset" w:color="000000" w:sz="8"/>
            </w:tcBorders>
            <w:vAlign w:val="center"/>
          </w:tcPr>
          <w:bookmarkStart w:name="10968" w:id="7104"/>
          <w:p>
            <w:pPr>
              <w:spacing w:after="0"/>
              <w:ind w:left="0"/>
              <w:jc w:val="left"/>
            </w:pPr>
          </w:p>
          <w:bookmarkEnd w:id="7104"/>
        </w:tc>
        <w:tc>
          <w:tcPr>
            <w:tcW w:w="805" w:type="dxa"/>
            <w:tcBorders>
              <w:top w:val="outset" w:color="000000" w:sz="8"/>
              <w:left w:val="outset" w:color="000000" w:sz="8"/>
              <w:bottom w:val="outset" w:color="000000" w:sz="8"/>
              <w:right w:val="outset" w:color="000000" w:sz="8"/>
            </w:tcBorders>
            <w:vAlign w:val="center"/>
          </w:tcPr>
          <w:bookmarkStart w:name="10969" w:id="7105"/>
          <w:p>
            <w:pPr>
              <w:spacing w:after="0"/>
              <w:ind w:left="0"/>
              <w:jc w:val="left"/>
            </w:pPr>
          </w:p>
          <w:bookmarkEnd w:id="7105"/>
        </w:tc>
        <w:tc>
          <w:tcPr>
            <w:tcW w:w="805" w:type="dxa"/>
            <w:tcBorders>
              <w:top w:val="outset" w:color="000000" w:sz="8"/>
              <w:left w:val="outset" w:color="000000" w:sz="8"/>
              <w:bottom w:val="outset" w:color="000000" w:sz="8"/>
              <w:right w:val="outset" w:color="000000" w:sz="8"/>
            </w:tcBorders>
            <w:vAlign w:val="center"/>
          </w:tcPr>
          <w:bookmarkStart w:name="5283" w:id="7106"/>
          <w:p>
            <w:pPr>
              <w:spacing w:after="0"/>
              <w:ind w:left="0"/>
              <w:jc w:val="center"/>
            </w:pPr>
            <w:r>
              <w:rPr>
                <w:rFonts w:ascii="Arial"/>
                <w:b w:val="false"/>
                <w:i w:val="false"/>
                <w:color w:val="000000"/>
                <w:sz w:val="15"/>
              </w:rPr>
              <w:t xml:space="preserve">3,5 </w:t>
            </w:r>
          </w:p>
          <w:bookmarkEnd w:id="7106"/>
        </w:tc>
        <w:tc>
          <w:tcPr>
            <w:tcW w:w="805" w:type="dxa"/>
            <w:tcBorders>
              <w:top w:val="outset" w:color="000000" w:sz="8"/>
              <w:left w:val="outset" w:color="000000" w:sz="8"/>
              <w:bottom w:val="outset" w:color="000000" w:sz="8"/>
              <w:right w:val="outset" w:color="000000" w:sz="8"/>
            </w:tcBorders>
            <w:vAlign w:val="center"/>
          </w:tcPr>
          <w:bookmarkStart w:name="10970" w:id="7107"/>
          <w:p>
            <w:pPr>
              <w:spacing w:after="0"/>
              <w:ind w:left="0"/>
              <w:jc w:val="left"/>
            </w:pPr>
          </w:p>
          <w:bookmarkEnd w:id="7107"/>
        </w:tc>
        <w:tc>
          <w:tcPr>
            <w:tcW w:w="805" w:type="dxa"/>
            <w:tcBorders>
              <w:top w:val="outset" w:color="000000" w:sz="8"/>
              <w:left w:val="outset" w:color="000000" w:sz="8"/>
              <w:bottom w:val="outset" w:color="000000" w:sz="8"/>
              <w:right w:val="outset" w:color="000000" w:sz="8"/>
            </w:tcBorders>
            <w:vAlign w:val="center"/>
          </w:tcPr>
          <w:bookmarkStart w:name="10971" w:id="7108"/>
          <w:p>
            <w:pPr>
              <w:spacing w:after="0"/>
              <w:ind w:left="0"/>
              <w:jc w:val="left"/>
            </w:pPr>
          </w:p>
          <w:bookmarkEnd w:id="7108"/>
        </w:tc>
        <w:tc>
          <w:tcPr>
            <w:tcW w:w="805" w:type="dxa"/>
            <w:tcBorders>
              <w:top w:val="outset" w:color="000000" w:sz="8"/>
              <w:left w:val="outset" w:color="000000" w:sz="8"/>
              <w:bottom w:val="outset" w:color="000000" w:sz="8"/>
              <w:right w:val="outset" w:color="000000" w:sz="8"/>
            </w:tcBorders>
            <w:vAlign w:val="center"/>
          </w:tcPr>
          <w:bookmarkStart w:name="10972" w:id="7109"/>
          <w:p>
            <w:pPr>
              <w:spacing w:after="0"/>
              <w:ind w:left="0"/>
              <w:jc w:val="left"/>
            </w:pPr>
          </w:p>
          <w:bookmarkEnd w:id="7109"/>
        </w:tc>
        <w:tc>
          <w:tcPr>
            <w:tcW w:w="805" w:type="dxa"/>
            <w:tcBorders>
              <w:top w:val="outset" w:color="000000" w:sz="8"/>
              <w:left w:val="outset" w:color="000000" w:sz="8"/>
              <w:bottom w:val="outset" w:color="000000" w:sz="8"/>
              <w:right w:val="outset" w:color="000000" w:sz="8"/>
            </w:tcBorders>
            <w:vAlign w:val="center"/>
          </w:tcPr>
          <w:bookmarkStart w:name="10973" w:id="7110"/>
          <w:p>
            <w:pPr>
              <w:spacing w:after="0"/>
              <w:ind w:left="0"/>
              <w:jc w:val="left"/>
            </w:pPr>
          </w:p>
          <w:bookmarkEnd w:id="7110"/>
        </w:tc>
        <w:tc>
          <w:tcPr>
            <w:tcW w:w="811" w:type="dxa"/>
            <w:tcBorders>
              <w:top w:val="outset" w:color="000000" w:sz="8"/>
              <w:left w:val="outset" w:color="000000" w:sz="8"/>
              <w:bottom w:val="outset" w:color="000000" w:sz="8"/>
              <w:right w:val="outset" w:color="000000" w:sz="8"/>
            </w:tcBorders>
            <w:vAlign w:val="center"/>
          </w:tcPr>
          <w:bookmarkStart w:name="5284" w:id="7111"/>
          <w:p>
            <w:pPr>
              <w:spacing w:after="0"/>
              <w:ind w:left="0"/>
              <w:jc w:val="center"/>
            </w:pPr>
            <w:r>
              <w:rPr>
                <w:rFonts w:ascii="Arial"/>
                <w:b w:val="false"/>
                <w:i w:val="false"/>
                <w:color w:val="000000"/>
                <w:sz w:val="15"/>
              </w:rPr>
              <w:t>міськ. бюдж. (II черга парку)</w:t>
            </w:r>
          </w:p>
          <w:bookmarkEnd w:id="7111"/>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285" w:id="7112"/>
          <w:p>
            <w:pPr>
              <w:spacing w:after="0"/>
              <w:ind w:left="0"/>
              <w:jc w:val="center"/>
            </w:pPr>
            <w:r>
              <w:rPr>
                <w:rFonts w:ascii="Arial"/>
                <w:b w:val="false"/>
                <w:i w:val="false"/>
                <w:color w:val="000000"/>
                <w:sz w:val="15"/>
              </w:rPr>
              <w:t xml:space="preserve">8 </w:t>
            </w:r>
          </w:p>
          <w:bookmarkEnd w:id="7112"/>
        </w:tc>
        <w:tc>
          <w:tcPr>
            <w:tcW w:w="1304" w:type="dxa"/>
            <w:tcBorders>
              <w:top w:val="outset" w:color="000000" w:sz="8"/>
              <w:left w:val="outset" w:color="000000" w:sz="8"/>
              <w:bottom w:val="outset" w:color="000000" w:sz="8"/>
              <w:right w:val="outset" w:color="000000" w:sz="8"/>
            </w:tcBorders>
            <w:vAlign w:val="center"/>
          </w:tcPr>
          <w:bookmarkStart w:name="5286" w:id="7113"/>
          <w:p>
            <w:pPr>
              <w:spacing w:after="0"/>
              <w:ind w:left="0"/>
              <w:jc w:val="left"/>
            </w:pPr>
            <w:r>
              <w:rPr>
                <w:rFonts w:ascii="Arial"/>
                <w:b w:val="false"/>
                <w:i w:val="false"/>
                <w:color w:val="000000"/>
                <w:sz w:val="15"/>
              </w:rPr>
              <w:t>Буферний парк по вул. Олекси Довбуша (Дарницьке ЛПГ, Дніпровське лісництво, кв. 32, відділи 9 - 14)</w:t>
            </w:r>
          </w:p>
          <w:bookmarkEnd w:id="7113"/>
        </w:tc>
        <w:tc>
          <w:tcPr>
            <w:tcW w:w="972" w:type="dxa"/>
            <w:tcBorders>
              <w:top w:val="outset" w:color="000000" w:sz="8"/>
              <w:left w:val="outset" w:color="000000" w:sz="8"/>
              <w:bottom w:val="outset" w:color="000000" w:sz="8"/>
              <w:right w:val="outset" w:color="000000" w:sz="8"/>
            </w:tcBorders>
            <w:vAlign w:val="center"/>
          </w:tcPr>
          <w:bookmarkStart w:name="5287" w:id="7114"/>
          <w:p>
            <w:pPr>
              <w:spacing w:after="0"/>
              <w:ind w:left="0"/>
              <w:jc w:val="center"/>
            </w:pPr>
            <w:r>
              <w:rPr>
                <w:rFonts w:ascii="Arial"/>
                <w:b w:val="false"/>
                <w:i w:val="false"/>
                <w:color w:val="000000"/>
                <w:sz w:val="15"/>
              </w:rPr>
              <w:t xml:space="preserve">7,0 </w:t>
            </w:r>
          </w:p>
          <w:bookmarkEnd w:id="7114"/>
        </w:tc>
        <w:tc>
          <w:tcPr>
            <w:tcW w:w="823" w:type="dxa"/>
            <w:tcBorders>
              <w:top w:val="outset" w:color="000000" w:sz="8"/>
              <w:left w:val="outset" w:color="000000" w:sz="8"/>
              <w:bottom w:val="outset" w:color="000000" w:sz="8"/>
              <w:right w:val="outset" w:color="000000" w:sz="8"/>
            </w:tcBorders>
            <w:vAlign w:val="center"/>
          </w:tcPr>
          <w:bookmarkStart w:name="5288" w:id="7115"/>
          <w:p>
            <w:pPr>
              <w:spacing w:after="0"/>
              <w:ind w:left="0"/>
              <w:jc w:val="center"/>
            </w:pPr>
            <w:r>
              <w:rPr>
                <w:rFonts w:ascii="Arial"/>
                <w:b w:val="false"/>
                <w:i w:val="false"/>
                <w:color w:val="000000"/>
                <w:sz w:val="15"/>
              </w:rPr>
              <w:t xml:space="preserve">2,4 </w:t>
            </w:r>
          </w:p>
          <w:bookmarkEnd w:id="7115"/>
        </w:tc>
        <w:tc>
          <w:tcPr>
            <w:tcW w:w="909" w:type="dxa"/>
            <w:tcBorders>
              <w:top w:val="outset" w:color="000000" w:sz="8"/>
              <w:left w:val="outset" w:color="000000" w:sz="8"/>
              <w:bottom w:val="outset" w:color="000000" w:sz="8"/>
              <w:right w:val="outset" w:color="000000" w:sz="8"/>
            </w:tcBorders>
            <w:vAlign w:val="center"/>
          </w:tcPr>
          <w:bookmarkStart w:name="5289" w:id="7116"/>
          <w:p>
            <w:pPr>
              <w:spacing w:after="0"/>
              <w:ind w:left="0"/>
              <w:jc w:val="center"/>
            </w:pPr>
            <w:r>
              <w:rPr>
                <w:rFonts w:ascii="Arial"/>
                <w:b w:val="false"/>
                <w:i w:val="false"/>
                <w:color w:val="000000"/>
                <w:sz w:val="15"/>
              </w:rPr>
              <w:t xml:space="preserve">2008 </w:t>
            </w:r>
          </w:p>
          <w:bookmarkEnd w:id="7116"/>
        </w:tc>
        <w:tc>
          <w:tcPr>
            <w:tcW w:w="805" w:type="dxa"/>
            <w:tcBorders>
              <w:top w:val="outset" w:color="000000" w:sz="8"/>
              <w:left w:val="outset" w:color="000000" w:sz="8"/>
              <w:bottom w:val="outset" w:color="000000" w:sz="8"/>
              <w:right w:val="outset" w:color="000000" w:sz="8"/>
            </w:tcBorders>
            <w:vAlign w:val="center"/>
          </w:tcPr>
          <w:bookmarkStart w:name="10974" w:id="7117"/>
          <w:p>
            <w:pPr>
              <w:spacing w:after="0"/>
              <w:ind w:left="0"/>
              <w:jc w:val="left"/>
            </w:pPr>
          </w:p>
          <w:bookmarkEnd w:id="7117"/>
        </w:tc>
        <w:tc>
          <w:tcPr>
            <w:tcW w:w="805" w:type="dxa"/>
            <w:tcBorders>
              <w:top w:val="outset" w:color="000000" w:sz="8"/>
              <w:left w:val="outset" w:color="000000" w:sz="8"/>
              <w:bottom w:val="outset" w:color="000000" w:sz="8"/>
              <w:right w:val="outset" w:color="000000" w:sz="8"/>
            </w:tcBorders>
            <w:vAlign w:val="center"/>
          </w:tcPr>
          <w:bookmarkStart w:name="10975" w:id="7118"/>
          <w:p>
            <w:pPr>
              <w:spacing w:after="0"/>
              <w:ind w:left="0"/>
              <w:jc w:val="left"/>
            </w:pPr>
          </w:p>
          <w:bookmarkEnd w:id="7118"/>
        </w:tc>
        <w:tc>
          <w:tcPr>
            <w:tcW w:w="805" w:type="dxa"/>
            <w:tcBorders>
              <w:top w:val="outset" w:color="000000" w:sz="8"/>
              <w:left w:val="outset" w:color="000000" w:sz="8"/>
              <w:bottom w:val="outset" w:color="000000" w:sz="8"/>
              <w:right w:val="outset" w:color="000000" w:sz="8"/>
            </w:tcBorders>
            <w:vAlign w:val="center"/>
          </w:tcPr>
          <w:bookmarkStart w:name="10976" w:id="7119"/>
          <w:p>
            <w:pPr>
              <w:spacing w:after="0"/>
              <w:ind w:left="0"/>
              <w:jc w:val="left"/>
            </w:pPr>
          </w:p>
          <w:bookmarkEnd w:id="7119"/>
        </w:tc>
        <w:tc>
          <w:tcPr>
            <w:tcW w:w="805" w:type="dxa"/>
            <w:tcBorders>
              <w:top w:val="outset" w:color="000000" w:sz="8"/>
              <w:left w:val="outset" w:color="000000" w:sz="8"/>
              <w:bottom w:val="outset" w:color="000000" w:sz="8"/>
              <w:right w:val="outset" w:color="000000" w:sz="8"/>
            </w:tcBorders>
            <w:vAlign w:val="center"/>
          </w:tcPr>
          <w:bookmarkStart w:name="10977" w:id="7120"/>
          <w:p>
            <w:pPr>
              <w:spacing w:after="0"/>
              <w:ind w:left="0"/>
              <w:jc w:val="left"/>
            </w:pPr>
          </w:p>
          <w:bookmarkEnd w:id="7120"/>
        </w:tc>
        <w:tc>
          <w:tcPr>
            <w:tcW w:w="805" w:type="dxa"/>
            <w:tcBorders>
              <w:top w:val="outset" w:color="000000" w:sz="8"/>
              <w:left w:val="outset" w:color="000000" w:sz="8"/>
              <w:bottom w:val="outset" w:color="000000" w:sz="8"/>
              <w:right w:val="outset" w:color="000000" w:sz="8"/>
            </w:tcBorders>
            <w:vAlign w:val="center"/>
          </w:tcPr>
          <w:bookmarkStart w:name="5290" w:id="7121"/>
          <w:p>
            <w:pPr>
              <w:spacing w:after="0"/>
              <w:ind w:left="0"/>
              <w:jc w:val="center"/>
            </w:pPr>
            <w:r>
              <w:rPr>
                <w:rFonts w:ascii="Arial"/>
                <w:b w:val="false"/>
                <w:i w:val="false"/>
                <w:color w:val="000000"/>
                <w:sz w:val="15"/>
              </w:rPr>
              <w:t xml:space="preserve">2,4 </w:t>
            </w:r>
          </w:p>
          <w:bookmarkEnd w:id="7121"/>
        </w:tc>
        <w:tc>
          <w:tcPr>
            <w:tcW w:w="805" w:type="dxa"/>
            <w:tcBorders>
              <w:top w:val="outset" w:color="000000" w:sz="8"/>
              <w:left w:val="outset" w:color="000000" w:sz="8"/>
              <w:bottom w:val="outset" w:color="000000" w:sz="8"/>
              <w:right w:val="outset" w:color="000000" w:sz="8"/>
            </w:tcBorders>
            <w:vAlign w:val="center"/>
          </w:tcPr>
          <w:bookmarkStart w:name="10978" w:id="7122"/>
          <w:p>
            <w:pPr>
              <w:spacing w:after="0"/>
              <w:ind w:left="0"/>
              <w:jc w:val="left"/>
            </w:pPr>
          </w:p>
          <w:bookmarkEnd w:id="7122"/>
        </w:tc>
        <w:tc>
          <w:tcPr>
            <w:tcW w:w="805" w:type="dxa"/>
            <w:tcBorders>
              <w:top w:val="outset" w:color="000000" w:sz="8"/>
              <w:left w:val="outset" w:color="000000" w:sz="8"/>
              <w:bottom w:val="outset" w:color="000000" w:sz="8"/>
              <w:right w:val="outset" w:color="000000" w:sz="8"/>
            </w:tcBorders>
            <w:vAlign w:val="center"/>
          </w:tcPr>
          <w:bookmarkStart w:name="10979" w:id="7123"/>
          <w:p>
            <w:pPr>
              <w:spacing w:after="0"/>
              <w:ind w:left="0"/>
              <w:jc w:val="left"/>
            </w:pPr>
          </w:p>
          <w:bookmarkEnd w:id="7123"/>
        </w:tc>
        <w:tc>
          <w:tcPr>
            <w:tcW w:w="811" w:type="dxa"/>
            <w:tcBorders>
              <w:top w:val="outset" w:color="000000" w:sz="8"/>
              <w:left w:val="outset" w:color="000000" w:sz="8"/>
              <w:bottom w:val="outset" w:color="000000" w:sz="8"/>
              <w:right w:val="outset" w:color="000000" w:sz="8"/>
            </w:tcBorders>
            <w:vAlign w:val="center"/>
          </w:tcPr>
          <w:bookmarkStart w:name="5291" w:id="7124"/>
          <w:p>
            <w:pPr>
              <w:spacing w:after="0"/>
              <w:ind w:left="0"/>
              <w:jc w:val="center"/>
            </w:pPr>
            <w:r>
              <w:rPr>
                <w:rFonts w:ascii="Arial"/>
                <w:b w:val="false"/>
                <w:i w:val="false"/>
                <w:color w:val="000000"/>
                <w:sz w:val="15"/>
              </w:rPr>
              <w:t>міський бюджет</w:t>
            </w:r>
          </w:p>
          <w:bookmarkEnd w:id="7124"/>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80" w:id="7125"/>
          <w:p>
            <w:pPr>
              <w:spacing w:after="0"/>
              <w:ind w:left="0"/>
              <w:jc w:val="left"/>
            </w:pPr>
          </w:p>
          <w:bookmarkEnd w:id="7125"/>
        </w:tc>
        <w:tc>
          <w:tcPr>
            <w:tcW w:w="1304" w:type="dxa"/>
            <w:tcBorders>
              <w:top w:val="outset" w:color="000000" w:sz="8"/>
              <w:left w:val="outset" w:color="000000" w:sz="8"/>
              <w:bottom w:val="outset" w:color="000000" w:sz="8"/>
              <w:right w:val="outset" w:color="000000" w:sz="8"/>
            </w:tcBorders>
            <w:vAlign w:val="center"/>
          </w:tcPr>
          <w:bookmarkStart w:name="5292" w:id="7126"/>
          <w:p>
            <w:pPr>
              <w:spacing w:after="0"/>
              <w:ind w:left="0"/>
              <w:jc w:val="left"/>
            </w:pPr>
            <w:r>
              <w:rPr>
                <w:rFonts w:ascii="Arial"/>
                <w:b/>
                <w:i/>
                <w:color w:val="000000"/>
                <w:sz w:val="15"/>
              </w:rPr>
              <w:t>Разом:</w:t>
            </w:r>
          </w:p>
          <w:bookmarkEnd w:id="7126"/>
        </w:tc>
        <w:tc>
          <w:tcPr>
            <w:tcW w:w="972" w:type="dxa"/>
            <w:tcBorders>
              <w:top w:val="outset" w:color="000000" w:sz="8"/>
              <w:left w:val="outset" w:color="000000" w:sz="8"/>
              <w:bottom w:val="outset" w:color="000000" w:sz="8"/>
              <w:right w:val="outset" w:color="000000" w:sz="8"/>
            </w:tcBorders>
            <w:vAlign w:val="center"/>
          </w:tcPr>
          <w:bookmarkStart w:name="5293" w:id="7127"/>
          <w:p>
            <w:pPr>
              <w:spacing w:after="0"/>
              <w:ind w:left="0"/>
              <w:jc w:val="center"/>
            </w:pPr>
            <w:r>
              <w:rPr>
                <w:rFonts w:ascii="Arial"/>
                <w:b/>
                <w:i/>
                <w:color w:val="000000"/>
                <w:sz w:val="15"/>
              </w:rPr>
              <w:t>39,0</w:t>
            </w:r>
            <w:r>
              <w:rPr>
                <w:rFonts w:ascii="Arial"/>
                <w:b w:val="false"/>
                <w:i w:val="false"/>
                <w:color w:val="000000"/>
                <w:sz w:val="15"/>
              </w:rPr>
              <w:t xml:space="preserve"> </w:t>
            </w:r>
          </w:p>
          <w:bookmarkEnd w:id="7127"/>
        </w:tc>
        <w:tc>
          <w:tcPr>
            <w:tcW w:w="823" w:type="dxa"/>
            <w:tcBorders>
              <w:top w:val="outset" w:color="000000" w:sz="8"/>
              <w:left w:val="outset" w:color="000000" w:sz="8"/>
              <w:bottom w:val="outset" w:color="000000" w:sz="8"/>
              <w:right w:val="outset" w:color="000000" w:sz="8"/>
            </w:tcBorders>
            <w:vAlign w:val="center"/>
          </w:tcPr>
          <w:bookmarkStart w:name="5294" w:id="7128"/>
          <w:p>
            <w:pPr>
              <w:spacing w:after="0"/>
              <w:ind w:left="0"/>
              <w:jc w:val="center"/>
            </w:pPr>
            <w:r>
              <w:rPr>
                <w:rFonts w:ascii="Arial"/>
                <w:b/>
                <w:i/>
                <w:color w:val="000000"/>
                <w:sz w:val="15"/>
              </w:rPr>
              <w:t>5,9</w:t>
            </w:r>
            <w:r>
              <w:rPr>
                <w:rFonts w:ascii="Arial"/>
                <w:b w:val="false"/>
                <w:i w:val="false"/>
                <w:color w:val="000000"/>
                <w:sz w:val="15"/>
              </w:rPr>
              <w:t xml:space="preserve"> </w:t>
            </w:r>
          </w:p>
          <w:bookmarkEnd w:id="7128"/>
        </w:tc>
        <w:tc>
          <w:tcPr>
            <w:tcW w:w="909" w:type="dxa"/>
            <w:tcBorders>
              <w:top w:val="outset" w:color="000000" w:sz="8"/>
              <w:left w:val="outset" w:color="000000" w:sz="8"/>
              <w:bottom w:val="outset" w:color="000000" w:sz="8"/>
              <w:right w:val="outset" w:color="000000" w:sz="8"/>
            </w:tcBorders>
            <w:vAlign w:val="center"/>
          </w:tcPr>
          <w:bookmarkStart w:name="10981" w:id="7129"/>
          <w:p>
            <w:pPr>
              <w:spacing w:after="0"/>
              <w:ind w:left="0"/>
              <w:jc w:val="left"/>
            </w:pPr>
          </w:p>
          <w:bookmarkEnd w:id="7129"/>
        </w:tc>
        <w:tc>
          <w:tcPr>
            <w:tcW w:w="805" w:type="dxa"/>
            <w:tcBorders>
              <w:top w:val="outset" w:color="000000" w:sz="8"/>
              <w:left w:val="outset" w:color="000000" w:sz="8"/>
              <w:bottom w:val="outset" w:color="000000" w:sz="8"/>
              <w:right w:val="outset" w:color="000000" w:sz="8"/>
            </w:tcBorders>
            <w:vAlign w:val="center"/>
          </w:tcPr>
          <w:bookmarkStart w:name="10982" w:id="7130"/>
          <w:p>
            <w:pPr>
              <w:spacing w:after="0"/>
              <w:ind w:left="0"/>
              <w:jc w:val="left"/>
            </w:pPr>
          </w:p>
          <w:bookmarkEnd w:id="7130"/>
        </w:tc>
        <w:tc>
          <w:tcPr>
            <w:tcW w:w="805" w:type="dxa"/>
            <w:tcBorders>
              <w:top w:val="outset" w:color="000000" w:sz="8"/>
              <w:left w:val="outset" w:color="000000" w:sz="8"/>
              <w:bottom w:val="outset" w:color="000000" w:sz="8"/>
              <w:right w:val="outset" w:color="000000" w:sz="8"/>
            </w:tcBorders>
            <w:vAlign w:val="center"/>
          </w:tcPr>
          <w:bookmarkStart w:name="10983" w:id="7131"/>
          <w:p>
            <w:pPr>
              <w:spacing w:after="0"/>
              <w:ind w:left="0"/>
              <w:jc w:val="left"/>
            </w:pPr>
          </w:p>
          <w:bookmarkEnd w:id="7131"/>
        </w:tc>
        <w:tc>
          <w:tcPr>
            <w:tcW w:w="805" w:type="dxa"/>
            <w:tcBorders>
              <w:top w:val="outset" w:color="000000" w:sz="8"/>
              <w:left w:val="outset" w:color="000000" w:sz="8"/>
              <w:bottom w:val="outset" w:color="000000" w:sz="8"/>
              <w:right w:val="outset" w:color="000000" w:sz="8"/>
            </w:tcBorders>
            <w:vAlign w:val="center"/>
          </w:tcPr>
          <w:bookmarkStart w:name="5295" w:id="7132"/>
          <w:p>
            <w:pPr>
              <w:spacing w:after="0"/>
              <w:ind w:left="0"/>
              <w:jc w:val="center"/>
            </w:pPr>
            <w:r>
              <w:rPr>
                <w:rFonts w:ascii="Arial"/>
                <w:b/>
                <w:i/>
                <w:color w:val="000000"/>
                <w:sz w:val="15"/>
              </w:rPr>
              <w:t>3,5</w:t>
            </w:r>
            <w:r>
              <w:rPr>
                <w:rFonts w:ascii="Arial"/>
                <w:b w:val="false"/>
                <w:i w:val="false"/>
                <w:color w:val="000000"/>
                <w:sz w:val="15"/>
              </w:rPr>
              <w:t xml:space="preserve"> </w:t>
            </w:r>
          </w:p>
          <w:bookmarkEnd w:id="7132"/>
        </w:tc>
        <w:tc>
          <w:tcPr>
            <w:tcW w:w="805" w:type="dxa"/>
            <w:tcBorders>
              <w:top w:val="outset" w:color="000000" w:sz="8"/>
              <w:left w:val="outset" w:color="000000" w:sz="8"/>
              <w:bottom w:val="outset" w:color="000000" w:sz="8"/>
              <w:right w:val="outset" w:color="000000" w:sz="8"/>
            </w:tcBorders>
            <w:vAlign w:val="center"/>
          </w:tcPr>
          <w:bookmarkStart w:name="10984" w:id="7133"/>
          <w:p>
            <w:pPr>
              <w:spacing w:after="0"/>
              <w:ind w:left="0"/>
              <w:jc w:val="left"/>
            </w:pPr>
          </w:p>
          <w:bookmarkEnd w:id="7133"/>
        </w:tc>
        <w:tc>
          <w:tcPr>
            <w:tcW w:w="805" w:type="dxa"/>
            <w:tcBorders>
              <w:top w:val="outset" w:color="000000" w:sz="8"/>
              <w:left w:val="outset" w:color="000000" w:sz="8"/>
              <w:bottom w:val="outset" w:color="000000" w:sz="8"/>
              <w:right w:val="outset" w:color="000000" w:sz="8"/>
            </w:tcBorders>
            <w:vAlign w:val="center"/>
          </w:tcPr>
          <w:bookmarkStart w:name="5296" w:id="7134"/>
          <w:p>
            <w:pPr>
              <w:spacing w:after="0"/>
              <w:ind w:left="0"/>
              <w:jc w:val="center"/>
            </w:pPr>
            <w:r>
              <w:rPr>
                <w:rFonts w:ascii="Arial"/>
                <w:b/>
                <w:i/>
                <w:color w:val="000000"/>
                <w:sz w:val="15"/>
              </w:rPr>
              <w:t>2,4</w:t>
            </w:r>
            <w:r>
              <w:rPr>
                <w:rFonts w:ascii="Arial"/>
                <w:b w:val="false"/>
                <w:i w:val="false"/>
                <w:color w:val="000000"/>
                <w:sz w:val="15"/>
              </w:rPr>
              <w:t xml:space="preserve"> </w:t>
            </w:r>
          </w:p>
          <w:bookmarkEnd w:id="7134"/>
        </w:tc>
        <w:tc>
          <w:tcPr>
            <w:tcW w:w="805" w:type="dxa"/>
            <w:tcBorders>
              <w:top w:val="outset" w:color="000000" w:sz="8"/>
              <w:left w:val="outset" w:color="000000" w:sz="8"/>
              <w:bottom w:val="outset" w:color="000000" w:sz="8"/>
              <w:right w:val="outset" w:color="000000" w:sz="8"/>
            </w:tcBorders>
            <w:vAlign w:val="center"/>
          </w:tcPr>
          <w:bookmarkStart w:name="10985" w:id="7135"/>
          <w:p>
            <w:pPr>
              <w:spacing w:after="0"/>
              <w:ind w:left="0"/>
              <w:jc w:val="left"/>
            </w:pPr>
          </w:p>
          <w:bookmarkEnd w:id="7135"/>
        </w:tc>
        <w:tc>
          <w:tcPr>
            <w:tcW w:w="805" w:type="dxa"/>
            <w:tcBorders>
              <w:top w:val="outset" w:color="000000" w:sz="8"/>
              <w:left w:val="outset" w:color="000000" w:sz="8"/>
              <w:bottom w:val="outset" w:color="000000" w:sz="8"/>
              <w:right w:val="outset" w:color="000000" w:sz="8"/>
            </w:tcBorders>
            <w:vAlign w:val="center"/>
          </w:tcPr>
          <w:bookmarkStart w:name="10986" w:id="7136"/>
          <w:p>
            <w:pPr>
              <w:spacing w:after="0"/>
              <w:ind w:left="0"/>
              <w:jc w:val="left"/>
            </w:pPr>
          </w:p>
          <w:bookmarkEnd w:id="7136"/>
        </w:tc>
        <w:tc>
          <w:tcPr>
            <w:tcW w:w="811" w:type="dxa"/>
            <w:tcBorders>
              <w:top w:val="outset" w:color="000000" w:sz="8"/>
              <w:left w:val="outset" w:color="000000" w:sz="8"/>
              <w:bottom w:val="outset" w:color="000000" w:sz="8"/>
              <w:right w:val="outset" w:color="000000" w:sz="8"/>
            </w:tcBorders>
            <w:vAlign w:val="center"/>
          </w:tcPr>
          <w:bookmarkStart w:name="5297" w:id="7137"/>
          <w:p>
            <w:pPr>
              <w:spacing w:after="0"/>
              <w:ind w:left="0"/>
              <w:jc w:val="center"/>
            </w:pPr>
          </w:p>
          <w:bookmarkEnd w:id="7137"/>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87" w:id="7138"/>
          <w:p>
            <w:pPr>
              <w:spacing w:after="0"/>
              <w:ind w:left="0"/>
              <w:jc w:val="left"/>
            </w:pPr>
          </w:p>
          <w:bookmarkEnd w:id="7138"/>
        </w:tc>
        <w:tc>
          <w:tcPr>
            <w:tcW w:w="1304" w:type="dxa"/>
            <w:tcBorders>
              <w:top w:val="outset" w:color="000000" w:sz="8"/>
              <w:left w:val="outset" w:color="000000" w:sz="8"/>
              <w:bottom w:val="outset" w:color="000000" w:sz="8"/>
              <w:right w:val="outset" w:color="000000" w:sz="8"/>
            </w:tcBorders>
            <w:vAlign w:val="center"/>
          </w:tcPr>
          <w:bookmarkStart w:name="5298" w:id="7139"/>
          <w:p>
            <w:pPr>
              <w:spacing w:after="0"/>
              <w:ind w:left="0"/>
              <w:jc w:val="center"/>
            </w:pPr>
            <w:r>
              <w:rPr>
                <w:rFonts w:ascii="Arial"/>
                <w:b/>
                <w:i w:val="false"/>
                <w:color w:val="000000"/>
                <w:sz w:val="15"/>
              </w:rPr>
              <w:t>Оболонський район</w:t>
            </w:r>
          </w:p>
          <w:bookmarkEnd w:id="7139"/>
        </w:tc>
        <w:tc>
          <w:tcPr>
            <w:tcW w:w="972" w:type="dxa"/>
            <w:tcBorders>
              <w:top w:val="outset" w:color="000000" w:sz="8"/>
              <w:left w:val="outset" w:color="000000" w:sz="8"/>
              <w:bottom w:val="outset" w:color="000000" w:sz="8"/>
              <w:right w:val="outset" w:color="000000" w:sz="8"/>
            </w:tcBorders>
            <w:vAlign w:val="center"/>
          </w:tcPr>
          <w:bookmarkStart w:name="10988" w:id="7140"/>
          <w:p>
            <w:pPr>
              <w:spacing w:after="0"/>
              <w:ind w:left="0"/>
              <w:jc w:val="left"/>
            </w:pPr>
          </w:p>
          <w:bookmarkEnd w:id="7140"/>
        </w:tc>
        <w:tc>
          <w:tcPr>
            <w:tcW w:w="823" w:type="dxa"/>
            <w:tcBorders>
              <w:top w:val="outset" w:color="000000" w:sz="8"/>
              <w:left w:val="outset" w:color="000000" w:sz="8"/>
              <w:bottom w:val="outset" w:color="000000" w:sz="8"/>
              <w:right w:val="outset" w:color="000000" w:sz="8"/>
            </w:tcBorders>
            <w:vAlign w:val="center"/>
          </w:tcPr>
          <w:bookmarkStart w:name="10989" w:id="7141"/>
          <w:p>
            <w:pPr>
              <w:spacing w:after="0"/>
              <w:ind w:left="0"/>
              <w:jc w:val="left"/>
            </w:pPr>
          </w:p>
          <w:bookmarkEnd w:id="7141"/>
        </w:tc>
        <w:tc>
          <w:tcPr>
            <w:tcW w:w="909" w:type="dxa"/>
            <w:tcBorders>
              <w:top w:val="outset" w:color="000000" w:sz="8"/>
              <w:left w:val="outset" w:color="000000" w:sz="8"/>
              <w:bottom w:val="outset" w:color="000000" w:sz="8"/>
              <w:right w:val="outset" w:color="000000" w:sz="8"/>
            </w:tcBorders>
            <w:vAlign w:val="center"/>
          </w:tcPr>
          <w:bookmarkStart w:name="10990" w:id="7142"/>
          <w:p>
            <w:pPr>
              <w:spacing w:after="0"/>
              <w:ind w:left="0"/>
              <w:jc w:val="left"/>
            </w:pPr>
          </w:p>
          <w:bookmarkEnd w:id="7142"/>
        </w:tc>
        <w:tc>
          <w:tcPr>
            <w:tcW w:w="805" w:type="dxa"/>
            <w:tcBorders>
              <w:top w:val="outset" w:color="000000" w:sz="8"/>
              <w:left w:val="outset" w:color="000000" w:sz="8"/>
              <w:bottom w:val="outset" w:color="000000" w:sz="8"/>
              <w:right w:val="outset" w:color="000000" w:sz="8"/>
            </w:tcBorders>
            <w:vAlign w:val="center"/>
          </w:tcPr>
          <w:bookmarkStart w:name="10991" w:id="7143"/>
          <w:p>
            <w:pPr>
              <w:spacing w:after="0"/>
              <w:ind w:left="0"/>
              <w:jc w:val="left"/>
            </w:pPr>
          </w:p>
          <w:bookmarkEnd w:id="7143"/>
        </w:tc>
        <w:tc>
          <w:tcPr>
            <w:tcW w:w="805" w:type="dxa"/>
            <w:tcBorders>
              <w:top w:val="outset" w:color="000000" w:sz="8"/>
              <w:left w:val="outset" w:color="000000" w:sz="8"/>
              <w:bottom w:val="outset" w:color="000000" w:sz="8"/>
              <w:right w:val="outset" w:color="000000" w:sz="8"/>
            </w:tcBorders>
            <w:vAlign w:val="center"/>
          </w:tcPr>
          <w:bookmarkStart w:name="10992" w:id="7144"/>
          <w:p>
            <w:pPr>
              <w:spacing w:after="0"/>
              <w:ind w:left="0"/>
              <w:jc w:val="left"/>
            </w:pPr>
          </w:p>
          <w:bookmarkEnd w:id="7144"/>
        </w:tc>
        <w:tc>
          <w:tcPr>
            <w:tcW w:w="805" w:type="dxa"/>
            <w:tcBorders>
              <w:top w:val="outset" w:color="000000" w:sz="8"/>
              <w:left w:val="outset" w:color="000000" w:sz="8"/>
              <w:bottom w:val="outset" w:color="000000" w:sz="8"/>
              <w:right w:val="outset" w:color="000000" w:sz="8"/>
            </w:tcBorders>
            <w:vAlign w:val="center"/>
          </w:tcPr>
          <w:bookmarkStart w:name="10993" w:id="7145"/>
          <w:p>
            <w:pPr>
              <w:spacing w:after="0"/>
              <w:ind w:left="0"/>
              <w:jc w:val="left"/>
            </w:pPr>
          </w:p>
          <w:bookmarkEnd w:id="7145"/>
        </w:tc>
        <w:tc>
          <w:tcPr>
            <w:tcW w:w="805" w:type="dxa"/>
            <w:tcBorders>
              <w:top w:val="outset" w:color="000000" w:sz="8"/>
              <w:left w:val="outset" w:color="000000" w:sz="8"/>
              <w:bottom w:val="outset" w:color="000000" w:sz="8"/>
              <w:right w:val="outset" w:color="000000" w:sz="8"/>
            </w:tcBorders>
            <w:vAlign w:val="center"/>
          </w:tcPr>
          <w:bookmarkStart w:name="10994" w:id="7146"/>
          <w:p>
            <w:pPr>
              <w:spacing w:after="0"/>
              <w:ind w:left="0"/>
              <w:jc w:val="left"/>
            </w:pPr>
          </w:p>
          <w:bookmarkEnd w:id="7146"/>
        </w:tc>
        <w:tc>
          <w:tcPr>
            <w:tcW w:w="805" w:type="dxa"/>
            <w:tcBorders>
              <w:top w:val="outset" w:color="000000" w:sz="8"/>
              <w:left w:val="outset" w:color="000000" w:sz="8"/>
              <w:bottom w:val="outset" w:color="000000" w:sz="8"/>
              <w:right w:val="outset" w:color="000000" w:sz="8"/>
            </w:tcBorders>
            <w:vAlign w:val="center"/>
          </w:tcPr>
          <w:bookmarkStart w:name="10995" w:id="7147"/>
          <w:p>
            <w:pPr>
              <w:spacing w:after="0"/>
              <w:ind w:left="0"/>
              <w:jc w:val="left"/>
            </w:pPr>
          </w:p>
          <w:bookmarkEnd w:id="7147"/>
        </w:tc>
        <w:tc>
          <w:tcPr>
            <w:tcW w:w="805" w:type="dxa"/>
            <w:tcBorders>
              <w:top w:val="outset" w:color="000000" w:sz="8"/>
              <w:left w:val="outset" w:color="000000" w:sz="8"/>
              <w:bottom w:val="outset" w:color="000000" w:sz="8"/>
              <w:right w:val="outset" w:color="000000" w:sz="8"/>
            </w:tcBorders>
            <w:vAlign w:val="center"/>
          </w:tcPr>
          <w:bookmarkStart w:name="10996" w:id="7148"/>
          <w:p>
            <w:pPr>
              <w:spacing w:after="0"/>
              <w:ind w:left="0"/>
              <w:jc w:val="left"/>
            </w:pPr>
          </w:p>
          <w:bookmarkEnd w:id="7148"/>
        </w:tc>
        <w:tc>
          <w:tcPr>
            <w:tcW w:w="805" w:type="dxa"/>
            <w:tcBorders>
              <w:top w:val="outset" w:color="000000" w:sz="8"/>
              <w:left w:val="outset" w:color="000000" w:sz="8"/>
              <w:bottom w:val="outset" w:color="000000" w:sz="8"/>
              <w:right w:val="outset" w:color="000000" w:sz="8"/>
            </w:tcBorders>
            <w:vAlign w:val="center"/>
          </w:tcPr>
          <w:bookmarkStart w:name="10997" w:id="7149"/>
          <w:p>
            <w:pPr>
              <w:spacing w:after="0"/>
              <w:ind w:left="0"/>
              <w:jc w:val="left"/>
            </w:pPr>
          </w:p>
          <w:bookmarkEnd w:id="7149"/>
        </w:tc>
        <w:tc>
          <w:tcPr>
            <w:tcW w:w="811" w:type="dxa"/>
            <w:tcBorders>
              <w:top w:val="outset" w:color="000000" w:sz="8"/>
              <w:left w:val="outset" w:color="000000" w:sz="8"/>
              <w:bottom w:val="outset" w:color="000000" w:sz="8"/>
              <w:right w:val="outset" w:color="000000" w:sz="8"/>
            </w:tcBorders>
            <w:vAlign w:val="center"/>
          </w:tcPr>
          <w:bookmarkStart w:name="5299" w:id="7150"/>
          <w:p>
            <w:pPr>
              <w:spacing w:after="0"/>
              <w:ind w:left="0"/>
              <w:jc w:val="center"/>
            </w:pPr>
          </w:p>
          <w:bookmarkEnd w:id="7150"/>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300" w:id="7151"/>
          <w:p>
            <w:pPr>
              <w:spacing w:after="0"/>
              <w:ind w:left="0"/>
              <w:jc w:val="center"/>
            </w:pPr>
            <w:r>
              <w:rPr>
                <w:rFonts w:ascii="Arial"/>
                <w:b w:val="false"/>
                <w:i w:val="false"/>
                <w:color w:val="000000"/>
                <w:sz w:val="15"/>
              </w:rPr>
              <w:t xml:space="preserve">9 </w:t>
            </w:r>
          </w:p>
          <w:bookmarkEnd w:id="7151"/>
        </w:tc>
        <w:tc>
          <w:tcPr>
            <w:tcW w:w="1304" w:type="dxa"/>
            <w:tcBorders>
              <w:top w:val="outset" w:color="000000" w:sz="8"/>
              <w:left w:val="outset" w:color="000000" w:sz="8"/>
              <w:bottom w:val="outset" w:color="000000" w:sz="8"/>
              <w:right w:val="outset" w:color="000000" w:sz="8"/>
            </w:tcBorders>
            <w:vAlign w:val="center"/>
          </w:tcPr>
          <w:bookmarkStart w:name="5301" w:id="7152"/>
          <w:p>
            <w:pPr>
              <w:spacing w:after="0"/>
              <w:ind w:left="0"/>
              <w:jc w:val="left"/>
            </w:pPr>
            <w:r>
              <w:rPr>
                <w:rFonts w:ascii="Arial"/>
                <w:b w:val="false"/>
                <w:i w:val="false"/>
                <w:color w:val="000000"/>
                <w:sz w:val="15"/>
              </w:rPr>
              <w:t>Буферний парк загальнокурортної зони відпочинку курорту "Пуща-Водиця" (Святошинське ЛПГ, Пуща-Водицьке лісництво, кв. 5, 13 - 16, 27 - 29, 45 - 47, 64, 81, 97, 98; Київське лісництво, кв. 4, кв. 34 (південна частина)</w:t>
            </w:r>
          </w:p>
          <w:bookmarkEnd w:id="7152"/>
        </w:tc>
        <w:tc>
          <w:tcPr>
            <w:tcW w:w="972" w:type="dxa"/>
            <w:tcBorders>
              <w:top w:val="outset" w:color="000000" w:sz="8"/>
              <w:left w:val="outset" w:color="000000" w:sz="8"/>
              <w:bottom w:val="outset" w:color="000000" w:sz="8"/>
              <w:right w:val="outset" w:color="000000" w:sz="8"/>
            </w:tcBorders>
            <w:vAlign w:val="center"/>
          </w:tcPr>
          <w:bookmarkStart w:name="5302" w:id="7153"/>
          <w:p>
            <w:pPr>
              <w:spacing w:after="0"/>
              <w:ind w:left="0"/>
              <w:jc w:val="center"/>
            </w:pPr>
            <w:r>
              <w:rPr>
                <w:rFonts w:ascii="Arial"/>
                <w:b w:val="false"/>
                <w:i w:val="false"/>
                <w:color w:val="000000"/>
                <w:sz w:val="15"/>
              </w:rPr>
              <w:t xml:space="preserve">301,0 </w:t>
            </w:r>
          </w:p>
          <w:bookmarkEnd w:id="7153"/>
        </w:tc>
        <w:tc>
          <w:tcPr>
            <w:tcW w:w="823" w:type="dxa"/>
            <w:tcBorders>
              <w:top w:val="outset" w:color="000000" w:sz="8"/>
              <w:left w:val="outset" w:color="000000" w:sz="8"/>
              <w:bottom w:val="outset" w:color="000000" w:sz="8"/>
              <w:right w:val="outset" w:color="000000" w:sz="8"/>
            </w:tcBorders>
            <w:vAlign w:val="center"/>
          </w:tcPr>
          <w:bookmarkStart w:name="5303" w:id="7154"/>
          <w:p>
            <w:pPr>
              <w:spacing w:after="0"/>
              <w:ind w:left="0"/>
              <w:jc w:val="center"/>
            </w:pPr>
            <w:r>
              <w:rPr>
                <w:rFonts w:ascii="Arial"/>
                <w:b w:val="false"/>
                <w:i w:val="false"/>
                <w:color w:val="000000"/>
                <w:sz w:val="15"/>
              </w:rPr>
              <w:t xml:space="preserve">10,0 </w:t>
            </w:r>
          </w:p>
          <w:bookmarkEnd w:id="7154"/>
        </w:tc>
        <w:tc>
          <w:tcPr>
            <w:tcW w:w="909" w:type="dxa"/>
            <w:tcBorders>
              <w:top w:val="outset" w:color="000000" w:sz="8"/>
              <w:left w:val="outset" w:color="000000" w:sz="8"/>
              <w:bottom w:val="outset" w:color="000000" w:sz="8"/>
              <w:right w:val="outset" w:color="000000" w:sz="8"/>
            </w:tcBorders>
            <w:vAlign w:val="center"/>
          </w:tcPr>
          <w:bookmarkStart w:name="5304" w:id="7155"/>
          <w:p>
            <w:pPr>
              <w:spacing w:after="0"/>
              <w:ind w:left="0"/>
              <w:jc w:val="center"/>
            </w:pPr>
            <w:r>
              <w:rPr>
                <w:rFonts w:ascii="Arial"/>
                <w:b w:val="false"/>
                <w:i w:val="false"/>
                <w:color w:val="000000"/>
                <w:sz w:val="15"/>
              </w:rPr>
              <w:t xml:space="preserve">2004 - 2010 </w:t>
            </w:r>
          </w:p>
          <w:bookmarkEnd w:id="7155"/>
        </w:tc>
        <w:tc>
          <w:tcPr>
            <w:tcW w:w="805" w:type="dxa"/>
            <w:tcBorders>
              <w:top w:val="outset" w:color="000000" w:sz="8"/>
              <w:left w:val="outset" w:color="000000" w:sz="8"/>
              <w:bottom w:val="outset" w:color="000000" w:sz="8"/>
              <w:right w:val="outset" w:color="000000" w:sz="8"/>
            </w:tcBorders>
            <w:vAlign w:val="center"/>
          </w:tcPr>
          <w:bookmarkStart w:name="5305" w:id="7156"/>
          <w:p>
            <w:pPr>
              <w:spacing w:after="0"/>
              <w:ind w:left="0"/>
              <w:jc w:val="center"/>
            </w:pPr>
            <w:r>
              <w:rPr>
                <w:rFonts w:ascii="Arial"/>
                <w:b w:val="false"/>
                <w:i w:val="false"/>
                <w:color w:val="000000"/>
                <w:sz w:val="15"/>
              </w:rPr>
              <w:t xml:space="preserve">1,0 </w:t>
            </w:r>
          </w:p>
          <w:bookmarkEnd w:id="7156"/>
        </w:tc>
        <w:tc>
          <w:tcPr>
            <w:tcW w:w="805" w:type="dxa"/>
            <w:tcBorders>
              <w:top w:val="outset" w:color="000000" w:sz="8"/>
              <w:left w:val="outset" w:color="000000" w:sz="8"/>
              <w:bottom w:val="outset" w:color="000000" w:sz="8"/>
              <w:right w:val="outset" w:color="000000" w:sz="8"/>
            </w:tcBorders>
            <w:vAlign w:val="center"/>
          </w:tcPr>
          <w:bookmarkStart w:name="5306" w:id="7157"/>
          <w:p>
            <w:pPr>
              <w:spacing w:after="0"/>
              <w:ind w:left="0"/>
              <w:jc w:val="center"/>
            </w:pPr>
            <w:r>
              <w:rPr>
                <w:rFonts w:ascii="Arial"/>
                <w:b w:val="false"/>
                <w:i w:val="false"/>
                <w:color w:val="000000"/>
                <w:sz w:val="15"/>
              </w:rPr>
              <w:t xml:space="preserve">1,0 </w:t>
            </w:r>
          </w:p>
          <w:bookmarkEnd w:id="7157"/>
        </w:tc>
        <w:tc>
          <w:tcPr>
            <w:tcW w:w="805" w:type="dxa"/>
            <w:tcBorders>
              <w:top w:val="outset" w:color="000000" w:sz="8"/>
              <w:left w:val="outset" w:color="000000" w:sz="8"/>
              <w:bottom w:val="outset" w:color="000000" w:sz="8"/>
              <w:right w:val="outset" w:color="000000" w:sz="8"/>
            </w:tcBorders>
            <w:vAlign w:val="center"/>
          </w:tcPr>
          <w:bookmarkStart w:name="5307" w:id="7158"/>
          <w:p>
            <w:pPr>
              <w:spacing w:after="0"/>
              <w:ind w:left="0"/>
              <w:jc w:val="center"/>
            </w:pPr>
            <w:r>
              <w:rPr>
                <w:rFonts w:ascii="Arial"/>
                <w:b w:val="false"/>
                <w:i w:val="false"/>
                <w:color w:val="000000"/>
                <w:sz w:val="15"/>
              </w:rPr>
              <w:t xml:space="preserve">1,0 </w:t>
            </w:r>
          </w:p>
          <w:bookmarkEnd w:id="7158"/>
        </w:tc>
        <w:tc>
          <w:tcPr>
            <w:tcW w:w="805" w:type="dxa"/>
            <w:tcBorders>
              <w:top w:val="outset" w:color="000000" w:sz="8"/>
              <w:left w:val="outset" w:color="000000" w:sz="8"/>
              <w:bottom w:val="outset" w:color="000000" w:sz="8"/>
              <w:right w:val="outset" w:color="000000" w:sz="8"/>
            </w:tcBorders>
            <w:vAlign w:val="center"/>
          </w:tcPr>
          <w:bookmarkStart w:name="5308" w:id="7159"/>
          <w:p>
            <w:pPr>
              <w:spacing w:after="0"/>
              <w:ind w:left="0"/>
              <w:jc w:val="center"/>
            </w:pPr>
            <w:r>
              <w:rPr>
                <w:rFonts w:ascii="Arial"/>
                <w:b w:val="false"/>
                <w:i w:val="false"/>
                <w:color w:val="000000"/>
                <w:sz w:val="15"/>
              </w:rPr>
              <w:t xml:space="preserve">2,0 </w:t>
            </w:r>
          </w:p>
          <w:bookmarkEnd w:id="7159"/>
        </w:tc>
        <w:tc>
          <w:tcPr>
            <w:tcW w:w="805" w:type="dxa"/>
            <w:tcBorders>
              <w:top w:val="outset" w:color="000000" w:sz="8"/>
              <w:left w:val="outset" w:color="000000" w:sz="8"/>
              <w:bottom w:val="outset" w:color="000000" w:sz="8"/>
              <w:right w:val="outset" w:color="000000" w:sz="8"/>
            </w:tcBorders>
            <w:vAlign w:val="center"/>
          </w:tcPr>
          <w:bookmarkStart w:name="5309" w:id="7160"/>
          <w:p>
            <w:pPr>
              <w:spacing w:after="0"/>
              <w:ind w:left="0"/>
              <w:jc w:val="center"/>
            </w:pPr>
            <w:r>
              <w:rPr>
                <w:rFonts w:ascii="Arial"/>
                <w:b w:val="false"/>
                <w:i w:val="false"/>
                <w:color w:val="000000"/>
                <w:sz w:val="15"/>
              </w:rPr>
              <w:t xml:space="preserve">2,0 </w:t>
            </w:r>
          </w:p>
          <w:bookmarkEnd w:id="7160"/>
        </w:tc>
        <w:tc>
          <w:tcPr>
            <w:tcW w:w="805" w:type="dxa"/>
            <w:tcBorders>
              <w:top w:val="outset" w:color="000000" w:sz="8"/>
              <w:left w:val="outset" w:color="000000" w:sz="8"/>
              <w:bottom w:val="outset" w:color="000000" w:sz="8"/>
              <w:right w:val="outset" w:color="000000" w:sz="8"/>
            </w:tcBorders>
            <w:vAlign w:val="center"/>
          </w:tcPr>
          <w:bookmarkStart w:name="5310" w:id="7161"/>
          <w:p>
            <w:pPr>
              <w:spacing w:after="0"/>
              <w:ind w:left="0"/>
              <w:jc w:val="center"/>
            </w:pPr>
            <w:r>
              <w:rPr>
                <w:rFonts w:ascii="Arial"/>
                <w:b w:val="false"/>
                <w:i w:val="false"/>
                <w:color w:val="000000"/>
                <w:sz w:val="15"/>
              </w:rPr>
              <w:t xml:space="preserve">2,0 </w:t>
            </w:r>
          </w:p>
          <w:bookmarkEnd w:id="7161"/>
        </w:tc>
        <w:tc>
          <w:tcPr>
            <w:tcW w:w="805" w:type="dxa"/>
            <w:tcBorders>
              <w:top w:val="outset" w:color="000000" w:sz="8"/>
              <w:left w:val="outset" w:color="000000" w:sz="8"/>
              <w:bottom w:val="outset" w:color="000000" w:sz="8"/>
              <w:right w:val="outset" w:color="000000" w:sz="8"/>
            </w:tcBorders>
            <w:vAlign w:val="center"/>
          </w:tcPr>
          <w:bookmarkStart w:name="5311" w:id="7162"/>
          <w:p>
            <w:pPr>
              <w:spacing w:after="0"/>
              <w:ind w:left="0"/>
              <w:jc w:val="center"/>
            </w:pPr>
            <w:r>
              <w:rPr>
                <w:rFonts w:ascii="Arial"/>
                <w:b w:val="false"/>
                <w:i w:val="false"/>
                <w:color w:val="000000"/>
                <w:sz w:val="15"/>
              </w:rPr>
              <w:t xml:space="preserve">1,0 </w:t>
            </w:r>
          </w:p>
          <w:bookmarkEnd w:id="7162"/>
        </w:tc>
        <w:tc>
          <w:tcPr>
            <w:tcW w:w="811" w:type="dxa"/>
            <w:tcBorders>
              <w:top w:val="outset" w:color="000000" w:sz="8"/>
              <w:left w:val="outset" w:color="000000" w:sz="8"/>
              <w:bottom w:val="outset" w:color="000000" w:sz="8"/>
              <w:right w:val="outset" w:color="000000" w:sz="8"/>
            </w:tcBorders>
            <w:vAlign w:val="center"/>
          </w:tcPr>
          <w:bookmarkStart w:name="5312" w:id="7163"/>
          <w:p>
            <w:pPr>
              <w:spacing w:after="0"/>
              <w:ind w:left="0"/>
              <w:jc w:val="center"/>
            </w:pPr>
            <w:r>
              <w:rPr>
                <w:rFonts w:ascii="Arial"/>
                <w:b w:val="false"/>
                <w:i w:val="false"/>
                <w:color w:val="000000"/>
                <w:sz w:val="15"/>
              </w:rPr>
              <w:t>міський бюджет</w:t>
            </w:r>
          </w:p>
          <w:bookmarkEnd w:id="7163"/>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313" w:id="7164"/>
          <w:p>
            <w:pPr>
              <w:spacing w:after="0"/>
              <w:ind w:left="0"/>
              <w:jc w:val="center"/>
            </w:pPr>
            <w:r>
              <w:rPr>
                <w:rFonts w:ascii="Arial"/>
                <w:b w:val="false"/>
                <w:i w:val="false"/>
                <w:color w:val="000000"/>
                <w:sz w:val="15"/>
              </w:rPr>
              <w:t xml:space="preserve">10 </w:t>
            </w:r>
          </w:p>
          <w:bookmarkEnd w:id="7164"/>
        </w:tc>
        <w:tc>
          <w:tcPr>
            <w:tcW w:w="1304" w:type="dxa"/>
            <w:tcBorders>
              <w:top w:val="outset" w:color="000000" w:sz="8"/>
              <w:left w:val="outset" w:color="000000" w:sz="8"/>
              <w:bottom w:val="outset" w:color="000000" w:sz="8"/>
              <w:right w:val="outset" w:color="000000" w:sz="8"/>
            </w:tcBorders>
            <w:vAlign w:val="center"/>
          </w:tcPr>
          <w:bookmarkStart w:name="5314" w:id="7165"/>
          <w:p>
            <w:pPr>
              <w:spacing w:after="0"/>
              <w:ind w:left="0"/>
              <w:jc w:val="left"/>
            </w:pPr>
            <w:r>
              <w:rPr>
                <w:rFonts w:ascii="Arial"/>
                <w:b w:val="false"/>
                <w:i w:val="false"/>
                <w:color w:val="000000"/>
                <w:sz w:val="15"/>
              </w:rPr>
              <w:t>ПКіВ "Пуща-Водиця" (Святошинське ЛПГ, Київське лісництво, кв. 17, 34; частково кв. 6, 11)</w:t>
            </w:r>
          </w:p>
          <w:bookmarkEnd w:id="7165"/>
        </w:tc>
        <w:tc>
          <w:tcPr>
            <w:tcW w:w="972" w:type="dxa"/>
            <w:tcBorders>
              <w:top w:val="outset" w:color="000000" w:sz="8"/>
              <w:left w:val="outset" w:color="000000" w:sz="8"/>
              <w:bottom w:val="outset" w:color="000000" w:sz="8"/>
              <w:right w:val="outset" w:color="000000" w:sz="8"/>
            </w:tcBorders>
            <w:vAlign w:val="center"/>
          </w:tcPr>
          <w:bookmarkStart w:name="5315" w:id="7166"/>
          <w:p>
            <w:pPr>
              <w:spacing w:after="0"/>
              <w:ind w:left="0"/>
              <w:jc w:val="center"/>
            </w:pPr>
            <w:r>
              <w:rPr>
                <w:rFonts w:ascii="Arial"/>
                <w:b w:val="false"/>
                <w:i w:val="false"/>
                <w:color w:val="000000"/>
                <w:sz w:val="15"/>
              </w:rPr>
              <w:t xml:space="preserve">66,0 </w:t>
            </w:r>
          </w:p>
          <w:bookmarkEnd w:id="7166"/>
        </w:tc>
        <w:tc>
          <w:tcPr>
            <w:tcW w:w="823" w:type="dxa"/>
            <w:tcBorders>
              <w:top w:val="outset" w:color="000000" w:sz="8"/>
              <w:left w:val="outset" w:color="000000" w:sz="8"/>
              <w:bottom w:val="outset" w:color="000000" w:sz="8"/>
              <w:right w:val="outset" w:color="000000" w:sz="8"/>
            </w:tcBorders>
            <w:vAlign w:val="center"/>
          </w:tcPr>
          <w:bookmarkStart w:name="5316" w:id="7167"/>
          <w:p>
            <w:pPr>
              <w:spacing w:after="0"/>
              <w:ind w:left="0"/>
              <w:jc w:val="center"/>
            </w:pPr>
            <w:r>
              <w:rPr>
                <w:rFonts w:ascii="Arial"/>
                <w:b w:val="false"/>
                <w:i w:val="false"/>
                <w:color w:val="000000"/>
                <w:sz w:val="15"/>
              </w:rPr>
              <w:t xml:space="preserve">6,0 </w:t>
            </w:r>
          </w:p>
          <w:bookmarkEnd w:id="7167"/>
        </w:tc>
        <w:tc>
          <w:tcPr>
            <w:tcW w:w="909" w:type="dxa"/>
            <w:tcBorders>
              <w:top w:val="outset" w:color="000000" w:sz="8"/>
              <w:left w:val="outset" w:color="000000" w:sz="8"/>
              <w:bottom w:val="outset" w:color="000000" w:sz="8"/>
              <w:right w:val="outset" w:color="000000" w:sz="8"/>
            </w:tcBorders>
            <w:vAlign w:val="center"/>
          </w:tcPr>
          <w:bookmarkStart w:name="5317" w:id="7168"/>
          <w:p>
            <w:pPr>
              <w:spacing w:after="0"/>
              <w:ind w:left="0"/>
              <w:jc w:val="center"/>
            </w:pPr>
            <w:r>
              <w:rPr>
                <w:rFonts w:ascii="Arial"/>
                <w:b w:val="false"/>
                <w:i w:val="false"/>
                <w:color w:val="000000"/>
                <w:sz w:val="15"/>
              </w:rPr>
              <w:t xml:space="preserve">2005 - 2010 </w:t>
            </w:r>
          </w:p>
          <w:bookmarkEnd w:id="7168"/>
        </w:tc>
        <w:tc>
          <w:tcPr>
            <w:tcW w:w="805" w:type="dxa"/>
            <w:tcBorders>
              <w:top w:val="outset" w:color="000000" w:sz="8"/>
              <w:left w:val="outset" w:color="000000" w:sz="8"/>
              <w:bottom w:val="outset" w:color="000000" w:sz="8"/>
              <w:right w:val="outset" w:color="000000" w:sz="8"/>
            </w:tcBorders>
            <w:vAlign w:val="center"/>
          </w:tcPr>
          <w:bookmarkStart w:name="10998" w:id="7169"/>
          <w:p>
            <w:pPr>
              <w:spacing w:after="0"/>
              <w:ind w:left="0"/>
              <w:jc w:val="left"/>
            </w:pPr>
          </w:p>
          <w:bookmarkEnd w:id="7169"/>
        </w:tc>
        <w:tc>
          <w:tcPr>
            <w:tcW w:w="805" w:type="dxa"/>
            <w:tcBorders>
              <w:top w:val="outset" w:color="000000" w:sz="8"/>
              <w:left w:val="outset" w:color="000000" w:sz="8"/>
              <w:bottom w:val="outset" w:color="000000" w:sz="8"/>
              <w:right w:val="outset" w:color="000000" w:sz="8"/>
            </w:tcBorders>
            <w:vAlign w:val="center"/>
          </w:tcPr>
          <w:bookmarkStart w:name="5318" w:id="7170"/>
          <w:p>
            <w:pPr>
              <w:spacing w:after="0"/>
              <w:ind w:left="0"/>
              <w:jc w:val="center"/>
            </w:pPr>
            <w:r>
              <w:rPr>
                <w:rFonts w:ascii="Arial"/>
                <w:b w:val="false"/>
                <w:i w:val="false"/>
                <w:color w:val="000000"/>
                <w:sz w:val="15"/>
              </w:rPr>
              <w:t xml:space="preserve">1,0 </w:t>
            </w:r>
          </w:p>
          <w:bookmarkEnd w:id="7170"/>
        </w:tc>
        <w:tc>
          <w:tcPr>
            <w:tcW w:w="805" w:type="dxa"/>
            <w:tcBorders>
              <w:top w:val="outset" w:color="000000" w:sz="8"/>
              <w:left w:val="outset" w:color="000000" w:sz="8"/>
              <w:bottom w:val="outset" w:color="000000" w:sz="8"/>
              <w:right w:val="outset" w:color="000000" w:sz="8"/>
            </w:tcBorders>
            <w:vAlign w:val="center"/>
          </w:tcPr>
          <w:bookmarkStart w:name="5319" w:id="7171"/>
          <w:p>
            <w:pPr>
              <w:spacing w:after="0"/>
              <w:ind w:left="0"/>
              <w:jc w:val="center"/>
            </w:pPr>
            <w:r>
              <w:rPr>
                <w:rFonts w:ascii="Arial"/>
                <w:b w:val="false"/>
                <w:i w:val="false"/>
                <w:color w:val="000000"/>
                <w:sz w:val="15"/>
              </w:rPr>
              <w:t xml:space="preserve">1,0 </w:t>
            </w:r>
          </w:p>
          <w:bookmarkEnd w:id="7171"/>
        </w:tc>
        <w:tc>
          <w:tcPr>
            <w:tcW w:w="805" w:type="dxa"/>
            <w:tcBorders>
              <w:top w:val="outset" w:color="000000" w:sz="8"/>
              <w:left w:val="outset" w:color="000000" w:sz="8"/>
              <w:bottom w:val="outset" w:color="000000" w:sz="8"/>
              <w:right w:val="outset" w:color="000000" w:sz="8"/>
            </w:tcBorders>
            <w:vAlign w:val="center"/>
          </w:tcPr>
          <w:bookmarkStart w:name="5320" w:id="7172"/>
          <w:p>
            <w:pPr>
              <w:spacing w:after="0"/>
              <w:ind w:left="0"/>
              <w:jc w:val="center"/>
            </w:pPr>
            <w:r>
              <w:rPr>
                <w:rFonts w:ascii="Arial"/>
                <w:b w:val="false"/>
                <w:i w:val="false"/>
                <w:color w:val="000000"/>
                <w:sz w:val="15"/>
              </w:rPr>
              <w:t xml:space="preserve">1,0 </w:t>
            </w:r>
          </w:p>
          <w:bookmarkEnd w:id="7172"/>
        </w:tc>
        <w:tc>
          <w:tcPr>
            <w:tcW w:w="805" w:type="dxa"/>
            <w:tcBorders>
              <w:top w:val="outset" w:color="000000" w:sz="8"/>
              <w:left w:val="outset" w:color="000000" w:sz="8"/>
              <w:bottom w:val="outset" w:color="000000" w:sz="8"/>
              <w:right w:val="outset" w:color="000000" w:sz="8"/>
            </w:tcBorders>
            <w:vAlign w:val="center"/>
          </w:tcPr>
          <w:bookmarkStart w:name="5321" w:id="7173"/>
          <w:p>
            <w:pPr>
              <w:spacing w:after="0"/>
              <w:ind w:left="0"/>
              <w:jc w:val="center"/>
            </w:pPr>
            <w:r>
              <w:rPr>
                <w:rFonts w:ascii="Arial"/>
                <w:b w:val="false"/>
                <w:i w:val="false"/>
                <w:color w:val="000000"/>
                <w:sz w:val="15"/>
              </w:rPr>
              <w:t xml:space="preserve">1,0 </w:t>
            </w:r>
          </w:p>
          <w:bookmarkEnd w:id="7173"/>
        </w:tc>
        <w:tc>
          <w:tcPr>
            <w:tcW w:w="805" w:type="dxa"/>
            <w:tcBorders>
              <w:top w:val="outset" w:color="000000" w:sz="8"/>
              <w:left w:val="outset" w:color="000000" w:sz="8"/>
              <w:bottom w:val="outset" w:color="000000" w:sz="8"/>
              <w:right w:val="outset" w:color="000000" w:sz="8"/>
            </w:tcBorders>
            <w:vAlign w:val="center"/>
          </w:tcPr>
          <w:bookmarkStart w:name="5322" w:id="7174"/>
          <w:p>
            <w:pPr>
              <w:spacing w:after="0"/>
              <w:ind w:left="0"/>
              <w:jc w:val="center"/>
            </w:pPr>
            <w:r>
              <w:rPr>
                <w:rFonts w:ascii="Arial"/>
                <w:b w:val="false"/>
                <w:i w:val="false"/>
                <w:color w:val="000000"/>
                <w:sz w:val="15"/>
              </w:rPr>
              <w:t xml:space="preserve">1,0 </w:t>
            </w:r>
          </w:p>
          <w:bookmarkEnd w:id="7174"/>
        </w:tc>
        <w:tc>
          <w:tcPr>
            <w:tcW w:w="805" w:type="dxa"/>
            <w:tcBorders>
              <w:top w:val="outset" w:color="000000" w:sz="8"/>
              <w:left w:val="outset" w:color="000000" w:sz="8"/>
              <w:bottom w:val="outset" w:color="000000" w:sz="8"/>
              <w:right w:val="outset" w:color="000000" w:sz="8"/>
            </w:tcBorders>
            <w:vAlign w:val="center"/>
          </w:tcPr>
          <w:bookmarkStart w:name="5323" w:id="7175"/>
          <w:p>
            <w:pPr>
              <w:spacing w:after="0"/>
              <w:ind w:left="0"/>
              <w:jc w:val="center"/>
            </w:pPr>
            <w:r>
              <w:rPr>
                <w:rFonts w:ascii="Arial"/>
                <w:b w:val="false"/>
                <w:i w:val="false"/>
                <w:color w:val="000000"/>
                <w:sz w:val="15"/>
              </w:rPr>
              <w:t xml:space="preserve">1,0 </w:t>
            </w:r>
          </w:p>
          <w:bookmarkEnd w:id="7175"/>
        </w:tc>
        <w:tc>
          <w:tcPr>
            <w:tcW w:w="811" w:type="dxa"/>
            <w:tcBorders>
              <w:top w:val="outset" w:color="000000" w:sz="8"/>
              <w:left w:val="outset" w:color="000000" w:sz="8"/>
              <w:bottom w:val="outset" w:color="000000" w:sz="8"/>
              <w:right w:val="outset" w:color="000000" w:sz="8"/>
            </w:tcBorders>
            <w:vAlign w:val="center"/>
          </w:tcPr>
          <w:bookmarkStart w:name="5324" w:id="7176"/>
          <w:p>
            <w:pPr>
              <w:spacing w:after="0"/>
              <w:ind w:left="0"/>
              <w:jc w:val="center"/>
            </w:pPr>
            <w:r>
              <w:rPr>
                <w:rFonts w:ascii="Arial"/>
                <w:b w:val="false"/>
                <w:i w:val="false"/>
                <w:color w:val="000000"/>
                <w:sz w:val="15"/>
              </w:rPr>
              <w:t>міський бюджет (II черга парку)</w:t>
            </w:r>
          </w:p>
          <w:bookmarkEnd w:id="7176"/>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0999" w:id="7177"/>
          <w:p>
            <w:pPr>
              <w:spacing w:after="0"/>
              <w:ind w:left="0"/>
              <w:jc w:val="left"/>
            </w:pPr>
          </w:p>
          <w:bookmarkEnd w:id="7177"/>
        </w:tc>
        <w:tc>
          <w:tcPr>
            <w:tcW w:w="1304" w:type="dxa"/>
            <w:tcBorders>
              <w:top w:val="outset" w:color="000000" w:sz="8"/>
              <w:left w:val="outset" w:color="000000" w:sz="8"/>
              <w:bottom w:val="outset" w:color="000000" w:sz="8"/>
              <w:right w:val="outset" w:color="000000" w:sz="8"/>
            </w:tcBorders>
            <w:vAlign w:val="center"/>
          </w:tcPr>
          <w:bookmarkStart w:name="5325" w:id="7178"/>
          <w:p>
            <w:pPr>
              <w:spacing w:after="0"/>
              <w:ind w:left="0"/>
              <w:jc w:val="left"/>
            </w:pPr>
            <w:r>
              <w:rPr>
                <w:rFonts w:ascii="Arial"/>
                <w:b/>
                <w:i/>
                <w:color w:val="000000"/>
                <w:sz w:val="15"/>
              </w:rPr>
              <w:t>Разом:</w:t>
            </w:r>
          </w:p>
          <w:bookmarkEnd w:id="7178"/>
        </w:tc>
        <w:tc>
          <w:tcPr>
            <w:tcW w:w="972" w:type="dxa"/>
            <w:tcBorders>
              <w:top w:val="outset" w:color="000000" w:sz="8"/>
              <w:left w:val="outset" w:color="000000" w:sz="8"/>
              <w:bottom w:val="outset" w:color="000000" w:sz="8"/>
              <w:right w:val="outset" w:color="000000" w:sz="8"/>
            </w:tcBorders>
            <w:vAlign w:val="center"/>
          </w:tcPr>
          <w:bookmarkStart w:name="5326" w:id="7179"/>
          <w:p>
            <w:pPr>
              <w:spacing w:after="0"/>
              <w:ind w:left="0"/>
              <w:jc w:val="center"/>
            </w:pPr>
            <w:r>
              <w:rPr>
                <w:rFonts w:ascii="Arial"/>
                <w:b/>
                <w:i/>
                <w:color w:val="000000"/>
                <w:sz w:val="15"/>
              </w:rPr>
              <w:t>367,0</w:t>
            </w:r>
            <w:r>
              <w:rPr>
                <w:rFonts w:ascii="Arial"/>
                <w:b w:val="false"/>
                <w:i w:val="false"/>
                <w:color w:val="000000"/>
                <w:sz w:val="15"/>
              </w:rPr>
              <w:t xml:space="preserve"> </w:t>
            </w:r>
          </w:p>
          <w:bookmarkEnd w:id="7179"/>
        </w:tc>
        <w:tc>
          <w:tcPr>
            <w:tcW w:w="823" w:type="dxa"/>
            <w:tcBorders>
              <w:top w:val="outset" w:color="000000" w:sz="8"/>
              <w:left w:val="outset" w:color="000000" w:sz="8"/>
              <w:bottom w:val="outset" w:color="000000" w:sz="8"/>
              <w:right w:val="outset" w:color="000000" w:sz="8"/>
            </w:tcBorders>
            <w:vAlign w:val="center"/>
          </w:tcPr>
          <w:bookmarkStart w:name="5327" w:id="7180"/>
          <w:p>
            <w:pPr>
              <w:spacing w:after="0"/>
              <w:ind w:left="0"/>
              <w:jc w:val="center"/>
            </w:pPr>
            <w:r>
              <w:rPr>
                <w:rFonts w:ascii="Arial"/>
                <w:b/>
                <w:i/>
                <w:color w:val="000000"/>
                <w:sz w:val="15"/>
              </w:rPr>
              <w:t>16,0</w:t>
            </w:r>
            <w:r>
              <w:rPr>
                <w:rFonts w:ascii="Arial"/>
                <w:b w:val="false"/>
                <w:i w:val="false"/>
                <w:color w:val="000000"/>
                <w:sz w:val="15"/>
              </w:rPr>
              <w:t xml:space="preserve"> </w:t>
            </w:r>
          </w:p>
          <w:bookmarkEnd w:id="7180"/>
        </w:tc>
        <w:tc>
          <w:tcPr>
            <w:tcW w:w="909" w:type="dxa"/>
            <w:tcBorders>
              <w:top w:val="outset" w:color="000000" w:sz="8"/>
              <w:left w:val="outset" w:color="000000" w:sz="8"/>
              <w:bottom w:val="outset" w:color="000000" w:sz="8"/>
              <w:right w:val="outset" w:color="000000" w:sz="8"/>
            </w:tcBorders>
            <w:vAlign w:val="center"/>
          </w:tcPr>
          <w:bookmarkStart w:name="11000" w:id="7181"/>
          <w:p>
            <w:pPr>
              <w:spacing w:after="0"/>
              <w:ind w:left="0"/>
              <w:jc w:val="left"/>
            </w:pPr>
          </w:p>
          <w:bookmarkEnd w:id="7181"/>
        </w:tc>
        <w:tc>
          <w:tcPr>
            <w:tcW w:w="805" w:type="dxa"/>
            <w:tcBorders>
              <w:top w:val="outset" w:color="000000" w:sz="8"/>
              <w:left w:val="outset" w:color="000000" w:sz="8"/>
              <w:bottom w:val="outset" w:color="000000" w:sz="8"/>
              <w:right w:val="outset" w:color="000000" w:sz="8"/>
            </w:tcBorders>
            <w:vAlign w:val="center"/>
          </w:tcPr>
          <w:bookmarkStart w:name="5328" w:id="7182"/>
          <w:p>
            <w:pPr>
              <w:spacing w:after="0"/>
              <w:ind w:left="0"/>
              <w:jc w:val="center"/>
            </w:pPr>
            <w:r>
              <w:rPr>
                <w:rFonts w:ascii="Arial"/>
                <w:b/>
                <w:i/>
                <w:color w:val="000000"/>
                <w:sz w:val="15"/>
              </w:rPr>
              <w:t>1,0</w:t>
            </w:r>
            <w:r>
              <w:rPr>
                <w:rFonts w:ascii="Arial"/>
                <w:b w:val="false"/>
                <w:i w:val="false"/>
                <w:color w:val="000000"/>
                <w:sz w:val="15"/>
              </w:rPr>
              <w:t xml:space="preserve"> </w:t>
            </w:r>
          </w:p>
          <w:bookmarkEnd w:id="7182"/>
        </w:tc>
        <w:tc>
          <w:tcPr>
            <w:tcW w:w="805" w:type="dxa"/>
            <w:tcBorders>
              <w:top w:val="outset" w:color="000000" w:sz="8"/>
              <w:left w:val="outset" w:color="000000" w:sz="8"/>
              <w:bottom w:val="outset" w:color="000000" w:sz="8"/>
              <w:right w:val="outset" w:color="000000" w:sz="8"/>
            </w:tcBorders>
            <w:vAlign w:val="center"/>
          </w:tcPr>
          <w:bookmarkStart w:name="5329" w:id="7183"/>
          <w:p>
            <w:pPr>
              <w:spacing w:after="0"/>
              <w:ind w:left="0"/>
              <w:jc w:val="center"/>
            </w:pPr>
            <w:r>
              <w:rPr>
                <w:rFonts w:ascii="Arial"/>
                <w:b/>
                <w:i/>
                <w:color w:val="000000"/>
                <w:sz w:val="15"/>
              </w:rPr>
              <w:t>2,0</w:t>
            </w:r>
            <w:r>
              <w:rPr>
                <w:rFonts w:ascii="Arial"/>
                <w:b w:val="false"/>
                <w:i w:val="false"/>
                <w:color w:val="000000"/>
                <w:sz w:val="15"/>
              </w:rPr>
              <w:t xml:space="preserve"> </w:t>
            </w:r>
          </w:p>
          <w:bookmarkEnd w:id="7183"/>
        </w:tc>
        <w:tc>
          <w:tcPr>
            <w:tcW w:w="805" w:type="dxa"/>
            <w:tcBorders>
              <w:top w:val="outset" w:color="000000" w:sz="8"/>
              <w:left w:val="outset" w:color="000000" w:sz="8"/>
              <w:bottom w:val="outset" w:color="000000" w:sz="8"/>
              <w:right w:val="outset" w:color="000000" w:sz="8"/>
            </w:tcBorders>
            <w:vAlign w:val="center"/>
          </w:tcPr>
          <w:bookmarkStart w:name="5330" w:id="7184"/>
          <w:p>
            <w:pPr>
              <w:spacing w:after="0"/>
              <w:ind w:left="0"/>
              <w:jc w:val="center"/>
            </w:pPr>
            <w:r>
              <w:rPr>
                <w:rFonts w:ascii="Arial"/>
                <w:b/>
                <w:i/>
                <w:color w:val="000000"/>
                <w:sz w:val="15"/>
              </w:rPr>
              <w:t>2,0</w:t>
            </w:r>
            <w:r>
              <w:rPr>
                <w:rFonts w:ascii="Arial"/>
                <w:b w:val="false"/>
                <w:i w:val="false"/>
                <w:color w:val="000000"/>
                <w:sz w:val="15"/>
              </w:rPr>
              <w:t xml:space="preserve"> </w:t>
            </w:r>
          </w:p>
          <w:bookmarkEnd w:id="7184"/>
        </w:tc>
        <w:tc>
          <w:tcPr>
            <w:tcW w:w="805" w:type="dxa"/>
            <w:tcBorders>
              <w:top w:val="outset" w:color="000000" w:sz="8"/>
              <w:left w:val="outset" w:color="000000" w:sz="8"/>
              <w:bottom w:val="outset" w:color="000000" w:sz="8"/>
              <w:right w:val="outset" w:color="000000" w:sz="8"/>
            </w:tcBorders>
            <w:vAlign w:val="center"/>
          </w:tcPr>
          <w:bookmarkStart w:name="5331" w:id="7185"/>
          <w:p>
            <w:pPr>
              <w:spacing w:after="0"/>
              <w:ind w:left="0"/>
              <w:jc w:val="center"/>
            </w:pPr>
            <w:r>
              <w:rPr>
                <w:rFonts w:ascii="Arial"/>
                <w:b/>
                <w:i/>
                <w:color w:val="000000"/>
                <w:sz w:val="15"/>
              </w:rPr>
              <w:t>3,0</w:t>
            </w:r>
            <w:r>
              <w:rPr>
                <w:rFonts w:ascii="Arial"/>
                <w:b w:val="false"/>
                <w:i w:val="false"/>
                <w:color w:val="000000"/>
                <w:sz w:val="15"/>
              </w:rPr>
              <w:t xml:space="preserve"> </w:t>
            </w:r>
          </w:p>
          <w:bookmarkEnd w:id="7185"/>
        </w:tc>
        <w:tc>
          <w:tcPr>
            <w:tcW w:w="805" w:type="dxa"/>
            <w:tcBorders>
              <w:top w:val="outset" w:color="000000" w:sz="8"/>
              <w:left w:val="outset" w:color="000000" w:sz="8"/>
              <w:bottom w:val="outset" w:color="000000" w:sz="8"/>
              <w:right w:val="outset" w:color="000000" w:sz="8"/>
            </w:tcBorders>
            <w:vAlign w:val="center"/>
          </w:tcPr>
          <w:bookmarkStart w:name="5332" w:id="7186"/>
          <w:p>
            <w:pPr>
              <w:spacing w:after="0"/>
              <w:ind w:left="0"/>
              <w:jc w:val="center"/>
            </w:pPr>
            <w:r>
              <w:rPr>
                <w:rFonts w:ascii="Arial"/>
                <w:b/>
                <w:i/>
                <w:color w:val="000000"/>
                <w:sz w:val="15"/>
              </w:rPr>
              <w:t>3,0</w:t>
            </w:r>
            <w:r>
              <w:rPr>
                <w:rFonts w:ascii="Arial"/>
                <w:b w:val="false"/>
                <w:i w:val="false"/>
                <w:color w:val="000000"/>
                <w:sz w:val="15"/>
              </w:rPr>
              <w:t xml:space="preserve"> </w:t>
            </w:r>
          </w:p>
          <w:bookmarkEnd w:id="7186"/>
        </w:tc>
        <w:tc>
          <w:tcPr>
            <w:tcW w:w="805" w:type="dxa"/>
            <w:tcBorders>
              <w:top w:val="outset" w:color="000000" w:sz="8"/>
              <w:left w:val="outset" w:color="000000" w:sz="8"/>
              <w:bottom w:val="outset" w:color="000000" w:sz="8"/>
              <w:right w:val="outset" w:color="000000" w:sz="8"/>
            </w:tcBorders>
            <w:vAlign w:val="center"/>
          </w:tcPr>
          <w:bookmarkStart w:name="5333" w:id="7187"/>
          <w:p>
            <w:pPr>
              <w:spacing w:after="0"/>
              <w:ind w:left="0"/>
              <w:jc w:val="center"/>
            </w:pPr>
            <w:r>
              <w:rPr>
                <w:rFonts w:ascii="Arial"/>
                <w:b/>
                <w:i/>
                <w:color w:val="000000"/>
                <w:sz w:val="15"/>
              </w:rPr>
              <w:t>3,0</w:t>
            </w:r>
            <w:r>
              <w:rPr>
                <w:rFonts w:ascii="Arial"/>
                <w:b w:val="false"/>
                <w:i w:val="false"/>
                <w:color w:val="000000"/>
                <w:sz w:val="15"/>
              </w:rPr>
              <w:t xml:space="preserve"> </w:t>
            </w:r>
          </w:p>
          <w:bookmarkEnd w:id="7187"/>
        </w:tc>
        <w:tc>
          <w:tcPr>
            <w:tcW w:w="805" w:type="dxa"/>
            <w:tcBorders>
              <w:top w:val="outset" w:color="000000" w:sz="8"/>
              <w:left w:val="outset" w:color="000000" w:sz="8"/>
              <w:bottom w:val="outset" w:color="000000" w:sz="8"/>
              <w:right w:val="outset" w:color="000000" w:sz="8"/>
            </w:tcBorders>
            <w:vAlign w:val="center"/>
          </w:tcPr>
          <w:bookmarkStart w:name="5334" w:id="7188"/>
          <w:p>
            <w:pPr>
              <w:spacing w:after="0"/>
              <w:ind w:left="0"/>
              <w:jc w:val="center"/>
            </w:pPr>
            <w:r>
              <w:rPr>
                <w:rFonts w:ascii="Arial"/>
                <w:b/>
                <w:i/>
                <w:color w:val="000000"/>
                <w:sz w:val="15"/>
              </w:rPr>
              <w:t>2,0</w:t>
            </w:r>
            <w:r>
              <w:rPr>
                <w:rFonts w:ascii="Arial"/>
                <w:b w:val="false"/>
                <w:i w:val="false"/>
                <w:color w:val="000000"/>
                <w:sz w:val="15"/>
              </w:rPr>
              <w:t xml:space="preserve"> </w:t>
            </w:r>
          </w:p>
          <w:bookmarkEnd w:id="7188"/>
        </w:tc>
        <w:tc>
          <w:tcPr>
            <w:tcW w:w="811" w:type="dxa"/>
            <w:tcBorders>
              <w:top w:val="outset" w:color="000000" w:sz="8"/>
              <w:left w:val="outset" w:color="000000" w:sz="8"/>
              <w:bottom w:val="outset" w:color="000000" w:sz="8"/>
              <w:right w:val="outset" w:color="000000" w:sz="8"/>
            </w:tcBorders>
            <w:vAlign w:val="center"/>
          </w:tcPr>
          <w:bookmarkStart w:name="5335" w:id="7189"/>
          <w:p>
            <w:pPr>
              <w:spacing w:after="0"/>
              <w:ind w:left="0"/>
              <w:jc w:val="center"/>
            </w:pPr>
          </w:p>
          <w:bookmarkEnd w:id="7189"/>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3577" w:id="7190"/>
          <w:p>
            <w:pPr>
              <w:spacing w:after="0"/>
              <w:ind w:left="0"/>
              <w:jc w:val="center"/>
            </w:pPr>
          </w:p>
          <w:bookmarkEnd w:id="7190"/>
        </w:tc>
        <w:tc>
          <w:tcPr>
            <w:tcW w:w="1304" w:type="dxa"/>
            <w:tcBorders>
              <w:top w:val="outset" w:color="000000" w:sz="8"/>
              <w:left w:val="outset" w:color="000000" w:sz="8"/>
              <w:bottom w:val="outset" w:color="000000" w:sz="8"/>
              <w:right w:val="outset" w:color="000000" w:sz="8"/>
            </w:tcBorders>
            <w:vAlign w:val="center"/>
          </w:tcPr>
          <w:bookmarkStart w:name="13578" w:id="7191"/>
          <w:p>
            <w:pPr>
              <w:spacing w:after="0"/>
              <w:ind w:left="0"/>
              <w:jc w:val="center"/>
            </w:pPr>
            <w:r>
              <w:rPr>
                <w:rFonts w:ascii="Arial"/>
                <w:b/>
                <w:i w:val="false"/>
                <w:color w:val="000000"/>
                <w:sz w:val="15"/>
              </w:rPr>
              <w:t>Подільський район</w:t>
            </w:r>
            <w:r>
              <w:rPr>
                <w:rFonts w:ascii="Arial"/>
                <w:b w:val="false"/>
                <w:i w:val="false"/>
                <w:color w:val="000000"/>
                <w:sz w:val="15"/>
              </w:rPr>
              <w:t xml:space="preserve">  </w:t>
            </w:r>
          </w:p>
          <w:bookmarkEnd w:id="7191"/>
        </w:tc>
        <w:tc>
          <w:tcPr>
            <w:tcW w:w="972" w:type="dxa"/>
            <w:tcBorders>
              <w:top w:val="outset" w:color="000000" w:sz="8"/>
              <w:left w:val="outset" w:color="000000" w:sz="8"/>
              <w:bottom w:val="outset" w:color="000000" w:sz="8"/>
              <w:right w:val="outset" w:color="000000" w:sz="8"/>
            </w:tcBorders>
            <w:vAlign w:val="center"/>
          </w:tcPr>
          <w:bookmarkStart w:name="13579" w:id="7192"/>
          <w:p>
            <w:pPr>
              <w:spacing w:after="0"/>
              <w:ind w:left="0"/>
              <w:jc w:val="center"/>
            </w:pPr>
          </w:p>
          <w:bookmarkEnd w:id="7192"/>
        </w:tc>
        <w:tc>
          <w:tcPr>
            <w:tcW w:w="823" w:type="dxa"/>
            <w:tcBorders>
              <w:top w:val="outset" w:color="000000" w:sz="8"/>
              <w:left w:val="outset" w:color="000000" w:sz="8"/>
              <w:bottom w:val="outset" w:color="000000" w:sz="8"/>
              <w:right w:val="outset" w:color="000000" w:sz="8"/>
            </w:tcBorders>
            <w:vAlign w:val="center"/>
          </w:tcPr>
          <w:bookmarkStart w:name="13580" w:id="7193"/>
          <w:p>
            <w:pPr>
              <w:spacing w:after="0"/>
              <w:ind w:left="0"/>
              <w:jc w:val="center"/>
            </w:pPr>
          </w:p>
          <w:bookmarkEnd w:id="7193"/>
        </w:tc>
        <w:tc>
          <w:tcPr>
            <w:tcW w:w="909" w:type="dxa"/>
            <w:tcBorders>
              <w:top w:val="outset" w:color="000000" w:sz="8"/>
              <w:left w:val="outset" w:color="000000" w:sz="8"/>
              <w:bottom w:val="outset" w:color="000000" w:sz="8"/>
              <w:right w:val="outset" w:color="000000" w:sz="8"/>
            </w:tcBorders>
            <w:vAlign w:val="center"/>
          </w:tcPr>
          <w:bookmarkStart w:name="13581" w:id="7194"/>
          <w:p>
            <w:pPr>
              <w:spacing w:after="0"/>
              <w:ind w:left="0"/>
              <w:jc w:val="center"/>
            </w:pPr>
          </w:p>
          <w:bookmarkEnd w:id="7194"/>
        </w:tc>
        <w:tc>
          <w:tcPr>
            <w:tcW w:w="805" w:type="dxa"/>
            <w:tcBorders>
              <w:top w:val="outset" w:color="000000" w:sz="8"/>
              <w:left w:val="outset" w:color="000000" w:sz="8"/>
              <w:bottom w:val="outset" w:color="000000" w:sz="8"/>
              <w:right w:val="outset" w:color="000000" w:sz="8"/>
            </w:tcBorders>
            <w:vAlign w:val="center"/>
          </w:tcPr>
          <w:bookmarkStart w:name="13582" w:id="7195"/>
          <w:p>
            <w:pPr>
              <w:spacing w:after="0"/>
              <w:ind w:left="0"/>
              <w:jc w:val="center"/>
            </w:pPr>
          </w:p>
          <w:bookmarkEnd w:id="7195"/>
        </w:tc>
        <w:tc>
          <w:tcPr>
            <w:tcW w:w="805" w:type="dxa"/>
            <w:tcBorders>
              <w:top w:val="outset" w:color="000000" w:sz="8"/>
              <w:left w:val="outset" w:color="000000" w:sz="8"/>
              <w:bottom w:val="outset" w:color="000000" w:sz="8"/>
              <w:right w:val="outset" w:color="000000" w:sz="8"/>
            </w:tcBorders>
            <w:vAlign w:val="center"/>
          </w:tcPr>
          <w:bookmarkStart w:name="13583" w:id="7196"/>
          <w:p>
            <w:pPr>
              <w:spacing w:after="0"/>
              <w:ind w:left="0"/>
              <w:jc w:val="center"/>
            </w:pPr>
          </w:p>
          <w:bookmarkEnd w:id="7196"/>
        </w:tc>
        <w:tc>
          <w:tcPr>
            <w:tcW w:w="805" w:type="dxa"/>
            <w:tcBorders>
              <w:top w:val="outset" w:color="000000" w:sz="8"/>
              <w:left w:val="outset" w:color="000000" w:sz="8"/>
              <w:bottom w:val="outset" w:color="000000" w:sz="8"/>
              <w:right w:val="outset" w:color="000000" w:sz="8"/>
            </w:tcBorders>
            <w:vAlign w:val="center"/>
          </w:tcPr>
          <w:bookmarkStart w:name="13584" w:id="7197"/>
          <w:p>
            <w:pPr>
              <w:spacing w:after="0"/>
              <w:ind w:left="0"/>
              <w:jc w:val="center"/>
            </w:pPr>
          </w:p>
          <w:bookmarkEnd w:id="7197"/>
        </w:tc>
        <w:tc>
          <w:tcPr>
            <w:tcW w:w="805" w:type="dxa"/>
            <w:tcBorders>
              <w:top w:val="outset" w:color="000000" w:sz="8"/>
              <w:left w:val="outset" w:color="000000" w:sz="8"/>
              <w:bottom w:val="outset" w:color="000000" w:sz="8"/>
              <w:right w:val="outset" w:color="000000" w:sz="8"/>
            </w:tcBorders>
            <w:vAlign w:val="center"/>
          </w:tcPr>
          <w:bookmarkStart w:name="13585" w:id="7198"/>
          <w:p>
            <w:pPr>
              <w:spacing w:after="0"/>
              <w:ind w:left="0"/>
              <w:jc w:val="center"/>
            </w:pPr>
          </w:p>
          <w:bookmarkEnd w:id="7198"/>
        </w:tc>
        <w:tc>
          <w:tcPr>
            <w:tcW w:w="805" w:type="dxa"/>
            <w:tcBorders>
              <w:top w:val="outset" w:color="000000" w:sz="8"/>
              <w:left w:val="outset" w:color="000000" w:sz="8"/>
              <w:bottom w:val="outset" w:color="000000" w:sz="8"/>
              <w:right w:val="outset" w:color="000000" w:sz="8"/>
            </w:tcBorders>
            <w:vAlign w:val="center"/>
          </w:tcPr>
          <w:bookmarkStart w:name="13586" w:id="7199"/>
          <w:p>
            <w:pPr>
              <w:spacing w:after="0"/>
              <w:ind w:left="0"/>
              <w:jc w:val="center"/>
            </w:pPr>
          </w:p>
          <w:bookmarkEnd w:id="7199"/>
        </w:tc>
        <w:tc>
          <w:tcPr>
            <w:tcW w:w="805" w:type="dxa"/>
            <w:tcBorders>
              <w:top w:val="outset" w:color="000000" w:sz="8"/>
              <w:left w:val="outset" w:color="000000" w:sz="8"/>
              <w:bottom w:val="outset" w:color="000000" w:sz="8"/>
              <w:right w:val="outset" w:color="000000" w:sz="8"/>
            </w:tcBorders>
            <w:vAlign w:val="center"/>
          </w:tcPr>
          <w:bookmarkStart w:name="13587" w:id="7200"/>
          <w:p>
            <w:pPr>
              <w:spacing w:after="0"/>
              <w:ind w:left="0"/>
              <w:jc w:val="center"/>
            </w:pPr>
          </w:p>
          <w:bookmarkEnd w:id="7200"/>
        </w:tc>
        <w:tc>
          <w:tcPr>
            <w:tcW w:w="805" w:type="dxa"/>
            <w:tcBorders>
              <w:top w:val="outset" w:color="000000" w:sz="8"/>
              <w:left w:val="outset" w:color="000000" w:sz="8"/>
              <w:bottom w:val="outset" w:color="000000" w:sz="8"/>
              <w:right w:val="outset" w:color="000000" w:sz="8"/>
            </w:tcBorders>
            <w:vAlign w:val="center"/>
          </w:tcPr>
          <w:bookmarkStart w:name="13588" w:id="7201"/>
          <w:p>
            <w:pPr>
              <w:spacing w:after="0"/>
              <w:ind w:left="0"/>
              <w:jc w:val="center"/>
            </w:pPr>
          </w:p>
          <w:bookmarkEnd w:id="7201"/>
        </w:tc>
        <w:tc>
          <w:tcPr>
            <w:tcW w:w="811" w:type="dxa"/>
            <w:tcBorders>
              <w:top w:val="outset" w:color="000000" w:sz="8"/>
              <w:left w:val="outset" w:color="000000" w:sz="8"/>
              <w:bottom w:val="outset" w:color="000000" w:sz="8"/>
              <w:right w:val="outset" w:color="000000" w:sz="8"/>
            </w:tcBorders>
            <w:vAlign w:val="center"/>
          </w:tcPr>
          <w:bookmarkStart w:name="13589" w:id="7202"/>
          <w:p>
            <w:pPr>
              <w:spacing w:after="0"/>
              <w:ind w:left="0"/>
              <w:jc w:val="center"/>
            </w:pPr>
          </w:p>
          <w:bookmarkEnd w:id="7202"/>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336" w:id="7203"/>
          <w:p>
            <w:pPr>
              <w:spacing w:after="0"/>
              <w:ind w:left="0"/>
              <w:jc w:val="center"/>
            </w:pPr>
            <w:r>
              <w:rPr>
                <w:rFonts w:ascii="Arial"/>
                <w:b w:val="false"/>
                <w:i w:val="false"/>
                <w:color w:val="000000"/>
                <w:sz w:val="15"/>
              </w:rPr>
              <w:t xml:space="preserve">11 </w:t>
            </w:r>
          </w:p>
          <w:bookmarkEnd w:id="7203"/>
        </w:tc>
        <w:tc>
          <w:tcPr>
            <w:tcW w:w="1304" w:type="dxa"/>
            <w:tcBorders>
              <w:top w:val="outset" w:color="000000" w:sz="8"/>
              <w:left w:val="outset" w:color="000000" w:sz="8"/>
              <w:bottom w:val="outset" w:color="000000" w:sz="8"/>
              <w:right w:val="outset" w:color="000000" w:sz="8"/>
            </w:tcBorders>
            <w:vAlign w:val="center"/>
          </w:tcPr>
          <w:bookmarkStart w:name="5337" w:id="7204"/>
          <w:p>
            <w:pPr>
              <w:spacing w:after="0"/>
              <w:ind w:left="0"/>
              <w:jc w:val="left"/>
            </w:pPr>
            <w:r>
              <w:rPr>
                <w:rFonts w:ascii="Arial"/>
                <w:b w:val="false"/>
                <w:i w:val="false"/>
                <w:color w:val="000000"/>
                <w:sz w:val="15"/>
              </w:rPr>
              <w:t>Буферний парк відпочинку "Виноградар" (Святошинське ЛПГ, Пуща-Водицьке лісництво, кв. 140 - 143, частково 128 - 131)</w:t>
            </w:r>
          </w:p>
          <w:bookmarkEnd w:id="7204"/>
        </w:tc>
        <w:tc>
          <w:tcPr>
            <w:tcW w:w="972" w:type="dxa"/>
            <w:tcBorders>
              <w:top w:val="outset" w:color="000000" w:sz="8"/>
              <w:left w:val="outset" w:color="000000" w:sz="8"/>
              <w:bottom w:val="outset" w:color="000000" w:sz="8"/>
              <w:right w:val="outset" w:color="000000" w:sz="8"/>
            </w:tcBorders>
            <w:vAlign w:val="center"/>
          </w:tcPr>
          <w:bookmarkStart w:name="5338" w:id="7205"/>
          <w:p>
            <w:pPr>
              <w:spacing w:after="0"/>
              <w:ind w:left="0"/>
              <w:jc w:val="center"/>
            </w:pPr>
            <w:r>
              <w:rPr>
                <w:rFonts w:ascii="Arial"/>
                <w:b w:val="false"/>
                <w:i w:val="false"/>
                <w:color w:val="000000"/>
                <w:sz w:val="15"/>
              </w:rPr>
              <w:t xml:space="preserve">140,0 </w:t>
            </w:r>
          </w:p>
          <w:bookmarkEnd w:id="7205"/>
        </w:tc>
        <w:tc>
          <w:tcPr>
            <w:tcW w:w="823" w:type="dxa"/>
            <w:tcBorders>
              <w:top w:val="outset" w:color="000000" w:sz="8"/>
              <w:left w:val="outset" w:color="000000" w:sz="8"/>
              <w:bottom w:val="outset" w:color="000000" w:sz="8"/>
              <w:right w:val="outset" w:color="000000" w:sz="8"/>
            </w:tcBorders>
            <w:vAlign w:val="center"/>
          </w:tcPr>
          <w:bookmarkStart w:name="5339" w:id="7206"/>
          <w:p>
            <w:pPr>
              <w:spacing w:after="0"/>
              <w:ind w:left="0"/>
              <w:jc w:val="center"/>
            </w:pPr>
            <w:r>
              <w:rPr>
                <w:rFonts w:ascii="Arial"/>
                <w:b w:val="false"/>
                <w:i w:val="false"/>
                <w:color w:val="000000"/>
                <w:sz w:val="15"/>
              </w:rPr>
              <w:t xml:space="preserve">5,8 </w:t>
            </w:r>
          </w:p>
          <w:bookmarkEnd w:id="7206"/>
        </w:tc>
        <w:tc>
          <w:tcPr>
            <w:tcW w:w="909" w:type="dxa"/>
            <w:tcBorders>
              <w:top w:val="outset" w:color="000000" w:sz="8"/>
              <w:left w:val="outset" w:color="000000" w:sz="8"/>
              <w:bottom w:val="outset" w:color="000000" w:sz="8"/>
              <w:right w:val="outset" w:color="000000" w:sz="8"/>
            </w:tcBorders>
            <w:vAlign w:val="center"/>
          </w:tcPr>
          <w:bookmarkStart w:name="5340" w:id="7207"/>
          <w:p>
            <w:pPr>
              <w:spacing w:after="0"/>
              <w:ind w:left="0"/>
              <w:jc w:val="center"/>
            </w:pPr>
            <w:r>
              <w:rPr>
                <w:rFonts w:ascii="Arial"/>
                <w:b w:val="false"/>
                <w:i w:val="false"/>
                <w:color w:val="000000"/>
                <w:sz w:val="15"/>
              </w:rPr>
              <w:t xml:space="preserve">2004 - 2010 </w:t>
            </w:r>
          </w:p>
          <w:bookmarkEnd w:id="7207"/>
        </w:tc>
        <w:tc>
          <w:tcPr>
            <w:tcW w:w="805" w:type="dxa"/>
            <w:tcBorders>
              <w:top w:val="outset" w:color="000000" w:sz="8"/>
              <w:left w:val="outset" w:color="000000" w:sz="8"/>
              <w:bottom w:val="outset" w:color="000000" w:sz="8"/>
              <w:right w:val="outset" w:color="000000" w:sz="8"/>
            </w:tcBorders>
            <w:vAlign w:val="center"/>
          </w:tcPr>
          <w:bookmarkStart w:name="5341" w:id="7208"/>
          <w:p>
            <w:pPr>
              <w:spacing w:after="0"/>
              <w:ind w:left="0"/>
              <w:jc w:val="center"/>
            </w:pPr>
            <w:r>
              <w:rPr>
                <w:rFonts w:ascii="Arial"/>
                <w:b w:val="false"/>
                <w:i w:val="false"/>
                <w:color w:val="000000"/>
                <w:sz w:val="15"/>
              </w:rPr>
              <w:t xml:space="preserve">0,3 </w:t>
            </w:r>
          </w:p>
          <w:bookmarkEnd w:id="7208"/>
        </w:tc>
        <w:tc>
          <w:tcPr>
            <w:tcW w:w="805" w:type="dxa"/>
            <w:tcBorders>
              <w:top w:val="outset" w:color="000000" w:sz="8"/>
              <w:left w:val="outset" w:color="000000" w:sz="8"/>
              <w:bottom w:val="outset" w:color="000000" w:sz="8"/>
              <w:right w:val="outset" w:color="000000" w:sz="8"/>
            </w:tcBorders>
            <w:vAlign w:val="center"/>
          </w:tcPr>
          <w:bookmarkStart w:name="5342" w:id="7209"/>
          <w:p>
            <w:pPr>
              <w:spacing w:after="0"/>
              <w:ind w:left="0"/>
              <w:jc w:val="center"/>
            </w:pPr>
            <w:r>
              <w:rPr>
                <w:rFonts w:ascii="Arial"/>
                <w:b w:val="false"/>
                <w:i w:val="false"/>
                <w:color w:val="000000"/>
                <w:sz w:val="15"/>
              </w:rPr>
              <w:t xml:space="preserve">0,5 </w:t>
            </w:r>
          </w:p>
          <w:bookmarkEnd w:id="7209"/>
        </w:tc>
        <w:tc>
          <w:tcPr>
            <w:tcW w:w="805" w:type="dxa"/>
            <w:tcBorders>
              <w:top w:val="outset" w:color="000000" w:sz="8"/>
              <w:left w:val="outset" w:color="000000" w:sz="8"/>
              <w:bottom w:val="outset" w:color="000000" w:sz="8"/>
              <w:right w:val="outset" w:color="000000" w:sz="8"/>
            </w:tcBorders>
            <w:vAlign w:val="center"/>
          </w:tcPr>
          <w:bookmarkStart w:name="5343" w:id="7210"/>
          <w:p>
            <w:pPr>
              <w:spacing w:after="0"/>
              <w:ind w:left="0"/>
              <w:jc w:val="center"/>
            </w:pPr>
            <w:r>
              <w:rPr>
                <w:rFonts w:ascii="Arial"/>
                <w:b w:val="false"/>
                <w:i w:val="false"/>
                <w:color w:val="000000"/>
                <w:sz w:val="15"/>
              </w:rPr>
              <w:t xml:space="preserve">1,0 </w:t>
            </w:r>
          </w:p>
          <w:bookmarkEnd w:id="7210"/>
        </w:tc>
        <w:tc>
          <w:tcPr>
            <w:tcW w:w="805" w:type="dxa"/>
            <w:tcBorders>
              <w:top w:val="outset" w:color="000000" w:sz="8"/>
              <w:left w:val="outset" w:color="000000" w:sz="8"/>
              <w:bottom w:val="outset" w:color="000000" w:sz="8"/>
              <w:right w:val="outset" w:color="000000" w:sz="8"/>
            </w:tcBorders>
            <w:vAlign w:val="center"/>
          </w:tcPr>
          <w:bookmarkStart w:name="5344" w:id="7211"/>
          <w:p>
            <w:pPr>
              <w:spacing w:after="0"/>
              <w:ind w:left="0"/>
              <w:jc w:val="center"/>
            </w:pPr>
            <w:r>
              <w:rPr>
                <w:rFonts w:ascii="Arial"/>
                <w:b w:val="false"/>
                <w:i w:val="false"/>
                <w:color w:val="000000"/>
                <w:sz w:val="15"/>
              </w:rPr>
              <w:t xml:space="preserve">1,0 </w:t>
            </w:r>
          </w:p>
          <w:bookmarkEnd w:id="7211"/>
        </w:tc>
        <w:tc>
          <w:tcPr>
            <w:tcW w:w="805" w:type="dxa"/>
            <w:tcBorders>
              <w:top w:val="outset" w:color="000000" w:sz="8"/>
              <w:left w:val="outset" w:color="000000" w:sz="8"/>
              <w:bottom w:val="outset" w:color="000000" w:sz="8"/>
              <w:right w:val="outset" w:color="000000" w:sz="8"/>
            </w:tcBorders>
            <w:vAlign w:val="center"/>
          </w:tcPr>
          <w:bookmarkStart w:name="5345" w:id="7212"/>
          <w:p>
            <w:pPr>
              <w:spacing w:after="0"/>
              <w:ind w:left="0"/>
              <w:jc w:val="center"/>
            </w:pPr>
            <w:r>
              <w:rPr>
                <w:rFonts w:ascii="Arial"/>
                <w:b w:val="false"/>
                <w:i w:val="false"/>
                <w:color w:val="000000"/>
                <w:sz w:val="15"/>
              </w:rPr>
              <w:t xml:space="preserve">1,0 </w:t>
            </w:r>
          </w:p>
          <w:bookmarkEnd w:id="7212"/>
        </w:tc>
        <w:tc>
          <w:tcPr>
            <w:tcW w:w="805" w:type="dxa"/>
            <w:tcBorders>
              <w:top w:val="outset" w:color="000000" w:sz="8"/>
              <w:left w:val="outset" w:color="000000" w:sz="8"/>
              <w:bottom w:val="outset" w:color="000000" w:sz="8"/>
              <w:right w:val="outset" w:color="000000" w:sz="8"/>
            </w:tcBorders>
            <w:vAlign w:val="center"/>
          </w:tcPr>
          <w:bookmarkStart w:name="5346" w:id="7213"/>
          <w:p>
            <w:pPr>
              <w:spacing w:after="0"/>
              <w:ind w:left="0"/>
              <w:jc w:val="center"/>
            </w:pPr>
            <w:r>
              <w:rPr>
                <w:rFonts w:ascii="Arial"/>
                <w:b w:val="false"/>
                <w:i w:val="false"/>
                <w:color w:val="000000"/>
                <w:sz w:val="15"/>
              </w:rPr>
              <w:t xml:space="preserve">1,0 </w:t>
            </w:r>
          </w:p>
          <w:bookmarkEnd w:id="7213"/>
        </w:tc>
        <w:tc>
          <w:tcPr>
            <w:tcW w:w="805" w:type="dxa"/>
            <w:tcBorders>
              <w:top w:val="outset" w:color="000000" w:sz="8"/>
              <w:left w:val="outset" w:color="000000" w:sz="8"/>
              <w:bottom w:val="outset" w:color="000000" w:sz="8"/>
              <w:right w:val="outset" w:color="000000" w:sz="8"/>
            </w:tcBorders>
            <w:vAlign w:val="center"/>
          </w:tcPr>
          <w:bookmarkStart w:name="5347" w:id="7214"/>
          <w:p>
            <w:pPr>
              <w:spacing w:after="0"/>
              <w:ind w:left="0"/>
              <w:jc w:val="center"/>
            </w:pPr>
            <w:r>
              <w:rPr>
                <w:rFonts w:ascii="Arial"/>
                <w:b w:val="false"/>
                <w:i w:val="false"/>
                <w:color w:val="000000"/>
                <w:sz w:val="15"/>
              </w:rPr>
              <w:t xml:space="preserve">1,0 </w:t>
            </w:r>
          </w:p>
          <w:bookmarkEnd w:id="7214"/>
        </w:tc>
        <w:tc>
          <w:tcPr>
            <w:tcW w:w="811" w:type="dxa"/>
            <w:tcBorders>
              <w:top w:val="outset" w:color="000000" w:sz="8"/>
              <w:left w:val="outset" w:color="000000" w:sz="8"/>
              <w:bottom w:val="outset" w:color="000000" w:sz="8"/>
              <w:right w:val="outset" w:color="000000" w:sz="8"/>
            </w:tcBorders>
            <w:vAlign w:val="center"/>
          </w:tcPr>
          <w:bookmarkStart w:name="5348" w:id="7215"/>
          <w:p>
            <w:pPr>
              <w:spacing w:after="0"/>
              <w:ind w:left="0"/>
              <w:jc w:val="center"/>
            </w:pPr>
            <w:r>
              <w:rPr>
                <w:rFonts w:ascii="Arial"/>
                <w:b w:val="false"/>
                <w:i w:val="false"/>
                <w:color w:val="000000"/>
                <w:sz w:val="15"/>
              </w:rPr>
              <w:t>міський бюджет</w:t>
            </w:r>
          </w:p>
          <w:bookmarkEnd w:id="7215"/>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1001" w:id="7216"/>
          <w:p>
            <w:pPr>
              <w:spacing w:after="0"/>
              <w:ind w:left="0"/>
              <w:jc w:val="left"/>
            </w:pPr>
          </w:p>
          <w:bookmarkEnd w:id="7216"/>
        </w:tc>
        <w:tc>
          <w:tcPr>
            <w:tcW w:w="1304" w:type="dxa"/>
            <w:tcBorders>
              <w:top w:val="outset" w:color="000000" w:sz="8"/>
              <w:left w:val="outset" w:color="000000" w:sz="8"/>
              <w:bottom w:val="outset" w:color="000000" w:sz="8"/>
              <w:right w:val="outset" w:color="000000" w:sz="8"/>
            </w:tcBorders>
            <w:vAlign w:val="center"/>
          </w:tcPr>
          <w:bookmarkStart w:name="5349" w:id="7217"/>
          <w:p>
            <w:pPr>
              <w:spacing w:after="0"/>
              <w:ind w:left="0"/>
              <w:jc w:val="left"/>
            </w:pPr>
            <w:r>
              <w:rPr>
                <w:rFonts w:ascii="Arial"/>
                <w:b/>
                <w:i/>
                <w:color w:val="000000"/>
                <w:sz w:val="15"/>
              </w:rPr>
              <w:t>Разом:</w:t>
            </w:r>
          </w:p>
          <w:bookmarkEnd w:id="7217"/>
        </w:tc>
        <w:tc>
          <w:tcPr>
            <w:tcW w:w="972" w:type="dxa"/>
            <w:tcBorders>
              <w:top w:val="outset" w:color="000000" w:sz="8"/>
              <w:left w:val="outset" w:color="000000" w:sz="8"/>
              <w:bottom w:val="outset" w:color="000000" w:sz="8"/>
              <w:right w:val="outset" w:color="000000" w:sz="8"/>
            </w:tcBorders>
            <w:vAlign w:val="center"/>
          </w:tcPr>
          <w:bookmarkStart w:name="5350" w:id="7218"/>
          <w:p>
            <w:pPr>
              <w:spacing w:after="0"/>
              <w:ind w:left="0"/>
              <w:jc w:val="center"/>
            </w:pPr>
            <w:r>
              <w:rPr>
                <w:rFonts w:ascii="Arial"/>
                <w:b/>
                <w:i/>
                <w:color w:val="000000"/>
                <w:sz w:val="15"/>
              </w:rPr>
              <w:t>140,0</w:t>
            </w:r>
            <w:r>
              <w:rPr>
                <w:rFonts w:ascii="Arial"/>
                <w:b w:val="false"/>
                <w:i w:val="false"/>
                <w:color w:val="000000"/>
                <w:sz w:val="15"/>
              </w:rPr>
              <w:t xml:space="preserve"> </w:t>
            </w:r>
          </w:p>
          <w:bookmarkEnd w:id="7218"/>
        </w:tc>
        <w:tc>
          <w:tcPr>
            <w:tcW w:w="823" w:type="dxa"/>
            <w:tcBorders>
              <w:top w:val="outset" w:color="000000" w:sz="8"/>
              <w:left w:val="outset" w:color="000000" w:sz="8"/>
              <w:bottom w:val="outset" w:color="000000" w:sz="8"/>
              <w:right w:val="outset" w:color="000000" w:sz="8"/>
            </w:tcBorders>
            <w:vAlign w:val="center"/>
          </w:tcPr>
          <w:bookmarkStart w:name="5351" w:id="7219"/>
          <w:p>
            <w:pPr>
              <w:spacing w:after="0"/>
              <w:ind w:left="0"/>
              <w:jc w:val="center"/>
            </w:pPr>
            <w:r>
              <w:rPr>
                <w:rFonts w:ascii="Arial"/>
                <w:b/>
                <w:i/>
                <w:color w:val="000000"/>
                <w:sz w:val="15"/>
              </w:rPr>
              <w:t>5,8</w:t>
            </w:r>
            <w:r>
              <w:rPr>
                <w:rFonts w:ascii="Arial"/>
                <w:b w:val="false"/>
                <w:i w:val="false"/>
                <w:color w:val="000000"/>
                <w:sz w:val="15"/>
              </w:rPr>
              <w:t xml:space="preserve"> </w:t>
            </w:r>
          </w:p>
          <w:bookmarkEnd w:id="7219"/>
        </w:tc>
        <w:tc>
          <w:tcPr>
            <w:tcW w:w="909" w:type="dxa"/>
            <w:tcBorders>
              <w:top w:val="outset" w:color="000000" w:sz="8"/>
              <w:left w:val="outset" w:color="000000" w:sz="8"/>
              <w:bottom w:val="outset" w:color="000000" w:sz="8"/>
              <w:right w:val="outset" w:color="000000" w:sz="8"/>
            </w:tcBorders>
            <w:vAlign w:val="center"/>
          </w:tcPr>
          <w:bookmarkStart w:name="11002" w:id="7220"/>
          <w:p>
            <w:pPr>
              <w:spacing w:after="0"/>
              <w:ind w:left="0"/>
              <w:jc w:val="left"/>
            </w:pPr>
          </w:p>
          <w:bookmarkEnd w:id="7220"/>
        </w:tc>
        <w:tc>
          <w:tcPr>
            <w:tcW w:w="805" w:type="dxa"/>
            <w:tcBorders>
              <w:top w:val="outset" w:color="000000" w:sz="8"/>
              <w:left w:val="outset" w:color="000000" w:sz="8"/>
              <w:bottom w:val="outset" w:color="000000" w:sz="8"/>
              <w:right w:val="outset" w:color="000000" w:sz="8"/>
            </w:tcBorders>
            <w:vAlign w:val="center"/>
          </w:tcPr>
          <w:bookmarkStart w:name="5352" w:id="7221"/>
          <w:p>
            <w:pPr>
              <w:spacing w:after="0"/>
              <w:ind w:left="0"/>
              <w:jc w:val="center"/>
            </w:pPr>
            <w:r>
              <w:rPr>
                <w:rFonts w:ascii="Arial"/>
                <w:b/>
                <w:i/>
                <w:color w:val="000000"/>
                <w:sz w:val="15"/>
              </w:rPr>
              <w:t>0,3</w:t>
            </w:r>
            <w:r>
              <w:rPr>
                <w:rFonts w:ascii="Arial"/>
                <w:b w:val="false"/>
                <w:i w:val="false"/>
                <w:color w:val="000000"/>
                <w:sz w:val="15"/>
              </w:rPr>
              <w:t xml:space="preserve"> </w:t>
            </w:r>
          </w:p>
          <w:bookmarkEnd w:id="7221"/>
        </w:tc>
        <w:tc>
          <w:tcPr>
            <w:tcW w:w="805" w:type="dxa"/>
            <w:tcBorders>
              <w:top w:val="outset" w:color="000000" w:sz="8"/>
              <w:left w:val="outset" w:color="000000" w:sz="8"/>
              <w:bottom w:val="outset" w:color="000000" w:sz="8"/>
              <w:right w:val="outset" w:color="000000" w:sz="8"/>
            </w:tcBorders>
            <w:vAlign w:val="center"/>
          </w:tcPr>
          <w:bookmarkStart w:name="5353" w:id="7222"/>
          <w:p>
            <w:pPr>
              <w:spacing w:after="0"/>
              <w:ind w:left="0"/>
              <w:jc w:val="center"/>
            </w:pPr>
            <w:r>
              <w:rPr>
                <w:rFonts w:ascii="Arial"/>
                <w:b/>
                <w:i/>
                <w:color w:val="000000"/>
                <w:sz w:val="15"/>
              </w:rPr>
              <w:t>0,5</w:t>
            </w:r>
            <w:r>
              <w:rPr>
                <w:rFonts w:ascii="Arial"/>
                <w:b w:val="false"/>
                <w:i w:val="false"/>
                <w:color w:val="000000"/>
                <w:sz w:val="15"/>
              </w:rPr>
              <w:t xml:space="preserve"> </w:t>
            </w:r>
          </w:p>
          <w:bookmarkEnd w:id="7222"/>
        </w:tc>
        <w:tc>
          <w:tcPr>
            <w:tcW w:w="805" w:type="dxa"/>
            <w:tcBorders>
              <w:top w:val="outset" w:color="000000" w:sz="8"/>
              <w:left w:val="outset" w:color="000000" w:sz="8"/>
              <w:bottom w:val="outset" w:color="000000" w:sz="8"/>
              <w:right w:val="outset" w:color="000000" w:sz="8"/>
            </w:tcBorders>
            <w:vAlign w:val="center"/>
          </w:tcPr>
          <w:bookmarkStart w:name="5354" w:id="7223"/>
          <w:p>
            <w:pPr>
              <w:spacing w:after="0"/>
              <w:ind w:left="0"/>
              <w:jc w:val="center"/>
            </w:pPr>
            <w:r>
              <w:rPr>
                <w:rFonts w:ascii="Arial"/>
                <w:b/>
                <w:i/>
                <w:color w:val="000000"/>
                <w:sz w:val="15"/>
              </w:rPr>
              <w:t>1,0</w:t>
            </w:r>
            <w:r>
              <w:rPr>
                <w:rFonts w:ascii="Arial"/>
                <w:b w:val="false"/>
                <w:i w:val="false"/>
                <w:color w:val="000000"/>
                <w:sz w:val="15"/>
              </w:rPr>
              <w:t xml:space="preserve"> </w:t>
            </w:r>
          </w:p>
          <w:bookmarkEnd w:id="7223"/>
        </w:tc>
        <w:tc>
          <w:tcPr>
            <w:tcW w:w="805" w:type="dxa"/>
            <w:tcBorders>
              <w:top w:val="outset" w:color="000000" w:sz="8"/>
              <w:left w:val="outset" w:color="000000" w:sz="8"/>
              <w:bottom w:val="outset" w:color="000000" w:sz="8"/>
              <w:right w:val="outset" w:color="000000" w:sz="8"/>
            </w:tcBorders>
            <w:vAlign w:val="center"/>
          </w:tcPr>
          <w:bookmarkStart w:name="5355" w:id="7224"/>
          <w:p>
            <w:pPr>
              <w:spacing w:after="0"/>
              <w:ind w:left="0"/>
              <w:jc w:val="center"/>
            </w:pPr>
            <w:r>
              <w:rPr>
                <w:rFonts w:ascii="Arial"/>
                <w:b/>
                <w:i/>
                <w:color w:val="000000"/>
                <w:sz w:val="15"/>
              </w:rPr>
              <w:t>1,0</w:t>
            </w:r>
            <w:r>
              <w:rPr>
                <w:rFonts w:ascii="Arial"/>
                <w:b w:val="false"/>
                <w:i w:val="false"/>
                <w:color w:val="000000"/>
                <w:sz w:val="15"/>
              </w:rPr>
              <w:t xml:space="preserve"> </w:t>
            </w:r>
          </w:p>
          <w:bookmarkEnd w:id="7224"/>
        </w:tc>
        <w:tc>
          <w:tcPr>
            <w:tcW w:w="805" w:type="dxa"/>
            <w:tcBorders>
              <w:top w:val="outset" w:color="000000" w:sz="8"/>
              <w:left w:val="outset" w:color="000000" w:sz="8"/>
              <w:bottom w:val="outset" w:color="000000" w:sz="8"/>
              <w:right w:val="outset" w:color="000000" w:sz="8"/>
            </w:tcBorders>
            <w:vAlign w:val="center"/>
          </w:tcPr>
          <w:bookmarkStart w:name="5356" w:id="7225"/>
          <w:p>
            <w:pPr>
              <w:spacing w:after="0"/>
              <w:ind w:left="0"/>
              <w:jc w:val="center"/>
            </w:pPr>
            <w:r>
              <w:rPr>
                <w:rFonts w:ascii="Arial"/>
                <w:b/>
                <w:i/>
                <w:color w:val="000000"/>
                <w:sz w:val="15"/>
              </w:rPr>
              <w:t>1,0</w:t>
            </w:r>
            <w:r>
              <w:rPr>
                <w:rFonts w:ascii="Arial"/>
                <w:b w:val="false"/>
                <w:i w:val="false"/>
                <w:color w:val="000000"/>
                <w:sz w:val="15"/>
              </w:rPr>
              <w:t xml:space="preserve"> </w:t>
            </w:r>
          </w:p>
          <w:bookmarkEnd w:id="7225"/>
        </w:tc>
        <w:tc>
          <w:tcPr>
            <w:tcW w:w="805" w:type="dxa"/>
            <w:tcBorders>
              <w:top w:val="outset" w:color="000000" w:sz="8"/>
              <w:left w:val="outset" w:color="000000" w:sz="8"/>
              <w:bottom w:val="outset" w:color="000000" w:sz="8"/>
              <w:right w:val="outset" w:color="000000" w:sz="8"/>
            </w:tcBorders>
            <w:vAlign w:val="center"/>
          </w:tcPr>
          <w:bookmarkStart w:name="5357" w:id="7226"/>
          <w:p>
            <w:pPr>
              <w:spacing w:after="0"/>
              <w:ind w:left="0"/>
              <w:jc w:val="center"/>
            </w:pPr>
            <w:r>
              <w:rPr>
                <w:rFonts w:ascii="Arial"/>
                <w:b/>
                <w:i/>
                <w:color w:val="000000"/>
                <w:sz w:val="15"/>
              </w:rPr>
              <w:t>1,0</w:t>
            </w:r>
            <w:r>
              <w:rPr>
                <w:rFonts w:ascii="Arial"/>
                <w:b w:val="false"/>
                <w:i w:val="false"/>
                <w:color w:val="000000"/>
                <w:sz w:val="15"/>
              </w:rPr>
              <w:t xml:space="preserve"> </w:t>
            </w:r>
          </w:p>
          <w:bookmarkEnd w:id="7226"/>
        </w:tc>
        <w:tc>
          <w:tcPr>
            <w:tcW w:w="805" w:type="dxa"/>
            <w:tcBorders>
              <w:top w:val="outset" w:color="000000" w:sz="8"/>
              <w:left w:val="outset" w:color="000000" w:sz="8"/>
              <w:bottom w:val="outset" w:color="000000" w:sz="8"/>
              <w:right w:val="outset" w:color="000000" w:sz="8"/>
            </w:tcBorders>
            <w:vAlign w:val="center"/>
          </w:tcPr>
          <w:bookmarkStart w:name="5358" w:id="7227"/>
          <w:p>
            <w:pPr>
              <w:spacing w:after="0"/>
              <w:ind w:left="0"/>
              <w:jc w:val="center"/>
            </w:pPr>
            <w:r>
              <w:rPr>
                <w:rFonts w:ascii="Arial"/>
                <w:b/>
                <w:i/>
                <w:color w:val="000000"/>
                <w:sz w:val="15"/>
              </w:rPr>
              <w:t>1,0</w:t>
            </w:r>
            <w:r>
              <w:rPr>
                <w:rFonts w:ascii="Arial"/>
                <w:b w:val="false"/>
                <w:i w:val="false"/>
                <w:color w:val="000000"/>
                <w:sz w:val="15"/>
              </w:rPr>
              <w:t xml:space="preserve"> </w:t>
            </w:r>
          </w:p>
          <w:bookmarkEnd w:id="7227"/>
        </w:tc>
        <w:tc>
          <w:tcPr>
            <w:tcW w:w="811" w:type="dxa"/>
            <w:tcBorders>
              <w:top w:val="outset" w:color="000000" w:sz="8"/>
              <w:left w:val="outset" w:color="000000" w:sz="8"/>
              <w:bottom w:val="outset" w:color="000000" w:sz="8"/>
              <w:right w:val="outset" w:color="000000" w:sz="8"/>
            </w:tcBorders>
            <w:vAlign w:val="center"/>
          </w:tcPr>
          <w:bookmarkStart w:name="5359" w:id="7228"/>
          <w:p>
            <w:pPr>
              <w:spacing w:after="0"/>
              <w:ind w:left="0"/>
              <w:jc w:val="center"/>
            </w:pPr>
          </w:p>
          <w:bookmarkEnd w:id="7228"/>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1003" w:id="7229"/>
          <w:p>
            <w:pPr>
              <w:spacing w:after="0"/>
              <w:ind w:left="0"/>
              <w:jc w:val="left"/>
            </w:pPr>
          </w:p>
          <w:bookmarkEnd w:id="7229"/>
        </w:tc>
        <w:tc>
          <w:tcPr>
            <w:tcW w:w="1304" w:type="dxa"/>
            <w:tcBorders>
              <w:top w:val="outset" w:color="000000" w:sz="8"/>
              <w:left w:val="outset" w:color="000000" w:sz="8"/>
              <w:bottom w:val="outset" w:color="000000" w:sz="8"/>
              <w:right w:val="outset" w:color="000000" w:sz="8"/>
            </w:tcBorders>
            <w:vAlign w:val="center"/>
          </w:tcPr>
          <w:bookmarkStart w:name="5360" w:id="7230"/>
          <w:p>
            <w:pPr>
              <w:spacing w:after="0"/>
              <w:ind w:left="0"/>
              <w:jc w:val="center"/>
            </w:pPr>
            <w:r>
              <w:rPr>
                <w:rFonts w:ascii="Arial"/>
                <w:b/>
                <w:i w:val="false"/>
                <w:color w:val="000000"/>
                <w:sz w:val="15"/>
              </w:rPr>
              <w:t>Святошинський район</w:t>
            </w:r>
            <w:r>
              <w:rPr>
                <w:rFonts w:ascii="Arial"/>
                <w:b w:val="false"/>
                <w:i w:val="false"/>
                <w:color w:val="000000"/>
                <w:sz w:val="15"/>
              </w:rPr>
              <w:t xml:space="preserve"> </w:t>
            </w:r>
          </w:p>
          <w:bookmarkEnd w:id="7230"/>
        </w:tc>
        <w:tc>
          <w:tcPr>
            <w:tcW w:w="972" w:type="dxa"/>
            <w:tcBorders>
              <w:top w:val="outset" w:color="000000" w:sz="8"/>
              <w:left w:val="outset" w:color="000000" w:sz="8"/>
              <w:bottom w:val="outset" w:color="000000" w:sz="8"/>
              <w:right w:val="outset" w:color="000000" w:sz="8"/>
            </w:tcBorders>
            <w:vAlign w:val="center"/>
          </w:tcPr>
          <w:bookmarkStart w:name="11004" w:id="7231"/>
          <w:p>
            <w:pPr>
              <w:spacing w:after="0"/>
              <w:ind w:left="0"/>
              <w:jc w:val="left"/>
            </w:pPr>
          </w:p>
          <w:bookmarkEnd w:id="7231"/>
        </w:tc>
        <w:tc>
          <w:tcPr>
            <w:tcW w:w="823" w:type="dxa"/>
            <w:tcBorders>
              <w:top w:val="outset" w:color="000000" w:sz="8"/>
              <w:left w:val="outset" w:color="000000" w:sz="8"/>
              <w:bottom w:val="outset" w:color="000000" w:sz="8"/>
              <w:right w:val="outset" w:color="000000" w:sz="8"/>
            </w:tcBorders>
            <w:vAlign w:val="center"/>
          </w:tcPr>
          <w:bookmarkStart w:name="11005" w:id="7232"/>
          <w:p>
            <w:pPr>
              <w:spacing w:after="0"/>
              <w:ind w:left="0"/>
              <w:jc w:val="left"/>
            </w:pPr>
          </w:p>
          <w:bookmarkEnd w:id="7232"/>
        </w:tc>
        <w:tc>
          <w:tcPr>
            <w:tcW w:w="909" w:type="dxa"/>
            <w:tcBorders>
              <w:top w:val="outset" w:color="000000" w:sz="8"/>
              <w:left w:val="outset" w:color="000000" w:sz="8"/>
              <w:bottom w:val="outset" w:color="000000" w:sz="8"/>
              <w:right w:val="outset" w:color="000000" w:sz="8"/>
            </w:tcBorders>
            <w:vAlign w:val="center"/>
          </w:tcPr>
          <w:bookmarkStart w:name="11006" w:id="7233"/>
          <w:p>
            <w:pPr>
              <w:spacing w:after="0"/>
              <w:ind w:left="0"/>
              <w:jc w:val="left"/>
            </w:pPr>
          </w:p>
          <w:bookmarkEnd w:id="7233"/>
        </w:tc>
        <w:tc>
          <w:tcPr>
            <w:tcW w:w="805" w:type="dxa"/>
            <w:tcBorders>
              <w:top w:val="outset" w:color="000000" w:sz="8"/>
              <w:left w:val="outset" w:color="000000" w:sz="8"/>
              <w:bottom w:val="outset" w:color="000000" w:sz="8"/>
              <w:right w:val="outset" w:color="000000" w:sz="8"/>
            </w:tcBorders>
            <w:vAlign w:val="center"/>
          </w:tcPr>
          <w:bookmarkStart w:name="11007" w:id="7234"/>
          <w:p>
            <w:pPr>
              <w:spacing w:after="0"/>
              <w:ind w:left="0"/>
              <w:jc w:val="left"/>
            </w:pPr>
          </w:p>
          <w:bookmarkEnd w:id="7234"/>
        </w:tc>
        <w:tc>
          <w:tcPr>
            <w:tcW w:w="805" w:type="dxa"/>
            <w:tcBorders>
              <w:top w:val="outset" w:color="000000" w:sz="8"/>
              <w:left w:val="outset" w:color="000000" w:sz="8"/>
              <w:bottom w:val="outset" w:color="000000" w:sz="8"/>
              <w:right w:val="outset" w:color="000000" w:sz="8"/>
            </w:tcBorders>
            <w:vAlign w:val="center"/>
          </w:tcPr>
          <w:bookmarkStart w:name="11008" w:id="7235"/>
          <w:p>
            <w:pPr>
              <w:spacing w:after="0"/>
              <w:ind w:left="0"/>
              <w:jc w:val="left"/>
            </w:pPr>
          </w:p>
          <w:bookmarkEnd w:id="7235"/>
        </w:tc>
        <w:tc>
          <w:tcPr>
            <w:tcW w:w="805" w:type="dxa"/>
            <w:tcBorders>
              <w:top w:val="outset" w:color="000000" w:sz="8"/>
              <w:left w:val="outset" w:color="000000" w:sz="8"/>
              <w:bottom w:val="outset" w:color="000000" w:sz="8"/>
              <w:right w:val="outset" w:color="000000" w:sz="8"/>
            </w:tcBorders>
            <w:vAlign w:val="center"/>
          </w:tcPr>
          <w:bookmarkStart w:name="11009" w:id="7236"/>
          <w:p>
            <w:pPr>
              <w:spacing w:after="0"/>
              <w:ind w:left="0"/>
              <w:jc w:val="left"/>
            </w:pPr>
          </w:p>
          <w:bookmarkEnd w:id="7236"/>
        </w:tc>
        <w:tc>
          <w:tcPr>
            <w:tcW w:w="805" w:type="dxa"/>
            <w:tcBorders>
              <w:top w:val="outset" w:color="000000" w:sz="8"/>
              <w:left w:val="outset" w:color="000000" w:sz="8"/>
              <w:bottom w:val="outset" w:color="000000" w:sz="8"/>
              <w:right w:val="outset" w:color="000000" w:sz="8"/>
            </w:tcBorders>
            <w:vAlign w:val="center"/>
          </w:tcPr>
          <w:bookmarkStart w:name="11010" w:id="7237"/>
          <w:p>
            <w:pPr>
              <w:spacing w:after="0"/>
              <w:ind w:left="0"/>
              <w:jc w:val="left"/>
            </w:pPr>
          </w:p>
          <w:bookmarkEnd w:id="7237"/>
        </w:tc>
        <w:tc>
          <w:tcPr>
            <w:tcW w:w="805" w:type="dxa"/>
            <w:tcBorders>
              <w:top w:val="outset" w:color="000000" w:sz="8"/>
              <w:left w:val="outset" w:color="000000" w:sz="8"/>
              <w:bottom w:val="outset" w:color="000000" w:sz="8"/>
              <w:right w:val="outset" w:color="000000" w:sz="8"/>
            </w:tcBorders>
            <w:vAlign w:val="center"/>
          </w:tcPr>
          <w:bookmarkStart w:name="11011" w:id="7238"/>
          <w:p>
            <w:pPr>
              <w:spacing w:after="0"/>
              <w:ind w:left="0"/>
              <w:jc w:val="left"/>
            </w:pPr>
          </w:p>
          <w:bookmarkEnd w:id="7238"/>
        </w:tc>
        <w:tc>
          <w:tcPr>
            <w:tcW w:w="805" w:type="dxa"/>
            <w:tcBorders>
              <w:top w:val="outset" w:color="000000" w:sz="8"/>
              <w:left w:val="outset" w:color="000000" w:sz="8"/>
              <w:bottom w:val="outset" w:color="000000" w:sz="8"/>
              <w:right w:val="outset" w:color="000000" w:sz="8"/>
            </w:tcBorders>
            <w:vAlign w:val="center"/>
          </w:tcPr>
          <w:bookmarkStart w:name="11012" w:id="7239"/>
          <w:p>
            <w:pPr>
              <w:spacing w:after="0"/>
              <w:ind w:left="0"/>
              <w:jc w:val="left"/>
            </w:pPr>
          </w:p>
          <w:bookmarkEnd w:id="7239"/>
        </w:tc>
        <w:tc>
          <w:tcPr>
            <w:tcW w:w="805" w:type="dxa"/>
            <w:tcBorders>
              <w:top w:val="outset" w:color="000000" w:sz="8"/>
              <w:left w:val="outset" w:color="000000" w:sz="8"/>
              <w:bottom w:val="outset" w:color="000000" w:sz="8"/>
              <w:right w:val="outset" w:color="000000" w:sz="8"/>
            </w:tcBorders>
            <w:vAlign w:val="center"/>
          </w:tcPr>
          <w:bookmarkStart w:name="11013" w:id="7240"/>
          <w:p>
            <w:pPr>
              <w:spacing w:after="0"/>
              <w:ind w:left="0"/>
              <w:jc w:val="left"/>
            </w:pPr>
          </w:p>
          <w:bookmarkEnd w:id="7240"/>
        </w:tc>
        <w:tc>
          <w:tcPr>
            <w:tcW w:w="811" w:type="dxa"/>
            <w:tcBorders>
              <w:top w:val="outset" w:color="000000" w:sz="8"/>
              <w:left w:val="outset" w:color="000000" w:sz="8"/>
              <w:bottom w:val="outset" w:color="000000" w:sz="8"/>
              <w:right w:val="outset" w:color="000000" w:sz="8"/>
            </w:tcBorders>
            <w:vAlign w:val="center"/>
          </w:tcPr>
          <w:bookmarkStart w:name="5361" w:id="7241"/>
          <w:p>
            <w:pPr>
              <w:spacing w:after="0"/>
              <w:ind w:left="0"/>
              <w:jc w:val="center"/>
            </w:pPr>
          </w:p>
          <w:bookmarkEnd w:id="7241"/>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362" w:id="7242"/>
          <w:p>
            <w:pPr>
              <w:spacing w:after="0"/>
              <w:ind w:left="0"/>
              <w:jc w:val="center"/>
            </w:pPr>
            <w:r>
              <w:rPr>
                <w:rFonts w:ascii="Arial"/>
                <w:b w:val="false"/>
                <w:i w:val="false"/>
                <w:color w:val="000000"/>
                <w:sz w:val="15"/>
              </w:rPr>
              <w:t xml:space="preserve">12 </w:t>
            </w:r>
          </w:p>
          <w:bookmarkEnd w:id="7242"/>
        </w:tc>
        <w:tc>
          <w:tcPr>
            <w:tcW w:w="1304" w:type="dxa"/>
            <w:tcBorders>
              <w:top w:val="outset" w:color="000000" w:sz="8"/>
              <w:left w:val="outset" w:color="000000" w:sz="8"/>
              <w:bottom w:val="outset" w:color="000000" w:sz="8"/>
              <w:right w:val="outset" w:color="000000" w:sz="8"/>
            </w:tcBorders>
            <w:vAlign w:val="center"/>
          </w:tcPr>
          <w:bookmarkStart w:name="5363" w:id="7243"/>
          <w:p>
            <w:pPr>
              <w:spacing w:after="0"/>
              <w:ind w:left="0"/>
              <w:jc w:val="left"/>
            </w:pPr>
            <w:r>
              <w:rPr>
                <w:rFonts w:ascii="Arial"/>
                <w:b w:val="false"/>
                <w:i w:val="false"/>
                <w:color w:val="000000"/>
                <w:sz w:val="15"/>
              </w:rPr>
              <w:t>Буферний парк відпочинку "Біличі" (Святошинське ЛПГ, Святошинське лісництво, кв. 60 - 62, 71, 76)</w:t>
            </w:r>
          </w:p>
          <w:bookmarkEnd w:id="7243"/>
        </w:tc>
        <w:tc>
          <w:tcPr>
            <w:tcW w:w="972" w:type="dxa"/>
            <w:tcBorders>
              <w:top w:val="outset" w:color="000000" w:sz="8"/>
              <w:left w:val="outset" w:color="000000" w:sz="8"/>
              <w:bottom w:val="outset" w:color="000000" w:sz="8"/>
              <w:right w:val="outset" w:color="000000" w:sz="8"/>
            </w:tcBorders>
            <w:vAlign w:val="center"/>
          </w:tcPr>
          <w:bookmarkStart w:name="5364" w:id="7244"/>
          <w:p>
            <w:pPr>
              <w:spacing w:after="0"/>
              <w:ind w:left="0"/>
              <w:jc w:val="center"/>
            </w:pPr>
            <w:r>
              <w:rPr>
                <w:rFonts w:ascii="Arial"/>
                <w:b w:val="false"/>
                <w:i w:val="false"/>
                <w:color w:val="000000"/>
                <w:sz w:val="15"/>
              </w:rPr>
              <w:t xml:space="preserve">131,0 </w:t>
            </w:r>
          </w:p>
          <w:bookmarkEnd w:id="7244"/>
        </w:tc>
        <w:tc>
          <w:tcPr>
            <w:tcW w:w="823" w:type="dxa"/>
            <w:tcBorders>
              <w:top w:val="outset" w:color="000000" w:sz="8"/>
              <w:left w:val="outset" w:color="000000" w:sz="8"/>
              <w:bottom w:val="outset" w:color="000000" w:sz="8"/>
              <w:right w:val="outset" w:color="000000" w:sz="8"/>
            </w:tcBorders>
            <w:vAlign w:val="center"/>
          </w:tcPr>
          <w:bookmarkStart w:name="5365" w:id="7245"/>
          <w:p>
            <w:pPr>
              <w:spacing w:after="0"/>
              <w:ind w:left="0"/>
              <w:jc w:val="center"/>
            </w:pPr>
            <w:r>
              <w:rPr>
                <w:rFonts w:ascii="Arial"/>
                <w:b w:val="false"/>
                <w:i w:val="false"/>
                <w:color w:val="000000"/>
                <w:sz w:val="15"/>
              </w:rPr>
              <w:t xml:space="preserve">7,5 </w:t>
            </w:r>
          </w:p>
          <w:bookmarkEnd w:id="7245"/>
        </w:tc>
        <w:tc>
          <w:tcPr>
            <w:tcW w:w="909" w:type="dxa"/>
            <w:tcBorders>
              <w:top w:val="outset" w:color="000000" w:sz="8"/>
              <w:left w:val="outset" w:color="000000" w:sz="8"/>
              <w:bottom w:val="outset" w:color="000000" w:sz="8"/>
              <w:right w:val="outset" w:color="000000" w:sz="8"/>
            </w:tcBorders>
            <w:vAlign w:val="center"/>
          </w:tcPr>
          <w:bookmarkStart w:name="5366" w:id="7246"/>
          <w:p>
            <w:pPr>
              <w:spacing w:after="0"/>
              <w:ind w:left="0"/>
              <w:jc w:val="center"/>
            </w:pPr>
            <w:r>
              <w:rPr>
                <w:rFonts w:ascii="Arial"/>
                <w:b w:val="false"/>
                <w:i w:val="false"/>
                <w:color w:val="000000"/>
                <w:sz w:val="15"/>
              </w:rPr>
              <w:t xml:space="preserve">2004 - 2010 </w:t>
            </w:r>
          </w:p>
          <w:bookmarkEnd w:id="7246"/>
        </w:tc>
        <w:tc>
          <w:tcPr>
            <w:tcW w:w="805" w:type="dxa"/>
            <w:tcBorders>
              <w:top w:val="outset" w:color="000000" w:sz="8"/>
              <w:left w:val="outset" w:color="000000" w:sz="8"/>
              <w:bottom w:val="outset" w:color="000000" w:sz="8"/>
              <w:right w:val="outset" w:color="000000" w:sz="8"/>
            </w:tcBorders>
            <w:vAlign w:val="center"/>
          </w:tcPr>
          <w:bookmarkStart w:name="5367" w:id="7247"/>
          <w:p>
            <w:pPr>
              <w:spacing w:after="0"/>
              <w:ind w:left="0"/>
              <w:jc w:val="center"/>
            </w:pPr>
            <w:r>
              <w:rPr>
                <w:rFonts w:ascii="Arial"/>
                <w:b w:val="false"/>
                <w:i w:val="false"/>
                <w:color w:val="000000"/>
                <w:sz w:val="15"/>
              </w:rPr>
              <w:t xml:space="preserve">0,3 </w:t>
            </w:r>
          </w:p>
          <w:bookmarkEnd w:id="7247"/>
        </w:tc>
        <w:tc>
          <w:tcPr>
            <w:tcW w:w="805" w:type="dxa"/>
            <w:tcBorders>
              <w:top w:val="outset" w:color="000000" w:sz="8"/>
              <w:left w:val="outset" w:color="000000" w:sz="8"/>
              <w:bottom w:val="outset" w:color="000000" w:sz="8"/>
              <w:right w:val="outset" w:color="000000" w:sz="8"/>
            </w:tcBorders>
            <w:vAlign w:val="center"/>
          </w:tcPr>
          <w:bookmarkStart w:name="5368" w:id="7248"/>
          <w:p>
            <w:pPr>
              <w:spacing w:after="0"/>
              <w:ind w:left="0"/>
              <w:jc w:val="center"/>
            </w:pPr>
            <w:r>
              <w:rPr>
                <w:rFonts w:ascii="Arial"/>
                <w:b w:val="false"/>
                <w:i w:val="false"/>
                <w:color w:val="000000"/>
                <w:sz w:val="15"/>
              </w:rPr>
              <w:t xml:space="preserve">0,3 </w:t>
            </w:r>
          </w:p>
          <w:bookmarkEnd w:id="7248"/>
        </w:tc>
        <w:tc>
          <w:tcPr>
            <w:tcW w:w="805" w:type="dxa"/>
            <w:tcBorders>
              <w:top w:val="outset" w:color="000000" w:sz="8"/>
              <w:left w:val="outset" w:color="000000" w:sz="8"/>
              <w:bottom w:val="outset" w:color="000000" w:sz="8"/>
              <w:right w:val="outset" w:color="000000" w:sz="8"/>
            </w:tcBorders>
            <w:vAlign w:val="center"/>
          </w:tcPr>
          <w:bookmarkStart w:name="5369" w:id="7249"/>
          <w:p>
            <w:pPr>
              <w:spacing w:after="0"/>
              <w:ind w:left="0"/>
              <w:jc w:val="center"/>
            </w:pPr>
            <w:r>
              <w:rPr>
                <w:rFonts w:ascii="Arial"/>
                <w:b w:val="false"/>
                <w:i w:val="false"/>
                <w:color w:val="000000"/>
                <w:sz w:val="15"/>
              </w:rPr>
              <w:t xml:space="preserve">1,0 </w:t>
            </w:r>
          </w:p>
          <w:bookmarkEnd w:id="7249"/>
        </w:tc>
        <w:tc>
          <w:tcPr>
            <w:tcW w:w="805" w:type="dxa"/>
            <w:tcBorders>
              <w:top w:val="outset" w:color="000000" w:sz="8"/>
              <w:left w:val="outset" w:color="000000" w:sz="8"/>
              <w:bottom w:val="outset" w:color="000000" w:sz="8"/>
              <w:right w:val="outset" w:color="000000" w:sz="8"/>
            </w:tcBorders>
            <w:vAlign w:val="center"/>
          </w:tcPr>
          <w:bookmarkStart w:name="5370" w:id="7250"/>
          <w:p>
            <w:pPr>
              <w:spacing w:after="0"/>
              <w:ind w:left="0"/>
              <w:jc w:val="center"/>
            </w:pPr>
            <w:r>
              <w:rPr>
                <w:rFonts w:ascii="Arial"/>
                <w:b w:val="false"/>
                <w:i w:val="false"/>
                <w:color w:val="000000"/>
                <w:sz w:val="15"/>
              </w:rPr>
              <w:t xml:space="preserve">1,0 </w:t>
            </w:r>
          </w:p>
          <w:bookmarkEnd w:id="7250"/>
        </w:tc>
        <w:tc>
          <w:tcPr>
            <w:tcW w:w="805" w:type="dxa"/>
            <w:tcBorders>
              <w:top w:val="outset" w:color="000000" w:sz="8"/>
              <w:left w:val="outset" w:color="000000" w:sz="8"/>
              <w:bottom w:val="outset" w:color="000000" w:sz="8"/>
              <w:right w:val="outset" w:color="000000" w:sz="8"/>
            </w:tcBorders>
            <w:vAlign w:val="center"/>
          </w:tcPr>
          <w:bookmarkStart w:name="5371" w:id="7251"/>
          <w:p>
            <w:pPr>
              <w:spacing w:after="0"/>
              <w:ind w:left="0"/>
              <w:jc w:val="center"/>
            </w:pPr>
            <w:r>
              <w:rPr>
                <w:rFonts w:ascii="Arial"/>
                <w:b w:val="false"/>
                <w:i w:val="false"/>
                <w:color w:val="000000"/>
                <w:sz w:val="15"/>
              </w:rPr>
              <w:t>1,0</w:t>
            </w:r>
          </w:p>
          <w:bookmarkEnd w:id="7251"/>
        </w:tc>
        <w:tc>
          <w:tcPr>
            <w:tcW w:w="805" w:type="dxa"/>
            <w:tcBorders>
              <w:top w:val="outset" w:color="000000" w:sz="8"/>
              <w:left w:val="outset" w:color="000000" w:sz="8"/>
              <w:bottom w:val="outset" w:color="000000" w:sz="8"/>
              <w:right w:val="outset" w:color="000000" w:sz="8"/>
            </w:tcBorders>
            <w:vAlign w:val="center"/>
          </w:tcPr>
          <w:bookmarkStart w:name="5372" w:id="7252"/>
          <w:p>
            <w:pPr>
              <w:spacing w:after="0"/>
              <w:ind w:left="0"/>
              <w:jc w:val="center"/>
            </w:pPr>
            <w:r>
              <w:rPr>
                <w:rFonts w:ascii="Arial"/>
                <w:b w:val="false"/>
                <w:i w:val="false"/>
                <w:color w:val="000000"/>
                <w:sz w:val="15"/>
              </w:rPr>
              <w:t xml:space="preserve">1,5 </w:t>
            </w:r>
          </w:p>
          <w:bookmarkEnd w:id="7252"/>
        </w:tc>
        <w:tc>
          <w:tcPr>
            <w:tcW w:w="805" w:type="dxa"/>
            <w:tcBorders>
              <w:top w:val="outset" w:color="000000" w:sz="8"/>
              <w:left w:val="outset" w:color="000000" w:sz="8"/>
              <w:bottom w:val="outset" w:color="000000" w:sz="8"/>
              <w:right w:val="outset" w:color="000000" w:sz="8"/>
            </w:tcBorders>
            <w:vAlign w:val="center"/>
          </w:tcPr>
          <w:bookmarkStart w:name="5373" w:id="7253"/>
          <w:p>
            <w:pPr>
              <w:spacing w:after="0"/>
              <w:ind w:left="0"/>
              <w:jc w:val="center"/>
            </w:pPr>
            <w:r>
              <w:rPr>
                <w:rFonts w:ascii="Arial"/>
                <w:b w:val="false"/>
                <w:i w:val="false"/>
                <w:color w:val="000000"/>
                <w:sz w:val="15"/>
              </w:rPr>
              <w:t xml:space="preserve">2,4 </w:t>
            </w:r>
          </w:p>
          <w:bookmarkEnd w:id="7253"/>
        </w:tc>
        <w:tc>
          <w:tcPr>
            <w:tcW w:w="811" w:type="dxa"/>
            <w:tcBorders>
              <w:top w:val="outset" w:color="000000" w:sz="8"/>
              <w:left w:val="outset" w:color="000000" w:sz="8"/>
              <w:bottom w:val="outset" w:color="000000" w:sz="8"/>
              <w:right w:val="outset" w:color="000000" w:sz="8"/>
            </w:tcBorders>
            <w:vAlign w:val="center"/>
          </w:tcPr>
          <w:bookmarkStart w:name="5374" w:id="7254"/>
          <w:p>
            <w:pPr>
              <w:spacing w:after="0"/>
              <w:ind w:left="0"/>
              <w:jc w:val="center"/>
            </w:pPr>
            <w:r>
              <w:rPr>
                <w:rFonts w:ascii="Arial"/>
                <w:b w:val="false"/>
                <w:i w:val="false"/>
                <w:color w:val="000000"/>
                <w:sz w:val="15"/>
              </w:rPr>
              <w:t>міський бюджет</w:t>
            </w:r>
          </w:p>
          <w:bookmarkEnd w:id="7254"/>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5375" w:id="7255"/>
          <w:p>
            <w:pPr>
              <w:spacing w:after="0"/>
              <w:ind w:left="0"/>
              <w:jc w:val="center"/>
            </w:pPr>
            <w:r>
              <w:rPr>
                <w:rFonts w:ascii="Arial"/>
                <w:b w:val="false"/>
                <w:i w:val="false"/>
                <w:color w:val="000000"/>
                <w:sz w:val="15"/>
              </w:rPr>
              <w:t xml:space="preserve">13 </w:t>
            </w:r>
          </w:p>
          <w:bookmarkEnd w:id="7255"/>
        </w:tc>
        <w:tc>
          <w:tcPr>
            <w:tcW w:w="1304" w:type="dxa"/>
            <w:tcBorders>
              <w:top w:val="outset" w:color="000000" w:sz="8"/>
              <w:left w:val="outset" w:color="000000" w:sz="8"/>
              <w:bottom w:val="outset" w:color="000000" w:sz="8"/>
              <w:right w:val="outset" w:color="000000" w:sz="8"/>
            </w:tcBorders>
            <w:vAlign w:val="center"/>
          </w:tcPr>
          <w:bookmarkStart w:name="5376" w:id="7256"/>
          <w:p>
            <w:pPr>
              <w:spacing w:after="0"/>
              <w:ind w:left="0"/>
              <w:jc w:val="left"/>
            </w:pPr>
            <w:r>
              <w:rPr>
                <w:rFonts w:ascii="Arial"/>
                <w:b w:val="false"/>
                <w:i w:val="false"/>
                <w:color w:val="000000"/>
                <w:sz w:val="15"/>
              </w:rPr>
              <w:t>Буферний парк відпочинку "Святошин" (Святошинське ЛПГ, Святошинське лісництво, кв. 140, 141, 114)</w:t>
            </w:r>
          </w:p>
          <w:bookmarkEnd w:id="7256"/>
        </w:tc>
        <w:tc>
          <w:tcPr>
            <w:tcW w:w="972" w:type="dxa"/>
            <w:tcBorders>
              <w:top w:val="outset" w:color="000000" w:sz="8"/>
              <w:left w:val="outset" w:color="000000" w:sz="8"/>
              <w:bottom w:val="outset" w:color="000000" w:sz="8"/>
              <w:right w:val="outset" w:color="000000" w:sz="8"/>
            </w:tcBorders>
            <w:vAlign w:val="center"/>
          </w:tcPr>
          <w:bookmarkStart w:name="5377" w:id="7257"/>
          <w:p>
            <w:pPr>
              <w:spacing w:after="0"/>
              <w:ind w:left="0"/>
              <w:jc w:val="center"/>
            </w:pPr>
            <w:r>
              <w:rPr>
                <w:rFonts w:ascii="Arial"/>
                <w:b w:val="false"/>
                <w:i w:val="false"/>
                <w:color w:val="000000"/>
                <w:sz w:val="15"/>
              </w:rPr>
              <w:t xml:space="preserve">46,0 </w:t>
            </w:r>
          </w:p>
          <w:bookmarkEnd w:id="7257"/>
        </w:tc>
        <w:tc>
          <w:tcPr>
            <w:tcW w:w="823" w:type="dxa"/>
            <w:tcBorders>
              <w:top w:val="outset" w:color="000000" w:sz="8"/>
              <w:left w:val="outset" w:color="000000" w:sz="8"/>
              <w:bottom w:val="outset" w:color="000000" w:sz="8"/>
              <w:right w:val="outset" w:color="000000" w:sz="8"/>
            </w:tcBorders>
            <w:vAlign w:val="center"/>
          </w:tcPr>
          <w:bookmarkStart w:name="5378" w:id="7258"/>
          <w:p>
            <w:pPr>
              <w:spacing w:after="0"/>
              <w:ind w:left="0"/>
              <w:jc w:val="center"/>
            </w:pPr>
            <w:r>
              <w:rPr>
                <w:rFonts w:ascii="Arial"/>
                <w:b w:val="false"/>
                <w:i w:val="false"/>
                <w:color w:val="000000"/>
                <w:sz w:val="15"/>
              </w:rPr>
              <w:t xml:space="preserve">6,2 </w:t>
            </w:r>
          </w:p>
          <w:bookmarkEnd w:id="7258"/>
        </w:tc>
        <w:tc>
          <w:tcPr>
            <w:tcW w:w="909" w:type="dxa"/>
            <w:tcBorders>
              <w:top w:val="outset" w:color="000000" w:sz="8"/>
              <w:left w:val="outset" w:color="000000" w:sz="8"/>
              <w:bottom w:val="outset" w:color="000000" w:sz="8"/>
              <w:right w:val="outset" w:color="000000" w:sz="8"/>
            </w:tcBorders>
            <w:vAlign w:val="center"/>
          </w:tcPr>
          <w:bookmarkStart w:name="5379" w:id="7259"/>
          <w:p>
            <w:pPr>
              <w:spacing w:after="0"/>
              <w:ind w:left="0"/>
              <w:jc w:val="center"/>
            </w:pPr>
            <w:r>
              <w:rPr>
                <w:rFonts w:ascii="Arial"/>
                <w:b w:val="false"/>
                <w:i w:val="false"/>
                <w:color w:val="000000"/>
                <w:sz w:val="15"/>
              </w:rPr>
              <w:t xml:space="preserve">2004 - 2010 </w:t>
            </w:r>
          </w:p>
          <w:bookmarkEnd w:id="7259"/>
        </w:tc>
        <w:tc>
          <w:tcPr>
            <w:tcW w:w="805" w:type="dxa"/>
            <w:tcBorders>
              <w:top w:val="outset" w:color="000000" w:sz="8"/>
              <w:left w:val="outset" w:color="000000" w:sz="8"/>
              <w:bottom w:val="outset" w:color="000000" w:sz="8"/>
              <w:right w:val="outset" w:color="000000" w:sz="8"/>
            </w:tcBorders>
            <w:vAlign w:val="center"/>
          </w:tcPr>
          <w:bookmarkStart w:name="5380" w:id="7260"/>
          <w:p>
            <w:pPr>
              <w:spacing w:after="0"/>
              <w:ind w:left="0"/>
              <w:jc w:val="center"/>
            </w:pPr>
            <w:r>
              <w:rPr>
                <w:rFonts w:ascii="Arial"/>
                <w:b w:val="false"/>
                <w:i w:val="false"/>
                <w:color w:val="000000"/>
                <w:sz w:val="15"/>
              </w:rPr>
              <w:t xml:space="preserve">0,3 </w:t>
            </w:r>
          </w:p>
          <w:bookmarkEnd w:id="7260"/>
        </w:tc>
        <w:tc>
          <w:tcPr>
            <w:tcW w:w="805" w:type="dxa"/>
            <w:tcBorders>
              <w:top w:val="outset" w:color="000000" w:sz="8"/>
              <w:left w:val="outset" w:color="000000" w:sz="8"/>
              <w:bottom w:val="outset" w:color="000000" w:sz="8"/>
              <w:right w:val="outset" w:color="000000" w:sz="8"/>
            </w:tcBorders>
            <w:vAlign w:val="center"/>
          </w:tcPr>
          <w:bookmarkStart w:name="5381" w:id="7261"/>
          <w:p>
            <w:pPr>
              <w:spacing w:after="0"/>
              <w:ind w:left="0"/>
              <w:jc w:val="center"/>
            </w:pPr>
            <w:r>
              <w:rPr>
                <w:rFonts w:ascii="Arial"/>
                <w:b w:val="false"/>
                <w:i w:val="false"/>
                <w:color w:val="000000"/>
                <w:sz w:val="15"/>
              </w:rPr>
              <w:t xml:space="preserve">0,3 </w:t>
            </w:r>
          </w:p>
          <w:bookmarkEnd w:id="7261"/>
        </w:tc>
        <w:tc>
          <w:tcPr>
            <w:tcW w:w="805" w:type="dxa"/>
            <w:tcBorders>
              <w:top w:val="outset" w:color="000000" w:sz="8"/>
              <w:left w:val="outset" w:color="000000" w:sz="8"/>
              <w:bottom w:val="outset" w:color="000000" w:sz="8"/>
              <w:right w:val="outset" w:color="000000" w:sz="8"/>
            </w:tcBorders>
            <w:vAlign w:val="center"/>
          </w:tcPr>
          <w:bookmarkStart w:name="5382" w:id="7262"/>
          <w:p>
            <w:pPr>
              <w:spacing w:after="0"/>
              <w:ind w:left="0"/>
              <w:jc w:val="center"/>
            </w:pPr>
            <w:r>
              <w:rPr>
                <w:rFonts w:ascii="Arial"/>
                <w:b w:val="false"/>
                <w:i w:val="false"/>
                <w:color w:val="000000"/>
                <w:sz w:val="15"/>
              </w:rPr>
              <w:t xml:space="preserve">0,3 </w:t>
            </w:r>
          </w:p>
          <w:bookmarkEnd w:id="7262"/>
        </w:tc>
        <w:tc>
          <w:tcPr>
            <w:tcW w:w="805" w:type="dxa"/>
            <w:tcBorders>
              <w:top w:val="outset" w:color="000000" w:sz="8"/>
              <w:left w:val="outset" w:color="000000" w:sz="8"/>
              <w:bottom w:val="outset" w:color="000000" w:sz="8"/>
              <w:right w:val="outset" w:color="000000" w:sz="8"/>
            </w:tcBorders>
            <w:vAlign w:val="center"/>
          </w:tcPr>
          <w:bookmarkStart w:name="5383" w:id="7263"/>
          <w:p>
            <w:pPr>
              <w:spacing w:after="0"/>
              <w:ind w:left="0"/>
              <w:jc w:val="center"/>
            </w:pPr>
            <w:r>
              <w:rPr>
                <w:rFonts w:ascii="Arial"/>
                <w:b w:val="false"/>
                <w:i w:val="false"/>
                <w:color w:val="000000"/>
                <w:sz w:val="15"/>
              </w:rPr>
              <w:t xml:space="preserve">0,8 </w:t>
            </w:r>
          </w:p>
          <w:bookmarkEnd w:id="7263"/>
        </w:tc>
        <w:tc>
          <w:tcPr>
            <w:tcW w:w="805" w:type="dxa"/>
            <w:tcBorders>
              <w:top w:val="outset" w:color="000000" w:sz="8"/>
              <w:left w:val="outset" w:color="000000" w:sz="8"/>
              <w:bottom w:val="outset" w:color="000000" w:sz="8"/>
              <w:right w:val="outset" w:color="000000" w:sz="8"/>
            </w:tcBorders>
            <w:vAlign w:val="center"/>
          </w:tcPr>
          <w:bookmarkStart w:name="5384" w:id="7264"/>
          <w:p>
            <w:pPr>
              <w:spacing w:after="0"/>
              <w:ind w:left="0"/>
              <w:jc w:val="center"/>
            </w:pPr>
            <w:r>
              <w:rPr>
                <w:rFonts w:ascii="Arial"/>
                <w:b w:val="false"/>
                <w:i w:val="false"/>
                <w:color w:val="000000"/>
                <w:sz w:val="15"/>
              </w:rPr>
              <w:t xml:space="preserve">1,5 </w:t>
            </w:r>
          </w:p>
          <w:bookmarkEnd w:id="7264"/>
        </w:tc>
        <w:tc>
          <w:tcPr>
            <w:tcW w:w="805" w:type="dxa"/>
            <w:tcBorders>
              <w:top w:val="outset" w:color="000000" w:sz="8"/>
              <w:left w:val="outset" w:color="000000" w:sz="8"/>
              <w:bottom w:val="outset" w:color="000000" w:sz="8"/>
              <w:right w:val="outset" w:color="000000" w:sz="8"/>
            </w:tcBorders>
            <w:vAlign w:val="center"/>
          </w:tcPr>
          <w:bookmarkStart w:name="5385" w:id="7265"/>
          <w:p>
            <w:pPr>
              <w:spacing w:after="0"/>
              <w:ind w:left="0"/>
              <w:jc w:val="center"/>
            </w:pPr>
            <w:r>
              <w:rPr>
                <w:rFonts w:ascii="Arial"/>
                <w:b w:val="false"/>
                <w:i w:val="false"/>
                <w:color w:val="000000"/>
                <w:sz w:val="15"/>
              </w:rPr>
              <w:t xml:space="preserve">1,5 </w:t>
            </w:r>
          </w:p>
          <w:bookmarkEnd w:id="7265"/>
        </w:tc>
        <w:tc>
          <w:tcPr>
            <w:tcW w:w="805" w:type="dxa"/>
            <w:tcBorders>
              <w:top w:val="outset" w:color="000000" w:sz="8"/>
              <w:left w:val="outset" w:color="000000" w:sz="8"/>
              <w:bottom w:val="outset" w:color="000000" w:sz="8"/>
              <w:right w:val="outset" w:color="000000" w:sz="8"/>
            </w:tcBorders>
            <w:vAlign w:val="center"/>
          </w:tcPr>
          <w:bookmarkStart w:name="5386" w:id="7266"/>
          <w:p>
            <w:pPr>
              <w:spacing w:after="0"/>
              <w:ind w:left="0"/>
              <w:jc w:val="center"/>
            </w:pPr>
            <w:r>
              <w:rPr>
                <w:rFonts w:ascii="Arial"/>
                <w:b w:val="false"/>
                <w:i w:val="false"/>
                <w:color w:val="000000"/>
                <w:sz w:val="15"/>
              </w:rPr>
              <w:t xml:space="preserve">1,5 </w:t>
            </w:r>
          </w:p>
          <w:bookmarkEnd w:id="7266"/>
        </w:tc>
        <w:tc>
          <w:tcPr>
            <w:tcW w:w="811" w:type="dxa"/>
            <w:tcBorders>
              <w:top w:val="outset" w:color="000000" w:sz="8"/>
              <w:left w:val="outset" w:color="000000" w:sz="8"/>
              <w:bottom w:val="outset" w:color="000000" w:sz="8"/>
              <w:right w:val="outset" w:color="000000" w:sz="8"/>
            </w:tcBorders>
            <w:vAlign w:val="center"/>
          </w:tcPr>
          <w:bookmarkStart w:name="5387" w:id="7267"/>
          <w:p>
            <w:pPr>
              <w:spacing w:after="0"/>
              <w:ind w:left="0"/>
              <w:jc w:val="center"/>
            </w:pPr>
            <w:r>
              <w:rPr>
                <w:rFonts w:ascii="Arial"/>
                <w:b w:val="false"/>
                <w:i w:val="false"/>
                <w:color w:val="000000"/>
                <w:sz w:val="15"/>
              </w:rPr>
              <w:t>міський бюджет</w:t>
            </w:r>
          </w:p>
          <w:bookmarkEnd w:id="7267"/>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1014" w:id="7268"/>
          <w:p>
            <w:pPr>
              <w:spacing w:after="0"/>
              <w:ind w:left="0"/>
              <w:jc w:val="left"/>
            </w:pPr>
          </w:p>
          <w:bookmarkEnd w:id="7268"/>
        </w:tc>
        <w:tc>
          <w:tcPr>
            <w:tcW w:w="1304" w:type="dxa"/>
            <w:tcBorders>
              <w:top w:val="outset" w:color="000000" w:sz="8"/>
              <w:left w:val="outset" w:color="000000" w:sz="8"/>
              <w:bottom w:val="outset" w:color="000000" w:sz="8"/>
              <w:right w:val="outset" w:color="000000" w:sz="8"/>
            </w:tcBorders>
            <w:vAlign w:val="center"/>
          </w:tcPr>
          <w:bookmarkStart w:name="5388" w:id="7269"/>
          <w:p>
            <w:pPr>
              <w:spacing w:after="0"/>
              <w:ind w:left="0"/>
              <w:jc w:val="left"/>
            </w:pPr>
            <w:r>
              <w:rPr>
                <w:rFonts w:ascii="Arial"/>
                <w:b/>
                <w:i/>
                <w:color w:val="000000"/>
                <w:sz w:val="15"/>
              </w:rPr>
              <w:t>Разом:</w:t>
            </w:r>
          </w:p>
          <w:bookmarkEnd w:id="7269"/>
        </w:tc>
        <w:tc>
          <w:tcPr>
            <w:tcW w:w="972" w:type="dxa"/>
            <w:tcBorders>
              <w:top w:val="outset" w:color="000000" w:sz="8"/>
              <w:left w:val="outset" w:color="000000" w:sz="8"/>
              <w:bottom w:val="outset" w:color="000000" w:sz="8"/>
              <w:right w:val="outset" w:color="000000" w:sz="8"/>
            </w:tcBorders>
            <w:vAlign w:val="center"/>
          </w:tcPr>
          <w:bookmarkStart w:name="5389" w:id="7270"/>
          <w:p>
            <w:pPr>
              <w:spacing w:after="0"/>
              <w:ind w:left="0"/>
              <w:jc w:val="center"/>
            </w:pPr>
            <w:r>
              <w:rPr>
                <w:rFonts w:ascii="Arial"/>
                <w:b/>
                <w:i/>
                <w:color w:val="000000"/>
                <w:sz w:val="15"/>
              </w:rPr>
              <w:t>177,0</w:t>
            </w:r>
            <w:r>
              <w:rPr>
                <w:rFonts w:ascii="Arial"/>
                <w:b w:val="false"/>
                <w:i w:val="false"/>
                <w:color w:val="000000"/>
                <w:sz w:val="15"/>
              </w:rPr>
              <w:t xml:space="preserve"> </w:t>
            </w:r>
          </w:p>
          <w:bookmarkEnd w:id="7270"/>
        </w:tc>
        <w:tc>
          <w:tcPr>
            <w:tcW w:w="823" w:type="dxa"/>
            <w:tcBorders>
              <w:top w:val="outset" w:color="000000" w:sz="8"/>
              <w:left w:val="outset" w:color="000000" w:sz="8"/>
              <w:bottom w:val="outset" w:color="000000" w:sz="8"/>
              <w:right w:val="outset" w:color="000000" w:sz="8"/>
            </w:tcBorders>
            <w:vAlign w:val="center"/>
          </w:tcPr>
          <w:bookmarkStart w:name="5390" w:id="7271"/>
          <w:p>
            <w:pPr>
              <w:spacing w:after="0"/>
              <w:ind w:left="0"/>
              <w:jc w:val="center"/>
            </w:pPr>
            <w:r>
              <w:rPr>
                <w:rFonts w:ascii="Arial"/>
                <w:b/>
                <w:i/>
                <w:color w:val="000000"/>
                <w:sz w:val="15"/>
              </w:rPr>
              <w:t>13,7</w:t>
            </w:r>
            <w:r>
              <w:rPr>
                <w:rFonts w:ascii="Arial"/>
                <w:b w:val="false"/>
                <w:i w:val="false"/>
                <w:color w:val="000000"/>
                <w:sz w:val="15"/>
              </w:rPr>
              <w:t xml:space="preserve"> </w:t>
            </w:r>
          </w:p>
          <w:bookmarkEnd w:id="7271"/>
        </w:tc>
        <w:tc>
          <w:tcPr>
            <w:tcW w:w="909" w:type="dxa"/>
            <w:tcBorders>
              <w:top w:val="outset" w:color="000000" w:sz="8"/>
              <w:left w:val="outset" w:color="000000" w:sz="8"/>
              <w:bottom w:val="outset" w:color="000000" w:sz="8"/>
              <w:right w:val="outset" w:color="000000" w:sz="8"/>
            </w:tcBorders>
            <w:vAlign w:val="center"/>
          </w:tcPr>
          <w:bookmarkStart w:name="11015" w:id="7272"/>
          <w:p>
            <w:pPr>
              <w:spacing w:after="0"/>
              <w:ind w:left="0"/>
              <w:jc w:val="left"/>
            </w:pPr>
          </w:p>
          <w:bookmarkEnd w:id="7272"/>
        </w:tc>
        <w:tc>
          <w:tcPr>
            <w:tcW w:w="805" w:type="dxa"/>
            <w:tcBorders>
              <w:top w:val="outset" w:color="000000" w:sz="8"/>
              <w:left w:val="outset" w:color="000000" w:sz="8"/>
              <w:bottom w:val="outset" w:color="000000" w:sz="8"/>
              <w:right w:val="outset" w:color="000000" w:sz="8"/>
            </w:tcBorders>
            <w:vAlign w:val="center"/>
          </w:tcPr>
          <w:bookmarkStart w:name="5391" w:id="7273"/>
          <w:p>
            <w:pPr>
              <w:spacing w:after="0"/>
              <w:ind w:left="0"/>
              <w:jc w:val="center"/>
            </w:pPr>
            <w:r>
              <w:rPr>
                <w:rFonts w:ascii="Arial"/>
                <w:b/>
                <w:i/>
                <w:color w:val="000000"/>
                <w:sz w:val="15"/>
              </w:rPr>
              <w:t>0,6</w:t>
            </w:r>
            <w:r>
              <w:rPr>
                <w:rFonts w:ascii="Arial"/>
                <w:b w:val="false"/>
                <w:i w:val="false"/>
                <w:color w:val="000000"/>
                <w:sz w:val="15"/>
              </w:rPr>
              <w:t xml:space="preserve"> </w:t>
            </w:r>
          </w:p>
          <w:bookmarkEnd w:id="7273"/>
        </w:tc>
        <w:tc>
          <w:tcPr>
            <w:tcW w:w="805" w:type="dxa"/>
            <w:tcBorders>
              <w:top w:val="outset" w:color="000000" w:sz="8"/>
              <w:left w:val="outset" w:color="000000" w:sz="8"/>
              <w:bottom w:val="outset" w:color="000000" w:sz="8"/>
              <w:right w:val="outset" w:color="000000" w:sz="8"/>
            </w:tcBorders>
            <w:vAlign w:val="center"/>
          </w:tcPr>
          <w:bookmarkStart w:name="5392" w:id="7274"/>
          <w:p>
            <w:pPr>
              <w:spacing w:after="0"/>
              <w:ind w:left="0"/>
              <w:jc w:val="center"/>
            </w:pPr>
            <w:r>
              <w:rPr>
                <w:rFonts w:ascii="Arial"/>
                <w:b/>
                <w:i/>
                <w:color w:val="000000"/>
                <w:sz w:val="15"/>
              </w:rPr>
              <w:t>0,6</w:t>
            </w:r>
            <w:r>
              <w:rPr>
                <w:rFonts w:ascii="Arial"/>
                <w:b w:val="false"/>
                <w:i w:val="false"/>
                <w:color w:val="000000"/>
                <w:sz w:val="15"/>
              </w:rPr>
              <w:t xml:space="preserve"> </w:t>
            </w:r>
          </w:p>
          <w:bookmarkEnd w:id="7274"/>
        </w:tc>
        <w:tc>
          <w:tcPr>
            <w:tcW w:w="805" w:type="dxa"/>
            <w:tcBorders>
              <w:top w:val="outset" w:color="000000" w:sz="8"/>
              <w:left w:val="outset" w:color="000000" w:sz="8"/>
              <w:bottom w:val="outset" w:color="000000" w:sz="8"/>
              <w:right w:val="outset" w:color="000000" w:sz="8"/>
            </w:tcBorders>
            <w:vAlign w:val="center"/>
          </w:tcPr>
          <w:bookmarkStart w:name="5393" w:id="7275"/>
          <w:p>
            <w:pPr>
              <w:spacing w:after="0"/>
              <w:ind w:left="0"/>
              <w:jc w:val="center"/>
            </w:pPr>
            <w:r>
              <w:rPr>
                <w:rFonts w:ascii="Arial"/>
                <w:b/>
                <w:i/>
                <w:color w:val="000000"/>
                <w:sz w:val="15"/>
              </w:rPr>
              <w:t>1,3</w:t>
            </w:r>
            <w:r>
              <w:rPr>
                <w:rFonts w:ascii="Arial"/>
                <w:b w:val="false"/>
                <w:i w:val="false"/>
                <w:color w:val="000000"/>
                <w:sz w:val="15"/>
              </w:rPr>
              <w:t xml:space="preserve"> </w:t>
            </w:r>
          </w:p>
          <w:bookmarkEnd w:id="7275"/>
        </w:tc>
        <w:tc>
          <w:tcPr>
            <w:tcW w:w="805" w:type="dxa"/>
            <w:tcBorders>
              <w:top w:val="outset" w:color="000000" w:sz="8"/>
              <w:left w:val="outset" w:color="000000" w:sz="8"/>
              <w:bottom w:val="outset" w:color="000000" w:sz="8"/>
              <w:right w:val="outset" w:color="000000" w:sz="8"/>
            </w:tcBorders>
            <w:vAlign w:val="center"/>
          </w:tcPr>
          <w:bookmarkStart w:name="5394" w:id="7276"/>
          <w:p>
            <w:pPr>
              <w:spacing w:after="0"/>
              <w:ind w:left="0"/>
              <w:jc w:val="center"/>
            </w:pPr>
            <w:r>
              <w:rPr>
                <w:rFonts w:ascii="Arial"/>
                <w:b/>
                <w:i/>
                <w:color w:val="000000"/>
                <w:sz w:val="15"/>
              </w:rPr>
              <w:t>1,8</w:t>
            </w:r>
            <w:r>
              <w:rPr>
                <w:rFonts w:ascii="Arial"/>
                <w:b w:val="false"/>
                <w:i w:val="false"/>
                <w:color w:val="000000"/>
                <w:sz w:val="15"/>
              </w:rPr>
              <w:t xml:space="preserve"> </w:t>
            </w:r>
          </w:p>
          <w:bookmarkEnd w:id="7276"/>
        </w:tc>
        <w:tc>
          <w:tcPr>
            <w:tcW w:w="805" w:type="dxa"/>
            <w:tcBorders>
              <w:top w:val="outset" w:color="000000" w:sz="8"/>
              <w:left w:val="outset" w:color="000000" w:sz="8"/>
              <w:bottom w:val="outset" w:color="000000" w:sz="8"/>
              <w:right w:val="outset" w:color="000000" w:sz="8"/>
            </w:tcBorders>
            <w:vAlign w:val="center"/>
          </w:tcPr>
          <w:bookmarkStart w:name="5395" w:id="7277"/>
          <w:p>
            <w:pPr>
              <w:spacing w:after="0"/>
              <w:ind w:left="0"/>
              <w:jc w:val="center"/>
            </w:pPr>
            <w:r>
              <w:rPr>
                <w:rFonts w:ascii="Arial"/>
                <w:b/>
                <w:i/>
                <w:color w:val="000000"/>
                <w:sz w:val="15"/>
              </w:rPr>
              <w:t>2,5</w:t>
            </w:r>
            <w:r>
              <w:rPr>
                <w:rFonts w:ascii="Arial"/>
                <w:b w:val="false"/>
                <w:i w:val="false"/>
                <w:color w:val="000000"/>
                <w:sz w:val="15"/>
              </w:rPr>
              <w:t xml:space="preserve"> </w:t>
            </w:r>
          </w:p>
          <w:bookmarkEnd w:id="7277"/>
        </w:tc>
        <w:tc>
          <w:tcPr>
            <w:tcW w:w="805" w:type="dxa"/>
            <w:tcBorders>
              <w:top w:val="outset" w:color="000000" w:sz="8"/>
              <w:left w:val="outset" w:color="000000" w:sz="8"/>
              <w:bottom w:val="outset" w:color="000000" w:sz="8"/>
              <w:right w:val="outset" w:color="000000" w:sz="8"/>
            </w:tcBorders>
            <w:vAlign w:val="center"/>
          </w:tcPr>
          <w:bookmarkStart w:name="5396" w:id="7278"/>
          <w:p>
            <w:pPr>
              <w:spacing w:after="0"/>
              <w:ind w:left="0"/>
              <w:jc w:val="center"/>
            </w:pPr>
            <w:r>
              <w:rPr>
                <w:rFonts w:ascii="Arial"/>
                <w:b/>
                <w:i/>
                <w:color w:val="000000"/>
                <w:sz w:val="15"/>
              </w:rPr>
              <w:t>3,0</w:t>
            </w:r>
            <w:r>
              <w:rPr>
                <w:rFonts w:ascii="Arial"/>
                <w:b w:val="false"/>
                <w:i w:val="false"/>
                <w:color w:val="000000"/>
                <w:sz w:val="15"/>
              </w:rPr>
              <w:t xml:space="preserve"> </w:t>
            </w:r>
          </w:p>
          <w:bookmarkEnd w:id="7278"/>
        </w:tc>
        <w:tc>
          <w:tcPr>
            <w:tcW w:w="805" w:type="dxa"/>
            <w:tcBorders>
              <w:top w:val="outset" w:color="000000" w:sz="8"/>
              <w:left w:val="outset" w:color="000000" w:sz="8"/>
              <w:bottom w:val="outset" w:color="000000" w:sz="8"/>
              <w:right w:val="outset" w:color="000000" w:sz="8"/>
            </w:tcBorders>
            <w:vAlign w:val="center"/>
          </w:tcPr>
          <w:bookmarkStart w:name="5397" w:id="7279"/>
          <w:p>
            <w:pPr>
              <w:spacing w:after="0"/>
              <w:ind w:left="0"/>
              <w:jc w:val="center"/>
            </w:pPr>
            <w:r>
              <w:rPr>
                <w:rFonts w:ascii="Arial"/>
                <w:b/>
                <w:i/>
                <w:color w:val="000000"/>
                <w:sz w:val="15"/>
              </w:rPr>
              <w:t>3,9</w:t>
            </w:r>
            <w:r>
              <w:rPr>
                <w:rFonts w:ascii="Arial"/>
                <w:b w:val="false"/>
                <w:i w:val="false"/>
                <w:color w:val="000000"/>
                <w:sz w:val="15"/>
              </w:rPr>
              <w:t xml:space="preserve"> </w:t>
            </w:r>
          </w:p>
          <w:bookmarkEnd w:id="7279"/>
        </w:tc>
        <w:tc>
          <w:tcPr>
            <w:tcW w:w="811" w:type="dxa"/>
            <w:tcBorders>
              <w:top w:val="outset" w:color="000000" w:sz="8"/>
              <w:left w:val="outset" w:color="000000" w:sz="8"/>
              <w:bottom w:val="outset" w:color="000000" w:sz="8"/>
              <w:right w:val="outset" w:color="000000" w:sz="8"/>
            </w:tcBorders>
            <w:vAlign w:val="center"/>
          </w:tcPr>
          <w:bookmarkStart w:name="5398" w:id="7280"/>
          <w:p>
            <w:pPr>
              <w:spacing w:after="0"/>
              <w:ind w:left="0"/>
              <w:jc w:val="center"/>
            </w:pPr>
          </w:p>
          <w:bookmarkEnd w:id="7280"/>
        </w:tc>
      </w:tr>
      <w:tr>
        <w:trPr>
          <w:trHeight w:val="45" w:hRule="atLeast"/>
        </w:trPr>
        <w:tc>
          <w:tcPr>
            <w:tcW w:w="626" w:type="dxa"/>
            <w:tcBorders>
              <w:top w:val="outset" w:color="000000" w:sz="8"/>
              <w:left w:val="outset" w:color="000000" w:sz="8"/>
              <w:bottom w:val="outset" w:color="000000" w:sz="8"/>
              <w:right w:val="outset" w:color="000000" w:sz="8"/>
            </w:tcBorders>
            <w:vAlign w:val="center"/>
          </w:tcPr>
          <w:bookmarkStart w:name="11016" w:id="7281"/>
          <w:p>
            <w:pPr>
              <w:spacing w:after="0"/>
              <w:ind w:left="0"/>
              <w:jc w:val="left"/>
            </w:pPr>
          </w:p>
          <w:bookmarkEnd w:id="7281"/>
        </w:tc>
        <w:tc>
          <w:tcPr>
            <w:tcW w:w="1304" w:type="dxa"/>
            <w:tcBorders>
              <w:top w:val="outset" w:color="000000" w:sz="8"/>
              <w:left w:val="outset" w:color="000000" w:sz="8"/>
              <w:bottom w:val="outset" w:color="000000" w:sz="8"/>
              <w:right w:val="outset" w:color="000000" w:sz="8"/>
            </w:tcBorders>
            <w:vAlign w:val="center"/>
          </w:tcPr>
          <w:bookmarkStart w:name="5399" w:id="7282"/>
          <w:p>
            <w:pPr>
              <w:spacing w:after="0"/>
              <w:ind w:left="0"/>
              <w:jc w:val="left"/>
            </w:pPr>
            <w:r>
              <w:rPr>
                <w:rFonts w:ascii="Arial"/>
                <w:b/>
                <w:i w:val="false"/>
                <w:color w:val="000000"/>
                <w:sz w:val="15"/>
              </w:rPr>
              <w:t>Всього:</w:t>
            </w:r>
          </w:p>
          <w:bookmarkEnd w:id="7282"/>
        </w:tc>
        <w:tc>
          <w:tcPr>
            <w:tcW w:w="972" w:type="dxa"/>
            <w:tcBorders>
              <w:top w:val="outset" w:color="000000" w:sz="8"/>
              <w:left w:val="outset" w:color="000000" w:sz="8"/>
              <w:bottom w:val="outset" w:color="000000" w:sz="8"/>
              <w:right w:val="outset" w:color="000000" w:sz="8"/>
            </w:tcBorders>
            <w:vAlign w:val="center"/>
          </w:tcPr>
          <w:bookmarkStart w:name="5400" w:id="7283"/>
          <w:p>
            <w:pPr>
              <w:spacing w:after="0"/>
              <w:ind w:left="0"/>
              <w:jc w:val="center"/>
            </w:pPr>
            <w:r>
              <w:rPr>
                <w:rFonts w:ascii="Arial"/>
                <w:b/>
                <w:i w:val="false"/>
                <w:color w:val="000000"/>
                <w:sz w:val="15"/>
              </w:rPr>
              <w:t>1415,0</w:t>
            </w:r>
            <w:r>
              <w:rPr>
                <w:rFonts w:ascii="Arial"/>
                <w:b w:val="false"/>
                <w:i w:val="false"/>
                <w:color w:val="000000"/>
                <w:sz w:val="15"/>
              </w:rPr>
              <w:t xml:space="preserve"> </w:t>
            </w:r>
          </w:p>
          <w:bookmarkEnd w:id="7283"/>
        </w:tc>
        <w:tc>
          <w:tcPr>
            <w:tcW w:w="823" w:type="dxa"/>
            <w:tcBorders>
              <w:top w:val="outset" w:color="000000" w:sz="8"/>
              <w:left w:val="outset" w:color="000000" w:sz="8"/>
              <w:bottom w:val="outset" w:color="000000" w:sz="8"/>
              <w:right w:val="outset" w:color="000000" w:sz="8"/>
            </w:tcBorders>
            <w:vAlign w:val="center"/>
          </w:tcPr>
          <w:bookmarkStart w:name="5401" w:id="7284"/>
          <w:p>
            <w:pPr>
              <w:spacing w:after="0"/>
              <w:ind w:left="0"/>
              <w:jc w:val="center"/>
            </w:pPr>
            <w:r>
              <w:rPr>
                <w:rFonts w:ascii="Arial"/>
                <w:b/>
                <w:i w:val="false"/>
                <w:color w:val="000000"/>
                <w:sz w:val="15"/>
              </w:rPr>
              <w:t>89,1</w:t>
            </w:r>
            <w:r>
              <w:rPr>
                <w:rFonts w:ascii="Arial"/>
                <w:b w:val="false"/>
                <w:i w:val="false"/>
                <w:color w:val="000000"/>
                <w:sz w:val="15"/>
              </w:rPr>
              <w:t xml:space="preserve"> </w:t>
            </w:r>
          </w:p>
          <w:bookmarkEnd w:id="7284"/>
        </w:tc>
        <w:tc>
          <w:tcPr>
            <w:tcW w:w="909" w:type="dxa"/>
            <w:tcBorders>
              <w:top w:val="outset" w:color="000000" w:sz="8"/>
              <w:left w:val="outset" w:color="000000" w:sz="8"/>
              <w:bottom w:val="outset" w:color="000000" w:sz="8"/>
              <w:right w:val="outset" w:color="000000" w:sz="8"/>
            </w:tcBorders>
            <w:vAlign w:val="center"/>
          </w:tcPr>
          <w:bookmarkStart w:name="11017" w:id="7285"/>
          <w:p>
            <w:pPr>
              <w:spacing w:after="0"/>
              <w:ind w:left="0"/>
              <w:jc w:val="left"/>
            </w:pPr>
          </w:p>
          <w:bookmarkEnd w:id="7285"/>
        </w:tc>
        <w:tc>
          <w:tcPr>
            <w:tcW w:w="805" w:type="dxa"/>
            <w:tcBorders>
              <w:top w:val="outset" w:color="000000" w:sz="8"/>
              <w:left w:val="outset" w:color="000000" w:sz="8"/>
              <w:bottom w:val="outset" w:color="000000" w:sz="8"/>
              <w:right w:val="outset" w:color="000000" w:sz="8"/>
            </w:tcBorders>
            <w:vAlign w:val="center"/>
          </w:tcPr>
          <w:bookmarkStart w:name="5402" w:id="7286"/>
          <w:p>
            <w:pPr>
              <w:spacing w:after="0"/>
              <w:ind w:left="0"/>
              <w:jc w:val="center"/>
            </w:pPr>
            <w:r>
              <w:rPr>
                <w:rFonts w:ascii="Arial"/>
                <w:b/>
                <w:i w:val="false"/>
                <w:color w:val="000000"/>
                <w:sz w:val="15"/>
              </w:rPr>
              <w:t>8,3</w:t>
            </w:r>
            <w:r>
              <w:rPr>
                <w:rFonts w:ascii="Arial"/>
                <w:b w:val="false"/>
                <w:i w:val="false"/>
                <w:color w:val="000000"/>
                <w:sz w:val="15"/>
              </w:rPr>
              <w:t xml:space="preserve"> </w:t>
            </w:r>
          </w:p>
          <w:bookmarkEnd w:id="7286"/>
        </w:tc>
        <w:tc>
          <w:tcPr>
            <w:tcW w:w="805" w:type="dxa"/>
            <w:tcBorders>
              <w:top w:val="outset" w:color="000000" w:sz="8"/>
              <w:left w:val="outset" w:color="000000" w:sz="8"/>
              <w:bottom w:val="outset" w:color="000000" w:sz="8"/>
              <w:right w:val="outset" w:color="000000" w:sz="8"/>
            </w:tcBorders>
            <w:vAlign w:val="center"/>
          </w:tcPr>
          <w:bookmarkStart w:name="5403" w:id="7287"/>
          <w:p>
            <w:pPr>
              <w:spacing w:after="0"/>
              <w:ind w:left="0"/>
              <w:jc w:val="center"/>
            </w:pPr>
            <w:r>
              <w:rPr>
                <w:rFonts w:ascii="Arial"/>
                <w:b/>
                <w:i w:val="false"/>
                <w:color w:val="000000"/>
                <w:sz w:val="15"/>
              </w:rPr>
              <w:t>9,9</w:t>
            </w:r>
            <w:r>
              <w:rPr>
                <w:rFonts w:ascii="Arial"/>
                <w:b w:val="false"/>
                <w:i w:val="false"/>
                <w:color w:val="000000"/>
                <w:sz w:val="15"/>
              </w:rPr>
              <w:t xml:space="preserve"> </w:t>
            </w:r>
          </w:p>
          <w:bookmarkEnd w:id="7287"/>
        </w:tc>
        <w:tc>
          <w:tcPr>
            <w:tcW w:w="805" w:type="dxa"/>
            <w:tcBorders>
              <w:top w:val="outset" w:color="000000" w:sz="8"/>
              <w:left w:val="outset" w:color="000000" w:sz="8"/>
              <w:bottom w:val="outset" w:color="000000" w:sz="8"/>
              <w:right w:val="outset" w:color="000000" w:sz="8"/>
            </w:tcBorders>
            <w:vAlign w:val="center"/>
          </w:tcPr>
          <w:bookmarkStart w:name="5404" w:id="7288"/>
          <w:p>
            <w:pPr>
              <w:spacing w:after="0"/>
              <w:ind w:left="0"/>
              <w:jc w:val="center"/>
            </w:pPr>
            <w:r>
              <w:rPr>
                <w:rFonts w:ascii="Arial"/>
                <w:b/>
                <w:i w:val="false"/>
                <w:color w:val="000000"/>
                <w:sz w:val="15"/>
              </w:rPr>
              <w:t>13,8</w:t>
            </w:r>
            <w:r>
              <w:rPr>
                <w:rFonts w:ascii="Arial"/>
                <w:b w:val="false"/>
                <w:i w:val="false"/>
                <w:color w:val="000000"/>
                <w:sz w:val="15"/>
              </w:rPr>
              <w:t xml:space="preserve"> </w:t>
            </w:r>
          </w:p>
          <w:bookmarkEnd w:id="7288"/>
        </w:tc>
        <w:tc>
          <w:tcPr>
            <w:tcW w:w="805" w:type="dxa"/>
            <w:tcBorders>
              <w:top w:val="outset" w:color="000000" w:sz="8"/>
              <w:left w:val="outset" w:color="000000" w:sz="8"/>
              <w:bottom w:val="outset" w:color="000000" w:sz="8"/>
              <w:right w:val="outset" w:color="000000" w:sz="8"/>
            </w:tcBorders>
            <w:vAlign w:val="center"/>
          </w:tcPr>
          <w:bookmarkStart w:name="5405" w:id="7289"/>
          <w:p>
            <w:pPr>
              <w:spacing w:after="0"/>
              <w:ind w:left="0"/>
              <w:jc w:val="center"/>
            </w:pPr>
            <w:r>
              <w:rPr>
                <w:rFonts w:ascii="Arial"/>
                <w:b/>
                <w:i w:val="false"/>
                <w:color w:val="000000"/>
                <w:sz w:val="15"/>
              </w:rPr>
              <w:t>10,7</w:t>
            </w:r>
            <w:r>
              <w:rPr>
                <w:rFonts w:ascii="Arial"/>
                <w:b w:val="false"/>
                <w:i w:val="false"/>
                <w:color w:val="000000"/>
                <w:sz w:val="15"/>
              </w:rPr>
              <w:t xml:space="preserve"> </w:t>
            </w:r>
          </w:p>
          <w:bookmarkEnd w:id="7289"/>
        </w:tc>
        <w:tc>
          <w:tcPr>
            <w:tcW w:w="805" w:type="dxa"/>
            <w:tcBorders>
              <w:top w:val="outset" w:color="000000" w:sz="8"/>
              <w:left w:val="outset" w:color="000000" w:sz="8"/>
              <w:bottom w:val="outset" w:color="000000" w:sz="8"/>
              <w:right w:val="outset" w:color="000000" w:sz="8"/>
            </w:tcBorders>
            <w:vAlign w:val="center"/>
          </w:tcPr>
          <w:bookmarkStart w:name="5406" w:id="7290"/>
          <w:p>
            <w:pPr>
              <w:spacing w:after="0"/>
              <w:ind w:left="0"/>
              <w:jc w:val="center"/>
            </w:pPr>
            <w:r>
              <w:rPr>
                <w:rFonts w:ascii="Arial"/>
                <w:b/>
                <w:i w:val="false"/>
                <w:color w:val="000000"/>
                <w:sz w:val="15"/>
              </w:rPr>
              <w:t>14,4</w:t>
            </w:r>
            <w:r>
              <w:rPr>
                <w:rFonts w:ascii="Arial"/>
                <w:b w:val="false"/>
                <w:i w:val="false"/>
                <w:color w:val="000000"/>
                <w:sz w:val="15"/>
              </w:rPr>
              <w:t xml:space="preserve"> </w:t>
            </w:r>
          </w:p>
          <w:bookmarkEnd w:id="7290"/>
        </w:tc>
        <w:tc>
          <w:tcPr>
            <w:tcW w:w="805" w:type="dxa"/>
            <w:tcBorders>
              <w:top w:val="outset" w:color="000000" w:sz="8"/>
              <w:left w:val="outset" w:color="000000" w:sz="8"/>
              <w:bottom w:val="outset" w:color="000000" w:sz="8"/>
              <w:right w:val="outset" w:color="000000" w:sz="8"/>
            </w:tcBorders>
            <w:vAlign w:val="center"/>
          </w:tcPr>
          <w:bookmarkStart w:name="5407" w:id="7291"/>
          <w:p>
            <w:pPr>
              <w:spacing w:after="0"/>
              <w:ind w:left="0"/>
              <w:jc w:val="center"/>
            </w:pPr>
            <w:r>
              <w:rPr>
                <w:rFonts w:ascii="Arial"/>
                <w:b/>
                <w:i w:val="false"/>
                <w:color w:val="000000"/>
                <w:sz w:val="15"/>
              </w:rPr>
              <w:t>16,0</w:t>
            </w:r>
            <w:r>
              <w:rPr>
                <w:rFonts w:ascii="Arial"/>
                <w:b w:val="false"/>
                <w:i w:val="false"/>
                <w:color w:val="000000"/>
                <w:sz w:val="15"/>
              </w:rPr>
              <w:t xml:space="preserve"> </w:t>
            </w:r>
          </w:p>
          <w:bookmarkEnd w:id="7291"/>
        </w:tc>
        <w:tc>
          <w:tcPr>
            <w:tcW w:w="805" w:type="dxa"/>
            <w:tcBorders>
              <w:top w:val="outset" w:color="000000" w:sz="8"/>
              <w:left w:val="outset" w:color="000000" w:sz="8"/>
              <w:bottom w:val="outset" w:color="000000" w:sz="8"/>
              <w:right w:val="outset" w:color="000000" w:sz="8"/>
            </w:tcBorders>
            <w:vAlign w:val="center"/>
          </w:tcPr>
          <w:bookmarkStart w:name="5408" w:id="7292"/>
          <w:p>
            <w:pPr>
              <w:spacing w:after="0"/>
              <w:ind w:left="0"/>
              <w:jc w:val="center"/>
            </w:pPr>
            <w:r>
              <w:rPr>
                <w:rFonts w:ascii="Arial"/>
                <w:b/>
                <w:i w:val="false"/>
                <w:color w:val="000000"/>
                <w:sz w:val="15"/>
              </w:rPr>
              <w:t>16,0</w:t>
            </w:r>
            <w:r>
              <w:rPr>
                <w:rFonts w:ascii="Arial"/>
                <w:b w:val="false"/>
                <w:i w:val="false"/>
                <w:color w:val="000000"/>
                <w:sz w:val="15"/>
              </w:rPr>
              <w:t xml:space="preserve"> </w:t>
            </w:r>
          </w:p>
          <w:bookmarkEnd w:id="7292"/>
        </w:tc>
        <w:tc>
          <w:tcPr>
            <w:tcW w:w="811" w:type="dxa"/>
            <w:tcBorders>
              <w:top w:val="outset" w:color="000000" w:sz="8"/>
              <w:left w:val="outset" w:color="000000" w:sz="8"/>
              <w:bottom w:val="outset" w:color="000000" w:sz="8"/>
              <w:right w:val="outset" w:color="000000" w:sz="8"/>
            </w:tcBorders>
            <w:vAlign w:val="center"/>
          </w:tcPr>
          <w:bookmarkStart w:name="5409" w:id="7293"/>
          <w:p>
            <w:pPr>
              <w:spacing w:after="0"/>
              <w:ind w:left="0"/>
              <w:jc w:val="center"/>
            </w:pPr>
          </w:p>
          <w:bookmarkEnd w:id="7293"/>
        </w:tc>
      </w:tr>
    </w:tbl>
    <w:bookmarkStart w:name="5410" w:id="7294"/>
    <w:p>
      <w:pPr>
        <w:spacing w:after="0"/>
        <w:ind w:firstLine="240"/>
        <w:jc w:val="left"/>
      </w:pPr>
      <w:r>
        <w:rPr>
          <w:rFonts w:ascii="Arial"/>
          <w:b/>
          <w:i w:val="false"/>
          <w:color w:val="000000"/>
          <w:sz w:val="18"/>
        </w:rPr>
        <w:t>Розподіл загальної вартості:</w:t>
      </w:r>
    </w:p>
    <w:bookmarkEnd w:id="7294"/>
    <w:tbl>
      <w:tblPr>
        <w:tblW w:w="0" w:type="auto"/>
        <w:tblCellSpacing w:w="0" w:type="auto"/>
        <w:tblBorders>
          <w:top w:val="none"/>
          <w:left w:val="none"/>
          <w:bottom w:val="none"/>
          <w:right w:val="none"/>
          <w:insideH w:val="none"/>
          <w:insideV w:val="none"/>
        </w:tblBorders>
      </w:tblPr>
      <w:tblGrid>
        <w:gridCol w:w="7756"/>
        <w:gridCol w:w="3324"/>
      </w:tblGrid>
      <w:tr>
        <w:trPr>
          <w:trHeight w:val="30" w:hRule="atLeast"/>
        </w:trPr>
        <w:tc>
          <w:tcPr>
            <w:tcW w:w="7756" w:type="dxa"/>
            <w:tcBorders/>
            <w:vAlign w:val="center"/>
          </w:tcPr>
          <w:bookmarkStart w:name="5411" w:id="7295"/>
          <w:p>
            <w:pPr>
              <w:spacing w:after="0"/>
              <w:ind w:left="0"/>
              <w:jc w:val="left"/>
            </w:pPr>
            <w:r>
              <w:rPr>
                <w:rFonts w:ascii="Arial"/>
                <w:b w:val="false"/>
                <w:i w:val="false"/>
                <w:color w:val="000000"/>
                <w:sz w:val="15"/>
              </w:rPr>
              <w:t>- за рахунок коштів міського бюджету</w:t>
            </w:r>
          </w:p>
          <w:bookmarkEnd w:id="7295"/>
        </w:tc>
        <w:tc>
          <w:tcPr>
            <w:tcW w:w="3324" w:type="dxa"/>
            <w:tcBorders/>
            <w:vAlign w:val="center"/>
          </w:tcPr>
          <w:bookmarkStart w:name="5412" w:id="7296"/>
          <w:p>
            <w:pPr>
              <w:spacing w:after="0"/>
              <w:ind w:left="0"/>
              <w:jc w:val="left"/>
            </w:pPr>
            <w:r>
              <w:rPr>
                <w:rFonts w:ascii="Arial"/>
                <w:b/>
                <w:i w:val="false"/>
                <w:color w:val="000000"/>
                <w:sz w:val="15"/>
              </w:rPr>
              <w:t>- 58,2</w:t>
            </w:r>
            <w:r>
              <w:rPr>
                <w:rFonts w:ascii="Arial"/>
                <w:b w:val="false"/>
                <w:i w:val="false"/>
                <w:color w:val="000000"/>
                <w:sz w:val="15"/>
              </w:rPr>
              <w:t xml:space="preserve"> млн. грн.</w:t>
            </w:r>
          </w:p>
          <w:bookmarkEnd w:id="7296"/>
        </w:tc>
      </w:tr>
      <w:tr>
        <w:trPr>
          <w:trHeight w:val="30" w:hRule="atLeast"/>
        </w:trPr>
        <w:tc>
          <w:tcPr>
            <w:tcW w:w="7756" w:type="dxa"/>
            <w:tcBorders/>
            <w:vAlign w:val="center"/>
          </w:tcPr>
          <w:bookmarkStart w:name="5413" w:id="7297"/>
          <w:p>
            <w:pPr>
              <w:spacing w:after="0"/>
              <w:ind w:left="0"/>
              <w:jc w:val="left"/>
            </w:pPr>
            <w:r>
              <w:rPr>
                <w:rFonts w:ascii="Arial"/>
                <w:b w:val="false"/>
                <w:i w:val="false"/>
                <w:color w:val="000000"/>
                <w:sz w:val="15"/>
              </w:rPr>
              <w:t>- за рахунок коштів районних бюджетів</w:t>
            </w:r>
          </w:p>
          <w:bookmarkEnd w:id="7297"/>
        </w:tc>
        <w:tc>
          <w:tcPr>
            <w:tcW w:w="3324" w:type="dxa"/>
            <w:tcBorders/>
            <w:vAlign w:val="center"/>
          </w:tcPr>
          <w:bookmarkStart w:name="5414" w:id="7298"/>
          <w:p>
            <w:pPr>
              <w:spacing w:after="0"/>
              <w:ind w:left="0"/>
              <w:jc w:val="left"/>
            </w:pPr>
            <w:r>
              <w:rPr>
                <w:rFonts w:ascii="Arial"/>
                <w:b/>
                <w:i w:val="false"/>
                <w:color w:val="000000"/>
                <w:sz w:val="15"/>
              </w:rPr>
              <w:t>- 12,0</w:t>
            </w:r>
            <w:r>
              <w:rPr>
                <w:rFonts w:ascii="Arial"/>
                <w:b w:val="false"/>
                <w:i w:val="false"/>
                <w:color w:val="000000"/>
                <w:sz w:val="15"/>
              </w:rPr>
              <w:t xml:space="preserve"> млн. грн.</w:t>
            </w:r>
          </w:p>
          <w:bookmarkEnd w:id="7298"/>
        </w:tc>
      </w:tr>
      <w:tr>
        <w:trPr>
          <w:trHeight w:val="30" w:hRule="atLeast"/>
        </w:trPr>
        <w:tc>
          <w:tcPr>
            <w:tcW w:w="7756" w:type="dxa"/>
            <w:tcBorders/>
            <w:vAlign w:val="center"/>
          </w:tcPr>
          <w:bookmarkStart w:name="5415" w:id="7299"/>
          <w:p>
            <w:pPr>
              <w:spacing w:after="0"/>
              <w:ind w:left="0"/>
              <w:jc w:val="left"/>
            </w:pPr>
            <w:r>
              <w:rPr>
                <w:rFonts w:ascii="Arial"/>
                <w:b w:val="false"/>
                <w:i w:val="false"/>
                <w:color w:val="000000"/>
                <w:sz w:val="15"/>
              </w:rPr>
              <w:t>- за рахунок інших коштів (кошти інвесторів, підприємств, організацій, орендна плата, відновлююча вартість і т. д.)</w:t>
            </w:r>
          </w:p>
          <w:bookmarkEnd w:id="7299"/>
        </w:tc>
        <w:tc>
          <w:tcPr>
            <w:tcW w:w="3324" w:type="dxa"/>
            <w:tcBorders/>
            <w:vAlign w:val="center"/>
          </w:tcPr>
          <w:bookmarkStart w:name="5416" w:id="7300"/>
          <w:p>
            <w:pPr>
              <w:spacing w:after="0"/>
              <w:ind w:left="0"/>
              <w:jc w:val="left"/>
            </w:pPr>
            <w:r>
              <w:rPr>
                <w:rFonts w:ascii="Arial"/>
                <w:b/>
                <w:i w:val="false"/>
                <w:color w:val="000000"/>
                <w:sz w:val="15"/>
              </w:rPr>
              <w:t>- 18,9</w:t>
            </w:r>
            <w:r>
              <w:rPr>
                <w:rFonts w:ascii="Arial"/>
                <w:b w:val="false"/>
                <w:i w:val="false"/>
                <w:color w:val="000000"/>
                <w:sz w:val="15"/>
              </w:rPr>
              <w:t xml:space="preserve"> млн. грн.</w:t>
            </w:r>
          </w:p>
          <w:bookmarkEnd w:id="7300"/>
        </w:tc>
      </w:tr>
    </w:tbl>
    <w:bookmarkStart w:name="5417" w:id="7301"/>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Вартісні показники визначені КО "Київзеленбуд".</w:t>
      </w:r>
    </w:p>
    <w:bookmarkEnd w:id="7301"/>
    <w:bookmarkStart w:name="5418" w:id="7302"/>
    <w:p>
      <w:pPr>
        <w:spacing w:after="0"/>
        <w:ind w:firstLine="240"/>
        <w:jc w:val="left"/>
      </w:pPr>
      <w:r>
        <w:rPr>
          <w:rFonts w:ascii="Arial"/>
          <w:b w:val="false"/>
          <w:i w:val="false"/>
          <w:color w:val="000000"/>
          <w:sz w:val="18"/>
        </w:rPr>
        <w:t>Таблиця 21</w:t>
      </w:r>
    </w:p>
    <w:bookmarkEnd w:id="7302"/>
    <w:bookmarkStart w:name="5419" w:id="7303"/>
    <w:p>
      <w:pPr>
        <w:spacing w:after="0"/>
        <w:ind w:left="0"/>
        <w:jc w:val="center"/>
      </w:pPr>
      <w:r>
        <w:rPr>
          <w:rFonts w:ascii="Arial"/>
          <w:b/>
          <w:i w:val="false"/>
          <w:color w:val="000000"/>
          <w:sz w:val="18"/>
        </w:rPr>
        <w:t>Перелік спортивних парків</w:t>
      </w:r>
    </w:p>
    <w:bookmarkEnd w:id="730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219"/>
        <w:gridCol w:w="4321"/>
        <w:gridCol w:w="1772"/>
        <w:gridCol w:w="3768"/>
      </w:tblGrid>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20" w:id="7304"/>
          <w:p>
            <w:pPr>
              <w:spacing w:after="0"/>
              <w:ind w:left="0"/>
              <w:jc w:val="center"/>
            </w:pPr>
            <w:r>
              <w:rPr>
                <w:rFonts w:ascii="Arial"/>
                <w:b w:val="false"/>
                <w:i w:val="false"/>
                <w:color w:val="000000"/>
                <w:sz w:val="15"/>
              </w:rPr>
              <w:t xml:space="preserve">N по експл. </w:t>
            </w:r>
          </w:p>
          <w:bookmarkEnd w:id="7304"/>
        </w:tc>
        <w:tc>
          <w:tcPr>
            <w:tcW w:w="4321" w:type="dxa"/>
            <w:tcBorders>
              <w:top w:val="outset" w:color="000000" w:sz="8"/>
              <w:left w:val="outset" w:color="000000" w:sz="8"/>
              <w:bottom w:val="outset" w:color="000000" w:sz="8"/>
              <w:right w:val="outset" w:color="000000" w:sz="8"/>
            </w:tcBorders>
            <w:vAlign w:val="center"/>
          </w:tcPr>
          <w:bookmarkStart w:name="5421" w:id="7305"/>
          <w:p>
            <w:pPr>
              <w:spacing w:after="0"/>
              <w:ind w:left="0"/>
              <w:jc w:val="center"/>
            </w:pPr>
            <w:r>
              <w:rPr>
                <w:rFonts w:ascii="Arial"/>
                <w:b w:val="false"/>
                <w:i w:val="false"/>
                <w:color w:val="000000"/>
                <w:sz w:val="15"/>
              </w:rPr>
              <w:t>Назва</w:t>
            </w:r>
          </w:p>
          <w:bookmarkEnd w:id="7305"/>
        </w:tc>
        <w:tc>
          <w:tcPr>
            <w:tcW w:w="1772" w:type="dxa"/>
            <w:tcBorders>
              <w:top w:val="outset" w:color="000000" w:sz="8"/>
              <w:left w:val="outset" w:color="000000" w:sz="8"/>
              <w:bottom w:val="outset" w:color="000000" w:sz="8"/>
              <w:right w:val="outset" w:color="000000" w:sz="8"/>
            </w:tcBorders>
            <w:vAlign w:val="center"/>
          </w:tcPr>
          <w:bookmarkStart w:name="5422" w:id="7306"/>
          <w:p>
            <w:pPr>
              <w:spacing w:after="0"/>
              <w:ind w:left="0"/>
              <w:jc w:val="center"/>
            </w:pPr>
            <w:r>
              <w:rPr>
                <w:rFonts w:ascii="Arial"/>
                <w:b w:val="false"/>
                <w:i w:val="false"/>
                <w:color w:val="000000"/>
                <w:sz w:val="15"/>
              </w:rPr>
              <w:t xml:space="preserve">Площа, га </w:t>
            </w:r>
          </w:p>
          <w:bookmarkEnd w:id="7306"/>
        </w:tc>
        <w:tc>
          <w:tcPr>
            <w:tcW w:w="3768" w:type="dxa"/>
            <w:tcBorders>
              <w:top w:val="outset" w:color="000000" w:sz="8"/>
              <w:left w:val="outset" w:color="000000" w:sz="8"/>
              <w:bottom w:val="outset" w:color="000000" w:sz="8"/>
              <w:right w:val="outset" w:color="000000" w:sz="8"/>
            </w:tcBorders>
            <w:vAlign w:val="center"/>
          </w:tcPr>
          <w:bookmarkStart w:name="5423" w:id="7307"/>
          <w:p>
            <w:pPr>
              <w:spacing w:after="0"/>
              <w:ind w:left="0"/>
              <w:jc w:val="center"/>
            </w:pPr>
            <w:r>
              <w:rPr>
                <w:rFonts w:ascii="Arial"/>
                <w:b w:val="false"/>
                <w:i w:val="false"/>
                <w:color w:val="000000"/>
                <w:sz w:val="15"/>
              </w:rPr>
              <w:t>Адреса</w:t>
            </w:r>
          </w:p>
          <w:bookmarkEnd w:id="730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24" w:id="7308"/>
          <w:p>
            <w:pPr>
              <w:spacing w:after="0"/>
              <w:ind w:left="0"/>
              <w:jc w:val="center"/>
            </w:pPr>
            <w:r>
              <w:rPr>
                <w:rFonts w:ascii="Arial"/>
                <w:b w:val="false"/>
                <w:i w:val="false"/>
                <w:color w:val="000000"/>
                <w:sz w:val="15"/>
              </w:rPr>
              <w:t xml:space="preserve">1 </w:t>
            </w:r>
          </w:p>
          <w:bookmarkEnd w:id="7308"/>
        </w:tc>
        <w:tc>
          <w:tcPr>
            <w:tcW w:w="4321" w:type="dxa"/>
            <w:tcBorders>
              <w:top w:val="outset" w:color="000000" w:sz="8"/>
              <w:left w:val="outset" w:color="000000" w:sz="8"/>
              <w:bottom w:val="outset" w:color="000000" w:sz="8"/>
              <w:right w:val="outset" w:color="000000" w:sz="8"/>
            </w:tcBorders>
            <w:vAlign w:val="center"/>
          </w:tcPr>
          <w:bookmarkStart w:name="5425" w:id="7309"/>
          <w:p>
            <w:pPr>
              <w:spacing w:after="0"/>
              <w:ind w:left="0"/>
              <w:jc w:val="center"/>
            </w:pPr>
            <w:r>
              <w:rPr>
                <w:rFonts w:ascii="Arial"/>
                <w:b w:val="false"/>
                <w:i w:val="false"/>
                <w:color w:val="000000"/>
                <w:sz w:val="15"/>
              </w:rPr>
              <w:t>2</w:t>
            </w:r>
          </w:p>
          <w:bookmarkEnd w:id="7309"/>
        </w:tc>
        <w:tc>
          <w:tcPr>
            <w:tcW w:w="1772" w:type="dxa"/>
            <w:tcBorders>
              <w:top w:val="outset" w:color="000000" w:sz="8"/>
              <w:left w:val="outset" w:color="000000" w:sz="8"/>
              <w:bottom w:val="outset" w:color="000000" w:sz="8"/>
              <w:right w:val="outset" w:color="000000" w:sz="8"/>
            </w:tcBorders>
            <w:vAlign w:val="center"/>
          </w:tcPr>
          <w:bookmarkStart w:name="5426" w:id="7310"/>
          <w:p>
            <w:pPr>
              <w:spacing w:after="0"/>
              <w:ind w:left="0"/>
              <w:jc w:val="center"/>
            </w:pPr>
            <w:r>
              <w:rPr>
                <w:rFonts w:ascii="Arial"/>
                <w:b w:val="false"/>
                <w:i w:val="false"/>
                <w:color w:val="000000"/>
                <w:sz w:val="15"/>
              </w:rPr>
              <w:t xml:space="preserve">3 </w:t>
            </w:r>
          </w:p>
          <w:bookmarkEnd w:id="7310"/>
        </w:tc>
        <w:tc>
          <w:tcPr>
            <w:tcW w:w="3768" w:type="dxa"/>
            <w:tcBorders>
              <w:top w:val="outset" w:color="000000" w:sz="8"/>
              <w:left w:val="outset" w:color="000000" w:sz="8"/>
              <w:bottom w:val="outset" w:color="000000" w:sz="8"/>
              <w:right w:val="outset" w:color="000000" w:sz="8"/>
            </w:tcBorders>
            <w:vAlign w:val="center"/>
          </w:tcPr>
          <w:bookmarkStart w:name="5427" w:id="7311"/>
          <w:p>
            <w:pPr>
              <w:spacing w:after="0"/>
              <w:ind w:left="0"/>
              <w:jc w:val="center"/>
            </w:pPr>
            <w:r>
              <w:rPr>
                <w:rFonts w:ascii="Arial"/>
                <w:b w:val="false"/>
                <w:i w:val="false"/>
                <w:color w:val="000000"/>
                <w:sz w:val="15"/>
              </w:rPr>
              <w:t>4</w:t>
            </w:r>
          </w:p>
          <w:bookmarkEnd w:id="731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18" w:id="7312"/>
          <w:p>
            <w:pPr>
              <w:spacing w:after="0"/>
              <w:ind w:left="0"/>
              <w:jc w:val="center"/>
            </w:pPr>
          </w:p>
          <w:bookmarkEnd w:id="7312"/>
        </w:tc>
        <w:tc>
          <w:tcPr>
            <w:tcW w:w="4321" w:type="dxa"/>
            <w:tcBorders>
              <w:top w:val="outset" w:color="000000" w:sz="8"/>
              <w:left w:val="outset" w:color="000000" w:sz="8"/>
              <w:bottom w:val="outset" w:color="000000" w:sz="8"/>
              <w:right w:val="outset" w:color="000000" w:sz="8"/>
            </w:tcBorders>
            <w:vAlign w:val="center"/>
          </w:tcPr>
          <w:bookmarkStart w:name="5428" w:id="7313"/>
          <w:p>
            <w:pPr>
              <w:spacing w:after="0"/>
              <w:ind w:left="0"/>
              <w:jc w:val="center"/>
            </w:pPr>
            <w:r>
              <w:rPr>
                <w:rFonts w:ascii="Arial"/>
                <w:b/>
                <w:i w:val="false"/>
                <w:color w:val="000000"/>
                <w:sz w:val="15"/>
              </w:rPr>
              <w:t>Голосіївський район</w:t>
            </w:r>
          </w:p>
          <w:bookmarkEnd w:id="7313"/>
        </w:tc>
        <w:tc>
          <w:tcPr>
            <w:tcW w:w="1772" w:type="dxa"/>
            <w:tcBorders>
              <w:top w:val="outset" w:color="000000" w:sz="8"/>
              <w:left w:val="outset" w:color="000000" w:sz="8"/>
              <w:bottom w:val="outset" w:color="000000" w:sz="8"/>
              <w:right w:val="outset" w:color="000000" w:sz="8"/>
            </w:tcBorders>
            <w:vAlign w:val="center"/>
          </w:tcPr>
          <w:bookmarkStart w:name="11019" w:id="7314"/>
          <w:p>
            <w:pPr>
              <w:spacing w:after="0"/>
              <w:ind w:left="0"/>
              <w:jc w:val="center"/>
            </w:pPr>
          </w:p>
          <w:bookmarkEnd w:id="7314"/>
        </w:tc>
        <w:tc>
          <w:tcPr>
            <w:tcW w:w="3768" w:type="dxa"/>
            <w:tcBorders>
              <w:top w:val="outset" w:color="000000" w:sz="8"/>
              <w:left w:val="outset" w:color="000000" w:sz="8"/>
              <w:bottom w:val="outset" w:color="000000" w:sz="8"/>
              <w:right w:val="outset" w:color="000000" w:sz="8"/>
            </w:tcBorders>
            <w:vAlign w:val="center"/>
          </w:tcPr>
          <w:bookmarkStart w:name="5429" w:id="7315"/>
          <w:p>
            <w:pPr>
              <w:spacing w:after="0"/>
              <w:ind w:left="0"/>
              <w:jc w:val="center"/>
            </w:pPr>
          </w:p>
          <w:bookmarkEnd w:id="731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30" w:id="7316"/>
          <w:p>
            <w:pPr>
              <w:spacing w:after="0"/>
              <w:ind w:left="0"/>
              <w:jc w:val="center"/>
            </w:pPr>
            <w:r>
              <w:rPr>
                <w:rFonts w:ascii="Arial"/>
                <w:b w:val="false"/>
                <w:i w:val="false"/>
                <w:color w:val="000000"/>
                <w:sz w:val="15"/>
              </w:rPr>
              <w:t xml:space="preserve">1 </w:t>
            </w:r>
          </w:p>
          <w:bookmarkEnd w:id="7316"/>
        </w:tc>
        <w:tc>
          <w:tcPr>
            <w:tcW w:w="4321" w:type="dxa"/>
            <w:tcBorders>
              <w:top w:val="outset" w:color="000000" w:sz="8"/>
              <w:left w:val="outset" w:color="000000" w:sz="8"/>
              <w:bottom w:val="outset" w:color="000000" w:sz="8"/>
              <w:right w:val="outset" w:color="000000" w:sz="8"/>
            </w:tcBorders>
            <w:vAlign w:val="center"/>
          </w:tcPr>
          <w:bookmarkStart w:name="5431" w:id="7317"/>
          <w:p>
            <w:pPr>
              <w:spacing w:after="0"/>
              <w:ind w:left="0"/>
              <w:jc w:val="left"/>
            </w:pPr>
            <w:r>
              <w:rPr>
                <w:rFonts w:ascii="Arial"/>
                <w:b w:val="false"/>
                <w:i w:val="false"/>
                <w:color w:val="000000"/>
                <w:sz w:val="15"/>
              </w:rPr>
              <w:t>Льодовий стадіон і крита спортивна арена</w:t>
            </w:r>
          </w:p>
          <w:bookmarkEnd w:id="7317"/>
        </w:tc>
        <w:tc>
          <w:tcPr>
            <w:tcW w:w="1772" w:type="dxa"/>
            <w:tcBorders>
              <w:top w:val="outset" w:color="000000" w:sz="8"/>
              <w:left w:val="outset" w:color="000000" w:sz="8"/>
              <w:bottom w:val="outset" w:color="000000" w:sz="8"/>
              <w:right w:val="outset" w:color="000000" w:sz="8"/>
            </w:tcBorders>
            <w:vAlign w:val="center"/>
          </w:tcPr>
          <w:bookmarkStart w:name="5432" w:id="7318"/>
          <w:p>
            <w:pPr>
              <w:spacing w:after="0"/>
              <w:ind w:left="0"/>
              <w:jc w:val="center"/>
            </w:pPr>
            <w:r>
              <w:rPr>
                <w:rFonts w:ascii="Arial"/>
                <w:b w:val="false"/>
                <w:i w:val="false"/>
                <w:color w:val="000000"/>
                <w:sz w:val="15"/>
              </w:rPr>
              <w:t xml:space="preserve">17,2 </w:t>
            </w:r>
          </w:p>
          <w:bookmarkEnd w:id="7318"/>
        </w:tc>
        <w:tc>
          <w:tcPr>
            <w:tcW w:w="3768" w:type="dxa"/>
            <w:tcBorders>
              <w:top w:val="outset" w:color="000000" w:sz="8"/>
              <w:left w:val="outset" w:color="000000" w:sz="8"/>
              <w:bottom w:val="outset" w:color="000000" w:sz="8"/>
              <w:right w:val="outset" w:color="000000" w:sz="8"/>
            </w:tcBorders>
            <w:vAlign w:val="center"/>
          </w:tcPr>
          <w:bookmarkStart w:name="5433" w:id="7319"/>
          <w:p>
            <w:pPr>
              <w:spacing w:after="0"/>
              <w:ind w:left="0"/>
              <w:jc w:val="left"/>
            </w:pPr>
            <w:r>
              <w:rPr>
                <w:rFonts w:ascii="Arial"/>
                <w:b w:val="false"/>
                <w:i w:val="false"/>
                <w:color w:val="000000"/>
                <w:sz w:val="15"/>
              </w:rPr>
              <w:t>просп. Акад. Глушкова, 9</w:t>
            </w:r>
          </w:p>
          <w:bookmarkEnd w:id="731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34" w:id="7320"/>
          <w:p>
            <w:pPr>
              <w:spacing w:after="0"/>
              <w:ind w:left="0"/>
              <w:jc w:val="center"/>
            </w:pPr>
            <w:r>
              <w:rPr>
                <w:rFonts w:ascii="Arial"/>
                <w:b w:val="false"/>
                <w:i w:val="false"/>
                <w:color w:val="000000"/>
                <w:sz w:val="15"/>
              </w:rPr>
              <w:t xml:space="preserve">2 </w:t>
            </w:r>
          </w:p>
          <w:bookmarkEnd w:id="7320"/>
        </w:tc>
        <w:tc>
          <w:tcPr>
            <w:tcW w:w="4321" w:type="dxa"/>
            <w:tcBorders>
              <w:top w:val="outset" w:color="000000" w:sz="8"/>
              <w:left w:val="outset" w:color="000000" w:sz="8"/>
              <w:bottom w:val="outset" w:color="000000" w:sz="8"/>
              <w:right w:val="outset" w:color="000000" w:sz="8"/>
            </w:tcBorders>
            <w:vAlign w:val="center"/>
          </w:tcPr>
          <w:bookmarkStart w:name="5435" w:id="7321"/>
          <w:p>
            <w:pPr>
              <w:spacing w:after="0"/>
              <w:ind w:left="0"/>
              <w:jc w:val="left"/>
            </w:pPr>
            <w:r>
              <w:rPr>
                <w:rFonts w:ascii="Arial"/>
                <w:b w:val="false"/>
                <w:i w:val="false"/>
                <w:color w:val="000000"/>
                <w:sz w:val="15"/>
              </w:rPr>
              <w:t>Київський державний іподром</w:t>
            </w:r>
          </w:p>
          <w:bookmarkEnd w:id="7321"/>
        </w:tc>
        <w:tc>
          <w:tcPr>
            <w:tcW w:w="1772" w:type="dxa"/>
            <w:tcBorders>
              <w:top w:val="outset" w:color="000000" w:sz="8"/>
              <w:left w:val="outset" w:color="000000" w:sz="8"/>
              <w:bottom w:val="outset" w:color="000000" w:sz="8"/>
              <w:right w:val="outset" w:color="000000" w:sz="8"/>
            </w:tcBorders>
            <w:vAlign w:val="center"/>
          </w:tcPr>
          <w:bookmarkStart w:name="5436" w:id="7322"/>
          <w:p>
            <w:pPr>
              <w:spacing w:after="0"/>
              <w:ind w:left="0"/>
              <w:jc w:val="center"/>
            </w:pPr>
            <w:r>
              <w:rPr>
                <w:rFonts w:ascii="Arial"/>
                <w:b w:val="false"/>
                <w:i w:val="false"/>
                <w:color w:val="000000"/>
                <w:sz w:val="15"/>
              </w:rPr>
              <w:t xml:space="preserve">38,6 </w:t>
            </w:r>
          </w:p>
          <w:bookmarkEnd w:id="7322"/>
        </w:tc>
        <w:tc>
          <w:tcPr>
            <w:tcW w:w="3768" w:type="dxa"/>
            <w:tcBorders>
              <w:top w:val="outset" w:color="000000" w:sz="8"/>
              <w:left w:val="outset" w:color="000000" w:sz="8"/>
              <w:bottom w:val="outset" w:color="000000" w:sz="8"/>
              <w:right w:val="outset" w:color="000000" w:sz="8"/>
            </w:tcBorders>
            <w:vAlign w:val="center"/>
          </w:tcPr>
          <w:bookmarkStart w:name="5437" w:id="7323"/>
          <w:p>
            <w:pPr>
              <w:spacing w:after="0"/>
              <w:ind w:left="0"/>
              <w:jc w:val="left"/>
            </w:pPr>
            <w:r>
              <w:rPr>
                <w:rFonts w:ascii="Arial"/>
                <w:b w:val="false"/>
                <w:i w:val="false"/>
                <w:color w:val="000000"/>
                <w:sz w:val="15"/>
              </w:rPr>
              <w:t>просп. Акад. Глушкова, 10</w:t>
            </w:r>
          </w:p>
          <w:bookmarkEnd w:id="732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38" w:id="7324"/>
          <w:p>
            <w:pPr>
              <w:spacing w:after="0"/>
              <w:ind w:left="0"/>
              <w:jc w:val="center"/>
            </w:pPr>
            <w:r>
              <w:rPr>
                <w:rFonts w:ascii="Arial"/>
                <w:b w:val="false"/>
                <w:i w:val="false"/>
                <w:color w:val="000000"/>
                <w:sz w:val="15"/>
              </w:rPr>
              <w:t xml:space="preserve">3 </w:t>
            </w:r>
          </w:p>
          <w:bookmarkEnd w:id="7324"/>
        </w:tc>
        <w:tc>
          <w:tcPr>
            <w:tcW w:w="4321" w:type="dxa"/>
            <w:tcBorders>
              <w:top w:val="outset" w:color="000000" w:sz="8"/>
              <w:left w:val="outset" w:color="000000" w:sz="8"/>
              <w:bottom w:val="outset" w:color="000000" w:sz="8"/>
              <w:right w:val="outset" w:color="000000" w:sz="8"/>
            </w:tcBorders>
            <w:vAlign w:val="center"/>
          </w:tcPr>
          <w:bookmarkStart w:name="5439" w:id="7325"/>
          <w:p>
            <w:pPr>
              <w:spacing w:after="0"/>
              <w:ind w:left="0"/>
              <w:jc w:val="left"/>
            </w:pPr>
            <w:r>
              <w:rPr>
                <w:rFonts w:ascii="Arial"/>
                <w:b w:val="false"/>
                <w:i w:val="false"/>
                <w:color w:val="000000"/>
                <w:sz w:val="15"/>
              </w:rPr>
              <w:t>СК ДЮСШ N 15</w:t>
            </w:r>
          </w:p>
          <w:bookmarkEnd w:id="7325"/>
        </w:tc>
        <w:tc>
          <w:tcPr>
            <w:tcW w:w="1772" w:type="dxa"/>
            <w:tcBorders>
              <w:top w:val="outset" w:color="000000" w:sz="8"/>
              <w:left w:val="outset" w:color="000000" w:sz="8"/>
              <w:bottom w:val="outset" w:color="000000" w:sz="8"/>
              <w:right w:val="outset" w:color="000000" w:sz="8"/>
            </w:tcBorders>
            <w:vAlign w:val="center"/>
          </w:tcPr>
          <w:bookmarkStart w:name="5440" w:id="7326"/>
          <w:p>
            <w:pPr>
              <w:spacing w:after="0"/>
              <w:ind w:left="0"/>
              <w:jc w:val="center"/>
            </w:pPr>
            <w:r>
              <w:rPr>
                <w:rFonts w:ascii="Arial"/>
                <w:b w:val="false"/>
                <w:i w:val="false"/>
                <w:color w:val="000000"/>
                <w:sz w:val="15"/>
              </w:rPr>
              <w:t xml:space="preserve">2,6 </w:t>
            </w:r>
          </w:p>
          <w:bookmarkEnd w:id="7326"/>
        </w:tc>
        <w:tc>
          <w:tcPr>
            <w:tcW w:w="3768" w:type="dxa"/>
            <w:tcBorders>
              <w:top w:val="outset" w:color="000000" w:sz="8"/>
              <w:left w:val="outset" w:color="000000" w:sz="8"/>
              <w:bottom w:val="outset" w:color="000000" w:sz="8"/>
              <w:right w:val="outset" w:color="000000" w:sz="8"/>
            </w:tcBorders>
            <w:vAlign w:val="center"/>
          </w:tcPr>
          <w:bookmarkStart w:name="5441" w:id="7327"/>
          <w:p>
            <w:pPr>
              <w:spacing w:after="0"/>
              <w:ind w:left="0"/>
              <w:jc w:val="left"/>
            </w:pPr>
            <w:r>
              <w:rPr>
                <w:rFonts w:ascii="Arial"/>
                <w:b w:val="false"/>
                <w:i w:val="false"/>
                <w:color w:val="000000"/>
                <w:sz w:val="15"/>
              </w:rPr>
              <w:t>вул. Якубовського, 7-а</w:t>
            </w:r>
          </w:p>
          <w:bookmarkEnd w:id="732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20" w:id="7328"/>
          <w:p>
            <w:pPr>
              <w:spacing w:after="0"/>
              <w:ind w:left="0"/>
              <w:jc w:val="left"/>
            </w:pPr>
          </w:p>
          <w:bookmarkEnd w:id="7328"/>
        </w:tc>
        <w:tc>
          <w:tcPr>
            <w:tcW w:w="4321" w:type="dxa"/>
            <w:tcBorders>
              <w:top w:val="outset" w:color="000000" w:sz="8"/>
              <w:left w:val="outset" w:color="000000" w:sz="8"/>
              <w:bottom w:val="outset" w:color="000000" w:sz="8"/>
              <w:right w:val="outset" w:color="000000" w:sz="8"/>
            </w:tcBorders>
            <w:vAlign w:val="center"/>
          </w:tcPr>
          <w:bookmarkStart w:name="5442" w:id="7329"/>
          <w:p>
            <w:pPr>
              <w:spacing w:after="0"/>
              <w:ind w:left="0"/>
              <w:jc w:val="left"/>
            </w:pPr>
            <w:r>
              <w:rPr>
                <w:rFonts w:ascii="Arial"/>
                <w:b/>
                <w:i/>
                <w:color w:val="000000"/>
                <w:sz w:val="15"/>
              </w:rPr>
              <w:t>Разом:</w:t>
            </w:r>
          </w:p>
          <w:bookmarkEnd w:id="7329"/>
        </w:tc>
        <w:tc>
          <w:tcPr>
            <w:tcW w:w="1772" w:type="dxa"/>
            <w:tcBorders>
              <w:top w:val="outset" w:color="000000" w:sz="8"/>
              <w:left w:val="outset" w:color="000000" w:sz="8"/>
              <w:bottom w:val="outset" w:color="000000" w:sz="8"/>
              <w:right w:val="outset" w:color="000000" w:sz="8"/>
            </w:tcBorders>
            <w:vAlign w:val="center"/>
          </w:tcPr>
          <w:bookmarkStart w:name="5443" w:id="7330"/>
          <w:p>
            <w:pPr>
              <w:spacing w:after="0"/>
              <w:ind w:left="0"/>
              <w:jc w:val="center"/>
            </w:pPr>
            <w:r>
              <w:rPr>
                <w:rFonts w:ascii="Arial"/>
                <w:b/>
                <w:i/>
                <w:color w:val="000000"/>
                <w:sz w:val="15"/>
              </w:rPr>
              <w:t>58,4</w:t>
            </w:r>
            <w:r>
              <w:rPr>
                <w:rFonts w:ascii="Arial"/>
                <w:b w:val="false"/>
                <w:i w:val="false"/>
                <w:color w:val="000000"/>
                <w:sz w:val="15"/>
              </w:rPr>
              <w:t xml:space="preserve"> </w:t>
            </w:r>
          </w:p>
          <w:bookmarkEnd w:id="7330"/>
        </w:tc>
        <w:tc>
          <w:tcPr>
            <w:tcW w:w="3768" w:type="dxa"/>
            <w:tcBorders>
              <w:top w:val="outset" w:color="000000" w:sz="8"/>
              <w:left w:val="outset" w:color="000000" w:sz="8"/>
              <w:bottom w:val="outset" w:color="000000" w:sz="8"/>
              <w:right w:val="outset" w:color="000000" w:sz="8"/>
            </w:tcBorders>
            <w:vAlign w:val="center"/>
          </w:tcPr>
          <w:bookmarkStart w:name="5444" w:id="7331"/>
          <w:p>
            <w:pPr>
              <w:spacing w:after="0"/>
              <w:ind w:left="0"/>
              <w:jc w:val="left"/>
            </w:pPr>
          </w:p>
          <w:bookmarkEnd w:id="733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21" w:id="7332"/>
          <w:p>
            <w:pPr>
              <w:spacing w:after="0"/>
              <w:ind w:left="0"/>
              <w:jc w:val="left"/>
            </w:pPr>
          </w:p>
          <w:bookmarkEnd w:id="7332"/>
        </w:tc>
        <w:tc>
          <w:tcPr>
            <w:tcW w:w="4321" w:type="dxa"/>
            <w:tcBorders>
              <w:top w:val="outset" w:color="000000" w:sz="8"/>
              <w:left w:val="outset" w:color="000000" w:sz="8"/>
              <w:bottom w:val="outset" w:color="000000" w:sz="8"/>
              <w:right w:val="outset" w:color="000000" w:sz="8"/>
            </w:tcBorders>
            <w:vAlign w:val="center"/>
          </w:tcPr>
          <w:bookmarkStart w:name="5445" w:id="7333"/>
          <w:p>
            <w:pPr>
              <w:spacing w:after="0"/>
              <w:ind w:left="0"/>
              <w:jc w:val="center"/>
            </w:pPr>
            <w:r>
              <w:rPr>
                <w:rFonts w:ascii="Arial"/>
                <w:b/>
                <w:i w:val="false"/>
                <w:color w:val="000000"/>
                <w:sz w:val="15"/>
              </w:rPr>
              <w:t>Дарницький район</w:t>
            </w:r>
          </w:p>
          <w:bookmarkEnd w:id="7333"/>
        </w:tc>
        <w:tc>
          <w:tcPr>
            <w:tcW w:w="1772" w:type="dxa"/>
            <w:tcBorders>
              <w:top w:val="outset" w:color="000000" w:sz="8"/>
              <w:left w:val="outset" w:color="000000" w:sz="8"/>
              <w:bottom w:val="outset" w:color="000000" w:sz="8"/>
              <w:right w:val="outset" w:color="000000" w:sz="8"/>
            </w:tcBorders>
            <w:vAlign w:val="center"/>
          </w:tcPr>
          <w:bookmarkStart w:name="11022" w:id="7334"/>
          <w:p>
            <w:pPr>
              <w:spacing w:after="0"/>
              <w:ind w:left="0"/>
              <w:jc w:val="left"/>
            </w:pPr>
          </w:p>
          <w:bookmarkEnd w:id="7334"/>
        </w:tc>
        <w:tc>
          <w:tcPr>
            <w:tcW w:w="3768" w:type="dxa"/>
            <w:tcBorders>
              <w:top w:val="outset" w:color="000000" w:sz="8"/>
              <w:left w:val="outset" w:color="000000" w:sz="8"/>
              <w:bottom w:val="outset" w:color="000000" w:sz="8"/>
              <w:right w:val="outset" w:color="000000" w:sz="8"/>
            </w:tcBorders>
            <w:vAlign w:val="center"/>
          </w:tcPr>
          <w:bookmarkStart w:name="5446" w:id="7335"/>
          <w:p>
            <w:pPr>
              <w:spacing w:after="0"/>
              <w:ind w:left="0"/>
              <w:jc w:val="left"/>
            </w:pPr>
          </w:p>
          <w:bookmarkEnd w:id="733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47" w:id="7336"/>
          <w:p>
            <w:pPr>
              <w:spacing w:after="0"/>
              <w:ind w:left="0"/>
              <w:jc w:val="center"/>
            </w:pPr>
            <w:r>
              <w:rPr>
                <w:rFonts w:ascii="Arial"/>
                <w:b w:val="false"/>
                <w:i w:val="false"/>
                <w:color w:val="000000"/>
                <w:sz w:val="15"/>
              </w:rPr>
              <w:t xml:space="preserve">4 </w:t>
            </w:r>
          </w:p>
          <w:bookmarkEnd w:id="7336"/>
        </w:tc>
        <w:tc>
          <w:tcPr>
            <w:tcW w:w="4321" w:type="dxa"/>
            <w:tcBorders>
              <w:top w:val="outset" w:color="000000" w:sz="8"/>
              <w:left w:val="outset" w:color="000000" w:sz="8"/>
              <w:bottom w:val="outset" w:color="000000" w:sz="8"/>
              <w:right w:val="outset" w:color="000000" w:sz="8"/>
            </w:tcBorders>
            <w:vAlign w:val="center"/>
          </w:tcPr>
          <w:bookmarkStart w:name="5448" w:id="7337"/>
          <w:p>
            <w:pPr>
              <w:spacing w:after="0"/>
              <w:ind w:left="0"/>
              <w:jc w:val="left"/>
            </w:pPr>
            <w:r>
              <w:rPr>
                <w:rFonts w:ascii="Arial"/>
                <w:b w:val="false"/>
                <w:i w:val="false"/>
                <w:color w:val="000000"/>
                <w:sz w:val="15"/>
              </w:rPr>
              <w:t>"Схід" ВО "Київський радіозавод"</w:t>
            </w:r>
          </w:p>
          <w:bookmarkEnd w:id="7337"/>
        </w:tc>
        <w:tc>
          <w:tcPr>
            <w:tcW w:w="1772" w:type="dxa"/>
            <w:tcBorders>
              <w:top w:val="outset" w:color="000000" w:sz="8"/>
              <w:left w:val="outset" w:color="000000" w:sz="8"/>
              <w:bottom w:val="outset" w:color="000000" w:sz="8"/>
              <w:right w:val="outset" w:color="000000" w:sz="8"/>
            </w:tcBorders>
            <w:vAlign w:val="center"/>
          </w:tcPr>
          <w:bookmarkStart w:name="5449" w:id="7338"/>
          <w:p>
            <w:pPr>
              <w:spacing w:after="0"/>
              <w:ind w:left="0"/>
              <w:jc w:val="center"/>
            </w:pPr>
            <w:r>
              <w:rPr>
                <w:rFonts w:ascii="Arial"/>
                <w:b w:val="false"/>
                <w:i w:val="false"/>
                <w:color w:val="000000"/>
                <w:sz w:val="15"/>
              </w:rPr>
              <w:t xml:space="preserve">4,7 </w:t>
            </w:r>
          </w:p>
          <w:bookmarkEnd w:id="7338"/>
        </w:tc>
        <w:tc>
          <w:tcPr>
            <w:tcW w:w="3768" w:type="dxa"/>
            <w:tcBorders>
              <w:top w:val="outset" w:color="000000" w:sz="8"/>
              <w:left w:val="outset" w:color="000000" w:sz="8"/>
              <w:bottom w:val="outset" w:color="000000" w:sz="8"/>
              <w:right w:val="outset" w:color="000000" w:sz="8"/>
            </w:tcBorders>
            <w:vAlign w:val="center"/>
          </w:tcPr>
          <w:bookmarkStart w:name="5450" w:id="7339"/>
          <w:p>
            <w:pPr>
              <w:spacing w:after="0"/>
              <w:ind w:left="0"/>
              <w:jc w:val="left"/>
            </w:pPr>
            <w:r>
              <w:rPr>
                <w:rFonts w:ascii="Arial"/>
                <w:b w:val="false"/>
                <w:i w:val="false"/>
                <w:color w:val="000000"/>
                <w:sz w:val="15"/>
              </w:rPr>
              <w:t>вул. Привокзальна, 12</w:t>
            </w:r>
          </w:p>
          <w:bookmarkEnd w:id="733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23" w:id="7340"/>
          <w:p>
            <w:pPr>
              <w:spacing w:after="0"/>
              <w:ind w:left="0"/>
              <w:jc w:val="left"/>
            </w:pPr>
          </w:p>
          <w:bookmarkEnd w:id="7340"/>
        </w:tc>
        <w:tc>
          <w:tcPr>
            <w:tcW w:w="4321" w:type="dxa"/>
            <w:tcBorders>
              <w:top w:val="outset" w:color="000000" w:sz="8"/>
              <w:left w:val="outset" w:color="000000" w:sz="8"/>
              <w:bottom w:val="outset" w:color="000000" w:sz="8"/>
              <w:right w:val="outset" w:color="000000" w:sz="8"/>
            </w:tcBorders>
            <w:vAlign w:val="center"/>
          </w:tcPr>
          <w:bookmarkStart w:name="5451" w:id="7341"/>
          <w:p>
            <w:pPr>
              <w:spacing w:after="0"/>
              <w:ind w:left="0"/>
              <w:jc w:val="left"/>
            </w:pPr>
            <w:r>
              <w:rPr>
                <w:rFonts w:ascii="Arial"/>
                <w:b/>
                <w:i/>
                <w:color w:val="000000"/>
                <w:sz w:val="15"/>
              </w:rPr>
              <w:t>Разом:</w:t>
            </w:r>
          </w:p>
          <w:bookmarkEnd w:id="7341"/>
        </w:tc>
        <w:tc>
          <w:tcPr>
            <w:tcW w:w="1772" w:type="dxa"/>
            <w:tcBorders>
              <w:top w:val="outset" w:color="000000" w:sz="8"/>
              <w:left w:val="outset" w:color="000000" w:sz="8"/>
              <w:bottom w:val="outset" w:color="000000" w:sz="8"/>
              <w:right w:val="outset" w:color="000000" w:sz="8"/>
            </w:tcBorders>
            <w:vAlign w:val="center"/>
          </w:tcPr>
          <w:bookmarkStart w:name="5452" w:id="7342"/>
          <w:p>
            <w:pPr>
              <w:spacing w:after="0"/>
              <w:ind w:left="0"/>
              <w:jc w:val="center"/>
            </w:pPr>
            <w:r>
              <w:rPr>
                <w:rFonts w:ascii="Arial"/>
                <w:b/>
                <w:i/>
                <w:color w:val="000000"/>
                <w:sz w:val="15"/>
              </w:rPr>
              <w:t>4,7</w:t>
            </w:r>
            <w:r>
              <w:rPr>
                <w:rFonts w:ascii="Arial"/>
                <w:b w:val="false"/>
                <w:i w:val="false"/>
                <w:color w:val="000000"/>
                <w:sz w:val="15"/>
              </w:rPr>
              <w:t xml:space="preserve"> </w:t>
            </w:r>
          </w:p>
          <w:bookmarkEnd w:id="7342"/>
        </w:tc>
        <w:tc>
          <w:tcPr>
            <w:tcW w:w="3768" w:type="dxa"/>
            <w:tcBorders>
              <w:top w:val="outset" w:color="000000" w:sz="8"/>
              <w:left w:val="outset" w:color="000000" w:sz="8"/>
              <w:bottom w:val="outset" w:color="000000" w:sz="8"/>
              <w:right w:val="outset" w:color="000000" w:sz="8"/>
            </w:tcBorders>
            <w:vAlign w:val="center"/>
          </w:tcPr>
          <w:bookmarkStart w:name="5453" w:id="7343"/>
          <w:p>
            <w:pPr>
              <w:spacing w:after="0"/>
              <w:ind w:left="0"/>
              <w:jc w:val="left"/>
            </w:pPr>
          </w:p>
          <w:bookmarkEnd w:id="734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24" w:id="7344"/>
          <w:p>
            <w:pPr>
              <w:spacing w:after="0"/>
              <w:ind w:left="0"/>
              <w:jc w:val="left"/>
            </w:pPr>
          </w:p>
          <w:bookmarkEnd w:id="7344"/>
        </w:tc>
        <w:tc>
          <w:tcPr>
            <w:tcW w:w="4321" w:type="dxa"/>
            <w:tcBorders>
              <w:top w:val="outset" w:color="000000" w:sz="8"/>
              <w:left w:val="outset" w:color="000000" w:sz="8"/>
              <w:bottom w:val="outset" w:color="000000" w:sz="8"/>
              <w:right w:val="outset" w:color="000000" w:sz="8"/>
            </w:tcBorders>
            <w:vAlign w:val="center"/>
          </w:tcPr>
          <w:bookmarkStart w:name="5454" w:id="7345"/>
          <w:p>
            <w:pPr>
              <w:spacing w:after="0"/>
              <w:ind w:left="0"/>
              <w:jc w:val="center"/>
            </w:pPr>
            <w:r>
              <w:rPr>
                <w:rFonts w:ascii="Arial"/>
                <w:b/>
                <w:i w:val="false"/>
                <w:color w:val="000000"/>
                <w:sz w:val="15"/>
              </w:rPr>
              <w:t>Дніпровський район</w:t>
            </w:r>
          </w:p>
          <w:bookmarkEnd w:id="7345"/>
        </w:tc>
        <w:tc>
          <w:tcPr>
            <w:tcW w:w="1772" w:type="dxa"/>
            <w:tcBorders>
              <w:top w:val="outset" w:color="000000" w:sz="8"/>
              <w:left w:val="outset" w:color="000000" w:sz="8"/>
              <w:bottom w:val="outset" w:color="000000" w:sz="8"/>
              <w:right w:val="outset" w:color="000000" w:sz="8"/>
            </w:tcBorders>
            <w:vAlign w:val="center"/>
          </w:tcPr>
          <w:bookmarkStart w:name="11025" w:id="7346"/>
          <w:p>
            <w:pPr>
              <w:spacing w:after="0"/>
              <w:ind w:left="0"/>
              <w:jc w:val="left"/>
            </w:pPr>
          </w:p>
          <w:bookmarkEnd w:id="7346"/>
        </w:tc>
        <w:tc>
          <w:tcPr>
            <w:tcW w:w="3768" w:type="dxa"/>
            <w:tcBorders>
              <w:top w:val="outset" w:color="000000" w:sz="8"/>
              <w:left w:val="outset" w:color="000000" w:sz="8"/>
              <w:bottom w:val="outset" w:color="000000" w:sz="8"/>
              <w:right w:val="outset" w:color="000000" w:sz="8"/>
            </w:tcBorders>
            <w:vAlign w:val="center"/>
          </w:tcPr>
          <w:bookmarkStart w:name="5455" w:id="7347"/>
          <w:p>
            <w:pPr>
              <w:spacing w:after="0"/>
              <w:ind w:left="0"/>
              <w:jc w:val="left"/>
            </w:pPr>
          </w:p>
          <w:bookmarkEnd w:id="734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56" w:id="7348"/>
          <w:p>
            <w:pPr>
              <w:spacing w:after="0"/>
              <w:ind w:left="0"/>
              <w:jc w:val="center"/>
            </w:pPr>
            <w:r>
              <w:rPr>
                <w:rFonts w:ascii="Arial"/>
                <w:b w:val="false"/>
                <w:i w:val="false"/>
                <w:color w:val="000000"/>
                <w:sz w:val="15"/>
              </w:rPr>
              <w:t xml:space="preserve">5 </w:t>
            </w:r>
          </w:p>
          <w:bookmarkEnd w:id="7348"/>
        </w:tc>
        <w:tc>
          <w:tcPr>
            <w:tcW w:w="4321" w:type="dxa"/>
            <w:tcBorders>
              <w:top w:val="outset" w:color="000000" w:sz="8"/>
              <w:left w:val="outset" w:color="000000" w:sz="8"/>
              <w:bottom w:val="outset" w:color="000000" w:sz="8"/>
              <w:right w:val="outset" w:color="000000" w:sz="8"/>
            </w:tcBorders>
            <w:vAlign w:val="center"/>
          </w:tcPr>
          <w:bookmarkStart w:name="5457" w:id="7349"/>
          <w:p>
            <w:pPr>
              <w:spacing w:after="0"/>
              <w:ind w:left="0"/>
              <w:jc w:val="left"/>
            </w:pPr>
            <w:r>
              <w:rPr>
                <w:rFonts w:ascii="Arial"/>
                <w:b w:val="false"/>
                <w:i w:val="false"/>
                <w:color w:val="000000"/>
                <w:sz w:val="15"/>
              </w:rPr>
              <w:t>СК "Локомотив" ДВРЗ</w:t>
            </w:r>
          </w:p>
          <w:bookmarkEnd w:id="7349"/>
        </w:tc>
        <w:tc>
          <w:tcPr>
            <w:tcW w:w="1772" w:type="dxa"/>
            <w:tcBorders>
              <w:top w:val="outset" w:color="000000" w:sz="8"/>
              <w:left w:val="outset" w:color="000000" w:sz="8"/>
              <w:bottom w:val="outset" w:color="000000" w:sz="8"/>
              <w:right w:val="outset" w:color="000000" w:sz="8"/>
            </w:tcBorders>
            <w:vAlign w:val="center"/>
          </w:tcPr>
          <w:bookmarkStart w:name="5458" w:id="7350"/>
          <w:p>
            <w:pPr>
              <w:spacing w:after="0"/>
              <w:ind w:left="0"/>
              <w:jc w:val="center"/>
            </w:pPr>
            <w:r>
              <w:rPr>
                <w:rFonts w:ascii="Arial"/>
                <w:b w:val="false"/>
                <w:i w:val="false"/>
                <w:color w:val="000000"/>
                <w:sz w:val="15"/>
              </w:rPr>
              <w:t xml:space="preserve">3,0 </w:t>
            </w:r>
          </w:p>
          <w:bookmarkEnd w:id="7350"/>
        </w:tc>
        <w:tc>
          <w:tcPr>
            <w:tcW w:w="3768" w:type="dxa"/>
            <w:tcBorders>
              <w:top w:val="outset" w:color="000000" w:sz="8"/>
              <w:left w:val="outset" w:color="000000" w:sz="8"/>
              <w:bottom w:val="outset" w:color="000000" w:sz="8"/>
              <w:right w:val="outset" w:color="000000" w:sz="8"/>
            </w:tcBorders>
            <w:vAlign w:val="center"/>
          </w:tcPr>
          <w:bookmarkStart w:name="5459" w:id="7351"/>
          <w:p>
            <w:pPr>
              <w:spacing w:after="0"/>
              <w:ind w:left="0"/>
              <w:jc w:val="left"/>
            </w:pPr>
            <w:r>
              <w:rPr>
                <w:rFonts w:ascii="Arial"/>
                <w:b w:val="false"/>
                <w:i w:val="false"/>
                <w:color w:val="000000"/>
                <w:sz w:val="15"/>
              </w:rPr>
              <w:t>вул. Алма-Атинська</w:t>
            </w:r>
          </w:p>
          <w:bookmarkEnd w:id="735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26" w:id="7352"/>
          <w:p>
            <w:pPr>
              <w:spacing w:after="0"/>
              <w:ind w:left="0"/>
              <w:jc w:val="left"/>
            </w:pPr>
          </w:p>
          <w:bookmarkEnd w:id="7352"/>
        </w:tc>
        <w:tc>
          <w:tcPr>
            <w:tcW w:w="4321" w:type="dxa"/>
            <w:tcBorders>
              <w:top w:val="outset" w:color="000000" w:sz="8"/>
              <w:left w:val="outset" w:color="000000" w:sz="8"/>
              <w:bottom w:val="outset" w:color="000000" w:sz="8"/>
              <w:right w:val="outset" w:color="000000" w:sz="8"/>
            </w:tcBorders>
            <w:vAlign w:val="center"/>
          </w:tcPr>
          <w:bookmarkStart w:name="5460" w:id="7353"/>
          <w:p>
            <w:pPr>
              <w:spacing w:after="0"/>
              <w:ind w:left="0"/>
              <w:jc w:val="left"/>
            </w:pPr>
            <w:r>
              <w:rPr>
                <w:rFonts w:ascii="Arial"/>
                <w:b/>
                <w:i/>
                <w:color w:val="000000"/>
                <w:sz w:val="15"/>
              </w:rPr>
              <w:t>Разом:</w:t>
            </w:r>
          </w:p>
          <w:bookmarkEnd w:id="7353"/>
        </w:tc>
        <w:tc>
          <w:tcPr>
            <w:tcW w:w="1772" w:type="dxa"/>
            <w:tcBorders>
              <w:top w:val="outset" w:color="000000" w:sz="8"/>
              <w:left w:val="outset" w:color="000000" w:sz="8"/>
              <w:bottom w:val="outset" w:color="000000" w:sz="8"/>
              <w:right w:val="outset" w:color="000000" w:sz="8"/>
            </w:tcBorders>
            <w:vAlign w:val="center"/>
          </w:tcPr>
          <w:bookmarkStart w:name="5461" w:id="7354"/>
          <w:p>
            <w:pPr>
              <w:spacing w:after="0"/>
              <w:ind w:left="0"/>
              <w:jc w:val="center"/>
            </w:pPr>
            <w:r>
              <w:rPr>
                <w:rFonts w:ascii="Arial"/>
                <w:b/>
                <w:i/>
                <w:color w:val="000000"/>
                <w:sz w:val="15"/>
              </w:rPr>
              <w:t>3,0</w:t>
            </w:r>
            <w:r>
              <w:rPr>
                <w:rFonts w:ascii="Arial"/>
                <w:b w:val="false"/>
                <w:i w:val="false"/>
                <w:color w:val="000000"/>
                <w:sz w:val="15"/>
              </w:rPr>
              <w:t xml:space="preserve"> </w:t>
            </w:r>
          </w:p>
          <w:bookmarkEnd w:id="7354"/>
        </w:tc>
        <w:tc>
          <w:tcPr>
            <w:tcW w:w="3768" w:type="dxa"/>
            <w:tcBorders>
              <w:top w:val="outset" w:color="000000" w:sz="8"/>
              <w:left w:val="outset" w:color="000000" w:sz="8"/>
              <w:bottom w:val="outset" w:color="000000" w:sz="8"/>
              <w:right w:val="outset" w:color="000000" w:sz="8"/>
            </w:tcBorders>
            <w:vAlign w:val="center"/>
          </w:tcPr>
          <w:bookmarkStart w:name="5462" w:id="7355"/>
          <w:p>
            <w:pPr>
              <w:spacing w:after="0"/>
              <w:ind w:left="0"/>
              <w:jc w:val="left"/>
            </w:pPr>
          </w:p>
          <w:bookmarkEnd w:id="735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27" w:id="7356"/>
          <w:p>
            <w:pPr>
              <w:spacing w:after="0"/>
              <w:ind w:left="0"/>
              <w:jc w:val="left"/>
            </w:pPr>
          </w:p>
          <w:bookmarkEnd w:id="7356"/>
        </w:tc>
        <w:tc>
          <w:tcPr>
            <w:tcW w:w="4321" w:type="dxa"/>
            <w:tcBorders>
              <w:top w:val="outset" w:color="000000" w:sz="8"/>
              <w:left w:val="outset" w:color="000000" w:sz="8"/>
              <w:bottom w:val="outset" w:color="000000" w:sz="8"/>
              <w:right w:val="outset" w:color="000000" w:sz="8"/>
            </w:tcBorders>
            <w:vAlign w:val="center"/>
          </w:tcPr>
          <w:bookmarkStart w:name="5463" w:id="7357"/>
          <w:p>
            <w:pPr>
              <w:spacing w:after="0"/>
              <w:ind w:left="0"/>
              <w:jc w:val="center"/>
            </w:pPr>
            <w:r>
              <w:rPr>
                <w:rFonts w:ascii="Arial"/>
                <w:b/>
                <w:i w:val="false"/>
                <w:color w:val="000000"/>
                <w:sz w:val="15"/>
              </w:rPr>
              <w:t>Оболонський район</w:t>
            </w:r>
          </w:p>
          <w:bookmarkEnd w:id="7357"/>
        </w:tc>
        <w:tc>
          <w:tcPr>
            <w:tcW w:w="1772" w:type="dxa"/>
            <w:tcBorders>
              <w:top w:val="outset" w:color="000000" w:sz="8"/>
              <w:left w:val="outset" w:color="000000" w:sz="8"/>
              <w:bottom w:val="outset" w:color="000000" w:sz="8"/>
              <w:right w:val="outset" w:color="000000" w:sz="8"/>
            </w:tcBorders>
            <w:vAlign w:val="center"/>
          </w:tcPr>
          <w:bookmarkStart w:name="11028" w:id="7358"/>
          <w:p>
            <w:pPr>
              <w:spacing w:after="0"/>
              <w:ind w:left="0"/>
              <w:jc w:val="left"/>
            </w:pPr>
          </w:p>
          <w:bookmarkEnd w:id="7358"/>
        </w:tc>
        <w:tc>
          <w:tcPr>
            <w:tcW w:w="3768" w:type="dxa"/>
            <w:tcBorders>
              <w:top w:val="outset" w:color="000000" w:sz="8"/>
              <w:left w:val="outset" w:color="000000" w:sz="8"/>
              <w:bottom w:val="outset" w:color="000000" w:sz="8"/>
              <w:right w:val="outset" w:color="000000" w:sz="8"/>
            </w:tcBorders>
            <w:vAlign w:val="center"/>
          </w:tcPr>
          <w:bookmarkStart w:name="5464" w:id="7359"/>
          <w:p>
            <w:pPr>
              <w:spacing w:after="0"/>
              <w:ind w:left="0"/>
              <w:jc w:val="left"/>
            </w:pPr>
          </w:p>
          <w:bookmarkEnd w:id="735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65" w:id="7360"/>
          <w:p>
            <w:pPr>
              <w:spacing w:after="0"/>
              <w:ind w:left="0"/>
              <w:jc w:val="center"/>
            </w:pPr>
            <w:r>
              <w:rPr>
                <w:rFonts w:ascii="Arial"/>
                <w:b w:val="false"/>
                <w:i w:val="false"/>
                <w:color w:val="000000"/>
                <w:sz w:val="15"/>
              </w:rPr>
              <w:t xml:space="preserve">6 </w:t>
            </w:r>
          </w:p>
          <w:bookmarkEnd w:id="7360"/>
        </w:tc>
        <w:tc>
          <w:tcPr>
            <w:tcW w:w="4321" w:type="dxa"/>
            <w:tcBorders>
              <w:top w:val="outset" w:color="000000" w:sz="8"/>
              <w:left w:val="outset" w:color="000000" w:sz="8"/>
              <w:bottom w:val="outset" w:color="000000" w:sz="8"/>
              <w:right w:val="outset" w:color="000000" w:sz="8"/>
            </w:tcBorders>
            <w:vAlign w:val="center"/>
          </w:tcPr>
          <w:bookmarkStart w:name="5466" w:id="7361"/>
          <w:p>
            <w:pPr>
              <w:spacing w:after="0"/>
              <w:ind w:left="0"/>
              <w:jc w:val="left"/>
            </w:pPr>
            <w:r>
              <w:rPr>
                <w:rFonts w:ascii="Arial"/>
                <w:b w:val="false"/>
                <w:i w:val="false"/>
                <w:color w:val="000000"/>
                <w:sz w:val="15"/>
              </w:rPr>
              <w:t>Стадіон біля оз. Біле</w:t>
            </w:r>
          </w:p>
          <w:bookmarkEnd w:id="7361"/>
        </w:tc>
        <w:tc>
          <w:tcPr>
            <w:tcW w:w="1772" w:type="dxa"/>
            <w:tcBorders>
              <w:top w:val="outset" w:color="000000" w:sz="8"/>
              <w:left w:val="outset" w:color="000000" w:sz="8"/>
              <w:bottom w:val="outset" w:color="000000" w:sz="8"/>
              <w:right w:val="outset" w:color="000000" w:sz="8"/>
            </w:tcBorders>
            <w:vAlign w:val="center"/>
          </w:tcPr>
          <w:bookmarkStart w:name="5467" w:id="7362"/>
          <w:p>
            <w:pPr>
              <w:spacing w:after="0"/>
              <w:ind w:left="0"/>
              <w:jc w:val="center"/>
            </w:pPr>
            <w:r>
              <w:rPr>
                <w:rFonts w:ascii="Arial"/>
                <w:b w:val="false"/>
                <w:i w:val="false"/>
                <w:color w:val="000000"/>
                <w:sz w:val="15"/>
              </w:rPr>
              <w:t xml:space="preserve">2,6 </w:t>
            </w:r>
          </w:p>
          <w:bookmarkEnd w:id="7362"/>
        </w:tc>
        <w:tc>
          <w:tcPr>
            <w:tcW w:w="3768" w:type="dxa"/>
            <w:tcBorders>
              <w:top w:val="outset" w:color="000000" w:sz="8"/>
              <w:left w:val="outset" w:color="000000" w:sz="8"/>
              <w:bottom w:val="outset" w:color="000000" w:sz="8"/>
              <w:right w:val="outset" w:color="000000" w:sz="8"/>
            </w:tcBorders>
            <w:vAlign w:val="center"/>
          </w:tcPr>
          <w:bookmarkStart w:name="5468" w:id="7363"/>
          <w:p>
            <w:pPr>
              <w:spacing w:after="0"/>
              <w:ind w:left="0"/>
              <w:jc w:val="left"/>
            </w:pPr>
          </w:p>
          <w:bookmarkEnd w:id="736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29" w:id="7364"/>
          <w:p>
            <w:pPr>
              <w:spacing w:after="0"/>
              <w:ind w:left="0"/>
              <w:jc w:val="left"/>
            </w:pPr>
          </w:p>
          <w:bookmarkEnd w:id="7364"/>
        </w:tc>
        <w:tc>
          <w:tcPr>
            <w:tcW w:w="4321" w:type="dxa"/>
            <w:tcBorders>
              <w:top w:val="outset" w:color="000000" w:sz="8"/>
              <w:left w:val="outset" w:color="000000" w:sz="8"/>
              <w:bottom w:val="outset" w:color="000000" w:sz="8"/>
              <w:right w:val="outset" w:color="000000" w:sz="8"/>
            </w:tcBorders>
            <w:vAlign w:val="center"/>
          </w:tcPr>
          <w:bookmarkStart w:name="5469" w:id="7365"/>
          <w:p>
            <w:pPr>
              <w:spacing w:after="0"/>
              <w:ind w:left="0"/>
              <w:jc w:val="left"/>
            </w:pPr>
            <w:r>
              <w:rPr>
                <w:rFonts w:ascii="Arial"/>
                <w:b/>
                <w:i/>
                <w:color w:val="000000"/>
                <w:sz w:val="15"/>
              </w:rPr>
              <w:t>Разом:</w:t>
            </w:r>
          </w:p>
          <w:bookmarkEnd w:id="7365"/>
        </w:tc>
        <w:tc>
          <w:tcPr>
            <w:tcW w:w="1772" w:type="dxa"/>
            <w:tcBorders>
              <w:top w:val="outset" w:color="000000" w:sz="8"/>
              <w:left w:val="outset" w:color="000000" w:sz="8"/>
              <w:bottom w:val="outset" w:color="000000" w:sz="8"/>
              <w:right w:val="outset" w:color="000000" w:sz="8"/>
            </w:tcBorders>
            <w:vAlign w:val="center"/>
          </w:tcPr>
          <w:bookmarkStart w:name="5470" w:id="7366"/>
          <w:p>
            <w:pPr>
              <w:spacing w:after="0"/>
              <w:ind w:left="0"/>
              <w:jc w:val="center"/>
            </w:pPr>
            <w:r>
              <w:rPr>
                <w:rFonts w:ascii="Arial"/>
                <w:b/>
                <w:i/>
                <w:color w:val="000000"/>
                <w:sz w:val="15"/>
              </w:rPr>
              <w:t>2,6</w:t>
            </w:r>
            <w:r>
              <w:rPr>
                <w:rFonts w:ascii="Arial"/>
                <w:b w:val="false"/>
                <w:i w:val="false"/>
                <w:color w:val="000000"/>
                <w:sz w:val="15"/>
              </w:rPr>
              <w:t xml:space="preserve"> </w:t>
            </w:r>
          </w:p>
          <w:bookmarkEnd w:id="7366"/>
        </w:tc>
        <w:tc>
          <w:tcPr>
            <w:tcW w:w="3768" w:type="dxa"/>
            <w:tcBorders>
              <w:top w:val="outset" w:color="000000" w:sz="8"/>
              <w:left w:val="outset" w:color="000000" w:sz="8"/>
              <w:bottom w:val="outset" w:color="000000" w:sz="8"/>
              <w:right w:val="outset" w:color="000000" w:sz="8"/>
            </w:tcBorders>
            <w:vAlign w:val="center"/>
          </w:tcPr>
          <w:bookmarkStart w:name="5471" w:id="7367"/>
          <w:p>
            <w:pPr>
              <w:spacing w:after="0"/>
              <w:ind w:left="0"/>
              <w:jc w:val="left"/>
            </w:pPr>
          </w:p>
          <w:bookmarkEnd w:id="736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30" w:id="7368"/>
          <w:p>
            <w:pPr>
              <w:spacing w:after="0"/>
              <w:ind w:left="0"/>
              <w:jc w:val="left"/>
            </w:pPr>
          </w:p>
          <w:bookmarkEnd w:id="7368"/>
        </w:tc>
        <w:tc>
          <w:tcPr>
            <w:tcW w:w="4321" w:type="dxa"/>
            <w:tcBorders>
              <w:top w:val="outset" w:color="000000" w:sz="8"/>
              <w:left w:val="outset" w:color="000000" w:sz="8"/>
              <w:bottom w:val="outset" w:color="000000" w:sz="8"/>
              <w:right w:val="outset" w:color="000000" w:sz="8"/>
            </w:tcBorders>
            <w:vAlign w:val="center"/>
          </w:tcPr>
          <w:bookmarkStart w:name="5472" w:id="7369"/>
          <w:p>
            <w:pPr>
              <w:spacing w:after="0"/>
              <w:ind w:left="0"/>
              <w:jc w:val="center"/>
            </w:pPr>
            <w:r>
              <w:rPr>
                <w:rFonts w:ascii="Arial"/>
                <w:b/>
                <w:i w:val="false"/>
                <w:color w:val="000000"/>
                <w:sz w:val="15"/>
              </w:rPr>
              <w:t>Печерський район</w:t>
            </w:r>
          </w:p>
          <w:bookmarkEnd w:id="7369"/>
        </w:tc>
        <w:tc>
          <w:tcPr>
            <w:tcW w:w="1772" w:type="dxa"/>
            <w:tcBorders>
              <w:top w:val="outset" w:color="000000" w:sz="8"/>
              <w:left w:val="outset" w:color="000000" w:sz="8"/>
              <w:bottom w:val="outset" w:color="000000" w:sz="8"/>
              <w:right w:val="outset" w:color="000000" w:sz="8"/>
            </w:tcBorders>
            <w:vAlign w:val="center"/>
          </w:tcPr>
          <w:bookmarkStart w:name="11031" w:id="7370"/>
          <w:p>
            <w:pPr>
              <w:spacing w:after="0"/>
              <w:ind w:left="0"/>
              <w:jc w:val="left"/>
            </w:pPr>
          </w:p>
          <w:bookmarkEnd w:id="7370"/>
        </w:tc>
        <w:tc>
          <w:tcPr>
            <w:tcW w:w="3768" w:type="dxa"/>
            <w:tcBorders>
              <w:top w:val="outset" w:color="000000" w:sz="8"/>
              <w:left w:val="outset" w:color="000000" w:sz="8"/>
              <w:bottom w:val="outset" w:color="000000" w:sz="8"/>
              <w:right w:val="outset" w:color="000000" w:sz="8"/>
            </w:tcBorders>
            <w:vAlign w:val="center"/>
          </w:tcPr>
          <w:bookmarkStart w:name="5473" w:id="7371"/>
          <w:p>
            <w:pPr>
              <w:spacing w:after="0"/>
              <w:ind w:left="0"/>
              <w:jc w:val="left"/>
            </w:pPr>
          </w:p>
          <w:bookmarkEnd w:id="737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74" w:id="7372"/>
          <w:p>
            <w:pPr>
              <w:spacing w:after="0"/>
              <w:ind w:left="0"/>
              <w:jc w:val="center"/>
            </w:pPr>
            <w:r>
              <w:rPr>
                <w:rFonts w:ascii="Arial"/>
                <w:b w:val="false"/>
                <w:i w:val="false"/>
                <w:color w:val="000000"/>
                <w:sz w:val="15"/>
              </w:rPr>
              <w:t xml:space="preserve">7 </w:t>
            </w:r>
          </w:p>
          <w:bookmarkEnd w:id="7372"/>
        </w:tc>
        <w:tc>
          <w:tcPr>
            <w:tcW w:w="4321" w:type="dxa"/>
            <w:tcBorders>
              <w:top w:val="outset" w:color="000000" w:sz="8"/>
              <w:left w:val="outset" w:color="000000" w:sz="8"/>
              <w:bottom w:val="outset" w:color="000000" w:sz="8"/>
              <w:right w:val="outset" w:color="000000" w:sz="8"/>
            </w:tcBorders>
            <w:vAlign w:val="center"/>
          </w:tcPr>
          <w:bookmarkStart w:name="5475" w:id="7373"/>
          <w:p>
            <w:pPr>
              <w:spacing w:after="0"/>
              <w:ind w:left="0"/>
              <w:jc w:val="left"/>
            </w:pPr>
            <w:r>
              <w:rPr>
                <w:rFonts w:ascii="Arial"/>
                <w:b w:val="false"/>
                <w:i w:val="false"/>
                <w:color w:val="000000"/>
                <w:sz w:val="15"/>
              </w:rPr>
              <w:t>НСК "Олімпійський"</w:t>
            </w:r>
          </w:p>
          <w:bookmarkEnd w:id="7373"/>
        </w:tc>
        <w:tc>
          <w:tcPr>
            <w:tcW w:w="1772" w:type="dxa"/>
            <w:tcBorders>
              <w:top w:val="outset" w:color="000000" w:sz="8"/>
              <w:left w:val="outset" w:color="000000" w:sz="8"/>
              <w:bottom w:val="outset" w:color="000000" w:sz="8"/>
              <w:right w:val="outset" w:color="000000" w:sz="8"/>
            </w:tcBorders>
            <w:vAlign w:val="center"/>
          </w:tcPr>
          <w:bookmarkStart w:name="5476" w:id="7374"/>
          <w:p>
            <w:pPr>
              <w:spacing w:after="0"/>
              <w:ind w:left="0"/>
              <w:jc w:val="center"/>
            </w:pPr>
            <w:r>
              <w:rPr>
                <w:rFonts w:ascii="Arial"/>
                <w:b w:val="false"/>
                <w:i w:val="false"/>
                <w:color w:val="000000"/>
                <w:sz w:val="15"/>
              </w:rPr>
              <w:t xml:space="preserve">36,5 </w:t>
            </w:r>
          </w:p>
          <w:bookmarkEnd w:id="7374"/>
        </w:tc>
        <w:tc>
          <w:tcPr>
            <w:tcW w:w="3768" w:type="dxa"/>
            <w:tcBorders>
              <w:top w:val="outset" w:color="000000" w:sz="8"/>
              <w:left w:val="outset" w:color="000000" w:sz="8"/>
              <w:bottom w:val="outset" w:color="000000" w:sz="8"/>
              <w:right w:val="outset" w:color="000000" w:sz="8"/>
            </w:tcBorders>
            <w:vAlign w:val="center"/>
          </w:tcPr>
          <w:bookmarkStart w:name="5477" w:id="7375"/>
          <w:p>
            <w:pPr>
              <w:spacing w:after="0"/>
              <w:ind w:left="0"/>
              <w:jc w:val="left"/>
            </w:pPr>
            <w:r>
              <w:rPr>
                <w:rFonts w:ascii="Arial"/>
                <w:b w:val="false"/>
                <w:i w:val="false"/>
                <w:color w:val="000000"/>
                <w:sz w:val="15"/>
              </w:rPr>
              <w:t>вул. Червоноармійська, 55</w:t>
            </w:r>
          </w:p>
          <w:bookmarkEnd w:id="737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78" w:id="7376"/>
          <w:p>
            <w:pPr>
              <w:spacing w:after="0"/>
              <w:ind w:left="0"/>
              <w:jc w:val="center"/>
            </w:pPr>
            <w:r>
              <w:rPr>
                <w:rFonts w:ascii="Arial"/>
                <w:b w:val="false"/>
                <w:i w:val="false"/>
                <w:color w:val="000000"/>
                <w:sz w:val="15"/>
              </w:rPr>
              <w:t xml:space="preserve">8 </w:t>
            </w:r>
          </w:p>
          <w:bookmarkEnd w:id="7376"/>
        </w:tc>
        <w:tc>
          <w:tcPr>
            <w:tcW w:w="4321" w:type="dxa"/>
            <w:tcBorders>
              <w:top w:val="outset" w:color="000000" w:sz="8"/>
              <w:left w:val="outset" w:color="000000" w:sz="8"/>
              <w:bottom w:val="outset" w:color="000000" w:sz="8"/>
              <w:right w:val="outset" w:color="000000" w:sz="8"/>
            </w:tcBorders>
            <w:vAlign w:val="center"/>
          </w:tcPr>
          <w:bookmarkStart w:name="5479" w:id="7377"/>
          <w:p>
            <w:pPr>
              <w:spacing w:after="0"/>
              <w:ind w:left="0"/>
              <w:jc w:val="left"/>
            </w:pPr>
            <w:r>
              <w:rPr>
                <w:rFonts w:ascii="Arial"/>
                <w:b w:val="false"/>
                <w:i w:val="false"/>
                <w:color w:val="000000"/>
                <w:sz w:val="15"/>
              </w:rPr>
              <w:t>"Динамо" ЗАТ ФК "Динамо"</w:t>
            </w:r>
          </w:p>
          <w:bookmarkEnd w:id="7377"/>
        </w:tc>
        <w:tc>
          <w:tcPr>
            <w:tcW w:w="1772" w:type="dxa"/>
            <w:tcBorders>
              <w:top w:val="outset" w:color="000000" w:sz="8"/>
              <w:left w:val="outset" w:color="000000" w:sz="8"/>
              <w:bottom w:val="outset" w:color="000000" w:sz="8"/>
              <w:right w:val="outset" w:color="000000" w:sz="8"/>
            </w:tcBorders>
            <w:vAlign w:val="center"/>
          </w:tcPr>
          <w:bookmarkStart w:name="5480" w:id="7378"/>
          <w:p>
            <w:pPr>
              <w:spacing w:after="0"/>
              <w:ind w:left="0"/>
              <w:jc w:val="center"/>
            </w:pPr>
            <w:r>
              <w:rPr>
                <w:rFonts w:ascii="Arial"/>
                <w:b w:val="false"/>
                <w:i w:val="false"/>
                <w:color w:val="000000"/>
                <w:sz w:val="15"/>
              </w:rPr>
              <w:t xml:space="preserve">7,6 </w:t>
            </w:r>
          </w:p>
          <w:bookmarkEnd w:id="7378"/>
        </w:tc>
        <w:tc>
          <w:tcPr>
            <w:tcW w:w="3768" w:type="dxa"/>
            <w:tcBorders>
              <w:top w:val="outset" w:color="000000" w:sz="8"/>
              <w:left w:val="outset" w:color="000000" w:sz="8"/>
              <w:bottom w:val="outset" w:color="000000" w:sz="8"/>
              <w:right w:val="outset" w:color="000000" w:sz="8"/>
            </w:tcBorders>
            <w:vAlign w:val="center"/>
          </w:tcPr>
          <w:bookmarkStart w:name="5481" w:id="7379"/>
          <w:p>
            <w:pPr>
              <w:spacing w:after="0"/>
              <w:ind w:left="0"/>
              <w:jc w:val="left"/>
            </w:pPr>
            <w:r>
              <w:rPr>
                <w:rFonts w:ascii="Arial"/>
                <w:b w:val="false"/>
                <w:i w:val="false"/>
                <w:color w:val="000000"/>
                <w:sz w:val="15"/>
              </w:rPr>
              <w:t>вул. Грушевського, 3</w:t>
            </w:r>
          </w:p>
          <w:bookmarkEnd w:id="737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82" w:id="7380"/>
          <w:p>
            <w:pPr>
              <w:spacing w:after="0"/>
              <w:ind w:left="0"/>
              <w:jc w:val="center"/>
            </w:pPr>
            <w:r>
              <w:rPr>
                <w:rFonts w:ascii="Arial"/>
                <w:b w:val="false"/>
                <w:i w:val="false"/>
                <w:color w:val="000000"/>
                <w:sz w:val="15"/>
              </w:rPr>
              <w:t xml:space="preserve">9 </w:t>
            </w:r>
          </w:p>
          <w:bookmarkEnd w:id="7380"/>
        </w:tc>
        <w:tc>
          <w:tcPr>
            <w:tcW w:w="4321" w:type="dxa"/>
            <w:tcBorders>
              <w:top w:val="outset" w:color="000000" w:sz="8"/>
              <w:left w:val="outset" w:color="000000" w:sz="8"/>
              <w:bottom w:val="outset" w:color="000000" w:sz="8"/>
              <w:right w:val="outset" w:color="000000" w:sz="8"/>
            </w:tcBorders>
            <w:vAlign w:val="center"/>
          </w:tcPr>
          <w:bookmarkStart w:name="5483" w:id="7381"/>
          <w:p>
            <w:pPr>
              <w:spacing w:after="0"/>
              <w:ind w:left="0"/>
              <w:jc w:val="left"/>
            </w:pPr>
            <w:r>
              <w:rPr>
                <w:rFonts w:ascii="Arial"/>
                <w:b w:val="false"/>
                <w:i w:val="false"/>
                <w:color w:val="000000"/>
                <w:sz w:val="15"/>
              </w:rPr>
              <w:t>"Арсенал" ВО "Завод Арсенал"</w:t>
            </w:r>
          </w:p>
          <w:bookmarkEnd w:id="7381"/>
        </w:tc>
        <w:tc>
          <w:tcPr>
            <w:tcW w:w="1772" w:type="dxa"/>
            <w:tcBorders>
              <w:top w:val="outset" w:color="000000" w:sz="8"/>
              <w:left w:val="outset" w:color="000000" w:sz="8"/>
              <w:bottom w:val="outset" w:color="000000" w:sz="8"/>
              <w:right w:val="outset" w:color="000000" w:sz="8"/>
            </w:tcBorders>
            <w:vAlign w:val="center"/>
          </w:tcPr>
          <w:bookmarkStart w:name="5484" w:id="7382"/>
          <w:p>
            <w:pPr>
              <w:spacing w:after="0"/>
              <w:ind w:left="0"/>
              <w:jc w:val="center"/>
            </w:pPr>
            <w:r>
              <w:rPr>
                <w:rFonts w:ascii="Arial"/>
                <w:b w:val="false"/>
                <w:i w:val="false"/>
                <w:color w:val="000000"/>
                <w:sz w:val="15"/>
              </w:rPr>
              <w:t xml:space="preserve">3,7 </w:t>
            </w:r>
          </w:p>
          <w:bookmarkEnd w:id="7382"/>
        </w:tc>
        <w:tc>
          <w:tcPr>
            <w:tcW w:w="3768" w:type="dxa"/>
            <w:tcBorders>
              <w:top w:val="outset" w:color="000000" w:sz="8"/>
              <w:left w:val="outset" w:color="000000" w:sz="8"/>
              <w:bottom w:val="outset" w:color="000000" w:sz="8"/>
              <w:right w:val="outset" w:color="000000" w:sz="8"/>
            </w:tcBorders>
            <w:vAlign w:val="center"/>
          </w:tcPr>
          <w:bookmarkStart w:name="5485" w:id="7383"/>
          <w:p>
            <w:pPr>
              <w:spacing w:after="0"/>
              <w:ind w:left="0"/>
              <w:jc w:val="left"/>
            </w:pPr>
            <w:r>
              <w:rPr>
                <w:rFonts w:ascii="Arial"/>
                <w:b w:val="false"/>
                <w:i w:val="false"/>
                <w:color w:val="000000"/>
                <w:sz w:val="15"/>
              </w:rPr>
              <w:t>вул. Грушевського, 34/1</w:t>
            </w:r>
          </w:p>
          <w:bookmarkEnd w:id="738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32" w:id="7384"/>
          <w:p>
            <w:pPr>
              <w:spacing w:after="0"/>
              <w:ind w:left="0"/>
              <w:jc w:val="left"/>
            </w:pPr>
          </w:p>
          <w:bookmarkEnd w:id="7384"/>
        </w:tc>
        <w:tc>
          <w:tcPr>
            <w:tcW w:w="4321" w:type="dxa"/>
            <w:tcBorders>
              <w:top w:val="outset" w:color="000000" w:sz="8"/>
              <w:left w:val="outset" w:color="000000" w:sz="8"/>
              <w:bottom w:val="outset" w:color="000000" w:sz="8"/>
              <w:right w:val="outset" w:color="000000" w:sz="8"/>
            </w:tcBorders>
            <w:vAlign w:val="center"/>
          </w:tcPr>
          <w:bookmarkStart w:name="5486" w:id="7385"/>
          <w:p>
            <w:pPr>
              <w:spacing w:after="0"/>
              <w:ind w:left="0"/>
              <w:jc w:val="left"/>
            </w:pPr>
            <w:r>
              <w:rPr>
                <w:rFonts w:ascii="Arial"/>
                <w:b/>
                <w:i/>
                <w:color w:val="000000"/>
                <w:sz w:val="15"/>
              </w:rPr>
              <w:t>Разом:</w:t>
            </w:r>
          </w:p>
          <w:bookmarkEnd w:id="7385"/>
        </w:tc>
        <w:tc>
          <w:tcPr>
            <w:tcW w:w="1772" w:type="dxa"/>
            <w:tcBorders>
              <w:top w:val="outset" w:color="000000" w:sz="8"/>
              <w:left w:val="outset" w:color="000000" w:sz="8"/>
              <w:bottom w:val="outset" w:color="000000" w:sz="8"/>
              <w:right w:val="outset" w:color="000000" w:sz="8"/>
            </w:tcBorders>
            <w:vAlign w:val="center"/>
          </w:tcPr>
          <w:bookmarkStart w:name="5487" w:id="7386"/>
          <w:p>
            <w:pPr>
              <w:spacing w:after="0"/>
              <w:ind w:left="0"/>
              <w:jc w:val="center"/>
            </w:pPr>
            <w:r>
              <w:rPr>
                <w:rFonts w:ascii="Arial"/>
                <w:b/>
                <w:i/>
                <w:color w:val="000000"/>
                <w:sz w:val="15"/>
              </w:rPr>
              <w:t>47,8</w:t>
            </w:r>
            <w:r>
              <w:rPr>
                <w:rFonts w:ascii="Arial"/>
                <w:b w:val="false"/>
                <w:i w:val="false"/>
                <w:color w:val="000000"/>
                <w:sz w:val="15"/>
              </w:rPr>
              <w:t xml:space="preserve"> </w:t>
            </w:r>
          </w:p>
          <w:bookmarkEnd w:id="7386"/>
        </w:tc>
        <w:tc>
          <w:tcPr>
            <w:tcW w:w="3768" w:type="dxa"/>
            <w:tcBorders>
              <w:top w:val="outset" w:color="000000" w:sz="8"/>
              <w:left w:val="outset" w:color="000000" w:sz="8"/>
              <w:bottom w:val="outset" w:color="000000" w:sz="8"/>
              <w:right w:val="outset" w:color="000000" w:sz="8"/>
            </w:tcBorders>
            <w:vAlign w:val="center"/>
          </w:tcPr>
          <w:bookmarkStart w:name="5488" w:id="7387"/>
          <w:p>
            <w:pPr>
              <w:spacing w:after="0"/>
              <w:ind w:left="0"/>
              <w:jc w:val="left"/>
            </w:pPr>
          </w:p>
          <w:bookmarkEnd w:id="738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33" w:id="7388"/>
          <w:p>
            <w:pPr>
              <w:spacing w:after="0"/>
              <w:ind w:left="0"/>
              <w:jc w:val="left"/>
            </w:pPr>
          </w:p>
          <w:bookmarkEnd w:id="7388"/>
        </w:tc>
        <w:tc>
          <w:tcPr>
            <w:tcW w:w="4321" w:type="dxa"/>
            <w:tcBorders>
              <w:top w:val="outset" w:color="000000" w:sz="8"/>
              <w:left w:val="outset" w:color="000000" w:sz="8"/>
              <w:bottom w:val="outset" w:color="000000" w:sz="8"/>
              <w:right w:val="outset" w:color="000000" w:sz="8"/>
            </w:tcBorders>
            <w:vAlign w:val="center"/>
          </w:tcPr>
          <w:bookmarkStart w:name="5489" w:id="7389"/>
          <w:p>
            <w:pPr>
              <w:spacing w:after="0"/>
              <w:ind w:left="0"/>
              <w:jc w:val="center"/>
            </w:pPr>
            <w:r>
              <w:rPr>
                <w:rFonts w:ascii="Arial"/>
                <w:b/>
                <w:i w:val="false"/>
                <w:color w:val="000000"/>
                <w:sz w:val="15"/>
              </w:rPr>
              <w:t>Подільський район</w:t>
            </w:r>
          </w:p>
          <w:bookmarkEnd w:id="7389"/>
        </w:tc>
        <w:tc>
          <w:tcPr>
            <w:tcW w:w="1772" w:type="dxa"/>
            <w:tcBorders>
              <w:top w:val="outset" w:color="000000" w:sz="8"/>
              <w:left w:val="outset" w:color="000000" w:sz="8"/>
              <w:bottom w:val="outset" w:color="000000" w:sz="8"/>
              <w:right w:val="outset" w:color="000000" w:sz="8"/>
            </w:tcBorders>
            <w:vAlign w:val="center"/>
          </w:tcPr>
          <w:bookmarkStart w:name="11034" w:id="7390"/>
          <w:p>
            <w:pPr>
              <w:spacing w:after="0"/>
              <w:ind w:left="0"/>
              <w:jc w:val="left"/>
            </w:pPr>
          </w:p>
          <w:bookmarkEnd w:id="7390"/>
        </w:tc>
        <w:tc>
          <w:tcPr>
            <w:tcW w:w="3768" w:type="dxa"/>
            <w:tcBorders>
              <w:top w:val="outset" w:color="000000" w:sz="8"/>
              <w:left w:val="outset" w:color="000000" w:sz="8"/>
              <w:bottom w:val="outset" w:color="000000" w:sz="8"/>
              <w:right w:val="outset" w:color="000000" w:sz="8"/>
            </w:tcBorders>
            <w:vAlign w:val="center"/>
          </w:tcPr>
          <w:bookmarkStart w:name="5490" w:id="7391"/>
          <w:p>
            <w:pPr>
              <w:spacing w:after="0"/>
              <w:ind w:left="0"/>
              <w:jc w:val="left"/>
            </w:pPr>
          </w:p>
          <w:bookmarkEnd w:id="739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491" w:id="7392"/>
          <w:p>
            <w:pPr>
              <w:spacing w:after="0"/>
              <w:ind w:left="0"/>
              <w:jc w:val="center"/>
            </w:pPr>
            <w:r>
              <w:rPr>
                <w:rFonts w:ascii="Arial"/>
                <w:b w:val="false"/>
                <w:i w:val="false"/>
                <w:color w:val="000000"/>
                <w:sz w:val="15"/>
              </w:rPr>
              <w:t xml:space="preserve">10 </w:t>
            </w:r>
          </w:p>
          <w:bookmarkEnd w:id="7392"/>
        </w:tc>
        <w:tc>
          <w:tcPr>
            <w:tcW w:w="4321" w:type="dxa"/>
            <w:tcBorders>
              <w:top w:val="outset" w:color="000000" w:sz="8"/>
              <w:left w:val="outset" w:color="000000" w:sz="8"/>
              <w:bottom w:val="outset" w:color="000000" w:sz="8"/>
              <w:right w:val="outset" w:color="000000" w:sz="8"/>
            </w:tcBorders>
            <w:vAlign w:val="center"/>
          </w:tcPr>
          <w:bookmarkStart w:name="5492" w:id="7393"/>
          <w:p>
            <w:pPr>
              <w:spacing w:after="0"/>
              <w:ind w:left="0"/>
              <w:jc w:val="left"/>
            </w:pPr>
            <w:r>
              <w:rPr>
                <w:rFonts w:ascii="Arial"/>
                <w:b w:val="false"/>
                <w:i w:val="false"/>
                <w:color w:val="000000"/>
                <w:sz w:val="15"/>
              </w:rPr>
              <w:t>"Спартак" Федерації профспілок</w:t>
            </w:r>
          </w:p>
          <w:bookmarkEnd w:id="7393"/>
        </w:tc>
        <w:tc>
          <w:tcPr>
            <w:tcW w:w="1772" w:type="dxa"/>
            <w:tcBorders>
              <w:top w:val="outset" w:color="000000" w:sz="8"/>
              <w:left w:val="outset" w:color="000000" w:sz="8"/>
              <w:bottom w:val="outset" w:color="000000" w:sz="8"/>
              <w:right w:val="outset" w:color="000000" w:sz="8"/>
            </w:tcBorders>
            <w:vAlign w:val="center"/>
          </w:tcPr>
          <w:bookmarkStart w:name="5493" w:id="7394"/>
          <w:p>
            <w:pPr>
              <w:spacing w:after="0"/>
              <w:ind w:left="0"/>
              <w:jc w:val="center"/>
            </w:pPr>
            <w:r>
              <w:rPr>
                <w:rFonts w:ascii="Arial"/>
                <w:b w:val="false"/>
                <w:i w:val="false"/>
                <w:color w:val="000000"/>
                <w:sz w:val="15"/>
              </w:rPr>
              <w:t xml:space="preserve">3,5 </w:t>
            </w:r>
          </w:p>
          <w:bookmarkEnd w:id="7394"/>
        </w:tc>
        <w:tc>
          <w:tcPr>
            <w:tcW w:w="3768" w:type="dxa"/>
            <w:tcBorders>
              <w:top w:val="outset" w:color="000000" w:sz="8"/>
              <w:left w:val="outset" w:color="000000" w:sz="8"/>
              <w:bottom w:val="outset" w:color="000000" w:sz="8"/>
              <w:right w:val="outset" w:color="000000" w:sz="8"/>
            </w:tcBorders>
            <w:vAlign w:val="center"/>
          </w:tcPr>
          <w:bookmarkStart w:name="5494" w:id="7395"/>
          <w:p>
            <w:pPr>
              <w:spacing w:after="0"/>
              <w:ind w:left="0"/>
              <w:jc w:val="left"/>
            </w:pPr>
            <w:r>
              <w:rPr>
                <w:rFonts w:ascii="Arial"/>
                <w:b w:val="false"/>
                <w:i w:val="false"/>
                <w:color w:val="000000"/>
                <w:sz w:val="15"/>
              </w:rPr>
              <w:t>вул. Фрунзе, 105</w:t>
            </w:r>
          </w:p>
          <w:bookmarkEnd w:id="739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35" w:id="7396"/>
          <w:p>
            <w:pPr>
              <w:spacing w:after="0"/>
              <w:ind w:left="0"/>
              <w:jc w:val="left"/>
            </w:pPr>
          </w:p>
          <w:bookmarkEnd w:id="7396"/>
        </w:tc>
        <w:tc>
          <w:tcPr>
            <w:tcW w:w="4321" w:type="dxa"/>
            <w:tcBorders>
              <w:top w:val="outset" w:color="000000" w:sz="8"/>
              <w:left w:val="outset" w:color="000000" w:sz="8"/>
              <w:bottom w:val="outset" w:color="000000" w:sz="8"/>
              <w:right w:val="outset" w:color="000000" w:sz="8"/>
            </w:tcBorders>
            <w:vAlign w:val="center"/>
          </w:tcPr>
          <w:bookmarkStart w:name="5495" w:id="7397"/>
          <w:p>
            <w:pPr>
              <w:spacing w:after="0"/>
              <w:ind w:left="0"/>
              <w:jc w:val="left"/>
            </w:pPr>
            <w:r>
              <w:rPr>
                <w:rFonts w:ascii="Arial"/>
                <w:b/>
                <w:i/>
                <w:color w:val="000000"/>
                <w:sz w:val="15"/>
              </w:rPr>
              <w:t>Разом:</w:t>
            </w:r>
          </w:p>
          <w:bookmarkEnd w:id="7397"/>
        </w:tc>
        <w:tc>
          <w:tcPr>
            <w:tcW w:w="1772" w:type="dxa"/>
            <w:tcBorders>
              <w:top w:val="outset" w:color="000000" w:sz="8"/>
              <w:left w:val="outset" w:color="000000" w:sz="8"/>
              <w:bottom w:val="outset" w:color="000000" w:sz="8"/>
              <w:right w:val="outset" w:color="000000" w:sz="8"/>
            </w:tcBorders>
            <w:vAlign w:val="center"/>
          </w:tcPr>
          <w:bookmarkStart w:name="5496" w:id="7398"/>
          <w:p>
            <w:pPr>
              <w:spacing w:after="0"/>
              <w:ind w:left="0"/>
              <w:jc w:val="center"/>
            </w:pPr>
            <w:r>
              <w:rPr>
                <w:rFonts w:ascii="Arial"/>
                <w:b/>
                <w:i/>
                <w:color w:val="000000"/>
                <w:sz w:val="15"/>
              </w:rPr>
              <w:t>3,5</w:t>
            </w:r>
            <w:r>
              <w:rPr>
                <w:rFonts w:ascii="Arial"/>
                <w:b w:val="false"/>
                <w:i w:val="false"/>
                <w:color w:val="000000"/>
                <w:sz w:val="15"/>
              </w:rPr>
              <w:t xml:space="preserve"> </w:t>
            </w:r>
          </w:p>
          <w:bookmarkEnd w:id="7398"/>
        </w:tc>
        <w:tc>
          <w:tcPr>
            <w:tcW w:w="3768" w:type="dxa"/>
            <w:tcBorders>
              <w:top w:val="outset" w:color="000000" w:sz="8"/>
              <w:left w:val="outset" w:color="000000" w:sz="8"/>
              <w:bottom w:val="outset" w:color="000000" w:sz="8"/>
              <w:right w:val="outset" w:color="000000" w:sz="8"/>
            </w:tcBorders>
            <w:vAlign w:val="center"/>
          </w:tcPr>
          <w:bookmarkStart w:name="5497" w:id="7399"/>
          <w:p>
            <w:pPr>
              <w:spacing w:after="0"/>
              <w:ind w:left="0"/>
              <w:jc w:val="left"/>
            </w:pPr>
          </w:p>
          <w:bookmarkEnd w:id="739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36" w:id="7400"/>
          <w:p>
            <w:pPr>
              <w:spacing w:after="0"/>
              <w:ind w:left="0"/>
              <w:jc w:val="left"/>
            </w:pPr>
          </w:p>
          <w:bookmarkEnd w:id="7400"/>
        </w:tc>
        <w:tc>
          <w:tcPr>
            <w:tcW w:w="4321" w:type="dxa"/>
            <w:tcBorders>
              <w:top w:val="outset" w:color="000000" w:sz="8"/>
              <w:left w:val="outset" w:color="000000" w:sz="8"/>
              <w:bottom w:val="outset" w:color="000000" w:sz="8"/>
              <w:right w:val="outset" w:color="000000" w:sz="8"/>
            </w:tcBorders>
            <w:vAlign w:val="center"/>
          </w:tcPr>
          <w:bookmarkStart w:name="5498" w:id="7401"/>
          <w:p>
            <w:pPr>
              <w:spacing w:after="0"/>
              <w:ind w:left="0"/>
              <w:jc w:val="center"/>
            </w:pPr>
            <w:r>
              <w:rPr>
                <w:rFonts w:ascii="Arial"/>
                <w:b/>
                <w:i w:val="false"/>
                <w:color w:val="000000"/>
                <w:sz w:val="15"/>
              </w:rPr>
              <w:t>Святошинський район</w:t>
            </w:r>
          </w:p>
          <w:bookmarkEnd w:id="7401"/>
        </w:tc>
        <w:tc>
          <w:tcPr>
            <w:tcW w:w="1772" w:type="dxa"/>
            <w:tcBorders>
              <w:top w:val="outset" w:color="000000" w:sz="8"/>
              <w:left w:val="outset" w:color="000000" w:sz="8"/>
              <w:bottom w:val="outset" w:color="000000" w:sz="8"/>
              <w:right w:val="outset" w:color="000000" w:sz="8"/>
            </w:tcBorders>
            <w:vAlign w:val="center"/>
          </w:tcPr>
          <w:bookmarkStart w:name="11037" w:id="7402"/>
          <w:p>
            <w:pPr>
              <w:spacing w:after="0"/>
              <w:ind w:left="0"/>
              <w:jc w:val="left"/>
            </w:pPr>
          </w:p>
          <w:bookmarkEnd w:id="7402"/>
        </w:tc>
        <w:tc>
          <w:tcPr>
            <w:tcW w:w="3768" w:type="dxa"/>
            <w:tcBorders>
              <w:top w:val="outset" w:color="000000" w:sz="8"/>
              <w:left w:val="outset" w:color="000000" w:sz="8"/>
              <w:bottom w:val="outset" w:color="000000" w:sz="8"/>
              <w:right w:val="outset" w:color="000000" w:sz="8"/>
            </w:tcBorders>
            <w:vAlign w:val="center"/>
          </w:tcPr>
          <w:bookmarkStart w:name="5499" w:id="7403"/>
          <w:p>
            <w:pPr>
              <w:spacing w:after="0"/>
              <w:ind w:left="0"/>
              <w:jc w:val="left"/>
            </w:pPr>
          </w:p>
          <w:bookmarkEnd w:id="740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00" w:id="7404"/>
          <w:p>
            <w:pPr>
              <w:spacing w:after="0"/>
              <w:ind w:left="0"/>
              <w:jc w:val="center"/>
            </w:pPr>
            <w:r>
              <w:rPr>
                <w:rFonts w:ascii="Arial"/>
                <w:b w:val="false"/>
                <w:i w:val="false"/>
                <w:color w:val="000000"/>
                <w:sz w:val="15"/>
              </w:rPr>
              <w:t xml:space="preserve">11 </w:t>
            </w:r>
          </w:p>
          <w:bookmarkEnd w:id="7404"/>
        </w:tc>
        <w:tc>
          <w:tcPr>
            <w:tcW w:w="4321" w:type="dxa"/>
            <w:tcBorders>
              <w:top w:val="outset" w:color="000000" w:sz="8"/>
              <w:left w:val="outset" w:color="000000" w:sz="8"/>
              <w:bottom w:val="outset" w:color="000000" w:sz="8"/>
              <w:right w:val="outset" w:color="000000" w:sz="8"/>
            </w:tcBorders>
            <w:vAlign w:val="center"/>
          </w:tcPr>
          <w:bookmarkStart w:name="5501" w:id="7405"/>
          <w:p>
            <w:pPr>
              <w:spacing w:after="0"/>
              <w:ind w:left="0"/>
              <w:jc w:val="left"/>
            </w:pPr>
            <w:r>
              <w:rPr>
                <w:rFonts w:ascii="Arial"/>
                <w:b w:val="false"/>
                <w:i w:val="false"/>
                <w:color w:val="000000"/>
                <w:sz w:val="15"/>
              </w:rPr>
              <w:t>ЗАТ "Наука-спорт"</w:t>
            </w:r>
          </w:p>
          <w:bookmarkEnd w:id="7405"/>
        </w:tc>
        <w:tc>
          <w:tcPr>
            <w:tcW w:w="1772" w:type="dxa"/>
            <w:tcBorders>
              <w:top w:val="outset" w:color="000000" w:sz="8"/>
              <w:left w:val="outset" w:color="000000" w:sz="8"/>
              <w:bottom w:val="outset" w:color="000000" w:sz="8"/>
              <w:right w:val="outset" w:color="000000" w:sz="8"/>
            </w:tcBorders>
            <w:vAlign w:val="center"/>
          </w:tcPr>
          <w:bookmarkStart w:name="5502" w:id="7406"/>
          <w:p>
            <w:pPr>
              <w:spacing w:after="0"/>
              <w:ind w:left="0"/>
              <w:jc w:val="center"/>
            </w:pPr>
            <w:r>
              <w:rPr>
                <w:rFonts w:ascii="Arial"/>
                <w:b w:val="false"/>
                <w:i w:val="false"/>
                <w:color w:val="000000"/>
                <w:sz w:val="15"/>
              </w:rPr>
              <w:t xml:space="preserve">6,5 </w:t>
            </w:r>
          </w:p>
          <w:bookmarkEnd w:id="7406"/>
        </w:tc>
        <w:tc>
          <w:tcPr>
            <w:tcW w:w="3768" w:type="dxa"/>
            <w:tcBorders>
              <w:top w:val="outset" w:color="000000" w:sz="8"/>
              <w:left w:val="outset" w:color="000000" w:sz="8"/>
              <w:bottom w:val="outset" w:color="000000" w:sz="8"/>
              <w:right w:val="outset" w:color="000000" w:sz="8"/>
            </w:tcBorders>
            <w:vAlign w:val="center"/>
          </w:tcPr>
          <w:bookmarkStart w:name="5503" w:id="7407"/>
          <w:p>
            <w:pPr>
              <w:spacing w:after="0"/>
              <w:ind w:left="0"/>
              <w:jc w:val="left"/>
            </w:pPr>
            <w:r>
              <w:rPr>
                <w:rFonts w:ascii="Arial"/>
                <w:b w:val="false"/>
                <w:i w:val="false"/>
                <w:color w:val="000000"/>
                <w:sz w:val="15"/>
              </w:rPr>
              <w:t>просп. Вернадського, 32</w:t>
            </w:r>
          </w:p>
          <w:bookmarkEnd w:id="740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04" w:id="7408"/>
          <w:p>
            <w:pPr>
              <w:spacing w:after="0"/>
              <w:ind w:left="0"/>
              <w:jc w:val="center"/>
            </w:pPr>
            <w:r>
              <w:rPr>
                <w:rFonts w:ascii="Arial"/>
                <w:b w:val="false"/>
                <w:i w:val="false"/>
                <w:color w:val="000000"/>
                <w:sz w:val="15"/>
              </w:rPr>
              <w:t xml:space="preserve">12 </w:t>
            </w:r>
          </w:p>
          <w:bookmarkEnd w:id="7408"/>
        </w:tc>
        <w:tc>
          <w:tcPr>
            <w:tcW w:w="4321" w:type="dxa"/>
            <w:tcBorders>
              <w:top w:val="outset" w:color="000000" w:sz="8"/>
              <w:left w:val="outset" w:color="000000" w:sz="8"/>
              <w:bottom w:val="outset" w:color="000000" w:sz="8"/>
              <w:right w:val="outset" w:color="000000" w:sz="8"/>
            </w:tcBorders>
            <w:vAlign w:val="center"/>
          </w:tcPr>
          <w:bookmarkStart w:name="5505" w:id="7409"/>
          <w:p>
            <w:pPr>
              <w:spacing w:after="0"/>
              <w:ind w:left="0"/>
              <w:jc w:val="left"/>
            </w:pPr>
            <w:r>
              <w:rPr>
                <w:rFonts w:ascii="Arial"/>
                <w:b w:val="false"/>
                <w:i w:val="false"/>
                <w:color w:val="000000"/>
                <w:sz w:val="15"/>
              </w:rPr>
              <w:t>СК "Темп" Київського заводу "Авіант", "Антей" АНТК ім. Антонова</w:t>
            </w:r>
          </w:p>
          <w:bookmarkEnd w:id="7409"/>
        </w:tc>
        <w:tc>
          <w:tcPr>
            <w:tcW w:w="1772" w:type="dxa"/>
            <w:tcBorders>
              <w:top w:val="outset" w:color="000000" w:sz="8"/>
              <w:left w:val="outset" w:color="000000" w:sz="8"/>
              <w:bottom w:val="outset" w:color="000000" w:sz="8"/>
              <w:right w:val="outset" w:color="000000" w:sz="8"/>
            </w:tcBorders>
            <w:vAlign w:val="center"/>
          </w:tcPr>
          <w:bookmarkStart w:name="5506" w:id="7410"/>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6,0 </w:t>
            </w:r>
          </w:p>
          <w:bookmarkEnd w:id="7410"/>
        </w:tc>
        <w:tc>
          <w:tcPr>
            <w:tcW w:w="3768" w:type="dxa"/>
            <w:tcBorders>
              <w:top w:val="outset" w:color="000000" w:sz="8"/>
              <w:left w:val="outset" w:color="000000" w:sz="8"/>
              <w:bottom w:val="outset" w:color="000000" w:sz="8"/>
              <w:right w:val="outset" w:color="000000" w:sz="8"/>
            </w:tcBorders>
            <w:vAlign w:val="center"/>
          </w:tcPr>
          <w:bookmarkStart w:name="5507" w:id="7411"/>
          <w:p>
            <w:pPr>
              <w:spacing w:after="0"/>
              <w:ind w:left="0"/>
              <w:jc w:val="left"/>
            </w:pPr>
            <w:r>
              <w:rPr>
                <w:rFonts w:ascii="Arial"/>
                <w:b w:val="false"/>
                <w:i w:val="false"/>
                <w:color w:val="000000"/>
                <w:sz w:val="15"/>
              </w:rPr>
              <w:t>вул. Ген. Вітрука, 10</w:t>
            </w:r>
            <w:r>
              <w:br/>
            </w:r>
            <w:r>
              <w:rPr>
                <w:rFonts w:ascii="Arial"/>
                <w:b w:val="false"/>
                <w:i w:val="false"/>
                <w:color w:val="000000"/>
                <w:sz w:val="15"/>
              </w:rPr>
              <w:t>вул. Ген. Вітрука, 8-а</w:t>
            </w:r>
          </w:p>
          <w:bookmarkEnd w:id="741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08" w:id="7412"/>
          <w:p>
            <w:pPr>
              <w:spacing w:after="0"/>
              <w:ind w:left="0"/>
              <w:jc w:val="center"/>
            </w:pPr>
            <w:r>
              <w:rPr>
                <w:rFonts w:ascii="Arial"/>
                <w:b w:val="false"/>
                <w:i w:val="false"/>
                <w:color w:val="000000"/>
                <w:sz w:val="15"/>
              </w:rPr>
              <w:t xml:space="preserve">13 </w:t>
            </w:r>
          </w:p>
          <w:bookmarkEnd w:id="7412"/>
        </w:tc>
        <w:tc>
          <w:tcPr>
            <w:tcW w:w="4321" w:type="dxa"/>
            <w:tcBorders>
              <w:top w:val="outset" w:color="000000" w:sz="8"/>
              <w:left w:val="outset" w:color="000000" w:sz="8"/>
              <w:bottom w:val="outset" w:color="000000" w:sz="8"/>
              <w:right w:val="outset" w:color="000000" w:sz="8"/>
            </w:tcBorders>
            <w:vAlign w:val="center"/>
          </w:tcPr>
          <w:bookmarkStart w:name="5509" w:id="7413"/>
          <w:p>
            <w:pPr>
              <w:spacing w:after="0"/>
              <w:ind w:left="0"/>
              <w:jc w:val="left"/>
            </w:pPr>
            <w:r>
              <w:rPr>
                <w:rFonts w:ascii="Arial"/>
                <w:b w:val="false"/>
                <w:i w:val="false"/>
                <w:color w:val="000000"/>
                <w:sz w:val="15"/>
              </w:rPr>
              <w:t>СК "Олімп" ВАТ "Веркон"</w:t>
            </w:r>
          </w:p>
          <w:bookmarkEnd w:id="7413"/>
        </w:tc>
        <w:tc>
          <w:tcPr>
            <w:tcW w:w="1772" w:type="dxa"/>
            <w:tcBorders>
              <w:top w:val="outset" w:color="000000" w:sz="8"/>
              <w:left w:val="outset" w:color="000000" w:sz="8"/>
              <w:bottom w:val="outset" w:color="000000" w:sz="8"/>
              <w:right w:val="outset" w:color="000000" w:sz="8"/>
            </w:tcBorders>
            <w:vAlign w:val="center"/>
          </w:tcPr>
          <w:bookmarkStart w:name="5510" w:id="7414"/>
          <w:p>
            <w:pPr>
              <w:spacing w:after="0"/>
              <w:ind w:left="0"/>
              <w:jc w:val="center"/>
            </w:pPr>
            <w:r>
              <w:rPr>
                <w:rFonts w:ascii="Arial"/>
                <w:b w:val="false"/>
                <w:i w:val="false"/>
                <w:color w:val="000000"/>
                <w:sz w:val="15"/>
              </w:rPr>
              <w:t xml:space="preserve">3,0 </w:t>
            </w:r>
          </w:p>
          <w:bookmarkEnd w:id="7414"/>
        </w:tc>
        <w:tc>
          <w:tcPr>
            <w:tcW w:w="3768" w:type="dxa"/>
            <w:tcBorders>
              <w:top w:val="outset" w:color="000000" w:sz="8"/>
              <w:left w:val="outset" w:color="000000" w:sz="8"/>
              <w:bottom w:val="outset" w:color="000000" w:sz="8"/>
              <w:right w:val="outset" w:color="000000" w:sz="8"/>
            </w:tcBorders>
            <w:vAlign w:val="center"/>
          </w:tcPr>
          <w:bookmarkStart w:name="5511" w:id="7415"/>
          <w:p>
            <w:pPr>
              <w:spacing w:after="0"/>
              <w:ind w:left="0"/>
              <w:jc w:val="left"/>
            </w:pPr>
            <w:r>
              <w:rPr>
                <w:rFonts w:ascii="Arial"/>
                <w:b w:val="false"/>
                <w:i w:val="false"/>
                <w:color w:val="000000"/>
                <w:sz w:val="15"/>
              </w:rPr>
              <w:t>вул. Кулібіна, 11</w:t>
            </w:r>
          </w:p>
          <w:bookmarkEnd w:id="741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12" w:id="7416"/>
          <w:p>
            <w:pPr>
              <w:spacing w:after="0"/>
              <w:ind w:left="0"/>
              <w:jc w:val="center"/>
            </w:pPr>
            <w:r>
              <w:rPr>
                <w:rFonts w:ascii="Arial"/>
                <w:b w:val="false"/>
                <w:i w:val="false"/>
                <w:color w:val="000000"/>
                <w:sz w:val="15"/>
              </w:rPr>
              <w:t xml:space="preserve">14 </w:t>
            </w:r>
          </w:p>
          <w:bookmarkEnd w:id="7416"/>
        </w:tc>
        <w:tc>
          <w:tcPr>
            <w:tcW w:w="4321" w:type="dxa"/>
            <w:tcBorders>
              <w:top w:val="outset" w:color="000000" w:sz="8"/>
              <w:left w:val="outset" w:color="000000" w:sz="8"/>
              <w:bottom w:val="outset" w:color="000000" w:sz="8"/>
              <w:right w:val="outset" w:color="000000" w:sz="8"/>
            </w:tcBorders>
            <w:vAlign w:val="center"/>
          </w:tcPr>
          <w:bookmarkStart w:name="5513" w:id="7417"/>
          <w:p>
            <w:pPr>
              <w:spacing w:after="0"/>
              <w:ind w:left="0"/>
              <w:jc w:val="left"/>
            </w:pPr>
            <w:r>
              <w:rPr>
                <w:rFonts w:ascii="Arial"/>
                <w:b w:val="false"/>
                <w:i w:val="false"/>
                <w:color w:val="000000"/>
                <w:sz w:val="15"/>
              </w:rPr>
              <w:t>СК "АТЕК"</w:t>
            </w:r>
          </w:p>
          <w:bookmarkEnd w:id="7417"/>
        </w:tc>
        <w:tc>
          <w:tcPr>
            <w:tcW w:w="1772" w:type="dxa"/>
            <w:tcBorders>
              <w:top w:val="outset" w:color="000000" w:sz="8"/>
              <w:left w:val="outset" w:color="000000" w:sz="8"/>
              <w:bottom w:val="outset" w:color="000000" w:sz="8"/>
              <w:right w:val="outset" w:color="000000" w:sz="8"/>
            </w:tcBorders>
            <w:vAlign w:val="center"/>
          </w:tcPr>
          <w:bookmarkStart w:name="5514" w:id="7418"/>
          <w:p>
            <w:pPr>
              <w:spacing w:after="0"/>
              <w:ind w:left="0"/>
              <w:jc w:val="center"/>
            </w:pPr>
            <w:r>
              <w:rPr>
                <w:rFonts w:ascii="Arial"/>
                <w:b w:val="false"/>
                <w:i w:val="false"/>
                <w:color w:val="000000"/>
                <w:sz w:val="15"/>
              </w:rPr>
              <w:t xml:space="preserve">3,5 </w:t>
            </w:r>
          </w:p>
          <w:bookmarkEnd w:id="7418"/>
        </w:tc>
        <w:tc>
          <w:tcPr>
            <w:tcW w:w="3768" w:type="dxa"/>
            <w:tcBorders>
              <w:top w:val="outset" w:color="000000" w:sz="8"/>
              <w:left w:val="outset" w:color="000000" w:sz="8"/>
              <w:bottom w:val="outset" w:color="000000" w:sz="8"/>
              <w:right w:val="outset" w:color="000000" w:sz="8"/>
            </w:tcBorders>
            <w:vAlign w:val="center"/>
          </w:tcPr>
          <w:bookmarkStart w:name="5515" w:id="7419"/>
          <w:p>
            <w:pPr>
              <w:spacing w:after="0"/>
              <w:ind w:left="0"/>
              <w:jc w:val="left"/>
            </w:pPr>
            <w:r>
              <w:rPr>
                <w:rFonts w:ascii="Arial"/>
                <w:b w:val="false"/>
                <w:i w:val="false"/>
                <w:color w:val="000000"/>
                <w:sz w:val="15"/>
              </w:rPr>
              <w:t>вул. Чистяківська, 20</w:t>
            </w:r>
          </w:p>
          <w:bookmarkEnd w:id="741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38" w:id="7420"/>
          <w:p>
            <w:pPr>
              <w:spacing w:after="0"/>
              <w:ind w:left="0"/>
              <w:jc w:val="left"/>
            </w:pPr>
          </w:p>
          <w:bookmarkEnd w:id="7420"/>
        </w:tc>
        <w:tc>
          <w:tcPr>
            <w:tcW w:w="4321" w:type="dxa"/>
            <w:tcBorders>
              <w:top w:val="outset" w:color="000000" w:sz="8"/>
              <w:left w:val="outset" w:color="000000" w:sz="8"/>
              <w:bottom w:val="outset" w:color="000000" w:sz="8"/>
              <w:right w:val="outset" w:color="000000" w:sz="8"/>
            </w:tcBorders>
            <w:vAlign w:val="center"/>
          </w:tcPr>
          <w:bookmarkStart w:name="5516" w:id="7421"/>
          <w:p>
            <w:pPr>
              <w:spacing w:after="0"/>
              <w:ind w:left="0"/>
              <w:jc w:val="left"/>
            </w:pPr>
            <w:r>
              <w:rPr>
                <w:rFonts w:ascii="Arial"/>
                <w:b/>
                <w:i/>
                <w:color w:val="000000"/>
                <w:sz w:val="15"/>
              </w:rPr>
              <w:t>Разом:</w:t>
            </w:r>
          </w:p>
          <w:bookmarkEnd w:id="7421"/>
        </w:tc>
        <w:tc>
          <w:tcPr>
            <w:tcW w:w="1772" w:type="dxa"/>
            <w:tcBorders>
              <w:top w:val="outset" w:color="000000" w:sz="8"/>
              <w:left w:val="outset" w:color="000000" w:sz="8"/>
              <w:bottom w:val="outset" w:color="000000" w:sz="8"/>
              <w:right w:val="outset" w:color="000000" w:sz="8"/>
            </w:tcBorders>
            <w:vAlign w:val="center"/>
          </w:tcPr>
          <w:bookmarkStart w:name="5517" w:id="7422"/>
          <w:p>
            <w:pPr>
              <w:spacing w:after="0"/>
              <w:ind w:left="0"/>
              <w:jc w:val="center"/>
            </w:pPr>
            <w:r>
              <w:rPr>
                <w:rFonts w:ascii="Arial"/>
                <w:b/>
                <w:i/>
                <w:color w:val="000000"/>
                <w:sz w:val="15"/>
              </w:rPr>
              <w:t>19,0</w:t>
            </w:r>
            <w:r>
              <w:rPr>
                <w:rFonts w:ascii="Arial"/>
                <w:b w:val="false"/>
                <w:i w:val="false"/>
                <w:color w:val="000000"/>
                <w:sz w:val="15"/>
              </w:rPr>
              <w:t xml:space="preserve"> </w:t>
            </w:r>
          </w:p>
          <w:bookmarkEnd w:id="7422"/>
        </w:tc>
        <w:tc>
          <w:tcPr>
            <w:tcW w:w="3768" w:type="dxa"/>
            <w:tcBorders>
              <w:top w:val="outset" w:color="000000" w:sz="8"/>
              <w:left w:val="outset" w:color="000000" w:sz="8"/>
              <w:bottom w:val="outset" w:color="000000" w:sz="8"/>
              <w:right w:val="outset" w:color="000000" w:sz="8"/>
            </w:tcBorders>
            <w:vAlign w:val="center"/>
          </w:tcPr>
          <w:bookmarkStart w:name="5518" w:id="7423"/>
          <w:p>
            <w:pPr>
              <w:spacing w:after="0"/>
              <w:ind w:left="0"/>
              <w:jc w:val="left"/>
            </w:pPr>
          </w:p>
          <w:bookmarkEnd w:id="742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39" w:id="7424"/>
          <w:p>
            <w:pPr>
              <w:spacing w:after="0"/>
              <w:ind w:left="0"/>
              <w:jc w:val="left"/>
            </w:pPr>
          </w:p>
          <w:bookmarkEnd w:id="7424"/>
        </w:tc>
        <w:tc>
          <w:tcPr>
            <w:tcW w:w="4321" w:type="dxa"/>
            <w:tcBorders>
              <w:top w:val="outset" w:color="000000" w:sz="8"/>
              <w:left w:val="outset" w:color="000000" w:sz="8"/>
              <w:bottom w:val="outset" w:color="000000" w:sz="8"/>
              <w:right w:val="outset" w:color="000000" w:sz="8"/>
            </w:tcBorders>
            <w:vAlign w:val="center"/>
          </w:tcPr>
          <w:bookmarkStart w:name="5519" w:id="7425"/>
          <w:p>
            <w:pPr>
              <w:spacing w:after="0"/>
              <w:ind w:left="0"/>
              <w:jc w:val="center"/>
            </w:pPr>
            <w:r>
              <w:rPr>
                <w:rFonts w:ascii="Arial"/>
                <w:b/>
                <w:i w:val="false"/>
                <w:color w:val="000000"/>
                <w:sz w:val="15"/>
              </w:rPr>
              <w:t>Солом'янський район</w:t>
            </w:r>
          </w:p>
          <w:bookmarkEnd w:id="7425"/>
        </w:tc>
        <w:tc>
          <w:tcPr>
            <w:tcW w:w="1772" w:type="dxa"/>
            <w:tcBorders>
              <w:top w:val="outset" w:color="000000" w:sz="8"/>
              <w:left w:val="outset" w:color="000000" w:sz="8"/>
              <w:bottom w:val="outset" w:color="000000" w:sz="8"/>
              <w:right w:val="outset" w:color="000000" w:sz="8"/>
            </w:tcBorders>
            <w:vAlign w:val="center"/>
          </w:tcPr>
          <w:bookmarkStart w:name="11040" w:id="7426"/>
          <w:p>
            <w:pPr>
              <w:spacing w:after="0"/>
              <w:ind w:left="0"/>
              <w:jc w:val="left"/>
            </w:pPr>
          </w:p>
          <w:bookmarkEnd w:id="7426"/>
        </w:tc>
        <w:tc>
          <w:tcPr>
            <w:tcW w:w="3768" w:type="dxa"/>
            <w:tcBorders>
              <w:top w:val="outset" w:color="000000" w:sz="8"/>
              <w:left w:val="outset" w:color="000000" w:sz="8"/>
              <w:bottom w:val="outset" w:color="000000" w:sz="8"/>
              <w:right w:val="outset" w:color="000000" w:sz="8"/>
            </w:tcBorders>
            <w:vAlign w:val="center"/>
          </w:tcPr>
          <w:bookmarkStart w:name="5520" w:id="7427"/>
          <w:p>
            <w:pPr>
              <w:spacing w:after="0"/>
              <w:ind w:left="0"/>
              <w:jc w:val="left"/>
            </w:pPr>
          </w:p>
          <w:bookmarkEnd w:id="742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21" w:id="7428"/>
          <w:p>
            <w:pPr>
              <w:spacing w:after="0"/>
              <w:ind w:left="0"/>
              <w:jc w:val="center"/>
            </w:pPr>
            <w:r>
              <w:rPr>
                <w:rFonts w:ascii="Arial"/>
                <w:b w:val="false"/>
                <w:i w:val="false"/>
                <w:color w:val="000000"/>
                <w:sz w:val="15"/>
              </w:rPr>
              <w:t xml:space="preserve">15 </w:t>
            </w:r>
          </w:p>
          <w:bookmarkEnd w:id="7428"/>
        </w:tc>
        <w:tc>
          <w:tcPr>
            <w:tcW w:w="4321" w:type="dxa"/>
            <w:tcBorders>
              <w:top w:val="outset" w:color="000000" w:sz="8"/>
              <w:left w:val="outset" w:color="000000" w:sz="8"/>
              <w:bottom w:val="outset" w:color="000000" w:sz="8"/>
              <w:right w:val="outset" w:color="000000" w:sz="8"/>
            </w:tcBorders>
            <w:vAlign w:val="center"/>
          </w:tcPr>
          <w:bookmarkStart w:name="5522" w:id="7429"/>
          <w:p>
            <w:pPr>
              <w:spacing w:after="0"/>
              <w:ind w:left="0"/>
              <w:jc w:val="left"/>
            </w:pPr>
            <w:r>
              <w:rPr>
                <w:rFonts w:ascii="Arial"/>
                <w:b w:val="false"/>
                <w:i w:val="false"/>
                <w:color w:val="000000"/>
                <w:sz w:val="15"/>
              </w:rPr>
              <w:t>СК "Меридіан"</w:t>
            </w:r>
            <w:r>
              <w:br/>
            </w:r>
            <w:r>
              <w:rPr>
                <w:rFonts w:ascii="Arial"/>
                <w:b w:val="false"/>
                <w:i w:val="false"/>
                <w:color w:val="000000"/>
                <w:sz w:val="15"/>
              </w:rPr>
              <w:t>АТ "Меридіан"</w:t>
            </w:r>
          </w:p>
          <w:bookmarkEnd w:id="7429"/>
        </w:tc>
        <w:tc>
          <w:tcPr>
            <w:tcW w:w="1772" w:type="dxa"/>
            <w:tcBorders>
              <w:top w:val="outset" w:color="000000" w:sz="8"/>
              <w:left w:val="outset" w:color="000000" w:sz="8"/>
              <w:bottom w:val="outset" w:color="000000" w:sz="8"/>
              <w:right w:val="outset" w:color="000000" w:sz="8"/>
            </w:tcBorders>
            <w:vAlign w:val="center"/>
          </w:tcPr>
          <w:bookmarkStart w:name="5523" w:id="7430"/>
          <w:p>
            <w:pPr>
              <w:spacing w:after="0"/>
              <w:ind w:left="0"/>
              <w:jc w:val="center"/>
            </w:pPr>
            <w:r>
              <w:rPr>
                <w:rFonts w:ascii="Arial"/>
                <w:b w:val="false"/>
                <w:i w:val="false"/>
                <w:color w:val="000000"/>
                <w:sz w:val="15"/>
              </w:rPr>
              <w:t xml:space="preserve">1,8 </w:t>
            </w:r>
          </w:p>
          <w:bookmarkEnd w:id="7430"/>
        </w:tc>
        <w:tc>
          <w:tcPr>
            <w:tcW w:w="3768" w:type="dxa"/>
            <w:tcBorders>
              <w:top w:val="outset" w:color="000000" w:sz="8"/>
              <w:left w:val="outset" w:color="000000" w:sz="8"/>
              <w:bottom w:val="outset" w:color="000000" w:sz="8"/>
              <w:right w:val="outset" w:color="000000" w:sz="8"/>
            </w:tcBorders>
            <w:vAlign w:val="center"/>
          </w:tcPr>
          <w:bookmarkStart w:name="5524" w:id="7431"/>
          <w:p>
            <w:pPr>
              <w:spacing w:after="0"/>
              <w:ind w:left="0"/>
              <w:jc w:val="left"/>
            </w:pPr>
            <w:r>
              <w:rPr>
                <w:rFonts w:ascii="Arial"/>
                <w:b w:val="false"/>
                <w:i w:val="false"/>
                <w:color w:val="000000"/>
                <w:sz w:val="15"/>
              </w:rPr>
              <w:t>вул. Героїв Севастополя, 11-в + 6</w:t>
            </w:r>
          </w:p>
          <w:bookmarkEnd w:id="743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25" w:id="7432"/>
          <w:p>
            <w:pPr>
              <w:spacing w:after="0"/>
              <w:ind w:left="0"/>
              <w:jc w:val="center"/>
            </w:pPr>
            <w:r>
              <w:rPr>
                <w:rFonts w:ascii="Arial"/>
                <w:b w:val="false"/>
                <w:i w:val="false"/>
                <w:color w:val="000000"/>
                <w:sz w:val="15"/>
              </w:rPr>
              <w:t xml:space="preserve">16 </w:t>
            </w:r>
          </w:p>
          <w:bookmarkEnd w:id="7432"/>
        </w:tc>
        <w:tc>
          <w:tcPr>
            <w:tcW w:w="4321" w:type="dxa"/>
            <w:tcBorders>
              <w:top w:val="outset" w:color="000000" w:sz="8"/>
              <w:left w:val="outset" w:color="000000" w:sz="8"/>
              <w:bottom w:val="outset" w:color="000000" w:sz="8"/>
              <w:right w:val="outset" w:color="000000" w:sz="8"/>
            </w:tcBorders>
            <w:vAlign w:val="center"/>
          </w:tcPr>
          <w:bookmarkStart w:name="5526" w:id="7433"/>
          <w:p>
            <w:pPr>
              <w:spacing w:after="0"/>
              <w:ind w:left="0"/>
              <w:jc w:val="left"/>
            </w:pPr>
            <w:r>
              <w:rPr>
                <w:rFonts w:ascii="Arial"/>
                <w:b w:val="false"/>
                <w:i w:val="false"/>
                <w:color w:val="000000"/>
                <w:sz w:val="15"/>
              </w:rPr>
              <w:t>СК "Металіст"</w:t>
            </w:r>
            <w:r>
              <w:br/>
            </w:r>
            <w:r>
              <w:rPr>
                <w:rFonts w:ascii="Arial"/>
                <w:b w:val="false"/>
                <w:i w:val="false"/>
                <w:color w:val="000000"/>
                <w:sz w:val="15"/>
              </w:rPr>
              <w:t>АТ "Київтрактородеталь"</w:t>
            </w:r>
          </w:p>
          <w:bookmarkEnd w:id="7433"/>
        </w:tc>
        <w:tc>
          <w:tcPr>
            <w:tcW w:w="1772" w:type="dxa"/>
            <w:tcBorders>
              <w:top w:val="outset" w:color="000000" w:sz="8"/>
              <w:left w:val="outset" w:color="000000" w:sz="8"/>
              <w:bottom w:val="outset" w:color="000000" w:sz="8"/>
              <w:right w:val="outset" w:color="000000" w:sz="8"/>
            </w:tcBorders>
            <w:vAlign w:val="center"/>
          </w:tcPr>
          <w:bookmarkStart w:name="5527" w:id="7434"/>
          <w:p>
            <w:pPr>
              <w:spacing w:after="0"/>
              <w:ind w:left="0"/>
              <w:jc w:val="center"/>
            </w:pPr>
            <w:r>
              <w:rPr>
                <w:rFonts w:ascii="Arial"/>
                <w:b w:val="false"/>
                <w:i w:val="false"/>
                <w:color w:val="000000"/>
                <w:sz w:val="15"/>
              </w:rPr>
              <w:t xml:space="preserve">3,5 </w:t>
            </w:r>
          </w:p>
          <w:bookmarkEnd w:id="7434"/>
        </w:tc>
        <w:tc>
          <w:tcPr>
            <w:tcW w:w="3768" w:type="dxa"/>
            <w:tcBorders>
              <w:top w:val="outset" w:color="000000" w:sz="8"/>
              <w:left w:val="outset" w:color="000000" w:sz="8"/>
              <w:bottom w:val="outset" w:color="000000" w:sz="8"/>
              <w:right w:val="outset" w:color="000000" w:sz="8"/>
            </w:tcBorders>
            <w:vAlign w:val="center"/>
          </w:tcPr>
          <w:bookmarkStart w:name="5528" w:id="7435"/>
          <w:p>
            <w:pPr>
              <w:spacing w:after="0"/>
              <w:ind w:left="0"/>
              <w:jc w:val="left"/>
            </w:pPr>
            <w:r>
              <w:rPr>
                <w:rFonts w:ascii="Arial"/>
                <w:b w:val="false"/>
                <w:i w:val="false"/>
                <w:color w:val="000000"/>
                <w:sz w:val="15"/>
              </w:rPr>
              <w:t>вул. Каблукова, 26</w:t>
            </w:r>
          </w:p>
          <w:bookmarkEnd w:id="743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29" w:id="7436"/>
          <w:p>
            <w:pPr>
              <w:spacing w:after="0"/>
              <w:ind w:left="0"/>
              <w:jc w:val="center"/>
            </w:pPr>
            <w:r>
              <w:rPr>
                <w:rFonts w:ascii="Arial"/>
                <w:b w:val="false"/>
                <w:i w:val="false"/>
                <w:color w:val="000000"/>
                <w:sz w:val="15"/>
              </w:rPr>
              <w:t xml:space="preserve">17 </w:t>
            </w:r>
          </w:p>
          <w:bookmarkEnd w:id="7436"/>
        </w:tc>
        <w:tc>
          <w:tcPr>
            <w:tcW w:w="4321" w:type="dxa"/>
            <w:tcBorders>
              <w:top w:val="outset" w:color="000000" w:sz="8"/>
              <w:left w:val="outset" w:color="000000" w:sz="8"/>
              <w:bottom w:val="outset" w:color="000000" w:sz="8"/>
              <w:right w:val="outset" w:color="000000" w:sz="8"/>
            </w:tcBorders>
            <w:vAlign w:val="center"/>
          </w:tcPr>
          <w:bookmarkStart w:name="5530" w:id="7437"/>
          <w:p>
            <w:pPr>
              <w:spacing w:after="0"/>
              <w:ind w:left="0"/>
              <w:jc w:val="left"/>
            </w:pPr>
            <w:r>
              <w:rPr>
                <w:rFonts w:ascii="Arial"/>
                <w:b w:val="false"/>
                <w:i w:val="false"/>
                <w:color w:val="000000"/>
                <w:sz w:val="15"/>
              </w:rPr>
              <w:t xml:space="preserve">ФК ЦСКА </w:t>
            </w:r>
          </w:p>
          <w:bookmarkEnd w:id="7437"/>
        </w:tc>
        <w:tc>
          <w:tcPr>
            <w:tcW w:w="1772" w:type="dxa"/>
            <w:tcBorders>
              <w:top w:val="outset" w:color="000000" w:sz="8"/>
              <w:left w:val="outset" w:color="000000" w:sz="8"/>
              <w:bottom w:val="outset" w:color="000000" w:sz="8"/>
              <w:right w:val="outset" w:color="000000" w:sz="8"/>
            </w:tcBorders>
            <w:vAlign w:val="center"/>
          </w:tcPr>
          <w:bookmarkStart w:name="5531" w:id="7438"/>
          <w:p>
            <w:pPr>
              <w:spacing w:after="0"/>
              <w:ind w:left="0"/>
              <w:jc w:val="center"/>
            </w:pPr>
            <w:r>
              <w:rPr>
                <w:rFonts w:ascii="Arial"/>
                <w:b w:val="false"/>
                <w:i w:val="false"/>
                <w:color w:val="000000"/>
                <w:sz w:val="15"/>
              </w:rPr>
              <w:t xml:space="preserve">3,7 </w:t>
            </w:r>
          </w:p>
          <w:bookmarkEnd w:id="7438"/>
        </w:tc>
        <w:tc>
          <w:tcPr>
            <w:tcW w:w="3768" w:type="dxa"/>
            <w:tcBorders>
              <w:top w:val="outset" w:color="000000" w:sz="8"/>
              <w:left w:val="outset" w:color="000000" w:sz="8"/>
              <w:bottom w:val="outset" w:color="000000" w:sz="8"/>
              <w:right w:val="outset" w:color="000000" w:sz="8"/>
            </w:tcBorders>
            <w:vAlign w:val="center"/>
          </w:tcPr>
          <w:bookmarkStart w:name="5532" w:id="7439"/>
          <w:p>
            <w:pPr>
              <w:spacing w:after="0"/>
              <w:ind w:left="0"/>
              <w:jc w:val="left"/>
            </w:pPr>
            <w:r>
              <w:rPr>
                <w:rFonts w:ascii="Arial"/>
                <w:b w:val="false"/>
                <w:i w:val="false"/>
                <w:color w:val="000000"/>
                <w:sz w:val="15"/>
              </w:rPr>
              <w:t xml:space="preserve">Повітрофлотський просп., 4 </w:t>
            </w:r>
          </w:p>
          <w:bookmarkEnd w:id="743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33" w:id="7440"/>
          <w:p>
            <w:pPr>
              <w:spacing w:after="0"/>
              <w:ind w:left="0"/>
              <w:jc w:val="center"/>
            </w:pPr>
            <w:r>
              <w:rPr>
                <w:rFonts w:ascii="Arial"/>
                <w:b w:val="false"/>
                <w:i w:val="false"/>
                <w:color w:val="000000"/>
                <w:sz w:val="15"/>
              </w:rPr>
              <w:t xml:space="preserve">18 </w:t>
            </w:r>
          </w:p>
          <w:bookmarkEnd w:id="7440"/>
        </w:tc>
        <w:tc>
          <w:tcPr>
            <w:tcW w:w="4321" w:type="dxa"/>
            <w:tcBorders>
              <w:top w:val="outset" w:color="000000" w:sz="8"/>
              <w:left w:val="outset" w:color="000000" w:sz="8"/>
              <w:bottom w:val="outset" w:color="000000" w:sz="8"/>
              <w:right w:val="outset" w:color="000000" w:sz="8"/>
            </w:tcBorders>
            <w:vAlign w:val="center"/>
          </w:tcPr>
          <w:bookmarkStart w:name="5534" w:id="7441"/>
          <w:p>
            <w:pPr>
              <w:spacing w:after="0"/>
              <w:ind w:left="0"/>
              <w:jc w:val="left"/>
            </w:pPr>
            <w:r>
              <w:rPr>
                <w:rFonts w:ascii="Arial"/>
                <w:b w:val="false"/>
                <w:i w:val="false"/>
                <w:color w:val="000000"/>
                <w:sz w:val="15"/>
              </w:rPr>
              <w:t>"Локомотив" ДФСК "Локомотив"</w:t>
            </w:r>
          </w:p>
          <w:bookmarkEnd w:id="7441"/>
        </w:tc>
        <w:tc>
          <w:tcPr>
            <w:tcW w:w="1772" w:type="dxa"/>
            <w:tcBorders>
              <w:top w:val="outset" w:color="000000" w:sz="8"/>
              <w:left w:val="outset" w:color="000000" w:sz="8"/>
              <w:bottom w:val="outset" w:color="000000" w:sz="8"/>
              <w:right w:val="outset" w:color="000000" w:sz="8"/>
            </w:tcBorders>
            <w:vAlign w:val="center"/>
          </w:tcPr>
          <w:bookmarkStart w:name="5535" w:id="7442"/>
          <w:p>
            <w:pPr>
              <w:spacing w:after="0"/>
              <w:ind w:left="0"/>
              <w:jc w:val="center"/>
            </w:pPr>
            <w:r>
              <w:rPr>
                <w:rFonts w:ascii="Arial"/>
                <w:b w:val="false"/>
                <w:i w:val="false"/>
                <w:color w:val="000000"/>
                <w:sz w:val="15"/>
              </w:rPr>
              <w:t xml:space="preserve">1,8 </w:t>
            </w:r>
          </w:p>
          <w:bookmarkEnd w:id="7442"/>
        </w:tc>
        <w:tc>
          <w:tcPr>
            <w:tcW w:w="3768" w:type="dxa"/>
            <w:tcBorders>
              <w:top w:val="outset" w:color="000000" w:sz="8"/>
              <w:left w:val="outset" w:color="000000" w:sz="8"/>
              <w:bottom w:val="outset" w:color="000000" w:sz="8"/>
              <w:right w:val="outset" w:color="000000" w:sz="8"/>
            </w:tcBorders>
            <w:vAlign w:val="center"/>
          </w:tcPr>
          <w:bookmarkStart w:name="5536" w:id="7443"/>
          <w:p>
            <w:pPr>
              <w:spacing w:after="0"/>
              <w:ind w:left="0"/>
              <w:jc w:val="left"/>
            </w:pPr>
            <w:r>
              <w:rPr>
                <w:rFonts w:ascii="Arial"/>
                <w:b w:val="false"/>
                <w:i w:val="false"/>
                <w:color w:val="000000"/>
                <w:sz w:val="15"/>
              </w:rPr>
              <w:t>просп. Стадіонний, 10/2</w:t>
            </w:r>
          </w:p>
          <w:bookmarkEnd w:id="744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37" w:id="7444"/>
          <w:p>
            <w:pPr>
              <w:spacing w:after="0"/>
              <w:ind w:left="0"/>
              <w:jc w:val="center"/>
            </w:pPr>
            <w:r>
              <w:rPr>
                <w:rFonts w:ascii="Arial"/>
                <w:b w:val="false"/>
                <w:i w:val="false"/>
                <w:color w:val="000000"/>
                <w:sz w:val="15"/>
              </w:rPr>
              <w:t xml:space="preserve">19 </w:t>
            </w:r>
          </w:p>
          <w:bookmarkEnd w:id="7444"/>
        </w:tc>
        <w:tc>
          <w:tcPr>
            <w:tcW w:w="4321" w:type="dxa"/>
            <w:tcBorders>
              <w:top w:val="outset" w:color="000000" w:sz="8"/>
              <w:left w:val="outset" w:color="000000" w:sz="8"/>
              <w:bottom w:val="outset" w:color="000000" w:sz="8"/>
              <w:right w:val="outset" w:color="000000" w:sz="8"/>
            </w:tcBorders>
            <w:vAlign w:val="center"/>
          </w:tcPr>
          <w:bookmarkStart w:name="5538" w:id="7445"/>
          <w:p>
            <w:pPr>
              <w:spacing w:after="0"/>
              <w:ind w:left="0"/>
              <w:jc w:val="left"/>
            </w:pPr>
            <w:r>
              <w:rPr>
                <w:rFonts w:ascii="Arial"/>
                <w:b w:val="false"/>
                <w:i w:val="false"/>
                <w:color w:val="000000"/>
                <w:sz w:val="15"/>
              </w:rPr>
              <w:t>"Політ" ДП "Завод 410 цивільної авіації"</w:t>
            </w:r>
          </w:p>
          <w:bookmarkEnd w:id="7445"/>
        </w:tc>
        <w:tc>
          <w:tcPr>
            <w:tcW w:w="1772" w:type="dxa"/>
            <w:tcBorders>
              <w:top w:val="outset" w:color="000000" w:sz="8"/>
              <w:left w:val="outset" w:color="000000" w:sz="8"/>
              <w:bottom w:val="outset" w:color="000000" w:sz="8"/>
              <w:right w:val="outset" w:color="000000" w:sz="8"/>
            </w:tcBorders>
            <w:vAlign w:val="center"/>
          </w:tcPr>
          <w:bookmarkStart w:name="5539" w:id="7446"/>
          <w:p>
            <w:pPr>
              <w:spacing w:after="0"/>
              <w:ind w:left="0"/>
              <w:jc w:val="center"/>
            </w:pPr>
            <w:r>
              <w:rPr>
                <w:rFonts w:ascii="Arial"/>
                <w:b w:val="false"/>
                <w:i w:val="false"/>
                <w:color w:val="000000"/>
                <w:sz w:val="15"/>
              </w:rPr>
              <w:t xml:space="preserve">1,9 </w:t>
            </w:r>
          </w:p>
          <w:bookmarkEnd w:id="7446"/>
        </w:tc>
        <w:tc>
          <w:tcPr>
            <w:tcW w:w="3768" w:type="dxa"/>
            <w:tcBorders>
              <w:top w:val="outset" w:color="000000" w:sz="8"/>
              <w:left w:val="outset" w:color="000000" w:sz="8"/>
              <w:bottom w:val="outset" w:color="000000" w:sz="8"/>
              <w:right w:val="outset" w:color="000000" w:sz="8"/>
            </w:tcBorders>
            <w:vAlign w:val="center"/>
          </w:tcPr>
          <w:bookmarkStart w:name="5540" w:id="7447"/>
          <w:p>
            <w:pPr>
              <w:spacing w:after="0"/>
              <w:ind w:left="0"/>
              <w:jc w:val="left"/>
            </w:pPr>
            <w:r>
              <w:rPr>
                <w:rFonts w:ascii="Arial"/>
                <w:b w:val="false"/>
                <w:i w:val="false"/>
                <w:color w:val="000000"/>
                <w:sz w:val="15"/>
              </w:rPr>
              <w:t>Повітрофлотський просп., 80</w:t>
            </w:r>
          </w:p>
          <w:bookmarkEnd w:id="7447"/>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41" w:id="7448"/>
          <w:p>
            <w:pPr>
              <w:spacing w:after="0"/>
              <w:ind w:left="0"/>
              <w:jc w:val="left"/>
            </w:pPr>
          </w:p>
          <w:bookmarkEnd w:id="7448"/>
        </w:tc>
        <w:tc>
          <w:tcPr>
            <w:tcW w:w="4321" w:type="dxa"/>
            <w:tcBorders>
              <w:top w:val="outset" w:color="000000" w:sz="8"/>
              <w:left w:val="outset" w:color="000000" w:sz="8"/>
              <w:bottom w:val="outset" w:color="000000" w:sz="8"/>
              <w:right w:val="outset" w:color="000000" w:sz="8"/>
            </w:tcBorders>
            <w:vAlign w:val="center"/>
          </w:tcPr>
          <w:bookmarkStart w:name="5541" w:id="7449"/>
          <w:p>
            <w:pPr>
              <w:spacing w:after="0"/>
              <w:ind w:left="0"/>
              <w:jc w:val="left"/>
            </w:pPr>
            <w:r>
              <w:rPr>
                <w:rFonts w:ascii="Arial"/>
                <w:b/>
                <w:i/>
                <w:color w:val="000000"/>
                <w:sz w:val="15"/>
              </w:rPr>
              <w:t>Разом:</w:t>
            </w:r>
          </w:p>
          <w:bookmarkEnd w:id="7449"/>
        </w:tc>
        <w:tc>
          <w:tcPr>
            <w:tcW w:w="1772" w:type="dxa"/>
            <w:tcBorders>
              <w:top w:val="outset" w:color="000000" w:sz="8"/>
              <w:left w:val="outset" w:color="000000" w:sz="8"/>
              <w:bottom w:val="outset" w:color="000000" w:sz="8"/>
              <w:right w:val="outset" w:color="000000" w:sz="8"/>
            </w:tcBorders>
            <w:vAlign w:val="center"/>
          </w:tcPr>
          <w:bookmarkStart w:name="5542" w:id="7450"/>
          <w:p>
            <w:pPr>
              <w:spacing w:after="0"/>
              <w:ind w:left="0"/>
              <w:jc w:val="center"/>
            </w:pPr>
            <w:r>
              <w:rPr>
                <w:rFonts w:ascii="Arial"/>
                <w:b/>
                <w:i/>
                <w:color w:val="000000"/>
                <w:sz w:val="15"/>
              </w:rPr>
              <w:t>12,7</w:t>
            </w:r>
            <w:r>
              <w:rPr>
                <w:rFonts w:ascii="Arial"/>
                <w:b w:val="false"/>
                <w:i w:val="false"/>
                <w:color w:val="000000"/>
                <w:sz w:val="15"/>
              </w:rPr>
              <w:t xml:space="preserve"> </w:t>
            </w:r>
          </w:p>
          <w:bookmarkEnd w:id="7450"/>
        </w:tc>
        <w:tc>
          <w:tcPr>
            <w:tcW w:w="3768" w:type="dxa"/>
            <w:tcBorders>
              <w:top w:val="outset" w:color="000000" w:sz="8"/>
              <w:left w:val="outset" w:color="000000" w:sz="8"/>
              <w:bottom w:val="outset" w:color="000000" w:sz="8"/>
              <w:right w:val="outset" w:color="000000" w:sz="8"/>
            </w:tcBorders>
            <w:vAlign w:val="center"/>
          </w:tcPr>
          <w:bookmarkStart w:name="5543" w:id="7451"/>
          <w:p>
            <w:pPr>
              <w:spacing w:after="0"/>
              <w:ind w:left="0"/>
              <w:jc w:val="left"/>
            </w:pPr>
          </w:p>
          <w:bookmarkEnd w:id="7451"/>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42" w:id="7452"/>
          <w:p>
            <w:pPr>
              <w:spacing w:after="0"/>
              <w:ind w:left="0"/>
              <w:jc w:val="left"/>
            </w:pPr>
          </w:p>
          <w:bookmarkEnd w:id="7452"/>
        </w:tc>
        <w:tc>
          <w:tcPr>
            <w:tcW w:w="4321" w:type="dxa"/>
            <w:tcBorders>
              <w:top w:val="outset" w:color="000000" w:sz="8"/>
              <w:left w:val="outset" w:color="000000" w:sz="8"/>
              <w:bottom w:val="outset" w:color="000000" w:sz="8"/>
              <w:right w:val="outset" w:color="000000" w:sz="8"/>
            </w:tcBorders>
            <w:vAlign w:val="center"/>
          </w:tcPr>
          <w:bookmarkStart w:name="5544" w:id="7453"/>
          <w:p>
            <w:pPr>
              <w:spacing w:after="0"/>
              <w:ind w:left="0"/>
              <w:jc w:val="center"/>
            </w:pPr>
            <w:r>
              <w:rPr>
                <w:rFonts w:ascii="Arial"/>
                <w:b/>
                <w:i w:val="false"/>
                <w:color w:val="000000"/>
                <w:sz w:val="15"/>
              </w:rPr>
              <w:t>Шевченківський район</w:t>
            </w:r>
          </w:p>
          <w:bookmarkEnd w:id="7453"/>
        </w:tc>
        <w:tc>
          <w:tcPr>
            <w:tcW w:w="1772" w:type="dxa"/>
            <w:tcBorders>
              <w:top w:val="outset" w:color="000000" w:sz="8"/>
              <w:left w:val="outset" w:color="000000" w:sz="8"/>
              <w:bottom w:val="outset" w:color="000000" w:sz="8"/>
              <w:right w:val="outset" w:color="000000" w:sz="8"/>
            </w:tcBorders>
            <w:vAlign w:val="center"/>
          </w:tcPr>
          <w:bookmarkStart w:name="11043" w:id="7454"/>
          <w:p>
            <w:pPr>
              <w:spacing w:after="0"/>
              <w:ind w:left="0"/>
              <w:jc w:val="left"/>
            </w:pPr>
          </w:p>
          <w:bookmarkEnd w:id="7454"/>
        </w:tc>
        <w:tc>
          <w:tcPr>
            <w:tcW w:w="3768" w:type="dxa"/>
            <w:tcBorders>
              <w:top w:val="outset" w:color="000000" w:sz="8"/>
              <w:left w:val="outset" w:color="000000" w:sz="8"/>
              <w:bottom w:val="outset" w:color="000000" w:sz="8"/>
              <w:right w:val="outset" w:color="000000" w:sz="8"/>
            </w:tcBorders>
            <w:vAlign w:val="center"/>
          </w:tcPr>
          <w:bookmarkStart w:name="5545" w:id="7455"/>
          <w:p>
            <w:pPr>
              <w:spacing w:after="0"/>
              <w:ind w:left="0"/>
              <w:jc w:val="left"/>
            </w:pPr>
          </w:p>
          <w:bookmarkEnd w:id="7455"/>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46" w:id="7456"/>
          <w:p>
            <w:pPr>
              <w:spacing w:after="0"/>
              <w:ind w:left="0"/>
              <w:jc w:val="center"/>
            </w:pPr>
            <w:r>
              <w:rPr>
                <w:rFonts w:ascii="Arial"/>
                <w:b w:val="false"/>
                <w:i w:val="false"/>
                <w:color w:val="000000"/>
                <w:sz w:val="15"/>
              </w:rPr>
              <w:t xml:space="preserve">20 </w:t>
            </w:r>
          </w:p>
          <w:bookmarkEnd w:id="7456"/>
        </w:tc>
        <w:tc>
          <w:tcPr>
            <w:tcW w:w="4321" w:type="dxa"/>
            <w:tcBorders>
              <w:top w:val="outset" w:color="000000" w:sz="8"/>
              <w:left w:val="outset" w:color="000000" w:sz="8"/>
              <w:bottom w:val="outset" w:color="000000" w:sz="8"/>
              <w:right w:val="outset" w:color="000000" w:sz="8"/>
            </w:tcBorders>
            <w:vAlign w:val="center"/>
          </w:tcPr>
          <w:bookmarkStart w:name="5547" w:id="7457"/>
          <w:p>
            <w:pPr>
              <w:spacing w:after="0"/>
              <w:ind w:left="0"/>
              <w:jc w:val="left"/>
            </w:pPr>
            <w:r>
              <w:rPr>
                <w:rFonts w:ascii="Arial"/>
                <w:b w:val="false"/>
                <w:i w:val="false"/>
                <w:color w:val="000000"/>
                <w:sz w:val="15"/>
              </w:rPr>
              <w:t>Велотрек "Авангард"</w:t>
            </w:r>
          </w:p>
          <w:bookmarkEnd w:id="7457"/>
        </w:tc>
        <w:tc>
          <w:tcPr>
            <w:tcW w:w="1772" w:type="dxa"/>
            <w:tcBorders>
              <w:top w:val="outset" w:color="000000" w:sz="8"/>
              <w:left w:val="outset" w:color="000000" w:sz="8"/>
              <w:bottom w:val="outset" w:color="000000" w:sz="8"/>
              <w:right w:val="outset" w:color="000000" w:sz="8"/>
            </w:tcBorders>
            <w:vAlign w:val="center"/>
          </w:tcPr>
          <w:bookmarkStart w:name="5548" w:id="7458"/>
          <w:p>
            <w:pPr>
              <w:spacing w:after="0"/>
              <w:ind w:left="0"/>
              <w:jc w:val="center"/>
            </w:pPr>
            <w:r>
              <w:rPr>
                <w:rFonts w:ascii="Arial"/>
                <w:b w:val="false"/>
                <w:i w:val="false"/>
                <w:color w:val="000000"/>
                <w:sz w:val="15"/>
              </w:rPr>
              <w:t xml:space="preserve">1,2 </w:t>
            </w:r>
          </w:p>
          <w:bookmarkEnd w:id="7458"/>
        </w:tc>
        <w:tc>
          <w:tcPr>
            <w:tcW w:w="3768" w:type="dxa"/>
            <w:tcBorders>
              <w:top w:val="outset" w:color="000000" w:sz="8"/>
              <w:left w:val="outset" w:color="000000" w:sz="8"/>
              <w:bottom w:val="outset" w:color="000000" w:sz="8"/>
              <w:right w:val="outset" w:color="000000" w:sz="8"/>
            </w:tcBorders>
            <w:vAlign w:val="center"/>
          </w:tcPr>
          <w:bookmarkStart w:name="5549" w:id="7459"/>
          <w:p>
            <w:pPr>
              <w:spacing w:after="0"/>
              <w:ind w:left="0"/>
              <w:jc w:val="left"/>
            </w:pPr>
            <w:r>
              <w:rPr>
                <w:rFonts w:ascii="Arial"/>
                <w:b w:val="false"/>
                <w:i w:val="false"/>
                <w:color w:val="000000"/>
                <w:sz w:val="15"/>
              </w:rPr>
              <w:t>вул. Б. Хмельницького, 58</w:t>
            </w:r>
          </w:p>
          <w:bookmarkEnd w:id="7459"/>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50" w:id="7460"/>
          <w:p>
            <w:pPr>
              <w:spacing w:after="0"/>
              <w:ind w:left="0"/>
              <w:jc w:val="center"/>
            </w:pPr>
            <w:r>
              <w:rPr>
                <w:rFonts w:ascii="Arial"/>
                <w:b w:val="false"/>
                <w:i w:val="false"/>
                <w:color w:val="000000"/>
                <w:sz w:val="15"/>
              </w:rPr>
              <w:t xml:space="preserve">21 </w:t>
            </w:r>
          </w:p>
          <w:bookmarkEnd w:id="7460"/>
        </w:tc>
        <w:tc>
          <w:tcPr>
            <w:tcW w:w="4321" w:type="dxa"/>
            <w:tcBorders>
              <w:top w:val="outset" w:color="000000" w:sz="8"/>
              <w:left w:val="outset" w:color="000000" w:sz="8"/>
              <w:bottom w:val="outset" w:color="000000" w:sz="8"/>
              <w:right w:val="outset" w:color="000000" w:sz="8"/>
            </w:tcBorders>
            <w:vAlign w:val="center"/>
          </w:tcPr>
          <w:bookmarkStart w:name="5551" w:id="7461"/>
          <w:p>
            <w:pPr>
              <w:spacing w:after="0"/>
              <w:ind w:left="0"/>
              <w:jc w:val="left"/>
            </w:pPr>
            <w:r>
              <w:rPr>
                <w:rFonts w:ascii="Arial"/>
                <w:b w:val="false"/>
                <w:i w:val="false"/>
                <w:color w:val="000000"/>
                <w:sz w:val="15"/>
              </w:rPr>
              <w:t>"Старт" заводу автоматики ім. Петровського</w:t>
            </w:r>
          </w:p>
          <w:bookmarkEnd w:id="7461"/>
        </w:tc>
        <w:tc>
          <w:tcPr>
            <w:tcW w:w="1772" w:type="dxa"/>
            <w:tcBorders>
              <w:top w:val="outset" w:color="000000" w:sz="8"/>
              <w:left w:val="outset" w:color="000000" w:sz="8"/>
              <w:bottom w:val="outset" w:color="000000" w:sz="8"/>
              <w:right w:val="outset" w:color="000000" w:sz="8"/>
            </w:tcBorders>
            <w:vAlign w:val="center"/>
          </w:tcPr>
          <w:bookmarkStart w:name="5552" w:id="7462"/>
          <w:p>
            <w:pPr>
              <w:spacing w:after="0"/>
              <w:ind w:left="0"/>
              <w:jc w:val="center"/>
            </w:pPr>
            <w:r>
              <w:rPr>
                <w:rFonts w:ascii="Arial"/>
                <w:b w:val="false"/>
                <w:i w:val="false"/>
                <w:color w:val="000000"/>
                <w:sz w:val="15"/>
              </w:rPr>
              <w:t xml:space="preserve">5,3 </w:t>
            </w:r>
          </w:p>
          <w:bookmarkEnd w:id="7462"/>
        </w:tc>
        <w:tc>
          <w:tcPr>
            <w:tcW w:w="3768" w:type="dxa"/>
            <w:tcBorders>
              <w:top w:val="outset" w:color="000000" w:sz="8"/>
              <w:left w:val="outset" w:color="000000" w:sz="8"/>
              <w:bottom w:val="outset" w:color="000000" w:sz="8"/>
              <w:right w:val="outset" w:color="000000" w:sz="8"/>
            </w:tcBorders>
            <w:vAlign w:val="center"/>
          </w:tcPr>
          <w:bookmarkStart w:name="5553" w:id="7463"/>
          <w:p>
            <w:pPr>
              <w:spacing w:after="0"/>
              <w:ind w:left="0"/>
              <w:jc w:val="left"/>
            </w:pPr>
            <w:r>
              <w:rPr>
                <w:rFonts w:ascii="Arial"/>
                <w:b w:val="false"/>
                <w:i w:val="false"/>
                <w:color w:val="000000"/>
                <w:sz w:val="15"/>
              </w:rPr>
              <w:t>вул. Шолуденка, 28/4</w:t>
            </w:r>
          </w:p>
          <w:bookmarkEnd w:id="7463"/>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54" w:id="7464"/>
          <w:p>
            <w:pPr>
              <w:spacing w:after="0"/>
              <w:ind w:left="0"/>
              <w:jc w:val="center"/>
            </w:pPr>
            <w:r>
              <w:rPr>
                <w:rFonts w:ascii="Arial"/>
                <w:b w:val="false"/>
                <w:i w:val="false"/>
                <w:color w:val="000000"/>
                <w:sz w:val="15"/>
              </w:rPr>
              <w:t xml:space="preserve">22 </w:t>
            </w:r>
          </w:p>
          <w:bookmarkEnd w:id="7464"/>
        </w:tc>
        <w:tc>
          <w:tcPr>
            <w:tcW w:w="4321" w:type="dxa"/>
            <w:tcBorders>
              <w:top w:val="outset" w:color="000000" w:sz="8"/>
              <w:left w:val="outset" w:color="000000" w:sz="8"/>
              <w:bottom w:val="outset" w:color="000000" w:sz="8"/>
              <w:right w:val="outset" w:color="000000" w:sz="8"/>
            </w:tcBorders>
            <w:vAlign w:val="center"/>
          </w:tcPr>
          <w:bookmarkStart w:name="5555" w:id="7465"/>
          <w:p>
            <w:pPr>
              <w:spacing w:after="0"/>
              <w:ind w:left="0"/>
              <w:jc w:val="left"/>
            </w:pPr>
            <w:r>
              <w:rPr>
                <w:rFonts w:ascii="Arial"/>
                <w:b w:val="false"/>
                <w:i w:val="false"/>
                <w:color w:val="000000"/>
                <w:sz w:val="15"/>
              </w:rPr>
              <w:t>ВАТ "Більшовик"</w:t>
            </w:r>
          </w:p>
          <w:bookmarkEnd w:id="7465"/>
          <w:bookmarkStart w:name="14837" w:id="7466"/>
          <w:p>
            <w:pPr>
              <w:spacing w:after="0"/>
              <w:ind w:left="0"/>
              <w:jc w:val="left"/>
            </w:pPr>
            <w:r>
              <w:rPr>
                <w:rFonts w:ascii="Arial"/>
                <w:b w:val="false"/>
                <w:i w:val="false"/>
                <w:color w:val="000000"/>
                <w:sz w:val="15"/>
              </w:rPr>
              <w:t>(земельну ділянку площею 0,1508 га на просп. Перемоги, 62-а виключено)</w:t>
            </w:r>
          </w:p>
          <w:bookmarkEnd w:id="7466"/>
        </w:tc>
        <w:tc>
          <w:tcPr>
            <w:tcW w:w="1772" w:type="dxa"/>
            <w:tcBorders>
              <w:top w:val="outset" w:color="000000" w:sz="8"/>
              <w:left w:val="outset" w:color="000000" w:sz="8"/>
              <w:bottom w:val="outset" w:color="000000" w:sz="8"/>
              <w:right w:val="outset" w:color="000000" w:sz="8"/>
            </w:tcBorders>
            <w:vAlign w:val="center"/>
          </w:tcPr>
          <w:bookmarkStart w:name="5556" w:id="7467"/>
          <w:p>
            <w:pPr>
              <w:spacing w:after="0"/>
              <w:ind w:left="0"/>
              <w:jc w:val="center"/>
            </w:pPr>
            <w:r>
              <w:rPr>
                <w:rFonts w:ascii="Arial"/>
                <w:b w:val="false"/>
                <w:i w:val="false"/>
                <w:color w:val="000000"/>
                <w:sz w:val="15"/>
              </w:rPr>
              <w:t xml:space="preserve">3,5 </w:t>
            </w:r>
          </w:p>
          <w:bookmarkEnd w:id="7467"/>
        </w:tc>
        <w:tc>
          <w:tcPr>
            <w:tcW w:w="3768" w:type="dxa"/>
            <w:tcBorders>
              <w:top w:val="outset" w:color="000000" w:sz="8"/>
              <w:left w:val="outset" w:color="000000" w:sz="8"/>
              <w:bottom w:val="outset" w:color="000000" w:sz="8"/>
              <w:right w:val="outset" w:color="000000" w:sz="8"/>
            </w:tcBorders>
            <w:vAlign w:val="center"/>
          </w:tcPr>
          <w:bookmarkStart w:name="5557" w:id="7468"/>
          <w:p>
            <w:pPr>
              <w:spacing w:after="0"/>
              <w:ind w:left="0"/>
              <w:jc w:val="left"/>
            </w:pPr>
            <w:r>
              <w:rPr>
                <w:rFonts w:ascii="Arial"/>
                <w:b w:val="false"/>
                <w:i w:val="false"/>
                <w:color w:val="000000"/>
                <w:sz w:val="15"/>
              </w:rPr>
              <w:t>просп. Перемоги, 62</w:t>
            </w:r>
          </w:p>
          <w:bookmarkEnd w:id="7468"/>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5558" w:id="7469"/>
          <w:p>
            <w:pPr>
              <w:spacing w:after="0"/>
              <w:ind w:left="0"/>
              <w:jc w:val="center"/>
            </w:pPr>
            <w:r>
              <w:rPr>
                <w:rFonts w:ascii="Arial"/>
                <w:b w:val="false"/>
                <w:i w:val="false"/>
                <w:color w:val="000000"/>
                <w:sz w:val="15"/>
              </w:rPr>
              <w:t xml:space="preserve">23 </w:t>
            </w:r>
          </w:p>
          <w:bookmarkEnd w:id="7469"/>
        </w:tc>
        <w:tc>
          <w:tcPr>
            <w:tcW w:w="4321" w:type="dxa"/>
            <w:tcBorders>
              <w:top w:val="outset" w:color="000000" w:sz="8"/>
              <w:left w:val="outset" w:color="000000" w:sz="8"/>
              <w:bottom w:val="outset" w:color="000000" w:sz="8"/>
              <w:right w:val="outset" w:color="000000" w:sz="8"/>
            </w:tcBorders>
            <w:vAlign w:val="center"/>
          </w:tcPr>
          <w:bookmarkStart w:name="5559" w:id="7470"/>
          <w:p>
            <w:pPr>
              <w:spacing w:after="0"/>
              <w:ind w:left="0"/>
              <w:jc w:val="left"/>
            </w:pPr>
            <w:r>
              <w:rPr>
                <w:rFonts w:ascii="Arial"/>
                <w:b w:val="false"/>
                <w:i w:val="false"/>
                <w:color w:val="000000"/>
                <w:sz w:val="15"/>
              </w:rPr>
              <w:t>"Піонер" СДЮШОР N 6</w:t>
            </w:r>
          </w:p>
          <w:bookmarkEnd w:id="7470"/>
        </w:tc>
        <w:tc>
          <w:tcPr>
            <w:tcW w:w="1772" w:type="dxa"/>
            <w:tcBorders>
              <w:top w:val="outset" w:color="000000" w:sz="8"/>
              <w:left w:val="outset" w:color="000000" w:sz="8"/>
              <w:bottom w:val="outset" w:color="000000" w:sz="8"/>
              <w:right w:val="outset" w:color="000000" w:sz="8"/>
            </w:tcBorders>
            <w:vAlign w:val="center"/>
          </w:tcPr>
          <w:bookmarkStart w:name="5560" w:id="7471"/>
          <w:p>
            <w:pPr>
              <w:spacing w:after="0"/>
              <w:ind w:left="0"/>
              <w:jc w:val="center"/>
            </w:pPr>
            <w:r>
              <w:rPr>
                <w:rFonts w:ascii="Arial"/>
                <w:b w:val="false"/>
                <w:i w:val="false"/>
                <w:color w:val="000000"/>
                <w:sz w:val="15"/>
              </w:rPr>
              <w:t xml:space="preserve">2,9 </w:t>
            </w:r>
          </w:p>
          <w:bookmarkEnd w:id="7471"/>
        </w:tc>
        <w:tc>
          <w:tcPr>
            <w:tcW w:w="3768" w:type="dxa"/>
            <w:tcBorders>
              <w:top w:val="outset" w:color="000000" w:sz="8"/>
              <w:left w:val="outset" w:color="000000" w:sz="8"/>
              <w:bottom w:val="outset" w:color="000000" w:sz="8"/>
              <w:right w:val="outset" w:color="000000" w:sz="8"/>
            </w:tcBorders>
            <w:vAlign w:val="center"/>
          </w:tcPr>
          <w:bookmarkStart w:name="5561" w:id="7472"/>
          <w:p>
            <w:pPr>
              <w:spacing w:after="0"/>
              <w:ind w:left="0"/>
              <w:jc w:val="left"/>
            </w:pPr>
            <w:r>
              <w:rPr>
                <w:rFonts w:ascii="Arial"/>
                <w:b w:val="false"/>
                <w:i w:val="false"/>
                <w:color w:val="000000"/>
                <w:sz w:val="15"/>
              </w:rPr>
              <w:t>вул. Туполєва, 22-д</w:t>
            </w:r>
          </w:p>
          <w:bookmarkEnd w:id="7472"/>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44" w:id="7473"/>
          <w:p>
            <w:pPr>
              <w:spacing w:after="0"/>
              <w:ind w:left="0"/>
              <w:jc w:val="left"/>
            </w:pPr>
          </w:p>
          <w:bookmarkEnd w:id="7473"/>
        </w:tc>
        <w:tc>
          <w:tcPr>
            <w:tcW w:w="4321" w:type="dxa"/>
            <w:tcBorders>
              <w:top w:val="outset" w:color="000000" w:sz="8"/>
              <w:left w:val="outset" w:color="000000" w:sz="8"/>
              <w:bottom w:val="outset" w:color="000000" w:sz="8"/>
              <w:right w:val="outset" w:color="000000" w:sz="8"/>
            </w:tcBorders>
            <w:vAlign w:val="center"/>
          </w:tcPr>
          <w:bookmarkStart w:name="5562" w:id="7474"/>
          <w:p>
            <w:pPr>
              <w:spacing w:after="0"/>
              <w:ind w:left="0"/>
              <w:jc w:val="left"/>
            </w:pPr>
            <w:r>
              <w:rPr>
                <w:rFonts w:ascii="Arial"/>
                <w:b/>
                <w:i/>
                <w:color w:val="000000"/>
                <w:sz w:val="15"/>
              </w:rPr>
              <w:t>Разом:</w:t>
            </w:r>
          </w:p>
          <w:bookmarkEnd w:id="7474"/>
        </w:tc>
        <w:tc>
          <w:tcPr>
            <w:tcW w:w="1772" w:type="dxa"/>
            <w:tcBorders>
              <w:top w:val="outset" w:color="000000" w:sz="8"/>
              <w:left w:val="outset" w:color="000000" w:sz="8"/>
              <w:bottom w:val="outset" w:color="000000" w:sz="8"/>
              <w:right w:val="outset" w:color="000000" w:sz="8"/>
            </w:tcBorders>
            <w:vAlign w:val="center"/>
          </w:tcPr>
          <w:bookmarkStart w:name="5563" w:id="7475"/>
          <w:p>
            <w:pPr>
              <w:spacing w:after="0"/>
              <w:ind w:left="0"/>
              <w:jc w:val="center"/>
            </w:pPr>
            <w:r>
              <w:rPr>
                <w:rFonts w:ascii="Arial"/>
                <w:b/>
                <w:i/>
                <w:color w:val="000000"/>
                <w:sz w:val="15"/>
              </w:rPr>
              <w:t>12,9</w:t>
            </w:r>
            <w:r>
              <w:rPr>
                <w:rFonts w:ascii="Arial"/>
                <w:b w:val="false"/>
                <w:i w:val="false"/>
                <w:color w:val="000000"/>
                <w:sz w:val="15"/>
              </w:rPr>
              <w:t xml:space="preserve"> </w:t>
            </w:r>
          </w:p>
          <w:bookmarkEnd w:id="7475"/>
        </w:tc>
        <w:tc>
          <w:tcPr>
            <w:tcW w:w="3768" w:type="dxa"/>
            <w:tcBorders>
              <w:top w:val="outset" w:color="000000" w:sz="8"/>
              <w:left w:val="outset" w:color="000000" w:sz="8"/>
              <w:bottom w:val="outset" w:color="000000" w:sz="8"/>
              <w:right w:val="outset" w:color="000000" w:sz="8"/>
            </w:tcBorders>
            <w:vAlign w:val="center"/>
          </w:tcPr>
          <w:bookmarkStart w:name="5564" w:id="7476"/>
          <w:p>
            <w:pPr>
              <w:spacing w:after="0"/>
              <w:ind w:left="0"/>
              <w:jc w:val="left"/>
            </w:pPr>
          </w:p>
          <w:bookmarkEnd w:id="7476"/>
        </w:tc>
      </w:tr>
      <w:tr>
        <w:trPr>
          <w:trHeight w:val="45" w:hRule="atLeast"/>
        </w:trPr>
        <w:tc>
          <w:tcPr>
            <w:tcW w:w="1219" w:type="dxa"/>
            <w:tcBorders>
              <w:top w:val="outset" w:color="000000" w:sz="8"/>
              <w:left w:val="outset" w:color="000000" w:sz="8"/>
              <w:bottom w:val="outset" w:color="000000" w:sz="8"/>
              <w:right w:val="outset" w:color="000000" w:sz="8"/>
            </w:tcBorders>
            <w:vAlign w:val="center"/>
          </w:tcPr>
          <w:bookmarkStart w:name="11045" w:id="7477"/>
          <w:p>
            <w:pPr>
              <w:spacing w:after="0"/>
              <w:ind w:left="0"/>
              <w:jc w:val="left"/>
            </w:pPr>
          </w:p>
          <w:bookmarkEnd w:id="7477"/>
        </w:tc>
        <w:tc>
          <w:tcPr>
            <w:tcW w:w="4321" w:type="dxa"/>
            <w:tcBorders>
              <w:top w:val="outset" w:color="000000" w:sz="8"/>
              <w:left w:val="outset" w:color="000000" w:sz="8"/>
              <w:bottom w:val="outset" w:color="000000" w:sz="8"/>
              <w:right w:val="outset" w:color="000000" w:sz="8"/>
            </w:tcBorders>
            <w:vAlign w:val="center"/>
          </w:tcPr>
          <w:bookmarkStart w:name="5565" w:id="7478"/>
          <w:p>
            <w:pPr>
              <w:spacing w:after="0"/>
              <w:ind w:left="0"/>
              <w:jc w:val="left"/>
            </w:pPr>
            <w:r>
              <w:rPr>
                <w:rFonts w:ascii="Arial"/>
                <w:b/>
                <w:i w:val="false"/>
                <w:color w:val="000000"/>
                <w:sz w:val="15"/>
              </w:rPr>
              <w:t>Всього:</w:t>
            </w:r>
          </w:p>
          <w:bookmarkEnd w:id="7478"/>
        </w:tc>
        <w:tc>
          <w:tcPr>
            <w:tcW w:w="1772" w:type="dxa"/>
            <w:tcBorders>
              <w:top w:val="outset" w:color="000000" w:sz="8"/>
              <w:left w:val="outset" w:color="000000" w:sz="8"/>
              <w:bottom w:val="outset" w:color="000000" w:sz="8"/>
              <w:right w:val="outset" w:color="000000" w:sz="8"/>
            </w:tcBorders>
            <w:vAlign w:val="center"/>
          </w:tcPr>
          <w:bookmarkStart w:name="5566" w:id="7479"/>
          <w:p>
            <w:pPr>
              <w:spacing w:after="0"/>
              <w:ind w:left="0"/>
              <w:jc w:val="center"/>
            </w:pPr>
            <w:r>
              <w:rPr>
                <w:rFonts w:ascii="Arial"/>
                <w:b/>
                <w:i w:val="false"/>
                <w:color w:val="000000"/>
                <w:sz w:val="15"/>
              </w:rPr>
              <w:t>164,6</w:t>
            </w:r>
            <w:r>
              <w:rPr>
                <w:rFonts w:ascii="Arial"/>
                <w:b w:val="false"/>
                <w:i w:val="false"/>
                <w:color w:val="000000"/>
                <w:sz w:val="15"/>
              </w:rPr>
              <w:t xml:space="preserve"> </w:t>
            </w:r>
          </w:p>
          <w:bookmarkEnd w:id="7479"/>
        </w:tc>
        <w:tc>
          <w:tcPr>
            <w:tcW w:w="3768" w:type="dxa"/>
            <w:tcBorders>
              <w:top w:val="outset" w:color="000000" w:sz="8"/>
              <w:left w:val="outset" w:color="000000" w:sz="8"/>
              <w:bottom w:val="outset" w:color="000000" w:sz="8"/>
              <w:right w:val="outset" w:color="000000" w:sz="8"/>
            </w:tcBorders>
            <w:vAlign w:val="center"/>
          </w:tcPr>
          <w:bookmarkStart w:name="5567" w:id="7480"/>
          <w:p>
            <w:pPr>
              <w:spacing w:after="0"/>
              <w:ind w:left="0"/>
              <w:jc w:val="left"/>
            </w:pPr>
          </w:p>
          <w:bookmarkEnd w:id="7480"/>
        </w:tc>
      </w:tr>
    </w:tbl>
    <w:bookmarkStart w:name="14838" w:id="7481"/>
    <w:p>
      <w:pPr>
        <w:spacing w:after="0"/>
        <w:ind w:firstLine="240"/>
        <w:jc w:val="left"/>
      </w:pPr>
      <w:r>
        <w:rPr>
          <w:rFonts w:ascii="Arial"/>
          <w:b w:val="false"/>
          <w:i w:val="false"/>
          <w:color w:val="000000"/>
          <w:sz w:val="18"/>
        </w:rPr>
        <w:t>(таблиця 21 із змінами, внесеними згідно з рішенням</w:t>
      </w:r>
      <w:r>
        <w:br/>
      </w:r>
      <w:r>
        <w:rPr>
          <w:rFonts w:ascii="Arial"/>
          <w:b w:val="false"/>
          <w:i w:val="false"/>
          <w:color w:val="000000"/>
          <w:sz w:val="18"/>
        </w:rPr>
        <w:t xml:space="preserve"> Київської міської ради від 04.04.2017 р. N 52/2274)</w:t>
      </w:r>
    </w:p>
    <w:bookmarkEnd w:id="7481"/>
    <w:bookmarkStart w:name="5568" w:id="7482"/>
    <w:p>
      <w:pPr>
        <w:pStyle w:val="Heading3"/>
        <w:spacing w:after="0"/>
        <w:ind w:left="0"/>
        <w:jc w:val="center"/>
      </w:pPr>
      <w:r>
        <w:rPr>
          <w:rFonts w:ascii="Arial"/>
          <w:color w:val="000000"/>
          <w:sz w:val="27"/>
        </w:rPr>
        <w:t>6. Території і об'єкти природно-заповідного фонду</w:t>
      </w:r>
    </w:p>
    <w:bookmarkEnd w:id="7482"/>
    <w:bookmarkStart w:name="5569" w:id="7483"/>
    <w:p>
      <w:pPr>
        <w:spacing w:after="0"/>
        <w:ind w:firstLine="240"/>
        <w:jc w:val="left"/>
      </w:pPr>
      <w:r>
        <w:rPr>
          <w:rFonts w:ascii="Arial"/>
          <w:b w:val="false"/>
          <w:i w:val="false"/>
          <w:color w:val="000000"/>
          <w:sz w:val="18"/>
        </w:rPr>
        <w:t>Надання територіям і об'єктам природоохоронного статусу здійснюється за рішеннями місцевих Рад народних депутатів - для об'єктів місцевого значення, центральних державних органів України - для об'єктів загальнодержавного значення.</w:t>
      </w:r>
    </w:p>
    <w:bookmarkEnd w:id="7483"/>
    <w:bookmarkStart w:name="5570" w:id="7484"/>
    <w:p>
      <w:pPr>
        <w:spacing w:after="0"/>
        <w:ind w:firstLine="240"/>
        <w:jc w:val="left"/>
      </w:pPr>
      <w:r>
        <w:rPr>
          <w:rFonts w:ascii="Arial"/>
          <w:b w:val="false"/>
          <w:i w:val="false"/>
          <w:color w:val="000000"/>
          <w:sz w:val="18"/>
        </w:rPr>
        <w:t>Загальний перелік наявних територій об'єктів природно-заповідного фонду наведений в табл. 23 з урахуванням попереднього уточнення фактичних меж і площ окремих об'єктів.</w:t>
      </w:r>
    </w:p>
    <w:bookmarkEnd w:id="7484"/>
    <w:bookmarkStart w:name="5571" w:id="7485"/>
    <w:p>
      <w:pPr>
        <w:spacing w:after="0"/>
        <w:ind w:firstLine="240"/>
        <w:jc w:val="left"/>
      </w:pPr>
      <w:r>
        <w:rPr>
          <w:rFonts w:ascii="Arial"/>
          <w:b w:val="false"/>
          <w:i w:val="false"/>
          <w:color w:val="000000"/>
          <w:sz w:val="18"/>
        </w:rPr>
        <w:t>Таблиця 22</w:t>
      </w:r>
    </w:p>
    <w:bookmarkEnd w:id="7485"/>
    <w:bookmarkStart w:name="5572" w:id="7486"/>
    <w:p>
      <w:pPr>
        <w:spacing w:after="0"/>
        <w:ind w:left="0"/>
        <w:jc w:val="center"/>
      </w:pPr>
      <w:r>
        <w:rPr>
          <w:rFonts w:ascii="Arial"/>
          <w:b/>
          <w:i w:val="false"/>
          <w:color w:val="000000"/>
          <w:sz w:val="18"/>
        </w:rPr>
        <w:t>Вуличні насадження, що підлягають ремонту та реконструкції до 2010 року</w:t>
      </w:r>
    </w:p>
    <w:bookmarkEnd w:id="748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233"/>
        <w:gridCol w:w="875"/>
        <w:gridCol w:w="986"/>
        <w:gridCol w:w="848"/>
        <w:gridCol w:w="861"/>
        <w:gridCol w:w="861"/>
        <w:gridCol w:w="861"/>
        <w:gridCol w:w="972"/>
        <w:gridCol w:w="875"/>
        <w:gridCol w:w="861"/>
        <w:gridCol w:w="861"/>
        <w:gridCol w:w="986"/>
      </w:tblGrid>
      <w:tr>
        <w:trPr>
          <w:trHeight w:val="45" w:hRule="atLeast"/>
        </w:trPr>
        <w:tc>
          <w:tcPr>
            <w:tcW w:w="1233" w:type="dxa"/>
            <w:vMerge w:val="restart"/>
            <w:tcBorders>
              <w:top w:val="outset" w:color="000000" w:sz="8"/>
              <w:left w:val="outset" w:color="000000" w:sz="8"/>
              <w:bottom w:val="outset" w:color="000000" w:sz="8"/>
              <w:right w:val="outset" w:color="000000" w:sz="8"/>
            </w:tcBorders>
            <w:vAlign w:val="center"/>
          </w:tcPr>
          <w:bookmarkStart w:name="5573" w:id="7487"/>
          <w:p>
            <w:pPr>
              <w:spacing w:after="0"/>
              <w:ind w:left="0"/>
              <w:jc w:val="center"/>
            </w:pPr>
            <w:r>
              <w:rPr>
                <w:rFonts w:ascii="Arial"/>
                <w:b w:val="false"/>
                <w:i w:val="false"/>
                <w:color w:val="000000"/>
                <w:sz w:val="15"/>
              </w:rPr>
              <w:t>Назва</w:t>
            </w:r>
          </w:p>
          <w:bookmarkEnd w:id="7487"/>
        </w:tc>
        <w:tc>
          <w:tcPr>
            <w:tcW w:w="875" w:type="dxa"/>
            <w:vMerge w:val="restart"/>
            <w:tcBorders>
              <w:top w:val="outset" w:color="000000" w:sz="8"/>
              <w:left w:val="outset" w:color="000000" w:sz="8"/>
              <w:bottom w:val="outset" w:color="000000" w:sz="8"/>
              <w:right w:val="outset" w:color="000000" w:sz="8"/>
            </w:tcBorders>
            <w:vAlign w:val="center"/>
          </w:tcPr>
          <w:bookmarkStart w:name="5574" w:id="7488"/>
          <w:p>
            <w:pPr>
              <w:spacing w:after="0"/>
              <w:ind w:left="0"/>
              <w:jc w:val="center"/>
            </w:pPr>
            <w:r>
              <w:rPr>
                <w:rFonts w:ascii="Arial"/>
                <w:b w:val="false"/>
                <w:i w:val="false"/>
                <w:color w:val="000000"/>
                <w:sz w:val="15"/>
              </w:rPr>
              <w:t>Площа, га</w:t>
            </w:r>
          </w:p>
          <w:bookmarkEnd w:id="7488"/>
        </w:tc>
        <w:tc>
          <w:tcPr>
            <w:tcW w:w="986" w:type="dxa"/>
            <w:vMerge w:val="restart"/>
            <w:tcBorders>
              <w:top w:val="outset" w:color="000000" w:sz="8"/>
              <w:left w:val="outset" w:color="000000" w:sz="8"/>
              <w:bottom w:val="outset" w:color="000000" w:sz="8"/>
              <w:right w:val="outset" w:color="000000" w:sz="8"/>
            </w:tcBorders>
            <w:vAlign w:val="center"/>
          </w:tcPr>
          <w:bookmarkStart w:name="5575" w:id="7489"/>
          <w:p>
            <w:pPr>
              <w:spacing w:after="0"/>
              <w:ind w:left="0"/>
              <w:jc w:val="center"/>
            </w:pPr>
            <w:r>
              <w:rPr>
                <w:rFonts w:ascii="Arial"/>
                <w:b w:val="false"/>
                <w:i w:val="false"/>
                <w:color w:val="000000"/>
                <w:sz w:val="15"/>
              </w:rPr>
              <w:t>Орієнтов. вартість робіт*, тис. грн.</w:t>
            </w:r>
          </w:p>
          <w:bookmarkEnd w:id="7489"/>
        </w:tc>
        <w:tc>
          <w:tcPr>
            <w:tcW w:w="848" w:type="dxa"/>
            <w:vMerge w:val="restart"/>
            <w:tcBorders>
              <w:top w:val="outset" w:color="000000" w:sz="8"/>
              <w:left w:val="outset" w:color="000000" w:sz="8"/>
              <w:bottom w:val="outset" w:color="000000" w:sz="8"/>
              <w:right w:val="outset" w:color="000000" w:sz="8"/>
            </w:tcBorders>
            <w:vAlign w:val="center"/>
          </w:tcPr>
          <w:bookmarkStart w:name="5576" w:id="7490"/>
          <w:p>
            <w:pPr>
              <w:spacing w:after="0"/>
              <w:ind w:left="0"/>
              <w:jc w:val="center"/>
            </w:pPr>
            <w:r>
              <w:rPr>
                <w:rFonts w:ascii="Arial"/>
                <w:b w:val="false"/>
                <w:i w:val="false"/>
                <w:color w:val="000000"/>
                <w:sz w:val="15"/>
              </w:rPr>
              <w:t>Термін</w:t>
            </w:r>
          </w:p>
          <w:bookmarkEnd w:id="7490"/>
        </w:tc>
        <w:tc>
          <w:tcPr>
            <w:tcW w:w="0" w:type="auto"/>
            <w:gridSpan w:val="7"/>
            <w:tcBorders>
              <w:top w:val="outset" w:color="000000" w:sz="8"/>
              <w:left w:val="outset" w:color="000000" w:sz="8"/>
              <w:bottom w:val="outset" w:color="000000" w:sz="8"/>
              <w:right w:val="outset" w:color="000000" w:sz="8"/>
            </w:tcBorders>
            <w:vAlign w:val="center"/>
          </w:tcPr>
          <w:bookmarkStart w:name="5577" w:id="7491"/>
          <w:p>
            <w:pPr>
              <w:spacing w:after="0"/>
              <w:ind w:left="0"/>
              <w:jc w:val="center"/>
            </w:pPr>
            <w:r>
              <w:rPr>
                <w:rFonts w:ascii="Arial"/>
                <w:b w:val="false"/>
                <w:i w:val="false"/>
                <w:color w:val="000000"/>
                <w:sz w:val="15"/>
              </w:rPr>
              <w:t>Розподіл капіталовкладень по роках</w:t>
            </w:r>
          </w:p>
          <w:bookmarkEnd w:id="7491"/>
        </w:tc>
        <w:tc>
          <w:tcPr>
            <w:tcW w:w="986" w:type="dxa"/>
            <w:vMerge w:val="restart"/>
            <w:tcBorders>
              <w:top w:val="outset" w:color="000000" w:sz="8"/>
              <w:left w:val="outset" w:color="000000" w:sz="8"/>
              <w:bottom w:val="outset" w:color="000000" w:sz="8"/>
              <w:right w:val="outset" w:color="000000" w:sz="8"/>
            </w:tcBorders>
            <w:vAlign w:val="center"/>
          </w:tcPr>
          <w:bookmarkStart w:name="5578" w:id="7492"/>
          <w:p>
            <w:pPr>
              <w:spacing w:after="0"/>
              <w:ind w:left="0"/>
              <w:jc w:val="center"/>
            </w:pPr>
            <w:r>
              <w:rPr>
                <w:rFonts w:ascii="Arial"/>
                <w:b w:val="false"/>
                <w:i w:val="false"/>
                <w:color w:val="000000"/>
                <w:sz w:val="15"/>
              </w:rPr>
              <w:t>Кількість дерев</w:t>
            </w:r>
          </w:p>
          <w:bookmarkEnd w:id="74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61" w:type="dxa"/>
            <w:tcBorders>
              <w:top w:val="outset" w:color="000000" w:sz="8"/>
              <w:left w:val="outset" w:color="000000" w:sz="8"/>
              <w:bottom w:val="outset" w:color="000000" w:sz="8"/>
              <w:right w:val="outset" w:color="000000" w:sz="8"/>
            </w:tcBorders>
            <w:vAlign w:val="center"/>
          </w:tcPr>
          <w:bookmarkStart w:name="5579" w:id="7493"/>
          <w:p>
            <w:pPr>
              <w:spacing w:after="0"/>
              <w:ind w:left="0"/>
              <w:jc w:val="center"/>
            </w:pPr>
            <w:r>
              <w:rPr>
                <w:rFonts w:ascii="Arial"/>
                <w:b w:val="false"/>
                <w:i/>
                <w:color w:val="000000"/>
                <w:sz w:val="15"/>
              </w:rPr>
              <w:t>2004</w:t>
            </w:r>
          </w:p>
          <w:bookmarkEnd w:id="7493"/>
        </w:tc>
        <w:tc>
          <w:tcPr>
            <w:tcW w:w="861" w:type="dxa"/>
            <w:tcBorders>
              <w:top w:val="outset" w:color="000000" w:sz="8"/>
              <w:left w:val="outset" w:color="000000" w:sz="8"/>
              <w:bottom w:val="outset" w:color="000000" w:sz="8"/>
              <w:right w:val="outset" w:color="000000" w:sz="8"/>
            </w:tcBorders>
            <w:vAlign w:val="center"/>
          </w:tcPr>
          <w:bookmarkStart w:name="5580" w:id="7494"/>
          <w:p>
            <w:pPr>
              <w:spacing w:after="0"/>
              <w:ind w:left="0"/>
              <w:jc w:val="center"/>
            </w:pPr>
            <w:r>
              <w:rPr>
                <w:rFonts w:ascii="Arial"/>
                <w:b w:val="false"/>
                <w:i/>
                <w:color w:val="000000"/>
                <w:sz w:val="15"/>
              </w:rPr>
              <w:t>2005</w:t>
            </w:r>
          </w:p>
          <w:bookmarkEnd w:id="7494"/>
        </w:tc>
        <w:tc>
          <w:tcPr>
            <w:tcW w:w="861" w:type="dxa"/>
            <w:tcBorders>
              <w:top w:val="outset" w:color="000000" w:sz="8"/>
              <w:left w:val="outset" w:color="000000" w:sz="8"/>
              <w:bottom w:val="outset" w:color="000000" w:sz="8"/>
              <w:right w:val="outset" w:color="000000" w:sz="8"/>
            </w:tcBorders>
            <w:vAlign w:val="center"/>
          </w:tcPr>
          <w:bookmarkStart w:name="5581" w:id="7495"/>
          <w:p>
            <w:pPr>
              <w:spacing w:after="0"/>
              <w:ind w:left="0"/>
              <w:jc w:val="center"/>
            </w:pPr>
            <w:r>
              <w:rPr>
                <w:rFonts w:ascii="Arial"/>
                <w:b w:val="false"/>
                <w:i/>
                <w:color w:val="000000"/>
                <w:sz w:val="15"/>
              </w:rPr>
              <w:t>2006</w:t>
            </w:r>
          </w:p>
          <w:bookmarkEnd w:id="7495"/>
        </w:tc>
        <w:tc>
          <w:tcPr>
            <w:tcW w:w="972" w:type="dxa"/>
            <w:tcBorders>
              <w:top w:val="outset" w:color="000000" w:sz="8"/>
              <w:left w:val="outset" w:color="000000" w:sz="8"/>
              <w:bottom w:val="outset" w:color="000000" w:sz="8"/>
              <w:right w:val="outset" w:color="000000" w:sz="8"/>
            </w:tcBorders>
            <w:vAlign w:val="center"/>
          </w:tcPr>
          <w:bookmarkStart w:name="5582" w:id="7496"/>
          <w:p>
            <w:pPr>
              <w:spacing w:after="0"/>
              <w:ind w:left="0"/>
              <w:jc w:val="center"/>
            </w:pPr>
            <w:r>
              <w:rPr>
                <w:rFonts w:ascii="Arial"/>
                <w:b w:val="false"/>
                <w:i/>
                <w:color w:val="000000"/>
                <w:sz w:val="15"/>
              </w:rPr>
              <w:t>2007</w:t>
            </w:r>
          </w:p>
          <w:bookmarkEnd w:id="7496"/>
        </w:tc>
        <w:tc>
          <w:tcPr>
            <w:tcW w:w="875" w:type="dxa"/>
            <w:tcBorders>
              <w:top w:val="outset" w:color="000000" w:sz="8"/>
              <w:left w:val="outset" w:color="000000" w:sz="8"/>
              <w:bottom w:val="outset" w:color="000000" w:sz="8"/>
              <w:right w:val="outset" w:color="000000" w:sz="8"/>
            </w:tcBorders>
            <w:vAlign w:val="center"/>
          </w:tcPr>
          <w:bookmarkStart w:name="5583" w:id="7497"/>
          <w:p>
            <w:pPr>
              <w:spacing w:after="0"/>
              <w:ind w:left="0"/>
              <w:jc w:val="center"/>
            </w:pPr>
            <w:r>
              <w:rPr>
                <w:rFonts w:ascii="Arial"/>
                <w:b w:val="false"/>
                <w:i/>
                <w:color w:val="000000"/>
                <w:sz w:val="15"/>
              </w:rPr>
              <w:t>2008</w:t>
            </w:r>
          </w:p>
          <w:bookmarkEnd w:id="7497"/>
        </w:tc>
        <w:tc>
          <w:tcPr>
            <w:tcW w:w="861" w:type="dxa"/>
            <w:tcBorders>
              <w:top w:val="outset" w:color="000000" w:sz="8"/>
              <w:left w:val="outset" w:color="000000" w:sz="8"/>
              <w:bottom w:val="outset" w:color="000000" w:sz="8"/>
              <w:right w:val="outset" w:color="000000" w:sz="8"/>
            </w:tcBorders>
            <w:vAlign w:val="center"/>
          </w:tcPr>
          <w:bookmarkStart w:name="5584" w:id="7498"/>
          <w:p>
            <w:pPr>
              <w:spacing w:after="0"/>
              <w:ind w:left="0"/>
              <w:jc w:val="center"/>
            </w:pPr>
            <w:r>
              <w:rPr>
                <w:rFonts w:ascii="Arial"/>
                <w:b w:val="false"/>
                <w:i/>
                <w:color w:val="000000"/>
                <w:sz w:val="15"/>
              </w:rPr>
              <w:t>2009</w:t>
            </w:r>
          </w:p>
          <w:bookmarkEnd w:id="7498"/>
        </w:tc>
        <w:tc>
          <w:tcPr>
            <w:tcW w:w="861" w:type="dxa"/>
            <w:tcBorders>
              <w:top w:val="outset" w:color="000000" w:sz="8"/>
              <w:left w:val="outset" w:color="000000" w:sz="8"/>
              <w:bottom w:val="outset" w:color="000000" w:sz="8"/>
              <w:right w:val="outset" w:color="000000" w:sz="8"/>
            </w:tcBorders>
            <w:vAlign w:val="center"/>
          </w:tcPr>
          <w:bookmarkStart w:name="5585" w:id="7499"/>
          <w:p>
            <w:pPr>
              <w:spacing w:after="0"/>
              <w:ind w:left="0"/>
              <w:jc w:val="center"/>
            </w:pPr>
            <w:r>
              <w:rPr>
                <w:rFonts w:ascii="Arial"/>
                <w:b w:val="false"/>
                <w:i/>
                <w:color w:val="000000"/>
                <w:sz w:val="15"/>
              </w:rPr>
              <w:t>2010</w:t>
            </w:r>
          </w:p>
          <w:bookmarkEnd w:id="7499"/>
        </w:tc>
        <w:tc>
          <w:tcPr>
            <w:tcW w:w="0" w:type="auto"/>
            <w:vMerge/>
            <w:tcBorders>
              <w:top w:val="nil"/>
              <w:left w:val="outset" w:color="000000" w:sz="8"/>
              <w:bottom w:val="outset" w:color="000000" w:sz="8"/>
              <w:right w:val="outset" w:color="000000" w:sz="8"/>
            </w:tcBorders>
          </w:tcPr>
          <w:p/>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586" w:id="7500"/>
          <w:p>
            <w:pPr>
              <w:spacing w:after="0"/>
              <w:ind w:left="0"/>
              <w:jc w:val="center"/>
            </w:pPr>
            <w:r>
              <w:rPr>
                <w:rFonts w:ascii="Arial"/>
                <w:b w:val="false"/>
                <w:i w:val="false"/>
                <w:color w:val="000000"/>
                <w:sz w:val="15"/>
              </w:rPr>
              <w:t>1</w:t>
            </w:r>
          </w:p>
          <w:bookmarkEnd w:id="7500"/>
        </w:tc>
        <w:tc>
          <w:tcPr>
            <w:tcW w:w="875" w:type="dxa"/>
            <w:tcBorders>
              <w:top w:val="outset" w:color="000000" w:sz="8"/>
              <w:left w:val="outset" w:color="000000" w:sz="8"/>
              <w:bottom w:val="outset" w:color="000000" w:sz="8"/>
              <w:right w:val="outset" w:color="000000" w:sz="8"/>
            </w:tcBorders>
            <w:vAlign w:val="center"/>
          </w:tcPr>
          <w:bookmarkStart w:name="5587" w:id="7501"/>
          <w:p>
            <w:pPr>
              <w:spacing w:after="0"/>
              <w:ind w:left="0"/>
              <w:jc w:val="center"/>
            </w:pPr>
            <w:r>
              <w:rPr>
                <w:rFonts w:ascii="Arial"/>
                <w:b w:val="false"/>
                <w:i w:val="false"/>
                <w:color w:val="000000"/>
                <w:sz w:val="15"/>
              </w:rPr>
              <w:t>2</w:t>
            </w:r>
          </w:p>
          <w:bookmarkEnd w:id="7501"/>
        </w:tc>
        <w:tc>
          <w:tcPr>
            <w:tcW w:w="986" w:type="dxa"/>
            <w:tcBorders>
              <w:top w:val="outset" w:color="000000" w:sz="8"/>
              <w:left w:val="outset" w:color="000000" w:sz="8"/>
              <w:bottom w:val="outset" w:color="000000" w:sz="8"/>
              <w:right w:val="outset" w:color="000000" w:sz="8"/>
            </w:tcBorders>
            <w:vAlign w:val="center"/>
          </w:tcPr>
          <w:bookmarkStart w:name="5588" w:id="7502"/>
          <w:p>
            <w:pPr>
              <w:spacing w:after="0"/>
              <w:ind w:left="0"/>
              <w:jc w:val="center"/>
            </w:pPr>
            <w:r>
              <w:rPr>
                <w:rFonts w:ascii="Arial"/>
                <w:b w:val="false"/>
                <w:i w:val="false"/>
                <w:color w:val="000000"/>
                <w:sz w:val="15"/>
              </w:rPr>
              <w:t>3</w:t>
            </w:r>
          </w:p>
          <w:bookmarkEnd w:id="7502"/>
        </w:tc>
        <w:tc>
          <w:tcPr>
            <w:tcW w:w="848" w:type="dxa"/>
            <w:tcBorders>
              <w:top w:val="outset" w:color="000000" w:sz="8"/>
              <w:left w:val="outset" w:color="000000" w:sz="8"/>
              <w:bottom w:val="outset" w:color="000000" w:sz="8"/>
              <w:right w:val="outset" w:color="000000" w:sz="8"/>
            </w:tcBorders>
            <w:vAlign w:val="center"/>
          </w:tcPr>
          <w:bookmarkStart w:name="5589" w:id="7503"/>
          <w:p>
            <w:pPr>
              <w:spacing w:after="0"/>
              <w:ind w:left="0"/>
              <w:jc w:val="center"/>
            </w:pPr>
            <w:r>
              <w:rPr>
                <w:rFonts w:ascii="Arial"/>
                <w:b w:val="false"/>
                <w:i w:val="false"/>
                <w:color w:val="000000"/>
                <w:sz w:val="15"/>
              </w:rPr>
              <w:t>4</w:t>
            </w:r>
          </w:p>
          <w:bookmarkEnd w:id="7503"/>
        </w:tc>
        <w:tc>
          <w:tcPr>
            <w:tcW w:w="861" w:type="dxa"/>
            <w:tcBorders>
              <w:top w:val="outset" w:color="000000" w:sz="8"/>
              <w:left w:val="outset" w:color="000000" w:sz="8"/>
              <w:bottom w:val="outset" w:color="000000" w:sz="8"/>
              <w:right w:val="outset" w:color="000000" w:sz="8"/>
            </w:tcBorders>
            <w:vAlign w:val="center"/>
          </w:tcPr>
          <w:bookmarkStart w:name="5590" w:id="7504"/>
          <w:p>
            <w:pPr>
              <w:spacing w:after="0"/>
              <w:ind w:left="0"/>
              <w:jc w:val="center"/>
            </w:pPr>
            <w:r>
              <w:rPr>
                <w:rFonts w:ascii="Arial"/>
                <w:b w:val="false"/>
                <w:i w:val="false"/>
                <w:color w:val="000000"/>
                <w:sz w:val="15"/>
              </w:rPr>
              <w:t>5</w:t>
            </w:r>
          </w:p>
          <w:bookmarkEnd w:id="7504"/>
        </w:tc>
        <w:tc>
          <w:tcPr>
            <w:tcW w:w="861" w:type="dxa"/>
            <w:tcBorders>
              <w:top w:val="outset" w:color="000000" w:sz="8"/>
              <w:left w:val="outset" w:color="000000" w:sz="8"/>
              <w:bottom w:val="outset" w:color="000000" w:sz="8"/>
              <w:right w:val="outset" w:color="000000" w:sz="8"/>
            </w:tcBorders>
            <w:vAlign w:val="center"/>
          </w:tcPr>
          <w:bookmarkStart w:name="5591" w:id="7505"/>
          <w:p>
            <w:pPr>
              <w:spacing w:after="0"/>
              <w:ind w:left="0"/>
              <w:jc w:val="center"/>
            </w:pPr>
            <w:r>
              <w:rPr>
                <w:rFonts w:ascii="Arial"/>
                <w:b w:val="false"/>
                <w:i w:val="false"/>
                <w:color w:val="000000"/>
                <w:sz w:val="15"/>
              </w:rPr>
              <w:t>6</w:t>
            </w:r>
          </w:p>
          <w:bookmarkEnd w:id="7505"/>
        </w:tc>
        <w:tc>
          <w:tcPr>
            <w:tcW w:w="861" w:type="dxa"/>
            <w:tcBorders>
              <w:top w:val="outset" w:color="000000" w:sz="8"/>
              <w:left w:val="outset" w:color="000000" w:sz="8"/>
              <w:bottom w:val="outset" w:color="000000" w:sz="8"/>
              <w:right w:val="outset" w:color="000000" w:sz="8"/>
            </w:tcBorders>
            <w:vAlign w:val="center"/>
          </w:tcPr>
          <w:bookmarkStart w:name="5592" w:id="7506"/>
          <w:p>
            <w:pPr>
              <w:spacing w:after="0"/>
              <w:ind w:left="0"/>
              <w:jc w:val="center"/>
            </w:pPr>
            <w:r>
              <w:rPr>
                <w:rFonts w:ascii="Arial"/>
                <w:b w:val="false"/>
                <w:i w:val="false"/>
                <w:color w:val="000000"/>
                <w:sz w:val="15"/>
              </w:rPr>
              <w:t>7</w:t>
            </w:r>
          </w:p>
          <w:bookmarkEnd w:id="7506"/>
        </w:tc>
        <w:tc>
          <w:tcPr>
            <w:tcW w:w="972" w:type="dxa"/>
            <w:tcBorders>
              <w:top w:val="outset" w:color="000000" w:sz="8"/>
              <w:left w:val="outset" w:color="000000" w:sz="8"/>
              <w:bottom w:val="outset" w:color="000000" w:sz="8"/>
              <w:right w:val="outset" w:color="000000" w:sz="8"/>
            </w:tcBorders>
            <w:vAlign w:val="center"/>
          </w:tcPr>
          <w:bookmarkStart w:name="5593" w:id="7507"/>
          <w:p>
            <w:pPr>
              <w:spacing w:after="0"/>
              <w:ind w:left="0"/>
              <w:jc w:val="center"/>
            </w:pPr>
            <w:r>
              <w:rPr>
                <w:rFonts w:ascii="Arial"/>
                <w:b w:val="false"/>
                <w:i w:val="false"/>
                <w:color w:val="000000"/>
                <w:sz w:val="15"/>
              </w:rPr>
              <w:t>8</w:t>
            </w:r>
          </w:p>
          <w:bookmarkEnd w:id="7507"/>
        </w:tc>
        <w:tc>
          <w:tcPr>
            <w:tcW w:w="875" w:type="dxa"/>
            <w:tcBorders>
              <w:top w:val="outset" w:color="000000" w:sz="8"/>
              <w:left w:val="outset" w:color="000000" w:sz="8"/>
              <w:bottom w:val="outset" w:color="000000" w:sz="8"/>
              <w:right w:val="outset" w:color="000000" w:sz="8"/>
            </w:tcBorders>
            <w:vAlign w:val="center"/>
          </w:tcPr>
          <w:bookmarkStart w:name="5594" w:id="7508"/>
          <w:p>
            <w:pPr>
              <w:spacing w:after="0"/>
              <w:ind w:left="0"/>
              <w:jc w:val="center"/>
            </w:pPr>
            <w:r>
              <w:rPr>
                <w:rFonts w:ascii="Arial"/>
                <w:b w:val="false"/>
                <w:i w:val="false"/>
                <w:color w:val="000000"/>
                <w:sz w:val="15"/>
              </w:rPr>
              <w:t>9</w:t>
            </w:r>
          </w:p>
          <w:bookmarkEnd w:id="7508"/>
        </w:tc>
        <w:tc>
          <w:tcPr>
            <w:tcW w:w="861" w:type="dxa"/>
            <w:tcBorders>
              <w:top w:val="outset" w:color="000000" w:sz="8"/>
              <w:left w:val="outset" w:color="000000" w:sz="8"/>
              <w:bottom w:val="outset" w:color="000000" w:sz="8"/>
              <w:right w:val="outset" w:color="000000" w:sz="8"/>
            </w:tcBorders>
            <w:vAlign w:val="center"/>
          </w:tcPr>
          <w:bookmarkStart w:name="5595" w:id="7509"/>
          <w:p>
            <w:pPr>
              <w:spacing w:after="0"/>
              <w:ind w:left="0"/>
              <w:jc w:val="center"/>
            </w:pPr>
            <w:r>
              <w:rPr>
                <w:rFonts w:ascii="Arial"/>
                <w:b w:val="false"/>
                <w:i w:val="false"/>
                <w:color w:val="000000"/>
                <w:sz w:val="15"/>
              </w:rPr>
              <w:t>10</w:t>
            </w:r>
          </w:p>
          <w:bookmarkEnd w:id="7509"/>
        </w:tc>
        <w:tc>
          <w:tcPr>
            <w:tcW w:w="861" w:type="dxa"/>
            <w:tcBorders>
              <w:top w:val="outset" w:color="000000" w:sz="8"/>
              <w:left w:val="outset" w:color="000000" w:sz="8"/>
              <w:bottom w:val="outset" w:color="000000" w:sz="8"/>
              <w:right w:val="outset" w:color="000000" w:sz="8"/>
            </w:tcBorders>
            <w:vAlign w:val="center"/>
          </w:tcPr>
          <w:bookmarkStart w:name="5596" w:id="7510"/>
          <w:p>
            <w:pPr>
              <w:spacing w:after="0"/>
              <w:ind w:left="0"/>
              <w:jc w:val="center"/>
            </w:pPr>
            <w:r>
              <w:rPr>
                <w:rFonts w:ascii="Arial"/>
                <w:b w:val="false"/>
                <w:i w:val="false"/>
                <w:color w:val="000000"/>
                <w:sz w:val="15"/>
              </w:rPr>
              <w:t>11</w:t>
            </w:r>
          </w:p>
          <w:bookmarkEnd w:id="7510"/>
        </w:tc>
        <w:tc>
          <w:tcPr>
            <w:tcW w:w="986" w:type="dxa"/>
            <w:tcBorders>
              <w:top w:val="outset" w:color="000000" w:sz="8"/>
              <w:left w:val="outset" w:color="000000" w:sz="8"/>
              <w:bottom w:val="outset" w:color="000000" w:sz="8"/>
              <w:right w:val="outset" w:color="000000" w:sz="8"/>
            </w:tcBorders>
            <w:vAlign w:val="center"/>
          </w:tcPr>
          <w:bookmarkStart w:name="5597" w:id="7511"/>
          <w:p>
            <w:pPr>
              <w:spacing w:after="0"/>
              <w:ind w:left="0"/>
              <w:jc w:val="center"/>
            </w:pPr>
            <w:r>
              <w:rPr>
                <w:rFonts w:ascii="Arial"/>
                <w:b w:val="false"/>
                <w:i w:val="false"/>
                <w:color w:val="000000"/>
                <w:sz w:val="15"/>
              </w:rPr>
              <w:t>12</w:t>
            </w:r>
          </w:p>
          <w:bookmarkEnd w:id="75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598" w:id="7512"/>
          <w:p>
            <w:pPr>
              <w:spacing w:after="0"/>
              <w:ind w:left="0"/>
              <w:jc w:val="center"/>
            </w:pPr>
            <w:r>
              <w:rPr>
                <w:rFonts w:ascii="Arial"/>
                <w:b/>
                <w:i w:val="false"/>
                <w:color w:val="000000"/>
                <w:sz w:val="15"/>
              </w:rPr>
              <w:t>Голосіївський район</w:t>
            </w:r>
          </w:p>
          <w:bookmarkEnd w:id="7512"/>
        </w:tc>
        <w:tc>
          <w:tcPr>
            <w:tcW w:w="875" w:type="dxa"/>
            <w:tcBorders>
              <w:top w:val="outset" w:color="000000" w:sz="8"/>
              <w:left w:val="outset" w:color="000000" w:sz="8"/>
              <w:bottom w:val="outset" w:color="000000" w:sz="8"/>
              <w:right w:val="outset" w:color="000000" w:sz="8"/>
            </w:tcBorders>
            <w:vAlign w:val="center"/>
          </w:tcPr>
          <w:bookmarkStart w:name="5599" w:id="7513"/>
          <w:p>
            <w:pPr>
              <w:spacing w:after="0"/>
              <w:ind w:left="0"/>
              <w:jc w:val="center"/>
            </w:pPr>
          </w:p>
          <w:bookmarkEnd w:id="7513"/>
        </w:tc>
        <w:tc>
          <w:tcPr>
            <w:tcW w:w="986" w:type="dxa"/>
            <w:tcBorders>
              <w:top w:val="outset" w:color="000000" w:sz="8"/>
              <w:left w:val="outset" w:color="000000" w:sz="8"/>
              <w:bottom w:val="outset" w:color="000000" w:sz="8"/>
              <w:right w:val="outset" w:color="000000" w:sz="8"/>
            </w:tcBorders>
            <w:vAlign w:val="center"/>
          </w:tcPr>
          <w:bookmarkStart w:name="5600" w:id="7514"/>
          <w:p>
            <w:pPr>
              <w:spacing w:after="0"/>
              <w:ind w:left="0"/>
              <w:jc w:val="center"/>
            </w:pPr>
          </w:p>
          <w:bookmarkEnd w:id="7514"/>
        </w:tc>
        <w:tc>
          <w:tcPr>
            <w:tcW w:w="848" w:type="dxa"/>
            <w:tcBorders>
              <w:top w:val="outset" w:color="000000" w:sz="8"/>
              <w:left w:val="outset" w:color="000000" w:sz="8"/>
              <w:bottom w:val="outset" w:color="000000" w:sz="8"/>
              <w:right w:val="outset" w:color="000000" w:sz="8"/>
            </w:tcBorders>
            <w:vAlign w:val="center"/>
          </w:tcPr>
          <w:bookmarkStart w:name="5601" w:id="7515"/>
          <w:p>
            <w:pPr>
              <w:spacing w:after="0"/>
              <w:ind w:left="0"/>
              <w:jc w:val="center"/>
            </w:pPr>
          </w:p>
          <w:bookmarkEnd w:id="7515"/>
        </w:tc>
        <w:tc>
          <w:tcPr>
            <w:tcW w:w="861" w:type="dxa"/>
            <w:tcBorders>
              <w:top w:val="outset" w:color="000000" w:sz="8"/>
              <w:left w:val="outset" w:color="000000" w:sz="8"/>
              <w:bottom w:val="outset" w:color="000000" w:sz="8"/>
              <w:right w:val="outset" w:color="000000" w:sz="8"/>
            </w:tcBorders>
            <w:vAlign w:val="center"/>
          </w:tcPr>
          <w:bookmarkStart w:name="5602" w:id="7516"/>
          <w:p>
            <w:pPr>
              <w:spacing w:after="0"/>
              <w:ind w:left="0"/>
              <w:jc w:val="center"/>
            </w:pPr>
          </w:p>
          <w:bookmarkEnd w:id="7516"/>
        </w:tc>
        <w:tc>
          <w:tcPr>
            <w:tcW w:w="861" w:type="dxa"/>
            <w:tcBorders>
              <w:top w:val="outset" w:color="000000" w:sz="8"/>
              <w:left w:val="outset" w:color="000000" w:sz="8"/>
              <w:bottom w:val="outset" w:color="000000" w:sz="8"/>
              <w:right w:val="outset" w:color="000000" w:sz="8"/>
            </w:tcBorders>
            <w:vAlign w:val="center"/>
          </w:tcPr>
          <w:bookmarkStart w:name="5603" w:id="7517"/>
          <w:p>
            <w:pPr>
              <w:spacing w:after="0"/>
              <w:ind w:left="0"/>
              <w:jc w:val="center"/>
            </w:pPr>
          </w:p>
          <w:bookmarkEnd w:id="7517"/>
        </w:tc>
        <w:tc>
          <w:tcPr>
            <w:tcW w:w="861" w:type="dxa"/>
            <w:tcBorders>
              <w:top w:val="outset" w:color="000000" w:sz="8"/>
              <w:left w:val="outset" w:color="000000" w:sz="8"/>
              <w:bottom w:val="outset" w:color="000000" w:sz="8"/>
              <w:right w:val="outset" w:color="000000" w:sz="8"/>
            </w:tcBorders>
            <w:vAlign w:val="center"/>
          </w:tcPr>
          <w:bookmarkStart w:name="5604" w:id="7518"/>
          <w:p>
            <w:pPr>
              <w:spacing w:after="0"/>
              <w:ind w:left="0"/>
              <w:jc w:val="center"/>
            </w:pPr>
          </w:p>
          <w:bookmarkEnd w:id="7518"/>
        </w:tc>
        <w:tc>
          <w:tcPr>
            <w:tcW w:w="972" w:type="dxa"/>
            <w:tcBorders>
              <w:top w:val="outset" w:color="000000" w:sz="8"/>
              <w:left w:val="outset" w:color="000000" w:sz="8"/>
              <w:bottom w:val="outset" w:color="000000" w:sz="8"/>
              <w:right w:val="outset" w:color="000000" w:sz="8"/>
            </w:tcBorders>
            <w:vAlign w:val="center"/>
          </w:tcPr>
          <w:bookmarkStart w:name="5605" w:id="7519"/>
          <w:p>
            <w:pPr>
              <w:spacing w:after="0"/>
              <w:ind w:left="0"/>
              <w:jc w:val="center"/>
            </w:pPr>
          </w:p>
          <w:bookmarkEnd w:id="7519"/>
        </w:tc>
        <w:tc>
          <w:tcPr>
            <w:tcW w:w="875" w:type="dxa"/>
            <w:tcBorders>
              <w:top w:val="outset" w:color="000000" w:sz="8"/>
              <w:left w:val="outset" w:color="000000" w:sz="8"/>
              <w:bottom w:val="outset" w:color="000000" w:sz="8"/>
              <w:right w:val="outset" w:color="000000" w:sz="8"/>
            </w:tcBorders>
            <w:vAlign w:val="center"/>
          </w:tcPr>
          <w:bookmarkStart w:name="5606" w:id="7520"/>
          <w:p>
            <w:pPr>
              <w:spacing w:after="0"/>
              <w:ind w:left="0"/>
              <w:jc w:val="center"/>
            </w:pPr>
          </w:p>
          <w:bookmarkEnd w:id="7520"/>
        </w:tc>
        <w:tc>
          <w:tcPr>
            <w:tcW w:w="861" w:type="dxa"/>
            <w:tcBorders>
              <w:top w:val="outset" w:color="000000" w:sz="8"/>
              <w:left w:val="outset" w:color="000000" w:sz="8"/>
              <w:bottom w:val="outset" w:color="000000" w:sz="8"/>
              <w:right w:val="outset" w:color="000000" w:sz="8"/>
            </w:tcBorders>
            <w:vAlign w:val="center"/>
          </w:tcPr>
          <w:bookmarkStart w:name="5607" w:id="7521"/>
          <w:p>
            <w:pPr>
              <w:spacing w:after="0"/>
              <w:ind w:left="0"/>
              <w:jc w:val="center"/>
            </w:pPr>
          </w:p>
          <w:bookmarkEnd w:id="7521"/>
        </w:tc>
        <w:tc>
          <w:tcPr>
            <w:tcW w:w="861" w:type="dxa"/>
            <w:tcBorders>
              <w:top w:val="outset" w:color="000000" w:sz="8"/>
              <w:left w:val="outset" w:color="000000" w:sz="8"/>
              <w:bottom w:val="outset" w:color="000000" w:sz="8"/>
              <w:right w:val="outset" w:color="000000" w:sz="8"/>
            </w:tcBorders>
            <w:vAlign w:val="center"/>
          </w:tcPr>
          <w:bookmarkStart w:name="5608" w:id="7522"/>
          <w:p>
            <w:pPr>
              <w:spacing w:after="0"/>
              <w:ind w:left="0"/>
              <w:jc w:val="center"/>
            </w:pPr>
          </w:p>
          <w:bookmarkEnd w:id="7522"/>
        </w:tc>
        <w:tc>
          <w:tcPr>
            <w:tcW w:w="986" w:type="dxa"/>
            <w:tcBorders>
              <w:top w:val="outset" w:color="000000" w:sz="8"/>
              <w:left w:val="outset" w:color="000000" w:sz="8"/>
              <w:bottom w:val="outset" w:color="000000" w:sz="8"/>
              <w:right w:val="outset" w:color="000000" w:sz="8"/>
            </w:tcBorders>
            <w:vAlign w:val="center"/>
          </w:tcPr>
          <w:bookmarkStart w:name="5609" w:id="7523"/>
          <w:p>
            <w:pPr>
              <w:spacing w:after="0"/>
              <w:ind w:left="0"/>
              <w:jc w:val="center"/>
            </w:pPr>
          </w:p>
          <w:bookmarkEnd w:id="75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10" w:id="7524"/>
          <w:p>
            <w:pPr>
              <w:spacing w:after="0"/>
              <w:ind w:left="0"/>
              <w:jc w:val="left"/>
            </w:pPr>
            <w:r>
              <w:rPr>
                <w:rFonts w:ascii="Arial"/>
                <w:b w:val="false"/>
                <w:i w:val="false"/>
                <w:color w:val="000000"/>
                <w:sz w:val="15"/>
              </w:rPr>
              <w:t>Вул. Саксаганського</w:t>
            </w:r>
          </w:p>
          <w:bookmarkEnd w:id="7524"/>
        </w:tc>
        <w:tc>
          <w:tcPr>
            <w:tcW w:w="875" w:type="dxa"/>
            <w:tcBorders>
              <w:top w:val="outset" w:color="000000" w:sz="8"/>
              <w:left w:val="outset" w:color="000000" w:sz="8"/>
              <w:bottom w:val="outset" w:color="000000" w:sz="8"/>
              <w:right w:val="outset" w:color="000000" w:sz="8"/>
            </w:tcBorders>
            <w:vAlign w:val="center"/>
          </w:tcPr>
          <w:bookmarkStart w:name="5611" w:id="7525"/>
          <w:p>
            <w:pPr>
              <w:spacing w:after="0"/>
              <w:ind w:left="0"/>
              <w:jc w:val="center"/>
            </w:pPr>
            <w:r>
              <w:rPr>
                <w:rFonts w:ascii="Arial"/>
                <w:b w:val="false"/>
                <w:i w:val="false"/>
                <w:color w:val="000000"/>
                <w:sz w:val="15"/>
              </w:rPr>
              <w:t>1,15</w:t>
            </w:r>
          </w:p>
          <w:bookmarkEnd w:id="7525"/>
        </w:tc>
        <w:tc>
          <w:tcPr>
            <w:tcW w:w="986" w:type="dxa"/>
            <w:tcBorders>
              <w:top w:val="outset" w:color="000000" w:sz="8"/>
              <w:left w:val="outset" w:color="000000" w:sz="8"/>
              <w:bottom w:val="outset" w:color="000000" w:sz="8"/>
              <w:right w:val="outset" w:color="000000" w:sz="8"/>
            </w:tcBorders>
            <w:vAlign w:val="center"/>
          </w:tcPr>
          <w:bookmarkStart w:name="5612" w:id="7526"/>
          <w:p>
            <w:pPr>
              <w:spacing w:after="0"/>
              <w:ind w:left="0"/>
              <w:jc w:val="center"/>
            </w:pPr>
            <w:r>
              <w:rPr>
                <w:rFonts w:ascii="Arial"/>
                <w:b w:val="false"/>
                <w:i w:val="false"/>
                <w:color w:val="000000"/>
                <w:sz w:val="15"/>
              </w:rPr>
              <w:t>130,0</w:t>
            </w:r>
          </w:p>
          <w:bookmarkEnd w:id="7526"/>
        </w:tc>
        <w:tc>
          <w:tcPr>
            <w:tcW w:w="848" w:type="dxa"/>
            <w:tcBorders>
              <w:top w:val="outset" w:color="000000" w:sz="8"/>
              <w:left w:val="outset" w:color="000000" w:sz="8"/>
              <w:bottom w:val="outset" w:color="000000" w:sz="8"/>
              <w:right w:val="outset" w:color="000000" w:sz="8"/>
            </w:tcBorders>
            <w:vAlign w:val="center"/>
          </w:tcPr>
          <w:bookmarkStart w:name="5613" w:id="7527"/>
          <w:p>
            <w:pPr>
              <w:spacing w:after="0"/>
              <w:ind w:left="0"/>
              <w:jc w:val="center"/>
            </w:pPr>
            <w:r>
              <w:rPr>
                <w:rFonts w:ascii="Arial"/>
                <w:b w:val="false"/>
                <w:i w:val="false"/>
                <w:color w:val="000000"/>
                <w:sz w:val="15"/>
              </w:rPr>
              <w:t>2004 - 2005</w:t>
            </w:r>
          </w:p>
          <w:bookmarkEnd w:id="7527"/>
        </w:tc>
        <w:tc>
          <w:tcPr>
            <w:tcW w:w="861" w:type="dxa"/>
            <w:tcBorders>
              <w:top w:val="outset" w:color="000000" w:sz="8"/>
              <w:left w:val="outset" w:color="000000" w:sz="8"/>
              <w:bottom w:val="outset" w:color="000000" w:sz="8"/>
              <w:right w:val="outset" w:color="000000" w:sz="8"/>
            </w:tcBorders>
            <w:vAlign w:val="center"/>
          </w:tcPr>
          <w:bookmarkStart w:name="5614" w:id="7528"/>
          <w:p>
            <w:pPr>
              <w:spacing w:after="0"/>
              <w:ind w:left="0"/>
              <w:jc w:val="center"/>
            </w:pPr>
            <w:r>
              <w:rPr>
                <w:rFonts w:ascii="Arial"/>
                <w:b w:val="false"/>
                <w:i w:val="false"/>
                <w:color w:val="000000"/>
                <w:sz w:val="15"/>
              </w:rPr>
              <w:t>50,0</w:t>
            </w:r>
          </w:p>
          <w:bookmarkEnd w:id="7528"/>
        </w:tc>
        <w:tc>
          <w:tcPr>
            <w:tcW w:w="861" w:type="dxa"/>
            <w:tcBorders>
              <w:top w:val="outset" w:color="000000" w:sz="8"/>
              <w:left w:val="outset" w:color="000000" w:sz="8"/>
              <w:bottom w:val="outset" w:color="000000" w:sz="8"/>
              <w:right w:val="outset" w:color="000000" w:sz="8"/>
            </w:tcBorders>
            <w:vAlign w:val="center"/>
          </w:tcPr>
          <w:bookmarkStart w:name="5615" w:id="7529"/>
          <w:p>
            <w:pPr>
              <w:spacing w:after="0"/>
              <w:ind w:left="0"/>
              <w:jc w:val="center"/>
            </w:pPr>
            <w:r>
              <w:rPr>
                <w:rFonts w:ascii="Arial"/>
                <w:b w:val="false"/>
                <w:i w:val="false"/>
                <w:color w:val="000000"/>
                <w:sz w:val="15"/>
              </w:rPr>
              <w:t>80,0</w:t>
            </w:r>
          </w:p>
          <w:bookmarkEnd w:id="7529"/>
        </w:tc>
        <w:tc>
          <w:tcPr>
            <w:tcW w:w="861" w:type="dxa"/>
            <w:tcBorders>
              <w:top w:val="outset" w:color="000000" w:sz="8"/>
              <w:left w:val="outset" w:color="000000" w:sz="8"/>
              <w:bottom w:val="outset" w:color="000000" w:sz="8"/>
              <w:right w:val="outset" w:color="000000" w:sz="8"/>
            </w:tcBorders>
            <w:vAlign w:val="center"/>
          </w:tcPr>
          <w:bookmarkStart w:name="5616" w:id="7530"/>
          <w:p>
            <w:pPr>
              <w:spacing w:after="0"/>
              <w:ind w:left="0"/>
              <w:jc w:val="center"/>
            </w:pPr>
          </w:p>
          <w:bookmarkEnd w:id="7530"/>
        </w:tc>
        <w:tc>
          <w:tcPr>
            <w:tcW w:w="972" w:type="dxa"/>
            <w:tcBorders>
              <w:top w:val="outset" w:color="000000" w:sz="8"/>
              <w:left w:val="outset" w:color="000000" w:sz="8"/>
              <w:bottom w:val="outset" w:color="000000" w:sz="8"/>
              <w:right w:val="outset" w:color="000000" w:sz="8"/>
            </w:tcBorders>
            <w:vAlign w:val="center"/>
          </w:tcPr>
          <w:bookmarkStart w:name="5617" w:id="7531"/>
          <w:p>
            <w:pPr>
              <w:spacing w:after="0"/>
              <w:ind w:left="0"/>
              <w:jc w:val="center"/>
            </w:pPr>
          </w:p>
          <w:bookmarkEnd w:id="7531"/>
        </w:tc>
        <w:tc>
          <w:tcPr>
            <w:tcW w:w="875" w:type="dxa"/>
            <w:tcBorders>
              <w:top w:val="outset" w:color="000000" w:sz="8"/>
              <w:left w:val="outset" w:color="000000" w:sz="8"/>
              <w:bottom w:val="outset" w:color="000000" w:sz="8"/>
              <w:right w:val="outset" w:color="000000" w:sz="8"/>
            </w:tcBorders>
            <w:vAlign w:val="center"/>
          </w:tcPr>
          <w:bookmarkStart w:name="5618" w:id="7532"/>
          <w:p>
            <w:pPr>
              <w:spacing w:after="0"/>
              <w:ind w:left="0"/>
              <w:jc w:val="center"/>
            </w:pPr>
          </w:p>
          <w:bookmarkEnd w:id="7532"/>
        </w:tc>
        <w:tc>
          <w:tcPr>
            <w:tcW w:w="861" w:type="dxa"/>
            <w:tcBorders>
              <w:top w:val="outset" w:color="000000" w:sz="8"/>
              <w:left w:val="outset" w:color="000000" w:sz="8"/>
              <w:bottom w:val="outset" w:color="000000" w:sz="8"/>
              <w:right w:val="outset" w:color="000000" w:sz="8"/>
            </w:tcBorders>
            <w:vAlign w:val="center"/>
          </w:tcPr>
          <w:bookmarkStart w:name="5619" w:id="7533"/>
          <w:p>
            <w:pPr>
              <w:spacing w:after="0"/>
              <w:ind w:left="0"/>
              <w:jc w:val="center"/>
            </w:pPr>
          </w:p>
          <w:bookmarkEnd w:id="7533"/>
        </w:tc>
        <w:tc>
          <w:tcPr>
            <w:tcW w:w="861" w:type="dxa"/>
            <w:tcBorders>
              <w:top w:val="outset" w:color="000000" w:sz="8"/>
              <w:left w:val="outset" w:color="000000" w:sz="8"/>
              <w:bottom w:val="outset" w:color="000000" w:sz="8"/>
              <w:right w:val="outset" w:color="000000" w:sz="8"/>
            </w:tcBorders>
            <w:vAlign w:val="center"/>
          </w:tcPr>
          <w:bookmarkStart w:name="5620" w:id="7534"/>
          <w:p>
            <w:pPr>
              <w:spacing w:after="0"/>
              <w:ind w:left="0"/>
              <w:jc w:val="center"/>
            </w:pPr>
          </w:p>
          <w:bookmarkEnd w:id="7534"/>
        </w:tc>
        <w:tc>
          <w:tcPr>
            <w:tcW w:w="986" w:type="dxa"/>
            <w:tcBorders>
              <w:top w:val="outset" w:color="000000" w:sz="8"/>
              <w:left w:val="outset" w:color="000000" w:sz="8"/>
              <w:bottom w:val="outset" w:color="000000" w:sz="8"/>
              <w:right w:val="outset" w:color="000000" w:sz="8"/>
            </w:tcBorders>
            <w:vAlign w:val="center"/>
          </w:tcPr>
          <w:bookmarkStart w:name="5621" w:id="7535"/>
          <w:p>
            <w:pPr>
              <w:spacing w:after="0"/>
              <w:ind w:left="0"/>
              <w:jc w:val="center"/>
            </w:pPr>
            <w:r>
              <w:rPr>
                <w:rFonts w:ascii="Arial"/>
                <w:b w:val="false"/>
                <w:i w:val="false"/>
                <w:color w:val="000000"/>
                <w:sz w:val="15"/>
              </w:rPr>
              <w:t>30</w:t>
            </w:r>
          </w:p>
          <w:bookmarkEnd w:id="75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22" w:id="7536"/>
          <w:p>
            <w:pPr>
              <w:spacing w:after="0"/>
              <w:ind w:left="0"/>
              <w:jc w:val="left"/>
            </w:pPr>
            <w:r>
              <w:rPr>
                <w:rFonts w:ascii="Arial"/>
                <w:b w:val="false"/>
                <w:i w:val="false"/>
                <w:color w:val="000000"/>
                <w:sz w:val="15"/>
              </w:rPr>
              <w:t>Вул. Жилянська</w:t>
            </w:r>
          </w:p>
          <w:bookmarkEnd w:id="7536"/>
        </w:tc>
        <w:tc>
          <w:tcPr>
            <w:tcW w:w="875" w:type="dxa"/>
            <w:tcBorders>
              <w:top w:val="outset" w:color="000000" w:sz="8"/>
              <w:left w:val="outset" w:color="000000" w:sz="8"/>
              <w:bottom w:val="outset" w:color="000000" w:sz="8"/>
              <w:right w:val="outset" w:color="000000" w:sz="8"/>
            </w:tcBorders>
            <w:vAlign w:val="center"/>
          </w:tcPr>
          <w:bookmarkStart w:name="5623" w:id="7537"/>
          <w:p>
            <w:pPr>
              <w:spacing w:after="0"/>
              <w:ind w:left="0"/>
              <w:jc w:val="center"/>
            </w:pPr>
            <w:r>
              <w:rPr>
                <w:rFonts w:ascii="Arial"/>
                <w:b w:val="false"/>
                <w:i w:val="false"/>
                <w:color w:val="000000"/>
                <w:sz w:val="15"/>
              </w:rPr>
              <w:t>0,05</w:t>
            </w:r>
          </w:p>
          <w:bookmarkEnd w:id="7537"/>
        </w:tc>
        <w:tc>
          <w:tcPr>
            <w:tcW w:w="986" w:type="dxa"/>
            <w:tcBorders>
              <w:top w:val="outset" w:color="000000" w:sz="8"/>
              <w:left w:val="outset" w:color="000000" w:sz="8"/>
              <w:bottom w:val="outset" w:color="000000" w:sz="8"/>
              <w:right w:val="outset" w:color="000000" w:sz="8"/>
            </w:tcBorders>
            <w:vAlign w:val="center"/>
          </w:tcPr>
          <w:bookmarkStart w:name="5624" w:id="7538"/>
          <w:p>
            <w:pPr>
              <w:spacing w:after="0"/>
              <w:ind w:left="0"/>
              <w:jc w:val="center"/>
            </w:pPr>
            <w:r>
              <w:rPr>
                <w:rFonts w:ascii="Arial"/>
                <w:b w:val="false"/>
                <w:i w:val="false"/>
                <w:color w:val="000000"/>
                <w:sz w:val="15"/>
              </w:rPr>
              <w:t>36,5</w:t>
            </w:r>
          </w:p>
          <w:bookmarkEnd w:id="7538"/>
        </w:tc>
        <w:tc>
          <w:tcPr>
            <w:tcW w:w="848" w:type="dxa"/>
            <w:tcBorders>
              <w:top w:val="outset" w:color="000000" w:sz="8"/>
              <w:left w:val="outset" w:color="000000" w:sz="8"/>
              <w:bottom w:val="outset" w:color="000000" w:sz="8"/>
              <w:right w:val="outset" w:color="000000" w:sz="8"/>
            </w:tcBorders>
            <w:vAlign w:val="center"/>
          </w:tcPr>
          <w:bookmarkStart w:name="5625" w:id="7539"/>
          <w:p>
            <w:pPr>
              <w:spacing w:after="0"/>
              <w:ind w:left="0"/>
              <w:jc w:val="center"/>
            </w:pPr>
            <w:r>
              <w:rPr>
                <w:rFonts w:ascii="Arial"/>
                <w:b w:val="false"/>
                <w:i w:val="false"/>
                <w:color w:val="000000"/>
                <w:sz w:val="15"/>
              </w:rPr>
              <w:t>2005</w:t>
            </w:r>
          </w:p>
          <w:bookmarkEnd w:id="7539"/>
        </w:tc>
        <w:tc>
          <w:tcPr>
            <w:tcW w:w="861" w:type="dxa"/>
            <w:tcBorders>
              <w:top w:val="outset" w:color="000000" w:sz="8"/>
              <w:left w:val="outset" w:color="000000" w:sz="8"/>
              <w:bottom w:val="outset" w:color="000000" w:sz="8"/>
              <w:right w:val="outset" w:color="000000" w:sz="8"/>
            </w:tcBorders>
            <w:vAlign w:val="center"/>
          </w:tcPr>
          <w:bookmarkStart w:name="5626" w:id="7540"/>
          <w:p>
            <w:pPr>
              <w:spacing w:after="0"/>
              <w:ind w:left="0"/>
              <w:jc w:val="center"/>
            </w:pPr>
          </w:p>
          <w:bookmarkEnd w:id="7540"/>
        </w:tc>
        <w:tc>
          <w:tcPr>
            <w:tcW w:w="861" w:type="dxa"/>
            <w:tcBorders>
              <w:top w:val="outset" w:color="000000" w:sz="8"/>
              <w:left w:val="outset" w:color="000000" w:sz="8"/>
              <w:bottom w:val="outset" w:color="000000" w:sz="8"/>
              <w:right w:val="outset" w:color="000000" w:sz="8"/>
            </w:tcBorders>
            <w:vAlign w:val="center"/>
          </w:tcPr>
          <w:bookmarkStart w:name="5627" w:id="7541"/>
          <w:p>
            <w:pPr>
              <w:spacing w:after="0"/>
              <w:ind w:left="0"/>
              <w:jc w:val="center"/>
            </w:pPr>
          </w:p>
          <w:bookmarkEnd w:id="7541"/>
        </w:tc>
        <w:tc>
          <w:tcPr>
            <w:tcW w:w="861" w:type="dxa"/>
            <w:tcBorders>
              <w:top w:val="outset" w:color="000000" w:sz="8"/>
              <w:left w:val="outset" w:color="000000" w:sz="8"/>
              <w:bottom w:val="outset" w:color="000000" w:sz="8"/>
              <w:right w:val="outset" w:color="000000" w:sz="8"/>
            </w:tcBorders>
            <w:vAlign w:val="center"/>
          </w:tcPr>
          <w:bookmarkStart w:name="5628" w:id="7542"/>
          <w:p>
            <w:pPr>
              <w:spacing w:after="0"/>
              <w:ind w:left="0"/>
              <w:jc w:val="center"/>
            </w:pPr>
          </w:p>
          <w:bookmarkEnd w:id="7542"/>
        </w:tc>
        <w:tc>
          <w:tcPr>
            <w:tcW w:w="972" w:type="dxa"/>
            <w:tcBorders>
              <w:top w:val="outset" w:color="000000" w:sz="8"/>
              <w:left w:val="outset" w:color="000000" w:sz="8"/>
              <w:bottom w:val="outset" w:color="000000" w:sz="8"/>
              <w:right w:val="outset" w:color="000000" w:sz="8"/>
            </w:tcBorders>
            <w:vAlign w:val="center"/>
          </w:tcPr>
          <w:bookmarkStart w:name="5629" w:id="7543"/>
          <w:p>
            <w:pPr>
              <w:spacing w:after="0"/>
              <w:ind w:left="0"/>
              <w:jc w:val="center"/>
            </w:pPr>
          </w:p>
          <w:bookmarkEnd w:id="7543"/>
        </w:tc>
        <w:tc>
          <w:tcPr>
            <w:tcW w:w="875" w:type="dxa"/>
            <w:tcBorders>
              <w:top w:val="outset" w:color="000000" w:sz="8"/>
              <w:left w:val="outset" w:color="000000" w:sz="8"/>
              <w:bottom w:val="outset" w:color="000000" w:sz="8"/>
              <w:right w:val="outset" w:color="000000" w:sz="8"/>
            </w:tcBorders>
            <w:vAlign w:val="center"/>
          </w:tcPr>
          <w:bookmarkStart w:name="5630" w:id="7544"/>
          <w:p>
            <w:pPr>
              <w:spacing w:after="0"/>
              <w:ind w:left="0"/>
              <w:jc w:val="center"/>
            </w:pPr>
          </w:p>
          <w:bookmarkEnd w:id="7544"/>
        </w:tc>
        <w:tc>
          <w:tcPr>
            <w:tcW w:w="861" w:type="dxa"/>
            <w:tcBorders>
              <w:top w:val="outset" w:color="000000" w:sz="8"/>
              <w:left w:val="outset" w:color="000000" w:sz="8"/>
              <w:bottom w:val="outset" w:color="000000" w:sz="8"/>
              <w:right w:val="outset" w:color="000000" w:sz="8"/>
            </w:tcBorders>
            <w:vAlign w:val="center"/>
          </w:tcPr>
          <w:bookmarkStart w:name="5631" w:id="7545"/>
          <w:p>
            <w:pPr>
              <w:spacing w:after="0"/>
              <w:ind w:left="0"/>
              <w:jc w:val="center"/>
            </w:pPr>
            <w:r>
              <w:rPr>
                <w:rFonts w:ascii="Arial"/>
                <w:b w:val="false"/>
                <w:i w:val="false"/>
                <w:color w:val="000000"/>
                <w:sz w:val="15"/>
              </w:rPr>
              <w:t>36,5</w:t>
            </w:r>
          </w:p>
          <w:bookmarkEnd w:id="7545"/>
        </w:tc>
        <w:tc>
          <w:tcPr>
            <w:tcW w:w="861" w:type="dxa"/>
            <w:tcBorders>
              <w:top w:val="outset" w:color="000000" w:sz="8"/>
              <w:left w:val="outset" w:color="000000" w:sz="8"/>
              <w:bottom w:val="outset" w:color="000000" w:sz="8"/>
              <w:right w:val="outset" w:color="000000" w:sz="8"/>
            </w:tcBorders>
            <w:vAlign w:val="center"/>
          </w:tcPr>
          <w:bookmarkStart w:name="5632" w:id="7546"/>
          <w:p>
            <w:pPr>
              <w:spacing w:after="0"/>
              <w:ind w:left="0"/>
              <w:jc w:val="center"/>
            </w:pPr>
          </w:p>
          <w:bookmarkEnd w:id="7546"/>
        </w:tc>
        <w:tc>
          <w:tcPr>
            <w:tcW w:w="986" w:type="dxa"/>
            <w:tcBorders>
              <w:top w:val="outset" w:color="000000" w:sz="8"/>
              <w:left w:val="outset" w:color="000000" w:sz="8"/>
              <w:bottom w:val="outset" w:color="000000" w:sz="8"/>
              <w:right w:val="outset" w:color="000000" w:sz="8"/>
            </w:tcBorders>
            <w:vAlign w:val="center"/>
          </w:tcPr>
          <w:bookmarkStart w:name="5633" w:id="7547"/>
          <w:p>
            <w:pPr>
              <w:spacing w:after="0"/>
              <w:ind w:left="0"/>
              <w:jc w:val="center"/>
            </w:pPr>
            <w:r>
              <w:rPr>
                <w:rFonts w:ascii="Arial"/>
                <w:b w:val="false"/>
                <w:i w:val="false"/>
                <w:color w:val="000000"/>
                <w:sz w:val="15"/>
              </w:rPr>
              <w:t>30</w:t>
            </w:r>
          </w:p>
          <w:bookmarkEnd w:id="75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34" w:id="7548"/>
          <w:p>
            <w:pPr>
              <w:spacing w:after="0"/>
              <w:ind w:left="0"/>
              <w:jc w:val="left"/>
            </w:pPr>
            <w:r>
              <w:rPr>
                <w:rFonts w:ascii="Arial"/>
                <w:b w:val="false"/>
                <w:i w:val="false"/>
                <w:color w:val="000000"/>
                <w:sz w:val="15"/>
              </w:rPr>
              <w:t>Вул. Володимирська</w:t>
            </w:r>
          </w:p>
          <w:bookmarkEnd w:id="7548"/>
        </w:tc>
        <w:tc>
          <w:tcPr>
            <w:tcW w:w="875" w:type="dxa"/>
            <w:tcBorders>
              <w:top w:val="outset" w:color="000000" w:sz="8"/>
              <w:left w:val="outset" w:color="000000" w:sz="8"/>
              <w:bottom w:val="outset" w:color="000000" w:sz="8"/>
              <w:right w:val="outset" w:color="000000" w:sz="8"/>
            </w:tcBorders>
            <w:vAlign w:val="center"/>
          </w:tcPr>
          <w:bookmarkStart w:name="5635" w:id="7549"/>
          <w:p>
            <w:pPr>
              <w:spacing w:after="0"/>
              <w:ind w:left="0"/>
              <w:jc w:val="center"/>
            </w:pPr>
            <w:r>
              <w:rPr>
                <w:rFonts w:ascii="Arial"/>
                <w:b w:val="false"/>
                <w:i w:val="false"/>
                <w:color w:val="000000"/>
                <w:sz w:val="15"/>
              </w:rPr>
              <w:t>0,45</w:t>
            </w:r>
          </w:p>
          <w:bookmarkEnd w:id="7549"/>
        </w:tc>
        <w:tc>
          <w:tcPr>
            <w:tcW w:w="986" w:type="dxa"/>
            <w:tcBorders>
              <w:top w:val="outset" w:color="000000" w:sz="8"/>
              <w:left w:val="outset" w:color="000000" w:sz="8"/>
              <w:bottom w:val="outset" w:color="000000" w:sz="8"/>
              <w:right w:val="outset" w:color="000000" w:sz="8"/>
            </w:tcBorders>
            <w:vAlign w:val="center"/>
          </w:tcPr>
          <w:bookmarkStart w:name="5636" w:id="7550"/>
          <w:p>
            <w:pPr>
              <w:spacing w:after="0"/>
              <w:ind w:left="0"/>
              <w:jc w:val="center"/>
            </w:pPr>
            <w:r>
              <w:rPr>
                <w:rFonts w:ascii="Arial"/>
                <w:b w:val="false"/>
                <w:i w:val="false"/>
                <w:color w:val="000000"/>
                <w:sz w:val="15"/>
              </w:rPr>
              <w:t>74,0</w:t>
            </w:r>
          </w:p>
          <w:bookmarkEnd w:id="7550"/>
        </w:tc>
        <w:tc>
          <w:tcPr>
            <w:tcW w:w="848" w:type="dxa"/>
            <w:tcBorders>
              <w:top w:val="outset" w:color="000000" w:sz="8"/>
              <w:left w:val="outset" w:color="000000" w:sz="8"/>
              <w:bottom w:val="outset" w:color="000000" w:sz="8"/>
              <w:right w:val="outset" w:color="000000" w:sz="8"/>
            </w:tcBorders>
            <w:vAlign w:val="center"/>
          </w:tcPr>
          <w:bookmarkStart w:name="5637" w:id="7551"/>
          <w:p>
            <w:pPr>
              <w:spacing w:after="0"/>
              <w:ind w:left="0"/>
              <w:jc w:val="center"/>
            </w:pPr>
            <w:r>
              <w:rPr>
                <w:rFonts w:ascii="Arial"/>
                <w:b w:val="false"/>
                <w:i w:val="false"/>
                <w:color w:val="000000"/>
                <w:sz w:val="15"/>
              </w:rPr>
              <w:t>2004</w:t>
            </w:r>
          </w:p>
          <w:bookmarkEnd w:id="7551"/>
        </w:tc>
        <w:tc>
          <w:tcPr>
            <w:tcW w:w="861" w:type="dxa"/>
            <w:tcBorders>
              <w:top w:val="outset" w:color="000000" w:sz="8"/>
              <w:left w:val="outset" w:color="000000" w:sz="8"/>
              <w:bottom w:val="outset" w:color="000000" w:sz="8"/>
              <w:right w:val="outset" w:color="000000" w:sz="8"/>
            </w:tcBorders>
            <w:vAlign w:val="center"/>
          </w:tcPr>
          <w:bookmarkStart w:name="5638" w:id="7552"/>
          <w:p>
            <w:pPr>
              <w:spacing w:after="0"/>
              <w:ind w:left="0"/>
              <w:jc w:val="center"/>
            </w:pPr>
            <w:r>
              <w:rPr>
                <w:rFonts w:ascii="Arial"/>
                <w:b w:val="false"/>
                <w:i w:val="false"/>
                <w:color w:val="000000"/>
                <w:sz w:val="15"/>
              </w:rPr>
              <w:t>74,0</w:t>
            </w:r>
          </w:p>
          <w:bookmarkEnd w:id="7552"/>
        </w:tc>
        <w:tc>
          <w:tcPr>
            <w:tcW w:w="861" w:type="dxa"/>
            <w:tcBorders>
              <w:top w:val="outset" w:color="000000" w:sz="8"/>
              <w:left w:val="outset" w:color="000000" w:sz="8"/>
              <w:bottom w:val="outset" w:color="000000" w:sz="8"/>
              <w:right w:val="outset" w:color="000000" w:sz="8"/>
            </w:tcBorders>
            <w:vAlign w:val="center"/>
          </w:tcPr>
          <w:bookmarkStart w:name="5639" w:id="7553"/>
          <w:p>
            <w:pPr>
              <w:spacing w:after="0"/>
              <w:ind w:left="0"/>
              <w:jc w:val="center"/>
            </w:pPr>
          </w:p>
          <w:bookmarkEnd w:id="7553"/>
        </w:tc>
        <w:tc>
          <w:tcPr>
            <w:tcW w:w="861" w:type="dxa"/>
            <w:tcBorders>
              <w:top w:val="outset" w:color="000000" w:sz="8"/>
              <w:left w:val="outset" w:color="000000" w:sz="8"/>
              <w:bottom w:val="outset" w:color="000000" w:sz="8"/>
              <w:right w:val="outset" w:color="000000" w:sz="8"/>
            </w:tcBorders>
            <w:vAlign w:val="center"/>
          </w:tcPr>
          <w:bookmarkStart w:name="5640" w:id="7554"/>
          <w:p>
            <w:pPr>
              <w:spacing w:after="0"/>
              <w:ind w:left="0"/>
              <w:jc w:val="center"/>
            </w:pPr>
          </w:p>
          <w:bookmarkEnd w:id="7554"/>
        </w:tc>
        <w:tc>
          <w:tcPr>
            <w:tcW w:w="972" w:type="dxa"/>
            <w:tcBorders>
              <w:top w:val="outset" w:color="000000" w:sz="8"/>
              <w:left w:val="outset" w:color="000000" w:sz="8"/>
              <w:bottom w:val="outset" w:color="000000" w:sz="8"/>
              <w:right w:val="outset" w:color="000000" w:sz="8"/>
            </w:tcBorders>
            <w:vAlign w:val="center"/>
          </w:tcPr>
          <w:bookmarkStart w:name="5641" w:id="7555"/>
          <w:p>
            <w:pPr>
              <w:spacing w:after="0"/>
              <w:ind w:left="0"/>
              <w:jc w:val="center"/>
            </w:pPr>
          </w:p>
          <w:bookmarkEnd w:id="7555"/>
        </w:tc>
        <w:tc>
          <w:tcPr>
            <w:tcW w:w="875" w:type="dxa"/>
            <w:tcBorders>
              <w:top w:val="outset" w:color="000000" w:sz="8"/>
              <w:left w:val="outset" w:color="000000" w:sz="8"/>
              <w:bottom w:val="outset" w:color="000000" w:sz="8"/>
              <w:right w:val="outset" w:color="000000" w:sz="8"/>
            </w:tcBorders>
            <w:vAlign w:val="center"/>
          </w:tcPr>
          <w:bookmarkStart w:name="5642" w:id="7556"/>
          <w:p>
            <w:pPr>
              <w:spacing w:after="0"/>
              <w:ind w:left="0"/>
              <w:jc w:val="center"/>
            </w:pPr>
          </w:p>
          <w:bookmarkEnd w:id="7556"/>
        </w:tc>
        <w:tc>
          <w:tcPr>
            <w:tcW w:w="861" w:type="dxa"/>
            <w:tcBorders>
              <w:top w:val="outset" w:color="000000" w:sz="8"/>
              <w:left w:val="outset" w:color="000000" w:sz="8"/>
              <w:bottom w:val="outset" w:color="000000" w:sz="8"/>
              <w:right w:val="outset" w:color="000000" w:sz="8"/>
            </w:tcBorders>
            <w:vAlign w:val="center"/>
          </w:tcPr>
          <w:bookmarkStart w:name="5643" w:id="7557"/>
          <w:p>
            <w:pPr>
              <w:spacing w:after="0"/>
              <w:ind w:left="0"/>
              <w:jc w:val="center"/>
            </w:pPr>
          </w:p>
          <w:bookmarkEnd w:id="7557"/>
        </w:tc>
        <w:tc>
          <w:tcPr>
            <w:tcW w:w="861" w:type="dxa"/>
            <w:tcBorders>
              <w:top w:val="outset" w:color="000000" w:sz="8"/>
              <w:left w:val="outset" w:color="000000" w:sz="8"/>
              <w:bottom w:val="outset" w:color="000000" w:sz="8"/>
              <w:right w:val="outset" w:color="000000" w:sz="8"/>
            </w:tcBorders>
            <w:vAlign w:val="center"/>
          </w:tcPr>
          <w:bookmarkStart w:name="5644" w:id="7558"/>
          <w:p>
            <w:pPr>
              <w:spacing w:after="0"/>
              <w:ind w:left="0"/>
              <w:jc w:val="center"/>
            </w:pPr>
          </w:p>
          <w:bookmarkEnd w:id="7558"/>
        </w:tc>
        <w:tc>
          <w:tcPr>
            <w:tcW w:w="986" w:type="dxa"/>
            <w:tcBorders>
              <w:top w:val="outset" w:color="000000" w:sz="8"/>
              <w:left w:val="outset" w:color="000000" w:sz="8"/>
              <w:bottom w:val="outset" w:color="000000" w:sz="8"/>
              <w:right w:val="outset" w:color="000000" w:sz="8"/>
            </w:tcBorders>
            <w:vAlign w:val="center"/>
          </w:tcPr>
          <w:bookmarkStart w:name="5645" w:id="7559"/>
          <w:p>
            <w:pPr>
              <w:spacing w:after="0"/>
              <w:ind w:left="0"/>
              <w:jc w:val="center"/>
            </w:pPr>
            <w:r>
              <w:rPr>
                <w:rFonts w:ascii="Arial"/>
                <w:b w:val="false"/>
                <w:i w:val="false"/>
                <w:color w:val="000000"/>
                <w:sz w:val="15"/>
              </w:rPr>
              <w:t>30</w:t>
            </w:r>
          </w:p>
          <w:bookmarkEnd w:id="75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46" w:id="7560"/>
          <w:p>
            <w:pPr>
              <w:spacing w:after="0"/>
              <w:ind w:left="0"/>
              <w:jc w:val="left"/>
            </w:pPr>
            <w:r>
              <w:rPr>
                <w:rFonts w:ascii="Arial"/>
                <w:b w:val="false"/>
                <w:i w:val="false"/>
                <w:color w:val="000000"/>
                <w:sz w:val="15"/>
              </w:rPr>
              <w:t>Вул. Микільсько-</w:t>
            </w:r>
            <w:r>
              <w:br/>
            </w:r>
            <w:r>
              <w:rPr>
                <w:rFonts w:ascii="Arial"/>
                <w:b w:val="false"/>
                <w:i w:val="false"/>
                <w:color w:val="000000"/>
                <w:sz w:val="15"/>
              </w:rPr>
              <w:t xml:space="preserve">Ботанічна </w:t>
            </w:r>
          </w:p>
          <w:bookmarkEnd w:id="7560"/>
        </w:tc>
        <w:tc>
          <w:tcPr>
            <w:tcW w:w="875" w:type="dxa"/>
            <w:tcBorders>
              <w:top w:val="outset" w:color="000000" w:sz="8"/>
              <w:left w:val="outset" w:color="000000" w:sz="8"/>
              <w:bottom w:val="outset" w:color="000000" w:sz="8"/>
              <w:right w:val="outset" w:color="000000" w:sz="8"/>
            </w:tcBorders>
            <w:vAlign w:val="center"/>
          </w:tcPr>
          <w:bookmarkStart w:name="5647" w:id="7561"/>
          <w:p>
            <w:pPr>
              <w:spacing w:after="0"/>
              <w:ind w:left="0"/>
              <w:jc w:val="center"/>
            </w:pPr>
            <w:r>
              <w:rPr>
                <w:rFonts w:ascii="Arial"/>
                <w:b w:val="false"/>
                <w:i w:val="false"/>
                <w:color w:val="000000"/>
                <w:sz w:val="15"/>
              </w:rPr>
              <w:t>0,44</w:t>
            </w:r>
          </w:p>
          <w:bookmarkEnd w:id="7561"/>
        </w:tc>
        <w:tc>
          <w:tcPr>
            <w:tcW w:w="986" w:type="dxa"/>
            <w:tcBorders>
              <w:top w:val="outset" w:color="000000" w:sz="8"/>
              <w:left w:val="outset" w:color="000000" w:sz="8"/>
              <w:bottom w:val="outset" w:color="000000" w:sz="8"/>
              <w:right w:val="outset" w:color="000000" w:sz="8"/>
            </w:tcBorders>
            <w:vAlign w:val="center"/>
          </w:tcPr>
          <w:bookmarkStart w:name="5648" w:id="7562"/>
          <w:p>
            <w:pPr>
              <w:spacing w:after="0"/>
              <w:ind w:left="0"/>
              <w:jc w:val="center"/>
            </w:pPr>
            <w:r>
              <w:rPr>
                <w:rFonts w:ascii="Arial"/>
                <w:b w:val="false"/>
                <w:i w:val="false"/>
                <w:color w:val="000000"/>
                <w:sz w:val="15"/>
              </w:rPr>
              <w:t>16,5</w:t>
            </w:r>
          </w:p>
          <w:bookmarkEnd w:id="7562"/>
        </w:tc>
        <w:tc>
          <w:tcPr>
            <w:tcW w:w="848" w:type="dxa"/>
            <w:tcBorders>
              <w:top w:val="outset" w:color="000000" w:sz="8"/>
              <w:left w:val="outset" w:color="000000" w:sz="8"/>
              <w:bottom w:val="outset" w:color="000000" w:sz="8"/>
              <w:right w:val="outset" w:color="000000" w:sz="8"/>
            </w:tcBorders>
            <w:vAlign w:val="center"/>
          </w:tcPr>
          <w:bookmarkStart w:name="5649" w:id="7563"/>
          <w:p>
            <w:pPr>
              <w:spacing w:after="0"/>
              <w:ind w:left="0"/>
              <w:jc w:val="center"/>
            </w:pPr>
            <w:r>
              <w:rPr>
                <w:rFonts w:ascii="Arial"/>
                <w:b w:val="false"/>
                <w:i w:val="false"/>
                <w:color w:val="000000"/>
                <w:sz w:val="15"/>
              </w:rPr>
              <w:t>2005</w:t>
            </w:r>
          </w:p>
          <w:bookmarkEnd w:id="7563"/>
        </w:tc>
        <w:tc>
          <w:tcPr>
            <w:tcW w:w="861" w:type="dxa"/>
            <w:tcBorders>
              <w:top w:val="outset" w:color="000000" w:sz="8"/>
              <w:left w:val="outset" w:color="000000" w:sz="8"/>
              <w:bottom w:val="outset" w:color="000000" w:sz="8"/>
              <w:right w:val="outset" w:color="000000" w:sz="8"/>
            </w:tcBorders>
            <w:vAlign w:val="center"/>
          </w:tcPr>
          <w:bookmarkStart w:name="5650" w:id="7564"/>
          <w:p>
            <w:pPr>
              <w:spacing w:after="0"/>
              <w:ind w:left="0"/>
              <w:jc w:val="center"/>
            </w:pPr>
          </w:p>
          <w:bookmarkEnd w:id="7564"/>
        </w:tc>
        <w:tc>
          <w:tcPr>
            <w:tcW w:w="861" w:type="dxa"/>
            <w:tcBorders>
              <w:top w:val="outset" w:color="000000" w:sz="8"/>
              <w:left w:val="outset" w:color="000000" w:sz="8"/>
              <w:bottom w:val="outset" w:color="000000" w:sz="8"/>
              <w:right w:val="outset" w:color="000000" w:sz="8"/>
            </w:tcBorders>
            <w:vAlign w:val="center"/>
          </w:tcPr>
          <w:bookmarkStart w:name="5651" w:id="7565"/>
          <w:p>
            <w:pPr>
              <w:spacing w:after="0"/>
              <w:ind w:left="0"/>
              <w:jc w:val="center"/>
            </w:pPr>
            <w:r>
              <w:rPr>
                <w:rFonts w:ascii="Arial"/>
                <w:b w:val="false"/>
                <w:i w:val="false"/>
                <w:color w:val="000000"/>
                <w:sz w:val="15"/>
              </w:rPr>
              <w:t>16,5</w:t>
            </w:r>
          </w:p>
          <w:bookmarkEnd w:id="7565"/>
        </w:tc>
        <w:tc>
          <w:tcPr>
            <w:tcW w:w="861" w:type="dxa"/>
            <w:tcBorders>
              <w:top w:val="outset" w:color="000000" w:sz="8"/>
              <w:left w:val="outset" w:color="000000" w:sz="8"/>
              <w:bottom w:val="outset" w:color="000000" w:sz="8"/>
              <w:right w:val="outset" w:color="000000" w:sz="8"/>
            </w:tcBorders>
            <w:vAlign w:val="center"/>
          </w:tcPr>
          <w:bookmarkStart w:name="5652" w:id="7566"/>
          <w:p>
            <w:pPr>
              <w:spacing w:after="0"/>
              <w:ind w:left="0"/>
              <w:jc w:val="center"/>
            </w:pPr>
          </w:p>
          <w:bookmarkEnd w:id="7566"/>
        </w:tc>
        <w:tc>
          <w:tcPr>
            <w:tcW w:w="972" w:type="dxa"/>
            <w:tcBorders>
              <w:top w:val="outset" w:color="000000" w:sz="8"/>
              <w:left w:val="outset" w:color="000000" w:sz="8"/>
              <w:bottom w:val="outset" w:color="000000" w:sz="8"/>
              <w:right w:val="outset" w:color="000000" w:sz="8"/>
            </w:tcBorders>
            <w:vAlign w:val="center"/>
          </w:tcPr>
          <w:bookmarkStart w:name="5653" w:id="7567"/>
          <w:p>
            <w:pPr>
              <w:spacing w:after="0"/>
              <w:ind w:left="0"/>
              <w:jc w:val="center"/>
            </w:pPr>
          </w:p>
          <w:bookmarkEnd w:id="7567"/>
        </w:tc>
        <w:tc>
          <w:tcPr>
            <w:tcW w:w="875" w:type="dxa"/>
            <w:tcBorders>
              <w:top w:val="outset" w:color="000000" w:sz="8"/>
              <w:left w:val="outset" w:color="000000" w:sz="8"/>
              <w:bottom w:val="outset" w:color="000000" w:sz="8"/>
              <w:right w:val="outset" w:color="000000" w:sz="8"/>
            </w:tcBorders>
            <w:vAlign w:val="center"/>
          </w:tcPr>
          <w:bookmarkStart w:name="5654" w:id="7568"/>
          <w:p>
            <w:pPr>
              <w:spacing w:after="0"/>
              <w:ind w:left="0"/>
              <w:jc w:val="center"/>
            </w:pPr>
          </w:p>
          <w:bookmarkEnd w:id="7568"/>
        </w:tc>
        <w:tc>
          <w:tcPr>
            <w:tcW w:w="861" w:type="dxa"/>
            <w:tcBorders>
              <w:top w:val="outset" w:color="000000" w:sz="8"/>
              <w:left w:val="outset" w:color="000000" w:sz="8"/>
              <w:bottom w:val="outset" w:color="000000" w:sz="8"/>
              <w:right w:val="outset" w:color="000000" w:sz="8"/>
            </w:tcBorders>
            <w:vAlign w:val="center"/>
          </w:tcPr>
          <w:bookmarkStart w:name="5655" w:id="7569"/>
          <w:p>
            <w:pPr>
              <w:spacing w:after="0"/>
              <w:ind w:left="0"/>
              <w:jc w:val="center"/>
            </w:pPr>
          </w:p>
          <w:bookmarkEnd w:id="7569"/>
        </w:tc>
        <w:tc>
          <w:tcPr>
            <w:tcW w:w="861" w:type="dxa"/>
            <w:tcBorders>
              <w:top w:val="outset" w:color="000000" w:sz="8"/>
              <w:left w:val="outset" w:color="000000" w:sz="8"/>
              <w:bottom w:val="outset" w:color="000000" w:sz="8"/>
              <w:right w:val="outset" w:color="000000" w:sz="8"/>
            </w:tcBorders>
            <w:vAlign w:val="center"/>
          </w:tcPr>
          <w:bookmarkStart w:name="5656" w:id="7570"/>
          <w:p>
            <w:pPr>
              <w:spacing w:after="0"/>
              <w:ind w:left="0"/>
              <w:jc w:val="center"/>
            </w:pPr>
          </w:p>
          <w:bookmarkEnd w:id="7570"/>
        </w:tc>
        <w:tc>
          <w:tcPr>
            <w:tcW w:w="986" w:type="dxa"/>
            <w:tcBorders>
              <w:top w:val="outset" w:color="000000" w:sz="8"/>
              <w:left w:val="outset" w:color="000000" w:sz="8"/>
              <w:bottom w:val="outset" w:color="000000" w:sz="8"/>
              <w:right w:val="outset" w:color="000000" w:sz="8"/>
            </w:tcBorders>
            <w:vAlign w:val="center"/>
          </w:tcPr>
          <w:bookmarkStart w:name="5657" w:id="7571"/>
          <w:p>
            <w:pPr>
              <w:spacing w:after="0"/>
              <w:ind w:left="0"/>
              <w:jc w:val="center"/>
            </w:pPr>
            <w:r>
              <w:rPr>
                <w:rFonts w:ascii="Arial"/>
                <w:b w:val="false"/>
                <w:i w:val="false"/>
                <w:color w:val="000000"/>
                <w:sz w:val="15"/>
              </w:rPr>
              <w:t>5</w:t>
            </w:r>
          </w:p>
          <w:bookmarkEnd w:id="75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58" w:id="7572"/>
          <w:p>
            <w:pPr>
              <w:spacing w:after="0"/>
              <w:ind w:left="0"/>
              <w:jc w:val="left"/>
            </w:pPr>
            <w:r>
              <w:rPr>
                <w:rFonts w:ascii="Arial"/>
                <w:b w:val="false"/>
                <w:i w:val="false"/>
                <w:color w:val="000000"/>
                <w:sz w:val="15"/>
              </w:rPr>
              <w:t>Вул. Горького</w:t>
            </w:r>
          </w:p>
          <w:bookmarkEnd w:id="7572"/>
        </w:tc>
        <w:tc>
          <w:tcPr>
            <w:tcW w:w="875" w:type="dxa"/>
            <w:tcBorders>
              <w:top w:val="outset" w:color="000000" w:sz="8"/>
              <w:left w:val="outset" w:color="000000" w:sz="8"/>
              <w:bottom w:val="outset" w:color="000000" w:sz="8"/>
              <w:right w:val="outset" w:color="000000" w:sz="8"/>
            </w:tcBorders>
            <w:vAlign w:val="center"/>
          </w:tcPr>
          <w:bookmarkStart w:name="5659" w:id="7573"/>
          <w:p>
            <w:pPr>
              <w:spacing w:after="0"/>
              <w:ind w:left="0"/>
              <w:jc w:val="center"/>
            </w:pPr>
            <w:r>
              <w:rPr>
                <w:rFonts w:ascii="Arial"/>
                <w:b w:val="false"/>
                <w:i w:val="false"/>
                <w:color w:val="000000"/>
                <w:sz w:val="15"/>
              </w:rPr>
              <w:t>0,56</w:t>
            </w:r>
          </w:p>
          <w:bookmarkEnd w:id="7573"/>
        </w:tc>
        <w:tc>
          <w:tcPr>
            <w:tcW w:w="986" w:type="dxa"/>
            <w:tcBorders>
              <w:top w:val="outset" w:color="000000" w:sz="8"/>
              <w:left w:val="outset" w:color="000000" w:sz="8"/>
              <w:bottom w:val="outset" w:color="000000" w:sz="8"/>
              <w:right w:val="outset" w:color="000000" w:sz="8"/>
            </w:tcBorders>
            <w:vAlign w:val="center"/>
          </w:tcPr>
          <w:bookmarkStart w:name="5660" w:id="7574"/>
          <w:p>
            <w:pPr>
              <w:spacing w:after="0"/>
              <w:ind w:left="0"/>
              <w:jc w:val="center"/>
            </w:pPr>
            <w:r>
              <w:rPr>
                <w:rFonts w:ascii="Arial"/>
                <w:b w:val="false"/>
                <w:i w:val="false"/>
                <w:color w:val="000000"/>
                <w:sz w:val="15"/>
              </w:rPr>
              <w:t>96,0</w:t>
            </w:r>
          </w:p>
          <w:bookmarkEnd w:id="7574"/>
        </w:tc>
        <w:tc>
          <w:tcPr>
            <w:tcW w:w="848" w:type="dxa"/>
            <w:tcBorders>
              <w:top w:val="outset" w:color="000000" w:sz="8"/>
              <w:left w:val="outset" w:color="000000" w:sz="8"/>
              <w:bottom w:val="outset" w:color="000000" w:sz="8"/>
              <w:right w:val="outset" w:color="000000" w:sz="8"/>
            </w:tcBorders>
            <w:vAlign w:val="center"/>
          </w:tcPr>
          <w:bookmarkStart w:name="5661" w:id="7575"/>
          <w:p>
            <w:pPr>
              <w:spacing w:after="0"/>
              <w:ind w:left="0"/>
              <w:jc w:val="center"/>
            </w:pPr>
            <w:r>
              <w:rPr>
                <w:rFonts w:ascii="Arial"/>
                <w:b w:val="false"/>
                <w:i w:val="false"/>
                <w:color w:val="000000"/>
                <w:sz w:val="15"/>
              </w:rPr>
              <w:t>2006</w:t>
            </w:r>
          </w:p>
          <w:bookmarkEnd w:id="7575"/>
        </w:tc>
        <w:tc>
          <w:tcPr>
            <w:tcW w:w="861" w:type="dxa"/>
            <w:tcBorders>
              <w:top w:val="outset" w:color="000000" w:sz="8"/>
              <w:left w:val="outset" w:color="000000" w:sz="8"/>
              <w:bottom w:val="outset" w:color="000000" w:sz="8"/>
              <w:right w:val="outset" w:color="000000" w:sz="8"/>
            </w:tcBorders>
            <w:vAlign w:val="center"/>
          </w:tcPr>
          <w:bookmarkStart w:name="5662" w:id="7576"/>
          <w:p>
            <w:pPr>
              <w:spacing w:after="0"/>
              <w:ind w:left="0"/>
              <w:jc w:val="center"/>
            </w:pPr>
          </w:p>
          <w:bookmarkEnd w:id="7576"/>
        </w:tc>
        <w:tc>
          <w:tcPr>
            <w:tcW w:w="861" w:type="dxa"/>
            <w:tcBorders>
              <w:top w:val="outset" w:color="000000" w:sz="8"/>
              <w:left w:val="outset" w:color="000000" w:sz="8"/>
              <w:bottom w:val="outset" w:color="000000" w:sz="8"/>
              <w:right w:val="outset" w:color="000000" w:sz="8"/>
            </w:tcBorders>
            <w:vAlign w:val="center"/>
          </w:tcPr>
          <w:bookmarkStart w:name="5663" w:id="7577"/>
          <w:p>
            <w:pPr>
              <w:spacing w:after="0"/>
              <w:ind w:left="0"/>
              <w:jc w:val="center"/>
            </w:pPr>
          </w:p>
          <w:bookmarkEnd w:id="7577"/>
        </w:tc>
        <w:tc>
          <w:tcPr>
            <w:tcW w:w="861" w:type="dxa"/>
            <w:tcBorders>
              <w:top w:val="outset" w:color="000000" w:sz="8"/>
              <w:left w:val="outset" w:color="000000" w:sz="8"/>
              <w:bottom w:val="outset" w:color="000000" w:sz="8"/>
              <w:right w:val="outset" w:color="000000" w:sz="8"/>
            </w:tcBorders>
            <w:vAlign w:val="center"/>
          </w:tcPr>
          <w:bookmarkStart w:name="5664" w:id="7578"/>
          <w:p>
            <w:pPr>
              <w:spacing w:after="0"/>
              <w:ind w:left="0"/>
              <w:jc w:val="center"/>
            </w:pPr>
            <w:r>
              <w:rPr>
                <w:rFonts w:ascii="Arial"/>
                <w:b w:val="false"/>
                <w:i w:val="false"/>
                <w:color w:val="000000"/>
                <w:sz w:val="15"/>
              </w:rPr>
              <w:t>96,0</w:t>
            </w:r>
          </w:p>
          <w:bookmarkEnd w:id="7578"/>
        </w:tc>
        <w:tc>
          <w:tcPr>
            <w:tcW w:w="972" w:type="dxa"/>
            <w:tcBorders>
              <w:top w:val="outset" w:color="000000" w:sz="8"/>
              <w:left w:val="outset" w:color="000000" w:sz="8"/>
              <w:bottom w:val="outset" w:color="000000" w:sz="8"/>
              <w:right w:val="outset" w:color="000000" w:sz="8"/>
            </w:tcBorders>
            <w:vAlign w:val="center"/>
          </w:tcPr>
          <w:bookmarkStart w:name="5665" w:id="7579"/>
          <w:p>
            <w:pPr>
              <w:spacing w:after="0"/>
              <w:ind w:left="0"/>
              <w:jc w:val="center"/>
            </w:pPr>
          </w:p>
          <w:bookmarkEnd w:id="7579"/>
        </w:tc>
        <w:tc>
          <w:tcPr>
            <w:tcW w:w="875" w:type="dxa"/>
            <w:tcBorders>
              <w:top w:val="outset" w:color="000000" w:sz="8"/>
              <w:left w:val="outset" w:color="000000" w:sz="8"/>
              <w:bottom w:val="outset" w:color="000000" w:sz="8"/>
              <w:right w:val="outset" w:color="000000" w:sz="8"/>
            </w:tcBorders>
            <w:vAlign w:val="center"/>
          </w:tcPr>
          <w:bookmarkStart w:name="5666" w:id="7580"/>
          <w:p>
            <w:pPr>
              <w:spacing w:after="0"/>
              <w:ind w:left="0"/>
              <w:jc w:val="center"/>
            </w:pPr>
          </w:p>
          <w:bookmarkEnd w:id="7580"/>
        </w:tc>
        <w:tc>
          <w:tcPr>
            <w:tcW w:w="861" w:type="dxa"/>
            <w:tcBorders>
              <w:top w:val="outset" w:color="000000" w:sz="8"/>
              <w:left w:val="outset" w:color="000000" w:sz="8"/>
              <w:bottom w:val="outset" w:color="000000" w:sz="8"/>
              <w:right w:val="outset" w:color="000000" w:sz="8"/>
            </w:tcBorders>
            <w:vAlign w:val="center"/>
          </w:tcPr>
          <w:bookmarkStart w:name="5667" w:id="7581"/>
          <w:p>
            <w:pPr>
              <w:spacing w:after="0"/>
              <w:ind w:left="0"/>
              <w:jc w:val="center"/>
            </w:pPr>
          </w:p>
          <w:bookmarkEnd w:id="7581"/>
        </w:tc>
        <w:tc>
          <w:tcPr>
            <w:tcW w:w="861" w:type="dxa"/>
            <w:tcBorders>
              <w:top w:val="outset" w:color="000000" w:sz="8"/>
              <w:left w:val="outset" w:color="000000" w:sz="8"/>
              <w:bottom w:val="outset" w:color="000000" w:sz="8"/>
              <w:right w:val="outset" w:color="000000" w:sz="8"/>
            </w:tcBorders>
            <w:vAlign w:val="center"/>
          </w:tcPr>
          <w:bookmarkStart w:name="5668" w:id="7582"/>
          <w:p>
            <w:pPr>
              <w:spacing w:after="0"/>
              <w:ind w:left="0"/>
              <w:jc w:val="center"/>
            </w:pPr>
          </w:p>
          <w:bookmarkEnd w:id="7582"/>
        </w:tc>
        <w:tc>
          <w:tcPr>
            <w:tcW w:w="986" w:type="dxa"/>
            <w:tcBorders>
              <w:top w:val="outset" w:color="000000" w:sz="8"/>
              <w:left w:val="outset" w:color="000000" w:sz="8"/>
              <w:bottom w:val="outset" w:color="000000" w:sz="8"/>
              <w:right w:val="outset" w:color="000000" w:sz="8"/>
            </w:tcBorders>
            <w:vAlign w:val="center"/>
          </w:tcPr>
          <w:bookmarkStart w:name="5669" w:id="7583"/>
          <w:p>
            <w:pPr>
              <w:spacing w:after="0"/>
              <w:ind w:left="0"/>
              <w:jc w:val="center"/>
            </w:pPr>
            <w:r>
              <w:rPr>
                <w:rFonts w:ascii="Arial"/>
                <w:b w:val="false"/>
                <w:i w:val="false"/>
                <w:color w:val="000000"/>
                <w:sz w:val="15"/>
              </w:rPr>
              <w:t>45</w:t>
            </w:r>
          </w:p>
          <w:bookmarkEnd w:id="75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70" w:id="7584"/>
          <w:p>
            <w:pPr>
              <w:spacing w:after="0"/>
              <w:ind w:left="0"/>
              <w:jc w:val="left"/>
            </w:pPr>
            <w:r>
              <w:rPr>
                <w:rFonts w:ascii="Arial"/>
                <w:b w:val="false"/>
                <w:i w:val="false"/>
                <w:color w:val="000000"/>
                <w:sz w:val="15"/>
              </w:rPr>
              <w:t>Вул. Червоноармійська</w:t>
            </w:r>
          </w:p>
          <w:bookmarkEnd w:id="7584"/>
        </w:tc>
        <w:tc>
          <w:tcPr>
            <w:tcW w:w="875" w:type="dxa"/>
            <w:tcBorders>
              <w:top w:val="outset" w:color="000000" w:sz="8"/>
              <w:left w:val="outset" w:color="000000" w:sz="8"/>
              <w:bottom w:val="outset" w:color="000000" w:sz="8"/>
              <w:right w:val="outset" w:color="000000" w:sz="8"/>
            </w:tcBorders>
            <w:vAlign w:val="center"/>
          </w:tcPr>
          <w:bookmarkStart w:name="5671" w:id="7585"/>
          <w:p>
            <w:pPr>
              <w:spacing w:after="0"/>
              <w:ind w:left="0"/>
              <w:jc w:val="center"/>
            </w:pPr>
            <w:r>
              <w:rPr>
                <w:rFonts w:ascii="Arial"/>
                <w:b w:val="false"/>
                <w:i w:val="false"/>
                <w:color w:val="000000"/>
                <w:sz w:val="15"/>
              </w:rPr>
              <w:t>0,42</w:t>
            </w:r>
          </w:p>
          <w:bookmarkEnd w:id="7585"/>
        </w:tc>
        <w:tc>
          <w:tcPr>
            <w:tcW w:w="986" w:type="dxa"/>
            <w:tcBorders>
              <w:top w:val="outset" w:color="000000" w:sz="8"/>
              <w:left w:val="outset" w:color="000000" w:sz="8"/>
              <w:bottom w:val="outset" w:color="000000" w:sz="8"/>
              <w:right w:val="outset" w:color="000000" w:sz="8"/>
            </w:tcBorders>
            <w:vAlign w:val="center"/>
          </w:tcPr>
          <w:bookmarkStart w:name="5672" w:id="7586"/>
          <w:p>
            <w:pPr>
              <w:spacing w:after="0"/>
              <w:ind w:left="0"/>
              <w:jc w:val="center"/>
            </w:pPr>
            <w:r>
              <w:rPr>
                <w:rFonts w:ascii="Arial"/>
                <w:b w:val="false"/>
                <w:i w:val="false"/>
                <w:color w:val="000000"/>
                <w:sz w:val="15"/>
              </w:rPr>
              <w:t>90,0</w:t>
            </w:r>
          </w:p>
          <w:bookmarkEnd w:id="7586"/>
        </w:tc>
        <w:tc>
          <w:tcPr>
            <w:tcW w:w="848" w:type="dxa"/>
            <w:tcBorders>
              <w:top w:val="outset" w:color="000000" w:sz="8"/>
              <w:left w:val="outset" w:color="000000" w:sz="8"/>
              <w:bottom w:val="outset" w:color="000000" w:sz="8"/>
              <w:right w:val="outset" w:color="000000" w:sz="8"/>
            </w:tcBorders>
            <w:vAlign w:val="center"/>
          </w:tcPr>
          <w:bookmarkStart w:name="5673" w:id="7587"/>
          <w:p>
            <w:pPr>
              <w:spacing w:after="0"/>
              <w:ind w:left="0"/>
              <w:jc w:val="center"/>
            </w:pPr>
            <w:r>
              <w:rPr>
                <w:rFonts w:ascii="Arial"/>
                <w:b w:val="false"/>
                <w:i w:val="false"/>
                <w:color w:val="000000"/>
                <w:sz w:val="15"/>
              </w:rPr>
              <w:t>2006 - 2008</w:t>
            </w:r>
          </w:p>
          <w:bookmarkEnd w:id="7587"/>
        </w:tc>
        <w:tc>
          <w:tcPr>
            <w:tcW w:w="861" w:type="dxa"/>
            <w:tcBorders>
              <w:top w:val="outset" w:color="000000" w:sz="8"/>
              <w:left w:val="outset" w:color="000000" w:sz="8"/>
              <w:bottom w:val="outset" w:color="000000" w:sz="8"/>
              <w:right w:val="outset" w:color="000000" w:sz="8"/>
            </w:tcBorders>
            <w:vAlign w:val="center"/>
          </w:tcPr>
          <w:bookmarkStart w:name="5674" w:id="7588"/>
          <w:p>
            <w:pPr>
              <w:spacing w:after="0"/>
              <w:ind w:left="0"/>
              <w:jc w:val="center"/>
            </w:pPr>
          </w:p>
          <w:bookmarkEnd w:id="7588"/>
        </w:tc>
        <w:tc>
          <w:tcPr>
            <w:tcW w:w="861" w:type="dxa"/>
            <w:tcBorders>
              <w:top w:val="outset" w:color="000000" w:sz="8"/>
              <w:left w:val="outset" w:color="000000" w:sz="8"/>
              <w:bottom w:val="outset" w:color="000000" w:sz="8"/>
              <w:right w:val="outset" w:color="000000" w:sz="8"/>
            </w:tcBorders>
            <w:vAlign w:val="center"/>
          </w:tcPr>
          <w:bookmarkStart w:name="5675" w:id="7589"/>
          <w:p>
            <w:pPr>
              <w:spacing w:after="0"/>
              <w:ind w:left="0"/>
              <w:jc w:val="center"/>
            </w:pPr>
          </w:p>
          <w:bookmarkEnd w:id="7589"/>
        </w:tc>
        <w:tc>
          <w:tcPr>
            <w:tcW w:w="861" w:type="dxa"/>
            <w:tcBorders>
              <w:top w:val="outset" w:color="000000" w:sz="8"/>
              <w:left w:val="outset" w:color="000000" w:sz="8"/>
              <w:bottom w:val="outset" w:color="000000" w:sz="8"/>
              <w:right w:val="outset" w:color="000000" w:sz="8"/>
            </w:tcBorders>
            <w:vAlign w:val="center"/>
          </w:tcPr>
          <w:bookmarkStart w:name="5676" w:id="7590"/>
          <w:p>
            <w:pPr>
              <w:spacing w:after="0"/>
              <w:ind w:left="0"/>
              <w:jc w:val="center"/>
            </w:pPr>
            <w:r>
              <w:rPr>
                <w:rFonts w:ascii="Arial"/>
                <w:b w:val="false"/>
                <w:i w:val="false"/>
                <w:color w:val="000000"/>
                <w:sz w:val="15"/>
              </w:rPr>
              <w:t>30,0</w:t>
            </w:r>
          </w:p>
          <w:bookmarkEnd w:id="7590"/>
        </w:tc>
        <w:tc>
          <w:tcPr>
            <w:tcW w:w="972" w:type="dxa"/>
            <w:tcBorders>
              <w:top w:val="outset" w:color="000000" w:sz="8"/>
              <w:left w:val="outset" w:color="000000" w:sz="8"/>
              <w:bottom w:val="outset" w:color="000000" w:sz="8"/>
              <w:right w:val="outset" w:color="000000" w:sz="8"/>
            </w:tcBorders>
            <w:vAlign w:val="center"/>
          </w:tcPr>
          <w:bookmarkStart w:name="5677" w:id="7591"/>
          <w:p>
            <w:pPr>
              <w:spacing w:after="0"/>
              <w:ind w:left="0"/>
              <w:jc w:val="center"/>
            </w:pPr>
            <w:r>
              <w:rPr>
                <w:rFonts w:ascii="Arial"/>
                <w:b w:val="false"/>
                <w:i w:val="false"/>
                <w:color w:val="000000"/>
                <w:sz w:val="15"/>
              </w:rPr>
              <w:t>30,0</w:t>
            </w:r>
          </w:p>
          <w:bookmarkEnd w:id="7591"/>
        </w:tc>
        <w:tc>
          <w:tcPr>
            <w:tcW w:w="875" w:type="dxa"/>
            <w:tcBorders>
              <w:top w:val="outset" w:color="000000" w:sz="8"/>
              <w:left w:val="outset" w:color="000000" w:sz="8"/>
              <w:bottom w:val="outset" w:color="000000" w:sz="8"/>
              <w:right w:val="outset" w:color="000000" w:sz="8"/>
            </w:tcBorders>
            <w:vAlign w:val="center"/>
          </w:tcPr>
          <w:bookmarkStart w:name="5678" w:id="7592"/>
          <w:p>
            <w:pPr>
              <w:spacing w:after="0"/>
              <w:ind w:left="0"/>
              <w:jc w:val="center"/>
            </w:pPr>
            <w:r>
              <w:rPr>
                <w:rFonts w:ascii="Arial"/>
                <w:b w:val="false"/>
                <w:i w:val="false"/>
                <w:color w:val="000000"/>
                <w:sz w:val="15"/>
              </w:rPr>
              <w:t>30,0</w:t>
            </w:r>
          </w:p>
          <w:bookmarkEnd w:id="7592"/>
        </w:tc>
        <w:tc>
          <w:tcPr>
            <w:tcW w:w="861" w:type="dxa"/>
            <w:tcBorders>
              <w:top w:val="outset" w:color="000000" w:sz="8"/>
              <w:left w:val="outset" w:color="000000" w:sz="8"/>
              <w:bottom w:val="outset" w:color="000000" w:sz="8"/>
              <w:right w:val="outset" w:color="000000" w:sz="8"/>
            </w:tcBorders>
            <w:vAlign w:val="center"/>
          </w:tcPr>
          <w:bookmarkStart w:name="5679" w:id="7593"/>
          <w:p>
            <w:pPr>
              <w:spacing w:after="0"/>
              <w:ind w:left="0"/>
              <w:jc w:val="center"/>
            </w:pPr>
          </w:p>
          <w:bookmarkEnd w:id="7593"/>
        </w:tc>
        <w:tc>
          <w:tcPr>
            <w:tcW w:w="861" w:type="dxa"/>
            <w:tcBorders>
              <w:top w:val="outset" w:color="000000" w:sz="8"/>
              <w:left w:val="outset" w:color="000000" w:sz="8"/>
              <w:bottom w:val="outset" w:color="000000" w:sz="8"/>
              <w:right w:val="outset" w:color="000000" w:sz="8"/>
            </w:tcBorders>
            <w:vAlign w:val="center"/>
          </w:tcPr>
          <w:bookmarkStart w:name="5680" w:id="7594"/>
          <w:p>
            <w:pPr>
              <w:spacing w:after="0"/>
              <w:ind w:left="0"/>
              <w:jc w:val="center"/>
            </w:pPr>
          </w:p>
          <w:bookmarkEnd w:id="7594"/>
        </w:tc>
        <w:tc>
          <w:tcPr>
            <w:tcW w:w="986" w:type="dxa"/>
            <w:tcBorders>
              <w:top w:val="outset" w:color="000000" w:sz="8"/>
              <w:left w:val="outset" w:color="000000" w:sz="8"/>
              <w:bottom w:val="outset" w:color="000000" w:sz="8"/>
              <w:right w:val="outset" w:color="000000" w:sz="8"/>
            </w:tcBorders>
            <w:vAlign w:val="center"/>
          </w:tcPr>
          <w:bookmarkStart w:name="5681" w:id="7595"/>
          <w:p>
            <w:pPr>
              <w:spacing w:after="0"/>
              <w:ind w:left="0"/>
              <w:jc w:val="center"/>
            </w:pPr>
            <w:r>
              <w:rPr>
                <w:rFonts w:ascii="Arial"/>
                <w:b w:val="false"/>
                <w:i w:val="false"/>
                <w:color w:val="000000"/>
                <w:sz w:val="15"/>
              </w:rPr>
              <w:t>50</w:t>
            </w:r>
          </w:p>
          <w:bookmarkEnd w:id="75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82" w:id="7596"/>
          <w:p>
            <w:pPr>
              <w:spacing w:after="0"/>
              <w:ind w:left="0"/>
              <w:jc w:val="left"/>
            </w:pPr>
            <w:r>
              <w:rPr>
                <w:rFonts w:ascii="Arial"/>
                <w:b w:val="false"/>
                <w:i w:val="false"/>
                <w:color w:val="000000"/>
                <w:sz w:val="15"/>
              </w:rPr>
              <w:t>Вул. Толстого</w:t>
            </w:r>
          </w:p>
          <w:bookmarkEnd w:id="7596"/>
        </w:tc>
        <w:tc>
          <w:tcPr>
            <w:tcW w:w="875" w:type="dxa"/>
            <w:tcBorders>
              <w:top w:val="outset" w:color="000000" w:sz="8"/>
              <w:left w:val="outset" w:color="000000" w:sz="8"/>
              <w:bottom w:val="outset" w:color="000000" w:sz="8"/>
              <w:right w:val="outset" w:color="000000" w:sz="8"/>
            </w:tcBorders>
            <w:vAlign w:val="center"/>
          </w:tcPr>
          <w:bookmarkStart w:name="5683" w:id="7597"/>
          <w:p>
            <w:pPr>
              <w:spacing w:after="0"/>
              <w:ind w:left="0"/>
              <w:jc w:val="center"/>
            </w:pPr>
            <w:r>
              <w:rPr>
                <w:rFonts w:ascii="Arial"/>
                <w:b w:val="false"/>
                <w:i w:val="false"/>
                <w:color w:val="000000"/>
                <w:sz w:val="15"/>
              </w:rPr>
              <w:t>0,57</w:t>
            </w:r>
          </w:p>
          <w:bookmarkEnd w:id="7597"/>
        </w:tc>
        <w:tc>
          <w:tcPr>
            <w:tcW w:w="986" w:type="dxa"/>
            <w:tcBorders>
              <w:top w:val="outset" w:color="000000" w:sz="8"/>
              <w:left w:val="outset" w:color="000000" w:sz="8"/>
              <w:bottom w:val="outset" w:color="000000" w:sz="8"/>
              <w:right w:val="outset" w:color="000000" w:sz="8"/>
            </w:tcBorders>
            <w:vAlign w:val="center"/>
          </w:tcPr>
          <w:bookmarkStart w:name="5684" w:id="7598"/>
          <w:p>
            <w:pPr>
              <w:spacing w:after="0"/>
              <w:ind w:left="0"/>
              <w:jc w:val="center"/>
            </w:pPr>
            <w:r>
              <w:rPr>
                <w:rFonts w:ascii="Arial"/>
                <w:b w:val="false"/>
                <w:i w:val="false"/>
                <w:color w:val="000000"/>
                <w:sz w:val="15"/>
              </w:rPr>
              <w:t>65,0</w:t>
            </w:r>
          </w:p>
          <w:bookmarkEnd w:id="7598"/>
        </w:tc>
        <w:tc>
          <w:tcPr>
            <w:tcW w:w="848" w:type="dxa"/>
            <w:tcBorders>
              <w:top w:val="outset" w:color="000000" w:sz="8"/>
              <w:left w:val="outset" w:color="000000" w:sz="8"/>
              <w:bottom w:val="outset" w:color="000000" w:sz="8"/>
              <w:right w:val="outset" w:color="000000" w:sz="8"/>
            </w:tcBorders>
            <w:vAlign w:val="center"/>
          </w:tcPr>
          <w:bookmarkStart w:name="5685" w:id="7599"/>
          <w:p>
            <w:pPr>
              <w:spacing w:after="0"/>
              <w:ind w:left="0"/>
              <w:jc w:val="center"/>
            </w:pPr>
            <w:r>
              <w:rPr>
                <w:rFonts w:ascii="Arial"/>
                <w:b w:val="false"/>
                <w:i w:val="false"/>
                <w:color w:val="000000"/>
                <w:sz w:val="15"/>
              </w:rPr>
              <w:t>2007</w:t>
            </w:r>
          </w:p>
          <w:bookmarkEnd w:id="7599"/>
        </w:tc>
        <w:tc>
          <w:tcPr>
            <w:tcW w:w="861" w:type="dxa"/>
            <w:tcBorders>
              <w:top w:val="outset" w:color="000000" w:sz="8"/>
              <w:left w:val="outset" w:color="000000" w:sz="8"/>
              <w:bottom w:val="outset" w:color="000000" w:sz="8"/>
              <w:right w:val="outset" w:color="000000" w:sz="8"/>
            </w:tcBorders>
            <w:vAlign w:val="center"/>
          </w:tcPr>
          <w:bookmarkStart w:name="5686" w:id="7600"/>
          <w:p>
            <w:pPr>
              <w:spacing w:after="0"/>
              <w:ind w:left="0"/>
              <w:jc w:val="center"/>
            </w:pPr>
          </w:p>
          <w:bookmarkEnd w:id="7600"/>
        </w:tc>
        <w:tc>
          <w:tcPr>
            <w:tcW w:w="861" w:type="dxa"/>
            <w:tcBorders>
              <w:top w:val="outset" w:color="000000" w:sz="8"/>
              <w:left w:val="outset" w:color="000000" w:sz="8"/>
              <w:bottom w:val="outset" w:color="000000" w:sz="8"/>
              <w:right w:val="outset" w:color="000000" w:sz="8"/>
            </w:tcBorders>
            <w:vAlign w:val="center"/>
          </w:tcPr>
          <w:bookmarkStart w:name="5687" w:id="7601"/>
          <w:p>
            <w:pPr>
              <w:spacing w:after="0"/>
              <w:ind w:left="0"/>
              <w:jc w:val="center"/>
            </w:pPr>
          </w:p>
          <w:bookmarkEnd w:id="7601"/>
        </w:tc>
        <w:tc>
          <w:tcPr>
            <w:tcW w:w="861" w:type="dxa"/>
            <w:tcBorders>
              <w:top w:val="outset" w:color="000000" w:sz="8"/>
              <w:left w:val="outset" w:color="000000" w:sz="8"/>
              <w:bottom w:val="outset" w:color="000000" w:sz="8"/>
              <w:right w:val="outset" w:color="000000" w:sz="8"/>
            </w:tcBorders>
            <w:vAlign w:val="center"/>
          </w:tcPr>
          <w:bookmarkStart w:name="5688" w:id="7602"/>
          <w:p>
            <w:pPr>
              <w:spacing w:after="0"/>
              <w:ind w:left="0"/>
              <w:jc w:val="center"/>
            </w:pPr>
          </w:p>
          <w:bookmarkEnd w:id="7602"/>
        </w:tc>
        <w:tc>
          <w:tcPr>
            <w:tcW w:w="972" w:type="dxa"/>
            <w:tcBorders>
              <w:top w:val="outset" w:color="000000" w:sz="8"/>
              <w:left w:val="outset" w:color="000000" w:sz="8"/>
              <w:bottom w:val="outset" w:color="000000" w:sz="8"/>
              <w:right w:val="outset" w:color="000000" w:sz="8"/>
            </w:tcBorders>
            <w:vAlign w:val="center"/>
          </w:tcPr>
          <w:bookmarkStart w:name="5689" w:id="7603"/>
          <w:p>
            <w:pPr>
              <w:spacing w:after="0"/>
              <w:ind w:left="0"/>
              <w:jc w:val="center"/>
            </w:pPr>
            <w:r>
              <w:rPr>
                <w:rFonts w:ascii="Arial"/>
                <w:b w:val="false"/>
                <w:i w:val="false"/>
                <w:color w:val="000000"/>
                <w:sz w:val="15"/>
              </w:rPr>
              <w:t>65,0</w:t>
            </w:r>
          </w:p>
          <w:bookmarkEnd w:id="7603"/>
        </w:tc>
        <w:tc>
          <w:tcPr>
            <w:tcW w:w="875" w:type="dxa"/>
            <w:tcBorders>
              <w:top w:val="outset" w:color="000000" w:sz="8"/>
              <w:left w:val="outset" w:color="000000" w:sz="8"/>
              <w:bottom w:val="outset" w:color="000000" w:sz="8"/>
              <w:right w:val="outset" w:color="000000" w:sz="8"/>
            </w:tcBorders>
            <w:vAlign w:val="center"/>
          </w:tcPr>
          <w:bookmarkStart w:name="5690" w:id="7604"/>
          <w:p>
            <w:pPr>
              <w:spacing w:after="0"/>
              <w:ind w:left="0"/>
              <w:jc w:val="center"/>
            </w:pPr>
          </w:p>
          <w:bookmarkEnd w:id="7604"/>
        </w:tc>
        <w:tc>
          <w:tcPr>
            <w:tcW w:w="861" w:type="dxa"/>
            <w:tcBorders>
              <w:top w:val="outset" w:color="000000" w:sz="8"/>
              <w:left w:val="outset" w:color="000000" w:sz="8"/>
              <w:bottom w:val="outset" w:color="000000" w:sz="8"/>
              <w:right w:val="outset" w:color="000000" w:sz="8"/>
            </w:tcBorders>
            <w:vAlign w:val="center"/>
          </w:tcPr>
          <w:bookmarkStart w:name="5691" w:id="7605"/>
          <w:p>
            <w:pPr>
              <w:spacing w:after="0"/>
              <w:ind w:left="0"/>
              <w:jc w:val="center"/>
            </w:pPr>
          </w:p>
          <w:bookmarkEnd w:id="7605"/>
        </w:tc>
        <w:tc>
          <w:tcPr>
            <w:tcW w:w="861" w:type="dxa"/>
            <w:tcBorders>
              <w:top w:val="outset" w:color="000000" w:sz="8"/>
              <w:left w:val="outset" w:color="000000" w:sz="8"/>
              <w:bottom w:val="outset" w:color="000000" w:sz="8"/>
              <w:right w:val="outset" w:color="000000" w:sz="8"/>
            </w:tcBorders>
            <w:vAlign w:val="center"/>
          </w:tcPr>
          <w:bookmarkStart w:name="5692" w:id="7606"/>
          <w:p>
            <w:pPr>
              <w:spacing w:after="0"/>
              <w:ind w:left="0"/>
              <w:jc w:val="center"/>
            </w:pPr>
          </w:p>
          <w:bookmarkEnd w:id="7606"/>
        </w:tc>
        <w:tc>
          <w:tcPr>
            <w:tcW w:w="986" w:type="dxa"/>
            <w:tcBorders>
              <w:top w:val="outset" w:color="000000" w:sz="8"/>
              <w:left w:val="outset" w:color="000000" w:sz="8"/>
              <w:bottom w:val="outset" w:color="000000" w:sz="8"/>
              <w:right w:val="outset" w:color="000000" w:sz="8"/>
            </w:tcBorders>
            <w:vAlign w:val="center"/>
          </w:tcPr>
          <w:bookmarkStart w:name="5693" w:id="7607"/>
          <w:p>
            <w:pPr>
              <w:spacing w:after="0"/>
              <w:ind w:left="0"/>
              <w:jc w:val="center"/>
            </w:pPr>
            <w:r>
              <w:rPr>
                <w:rFonts w:ascii="Arial"/>
                <w:b w:val="false"/>
                <w:i w:val="false"/>
                <w:color w:val="000000"/>
                <w:sz w:val="15"/>
              </w:rPr>
              <w:t>15</w:t>
            </w:r>
          </w:p>
          <w:bookmarkEnd w:id="76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694" w:id="7608"/>
          <w:p>
            <w:pPr>
              <w:spacing w:after="0"/>
              <w:ind w:left="0"/>
              <w:jc w:val="left"/>
            </w:pPr>
            <w:r>
              <w:rPr>
                <w:rFonts w:ascii="Arial"/>
                <w:b w:val="false"/>
                <w:i w:val="false"/>
                <w:color w:val="000000"/>
                <w:sz w:val="15"/>
              </w:rPr>
              <w:t>Вул. Боженка</w:t>
            </w:r>
          </w:p>
          <w:bookmarkEnd w:id="7608"/>
        </w:tc>
        <w:tc>
          <w:tcPr>
            <w:tcW w:w="875" w:type="dxa"/>
            <w:tcBorders>
              <w:top w:val="outset" w:color="000000" w:sz="8"/>
              <w:left w:val="outset" w:color="000000" w:sz="8"/>
              <w:bottom w:val="outset" w:color="000000" w:sz="8"/>
              <w:right w:val="outset" w:color="000000" w:sz="8"/>
            </w:tcBorders>
            <w:vAlign w:val="center"/>
          </w:tcPr>
          <w:bookmarkStart w:name="5695" w:id="7609"/>
          <w:p>
            <w:pPr>
              <w:spacing w:after="0"/>
              <w:ind w:left="0"/>
              <w:jc w:val="center"/>
            </w:pPr>
            <w:r>
              <w:rPr>
                <w:rFonts w:ascii="Arial"/>
                <w:b w:val="false"/>
                <w:i w:val="false"/>
                <w:color w:val="000000"/>
                <w:sz w:val="15"/>
              </w:rPr>
              <w:t>0,57</w:t>
            </w:r>
          </w:p>
          <w:bookmarkEnd w:id="7609"/>
        </w:tc>
        <w:tc>
          <w:tcPr>
            <w:tcW w:w="986" w:type="dxa"/>
            <w:tcBorders>
              <w:top w:val="outset" w:color="000000" w:sz="8"/>
              <w:left w:val="outset" w:color="000000" w:sz="8"/>
              <w:bottom w:val="outset" w:color="000000" w:sz="8"/>
              <w:right w:val="outset" w:color="000000" w:sz="8"/>
            </w:tcBorders>
            <w:vAlign w:val="center"/>
          </w:tcPr>
          <w:bookmarkStart w:name="5696" w:id="7610"/>
          <w:p>
            <w:pPr>
              <w:spacing w:after="0"/>
              <w:ind w:left="0"/>
              <w:jc w:val="center"/>
            </w:pPr>
            <w:r>
              <w:rPr>
                <w:rFonts w:ascii="Arial"/>
                <w:b w:val="false"/>
                <w:i w:val="false"/>
                <w:color w:val="000000"/>
                <w:sz w:val="15"/>
              </w:rPr>
              <w:t>53,5</w:t>
            </w:r>
          </w:p>
          <w:bookmarkEnd w:id="7610"/>
        </w:tc>
        <w:tc>
          <w:tcPr>
            <w:tcW w:w="848" w:type="dxa"/>
            <w:tcBorders>
              <w:top w:val="outset" w:color="000000" w:sz="8"/>
              <w:left w:val="outset" w:color="000000" w:sz="8"/>
              <w:bottom w:val="outset" w:color="000000" w:sz="8"/>
              <w:right w:val="outset" w:color="000000" w:sz="8"/>
            </w:tcBorders>
            <w:vAlign w:val="center"/>
          </w:tcPr>
          <w:bookmarkStart w:name="5697" w:id="7611"/>
          <w:p>
            <w:pPr>
              <w:spacing w:after="0"/>
              <w:ind w:left="0"/>
              <w:jc w:val="center"/>
            </w:pPr>
            <w:r>
              <w:rPr>
                <w:rFonts w:ascii="Arial"/>
                <w:b w:val="false"/>
                <w:i w:val="false"/>
                <w:color w:val="000000"/>
                <w:sz w:val="15"/>
              </w:rPr>
              <w:t>2007</w:t>
            </w:r>
          </w:p>
          <w:bookmarkEnd w:id="7611"/>
        </w:tc>
        <w:tc>
          <w:tcPr>
            <w:tcW w:w="861" w:type="dxa"/>
            <w:tcBorders>
              <w:top w:val="outset" w:color="000000" w:sz="8"/>
              <w:left w:val="outset" w:color="000000" w:sz="8"/>
              <w:bottom w:val="outset" w:color="000000" w:sz="8"/>
              <w:right w:val="outset" w:color="000000" w:sz="8"/>
            </w:tcBorders>
            <w:vAlign w:val="center"/>
          </w:tcPr>
          <w:bookmarkStart w:name="5698" w:id="7612"/>
          <w:p>
            <w:pPr>
              <w:spacing w:after="0"/>
              <w:ind w:left="0"/>
              <w:jc w:val="center"/>
            </w:pPr>
          </w:p>
          <w:bookmarkEnd w:id="7612"/>
        </w:tc>
        <w:tc>
          <w:tcPr>
            <w:tcW w:w="861" w:type="dxa"/>
            <w:tcBorders>
              <w:top w:val="outset" w:color="000000" w:sz="8"/>
              <w:left w:val="outset" w:color="000000" w:sz="8"/>
              <w:bottom w:val="outset" w:color="000000" w:sz="8"/>
              <w:right w:val="outset" w:color="000000" w:sz="8"/>
            </w:tcBorders>
            <w:vAlign w:val="center"/>
          </w:tcPr>
          <w:bookmarkStart w:name="5699" w:id="7613"/>
          <w:p>
            <w:pPr>
              <w:spacing w:after="0"/>
              <w:ind w:left="0"/>
              <w:jc w:val="center"/>
            </w:pPr>
          </w:p>
          <w:bookmarkEnd w:id="7613"/>
        </w:tc>
        <w:tc>
          <w:tcPr>
            <w:tcW w:w="861" w:type="dxa"/>
            <w:tcBorders>
              <w:top w:val="outset" w:color="000000" w:sz="8"/>
              <w:left w:val="outset" w:color="000000" w:sz="8"/>
              <w:bottom w:val="outset" w:color="000000" w:sz="8"/>
              <w:right w:val="outset" w:color="000000" w:sz="8"/>
            </w:tcBorders>
            <w:vAlign w:val="center"/>
          </w:tcPr>
          <w:bookmarkStart w:name="5700" w:id="7614"/>
          <w:p>
            <w:pPr>
              <w:spacing w:after="0"/>
              <w:ind w:left="0"/>
              <w:jc w:val="center"/>
            </w:pPr>
          </w:p>
          <w:bookmarkEnd w:id="7614"/>
        </w:tc>
        <w:tc>
          <w:tcPr>
            <w:tcW w:w="972" w:type="dxa"/>
            <w:tcBorders>
              <w:top w:val="outset" w:color="000000" w:sz="8"/>
              <w:left w:val="outset" w:color="000000" w:sz="8"/>
              <w:bottom w:val="outset" w:color="000000" w:sz="8"/>
              <w:right w:val="outset" w:color="000000" w:sz="8"/>
            </w:tcBorders>
            <w:vAlign w:val="center"/>
          </w:tcPr>
          <w:bookmarkStart w:name="5701" w:id="7615"/>
          <w:p>
            <w:pPr>
              <w:spacing w:after="0"/>
              <w:ind w:left="0"/>
              <w:jc w:val="center"/>
            </w:pPr>
          </w:p>
          <w:bookmarkEnd w:id="7615"/>
        </w:tc>
        <w:tc>
          <w:tcPr>
            <w:tcW w:w="875" w:type="dxa"/>
            <w:tcBorders>
              <w:top w:val="outset" w:color="000000" w:sz="8"/>
              <w:left w:val="outset" w:color="000000" w:sz="8"/>
              <w:bottom w:val="outset" w:color="000000" w:sz="8"/>
              <w:right w:val="outset" w:color="000000" w:sz="8"/>
            </w:tcBorders>
            <w:vAlign w:val="center"/>
          </w:tcPr>
          <w:bookmarkStart w:name="5702" w:id="7616"/>
          <w:p>
            <w:pPr>
              <w:spacing w:after="0"/>
              <w:ind w:left="0"/>
              <w:jc w:val="center"/>
            </w:pPr>
            <w:r>
              <w:rPr>
                <w:rFonts w:ascii="Arial"/>
                <w:b w:val="false"/>
                <w:i w:val="false"/>
                <w:color w:val="000000"/>
                <w:sz w:val="15"/>
              </w:rPr>
              <w:t>53,5</w:t>
            </w:r>
          </w:p>
          <w:bookmarkEnd w:id="7616"/>
        </w:tc>
        <w:tc>
          <w:tcPr>
            <w:tcW w:w="861" w:type="dxa"/>
            <w:tcBorders>
              <w:top w:val="outset" w:color="000000" w:sz="8"/>
              <w:left w:val="outset" w:color="000000" w:sz="8"/>
              <w:bottom w:val="outset" w:color="000000" w:sz="8"/>
              <w:right w:val="outset" w:color="000000" w:sz="8"/>
            </w:tcBorders>
            <w:vAlign w:val="center"/>
          </w:tcPr>
          <w:bookmarkStart w:name="5703" w:id="7617"/>
          <w:p>
            <w:pPr>
              <w:spacing w:after="0"/>
              <w:ind w:left="0"/>
              <w:jc w:val="center"/>
            </w:pPr>
          </w:p>
          <w:bookmarkEnd w:id="7617"/>
        </w:tc>
        <w:tc>
          <w:tcPr>
            <w:tcW w:w="861" w:type="dxa"/>
            <w:tcBorders>
              <w:top w:val="outset" w:color="000000" w:sz="8"/>
              <w:left w:val="outset" w:color="000000" w:sz="8"/>
              <w:bottom w:val="outset" w:color="000000" w:sz="8"/>
              <w:right w:val="outset" w:color="000000" w:sz="8"/>
            </w:tcBorders>
            <w:vAlign w:val="center"/>
          </w:tcPr>
          <w:bookmarkStart w:name="5704" w:id="7618"/>
          <w:p>
            <w:pPr>
              <w:spacing w:after="0"/>
              <w:ind w:left="0"/>
              <w:jc w:val="center"/>
            </w:pPr>
          </w:p>
          <w:bookmarkEnd w:id="7618"/>
        </w:tc>
        <w:tc>
          <w:tcPr>
            <w:tcW w:w="986" w:type="dxa"/>
            <w:tcBorders>
              <w:top w:val="outset" w:color="000000" w:sz="8"/>
              <w:left w:val="outset" w:color="000000" w:sz="8"/>
              <w:bottom w:val="outset" w:color="000000" w:sz="8"/>
              <w:right w:val="outset" w:color="000000" w:sz="8"/>
            </w:tcBorders>
            <w:vAlign w:val="center"/>
          </w:tcPr>
          <w:bookmarkStart w:name="5705" w:id="7619"/>
          <w:p>
            <w:pPr>
              <w:spacing w:after="0"/>
              <w:ind w:left="0"/>
              <w:jc w:val="center"/>
            </w:pPr>
            <w:r>
              <w:rPr>
                <w:rFonts w:ascii="Arial"/>
                <w:b w:val="false"/>
                <w:i w:val="false"/>
                <w:color w:val="000000"/>
                <w:sz w:val="15"/>
              </w:rPr>
              <w:t>20</w:t>
            </w:r>
          </w:p>
          <w:bookmarkEnd w:id="76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06" w:id="7620"/>
          <w:p>
            <w:pPr>
              <w:spacing w:after="0"/>
              <w:ind w:left="0"/>
              <w:jc w:val="left"/>
            </w:pPr>
            <w:r>
              <w:rPr>
                <w:rFonts w:ascii="Arial"/>
                <w:b w:val="false"/>
                <w:i w:val="false"/>
                <w:color w:val="000000"/>
                <w:sz w:val="15"/>
              </w:rPr>
              <w:t>Вул. Ковпака</w:t>
            </w:r>
          </w:p>
          <w:bookmarkEnd w:id="7620"/>
        </w:tc>
        <w:tc>
          <w:tcPr>
            <w:tcW w:w="875" w:type="dxa"/>
            <w:tcBorders>
              <w:top w:val="outset" w:color="000000" w:sz="8"/>
              <w:left w:val="outset" w:color="000000" w:sz="8"/>
              <w:bottom w:val="outset" w:color="000000" w:sz="8"/>
              <w:right w:val="outset" w:color="000000" w:sz="8"/>
            </w:tcBorders>
            <w:vAlign w:val="center"/>
          </w:tcPr>
          <w:bookmarkStart w:name="5707" w:id="7621"/>
          <w:p>
            <w:pPr>
              <w:spacing w:after="0"/>
              <w:ind w:left="0"/>
              <w:jc w:val="center"/>
            </w:pPr>
            <w:r>
              <w:rPr>
                <w:rFonts w:ascii="Arial"/>
                <w:b w:val="false"/>
                <w:i w:val="false"/>
                <w:color w:val="000000"/>
                <w:sz w:val="15"/>
              </w:rPr>
              <w:t>0,1</w:t>
            </w:r>
          </w:p>
          <w:bookmarkEnd w:id="7621"/>
        </w:tc>
        <w:tc>
          <w:tcPr>
            <w:tcW w:w="986" w:type="dxa"/>
            <w:tcBorders>
              <w:top w:val="outset" w:color="000000" w:sz="8"/>
              <w:left w:val="outset" w:color="000000" w:sz="8"/>
              <w:bottom w:val="outset" w:color="000000" w:sz="8"/>
              <w:right w:val="outset" w:color="000000" w:sz="8"/>
            </w:tcBorders>
            <w:vAlign w:val="center"/>
          </w:tcPr>
          <w:bookmarkStart w:name="5708" w:id="7622"/>
          <w:p>
            <w:pPr>
              <w:spacing w:after="0"/>
              <w:ind w:left="0"/>
              <w:jc w:val="center"/>
            </w:pPr>
            <w:r>
              <w:rPr>
                <w:rFonts w:ascii="Arial"/>
                <w:b w:val="false"/>
                <w:i w:val="false"/>
                <w:color w:val="000000"/>
                <w:sz w:val="15"/>
              </w:rPr>
              <w:t>33,0</w:t>
            </w:r>
          </w:p>
          <w:bookmarkEnd w:id="7622"/>
        </w:tc>
        <w:tc>
          <w:tcPr>
            <w:tcW w:w="848" w:type="dxa"/>
            <w:tcBorders>
              <w:top w:val="outset" w:color="000000" w:sz="8"/>
              <w:left w:val="outset" w:color="000000" w:sz="8"/>
              <w:bottom w:val="outset" w:color="000000" w:sz="8"/>
              <w:right w:val="outset" w:color="000000" w:sz="8"/>
            </w:tcBorders>
            <w:vAlign w:val="center"/>
          </w:tcPr>
          <w:bookmarkStart w:name="5709" w:id="7623"/>
          <w:p>
            <w:pPr>
              <w:spacing w:after="0"/>
              <w:ind w:left="0"/>
              <w:jc w:val="center"/>
            </w:pPr>
            <w:r>
              <w:rPr>
                <w:rFonts w:ascii="Arial"/>
                <w:b w:val="false"/>
                <w:i w:val="false"/>
                <w:color w:val="000000"/>
                <w:sz w:val="15"/>
              </w:rPr>
              <w:t>2007</w:t>
            </w:r>
          </w:p>
          <w:bookmarkEnd w:id="7623"/>
        </w:tc>
        <w:tc>
          <w:tcPr>
            <w:tcW w:w="861" w:type="dxa"/>
            <w:tcBorders>
              <w:top w:val="outset" w:color="000000" w:sz="8"/>
              <w:left w:val="outset" w:color="000000" w:sz="8"/>
              <w:bottom w:val="outset" w:color="000000" w:sz="8"/>
              <w:right w:val="outset" w:color="000000" w:sz="8"/>
            </w:tcBorders>
            <w:vAlign w:val="center"/>
          </w:tcPr>
          <w:bookmarkStart w:name="5710" w:id="7624"/>
          <w:p>
            <w:pPr>
              <w:spacing w:after="0"/>
              <w:ind w:left="0"/>
              <w:jc w:val="center"/>
            </w:pPr>
          </w:p>
          <w:bookmarkEnd w:id="7624"/>
        </w:tc>
        <w:tc>
          <w:tcPr>
            <w:tcW w:w="861" w:type="dxa"/>
            <w:tcBorders>
              <w:top w:val="outset" w:color="000000" w:sz="8"/>
              <w:left w:val="outset" w:color="000000" w:sz="8"/>
              <w:bottom w:val="outset" w:color="000000" w:sz="8"/>
              <w:right w:val="outset" w:color="000000" w:sz="8"/>
            </w:tcBorders>
            <w:vAlign w:val="center"/>
          </w:tcPr>
          <w:bookmarkStart w:name="5711" w:id="7625"/>
          <w:p>
            <w:pPr>
              <w:spacing w:after="0"/>
              <w:ind w:left="0"/>
              <w:jc w:val="center"/>
            </w:pPr>
          </w:p>
          <w:bookmarkEnd w:id="7625"/>
        </w:tc>
        <w:tc>
          <w:tcPr>
            <w:tcW w:w="861" w:type="dxa"/>
            <w:tcBorders>
              <w:top w:val="outset" w:color="000000" w:sz="8"/>
              <w:left w:val="outset" w:color="000000" w:sz="8"/>
              <w:bottom w:val="outset" w:color="000000" w:sz="8"/>
              <w:right w:val="outset" w:color="000000" w:sz="8"/>
            </w:tcBorders>
            <w:vAlign w:val="center"/>
          </w:tcPr>
          <w:bookmarkStart w:name="5712" w:id="7626"/>
          <w:p>
            <w:pPr>
              <w:spacing w:after="0"/>
              <w:ind w:left="0"/>
              <w:jc w:val="center"/>
            </w:pPr>
          </w:p>
          <w:bookmarkEnd w:id="7626"/>
        </w:tc>
        <w:tc>
          <w:tcPr>
            <w:tcW w:w="972" w:type="dxa"/>
            <w:tcBorders>
              <w:top w:val="outset" w:color="000000" w:sz="8"/>
              <w:left w:val="outset" w:color="000000" w:sz="8"/>
              <w:bottom w:val="outset" w:color="000000" w:sz="8"/>
              <w:right w:val="outset" w:color="000000" w:sz="8"/>
            </w:tcBorders>
            <w:vAlign w:val="center"/>
          </w:tcPr>
          <w:bookmarkStart w:name="5713" w:id="7627"/>
          <w:p>
            <w:pPr>
              <w:spacing w:after="0"/>
              <w:ind w:left="0"/>
              <w:jc w:val="center"/>
            </w:pPr>
            <w:r>
              <w:rPr>
                <w:rFonts w:ascii="Arial"/>
                <w:b w:val="false"/>
                <w:i w:val="false"/>
                <w:color w:val="000000"/>
                <w:sz w:val="15"/>
              </w:rPr>
              <w:t>33,0</w:t>
            </w:r>
          </w:p>
          <w:bookmarkEnd w:id="7627"/>
        </w:tc>
        <w:tc>
          <w:tcPr>
            <w:tcW w:w="875" w:type="dxa"/>
            <w:tcBorders>
              <w:top w:val="outset" w:color="000000" w:sz="8"/>
              <w:left w:val="outset" w:color="000000" w:sz="8"/>
              <w:bottom w:val="outset" w:color="000000" w:sz="8"/>
              <w:right w:val="outset" w:color="000000" w:sz="8"/>
            </w:tcBorders>
            <w:vAlign w:val="center"/>
          </w:tcPr>
          <w:bookmarkStart w:name="5714" w:id="7628"/>
          <w:p>
            <w:pPr>
              <w:spacing w:after="0"/>
              <w:ind w:left="0"/>
              <w:jc w:val="center"/>
            </w:pPr>
          </w:p>
          <w:bookmarkEnd w:id="7628"/>
        </w:tc>
        <w:tc>
          <w:tcPr>
            <w:tcW w:w="861" w:type="dxa"/>
            <w:tcBorders>
              <w:top w:val="outset" w:color="000000" w:sz="8"/>
              <w:left w:val="outset" w:color="000000" w:sz="8"/>
              <w:bottom w:val="outset" w:color="000000" w:sz="8"/>
              <w:right w:val="outset" w:color="000000" w:sz="8"/>
            </w:tcBorders>
            <w:vAlign w:val="center"/>
          </w:tcPr>
          <w:bookmarkStart w:name="5715" w:id="7629"/>
          <w:p>
            <w:pPr>
              <w:spacing w:after="0"/>
              <w:ind w:left="0"/>
              <w:jc w:val="center"/>
            </w:pPr>
          </w:p>
          <w:bookmarkEnd w:id="7629"/>
        </w:tc>
        <w:tc>
          <w:tcPr>
            <w:tcW w:w="861" w:type="dxa"/>
            <w:tcBorders>
              <w:top w:val="outset" w:color="000000" w:sz="8"/>
              <w:left w:val="outset" w:color="000000" w:sz="8"/>
              <w:bottom w:val="outset" w:color="000000" w:sz="8"/>
              <w:right w:val="outset" w:color="000000" w:sz="8"/>
            </w:tcBorders>
            <w:vAlign w:val="center"/>
          </w:tcPr>
          <w:bookmarkStart w:name="5716" w:id="7630"/>
          <w:p>
            <w:pPr>
              <w:spacing w:after="0"/>
              <w:ind w:left="0"/>
              <w:jc w:val="center"/>
            </w:pPr>
          </w:p>
          <w:bookmarkEnd w:id="7630"/>
        </w:tc>
        <w:tc>
          <w:tcPr>
            <w:tcW w:w="986" w:type="dxa"/>
            <w:tcBorders>
              <w:top w:val="outset" w:color="000000" w:sz="8"/>
              <w:left w:val="outset" w:color="000000" w:sz="8"/>
              <w:bottom w:val="outset" w:color="000000" w:sz="8"/>
              <w:right w:val="outset" w:color="000000" w:sz="8"/>
            </w:tcBorders>
            <w:vAlign w:val="center"/>
          </w:tcPr>
          <w:bookmarkStart w:name="5717" w:id="7631"/>
          <w:p>
            <w:pPr>
              <w:spacing w:after="0"/>
              <w:ind w:left="0"/>
              <w:jc w:val="center"/>
            </w:pPr>
          </w:p>
          <w:bookmarkEnd w:id="76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18" w:id="7632"/>
          <w:p>
            <w:pPr>
              <w:spacing w:after="0"/>
              <w:ind w:left="0"/>
              <w:jc w:val="left"/>
            </w:pPr>
            <w:r>
              <w:rPr>
                <w:rFonts w:ascii="Arial"/>
                <w:b w:val="false"/>
                <w:i w:val="false"/>
                <w:color w:val="000000"/>
                <w:sz w:val="15"/>
              </w:rPr>
              <w:t>Просп. 40-річчя Жовтня</w:t>
            </w:r>
          </w:p>
          <w:bookmarkEnd w:id="7632"/>
        </w:tc>
        <w:tc>
          <w:tcPr>
            <w:tcW w:w="875" w:type="dxa"/>
            <w:tcBorders>
              <w:top w:val="outset" w:color="000000" w:sz="8"/>
              <w:left w:val="outset" w:color="000000" w:sz="8"/>
              <w:bottom w:val="outset" w:color="000000" w:sz="8"/>
              <w:right w:val="outset" w:color="000000" w:sz="8"/>
            </w:tcBorders>
            <w:vAlign w:val="center"/>
          </w:tcPr>
          <w:bookmarkStart w:name="5719" w:id="7633"/>
          <w:p>
            <w:pPr>
              <w:spacing w:after="0"/>
              <w:ind w:left="0"/>
              <w:jc w:val="center"/>
            </w:pPr>
            <w:r>
              <w:rPr>
                <w:rFonts w:ascii="Arial"/>
                <w:b w:val="false"/>
                <w:i w:val="false"/>
                <w:color w:val="000000"/>
                <w:sz w:val="15"/>
              </w:rPr>
              <w:t>0,85</w:t>
            </w:r>
          </w:p>
          <w:bookmarkEnd w:id="7633"/>
        </w:tc>
        <w:tc>
          <w:tcPr>
            <w:tcW w:w="986" w:type="dxa"/>
            <w:tcBorders>
              <w:top w:val="outset" w:color="000000" w:sz="8"/>
              <w:left w:val="outset" w:color="000000" w:sz="8"/>
              <w:bottom w:val="outset" w:color="000000" w:sz="8"/>
              <w:right w:val="outset" w:color="000000" w:sz="8"/>
            </w:tcBorders>
            <w:vAlign w:val="center"/>
          </w:tcPr>
          <w:bookmarkStart w:name="5720" w:id="7634"/>
          <w:p>
            <w:pPr>
              <w:spacing w:after="0"/>
              <w:ind w:left="0"/>
              <w:jc w:val="center"/>
            </w:pPr>
            <w:r>
              <w:rPr>
                <w:rFonts w:ascii="Arial"/>
                <w:b w:val="false"/>
                <w:i w:val="false"/>
                <w:color w:val="000000"/>
                <w:sz w:val="15"/>
              </w:rPr>
              <w:t>77,5</w:t>
            </w:r>
          </w:p>
          <w:bookmarkEnd w:id="7634"/>
        </w:tc>
        <w:tc>
          <w:tcPr>
            <w:tcW w:w="848" w:type="dxa"/>
            <w:tcBorders>
              <w:top w:val="outset" w:color="000000" w:sz="8"/>
              <w:left w:val="outset" w:color="000000" w:sz="8"/>
              <w:bottom w:val="outset" w:color="000000" w:sz="8"/>
              <w:right w:val="outset" w:color="000000" w:sz="8"/>
            </w:tcBorders>
            <w:vAlign w:val="center"/>
          </w:tcPr>
          <w:bookmarkStart w:name="5721" w:id="7635"/>
          <w:p>
            <w:pPr>
              <w:spacing w:after="0"/>
              <w:ind w:left="0"/>
              <w:jc w:val="center"/>
            </w:pPr>
            <w:r>
              <w:rPr>
                <w:rFonts w:ascii="Arial"/>
                <w:b w:val="false"/>
                <w:i w:val="false"/>
                <w:color w:val="000000"/>
                <w:sz w:val="15"/>
              </w:rPr>
              <w:t>2004 - 2008</w:t>
            </w:r>
          </w:p>
          <w:bookmarkEnd w:id="7635"/>
        </w:tc>
        <w:tc>
          <w:tcPr>
            <w:tcW w:w="861" w:type="dxa"/>
            <w:tcBorders>
              <w:top w:val="outset" w:color="000000" w:sz="8"/>
              <w:left w:val="outset" w:color="000000" w:sz="8"/>
              <w:bottom w:val="outset" w:color="000000" w:sz="8"/>
              <w:right w:val="outset" w:color="000000" w:sz="8"/>
            </w:tcBorders>
            <w:vAlign w:val="center"/>
          </w:tcPr>
          <w:bookmarkStart w:name="5722" w:id="7636"/>
          <w:p>
            <w:pPr>
              <w:spacing w:after="0"/>
              <w:ind w:left="0"/>
              <w:jc w:val="center"/>
            </w:pPr>
            <w:r>
              <w:rPr>
                <w:rFonts w:ascii="Arial"/>
                <w:b w:val="false"/>
                <w:i w:val="false"/>
                <w:color w:val="000000"/>
                <w:sz w:val="15"/>
              </w:rPr>
              <w:t>15,0</w:t>
            </w:r>
          </w:p>
          <w:bookmarkEnd w:id="7636"/>
        </w:tc>
        <w:tc>
          <w:tcPr>
            <w:tcW w:w="861" w:type="dxa"/>
            <w:tcBorders>
              <w:top w:val="outset" w:color="000000" w:sz="8"/>
              <w:left w:val="outset" w:color="000000" w:sz="8"/>
              <w:bottom w:val="outset" w:color="000000" w:sz="8"/>
              <w:right w:val="outset" w:color="000000" w:sz="8"/>
            </w:tcBorders>
            <w:vAlign w:val="center"/>
          </w:tcPr>
          <w:bookmarkStart w:name="5723" w:id="7637"/>
          <w:p>
            <w:pPr>
              <w:spacing w:after="0"/>
              <w:ind w:left="0"/>
              <w:jc w:val="center"/>
            </w:pPr>
            <w:r>
              <w:rPr>
                <w:rFonts w:ascii="Arial"/>
                <w:b w:val="false"/>
                <w:i w:val="false"/>
                <w:color w:val="000000"/>
                <w:sz w:val="15"/>
              </w:rPr>
              <w:t>15,0</w:t>
            </w:r>
          </w:p>
          <w:bookmarkEnd w:id="7637"/>
        </w:tc>
        <w:tc>
          <w:tcPr>
            <w:tcW w:w="861" w:type="dxa"/>
            <w:tcBorders>
              <w:top w:val="outset" w:color="000000" w:sz="8"/>
              <w:left w:val="outset" w:color="000000" w:sz="8"/>
              <w:bottom w:val="outset" w:color="000000" w:sz="8"/>
              <w:right w:val="outset" w:color="000000" w:sz="8"/>
            </w:tcBorders>
            <w:vAlign w:val="center"/>
          </w:tcPr>
          <w:bookmarkStart w:name="5724" w:id="7638"/>
          <w:p>
            <w:pPr>
              <w:spacing w:after="0"/>
              <w:ind w:left="0"/>
              <w:jc w:val="center"/>
            </w:pPr>
            <w:r>
              <w:rPr>
                <w:rFonts w:ascii="Arial"/>
                <w:b w:val="false"/>
                <w:i w:val="false"/>
                <w:color w:val="000000"/>
                <w:sz w:val="15"/>
              </w:rPr>
              <w:t>15,0</w:t>
            </w:r>
          </w:p>
          <w:bookmarkEnd w:id="7638"/>
        </w:tc>
        <w:tc>
          <w:tcPr>
            <w:tcW w:w="972" w:type="dxa"/>
            <w:tcBorders>
              <w:top w:val="outset" w:color="000000" w:sz="8"/>
              <w:left w:val="outset" w:color="000000" w:sz="8"/>
              <w:bottom w:val="outset" w:color="000000" w:sz="8"/>
              <w:right w:val="outset" w:color="000000" w:sz="8"/>
            </w:tcBorders>
            <w:vAlign w:val="center"/>
          </w:tcPr>
          <w:bookmarkStart w:name="5725" w:id="7639"/>
          <w:p>
            <w:pPr>
              <w:spacing w:after="0"/>
              <w:ind w:left="0"/>
              <w:jc w:val="center"/>
            </w:pPr>
            <w:r>
              <w:rPr>
                <w:rFonts w:ascii="Arial"/>
                <w:b w:val="false"/>
                <w:i w:val="false"/>
                <w:color w:val="000000"/>
                <w:sz w:val="15"/>
              </w:rPr>
              <w:t>15,0</w:t>
            </w:r>
          </w:p>
          <w:bookmarkEnd w:id="7639"/>
        </w:tc>
        <w:tc>
          <w:tcPr>
            <w:tcW w:w="875" w:type="dxa"/>
            <w:tcBorders>
              <w:top w:val="outset" w:color="000000" w:sz="8"/>
              <w:left w:val="outset" w:color="000000" w:sz="8"/>
              <w:bottom w:val="outset" w:color="000000" w:sz="8"/>
              <w:right w:val="outset" w:color="000000" w:sz="8"/>
            </w:tcBorders>
            <w:vAlign w:val="center"/>
          </w:tcPr>
          <w:bookmarkStart w:name="5726" w:id="7640"/>
          <w:p>
            <w:pPr>
              <w:spacing w:after="0"/>
              <w:ind w:left="0"/>
              <w:jc w:val="center"/>
            </w:pPr>
            <w:r>
              <w:rPr>
                <w:rFonts w:ascii="Arial"/>
                <w:b w:val="false"/>
                <w:i w:val="false"/>
                <w:color w:val="000000"/>
                <w:sz w:val="15"/>
              </w:rPr>
              <w:t>17,5</w:t>
            </w:r>
          </w:p>
          <w:bookmarkEnd w:id="7640"/>
        </w:tc>
        <w:tc>
          <w:tcPr>
            <w:tcW w:w="861" w:type="dxa"/>
            <w:tcBorders>
              <w:top w:val="outset" w:color="000000" w:sz="8"/>
              <w:left w:val="outset" w:color="000000" w:sz="8"/>
              <w:bottom w:val="outset" w:color="000000" w:sz="8"/>
              <w:right w:val="outset" w:color="000000" w:sz="8"/>
            </w:tcBorders>
            <w:vAlign w:val="center"/>
          </w:tcPr>
          <w:bookmarkStart w:name="5727" w:id="7641"/>
          <w:p>
            <w:pPr>
              <w:spacing w:after="0"/>
              <w:ind w:left="0"/>
              <w:jc w:val="center"/>
            </w:pPr>
          </w:p>
          <w:bookmarkEnd w:id="7641"/>
        </w:tc>
        <w:tc>
          <w:tcPr>
            <w:tcW w:w="861" w:type="dxa"/>
            <w:tcBorders>
              <w:top w:val="outset" w:color="000000" w:sz="8"/>
              <w:left w:val="outset" w:color="000000" w:sz="8"/>
              <w:bottom w:val="outset" w:color="000000" w:sz="8"/>
              <w:right w:val="outset" w:color="000000" w:sz="8"/>
            </w:tcBorders>
            <w:vAlign w:val="center"/>
          </w:tcPr>
          <w:bookmarkStart w:name="5728" w:id="7642"/>
          <w:p>
            <w:pPr>
              <w:spacing w:after="0"/>
              <w:ind w:left="0"/>
              <w:jc w:val="center"/>
            </w:pPr>
          </w:p>
          <w:bookmarkEnd w:id="7642"/>
        </w:tc>
        <w:tc>
          <w:tcPr>
            <w:tcW w:w="986" w:type="dxa"/>
            <w:tcBorders>
              <w:top w:val="outset" w:color="000000" w:sz="8"/>
              <w:left w:val="outset" w:color="000000" w:sz="8"/>
              <w:bottom w:val="outset" w:color="000000" w:sz="8"/>
              <w:right w:val="outset" w:color="000000" w:sz="8"/>
            </w:tcBorders>
            <w:vAlign w:val="center"/>
          </w:tcPr>
          <w:bookmarkStart w:name="5729" w:id="7643"/>
          <w:p>
            <w:pPr>
              <w:spacing w:after="0"/>
              <w:ind w:left="0"/>
              <w:jc w:val="center"/>
            </w:pPr>
            <w:r>
              <w:rPr>
                <w:rFonts w:ascii="Arial"/>
                <w:b w:val="false"/>
                <w:i w:val="false"/>
                <w:color w:val="000000"/>
                <w:sz w:val="15"/>
              </w:rPr>
              <w:t>50</w:t>
            </w:r>
          </w:p>
          <w:bookmarkEnd w:id="76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30" w:id="7644"/>
          <w:p>
            <w:pPr>
              <w:spacing w:after="0"/>
              <w:ind w:left="0"/>
              <w:jc w:val="left"/>
            </w:pPr>
            <w:r>
              <w:rPr>
                <w:rFonts w:ascii="Arial"/>
                <w:b w:val="false"/>
                <w:i w:val="false"/>
                <w:color w:val="000000"/>
                <w:sz w:val="15"/>
              </w:rPr>
              <w:t>Вул. Тельмана</w:t>
            </w:r>
          </w:p>
          <w:bookmarkEnd w:id="7644"/>
        </w:tc>
        <w:tc>
          <w:tcPr>
            <w:tcW w:w="875" w:type="dxa"/>
            <w:tcBorders>
              <w:top w:val="outset" w:color="000000" w:sz="8"/>
              <w:left w:val="outset" w:color="000000" w:sz="8"/>
              <w:bottom w:val="outset" w:color="000000" w:sz="8"/>
              <w:right w:val="outset" w:color="000000" w:sz="8"/>
            </w:tcBorders>
            <w:vAlign w:val="center"/>
          </w:tcPr>
          <w:bookmarkStart w:name="5731" w:id="7645"/>
          <w:p>
            <w:pPr>
              <w:spacing w:after="0"/>
              <w:ind w:left="0"/>
              <w:jc w:val="center"/>
            </w:pPr>
            <w:r>
              <w:rPr>
                <w:rFonts w:ascii="Arial"/>
                <w:b w:val="false"/>
                <w:i w:val="false"/>
                <w:color w:val="000000"/>
                <w:sz w:val="15"/>
              </w:rPr>
              <w:t>0,4</w:t>
            </w:r>
          </w:p>
          <w:bookmarkEnd w:id="7645"/>
        </w:tc>
        <w:tc>
          <w:tcPr>
            <w:tcW w:w="986" w:type="dxa"/>
            <w:tcBorders>
              <w:top w:val="outset" w:color="000000" w:sz="8"/>
              <w:left w:val="outset" w:color="000000" w:sz="8"/>
              <w:bottom w:val="outset" w:color="000000" w:sz="8"/>
              <w:right w:val="outset" w:color="000000" w:sz="8"/>
            </w:tcBorders>
            <w:vAlign w:val="center"/>
          </w:tcPr>
          <w:bookmarkStart w:name="5732" w:id="7646"/>
          <w:p>
            <w:pPr>
              <w:spacing w:after="0"/>
              <w:ind w:left="0"/>
              <w:jc w:val="center"/>
            </w:pPr>
            <w:r>
              <w:rPr>
                <w:rFonts w:ascii="Arial"/>
                <w:b w:val="false"/>
                <w:i w:val="false"/>
                <w:color w:val="000000"/>
                <w:sz w:val="15"/>
              </w:rPr>
              <w:t>58,0</w:t>
            </w:r>
          </w:p>
          <w:bookmarkEnd w:id="7646"/>
        </w:tc>
        <w:tc>
          <w:tcPr>
            <w:tcW w:w="848" w:type="dxa"/>
            <w:tcBorders>
              <w:top w:val="outset" w:color="000000" w:sz="8"/>
              <w:left w:val="outset" w:color="000000" w:sz="8"/>
              <w:bottom w:val="outset" w:color="000000" w:sz="8"/>
              <w:right w:val="outset" w:color="000000" w:sz="8"/>
            </w:tcBorders>
            <w:vAlign w:val="center"/>
          </w:tcPr>
          <w:bookmarkStart w:name="5733" w:id="7647"/>
          <w:p>
            <w:pPr>
              <w:spacing w:after="0"/>
              <w:ind w:left="0"/>
              <w:jc w:val="center"/>
            </w:pPr>
            <w:r>
              <w:rPr>
                <w:rFonts w:ascii="Arial"/>
                <w:b w:val="false"/>
                <w:i w:val="false"/>
                <w:color w:val="000000"/>
                <w:sz w:val="15"/>
              </w:rPr>
              <w:t>2008</w:t>
            </w:r>
          </w:p>
          <w:bookmarkEnd w:id="7647"/>
        </w:tc>
        <w:tc>
          <w:tcPr>
            <w:tcW w:w="861" w:type="dxa"/>
            <w:tcBorders>
              <w:top w:val="outset" w:color="000000" w:sz="8"/>
              <w:left w:val="outset" w:color="000000" w:sz="8"/>
              <w:bottom w:val="outset" w:color="000000" w:sz="8"/>
              <w:right w:val="outset" w:color="000000" w:sz="8"/>
            </w:tcBorders>
            <w:vAlign w:val="center"/>
          </w:tcPr>
          <w:bookmarkStart w:name="5734" w:id="7648"/>
          <w:p>
            <w:pPr>
              <w:spacing w:after="0"/>
              <w:ind w:left="0"/>
              <w:jc w:val="center"/>
            </w:pPr>
          </w:p>
          <w:bookmarkEnd w:id="7648"/>
        </w:tc>
        <w:tc>
          <w:tcPr>
            <w:tcW w:w="861" w:type="dxa"/>
            <w:tcBorders>
              <w:top w:val="outset" w:color="000000" w:sz="8"/>
              <w:left w:val="outset" w:color="000000" w:sz="8"/>
              <w:bottom w:val="outset" w:color="000000" w:sz="8"/>
              <w:right w:val="outset" w:color="000000" w:sz="8"/>
            </w:tcBorders>
            <w:vAlign w:val="center"/>
          </w:tcPr>
          <w:bookmarkStart w:name="5735" w:id="7649"/>
          <w:p>
            <w:pPr>
              <w:spacing w:after="0"/>
              <w:ind w:left="0"/>
              <w:jc w:val="center"/>
            </w:pPr>
          </w:p>
          <w:bookmarkEnd w:id="7649"/>
        </w:tc>
        <w:tc>
          <w:tcPr>
            <w:tcW w:w="861" w:type="dxa"/>
            <w:tcBorders>
              <w:top w:val="outset" w:color="000000" w:sz="8"/>
              <w:left w:val="outset" w:color="000000" w:sz="8"/>
              <w:bottom w:val="outset" w:color="000000" w:sz="8"/>
              <w:right w:val="outset" w:color="000000" w:sz="8"/>
            </w:tcBorders>
            <w:vAlign w:val="center"/>
          </w:tcPr>
          <w:bookmarkStart w:name="5736" w:id="7650"/>
          <w:p>
            <w:pPr>
              <w:spacing w:after="0"/>
              <w:ind w:left="0"/>
              <w:jc w:val="center"/>
            </w:pPr>
          </w:p>
          <w:bookmarkEnd w:id="7650"/>
        </w:tc>
        <w:tc>
          <w:tcPr>
            <w:tcW w:w="972" w:type="dxa"/>
            <w:tcBorders>
              <w:top w:val="outset" w:color="000000" w:sz="8"/>
              <w:left w:val="outset" w:color="000000" w:sz="8"/>
              <w:bottom w:val="outset" w:color="000000" w:sz="8"/>
              <w:right w:val="outset" w:color="000000" w:sz="8"/>
            </w:tcBorders>
            <w:vAlign w:val="center"/>
          </w:tcPr>
          <w:bookmarkStart w:name="5737" w:id="7651"/>
          <w:p>
            <w:pPr>
              <w:spacing w:after="0"/>
              <w:ind w:left="0"/>
              <w:jc w:val="center"/>
            </w:pPr>
          </w:p>
          <w:bookmarkEnd w:id="7651"/>
        </w:tc>
        <w:tc>
          <w:tcPr>
            <w:tcW w:w="875" w:type="dxa"/>
            <w:tcBorders>
              <w:top w:val="outset" w:color="000000" w:sz="8"/>
              <w:left w:val="outset" w:color="000000" w:sz="8"/>
              <w:bottom w:val="outset" w:color="000000" w:sz="8"/>
              <w:right w:val="outset" w:color="000000" w:sz="8"/>
            </w:tcBorders>
            <w:vAlign w:val="center"/>
          </w:tcPr>
          <w:bookmarkStart w:name="5738" w:id="7652"/>
          <w:p>
            <w:pPr>
              <w:spacing w:after="0"/>
              <w:ind w:left="0"/>
              <w:jc w:val="center"/>
            </w:pPr>
            <w:r>
              <w:rPr>
                <w:rFonts w:ascii="Arial"/>
                <w:b w:val="false"/>
                <w:i w:val="false"/>
                <w:color w:val="000000"/>
                <w:sz w:val="15"/>
              </w:rPr>
              <w:t>58,0</w:t>
            </w:r>
          </w:p>
          <w:bookmarkEnd w:id="7652"/>
        </w:tc>
        <w:tc>
          <w:tcPr>
            <w:tcW w:w="861" w:type="dxa"/>
            <w:tcBorders>
              <w:top w:val="outset" w:color="000000" w:sz="8"/>
              <w:left w:val="outset" w:color="000000" w:sz="8"/>
              <w:bottom w:val="outset" w:color="000000" w:sz="8"/>
              <w:right w:val="outset" w:color="000000" w:sz="8"/>
            </w:tcBorders>
            <w:vAlign w:val="center"/>
          </w:tcPr>
          <w:bookmarkStart w:name="5739" w:id="7653"/>
          <w:p>
            <w:pPr>
              <w:spacing w:after="0"/>
              <w:ind w:left="0"/>
              <w:jc w:val="center"/>
            </w:pPr>
          </w:p>
          <w:bookmarkEnd w:id="7653"/>
        </w:tc>
        <w:tc>
          <w:tcPr>
            <w:tcW w:w="861" w:type="dxa"/>
            <w:tcBorders>
              <w:top w:val="outset" w:color="000000" w:sz="8"/>
              <w:left w:val="outset" w:color="000000" w:sz="8"/>
              <w:bottom w:val="outset" w:color="000000" w:sz="8"/>
              <w:right w:val="outset" w:color="000000" w:sz="8"/>
            </w:tcBorders>
            <w:vAlign w:val="center"/>
          </w:tcPr>
          <w:bookmarkStart w:name="5740" w:id="7654"/>
          <w:p>
            <w:pPr>
              <w:spacing w:after="0"/>
              <w:ind w:left="0"/>
              <w:jc w:val="center"/>
            </w:pPr>
          </w:p>
          <w:bookmarkEnd w:id="7654"/>
        </w:tc>
        <w:tc>
          <w:tcPr>
            <w:tcW w:w="986" w:type="dxa"/>
            <w:tcBorders>
              <w:top w:val="outset" w:color="000000" w:sz="8"/>
              <w:left w:val="outset" w:color="000000" w:sz="8"/>
              <w:bottom w:val="outset" w:color="000000" w:sz="8"/>
              <w:right w:val="outset" w:color="000000" w:sz="8"/>
            </w:tcBorders>
            <w:vAlign w:val="center"/>
          </w:tcPr>
          <w:bookmarkStart w:name="5741" w:id="7655"/>
          <w:p>
            <w:pPr>
              <w:spacing w:after="0"/>
              <w:ind w:left="0"/>
              <w:jc w:val="center"/>
            </w:pPr>
            <w:r>
              <w:rPr>
                <w:rFonts w:ascii="Arial"/>
                <w:b w:val="false"/>
                <w:i w:val="false"/>
                <w:color w:val="000000"/>
                <w:sz w:val="15"/>
              </w:rPr>
              <w:t>10</w:t>
            </w:r>
          </w:p>
          <w:bookmarkEnd w:id="76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42" w:id="7656"/>
          <w:p>
            <w:pPr>
              <w:spacing w:after="0"/>
              <w:ind w:left="0"/>
              <w:jc w:val="left"/>
            </w:pPr>
            <w:r>
              <w:rPr>
                <w:rFonts w:ascii="Arial"/>
                <w:b w:val="false"/>
                <w:i w:val="false"/>
                <w:color w:val="000000"/>
                <w:sz w:val="15"/>
              </w:rPr>
              <w:t>Вул. Васильківська</w:t>
            </w:r>
          </w:p>
          <w:bookmarkEnd w:id="7656"/>
        </w:tc>
        <w:tc>
          <w:tcPr>
            <w:tcW w:w="875" w:type="dxa"/>
            <w:tcBorders>
              <w:top w:val="outset" w:color="000000" w:sz="8"/>
              <w:left w:val="outset" w:color="000000" w:sz="8"/>
              <w:bottom w:val="outset" w:color="000000" w:sz="8"/>
              <w:right w:val="outset" w:color="000000" w:sz="8"/>
            </w:tcBorders>
            <w:vAlign w:val="center"/>
          </w:tcPr>
          <w:bookmarkStart w:name="5743" w:id="7657"/>
          <w:p>
            <w:pPr>
              <w:spacing w:after="0"/>
              <w:ind w:left="0"/>
              <w:jc w:val="center"/>
            </w:pPr>
            <w:r>
              <w:rPr>
                <w:rFonts w:ascii="Arial"/>
                <w:b w:val="false"/>
                <w:i w:val="false"/>
                <w:color w:val="000000"/>
                <w:sz w:val="15"/>
              </w:rPr>
              <w:t>3,11</w:t>
            </w:r>
          </w:p>
          <w:bookmarkEnd w:id="7657"/>
        </w:tc>
        <w:tc>
          <w:tcPr>
            <w:tcW w:w="986" w:type="dxa"/>
            <w:tcBorders>
              <w:top w:val="outset" w:color="000000" w:sz="8"/>
              <w:left w:val="outset" w:color="000000" w:sz="8"/>
              <w:bottom w:val="outset" w:color="000000" w:sz="8"/>
              <w:right w:val="outset" w:color="000000" w:sz="8"/>
            </w:tcBorders>
            <w:vAlign w:val="center"/>
          </w:tcPr>
          <w:bookmarkStart w:name="5744" w:id="7658"/>
          <w:p>
            <w:pPr>
              <w:spacing w:after="0"/>
              <w:ind w:left="0"/>
              <w:jc w:val="center"/>
            </w:pPr>
            <w:r>
              <w:rPr>
                <w:rFonts w:ascii="Arial"/>
                <w:b w:val="false"/>
                <w:i w:val="false"/>
                <w:color w:val="000000"/>
                <w:sz w:val="15"/>
              </w:rPr>
              <w:t>85,0</w:t>
            </w:r>
          </w:p>
          <w:bookmarkEnd w:id="7658"/>
        </w:tc>
        <w:tc>
          <w:tcPr>
            <w:tcW w:w="848" w:type="dxa"/>
            <w:tcBorders>
              <w:top w:val="outset" w:color="000000" w:sz="8"/>
              <w:left w:val="outset" w:color="000000" w:sz="8"/>
              <w:bottom w:val="outset" w:color="000000" w:sz="8"/>
              <w:right w:val="outset" w:color="000000" w:sz="8"/>
            </w:tcBorders>
            <w:vAlign w:val="center"/>
          </w:tcPr>
          <w:bookmarkStart w:name="5745" w:id="7659"/>
          <w:p>
            <w:pPr>
              <w:spacing w:after="0"/>
              <w:ind w:left="0"/>
              <w:jc w:val="center"/>
            </w:pPr>
            <w:r>
              <w:rPr>
                <w:rFonts w:ascii="Arial"/>
                <w:b w:val="false"/>
                <w:i w:val="false"/>
                <w:color w:val="000000"/>
                <w:sz w:val="15"/>
              </w:rPr>
              <w:t>2004 - 2007</w:t>
            </w:r>
          </w:p>
          <w:bookmarkEnd w:id="7659"/>
        </w:tc>
        <w:tc>
          <w:tcPr>
            <w:tcW w:w="861" w:type="dxa"/>
            <w:tcBorders>
              <w:top w:val="outset" w:color="000000" w:sz="8"/>
              <w:left w:val="outset" w:color="000000" w:sz="8"/>
              <w:bottom w:val="outset" w:color="000000" w:sz="8"/>
              <w:right w:val="outset" w:color="000000" w:sz="8"/>
            </w:tcBorders>
            <w:vAlign w:val="center"/>
          </w:tcPr>
          <w:bookmarkStart w:name="5746" w:id="7660"/>
          <w:p>
            <w:pPr>
              <w:spacing w:after="0"/>
              <w:ind w:left="0"/>
              <w:jc w:val="center"/>
            </w:pPr>
            <w:r>
              <w:rPr>
                <w:rFonts w:ascii="Arial"/>
                <w:b w:val="false"/>
                <w:i w:val="false"/>
                <w:color w:val="000000"/>
                <w:sz w:val="15"/>
              </w:rPr>
              <w:t>21,0</w:t>
            </w:r>
          </w:p>
          <w:bookmarkEnd w:id="7660"/>
        </w:tc>
        <w:tc>
          <w:tcPr>
            <w:tcW w:w="861" w:type="dxa"/>
            <w:tcBorders>
              <w:top w:val="outset" w:color="000000" w:sz="8"/>
              <w:left w:val="outset" w:color="000000" w:sz="8"/>
              <w:bottom w:val="outset" w:color="000000" w:sz="8"/>
              <w:right w:val="outset" w:color="000000" w:sz="8"/>
            </w:tcBorders>
            <w:vAlign w:val="center"/>
          </w:tcPr>
          <w:bookmarkStart w:name="5747" w:id="7661"/>
          <w:p>
            <w:pPr>
              <w:spacing w:after="0"/>
              <w:ind w:left="0"/>
              <w:jc w:val="center"/>
            </w:pPr>
            <w:r>
              <w:rPr>
                <w:rFonts w:ascii="Arial"/>
                <w:b w:val="false"/>
                <w:i w:val="false"/>
                <w:color w:val="000000"/>
                <w:sz w:val="15"/>
              </w:rPr>
              <w:t>21,0</w:t>
            </w:r>
          </w:p>
          <w:bookmarkEnd w:id="7661"/>
        </w:tc>
        <w:tc>
          <w:tcPr>
            <w:tcW w:w="861" w:type="dxa"/>
            <w:tcBorders>
              <w:top w:val="outset" w:color="000000" w:sz="8"/>
              <w:left w:val="outset" w:color="000000" w:sz="8"/>
              <w:bottom w:val="outset" w:color="000000" w:sz="8"/>
              <w:right w:val="outset" w:color="000000" w:sz="8"/>
            </w:tcBorders>
            <w:vAlign w:val="center"/>
          </w:tcPr>
          <w:bookmarkStart w:name="5748" w:id="7662"/>
          <w:p>
            <w:pPr>
              <w:spacing w:after="0"/>
              <w:ind w:left="0"/>
              <w:jc w:val="center"/>
            </w:pPr>
            <w:r>
              <w:rPr>
                <w:rFonts w:ascii="Arial"/>
                <w:b w:val="false"/>
                <w:i w:val="false"/>
                <w:color w:val="000000"/>
                <w:sz w:val="15"/>
              </w:rPr>
              <w:t>21,0</w:t>
            </w:r>
          </w:p>
          <w:bookmarkEnd w:id="7662"/>
        </w:tc>
        <w:tc>
          <w:tcPr>
            <w:tcW w:w="972" w:type="dxa"/>
            <w:tcBorders>
              <w:top w:val="outset" w:color="000000" w:sz="8"/>
              <w:left w:val="outset" w:color="000000" w:sz="8"/>
              <w:bottom w:val="outset" w:color="000000" w:sz="8"/>
              <w:right w:val="outset" w:color="000000" w:sz="8"/>
            </w:tcBorders>
            <w:vAlign w:val="center"/>
          </w:tcPr>
          <w:bookmarkStart w:name="5749" w:id="7663"/>
          <w:p>
            <w:pPr>
              <w:spacing w:after="0"/>
              <w:ind w:left="0"/>
              <w:jc w:val="center"/>
            </w:pPr>
            <w:r>
              <w:rPr>
                <w:rFonts w:ascii="Arial"/>
                <w:b w:val="false"/>
                <w:i w:val="false"/>
                <w:color w:val="000000"/>
                <w:sz w:val="15"/>
              </w:rPr>
              <w:t>22,0</w:t>
            </w:r>
          </w:p>
          <w:bookmarkEnd w:id="7663"/>
        </w:tc>
        <w:tc>
          <w:tcPr>
            <w:tcW w:w="875" w:type="dxa"/>
            <w:tcBorders>
              <w:top w:val="outset" w:color="000000" w:sz="8"/>
              <w:left w:val="outset" w:color="000000" w:sz="8"/>
              <w:bottom w:val="outset" w:color="000000" w:sz="8"/>
              <w:right w:val="outset" w:color="000000" w:sz="8"/>
            </w:tcBorders>
            <w:vAlign w:val="center"/>
          </w:tcPr>
          <w:bookmarkStart w:name="5750" w:id="7664"/>
          <w:p>
            <w:pPr>
              <w:spacing w:after="0"/>
              <w:ind w:left="0"/>
              <w:jc w:val="center"/>
            </w:pPr>
          </w:p>
          <w:bookmarkEnd w:id="7664"/>
        </w:tc>
        <w:tc>
          <w:tcPr>
            <w:tcW w:w="861" w:type="dxa"/>
            <w:tcBorders>
              <w:top w:val="outset" w:color="000000" w:sz="8"/>
              <w:left w:val="outset" w:color="000000" w:sz="8"/>
              <w:bottom w:val="outset" w:color="000000" w:sz="8"/>
              <w:right w:val="outset" w:color="000000" w:sz="8"/>
            </w:tcBorders>
            <w:vAlign w:val="center"/>
          </w:tcPr>
          <w:bookmarkStart w:name="5751" w:id="7665"/>
          <w:p>
            <w:pPr>
              <w:spacing w:after="0"/>
              <w:ind w:left="0"/>
              <w:jc w:val="center"/>
            </w:pPr>
          </w:p>
          <w:bookmarkEnd w:id="7665"/>
        </w:tc>
        <w:tc>
          <w:tcPr>
            <w:tcW w:w="861" w:type="dxa"/>
            <w:tcBorders>
              <w:top w:val="outset" w:color="000000" w:sz="8"/>
              <w:left w:val="outset" w:color="000000" w:sz="8"/>
              <w:bottom w:val="outset" w:color="000000" w:sz="8"/>
              <w:right w:val="outset" w:color="000000" w:sz="8"/>
            </w:tcBorders>
            <w:vAlign w:val="center"/>
          </w:tcPr>
          <w:bookmarkStart w:name="5752" w:id="7666"/>
          <w:p>
            <w:pPr>
              <w:spacing w:after="0"/>
              <w:ind w:left="0"/>
              <w:jc w:val="center"/>
            </w:pPr>
          </w:p>
          <w:bookmarkEnd w:id="7666"/>
        </w:tc>
        <w:tc>
          <w:tcPr>
            <w:tcW w:w="986" w:type="dxa"/>
            <w:tcBorders>
              <w:top w:val="outset" w:color="000000" w:sz="8"/>
              <w:left w:val="outset" w:color="000000" w:sz="8"/>
              <w:bottom w:val="outset" w:color="000000" w:sz="8"/>
              <w:right w:val="outset" w:color="000000" w:sz="8"/>
            </w:tcBorders>
            <w:vAlign w:val="center"/>
          </w:tcPr>
          <w:bookmarkStart w:name="5753" w:id="7667"/>
          <w:p>
            <w:pPr>
              <w:spacing w:after="0"/>
              <w:ind w:left="0"/>
              <w:jc w:val="center"/>
            </w:pPr>
            <w:r>
              <w:rPr>
                <w:rFonts w:ascii="Arial"/>
                <w:b w:val="false"/>
                <w:i w:val="false"/>
                <w:color w:val="000000"/>
                <w:sz w:val="15"/>
              </w:rPr>
              <w:t>50</w:t>
            </w:r>
          </w:p>
          <w:bookmarkEnd w:id="76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54" w:id="7668"/>
          <w:p>
            <w:pPr>
              <w:spacing w:after="0"/>
              <w:ind w:left="0"/>
              <w:jc w:val="left"/>
            </w:pPr>
            <w:r>
              <w:rPr>
                <w:rFonts w:ascii="Arial"/>
                <w:b w:val="false"/>
                <w:i w:val="false"/>
                <w:color w:val="000000"/>
                <w:sz w:val="15"/>
              </w:rPr>
              <w:t>Вул. Стельмаха</w:t>
            </w:r>
          </w:p>
          <w:bookmarkEnd w:id="7668"/>
        </w:tc>
        <w:tc>
          <w:tcPr>
            <w:tcW w:w="875" w:type="dxa"/>
            <w:tcBorders>
              <w:top w:val="outset" w:color="000000" w:sz="8"/>
              <w:left w:val="outset" w:color="000000" w:sz="8"/>
              <w:bottom w:val="outset" w:color="000000" w:sz="8"/>
              <w:right w:val="outset" w:color="000000" w:sz="8"/>
            </w:tcBorders>
            <w:vAlign w:val="center"/>
          </w:tcPr>
          <w:bookmarkStart w:name="5755" w:id="7669"/>
          <w:p>
            <w:pPr>
              <w:spacing w:after="0"/>
              <w:ind w:left="0"/>
              <w:jc w:val="center"/>
            </w:pPr>
            <w:r>
              <w:rPr>
                <w:rFonts w:ascii="Arial"/>
                <w:b w:val="false"/>
                <w:i w:val="false"/>
                <w:color w:val="000000"/>
                <w:sz w:val="15"/>
              </w:rPr>
              <w:t>0,03</w:t>
            </w:r>
          </w:p>
          <w:bookmarkEnd w:id="7669"/>
        </w:tc>
        <w:tc>
          <w:tcPr>
            <w:tcW w:w="986" w:type="dxa"/>
            <w:tcBorders>
              <w:top w:val="outset" w:color="000000" w:sz="8"/>
              <w:left w:val="outset" w:color="000000" w:sz="8"/>
              <w:bottom w:val="outset" w:color="000000" w:sz="8"/>
              <w:right w:val="outset" w:color="000000" w:sz="8"/>
            </w:tcBorders>
            <w:vAlign w:val="center"/>
          </w:tcPr>
          <w:bookmarkStart w:name="5756" w:id="7670"/>
          <w:p>
            <w:pPr>
              <w:spacing w:after="0"/>
              <w:ind w:left="0"/>
              <w:jc w:val="center"/>
            </w:pPr>
            <w:r>
              <w:rPr>
                <w:rFonts w:ascii="Arial"/>
                <w:b w:val="false"/>
                <w:i w:val="false"/>
                <w:color w:val="000000"/>
                <w:sz w:val="15"/>
              </w:rPr>
              <w:t>11,5</w:t>
            </w:r>
          </w:p>
          <w:bookmarkEnd w:id="7670"/>
        </w:tc>
        <w:tc>
          <w:tcPr>
            <w:tcW w:w="848" w:type="dxa"/>
            <w:tcBorders>
              <w:top w:val="outset" w:color="000000" w:sz="8"/>
              <w:left w:val="outset" w:color="000000" w:sz="8"/>
              <w:bottom w:val="outset" w:color="000000" w:sz="8"/>
              <w:right w:val="outset" w:color="000000" w:sz="8"/>
            </w:tcBorders>
            <w:vAlign w:val="center"/>
          </w:tcPr>
          <w:bookmarkStart w:name="5757" w:id="7671"/>
          <w:p>
            <w:pPr>
              <w:spacing w:after="0"/>
              <w:ind w:left="0"/>
              <w:jc w:val="center"/>
            </w:pPr>
            <w:r>
              <w:rPr>
                <w:rFonts w:ascii="Arial"/>
                <w:b w:val="false"/>
                <w:i w:val="false"/>
                <w:color w:val="000000"/>
                <w:sz w:val="15"/>
              </w:rPr>
              <w:t>2009</w:t>
            </w:r>
          </w:p>
          <w:bookmarkEnd w:id="7671"/>
        </w:tc>
        <w:tc>
          <w:tcPr>
            <w:tcW w:w="861" w:type="dxa"/>
            <w:tcBorders>
              <w:top w:val="outset" w:color="000000" w:sz="8"/>
              <w:left w:val="outset" w:color="000000" w:sz="8"/>
              <w:bottom w:val="outset" w:color="000000" w:sz="8"/>
              <w:right w:val="outset" w:color="000000" w:sz="8"/>
            </w:tcBorders>
            <w:vAlign w:val="center"/>
          </w:tcPr>
          <w:bookmarkStart w:name="5758" w:id="7672"/>
          <w:p>
            <w:pPr>
              <w:spacing w:after="0"/>
              <w:ind w:left="0"/>
              <w:jc w:val="center"/>
            </w:pPr>
          </w:p>
          <w:bookmarkEnd w:id="7672"/>
        </w:tc>
        <w:tc>
          <w:tcPr>
            <w:tcW w:w="861" w:type="dxa"/>
            <w:tcBorders>
              <w:top w:val="outset" w:color="000000" w:sz="8"/>
              <w:left w:val="outset" w:color="000000" w:sz="8"/>
              <w:bottom w:val="outset" w:color="000000" w:sz="8"/>
              <w:right w:val="outset" w:color="000000" w:sz="8"/>
            </w:tcBorders>
            <w:vAlign w:val="center"/>
          </w:tcPr>
          <w:bookmarkStart w:name="5759" w:id="7673"/>
          <w:p>
            <w:pPr>
              <w:spacing w:after="0"/>
              <w:ind w:left="0"/>
              <w:jc w:val="center"/>
            </w:pPr>
          </w:p>
          <w:bookmarkEnd w:id="7673"/>
        </w:tc>
        <w:tc>
          <w:tcPr>
            <w:tcW w:w="861" w:type="dxa"/>
            <w:tcBorders>
              <w:top w:val="outset" w:color="000000" w:sz="8"/>
              <w:left w:val="outset" w:color="000000" w:sz="8"/>
              <w:bottom w:val="outset" w:color="000000" w:sz="8"/>
              <w:right w:val="outset" w:color="000000" w:sz="8"/>
            </w:tcBorders>
            <w:vAlign w:val="center"/>
          </w:tcPr>
          <w:bookmarkStart w:name="5760" w:id="7674"/>
          <w:p>
            <w:pPr>
              <w:spacing w:after="0"/>
              <w:ind w:left="0"/>
              <w:jc w:val="center"/>
            </w:pPr>
          </w:p>
          <w:bookmarkEnd w:id="7674"/>
        </w:tc>
        <w:tc>
          <w:tcPr>
            <w:tcW w:w="972" w:type="dxa"/>
            <w:tcBorders>
              <w:top w:val="outset" w:color="000000" w:sz="8"/>
              <w:left w:val="outset" w:color="000000" w:sz="8"/>
              <w:bottom w:val="outset" w:color="000000" w:sz="8"/>
              <w:right w:val="outset" w:color="000000" w:sz="8"/>
            </w:tcBorders>
            <w:vAlign w:val="center"/>
          </w:tcPr>
          <w:bookmarkStart w:name="5761" w:id="7675"/>
          <w:p>
            <w:pPr>
              <w:spacing w:after="0"/>
              <w:ind w:left="0"/>
              <w:jc w:val="center"/>
            </w:pPr>
          </w:p>
          <w:bookmarkEnd w:id="7675"/>
        </w:tc>
        <w:tc>
          <w:tcPr>
            <w:tcW w:w="875" w:type="dxa"/>
            <w:tcBorders>
              <w:top w:val="outset" w:color="000000" w:sz="8"/>
              <w:left w:val="outset" w:color="000000" w:sz="8"/>
              <w:bottom w:val="outset" w:color="000000" w:sz="8"/>
              <w:right w:val="outset" w:color="000000" w:sz="8"/>
            </w:tcBorders>
            <w:vAlign w:val="center"/>
          </w:tcPr>
          <w:bookmarkStart w:name="5762" w:id="7676"/>
          <w:p>
            <w:pPr>
              <w:spacing w:after="0"/>
              <w:ind w:left="0"/>
              <w:jc w:val="center"/>
            </w:pPr>
          </w:p>
          <w:bookmarkEnd w:id="7676"/>
        </w:tc>
        <w:tc>
          <w:tcPr>
            <w:tcW w:w="861" w:type="dxa"/>
            <w:tcBorders>
              <w:top w:val="outset" w:color="000000" w:sz="8"/>
              <w:left w:val="outset" w:color="000000" w:sz="8"/>
              <w:bottom w:val="outset" w:color="000000" w:sz="8"/>
              <w:right w:val="outset" w:color="000000" w:sz="8"/>
            </w:tcBorders>
            <w:vAlign w:val="center"/>
          </w:tcPr>
          <w:bookmarkStart w:name="5763" w:id="7677"/>
          <w:p>
            <w:pPr>
              <w:spacing w:after="0"/>
              <w:ind w:left="0"/>
              <w:jc w:val="center"/>
            </w:pPr>
            <w:r>
              <w:rPr>
                <w:rFonts w:ascii="Arial"/>
                <w:b w:val="false"/>
                <w:i w:val="false"/>
                <w:color w:val="000000"/>
                <w:sz w:val="15"/>
              </w:rPr>
              <w:t>11,5</w:t>
            </w:r>
          </w:p>
          <w:bookmarkEnd w:id="7677"/>
        </w:tc>
        <w:tc>
          <w:tcPr>
            <w:tcW w:w="861" w:type="dxa"/>
            <w:tcBorders>
              <w:top w:val="outset" w:color="000000" w:sz="8"/>
              <w:left w:val="outset" w:color="000000" w:sz="8"/>
              <w:bottom w:val="outset" w:color="000000" w:sz="8"/>
              <w:right w:val="outset" w:color="000000" w:sz="8"/>
            </w:tcBorders>
            <w:vAlign w:val="center"/>
          </w:tcPr>
          <w:bookmarkStart w:name="5764" w:id="7678"/>
          <w:p>
            <w:pPr>
              <w:spacing w:after="0"/>
              <w:ind w:left="0"/>
              <w:jc w:val="center"/>
            </w:pPr>
          </w:p>
          <w:bookmarkEnd w:id="7678"/>
        </w:tc>
        <w:tc>
          <w:tcPr>
            <w:tcW w:w="986" w:type="dxa"/>
            <w:tcBorders>
              <w:top w:val="outset" w:color="000000" w:sz="8"/>
              <w:left w:val="outset" w:color="000000" w:sz="8"/>
              <w:bottom w:val="outset" w:color="000000" w:sz="8"/>
              <w:right w:val="outset" w:color="000000" w:sz="8"/>
            </w:tcBorders>
            <w:vAlign w:val="center"/>
          </w:tcPr>
          <w:bookmarkStart w:name="5765" w:id="7679"/>
          <w:p>
            <w:pPr>
              <w:spacing w:after="0"/>
              <w:ind w:left="0"/>
              <w:jc w:val="center"/>
            </w:pPr>
            <w:r>
              <w:rPr>
                <w:rFonts w:ascii="Arial"/>
                <w:b w:val="false"/>
                <w:i w:val="false"/>
                <w:color w:val="000000"/>
                <w:sz w:val="15"/>
              </w:rPr>
              <w:t>5</w:t>
            </w:r>
          </w:p>
          <w:bookmarkEnd w:id="76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66" w:id="7680"/>
          <w:p>
            <w:pPr>
              <w:spacing w:after="0"/>
              <w:ind w:left="0"/>
              <w:jc w:val="left"/>
            </w:pPr>
            <w:r>
              <w:rPr>
                <w:rFonts w:ascii="Arial"/>
                <w:b w:val="false"/>
                <w:i w:val="false"/>
                <w:color w:val="000000"/>
                <w:sz w:val="15"/>
              </w:rPr>
              <w:t>Вул. Малокитаївська</w:t>
            </w:r>
          </w:p>
          <w:bookmarkEnd w:id="7680"/>
        </w:tc>
        <w:tc>
          <w:tcPr>
            <w:tcW w:w="875" w:type="dxa"/>
            <w:tcBorders>
              <w:top w:val="outset" w:color="000000" w:sz="8"/>
              <w:left w:val="outset" w:color="000000" w:sz="8"/>
              <w:bottom w:val="outset" w:color="000000" w:sz="8"/>
              <w:right w:val="outset" w:color="000000" w:sz="8"/>
            </w:tcBorders>
            <w:vAlign w:val="center"/>
          </w:tcPr>
          <w:bookmarkStart w:name="5767" w:id="7681"/>
          <w:p>
            <w:pPr>
              <w:spacing w:after="0"/>
              <w:ind w:left="0"/>
              <w:jc w:val="center"/>
            </w:pPr>
            <w:r>
              <w:rPr>
                <w:rFonts w:ascii="Arial"/>
                <w:b w:val="false"/>
                <w:i w:val="false"/>
                <w:color w:val="000000"/>
                <w:sz w:val="15"/>
              </w:rPr>
              <w:t>0,09</w:t>
            </w:r>
          </w:p>
          <w:bookmarkEnd w:id="7681"/>
        </w:tc>
        <w:tc>
          <w:tcPr>
            <w:tcW w:w="986" w:type="dxa"/>
            <w:tcBorders>
              <w:top w:val="outset" w:color="000000" w:sz="8"/>
              <w:left w:val="outset" w:color="000000" w:sz="8"/>
              <w:bottom w:val="outset" w:color="000000" w:sz="8"/>
              <w:right w:val="outset" w:color="000000" w:sz="8"/>
            </w:tcBorders>
            <w:vAlign w:val="center"/>
          </w:tcPr>
          <w:bookmarkStart w:name="5768" w:id="7682"/>
          <w:p>
            <w:pPr>
              <w:spacing w:after="0"/>
              <w:ind w:left="0"/>
              <w:jc w:val="center"/>
            </w:pPr>
            <w:r>
              <w:rPr>
                <w:rFonts w:ascii="Arial"/>
                <w:b w:val="false"/>
                <w:i w:val="false"/>
                <w:color w:val="000000"/>
                <w:sz w:val="15"/>
              </w:rPr>
              <w:t>30,5</w:t>
            </w:r>
          </w:p>
          <w:bookmarkEnd w:id="7682"/>
        </w:tc>
        <w:tc>
          <w:tcPr>
            <w:tcW w:w="848" w:type="dxa"/>
            <w:tcBorders>
              <w:top w:val="outset" w:color="000000" w:sz="8"/>
              <w:left w:val="outset" w:color="000000" w:sz="8"/>
              <w:bottom w:val="outset" w:color="000000" w:sz="8"/>
              <w:right w:val="outset" w:color="000000" w:sz="8"/>
            </w:tcBorders>
            <w:vAlign w:val="center"/>
          </w:tcPr>
          <w:bookmarkStart w:name="5769" w:id="7683"/>
          <w:p>
            <w:pPr>
              <w:spacing w:after="0"/>
              <w:ind w:left="0"/>
              <w:jc w:val="center"/>
            </w:pPr>
            <w:r>
              <w:rPr>
                <w:rFonts w:ascii="Arial"/>
                <w:b w:val="false"/>
                <w:i w:val="false"/>
                <w:color w:val="000000"/>
                <w:sz w:val="15"/>
              </w:rPr>
              <w:t>2009</w:t>
            </w:r>
          </w:p>
          <w:bookmarkEnd w:id="7683"/>
        </w:tc>
        <w:tc>
          <w:tcPr>
            <w:tcW w:w="861" w:type="dxa"/>
            <w:tcBorders>
              <w:top w:val="outset" w:color="000000" w:sz="8"/>
              <w:left w:val="outset" w:color="000000" w:sz="8"/>
              <w:bottom w:val="outset" w:color="000000" w:sz="8"/>
              <w:right w:val="outset" w:color="000000" w:sz="8"/>
            </w:tcBorders>
            <w:vAlign w:val="center"/>
          </w:tcPr>
          <w:bookmarkStart w:name="5770" w:id="7684"/>
          <w:p>
            <w:pPr>
              <w:spacing w:after="0"/>
              <w:ind w:left="0"/>
              <w:jc w:val="center"/>
            </w:pPr>
          </w:p>
          <w:bookmarkEnd w:id="7684"/>
        </w:tc>
        <w:tc>
          <w:tcPr>
            <w:tcW w:w="861" w:type="dxa"/>
            <w:tcBorders>
              <w:top w:val="outset" w:color="000000" w:sz="8"/>
              <w:left w:val="outset" w:color="000000" w:sz="8"/>
              <w:bottom w:val="outset" w:color="000000" w:sz="8"/>
              <w:right w:val="outset" w:color="000000" w:sz="8"/>
            </w:tcBorders>
            <w:vAlign w:val="center"/>
          </w:tcPr>
          <w:bookmarkStart w:name="5771" w:id="7685"/>
          <w:p>
            <w:pPr>
              <w:spacing w:after="0"/>
              <w:ind w:left="0"/>
              <w:jc w:val="center"/>
            </w:pPr>
          </w:p>
          <w:bookmarkEnd w:id="7685"/>
        </w:tc>
        <w:tc>
          <w:tcPr>
            <w:tcW w:w="861" w:type="dxa"/>
            <w:tcBorders>
              <w:top w:val="outset" w:color="000000" w:sz="8"/>
              <w:left w:val="outset" w:color="000000" w:sz="8"/>
              <w:bottom w:val="outset" w:color="000000" w:sz="8"/>
              <w:right w:val="outset" w:color="000000" w:sz="8"/>
            </w:tcBorders>
            <w:vAlign w:val="center"/>
          </w:tcPr>
          <w:bookmarkStart w:name="5772" w:id="7686"/>
          <w:p>
            <w:pPr>
              <w:spacing w:after="0"/>
              <w:ind w:left="0"/>
              <w:jc w:val="center"/>
            </w:pPr>
          </w:p>
          <w:bookmarkEnd w:id="7686"/>
        </w:tc>
        <w:tc>
          <w:tcPr>
            <w:tcW w:w="972" w:type="dxa"/>
            <w:tcBorders>
              <w:top w:val="outset" w:color="000000" w:sz="8"/>
              <w:left w:val="outset" w:color="000000" w:sz="8"/>
              <w:bottom w:val="outset" w:color="000000" w:sz="8"/>
              <w:right w:val="outset" w:color="000000" w:sz="8"/>
            </w:tcBorders>
            <w:vAlign w:val="center"/>
          </w:tcPr>
          <w:bookmarkStart w:name="5773" w:id="7687"/>
          <w:p>
            <w:pPr>
              <w:spacing w:after="0"/>
              <w:ind w:left="0"/>
              <w:jc w:val="center"/>
            </w:pPr>
          </w:p>
          <w:bookmarkEnd w:id="7687"/>
        </w:tc>
        <w:tc>
          <w:tcPr>
            <w:tcW w:w="875" w:type="dxa"/>
            <w:tcBorders>
              <w:top w:val="outset" w:color="000000" w:sz="8"/>
              <w:left w:val="outset" w:color="000000" w:sz="8"/>
              <w:bottom w:val="outset" w:color="000000" w:sz="8"/>
              <w:right w:val="outset" w:color="000000" w:sz="8"/>
            </w:tcBorders>
            <w:vAlign w:val="center"/>
          </w:tcPr>
          <w:bookmarkStart w:name="5774" w:id="7688"/>
          <w:p>
            <w:pPr>
              <w:spacing w:after="0"/>
              <w:ind w:left="0"/>
              <w:jc w:val="center"/>
            </w:pPr>
          </w:p>
          <w:bookmarkEnd w:id="7688"/>
        </w:tc>
        <w:tc>
          <w:tcPr>
            <w:tcW w:w="861" w:type="dxa"/>
            <w:tcBorders>
              <w:top w:val="outset" w:color="000000" w:sz="8"/>
              <w:left w:val="outset" w:color="000000" w:sz="8"/>
              <w:bottom w:val="outset" w:color="000000" w:sz="8"/>
              <w:right w:val="outset" w:color="000000" w:sz="8"/>
            </w:tcBorders>
            <w:vAlign w:val="center"/>
          </w:tcPr>
          <w:bookmarkStart w:name="5775" w:id="7689"/>
          <w:p>
            <w:pPr>
              <w:spacing w:after="0"/>
              <w:ind w:left="0"/>
              <w:jc w:val="center"/>
            </w:pPr>
            <w:r>
              <w:rPr>
                <w:rFonts w:ascii="Arial"/>
                <w:b w:val="false"/>
                <w:i w:val="false"/>
                <w:color w:val="000000"/>
                <w:sz w:val="15"/>
              </w:rPr>
              <w:t>30,5</w:t>
            </w:r>
          </w:p>
          <w:bookmarkEnd w:id="7689"/>
        </w:tc>
        <w:tc>
          <w:tcPr>
            <w:tcW w:w="861" w:type="dxa"/>
            <w:tcBorders>
              <w:top w:val="outset" w:color="000000" w:sz="8"/>
              <w:left w:val="outset" w:color="000000" w:sz="8"/>
              <w:bottom w:val="outset" w:color="000000" w:sz="8"/>
              <w:right w:val="outset" w:color="000000" w:sz="8"/>
            </w:tcBorders>
            <w:vAlign w:val="center"/>
          </w:tcPr>
          <w:bookmarkStart w:name="5776" w:id="7690"/>
          <w:p>
            <w:pPr>
              <w:spacing w:after="0"/>
              <w:ind w:left="0"/>
              <w:jc w:val="center"/>
            </w:pPr>
          </w:p>
          <w:bookmarkEnd w:id="7690"/>
        </w:tc>
        <w:tc>
          <w:tcPr>
            <w:tcW w:w="986" w:type="dxa"/>
            <w:tcBorders>
              <w:top w:val="outset" w:color="000000" w:sz="8"/>
              <w:left w:val="outset" w:color="000000" w:sz="8"/>
              <w:bottom w:val="outset" w:color="000000" w:sz="8"/>
              <w:right w:val="outset" w:color="000000" w:sz="8"/>
            </w:tcBorders>
            <w:vAlign w:val="center"/>
          </w:tcPr>
          <w:bookmarkStart w:name="5777" w:id="7691"/>
          <w:p>
            <w:pPr>
              <w:spacing w:after="0"/>
              <w:ind w:left="0"/>
              <w:jc w:val="center"/>
            </w:pPr>
            <w:r>
              <w:rPr>
                <w:rFonts w:ascii="Arial"/>
                <w:b w:val="false"/>
                <w:i w:val="false"/>
                <w:color w:val="000000"/>
                <w:sz w:val="15"/>
              </w:rPr>
              <w:t>10</w:t>
            </w:r>
          </w:p>
          <w:bookmarkEnd w:id="76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78" w:id="7692"/>
          <w:p>
            <w:pPr>
              <w:spacing w:after="0"/>
              <w:ind w:left="0"/>
              <w:jc w:val="left"/>
            </w:pPr>
            <w:r>
              <w:rPr>
                <w:rFonts w:ascii="Arial"/>
                <w:b w:val="false"/>
                <w:i w:val="false"/>
                <w:color w:val="000000"/>
                <w:sz w:val="15"/>
              </w:rPr>
              <w:t>Вул. Китаївська</w:t>
            </w:r>
          </w:p>
          <w:bookmarkEnd w:id="7692"/>
        </w:tc>
        <w:tc>
          <w:tcPr>
            <w:tcW w:w="875" w:type="dxa"/>
            <w:tcBorders>
              <w:top w:val="outset" w:color="000000" w:sz="8"/>
              <w:left w:val="outset" w:color="000000" w:sz="8"/>
              <w:bottom w:val="outset" w:color="000000" w:sz="8"/>
              <w:right w:val="outset" w:color="000000" w:sz="8"/>
            </w:tcBorders>
            <w:vAlign w:val="center"/>
          </w:tcPr>
          <w:bookmarkStart w:name="5779" w:id="7693"/>
          <w:p>
            <w:pPr>
              <w:spacing w:after="0"/>
              <w:ind w:left="0"/>
              <w:jc w:val="center"/>
            </w:pPr>
            <w:r>
              <w:rPr>
                <w:rFonts w:ascii="Arial"/>
                <w:b w:val="false"/>
                <w:i w:val="false"/>
                <w:color w:val="000000"/>
                <w:sz w:val="15"/>
              </w:rPr>
              <w:t>0,35</w:t>
            </w:r>
          </w:p>
          <w:bookmarkEnd w:id="7693"/>
        </w:tc>
        <w:tc>
          <w:tcPr>
            <w:tcW w:w="986" w:type="dxa"/>
            <w:tcBorders>
              <w:top w:val="outset" w:color="000000" w:sz="8"/>
              <w:left w:val="outset" w:color="000000" w:sz="8"/>
              <w:bottom w:val="outset" w:color="000000" w:sz="8"/>
              <w:right w:val="outset" w:color="000000" w:sz="8"/>
            </w:tcBorders>
            <w:vAlign w:val="center"/>
          </w:tcPr>
          <w:bookmarkStart w:name="5780" w:id="7694"/>
          <w:p>
            <w:pPr>
              <w:spacing w:after="0"/>
              <w:ind w:left="0"/>
              <w:jc w:val="center"/>
            </w:pPr>
            <w:r>
              <w:rPr>
                <w:rFonts w:ascii="Arial"/>
                <w:b w:val="false"/>
                <w:i w:val="false"/>
                <w:color w:val="000000"/>
                <w:sz w:val="15"/>
              </w:rPr>
              <w:t>41,5</w:t>
            </w:r>
          </w:p>
          <w:bookmarkEnd w:id="7694"/>
        </w:tc>
        <w:tc>
          <w:tcPr>
            <w:tcW w:w="848" w:type="dxa"/>
            <w:tcBorders>
              <w:top w:val="outset" w:color="000000" w:sz="8"/>
              <w:left w:val="outset" w:color="000000" w:sz="8"/>
              <w:bottom w:val="outset" w:color="000000" w:sz="8"/>
              <w:right w:val="outset" w:color="000000" w:sz="8"/>
            </w:tcBorders>
            <w:vAlign w:val="center"/>
          </w:tcPr>
          <w:bookmarkStart w:name="5781" w:id="7695"/>
          <w:p>
            <w:pPr>
              <w:spacing w:after="0"/>
              <w:ind w:left="0"/>
              <w:jc w:val="center"/>
            </w:pPr>
            <w:r>
              <w:rPr>
                <w:rFonts w:ascii="Arial"/>
                <w:b w:val="false"/>
                <w:i w:val="false"/>
                <w:color w:val="000000"/>
                <w:sz w:val="15"/>
              </w:rPr>
              <w:t>2010</w:t>
            </w:r>
          </w:p>
          <w:bookmarkEnd w:id="7695"/>
        </w:tc>
        <w:tc>
          <w:tcPr>
            <w:tcW w:w="861" w:type="dxa"/>
            <w:tcBorders>
              <w:top w:val="outset" w:color="000000" w:sz="8"/>
              <w:left w:val="outset" w:color="000000" w:sz="8"/>
              <w:bottom w:val="outset" w:color="000000" w:sz="8"/>
              <w:right w:val="outset" w:color="000000" w:sz="8"/>
            </w:tcBorders>
            <w:vAlign w:val="center"/>
          </w:tcPr>
          <w:bookmarkStart w:name="5782" w:id="7696"/>
          <w:p>
            <w:pPr>
              <w:spacing w:after="0"/>
              <w:ind w:left="0"/>
              <w:jc w:val="center"/>
            </w:pPr>
          </w:p>
          <w:bookmarkEnd w:id="7696"/>
        </w:tc>
        <w:tc>
          <w:tcPr>
            <w:tcW w:w="861" w:type="dxa"/>
            <w:tcBorders>
              <w:top w:val="outset" w:color="000000" w:sz="8"/>
              <w:left w:val="outset" w:color="000000" w:sz="8"/>
              <w:bottom w:val="outset" w:color="000000" w:sz="8"/>
              <w:right w:val="outset" w:color="000000" w:sz="8"/>
            </w:tcBorders>
            <w:vAlign w:val="center"/>
          </w:tcPr>
          <w:bookmarkStart w:name="5783" w:id="7697"/>
          <w:p>
            <w:pPr>
              <w:spacing w:after="0"/>
              <w:ind w:left="0"/>
              <w:jc w:val="center"/>
            </w:pPr>
          </w:p>
          <w:bookmarkEnd w:id="7697"/>
        </w:tc>
        <w:tc>
          <w:tcPr>
            <w:tcW w:w="861" w:type="dxa"/>
            <w:tcBorders>
              <w:top w:val="outset" w:color="000000" w:sz="8"/>
              <w:left w:val="outset" w:color="000000" w:sz="8"/>
              <w:bottom w:val="outset" w:color="000000" w:sz="8"/>
              <w:right w:val="outset" w:color="000000" w:sz="8"/>
            </w:tcBorders>
            <w:vAlign w:val="center"/>
          </w:tcPr>
          <w:bookmarkStart w:name="5784" w:id="7698"/>
          <w:p>
            <w:pPr>
              <w:spacing w:after="0"/>
              <w:ind w:left="0"/>
              <w:jc w:val="center"/>
            </w:pPr>
          </w:p>
          <w:bookmarkEnd w:id="7698"/>
        </w:tc>
        <w:tc>
          <w:tcPr>
            <w:tcW w:w="972" w:type="dxa"/>
            <w:tcBorders>
              <w:top w:val="outset" w:color="000000" w:sz="8"/>
              <w:left w:val="outset" w:color="000000" w:sz="8"/>
              <w:bottom w:val="outset" w:color="000000" w:sz="8"/>
              <w:right w:val="outset" w:color="000000" w:sz="8"/>
            </w:tcBorders>
            <w:vAlign w:val="center"/>
          </w:tcPr>
          <w:bookmarkStart w:name="5785" w:id="7699"/>
          <w:p>
            <w:pPr>
              <w:spacing w:after="0"/>
              <w:ind w:left="0"/>
              <w:jc w:val="center"/>
            </w:pPr>
          </w:p>
          <w:bookmarkEnd w:id="7699"/>
        </w:tc>
        <w:tc>
          <w:tcPr>
            <w:tcW w:w="875" w:type="dxa"/>
            <w:tcBorders>
              <w:top w:val="outset" w:color="000000" w:sz="8"/>
              <w:left w:val="outset" w:color="000000" w:sz="8"/>
              <w:bottom w:val="outset" w:color="000000" w:sz="8"/>
              <w:right w:val="outset" w:color="000000" w:sz="8"/>
            </w:tcBorders>
            <w:vAlign w:val="center"/>
          </w:tcPr>
          <w:bookmarkStart w:name="5786" w:id="7700"/>
          <w:p>
            <w:pPr>
              <w:spacing w:after="0"/>
              <w:ind w:left="0"/>
              <w:jc w:val="center"/>
            </w:pPr>
          </w:p>
          <w:bookmarkEnd w:id="7700"/>
        </w:tc>
        <w:tc>
          <w:tcPr>
            <w:tcW w:w="861" w:type="dxa"/>
            <w:tcBorders>
              <w:top w:val="outset" w:color="000000" w:sz="8"/>
              <w:left w:val="outset" w:color="000000" w:sz="8"/>
              <w:bottom w:val="outset" w:color="000000" w:sz="8"/>
              <w:right w:val="outset" w:color="000000" w:sz="8"/>
            </w:tcBorders>
            <w:vAlign w:val="center"/>
          </w:tcPr>
          <w:bookmarkStart w:name="5787" w:id="7701"/>
          <w:p>
            <w:pPr>
              <w:spacing w:after="0"/>
              <w:ind w:left="0"/>
              <w:jc w:val="center"/>
            </w:pPr>
          </w:p>
          <w:bookmarkEnd w:id="7701"/>
        </w:tc>
        <w:tc>
          <w:tcPr>
            <w:tcW w:w="861" w:type="dxa"/>
            <w:tcBorders>
              <w:top w:val="outset" w:color="000000" w:sz="8"/>
              <w:left w:val="outset" w:color="000000" w:sz="8"/>
              <w:bottom w:val="outset" w:color="000000" w:sz="8"/>
              <w:right w:val="outset" w:color="000000" w:sz="8"/>
            </w:tcBorders>
            <w:vAlign w:val="center"/>
          </w:tcPr>
          <w:bookmarkStart w:name="5788" w:id="7702"/>
          <w:p>
            <w:pPr>
              <w:spacing w:after="0"/>
              <w:ind w:left="0"/>
              <w:jc w:val="center"/>
            </w:pPr>
            <w:r>
              <w:rPr>
                <w:rFonts w:ascii="Arial"/>
                <w:b w:val="false"/>
                <w:i w:val="false"/>
                <w:color w:val="000000"/>
                <w:sz w:val="15"/>
              </w:rPr>
              <w:t>41,5</w:t>
            </w:r>
          </w:p>
          <w:bookmarkEnd w:id="7702"/>
        </w:tc>
        <w:tc>
          <w:tcPr>
            <w:tcW w:w="986" w:type="dxa"/>
            <w:tcBorders>
              <w:top w:val="outset" w:color="000000" w:sz="8"/>
              <w:left w:val="outset" w:color="000000" w:sz="8"/>
              <w:bottom w:val="outset" w:color="000000" w:sz="8"/>
              <w:right w:val="outset" w:color="000000" w:sz="8"/>
            </w:tcBorders>
            <w:vAlign w:val="center"/>
          </w:tcPr>
          <w:bookmarkStart w:name="5789" w:id="7703"/>
          <w:p>
            <w:pPr>
              <w:spacing w:after="0"/>
              <w:ind w:left="0"/>
              <w:jc w:val="center"/>
            </w:pPr>
            <w:r>
              <w:rPr>
                <w:rFonts w:ascii="Arial"/>
                <w:b w:val="false"/>
                <w:i w:val="false"/>
                <w:color w:val="000000"/>
                <w:sz w:val="15"/>
              </w:rPr>
              <w:t>5</w:t>
            </w:r>
          </w:p>
          <w:bookmarkEnd w:id="77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790" w:id="7704"/>
          <w:p>
            <w:pPr>
              <w:spacing w:after="0"/>
              <w:ind w:left="0"/>
              <w:jc w:val="left"/>
            </w:pPr>
            <w:r>
              <w:rPr>
                <w:rFonts w:ascii="Arial"/>
                <w:b w:val="false"/>
                <w:i w:val="false"/>
                <w:color w:val="000000"/>
                <w:sz w:val="15"/>
              </w:rPr>
              <w:t>Вул. Козацька</w:t>
            </w:r>
          </w:p>
          <w:bookmarkEnd w:id="7704"/>
        </w:tc>
        <w:tc>
          <w:tcPr>
            <w:tcW w:w="875" w:type="dxa"/>
            <w:tcBorders>
              <w:top w:val="outset" w:color="000000" w:sz="8"/>
              <w:left w:val="outset" w:color="000000" w:sz="8"/>
              <w:bottom w:val="outset" w:color="000000" w:sz="8"/>
              <w:right w:val="outset" w:color="000000" w:sz="8"/>
            </w:tcBorders>
            <w:vAlign w:val="center"/>
          </w:tcPr>
          <w:bookmarkStart w:name="5791" w:id="7705"/>
          <w:p>
            <w:pPr>
              <w:spacing w:after="0"/>
              <w:ind w:left="0"/>
              <w:jc w:val="center"/>
            </w:pPr>
            <w:r>
              <w:rPr>
                <w:rFonts w:ascii="Arial"/>
                <w:b w:val="false"/>
                <w:i w:val="false"/>
                <w:color w:val="000000"/>
                <w:sz w:val="15"/>
              </w:rPr>
              <w:t>0,27</w:t>
            </w:r>
          </w:p>
          <w:bookmarkEnd w:id="7705"/>
        </w:tc>
        <w:tc>
          <w:tcPr>
            <w:tcW w:w="986" w:type="dxa"/>
            <w:tcBorders>
              <w:top w:val="outset" w:color="000000" w:sz="8"/>
              <w:left w:val="outset" w:color="000000" w:sz="8"/>
              <w:bottom w:val="outset" w:color="000000" w:sz="8"/>
              <w:right w:val="outset" w:color="000000" w:sz="8"/>
            </w:tcBorders>
            <w:vAlign w:val="center"/>
          </w:tcPr>
          <w:bookmarkStart w:name="5792" w:id="7706"/>
          <w:p>
            <w:pPr>
              <w:spacing w:after="0"/>
              <w:ind w:left="0"/>
              <w:jc w:val="center"/>
            </w:pPr>
            <w:r>
              <w:rPr>
                <w:rFonts w:ascii="Arial"/>
                <w:b w:val="false"/>
                <w:i w:val="false"/>
                <w:color w:val="000000"/>
                <w:sz w:val="15"/>
              </w:rPr>
              <w:t>62,5</w:t>
            </w:r>
          </w:p>
          <w:bookmarkEnd w:id="7706"/>
        </w:tc>
        <w:tc>
          <w:tcPr>
            <w:tcW w:w="848" w:type="dxa"/>
            <w:tcBorders>
              <w:top w:val="outset" w:color="000000" w:sz="8"/>
              <w:left w:val="outset" w:color="000000" w:sz="8"/>
              <w:bottom w:val="outset" w:color="000000" w:sz="8"/>
              <w:right w:val="outset" w:color="000000" w:sz="8"/>
            </w:tcBorders>
            <w:vAlign w:val="center"/>
          </w:tcPr>
          <w:bookmarkStart w:name="5793" w:id="7707"/>
          <w:p>
            <w:pPr>
              <w:spacing w:after="0"/>
              <w:ind w:left="0"/>
              <w:jc w:val="center"/>
            </w:pPr>
            <w:r>
              <w:rPr>
                <w:rFonts w:ascii="Arial"/>
                <w:b w:val="false"/>
                <w:i w:val="false"/>
                <w:color w:val="000000"/>
                <w:sz w:val="15"/>
              </w:rPr>
              <w:t>2010</w:t>
            </w:r>
          </w:p>
          <w:bookmarkEnd w:id="7707"/>
        </w:tc>
        <w:tc>
          <w:tcPr>
            <w:tcW w:w="861" w:type="dxa"/>
            <w:tcBorders>
              <w:top w:val="outset" w:color="000000" w:sz="8"/>
              <w:left w:val="outset" w:color="000000" w:sz="8"/>
              <w:bottom w:val="outset" w:color="000000" w:sz="8"/>
              <w:right w:val="outset" w:color="000000" w:sz="8"/>
            </w:tcBorders>
            <w:vAlign w:val="center"/>
          </w:tcPr>
          <w:bookmarkStart w:name="5794" w:id="7708"/>
          <w:p>
            <w:pPr>
              <w:spacing w:after="0"/>
              <w:ind w:left="0"/>
              <w:jc w:val="center"/>
            </w:pPr>
          </w:p>
          <w:bookmarkEnd w:id="7708"/>
        </w:tc>
        <w:tc>
          <w:tcPr>
            <w:tcW w:w="861" w:type="dxa"/>
            <w:tcBorders>
              <w:top w:val="outset" w:color="000000" w:sz="8"/>
              <w:left w:val="outset" w:color="000000" w:sz="8"/>
              <w:bottom w:val="outset" w:color="000000" w:sz="8"/>
              <w:right w:val="outset" w:color="000000" w:sz="8"/>
            </w:tcBorders>
            <w:vAlign w:val="center"/>
          </w:tcPr>
          <w:bookmarkStart w:name="5795" w:id="7709"/>
          <w:p>
            <w:pPr>
              <w:spacing w:after="0"/>
              <w:ind w:left="0"/>
              <w:jc w:val="center"/>
            </w:pPr>
          </w:p>
          <w:bookmarkEnd w:id="7709"/>
        </w:tc>
        <w:tc>
          <w:tcPr>
            <w:tcW w:w="861" w:type="dxa"/>
            <w:tcBorders>
              <w:top w:val="outset" w:color="000000" w:sz="8"/>
              <w:left w:val="outset" w:color="000000" w:sz="8"/>
              <w:bottom w:val="outset" w:color="000000" w:sz="8"/>
              <w:right w:val="outset" w:color="000000" w:sz="8"/>
            </w:tcBorders>
            <w:vAlign w:val="center"/>
          </w:tcPr>
          <w:bookmarkStart w:name="5796" w:id="7710"/>
          <w:p>
            <w:pPr>
              <w:spacing w:after="0"/>
              <w:ind w:left="0"/>
              <w:jc w:val="center"/>
            </w:pPr>
          </w:p>
          <w:bookmarkEnd w:id="7710"/>
        </w:tc>
        <w:tc>
          <w:tcPr>
            <w:tcW w:w="972" w:type="dxa"/>
            <w:tcBorders>
              <w:top w:val="outset" w:color="000000" w:sz="8"/>
              <w:left w:val="outset" w:color="000000" w:sz="8"/>
              <w:bottom w:val="outset" w:color="000000" w:sz="8"/>
              <w:right w:val="outset" w:color="000000" w:sz="8"/>
            </w:tcBorders>
            <w:vAlign w:val="center"/>
          </w:tcPr>
          <w:bookmarkStart w:name="5797" w:id="7711"/>
          <w:p>
            <w:pPr>
              <w:spacing w:after="0"/>
              <w:ind w:left="0"/>
              <w:jc w:val="center"/>
            </w:pPr>
          </w:p>
          <w:bookmarkEnd w:id="7711"/>
        </w:tc>
        <w:tc>
          <w:tcPr>
            <w:tcW w:w="875" w:type="dxa"/>
            <w:tcBorders>
              <w:top w:val="outset" w:color="000000" w:sz="8"/>
              <w:left w:val="outset" w:color="000000" w:sz="8"/>
              <w:bottom w:val="outset" w:color="000000" w:sz="8"/>
              <w:right w:val="outset" w:color="000000" w:sz="8"/>
            </w:tcBorders>
            <w:vAlign w:val="center"/>
          </w:tcPr>
          <w:bookmarkStart w:name="5798" w:id="7712"/>
          <w:p>
            <w:pPr>
              <w:spacing w:after="0"/>
              <w:ind w:left="0"/>
              <w:jc w:val="center"/>
            </w:pPr>
          </w:p>
          <w:bookmarkEnd w:id="7712"/>
        </w:tc>
        <w:tc>
          <w:tcPr>
            <w:tcW w:w="861" w:type="dxa"/>
            <w:tcBorders>
              <w:top w:val="outset" w:color="000000" w:sz="8"/>
              <w:left w:val="outset" w:color="000000" w:sz="8"/>
              <w:bottom w:val="outset" w:color="000000" w:sz="8"/>
              <w:right w:val="outset" w:color="000000" w:sz="8"/>
            </w:tcBorders>
            <w:vAlign w:val="center"/>
          </w:tcPr>
          <w:bookmarkStart w:name="5799" w:id="7713"/>
          <w:p>
            <w:pPr>
              <w:spacing w:after="0"/>
              <w:ind w:left="0"/>
              <w:jc w:val="center"/>
            </w:pPr>
          </w:p>
          <w:bookmarkEnd w:id="7713"/>
        </w:tc>
        <w:tc>
          <w:tcPr>
            <w:tcW w:w="861" w:type="dxa"/>
            <w:tcBorders>
              <w:top w:val="outset" w:color="000000" w:sz="8"/>
              <w:left w:val="outset" w:color="000000" w:sz="8"/>
              <w:bottom w:val="outset" w:color="000000" w:sz="8"/>
              <w:right w:val="outset" w:color="000000" w:sz="8"/>
            </w:tcBorders>
            <w:vAlign w:val="center"/>
          </w:tcPr>
          <w:bookmarkStart w:name="5800" w:id="7714"/>
          <w:p>
            <w:pPr>
              <w:spacing w:after="0"/>
              <w:ind w:left="0"/>
              <w:jc w:val="center"/>
            </w:pPr>
            <w:r>
              <w:rPr>
                <w:rFonts w:ascii="Arial"/>
                <w:b w:val="false"/>
                <w:i w:val="false"/>
                <w:color w:val="000000"/>
                <w:sz w:val="15"/>
              </w:rPr>
              <w:t>62,5</w:t>
            </w:r>
          </w:p>
          <w:bookmarkEnd w:id="7714"/>
        </w:tc>
        <w:tc>
          <w:tcPr>
            <w:tcW w:w="986" w:type="dxa"/>
            <w:tcBorders>
              <w:top w:val="outset" w:color="000000" w:sz="8"/>
              <w:left w:val="outset" w:color="000000" w:sz="8"/>
              <w:bottom w:val="outset" w:color="000000" w:sz="8"/>
              <w:right w:val="outset" w:color="000000" w:sz="8"/>
            </w:tcBorders>
            <w:vAlign w:val="center"/>
          </w:tcPr>
          <w:bookmarkStart w:name="5801" w:id="7715"/>
          <w:p>
            <w:pPr>
              <w:spacing w:after="0"/>
              <w:ind w:left="0"/>
              <w:jc w:val="center"/>
            </w:pPr>
            <w:r>
              <w:rPr>
                <w:rFonts w:ascii="Arial"/>
                <w:b w:val="false"/>
                <w:i w:val="false"/>
                <w:color w:val="000000"/>
                <w:sz w:val="15"/>
              </w:rPr>
              <w:t>15</w:t>
            </w:r>
          </w:p>
          <w:bookmarkEnd w:id="77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02" w:id="7716"/>
          <w:p>
            <w:pPr>
              <w:spacing w:after="0"/>
              <w:ind w:left="0"/>
              <w:jc w:val="left"/>
            </w:pPr>
            <w:r>
              <w:rPr>
                <w:rFonts w:ascii="Arial"/>
                <w:b w:val="false"/>
                <w:i w:val="false"/>
                <w:color w:val="000000"/>
                <w:sz w:val="15"/>
              </w:rPr>
              <w:t>Вул. Грабовського</w:t>
            </w:r>
          </w:p>
          <w:bookmarkEnd w:id="7716"/>
        </w:tc>
        <w:tc>
          <w:tcPr>
            <w:tcW w:w="875" w:type="dxa"/>
            <w:tcBorders>
              <w:top w:val="outset" w:color="000000" w:sz="8"/>
              <w:left w:val="outset" w:color="000000" w:sz="8"/>
              <w:bottom w:val="outset" w:color="000000" w:sz="8"/>
              <w:right w:val="outset" w:color="000000" w:sz="8"/>
            </w:tcBorders>
            <w:vAlign w:val="center"/>
          </w:tcPr>
          <w:bookmarkStart w:name="5803" w:id="7717"/>
          <w:p>
            <w:pPr>
              <w:spacing w:after="0"/>
              <w:ind w:left="0"/>
              <w:jc w:val="center"/>
            </w:pPr>
            <w:r>
              <w:rPr>
                <w:rFonts w:ascii="Arial"/>
                <w:b w:val="false"/>
                <w:i w:val="false"/>
                <w:color w:val="000000"/>
                <w:sz w:val="15"/>
              </w:rPr>
              <w:t>0,3</w:t>
            </w:r>
          </w:p>
          <w:bookmarkEnd w:id="7717"/>
        </w:tc>
        <w:tc>
          <w:tcPr>
            <w:tcW w:w="986" w:type="dxa"/>
            <w:tcBorders>
              <w:top w:val="outset" w:color="000000" w:sz="8"/>
              <w:left w:val="outset" w:color="000000" w:sz="8"/>
              <w:bottom w:val="outset" w:color="000000" w:sz="8"/>
              <w:right w:val="outset" w:color="000000" w:sz="8"/>
            </w:tcBorders>
            <w:vAlign w:val="center"/>
          </w:tcPr>
          <w:bookmarkStart w:name="5804" w:id="7718"/>
          <w:p>
            <w:pPr>
              <w:spacing w:after="0"/>
              <w:ind w:left="0"/>
              <w:jc w:val="center"/>
            </w:pPr>
            <w:r>
              <w:rPr>
                <w:rFonts w:ascii="Arial"/>
                <w:b w:val="false"/>
                <w:i w:val="false"/>
                <w:color w:val="000000"/>
                <w:sz w:val="15"/>
              </w:rPr>
              <w:t>42,5</w:t>
            </w:r>
          </w:p>
          <w:bookmarkEnd w:id="7718"/>
        </w:tc>
        <w:tc>
          <w:tcPr>
            <w:tcW w:w="848" w:type="dxa"/>
            <w:tcBorders>
              <w:top w:val="outset" w:color="000000" w:sz="8"/>
              <w:left w:val="outset" w:color="000000" w:sz="8"/>
              <w:bottom w:val="outset" w:color="000000" w:sz="8"/>
              <w:right w:val="outset" w:color="000000" w:sz="8"/>
            </w:tcBorders>
            <w:vAlign w:val="center"/>
          </w:tcPr>
          <w:bookmarkStart w:name="5805" w:id="7719"/>
          <w:p>
            <w:pPr>
              <w:spacing w:after="0"/>
              <w:ind w:left="0"/>
              <w:jc w:val="center"/>
            </w:pPr>
            <w:r>
              <w:rPr>
                <w:rFonts w:ascii="Arial"/>
                <w:b w:val="false"/>
                <w:i w:val="false"/>
                <w:color w:val="000000"/>
                <w:sz w:val="15"/>
              </w:rPr>
              <w:t>2010</w:t>
            </w:r>
          </w:p>
          <w:bookmarkEnd w:id="7719"/>
        </w:tc>
        <w:tc>
          <w:tcPr>
            <w:tcW w:w="861" w:type="dxa"/>
            <w:tcBorders>
              <w:top w:val="outset" w:color="000000" w:sz="8"/>
              <w:left w:val="outset" w:color="000000" w:sz="8"/>
              <w:bottom w:val="outset" w:color="000000" w:sz="8"/>
              <w:right w:val="outset" w:color="000000" w:sz="8"/>
            </w:tcBorders>
            <w:vAlign w:val="center"/>
          </w:tcPr>
          <w:bookmarkStart w:name="5806" w:id="7720"/>
          <w:p>
            <w:pPr>
              <w:spacing w:after="0"/>
              <w:ind w:left="0"/>
              <w:jc w:val="center"/>
            </w:pPr>
          </w:p>
          <w:bookmarkEnd w:id="7720"/>
        </w:tc>
        <w:tc>
          <w:tcPr>
            <w:tcW w:w="861" w:type="dxa"/>
            <w:tcBorders>
              <w:top w:val="outset" w:color="000000" w:sz="8"/>
              <w:left w:val="outset" w:color="000000" w:sz="8"/>
              <w:bottom w:val="outset" w:color="000000" w:sz="8"/>
              <w:right w:val="outset" w:color="000000" w:sz="8"/>
            </w:tcBorders>
            <w:vAlign w:val="center"/>
          </w:tcPr>
          <w:bookmarkStart w:name="5807" w:id="7721"/>
          <w:p>
            <w:pPr>
              <w:spacing w:after="0"/>
              <w:ind w:left="0"/>
              <w:jc w:val="center"/>
            </w:pPr>
          </w:p>
          <w:bookmarkEnd w:id="7721"/>
        </w:tc>
        <w:tc>
          <w:tcPr>
            <w:tcW w:w="861" w:type="dxa"/>
            <w:tcBorders>
              <w:top w:val="outset" w:color="000000" w:sz="8"/>
              <w:left w:val="outset" w:color="000000" w:sz="8"/>
              <w:bottom w:val="outset" w:color="000000" w:sz="8"/>
              <w:right w:val="outset" w:color="000000" w:sz="8"/>
            </w:tcBorders>
            <w:vAlign w:val="center"/>
          </w:tcPr>
          <w:bookmarkStart w:name="5808" w:id="7722"/>
          <w:p>
            <w:pPr>
              <w:spacing w:after="0"/>
              <w:ind w:left="0"/>
              <w:jc w:val="center"/>
            </w:pPr>
          </w:p>
          <w:bookmarkEnd w:id="7722"/>
        </w:tc>
        <w:tc>
          <w:tcPr>
            <w:tcW w:w="972" w:type="dxa"/>
            <w:tcBorders>
              <w:top w:val="outset" w:color="000000" w:sz="8"/>
              <w:left w:val="outset" w:color="000000" w:sz="8"/>
              <w:bottom w:val="outset" w:color="000000" w:sz="8"/>
              <w:right w:val="outset" w:color="000000" w:sz="8"/>
            </w:tcBorders>
            <w:vAlign w:val="center"/>
          </w:tcPr>
          <w:bookmarkStart w:name="5809" w:id="7723"/>
          <w:p>
            <w:pPr>
              <w:spacing w:after="0"/>
              <w:ind w:left="0"/>
              <w:jc w:val="center"/>
            </w:pPr>
          </w:p>
          <w:bookmarkEnd w:id="7723"/>
        </w:tc>
        <w:tc>
          <w:tcPr>
            <w:tcW w:w="875" w:type="dxa"/>
            <w:tcBorders>
              <w:top w:val="outset" w:color="000000" w:sz="8"/>
              <w:left w:val="outset" w:color="000000" w:sz="8"/>
              <w:bottom w:val="outset" w:color="000000" w:sz="8"/>
              <w:right w:val="outset" w:color="000000" w:sz="8"/>
            </w:tcBorders>
            <w:vAlign w:val="center"/>
          </w:tcPr>
          <w:bookmarkStart w:name="5810" w:id="7724"/>
          <w:p>
            <w:pPr>
              <w:spacing w:after="0"/>
              <w:ind w:left="0"/>
              <w:jc w:val="center"/>
            </w:pPr>
          </w:p>
          <w:bookmarkEnd w:id="7724"/>
        </w:tc>
        <w:tc>
          <w:tcPr>
            <w:tcW w:w="861" w:type="dxa"/>
            <w:tcBorders>
              <w:top w:val="outset" w:color="000000" w:sz="8"/>
              <w:left w:val="outset" w:color="000000" w:sz="8"/>
              <w:bottom w:val="outset" w:color="000000" w:sz="8"/>
              <w:right w:val="outset" w:color="000000" w:sz="8"/>
            </w:tcBorders>
            <w:vAlign w:val="center"/>
          </w:tcPr>
          <w:bookmarkStart w:name="5811" w:id="7725"/>
          <w:p>
            <w:pPr>
              <w:spacing w:after="0"/>
              <w:ind w:left="0"/>
              <w:jc w:val="center"/>
            </w:pPr>
          </w:p>
          <w:bookmarkEnd w:id="7725"/>
        </w:tc>
        <w:tc>
          <w:tcPr>
            <w:tcW w:w="861" w:type="dxa"/>
            <w:tcBorders>
              <w:top w:val="outset" w:color="000000" w:sz="8"/>
              <w:left w:val="outset" w:color="000000" w:sz="8"/>
              <w:bottom w:val="outset" w:color="000000" w:sz="8"/>
              <w:right w:val="outset" w:color="000000" w:sz="8"/>
            </w:tcBorders>
            <w:vAlign w:val="center"/>
          </w:tcPr>
          <w:bookmarkStart w:name="5812" w:id="7726"/>
          <w:p>
            <w:pPr>
              <w:spacing w:after="0"/>
              <w:ind w:left="0"/>
              <w:jc w:val="center"/>
            </w:pPr>
            <w:r>
              <w:rPr>
                <w:rFonts w:ascii="Arial"/>
                <w:b w:val="false"/>
                <w:i w:val="false"/>
                <w:color w:val="000000"/>
                <w:sz w:val="15"/>
              </w:rPr>
              <w:t>42,5</w:t>
            </w:r>
          </w:p>
          <w:bookmarkEnd w:id="7726"/>
        </w:tc>
        <w:tc>
          <w:tcPr>
            <w:tcW w:w="986" w:type="dxa"/>
            <w:tcBorders>
              <w:top w:val="outset" w:color="000000" w:sz="8"/>
              <w:left w:val="outset" w:color="000000" w:sz="8"/>
              <w:bottom w:val="outset" w:color="000000" w:sz="8"/>
              <w:right w:val="outset" w:color="000000" w:sz="8"/>
            </w:tcBorders>
            <w:vAlign w:val="center"/>
          </w:tcPr>
          <w:bookmarkStart w:name="5813" w:id="7727"/>
          <w:p>
            <w:pPr>
              <w:spacing w:after="0"/>
              <w:ind w:left="0"/>
              <w:jc w:val="center"/>
            </w:pPr>
            <w:r>
              <w:rPr>
                <w:rFonts w:ascii="Arial"/>
                <w:b w:val="false"/>
                <w:i w:val="false"/>
                <w:color w:val="000000"/>
                <w:sz w:val="15"/>
              </w:rPr>
              <w:t>5</w:t>
            </w:r>
          </w:p>
          <w:bookmarkEnd w:id="77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14" w:id="7728"/>
          <w:p>
            <w:pPr>
              <w:spacing w:after="0"/>
              <w:ind w:left="0"/>
              <w:jc w:val="left"/>
            </w:pPr>
            <w:r>
              <w:rPr>
                <w:rFonts w:ascii="Arial"/>
                <w:b/>
                <w:i w:val="false"/>
                <w:color w:val="000000"/>
                <w:sz w:val="15"/>
              </w:rPr>
              <w:t>Всього:</w:t>
            </w:r>
          </w:p>
          <w:bookmarkEnd w:id="7728"/>
        </w:tc>
        <w:tc>
          <w:tcPr>
            <w:tcW w:w="875" w:type="dxa"/>
            <w:tcBorders>
              <w:top w:val="outset" w:color="000000" w:sz="8"/>
              <w:left w:val="outset" w:color="000000" w:sz="8"/>
              <w:bottom w:val="outset" w:color="000000" w:sz="8"/>
              <w:right w:val="outset" w:color="000000" w:sz="8"/>
            </w:tcBorders>
            <w:vAlign w:val="center"/>
          </w:tcPr>
          <w:bookmarkStart w:name="5815" w:id="7729"/>
          <w:p>
            <w:pPr>
              <w:spacing w:after="0"/>
              <w:ind w:left="0"/>
              <w:jc w:val="center"/>
            </w:pPr>
            <w:r>
              <w:rPr>
                <w:rFonts w:ascii="Arial"/>
                <w:b/>
                <w:i w:val="false"/>
                <w:color w:val="000000"/>
                <w:sz w:val="15"/>
              </w:rPr>
              <w:t>9,16</w:t>
            </w:r>
          </w:p>
          <w:bookmarkEnd w:id="7729"/>
        </w:tc>
        <w:tc>
          <w:tcPr>
            <w:tcW w:w="986" w:type="dxa"/>
            <w:tcBorders>
              <w:top w:val="outset" w:color="000000" w:sz="8"/>
              <w:left w:val="outset" w:color="000000" w:sz="8"/>
              <w:bottom w:val="outset" w:color="000000" w:sz="8"/>
              <w:right w:val="outset" w:color="000000" w:sz="8"/>
            </w:tcBorders>
            <w:vAlign w:val="center"/>
          </w:tcPr>
          <w:bookmarkStart w:name="5816" w:id="7730"/>
          <w:p>
            <w:pPr>
              <w:spacing w:after="0"/>
              <w:ind w:left="0"/>
              <w:jc w:val="center"/>
            </w:pPr>
            <w:r>
              <w:rPr>
                <w:rFonts w:ascii="Arial"/>
                <w:b/>
                <w:i w:val="false"/>
                <w:color w:val="000000"/>
                <w:sz w:val="15"/>
              </w:rPr>
              <w:t>1003,5</w:t>
            </w:r>
          </w:p>
          <w:bookmarkEnd w:id="7730"/>
        </w:tc>
        <w:tc>
          <w:tcPr>
            <w:tcW w:w="848" w:type="dxa"/>
            <w:tcBorders>
              <w:top w:val="outset" w:color="000000" w:sz="8"/>
              <w:left w:val="outset" w:color="000000" w:sz="8"/>
              <w:bottom w:val="outset" w:color="000000" w:sz="8"/>
              <w:right w:val="outset" w:color="000000" w:sz="8"/>
            </w:tcBorders>
            <w:vAlign w:val="center"/>
          </w:tcPr>
          <w:bookmarkStart w:name="5817" w:id="7731"/>
          <w:p>
            <w:pPr>
              <w:spacing w:after="0"/>
              <w:ind w:left="0"/>
              <w:jc w:val="center"/>
            </w:pPr>
          </w:p>
          <w:bookmarkEnd w:id="7731"/>
        </w:tc>
        <w:tc>
          <w:tcPr>
            <w:tcW w:w="861" w:type="dxa"/>
            <w:tcBorders>
              <w:top w:val="outset" w:color="000000" w:sz="8"/>
              <w:left w:val="outset" w:color="000000" w:sz="8"/>
              <w:bottom w:val="outset" w:color="000000" w:sz="8"/>
              <w:right w:val="outset" w:color="000000" w:sz="8"/>
            </w:tcBorders>
            <w:vAlign w:val="center"/>
          </w:tcPr>
          <w:bookmarkStart w:name="5818" w:id="7732"/>
          <w:p>
            <w:pPr>
              <w:spacing w:after="0"/>
              <w:ind w:left="0"/>
              <w:jc w:val="center"/>
            </w:pPr>
            <w:r>
              <w:rPr>
                <w:rFonts w:ascii="Arial"/>
                <w:b/>
                <w:i w:val="false"/>
                <w:color w:val="000000"/>
                <w:sz w:val="15"/>
              </w:rPr>
              <w:t>160,0</w:t>
            </w:r>
          </w:p>
          <w:bookmarkEnd w:id="7732"/>
        </w:tc>
        <w:tc>
          <w:tcPr>
            <w:tcW w:w="861" w:type="dxa"/>
            <w:tcBorders>
              <w:top w:val="outset" w:color="000000" w:sz="8"/>
              <w:left w:val="outset" w:color="000000" w:sz="8"/>
              <w:bottom w:val="outset" w:color="000000" w:sz="8"/>
              <w:right w:val="outset" w:color="000000" w:sz="8"/>
            </w:tcBorders>
            <w:vAlign w:val="center"/>
          </w:tcPr>
          <w:bookmarkStart w:name="5819" w:id="7733"/>
          <w:p>
            <w:pPr>
              <w:spacing w:after="0"/>
              <w:ind w:left="0"/>
              <w:jc w:val="center"/>
            </w:pPr>
            <w:r>
              <w:rPr>
                <w:rFonts w:ascii="Arial"/>
                <w:b/>
                <w:i w:val="false"/>
                <w:color w:val="000000"/>
                <w:sz w:val="15"/>
              </w:rPr>
              <w:t>132,5</w:t>
            </w:r>
          </w:p>
          <w:bookmarkEnd w:id="7733"/>
        </w:tc>
        <w:tc>
          <w:tcPr>
            <w:tcW w:w="861" w:type="dxa"/>
            <w:tcBorders>
              <w:top w:val="outset" w:color="000000" w:sz="8"/>
              <w:left w:val="outset" w:color="000000" w:sz="8"/>
              <w:bottom w:val="outset" w:color="000000" w:sz="8"/>
              <w:right w:val="outset" w:color="000000" w:sz="8"/>
            </w:tcBorders>
            <w:vAlign w:val="center"/>
          </w:tcPr>
          <w:bookmarkStart w:name="5820" w:id="7734"/>
          <w:p>
            <w:pPr>
              <w:spacing w:after="0"/>
              <w:ind w:left="0"/>
              <w:jc w:val="center"/>
            </w:pPr>
            <w:r>
              <w:rPr>
                <w:rFonts w:ascii="Arial"/>
                <w:b/>
                <w:i w:val="false"/>
                <w:color w:val="000000"/>
                <w:sz w:val="15"/>
              </w:rPr>
              <w:t>162,0</w:t>
            </w:r>
          </w:p>
          <w:bookmarkEnd w:id="7734"/>
        </w:tc>
        <w:tc>
          <w:tcPr>
            <w:tcW w:w="972" w:type="dxa"/>
            <w:tcBorders>
              <w:top w:val="outset" w:color="000000" w:sz="8"/>
              <w:left w:val="outset" w:color="000000" w:sz="8"/>
              <w:bottom w:val="outset" w:color="000000" w:sz="8"/>
              <w:right w:val="outset" w:color="000000" w:sz="8"/>
            </w:tcBorders>
            <w:vAlign w:val="center"/>
          </w:tcPr>
          <w:bookmarkStart w:name="5821" w:id="7735"/>
          <w:p>
            <w:pPr>
              <w:spacing w:after="0"/>
              <w:ind w:left="0"/>
              <w:jc w:val="center"/>
            </w:pPr>
            <w:r>
              <w:rPr>
                <w:rFonts w:ascii="Arial"/>
                <w:b/>
                <w:i w:val="false"/>
                <w:color w:val="000000"/>
                <w:sz w:val="15"/>
              </w:rPr>
              <w:t>165,0</w:t>
            </w:r>
          </w:p>
          <w:bookmarkEnd w:id="7735"/>
        </w:tc>
        <w:tc>
          <w:tcPr>
            <w:tcW w:w="875" w:type="dxa"/>
            <w:tcBorders>
              <w:top w:val="outset" w:color="000000" w:sz="8"/>
              <w:left w:val="outset" w:color="000000" w:sz="8"/>
              <w:bottom w:val="outset" w:color="000000" w:sz="8"/>
              <w:right w:val="outset" w:color="000000" w:sz="8"/>
            </w:tcBorders>
            <w:vAlign w:val="center"/>
          </w:tcPr>
          <w:bookmarkStart w:name="5822" w:id="7736"/>
          <w:p>
            <w:pPr>
              <w:spacing w:after="0"/>
              <w:ind w:left="0"/>
              <w:jc w:val="center"/>
            </w:pPr>
            <w:r>
              <w:rPr>
                <w:rFonts w:ascii="Arial"/>
                <w:b/>
                <w:i w:val="false"/>
                <w:color w:val="000000"/>
                <w:sz w:val="15"/>
              </w:rPr>
              <w:t>159,0</w:t>
            </w:r>
          </w:p>
          <w:bookmarkEnd w:id="7736"/>
        </w:tc>
        <w:tc>
          <w:tcPr>
            <w:tcW w:w="861" w:type="dxa"/>
            <w:tcBorders>
              <w:top w:val="outset" w:color="000000" w:sz="8"/>
              <w:left w:val="outset" w:color="000000" w:sz="8"/>
              <w:bottom w:val="outset" w:color="000000" w:sz="8"/>
              <w:right w:val="outset" w:color="000000" w:sz="8"/>
            </w:tcBorders>
            <w:vAlign w:val="center"/>
          </w:tcPr>
          <w:bookmarkStart w:name="5823" w:id="7737"/>
          <w:p>
            <w:pPr>
              <w:spacing w:after="0"/>
              <w:ind w:left="0"/>
              <w:jc w:val="center"/>
            </w:pPr>
            <w:r>
              <w:rPr>
                <w:rFonts w:ascii="Arial"/>
                <w:b/>
                <w:i w:val="false"/>
                <w:color w:val="000000"/>
                <w:sz w:val="15"/>
              </w:rPr>
              <w:t>78,5</w:t>
            </w:r>
          </w:p>
          <w:bookmarkEnd w:id="7737"/>
        </w:tc>
        <w:tc>
          <w:tcPr>
            <w:tcW w:w="861" w:type="dxa"/>
            <w:tcBorders>
              <w:top w:val="outset" w:color="000000" w:sz="8"/>
              <w:left w:val="outset" w:color="000000" w:sz="8"/>
              <w:bottom w:val="outset" w:color="000000" w:sz="8"/>
              <w:right w:val="outset" w:color="000000" w:sz="8"/>
            </w:tcBorders>
            <w:vAlign w:val="center"/>
          </w:tcPr>
          <w:bookmarkStart w:name="5824" w:id="7738"/>
          <w:p>
            <w:pPr>
              <w:spacing w:after="0"/>
              <w:ind w:left="0"/>
              <w:jc w:val="center"/>
            </w:pPr>
            <w:r>
              <w:rPr>
                <w:rFonts w:ascii="Arial"/>
                <w:b/>
                <w:i w:val="false"/>
                <w:color w:val="000000"/>
                <w:sz w:val="15"/>
              </w:rPr>
              <w:t>146,5</w:t>
            </w:r>
          </w:p>
          <w:bookmarkEnd w:id="7738"/>
        </w:tc>
        <w:tc>
          <w:tcPr>
            <w:tcW w:w="986" w:type="dxa"/>
            <w:tcBorders>
              <w:top w:val="outset" w:color="000000" w:sz="8"/>
              <w:left w:val="outset" w:color="000000" w:sz="8"/>
              <w:bottom w:val="outset" w:color="000000" w:sz="8"/>
              <w:right w:val="outset" w:color="000000" w:sz="8"/>
            </w:tcBorders>
            <w:vAlign w:val="center"/>
          </w:tcPr>
          <w:bookmarkStart w:name="5825" w:id="7739"/>
          <w:p>
            <w:pPr>
              <w:spacing w:after="0"/>
              <w:ind w:left="0"/>
              <w:jc w:val="center"/>
            </w:pPr>
            <w:r>
              <w:rPr>
                <w:rFonts w:ascii="Arial"/>
                <w:b/>
                <w:i w:val="false"/>
                <w:color w:val="000000"/>
                <w:sz w:val="15"/>
              </w:rPr>
              <w:t>375</w:t>
            </w:r>
          </w:p>
          <w:bookmarkEnd w:id="77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26" w:id="7740"/>
          <w:p>
            <w:pPr>
              <w:spacing w:after="0"/>
              <w:ind w:left="0"/>
              <w:jc w:val="center"/>
            </w:pPr>
            <w:r>
              <w:rPr>
                <w:rFonts w:ascii="Arial"/>
                <w:b/>
                <w:i w:val="false"/>
                <w:color w:val="000000"/>
                <w:sz w:val="15"/>
              </w:rPr>
              <w:t>Дарницький район</w:t>
            </w:r>
          </w:p>
          <w:bookmarkEnd w:id="7740"/>
        </w:tc>
        <w:tc>
          <w:tcPr>
            <w:tcW w:w="875" w:type="dxa"/>
            <w:tcBorders>
              <w:top w:val="outset" w:color="000000" w:sz="8"/>
              <w:left w:val="outset" w:color="000000" w:sz="8"/>
              <w:bottom w:val="outset" w:color="000000" w:sz="8"/>
              <w:right w:val="outset" w:color="000000" w:sz="8"/>
            </w:tcBorders>
            <w:vAlign w:val="center"/>
          </w:tcPr>
          <w:bookmarkStart w:name="5827" w:id="7741"/>
          <w:p>
            <w:pPr>
              <w:spacing w:after="0"/>
              <w:ind w:left="0"/>
              <w:jc w:val="center"/>
            </w:pPr>
          </w:p>
          <w:bookmarkEnd w:id="7741"/>
        </w:tc>
        <w:tc>
          <w:tcPr>
            <w:tcW w:w="986" w:type="dxa"/>
            <w:tcBorders>
              <w:top w:val="outset" w:color="000000" w:sz="8"/>
              <w:left w:val="outset" w:color="000000" w:sz="8"/>
              <w:bottom w:val="outset" w:color="000000" w:sz="8"/>
              <w:right w:val="outset" w:color="000000" w:sz="8"/>
            </w:tcBorders>
            <w:vAlign w:val="center"/>
          </w:tcPr>
          <w:bookmarkStart w:name="5828" w:id="7742"/>
          <w:p>
            <w:pPr>
              <w:spacing w:after="0"/>
              <w:ind w:left="0"/>
              <w:jc w:val="center"/>
            </w:pPr>
          </w:p>
          <w:bookmarkEnd w:id="7742"/>
        </w:tc>
        <w:tc>
          <w:tcPr>
            <w:tcW w:w="848" w:type="dxa"/>
            <w:tcBorders>
              <w:top w:val="outset" w:color="000000" w:sz="8"/>
              <w:left w:val="outset" w:color="000000" w:sz="8"/>
              <w:bottom w:val="outset" w:color="000000" w:sz="8"/>
              <w:right w:val="outset" w:color="000000" w:sz="8"/>
            </w:tcBorders>
            <w:vAlign w:val="center"/>
          </w:tcPr>
          <w:bookmarkStart w:name="5829" w:id="7743"/>
          <w:p>
            <w:pPr>
              <w:spacing w:after="0"/>
              <w:ind w:left="0"/>
              <w:jc w:val="center"/>
            </w:pPr>
          </w:p>
          <w:bookmarkEnd w:id="7743"/>
        </w:tc>
        <w:tc>
          <w:tcPr>
            <w:tcW w:w="861" w:type="dxa"/>
            <w:tcBorders>
              <w:top w:val="outset" w:color="000000" w:sz="8"/>
              <w:left w:val="outset" w:color="000000" w:sz="8"/>
              <w:bottom w:val="outset" w:color="000000" w:sz="8"/>
              <w:right w:val="outset" w:color="000000" w:sz="8"/>
            </w:tcBorders>
            <w:vAlign w:val="center"/>
          </w:tcPr>
          <w:bookmarkStart w:name="5830" w:id="7744"/>
          <w:p>
            <w:pPr>
              <w:spacing w:after="0"/>
              <w:ind w:left="0"/>
              <w:jc w:val="center"/>
            </w:pPr>
          </w:p>
          <w:bookmarkEnd w:id="7744"/>
        </w:tc>
        <w:tc>
          <w:tcPr>
            <w:tcW w:w="861" w:type="dxa"/>
            <w:tcBorders>
              <w:top w:val="outset" w:color="000000" w:sz="8"/>
              <w:left w:val="outset" w:color="000000" w:sz="8"/>
              <w:bottom w:val="outset" w:color="000000" w:sz="8"/>
              <w:right w:val="outset" w:color="000000" w:sz="8"/>
            </w:tcBorders>
            <w:vAlign w:val="center"/>
          </w:tcPr>
          <w:bookmarkStart w:name="5831" w:id="7745"/>
          <w:p>
            <w:pPr>
              <w:spacing w:after="0"/>
              <w:ind w:left="0"/>
              <w:jc w:val="center"/>
            </w:pPr>
          </w:p>
          <w:bookmarkEnd w:id="7745"/>
        </w:tc>
        <w:tc>
          <w:tcPr>
            <w:tcW w:w="861" w:type="dxa"/>
            <w:tcBorders>
              <w:top w:val="outset" w:color="000000" w:sz="8"/>
              <w:left w:val="outset" w:color="000000" w:sz="8"/>
              <w:bottom w:val="outset" w:color="000000" w:sz="8"/>
              <w:right w:val="outset" w:color="000000" w:sz="8"/>
            </w:tcBorders>
            <w:vAlign w:val="center"/>
          </w:tcPr>
          <w:bookmarkStart w:name="5832" w:id="7746"/>
          <w:p>
            <w:pPr>
              <w:spacing w:after="0"/>
              <w:ind w:left="0"/>
              <w:jc w:val="center"/>
            </w:pPr>
          </w:p>
          <w:bookmarkEnd w:id="7746"/>
        </w:tc>
        <w:tc>
          <w:tcPr>
            <w:tcW w:w="972" w:type="dxa"/>
            <w:tcBorders>
              <w:top w:val="outset" w:color="000000" w:sz="8"/>
              <w:left w:val="outset" w:color="000000" w:sz="8"/>
              <w:bottom w:val="outset" w:color="000000" w:sz="8"/>
              <w:right w:val="outset" w:color="000000" w:sz="8"/>
            </w:tcBorders>
            <w:vAlign w:val="center"/>
          </w:tcPr>
          <w:bookmarkStart w:name="5833" w:id="7747"/>
          <w:p>
            <w:pPr>
              <w:spacing w:after="0"/>
              <w:ind w:left="0"/>
              <w:jc w:val="center"/>
            </w:pPr>
          </w:p>
          <w:bookmarkEnd w:id="7747"/>
        </w:tc>
        <w:tc>
          <w:tcPr>
            <w:tcW w:w="875" w:type="dxa"/>
            <w:tcBorders>
              <w:top w:val="outset" w:color="000000" w:sz="8"/>
              <w:left w:val="outset" w:color="000000" w:sz="8"/>
              <w:bottom w:val="outset" w:color="000000" w:sz="8"/>
              <w:right w:val="outset" w:color="000000" w:sz="8"/>
            </w:tcBorders>
            <w:vAlign w:val="center"/>
          </w:tcPr>
          <w:bookmarkStart w:name="5834" w:id="7748"/>
          <w:p>
            <w:pPr>
              <w:spacing w:after="0"/>
              <w:ind w:left="0"/>
              <w:jc w:val="center"/>
            </w:pPr>
          </w:p>
          <w:bookmarkEnd w:id="7748"/>
        </w:tc>
        <w:tc>
          <w:tcPr>
            <w:tcW w:w="861" w:type="dxa"/>
            <w:tcBorders>
              <w:top w:val="outset" w:color="000000" w:sz="8"/>
              <w:left w:val="outset" w:color="000000" w:sz="8"/>
              <w:bottom w:val="outset" w:color="000000" w:sz="8"/>
              <w:right w:val="outset" w:color="000000" w:sz="8"/>
            </w:tcBorders>
            <w:vAlign w:val="center"/>
          </w:tcPr>
          <w:bookmarkStart w:name="5835" w:id="7749"/>
          <w:p>
            <w:pPr>
              <w:spacing w:after="0"/>
              <w:ind w:left="0"/>
              <w:jc w:val="center"/>
            </w:pPr>
          </w:p>
          <w:bookmarkEnd w:id="7749"/>
        </w:tc>
        <w:tc>
          <w:tcPr>
            <w:tcW w:w="861" w:type="dxa"/>
            <w:tcBorders>
              <w:top w:val="outset" w:color="000000" w:sz="8"/>
              <w:left w:val="outset" w:color="000000" w:sz="8"/>
              <w:bottom w:val="outset" w:color="000000" w:sz="8"/>
              <w:right w:val="outset" w:color="000000" w:sz="8"/>
            </w:tcBorders>
            <w:vAlign w:val="center"/>
          </w:tcPr>
          <w:bookmarkStart w:name="5836" w:id="7750"/>
          <w:p>
            <w:pPr>
              <w:spacing w:after="0"/>
              <w:ind w:left="0"/>
              <w:jc w:val="center"/>
            </w:pPr>
          </w:p>
          <w:bookmarkEnd w:id="7750"/>
        </w:tc>
        <w:tc>
          <w:tcPr>
            <w:tcW w:w="986" w:type="dxa"/>
            <w:tcBorders>
              <w:top w:val="outset" w:color="000000" w:sz="8"/>
              <w:left w:val="outset" w:color="000000" w:sz="8"/>
              <w:bottom w:val="outset" w:color="000000" w:sz="8"/>
              <w:right w:val="outset" w:color="000000" w:sz="8"/>
            </w:tcBorders>
            <w:vAlign w:val="center"/>
          </w:tcPr>
          <w:bookmarkStart w:name="5837" w:id="7751"/>
          <w:p>
            <w:pPr>
              <w:spacing w:after="0"/>
              <w:ind w:left="0"/>
              <w:jc w:val="center"/>
            </w:pPr>
          </w:p>
          <w:bookmarkEnd w:id="77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38" w:id="7752"/>
          <w:p>
            <w:pPr>
              <w:spacing w:after="0"/>
              <w:ind w:left="0"/>
              <w:jc w:val="left"/>
            </w:pPr>
            <w:r>
              <w:rPr>
                <w:rFonts w:ascii="Arial"/>
                <w:b w:val="false"/>
                <w:i w:val="false"/>
                <w:color w:val="000000"/>
                <w:sz w:val="15"/>
              </w:rPr>
              <w:t>Вул. Вірменська</w:t>
            </w:r>
          </w:p>
          <w:bookmarkEnd w:id="7752"/>
        </w:tc>
        <w:tc>
          <w:tcPr>
            <w:tcW w:w="875" w:type="dxa"/>
            <w:tcBorders>
              <w:top w:val="outset" w:color="000000" w:sz="8"/>
              <w:left w:val="outset" w:color="000000" w:sz="8"/>
              <w:bottom w:val="outset" w:color="000000" w:sz="8"/>
              <w:right w:val="outset" w:color="000000" w:sz="8"/>
            </w:tcBorders>
            <w:vAlign w:val="center"/>
          </w:tcPr>
          <w:bookmarkStart w:name="5839" w:id="7753"/>
          <w:p>
            <w:pPr>
              <w:spacing w:after="0"/>
              <w:ind w:left="0"/>
              <w:jc w:val="center"/>
            </w:pPr>
            <w:r>
              <w:rPr>
                <w:rFonts w:ascii="Arial"/>
                <w:b w:val="false"/>
                <w:i w:val="false"/>
                <w:color w:val="000000"/>
                <w:sz w:val="15"/>
              </w:rPr>
              <w:t>0,13</w:t>
            </w:r>
          </w:p>
          <w:bookmarkEnd w:id="7753"/>
        </w:tc>
        <w:tc>
          <w:tcPr>
            <w:tcW w:w="986" w:type="dxa"/>
            <w:tcBorders>
              <w:top w:val="outset" w:color="000000" w:sz="8"/>
              <w:left w:val="outset" w:color="000000" w:sz="8"/>
              <w:bottom w:val="outset" w:color="000000" w:sz="8"/>
              <w:right w:val="outset" w:color="000000" w:sz="8"/>
            </w:tcBorders>
            <w:vAlign w:val="center"/>
          </w:tcPr>
          <w:bookmarkStart w:name="5840" w:id="7754"/>
          <w:p>
            <w:pPr>
              <w:spacing w:after="0"/>
              <w:ind w:left="0"/>
              <w:jc w:val="center"/>
            </w:pPr>
            <w:r>
              <w:rPr>
                <w:rFonts w:ascii="Arial"/>
                <w:b w:val="false"/>
                <w:i w:val="false"/>
                <w:color w:val="000000"/>
                <w:sz w:val="15"/>
              </w:rPr>
              <w:t>40,5</w:t>
            </w:r>
          </w:p>
          <w:bookmarkEnd w:id="7754"/>
        </w:tc>
        <w:tc>
          <w:tcPr>
            <w:tcW w:w="848" w:type="dxa"/>
            <w:tcBorders>
              <w:top w:val="outset" w:color="000000" w:sz="8"/>
              <w:left w:val="outset" w:color="000000" w:sz="8"/>
              <w:bottom w:val="outset" w:color="000000" w:sz="8"/>
              <w:right w:val="outset" w:color="000000" w:sz="8"/>
            </w:tcBorders>
            <w:vAlign w:val="center"/>
          </w:tcPr>
          <w:bookmarkStart w:name="5841" w:id="7755"/>
          <w:p>
            <w:pPr>
              <w:spacing w:after="0"/>
              <w:ind w:left="0"/>
              <w:jc w:val="center"/>
            </w:pPr>
            <w:r>
              <w:rPr>
                <w:rFonts w:ascii="Arial"/>
                <w:b w:val="false"/>
                <w:i w:val="false"/>
                <w:color w:val="000000"/>
                <w:sz w:val="15"/>
              </w:rPr>
              <w:t>2010</w:t>
            </w:r>
          </w:p>
          <w:bookmarkEnd w:id="7755"/>
        </w:tc>
        <w:tc>
          <w:tcPr>
            <w:tcW w:w="861" w:type="dxa"/>
            <w:tcBorders>
              <w:top w:val="outset" w:color="000000" w:sz="8"/>
              <w:left w:val="outset" w:color="000000" w:sz="8"/>
              <w:bottom w:val="outset" w:color="000000" w:sz="8"/>
              <w:right w:val="outset" w:color="000000" w:sz="8"/>
            </w:tcBorders>
            <w:vAlign w:val="center"/>
          </w:tcPr>
          <w:bookmarkStart w:name="5842" w:id="7756"/>
          <w:p>
            <w:pPr>
              <w:spacing w:after="0"/>
              <w:ind w:left="0"/>
              <w:jc w:val="center"/>
            </w:pPr>
          </w:p>
          <w:bookmarkEnd w:id="7756"/>
        </w:tc>
        <w:tc>
          <w:tcPr>
            <w:tcW w:w="861" w:type="dxa"/>
            <w:tcBorders>
              <w:top w:val="outset" w:color="000000" w:sz="8"/>
              <w:left w:val="outset" w:color="000000" w:sz="8"/>
              <w:bottom w:val="outset" w:color="000000" w:sz="8"/>
              <w:right w:val="outset" w:color="000000" w:sz="8"/>
            </w:tcBorders>
            <w:vAlign w:val="center"/>
          </w:tcPr>
          <w:bookmarkStart w:name="5843" w:id="7757"/>
          <w:p>
            <w:pPr>
              <w:spacing w:after="0"/>
              <w:ind w:left="0"/>
              <w:jc w:val="center"/>
            </w:pPr>
          </w:p>
          <w:bookmarkEnd w:id="7757"/>
        </w:tc>
        <w:tc>
          <w:tcPr>
            <w:tcW w:w="861" w:type="dxa"/>
            <w:tcBorders>
              <w:top w:val="outset" w:color="000000" w:sz="8"/>
              <w:left w:val="outset" w:color="000000" w:sz="8"/>
              <w:bottom w:val="outset" w:color="000000" w:sz="8"/>
              <w:right w:val="outset" w:color="000000" w:sz="8"/>
            </w:tcBorders>
            <w:vAlign w:val="center"/>
          </w:tcPr>
          <w:bookmarkStart w:name="5844" w:id="7758"/>
          <w:p>
            <w:pPr>
              <w:spacing w:after="0"/>
              <w:ind w:left="0"/>
              <w:jc w:val="center"/>
            </w:pPr>
          </w:p>
          <w:bookmarkEnd w:id="7758"/>
        </w:tc>
        <w:tc>
          <w:tcPr>
            <w:tcW w:w="972" w:type="dxa"/>
            <w:tcBorders>
              <w:top w:val="outset" w:color="000000" w:sz="8"/>
              <w:left w:val="outset" w:color="000000" w:sz="8"/>
              <w:bottom w:val="outset" w:color="000000" w:sz="8"/>
              <w:right w:val="outset" w:color="000000" w:sz="8"/>
            </w:tcBorders>
            <w:vAlign w:val="center"/>
          </w:tcPr>
          <w:bookmarkStart w:name="5845" w:id="7759"/>
          <w:p>
            <w:pPr>
              <w:spacing w:after="0"/>
              <w:ind w:left="0"/>
              <w:jc w:val="center"/>
            </w:pPr>
          </w:p>
          <w:bookmarkEnd w:id="7759"/>
        </w:tc>
        <w:tc>
          <w:tcPr>
            <w:tcW w:w="875" w:type="dxa"/>
            <w:tcBorders>
              <w:top w:val="outset" w:color="000000" w:sz="8"/>
              <w:left w:val="outset" w:color="000000" w:sz="8"/>
              <w:bottom w:val="outset" w:color="000000" w:sz="8"/>
              <w:right w:val="outset" w:color="000000" w:sz="8"/>
            </w:tcBorders>
            <w:vAlign w:val="center"/>
          </w:tcPr>
          <w:bookmarkStart w:name="5846" w:id="7760"/>
          <w:p>
            <w:pPr>
              <w:spacing w:after="0"/>
              <w:ind w:left="0"/>
              <w:jc w:val="center"/>
            </w:pPr>
          </w:p>
          <w:bookmarkEnd w:id="7760"/>
        </w:tc>
        <w:tc>
          <w:tcPr>
            <w:tcW w:w="861" w:type="dxa"/>
            <w:tcBorders>
              <w:top w:val="outset" w:color="000000" w:sz="8"/>
              <w:left w:val="outset" w:color="000000" w:sz="8"/>
              <w:bottom w:val="outset" w:color="000000" w:sz="8"/>
              <w:right w:val="outset" w:color="000000" w:sz="8"/>
            </w:tcBorders>
            <w:vAlign w:val="center"/>
          </w:tcPr>
          <w:bookmarkStart w:name="5847" w:id="7761"/>
          <w:p>
            <w:pPr>
              <w:spacing w:after="0"/>
              <w:ind w:left="0"/>
              <w:jc w:val="center"/>
            </w:pPr>
          </w:p>
          <w:bookmarkEnd w:id="7761"/>
        </w:tc>
        <w:tc>
          <w:tcPr>
            <w:tcW w:w="861" w:type="dxa"/>
            <w:tcBorders>
              <w:top w:val="outset" w:color="000000" w:sz="8"/>
              <w:left w:val="outset" w:color="000000" w:sz="8"/>
              <w:bottom w:val="outset" w:color="000000" w:sz="8"/>
              <w:right w:val="outset" w:color="000000" w:sz="8"/>
            </w:tcBorders>
            <w:vAlign w:val="center"/>
          </w:tcPr>
          <w:bookmarkStart w:name="5848" w:id="7762"/>
          <w:p>
            <w:pPr>
              <w:spacing w:after="0"/>
              <w:ind w:left="0"/>
              <w:jc w:val="center"/>
            </w:pPr>
            <w:r>
              <w:rPr>
                <w:rFonts w:ascii="Arial"/>
                <w:b w:val="false"/>
                <w:i w:val="false"/>
                <w:color w:val="000000"/>
                <w:sz w:val="15"/>
              </w:rPr>
              <w:t>40,5</w:t>
            </w:r>
          </w:p>
          <w:bookmarkEnd w:id="7762"/>
        </w:tc>
        <w:tc>
          <w:tcPr>
            <w:tcW w:w="986" w:type="dxa"/>
            <w:tcBorders>
              <w:top w:val="outset" w:color="000000" w:sz="8"/>
              <w:left w:val="outset" w:color="000000" w:sz="8"/>
              <w:bottom w:val="outset" w:color="000000" w:sz="8"/>
              <w:right w:val="outset" w:color="000000" w:sz="8"/>
            </w:tcBorders>
            <w:vAlign w:val="center"/>
          </w:tcPr>
          <w:bookmarkStart w:name="5849" w:id="7763"/>
          <w:p>
            <w:pPr>
              <w:spacing w:after="0"/>
              <w:ind w:left="0"/>
              <w:jc w:val="center"/>
            </w:pPr>
            <w:r>
              <w:rPr>
                <w:rFonts w:ascii="Arial"/>
                <w:b w:val="false"/>
                <w:i w:val="false"/>
                <w:color w:val="000000"/>
                <w:sz w:val="15"/>
              </w:rPr>
              <w:t>10</w:t>
            </w:r>
          </w:p>
          <w:bookmarkEnd w:id="77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50" w:id="7764"/>
          <w:p>
            <w:pPr>
              <w:spacing w:after="0"/>
              <w:ind w:left="0"/>
              <w:jc w:val="left"/>
            </w:pPr>
            <w:r>
              <w:rPr>
                <w:rFonts w:ascii="Arial"/>
                <w:b w:val="false"/>
                <w:i w:val="false"/>
                <w:color w:val="000000"/>
                <w:sz w:val="15"/>
              </w:rPr>
              <w:t>Вул. Горлівська</w:t>
            </w:r>
          </w:p>
          <w:bookmarkEnd w:id="7764"/>
        </w:tc>
        <w:tc>
          <w:tcPr>
            <w:tcW w:w="875" w:type="dxa"/>
            <w:tcBorders>
              <w:top w:val="outset" w:color="000000" w:sz="8"/>
              <w:left w:val="outset" w:color="000000" w:sz="8"/>
              <w:bottom w:val="outset" w:color="000000" w:sz="8"/>
              <w:right w:val="outset" w:color="000000" w:sz="8"/>
            </w:tcBorders>
            <w:vAlign w:val="center"/>
          </w:tcPr>
          <w:bookmarkStart w:name="5851" w:id="7765"/>
          <w:p>
            <w:pPr>
              <w:spacing w:after="0"/>
              <w:ind w:left="0"/>
              <w:jc w:val="center"/>
            </w:pPr>
            <w:r>
              <w:rPr>
                <w:rFonts w:ascii="Arial"/>
                <w:b w:val="false"/>
                <w:i w:val="false"/>
                <w:color w:val="000000"/>
                <w:sz w:val="15"/>
              </w:rPr>
              <w:t>0,12</w:t>
            </w:r>
          </w:p>
          <w:bookmarkEnd w:id="7765"/>
        </w:tc>
        <w:tc>
          <w:tcPr>
            <w:tcW w:w="986" w:type="dxa"/>
            <w:tcBorders>
              <w:top w:val="outset" w:color="000000" w:sz="8"/>
              <w:left w:val="outset" w:color="000000" w:sz="8"/>
              <w:bottom w:val="outset" w:color="000000" w:sz="8"/>
              <w:right w:val="outset" w:color="000000" w:sz="8"/>
            </w:tcBorders>
            <w:vAlign w:val="center"/>
          </w:tcPr>
          <w:bookmarkStart w:name="5852" w:id="7766"/>
          <w:p>
            <w:pPr>
              <w:spacing w:after="0"/>
              <w:ind w:left="0"/>
              <w:jc w:val="center"/>
            </w:pPr>
            <w:r>
              <w:rPr>
                <w:rFonts w:ascii="Arial"/>
                <w:b w:val="false"/>
                <w:i w:val="false"/>
                <w:color w:val="000000"/>
                <w:sz w:val="15"/>
              </w:rPr>
              <w:t>50,0</w:t>
            </w:r>
          </w:p>
          <w:bookmarkEnd w:id="7766"/>
        </w:tc>
        <w:tc>
          <w:tcPr>
            <w:tcW w:w="848" w:type="dxa"/>
            <w:tcBorders>
              <w:top w:val="outset" w:color="000000" w:sz="8"/>
              <w:left w:val="outset" w:color="000000" w:sz="8"/>
              <w:bottom w:val="outset" w:color="000000" w:sz="8"/>
              <w:right w:val="outset" w:color="000000" w:sz="8"/>
            </w:tcBorders>
            <w:vAlign w:val="center"/>
          </w:tcPr>
          <w:bookmarkStart w:name="5853" w:id="7767"/>
          <w:p>
            <w:pPr>
              <w:spacing w:after="0"/>
              <w:ind w:left="0"/>
              <w:jc w:val="center"/>
            </w:pPr>
            <w:r>
              <w:rPr>
                <w:rFonts w:ascii="Arial"/>
                <w:b w:val="false"/>
                <w:i w:val="false"/>
                <w:color w:val="000000"/>
                <w:sz w:val="15"/>
              </w:rPr>
              <w:t>2010</w:t>
            </w:r>
          </w:p>
          <w:bookmarkEnd w:id="7767"/>
        </w:tc>
        <w:tc>
          <w:tcPr>
            <w:tcW w:w="861" w:type="dxa"/>
            <w:tcBorders>
              <w:top w:val="outset" w:color="000000" w:sz="8"/>
              <w:left w:val="outset" w:color="000000" w:sz="8"/>
              <w:bottom w:val="outset" w:color="000000" w:sz="8"/>
              <w:right w:val="outset" w:color="000000" w:sz="8"/>
            </w:tcBorders>
            <w:vAlign w:val="center"/>
          </w:tcPr>
          <w:bookmarkStart w:name="5854" w:id="7768"/>
          <w:p>
            <w:pPr>
              <w:spacing w:after="0"/>
              <w:ind w:left="0"/>
              <w:jc w:val="center"/>
            </w:pPr>
          </w:p>
          <w:bookmarkEnd w:id="7768"/>
        </w:tc>
        <w:tc>
          <w:tcPr>
            <w:tcW w:w="861" w:type="dxa"/>
            <w:tcBorders>
              <w:top w:val="outset" w:color="000000" w:sz="8"/>
              <w:left w:val="outset" w:color="000000" w:sz="8"/>
              <w:bottom w:val="outset" w:color="000000" w:sz="8"/>
              <w:right w:val="outset" w:color="000000" w:sz="8"/>
            </w:tcBorders>
            <w:vAlign w:val="center"/>
          </w:tcPr>
          <w:bookmarkStart w:name="5855" w:id="7769"/>
          <w:p>
            <w:pPr>
              <w:spacing w:after="0"/>
              <w:ind w:left="0"/>
              <w:jc w:val="center"/>
            </w:pPr>
          </w:p>
          <w:bookmarkEnd w:id="7769"/>
        </w:tc>
        <w:tc>
          <w:tcPr>
            <w:tcW w:w="861" w:type="dxa"/>
            <w:tcBorders>
              <w:top w:val="outset" w:color="000000" w:sz="8"/>
              <w:left w:val="outset" w:color="000000" w:sz="8"/>
              <w:bottom w:val="outset" w:color="000000" w:sz="8"/>
              <w:right w:val="outset" w:color="000000" w:sz="8"/>
            </w:tcBorders>
            <w:vAlign w:val="center"/>
          </w:tcPr>
          <w:bookmarkStart w:name="5856" w:id="7770"/>
          <w:p>
            <w:pPr>
              <w:spacing w:after="0"/>
              <w:ind w:left="0"/>
              <w:jc w:val="center"/>
            </w:pPr>
          </w:p>
          <w:bookmarkEnd w:id="7770"/>
        </w:tc>
        <w:tc>
          <w:tcPr>
            <w:tcW w:w="972" w:type="dxa"/>
            <w:tcBorders>
              <w:top w:val="outset" w:color="000000" w:sz="8"/>
              <w:left w:val="outset" w:color="000000" w:sz="8"/>
              <w:bottom w:val="outset" w:color="000000" w:sz="8"/>
              <w:right w:val="outset" w:color="000000" w:sz="8"/>
            </w:tcBorders>
            <w:vAlign w:val="center"/>
          </w:tcPr>
          <w:bookmarkStart w:name="5857" w:id="7771"/>
          <w:p>
            <w:pPr>
              <w:spacing w:after="0"/>
              <w:ind w:left="0"/>
              <w:jc w:val="center"/>
            </w:pPr>
          </w:p>
          <w:bookmarkEnd w:id="7771"/>
        </w:tc>
        <w:tc>
          <w:tcPr>
            <w:tcW w:w="875" w:type="dxa"/>
            <w:tcBorders>
              <w:top w:val="outset" w:color="000000" w:sz="8"/>
              <w:left w:val="outset" w:color="000000" w:sz="8"/>
              <w:bottom w:val="outset" w:color="000000" w:sz="8"/>
              <w:right w:val="outset" w:color="000000" w:sz="8"/>
            </w:tcBorders>
            <w:vAlign w:val="center"/>
          </w:tcPr>
          <w:bookmarkStart w:name="5858" w:id="7772"/>
          <w:p>
            <w:pPr>
              <w:spacing w:after="0"/>
              <w:ind w:left="0"/>
              <w:jc w:val="center"/>
            </w:pPr>
          </w:p>
          <w:bookmarkEnd w:id="7772"/>
        </w:tc>
        <w:tc>
          <w:tcPr>
            <w:tcW w:w="861" w:type="dxa"/>
            <w:tcBorders>
              <w:top w:val="outset" w:color="000000" w:sz="8"/>
              <w:left w:val="outset" w:color="000000" w:sz="8"/>
              <w:bottom w:val="outset" w:color="000000" w:sz="8"/>
              <w:right w:val="outset" w:color="000000" w:sz="8"/>
            </w:tcBorders>
            <w:vAlign w:val="center"/>
          </w:tcPr>
          <w:bookmarkStart w:name="5859" w:id="7773"/>
          <w:p>
            <w:pPr>
              <w:spacing w:after="0"/>
              <w:ind w:left="0"/>
              <w:jc w:val="center"/>
            </w:pPr>
          </w:p>
          <w:bookmarkEnd w:id="7773"/>
        </w:tc>
        <w:tc>
          <w:tcPr>
            <w:tcW w:w="861" w:type="dxa"/>
            <w:tcBorders>
              <w:top w:val="outset" w:color="000000" w:sz="8"/>
              <w:left w:val="outset" w:color="000000" w:sz="8"/>
              <w:bottom w:val="outset" w:color="000000" w:sz="8"/>
              <w:right w:val="outset" w:color="000000" w:sz="8"/>
            </w:tcBorders>
            <w:vAlign w:val="center"/>
          </w:tcPr>
          <w:bookmarkStart w:name="5860" w:id="7774"/>
          <w:p>
            <w:pPr>
              <w:spacing w:after="0"/>
              <w:ind w:left="0"/>
              <w:jc w:val="center"/>
            </w:pPr>
            <w:r>
              <w:rPr>
                <w:rFonts w:ascii="Arial"/>
                <w:b w:val="false"/>
                <w:i w:val="false"/>
                <w:color w:val="000000"/>
                <w:sz w:val="15"/>
              </w:rPr>
              <w:t>50,0</w:t>
            </w:r>
          </w:p>
          <w:bookmarkEnd w:id="7774"/>
        </w:tc>
        <w:tc>
          <w:tcPr>
            <w:tcW w:w="986" w:type="dxa"/>
            <w:tcBorders>
              <w:top w:val="outset" w:color="000000" w:sz="8"/>
              <w:left w:val="outset" w:color="000000" w:sz="8"/>
              <w:bottom w:val="outset" w:color="000000" w:sz="8"/>
              <w:right w:val="outset" w:color="000000" w:sz="8"/>
            </w:tcBorders>
            <w:vAlign w:val="center"/>
          </w:tcPr>
          <w:bookmarkStart w:name="5861" w:id="7775"/>
          <w:p>
            <w:pPr>
              <w:spacing w:after="0"/>
              <w:ind w:left="0"/>
              <w:jc w:val="center"/>
            </w:pPr>
            <w:r>
              <w:rPr>
                <w:rFonts w:ascii="Arial"/>
                <w:b w:val="false"/>
                <w:i w:val="false"/>
                <w:color w:val="000000"/>
                <w:sz w:val="15"/>
              </w:rPr>
              <w:t>25</w:t>
            </w:r>
          </w:p>
          <w:bookmarkEnd w:id="77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62" w:id="7776"/>
          <w:p>
            <w:pPr>
              <w:spacing w:after="0"/>
              <w:ind w:left="0"/>
              <w:jc w:val="left"/>
            </w:pPr>
            <w:r>
              <w:rPr>
                <w:rFonts w:ascii="Arial"/>
                <w:b w:val="false"/>
                <w:i w:val="false"/>
                <w:color w:val="000000"/>
                <w:sz w:val="15"/>
              </w:rPr>
              <w:t>Вул. Славгородська</w:t>
            </w:r>
          </w:p>
          <w:bookmarkEnd w:id="7776"/>
        </w:tc>
        <w:tc>
          <w:tcPr>
            <w:tcW w:w="875" w:type="dxa"/>
            <w:tcBorders>
              <w:top w:val="outset" w:color="000000" w:sz="8"/>
              <w:left w:val="outset" w:color="000000" w:sz="8"/>
              <w:bottom w:val="outset" w:color="000000" w:sz="8"/>
              <w:right w:val="outset" w:color="000000" w:sz="8"/>
            </w:tcBorders>
            <w:vAlign w:val="center"/>
          </w:tcPr>
          <w:bookmarkStart w:name="5863" w:id="7777"/>
          <w:p>
            <w:pPr>
              <w:spacing w:after="0"/>
              <w:ind w:left="0"/>
              <w:jc w:val="center"/>
            </w:pPr>
            <w:r>
              <w:rPr>
                <w:rFonts w:ascii="Arial"/>
                <w:b w:val="false"/>
                <w:i w:val="false"/>
                <w:color w:val="000000"/>
                <w:sz w:val="15"/>
              </w:rPr>
              <w:t>0,23</w:t>
            </w:r>
          </w:p>
          <w:bookmarkEnd w:id="7777"/>
        </w:tc>
        <w:tc>
          <w:tcPr>
            <w:tcW w:w="986" w:type="dxa"/>
            <w:tcBorders>
              <w:top w:val="outset" w:color="000000" w:sz="8"/>
              <w:left w:val="outset" w:color="000000" w:sz="8"/>
              <w:bottom w:val="outset" w:color="000000" w:sz="8"/>
              <w:right w:val="outset" w:color="000000" w:sz="8"/>
            </w:tcBorders>
            <w:vAlign w:val="center"/>
          </w:tcPr>
          <w:bookmarkStart w:name="5864" w:id="7778"/>
          <w:p>
            <w:pPr>
              <w:spacing w:after="0"/>
              <w:ind w:left="0"/>
              <w:jc w:val="center"/>
            </w:pPr>
            <w:r>
              <w:rPr>
                <w:rFonts w:ascii="Arial"/>
                <w:b w:val="false"/>
                <w:i w:val="false"/>
                <w:color w:val="000000"/>
                <w:sz w:val="15"/>
              </w:rPr>
              <w:t>81,5</w:t>
            </w:r>
          </w:p>
          <w:bookmarkEnd w:id="7778"/>
        </w:tc>
        <w:tc>
          <w:tcPr>
            <w:tcW w:w="848" w:type="dxa"/>
            <w:tcBorders>
              <w:top w:val="outset" w:color="000000" w:sz="8"/>
              <w:left w:val="outset" w:color="000000" w:sz="8"/>
              <w:bottom w:val="outset" w:color="000000" w:sz="8"/>
              <w:right w:val="outset" w:color="000000" w:sz="8"/>
            </w:tcBorders>
            <w:vAlign w:val="center"/>
          </w:tcPr>
          <w:bookmarkStart w:name="5865" w:id="7779"/>
          <w:p>
            <w:pPr>
              <w:spacing w:after="0"/>
              <w:ind w:left="0"/>
              <w:jc w:val="center"/>
            </w:pPr>
            <w:r>
              <w:rPr>
                <w:rFonts w:ascii="Arial"/>
                <w:b w:val="false"/>
                <w:i w:val="false"/>
                <w:color w:val="000000"/>
                <w:sz w:val="15"/>
              </w:rPr>
              <w:t>2010</w:t>
            </w:r>
          </w:p>
          <w:bookmarkEnd w:id="7779"/>
        </w:tc>
        <w:tc>
          <w:tcPr>
            <w:tcW w:w="861" w:type="dxa"/>
            <w:tcBorders>
              <w:top w:val="outset" w:color="000000" w:sz="8"/>
              <w:left w:val="outset" w:color="000000" w:sz="8"/>
              <w:bottom w:val="outset" w:color="000000" w:sz="8"/>
              <w:right w:val="outset" w:color="000000" w:sz="8"/>
            </w:tcBorders>
            <w:vAlign w:val="center"/>
          </w:tcPr>
          <w:bookmarkStart w:name="5866" w:id="7780"/>
          <w:p>
            <w:pPr>
              <w:spacing w:after="0"/>
              <w:ind w:left="0"/>
              <w:jc w:val="center"/>
            </w:pPr>
          </w:p>
          <w:bookmarkEnd w:id="7780"/>
        </w:tc>
        <w:tc>
          <w:tcPr>
            <w:tcW w:w="861" w:type="dxa"/>
            <w:tcBorders>
              <w:top w:val="outset" w:color="000000" w:sz="8"/>
              <w:left w:val="outset" w:color="000000" w:sz="8"/>
              <w:bottom w:val="outset" w:color="000000" w:sz="8"/>
              <w:right w:val="outset" w:color="000000" w:sz="8"/>
            </w:tcBorders>
            <w:vAlign w:val="center"/>
          </w:tcPr>
          <w:bookmarkStart w:name="5867" w:id="7781"/>
          <w:p>
            <w:pPr>
              <w:spacing w:after="0"/>
              <w:ind w:left="0"/>
              <w:jc w:val="center"/>
            </w:pPr>
          </w:p>
          <w:bookmarkEnd w:id="7781"/>
        </w:tc>
        <w:tc>
          <w:tcPr>
            <w:tcW w:w="861" w:type="dxa"/>
            <w:tcBorders>
              <w:top w:val="outset" w:color="000000" w:sz="8"/>
              <w:left w:val="outset" w:color="000000" w:sz="8"/>
              <w:bottom w:val="outset" w:color="000000" w:sz="8"/>
              <w:right w:val="outset" w:color="000000" w:sz="8"/>
            </w:tcBorders>
            <w:vAlign w:val="center"/>
          </w:tcPr>
          <w:bookmarkStart w:name="5868" w:id="7782"/>
          <w:p>
            <w:pPr>
              <w:spacing w:after="0"/>
              <w:ind w:left="0"/>
              <w:jc w:val="center"/>
            </w:pPr>
          </w:p>
          <w:bookmarkEnd w:id="7782"/>
        </w:tc>
        <w:tc>
          <w:tcPr>
            <w:tcW w:w="972" w:type="dxa"/>
            <w:tcBorders>
              <w:top w:val="outset" w:color="000000" w:sz="8"/>
              <w:left w:val="outset" w:color="000000" w:sz="8"/>
              <w:bottom w:val="outset" w:color="000000" w:sz="8"/>
              <w:right w:val="outset" w:color="000000" w:sz="8"/>
            </w:tcBorders>
            <w:vAlign w:val="center"/>
          </w:tcPr>
          <w:bookmarkStart w:name="5869" w:id="7783"/>
          <w:p>
            <w:pPr>
              <w:spacing w:after="0"/>
              <w:ind w:left="0"/>
              <w:jc w:val="center"/>
            </w:pPr>
          </w:p>
          <w:bookmarkEnd w:id="7783"/>
        </w:tc>
        <w:tc>
          <w:tcPr>
            <w:tcW w:w="875" w:type="dxa"/>
            <w:tcBorders>
              <w:top w:val="outset" w:color="000000" w:sz="8"/>
              <w:left w:val="outset" w:color="000000" w:sz="8"/>
              <w:bottom w:val="outset" w:color="000000" w:sz="8"/>
              <w:right w:val="outset" w:color="000000" w:sz="8"/>
            </w:tcBorders>
            <w:vAlign w:val="center"/>
          </w:tcPr>
          <w:bookmarkStart w:name="5870" w:id="7784"/>
          <w:p>
            <w:pPr>
              <w:spacing w:after="0"/>
              <w:ind w:left="0"/>
              <w:jc w:val="center"/>
            </w:pPr>
          </w:p>
          <w:bookmarkEnd w:id="7784"/>
        </w:tc>
        <w:tc>
          <w:tcPr>
            <w:tcW w:w="861" w:type="dxa"/>
            <w:tcBorders>
              <w:top w:val="outset" w:color="000000" w:sz="8"/>
              <w:left w:val="outset" w:color="000000" w:sz="8"/>
              <w:bottom w:val="outset" w:color="000000" w:sz="8"/>
              <w:right w:val="outset" w:color="000000" w:sz="8"/>
            </w:tcBorders>
            <w:vAlign w:val="center"/>
          </w:tcPr>
          <w:bookmarkStart w:name="5871" w:id="7785"/>
          <w:p>
            <w:pPr>
              <w:spacing w:after="0"/>
              <w:ind w:left="0"/>
              <w:jc w:val="center"/>
            </w:pPr>
          </w:p>
          <w:bookmarkEnd w:id="7785"/>
        </w:tc>
        <w:tc>
          <w:tcPr>
            <w:tcW w:w="861" w:type="dxa"/>
            <w:tcBorders>
              <w:top w:val="outset" w:color="000000" w:sz="8"/>
              <w:left w:val="outset" w:color="000000" w:sz="8"/>
              <w:bottom w:val="outset" w:color="000000" w:sz="8"/>
              <w:right w:val="outset" w:color="000000" w:sz="8"/>
            </w:tcBorders>
            <w:vAlign w:val="center"/>
          </w:tcPr>
          <w:bookmarkStart w:name="5872" w:id="7786"/>
          <w:p>
            <w:pPr>
              <w:spacing w:after="0"/>
              <w:ind w:left="0"/>
              <w:jc w:val="center"/>
            </w:pPr>
            <w:r>
              <w:rPr>
                <w:rFonts w:ascii="Arial"/>
                <w:b w:val="false"/>
                <w:i w:val="false"/>
                <w:color w:val="000000"/>
                <w:sz w:val="15"/>
              </w:rPr>
              <w:t>81,5</w:t>
            </w:r>
          </w:p>
          <w:bookmarkEnd w:id="7786"/>
        </w:tc>
        <w:tc>
          <w:tcPr>
            <w:tcW w:w="986" w:type="dxa"/>
            <w:tcBorders>
              <w:top w:val="outset" w:color="000000" w:sz="8"/>
              <w:left w:val="outset" w:color="000000" w:sz="8"/>
              <w:bottom w:val="outset" w:color="000000" w:sz="8"/>
              <w:right w:val="outset" w:color="000000" w:sz="8"/>
            </w:tcBorders>
            <w:vAlign w:val="center"/>
          </w:tcPr>
          <w:bookmarkStart w:name="5873" w:id="7787"/>
          <w:p>
            <w:pPr>
              <w:spacing w:after="0"/>
              <w:ind w:left="0"/>
              <w:jc w:val="center"/>
            </w:pPr>
            <w:r>
              <w:rPr>
                <w:rFonts w:ascii="Arial"/>
                <w:b w:val="false"/>
                <w:i w:val="false"/>
                <w:color w:val="000000"/>
                <w:sz w:val="15"/>
              </w:rPr>
              <w:t>30</w:t>
            </w:r>
          </w:p>
          <w:bookmarkEnd w:id="77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74" w:id="7788"/>
          <w:p>
            <w:pPr>
              <w:spacing w:after="0"/>
              <w:ind w:left="0"/>
              <w:jc w:val="left"/>
            </w:pPr>
            <w:r>
              <w:rPr>
                <w:rFonts w:ascii="Arial"/>
                <w:b w:val="false"/>
                <w:i w:val="false"/>
                <w:color w:val="000000"/>
                <w:sz w:val="15"/>
              </w:rPr>
              <w:t>Вул. Привокзальна</w:t>
            </w:r>
          </w:p>
          <w:bookmarkEnd w:id="7788"/>
        </w:tc>
        <w:tc>
          <w:tcPr>
            <w:tcW w:w="875" w:type="dxa"/>
            <w:tcBorders>
              <w:top w:val="outset" w:color="000000" w:sz="8"/>
              <w:left w:val="outset" w:color="000000" w:sz="8"/>
              <w:bottom w:val="outset" w:color="000000" w:sz="8"/>
              <w:right w:val="outset" w:color="000000" w:sz="8"/>
            </w:tcBorders>
            <w:vAlign w:val="center"/>
          </w:tcPr>
          <w:bookmarkStart w:name="5875" w:id="7789"/>
          <w:p>
            <w:pPr>
              <w:spacing w:after="0"/>
              <w:ind w:left="0"/>
              <w:jc w:val="center"/>
            </w:pPr>
            <w:r>
              <w:rPr>
                <w:rFonts w:ascii="Arial"/>
                <w:b w:val="false"/>
                <w:i w:val="false"/>
                <w:color w:val="000000"/>
                <w:sz w:val="15"/>
              </w:rPr>
              <w:t>0,05</w:t>
            </w:r>
          </w:p>
          <w:bookmarkEnd w:id="7789"/>
        </w:tc>
        <w:tc>
          <w:tcPr>
            <w:tcW w:w="986" w:type="dxa"/>
            <w:tcBorders>
              <w:top w:val="outset" w:color="000000" w:sz="8"/>
              <w:left w:val="outset" w:color="000000" w:sz="8"/>
              <w:bottom w:val="outset" w:color="000000" w:sz="8"/>
              <w:right w:val="outset" w:color="000000" w:sz="8"/>
            </w:tcBorders>
            <w:vAlign w:val="center"/>
          </w:tcPr>
          <w:bookmarkStart w:name="5876" w:id="7790"/>
          <w:p>
            <w:pPr>
              <w:spacing w:after="0"/>
              <w:ind w:left="0"/>
              <w:jc w:val="center"/>
            </w:pPr>
            <w:r>
              <w:rPr>
                <w:rFonts w:ascii="Arial"/>
                <w:b w:val="false"/>
                <w:i w:val="false"/>
                <w:color w:val="000000"/>
                <w:sz w:val="15"/>
              </w:rPr>
              <w:t>32,5</w:t>
            </w:r>
          </w:p>
          <w:bookmarkEnd w:id="7790"/>
        </w:tc>
        <w:tc>
          <w:tcPr>
            <w:tcW w:w="848" w:type="dxa"/>
            <w:tcBorders>
              <w:top w:val="outset" w:color="000000" w:sz="8"/>
              <w:left w:val="outset" w:color="000000" w:sz="8"/>
              <w:bottom w:val="outset" w:color="000000" w:sz="8"/>
              <w:right w:val="outset" w:color="000000" w:sz="8"/>
            </w:tcBorders>
            <w:vAlign w:val="center"/>
          </w:tcPr>
          <w:bookmarkStart w:name="5877" w:id="7791"/>
          <w:p>
            <w:pPr>
              <w:spacing w:after="0"/>
              <w:ind w:left="0"/>
              <w:jc w:val="center"/>
            </w:pPr>
            <w:r>
              <w:rPr>
                <w:rFonts w:ascii="Arial"/>
                <w:b w:val="false"/>
                <w:i w:val="false"/>
                <w:color w:val="000000"/>
                <w:sz w:val="15"/>
              </w:rPr>
              <w:t>2009</w:t>
            </w:r>
          </w:p>
          <w:bookmarkEnd w:id="7791"/>
        </w:tc>
        <w:tc>
          <w:tcPr>
            <w:tcW w:w="861" w:type="dxa"/>
            <w:tcBorders>
              <w:top w:val="outset" w:color="000000" w:sz="8"/>
              <w:left w:val="outset" w:color="000000" w:sz="8"/>
              <w:bottom w:val="outset" w:color="000000" w:sz="8"/>
              <w:right w:val="outset" w:color="000000" w:sz="8"/>
            </w:tcBorders>
            <w:vAlign w:val="center"/>
          </w:tcPr>
          <w:bookmarkStart w:name="5878" w:id="7792"/>
          <w:p>
            <w:pPr>
              <w:spacing w:after="0"/>
              <w:ind w:left="0"/>
              <w:jc w:val="center"/>
            </w:pPr>
          </w:p>
          <w:bookmarkEnd w:id="7792"/>
        </w:tc>
        <w:tc>
          <w:tcPr>
            <w:tcW w:w="861" w:type="dxa"/>
            <w:tcBorders>
              <w:top w:val="outset" w:color="000000" w:sz="8"/>
              <w:left w:val="outset" w:color="000000" w:sz="8"/>
              <w:bottom w:val="outset" w:color="000000" w:sz="8"/>
              <w:right w:val="outset" w:color="000000" w:sz="8"/>
            </w:tcBorders>
            <w:vAlign w:val="center"/>
          </w:tcPr>
          <w:bookmarkStart w:name="5879" w:id="7793"/>
          <w:p>
            <w:pPr>
              <w:spacing w:after="0"/>
              <w:ind w:left="0"/>
              <w:jc w:val="center"/>
            </w:pPr>
          </w:p>
          <w:bookmarkEnd w:id="7793"/>
        </w:tc>
        <w:tc>
          <w:tcPr>
            <w:tcW w:w="861" w:type="dxa"/>
            <w:tcBorders>
              <w:top w:val="outset" w:color="000000" w:sz="8"/>
              <w:left w:val="outset" w:color="000000" w:sz="8"/>
              <w:bottom w:val="outset" w:color="000000" w:sz="8"/>
              <w:right w:val="outset" w:color="000000" w:sz="8"/>
            </w:tcBorders>
            <w:vAlign w:val="center"/>
          </w:tcPr>
          <w:bookmarkStart w:name="5880" w:id="7794"/>
          <w:p>
            <w:pPr>
              <w:spacing w:after="0"/>
              <w:ind w:left="0"/>
              <w:jc w:val="center"/>
            </w:pPr>
          </w:p>
          <w:bookmarkEnd w:id="7794"/>
        </w:tc>
        <w:tc>
          <w:tcPr>
            <w:tcW w:w="972" w:type="dxa"/>
            <w:tcBorders>
              <w:top w:val="outset" w:color="000000" w:sz="8"/>
              <w:left w:val="outset" w:color="000000" w:sz="8"/>
              <w:bottom w:val="outset" w:color="000000" w:sz="8"/>
              <w:right w:val="outset" w:color="000000" w:sz="8"/>
            </w:tcBorders>
            <w:vAlign w:val="center"/>
          </w:tcPr>
          <w:bookmarkStart w:name="5881" w:id="7795"/>
          <w:p>
            <w:pPr>
              <w:spacing w:after="0"/>
              <w:ind w:left="0"/>
              <w:jc w:val="center"/>
            </w:pPr>
          </w:p>
          <w:bookmarkEnd w:id="7795"/>
        </w:tc>
        <w:tc>
          <w:tcPr>
            <w:tcW w:w="875" w:type="dxa"/>
            <w:tcBorders>
              <w:top w:val="outset" w:color="000000" w:sz="8"/>
              <w:left w:val="outset" w:color="000000" w:sz="8"/>
              <w:bottom w:val="outset" w:color="000000" w:sz="8"/>
              <w:right w:val="outset" w:color="000000" w:sz="8"/>
            </w:tcBorders>
            <w:vAlign w:val="center"/>
          </w:tcPr>
          <w:bookmarkStart w:name="5882" w:id="7796"/>
          <w:p>
            <w:pPr>
              <w:spacing w:after="0"/>
              <w:ind w:left="0"/>
              <w:jc w:val="center"/>
            </w:pPr>
          </w:p>
          <w:bookmarkEnd w:id="7796"/>
        </w:tc>
        <w:tc>
          <w:tcPr>
            <w:tcW w:w="861" w:type="dxa"/>
            <w:tcBorders>
              <w:top w:val="outset" w:color="000000" w:sz="8"/>
              <w:left w:val="outset" w:color="000000" w:sz="8"/>
              <w:bottom w:val="outset" w:color="000000" w:sz="8"/>
              <w:right w:val="outset" w:color="000000" w:sz="8"/>
            </w:tcBorders>
            <w:vAlign w:val="center"/>
          </w:tcPr>
          <w:bookmarkStart w:name="5883" w:id="7797"/>
          <w:p>
            <w:pPr>
              <w:spacing w:after="0"/>
              <w:ind w:left="0"/>
              <w:jc w:val="center"/>
            </w:pPr>
            <w:r>
              <w:rPr>
                <w:rFonts w:ascii="Arial"/>
                <w:b w:val="false"/>
                <w:i w:val="false"/>
                <w:color w:val="000000"/>
                <w:sz w:val="15"/>
              </w:rPr>
              <w:t>32,5</w:t>
            </w:r>
          </w:p>
          <w:bookmarkEnd w:id="7797"/>
        </w:tc>
        <w:tc>
          <w:tcPr>
            <w:tcW w:w="861" w:type="dxa"/>
            <w:tcBorders>
              <w:top w:val="outset" w:color="000000" w:sz="8"/>
              <w:left w:val="outset" w:color="000000" w:sz="8"/>
              <w:bottom w:val="outset" w:color="000000" w:sz="8"/>
              <w:right w:val="outset" w:color="000000" w:sz="8"/>
            </w:tcBorders>
            <w:vAlign w:val="center"/>
          </w:tcPr>
          <w:bookmarkStart w:name="5884" w:id="7798"/>
          <w:p>
            <w:pPr>
              <w:spacing w:after="0"/>
              <w:ind w:left="0"/>
              <w:jc w:val="center"/>
            </w:pPr>
          </w:p>
          <w:bookmarkEnd w:id="7798"/>
        </w:tc>
        <w:tc>
          <w:tcPr>
            <w:tcW w:w="986" w:type="dxa"/>
            <w:tcBorders>
              <w:top w:val="outset" w:color="000000" w:sz="8"/>
              <w:left w:val="outset" w:color="000000" w:sz="8"/>
              <w:bottom w:val="outset" w:color="000000" w:sz="8"/>
              <w:right w:val="outset" w:color="000000" w:sz="8"/>
            </w:tcBorders>
            <w:vAlign w:val="center"/>
          </w:tcPr>
          <w:bookmarkStart w:name="5885" w:id="7799"/>
          <w:p>
            <w:pPr>
              <w:spacing w:after="0"/>
              <w:ind w:left="0"/>
              <w:jc w:val="center"/>
            </w:pPr>
            <w:r>
              <w:rPr>
                <w:rFonts w:ascii="Arial"/>
                <w:b w:val="false"/>
                <w:i w:val="false"/>
                <w:color w:val="000000"/>
                <w:sz w:val="15"/>
              </w:rPr>
              <w:t>25</w:t>
            </w:r>
          </w:p>
          <w:bookmarkEnd w:id="77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86" w:id="7800"/>
          <w:p>
            <w:pPr>
              <w:spacing w:after="0"/>
              <w:ind w:left="0"/>
              <w:jc w:val="left"/>
            </w:pPr>
            <w:r>
              <w:rPr>
                <w:rFonts w:ascii="Arial"/>
                <w:b w:val="false"/>
                <w:i w:val="false"/>
                <w:color w:val="000000"/>
                <w:sz w:val="15"/>
              </w:rPr>
              <w:t>Вул. Абая Кунанбаєва</w:t>
            </w:r>
          </w:p>
          <w:bookmarkEnd w:id="7800"/>
        </w:tc>
        <w:tc>
          <w:tcPr>
            <w:tcW w:w="875" w:type="dxa"/>
            <w:tcBorders>
              <w:top w:val="outset" w:color="000000" w:sz="8"/>
              <w:left w:val="outset" w:color="000000" w:sz="8"/>
              <w:bottom w:val="outset" w:color="000000" w:sz="8"/>
              <w:right w:val="outset" w:color="000000" w:sz="8"/>
            </w:tcBorders>
            <w:vAlign w:val="center"/>
          </w:tcPr>
          <w:bookmarkStart w:name="5887" w:id="7801"/>
          <w:p>
            <w:pPr>
              <w:spacing w:after="0"/>
              <w:ind w:left="0"/>
              <w:jc w:val="center"/>
            </w:pPr>
            <w:r>
              <w:rPr>
                <w:rFonts w:ascii="Arial"/>
                <w:b w:val="false"/>
                <w:i w:val="false"/>
                <w:color w:val="000000"/>
                <w:sz w:val="15"/>
              </w:rPr>
              <w:t>0,08</w:t>
            </w:r>
          </w:p>
          <w:bookmarkEnd w:id="7801"/>
        </w:tc>
        <w:tc>
          <w:tcPr>
            <w:tcW w:w="986" w:type="dxa"/>
            <w:tcBorders>
              <w:top w:val="outset" w:color="000000" w:sz="8"/>
              <w:left w:val="outset" w:color="000000" w:sz="8"/>
              <w:bottom w:val="outset" w:color="000000" w:sz="8"/>
              <w:right w:val="outset" w:color="000000" w:sz="8"/>
            </w:tcBorders>
            <w:vAlign w:val="center"/>
          </w:tcPr>
          <w:bookmarkStart w:name="5888" w:id="7802"/>
          <w:p>
            <w:pPr>
              <w:spacing w:after="0"/>
              <w:ind w:left="0"/>
              <w:jc w:val="center"/>
            </w:pPr>
            <w:r>
              <w:rPr>
                <w:rFonts w:ascii="Arial"/>
                <w:b w:val="false"/>
                <w:i w:val="false"/>
                <w:color w:val="000000"/>
                <w:sz w:val="15"/>
              </w:rPr>
              <w:t>92,0</w:t>
            </w:r>
          </w:p>
          <w:bookmarkEnd w:id="7802"/>
        </w:tc>
        <w:tc>
          <w:tcPr>
            <w:tcW w:w="848" w:type="dxa"/>
            <w:tcBorders>
              <w:top w:val="outset" w:color="000000" w:sz="8"/>
              <w:left w:val="outset" w:color="000000" w:sz="8"/>
              <w:bottom w:val="outset" w:color="000000" w:sz="8"/>
              <w:right w:val="outset" w:color="000000" w:sz="8"/>
            </w:tcBorders>
            <w:vAlign w:val="center"/>
          </w:tcPr>
          <w:bookmarkStart w:name="5889" w:id="7803"/>
          <w:p>
            <w:pPr>
              <w:spacing w:after="0"/>
              <w:ind w:left="0"/>
              <w:jc w:val="center"/>
            </w:pPr>
            <w:r>
              <w:rPr>
                <w:rFonts w:ascii="Arial"/>
                <w:b w:val="false"/>
                <w:i w:val="false"/>
                <w:color w:val="000000"/>
                <w:sz w:val="15"/>
              </w:rPr>
              <w:t>2009</w:t>
            </w:r>
          </w:p>
          <w:bookmarkEnd w:id="7803"/>
        </w:tc>
        <w:tc>
          <w:tcPr>
            <w:tcW w:w="861" w:type="dxa"/>
            <w:tcBorders>
              <w:top w:val="outset" w:color="000000" w:sz="8"/>
              <w:left w:val="outset" w:color="000000" w:sz="8"/>
              <w:bottom w:val="outset" w:color="000000" w:sz="8"/>
              <w:right w:val="outset" w:color="000000" w:sz="8"/>
            </w:tcBorders>
            <w:vAlign w:val="center"/>
          </w:tcPr>
          <w:bookmarkStart w:name="5890" w:id="7804"/>
          <w:p>
            <w:pPr>
              <w:spacing w:after="0"/>
              <w:ind w:left="0"/>
              <w:jc w:val="center"/>
            </w:pPr>
          </w:p>
          <w:bookmarkEnd w:id="7804"/>
        </w:tc>
        <w:tc>
          <w:tcPr>
            <w:tcW w:w="861" w:type="dxa"/>
            <w:tcBorders>
              <w:top w:val="outset" w:color="000000" w:sz="8"/>
              <w:left w:val="outset" w:color="000000" w:sz="8"/>
              <w:bottom w:val="outset" w:color="000000" w:sz="8"/>
              <w:right w:val="outset" w:color="000000" w:sz="8"/>
            </w:tcBorders>
            <w:vAlign w:val="center"/>
          </w:tcPr>
          <w:bookmarkStart w:name="5891" w:id="7805"/>
          <w:p>
            <w:pPr>
              <w:spacing w:after="0"/>
              <w:ind w:left="0"/>
              <w:jc w:val="center"/>
            </w:pPr>
          </w:p>
          <w:bookmarkEnd w:id="7805"/>
        </w:tc>
        <w:tc>
          <w:tcPr>
            <w:tcW w:w="861" w:type="dxa"/>
            <w:tcBorders>
              <w:top w:val="outset" w:color="000000" w:sz="8"/>
              <w:left w:val="outset" w:color="000000" w:sz="8"/>
              <w:bottom w:val="outset" w:color="000000" w:sz="8"/>
              <w:right w:val="outset" w:color="000000" w:sz="8"/>
            </w:tcBorders>
            <w:vAlign w:val="center"/>
          </w:tcPr>
          <w:bookmarkStart w:name="5892" w:id="7806"/>
          <w:p>
            <w:pPr>
              <w:spacing w:after="0"/>
              <w:ind w:left="0"/>
              <w:jc w:val="center"/>
            </w:pPr>
          </w:p>
          <w:bookmarkEnd w:id="7806"/>
        </w:tc>
        <w:tc>
          <w:tcPr>
            <w:tcW w:w="972" w:type="dxa"/>
            <w:tcBorders>
              <w:top w:val="outset" w:color="000000" w:sz="8"/>
              <w:left w:val="outset" w:color="000000" w:sz="8"/>
              <w:bottom w:val="outset" w:color="000000" w:sz="8"/>
              <w:right w:val="outset" w:color="000000" w:sz="8"/>
            </w:tcBorders>
            <w:vAlign w:val="center"/>
          </w:tcPr>
          <w:bookmarkStart w:name="5893" w:id="7807"/>
          <w:p>
            <w:pPr>
              <w:spacing w:after="0"/>
              <w:ind w:left="0"/>
              <w:jc w:val="center"/>
            </w:pPr>
          </w:p>
          <w:bookmarkEnd w:id="7807"/>
        </w:tc>
        <w:tc>
          <w:tcPr>
            <w:tcW w:w="875" w:type="dxa"/>
            <w:tcBorders>
              <w:top w:val="outset" w:color="000000" w:sz="8"/>
              <w:left w:val="outset" w:color="000000" w:sz="8"/>
              <w:bottom w:val="outset" w:color="000000" w:sz="8"/>
              <w:right w:val="outset" w:color="000000" w:sz="8"/>
            </w:tcBorders>
            <w:vAlign w:val="center"/>
          </w:tcPr>
          <w:bookmarkStart w:name="5894" w:id="7808"/>
          <w:p>
            <w:pPr>
              <w:spacing w:after="0"/>
              <w:ind w:left="0"/>
              <w:jc w:val="center"/>
            </w:pPr>
          </w:p>
          <w:bookmarkEnd w:id="7808"/>
        </w:tc>
        <w:tc>
          <w:tcPr>
            <w:tcW w:w="861" w:type="dxa"/>
            <w:tcBorders>
              <w:top w:val="outset" w:color="000000" w:sz="8"/>
              <w:left w:val="outset" w:color="000000" w:sz="8"/>
              <w:bottom w:val="outset" w:color="000000" w:sz="8"/>
              <w:right w:val="outset" w:color="000000" w:sz="8"/>
            </w:tcBorders>
            <w:vAlign w:val="center"/>
          </w:tcPr>
          <w:bookmarkStart w:name="5895" w:id="7809"/>
          <w:p>
            <w:pPr>
              <w:spacing w:after="0"/>
              <w:ind w:left="0"/>
              <w:jc w:val="center"/>
            </w:pPr>
            <w:r>
              <w:rPr>
                <w:rFonts w:ascii="Arial"/>
                <w:b w:val="false"/>
                <w:i w:val="false"/>
                <w:color w:val="000000"/>
                <w:sz w:val="15"/>
              </w:rPr>
              <w:t>92,0</w:t>
            </w:r>
          </w:p>
          <w:bookmarkEnd w:id="7809"/>
        </w:tc>
        <w:tc>
          <w:tcPr>
            <w:tcW w:w="861" w:type="dxa"/>
            <w:tcBorders>
              <w:top w:val="outset" w:color="000000" w:sz="8"/>
              <w:left w:val="outset" w:color="000000" w:sz="8"/>
              <w:bottom w:val="outset" w:color="000000" w:sz="8"/>
              <w:right w:val="outset" w:color="000000" w:sz="8"/>
            </w:tcBorders>
            <w:vAlign w:val="center"/>
          </w:tcPr>
          <w:bookmarkStart w:name="5896" w:id="7810"/>
          <w:p>
            <w:pPr>
              <w:spacing w:after="0"/>
              <w:ind w:left="0"/>
              <w:jc w:val="center"/>
            </w:pPr>
          </w:p>
          <w:bookmarkEnd w:id="7810"/>
        </w:tc>
        <w:tc>
          <w:tcPr>
            <w:tcW w:w="986" w:type="dxa"/>
            <w:tcBorders>
              <w:top w:val="outset" w:color="000000" w:sz="8"/>
              <w:left w:val="outset" w:color="000000" w:sz="8"/>
              <w:bottom w:val="outset" w:color="000000" w:sz="8"/>
              <w:right w:val="outset" w:color="000000" w:sz="8"/>
            </w:tcBorders>
            <w:vAlign w:val="center"/>
          </w:tcPr>
          <w:bookmarkStart w:name="5897" w:id="7811"/>
          <w:p>
            <w:pPr>
              <w:spacing w:after="0"/>
              <w:ind w:left="0"/>
              <w:jc w:val="center"/>
            </w:pPr>
            <w:r>
              <w:rPr>
                <w:rFonts w:ascii="Arial"/>
                <w:b w:val="false"/>
                <w:i w:val="false"/>
                <w:color w:val="000000"/>
                <w:sz w:val="15"/>
              </w:rPr>
              <w:t>90</w:t>
            </w:r>
          </w:p>
          <w:bookmarkEnd w:id="78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898" w:id="7812"/>
          <w:p>
            <w:pPr>
              <w:spacing w:after="0"/>
              <w:ind w:left="0"/>
              <w:jc w:val="left"/>
            </w:pPr>
            <w:r>
              <w:rPr>
                <w:rFonts w:ascii="Arial"/>
                <w:b w:val="false"/>
                <w:i w:val="false"/>
                <w:color w:val="000000"/>
                <w:sz w:val="15"/>
              </w:rPr>
              <w:t>Вул. Грузинська</w:t>
            </w:r>
          </w:p>
          <w:bookmarkEnd w:id="7812"/>
        </w:tc>
        <w:tc>
          <w:tcPr>
            <w:tcW w:w="875" w:type="dxa"/>
            <w:tcBorders>
              <w:top w:val="outset" w:color="000000" w:sz="8"/>
              <w:left w:val="outset" w:color="000000" w:sz="8"/>
              <w:bottom w:val="outset" w:color="000000" w:sz="8"/>
              <w:right w:val="outset" w:color="000000" w:sz="8"/>
            </w:tcBorders>
            <w:vAlign w:val="center"/>
          </w:tcPr>
          <w:bookmarkStart w:name="5899" w:id="7813"/>
          <w:p>
            <w:pPr>
              <w:spacing w:after="0"/>
              <w:ind w:left="0"/>
              <w:jc w:val="center"/>
            </w:pPr>
            <w:r>
              <w:rPr>
                <w:rFonts w:ascii="Arial"/>
                <w:b w:val="false"/>
                <w:i w:val="false"/>
                <w:color w:val="000000"/>
                <w:sz w:val="15"/>
              </w:rPr>
              <w:t>0,23</w:t>
            </w:r>
          </w:p>
          <w:bookmarkEnd w:id="7813"/>
        </w:tc>
        <w:tc>
          <w:tcPr>
            <w:tcW w:w="986" w:type="dxa"/>
            <w:tcBorders>
              <w:top w:val="outset" w:color="000000" w:sz="8"/>
              <w:left w:val="outset" w:color="000000" w:sz="8"/>
              <w:bottom w:val="outset" w:color="000000" w:sz="8"/>
              <w:right w:val="outset" w:color="000000" w:sz="8"/>
            </w:tcBorders>
            <w:vAlign w:val="center"/>
          </w:tcPr>
          <w:bookmarkStart w:name="5900" w:id="7814"/>
          <w:p>
            <w:pPr>
              <w:spacing w:after="0"/>
              <w:ind w:left="0"/>
              <w:jc w:val="center"/>
            </w:pPr>
            <w:r>
              <w:rPr>
                <w:rFonts w:ascii="Arial"/>
                <w:b w:val="false"/>
                <w:i w:val="false"/>
                <w:color w:val="000000"/>
                <w:sz w:val="15"/>
              </w:rPr>
              <w:t>61,5</w:t>
            </w:r>
          </w:p>
          <w:bookmarkEnd w:id="7814"/>
        </w:tc>
        <w:tc>
          <w:tcPr>
            <w:tcW w:w="848" w:type="dxa"/>
            <w:tcBorders>
              <w:top w:val="outset" w:color="000000" w:sz="8"/>
              <w:left w:val="outset" w:color="000000" w:sz="8"/>
              <w:bottom w:val="outset" w:color="000000" w:sz="8"/>
              <w:right w:val="outset" w:color="000000" w:sz="8"/>
            </w:tcBorders>
            <w:vAlign w:val="center"/>
          </w:tcPr>
          <w:bookmarkStart w:name="5901" w:id="7815"/>
          <w:p>
            <w:pPr>
              <w:spacing w:after="0"/>
              <w:ind w:left="0"/>
              <w:jc w:val="center"/>
            </w:pPr>
            <w:r>
              <w:rPr>
                <w:rFonts w:ascii="Arial"/>
                <w:b w:val="false"/>
                <w:i w:val="false"/>
                <w:color w:val="000000"/>
                <w:sz w:val="15"/>
              </w:rPr>
              <w:t>2008</w:t>
            </w:r>
          </w:p>
          <w:bookmarkEnd w:id="7815"/>
        </w:tc>
        <w:tc>
          <w:tcPr>
            <w:tcW w:w="861" w:type="dxa"/>
            <w:tcBorders>
              <w:top w:val="outset" w:color="000000" w:sz="8"/>
              <w:left w:val="outset" w:color="000000" w:sz="8"/>
              <w:bottom w:val="outset" w:color="000000" w:sz="8"/>
              <w:right w:val="outset" w:color="000000" w:sz="8"/>
            </w:tcBorders>
            <w:vAlign w:val="center"/>
          </w:tcPr>
          <w:bookmarkStart w:name="5902" w:id="7816"/>
          <w:p>
            <w:pPr>
              <w:spacing w:after="0"/>
              <w:ind w:left="0"/>
              <w:jc w:val="center"/>
            </w:pPr>
          </w:p>
          <w:bookmarkEnd w:id="7816"/>
        </w:tc>
        <w:tc>
          <w:tcPr>
            <w:tcW w:w="861" w:type="dxa"/>
            <w:tcBorders>
              <w:top w:val="outset" w:color="000000" w:sz="8"/>
              <w:left w:val="outset" w:color="000000" w:sz="8"/>
              <w:bottom w:val="outset" w:color="000000" w:sz="8"/>
              <w:right w:val="outset" w:color="000000" w:sz="8"/>
            </w:tcBorders>
            <w:vAlign w:val="center"/>
          </w:tcPr>
          <w:bookmarkStart w:name="5903" w:id="7817"/>
          <w:p>
            <w:pPr>
              <w:spacing w:after="0"/>
              <w:ind w:left="0"/>
              <w:jc w:val="center"/>
            </w:pPr>
          </w:p>
          <w:bookmarkEnd w:id="7817"/>
        </w:tc>
        <w:tc>
          <w:tcPr>
            <w:tcW w:w="861" w:type="dxa"/>
            <w:tcBorders>
              <w:top w:val="outset" w:color="000000" w:sz="8"/>
              <w:left w:val="outset" w:color="000000" w:sz="8"/>
              <w:bottom w:val="outset" w:color="000000" w:sz="8"/>
              <w:right w:val="outset" w:color="000000" w:sz="8"/>
            </w:tcBorders>
            <w:vAlign w:val="center"/>
          </w:tcPr>
          <w:bookmarkStart w:name="5904" w:id="7818"/>
          <w:p>
            <w:pPr>
              <w:spacing w:after="0"/>
              <w:ind w:left="0"/>
              <w:jc w:val="center"/>
            </w:pPr>
          </w:p>
          <w:bookmarkEnd w:id="7818"/>
        </w:tc>
        <w:tc>
          <w:tcPr>
            <w:tcW w:w="972" w:type="dxa"/>
            <w:tcBorders>
              <w:top w:val="outset" w:color="000000" w:sz="8"/>
              <w:left w:val="outset" w:color="000000" w:sz="8"/>
              <w:bottom w:val="outset" w:color="000000" w:sz="8"/>
              <w:right w:val="outset" w:color="000000" w:sz="8"/>
            </w:tcBorders>
            <w:vAlign w:val="center"/>
          </w:tcPr>
          <w:bookmarkStart w:name="5905" w:id="7819"/>
          <w:p>
            <w:pPr>
              <w:spacing w:after="0"/>
              <w:ind w:left="0"/>
              <w:jc w:val="center"/>
            </w:pPr>
          </w:p>
          <w:bookmarkEnd w:id="7819"/>
        </w:tc>
        <w:tc>
          <w:tcPr>
            <w:tcW w:w="875" w:type="dxa"/>
            <w:tcBorders>
              <w:top w:val="outset" w:color="000000" w:sz="8"/>
              <w:left w:val="outset" w:color="000000" w:sz="8"/>
              <w:bottom w:val="outset" w:color="000000" w:sz="8"/>
              <w:right w:val="outset" w:color="000000" w:sz="8"/>
            </w:tcBorders>
            <w:vAlign w:val="center"/>
          </w:tcPr>
          <w:bookmarkStart w:name="5906" w:id="7820"/>
          <w:p>
            <w:pPr>
              <w:spacing w:after="0"/>
              <w:ind w:left="0"/>
              <w:jc w:val="center"/>
            </w:pPr>
            <w:r>
              <w:rPr>
                <w:rFonts w:ascii="Arial"/>
                <w:b w:val="false"/>
                <w:i w:val="false"/>
                <w:color w:val="000000"/>
                <w:sz w:val="15"/>
              </w:rPr>
              <w:t>61,5</w:t>
            </w:r>
          </w:p>
          <w:bookmarkEnd w:id="7820"/>
        </w:tc>
        <w:tc>
          <w:tcPr>
            <w:tcW w:w="861" w:type="dxa"/>
            <w:tcBorders>
              <w:top w:val="outset" w:color="000000" w:sz="8"/>
              <w:left w:val="outset" w:color="000000" w:sz="8"/>
              <w:bottom w:val="outset" w:color="000000" w:sz="8"/>
              <w:right w:val="outset" w:color="000000" w:sz="8"/>
            </w:tcBorders>
            <w:vAlign w:val="center"/>
          </w:tcPr>
          <w:bookmarkStart w:name="5907" w:id="7821"/>
          <w:p>
            <w:pPr>
              <w:spacing w:after="0"/>
              <w:ind w:left="0"/>
              <w:jc w:val="center"/>
            </w:pPr>
          </w:p>
          <w:bookmarkEnd w:id="7821"/>
        </w:tc>
        <w:tc>
          <w:tcPr>
            <w:tcW w:w="861" w:type="dxa"/>
            <w:tcBorders>
              <w:top w:val="outset" w:color="000000" w:sz="8"/>
              <w:left w:val="outset" w:color="000000" w:sz="8"/>
              <w:bottom w:val="outset" w:color="000000" w:sz="8"/>
              <w:right w:val="outset" w:color="000000" w:sz="8"/>
            </w:tcBorders>
            <w:vAlign w:val="center"/>
          </w:tcPr>
          <w:bookmarkStart w:name="5908" w:id="7822"/>
          <w:p>
            <w:pPr>
              <w:spacing w:after="0"/>
              <w:ind w:left="0"/>
              <w:jc w:val="center"/>
            </w:pPr>
          </w:p>
          <w:bookmarkEnd w:id="7822"/>
        </w:tc>
        <w:tc>
          <w:tcPr>
            <w:tcW w:w="986" w:type="dxa"/>
            <w:tcBorders>
              <w:top w:val="outset" w:color="000000" w:sz="8"/>
              <w:left w:val="outset" w:color="000000" w:sz="8"/>
              <w:bottom w:val="outset" w:color="000000" w:sz="8"/>
              <w:right w:val="outset" w:color="000000" w:sz="8"/>
            </w:tcBorders>
            <w:vAlign w:val="center"/>
          </w:tcPr>
          <w:bookmarkStart w:name="5909" w:id="7823"/>
          <w:p>
            <w:pPr>
              <w:spacing w:after="0"/>
              <w:ind w:left="0"/>
              <w:jc w:val="center"/>
            </w:pPr>
            <w:r>
              <w:rPr>
                <w:rFonts w:ascii="Arial"/>
                <w:b w:val="false"/>
                <w:i w:val="false"/>
                <w:color w:val="000000"/>
                <w:sz w:val="15"/>
              </w:rPr>
              <w:t>5</w:t>
            </w:r>
          </w:p>
          <w:bookmarkEnd w:id="78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10" w:id="7824"/>
          <w:p>
            <w:pPr>
              <w:spacing w:after="0"/>
              <w:ind w:left="0"/>
              <w:jc w:val="left"/>
            </w:pPr>
            <w:r>
              <w:rPr>
                <w:rFonts w:ascii="Arial"/>
                <w:b w:val="false"/>
                <w:i w:val="false"/>
                <w:color w:val="000000"/>
                <w:sz w:val="15"/>
              </w:rPr>
              <w:t>Вул. Крупської</w:t>
            </w:r>
          </w:p>
          <w:bookmarkEnd w:id="7824"/>
        </w:tc>
        <w:tc>
          <w:tcPr>
            <w:tcW w:w="875" w:type="dxa"/>
            <w:tcBorders>
              <w:top w:val="outset" w:color="000000" w:sz="8"/>
              <w:left w:val="outset" w:color="000000" w:sz="8"/>
              <w:bottom w:val="outset" w:color="000000" w:sz="8"/>
              <w:right w:val="outset" w:color="000000" w:sz="8"/>
            </w:tcBorders>
            <w:vAlign w:val="center"/>
          </w:tcPr>
          <w:bookmarkStart w:name="5911" w:id="7825"/>
          <w:p>
            <w:pPr>
              <w:spacing w:after="0"/>
              <w:ind w:left="0"/>
              <w:jc w:val="center"/>
            </w:pPr>
            <w:r>
              <w:rPr>
                <w:rFonts w:ascii="Arial"/>
                <w:b w:val="false"/>
                <w:i w:val="false"/>
                <w:color w:val="000000"/>
                <w:sz w:val="15"/>
              </w:rPr>
              <w:t>0,22</w:t>
            </w:r>
          </w:p>
          <w:bookmarkEnd w:id="7825"/>
        </w:tc>
        <w:tc>
          <w:tcPr>
            <w:tcW w:w="986" w:type="dxa"/>
            <w:tcBorders>
              <w:top w:val="outset" w:color="000000" w:sz="8"/>
              <w:left w:val="outset" w:color="000000" w:sz="8"/>
              <w:bottom w:val="outset" w:color="000000" w:sz="8"/>
              <w:right w:val="outset" w:color="000000" w:sz="8"/>
            </w:tcBorders>
            <w:vAlign w:val="center"/>
          </w:tcPr>
          <w:bookmarkStart w:name="5912" w:id="7826"/>
          <w:p>
            <w:pPr>
              <w:spacing w:after="0"/>
              <w:ind w:left="0"/>
              <w:jc w:val="center"/>
            </w:pPr>
            <w:r>
              <w:rPr>
                <w:rFonts w:ascii="Arial"/>
                <w:b w:val="false"/>
                <w:i w:val="false"/>
                <w:color w:val="000000"/>
                <w:sz w:val="15"/>
              </w:rPr>
              <w:t>63,0</w:t>
            </w:r>
          </w:p>
          <w:bookmarkEnd w:id="7826"/>
        </w:tc>
        <w:tc>
          <w:tcPr>
            <w:tcW w:w="848" w:type="dxa"/>
            <w:tcBorders>
              <w:top w:val="outset" w:color="000000" w:sz="8"/>
              <w:left w:val="outset" w:color="000000" w:sz="8"/>
              <w:bottom w:val="outset" w:color="000000" w:sz="8"/>
              <w:right w:val="outset" w:color="000000" w:sz="8"/>
            </w:tcBorders>
            <w:vAlign w:val="center"/>
          </w:tcPr>
          <w:bookmarkStart w:name="5913" w:id="7827"/>
          <w:p>
            <w:pPr>
              <w:spacing w:after="0"/>
              <w:ind w:left="0"/>
              <w:jc w:val="center"/>
            </w:pPr>
            <w:r>
              <w:rPr>
                <w:rFonts w:ascii="Arial"/>
                <w:b w:val="false"/>
                <w:i w:val="false"/>
                <w:color w:val="000000"/>
                <w:sz w:val="15"/>
              </w:rPr>
              <w:t>2004</w:t>
            </w:r>
          </w:p>
          <w:bookmarkEnd w:id="7827"/>
        </w:tc>
        <w:tc>
          <w:tcPr>
            <w:tcW w:w="861" w:type="dxa"/>
            <w:tcBorders>
              <w:top w:val="outset" w:color="000000" w:sz="8"/>
              <w:left w:val="outset" w:color="000000" w:sz="8"/>
              <w:bottom w:val="outset" w:color="000000" w:sz="8"/>
              <w:right w:val="outset" w:color="000000" w:sz="8"/>
            </w:tcBorders>
            <w:vAlign w:val="center"/>
          </w:tcPr>
          <w:bookmarkStart w:name="5914" w:id="7828"/>
          <w:p>
            <w:pPr>
              <w:spacing w:after="0"/>
              <w:ind w:left="0"/>
              <w:jc w:val="center"/>
            </w:pPr>
            <w:r>
              <w:rPr>
                <w:rFonts w:ascii="Arial"/>
                <w:b w:val="false"/>
                <w:i w:val="false"/>
                <w:color w:val="000000"/>
                <w:sz w:val="15"/>
              </w:rPr>
              <w:t>63,0</w:t>
            </w:r>
          </w:p>
          <w:bookmarkEnd w:id="7828"/>
        </w:tc>
        <w:tc>
          <w:tcPr>
            <w:tcW w:w="861" w:type="dxa"/>
            <w:tcBorders>
              <w:top w:val="outset" w:color="000000" w:sz="8"/>
              <w:left w:val="outset" w:color="000000" w:sz="8"/>
              <w:bottom w:val="outset" w:color="000000" w:sz="8"/>
              <w:right w:val="outset" w:color="000000" w:sz="8"/>
            </w:tcBorders>
            <w:vAlign w:val="center"/>
          </w:tcPr>
          <w:bookmarkStart w:name="5915" w:id="7829"/>
          <w:p>
            <w:pPr>
              <w:spacing w:after="0"/>
              <w:ind w:left="0"/>
              <w:jc w:val="center"/>
            </w:pPr>
          </w:p>
          <w:bookmarkEnd w:id="7829"/>
        </w:tc>
        <w:tc>
          <w:tcPr>
            <w:tcW w:w="861" w:type="dxa"/>
            <w:tcBorders>
              <w:top w:val="outset" w:color="000000" w:sz="8"/>
              <w:left w:val="outset" w:color="000000" w:sz="8"/>
              <w:bottom w:val="outset" w:color="000000" w:sz="8"/>
              <w:right w:val="outset" w:color="000000" w:sz="8"/>
            </w:tcBorders>
            <w:vAlign w:val="center"/>
          </w:tcPr>
          <w:bookmarkStart w:name="5916" w:id="7830"/>
          <w:p>
            <w:pPr>
              <w:spacing w:after="0"/>
              <w:ind w:left="0"/>
              <w:jc w:val="center"/>
            </w:pPr>
          </w:p>
          <w:bookmarkEnd w:id="7830"/>
        </w:tc>
        <w:tc>
          <w:tcPr>
            <w:tcW w:w="972" w:type="dxa"/>
            <w:tcBorders>
              <w:top w:val="outset" w:color="000000" w:sz="8"/>
              <w:left w:val="outset" w:color="000000" w:sz="8"/>
              <w:bottom w:val="outset" w:color="000000" w:sz="8"/>
              <w:right w:val="outset" w:color="000000" w:sz="8"/>
            </w:tcBorders>
            <w:vAlign w:val="center"/>
          </w:tcPr>
          <w:bookmarkStart w:name="5917" w:id="7831"/>
          <w:p>
            <w:pPr>
              <w:spacing w:after="0"/>
              <w:ind w:left="0"/>
              <w:jc w:val="center"/>
            </w:pPr>
          </w:p>
          <w:bookmarkEnd w:id="7831"/>
        </w:tc>
        <w:tc>
          <w:tcPr>
            <w:tcW w:w="875" w:type="dxa"/>
            <w:tcBorders>
              <w:top w:val="outset" w:color="000000" w:sz="8"/>
              <w:left w:val="outset" w:color="000000" w:sz="8"/>
              <w:bottom w:val="outset" w:color="000000" w:sz="8"/>
              <w:right w:val="outset" w:color="000000" w:sz="8"/>
            </w:tcBorders>
            <w:vAlign w:val="center"/>
          </w:tcPr>
          <w:bookmarkStart w:name="5918" w:id="7832"/>
          <w:p>
            <w:pPr>
              <w:spacing w:after="0"/>
              <w:ind w:left="0"/>
              <w:jc w:val="center"/>
            </w:pPr>
          </w:p>
          <w:bookmarkEnd w:id="7832"/>
        </w:tc>
        <w:tc>
          <w:tcPr>
            <w:tcW w:w="861" w:type="dxa"/>
            <w:tcBorders>
              <w:top w:val="outset" w:color="000000" w:sz="8"/>
              <w:left w:val="outset" w:color="000000" w:sz="8"/>
              <w:bottom w:val="outset" w:color="000000" w:sz="8"/>
              <w:right w:val="outset" w:color="000000" w:sz="8"/>
            </w:tcBorders>
            <w:vAlign w:val="center"/>
          </w:tcPr>
          <w:bookmarkStart w:name="5919" w:id="7833"/>
          <w:p>
            <w:pPr>
              <w:spacing w:after="0"/>
              <w:ind w:left="0"/>
              <w:jc w:val="center"/>
            </w:pPr>
          </w:p>
          <w:bookmarkEnd w:id="7833"/>
        </w:tc>
        <w:tc>
          <w:tcPr>
            <w:tcW w:w="861" w:type="dxa"/>
            <w:tcBorders>
              <w:top w:val="outset" w:color="000000" w:sz="8"/>
              <w:left w:val="outset" w:color="000000" w:sz="8"/>
              <w:bottom w:val="outset" w:color="000000" w:sz="8"/>
              <w:right w:val="outset" w:color="000000" w:sz="8"/>
            </w:tcBorders>
            <w:vAlign w:val="center"/>
          </w:tcPr>
          <w:bookmarkStart w:name="5920" w:id="7834"/>
          <w:p>
            <w:pPr>
              <w:spacing w:after="0"/>
              <w:ind w:left="0"/>
              <w:jc w:val="center"/>
            </w:pPr>
          </w:p>
          <w:bookmarkEnd w:id="7834"/>
        </w:tc>
        <w:tc>
          <w:tcPr>
            <w:tcW w:w="986" w:type="dxa"/>
            <w:tcBorders>
              <w:top w:val="outset" w:color="000000" w:sz="8"/>
              <w:left w:val="outset" w:color="000000" w:sz="8"/>
              <w:bottom w:val="outset" w:color="000000" w:sz="8"/>
              <w:right w:val="outset" w:color="000000" w:sz="8"/>
            </w:tcBorders>
            <w:vAlign w:val="center"/>
          </w:tcPr>
          <w:bookmarkStart w:name="5921" w:id="7835"/>
          <w:p>
            <w:pPr>
              <w:spacing w:after="0"/>
              <w:ind w:left="0"/>
              <w:jc w:val="center"/>
            </w:pPr>
            <w:r>
              <w:rPr>
                <w:rFonts w:ascii="Arial"/>
                <w:b w:val="false"/>
                <w:i w:val="false"/>
                <w:color w:val="000000"/>
                <w:sz w:val="15"/>
              </w:rPr>
              <w:t>10</w:t>
            </w:r>
          </w:p>
          <w:bookmarkEnd w:id="78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22" w:id="7836"/>
          <w:p>
            <w:pPr>
              <w:spacing w:after="0"/>
              <w:ind w:left="0"/>
              <w:jc w:val="left"/>
            </w:pPr>
            <w:r>
              <w:rPr>
                <w:rFonts w:ascii="Arial"/>
                <w:b w:val="false"/>
                <w:i w:val="false"/>
                <w:color w:val="000000"/>
                <w:sz w:val="15"/>
              </w:rPr>
              <w:t>Вул. Сормовська</w:t>
            </w:r>
          </w:p>
          <w:bookmarkEnd w:id="7836"/>
        </w:tc>
        <w:tc>
          <w:tcPr>
            <w:tcW w:w="875" w:type="dxa"/>
            <w:tcBorders>
              <w:top w:val="outset" w:color="000000" w:sz="8"/>
              <w:left w:val="outset" w:color="000000" w:sz="8"/>
              <w:bottom w:val="outset" w:color="000000" w:sz="8"/>
              <w:right w:val="outset" w:color="000000" w:sz="8"/>
            </w:tcBorders>
            <w:vAlign w:val="center"/>
          </w:tcPr>
          <w:bookmarkStart w:name="5923" w:id="7837"/>
          <w:p>
            <w:pPr>
              <w:spacing w:after="0"/>
              <w:ind w:left="0"/>
              <w:jc w:val="center"/>
            </w:pPr>
            <w:r>
              <w:rPr>
                <w:rFonts w:ascii="Arial"/>
                <w:b w:val="false"/>
                <w:i w:val="false"/>
                <w:color w:val="000000"/>
                <w:sz w:val="15"/>
              </w:rPr>
              <w:t>0,27</w:t>
            </w:r>
          </w:p>
          <w:bookmarkEnd w:id="7837"/>
        </w:tc>
        <w:tc>
          <w:tcPr>
            <w:tcW w:w="986" w:type="dxa"/>
            <w:tcBorders>
              <w:top w:val="outset" w:color="000000" w:sz="8"/>
              <w:left w:val="outset" w:color="000000" w:sz="8"/>
              <w:bottom w:val="outset" w:color="000000" w:sz="8"/>
              <w:right w:val="outset" w:color="000000" w:sz="8"/>
            </w:tcBorders>
            <w:vAlign w:val="center"/>
          </w:tcPr>
          <w:bookmarkStart w:name="5924" w:id="7838"/>
          <w:p>
            <w:pPr>
              <w:spacing w:after="0"/>
              <w:ind w:left="0"/>
              <w:jc w:val="center"/>
            </w:pPr>
            <w:r>
              <w:rPr>
                <w:rFonts w:ascii="Arial"/>
                <w:b w:val="false"/>
                <w:i w:val="false"/>
                <w:color w:val="000000"/>
                <w:sz w:val="15"/>
              </w:rPr>
              <w:t>91,5</w:t>
            </w:r>
          </w:p>
          <w:bookmarkEnd w:id="7838"/>
        </w:tc>
        <w:tc>
          <w:tcPr>
            <w:tcW w:w="848" w:type="dxa"/>
            <w:tcBorders>
              <w:top w:val="outset" w:color="000000" w:sz="8"/>
              <w:left w:val="outset" w:color="000000" w:sz="8"/>
              <w:bottom w:val="outset" w:color="000000" w:sz="8"/>
              <w:right w:val="outset" w:color="000000" w:sz="8"/>
            </w:tcBorders>
            <w:vAlign w:val="center"/>
          </w:tcPr>
          <w:bookmarkStart w:name="5925" w:id="7839"/>
          <w:p>
            <w:pPr>
              <w:spacing w:after="0"/>
              <w:ind w:left="0"/>
              <w:jc w:val="center"/>
            </w:pPr>
            <w:r>
              <w:rPr>
                <w:rFonts w:ascii="Arial"/>
                <w:b w:val="false"/>
                <w:i w:val="false"/>
                <w:color w:val="000000"/>
                <w:sz w:val="15"/>
              </w:rPr>
              <w:t>2004</w:t>
            </w:r>
          </w:p>
          <w:bookmarkEnd w:id="7839"/>
        </w:tc>
        <w:tc>
          <w:tcPr>
            <w:tcW w:w="861" w:type="dxa"/>
            <w:tcBorders>
              <w:top w:val="outset" w:color="000000" w:sz="8"/>
              <w:left w:val="outset" w:color="000000" w:sz="8"/>
              <w:bottom w:val="outset" w:color="000000" w:sz="8"/>
              <w:right w:val="outset" w:color="000000" w:sz="8"/>
            </w:tcBorders>
            <w:vAlign w:val="center"/>
          </w:tcPr>
          <w:bookmarkStart w:name="5926" w:id="7840"/>
          <w:p>
            <w:pPr>
              <w:spacing w:after="0"/>
              <w:ind w:left="0"/>
              <w:jc w:val="center"/>
            </w:pPr>
            <w:r>
              <w:rPr>
                <w:rFonts w:ascii="Arial"/>
                <w:b w:val="false"/>
                <w:i w:val="false"/>
                <w:color w:val="000000"/>
                <w:sz w:val="15"/>
              </w:rPr>
              <w:t>91,5</w:t>
            </w:r>
          </w:p>
          <w:bookmarkEnd w:id="7840"/>
        </w:tc>
        <w:tc>
          <w:tcPr>
            <w:tcW w:w="861" w:type="dxa"/>
            <w:tcBorders>
              <w:top w:val="outset" w:color="000000" w:sz="8"/>
              <w:left w:val="outset" w:color="000000" w:sz="8"/>
              <w:bottom w:val="outset" w:color="000000" w:sz="8"/>
              <w:right w:val="outset" w:color="000000" w:sz="8"/>
            </w:tcBorders>
            <w:vAlign w:val="center"/>
          </w:tcPr>
          <w:bookmarkStart w:name="5927" w:id="7841"/>
          <w:p>
            <w:pPr>
              <w:spacing w:after="0"/>
              <w:ind w:left="0"/>
              <w:jc w:val="center"/>
            </w:pPr>
          </w:p>
          <w:bookmarkEnd w:id="7841"/>
        </w:tc>
        <w:tc>
          <w:tcPr>
            <w:tcW w:w="861" w:type="dxa"/>
            <w:tcBorders>
              <w:top w:val="outset" w:color="000000" w:sz="8"/>
              <w:left w:val="outset" w:color="000000" w:sz="8"/>
              <w:bottom w:val="outset" w:color="000000" w:sz="8"/>
              <w:right w:val="outset" w:color="000000" w:sz="8"/>
            </w:tcBorders>
            <w:vAlign w:val="center"/>
          </w:tcPr>
          <w:bookmarkStart w:name="5928" w:id="7842"/>
          <w:p>
            <w:pPr>
              <w:spacing w:after="0"/>
              <w:ind w:left="0"/>
              <w:jc w:val="center"/>
            </w:pPr>
          </w:p>
          <w:bookmarkEnd w:id="7842"/>
        </w:tc>
        <w:tc>
          <w:tcPr>
            <w:tcW w:w="972" w:type="dxa"/>
            <w:tcBorders>
              <w:top w:val="outset" w:color="000000" w:sz="8"/>
              <w:left w:val="outset" w:color="000000" w:sz="8"/>
              <w:bottom w:val="outset" w:color="000000" w:sz="8"/>
              <w:right w:val="outset" w:color="000000" w:sz="8"/>
            </w:tcBorders>
            <w:vAlign w:val="center"/>
          </w:tcPr>
          <w:bookmarkStart w:name="5929" w:id="7843"/>
          <w:p>
            <w:pPr>
              <w:spacing w:after="0"/>
              <w:ind w:left="0"/>
              <w:jc w:val="center"/>
            </w:pPr>
          </w:p>
          <w:bookmarkEnd w:id="7843"/>
        </w:tc>
        <w:tc>
          <w:tcPr>
            <w:tcW w:w="875" w:type="dxa"/>
            <w:tcBorders>
              <w:top w:val="outset" w:color="000000" w:sz="8"/>
              <w:left w:val="outset" w:color="000000" w:sz="8"/>
              <w:bottom w:val="outset" w:color="000000" w:sz="8"/>
              <w:right w:val="outset" w:color="000000" w:sz="8"/>
            </w:tcBorders>
            <w:vAlign w:val="center"/>
          </w:tcPr>
          <w:bookmarkStart w:name="5930" w:id="7844"/>
          <w:p>
            <w:pPr>
              <w:spacing w:after="0"/>
              <w:ind w:left="0"/>
              <w:jc w:val="center"/>
            </w:pPr>
          </w:p>
          <w:bookmarkEnd w:id="7844"/>
        </w:tc>
        <w:tc>
          <w:tcPr>
            <w:tcW w:w="861" w:type="dxa"/>
            <w:tcBorders>
              <w:top w:val="outset" w:color="000000" w:sz="8"/>
              <w:left w:val="outset" w:color="000000" w:sz="8"/>
              <w:bottom w:val="outset" w:color="000000" w:sz="8"/>
              <w:right w:val="outset" w:color="000000" w:sz="8"/>
            </w:tcBorders>
            <w:vAlign w:val="center"/>
          </w:tcPr>
          <w:bookmarkStart w:name="5931" w:id="7845"/>
          <w:p>
            <w:pPr>
              <w:spacing w:after="0"/>
              <w:ind w:left="0"/>
              <w:jc w:val="center"/>
            </w:pPr>
          </w:p>
          <w:bookmarkEnd w:id="7845"/>
        </w:tc>
        <w:tc>
          <w:tcPr>
            <w:tcW w:w="861" w:type="dxa"/>
            <w:tcBorders>
              <w:top w:val="outset" w:color="000000" w:sz="8"/>
              <w:left w:val="outset" w:color="000000" w:sz="8"/>
              <w:bottom w:val="outset" w:color="000000" w:sz="8"/>
              <w:right w:val="outset" w:color="000000" w:sz="8"/>
            </w:tcBorders>
            <w:vAlign w:val="center"/>
          </w:tcPr>
          <w:bookmarkStart w:name="5932" w:id="7846"/>
          <w:p>
            <w:pPr>
              <w:spacing w:after="0"/>
              <w:ind w:left="0"/>
              <w:jc w:val="center"/>
            </w:pPr>
          </w:p>
          <w:bookmarkEnd w:id="7846"/>
        </w:tc>
        <w:tc>
          <w:tcPr>
            <w:tcW w:w="986" w:type="dxa"/>
            <w:tcBorders>
              <w:top w:val="outset" w:color="000000" w:sz="8"/>
              <w:left w:val="outset" w:color="000000" w:sz="8"/>
              <w:bottom w:val="outset" w:color="000000" w:sz="8"/>
              <w:right w:val="outset" w:color="000000" w:sz="8"/>
            </w:tcBorders>
            <w:vAlign w:val="center"/>
          </w:tcPr>
          <w:bookmarkStart w:name="5933" w:id="7847"/>
          <w:p>
            <w:pPr>
              <w:spacing w:after="0"/>
              <w:ind w:left="0"/>
              <w:jc w:val="center"/>
            </w:pPr>
            <w:r>
              <w:rPr>
                <w:rFonts w:ascii="Arial"/>
                <w:b w:val="false"/>
                <w:i w:val="false"/>
                <w:color w:val="000000"/>
                <w:sz w:val="15"/>
              </w:rPr>
              <w:t>30</w:t>
            </w:r>
          </w:p>
          <w:bookmarkEnd w:id="78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34" w:id="7848"/>
          <w:p>
            <w:pPr>
              <w:spacing w:after="0"/>
              <w:ind w:left="0"/>
              <w:jc w:val="left"/>
            </w:pPr>
            <w:r>
              <w:rPr>
                <w:rFonts w:ascii="Arial"/>
                <w:b w:val="false"/>
                <w:i w:val="false"/>
                <w:color w:val="000000"/>
                <w:sz w:val="15"/>
              </w:rPr>
              <w:t>Вул. Російська</w:t>
            </w:r>
          </w:p>
          <w:bookmarkEnd w:id="7848"/>
        </w:tc>
        <w:tc>
          <w:tcPr>
            <w:tcW w:w="875" w:type="dxa"/>
            <w:tcBorders>
              <w:top w:val="outset" w:color="000000" w:sz="8"/>
              <w:left w:val="outset" w:color="000000" w:sz="8"/>
              <w:bottom w:val="outset" w:color="000000" w:sz="8"/>
              <w:right w:val="outset" w:color="000000" w:sz="8"/>
            </w:tcBorders>
            <w:vAlign w:val="center"/>
          </w:tcPr>
          <w:bookmarkStart w:name="5935" w:id="7849"/>
          <w:p>
            <w:pPr>
              <w:spacing w:after="0"/>
              <w:ind w:left="0"/>
              <w:jc w:val="center"/>
            </w:pPr>
            <w:r>
              <w:rPr>
                <w:rFonts w:ascii="Arial"/>
                <w:b w:val="false"/>
                <w:i w:val="false"/>
                <w:color w:val="000000"/>
                <w:sz w:val="15"/>
              </w:rPr>
              <w:t>0,89</w:t>
            </w:r>
          </w:p>
          <w:bookmarkEnd w:id="7849"/>
        </w:tc>
        <w:tc>
          <w:tcPr>
            <w:tcW w:w="986" w:type="dxa"/>
            <w:tcBorders>
              <w:top w:val="outset" w:color="000000" w:sz="8"/>
              <w:left w:val="outset" w:color="000000" w:sz="8"/>
              <w:bottom w:val="outset" w:color="000000" w:sz="8"/>
              <w:right w:val="outset" w:color="000000" w:sz="8"/>
            </w:tcBorders>
            <w:vAlign w:val="center"/>
          </w:tcPr>
          <w:bookmarkStart w:name="5936" w:id="7850"/>
          <w:p>
            <w:pPr>
              <w:spacing w:after="0"/>
              <w:ind w:left="0"/>
              <w:jc w:val="center"/>
            </w:pPr>
            <w:r>
              <w:rPr>
                <w:rFonts w:ascii="Arial"/>
                <w:b w:val="false"/>
                <w:i w:val="false"/>
                <w:color w:val="000000"/>
                <w:sz w:val="15"/>
              </w:rPr>
              <w:t>124,0</w:t>
            </w:r>
          </w:p>
          <w:bookmarkEnd w:id="7850"/>
        </w:tc>
        <w:tc>
          <w:tcPr>
            <w:tcW w:w="848" w:type="dxa"/>
            <w:tcBorders>
              <w:top w:val="outset" w:color="000000" w:sz="8"/>
              <w:left w:val="outset" w:color="000000" w:sz="8"/>
              <w:bottom w:val="outset" w:color="000000" w:sz="8"/>
              <w:right w:val="outset" w:color="000000" w:sz="8"/>
            </w:tcBorders>
            <w:vAlign w:val="center"/>
          </w:tcPr>
          <w:bookmarkStart w:name="5937" w:id="7851"/>
          <w:p>
            <w:pPr>
              <w:spacing w:after="0"/>
              <w:ind w:left="0"/>
              <w:jc w:val="center"/>
            </w:pPr>
            <w:r>
              <w:rPr>
                <w:rFonts w:ascii="Arial"/>
                <w:b w:val="false"/>
                <w:i w:val="false"/>
                <w:color w:val="000000"/>
                <w:sz w:val="15"/>
              </w:rPr>
              <w:t>2004</w:t>
            </w:r>
          </w:p>
          <w:bookmarkEnd w:id="7851"/>
        </w:tc>
        <w:tc>
          <w:tcPr>
            <w:tcW w:w="861" w:type="dxa"/>
            <w:tcBorders>
              <w:top w:val="outset" w:color="000000" w:sz="8"/>
              <w:left w:val="outset" w:color="000000" w:sz="8"/>
              <w:bottom w:val="outset" w:color="000000" w:sz="8"/>
              <w:right w:val="outset" w:color="000000" w:sz="8"/>
            </w:tcBorders>
            <w:vAlign w:val="center"/>
          </w:tcPr>
          <w:bookmarkStart w:name="5938" w:id="7852"/>
          <w:p>
            <w:pPr>
              <w:spacing w:after="0"/>
              <w:ind w:left="0"/>
              <w:jc w:val="center"/>
            </w:pPr>
            <w:r>
              <w:rPr>
                <w:rFonts w:ascii="Arial"/>
                <w:b w:val="false"/>
                <w:i w:val="false"/>
                <w:color w:val="000000"/>
                <w:sz w:val="15"/>
              </w:rPr>
              <w:t>124,0</w:t>
            </w:r>
          </w:p>
          <w:bookmarkEnd w:id="7852"/>
        </w:tc>
        <w:tc>
          <w:tcPr>
            <w:tcW w:w="861" w:type="dxa"/>
            <w:tcBorders>
              <w:top w:val="outset" w:color="000000" w:sz="8"/>
              <w:left w:val="outset" w:color="000000" w:sz="8"/>
              <w:bottom w:val="outset" w:color="000000" w:sz="8"/>
              <w:right w:val="outset" w:color="000000" w:sz="8"/>
            </w:tcBorders>
            <w:vAlign w:val="center"/>
          </w:tcPr>
          <w:bookmarkStart w:name="5939" w:id="7853"/>
          <w:p>
            <w:pPr>
              <w:spacing w:after="0"/>
              <w:ind w:left="0"/>
              <w:jc w:val="center"/>
            </w:pPr>
          </w:p>
          <w:bookmarkEnd w:id="7853"/>
        </w:tc>
        <w:tc>
          <w:tcPr>
            <w:tcW w:w="861" w:type="dxa"/>
            <w:tcBorders>
              <w:top w:val="outset" w:color="000000" w:sz="8"/>
              <w:left w:val="outset" w:color="000000" w:sz="8"/>
              <w:bottom w:val="outset" w:color="000000" w:sz="8"/>
              <w:right w:val="outset" w:color="000000" w:sz="8"/>
            </w:tcBorders>
            <w:vAlign w:val="center"/>
          </w:tcPr>
          <w:bookmarkStart w:name="5940" w:id="7854"/>
          <w:p>
            <w:pPr>
              <w:spacing w:after="0"/>
              <w:ind w:left="0"/>
              <w:jc w:val="center"/>
            </w:pPr>
          </w:p>
          <w:bookmarkEnd w:id="7854"/>
        </w:tc>
        <w:tc>
          <w:tcPr>
            <w:tcW w:w="972" w:type="dxa"/>
            <w:tcBorders>
              <w:top w:val="outset" w:color="000000" w:sz="8"/>
              <w:left w:val="outset" w:color="000000" w:sz="8"/>
              <w:bottom w:val="outset" w:color="000000" w:sz="8"/>
              <w:right w:val="outset" w:color="000000" w:sz="8"/>
            </w:tcBorders>
            <w:vAlign w:val="center"/>
          </w:tcPr>
          <w:bookmarkStart w:name="5941" w:id="7855"/>
          <w:p>
            <w:pPr>
              <w:spacing w:after="0"/>
              <w:ind w:left="0"/>
              <w:jc w:val="center"/>
            </w:pPr>
          </w:p>
          <w:bookmarkEnd w:id="7855"/>
        </w:tc>
        <w:tc>
          <w:tcPr>
            <w:tcW w:w="875" w:type="dxa"/>
            <w:tcBorders>
              <w:top w:val="outset" w:color="000000" w:sz="8"/>
              <w:left w:val="outset" w:color="000000" w:sz="8"/>
              <w:bottom w:val="outset" w:color="000000" w:sz="8"/>
              <w:right w:val="outset" w:color="000000" w:sz="8"/>
            </w:tcBorders>
            <w:vAlign w:val="center"/>
          </w:tcPr>
          <w:bookmarkStart w:name="5942" w:id="7856"/>
          <w:p>
            <w:pPr>
              <w:spacing w:after="0"/>
              <w:ind w:left="0"/>
              <w:jc w:val="center"/>
            </w:pPr>
          </w:p>
          <w:bookmarkEnd w:id="7856"/>
        </w:tc>
        <w:tc>
          <w:tcPr>
            <w:tcW w:w="861" w:type="dxa"/>
            <w:tcBorders>
              <w:top w:val="outset" w:color="000000" w:sz="8"/>
              <w:left w:val="outset" w:color="000000" w:sz="8"/>
              <w:bottom w:val="outset" w:color="000000" w:sz="8"/>
              <w:right w:val="outset" w:color="000000" w:sz="8"/>
            </w:tcBorders>
            <w:vAlign w:val="center"/>
          </w:tcPr>
          <w:bookmarkStart w:name="5943" w:id="7857"/>
          <w:p>
            <w:pPr>
              <w:spacing w:after="0"/>
              <w:ind w:left="0"/>
              <w:jc w:val="center"/>
            </w:pPr>
          </w:p>
          <w:bookmarkEnd w:id="7857"/>
        </w:tc>
        <w:tc>
          <w:tcPr>
            <w:tcW w:w="861" w:type="dxa"/>
            <w:tcBorders>
              <w:top w:val="outset" w:color="000000" w:sz="8"/>
              <w:left w:val="outset" w:color="000000" w:sz="8"/>
              <w:bottom w:val="outset" w:color="000000" w:sz="8"/>
              <w:right w:val="outset" w:color="000000" w:sz="8"/>
            </w:tcBorders>
            <w:vAlign w:val="center"/>
          </w:tcPr>
          <w:bookmarkStart w:name="5944" w:id="7858"/>
          <w:p>
            <w:pPr>
              <w:spacing w:after="0"/>
              <w:ind w:left="0"/>
              <w:jc w:val="center"/>
            </w:pPr>
          </w:p>
          <w:bookmarkEnd w:id="7858"/>
        </w:tc>
        <w:tc>
          <w:tcPr>
            <w:tcW w:w="986" w:type="dxa"/>
            <w:tcBorders>
              <w:top w:val="outset" w:color="000000" w:sz="8"/>
              <w:left w:val="outset" w:color="000000" w:sz="8"/>
              <w:bottom w:val="outset" w:color="000000" w:sz="8"/>
              <w:right w:val="outset" w:color="000000" w:sz="8"/>
            </w:tcBorders>
            <w:vAlign w:val="center"/>
          </w:tcPr>
          <w:bookmarkStart w:name="5945" w:id="7859"/>
          <w:p>
            <w:pPr>
              <w:spacing w:after="0"/>
              <w:ind w:left="0"/>
              <w:jc w:val="center"/>
            </w:pPr>
            <w:r>
              <w:rPr>
                <w:rFonts w:ascii="Arial"/>
                <w:b w:val="false"/>
                <w:i w:val="false"/>
                <w:color w:val="000000"/>
                <w:sz w:val="15"/>
              </w:rPr>
              <w:t>40</w:t>
            </w:r>
          </w:p>
          <w:bookmarkEnd w:id="78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46" w:id="7860"/>
          <w:p>
            <w:pPr>
              <w:spacing w:after="0"/>
              <w:ind w:left="0"/>
              <w:jc w:val="left"/>
            </w:pPr>
            <w:r>
              <w:rPr>
                <w:rFonts w:ascii="Arial"/>
                <w:b w:val="false"/>
                <w:i w:val="false"/>
                <w:color w:val="000000"/>
                <w:sz w:val="15"/>
              </w:rPr>
              <w:t>Вул. Заслонова</w:t>
            </w:r>
          </w:p>
          <w:bookmarkEnd w:id="7860"/>
        </w:tc>
        <w:tc>
          <w:tcPr>
            <w:tcW w:w="875" w:type="dxa"/>
            <w:tcBorders>
              <w:top w:val="outset" w:color="000000" w:sz="8"/>
              <w:left w:val="outset" w:color="000000" w:sz="8"/>
              <w:bottom w:val="outset" w:color="000000" w:sz="8"/>
              <w:right w:val="outset" w:color="000000" w:sz="8"/>
            </w:tcBorders>
            <w:vAlign w:val="center"/>
          </w:tcPr>
          <w:bookmarkStart w:name="5947" w:id="7861"/>
          <w:p>
            <w:pPr>
              <w:spacing w:after="0"/>
              <w:ind w:left="0"/>
              <w:jc w:val="center"/>
            </w:pPr>
            <w:r>
              <w:rPr>
                <w:rFonts w:ascii="Arial"/>
                <w:b w:val="false"/>
                <w:i w:val="false"/>
                <w:color w:val="000000"/>
                <w:sz w:val="15"/>
              </w:rPr>
              <w:t>0,27</w:t>
            </w:r>
          </w:p>
          <w:bookmarkEnd w:id="7861"/>
        </w:tc>
        <w:tc>
          <w:tcPr>
            <w:tcW w:w="986" w:type="dxa"/>
            <w:tcBorders>
              <w:top w:val="outset" w:color="000000" w:sz="8"/>
              <w:left w:val="outset" w:color="000000" w:sz="8"/>
              <w:bottom w:val="outset" w:color="000000" w:sz="8"/>
              <w:right w:val="outset" w:color="000000" w:sz="8"/>
            </w:tcBorders>
            <w:vAlign w:val="center"/>
          </w:tcPr>
          <w:bookmarkStart w:name="5948" w:id="7862"/>
          <w:p>
            <w:pPr>
              <w:spacing w:after="0"/>
              <w:ind w:left="0"/>
              <w:jc w:val="center"/>
            </w:pPr>
            <w:r>
              <w:rPr>
                <w:rFonts w:ascii="Arial"/>
                <w:b w:val="false"/>
                <w:i w:val="false"/>
                <w:color w:val="000000"/>
                <w:sz w:val="15"/>
              </w:rPr>
              <w:t>99,5</w:t>
            </w:r>
          </w:p>
          <w:bookmarkEnd w:id="7862"/>
        </w:tc>
        <w:tc>
          <w:tcPr>
            <w:tcW w:w="848" w:type="dxa"/>
            <w:tcBorders>
              <w:top w:val="outset" w:color="000000" w:sz="8"/>
              <w:left w:val="outset" w:color="000000" w:sz="8"/>
              <w:bottom w:val="outset" w:color="000000" w:sz="8"/>
              <w:right w:val="outset" w:color="000000" w:sz="8"/>
            </w:tcBorders>
            <w:vAlign w:val="center"/>
          </w:tcPr>
          <w:bookmarkStart w:name="5949" w:id="7863"/>
          <w:p>
            <w:pPr>
              <w:spacing w:after="0"/>
              <w:ind w:left="0"/>
              <w:jc w:val="center"/>
            </w:pPr>
            <w:r>
              <w:rPr>
                <w:rFonts w:ascii="Arial"/>
                <w:b w:val="false"/>
                <w:i w:val="false"/>
                <w:color w:val="000000"/>
                <w:sz w:val="15"/>
              </w:rPr>
              <w:t>2005</w:t>
            </w:r>
          </w:p>
          <w:bookmarkEnd w:id="7863"/>
        </w:tc>
        <w:tc>
          <w:tcPr>
            <w:tcW w:w="861" w:type="dxa"/>
            <w:tcBorders>
              <w:top w:val="outset" w:color="000000" w:sz="8"/>
              <w:left w:val="outset" w:color="000000" w:sz="8"/>
              <w:bottom w:val="outset" w:color="000000" w:sz="8"/>
              <w:right w:val="outset" w:color="000000" w:sz="8"/>
            </w:tcBorders>
            <w:vAlign w:val="center"/>
          </w:tcPr>
          <w:bookmarkStart w:name="5950" w:id="7864"/>
          <w:p>
            <w:pPr>
              <w:spacing w:after="0"/>
              <w:ind w:left="0"/>
              <w:jc w:val="center"/>
            </w:pPr>
          </w:p>
          <w:bookmarkEnd w:id="7864"/>
        </w:tc>
        <w:tc>
          <w:tcPr>
            <w:tcW w:w="861" w:type="dxa"/>
            <w:tcBorders>
              <w:top w:val="outset" w:color="000000" w:sz="8"/>
              <w:left w:val="outset" w:color="000000" w:sz="8"/>
              <w:bottom w:val="outset" w:color="000000" w:sz="8"/>
              <w:right w:val="outset" w:color="000000" w:sz="8"/>
            </w:tcBorders>
            <w:vAlign w:val="center"/>
          </w:tcPr>
          <w:bookmarkStart w:name="5951" w:id="7865"/>
          <w:p>
            <w:pPr>
              <w:spacing w:after="0"/>
              <w:ind w:left="0"/>
              <w:jc w:val="center"/>
            </w:pPr>
            <w:r>
              <w:rPr>
                <w:rFonts w:ascii="Arial"/>
                <w:b w:val="false"/>
                <w:i w:val="false"/>
                <w:color w:val="000000"/>
                <w:sz w:val="15"/>
              </w:rPr>
              <w:t>99,5</w:t>
            </w:r>
          </w:p>
          <w:bookmarkEnd w:id="7865"/>
        </w:tc>
        <w:tc>
          <w:tcPr>
            <w:tcW w:w="861" w:type="dxa"/>
            <w:tcBorders>
              <w:top w:val="outset" w:color="000000" w:sz="8"/>
              <w:left w:val="outset" w:color="000000" w:sz="8"/>
              <w:bottom w:val="outset" w:color="000000" w:sz="8"/>
              <w:right w:val="outset" w:color="000000" w:sz="8"/>
            </w:tcBorders>
            <w:vAlign w:val="center"/>
          </w:tcPr>
          <w:bookmarkStart w:name="5952" w:id="7866"/>
          <w:p>
            <w:pPr>
              <w:spacing w:after="0"/>
              <w:ind w:left="0"/>
              <w:jc w:val="center"/>
            </w:pPr>
          </w:p>
          <w:bookmarkEnd w:id="7866"/>
        </w:tc>
        <w:tc>
          <w:tcPr>
            <w:tcW w:w="972" w:type="dxa"/>
            <w:tcBorders>
              <w:top w:val="outset" w:color="000000" w:sz="8"/>
              <w:left w:val="outset" w:color="000000" w:sz="8"/>
              <w:bottom w:val="outset" w:color="000000" w:sz="8"/>
              <w:right w:val="outset" w:color="000000" w:sz="8"/>
            </w:tcBorders>
            <w:vAlign w:val="center"/>
          </w:tcPr>
          <w:bookmarkStart w:name="5953" w:id="7867"/>
          <w:p>
            <w:pPr>
              <w:spacing w:after="0"/>
              <w:ind w:left="0"/>
              <w:jc w:val="center"/>
            </w:pPr>
          </w:p>
          <w:bookmarkEnd w:id="7867"/>
        </w:tc>
        <w:tc>
          <w:tcPr>
            <w:tcW w:w="875" w:type="dxa"/>
            <w:tcBorders>
              <w:top w:val="outset" w:color="000000" w:sz="8"/>
              <w:left w:val="outset" w:color="000000" w:sz="8"/>
              <w:bottom w:val="outset" w:color="000000" w:sz="8"/>
              <w:right w:val="outset" w:color="000000" w:sz="8"/>
            </w:tcBorders>
            <w:vAlign w:val="center"/>
          </w:tcPr>
          <w:bookmarkStart w:name="5954" w:id="7868"/>
          <w:p>
            <w:pPr>
              <w:spacing w:after="0"/>
              <w:ind w:left="0"/>
              <w:jc w:val="center"/>
            </w:pPr>
          </w:p>
          <w:bookmarkEnd w:id="7868"/>
        </w:tc>
        <w:tc>
          <w:tcPr>
            <w:tcW w:w="861" w:type="dxa"/>
            <w:tcBorders>
              <w:top w:val="outset" w:color="000000" w:sz="8"/>
              <w:left w:val="outset" w:color="000000" w:sz="8"/>
              <w:bottom w:val="outset" w:color="000000" w:sz="8"/>
              <w:right w:val="outset" w:color="000000" w:sz="8"/>
            </w:tcBorders>
            <w:vAlign w:val="center"/>
          </w:tcPr>
          <w:bookmarkStart w:name="5955" w:id="7869"/>
          <w:p>
            <w:pPr>
              <w:spacing w:after="0"/>
              <w:ind w:left="0"/>
              <w:jc w:val="center"/>
            </w:pPr>
          </w:p>
          <w:bookmarkEnd w:id="7869"/>
        </w:tc>
        <w:tc>
          <w:tcPr>
            <w:tcW w:w="861" w:type="dxa"/>
            <w:tcBorders>
              <w:top w:val="outset" w:color="000000" w:sz="8"/>
              <w:left w:val="outset" w:color="000000" w:sz="8"/>
              <w:bottom w:val="outset" w:color="000000" w:sz="8"/>
              <w:right w:val="outset" w:color="000000" w:sz="8"/>
            </w:tcBorders>
            <w:vAlign w:val="center"/>
          </w:tcPr>
          <w:bookmarkStart w:name="5956" w:id="7870"/>
          <w:p>
            <w:pPr>
              <w:spacing w:after="0"/>
              <w:ind w:left="0"/>
              <w:jc w:val="center"/>
            </w:pPr>
          </w:p>
          <w:bookmarkEnd w:id="7870"/>
        </w:tc>
        <w:tc>
          <w:tcPr>
            <w:tcW w:w="986" w:type="dxa"/>
            <w:tcBorders>
              <w:top w:val="outset" w:color="000000" w:sz="8"/>
              <w:left w:val="outset" w:color="000000" w:sz="8"/>
              <w:bottom w:val="outset" w:color="000000" w:sz="8"/>
              <w:right w:val="outset" w:color="000000" w:sz="8"/>
            </w:tcBorders>
            <w:vAlign w:val="center"/>
          </w:tcPr>
          <w:bookmarkStart w:name="5957" w:id="7871"/>
          <w:p>
            <w:pPr>
              <w:spacing w:after="0"/>
              <w:ind w:left="0"/>
              <w:jc w:val="center"/>
            </w:pPr>
            <w:r>
              <w:rPr>
                <w:rFonts w:ascii="Arial"/>
                <w:b w:val="false"/>
                <w:i w:val="false"/>
                <w:color w:val="000000"/>
                <w:sz w:val="15"/>
              </w:rPr>
              <w:t>40</w:t>
            </w:r>
          </w:p>
          <w:bookmarkEnd w:id="78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58" w:id="7872"/>
          <w:p>
            <w:pPr>
              <w:spacing w:after="0"/>
              <w:ind w:left="0"/>
              <w:jc w:val="left"/>
            </w:pPr>
            <w:r>
              <w:rPr>
                <w:rFonts w:ascii="Arial"/>
                <w:b w:val="false"/>
                <w:i w:val="false"/>
                <w:color w:val="000000"/>
                <w:sz w:val="15"/>
              </w:rPr>
              <w:t>Вул. Наводницька</w:t>
            </w:r>
          </w:p>
          <w:bookmarkEnd w:id="7872"/>
        </w:tc>
        <w:tc>
          <w:tcPr>
            <w:tcW w:w="875" w:type="dxa"/>
            <w:tcBorders>
              <w:top w:val="outset" w:color="000000" w:sz="8"/>
              <w:left w:val="outset" w:color="000000" w:sz="8"/>
              <w:bottom w:val="outset" w:color="000000" w:sz="8"/>
              <w:right w:val="outset" w:color="000000" w:sz="8"/>
            </w:tcBorders>
            <w:vAlign w:val="center"/>
          </w:tcPr>
          <w:bookmarkStart w:name="5959" w:id="7873"/>
          <w:p>
            <w:pPr>
              <w:spacing w:after="0"/>
              <w:ind w:left="0"/>
              <w:jc w:val="center"/>
            </w:pPr>
            <w:r>
              <w:rPr>
                <w:rFonts w:ascii="Arial"/>
                <w:b w:val="false"/>
                <w:i w:val="false"/>
                <w:color w:val="000000"/>
                <w:sz w:val="15"/>
              </w:rPr>
              <w:t>0,75</w:t>
            </w:r>
          </w:p>
          <w:bookmarkEnd w:id="7873"/>
        </w:tc>
        <w:tc>
          <w:tcPr>
            <w:tcW w:w="986" w:type="dxa"/>
            <w:tcBorders>
              <w:top w:val="outset" w:color="000000" w:sz="8"/>
              <w:left w:val="outset" w:color="000000" w:sz="8"/>
              <w:bottom w:val="outset" w:color="000000" w:sz="8"/>
              <w:right w:val="outset" w:color="000000" w:sz="8"/>
            </w:tcBorders>
            <w:vAlign w:val="center"/>
          </w:tcPr>
          <w:bookmarkStart w:name="5960" w:id="7874"/>
          <w:p>
            <w:pPr>
              <w:spacing w:after="0"/>
              <w:ind w:left="0"/>
              <w:jc w:val="center"/>
            </w:pPr>
            <w:r>
              <w:rPr>
                <w:rFonts w:ascii="Arial"/>
                <w:b w:val="false"/>
                <w:i w:val="false"/>
                <w:color w:val="000000"/>
                <w:sz w:val="15"/>
              </w:rPr>
              <w:t>223,5</w:t>
            </w:r>
          </w:p>
          <w:bookmarkEnd w:id="7874"/>
        </w:tc>
        <w:tc>
          <w:tcPr>
            <w:tcW w:w="848" w:type="dxa"/>
            <w:tcBorders>
              <w:top w:val="outset" w:color="000000" w:sz="8"/>
              <w:left w:val="outset" w:color="000000" w:sz="8"/>
              <w:bottom w:val="outset" w:color="000000" w:sz="8"/>
              <w:right w:val="outset" w:color="000000" w:sz="8"/>
            </w:tcBorders>
            <w:vAlign w:val="center"/>
          </w:tcPr>
          <w:bookmarkStart w:name="5961" w:id="7875"/>
          <w:p>
            <w:pPr>
              <w:spacing w:after="0"/>
              <w:ind w:left="0"/>
              <w:jc w:val="center"/>
            </w:pPr>
            <w:r>
              <w:rPr>
                <w:rFonts w:ascii="Arial"/>
                <w:b w:val="false"/>
                <w:i w:val="false"/>
                <w:color w:val="000000"/>
                <w:sz w:val="15"/>
              </w:rPr>
              <w:t>2005</w:t>
            </w:r>
          </w:p>
          <w:bookmarkEnd w:id="7875"/>
        </w:tc>
        <w:tc>
          <w:tcPr>
            <w:tcW w:w="861" w:type="dxa"/>
            <w:tcBorders>
              <w:top w:val="outset" w:color="000000" w:sz="8"/>
              <w:left w:val="outset" w:color="000000" w:sz="8"/>
              <w:bottom w:val="outset" w:color="000000" w:sz="8"/>
              <w:right w:val="outset" w:color="000000" w:sz="8"/>
            </w:tcBorders>
            <w:vAlign w:val="center"/>
          </w:tcPr>
          <w:bookmarkStart w:name="5962" w:id="7876"/>
          <w:p>
            <w:pPr>
              <w:spacing w:after="0"/>
              <w:ind w:left="0"/>
              <w:jc w:val="center"/>
            </w:pPr>
          </w:p>
          <w:bookmarkEnd w:id="7876"/>
        </w:tc>
        <w:tc>
          <w:tcPr>
            <w:tcW w:w="861" w:type="dxa"/>
            <w:tcBorders>
              <w:top w:val="outset" w:color="000000" w:sz="8"/>
              <w:left w:val="outset" w:color="000000" w:sz="8"/>
              <w:bottom w:val="outset" w:color="000000" w:sz="8"/>
              <w:right w:val="outset" w:color="000000" w:sz="8"/>
            </w:tcBorders>
            <w:vAlign w:val="center"/>
          </w:tcPr>
          <w:bookmarkStart w:name="5963" w:id="7877"/>
          <w:p>
            <w:pPr>
              <w:spacing w:after="0"/>
              <w:ind w:left="0"/>
              <w:jc w:val="center"/>
            </w:pPr>
            <w:r>
              <w:rPr>
                <w:rFonts w:ascii="Arial"/>
                <w:b w:val="false"/>
                <w:i w:val="false"/>
                <w:color w:val="000000"/>
                <w:sz w:val="15"/>
              </w:rPr>
              <w:t>223,5</w:t>
            </w:r>
          </w:p>
          <w:bookmarkEnd w:id="7877"/>
        </w:tc>
        <w:tc>
          <w:tcPr>
            <w:tcW w:w="861" w:type="dxa"/>
            <w:tcBorders>
              <w:top w:val="outset" w:color="000000" w:sz="8"/>
              <w:left w:val="outset" w:color="000000" w:sz="8"/>
              <w:bottom w:val="outset" w:color="000000" w:sz="8"/>
              <w:right w:val="outset" w:color="000000" w:sz="8"/>
            </w:tcBorders>
            <w:vAlign w:val="center"/>
          </w:tcPr>
          <w:bookmarkStart w:name="5964" w:id="7878"/>
          <w:p>
            <w:pPr>
              <w:spacing w:after="0"/>
              <w:ind w:left="0"/>
              <w:jc w:val="center"/>
            </w:pPr>
          </w:p>
          <w:bookmarkEnd w:id="7878"/>
        </w:tc>
        <w:tc>
          <w:tcPr>
            <w:tcW w:w="972" w:type="dxa"/>
            <w:tcBorders>
              <w:top w:val="outset" w:color="000000" w:sz="8"/>
              <w:left w:val="outset" w:color="000000" w:sz="8"/>
              <w:bottom w:val="outset" w:color="000000" w:sz="8"/>
              <w:right w:val="outset" w:color="000000" w:sz="8"/>
            </w:tcBorders>
            <w:vAlign w:val="center"/>
          </w:tcPr>
          <w:bookmarkStart w:name="5965" w:id="7879"/>
          <w:p>
            <w:pPr>
              <w:spacing w:after="0"/>
              <w:ind w:left="0"/>
              <w:jc w:val="center"/>
            </w:pPr>
          </w:p>
          <w:bookmarkEnd w:id="7879"/>
        </w:tc>
        <w:tc>
          <w:tcPr>
            <w:tcW w:w="875" w:type="dxa"/>
            <w:tcBorders>
              <w:top w:val="outset" w:color="000000" w:sz="8"/>
              <w:left w:val="outset" w:color="000000" w:sz="8"/>
              <w:bottom w:val="outset" w:color="000000" w:sz="8"/>
              <w:right w:val="outset" w:color="000000" w:sz="8"/>
            </w:tcBorders>
            <w:vAlign w:val="center"/>
          </w:tcPr>
          <w:bookmarkStart w:name="5966" w:id="7880"/>
          <w:p>
            <w:pPr>
              <w:spacing w:after="0"/>
              <w:ind w:left="0"/>
              <w:jc w:val="center"/>
            </w:pPr>
          </w:p>
          <w:bookmarkEnd w:id="7880"/>
        </w:tc>
        <w:tc>
          <w:tcPr>
            <w:tcW w:w="861" w:type="dxa"/>
            <w:tcBorders>
              <w:top w:val="outset" w:color="000000" w:sz="8"/>
              <w:left w:val="outset" w:color="000000" w:sz="8"/>
              <w:bottom w:val="outset" w:color="000000" w:sz="8"/>
              <w:right w:val="outset" w:color="000000" w:sz="8"/>
            </w:tcBorders>
            <w:vAlign w:val="center"/>
          </w:tcPr>
          <w:bookmarkStart w:name="5967" w:id="7881"/>
          <w:p>
            <w:pPr>
              <w:spacing w:after="0"/>
              <w:ind w:left="0"/>
              <w:jc w:val="center"/>
            </w:pPr>
          </w:p>
          <w:bookmarkEnd w:id="7881"/>
        </w:tc>
        <w:tc>
          <w:tcPr>
            <w:tcW w:w="861" w:type="dxa"/>
            <w:tcBorders>
              <w:top w:val="outset" w:color="000000" w:sz="8"/>
              <w:left w:val="outset" w:color="000000" w:sz="8"/>
              <w:bottom w:val="outset" w:color="000000" w:sz="8"/>
              <w:right w:val="outset" w:color="000000" w:sz="8"/>
            </w:tcBorders>
            <w:vAlign w:val="center"/>
          </w:tcPr>
          <w:bookmarkStart w:name="5968" w:id="7882"/>
          <w:p>
            <w:pPr>
              <w:spacing w:after="0"/>
              <w:ind w:left="0"/>
              <w:jc w:val="center"/>
            </w:pPr>
          </w:p>
          <w:bookmarkEnd w:id="7882"/>
        </w:tc>
        <w:tc>
          <w:tcPr>
            <w:tcW w:w="986" w:type="dxa"/>
            <w:tcBorders>
              <w:top w:val="outset" w:color="000000" w:sz="8"/>
              <w:left w:val="outset" w:color="000000" w:sz="8"/>
              <w:bottom w:val="outset" w:color="000000" w:sz="8"/>
              <w:right w:val="outset" w:color="000000" w:sz="8"/>
            </w:tcBorders>
            <w:vAlign w:val="center"/>
          </w:tcPr>
          <w:bookmarkStart w:name="5969" w:id="7883"/>
          <w:p>
            <w:pPr>
              <w:spacing w:after="0"/>
              <w:ind w:left="0"/>
              <w:jc w:val="center"/>
            </w:pPr>
            <w:r>
              <w:rPr>
                <w:rFonts w:ascii="Arial"/>
                <w:b w:val="false"/>
                <w:i w:val="false"/>
                <w:color w:val="000000"/>
                <w:sz w:val="15"/>
              </w:rPr>
              <w:t>45</w:t>
            </w:r>
          </w:p>
          <w:bookmarkEnd w:id="78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70" w:id="7884"/>
          <w:p>
            <w:pPr>
              <w:spacing w:after="0"/>
              <w:ind w:left="0"/>
              <w:jc w:val="left"/>
            </w:pPr>
            <w:r>
              <w:rPr>
                <w:rFonts w:ascii="Arial"/>
                <w:b w:val="false"/>
                <w:i w:val="false"/>
                <w:color w:val="000000"/>
                <w:sz w:val="15"/>
              </w:rPr>
              <w:t>Вул. Руднєва</w:t>
            </w:r>
          </w:p>
          <w:bookmarkEnd w:id="7884"/>
        </w:tc>
        <w:tc>
          <w:tcPr>
            <w:tcW w:w="875" w:type="dxa"/>
            <w:tcBorders>
              <w:top w:val="outset" w:color="000000" w:sz="8"/>
              <w:left w:val="outset" w:color="000000" w:sz="8"/>
              <w:bottom w:val="outset" w:color="000000" w:sz="8"/>
              <w:right w:val="outset" w:color="000000" w:sz="8"/>
            </w:tcBorders>
            <w:vAlign w:val="center"/>
          </w:tcPr>
          <w:bookmarkStart w:name="5971" w:id="7885"/>
          <w:p>
            <w:pPr>
              <w:spacing w:after="0"/>
              <w:ind w:left="0"/>
              <w:jc w:val="center"/>
            </w:pPr>
            <w:r>
              <w:rPr>
                <w:rFonts w:ascii="Arial"/>
                <w:b w:val="false"/>
                <w:i w:val="false"/>
                <w:color w:val="000000"/>
                <w:sz w:val="15"/>
              </w:rPr>
              <w:t>0,32</w:t>
            </w:r>
          </w:p>
          <w:bookmarkEnd w:id="7885"/>
        </w:tc>
        <w:tc>
          <w:tcPr>
            <w:tcW w:w="986" w:type="dxa"/>
            <w:tcBorders>
              <w:top w:val="outset" w:color="000000" w:sz="8"/>
              <w:left w:val="outset" w:color="000000" w:sz="8"/>
              <w:bottom w:val="outset" w:color="000000" w:sz="8"/>
              <w:right w:val="outset" w:color="000000" w:sz="8"/>
            </w:tcBorders>
            <w:vAlign w:val="center"/>
          </w:tcPr>
          <w:bookmarkStart w:name="5972" w:id="7886"/>
          <w:p>
            <w:pPr>
              <w:spacing w:after="0"/>
              <w:ind w:left="0"/>
              <w:jc w:val="center"/>
            </w:pPr>
            <w:r>
              <w:rPr>
                <w:rFonts w:ascii="Arial"/>
                <w:b w:val="false"/>
                <w:i w:val="false"/>
                <w:color w:val="000000"/>
                <w:sz w:val="15"/>
              </w:rPr>
              <w:t>92,0</w:t>
            </w:r>
          </w:p>
          <w:bookmarkEnd w:id="7886"/>
        </w:tc>
        <w:tc>
          <w:tcPr>
            <w:tcW w:w="848" w:type="dxa"/>
            <w:tcBorders>
              <w:top w:val="outset" w:color="000000" w:sz="8"/>
              <w:left w:val="outset" w:color="000000" w:sz="8"/>
              <w:bottom w:val="outset" w:color="000000" w:sz="8"/>
              <w:right w:val="outset" w:color="000000" w:sz="8"/>
            </w:tcBorders>
            <w:vAlign w:val="center"/>
          </w:tcPr>
          <w:bookmarkStart w:name="5973" w:id="7887"/>
          <w:p>
            <w:pPr>
              <w:spacing w:after="0"/>
              <w:ind w:left="0"/>
              <w:jc w:val="center"/>
            </w:pPr>
            <w:r>
              <w:rPr>
                <w:rFonts w:ascii="Arial"/>
                <w:b w:val="false"/>
                <w:i w:val="false"/>
                <w:color w:val="000000"/>
                <w:sz w:val="15"/>
              </w:rPr>
              <w:t>2005</w:t>
            </w:r>
          </w:p>
          <w:bookmarkEnd w:id="7887"/>
        </w:tc>
        <w:tc>
          <w:tcPr>
            <w:tcW w:w="861" w:type="dxa"/>
            <w:tcBorders>
              <w:top w:val="outset" w:color="000000" w:sz="8"/>
              <w:left w:val="outset" w:color="000000" w:sz="8"/>
              <w:bottom w:val="outset" w:color="000000" w:sz="8"/>
              <w:right w:val="outset" w:color="000000" w:sz="8"/>
            </w:tcBorders>
            <w:vAlign w:val="center"/>
          </w:tcPr>
          <w:bookmarkStart w:name="5974" w:id="7888"/>
          <w:p>
            <w:pPr>
              <w:spacing w:after="0"/>
              <w:ind w:left="0"/>
              <w:jc w:val="center"/>
            </w:pPr>
          </w:p>
          <w:bookmarkEnd w:id="7888"/>
        </w:tc>
        <w:tc>
          <w:tcPr>
            <w:tcW w:w="861" w:type="dxa"/>
            <w:tcBorders>
              <w:top w:val="outset" w:color="000000" w:sz="8"/>
              <w:left w:val="outset" w:color="000000" w:sz="8"/>
              <w:bottom w:val="outset" w:color="000000" w:sz="8"/>
              <w:right w:val="outset" w:color="000000" w:sz="8"/>
            </w:tcBorders>
            <w:vAlign w:val="center"/>
          </w:tcPr>
          <w:bookmarkStart w:name="5975" w:id="7889"/>
          <w:p>
            <w:pPr>
              <w:spacing w:after="0"/>
              <w:ind w:left="0"/>
              <w:jc w:val="center"/>
            </w:pPr>
            <w:r>
              <w:rPr>
                <w:rFonts w:ascii="Arial"/>
                <w:b w:val="false"/>
                <w:i w:val="false"/>
                <w:color w:val="000000"/>
                <w:sz w:val="15"/>
              </w:rPr>
              <w:t>92,0</w:t>
            </w:r>
          </w:p>
          <w:bookmarkEnd w:id="7889"/>
        </w:tc>
        <w:tc>
          <w:tcPr>
            <w:tcW w:w="861" w:type="dxa"/>
            <w:tcBorders>
              <w:top w:val="outset" w:color="000000" w:sz="8"/>
              <w:left w:val="outset" w:color="000000" w:sz="8"/>
              <w:bottom w:val="outset" w:color="000000" w:sz="8"/>
              <w:right w:val="outset" w:color="000000" w:sz="8"/>
            </w:tcBorders>
            <w:vAlign w:val="center"/>
          </w:tcPr>
          <w:bookmarkStart w:name="5976" w:id="7890"/>
          <w:p>
            <w:pPr>
              <w:spacing w:after="0"/>
              <w:ind w:left="0"/>
              <w:jc w:val="center"/>
            </w:pPr>
          </w:p>
          <w:bookmarkEnd w:id="7890"/>
        </w:tc>
        <w:tc>
          <w:tcPr>
            <w:tcW w:w="972" w:type="dxa"/>
            <w:tcBorders>
              <w:top w:val="outset" w:color="000000" w:sz="8"/>
              <w:left w:val="outset" w:color="000000" w:sz="8"/>
              <w:bottom w:val="outset" w:color="000000" w:sz="8"/>
              <w:right w:val="outset" w:color="000000" w:sz="8"/>
            </w:tcBorders>
            <w:vAlign w:val="center"/>
          </w:tcPr>
          <w:bookmarkStart w:name="5977" w:id="7891"/>
          <w:p>
            <w:pPr>
              <w:spacing w:after="0"/>
              <w:ind w:left="0"/>
              <w:jc w:val="center"/>
            </w:pPr>
          </w:p>
          <w:bookmarkEnd w:id="7891"/>
        </w:tc>
        <w:tc>
          <w:tcPr>
            <w:tcW w:w="875" w:type="dxa"/>
            <w:tcBorders>
              <w:top w:val="outset" w:color="000000" w:sz="8"/>
              <w:left w:val="outset" w:color="000000" w:sz="8"/>
              <w:bottom w:val="outset" w:color="000000" w:sz="8"/>
              <w:right w:val="outset" w:color="000000" w:sz="8"/>
            </w:tcBorders>
            <w:vAlign w:val="center"/>
          </w:tcPr>
          <w:bookmarkStart w:name="5978" w:id="7892"/>
          <w:p>
            <w:pPr>
              <w:spacing w:after="0"/>
              <w:ind w:left="0"/>
              <w:jc w:val="center"/>
            </w:pPr>
          </w:p>
          <w:bookmarkEnd w:id="7892"/>
        </w:tc>
        <w:tc>
          <w:tcPr>
            <w:tcW w:w="861" w:type="dxa"/>
            <w:tcBorders>
              <w:top w:val="outset" w:color="000000" w:sz="8"/>
              <w:left w:val="outset" w:color="000000" w:sz="8"/>
              <w:bottom w:val="outset" w:color="000000" w:sz="8"/>
              <w:right w:val="outset" w:color="000000" w:sz="8"/>
            </w:tcBorders>
            <w:vAlign w:val="center"/>
          </w:tcPr>
          <w:bookmarkStart w:name="5979" w:id="7893"/>
          <w:p>
            <w:pPr>
              <w:spacing w:after="0"/>
              <w:ind w:left="0"/>
              <w:jc w:val="center"/>
            </w:pPr>
          </w:p>
          <w:bookmarkEnd w:id="7893"/>
        </w:tc>
        <w:tc>
          <w:tcPr>
            <w:tcW w:w="861" w:type="dxa"/>
            <w:tcBorders>
              <w:top w:val="outset" w:color="000000" w:sz="8"/>
              <w:left w:val="outset" w:color="000000" w:sz="8"/>
              <w:bottom w:val="outset" w:color="000000" w:sz="8"/>
              <w:right w:val="outset" w:color="000000" w:sz="8"/>
            </w:tcBorders>
            <w:vAlign w:val="center"/>
          </w:tcPr>
          <w:bookmarkStart w:name="5980" w:id="7894"/>
          <w:p>
            <w:pPr>
              <w:spacing w:after="0"/>
              <w:ind w:left="0"/>
              <w:jc w:val="center"/>
            </w:pPr>
          </w:p>
          <w:bookmarkEnd w:id="7894"/>
        </w:tc>
        <w:tc>
          <w:tcPr>
            <w:tcW w:w="986" w:type="dxa"/>
            <w:tcBorders>
              <w:top w:val="outset" w:color="000000" w:sz="8"/>
              <w:left w:val="outset" w:color="000000" w:sz="8"/>
              <w:bottom w:val="outset" w:color="000000" w:sz="8"/>
              <w:right w:val="outset" w:color="000000" w:sz="8"/>
            </w:tcBorders>
            <w:vAlign w:val="center"/>
          </w:tcPr>
          <w:bookmarkStart w:name="5981" w:id="7895"/>
          <w:p>
            <w:pPr>
              <w:spacing w:after="0"/>
              <w:ind w:left="0"/>
              <w:jc w:val="center"/>
            </w:pPr>
            <w:r>
              <w:rPr>
                <w:rFonts w:ascii="Arial"/>
                <w:b w:val="false"/>
                <w:i w:val="false"/>
                <w:color w:val="000000"/>
                <w:sz w:val="15"/>
              </w:rPr>
              <w:t>15</w:t>
            </w:r>
          </w:p>
          <w:bookmarkEnd w:id="78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82" w:id="7896"/>
          <w:p>
            <w:pPr>
              <w:spacing w:after="0"/>
              <w:ind w:left="0"/>
              <w:jc w:val="left"/>
            </w:pPr>
            <w:r>
              <w:rPr>
                <w:rFonts w:ascii="Arial"/>
                <w:b w:val="false"/>
                <w:i w:val="false"/>
                <w:color w:val="000000"/>
                <w:sz w:val="15"/>
              </w:rPr>
              <w:t>Вул. Ілліча</w:t>
            </w:r>
          </w:p>
          <w:bookmarkEnd w:id="7896"/>
        </w:tc>
        <w:tc>
          <w:tcPr>
            <w:tcW w:w="875" w:type="dxa"/>
            <w:tcBorders>
              <w:top w:val="outset" w:color="000000" w:sz="8"/>
              <w:left w:val="outset" w:color="000000" w:sz="8"/>
              <w:bottom w:val="outset" w:color="000000" w:sz="8"/>
              <w:right w:val="outset" w:color="000000" w:sz="8"/>
            </w:tcBorders>
            <w:vAlign w:val="center"/>
          </w:tcPr>
          <w:bookmarkStart w:name="5983" w:id="7897"/>
          <w:p>
            <w:pPr>
              <w:spacing w:after="0"/>
              <w:ind w:left="0"/>
              <w:jc w:val="center"/>
            </w:pPr>
            <w:r>
              <w:rPr>
                <w:rFonts w:ascii="Arial"/>
                <w:b w:val="false"/>
                <w:i w:val="false"/>
                <w:color w:val="000000"/>
                <w:sz w:val="15"/>
              </w:rPr>
              <w:t>0,5</w:t>
            </w:r>
          </w:p>
          <w:bookmarkEnd w:id="7897"/>
        </w:tc>
        <w:tc>
          <w:tcPr>
            <w:tcW w:w="986" w:type="dxa"/>
            <w:tcBorders>
              <w:top w:val="outset" w:color="000000" w:sz="8"/>
              <w:left w:val="outset" w:color="000000" w:sz="8"/>
              <w:bottom w:val="outset" w:color="000000" w:sz="8"/>
              <w:right w:val="outset" w:color="000000" w:sz="8"/>
            </w:tcBorders>
            <w:vAlign w:val="center"/>
          </w:tcPr>
          <w:bookmarkStart w:name="5984" w:id="7898"/>
          <w:p>
            <w:pPr>
              <w:spacing w:after="0"/>
              <w:ind w:left="0"/>
              <w:jc w:val="center"/>
            </w:pPr>
            <w:r>
              <w:rPr>
                <w:rFonts w:ascii="Arial"/>
                <w:b w:val="false"/>
                <w:i w:val="false"/>
                <w:color w:val="000000"/>
                <w:sz w:val="15"/>
              </w:rPr>
              <w:t>161,0</w:t>
            </w:r>
          </w:p>
          <w:bookmarkEnd w:id="7898"/>
        </w:tc>
        <w:tc>
          <w:tcPr>
            <w:tcW w:w="848" w:type="dxa"/>
            <w:tcBorders>
              <w:top w:val="outset" w:color="000000" w:sz="8"/>
              <w:left w:val="outset" w:color="000000" w:sz="8"/>
              <w:bottom w:val="outset" w:color="000000" w:sz="8"/>
              <w:right w:val="outset" w:color="000000" w:sz="8"/>
            </w:tcBorders>
            <w:vAlign w:val="center"/>
          </w:tcPr>
          <w:bookmarkStart w:name="5985" w:id="7899"/>
          <w:p>
            <w:pPr>
              <w:spacing w:after="0"/>
              <w:ind w:left="0"/>
              <w:jc w:val="center"/>
            </w:pPr>
            <w:r>
              <w:rPr>
                <w:rFonts w:ascii="Arial"/>
                <w:b w:val="false"/>
                <w:i w:val="false"/>
                <w:color w:val="000000"/>
                <w:sz w:val="15"/>
              </w:rPr>
              <w:t>2006</w:t>
            </w:r>
          </w:p>
          <w:bookmarkEnd w:id="7899"/>
        </w:tc>
        <w:tc>
          <w:tcPr>
            <w:tcW w:w="861" w:type="dxa"/>
            <w:tcBorders>
              <w:top w:val="outset" w:color="000000" w:sz="8"/>
              <w:left w:val="outset" w:color="000000" w:sz="8"/>
              <w:bottom w:val="outset" w:color="000000" w:sz="8"/>
              <w:right w:val="outset" w:color="000000" w:sz="8"/>
            </w:tcBorders>
            <w:vAlign w:val="center"/>
          </w:tcPr>
          <w:bookmarkStart w:name="5986" w:id="7900"/>
          <w:p>
            <w:pPr>
              <w:spacing w:after="0"/>
              <w:ind w:left="0"/>
              <w:jc w:val="center"/>
            </w:pPr>
          </w:p>
          <w:bookmarkEnd w:id="7900"/>
        </w:tc>
        <w:tc>
          <w:tcPr>
            <w:tcW w:w="861" w:type="dxa"/>
            <w:tcBorders>
              <w:top w:val="outset" w:color="000000" w:sz="8"/>
              <w:left w:val="outset" w:color="000000" w:sz="8"/>
              <w:bottom w:val="outset" w:color="000000" w:sz="8"/>
              <w:right w:val="outset" w:color="000000" w:sz="8"/>
            </w:tcBorders>
            <w:vAlign w:val="center"/>
          </w:tcPr>
          <w:bookmarkStart w:name="5987" w:id="7901"/>
          <w:p>
            <w:pPr>
              <w:spacing w:after="0"/>
              <w:ind w:left="0"/>
              <w:jc w:val="center"/>
            </w:pPr>
          </w:p>
          <w:bookmarkEnd w:id="7901"/>
        </w:tc>
        <w:tc>
          <w:tcPr>
            <w:tcW w:w="861" w:type="dxa"/>
            <w:tcBorders>
              <w:top w:val="outset" w:color="000000" w:sz="8"/>
              <w:left w:val="outset" w:color="000000" w:sz="8"/>
              <w:bottom w:val="outset" w:color="000000" w:sz="8"/>
              <w:right w:val="outset" w:color="000000" w:sz="8"/>
            </w:tcBorders>
            <w:vAlign w:val="center"/>
          </w:tcPr>
          <w:bookmarkStart w:name="5988" w:id="7902"/>
          <w:p>
            <w:pPr>
              <w:spacing w:after="0"/>
              <w:ind w:left="0"/>
              <w:jc w:val="center"/>
            </w:pPr>
            <w:r>
              <w:rPr>
                <w:rFonts w:ascii="Arial"/>
                <w:b w:val="false"/>
                <w:i w:val="false"/>
                <w:color w:val="000000"/>
                <w:sz w:val="15"/>
              </w:rPr>
              <w:t>161,0</w:t>
            </w:r>
          </w:p>
          <w:bookmarkEnd w:id="7902"/>
        </w:tc>
        <w:tc>
          <w:tcPr>
            <w:tcW w:w="972" w:type="dxa"/>
            <w:tcBorders>
              <w:top w:val="outset" w:color="000000" w:sz="8"/>
              <w:left w:val="outset" w:color="000000" w:sz="8"/>
              <w:bottom w:val="outset" w:color="000000" w:sz="8"/>
              <w:right w:val="outset" w:color="000000" w:sz="8"/>
            </w:tcBorders>
            <w:vAlign w:val="center"/>
          </w:tcPr>
          <w:bookmarkStart w:name="5989" w:id="7903"/>
          <w:p>
            <w:pPr>
              <w:spacing w:after="0"/>
              <w:ind w:left="0"/>
              <w:jc w:val="center"/>
            </w:pPr>
          </w:p>
          <w:bookmarkEnd w:id="7903"/>
        </w:tc>
        <w:tc>
          <w:tcPr>
            <w:tcW w:w="875" w:type="dxa"/>
            <w:tcBorders>
              <w:top w:val="outset" w:color="000000" w:sz="8"/>
              <w:left w:val="outset" w:color="000000" w:sz="8"/>
              <w:bottom w:val="outset" w:color="000000" w:sz="8"/>
              <w:right w:val="outset" w:color="000000" w:sz="8"/>
            </w:tcBorders>
            <w:vAlign w:val="center"/>
          </w:tcPr>
          <w:bookmarkStart w:name="5990" w:id="7904"/>
          <w:p>
            <w:pPr>
              <w:spacing w:after="0"/>
              <w:ind w:left="0"/>
              <w:jc w:val="center"/>
            </w:pPr>
          </w:p>
          <w:bookmarkEnd w:id="7904"/>
        </w:tc>
        <w:tc>
          <w:tcPr>
            <w:tcW w:w="861" w:type="dxa"/>
            <w:tcBorders>
              <w:top w:val="outset" w:color="000000" w:sz="8"/>
              <w:left w:val="outset" w:color="000000" w:sz="8"/>
              <w:bottom w:val="outset" w:color="000000" w:sz="8"/>
              <w:right w:val="outset" w:color="000000" w:sz="8"/>
            </w:tcBorders>
            <w:vAlign w:val="center"/>
          </w:tcPr>
          <w:bookmarkStart w:name="5991" w:id="7905"/>
          <w:p>
            <w:pPr>
              <w:spacing w:after="0"/>
              <w:ind w:left="0"/>
              <w:jc w:val="center"/>
            </w:pPr>
          </w:p>
          <w:bookmarkEnd w:id="7905"/>
        </w:tc>
        <w:tc>
          <w:tcPr>
            <w:tcW w:w="861" w:type="dxa"/>
            <w:tcBorders>
              <w:top w:val="outset" w:color="000000" w:sz="8"/>
              <w:left w:val="outset" w:color="000000" w:sz="8"/>
              <w:bottom w:val="outset" w:color="000000" w:sz="8"/>
              <w:right w:val="outset" w:color="000000" w:sz="8"/>
            </w:tcBorders>
            <w:vAlign w:val="center"/>
          </w:tcPr>
          <w:bookmarkStart w:name="5992" w:id="7906"/>
          <w:p>
            <w:pPr>
              <w:spacing w:after="0"/>
              <w:ind w:left="0"/>
              <w:jc w:val="center"/>
            </w:pPr>
          </w:p>
          <w:bookmarkEnd w:id="7906"/>
        </w:tc>
        <w:tc>
          <w:tcPr>
            <w:tcW w:w="986" w:type="dxa"/>
            <w:tcBorders>
              <w:top w:val="outset" w:color="000000" w:sz="8"/>
              <w:left w:val="outset" w:color="000000" w:sz="8"/>
              <w:bottom w:val="outset" w:color="000000" w:sz="8"/>
              <w:right w:val="outset" w:color="000000" w:sz="8"/>
            </w:tcBorders>
            <w:vAlign w:val="center"/>
          </w:tcPr>
          <w:bookmarkStart w:name="5993" w:id="7907"/>
          <w:p>
            <w:pPr>
              <w:spacing w:after="0"/>
              <w:ind w:left="0"/>
              <w:jc w:val="center"/>
            </w:pPr>
            <w:r>
              <w:rPr>
                <w:rFonts w:ascii="Arial"/>
                <w:b w:val="false"/>
                <w:i w:val="false"/>
                <w:color w:val="000000"/>
                <w:sz w:val="15"/>
              </w:rPr>
              <w:t>45</w:t>
            </w:r>
          </w:p>
          <w:bookmarkEnd w:id="79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5994" w:id="7908"/>
          <w:p>
            <w:pPr>
              <w:spacing w:after="0"/>
              <w:ind w:left="0"/>
              <w:jc w:val="left"/>
            </w:pPr>
            <w:r>
              <w:rPr>
                <w:rFonts w:ascii="Arial"/>
                <w:b w:val="false"/>
                <w:i w:val="false"/>
                <w:color w:val="000000"/>
                <w:sz w:val="15"/>
              </w:rPr>
              <w:t>Вул. Сімферопольська</w:t>
            </w:r>
          </w:p>
          <w:bookmarkEnd w:id="7908"/>
        </w:tc>
        <w:tc>
          <w:tcPr>
            <w:tcW w:w="875" w:type="dxa"/>
            <w:tcBorders>
              <w:top w:val="outset" w:color="000000" w:sz="8"/>
              <w:left w:val="outset" w:color="000000" w:sz="8"/>
              <w:bottom w:val="outset" w:color="000000" w:sz="8"/>
              <w:right w:val="outset" w:color="000000" w:sz="8"/>
            </w:tcBorders>
            <w:vAlign w:val="center"/>
          </w:tcPr>
          <w:bookmarkStart w:name="5995" w:id="7909"/>
          <w:p>
            <w:pPr>
              <w:spacing w:after="0"/>
              <w:ind w:left="0"/>
              <w:jc w:val="center"/>
            </w:pPr>
            <w:r>
              <w:rPr>
                <w:rFonts w:ascii="Arial"/>
                <w:b w:val="false"/>
                <w:i w:val="false"/>
                <w:color w:val="000000"/>
                <w:sz w:val="15"/>
              </w:rPr>
              <w:t>0,45</w:t>
            </w:r>
          </w:p>
          <w:bookmarkEnd w:id="7909"/>
        </w:tc>
        <w:tc>
          <w:tcPr>
            <w:tcW w:w="986" w:type="dxa"/>
            <w:tcBorders>
              <w:top w:val="outset" w:color="000000" w:sz="8"/>
              <w:left w:val="outset" w:color="000000" w:sz="8"/>
              <w:bottom w:val="outset" w:color="000000" w:sz="8"/>
              <w:right w:val="outset" w:color="000000" w:sz="8"/>
            </w:tcBorders>
            <w:vAlign w:val="center"/>
          </w:tcPr>
          <w:bookmarkStart w:name="5996" w:id="7910"/>
          <w:p>
            <w:pPr>
              <w:spacing w:after="0"/>
              <w:ind w:left="0"/>
              <w:jc w:val="center"/>
            </w:pPr>
            <w:r>
              <w:rPr>
                <w:rFonts w:ascii="Arial"/>
                <w:b w:val="false"/>
                <w:i w:val="false"/>
                <w:color w:val="000000"/>
                <w:sz w:val="15"/>
              </w:rPr>
              <w:t>128,5</w:t>
            </w:r>
          </w:p>
          <w:bookmarkEnd w:id="7910"/>
        </w:tc>
        <w:tc>
          <w:tcPr>
            <w:tcW w:w="848" w:type="dxa"/>
            <w:tcBorders>
              <w:top w:val="outset" w:color="000000" w:sz="8"/>
              <w:left w:val="outset" w:color="000000" w:sz="8"/>
              <w:bottom w:val="outset" w:color="000000" w:sz="8"/>
              <w:right w:val="outset" w:color="000000" w:sz="8"/>
            </w:tcBorders>
            <w:vAlign w:val="center"/>
          </w:tcPr>
          <w:bookmarkStart w:name="5997" w:id="7911"/>
          <w:p>
            <w:pPr>
              <w:spacing w:after="0"/>
              <w:ind w:left="0"/>
              <w:jc w:val="center"/>
            </w:pPr>
            <w:r>
              <w:rPr>
                <w:rFonts w:ascii="Arial"/>
                <w:b w:val="false"/>
                <w:i w:val="false"/>
                <w:color w:val="000000"/>
                <w:sz w:val="15"/>
              </w:rPr>
              <w:t>2006</w:t>
            </w:r>
          </w:p>
          <w:bookmarkEnd w:id="7911"/>
        </w:tc>
        <w:tc>
          <w:tcPr>
            <w:tcW w:w="861" w:type="dxa"/>
            <w:tcBorders>
              <w:top w:val="outset" w:color="000000" w:sz="8"/>
              <w:left w:val="outset" w:color="000000" w:sz="8"/>
              <w:bottom w:val="outset" w:color="000000" w:sz="8"/>
              <w:right w:val="outset" w:color="000000" w:sz="8"/>
            </w:tcBorders>
            <w:vAlign w:val="center"/>
          </w:tcPr>
          <w:bookmarkStart w:name="5998" w:id="7912"/>
          <w:p>
            <w:pPr>
              <w:spacing w:after="0"/>
              <w:ind w:left="0"/>
              <w:jc w:val="center"/>
            </w:pPr>
          </w:p>
          <w:bookmarkEnd w:id="7912"/>
        </w:tc>
        <w:tc>
          <w:tcPr>
            <w:tcW w:w="861" w:type="dxa"/>
            <w:tcBorders>
              <w:top w:val="outset" w:color="000000" w:sz="8"/>
              <w:left w:val="outset" w:color="000000" w:sz="8"/>
              <w:bottom w:val="outset" w:color="000000" w:sz="8"/>
              <w:right w:val="outset" w:color="000000" w:sz="8"/>
            </w:tcBorders>
            <w:vAlign w:val="center"/>
          </w:tcPr>
          <w:bookmarkStart w:name="5999" w:id="7913"/>
          <w:p>
            <w:pPr>
              <w:spacing w:after="0"/>
              <w:ind w:left="0"/>
              <w:jc w:val="center"/>
            </w:pPr>
          </w:p>
          <w:bookmarkEnd w:id="7913"/>
        </w:tc>
        <w:tc>
          <w:tcPr>
            <w:tcW w:w="861" w:type="dxa"/>
            <w:tcBorders>
              <w:top w:val="outset" w:color="000000" w:sz="8"/>
              <w:left w:val="outset" w:color="000000" w:sz="8"/>
              <w:bottom w:val="outset" w:color="000000" w:sz="8"/>
              <w:right w:val="outset" w:color="000000" w:sz="8"/>
            </w:tcBorders>
            <w:vAlign w:val="center"/>
          </w:tcPr>
          <w:bookmarkStart w:name="6000" w:id="7914"/>
          <w:p>
            <w:pPr>
              <w:spacing w:after="0"/>
              <w:ind w:left="0"/>
              <w:jc w:val="center"/>
            </w:pPr>
            <w:r>
              <w:rPr>
                <w:rFonts w:ascii="Arial"/>
                <w:b w:val="false"/>
                <w:i w:val="false"/>
                <w:color w:val="000000"/>
                <w:sz w:val="15"/>
              </w:rPr>
              <w:t>128,5</w:t>
            </w:r>
          </w:p>
          <w:bookmarkEnd w:id="7914"/>
        </w:tc>
        <w:tc>
          <w:tcPr>
            <w:tcW w:w="972" w:type="dxa"/>
            <w:tcBorders>
              <w:top w:val="outset" w:color="000000" w:sz="8"/>
              <w:left w:val="outset" w:color="000000" w:sz="8"/>
              <w:bottom w:val="outset" w:color="000000" w:sz="8"/>
              <w:right w:val="outset" w:color="000000" w:sz="8"/>
            </w:tcBorders>
            <w:vAlign w:val="center"/>
          </w:tcPr>
          <w:bookmarkStart w:name="6001" w:id="7915"/>
          <w:p>
            <w:pPr>
              <w:spacing w:after="0"/>
              <w:ind w:left="0"/>
              <w:jc w:val="center"/>
            </w:pPr>
          </w:p>
          <w:bookmarkEnd w:id="7915"/>
        </w:tc>
        <w:tc>
          <w:tcPr>
            <w:tcW w:w="875" w:type="dxa"/>
            <w:tcBorders>
              <w:top w:val="outset" w:color="000000" w:sz="8"/>
              <w:left w:val="outset" w:color="000000" w:sz="8"/>
              <w:bottom w:val="outset" w:color="000000" w:sz="8"/>
              <w:right w:val="outset" w:color="000000" w:sz="8"/>
            </w:tcBorders>
            <w:vAlign w:val="center"/>
          </w:tcPr>
          <w:bookmarkStart w:name="6002" w:id="7916"/>
          <w:p>
            <w:pPr>
              <w:spacing w:after="0"/>
              <w:ind w:left="0"/>
              <w:jc w:val="center"/>
            </w:pPr>
          </w:p>
          <w:bookmarkEnd w:id="7916"/>
        </w:tc>
        <w:tc>
          <w:tcPr>
            <w:tcW w:w="861" w:type="dxa"/>
            <w:tcBorders>
              <w:top w:val="outset" w:color="000000" w:sz="8"/>
              <w:left w:val="outset" w:color="000000" w:sz="8"/>
              <w:bottom w:val="outset" w:color="000000" w:sz="8"/>
              <w:right w:val="outset" w:color="000000" w:sz="8"/>
            </w:tcBorders>
            <w:vAlign w:val="center"/>
          </w:tcPr>
          <w:bookmarkStart w:name="6003" w:id="7917"/>
          <w:p>
            <w:pPr>
              <w:spacing w:after="0"/>
              <w:ind w:left="0"/>
              <w:jc w:val="center"/>
            </w:pPr>
          </w:p>
          <w:bookmarkEnd w:id="7917"/>
        </w:tc>
        <w:tc>
          <w:tcPr>
            <w:tcW w:w="861" w:type="dxa"/>
            <w:tcBorders>
              <w:top w:val="outset" w:color="000000" w:sz="8"/>
              <w:left w:val="outset" w:color="000000" w:sz="8"/>
              <w:bottom w:val="outset" w:color="000000" w:sz="8"/>
              <w:right w:val="outset" w:color="000000" w:sz="8"/>
            </w:tcBorders>
            <w:vAlign w:val="center"/>
          </w:tcPr>
          <w:bookmarkStart w:name="6004" w:id="7918"/>
          <w:p>
            <w:pPr>
              <w:spacing w:after="0"/>
              <w:ind w:left="0"/>
              <w:jc w:val="center"/>
            </w:pPr>
          </w:p>
          <w:bookmarkEnd w:id="7918"/>
        </w:tc>
        <w:tc>
          <w:tcPr>
            <w:tcW w:w="986" w:type="dxa"/>
            <w:tcBorders>
              <w:top w:val="outset" w:color="000000" w:sz="8"/>
              <w:left w:val="outset" w:color="000000" w:sz="8"/>
              <w:bottom w:val="outset" w:color="000000" w:sz="8"/>
              <w:right w:val="outset" w:color="000000" w:sz="8"/>
            </w:tcBorders>
            <w:vAlign w:val="center"/>
          </w:tcPr>
          <w:bookmarkStart w:name="6005" w:id="7919"/>
          <w:p>
            <w:pPr>
              <w:spacing w:after="0"/>
              <w:ind w:left="0"/>
              <w:jc w:val="center"/>
            </w:pPr>
            <w:r>
              <w:rPr>
                <w:rFonts w:ascii="Arial"/>
                <w:b w:val="false"/>
                <w:i w:val="false"/>
                <w:color w:val="000000"/>
                <w:sz w:val="15"/>
              </w:rPr>
              <w:t>20</w:t>
            </w:r>
          </w:p>
          <w:bookmarkEnd w:id="79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06" w:id="7920"/>
          <w:p>
            <w:pPr>
              <w:spacing w:after="0"/>
              <w:ind w:left="0"/>
              <w:jc w:val="left"/>
            </w:pPr>
            <w:r>
              <w:rPr>
                <w:rFonts w:ascii="Arial"/>
                <w:b w:val="false"/>
                <w:i w:val="false"/>
                <w:color w:val="000000"/>
                <w:sz w:val="15"/>
              </w:rPr>
              <w:t>Вул. Ялтинська</w:t>
            </w:r>
          </w:p>
          <w:bookmarkEnd w:id="7920"/>
        </w:tc>
        <w:tc>
          <w:tcPr>
            <w:tcW w:w="875" w:type="dxa"/>
            <w:tcBorders>
              <w:top w:val="outset" w:color="000000" w:sz="8"/>
              <w:left w:val="outset" w:color="000000" w:sz="8"/>
              <w:bottom w:val="outset" w:color="000000" w:sz="8"/>
              <w:right w:val="outset" w:color="000000" w:sz="8"/>
            </w:tcBorders>
            <w:vAlign w:val="center"/>
          </w:tcPr>
          <w:bookmarkStart w:name="6007" w:id="7921"/>
          <w:p>
            <w:pPr>
              <w:spacing w:after="0"/>
              <w:ind w:left="0"/>
              <w:jc w:val="center"/>
            </w:pPr>
            <w:r>
              <w:rPr>
                <w:rFonts w:ascii="Arial"/>
                <w:b w:val="false"/>
                <w:i w:val="false"/>
                <w:color w:val="000000"/>
                <w:sz w:val="15"/>
              </w:rPr>
              <w:t>0,1</w:t>
            </w:r>
          </w:p>
          <w:bookmarkEnd w:id="7921"/>
        </w:tc>
        <w:tc>
          <w:tcPr>
            <w:tcW w:w="986" w:type="dxa"/>
            <w:tcBorders>
              <w:top w:val="outset" w:color="000000" w:sz="8"/>
              <w:left w:val="outset" w:color="000000" w:sz="8"/>
              <w:bottom w:val="outset" w:color="000000" w:sz="8"/>
              <w:right w:val="outset" w:color="000000" w:sz="8"/>
            </w:tcBorders>
            <w:vAlign w:val="center"/>
          </w:tcPr>
          <w:bookmarkStart w:name="6008" w:id="7922"/>
          <w:p>
            <w:pPr>
              <w:spacing w:after="0"/>
              <w:ind w:left="0"/>
              <w:jc w:val="center"/>
            </w:pPr>
            <w:r>
              <w:rPr>
                <w:rFonts w:ascii="Arial"/>
                <w:b w:val="false"/>
                <w:i w:val="false"/>
                <w:color w:val="000000"/>
                <w:sz w:val="15"/>
              </w:rPr>
              <w:t>57,0</w:t>
            </w:r>
          </w:p>
          <w:bookmarkEnd w:id="7922"/>
        </w:tc>
        <w:tc>
          <w:tcPr>
            <w:tcW w:w="848" w:type="dxa"/>
            <w:tcBorders>
              <w:top w:val="outset" w:color="000000" w:sz="8"/>
              <w:left w:val="outset" w:color="000000" w:sz="8"/>
              <w:bottom w:val="outset" w:color="000000" w:sz="8"/>
              <w:right w:val="outset" w:color="000000" w:sz="8"/>
            </w:tcBorders>
            <w:vAlign w:val="center"/>
          </w:tcPr>
          <w:bookmarkStart w:name="6009" w:id="7923"/>
          <w:p>
            <w:pPr>
              <w:spacing w:after="0"/>
              <w:ind w:left="0"/>
              <w:jc w:val="center"/>
            </w:pPr>
            <w:r>
              <w:rPr>
                <w:rFonts w:ascii="Arial"/>
                <w:b w:val="false"/>
                <w:i w:val="false"/>
                <w:color w:val="000000"/>
                <w:sz w:val="15"/>
              </w:rPr>
              <w:t>2006</w:t>
            </w:r>
          </w:p>
          <w:bookmarkEnd w:id="7923"/>
        </w:tc>
        <w:tc>
          <w:tcPr>
            <w:tcW w:w="861" w:type="dxa"/>
            <w:tcBorders>
              <w:top w:val="outset" w:color="000000" w:sz="8"/>
              <w:left w:val="outset" w:color="000000" w:sz="8"/>
              <w:bottom w:val="outset" w:color="000000" w:sz="8"/>
              <w:right w:val="outset" w:color="000000" w:sz="8"/>
            </w:tcBorders>
            <w:vAlign w:val="center"/>
          </w:tcPr>
          <w:bookmarkStart w:name="6010" w:id="7924"/>
          <w:p>
            <w:pPr>
              <w:spacing w:after="0"/>
              <w:ind w:left="0"/>
              <w:jc w:val="center"/>
            </w:pPr>
          </w:p>
          <w:bookmarkEnd w:id="7924"/>
        </w:tc>
        <w:tc>
          <w:tcPr>
            <w:tcW w:w="861" w:type="dxa"/>
            <w:tcBorders>
              <w:top w:val="outset" w:color="000000" w:sz="8"/>
              <w:left w:val="outset" w:color="000000" w:sz="8"/>
              <w:bottom w:val="outset" w:color="000000" w:sz="8"/>
              <w:right w:val="outset" w:color="000000" w:sz="8"/>
            </w:tcBorders>
            <w:vAlign w:val="center"/>
          </w:tcPr>
          <w:bookmarkStart w:name="6011" w:id="7925"/>
          <w:p>
            <w:pPr>
              <w:spacing w:after="0"/>
              <w:ind w:left="0"/>
              <w:jc w:val="center"/>
            </w:pPr>
          </w:p>
          <w:bookmarkEnd w:id="7925"/>
        </w:tc>
        <w:tc>
          <w:tcPr>
            <w:tcW w:w="861" w:type="dxa"/>
            <w:tcBorders>
              <w:top w:val="outset" w:color="000000" w:sz="8"/>
              <w:left w:val="outset" w:color="000000" w:sz="8"/>
              <w:bottom w:val="outset" w:color="000000" w:sz="8"/>
              <w:right w:val="outset" w:color="000000" w:sz="8"/>
            </w:tcBorders>
            <w:vAlign w:val="center"/>
          </w:tcPr>
          <w:bookmarkStart w:name="6012" w:id="7926"/>
          <w:p>
            <w:pPr>
              <w:spacing w:after="0"/>
              <w:ind w:left="0"/>
              <w:jc w:val="center"/>
            </w:pPr>
            <w:r>
              <w:rPr>
                <w:rFonts w:ascii="Arial"/>
                <w:b w:val="false"/>
                <w:i w:val="false"/>
                <w:color w:val="000000"/>
                <w:sz w:val="15"/>
              </w:rPr>
              <w:t>57,0</w:t>
            </w:r>
          </w:p>
          <w:bookmarkEnd w:id="7926"/>
        </w:tc>
        <w:tc>
          <w:tcPr>
            <w:tcW w:w="972" w:type="dxa"/>
            <w:tcBorders>
              <w:top w:val="outset" w:color="000000" w:sz="8"/>
              <w:left w:val="outset" w:color="000000" w:sz="8"/>
              <w:bottom w:val="outset" w:color="000000" w:sz="8"/>
              <w:right w:val="outset" w:color="000000" w:sz="8"/>
            </w:tcBorders>
            <w:vAlign w:val="center"/>
          </w:tcPr>
          <w:bookmarkStart w:name="6013" w:id="7927"/>
          <w:p>
            <w:pPr>
              <w:spacing w:after="0"/>
              <w:ind w:left="0"/>
              <w:jc w:val="center"/>
            </w:pPr>
          </w:p>
          <w:bookmarkEnd w:id="7927"/>
        </w:tc>
        <w:tc>
          <w:tcPr>
            <w:tcW w:w="875" w:type="dxa"/>
            <w:tcBorders>
              <w:top w:val="outset" w:color="000000" w:sz="8"/>
              <w:left w:val="outset" w:color="000000" w:sz="8"/>
              <w:bottom w:val="outset" w:color="000000" w:sz="8"/>
              <w:right w:val="outset" w:color="000000" w:sz="8"/>
            </w:tcBorders>
            <w:vAlign w:val="center"/>
          </w:tcPr>
          <w:bookmarkStart w:name="6014" w:id="7928"/>
          <w:p>
            <w:pPr>
              <w:spacing w:after="0"/>
              <w:ind w:left="0"/>
              <w:jc w:val="center"/>
            </w:pPr>
          </w:p>
          <w:bookmarkEnd w:id="7928"/>
        </w:tc>
        <w:tc>
          <w:tcPr>
            <w:tcW w:w="861" w:type="dxa"/>
            <w:tcBorders>
              <w:top w:val="outset" w:color="000000" w:sz="8"/>
              <w:left w:val="outset" w:color="000000" w:sz="8"/>
              <w:bottom w:val="outset" w:color="000000" w:sz="8"/>
              <w:right w:val="outset" w:color="000000" w:sz="8"/>
            </w:tcBorders>
            <w:vAlign w:val="center"/>
          </w:tcPr>
          <w:bookmarkStart w:name="6015" w:id="7929"/>
          <w:p>
            <w:pPr>
              <w:spacing w:after="0"/>
              <w:ind w:left="0"/>
              <w:jc w:val="center"/>
            </w:pPr>
          </w:p>
          <w:bookmarkEnd w:id="7929"/>
        </w:tc>
        <w:tc>
          <w:tcPr>
            <w:tcW w:w="861" w:type="dxa"/>
            <w:tcBorders>
              <w:top w:val="outset" w:color="000000" w:sz="8"/>
              <w:left w:val="outset" w:color="000000" w:sz="8"/>
              <w:bottom w:val="outset" w:color="000000" w:sz="8"/>
              <w:right w:val="outset" w:color="000000" w:sz="8"/>
            </w:tcBorders>
            <w:vAlign w:val="center"/>
          </w:tcPr>
          <w:bookmarkStart w:name="6016" w:id="7930"/>
          <w:p>
            <w:pPr>
              <w:spacing w:after="0"/>
              <w:ind w:left="0"/>
              <w:jc w:val="center"/>
            </w:pPr>
          </w:p>
          <w:bookmarkEnd w:id="7930"/>
        </w:tc>
        <w:tc>
          <w:tcPr>
            <w:tcW w:w="986" w:type="dxa"/>
            <w:tcBorders>
              <w:top w:val="outset" w:color="000000" w:sz="8"/>
              <w:left w:val="outset" w:color="000000" w:sz="8"/>
              <w:bottom w:val="outset" w:color="000000" w:sz="8"/>
              <w:right w:val="outset" w:color="000000" w:sz="8"/>
            </w:tcBorders>
            <w:vAlign w:val="center"/>
          </w:tcPr>
          <w:bookmarkStart w:name="6017" w:id="7931"/>
          <w:p>
            <w:pPr>
              <w:spacing w:after="0"/>
              <w:ind w:left="0"/>
              <w:jc w:val="center"/>
            </w:pPr>
            <w:r>
              <w:rPr>
                <w:rFonts w:ascii="Arial"/>
                <w:b w:val="false"/>
                <w:i w:val="false"/>
                <w:color w:val="000000"/>
                <w:sz w:val="15"/>
              </w:rPr>
              <w:t>40</w:t>
            </w:r>
          </w:p>
          <w:bookmarkEnd w:id="79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18" w:id="7932"/>
          <w:p>
            <w:pPr>
              <w:spacing w:after="0"/>
              <w:ind w:left="0"/>
              <w:jc w:val="left"/>
            </w:pPr>
            <w:r>
              <w:rPr>
                <w:rFonts w:ascii="Arial"/>
                <w:b w:val="false"/>
                <w:i w:val="false"/>
                <w:color w:val="000000"/>
                <w:sz w:val="15"/>
              </w:rPr>
              <w:t>Вул. Севастопольська</w:t>
            </w:r>
          </w:p>
          <w:bookmarkEnd w:id="7932"/>
        </w:tc>
        <w:tc>
          <w:tcPr>
            <w:tcW w:w="875" w:type="dxa"/>
            <w:tcBorders>
              <w:top w:val="outset" w:color="000000" w:sz="8"/>
              <w:left w:val="outset" w:color="000000" w:sz="8"/>
              <w:bottom w:val="outset" w:color="000000" w:sz="8"/>
              <w:right w:val="outset" w:color="000000" w:sz="8"/>
            </w:tcBorders>
            <w:vAlign w:val="center"/>
          </w:tcPr>
          <w:bookmarkStart w:name="6019" w:id="7933"/>
          <w:p>
            <w:pPr>
              <w:spacing w:after="0"/>
              <w:ind w:left="0"/>
              <w:jc w:val="center"/>
            </w:pPr>
            <w:r>
              <w:rPr>
                <w:rFonts w:ascii="Arial"/>
                <w:b w:val="false"/>
                <w:i w:val="false"/>
                <w:color w:val="000000"/>
                <w:sz w:val="15"/>
              </w:rPr>
              <w:t>0,61</w:t>
            </w:r>
          </w:p>
          <w:bookmarkEnd w:id="7933"/>
        </w:tc>
        <w:tc>
          <w:tcPr>
            <w:tcW w:w="986" w:type="dxa"/>
            <w:tcBorders>
              <w:top w:val="outset" w:color="000000" w:sz="8"/>
              <w:left w:val="outset" w:color="000000" w:sz="8"/>
              <w:bottom w:val="outset" w:color="000000" w:sz="8"/>
              <w:right w:val="outset" w:color="000000" w:sz="8"/>
            </w:tcBorders>
            <w:vAlign w:val="center"/>
          </w:tcPr>
          <w:bookmarkStart w:name="6020" w:id="7934"/>
          <w:p>
            <w:pPr>
              <w:spacing w:after="0"/>
              <w:ind w:left="0"/>
              <w:jc w:val="center"/>
            </w:pPr>
            <w:r>
              <w:rPr>
                <w:rFonts w:ascii="Arial"/>
                <w:b w:val="false"/>
                <w:i w:val="false"/>
                <w:color w:val="000000"/>
                <w:sz w:val="15"/>
              </w:rPr>
              <w:t>176,5</w:t>
            </w:r>
          </w:p>
          <w:bookmarkEnd w:id="7934"/>
        </w:tc>
        <w:tc>
          <w:tcPr>
            <w:tcW w:w="848" w:type="dxa"/>
            <w:tcBorders>
              <w:top w:val="outset" w:color="000000" w:sz="8"/>
              <w:left w:val="outset" w:color="000000" w:sz="8"/>
              <w:bottom w:val="outset" w:color="000000" w:sz="8"/>
              <w:right w:val="outset" w:color="000000" w:sz="8"/>
            </w:tcBorders>
            <w:vAlign w:val="center"/>
          </w:tcPr>
          <w:bookmarkStart w:name="6021" w:id="7935"/>
          <w:p>
            <w:pPr>
              <w:spacing w:after="0"/>
              <w:ind w:left="0"/>
              <w:jc w:val="center"/>
            </w:pPr>
            <w:r>
              <w:rPr>
                <w:rFonts w:ascii="Arial"/>
                <w:b w:val="false"/>
                <w:i w:val="false"/>
                <w:color w:val="000000"/>
                <w:sz w:val="15"/>
              </w:rPr>
              <w:t>2008</w:t>
            </w:r>
          </w:p>
          <w:bookmarkEnd w:id="7935"/>
        </w:tc>
        <w:tc>
          <w:tcPr>
            <w:tcW w:w="861" w:type="dxa"/>
            <w:tcBorders>
              <w:top w:val="outset" w:color="000000" w:sz="8"/>
              <w:left w:val="outset" w:color="000000" w:sz="8"/>
              <w:bottom w:val="outset" w:color="000000" w:sz="8"/>
              <w:right w:val="outset" w:color="000000" w:sz="8"/>
            </w:tcBorders>
            <w:vAlign w:val="center"/>
          </w:tcPr>
          <w:bookmarkStart w:name="6022" w:id="7936"/>
          <w:p>
            <w:pPr>
              <w:spacing w:after="0"/>
              <w:ind w:left="0"/>
              <w:jc w:val="center"/>
            </w:pPr>
          </w:p>
          <w:bookmarkEnd w:id="7936"/>
        </w:tc>
        <w:tc>
          <w:tcPr>
            <w:tcW w:w="861" w:type="dxa"/>
            <w:tcBorders>
              <w:top w:val="outset" w:color="000000" w:sz="8"/>
              <w:left w:val="outset" w:color="000000" w:sz="8"/>
              <w:bottom w:val="outset" w:color="000000" w:sz="8"/>
              <w:right w:val="outset" w:color="000000" w:sz="8"/>
            </w:tcBorders>
            <w:vAlign w:val="center"/>
          </w:tcPr>
          <w:bookmarkStart w:name="6023" w:id="7937"/>
          <w:p>
            <w:pPr>
              <w:spacing w:after="0"/>
              <w:ind w:left="0"/>
              <w:jc w:val="center"/>
            </w:pPr>
          </w:p>
          <w:bookmarkEnd w:id="7937"/>
        </w:tc>
        <w:tc>
          <w:tcPr>
            <w:tcW w:w="861" w:type="dxa"/>
            <w:tcBorders>
              <w:top w:val="outset" w:color="000000" w:sz="8"/>
              <w:left w:val="outset" w:color="000000" w:sz="8"/>
              <w:bottom w:val="outset" w:color="000000" w:sz="8"/>
              <w:right w:val="outset" w:color="000000" w:sz="8"/>
            </w:tcBorders>
            <w:vAlign w:val="center"/>
          </w:tcPr>
          <w:bookmarkStart w:name="6024" w:id="7938"/>
          <w:p>
            <w:pPr>
              <w:spacing w:after="0"/>
              <w:ind w:left="0"/>
              <w:jc w:val="center"/>
            </w:pPr>
          </w:p>
          <w:bookmarkEnd w:id="7938"/>
        </w:tc>
        <w:tc>
          <w:tcPr>
            <w:tcW w:w="972" w:type="dxa"/>
            <w:tcBorders>
              <w:top w:val="outset" w:color="000000" w:sz="8"/>
              <w:left w:val="outset" w:color="000000" w:sz="8"/>
              <w:bottom w:val="outset" w:color="000000" w:sz="8"/>
              <w:right w:val="outset" w:color="000000" w:sz="8"/>
            </w:tcBorders>
            <w:vAlign w:val="center"/>
          </w:tcPr>
          <w:bookmarkStart w:name="6025" w:id="7939"/>
          <w:p>
            <w:pPr>
              <w:spacing w:after="0"/>
              <w:ind w:left="0"/>
              <w:jc w:val="center"/>
            </w:pPr>
          </w:p>
          <w:bookmarkEnd w:id="7939"/>
        </w:tc>
        <w:tc>
          <w:tcPr>
            <w:tcW w:w="875" w:type="dxa"/>
            <w:tcBorders>
              <w:top w:val="outset" w:color="000000" w:sz="8"/>
              <w:left w:val="outset" w:color="000000" w:sz="8"/>
              <w:bottom w:val="outset" w:color="000000" w:sz="8"/>
              <w:right w:val="outset" w:color="000000" w:sz="8"/>
            </w:tcBorders>
            <w:vAlign w:val="center"/>
          </w:tcPr>
          <w:bookmarkStart w:name="6026" w:id="7940"/>
          <w:p>
            <w:pPr>
              <w:spacing w:after="0"/>
              <w:ind w:left="0"/>
              <w:jc w:val="center"/>
            </w:pPr>
            <w:r>
              <w:rPr>
                <w:rFonts w:ascii="Arial"/>
                <w:b w:val="false"/>
                <w:i w:val="false"/>
                <w:color w:val="000000"/>
                <w:sz w:val="15"/>
              </w:rPr>
              <w:t>176,5</w:t>
            </w:r>
          </w:p>
          <w:bookmarkEnd w:id="7940"/>
        </w:tc>
        <w:tc>
          <w:tcPr>
            <w:tcW w:w="861" w:type="dxa"/>
            <w:tcBorders>
              <w:top w:val="outset" w:color="000000" w:sz="8"/>
              <w:left w:val="outset" w:color="000000" w:sz="8"/>
              <w:bottom w:val="outset" w:color="000000" w:sz="8"/>
              <w:right w:val="outset" w:color="000000" w:sz="8"/>
            </w:tcBorders>
            <w:vAlign w:val="center"/>
          </w:tcPr>
          <w:bookmarkStart w:name="6027" w:id="7941"/>
          <w:p>
            <w:pPr>
              <w:spacing w:after="0"/>
              <w:ind w:left="0"/>
              <w:jc w:val="center"/>
            </w:pPr>
          </w:p>
          <w:bookmarkEnd w:id="7941"/>
        </w:tc>
        <w:tc>
          <w:tcPr>
            <w:tcW w:w="861" w:type="dxa"/>
            <w:tcBorders>
              <w:top w:val="outset" w:color="000000" w:sz="8"/>
              <w:left w:val="outset" w:color="000000" w:sz="8"/>
              <w:bottom w:val="outset" w:color="000000" w:sz="8"/>
              <w:right w:val="outset" w:color="000000" w:sz="8"/>
            </w:tcBorders>
            <w:vAlign w:val="center"/>
          </w:tcPr>
          <w:bookmarkStart w:name="6028" w:id="7942"/>
          <w:p>
            <w:pPr>
              <w:spacing w:after="0"/>
              <w:ind w:left="0"/>
              <w:jc w:val="center"/>
            </w:pPr>
          </w:p>
          <w:bookmarkEnd w:id="7942"/>
        </w:tc>
        <w:tc>
          <w:tcPr>
            <w:tcW w:w="986" w:type="dxa"/>
            <w:tcBorders>
              <w:top w:val="outset" w:color="000000" w:sz="8"/>
              <w:left w:val="outset" w:color="000000" w:sz="8"/>
              <w:bottom w:val="outset" w:color="000000" w:sz="8"/>
              <w:right w:val="outset" w:color="000000" w:sz="8"/>
            </w:tcBorders>
            <w:vAlign w:val="center"/>
          </w:tcPr>
          <w:bookmarkStart w:name="6029" w:id="7943"/>
          <w:p>
            <w:pPr>
              <w:spacing w:after="0"/>
              <w:ind w:left="0"/>
              <w:jc w:val="center"/>
            </w:pPr>
            <w:r>
              <w:rPr>
                <w:rFonts w:ascii="Arial"/>
                <w:b w:val="false"/>
                <w:i w:val="false"/>
                <w:color w:val="000000"/>
                <w:sz w:val="15"/>
              </w:rPr>
              <w:t>30</w:t>
            </w:r>
          </w:p>
          <w:bookmarkEnd w:id="79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30" w:id="7944"/>
          <w:p>
            <w:pPr>
              <w:spacing w:after="0"/>
              <w:ind w:left="0"/>
              <w:jc w:val="left"/>
            </w:pPr>
            <w:r>
              <w:rPr>
                <w:rFonts w:ascii="Arial"/>
                <w:b w:val="false"/>
                <w:i w:val="false"/>
                <w:color w:val="000000"/>
                <w:sz w:val="15"/>
              </w:rPr>
              <w:t>Вул. Санаторна</w:t>
            </w:r>
          </w:p>
          <w:bookmarkEnd w:id="7944"/>
        </w:tc>
        <w:tc>
          <w:tcPr>
            <w:tcW w:w="875" w:type="dxa"/>
            <w:tcBorders>
              <w:top w:val="outset" w:color="000000" w:sz="8"/>
              <w:left w:val="outset" w:color="000000" w:sz="8"/>
              <w:bottom w:val="outset" w:color="000000" w:sz="8"/>
              <w:right w:val="outset" w:color="000000" w:sz="8"/>
            </w:tcBorders>
            <w:vAlign w:val="center"/>
          </w:tcPr>
          <w:bookmarkStart w:name="6031" w:id="7945"/>
          <w:p>
            <w:pPr>
              <w:spacing w:after="0"/>
              <w:ind w:left="0"/>
              <w:jc w:val="center"/>
            </w:pPr>
            <w:r>
              <w:rPr>
                <w:rFonts w:ascii="Arial"/>
                <w:b w:val="false"/>
                <w:i w:val="false"/>
                <w:color w:val="000000"/>
                <w:sz w:val="15"/>
              </w:rPr>
              <w:t>0,34</w:t>
            </w:r>
          </w:p>
          <w:bookmarkEnd w:id="7945"/>
        </w:tc>
        <w:tc>
          <w:tcPr>
            <w:tcW w:w="986" w:type="dxa"/>
            <w:tcBorders>
              <w:top w:val="outset" w:color="000000" w:sz="8"/>
              <w:left w:val="outset" w:color="000000" w:sz="8"/>
              <w:bottom w:val="outset" w:color="000000" w:sz="8"/>
              <w:right w:val="outset" w:color="000000" w:sz="8"/>
            </w:tcBorders>
            <w:vAlign w:val="center"/>
          </w:tcPr>
          <w:bookmarkStart w:name="6032" w:id="7946"/>
          <w:p>
            <w:pPr>
              <w:spacing w:after="0"/>
              <w:ind w:left="0"/>
              <w:jc w:val="center"/>
            </w:pPr>
            <w:r>
              <w:rPr>
                <w:rFonts w:ascii="Arial"/>
                <w:b w:val="false"/>
                <w:i w:val="false"/>
                <w:color w:val="000000"/>
                <w:sz w:val="15"/>
              </w:rPr>
              <w:t>101,0</w:t>
            </w:r>
          </w:p>
          <w:bookmarkEnd w:id="7946"/>
        </w:tc>
        <w:tc>
          <w:tcPr>
            <w:tcW w:w="848" w:type="dxa"/>
            <w:tcBorders>
              <w:top w:val="outset" w:color="000000" w:sz="8"/>
              <w:left w:val="outset" w:color="000000" w:sz="8"/>
              <w:bottom w:val="outset" w:color="000000" w:sz="8"/>
              <w:right w:val="outset" w:color="000000" w:sz="8"/>
            </w:tcBorders>
            <w:vAlign w:val="center"/>
          </w:tcPr>
          <w:bookmarkStart w:name="6033" w:id="7947"/>
          <w:p>
            <w:pPr>
              <w:spacing w:after="0"/>
              <w:ind w:left="0"/>
              <w:jc w:val="center"/>
            </w:pPr>
            <w:r>
              <w:rPr>
                <w:rFonts w:ascii="Arial"/>
                <w:b w:val="false"/>
                <w:i w:val="false"/>
                <w:color w:val="000000"/>
                <w:sz w:val="15"/>
              </w:rPr>
              <w:t>2007</w:t>
            </w:r>
          </w:p>
          <w:bookmarkEnd w:id="7947"/>
        </w:tc>
        <w:tc>
          <w:tcPr>
            <w:tcW w:w="861" w:type="dxa"/>
            <w:tcBorders>
              <w:top w:val="outset" w:color="000000" w:sz="8"/>
              <w:left w:val="outset" w:color="000000" w:sz="8"/>
              <w:bottom w:val="outset" w:color="000000" w:sz="8"/>
              <w:right w:val="outset" w:color="000000" w:sz="8"/>
            </w:tcBorders>
            <w:vAlign w:val="center"/>
          </w:tcPr>
          <w:bookmarkStart w:name="6034" w:id="7948"/>
          <w:p>
            <w:pPr>
              <w:spacing w:after="0"/>
              <w:ind w:left="0"/>
              <w:jc w:val="center"/>
            </w:pPr>
          </w:p>
          <w:bookmarkEnd w:id="7948"/>
        </w:tc>
        <w:tc>
          <w:tcPr>
            <w:tcW w:w="861" w:type="dxa"/>
            <w:tcBorders>
              <w:top w:val="outset" w:color="000000" w:sz="8"/>
              <w:left w:val="outset" w:color="000000" w:sz="8"/>
              <w:bottom w:val="outset" w:color="000000" w:sz="8"/>
              <w:right w:val="outset" w:color="000000" w:sz="8"/>
            </w:tcBorders>
            <w:vAlign w:val="center"/>
          </w:tcPr>
          <w:bookmarkStart w:name="6035" w:id="7949"/>
          <w:p>
            <w:pPr>
              <w:spacing w:after="0"/>
              <w:ind w:left="0"/>
              <w:jc w:val="center"/>
            </w:pPr>
          </w:p>
          <w:bookmarkEnd w:id="7949"/>
        </w:tc>
        <w:tc>
          <w:tcPr>
            <w:tcW w:w="861" w:type="dxa"/>
            <w:tcBorders>
              <w:top w:val="outset" w:color="000000" w:sz="8"/>
              <w:left w:val="outset" w:color="000000" w:sz="8"/>
              <w:bottom w:val="outset" w:color="000000" w:sz="8"/>
              <w:right w:val="outset" w:color="000000" w:sz="8"/>
            </w:tcBorders>
            <w:vAlign w:val="center"/>
          </w:tcPr>
          <w:bookmarkStart w:name="6036" w:id="7950"/>
          <w:p>
            <w:pPr>
              <w:spacing w:after="0"/>
              <w:ind w:left="0"/>
              <w:jc w:val="center"/>
            </w:pPr>
          </w:p>
          <w:bookmarkEnd w:id="7950"/>
        </w:tc>
        <w:tc>
          <w:tcPr>
            <w:tcW w:w="972" w:type="dxa"/>
            <w:tcBorders>
              <w:top w:val="outset" w:color="000000" w:sz="8"/>
              <w:left w:val="outset" w:color="000000" w:sz="8"/>
              <w:bottom w:val="outset" w:color="000000" w:sz="8"/>
              <w:right w:val="outset" w:color="000000" w:sz="8"/>
            </w:tcBorders>
            <w:vAlign w:val="center"/>
          </w:tcPr>
          <w:bookmarkStart w:name="6037" w:id="7951"/>
          <w:p>
            <w:pPr>
              <w:spacing w:after="0"/>
              <w:ind w:left="0"/>
              <w:jc w:val="center"/>
            </w:pPr>
            <w:r>
              <w:rPr>
                <w:rFonts w:ascii="Arial"/>
                <w:b w:val="false"/>
                <w:i w:val="false"/>
                <w:color w:val="000000"/>
                <w:sz w:val="15"/>
              </w:rPr>
              <w:t>101,0</w:t>
            </w:r>
          </w:p>
          <w:bookmarkEnd w:id="7951"/>
        </w:tc>
        <w:tc>
          <w:tcPr>
            <w:tcW w:w="875" w:type="dxa"/>
            <w:tcBorders>
              <w:top w:val="outset" w:color="000000" w:sz="8"/>
              <w:left w:val="outset" w:color="000000" w:sz="8"/>
              <w:bottom w:val="outset" w:color="000000" w:sz="8"/>
              <w:right w:val="outset" w:color="000000" w:sz="8"/>
            </w:tcBorders>
            <w:vAlign w:val="center"/>
          </w:tcPr>
          <w:bookmarkStart w:name="6038" w:id="7952"/>
          <w:p>
            <w:pPr>
              <w:spacing w:after="0"/>
              <w:ind w:left="0"/>
              <w:jc w:val="center"/>
            </w:pPr>
          </w:p>
          <w:bookmarkEnd w:id="7952"/>
        </w:tc>
        <w:tc>
          <w:tcPr>
            <w:tcW w:w="861" w:type="dxa"/>
            <w:tcBorders>
              <w:top w:val="outset" w:color="000000" w:sz="8"/>
              <w:left w:val="outset" w:color="000000" w:sz="8"/>
              <w:bottom w:val="outset" w:color="000000" w:sz="8"/>
              <w:right w:val="outset" w:color="000000" w:sz="8"/>
            </w:tcBorders>
            <w:vAlign w:val="center"/>
          </w:tcPr>
          <w:bookmarkStart w:name="6039" w:id="7953"/>
          <w:p>
            <w:pPr>
              <w:spacing w:after="0"/>
              <w:ind w:left="0"/>
              <w:jc w:val="center"/>
            </w:pPr>
          </w:p>
          <w:bookmarkEnd w:id="7953"/>
        </w:tc>
        <w:tc>
          <w:tcPr>
            <w:tcW w:w="861" w:type="dxa"/>
            <w:tcBorders>
              <w:top w:val="outset" w:color="000000" w:sz="8"/>
              <w:left w:val="outset" w:color="000000" w:sz="8"/>
              <w:bottom w:val="outset" w:color="000000" w:sz="8"/>
              <w:right w:val="outset" w:color="000000" w:sz="8"/>
            </w:tcBorders>
            <w:vAlign w:val="center"/>
          </w:tcPr>
          <w:bookmarkStart w:name="6040" w:id="7954"/>
          <w:p>
            <w:pPr>
              <w:spacing w:after="0"/>
              <w:ind w:left="0"/>
              <w:jc w:val="center"/>
            </w:pPr>
          </w:p>
          <w:bookmarkEnd w:id="7954"/>
        </w:tc>
        <w:tc>
          <w:tcPr>
            <w:tcW w:w="986" w:type="dxa"/>
            <w:tcBorders>
              <w:top w:val="outset" w:color="000000" w:sz="8"/>
              <w:left w:val="outset" w:color="000000" w:sz="8"/>
              <w:bottom w:val="outset" w:color="000000" w:sz="8"/>
              <w:right w:val="outset" w:color="000000" w:sz="8"/>
            </w:tcBorders>
            <w:vAlign w:val="center"/>
          </w:tcPr>
          <w:bookmarkStart w:name="6041" w:id="7955"/>
          <w:p>
            <w:pPr>
              <w:spacing w:after="0"/>
              <w:ind w:left="0"/>
              <w:jc w:val="center"/>
            </w:pPr>
            <w:r>
              <w:rPr>
                <w:rFonts w:ascii="Arial"/>
                <w:b w:val="false"/>
                <w:i w:val="false"/>
                <w:color w:val="000000"/>
                <w:sz w:val="15"/>
              </w:rPr>
              <w:t>20</w:t>
            </w:r>
          </w:p>
          <w:bookmarkEnd w:id="79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42" w:id="7956"/>
          <w:p>
            <w:pPr>
              <w:spacing w:after="0"/>
              <w:ind w:left="0"/>
              <w:jc w:val="left"/>
            </w:pPr>
            <w:r>
              <w:rPr>
                <w:rFonts w:ascii="Arial"/>
                <w:b w:val="false"/>
                <w:i w:val="false"/>
                <w:color w:val="000000"/>
                <w:sz w:val="15"/>
              </w:rPr>
              <w:t>Вул. Вереснева</w:t>
            </w:r>
          </w:p>
          <w:bookmarkEnd w:id="7956"/>
        </w:tc>
        <w:tc>
          <w:tcPr>
            <w:tcW w:w="875" w:type="dxa"/>
            <w:tcBorders>
              <w:top w:val="outset" w:color="000000" w:sz="8"/>
              <w:left w:val="outset" w:color="000000" w:sz="8"/>
              <w:bottom w:val="outset" w:color="000000" w:sz="8"/>
              <w:right w:val="outset" w:color="000000" w:sz="8"/>
            </w:tcBorders>
            <w:vAlign w:val="center"/>
          </w:tcPr>
          <w:bookmarkStart w:name="6043" w:id="7957"/>
          <w:p>
            <w:pPr>
              <w:spacing w:after="0"/>
              <w:ind w:left="0"/>
              <w:jc w:val="center"/>
            </w:pPr>
            <w:r>
              <w:rPr>
                <w:rFonts w:ascii="Arial"/>
                <w:b w:val="false"/>
                <w:i w:val="false"/>
                <w:color w:val="000000"/>
                <w:sz w:val="15"/>
              </w:rPr>
              <w:t>0,23</w:t>
            </w:r>
          </w:p>
          <w:bookmarkEnd w:id="7957"/>
        </w:tc>
        <w:tc>
          <w:tcPr>
            <w:tcW w:w="986" w:type="dxa"/>
            <w:tcBorders>
              <w:top w:val="outset" w:color="000000" w:sz="8"/>
              <w:left w:val="outset" w:color="000000" w:sz="8"/>
              <w:bottom w:val="outset" w:color="000000" w:sz="8"/>
              <w:right w:val="outset" w:color="000000" w:sz="8"/>
            </w:tcBorders>
            <w:vAlign w:val="center"/>
          </w:tcPr>
          <w:bookmarkStart w:name="6044" w:id="7958"/>
          <w:p>
            <w:pPr>
              <w:spacing w:after="0"/>
              <w:ind w:left="0"/>
              <w:jc w:val="center"/>
            </w:pPr>
            <w:r>
              <w:rPr>
                <w:rFonts w:ascii="Arial"/>
                <w:b w:val="false"/>
                <w:i w:val="false"/>
                <w:color w:val="000000"/>
                <w:sz w:val="15"/>
              </w:rPr>
              <w:t>77,5</w:t>
            </w:r>
          </w:p>
          <w:bookmarkEnd w:id="7958"/>
        </w:tc>
        <w:tc>
          <w:tcPr>
            <w:tcW w:w="848" w:type="dxa"/>
            <w:tcBorders>
              <w:top w:val="outset" w:color="000000" w:sz="8"/>
              <w:left w:val="outset" w:color="000000" w:sz="8"/>
              <w:bottom w:val="outset" w:color="000000" w:sz="8"/>
              <w:right w:val="outset" w:color="000000" w:sz="8"/>
            </w:tcBorders>
            <w:vAlign w:val="center"/>
          </w:tcPr>
          <w:bookmarkStart w:name="6045" w:id="7959"/>
          <w:p>
            <w:pPr>
              <w:spacing w:after="0"/>
              <w:ind w:left="0"/>
              <w:jc w:val="center"/>
            </w:pPr>
            <w:r>
              <w:rPr>
                <w:rFonts w:ascii="Arial"/>
                <w:b w:val="false"/>
                <w:i w:val="false"/>
                <w:color w:val="000000"/>
                <w:sz w:val="15"/>
              </w:rPr>
              <w:t>2007</w:t>
            </w:r>
          </w:p>
          <w:bookmarkEnd w:id="7959"/>
        </w:tc>
        <w:tc>
          <w:tcPr>
            <w:tcW w:w="861" w:type="dxa"/>
            <w:tcBorders>
              <w:top w:val="outset" w:color="000000" w:sz="8"/>
              <w:left w:val="outset" w:color="000000" w:sz="8"/>
              <w:bottom w:val="outset" w:color="000000" w:sz="8"/>
              <w:right w:val="outset" w:color="000000" w:sz="8"/>
            </w:tcBorders>
            <w:vAlign w:val="center"/>
          </w:tcPr>
          <w:bookmarkStart w:name="6046" w:id="7960"/>
          <w:p>
            <w:pPr>
              <w:spacing w:after="0"/>
              <w:ind w:left="0"/>
              <w:jc w:val="center"/>
            </w:pPr>
          </w:p>
          <w:bookmarkEnd w:id="7960"/>
        </w:tc>
        <w:tc>
          <w:tcPr>
            <w:tcW w:w="861" w:type="dxa"/>
            <w:tcBorders>
              <w:top w:val="outset" w:color="000000" w:sz="8"/>
              <w:left w:val="outset" w:color="000000" w:sz="8"/>
              <w:bottom w:val="outset" w:color="000000" w:sz="8"/>
              <w:right w:val="outset" w:color="000000" w:sz="8"/>
            </w:tcBorders>
            <w:vAlign w:val="center"/>
          </w:tcPr>
          <w:bookmarkStart w:name="6047" w:id="7961"/>
          <w:p>
            <w:pPr>
              <w:spacing w:after="0"/>
              <w:ind w:left="0"/>
              <w:jc w:val="center"/>
            </w:pPr>
          </w:p>
          <w:bookmarkEnd w:id="7961"/>
        </w:tc>
        <w:tc>
          <w:tcPr>
            <w:tcW w:w="861" w:type="dxa"/>
            <w:tcBorders>
              <w:top w:val="outset" w:color="000000" w:sz="8"/>
              <w:left w:val="outset" w:color="000000" w:sz="8"/>
              <w:bottom w:val="outset" w:color="000000" w:sz="8"/>
              <w:right w:val="outset" w:color="000000" w:sz="8"/>
            </w:tcBorders>
            <w:vAlign w:val="center"/>
          </w:tcPr>
          <w:bookmarkStart w:name="6048" w:id="7962"/>
          <w:p>
            <w:pPr>
              <w:spacing w:after="0"/>
              <w:ind w:left="0"/>
              <w:jc w:val="center"/>
            </w:pPr>
          </w:p>
          <w:bookmarkEnd w:id="7962"/>
        </w:tc>
        <w:tc>
          <w:tcPr>
            <w:tcW w:w="972" w:type="dxa"/>
            <w:tcBorders>
              <w:top w:val="outset" w:color="000000" w:sz="8"/>
              <w:left w:val="outset" w:color="000000" w:sz="8"/>
              <w:bottom w:val="outset" w:color="000000" w:sz="8"/>
              <w:right w:val="outset" w:color="000000" w:sz="8"/>
            </w:tcBorders>
            <w:vAlign w:val="center"/>
          </w:tcPr>
          <w:bookmarkStart w:name="6049" w:id="7963"/>
          <w:p>
            <w:pPr>
              <w:spacing w:after="0"/>
              <w:ind w:left="0"/>
              <w:jc w:val="center"/>
            </w:pPr>
            <w:r>
              <w:rPr>
                <w:rFonts w:ascii="Arial"/>
                <w:b w:val="false"/>
                <w:i w:val="false"/>
                <w:color w:val="000000"/>
                <w:sz w:val="15"/>
              </w:rPr>
              <w:t>77,5</w:t>
            </w:r>
          </w:p>
          <w:bookmarkEnd w:id="7963"/>
        </w:tc>
        <w:tc>
          <w:tcPr>
            <w:tcW w:w="875" w:type="dxa"/>
            <w:tcBorders>
              <w:top w:val="outset" w:color="000000" w:sz="8"/>
              <w:left w:val="outset" w:color="000000" w:sz="8"/>
              <w:bottom w:val="outset" w:color="000000" w:sz="8"/>
              <w:right w:val="outset" w:color="000000" w:sz="8"/>
            </w:tcBorders>
            <w:vAlign w:val="center"/>
          </w:tcPr>
          <w:bookmarkStart w:name="6050" w:id="7964"/>
          <w:p>
            <w:pPr>
              <w:spacing w:after="0"/>
              <w:ind w:left="0"/>
              <w:jc w:val="center"/>
            </w:pPr>
          </w:p>
          <w:bookmarkEnd w:id="7964"/>
        </w:tc>
        <w:tc>
          <w:tcPr>
            <w:tcW w:w="861" w:type="dxa"/>
            <w:tcBorders>
              <w:top w:val="outset" w:color="000000" w:sz="8"/>
              <w:left w:val="outset" w:color="000000" w:sz="8"/>
              <w:bottom w:val="outset" w:color="000000" w:sz="8"/>
              <w:right w:val="outset" w:color="000000" w:sz="8"/>
            </w:tcBorders>
            <w:vAlign w:val="center"/>
          </w:tcPr>
          <w:bookmarkStart w:name="6051" w:id="7965"/>
          <w:p>
            <w:pPr>
              <w:spacing w:after="0"/>
              <w:ind w:left="0"/>
              <w:jc w:val="center"/>
            </w:pPr>
          </w:p>
          <w:bookmarkEnd w:id="7965"/>
        </w:tc>
        <w:tc>
          <w:tcPr>
            <w:tcW w:w="861" w:type="dxa"/>
            <w:tcBorders>
              <w:top w:val="outset" w:color="000000" w:sz="8"/>
              <w:left w:val="outset" w:color="000000" w:sz="8"/>
              <w:bottom w:val="outset" w:color="000000" w:sz="8"/>
              <w:right w:val="outset" w:color="000000" w:sz="8"/>
            </w:tcBorders>
            <w:vAlign w:val="center"/>
          </w:tcPr>
          <w:bookmarkStart w:name="6052" w:id="7966"/>
          <w:p>
            <w:pPr>
              <w:spacing w:after="0"/>
              <w:ind w:left="0"/>
              <w:jc w:val="center"/>
            </w:pPr>
          </w:p>
          <w:bookmarkEnd w:id="7966"/>
        </w:tc>
        <w:tc>
          <w:tcPr>
            <w:tcW w:w="986" w:type="dxa"/>
            <w:tcBorders>
              <w:top w:val="outset" w:color="000000" w:sz="8"/>
              <w:left w:val="outset" w:color="000000" w:sz="8"/>
              <w:bottom w:val="outset" w:color="000000" w:sz="8"/>
              <w:right w:val="outset" w:color="000000" w:sz="8"/>
            </w:tcBorders>
            <w:vAlign w:val="center"/>
          </w:tcPr>
          <w:bookmarkStart w:name="6053" w:id="7967"/>
          <w:p>
            <w:pPr>
              <w:spacing w:after="0"/>
              <w:ind w:left="0"/>
              <w:jc w:val="center"/>
            </w:pPr>
            <w:r>
              <w:rPr>
                <w:rFonts w:ascii="Arial"/>
                <w:b w:val="false"/>
                <w:i w:val="false"/>
                <w:color w:val="000000"/>
                <w:sz w:val="15"/>
              </w:rPr>
              <w:t>25</w:t>
            </w:r>
          </w:p>
          <w:bookmarkEnd w:id="79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54" w:id="7968"/>
          <w:p>
            <w:pPr>
              <w:spacing w:after="0"/>
              <w:ind w:left="0"/>
              <w:jc w:val="left"/>
            </w:pPr>
            <w:r>
              <w:rPr>
                <w:rFonts w:ascii="Arial"/>
                <w:b w:val="false"/>
                <w:i w:val="false"/>
                <w:color w:val="000000"/>
                <w:sz w:val="15"/>
              </w:rPr>
              <w:t>Вул. Волгодонська</w:t>
            </w:r>
          </w:p>
          <w:bookmarkEnd w:id="7968"/>
        </w:tc>
        <w:tc>
          <w:tcPr>
            <w:tcW w:w="875" w:type="dxa"/>
            <w:tcBorders>
              <w:top w:val="outset" w:color="000000" w:sz="8"/>
              <w:left w:val="outset" w:color="000000" w:sz="8"/>
              <w:bottom w:val="outset" w:color="000000" w:sz="8"/>
              <w:right w:val="outset" w:color="000000" w:sz="8"/>
            </w:tcBorders>
            <w:vAlign w:val="center"/>
          </w:tcPr>
          <w:bookmarkStart w:name="6055" w:id="7969"/>
          <w:p>
            <w:pPr>
              <w:spacing w:after="0"/>
              <w:ind w:left="0"/>
              <w:jc w:val="center"/>
            </w:pPr>
            <w:r>
              <w:rPr>
                <w:rFonts w:ascii="Arial"/>
                <w:b w:val="false"/>
                <w:i w:val="false"/>
                <w:color w:val="000000"/>
                <w:sz w:val="15"/>
              </w:rPr>
              <w:t>0,48</w:t>
            </w:r>
          </w:p>
          <w:bookmarkEnd w:id="7969"/>
        </w:tc>
        <w:tc>
          <w:tcPr>
            <w:tcW w:w="986" w:type="dxa"/>
            <w:tcBorders>
              <w:top w:val="outset" w:color="000000" w:sz="8"/>
              <w:left w:val="outset" w:color="000000" w:sz="8"/>
              <w:bottom w:val="outset" w:color="000000" w:sz="8"/>
              <w:right w:val="outset" w:color="000000" w:sz="8"/>
            </w:tcBorders>
            <w:vAlign w:val="center"/>
          </w:tcPr>
          <w:bookmarkStart w:name="6056" w:id="7970"/>
          <w:p>
            <w:pPr>
              <w:spacing w:after="0"/>
              <w:ind w:left="0"/>
              <w:jc w:val="center"/>
            </w:pPr>
            <w:r>
              <w:rPr>
                <w:rFonts w:ascii="Arial"/>
                <w:b w:val="false"/>
                <w:i w:val="false"/>
                <w:color w:val="000000"/>
                <w:sz w:val="15"/>
              </w:rPr>
              <w:t>132,0</w:t>
            </w:r>
          </w:p>
          <w:bookmarkEnd w:id="7970"/>
        </w:tc>
        <w:tc>
          <w:tcPr>
            <w:tcW w:w="848" w:type="dxa"/>
            <w:tcBorders>
              <w:top w:val="outset" w:color="000000" w:sz="8"/>
              <w:left w:val="outset" w:color="000000" w:sz="8"/>
              <w:bottom w:val="outset" w:color="000000" w:sz="8"/>
              <w:right w:val="outset" w:color="000000" w:sz="8"/>
            </w:tcBorders>
            <w:vAlign w:val="center"/>
          </w:tcPr>
          <w:bookmarkStart w:name="6057" w:id="7971"/>
          <w:p>
            <w:pPr>
              <w:spacing w:after="0"/>
              <w:ind w:left="0"/>
              <w:jc w:val="center"/>
            </w:pPr>
            <w:r>
              <w:rPr>
                <w:rFonts w:ascii="Arial"/>
                <w:b w:val="false"/>
                <w:i w:val="false"/>
                <w:color w:val="000000"/>
                <w:sz w:val="15"/>
              </w:rPr>
              <w:t>2007</w:t>
            </w:r>
          </w:p>
          <w:bookmarkEnd w:id="7971"/>
        </w:tc>
        <w:tc>
          <w:tcPr>
            <w:tcW w:w="861" w:type="dxa"/>
            <w:tcBorders>
              <w:top w:val="outset" w:color="000000" w:sz="8"/>
              <w:left w:val="outset" w:color="000000" w:sz="8"/>
              <w:bottom w:val="outset" w:color="000000" w:sz="8"/>
              <w:right w:val="outset" w:color="000000" w:sz="8"/>
            </w:tcBorders>
            <w:vAlign w:val="center"/>
          </w:tcPr>
          <w:bookmarkStart w:name="6058" w:id="7972"/>
          <w:p>
            <w:pPr>
              <w:spacing w:after="0"/>
              <w:ind w:left="0"/>
              <w:jc w:val="center"/>
            </w:pPr>
          </w:p>
          <w:bookmarkEnd w:id="7972"/>
        </w:tc>
        <w:tc>
          <w:tcPr>
            <w:tcW w:w="861" w:type="dxa"/>
            <w:tcBorders>
              <w:top w:val="outset" w:color="000000" w:sz="8"/>
              <w:left w:val="outset" w:color="000000" w:sz="8"/>
              <w:bottom w:val="outset" w:color="000000" w:sz="8"/>
              <w:right w:val="outset" w:color="000000" w:sz="8"/>
            </w:tcBorders>
            <w:vAlign w:val="center"/>
          </w:tcPr>
          <w:bookmarkStart w:name="6059" w:id="7973"/>
          <w:p>
            <w:pPr>
              <w:spacing w:after="0"/>
              <w:ind w:left="0"/>
              <w:jc w:val="center"/>
            </w:pPr>
          </w:p>
          <w:bookmarkEnd w:id="7973"/>
        </w:tc>
        <w:tc>
          <w:tcPr>
            <w:tcW w:w="861" w:type="dxa"/>
            <w:tcBorders>
              <w:top w:val="outset" w:color="000000" w:sz="8"/>
              <w:left w:val="outset" w:color="000000" w:sz="8"/>
              <w:bottom w:val="outset" w:color="000000" w:sz="8"/>
              <w:right w:val="outset" w:color="000000" w:sz="8"/>
            </w:tcBorders>
            <w:vAlign w:val="center"/>
          </w:tcPr>
          <w:bookmarkStart w:name="6060" w:id="7974"/>
          <w:p>
            <w:pPr>
              <w:spacing w:after="0"/>
              <w:ind w:left="0"/>
              <w:jc w:val="center"/>
            </w:pPr>
          </w:p>
          <w:bookmarkEnd w:id="7974"/>
        </w:tc>
        <w:tc>
          <w:tcPr>
            <w:tcW w:w="972" w:type="dxa"/>
            <w:tcBorders>
              <w:top w:val="outset" w:color="000000" w:sz="8"/>
              <w:left w:val="outset" w:color="000000" w:sz="8"/>
              <w:bottom w:val="outset" w:color="000000" w:sz="8"/>
              <w:right w:val="outset" w:color="000000" w:sz="8"/>
            </w:tcBorders>
            <w:vAlign w:val="center"/>
          </w:tcPr>
          <w:bookmarkStart w:name="6061" w:id="7975"/>
          <w:p>
            <w:pPr>
              <w:spacing w:after="0"/>
              <w:ind w:left="0"/>
              <w:jc w:val="center"/>
            </w:pPr>
            <w:r>
              <w:rPr>
                <w:rFonts w:ascii="Arial"/>
                <w:b w:val="false"/>
                <w:i w:val="false"/>
                <w:color w:val="000000"/>
                <w:sz w:val="15"/>
              </w:rPr>
              <w:t>132,00</w:t>
            </w:r>
          </w:p>
          <w:bookmarkEnd w:id="7975"/>
        </w:tc>
        <w:tc>
          <w:tcPr>
            <w:tcW w:w="875" w:type="dxa"/>
            <w:tcBorders>
              <w:top w:val="outset" w:color="000000" w:sz="8"/>
              <w:left w:val="outset" w:color="000000" w:sz="8"/>
              <w:bottom w:val="outset" w:color="000000" w:sz="8"/>
              <w:right w:val="outset" w:color="000000" w:sz="8"/>
            </w:tcBorders>
            <w:vAlign w:val="center"/>
          </w:tcPr>
          <w:bookmarkStart w:name="6062" w:id="7976"/>
          <w:p>
            <w:pPr>
              <w:spacing w:after="0"/>
              <w:ind w:left="0"/>
              <w:jc w:val="center"/>
            </w:pPr>
          </w:p>
          <w:bookmarkEnd w:id="7976"/>
        </w:tc>
        <w:tc>
          <w:tcPr>
            <w:tcW w:w="861" w:type="dxa"/>
            <w:tcBorders>
              <w:top w:val="outset" w:color="000000" w:sz="8"/>
              <w:left w:val="outset" w:color="000000" w:sz="8"/>
              <w:bottom w:val="outset" w:color="000000" w:sz="8"/>
              <w:right w:val="outset" w:color="000000" w:sz="8"/>
            </w:tcBorders>
            <w:vAlign w:val="center"/>
          </w:tcPr>
          <w:bookmarkStart w:name="6063" w:id="7977"/>
          <w:p>
            <w:pPr>
              <w:spacing w:after="0"/>
              <w:ind w:left="0"/>
              <w:jc w:val="center"/>
            </w:pPr>
          </w:p>
          <w:bookmarkEnd w:id="7977"/>
        </w:tc>
        <w:tc>
          <w:tcPr>
            <w:tcW w:w="861" w:type="dxa"/>
            <w:tcBorders>
              <w:top w:val="outset" w:color="000000" w:sz="8"/>
              <w:left w:val="outset" w:color="000000" w:sz="8"/>
              <w:bottom w:val="outset" w:color="000000" w:sz="8"/>
              <w:right w:val="outset" w:color="000000" w:sz="8"/>
            </w:tcBorders>
            <w:vAlign w:val="center"/>
          </w:tcPr>
          <w:bookmarkStart w:name="6064" w:id="7978"/>
          <w:p>
            <w:pPr>
              <w:spacing w:after="0"/>
              <w:ind w:left="0"/>
              <w:jc w:val="center"/>
            </w:pPr>
          </w:p>
          <w:bookmarkEnd w:id="7978"/>
        </w:tc>
        <w:tc>
          <w:tcPr>
            <w:tcW w:w="986" w:type="dxa"/>
            <w:tcBorders>
              <w:top w:val="outset" w:color="000000" w:sz="8"/>
              <w:left w:val="outset" w:color="000000" w:sz="8"/>
              <w:bottom w:val="outset" w:color="000000" w:sz="8"/>
              <w:right w:val="outset" w:color="000000" w:sz="8"/>
            </w:tcBorders>
            <w:vAlign w:val="center"/>
          </w:tcPr>
          <w:bookmarkStart w:name="6065" w:id="7979"/>
          <w:p>
            <w:pPr>
              <w:spacing w:after="0"/>
              <w:ind w:left="0"/>
              <w:jc w:val="center"/>
            </w:pPr>
            <w:r>
              <w:rPr>
                <w:rFonts w:ascii="Arial"/>
                <w:b w:val="false"/>
                <w:i w:val="false"/>
                <w:color w:val="000000"/>
                <w:sz w:val="15"/>
              </w:rPr>
              <w:t>15</w:t>
            </w:r>
          </w:p>
          <w:bookmarkEnd w:id="79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66" w:id="7980"/>
          <w:p>
            <w:pPr>
              <w:spacing w:after="0"/>
              <w:ind w:left="0"/>
              <w:jc w:val="left"/>
            </w:pPr>
            <w:r>
              <w:rPr>
                <w:rFonts w:ascii="Arial"/>
                <w:b/>
                <w:i w:val="false"/>
                <w:color w:val="000000"/>
                <w:sz w:val="15"/>
              </w:rPr>
              <w:t>Всього:</w:t>
            </w:r>
          </w:p>
          <w:bookmarkEnd w:id="7980"/>
        </w:tc>
        <w:tc>
          <w:tcPr>
            <w:tcW w:w="875" w:type="dxa"/>
            <w:tcBorders>
              <w:top w:val="outset" w:color="000000" w:sz="8"/>
              <w:left w:val="outset" w:color="000000" w:sz="8"/>
              <w:bottom w:val="outset" w:color="000000" w:sz="8"/>
              <w:right w:val="outset" w:color="000000" w:sz="8"/>
            </w:tcBorders>
            <w:vAlign w:val="center"/>
          </w:tcPr>
          <w:bookmarkStart w:name="6067" w:id="7981"/>
          <w:p>
            <w:pPr>
              <w:spacing w:after="0"/>
              <w:ind w:left="0"/>
              <w:jc w:val="center"/>
            </w:pPr>
            <w:r>
              <w:rPr>
                <w:rFonts w:ascii="Arial"/>
                <w:b/>
                <w:i w:val="false"/>
                <w:color w:val="000000"/>
                <w:sz w:val="15"/>
              </w:rPr>
              <w:t>6,27</w:t>
            </w:r>
          </w:p>
          <w:bookmarkEnd w:id="7981"/>
        </w:tc>
        <w:tc>
          <w:tcPr>
            <w:tcW w:w="986" w:type="dxa"/>
            <w:tcBorders>
              <w:top w:val="outset" w:color="000000" w:sz="8"/>
              <w:left w:val="outset" w:color="000000" w:sz="8"/>
              <w:bottom w:val="outset" w:color="000000" w:sz="8"/>
              <w:right w:val="outset" w:color="000000" w:sz="8"/>
            </w:tcBorders>
            <w:vAlign w:val="center"/>
          </w:tcPr>
          <w:bookmarkStart w:name="6068" w:id="7982"/>
          <w:p>
            <w:pPr>
              <w:spacing w:after="0"/>
              <w:ind w:left="0"/>
              <w:jc w:val="center"/>
            </w:pPr>
            <w:r>
              <w:rPr>
                <w:rFonts w:ascii="Arial"/>
                <w:b/>
                <w:i w:val="false"/>
                <w:color w:val="000000"/>
                <w:sz w:val="15"/>
              </w:rPr>
              <w:t>1885,0</w:t>
            </w:r>
          </w:p>
          <w:bookmarkEnd w:id="7982"/>
        </w:tc>
        <w:tc>
          <w:tcPr>
            <w:tcW w:w="848" w:type="dxa"/>
            <w:tcBorders>
              <w:top w:val="outset" w:color="000000" w:sz="8"/>
              <w:left w:val="outset" w:color="000000" w:sz="8"/>
              <w:bottom w:val="outset" w:color="000000" w:sz="8"/>
              <w:right w:val="outset" w:color="000000" w:sz="8"/>
            </w:tcBorders>
            <w:vAlign w:val="center"/>
          </w:tcPr>
          <w:bookmarkStart w:name="6069" w:id="7983"/>
          <w:p>
            <w:pPr>
              <w:spacing w:after="0"/>
              <w:ind w:left="0"/>
              <w:jc w:val="center"/>
            </w:pPr>
          </w:p>
          <w:bookmarkEnd w:id="7983"/>
        </w:tc>
        <w:tc>
          <w:tcPr>
            <w:tcW w:w="861" w:type="dxa"/>
            <w:tcBorders>
              <w:top w:val="outset" w:color="000000" w:sz="8"/>
              <w:left w:val="outset" w:color="000000" w:sz="8"/>
              <w:bottom w:val="outset" w:color="000000" w:sz="8"/>
              <w:right w:val="outset" w:color="000000" w:sz="8"/>
            </w:tcBorders>
            <w:vAlign w:val="center"/>
          </w:tcPr>
          <w:bookmarkStart w:name="6070" w:id="7984"/>
          <w:p>
            <w:pPr>
              <w:spacing w:after="0"/>
              <w:ind w:left="0"/>
              <w:jc w:val="center"/>
            </w:pPr>
            <w:r>
              <w:rPr>
                <w:rFonts w:ascii="Arial"/>
                <w:b/>
                <w:i w:val="false"/>
                <w:color w:val="000000"/>
                <w:sz w:val="15"/>
              </w:rPr>
              <w:t>278,5</w:t>
            </w:r>
          </w:p>
          <w:bookmarkEnd w:id="7984"/>
        </w:tc>
        <w:tc>
          <w:tcPr>
            <w:tcW w:w="861" w:type="dxa"/>
            <w:tcBorders>
              <w:top w:val="outset" w:color="000000" w:sz="8"/>
              <w:left w:val="outset" w:color="000000" w:sz="8"/>
              <w:bottom w:val="outset" w:color="000000" w:sz="8"/>
              <w:right w:val="outset" w:color="000000" w:sz="8"/>
            </w:tcBorders>
            <w:vAlign w:val="center"/>
          </w:tcPr>
          <w:bookmarkStart w:name="6071" w:id="7985"/>
          <w:p>
            <w:pPr>
              <w:spacing w:after="0"/>
              <w:ind w:left="0"/>
              <w:jc w:val="center"/>
            </w:pPr>
            <w:r>
              <w:rPr>
                <w:rFonts w:ascii="Arial"/>
                <w:b/>
                <w:i w:val="false"/>
                <w:color w:val="000000"/>
                <w:sz w:val="15"/>
              </w:rPr>
              <w:t>415,0</w:t>
            </w:r>
          </w:p>
          <w:bookmarkEnd w:id="7985"/>
        </w:tc>
        <w:tc>
          <w:tcPr>
            <w:tcW w:w="861" w:type="dxa"/>
            <w:tcBorders>
              <w:top w:val="outset" w:color="000000" w:sz="8"/>
              <w:left w:val="outset" w:color="000000" w:sz="8"/>
              <w:bottom w:val="outset" w:color="000000" w:sz="8"/>
              <w:right w:val="outset" w:color="000000" w:sz="8"/>
            </w:tcBorders>
            <w:vAlign w:val="center"/>
          </w:tcPr>
          <w:bookmarkStart w:name="6072" w:id="7986"/>
          <w:p>
            <w:pPr>
              <w:spacing w:after="0"/>
              <w:ind w:left="0"/>
              <w:jc w:val="center"/>
            </w:pPr>
            <w:r>
              <w:rPr>
                <w:rFonts w:ascii="Arial"/>
                <w:b/>
                <w:i w:val="false"/>
                <w:color w:val="000000"/>
                <w:sz w:val="15"/>
              </w:rPr>
              <w:t>346,5</w:t>
            </w:r>
          </w:p>
          <w:bookmarkEnd w:id="7986"/>
        </w:tc>
        <w:tc>
          <w:tcPr>
            <w:tcW w:w="972" w:type="dxa"/>
            <w:tcBorders>
              <w:top w:val="outset" w:color="000000" w:sz="8"/>
              <w:left w:val="outset" w:color="000000" w:sz="8"/>
              <w:bottom w:val="outset" w:color="000000" w:sz="8"/>
              <w:right w:val="outset" w:color="000000" w:sz="8"/>
            </w:tcBorders>
            <w:vAlign w:val="center"/>
          </w:tcPr>
          <w:bookmarkStart w:name="6073" w:id="7987"/>
          <w:p>
            <w:pPr>
              <w:spacing w:after="0"/>
              <w:ind w:left="0"/>
              <w:jc w:val="center"/>
            </w:pPr>
            <w:r>
              <w:rPr>
                <w:rFonts w:ascii="Arial"/>
                <w:b/>
                <w:i w:val="false"/>
                <w:color w:val="000000"/>
                <w:sz w:val="15"/>
              </w:rPr>
              <w:t>310,5</w:t>
            </w:r>
          </w:p>
          <w:bookmarkEnd w:id="7987"/>
        </w:tc>
        <w:tc>
          <w:tcPr>
            <w:tcW w:w="875" w:type="dxa"/>
            <w:tcBorders>
              <w:top w:val="outset" w:color="000000" w:sz="8"/>
              <w:left w:val="outset" w:color="000000" w:sz="8"/>
              <w:bottom w:val="outset" w:color="000000" w:sz="8"/>
              <w:right w:val="outset" w:color="000000" w:sz="8"/>
            </w:tcBorders>
            <w:vAlign w:val="center"/>
          </w:tcPr>
          <w:bookmarkStart w:name="6074" w:id="7988"/>
          <w:p>
            <w:pPr>
              <w:spacing w:after="0"/>
              <w:ind w:left="0"/>
              <w:jc w:val="center"/>
            </w:pPr>
            <w:r>
              <w:rPr>
                <w:rFonts w:ascii="Arial"/>
                <w:b/>
                <w:i w:val="false"/>
                <w:color w:val="000000"/>
                <w:sz w:val="15"/>
              </w:rPr>
              <w:t>238,0</w:t>
            </w:r>
          </w:p>
          <w:bookmarkEnd w:id="7988"/>
        </w:tc>
        <w:tc>
          <w:tcPr>
            <w:tcW w:w="861" w:type="dxa"/>
            <w:tcBorders>
              <w:top w:val="outset" w:color="000000" w:sz="8"/>
              <w:left w:val="outset" w:color="000000" w:sz="8"/>
              <w:bottom w:val="outset" w:color="000000" w:sz="8"/>
              <w:right w:val="outset" w:color="000000" w:sz="8"/>
            </w:tcBorders>
            <w:vAlign w:val="center"/>
          </w:tcPr>
          <w:bookmarkStart w:name="6075" w:id="7989"/>
          <w:p>
            <w:pPr>
              <w:spacing w:after="0"/>
              <w:ind w:left="0"/>
              <w:jc w:val="center"/>
            </w:pPr>
            <w:r>
              <w:rPr>
                <w:rFonts w:ascii="Arial"/>
                <w:b/>
                <w:i w:val="false"/>
                <w:color w:val="000000"/>
                <w:sz w:val="15"/>
              </w:rPr>
              <w:t>124,5</w:t>
            </w:r>
          </w:p>
          <w:bookmarkEnd w:id="7989"/>
        </w:tc>
        <w:tc>
          <w:tcPr>
            <w:tcW w:w="861" w:type="dxa"/>
            <w:tcBorders>
              <w:top w:val="outset" w:color="000000" w:sz="8"/>
              <w:left w:val="outset" w:color="000000" w:sz="8"/>
              <w:bottom w:val="outset" w:color="000000" w:sz="8"/>
              <w:right w:val="outset" w:color="000000" w:sz="8"/>
            </w:tcBorders>
            <w:vAlign w:val="center"/>
          </w:tcPr>
          <w:bookmarkStart w:name="6076" w:id="7990"/>
          <w:p>
            <w:pPr>
              <w:spacing w:after="0"/>
              <w:ind w:left="0"/>
              <w:jc w:val="center"/>
            </w:pPr>
            <w:r>
              <w:rPr>
                <w:rFonts w:ascii="Arial"/>
                <w:b/>
                <w:i w:val="false"/>
                <w:color w:val="000000"/>
                <w:sz w:val="15"/>
              </w:rPr>
              <w:t>172,0</w:t>
            </w:r>
          </w:p>
          <w:bookmarkEnd w:id="7990"/>
        </w:tc>
        <w:tc>
          <w:tcPr>
            <w:tcW w:w="986" w:type="dxa"/>
            <w:tcBorders>
              <w:top w:val="outset" w:color="000000" w:sz="8"/>
              <w:left w:val="outset" w:color="000000" w:sz="8"/>
              <w:bottom w:val="outset" w:color="000000" w:sz="8"/>
              <w:right w:val="outset" w:color="000000" w:sz="8"/>
            </w:tcBorders>
            <w:vAlign w:val="center"/>
          </w:tcPr>
          <w:bookmarkStart w:name="6077" w:id="7991"/>
          <w:p>
            <w:pPr>
              <w:spacing w:after="0"/>
              <w:ind w:left="0"/>
              <w:jc w:val="center"/>
            </w:pPr>
            <w:r>
              <w:rPr>
                <w:rFonts w:ascii="Arial"/>
                <w:b/>
                <w:i w:val="false"/>
                <w:color w:val="000000"/>
                <w:sz w:val="15"/>
              </w:rPr>
              <w:t>565</w:t>
            </w:r>
          </w:p>
          <w:bookmarkEnd w:id="79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78" w:id="7992"/>
          <w:p>
            <w:pPr>
              <w:spacing w:after="0"/>
              <w:ind w:left="0"/>
              <w:jc w:val="center"/>
            </w:pPr>
            <w:r>
              <w:rPr>
                <w:rFonts w:ascii="Arial"/>
                <w:b/>
                <w:i w:val="false"/>
                <w:color w:val="000000"/>
                <w:sz w:val="15"/>
              </w:rPr>
              <w:t>Деснянський район</w:t>
            </w:r>
          </w:p>
          <w:bookmarkEnd w:id="7992"/>
        </w:tc>
        <w:tc>
          <w:tcPr>
            <w:tcW w:w="875" w:type="dxa"/>
            <w:tcBorders>
              <w:top w:val="outset" w:color="000000" w:sz="8"/>
              <w:left w:val="outset" w:color="000000" w:sz="8"/>
              <w:bottom w:val="outset" w:color="000000" w:sz="8"/>
              <w:right w:val="outset" w:color="000000" w:sz="8"/>
            </w:tcBorders>
            <w:vAlign w:val="center"/>
          </w:tcPr>
          <w:bookmarkStart w:name="6079" w:id="7993"/>
          <w:p>
            <w:pPr>
              <w:spacing w:after="0"/>
              <w:ind w:left="0"/>
              <w:jc w:val="center"/>
            </w:pPr>
          </w:p>
          <w:bookmarkEnd w:id="7993"/>
        </w:tc>
        <w:tc>
          <w:tcPr>
            <w:tcW w:w="986" w:type="dxa"/>
            <w:tcBorders>
              <w:top w:val="outset" w:color="000000" w:sz="8"/>
              <w:left w:val="outset" w:color="000000" w:sz="8"/>
              <w:bottom w:val="outset" w:color="000000" w:sz="8"/>
              <w:right w:val="outset" w:color="000000" w:sz="8"/>
            </w:tcBorders>
            <w:vAlign w:val="center"/>
          </w:tcPr>
          <w:bookmarkStart w:name="6080" w:id="7994"/>
          <w:p>
            <w:pPr>
              <w:spacing w:after="0"/>
              <w:ind w:left="0"/>
              <w:jc w:val="center"/>
            </w:pPr>
          </w:p>
          <w:bookmarkEnd w:id="7994"/>
        </w:tc>
        <w:tc>
          <w:tcPr>
            <w:tcW w:w="848" w:type="dxa"/>
            <w:tcBorders>
              <w:top w:val="outset" w:color="000000" w:sz="8"/>
              <w:left w:val="outset" w:color="000000" w:sz="8"/>
              <w:bottom w:val="outset" w:color="000000" w:sz="8"/>
              <w:right w:val="outset" w:color="000000" w:sz="8"/>
            </w:tcBorders>
            <w:vAlign w:val="center"/>
          </w:tcPr>
          <w:bookmarkStart w:name="6081" w:id="7995"/>
          <w:p>
            <w:pPr>
              <w:spacing w:after="0"/>
              <w:ind w:left="0"/>
              <w:jc w:val="center"/>
            </w:pPr>
          </w:p>
          <w:bookmarkEnd w:id="7995"/>
        </w:tc>
        <w:tc>
          <w:tcPr>
            <w:tcW w:w="861" w:type="dxa"/>
            <w:tcBorders>
              <w:top w:val="outset" w:color="000000" w:sz="8"/>
              <w:left w:val="outset" w:color="000000" w:sz="8"/>
              <w:bottom w:val="outset" w:color="000000" w:sz="8"/>
              <w:right w:val="outset" w:color="000000" w:sz="8"/>
            </w:tcBorders>
            <w:vAlign w:val="center"/>
          </w:tcPr>
          <w:bookmarkStart w:name="6082" w:id="7996"/>
          <w:p>
            <w:pPr>
              <w:spacing w:after="0"/>
              <w:ind w:left="0"/>
              <w:jc w:val="center"/>
            </w:pPr>
          </w:p>
          <w:bookmarkEnd w:id="7996"/>
        </w:tc>
        <w:tc>
          <w:tcPr>
            <w:tcW w:w="861" w:type="dxa"/>
            <w:tcBorders>
              <w:top w:val="outset" w:color="000000" w:sz="8"/>
              <w:left w:val="outset" w:color="000000" w:sz="8"/>
              <w:bottom w:val="outset" w:color="000000" w:sz="8"/>
              <w:right w:val="outset" w:color="000000" w:sz="8"/>
            </w:tcBorders>
            <w:vAlign w:val="center"/>
          </w:tcPr>
          <w:bookmarkStart w:name="6083" w:id="7997"/>
          <w:p>
            <w:pPr>
              <w:spacing w:after="0"/>
              <w:ind w:left="0"/>
              <w:jc w:val="center"/>
            </w:pPr>
          </w:p>
          <w:bookmarkEnd w:id="7997"/>
        </w:tc>
        <w:tc>
          <w:tcPr>
            <w:tcW w:w="861" w:type="dxa"/>
            <w:tcBorders>
              <w:top w:val="outset" w:color="000000" w:sz="8"/>
              <w:left w:val="outset" w:color="000000" w:sz="8"/>
              <w:bottom w:val="outset" w:color="000000" w:sz="8"/>
              <w:right w:val="outset" w:color="000000" w:sz="8"/>
            </w:tcBorders>
            <w:vAlign w:val="center"/>
          </w:tcPr>
          <w:bookmarkStart w:name="6084" w:id="7998"/>
          <w:p>
            <w:pPr>
              <w:spacing w:after="0"/>
              <w:ind w:left="0"/>
              <w:jc w:val="center"/>
            </w:pPr>
          </w:p>
          <w:bookmarkEnd w:id="7998"/>
        </w:tc>
        <w:tc>
          <w:tcPr>
            <w:tcW w:w="972" w:type="dxa"/>
            <w:tcBorders>
              <w:top w:val="outset" w:color="000000" w:sz="8"/>
              <w:left w:val="outset" w:color="000000" w:sz="8"/>
              <w:bottom w:val="outset" w:color="000000" w:sz="8"/>
              <w:right w:val="outset" w:color="000000" w:sz="8"/>
            </w:tcBorders>
            <w:vAlign w:val="center"/>
          </w:tcPr>
          <w:bookmarkStart w:name="6085" w:id="7999"/>
          <w:p>
            <w:pPr>
              <w:spacing w:after="0"/>
              <w:ind w:left="0"/>
              <w:jc w:val="center"/>
            </w:pPr>
          </w:p>
          <w:bookmarkEnd w:id="7999"/>
        </w:tc>
        <w:tc>
          <w:tcPr>
            <w:tcW w:w="875" w:type="dxa"/>
            <w:tcBorders>
              <w:top w:val="outset" w:color="000000" w:sz="8"/>
              <w:left w:val="outset" w:color="000000" w:sz="8"/>
              <w:bottom w:val="outset" w:color="000000" w:sz="8"/>
              <w:right w:val="outset" w:color="000000" w:sz="8"/>
            </w:tcBorders>
            <w:vAlign w:val="center"/>
          </w:tcPr>
          <w:bookmarkStart w:name="6086" w:id="8000"/>
          <w:p>
            <w:pPr>
              <w:spacing w:after="0"/>
              <w:ind w:left="0"/>
              <w:jc w:val="center"/>
            </w:pPr>
          </w:p>
          <w:bookmarkEnd w:id="8000"/>
        </w:tc>
        <w:tc>
          <w:tcPr>
            <w:tcW w:w="861" w:type="dxa"/>
            <w:tcBorders>
              <w:top w:val="outset" w:color="000000" w:sz="8"/>
              <w:left w:val="outset" w:color="000000" w:sz="8"/>
              <w:bottom w:val="outset" w:color="000000" w:sz="8"/>
              <w:right w:val="outset" w:color="000000" w:sz="8"/>
            </w:tcBorders>
            <w:vAlign w:val="center"/>
          </w:tcPr>
          <w:bookmarkStart w:name="6087" w:id="8001"/>
          <w:p>
            <w:pPr>
              <w:spacing w:after="0"/>
              <w:ind w:left="0"/>
              <w:jc w:val="center"/>
            </w:pPr>
          </w:p>
          <w:bookmarkEnd w:id="8001"/>
        </w:tc>
        <w:tc>
          <w:tcPr>
            <w:tcW w:w="861" w:type="dxa"/>
            <w:tcBorders>
              <w:top w:val="outset" w:color="000000" w:sz="8"/>
              <w:left w:val="outset" w:color="000000" w:sz="8"/>
              <w:bottom w:val="outset" w:color="000000" w:sz="8"/>
              <w:right w:val="outset" w:color="000000" w:sz="8"/>
            </w:tcBorders>
            <w:vAlign w:val="center"/>
          </w:tcPr>
          <w:bookmarkStart w:name="6088" w:id="8002"/>
          <w:p>
            <w:pPr>
              <w:spacing w:after="0"/>
              <w:ind w:left="0"/>
              <w:jc w:val="center"/>
            </w:pPr>
          </w:p>
          <w:bookmarkEnd w:id="8002"/>
        </w:tc>
        <w:tc>
          <w:tcPr>
            <w:tcW w:w="986" w:type="dxa"/>
            <w:tcBorders>
              <w:top w:val="outset" w:color="000000" w:sz="8"/>
              <w:left w:val="outset" w:color="000000" w:sz="8"/>
              <w:bottom w:val="outset" w:color="000000" w:sz="8"/>
              <w:right w:val="outset" w:color="000000" w:sz="8"/>
            </w:tcBorders>
            <w:vAlign w:val="center"/>
          </w:tcPr>
          <w:bookmarkStart w:name="6089" w:id="8003"/>
          <w:p>
            <w:pPr>
              <w:spacing w:after="0"/>
              <w:ind w:left="0"/>
              <w:jc w:val="center"/>
            </w:pPr>
          </w:p>
          <w:bookmarkEnd w:id="80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090" w:id="8004"/>
          <w:p>
            <w:pPr>
              <w:spacing w:after="0"/>
              <w:ind w:left="0"/>
              <w:jc w:val="left"/>
            </w:pPr>
            <w:r>
              <w:rPr>
                <w:rFonts w:ascii="Arial"/>
                <w:b w:val="false"/>
                <w:i w:val="false"/>
                <w:color w:val="000000"/>
                <w:sz w:val="15"/>
              </w:rPr>
              <w:t>Вул. Волкова</w:t>
            </w:r>
          </w:p>
          <w:bookmarkEnd w:id="8004"/>
        </w:tc>
        <w:tc>
          <w:tcPr>
            <w:tcW w:w="875" w:type="dxa"/>
            <w:tcBorders>
              <w:top w:val="outset" w:color="000000" w:sz="8"/>
              <w:left w:val="outset" w:color="000000" w:sz="8"/>
              <w:bottom w:val="outset" w:color="000000" w:sz="8"/>
              <w:right w:val="outset" w:color="000000" w:sz="8"/>
            </w:tcBorders>
            <w:vAlign w:val="center"/>
          </w:tcPr>
          <w:bookmarkStart w:name="6091" w:id="8005"/>
          <w:p>
            <w:pPr>
              <w:spacing w:after="0"/>
              <w:ind w:left="0"/>
              <w:jc w:val="center"/>
            </w:pPr>
            <w:r>
              <w:rPr>
                <w:rFonts w:ascii="Arial"/>
                <w:b w:val="false"/>
                <w:i w:val="false"/>
                <w:color w:val="000000"/>
                <w:sz w:val="15"/>
              </w:rPr>
              <w:t>2,8</w:t>
            </w:r>
          </w:p>
          <w:bookmarkEnd w:id="8005"/>
        </w:tc>
        <w:tc>
          <w:tcPr>
            <w:tcW w:w="986" w:type="dxa"/>
            <w:tcBorders>
              <w:top w:val="outset" w:color="000000" w:sz="8"/>
              <w:left w:val="outset" w:color="000000" w:sz="8"/>
              <w:bottom w:val="outset" w:color="000000" w:sz="8"/>
              <w:right w:val="outset" w:color="000000" w:sz="8"/>
            </w:tcBorders>
            <w:vAlign w:val="center"/>
          </w:tcPr>
          <w:bookmarkStart w:name="6092" w:id="8006"/>
          <w:p>
            <w:pPr>
              <w:spacing w:after="0"/>
              <w:ind w:left="0"/>
              <w:jc w:val="center"/>
            </w:pPr>
            <w:r>
              <w:rPr>
                <w:rFonts w:ascii="Arial"/>
                <w:b w:val="false"/>
                <w:i w:val="false"/>
                <w:color w:val="000000"/>
                <w:sz w:val="15"/>
              </w:rPr>
              <w:t>41,5</w:t>
            </w:r>
          </w:p>
          <w:bookmarkEnd w:id="8006"/>
        </w:tc>
        <w:tc>
          <w:tcPr>
            <w:tcW w:w="848" w:type="dxa"/>
            <w:tcBorders>
              <w:top w:val="outset" w:color="000000" w:sz="8"/>
              <w:left w:val="outset" w:color="000000" w:sz="8"/>
              <w:bottom w:val="outset" w:color="000000" w:sz="8"/>
              <w:right w:val="outset" w:color="000000" w:sz="8"/>
            </w:tcBorders>
            <w:vAlign w:val="center"/>
          </w:tcPr>
          <w:bookmarkStart w:name="6093" w:id="8007"/>
          <w:p>
            <w:pPr>
              <w:spacing w:after="0"/>
              <w:ind w:left="0"/>
              <w:jc w:val="center"/>
            </w:pPr>
            <w:r>
              <w:rPr>
                <w:rFonts w:ascii="Arial"/>
                <w:b w:val="false"/>
                <w:i w:val="false"/>
                <w:color w:val="000000"/>
                <w:sz w:val="15"/>
              </w:rPr>
              <w:t>2009</w:t>
            </w:r>
          </w:p>
          <w:bookmarkEnd w:id="8007"/>
        </w:tc>
        <w:tc>
          <w:tcPr>
            <w:tcW w:w="861" w:type="dxa"/>
            <w:tcBorders>
              <w:top w:val="outset" w:color="000000" w:sz="8"/>
              <w:left w:val="outset" w:color="000000" w:sz="8"/>
              <w:bottom w:val="outset" w:color="000000" w:sz="8"/>
              <w:right w:val="outset" w:color="000000" w:sz="8"/>
            </w:tcBorders>
            <w:vAlign w:val="center"/>
          </w:tcPr>
          <w:bookmarkStart w:name="6094" w:id="8008"/>
          <w:p>
            <w:pPr>
              <w:spacing w:after="0"/>
              <w:ind w:left="0"/>
              <w:jc w:val="center"/>
            </w:pPr>
          </w:p>
          <w:bookmarkEnd w:id="8008"/>
        </w:tc>
        <w:tc>
          <w:tcPr>
            <w:tcW w:w="861" w:type="dxa"/>
            <w:tcBorders>
              <w:top w:val="outset" w:color="000000" w:sz="8"/>
              <w:left w:val="outset" w:color="000000" w:sz="8"/>
              <w:bottom w:val="outset" w:color="000000" w:sz="8"/>
              <w:right w:val="outset" w:color="000000" w:sz="8"/>
            </w:tcBorders>
            <w:vAlign w:val="center"/>
          </w:tcPr>
          <w:bookmarkStart w:name="6095" w:id="8009"/>
          <w:p>
            <w:pPr>
              <w:spacing w:after="0"/>
              <w:ind w:left="0"/>
              <w:jc w:val="center"/>
            </w:pPr>
          </w:p>
          <w:bookmarkEnd w:id="8009"/>
        </w:tc>
        <w:tc>
          <w:tcPr>
            <w:tcW w:w="861" w:type="dxa"/>
            <w:tcBorders>
              <w:top w:val="outset" w:color="000000" w:sz="8"/>
              <w:left w:val="outset" w:color="000000" w:sz="8"/>
              <w:bottom w:val="outset" w:color="000000" w:sz="8"/>
              <w:right w:val="outset" w:color="000000" w:sz="8"/>
            </w:tcBorders>
            <w:vAlign w:val="center"/>
          </w:tcPr>
          <w:bookmarkStart w:name="6096" w:id="8010"/>
          <w:p>
            <w:pPr>
              <w:spacing w:after="0"/>
              <w:ind w:left="0"/>
              <w:jc w:val="center"/>
            </w:pPr>
          </w:p>
          <w:bookmarkEnd w:id="8010"/>
        </w:tc>
        <w:tc>
          <w:tcPr>
            <w:tcW w:w="972" w:type="dxa"/>
            <w:tcBorders>
              <w:top w:val="outset" w:color="000000" w:sz="8"/>
              <w:left w:val="outset" w:color="000000" w:sz="8"/>
              <w:bottom w:val="outset" w:color="000000" w:sz="8"/>
              <w:right w:val="outset" w:color="000000" w:sz="8"/>
            </w:tcBorders>
            <w:vAlign w:val="center"/>
          </w:tcPr>
          <w:bookmarkStart w:name="6097" w:id="8011"/>
          <w:p>
            <w:pPr>
              <w:spacing w:after="0"/>
              <w:ind w:left="0"/>
              <w:jc w:val="center"/>
            </w:pPr>
          </w:p>
          <w:bookmarkEnd w:id="8011"/>
        </w:tc>
        <w:tc>
          <w:tcPr>
            <w:tcW w:w="875" w:type="dxa"/>
            <w:tcBorders>
              <w:top w:val="outset" w:color="000000" w:sz="8"/>
              <w:left w:val="outset" w:color="000000" w:sz="8"/>
              <w:bottom w:val="outset" w:color="000000" w:sz="8"/>
              <w:right w:val="outset" w:color="000000" w:sz="8"/>
            </w:tcBorders>
            <w:vAlign w:val="center"/>
          </w:tcPr>
          <w:bookmarkStart w:name="6098" w:id="8012"/>
          <w:p>
            <w:pPr>
              <w:spacing w:after="0"/>
              <w:ind w:left="0"/>
              <w:jc w:val="center"/>
            </w:pPr>
          </w:p>
          <w:bookmarkEnd w:id="8012"/>
        </w:tc>
        <w:tc>
          <w:tcPr>
            <w:tcW w:w="861" w:type="dxa"/>
            <w:tcBorders>
              <w:top w:val="outset" w:color="000000" w:sz="8"/>
              <w:left w:val="outset" w:color="000000" w:sz="8"/>
              <w:bottom w:val="outset" w:color="000000" w:sz="8"/>
              <w:right w:val="outset" w:color="000000" w:sz="8"/>
            </w:tcBorders>
            <w:vAlign w:val="center"/>
          </w:tcPr>
          <w:bookmarkStart w:name="6099" w:id="8013"/>
          <w:p>
            <w:pPr>
              <w:spacing w:after="0"/>
              <w:ind w:left="0"/>
              <w:jc w:val="center"/>
            </w:pPr>
            <w:r>
              <w:rPr>
                <w:rFonts w:ascii="Arial"/>
                <w:b w:val="false"/>
                <w:i w:val="false"/>
                <w:color w:val="000000"/>
                <w:sz w:val="15"/>
              </w:rPr>
              <w:t>41,5</w:t>
            </w:r>
          </w:p>
          <w:bookmarkEnd w:id="8013"/>
        </w:tc>
        <w:tc>
          <w:tcPr>
            <w:tcW w:w="861" w:type="dxa"/>
            <w:tcBorders>
              <w:top w:val="outset" w:color="000000" w:sz="8"/>
              <w:left w:val="outset" w:color="000000" w:sz="8"/>
              <w:bottom w:val="outset" w:color="000000" w:sz="8"/>
              <w:right w:val="outset" w:color="000000" w:sz="8"/>
            </w:tcBorders>
            <w:vAlign w:val="center"/>
          </w:tcPr>
          <w:bookmarkStart w:name="6100" w:id="8014"/>
          <w:p>
            <w:pPr>
              <w:spacing w:after="0"/>
              <w:ind w:left="0"/>
              <w:jc w:val="center"/>
            </w:pPr>
          </w:p>
          <w:bookmarkEnd w:id="8014"/>
        </w:tc>
        <w:tc>
          <w:tcPr>
            <w:tcW w:w="986" w:type="dxa"/>
            <w:tcBorders>
              <w:top w:val="outset" w:color="000000" w:sz="8"/>
              <w:left w:val="outset" w:color="000000" w:sz="8"/>
              <w:bottom w:val="outset" w:color="000000" w:sz="8"/>
              <w:right w:val="outset" w:color="000000" w:sz="8"/>
            </w:tcBorders>
            <w:vAlign w:val="center"/>
          </w:tcPr>
          <w:bookmarkStart w:name="6101" w:id="8015"/>
          <w:p>
            <w:pPr>
              <w:spacing w:after="0"/>
              <w:ind w:left="0"/>
              <w:jc w:val="center"/>
            </w:pPr>
            <w:r>
              <w:rPr>
                <w:rFonts w:ascii="Arial"/>
                <w:b w:val="false"/>
                <w:i w:val="false"/>
                <w:color w:val="000000"/>
                <w:sz w:val="15"/>
              </w:rPr>
              <w:t>30</w:t>
            </w:r>
          </w:p>
          <w:bookmarkEnd w:id="80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02" w:id="8016"/>
          <w:p>
            <w:pPr>
              <w:spacing w:after="0"/>
              <w:ind w:left="0"/>
              <w:jc w:val="left"/>
            </w:pPr>
            <w:r>
              <w:rPr>
                <w:rFonts w:ascii="Arial"/>
                <w:b w:val="false"/>
                <w:i w:val="false"/>
                <w:color w:val="000000"/>
                <w:sz w:val="15"/>
              </w:rPr>
              <w:t>Вул. Жукова</w:t>
            </w:r>
          </w:p>
          <w:bookmarkEnd w:id="8016"/>
        </w:tc>
        <w:tc>
          <w:tcPr>
            <w:tcW w:w="875" w:type="dxa"/>
            <w:tcBorders>
              <w:top w:val="outset" w:color="000000" w:sz="8"/>
              <w:left w:val="outset" w:color="000000" w:sz="8"/>
              <w:bottom w:val="outset" w:color="000000" w:sz="8"/>
              <w:right w:val="outset" w:color="000000" w:sz="8"/>
            </w:tcBorders>
            <w:vAlign w:val="center"/>
          </w:tcPr>
          <w:bookmarkStart w:name="6103" w:id="8017"/>
          <w:p>
            <w:pPr>
              <w:spacing w:after="0"/>
              <w:ind w:left="0"/>
              <w:jc w:val="center"/>
            </w:pPr>
            <w:r>
              <w:rPr>
                <w:rFonts w:ascii="Arial"/>
                <w:b w:val="false"/>
                <w:i w:val="false"/>
                <w:color w:val="000000"/>
                <w:sz w:val="15"/>
              </w:rPr>
              <w:t>2,87</w:t>
            </w:r>
          </w:p>
          <w:bookmarkEnd w:id="8017"/>
        </w:tc>
        <w:tc>
          <w:tcPr>
            <w:tcW w:w="986" w:type="dxa"/>
            <w:tcBorders>
              <w:top w:val="outset" w:color="000000" w:sz="8"/>
              <w:left w:val="outset" w:color="000000" w:sz="8"/>
              <w:bottom w:val="outset" w:color="000000" w:sz="8"/>
              <w:right w:val="outset" w:color="000000" w:sz="8"/>
            </w:tcBorders>
            <w:vAlign w:val="center"/>
          </w:tcPr>
          <w:bookmarkStart w:name="6104" w:id="8018"/>
          <w:p>
            <w:pPr>
              <w:spacing w:after="0"/>
              <w:ind w:left="0"/>
              <w:jc w:val="center"/>
            </w:pPr>
            <w:r>
              <w:rPr>
                <w:rFonts w:ascii="Arial"/>
                <w:b w:val="false"/>
                <w:i w:val="false"/>
                <w:color w:val="000000"/>
                <w:sz w:val="15"/>
              </w:rPr>
              <w:t>45,5</w:t>
            </w:r>
          </w:p>
          <w:bookmarkEnd w:id="8018"/>
        </w:tc>
        <w:tc>
          <w:tcPr>
            <w:tcW w:w="848" w:type="dxa"/>
            <w:tcBorders>
              <w:top w:val="outset" w:color="000000" w:sz="8"/>
              <w:left w:val="outset" w:color="000000" w:sz="8"/>
              <w:bottom w:val="outset" w:color="000000" w:sz="8"/>
              <w:right w:val="outset" w:color="000000" w:sz="8"/>
            </w:tcBorders>
            <w:vAlign w:val="center"/>
          </w:tcPr>
          <w:bookmarkStart w:name="6105" w:id="8019"/>
          <w:p>
            <w:pPr>
              <w:spacing w:after="0"/>
              <w:ind w:left="0"/>
              <w:jc w:val="center"/>
            </w:pPr>
            <w:r>
              <w:rPr>
                <w:rFonts w:ascii="Arial"/>
                <w:b w:val="false"/>
                <w:i w:val="false"/>
                <w:color w:val="000000"/>
                <w:sz w:val="15"/>
              </w:rPr>
              <w:t>2007</w:t>
            </w:r>
          </w:p>
          <w:bookmarkEnd w:id="8019"/>
        </w:tc>
        <w:tc>
          <w:tcPr>
            <w:tcW w:w="861" w:type="dxa"/>
            <w:tcBorders>
              <w:top w:val="outset" w:color="000000" w:sz="8"/>
              <w:left w:val="outset" w:color="000000" w:sz="8"/>
              <w:bottom w:val="outset" w:color="000000" w:sz="8"/>
              <w:right w:val="outset" w:color="000000" w:sz="8"/>
            </w:tcBorders>
            <w:vAlign w:val="center"/>
          </w:tcPr>
          <w:bookmarkStart w:name="6106" w:id="8020"/>
          <w:p>
            <w:pPr>
              <w:spacing w:after="0"/>
              <w:ind w:left="0"/>
              <w:jc w:val="center"/>
            </w:pPr>
          </w:p>
          <w:bookmarkEnd w:id="8020"/>
        </w:tc>
        <w:tc>
          <w:tcPr>
            <w:tcW w:w="861" w:type="dxa"/>
            <w:tcBorders>
              <w:top w:val="outset" w:color="000000" w:sz="8"/>
              <w:left w:val="outset" w:color="000000" w:sz="8"/>
              <w:bottom w:val="outset" w:color="000000" w:sz="8"/>
              <w:right w:val="outset" w:color="000000" w:sz="8"/>
            </w:tcBorders>
            <w:vAlign w:val="center"/>
          </w:tcPr>
          <w:bookmarkStart w:name="6107" w:id="8021"/>
          <w:p>
            <w:pPr>
              <w:spacing w:after="0"/>
              <w:ind w:left="0"/>
              <w:jc w:val="center"/>
            </w:pPr>
          </w:p>
          <w:bookmarkEnd w:id="8021"/>
        </w:tc>
        <w:tc>
          <w:tcPr>
            <w:tcW w:w="861" w:type="dxa"/>
            <w:tcBorders>
              <w:top w:val="outset" w:color="000000" w:sz="8"/>
              <w:left w:val="outset" w:color="000000" w:sz="8"/>
              <w:bottom w:val="outset" w:color="000000" w:sz="8"/>
              <w:right w:val="outset" w:color="000000" w:sz="8"/>
            </w:tcBorders>
            <w:vAlign w:val="center"/>
          </w:tcPr>
          <w:bookmarkStart w:name="6108" w:id="8022"/>
          <w:p>
            <w:pPr>
              <w:spacing w:after="0"/>
              <w:ind w:left="0"/>
              <w:jc w:val="center"/>
            </w:pPr>
          </w:p>
          <w:bookmarkEnd w:id="8022"/>
        </w:tc>
        <w:tc>
          <w:tcPr>
            <w:tcW w:w="972" w:type="dxa"/>
            <w:tcBorders>
              <w:top w:val="outset" w:color="000000" w:sz="8"/>
              <w:left w:val="outset" w:color="000000" w:sz="8"/>
              <w:bottom w:val="outset" w:color="000000" w:sz="8"/>
              <w:right w:val="outset" w:color="000000" w:sz="8"/>
            </w:tcBorders>
            <w:vAlign w:val="center"/>
          </w:tcPr>
          <w:bookmarkStart w:name="6109" w:id="8023"/>
          <w:p>
            <w:pPr>
              <w:spacing w:after="0"/>
              <w:ind w:left="0"/>
              <w:jc w:val="center"/>
            </w:pPr>
            <w:r>
              <w:rPr>
                <w:rFonts w:ascii="Arial"/>
                <w:b w:val="false"/>
                <w:i w:val="false"/>
                <w:color w:val="000000"/>
                <w:sz w:val="15"/>
              </w:rPr>
              <w:t>45,5</w:t>
            </w:r>
          </w:p>
          <w:bookmarkEnd w:id="8023"/>
        </w:tc>
        <w:tc>
          <w:tcPr>
            <w:tcW w:w="875" w:type="dxa"/>
            <w:tcBorders>
              <w:top w:val="outset" w:color="000000" w:sz="8"/>
              <w:left w:val="outset" w:color="000000" w:sz="8"/>
              <w:bottom w:val="outset" w:color="000000" w:sz="8"/>
              <w:right w:val="outset" w:color="000000" w:sz="8"/>
            </w:tcBorders>
            <w:vAlign w:val="center"/>
          </w:tcPr>
          <w:bookmarkStart w:name="6110" w:id="8024"/>
          <w:p>
            <w:pPr>
              <w:spacing w:after="0"/>
              <w:ind w:left="0"/>
              <w:jc w:val="center"/>
            </w:pPr>
          </w:p>
          <w:bookmarkEnd w:id="8024"/>
        </w:tc>
        <w:tc>
          <w:tcPr>
            <w:tcW w:w="861" w:type="dxa"/>
            <w:tcBorders>
              <w:top w:val="outset" w:color="000000" w:sz="8"/>
              <w:left w:val="outset" w:color="000000" w:sz="8"/>
              <w:bottom w:val="outset" w:color="000000" w:sz="8"/>
              <w:right w:val="outset" w:color="000000" w:sz="8"/>
            </w:tcBorders>
            <w:vAlign w:val="center"/>
          </w:tcPr>
          <w:bookmarkStart w:name="6111" w:id="8025"/>
          <w:p>
            <w:pPr>
              <w:spacing w:after="0"/>
              <w:ind w:left="0"/>
              <w:jc w:val="center"/>
            </w:pPr>
          </w:p>
          <w:bookmarkEnd w:id="8025"/>
        </w:tc>
        <w:tc>
          <w:tcPr>
            <w:tcW w:w="861" w:type="dxa"/>
            <w:tcBorders>
              <w:top w:val="outset" w:color="000000" w:sz="8"/>
              <w:left w:val="outset" w:color="000000" w:sz="8"/>
              <w:bottom w:val="outset" w:color="000000" w:sz="8"/>
              <w:right w:val="outset" w:color="000000" w:sz="8"/>
            </w:tcBorders>
            <w:vAlign w:val="center"/>
          </w:tcPr>
          <w:bookmarkStart w:name="6112" w:id="8026"/>
          <w:p>
            <w:pPr>
              <w:spacing w:after="0"/>
              <w:ind w:left="0"/>
              <w:jc w:val="center"/>
            </w:pPr>
          </w:p>
          <w:bookmarkEnd w:id="8026"/>
        </w:tc>
        <w:tc>
          <w:tcPr>
            <w:tcW w:w="986" w:type="dxa"/>
            <w:tcBorders>
              <w:top w:val="outset" w:color="000000" w:sz="8"/>
              <w:left w:val="outset" w:color="000000" w:sz="8"/>
              <w:bottom w:val="outset" w:color="000000" w:sz="8"/>
              <w:right w:val="outset" w:color="000000" w:sz="8"/>
            </w:tcBorders>
            <w:vAlign w:val="center"/>
          </w:tcPr>
          <w:bookmarkStart w:name="6113" w:id="8027"/>
          <w:p>
            <w:pPr>
              <w:spacing w:after="0"/>
              <w:ind w:left="0"/>
              <w:jc w:val="center"/>
            </w:pPr>
            <w:r>
              <w:rPr>
                <w:rFonts w:ascii="Arial"/>
                <w:b w:val="false"/>
                <w:i w:val="false"/>
                <w:color w:val="000000"/>
                <w:sz w:val="15"/>
              </w:rPr>
              <w:t>35</w:t>
            </w:r>
          </w:p>
          <w:bookmarkEnd w:id="80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14" w:id="8028"/>
          <w:p>
            <w:pPr>
              <w:spacing w:after="0"/>
              <w:ind w:left="0"/>
              <w:jc w:val="left"/>
            </w:pPr>
            <w:r>
              <w:rPr>
                <w:rFonts w:ascii="Arial"/>
                <w:b w:val="false"/>
                <w:i w:val="false"/>
                <w:color w:val="000000"/>
                <w:sz w:val="15"/>
              </w:rPr>
              <w:t>Вул. Кіото</w:t>
            </w:r>
          </w:p>
          <w:bookmarkEnd w:id="8028"/>
        </w:tc>
        <w:tc>
          <w:tcPr>
            <w:tcW w:w="875" w:type="dxa"/>
            <w:tcBorders>
              <w:top w:val="outset" w:color="000000" w:sz="8"/>
              <w:left w:val="outset" w:color="000000" w:sz="8"/>
              <w:bottom w:val="outset" w:color="000000" w:sz="8"/>
              <w:right w:val="outset" w:color="000000" w:sz="8"/>
            </w:tcBorders>
            <w:vAlign w:val="center"/>
          </w:tcPr>
          <w:bookmarkStart w:name="6115" w:id="8029"/>
          <w:p>
            <w:pPr>
              <w:spacing w:after="0"/>
              <w:ind w:left="0"/>
              <w:jc w:val="center"/>
            </w:pPr>
            <w:r>
              <w:rPr>
                <w:rFonts w:ascii="Arial"/>
                <w:b w:val="false"/>
                <w:i w:val="false"/>
                <w:color w:val="000000"/>
                <w:sz w:val="15"/>
              </w:rPr>
              <w:t>0,28</w:t>
            </w:r>
          </w:p>
          <w:bookmarkEnd w:id="8029"/>
        </w:tc>
        <w:tc>
          <w:tcPr>
            <w:tcW w:w="986" w:type="dxa"/>
            <w:tcBorders>
              <w:top w:val="outset" w:color="000000" w:sz="8"/>
              <w:left w:val="outset" w:color="000000" w:sz="8"/>
              <w:bottom w:val="outset" w:color="000000" w:sz="8"/>
              <w:right w:val="outset" w:color="000000" w:sz="8"/>
            </w:tcBorders>
            <w:vAlign w:val="center"/>
          </w:tcPr>
          <w:bookmarkStart w:name="6116" w:id="8030"/>
          <w:p>
            <w:pPr>
              <w:spacing w:after="0"/>
              <w:ind w:left="0"/>
              <w:jc w:val="center"/>
            </w:pPr>
            <w:r>
              <w:rPr>
                <w:rFonts w:ascii="Arial"/>
                <w:b w:val="false"/>
                <w:i w:val="false"/>
                <w:color w:val="000000"/>
                <w:sz w:val="15"/>
              </w:rPr>
              <w:t>36,5</w:t>
            </w:r>
          </w:p>
          <w:bookmarkEnd w:id="8030"/>
        </w:tc>
        <w:tc>
          <w:tcPr>
            <w:tcW w:w="848" w:type="dxa"/>
            <w:tcBorders>
              <w:top w:val="outset" w:color="000000" w:sz="8"/>
              <w:left w:val="outset" w:color="000000" w:sz="8"/>
              <w:bottom w:val="outset" w:color="000000" w:sz="8"/>
              <w:right w:val="outset" w:color="000000" w:sz="8"/>
            </w:tcBorders>
            <w:vAlign w:val="center"/>
          </w:tcPr>
          <w:bookmarkStart w:name="6117" w:id="8031"/>
          <w:p>
            <w:pPr>
              <w:spacing w:after="0"/>
              <w:ind w:left="0"/>
              <w:jc w:val="center"/>
            </w:pPr>
            <w:r>
              <w:rPr>
                <w:rFonts w:ascii="Arial"/>
                <w:b w:val="false"/>
                <w:i w:val="false"/>
                <w:color w:val="000000"/>
                <w:sz w:val="15"/>
              </w:rPr>
              <w:t>2004</w:t>
            </w:r>
          </w:p>
          <w:bookmarkEnd w:id="8031"/>
        </w:tc>
        <w:tc>
          <w:tcPr>
            <w:tcW w:w="861" w:type="dxa"/>
            <w:tcBorders>
              <w:top w:val="outset" w:color="000000" w:sz="8"/>
              <w:left w:val="outset" w:color="000000" w:sz="8"/>
              <w:bottom w:val="outset" w:color="000000" w:sz="8"/>
              <w:right w:val="outset" w:color="000000" w:sz="8"/>
            </w:tcBorders>
            <w:vAlign w:val="center"/>
          </w:tcPr>
          <w:bookmarkStart w:name="6118" w:id="8032"/>
          <w:p>
            <w:pPr>
              <w:spacing w:after="0"/>
              <w:ind w:left="0"/>
              <w:jc w:val="center"/>
            </w:pPr>
            <w:r>
              <w:rPr>
                <w:rFonts w:ascii="Arial"/>
                <w:b w:val="false"/>
                <w:i w:val="false"/>
                <w:color w:val="000000"/>
                <w:sz w:val="15"/>
              </w:rPr>
              <w:t>36,5</w:t>
            </w:r>
          </w:p>
          <w:bookmarkEnd w:id="8032"/>
        </w:tc>
        <w:tc>
          <w:tcPr>
            <w:tcW w:w="861" w:type="dxa"/>
            <w:tcBorders>
              <w:top w:val="outset" w:color="000000" w:sz="8"/>
              <w:left w:val="outset" w:color="000000" w:sz="8"/>
              <w:bottom w:val="outset" w:color="000000" w:sz="8"/>
              <w:right w:val="outset" w:color="000000" w:sz="8"/>
            </w:tcBorders>
            <w:vAlign w:val="center"/>
          </w:tcPr>
          <w:bookmarkStart w:name="6119" w:id="8033"/>
          <w:p>
            <w:pPr>
              <w:spacing w:after="0"/>
              <w:ind w:left="0"/>
              <w:jc w:val="center"/>
            </w:pPr>
          </w:p>
          <w:bookmarkEnd w:id="8033"/>
        </w:tc>
        <w:tc>
          <w:tcPr>
            <w:tcW w:w="861" w:type="dxa"/>
            <w:tcBorders>
              <w:top w:val="outset" w:color="000000" w:sz="8"/>
              <w:left w:val="outset" w:color="000000" w:sz="8"/>
              <w:bottom w:val="outset" w:color="000000" w:sz="8"/>
              <w:right w:val="outset" w:color="000000" w:sz="8"/>
            </w:tcBorders>
            <w:vAlign w:val="center"/>
          </w:tcPr>
          <w:bookmarkStart w:name="6120" w:id="8034"/>
          <w:p>
            <w:pPr>
              <w:spacing w:after="0"/>
              <w:ind w:left="0"/>
              <w:jc w:val="center"/>
            </w:pPr>
          </w:p>
          <w:bookmarkEnd w:id="8034"/>
        </w:tc>
        <w:tc>
          <w:tcPr>
            <w:tcW w:w="972" w:type="dxa"/>
            <w:tcBorders>
              <w:top w:val="outset" w:color="000000" w:sz="8"/>
              <w:left w:val="outset" w:color="000000" w:sz="8"/>
              <w:bottom w:val="outset" w:color="000000" w:sz="8"/>
              <w:right w:val="outset" w:color="000000" w:sz="8"/>
            </w:tcBorders>
            <w:vAlign w:val="center"/>
          </w:tcPr>
          <w:bookmarkStart w:name="6121" w:id="8035"/>
          <w:p>
            <w:pPr>
              <w:spacing w:after="0"/>
              <w:ind w:left="0"/>
              <w:jc w:val="center"/>
            </w:pPr>
          </w:p>
          <w:bookmarkEnd w:id="8035"/>
        </w:tc>
        <w:tc>
          <w:tcPr>
            <w:tcW w:w="875" w:type="dxa"/>
            <w:tcBorders>
              <w:top w:val="outset" w:color="000000" w:sz="8"/>
              <w:left w:val="outset" w:color="000000" w:sz="8"/>
              <w:bottom w:val="outset" w:color="000000" w:sz="8"/>
              <w:right w:val="outset" w:color="000000" w:sz="8"/>
            </w:tcBorders>
            <w:vAlign w:val="center"/>
          </w:tcPr>
          <w:bookmarkStart w:name="6122" w:id="8036"/>
          <w:p>
            <w:pPr>
              <w:spacing w:after="0"/>
              <w:ind w:left="0"/>
              <w:jc w:val="center"/>
            </w:pPr>
          </w:p>
          <w:bookmarkEnd w:id="8036"/>
        </w:tc>
        <w:tc>
          <w:tcPr>
            <w:tcW w:w="861" w:type="dxa"/>
            <w:tcBorders>
              <w:top w:val="outset" w:color="000000" w:sz="8"/>
              <w:left w:val="outset" w:color="000000" w:sz="8"/>
              <w:bottom w:val="outset" w:color="000000" w:sz="8"/>
              <w:right w:val="outset" w:color="000000" w:sz="8"/>
            </w:tcBorders>
            <w:vAlign w:val="center"/>
          </w:tcPr>
          <w:bookmarkStart w:name="6123" w:id="8037"/>
          <w:p>
            <w:pPr>
              <w:spacing w:after="0"/>
              <w:ind w:left="0"/>
              <w:jc w:val="center"/>
            </w:pPr>
          </w:p>
          <w:bookmarkEnd w:id="8037"/>
        </w:tc>
        <w:tc>
          <w:tcPr>
            <w:tcW w:w="861" w:type="dxa"/>
            <w:tcBorders>
              <w:top w:val="outset" w:color="000000" w:sz="8"/>
              <w:left w:val="outset" w:color="000000" w:sz="8"/>
              <w:bottom w:val="outset" w:color="000000" w:sz="8"/>
              <w:right w:val="outset" w:color="000000" w:sz="8"/>
            </w:tcBorders>
            <w:vAlign w:val="center"/>
          </w:tcPr>
          <w:bookmarkStart w:name="6124" w:id="8038"/>
          <w:p>
            <w:pPr>
              <w:spacing w:after="0"/>
              <w:ind w:left="0"/>
              <w:jc w:val="center"/>
            </w:pPr>
          </w:p>
          <w:bookmarkEnd w:id="8038"/>
        </w:tc>
        <w:tc>
          <w:tcPr>
            <w:tcW w:w="986" w:type="dxa"/>
            <w:tcBorders>
              <w:top w:val="outset" w:color="000000" w:sz="8"/>
              <w:left w:val="outset" w:color="000000" w:sz="8"/>
              <w:bottom w:val="outset" w:color="000000" w:sz="8"/>
              <w:right w:val="outset" w:color="000000" w:sz="8"/>
            </w:tcBorders>
            <w:vAlign w:val="center"/>
          </w:tcPr>
          <w:bookmarkStart w:name="6125" w:id="8039"/>
          <w:p>
            <w:pPr>
              <w:spacing w:after="0"/>
              <w:ind w:left="0"/>
              <w:jc w:val="center"/>
            </w:pPr>
            <w:r>
              <w:rPr>
                <w:rFonts w:ascii="Arial"/>
                <w:b w:val="false"/>
                <w:i w:val="false"/>
                <w:color w:val="000000"/>
                <w:sz w:val="15"/>
              </w:rPr>
              <w:t>30</w:t>
            </w:r>
          </w:p>
          <w:bookmarkEnd w:id="80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26" w:id="8040"/>
          <w:p>
            <w:pPr>
              <w:spacing w:after="0"/>
              <w:ind w:left="0"/>
              <w:jc w:val="left"/>
            </w:pPr>
            <w:r>
              <w:rPr>
                <w:rFonts w:ascii="Arial"/>
                <w:b w:val="false"/>
                <w:i w:val="false"/>
                <w:color w:val="000000"/>
                <w:sz w:val="15"/>
              </w:rPr>
              <w:t>Вул. Мілютенка</w:t>
            </w:r>
          </w:p>
          <w:bookmarkEnd w:id="8040"/>
        </w:tc>
        <w:tc>
          <w:tcPr>
            <w:tcW w:w="875" w:type="dxa"/>
            <w:tcBorders>
              <w:top w:val="outset" w:color="000000" w:sz="8"/>
              <w:left w:val="outset" w:color="000000" w:sz="8"/>
              <w:bottom w:val="outset" w:color="000000" w:sz="8"/>
              <w:right w:val="outset" w:color="000000" w:sz="8"/>
            </w:tcBorders>
            <w:vAlign w:val="center"/>
          </w:tcPr>
          <w:bookmarkStart w:name="6127" w:id="8041"/>
          <w:p>
            <w:pPr>
              <w:spacing w:after="0"/>
              <w:ind w:left="0"/>
              <w:jc w:val="center"/>
            </w:pPr>
            <w:r>
              <w:rPr>
                <w:rFonts w:ascii="Arial"/>
                <w:b w:val="false"/>
                <w:i w:val="false"/>
                <w:color w:val="000000"/>
                <w:sz w:val="15"/>
              </w:rPr>
              <w:t>1,26</w:t>
            </w:r>
          </w:p>
          <w:bookmarkEnd w:id="8041"/>
        </w:tc>
        <w:tc>
          <w:tcPr>
            <w:tcW w:w="986" w:type="dxa"/>
            <w:tcBorders>
              <w:top w:val="outset" w:color="000000" w:sz="8"/>
              <w:left w:val="outset" w:color="000000" w:sz="8"/>
              <w:bottom w:val="outset" w:color="000000" w:sz="8"/>
              <w:right w:val="outset" w:color="000000" w:sz="8"/>
            </w:tcBorders>
            <w:vAlign w:val="center"/>
          </w:tcPr>
          <w:bookmarkStart w:name="6128" w:id="8042"/>
          <w:p>
            <w:pPr>
              <w:spacing w:after="0"/>
              <w:ind w:left="0"/>
              <w:jc w:val="center"/>
            </w:pPr>
            <w:r>
              <w:rPr>
                <w:rFonts w:ascii="Arial"/>
                <w:b w:val="false"/>
                <w:i w:val="false"/>
                <w:color w:val="000000"/>
                <w:sz w:val="15"/>
              </w:rPr>
              <w:t>56,0</w:t>
            </w:r>
          </w:p>
          <w:bookmarkEnd w:id="8042"/>
        </w:tc>
        <w:tc>
          <w:tcPr>
            <w:tcW w:w="848" w:type="dxa"/>
            <w:tcBorders>
              <w:top w:val="outset" w:color="000000" w:sz="8"/>
              <w:left w:val="outset" w:color="000000" w:sz="8"/>
              <w:bottom w:val="outset" w:color="000000" w:sz="8"/>
              <w:right w:val="outset" w:color="000000" w:sz="8"/>
            </w:tcBorders>
            <w:vAlign w:val="center"/>
          </w:tcPr>
          <w:bookmarkStart w:name="6129" w:id="8043"/>
          <w:p>
            <w:pPr>
              <w:spacing w:after="0"/>
              <w:ind w:left="0"/>
              <w:jc w:val="center"/>
            </w:pPr>
            <w:r>
              <w:rPr>
                <w:rFonts w:ascii="Arial"/>
                <w:b w:val="false"/>
                <w:i w:val="false"/>
                <w:color w:val="000000"/>
                <w:sz w:val="15"/>
              </w:rPr>
              <w:t>2010</w:t>
            </w:r>
          </w:p>
          <w:bookmarkEnd w:id="8043"/>
        </w:tc>
        <w:tc>
          <w:tcPr>
            <w:tcW w:w="861" w:type="dxa"/>
            <w:tcBorders>
              <w:top w:val="outset" w:color="000000" w:sz="8"/>
              <w:left w:val="outset" w:color="000000" w:sz="8"/>
              <w:bottom w:val="outset" w:color="000000" w:sz="8"/>
              <w:right w:val="outset" w:color="000000" w:sz="8"/>
            </w:tcBorders>
            <w:vAlign w:val="center"/>
          </w:tcPr>
          <w:bookmarkStart w:name="6130" w:id="8044"/>
          <w:p>
            <w:pPr>
              <w:spacing w:after="0"/>
              <w:ind w:left="0"/>
              <w:jc w:val="center"/>
            </w:pPr>
          </w:p>
          <w:bookmarkEnd w:id="8044"/>
        </w:tc>
        <w:tc>
          <w:tcPr>
            <w:tcW w:w="861" w:type="dxa"/>
            <w:tcBorders>
              <w:top w:val="outset" w:color="000000" w:sz="8"/>
              <w:left w:val="outset" w:color="000000" w:sz="8"/>
              <w:bottom w:val="outset" w:color="000000" w:sz="8"/>
              <w:right w:val="outset" w:color="000000" w:sz="8"/>
            </w:tcBorders>
            <w:vAlign w:val="center"/>
          </w:tcPr>
          <w:bookmarkStart w:name="6131" w:id="8045"/>
          <w:p>
            <w:pPr>
              <w:spacing w:after="0"/>
              <w:ind w:left="0"/>
              <w:jc w:val="center"/>
            </w:pPr>
          </w:p>
          <w:bookmarkEnd w:id="8045"/>
        </w:tc>
        <w:tc>
          <w:tcPr>
            <w:tcW w:w="861" w:type="dxa"/>
            <w:tcBorders>
              <w:top w:val="outset" w:color="000000" w:sz="8"/>
              <w:left w:val="outset" w:color="000000" w:sz="8"/>
              <w:bottom w:val="outset" w:color="000000" w:sz="8"/>
              <w:right w:val="outset" w:color="000000" w:sz="8"/>
            </w:tcBorders>
            <w:vAlign w:val="center"/>
          </w:tcPr>
          <w:bookmarkStart w:name="6132" w:id="8046"/>
          <w:p>
            <w:pPr>
              <w:spacing w:after="0"/>
              <w:ind w:left="0"/>
              <w:jc w:val="center"/>
            </w:pPr>
          </w:p>
          <w:bookmarkEnd w:id="8046"/>
        </w:tc>
        <w:tc>
          <w:tcPr>
            <w:tcW w:w="972" w:type="dxa"/>
            <w:tcBorders>
              <w:top w:val="outset" w:color="000000" w:sz="8"/>
              <w:left w:val="outset" w:color="000000" w:sz="8"/>
              <w:bottom w:val="outset" w:color="000000" w:sz="8"/>
              <w:right w:val="outset" w:color="000000" w:sz="8"/>
            </w:tcBorders>
            <w:vAlign w:val="center"/>
          </w:tcPr>
          <w:bookmarkStart w:name="6133" w:id="8047"/>
          <w:p>
            <w:pPr>
              <w:spacing w:after="0"/>
              <w:ind w:left="0"/>
              <w:jc w:val="center"/>
            </w:pPr>
          </w:p>
          <w:bookmarkEnd w:id="8047"/>
        </w:tc>
        <w:tc>
          <w:tcPr>
            <w:tcW w:w="875" w:type="dxa"/>
            <w:tcBorders>
              <w:top w:val="outset" w:color="000000" w:sz="8"/>
              <w:left w:val="outset" w:color="000000" w:sz="8"/>
              <w:bottom w:val="outset" w:color="000000" w:sz="8"/>
              <w:right w:val="outset" w:color="000000" w:sz="8"/>
            </w:tcBorders>
            <w:vAlign w:val="center"/>
          </w:tcPr>
          <w:bookmarkStart w:name="6134" w:id="8048"/>
          <w:p>
            <w:pPr>
              <w:spacing w:after="0"/>
              <w:ind w:left="0"/>
              <w:jc w:val="center"/>
            </w:pPr>
          </w:p>
          <w:bookmarkEnd w:id="8048"/>
        </w:tc>
        <w:tc>
          <w:tcPr>
            <w:tcW w:w="861" w:type="dxa"/>
            <w:tcBorders>
              <w:top w:val="outset" w:color="000000" w:sz="8"/>
              <w:left w:val="outset" w:color="000000" w:sz="8"/>
              <w:bottom w:val="outset" w:color="000000" w:sz="8"/>
              <w:right w:val="outset" w:color="000000" w:sz="8"/>
            </w:tcBorders>
            <w:vAlign w:val="center"/>
          </w:tcPr>
          <w:bookmarkStart w:name="6135" w:id="8049"/>
          <w:p>
            <w:pPr>
              <w:spacing w:after="0"/>
              <w:ind w:left="0"/>
              <w:jc w:val="center"/>
            </w:pPr>
          </w:p>
          <w:bookmarkEnd w:id="8049"/>
        </w:tc>
        <w:tc>
          <w:tcPr>
            <w:tcW w:w="861" w:type="dxa"/>
            <w:tcBorders>
              <w:top w:val="outset" w:color="000000" w:sz="8"/>
              <w:left w:val="outset" w:color="000000" w:sz="8"/>
              <w:bottom w:val="outset" w:color="000000" w:sz="8"/>
              <w:right w:val="outset" w:color="000000" w:sz="8"/>
            </w:tcBorders>
            <w:vAlign w:val="center"/>
          </w:tcPr>
          <w:bookmarkStart w:name="6136" w:id="8050"/>
          <w:p>
            <w:pPr>
              <w:spacing w:after="0"/>
              <w:ind w:left="0"/>
              <w:jc w:val="center"/>
            </w:pPr>
            <w:r>
              <w:rPr>
                <w:rFonts w:ascii="Arial"/>
                <w:b w:val="false"/>
                <w:i w:val="false"/>
                <w:color w:val="000000"/>
                <w:sz w:val="15"/>
              </w:rPr>
              <w:t>56,0</w:t>
            </w:r>
          </w:p>
          <w:bookmarkEnd w:id="8050"/>
        </w:tc>
        <w:tc>
          <w:tcPr>
            <w:tcW w:w="986" w:type="dxa"/>
            <w:tcBorders>
              <w:top w:val="outset" w:color="000000" w:sz="8"/>
              <w:left w:val="outset" w:color="000000" w:sz="8"/>
              <w:bottom w:val="outset" w:color="000000" w:sz="8"/>
              <w:right w:val="outset" w:color="000000" w:sz="8"/>
            </w:tcBorders>
            <w:vAlign w:val="center"/>
          </w:tcPr>
          <w:bookmarkStart w:name="6137" w:id="8051"/>
          <w:p>
            <w:pPr>
              <w:spacing w:after="0"/>
              <w:ind w:left="0"/>
              <w:jc w:val="center"/>
            </w:pPr>
            <w:r>
              <w:rPr>
                <w:rFonts w:ascii="Arial"/>
                <w:b w:val="false"/>
                <w:i w:val="false"/>
                <w:color w:val="000000"/>
                <w:sz w:val="15"/>
              </w:rPr>
              <w:t>45</w:t>
            </w:r>
          </w:p>
          <w:bookmarkEnd w:id="80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38" w:id="8052"/>
          <w:p>
            <w:pPr>
              <w:spacing w:after="0"/>
              <w:ind w:left="0"/>
              <w:jc w:val="left"/>
            </w:pPr>
            <w:r>
              <w:rPr>
                <w:rFonts w:ascii="Arial"/>
                <w:b w:val="false"/>
                <w:i w:val="false"/>
                <w:color w:val="000000"/>
                <w:sz w:val="15"/>
              </w:rPr>
              <w:t>Вул. Ш.-Алейхема</w:t>
            </w:r>
          </w:p>
          <w:bookmarkEnd w:id="8052"/>
        </w:tc>
        <w:tc>
          <w:tcPr>
            <w:tcW w:w="875" w:type="dxa"/>
            <w:tcBorders>
              <w:top w:val="outset" w:color="000000" w:sz="8"/>
              <w:left w:val="outset" w:color="000000" w:sz="8"/>
              <w:bottom w:val="outset" w:color="000000" w:sz="8"/>
              <w:right w:val="outset" w:color="000000" w:sz="8"/>
            </w:tcBorders>
            <w:vAlign w:val="center"/>
          </w:tcPr>
          <w:bookmarkStart w:name="6139" w:id="8053"/>
          <w:p>
            <w:pPr>
              <w:spacing w:after="0"/>
              <w:ind w:left="0"/>
              <w:jc w:val="center"/>
            </w:pPr>
            <w:r>
              <w:rPr>
                <w:rFonts w:ascii="Arial"/>
                <w:b w:val="false"/>
                <w:i w:val="false"/>
                <w:color w:val="000000"/>
                <w:sz w:val="15"/>
              </w:rPr>
              <w:t>1,66</w:t>
            </w:r>
          </w:p>
          <w:bookmarkEnd w:id="8053"/>
        </w:tc>
        <w:tc>
          <w:tcPr>
            <w:tcW w:w="986" w:type="dxa"/>
            <w:tcBorders>
              <w:top w:val="outset" w:color="000000" w:sz="8"/>
              <w:left w:val="outset" w:color="000000" w:sz="8"/>
              <w:bottom w:val="outset" w:color="000000" w:sz="8"/>
              <w:right w:val="outset" w:color="000000" w:sz="8"/>
            </w:tcBorders>
            <w:vAlign w:val="center"/>
          </w:tcPr>
          <w:bookmarkStart w:name="6140" w:id="8054"/>
          <w:p>
            <w:pPr>
              <w:spacing w:after="0"/>
              <w:ind w:left="0"/>
              <w:jc w:val="center"/>
            </w:pPr>
            <w:r>
              <w:rPr>
                <w:rFonts w:ascii="Arial"/>
                <w:b w:val="false"/>
                <w:i w:val="false"/>
                <w:color w:val="000000"/>
                <w:sz w:val="15"/>
              </w:rPr>
              <w:t>56,0</w:t>
            </w:r>
          </w:p>
          <w:bookmarkEnd w:id="8054"/>
        </w:tc>
        <w:tc>
          <w:tcPr>
            <w:tcW w:w="848" w:type="dxa"/>
            <w:tcBorders>
              <w:top w:val="outset" w:color="000000" w:sz="8"/>
              <w:left w:val="outset" w:color="000000" w:sz="8"/>
              <w:bottom w:val="outset" w:color="000000" w:sz="8"/>
              <w:right w:val="outset" w:color="000000" w:sz="8"/>
            </w:tcBorders>
            <w:vAlign w:val="center"/>
          </w:tcPr>
          <w:bookmarkStart w:name="6141" w:id="8055"/>
          <w:p>
            <w:pPr>
              <w:spacing w:after="0"/>
              <w:ind w:left="0"/>
              <w:jc w:val="center"/>
            </w:pPr>
            <w:r>
              <w:rPr>
                <w:rFonts w:ascii="Arial"/>
                <w:b w:val="false"/>
                <w:i w:val="false"/>
                <w:color w:val="000000"/>
                <w:sz w:val="15"/>
              </w:rPr>
              <w:t>2010</w:t>
            </w:r>
          </w:p>
          <w:bookmarkEnd w:id="8055"/>
        </w:tc>
        <w:tc>
          <w:tcPr>
            <w:tcW w:w="861" w:type="dxa"/>
            <w:tcBorders>
              <w:top w:val="outset" w:color="000000" w:sz="8"/>
              <w:left w:val="outset" w:color="000000" w:sz="8"/>
              <w:bottom w:val="outset" w:color="000000" w:sz="8"/>
              <w:right w:val="outset" w:color="000000" w:sz="8"/>
            </w:tcBorders>
            <w:vAlign w:val="center"/>
          </w:tcPr>
          <w:bookmarkStart w:name="6142" w:id="8056"/>
          <w:p>
            <w:pPr>
              <w:spacing w:after="0"/>
              <w:ind w:left="0"/>
              <w:jc w:val="center"/>
            </w:pPr>
          </w:p>
          <w:bookmarkEnd w:id="8056"/>
        </w:tc>
        <w:tc>
          <w:tcPr>
            <w:tcW w:w="861" w:type="dxa"/>
            <w:tcBorders>
              <w:top w:val="outset" w:color="000000" w:sz="8"/>
              <w:left w:val="outset" w:color="000000" w:sz="8"/>
              <w:bottom w:val="outset" w:color="000000" w:sz="8"/>
              <w:right w:val="outset" w:color="000000" w:sz="8"/>
            </w:tcBorders>
            <w:vAlign w:val="center"/>
          </w:tcPr>
          <w:bookmarkStart w:name="6143" w:id="8057"/>
          <w:p>
            <w:pPr>
              <w:spacing w:after="0"/>
              <w:ind w:left="0"/>
              <w:jc w:val="center"/>
            </w:pPr>
          </w:p>
          <w:bookmarkEnd w:id="8057"/>
        </w:tc>
        <w:tc>
          <w:tcPr>
            <w:tcW w:w="861" w:type="dxa"/>
            <w:tcBorders>
              <w:top w:val="outset" w:color="000000" w:sz="8"/>
              <w:left w:val="outset" w:color="000000" w:sz="8"/>
              <w:bottom w:val="outset" w:color="000000" w:sz="8"/>
              <w:right w:val="outset" w:color="000000" w:sz="8"/>
            </w:tcBorders>
            <w:vAlign w:val="center"/>
          </w:tcPr>
          <w:bookmarkStart w:name="6144" w:id="8058"/>
          <w:p>
            <w:pPr>
              <w:spacing w:after="0"/>
              <w:ind w:left="0"/>
              <w:jc w:val="center"/>
            </w:pPr>
          </w:p>
          <w:bookmarkEnd w:id="8058"/>
        </w:tc>
        <w:tc>
          <w:tcPr>
            <w:tcW w:w="972" w:type="dxa"/>
            <w:tcBorders>
              <w:top w:val="outset" w:color="000000" w:sz="8"/>
              <w:left w:val="outset" w:color="000000" w:sz="8"/>
              <w:bottom w:val="outset" w:color="000000" w:sz="8"/>
              <w:right w:val="outset" w:color="000000" w:sz="8"/>
            </w:tcBorders>
            <w:vAlign w:val="center"/>
          </w:tcPr>
          <w:bookmarkStart w:name="6145" w:id="8059"/>
          <w:p>
            <w:pPr>
              <w:spacing w:after="0"/>
              <w:ind w:left="0"/>
              <w:jc w:val="center"/>
            </w:pPr>
          </w:p>
          <w:bookmarkEnd w:id="8059"/>
        </w:tc>
        <w:tc>
          <w:tcPr>
            <w:tcW w:w="875" w:type="dxa"/>
            <w:tcBorders>
              <w:top w:val="outset" w:color="000000" w:sz="8"/>
              <w:left w:val="outset" w:color="000000" w:sz="8"/>
              <w:bottom w:val="outset" w:color="000000" w:sz="8"/>
              <w:right w:val="outset" w:color="000000" w:sz="8"/>
            </w:tcBorders>
            <w:vAlign w:val="center"/>
          </w:tcPr>
          <w:bookmarkStart w:name="6146" w:id="8060"/>
          <w:p>
            <w:pPr>
              <w:spacing w:after="0"/>
              <w:ind w:left="0"/>
              <w:jc w:val="center"/>
            </w:pPr>
          </w:p>
          <w:bookmarkEnd w:id="8060"/>
        </w:tc>
        <w:tc>
          <w:tcPr>
            <w:tcW w:w="861" w:type="dxa"/>
            <w:tcBorders>
              <w:top w:val="outset" w:color="000000" w:sz="8"/>
              <w:left w:val="outset" w:color="000000" w:sz="8"/>
              <w:bottom w:val="outset" w:color="000000" w:sz="8"/>
              <w:right w:val="outset" w:color="000000" w:sz="8"/>
            </w:tcBorders>
            <w:vAlign w:val="center"/>
          </w:tcPr>
          <w:bookmarkStart w:name="11046" w:id="8061"/>
          <w:p>
            <w:pPr>
              <w:spacing w:after="0"/>
              <w:ind w:left="0"/>
              <w:jc w:val="left"/>
            </w:pPr>
          </w:p>
          <w:bookmarkEnd w:id="8061"/>
        </w:tc>
        <w:tc>
          <w:tcPr>
            <w:tcW w:w="861" w:type="dxa"/>
            <w:tcBorders>
              <w:top w:val="outset" w:color="000000" w:sz="8"/>
              <w:left w:val="outset" w:color="000000" w:sz="8"/>
              <w:bottom w:val="outset" w:color="000000" w:sz="8"/>
              <w:right w:val="outset" w:color="000000" w:sz="8"/>
            </w:tcBorders>
            <w:vAlign w:val="center"/>
          </w:tcPr>
          <w:bookmarkStart w:name="6147" w:id="8062"/>
          <w:p>
            <w:pPr>
              <w:spacing w:after="0"/>
              <w:ind w:left="0"/>
              <w:jc w:val="center"/>
            </w:pPr>
            <w:r>
              <w:rPr>
                <w:rFonts w:ascii="Arial"/>
                <w:b w:val="false"/>
                <w:i w:val="false"/>
                <w:color w:val="000000"/>
                <w:sz w:val="15"/>
              </w:rPr>
              <w:t>56,0</w:t>
            </w:r>
          </w:p>
          <w:bookmarkEnd w:id="8062"/>
        </w:tc>
        <w:tc>
          <w:tcPr>
            <w:tcW w:w="986" w:type="dxa"/>
            <w:tcBorders>
              <w:top w:val="outset" w:color="000000" w:sz="8"/>
              <w:left w:val="outset" w:color="000000" w:sz="8"/>
              <w:bottom w:val="outset" w:color="000000" w:sz="8"/>
              <w:right w:val="outset" w:color="000000" w:sz="8"/>
            </w:tcBorders>
            <w:vAlign w:val="center"/>
          </w:tcPr>
          <w:bookmarkStart w:name="6148" w:id="8063"/>
          <w:p>
            <w:pPr>
              <w:spacing w:after="0"/>
              <w:ind w:left="0"/>
              <w:jc w:val="center"/>
            </w:pPr>
            <w:r>
              <w:rPr>
                <w:rFonts w:ascii="Arial"/>
                <w:b w:val="false"/>
                <w:i w:val="false"/>
                <w:color w:val="000000"/>
                <w:sz w:val="15"/>
              </w:rPr>
              <w:t>45</w:t>
            </w:r>
          </w:p>
          <w:bookmarkEnd w:id="80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49" w:id="8064"/>
          <w:p>
            <w:pPr>
              <w:spacing w:after="0"/>
              <w:ind w:left="0"/>
              <w:jc w:val="left"/>
            </w:pPr>
            <w:r>
              <w:rPr>
                <w:rFonts w:ascii="Arial"/>
                <w:b w:val="false"/>
                <w:i w:val="false"/>
                <w:color w:val="000000"/>
                <w:sz w:val="15"/>
              </w:rPr>
              <w:t>Вул. Курчатова</w:t>
            </w:r>
          </w:p>
          <w:bookmarkEnd w:id="8064"/>
        </w:tc>
        <w:tc>
          <w:tcPr>
            <w:tcW w:w="875" w:type="dxa"/>
            <w:tcBorders>
              <w:top w:val="outset" w:color="000000" w:sz="8"/>
              <w:left w:val="outset" w:color="000000" w:sz="8"/>
              <w:bottom w:val="outset" w:color="000000" w:sz="8"/>
              <w:right w:val="outset" w:color="000000" w:sz="8"/>
            </w:tcBorders>
            <w:vAlign w:val="center"/>
          </w:tcPr>
          <w:bookmarkStart w:name="6150" w:id="8065"/>
          <w:p>
            <w:pPr>
              <w:spacing w:after="0"/>
              <w:ind w:left="0"/>
              <w:jc w:val="center"/>
            </w:pPr>
            <w:r>
              <w:rPr>
                <w:rFonts w:ascii="Arial"/>
                <w:b w:val="false"/>
                <w:i w:val="false"/>
                <w:color w:val="000000"/>
                <w:sz w:val="15"/>
              </w:rPr>
              <w:t>1,9</w:t>
            </w:r>
          </w:p>
          <w:bookmarkEnd w:id="8065"/>
        </w:tc>
        <w:tc>
          <w:tcPr>
            <w:tcW w:w="986" w:type="dxa"/>
            <w:tcBorders>
              <w:top w:val="outset" w:color="000000" w:sz="8"/>
              <w:left w:val="outset" w:color="000000" w:sz="8"/>
              <w:bottom w:val="outset" w:color="000000" w:sz="8"/>
              <w:right w:val="outset" w:color="000000" w:sz="8"/>
            </w:tcBorders>
            <w:vAlign w:val="center"/>
          </w:tcPr>
          <w:bookmarkStart w:name="6151" w:id="8066"/>
          <w:p>
            <w:pPr>
              <w:spacing w:after="0"/>
              <w:ind w:left="0"/>
              <w:jc w:val="center"/>
            </w:pPr>
            <w:r>
              <w:rPr>
                <w:rFonts w:ascii="Arial"/>
                <w:b w:val="false"/>
                <w:i w:val="false"/>
                <w:color w:val="000000"/>
                <w:sz w:val="15"/>
              </w:rPr>
              <w:t>125,0</w:t>
            </w:r>
          </w:p>
          <w:bookmarkEnd w:id="8066"/>
        </w:tc>
        <w:tc>
          <w:tcPr>
            <w:tcW w:w="848" w:type="dxa"/>
            <w:tcBorders>
              <w:top w:val="outset" w:color="000000" w:sz="8"/>
              <w:left w:val="outset" w:color="000000" w:sz="8"/>
              <w:bottom w:val="outset" w:color="000000" w:sz="8"/>
              <w:right w:val="outset" w:color="000000" w:sz="8"/>
            </w:tcBorders>
            <w:vAlign w:val="center"/>
          </w:tcPr>
          <w:bookmarkStart w:name="6152" w:id="8067"/>
          <w:p>
            <w:pPr>
              <w:spacing w:after="0"/>
              <w:ind w:left="0"/>
              <w:jc w:val="center"/>
            </w:pPr>
            <w:r>
              <w:rPr>
                <w:rFonts w:ascii="Arial"/>
                <w:b w:val="false"/>
                <w:i w:val="false"/>
                <w:color w:val="000000"/>
                <w:sz w:val="15"/>
              </w:rPr>
              <w:t>2005 - 2008</w:t>
            </w:r>
          </w:p>
          <w:bookmarkEnd w:id="8067"/>
        </w:tc>
        <w:tc>
          <w:tcPr>
            <w:tcW w:w="861" w:type="dxa"/>
            <w:tcBorders>
              <w:top w:val="outset" w:color="000000" w:sz="8"/>
              <w:left w:val="outset" w:color="000000" w:sz="8"/>
              <w:bottom w:val="outset" w:color="000000" w:sz="8"/>
              <w:right w:val="outset" w:color="000000" w:sz="8"/>
            </w:tcBorders>
            <w:vAlign w:val="center"/>
          </w:tcPr>
          <w:bookmarkStart w:name="6153" w:id="8068"/>
          <w:p>
            <w:pPr>
              <w:spacing w:after="0"/>
              <w:ind w:left="0"/>
              <w:jc w:val="center"/>
            </w:pPr>
          </w:p>
          <w:bookmarkEnd w:id="8068"/>
        </w:tc>
        <w:tc>
          <w:tcPr>
            <w:tcW w:w="861" w:type="dxa"/>
            <w:tcBorders>
              <w:top w:val="outset" w:color="000000" w:sz="8"/>
              <w:left w:val="outset" w:color="000000" w:sz="8"/>
              <w:bottom w:val="outset" w:color="000000" w:sz="8"/>
              <w:right w:val="outset" w:color="000000" w:sz="8"/>
            </w:tcBorders>
            <w:vAlign w:val="center"/>
          </w:tcPr>
          <w:bookmarkStart w:name="6154" w:id="8069"/>
          <w:p>
            <w:pPr>
              <w:spacing w:after="0"/>
              <w:ind w:left="0"/>
              <w:jc w:val="center"/>
            </w:pPr>
            <w:r>
              <w:rPr>
                <w:rFonts w:ascii="Arial"/>
                <w:b w:val="false"/>
                <w:i w:val="false"/>
                <w:color w:val="000000"/>
                <w:sz w:val="15"/>
              </w:rPr>
              <w:t>65,0</w:t>
            </w:r>
          </w:p>
          <w:bookmarkEnd w:id="8069"/>
        </w:tc>
        <w:tc>
          <w:tcPr>
            <w:tcW w:w="861" w:type="dxa"/>
            <w:tcBorders>
              <w:top w:val="outset" w:color="000000" w:sz="8"/>
              <w:left w:val="outset" w:color="000000" w:sz="8"/>
              <w:bottom w:val="outset" w:color="000000" w:sz="8"/>
              <w:right w:val="outset" w:color="000000" w:sz="8"/>
            </w:tcBorders>
            <w:vAlign w:val="center"/>
          </w:tcPr>
          <w:bookmarkStart w:name="6155" w:id="8070"/>
          <w:p>
            <w:pPr>
              <w:spacing w:after="0"/>
              <w:ind w:left="0"/>
              <w:jc w:val="center"/>
            </w:pPr>
          </w:p>
          <w:bookmarkEnd w:id="8070"/>
        </w:tc>
        <w:tc>
          <w:tcPr>
            <w:tcW w:w="972" w:type="dxa"/>
            <w:tcBorders>
              <w:top w:val="outset" w:color="000000" w:sz="8"/>
              <w:left w:val="outset" w:color="000000" w:sz="8"/>
              <w:bottom w:val="outset" w:color="000000" w:sz="8"/>
              <w:right w:val="outset" w:color="000000" w:sz="8"/>
            </w:tcBorders>
            <w:vAlign w:val="center"/>
          </w:tcPr>
          <w:bookmarkStart w:name="6156" w:id="8071"/>
          <w:p>
            <w:pPr>
              <w:spacing w:after="0"/>
              <w:ind w:left="0"/>
              <w:jc w:val="center"/>
            </w:pPr>
          </w:p>
          <w:bookmarkEnd w:id="8071"/>
        </w:tc>
        <w:tc>
          <w:tcPr>
            <w:tcW w:w="875" w:type="dxa"/>
            <w:tcBorders>
              <w:top w:val="outset" w:color="000000" w:sz="8"/>
              <w:left w:val="outset" w:color="000000" w:sz="8"/>
              <w:bottom w:val="outset" w:color="000000" w:sz="8"/>
              <w:right w:val="outset" w:color="000000" w:sz="8"/>
            </w:tcBorders>
            <w:vAlign w:val="center"/>
          </w:tcPr>
          <w:bookmarkStart w:name="6157" w:id="8072"/>
          <w:p>
            <w:pPr>
              <w:spacing w:after="0"/>
              <w:ind w:left="0"/>
              <w:jc w:val="center"/>
            </w:pPr>
            <w:r>
              <w:rPr>
                <w:rFonts w:ascii="Arial"/>
                <w:b w:val="false"/>
                <w:i w:val="false"/>
                <w:color w:val="000000"/>
                <w:sz w:val="15"/>
              </w:rPr>
              <w:t>60,0</w:t>
            </w:r>
          </w:p>
          <w:bookmarkEnd w:id="8072"/>
        </w:tc>
        <w:tc>
          <w:tcPr>
            <w:tcW w:w="861" w:type="dxa"/>
            <w:tcBorders>
              <w:top w:val="outset" w:color="000000" w:sz="8"/>
              <w:left w:val="outset" w:color="000000" w:sz="8"/>
              <w:bottom w:val="outset" w:color="000000" w:sz="8"/>
              <w:right w:val="outset" w:color="000000" w:sz="8"/>
            </w:tcBorders>
            <w:vAlign w:val="center"/>
          </w:tcPr>
          <w:bookmarkStart w:name="11047" w:id="8073"/>
          <w:p>
            <w:pPr>
              <w:spacing w:after="0"/>
              <w:ind w:left="0"/>
              <w:jc w:val="left"/>
            </w:pPr>
          </w:p>
          <w:bookmarkEnd w:id="8073"/>
        </w:tc>
        <w:tc>
          <w:tcPr>
            <w:tcW w:w="861" w:type="dxa"/>
            <w:tcBorders>
              <w:top w:val="outset" w:color="000000" w:sz="8"/>
              <w:left w:val="outset" w:color="000000" w:sz="8"/>
              <w:bottom w:val="outset" w:color="000000" w:sz="8"/>
              <w:right w:val="outset" w:color="000000" w:sz="8"/>
            </w:tcBorders>
            <w:vAlign w:val="center"/>
          </w:tcPr>
          <w:bookmarkStart w:name="6158" w:id="8074"/>
          <w:p>
            <w:pPr>
              <w:spacing w:after="0"/>
              <w:ind w:left="0"/>
              <w:jc w:val="center"/>
            </w:pPr>
          </w:p>
          <w:bookmarkEnd w:id="8074"/>
        </w:tc>
        <w:tc>
          <w:tcPr>
            <w:tcW w:w="986" w:type="dxa"/>
            <w:tcBorders>
              <w:top w:val="outset" w:color="000000" w:sz="8"/>
              <w:left w:val="outset" w:color="000000" w:sz="8"/>
              <w:bottom w:val="outset" w:color="000000" w:sz="8"/>
              <w:right w:val="outset" w:color="000000" w:sz="8"/>
            </w:tcBorders>
            <w:vAlign w:val="center"/>
          </w:tcPr>
          <w:bookmarkStart w:name="6159" w:id="8075"/>
          <w:p>
            <w:pPr>
              <w:spacing w:after="0"/>
              <w:ind w:left="0"/>
              <w:jc w:val="center"/>
            </w:pPr>
            <w:r>
              <w:rPr>
                <w:rFonts w:ascii="Arial"/>
                <w:b w:val="false"/>
                <w:i w:val="false"/>
                <w:color w:val="000000"/>
                <w:sz w:val="15"/>
              </w:rPr>
              <w:t>газон</w:t>
            </w:r>
          </w:p>
          <w:bookmarkEnd w:id="80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60" w:id="8076"/>
          <w:p>
            <w:pPr>
              <w:spacing w:after="0"/>
              <w:ind w:left="0"/>
              <w:jc w:val="left"/>
            </w:pPr>
            <w:r>
              <w:rPr>
                <w:rFonts w:ascii="Arial"/>
                <w:b w:val="false"/>
                <w:i w:val="false"/>
                <w:color w:val="000000"/>
                <w:sz w:val="15"/>
              </w:rPr>
              <w:t>Вул. Матеюка</w:t>
            </w:r>
          </w:p>
          <w:bookmarkEnd w:id="8076"/>
        </w:tc>
        <w:tc>
          <w:tcPr>
            <w:tcW w:w="875" w:type="dxa"/>
            <w:tcBorders>
              <w:top w:val="outset" w:color="000000" w:sz="8"/>
              <w:left w:val="outset" w:color="000000" w:sz="8"/>
              <w:bottom w:val="outset" w:color="000000" w:sz="8"/>
              <w:right w:val="outset" w:color="000000" w:sz="8"/>
            </w:tcBorders>
            <w:vAlign w:val="center"/>
          </w:tcPr>
          <w:bookmarkStart w:name="6161" w:id="8077"/>
          <w:p>
            <w:pPr>
              <w:spacing w:after="0"/>
              <w:ind w:left="0"/>
              <w:jc w:val="center"/>
            </w:pPr>
            <w:r>
              <w:rPr>
                <w:rFonts w:ascii="Arial"/>
                <w:b w:val="false"/>
                <w:i w:val="false"/>
                <w:color w:val="000000"/>
                <w:sz w:val="15"/>
              </w:rPr>
              <w:t>0,4</w:t>
            </w:r>
          </w:p>
          <w:bookmarkEnd w:id="8077"/>
        </w:tc>
        <w:tc>
          <w:tcPr>
            <w:tcW w:w="986" w:type="dxa"/>
            <w:tcBorders>
              <w:top w:val="outset" w:color="000000" w:sz="8"/>
              <w:left w:val="outset" w:color="000000" w:sz="8"/>
              <w:bottom w:val="outset" w:color="000000" w:sz="8"/>
              <w:right w:val="outset" w:color="000000" w:sz="8"/>
            </w:tcBorders>
            <w:vAlign w:val="center"/>
          </w:tcPr>
          <w:bookmarkStart w:name="6162" w:id="8078"/>
          <w:p>
            <w:pPr>
              <w:spacing w:after="0"/>
              <w:ind w:left="0"/>
              <w:jc w:val="center"/>
            </w:pPr>
            <w:r>
              <w:rPr>
                <w:rFonts w:ascii="Arial"/>
                <w:b w:val="false"/>
                <w:i w:val="false"/>
                <w:color w:val="000000"/>
                <w:sz w:val="15"/>
              </w:rPr>
              <w:t>34,0</w:t>
            </w:r>
          </w:p>
          <w:bookmarkEnd w:id="8078"/>
        </w:tc>
        <w:tc>
          <w:tcPr>
            <w:tcW w:w="848" w:type="dxa"/>
            <w:tcBorders>
              <w:top w:val="outset" w:color="000000" w:sz="8"/>
              <w:left w:val="outset" w:color="000000" w:sz="8"/>
              <w:bottom w:val="outset" w:color="000000" w:sz="8"/>
              <w:right w:val="outset" w:color="000000" w:sz="8"/>
            </w:tcBorders>
            <w:vAlign w:val="center"/>
          </w:tcPr>
          <w:bookmarkStart w:name="6163" w:id="8079"/>
          <w:p>
            <w:pPr>
              <w:spacing w:after="0"/>
              <w:ind w:left="0"/>
              <w:jc w:val="center"/>
            </w:pPr>
            <w:r>
              <w:rPr>
                <w:rFonts w:ascii="Arial"/>
                <w:b w:val="false"/>
                <w:i w:val="false"/>
                <w:color w:val="000000"/>
                <w:sz w:val="15"/>
              </w:rPr>
              <w:t>2004</w:t>
            </w:r>
          </w:p>
          <w:bookmarkEnd w:id="8079"/>
        </w:tc>
        <w:tc>
          <w:tcPr>
            <w:tcW w:w="861" w:type="dxa"/>
            <w:tcBorders>
              <w:top w:val="outset" w:color="000000" w:sz="8"/>
              <w:left w:val="outset" w:color="000000" w:sz="8"/>
              <w:bottom w:val="outset" w:color="000000" w:sz="8"/>
              <w:right w:val="outset" w:color="000000" w:sz="8"/>
            </w:tcBorders>
            <w:vAlign w:val="center"/>
          </w:tcPr>
          <w:bookmarkStart w:name="6164" w:id="8080"/>
          <w:p>
            <w:pPr>
              <w:spacing w:after="0"/>
              <w:ind w:left="0"/>
              <w:jc w:val="center"/>
            </w:pPr>
            <w:r>
              <w:rPr>
                <w:rFonts w:ascii="Arial"/>
                <w:b w:val="false"/>
                <w:i w:val="false"/>
                <w:color w:val="000000"/>
                <w:sz w:val="15"/>
              </w:rPr>
              <w:t>34,0</w:t>
            </w:r>
          </w:p>
          <w:bookmarkEnd w:id="8080"/>
        </w:tc>
        <w:tc>
          <w:tcPr>
            <w:tcW w:w="861" w:type="dxa"/>
            <w:tcBorders>
              <w:top w:val="outset" w:color="000000" w:sz="8"/>
              <w:left w:val="outset" w:color="000000" w:sz="8"/>
              <w:bottom w:val="outset" w:color="000000" w:sz="8"/>
              <w:right w:val="outset" w:color="000000" w:sz="8"/>
            </w:tcBorders>
            <w:vAlign w:val="center"/>
          </w:tcPr>
          <w:bookmarkStart w:name="6165" w:id="8081"/>
          <w:p>
            <w:pPr>
              <w:spacing w:after="0"/>
              <w:ind w:left="0"/>
              <w:jc w:val="center"/>
            </w:pPr>
          </w:p>
          <w:bookmarkEnd w:id="8081"/>
        </w:tc>
        <w:tc>
          <w:tcPr>
            <w:tcW w:w="861" w:type="dxa"/>
            <w:tcBorders>
              <w:top w:val="outset" w:color="000000" w:sz="8"/>
              <w:left w:val="outset" w:color="000000" w:sz="8"/>
              <w:bottom w:val="outset" w:color="000000" w:sz="8"/>
              <w:right w:val="outset" w:color="000000" w:sz="8"/>
            </w:tcBorders>
            <w:vAlign w:val="center"/>
          </w:tcPr>
          <w:bookmarkStart w:name="6166" w:id="8082"/>
          <w:p>
            <w:pPr>
              <w:spacing w:after="0"/>
              <w:ind w:left="0"/>
              <w:jc w:val="center"/>
            </w:pPr>
          </w:p>
          <w:bookmarkEnd w:id="8082"/>
        </w:tc>
        <w:tc>
          <w:tcPr>
            <w:tcW w:w="972" w:type="dxa"/>
            <w:tcBorders>
              <w:top w:val="outset" w:color="000000" w:sz="8"/>
              <w:left w:val="outset" w:color="000000" w:sz="8"/>
              <w:bottom w:val="outset" w:color="000000" w:sz="8"/>
              <w:right w:val="outset" w:color="000000" w:sz="8"/>
            </w:tcBorders>
            <w:vAlign w:val="center"/>
          </w:tcPr>
          <w:bookmarkStart w:name="6167" w:id="8083"/>
          <w:p>
            <w:pPr>
              <w:spacing w:after="0"/>
              <w:ind w:left="0"/>
              <w:jc w:val="center"/>
            </w:pPr>
          </w:p>
          <w:bookmarkEnd w:id="8083"/>
        </w:tc>
        <w:tc>
          <w:tcPr>
            <w:tcW w:w="875" w:type="dxa"/>
            <w:tcBorders>
              <w:top w:val="outset" w:color="000000" w:sz="8"/>
              <w:left w:val="outset" w:color="000000" w:sz="8"/>
              <w:bottom w:val="outset" w:color="000000" w:sz="8"/>
              <w:right w:val="outset" w:color="000000" w:sz="8"/>
            </w:tcBorders>
            <w:vAlign w:val="center"/>
          </w:tcPr>
          <w:bookmarkStart w:name="6168" w:id="8084"/>
          <w:p>
            <w:pPr>
              <w:spacing w:after="0"/>
              <w:ind w:left="0"/>
              <w:jc w:val="center"/>
            </w:pPr>
          </w:p>
          <w:bookmarkEnd w:id="8084"/>
        </w:tc>
        <w:tc>
          <w:tcPr>
            <w:tcW w:w="861" w:type="dxa"/>
            <w:tcBorders>
              <w:top w:val="outset" w:color="000000" w:sz="8"/>
              <w:left w:val="outset" w:color="000000" w:sz="8"/>
              <w:bottom w:val="outset" w:color="000000" w:sz="8"/>
              <w:right w:val="outset" w:color="000000" w:sz="8"/>
            </w:tcBorders>
            <w:vAlign w:val="center"/>
          </w:tcPr>
          <w:bookmarkStart w:name="6169" w:id="8085"/>
          <w:p>
            <w:pPr>
              <w:spacing w:after="0"/>
              <w:ind w:left="0"/>
              <w:jc w:val="center"/>
            </w:pPr>
          </w:p>
          <w:bookmarkEnd w:id="8085"/>
        </w:tc>
        <w:tc>
          <w:tcPr>
            <w:tcW w:w="861" w:type="dxa"/>
            <w:tcBorders>
              <w:top w:val="outset" w:color="000000" w:sz="8"/>
              <w:left w:val="outset" w:color="000000" w:sz="8"/>
              <w:bottom w:val="outset" w:color="000000" w:sz="8"/>
              <w:right w:val="outset" w:color="000000" w:sz="8"/>
            </w:tcBorders>
            <w:vAlign w:val="center"/>
          </w:tcPr>
          <w:bookmarkStart w:name="6170" w:id="8086"/>
          <w:p>
            <w:pPr>
              <w:spacing w:after="0"/>
              <w:ind w:left="0"/>
              <w:jc w:val="center"/>
            </w:pPr>
          </w:p>
          <w:bookmarkEnd w:id="8086"/>
        </w:tc>
        <w:tc>
          <w:tcPr>
            <w:tcW w:w="986" w:type="dxa"/>
            <w:tcBorders>
              <w:top w:val="outset" w:color="000000" w:sz="8"/>
              <w:left w:val="outset" w:color="000000" w:sz="8"/>
              <w:bottom w:val="outset" w:color="000000" w:sz="8"/>
              <w:right w:val="outset" w:color="000000" w:sz="8"/>
            </w:tcBorders>
            <w:vAlign w:val="center"/>
          </w:tcPr>
          <w:bookmarkStart w:name="6171" w:id="8087"/>
          <w:p>
            <w:pPr>
              <w:spacing w:after="0"/>
              <w:ind w:left="0"/>
              <w:jc w:val="center"/>
            </w:pPr>
            <w:r>
              <w:rPr>
                <w:rFonts w:ascii="Arial"/>
                <w:b w:val="false"/>
                <w:i w:val="false"/>
                <w:color w:val="000000"/>
                <w:sz w:val="15"/>
              </w:rPr>
              <w:t>30</w:t>
            </w:r>
          </w:p>
          <w:bookmarkEnd w:id="80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72" w:id="8088"/>
          <w:p>
            <w:pPr>
              <w:spacing w:after="0"/>
              <w:ind w:left="0"/>
              <w:jc w:val="left"/>
            </w:pPr>
            <w:r>
              <w:rPr>
                <w:rFonts w:ascii="Arial"/>
                <w:b w:val="false"/>
                <w:i w:val="false"/>
                <w:color w:val="000000"/>
                <w:sz w:val="15"/>
              </w:rPr>
              <w:t>Вул. Віскозна</w:t>
            </w:r>
          </w:p>
          <w:bookmarkEnd w:id="8088"/>
        </w:tc>
        <w:tc>
          <w:tcPr>
            <w:tcW w:w="875" w:type="dxa"/>
            <w:tcBorders>
              <w:top w:val="outset" w:color="000000" w:sz="8"/>
              <w:left w:val="outset" w:color="000000" w:sz="8"/>
              <w:bottom w:val="outset" w:color="000000" w:sz="8"/>
              <w:right w:val="outset" w:color="000000" w:sz="8"/>
            </w:tcBorders>
            <w:vAlign w:val="center"/>
          </w:tcPr>
          <w:bookmarkStart w:name="6173" w:id="8089"/>
          <w:p>
            <w:pPr>
              <w:spacing w:after="0"/>
              <w:ind w:left="0"/>
              <w:jc w:val="center"/>
            </w:pPr>
            <w:r>
              <w:rPr>
                <w:rFonts w:ascii="Arial"/>
                <w:b w:val="false"/>
                <w:i w:val="false"/>
                <w:color w:val="000000"/>
                <w:sz w:val="15"/>
              </w:rPr>
              <w:t>0,04</w:t>
            </w:r>
          </w:p>
          <w:bookmarkEnd w:id="8089"/>
        </w:tc>
        <w:tc>
          <w:tcPr>
            <w:tcW w:w="986" w:type="dxa"/>
            <w:tcBorders>
              <w:top w:val="outset" w:color="000000" w:sz="8"/>
              <w:left w:val="outset" w:color="000000" w:sz="8"/>
              <w:bottom w:val="outset" w:color="000000" w:sz="8"/>
              <w:right w:val="outset" w:color="000000" w:sz="8"/>
            </w:tcBorders>
            <w:vAlign w:val="center"/>
          </w:tcPr>
          <w:bookmarkStart w:name="6174" w:id="8090"/>
          <w:p>
            <w:pPr>
              <w:spacing w:after="0"/>
              <w:ind w:left="0"/>
              <w:jc w:val="center"/>
            </w:pPr>
            <w:r>
              <w:rPr>
                <w:rFonts w:ascii="Arial"/>
                <w:b w:val="false"/>
                <w:i w:val="false"/>
                <w:color w:val="000000"/>
                <w:sz w:val="15"/>
              </w:rPr>
              <w:t>17,0</w:t>
            </w:r>
          </w:p>
          <w:bookmarkEnd w:id="8090"/>
        </w:tc>
        <w:tc>
          <w:tcPr>
            <w:tcW w:w="848" w:type="dxa"/>
            <w:tcBorders>
              <w:top w:val="outset" w:color="000000" w:sz="8"/>
              <w:left w:val="outset" w:color="000000" w:sz="8"/>
              <w:bottom w:val="outset" w:color="000000" w:sz="8"/>
              <w:right w:val="outset" w:color="000000" w:sz="8"/>
            </w:tcBorders>
            <w:vAlign w:val="center"/>
          </w:tcPr>
          <w:bookmarkStart w:name="6175" w:id="8091"/>
          <w:p>
            <w:pPr>
              <w:spacing w:after="0"/>
              <w:ind w:left="0"/>
              <w:jc w:val="center"/>
            </w:pPr>
            <w:r>
              <w:rPr>
                <w:rFonts w:ascii="Arial"/>
                <w:b w:val="false"/>
                <w:i w:val="false"/>
                <w:color w:val="000000"/>
                <w:sz w:val="15"/>
              </w:rPr>
              <w:t>2010</w:t>
            </w:r>
          </w:p>
          <w:bookmarkEnd w:id="8091"/>
        </w:tc>
        <w:tc>
          <w:tcPr>
            <w:tcW w:w="861" w:type="dxa"/>
            <w:tcBorders>
              <w:top w:val="outset" w:color="000000" w:sz="8"/>
              <w:left w:val="outset" w:color="000000" w:sz="8"/>
              <w:bottom w:val="outset" w:color="000000" w:sz="8"/>
              <w:right w:val="outset" w:color="000000" w:sz="8"/>
            </w:tcBorders>
            <w:vAlign w:val="center"/>
          </w:tcPr>
          <w:bookmarkStart w:name="6176" w:id="8092"/>
          <w:p>
            <w:pPr>
              <w:spacing w:after="0"/>
              <w:ind w:left="0"/>
              <w:jc w:val="center"/>
            </w:pPr>
          </w:p>
          <w:bookmarkEnd w:id="8092"/>
        </w:tc>
        <w:tc>
          <w:tcPr>
            <w:tcW w:w="861" w:type="dxa"/>
            <w:tcBorders>
              <w:top w:val="outset" w:color="000000" w:sz="8"/>
              <w:left w:val="outset" w:color="000000" w:sz="8"/>
              <w:bottom w:val="outset" w:color="000000" w:sz="8"/>
              <w:right w:val="outset" w:color="000000" w:sz="8"/>
            </w:tcBorders>
            <w:vAlign w:val="center"/>
          </w:tcPr>
          <w:bookmarkStart w:name="6177" w:id="8093"/>
          <w:p>
            <w:pPr>
              <w:spacing w:after="0"/>
              <w:ind w:left="0"/>
              <w:jc w:val="center"/>
            </w:pPr>
          </w:p>
          <w:bookmarkEnd w:id="8093"/>
        </w:tc>
        <w:tc>
          <w:tcPr>
            <w:tcW w:w="861" w:type="dxa"/>
            <w:tcBorders>
              <w:top w:val="outset" w:color="000000" w:sz="8"/>
              <w:left w:val="outset" w:color="000000" w:sz="8"/>
              <w:bottom w:val="outset" w:color="000000" w:sz="8"/>
              <w:right w:val="outset" w:color="000000" w:sz="8"/>
            </w:tcBorders>
            <w:vAlign w:val="center"/>
          </w:tcPr>
          <w:bookmarkStart w:name="6178" w:id="8094"/>
          <w:p>
            <w:pPr>
              <w:spacing w:after="0"/>
              <w:ind w:left="0"/>
              <w:jc w:val="center"/>
            </w:pPr>
          </w:p>
          <w:bookmarkEnd w:id="8094"/>
        </w:tc>
        <w:tc>
          <w:tcPr>
            <w:tcW w:w="972" w:type="dxa"/>
            <w:tcBorders>
              <w:top w:val="outset" w:color="000000" w:sz="8"/>
              <w:left w:val="outset" w:color="000000" w:sz="8"/>
              <w:bottom w:val="outset" w:color="000000" w:sz="8"/>
              <w:right w:val="outset" w:color="000000" w:sz="8"/>
            </w:tcBorders>
            <w:vAlign w:val="center"/>
          </w:tcPr>
          <w:bookmarkStart w:name="6179" w:id="8095"/>
          <w:p>
            <w:pPr>
              <w:spacing w:after="0"/>
              <w:ind w:left="0"/>
              <w:jc w:val="center"/>
            </w:pPr>
          </w:p>
          <w:bookmarkEnd w:id="8095"/>
        </w:tc>
        <w:tc>
          <w:tcPr>
            <w:tcW w:w="875" w:type="dxa"/>
            <w:tcBorders>
              <w:top w:val="outset" w:color="000000" w:sz="8"/>
              <w:left w:val="outset" w:color="000000" w:sz="8"/>
              <w:bottom w:val="outset" w:color="000000" w:sz="8"/>
              <w:right w:val="outset" w:color="000000" w:sz="8"/>
            </w:tcBorders>
            <w:vAlign w:val="center"/>
          </w:tcPr>
          <w:bookmarkStart w:name="6180" w:id="8096"/>
          <w:p>
            <w:pPr>
              <w:spacing w:after="0"/>
              <w:ind w:left="0"/>
              <w:jc w:val="center"/>
            </w:pPr>
          </w:p>
          <w:bookmarkEnd w:id="8096"/>
        </w:tc>
        <w:tc>
          <w:tcPr>
            <w:tcW w:w="861" w:type="dxa"/>
            <w:tcBorders>
              <w:top w:val="outset" w:color="000000" w:sz="8"/>
              <w:left w:val="outset" w:color="000000" w:sz="8"/>
              <w:bottom w:val="outset" w:color="000000" w:sz="8"/>
              <w:right w:val="outset" w:color="000000" w:sz="8"/>
            </w:tcBorders>
            <w:vAlign w:val="center"/>
          </w:tcPr>
          <w:bookmarkStart w:name="6181" w:id="8097"/>
          <w:p>
            <w:pPr>
              <w:spacing w:after="0"/>
              <w:ind w:left="0"/>
              <w:jc w:val="center"/>
            </w:pPr>
          </w:p>
          <w:bookmarkEnd w:id="8097"/>
        </w:tc>
        <w:tc>
          <w:tcPr>
            <w:tcW w:w="861" w:type="dxa"/>
            <w:tcBorders>
              <w:top w:val="outset" w:color="000000" w:sz="8"/>
              <w:left w:val="outset" w:color="000000" w:sz="8"/>
              <w:bottom w:val="outset" w:color="000000" w:sz="8"/>
              <w:right w:val="outset" w:color="000000" w:sz="8"/>
            </w:tcBorders>
            <w:vAlign w:val="center"/>
          </w:tcPr>
          <w:bookmarkStart w:name="6182" w:id="8098"/>
          <w:p>
            <w:pPr>
              <w:spacing w:after="0"/>
              <w:ind w:left="0"/>
              <w:jc w:val="center"/>
            </w:pPr>
            <w:r>
              <w:rPr>
                <w:rFonts w:ascii="Arial"/>
                <w:b w:val="false"/>
                <w:i w:val="false"/>
                <w:color w:val="000000"/>
                <w:sz w:val="15"/>
              </w:rPr>
              <w:t>17,0</w:t>
            </w:r>
          </w:p>
          <w:bookmarkEnd w:id="8098"/>
        </w:tc>
        <w:tc>
          <w:tcPr>
            <w:tcW w:w="986" w:type="dxa"/>
            <w:tcBorders>
              <w:top w:val="outset" w:color="000000" w:sz="8"/>
              <w:left w:val="outset" w:color="000000" w:sz="8"/>
              <w:bottom w:val="outset" w:color="000000" w:sz="8"/>
              <w:right w:val="outset" w:color="000000" w:sz="8"/>
            </w:tcBorders>
            <w:vAlign w:val="center"/>
          </w:tcPr>
          <w:bookmarkStart w:name="6183" w:id="8099"/>
          <w:p>
            <w:pPr>
              <w:spacing w:after="0"/>
              <w:ind w:left="0"/>
              <w:jc w:val="center"/>
            </w:pPr>
            <w:r>
              <w:rPr>
                <w:rFonts w:ascii="Arial"/>
                <w:b w:val="false"/>
                <w:i w:val="false"/>
                <w:color w:val="000000"/>
                <w:sz w:val="15"/>
              </w:rPr>
              <w:t>15</w:t>
            </w:r>
          </w:p>
          <w:bookmarkEnd w:id="80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84" w:id="8100"/>
          <w:p>
            <w:pPr>
              <w:spacing w:after="0"/>
              <w:ind w:left="0"/>
              <w:jc w:val="left"/>
            </w:pPr>
            <w:r>
              <w:rPr>
                <w:rFonts w:ascii="Arial"/>
                <w:b w:val="false"/>
                <w:i w:val="false"/>
                <w:color w:val="000000"/>
                <w:sz w:val="15"/>
              </w:rPr>
              <w:t>Просп. Ватутіна</w:t>
            </w:r>
          </w:p>
          <w:bookmarkEnd w:id="8100"/>
        </w:tc>
        <w:tc>
          <w:tcPr>
            <w:tcW w:w="875" w:type="dxa"/>
            <w:tcBorders>
              <w:top w:val="outset" w:color="000000" w:sz="8"/>
              <w:left w:val="outset" w:color="000000" w:sz="8"/>
              <w:bottom w:val="outset" w:color="000000" w:sz="8"/>
              <w:right w:val="outset" w:color="000000" w:sz="8"/>
            </w:tcBorders>
            <w:vAlign w:val="center"/>
          </w:tcPr>
          <w:bookmarkStart w:name="6185" w:id="8101"/>
          <w:p>
            <w:pPr>
              <w:spacing w:after="0"/>
              <w:ind w:left="0"/>
              <w:jc w:val="center"/>
            </w:pPr>
            <w:r>
              <w:rPr>
                <w:rFonts w:ascii="Arial"/>
                <w:b w:val="false"/>
                <w:i w:val="false"/>
                <w:color w:val="000000"/>
                <w:sz w:val="15"/>
              </w:rPr>
              <w:t>10,67</w:t>
            </w:r>
          </w:p>
          <w:bookmarkEnd w:id="8101"/>
        </w:tc>
        <w:tc>
          <w:tcPr>
            <w:tcW w:w="986" w:type="dxa"/>
            <w:tcBorders>
              <w:top w:val="outset" w:color="000000" w:sz="8"/>
              <w:left w:val="outset" w:color="000000" w:sz="8"/>
              <w:bottom w:val="outset" w:color="000000" w:sz="8"/>
              <w:right w:val="outset" w:color="000000" w:sz="8"/>
            </w:tcBorders>
            <w:vAlign w:val="center"/>
          </w:tcPr>
          <w:bookmarkStart w:name="6186" w:id="8102"/>
          <w:p>
            <w:pPr>
              <w:spacing w:after="0"/>
              <w:ind w:left="0"/>
              <w:jc w:val="center"/>
            </w:pPr>
            <w:r>
              <w:rPr>
                <w:rFonts w:ascii="Arial"/>
                <w:b w:val="false"/>
                <w:i w:val="false"/>
                <w:color w:val="000000"/>
                <w:sz w:val="15"/>
              </w:rPr>
              <w:t>42,0</w:t>
            </w:r>
          </w:p>
          <w:bookmarkEnd w:id="8102"/>
        </w:tc>
        <w:tc>
          <w:tcPr>
            <w:tcW w:w="848" w:type="dxa"/>
            <w:tcBorders>
              <w:top w:val="outset" w:color="000000" w:sz="8"/>
              <w:left w:val="outset" w:color="000000" w:sz="8"/>
              <w:bottom w:val="outset" w:color="000000" w:sz="8"/>
              <w:right w:val="outset" w:color="000000" w:sz="8"/>
            </w:tcBorders>
            <w:vAlign w:val="center"/>
          </w:tcPr>
          <w:bookmarkStart w:name="6187" w:id="8103"/>
          <w:p>
            <w:pPr>
              <w:spacing w:after="0"/>
              <w:ind w:left="0"/>
              <w:jc w:val="center"/>
            </w:pPr>
            <w:r>
              <w:rPr>
                <w:rFonts w:ascii="Arial"/>
                <w:b w:val="false"/>
                <w:i w:val="false"/>
                <w:color w:val="000000"/>
                <w:sz w:val="15"/>
              </w:rPr>
              <w:t>2004</w:t>
            </w:r>
          </w:p>
          <w:bookmarkEnd w:id="8103"/>
        </w:tc>
        <w:tc>
          <w:tcPr>
            <w:tcW w:w="861" w:type="dxa"/>
            <w:tcBorders>
              <w:top w:val="outset" w:color="000000" w:sz="8"/>
              <w:left w:val="outset" w:color="000000" w:sz="8"/>
              <w:bottom w:val="outset" w:color="000000" w:sz="8"/>
              <w:right w:val="outset" w:color="000000" w:sz="8"/>
            </w:tcBorders>
            <w:vAlign w:val="center"/>
          </w:tcPr>
          <w:bookmarkStart w:name="6188" w:id="8104"/>
          <w:p>
            <w:pPr>
              <w:spacing w:after="0"/>
              <w:ind w:left="0"/>
              <w:jc w:val="center"/>
            </w:pPr>
            <w:r>
              <w:rPr>
                <w:rFonts w:ascii="Arial"/>
                <w:b w:val="false"/>
                <w:i w:val="false"/>
                <w:color w:val="000000"/>
                <w:sz w:val="15"/>
              </w:rPr>
              <w:t>42,0</w:t>
            </w:r>
          </w:p>
          <w:bookmarkEnd w:id="8104"/>
        </w:tc>
        <w:tc>
          <w:tcPr>
            <w:tcW w:w="861" w:type="dxa"/>
            <w:tcBorders>
              <w:top w:val="outset" w:color="000000" w:sz="8"/>
              <w:left w:val="outset" w:color="000000" w:sz="8"/>
              <w:bottom w:val="outset" w:color="000000" w:sz="8"/>
              <w:right w:val="outset" w:color="000000" w:sz="8"/>
            </w:tcBorders>
            <w:vAlign w:val="center"/>
          </w:tcPr>
          <w:bookmarkStart w:name="6189" w:id="8105"/>
          <w:p>
            <w:pPr>
              <w:spacing w:after="0"/>
              <w:ind w:left="0"/>
              <w:jc w:val="center"/>
            </w:pPr>
          </w:p>
          <w:bookmarkEnd w:id="8105"/>
        </w:tc>
        <w:tc>
          <w:tcPr>
            <w:tcW w:w="861" w:type="dxa"/>
            <w:tcBorders>
              <w:top w:val="outset" w:color="000000" w:sz="8"/>
              <w:left w:val="outset" w:color="000000" w:sz="8"/>
              <w:bottom w:val="outset" w:color="000000" w:sz="8"/>
              <w:right w:val="outset" w:color="000000" w:sz="8"/>
            </w:tcBorders>
            <w:vAlign w:val="center"/>
          </w:tcPr>
          <w:bookmarkStart w:name="6190" w:id="8106"/>
          <w:p>
            <w:pPr>
              <w:spacing w:after="0"/>
              <w:ind w:left="0"/>
              <w:jc w:val="center"/>
            </w:pPr>
          </w:p>
          <w:bookmarkEnd w:id="8106"/>
        </w:tc>
        <w:tc>
          <w:tcPr>
            <w:tcW w:w="972" w:type="dxa"/>
            <w:tcBorders>
              <w:top w:val="outset" w:color="000000" w:sz="8"/>
              <w:left w:val="outset" w:color="000000" w:sz="8"/>
              <w:bottom w:val="outset" w:color="000000" w:sz="8"/>
              <w:right w:val="outset" w:color="000000" w:sz="8"/>
            </w:tcBorders>
            <w:vAlign w:val="center"/>
          </w:tcPr>
          <w:bookmarkStart w:name="6191" w:id="8107"/>
          <w:p>
            <w:pPr>
              <w:spacing w:after="0"/>
              <w:ind w:left="0"/>
              <w:jc w:val="center"/>
            </w:pPr>
          </w:p>
          <w:bookmarkEnd w:id="8107"/>
        </w:tc>
        <w:tc>
          <w:tcPr>
            <w:tcW w:w="875" w:type="dxa"/>
            <w:tcBorders>
              <w:top w:val="outset" w:color="000000" w:sz="8"/>
              <w:left w:val="outset" w:color="000000" w:sz="8"/>
              <w:bottom w:val="outset" w:color="000000" w:sz="8"/>
              <w:right w:val="outset" w:color="000000" w:sz="8"/>
            </w:tcBorders>
            <w:vAlign w:val="center"/>
          </w:tcPr>
          <w:bookmarkStart w:name="6192" w:id="8108"/>
          <w:p>
            <w:pPr>
              <w:spacing w:after="0"/>
              <w:ind w:left="0"/>
              <w:jc w:val="center"/>
            </w:pPr>
          </w:p>
          <w:bookmarkEnd w:id="8108"/>
        </w:tc>
        <w:tc>
          <w:tcPr>
            <w:tcW w:w="861" w:type="dxa"/>
            <w:tcBorders>
              <w:top w:val="outset" w:color="000000" w:sz="8"/>
              <w:left w:val="outset" w:color="000000" w:sz="8"/>
              <w:bottom w:val="outset" w:color="000000" w:sz="8"/>
              <w:right w:val="outset" w:color="000000" w:sz="8"/>
            </w:tcBorders>
            <w:vAlign w:val="center"/>
          </w:tcPr>
          <w:bookmarkStart w:name="6193" w:id="8109"/>
          <w:p>
            <w:pPr>
              <w:spacing w:after="0"/>
              <w:ind w:left="0"/>
              <w:jc w:val="center"/>
            </w:pPr>
          </w:p>
          <w:bookmarkEnd w:id="8109"/>
        </w:tc>
        <w:tc>
          <w:tcPr>
            <w:tcW w:w="861" w:type="dxa"/>
            <w:tcBorders>
              <w:top w:val="outset" w:color="000000" w:sz="8"/>
              <w:left w:val="outset" w:color="000000" w:sz="8"/>
              <w:bottom w:val="outset" w:color="000000" w:sz="8"/>
              <w:right w:val="outset" w:color="000000" w:sz="8"/>
            </w:tcBorders>
            <w:vAlign w:val="center"/>
          </w:tcPr>
          <w:bookmarkStart w:name="6194" w:id="8110"/>
          <w:p>
            <w:pPr>
              <w:spacing w:after="0"/>
              <w:ind w:left="0"/>
              <w:jc w:val="center"/>
            </w:pPr>
          </w:p>
          <w:bookmarkEnd w:id="8110"/>
        </w:tc>
        <w:tc>
          <w:tcPr>
            <w:tcW w:w="986" w:type="dxa"/>
            <w:tcBorders>
              <w:top w:val="outset" w:color="000000" w:sz="8"/>
              <w:left w:val="outset" w:color="000000" w:sz="8"/>
              <w:bottom w:val="outset" w:color="000000" w:sz="8"/>
              <w:right w:val="outset" w:color="000000" w:sz="8"/>
            </w:tcBorders>
            <w:vAlign w:val="center"/>
          </w:tcPr>
          <w:bookmarkStart w:name="6195" w:id="8111"/>
          <w:p>
            <w:pPr>
              <w:spacing w:after="0"/>
              <w:ind w:left="0"/>
              <w:jc w:val="center"/>
            </w:pPr>
            <w:r>
              <w:rPr>
                <w:rFonts w:ascii="Arial"/>
                <w:b w:val="false"/>
                <w:i w:val="false"/>
                <w:color w:val="000000"/>
                <w:sz w:val="15"/>
              </w:rPr>
              <w:t>40</w:t>
            </w:r>
          </w:p>
          <w:bookmarkEnd w:id="81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196" w:id="8112"/>
          <w:p>
            <w:pPr>
              <w:spacing w:after="0"/>
              <w:ind w:left="0"/>
              <w:jc w:val="left"/>
            </w:pPr>
            <w:r>
              <w:rPr>
                <w:rFonts w:ascii="Arial"/>
                <w:b w:val="false"/>
                <w:i w:val="false"/>
                <w:color w:val="000000"/>
                <w:sz w:val="15"/>
              </w:rPr>
              <w:t>Вул. Бальзака</w:t>
            </w:r>
          </w:p>
          <w:bookmarkEnd w:id="8112"/>
        </w:tc>
        <w:tc>
          <w:tcPr>
            <w:tcW w:w="875" w:type="dxa"/>
            <w:tcBorders>
              <w:top w:val="outset" w:color="000000" w:sz="8"/>
              <w:left w:val="outset" w:color="000000" w:sz="8"/>
              <w:bottom w:val="outset" w:color="000000" w:sz="8"/>
              <w:right w:val="outset" w:color="000000" w:sz="8"/>
            </w:tcBorders>
            <w:vAlign w:val="center"/>
          </w:tcPr>
          <w:bookmarkStart w:name="6197" w:id="8113"/>
          <w:p>
            <w:pPr>
              <w:spacing w:after="0"/>
              <w:ind w:left="0"/>
              <w:jc w:val="center"/>
            </w:pPr>
            <w:r>
              <w:rPr>
                <w:rFonts w:ascii="Arial"/>
                <w:b w:val="false"/>
                <w:i w:val="false"/>
                <w:color w:val="000000"/>
                <w:sz w:val="15"/>
              </w:rPr>
              <w:t>18,0</w:t>
            </w:r>
          </w:p>
          <w:bookmarkEnd w:id="8113"/>
        </w:tc>
        <w:tc>
          <w:tcPr>
            <w:tcW w:w="986" w:type="dxa"/>
            <w:tcBorders>
              <w:top w:val="outset" w:color="000000" w:sz="8"/>
              <w:left w:val="outset" w:color="000000" w:sz="8"/>
              <w:bottom w:val="outset" w:color="000000" w:sz="8"/>
              <w:right w:val="outset" w:color="000000" w:sz="8"/>
            </w:tcBorders>
            <w:vAlign w:val="center"/>
          </w:tcPr>
          <w:bookmarkStart w:name="6198" w:id="8114"/>
          <w:p>
            <w:pPr>
              <w:spacing w:after="0"/>
              <w:ind w:left="0"/>
              <w:jc w:val="center"/>
            </w:pPr>
            <w:r>
              <w:rPr>
                <w:rFonts w:ascii="Arial"/>
                <w:b w:val="false"/>
                <w:i w:val="false"/>
                <w:color w:val="000000"/>
                <w:sz w:val="15"/>
              </w:rPr>
              <w:t>160,0</w:t>
            </w:r>
          </w:p>
          <w:bookmarkEnd w:id="8114"/>
        </w:tc>
        <w:tc>
          <w:tcPr>
            <w:tcW w:w="848" w:type="dxa"/>
            <w:tcBorders>
              <w:top w:val="outset" w:color="000000" w:sz="8"/>
              <w:left w:val="outset" w:color="000000" w:sz="8"/>
              <w:bottom w:val="outset" w:color="000000" w:sz="8"/>
              <w:right w:val="outset" w:color="000000" w:sz="8"/>
            </w:tcBorders>
            <w:vAlign w:val="center"/>
          </w:tcPr>
          <w:bookmarkStart w:name="6199" w:id="8115"/>
          <w:p>
            <w:pPr>
              <w:spacing w:after="0"/>
              <w:ind w:left="0"/>
              <w:jc w:val="center"/>
            </w:pPr>
            <w:r>
              <w:rPr>
                <w:rFonts w:ascii="Arial"/>
                <w:b w:val="false"/>
                <w:i w:val="false"/>
                <w:color w:val="000000"/>
                <w:sz w:val="15"/>
              </w:rPr>
              <w:t>2005 - 2006</w:t>
            </w:r>
          </w:p>
          <w:bookmarkEnd w:id="8115"/>
        </w:tc>
        <w:tc>
          <w:tcPr>
            <w:tcW w:w="861" w:type="dxa"/>
            <w:tcBorders>
              <w:top w:val="outset" w:color="000000" w:sz="8"/>
              <w:left w:val="outset" w:color="000000" w:sz="8"/>
              <w:bottom w:val="outset" w:color="000000" w:sz="8"/>
              <w:right w:val="outset" w:color="000000" w:sz="8"/>
            </w:tcBorders>
            <w:vAlign w:val="center"/>
          </w:tcPr>
          <w:bookmarkStart w:name="6200" w:id="8116"/>
          <w:p>
            <w:pPr>
              <w:spacing w:after="0"/>
              <w:ind w:left="0"/>
              <w:jc w:val="center"/>
            </w:pPr>
          </w:p>
          <w:bookmarkEnd w:id="8116"/>
        </w:tc>
        <w:tc>
          <w:tcPr>
            <w:tcW w:w="861" w:type="dxa"/>
            <w:tcBorders>
              <w:top w:val="outset" w:color="000000" w:sz="8"/>
              <w:left w:val="outset" w:color="000000" w:sz="8"/>
              <w:bottom w:val="outset" w:color="000000" w:sz="8"/>
              <w:right w:val="outset" w:color="000000" w:sz="8"/>
            </w:tcBorders>
            <w:vAlign w:val="center"/>
          </w:tcPr>
          <w:bookmarkStart w:name="6201" w:id="8117"/>
          <w:p>
            <w:pPr>
              <w:spacing w:after="0"/>
              <w:ind w:left="0"/>
              <w:jc w:val="center"/>
            </w:pPr>
            <w:r>
              <w:rPr>
                <w:rFonts w:ascii="Arial"/>
                <w:b w:val="false"/>
                <w:i w:val="false"/>
                <w:color w:val="000000"/>
                <w:sz w:val="15"/>
              </w:rPr>
              <w:t>80,0</w:t>
            </w:r>
          </w:p>
          <w:bookmarkEnd w:id="8117"/>
        </w:tc>
        <w:tc>
          <w:tcPr>
            <w:tcW w:w="861" w:type="dxa"/>
            <w:tcBorders>
              <w:top w:val="outset" w:color="000000" w:sz="8"/>
              <w:left w:val="outset" w:color="000000" w:sz="8"/>
              <w:bottom w:val="outset" w:color="000000" w:sz="8"/>
              <w:right w:val="outset" w:color="000000" w:sz="8"/>
            </w:tcBorders>
            <w:vAlign w:val="center"/>
          </w:tcPr>
          <w:bookmarkStart w:name="6202" w:id="8118"/>
          <w:p>
            <w:pPr>
              <w:spacing w:after="0"/>
              <w:ind w:left="0"/>
              <w:jc w:val="center"/>
            </w:pPr>
            <w:r>
              <w:rPr>
                <w:rFonts w:ascii="Arial"/>
                <w:b w:val="false"/>
                <w:i w:val="false"/>
                <w:color w:val="000000"/>
                <w:sz w:val="15"/>
              </w:rPr>
              <w:t>80,0</w:t>
            </w:r>
          </w:p>
          <w:bookmarkEnd w:id="8118"/>
        </w:tc>
        <w:tc>
          <w:tcPr>
            <w:tcW w:w="972" w:type="dxa"/>
            <w:tcBorders>
              <w:top w:val="outset" w:color="000000" w:sz="8"/>
              <w:left w:val="outset" w:color="000000" w:sz="8"/>
              <w:bottom w:val="outset" w:color="000000" w:sz="8"/>
              <w:right w:val="outset" w:color="000000" w:sz="8"/>
            </w:tcBorders>
            <w:vAlign w:val="center"/>
          </w:tcPr>
          <w:bookmarkStart w:name="6203" w:id="8119"/>
          <w:p>
            <w:pPr>
              <w:spacing w:after="0"/>
              <w:ind w:left="0"/>
              <w:jc w:val="center"/>
            </w:pPr>
          </w:p>
          <w:bookmarkEnd w:id="8119"/>
        </w:tc>
        <w:tc>
          <w:tcPr>
            <w:tcW w:w="875" w:type="dxa"/>
            <w:tcBorders>
              <w:top w:val="outset" w:color="000000" w:sz="8"/>
              <w:left w:val="outset" w:color="000000" w:sz="8"/>
              <w:bottom w:val="outset" w:color="000000" w:sz="8"/>
              <w:right w:val="outset" w:color="000000" w:sz="8"/>
            </w:tcBorders>
            <w:vAlign w:val="center"/>
          </w:tcPr>
          <w:bookmarkStart w:name="6204" w:id="8120"/>
          <w:p>
            <w:pPr>
              <w:spacing w:after="0"/>
              <w:ind w:left="0"/>
              <w:jc w:val="center"/>
            </w:pPr>
          </w:p>
          <w:bookmarkEnd w:id="8120"/>
        </w:tc>
        <w:tc>
          <w:tcPr>
            <w:tcW w:w="861" w:type="dxa"/>
            <w:tcBorders>
              <w:top w:val="outset" w:color="000000" w:sz="8"/>
              <w:left w:val="outset" w:color="000000" w:sz="8"/>
              <w:bottom w:val="outset" w:color="000000" w:sz="8"/>
              <w:right w:val="outset" w:color="000000" w:sz="8"/>
            </w:tcBorders>
            <w:vAlign w:val="center"/>
          </w:tcPr>
          <w:bookmarkStart w:name="11048" w:id="8121"/>
          <w:p>
            <w:pPr>
              <w:spacing w:after="0"/>
              <w:ind w:left="0"/>
              <w:jc w:val="left"/>
            </w:pPr>
          </w:p>
          <w:bookmarkEnd w:id="8121"/>
        </w:tc>
        <w:tc>
          <w:tcPr>
            <w:tcW w:w="861" w:type="dxa"/>
            <w:tcBorders>
              <w:top w:val="outset" w:color="000000" w:sz="8"/>
              <w:left w:val="outset" w:color="000000" w:sz="8"/>
              <w:bottom w:val="outset" w:color="000000" w:sz="8"/>
              <w:right w:val="outset" w:color="000000" w:sz="8"/>
            </w:tcBorders>
            <w:vAlign w:val="center"/>
          </w:tcPr>
          <w:bookmarkStart w:name="6205" w:id="8122"/>
          <w:p>
            <w:pPr>
              <w:spacing w:after="0"/>
              <w:ind w:left="0"/>
              <w:jc w:val="center"/>
            </w:pPr>
          </w:p>
          <w:bookmarkEnd w:id="8122"/>
        </w:tc>
        <w:tc>
          <w:tcPr>
            <w:tcW w:w="986" w:type="dxa"/>
            <w:tcBorders>
              <w:top w:val="outset" w:color="000000" w:sz="8"/>
              <w:left w:val="outset" w:color="000000" w:sz="8"/>
              <w:bottom w:val="outset" w:color="000000" w:sz="8"/>
              <w:right w:val="outset" w:color="000000" w:sz="8"/>
            </w:tcBorders>
            <w:vAlign w:val="center"/>
          </w:tcPr>
          <w:bookmarkStart w:name="6206" w:id="8123"/>
          <w:p>
            <w:pPr>
              <w:spacing w:after="0"/>
              <w:ind w:left="0"/>
              <w:jc w:val="center"/>
            </w:pPr>
            <w:r>
              <w:rPr>
                <w:rFonts w:ascii="Arial"/>
                <w:b w:val="false"/>
                <w:i w:val="false"/>
                <w:color w:val="000000"/>
                <w:sz w:val="15"/>
              </w:rPr>
              <w:t>200 (без газона)</w:t>
            </w:r>
          </w:p>
          <w:bookmarkEnd w:id="81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07" w:id="8124"/>
          <w:p>
            <w:pPr>
              <w:spacing w:after="0"/>
              <w:ind w:left="0"/>
              <w:jc w:val="left"/>
            </w:pPr>
            <w:r>
              <w:rPr>
                <w:rFonts w:ascii="Arial"/>
                <w:b w:val="false"/>
                <w:i w:val="false"/>
                <w:color w:val="000000"/>
                <w:sz w:val="15"/>
              </w:rPr>
              <w:t>Вул. Милославська</w:t>
            </w:r>
          </w:p>
          <w:bookmarkEnd w:id="8124"/>
        </w:tc>
        <w:tc>
          <w:tcPr>
            <w:tcW w:w="875" w:type="dxa"/>
            <w:tcBorders>
              <w:top w:val="outset" w:color="000000" w:sz="8"/>
              <w:left w:val="outset" w:color="000000" w:sz="8"/>
              <w:bottom w:val="outset" w:color="000000" w:sz="8"/>
              <w:right w:val="outset" w:color="000000" w:sz="8"/>
            </w:tcBorders>
            <w:vAlign w:val="center"/>
          </w:tcPr>
          <w:bookmarkStart w:name="6208" w:id="8125"/>
          <w:p>
            <w:pPr>
              <w:spacing w:after="0"/>
              <w:ind w:left="0"/>
              <w:jc w:val="center"/>
            </w:pPr>
            <w:r>
              <w:rPr>
                <w:rFonts w:ascii="Arial"/>
                <w:b w:val="false"/>
                <w:i w:val="false"/>
                <w:color w:val="000000"/>
                <w:sz w:val="15"/>
              </w:rPr>
              <w:t>1,6</w:t>
            </w:r>
          </w:p>
          <w:bookmarkEnd w:id="8125"/>
        </w:tc>
        <w:tc>
          <w:tcPr>
            <w:tcW w:w="986" w:type="dxa"/>
            <w:tcBorders>
              <w:top w:val="outset" w:color="000000" w:sz="8"/>
              <w:left w:val="outset" w:color="000000" w:sz="8"/>
              <w:bottom w:val="outset" w:color="000000" w:sz="8"/>
              <w:right w:val="outset" w:color="000000" w:sz="8"/>
            </w:tcBorders>
            <w:vAlign w:val="center"/>
          </w:tcPr>
          <w:bookmarkStart w:name="6209" w:id="8126"/>
          <w:p>
            <w:pPr>
              <w:spacing w:after="0"/>
              <w:ind w:left="0"/>
              <w:jc w:val="center"/>
            </w:pPr>
            <w:r>
              <w:rPr>
                <w:rFonts w:ascii="Arial"/>
                <w:b w:val="false"/>
                <w:i w:val="false"/>
                <w:color w:val="000000"/>
                <w:sz w:val="15"/>
              </w:rPr>
              <w:t>240,0</w:t>
            </w:r>
          </w:p>
          <w:bookmarkEnd w:id="8126"/>
        </w:tc>
        <w:tc>
          <w:tcPr>
            <w:tcW w:w="848" w:type="dxa"/>
            <w:tcBorders>
              <w:top w:val="outset" w:color="000000" w:sz="8"/>
              <w:left w:val="outset" w:color="000000" w:sz="8"/>
              <w:bottom w:val="outset" w:color="000000" w:sz="8"/>
              <w:right w:val="outset" w:color="000000" w:sz="8"/>
            </w:tcBorders>
            <w:vAlign w:val="center"/>
          </w:tcPr>
          <w:bookmarkStart w:name="6210" w:id="8127"/>
          <w:p>
            <w:pPr>
              <w:spacing w:after="0"/>
              <w:ind w:left="0"/>
              <w:jc w:val="center"/>
            </w:pPr>
            <w:r>
              <w:rPr>
                <w:rFonts w:ascii="Arial"/>
                <w:b w:val="false"/>
                <w:i w:val="false"/>
                <w:color w:val="000000"/>
                <w:sz w:val="15"/>
              </w:rPr>
              <w:t>2007 - 2009</w:t>
            </w:r>
          </w:p>
          <w:bookmarkEnd w:id="8127"/>
        </w:tc>
        <w:tc>
          <w:tcPr>
            <w:tcW w:w="861" w:type="dxa"/>
            <w:tcBorders>
              <w:top w:val="outset" w:color="000000" w:sz="8"/>
              <w:left w:val="outset" w:color="000000" w:sz="8"/>
              <w:bottom w:val="outset" w:color="000000" w:sz="8"/>
              <w:right w:val="outset" w:color="000000" w:sz="8"/>
            </w:tcBorders>
            <w:vAlign w:val="center"/>
          </w:tcPr>
          <w:bookmarkStart w:name="6211" w:id="8128"/>
          <w:p>
            <w:pPr>
              <w:spacing w:after="0"/>
              <w:ind w:left="0"/>
              <w:jc w:val="center"/>
            </w:pPr>
          </w:p>
          <w:bookmarkEnd w:id="8128"/>
        </w:tc>
        <w:tc>
          <w:tcPr>
            <w:tcW w:w="861" w:type="dxa"/>
            <w:tcBorders>
              <w:top w:val="outset" w:color="000000" w:sz="8"/>
              <w:left w:val="outset" w:color="000000" w:sz="8"/>
              <w:bottom w:val="outset" w:color="000000" w:sz="8"/>
              <w:right w:val="outset" w:color="000000" w:sz="8"/>
            </w:tcBorders>
            <w:vAlign w:val="center"/>
          </w:tcPr>
          <w:bookmarkStart w:name="6212" w:id="8129"/>
          <w:p>
            <w:pPr>
              <w:spacing w:after="0"/>
              <w:ind w:left="0"/>
              <w:jc w:val="center"/>
            </w:pPr>
          </w:p>
          <w:bookmarkEnd w:id="8129"/>
        </w:tc>
        <w:tc>
          <w:tcPr>
            <w:tcW w:w="861" w:type="dxa"/>
            <w:tcBorders>
              <w:top w:val="outset" w:color="000000" w:sz="8"/>
              <w:left w:val="outset" w:color="000000" w:sz="8"/>
              <w:bottom w:val="outset" w:color="000000" w:sz="8"/>
              <w:right w:val="outset" w:color="000000" w:sz="8"/>
            </w:tcBorders>
            <w:vAlign w:val="center"/>
          </w:tcPr>
          <w:bookmarkStart w:name="6213" w:id="8130"/>
          <w:p>
            <w:pPr>
              <w:spacing w:after="0"/>
              <w:ind w:left="0"/>
              <w:jc w:val="center"/>
            </w:pPr>
          </w:p>
          <w:bookmarkEnd w:id="8130"/>
        </w:tc>
        <w:tc>
          <w:tcPr>
            <w:tcW w:w="972" w:type="dxa"/>
            <w:tcBorders>
              <w:top w:val="outset" w:color="000000" w:sz="8"/>
              <w:left w:val="outset" w:color="000000" w:sz="8"/>
              <w:bottom w:val="outset" w:color="000000" w:sz="8"/>
              <w:right w:val="outset" w:color="000000" w:sz="8"/>
            </w:tcBorders>
            <w:vAlign w:val="center"/>
          </w:tcPr>
          <w:bookmarkStart w:name="6214" w:id="8131"/>
          <w:p>
            <w:pPr>
              <w:spacing w:after="0"/>
              <w:ind w:left="0"/>
              <w:jc w:val="center"/>
            </w:pPr>
            <w:r>
              <w:rPr>
                <w:rFonts w:ascii="Arial"/>
                <w:b w:val="false"/>
                <w:i w:val="false"/>
                <w:color w:val="000000"/>
                <w:sz w:val="15"/>
              </w:rPr>
              <w:t>40,0</w:t>
            </w:r>
          </w:p>
          <w:bookmarkEnd w:id="8131"/>
        </w:tc>
        <w:tc>
          <w:tcPr>
            <w:tcW w:w="875" w:type="dxa"/>
            <w:tcBorders>
              <w:top w:val="outset" w:color="000000" w:sz="8"/>
              <w:left w:val="outset" w:color="000000" w:sz="8"/>
              <w:bottom w:val="outset" w:color="000000" w:sz="8"/>
              <w:right w:val="outset" w:color="000000" w:sz="8"/>
            </w:tcBorders>
            <w:vAlign w:val="center"/>
          </w:tcPr>
          <w:bookmarkStart w:name="6215" w:id="8132"/>
          <w:p>
            <w:pPr>
              <w:spacing w:after="0"/>
              <w:ind w:left="0"/>
              <w:jc w:val="center"/>
            </w:pPr>
            <w:r>
              <w:rPr>
                <w:rFonts w:ascii="Arial"/>
                <w:b w:val="false"/>
                <w:i w:val="false"/>
                <w:color w:val="000000"/>
                <w:sz w:val="15"/>
              </w:rPr>
              <w:t>80,0</w:t>
            </w:r>
          </w:p>
          <w:bookmarkEnd w:id="8132"/>
        </w:tc>
        <w:tc>
          <w:tcPr>
            <w:tcW w:w="861" w:type="dxa"/>
            <w:tcBorders>
              <w:top w:val="outset" w:color="000000" w:sz="8"/>
              <w:left w:val="outset" w:color="000000" w:sz="8"/>
              <w:bottom w:val="outset" w:color="000000" w:sz="8"/>
              <w:right w:val="outset" w:color="000000" w:sz="8"/>
            </w:tcBorders>
            <w:vAlign w:val="center"/>
          </w:tcPr>
          <w:bookmarkStart w:name="6216" w:id="8133"/>
          <w:p>
            <w:pPr>
              <w:spacing w:after="0"/>
              <w:ind w:left="0"/>
              <w:jc w:val="center"/>
            </w:pPr>
            <w:r>
              <w:rPr>
                <w:rFonts w:ascii="Arial"/>
                <w:b w:val="false"/>
                <w:i w:val="false"/>
                <w:color w:val="000000"/>
                <w:sz w:val="15"/>
              </w:rPr>
              <w:t>120,0</w:t>
            </w:r>
          </w:p>
          <w:bookmarkEnd w:id="8133"/>
        </w:tc>
        <w:tc>
          <w:tcPr>
            <w:tcW w:w="861" w:type="dxa"/>
            <w:tcBorders>
              <w:top w:val="outset" w:color="000000" w:sz="8"/>
              <w:left w:val="outset" w:color="000000" w:sz="8"/>
              <w:bottom w:val="outset" w:color="000000" w:sz="8"/>
              <w:right w:val="outset" w:color="000000" w:sz="8"/>
            </w:tcBorders>
            <w:vAlign w:val="center"/>
          </w:tcPr>
          <w:bookmarkStart w:name="6217" w:id="8134"/>
          <w:p>
            <w:pPr>
              <w:spacing w:after="0"/>
              <w:ind w:left="0"/>
              <w:jc w:val="center"/>
            </w:pPr>
          </w:p>
          <w:bookmarkEnd w:id="8134"/>
        </w:tc>
        <w:tc>
          <w:tcPr>
            <w:tcW w:w="986" w:type="dxa"/>
            <w:tcBorders>
              <w:top w:val="outset" w:color="000000" w:sz="8"/>
              <w:left w:val="outset" w:color="000000" w:sz="8"/>
              <w:bottom w:val="outset" w:color="000000" w:sz="8"/>
              <w:right w:val="outset" w:color="000000" w:sz="8"/>
            </w:tcBorders>
            <w:vAlign w:val="center"/>
          </w:tcPr>
          <w:bookmarkStart w:name="6218" w:id="8135"/>
          <w:p>
            <w:pPr>
              <w:spacing w:after="0"/>
              <w:ind w:left="0"/>
              <w:jc w:val="center"/>
            </w:pPr>
            <w:r>
              <w:rPr>
                <w:rFonts w:ascii="Arial"/>
                <w:b w:val="false"/>
                <w:i w:val="false"/>
                <w:color w:val="000000"/>
                <w:sz w:val="15"/>
              </w:rPr>
              <w:t>300 (без газона)</w:t>
            </w:r>
          </w:p>
          <w:bookmarkEnd w:id="81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19" w:id="8136"/>
          <w:p>
            <w:pPr>
              <w:spacing w:after="0"/>
              <w:ind w:left="0"/>
              <w:jc w:val="left"/>
            </w:pPr>
            <w:r>
              <w:rPr>
                <w:rFonts w:ascii="Arial"/>
                <w:b w:val="false"/>
                <w:i w:val="false"/>
                <w:color w:val="000000"/>
                <w:sz w:val="15"/>
              </w:rPr>
              <w:t>Вул. Радунська</w:t>
            </w:r>
          </w:p>
          <w:bookmarkEnd w:id="8136"/>
        </w:tc>
        <w:tc>
          <w:tcPr>
            <w:tcW w:w="875" w:type="dxa"/>
            <w:tcBorders>
              <w:top w:val="outset" w:color="000000" w:sz="8"/>
              <w:left w:val="outset" w:color="000000" w:sz="8"/>
              <w:bottom w:val="outset" w:color="000000" w:sz="8"/>
              <w:right w:val="outset" w:color="000000" w:sz="8"/>
            </w:tcBorders>
            <w:vAlign w:val="center"/>
          </w:tcPr>
          <w:bookmarkStart w:name="6220" w:id="8137"/>
          <w:p>
            <w:pPr>
              <w:spacing w:after="0"/>
              <w:ind w:left="0"/>
              <w:jc w:val="center"/>
            </w:pPr>
            <w:r>
              <w:rPr>
                <w:rFonts w:ascii="Arial"/>
                <w:b w:val="false"/>
                <w:i w:val="false"/>
                <w:color w:val="000000"/>
                <w:sz w:val="15"/>
              </w:rPr>
              <w:t>1,15</w:t>
            </w:r>
          </w:p>
          <w:bookmarkEnd w:id="8137"/>
        </w:tc>
        <w:tc>
          <w:tcPr>
            <w:tcW w:w="986" w:type="dxa"/>
            <w:tcBorders>
              <w:top w:val="outset" w:color="000000" w:sz="8"/>
              <w:left w:val="outset" w:color="000000" w:sz="8"/>
              <w:bottom w:val="outset" w:color="000000" w:sz="8"/>
              <w:right w:val="outset" w:color="000000" w:sz="8"/>
            </w:tcBorders>
            <w:vAlign w:val="center"/>
          </w:tcPr>
          <w:bookmarkStart w:name="6221" w:id="8138"/>
          <w:p>
            <w:pPr>
              <w:spacing w:after="0"/>
              <w:ind w:left="0"/>
              <w:jc w:val="center"/>
            </w:pPr>
            <w:r>
              <w:rPr>
                <w:rFonts w:ascii="Arial"/>
                <w:b w:val="false"/>
                <w:i w:val="false"/>
                <w:color w:val="000000"/>
                <w:sz w:val="15"/>
              </w:rPr>
              <w:t>160,0</w:t>
            </w:r>
          </w:p>
          <w:bookmarkEnd w:id="8138"/>
        </w:tc>
        <w:tc>
          <w:tcPr>
            <w:tcW w:w="848" w:type="dxa"/>
            <w:tcBorders>
              <w:top w:val="outset" w:color="000000" w:sz="8"/>
              <w:left w:val="outset" w:color="000000" w:sz="8"/>
              <w:bottom w:val="outset" w:color="000000" w:sz="8"/>
              <w:right w:val="outset" w:color="000000" w:sz="8"/>
            </w:tcBorders>
            <w:vAlign w:val="center"/>
          </w:tcPr>
          <w:bookmarkStart w:name="6222" w:id="8139"/>
          <w:p>
            <w:pPr>
              <w:spacing w:after="0"/>
              <w:ind w:left="0"/>
              <w:jc w:val="center"/>
            </w:pPr>
            <w:r>
              <w:rPr>
                <w:rFonts w:ascii="Arial"/>
                <w:b w:val="false"/>
                <w:i w:val="false"/>
                <w:color w:val="000000"/>
                <w:sz w:val="15"/>
              </w:rPr>
              <w:t>2006 - 2007</w:t>
            </w:r>
          </w:p>
          <w:bookmarkEnd w:id="8139"/>
        </w:tc>
        <w:tc>
          <w:tcPr>
            <w:tcW w:w="861" w:type="dxa"/>
            <w:tcBorders>
              <w:top w:val="outset" w:color="000000" w:sz="8"/>
              <w:left w:val="outset" w:color="000000" w:sz="8"/>
              <w:bottom w:val="outset" w:color="000000" w:sz="8"/>
              <w:right w:val="outset" w:color="000000" w:sz="8"/>
            </w:tcBorders>
            <w:vAlign w:val="center"/>
          </w:tcPr>
          <w:bookmarkStart w:name="6223" w:id="8140"/>
          <w:p>
            <w:pPr>
              <w:spacing w:after="0"/>
              <w:ind w:left="0"/>
              <w:jc w:val="center"/>
            </w:pPr>
          </w:p>
          <w:bookmarkEnd w:id="8140"/>
        </w:tc>
        <w:tc>
          <w:tcPr>
            <w:tcW w:w="861" w:type="dxa"/>
            <w:tcBorders>
              <w:top w:val="outset" w:color="000000" w:sz="8"/>
              <w:left w:val="outset" w:color="000000" w:sz="8"/>
              <w:bottom w:val="outset" w:color="000000" w:sz="8"/>
              <w:right w:val="outset" w:color="000000" w:sz="8"/>
            </w:tcBorders>
            <w:vAlign w:val="center"/>
          </w:tcPr>
          <w:bookmarkStart w:name="6224" w:id="8141"/>
          <w:p>
            <w:pPr>
              <w:spacing w:after="0"/>
              <w:ind w:left="0"/>
              <w:jc w:val="center"/>
            </w:pPr>
          </w:p>
          <w:bookmarkEnd w:id="8141"/>
        </w:tc>
        <w:tc>
          <w:tcPr>
            <w:tcW w:w="861" w:type="dxa"/>
            <w:tcBorders>
              <w:top w:val="outset" w:color="000000" w:sz="8"/>
              <w:left w:val="outset" w:color="000000" w:sz="8"/>
              <w:bottom w:val="outset" w:color="000000" w:sz="8"/>
              <w:right w:val="outset" w:color="000000" w:sz="8"/>
            </w:tcBorders>
            <w:vAlign w:val="center"/>
          </w:tcPr>
          <w:bookmarkStart w:name="6225" w:id="8142"/>
          <w:p>
            <w:pPr>
              <w:spacing w:after="0"/>
              <w:ind w:left="0"/>
              <w:jc w:val="center"/>
            </w:pPr>
            <w:r>
              <w:rPr>
                <w:rFonts w:ascii="Arial"/>
                <w:b w:val="false"/>
                <w:i w:val="false"/>
                <w:color w:val="000000"/>
                <w:sz w:val="15"/>
              </w:rPr>
              <w:t>80,0</w:t>
            </w:r>
          </w:p>
          <w:bookmarkEnd w:id="8142"/>
        </w:tc>
        <w:tc>
          <w:tcPr>
            <w:tcW w:w="972" w:type="dxa"/>
            <w:tcBorders>
              <w:top w:val="outset" w:color="000000" w:sz="8"/>
              <w:left w:val="outset" w:color="000000" w:sz="8"/>
              <w:bottom w:val="outset" w:color="000000" w:sz="8"/>
              <w:right w:val="outset" w:color="000000" w:sz="8"/>
            </w:tcBorders>
            <w:vAlign w:val="center"/>
          </w:tcPr>
          <w:bookmarkStart w:name="6226" w:id="8143"/>
          <w:p>
            <w:pPr>
              <w:spacing w:after="0"/>
              <w:ind w:left="0"/>
              <w:jc w:val="center"/>
            </w:pPr>
            <w:r>
              <w:rPr>
                <w:rFonts w:ascii="Arial"/>
                <w:b w:val="false"/>
                <w:i w:val="false"/>
                <w:color w:val="000000"/>
                <w:sz w:val="15"/>
              </w:rPr>
              <w:t>80,0</w:t>
            </w:r>
          </w:p>
          <w:bookmarkEnd w:id="8143"/>
        </w:tc>
        <w:tc>
          <w:tcPr>
            <w:tcW w:w="875" w:type="dxa"/>
            <w:tcBorders>
              <w:top w:val="outset" w:color="000000" w:sz="8"/>
              <w:left w:val="outset" w:color="000000" w:sz="8"/>
              <w:bottom w:val="outset" w:color="000000" w:sz="8"/>
              <w:right w:val="outset" w:color="000000" w:sz="8"/>
            </w:tcBorders>
            <w:vAlign w:val="center"/>
          </w:tcPr>
          <w:bookmarkStart w:name="6227" w:id="8144"/>
          <w:p>
            <w:pPr>
              <w:spacing w:after="0"/>
              <w:ind w:left="0"/>
              <w:jc w:val="center"/>
            </w:pPr>
          </w:p>
          <w:bookmarkEnd w:id="8144"/>
        </w:tc>
        <w:tc>
          <w:tcPr>
            <w:tcW w:w="861" w:type="dxa"/>
            <w:tcBorders>
              <w:top w:val="outset" w:color="000000" w:sz="8"/>
              <w:left w:val="outset" w:color="000000" w:sz="8"/>
              <w:bottom w:val="outset" w:color="000000" w:sz="8"/>
              <w:right w:val="outset" w:color="000000" w:sz="8"/>
            </w:tcBorders>
            <w:vAlign w:val="center"/>
          </w:tcPr>
          <w:bookmarkStart w:name="6228" w:id="8145"/>
          <w:p>
            <w:pPr>
              <w:spacing w:after="0"/>
              <w:ind w:left="0"/>
              <w:jc w:val="center"/>
            </w:pPr>
          </w:p>
          <w:bookmarkEnd w:id="8145"/>
        </w:tc>
        <w:tc>
          <w:tcPr>
            <w:tcW w:w="861" w:type="dxa"/>
            <w:tcBorders>
              <w:top w:val="outset" w:color="000000" w:sz="8"/>
              <w:left w:val="outset" w:color="000000" w:sz="8"/>
              <w:bottom w:val="outset" w:color="000000" w:sz="8"/>
              <w:right w:val="outset" w:color="000000" w:sz="8"/>
            </w:tcBorders>
            <w:vAlign w:val="center"/>
          </w:tcPr>
          <w:bookmarkStart w:name="6229" w:id="8146"/>
          <w:p>
            <w:pPr>
              <w:spacing w:after="0"/>
              <w:ind w:left="0"/>
              <w:jc w:val="center"/>
            </w:pPr>
          </w:p>
          <w:bookmarkEnd w:id="8146"/>
        </w:tc>
        <w:tc>
          <w:tcPr>
            <w:tcW w:w="986" w:type="dxa"/>
            <w:tcBorders>
              <w:top w:val="outset" w:color="000000" w:sz="8"/>
              <w:left w:val="outset" w:color="000000" w:sz="8"/>
              <w:bottom w:val="outset" w:color="000000" w:sz="8"/>
              <w:right w:val="outset" w:color="000000" w:sz="8"/>
            </w:tcBorders>
            <w:vAlign w:val="center"/>
          </w:tcPr>
          <w:bookmarkStart w:name="6230" w:id="8147"/>
          <w:p>
            <w:pPr>
              <w:spacing w:after="0"/>
              <w:ind w:left="0"/>
              <w:jc w:val="center"/>
            </w:pPr>
            <w:r>
              <w:rPr>
                <w:rFonts w:ascii="Arial"/>
                <w:b w:val="false"/>
                <w:i w:val="false"/>
                <w:color w:val="000000"/>
                <w:sz w:val="15"/>
              </w:rPr>
              <w:t>200 (без газона)</w:t>
            </w:r>
          </w:p>
          <w:bookmarkEnd w:id="81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31" w:id="8148"/>
          <w:p>
            <w:pPr>
              <w:spacing w:after="0"/>
              <w:ind w:left="0"/>
              <w:jc w:val="left"/>
            </w:pPr>
            <w:r>
              <w:rPr>
                <w:rFonts w:ascii="Arial"/>
                <w:b w:val="false"/>
                <w:i w:val="false"/>
                <w:color w:val="000000"/>
                <w:sz w:val="15"/>
              </w:rPr>
              <w:t>Вул. Данькевича</w:t>
            </w:r>
          </w:p>
          <w:bookmarkEnd w:id="8148"/>
        </w:tc>
        <w:tc>
          <w:tcPr>
            <w:tcW w:w="875" w:type="dxa"/>
            <w:tcBorders>
              <w:top w:val="outset" w:color="000000" w:sz="8"/>
              <w:left w:val="outset" w:color="000000" w:sz="8"/>
              <w:bottom w:val="outset" w:color="000000" w:sz="8"/>
              <w:right w:val="outset" w:color="000000" w:sz="8"/>
            </w:tcBorders>
            <w:vAlign w:val="center"/>
          </w:tcPr>
          <w:bookmarkStart w:name="6232" w:id="8149"/>
          <w:p>
            <w:pPr>
              <w:spacing w:after="0"/>
              <w:ind w:left="0"/>
              <w:jc w:val="center"/>
            </w:pPr>
            <w:r>
              <w:rPr>
                <w:rFonts w:ascii="Arial"/>
                <w:b w:val="false"/>
                <w:i w:val="false"/>
                <w:color w:val="000000"/>
                <w:sz w:val="15"/>
              </w:rPr>
              <w:t>5,05</w:t>
            </w:r>
          </w:p>
          <w:bookmarkEnd w:id="8149"/>
        </w:tc>
        <w:tc>
          <w:tcPr>
            <w:tcW w:w="986" w:type="dxa"/>
            <w:tcBorders>
              <w:top w:val="outset" w:color="000000" w:sz="8"/>
              <w:left w:val="outset" w:color="000000" w:sz="8"/>
              <w:bottom w:val="outset" w:color="000000" w:sz="8"/>
              <w:right w:val="outset" w:color="000000" w:sz="8"/>
            </w:tcBorders>
            <w:vAlign w:val="center"/>
          </w:tcPr>
          <w:bookmarkStart w:name="6233" w:id="8150"/>
          <w:p>
            <w:pPr>
              <w:spacing w:after="0"/>
              <w:ind w:left="0"/>
              <w:jc w:val="center"/>
            </w:pPr>
            <w:r>
              <w:rPr>
                <w:rFonts w:ascii="Arial"/>
                <w:b w:val="false"/>
                <w:i w:val="false"/>
                <w:color w:val="000000"/>
                <w:sz w:val="15"/>
              </w:rPr>
              <w:t>240,0</w:t>
            </w:r>
          </w:p>
          <w:bookmarkEnd w:id="8150"/>
        </w:tc>
        <w:tc>
          <w:tcPr>
            <w:tcW w:w="848" w:type="dxa"/>
            <w:tcBorders>
              <w:top w:val="outset" w:color="000000" w:sz="8"/>
              <w:left w:val="outset" w:color="000000" w:sz="8"/>
              <w:bottom w:val="outset" w:color="000000" w:sz="8"/>
              <w:right w:val="outset" w:color="000000" w:sz="8"/>
            </w:tcBorders>
            <w:vAlign w:val="center"/>
          </w:tcPr>
          <w:bookmarkStart w:name="6234" w:id="8151"/>
          <w:p>
            <w:pPr>
              <w:spacing w:after="0"/>
              <w:ind w:left="0"/>
              <w:jc w:val="center"/>
            </w:pPr>
            <w:r>
              <w:rPr>
                <w:rFonts w:ascii="Arial"/>
                <w:b w:val="false"/>
                <w:i w:val="false"/>
                <w:color w:val="000000"/>
                <w:sz w:val="15"/>
              </w:rPr>
              <w:t>2006 - 2008</w:t>
            </w:r>
          </w:p>
          <w:bookmarkEnd w:id="8151"/>
        </w:tc>
        <w:tc>
          <w:tcPr>
            <w:tcW w:w="861" w:type="dxa"/>
            <w:tcBorders>
              <w:top w:val="outset" w:color="000000" w:sz="8"/>
              <w:left w:val="outset" w:color="000000" w:sz="8"/>
              <w:bottom w:val="outset" w:color="000000" w:sz="8"/>
              <w:right w:val="outset" w:color="000000" w:sz="8"/>
            </w:tcBorders>
            <w:vAlign w:val="center"/>
          </w:tcPr>
          <w:bookmarkStart w:name="6235" w:id="8152"/>
          <w:p>
            <w:pPr>
              <w:spacing w:after="0"/>
              <w:ind w:left="0"/>
              <w:jc w:val="center"/>
            </w:pPr>
          </w:p>
          <w:bookmarkEnd w:id="8152"/>
        </w:tc>
        <w:tc>
          <w:tcPr>
            <w:tcW w:w="861" w:type="dxa"/>
            <w:tcBorders>
              <w:top w:val="outset" w:color="000000" w:sz="8"/>
              <w:left w:val="outset" w:color="000000" w:sz="8"/>
              <w:bottom w:val="outset" w:color="000000" w:sz="8"/>
              <w:right w:val="outset" w:color="000000" w:sz="8"/>
            </w:tcBorders>
            <w:vAlign w:val="center"/>
          </w:tcPr>
          <w:bookmarkStart w:name="6236" w:id="8153"/>
          <w:p>
            <w:pPr>
              <w:spacing w:after="0"/>
              <w:ind w:left="0"/>
              <w:jc w:val="center"/>
            </w:pPr>
          </w:p>
          <w:bookmarkEnd w:id="8153"/>
        </w:tc>
        <w:tc>
          <w:tcPr>
            <w:tcW w:w="861" w:type="dxa"/>
            <w:tcBorders>
              <w:top w:val="outset" w:color="000000" w:sz="8"/>
              <w:left w:val="outset" w:color="000000" w:sz="8"/>
              <w:bottom w:val="outset" w:color="000000" w:sz="8"/>
              <w:right w:val="outset" w:color="000000" w:sz="8"/>
            </w:tcBorders>
            <w:vAlign w:val="center"/>
          </w:tcPr>
          <w:bookmarkStart w:name="6237" w:id="8154"/>
          <w:p>
            <w:pPr>
              <w:spacing w:after="0"/>
              <w:ind w:left="0"/>
              <w:jc w:val="center"/>
            </w:pPr>
            <w:r>
              <w:rPr>
                <w:rFonts w:ascii="Arial"/>
                <w:b w:val="false"/>
                <w:i w:val="false"/>
                <w:color w:val="000000"/>
                <w:sz w:val="15"/>
              </w:rPr>
              <w:t>80,0</w:t>
            </w:r>
          </w:p>
          <w:bookmarkEnd w:id="8154"/>
        </w:tc>
        <w:tc>
          <w:tcPr>
            <w:tcW w:w="972" w:type="dxa"/>
            <w:tcBorders>
              <w:top w:val="outset" w:color="000000" w:sz="8"/>
              <w:left w:val="outset" w:color="000000" w:sz="8"/>
              <w:bottom w:val="outset" w:color="000000" w:sz="8"/>
              <w:right w:val="outset" w:color="000000" w:sz="8"/>
            </w:tcBorders>
            <w:vAlign w:val="center"/>
          </w:tcPr>
          <w:bookmarkStart w:name="6238" w:id="8155"/>
          <w:p>
            <w:pPr>
              <w:spacing w:after="0"/>
              <w:ind w:left="0"/>
              <w:jc w:val="center"/>
            </w:pPr>
            <w:r>
              <w:rPr>
                <w:rFonts w:ascii="Arial"/>
                <w:b w:val="false"/>
                <w:i w:val="false"/>
                <w:color w:val="000000"/>
                <w:sz w:val="15"/>
              </w:rPr>
              <w:t>80,0</w:t>
            </w:r>
          </w:p>
          <w:bookmarkEnd w:id="8155"/>
        </w:tc>
        <w:tc>
          <w:tcPr>
            <w:tcW w:w="875" w:type="dxa"/>
            <w:tcBorders>
              <w:top w:val="outset" w:color="000000" w:sz="8"/>
              <w:left w:val="outset" w:color="000000" w:sz="8"/>
              <w:bottom w:val="outset" w:color="000000" w:sz="8"/>
              <w:right w:val="outset" w:color="000000" w:sz="8"/>
            </w:tcBorders>
            <w:vAlign w:val="center"/>
          </w:tcPr>
          <w:bookmarkStart w:name="6239" w:id="8156"/>
          <w:p>
            <w:pPr>
              <w:spacing w:after="0"/>
              <w:ind w:left="0"/>
              <w:jc w:val="center"/>
            </w:pPr>
            <w:r>
              <w:rPr>
                <w:rFonts w:ascii="Arial"/>
                <w:b w:val="false"/>
                <w:i w:val="false"/>
                <w:color w:val="000000"/>
                <w:sz w:val="15"/>
              </w:rPr>
              <w:t>80,0</w:t>
            </w:r>
          </w:p>
          <w:bookmarkEnd w:id="8156"/>
        </w:tc>
        <w:tc>
          <w:tcPr>
            <w:tcW w:w="861" w:type="dxa"/>
            <w:tcBorders>
              <w:top w:val="outset" w:color="000000" w:sz="8"/>
              <w:left w:val="outset" w:color="000000" w:sz="8"/>
              <w:bottom w:val="outset" w:color="000000" w:sz="8"/>
              <w:right w:val="outset" w:color="000000" w:sz="8"/>
            </w:tcBorders>
            <w:vAlign w:val="center"/>
          </w:tcPr>
          <w:bookmarkStart w:name="6240" w:id="8157"/>
          <w:p>
            <w:pPr>
              <w:spacing w:after="0"/>
              <w:ind w:left="0"/>
              <w:jc w:val="center"/>
            </w:pPr>
          </w:p>
          <w:bookmarkEnd w:id="8157"/>
        </w:tc>
        <w:tc>
          <w:tcPr>
            <w:tcW w:w="861" w:type="dxa"/>
            <w:tcBorders>
              <w:top w:val="outset" w:color="000000" w:sz="8"/>
              <w:left w:val="outset" w:color="000000" w:sz="8"/>
              <w:bottom w:val="outset" w:color="000000" w:sz="8"/>
              <w:right w:val="outset" w:color="000000" w:sz="8"/>
            </w:tcBorders>
            <w:vAlign w:val="center"/>
          </w:tcPr>
          <w:bookmarkStart w:name="6241" w:id="8158"/>
          <w:p>
            <w:pPr>
              <w:spacing w:after="0"/>
              <w:ind w:left="0"/>
              <w:jc w:val="center"/>
            </w:pPr>
          </w:p>
          <w:bookmarkEnd w:id="8158"/>
        </w:tc>
        <w:tc>
          <w:tcPr>
            <w:tcW w:w="986" w:type="dxa"/>
            <w:tcBorders>
              <w:top w:val="outset" w:color="000000" w:sz="8"/>
              <w:left w:val="outset" w:color="000000" w:sz="8"/>
              <w:bottom w:val="outset" w:color="000000" w:sz="8"/>
              <w:right w:val="outset" w:color="000000" w:sz="8"/>
            </w:tcBorders>
            <w:vAlign w:val="center"/>
          </w:tcPr>
          <w:bookmarkStart w:name="6242" w:id="8159"/>
          <w:p>
            <w:pPr>
              <w:spacing w:after="0"/>
              <w:ind w:left="0"/>
              <w:jc w:val="center"/>
            </w:pPr>
            <w:r>
              <w:rPr>
                <w:rFonts w:ascii="Arial"/>
                <w:b w:val="false"/>
                <w:i w:val="false"/>
                <w:color w:val="000000"/>
                <w:sz w:val="15"/>
              </w:rPr>
              <w:t>300</w:t>
            </w:r>
          </w:p>
          <w:bookmarkEnd w:id="81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43" w:id="8160"/>
          <w:p>
            <w:pPr>
              <w:spacing w:after="0"/>
              <w:ind w:left="0"/>
              <w:jc w:val="left"/>
            </w:pPr>
            <w:r>
              <w:rPr>
                <w:rFonts w:ascii="Arial"/>
                <w:b w:val="false"/>
                <w:i w:val="false"/>
                <w:color w:val="000000"/>
                <w:sz w:val="15"/>
              </w:rPr>
              <w:t>Транспортні розв'язки</w:t>
            </w:r>
          </w:p>
          <w:bookmarkEnd w:id="8160"/>
        </w:tc>
        <w:tc>
          <w:tcPr>
            <w:tcW w:w="875" w:type="dxa"/>
            <w:tcBorders>
              <w:top w:val="outset" w:color="000000" w:sz="8"/>
              <w:left w:val="outset" w:color="000000" w:sz="8"/>
              <w:bottom w:val="outset" w:color="000000" w:sz="8"/>
              <w:right w:val="outset" w:color="000000" w:sz="8"/>
            </w:tcBorders>
            <w:vAlign w:val="center"/>
          </w:tcPr>
          <w:bookmarkStart w:name="6244" w:id="8161"/>
          <w:p>
            <w:pPr>
              <w:spacing w:after="0"/>
              <w:ind w:left="0"/>
              <w:jc w:val="center"/>
            </w:pPr>
            <w:r>
              <w:rPr>
                <w:rFonts w:ascii="Arial"/>
                <w:b w:val="false"/>
                <w:i w:val="false"/>
                <w:color w:val="000000"/>
                <w:sz w:val="15"/>
              </w:rPr>
              <w:t>1,2</w:t>
            </w:r>
          </w:p>
          <w:bookmarkEnd w:id="8161"/>
        </w:tc>
        <w:tc>
          <w:tcPr>
            <w:tcW w:w="986" w:type="dxa"/>
            <w:tcBorders>
              <w:top w:val="outset" w:color="000000" w:sz="8"/>
              <w:left w:val="outset" w:color="000000" w:sz="8"/>
              <w:bottom w:val="outset" w:color="000000" w:sz="8"/>
              <w:right w:val="outset" w:color="000000" w:sz="8"/>
            </w:tcBorders>
            <w:vAlign w:val="center"/>
          </w:tcPr>
          <w:bookmarkStart w:name="6245" w:id="8162"/>
          <w:p>
            <w:pPr>
              <w:spacing w:after="0"/>
              <w:ind w:left="0"/>
              <w:jc w:val="center"/>
            </w:pPr>
            <w:r>
              <w:rPr>
                <w:rFonts w:ascii="Arial"/>
                <w:b w:val="false"/>
                <w:i w:val="false"/>
                <w:color w:val="000000"/>
                <w:sz w:val="15"/>
              </w:rPr>
              <w:t>130,0</w:t>
            </w:r>
          </w:p>
          <w:bookmarkEnd w:id="8162"/>
        </w:tc>
        <w:tc>
          <w:tcPr>
            <w:tcW w:w="848" w:type="dxa"/>
            <w:tcBorders>
              <w:top w:val="outset" w:color="000000" w:sz="8"/>
              <w:left w:val="outset" w:color="000000" w:sz="8"/>
              <w:bottom w:val="outset" w:color="000000" w:sz="8"/>
              <w:right w:val="outset" w:color="000000" w:sz="8"/>
            </w:tcBorders>
            <w:vAlign w:val="center"/>
          </w:tcPr>
          <w:bookmarkStart w:name="6246" w:id="8163"/>
          <w:p>
            <w:pPr>
              <w:spacing w:after="0"/>
              <w:ind w:left="0"/>
              <w:jc w:val="center"/>
            </w:pPr>
            <w:r>
              <w:rPr>
                <w:rFonts w:ascii="Arial"/>
                <w:b w:val="false"/>
                <w:i w:val="false"/>
                <w:color w:val="000000"/>
                <w:sz w:val="15"/>
              </w:rPr>
              <w:t>2004 - 2005</w:t>
            </w:r>
          </w:p>
          <w:bookmarkEnd w:id="8163"/>
        </w:tc>
        <w:tc>
          <w:tcPr>
            <w:tcW w:w="861" w:type="dxa"/>
            <w:tcBorders>
              <w:top w:val="outset" w:color="000000" w:sz="8"/>
              <w:left w:val="outset" w:color="000000" w:sz="8"/>
              <w:bottom w:val="outset" w:color="000000" w:sz="8"/>
              <w:right w:val="outset" w:color="000000" w:sz="8"/>
            </w:tcBorders>
            <w:vAlign w:val="center"/>
          </w:tcPr>
          <w:bookmarkStart w:name="6247" w:id="8164"/>
          <w:p>
            <w:pPr>
              <w:spacing w:after="0"/>
              <w:ind w:left="0"/>
              <w:jc w:val="center"/>
            </w:pPr>
            <w:r>
              <w:rPr>
                <w:rFonts w:ascii="Arial"/>
                <w:b w:val="false"/>
                <w:i w:val="false"/>
                <w:color w:val="000000"/>
                <w:sz w:val="15"/>
              </w:rPr>
              <w:t>65,0</w:t>
            </w:r>
          </w:p>
          <w:bookmarkEnd w:id="8164"/>
        </w:tc>
        <w:tc>
          <w:tcPr>
            <w:tcW w:w="861" w:type="dxa"/>
            <w:tcBorders>
              <w:top w:val="outset" w:color="000000" w:sz="8"/>
              <w:left w:val="outset" w:color="000000" w:sz="8"/>
              <w:bottom w:val="outset" w:color="000000" w:sz="8"/>
              <w:right w:val="outset" w:color="000000" w:sz="8"/>
            </w:tcBorders>
            <w:vAlign w:val="center"/>
          </w:tcPr>
          <w:bookmarkStart w:name="6248" w:id="8165"/>
          <w:p>
            <w:pPr>
              <w:spacing w:after="0"/>
              <w:ind w:left="0"/>
              <w:jc w:val="center"/>
            </w:pPr>
            <w:r>
              <w:rPr>
                <w:rFonts w:ascii="Arial"/>
                <w:b w:val="false"/>
                <w:i w:val="false"/>
                <w:color w:val="000000"/>
                <w:sz w:val="15"/>
              </w:rPr>
              <w:t>65,0</w:t>
            </w:r>
          </w:p>
          <w:bookmarkEnd w:id="8165"/>
        </w:tc>
        <w:tc>
          <w:tcPr>
            <w:tcW w:w="861" w:type="dxa"/>
            <w:tcBorders>
              <w:top w:val="outset" w:color="000000" w:sz="8"/>
              <w:left w:val="outset" w:color="000000" w:sz="8"/>
              <w:bottom w:val="outset" w:color="000000" w:sz="8"/>
              <w:right w:val="outset" w:color="000000" w:sz="8"/>
            </w:tcBorders>
            <w:vAlign w:val="center"/>
          </w:tcPr>
          <w:bookmarkStart w:name="6249" w:id="8166"/>
          <w:p>
            <w:pPr>
              <w:spacing w:after="0"/>
              <w:ind w:left="0"/>
              <w:jc w:val="center"/>
            </w:pPr>
          </w:p>
          <w:bookmarkEnd w:id="8166"/>
        </w:tc>
        <w:tc>
          <w:tcPr>
            <w:tcW w:w="972" w:type="dxa"/>
            <w:tcBorders>
              <w:top w:val="outset" w:color="000000" w:sz="8"/>
              <w:left w:val="outset" w:color="000000" w:sz="8"/>
              <w:bottom w:val="outset" w:color="000000" w:sz="8"/>
              <w:right w:val="outset" w:color="000000" w:sz="8"/>
            </w:tcBorders>
            <w:vAlign w:val="center"/>
          </w:tcPr>
          <w:bookmarkStart w:name="6250" w:id="8167"/>
          <w:p>
            <w:pPr>
              <w:spacing w:after="0"/>
              <w:ind w:left="0"/>
              <w:jc w:val="center"/>
            </w:pPr>
          </w:p>
          <w:bookmarkEnd w:id="8167"/>
        </w:tc>
        <w:tc>
          <w:tcPr>
            <w:tcW w:w="875" w:type="dxa"/>
            <w:tcBorders>
              <w:top w:val="outset" w:color="000000" w:sz="8"/>
              <w:left w:val="outset" w:color="000000" w:sz="8"/>
              <w:bottom w:val="outset" w:color="000000" w:sz="8"/>
              <w:right w:val="outset" w:color="000000" w:sz="8"/>
            </w:tcBorders>
            <w:vAlign w:val="center"/>
          </w:tcPr>
          <w:bookmarkStart w:name="6251" w:id="8168"/>
          <w:p>
            <w:pPr>
              <w:spacing w:after="0"/>
              <w:ind w:left="0"/>
              <w:jc w:val="center"/>
            </w:pPr>
          </w:p>
          <w:bookmarkEnd w:id="8168"/>
        </w:tc>
        <w:tc>
          <w:tcPr>
            <w:tcW w:w="861" w:type="dxa"/>
            <w:tcBorders>
              <w:top w:val="outset" w:color="000000" w:sz="8"/>
              <w:left w:val="outset" w:color="000000" w:sz="8"/>
              <w:bottom w:val="outset" w:color="000000" w:sz="8"/>
              <w:right w:val="outset" w:color="000000" w:sz="8"/>
            </w:tcBorders>
            <w:vAlign w:val="center"/>
          </w:tcPr>
          <w:bookmarkStart w:name="6252" w:id="8169"/>
          <w:p>
            <w:pPr>
              <w:spacing w:after="0"/>
              <w:ind w:left="0"/>
              <w:jc w:val="center"/>
            </w:pPr>
          </w:p>
          <w:bookmarkEnd w:id="8169"/>
        </w:tc>
        <w:tc>
          <w:tcPr>
            <w:tcW w:w="861" w:type="dxa"/>
            <w:tcBorders>
              <w:top w:val="outset" w:color="000000" w:sz="8"/>
              <w:left w:val="outset" w:color="000000" w:sz="8"/>
              <w:bottom w:val="outset" w:color="000000" w:sz="8"/>
              <w:right w:val="outset" w:color="000000" w:sz="8"/>
            </w:tcBorders>
            <w:vAlign w:val="center"/>
          </w:tcPr>
          <w:bookmarkStart w:name="6253" w:id="8170"/>
          <w:p>
            <w:pPr>
              <w:spacing w:after="0"/>
              <w:ind w:left="0"/>
              <w:jc w:val="center"/>
            </w:pPr>
          </w:p>
          <w:bookmarkEnd w:id="8170"/>
        </w:tc>
        <w:tc>
          <w:tcPr>
            <w:tcW w:w="986" w:type="dxa"/>
            <w:tcBorders>
              <w:top w:val="outset" w:color="000000" w:sz="8"/>
              <w:left w:val="outset" w:color="000000" w:sz="8"/>
              <w:bottom w:val="outset" w:color="000000" w:sz="8"/>
              <w:right w:val="outset" w:color="000000" w:sz="8"/>
            </w:tcBorders>
            <w:vAlign w:val="center"/>
          </w:tcPr>
          <w:bookmarkStart w:name="6254" w:id="8171"/>
          <w:p>
            <w:pPr>
              <w:spacing w:after="0"/>
              <w:ind w:left="0"/>
              <w:jc w:val="center"/>
            </w:pPr>
            <w:r>
              <w:rPr>
                <w:rFonts w:ascii="Arial"/>
                <w:b w:val="false"/>
                <w:i w:val="false"/>
                <w:color w:val="000000"/>
                <w:sz w:val="15"/>
              </w:rPr>
              <w:t>газон, кущі, квітники</w:t>
            </w:r>
          </w:p>
          <w:bookmarkEnd w:id="81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55" w:id="8172"/>
          <w:p>
            <w:pPr>
              <w:spacing w:after="0"/>
              <w:ind w:left="0"/>
              <w:jc w:val="left"/>
            </w:pPr>
            <w:r>
              <w:rPr>
                <w:rFonts w:ascii="Arial"/>
                <w:b w:val="false"/>
                <w:i w:val="false"/>
                <w:color w:val="000000"/>
                <w:sz w:val="15"/>
              </w:rPr>
              <w:t>Вул. с. Троєщина</w:t>
            </w:r>
          </w:p>
          <w:bookmarkEnd w:id="8172"/>
        </w:tc>
        <w:tc>
          <w:tcPr>
            <w:tcW w:w="875" w:type="dxa"/>
            <w:tcBorders>
              <w:top w:val="outset" w:color="000000" w:sz="8"/>
              <w:left w:val="outset" w:color="000000" w:sz="8"/>
              <w:bottom w:val="outset" w:color="000000" w:sz="8"/>
              <w:right w:val="outset" w:color="000000" w:sz="8"/>
            </w:tcBorders>
            <w:vAlign w:val="center"/>
          </w:tcPr>
          <w:bookmarkStart w:name="6256" w:id="8173"/>
          <w:p>
            <w:pPr>
              <w:spacing w:after="0"/>
              <w:ind w:left="0"/>
              <w:jc w:val="center"/>
            </w:pPr>
            <w:r>
              <w:rPr>
                <w:rFonts w:ascii="Arial"/>
                <w:b w:val="false"/>
                <w:i w:val="false"/>
                <w:color w:val="000000"/>
                <w:sz w:val="15"/>
              </w:rPr>
              <w:t>2,3</w:t>
            </w:r>
          </w:p>
          <w:bookmarkEnd w:id="8173"/>
        </w:tc>
        <w:tc>
          <w:tcPr>
            <w:tcW w:w="986" w:type="dxa"/>
            <w:tcBorders>
              <w:top w:val="outset" w:color="000000" w:sz="8"/>
              <w:left w:val="outset" w:color="000000" w:sz="8"/>
              <w:bottom w:val="outset" w:color="000000" w:sz="8"/>
              <w:right w:val="outset" w:color="000000" w:sz="8"/>
            </w:tcBorders>
            <w:vAlign w:val="center"/>
          </w:tcPr>
          <w:bookmarkStart w:name="6257" w:id="8174"/>
          <w:p>
            <w:pPr>
              <w:spacing w:after="0"/>
              <w:ind w:left="0"/>
              <w:jc w:val="center"/>
            </w:pPr>
            <w:r>
              <w:rPr>
                <w:rFonts w:ascii="Arial"/>
                <w:b w:val="false"/>
                <w:i w:val="false"/>
                <w:color w:val="000000"/>
                <w:sz w:val="15"/>
              </w:rPr>
              <w:t>164,0</w:t>
            </w:r>
          </w:p>
          <w:bookmarkEnd w:id="8174"/>
        </w:tc>
        <w:tc>
          <w:tcPr>
            <w:tcW w:w="848" w:type="dxa"/>
            <w:tcBorders>
              <w:top w:val="outset" w:color="000000" w:sz="8"/>
              <w:left w:val="outset" w:color="000000" w:sz="8"/>
              <w:bottom w:val="outset" w:color="000000" w:sz="8"/>
              <w:right w:val="outset" w:color="000000" w:sz="8"/>
            </w:tcBorders>
            <w:vAlign w:val="center"/>
          </w:tcPr>
          <w:bookmarkStart w:name="6258" w:id="8175"/>
          <w:p>
            <w:pPr>
              <w:spacing w:after="0"/>
              <w:ind w:left="0"/>
              <w:jc w:val="center"/>
            </w:pPr>
            <w:r>
              <w:rPr>
                <w:rFonts w:ascii="Arial"/>
                <w:b w:val="false"/>
                <w:i w:val="false"/>
                <w:color w:val="000000"/>
                <w:sz w:val="15"/>
              </w:rPr>
              <w:t>2009 - 2010</w:t>
            </w:r>
          </w:p>
          <w:bookmarkEnd w:id="8175"/>
        </w:tc>
        <w:tc>
          <w:tcPr>
            <w:tcW w:w="861" w:type="dxa"/>
            <w:tcBorders>
              <w:top w:val="outset" w:color="000000" w:sz="8"/>
              <w:left w:val="outset" w:color="000000" w:sz="8"/>
              <w:bottom w:val="outset" w:color="000000" w:sz="8"/>
              <w:right w:val="outset" w:color="000000" w:sz="8"/>
            </w:tcBorders>
            <w:vAlign w:val="center"/>
          </w:tcPr>
          <w:bookmarkStart w:name="6259" w:id="8176"/>
          <w:p>
            <w:pPr>
              <w:spacing w:after="0"/>
              <w:ind w:left="0"/>
              <w:jc w:val="center"/>
            </w:pPr>
          </w:p>
          <w:bookmarkEnd w:id="8176"/>
        </w:tc>
        <w:tc>
          <w:tcPr>
            <w:tcW w:w="861" w:type="dxa"/>
            <w:tcBorders>
              <w:top w:val="outset" w:color="000000" w:sz="8"/>
              <w:left w:val="outset" w:color="000000" w:sz="8"/>
              <w:bottom w:val="outset" w:color="000000" w:sz="8"/>
              <w:right w:val="outset" w:color="000000" w:sz="8"/>
            </w:tcBorders>
            <w:vAlign w:val="center"/>
          </w:tcPr>
          <w:bookmarkStart w:name="6260" w:id="8177"/>
          <w:p>
            <w:pPr>
              <w:spacing w:after="0"/>
              <w:ind w:left="0"/>
              <w:jc w:val="center"/>
            </w:pPr>
          </w:p>
          <w:bookmarkEnd w:id="8177"/>
        </w:tc>
        <w:tc>
          <w:tcPr>
            <w:tcW w:w="861" w:type="dxa"/>
            <w:tcBorders>
              <w:top w:val="outset" w:color="000000" w:sz="8"/>
              <w:left w:val="outset" w:color="000000" w:sz="8"/>
              <w:bottom w:val="outset" w:color="000000" w:sz="8"/>
              <w:right w:val="outset" w:color="000000" w:sz="8"/>
            </w:tcBorders>
            <w:vAlign w:val="center"/>
          </w:tcPr>
          <w:bookmarkStart w:name="6261" w:id="8178"/>
          <w:p>
            <w:pPr>
              <w:spacing w:after="0"/>
              <w:ind w:left="0"/>
              <w:jc w:val="center"/>
            </w:pPr>
          </w:p>
          <w:bookmarkEnd w:id="8178"/>
        </w:tc>
        <w:tc>
          <w:tcPr>
            <w:tcW w:w="972" w:type="dxa"/>
            <w:tcBorders>
              <w:top w:val="outset" w:color="000000" w:sz="8"/>
              <w:left w:val="outset" w:color="000000" w:sz="8"/>
              <w:bottom w:val="outset" w:color="000000" w:sz="8"/>
              <w:right w:val="outset" w:color="000000" w:sz="8"/>
            </w:tcBorders>
            <w:vAlign w:val="center"/>
          </w:tcPr>
          <w:bookmarkStart w:name="6262" w:id="8179"/>
          <w:p>
            <w:pPr>
              <w:spacing w:after="0"/>
              <w:ind w:left="0"/>
              <w:jc w:val="center"/>
            </w:pPr>
          </w:p>
          <w:bookmarkEnd w:id="8179"/>
        </w:tc>
        <w:tc>
          <w:tcPr>
            <w:tcW w:w="875" w:type="dxa"/>
            <w:tcBorders>
              <w:top w:val="outset" w:color="000000" w:sz="8"/>
              <w:left w:val="outset" w:color="000000" w:sz="8"/>
              <w:bottom w:val="outset" w:color="000000" w:sz="8"/>
              <w:right w:val="outset" w:color="000000" w:sz="8"/>
            </w:tcBorders>
            <w:vAlign w:val="center"/>
          </w:tcPr>
          <w:bookmarkStart w:name="6263" w:id="8180"/>
          <w:p>
            <w:pPr>
              <w:spacing w:after="0"/>
              <w:ind w:left="0"/>
              <w:jc w:val="center"/>
            </w:pPr>
          </w:p>
          <w:bookmarkEnd w:id="8180"/>
        </w:tc>
        <w:tc>
          <w:tcPr>
            <w:tcW w:w="861" w:type="dxa"/>
            <w:tcBorders>
              <w:top w:val="outset" w:color="000000" w:sz="8"/>
              <w:left w:val="outset" w:color="000000" w:sz="8"/>
              <w:bottom w:val="outset" w:color="000000" w:sz="8"/>
              <w:right w:val="outset" w:color="000000" w:sz="8"/>
            </w:tcBorders>
            <w:vAlign w:val="center"/>
          </w:tcPr>
          <w:bookmarkStart w:name="6264" w:id="8181"/>
          <w:p>
            <w:pPr>
              <w:spacing w:after="0"/>
              <w:ind w:left="0"/>
              <w:jc w:val="center"/>
            </w:pPr>
            <w:r>
              <w:rPr>
                <w:rFonts w:ascii="Arial"/>
                <w:b w:val="false"/>
                <w:i w:val="false"/>
                <w:color w:val="000000"/>
                <w:sz w:val="15"/>
              </w:rPr>
              <w:t>82,0</w:t>
            </w:r>
          </w:p>
          <w:bookmarkEnd w:id="8181"/>
        </w:tc>
        <w:tc>
          <w:tcPr>
            <w:tcW w:w="861" w:type="dxa"/>
            <w:tcBorders>
              <w:top w:val="outset" w:color="000000" w:sz="8"/>
              <w:left w:val="outset" w:color="000000" w:sz="8"/>
              <w:bottom w:val="outset" w:color="000000" w:sz="8"/>
              <w:right w:val="outset" w:color="000000" w:sz="8"/>
            </w:tcBorders>
            <w:vAlign w:val="center"/>
          </w:tcPr>
          <w:bookmarkStart w:name="6265" w:id="8182"/>
          <w:p>
            <w:pPr>
              <w:spacing w:after="0"/>
              <w:ind w:left="0"/>
              <w:jc w:val="center"/>
            </w:pPr>
            <w:r>
              <w:rPr>
                <w:rFonts w:ascii="Arial"/>
                <w:b w:val="false"/>
                <w:i w:val="false"/>
                <w:color w:val="000000"/>
                <w:sz w:val="15"/>
              </w:rPr>
              <w:t>82,0</w:t>
            </w:r>
          </w:p>
          <w:bookmarkEnd w:id="8182"/>
        </w:tc>
        <w:tc>
          <w:tcPr>
            <w:tcW w:w="986" w:type="dxa"/>
            <w:tcBorders>
              <w:top w:val="outset" w:color="000000" w:sz="8"/>
              <w:left w:val="outset" w:color="000000" w:sz="8"/>
              <w:bottom w:val="outset" w:color="000000" w:sz="8"/>
              <w:right w:val="outset" w:color="000000" w:sz="8"/>
            </w:tcBorders>
            <w:vAlign w:val="center"/>
          </w:tcPr>
          <w:bookmarkStart w:name="6266" w:id="8183"/>
          <w:p>
            <w:pPr>
              <w:spacing w:after="0"/>
              <w:ind w:left="0"/>
              <w:jc w:val="center"/>
            </w:pPr>
            <w:r>
              <w:rPr>
                <w:rFonts w:ascii="Arial"/>
                <w:b w:val="false"/>
                <w:i w:val="false"/>
                <w:color w:val="000000"/>
                <w:sz w:val="15"/>
              </w:rPr>
              <w:t>80</w:t>
            </w:r>
          </w:p>
          <w:bookmarkEnd w:id="81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67" w:id="8184"/>
          <w:p>
            <w:pPr>
              <w:spacing w:after="0"/>
              <w:ind w:left="0"/>
              <w:jc w:val="left"/>
            </w:pPr>
            <w:r>
              <w:rPr>
                <w:rFonts w:ascii="Arial"/>
                <w:b w:val="false"/>
                <w:i w:val="false"/>
                <w:color w:val="000000"/>
                <w:sz w:val="15"/>
              </w:rPr>
              <w:t>Вул. с. Биківня</w:t>
            </w:r>
          </w:p>
          <w:bookmarkEnd w:id="8184"/>
        </w:tc>
        <w:tc>
          <w:tcPr>
            <w:tcW w:w="875" w:type="dxa"/>
            <w:tcBorders>
              <w:top w:val="outset" w:color="000000" w:sz="8"/>
              <w:left w:val="outset" w:color="000000" w:sz="8"/>
              <w:bottom w:val="outset" w:color="000000" w:sz="8"/>
              <w:right w:val="outset" w:color="000000" w:sz="8"/>
            </w:tcBorders>
            <w:vAlign w:val="center"/>
          </w:tcPr>
          <w:bookmarkStart w:name="6268" w:id="8185"/>
          <w:p>
            <w:pPr>
              <w:spacing w:after="0"/>
              <w:ind w:left="0"/>
              <w:jc w:val="center"/>
            </w:pPr>
            <w:r>
              <w:rPr>
                <w:rFonts w:ascii="Arial"/>
                <w:b w:val="false"/>
                <w:i w:val="false"/>
                <w:color w:val="000000"/>
                <w:sz w:val="15"/>
              </w:rPr>
              <w:t>1,5</w:t>
            </w:r>
          </w:p>
          <w:bookmarkEnd w:id="8185"/>
        </w:tc>
        <w:tc>
          <w:tcPr>
            <w:tcW w:w="986" w:type="dxa"/>
            <w:tcBorders>
              <w:top w:val="outset" w:color="000000" w:sz="8"/>
              <w:left w:val="outset" w:color="000000" w:sz="8"/>
              <w:bottom w:val="outset" w:color="000000" w:sz="8"/>
              <w:right w:val="outset" w:color="000000" w:sz="8"/>
            </w:tcBorders>
            <w:vAlign w:val="center"/>
          </w:tcPr>
          <w:bookmarkStart w:name="6269" w:id="8186"/>
          <w:p>
            <w:pPr>
              <w:spacing w:after="0"/>
              <w:ind w:left="0"/>
              <w:jc w:val="center"/>
            </w:pPr>
            <w:r>
              <w:rPr>
                <w:rFonts w:ascii="Arial"/>
                <w:b w:val="false"/>
                <w:i w:val="false"/>
                <w:color w:val="000000"/>
                <w:sz w:val="15"/>
              </w:rPr>
              <w:t>48,0</w:t>
            </w:r>
          </w:p>
          <w:bookmarkEnd w:id="8186"/>
        </w:tc>
        <w:tc>
          <w:tcPr>
            <w:tcW w:w="848" w:type="dxa"/>
            <w:tcBorders>
              <w:top w:val="outset" w:color="000000" w:sz="8"/>
              <w:left w:val="outset" w:color="000000" w:sz="8"/>
              <w:bottom w:val="outset" w:color="000000" w:sz="8"/>
              <w:right w:val="outset" w:color="000000" w:sz="8"/>
            </w:tcBorders>
            <w:vAlign w:val="center"/>
          </w:tcPr>
          <w:bookmarkStart w:name="6270" w:id="8187"/>
          <w:p>
            <w:pPr>
              <w:spacing w:after="0"/>
              <w:ind w:left="0"/>
              <w:jc w:val="center"/>
            </w:pPr>
            <w:r>
              <w:rPr>
                <w:rFonts w:ascii="Arial"/>
                <w:b w:val="false"/>
                <w:i w:val="false"/>
                <w:color w:val="000000"/>
                <w:sz w:val="15"/>
              </w:rPr>
              <w:t>2004 - 2005</w:t>
            </w:r>
          </w:p>
          <w:bookmarkEnd w:id="8187"/>
        </w:tc>
        <w:tc>
          <w:tcPr>
            <w:tcW w:w="861" w:type="dxa"/>
            <w:tcBorders>
              <w:top w:val="outset" w:color="000000" w:sz="8"/>
              <w:left w:val="outset" w:color="000000" w:sz="8"/>
              <w:bottom w:val="outset" w:color="000000" w:sz="8"/>
              <w:right w:val="outset" w:color="000000" w:sz="8"/>
            </w:tcBorders>
            <w:vAlign w:val="center"/>
          </w:tcPr>
          <w:bookmarkStart w:name="6271" w:id="8188"/>
          <w:p>
            <w:pPr>
              <w:spacing w:after="0"/>
              <w:ind w:left="0"/>
              <w:jc w:val="center"/>
            </w:pPr>
            <w:r>
              <w:rPr>
                <w:rFonts w:ascii="Arial"/>
                <w:b w:val="false"/>
                <w:i w:val="false"/>
                <w:color w:val="000000"/>
                <w:sz w:val="15"/>
              </w:rPr>
              <w:t>24,0</w:t>
            </w:r>
          </w:p>
          <w:bookmarkEnd w:id="8188"/>
        </w:tc>
        <w:tc>
          <w:tcPr>
            <w:tcW w:w="861" w:type="dxa"/>
            <w:tcBorders>
              <w:top w:val="outset" w:color="000000" w:sz="8"/>
              <w:left w:val="outset" w:color="000000" w:sz="8"/>
              <w:bottom w:val="outset" w:color="000000" w:sz="8"/>
              <w:right w:val="outset" w:color="000000" w:sz="8"/>
            </w:tcBorders>
            <w:vAlign w:val="center"/>
          </w:tcPr>
          <w:bookmarkStart w:name="6272" w:id="8189"/>
          <w:p>
            <w:pPr>
              <w:spacing w:after="0"/>
              <w:ind w:left="0"/>
              <w:jc w:val="center"/>
            </w:pPr>
            <w:r>
              <w:rPr>
                <w:rFonts w:ascii="Arial"/>
                <w:b w:val="false"/>
                <w:i w:val="false"/>
                <w:color w:val="000000"/>
                <w:sz w:val="15"/>
              </w:rPr>
              <w:t>24,0</w:t>
            </w:r>
          </w:p>
          <w:bookmarkEnd w:id="8189"/>
        </w:tc>
        <w:tc>
          <w:tcPr>
            <w:tcW w:w="861" w:type="dxa"/>
            <w:tcBorders>
              <w:top w:val="outset" w:color="000000" w:sz="8"/>
              <w:left w:val="outset" w:color="000000" w:sz="8"/>
              <w:bottom w:val="outset" w:color="000000" w:sz="8"/>
              <w:right w:val="outset" w:color="000000" w:sz="8"/>
            </w:tcBorders>
            <w:vAlign w:val="center"/>
          </w:tcPr>
          <w:bookmarkStart w:name="6273" w:id="8190"/>
          <w:p>
            <w:pPr>
              <w:spacing w:after="0"/>
              <w:ind w:left="0"/>
              <w:jc w:val="center"/>
            </w:pPr>
          </w:p>
          <w:bookmarkEnd w:id="8190"/>
        </w:tc>
        <w:tc>
          <w:tcPr>
            <w:tcW w:w="972" w:type="dxa"/>
            <w:tcBorders>
              <w:top w:val="outset" w:color="000000" w:sz="8"/>
              <w:left w:val="outset" w:color="000000" w:sz="8"/>
              <w:bottom w:val="outset" w:color="000000" w:sz="8"/>
              <w:right w:val="outset" w:color="000000" w:sz="8"/>
            </w:tcBorders>
            <w:vAlign w:val="center"/>
          </w:tcPr>
          <w:bookmarkStart w:name="6274" w:id="8191"/>
          <w:p>
            <w:pPr>
              <w:spacing w:after="0"/>
              <w:ind w:left="0"/>
              <w:jc w:val="center"/>
            </w:pPr>
          </w:p>
          <w:bookmarkEnd w:id="8191"/>
        </w:tc>
        <w:tc>
          <w:tcPr>
            <w:tcW w:w="875" w:type="dxa"/>
            <w:tcBorders>
              <w:top w:val="outset" w:color="000000" w:sz="8"/>
              <w:left w:val="outset" w:color="000000" w:sz="8"/>
              <w:bottom w:val="outset" w:color="000000" w:sz="8"/>
              <w:right w:val="outset" w:color="000000" w:sz="8"/>
            </w:tcBorders>
            <w:vAlign w:val="center"/>
          </w:tcPr>
          <w:bookmarkStart w:name="6275" w:id="8192"/>
          <w:p>
            <w:pPr>
              <w:spacing w:after="0"/>
              <w:ind w:left="0"/>
              <w:jc w:val="center"/>
            </w:pPr>
          </w:p>
          <w:bookmarkEnd w:id="8192"/>
        </w:tc>
        <w:tc>
          <w:tcPr>
            <w:tcW w:w="861" w:type="dxa"/>
            <w:tcBorders>
              <w:top w:val="outset" w:color="000000" w:sz="8"/>
              <w:left w:val="outset" w:color="000000" w:sz="8"/>
              <w:bottom w:val="outset" w:color="000000" w:sz="8"/>
              <w:right w:val="outset" w:color="000000" w:sz="8"/>
            </w:tcBorders>
            <w:vAlign w:val="center"/>
          </w:tcPr>
          <w:bookmarkStart w:name="6276" w:id="8193"/>
          <w:p>
            <w:pPr>
              <w:spacing w:after="0"/>
              <w:ind w:left="0"/>
              <w:jc w:val="center"/>
            </w:pPr>
          </w:p>
          <w:bookmarkEnd w:id="8193"/>
        </w:tc>
        <w:tc>
          <w:tcPr>
            <w:tcW w:w="861" w:type="dxa"/>
            <w:tcBorders>
              <w:top w:val="outset" w:color="000000" w:sz="8"/>
              <w:left w:val="outset" w:color="000000" w:sz="8"/>
              <w:bottom w:val="outset" w:color="000000" w:sz="8"/>
              <w:right w:val="outset" w:color="000000" w:sz="8"/>
            </w:tcBorders>
            <w:vAlign w:val="center"/>
          </w:tcPr>
          <w:bookmarkStart w:name="6277" w:id="8194"/>
          <w:p>
            <w:pPr>
              <w:spacing w:after="0"/>
              <w:ind w:left="0"/>
              <w:jc w:val="center"/>
            </w:pPr>
          </w:p>
          <w:bookmarkEnd w:id="8194"/>
        </w:tc>
        <w:tc>
          <w:tcPr>
            <w:tcW w:w="986" w:type="dxa"/>
            <w:tcBorders>
              <w:top w:val="outset" w:color="000000" w:sz="8"/>
              <w:left w:val="outset" w:color="000000" w:sz="8"/>
              <w:bottom w:val="outset" w:color="000000" w:sz="8"/>
              <w:right w:val="outset" w:color="000000" w:sz="8"/>
            </w:tcBorders>
            <w:vAlign w:val="center"/>
          </w:tcPr>
          <w:bookmarkStart w:name="6278" w:id="8195"/>
          <w:p>
            <w:pPr>
              <w:spacing w:after="0"/>
              <w:ind w:left="0"/>
              <w:jc w:val="center"/>
            </w:pPr>
            <w:r>
              <w:rPr>
                <w:rFonts w:ascii="Arial"/>
                <w:b w:val="false"/>
                <w:i w:val="false"/>
                <w:color w:val="000000"/>
                <w:sz w:val="15"/>
              </w:rPr>
              <w:t>50</w:t>
            </w:r>
          </w:p>
          <w:bookmarkEnd w:id="81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79" w:id="8196"/>
          <w:p>
            <w:pPr>
              <w:spacing w:after="0"/>
              <w:ind w:left="0"/>
              <w:jc w:val="left"/>
            </w:pPr>
            <w:r>
              <w:rPr>
                <w:rFonts w:ascii="Arial"/>
                <w:b/>
                <w:i w:val="false"/>
                <w:color w:val="000000"/>
                <w:sz w:val="15"/>
              </w:rPr>
              <w:t>Всього:</w:t>
            </w:r>
          </w:p>
          <w:bookmarkEnd w:id="8196"/>
        </w:tc>
        <w:tc>
          <w:tcPr>
            <w:tcW w:w="875" w:type="dxa"/>
            <w:tcBorders>
              <w:top w:val="outset" w:color="000000" w:sz="8"/>
              <w:left w:val="outset" w:color="000000" w:sz="8"/>
              <w:bottom w:val="outset" w:color="000000" w:sz="8"/>
              <w:right w:val="outset" w:color="000000" w:sz="8"/>
            </w:tcBorders>
            <w:vAlign w:val="center"/>
          </w:tcPr>
          <w:bookmarkStart w:name="6280" w:id="8197"/>
          <w:p>
            <w:pPr>
              <w:spacing w:after="0"/>
              <w:ind w:left="0"/>
              <w:jc w:val="center"/>
            </w:pPr>
            <w:r>
              <w:rPr>
                <w:rFonts w:ascii="Arial"/>
                <w:b/>
                <w:i w:val="false"/>
                <w:color w:val="000000"/>
                <w:sz w:val="15"/>
              </w:rPr>
              <w:t>52,88</w:t>
            </w:r>
          </w:p>
          <w:bookmarkEnd w:id="8197"/>
        </w:tc>
        <w:tc>
          <w:tcPr>
            <w:tcW w:w="986" w:type="dxa"/>
            <w:tcBorders>
              <w:top w:val="outset" w:color="000000" w:sz="8"/>
              <w:left w:val="outset" w:color="000000" w:sz="8"/>
              <w:bottom w:val="outset" w:color="000000" w:sz="8"/>
              <w:right w:val="outset" w:color="000000" w:sz="8"/>
            </w:tcBorders>
            <w:vAlign w:val="center"/>
          </w:tcPr>
          <w:bookmarkStart w:name="6281" w:id="8198"/>
          <w:p>
            <w:pPr>
              <w:spacing w:after="0"/>
              <w:ind w:left="0"/>
              <w:jc w:val="center"/>
            </w:pPr>
            <w:r>
              <w:rPr>
                <w:rFonts w:ascii="Arial"/>
                <w:b/>
                <w:i w:val="false"/>
                <w:color w:val="000000"/>
                <w:sz w:val="15"/>
              </w:rPr>
              <w:t>1595,5</w:t>
            </w:r>
          </w:p>
          <w:bookmarkEnd w:id="8198"/>
        </w:tc>
        <w:tc>
          <w:tcPr>
            <w:tcW w:w="848" w:type="dxa"/>
            <w:tcBorders>
              <w:top w:val="outset" w:color="000000" w:sz="8"/>
              <w:left w:val="outset" w:color="000000" w:sz="8"/>
              <w:bottom w:val="outset" w:color="000000" w:sz="8"/>
              <w:right w:val="outset" w:color="000000" w:sz="8"/>
            </w:tcBorders>
            <w:vAlign w:val="center"/>
          </w:tcPr>
          <w:bookmarkStart w:name="6282" w:id="8199"/>
          <w:p>
            <w:pPr>
              <w:spacing w:after="0"/>
              <w:ind w:left="0"/>
              <w:jc w:val="center"/>
            </w:pPr>
          </w:p>
          <w:bookmarkEnd w:id="8199"/>
        </w:tc>
        <w:tc>
          <w:tcPr>
            <w:tcW w:w="861" w:type="dxa"/>
            <w:tcBorders>
              <w:top w:val="outset" w:color="000000" w:sz="8"/>
              <w:left w:val="outset" w:color="000000" w:sz="8"/>
              <w:bottom w:val="outset" w:color="000000" w:sz="8"/>
              <w:right w:val="outset" w:color="000000" w:sz="8"/>
            </w:tcBorders>
            <w:vAlign w:val="center"/>
          </w:tcPr>
          <w:bookmarkStart w:name="6283" w:id="8200"/>
          <w:p>
            <w:pPr>
              <w:spacing w:after="0"/>
              <w:ind w:left="0"/>
              <w:jc w:val="center"/>
            </w:pPr>
            <w:r>
              <w:rPr>
                <w:rFonts w:ascii="Arial"/>
                <w:b/>
                <w:i w:val="false"/>
                <w:color w:val="000000"/>
                <w:sz w:val="15"/>
              </w:rPr>
              <w:t>201,5</w:t>
            </w:r>
          </w:p>
          <w:bookmarkEnd w:id="8200"/>
        </w:tc>
        <w:tc>
          <w:tcPr>
            <w:tcW w:w="861" w:type="dxa"/>
            <w:tcBorders>
              <w:top w:val="outset" w:color="000000" w:sz="8"/>
              <w:left w:val="outset" w:color="000000" w:sz="8"/>
              <w:bottom w:val="outset" w:color="000000" w:sz="8"/>
              <w:right w:val="outset" w:color="000000" w:sz="8"/>
            </w:tcBorders>
            <w:vAlign w:val="center"/>
          </w:tcPr>
          <w:bookmarkStart w:name="6284" w:id="8201"/>
          <w:p>
            <w:pPr>
              <w:spacing w:after="0"/>
              <w:ind w:left="0"/>
              <w:jc w:val="center"/>
            </w:pPr>
            <w:r>
              <w:rPr>
                <w:rFonts w:ascii="Arial"/>
                <w:b/>
                <w:i w:val="false"/>
                <w:color w:val="000000"/>
                <w:sz w:val="15"/>
              </w:rPr>
              <w:t>234,0</w:t>
            </w:r>
          </w:p>
          <w:bookmarkEnd w:id="8201"/>
        </w:tc>
        <w:tc>
          <w:tcPr>
            <w:tcW w:w="861" w:type="dxa"/>
            <w:tcBorders>
              <w:top w:val="outset" w:color="000000" w:sz="8"/>
              <w:left w:val="outset" w:color="000000" w:sz="8"/>
              <w:bottom w:val="outset" w:color="000000" w:sz="8"/>
              <w:right w:val="outset" w:color="000000" w:sz="8"/>
            </w:tcBorders>
            <w:vAlign w:val="center"/>
          </w:tcPr>
          <w:bookmarkStart w:name="6285" w:id="8202"/>
          <w:p>
            <w:pPr>
              <w:spacing w:after="0"/>
              <w:ind w:left="0"/>
              <w:jc w:val="center"/>
            </w:pPr>
            <w:r>
              <w:rPr>
                <w:rFonts w:ascii="Arial"/>
                <w:b/>
                <w:i w:val="false"/>
                <w:color w:val="000000"/>
                <w:sz w:val="15"/>
              </w:rPr>
              <w:t>240,0</w:t>
            </w:r>
          </w:p>
          <w:bookmarkEnd w:id="8202"/>
        </w:tc>
        <w:tc>
          <w:tcPr>
            <w:tcW w:w="972" w:type="dxa"/>
            <w:tcBorders>
              <w:top w:val="outset" w:color="000000" w:sz="8"/>
              <w:left w:val="outset" w:color="000000" w:sz="8"/>
              <w:bottom w:val="outset" w:color="000000" w:sz="8"/>
              <w:right w:val="outset" w:color="000000" w:sz="8"/>
            </w:tcBorders>
            <w:vAlign w:val="center"/>
          </w:tcPr>
          <w:bookmarkStart w:name="6286" w:id="8203"/>
          <w:p>
            <w:pPr>
              <w:spacing w:after="0"/>
              <w:ind w:left="0"/>
              <w:jc w:val="center"/>
            </w:pPr>
            <w:r>
              <w:rPr>
                <w:rFonts w:ascii="Arial"/>
                <w:b/>
                <w:i w:val="false"/>
                <w:color w:val="000000"/>
                <w:sz w:val="15"/>
              </w:rPr>
              <w:t>245,5</w:t>
            </w:r>
          </w:p>
          <w:bookmarkEnd w:id="8203"/>
        </w:tc>
        <w:tc>
          <w:tcPr>
            <w:tcW w:w="875" w:type="dxa"/>
            <w:tcBorders>
              <w:top w:val="outset" w:color="000000" w:sz="8"/>
              <w:left w:val="outset" w:color="000000" w:sz="8"/>
              <w:bottom w:val="outset" w:color="000000" w:sz="8"/>
              <w:right w:val="outset" w:color="000000" w:sz="8"/>
            </w:tcBorders>
            <w:vAlign w:val="center"/>
          </w:tcPr>
          <w:bookmarkStart w:name="6287" w:id="8204"/>
          <w:p>
            <w:pPr>
              <w:spacing w:after="0"/>
              <w:ind w:left="0"/>
              <w:jc w:val="center"/>
            </w:pPr>
            <w:r>
              <w:rPr>
                <w:rFonts w:ascii="Arial"/>
                <w:b/>
                <w:i w:val="false"/>
                <w:color w:val="000000"/>
                <w:sz w:val="15"/>
              </w:rPr>
              <w:t>220,0</w:t>
            </w:r>
          </w:p>
          <w:bookmarkEnd w:id="8204"/>
        </w:tc>
        <w:tc>
          <w:tcPr>
            <w:tcW w:w="861" w:type="dxa"/>
            <w:tcBorders>
              <w:top w:val="outset" w:color="000000" w:sz="8"/>
              <w:left w:val="outset" w:color="000000" w:sz="8"/>
              <w:bottom w:val="outset" w:color="000000" w:sz="8"/>
              <w:right w:val="outset" w:color="000000" w:sz="8"/>
            </w:tcBorders>
            <w:vAlign w:val="center"/>
          </w:tcPr>
          <w:bookmarkStart w:name="6288" w:id="8205"/>
          <w:p>
            <w:pPr>
              <w:spacing w:after="0"/>
              <w:ind w:left="0"/>
              <w:jc w:val="center"/>
            </w:pPr>
            <w:r>
              <w:rPr>
                <w:rFonts w:ascii="Arial"/>
                <w:b/>
                <w:i w:val="false"/>
                <w:color w:val="000000"/>
                <w:sz w:val="15"/>
              </w:rPr>
              <w:t>243,5</w:t>
            </w:r>
          </w:p>
          <w:bookmarkEnd w:id="8205"/>
        </w:tc>
        <w:tc>
          <w:tcPr>
            <w:tcW w:w="861" w:type="dxa"/>
            <w:tcBorders>
              <w:top w:val="outset" w:color="000000" w:sz="8"/>
              <w:left w:val="outset" w:color="000000" w:sz="8"/>
              <w:bottom w:val="outset" w:color="000000" w:sz="8"/>
              <w:right w:val="outset" w:color="000000" w:sz="8"/>
            </w:tcBorders>
            <w:vAlign w:val="center"/>
          </w:tcPr>
          <w:bookmarkStart w:name="6289" w:id="8206"/>
          <w:p>
            <w:pPr>
              <w:spacing w:after="0"/>
              <w:ind w:left="0"/>
              <w:jc w:val="center"/>
            </w:pPr>
            <w:r>
              <w:rPr>
                <w:rFonts w:ascii="Arial"/>
                <w:b/>
                <w:i w:val="false"/>
                <w:color w:val="000000"/>
                <w:sz w:val="15"/>
              </w:rPr>
              <w:t>211,0</w:t>
            </w:r>
          </w:p>
          <w:bookmarkEnd w:id="8206"/>
        </w:tc>
        <w:tc>
          <w:tcPr>
            <w:tcW w:w="986" w:type="dxa"/>
            <w:tcBorders>
              <w:top w:val="outset" w:color="000000" w:sz="8"/>
              <w:left w:val="outset" w:color="000000" w:sz="8"/>
              <w:bottom w:val="outset" w:color="000000" w:sz="8"/>
              <w:right w:val="outset" w:color="000000" w:sz="8"/>
            </w:tcBorders>
            <w:vAlign w:val="center"/>
          </w:tcPr>
          <w:bookmarkStart w:name="6290" w:id="8207"/>
          <w:p>
            <w:pPr>
              <w:spacing w:after="0"/>
              <w:ind w:left="0"/>
              <w:jc w:val="center"/>
            </w:pPr>
            <w:r>
              <w:rPr>
                <w:rFonts w:ascii="Arial"/>
                <w:b/>
                <w:i w:val="false"/>
                <w:color w:val="000000"/>
                <w:sz w:val="15"/>
              </w:rPr>
              <w:t>1400</w:t>
            </w:r>
          </w:p>
          <w:bookmarkEnd w:id="82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291" w:id="8208"/>
          <w:p>
            <w:pPr>
              <w:spacing w:after="0"/>
              <w:ind w:left="0"/>
              <w:jc w:val="center"/>
            </w:pPr>
            <w:r>
              <w:rPr>
                <w:rFonts w:ascii="Arial"/>
                <w:b/>
                <w:i w:val="false"/>
                <w:color w:val="000000"/>
                <w:sz w:val="15"/>
              </w:rPr>
              <w:t>Дніпровський район</w:t>
            </w:r>
          </w:p>
          <w:bookmarkEnd w:id="8208"/>
        </w:tc>
        <w:tc>
          <w:tcPr>
            <w:tcW w:w="875" w:type="dxa"/>
            <w:tcBorders>
              <w:top w:val="outset" w:color="000000" w:sz="8"/>
              <w:left w:val="outset" w:color="000000" w:sz="8"/>
              <w:bottom w:val="outset" w:color="000000" w:sz="8"/>
              <w:right w:val="outset" w:color="000000" w:sz="8"/>
            </w:tcBorders>
            <w:vAlign w:val="center"/>
          </w:tcPr>
          <w:bookmarkStart w:name="6292" w:id="8209"/>
          <w:p>
            <w:pPr>
              <w:spacing w:after="0"/>
              <w:ind w:left="0"/>
              <w:jc w:val="center"/>
            </w:pPr>
          </w:p>
          <w:bookmarkEnd w:id="8209"/>
        </w:tc>
        <w:tc>
          <w:tcPr>
            <w:tcW w:w="986" w:type="dxa"/>
            <w:tcBorders>
              <w:top w:val="outset" w:color="000000" w:sz="8"/>
              <w:left w:val="outset" w:color="000000" w:sz="8"/>
              <w:bottom w:val="outset" w:color="000000" w:sz="8"/>
              <w:right w:val="outset" w:color="000000" w:sz="8"/>
            </w:tcBorders>
            <w:vAlign w:val="center"/>
          </w:tcPr>
          <w:bookmarkStart w:name="6293" w:id="8210"/>
          <w:p>
            <w:pPr>
              <w:spacing w:after="0"/>
              <w:ind w:left="0"/>
              <w:jc w:val="center"/>
            </w:pPr>
          </w:p>
          <w:bookmarkEnd w:id="8210"/>
        </w:tc>
        <w:tc>
          <w:tcPr>
            <w:tcW w:w="848" w:type="dxa"/>
            <w:tcBorders>
              <w:top w:val="outset" w:color="000000" w:sz="8"/>
              <w:left w:val="outset" w:color="000000" w:sz="8"/>
              <w:bottom w:val="outset" w:color="000000" w:sz="8"/>
              <w:right w:val="outset" w:color="000000" w:sz="8"/>
            </w:tcBorders>
            <w:vAlign w:val="center"/>
          </w:tcPr>
          <w:bookmarkStart w:name="6294" w:id="8211"/>
          <w:p>
            <w:pPr>
              <w:spacing w:after="0"/>
              <w:ind w:left="0"/>
              <w:jc w:val="center"/>
            </w:pPr>
          </w:p>
          <w:bookmarkEnd w:id="8211"/>
        </w:tc>
        <w:tc>
          <w:tcPr>
            <w:tcW w:w="861" w:type="dxa"/>
            <w:tcBorders>
              <w:top w:val="outset" w:color="000000" w:sz="8"/>
              <w:left w:val="outset" w:color="000000" w:sz="8"/>
              <w:bottom w:val="outset" w:color="000000" w:sz="8"/>
              <w:right w:val="outset" w:color="000000" w:sz="8"/>
            </w:tcBorders>
            <w:vAlign w:val="center"/>
          </w:tcPr>
          <w:bookmarkStart w:name="6295" w:id="8212"/>
          <w:p>
            <w:pPr>
              <w:spacing w:after="0"/>
              <w:ind w:left="0"/>
              <w:jc w:val="center"/>
            </w:pPr>
          </w:p>
          <w:bookmarkEnd w:id="8212"/>
        </w:tc>
        <w:tc>
          <w:tcPr>
            <w:tcW w:w="861" w:type="dxa"/>
            <w:tcBorders>
              <w:top w:val="outset" w:color="000000" w:sz="8"/>
              <w:left w:val="outset" w:color="000000" w:sz="8"/>
              <w:bottom w:val="outset" w:color="000000" w:sz="8"/>
              <w:right w:val="outset" w:color="000000" w:sz="8"/>
            </w:tcBorders>
            <w:vAlign w:val="center"/>
          </w:tcPr>
          <w:bookmarkStart w:name="6296" w:id="8213"/>
          <w:p>
            <w:pPr>
              <w:spacing w:after="0"/>
              <w:ind w:left="0"/>
              <w:jc w:val="center"/>
            </w:pPr>
          </w:p>
          <w:bookmarkEnd w:id="8213"/>
        </w:tc>
        <w:tc>
          <w:tcPr>
            <w:tcW w:w="861" w:type="dxa"/>
            <w:tcBorders>
              <w:top w:val="outset" w:color="000000" w:sz="8"/>
              <w:left w:val="outset" w:color="000000" w:sz="8"/>
              <w:bottom w:val="outset" w:color="000000" w:sz="8"/>
              <w:right w:val="outset" w:color="000000" w:sz="8"/>
            </w:tcBorders>
            <w:vAlign w:val="center"/>
          </w:tcPr>
          <w:bookmarkStart w:name="6297" w:id="8214"/>
          <w:p>
            <w:pPr>
              <w:spacing w:after="0"/>
              <w:ind w:left="0"/>
              <w:jc w:val="center"/>
            </w:pPr>
          </w:p>
          <w:bookmarkEnd w:id="8214"/>
        </w:tc>
        <w:tc>
          <w:tcPr>
            <w:tcW w:w="972" w:type="dxa"/>
            <w:tcBorders>
              <w:top w:val="outset" w:color="000000" w:sz="8"/>
              <w:left w:val="outset" w:color="000000" w:sz="8"/>
              <w:bottom w:val="outset" w:color="000000" w:sz="8"/>
              <w:right w:val="outset" w:color="000000" w:sz="8"/>
            </w:tcBorders>
            <w:vAlign w:val="center"/>
          </w:tcPr>
          <w:bookmarkStart w:name="6298" w:id="8215"/>
          <w:p>
            <w:pPr>
              <w:spacing w:after="0"/>
              <w:ind w:left="0"/>
              <w:jc w:val="center"/>
            </w:pPr>
          </w:p>
          <w:bookmarkEnd w:id="8215"/>
        </w:tc>
        <w:tc>
          <w:tcPr>
            <w:tcW w:w="875" w:type="dxa"/>
            <w:tcBorders>
              <w:top w:val="outset" w:color="000000" w:sz="8"/>
              <w:left w:val="outset" w:color="000000" w:sz="8"/>
              <w:bottom w:val="outset" w:color="000000" w:sz="8"/>
              <w:right w:val="outset" w:color="000000" w:sz="8"/>
            </w:tcBorders>
            <w:vAlign w:val="center"/>
          </w:tcPr>
          <w:bookmarkStart w:name="6299" w:id="8216"/>
          <w:p>
            <w:pPr>
              <w:spacing w:after="0"/>
              <w:ind w:left="0"/>
              <w:jc w:val="center"/>
            </w:pPr>
          </w:p>
          <w:bookmarkEnd w:id="8216"/>
        </w:tc>
        <w:tc>
          <w:tcPr>
            <w:tcW w:w="861" w:type="dxa"/>
            <w:tcBorders>
              <w:top w:val="outset" w:color="000000" w:sz="8"/>
              <w:left w:val="outset" w:color="000000" w:sz="8"/>
              <w:bottom w:val="outset" w:color="000000" w:sz="8"/>
              <w:right w:val="outset" w:color="000000" w:sz="8"/>
            </w:tcBorders>
            <w:vAlign w:val="center"/>
          </w:tcPr>
          <w:bookmarkStart w:name="6300" w:id="8217"/>
          <w:p>
            <w:pPr>
              <w:spacing w:after="0"/>
              <w:ind w:left="0"/>
              <w:jc w:val="center"/>
            </w:pPr>
          </w:p>
          <w:bookmarkEnd w:id="8217"/>
        </w:tc>
        <w:tc>
          <w:tcPr>
            <w:tcW w:w="861" w:type="dxa"/>
            <w:tcBorders>
              <w:top w:val="outset" w:color="000000" w:sz="8"/>
              <w:left w:val="outset" w:color="000000" w:sz="8"/>
              <w:bottom w:val="outset" w:color="000000" w:sz="8"/>
              <w:right w:val="outset" w:color="000000" w:sz="8"/>
            </w:tcBorders>
            <w:vAlign w:val="center"/>
          </w:tcPr>
          <w:bookmarkStart w:name="6301" w:id="8218"/>
          <w:p>
            <w:pPr>
              <w:spacing w:after="0"/>
              <w:ind w:left="0"/>
              <w:jc w:val="center"/>
            </w:pPr>
          </w:p>
          <w:bookmarkEnd w:id="8218"/>
        </w:tc>
        <w:tc>
          <w:tcPr>
            <w:tcW w:w="986" w:type="dxa"/>
            <w:tcBorders>
              <w:top w:val="outset" w:color="000000" w:sz="8"/>
              <w:left w:val="outset" w:color="000000" w:sz="8"/>
              <w:bottom w:val="outset" w:color="000000" w:sz="8"/>
              <w:right w:val="outset" w:color="000000" w:sz="8"/>
            </w:tcBorders>
            <w:vAlign w:val="center"/>
          </w:tcPr>
          <w:bookmarkStart w:name="6302" w:id="8219"/>
          <w:p>
            <w:pPr>
              <w:spacing w:after="0"/>
              <w:ind w:left="0"/>
              <w:jc w:val="center"/>
            </w:pPr>
          </w:p>
          <w:bookmarkEnd w:id="82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03" w:id="8220"/>
          <w:p>
            <w:pPr>
              <w:spacing w:after="0"/>
              <w:ind w:left="0"/>
              <w:jc w:val="left"/>
            </w:pPr>
            <w:r>
              <w:rPr>
                <w:rFonts w:ascii="Arial"/>
                <w:b w:val="false"/>
                <w:i w:val="false"/>
                <w:color w:val="000000"/>
                <w:sz w:val="15"/>
              </w:rPr>
              <w:t>Вул. Алма-Атинська</w:t>
            </w:r>
          </w:p>
          <w:bookmarkEnd w:id="8220"/>
        </w:tc>
        <w:tc>
          <w:tcPr>
            <w:tcW w:w="875" w:type="dxa"/>
            <w:tcBorders>
              <w:top w:val="outset" w:color="000000" w:sz="8"/>
              <w:left w:val="outset" w:color="000000" w:sz="8"/>
              <w:bottom w:val="outset" w:color="000000" w:sz="8"/>
              <w:right w:val="outset" w:color="000000" w:sz="8"/>
            </w:tcBorders>
            <w:vAlign w:val="center"/>
          </w:tcPr>
          <w:bookmarkStart w:name="6304" w:id="8221"/>
          <w:p>
            <w:pPr>
              <w:spacing w:after="0"/>
              <w:ind w:left="0"/>
              <w:jc w:val="center"/>
            </w:pPr>
            <w:r>
              <w:rPr>
                <w:rFonts w:ascii="Arial"/>
                <w:b w:val="false"/>
                <w:i w:val="false"/>
                <w:color w:val="000000"/>
                <w:sz w:val="15"/>
              </w:rPr>
              <w:t>1,5</w:t>
            </w:r>
          </w:p>
          <w:bookmarkEnd w:id="8221"/>
        </w:tc>
        <w:tc>
          <w:tcPr>
            <w:tcW w:w="986" w:type="dxa"/>
            <w:tcBorders>
              <w:top w:val="outset" w:color="000000" w:sz="8"/>
              <w:left w:val="outset" w:color="000000" w:sz="8"/>
              <w:bottom w:val="outset" w:color="000000" w:sz="8"/>
              <w:right w:val="outset" w:color="000000" w:sz="8"/>
            </w:tcBorders>
            <w:vAlign w:val="center"/>
          </w:tcPr>
          <w:bookmarkStart w:name="6305" w:id="8222"/>
          <w:p>
            <w:pPr>
              <w:spacing w:after="0"/>
              <w:ind w:left="0"/>
              <w:jc w:val="center"/>
            </w:pPr>
            <w:r>
              <w:rPr>
                <w:rFonts w:ascii="Arial"/>
                <w:b w:val="false"/>
                <w:i w:val="false"/>
                <w:color w:val="000000"/>
                <w:sz w:val="15"/>
              </w:rPr>
              <w:t>145,0</w:t>
            </w:r>
          </w:p>
          <w:bookmarkEnd w:id="8222"/>
        </w:tc>
        <w:tc>
          <w:tcPr>
            <w:tcW w:w="848" w:type="dxa"/>
            <w:tcBorders>
              <w:top w:val="outset" w:color="000000" w:sz="8"/>
              <w:left w:val="outset" w:color="000000" w:sz="8"/>
              <w:bottom w:val="outset" w:color="000000" w:sz="8"/>
              <w:right w:val="outset" w:color="000000" w:sz="8"/>
            </w:tcBorders>
            <w:vAlign w:val="center"/>
          </w:tcPr>
          <w:bookmarkStart w:name="6306" w:id="8223"/>
          <w:p>
            <w:pPr>
              <w:spacing w:after="0"/>
              <w:ind w:left="0"/>
              <w:jc w:val="center"/>
            </w:pPr>
            <w:r>
              <w:rPr>
                <w:rFonts w:ascii="Arial"/>
                <w:b w:val="false"/>
                <w:i w:val="false"/>
                <w:color w:val="000000"/>
                <w:sz w:val="15"/>
              </w:rPr>
              <w:t>2004</w:t>
            </w:r>
          </w:p>
          <w:bookmarkEnd w:id="8223"/>
        </w:tc>
        <w:tc>
          <w:tcPr>
            <w:tcW w:w="861" w:type="dxa"/>
            <w:tcBorders>
              <w:top w:val="outset" w:color="000000" w:sz="8"/>
              <w:left w:val="outset" w:color="000000" w:sz="8"/>
              <w:bottom w:val="outset" w:color="000000" w:sz="8"/>
              <w:right w:val="outset" w:color="000000" w:sz="8"/>
            </w:tcBorders>
            <w:vAlign w:val="center"/>
          </w:tcPr>
          <w:bookmarkStart w:name="6307" w:id="8224"/>
          <w:p>
            <w:pPr>
              <w:spacing w:after="0"/>
              <w:ind w:left="0"/>
              <w:jc w:val="center"/>
            </w:pPr>
            <w:r>
              <w:rPr>
                <w:rFonts w:ascii="Arial"/>
                <w:b w:val="false"/>
                <w:i w:val="false"/>
                <w:color w:val="000000"/>
                <w:sz w:val="15"/>
              </w:rPr>
              <w:t>145,0</w:t>
            </w:r>
          </w:p>
          <w:bookmarkEnd w:id="8224"/>
        </w:tc>
        <w:tc>
          <w:tcPr>
            <w:tcW w:w="861" w:type="dxa"/>
            <w:tcBorders>
              <w:top w:val="outset" w:color="000000" w:sz="8"/>
              <w:left w:val="outset" w:color="000000" w:sz="8"/>
              <w:bottom w:val="outset" w:color="000000" w:sz="8"/>
              <w:right w:val="outset" w:color="000000" w:sz="8"/>
            </w:tcBorders>
            <w:vAlign w:val="center"/>
          </w:tcPr>
          <w:bookmarkStart w:name="6308" w:id="8225"/>
          <w:p>
            <w:pPr>
              <w:spacing w:after="0"/>
              <w:ind w:left="0"/>
              <w:jc w:val="center"/>
            </w:pPr>
          </w:p>
          <w:bookmarkEnd w:id="8225"/>
        </w:tc>
        <w:tc>
          <w:tcPr>
            <w:tcW w:w="861" w:type="dxa"/>
            <w:tcBorders>
              <w:top w:val="outset" w:color="000000" w:sz="8"/>
              <w:left w:val="outset" w:color="000000" w:sz="8"/>
              <w:bottom w:val="outset" w:color="000000" w:sz="8"/>
              <w:right w:val="outset" w:color="000000" w:sz="8"/>
            </w:tcBorders>
            <w:vAlign w:val="center"/>
          </w:tcPr>
          <w:bookmarkStart w:name="6309" w:id="8226"/>
          <w:p>
            <w:pPr>
              <w:spacing w:after="0"/>
              <w:ind w:left="0"/>
              <w:jc w:val="center"/>
            </w:pPr>
          </w:p>
          <w:bookmarkEnd w:id="8226"/>
        </w:tc>
        <w:tc>
          <w:tcPr>
            <w:tcW w:w="972" w:type="dxa"/>
            <w:tcBorders>
              <w:top w:val="outset" w:color="000000" w:sz="8"/>
              <w:left w:val="outset" w:color="000000" w:sz="8"/>
              <w:bottom w:val="outset" w:color="000000" w:sz="8"/>
              <w:right w:val="outset" w:color="000000" w:sz="8"/>
            </w:tcBorders>
            <w:vAlign w:val="center"/>
          </w:tcPr>
          <w:bookmarkStart w:name="6310" w:id="8227"/>
          <w:p>
            <w:pPr>
              <w:spacing w:after="0"/>
              <w:ind w:left="0"/>
              <w:jc w:val="center"/>
            </w:pPr>
          </w:p>
          <w:bookmarkEnd w:id="8227"/>
        </w:tc>
        <w:tc>
          <w:tcPr>
            <w:tcW w:w="875" w:type="dxa"/>
            <w:tcBorders>
              <w:top w:val="outset" w:color="000000" w:sz="8"/>
              <w:left w:val="outset" w:color="000000" w:sz="8"/>
              <w:bottom w:val="outset" w:color="000000" w:sz="8"/>
              <w:right w:val="outset" w:color="000000" w:sz="8"/>
            </w:tcBorders>
            <w:vAlign w:val="center"/>
          </w:tcPr>
          <w:bookmarkStart w:name="6311" w:id="8228"/>
          <w:p>
            <w:pPr>
              <w:spacing w:after="0"/>
              <w:ind w:left="0"/>
              <w:jc w:val="center"/>
            </w:pPr>
          </w:p>
          <w:bookmarkEnd w:id="8228"/>
        </w:tc>
        <w:tc>
          <w:tcPr>
            <w:tcW w:w="861" w:type="dxa"/>
            <w:tcBorders>
              <w:top w:val="outset" w:color="000000" w:sz="8"/>
              <w:left w:val="outset" w:color="000000" w:sz="8"/>
              <w:bottom w:val="outset" w:color="000000" w:sz="8"/>
              <w:right w:val="outset" w:color="000000" w:sz="8"/>
            </w:tcBorders>
            <w:vAlign w:val="center"/>
          </w:tcPr>
          <w:bookmarkStart w:name="6312" w:id="8229"/>
          <w:p>
            <w:pPr>
              <w:spacing w:after="0"/>
              <w:ind w:left="0"/>
              <w:jc w:val="center"/>
            </w:pPr>
          </w:p>
          <w:bookmarkEnd w:id="8229"/>
        </w:tc>
        <w:tc>
          <w:tcPr>
            <w:tcW w:w="861" w:type="dxa"/>
            <w:tcBorders>
              <w:top w:val="outset" w:color="000000" w:sz="8"/>
              <w:left w:val="outset" w:color="000000" w:sz="8"/>
              <w:bottom w:val="outset" w:color="000000" w:sz="8"/>
              <w:right w:val="outset" w:color="000000" w:sz="8"/>
            </w:tcBorders>
            <w:vAlign w:val="center"/>
          </w:tcPr>
          <w:bookmarkStart w:name="6313" w:id="8230"/>
          <w:p>
            <w:pPr>
              <w:spacing w:after="0"/>
              <w:ind w:left="0"/>
              <w:jc w:val="center"/>
            </w:pPr>
          </w:p>
          <w:bookmarkEnd w:id="8230"/>
        </w:tc>
        <w:tc>
          <w:tcPr>
            <w:tcW w:w="986" w:type="dxa"/>
            <w:tcBorders>
              <w:top w:val="outset" w:color="000000" w:sz="8"/>
              <w:left w:val="outset" w:color="000000" w:sz="8"/>
              <w:bottom w:val="outset" w:color="000000" w:sz="8"/>
              <w:right w:val="outset" w:color="000000" w:sz="8"/>
            </w:tcBorders>
            <w:vAlign w:val="center"/>
          </w:tcPr>
          <w:bookmarkStart w:name="6314" w:id="8231"/>
          <w:p>
            <w:pPr>
              <w:spacing w:after="0"/>
              <w:ind w:left="0"/>
              <w:jc w:val="center"/>
            </w:pPr>
            <w:r>
              <w:rPr>
                <w:rFonts w:ascii="Arial"/>
                <w:b w:val="false"/>
                <w:i w:val="false"/>
                <w:color w:val="000000"/>
                <w:sz w:val="15"/>
              </w:rPr>
              <w:t>25</w:t>
            </w:r>
          </w:p>
          <w:bookmarkEnd w:id="82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15" w:id="8232"/>
          <w:p>
            <w:pPr>
              <w:spacing w:after="0"/>
              <w:ind w:left="0"/>
              <w:jc w:val="left"/>
            </w:pPr>
            <w:r>
              <w:rPr>
                <w:rFonts w:ascii="Arial"/>
                <w:b w:val="false"/>
                <w:i w:val="false"/>
                <w:color w:val="000000"/>
                <w:sz w:val="15"/>
              </w:rPr>
              <w:t>Вул. Празька</w:t>
            </w:r>
          </w:p>
          <w:bookmarkEnd w:id="8232"/>
        </w:tc>
        <w:tc>
          <w:tcPr>
            <w:tcW w:w="875" w:type="dxa"/>
            <w:tcBorders>
              <w:top w:val="outset" w:color="000000" w:sz="8"/>
              <w:left w:val="outset" w:color="000000" w:sz="8"/>
              <w:bottom w:val="outset" w:color="000000" w:sz="8"/>
              <w:right w:val="outset" w:color="000000" w:sz="8"/>
            </w:tcBorders>
            <w:vAlign w:val="center"/>
          </w:tcPr>
          <w:bookmarkStart w:name="6316" w:id="8233"/>
          <w:p>
            <w:pPr>
              <w:spacing w:after="0"/>
              <w:ind w:left="0"/>
              <w:jc w:val="center"/>
            </w:pPr>
            <w:r>
              <w:rPr>
                <w:rFonts w:ascii="Arial"/>
                <w:b w:val="false"/>
                <w:i w:val="false"/>
                <w:color w:val="000000"/>
                <w:sz w:val="15"/>
              </w:rPr>
              <w:t>0,32</w:t>
            </w:r>
          </w:p>
          <w:bookmarkEnd w:id="8233"/>
        </w:tc>
        <w:tc>
          <w:tcPr>
            <w:tcW w:w="986" w:type="dxa"/>
            <w:tcBorders>
              <w:top w:val="outset" w:color="000000" w:sz="8"/>
              <w:left w:val="outset" w:color="000000" w:sz="8"/>
              <w:bottom w:val="outset" w:color="000000" w:sz="8"/>
              <w:right w:val="outset" w:color="000000" w:sz="8"/>
            </w:tcBorders>
            <w:vAlign w:val="center"/>
          </w:tcPr>
          <w:bookmarkStart w:name="6317" w:id="8234"/>
          <w:p>
            <w:pPr>
              <w:spacing w:after="0"/>
              <w:ind w:left="0"/>
              <w:jc w:val="center"/>
            </w:pPr>
            <w:r>
              <w:rPr>
                <w:rFonts w:ascii="Arial"/>
                <w:b w:val="false"/>
                <w:i w:val="false"/>
                <w:color w:val="000000"/>
                <w:sz w:val="15"/>
              </w:rPr>
              <w:t>88,0</w:t>
            </w:r>
          </w:p>
          <w:bookmarkEnd w:id="8234"/>
        </w:tc>
        <w:tc>
          <w:tcPr>
            <w:tcW w:w="848" w:type="dxa"/>
            <w:tcBorders>
              <w:top w:val="outset" w:color="000000" w:sz="8"/>
              <w:left w:val="outset" w:color="000000" w:sz="8"/>
              <w:bottom w:val="outset" w:color="000000" w:sz="8"/>
              <w:right w:val="outset" w:color="000000" w:sz="8"/>
            </w:tcBorders>
            <w:vAlign w:val="center"/>
          </w:tcPr>
          <w:bookmarkStart w:name="6318" w:id="8235"/>
          <w:p>
            <w:pPr>
              <w:spacing w:after="0"/>
              <w:ind w:left="0"/>
              <w:jc w:val="center"/>
            </w:pPr>
            <w:r>
              <w:rPr>
                <w:rFonts w:ascii="Arial"/>
                <w:b w:val="false"/>
                <w:i w:val="false"/>
                <w:color w:val="000000"/>
                <w:sz w:val="15"/>
              </w:rPr>
              <w:t>2004</w:t>
            </w:r>
          </w:p>
          <w:bookmarkEnd w:id="8235"/>
        </w:tc>
        <w:tc>
          <w:tcPr>
            <w:tcW w:w="861" w:type="dxa"/>
            <w:tcBorders>
              <w:top w:val="outset" w:color="000000" w:sz="8"/>
              <w:left w:val="outset" w:color="000000" w:sz="8"/>
              <w:bottom w:val="outset" w:color="000000" w:sz="8"/>
              <w:right w:val="outset" w:color="000000" w:sz="8"/>
            </w:tcBorders>
            <w:vAlign w:val="center"/>
          </w:tcPr>
          <w:bookmarkStart w:name="6319" w:id="8236"/>
          <w:p>
            <w:pPr>
              <w:spacing w:after="0"/>
              <w:ind w:left="0"/>
              <w:jc w:val="center"/>
            </w:pPr>
            <w:r>
              <w:rPr>
                <w:rFonts w:ascii="Arial"/>
                <w:b w:val="false"/>
                <w:i w:val="false"/>
                <w:color w:val="000000"/>
                <w:sz w:val="15"/>
              </w:rPr>
              <w:t>88,0</w:t>
            </w:r>
          </w:p>
          <w:bookmarkEnd w:id="8236"/>
        </w:tc>
        <w:tc>
          <w:tcPr>
            <w:tcW w:w="861" w:type="dxa"/>
            <w:tcBorders>
              <w:top w:val="outset" w:color="000000" w:sz="8"/>
              <w:left w:val="outset" w:color="000000" w:sz="8"/>
              <w:bottom w:val="outset" w:color="000000" w:sz="8"/>
              <w:right w:val="outset" w:color="000000" w:sz="8"/>
            </w:tcBorders>
            <w:vAlign w:val="center"/>
          </w:tcPr>
          <w:bookmarkStart w:name="6320" w:id="8237"/>
          <w:p>
            <w:pPr>
              <w:spacing w:after="0"/>
              <w:ind w:left="0"/>
              <w:jc w:val="center"/>
            </w:pPr>
          </w:p>
          <w:bookmarkEnd w:id="8237"/>
        </w:tc>
        <w:tc>
          <w:tcPr>
            <w:tcW w:w="861" w:type="dxa"/>
            <w:tcBorders>
              <w:top w:val="outset" w:color="000000" w:sz="8"/>
              <w:left w:val="outset" w:color="000000" w:sz="8"/>
              <w:bottom w:val="outset" w:color="000000" w:sz="8"/>
              <w:right w:val="outset" w:color="000000" w:sz="8"/>
            </w:tcBorders>
            <w:vAlign w:val="center"/>
          </w:tcPr>
          <w:bookmarkStart w:name="6321" w:id="8238"/>
          <w:p>
            <w:pPr>
              <w:spacing w:after="0"/>
              <w:ind w:left="0"/>
              <w:jc w:val="center"/>
            </w:pPr>
          </w:p>
          <w:bookmarkEnd w:id="8238"/>
        </w:tc>
        <w:tc>
          <w:tcPr>
            <w:tcW w:w="972" w:type="dxa"/>
            <w:tcBorders>
              <w:top w:val="outset" w:color="000000" w:sz="8"/>
              <w:left w:val="outset" w:color="000000" w:sz="8"/>
              <w:bottom w:val="outset" w:color="000000" w:sz="8"/>
              <w:right w:val="outset" w:color="000000" w:sz="8"/>
            </w:tcBorders>
            <w:vAlign w:val="center"/>
          </w:tcPr>
          <w:bookmarkStart w:name="6322" w:id="8239"/>
          <w:p>
            <w:pPr>
              <w:spacing w:after="0"/>
              <w:ind w:left="0"/>
              <w:jc w:val="center"/>
            </w:pPr>
          </w:p>
          <w:bookmarkEnd w:id="8239"/>
        </w:tc>
        <w:tc>
          <w:tcPr>
            <w:tcW w:w="875" w:type="dxa"/>
            <w:tcBorders>
              <w:top w:val="outset" w:color="000000" w:sz="8"/>
              <w:left w:val="outset" w:color="000000" w:sz="8"/>
              <w:bottom w:val="outset" w:color="000000" w:sz="8"/>
              <w:right w:val="outset" w:color="000000" w:sz="8"/>
            </w:tcBorders>
            <w:vAlign w:val="center"/>
          </w:tcPr>
          <w:bookmarkStart w:name="6323" w:id="8240"/>
          <w:p>
            <w:pPr>
              <w:spacing w:after="0"/>
              <w:ind w:left="0"/>
              <w:jc w:val="center"/>
            </w:pPr>
          </w:p>
          <w:bookmarkEnd w:id="8240"/>
        </w:tc>
        <w:tc>
          <w:tcPr>
            <w:tcW w:w="861" w:type="dxa"/>
            <w:tcBorders>
              <w:top w:val="outset" w:color="000000" w:sz="8"/>
              <w:left w:val="outset" w:color="000000" w:sz="8"/>
              <w:bottom w:val="outset" w:color="000000" w:sz="8"/>
              <w:right w:val="outset" w:color="000000" w:sz="8"/>
            </w:tcBorders>
            <w:vAlign w:val="center"/>
          </w:tcPr>
          <w:bookmarkStart w:name="6324" w:id="8241"/>
          <w:p>
            <w:pPr>
              <w:spacing w:after="0"/>
              <w:ind w:left="0"/>
              <w:jc w:val="center"/>
            </w:pPr>
          </w:p>
          <w:bookmarkEnd w:id="8241"/>
        </w:tc>
        <w:tc>
          <w:tcPr>
            <w:tcW w:w="861" w:type="dxa"/>
            <w:tcBorders>
              <w:top w:val="outset" w:color="000000" w:sz="8"/>
              <w:left w:val="outset" w:color="000000" w:sz="8"/>
              <w:bottom w:val="outset" w:color="000000" w:sz="8"/>
              <w:right w:val="outset" w:color="000000" w:sz="8"/>
            </w:tcBorders>
            <w:vAlign w:val="center"/>
          </w:tcPr>
          <w:bookmarkStart w:name="6325" w:id="8242"/>
          <w:p>
            <w:pPr>
              <w:spacing w:after="0"/>
              <w:ind w:left="0"/>
              <w:jc w:val="center"/>
            </w:pPr>
          </w:p>
          <w:bookmarkEnd w:id="8242"/>
        </w:tc>
        <w:tc>
          <w:tcPr>
            <w:tcW w:w="986" w:type="dxa"/>
            <w:tcBorders>
              <w:top w:val="outset" w:color="000000" w:sz="8"/>
              <w:left w:val="outset" w:color="000000" w:sz="8"/>
              <w:bottom w:val="outset" w:color="000000" w:sz="8"/>
              <w:right w:val="outset" w:color="000000" w:sz="8"/>
            </w:tcBorders>
            <w:vAlign w:val="center"/>
          </w:tcPr>
          <w:bookmarkStart w:name="6326" w:id="8243"/>
          <w:p>
            <w:pPr>
              <w:spacing w:after="0"/>
              <w:ind w:left="0"/>
              <w:jc w:val="center"/>
            </w:pPr>
            <w:r>
              <w:rPr>
                <w:rFonts w:ascii="Arial"/>
                <w:b w:val="false"/>
                <w:i w:val="false"/>
                <w:color w:val="000000"/>
                <w:sz w:val="15"/>
              </w:rPr>
              <w:t>10</w:t>
            </w:r>
          </w:p>
          <w:bookmarkEnd w:id="82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27" w:id="8244"/>
          <w:p>
            <w:pPr>
              <w:spacing w:after="0"/>
              <w:ind w:left="0"/>
              <w:jc w:val="left"/>
            </w:pPr>
            <w:r>
              <w:rPr>
                <w:rFonts w:ascii="Arial"/>
                <w:b w:val="false"/>
                <w:i w:val="false"/>
                <w:color w:val="000000"/>
                <w:sz w:val="15"/>
              </w:rPr>
              <w:t>Вул. Гагаріна</w:t>
            </w:r>
          </w:p>
          <w:bookmarkEnd w:id="8244"/>
        </w:tc>
        <w:tc>
          <w:tcPr>
            <w:tcW w:w="875" w:type="dxa"/>
            <w:tcBorders>
              <w:top w:val="outset" w:color="000000" w:sz="8"/>
              <w:left w:val="outset" w:color="000000" w:sz="8"/>
              <w:bottom w:val="outset" w:color="000000" w:sz="8"/>
              <w:right w:val="outset" w:color="000000" w:sz="8"/>
            </w:tcBorders>
            <w:vAlign w:val="center"/>
          </w:tcPr>
          <w:bookmarkStart w:name="6328" w:id="8245"/>
          <w:p>
            <w:pPr>
              <w:spacing w:after="0"/>
              <w:ind w:left="0"/>
              <w:jc w:val="center"/>
            </w:pPr>
            <w:r>
              <w:rPr>
                <w:rFonts w:ascii="Arial"/>
                <w:b w:val="false"/>
                <w:i w:val="false"/>
                <w:color w:val="000000"/>
                <w:sz w:val="15"/>
              </w:rPr>
              <w:t>0,18</w:t>
            </w:r>
          </w:p>
          <w:bookmarkEnd w:id="8245"/>
        </w:tc>
        <w:tc>
          <w:tcPr>
            <w:tcW w:w="986" w:type="dxa"/>
            <w:tcBorders>
              <w:top w:val="outset" w:color="000000" w:sz="8"/>
              <w:left w:val="outset" w:color="000000" w:sz="8"/>
              <w:bottom w:val="outset" w:color="000000" w:sz="8"/>
              <w:right w:val="outset" w:color="000000" w:sz="8"/>
            </w:tcBorders>
            <w:vAlign w:val="center"/>
          </w:tcPr>
          <w:bookmarkStart w:name="6329" w:id="8246"/>
          <w:p>
            <w:pPr>
              <w:spacing w:after="0"/>
              <w:ind w:left="0"/>
              <w:jc w:val="center"/>
            </w:pPr>
            <w:r>
              <w:rPr>
                <w:rFonts w:ascii="Arial"/>
                <w:b w:val="false"/>
                <w:i w:val="false"/>
                <w:color w:val="000000"/>
                <w:sz w:val="15"/>
              </w:rPr>
              <w:t>85,0</w:t>
            </w:r>
          </w:p>
          <w:bookmarkEnd w:id="8246"/>
        </w:tc>
        <w:tc>
          <w:tcPr>
            <w:tcW w:w="848" w:type="dxa"/>
            <w:tcBorders>
              <w:top w:val="outset" w:color="000000" w:sz="8"/>
              <w:left w:val="outset" w:color="000000" w:sz="8"/>
              <w:bottom w:val="outset" w:color="000000" w:sz="8"/>
              <w:right w:val="outset" w:color="000000" w:sz="8"/>
            </w:tcBorders>
            <w:vAlign w:val="center"/>
          </w:tcPr>
          <w:bookmarkStart w:name="6330" w:id="8247"/>
          <w:p>
            <w:pPr>
              <w:spacing w:after="0"/>
              <w:ind w:left="0"/>
              <w:jc w:val="center"/>
            </w:pPr>
            <w:r>
              <w:rPr>
                <w:rFonts w:ascii="Arial"/>
                <w:b w:val="false"/>
                <w:i w:val="false"/>
                <w:color w:val="000000"/>
                <w:sz w:val="15"/>
              </w:rPr>
              <w:t>2004</w:t>
            </w:r>
          </w:p>
          <w:bookmarkEnd w:id="8247"/>
        </w:tc>
        <w:tc>
          <w:tcPr>
            <w:tcW w:w="861" w:type="dxa"/>
            <w:tcBorders>
              <w:top w:val="outset" w:color="000000" w:sz="8"/>
              <w:left w:val="outset" w:color="000000" w:sz="8"/>
              <w:bottom w:val="outset" w:color="000000" w:sz="8"/>
              <w:right w:val="outset" w:color="000000" w:sz="8"/>
            </w:tcBorders>
            <w:vAlign w:val="center"/>
          </w:tcPr>
          <w:bookmarkStart w:name="6331" w:id="8248"/>
          <w:p>
            <w:pPr>
              <w:spacing w:after="0"/>
              <w:ind w:left="0"/>
              <w:jc w:val="center"/>
            </w:pPr>
            <w:r>
              <w:rPr>
                <w:rFonts w:ascii="Arial"/>
                <w:b w:val="false"/>
                <w:i w:val="false"/>
                <w:color w:val="000000"/>
                <w:sz w:val="15"/>
              </w:rPr>
              <w:t>85,0</w:t>
            </w:r>
          </w:p>
          <w:bookmarkEnd w:id="8248"/>
        </w:tc>
        <w:tc>
          <w:tcPr>
            <w:tcW w:w="861" w:type="dxa"/>
            <w:tcBorders>
              <w:top w:val="outset" w:color="000000" w:sz="8"/>
              <w:left w:val="outset" w:color="000000" w:sz="8"/>
              <w:bottom w:val="outset" w:color="000000" w:sz="8"/>
              <w:right w:val="outset" w:color="000000" w:sz="8"/>
            </w:tcBorders>
            <w:vAlign w:val="center"/>
          </w:tcPr>
          <w:bookmarkStart w:name="6332" w:id="8249"/>
          <w:p>
            <w:pPr>
              <w:spacing w:after="0"/>
              <w:ind w:left="0"/>
              <w:jc w:val="center"/>
            </w:pPr>
          </w:p>
          <w:bookmarkEnd w:id="8249"/>
        </w:tc>
        <w:tc>
          <w:tcPr>
            <w:tcW w:w="861" w:type="dxa"/>
            <w:tcBorders>
              <w:top w:val="outset" w:color="000000" w:sz="8"/>
              <w:left w:val="outset" w:color="000000" w:sz="8"/>
              <w:bottom w:val="outset" w:color="000000" w:sz="8"/>
              <w:right w:val="outset" w:color="000000" w:sz="8"/>
            </w:tcBorders>
            <w:vAlign w:val="center"/>
          </w:tcPr>
          <w:bookmarkStart w:name="6333" w:id="8250"/>
          <w:p>
            <w:pPr>
              <w:spacing w:after="0"/>
              <w:ind w:left="0"/>
              <w:jc w:val="center"/>
            </w:pPr>
          </w:p>
          <w:bookmarkEnd w:id="8250"/>
        </w:tc>
        <w:tc>
          <w:tcPr>
            <w:tcW w:w="972" w:type="dxa"/>
            <w:tcBorders>
              <w:top w:val="outset" w:color="000000" w:sz="8"/>
              <w:left w:val="outset" w:color="000000" w:sz="8"/>
              <w:bottom w:val="outset" w:color="000000" w:sz="8"/>
              <w:right w:val="outset" w:color="000000" w:sz="8"/>
            </w:tcBorders>
            <w:vAlign w:val="center"/>
          </w:tcPr>
          <w:bookmarkStart w:name="6334" w:id="8251"/>
          <w:p>
            <w:pPr>
              <w:spacing w:after="0"/>
              <w:ind w:left="0"/>
              <w:jc w:val="center"/>
            </w:pPr>
          </w:p>
          <w:bookmarkEnd w:id="8251"/>
        </w:tc>
        <w:tc>
          <w:tcPr>
            <w:tcW w:w="875" w:type="dxa"/>
            <w:tcBorders>
              <w:top w:val="outset" w:color="000000" w:sz="8"/>
              <w:left w:val="outset" w:color="000000" w:sz="8"/>
              <w:bottom w:val="outset" w:color="000000" w:sz="8"/>
              <w:right w:val="outset" w:color="000000" w:sz="8"/>
            </w:tcBorders>
            <w:vAlign w:val="center"/>
          </w:tcPr>
          <w:bookmarkStart w:name="6335" w:id="8252"/>
          <w:p>
            <w:pPr>
              <w:spacing w:after="0"/>
              <w:ind w:left="0"/>
              <w:jc w:val="center"/>
            </w:pPr>
          </w:p>
          <w:bookmarkEnd w:id="8252"/>
        </w:tc>
        <w:tc>
          <w:tcPr>
            <w:tcW w:w="861" w:type="dxa"/>
            <w:tcBorders>
              <w:top w:val="outset" w:color="000000" w:sz="8"/>
              <w:left w:val="outset" w:color="000000" w:sz="8"/>
              <w:bottom w:val="outset" w:color="000000" w:sz="8"/>
              <w:right w:val="outset" w:color="000000" w:sz="8"/>
            </w:tcBorders>
            <w:vAlign w:val="center"/>
          </w:tcPr>
          <w:bookmarkStart w:name="6336" w:id="8253"/>
          <w:p>
            <w:pPr>
              <w:spacing w:after="0"/>
              <w:ind w:left="0"/>
              <w:jc w:val="center"/>
            </w:pPr>
          </w:p>
          <w:bookmarkEnd w:id="8253"/>
        </w:tc>
        <w:tc>
          <w:tcPr>
            <w:tcW w:w="861" w:type="dxa"/>
            <w:tcBorders>
              <w:top w:val="outset" w:color="000000" w:sz="8"/>
              <w:left w:val="outset" w:color="000000" w:sz="8"/>
              <w:bottom w:val="outset" w:color="000000" w:sz="8"/>
              <w:right w:val="outset" w:color="000000" w:sz="8"/>
            </w:tcBorders>
            <w:vAlign w:val="center"/>
          </w:tcPr>
          <w:bookmarkStart w:name="6337" w:id="8254"/>
          <w:p>
            <w:pPr>
              <w:spacing w:after="0"/>
              <w:ind w:left="0"/>
              <w:jc w:val="center"/>
            </w:pPr>
          </w:p>
          <w:bookmarkEnd w:id="8254"/>
        </w:tc>
        <w:tc>
          <w:tcPr>
            <w:tcW w:w="986" w:type="dxa"/>
            <w:tcBorders>
              <w:top w:val="outset" w:color="000000" w:sz="8"/>
              <w:left w:val="outset" w:color="000000" w:sz="8"/>
              <w:bottom w:val="outset" w:color="000000" w:sz="8"/>
              <w:right w:val="outset" w:color="000000" w:sz="8"/>
            </w:tcBorders>
            <w:vAlign w:val="center"/>
          </w:tcPr>
          <w:bookmarkStart w:name="6338" w:id="8255"/>
          <w:p>
            <w:pPr>
              <w:spacing w:after="0"/>
              <w:ind w:left="0"/>
              <w:jc w:val="center"/>
            </w:pPr>
            <w:r>
              <w:rPr>
                <w:rFonts w:ascii="Arial"/>
                <w:b w:val="false"/>
                <w:i w:val="false"/>
                <w:color w:val="000000"/>
                <w:sz w:val="15"/>
              </w:rPr>
              <w:t>50</w:t>
            </w:r>
          </w:p>
          <w:bookmarkEnd w:id="82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39" w:id="8256"/>
          <w:p>
            <w:pPr>
              <w:spacing w:after="0"/>
              <w:ind w:left="0"/>
              <w:jc w:val="left"/>
            </w:pPr>
            <w:r>
              <w:rPr>
                <w:rFonts w:ascii="Arial"/>
                <w:b w:val="false"/>
                <w:i w:val="false"/>
                <w:color w:val="000000"/>
                <w:sz w:val="15"/>
              </w:rPr>
              <w:t>Вул. Сергієнка</w:t>
            </w:r>
          </w:p>
          <w:bookmarkEnd w:id="8256"/>
        </w:tc>
        <w:tc>
          <w:tcPr>
            <w:tcW w:w="875" w:type="dxa"/>
            <w:tcBorders>
              <w:top w:val="outset" w:color="000000" w:sz="8"/>
              <w:left w:val="outset" w:color="000000" w:sz="8"/>
              <w:bottom w:val="outset" w:color="000000" w:sz="8"/>
              <w:right w:val="outset" w:color="000000" w:sz="8"/>
            </w:tcBorders>
            <w:vAlign w:val="center"/>
          </w:tcPr>
          <w:bookmarkStart w:name="6340" w:id="8257"/>
          <w:p>
            <w:pPr>
              <w:spacing w:after="0"/>
              <w:ind w:left="0"/>
              <w:jc w:val="center"/>
            </w:pPr>
            <w:r>
              <w:rPr>
                <w:rFonts w:ascii="Arial"/>
                <w:b w:val="false"/>
                <w:i w:val="false"/>
                <w:color w:val="000000"/>
                <w:sz w:val="15"/>
              </w:rPr>
              <w:t>0,01</w:t>
            </w:r>
          </w:p>
          <w:bookmarkEnd w:id="8257"/>
        </w:tc>
        <w:tc>
          <w:tcPr>
            <w:tcW w:w="986" w:type="dxa"/>
            <w:tcBorders>
              <w:top w:val="outset" w:color="000000" w:sz="8"/>
              <w:left w:val="outset" w:color="000000" w:sz="8"/>
              <w:bottom w:val="outset" w:color="000000" w:sz="8"/>
              <w:right w:val="outset" w:color="000000" w:sz="8"/>
            </w:tcBorders>
            <w:vAlign w:val="center"/>
          </w:tcPr>
          <w:bookmarkStart w:name="6341" w:id="8258"/>
          <w:p>
            <w:pPr>
              <w:spacing w:after="0"/>
              <w:ind w:left="0"/>
              <w:jc w:val="center"/>
            </w:pPr>
            <w:r>
              <w:rPr>
                <w:rFonts w:ascii="Arial"/>
                <w:b w:val="false"/>
                <w:i w:val="false"/>
                <w:color w:val="000000"/>
                <w:sz w:val="15"/>
              </w:rPr>
              <w:t>38,5</w:t>
            </w:r>
          </w:p>
          <w:bookmarkEnd w:id="8258"/>
        </w:tc>
        <w:tc>
          <w:tcPr>
            <w:tcW w:w="848" w:type="dxa"/>
            <w:tcBorders>
              <w:top w:val="outset" w:color="000000" w:sz="8"/>
              <w:left w:val="outset" w:color="000000" w:sz="8"/>
              <w:bottom w:val="outset" w:color="000000" w:sz="8"/>
              <w:right w:val="outset" w:color="000000" w:sz="8"/>
            </w:tcBorders>
            <w:vAlign w:val="center"/>
          </w:tcPr>
          <w:bookmarkStart w:name="6342" w:id="8259"/>
          <w:p>
            <w:pPr>
              <w:spacing w:after="0"/>
              <w:ind w:left="0"/>
              <w:jc w:val="center"/>
            </w:pPr>
            <w:r>
              <w:rPr>
                <w:rFonts w:ascii="Arial"/>
                <w:b w:val="false"/>
                <w:i w:val="false"/>
                <w:color w:val="000000"/>
                <w:sz w:val="15"/>
              </w:rPr>
              <w:t>2004</w:t>
            </w:r>
          </w:p>
          <w:bookmarkEnd w:id="8259"/>
        </w:tc>
        <w:tc>
          <w:tcPr>
            <w:tcW w:w="861" w:type="dxa"/>
            <w:tcBorders>
              <w:top w:val="outset" w:color="000000" w:sz="8"/>
              <w:left w:val="outset" w:color="000000" w:sz="8"/>
              <w:bottom w:val="outset" w:color="000000" w:sz="8"/>
              <w:right w:val="outset" w:color="000000" w:sz="8"/>
            </w:tcBorders>
            <w:vAlign w:val="center"/>
          </w:tcPr>
          <w:bookmarkStart w:name="6343" w:id="8260"/>
          <w:p>
            <w:pPr>
              <w:spacing w:after="0"/>
              <w:ind w:left="0"/>
              <w:jc w:val="center"/>
            </w:pPr>
            <w:r>
              <w:rPr>
                <w:rFonts w:ascii="Arial"/>
                <w:b w:val="false"/>
                <w:i w:val="false"/>
                <w:color w:val="000000"/>
                <w:sz w:val="15"/>
              </w:rPr>
              <w:t>38,5</w:t>
            </w:r>
          </w:p>
          <w:bookmarkEnd w:id="8260"/>
        </w:tc>
        <w:tc>
          <w:tcPr>
            <w:tcW w:w="861" w:type="dxa"/>
            <w:tcBorders>
              <w:top w:val="outset" w:color="000000" w:sz="8"/>
              <w:left w:val="outset" w:color="000000" w:sz="8"/>
              <w:bottom w:val="outset" w:color="000000" w:sz="8"/>
              <w:right w:val="outset" w:color="000000" w:sz="8"/>
            </w:tcBorders>
            <w:vAlign w:val="center"/>
          </w:tcPr>
          <w:bookmarkStart w:name="6344" w:id="8261"/>
          <w:p>
            <w:pPr>
              <w:spacing w:after="0"/>
              <w:ind w:left="0"/>
              <w:jc w:val="center"/>
            </w:pPr>
          </w:p>
          <w:bookmarkEnd w:id="8261"/>
        </w:tc>
        <w:tc>
          <w:tcPr>
            <w:tcW w:w="861" w:type="dxa"/>
            <w:tcBorders>
              <w:top w:val="outset" w:color="000000" w:sz="8"/>
              <w:left w:val="outset" w:color="000000" w:sz="8"/>
              <w:bottom w:val="outset" w:color="000000" w:sz="8"/>
              <w:right w:val="outset" w:color="000000" w:sz="8"/>
            </w:tcBorders>
            <w:vAlign w:val="center"/>
          </w:tcPr>
          <w:bookmarkStart w:name="6345" w:id="8262"/>
          <w:p>
            <w:pPr>
              <w:spacing w:after="0"/>
              <w:ind w:left="0"/>
              <w:jc w:val="center"/>
            </w:pPr>
          </w:p>
          <w:bookmarkEnd w:id="8262"/>
        </w:tc>
        <w:tc>
          <w:tcPr>
            <w:tcW w:w="972" w:type="dxa"/>
            <w:tcBorders>
              <w:top w:val="outset" w:color="000000" w:sz="8"/>
              <w:left w:val="outset" w:color="000000" w:sz="8"/>
              <w:bottom w:val="outset" w:color="000000" w:sz="8"/>
              <w:right w:val="outset" w:color="000000" w:sz="8"/>
            </w:tcBorders>
            <w:vAlign w:val="center"/>
          </w:tcPr>
          <w:bookmarkStart w:name="6346" w:id="8263"/>
          <w:p>
            <w:pPr>
              <w:spacing w:after="0"/>
              <w:ind w:left="0"/>
              <w:jc w:val="center"/>
            </w:pPr>
          </w:p>
          <w:bookmarkEnd w:id="8263"/>
        </w:tc>
        <w:tc>
          <w:tcPr>
            <w:tcW w:w="875" w:type="dxa"/>
            <w:tcBorders>
              <w:top w:val="outset" w:color="000000" w:sz="8"/>
              <w:left w:val="outset" w:color="000000" w:sz="8"/>
              <w:bottom w:val="outset" w:color="000000" w:sz="8"/>
              <w:right w:val="outset" w:color="000000" w:sz="8"/>
            </w:tcBorders>
            <w:vAlign w:val="center"/>
          </w:tcPr>
          <w:bookmarkStart w:name="6347" w:id="8264"/>
          <w:p>
            <w:pPr>
              <w:spacing w:after="0"/>
              <w:ind w:left="0"/>
              <w:jc w:val="center"/>
            </w:pPr>
          </w:p>
          <w:bookmarkEnd w:id="8264"/>
        </w:tc>
        <w:tc>
          <w:tcPr>
            <w:tcW w:w="861" w:type="dxa"/>
            <w:tcBorders>
              <w:top w:val="outset" w:color="000000" w:sz="8"/>
              <w:left w:val="outset" w:color="000000" w:sz="8"/>
              <w:bottom w:val="outset" w:color="000000" w:sz="8"/>
              <w:right w:val="outset" w:color="000000" w:sz="8"/>
            </w:tcBorders>
            <w:vAlign w:val="center"/>
          </w:tcPr>
          <w:bookmarkStart w:name="6348" w:id="8265"/>
          <w:p>
            <w:pPr>
              <w:spacing w:after="0"/>
              <w:ind w:left="0"/>
              <w:jc w:val="center"/>
            </w:pPr>
          </w:p>
          <w:bookmarkEnd w:id="8265"/>
        </w:tc>
        <w:tc>
          <w:tcPr>
            <w:tcW w:w="861" w:type="dxa"/>
            <w:tcBorders>
              <w:top w:val="outset" w:color="000000" w:sz="8"/>
              <w:left w:val="outset" w:color="000000" w:sz="8"/>
              <w:bottom w:val="outset" w:color="000000" w:sz="8"/>
              <w:right w:val="outset" w:color="000000" w:sz="8"/>
            </w:tcBorders>
            <w:vAlign w:val="center"/>
          </w:tcPr>
          <w:bookmarkStart w:name="6349" w:id="8266"/>
          <w:p>
            <w:pPr>
              <w:spacing w:after="0"/>
              <w:ind w:left="0"/>
              <w:jc w:val="center"/>
            </w:pPr>
          </w:p>
          <w:bookmarkEnd w:id="8266"/>
        </w:tc>
        <w:tc>
          <w:tcPr>
            <w:tcW w:w="986" w:type="dxa"/>
            <w:tcBorders>
              <w:top w:val="outset" w:color="000000" w:sz="8"/>
              <w:left w:val="outset" w:color="000000" w:sz="8"/>
              <w:bottom w:val="outset" w:color="000000" w:sz="8"/>
              <w:right w:val="outset" w:color="000000" w:sz="8"/>
            </w:tcBorders>
            <w:vAlign w:val="center"/>
          </w:tcPr>
          <w:bookmarkStart w:name="6350" w:id="8267"/>
          <w:p>
            <w:pPr>
              <w:spacing w:after="0"/>
              <w:ind w:left="0"/>
              <w:jc w:val="center"/>
            </w:pPr>
            <w:r>
              <w:rPr>
                <w:rFonts w:ascii="Arial"/>
                <w:b w:val="false"/>
                <w:i w:val="false"/>
                <w:color w:val="000000"/>
                <w:sz w:val="15"/>
              </w:rPr>
              <w:t>45</w:t>
            </w:r>
          </w:p>
          <w:bookmarkEnd w:id="82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51" w:id="8268"/>
          <w:p>
            <w:pPr>
              <w:spacing w:after="0"/>
              <w:ind w:left="0"/>
              <w:jc w:val="left"/>
            </w:pPr>
            <w:r>
              <w:rPr>
                <w:rFonts w:ascii="Arial"/>
                <w:b w:val="false"/>
                <w:i w:val="false"/>
                <w:color w:val="000000"/>
                <w:sz w:val="15"/>
              </w:rPr>
              <w:t>Просп. Миру</w:t>
            </w:r>
          </w:p>
          <w:bookmarkEnd w:id="8268"/>
        </w:tc>
        <w:tc>
          <w:tcPr>
            <w:tcW w:w="875" w:type="dxa"/>
            <w:tcBorders>
              <w:top w:val="outset" w:color="000000" w:sz="8"/>
              <w:left w:val="outset" w:color="000000" w:sz="8"/>
              <w:bottom w:val="outset" w:color="000000" w:sz="8"/>
              <w:right w:val="outset" w:color="000000" w:sz="8"/>
            </w:tcBorders>
            <w:vAlign w:val="center"/>
          </w:tcPr>
          <w:bookmarkStart w:name="6352" w:id="8269"/>
          <w:p>
            <w:pPr>
              <w:spacing w:after="0"/>
              <w:ind w:left="0"/>
              <w:jc w:val="center"/>
            </w:pPr>
            <w:r>
              <w:rPr>
                <w:rFonts w:ascii="Arial"/>
                <w:b w:val="false"/>
                <w:i w:val="false"/>
                <w:color w:val="000000"/>
                <w:sz w:val="15"/>
              </w:rPr>
              <w:t>0,06</w:t>
            </w:r>
          </w:p>
          <w:bookmarkEnd w:id="8269"/>
        </w:tc>
        <w:tc>
          <w:tcPr>
            <w:tcW w:w="986" w:type="dxa"/>
            <w:tcBorders>
              <w:top w:val="outset" w:color="000000" w:sz="8"/>
              <w:left w:val="outset" w:color="000000" w:sz="8"/>
              <w:bottom w:val="outset" w:color="000000" w:sz="8"/>
              <w:right w:val="outset" w:color="000000" w:sz="8"/>
            </w:tcBorders>
            <w:vAlign w:val="center"/>
          </w:tcPr>
          <w:bookmarkStart w:name="6353" w:id="8270"/>
          <w:p>
            <w:pPr>
              <w:spacing w:after="0"/>
              <w:ind w:left="0"/>
              <w:jc w:val="center"/>
            </w:pPr>
            <w:r>
              <w:rPr>
                <w:rFonts w:ascii="Arial"/>
                <w:b w:val="false"/>
                <w:i w:val="false"/>
                <w:color w:val="000000"/>
                <w:sz w:val="15"/>
              </w:rPr>
              <w:t>43,0</w:t>
            </w:r>
          </w:p>
          <w:bookmarkEnd w:id="8270"/>
        </w:tc>
        <w:tc>
          <w:tcPr>
            <w:tcW w:w="848" w:type="dxa"/>
            <w:tcBorders>
              <w:top w:val="outset" w:color="000000" w:sz="8"/>
              <w:left w:val="outset" w:color="000000" w:sz="8"/>
              <w:bottom w:val="outset" w:color="000000" w:sz="8"/>
              <w:right w:val="outset" w:color="000000" w:sz="8"/>
            </w:tcBorders>
            <w:vAlign w:val="center"/>
          </w:tcPr>
          <w:bookmarkStart w:name="6354" w:id="8271"/>
          <w:p>
            <w:pPr>
              <w:spacing w:after="0"/>
              <w:ind w:left="0"/>
              <w:jc w:val="center"/>
            </w:pPr>
            <w:r>
              <w:rPr>
                <w:rFonts w:ascii="Arial"/>
                <w:b w:val="false"/>
                <w:i w:val="false"/>
                <w:color w:val="000000"/>
                <w:sz w:val="15"/>
              </w:rPr>
              <w:t>2005</w:t>
            </w:r>
          </w:p>
          <w:bookmarkEnd w:id="8271"/>
        </w:tc>
        <w:tc>
          <w:tcPr>
            <w:tcW w:w="861" w:type="dxa"/>
            <w:tcBorders>
              <w:top w:val="outset" w:color="000000" w:sz="8"/>
              <w:left w:val="outset" w:color="000000" w:sz="8"/>
              <w:bottom w:val="outset" w:color="000000" w:sz="8"/>
              <w:right w:val="outset" w:color="000000" w:sz="8"/>
            </w:tcBorders>
            <w:vAlign w:val="center"/>
          </w:tcPr>
          <w:bookmarkStart w:name="6355" w:id="8272"/>
          <w:p>
            <w:pPr>
              <w:spacing w:after="0"/>
              <w:ind w:left="0"/>
              <w:jc w:val="center"/>
            </w:pPr>
          </w:p>
          <w:bookmarkEnd w:id="8272"/>
        </w:tc>
        <w:tc>
          <w:tcPr>
            <w:tcW w:w="861" w:type="dxa"/>
            <w:tcBorders>
              <w:top w:val="outset" w:color="000000" w:sz="8"/>
              <w:left w:val="outset" w:color="000000" w:sz="8"/>
              <w:bottom w:val="outset" w:color="000000" w:sz="8"/>
              <w:right w:val="outset" w:color="000000" w:sz="8"/>
            </w:tcBorders>
            <w:vAlign w:val="center"/>
          </w:tcPr>
          <w:bookmarkStart w:name="6356" w:id="8273"/>
          <w:p>
            <w:pPr>
              <w:spacing w:after="0"/>
              <w:ind w:left="0"/>
              <w:jc w:val="center"/>
            </w:pPr>
            <w:r>
              <w:rPr>
                <w:rFonts w:ascii="Arial"/>
                <w:b w:val="false"/>
                <w:i w:val="false"/>
                <w:color w:val="000000"/>
                <w:sz w:val="15"/>
              </w:rPr>
              <w:t>43,0</w:t>
            </w:r>
          </w:p>
          <w:bookmarkEnd w:id="8273"/>
        </w:tc>
        <w:tc>
          <w:tcPr>
            <w:tcW w:w="861" w:type="dxa"/>
            <w:tcBorders>
              <w:top w:val="outset" w:color="000000" w:sz="8"/>
              <w:left w:val="outset" w:color="000000" w:sz="8"/>
              <w:bottom w:val="outset" w:color="000000" w:sz="8"/>
              <w:right w:val="outset" w:color="000000" w:sz="8"/>
            </w:tcBorders>
            <w:vAlign w:val="center"/>
          </w:tcPr>
          <w:bookmarkStart w:name="6357" w:id="8274"/>
          <w:p>
            <w:pPr>
              <w:spacing w:after="0"/>
              <w:ind w:left="0"/>
              <w:jc w:val="center"/>
            </w:pPr>
          </w:p>
          <w:bookmarkEnd w:id="8274"/>
        </w:tc>
        <w:tc>
          <w:tcPr>
            <w:tcW w:w="972" w:type="dxa"/>
            <w:tcBorders>
              <w:top w:val="outset" w:color="000000" w:sz="8"/>
              <w:left w:val="outset" w:color="000000" w:sz="8"/>
              <w:bottom w:val="outset" w:color="000000" w:sz="8"/>
              <w:right w:val="outset" w:color="000000" w:sz="8"/>
            </w:tcBorders>
            <w:vAlign w:val="center"/>
          </w:tcPr>
          <w:bookmarkStart w:name="6358" w:id="8275"/>
          <w:p>
            <w:pPr>
              <w:spacing w:after="0"/>
              <w:ind w:left="0"/>
              <w:jc w:val="center"/>
            </w:pPr>
          </w:p>
          <w:bookmarkEnd w:id="8275"/>
        </w:tc>
        <w:tc>
          <w:tcPr>
            <w:tcW w:w="875" w:type="dxa"/>
            <w:tcBorders>
              <w:top w:val="outset" w:color="000000" w:sz="8"/>
              <w:left w:val="outset" w:color="000000" w:sz="8"/>
              <w:bottom w:val="outset" w:color="000000" w:sz="8"/>
              <w:right w:val="outset" w:color="000000" w:sz="8"/>
            </w:tcBorders>
            <w:vAlign w:val="center"/>
          </w:tcPr>
          <w:bookmarkStart w:name="6359" w:id="8276"/>
          <w:p>
            <w:pPr>
              <w:spacing w:after="0"/>
              <w:ind w:left="0"/>
              <w:jc w:val="center"/>
            </w:pPr>
          </w:p>
          <w:bookmarkEnd w:id="8276"/>
        </w:tc>
        <w:tc>
          <w:tcPr>
            <w:tcW w:w="861" w:type="dxa"/>
            <w:tcBorders>
              <w:top w:val="outset" w:color="000000" w:sz="8"/>
              <w:left w:val="outset" w:color="000000" w:sz="8"/>
              <w:bottom w:val="outset" w:color="000000" w:sz="8"/>
              <w:right w:val="outset" w:color="000000" w:sz="8"/>
            </w:tcBorders>
            <w:vAlign w:val="center"/>
          </w:tcPr>
          <w:bookmarkStart w:name="6360" w:id="8277"/>
          <w:p>
            <w:pPr>
              <w:spacing w:after="0"/>
              <w:ind w:left="0"/>
              <w:jc w:val="center"/>
            </w:pPr>
          </w:p>
          <w:bookmarkEnd w:id="8277"/>
        </w:tc>
        <w:tc>
          <w:tcPr>
            <w:tcW w:w="861" w:type="dxa"/>
            <w:tcBorders>
              <w:top w:val="outset" w:color="000000" w:sz="8"/>
              <w:left w:val="outset" w:color="000000" w:sz="8"/>
              <w:bottom w:val="outset" w:color="000000" w:sz="8"/>
              <w:right w:val="outset" w:color="000000" w:sz="8"/>
            </w:tcBorders>
            <w:vAlign w:val="center"/>
          </w:tcPr>
          <w:bookmarkStart w:name="6361" w:id="8278"/>
          <w:p>
            <w:pPr>
              <w:spacing w:after="0"/>
              <w:ind w:left="0"/>
              <w:jc w:val="center"/>
            </w:pPr>
          </w:p>
          <w:bookmarkEnd w:id="8278"/>
        </w:tc>
        <w:tc>
          <w:tcPr>
            <w:tcW w:w="986" w:type="dxa"/>
            <w:tcBorders>
              <w:top w:val="outset" w:color="000000" w:sz="8"/>
              <w:left w:val="outset" w:color="000000" w:sz="8"/>
              <w:bottom w:val="outset" w:color="000000" w:sz="8"/>
              <w:right w:val="outset" w:color="000000" w:sz="8"/>
            </w:tcBorders>
            <w:vAlign w:val="center"/>
          </w:tcPr>
          <w:bookmarkStart w:name="6362" w:id="8279"/>
          <w:p>
            <w:pPr>
              <w:spacing w:after="0"/>
              <w:ind w:left="0"/>
              <w:jc w:val="center"/>
            </w:pPr>
            <w:r>
              <w:rPr>
                <w:rFonts w:ascii="Arial"/>
                <w:b w:val="false"/>
                <w:i w:val="false"/>
                <w:color w:val="000000"/>
                <w:sz w:val="15"/>
              </w:rPr>
              <w:t>35</w:t>
            </w:r>
          </w:p>
          <w:bookmarkEnd w:id="82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63" w:id="8280"/>
          <w:p>
            <w:pPr>
              <w:spacing w:after="0"/>
              <w:ind w:left="0"/>
              <w:jc w:val="left"/>
            </w:pPr>
            <w:r>
              <w:rPr>
                <w:rFonts w:ascii="Arial"/>
                <w:b w:val="false"/>
                <w:i w:val="false"/>
                <w:color w:val="000000"/>
                <w:sz w:val="15"/>
              </w:rPr>
              <w:t>Вул. Березнева</w:t>
            </w:r>
          </w:p>
          <w:bookmarkEnd w:id="8280"/>
        </w:tc>
        <w:tc>
          <w:tcPr>
            <w:tcW w:w="875" w:type="dxa"/>
            <w:tcBorders>
              <w:top w:val="outset" w:color="000000" w:sz="8"/>
              <w:left w:val="outset" w:color="000000" w:sz="8"/>
              <w:bottom w:val="outset" w:color="000000" w:sz="8"/>
              <w:right w:val="outset" w:color="000000" w:sz="8"/>
            </w:tcBorders>
            <w:vAlign w:val="center"/>
          </w:tcPr>
          <w:bookmarkStart w:name="6364" w:id="8281"/>
          <w:p>
            <w:pPr>
              <w:spacing w:after="0"/>
              <w:ind w:left="0"/>
              <w:jc w:val="center"/>
            </w:pPr>
            <w:r>
              <w:rPr>
                <w:rFonts w:ascii="Arial"/>
                <w:b w:val="false"/>
                <w:i w:val="false"/>
                <w:color w:val="000000"/>
                <w:sz w:val="15"/>
              </w:rPr>
              <w:t>0,45</w:t>
            </w:r>
          </w:p>
          <w:bookmarkEnd w:id="8281"/>
        </w:tc>
        <w:tc>
          <w:tcPr>
            <w:tcW w:w="986" w:type="dxa"/>
            <w:tcBorders>
              <w:top w:val="outset" w:color="000000" w:sz="8"/>
              <w:left w:val="outset" w:color="000000" w:sz="8"/>
              <w:bottom w:val="outset" w:color="000000" w:sz="8"/>
              <w:right w:val="outset" w:color="000000" w:sz="8"/>
            </w:tcBorders>
            <w:vAlign w:val="center"/>
          </w:tcPr>
          <w:bookmarkStart w:name="6365" w:id="8282"/>
          <w:p>
            <w:pPr>
              <w:spacing w:after="0"/>
              <w:ind w:left="0"/>
              <w:jc w:val="center"/>
            </w:pPr>
            <w:r>
              <w:rPr>
                <w:rFonts w:ascii="Arial"/>
                <w:b w:val="false"/>
                <w:i w:val="false"/>
                <w:color w:val="000000"/>
                <w:sz w:val="15"/>
              </w:rPr>
              <w:t>136,5</w:t>
            </w:r>
          </w:p>
          <w:bookmarkEnd w:id="8282"/>
        </w:tc>
        <w:tc>
          <w:tcPr>
            <w:tcW w:w="848" w:type="dxa"/>
            <w:tcBorders>
              <w:top w:val="outset" w:color="000000" w:sz="8"/>
              <w:left w:val="outset" w:color="000000" w:sz="8"/>
              <w:bottom w:val="outset" w:color="000000" w:sz="8"/>
              <w:right w:val="outset" w:color="000000" w:sz="8"/>
            </w:tcBorders>
            <w:vAlign w:val="center"/>
          </w:tcPr>
          <w:bookmarkStart w:name="6366" w:id="8283"/>
          <w:p>
            <w:pPr>
              <w:spacing w:after="0"/>
              <w:ind w:left="0"/>
              <w:jc w:val="center"/>
            </w:pPr>
            <w:r>
              <w:rPr>
                <w:rFonts w:ascii="Arial"/>
                <w:b w:val="false"/>
                <w:i w:val="false"/>
                <w:color w:val="000000"/>
                <w:sz w:val="15"/>
              </w:rPr>
              <w:t>2005</w:t>
            </w:r>
          </w:p>
          <w:bookmarkEnd w:id="8283"/>
        </w:tc>
        <w:tc>
          <w:tcPr>
            <w:tcW w:w="861" w:type="dxa"/>
            <w:tcBorders>
              <w:top w:val="outset" w:color="000000" w:sz="8"/>
              <w:left w:val="outset" w:color="000000" w:sz="8"/>
              <w:bottom w:val="outset" w:color="000000" w:sz="8"/>
              <w:right w:val="outset" w:color="000000" w:sz="8"/>
            </w:tcBorders>
            <w:vAlign w:val="center"/>
          </w:tcPr>
          <w:bookmarkStart w:name="6367" w:id="8284"/>
          <w:p>
            <w:pPr>
              <w:spacing w:after="0"/>
              <w:ind w:left="0"/>
              <w:jc w:val="center"/>
            </w:pPr>
          </w:p>
          <w:bookmarkEnd w:id="8284"/>
        </w:tc>
        <w:tc>
          <w:tcPr>
            <w:tcW w:w="861" w:type="dxa"/>
            <w:tcBorders>
              <w:top w:val="outset" w:color="000000" w:sz="8"/>
              <w:left w:val="outset" w:color="000000" w:sz="8"/>
              <w:bottom w:val="outset" w:color="000000" w:sz="8"/>
              <w:right w:val="outset" w:color="000000" w:sz="8"/>
            </w:tcBorders>
            <w:vAlign w:val="center"/>
          </w:tcPr>
          <w:bookmarkStart w:name="6368" w:id="8285"/>
          <w:p>
            <w:pPr>
              <w:spacing w:after="0"/>
              <w:ind w:left="0"/>
              <w:jc w:val="center"/>
            </w:pPr>
            <w:r>
              <w:rPr>
                <w:rFonts w:ascii="Arial"/>
                <w:b w:val="false"/>
                <w:i w:val="false"/>
                <w:color w:val="000000"/>
                <w:sz w:val="15"/>
              </w:rPr>
              <w:t>136,5</w:t>
            </w:r>
          </w:p>
          <w:bookmarkEnd w:id="8285"/>
        </w:tc>
        <w:tc>
          <w:tcPr>
            <w:tcW w:w="861" w:type="dxa"/>
            <w:tcBorders>
              <w:top w:val="outset" w:color="000000" w:sz="8"/>
              <w:left w:val="outset" w:color="000000" w:sz="8"/>
              <w:bottom w:val="outset" w:color="000000" w:sz="8"/>
              <w:right w:val="outset" w:color="000000" w:sz="8"/>
            </w:tcBorders>
            <w:vAlign w:val="center"/>
          </w:tcPr>
          <w:bookmarkStart w:name="6369" w:id="8286"/>
          <w:p>
            <w:pPr>
              <w:spacing w:after="0"/>
              <w:ind w:left="0"/>
              <w:jc w:val="center"/>
            </w:pPr>
          </w:p>
          <w:bookmarkEnd w:id="8286"/>
        </w:tc>
        <w:tc>
          <w:tcPr>
            <w:tcW w:w="972" w:type="dxa"/>
            <w:tcBorders>
              <w:top w:val="outset" w:color="000000" w:sz="8"/>
              <w:left w:val="outset" w:color="000000" w:sz="8"/>
              <w:bottom w:val="outset" w:color="000000" w:sz="8"/>
              <w:right w:val="outset" w:color="000000" w:sz="8"/>
            </w:tcBorders>
            <w:vAlign w:val="center"/>
          </w:tcPr>
          <w:bookmarkStart w:name="6370" w:id="8287"/>
          <w:p>
            <w:pPr>
              <w:spacing w:after="0"/>
              <w:ind w:left="0"/>
              <w:jc w:val="center"/>
            </w:pPr>
          </w:p>
          <w:bookmarkEnd w:id="8287"/>
        </w:tc>
        <w:tc>
          <w:tcPr>
            <w:tcW w:w="875" w:type="dxa"/>
            <w:tcBorders>
              <w:top w:val="outset" w:color="000000" w:sz="8"/>
              <w:left w:val="outset" w:color="000000" w:sz="8"/>
              <w:bottom w:val="outset" w:color="000000" w:sz="8"/>
              <w:right w:val="outset" w:color="000000" w:sz="8"/>
            </w:tcBorders>
            <w:vAlign w:val="center"/>
          </w:tcPr>
          <w:bookmarkStart w:name="6371" w:id="8288"/>
          <w:p>
            <w:pPr>
              <w:spacing w:after="0"/>
              <w:ind w:left="0"/>
              <w:jc w:val="center"/>
            </w:pPr>
          </w:p>
          <w:bookmarkEnd w:id="8288"/>
        </w:tc>
        <w:tc>
          <w:tcPr>
            <w:tcW w:w="861" w:type="dxa"/>
            <w:tcBorders>
              <w:top w:val="outset" w:color="000000" w:sz="8"/>
              <w:left w:val="outset" w:color="000000" w:sz="8"/>
              <w:bottom w:val="outset" w:color="000000" w:sz="8"/>
              <w:right w:val="outset" w:color="000000" w:sz="8"/>
            </w:tcBorders>
            <w:vAlign w:val="center"/>
          </w:tcPr>
          <w:bookmarkStart w:name="6372" w:id="8289"/>
          <w:p>
            <w:pPr>
              <w:spacing w:after="0"/>
              <w:ind w:left="0"/>
              <w:jc w:val="center"/>
            </w:pPr>
          </w:p>
          <w:bookmarkEnd w:id="8289"/>
        </w:tc>
        <w:tc>
          <w:tcPr>
            <w:tcW w:w="861" w:type="dxa"/>
            <w:tcBorders>
              <w:top w:val="outset" w:color="000000" w:sz="8"/>
              <w:left w:val="outset" w:color="000000" w:sz="8"/>
              <w:bottom w:val="outset" w:color="000000" w:sz="8"/>
              <w:right w:val="outset" w:color="000000" w:sz="8"/>
            </w:tcBorders>
            <w:vAlign w:val="center"/>
          </w:tcPr>
          <w:bookmarkStart w:name="6373" w:id="8290"/>
          <w:p>
            <w:pPr>
              <w:spacing w:after="0"/>
              <w:ind w:left="0"/>
              <w:jc w:val="center"/>
            </w:pPr>
          </w:p>
          <w:bookmarkEnd w:id="8290"/>
        </w:tc>
        <w:tc>
          <w:tcPr>
            <w:tcW w:w="986" w:type="dxa"/>
            <w:tcBorders>
              <w:top w:val="outset" w:color="000000" w:sz="8"/>
              <w:left w:val="outset" w:color="000000" w:sz="8"/>
              <w:bottom w:val="outset" w:color="000000" w:sz="8"/>
              <w:right w:val="outset" w:color="000000" w:sz="8"/>
            </w:tcBorders>
            <w:vAlign w:val="center"/>
          </w:tcPr>
          <w:bookmarkStart w:name="6374" w:id="8291"/>
          <w:p>
            <w:pPr>
              <w:spacing w:after="0"/>
              <w:ind w:left="0"/>
              <w:jc w:val="center"/>
            </w:pPr>
            <w:r>
              <w:rPr>
                <w:rFonts w:ascii="Arial"/>
                <w:b w:val="false"/>
                <w:i w:val="false"/>
                <w:color w:val="000000"/>
                <w:sz w:val="15"/>
              </w:rPr>
              <w:t>30</w:t>
            </w:r>
          </w:p>
          <w:bookmarkEnd w:id="82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75" w:id="8292"/>
          <w:p>
            <w:pPr>
              <w:spacing w:after="0"/>
              <w:ind w:left="0"/>
              <w:jc w:val="left"/>
            </w:pPr>
            <w:r>
              <w:rPr>
                <w:rFonts w:ascii="Arial"/>
                <w:b w:val="false"/>
                <w:i w:val="false"/>
                <w:color w:val="000000"/>
                <w:sz w:val="15"/>
              </w:rPr>
              <w:t>Вул. Тампере</w:t>
            </w:r>
          </w:p>
          <w:bookmarkEnd w:id="8292"/>
        </w:tc>
        <w:tc>
          <w:tcPr>
            <w:tcW w:w="875" w:type="dxa"/>
            <w:tcBorders>
              <w:top w:val="outset" w:color="000000" w:sz="8"/>
              <w:left w:val="outset" w:color="000000" w:sz="8"/>
              <w:bottom w:val="outset" w:color="000000" w:sz="8"/>
              <w:right w:val="outset" w:color="000000" w:sz="8"/>
            </w:tcBorders>
            <w:vAlign w:val="center"/>
          </w:tcPr>
          <w:bookmarkStart w:name="6376" w:id="8293"/>
          <w:p>
            <w:pPr>
              <w:spacing w:after="0"/>
              <w:ind w:left="0"/>
              <w:jc w:val="center"/>
            </w:pPr>
            <w:r>
              <w:rPr>
                <w:rFonts w:ascii="Arial"/>
                <w:b w:val="false"/>
                <w:i w:val="false"/>
                <w:color w:val="000000"/>
                <w:sz w:val="15"/>
              </w:rPr>
              <w:t>0,29</w:t>
            </w:r>
          </w:p>
          <w:bookmarkEnd w:id="8293"/>
        </w:tc>
        <w:tc>
          <w:tcPr>
            <w:tcW w:w="986" w:type="dxa"/>
            <w:tcBorders>
              <w:top w:val="outset" w:color="000000" w:sz="8"/>
              <w:left w:val="outset" w:color="000000" w:sz="8"/>
              <w:bottom w:val="outset" w:color="000000" w:sz="8"/>
              <w:right w:val="outset" w:color="000000" w:sz="8"/>
            </w:tcBorders>
            <w:vAlign w:val="center"/>
          </w:tcPr>
          <w:bookmarkStart w:name="6377" w:id="8294"/>
          <w:p>
            <w:pPr>
              <w:spacing w:after="0"/>
              <w:ind w:left="0"/>
              <w:jc w:val="center"/>
            </w:pPr>
            <w:r>
              <w:rPr>
                <w:rFonts w:ascii="Arial"/>
                <w:b w:val="false"/>
                <w:i w:val="false"/>
                <w:color w:val="000000"/>
                <w:sz w:val="15"/>
              </w:rPr>
              <w:t>149,3</w:t>
            </w:r>
          </w:p>
          <w:bookmarkEnd w:id="8294"/>
        </w:tc>
        <w:tc>
          <w:tcPr>
            <w:tcW w:w="848" w:type="dxa"/>
            <w:tcBorders>
              <w:top w:val="outset" w:color="000000" w:sz="8"/>
              <w:left w:val="outset" w:color="000000" w:sz="8"/>
              <w:bottom w:val="outset" w:color="000000" w:sz="8"/>
              <w:right w:val="outset" w:color="000000" w:sz="8"/>
            </w:tcBorders>
            <w:vAlign w:val="center"/>
          </w:tcPr>
          <w:bookmarkStart w:name="6378" w:id="8295"/>
          <w:p>
            <w:pPr>
              <w:spacing w:after="0"/>
              <w:ind w:left="0"/>
              <w:jc w:val="center"/>
            </w:pPr>
            <w:r>
              <w:rPr>
                <w:rFonts w:ascii="Arial"/>
                <w:b w:val="false"/>
                <w:i w:val="false"/>
                <w:color w:val="000000"/>
                <w:sz w:val="15"/>
              </w:rPr>
              <w:t>2005</w:t>
            </w:r>
          </w:p>
          <w:bookmarkEnd w:id="8295"/>
        </w:tc>
        <w:tc>
          <w:tcPr>
            <w:tcW w:w="861" w:type="dxa"/>
            <w:tcBorders>
              <w:top w:val="outset" w:color="000000" w:sz="8"/>
              <w:left w:val="outset" w:color="000000" w:sz="8"/>
              <w:bottom w:val="outset" w:color="000000" w:sz="8"/>
              <w:right w:val="outset" w:color="000000" w:sz="8"/>
            </w:tcBorders>
            <w:vAlign w:val="center"/>
          </w:tcPr>
          <w:bookmarkStart w:name="6379" w:id="8296"/>
          <w:p>
            <w:pPr>
              <w:spacing w:after="0"/>
              <w:ind w:left="0"/>
              <w:jc w:val="center"/>
            </w:pPr>
          </w:p>
          <w:bookmarkEnd w:id="8296"/>
        </w:tc>
        <w:tc>
          <w:tcPr>
            <w:tcW w:w="861" w:type="dxa"/>
            <w:tcBorders>
              <w:top w:val="outset" w:color="000000" w:sz="8"/>
              <w:left w:val="outset" w:color="000000" w:sz="8"/>
              <w:bottom w:val="outset" w:color="000000" w:sz="8"/>
              <w:right w:val="outset" w:color="000000" w:sz="8"/>
            </w:tcBorders>
            <w:vAlign w:val="center"/>
          </w:tcPr>
          <w:bookmarkStart w:name="6380" w:id="8297"/>
          <w:p>
            <w:pPr>
              <w:spacing w:after="0"/>
              <w:ind w:left="0"/>
              <w:jc w:val="center"/>
            </w:pPr>
            <w:r>
              <w:rPr>
                <w:rFonts w:ascii="Arial"/>
                <w:b w:val="false"/>
                <w:i w:val="false"/>
                <w:color w:val="000000"/>
                <w:sz w:val="15"/>
              </w:rPr>
              <w:t>149,3</w:t>
            </w:r>
          </w:p>
          <w:bookmarkEnd w:id="8297"/>
        </w:tc>
        <w:tc>
          <w:tcPr>
            <w:tcW w:w="861" w:type="dxa"/>
            <w:tcBorders>
              <w:top w:val="outset" w:color="000000" w:sz="8"/>
              <w:left w:val="outset" w:color="000000" w:sz="8"/>
              <w:bottom w:val="outset" w:color="000000" w:sz="8"/>
              <w:right w:val="outset" w:color="000000" w:sz="8"/>
            </w:tcBorders>
            <w:vAlign w:val="center"/>
          </w:tcPr>
          <w:bookmarkStart w:name="6381" w:id="8298"/>
          <w:p>
            <w:pPr>
              <w:spacing w:after="0"/>
              <w:ind w:left="0"/>
              <w:jc w:val="center"/>
            </w:pPr>
          </w:p>
          <w:bookmarkEnd w:id="8298"/>
        </w:tc>
        <w:tc>
          <w:tcPr>
            <w:tcW w:w="972" w:type="dxa"/>
            <w:tcBorders>
              <w:top w:val="outset" w:color="000000" w:sz="8"/>
              <w:left w:val="outset" w:color="000000" w:sz="8"/>
              <w:bottom w:val="outset" w:color="000000" w:sz="8"/>
              <w:right w:val="outset" w:color="000000" w:sz="8"/>
            </w:tcBorders>
            <w:vAlign w:val="center"/>
          </w:tcPr>
          <w:bookmarkStart w:name="6382" w:id="8299"/>
          <w:p>
            <w:pPr>
              <w:spacing w:after="0"/>
              <w:ind w:left="0"/>
              <w:jc w:val="center"/>
            </w:pPr>
          </w:p>
          <w:bookmarkEnd w:id="8299"/>
        </w:tc>
        <w:tc>
          <w:tcPr>
            <w:tcW w:w="875" w:type="dxa"/>
            <w:tcBorders>
              <w:top w:val="outset" w:color="000000" w:sz="8"/>
              <w:left w:val="outset" w:color="000000" w:sz="8"/>
              <w:bottom w:val="outset" w:color="000000" w:sz="8"/>
              <w:right w:val="outset" w:color="000000" w:sz="8"/>
            </w:tcBorders>
            <w:vAlign w:val="center"/>
          </w:tcPr>
          <w:bookmarkStart w:name="6383" w:id="8300"/>
          <w:p>
            <w:pPr>
              <w:spacing w:after="0"/>
              <w:ind w:left="0"/>
              <w:jc w:val="center"/>
            </w:pPr>
          </w:p>
          <w:bookmarkEnd w:id="8300"/>
        </w:tc>
        <w:tc>
          <w:tcPr>
            <w:tcW w:w="861" w:type="dxa"/>
            <w:tcBorders>
              <w:top w:val="outset" w:color="000000" w:sz="8"/>
              <w:left w:val="outset" w:color="000000" w:sz="8"/>
              <w:bottom w:val="outset" w:color="000000" w:sz="8"/>
              <w:right w:val="outset" w:color="000000" w:sz="8"/>
            </w:tcBorders>
            <w:vAlign w:val="center"/>
          </w:tcPr>
          <w:bookmarkStart w:name="6384" w:id="8301"/>
          <w:p>
            <w:pPr>
              <w:spacing w:after="0"/>
              <w:ind w:left="0"/>
              <w:jc w:val="center"/>
            </w:pPr>
          </w:p>
          <w:bookmarkEnd w:id="8301"/>
        </w:tc>
        <w:tc>
          <w:tcPr>
            <w:tcW w:w="861" w:type="dxa"/>
            <w:tcBorders>
              <w:top w:val="outset" w:color="000000" w:sz="8"/>
              <w:left w:val="outset" w:color="000000" w:sz="8"/>
              <w:bottom w:val="outset" w:color="000000" w:sz="8"/>
              <w:right w:val="outset" w:color="000000" w:sz="8"/>
            </w:tcBorders>
            <w:vAlign w:val="center"/>
          </w:tcPr>
          <w:bookmarkStart w:name="6385" w:id="8302"/>
          <w:p>
            <w:pPr>
              <w:spacing w:after="0"/>
              <w:ind w:left="0"/>
              <w:jc w:val="center"/>
            </w:pPr>
          </w:p>
          <w:bookmarkEnd w:id="8302"/>
        </w:tc>
        <w:tc>
          <w:tcPr>
            <w:tcW w:w="986" w:type="dxa"/>
            <w:tcBorders>
              <w:top w:val="outset" w:color="000000" w:sz="8"/>
              <w:left w:val="outset" w:color="000000" w:sz="8"/>
              <w:bottom w:val="outset" w:color="000000" w:sz="8"/>
              <w:right w:val="outset" w:color="000000" w:sz="8"/>
            </w:tcBorders>
            <w:vAlign w:val="center"/>
          </w:tcPr>
          <w:bookmarkStart w:name="6386" w:id="8303"/>
          <w:p>
            <w:pPr>
              <w:spacing w:after="0"/>
              <w:ind w:left="0"/>
              <w:jc w:val="center"/>
            </w:pPr>
            <w:r>
              <w:rPr>
                <w:rFonts w:ascii="Arial"/>
                <w:b w:val="false"/>
                <w:i w:val="false"/>
                <w:color w:val="000000"/>
                <w:sz w:val="15"/>
              </w:rPr>
              <w:t>96</w:t>
            </w:r>
          </w:p>
          <w:bookmarkEnd w:id="83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87" w:id="8304"/>
          <w:p>
            <w:pPr>
              <w:spacing w:after="0"/>
              <w:ind w:left="0"/>
              <w:jc w:val="left"/>
            </w:pPr>
            <w:r>
              <w:rPr>
                <w:rFonts w:ascii="Arial"/>
                <w:b w:val="false"/>
                <w:i w:val="false"/>
                <w:color w:val="000000"/>
                <w:sz w:val="15"/>
              </w:rPr>
              <w:t>Вул. Червоноткацька</w:t>
            </w:r>
          </w:p>
          <w:bookmarkEnd w:id="8304"/>
        </w:tc>
        <w:tc>
          <w:tcPr>
            <w:tcW w:w="875" w:type="dxa"/>
            <w:tcBorders>
              <w:top w:val="outset" w:color="000000" w:sz="8"/>
              <w:left w:val="outset" w:color="000000" w:sz="8"/>
              <w:bottom w:val="outset" w:color="000000" w:sz="8"/>
              <w:right w:val="outset" w:color="000000" w:sz="8"/>
            </w:tcBorders>
            <w:vAlign w:val="center"/>
          </w:tcPr>
          <w:bookmarkStart w:name="6388" w:id="8305"/>
          <w:p>
            <w:pPr>
              <w:spacing w:after="0"/>
              <w:ind w:left="0"/>
              <w:jc w:val="center"/>
            </w:pPr>
            <w:r>
              <w:rPr>
                <w:rFonts w:ascii="Arial"/>
                <w:b w:val="false"/>
                <w:i w:val="false"/>
                <w:color w:val="000000"/>
                <w:sz w:val="15"/>
              </w:rPr>
              <w:t>0,2</w:t>
            </w:r>
          </w:p>
          <w:bookmarkEnd w:id="8305"/>
        </w:tc>
        <w:tc>
          <w:tcPr>
            <w:tcW w:w="986" w:type="dxa"/>
            <w:tcBorders>
              <w:top w:val="outset" w:color="000000" w:sz="8"/>
              <w:left w:val="outset" w:color="000000" w:sz="8"/>
              <w:bottom w:val="outset" w:color="000000" w:sz="8"/>
              <w:right w:val="outset" w:color="000000" w:sz="8"/>
            </w:tcBorders>
            <w:vAlign w:val="center"/>
          </w:tcPr>
          <w:bookmarkStart w:name="6389" w:id="8306"/>
          <w:p>
            <w:pPr>
              <w:spacing w:after="0"/>
              <w:ind w:left="0"/>
              <w:jc w:val="center"/>
            </w:pPr>
            <w:r>
              <w:rPr>
                <w:rFonts w:ascii="Arial"/>
                <w:b w:val="false"/>
                <w:i w:val="false"/>
                <w:color w:val="000000"/>
                <w:sz w:val="15"/>
              </w:rPr>
              <w:t>70,0</w:t>
            </w:r>
          </w:p>
          <w:bookmarkEnd w:id="8306"/>
        </w:tc>
        <w:tc>
          <w:tcPr>
            <w:tcW w:w="848" w:type="dxa"/>
            <w:tcBorders>
              <w:top w:val="outset" w:color="000000" w:sz="8"/>
              <w:left w:val="outset" w:color="000000" w:sz="8"/>
              <w:bottom w:val="outset" w:color="000000" w:sz="8"/>
              <w:right w:val="outset" w:color="000000" w:sz="8"/>
            </w:tcBorders>
            <w:vAlign w:val="center"/>
          </w:tcPr>
          <w:bookmarkStart w:name="6390" w:id="8307"/>
          <w:p>
            <w:pPr>
              <w:spacing w:after="0"/>
              <w:ind w:left="0"/>
              <w:jc w:val="center"/>
            </w:pPr>
            <w:r>
              <w:rPr>
                <w:rFonts w:ascii="Arial"/>
                <w:b w:val="false"/>
                <w:i w:val="false"/>
                <w:color w:val="000000"/>
                <w:sz w:val="15"/>
              </w:rPr>
              <w:t>2006</w:t>
            </w:r>
          </w:p>
          <w:bookmarkEnd w:id="8307"/>
        </w:tc>
        <w:tc>
          <w:tcPr>
            <w:tcW w:w="861" w:type="dxa"/>
            <w:tcBorders>
              <w:top w:val="outset" w:color="000000" w:sz="8"/>
              <w:left w:val="outset" w:color="000000" w:sz="8"/>
              <w:bottom w:val="outset" w:color="000000" w:sz="8"/>
              <w:right w:val="outset" w:color="000000" w:sz="8"/>
            </w:tcBorders>
            <w:vAlign w:val="center"/>
          </w:tcPr>
          <w:bookmarkStart w:name="6391" w:id="8308"/>
          <w:p>
            <w:pPr>
              <w:spacing w:after="0"/>
              <w:ind w:left="0"/>
              <w:jc w:val="center"/>
            </w:pPr>
          </w:p>
          <w:bookmarkEnd w:id="8308"/>
        </w:tc>
        <w:tc>
          <w:tcPr>
            <w:tcW w:w="861" w:type="dxa"/>
            <w:tcBorders>
              <w:top w:val="outset" w:color="000000" w:sz="8"/>
              <w:left w:val="outset" w:color="000000" w:sz="8"/>
              <w:bottom w:val="outset" w:color="000000" w:sz="8"/>
              <w:right w:val="outset" w:color="000000" w:sz="8"/>
            </w:tcBorders>
            <w:vAlign w:val="center"/>
          </w:tcPr>
          <w:bookmarkStart w:name="6392" w:id="8309"/>
          <w:p>
            <w:pPr>
              <w:spacing w:after="0"/>
              <w:ind w:left="0"/>
              <w:jc w:val="center"/>
            </w:pPr>
          </w:p>
          <w:bookmarkEnd w:id="8309"/>
        </w:tc>
        <w:tc>
          <w:tcPr>
            <w:tcW w:w="861" w:type="dxa"/>
            <w:tcBorders>
              <w:top w:val="outset" w:color="000000" w:sz="8"/>
              <w:left w:val="outset" w:color="000000" w:sz="8"/>
              <w:bottom w:val="outset" w:color="000000" w:sz="8"/>
              <w:right w:val="outset" w:color="000000" w:sz="8"/>
            </w:tcBorders>
            <w:vAlign w:val="center"/>
          </w:tcPr>
          <w:bookmarkStart w:name="6393" w:id="8310"/>
          <w:p>
            <w:pPr>
              <w:spacing w:after="0"/>
              <w:ind w:left="0"/>
              <w:jc w:val="center"/>
            </w:pPr>
            <w:r>
              <w:rPr>
                <w:rFonts w:ascii="Arial"/>
                <w:b w:val="false"/>
                <w:i w:val="false"/>
                <w:color w:val="000000"/>
                <w:sz w:val="15"/>
              </w:rPr>
              <w:t>70,0</w:t>
            </w:r>
          </w:p>
          <w:bookmarkEnd w:id="8310"/>
        </w:tc>
        <w:tc>
          <w:tcPr>
            <w:tcW w:w="972" w:type="dxa"/>
            <w:tcBorders>
              <w:top w:val="outset" w:color="000000" w:sz="8"/>
              <w:left w:val="outset" w:color="000000" w:sz="8"/>
              <w:bottom w:val="outset" w:color="000000" w:sz="8"/>
              <w:right w:val="outset" w:color="000000" w:sz="8"/>
            </w:tcBorders>
            <w:vAlign w:val="center"/>
          </w:tcPr>
          <w:bookmarkStart w:name="6394" w:id="8311"/>
          <w:p>
            <w:pPr>
              <w:spacing w:after="0"/>
              <w:ind w:left="0"/>
              <w:jc w:val="center"/>
            </w:pPr>
          </w:p>
          <w:bookmarkEnd w:id="8311"/>
        </w:tc>
        <w:tc>
          <w:tcPr>
            <w:tcW w:w="875" w:type="dxa"/>
            <w:tcBorders>
              <w:top w:val="outset" w:color="000000" w:sz="8"/>
              <w:left w:val="outset" w:color="000000" w:sz="8"/>
              <w:bottom w:val="outset" w:color="000000" w:sz="8"/>
              <w:right w:val="outset" w:color="000000" w:sz="8"/>
            </w:tcBorders>
            <w:vAlign w:val="center"/>
          </w:tcPr>
          <w:bookmarkStart w:name="6395" w:id="8312"/>
          <w:p>
            <w:pPr>
              <w:spacing w:after="0"/>
              <w:ind w:left="0"/>
              <w:jc w:val="center"/>
            </w:pPr>
          </w:p>
          <w:bookmarkEnd w:id="8312"/>
        </w:tc>
        <w:tc>
          <w:tcPr>
            <w:tcW w:w="861" w:type="dxa"/>
            <w:tcBorders>
              <w:top w:val="outset" w:color="000000" w:sz="8"/>
              <w:left w:val="outset" w:color="000000" w:sz="8"/>
              <w:bottom w:val="outset" w:color="000000" w:sz="8"/>
              <w:right w:val="outset" w:color="000000" w:sz="8"/>
            </w:tcBorders>
            <w:vAlign w:val="center"/>
          </w:tcPr>
          <w:bookmarkStart w:name="6396" w:id="8313"/>
          <w:p>
            <w:pPr>
              <w:spacing w:after="0"/>
              <w:ind w:left="0"/>
              <w:jc w:val="center"/>
            </w:pPr>
          </w:p>
          <w:bookmarkEnd w:id="8313"/>
        </w:tc>
        <w:tc>
          <w:tcPr>
            <w:tcW w:w="861" w:type="dxa"/>
            <w:tcBorders>
              <w:top w:val="outset" w:color="000000" w:sz="8"/>
              <w:left w:val="outset" w:color="000000" w:sz="8"/>
              <w:bottom w:val="outset" w:color="000000" w:sz="8"/>
              <w:right w:val="outset" w:color="000000" w:sz="8"/>
            </w:tcBorders>
            <w:vAlign w:val="center"/>
          </w:tcPr>
          <w:bookmarkStart w:name="6397" w:id="8314"/>
          <w:p>
            <w:pPr>
              <w:spacing w:after="0"/>
              <w:ind w:left="0"/>
              <w:jc w:val="center"/>
            </w:pPr>
          </w:p>
          <w:bookmarkEnd w:id="8314"/>
        </w:tc>
        <w:tc>
          <w:tcPr>
            <w:tcW w:w="986" w:type="dxa"/>
            <w:tcBorders>
              <w:top w:val="outset" w:color="000000" w:sz="8"/>
              <w:left w:val="outset" w:color="000000" w:sz="8"/>
              <w:bottom w:val="outset" w:color="000000" w:sz="8"/>
              <w:right w:val="outset" w:color="000000" w:sz="8"/>
            </w:tcBorders>
            <w:vAlign w:val="center"/>
          </w:tcPr>
          <w:bookmarkStart w:name="6398" w:id="8315"/>
          <w:p>
            <w:pPr>
              <w:spacing w:after="0"/>
              <w:ind w:left="0"/>
              <w:jc w:val="center"/>
            </w:pPr>
            <w:r>
              <w:rPr>
                <w:rFonts w:ascii="Arial"/>
                <w:b w:val="false"/>
                <w:i w:val="false"/>
                <w:color w:val="000000"/>
                <w:sz w:val="15"/>
              </w:rPr>
              <w:t>25</w:t>
            </w:r>
          </w:p>
          <w:bookmarkEnd w:id="83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399" w:id="8316"/>
          <w:p>
            <w:pPr>
              <w:spacing w:after="0"/>
              <w:ind w:left="0"/>
              <w:jc w:val="left"/>
            </w:pPr>
            <w:r>
              <w:rPr>
                <w:rFonts w:ascii="Arial"/>
                <w:b w:val="false"/>
                <w:i w:val="false"/>
                <w:color w:val="000000"/>
                <w:sz w:val="15"/>
              </w:rPr>
              <w:t>Просп. Возз'єднання</w:t>
            </w:r>
          </w:p>
          <w:bookmarkEnd w:id="8316"/>
        </w:tc>
        <w:tc>
          <w:tcPr>
            <w:tcW w:w="875" w:type="dxa"/>
            <w:tcBorders>
              <w:top w:val="outset" w:color="000000" w:sz="8"/>
              <w:left w:val="outset" w:color="000000" w:sz="8"/>
              <w:bottom w:val="outset" w:color="000000" w:sz="8"/>
              <w:right w:val="outset" w:color="000000" w:sz="8"/>
            </w:tcBorders>
            <w:vAlign w:val="center"/>
          </w:tcPr>
          <w:bookmarkStart w:name="6400" w:id="8317"/>
          <w:p>
            <w:pPr>
              <w:spacing w:after="0"/>
              <w:ind w:left="0"/>
              <w:jc w:val="center"/>
            </w:pPr>
            <w:r>
              <w:rPr>
                <w:rFonts w:ascii="Arial"/>
                <w:b w:val="false"/>
                <w:i w:val="false"/>
                <w:color w:val="000000"/>
                <w:sz w:val="15"/>
              </w:rPr>
              <w:t>4,73</w:t>
            </w:r>
          </w:p>
          <w:bookmarkEnd w:id="8317"/>
        </w:tc>
        <w:tc>
          <w:tcPr>
            <w:tcW w:w="986" w:type="dxa"/>
            <w:tcBorders>
              <w:top w:val="outset" w:color="000000" w:sz="8"/>
              <w:left w:val="outset" w:color="000000" w:sz="8"/>
              <w:bottom w:val="outset" w:color="000000" w:sz="8"/>
              <w:right w:val="outset" w:color="000000" w:sz="8"/>
            </w:tcBorders>
            <w:vAlign w:val="center"/>
          </w:tcPr>
          <w:bookmarkStart w:name="6401" w:id="8318"/>
          <w:p>
            <w:pPr>
              <w:spacing w:after="0"/>
              <w:ind w:left="0"/>
              <w:jc w:val="center"/>
            </w:pPr>
            <w:r>
              <w:rPr>
                <w:rFonts w:ascii="Arial"/>
                <w:b w:val="false"/>
                <w:i w:val="false"/>
                <w:color w:val="000000"/>
                <w:sz w:val="15"/>
              </w:rPr>
              <w:t>262,5</w:t>
            </w:r>
          </w:p>
          <w:bookmarkEnd w:id="8318"/>
        </w:tc>
        <w:tc>
          <w:tcPr>
            <w:tcW w:w="848" w:type="dxa"/>
            <w:tcBorders>
              <w:top w:val="outset" w:color="000000" w:sz="8"/>
              <w:left w:val="outset" w:color="000000" w:sz="8"/>
              <w:bottom w:val="outset" w:color="000000" w:sz="8"/>
              <w:right w:val="outset" w:color="000000" w:sz="8"/>
            </w:tcBorders>
            <w:vAlign w:val="center"/>
          </w:tcPr>
          <w:bookmarkStart w:name="6402" w:id="8319"/>
          <w:p>
            <w:pPr>
              <w:spacing w:after="0"/>
              <w:ind w:left="0"/>
              <w:jc w:val="center"/>
            </w:pPr>
            <w:r>
              <w:rPr>
                <w:rFonts w:ascii="Arial"/>
                <w:b w:val="false"/>
                <w:i w:val="false"/>
                <w:color w:val="000000"/>
                <w:sz w:val="15"/>
              </w:rPr>
              <w:t>2006</w:t>
            </w:r>
          </w:p>
          <w:bookmarkEnd w:id="8319"/>
        </w:tc>
        <w:tc>
          <w:tcPr>
            <w:tcW w:w="861" w:type="dxa"/>
            <w:tcBorders>
              <w:top w:val="outset" w:color="000000" w:sz="8"/>
              <w:left w:val="outset" w:color="000000" w:sz="8"/>
              <w:bottom w:val="outset" w:color="000000" w:sz="8"/>
              <w:right w:val="outset" w:color="000000" w:sz="8"/>
            </w:tcBorders>
            <w:vAlign w:val="center"/>
          </w:tcPr>
          <w:bookmarkStart w:name="6403" w:id="8320"/>
          <w:p>
            <w:pPr>
              <w:spacing w:after="0"/>
              <w:ind w:left="0"/>
              <w:jc w:val="center"/>
            </w:pPr>
          </w:p>
          <w:bookmarkEnd w:id="8320"/>
        </w:tc>
        <w:tc>
          <w:tcPr>
            <w:tcW w:w="861" w:type="dxa"/>
            <w:tcBorders>
              <w:top w:val="outset" w:color="000000" w:sz="8"/>
              <w:left w:val="outset" w:color="000000" w:sz="8"/>
              <w:bottom w:val="outset" w:color="000000" w:sz="8"/>
              <w:right w:val="outset" w:color="000000" w:sz="8"/>
            </w:tcBorders>
            <w:vAlign w:val="center"/>
          </w:tcPr>
          <w:bookmarkStart w:name="6404" w:id="8321"/>
          <w:p>
            <w:pPr>
              <w:spacing w:after="0"/>
              <w:ind w:left="0"/>
              <w:jc w:val="center"/>
            </w:pPr>
          </w:p>
          <w:bookmarkEnd w:id="8321"/>
        </w:tc>
        <w:tc>
          <w:tcPr>
            <w:tcW w:w="861" w:type="dxa"/>
            <w:tcBorders>
              <w:top w:val="outset" w:color="000000" w:sz="8"/>
              <w:left w:val="outset" w:color="000000" w:sz="8"/>
              <w:bottom w:val="outset" w:color="000000" w:sz="8"/>
              <w:right w:val="outset" w:color="000000" w:sz="8"/>
            </w:tcBorders>
            <w:vAlign w:val="center"/>
          </w:tcPr>
          <w:bookmarkStart w:name="6405" w:id="8322"/>
          <w:p>
            <w:pPr>
              <w:spacing w:after="0"/>
              <w:ind w:left="0"/>
              <w:jc w:val="center"/>
            </w:pPr>
            <w:r>
              <w:rPr>
                <w:rFonts w:ascii="Arial"/>
                <w:b w:val="false"/>
                <w:i w:val="false"/>
                <w:color w:val="000000"/>
                <w:sz w:val="15"/>
              </w:rPr>
              <w:t>262,5</w:t>
            </w:r>
          </w:p>
          <w:bookmarkEnd w:id="8322"/>
        </w:tc>
        <w:tc>
          <w:tcPr>
            <w:tcW w:w="972" w:type="dxa"/>
            <w:tcBorders>
              <w:top w:val="outset" w:color="000000" w:sz="8"/>
              <w:left w:val="outset" w:color="000000" w:sz="8"/>
              <w:bottom w:val="outset" w:color="000000" w:sz="8"/>
              <w:right w:val="outset" w:color="000000" w:sz="8"/>
            </w:tcBorders>
            <w:vAlign w:val="center"/>
          </w:tcPr>
          <w:bookmarkStart w:name="6406" w:id="8323"/>
          <w:p>
            <w:pPr>
              <w:spacing w:after="0"/>
              <w:ind w:left="0"/>
              <w:jc w:val="center"/>
            </w:pPr>
          </w:p>
          <w:bookmarkEnd w:id="8323"/>
        </w:tc>
        <w:tc>
          <w:tcPr>
            <w:tcW w:w="875" w:type="dxa"/>
            <w:tcBorders>
              <w:top w:val="outset" w:color="000000" w:sz="8"/>
              <w:left w:val="outset" w:color="000000" w:sz="8"/>
              <w:bottom w:val="outset" w:color="000000" w:sz="8"/>
              <w:right w:val="outset" w:color="000000" w:sz="8"/>
            </w:tcBorders>
            <w:vAlign w:val="center"/>
          </w:tcPr>
          <w:bookmarkStart w:name="6407" w:id="8324"/>
          <w:p>
            <w:pPr>
              <w:spacing w:after="0"/>
              <w:ind w:left="0"/>
              <w:jc w:val="center"/>
            </w:pPr>
          </w:p>
          <w:bookmarkEnd w:id="8324"/>
        </w:tc>
        <w:tc>
          <w:tcPr>
            <w:tcW w:w="861" w:type="dxa"/>
            <w:tcBorders>
              <w:top w:val="outset" w:color="000000" w:sz="8"/>
              <w:left w:val="outset" w:color="000000" w:sz="8"/>
              <w:bottom w:val="outset" w:color="000000" w:sz="8"/>
              <w:right w:val="outset" w:color="000000" w:sz="8"/>
            </w:tcBorders>
            <w:vAlign w:val="center"/>
          </w:tcPr>
          <w:bookmarkStart w:name="6408" w:id="8325"/>
          <w:p>
            <w:pPr>
              <w:spacing w:after="0"/>
              <w:ind w:left="0"/>
              <w:jc w:val="center"/>
            </w:pPr>
          </w:p>
          <w:bookmarkEnd w:id="8325"/>
        </w:tc>
        <w:tc>
          <w:tcPr>
            <w:tcW w:w="861" w:type="dxa"/>
            <w:tcBorders>
              <w:top w:val="outset" w:color="000000" w:sz="8"/>
              <w:left w:val="outset" w:color="000000" w:sz="8"/>
              <w:bottom w:val="outset" w:color="000000" w:sz="8"/>
              <w:right w:val="outset" w:color="000000" w:sz="8"/>
            </w:tcBorders>
            <w:vAlign w:val="center"/>
          </w:tcPr>
          <w:bookmarkStart w:name="6409" w:id="8326"/>
          <w:p>
            <w:pPr>
              <w:spacing w:after="0"/>
              <w:ind w:left="0"/>
              <w:jc w:val="center"/>
            </w:pPr>
          </w:p>
          <w:bookmarkEnd w:id="8326"/>
        </w:tc>
        <w:tc>
          <w:tcPr>
            <w:tcW w:w="986" w:type="dxa"/>
            <w:tcBorders>
              <w:top w:val="outset" w:color="000000" w:sz="8"/>
              <w:left w:val="outset" w:color="000000" w:sz="8"/>
              <w:bottom w:val="outset" w:color="000000" w:sz="8"/>
              <w:right w:val="outset" w:color="000000" w:sz="8"/>
            </w:tcBorders>
            <w:vAlign w:val="center"/>
          </w:tcPr>
          <w:bookmarkStart w:name="6410" w:id="8327"/>
          <w:p>
            <w:pPr>
              <w:spacing w:after="0"/>
              <w:ind w:left="0"/>
              <w:jc w:val="center"/>
            </w:pPr>
            <w:r>
              <w:rPr>
                <w:rFonts w:ascii="Arial"/>
                <w:b w:val="false"/>
                <w:i w:val="false"/>
                <w:color w:val="000000"/>
                <w:sz w:val="15"/>
              </w:rPr>
              <w:t>100</w:t>
            </w:r>
          </w:p>
          <w:bookmarkEnd w:id="83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11" w:id="8328"/>
          <w:p>
            <w:pPr>
              <w:spacing w:after="0"/>
              <w:ind w:left="0"/>
              <w:jc w:val="left"/>
            </w:pPr>
            <w:r>
              <w:rPr>
                <w:rFonts w:ascii="Arial"/>
                <w:b w:val="false"/>
                <w:i w:val="false"/>
                <w:color w:val="000000"/>
                <w:sz w:val="15"/>
              </w:rPr>
              <w:t>Вул. Краківська</w:t>
            </w:r>
          </w:p>
          <w:bookmarkEnd w:id="8328"/>
        </w:tc>
        <w:tc>
          <w:tcPr>
            <w:tcW w:w="875" w:type="dxa"/>
            <w:tcBorders>
              <w:top w:val="outset" w:color="000000" w:sz="8"/>
              <w:left w:val="outset" w:color="000000" w:sz="8"/>
              <w:bottom w:val="outset" w:color="000000" w:sz="8"/>
              <w:right w:val="outset" w:color="000000" w:sz="8"/>
            </w:tcBorders>
            <w:vAlign w:val="center"/>
          </w:tcPr>
          <w:bookmarkStart w:name="6412" w:id="8329"/>
          <w:p>
            <w:pPr>
              <w:spacing w:after="0"/>
              <w:ind w:left="0"/>
              <w:jc w:val="center"/>
            </w:pPr>
            <w:r>
              <w:rPr>
                <w:rFonts w:ascii="Arial"/>
                <w:b w:val="false"/>
                <w:i w:val="false"/>
                <w:color w:val="000000"/>
                <w:sz w:val="15"/>
              </w:rPr>
              <w:t>0,35</w:t>
            </w:r>
          </w:p>
          <w:bookmarkEnd w:id="8329"/>
        </w:tc>
        <w:tc>
          <w:tcPr>
            <w:tcW w:w="986" w:type="dxa"/>
            <w:tcBorders>
              <w:top w:val="outset" w:color="000000" w:sz="8"/>
              <w:left w:val="outset" w:color="000000" w:sz="8"/>
              <w:bottom w:val="outset" w:color="000000" w:sz="8"/>
              <w:right w:val="outset" w:color="000000" w:sz="8"/>
            </w:tcBorders>
            <w:vAlign w:val="center"/>
          </w:tcPr>
          <w:bookmarkStart w:name="6413" w:id="8330"/>
          <w:p>
            <w:pPr>
              <w:spacing w:after="0"/>
              <w:ind w:left="0"/>
              <w:jc w:val="center"/>
            </w:pPr>
            <w:r>
              <w:rPr>
                <w:rFonts w:ascii="Arial"/>
                <w:b w:val="false"/>
                <w:i w:val="false"/>
                <w:color w:val="000000"/>
                <w:sz w:val="15"/>
              </w:rPr>
              <w:t>131,5</w:t>
            </w:r>
          </w:p>
          <w:bookmarkEnd w:id="8330"/>
        </w:tc>
        <w:tc>
          <w:tcPr>
            <w:tcW w:w="848" w:type="dxa"/>
            <w:tcBorders>
              <w:top w:val="outset" w:color="000000" w:sz="8"/>
              <w:left w:val="outset" w:color="000000" w:sz="8"/>
              <w:bottom w:val="outset" w:color="000000" w:sz="8"/>
              <w:right w:val="outset" w:color="000000" w:sz="8"/>
            </w:tcBorders>
            <w:vAlign w:val="center"/>
          </w:tcPr>
          <w:bookmarkStart w:name="6414" w:id="8331"/>
          <w:p>
            <w:pPr>
              <w:spacing w:after="0"/>
              <w:ind w:left="0"/>
              <w:jc w:val="center"/>
            </w:pPr>
            <w:r>
              <w:rPr>
                <w:rFonts w:ascii="Arial"/>
                <w:b w:val="false"/>
                <w:i w:val="false"/>
                <w:color w:val="000000"/>
                <w:sz w:val="15"/>
              </w:rPr>
              <w:t>2006</w:t>
            </w:r>
          </w:p>
          <w:bookmarkEnd w:id="8331"/>
        </w:tc>
        <w:tc>
          <w:tcPr>
            <w:tcW w:w="861" w:type="dxa"/>
            <w:tcBorders>
              <w:top w:val="outset" w:color="000000" w:sz="8"/>
              <w:left w:val="outset" w:color="000000" w:sz="8"/>
              <w:bottom w:val="outset" w:color="000000" w:sz="8"/>
              <w:right w:val="outset" w:color="000000" w:sz="8"/>
            </w:tcBorders>
            <w:vAlign w:val="center"/>
          </w:tcPr>
          <w:bookmarkStart w:name="6415" w:id="8332"/>
          <w:p>
            <w:pPr>
              <w:spacing w:after="0"/>
              <w:ind w:left="0"/>
              <w:jc w:val="center"/>
            </w:pPr>
          </w:p>
          <w:bookmarkEnd w:id="8332"/>
        </w:tc>
        <w:tc>
          <w:tcPr>
            <w:tcW w:w="861" w:type="dxa"/>
            <w:tcBorders>
              <w:top w:val="outset" w:color="000000" w:sz="8"/>
              <w:left w:val="outset" w:color="000000" w:sz="8"/>
              <w:bottom w:val="outset" w:color="000000" w:sz="8"/>
              <w:right w:val="outset" w:color="000000" w:sz="8"/>
            </w:tcBorders>
            <w:vAlign w:val="center"/>
          </w:tcPr>
          <w:bookmarkStart w:name="6416" w:id="8333"/>
          <w:p>
            <w:pPr>
              <w:spacing w:after="0"/>
              <w:ind w:left="0"/>
              <w:jc w:val="center"/>
            </w:pPr>
          </w:p>
          <w:bookmarkEnd w:id="8333"/>
        </w:tc>
        <w:tc>
          <w:tcPr>
            <w:tcW w:w="861" w:type="dxa"/>
            <w:tcBorders>
              <w:top w:val="outset" w:color="000000" w:sz="8"/>
              <w:left w:val="outset" w:color="000000" w:sz="8"/>
              <w:bottom w:val="outset" w:color="000000" w:sz="8"/>
              <w:right w:val="outset" w:color="000000" w:sz="8"/>
            </w:tcBorders>
            <w:vAlign w:val="center"/>
          </w:tcPr>
          <w:bookmarkStart w:name="6417" w:id="8334"/>
          <w:p>
            <w:pPr>
              <w:spacing w:after="0"/>
              <w:ind w:left="0"/>
              <w:jc w:val="center"/>
            </w:pPr>
            <w:r>
              <w:rPr>
                <w:rFonts w:ascii="Arial"/>
                <w:b w:val="false"/>
                <w:i w:val="false"/>
                <w:color w:val="000000"/>
                <w:sz w:val="15"/>
              </w:rPr>
              <w:t>131,5</w:t>
            </w:r>
          </w:p>
          <w:bookmarkEnd w:id="8334"/>
        </w:tc>
        <w:tc>
          <w:tcPr>
            <w:tcW w:w="972" w:type="dxa"/>
            <w:tcBorders>
              <w:top w:val="outset" w:color="000000" w:sz="8"/>
              <w:left w:val="outset" w:color="000000" w:sz="8"/>
              <w:bottom w:val="outset" w:color="000000" w:sz="8"/>
              <w:right w:val="outset" w:color="000000" w:sz="8"/>
            </w:tcBorders>
            <w:vAlign w:val="center"/>
          </w:tcPr>
          <w:bookmarkStart w:name="6418" w:id="8335"/>
          <w:p>
            <w:pPr>
              <w:spacing w:after="0"/>
              <w:ind w:left="0"/>
              <w:jc w:val="center"/>
            </w:pPr>
          </w:p>
          <w:bookmarkEnd w:id="8335"/>
        </w:tc>
        <w:tc>
          <w:tcPr>
            <w:tcW w:w="875" w:type="dxa"/>
            <w:tcBorders>
              <w:top w:val="outset" w:color="000000" w:sz="8"/>
              <w:left w:val="outset" w:color="000000" w:sz="8"/>
              <w:bottom w:val="outset" w:color="000000" w:sz="8"/>
              <w:right w:val="outset" w:color="000000" w:sz="8"/>
            </w:tcBorders>
            <w:vAlign w:val="center"/>
          </w:tcPr>
          <w:bookmarkStart w:name="6419" w:id="8336"/>
          <w:p>
            <w:pPr>
              <w:spacing w:after="0"/>
              <w:ind w:left="0"/>
              <w:jc w:val="center"/>
            </w:pPr>
          </w:p>
          <w:bookmarkEnd w:id="8336"/>
        </w:tc>
        <w:tc>
          <w:tcPr>
            <w:tcW w:w="861" w:type="dxa"/>
            <w:tcBorders>
              <w:top w:val="outset" w:color="000000" w:sz="8"/>
              <w:left w:val="outset" w:color="000000" w:sz="8"/>
              <w:bottom w:val="outset" w:color="000000" w:sz="8"/>
              <w:right w:val="outset" w:color="000000" w:sz="8"/>
            </w:tcBorders>
            <w:vAlign w:val="center"/>
          </w:tcPr>
          <w:bookmarkStart w:name="6420" w:id="8337"/>
          <w:p>
            <w:pPr>
              <w:spacing w:after="0"/>
              <w:ind w:left="0"/>
              <w:jc w:val="center"/>
            </w:pPr>
          </w:p>
          <w:bookmarkEnd w:id="8337"/>
        </w:tc>
        <w:tc>
          <w:tcPr>
            <w:tcW w:w="861" w:type="dxa"/>
            <w:tcBorders>
              <w:top w:val="outset" w:color="000000" w:sz="8"/>
              <w:left w:val="outset" w:color="000000" w:sz="8"/>
              <w:bottom w:val="outset" w:color="000000" w:sz="8"/>
              <w:right w:val="outset" w:color="000000" w:sz="8"/>
            </w:tcBorders>
            <w:vAlign w:val="center"/>
          </w:tcPr>
          <w:bookmarkStart w:name="6421" w:id="8338"/>
          <w:p>
            <w:pPr>
              <w:spacing w:after="0"/>
              <w:ind w:left="0"/>
              <w:jc w:val="center"/>
            </w:pPr>
          </w:p>
          <w:bookmarkEnd w:id="8338"/>
        </w:tc>
        <w:tc>
          <w:tcPr>
            <w:tcW w:w="986" w:type="dxa"/>
            <w:tcBorders>
              <w:top w:val="outset" w:color="000000" w:sz="8"/>
              <w:left w:val="outset" w:color="000000" w:sz="8"/>
              <w:bottom w:val="outset" w:color="000000" w:sz="8"/>
              <w:right w:val="outset" w:color="000000" w:sz="8"/>
            </w:tcBorders>
            <w:vAlign w:val="center"/>
          </w:tcPr>
          <w:bookmarkStart w:name="6422" w:id="8339"/>
          <w:p>
            <w:pPr>
              <w:spacing w:after="0"/>
              <w:ind w:left="0"/>
              <w:jc w:val="center"/>
            </w:pPr>
            <w:r>
              <w:rPr>
                <w:rFonts w:ascii="Arial"/>
                <w:b w:val="false"/>
                <w:i w:val="false"/>
                <w:color w:val="000000"/>
                <w:sz w:val="15"/>
              </w:rPr>
              <w:t>55</w:t>
            </w:r>
          </w:p>
          <w:bookmarkEnd w:id="83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23" w:id="8340"/>
          <w:p>
            <w:pPr>
              <w:spacing w:after="0"/>
              <w:ind w:left="0"/>
              <w:jc w:val="left"/>
            </w:pPr>
            <w:r>
              <w:rPr>
                <w:rFonts w:ascii="Arial"/>
                <w:b w:val="false"/>
                <w:i w:val="false"/>
                <w:color w:val="000000"/>
                <w:sz w:val="15"/>
              </w:rPr>
              <w:t>Вул. Попудренка</w:t>
            </w:r>
          </w:p>
          <w:bookmarkEnd w:id="8340"/>
        </w:tc>
        <w:tc>
          <w:tcPr>
            <w:tcW w:w="875" w:type="dxa"/>
            <w:tcBorders>
              <w:top w:val="outset" w:color="000000" w:sz="8"/>
              <w:left w:val="outset" w:color="000000" w:sz="8"/>
              <w:bottom w:val="outset" w:color="000000" w:sz="8"/>
              <w:right w:val="outset" w:color="000000" w:sz="8"/>
            </w:tcBorders>
            <w:vAlign w:val="center"/>
          </w:tcPr>
          <w:bookmarkStart w:name="6424" w:id="8341"/>
          <w:p>
            <w:pPr>
              <w:spacing w:after="0"/>
              <w:ind w:left="0"/>
              <w:jc w:val="center"/>
            </w:pPr>
            <w:r>
              <w:rPr>
                <w:rFonts w:ascii="Arial"/>
                <w:b w:val="false"/>
                <w:i w:val="false"/>
                <w:color w:val="000000"/>
                <w:sz w:val="15"/>
              </w:rPr>
              <w:t>0,19</w:t>
            </w:r>
          </w:p>
          <w:bookmarkEnd w:id="8341"/>
        </w:tc>
        <w:tc>
          <w:tcPr>
            <w:tcW w:w="986" w:type="dxa"/>
            <w:tcBorders>
              <w:top w:val="outset" w:color="000000" w:sz="8"/>
              <w:left w:val="outset" w:color="000000" w:sz="8"/>
              <w:bottom w:val="outset" w:color="000000" w:sz="8"/>
              <w:right w:val="outset" w:color="000000" w:sz="8"/>
            </w:tcBorders>
            <w:vAlign w:val="center"/>
          </w:tcPr>
          <w:bookmarkStart w:name="6425" w:id="8342"/>
          <w:p>
            <w:pPr>
              <w:spacing w:after="0"/>
              <w:ind w:left="0"/>
              <w:jc w:val="center"/>
            </w:pPr>
            <w:r>
              <w:rPr>
                <w:rFonts w:ascii="Arial"/>
                <w:b w:val="false"/>
                <w:i w:val="false"/>
                <w:color w:val="000000"/>
                <w:sz w:val="15"/>
              </w:rPr>
              <w:t>67,5</w:t>
            </w:r>
          </w:p>
          <w:bookmarkEnd w:id="8342"/>
        </w:tc>
        <w:tc>
          <w:tcPr>
            <w:tcW w:w="848" w:type="dxa"/>
            <w:tcBorders>
              <w:top w:val="outset" w:color="000000" w:sz="8"/>
              <w:left w:val="outset" w:color="000000" w:sz="8"/>
              <w:bottom w:val="outset" w:color="000000" w:sz="8"/>
              <w:right w:val="outset" w:color="000000" w:sz="8"/>
            </w:tcBorders>
            <w:vAlign w:val="center"/>
          </w:tcPr>
          <w:bookmarkStart w:name="6426" w:id="8343"/>
          <w:p>
            <w:pPr>
              <w:spacing w:after="0"/>
              <w:ind w:left="0"/>
              <w:jc w:val="center"/>
            </w:pPr>
            <w:r>
              <w:rPr>
                <w:rFonts w:ascii="Arial"/>
                <w:b w:val="false"/>
                <w:i w:val="false"/>
                <w:color w:val="000000"/>
                <w:sz w:val="15"/>
              </w:rPr>
              <w:t>2007</w:t>
            </w:r>
          </w:p>
          <w:bookmarkEnd w:id="8343"/>
        </w:tc>
        <w:tc>
          <w:tcPr>
            <w:tcW w:w="861" w:type="dxa"/>
            <w:tcBorders>
              <w:top w:val="outset" w:color="000000" w:sz="8"/>
              <w:left w:val="outset" w:color="000000" w:sz="8"/>
              <w:bottom w:val="outset" w:color="000000" w:sz="8"/>
              <w:right w:val="outset" w:color="000000" w:sz="8"/>
            </w:tcBorders>
            <w:vAlign w:val="center"/>
          </w:tcPr>
          <w:bookmarkStart w:name="6427" w:id="8344"/>
          <w:p>
            <w:pPr>
              <w:spacing w:after="0"/>
              <w:ind w:left="0"/>
              <w:jc w:val="center"/>
            </w:pPr>
          </w:p>
          <w:bookmarkEnd w:id="8344"/>
        </w:tc>
        <w:tc>
          <w:tcPr>
            <w:tcW w:w="861" w:type="dxa"/>
            <w:tcBorders>
              <w:top w:val="outset" w:color="000000" w:sz="8"/>
              <w:left w:val="outset" w:color="000000" w:sz="8"/>
              <w:bottom w:val="outset" w:color="000000" w:sz="8"/>
              <w:right w:val="outset" w:color="000000" w:sz="8"/>
            </w:tcBorders>
            <w:vAlign w:val="center"/>
          </w:tcPr>
          <w:bookmarkStart w:name="6428" w:id="8345"/>
          <w:p>
            <w:pPr>
              <w:spacing w:after="0"/>
              <w:ind w:left="0"/>
              <w:jc w:val="center"/>
            </w:pPr>
          </w:p>
          <w:bookmarkEnd w:id="8345"/>
        </w:tc>
        <w:tc>
          <w:tcPr>
            <w:tcW w:w="861" w:type="dxa"/>
            <w:tcBorders>
              <w:top w:val="outset" w:color="000000" w:sz="8"/>
              <w:left w:val="outset" w:color="000000" w:sz="8"/>
              <w:bottom w:val="outset" w:color="000000" w:sz="8"/>
              <w:right w:val="outset" w:color="000000" w:sz="8"/>
            </w:tcBorders>
            <w:vAlign w:val="center"/>
          </w:tcPr>
          <w:bookmarkStart w:name="6429" w:id="8346"/>
          <w:p>
            <w:pPr>
              <w:spacing w:after="0"/>
              <w:ind w:left="0"/>
              <w:jc w:val="center"/>
            </w:pPr>
          </w:p>
          <w:bookmarkEnd w:id="8346"/>
        </w:tc>
        <w:tc>
          <w:tcPr>
            <w:tcW w:w="972" w:type="dxa"/>
            <w:tcBorders>
              <w:top w:val="outset" w:color="000000" w:sz="8"/>
              <w:left w:val="outset" w:color="000000" w:sz="8"/>
              <w:bottom w:val="outset" w:color="000000" w:sz="8"/>
              <w:right w:val="outset" w:color="000000" w:sz="8"/>
            </w:tcBorders>
            <w:vAlign w:val="center"/>
          </w:tcPr>
          <w:bookmarkStart w:name="6430" w:id="8347"/>
          <w:p>
            <w:pPr>
              <w:spacing w:after="0"/>
              <w:ind w:left="0"/>
              <w:jc w:val="center"/>
            </w:pPr>
            <w:r>
              <w:rPr>
                <w:rFonts w:ascii="Arial"/>
                <w:b w:val="false"/>
                <w:i w:val="false"/>
                <w:color w:val="000000"/>
                <w:sz w:val="15"/>
              </w:rPr>
              <w:t>67,5</w:t>
            </w:r>
          </w:p>
          <w:bookmarkEnd w:id="8347"/>
        </w:tc>
        <w:tc>
          <w:tcPr>
            <w:tcW w:w="875" w:type="dxa"/>
            <w:tcBorders>
              <w:top w:val="outset" w:color="000000" w:sz="8"/>
              <w:left w:val="outset" w:color="000000" w:sz="8"/>
              <w:bottom w:val="outset" w:color="000000" w:sz="8"/>
              <w:right w:val="outset" w:color="000000" w:sz="8"/>
            </w:tcBorders>
            <w:vAlign w:val="center"/>
          </w:tcPr>
          <w:bookmarkStart w:name="6431" w:id="8348"/>
          <w:p>
            <w:pPr>
              <w:spacing w:after="0"/>
              <w:ind w:left="0"/>
              <w:jc w:val="center"/>
            </w:pPr>
          </w:p>
          <w:bookmarkEnd w:id="8348"/>
        </w:tc>
        <w:tc>
          <w:tcPr>
            <w:tcW w:w="861" w:type="dxa"/>
            <w:tcBorders>
              <w:top w:val="outset" w:color="000000" w:sz="8"/>
              <w:left w:val="outset" w:color="000000" w:sz="8"/>
              <w:bottom w:val="outset" w:color="000000" w:sz="8"/>
              <w:right w:val="outset" w:color="000000" w:sz="8"/>
            </w:tcBorders>
            <w:vAlign w:val="center"/>
          </w:tcPr>
          <w:bookmarkStart w:name="6432" w:id="8349"/>
          <w:p>
            <w:pPr>
              <w:spacing w:after="0"/>
              <w:ind w:left="0"/>
              <w:jc w:val="center"/>
            </w:pPr>
          </w:p>
          <w:bookmarkEnd w:id="8349"/>
        </w:tc>
        <w:tc>
          <w:tcPr>
            <w:tcW w:w="861" w:type="dxa"/>
            <w:tcBorders>
              <w:top w:val="outset" w:color="000000" w:sz="8"/>
              <w:left w:val="outset" w:color="000000" w:sz="8"/>
              <w:bottom w:val="outset" w:color="000000" w:sz="8"/>
              <w:right w:val="outset" w:color="000000" w:sz="8"/>
            </w:tcBorders>
            <w:vAlign w:val="center"/>
          </w:tcPr>
          <w:bookmarkStart w:name="6433" w:id="8350"/>
          <w:p>
            <w:pPr>
              <w:spacing w:after="0"/>
              <w:ind w:left="0"/>
              <w:jc w:val="center"/>
            </w:pPr>
          </w:p>
          <w:bookmarkEnd w:id="8350"/>
        </w:tc>
        <w:tc>
          <w:tcPr>
            <w:tcW w:w="986" w:type="dxa"/>
            <w:tcBorders>
              <w:top w:val="outset" w:color="000000" w:sz="8"/>
              <w:left w:val="outset" w:color="000000" w:sz="8"/>
              <w:bottom w:val="outset" w:color="000000" w:sz="8"/>
              <w:right w:val="outset" w:color="000000" w:sz="8"/>
            </w:tcBorders>
            <w:vAlign w:val="center"/>
          </w:tcPr>
          <w:bookmarkStart w:name="6434" w:id="8351"/>
          <w:p>
            <w:pPr>
              <w:spacing w:after="0"/>
              <w:ind w:left="0"/>
              <w:jc w:val="center"/>
            </w:pPr>
            <w:r>
              <w:rPr>
                <w:rFonts w:ascii="Arial"/>
                <w:b w:val="false"/>
                <w:i w:val="false"/>
                <w:color w:val="000000"/>
                <w:sz w:val="15"/>
              </w:rPr>
              <w:t>25</w:t>
            </w:r>
          </w:p>
          <w:bookmarkEnd w:id="83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35" w:id="8352"/>
          <w:p>
            <w:pPr>
              <w:spacing w:after="0"/>
              <w:ind w:left="0"/>
              <w:jc w:val="left"/>
            </w:pPr>
            <w:r>
              <w:rPr>
                <w:rFonts w:ascii="Arial"/>
                <w:b w:val="false"/>
                <w:i w:val="false"/>
                <w:color w:val="000000"/>
                <w:sz w:val="15"/>
              </w:rPr>
              <w:t>Вул. Бажова</w:t>
            </w:r>
          </w:p>
          <w:bookmarkEnd w:id="8352"/>
        </w:tc>
        <w:tc>
          <w:tcPr>
            <w:tcW w:w="875" w:type="dxa"/>
            <w:tcBorders>
              <w:top w:val="outset" w:color="000000" w:sz="8"/>
              <w:left w:val="outset" w:color="000000" w:sz="8"/>
              <w:bottom w:val="outset" w:color="000000" w:sz="8"/>
              <w:right w:val="outset" w:color="000000" w:sz="8"/>
            </w:tcBorders>
            <w:vAlign w:val="center"/>
          </w:tcPr>
          <w:bookmarkStart w:name="6436" w:id="8353"/>
          <w:p>
            <w:pPr>
              <w:spacing w:after="0"/>
              <w:ind w:left="0"/>
              <w:jc w:val="center"/>
            </w:pPr>
            <w:r>
              <w:rPr>
                <w:rFonts w:ascii="Arial"/>
                <w:b w:val="false"/>
                <w:i w:val="false"/>
                <w:color w:val="000000"/>
                <w:sz w:val="15"/>
              </w:rPr>
              <w:t>0,13</w:t>
            </w:r>
          </w:p>
          <w:bookmarkEnd w:id="8353"/>
        </w:tc>
        <w:tc>
          <w:tcPr>
            <w:tcW w:w="986" w:type="dxa"/>
            <w:tcBorders>
              <w:top w:val="outset" w:color="000000" w:sz="8"/>
              <w:left w:val="outset" w:color="000000" w:sz="8"/>
              <w:bottom w:val="outset" w:color="000000" w:sz="8"/>
              <w:right w:val="outset" w:color="000000" w:sz="8"/>
            </w:tcBorders>
            <w:vAlign w:val="center"/>
          </w:tcPr>
          <w:bookmarkStart w:name="6437" w:id="8354"/>
          <w:p>
            <w:pPr>
              <w:spacing w:after="0"/>
              <w:ind w:left="0"/>
              <w:jc w:val="center"/>
            </w:pPr>
            <w:r>
              <w:rPr>
                <w:rFonts w:ascii="Arial"/>
                <w:b w:val="false"/>
                <w:i w:val="false"/>
                <w:color w:val="000000"/>
                <w:sz w:val="15"/>
              </w:rPr>
              <w:t>52,5</w:t>
            </w:r>
          </w:p>
          <w:bookmarkEnd w:id="8354"/>
        </w:tc>
        <w:tc>
          <w:tcPr>
            <w:tcW w:w="848" w:type="dxa"/>
            <w:tcBorders>
              <w:top w:val="outset" w:color="000000" w:sz="8"/>
              <w:left w:val="outset" w:color="000000" w:sz="8"/>
              <w:bottom w:val="outset" w:color="000000" w:sz="8"/>
              <w:right w:val="outset" w:color="000000" w:sz="8"/>
            </w:tcBorders>
            <w:vAlign w:val="center"/>
          </w:tcPr>
          <w:bookmarkStart w:name="6438" w:id="8355"/>
          <w:p>
            <w:pPr>
              <w:spacing w:after="0"/>
              <w:ind w:left="0"/>
              <w:jc w:val="center"/>
            </w:pPr>
            <w:r>
              <w:rPr>
                <w:rFonts w:ascii="Arial"/>
                <w:b w:val="false"/>
                <w:i w:val="false"/>
                <w:color w:val="000000"/>
                <w:sz w:val="15"/>
              </w:rPr>
              <w:t>2007</w:t>
            </w:r>
          </w:p>
          <w:bookmarkEnd w:id="8355"/>
        </w:tc>
        <w:tc>
          <w:tcPr>
            <w:tcW w:w="861" w:type="dxa"/>
            <w:tcBorders>
              <w:top w:val="outset" w:color="000000" w:sz="8"/>
              <w:left w:val="outset" w:color="000000" w:sz="8"/>
              <w:bottom w:val="outset" w:color="000000" w:sz="8"/>
              <w:right w:val="outset" w:color="000000" w:sz="8"/>
            </w:tcBorders>
            <w:vAlign w:val="center"/>
          </w:tcPr>
          <w:bookmarkStart w:name="6439" w:id="8356"/>
          <w:p>
            <w:pPr>
              <w:spacing w:after="0"/>
              <w:ind w:left="0"/>
              <w:jc w:val="center"/>
            </w:pPr>
          </w:p>
          <w:bookmarkEnd w:id="8356"/>
        </w:tc>
        <w:tc>
          <w:tcPr>
            <w:tcW w:w="861" w:type="dxa"/>
            <w:tcBorders>
              <w:top w:val="outset" w:color="000000" w:sz="8"/>
              <w:left w:val="outset" w:color="000000" w:sz="8"/>
              <w:bottom w:val="outset" w:color="000000" w:sz="8"/>
              <w:right w:val="outset" w:color="000000" w:sz="8"/>
            </w:tcBorders>
            <w:vAlign w:val="center"/>
          </w:tcPr>
          <w:bookmarkStart w:name="6440" w:id="8357"/>
          <w:p>
            <w:pPr>
              <w:spacing w:after="0"/>
              <w:ind w:left="0"/>
              <w:jc w:val="center"/>
            </w:pPr>
          </w:p>
          <w:bookmarkEnd w:id="8357"/>
        </w:tc>
        <w:tc>
          <w:tcPr>
            <w:tcW w:w="861" w:type="dxa"/>
            <w:tcBorders>
              <w:top w:val="outset" w:color="000000" w:sz="8"/>
              <w:left w:val="outset" w:color="000000" w:sz="8"/>
              <w:bottom w:val="outset" w:color="000000" w:sz="8"/>
              <w:right w:val="outset" w:color="000000" w:sz="8"/>
            </w:tcBorders>
            <w:vAlign w:val="center"/>
          </w:tcPr>
          <w:bookmarkStart w:name="6441" w:id="8358"/>
          <w:p>
            <w:pPr>
              <w:spacing w:after="0"/>
              <w:ind w:left="0"/>
              <w:jc w:val="center"/>
            </w:pPr>
          </w:p>
          <w:bookmarkEnd w:id="8358"/>
        </w:tc>
        <w:tc>
          <w:tcPr>
            <w:tcW w:w="972" w:type="dxa"/>
            <w:tcBorders>
              <w:top w:val="outset" w:color="000000" w:sz="8"/>
              <w:left w:val="outset" w:color="000000" w:sz="8"/>
              <w:bottom w:val="outset" w:color="000000" w:sz="8"/>
              <w:right w:val="outset" w:color="000000" w:sz="8"/>
            </w:tcBorders>
            <w:vAlign w:val="center"/>
          </w:tcPr>
          <w:bookmarkStart w:name="6442" w:id="8359"/>
          <w:p>
            <w:pPr>
              <w:spacing w:after="0"/>
              <w:ind w:left="0"/>
              <w:jc w:val="center"/>
            </w:pPr>
            <w:r>
              <w:rPr>
                <w:rFonts w:ascii="Arial"/>
                <w:b w:val="false"/>
                <w:i w:val="false"/>
                <w:color w:val="000000"/>
                <w:sz w:val="15"/>
              </w:rPr>
              <w:t>52,5</w:t>
            </w:r>
          </w:p>
          <w:bookmarkEnd w:id="8359"/>
        </w:tc>
        <w:tc>
          <w:tcPr>
            <w:tcW w:w="875" w:type="dxa"/>
            <w:tcBorders>
              <w:top w:val="outset" w:color="000000" w:sz="8"/>
              <w:left w:val="outset" w:color="000000" w:sz="8"/>
              <w:bottom w:val="outset" w:color="000000" w:sz="8"/>
              <w:right w:val="outset" w:color="000000" w:sz="8"/>
            </w:tcBorders>
            <w:vAlign w:val="center"/>
          </w:tcPr>
          <w:bookmarkStart w:name="6443" w:id="8360"/>
          <w:p>
            <w:pPr>
              <w:spacing w:after="0"/>
              <w:ind w:left="0"/>
              <w:jc w:val="center"/>
            </w:pPr>
          </w:p>
          <w:bookmarkEnd w:id="8360"/>
        </w:tc>
        <w:tc>
          <w:tcPr>
            <w:tcW w:w="861" w:type="dxa"/>
            <w:tcBorders>
              <w:top w:val="outset" w:color="000000" w:sz="8"/>
              <w:left w:val="outset" w:color="000000" w:sz="8"/>
              <w:bottom w:val="outset" w:color="000000" w:sz="8"/>
              <w:right w:val="outset" w:color="000000" w:sz="8"/>
            </w:tcBorders>
            <w:vAlign w:val="center"/>
          </w:tcPr>
          <w:bookmarkStart w:name="6444" w:id="8361"/>
          <w:p>
            <w:pPr>
              <w:spacing w:after="0"/>
              <w:ind w:left="0"/>
              <w:jc w:val="center"/>
            </w:pPr>
          </w:p>
          <w:bookmarkEnd w:id="8361"/>
        </w:tc>
        <w:tc>
          <w:tcPr>
            <w:tcW w:w="861" w:type="dxa"/>
            <w:tcBorders>
              <w:top w:val="outset" w:color="000000" w:sz="8"/>
              <w:left w:val="outset" w:color="000000" w:sz="8"/>
              <w:bottom w:val="outset" w:color="000000" w:sz="8"/>
              <w:right w:val="outset" w:color="000000" w:sz="8"/>
            </w:tcBorders>
            <w:vAlign w:val="center"/>
          </w:tcPr>
          <w:bookmarkStart w:name="6445" w:id="8362"/>
          <w:p>
            <w:pPr>
              <w:spacing w:after="0"/>
              <w:ind w:left="0"/>
              <w:jc w:val="center"/>
            </w:pPr>
          </w:p>
          <w:bookmarkEnd w:id="8362"/>
        </w:tc>
        <w:tc>
          <w:tcPr>
            <w:tcW w:w="986" w:type="dxa"/>
            <w:tcBorders>
              <w:top w:val="outset" w:color="000000" w:sz="8"/>
              <w:left w:val="outset" w:color="000000" w:sz="8"/>
              <w:bottom w:val="outset" w:color="000000" w:sz="8"/>
              <w:right w:val="outset" w:color="000000" w:sz="8"/>
            </w:tcBorders>
            <w:vAlign w:val="center"/>
          </w:tcPr>
          <w:bookmarkStart w:name="6446" w:id="8363"/>
          <w:p>
            <w:pPr>
              <w:spacing w:after="0"/>
              <w:ind w:left="0"/>
              <w:jc w:val="center"/>
            </w:pPr>
            <w:r>
              <w:rPr>
                <w:rFonts w:ascii="Arial"/>
                <w:b w:val="false"/>
                <w:i w:val="false"/>
                <w:color w:val="000000"/>
                <w:sz w:val="15"/>
              </w:rPr>
              <w:t>25</w:t>
            </w:r>
          </w:p>
          <w:bookmarkEnd w:id="83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47" w:id="8364"/>
          <w:p>
            <w:pPr>
              <w:spacing w:after="0"/>
              <w:ind w:left="0"/>
              <w:jc w:val="left"/>
            </w:pPr>
            <w:r>
              <w:rPr>
                <w:rFonts w:ascii="Arial"/>
                <w:b w:val="false"/>
                <w:i w:val="false"/>
                <w:color w:val="000000"/>
                <w:sz w:val="15"/>
              </w:rPr>
              <w:t>Вул. Лебедєва</w:t>
            </w:r>
          </w:p>
          <w:bookmarkEnd w:id="8364"/>
        </w:tc>
        <w:tc>
          <w:tcPr>
            <w:tcW w:w="875" w:type="dxa"/>
            <w:tcBorders>
              <w:top w:val="outset" w:color="000000" w:sz="8"/>
              <w:left w:val="outset" w:color="000000" w:sz="8"/>
              <w:bottom w:val="outset" w:color="000000" w:sz="8"/>
              <w:right w:val="outset" w:color="000000" w:sz="8"/>
            </w:tcBorders>
            <w:vAlign w:val="center"/>
          </w:tcPr>
          <w:bookmarkStart w:name="6448" w:id="8365"/>
          <w:p>
            <w:pPr>
              <w:spacing w:after="0"/>
              <w:ind w:left="0"/>
              <w:jc w:val="center"/>
            </w:pPr>
            <w:r>
              <w:rPr>
                <w:rFonts w:ascii="Arial"/>
                <w:b w:val="false"/>
                <w:i w:val="false"/>
                <w:color w:val="000000"/>
                <w:sz w:val="15"/>
              </w:rPr>
              <w:t>0,08</w:t>
            </w:r>
          </w:p>
          <w:bookmarkEnd w:id="8365"/>
        </w:tc>
        <w:tc>
          <w:tcPr>
            <w:tcW w:w="986" w:type="dxa"/>
            <w:tcBorders>
              <w:top w:val="outset" w:color="000000" w:sz="8"/>
              <w:left w:val="outset" w:color="000000" w:sz="8"/>
              <w:bottom w:val="outset" w:color="000000" w:sz="8"/>
              <w:right w:val="outset" w:color="000000" w:sz="8"/>
            </w:tcBorders>
            <w:vAlign w:val="center"/>
          </w:tcPr>
          <w:bookmarkStart w:name="6449" w:id="8366"/>
          <w:p>
            <w:pPr>
              <w:spacing w:after="0"/>
              <w:ind w:left="0"/>
              <w:jc w:val="center"/>
            </w:pPr>
            <w:r>
              <w:rPr>
                <w:rFonts w:ascii="Arial"/>
                <w:b w:val="false"/>
                <w:i w:val="false"/>
                <w:color w:val="000000"/>
                <w:sz w:val="15"/>
              </w:rPr>
              <w:t>41,6</w:t>
            </w:r>
          </w:p>
          <w:bookmarkEnd w:id="8366"/>
        </w:tc>
        <w:tc>
          <w:tcPr>
            <w:tcW w:w="848" w:type="dxa"/>
            <w:tcBorders>
              <w:top w:val="outset" w:color="000000" w:sz="8"/>
              <w:left w:val="outset" w:color="000000" w:sz="8"/>
              <w:bottom w:val="outset" w:color="000000" w:sz="8"/>
              <w:right w:val="outset" w:color="000000" w:sz="8"/>
            </w:tcBorders>
            <w:vAlign w:val="center"/>
          </w:tcPr>
          <w:bookmarkStart w:name="6450" w:id="8367"/>
          <w:p>
            <w:pPr>
              <w:spacing w:after="0"/>
              <w:ind w:left="0"/>
              <w:jc w:val="center"/>
            </w:pPr>
            <w:r>
              <w:rPr>
                <w:rFonts w:ascii="Arial"/>
                <w:b w:val="false"/>
                <w:i w:val="false"/>
                <w:color w:val="000000"/>
                <w:sz w:val="15"/>
              </w:rPr>
              <w:t>2007</w:t>
            </w:r>
          </w:p>
          <w:bookmarkEnd w:id="8367"/>
        </w:tc>
        <w:tc>
          <w:tcPr>
            <w:tcW w:w="861" w:type="dxa"/>
            <w:tcBorders>
              <w:top w:val="outset" w:color="000000" w:sz="8"/>
              <w:left w:val="outset" w:color="000000" w:sz="8"/>
              <w:bottom w:val="outset" w:color="000000" w:sz="8"/>
              <w:right w:val="outset" w:color="000000" w:sz="8"/>
            </w:tcBorders>
            <w:vAlign w:val="center"/>
          </w:tcPr>
          <w:bookmarkStart w:name="6451" w:id="8368"/>
          <w:p>
            <w:pPr>
              <w:spacing w:after="0"/>
              <w:ind w:left="0"/>
              <w:jc w:val="center"/>
            </w:pPr>
          </w:p>
          <w:bookmarkEnd w:id="8368"/>
        </w:tc>
        <w:tc>
          <w:tcPr>
            <w:tcW w:w="861" w:type="dxa"/>
            <w:tcBorders>
              <w:top w:val="outset" w:color="000000" w:sz="8"/>
              <w:left w:val="outset" w:color="000000" w:sz="8"/>
              <w:bottom w:val="outset" w:color="000000" w:sz="8"/>
              <w:right w:val="outset" w:color="000000" w:sz="8"/>
            </w:tcBorders>
            <w:vAlign w:val="center"/>
          </w:tcPr>
          <w:bookmarkStart w:name="6452" w:id="8369"/>
          <w:p>
            <w:pPr>
              <w:spacing w:after="0"/>
              <w:ind w:left="0"/>
              <w:jc w:val="center"/>
            </w:pPr>
          </w:p>
          <w:bookmarkEnd w:id="8369"/>
        </w:tc>
        <w:tc>
          <w:tcPr>
            <w:tcW w:w="861" w:type="dxa"/>
            <w:tcBorders>
              <w:top w:val="outset" w:color="000000" w:sz="8"/>
              <w:left w:val="outset" w:color="000000" w:sz="8"/>
              <w:bottom w:val="outset" w:color="000000" w:sz="8"/>
              <w:right w:val="outset" w:color="000000" w:sz="8"/>
            </w:tcBorders>
            <w:vAlign w:val="center"/>
          </w:tcPr>
          <w:bookmarkStart w:name="6453" w:id="8370"/>
          <w:p>
            <w:pPr>
              <w:spacing w:after="0"/>
              <w:ind w:left="0"/>
              <w:jc w:val="center"/>
            </w:pPr>
          </w:p>
          <w:bookmarkEnd w:id="8370"/>
        </w:tc>
        <w:tc>
          <w:tcPr>
            <w:tcW w:w="972" w:type="dxa"/>
            <w:tcBorders>
              <w:top w:val="outset" w:color="000000" w:sz="8"/>
              <w:left w:val="outset" w:color="000000" w:sz="8"/>
              <w:bottom w:val="outset" w:color="000000" w:sz="8"/>
              <w:right w:val="outset" w:color="000000" w:sz="8"/>
            </w:tcBorders>
            <w:vAlign w:val="center"/>
          </w:tcPr>
          <w:bookmarkStart w:name="6454" w:id="8371"/>
          <w:p>
            <w:pPr>
              <w:spacing w:after="0"/>
              <w:ind w:left="0"/>
              <w:jc w:val="center"/>
            </w:pPr>
            <w:r>
              <w:rPr>
                <w:rFonts w:ascii="Arial"/>
                <w:b w:val="false"/>
                <w:i w:val="false"/>
                <w:color w:val="000000"/>
                <w:sz w:val="15"/>
              </w:rPr>
              <w:t>41,6</w:t>
            </w:r>
          </w:p>
          <w:bookmarkEnd w:id="8371"/>
        </w:tc>
        <w:tc>
          <w:tcPr>
            <w:tcW w:w="875" w:type="dxa"/>
            <w:tcBorders>
              <w:top w:val="outset" w:color="000000" w:sz="8"/>
              <w:left w:val="outset" w:color="000000" w:sz="8"/>
              <w:bottom w:val="outset" w:color="000000" w:sz="8"/>
              <w:right w:val="outset" w:color="000000" w:sz="8"/>
            </w:tcBorders>
            <w:vAlign w:val="center"/>
          </w:tcPr>
          <w:bookmarkStart w:name="6455" w:id="8372"/>
          <w:p>
            <w:pPr>
              <w:spacing w:after="0"/>
              <w:ind w:left="0"/>
              <w:jc w:val="center"/>
            </w:pPr>
          </w:p>
          <w:bookmarkEnd w:id="8372"/>
        </w:tc>
        <w:tc>
          <w:tcPr>
            <w:tcW w:w="861" w:type="dxa"/>
            <w:tcBorders>
              <w:top w:val="outset" w:color="000000" w:sz="8"/>
              <w:left w:val="outset" w:color="000000" w:sz="8"/>
              <w:bottom w:val="outset" w:color="000000" w:sz="8"/>
              <w:right w:val="outset" w:color="000000" w:sz="8"/>
            </w:tcBorders>
            <w:vAlign w:val="center"/>
          </w:tcPr>
          <w:bookmarkStart w:name="6456" w:id="8373"/>
          <w:p>
            <w:pPr>
              <w:spacing w:after="0"/>
              <w:ind w:left="0"/>
              <w:jc w:val="center"/>
            </w:pPr>
          </w:p>
          <w:bookmarkEnd w:id="8373"/>
        </w:tc>
        <w:tc>
          <w:tcPr>
            <w:tcW w:w="861" w:type="dxa"/>
            <w:tcBorders>
              <w:top w:val="outset" w:color="000000" w:sz="8"/>
              <w:left w:val="outset" w:color="000000" w:sz="8"/>
              <w:bottom w:val="outset" w:color="000000" w:sz="8"/>
              <w:right w:val="outset" w:color="000000" w:sz="8"/>
            </w:tcBorders>
            <w:vAlign w:val="center"/>
          </w:tcPr>
          <w:bookmarkStart w:name="6457" w:id="8374"/>
          <w:p>
            <w:pPr>
              <w:spacing w:after="0"/>
              <w:ind w:left="0"/>
              <w:jc w:val="center"/>
            </w:pPr>
          </w:p>
          <w:bookmarkEnd w:id="8374"/>
        </w:tc>
        <w:tc>
          <w:tcPr>
            <w:tcW w:w="986" w:type="dxa"/>
            <w:tcBorders>
              <w:top w:val="outset" w:color="000000" w:sz="8"/>
              <w:left w:val="outset" w:color="000000" w:sz="8"/>
              <w:bottom w:val="outset" w:color="000000" w:sz="8"/>
              <w:right w:val="outset" w:color="000000" w:sz="8"/>
            </w:tcBorders>
            <w:vAlign w:val="center"/>
          </w:tcPr>
          <w:bookmarkStart w:name="6458" w:id="8375"/>
          <w:p>
            <w:pPr>
              <w:spacing w:after="0"/>
              <w:ind w:left="0"/>
              <w:jc w:val="center"/>
            </w:pPr>
            <w:r>
              <w:rPr>
                <w:rFonts w:ascii="Arial"/>
                <w:b w:val="false"/>
                <w:i w:val="false"/>
                <w:color w:val="000000"/>
                <w:sz w:val="15"/>
              </w:rPr>
              <w:t>27</w:t>
            </w:r>
          </w:p>
          <w:bookmarkEnd w:id="83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59" w:id="8376"/>
          <w:p>
            <w:pPr>
              <w:spacing w:after="0"/>
              <w:ind w:left="0"/>
              <w:jc w:val="left"/>
            </w:pPr>
            <w:r>
              <w:rPr>
                <w:rFonts w:ascii="Arial"/>
                <w:b w:val="false"/>
                <w:i w:val="false"/>
                <w:color w:val="000000"/>
                <w:sz w:val="15"/>
              </w:rPr>
              <w:t>Вул. Мініна</w:t>
            </w:r>
          </w:p>
          <w:bookmarkEnd w:id="8376"/>
        </w:tc>
        <w:tc>
          <w:tcPr>
            <w:tcW w:w="875" w:type="dxa"/>
            <w:tcBorders>
              <w:top w:val="outset" w:color="000000" w:sz="8"/>
              <w:left w:val="outset" w:color="000000" w:sz="8"/>
              <w:bottom w:val="outset" w:color="000000" w:sz="8"/>
              <w:right w:val="outset" w:color="000000" w:sz="8"/>
            </w:tcBorders>
            <w:vAlign w:val="center"/>
          </w:tcPr>
          <w:bookmarkStart w:name="6460" w:id="8377"/>
          <w:p>
            <w:pPr>
              <w:spacing w:after="0"/>
              <w:ind w:left="0"/>
              <w:jc w:val="center"/>
            </w:pPr>
            <w:r>
              <w:rPr>
                <w:rFonts w:ascii="Arial"/>
                <w:b w:val="false"/>
                <w:i w:val="false"/>
                <w:color w:val="000000"/>
                <w:sz w:val="15"/>
              </w:rPr>
              <w:t>0,18</w:t>
            </w:r>
          </w:p>
          <w:bookmarkEnd w:id="8377"/>
        </w:tc>
        <w:tc>
          <w:tcPr>
            <w:tcW w:w="986" w:type="dxa"/>
            <w:tcBorders>
              <w:top w:val="outset" w:color="000000" w:sz="8"/>
              <w:left w:val="outset" w:color="000000" w:sz="8"/>
              <w:bottom w:val="outset" w:color="000000" w:sz="8"/>
              <w:right w:val="outset" w:color="000000" w:sz="8"/>
            </w:tcBorders>
            <w:vAlign w:val="center"/>
          </w:tcPr>
          <w:bookmarkStart w:name="6461" w:id="8378"/>
          <w:p>
            <w:pPr>
              <w:spacing w:after="0"/>
              <w:ind w:left="0"/>
              <w:jc w:val="center"/>
            </w:pPr>
            <w:r>
              <w:rPr>
                <w:rFonts w:ascii="Arial"/>
                <w:b w:val="false"/>
                <w:i w:val="false"/>
                <w:color w:val="000000"/>
                <w:sz w:val="15"/>
              </w:rPr>
              <w:t>61,0</w:t>
            </w:r>
          </w:p>
          <w:bookmarkEnd w:id="8378"/>
        </w:tc>
        <w:tc>
          <w:tcPr>
            <w:tcW w:w="848" w:type="dxa"/>
            <w:tcBorders>
              <w:top w:val="outset" w:color="000000" w:sz="8"/>
              <w:left w:val="outset" w:color="000000" w:sz="8"/>
              <w:bottom w:val="outset" w:color="000000" w:sz="8"/>
              <w:right w:val="outset" w:color="000000" w:sz="8"/>
            </w:tcBorders>
            <w:vAlign w:val="center"/>
          </w:tcPr>
          <w:bookmarkStart w:name="6462" w:id="8379"/>
          <w:p>
            <w:pPr>
              <w:spacing w:after="0"/>
              <w:ind w:left="0"/>
              <w:jc w:val="center"/>
            </w:pPr>
            <w:r>
              <w:rPr>
                <w:rFonts w:ascii="Arial"/>
                <w:b w:val="false"/>
                <w:i w:val="false"/>
                <w:color w:val="000000"/>
                <w:sz w:val="15"/>
              </w:rPr>
              <w:t>2007</w:t>
            </w:r>
          </w:p>
          <w:bookmarkEnd w:id="8379"/>
        </w:tc>
        <w:tc>
          <w:tcPr>
            <w:tcW w:w="861" w:type="dxa"/>
            <w:tcBorders>
              <w:top w:val="outset" w:color="000000" w:sz="8"/>
              <w:left w:val="outset" w:color="000000" w:sz="8"/>
              <w:bottom w:val="outset" w:color="000000" w:sz="8"/>
              <w:right w:val="outset" w:color="000000" w:sz="8"/>
            </w:tcBorders>
            <w:vAlign w:val="center"/>
          </w:tcPr>
          <w:bookmarkStart w:name="6463" w:id="8380"/>
          <w:p>
            <w:pPr>
              <w:spacing w:after="0"/>
              <w:ind w:left="0"/>
              <w:jc w:val="center"/>
            </w:pPr>
          </w:p>
          <w:bookmarkEnd w:id="8380"/>
        </w:tc>
        <w:tc>
          <w:tcPr>
            <w:tcW w:w="861" w:type="dxa"/>
            <w:tcBorders>
              <w:top w:val="outset" w:color="000000" w:sz="8"/>
              <w:left w:val="outset" w:color="000000" w:sz="8"/>
              <w:bottom w:val="outset" w:color="000000" w:sz="8"/>
              <w:right w:val="outset" w:color="000000" w:sz="8"/>
            </w:tcBorders>
            <w:vAlign w:val="center"/>
          </w:tcPr>
          <w:bookmarkStart w:name="6464" w:id="8381"/>
          <w:p>
            <w:pPr>
              <w:spacing w:after="0"/>
              <w:ind w:left="0"/>
              <w:jc w:val="center"/>
            </w:pPr>
          </w:p>
          <w:bookmarkEnd w:id="8381"/>
        </w:tc>
        <w:tc>
          <w:tcPr>
            <w:tcW w:w="861" w:type="dxa"/>
            <w:tcBorders>
              <w:top w:val="outset" w:color="000000" w:sz="8"/>
              <w:left w:val="outset" w:color="000000" w:sz="8"/>
              <w:bottom w:val="outset" w:color="000000" w:sz="8"/>
              <w:right w:val="outset" w:color="000000" w:sz="8"/>
            </w:tcBorders>
            <w:vAlign w:val="center"/>
          </w:tcPr>
          <w:bookmarkStart w:name="6465" w:id="8382"/>
          <w:p>
            <w:pPr>
              <w:spacing w:after="0"/>
              <w:ind w:left="0"/>
              <w:jc w:val="center"/>
            </w:pPr>
          </w:p>
          <w:bookmarkEnd w:id="8382"/>
        </w:tc>
        <w:tc>
          <w:tcPr>
            <w:tcW w:w="972" w:type="dxa"/>
            <w:tcBorders>
              <w:top w:val="outset" w:color="000000" w:sz="8"/>
              <w:left w:val="outset" w:color="000000" w:sz="8"/>
              <w:bottom w:val="outset" w:color="000000" w:sz="8"/>
              <w:right w:val="outset" w:color="000000" w:sz="8"/>
            </w:tcBorders>
            <w:vAlign w:val="center"/>
          </w:tcPr>
          <w:bookmarkStart w:name="6466" w:id="8383"/>
          <w:p>
            <w:pPr>
              <w:spacing w:after="0"/>
              <w:ind w:left="0"/>
              <w:jc w:val="center"/>
            </w:pPr>
            <w:r>
              <w:rPr>
                <w:rFonts w:ascii="Arial"/>
                <w:b w:val="false"/>
                <w:i w:val="false"/>
                <w:color w:val="000000"/>
                <w:sz w:val="15"/>
              </w:rPr>
              <w:t>61,0</w:t>
            </w:r>
          </w:p>
          <w:bookmarkEnd w:id="8383"/>
        </w:tc>
        <w:tc>
          <w:tcPr>
            <w:tcW w:w="875" w:type="dxa"/>
            <w:tcBorders>
              <w:top w:val="outset" w:color="000000" w:sz="8"/>
              <w:left w:val="outset" w:color="000000" w:sz="8"/>
              <w:bottom w:val="outset" w:color="000000" w:sz="8"/>
              <w:right w:val="outset" w:color="000000" w:sz="8"/>
            </w:tcBorders>
            <w:vAlign w:val="center"/>
          </w:tcPr>
          <w:bookmarkStart w:name="6467" w:id="8384"/>
          <w:p>
            <w:pPr>
              <w:spacing w:after="0"/>
              <w:ind w:left="0"/>
              <w:jc w:val="center"/>
            </w:pPr>
          </w:p>
          <w:bookmarkEnd w:id="8384"/>
        </w:tc>
        <w:tc>
          <w:tcPr>
            <w:tcW w:w="861" w:type="dxa"/>
            <w:tcBorders>
              <w:top w:val="outset" w:color="000000" w:sz="8"/>
              <w:left w:val="outset" w:color="000000" w:sz="8"/>
              <w:bottom w:val="outset" w:color="000000" w:sz="8"/>
              <w:right w:val="outset" w:color="000000" w:sz="8"/>
            </w:tcBorders>
            <w:vAlign w:val="center"/>
          </w:tcPr>
          <w:bookmarkStart w:name="6468" w:id="8385"/>
          <w:p>
            <w:pPr>
              <w:spacing w:after="0"/>
              <w:ind w:left="0"/>
              <w:jc w:val="center"/>
            </w:pPr>
          </w:p>
          <w:bookmarkEnd w:id="8385"/>
        </w:tc>
        <w:tc>
          <w:tcPr>
            <w:tcW w:w="861" w:type="dxa"/>
            <w:tcBorders>
              <w:top w:val="outset" w:color="000000" w:sz="8"/>
              <w:left w:val="outset" w:color="000000" w:sz="8"/>
              <w:bottom w:val="outset" w:color="000000" w:sz="8"/>
              <w:right w:val="outset" w:color="000000" w:sz="8"/>
            </w:tcBorders>
            <w:vAlign w:val="center"/>
          </w:tcPr>
          <w:bookmarkStart w:name="6469" w:id="8386"/>
          <w:p>
            <w:pPr>
              <w:spacing w:after="0"/>
              <w:ind w:left="0"/>
              <w:jc w:val="center"/>
            </w:pPr>
          </w:p>
          <w:bookmarkEnd w:id="8386"/>
        </w:tc>
        <w:tc>
          <w:tcPr>
            <w:tcW w:w="986" w:type="dxa"/>
            <w:tcBorders>
              <w:top w:val="outset" w:color="000000" w:sz="8"/>
              <w:left w:val="outset" w:color="000000" w:sz="8"/>
              <w:bottom w:val="outset" w:color="000000" w:sz="8"/>
              <w:right w:val="outset" w:color="000000" w:sz="8"/>
            </w:tcBorders>
            <w:vAlign w:val="center"/>
          </w:tcPr>
          <w:bookmarkStart w:name="6470" w:id="8387"/>
          <w:p>
            <w:pPr>
              <w:spacing w:after="0"/>
              <w:ind w:left="0"/>
              <w:jc w:val="center"/>
            </w:pPr>
            <w:r>
              <w:rPr>
                <w:rFonts w:ascii="Arial"/>
                <w:b w:val="false"/>
                <w:i w:val="false"/>
                <w:color w:val="000000"/>
                <w:sz w:val="15"/>
              </w:rPr>
              <w:t>20</w:t>
            </w:r>
          </w:p>
          <w:bookmarkEnd w:id="83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71" w:id="8388"/>
          <w:p>
            <w:pPr>
              <w:spacing w:after="0"/>
              <w:ind w:left="0"/>
              <w:jc w:val="left"/>
            </w:pPr>
            <w:r>
              <w:rPr>
                <w:rFonts w:ascii="Arial"/>
                <w:b w:val="false"/>
                <w:i w:val="false"/>
                <w:color w:val="000000"/>
                <w:sz w:val="15"/>
              </w:rPr>
              <w:t>Броварський проспект</w:t>
            </w:r>
          </w:p>
          <w:bookmarkEnd w:id="8388"/>
        </w:tc>
        <w:tc>
          <w:tcPr>
            <w:tcW w:w="875" w:type="dxa"/>
            <w:tcBorders>
              <w:top w:val="outset" w:color="000000" w:sz="8"/>
              <w:left w:val="outset" w:color="000000" w:sz="8"/>
              <w:bottom w:val="outset" w:color="000000" w:sz="8"/>
              <w:right w:val="outset" w:color="000000" w:sz="8"/>
            </w:tcBorders>
            <w:vAlign w:val="center"/>
          </w:tcPr>
          <w:bookmarkStart w:name="6472" w:id="8389"/>
          <w:p>
            <w:pPr>
              <w:spacing w:after="0"/>
              <w:ind w:left="0"/>
              <w:jc w:val="center"/>
            </w:pPr>
            <w:r>
              <w:rPr>
                <w:rFonts w:ascii="Arial"/>
                <w:b w:val="false"/>
                <w:i w:val="false"/>
                <w:color w:val="000000"/>
                <w:sz w:val="15"/>
              </w:rPr>
              <w:t>1,25</w:t>
            </w:r>
          </w:p>
          <w:bookmarkEnd w:id="8389"/>
        </w:tc>
        <w:tc>
          <w:tcPr>
            <w:tcW w:w="986" w:type="dxa"/>
            <w:tcBorders>
              <w:top w:val="outset" w:color="000000" w:sz="8"/>
              <w:left w:val="outset" w:color="000000" w:sz="8"/>
              <w:bottom w:val="outset" w:color="000000" w:sz="8"/>
              <w:right w:val="outset" w:color="000000" w:sz="8"/>
            </w:tcBorders>
            <w:vAlign w:val="center"/>
          </w:tcPr>
          <w:bookmarkStart w:name="6473" w:id="8390"/>
          <w:p>
            <w:pPr>
              <w:spacing w:after="0"/>
              <w:ind w:left="0"/>
              <w:jc w:val="center"/>
            </w:pPr>
            <w:r>
              <w:rPr>
                <w:rFonts w:ascii="Arial"/>
                <w:b w:val="false"/>
                <w:i w:val="false"/>
                <w:color w:val="000000"/>
                <w:sz w:val="15"/>
              </w:rPr>
              <w:t>344,0</w:t>
            </w:r>
          </w:p>
          <w:bookmarkEnd w:id="8390"/>
        </w:tc>
        <w:tc>
          <w:tcPr>
            <w:tcW w:w="848" w:type="dxa"/>
            <w:tcBorders>
              <w:top w:val="outset" w:color="000000" w:sz="8"/>
              <w:left w:val="outset" w:color="000000" w:sz="8"/>
              <w:bottom w:val="outset" w:color="000000" w:sz="8"/>
              <w:right w:val="outset" w:color="000000" w:sz="8"/>
            </w:tcBorders>
            <w:vAlign w:val="center"/>
          </w:tcPr>
          <w:bookmarkStart w:name="6474" w:id="8391"/>
          <w:p>
            <w:pPr>
              <w:spacing w:after="0"/>
              <w:ind w:left="0"/>
              <w:jc w:val="center"/>
            </w:pPr>
            <w:r>
              <w:rPr>
                <w:rFonts w:ascii="Arial"/>
                <w:b w:val="false"/>
                <w:i w:val="false"/>
                <w:color w:val="000000"/>
                <w:sz w:val="15"/>
              </w:rPr>
              <w:t>2007 - 2008</w:t>
            </w:r>
          </w:p>
          <w:bookmarkEnd w:id="8391"/>
        </w:tc>
        <w:tc>
          <w:tcPr>
            <w:tcW w:w="861" w:type="dxa"/>
            <w:tcBorders>
              <w:top w:val="outset" w:color="000000" w:sz="8"/>
              <w:left w:val="outset" w:color="000000" w:sz="8"/>
              <w:bottom w:val="outset" w:color="000000" w:sz="8"/>
              <w:right w:val="outset" w:color="000000" w:sz="8"/>
            </w:tcBorders>
            <w:vAlign w:val="center"/>
          </w:tcPr>
          <w:bookmarkStart w:name="6475" w:id="8392"/>
          <w:p>
            <w:pPr>
              <w:spacing w:after="0"/>
              <w:ind w:left="0"/>
              <w:jc w:val="center"/>
            </w:pPr>
          </w:p>
          <w:bookmarkEnd w:id="8392"/>
        </w:tc>
        <w:tc>
          <w:tcPr>
            <w:tcW w:w="861" w:type="dxa"/>
            <w:tcBorders>
              <w:top w:val="outset" w:color="000000" w:sz="8"/>
              <w:left w:val="outset" w:color="000000" w:sz="8"/>
              <w:bottom w:val="outset" w:color="000000" w:sz="8"/>
              <w:right w:val="outset" w:color="000000" w:sz="8"/>
            </w:tcBorders>
            <w:vAlign w:val="center"/>
          </w:tcPr>
          <w:bookmarkStart w:name="6476" w:id="8393"/>
          <w:p>
            <w:pPr>
              <w:spacing w:after="0"/>
              <w:ind w:left="0"/>
              <w:jc w:val="center"/>
            </w:pPr>
          </w:p>
          <w:bookmarkEnd w:id="8393"/>
        </w:tc>
        <w:tc>
          <w:tcPr>
            <w:tcW w:w="861" w:type="dxa"/>
            <w:tcBorders>
              <w:top w:val="outset" w:color="000000" w:sz="8"/>
              <w:left w:val="outset" w:color="000000" w:sz="8"/>
              <w:bottom w:val="outset" w:color="000000" w:sz="8"/>
              <w:right w:val="outset" w:color="000000" w:sz="8"/>
            </w:tcBorders>
            <w:vAlign w:val="center"/>
          </w:tcPr>
          <w:bookmarkStart w:name="6477" w:id="8394"/>
          <w:p>
            <w:pPr>
              <w:spacing w:after="0"/>
              <w:ind w:left="0"/>
              <w:jc w:val="center"/>
            </w:pPr>
          </w:p>
          <w:bookmarkEnd w:id="8394"/>
        </w:tc>
        <w:tc>
          <w:tcPr>
            <w:tcW w:w="972" w:type="dxa"/>
            <w:tcBorders>
              <w:top w:val="outset" w:color="000000" w:sz="8"/>
              <w:left w:val="outset" w:color="000000" w:sz="8"/>
              <w:bottom w:val="outset" w:color="000000" w:sz="8"/>
              <w:right w:val="outset" w:color="000000" w:sz="8"/>
            </w:tcBorders>
            <w:vAlign w:val="center"/>
          </w:tcPr>
          <w:bookmarkStart w:name="6478" w:id="8395"/>
          <w:p>
            <w:pPr>
              <w:spacing w:after="0"/>
              <w:ind w:left="0"/>
              <w:jc w:val="center"/>
            </w:pPr>
            <w:r>
              <w:rPr>
                <w:rFonts w:ascii="Arial"/>
                <w:b w:val="false"/>
                <w:i w:val="false"/>
                <w:color w:val="000000"/>
                <w:sz w:val="15"/>
              </w:rPr>
              <w:t>172,0</w:t>
            </w:r>
          </w:p>
          <w:bookmarkEnd w:id="8395"/>
        </w:tc>
        <w:tc>
          <w:tcPr>
            <w:tcW w:w="875" w:type="dxa"/>
            <w:tcBorders>
              <w:top w:val="outset" w:color="000000" w:sz="8"/>
              <w:left w:val="outset" w:color="000000" w:sz="8"/>
              <w:bottom w:val="outset" w:color="000000" w:sz="8"/>
              <w:right w:val="outset" w:color="000000" w:sz="8"/>
            </w:tcBorders>
            <w:vAlign w:val="center"/>
          </w:tcPr>
          <w:bookmarkStart w:name="6479" w:id="8396"/>
          <w:p>
            <w:pPr>
              <w:spacing w:after="0"/>
              <w:ind w:left="0"/>
              <w:jc w:val="center"/>
            </w:pPr>
            <w:r>
              <w:rPr>
                <w:rFonts w:ascii="Arial"/>
                <w:b w:val="false"/>
                <w:i w:val="false"/>
                <w:color w:val="000000"/>
                <w:sz w:val="15"/>
              </w:rPr>
              <w:t>172,0</w:t>
            </w:r>
          </w:p>
          <w:bookmarkEnd w:id="8396"/>
        </w:tc>
        <w:tc>
          <w:tcPr>
            <w:tcW w:w="861" w:type="dxa"/>
            <w:tcBorders>
              <w:top w:val="outset" w:color="000000" w:sz="8"/>
              <w:left w:val="outset" w:color="000000" w:sz="8"/>
              <w:bottom w:val="outset" w:color="000000" w:sz="8"/>
              <w:right w:val="outset" w:color="000000" w:sz="8"/>
            </w:tcBorders>
            <w:vAlign w:val="center"/>
          </w:tcPr>
          <w:bookmarkStart w:name="6480" w:id="8397"/>
          <w:p>
            <w:pPr>
              <w:spacing w:after="0"/>
              <w:ind w:left="0"/>
              <w:jc w:val="center"/>
            </w:pPr>
          </w:p>
          <w:bookmarkEnd w:id="8397"/>
        </w:tc>
        <w:tc>
          <w:tcPr>
            <w:tcW w:w="861" w:type="dxa"/>
            <w:tcBorders>
              <w:top w:val="outset" w:color="000000" w:sz="8"/>
              <w:left w:val="outset" w:color="000000" w:sz="8"/>
              <w:bottom w:val="outset" w:color="000000" w:sz="8"/>
              <w:right w:val="outset" w:color="000000" w:sz="8"/>
            </w:tcBorders>
            <w:vAlign w:val="center"/>
          </w:tcPr>
          <w:bookmarkStart w:name="6481" w:id="8398"/>
          <w:p>
            <w:pPr>
              <w:spacing w:after="0"/>
              <w:ind w:left="0"/>
              <w:jc w:val="center"/>
            </w:pPr>
          </w:p>
          <w:bookmarkEnd w:id="8398"/>
        </w:tc>
        <w:tc>
          <w:tcPr>
            <w:tcW w:w="986" w:type="dxa"/>
            <w:tcBorders>
              <w:top w:val="outset" w:color="000000" w:sz="8"/>
              <w:left w:val="outset" w:color="000000" w:sz="8"/>
              <w:bottom w:val="outset" w:color="000000" w:sz="8"/>
              <w:right w:val="outset" w:color="000000" w:sz="8"/>
            </w:tcBorders>
            <w:vAlign w:val="center"/>
          </w:tcPr>
          <w:bookmarkStart w:name="6482" w:id="8399"/>
          <w:p>
            <w:pPr>
              <w:spacing w:after="0"/>
              <w:ind w:left="0"/>
              <w:jc w:val="center"/>
            </w:pPr>
            <w:r>
              <w:rPr>
                <w:rFonts w:ascii="Arial"/>
                <w:b w:val="false"/>
                <w:i w:val="false"/>
                <w:color w:val="000000"/>
                <w:sz w:val="15"/>
              </w:rPr>
              <w:t>40</w:t>
            </w:r>
          </w:p>
          <w:bookmarkEnd w:id="83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83" w:id="8400"/>
          <w:p>
            <w:pPr>
              <w:spacing w:after="0"/>
              <w:ind w:left="0"/>
              <w:jc w:val="left"/>
            </w:pPr>
            <w:r>
              <w:rPr>
                <w:rFonts w:ascii="Arial"/>
                <w:b w:val="false"/>
                <w:i w:val="false"/>
                <w:color w:val="000000"/>
                <w:sz w:val="15"/>
              </w:rPr>
              <w:t>Вул. Вільде</w:t>
            </w:r>
          </w:p>
          <w:bookmarkEnd w:id="8400"/>
        </w:tc>
        <w:tc>
          <w:tcPr>
            <w:tcW w:w="875" w:type="dxa"/>
            <w:tcBorders>
              <w:top w:val="outset" w:color="000000" w:sz="8"/>
              <w:left w:val="outset" w:color="000000" w:sz="8"/>
              <w:bottom w:val="outset" w:color="000000" w:sz="8"/>
              <w:right w:val="outset" w:color="000000" w:sz="8"/>
            </w:tcBorders>
            <w:vAlign w:val="center"/>
          </w:tcPr>
          <w:bookmarkStart w:name="6484" w:id="8401"/>
          <w:p>
            <w:pPr>
              <w:spacing w:after="0"/>
              <w:ind w:left="0"/>
              <w:jc w:val="center"/>
            </w:pPr>
            <w:r>
              <w:rPr>
                <w:rFonts w:ascii="Arial"/>
                <w:b w:val="false"/>
                <w:i w:val="false"/>
                <w:color w:val="000000"/>
                <w:sz w:val="15"/>
              </w:rPr>
              <w:t>0,09</w:t>
            </w:r>
          </w:p>
          <w:bookmarkEnd w:id="8401"/>
        </w:tc>
        <w:tc>
          <w:tcPr>
            <w:tcW w:w="986" w:type="dxa"/>
            <w:tcBorders>
              <w:top w:val="outset" w:color="000000" w:sz="8"/>
              <w:left w:val="outset" w:color="000000" w:sz="8"/>
              <w:bottom w:val="outset" w:color="000000" w:sz="8"/>
              <w:right w:val="outset" w:color="000000" w:sz="8"/>
            </w:tcBorders>
            <w:vAlign w:val="center"/>
          </w:tcPr>
          <w:bookmarkStart w:name="6485" w:id="8402"/>
          <w:p>
            <w:pPr>
              <w:spacing w:after="0"/>
              <w:ind w:left="0"/>
              <w:jc w:val="center"/>
            </w:pPr>
            <w:r>
              <w:rPr>
                <w:rFonts w:ascii="Arial"/>
                <w:b w:val="false"/>
                <w:i w:val="false"/>
                <w:color w:val="000000"/>
                <w:sz w:val="15"/>
              </w:rPr>
              <w:t>26,5</w:t>
            </w:r>
          </w:p>
          <w:bookmarkEnd w:id="8402"/>
        </w:tc>
        <w:tc>
          <w:tcPr>
            <w:tcW w:w="848" w:type="dxa"/>
            <w:tcBorders>
              <w:top w:val="outset" w:color="000000" w:sz="8"/>
              <w:left w:val="outset" w:color="000000" w:sz="8"/>
              <w:bottom w:val="outset" w:color="000000" w:sz="8"/>
              <w:right w:val="outset" w:color="000000" w:sz="8"/>
            </w:tcBorders>
            <w:vAlign w:val="center"/>
          </w:tcPr>
          <w:bookmarkStart w:name="6486" w:id="8403"/>
          <w:p>
            <w:pPr>
              <w:spacing w:after="0"/>
              <w:ind w:left="0"/>
              <w:jc w:val="center"/>
            </w:pPr>
            <w:r>
              <w:rPr>
                <w:rFonts w:ascii="Arial"/>
                <w:b w:val="false"/>
                <w:i w:val="false"/>
                <w:color w:val="000000"/>
                <w:sz w:val="15"/>
              </w:rPr>
              <w:t>2008</w:t>
            </w:r>
          </w:p>
          <w:bookmarkEnd w:id="8403"/>
        </w:tc>
        <w:tc>
          <w:tcPr>
            <w:tcW w:w="861" w:type="dxa"/>
            <w:tcBorders>
              <w:top w:val="outset" w:color="000000" w:sz="8"/>
              <w:left w:val="outset" w:color="000000" w:sz="8"/>
              <w:bottom w:val="outset" w:color="000000" w:sz="8"/>
              <w:right w:val="outset" w:color="000000" w:sz="8"/>
            </w:tcBorders>
            <w:vAlign w:val="center"/>
          </w:tcPr>
          <w:bookmarkStart w:name="6487" w:id="8404"/>
          <w:p>
            <w:pPr>
              <w:spacing w:after="0"/>
              <w:ind w:left="0"/>
              <w:jc w:val="center"/>
            </w:pPr>
          </w:p>
          <w:bookmarkEnd w:id="8404"/>
        </w:tc>
        <w:tc>
          <w:tcPr>
            <w:tcW w:w="861" w:type="dxa"/>
            <w:tcBorders>
              <w:top w:val="outset" w:color="000000" w:sz="8"/>
              <w:left w:val="outset" w:color="000000" w:sz="8"/>
              <w:bottom w:val="outset" w:color="000000" w:sz="8"/>
              <w:right w:val="outset" w:color="000000" w:sz="8"/>
            </w:tcBorders>
            <w:vAlign w:val="center"/>
          </w:tcPr>
          <w:bookmarkStart w:name="6488" w:id="8405"/>
          <w:p>
            <w:pPr>
              <w:spacing w:after="0"/>
              <w:ind w:left="0"/>
              <w:jc w:val="center"/>
            </w:pPr>
          </w:p>
          <w:bookmarkEnd w:id="8405"/>
        </w:tc>
        <w:tc>
          <w:tcPr>
            <w:tcW w:w="861" w:type="dxa"/>
            <w:tcBorders>
              <w:top w:val="outset" w:color="000000" w:sz="8"/>
              <w:left w:val="outset" w:color="000000" w:sz="8"/>
              <w:bottom w:val="outset" w:color="000000" w:sz="8"/>
              <w:right w:val="outset" w:color="000000" w:sz="8"/>
            </w:tcBorders>
            <w:vAlign w:val="center"/>
          </w:tcPr>
          <w:bookmarkStart w:name="6489" w:id="8406"/>
          <w:p>
            <w:pPr>
              <w:spacing w:after="0"/>
              <w:ind w:left="0"/>
              <w:jc w:val="center"/>
            </w:pPr>
          </w:p>
          <w:bookmarkEnd w:id="8406"/>
        </w:tc>
        <w:tc>
          <w:tcPr>
            <w:tcW w:w="972" w:type="dxa"/>
            <w:tcBorders>
              <w:top w:val="outset" w:color="000000" w:sz="8"/>
              <w:left w:val="outset" w:color="000000" w:sz="8"/>
              <w:bottom w:val="outset" w:color="000000" w:sz="8"/>
              <w:right w:val="outset" w:color="000000" w:sz="8"/>
            </w:tcBorders>
            <w:vAlign w:val="center"/>
          </w:tcPr>
          <w:bookmarkStart w:name="6490" w:id="8407"/>
          <w:p>
            <w:pPr>
              <w:spacing w:after="0"/>
              <w:ind w:left="0"/>
              <w:jc w:val="center"/>
            </w:pPr>
          </w:p>
          <w:bookmarkEnd w:id="8407"/>
        </w:tc>
        <w:tc>
          <w:tcPr>
            <w:tcW w:w="875" w:type="dxa"/>
            <w:tcBorders>
              <w:top w:val="outset" w:color="000000" w:sz="8"/>
              <w:left w:val="outset" w:color="000000" w:sz="8"/>
              <w:bottom w:val="outset" w:color="000000" w:sz="8"/>
              <w:right w:val="outset" w:color="000000" w:sz="8"/>
            </w:tcBorders>
            <w:vAlign w:val="center"/>
          </w:tcPr>
          <w:bookmarkStart w:name="6491" w:id="8408"/>
          <w:p>
            <w:pPr>
              <w:spacing w:after="0"/>
              <w:ind w:left="0"/>
              <w:jc w:val="center"/>
            </w:pPr>
            <w:r>
              <w:rPr>
                <w:rFonts w:ascii="Arial"/>
                <w:b w:val="false"/>
                <w:i w:val="false"/>
                <w:color w:val="000000"/>
                <w:sz w:val="15"/>
              </w:rPr>
              <w:t>26,5</w:t>
            </w:r>
          </w:p>
          <w:bookmarkEnd w:id="8408"/>
        </w:tc>
        <w:tc>
          <w:tcPr>
            <w:tcW w:w="861" w:type="dxa"/>
            <w:tcBorders>
              <w:top w:val="outset" w:color="000000" w:sz="8"/>
              <w:left w:val="outset" w:color="000000" w:sz="8"/>
              <w:bottom w:val="outset" w:color="000000" w:sz="8"/>
              <w:right w:val="outset" w:color="000000" w:sz="8"/>
            </w:tcBorders>
            <w:vAlign w:val="center"/>
          </w:tcPr>
          <w:bookmarkStart w:name="6492" w:id="8409"/>
          <w:p>
            <w:pPr>
              <w:spacing w:after="0"/>
              <w:ind w:left="0"/>
              <w:jc w:val="center"/>
            </w:pPr>
          </w:p>
          <w:bookmarkEnd w:id="8409"/>
        </w:tc>
        <w:tc>
          <w:tcPr>
            <w:tcW w:w="861" w:type="dxa"/>
            <w:tcBorders>
              <w:top w:val="outset" w:color="000000" w:sz="8"/>
              <w:left w:val="outset" w:color="000000" w:sz="8"/>
              <w:bottom w:val="outset" w:color="000000" w:sz="8"/>
              <w:right w:val="outset" w:color="000000" w:sz="8"/>
            </w:tcBorders>
            <w:vAlign w:val="center"/>
          </w:tcPr>
          <w:bookmarkStart w:name="6493" w:id="8410"/>
          <w:p>
            <w:pPr>
              <w:spacing w:after="0"/>
              <w:ind w:left="0"/>
              <w:jc w:val="center"/>
            </w:pPr>
          </w:p>
          <w:bookmarkEnd w:id="8410"/>
        </w:tc>
        <w:tc>
          <w:tcPr>
            <w:tcW w:w="986" w:type="dxa"/>
            <w:tcBorders>
              <w:top w:val="outset" w:color="000000" w:sz="8"/>
              <w:left w:val="outset" w:color="000000" w:sz="8"/>
              <w:bottom w:val="outset" w:color="000000" w:sz="8"/>
              <w:right w:val="outset" w:color="000000" w:sz="8"/>
            </w:tcBorders>
            <w:vAlign w:val="center"/>
          </w:tcPr>
          <w:bookmarkStart w:name="6494" w:id="8411"/>
          <w:p>
            <w:pPr>
              <w:spacing w:after="0"/>
              <w:ind w:left="0"/>
              <w:jc w:val="center"/>
            </w:pPr>
            <w:r>
              <w:rPr>
                <w:rFonts w:ascii="Arial"/>
                <w:b w:val="false"/>
                <w:i w:val="false"/>
                <w:color w:val="000000"/>
                <w:sz w:val="15"/>
              </w:rPr>
              <w:t>5</w:t>
            </w:r>
          </w:p>
          <w:bookmarkEnd w:id="84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495" w:id="8412"/>
          <w:p>
            <w:pPr>
              <w:spacing w:after="0"/>
              <w:ind w:left="0"/>
              <w:jc w:val="left"/>
            </w:pPr>
            <w:r>
              <w:rPr>
                <w:rFonts w:ascii="Arial"/>
                <w:b w:val="false"/>
                <w:i w:val="false"/>
                <w:color w:val="000000"/>
                <w:sz w:val="15"/>
              </w:rPr>
              <w:t>Вул. Пухівська</w:t>
            </w:r>
          </w:p>
          <w:bookmarkEnd w:id="8412"/>
        </w:tc>
        <w:tc>
          <w:tcPr>
            <w:tcW w:w="875" w:type="dxa"/>
            <w:tcBorders>
              <w:top w:val="outset" w:color="000000" w:sz="8"/>
              <w:left w:val="outset" w:color="000000" w:sz="8"/>
              <w:bottom w:val="outset" w:color="000000" w:sz="8"/>
              <w:right w:val="outset" w:color="000000" w:sz="8"/>
            </w:tcBorders>
            <w:vAlign w:val="center"/>
          </w:tcPr>
          <w:bookmarkStart w:name="6496" w:id="8413"/>
          <w:p>
            <w:pPr>
              <w:spacing w:after="0"/>
              <w:ind w:left="0"/>
              <w:jc w:val="center"/>
            </w:pPr>
            <w:r>
              <w:rPr>
                <w:rFonts w:ascii="Arial"/>
                <w:b w:val="false"/>
                <w:i w:val="false"/>
                <w:color w:val="000000"/>
                <w:sz w:val="15"/>
              </w:rPr>
              <w:t>0,03</w:t>
            </w:r>
          </w:p>
          <w:bookmarkEnd w:id="8413"/>
        </w:tc>
        <w:tc>
          <w:tcPr>
            <w:tcW w:w="986" w:type="dxa"/>
            <w:tcBorders>
              <w:top w:val="outset" w:color="000000" w:sz="8"/>
              <w:left w:val="outset" w:color="000000" w:sz="8"/>
              <w:bottom w:val="outset" w:color="000000" w:sz="8"/>
              <w:right w:val="outset" w:color="000000" w:sz="8"/>
            </w:tcBorders>
            <w:vAlign w:val="center"/>
          </w:tcPr>
          <w:bookmarkStart w:name="6497" w:id="8414"/>
          <w:p>
            <w:pPr>
              <w:spacing w:after="0"/>
              <w:ind w:left="0"/>
              <w:jc w:val="center"/>
            </w:pPr>
            <w:r>
              <w:rPr>
                <w:rFonts w:ascii="Arial"/>
                <w:b w:val="false"/>
                <w:i w:val="false"/>
                <w:color w:val="000000"/>
                <w:sz w:val="15"/>
              </w:rPr>
              <w:t>11,5</w:t>
            </w:r>
          </w:p>
          <w:bookmarkEnd w:id="8414"/>
        </w:tc>
        <w:tc>
          <w:tcPr>
            <w:tcW w:w="848" w:type="dxa"/>
            <w:tcBorders>
              <w:top w:val="outset" w:color="000000" w:sz="8"/>
              <w:left w:val="outset" w:color="000000" w:sz="8"/>
              <w:bottom w:val="outset" w:color="000000" w:sz="8"/>
              <w:right w:val="outset" w:color="000000" w:sz="8"/>
            </w:tcBorders>
            <w:vAlign w:val="center"/>
          </w:tcPr>
          <w:bookmarkStart w:name="6498" w:id="8415"/>
          <w:p>
            <w:pPr>
              <w:spacing w:after="0"/>
              <w:ind w:left="0"/>
              <w:jc w:val="center"/>
            </w:pPr>
            <w:r>
              <w:rPr>
                <w:rFonts w:ascii="Arial"/>
                <w:b w:val="false"/>
                <w:i w:val="false"/>
                <w:color w:val="000000"/>
                <w:sz w:val="15"/>
              </w:rPr>
              <w:t>2008</w:t>
            </w:r>
          </w:p>
          <w:bookmarkEnd w:id="8415"/>
        </w:tc>
        <w:tc>
          <w:tcPr>
            <w:tcW w:w="861" w:type="dxa"/>
            <w:tcBorders>
              <w:top w:val="outset" w:color="000000" w:sz="8"/>
              <w:left w:val="outset" w:color="000000" w:sz="8"/>
              <w:bottom w:val="outset" w:color="000000" w:sz="8"/>
              <w:right w:val="outset" w:color="000000" w:sz="8"/>
            </w:tcBorders>
            <w:vAlign w:val="center"/>
          </w:tcPr>
          <w:bookmarkStart w:name="6499" w:id="8416"/>
          <w:p>
            <w:pPr>
              <w:spacing w:after="0"/>
              <w:ind w:left="0"/>
              <w:jc w:val="center"/>
            </w:pPr>
          </w:p>
          <w:bookmarkEnd w:id="8416"/>
        </w:tc>
        <w:tc>
          <w:tcPr>
            <w:tcW w:w="861" w:type="dxa"/>
            <w:tcBorders>
              <w:top w:val="outset" w:color="000000" w:sz="8"/>
              <w:left w:val="outset" w:color="000000" w:sz="8"/>
              <w:bottom w:val="outset" w:color="000000" w:sz="8"/>
              <w:right w:val="outset" w:color="000000" w:sz="8"/>
            </w:tcBorders>
            <w:vAlign w:val="center"/>
          </w:tcPr>
          <w:bookmarkStart w:name="6500" w:id="8417"/>
          <w:p>
            <w:pPr>
              <w:spacing w:after="0"/>
              <w:ind w:left="0"/>
              <w:jc w:val="center"/>
            </w:pPr>
          </w:p>
          <w:bookmarkEnd w:id="8417"/>
        </w:tc>
        <w:tc>
          <w:tcPr>
            <w:tcW w:w="861" w:type="dxa"/>
            <w:tcBorders>
              <w:top w:val="outset" w:color="000000" w:sz="8"/>
              <w:left w:val="outset" w:color="000000" w:sz="8"/>
              <w:bottom w:val="outset" w:color="000000" w:sz="8"/>
              <w:right w:val="outset" w:color="000000" w:sz="8"/>
            </w:tcBorders>
            <w:vAlign w:val="center"/>
          </w:tcPr>
          <w:bookmarkStart w:name="6501" w:id="8418"/>
          <w:p>
            <w:pPr>
              <w:spacing w:after="0"/>
              <w:ind w:left="0"/>
              <w:jc w:val="center"/>
            </w:pPr>
          </w:p>
          <w:bookmarkEnd w:id="8418"/>
        </w:tc>
        <w:tc>
          <w:tcPr>
            <w:tcW w:w="972" w:type="dxa"/>
            <w:tcBorders>
              <w:top w:val="outset" w:color="000000" w:sz="8"/>
              <w:left w:val="outset" w:color="000000" w:sz="8"/>
              <w:bottom w:val="outset" w:color="000000" w:sz="8"/>
              <w:right w:val="outset" w:color="000000" w:sz="8"/>
            </w:tcBorders>
            <w:vAlign w:val="center"/>
          </w:tcPr>
          <w:bookmarkStart w:name="6502" w:id="8419"/>
          <w:p>
            <w:pPr>
              <w:spacing w:after="0"/>
              <w:ind w:left="0"/>
              <w:jc w:val="center"/>
            </w:pPr>
          </w:p>
          <w:bookmarkEnd w:id="8419"/>
        </w:tc>
        <w:tc>
          <w:tcPr>
            <w:tcW w:w="875" w:type="dxa"/>
            <w:tcBorders>
              <w:top w:val="outset" w:color="000000" w:sz="8"/>
              <w:left w:val="outset" w:color="000000" w:sz="8"/>
              <w:bottom w:val="outset" w:color="000000" w:sz="8"/>
              <w:right w:val="outset" w:color="000000" w:sz="8"/>
            </w:tcBorders>
            <w:vAlign w:val="center"/>
          </w:tcPr>
          <w:bookmarkStart w:name="6503" w:id="8420"/>
          <w:p>
            <w:pPr>
              <w:spacing w:after="0"/>
              <w:ind w:left="0"/>
              <w:jc w:val="center"/>
            </w:pPr>
            <w:r>
              <w:rPr>
                <w:rFonts w:ascii="Arial"/>
                <w:b w:val="false"/>
                <w:i w:val="false"/>
                <w:color w:val="000000"/>
                <w:sz w:val="15"/>
              </w:rPr>
              <w:t>11,5</w:t>
            </w:r>
          </w:p>
          <w:bookmarkEnd w:id="8420"/>
        </w:tc>
        <w:tc>
          <w:tcPr>
            <w:tcW w:w="861" w:type="dxa"/>
            <w:tcBorders>
              <w:top w:val="outset" w:color="000000" w:sz="8"/>
              <w:left w:val="outset" w:color="000000" w:sz="8"/>
              <w:bottom w:val="outset" w:color="000000" w:sz="8"/>
              <w:right w:val="outset" w:color="000000" w:sz="8"/>
            </w:tcBorders>
            <w:vAlign w:val="center"/>
          </w:tcPr>
          <w:bookmarkStart w:name="6504" w:id="8421"/>
          <w:p>
            <w:pPr>
              <w:spacing w:after="0"/>
              <w:ind w:left="0"/>
              <w:jc w:val="center"/>
            </w:pPr>
          </w:p>
          <w:bookmarkEnd w:id="8421"/>
        </w:tc>
        <w:tc>
          <w:tcPr>
            <w:tcW w:w="861" w:type="dxa"/>
            <w:tcBorders>
              <w:top w:val="outset" w:color="000000" w:sz="8"/>
              <w:left w:val="outset" w:color="000000" w:sz="8"/>
              <w:bottom w:val="outset" w:color="000000" w:sz="8"/>
              <w:right w:val="outset" w:color="000000" w:sz="8"/>
            </w:tcBorders>
            <w:vAlign w:val="center"/>
          </w:tcPr>
          <w:bookmarkStart w:name="6505" w:id="8422"/>
          <w:p>
            <w:pPr>
              <w:spacing w:after="0"/>
              <w:ind w:left="0"/>
              <w:jc w:val="center"/>
            </w:pPr>
          </w:p>
          <w:bookmarkEnd w:id="8422"/>
        </w:tc>
        <w:tc>
          <w:tcPr>
            <w:tcW w:w="986" w:type="dxa"/>
            <w:tcBorders>
              <w:top w:val="outset" w:color="000000" w:sz="8"/>
              <w:left w:val="outset" w:color="000000" w:sz="8"/>
              <w:bottom w:val="outset" w:color="000000" w:sz="8"/>
              <w:right w:val="outset" w:color="000000" w:sz="8"/>
            </w:tcBorders>
            <w:vAlign w:val="center"/>
          </w:tcPr>
          <w:bookmarkStart w:name="6506" w:id="8423"/>
          <w:p>
            <w:pPr>
              <w:spacing w:after="0"/>
              <w:ind w:left="0"/>
              <w:jc w:val="center"/>
            </w:pPr>
            <w:r>
              <w:rPr>
                <w:rFonts w:ascii="Arial"/>
                <w:b w:val="false"/>
                <w:i w:val="false"/>
                <w:color w:val="000000"/>
                <w:sz w:val="15"/>
              </w:rPr>
              <w:t>5</w:t>
            </w:r>
          </w:p>
          <w:bookmarkEnd w:id="84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07" w:id="8424"/>
          <w:p>
            <w:pPr>
              <w:spacing w:after="0"/>
              <w:ind w:left="0"/>
              <w:jc w:val="left"/>
            </w:pPr>
            <w:r>
              <w:rPr>
                <w:rFonts w:ascii="Arial"/>
                <w:b w:val="false"/>
                <w:i w:val="false"/>
                <w:color w:val="000000"/>
                <w:sz w:val="15"/>
              </w:rPr>
              <w:t>Вул. Кибальчича</w:t>
            </w:r>
          </w:p>
          <w:bookmarkEnd w:id="8424"/>
        </w:tc>
        <w:tc>
          <w:tcPr>
            <w:tcW w:w="875" w:type="dxa"/>
            <w:tcBorders>
              <w:top w:val="outset" w:color="000000" w:sz="8"/>
              <w:left w:val="outset" w:color="000000" w:sz="8"/>
              <w:bottom w:val="outset" w:color="000000" w:sz="8"/>
              <w:right w:val="outset" w:color="000000" w:sz="8"/>
            </w:tcBorders>
            <w:vAlign w:val="center"/>
          </w:tcPr>
          <w:bookmarkStart w:name="6508" w:id="8425"/>
          <w:p>
            <w:pPr>
              <w:spacing w:after="0"/>
              <w:ind w:left="0"/>
              <w:jc w:val="center"/>
            </w:pPr>
            <w:r>
              <w:rPr>
                <w:rFonts w:ascii="Arial"/>
                <w:b w:val="false"/>
                <w:i w:val="false"/>
                <w:color w:val="000000"/>
                <w:sz w:val="15"/>
              </w:rPr>
              <w:t>0,8</w:t>
            </w:r>
          </w:p>
          <w:bookmarkEnd w:id="8425"/>
        </w:tc>
        <w:tc>
          <w:tcPr>
            <w:tcW w:w="986" w:type="dxa"/>
            <w:tcBorders>
              <w:top w:val="outset" w:color="000000" w:sz="8"/>
              <w:left w:val="outset" w:color="000000" w:sz="8"/>
              <w:bottom w:val="outset" w:color="000000" w:sz="8"/>
              <w:right w:val="outset" w:color="000000" w:sz="8"/>
            </w:tcBorders>
            <w:vAlign w:val="center"/>
          </w:tcPr>
          <w:bookmarkStart w:name="6509" w:id="8426"/>
          <w:p>
            <w:pPr>
              <w:spacing w:after="0"/>
              <w:ind w:left="0"/>
              <w:jc w:val="center"/>
            </w:pPr>
            <w:r>
              <w:rPr>
                <w:rFonts w:ascii="Arial"/>
                <w:b w:val="false"/>
                <w:i w:val="false"/>
                <w:color w:val="000000"/>
                <w:sz w:val="15"/>
              </w:rPr>
              <w:t>103,0</w:t>
            </w:r>
          </w:p>
          <w:bookmarkEnd w:id="8426"/>
        </w:tc>
        <w:tc>
          <w:tcPr>
            <w:tcW w:w="848" w:type="dxa"/>
            <w:tcBorders>
              <w:top w:val="outset" w:color="000000" w:sz="8"/>
              <w:left w:val="outset" w:color="000000" w:sz="8"/>
              <w:bottom w:val="outset" w:color="000000" w:sz="8"/>
              <w:right w:val="outset" w:color="000000" w:sz="8"/>
            </w:tcBorders>
            <w:vAlign w:val="center"/>
          </w:tcPr>
          <w:bookmarkStart w:name="6510" w:id="8427"/>
          <w:p>
            <w:pPr>
              <w:spacing w:after="0"/>
              <w:ind w:left="0"/>
              <w:jc w:val="center"/>
            </w:pPr>
            <w:r>
              <w:rPr>
                <w:rFonts w:ascii="Arial"/>
                <w:b w:val="false"/>
                <w:i w:val="false"/>
                <w:color w:val="000000"/>
                <w:sz w:val="15"/>
              </w:rPr>
              <w:t>2008</w:t>
            </w:r>
          </w:p>
          <w:bookmarkEnd w:id="8427"/>
        </w:tc>
        <w:tc>
          <w:tcPr>
            <w:tcW w:w="861" w:type="dxa"/>
            <w:tcBorders>
              <w:top w:val="outset" w:color="000000" w:sz="8"/>
              <w:left w:val="outset" w:color="000000" w:sz="8"/>
              <w:bottom w:val="outset" w:color="000000" w:sz="8"/>
              <w:right w:val="outset" w:color="000000" w:sz="8"/>
            </w:tcBorders>
            <w:vAlign w:val="center"/>
          </w:tcPr>
          <w:bookmarkStart w:name="6511" w:id="8428"/>
          <w:p>
            <w:pPr>
              <w:spacing w:after="0"/>
              <w:ind w:left="0"/>
              <w:jc w:val="center"/>
            </w:pPr>
          </w:p>
          <w:bookmarkEnd w:id="8428"/>
        </w:tc>
        <w:tc>
          <w:tcPr>
            <w:tcW w:w="861" w:type="dxa"/>
            <w:tcBorders>
              <w:top w:val="outset" w:color="000000" w:sz="8"/>
              <w:left w:val="outset" w:color="000000" w:sz="8"/>
              <w:bottom w:val="outset" w:color="000000" w:sz="8"/>
              <w:right w:val="outset" w:color="000000" w:sz="8"/>
            </w:tcBorders>
            <w:vAlign w:val="center"/>
          </w:tcPr>
          <w:bookmarkStart w:name="6512" w:id="8429"/>
          <w:p>
            <w:pPr>
              <w:spacing w:after="0"/>
              <w:ind w:left="0"/>
              <w:jc w:val="center"/>
            </w:pPr>
          </w:p>
          <w:bookmarkEnd w:id="8429"/>
        </w:tc>
        <w:tc>
          <w:tcPr>
            <w:tcW w:w="861" w:type="dxa"/>
            <w:tcBorders>
              <w:top w:val="outset" w:color="000000" w:sz="8"/>
              <w:left w:val="outset" w:color="000000" w:sz="8"/>
              <w:bottom w:val="outset" w:color="000000" w:sz="8"/>
              <w:right w:val="outset" w:color="000000" w:sz="8"/>
            </w:tcBorders>
            <w:vAlign w:val="center"/>
          </w:tcPr>
          <w:bookmarkStart w:name="6513" w:id="8430"/>
          <w:p>
            <w:pPr>
              <w:spacing w:after="0"/>
              <w:ind w:left="0"/>
              <w:jc w:val="center"/>
            </w:pPr>
          </w:p>
          <w:bookmarkEnd w:id="8430"/>
        </w:tc>
        <w:tc>
          <w:tcPr>
            <w:tcW w:w="972" w:type="dxa"/>
            <w:tcBorders>
              <w:top w:val="outset" w:color="000000" w:sz="8"/>
              <w:left w:val="outset" w:color="000000" w:sz="8"/>
              <w:bottom w:val="outset" w:color="000000" w:sz="8"/>
              <w:right w:val="outset" w:color="000000" w:sz="8"/>
            </w:tcBorders>
            <w:vAlign w:val="center"/>
          </w:tcPr>
          <w:bookmarkStart w:name="6514" w:id="8431"/>
          <w:p>
            <w:pPr>
              <w:spacing w:after="0"/>
              <w:ind w:left="0"/>
              <w:jc w:val="center"/>
            </w:pPr>
          </w:p>
          <w:bookmarkEnd w:id="8431"/>
        </w:tc>
        <w:tc>
          <w:tcPr>
            <w:tcW w:w="875" w:type="dxa"/>
            <w:tcBorders>
              <w:top w:val="outset" w:color="000000" w:sz="8"/>
              <w:left w:val="outset" w:color="000000" w:sz="8"/>
              <w:bottom w:val="outset" w:color="000000" w:sz="8"/>
              <w:right w:val="outset" w:color="000000" w:sz="8"/>
            </w:tcBorders>
            <w:vAlign w:val="center"/>
          </w:tcPr>
          <w:bookmarkStart w:name="6515" w:id="8432"/>
          <w:p>
            <w:pPr>
              <w:spacing w:after="0"/>
              <w:ind w:left="0"/>
              <w:jc w:val="center"/>
            </w:pPr>
            <w:r>
              <w:rPr>
                <w:rFonts w:ascii="Arial"/>
                <w:b w:val="false"/>
                <w:i w:val="false"/>
                <w:color w:val="000000"/>
                <w:sz w:val="15"/>
              </w:rPr>
              <w:t>103,0</w:t>
            </w:r>
          </w:p>
          <w:bookmarkEnd w:id="8432"/>
        </w:tc>
        <w:tc>
          <w:tcPr>
            <w:tcW w:w="861" w:type="dxa"/>
            <w:tcBorders>
              <w:top w:val="outset" w:color="000000" w:sz="8"/>
              <w:left w:val="outset" w:color="000000" w:sz="8"/>
              <w:bottom w:val="outset" w:color="000000" w:sz="8"/>
              <w:right w:val="outset" w:color="000000" w:sz="8"/>
            </w:tcBorders>
            <w:vAlign w:val="center"/>
          </w:tcPr>
          <w:bookmarkStart w:name="6516" w:id="8433"/>
          <w:p>
            <w:pPr>
              <w:spacing w:after="0"/>
              <w:ind w:left="0"/>
              <w:jc w:val="center"/>
            </w:pPr>
          </w:p>
          <w:bookmarkEnd w:id="8433"/>
        </w:tc>
        <w:tc>
          <w:tcPr>
            <w:tcW w:w="861" w:type="dxa"/>
            <w:tcBorders>
              <w:top w:val="outset" w:color="000000" w:sz="8"/>
              <w:left w:val="outset" w:color="000000" w:sz="8"/>
              <w:bottom w:val="outset" w:color="000000" w:sz="8"/>
              <w:right w:val="outset" w:color="000000" w:sz="8"/>
            </w:tcBorders>
            <w:vAlign w:val="center"/>
          </w:tcPr>
          <w:bookmarkStart w:name="6517" w:id="8434"/>
          <w:p>
            <w:pPr>
              <w:spacing w:after="0"/>
              <w:ind w:left="0"/>
              <w:jc w:val="center"/>
            </w:pPr>
          </w:p>
          <w:bookmarkEnd w:id="8434"/>
        </w:tc>
        <w:tc>
          <w:tcPr>
            <w:tcW w:w="986" w:type="dxa"/>
            <w:tcBorders>
              <w:top w:val="outset" w:color="000000" w:sz="8"/>
              <w:left w:val="outset" w:color="000000" w:sz="8"/>
              <w:bottom w:val="outset" w:color="000000" w:sz="8"/>
              <w:right w:val="outset" w:color="000000" w:sz="8"/>
            </w:tcBorders>
            <w:vAlign w:val="center"/>
          </w:tcPr>
          <w:bookmarkStart w:name="6518" w:id="8435"/>
          <w:p>
            <w:pPr>
              <w:spacing w:after="0"/>
              <w:ind w:left="0"/>
              <w:jc w:val="center"/>
            </w:pPr>
            <w:r>
              <w:rPr>
                <w:rFonts w:ascii="Arial"/>
                <w:b w:val="false"/>
                <w:i w:val="false"/>
                <w:color w:val="000000"/>
                <w:sz w:val="15"/>
              </w:rPr>
              <w:t>31</w:t>
            </w:r>
          </w:p>
          <w:bookmarkEnd w:id="84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19" w:id="8436"/>
          <w:p>
            <w:pPr>
              <w:spacing w:after="0"/>
              <w:ind w:left="0"/>
              <w:jc w:val="left"/>
            </w:pPr>
            <w:r>
              <w:rPr>
                <w:rFonts w:ascii="Arial"/>
                <w:b w:val="false"/>
                <w:i w:val="false"/>
                <w:color w:val="000000"/>
                <w:sz w:val="15"/>
              </w:rPr>
              <w:t>Вул. Микитенка</w:t>
            </w:r>
          </w:p>
          <w:bookmarkEnd w:id="8436"/>
        </w:tc>
        <w:tc>
          <w:tcPr>
            <w:tcW w:w="875" w:type="dxa"/>
            <w:tcBorders>
              <w:top w:val="outset" w:color="000000" w:sz="8"/>
              <w:left w:val="outset" w:color="000000" w:sz="8"/>
              <w:bottom w:val="outset" w:color="000000" w:sz="8"/>
              <w:right w:val="outset" w:color="000000" w:sz="8"/>
            </w:tcBorders>
            <w:vAlign w:val="center"/>
          </w:tcPr>
          <w:bookmarkStart w:name="6520" w:id="8437"/>
          <w:p>
            <w:pPr>
              <w:spacing w:after="0"/>
              <w:ind w:left="0"/>
              <w:jc w:val="center"/>
            </w:pPr>
            <w:r>
              <w:rPr>
                <w:rFonts w:ascii="Arial"/>
                <w:b w:val="false"/>
                <w:i w:val="false"/>
                <w:color w:val="000000"/>
                <w:sz w:val="15"/>
              </w:rPr>
              <w:t>0,5</w:t>
            </w:r>
          </w:p>
          <w:bookmarkEnd w:id="8437"/>
        </w:tc>
        <w:tc>
          <w:tcPr>
            <w:tcW w:w="986" w:type="dxa"/>
            <w:tcBorders>
              <w:top w:val="outset" w:color="000000" w:sz="8"/>
              <w:left w:val="outset" w:color="000000" w:sz="8"/>
              <w:bottom w:val="outset" w:color="000000" w:sz="8"/>
              <w:right w:val="outset" w:color="000000" w:sz="8"/>
            </w:tcBorders>
            <w:vAlign w:val="center"/>
          </w:tcPr>
          <w:bookmarkStart w:name="6521" w:id="8438"/>
          <w:p>
            <w:pPr>
              <w:spacing w:after="0"/>
              <w:ind w:left="0"/>
              <w:jc w:val="center"/>
            </w:pPr>
            <w:r>
              <w:rPr>
                <w:rFonts w:ascii="Arial"/>
                <w:b w:val="false"/>
                <w:i w:val="false"/>
                <w:color w:val="000000"/>
                <w:sz w:val="15"/>
              </w:rPr>
              <w:t>78,0</w:t>
            </w:r>
          </w:p>
          <w:bookmarkEnd w:id="8438"/>
        </w:tc>
        <w:tc>
          <w:tcPr>
            <w:tcW w:w="848" w:type="dxa"/>
            <w:tcBorders>
              <w:top w:val="outset" w:color="000000" w:sz="8"/>
              <w:left w:val="outset" w:color="000000" w:sz="8"/>
              <w:bottom w:val="outset" w:color="000000" w:sz="8"/>
              <w:right w:val="outset" w:color="000000" w:sz="8"/>
            </w:tcBorders>
            <w:vAlign w:val="center"/>
          </w:tcPr>
          <w:bookmarkStart w:name="6522" w:id="8439"/>
          <w:p>
            <w:pPr>
              <w:spacing w:after="0"/>
              <w:ind w:left="0"/>
              <w:jc w:val="center"/>
            </w:pPr>
            <w:r>
              <w:rPr>
                <w:rFonts w:ascii="Arial"/>
                <w:b w:val="false"/>
                <w:i w:val="false"/>
                <w:color w:val="000000"/>
                <w:sz w:val="15"/>
              </w:rPr>
              <w:t>2008</w:t>
            </w:r>
          </w:p>
          <w:bookmarkEnd w:id="8439"/>
        </w:tc>
        <w:tc>
          <w:tcPr>
            <w:tcW w:w="861" w:type="dxa"/>
            <w:tcBorders>
              <w:top w:val="outset" w:color="000000" w:sz="8"/>
              <w:left w:val="outset" w:color="000000" w:sz="8"/>
              <w:bottom w:val="outset" w:color="000000" w:sz="8"/>
              <w:right w:val="outset" w:color="000000" w:sz="8"/>
            </w:tcBorders>
            <w:vAlign w:val="center"/>
          </w:tcPr>
          <w:bookmarkStart w:name="6523" w:id="8440"/>
          <w:p>
            <w:pPr>
              <w:spacing w:after="0"/>
              <w:ind w:left="0"/>
              <w:jc w:val="center"/>
            </w:pPr>
          </w:p>
          <w:bookmarkEnd w:id="8440"/>
        </w:tc>
        <w:tc>
          <w:tcPr>
            <w:tcW w:w="861" w:type="dxa"/>
            <w:tcBorders>
              <w:top w:val="outset" w:color="000000" w:sz="8"/>
              <w:left w:val="outset" w:color="000000" w:sz="8"/>
              <w:bottom w:val="outset" w:color="000000" w:sz="8"/>
              <w:right w:val="outset" w:color="000000" w:sz="8"/>
            </w:tcBorders>
            <w:vAlign w:val="center"/>
          </w:tcPr>
          <w:bookmarkStart w:name="6524" w:id="8441"/>
          <w:p>
            <w:pPr>
              <w:spacing w:after="0"/>
              <w:ind w:left="0"/>
              <w:jc w:val="center"/>
            </w:pPr>
          </w:p>
          <w:bookmarkEnd w:id="8441"/>
        </w:tc>
        <w:tc>
          <w:tcPr>
            <w:tcW w:w="861" w:type="dxa"/>
            <w:tcBorders>
              <w:top w:val="outset" w:color="000000" w:sz="8"/>
              <w:left w:val="outset" w:color="000000" w:sz="8"/>
              <w:bottom w:val="outset" w:color="000000" w:sz="8"/>
              <w:right w:val="outset" w:color="000000" w:sz="8"/>
            </w:tcBorders>
            <w:vAlign w:val="center"/>
          </w:tcPr>
          <w:bookmarkStart w:name="6525" w:id="8442"/>
          <w:p>
            <w:pPr>
              <w:spacing w:after="0"/>
              <w:ind w:left="0"/>
              <w:jc w:val="center"/>
            </w:pPr>
          </w:p>
          <w:bookmarkEnd w:id="8442"/>
        </w:tc>
        <w:tc>
          <w:tcPr>
            <w:tcW w:w="972" w:type="dxa"/>
            <w:tcBorders>
              <w:top w:val="outset" w:color="000000" w:sz="8"/>
              <w:left w:val="outset" w:color="000000" w:sz="8"/>
              <w:bottom w:val="outset" w:color="000000" w:sz="8"/>
              <w:right w:val="outset" w:color="000000" w:sz="8"/>
            </w:tcBorders>
            <w:vAlign w:val="center"/>
          </w:tcPr>
          <w:bookmarkStart w:name="6526" w:id="8443"/>
          <w:p>
            <w:pPr>
              <w:spacing w:after="0"/>
              <w:ind w:left="0"/>
              <w:jc w:val="center"/>
            </w:pPr>
          </w:p>
          <w:bookmarkEnd w:id="8443"/>
        </w:tc>
        <w:tc>
          <w:tcPr>
            <w:tcW w:w="875" w:type="dxa"/>
            <w:tcBorders>
              <w:top w:val="outset" w:color="000000" w:sz="8"/>
              <w:left w:val="outset" w:color="000000" w:sz="8"/>
              <w:bottom w:val="outset" w:color="000000" w:sz="8"/>
              <w:right w:val="outset" w:color="000000" w:sz="8"/>
            </w:tcBorders>
            <w:vAlign w:val="center"/>
          </w:tcPr>
          <w:bookmarkStart w:name="6527" w:id="8444"/>
          <w:p>
            <w:pPr>
              <w:spacing w:after="0"/>
              <w:ind w:left="0"/>
              <w:jc w:val="center"/>
            </w:pPr>
            <w:r>
              <w:rPr>
                <w:rFonts w:ascii="Arial"/>
                <w:b w:val="false"/>
                <w:i w:val="false"/>
                <w:color w:val="000000"/>
                <w:sz w:val="15"/>
              </w:rPr>
              <w:t>78,0</w:t>
            </w:r>
          </w:p>
          <w:bookmarkEnd w:id="8444"/>
        </w:tc>
        <w:tc>
          <w:tcPr>
            <w:tcW w:w="861" w:type="dxa"/>
            <w:tcBorders>
              <w:top w:val="outset" w:color="000000" w:sz="8"/>
              <w:left w:val="outset" w:color="000000" w:sz="8"/>
              <w:bottom w:val="outset" w:color="000000" w:sz="8"/>
              <w:right w:val="outset" w:color="000000" w:sz="8"/>
            </w:tcBorders>
            <w:vAlign w:val="center"/>
          </w:tcPr>
          <w:bookmarkStart w:name="6528" w:id="8445"/>
          <w:p>
            <w:pPr>
              <w:spacing w:after="0"/>
              <w:ind w:left="0"/>
              <w:jc w:val="center"/>
            </w:pPr>
          </w:p>
          <w:bookmarkEnd w:id="8445"/>
        </w:tc>
        <w:tc>
          <w:tcPr>
            <w:tcW w:w="861" w:type="dxa"/>
            <w:tcBorders>
              <w:top w:val="outset" w:color="000000" w:sz="8"/>
              <w:left w:val="outset" w:color="000000" w:sz="8"/>
              <w:bottom w:val="outset" w:color="000000" w:sz="8"/>
              <w:right w:val="outset" w:color="000000" w:sz="8"/>
            </w:tcBorders>
            <w:vAlign w:val="center"/>
          </w:tcPr>
          <w:bookmarkStart w:name="6529" w:id="8446"/>
          <w:p>
            <w:pPr>
              <w:spacing w:after="0"/>
              <w:ind w:left="0"/>
              <w:jc w:val="center"/>
            </w:pPr>
          </w:p>
          <w:bookmarkEnd w:id="8446"/>
        </w:tc>
        <w:tc>
          <w:tcPr>
            <w:tcW w:w="986" w:type="dxa"/>
            <w:tcBorders>
              <w:top w:val="outset" w:color="000000" w:sz="8"/>
              <w:left w:val="outset" w:color="000000" w:sz="8"/>
              <w:bottom w:val="outset" w:color="000000" w:sz="8"/>
              <w:right w:val="outset" w:color="000000" w:sz="8"/>
            </w:tcBorders>
            <w:vAlign w:val="center"/>
          </w:tcPr>
          <w:bookmarkStart w:name="6530" w:id="8447"/>
          <w:p>
            <w:pPr>
              <w:spacing w:after="0"/>
              <w:ind w:left="0"/>
              <w:jc w:val="center"/>
            </w:pPr>
            <w:r>
              <w:rPr>
                <w:rFonts w:ascii="Arial"/>
                <w:b w:val="false"/>
                <w:i w:val="false"/>
                <w:color w:val="000000"/>
                <w:sz w:val="15"/>
              </w:rPr>
              <w:t>35</w:t>
            </w:r>
          </w:p>
          <w:bookmarkEnd w:id="84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31" w:id="8448"/>
          <w:p>
            <w:pPr>
              <w:spacing w:after="0"/>
              <w:ind w:left="0"/>
              <w:jc w:val="left"/>
            </w:pPr>
            <w:r>
              <w:rPr>
                <w:rFonts w:ascii="Arial"/>
                <w:b w:val="false"/>
                <w:i w:val="false"/>
                <w:color w:val="000000"/>
                <w:sz w:val="15"/>
              </w:rPr>
              <w:t>Вул. П. Запорожця</w:t>
            </w:r>
          </w:p>
          <w:bookmarkEnd w:id="8448"/>
        </w:tc>
        <w:tc>
          <w:tcPr>
            <w:tcW w:w="875" w:type="dxa"/>
            <w:tcBorders>
              <w:top w:val="outset" w:color="000000" w:sz="8"/>
              <w:left w:val="outset" w:color="000000" w:sz="8"/>
              <w:bottom w:val="outset" w:color="000000" w:sz="8"/>
              <w:right w:val="outset" w:color="000000" w:sz="8"/>
            </w:tcBorders>
            <w:vAlign w:val="center"/>
          </w:tcPr>
          <w:bookmarkStart w:name="6532" w:id="8449"/>
          <w:p>
            <w:pPr>
              <w:spacing w:after="0"/>
              <w:ind w:left="0"/>
              <w:jc w:val="center"/>
            </w:pPr>
            <w:r>
              <w:rPr>
                <w:rFonts w:ascii="Arial"/>
                <w:b w:val="false"/>
                <w:i w:val="false"/>
                <w:color w:val="000000"/>
                <w:sz w:val="15"/>
              </w:rPr>
              <w:t>0,14</w:t>
            </w:r>
          </w:p>
          <w:bookmarkEnd w:id="8449"/>
        </w:tc>
        <w:tc>
          <w:tcPr>
            <w:tcW w:w="986" w:type="dxa"/>
            <w:tcBorders>
              <w:top w:val="outset" w:color="000000" w:sz="8"/>
              <w:left w:val="outset" w:color="000000" w:sz="8"/>
              <w:bottom w:val="outset" w:color="000000" w:sz="8"/>
              <w:right w:val="outset" w:color="000000" w:sz="8"/>
            </w:tcBorders>
            <w:vAlign w:val="center"/>
          </w:tcPr>
          <w:bookmarkStart w:name="6533" w:id="8450"/>
          <w:p>
            <w:pPr>
              <w:spacing w:after="0"/>
              <w:ind w:left="0"/>
              <w:jc w:val="center"/>
            </w:pPr>
            <w:r>
              <w:rPr>
                <w:rFonts w:ascii="Arial"/>
                <w:b w:val="false"/>
                <w:i w:val="false"/>
                <w:color w:val="000000"/>
                <w:sz w:val="15"/>
              </w:rPr>
              <w:t>63,0</w:t>
            </w:r>
          </w:p>
          <w:bookmarkEnd w:id="8450"/>
        </w:tc>
        <w:tc>
          <w:tcPr>
            <w:tcW w:w="848" w:type="dxa"/>
            <w:tcBorders>
              <w:top w:val="outset" w:color="000000" w:sz="8"/>
              <w:left w:val="outset" w:color="000000" w:sz="8"/>
              <w:bottom w:val="outset" w:color="000000" w:sz="8"/>
              <w:right w:val="outset" w:color="000000" w:sz="8"/>
            </w:tcBorders>
            <w:vAlign w:val="center"/>
          </w:tcPr>
          <w:bookmarkStart w:name="6534" w:id="8451"/>
          <w:p>
            <w:pPr>
              <w:spacing w:after="0"/>
              <w:ind w:left="0"/>
              <w:jc w:val="center"/>
            </w:pPr>
            <w:r>
              <w:rPr>
                <w:rFonts w:ascii="Arial"/>
                <w:b w:val="false"/>
                <w:i w:val="false"/>
                <w:color w:val="000000"/>
                <w:sz w:val="15"/>
              </w:rPr>
              <w:t>2010</w:t>
            </w:r>
          </w:p>
          <w:bookmarkEnd w:id="8451"/>
        </w:tc>
        <w:tc>
          <w:tcPr>
            <w:tcW w:w="861" w:type="dxa"/>
            <w:tcBorders>
              <w:top w:val="outset" w:color="000000" w:sz="8"/>
              <w:left w:val="outset" w:color="000000" w:sz="8"/>
              <w:bottom w:val="outset" w:color="000000" w:sz="8"/>
              <w:right w:val="outset" w:color="000000" w:sz="8"/>
            </w:tcBorders>
            <w:vAlign w:val="center"/>
          </w:tcPr>
          <w:bookmarkStart w:name="6535" w:id="8452"/>
          <w:p>
            <w:pPr>
              <w:spacing w:after="0"/>
              <w:ind w:left="0"/>
              <w:jc w:val="center"/>
            </w:pPr>
          </w:p>
          <w:bookmarkEnd w:id="8452"/>
        </w:tc>
        <w:tc>
          <w:tcPr>
            <w:tcW w:w="861" w:type="dxa"/>
            <w:tcBorders>
              <w:top w:val="outset" w:color="000000" w:sz="8"/>
              <w:left w:val="outset" w:color="000000" w:sz="8"/>
              <w:bottom w:val="outset" w:color="000000" w:sz="8"/>
              <w:right w:val="outset" w:color="000000" w:sz="8"/>
            </w:tcBorders>
            <w:vAlign w:val="center"/>
          </w:tcPr>
          <w:bookmarkStart w:name="6536" w:id="8453"/>
          <w:p>
            <w:pPr>
              <w:spacing w:after="0"/>
              <w:ind w:left="0"/>
              <w:jc w:val="center"/>
            </w:pPr>
          </w:p>
          <w:bookmarkEnd w:id="8453"/>
        </w:tc>
        <w:tc>
          <w:tcPr>
            <w:tcW w:w="861" w:type="dxa"/>
            <w:tcBorders>
              <w:top w:val="outset" w:color="000000" w:sz="8"/>
              <w:left w:val="outset" w:color="000000" w:sz="8"/>
              <w:bottom w:val="outset" w:color="000000" w:sz="8"/>
              <w:right w:val="outset" w:color="000000" w:sz="8"/>
            </w:tcBorders>
            <w:vAlign w:val="center"/>
          </w:tcPr>
          <w:bookmarkStart w:name="6537" w:id="8454"/>
          <w:p>
            <w:pPr>
              <w:spacing w:after="0"/>
              <w:ind w:left="0"/>
              <w:jc w:val="center"/>
            </w:pPr>
          </w:p>
          <w:bookmarkEnd w:id="8454"/>
        </w:tc>
        <w:tc>
          <w:tcPr>
            <w:tcW w:w="972" w:type="dxa"/>
            <w:tcBorders>
              <w:top w:val="outset" w:color="000000" w:sz="8"/>
              <w:left w:val="outset" w:color="000000" w:sz="8"/>
              <w:bottom w:val="outset" w:color="000000" w:sz="8"/>
              <w:right w:val="outset" w:color="000000" w:sz="8"/>
            </w:tcBorders>
            <w:vAlign w:val="center"/>
          </w:tcPr>
          <w:bookmarkStart w:name="6538" w:id="8455"/>
          <w:p>
            <w:pPr>
              <w:spacing w:after="0"/>
              <w:ind w:left="0"/>
              <w:jc w:val="center"/>
            </w:pPr>
          </w:p>
          <w:bookmarkEnd w:id="8455"/>
        </w:tc>
        <w:tc>
          <w:tcPr>
            <w:tcW w:w="875" w:type="dxa"/>
            <w:tcBorders>
              <w:top w:val="outset" w:color="000000" w:sz="8"/>
              <w:left w:val="outset" w:color="000000" w:sz="8"/>
              <w:bottom w:val="outset" w:color="000000" w:sz="8"/>
              <w:right w:val="outset" w:color="000000" w:sz="8"/>
            </w:tcBorders>
            <w:vAlign w:val="center"/>
          </w:tcPr>
          <w:bookmarkStart w:name="6539" w:id="8456"/>
          <w:p>
            <w:pPr>
              <w:spacing w:after="0"/>
              <w:ind w:left="0"/>
              <w:jc w:val="center"/>
            </w:pPr>
          </w:p>
          <w:bookmarkEnd w:id="8456"/>
        </w:tc>
        <w:tc>
          <w:tcPr>
            <w:tcW w:w="861" w:type="dxa"/>
            <w:tcBorders>
              <w:top w:val="outset" w:color="000000" w:sz="8"/>
              <w:left w:val="outset" w:color="000000" w:sz="8"/>
              <w:bottom w:val="outset" w:color="000000" w:sz="8"/>
              <w:right w:val="outset" w:color="000000" w:sz="8"/>
            </w:tcBorders>
            <w:vAlign w:val="center"/>
          </w:tcPr>
          <w:bookmarkStart w:name="6540" w:id="8457"/>
          <w:p>
            <w:pPr>
              <w:spacing w:after="0"/>
              <w:ind w:left="0"/>
              <w:jc w:val="center"/>
            </w:pPr>
          </w:p>
          <w:bookmarkEnd w:id="8457"/>
        </w:tc>
        <w:tc>
          <w:tcPr>
            <w:tcW w:w="861" w:type="dxa"/>
            <w:tcBorders>
              <w:top w:val="outset" w:color="000000" w:sz="8"/>
              <w:left w:val="outset" w:color="000000" w:sz="8"/>
              <w:bottom w:val="outset" w:color="000000" w:sz="8"/>
              <w:right w:val="outset" w:color="000000" w:sz="8"/>
            </w:tcBorders>
            <w:vAlign w:val="center"/>
          </w:tcPr>
          <w:bookmarkStart w:name="6541" w:id="8458"/>
          <w:p>
            <w:pPr>
              <w:spacing w:after="0"/>
              <w:ind w:left="0"/>
              <w:jc w:val="center"/>
            </w:pPr>
            <w:r>
              <w:rPr>
                <w:rFonts w:ascii="Arial"/>
                <w:b w:val="false"/>
                <w:i w:val="false"/>
                <w:color w:val="000000"/>
                <w:sz w:val="15"/>
              </w:rPr>
              <w:t>63,0</w:t>
            </w:r>
          </w:p>
          <w:bookmarkEnd w:id="8458"/>
        </w:tc>
        <w:tc>
          <w:tcPr>
            <w:tcW w:w="986" w:type="dxa"/>
            <w:tcBorders>
              <w:top w:val="outset" w:color="000000" w:sz="8"/>
              <w:left w:val="outset" w:color="000000" w:sz="8"/>
              <w:bottom w:val="outset" w:color="000000" w:sz="8"/>
              <w:right w:val="outset" w:color="000000" w:sz="8"/>
            </w:tcBorders>
            <w:vAlign w:val="center"/>
          </w:tcPr>
          <w:bookmarkStart w:name="6542" w:id="8459"/>
          <w:p>
            <w:pPr>
              <w:spacing w:after="0"/>
              <w:ind w:left="0"/>
              <w:jc w:val="center"/>
            </w:pPr>
            <w:r>
              <w:rPr>
                <w:rFonts w:ascii="Arial"/>
                <w:b w:val="false"/>
                <w:i w:val="false"/>
                <w:color w:val="000000"/>
                <w:sz w:val="15"/>
              </w:rPr>
              <w:t>32</w:t>
            </w:r>
          </w:p>
          <w:bookmarkEnd w:id="84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43" w:id="8460"/>
          <w:p>
            <w:pPr>
              <w:spacing w:after="0"/>
              <w:ind w:left="0"/>
              <w:jc w:val="left"/>
            </w:pPr>
            <w:r>
              <w:rPr>
                <w:rFonts w:ascii="Arial"/>
                <w:b w:val="false"/>
                <w:i w:val="false"/>
                <w:color w:val="000000"/>
                <w:sz w:val="15"/>
              </w:rPr>
              <w:t>Вул. Стальського</w:t>
            </w:r>
          </w:p>
          <w:bookmarkEnd w:id="8460"/>
        </w:tc>
        <w:tc>
          <w:tcPr>
            <w:tcW w:w="875" w:type="dxa"/>
            <w:tcBorders>
              <w:top w:val="outset" w:color="000000" w:sz="8"/>
              <w:left w:val="outset" w:color="000000" w:sz="8"/>
              <w:bottom w:val="outset" w:color="000000" w:sz="8"/>
              <w:right w:val="outset" w:color="000000" w:sz="8"/>
            </w:tcBorders>
            <w:vAlign w:val="center"/>
          </w:tcPr>
          <w:bookmarkStart w:name="6544" w:id="8461"/>
          <w:p>
            <w:pPr>
              <w:spacing w:after="0"/>
              <w:ind w:left="0"/>
              <w:jc w:val="center"/>
            </w:pPr>
            <w:r>
              <w:rPr>
                <w:rFonts w:ascii="Arial"/>
                <w:b w:val="false"/>
                <w:i w:val="false"/>
                <w:color w:val="000000"/>
                <w:sz w:val="15"/>
              </w:rPr>
              <w:t>0,46</w:t>
            </w:r>
          </w:p>
          <w:bookmarkEnd w:id="8461"/>
        </w:tc>
        <w:tc>
          <w:tcPr>
            <w:tcW w:w="986" w:type="dxa"/>
            <w:tcBorders>
              <w:top w:val="outset" w:color="000000" w:sz="8"/>
              <w:left w:val="outset" w:color="000000" w:sz="8"/>
              <w:bottom w:val="outset" w:color="000000" w:sz="8"/>
              <w:right w:val="outset" w:color="000000" w:sz="8"/>
            </w:tcBorders>
            <w:vAlign w:val="center"/>
          </w:tcPr>
          <w:bookmarkStart w:name="6545" w:id="8462"/>
          <w:p>
            <w:pPr>
              <w:spacing w:after="0"/>
              <w:ind w:left="0"/>
              <w:jc w:val="center"/>
            </w:pPr>
            <w:r>
              <w:rPr>
                <w:rFonts w:ascii="Arial"/>
                <w:b w:val="false"/>
                <w:i w:val="false"/>
                <w:color w:val="000000"/>
                <w:sz w:val="15"/>
              </w:rPr>
              <w:t>72,8</w:t>
            </w:r>
          </w:p>
          <w:bookmarkEnd w:id="8462"/>
        </w:tc>
        <w:tc>
          <w:tcPr>
            <w:tcW w:w="848" w:type="dxa"/>
            <w:tcBorders>
              <w:top w:val="outset" w:color="000000" w:sz="8"/>
              <w:left w:val="outset" w:color="000000" w:sz="8"/>
              <w:bottom w:val="outset" w:color="000000" w:sz="8"/>
              <w:right w:val="outset" w:color="000000" w:sz="8"/>
            </w:tcBorders>
            <w:vAlign w:val="center"/>
          </w:tcPr>
          <w:bookmarkStart w:name="6546" w:id="8463"/>
          <w:p>
            <w:pPr>
              <w:spacing w:after="0"/>
              <w:ind w:left="0"/>
              <w:jc w:val="center"/>
            </w:pPr>
            <w:r>
              <w:rPr>
                <w:rFonts w:ascii="Arial"/>
                <w:b w:val="false"/>
                <w:i w:val="false"/>
                <w:color w:val="000000"/>
                <w:sz w:val="15"/>
              </w:rPr>
              <w:t>2009</w:t>
            </w:r>
          </w:p>
          <w:bookmarkEnd w:id="8463"/>
        </w:tc>
        <w:tc>
          <w:tcPr>
            <w:tcW w:w="861" w:type="dxa"/>
            <w:tcBorders>
              <w:top w:val="outset" w:color="000000" w:sz="8"/>
              <w:left w:val="outset" w:color="000000" w:sz="8"/>
              <w:bottom w:val="outset" w:color="000000" w:sz="8"/>
              <w:right w:val="outset" w:color="000000" w:sz="8"/>
            </w:tcBorders>
            <w:vAlign w:val="center"/>
          </w:tcPr>
          <w:bookmarkStart w:name="6547" w:id="8464"/>
          <w:p>
            <w:pPr>
              <w:spacing w:after="0"/>
              <w:ind w:left="0"/>
              <w:jc w:val="center"/>
            </w:pPr>
          </w:p>
          <w:bookmarkEnd w:id="8464"/>
        </w:tc>
        <w:tc>
          <w:tcPr>
            <w:tcW w:w="861" w:type="dxa"/>
            <w:tcBorders>
              <w:top w:val="outset" w:color="000000" w:sz="8"/>
              <w:left w:val="outset" w:color="000000" w:sz="8"/>
              <w:bottom w:val="outset" w:color="000000" w:sz="8"/>
              <w:right w:val="outset" w:color="000000" w:sz="8"/>
            </w:tcBorders>
            <w:vAlign w:val="center"/>
          </w:tcPr>
          <w:bookmarkStart w:name="6548" w:id="8465"/>
          <w:p>
            <w:pPr>
              <w:spacing w:after="0"/>
              <w:ind w:left="0"/>
              <w:jc w:val="center"/>
            </w:pPr>
          </w:p>
          <w:bookmarkEnd w:id="8465"/>
        </w:tc>
        <w:tc>
          <w:tcPr>
            <w:tcW w:w="861" w:type="dxa"/>
            <w:tcBorders>
              <w:top w:val="outset" w:color="000000" w:sz="8"/>
              <w:left w:val="outset" w:color="000000" w:sz="8"/>
              <w:bottom w:val="outset" w:color="000000" w:sz="8"/>
              <w:right w:val="outset" w:color="000000" w:sz="8"/>
            </w:tcBorders>
            <w:vAlign w:val="center"/>
          </w:tcPr>
          <w:bookmarkStart w:name="6549" w:id="8466"/>
          <w:p>
            <w:pPr>
              <w:spacing w:after="0"/>
              <w:ind w:left="0"/>
              <w:jc w:val="center"/>
            </w:pPr>
          </w:p>
          <w:bookmarkEnd w:id="8466"/>
        </w:tc>
        <w:tc>
          <w:tcPr>
            <w:tcW w:w="972" w:type="dxa"/>
            <w:tcBorders>
              <w:top w:val="outset" w:color="000000" w:sz="8"/>
              <w:left w:val="outset" w:color="000000" w:sz="8"/>
              <w:bottom w:val="outset" w:color="000000" w:sz="8"/>
              <w:right w:val="outset" w:color="000000" w:sz="8"/>
            </w:tcBorders>
            <w:vAlign w:val="center"/>
          </w:tcPr>
          <w:bookmarkStart w:name="6550" w:id="8467"/>
          <w:p>
            <w:pPr>
              <w:spacing w:after="0"/>
              <w:ind w:left="0"/>
              <w:jc w:val="center"/>
            </w:pPr>
          </w:p>
          <w:bookmarkEnd w:id="8467"/>
        </w:tc>
        <w:tc>
          <w:tcPr>
            <w:tcW w:w="875" w:type="dxa"/>
            <w:tcBorders>
              <w:top w:val="outset" w:color="000000" w:sz="8"/>
              <w:left w:val="outset" w:color="000000" w:sz="8"/>
              <w:bottom w:val="outset" w:color="000000" w:sz="8"/>
              <w:right w:val="outset" w:color="000000" w:sz="8"/>
            </w:tcBorders>
            <w:vAlign w:val="center"/>
          </w:tcPr>
          <w:bookmarkStart w:name="6551" w:id="8468"/>
          <w:p>
            <w:pPr>
              <w:spacing w:after="0"/>
              <w:ind w:left="0"/>
              <w:jc w:val="center"/>
            </w:pPr>
          </w:p>
          <w:bookmarkEnd w:id="8468"/>
        </w:tc>
        <w:tc>
          <w:tcPr>
            <w:tcW w:w="861" w:type="dxa"/>
            <w:tcBorders>
              <w:top w:val="outset" w:color="000000" w:sz="8"/>
              <w:left w:val="outset" w:color="000000" w:sz="8"/>
              <w:bottom w:val="outset" w:color="000000" w:sz="8"/>
              <w:right w:val="outset" w:color="000000" w:sz="8"/>
            </w:tcBorders>
            <w:vAlign w:val="center"/>
          </w:tcPr>
          <w:bookmarkStart w:name="6552" w:id="8469"/>
          <w:p>
            <w:pPr>
              <w:spacing w:after="0"/>
              <w:ind w:left="0"/>
              <w:jc w:val="center"/>
            </w:pPr>
            <w:r>
              <w:rPr>
                <w:rFonts w:ascii="Arial"/>
                <w:b w:val="false"/>
                <w:i w:val="false"/>
                <w:color w:val="000000"/>
                <w:sz w:val="15"/>
              </w:rPr>
              <w:t>72,8</w:t>
            </w:r>
          </w:p>
          <w:bookmarkEnd w:id="8469"/>
        </w:tc>
        <w:tc>
          <w:tcPr>
            <w:tcW w:w="861" w:type="dxa"/>
            <w:tcBorders>
              <w:top w:val="outset" w:color="000000" w:sz="8"/>
              <w:left w:val="outset" w:color="000000" w:sz="8"/>
              <w:bottom w:val="outset" w:color="000000" w:sz="8"/>
              <w:right w:val="outset" w:color="000000" w:sz="8"/>
            </w:tcBorders>
            <w:vAlign w:val="center"/>
          </w:tcPr>
          <w:bookmarkStart w:name="6553" w:id="8470"/>
          <w:p>
            <w:pPr>
              <w:spacing w:after="0"/>
              <w:ind w:left="0"/>
              <w:jc w:val="center"/>
            </w:pPr>
          </w:p>
          <w:bookmarkEnd w:id="8470"/>
        </w:tc>
        <w:tc>
          <w:tcPr>
            <w:tcW w:w="986" w:type="dxa"/>
            <w:tcBorders>
              <w:top w:val="outset" w:color="000000" w:sz="8"/>
              <w:left w:val="outset" w:color="000000" w:sz="8"/>
              <w:bottom w:val="outset" w:color="000000" w:sz="8"/>
              <w:right w:val="outset" w:color="000000" w:sz="8"/>
            </w:tcBorders>
            <w:vAlign w:val="center"/>
          </w:tcPr>
          <w:bookmarkStart w:name="6554" w:id="8471"/>
          <w:p>
            <w:pPr>
              <w:spacing w:after="0"/>
              <w:ind w:left="0"/>
              <w:jc w:val="center"/>
            </w:pPr>
            <w:r>
              <w:rPr>
                <w:rFonts w:ascii="Arial"/>
                <w:b w:val="false"/>
                <w:i w:val="false"/>
                <w:color w:val="000000"/>
                <w:sz w:val="15"/>
              </w:rPr>
              <w:t>41</w:t>
            </w:r>
          </w:p>
          <w:bookmarkEnd w:id="84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55" w:id="8472"/>
          <w:p>
            <w:pPr>
              <w:spacing w:after="0"/>
              <w:ind w:left="0"/>
              <w:jc w:val="left"/>
            </w:pPr>
            <w:r>
              <w:rPr>
                <w:rFonts w:ascii="Arial"/>
                <w:b w:val="false"/>
                <w:i w:val="false"/>
                <w:color w:val="000000"/>
                <w:sz w:val="15"/>
              </w:rPr>
              <w:t>Вул. Луначарського</w:t>
            </w:r>
          </w:p>
          <w:bookmarkEnd w:id="8472"/>
        </w:tc>
        <w:tc>
          <w:tcPr>
            <w:tcW w:w="875" w:type="dxa"/>
            <w:tcBorders>
              <w:top w:val="outset" w:color="000000" w:sz="8"/>
              <w:left w:val="outset" w:color="000000" w:sz="8"/>
              <w:bottom w:val="outset" w:color="000000" w:sz="8"/>
              <w:right w:val="outset" w:color="000000" w:sz="8"/>
            </w:tcBorders>
            <w:vAlign w:val="center"/>
          </w:tcPr>
          <w:bookmarkStart w:name="6556" w:id="8473"/>
          <w:p>
            <w:pPr>
              <w:spacing w:after="0"/>
              <w:ind w:left="0"/>
              <w:jc w:val="center"/>
            </w:pPr>
            <w:r>
              <w:rPr>
                <w:rFonts w:ascii="Arial"/>
                <w:b w:val="false"/>
                <w:i w:val="false"/>
                <w:color w:val="000000"/>
                <w:sz w:val="15"/>
              </w:rPr>
              <w:t>3,4</w:t>
            </w:r>
          </w:p>
          <w:bookmarkEnd w:id="8473"/>
        </w:tc>
        <w:tc>
          <w:tcPr>
            <w:tcW w:w="986" w:type="dxa"/>
            <w:tcBorders>
              <w:top w:val="outset" w:color="000000" w:sz="8"/>
              <w:left w:val="outset" w:color="000000" w:sz="8"/>
              <w:bottom w:val="outset" w:color="000000" w:sz="8"/>
              <w:right w:val="outset" w:color="000000" w:sz="8"/>
            </w:tcBorders>
            <w:vAlign w:val="center"/>
          </w:tcPr>
          <w:bookmarkStart w:name="6557" w:id="8474"/>
          <w:p>
            <w:pPr>
              <w:spacing w:after="0"/>
              <w:ind w:left="0"/>
              <w:jc w:val="center"/>
            </w:pPr>
            <w:r>
              <w:rPr>
                <w:rFonts w:ascii="Arial"/>
                <w:b w:val="false"/>
                <w:i w:val="false"/>
                <w:color w:val="000000"/>
                <w:sz w:val="15"/>
              </w:rPr>
              <w:t>129,6</w:t>
            </w:r>
          </w:p>
          <w:bookmarkEnd w:id="8474"/>
        </w:tc>
        <w:tc>
          <w:tcPr>
            <w:tcW w:w="848" w:type="dxa"/>
            <w:tcBorders>
              <w:top w:val="outset" w:color="000000" w:sz="8"/>
              <w:left w:val="outset" w:color="000000" w:sz="8"/>
              <w:bottom w:val="outset" w:color="000000" w:sz="8"/>
              <w:right w:val="outset" w:color="000000" w:sz="8"/>
            </w:tcBorders>
            <w:vAlign w:val="center"/>
          </w:tcPr>
          <w:bookmarkStart w:name="6558" w:id="8475"/>
          <w:p>
            <w:pPr>
              <w:spacing w:after="0"/>
              <w:ind w:left="0"/>
              <w:jc w:val="center"/>
            </w:pPr>
            <w:r>
              <w:rPr>
                <w:rFonts w:ascii="Arial"/>
                <w:b w:val="false"/>
                <w:i w:val="false"/>
                <w:color w:val="000000"/>
                <w:sz w:val="15"/>
              </w:rPr>
              <w:t>2009</w:t>
            </w:r>
          </w:p>
          <w:bookmarkEnd w:id="8475"/>
        </w:tc>
        <w:tc>
          <w:tcPr>
            <w:tcW w:w="861" w:type="dxa"/>
            <w:tcBorders>
              <w:top w:val="outset" w:color="000000" w:sz="8"/>
              <w:left w:val="outset" w:color="000000" w:sz="8"/>
              <w:bottom w:val="outset" w:color="000000" w:sz="8"/>
              <w:right w:val="outset" w:color="000000" w:sz="8"/>
            </w:tcBorders>
            <w:vAlign w:val="center"/>
          </w:tcPr>
          <w:bookmarkStart w:name="6559" w:id="8476"/>
          <w:p>
            <w:pPr>
              <w:spacing w:after="0"/>
              <w:ind w:left="0"/>
              <w:jc w:val="center"/>
            </w:pPr>
          </w:p>
          <w:bookmarkEnd w:id="8476"/>
        </w:tc>
        <w:tc>
          <w:tcPr>
            <w:tcW w:w="861" w:type="dxa"/>
            <w:tcBorders>
              <w:top w:val="outset" w:color="000000" w:sz="8"/>
              <w:left w:val="outset" w:color="000000" w:sz="8"/>
              <w:bottom w:val="outset" w:color="000000" w:sz="8"/>
              <w:right w:val="outset" w:color="000000" w:sz="8"/>
            </w:tcBorders>
            <w:vAlign w:val="center"/>
          </w:tcPr>
          <w:bookmarkStart w:name="6560" w:id="8477"/>
          <w:p>
            <w:pPr>
              <w:spacing w:after="0"/>
              <w:ind w:left="0"/>
              <w:jc w:val="center"/>
            </w:pPr>
          </w:p>
          <w:bookmarkEnd w:id="8477"/>
        </w:tc>
        <w:tc>
          <w:tcPr>
            <w:tcW w:w="861" w:type="dxa"/>
            <w:tcBorders>
              <w:top w:val="outset" w:color="000000" w:sz="8"/>
              <w:left w:val="outset" w:color="000000" w:sz="8"/>
              <w:bottom w:val="outset" w:color="000000" w:sz="8"/>
              <w:right w:val="outset" w:color="000000" w:sz="8"/>
            </w:tcBorders>
            <w:vAlign w:val="center"/>
          </w:tcPr>
          <w:bookmarkStart w:name="6561" w:id="8478"/>
          <w:p>
            <w:pPr>
              <w:spacing w:after="0"/>
              <w:ind w:left="0"/>
              <w:jc w:val="center"/>
            </w:pPr>
          </w:p>
          <w:bookmarkEnd w:id="8478"/>
        </w:tc>
        <w:tc>
          <w:tcPr>
            <w:tcW w:w="972" w:type="dxa"/>
            <w:tcBorders>
              <w:top w:val="outset" w:color="000000" w:sz="8"/>
              <w:left w:val="outset" w:color="000000" w:sz="8"/>
              <w:bottom w:val="outset" w:color="000000" w:sz="8"/>
              <w:right w:val="outset" w:color="000000" w:sz="8"/>
            </w:tcBorders>
            <w:vAlign w:val="center"/>
          </w:tcPr>
          <w:bookmarkStart w:name="6562" w:id="8479"/>
          <w:p>
            <w:pPr>
              <w:spacing w:after="0"/>
              <w:ind w:left="0"/>
              <w:jc w:val="center"/>
            </w:pPr>
          </w:p>
          <w:bookmarkEnd w:id="8479"/>
        </w:tc>
        <w:tc>
          <w:tcPr>
            <w:tcW w:w="875" w:type="dxa"/>
            <w:tcBorders>
              <w:top w:val="outset" w:color="000000" w:sz="8"/>
              <w:left w:val="outset" w:color="000000" w:sz="8"/>
              <w:bottom w:val="outset" w:color="000000" w:sz="8"/>
              <w:right w:val="outset" w:color="000000" w:sz="8"/>
            </w:tcBorders>
            <w:vAlign w:val="center"/>
          </w:tcPr>
          <w:bookmarkStart w:name="6563" w:id="8480"/>
          <w:p>
            <w:pPr>
              <w:spacing w:after="0"/>
              <w:ind w:left="0"/>
              <w:jc w:val="center"/>
            </w:pPr>
          </w:p>
          <w:bookmarkEnd w:id="8480"/>
        </w:tc>
        <w:tc>
          <w:tcPr>
            <w:tcW w:w="861" w:type="dxa"/>
            <w:tcBorders>
              <w:top w:val="outset" w:color="000000" w:sz="8"/>
              <w:left w:val="outset" w:color="000000" w:sz="8"/>
              <w:bottom w:val="outset" w:color="000000" w:sz="8"/>
              <w:right w:val="outset" w:color="000000" w:sz="8"/>
            </w:tcBorders>
            <w:vAlign w:val="center"/>
          </w:tcPr>
          <w:bookmarkStart w:name="6564" w:id="8481"/>
          <w:p>
            <w:pPr>
              <w:spacing w:after="0"/>
              <w:ind w:left="0"/>
              <w:jc w:val="center"/>
            </w:pPr>
            <w:r>
              <w:rPr>
                <w:rFonts w:ascii="Arial"/>
                <w:b w:val="false"/>
                <w:i w:val="false"/>
                <w:color w:val="000000"/>
                <w:sz w:val="15"/>
              </w:rPr>
              <w:t>129,6</w:t>
            </w:r>
          </w:p>
          <w:bookmarkEnd w:id="8481"/>
        </w:tc>
        <w:tc>
          <w:tcPr>
            <w:tcW w:w="861" w:type="dxa"/>
            <w:tcBorders>
              <w:top w:val="outset" w:color="000000" w:sz="8"/>
              <w:left w:val="outset" w:color="000000" w:sz="8"/>
              <w:bottom w:val="outset" w:color="000000" w:sz="8"/>
              <w:right w:val="outset" w:color="000000" w:sz="8"/>
            </w:tcBorders>
            <w:vAlign w:val="center"/>
          </w:tcPr>
          <w:bookmarkStart w:name="6565" w:id="8482"/>
          <w:p>
            <w:pPr>
              <w:spacing w:after="0"/>
              <w:ind w:left="0"/>
              <w:jc w:val="center"/>
            </w:pPr>
          </w:p>
          <w:bookmarkEnd w:id="8482"/>
        </w:tc>
        <w:tc>
          <w:tcPr>
            <w:tcW w:w="986" w:type="dxa"/>
            <w:tcBorders>
              <w:top w:val="outset" w:color="000000" w:sz="8"/>
              <w:left w:val="outset" w:color="000000" w:sz="8"/>
              <w:bottom w:val="outset" w:color="000000" w:sz="8"/>
              <w:right w:val="outset" w:color="000000" w:sz="8"/>
            </w:tcBorders>
            <w:vAlign w:val="center"/>
          </w:tcPr>
          <w:bookmarkStart w:name="6566" w:id="8483"/>
          <w:p>
            <w:pPr>
              <w:spacing w:after="0"/>
              <w:ind w:left="0"/>
              <w:jc w:val="center"/>
            </w:pPr>
            <w:r>
              <w:rPr>
                <w:rFonts w:ascii="Arial"/>
                <w:b w:val="false"/>
                <w:i w:val="false"/>
                <w:color w:val="000000"/>
                <w:sz w:val="15"/>
              </w:rPr>
              <w:t>37</w:t>
            </w:r>
          </w:p>
          <w:bookmarkEnd w:id="84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67" w:id="8484"/>
          <w:p>
            <w:pPr>
              <w:spacing w:after="0"/>
              <w:ind w:left="0"/>
              <w:jc w:val="left"/>
            </w:pPr>
            <w:r>
              <w:rPr>
                <w:rFonts w:ascii="Arial"/>
                <w:b w:val="false"/>
                <w:i w:val="false"/>
                <w:color w:val="000000"/>
                <w:sz w:val="15"/>
              </w:rPr>
              <w:t>Русанівська наб.</w:t>
            </w:r>
          </w:p>
          <w:bookmarkEnd w:id="8484"/>
        </w:tc>
        <w:tc>
          <w:tcPr>
            <w:tcW w:w="875" w:type="dxa"/>
            <w:tcBorders>
              <w:top w:val="outset" w:color="000000" w:sz="8"/>
              <w:left w:val="outset" w:color="000000" w:sz="8"/>
              <w:bottom w:val="outset" w:color="000000" w:sz="8"/>
              <w:right w:val="outset" w:color="000000" w:sz="8"/>
            </w:tcBorders>
            <w:vAlign w:val="center"/>
          </w:tcPr>
          <w:bookmarkStart w:name="6568" w:id="8485"/>
          <w:p>
            <w:pPr>
              <w:spacing w:after="0"/>
              <w:ind w:left="0"/>
              <w:jc w:val="center"/>
            </w:pPr>
            <w:r>
              <w:rPr>
                <w:rFonts w:ascii="Arial"/>
                <w:b w:val="false"/>
                <w:i w:val="false"/>
                <w:color w:val="000000"/>
                <w:sz w:val="15"/>
              </w:rPr>
              <w:t>1,4</w:t>
            </w:r>
          </w:p>
          <w:bookmarkEnd w:id="8485"/>
        </w:tc>
        <w:tc>
          <w:tcPr>
            <w:tcW w:w="986" w:type="dxa"/>
            <w:tcBorders>
              <w:top w:val="outset" w:color="000000" w:sz="8"/>
              <w:left w:val="outset" w:color="000000" w:sz="8"/>
              <w:bottom w:val="outset" w:color="000000" w:sz="8"/>
              <w:right w:val="outset" w:color="000000" w:sz="8"/>
            </w:tcBorders>
            <w:vAlign w:val="center"/>
          </w:tcPr>
          <w:bookmarkStart w:name="6569" w:id="8486"/>
          <w:p>
            <w:pPr>
              <w:spacing w:after="0"/>
              <w:ind w:left="0"/>
              <w:jc w:val="center"/>
            </w:pPr>
            <w:r>
              <w:rPr>
                <w:rFonts w:ascii="Arial"/>
                <w:b w:val="false"/>
                <w:i w:val="false"/>
                <w:color w:val="000000"/>
                <w:sz w:val="15"/>
              </w:rPr>
              <w:t>173,0</w:t>
            </w:r>
          </w:p>
          <w:bookmarkEnd w:id="8486"/>
        </w:tc>
        <w:tc>
          <w:tcPr>
            <w:tcW w:w="848" w:type="dxa"/>
            <w:tcBorders>
              <w:top w:val="outset" w:color="000000" w:sz="8"/>
              <w:left w:val="outset" w:color="000000" w:sz="8"/>
              <w:bottom w:val="outset" w:color="000000" w:sz="8"/>
              <w:right w:val="outset" w:color="000000" w:sz="8"/>
            </w:tcBorders>
            <w:vAlign w:val="center"/>
          </w:tcPr>
          <w:bookmarkStart w:name="6570" w:id="8487"/>
          <w:p>
            <w:pPr>
              <w:spacing w:after="0"/>
              <w:ind w:left="0"/>
              <w:jc w:val="center"/>
            </w:pPr>
            <w:r>
              <w:rPr>
                <w:rFonts w:ascii="Arial"/>
                <w:b w:val="false"/>
                <w:i w:val="false"/>
                <w:color w:val="000000"/>
                <w:sz w:val="15"/>
              </w:rPr>
              <w:t>2009</w:t>
            </w:r>
          </w:p>
          <w:bookmarkEnd w:id="8487"/>
        </w:tc>
        <w:tc>
          <w:tcPr>
            <w:tcW w:w="861" w:type="dxa"/>
            <w:tcBorders>
              <w:top w:val="outset" w:color="000000" w:sz="8"/>
              <w:left w:val="outset" w:color="000000" w:sz="8"/>
              <w:bottom w:val="outset" w:color="000000" w:sz="8"/>
              <w:right w:val="outset" w:color="000000" w:sz="8"/>
            </w:tcBorders>
            <w:vAlign w:val="center"/>
          </w:tcPr>
          <w:bookmarkStart w:name="6571" w:id="8488"/>
          <w:p>
            <w:pPr>
              <w:spacing w:after="0"/>
              <w:ind w:left="0"/>
              <w:jc w:val="center"/>
            </w:pPr>
          </w:p>
          <w:bookmarkEnd w:id="8488"/>
        </w:tc>
        <w:tc>
          <w:tcPr>
            <w:tcW w:w="861" w:type="dxa"/>
            <w:tcBorders>
              <w:top w:val="outset" w:color="000000" w:sz="8"/>
              <w:left w:val="outset" w:color="000000" w:sz="8"/>
              <w:bottom w:val="outset" w:color="000000" w:sz="8"/>
              <w:right w:val="outset" w:color="000000" w:sz="8"/>
            </w:tcBorders>
            <w:vAlign w:val="center"/>
          </w:tcPr>
          <w:bookmarkStart w:name="6572" w:id="8489"/>
          <w:p>
            <w:pPr>
              <w:spacing w:after="0"/>
              <w:ind w:left="0"/>
              <w:jc w:val="center"/>
            </w:pPr>
          </w:p>
          <w:bookmarkEnd w:id="8489"/>
        </w:tc>
        <w:tc>
          <w:tcPr>
            <w:tcW w:w="861" w:type="dxa"/>
            <w:tcBorders>
              <w:top w:val="outset" w:color="000000" w:sz="8"/>
              <w:left w:val="outset" w:color="000000" w:sz="8"/>
              <w:bottom w:val="outset" w:color="000000" w:sz="8"/>
              <w:right w:val="outset" w:color="000000" w:sz="8"/>
            </w:tcBorders>
            <w:vAlign w:val="center"/>
          </w:tcPr>
          <w:bookmarkStart w:name="6573" w:id="8490"/>
          <w:p>
            <w:pPr>
              <w:spacing w:after="0"/>
              <w:ind w:left="0"/>
              <w:jc w:val="center"/>
            </w:pPr>
          </w:p>
          <w:bookmarkEnd w:id="8490"/>
        </w:tc>
        <w:tc>
          <w:tcPr>
            <w:tcW w:w="972" w:type="dxa"/>
            <w:tcBorders>
              <w:top w:val="outset" w:color="000000" w:sz="8"/>
              <w:left w:val="outset" w:color="000000" w:sz="8"/>
              <w:bottom w:val="outset" w:color="000000" w:sz="8"/>
              <w:right w:val="outset" w:color="000000" w:sz="8"/>
            </w:tcBorders>
            <w:vAlign w:val="center"/>
          </w:tcPr>
          <w:bookmarkStart w:name="6574" w:id="8491"/>
          <w:p>
            <w:pPr>
              <w:spacing w:after="0"/>
              <w:ind w:left="0"/>
              <w:jc w:val="center"/>
            </w:pPr>
          </w:p>
          <w:bookmarkEnd w:id="8491"/>
        </w:tc>
        <w:tc>
          <w:tcPr>
            <w:tcW w:w="875" w:type="dxa"/>
            <w:tcBorders>
              <w:top w:val="outset" w:color="000000" w:sz="8"/>
              <w:left w:val="outset" w:color="000000" w:sz="8"/>
              <w:bottom w:val="outset" w:color="000000" w:sz="8"/>
              <w:right w:val="outset" w:color="000000" w:sz="8"/>
            </w:tcBorders>
            <w:vAlign w:val="center"/>
          </w:tcPr>
          <w:bookmarkStart w:name="6575" w:id="8492"/>
          <w:p>
            <w:pPr>
              <w:spacing w:after="0"/>
              <w:ind w:left="0"/>
              <w:jc w:val="center"/>
            </w:pPr>
          </w:p>
          <w:bookmarkEnd w:id="8492"/>
        </w:tc>
        <w:tc>
          <w:tcPr>
            <w:tcW w:w="861" w:type="dxa"/>
            <w:tcBorders>
              <w:top w:val="outset" w:color="000000" w:sz="8"/>
              <w:left w:val="outset" w:color="000000" w:sz="8"/>
              <w:bottom w:val="outset" w:color="000000" w:sz="8"/>
              <w:right w:val="outset" w:color="000000" w:sz="8"/>
            </w:tcBorders>
            <w:vAlign w:val="center"/>
          </w:tcPr>
          <w:bookmarkStart w:name="6576" w:id="8493"/>
          <w:p>
            <w:pPr>
              <w:spacing w:after="0"/>
              <w:ind w:left="0"/>
              <w:jc w:val="center"/>
            </w:pPr>
            <w:r>
              <w:rPr>
                <w:rFonts w:ascii="Arial"/>
                <w:b w:val="false"/>
                <w:i w:val="false"/>
                <w:color w:val="000000"/>
                <w:sz w:val="15"/>
              </w:rPr>
              <w:t>173,0</w:t>
            </w:r>
          </w:p>
          <w:bookmarkEnd w:id="8493"/>
        </w:tc>
        <w:tc>
          <w:tcPr>
            <w:tcW w:w="861" w:type="dxa"/>
            <w:tcBorders>
              <w:top w:val="outset" w:color="000000" w:sz="8"/>
              <w:left w:val="outset" w:color="000000" w:sz="8"/>
              <w:bottom w:val="outset" w:color="000000" w:sz="8"/>
              <w:right w:val="outset" w:color="000000" w:sz="8"/>
            </w:tcBorders>
            <w:vAlign w:val="center"/>
          </w:tcPr>
          <w:bookmarkStart w:name="6577" w:id="8494"/>
          <w:p>
            <w:pPr>
              <w:spacing w:after="0"/>
              <w:ind w:left="0"/>
              <w:jc w:val="center"/>
            </w:pPr>
          </w:p>
          <w:bookmarkEnd w:id="8494"/>
        </w:tc>
        <w:tc>
          <w:tcPr>
            <w:tcW w:w="986" w:type="dxa"/>
            <w:tcBorders>
              <w:top w:val="outset" w:color="000000" w:sz="8"/>
              <w:left w:val="outset" w:color="000000" w:sz="8"/>
              <w:bottom w:val="outset" w:color="000000" w:sz="8"/>
              <w:right w:val="outset" w:color="000000" w:sz="8"/>
            </w:tcBorders>
            <w:vAlign w:val="center"/>
          </w:tcPr>
          <w:bookmarkStart w:name="6578" w:id="8495"/>
          <w:p>
            <w:pPr>
              <w:spacing w:after="0"/>
              <w:ind w:left="0"/>
              <w:jc w:val="center"/>
            </w:pPr>
            <w:r>
              <w:rPr>
                <w:rFonts w:ascii="Arial"/>
                <w:b w:val="false"/>
                <w:i w:val="false"/>
                <w:color w:val="000000"/>
                <w:sz w:val="15"/>
              </w:rPr>
              <w:t>60</w:t>
            </w:r>
          </w:p>
          <w:bookmarkEnd w:id="84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79" w:id="8496"/>
          <w:p>
            <w:pPr>
              <w:spacing w:after="0"/>
              <w:ind w:left="0"/>
              <w:jc w:val="left"/>
            </w:pPr>
            <w:r>
              <w:rPr>
                <w:rFonts w:ascii="Arial"/>
                <w:b w:val="false"/>
                <w:i w:val="false"/>
                <w:color w:val="000000"/>
                <w:sz w:val="15"/>
              </w:rPr>
              <w:t>Вул. Ентузіастів</w:t>
            </w:r>
          </w:p>
          <w:bookmarkEnd w:id="8496"/>
        </w:tc>
        <w:tc>
          <w:tcPr>
            <w:tcW w:w="875" w:type="dxa"/>
            <w:tcBorders>
              <w:top w:val="outset" w:color="000000" w:sz="8"/>
              <w:left w:val="outset" w:color="000000" w:sz="8"/>
              <w:bottom w:val="outset" w:color="000000" w:sz="8"/>
              <w:right w:val="outset" w:color="000000" w:sz="8"/>
            </w:tcBorders>
            <w:vAlign w:val="center"/>
          </w:tcPr>
          <w:bookmarkStart w:name="6580" w:id="8497"/>
          <w:p>
            <w:pPr>
              <w:spacing w:after="0"/>
              <w:ind w:left="0"/>
              <w:jc w:val="center"/>
            </w:pPr>
            <w:r>
              <w:rPr>
                <w:rFonts w:ascii="Arial"/>
                <w:b w:val="false"/>
                <w:i w:val="false"/>
                <w:color w:val="000000"/>
                <w:sz w:val="15"/>
              </w:rPr>
              <w:t>1,7</w:t>
            </w:r>
          </w:p>
          <w:bookmarkEnd w:id="8497"/>
        </w:tc>
        <w:tc>
          <w:tcPr>
            <w:tcW w:w="986" w:type="dxa"/>
            <w:tcBorders>
              <w:top w:val="outset" w:color="000000" w:sz="8"/>
              <w:left w:val="outset" w:color="000000" w:sz="8"/>
              <w:bottom w:val="outset" w:color="000000" w:sz="8"/>
              <w:right w:val="outset" w:color="000000" w:sz="8"/>
            </w:tcBorders>
            <w:vAlign w:val="center"/>
          </w:tcPr>
          <w:bookmarkStart w:name="6581" w:id="8498"/>
          <w:p>
            <w:pPr>
              <w:spacing w:after="0"/>
              <w:ind w:left="0"/>
              <w:jc w:val="center"/>
            </w:pPr>
            <w:r>
              <w:rPr>
                <w:rFonts w:ascii="Arial"/>
                <w:b w:val="false"/>
                <w:i w:val="false"/>
                <w:color w:val="000000"/>
                <w:sz w:val="15"/>
              </w:rPr>
              <w:t>163,0</w:t>
            </w:r>
          </w:p>
          <w:bookmarkEnd w:id="8498"/>
        </w:tc>
        <w:tc>
          <w:tcPr>
            <w:tcW w:w="848" w:type="dxa"/>
            <w:tcBorders>
              <w:top w:val="outset" w:color="000000" w:sz="8"/>
              <w:left w:val="outset" w:color="000000" w:sz="8"/>
              <w:bottom w:val="outset" w:color="000000" w:sz="8"/>
              <w:right w:val="outset" w:color="000000" w:sz="8"/>
            </w:tcBorders>
            <w:vAlign w:val="center"/>
          </w:tcPr>
          <w:bookmarkStart w:name="6582" w:id="8499"/>
          <w:p>
            <w:pPr>
              <w:spacing w:after="0"/>
              <w:ind w:left="0"/>
              <w:jc w:val="center"/>
            </w:pPr>
            <w:r>
              <w:rPr>
                <w:rFonts w:ascii="Arial"/>
                <w:b w:val="false"/>
                <w:i w:val="false"/>
                <w:color w:val="000000"/>
                <w:sz w:val="15"/>
              </w:rPr>
              <w:t>2010</w:t>
            </w:r>
          </w:p>
          <w:bookmarkEnd w:id="8499"/>
        </w:tc>
        <w:tc>
          <w:tcPr>
            <w:tcW w:w="861" w:type="dxa"/>
            <w:tcBorders>
              <w:top w:val="outset" w:color="000000" w:sz="8"/>
              <w:left w:val="outset" w:color="000000" w:sz="8"/>
              <w:bottom w:val="outset" w:color="000000" w:sz="8"/>
              <w:right w:val="outset" w:color="000000" w:sz="8"/>
            </w:tcBorders>
            <w:vAlign w:val="center"/>
          </w:tcPr>
          <w:bookmarkStart w:name="6583" w:id="8500"/>
          <w:p>
            <w:pPr>
              <w:spacing w:after="0"/>
              <w:ind w:left="0"/>
              <w:jc w:val="center"/>
            </w:pPr>
          </w:p>
          <w:bookmarkEnd w:id="8500"/>
        </w:tc>
        <w:tc>
          <w:tcPr>
            <w:tcW w:w="861" w:type="dxa"/>
            <w:tcBorders>
              <w:top w:val="outset" w:color="000000" w:sz="8"/>
              <w:left w:val="outset" w:color="000000" w:sz="8"/>
              <w:bottom w:val="outset" w:color="000000" w:sz="8"/>
              <w:right w:val="outset" w:color="000000" w:sz="8"/>
            </w:tcBorders>
            <w:vAlign w:val="center"/>
          </w:tcPr>
          <w:bookmarkStart w:name="6584" w:id="8501"/>
          <w:p>
            <w:pPr>
              <w:spacing w:after="0"/>
              <w:ind w:left="0"/>
              <w:jc w:val="center"/>
            </w:pPr>
          </w:p>
          <w:bookmarkEnd w:id="8501"/>
        </w:tc>
        <w:tc>
          <w:tcPr>
            <w:tcW w:w="861" w:type="dxa"/>
            <w:tcBorders>
              <w:top w:val="outset" w:color="000000" w:sz="8"/>
              <w:left w:val="outset" w:color="000000" w:sz="8"/>
              <w:bottom w:val="outset" w:color="000000" w:sz="8"/>
              <w:right w:val="outset" w:color="000000" w:sz="8"/>
            </w:tcBorders>
            <w:vAlign w:val="center"/>
          </w:tcPr>
          <w:bookmarkStart w:name="6585" w:id="8502"/>
          <w:p>
            <w:pPr>
              <w:spacing w:after="0"/>
              <w:ind w:left="0"/>
              <w:jc w:val="center"/>
            </w:pPr>
          </w:p>
          <w:bookmarkEnd w:id="8502"/>
        </w:tc>
        <w:tc>
          <w:tcPr>
            <w:tcW w:w="972" w:type="dxa"/>
            <w:tcBorders>
              <w:top w:val="outset" w:color="000000" w:sz="8"/>
              <w:left w:val="outset" w:color="000000" w:sz="8"/>
              <w:bottom w:val="outset" w:color="000000" w:sz="8"/>
              <w:right w:val="outset" w:color="000000" w:sz="8"/>
            </w:tcBorders>
            <w:vAlign w:val="center"/>
          </w:tcPr>
          <w:bookmarkStart w:name="6586" w:id="8503"/>
          <w:p>
            <w:pPr>
              <w:spacing w:after="0"/>
              <w:ind w:left="0"/>
              <w:jc w:val="center"/>
            </w:pPr>
          </w:p>
          <w:bookmarkEnd w:id="8503"/>
        </w:tc>
        <w:tc>
          <w:tcPr>
            <w:tcW w:w="875" w:type="dxa"/>
            <w:tcBorders>
              <w:top w:val="outset" w:color="000000" w:sz="8"/>
              <w:left w:val="outset" w:color="000000" w:sz="8"/>
              <w:bottom w:val="outset" w:color="000000" w:sz="8"/>
              <w:right w:val="outset" w:color="000000" w:sz="8"/>
            </w:tcBorders>
            <w:vAlign w:val="center"/>
          </w:tcPr>
          <w:bookmarkStart w:name="6587" w:id="8504"/>
          <w:p>
            <w:pPr>
              <w:spacing w:after="0"/>
              <w:ind w:left="0"/>
              <w:jc w:val="center"/>
            </w:pPr>
          </w:p>
          <w:bookmarkEnd w:id="8504"/>
        </w:tc>
        <w:tc>
          <w:tcPr>
            <w:tcW w:w="861" w:type="dxa"/>
            <w:tcBorders>
              <w:top w:val="outset" w:color="000000" w:sz="8"/>
              <w:left w:val="outset" w:color="000000" w:sz="8"/>
              <w:bottom w:val="outset" w:color="000000" w:sz="8"/>
              <w:right w:val="outset" w:color="000000" w:sz="8"/>
            </w:tcBorders>
            <w:vAlign w:val="center"/>
          </w:tcPr>
          <w:bookmarkStart w:name="6588" w:id="8505"/>
          <w:p>
            <w:pPr>
              <w:spacing w:after="0"/>
              <w:ind w:left="0"/>
              <w:jc w:val="center"/>
            </w:pPr>
          </w:p>
          <w:bookmarkEnd w:id="8505"/>
        </w:tc>
        <w:tc>
          <w:tcPr>
            <w:tcW w:w="861" w:type="dxa"/>
            <w:tcBorders>
              <w:top w:val="outset" w:color="000000" w:sz="8"/>
              <w:left w:val="outset" w:color="000000" w:sz="8"/>
              <w:bottom w:val="outset" w:color="000000" w:sz="8"/>
              <w:right w:val="outset" w:color="000000" w:sz="8"/>
            </w:tcBorders>
            <w:vAlign w:val="center"/>
          </w:tcPr>
          <w:bookmarkStart w:name="6589" w:id="8506"/>
          <w:p>
            <w:pPr>
              <w:spacing w:after="0"/>
              <w:ind w:left="0"/>
              <w:jc w:val="center"/>
            </w:pPr>
            <w:r>
              <w:rPr>
                <w:rFonts w:ascii="Arial"/>
                <w:b w:val="false"/>
                <w:i w:val="false"/>
                <w:color w:val="000000"/>
                <w:sz w:val="15"/>
              </w:rPr>
              <w:t>163,0</w:t>
            </w:r>
          </w:p>
          <w:bookmarkEnd w:id="8506"/>
        </w:tc>
        <w:tc>
          <w:tcPr>
            <w:tcW w:w="986" w:type="dxa"/>
            <w:tcBorders>
              <w:top w:val="outset" w:color="000000" w:sz="8"/>
              <w:left w:val="outset" w:color="000000" w:sz="8"/>
              <w:bottom w:val="outset" w:color="000000" w:sz="8"/>
              <w:right w:val="outset" w:color="000000" w:sz="8"/>
            </w:tcBorders>
            <w:vAlign w:val="center"/>
          </w:tcPr>
          <w:bookmarkStart w:name="6590" w:id="8507"/>
          <w:p>
            <w:pPr>
              <w:spacing w:after="0"/>
              <w:ind w:left="0"/>
              <w:jc w:val="center"/>
            </w:pPr>
            <w:r>
              <w:rPr>
                <w:rFonts w:ascii="Arial"/>
                <w:b w:val="false"/>
                <w:i w:val="false"/>
                <w:color w:val="000000"/>
                <w:sz w:val="15"/>
              </w:rPr>
              <w:t>40</w:t>
            </w:r>
          </w:p>
          <w:bookmarkEnd w:id="85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591" w:id="8508"/>
          <w:p>
            <w:pPr>
              <w:spacing w:after="0"/>
              <w:ind w:left="0"/>
              <w:jc w:val="left"/>
            </w:pPr>
            <w:r>
              <w:rPr>
                <w:rFonts w:ascii="Arial"/>
                <w:b w:val="false"/>
                <w:i w:val="false"/>
                <w:color w:val="000000"/>
                <w:sz w:val="15"/>
              </w:rPr>
              <w:t>Вул. Березняківська</w:t>
            </w:r>
          </w:p>
          <w:bookmarkEnd w:id="8508"/>
        </w:tc>
        <w:tc>
          <w:tcPr>
            <w:tcW w:w="875" w:type="dxa"/>
            <w:tcBorders>
              <w:top w:val="outset" w:color="000000" w:sz="8"/>
              <w:left w:val="outset" w:color="000000" w:sz="8"/>
              <w:bottom w:val="outset" w:color="000000" w:sz="8"/>
              <w:right w:val="outset" w:color="000000" w:sz="8"/>
            </w:tcBorders>
            <w:vAlign w:val="center"/>
          </w:tcPr>
          <w:bookmarkStart w:name="6592" w:id="8509"/>
          <w:p>
            <w:pPr>
              <w:spacing w:after="0"/>
              <w:ind w:left="0"/>
              <w:jc w:val="center"/>
            </w:pPr>
            <w:r>
              <w:rPr>
                <w:rFonts w:ascii="Arial"/>
                <w:b w:val="false"/>
                <w:i w:val="false"/>
                <w:color w:val="000000"/>
                <w:sz w:val="15"/>
              </w:rPr>
              <w:t>5,4</w:t>
            </w:r>
          </w:p>
          <w:bookmarkEnd w:id="8509"/>
        </w:tc>
        <w:tc>
          <w:tcPr>
            <w:tcW w:w="986" w:type="dxa"/>
            <w:tcBorders>
              <w:top w:val="outset" w:color="000000" w:sz="8"/>
              <w:left w:val="outset" w:color="000000" w:sz="8"/>
              <w:bottom w:val="outset" w:color="000000" w:sz="8"/>
              <w:right w:val="outset" w:color="000000" w:sz="8"/>
            </w:tcBorders>
            <w:vAlign w:val="center"/>
          </w:tcPr>
          <w:bookmarkStart w:name="6593" w:id="8510"/>
          <w:p>
            <w:pPr>
              <w:spacing w:after="0"/>
              <w:ind w:left="0"/>
              <w:jc w:val="center"/>
            </w:pPr>
            <w:r>
              <w:rPr>
                <w:rFonts w:ascii="Arial"/>
                <w:b w:val="false"/>
                <w:i w:val="false"/>
                <w:color w:val="000000"/>
                <w:sz w:val="15"/>
              </w:rPr>
              <w:t>161,0</w:t>
            </w:r>
          </w:p>
          <w:bookmarkEnd w:id="8510"/>
        </w:tc>
        <w:tc>
          <w:tcPr>
            <w:tcW w:w="848" w:type="dxa"/>
            <w:tcBorders>
              <w:top w:val="outset" w:color="000000" w:sz="8"/>
              <w:left w:val="outset" w:color="000000" w:sz="8"/>
              <w:bottom w:val="outset" w:color="000000" w:sz="8"/>
              <w:right w:val="outset" w:color="000000" w:sz="8"/>
            </w:tcBorders>
            <w:vAlign w:val="center"/>
          </w:tcPr>
          <w:bookmarkStart w:name="6594" w:id="8511"/>
          <w:p>
            <w:pPr>
              <w:spacing w:after="0"/>
              <w:ind w:left="0"/>
              <w:jc w:val="center"/>
            </w:pPr>
            <w:r>
              <w:rPr>
                <w:rFonts w:ascii="Arial"/>
                <w:b w:val="false"/>
                <w:i w:val="false"/>
                <w:color w:val="000000"/>
                <w:sz w:val="15"/>
              </w:rPr>
              <w:t>2010</w:t>
            </w:r>
          </w:p>
          <w:bookmarkEnd w:id="8511"/>
        </w:tc>
        <w:tc>
          <w:tcPr>
            <w:tcW w:w="861" w:type="dxa"/>
            <w:tcBorders>
              <w:top w:val="outset" w:color="000000" w:sz="8"/>
              <w:left w:val="outset" w:color="000000" w:sz="8"/>
              <w:bottom w:val="outset" w:color="000000" w:sz="8"/>
              <w:right w:val="outset" w:color="000000" w:sz="8"/>
            </w:tcBorders>
            <w:vAlign w:val="center"/>
          </w:tcPr>
          <w:bookmarkStart w:name="6595" w:id="8512"/>
          <w:p>
            <w:pPr>
              <w:spacing w:after="0"/>
              <w:ind w:left="0"/>
              <w:jc w:val="center"/>
            </w:pPr>
          </w:p>
          <w:bookmarkEnd w:id="8512"/>
        </w:tc>
        <w:tc>
          <w:tcPr>
            <w:tcW w:w="861" w:type="dxa"/>
            <w:tcBorders>
              <w:top w:val="outset" w:color="000000" w:sz="8"/>
              <w:left w:val="outset" w:color="000000" w:sz="8"/>
              <w:bottom w:val="outset" w:color="000000" w:sz="8"/>
              <w:right w:val="outset" w:color="000000" w:sz="8"/>
            </w:tcBorders>
            <w:vAlign w:val="center"/>
          </w:tcPr>
          <w:bookmarkStart w:name="6596" w:id="8513"/>
          <w:p>
            <w:pPr>
              <w:spacing w:after="0"/>
              <w:ind w:left="0"/>
              <w:jc w:val="center"/>
            </w:pPr>
          </w:p>
          <w:bookmarkEnd w:id="8513"/>
        </w:tc>
        <w:tc>
          <w:tcPr>
            <w:tcW w:w="861" w:type="dxa"/>
            <w:tcBorders>
              <w:top w:val="outset" w:color="000000" w:sz="8"/>
              <w:left w:val="outset" w:color="000000" w:sz="8"/>
              <w:bottom w:val="outset" w:color="000000" w:sz="8"/>
              <w:right w:val="outset" w:color="000000" w:sz="8"/>
            </w:tcBorders>
            <w:vAlign w:val="center"/>
          </w:tcPr>
          <w:bookmarkStart w:name="6597" w:id="8514"/>
          <w:p>
            <w:pPr>
              <w:spacing w:after="0"/>
              <w:ind w:left="0"/>
              <w:jc w:val="center"/>
            </w:pPr>
          </w:p>
          <w:bookmarkEnd w:id="8514"/>
        </w:tc>
        <w:tc>
          <w:tcPr>
            <w:tcW w:w="972" w:type="dxa"/>
            <w:tcBorders>
              <w:top w:val="outset" w:color="000000" w:sz="8"/>
              <w:left w:val="outset" w:color="000000" w:sz="8"/>
              <w:bottom w:val="outset" w:color="000000" w:sz="8"/>
              <w:right w:val="outset" w:color="000000" w:sz="8"/>
            </w:tcBorders>
            <w:vAlign w:val="center"/>
          </w:tcPr>
          <w:bookmarkStart w:name="6598" w:id="8515"/>
          <w:p>
            <w:pPr>
              <w:spacing w:after="0"/>
              <w:ind w:left="0"/>
              <w:jc w:val="center"/>
            </w:pPr>
          </w:p>
          <w:bookmarkEnd w:id="8515"/>
        </w:tc>
        <w:tc>
          <w:tcPr>
            <w:tcW w:w="875" w:type="dxa"/>
            <w:tcBorders>
              <w:top w:val="outset" w:color="000000" w:sz="8"/>
              <w:left w:val="outset" w:color="000000" w:sz="8"/>
              <w:bottom w:val="outset" w:color="000000" w:sz="8"/>
              <w:right w:val="outset" w:color="000000" w:sz="8"/>
            </w:tcBorders>
            <w:vAlign w:val="center"/>
          </w:tcPr>
          <w:bookmarkStart w:name="6599" w:id="8516"/>
          <w:p>
            <w:pPr>
              <w:spacing w:after="0"/>
              <w:ind w:left="0"/>
              <w:jc w:val="center"/>
            </w:pPr>
          </w:p>
          <w:bookmarkEnd w:id="8516"/>
        </w:tc>
        <w:tc>
          <w:tcPr>
            <w:tcW w:w="861" w:type="dxa"/>
            <w:tcBorders>
              <w:top w:val="outset" w:color="000000" w:sz="8"/>
              <w:left w:val="outset" w:color="000000" w:sz="8"/>
              <w:bottom w:val="outset" w:color="000000" w:sz="8"/>
              <w:right w:val="outset" w:color="000000" w:sz="8"/>
            </w:tcBorders>
            <w:vAlign w:val="center"/>
          </w:tcPr>
          <w:bookmarkStart w:name="6600" w:id="8517"/>
          <w:p>
            <w:pPr>
              <w:spacing w:after="0"/>
              <w:ind w:left="0"/>
              <w:jc w:val="center"/>
            </w:pPr>
          </w:p>
          <w:bookmarkEnd w:id="8517"/>
        </w:tc>
        <w:tc>
          <w:tcPr>
            <w:tcW w:w="861" w:type="dxa"/>
            <w:tcBorders>
              <w:top w:val="outset" w:color="000000" w:sz="8"/>
              <w:left w:val="outset" w:color="000000" w:sz="8"/>
              <w:bottom w:val="outset" w:color="000000" w:sz="8"/>
              <w:right w:val="outset" w:color="000000" w:sz="8"/>
            </w:tcBorders>
            <w:vAlign w:val="center"/>
          </w:tcPr>
          <w:bookmarkStart w:name="6601" w:id="8518"/>
          <w:p>
            <w:pPr>
              <w:spacing w:after="0"/>
              <w:ind w:left="0"/>
              <w:jc w:val="center"/>
            </w:pPr>
            <w:r>
              <w:rPr>
                <w:rFonts w:ascii="Arial"/>
                <w:b w:val="false"/>
                <w:i w:val="false"/>
                <w:color w:val="000000"/>
                <w:sz w:val="15"/>
              </w:rPr>
              <w:t>161,0</w:t>
            </w:r>
          </w:p>
          <w:bookmarkEnd w:id="8518"/>
        </w:tc>
        <w:tc>
          <w:tcPr>
            <w:tcW w:w="986" w:type="dxa"/>
            <w:tcBorders>
              <w:top w:val="outset" w:color="000000" w:sz="8"/>
              <w:left w:val="outset" w:color="000000" w:sz="8"/>
              <w:bottom w:val="outset" w:color="000000" w:sz="8"/>
              <w:right w:val="outset" w:color="000000" w:sz="8"/>
            </w:tcBorders>
            <w:vAlign w:val="center"/>
          </w:tcPr>
          <w:bookmarkStart w:name="6602" w:id="8519"/>
          <w:p>
            <w:pPr>
              <w:spacing w:after="0"/>
              <w:ind w:left="0"/>
              <w:jc w:val="center"/>
            </w:pPr>
            <w:r>
              <w:rPr>
                <w:rFonts w:ascii="Arial"/>
                <w:b w:val="false"/>
                <w:i w:val="false"/>
                <w:color w:val="000000"/>
                <w:sz w:val="15"/>
              </w:rPr>
              <w:t>45</w:t>
            </w:r>
          </w:p>
          <w:bookmarkEnd w:id="85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03" w:id="8520"/>
          <w:p>
            <w:pPr>
              <w:spacing w:after="0"/>
              <w:ind w:left="0"/>
              <w:jc w:val="left"/>
            </w:pPr>
            <w:r>
              <w:rPr>
                <w:rFonts w:ascii="Arial"/>
                <w:b/>
                <w:i w:val="false"/>
                <w:color w:val="000000"/>
                <w:sz w:val="15"/>
              </w:rPr>
              <w:t>Всього:</w:t>
            </w:r>
          </w:p>
          <w:bookmarkEnd w:id="8520"/>
        </w:tc>
        <w:tc>
          <w:tcPr>
            <w:tcW w:w="875" w:type="dxa"/>
            <w:tcBorders>
              <w:top w:val="outset" w:color="000000" w:sz="8"/>
              <w:left w:val="outset" w:color="000000" w:sz="8"/>
              <w:bottom w:val="outset" w:color="000000" w:sz="8"/>
              <w:right w:val="outset" w:color="000000" w:sz="8"/>
            </w:tcBorders>
            <w:vAlign w:val="center"/>
          </w:tcPr>
          <w:bookmarkStart w:name="6604" w:id="8521"/>
          <w:p>
            <w:pPr>
              <w:spacing w:after="0"/>
              <w:ind w:left="0"/>
              <w:jc w:val="center"/>
            </w:pPr>
            <w:r>
              <w:rPr>
                <w:rFonts w:ascii="Arial"/>
                <w:b/>
                <w:i w:val="false"/>
                <w:color w:val="000000"/>
                <w:sz w:val="15"/>
              </w:rPr>
              <w:t>29,84</w:t>
            </w:r>
          </w:p>
          <w:bookmarkEnd w:id="8521"/>
        </w:tc>
        <w:tc>
          <w:tcPr>
            <w:tcW w:w="986" w:type="dxa"/>
            <w:tcBorders>
              <w:top w:val="outset" w:color="000000" w:sz="8"/>
              <w:left w:val="outset" w:color="000000" w:sz="8"/>
              <w:bottom w:val="outset" w:color="000000" w:sz="8"/>
              <w:right w:val="outset" w:color="000000" w:sz="8"/>
            </w:tcBorders>
            <w:vAlign w:val="center"/>
          </w:tcPr>
          <w:bookmarkStart w:name="6605" w:id="8522"/>
          <w:p>
            <w:pPr>
              <w:spacing w:after="0"/>
              <w:ind w:left="0"/>
              <w:jc w:val="center"/>
            </w:pPr>
            <w:r>
              <w:rPr>
                <w:rFonts w:ascii="Arial"/>
                <w:b/>
                <w:i w:val="false"/>
                <w:color w:val="000000"/>
                <w:sz w:val="15"/>
              </w:rPr>
              <w:t>2697,3</w:t>
            </w:r>
          </w:p>
          <w:bookmarkEnd w:id="8522"/>
        </w:tc>
        <w:tc>
          <w:tcPr>
            <w:tcW w:w="848" w:type="dxa"/>
            <w:tcBorders>
              <w:top w:val="outset" w:color="000000" w:sz="8"/>
              <w:left w:val="outset" w:color="000000" w:sz="8"/>
              <w:bottom w:val="outset" w:color="000000" w:sz="8"/>
              <w:right w:val="outset" w:color="000000" w:sz="8"/>
            </w:tcBorders>
            <w:vAlign w:val="center"/>
          </w:tcPr>
          <w:bookmarkStart w:name="6606" w:id="8523"/>
          <w:p>
            <w:pPr>
              <w:spacing w:after="0"/>
              <w:ind w:left="0"/>
              <w:jc w:val="center"/>
            </w:pPr>
          </w:p>
          <w:bookmarkEnd w:id="8523"/>
        </w:tc>
        <w:tc>
          <w:tcPr>
            <w:tcW w:w="861" w:type="dxa"/>
            <w:tcBorders>
              <w:top w:val="outset" w:color="000000" w:sz="8"/>
              <w:left w:val="outset" w:color="000000" w:sz="8"/>
              <w:bottom w:val="outset" w:color="000000" w:sz="8"/>
              <w:right w:val="outset" w:color="000000" w:sz="8"/>
            </w:tcBorders>
            <w:vAlign w:val="center"/>
          </w:tcPr>
          <w:bookmarkStart w:name="6607" w:id="8524"/>
          <w:p>
            <w:pPr>
              <w:spacing w:after="0"/>
              <w:ind w:left="0"/>
              <w:jc w:val="center"/>
            </w:pPr>
            <w:r>
              <w:rPr>
                <w:rFonts w:ascii="Arial"/>
                <w:b/>
                <w:i w:val="false"/>
                <w:color w:val="000000"/>
                <w:sz w:val="15"/>
              </w:rPr>
              <w:t>356,5</w:t>
            </w:r>
          </w:p>
          <w:bookmarkEnd w:id="8524"/>
        </w:tc>
        <w:tc>
          <w:tcPr>
            <w:tcW w:w="861" w:type="dxa"/>
            <w:tcBorders>
              <w:top w:val="outset" w:color="000000" w:sz="8"/>
              <w:left w:val="outset" w:color="000000" w:sz="8"/>
              <w:bottom w:val="outset" w:color="000000" w:sz="8"/>
              <w:right w:val="outset" w:color="000000" w:sz="8"/>
            </w:tcBorders>
            <w:vAlign w:val="center"/>
          </w:tcPr>
          <w:bookmarkStart w:name="6608" w:id="8525"/>
          <w:p>
            <w:pPr>
              <w:spacing w:after="0"/>
              <w:ind w:left="0"/>
              <w:jc w:val="center"/>
            </w:pPr>
            <w:r>
              <w:rPr>
                <w:rFonts w:ascii="Arial"/>
                <w:b/>
                <w:i w:val="false"/>
                <w:color w:val="000000"/>
                <w:sz w:val="15"/>
              </w:rPr>
              <w:t>328,8</w:t>
            </w:r>
          </w:p>
          <w:bookmarkEnd w:id="8525"/>
        </w:tc>
        <w:tc>
          <w:tcPr>
            <w:tcW w:w="861" w:type="dxa"/>
            <w:tcBorders>
              <w:top w:val="outset" w:color="000000" w:sz="8"/>
              <w:left w:val="outset" w:color="000000" w:sz="8"/>
              <w:bottom w:val="outset" w:color="000000" w:sz="8"/>
              <w:right w:val="outset" w:color="000000" w:sz="8"/>
            </w:tcBorders>
            <w:vAlign w:val="center"/>
          </w:tcPr>
          <w:bookmarkStart w:name="6609" w:id="8526"/>
          <w:p>
            <w:pPr>
              <w:spacing w:after="0"/>
              <w:ind w:left="0"/>
              <w:jc w:val="center"/>
            </w:pPr>
            <w:r>
              <w:rPr>
                <w:rFonts w:ascii="Arial"/>
                <w:b/>
                <w:i w:val="false"/>
                <w:color w:val="000000"/>
                <w:sz w:val="15"/>
              </w:rPr>
              <w:t>464,0</w:t>
            </w:r>
          </w:p>
          <w:bookmarkEnd w:id="8526"/>
        </w:tc>
        <w:tc>
          <w:tcPr>
            <w:tcW w:w="972" w:type="dxa"/>
            <w:tcBorders>
              <w:top w:val="outset" w:color="000000" w:sz="8"/>
              <w:left w:val="outset" w:color="000000" w:sz="8"/>
              <w:bottom w:val="outset" w:color="000000" w:sz="8"/>
              <w:right w:val="outset" w:color="000000" w:sz="8"/>
            </w:tcBorders>
            <w:vAlign w:val="center"/>
          </w:tcPr>
          <w:bookmarkStart w:name="6610" w:id="8527"/>
          <w:p>
            <w:pPr>
              <w:spacing w:after="0"/>
              <w:ind w:left="0"/>
              <w:jc w:val="center"/>
            </w:pPr>
            <w:r>
              <w:rPr>
                <w:rFonts w:ascii="Arial"/>
                <w:b/>
                <w:i w:val="false"/>
                <w:color w:val="000000"/>
                <w:sz w:val="15"/>
              </w:rPr>
              <w:t>394,6</w:t>
            </w:r>
          </w:p>
          <w:bookmarkEnd w:id="8527"/>
        </w:tc>
        <w:tc>
          <w:tcPr>
            <w:tcW w:w="875" w:type="dxa"/>
            <w:tcBorders>
              <w:top w:val="outset" w:color="000000" w:sz="8"/>
              <w:left w:val="outset" w:color="000000" w:sz="8"/>
              <w:bottom w:val="outset" w:color="000000" w:sz="8"/>
              <w:right w:val="outset" w:color="000000" w:sz="8"/>
            </w:tcBorders>
            <w:vAlign w:val="center"/>
          </w:tcPr>
          <w:bookmarkStart w:name="6611" w:id="8528"/>
          <w:p>
            <w:pPr>
              <w:spacing w:after="0"/>
              <w:ind w:left="0"/>
              <w:jc w:val="center"/>
            </w:pPr>
            <w:r>
              <w:rPr>
                <w:rFonts w:ascii="Arial"/>
                <w:b/>
                <w:i w:val="false"/>
                <w:color w:val="000000"/>
                <w:sz w:val="15"/>
              </w:rPr>
              <w:t>391,0</w:t>
            </w:r>
          </w:p>
          <w:bookmarkEnd w:id="8528"/>
        </w:tc>
        <w:tc>
          <w:tcPr>
            <w:tcW w:w="861" w:type="dxa"/>
            <w:tcBorders>
              <w:top w:val="outset" w:color="000000" w:sz="8"/>
              <w:left w:val="outset" w:color="000000" w:sz="8"/>
              <w:bottom w:val="outset" w:color="000000" w:sz="8"/>
              <w:right w:val="outset" w:color="000000" w:sz="8"/>
            </w:tcBorders>
            <w:vAlign w:val="center"/>
          </w:tcPr>
          <w:bookmarkStart w:name="6612" w:id="8529"/>
          <w:p>
            <w:pPr>
              <w:spacing w:after="0"/>
              <w:ind w:left="0"/>
              <w:jc w:val="center"/>
            </w:pPr>
            <w:r>
              <w:rPr>
                <w:rFonts w:ascii="Arial"/>
                <w:b/>
                <w:i w:val="false"/>
                <w:color w:val="000000"/>
                <w:sz w:val="15"/>
              </w:rPr>
              <w:t>375,4</w:t>
            </w:r>
          </w:p>
          <w:bookmarkEnd w:id="8529"/>
        </w:tc>
        <w:tc>
          <w:tcPr>
            <w:tcW w:w="861" w:type="dxa"/>
            <w:tcBorders>
              <w:top w:val="outset" w:color="000000" w:sz="8"/>
              <w:left w:val="outset" w:color="000000" w:sz="8"/>
              <w:bottom w:val="outset" w:color="000000" w:sz="8"/>
              <w:right w:val="outset" w:color="000000" w:sz="8"/>
            </w:tcBorders>
            <w:vAlign w:val="center"/>
          </w:tcPr>
          <w:bookmarkStart w:name="6613" w:id="8530"/>
          <w:p>
            <w:pPr>
              <w:spacing w:after="0"/>
              <w:ind w:left="0"/>
              <w:jc w:val="center"/>
            </w:pPr>
            <w:r>
              <w:rPr>
                <w:rFonts w:ascii="Arial"/>
                <w:b/>
                <w:i w:val="false"/>
                <w:color w:val="000000"/>
                <w:sz w:val="15"/>
              </w:rPr>
              <w:t>387,0</w:t>
            </w:r>
          </w:p>
          <w:bookmarkEnd w:id="8530"/>
        </w:tc>
        <w:tc>
          <w:tcPr>
            <w:tcW w:w="986" w:type="dxa"/>
            <w:tcBorders>
              <w:top w:val="outset" w:color="000000" w:sz="8"/>
              <w:left w:val="outset" w:color="000000" w:sz="8"/>
              <w:bottom w:val="outset" w:color="000000" w:sz="8"/>
              <w:right w:val="outset" w:color="000000" w:sz="8"/>
            </w:tcBorders>
            <w:vAlign w:val="center"/>
          </w:tcPr>
          <w:bookmarkStart w:name="6614" w:id="8531"/>
          <w:p>
            <w:pPr>
              <w:spacing w:after="0"/>
              <w:ind w:left="0"/>
              <w:jc w:val="center"/>
            </w:pPr>
            <w:r>
              <w:rPr>
                <w:rFonts w:ascii="Arial"/>
                <w:b/>
                <w:i w:val="false"/>
                <w:color w:val="000000"/>
                <w:sz w:val="15"/>
              </w:rPr>
              <w:t>1164</w:t>
            </w:r>
          </w:p>
          <w:bookmarkEnd w:id="85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15" w:id="8532"/>
          <w:p>
            <w:pPr>
              <w:spacing w:after="0"/>
              <w:ind w:left="0"/>
              <w:jc w:val="center"/>
            </w:pPr>
            <w:r>
              <w:rPr>
                <w:rFonts w:ascii="Arial"/>
                <w:b/>
                <w:i w:val="false"/>
                <w:color w:val="000000"/>
                <w:sz w:val="15"/>
              </w:rPr>
              <w:t>Оболонський район</w:t>
            </w:r>
          </w:p>
          <w:bookmarkEnd w:id="8532"/>
        </w:tc>
        <w:tc>
          <w:tcPr>
            <w:tcW w:w="875" w:type="dxa"/>
            <w:tcBorders>
              <w:top w:val="outset" w:color="000000" w:sz="8"/>
              <w:left w:val="outset" w:color="000000" w:sz="8"/>
              <w:bottom w:val="outset" w:color="000000" w:sz="8"/>
              <w:right w:val="outset" w:color="000000" w:sz="8"/>
            </w:tcBorders>
            <w:vAlign w:val="center"/>
          </w:tcPr>
          <w:bookmarkStart w:name="6616" w:id="8533"/>
          <w:p>
            <w:pPr>
              <w:spacing w:after="0"/>
              <w:ind w:left="0"/>
              <w:jc w:val="center"/>
            </w:pPr>
          </w:p>
          <w:bookmarkEnd w:id="8533"/>
        </w:tc>
        <w:tc>
          <w:tcPr>
            <w:tcW w:w="986" w:type="dxa"/>
            <w:tcBorders>
              <w:top w:val="outset" w:color="000000" w:sz="8"/>
              <w:left w:val="outset" w:color="000000" w:sz="8"/>
              <w:bottom w:val="outset" w:color="000000" w:sz="8"/>
              <w:right w:val="outset" w:color="000000" w:sz="8"/>
            </w:tcBorders>
            <w:vAlign w:val="center"/>
          </w:tcPr>
          <w:bookmarkStart w:name="6617" w:id="8534"/>
          <w:p>
            <w:pPr>
              <w:spacing w:after="0"/>
              <w:ind w:left="0"/>
              <w:jc w:val="center"/>
            </w:pPr>
          </w:p>
          <w:bookmarkEnd w:id="8534"/>
        </w:tc>
        <w:tc>
          <w:tcPr>
            <w:tcW w:w="848" w:type="dxa"/>
            <w:tcBorders>
              <w:top w:val="outset" w:color="000000" w:sz="8"/>
              <w:left w:val="outset" w:color="000000" w:sz="8"/>
              <w:bottom w:val="outset" w:color="000000" w:sz="8"/>
              <w:right w:val="outset" w:color="000000" w:sz="8"/>
            </w:tcBorders>
            <w:vAlign w:val="center"/>
          </w:tcPr>
          <w:bookmarkStart w:name="6618" w:id="8535"/>
          <w:p>
            <w:pPr>
              <w:spacing w:after="0"/>
              <w:ind w:left="0"/>
              <w:jc w:val="center"/>
            </w:pPr>
          </w:p>
          <w:bookmarkEnd w:id="8535"/>
        </w:tc>
        <w:tc>
          <w:tcPr>
            <w:tcW w:w="861" w:type="dxa"/>
            <w:tcBorders>
              <w:top w:val="outset" w:color="000000" w:sz="8"/>
              <w:left w:val="outset" w:color="000000" w:sz="8"/>
              <w:bottom w:val="outset" w:color="000000" w:sz="8"/>
              <w:right w:val="outset" w:color="000000" w:sz="8"/>
            </w:tcBorders>
            <w:vAlign w:val="center"/>
          </w:tcPr>
          <w:bookmarkStart w:name="6619" w:id="8536"/>
          <w:p>
            <w:pPr>
              <w:spacing w:after="0"/>
              <w:ind w:left="0"/>
              <w:jc w:val="center"/>
            </w:pPr>
          </w:p>
          <w:bookmarkEnd w:id="8536"/>
        </w:tc>
        <w:tc>
          <w:tcPr>
            <w:tcW w:w="861" w:type="dxa"/>
            <w:tcBorders>
              <w:top w:val="outset" w:color="000000" w:sz="8"/>
              <w:left w:val="outset" w:color="000000" w:sz="8"/>
              <w:bottom w:val="outset" w:color="000000" w:sz="8"/>
              <w:right w:val="outset" w:color="000000" w:sz="8"/>
            </w:tcBorders>
            <w:vAlign w:val="center"/>
          </w:tcPr>
          <w:bookmarkStart w:name="6620" w:id="8537"/>
          <w:p>
            <w:pPr>
              <w:spacing w:after="0"/>
              <w:ind w:left="0"/>
              <w:jc w:val="center"/>
            </w:pPr>
          </w:p>
          <w:bookmarkEnd w:id="8537"/>
        </w:tc>
        <w:tc>
          <w:tcPr>
            <w:tcW w:w="861" w:type="dxa"/>
            <w:tcBorders>
              <w:top w:val="outset" w:color="000000" w:sz="8"/>
              <w:left w:val="outset" w:color="000000" w:sz="8"/>
              <w:bottom w:val="outset" w:color="000000" w:sz="8"/>
              <w:right w:val="outset" w:color="000000" w:sz="8"/>
            </w:tcBorders>
            <w:vAlign w:val="center"/>
          </w:tcPr>
          <w:bookmarkStart w:name="6621" w:id="8538"/>
          <w:p>
            <w:pPr>
              <w:spacing w:after="0"/>
              <w:ind w:left="0"/>
              <w:jc w:val="center"/>
            </w:pPr>
          </w:p>
          <w:bookmarkEnd w:id="8538"/>
        </w:tc>
        <w:tc>
          <w:tcPr>
            <w:tcW w:w="972" w:type="dxa"/>
            <w:tcBorders>
              <w:top w:val="outset" w:color="000000" w:sz="8"/>
              <w:left w:val="outset" w:color="000000" w:sz="8"/>
              <w:bottom w:val="outset" w:color="000000" w:sz="8"/>
              <w:right w:val="outset" w:color="000000" w:sz="8"/>
            </w:tcBorders>
            <w:vAlign w:val="center"/>
          </w:tcPr>
          <w:bookmarkStart w:name="6622" w:id="8539"/>
          <w:p>
            <w:pPr>
              <w:spacing w:after="0"/>
              <w:ind w:left="0"/>
              <w:jc w:val="center"/>
            </w:pPr>
          </w:p>
          <w:bookmarkEnd w:id="8539"/>
        </w:tc>
        <w:tc>
          <w:tcPr>
            <w:tcW w:w="875" w:type="dxa"/>
            <w:tcBorders>
              <w:top w:val="outset" w:color="000000" w:sz="8"/>
              <w:left w:val="outset" w:color="000000" w:sz="8"/>
              <w:bottom w:val="outset" w:color="000000" w:sz="8"/>
              <w:right w:val="outset" w:color="000000" w:sz="8"/>
            </w:tcBorders>
            <w:vAlign w:val="center"/>
          </w:tcPr>
          <w:bookmarkStart w:name="6623" w:id="8540"/>
          <w:p>
            <w:pPr>
              <w:spacing w:after="0"/>
              <w:ind w:left="0"/>
              <w:jc w:val="center"/>
            </w:pPr>
          </w:p>
          <w:bookmarkEnd w:id="8540"/>
        </w:tc>
        <w:tc>
          <w:tcPr>
            <w:tcW w:w="861" w:type="dxa"/>
            <w:tcBorders>
              <w:top w:val="outset" w:color="000000" w:sz="8"/>
              <w:left w:val="outset" w:color="000000" w:sz="8"/>
              <w:bottom w:val="outset" w:color="000000" w:sz="8"/>
              <w:right w:val="outset" w:color="000000" w:sz="8"/>
            </w:tcBorders>
            <w:vAlign w:val="center"/>
          </w:tcPr>
          <w:bookmarkStart w:name="6624" w:id="8541"/>
          <w:p>
            <w:pPr>
              <w:spacing w:after="0"/>
              <w:ind w:left="0"/>
              <w:jc w:val="center"/>
            </w:pPr>
          </w:p>
          <w:bookmarkEnd w:id="8541"/>
        </w:tc>
        <w:tc>
          <w:tcPr>
            <w:tcW w:w="861" w:type="dxa"/>
            <w:tcBorders>
              <w:top w:val="outset" w:color="000000" w:sz="8"/>
              <w:left w:val="outset" w:color="000000" w:sz="8"/>
              <w:bottom w:val="outset" w:color="000000" w:sz="8"/>
              <w:right w:val="outset" w:color="000000" w:sz="8"/>
            </w:tcBorders>
            <w:vAlign w:val="center"/>
          </w:tcPr>
          <w:bookmarkStart w:name="6625" w:id="8542"/>
          <w:p>
            <w:pPr>
              <w:spacing w:after="0"/>
              <w:ind w:left="0"/>
              <w:jc w:val="center"/>
            </w:pPr>
          </w:p>
          <w:bookmarkEnd w:id="8542"/>
        </w:tc>
        <w:tc>
          <w:tcPr>
            <w:tcW w:w="986" w:type="dxa"/>
            <w:tcBorders>
              <w:top w:val="outset" w:color="000000" w:sz="8"/>
              <w:left w:val="outset" w:color="000000" w:sz="8"/>
              <w:bottom w:val="outset" w:color="000000" w:sz="8"/>
              <w:right w:val="outset" w:color="000000" w:sz="8"/>
            </w:tcBorders>
            <w:vAlign w:val="center"/>
          </w:tcPr>
          <w:bookmarkStart w:name="6626" w:id="8543"/>
          <w:p>
            <w:pPr>
              <w:spacing w:after="0"/>
              <w:ind w:left="0"/>
              <w:jc w:val="center"/>
            </w:pPr>
          </w:p>
          <w:bookmarkEnd w:id="85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27" w:id="8544"/>
          <w:p>
            <w:pPr>
              <w:spacing w:after="0"/>
              <w:ind w:left="0"/>
              <w:jc w:val="left"/>
            </w:pPr>
            <w:r>
              <w:rPr>
                <w:rFonts w:ascii="Arial"/>
                <w:b w:val="false"/>
                <w:i w:val="false"/>
                <w:color w:val="000000"/>
                <w:sz w:val="15"/>
              </w:rPr>
              <w:t>Вул. Північна</w:t>
            </w:r>
          </w:p>
          <w:bookmarkEnd w:id="8544"/>
        </w:tc>
        <w:tc>
          <w:tcPr>
            <w:tcW w:w="875" w:type="dxa"/>
            <w:tcBorders>
              <w:top w:val="outset" w:color="000000" w:sz="8"/>
              <w:left w:val="outset" w:color="000000" w:sz="8"/>
              <w:bottom w:val="outset" w:color="000000" w:sz="8"/>
              <w:right w:val="outset" w:color="000000" w:sz="8"/>
            </w:tcBorders>
            <w:vAlign w:val="center"/>
          </w:tcPr>
          <w:bookmarkStart w:name="6628" w:id="8545"/>
          <w:p>
            <w:pPr>
              <w:spacing w:after="0"/>
              <w:ind w:left="0"/>
              <w:jc w:val="center"/>
            </w:pPr>
            <w:r>
              <w:rPr>
                <w:rFonts w:ascii="Arial"/>
                <w:b w:val="false"/>
                <w:i w:val="false"/>
                <w:color w:val="000000"/>
                <w:sz w:val="15"/>
              </w:rPr>
              <w:t>3,8</w:t>
            </w:r>
          </w:p>
          <w:bookmarkEnd w:id="8545"/>
        </w:tc>
        <w:tc>
          <w:tcPr>
            <w:tcW w:w="986" w:type="dxa"/>
            <w:tcBorders>
              <w:top w:val="outset" w:color="000000" w:sz="8"/>
              <w:left w:val="outset" w:color="000000" w:sz="8"/>
              <w:bottom w:val="outset" w:color="000000" w:sz="8"/>
              <w:right w:val="outset" w:color="000000" w:sz="8"/>
            </w:tcBorders>
            <w:vAlign w:val="center"/>
          </w:tcPr>
          <w:bookmarkStart w:name="6629" w:id="8546"/>
          <w:p>
            <w:pPr>
              <w:spacing w:after="0"/>
              <w:ind w:left="0"/>
              <w:jc w:val="center"/>
            </w:pPr>
            <w:r>
              <w:rPr>
                <w:rFonts w:ascii="Arial"/>
                <w:b w:val="false"/>
                <w:i w:val="false"/>
                <w:color w:val="000000"/>
                <w:sz w:val="15"/>
              </w:rPr>
              <w:t>128,0</w:t>
            </w:r>
          </w:p>
          <w:bookmarkEnd w:id="8546"/>
        </w:tc>
        <w:tc>
          <w:tcPr>
            <w:tcW w:w="848" w:type="dxa"/>
            <w:tcBorders>
              <w:top w:val="outset" w:color="000000" w:sz="8"/>
              <w:left w:val="outset" w:color="000000" w:sz="8"/>
              <w:bottom w:val="outset" w:color="000000" w:sz="8"/>
              <w:right w:val="outset" w:color="000000" w:sz="8"/>
            </w:tcBorders>
            <w:vAlign w:val="center"/>
          </w:tcPr>
          <w:bookmarkStart w:name="6630" w:id="8547"/>
          <w:p>
            <w:pPr>
              <w:spacing w:after="0"/>
              <w:ind w:left="0"/>
              <w:jc w:val="center"/>
            </w:pPr>
            <w:r>
              <w:rPr>
                <w:rFonts w:ascii="Arial"/>
                <w:b w:val="false"/>
                <w:i w:val="false"/>
                <w:color w:val="000000"/>
                <w:sz w:val="15"/>
              </w:rPr>
              <w:t>2006</w:t>
            </w:r>
          </w:p>
          <w:bookmarkEnd w:id="8547"/>
        </w:tc>
        <w:tc>
          <w:tcPr>
            <w:tcW w:w="861" w:type="dxa"/>
            <w:tcBorders>
              <w:top w:val="outset" w:color="000000" w:sz="8"/>
              <w:left w:val="outset" w:color="000000" w:sz="8"/>
              <w:bottom w:val="outset" w:color="000000" w:sz="8"/>
              <w:right w:val="outset" w:color="000000" w:sz="8"/>
            </w:tcBorders>
            <w:vAlign w:val="center"/>
          </w:tcPr>
          <w:bookmarkStart w:name="6631" w:id="8548"/>
          <w:p>
            <w:pPr>
              <w:spacing w:after="0"/>
              <w:ind w:left="0"/>
              <w:jc w:val="center"/>
            </w:pPr>
          </w:p>
          <w:bookmarkEnd w:id="8548"/>
        </w:tc>
        <w:tc>
          <w:tcPr>
            <w:tcW w:w="861" w:type="dxa"/>
            <w:tcBorders>
              <w:top w:val="outset" w:color="000000" w:sz="8"/>
              <w:left w:val="outset" w:color="000000" w:sz="8"/>
              <w:bottom w:val="outset" w:color="000000" w:sz="8"/>
              <w:right w:val="outset" w:color="000000" w:sz="8"/>
            </w:tcBorders>
            <w:vAlign w:val="center"/>
          </w:tcPr>
          <w:bookmarkStart w:name="6632" w:id="8549"/>
          <w:p>
            <w:pPr>
              <w:spacing w:after="0"/>
              <w:ind w:left="0"/>
              <w:jc w:val="center"/>
            </w:pPr>
          </w:p>
          <w:bookmarkEnd w:id="8549"/>
        </w:tc>
        <w:tc>
          <w:tcPr>
            <w:tcW w:w="861" w:type="dxa"/>
            <w:tcBorders>
              <w:top w:val="outset" w:color="000000" w:sz="8"/>
              <w:left w:val="outset" w:color="000000" w:sz="8"/>
              <w:bottom w:val="outset" w:color="000000" w:sz="8"/>
              <w:right w:val="outset" w:color="000000" w:sz="8"/>
            </w:tcBorders>
            <w:vAlign w:val="center"/>
          </w:tcPr>
          <w:bookmarkStart w:name="6633" w:id="8550"/>
          <w:p>
            <w:pPr>
              <w:spacing w:after="0"/>
              <w:ind w:left="0"/>
              <w:jc w:val="center"/>
            </w:pPr>
            <w:r>
              <w:rPr>
                <w:rFonts w:ascii="Arial"/>
                <w:b w:val="false"/>
                <w:i w:val="false"/>
                <w:color w:val="000000"/>
                <w:sz w:val="15"/>
              </w:rPr>
              <w:t>128,0</w:t>
            </w:r>
          </w:p>
          <w:bookmarkEnd w:id="8550"/>
        </w:tc>
        <w:tc>
          <w:tcPr>
            <w:tcW w:w="972" w:type="dxa"/>
            <w:tcBorders>
              <w:top w:val="outset" w:color="000000" w:sz="8"/>
              <w:left w:val="outset" w:color="000000" w:sz="8"/>
              <w:bottom w:val="outset" w:color="000000" w:sz="8"/>
              <w:right w:val="outset" w:color="000000" w:sz="8"/>
            </w:tcBorders>
            <w:vAlign w:val="center"/>
          </w:tcPr>
          <w:bookmarkStart w:name="6634" w:id="8551"/>
          <w:p>
            <w:pPr>
              <w:spacing w:after="0"/>
              <w:ind w:left="0"/>
              <w:jc w:val="center"/>
            </w:pPr>
          </w:p>
          <w:bookmarkEnd w:id="8551"/>
        </w:tc>
        <w:tc>
          <w:tcPr>
            <w:tcW w:w="875" w:type="dxa"/>
            <w:tcBorders>
              <w:top w:val="outset" w:color="000000" w:sz="8"/>
              <w:left w:val="outset" w:color="000000" w:sz="8"/>
              <w:bottom w:val="outset" w:color="000000" w:sz="8"/>
              <w:right w:val="outset" w:color="000000" w:sz="8"/>
            </w:tcBorders>
            <w:vAlign w:val="center"/>
          </w:tcPr>
          <w:bookmarkStart w:name="6635" w:id="8552"/>
          <w:p>
            <w:pPr>
              <w:spacing w:after="0"/>
              <w:ind w:left="0"/>
              <w:jc w:val="center"/>
            </w:pPr>
          </w:p>
          <w:bookmarkEnd w:id="8552"/>
        </w:tc>
        <w:tc>
          <w:tcPr>
            <w:tcW w:w="861" w:type="dxa"/>
            <w:tcBorders>
              <w:top w:val="outset" w:color="000000" w:sz="8"/>
              <w:left w:val="outset" w:color="000000" w:sz="8"/>
              <w:bottom w:val="outset" w:color="000000" w:sz="8"/>
              <w:right w:val="outset" w:color="000000" w:sz="8"/>
            </w:tcBorders>
            <w:vAlign w:val="center"/>
          </w:tcPr>
          <w:bookmarkStart w:name="6636" w:id="8553"/>
          <w:p>
            <w:pPr>
              <w:spacing w:after="0"/>
              <w:ind w:left="0"/>
              <w:jc w:val="center"/>
            </w:pPr>
          </w:p>
          <w:bookmarkEnd w:id="8553"/>
        </w:tc>
        <w:tc>
          <w:tcPr>
            <w:tcW w:w="861" w:type="dxa"/>
            <w:tcBorders>
              <w:top w:val="outset" w:color="000000" w:sz="8"/>
              <w:left w:val="outset" w:color="000000" w:sz="8"/>
              <w:bottom w:val="outset" w:color="000000" w:sz="8"/>
              <w:right w:val="outset" w:color="000000" w:sz="8"/>
            </w:tcBorders>
            <w:vAlign w:val="center"/>
          </w:tcPr>
          <w:bookmarkStart w:name="6637" w:id="8554"/>
          <w:p>
            <w:pPr>
              <w:spacing w:after="0"/>
              <w:ind w:left="0"/>
              <w:jc w:val="center"/>
            </w:pPr>
          </w:p>
          <w:bookmarkEnd w:id="8554"/>
        </w:tc>
        <w:tc>
          <w:tcPr>
            <w:tcW w:w="986" w:type="dxa"/>
            <w:tcBorders>
              <w:top w:val="outset" w:color="000000" w:sz="8"/>
              <w:left w:val="outset" w:color="000000" w:sz="8"/>
              <w:bottom w:val="outset" w:color="000000" w:sz="8"/>
              <w:right w:val="outset" w:color="000000" w:sz="8"/>
            </w:tcBorders>
            <w:vAlign w:val="center"/>
          </w:tcPr>
          <w:bookmarkStart w:name="6638" w:id="8555"/>
          <w:p>
            <w:pPr>
              <w:spacing w:after="0"/>
              <w:ind w:left="0"/>
              <w:jc w:val="center"/>
            </w:pPr>
            <w:r>
              <w:rPr>
                <w:rFonts w:ascii="Arial"/>
                <w:b w:val="false"/>
                <w:i w:val="false"/>
                <w:color w:val="000000"/>
                <w:sz w:val="15"/>
              </w:rPr>
              <w:t>35</w:t>
            </w:r>
          </w:p>
          <w:bookmarkEnd w:id="85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39" w:id="8556"/>
          <w:p>
            <w:pPr>
              <w:spacing w:after="0"/>
              <w:ind w:left="0"/>
              <w:jc w:val="left"/>
            </w:pPr>
            <w:r>
              <w:rPr>
                <w:rFonts w:ascii="Arial"/>
                <w:b w:val="false"/>
                <w:i w:val="false"/>
                <w:color w:val="000000"/>
                <w:sz w:val="15"/>
              </w:rPr>
              <w:t>Вул. Героїв Дніпра</w:t>
            </w:r>
          </w:p>
          <w:bookmarkEnd w:id="8556"/>
        </w:tc>
        <w:tc>
          <w:tcPr>
            <w:tcW w:w="875" w:type="dxa"/>
            <w:tcBorders>
              <w:top w:val="outset" w:color="000000" w:sz="8"/>
              <w:left w:val="outset" w:color="000000" w:sz="8"/>
              <w:bottom w:val="outset" w:color="000000" w:sz="8"/>
              <w:right w:val="outset" w:color="000000" w:sz="8"/>
            </w:tcBorders>
            <w:vAlign w:val="center"/>
          </w:tcPr>
          <w:bookmarkStart w:name="6640" w:id="8557"/>
          <w:p>
            <w:pPr>
              <w:spacing w:after="0"/>
              <w:ind w:left="0"/>
              <w:jc w:val="center"/>
            </w:pPr>
            <w:r>
              <w:rPr>
                <w:rFonts w:ascii="Arial"/>
                <w:b w:val="false"/>
                <w:i w:val="false"/>
                <w:color w:val="000000"/>
                <w:sz w:val="15"/>
              </w:rPr>
              <w:t>1,8</w:t>
            </w:r>
          </w:p>
          <w:bookmarkEnd w:id="8557"/>
        </w:tc>
        <w:tc>
          <w:tcPr>
            <w:tcW w:w="986" w:type="dxa"/>
            <w:tcBorders>
              <w:top w:val="outset" w:color="000000" w:sz="8"/>
              <w:left w:val="outset" w:color="000000" w:sz="8"/>
              <w:bottom w:val="outset" w:color="000000" w:sz="8"/>
              <w:right w:val="outset" w:color="000000" w:sz="8"/>
            </w:tcBorders>
            <w:vAlign w:val="center"/>
          </w:tcPr>
          <w:bookmarkStart w:name="6641" w:id="8558"/>
          <w:p>
            <w:pPr>
              <w:spacing w:after="0"/>
              <w:ind w:left="0"/>
              <w:jc w:val="center"/>
            </w:pPr>
            <w:r>
              <w:rPr>
                <w:rFonts w:ascii="Arial"/>
                <w:b w:val="false"/>
                <w:i w:val="false"/>
                <w:color w:val="000000"/>
                <w:sz w:val="15"/>
              </w:rPr>
              <w:t>149,0</w:t>
            </w:r>
          </w:p>
          <w:bookmarkEnd w:id="8558"/>
        </w:tc>
        <w:tc>
          <w:tcPr>
            <w:tcW w:w="848" w:type="dxa"/>
            <w:tcBorders>
              <w:top w:val="outset" w:color="000000" w:sz="8"/>
              <w:left w:val="outset" w:color="000000" w:sz="8"/>
              <w:bottom w:val="outset" w:color="000000" w:sz="8"/>
              <w:right w:val="outset" w:color="000000" w:sz="8"/>
            </w:tcBorders>
            <w:vAlign w:val="center"/>
          </w:tcPr>
          <w:bookmarkStart w:name="6642" w:id="8559"/>
          <w:p>
            <w:pPr>
              <w:spacing w:after="0"/>
              <w:ind w:left="0"/>
              <w:jc w:val="center"/>
            </w:pPr>
            <w:r>
              <w:rPr>
                <w:rFonts w:ascii="Arial"/>
                <w:b w:val="false"/>
                <w:i w:val="false"/>
                <w:color w:val="000000"/>
                <w:sz w:val="15"/>
              </w:rPr>
              <w:t>2006</w:t>
            </w:r>
          </w:p>
          <w:bookmarkEnd w:id="8559"/>
        </w:tc>
        <w:tc>
          <w:tcPr>
            <w:tcW w:w="861" w:type="dxa"/>
            <w:tcBorders>
              <w:top w:val="outset" w:color="000000" w:sz="8"/>
              <w:left w:val="outset" w:color="000000" w:sz="8"/>
              <w:bottom w:val="outset" w:color="000000" w:sz="8"/>
              <w:right w:val="outset" w:color="000000" w:sz="8"/>
            </w:tcBorders>
            <w:vAlign w:val="center"/>
          </w:tcPr>
          <w:bookmarkStart w:name="6643" w:id="8560"/>
          <w:p>
            <w:pPr>
              <w:spacing w:after="0"/>
              <w:ind w:left="0"/>
              <w:jc w:val="center"/>
            </w:pPr>
          </w:p>
          <w:bookmarkEnd w:id="8560"/>
        </w:tc>
        <w:tc>
          <w:tcPr>
            <w:tcW w:w="861" w:type="dxa"/>
            <w:tcBorders>
              <w:top w:val="outset" w:color="000000" w:sz="8"/>
              <w:left w:val="outset" w:color="000000" w:sz="8"/>
              <w:bottom w:val="outset" w:color="000000" w:sz="8"/>
              <w:right w:val="outset" w:color="000000" w:sz="8"/>
            </w:tcBorders>
            <w:vAlign w:val="center"/>
          </w:tcPr>
          <w:bookmarkStart w:name="6644" w:id="8561"/>
          <w:p>
            <w:pPr>
              <w:spacing w:after="0"/>
              <w:ind w:left="0"/>
              <w:jc w:val="center"/>
            </w:pPr>
          </w:p>
          <w:bookmarkEnd w:id="8561"/>
        </w:tc>
        <w:tc>
          <w:tcPr>
            <w:tcW w:w="861" w:type="dxa"/>
            <w:tcBorders>
              <w:top w:val="outset" w:color="000000" w:sz="8"/>
              <w:left w:val="outset" w:color="000000" w:sz="8"/>
              <w:bottom w:val="outset" w:color="000000" w:sz="8"/>
              <w:right w:val="outset" w:color="000000" w:sz="8"/>
            </w:tcBorders>
            <w:vAlign w:val="center"/>
          </w:tcPr>
          <w:bookmarkStart w:name="6645" w:id="8562"/>
          <w:p>
            <w:pPr>
              <w:spacing w:after="0"/>
              <w:ind w:left="0"/>
              <w:jc w:val="center"/>
            </w:pPr>
            <w:r>
              <w:rPr>
                <w:rFonts w:ascii="Arial"/>
                <w:b w:val="false"/>
                <w:i w:val="false"/>
                <w:color w:val="000000"/>
                <w:sz w:val="15"/>
              </w:rPr>
              <w:t>149,0</w:t>
            </w:r>
          </w:p>
          <w:bookmarkEnd w:id="8562"/>
        </w:tc>
        <w:tc>
          <w:tcPr>
            <w:tcW w:w="972" w:type="dxa"/>
            <w:tcBorders>
              <w:top w:val="outset" w:color="000000" w:sz="8"/>
              <w:left w:val="outset" w:color="000000" w:sz="8"/>
              <w:bottom w:val="outset" w:color="000000" w:sz="8"/>
              <w:right w:val="outset" w:color="000000" w:sz="8"/>
            </w:tcBorders>
            <w:vAlign w:val="center"/>
          </w:tcPr>
          <w:bookmarkStart w:name="6646" w:id="8563"/>
          <w:p>
            <w:pPr>
              <w:spacing w:after="0"/>
              <w:ind w:left="0"/>
              <w:jc w:val="center"/>
            </w:pPr>
          </w:p>
          <w:bookmarkEnd w:id="8563"/>
        </w:tc>
        <w:tc>
          <w:tcPr>
            <w:tcW w:w="875" w:type="dxa"/>
            <w:tcBorders>
              <w:top w:val="outset" w:color="000000" w:sz="8"/>
              <w:left w:val="outset" w:color="000000" w:sz="8"/>
              <w:bottom w:val="outset" w:color="000000" w:sz="8"/>
              <w:right w:val="outset" w:color="000000" w:sz="8"/>
            </w:tcBorders>
            <w:vAlign w:val="center"/>
          </w:tcPr>
          <w:bookmarkStart w:name="6647" w:id="8564"/>
          <w:p>
            <w:pPr>
              <w:spacing w:after="0"/>
              <w:ind w:left="0"/>
              <w:jc w:val="center"/>
            </w:pPr>
          </w:p>
          <w:bookmarkEnd w:id="8564"/>
        </w:tc>
        <w:tc>
          <w:tcPr>
            <w:tcW w:w="861" w:type="dxa"/>
            <w:tcBorders>
              <w:top w:val="outset" w:color="000000" w:sz="8"/>
              <w:left w:val="outset" w:color="000000" w:sz="8"/>
              <w:bottom w:val="outset" w:color="000000" w:sz="8"/>
              <w:right w:val="outset" w:color="000000" w:sz="8"/>
            </w:tcBorders>
            <w:vAlign w:val="center"/>
          </w:tcPr>
          <w:bookmarkStart w:name="6648" w:id="8565"/>
          <w:p>
            <w:pPr>
              <w:spacing w:after="0"/>
              <w:ind w:left="0"/>
              <w:jc w:val="center"/>
            </w:pPr>
          </w:p>
          <w:bookmarkEnd w:id="8565"/>
        </w:tc>
        <w:tc>
          <w:tcPr>
            <w:tcW w:w="861" w:type="dxa"/>
            <w:tcBorders>
              <w:top w:val="outset" w:color="000000" w:sz="8"/>
              <w:left w:val="outset" w:color="000000" w:sz="8"/>
              <w:bottom w:val="outset" w:color="000000" w:sz="8"/>
              <w:right w:val="outset" w:color="000000" w:sz="8"/>
            </w:tcBorders>
            <w:vAlign w:val="center"/>
          </w:tcPr>
          <w:bookmarkStart w:name="6649" w:id="8566"/>
          <w:p>
            <w:pPr>
              <w:spacing w:after="0"/>
              <w:ind w:left="0"/>
              <w:jc w:val="center"/>
            </w:pPr>
          </w:p>
          <w:bookmarkEnd w:id="8566"/>
        </w:tc>
        <w:tc>
          <w:tcPr>
            <w:tcW w:w="986" w:type="dxa"/>
            <w:tcBorders>
              <w:top w:val="outset" w:color="000000" w:sz="8"/>
              <w:left w:val="outset" w:color="000000" w:sz="8"/>
              <w:bottom w:val="outset" w:color="000000" w:sz="8"/>
              <w:right w:val="outset" w:color="000000" w:sz="8"/>
            </w:tcBorders>
            <w:vAlign w:val="center"/>
          </w:tcPr>
          <w:bookmarkStart w:name="6650" w:id="8567"/>
          <w:p>
            <w:pPr>
              <w:spacing w:after="0"/>
              <w:ind w:left="0"/>
              <w:jc w:val="center"/>
            </w:pPr>
            <w:r>
              <w:rPr>
                <w:rFonts w:ascii="Arial"/>
                <w:b w:val="false"/>
                <w:i w:val="false"/>
                <w:color w:val="000000"/>
                <w:sz w:val="15"/>
              </w:rPr>
              <w:t>30</w:t>
            </w:r>
          </w:p>
          <w:bookmarkEnd w:id="85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51" w:id="8568"/>
          <w:p>
            <w:pPr>
              <w:spacing w:after="0"/>
              <w:ind w:left="0"/>
              <w:jc w:val="left"/>
            </w:pPr>
            <w:r>
              <w:rPr>
                <w:rFonts w:ascii="Arial"/>
                <w:b w:val="false"/>
                <w:i w:val="false"/>
                <w:color w:val="000000"/>
                <w:sz w:val="15"/>
              </w:rPr>
              <w:t>Вул. Мате Залки</w:t>
            </w:r>
          </w:p>
          <w:bookmarkEnd w:id="8568"/>
        </w:tc>
        <w:tc>
          <w:tcPr>
            <w:tcW w:w="875" w:type="dxa"/>
            <w:tcBorders>
              <w:top w:val="outset" w:color="000000" w:sz="8"/>
              <w:left w:val="outset" w:color="000000" w:sz="8"/>
              <w:bottom w:val="outset" w:color="000000" w:sz="8"/>
              <w:right w:val="outset" w:color="000000" w:sz="8"/>
            </w:tcBorders>
            <w:vAlign w:val="center"/>
          </w:tcPr>
          <w:bookmarkStart w:name="6652" w:id="8569"/>
          <w:p>
            <w:pPr>
              <w:spacing w:after="0"/>
              <w:ind w:left="0"/>
              <w:jc w:val="center"/>
            </w:pPr>
            <w:r>
              <w:rPr>
                <w:rFonts w:ascii="Arial"/>
                <w:b w:val="false"/>
                <w:i w:val="false"/>
                <w:color w:val="000000"/>
                <w:sz w:val="15"/>
              </w:rPr>
              <w:t>5,8</w:t>
            </w:r>
          </w:p>
          <w:bookmarkEnd w:id="8569"/>
        </w:tc>
        <w:tc>
          <w:tcPr>
            <w:tcW w:w="986" w:type="dxa"/>
            <w:tcBorders>
              <w:top w:val="outset" w:color="000000" w:sz="8"/>
              <w:left w:val="outset" w:color="000000" w:sz="8"/>
              <w:bottom w:val="outset" w:color="000000" w:sz="8"/>
              <w:right w:val="outset" w:color="000000" w:sz="8"/>
            </w:tcBorders>
            <w:vAlign w:val="center"/>
          </w:tcPr>
          <w:bookmarkStart w:name="6653" w:id="8570"/>
          <w:p>
            <w:pPr>
              <w:spacing w:after="0"/>
              <w:ind w:left="0"/>
              <w:jc w:val="center"/>
            </w:pPr>
            <w:r>
              <w:rPr>
                <w:rFonts w:ascii="Arial"/>
                <w:b w:val="false"/>
                <w:i w:val="false"/>
                <w:color w:val="000000"/>
                <w:sz w:val="15"/>
              </w:rPr>
              <w:t>120,0</w:t>
            </w:r>
          </w:p>
          <w:bookmarkEnd w:id="8570"/>
        </w:tc>
        <w:tc>
          <w:tcPr>
            <w:tcW w:w="848" w:type="dxa"/>
            <w:tcBorders>
              <w:top w:val="outset" w:color="000000" w:sz="8"/>
              <w:left w:val="outset" w:color="000000" w:sz="8"/>
              <w:bottom w:val="outset" w:color="000000" w:sz="8"/>
              <w:right w:val="outset" w:color="000000" w:sz="8"/>
            </w:tcBorders>
            <w:vAlign w:val="center"/>
          </w:tcPr>
          <w:bookmarkStart w:name="6654" w:id="8571"/>
          <w:p>
            <w:pPr>
              <w:spacing w:after="0"/>
              <w:ind w:left="0"/>
              <w:jc w:val="center"/>
            </w:pPr>
            <w:r>
              <w:rPr>
                <w:rFonts w:ascii="Arial"/>
                <w:b w:val="false"/>
                <w:i w:val="false"/>
                <w:color w:val="000000"/>
                <w:sz w:val="15"/>
              </w:rPr>
              <w:t>2006</w:t>
            </w:r>
          </w:p>
          <w:bookmarkEnd w:id="8571"/>
        </w:tc>
        <w:tc>
          <w:tcPr>
            <w:tcW w:w="861" w:type="dxa"/>
            <w:tcBorders>
              <w:top w:val="outset" w:color="000000" w:sz="8"/>
              <w:left w:val="outset" w:color="000000" w:sz="8"/>
              <w:bottom w:val="outset" w:color="000000" w:sz="8"/>
              <w:right w:val="outset" w:color="000000" w:sz="8"/>
            </w:tcBorders>
            <w:vAlign w:val="center"/>
          </w:tcPr>
          <w:bookmarkStart w:name="6655" w:id="8572"/>
          <w:p>
            <w:pPr>
              <w:spacing w:after="0"/>
              <w:ind w:left="0"/>
              <w:jc w:val="center"/>
            </w:pPr>
          </w:p>
          <w:bookmarkEnd w:id="8572"/>
        </w:tc>
        <w:tc>
          <w:tcPr>
            <w:tcW w:w="861" w:type="dxa"/>
            <w:tcBorders>
              <w:top w:val="outset" w:color="000000" w:sz="8"/>
              <w:left w:val="outset" w:color="000000" w:sz="8"/>
              <w:bottom w:val="outset" w:color="000000" w:sz="8"/>
              <w:right w:val="outset" w:color="000000" w:sz="8"/>
            </w:tcBorders>
            <w:vAlign w:val="center"/>
          </w:tcPr>
          <w:bookmarkStart w:name="6656" w:id="8573"/>
          <w:p>
            <w:pPr>
              <w:spacing w:after="0"/>
              <w:ind w:left="0"/>
              <w:jc w:val="center"/>
            </w:pPr>
          </w:p>
          <w:bookmarkEnd w:id="8573"/>
        </w:tc>
        <w:tc>
          <w:tcPr>
            <w:tcW w:w="861" w:type="dxa"/>
            <w:tcBorders>
              <w:top w:val="outset" w:color="000000" w:sz="8"/>
              <w:left w:val="outset" w:color="000000" w:sz="8"/>
              <w:bottom w:val="outset" w:color="000000" w:sz="8"/>
              <w:right w:val="outset" w:color="000000" w:sz="8"/>
            </w:tcBorders>
            <w:vAlign w:val="center"/>
          </w:tcPr>
          <w:bookmarkStart w:name="6657" w:id="8574"/>
          <w:p>
            <w:pPr>
              <w:spacing w:after="0"/>
              <w:ind w:left="0"/>
              <w:jc w:val="center"/>
            </w:pPr>
            <w:r>
              <w:rPr>
                <w:rFonts w:ascii="Arial"/>
                <w:b w:val="false"/>
                <w:i w:val="false"/>
                <w:color w:val="000000"/>
                <w:sz w:val="15"/>
              </w:rPr>
              <w:t>120,0</w:t>
            </w:r>
          </w:p>
          <w:bookmarkEnd w:id="8574"/>
        </w:tc>
        <w:tc>
          <w:tcPr>
            <w:tcW w:w="972" w:type="dxa"/>
            <w:tcBorders>
              <w:top w:val="outset" w:color="000000" w:sz="8"/>
              <w:left w:val="outset" w:color="000000" w:sz="8"/>
              <w:bottom w:val="outset" w:color="000000" w:sz="8"/>
              <w:right w:val="outset" w:color="000000" w:sz="8"/>
            </w:tcBorders>
            <w:vAlign w:val="center"/>
          </w:tcPr>
          <w:bookmarkStart w:name="6658" w:id="8575"/>
          <w:p>
            <w:pPr>
              <w:spacing w:after="0"/>
              <w:ind w:left="0"/>
              <w:jc w:val="center"/>
            </w:pPr>
          </w:p>
          <w:bookmarkEnd w:id="8575"/>
        </w:tc>
        <w:tc>
          <w:tcPr>
            <w:tcW w:w="875" w:type="dxa"/>
            <w:tcBorders>
              <w:top w:val="outset" w:color="000000" w:sz="8"/>
              <w:left w:val="outset" w:color="000000" w:sz="8"/>
              <w:bottom w:val="outset" w:color="000000" w:sz="8"/>
              <w:right w:val="outset" w:color="000000" w:sz="8"/>
            </w:tcBorders>
            <w:vAlign w:val="center"/>
          </w:tcPr>
          <w:bookmarkStart w:name="6659" w:id="8576"/>
          <w:p>
            <w:pPr>
              <w:spacing w:after="0"/>
              <w:ind w:left="0"/>
              <w:jc w:val="center"/>
            </w:pPr>
          </w:p>
          <w:bookmarkEnd w:id="8576"/>
        </w:tc>
        <w:tc>
          <w:tcPr>
            <w:tcW w:w="861" w:type="dxa"/>
            <w:tcBorders>
              <w:top w:val="outset" w:color="000000" w:sz="8"/>
              <w:left w:val="outset" w:color="000000" w:sz="8"/>
              <w:bottom w:val="outset" w:color="000000" w:sz="8"/>
              <w:right w:val="outset" w:color="000000" w:sz="8"/>
            </w:tcBorders>
            <w:vAlign w:val="center"/>
          </w:tcPr>
          <w:bookmarkStart w:name="6660" w:id="8577"/>
          <w:p>
            <w:pPr>
              <w:spacing w:after="0"/>
              <w:ind w:left="0"/>
              <w:jc w:val="center"/>
            </w:pPr>
          </w:p>
          <w:bookmarkEnd w:id="8577"/>
        </w:tc>
        <w:tc>
          <w:tcPr>
            <w:tcW w:w="861" w:type="dxa"/>
            <w:tcBorders>
              <w:top w:val="outset" w:color="000000" w:sz="8"/>
              <w:left w:val="outset" w:color="000000" w:sz="8"/>
              <w:bottom w:val="outset" w:color="000000" w:sz="8"/>
              <w:right w:val="outset" w:color="000000" w:sz="8"/>
            </w:tcBorders>
            <w:vAlign w:val="center"/>
          </w:tcPr>
          <w:bookmarkStart w:name="6661" w:id="8578"/>
          <w:p>
            <w:pPr>
              <w:spacing w:after="0"/>
              <w:ind w:left="0"/>
              <w:jc w:val="center"/>
            </w:pPr>
          </w:p>
          <w:bookmarkEnd w:id="8578"/>
        </w:tc>
        <w:tc>
          <w:tcPr>
            <w:tcW w:w="986" w:type="dxa"/>
            <w:tcBorders>
              <w:top w:val="outset" w:color="000000" w:sz="8"/>
              <w:left w:val="outset" w:color="000000" w:sz="8"/>
              <w:bottom w:val="outset" w:color="000000" w:sz="8"/>
              <w:right w:val="outset" w:color="000000" w:sz="8"/>
            </w:tcBorders>
            <w:vAlign w:val="center"/>
          </w:tcPr>
          <w:bookmarkStart w:name="6662" w:id="8579"/>
          <w:p>
            <w:pPr>
              <w:spacing w:after="0"/>
              <w:ind w:left="0"/>
              <w:jc w:val="center"/>
            </w:pPr>
            <w:r>
              <w:rPr>
                <w:rFonts w:ascii="Arial"/>
                <w:b w:val="false"/>
                <w:i w:val="false"/>
                <w:color w:val="000000"/>
                <w:sz w:val="15"/>
              </w:rPr>
              <w:t>25</w:t>
            </w:r>
          </w:p>
          <w:bookmarkEnd w:id="85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63" w:id="8580"/>
          <w:p>
            <w:pPr>
              <w:spacing w:after="0"/>
              <w:ind w:left="0"/>
              <w:jc w:val="left"/>
            </w:pPr>
            <w:r>
              <w:rPr>
                <w:rFonts w:ascii="Arial"/>
                <w:b w:val="false"/>
                <w:i w:val="false"/>
                <w:color w:val="000000"/>
                <w:sz w:val="15"/>
              </w:rPr>
              <w:t>Вул. Вишгородська</w:t>
            </w:r>
          </w:p>
          <w:bookmarkEnd w:id="8580"/>
        </w:tc>
        <w:tc>
          <w:tcPr>
            <w:tcW w:w="875" w:type="dxa"/>
            <w:tcBorders>
              <w:top w:val="outset" w:color="000000" w:sz="8"/>
              <w:left w:val="outset" w:color="000000" w:sz="8"/>
              <w:bottom w:val="outset" w:color="000000" w:sz="8"/>
              <w:right w:val="outset" w:color="000000" w:sz="8"/>
            </w:tcBorders>
            <w:vAlign w:val="center"/>
          </w:tcPr>
          <w:bookmarkStart w:name="6664" w:id="8581"/>
          <w:p>
            <w:pPr>
              <w:spacing w:after="0"/>
              <w:ind w:left="0"/>
              <w:jc w:val="center"/>
            </w:pPr>
            <w:r>
              <w:rPr>
                <w:rFonts w:ascii="Arial"/>
                <w:b w:val="false"/>
                <w:i w:val="false"/>
                <w:color w:val="000000"/>
                <w:sz w:val="15"/>
              </w:rPr>
              <w:t>2,45</w:t>
            </w:r>
          </w:p>
          <w:bookmarkEnd w:id="8581"/>
        </w:tc>
        <w:tc>
          <w:tcPr>
            <w:tcW w:w="986" w:type="dxa"/>
            <w:tcBorders>
              <w:top w:val="outset" w:color="000000" w:sz="8"/>
              <w:left w:val="outset" w:color="000000" w:sz="8"/>
              <w:bottom w:val="outset" w:color="000000" w:sz="8"/>
              <w:right w:val="outset" w:color="000000" w:sz="8"/>
            </w:tcBorders>
            <w:vAlign w:val="center"/>
          </w:tcPr>
          <w:bookmarkStart w:name="6665" w:id="8582"/>
          <w:p>
            <w:pPr>
              <w:spacing w:after="0"/>
              <w:ind w:left="0"/>
              <w:jc w:val="center"/>
            </w:pPr>
            <w:r>
              <w:rPr>
                <w:rFonts w:ascii="Arial"/>
                <w:b w:val="false"/>
                <w:i w:val="false"/>
                <w:color w:val="000000"/>
                <w:sz w:val="15"/>
              </w:rPr>
              <w:t>320,0</w:t>
            </w:r>
          </w:p>
          <w:bookmarkEnd w:id="8582"/>
        </w:tc>
        <w:tc>
          <w:tcPr>
            <w:tcW w:w="848" w:type="dxa"/>
            <w:tcBorders>
              <w:top w:val="outset" w:color="000000" w:sz="8"/>
              <w:left w:val="outset" w:color="000000" w:sz="8"/>
              <w:bottom w:val="outset" w:color="000000" w:sz="8"/>
              <w:right w:val="outset" w:color="000000" w:sz="8"/>
            </w:tcBorders>
            <w:vAlign w:val="center"/>
          </w:tcPr>
          <w:bookmarkStart w:name="6666" w:id="8583"/>
          <w:p>
            <w:pPr>
              <w:spacing w:after="0"/>
              <w:ind w:left="0"/>
              <w:jc w:val="center"/>
            </w:pPr>
            <w:r>
              <w:rPr>
                <w:rFonts w:ascii="Arial"/>
                <w:b w:val="false"/>
                <w:i w:val="false"/>
                <w:color w:val="000000"/>
                <w:sz w:val="15"/>
              </w:rPr>
              <w:t>2004</w:t>
            </w:r>
          </w:p>
          <w:bookmarkEnd w:id="8583"/>
        </w:tc>
        <w:tc>
          <w:tcPr>
            <w:tcW w:w="861" w:type="dxa"/>
            <w:tcBorders>
              <w:top w:val="outset" w:color="000000" w:sz="8"/>
              <w:left w:val="outset" w:color="000000" w:sz="8"/>
              <w:bottom w:val="outset" w:color="000000" w:sz="8"/>
              <w:right w:val="outset" w:color="000000" w:sz="8"/>
            </w:tcBorders>
            <w:vAlign w:val="center"/>
          </w:tcPr>
          <w:bookmarkStart w:name="6667" w:id="8584"/>
          <w:p>
            <w:pPr>
              <w:spacing w:after="0"/>
              <w:ind w:left="0"/>
              <w:jc w:val="center"/>
            </w:pPr>
            <w:r>
              <w:rPr>
                <w:rFonts w:ascii="Arial"/>
                <w:b w:val="false"/>
                <w:i w:val="false"/>
                <w:color w:val="000000"/>
                <w:sz w:val="15"/>
              </w:rPr>
              <w:t>320,0</w:t>
            </w:r>
          </w:p>
          <w:bookmarkEnd w:id="8584"/>
        </w:tc>
        <w:tc>
          <w:tcPr>
            <w:tcW w:w="861" w:type="dxa"/>
            <w:tcBorders>
              <w:top w:val="outset" w:color="000000" w:sz="8"/>
              <w:left w:val="outset" w:color="000000" w:sz="8"/>
              <w:bottom w:val="outset" w:color="000000" w:sz="8"/>
              <w:right w:val="outset" w:color="000000" w:sz="8"/>
            </w:tcBorders>
            <w:vAlign w:val="center"/>
          </w:tcPr>
          <w:bookmarkStart w:name="6668" w:id="8585"/>
          <w:p>
            <w:pPr>
              <w:spacing w:after="0"/>
              <w:ind w:left="0"/>
              <w:jc w:val="center"/>
            </w:pPr>
          </w:p>
          <w:bookmarkEnd w:id="8585"/>
        </w:tc>
        <w:tc>
          <w:tcPr>
            <w:tcW w:w="861" w:type="dxa"/>
            <w:tcBorders>
              <w:top w:val="outset" w:color="000000" w:sz="8"/>
              <w:left w:val="outset" w:color="000000" w:sz="8"/>
              <w:bottom w:val="outset" w:color="000000" w:sz="8"/>
              <w:right w:val="outset" w:color="000000" w:sz="8"/>
            </w:tcBorders>
            <w:vAlign w:val="center"/>
          </w:tcPr>
          <w:bookmarkStart w:name="6669" w:id="8586"/>
          <w:p>
            <w:pPr>
              <w:spacing w:after="0"/>
              <w:ind w:left="0"/>
              <w:jc w:val="center"/>
            </w:pPr>
          </w:p>
          <w:bookmarkEnd w:id="8586"/>
        </w:tc>
        <w:tc>
          <w:tcPr>
            <w:tcW w:w="972" w:type="dxa"/>
            <w:tcBorders>
              <w:top w:val="outset" w:color="000000" w:sz="8"/>
              <w:left w:val="outset" w:color="000000" w:sz="8"/>
              <w:bottom w:val="outset" w:color="000000" w:sz="8"/>
              <w:right w:val="outset" w:color="000000" w:sz="8"/>
            </w:tcBorders>
            <w:vAlign w:val="center"/>
          </w:tcPr>
          <w:bookmarkStart w:name="6670" w:id="8587"/>
          <w:p>
            <w:pPr>
              <w:spacing w:after="0"/>
              <w:ind w:left="0"/>
              <w:jc w:val="center"/>
            </w:pPr>
          </w:p>
          <w:bookmarkEnd w:id="8587"/>
        </w:tc>
        <w:tc>
          <w:tcPr>
            <w:tcW w:w="875" w:type="dxa"/>
            <w:tcBorders>
              <w:top w:val="outset" w:color="000000" w:sz="8"/>
              <w:left w:val="outset" w:color="000000" w:sz="8"/>
              <w:bottom w:val="outset" w:color="000000" w:sz="8"/>
              <w:right w:val="outset" w:color="000000" w:sz="8"/>
            </w:tcBorders>
            <w:vAlign w:val="center"/>
          </w:tcPr>
          <w:bookmarkStart w:name="6671" w:id="8588"/>
          <w:p>
            <w:pPr>
              <w:spacing w:after="0"/>
              <w:ind w:left="0"/>
              <w:jc w:val="center"/>
            </w:pPr>
          </w:p>
          <w:bookmarkEnd w:id="8588"/>
        </w:tc>
        <w:tc>
          <w:tcPr>
            <w:tcW w:w="861" w:type="dxa"/>
            <w:tcBorders>
              <w:top w:val="outset" w:color="000000" w:sz="8"/>
              <w:left w:val="outset" w:color="000000" w:sz="8"/>
              <w:bottom w:val="outset" w:color="000000" w:sz="8"/>
              <w:right w:val="outset" w:color="000000" w:sz="8"/>
            </w:tcBorders>
            <w:vAlign w:val="center"/>
          </w:tcPr>
          <w:bookmarkStart w:name="6672" w:id="8589"/>
          <w:p>
            <w:pPr>
              <w:spacing w:after="0"/>
              <w:ind w:left="0"/>
              <w:jc w:val="center"/>
            </w:pPr>
          </w:p>
          <w:bookmarkEnd w:id="8589"/>
        </w:tc>
        <w:tc>
          <w:tcPr>
            <w:tcW w:w="861" w:type="dxa"/>
            <w:tcBorders>
              <w:top w:val="outset" w:color="000000" w:sz="8"/>
              <w:left w:val="outset" w:color="000000" w:sz="8"/>
              <w:bottom w:val="outset" w:color="000000" w:sz="8"/>
              <w:right w:val="outset" w:color="000000" w:sz="8"/>
            </w:tcBorders>
            <w:vAlign w:val="center"/>
          </w:tcPr>
          <w:bookmarkStart w:name="6673" w:id="8590"/>
          <w:p>
            <w:pPr>
              <w:spacing w:after="0"/>
              <w:ind w:left="0"/>
              <w:jc w:val="center"/>
            </w:pPr>
          </w:p>
          <w:bookmarkEnd w:id="8590"/>
        </w:tc>
        <w:tc>
          <w:tcPr>
            <w:tcW w:w="986" w:type="dxa"/>
            <w:tcBorders>
              <w:top w:val="outset" w:color="000000" w:sz="8"/>
              <w:left w:val="outset" w:color="000000" w:sz="8"/>
              <w:bottom w:val="outset" w:color="000000" w:sz="8"/>
              <w:right w:val="outset" w:color="000000" w:sz="8"/>
            </w:tcBorders>
            <w:vAlign w:val="center"/>
          </w:tcPr>
          <w:bookmarkStart w:name="6674" w:id="8591"/>
          <w:p>
            <w:pPr>
              <w:spacing w:after="0"/>
              <w:ind w:left="0"/>
              <w:jc w:val="center"/>
            </w:pPr>
            <w:r>
              <w:rPr>
                <w:rFonts w:ascii="Arial"/>
                <w:b w:val="false"/>
                <w:i w:val="false"/>
                <w:color w:val="000000"/>
                <w:sz w:val="15"/>
              </w:rPr>
              <w:t>495</w:t>
            </w:r>
          </w:p>
          <w:bookmarkEnd w:id="85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75" w:id="8592"/>
          <w:p>
            <w:pPr>
              <w:spacing w:after="0"/>
              <w:ind w:left="0"/>
              <w:jc w:val="left"/>
            </w:pPr>
            <w:r>
              <w:rPr>
                <w:rFonts w:ascii="Arial"/>
                <w:b w:val="false"/>
                <w:i w:val="false"/>
                <w:color w:val="000000"/>
                <w:sz w:val="15"/>
              </w:rPr>
              <w:t>Просп. Оболонський</w:t>
            </w:r>
          </w:p>
          <w:bookmarkEnd w:id="8592"/>
        </w:tc>
        <w:tc>
          <w:tcPr>
            <w:tcW w:w="875" w:type="dxa"/>
            <w:tcBorders>
              <w:top w:val="outset" w:color="000000" w:sz="8"/>
              <w:left w:val="outset" w:color="000000" w:sz="8"/>
              <w:bottom w:val="outset" w:color="000000" w:sz="8"/>
              <w:right w:val="outset" w:color="000000" w:sz="8"/>
            </w:tcBorders>
            <w:vAlign w:val="center"/>
          </w:tcPr>
          <w:bookmarkStart w:name="6676" w:id="8593"/>
          <w:p>
            <w:pPr>
              <w:spacing w:after="0"/>
              <w:ind w:left="0"/>
              <w:jc w:val="center"/>
            </w:pPr>
            <w:r>
              <w:rPr>
                <w:rFonts w:ascii="Arial"/>
                <w:b w:val="false"/>
                <w:i w:val="false"/>
                <w:color w:val="000000"/>
                <w:sz w:val="15"/>
              </w:rPr>
              <w:t>2,2</w:t>
            </w:r>
          </w:p>
          <w:bookmarkEnd w:id="8593"/>
        </w:tc>
        <w:tc>
          <w:tcPr>
            <w:tcW w:w="986" w:type="dxa"/>
            <w:tcBorders>
              <w:top w:val="outset" w:color="000000" w:sz="8"/>
              <w:left w:val="outset" w:color="000000" w:sz="8"/>
              <w:bottom w:val="outset" w:color="000000" w:sz="8"/>
              <w:right w:val="outset" w:color="000000" w:sz="8"/>
            </w:tcBorders>
            <w:vAlign w:val="center"/>
          </w:tcPr>
          <w:bookmarkStart w:name="6677" w:id="8594"/>
          <w:p>
            <w:pPr>
              <w:spacing w:after="0"/>
              <w:ind w:left="0"/>
              <w:jc w:val="center"/>
            </w:pPr>
            <w:r>
              <w:rPr>
                <w:rFonts w:ascii="Arial"/>
                <w:b w:val="false"/>
                <w:i w:val="false"/>
                <w:color w:val="000000"/>
                <w:sz w:val="15"/>
              </w:rPr>
              <w:t>330,0</w:t>
            </w:r>
          </w:p>
          <w:bookmarkEnd w:id="8594"/>
        </w:tc>
        <w:tc>
          <w:tcPr>
            <w:tcW w:w="848" w:type="dxa"/>
            <w:tcBorders>
              <w:top w:val="outset" w:color="000000" w:sz="8"/>
              <w:left w:val="outset" w:color="000000" w:sz="8"/>
              <w:bottom w:val="outset" w:color="000000" w:sz="8"/>
              <w:right w:val="outset" w:color="000000" w:sz="8"/>
            </w:tcBorders>
            <w:vAlign w:val="center"/>
          </w:tcPr>
          <w:bookmarkStart w:name="6678" w:id="8595"/>
          <w:p>
            <w:pPr>
              <w:spacing w:after="0"/>
              <w:ind w:left="0"/>
              <w:jc w:val="center"/>
            </w:pPr>
            <w:r>
              <w:rPr>
                <w:rFonts w:ascii="Arial"/>
                <w:b w:val="false"/>
                <w:i w:val="false"/>
                <w:color w:val="000000"/>
                <w:sz w:val="15"/>
              </w:rPr>
              <w:t>2005</w:t>
            </w:r>
          </w:p>
          <w:bookmarkEnd w:id="8595"/>
        </w:tc>
        <w:tc>
          <w:tcPr>
            <w:tcW w:w="861" w:type="dxa"/>
            <w:tcBorders>
              <w:top w:val="outset" w:color="000000" w:sz="8"/>
              <w:left w:val="outset" w:color="000000" w:sz="8"/>
              <w:bottom w:val="outset" w:color="000000" w:sz="8"/>
              <w:right w:val="outset" w:color="000000" w:sz="8"/>
            </w:tcBorders>
            <w:vAlign w:val="center"/>
          </w:tcPr>
          <w:bookmarkStart w:name="6679" w:id="8596"/>
          <w:p>
            <w:pPr>
              <w:spacing w:after="0"/>
              <w:ind w:left="0"/>
              <w:jc w:val="center"/>
            </w:pPr>
          </w:p>
          <w:bookmarkEnd w:id="8596"/>
        </w:tc>
        <w:tc>
          <w:tcPr>
            <w:tcW w:w="861" w:type="dxa"/>
            <w:tcBorders>
              <w:top w:val="outset" w:color="000000" w:sz="8"/>
              <w:left w:val="outset" w:color="000000" w:sz="8"/>
              <w:bottom w:val="outset" w:color="000000" w:sz="8"/>
              <w:right w:val="outset" w:color="000000" w:sz="8"/>
            </w:tcBorders>
            <w:vAlign w:val="center"/>
          </w:tcPr>
          <w:bookmarkStart w:name="6680" w:id="8597"/>
          <w:p>
            <w:pPr>
              <w:spacing w:after="0"/>
              <w:ind w:left="0"/>
              <w:jc w:val="center"/>
            </w:pPr>
            <w:r>
              <w:rPr>
                <w:rFonts w:ascii="Arial"/>
                <w:b w:val="false"/>
                <w:i w:val="false"/>
                <w:color w:val="000000"/>
                <w:sz w:val="15"/>
              </w:rPr>
              <w:t>330,0</w:t>
            </w:r>
          </w:p>
          <w:bookmarkEnd w:id="8597"/>
        </w:tc>
        <w:tc>
          <w:tcPr>
            <w:tcW w:w="861" w:type="dxa"/>
            <w:tcBorders>
              <w:top w:val="outset" w:color="000000" w:sz="8"/>
              <w:left w:val="outset" w:color="000000" w:sz="8"/>
              <w:bottom w:val="outset" w:color="000000" w:sz="8"/>
              <w:right w:val="outset" w:color="000000" w:sz="8"/>
            </w:tcBorders>
            <w:vAlign w:val="center"/>
          </w:tcPr>
          <w:bookmarkStart w:name="6681" w:id="8598"/>
          <w:p>
            <w:pPr>
              <w:spacing w:after="0"/>
              <w:ind w:left="0"/>
              <w:jc w:val="center"/>
            </w:pPr>
          </w:p>
          <w:bookmarkEnd w:id="8598"/>
        </w:tc>
        <w:tc>
          <w:tcPr>
            <w:tcW w:w="972" w:type="dxa"/>
            <w:tcBorders>
              <w:top w:val="outset" w:color="000000" w:sz="8"/>
              <w:left w:val="outset" w:color="000000" w:sz="8"/>
              <w:bottom w:val="outset" w:color="000000" w:sz="8"/>
              <w:right w:val="outset" w:color="000000" w:sz="8"/>
            </w:tcBorders>
            <w:vAlign w:val="center"/>
          </w:tcPr>
          <w:bookmarkStart w:name="6682" w:id="8599"/>
          <w:p>
            <w:pPr>
              <w:spacing w:after="0"/>
              <w:ind w:left="0"/>
              <w:jc w:val="center"/>
            </w:pPr>
          </w:p>
          <w:bookmarkEnd w:id="8599"/>
        </w:tc>
        <w:tc>
          <w:tcPr>
            <w:tcW w:w="875" w:type="dxa"/>
            <w:tcBorders>
              <w:top w:val="outset" w:color="000000" w:sz="8"/>
              <w:left w:val="outset" w:color="000000" w:sz="8"/>
              <w:bottom w:val="outset" w:color="000000" w:sz="8"/>
              <w:right w:val="outset" w:color="000000" w:sz="8"/>
            </w:tcBorders>
            <w:vAlign w:val="center"/>
          </w:tcPr>
          <w:bookmarkStart w:name="6683" w:id="8600"/>
          <w:p>
            <w:pPr>
              <w:spacing w:after="0"/>
              <w:ind w:left="0"/>
              <w:jc w:val="center"/>
            </w:pPr>
          </w:p>
          <w:bookmarkEnd w:id="8600"/>
        </w:tc>
        <w:tc>
          <w:tcPr>
            <w:tcW w:w="861" w:type="dxa"/>
            <w:tcBorders>
              <w:top w:val="outset" w:color="000000" w:sz="8"/>
              <w:left w:val="outset" w:color="000000" w:sz="8"/>
              <w:bottom w:val="outset" w:color="000000" w:sz="8"/>
              <w:right w:val="outset" w:color="000000" w:sz="8"/>
            </w:tcBorders>
            <w:vAlign w:val="center"/>
          </w:tcPr>
          <w:bookmarkStart w:name="6684" w:id="8601"/>
          <w:p>
            <w:pPr>
              <w:spacing w:after="0"/>
              <w:ind w:left="0"/>
              <w:jc w:val="center"/>
            </w:pPr>
          </w:p>
          <w:bookmarkEnd w:id="8601"/>
        </w:tc>
        <w:tc>
          <w:tcPr>
            <w:tcW w:w="861" w:type="dxa"/>
            <w:tcBorders>
              <w:top w:val="outset" w:color="000000" w:sz="8"/>
              <w:left w:val="outset" w:color="000000" w:sz="8"/>
              <w:bottom w:val="outset" w:color="000000" w:sz="8"/>
              <w:right w:val="outset" w:color="000000" w:sz="8"/>
            </w:tcBorders>
            <w:vAlign w:val="center"/>
          </w:tcPr>
          <w:bookmarkStart w:name="6685" w:id="8602"/>
          <w:p>
            <w:pPr>
              <w:spacing w:after="0"/>
              <w:ind w:left="0"/>
              <w:jc w:val="center"/>
            </w:pPr>
          </w:p>
          <w:bookmarkEnd w:id="8602"/>
        </w:tc>
        <w:tc>
          <w:tcPr>
            <w:tcW w:w="986" w:type="dxa"/>
            <w:tcBorders>
              <w:top w:val="outset" w:color="000000" w:sz="8"/>
              <w:left w:val="outset" w:color="000000" w:sz="8"/>
              <w:bottom w:val="outset" w:color="000000" w:sz="8"/>
              <w:right w:val="outset" w:color="000000" w:sz="8"/>
            </w:tcBorders>
            <w:vAlign w:val="center"/>
          </w:tcPr>
          <w:bookmarkStart w:name="6686" w:id="8603"/>
          <w:p>
            <w:pPr>
              <w:spacing w:after="0"/>
              <w:ind w:left="0"/>
              <w:jc w:val="center"/>
            </w:pPr>
            <w:r>
              <w:rPr>
                <w:rFonts w:ascii="Arial"/>
                <w:b w:val="false"/>
                <w:i w:val="false"/>
                <w:color w:val="000000"/>
                <w:sz w:val="15"/>
              </w:rPr>
              <w:t>180</w:t>
            </w:r>
          </w:p>
          <w:bookmarkEnd w:id="86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87" w:id="8604"/>
          <w:p>
            <w:pPr>
              <w:spacing w:after="0"/>
              <w:ind w:left="0"/>
              <w:jc w:val="left"/>
            </w:pPr>
            <w:r>
              <w:rPr>
                <w:rFonts w:ascii="Arial"/>
                <w:b w:val="false"/>
                <w:i w:val="false"/>
                <w:color w:val="000000"/>
                <w:sz w:val="15"/>
              </w:rPr>
              <w:t>Вул. Г. Сталінграда</w:t>
            </w:r>
          </w:p>
          <w:bookmarkEnd w:id="8604"/>
        </w:tc>
        <w:tc>
          <w:tcPr>
            <w:tcW w:w="875" w:type="dxa"/>
            <w:tcBorders>
              <w:top w:val="outset" w:color="000000" w:sz="8"/>
              <w:left w:val="outset" w:color="000000" w:sz="8"/>
              <w:bottom w:val="outset" w:color="000000" w:sz="8"/>
              <w:right w:val="outset" w:color="000000" w:sz="8"/>
            </w:tcBorders>
            <w:vAlign w:val="center"/>
          </w:tcPr>
          <w:bookmarkStart w:name="6688" w:id="8605"/>
          <w:p>
            <w:pPr>
              <w:spacing w:after="0"/>
              <w:ind w:left="0"/>
              <w:jc w:val="center"/>
            </w:pPr>
            <w:r>
              <w:rPr>
                <w:rFonts w:ascii="Arial"/>
                <w:b w:val="false"/>
                <w:i w:val="false"/>
                <w:color w:val="000000"/>
                <w:sz w:val="15"/>
              </w:rPr>
              <w:t>0,8</w:t>
            </w:r>
          </w:p>
          <w:bookmarkEnd w:id="8605"/>
        </w:tc>
        <w:tc>
          <w:tcPr>
            <w:tcW w:w="986" w:type="dxa"/>
            <w:tcBorders>
              <w:top w:val="outset" w:color="000000" w:sz="8"/>
              <w:left w:val="outset" w:color="000000" w:sz="8"/>
              <w:bottom w:val="outset" w:color="000000" w:sz="8"/>
              <w:right w:val="outset" w:color="000000" w:sz="8"/>
            </w:tcBorders>
            <w:vAlign w:val="center"/>
          </w:tcPr>
          <w:bookmarkStart w:name="6689" w:id="8606"/>
          <w:p>
            <w:pPr>
              <w:spacing w:after="0"/>
              <w:ind w:left="0"/>
              <w:jc w:val="center"/>
            </w:pPr>
            <w:r>
              <w:rPr>
                <w:rFonts w:ascii="Arial"/>
                <w:b w:val="false"/>
                <w:i w:val="false"/>
                <w:color w:val="000000"/>
                <w:sz w:val="15"/>
              </w:rPr>
              <w:t>150,0</w:t>
            </w:r>
          </w:p>
          <w:bookmarkEnd w:id="8606"/>
        </w:tc>
        <w:tc>
          <w:tcPr>
            <w:tcW w:w="848" w:type="dxa"/>
            <w:tcBorders>
              <w:top w:val="outset" w:color="000000" w:sz="8"/>
              <w:left w:val="outset" w:color="000000" w:sz="8"/>
              <w:bottom w:val="outset" w:color="000000" w:sz="8"/>
              <w:right w:val="outset" w:color="000000" w:sz="8"/>
            </w:tcBorders>
            <w:vAlign w:val="center"/>
          </w:tcPr>
          <w:bookmarkStart w:name="6690" w:id="8607"/>
          <w:p>
            <w:pPr>
              <w:spacing w:after="0"/>
              <w:ind w:left="0"/>
              <w:jc w:val="center"/>
            </w:pPr>
            <w:r>
              <w:rPr>
                <w:rFonts w:ascii="Arial"/>
                <w:b w:val="false"/>
                <w:i w:val="false"/>
                <w:color w:val="000000"/>
                <w:sz w:val="15"/>
              </w:rPr>
              <w:t>2004 - 2005</w:t>
            </w:r>
          </w:p>
          <w:bookmarkEnd w:id="8607"/>
        </w:tc>
        <w:tc>
          <w:tcPr>
            <w:tcW w:w="861" w:type="dxa"/>
            <w:tcBorders>
              <w:top w:val="outset" w:color="000000" w:sz="8"/>
              <w:left w:val="outset" w:color="000000" w:sz="8"/>
              <w:bottom w:val="outset" w:color="000000" w:sz="8"/>
              <w:right w:val="outset" w:color="000000" w:sz="8"/>
            </w:tcBorders>
            <w:vAlign w:val="center"/>
          </w:tcPr>
          <w:bookmarkStart w:name="6691" w:id="8608"/>
          <w:p>
            <w:pPr>
              <w:spacing w:after="0"/>
              <w:ind w:left="0"/>
              <w:jc w:val="center"/>
            </w:pPr>
            <w:r>
              <w:rPr>
                <w:rFonts w:ascii="Arial"/>
                <w:b w:val="false"/>
                <w:i w:val="false"/>
                <w:color w:val="000000"/>
                <w:sz w:val="15"/>
              </w:rPr>
              <w:t>75,0</w:t>
            </w:r>
          </w:p>
          <w:bookmarkEnd w:id="8608"/>
        </w:tc>
        <w:tc>
          <w:tcPr>
            <w:tcW w:w="861" w:type="dxa"/>
            <w:tcBorders>
              <w:top w:val="outset" w:color="000000" w:sz="8"/>
              <w:left w:val="outset" w:color="000000" w:sz="8"/>
              <w:bottom w:val="outset" w:color="000000" w:sz="8"/>
              <w:right w:val="outset" w:color="000000" w:sz="8"/>
            </w:tcBorders>
            <w:vAlign w:val="center"/>
          </w:tcPr>
          <w:bookmarkStart w:name="6692" w:id="8609"/>
          <w:p>
            <w:pPr>
              <w:spacing w:after="0"/>
              <w:ind w:left="0"/>
              <w:jc w:val="center"/>
            </w:pPr>
            <w:r>
              <w:rPr>
                <w:rFonts w:ascii="Arial"/>
                <w:b w:val="false"/>
                <w:i w:val="false"/>
                <w:color w:val="000000"/>
                <w:sz w:val="15"/>
              </w:rPr>
              <w:t>75,0</w:t>
            </w:r>
          </w:p>
          <w:bookmarkEnd w:id="8609"/>
        </w:tc>
        <w:tc>
          <w:tcPr>
            <w:tcW w:w="861" w:type="dxa"/>
            <w:tcBorders>
              <w:top w:val="outset" w:color="000000" w:sz="8"/>
              <w:left w:val="outset" w:color="000000" w:sz="8"/>
              <w:bottom w:val="outset" w:color="000000" w:sz="8"/>
              <w:right w:val="outset" w:color="000000" w:sz="8"/>
            </w:tcBorders>
            <w:vAlign w:val="center"/>
          </w:tcPr>
          <w:bookmarkStart w:name="6693" w:id="8610"/>
          <w:p>
            <w:pPr>
              <w:spacing w:after="0"/>
              <w:ind w:left="0"/>
              <w:jc w:val="center"/>
            </w:pPr>
          </w:p>
          <w:bookmarkEnd w:id="8610"/>
        </w:tc>
        <w:tc>
          <w:tcPr>
            <w:tcW w:w="972" w:type="dxa"/>
            <w:tcBorders>
              <w:top w:val="outset" w:color="000000" w:sz="8"/>
              <w:left w:val="outset" w:color="000000" w:sz="8"/>
              <w:bottom w:val="outset" w:color="000000" w:sz="8"/>
              <w:right w:val="outset" w:color="000000" w:sz="8"/>
            </w:tcBorders>
            <w:vAlign w:val="center"/>
          </w:tcPr>
          <w:bookmarkStart w:name="6694" w:id="8611"/>
          <w:p>
            <w:pPr>
              <w:spacing w:after="0"/>
              <w:ind w:left="0"/>
              <w:jc w:val="center"/>
            </w:pPr>
          </w:p>
          <w:bookmarkEnd w:id="8611"/>
        </w:tc>
        <w:tc>
          <w:tcPr>
            <w:tcW w:w="875" w:type="dxa"/>
            <w:tcBorders>
              <w:top w:val="outset" w:color="000000" w:sz="8"/>
              <w:left w:val="outset" w:color="000000" w:sz="8"/>
              <w:bottom w:val="outset" w:color="000000" w:sz="8"/>
              <w:right w:val="outset" w:color="000000" w:sz="8"/>
            </w:tcBorders>
            <w:vAlign w:val="center"/>
          </w:tcPr>
          <w:bookmarkStart w:name="6695" w:id="8612"/>
          <w:p>
            <w:pPr>
              <w:spacing w:after="0"/>
              <w:ind w:left="0"/>
              <w:jc w:val="center"/>
            </w:pPr>
          </w:p>
          <w:bookmarkEnd w:id="8612"/>
        </w:tc>
        <w:tc>
          <w:tcPr>
            <w:tcW w:w="861" w:type="dxa"/>
            <w:tcBorders>
              <w:top w:val="outset" w:color="000000" w:sz="8"/>
              <w:left w:val="outset" w:color="000000" w:sz="8"/>
              <w:bottom w:val="outset" w:color="000000" w:sz="8"/>
              <w:right w:val="outset" w:color="000000" w:sz="8"/>
            </w:tcBorders>
            <w:vAlign w:val="center"/>
          </w:tcPr>
          <w:bookmarkStart w:name="6696" w:id="8613"/>
          <w:p>
            <w:pPr>
              <w:spacing w:after="0"/>
              <w:ind w:left="0"/>
              <w:jc w:val="center"/>
            </w:pPr>
          </w:p>
          <w:bookmarkEnd w:id="8613"/>
        </w:tc>
        <w:tc>
          <w:tcPr>
            <w:tcW w:w="861" w:type="dxa"/>
            <w:tcBorders>
              <w:top w:val="outset" w:color="000000" w:sz="8"/>
              <w:left w:val="outset" w:color="000000" w:sz="8"/>
              <w:bottom w:val="outset" w:color="000000" w:sz="8"/>
              <w:right w:val="outset" w:color="000000" w:sz="8"/>
            </w:tcBorders>
            <w:vAlign w:val="center"/>
          </w:tcPr>
          <w:bookmarkStart w:name="6697" w:id="8614"/>
          <w:p>
            <w:pPr>
              <w:spacing w:after="0"/>
              <w:ind w:left="0"/>
              <w:jc w:val="center"/>
            </w:pPr>
          </w:p>
          <w:bookmarkEnd w:id="8614"/>
        </w:tc>
        <w:tc>
          <w:tcPr>
            <w:tcW w:w="986" w:type="dxa"/>
            <w:tcBorders>
              <w:top w:val="outset" w:color="000000" w:sz="8"/>
              <w:left w:val="outset" w:color="000000" w:sz="8"/>
              <w:bottom w:val="outset" w:color="000000" w:sz="8"/>
              <w:right w:val="outset" w:color="000000" w:sz="8"/>
            </w:tcBorders>
            <w:vAlign w:val="center"/>
          </w:tcPr>
          <w:bookmarkStart w:name="6698" w:id="8615"/>
          <w:p>
            <w:pPr>
              <w:spacing w:after="0"/>
              <w:ind w:left="0"/>
              <w:jc w:val="center"/>
            </w:pPr>
            <w:r>
              <w:rPr>
                <w:rFonts w:ascii="Arial"/>
                <w:b w:val="false"/>
                <w:i w:val="false"/>
                <w:color w:val="000000"/>
                <w:sz w:val="15"/>
              </w:rPr>
              <w:t>105</w:t>
            </w:r>
          </w:p>
          <w:bookmarkEnd w:id="86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699" w:id="8616"/>
          <w:p>
            <w:pPr>
              <w:spacing w:after="0"/>
              <w:ind w:left="0"/>
              <w:jc w:val="left"/>
            </w:pPr>
            <w:r>
              <w:rPr>
                <w:rFonts w:ascii="Arial"/>
                <w:b w:val="false"/>
                <w:i w:val="false"/>
                <w:color w:val="000000"/>
                <w:sz w:val="15"/>
              </w:rPr>
              <w:t>Вул. Івашкевича</w:t>
            </w:r>
          </w:p>
          <w:bookmarkEnd w:id="8616"/>
        </w:tc>
        <w:tc>
          <w:tcPr>
            <w:tcW w:w="875" w:type="dxa"/>
            <w:tcBorders>
              <w:top w:val="outset" w:color="000000" w:sz="8"/>
              <w:left w:val="outset" w:color="000000" w:sz="8"/>
              <w:bottom w:val="outset" w:color="000000" w:sz="8"/>
              <w:right w:val="outset" w:color="000000" w:sz="8"/>
            </w:tcBorders>
            <w:vAlign w:val="center"/>
          </w:tcPr>
          <w:bookmarkStart w:name="6700" w:id="8617"/>
          <w:p>
            <w:pPr>
              <w:spacing w:after="0"/>
              <w:ind w:left="0"/>
              <w:jc w:val="center"/>
            </w:pPr>
            <w:r>
              <w:rPr>
                <w:rFonts w:ascii="Arial"/>
                <w:b w:val="false"/>
                <w:i w:val="false"/>
                <w:color w:val="000000"/>
                <w:sz w:val="15"/>
              </w:rPr>
              <w:t>0,6</w:t>
            </w:r>
          </w:p>
          <w:bookmarkEnd w:id="8617"/>
        </w:tc>
        <w:tc>
          <w:tcPr>
            <w:tcW w:w="986" w:type="dxa"/>
            <w:tcBorders>
              <w:top w:val="outset" w:color="000000" w:sz="8"/>
              <w:left w:val="outset" w:color="000000" w:sz="8"/>
              <w:bottom w:val="outset" w:color="000000" w:sz="8"/>
              <w:right w:val="outset" w:color="000000" w:sz="8"/>
            </w:tcBorders>
            <w:vAlign w:val="center"/>
          </w:tcPr>
          <w:bookmarkStart w:name="6701" w:id="8618"/>
          <w:p>
            <w:pPr>
              <w:spacing w:after="0"/>
              <w:ind w:left="0"/>
              <w:jc w:val="center"/>
            </w:pPr>
            <w:r>
              <w:rPr>
                <w:rFonts w:ascii="Arial"/>
                <w:b w:val="false"/>
                <w:i w:val="false"/>
                <w:color w:val="000000"/>
                <w:sz w:val="15"/>
              </w:rPr>
              <w:t>180,0</w:t>
            </w:r>
          </w:p>
          <w:bookmarkEnd w:id="8618"/>
        </w:tc>
        <w:tc>
          <w:tcPr>
            <w:tcW w:w="848" w:type="dxa"/>
            <w:tcBorders>
              <w:top w:val="outset" w:color="000000" w:sz="8"/>
              <w:left w:val="outset" w:color="000000" w:sz="8"/>
              <w:bottom w:val="outset" w:color="000000" w:sz="8"/>
              <w:right w:val="outset" w:color="000000" w:sz="8"/>
            </w:tcBorders>
            <w:vAlign w:val="center"/>
          </w:tcPr>
          <w:bookmarkStart w:name="6702" w:id="8619"/>
          <w:p>
            <w:pPr>
              <w:spacing w:after="0"/>
              <w:ind w:left="0"/>
              <w:jc w:val="center"/>
            </w:pPr>
            <w:r>
              <w:rPr>
                <w:rFonts w:ascii="Arial"/>
                <w:b w:val="false"/>
                <w:i w:val="false"/>
                <w:color w:val="000000"/>
                <w:sz w:val="15"/>
              </w:rPr>
              <w:t>2007</w:t>
            </w:r>
          </w:p>
          <w:bookmarkEnd w:id="8619"/>
        </w:tc>
        <w:tc>
          <w:tcPr>
            <w:tcW w:w="861" w:type="dxa"/>
            <w:tcBorders>
              <w:top w:val="outset" w:color="000000" w:sz="8"/>
              <w:left w:val="outset" w:color="000000" w:sz="8"/>
              <w:bottom w:val="outset" w:color="000000" w:sz="8"/>
              <w:right w:val="outset" w:color="000000" w:sz="8"/>
            </w:tcBorders>
            <w:vAlign w:val="center"/>
          </w:tcPr>
          <w:bookmarkStart w:name="6703" w:id="8620"/>
          <w:p>
            <w:pPr>
              <w:spacing w:after="0"/>
              <w:ind w:left="0"/>
              <w:jc w:val="center"/>
            </w:pPr>
          </w:p>
          <w:bookmarkEnd w:id="8620"/>
        </w:tc>
        <w:tc>
          <w:tcPr>
            <w:tcW w:w="861" w:type="dxa"/>
            <w:tcBorders>
              <w:top w:val="outset" w:color="000000" w:sz="8"/>
              <w:left w:val="outset" w:color="000000" w:sz="8"/>
              <w:bottom w:val="outset" w:color="000000" w:sz="8"/>
              <w:right w:val="outset" w:color="000000" w:sz="8"/>
            </w:tcBorders>
            <w:vAlign w:val="center"/>
          </w:tcPr>
          <w:bookmarkStart w:name="6704" w:id="8621"/>
          <w:p>
            <w:pPr>
              <w:spacing w:after="0"/>
              <w:ind w:left="0"/>
              <w:jc w:val="center"/>
            </w:pPr>
          </w:p>
          <w:bookmarkEnd w:id="8621"/>
        </w:tc>
        <w:tc>
          <w:tcPr>
            <w:tcW w:w="861" w:type="dxa"/>
            <w:tcBorders>
              <w:top w:val="outset" w:color="000000" w:sz="8"/>
              <w:left w:val="outset" w:color="000000" w:sz="8"/>
              <w:bottom w:val="outset" w:color="000000" w:sz="8"/>
              <w:right w:val="outset" w:color="000000" w:sz="8"/>
            </w:tcBorders>
            <w:vAlign w:val="center"/>
          </w:tcPr>
          <w:bookmarkStart w:name="6705" w:id="8622"/>
          <w:p>
            <w:pPr>
              <w:spacing w:after="0"/>
              <w:ind w:left="0"/>
              <w:jc w:val="center"/>
            </w:pPr>
          </w:p>
          <w:bookmarkEnd w:id="8622"/>
        </w:tc>
        <w:tc>
          <w:tcPr>
            <w:tcW w:w="972" w:type="dxa"/>
            <w:tcBorders>
              <w:top w:val="outset" w:color="000000" w:sz="8"/>
              <w:left w:val="outset" w:color="000000" w:sz="8"/>
              <w:bottom w:val="outset" w:color="000000" w:sz="8"/>
              <w:right w:val="outset" w:color="000000" w:sz="8"/>
            </w:tcBorders>
            <w:vAlign w:val="center"/>
          </w:tcPr>
          <w:bookmarkStart w:name="6706" w:id="8623"/>
          <w:p>
            <w:pPr>
              <w:spacing w:after="0"/>
              <w:ind w:left="0"/>
              <w:jc w:val="center"/>
            </w:pPr>
            <w:r>
              <w:rPr>
                <w:rFonts w:ascii="Arial"/>
                <w:b w:val="false"/>
                <w:i w:val="false"/>
                <w:color w:val="000000"/>
                <w:sz w:val="15"/>
              </w:rPr>
              <w:t>180,0</w:t>
            </w:r>
          </w:p>
          <w:bookmarkEnd w:id="8623"/>
        </w:tc>
        <w:tc>
          <w:tcPr>
            <w:tcW w:w="875" w:type="dxa"/>
            <w:tcBorders>
              <w:top w:val="outset" w:color="000000" w:sz="8"/>
              <w:left w:val="outset" w:color="000000" w:sz="8"/>
              <w:bottom w:val="outset" w:color="000000" w:sz="8"/>
              <w:right w:val="outset" w:color="000000" w:sz="8"/>
            </w:tcBorders>
            <w:vAlign w:val="center"/>
          </w:tcPr>
          <w:bookmarkStart w:name="6707" w:id="8624"/>
          <w:p>
            <w:pPr>
              <w:spacing w:after="0"/>
              <w:ind w:left="0"/>
              <w:jc w:val="center"/>
            </w:pPr>
          </w:p>
          <w:bookmarkEnd w:id="8624"/>
        </w:tc>
        <w:tc>
          <w:tcPr>
            <w:tcW w:w="861" w:type="dxa"/>
            <w:tcBorders>
              <w:top w:val="outset" w:color="000000" w:sz="8"/>
              <w:left w:val="outset" w:color="000000" w:sz="8"/>
              <w:bottom w:val="outset" w:color="000000" w:sz="8"/>
              <w:right w:val="outset" w:color="000000" w:sz="8"/>
            </w:tcBorders>
            <w:vAlign w:val="center"/>
          </w:tcPr>
          <w:bookmarkStart w:name="6708" w:id="8625"/>
          <w:p>
            <w:pPr>
              <w:spacing w:after="0"/>
              <w:ind w:left="0"/>
              <w:jc w:val="center"/>
            </w:pPr>
          </w:p>
          <w:bookmarkEnd w:id="8625"/>
        </w:tc>
        <w:tc>
          <w:tcPr>
            <w:tcW w:w="861" w:type="dxa"/>
            <w:tcBorders>
              <w:top w:val="outset" w:color="000000" w:sz="8"/>
              <w:left w:val="outset" w:color="000000" w:sz="8"/>
              <w:bottom w:val="outset" w:color="000000" w:sz="8"/>
              <w:right w:val="outset" w:color="000000" w:sz="8"/>
            </w:tcBorders>
            <w:vAlign w:val="center"/>
          </w:tcPr>
          <w:bookmarkStart w:name="6709" w:id="8626"/>
          <w:p>
            <w:pPr>
              <w:spacing w:after="0"/>
              <w:ind w:left="0"/>
              <w:jc w:val="center"/>
            </w:pPr>
          </w:p>
          <w:bookmarkEnd w:id="8626"/>
        </w:tc>
        <w:tc>
          <w:tcPr>
            <w:tcW w:w="986" w:type="dxa"/>
            <w:tcBorders>
              <w:top w:val="outset" w:color="000000" w:sz="8"/>
              <w:left w:val="outset" w:color="000000" w:sz="8"/>
              <w:bottom w:val="outset" w:color="000000" w:sz="8"/>
              <w:right w:val="outset" w:color="000000" w:sz="8"/>
            </w:tcBorders>
            <w:vAlign w:val="center"/>
          </w:tcPr>
          <w:bookmarkStart w:name="6710" w:id="8627"/>
          <w:p>
            <w:pPr>
              <w:spacing w:after="0"/>
              <w:ind w:left="0"/>
              <w:jc w:val="center"/>
            </w:pPr>
            <w:r>
              <w:rPr>
                <w:rFonts w:ascii="Arial"/>
                <w:b w:val="false"/>
                <w:i w:val="false"/>
                <w:color w:val="000000"/>
                <w:sz w:val="15"/>
              </w:rPr>
              <w:t>40</w:t>
            </w:r>
          </w:p>
          <w:bookmarkEnd w:id="86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11" w:id="8628"/>
          <w:p>
            <w:pPr>
              <w:spacing w:after="0"/>
              <w:ind w:left="0"/>
              <w:jc w:val="left"/>
            </w:pPr>
            <w:r>
              <w:rPr>
                <w:rFonts w:ascii="Arial"/>
                <w:b w:val="false"/>
                <w:i w:val="false"/>
                <w:color w:val="000000"/>
                <w:sz w:val="15"/>
              </w:rPr>
              <w:t>Мінський проспект</w:t>
            </w:r>
          </w:p>
          <w:bookmarkEnd w:id="8628"/>
        </w:tc>
        <w:tc>
          <w:tcPr>
            <w:tcW w:w="875" w:type="dxa"/>
            <w:tcBorders>
              <w:top w:val="outset" w:color="000000" w:sz="8"/>
              <w:left w:val="outset" w:color="000000" w:sz="8"/>
              <w:bottom w:val="outset" w:color="000000" w:sz="8"/>
              <w:right w:val="outset" w:color="000000" w:sz="8"/>
            </w:tcBorders>
            <w:vAlign w:val="center"/>
          </w:tcPr>
          <w:bookmarkStart w:name="6712" w:id="8629"/>
          <w:p>
            <w:pPr>
              <w:spacing w:after="0"/>
              <w:ind w:left="0"/>
              <w:jc w:val="center"/>
            </w:pPr>
            <w:r>
              <w:rPr>
                <w:rFonts w:ascii="Arial"/>
                <w:b w:val="false"/>
                <w:i w:val="false"/>
                <w:color w:val="000000"/>
                <w:sz w:val="15"/>
              </w:rPr>
              <w:t>9,82</w:t>
            </w:r>
          </w:p>
          <w:bookmarkEnd w:id="8629"/>
        </w:tc>
        <w:tc>
          <w:tcPr>
            <w:tcW w:w="986" w:type="dxa"/>
            <w:tcBorders>
              <w:top w:val="outset" w:color="000000" w:sz="8"/>
              <w:left w:val="outset" w:color="000000" w:sz="8"/>
              <w:bottom w:val="outset" w:color="000000" w:sz="8"/>
              <w:right w:val="outset" w:color="000000" w:sz="8"/>
            </w:tcBorders>
            <w:vAlign w:val="center"/>
          </w:tcPr>
          <w:bookmarkStart w:name="6713" w:id="8630"/>
          <w:p>
            <w:pPr>
              <w:spacing w:after="0"/>
              <w:ind w:left="0"/>
              <w:jc w:val="center"/>
            </w:pPr>
            <w:r>
              <w:rPr>
                <w:rFonts w:ascii="Arial"/>
                <w:b w:val="false"/>
                <w:i w:val="false"/>
                <w:color w:val="000000"/>
                <w:sz w:val="15"/>
              </w:rPr>
              <w:t>221,6</w:t>
            </w:r>
          </w:p>
          <w:bookmarkEnd w:id="8630"/>
        </w:tc>
        <w:tc>
          <w:tcPr>
            <w:tcW w:w="848" w:type="dxa"/>
            <w:tcBorders>
              <w:top w:val="outset" w:color="000000" w:sz="8"/>
              <w:left w:val="outset" w:color="000000" w:sz="8"/>
              <w:bottom w:val="outset" w:color="000000" w:sz="8"/>
              <w:right w:val="outset" w:color="000000" w:sz="8"/>
            </w:tcBorders>
            <w:vAlign w:val="center"/>
          </w:tcPr>
          <w:bookmarkStart w:name="6714" w:id="8631"/>
          <w:p>
            <w:pPr>
              <w:spacing w:after="0"/>
              <w:ind w:left="0"/>
              <w:jc w:val="center"/>
            </w:pPr>
            <w:r>
              <w:rPr>
                <w:rFonts w:ascii="Arial"/>
                <w:b w:val="false"/>
                <w:i w:val="false"/>
                <w:color w:val="000000"/>
                <w:sz w:val="15"/>
              </w:rPr>
              <w:t>2007</w:t>
            </w:r>
          </w:p>
          <w:bookmarkEnd w:id="8631"/>
        </w:tc>
        <w:tc>
          <w:tcPr>
            <w:tcW w:w="861" w:type="dxa"/>
            <w:tcBorders>
              <w:top w:val="outset" w:color="000000" w:sz="8"/>
              <w:left w:val="outset" w:color="000000" w:sz="8"/>
              <w:bottom w:val="outset" w:color="000000" w:sz="8"/>
              <w:right w:val="outset" w:color="000000" w:sz="8"/>
            </w:tcBorders>
            <w:vAlign w:val="center"/>
          </w:tcPr>
          <w:bookmarkStart w:name="6715" w:id="8632"/>
          <w:p>
            <w:pPr>
              <w:spacing w:after="0"/>
              <w:ind w:left="0"/>
              <w:jc w:val="center"/>
            </w:pPr>
          </w:p>
          <w:bookmarkEnd w:id="8632"/>
        </w:tc>
        <w:tc>
          <w:tcPr>
            <w:tcW w:w="861" w:type="dxa"/>
            <w:tcBorders>
              <w:top w:val="outset" w:color="000000" w:sz="8"/>
              <w:left w:val="outset" w:color="000000" w:sz="8"/>
              <w:bottom w:val="outset" w:color="000000" w:sz="8"/>
              <w:right w:val="outset" w:color="000000" w:sz="8"/>
            </w:tcBorders>
            <w:vAlign w:val="center"/>
          </w:tcPr>
          <w:bookmarkStart w:name="6716" w:id="8633"/>
          <w:p>
            <w:pPr>
              <w:spacing w:after="0"/>
              <w:ind w:left="0"/>
              <w:jc w:val="center"/>
            </w:pPr>
          </w:p>
          <w:bookmarkEnd w:id="8633"/>
        </w:tc>
        <w:tc>
          <w:tcPr>
            <w:tcW w:w="861" w:type="dxa"/>
            <w:tcBorders>
              <w:top w:val="outset" w:color="000000" w:sz="8"/>
              <w:left w:val="outset" w:color="000000" w:sz="8"/>
              <w:bottom w:val="outset" w:color="000000" w:sz="8"/>
              <w:right w:val="outset" w:color="000000" w:sz="8"/>
            </w:tcBorders>
            <w:vAlign w:val="center"/>
          </w:tcPr>
          <w:bookmarkStart w:name="6717" w:id="8634"/>
          <w:p>
            <w:pPr>
              <w:spacing w:after="0"/>
              <w:ind w:left="0"/>
              <w:jc w:val="center"/>
            </w:pPr>
          </w:p>
          <w:bookmarkEnd w:id="8634"/>
        </w:tc>
        <w:tc>
          <w:tcPr>
            <w:tcW w:w="972" w:type="dxa"/>
            <w:tcBorders>
              <w:top w:val="outset" w:color="000000" w:sz="8"/>
              <w:left w:val="outset" w:color="000000" w:sz="8"/>
              <w:bottom w:val="outset" w:color="000000" w:sz="8"/>
              <w:right w:val="outset" w:color="000000" w:sz="8"/>
            </w:tcBorders>
            <w:vAlign w:val="center"/>
          </w:tcPr>
          <w:bookmarkStart w:name="6718" w:id="8635"/>
          <w:p>
            <w:pPr>
              <w:spacing w:after="0"/>
              <w:ind w:left="0"/>
              <w:jc w:val="center"/>
            </w:pPr>
            <w:r>
              <w:rPr>
                <w:rFonts w:ascii="Arial"/>
                <w:b w:val="false"/>
                <w:i w:val="false"/>
                <w:color w:val="000000"/>
                <w:sz w:val="15"/>
              </w:rPr>
              <w:t>221,6</w:t>
            </w:r>
          </w:p>
          <w:bookmarkEnd w:id="8635"/>
        </w:tc>
        <w:tc>
          <w:tcPr>
            <w:tcW w:w="875" w:type="dxa"/>
            <w:tcBorders>
              <w:top w:val="outset" w:color="000000" w:sz="8"/>
              <w:left w:val="outset" w:color="000000" w:sz="8"/>
              <w:bottom w:val="outset" w:color="000000" w:sz="8"/>
              <w:right w:val="outset" w:color="000000" w:sz="8"/>
            </w:tcBorders>
            <w:vAlign w:val="center"/>
          </w:tcPr>
          <w:bookmarkStart w:name="6719" w:id="8636"/>
          <w:p>
            <w:pPr>
              <w:spacing w:after="0"/>
              <w:ind w:left="0"/>
              <w:jc w:val="center"/>
            </w:pPr>
          </w:p>
          <w:bookmarkEnd w:id="8636"/>
        </w:tc>
        <w:tc>
          <w:tcPr>
            <w:tcW w:w="861" w:type="dxa"/>
            <w:tcBorders>
              <w:top w:val="outset" w:color="000000" w:sz="8"/>
              <w:left w:val="outset" w:color="000000" w:sz="8"/>
              <w:bottom w:val="outset" w:color="000000" w:sz="8"/>
              <w:right w:val="outset" w:color="000000" w:sz="8"/>
            </w:tcBorders>
            <w:vAlign w:val="center"/>
          </w:tcPr>
          <w:bookmarkStart w:name="6720" w:id="8637"/>
          <w:p>
            <w:pPr>
              <w:spacing w:after="0"/>
              <w:ind w:left="0"/>
              <w:jc w:val="center"/>
            </w:pPr>
          </w:p>
          <w:bookmarkEnd w:id="8637"/>
        </w:tc>
        <w:tc>
          <w:tcPr>
            <w:tcW w:w="861" w:type="dxa"/>
            <w:tcBorders>
              <w:top w:val="outset" w:color="000000" w:sz="8"/>
              <w:left w:val="outset" w:color="000000" w:sz="8"/>
              <w:bottom w:val="outset" w:color="000000" w:sz="8"/>
              <w:right w:val="outset" w:color="000000" w:sz="8"/>
            </w:tcBorders>
            <w:vAlign w:val="center"/>
          </w:tcPr>
          <w:bookmarkStart w:name="6721" w:id="8638"/>
          <w:p>
            <w:pPr>
              <w:spacing w:after="0"/>
              <w:ind w:left="0"/>
              <w:jc w:val="center"/>
            </w:pPr>
          </w:p>
          <w:bookmarkEnd w:id="8638"/>
        </w:tc>
        <w:tc>
          <w:tcPr>
            <w:tcW w:w="986" w:type="dxa"/>
            <w:tcBorders>
              <w:top w:val="outset" w:color="000000" w:sz="8"/>
              <w:left w:val="outset" w:color="000000" w:sz="8"/>
              <w:bottom w:val="outset" w:color="000000" w:sz="8"/>
              <w:right w:val="outset" w:color="000000" w:sz="8"/>
            </w:tcBorders>
            <w:vAlign w:val="center"/>
          </w:tcPr>
          <w:bookmarkStart w:name="6722" w:id="8639"/>
          <w:p>
            <w:pPr>
              <w:spacing w:after="0"/>
              <w:ind w:left="0"/>
              <w:jc w:val="center"/>
            </w:pPr>
            <w:r>
              <w:rPr>
                <w:rFonts w:ascii="Arial"/>
                <w:b w:val="false"/>
                <w:i w:val="false"/>
                <w:color w:val="000000"/>
                <w:sz w:val="15"/>
              </w:rPr>
              <w:t>27</w:t>
            </w:r>
          </w:p>
          <w:bookmarkEnd w:id="86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23" w:id="8640"/>
          <w:p>
            <w:pPr>
              <w:spacing w:after="0"/>
              <w:ind w:left="0"/>
              <w:jc w:val="left"/>
            </w:pPr>
            <w:r>
              <w:rPr>
                <w:rFonts w:ascii="Arial"/>
                <w:b w:val="false"/>
                <w:i w:val="false"/>
                <w:color w:val="000000"/>
                <w:sz w:val="15"/>
              </w:rPr>
              <w:t>Вул. Тимошенка</w:t>
            </w:r>
          </w:p>
          <w:bookmarkEnd w:id="8640"/>
        </w:tc>
        <w:tc>
          <w:tcPr>
            <w:tcW w:w="875" w:type="dxa"/>
            <w:tcBorders>
              <w:top w:val="outset" w:color="000000" w:sz="8"/>
              <w:left w:val="outset" w:color="000000" w:sz="8"/>
              <w:bottom w:val="outset" w:color="000000" w:sz="8"/>
              <w:right w:val="outset" w:color="000000" w:sz="8"/>
            </w:tcBorders>
            <w:vAlign w:val="center"/>
          </w:tcPr>
          <w:bookmarkStart w:name="6724" w:id="8641"/>
          <w:p>
            <w:pPr>
              <w:spacing w:after="0"/>
              <w:ind w:left="0"/>
              <w:jc w:val="center"/>
            </w:pPr>
            <w:r>
              <w:rPr>
                <w:rFonts w:ascii="Arial"/>
                <w:b w:val="false"/>
                <w:i w:val="false"/>
                <w:color w:val="000000"/>
                <w:sz w:val="15"/>
              </w:rPr>
              <w:t>3,4</w:t>
            </w:r>
          </w:p>
          <w:bookmarkEnd w:id="8641"/>
        </w:tc>
        <w:tc>
          <w:tcPr>
            <w:tcW w:w="986" w:type="dxa"/>
            <w:tcBorders>
              <w:top w:val="outset" w:color="000000" w:sz="8"/>
              <w:left w:val="outset" w:color="000000" w:sz="8"/>
              <w:bottom w:val="outset" w:color="000000" w:sz="8"/>
              <w:right w:val="outset" w:color="000000" w:sz="8"/>
            </w:tcBorders>
            <w:vAlign w:val="center"/>
          </w:tcPr>
          <w:bookmarkStart w:name="6725" w:id="8642"/>
          <w:p>
            <w:pPr>
              <w:spacing w:after="0"/>
              <w:ind w:left="0"/>
              <w:jc w:val="center"/>
            </w:pPr>
            <w:r>
              <w:rPr>
                <w:rFonts w:ascii="Arial"/>
                <w:b w:val="false"/>
                <w:i w:val="false"/>
                <w:color w:val="000000"/>
                <w:sz w:val="15"/>
              </w:rPr>
              <w:t>124,0</w:t>
            </w:r>
          </w:p>
          <w:bookmarkEnd w:id="8642"/>
        </w:tc>
        <w:tc>
          <w:tcPr>
            <w:tcW w:w="848" w:type="dxa"/>
            <w:tcBorders>
              <w:top w:val="outset" w:color="000000" w:sz="8"/>
              <w:left w:val="outset" w:color="000000" w:sz="8"/>
              <w:bottom w:val="outset" w:color="000000" w:sz="8"/>
              <w:right w:val="outset" w:color="000000" w:sz="8"/>
            </w:tcBorders>
            <w:vAlign w:val="center"/>
          </w:tcPr>
          <w:bookmarkStart w:name="6726" w:id="8643"/>
          <w:p>
            <w:pPr>
              <w:spacing w:after="0"/>
              <w:ind w:left="0"/>
              <w:jc w:val="center"/>
            </w:pPr>
            <w:r>
              <w:rPr>
                <w:rFonts w:ascii="Arial"/>
                <w:b w:val="false"/>
                <w:i w:val="false"/>
                <w:color w:val="000000"/>
                <w:sz w:val="15"/>
              </w:rPr>
              <w:t>2009</w:t>
            </w:r>
          </w:p>
          <w:bookmarkEnd w:id="8643"/>
        </w:tc>
        <w:tc>
          <w:tcPr>
            <w:tcW w:w="861" w:type="dxa"/>
            <w:tcBorders>
              <w:top w:val="outset" w:color="000000" w:sz="8"/>
              <w:left w:val="outset" w:color="000000" w:sz="8"/>
              <w:bottom w:val="outset" w:color="000000" w:sz="8"/>
              <w:right w:val="outset" w:color="000000" w:sz="8"/>
            </w:tcBorders>
            <w:vAlign w:val="center"/>
          </w:tcPr>
          <w:bookmarkStart w:name="6727" w:id="8644"/>
          <w:p>
            <w:pPr>
              <w:spacing w:after="0"/>
              <w:ind w:left="0"/>
              <w:jc w:val="center"/>
            </w:pPr>
          </w:p>
          <w:bookmarkEnd w:id="8644"/>
        </w:tc>
        <w:tc>
          <w:tcPr>
            <w:tcW w:w="861" w:type="dxa"/>
            <w:tcBorders>
              <w:top w:val="outset" w:color="000000" w:sz="8"/>
              <w:left w:val="outset" w:color="000000" w:sz="8"/>
              <w:bottom w:val="outset" w:color="000000" w:sz="8"/>
              <w:right w:val="outset" w:color="000000" w:sz="8"/>
            </w:tcBorders>
            <w:vAlign w:val="center"/>
          </w:tcPr>
          <w:bookmarkStart w:name="6728" w:id="8645"/>
          <w:p>
            <w:pPr>
              <w:spacing w:after="0"/>
              <w:ind w:left="0"/>
              <w:jc w:val="center"/>
            </w:pPr>
          </w:p>
          <w:bookmarkEnd w:id="8645"/>
        </w:tc>
        <w:tc>
          <w:tcPr>
            <w:tcW w:w="861" w:type="dxa"/>
            <w:tcBorders>
              <w:top w:val="outset" w:color="000000" w:sz="8"/>
              <w:left w:val="outset" w:color="000000" w:sz="8"/>
              <w:bottom w:val="outset" w:color="000000" w:sz="8"/>
              <w:right w:val="outset" w:color="000000" w:sz="8"/>
            </w:tcBorders>
            <w:vAlign w:val="center"/>
          </w:tcPr>
          <w:bookmarkStart w:name="6729" w:id="8646"/>
          <w:p>
            <w:pPr>
              <w:spacing w:after="0"/>
              <w:ind w:left="0"/>
              <w:jc w:val="center"/>
            </w:pPr>
          </w:p>
          <w:bookmarkEnd w:id="8646"/>
        </w:tc>
        <w:tc>
          <w:tcPr>
            <w:tcW w:w="972" w:type="dxa"/>
            <w:tcBorders>
              <w:top w:val="outset" w:color="000000" w:sz="8"/>
              <w:left w:val="outset" w:color="000000" w:sz="8"/>
              <w:bottom w:val="outset" w:color="000000" w:sz="8"/>
              <w:right w:val="outset" w:color="000000" w:sz="8"/>
            </w:tcBorders>
            <w:vAlign w:val="center"/>
          </w:tcPr>
          <w:bookmarkStart w:name="6730" w:id="8647"/>
          <w:p>
            <w:pPr>
              <w:spacing w:after="0"/>
              <w:ind w:left="0"/>
              <w:jc w:val="center"/>
            </w:pPr>
          </w:p>
          <w:bookmarkEnd w:id="8647"/>
        </w:tc>
        <w:tc>
          <w:tcPr>
            <w:tcW w:w="875" w:type="dxa"/>
            <w:tcBorders>
              <w:top w:val="outset" w:color="000000" w:sz="8"/>
              <w:left w:val="outset" w:color="000000" w:sz="8"/>
              <w:bottom w:val="outset" w:color="000000" w:sz="8"/>
              <w:right w:val="outset" w:color="000000" w:sz="8"/>
            </w:tcBorders>
            <w:vAlign w:val="center"/>
          </w:tcPr>
          <w:bookmarkStart w:name="6731" w:id="8648"/>
          <w:p>
            <w:pPr>
              <w:spacing w:after="0"/>
              <w:ind w:left="0"/>
              <w:jc w:val="center"/>
            </w:pPr>
          </w:p>
          <w:bookmarkEnd w:id="8648"/>
        </w:tc>
        <w:tc>
          <w:tcPr>
            <w:tcW w:w="861" w:type="dxa"/>
            <w:tcBorders>
              <w:top w:val="outset" w:color="000000" w:sz="8"/>
              <w:left w:val="outset" w:color="000000" w:sz="8"/>
              <w:bottom w:val="outset" w:color="000000" w:sz="8"/>
              <w:right w:val="outset" w:color="000000" w:sz="8"/>
            </w:tcBorders>
            <w:vAlign w:val="center"/>
          </w:tcPr>
          <w:bookmarkStart w:name="6732" w:id="8649"/>
          <w:p>
            <w:pPr>
              <w:spacing w:after="0"/>
              <w:ind w:left="0"/>
              <w:jc w:val="center"/>
            </w:pPr>
            <w:r>
              <w:rPr>
                <w:rFonts w:ascii="Arial"/>
                <w:b w:val="false"/>
                <w:i w:val="false"/>
                <w:color w:val="000000"/>
                <w:sz w:val="15"/>
              </w:rPr>
              <w:t>124,0</w:t>
            </w:r>
          </w:p>
          <w:bookmarkEnd w:id="8649"/>
        </w:tc>
        <w:tc>
          <w:tcPr>
            <w:tcW w:w="861" w:type="dxa"/>
            <w:tcBorders>
              <w:top w:val="outset" w:color="000000" w:sz="8"/>
              <w:left w:val="outset" w:color="000000" w:sz="8"/>
              <w:bottom w:val="outset" w:color="000000" w:sz="8"/>
              <w:right w:val="outset" w:color="000000" w:sz="8"/>
            </w:tcBorders>
            <w:vAlign w:val="center"/>
          </w:tcPr>
          <w:bookmarkStart w:name="6733" w:id="8650"/>
          <w:p>
            <w:pPr>
              <w:spacing w:after="0"/>
              <w:ind w:left="0"/>
              <w:jc w:val="center"/>
            </w:pPr>
          </w:p>
          <w:bookmarkEnd w:id="8650"/>
        </w:tc>
        <w:tc>
          <w:tcPr>
            <w:tcW w:w="986" w:type="dxa"/>
            <w:tcBorders>
              <w:top w:val="outset" w:color="000000" w:sz="8"/>
              <w:left w:val="outset" w:color="000000" w:sz="8"/>
              <w:bottom w:val="outset" w:color="000000" w:sz="8"/>
              <w:right w:val="outset" w:color="000000" w:sz="8"/>
            </w:tcBorders>
            <w:vAlign w:val="center"/>
          </w:tcPr>
          <w:bookmarkStart w:name="6734" w:id="8651"/>
          <w:p>
            <w:pPr>
              <w:spacing w:after="0"/>
              <w:ind w:left="0"/>
              <w:jc w:val="center"/>
            </w:pPr>
            <w:r>
              <w:rPr>
                <w:rFonts w:ascii="Arial"/>
                <w:b w:val="false"/>
                <w:i w:val="false"/>
                <w:color w:val="000000"/>
                <w:sz w:val="15"/>
              </w:rPr>
              <w:t>55</w:t>
            </w:r>
          </w:p>
          <w:bookmarkEnd w:id="86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35" w:id="8652"/>
          <w:p>
            <w:pPr>
              <w:spacing w:after="0"/>
              <w:ind w:left="0"/>
              <w:jc w:val="left"/>
            </w:pPr>
            <w:r>
              <w:rPr>
                <w:rFonts w:ascii="Arial"/>
                <w:b w:val="false"/>
                <w:i w:val="false"/>
                <w:color w:val="000000"/>
                <w:sz w:val="15"/>
              </w:rPr>
              <w:t>Вул. Зої Гайдай</w:t>
            </w:r>
          </w:p>
          <w:bookmarkEnd w:id="8652"/>
        </w:tc>
        <w:tc>
          <w:tcPr>
            <w:tcW w:w="875" w:type="dxa"/>
            <w:tcBorders>
              <w:top w:val="outset" w:color="000000" w:sz="8"/>
              <w:left w:val="outset" w:color="000000" w:sz="8"/>
              <w:bottom w:val="outset" w:color="000000" w:sz="8"/>
              <w:right w:val="outset" w:color="000000" w:sz="8"/>
            </w:tcBorders>
            <w:vAlign w:val="center"/>
          </w:tcPr>
          <w:bookmarkStart w:name="6736" w:id="8653"/>
          <w:p>
            <w:pPr>
              <w:spacing w:after="0"/>
              <w:ind w:left="0"/>
              <w:jc w:val="center"/>
            </w:pPr>
            <w:r>
              <w:rPr>
                <w:rFonts w:ascii="Arial"/>
                <w:b w:val="false"/>
                <w:i w:val="false"/>
                <w:color w:val="000000"/>
                <w:sz w:val="15"/>
              </w:rPr>
              <w:t>1,4</w:t>
            </w:r>
          </w:p>
          <w:bookmarkEnd w:id="8653"/>
        </w:tc>
        <w:tc>
          <w:tcPr>
            <w:tcW w:w="986" w:type="dxa"/>
            <w:tcBorders>
              <w:top w:val="outset" w:color="000000" w:sz="8"/>
              <w:left w:val="outset" w:color="000000" w:sz="8"/>
              <w:bottom w:val="outset" w:color="000000" w:sz="8"/>
              <w:right w:val="outset" w:color="000000" w:sz="8"/>
            </w:tcBorders>
            <w:vAlign w:val="center"/>
          </w:tcPr>
          <w:bookmarkStart w:name="6737" w:id="8654"/>
          <w:p>
            <w:pPr>
              <w:spacing w:after="0"/>
              <w:ind w:left="0"/>
              <w:jc w:val="center"/>
            </w:pPr>
            <w:r>
              <w:rPr>
                <w:rFonts w:ascii="Arial"/>
                <w:b w:val="false"/>
                <w:i w:val="false"/>
                <w:color w:val="000000"/>
                <w:sz w:val="15"/>
              </w:rPr>
              <w:t>128,0</w:t>
            </w:r>
          </w:p>
          <w:bookmarkEnd w:id="8654"/>
        </w:tc>
        <w:tc>
          <w:tcPr>
            <w:tcW w:w="848" w:type="dxa"/>
            <w:tcBorders>
              <w:top w:val="outset" w:color="000000" w:sz="8"/>
              <w:left w:val="outset" w:color="000000" w:sz="8"/>
              <w:bottom w:val="outset" w:color="000000" w:sz="8"/>
              <w:right w:val="outset" w:color="000000" w:sz="8"/>
            </w:tcBorders>
            <w:vAlign w:val="center"/>
          </w:tcPr>
          <w:bookmarkStart w:name="6738" w:id="8655"/>
          <w:p>
            <w:pPr>
              <w:spacing w:after="0"/>
              <w:ind w:left="0"/>
              <w:jc w:val="center"/>
            </w:pPr>
            <w:r>
              <w:rPr>
                <w:rFonts w:ascii="Arial"/>
                <w:b w:val="false"/>
                <w:i w:val="false"/>
                <w:color w:val="000000"/>
                <w:sz w:val="15"/>
              </w:rPr>
              <w:t>2008</w:t>
            </w:r>
          </w:p>
          <w:bookmarkEnd w:id="8655"/>
        </w:tc>
        <w:tc>
          <w:tcPr>
            <w:tcW w:w="861" w:type="dxa"/>
            <w:tcBorders>
              <w:top w:val="outset" w:color="000000" w:sz="8"/>
              <w:left w:val="outset" w:color="000000" w:sz="8"/>
              <w:bottom w:val="outset" w:color="000000" w:sz="8"/>
              <w:right w:val="outset" w:color="000000" w:sz="8"/>
            </w:tcBorders>
            <w:vAlign w:val="center"/>
          </w:tcPr>
          <w:bookmarkStart w:name="6739" w:id="8656"/>
          <w:p>
            <w:pPr>
              <w:spacing w:after="0"/>
              <w:ind w:left="0"/>
              <w:jc w:val="center"/>
            </w:pPr>
          </w:p>
          <w:bookmarkEnd w:id="8656"/>
        </w:tc>
        <w:tc>
          <w:tcPr>
            <w:tcW w:w="861" w:type="dxa"/>
            <w:tcBorders>
              <w:top w:val="outset" w:color="000000" w:sz="8"/>
              <w:left w:val="outset" w:color="000000" w:sz="8"/>
              <w:bottom w:val="outset" w:color="000000" w:sz="8"/>
              <w:right w:val="outset" w:color="000000" w:sz="8"/>
            </w:tcBorders>
            <w:vAlign w:val="center"/>
          </w:tcPr>
          <w:bookmarkStart w:name="6740" w:id="8657"/>
          <w:p>
            <w:pPr>
              <w:spacing w:after="0"/>
              <w:ind w:left="0"/>
              <w:jc w:val="center"/>
            </w:pPr>
          </w:p>
          <w:bookmarkEnd w:id="8657"/>
        </w:tc>
        <w:tc>
          <w:tcPr>
            <w:tcW w:w="861" w:type="dxa"/>
            <w:tcBorders>
              <w:top w:val="outset" w:color="000000" w:sz="8"/>
              <w:left w:val="outset" w:color="000000" w:sz="8"/>
              <w:bottom w:val="outset" w:color="000000" w:sz="8"/>
              <w:right w:val="outset" w:color="000000" w:sz="8"/>
            </w:tcBorders>
            <w:vAlign w:val="center"/>
          </w:tcPr>
          <w:bookmarkStart w:name="6741" w:id="8658"/>
          <w:p>
            <w:pPr>
              <w:spacing w:after="0"/>
              <w:ind w:left="0"/>
              <w:jc w:val="center"/>
            </w:pPr>
          </w:p>
          <w:bookmarkEnd w:id="8658"/>
        </w:tc>
        <w:tc>
          <w:tcPr>
            <w:tcW w:w="972" w:type="dxa"/>
            <w:tcBorders>
              <w:top w:val="outset" w:color="000000" w:sz="8"/>
              <w:left w:val="outset" w:color="000000" w:sz="8"/>
              <w:bottom w:val="outset" w:color="000000" w:sz="8"/>
              <w:right w:val="outset" w:color="000000" w:sz="8"/>
            </w:tcBorders>
            <w:vAlign w:val="center"/>
          </w:tcPr>
          <w:bookmarkStart w:name="6742" w:id="8659"/>
          <w:p>
            <w:pPr>
              <w:spacing w:after="0"/>
              <w:ind w:left="0"/>
              <w:jc w:val="center"/>
            </w:pPr>
          </w:p>
          <w:bookmarkEnd w:id="8659"/>
        </w:tc>
        <w:tc>
          <w:tcPr>
            <w:tcW w:w="875" w:type="dxa"/>
            <w:tcBorders>
              <w:top w:val="outset" w:color="000000" w:sz="8"/>
              <w:left w:val="outset" w:color="000000" w:sz="8"/>
              <w:bottom w:val="outset" w:color="000000" w:sz="8"/>
              <w:right w:val="outset" w:color="000000" w:sz="8"/>
            </w:tcBorders>
            <w:vAlign w:val="center"/>
          </w:tcPr>
          <w:bookmarkStart w:name="6743" w:id="8660"/>
          <w:p>
            <w:pPr>
              <w:spacing w:after="0"/>
              <w:ind w:left="0"/>
              <w:jc w:val="center"/>
            </w:pPr>
            <w:r>
              <w:rPr>
                <w:rFonts w:ascii="Arial"/>
                <w:b w:val="false"/>
                <w:i w:val="false"/>
                <w:color w:val="000000"/>
                <w:sz w:val="15"/>
              </w:rPr>
              <w:t>128,0</w:t>
            </w:r>
          </w:p>
          <w:bookmarkEnd w:id="8660"/>
        </w:tc>
        <w:tc>
          <w:tcPr>
            <w:tcW w:w="861" w:type="dxa"/>
            <w:tcBorders>
              <w:top w:val="outset" w:color="000000" w:sz="8"/>
              <w:left w:val="outset" w:color="000000" w:sz="8"/>
              <w:bottom w:val="outset" w:color="000000" w:sz="8"/>
              <w:right w:val="outset" w:color="000000" w:sz="8"/>
            </w:tcBorders>
            <w:vAlign w:val="center"/>
          </w:tcPr>
          <w:bookmarkStart w:name="6744" w:id="8661"/>
          <w:p>
            <w:pPr>
              <w:spacing w:after="0"/>
              <w:ind w:left="0"/>
              <w:jc w:val="center"/>
            </w:pPr>
          </w:p>
          <w:bookmarkEnd w:id="8661"/>
        </w:tc>
        <w:tc>
          <w:tcPr>
            <w:tcW w:w="861" w:type="dxa"/>
            <w:tcBorders>
              <w:top w:val="outset" w:color="000000" w:sz="8"/>
              <w:left w:val="outset" w:color="000000" w:sz="8"/>
              <w:bottom w:val="outset" w:color="000000" w:sz="8"/>
              <w:right w:val="outset" w:color="000000" w:sz="8"/>
            </w:tcBorders>
            <w:vAlign w:val="center"/>
          </w:tcPr>
          <w:bookmarkStart w:name="6745" w:id="8662"/>
          <w:p>
            <w:pPr>
              <w:spacing w:after="0"/>
              <w:ind w:left="0"/>
              <w:jc w:val="center"/>
            </w:pPr>
          </w:p>
          <w:bookmarkEnd w:id="8662"/>
        </w:tc>
        <w:tc>
          <w:tcPr>
            <w:tcW w:w="986" w:type="dxa"/>
            <w:tcBorders>
              <w:top w:val="outset" w:color="000000" w:sz="8"/>
              <w:left w:val="outset" w:color="000000" w:sz="8"/>
              <w:bottom w:val="outset" w:color="000000" w:sz="8"/>
              <w:right w:val="outset" w:color="000000" w:sz="8"/>
            </w:tcBorders>
            <w:vAlign w:val="center"/>
          </w:tcPr>
          <w:bookmarkStart w:name="6746" w:id="8663"/>
          <w:p>
            <w:pPr>
              <w:spacing w:after="0"/>
              <w:ind w:left="0"/>
              <w:jc w:val="center"/>
            </w:pPr>
            <w:r>
              <w:rPr>
                <w:rFonts w:ascii="Arial"/>
                <w:b w:val="false"/>
                <w:i w:val="false"/>
                <w:color w:val="000000"/>
                <w:sz w:val="15"/>
              </w:rPr>
              <w:t>35</w:t>
            </w:r>
          </w:p>
          <w:bookmarkEnd w:id="86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47" w:id="8664"/>
          <w:p>
            <w:pPr>
              <w:spacing w:after="0"/>
              <w:ind w:left="0"/>
              <w:jc w:val="left"/>
            </w:pPr>
            <w:r>
              <w:rPr>
                <w:rFonts w:ascii="Arial"/>
                <w:b w:val="false"/>
                <w:i w:val="false"/>
                <w:color w:val="000000"/>
                <w:sz w:val="15"/>
              </w:rPr>
              <w:t>Вул. Полярна</w:t>
            </w:r>
          </w:p>
          <w:bookmarkEnd w:id="8664"/>
        </w:tc>
        <w:tc>
          <w:tcPr>
            <w:tcW w:w="875" w:type="dxa"/>
            <w:tcBorders>
              <w:top w:val="outset" w:color="000000" w:sz="8"/>
              <w:left w:val="outset" w:color="000000" w:sz="8"/>
              <w:bottom w:val="outset" w:color="000000" w:sz="8"/>
              <w:right w:val="outset" w:color="000000" w:sz="8"/>
            </w:tcBorders>
            <w:vAlign w:val="center"/>
          </w:tcPr>
          <w:bookmarkStart w:name="6748" w:id="8665"/>
          <w:p>
            <w:pPr>
              <w:spacing w:after="0"/>
              <w:ind w:left="0"/>
              <w:jc w:val="center"/>
            </w:pPr>
            <w:r>
              <w:rPr>
                <w:rFonts w:ascii="Arial"/>
                <w:b w:val="false"/>
                <w:i w:val="false"/>
                <w:color w:val="000000"/>
                <w:sz w:val="15"/>
              </w:rPr>
              <w:t>5,33</w:t>
            </w:r>
          </w:p>
          <w:bookmarkEnd w:id="8665"/>
        </w:tc>
        <w:tc>
          <w:tcPr>
            <w:tcW w:w="986" w:type="dxa"/>
            <w:tcBorders>
              <w:top w:val="outset" w:color="000000" w:sz="8"/>
              <w:left w:val="outset" w:color="000000" w:sz="8"/>
              <w:bottom w:val="outset" w:color="000000" w:sz="8"/>
              <w:right w:val="outset" w:color="000000" w:sz="8"/>
            </w:tcBorders>
            <w:vAlign w:val="center"/>
          </w:tcPr>
          <w:bookmarkStart w:name="6749" w:id="8666"/>
          <w:p>
            <w:pPr>
              <w:spacing w:after="0"/>
              <w:ind w:left="0"/>
              <w:jc w:val="center"/>
            </w:pPr>
            <w:r>
              <w:rPr>
                <w:rFonts w:ascii="Arial"/>
                <w:b w:val="false"/>
                <w:i w:val="false"/>
                <w:color w:val="000000"/>
                <w:sz w:val="15"/>
              </w:rPr>
              <w:t>101,7</w:t>
            </w:r>
          </w:p>
          <w:bookmarkEnd w:id="8666"/>
        </w:tc>
        <w:tc>
          <w:tcPr>
            <w:tcW w:w="848" w:type="dxa"/>
            <w:tcBorders>
              <w:top w:val="outset" w:color="000000" w:sz="8"/>
              <w:left w:val="outset" w:color="000000" w:sz="8"/>
              <w:bottom w:val="outset" w:color="000000" w:sz="8"/>
              <w:right w:val="outset" w:color="000000" w:sz="8"/>
            </w:tcBorders>
            <w:vAlign w:val="center"/>
          </w:tcPr>
          <w:bookmarkStart w:name="6750" w:id="8667"/>
          <w:p>
            <w:pPr>
              <w:spacing w:after="0"/>
              <w:ind w:left="0"/>
              <w:jc w:val="center"/>
            </w:pPr>
            <w:r>
              <w:rPr>
                <w:rFonts w:ascii="Arial"/>
                <w:b w:val="false"/>
                <w:i w:val="false"/>
                <w:color w:val="000000"/>
                <w:sz w:val="15"/>
              </w:rPr>
              <w:t>2008</w:t>
            </w:r>
          </w:p>
          <w:bookmarkEnd w:id="8667"/>
        </w:tc>
        <w:tc>
          <w:tcPr>
            <w:tcW w:w="861" w:type="dxa"/>
            <w:tcBorders>
              <w:top w:val="outset" w:color="000000" w:sz="8"/>
              <w:left w:val="outset" w:color="000000" w:sz="8"/>
              <w:bottom w:val="outset" w:color="000000" w:sz="8"/>
              <w:right w:val="outset" w:color="000000" w:sz="8"/>
            </w:tcBorders>
            <w:vAlign w:val="center"/>
          </w:tcPr>
          <w:bookmarkStart w:name="6751" w:id="8668"/>
          <w:p>
            <w:pPr>
              <w:spacing w:after="0"/>
              <w:ind w:left="0"/>
              <w:jc w:val="center"/>
            </w:pPr>
          </w:p>
          <w:bookmarkEnd w:id="8668"/>
        </w:tc>
        <w:tc>
          <w:tcPr>
            <w:tcW w:w="861" w:type="dxa"/>
            <w:tcBorders>
              <w:top w:val="outset" w:color="000000" w:sz="8"/>
              <w:left w:val="outset" w:color="000000" w:sz="8"/>
              <w:bottom w:val="outset" w:color="000000" w:sz="8"/>
              <w:right w:val="outset" w:color="000000" w:sz="8"/>
            </w:tcBorders>
            <w:vAlign w:val="center"/>
          </w:tcPr>
          <w:bookmarkStart w:name="6752" w:id="8669"/>
          <w:p>
            <w:pPr>
              <w:spacing w:after="0"/>
              <w:ind w:left="0"/>
              <w:jc w:val="center"/>
            </w:pPr>
          </w:p>
          <w:bookmarkEnd w:id="8669"/>
        </w:tc>
        <w:tc>
          <w:tcPr>
            <w:tcW w:w="861" w:type="dxa"/>
            <w:tcBorders>
              <w:top w:val="outset" w:color="000000" w:sz="8"/>
              <w:left w:val="outset" w:color="000000" w:sz="8"/>
              <w:bottom w:val="outset" w:color="000000" w:sz="8"/>
              <w:right w:val="outset" w:color="000000" w:sz="8"/>
            </w:tcBorders>
            <w:vAlign w:val="center"/>
          </w:tcPr>
          <w:bookmarkStart w:name="6753" w:id="8670"/>
          <w:p>
            <w:pPr>
              <w:spacing w:after="0"/>
              <w:ind w:left="0"/>
              <w:jc w:val="center"/>
            </w:pPr>
          </w:p>
          <w:bookmarkEnd w:id="8670"/>
        </w:tc>
        <w:tc>
          <w:tcPr>
            <w:tcW w:w="972" w:type="dxa"/>
            <w:tcBorders>
              <w:top w:val="outset" w:color="000000" w:sz="8"/>
              <w:left w:val="outset" w:color="000000" w:sz="8"/>
              <w:bottom w:val="outset" w:color="000000" w:sz="8"/>
              <w:right w:val="outset" w:color="000000" w:sz="8"/>
            </w:tcBorders>
            <w:vAlign w:val="center"/>
          </w:tcPr>
          <w:bookmarkStart w:name="6754" w:id="8671"/>
          <w:p>
            <w:pPr>
              <w:spacing w:after="0"/>
              <w:ind w:left="0"/>
              <w:jc w:val="center"/>
            </w:pPr>
          </w:p>
          <w:bookmarkEnd w:id="8671"/>
        </w:tc>
        <w:tc>
          <w:tcPr>
            <w:tcW w:w="875" w:type="dxa"/>
            <w:tcBorders>
              <w:top w:val="outset" w:color="000000" w:sz="8"/>
              <w:left w:val="outset" w:color="000000" w:sz="8"/>
              <w:bottom w:val="outset" w:color="000000" w:sz="8"/>
              <w:right w:val="outset" w:color="000000" w:sz="8"/>
            </w:tcBorders>
            <w:vAlign w:val="center"/>
          </w:tcPr>
          <w:bookmarkStart w:name="6755" w:id="8672"/>
          <w:p>
            <w:pPr>
              <w:spacing w:after="0"/>
              <w:ind w:left="0"/>
              <w:jc w:val="center"/>
            </w:pPr>
            <w:r>
              <w:rPr>
                <w:rFonts w:ascii="Arial"/>
                <w:b w:val="false"/>
                <w:i w:val="false"/>
                <w:color w:val="000000"/>
                <w:sz w:val="15"/>
              </w:rPr>
              <w:t>101,7</w:t>
            </w:r>
          </w:p>
          <w:bookmarkEnd w:id="8672"/>
        </w:tc>
        <w:tc>
          <w:tcPr>
            <w:tcW w:w="861" w:type="dxa"/>
            <w:tcBorders>
              <w:top w:val="outset" w:color="000000" w:sz="8"/>
              <w:left w:val="outset" w:color="000000" w:sz="8"/>
              <w:bottom w:val="outset" w:color="000000" w:sz="8"/>
              <w:right w:val="outset" w:color="000000" w:sz="8"/>
            </w:tcBorders>
            <w:vAlign w:val="center"/>
          </w:tcPr>
          <w:bookmarkStart w:name="11049" w:id="8673"/>
          <w:p>
            <w:pPr>
              <w:spacing w:after="0"/>
              <w:ind w:left="0"/>
              <w:jc w:val="left"/>
            </w:pPr>
          </w:p>
          <w:bookmarkEnd w:id="8673"/>
        </w:tc>
        <w:tc>
          <w:tcPr>
            <w:tcW w:w="861" w:type="dxa"/>
            <w:tcBorders>
              <w:top w:val="outset" w:color="000000" w:sz="8"/>
              <w:left w:val="outset" w:color="000000" w:sz="8"/>
              <w:bottom w:val="outset" w:color="000000" w:sz="8"/>
              <w:right w:val="outset" w:color="000000" w:sz="8"/>
            </w:tcBorders>
            <w:vAlign w:val="center"/>
          </w:tcPr>
          <w:bookmarkStart w:name="6756" w:id="8674"/>
          <w:p>
            <w:pPr>
              <w:spacing w:after="0"/>
              <w:ind w:left="0"/>
              <w:jc w:val="center"/>
            </w:pPr>
          </w:p>
          <w:bookmarkEnd w:id="8674"/>
        </w:tc>
        <w:tc>
          <w:tcPr>
            <w:tcW w:w="986" w:type="dxa"/>
            <w:tcBorders>
              <w:top w:val="outset" w:color="000000" w:sz="8"/>
              <w:left w:val="outset" w:color="000000" w:sz="8"/>
              <w:bottom w:val="outset" w:color="000000" w:sz="8"/>
              <w:right w:val="outset" w:color="000000" w:sz="8"/>
            </w:tcBorders>
            <w:vAlign w:val="center"/>
          </w:tcPr>
          <w:bookmarkStart w:name="6757" w:id="8675"/>
          <w:p>
            <w:pPr>
              <w:spacing w:after="0"/>
              <w:ind w:left="0"/>
              <w:jc w:val="center"/>
            </w:pPr>
            <w:r>
              <w:rPr>
                <w:rFonts w:ascii="Arial"/>
                <w:b w:val="false"/>
                <w:i w:val="false"/>
                <w:color w:val="000000"/>
                <w:sz w:val="15"/>
              </w:rPr>
              <w:t>24</w:t>
            </w:r>
          </w:p>
          <w:bookmarkEnd w:id="86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58" w:id="8676"/>
          <w:p>
            <w:pPr>
              <w:spacing w:after="0"/>
              <w:ind w:left="0"/>
              <w:jc w:val="left"/>
            </w:pPr>
            <w:r>
              <w:rPr>
                <w:rFonts w:ascii="Arial"/>
                <w:b w:val="false"/>
                <w:i w:val="false"/>
                <w:color w:val="000000"/>
                <w:sz w:val="15"/>
              </w:rPr>
              <w:t>Вул. Богатирська</w:t>
            </w:r>
          </w:p>
          <w:bookmarkEnd w:id="8676"/>
        </w:tc>
        <w:tc>
          <w:tcPr>
            <w:tcW w:w="875" w:type="dxa"/>
            <w:tcBorders>
              <w:top w:val="outset" w:color="000000" w:sz="8"/>
              <w:left w:val="outset" w:color="000000" w:sz="8"/>
              <w:bottom w:val="outset" w:color="000000" w:sz="8"/>
              <w:right w:val="outset" w:color="000000" w:sz="8"/>
            </w:tcBorders>
            <w:vAlign w:val="center"/>
          </w:tcPr>
          <w:bookmarkStart w:name="6759" w:id="8677"/>
          <w:p>
            <w:pPr>
              <w:spacing w:after="0"/>
              <w:ind w:left="0"/>
              <w:jc w:val="center"/>
            </w:pPr>
            <w:r>
              <w:rPr>
                <w:rFonts w:ascii="Arial"/>
                <w:b w:val="false"/>
                <w:i w:val="false"/>
                <w:color w:val="000000"/>
                <w:sz w:val="15"/>
              </w:rPr>
              <w:t>62,8</w:t>
            </w:r>
          </w:p>
          <w:bookmarkEnd w:id="8677"/>
        </w:tc>
        <w:tc>
          <w:tcPr>
            <w:tcW w:w="986" w:type="dxa"/>
            <w:tcBorders>
              <w:top w:val="outset" w:color="000000" w:sz="8"/>
              <w:left w:val="outset" w:color="000000" w:sz="8"/>
              <w:bottom w:val="outset" w:color="000000" w:sz="8"/>
              <w:right w:val="outset" w:color="000000" w:sz="8"/>
            </w:tcBorders>
            <w:vAlign w:val="center"/>
          </w:tcPr>
          <w:bookmarkStart w:name="6760" w:id="8678"/>
          <w:p>
            <w:pPr>
              <w:spacing w:after="0"/>
              <w:ind w:left="0"/>
              <w:jc w:val="center"/>
            </w:pPr>
            <w:r>
              <w:rPr>
                <w:rFonts w:ascii="Arial"/>
                <w:b w:val="false"/>
                <w:i w:val="false"/>
                <w:color w:val="000000"/>
                <w:sz w:val="15"/>
              </w:rPr>
              <w:t>481,0</w:t>
            </w:r>
          </w:p>
          <w:bookmarkEnd w:id="8678"/>
        </w:tc>
        <w:tc>
          <w:tcPr>
            <w:tcW w:w="848" w:type="dxa"/>
            <w:tcBorders>
              <w:top w:val="outset" w:color="000000" w:sz="8"/>
              <w:left w:val="outset" w:color="000000" w:sz="8"/>
              <w:bottom w:val="outset" w:color="000000" w:sz="8"/>
              <w:right w:val="outset" w:color="000000" w:sz="8"/>
            </w:tcBorders>
            <w:vAlign w:val="center"/>
          </w:tcPr>
          <w:bookmarkStart w:name="6761" w:id="8679"/>
          <w:p>
            <w:pPr>
              <w:spacing w:after="0"/>
              <w:ind w:left="0"/>
              <w:jc w:val="center"/>
            </w:pPr>
            <w:r>
              <w:rPr>
                <w:rFonts w:ascii="Arial"/>
                <w:b w:val="false"/>
                <w:i w:val="false"/>
                <w:color w:val="000000"/>
                <w:sz w:val="15"/>
              </w:rPr>
              <w:t>2009 - 2010</w:t>
            </w:r>
          </w:p>
          <w:bookmarkEnd w:id="8679"/>
        </w:tc>
        <w:tc>
          <w:tcPr>
            <w:tcW w:w="861" w:type="dxa"/>
            <w:tcBorders>
              <w:top w:val="outset" w:color="000000" w:sz="8"/>
              <w:left w:val="outset" w:color="000000" w:sz="8"/>
              <w:bottom w:val="outset" w:color="000000" w:sz="8"/>
              <w:right w:val="outset" w:color="000000" w:sz="8"/>
            </w:tcBorders>
            <w:vAlign w:val="center"/>
          </w:tcPr>
          <w:bookmarkStart w:name="6762" w:id="8680"/>
          <w:p>
            <w:pPr>
              <w:spacing w:after="0"/>
              <w:ind w:left="0"/>
              <w:jc w:val="center"/>
            </w:pPr>
          </w:p>
          <w:bookmarkEnd w:id="8680"/>
        </w:tc>
        <w:tc>
          <w:tcPr>
            <w:tcW w:w="861" w:type="dxa"/>
            <w:tcBorders>
              <w:top w:val="outset" w:color="000000" w:sz="8"/>
              <w:left w:val="outset" w:color="000000" w:sz="8"/>
              <w:bottom w:val="outset" w:color="000000" w:sz="8"/>
              <w:right w:val="outset" w:color="000000" w:sz="8"/>
            </w:tcBorders>
            <w:vAlign w:val="center"/>
          </w:tcPr>
          <w:bookmarkStart w:name="6763" w:id="8681"/>
          <w:p>
            <w:pPr>
              <w:spacing w:after="0"/>
              <w:ind w:left="0"/>
              <w:jc w:val="center"/>
            </w:pPr>
          </w:p>
          <w:bookmarkEnd w:id="8681"/>
        </w:tc>
        <w:tc>
          <w:tcPr>
            <w:tcW w:w="861" w:type="dxa"/>
            <w:tcBorders>
              <w:top w:val="outset" w:color="000000" w:sz="8"/>
              <w:left w:val="outset" w:color="000000" w:sz="8"/>
              <w:bottom w:val="outset" w:color="000000" w:sz="8"/>
              <w:right w:val="outset" w:color="000000" w:sz="8"/>
            </w:tcBorders>
            <w:vAlign w:val="center"/>
          </w:tcPr>
          <w:bookmarkStart w:name="6764" w:id="8682"/>
          <w:p>
            <w:pPr>
              <w:spacing w:after="0"/>
              <w:ind w:left="0"/>
              <w:jc w:val="center"/>
            </w:pPr>
          </w:p>
          <w:bookmarkEnd w:id="8682"/>
        </w:tc>
        <w:tc>
          <w:tcPr>
            <w:tcW w:w="972" w:type="dxa"/>
            <w:tcBorders>
              <w:top w:val="outset" w:color="000000" w:sz="8"/>
              <w:left w:val="outset" w:color="000000" w:sz="8"/>
              <w:bottom w:val="outset" w:color="000000" w:sz="8"/>
              <w:right w:val="outset" w:color="000000" w:sz="8"/>
            </w:tcBorders>
            <w:vAlign w:val="center"/>
          </w:tcPr>
          <w:bookmarkStart w:name="6765" w:id="8683"/>
          <w:p>
            <w:pPr>
              <w:spacing w:after="0"/>
              <w:ind w:left="0"/>
              <w:jc w:val="center"/>
            </w:pPr>
          </w:p>
          <w:bookmarkEnd w:id="8683"/>
        </w:tc>
        <w:tc>
          <w:tcPr>
            <w:tcW w:w="875" w:type="dxa"/>
            <w:tcBorders>
              <w:top w:val="outset" w:color="000000" w:sz="8"/>
              <w:left w:val="outset" w:color="000000" w:sz="8"/>
              <w:bottom w:val="outset" w:color="000000" w:sz="8"/>
              <w:right w:val="outset" w:color="000000" w:sz="8"/>
            </w:tcBorders>
            <w:vAlign w:val="center"/>
          </w:tcPr>
          <w:bookmarkStart w:name="6766" w:id="8684"/>
          <w:p>
            <w:pPr>
              <w:spacing w:after="0"/>
              <w:ind w:left="0"/>
              <w:jc w:val="center"/>
            </w:pPr>
          </w:p>
          <w:bookmarkEnd w:id="8684"/>
        </w:tc>
        <w:tc>
          <w:tcPr>
            <w:tcW w:w="861" w:type="dxa"/>
            <w:tcBorders>
              <w:top w:val="outset" w:color="000000" w:sz="8"/>
              <w:left w:val="outset" w:color="000000" w:sz="8"/>
              <w:bottom w:val="outset" w:color="000000" w:sz="8"/>
              <w:right w:val="outset" w:color="000000" w:sz="8"/>
            </w:tcBorders>
            <w:vAlign w:val="center"/>
          </w:tcPr>
          <w:bookmarkStart w:name="6767" w:id="8685"/>
          <w:p>
            <w:pPr>
              <w:spacing w:after="0"/>
              <w:ind w:left="0"/>
              <w:jc w:val="center"/>
            </w:pPr>
            <w:r>
              <w:rPr>
                <w:rFonts w:ascii="Arial"/>
                <w:b w:val="false"/>
                <w:i w:val="false"/>
                <w:color w:val="000000"/>
                <w:sz w:val="15"/>
              </w:rPr>
              <w:t>180,0</w:t>
            </w:r>
          </w:p>
          <w:bookmarkEnd w:id="8685"/>
        </w:tc>
        <w:tc>
          <w:tcPr>
            <w:tcW w:w="861" w:type="dxa"/>
            <w:tcBorders>
              <w:top w:val="outset" w:color="000000" w:sz="8"/>
              <w:left w:val="outset" w:color="000000" w:sz="8"/>
              <w:bottom w:val="outset" w:color="000000" w:sz="8"/>
              <w:right w:val="outset" w:color="000000" w:sz="8"/>
            </w:tcBorders>
            <w:vAlign w:val="center"/>
          </w:tcPr>
          <w:bookmarkStart w:name="6768" w:id="8686"/>
          <w:p>
            <w:pPr>
              <w:spacing w:after="0"/>
              <w:ind w:left="0"/>
              <w:jc w:val="center"/>
            </w:pPr>
            <w:r>
              <w:rPr>
                <w:rFonts w:ascii="Arial"/>
                <w:b w:val="false"/>
                <w:i w:val="false"/>
                <w:color w:val="000000"/>
                <w:sz w:val="15"/>
              </w:rPr>
              <w:t>301,0</w:t>
            </w:r>
          </w:p>
          <w:bookmarkEnd w:id="8686"/>
        </w:tc>
        <w:tc>
          <w:tcPr>
            <w:tcW w:w="986" w:type="dxa"/>
            <w:tcBorders>
              <w:top w:val="outset" w:color="000000" w:sz="8"/>
              <w:left w:val="outset" w:color="000000" w:sz="8"/>
              <w:bottom w:val="outset" w:color="000000" w:sz="8"/>
              <w:right w:val="outset" w:color="000000" w:sz="8"/>
            </w:tcBorders>
            <w:vAlign w:val="center"/>
          </w:tcPr>
          <w:bookmarkStart w:name="6769" w:id="8687"/>
          <w:p>
            <w:pPr>
              <w:spacing w:after="0"/>
              <w:ind w:left="0"/>
              <w:jc w:val="center"/>
            </w:pPr>
            <w:r>
              <w:rPr>
                <w:rFonts w:ascii="Arial"/>
                <w:b w:val="false"/>
                <w:i w:val="false"/>
                <w:color w:val="000000"/>
                <w:sz w:val="15"/>
              </w:rPr>
              <w:t>195</w:t>
            </w:r>
          </w:p>
          <w:bookmarkEnd w:id="86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70" w:id="8688"/>
          <w:p>
            <w:pPr>
              <w:spacing w:after="0"/>
              <w:ind w:left="0"/>
              <w:jc w:val="left"/>
            </w:pPr>
            <w:r>
              <w:rPr>
                <w:rFonts w:ascii="Arial"/>
                <w:b w:val="false"/>
                <w:i w:val="false"/>
                <w:color w:val="000000"/>
                <w:sz w:val="15"/>
              </w:rPr>
              <w:t>Вул. с. Пуща-Водиця</w:t>
            </w:r>
          </w:p>
          <w:bookmarkEnd w:id="8688"/>
        </w:tc>
        <w:tc>
          <w:tcPr>
            <w:tcW w:w="875" w:type="dxa"/>
            <w:tcBorders>
              <w:top w:val="outset" w:color="000000" w:sz="8"/>
              <w:left w:val="outset" w:color="000000" w:sz="8"/>
              <w:bottom w:val="outset" w:color="000000" w:sz="8"/>
              <w:right w:val="outset" w:color="000000" w:sz="8"/>
            </w:tcBorders>
            <w:vAlign w:val="center"/>
          </w:tcPr>
          <w:bookmarkStart w:name="6771" w:id="8689"/>
          <w:p>
            <w:pPr>
              <w:spacing w:after="0"/>
              <w:ind w:left="0"/>
              <w:jc w:val="center"/>
            </w:pPr>
            <w:r>
              <w:rPr>
                <w:rFonts w:ascii="Arial"/>
                <w:b w:val="false"/>
                <w:i w:val="false"/>
                <w:color w:val="000000"/>
                <w:sz w:val="15"/>
              </w:rPr>
              <w:t>28,7</w:t>
            </w:r>
          </w:p>
          <w:bookmarkEnd w:id="8689"/>
        </w:tc>
        <w:tc>
          <w:tcPr>
            <w:tcW w:w="986" w:type="dxa"/>
            <w:tcBorders>
              <w:top w:val="outset" w:color="000000" w:sz="8"/>
              <w:left w:val="outset" w:color="000000" w:sz="8"/>
              <w:bottom w:val="outset" w:color="000000" w:sz="8"/>
              <w:right w:val="outset" w:color="000000" w:sz="8"/>
            </w:tcBorders>
            <w:vAlign w:val="center"/>
          </w:tcPr>
          <w:bookmarkStart w:name="6772" w:id="8690"/>
          <w:p>
            <w:pPr>
              <w:spacing w:after="0"/>
              <w:ind w:left="0"/>
              <w:jc w:val="center"/>
            </w:pPr>
            <w:r>
              <w:rPr>
                <w:rFonts w:ascii="Arial"/>
                <w:b w:val="false"/>
                <w:i w:val="false"/>
                <w:color w:val="000000"/>
                <w:sz w:val="15"/>
              </w:rPr>
              <w:t>868,0</w:t>
            </w:r>
          </w:p>
          <w:bookmarkEnd w:id="8690"/>
        </w:tc>
        <w:tc>
          <w:tcPr>
            <w:tcW w:w="848" w:type="dxa"/>
            <w:tcBorders>
              <w:top w:val="outset" w:color="000000" w:sz="8"/>
              <w:left w:val="outset" w:color="000000" w:sz="8"/>
              <w:bottom w:val="outset" w:color="000000" w:sz="8"/>
              <w:right w:val="outset" w:color="000000" w:sz="8"/>
            </w:tcBorders>
            <w:vAlign w:val="center"/>
          </w:tcPr>
          <w:bookmarkStart w:name="6773" w:id="8691"/>
          <w:p>
            <w:pPr>
              <w:spacing w:after="0"/>
              <w:ind w:left="0"/>
              <w:jc w:val="center"/>
            </w:pPr>
            <w:r>
              <w:rPr>
                <w:rFonts w:ascii="Arial"/>
                <w:b w:val="false"/>
                <w:i w:val="false"/>
                <w:color w:val="000000"/>
                <w:sz w:val="15"/>
              </w:rPr>
              <w:t>2004 - 2010</w:t>
            </w:r>
          </w:p>
          <w:bookmarkEnd w:id="8691"/>
        </w:tc>
        <w:tc>
          <w:tcPr>
            <w:tcW w:w="861" w:type="dxa"/>
            <w:tcBorders>
              <w:top w:val="outset" w:color="000000" w:sz="8"/>
              <w:left w:val="outset" w:color="000000" w:sz="8"/>
              <w:bottom w:val="outset" w:color="000000" w:sz="8"/>
              <w:right w:val="outset" w:color="000000" w:sz="8"/>
            </w:tcBorders>
            <w:vAlign w:val="center"/>
          </w:tcPr>
          <w:bookmarkStart w:name="6774" w:id="8692"/>
          <w:p>
            <w:pPr>
              <w:spacing w:after="0"/>
              <w:ind w:left="0"/>
              <w:jc w:val="center"/>
            </w:pPr>
            <w:r>
              <w:rPr>
                <w:rFonts w:ascii="Arial"/>
                <w:b w:val="false"/>
                <w:i w:val="false"/>
                <w:color w:val="000000"/>
                <w:sz w:val="15"/>
              </w:rPr>
              <w:t>124,0</w:t>
            </w:r>
          </w:p>
          <w:bookmarkEnd w:id="8692"/>
        </w:tc>
        <w:tc>
          <w:tcPr>
            <w:tcW w:w="861" w:type="dxa"/>
            <w:tcBorders>
              <w:top w:val="outset" w:color="000000" w:sz="8"/>
              <w:left w:val="outset" w:color="000000" w:sz="8"/>
              <w:bottom w:val="outset" w:color="000000" w:sz="8"/>
              <w:right w:val="outset" w:color="000000" w:sz="8"/>
            </w:tcBorders>
            <w:vAlign w:val="center"/>
          </w:tcPr>
          <w:bookmarkStart w:name="6775" w:id="8693"/>
          <w:p>
            <w:pPr>
              <w:spacing w:after="0"/>
              <w:ind w:left="0"/>
              <w:jc w:val="center"/>
            </w:pPr>
            <w:r>
              <w:rPr>
                <w:rFonts w:ascii="Arial"/>
                <w:b w:val="false"/>
                <w:i w:val="false"/>
                <w:color w:val="000000"/>
                <w:sz w:val="15"/>
              </w:rPr>
              <w:t>124,0</w:t>
            </w:r>
          </w:p>
          <w:bookmarkEnd w:id="8693"/>
        </w:tc>
        <w:tc>
          <w:tcPr>
            <w:tcW w:w="861" w:type="dxa"/>
            <w:tcBorders>
              <w:top w:val="outset" w:color="000000" w:sz="8"/>
              <w:left w:val="outset" w:color="000000" w:sz="8"/>
              <w:bottom w:val="outset" w:color="000000" w:sz="8"/>
              <w:right w:val="outset" w:color="000000" w:sz="8"/>
            </w:tcBorders>
            <w:vAlign w:val="center"/>
          </w:tcPr>
          <w:bookmarkStart w:name="6776" w:id="8694"/>
          <w:p>
            <w:pPr>
              <w:spacing w:after="0"/>
              <w:ind w:left="0"/>
              <w:jc w:val="center"/>
            </w:pPr>
            <w:r>
              <w:rPr>
                <w:rFonts w:ascii="Arial"/>
                <w:b w:val="false"/>
                <w:i w:val="false"/>
                <w:color w:val="000000"/>
                <w:sz w:val="15"/>
              </w:rPr>
              <w:t>124,0</w:t>
            </w:r>
          </w:p>
          <w:bookmarkEnd w:id="8694"/>
        </w:tc>
        <w:tc>
          <w:tcPr>
            <w:tcW w:w="972" w:type="dxa"/>
            <w:tcBorders>
              <w:top w:val="outset" w:color="000000" w:sz="8"/>
              <w:left w:val="outset" w:color="000000" w:sz="8"/>
              <w:bottom w:val="outset" w:color="000000" w:sz="8"/>
              <w:right w:val="outset" w:color="000000" w:sz="8"/>
            </w:tcBorders>
            <w:vAlign w:val="center"/>
          </w:tcPr>
          <w:bookmarkStart w:name="6777" w:id="8695"/>
          <w:p>
            <w:pPr>
              <w:spacing w:after="0"/>
              <w:ind w:left="0"/>
              <w:jc w:val="center"/>
            </w:pPr>
            <w:r>
              <w:rPr>
                <w:rFonts w:ascii="Arial"/>
                <w:b w:val="false"/>
                <w:i w:val="false"/>
                <w:color w:val="000000"/>
                <w:sz w:val="15"/>
              </w:rPr>
              <w:t>124,0</w:t>
            </w:r>
          </w:p>
          <w:bookmarkEnd w:id="8695"/>
        </w:tc>
        <w:tc>
          <w:tcPr>
            <w:tcW w:w="875" w:type="dxa"/>
            <w:tcBorders>
              <w:top w:val="outset" w:color="000000" w:sz="8"/>
              <w:left w:val="outset" w:color="000000" w:sz="8"/>
              <w:bottom w:val="outset" w:color="000000" w:sz="8"/>
              <w:right w:val="outset" w:color="000000" w:sz="8"/>
            </w:tcBorders>
            <w:vAlign w:val="center"/>
          </w:tcPr>
          <w:bookmarkStart w:name="6778" w:id="8696"/>
          <w:p>
            <w:pPr>
              <w:spacing w:after="0"/>
              <w:ind w:left="0"/>
              <w:jc w:val="center"/>
            </w:pPr>
            <w:r>
              <w:rPr>
                <w:rFonts w:ascii="Arial"/>
                <w:b w:val="false"/>
                <w:i w:val="false"/>
                <w:color w:val="000000"/>
                <w:sz w:val="15"/>
              </w:rPr>
              <w:t>124,0</w:t>
            </w:r>
          </w:p>
          <w:bookmarkEnd w:id="8696"/>
        </w:tc>
        <w:tc>
          <w:tcPr>
            <w:tcW w:w="861" w:type="dxa"/>
            <w:tcBorders>
              <w:top w:val="outset" w:color="000000" w:sz="8"/>
              <w:left w:val="outset" w:color="000000" w:sz="8"/>
              <w:bottom w:val="outset" w:color="000000" w:sz="8"/>
              <w:right w:val="outset" w:color="000000" w:sz="8"/>
            </w:tcBorders>
            <w:vAlign w:val="center"/>
          </w:tcPr>
          <w:bookmarkStart w:name="6779" w:id="8697"/>
          <w:p>
            <w:pPr>
              <w:spacing w:after="0"/>
              <w:ind w:left="0"/>
              <w:jc w:val="center"/>
            </w:pPr>
            <w:r>
              <w:rPr>
                <w:rFonts w:ascii="Arial"/>
                <w:b w:val="false"/>
                <w:i w:val="false"/>
                <w:color w:val="000000"/>
                <w:sz w:val="15"/>
              </w:rPr>
              <w:t>124,0</w:t>
            </w:r>
          </w:p>
          <w:bookmarkEnd w:id="8697"/>
        </w:tc>
        <w:tc>
          <w:tcPr>
            <w:tcW w:w="861" w:type="dxa"/>
            <w:tcBorders>
              <w:top w:val="outset" w:color="000000" w:sz="8"/>
              <w:left w:val="outset" w:color="000000" w:sz="8"/>
              <w:bottom w:val="outset" w:color="000000" w:sz="8"/>
              <w:right w:val="outset" w:color="000000" w:sz="8"/>
            </w:tcBorders>
            <w:vAlign w:val="center"/>
          </w:tcPr>
          <w:bookmarkStart w:name="6780" w:id="8698"/>
          <w:p>
            <w:pPr>
              <w:spacing w:after="0"/>
              <w:ind w:left="0"/>
              <w:jc w:val="center"/>
            </w:pPr>
            <w:r>
              <w:rPr>
                <w:rFonts w:ascii="Arial"/>
                <w:b w:val="false"/>
                <w:i w:val="false"/>
                <w:color w:val="000000"/>
                <w:sz w:val="15"/>
              </w:rPr>
              <w:t>124,0</w:t>
            </w:r>
          </w:p>
          <w:bookmarkEnd w:id="8698"/>
        </w:tc>
        <w:tc>
          <w:tcPr>
            <w:tcW w:w="986" w:type="dxa"/>
            <w:tcBorders>
              <w:top w:val="outset" w:color="000000" w:sz="8"/>
              <w:left w:val="outset" w:color="000000" w:sz="8"/>
              <w:bottom w:val="outset" w:color="000000" w:sz="8"/>
              <w:right w:val="outset" w:color="000000" w:sz="8"/>
            </w:tcBorders>
            <w:vAlign w:val="center"/>
          </w:tcPr>
          <w:bookmarkStart w:name="6781" w:id="8699"/>
          <w:p>
            <w:pPr>
              <w:spacing w:after="0"/>
              <w:ind w:left="0"/>
              <w:jc w:val="center"/>
            </w:pPr>
            <w:r>
              <w:rPr>
                <w:rFonts w:ascii="Arial"/>
                <w:b w:val="false"/>
                <w:i w:val="false"/>
                <w:color w:val="000000"/>
                <w:sz w:val="15"/>
              </w:rPr>
              <w:t>390</w:t>
            </w:r>
          </w:p>
          <w:bookmarkEnd w:id="86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82" w:id="8700"/>
          <w:p>
            <w:pPr>
              <w:spacing w:after="0"/>
              <w:ind w:left="0"/>
              <w:jc w:val="left"/>
            </w:pPr>
            <w:r>
              <w:rPr>
                <w:rFonts w:ascii="Arial"/>
                <w:b/>
                <w:i w:val="false"/>
                <w:color w:val="000000"/>
                <w:sz w:val="15"/>
              </w:rPr>
              <w:t>Всього:</w:t>
            </w:r>
          </w:p>
          <w:bookmarkEnd w:id="8700"/>
        </w:tc>
        <w:tc>
          <w:tcPr>
            <w:tcW w:w="875" w:type="dxa"/>
            <w:tcBorders>
              <w:top w:val="outset" w:color="000000" w:sz="8"/>
              <w:left w:val="outset" w:color="000000" w:sz="8"/>
              <w:bottom w:val="outset" w:color="000000" w:sz="8"/>
              <w:right w:val="outset" w:color="000000" w:sz="8"/>
            </w:tcBorders>
            <w:vAlign w:val="center"/>
          </w:tcPr>
          <w:bookmarkStart w:name="6783" w:id="8701"/>
          <w:p>
            <w:pPr>
              <w:spacing w:after="0"/>
              <w:ind w:left="0"/>
              <w:jc w:val="center"/>
            </w:pPr>
            <w:r>
              <w:rPr>
                <w:rFonts w:ascii="Arial"/>
                <w:b/>
                <w:i w:val="false"/>
                <w:color w:val="000000"/>
                <w:sz w:val="15"/>
              </w:rPr>
              <w:t>125,3</w:t>
            </w:r>
          </w:p>
          <w:bookmarkEnd w:id="8701"/>
        </w:tc>
        <w:tc>
          <w:tcPr>
            <w:tcW w:w="986" w:type="dxa"/>
            <w:tcBorders>
              <w:top w:val="outset" w:color="000000" w:sz="8"/>
              <w:left w:val="outset" w:color="000000" w:sz="8"/>
              <w:bottom w:val="outset" w:color="000000" w:sz="8"/>
              <w:right w:val="outset" w:color="000000" w:sz="8"/>
            </w:tcBorders>
            <w:vAlign w:val="center"/>
          </w:tcPr>
          <w:bookmarkStart w:name="6784" w:id="8702"/>
          <w:p>
            <w:pPr>
              <w:spacing w:after="0"/>
              <w:ind w:left="0"/>
              <w:jc w:val="center"/>
            </w:pPr>
            <w:r>
              <w:rPr>
                <w:rFonts w:ascii="Arial"/>
                <w:b/>
                <w:i w:val="false"/>
                <w:color w:val="000000"/>
                <w:sz w:val="15"/>
              </w:rPr>
              <w:t>3301,3</w:t>
            </w:r>
            <w:r>
              <w:rPr>
                <w:rFonts w:ascii="Arial"/>
                <w:b w:val="false"/>
                <w:i w:val="false"/>
                <w:color w:val="000000"/>
                <w:sz w:val="15"/>
              </w:rPr>
              <w:t xml:space="preserve"> </w:t>
            </w:r>
          </w:p>
          <w:bookmarkEnd w:id="8702"/>
        </w:tc>
        <w:tc>
          <w:tcPr>
            <w:tcW w:w="848" w:type="dxa"/>
            <w:tcBorders>
              <w:top w:val="outset" w:color="000000" w:sz="8"/>
              <w:left w:val="outset" w:color="000000" w:sz="8"/>
              <w:bottom w:val="outset" w:color="000000" w:sz="8"/>
              <w:right w:val="outset" w:color="000000" w:sz="8"/>
            </w:tcBorders>
            <w:vAlign w:val="center"/>
          </w:tcPr>
          <w:bookmarkStart w:name="6785" w:id="8703"/>
          <w:p>
            <w:pPr>
              <w:spacing w:after="0"/>
              <w:ind w:left="0"/>
              <w:jc w:val="center"/>
            </w:pPr>
          </w:p>
          <w:bookmarkEnd w:id="8703"/>
        </w:tc>
        <w:tc>
          <w:tcPr>
            <w:tcW w:w="861" w:type="dxa"/>
            <w:tcBorders>
              <w:top w:val="outset" w:color="000000" w:sz="8"/>
              <w:left w:val="outset" w:color="000000" w:sz="8"/>
              <w:bottom w:val="outset" w:color="000000" w:sz="8"/>
              <w:right w:val="outset" w:color="000000" w:sz="8"/>
            </w:tcBorders>
            <w:vAlign w:val="center"/>
          </w:tcPr>
          <w:bookmarkStart w:name="6786" w:id="8704"/>
          <w:p>
            <w:pPr>
              <w:spacing w:after="0"/>
              <w:ind w:left="0"/>
              <w:jc w:val="center"/>
            </w:pPr>
            <w:r>
              <w:rPr>
                <w:rFonts w:ascii="Arial"/>
                <w:b/>
                <w:i w:val="false"/>
                <w:color w:val="000000"/>
                <w:sz w:val="15"/>
              </w:rPr>
              <w:t>519,0</w:t>
            </w:r>
          </w:p>
          <w:bookmarkEnd w:id="8704"/>
        </w:tc>
        <w:tc>
          <w:tcPr>
            <w:tcW w:w="861" w:type="dxa"/>
            <w:tcBorders>
              <w:top w:val="outset" w:color="000000" w:sz="8"/>
              <w:left w:val="outset" w:color="000000" w:sz="8"/>
              <w:bottom w:val="outset" w:color="000000" w:sz="8"/>
              <w:right w:val="outset" w:color="000000" w:sz="8"/>
            </w:tcBorders>
            <w:vAlign w:val="center"/>
          </w:tcPr>
          <w:bookmarkStart w:name="6787" w:id="8705"/>
          <w:p>
            <w:pPr>
              <w:spacing w:after="0"/>
              <w:ind w:left="0"/>
              <w:jc w:val="center"/>
            </w:pPr>
            <w:r>
              <w:rPr>
                <w:rFonts w:ascii="Arial"/>
                <w:b/>
                <w:i w:val="false"/>
                <w:color w:val="000000"/>
                <w:sz w:val="15"/>
              </w:rPr>
              <w:t>529,0</w:t>
            </w:r>
          </w:p>
          <w:bookmarkEnd w:id="8705"/>
        </w:tc>
        <w:tc>
          <w:tcPr>
            <w:tcW w:w="861" w:type="dxa"/>
            <w:tcBorders>
              <w:top w:val="outset" w:color="000000" w:sz="8"/>
              <w:left w:val="outset" w:color="000000" w:sz="8"/>
              <w:bottom w:val="outset" w:color="000000" w:sz="8"/>
              <w:right w:val="outset" w:color="000000" w:sz="8"/>
            </w:tcBorders>
            <w:vAlign w:val="center"/>
          </w:tcPr>
          <w:bookmarkStart w:name="6788" w:id="8706"/>
          <w:p>
            <w:pPr>
              <w:spacing w:after="0"/>
              <w:ind w:left="0"/>
              <w:jc w:val="center"/>
            </w:pPr>
            <w:r>
              <w:rPr>
                <w:rFonts w:ascii="Arial"/>
                <w:b/>
                <w:i w:val="false"/>
                <w:color w:val="000000"/>
                <w:sz w:val="15"/>
              </w:rPr>
              <w:t>521,0</w:t>
            </w:r>
          </w:p>
          <w:bookmarkEnd w:id="8706"/>
        </w:tc>
        <w:tc>
          <w:tcPr>
            <w:tcW w:w="972" w:type="dxa"/>
            <w:tcBorders>
              <w:top w:val="outset" w:color="000000" w:sz="8"/>
              <w:left w:val="outset" w:color="000000" w:sz="8"/>
              <w:bottom w:val="outset" w:color="000000" w:sz="8"/>
              <w:right w:val="outset" w:color="000000" w:sz="8"/>
            </w:tcBorders>
            <w:vAlign w:val="center"/>
          </w:tcPr>
          <w:bookmarkStart w:name="6789" w:id="8707"/>
          <w:p>
            <w:pPr>
              <w:spacing w:after="0"/>
              <w:ind w:left="0"/>
              <w:jc w:val="center"/>
            </w:pPr>
            <w:r>
              <w:rPr>
                <w:rFonts w:ascii="Arial"/>
                <w:b/>
                <w:i w:val="false"/>
                <w:color w:val="000000"/>
                <w:sz w:val="15"/>
              </w:rPr>
              <w:t>525,6</w:t>
            </w:r>
          </w:p>
          <w:bookmarkEnd w:id="8707"/>
        </w:tc>
        <w:tc>
          <w:tcPr>
            <w:tcW w:w="875" w:type="dxa"/>
            <w:tcBorders>
              <w:top w:val="outset" w:color="000000" w:sz="8"/>
              <w:left w:val="outset" w:color="000000" w:sz="8"/>
              <w:bottom w:val="outset" w:color="000000" w:sz="8"/>
              <w:right w:val="outset" w:color="000000" w:sz="8"/>
            </w:tcBorders>
            <w:vAlign w:val="center"/>
          </w:tcPr>
          <w:bookmarkStart w:name="6790" w:id="8708"/>
          <w:p>
            <w:pPr>
              <w:spacing w:after="0"/>
              <w:ind w:left="0"/>
              <w:jc w:val="center"/>
            </w:pPr>
            <w:r>
              <w:rPr>
                <w:rFonts w:ascii="Arial"/>
                <w:b/>
                <w:i w:val="false"/>
                <w:color w:val="000000"/>
                <w:sz w:val="15"/>
              </w:rPr>
              <w:t>353,7</w:t>
            </w:r>
          </w:p>
          <w:bookmarkEnd w:id="8708"/>
        </w:tc>
        <w:tc>
          <w:tcPr>
            <w:tcW w:w="861" w:type="dxa"/>
            <w:tcBorders>
              <w:top w:val="outset" w:color="000000" w:sz="8"/>
              <w:left w:val="outset" w:color="000000" w:sz="8"/>
              <w:bottom w:val="outset" w:color="000000" w:sz="8"/>
              <w:right w:val="outset" w:color="000000" w:sz="8"/>
            </w:tcBorders>
            <w:vAlign w:val="center"/>
          </w:tcPr>
          <w:bookmarkStart w:name="6791" w:id="8709"/>
          <w:p>
            <w:pPr>
              <w:spacing w:after="0"/>
              <w:ind w:left="0"/>
              <w:jc w:val="center"/>
            </w:pPr>
            <w:r>
              <w:rPr>
                <w:rFonts w:ascii="Arial"/>
                <w:b/>
                <w:i w:val="false"/>
                <w:color w:val="000000"/>
                <w:sz w:val="15"/>
              </w:rPr>
              <w:t>428,0</w:t>
            </w:r>
          </w:p>
          <w:bookmarkEnd w:id="8709"/>
        </w:tc>
        <w:tc>
          <w:tcPr>
            <w:tcW w:w="861" w:type="dxa"/>
            <w:tcBorders>
              <w:top w:val="outset" w:color="000000" w:sz="8"/>
              <w:left w:val="outset" w:color="000000" w:sz="8"/>
              <w:bottom w:val="outset" w:color="000000" w:sz="8"/>
              <w:right w:val="outset" w:color="000000" w:sz="8"/>
            </w:tcBorders>
            <w:vAlign w:val="center"/>
          </w:tcPr>
          <w:bookmarkStart w:name="6792" w:id="8710"/>
          <w:p>
            <w:pPr>
              <w:spacing w:after="0"/>
              <w:ind w:left="0"/>
              <w:jc w:val="center"/>
            </w:pPr>
            <w:r>
              <w:rPr>
                <w:rFonts w:ascii="Arial"/>
                <w:b/>
                <w:i w:val="false"/>
                <w:color w:val="000000"/>
                <w:sz w:val="15"/>
              </w:rPr>
              <w:t>425,0</w:t>
            </w:r>
          </w:p>
          <w:bookmarkEnd w:id="8710"/>
        </w:tc>
        <w:tc>
          <w:tcPr>
            <w:tcW w:w="986" w:type="dxa"/>
            <w:tcBorders>
              <w:top w:val="outset" w:color="000000" w:sz="8"/>
              <w:left w:val="outset" w:color="000000" w:sz="8"/>
              <w:bottom w:val="outset" w:color="000000" w:sz="8"/>
              <w:right w:val="outset" w:color="000000" w:sz="8"/>
            </w:tcBorders>
            <w:vAlign w:val="center"/>
          </w:tcPr>
          <w:bookmarkStart w:name="6793" w:id="8711"/>
          <w:p>
            <w:pPr>
              <w:spacing w:after="0"/>
              <w:ind w:left="0"/>
              <w:jc w:val="center"/>
            </w:pPr>
            <w:r>
              <w:rPr>
                <w:rFonts w:ascii="Arial"/>
                <w:b/>
                <w:i w:val="false"/>
                <w:color w:val="000000"/>
                <w:sz w:val="15"/>
              </w:rPr>
              <w:t>1636,0</w:t>
            </w:r>
          </w:p>
          <w:bookmarkEnd w:id="87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794" w:id="8712"/>
          <w:p>
            <w:pPr>
              <w:spacing w:after="0"/>
              <w:ind w:left="0"/>
              <w:jc w:val="center"/>
            </w:pPr>
            <w:r>
              <w:rPr>
                <w:rFonts w:ascii="Arial"/>
                <w:b/>
                <w:i w:val="false"/>
                <w:color w:val="000000"/>
                <w:sz w:val="15"/>
              </w:rPr>
              <w:t>Печерський район</w:t>
            </w:r>
          </w:p>
          <w:bookmarkEnd w:id="8712"/>
        </w:tc>
        <w:tc>
          <w:tcPr>
            <w:tcW w:w="875" w:type="dxa"/>
            <w:tcBorders>
              <w:top w:val="outset" w:color="000000" w:sz="8"/>
              <w:left w:val="outset" w:color="000000" w:sz="8"/>
              <w:bottom w:val="outset" w:color="000000" w:sz="8"/>
              <w:right w:val="outset" w:color="000000" w:sz="8"/>
            </w:tcBorders>
            <w:vAlign w:val="center"/>
          </w:tcPr>
          <w:bookmarkStart w:name="6795" w:id="8713"/>
          <w:p>
            <w:pPr>
              <w:spacing w:after="0"/>
              <w:ind w:left="0"/>
              <w:jc w:val="center"/>
            </w:pPr>
          </w:p>
          <w:bookmarkEnd w:id="8713"/>
        </w:tc>
        <w:tc>
          <w:tcPr>
            <w:tcW w:w="986" w:type="dxa"/>
            <w:tcBorders>
              <w:top w:val="outset" w:color="000000" w:sz="8"/>
              <w:left w:val="outset" w:color="000000" w:sz="8"/>
              <w:bottom w:val="outset" w:color="000000" w:sz="8"/>
              <w:right w:val="outset" w:color="000000" w:sz="8"/>
            </w:tcBorders>
            <w:vAlign w:val="center"/>
          </w:tcPr>
          <w:bookmarkStart w:name="6796" w:id="8714"/>
          <w:p>
            <w:pPr>
              <w:spacing w:after="0"/>
              <w:ind w:left="0"/>
              <w:jc w:val="center"/>
            </w:pPr>
          </w:p>
          <w:bookmarkEnd w:id="8714"/>
        </w:tc>
        <w:tc>
          <w:tcPr>
            <w:tcW w:w="848" w:type="dxa"/>
            <w:tcBorders>
              <w:top w:val="outset" w:color="000000" w:sz="8"/>
              <w:left w:val="outset" w:color="000000" w:sz="8"/>
              <w:bottom w:val="outset" w:color="000000" w:sz="8"/>
              <w:right w:val="outset" w:color="000000" w:sz="8"/>
            </w:tcBorders>
            <w:vAlign w:val="center"/>
          </w:tcPr>
          <w:bookmarkStart w:name="6797" w:id="8715"/>
          <w:p>
            <w:pPr>
              <w:spacing w:after="0"/>
              <w:ind w:left="0"/>
              <w:jc w:val="center"/>
            </w:pPr>
          </w:p>
          <w:bookmarkEnd w:id="8715"/>
        </w:tc>
        <w:tc>
          <w:tcPr>
            <w:tcW w:w="861" w:type="dxa"/>
            <w:tcBorders>
              <w:top w:val="outset" w:color="000000" w:sz="8"/>
              <w:left w:val="outset" w:color="000000" w:sz="8"/>
              <w:bottom w:val="outset" w:color="000000" w:sz="8"/>
              <w:right w:val="outset" w:color="000000" w:sz="8"/>
            </w:tcBorders>
            <w:vAlign w:val="center"/>
          </w:tcPr>
          <w:bookmarkStart w:name="6798" w:id="8716"/>
          <w:p>
            <w:pPr>
              <w:spacing w:after="0"/>
              <w:ind w:left="0"/>
              <w:jc w:val="center"/>
            </w:pPr>
          </w:p>
          <w:bookmarkEnd w:id="8716"/>
        </w:tc>
        <w:tc>
          <w:tcPr>
            <w:tcW w:w="861" w:type="dxa"/>
            <w:tcBorders>
              <w:top w:val="outset" w:color="000000" w:sz="8"/>
              <w:left w:val="outset" w:color="000000" w:sz="8"/>
              <w:bottom w:val="outset" w:color="000000" w:sz="8"/>
              <w:right w:val="outset" w:color="000000" w:sz="8"/>
            </w:tcBorders>
            <w:vAlign w:val="center"/>
          </w:tcPr>
          <w:bookmarkStart w:name="6799" w:id="8717"/>
          <w:p>
            <w:pPr>
              <w:spacing w:after="0"/>
              <w:ind w:left="0"/>
              <w:jc w:val="center"/>
            </w:pPr>
          </w:p>
          <w:bookmarkEnd w:id="8717"/>
        </w:tc>
        <w:tc>
          <w:tcPr>
            <w:tcW w:w="861" w:type="dxa"/>
            <w:tcBorders>
              <w:top w:val="outset" w:color="000000" w:sz="8"/>
              <w:left w:val="outset" w:color="000000" w:sz="8"/>
              <w:bottom w:val="outset" w:color="000000" w:sz="8"/>
              <w:right w:val="outset" w:color="000000" w:sz="8"/>
            </w:tcBorders>
            <w:vAlign w:val="center"/>
          </w:tcPr>
          <w:bookmarkStart w:name="6800" w:id="8718"/>
          <w:p>
            <w:pPr>
              <w:spacing w:after="0"/>
              <w:ind w:left="0"/>
              <w:jc w:val="center"/>
            </w:pPr>
          </w:p>
          <w:bookmarkEnd w:id="8718"/>
        </w:tc>
        <w:tc>
          <w:tcPr>
            <w:tcW w:w="972" w:type="dxa"/>
            <w:tcBorders>
              <w:top w:val="outset" w:color="000000" w:sz="8"/>
              <w:left w:val="outset" w:color="000000" w:sz="8"/>
              <w:bottom w:val="outset" w:color="000000" w:sz="8"/>
              <w:right w:val="outset" w:color="000000" w:sz="8"/>
            </w:tcBorders>
            <w:vAlign w:val="center"/>
          </w:tcPr>
          <w:bookmarkStart w:name="6801" w:id="8719"/>
          <w:p>
            <w:pPr>
              <w:spacing w:after="0"/>
              <w:ind w:left="0"/>
              <w:jc w:val="center"/>
            </w:pPr>
          </w:p>
          <w:bookmarkEnd w:id="8719"/>
        </w:tc>
        <w:tc>
          <w:tcPr>
            <w:tcW w:w="875" w:type="dxa"/>
            <w:tcBorders>
              <w:top w:val="outset" w:color="000000" w:sz="8"/>
              <w:left w:val="outset" w:color="000000" w:sz="8"/>
              <w:bottom w:val="outset" w:color="000000" w:sz="8"/>
              <w:right w:val="outset" w:color="000000" w:sz="8"/>
            </w:tcBorders>
            <w:vAlign w:val="center"/>
          </w:tcPr>
          <w:bookmarkStart w:name="6802" w:id="8720"/>
          <w:p>
            <w:pPr>
              <w:spacing w:after="0"/>
              <w:ind w:left="0"/>
              <w:jc w:val="center"/>
            </w:pPr>
          </w:p>
          <w:bookmarkEnd w:id="8720"/>
        </w:tc>
        <w:tc>
          <w:tcPr>
            <w:tcW w:w="861" w:type="dxa"/>
            <w:tcBorders>
              <w:top w:val="outset" w:color="000000" w:sz="8"/>
              <w:left w:val="outset" w:color="000000" w:sz="8"/>
              <w:bottom w:val="outset" w:color="000000" w:sz="8"/>
              <w:right w:val="outset" w:color="000000" w:sz="8"/>
            </w:tcBorders>
            <w:vAlign w:val="center"/>
          </w:tcPr>
          <w:bookmarkStart w:name="6803" w:id="8721"/>
          <w:p>
            <w:pPr>
              <w:spacing w:after="0"/>
              <w:ind w:left="0"/>
              <w:jc w:val="center"/>
            </w:pPr>
          </w:p>
          <w:bookmarkEnd w:id="8721"/>
        </w:tc>
        <w:tc>
          <w:tcPr>
            <w:tcW w:w="861" w:type="dxa"/>
            <w:tcBorders>
              <w:top w:val="outset" w:color="000000" w:sz="8"/>
              <w:left w:val="outset" w:color="000000" w:sz="8"/>
              <w:bottom w:val="outset" w:color="000000" w:sz="8"/>
              <w:right w:val="outset" w:color="000000" w:sz="8"/>
            </w:tcBorders>
            <w:vAlign w:val="center"/>
          </w:tcPr>
          <w:bookmarkStart w:name="6804" w:id="8722"/>
          <w:p>
            <w:pPr>
              <w:spacing w:after="0"/>
              <w:ind w:left="0"/>
              <w:jc w:val="center"/>
            </w:pPr>
          </w:p>
          <w:bookmarkEnd w:id="8722"/>
        </w:tc>
        <w:tc>
          <w:tcPr>
            <w:tcW w:w="986" w:type="dxa"/>
            <w:tcBorders>
              <w:top w:val="outset" w:color="000000" w:sz="8"/>
              <w:left w:val="outset" w:color="000000" w:sz="8"/>
              <w:bottom w:val="outset" w:color="000000" w:sz="8"/>
              <w:right w:val="outset" w:color="000000" w:sz="8"/>
            </w:tcBorders>
            <w:vAlign w:val="center"/>
          </w:tcPr>
          <w:bookmarkStart w:name="6805" w:id="8723"/>
          <w:p>
            <w:pPr>
              <w:spacing w:after="0"/>
              <w:ind w:left="0"/>
              <w:jc w:val="center"/>
            </w:pPr>
          </w:p>
          <w:bookmarkEnd w:id="87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06" w:id="8724"/>
          <w:p>
            <w:pPr>
              <w:spacing w:after="0"/>
              <w:ind w:left="0"/>
              <w:jc w:val="left"/>
            </w:pPr>
            <w:r>
              <w:rPr>
                <w:rFonts w:ascii="Arial"/>
                <w:b w:val="false"/>
                <w:i w:val="false"/>
                <w:color w:val="000000"/>
                <w:sz w:val="15"/>
              </w:rPr>
              <w:t>Вул. Інститутська</w:t>
            </w:r>
          </w:p>
          <w:bookmarkEnd w:id="8724"/>
        </w:tc>
        <w:tc>
          <w:tcPr>
            <w:tcW w:w="875" w:type="dxa"/>
            <w:tcBorders>
              <w:top w:val="outset" w:color="000000" w:sz="8"/>
              <w:left w:val="outset" w:color="000000" w:sz="8"/>
              <w:bottom w:val="outset" w:color="000000" w:sz="8"/>
              <w:right w:val="outset" w:color="000000" w:sz="8"/>
            </w:tcBorders>
            <w:vAlign w:val="center"/>
          </w:tcPr>
          <w:bookmarkStart w:name="6807" w:id="8725"/>
          <w:p>
            <w:pPr>
              <w:spacing w:after="0"/>
              <w:ind w:left="0"/>
              <w:jc w:val="center"/>
            </w:pPr>
            <w:r>
              <w:rPr>
                <w:rFonts w:ascii="Arial"/>
                <w:b w:val="false"/>
                <w:i w:val="false"/>
                <w:color w:val="000000"/>
                <w:sz w:val="15"/>
              </w:rPr>
              <w:t>3,5</w:t>
            </w:r>
          </w:p>
          <w:bookmarkEnd w:id="8725"/>
        </w:tc>
        <w:tc>
          <w:tcPr>
            <w:tcW w:w="986" w:type="dxa"/>
            <w:tcBorders>
              <w:top w:val="outset" w:color="000000" w:sz="8"/>
              <w:left w:val="outset" w:color="000000" w:sz="8"/>
              <w:bottom w:val="outset" w:color="000000" w:sz="8"/>
              <w:right w:val="outset" w:color="000000" w:sz="8"/>
            </w:tcBorders>
            <w:vAlign w:val="center"/>
          </w:tcPr>
          <w:bookmarkStart w:name="6808" w:id="8726"/>
          <w:p>
            <w:pPr>
              <w:spacing w:after="0"/>
              <w:ind w:left="0"/>
              <w:jc w:val="center"/>
            </w:pPr>
            <w:r>
              <w:rPr>
                <w:rFonts w:ascii="Arial"/>
                <w:b w:val="false"/>
                <w:i w:val="false"/>
                <w:color w:val="000000"/>
                <w:sz w:val="15"/>
              </w:rPr>
              <w:t>30,9</w:t>
            </w:r>
          </w:p>
          <w:bookmarkEnd w:id="8726"/>
        </w:tc>
        <w:tc>
          <w:tcPr>
            <w:tcW w:w="848" w:type="dxa"/>
            <w:tcBorders>
              <w:top w:val="outset" w:color="000000" w:sz="8"/>
              <w:left w:val="outset" w:color="000000" w:sz="8"/>
              <w:bottom w:val="outset" w:color="000000" w:sz="8"/>
              <w:right w:val="outset" w:color="000000" w:sz="8"/>
            </w:tcBorders>
            <w:vAlign w:val="center"/>
          </w:tcPr>
          <w:bookmarkStart w:name="6809" w:id="8727"/>
          <w:p>
            <w:pPr>
              <w:spacing w:after="0"/>
              <w:ind w:left="0"/>
              <w:jc w:val="center"/>
            </w:pPr>
            <w:r>
              <w:rPr>
                <w:rFonts w:ascii="Arial"/>
                <w:b w:val="false"/>
                <w:i w:val="false"/>
                <w:color w:val="000000"/>
                <w:sz w:val="15"/>
              </w:rPr>
              <w:t>2004</w:t>
            </w:r>
          </w:p>
          <w:bookmarkEnd w:id="8727"/>
        </w:tc>
        <w:tc>
          <w:tcPr>
            <w:tcW w:w="861" w:type="dxa"/>
            <w:tcBorders>
              <w:top w:val="outset" w:color="000000" w:sz="8"/>
              <w:left w:val="outset" w:color="000000" w:sz="8"/>
              <w:bottom w:val="outset" w:color="000000" w:sz="8"/>
              <w:right w:val="outset" w:color="000000" w:sz="8"/>
            </w:tcBorders>
            <w:vAlign w:val="center"/>
          </w:tcPr>
          <w:bookmarkStart w:name="6810" w:id="8728"/>
          <w:p>
            <w:pPr>
              <w:spacing w:after="0"/>
              <w:ind w:left="0"/>
              <w:jc w:val="center"/>
            </w:pPr>
            <w:r>
              <w:rPr>
                <w:rFonts w:ascii="Arial"/>
                <w:b w:val="false"/>
                <w:i w:val="false"/>
                <w:color w:val="000000"/>
                <w:sz w:val="15"/>
              </w:rPr>
              <w:t>30,9</w:t>
            </w:r>
          </w:p>
          <w:bookmarkEnd w:id="8728"/>
        </w:tc>
        <w:tc>
          <w:tcPr>
            <w:tcW w:w="861" w:type="dxa"/>
            <w:tcBorders>
              <w:top w:val="outset" w:color="000000" w:sz="8"/>
              <w:left w:val="outset" w:color="000000" w:sz="8"/>
              <w:bottom w:val="outset" w:color="000000" w:sz="8"/>
              <w:right w:val="outset" w:color="000000" w:sz="8"/>
            </w:tcBorders>
            <w:vAlign w:val="center"/>
          </w:tcPr>
          <w:bookmarkStart w:name="6811" w:id="8729"/>
          <w:p>
            <w:pPr>
              <w:spacing w:after="0"/>
              <w:ind w:left="0"/>
              <w:jc w:val="center"/>
            </w:pPr>
          </w:p>
          <w:bookmarkEnd w:id="8729"/>
        </w:tc>
        <w:tc>
          <w:tcPr>
            <w:tcW w:w="861" w:type="dxa"/>
            <w:tcBorders>
              <w:top w:val="outset" w:color="000000" w:sz="8"/>
              <w:left w:val="outset" w:color="000000" w:sz="8"/>
              <w:bottom w:val="outset" w:color="000000" w:sz="8"/>
              <w:right w:val="outset" w:color="000000" w:sz="8"/>
            </w:tcBorders>
            <w:vAlign w:val="center"/>
          </w:tcPr>
          <w:bookmarkStart w:name="6812" w:id="8730"/>
          <w:p>
            <w:pPr>
              <w:spacing w:after="0"/>
              <w:ind w:left="0"/>
              <w:jc w:val="center"/>
            </w:pPr>
          </w:p>
          <w:bookmarkEnd w:id="8730"/>
        </w:tc>
        <w:tc>
          <w:tcPr>
            <w:tcW w:w="972" w:type="dxa"/>
            <w:tcBorders>
              <w:top w:val="outset" w:color="000000" w:sz="8"/>
              <w:left w:val="outset" w:color="000000" w:sz="8"/>
              <w:bottom w:val="outset" w:color="000000" w:sz="8"/>
              <w:right w:val="outset" w:color="000000" w:sz="8"/>
            </w:tcBorders>
            <w:vAlign w:val="center"/>
          </w:tcPr>
          <w:bookmarkStart w:name="6813" w:id="8731"/>
          <w:p>
            <w:pPr>
              <w:spacing w:after="0"/>
              <w:ind w:left="0"/>
              <w:jc w:val="center"/>
            </w:pPr>
          </w:p>
          <w:bookmarkEnd w:id="8731"/>
        </w:tc>
        <w:tc>
          <w:tcPr>
            <w:tcW w:w="875" w:type="dxa"/>
            <w:tcBorders>
              <w:top w:val="outset" w:color="000000" w:sz="8"/>
              <w:left w:val="outset" w:color="000000" w:sz="8"/>
              <w:bottom w:val="outset" w:color="000000" w:sz="8"/>
              <w:right w:val="outset" w:color="000000" w:sz="8"/>
            </w:tcBorders>
            <w:vAlign w:val="center"/>
          </w:tcPr>
          <w:bookmarkStart w:name="6814" w:id="8732"/>
          <w:p>
            <w:pPr>
              <w:spacing w:after="0"/>
              <w:ind w:left="0"/>
              <w:jc w:val="center"/>
            </w:pPr>
          </w:p>
          <w:bookmarkEnd w:id="8732"/>
        </w:tc>
        <w:tc>
          <w:tcPr>
            <w:tcW w:w="861" w:type="dxa"/>
            <w:tcBorders>
              <w:top w:val="outset" w:color="000000" w:sz="8"/>
              <w:left w:val="outset" w:color="000000" w:sz="8"/>
              <w:bottom w:val="outset" w:color="000000" w:sz="8"/>
              <w:right w:val="outset" w:color="000000" w:sz="8"/>
            </w:tcBorders>
            <w:vAlign w:val="center"/>
          </w:tcPr>
          <w:bookmarkStart w:name="6815" w:id="8733"/>
          <w:p>
            <w:pPr>
              <w:spacing w:after="0"/>
              <w:ind w:left="0"/>
              <w:jc w:val="center"/>
            </w:pPr>
          </w:p>
          <w:bookmarkEnd w:id="8733"/>
        </w:tc>
        <w:tc>
          <w:tcPr>
            <w:tcW w:w="861" w:type="dxa"/>
            <w:tcBorders>
              <w:top w:val="outset" w:color="000000" w:sz="8"/>
              <w:left w:val="outset" w:color="000000" w:sz="8"/>
              <w:bottom w:val="outset" w:color="000000" w:sz="8"/>
              <w:right w:val="outset" w:color="000000" w:sz="8"/>
            </w:tcBorders>
            <w:vAlign w:val="center"/>
          </w:tcPr>
          <w:bookmarkStart w:name="6816" w:id="8734"/>
          <w:p>
            <w:pPr>
              <w:spacing w:after="0"/>
              <w:ind w:left="0"/>
              <w:jc w:val="center"/>
            </w:pPr>
          </w:p>
          <w:bookmarkEnd w:id="8734"/>
        </w:tc>
        <w:tc>
          <w:tcPr>
            <w:tcW w:w="986" w:type="dxa"/>
            <w:tcBorders>
              <w:top w:val="outset" w:color="000000" w:sz="8"/>
              <w:left w:val="outset" w:color="000000" w:sz="8"/>
              <w:bottom w:val="outset" w:color="000000" w:sz="8"/>
              <w:right w:val="outset" w:color="000000" w:sz="8"/>
            </w:tcBorders>
            <w:vAlign w:val="center"/>
          </w:tcPr>
          <w:bookmarkStart w:name="6817" w:id="8735"/>
          <w:p>
            <w:pPr>
              <w:spacing w:after="0"/>
              <w:ind w:left="0"/>
              <w:jc w:val="center"/>
            </w:pPr>
            <w:r>
              <w:rPr>
                <w:rFonts w:ascii="Arial"/>
                <w:b w:val="false"/>
                <w:i w:val="false"/>
                <w:color w:val="000000"/>
                <w:sz w:val="15"/>
              </w:rPr>
              <w:t>23</w:t>
            </w:r>
          </w:p>
          <w:bookmarkEnd w:id="87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18" w:id="8736"/>
          <w:p>
            <w:pPr>
              <w:spacing w:after="0"/>
              <w:ind w:left="0"/>
              <w:jc w:val="left"/>
            </w:pPr>
            <w:r>
              <w:rPr>
                <w:rFonts w:ascii="Arial"/>
                <w:b w:val="false"/>
                <w:i w:val="false"/>
                <w:color w:val="000000"/>
                <w:sz w:val="15"/>
              </w:rPr>
              <w:t>Вул. Шовковична</w:t>
            </w:r>
          </w:p>
          <w:bookmarkEnd w:id="8736"/>
        </w:tc>
        <w:tc>
          <w:tcPr>
            <w:tcW w:w="875" w:type="dxa"/>
            <w:tcBorders>
              <w:top w:val="outset" w:color="000000" w:sz="8"/>
              <w:left w:val="outset" w:color="000000" w:sz="8"/>
              <w:bottom w:val="outset" w:color="000000" w:sz="8"/>
              <w:right w:val="outset" w:color="000000" w:sz="8"/>
            </w:tcBorders>
            <w:vAlign w:val="center"/>
          </w:tcPr>
          <w:bookmarkStart w:name="6819" w:id="8737"/>
          <w:p>
            <w:pPr>
              <w:spacing w:after="0"/>
              <w:ind w:left="0"/>
              <w:jc w:val="center"/>
            </w:pPr>
            <w:r>
              <w:rPr>
                <w:rFonts w:ascii="Arial"/>
                <w:b w:val="false"/>
                <w:i w:val="false"/>
                <w:color w:val="000000"/>
                <w:sz w:val="15"/>
              </w:rPr>
              <w:t>5,7</w:t>
            </w:r>
          </w:p>
          <w:bookmarkEnd w:id="8737"/>
        </w:tc>
        <w:tc>
          <w:tcPr>
            <w:tcW w:w="986" w:type="dxa"/>
            <w:tcBorders>
              <w:top w:val="outset" w:color="000000" w:sz="8"/>
              <w:left w:val="outset" w:color="000000" w:sz="8"/>
              <w:bottom w:val="outset" w:color="000000" w:sz="8"/>
              <w:right w:val="outset" w:color="000000" w:sz="8"/>
            </w:tcBorders>
            <w:vAlign w:val="center"/>
          </w:tcPr>
          <w:bookmarkStart w:name="6820" w:id="8738"/>
          <w:p>
            <w:pPr>
              <w:spacing w:after="0"/>
              <w:ind w:left="0"/>
              <w:jc w:val="center"/>
            </w:pPr>
            <w:r>
              <w:rPr>
                <w:rFonts w:ascii="Arial"/>
                <w:b w:val="false"/>
                <w:i w:val="false"/>
                <w:color w:val="000000"/>
                <w:sz w:val="15"/>
              </w:rPr>
              <w:t>28,5</w:t>
            </w:r>
          </w:p>
          <w:bookmarkEnd w:id="8738"/>
        </w:tc>
        <w:tc>
          <w:tcPr>
            <w:tcW w:w="848" w:type="dxa"/>
            <w:tcBorders>
              <w:top w:val="outset" w:color="000000" w:sz="8"/>
              <w:left w:val="outset" w:color="000000" w:sz="8"/>
              <w:bottom w:val="outset" w:color="000000" w:sz="8"/>
              <w:right w:val="outset" w:color="000000" w:sz="8"/>
            </w:tcBorders>
            <w:vAlign w:val="center"/>
          </w:tcPr>
          <w:bookmarkStart w:name="6821" w:id="8739"/>
          <w:p>
            <w:pPr>
              <w:spacing w:after="0"/>
              <w:ind w:left="0"/>
              <w:jc w:val="center"/>
            </w:pPr>
            <w:r>
              <w:rPr>
                <w:rFonts w:ascii="Arial"/>
                <w:b w:val="false"/>
                <w:i w:val="false"/>
                <w:color w:val="000000"/>
                <w:sz w:val="15"/>
              </w:rPr>
              <w:t>2004</w:t>
            </w:r>
          </w:p>
          <w:bookmarkEnd w:id="8739"/>
        </w:tc>
        <w:tc>
          <w:tcPr>
            <w:tcW w:w="861" w:type="dxa"/>
            <w:tcBorders>
              <w:top w:val="outset" w:color="000000" w:sz="8"/>
              <w:left w:val="outset" w:color="000000" w:sz="8"/>
              <w:bottom w:val="outset" w:color="000000" w:sz="8"/>
              <w:right w:val="outset" w:color="000000" w:sz="8"/>
            </w:tcBorders>
            <w:vAlign w:val="center"/>
          </w:tcPr>
          <w:bookmarkStart w:name="6822" w:id="8740"/>
          <w:p>
            <w:pPr>
              <w:spacing w:after="0"/>
              <w:ind w:left="0"/>
              <w:jc w:val="center"/>
            </w:pPr>
            <w:r>
              <w:rPr>
                <w:rFonts w:ascii="Arial"/>
                <w:b w:val="false"/>
                <w:i w:val="false"/>
                <w:color w:val="000000"/>
                <w:sz w:val="15"/>
              </w:rPr>
              <w:t>28,5</w:t>
            </w:r>
          </w:p>
          <w:bookmarkEnd w:id="8740"/>
        </w:tc>
        <w:tc>
          <w:tcPr>
            <w:tcW w:w="861" w:type="dxa"/>
            <w:tcBorders>
              <w:top w:val="outset" w:color="000000" w:sz="8"/>
              <w:left w:val="outset" w:color="000000" w:sz="8"/>
              <w:bottom w:val="outset" w:color="000000" w:sz="8"/>
              <w:right w:val="outset" w:color="000000" w:sz="8"/>
            </w:tcBorders>
            <w:vAlign w:val="center"/>
          </w:tcPr>
          <w:bookmarkStart w:name="6823" w:id="8741"/>
          <w:p>
            <w:pPr>
              <w:spacing w:after="0"/>
              <w:ind w:left="0"/>
              <w:jc w:val="center"/>
            </w:pPr>
          </w:p>
          <w:bookmarkEnd w:id="8741"/>
        </w:tc>
        <w:tc>
          <w:tcPr>
            <w:tcW w:w="861" w:type="dxa"/>
            <w:tcBorders>
              <w:top w:val="outset" w:color="000000" w:sz="8"/>
              <w:left w:val="outset" w:color="000000" w:sz="8"/>
              <w:bottom w:val="outset" w:color="000000" w:sz="8"/>
              <w:right w:val="outset" w:color="000000" w:sz="8"/>
            </w:tcBorders>
            <w:vAlign w:val="center"/>
          </w:tcPr>
          <w:bookmarkStart w:name="6824" w:id="8742"/>
          <w:p>
            <w:pPr>
              <w:spacing w:after="0"/>
              <w:ind w:left="0"/>
              <w:jc w:val="center"/>
            </w:pPr>
          </w:p>
          <w:bookmarkEnd w:id="8742"/>
        </w:tc>
        <w:tc>
          <w:tcPr>
            <w:tcW w:w="972" w:type="dxa"/>
            <w:tcBorders>
              <w:top w:val="outset" w:color="000000" w:sz="8"/>
              <w:left w:val="outset" w:color="000000" w:sz="8"/>
              <w:bottom w:val="outset" w:color="000000" w:sz="8"/>
              <w:right w:val="outset" w:color="000000" w:sz="8"/>
            </w:tcBorders>
            <w:vAlign w:val="center"/>
          </w:tcPr>
          <w:bookmarkStart w:name="6825" w:id="8743"/>
          <w:p>
            <w:pPr>
              <w:spacing w:after="0"/>
              <w:ind w:left="0"/>
              <w:jc w:val="center"/>
            </w:pPr>
          </w:p>
          <w:bookmarkEnd w:id="8743"/>
        </w:tc>
        <w:tc>
          <w:tcPr>
            <w:tcW w:w="875" w:type="dxa"/>
            <w:tcBorders>
              <w:top w:val="outset" w:color="000000" w:sz="8"/>
              <w:left w:val="outset" w:color="000000" w:sz="8"/>
              <w:bottom w:val="outset" w:color="000000" w:sz="8"/>
              <w:right w:val="outset" w:color="000000" w:sz="8"/>
            </w:tcBorders>
            <w:vAlign w:val="center"/>
          </w:tcPr>
          <w:bookmarkStart w:name="6826" w:id="8744"/>
          <w:p>
            <w:pPr>
              <w:spacing w:after="0"/>
              <w:ind w:left="0"/>
              <w:jc w:val="center"/>
            </w:pPr>
          </w:p>
          <w:bookmarkEnd w:id="8744"/>
        </w:tc>
        <w:tc>
          <w:tcPr>
            <w:tcW w:w="861" w:type="dxa"/>
            <w:tcBorders>
              <w:top w:val="outset" w:color="000000" w:sz="8"/>
              <w:left w:val="outset" w:color="000000" w:sz="8"/>
              <w:bottom w:val="outset" w:color="000000" w:sz="8"/>
              <w:right w:val="outset" w:color="000000" w:sz="8"/>
            </w:tcBorders>
            <w:vAlign w:val="center"/>
          </w:tcPr>
          <w:bookmarkStart w:name="6827" w:id="8745"/>
          <w:p>
            <w:pPr>
              <w:spacing w:after="0"/>
              <w:ind w:left="0"/>
              <w:jc w:val="center"/>
            </w:pPr>
          </w:p>
          <w:bookmarkEnd w:id="8745"/>
        </w:tc>
        <w:tc>
          <w:tcPr>
            <w:tcW w:w="861" w:type="dxa"/>
            <w:tcBorders>
              <w:top w:val="outset" w:color="000000" w:sz="8"/>
              <w:left w:val="outset" w:color="000000" w:sz="8"/>
              <w:bottom w:val="outset" w:color="000000" w:sz="8"/>
              <w:right w:val="outset" w:color="000000" w:sz="8"/>
            </w:tcBorders>
            <w:vAlign w:val="center"/>
          </w:tcPr>
          <w:bookmarkStart w:name="6828" w:id="8746"/>
          <w:p>
            <w:pPr>
              <w:spacing w:after="0"/>
              <w:ind w:left="0"/>
              <w:jc w:val="center"/>
            </w:pPr>
          </w:p>
          <w:bookmarkEnd w:id="8746"/>
        </w:tc>
        <w:tc>
          <w:tcPr>
            <w:tcW w:w="986" w:type="dxa"/>
            <w:tcBorders>
              <w:top w:val="outset" w:color="000000" w:sz="8"/>
              <w:left w:val="outset" w:color="000000" w:sz="8"/>
              <w:bottom w:val="outset" w:color="000000" w:sz="8"/>
              <w:right w:val="outset" w:color="000000" w:sz="8"/>
            </w:tcBorders>
            <w:vAlign w:val="center"/>
          </w:tcPr>
          <w:bookmarkStart w:name="6829" w:id="8747"/>
          <w:p>
            <w:pPr>
              <w:spacing w:after="0"/>
              <w:ind w:left="0"/>
              <w:jc w:val="center"/>
            </w:pPr>
            <w:r>
              <w:rPr>
                <w:rFonts w:ascii="Arial"/>
                <w:b w:val="false"/>
                <w:i w:val="false"/>
                <w:color w:val="000000"/>
                <w:sz w:val="15"/>
              </w:rPr>
              <w:t>20</w:t>
            </w:r>
          </w:p>
          <w:bookmarkEnd w:id="87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30" w:id="8748"/>
          <w:p>
            <w:pPr>
              <w:spacing w:after="0"/>
              <w:ind w:left="0"/>
              <w:jc w:val="left"/>
            </w:pPr>
            <w:r>
              <w:rPr>
                <w:rFonts w:ascii="Arial"/>
                <w:b w:val="false"/>
                <w:i w:val="false"/>
                <w:color w:val="000000"/>
                <w:sz w:val="15"/>
              </w:rPr>
              <w:t>Вул. Садова</w:t>
            </w:r>
          </w:p>
          <w:bookmarkEnd w:id="8748"/>
        </w:tc>
        <w:tc>
          <w:tcPr>
            <w:tcW w:w="875" w:type="dxa"/>
            <w:tcBorders>
              <w:top w:val="outset" w:color="000000" w:sz="8"/>
              <w:left w:val="outset" w:color="000000" w:sz="8"/>
              <w:bottom w:val="outset" w:color="000000" w:sz="8"/>
              <w:right w:val="outset" w:color="000000" w:sz="8"/>
            </w:tcBorders>
            <w:vAlign w:val="center"/>
          </w:tcPr>
          <w:bookmarkStart w:name="6831" w:id="8749"/>
          <w:p>
            <w:pPr>
              <w:spacing w:after="0"/>
              <w:ind w:left="0"/>
              <w:jc w:val="center"/>
            </w:pPr>
            <w:r>
              <w:rPr>
                <w:rFonts w:ascii="Arial"/>
                <w:b w:val="false"/>
                <w:i w:val="false"/>
                <w:color w:val="000000"/>
                <w:sz w:val="15"/>
              </w:rPr>
              <w:t>0,8</w:t>
            </w:r>
          </w:p>
          <w:bookmarkEnd w:id="8749"/>
        </w:tc>
        <w:tc>
          <w:tcPr>
            <w:tcW w:w="986" w:type="dxa"/>
            <w:tcBorders>
              <w:top w:val="outset" w:color="000000" w:sz="8"/>
              <w:left w:val="outset" w:color="000000" w:sz="8"/>
              <w:bottom w:val="outset" w:color="000000" w:sz="8"/>
              <w:right w:val="outset" w:color="000000" w:sz="8"/>
            </w:tcBorders>
            <w:vAlign w:val="center"/>
          </w:tcPr>
          <w:bookmarkStart w:name="6832" w:id="8750"/>
          <w:p>
            <w:pPr>
              <w:spacing w:after="0"/>
              <w:ind w:left="0"/>
              <w:jc w:val="center"/>
            </w:pPr>
            <w:r>
              <w:rPr>
                <w:rFonts w:ascii="Arial"/>
                <w:b w:val="false"/>
                <w:i w:val="false"/>
                <w:color w:val="000000"/>
                <w:sz w:val="15"/>
              </w:rPr>
              <w:t>28,0</w:t>
            </w:r>
          </w:p>
          <w:bookmarkEnd w:id="8750"/>
        </w:tc>
        <w:tc>
          <w:tcPr>
            <w:tcW w:w="848" w:type="dxa"/>
            <w:tcBorders>
              <w:top w:val="outset" w:color="000000" w:sz="8"/>
              <w:left w:val="outset" w:color="000000" w:sz="8"/>
              <w:bottom w:val="outset" w:color="000000" w:sz="8"/>
              <w:right w:val="outset" w:color="000000" w:sz="8"/>
            </w:tcBorders>
            <w:vAlign w:val="center"/>
          </w:tcPr>
          <w:bookmarkStart w:name="6833" w:id="8751"/>
          <w:p>
            <w:pPr>
              <w:spacing w:after="0"/>
              <w:ind w:left="0"/>
              <w:jc w:val="center"/>
            </w:pPr>
            <w:r>
              <w:rPr>
                <w:rFonts w:ascii="Arial"/>
                <w:b w:val="false"/>
                <w:i w:val="false"/>
                <w:color w:val="000000"/>
                <w:sz w:val="15"/>
              </w:rPr>
              <w:t>2004</w:t>
            </w:r>
          </w:p>
          <w:bookmarkEnd w:id="8751"/>
        </w:tc>
        <w:tc>
          <w:tcPr>
            <w:tcW w:w="861" w:type="dxa"/>
            <w:tcBorders>
              <w:top w:val="outset" w:color="000000" w:sz="8"/>
              <w:left w:val="outset" w:color="000000" w:sz="8"/>
              <w:bottom w:val="outset" w:color="000000" w:sz="8"/>
              <w:right w:val="outset" w:color="000000" w:sz="8"/>
            </w:tcBorders>
            <w:vAlign w:val="center"/>
          </w:tcPr>
          <w:bookmarkStart w:name="6834" w:id="8752"/>
          <w:p>
            <w:pPr>
              <w:spacing w:after="0"/>
              <w:ind w:left="0"/>
              <w:jc w:val="center"/>
            </w:pPr>
            <w:r>
              <w:rPr>
                <w:rFonts w:ascii="Arial"/>
                <w:b w:val="false"/>
                <w:i w:val="false"/>
                <w:color w:val="000000"/>
                <w:sz w:val="15"/>
              </w:rPr>
              <w:t>28,0</w:t>
            </w:r>
          </w:p>
          <w:bookmarkEnd w:id="8752"/>
        </w:tc>
        <w:tc>
          <w:tcPr>
            <w:tcW w:w="861" w:type="dxa"/>
            <w:tcBorders>
              <w:top w:val="outset" w:color="000000" w:sz="8"/>
              <w:left w:val="outset" w:color="000000" w:sz="8"/>
              <w:bottom w:val="outset" w:color="000000" w:sz="8"/>
              <w:right w:val="outset" w:color="000000" w:sz="8"/>
            </w:tcBorders>
            <w:vAlign w:val="center"/>
          </w:tcPr>
          <w:bookmarkStart w:name="6835" w:id="8753"/>
          <w:p>
            <w:pPr>
              <w:spacing w:after="0"/>
              <w:ind w:left="0"/>
              <w:jc w:val="center"/>
            </w:pPr>
          </w:p>
          <w:bookmarkEnd w:id="8753"/>
        </w:tc>
        <w:tc>
          <w:tcPr>
            <w:tcW w:w="861" w:type="dxa"/>
            <w:tcBorders>
              <w:top w:val="outset" w:color="000000" w:sz="8"/>
              <w:left w:val="outset" w:color="000000" w:sz="8"/>
              <w:bottom w:val="outset" w:color="000000" w:sz="8"/>
              <w:right w:val="outset" w:color="000000" w:sz="8"/>
            </w:tcBorders>
            <w:vAlign w:val="center"/>
          </w:tcPr>
          <w:bookmarkStart w:name="6836" w:id="8754"/>
          <w:p>
            <w:pPr>
              <w:spacing w:after="0"/>
              <w:ind w:left="0"/>
              <w:jc w:val="center"/>
            </w:pPr>
          </w:p>
          <w:bookmarkEnd w:id="8754"/>
        </w:tc>
        <w:tc>
          <w:tcPr>
            <w:tcW w:w="972" w:type="dxa"/>
            <w:tcBorders>
              <w:top w:val="outset" w:color="000000" w:sz="8"/>
              <w:left w:val="outset" w:color="000000" w:sz="8"/>
              <w:bottom w:val="outset" w:color="000000" w:sz="8"/>
              <w:right w:val="outset" w:color="000000" w:sz="8"/>
            </w:tcBorders>
            <w:vAlign w:val="center"/>
          </w:tcPr>
          <w:bookmarkStart w:name="6837" w:id="8755"/>
          <w:p>
            <w:pPr>
              <w:spacing w:after="0"/>
              <w:ind w:left="0"/>
              <w:jc w:val="center"/>
            </w:pPr>
          </w:p>
          <w:bookmarkEnd w:id="8755"/>
        </w:tc>
        <w:tc>
          <w:tcPr>
            <w:tcW w:w="875" w:type="dxa"/>
            <w:tcBorders>
              <w:top w:val="outset" w:color="000000" w:sz="8"/>
              <w:left w:val="outset" w:color="000000" w:sz="8"/>
              <w:bottom w:val="outset" w:color="000000" w:sz="8"/>
              <w:right w:val="outset" w:color="000000" w:sz="8"/>
            </w:tcBorders>
            <w:vAlign w:val="center"/>
          </w:tcPr>
          <w:bookmarkStart w:name="6838" w:id="8756"/>
          <w:p>
            <w:pPr>
              <w:spacing w:after="0"/>
              <w:ind w:left="0"/>
              <w:jc w:val="center"/>
            </w:pPr>
          </w:p>
          <w:bookmarkEnd w:id="8756"/>
        </w:tc>
        <w:tc>
          <w:tcPr>
            <w:tcW w:w="861" w:type="dxa"/>
            <w:tcBorders>
              <w:top w:val="outset" w:color="000000" w:sz="8"/>
              <w:left w:val="outset" w:color="000000" w:sz="8"/>
              <w:bottom w:val="outset" w:color="000000" w:sz="8"/>
              <w:right w:val="outset" w:color="000000" w:sz="8"/>
            </w:tcBorders>
            <w:vAlign w:val="center"/>
          </w:tcPr>
          <w:bookmarkStart w:name="6839" w:id="8757"/>
          <w:p>
            <w:pPr>
              <w:spacing w:after="0"/>
              <w:ind w:left="0"/>
              <w:jc w:val="center"/>
            </w:pPr>
          </w:p>
          <w:bookmarkEnd w:id="8757"/>
        </w:tc>
        <w:tc>
          <w:tcPr>
            <w:tcW w:w="861" w:type="dxa"/>
            <w:tcBorders>
              <w:top w:val="outset" w:color="000000" w:sz="8"/>
              <w:left w:val="outset" w:color="000000" w:sz="8"/>
              <w:bottom w:val="outset" w:color="000000" w:sz="8"/>
              <w:right w:val="outset" w:color="000000" w:sz="8"/>
            </w:tcBorders>
            <w:vAlign w:val="center"/>
          </w:tcPr>
          <w:bookmarkStart w:name="6840" w:id="8758"/>
          <w:p>
            <w:pPr>
              <w:spacing w:after="0"/>
              <w:ind w:left="0"/>
              <w:jc w:val="center"/>
            </w:pPr>
          </w:p>
          <w:bookmarkEnd w:id="8758"/>
        </w:tc>
        <w:tc>
          <w:tcPr>
            <w:tcW w:w="986" w:type="dxa"/>
            <w:tcBorders>
              <w:top w:val="outset" w:color="000000" w:sz="8"/>
              <w:left w:val="outset" w:color="000000" w:sz="8"/>
              <w:bottom w:val="outset" w:color="000000" w:sz="8"/>
              <w:right w:val="outset" w:color="000000" w:sz="8"/>
            </w:tcBorders>
            <w:vAlign w:val="center"/>
          </w:tcPr>
          <w:bookmarkStart w:name="6841" w:id="8759"/>
          <w:p>
            <w:pPr>
              <w:spacing w:after="0"/>
              <w:ind w:left="0"/>
              <w:jc w:val="center"/>
            </w:pPr>
            <w:r>
              <w:rPr>
                <w:rFonts w:ascii="Arial"/>
                <w:b w:val="false"/>
                <w:i w:val="false"/>
                <w:color w:val="000000"/>
                <w:sz w:val="15"/>
              </w:rPr>
              <w:t>10</w:t>
            </w:r>
          </w:p>
          <w:bookmarkEnd w:id="87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42" w:id="8760"/>
          <w:p>
            <w:pPr>
              <w:spacing w:after="0"/>
              <w:ind w:left="0"/>
              <w:jc w:val="left"/>
            </w:pPr>
            <w:r>
              <w:rPr>
                <w:rFonts w:ascii="Arial"/>
                <w:b w:val="false"/>
                <w:i w:val="false"/>
                <w:color w:val="000000"/>
                <w:sz w:val="15"/>
              </w:rPr>
              <w:t>Пров. Чекістів</w:t>
            </w:r>
          </w:p>
          <w:bookmarkEnd w:id="8760"/>
        </w:tc>
        <w:tc>
          <w:tcPr>
            <w:tcW w:w="875" w:type="dxa"/>
            <w:tcBorders>
              <w:top w:val="outset" w:color="000000" w:sz="8"/>
              <w:left w:val="outset" w:color="000000" w:sz="8"/>
              <w:bottom w:val="outset" w:color="000000" w:sz="8"/>
              <w:right w:val="outset" w:color="000000" w:sz="8"/>
            </w:tcBorders>
            <w:vAlign w:val="center"/>
          </w:tcPr>
          <w:bookmarkStart w:name="6843" w:id="8761"/>
          <w:p>
            <w:pPr>
              <w:spacing w:after="0"/>
              <w:ind w:left="0"/>
              <w:jc w:val="center"/>
            </w:pPr>
            <w:r>
              <w:rPr>
                <w:rFonts w:ascii="Arial"/>
                <w:b w:val="false"/>
                <w:i w:val="false"/>
                <w:color w:val="000000"/>
                <w:sz w:val="15"/>
              </w:rPr>
              <w:t>0,9</w:t>
            </w:r>
          </w:p>
          <w:bookmarkEnd w:id="8761"/>
        </w:tc>
        <w:tc>
          <w:tcPr>
            <w:tcW w:w="986" w:type="dxa"/>
            <w:tcBorders>
              <w:top w:val="outset" w:color="000000" w:sz="8"/>
              <w:left w:val="outset" w:color="000000" w:sz="8"/>
              <w:bottom w:val="outset" w:color="000000" w:sz="8"/>
              <w:right w:val="outset" w:color="000000" w:sz="8"/>
            </w:tcBorders>
            <w:vAlign w:val="center"/>
          </w:tcPr>
          <w:bookmarkStart w:name="6844" w:id="8762"/>
          <w:p>
            <w:pPr>
              <w:spacing w:after="0"/>
              <w:ind w:left="0"/>
              <w:jc w:val="center"/>
            </w:pPr>
            <w:r>
              <w:rPr>
                <w:rFonts w:ascii="Arial"/>
                <w:b w:val="false"/>
                <w:i w:val="false"/>
                <w:color w:val="000000"/>
                <w:sz w:val="15"/>
              </w:rPr>
              <w:t>20,5</w:t>
            </w:r>
          </w:p>
          <w:bookmarkEnd w:id="8762"/>
        </w:tc>
        <w:tc>
          <w:tcPr>
            <w:tcW w:w="848" w:type="dxa"/>
            <w:tcBorders>
              <w:top w:val="outset" w:color="000000" w:sz="8"/>
              <w:left w:val="outset" w:color="000000" w:sz="8"/>
              <w:bottom w:val="outset" w:color="000000" w:sz="8"/>
              <w:right w:val="outset" w:color="000000" w:sz="8"/>
            </w:tcBorders>
            <w:vAlign w:val="center"/>
          </w:tcPr>
          <w:bookmarkStart w:name="6845" w:id="8763"/>
          <w:p>
            <w:pPr>
              <w:spacing w:after="0"/>
              <w:ind w:left="0"/>
              <w:jc w:val="center"/>
            </w:pPr>
            <w:r>
              <w:rPr>
                <w:rFonts w:ascii="Arial"/>
                <w:b w:val="false"/>
                <w:i w:val="false"/>
                <w:color w:val="000000"/>
                <w:sz w:val="15"/>
              </w:rPr>
              <w:t>2004</w:t>
            </w:r>
          </w:p>
          <w:bookmarkEnd w:id="8763"/>
        </w:tc>
        <w:tc>
          <w:tcPr>
            <w:tcW w:w="861" w:type="dxa"/>
            <w:tcBorders>
              <w:top w:val="outset" w:color="000000" w:sz="8"/>
              <w:left w:val="outset" w:color="000000" w:sz="8"/>
              <w:bottom w:val="outset" w:color="000000" w:sz="8"/>
              <w:right w:val="outset" w:color="000000" w:sz="8"/>
            </w:tcBorders>
            <w:vAlign w:val="center"/>
          </w:tcPr>
          <w:bookmarkStart w:name="6846" w:id="8764"/>
          <w:p>
            <w:pPr>
              <w:spacing w:after="0"/>
              <w:ind w:left="0"/>
              <w:jc w:val="center"/>
            </w:pPr>
            <w:r>
              <w:rPr>
                <w:rFonts w:ascii="Arial"/>
                <w:b w:val="false"/>
                <w:i w:val="false"/>
                <w:color w:val="000000"/>
                <w:sz w:val="15"/>
              </w:rPr>
              <w:t>20,5</w:t>
            </w:r>
          </w:p>
          <w:bookmarkEnd w:id="8764"/>
        </w:tc>
        <w:tc>
          <w:tcPr>
            <w:tcW w:w="861" w:type="dxa"/>
            <w:tcBorders>
              <w:top w:val="outset" w:color="000000" w:sz="8"/>
              <w:left w:val="outset" w:color="000000" w:sz="8"/>
              <w:bottom w:val="outset" w:color="000000" w:sz="8"/>
              <w:right w:val="outset" w:color="000000" w:sz="8"/>
            </w:tcBorders>
            <w:vAlign w:val="center"/>
          </w:tcPr>
          <w:bookmarkStart w:name="6847" w:id="8765"/>
          <w:p>
            <w:pPr>
              <w:spacing w:after="0"/>
              <w:ind w:left="0"/>
              <w:jc w:val="center"/>
            </w:pPr>
          </w:p>
          <w:bookmarkEnd w:id="8765"/>
        </w:tc>
        <w:tc>
          <w:tcPr>
            <w:tcW w:w="861" w:type="dxa"/>
            <w:tcBorders>
              <w:top w:val="outset" w:color="000000" w:sz="8"/>
              <w:left w:val="outset" w:color="000000" w:sz="8"/>
              <w:bottom w:val="outset" w:color="000000" w:sz="8"/>
              <w:right w:val="outset" w:color="000000" w:sz="8"/>
            </w:tcBorders>
            <w:vAlign w:val="center"/>
          </w:tcPr>
          <w:bookmarkStart w:name="6848" w:id="8766"/>
          <w:p>
            <w:pPr>
              <w:spacing w:after="0"/>
              <w:ind w:left="0"/>
              <w:jc w:val="center"/>
            </w:pPr>
          </w:p>
          <w:bookmarkEnd w:id="8766"/>
        </w:tc>
        <w:tc>
          <w:tcPr>
            <w:tcW w:w="972" w:type="dxa"/>
            <w:tcBorders>
              <w:top w:val="outset" w:color="000000" w:sz="8"/>
              <w:left w:val="outset" w:color="000000" w:sz="8"/>
              <w:bottom w:val="outset" w:color="000000" w:sz="8"/>
              <w:right w:val="outset" w:color="000000" w:sz="8"/>
            </w:tcBorders>
            <w:vAlign w:val="center"/>
          </w:tcPr>
          <w:bookmarkStart w:name="6849" w:id="8767"/>
          <w:p>
            <w:pPr>
              <w:spacing w:after="0"/>
              <w:ind w:left="0"/>
              <w:jc w:val="center"/>
            </w:pPr>
          </w:p>
          <w:bookmarkEnd w:id="8767"/>
        </w:tc>
        <w:tc>
          <w:tcPr>
            <w:tcW w:w="875" w:type="dxa"/>
            <w:tcBorders>
              <w:top w:val="outset" w:color="000000" w:sz="8"/>
              <w:left w:val="outset" w:color="000000" w:sz="8"/>
              <w:bottom w:val="outset" w:color="000000" w:sz="8"/>
              <w:right w:val="outset" w:color="000000" w:sz="8"/>
            </w:tcBorders>
            <w:vAlign w:val="center"/>
          </w:tcPr>
          <w:bookmarkStart w:name="6850" w:id="8768"/>
          <w:p>
            <w:pPr>
              <w:spacing w:after="0"/>
              <w:ind w:left="0"/>
              <w:jc w:val="center"/>
            </w:pPr>
          </w:p>
          <w:bookmarkEnd w:id="8768"/>
        </w:tc>
        <w:tc>
          <w:tcPr>
            <w:tcW w:w="861" w:type="dxa"/>
            <w:tcBorders>
              <w:top w:val="outset" w:color="000000" w:sz="8"/>
              <w:left w:val="outset" w:color="000000" w:sz="8"/>
              <w:bottom w:val="outset" w:color="000000" w:sz="8"/>
              <w:right w:val="outset" w:color="000000" w:sz="8"/>
            </w:tcBorders>
            <w:vAlign w:val="center"/>
          </w:tcPr>
          <w:bookmarkStart w:name="11050" w:id="8769"/>
          <w:p>
            <w:pPr>
              <w:spacing w:after="0"/>
              <w:ind w:left="0"/>
              <w:jc w:val="left"/>
            </w:pPr>
          </w:p>
          <w:bookmarkEnd w:id="8769"/>
        </w:tc>
        <w:tc>
          <w:tcPr>
            <w:tcW w:w="861" w:type="dxa"/>
            <w:tcBorders>
              <w:top w:val="outset" w:color="000000" w:sz="8"/>
              <w:left w:val="outset" w:color="000000" w:sz="8"/>
              <w:bottom w:val="outset" w:color="000000" w:sz="8"/>
              <w:right w:val="outset" w:color="000000" w:sz="8"/>
            </w:tcBorders>
            <w:vAlign w:val="center"/>
          </w:tcPr>
          <w:bookmarkStart w:name="6851" w:id="8770"/>
          <w:p>
            <w:pPr>
              <w:spacing w:after="0"/>
              <w:ind w:left="0"/>
              <w:jc w:val="center"/>
            </w:pPr>
          </w:p>
          <w:bookmarkEnd w:id="8770"/>
        </w:tc>
        <w:tc>
          <w:tcPr>
            <w:tcW w:w="986" w:type="dxa"/>
            <w:tcBorders>
              <w:top w:val="outset" w:color="000000" w:sz="8"/>
              <w:left w:val="outset" w:color="000000" w:sz="8"/>
              <w:bottom w:val="outset" w:color="000000" w:sz="8"/>
              <w:right w:val="outset" w:color="000000" w:sz="8"/>
            </w:tcBorders>
            <w:vAlign w:val="center"/>
          </w:tcPr>
          <w:bookmarkStart w:name="6852" w:id="8771"/>
          <w:p>
            <w:pPr>
              <w:spacing w:after="0"/>
              <w:ind w:left="0"/>
              <w:jc w:val="center"/>
            </w:pPr>
            <w:r>
              <w:rPr>
                <w:rFonts w:ascii="Arial"/>
                <w:b w:val="false"/>
                <w:i w:val="false"/>
                <w:color w:val="000000"/>
                <w:sz w:val="15"/>
              </w:rPr>
              <w:t>10</w:t>
            </w:r>
          </w:p>
          <w:bookmarkEnd w:id="87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53" w:id="8772"/>
          <w:p>
            <w:pPr>
              <w:spacing w:after="0"/>
              <w:ind w:left="0"/>
              <w:jc w:val="left"/>
            </w:pPr>
            <w:r>
              <w:rPr>
                <w:rFonts w:ascii="Arial"/>
                <w:b w:val="false"/>
                <w:i w:val="false"/>
                <w:color w:val="000000"/>
                <w:sz w:val="15"/>
              </w:rPr>
              <w:t>Паркова алея</w:t>
            </w:r>
          </w:p>
          <w:bookmarkEnd w:id="8772"/>
        </w:tc>
        <w:tc>
          <w:tcPr>
            <w:tcW w:w="875" w:type="dxa"/>
            <w:tcBorders>
              <w:top w:val="outset" w:color="000000" w:sz="8"/>
              <w:left w:val="outset" w:color="000000" w:sz="8"/>
              <w:bottom w:val="outset" w:color="000000" w:sz="8"/>
              <w:right w:val="outset" w:color="000000" w:sz="8"/>
            </w:tcBorders>
            <w:vAlign w:val="center"/>
          </w:tcPr>
          <w:bookmarkStart w:name="6854" w:id="8773"/>
          <w:p>
            <w:pPr>
              <w:spacing w:after="0"/>
              <w:ind w:left="0"/>
              <w:jc w:val="center"/>
            </w:pPr>
            <w:r>
              <w:rPr>
                <w:rFonts w:ascii="Arial"/>
                <w:b w:val="false"/>
                <w:i w:val="false"/>
                <w:color w:val="000000"/>
                <w:sz w:val="15"/>
              </w:rPr>
              <w:t>1,3</w:t>
            </w:r>
          </w:p>
          <w:bookmarkEnd w:id="8773"/>
        </w:tc>
        <w:tc>
          <w:tcPr>
            <w:tcW w:w="986" w:type="dxa"/>
            <w:tcBorders>
              <w:top w:val="outset" w:color="000000" w:sz="8"/>
              <w:left w:val="outset" w:color="000000" w:sz="8"/>
              <w:bottom w:val="outset" w:color="000000" w:sz="8"/>
              <w:right w:val="outset" w:color="000000" w:sz="8"/>
            </w:tcBorders>
            <w:vAlign w:val="center"/>
          </w:tcPr>
          <w:bookmarkStart w:name="6855" w:id="8774"/>
          <w:p>
            <w:pPr>
              <w:spacing w:after="0"/>
              <w:ind w:left="0"/>
              <w:jc w:val="center"/>
            </w:pPr>
            <w:r>
              <w:rPr>
                <w:rFonts w:ascii="Arial"/>
                <w:b w:val="false"/>
                <w:i w:val="false"/>
                <w:color w:val="000000"/>
                <w:sz w:val="15"/>
              </w:rPr>
              <w:t>59,2</w:t>
            </w:r>
          </w:p>
          <w:bookmarkEnd w:id="8774"/>
        </w:tc>
        <w:tc>
          <w:tcPr>
            <w:tcW w:w="848" w:type="dxa"/>
            <w:tcBorders>
              <w:top w:val="outset" w:color="000000" w:sz="8"/>
              <w:left w:val="outset" w:color="000000" w:sz="8"/>
              <w:bottom w:val="outset" w:color="000000" w:sz="8"/>
              <w:right w:val="outset" w:color="000000" w:sz="8"/>
            </w:tcBorders>
            <w:vAlign w:val="center"/>
          </w:tcPr>
          <w:bookmarkStart w:name="6856" w:id="8775"/>
          <w:p>
            <w:pPr>
              <w:spacing w:after="0"/>
              <w:ind w:left="0"/>
              <w:jc w:val="center"/>
            </w:pPr>
            <w:r>
              <w:rPr>
                <w:rFonts w:ascii="Arial"/>
                <w:b w:val="false"/>
                <w:i w:val="false"/>
                <w:color w:val="000000"/>
                <w:sz w:val="15"/>
              </w:rPr>
              <w:t>2009</w:t>
            </w:r>
          </w:p>
          <w:bookmarkEnd w:id="8775"/>
        </w:tc>
        <w:tc>
          <w:tcPr>
            <w:tcW w:w="861" w:type="dxa"/>
            <w:tcBorders>
              <w:top w:val="outset" w:color="000000" w:sz="8"/>
              <w:left w:val="outset" w:color="000000" w:sz="8"/>
              <w:bottom w:val="outset" w:color="000000" w:sz="8"/>
              <w:right w:val="outset" w:color="000000" w:sz="8"/>
            </w:tcBorders>
            <w:vAlign w:val="center"/>
          </w:tcPr>
          <w:bookmarkStart w:name="6857" w:id="8776"/>
          <w:p>
            <w:pPr>
              <w:spacing w:after="0"/>
              <w:ind w:left="0"/>
              <w:jc w:val="center"/>
            </w:pPr>
          </w:p>
          <w:bookmarkEnd w:id="8776"/>
        </w:tc>
        <w:tc>
          <w:tcPr>
            <w:tcW w:w="861" w:type="dxa"/>
            <w:tcBorders>
              <w:top w:val="outset" w:color="000000" w:sz="8"/>
              <w:left w:val="outset" w:color="000000" w:sz="8"/>
              <w:bottom w:val="outset" w:color="000000" w:sz="8"/>
              <w:right w:val="outset" w:color="000000" w:sz="8"/>
            </w:tcBorders>
            <w:vAlign w:val="center"/>
          </w:tcPr>
          <w:bookmarkStart w:name="6858" w:id="8777"/>
          <w:p>
            <w:pPr>
              <w:spacing w:after="0"/>
              <w:ind w:left="0"/>
              <w:jc w:val="center"/>
            </w:pPr>
          </w:p>
          <w:bookmarkEnd w:id="8777"/>
        </w:tc>
        <w:tc>
          <w:tcPr>
            <w:tcW w:w="861" w:type="dxa"/>
            <w:tcBorders>
              <w:top w:val="outset" w:color="000000" w:sz="8"/>
              <w:left w:val="outset" w:color="000000" w:sz="8"/>
              <w:bottom w:val="outset" w:color="000000" w:sz="8"/>
              <w:right w:val="outset" w:color="000000" w:sz="8"/>
            </w:tcBorders>
            <w:vAlign w:val="center"/>
          </w:tcPr>
          <w:bookmarkStart w:name="6859" w:id="8778"/>
          <w:p>
            <w:pPr>
              <w:spacing w:after="0"/>
              <w:ind w:left="0"/>
              <w:jc w:val="center"/>
            </w:pPr>
          </w:p>
          <w:bookmarkEnd w:id="8778"/>
        </w:tc>
        <w:tc>
          <w:tcPr>
            <w:tcW w:w="972" w:type="dxa"/>
            <w:tcBorders>
              <w:top w:val="outset" w:color="000000" w:sz="8"/>
              <w:left w:val="outset" w:color="000000" w:sz="8"/>
              <w:bottom w:val="outset" w:color="000000" w:sz="8"/>
              <w:right w:val="outset" w:color="000000" w:sz="8"/>
            </w:tcBorders>
            <w:vAlign w:val="center"/>
          </w:tcPr>
          <w:bookmarkStart w:name="6860" w:id="8779"/>
          <w:p>
            <w:pPr>
              <w:spacing w:after="0"/>
              <w:ind w:left="0"/>
              <w:jc w:val="center"/>
            </w:pPr>
          </w:p>
          <w:bookmarkEnd w:id="8779"/>
        </w:tc>
        <w:tc>
          <w:tcPr>
            <w:tcW w:w="875" w:type="dxa"/>
            <w:tcBorders>
              <w:top w:val="outset" w:color="000000" w:sz="8"/>
              <w:left w:val="outset" w:color="000000" w:sz="8"/>
              <w:bottom w:val="outset" w:color="000000" w:sz="8"/>
              <w:right w:val="outset" w:color="000000" w:sz="8"/>
            </w:tcBorders>
            <w:vAlign w:val="center"/>
          </w:tcPr>
          <w:bookmarkStart w:name="6861" w:id="8780"/>
          <w:p>
            <w:pPr>
              <w:spacing w:after="0"/>
              <w:ind w:left="0"/>
              <w:jc w:val="center"/>
            </w:pPr>
          </w:p>
          <w:bookmarkEnd w:id="8780"/>
        </w:tc>
        <w:tc>
          <w:tcPr>
            <w:tcW w:w="861" w:type="dxa"/>
            <w:tcBorders>
              <w:top w:val="outset" w:color="000000" w:sz="8"/>
              <w:left w:val="outset" w:color="000000" w:sz="8"/>
              <w:bottom w:val="outset" w:color="000000" w:sz="8"/>
              <w:right w:val="outset" w:color="000000" w:sz="8"/>
            </w:tcBorders>
            <w:vAlign w:val="center"/>
          </w:tcPr>
          <w:bookmarkStart w:name="6862" w:id="8781"/>
          <w:p>
            <w:pPr>
              <w:spacing w:after="0"/>
              <w:ind w:left="0"/>
              <w:jc w:val="center"/>
            </w:pPr>
            <w:r>
              <w:rPr>
                <w:rFonts w:ascii="Arial"/>
                <w:b w:val="false"/>
                <w:i w:val="false"/>
                <w:color w:val="000000"/>
                <w:sz w:val="15"/>
              </w:rPr>
              <w:t>59,2</w:t>
            </w:r>
          </w:p>
          <w:bookmarkEnd w:id="8781"/>
        </w:tc>
        <w:tc>
          <w:tcPr>
            <w:tcW w:w="861" w:type="dxa"/>
            <w:tcBorders>
              <w:top w:val="outset" w:color="000000" w:sz="8"/>
              <w:left w:val="outset" w:color="000000" w:sz="8"/>
              <w:bottom w:val="outset" w:color="000000" w:sz="8"/>
              <w:right w:val="outset" w:color="000000" w:sz="8"/>
            </w:tcBorders>
            <w:vAlign w:val="center"/>
          </w:tcPr>
          <w:bookmarkStart w:name="6863" w:id="8782"/>
          <w:p>
            <w:pPr>
              <w:spacing w:after="0"/>
              <w:ind w:left="0"/>
              <w:jc w:val="center"/>
            </w:pPr>
          </w:p>
          <w:bookmarkEnd w:id="8782"/>
        </w:tc>
        <w:tc>
          <w:tcPr>
            <w:tcW w:w="986" w:type="dxa"/>
            <w:tcBorders>
              <w:top w:val="outset" w:color="000000" w:sz="8"/>
              <w:left w:val="outset" w:color="000000" w:sz="8"/>
              <w:bottom w:val="outset" w:color="000000" w:sz="8"/>
              <w:right w:val="outset" w:color="000000" w:sz="8"/>
            </w:tcBorders>
            <w:vAlign w:val="center"/>
          </w:tcPr>
          <w:bookmarkStart w:name="6864" w:id="8783"/>
          <w:p>
            <w:pPr>
              <w:spacing w:after="0"/>
              <w:ind w:left="0"/>
              <w:jc w:val="center"/>
            </w:pPr>
            <w:r>
              <w:rPr>
                <w:rFonts w:ascii="Arial"/>
                <w:b w:val="false"/>
                <w:i w:val="false"/>
                <w:color w:val="000000"/>
                <w:sz w:val="15"/>
              </w:rPr>
              <w:t>14</w:t>
            </w:r>
          </w:p>
          <w:bookmarkEnd w:id="87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65" w:id="8784"/>
          <w:p>
            <w:pPr>
              <w:spacing w:after="0"/>
              <w:ind w:left="0"/>
              <w:jc w:val="left"/>
            </w:pPr>
            <w:r>
              <w:rPr>
                <w:rFonts w:ascii="Arial"/>
                <w:b w:val="false"/>
                <w:i w:val="false"/>
                <w:color w:val="000000"/>
                <w:sz w:val="15"/>
              </w:rPr>
              <w:t>Петрівська алея</w:t>
            </w:r>
          </w:p>
          <w:bookmarkEnd w:id="8784"/>
        </w:tc>
        <w:tc>
          <w:tcPr>
            <w:tcW w:w="875" w:type="dxa"/>
            <w:tcBorders>
              <w:top w:val="outset" w:color="000000" w:sz="8"/>
              <w:left w:val="outset" w:color="000000" w:sz="8"/>
              <w:bottom w:val="outset" w:color="000000" w:sz="8"/>
              <w:right w:val="outset" w:color="000000" w:sz="8"/>
            </w:tcBorders>
            <w:vAlign w:val="center"/>
          </w:tcPr>
          <w:bookmarkStart w:name="6866" w:id="8785"/>
          <w:p>
            <w:pPr>
              <w:spacing w:after="0"/>
              <w:ind w:left="0"/>
              <w:jc w:val="center"/>
            </w:pPr>
            <w:r>
              <w:rPr>
                <w:rFonts w:ascii="Arial"/>
                <w:b w:val="false"/>
                <w:i w:val="false"/>
                <w:color w:val="000000"/>
                <w:sz w:val="15"/>
              </w:rPr>
              <w:t>0,8</w:t>
            </w:r>
          </w:p>
          <w:bookmarkEnd w:id="8785"/>
        </w:tc>
        <w:tc>
          <w:tcPr>
            <w:tcW w:w="986" w:type="dxa"/>
            <w:tcBorders>
              <w:top w:val="outset" w:color="000000" w:sz="8"/>
              <w:left w:val="outset" w:color="000000" w:sz="8"/>
              <w:bottom w:val="outset" w:color="000000" w:sz="8"/>
              <w:right w:val="outset" w:color="000000" w:sz="8"/>
            </w:tcBorders>
            <w:vAlign w:val="center"/>
          </w:tcPr>
          <w:bookmarkStart w:name="6867" w:id="8786"/>
          <w:p>
            <w:pPr>
              <w:spacing w:after="0"/>
              <w:ind w:left="0"/>
              <w:jc w:val="center"/>
            </w:pPr>
            <w:r>
              <w:rPr>
                <w:rFonts w:ascii="Arial"/>
                <w:b w:val="false"/>
                <w:i w:val="false"/>
                <w:color w:val="000000"/>
                <w:sz w:val="15"/>
              </w:rPr>
              <w:t>34,8</w:t>
            </w:r>
          </w:p>
          <w:bookmarkEnd w:id="8786"/>
        </w:tc>
        <w:tc>
          <w:tcPr>
            <w:tcW w:w="848" w:type="dxa"/>
            <w:tcBorders>
              <w:top w:val="outset" w:color="000000" w:sz="8"/>
              <w:left w:val="outset" w:color="000000" w:sz="8"/>
              <w:bottom w:val="outset" w:color="000000" w:sz="8"/>
              <w:right w:val="outset" w:color="000000" w:sz="8"/>
            </w:tcBorders>
            <w:vAlign w:val="center"/>
          </w:tcPr>
          <w:bookmarkStart w:name="6868" w:id="8787"/>
          <w:p>
            <w:pPr>
              <w:spacing w:after="0"/>
              <w:ind w:left="0"/>
              <w:jc w:val="center"/>
            </w:pPr>
            <w:r>
              <w:rPr>
                <w:rFonts w:ascii="Arial"/>
                <w:b w:val="false"/>
                <w:i w:val="false"/>
                <w:color w:val="000000"/>
                <w:sz w:val="15"/>
              </w:rPr>
              <w:t>2009</w:t>
            </w:r>
          </w:p>
          <w:bookmarkEnd w:id="8787"/>
        </w:tc>
        <w:tc>
          <w:tcPr>
            <w:tcW w:w="861" w:type="dxa"/>
            <w:tcBorders>
              <w:top w:val="outset" w:color="000000" w:sz="8"/>
              <w:left w:val="outset" w:color="000000" w:sz="8"/>
              <w:bottom w:val="outset" w:color="000000" w:sz="8"/>
              <w:right w:val="outset" w:color="000000" w:sz="8"/>
            </w:tcBorders>
            <w:vAlign w:val="center"/>
          </w:tcPr>
          <w:bookmarkStart w:name="6869" w:id="8788"/>
          <w:p>
            <w:pPr>
              <w:spacing w:after="0"/>
              <w:ind w:left="0"/>
              <w:jc w:val="center"/>
            </w:pPr>
          </w:p>
          <w:bookmarkEnd w:id="8788"/>
        </w:tc>
        <w:tc>
          <w:tcPr>
            <w:tcW w:w="861" w:type="dxa"/>
            <w:tcBorders>
              <w:top w:val="outset" w:color="000000" w:sz="8"/>
              <w:left w:val="outset" w:color="000000" w:sz="8"/>
              <w:bottom w:val="outset" w:color="000000" w:sz="8"/>
              <w:right w:val="outset" w:color="000000" w:sz="8"/>
            </w:tcBorders>
            <w:vAlign w:val="center"/>
          </w:tcPr>
          <w:bookmarkStart w:name="6870" w:id="8789"/>
          <w:p>
            <w:pPr>
              <w:spacing w:after="0"/>
              <w:ind w:left="0"/>
              <w:jc w:val="center"/>
            </w:pPr>
          </w:p>
          <w:bookmarkEnd w:id="8789"/>
        </w:tc>
        <w:tc>
          <w:tcPr>
            <w:tcW w:w="861" w:type="dxa"/>
            <w:tcBorders>
              <w:top w:val="outset" w:color="000000" w:sz="8"/>
              <w:left w:val="outset" w:color="000000" w:sz="8"/>
              <w:bottom w:val="outset" w:color="000000" w:sz="8"/>
              <w:right w:val="outset" w:color="000000" w:sz="8"/>
            </w:tcBorders>
            <w:vAlign w:val="center"/>
          </w:tcPr>
          <w:bookmarkStart w:name="6871" w:id="8790"/>
          <w:p>
            <w:pPr>
              <w:spacing w:after="0"/>
              <w:ind w:left="0"/>
              <w:jc w:val="center"/>
            </w:pPr>
          </w:p>
          <w:bookmarkEnd w:id="8790"/>
        </w:tc>
        <w:tc>
          <w:tcPr>
            <w:tcW w:w="972" w:type="dxa"/>
            <w:tcBorders>
              <w:top w:val="outset" w:color="000000" w:sz="8"/>
              <w:left w:val="outset" w:color="000000" w:sz="8"/>
              <w:bottom w:val="outset" w:color="000000" w:sz="8"/>
              <w:right w:val="outset" w:color="000000" w:sz="8"/>
            </w:tcBorders>
            <w:vAlign w:val="center"/>
          </w:tcPr>
          <w:bookmarkStart w:name="6872" w:id="8791"/>
          <w:p>
            <w:pPr>
              <w:spacing w:after="0"/>
              <w:ind w:left="0"/>
              <w:jc w:val="center"/>
            </w:pPr>
          </w:p>
          <w:bookmarkEnd w:id="8791"/>
        </w:tc>
        <w:tc>
          <w:tcPr>
            <w:tcW w:w="875" w:type="dxa"/>
            <w:tcBorders>
              <w:top w:val="outset" w:color="000000" w:sz="8"/>
              <w:left w:val="outset" w:color="000000" w:sz="8"/>
              <w:bottom w:val="outset" w:color="000000" w:sz="8"/>
              <w:right w:val="outset" w:color="000000" w:sz="8"/>
            </w:tcBorders>
            <w:vAlign w:val="center"/>
          </w:tcPr>
          <w:bookmarkStart w:name="6873" w:id="8792"/>
          <w:p>
            <w:pPr>
              <w:spacing w:after="0"/>
              <w:ind w:left="0"/>
              <w:jc w:val="center"/>
            </w:pPr>
          </w:p>
          <w:bookmarkEnd w:id="8792"/>
        </w:tc>
        <w:tc>
          <w:tcPr>
            <w:tcW w:w="861" w:type="dxa"/>
            <w:tcBorders>
              <w:top w:val="outset" w:color="000000" w:sz="8"/>
              <w:left w:val="outset" w:color="000000" w:sz="8"/>
              <w:bottom w:val="outset" w:color="000000" w:sz="8"/>
              <w:right w:val="outset" w:color="000000" w:sz="8"/>
            </w:tcBorders>
            <w:vAlign w:val="center"/>
          </w:tcPr>
          <w:bookmarkStart w:name="6874" w:id="8793"/>
          <w:p>
            <w:pPr>
              <w:spacing w:after="0"/>
              <w:ind w:left="0"/>
              <w:jc w:val="center"/>
            </w:pPr>
            <w:r>
              <w:rPr>
                <w:rFonts w:ascii="Arial"/>
                <w:b w:val="false"/>
                <w:i w:val="false"/>
                <w:color w:val="000000"/>
                <w:sz w:val="15"/>
              </w:rPr>
              <w:t>34,8</w:t>
            </w:r>
          </w:p>
          <w:bookmarkEnd w:id="8793"/>
        </w:tc>
        <w:tc>
          <w:tcPr>
            <w:tcW w:w="861" w:type="dxa"/>
            <w:tcBorders>
              <w:top w:val="outset" w:color="000000" w:sz="8"/>
              <w:left w:val="outset" w:color="000000" w:sz="8"/>
              <w:bottom w:val="outset" w:color="000000" w:sz="8"/>
              <w:right w:val="outset" w:color="000000" w:sz="8"/>
            </w:tcBorders>
            <w:vAlign w:val="center"/>
          </w:tcPr>
          <w:bookmarkStart w:name="6875" w:id="8794"/>
          <w:p>
            <w:pPr>
              <w:spacing w:after="0"/>
              <w:ind w:left="0"/>
              <w:jc w:val="center"/>
            </w:pPr>
          </w:p>
          <w:bookmarkEnd w:id="8794"/>
        </w:tc>
        <w:tc>
          <w:tcPr>
            <w:tcW w:w="986" w:type="dxa"/>
            <w:tcBorders>
              <w:top w:val="outset" w:color="000000" w:sz="8"/>
              <w:left w:val="outset" w:color="000000" w:sz="8"/>
              <w:bottom w:val="outset" w:color="000000" w:sz="8"/>
              <w:right w:val="outset" w:color="000000" w:sz="8"/>
            </w:tcBorders>
            <w:vAlign w:val="center"/>
          </w:tcPr>
          <w:bookmarkStart w:name="6876" w:id="8795"/>
          <w:p>
            <w:pPr>
              <w:spacing w:after="0"/>
              <w:ind w:left="0"/>
              <w:jc w:val="center"/>
            </w:pPr>
            <w:r>
              <w:rPr>
                <w:rFonts w:ascii="Arial"/>
                <w:b w:val="false"/>
                <w:i w:val="false"/>
                <w:color w:val="000000"/>
                <w:sz w:val="15"/>
              </w:rPr>
              <w:t>6</w:t>
            </w:r>
          </w:p>
          <w:bookmarkEnd w:id="87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77" w:id="8796"/>
          <w:p>
            <w:pPr>
              <w:spacing w:after="0"/>
              <w:ind w:left="0"/>
              <w:jc w:val="left"/>
            </w:pPr>
            <w:r>
              <w:rPr>
                <w:rFonts w:ascii="Arial"/>
                <w:b w:val="false"/>
                <w:i w:val="false"/>
                <w:color w:val="000000"/>
                <w:sz w:val="15"/>
              </w:rPr>
              <w:t>Вул. Грушевського</w:t>
            </w:r>
          </w:p>
          <w:bookmarkEnd w:id="8796"/>
        </w:tc>
        <w:tc>
          <w:tcPr>
            <w:tcW w:w="875" w:type="dxa"/>
            <w:tcBorders>
              <w:top w:val="outset" w:color="000000" w:sz="8"/>
              <w:left w:val="outset" w:color="000000" w:sz="8"/>
              <w:bottom w:val="outset" w:color="000000" w:sz="8"/>
              <w:right w:val="outset" w:color="000000" w:sz="8"/>
            </w:tcBorders>
            <w:vAlign w:val="center"/>
          </w:tcPr>
          <w:bookmarkStart w:name="6878" w:id="8797"/>
          <w:p>
            <w:pPr>
              <w:spacing w:after="0"/>
              <w:ind w:left="0"/>
              <w:jc w:val="center"/>
            </w:pPr>
            <w:r>
              <w:rPr>
                <w:rFonts w:ascii="Arial"/>
                <w:b w:val="false"/>
                <w:i w:val="false"/>
                <w:color w:val="000000"/>
                <w:sz w:val="15"/>
              </w:rPr>
              <w:t>1,1</w:t>
            </w:r>
          </w:p>
          <w:bookmarkEnd w:id="8797"/>
        </w:tc>
        <w:tc>
          <w:tcPr>
            <w:tcW w:w="986" w:type="dxa"/>
            <w:tcBorders>
              <w:top w:val="outset" w:color="000000" w:sz="8"/>
              <w:left w:val="outset" w:color="000000" w:sz="8"/>
              <w:bottom w:val="outset" w:color="000000" w:sz="8"/>
              <w:right w:val="outset" w:color="000000" w:sz="8"/>
            </w:tcBorders>
            <w:vAlign w:val="center"/>
          </w:tcPr>
          <w:bookmarkStart w:name="6879" w:id="8798"/>
          <w:p>
            <w:pPr>
              <w:spacing w:after="0"/>
              <w:ind w:left="0"/>
              <w:jc w:val="center"/>
            </w:pPr>
            <w:r>
              <w:rPr>
                <w:rFonts w:ascii="Arial"/>
                <w:b w:val="false"/>
                <w:i w:val="false"/>
                <w:color w:val="000000"/>
                <w:sz w:val="15"/>
              </w:rPr>
              <w:t>22,1</w:t>
            </w:r>
          </w:p>
          <w:bookmarkEnd w:id="8798"/>
        </w:tc>
        <w:tc>
          <w:tcPr>
            <w:tcW w:w="848" w:type="dxa"/>
            <w:tcBorders>
              <w:top w:val="outset" w:color="000000" w:sz="8"/>
              <w:left w:val="outset" w:color="000000" w:sz="8"/>
              <w:bottom w:val="outset" w:color="000000" w:sz="8"/>
              <w:right w:val="outset" w:color="000000" w:sz="8"/>
            </w:tcBorders>
            <w:vAlign w:val="center"/>
          </w:tcPr>
          <w:bookmarkStart w:name="6880" w:id="8799"/>
          <w:p>
            <w:pPr>
              <w:spacing w:after="0"/>
              <w:ind w:left="0"/>
              <w:jc w:val="center"/>
            </w:pPr>
            <w:r>
              <w:rPr>
                <w:rFonts w:ascii="Arial"/>
                <w:b w:val="false"/>
                <w:i w:val="false"/>
                <w:color w:val="000000"/>
                <w:sz w:val="15"/>
              </w:rPr>
              <w:t>2004</w:t>
            </w:r>
          </w:p>
          <w:bookmarkEnd w:id="8799"/>
        </w:tc>
        <w:tc>
          <w:tcPr>
            <w:tcW w:w="861" w:type="dxa"/>
            <w:tcBorders>
              <w:top w:val="outset" w:color="000000" w:sz="8"/>
              <w:left w:val="outset" w:color="000000" w:sz="8"/>
              <w:bottom w:val="outset" w:color="000000" w:sz="8"/>
              <w:right w:val="outset" w:color="000000" w:sz="8"/>
            </w:tcBorders>
            <w:vAlign w:val="center"/>
          </w:tcPr>
          <w:bookmarkStart w:name="6881" w:id="8800"/>
          <w:p>
            <w:pPr>
              <w:spacing w:after="0"/>
              <w:ind w:left="0"/>
              <w:jc w:val="center"/>
            </w:pPr>
            <w:r>
              <w:rPr>
                <w:rFonts w:ascii="Arial"/>
                <w:b w:val="false"/>
                <w:i w:val="false"/>
                <w:color w:val="000000"/>
                <w:sz w:val="15"/>
              </w:rPr>
              <w:t>22,1</w:t>
            </w:r>
          </w:p>
          <w:bookmarkEnd w:id="8800"/>
        </w:tc>
        <w:tc>
          <w:tcPr>
            <w:tcW w:w="861" w:type="dxa"/>
            <w:tcBorders>
              <w:top w:val="outset" w:color="000000" w:sz="8"/>
              <w:left w:val="outset" w:color="000000" w:sz="8"/>
              <w:bottom w:val="outset" w:color="000000" w:sz="8"/>
              <w:right w:val="outset" w:color="000000" w:sz="8"/>
            </w:tcBorders>
            <w:vAlign w:val="center"/>
          </w:tcPr>
          <w:bookmarkStart w:name="6882" w:id="8801"/>
          <w:p>
            <w:pPr>
              <w:spacing w:after="0"/>
              <w:ind w:left="0"/>
              <w:jc w:val="center"/>
            </w:pPr>
          </w:p>
          <w:bookmarkEnd w:id="8801"/>
        </w:tc>
        <w:tc>
          <w:tcPr>
            <w:tcW w:w="861" w:type="dxa"/>
            <w:tcBorders>
              <w:top w:val="outset" w:color="000000" w:sz="8"/>
              <w:left w:val="outset" w:color="000000" w:sz="8"/>
              <w:bottom w:val="outset" w:color="000000" w:sz="8"/>
              <w:right w:val="outset" w:color="000000" w:sz="8"/>
            </w:tcBorders>
            <w:vAlign w:val="center"/>
          </w:tcPr>
          <w:bookmarkStart w:name="6883" w:id="8802"/>
          <w:p>
            <w:pPr>
              <w:spacing w:after="0"/>
              <w:ind w:left="0"/>
              <w:jc w:val="center"/>
            </w:pPr>
          </w:p>
          <w:bookmarkEnd w:id="8802"/>
        </w:tc>
        <w:tc>
          <w:tcPr>
            <w:tcW w:w="972" w:type="dxa"/>
            <w:tcBorders>
              <w:top w:val="outset" w:color="000000" w:sz="8"/>
              <w:left w:val="outset" w:color="000000" w:sz="8"/>
              <w:bottom w:val="outset" w:color="000000" w:sz="8"/>
              <w:right w:val="outset" w:color="000000" w:sz="8"/>
            </w:tcBorders>
            <w:vAlign w:val="center"/>
          </w:tcPr>
          <w:bookmarkStart w:name="6884" w:id="8803"/>
          <w:p>
            <w:pPr>
              <w:spacing w:after="0"/>
              <w:ind w:left="0"/>
              <w:jc w:val="center"/>
            </w:pPr>
          </w:p>
          <w:bookmarkEnd w:id="8803"/>
        </w:tc>
        <w:tc>
          <w:tcPr>
            <w:tcW w:w="875" w:type="dxa"/>
            <w:tcBorders>
              <w:top w:val="outset" w:color="000000" w:sz="8"/>
              <w:left w:val="outset" w:color="000000" w:sz="8"/>
              <w:bottom w:val="outset" w:color="000000" w:sz="8"/>
              <w:right w:val="outset" w:color="000000" w:sz="8"/>
            </w:tcBorders>
            <w:vAlign w:val="center"/>
          </w:tcPr>
          <w:bookmarkStart w:name="6885" w:id="8804"/>
          <w:p>
            <w:pPr>
              <w:spacing w:after="0"/>
              <w:ind w:left="0"/>
              <w:jc w:val="center"/>
            </w:pPr>
          </w:p>
          <w:bookmarkEnd w:id="8804"/>
        </w:tc>
        <w:tc>
          <w:tcPr>
            <w:tcW w:w="861" w:type="dxa"/>
            <w:tcBorders>
              <w:top w:val="outset" w:color="000000" w:sz="8"/>
              <w:left w:val="outset" w:color="000000" w:sz="8"/>
              <w:bottom w:val="outset" w:color="000000" w:sz="8"/>
              <w:right w:val="outset" w:color="000000" w:sz="8"/>
            </w:tcBorders>
            <w:vAlign w:val="center"/>
          </w:tcPr>
          <w:bookmarkStart w:name="6886" w:id="8805"/>
          <w:p>
            <w:pPr>
              <w:spacing w:after="0"/>
              <w:ind w:left="0"/>
              <w:jc w:val="center"/>
            </w:pPr>
          </w:p>
          <w:bookmarkEnd w:id="8805"/>
        </w:tc>
        <w:tc>
          <w:tcPr>
            <w:tcW w:w="861" w:type="dxa"/>
            <w:tcBorders>
              <w:top w:val="outset" w:color="000000" w:sz="8"/>
              <w:left w:val="outset" w:color="000000" w:sz="8"/>
              <w:bottom w:val="outset" w:color="000000" w:sz="8"/>
              <w:right w:val="outset" w:color="000000" w:sz="8"/>
            </w:tcBorders>
            <w:vAlign w:val="center"/>
          </w:tcPr>
          <w:bookmarkStart w:name="6887" w:id="8806"/>
          <w:p>
            <w:pPr>
              <w:spacing w:after="0"/>
              <w:ind w:left="0"/>
              <w:jc w:val="center"/>
            </w:pPr>
          </w:p>
          <w:bookmarkEnd w:id="8806"/>
        </w:tc>
        <w:tc>
          <w:tcPr>
            <w:tcW w:w="986" w:type="dxa"/>
            <w:tcBorders>
              <w:top w:val="outset" w:color="000000" w:sz="8"/>
              <w:left w:val="outset" w:color="000000" w:sz="8"/>
              <w:bottom w:val="outset" w:color="000000" w:sz="8"/>
              <w:right w:val="outset" w:color="000000" w:sz="8"/>
            </w:tcBorders>
            <w:vAlign w:val="center"/>
          </w:tcPr>
          <w:bookmarkStart w:name="6888" w:id="8807"/>
          <w:p>
            <w:pPr>
              <w:spacing w:after="0"/>
              <w:ind w:left="0"/>
              <w:jc w:val="center"/>
            </w:pPr>
            <w:r>
              <w:rPr>
                <w:rFonts w:ascii="Arial"/>
                <w:b w:val="false"/>
                <w:i w:val="false"/>
                <w:color w:val="000000"/>
                <w:sz w:val="15"/>
              </w:rPr>
              <w:t>12</w:t>
            </w:r>
          </w:p>
          <w:bookmarkEnd w:id="88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889" w:id="8808"/>
          <w:p>
            <w:pPr>
              <w:spacing w:after="0"/>
              <w:ind w:left="0"/>
              <w:jc w:val="left"/>
            </w:pPr>
            <w:r>
              <w:rPr>
                <w:rFonts w:ascii="Arial"/>
                <w:b w:val="false"/>
                <w:i w:val="false"/>
                <w:color w:val="000000"/>
                <w:sz w:val="15"/>
              </w:rPr>
              <w:t>Вул. Липська</w:t>
            </w:r>
          </w:p>
          <w:bookmarkEnd w:id="8808"/>
        </w:tc>
        <w:tc>
          <w:tcPr>
            <w:tcW w:w="875" w:type="dxa"/>
            <w:tcBorders>
              <w:top w:val="outset" w:color="000000" w:sz="8"/>
              <w:left w:val="outset" w:color="000000" w:sz="8"/>
              <w:bottom w:val="outset" w:color="000000" w:sz="8"/>
              <w:right w:val="outset" w:color="000000" w:sz="8"/>
            </w:tcBorders>
            <w:vAlign w:val="center"/>
          </w:tcPr>
          <w:bookmarkStart w:name="6890" w:id="8809"/>
          <w:p>
            <w:pPr>
              <w:spacing w:after="0"/>
              <w:ind w:left="0"/>
              <w:jc w:val="center"/>
            </w:pPr>
            <w:r>
              <w:rPr>
                <w:rFonts w:ascii="Arial"/>
                <w:b w:val="false"/>
                <w:i w:val="false"/>
                <w:color w:val="000000"/>
                <w:sz w:val="15"/>
              </w:rPr>
              <w:t>1,2</w:t>
            </w:r>
          </w:p>
          <w:bookmarkEnd w:id="8809"/>
        </w:tc>
        <w:tc>
          <w:tcPr>
            <w:tcW w:w="986" w:type="dxa"/>
            <w:tcBorders>
              <w:top w:val="outset" w:color="000000" w:sz="8"/>
              <w:left w:val="outset" w:color="000000" w:sz="8"/>
              <w:bottom w:val="outset" w:color="000000" w:sz="8"/>
              <w:right w:val="outset" w:color="000000" w:sz="8"/>
            </w:tcBorders>
            <w:vAlign w:val="center"/>
          </w:tcPr>
          <w:bookmarkStart w:name="6891" w:id="8810"/>
          <w:p>
            <w:pPr>
              <w:spacing w:after="0"/>
              <w:ind w:left="0"/>
              <w:jc w:val="center"/>
            </w:pPr>
            <w:r>
              <w:rPr>
                <w:rFonts w:ascii="Arial"/>
                <w:b w:val="false"/>
                <w:i w:val="false"/>
                <w:color w:val="000000"/>
                <w:sz w:val="15"/>
              </w:rPr>
              <w:t>28,0</w:t>
            </w:r>
          </w:p>
          <w:bookmarkEnd w:id="8810"/>
        </w:tc>
        <w:tc>
          <w:tcPr>
            <w:tcW w:w="848" w:type="dxa"/>
            <w:tcBorders>
              <w:top w:val="outset" w:color="000000" w:sz="8"/>
              <w:left w:val="outset" w:color="000000" w:sz="8"/>
              <w:bottom w:val="outset" w:color="000000" w:sz="8"/>
              <w:right w:val="outset" w:color="000000" w:sz="8"/>
            </w:tcBorders>
            <w:vAlign w:val="center"/>
          </w:tcPr>
          <w:bookmarkStart w:name="6892" w:id="8811"/>
          <w:p>
            <w:pPr>
              <w:spacing w:after="0"/>
              <w:ind w:left="0"/>
              <w:jc w:val="center"/>
            </w:pPr>
            <w:r>
              <w:rPr>
                <w:rFonts w:ascii="Arial"/>
                <w:b w:val="false"/>
                <w:i w:val="false"/>
                <w:color w:val="000000"/>
                <w:sz w:val="15"/>
              </w:rPr>
              <w:t>2005</w:t>
            </w:r>
          </w:p>
          <w:bookmarkEnd w:id="8811"/>
        </w:tc>
        <w:tc>
          <w:tcPr>
            <w:tcW w:w="861" w:type="dxa"/>
            <w:tcBorders>
              <w:top w:val="outset" w:color="000000" w:sz="8"/>
              <w:left w:val="outset" w:color="000000" w:sz="8"/>
              <w:bottom w:val="outset" w:color="000000" w:sz="8"/>
              <w:right w:val="outset" w:color="000000" w:sz="8"/>
            </w:tcBorders>
            <w:vAlign w:val="center"/>
          </w:tcPr>
          <w:bookmarkStart w:name="6893" w:id="8812"/>
          <w:p>
            <w:pPr>
              <w:spacing w:after="0"/>
              <w:ind w:left="0"/>
              <w:jc w:val="center"/>
            </w:pPr>
          </w:p>
          <w:bookmarkEnd w:id="8812"/>
        </w:tc>
        <w:tc>
          <w:tcPr>
            <w:tcW w:w="861" w:type="dxa"/>
            <w:tcBorders>
              <w:top w:val="outset" w:color="000000" w:sz="8"/>
              <w:left w:val="outset" w:color="000000" w:sz="8"/>
              <w:bottom w:val="outset" w:color="000000" w:sz="8"/>
              <w:right w:val="outset" w:color="000000" w:sz="8"/>
            </w:tcBorders>
            <w:vAlign w:val="center"/>
          </w:tcPr>
          <w:bookmarkStart w:name="6894" w:id="8813"/>
          <w:p>
            <w:pPr>
              <w:spacing w:after="0"/>
              <w:ind w:left="0"/>
              <w:jc w:val="center"/>
            </w:pPr>
            <w:r>
              <w:rPr>
                <w:rFonts w:ascii="Arial"/>
                <w:b w:val="false"/>
                <w:i w:val="false"/>
                <w:color w:val="000000"/>
                <w:sz w:val="15"/>
              </w:rPr>
              <w:t>28,0</w:t>
            </w:r>
          </w:p>
          <w:bookmarkEnd w:id="8813"/>
        </w:tc>
        <w:tc>
          <w:tcPr>
            <w:tcW w:w="861" w:type="dxa"/>
            <w:tcBorders>
              <w:top w:val="outset" w:color="000000" w:sz="8"/>
              <w:left w:val="outset" w:color="000000" w:sz="8"/>
              <w:bottom w:val="outset" w:color="000000" w:sz="8"/>
              <w:right w:val="outset" w:color="000000" w:sz="8"/>
            </w:tcBorders>
            <w:vAlign w:val="center"/>
          </w:tcPr>
          <w:bookmarkStart w:name="6895" w:id="8814"/>
          <w:p>
            <w:pPr>
              <w:spacing w:after="0"/>
              <w:ind w:left="0"/>
              <w:jc w:val="center"/>
            </w:pPr>
          </w:p>
          <w:bookmarkEnd w:id="8814"/>
        </w:tc>
        <w:tc>
          <w:tcPr>
            <w:tcW w:w="972" w:type="dxa"/>
            <w:tcBorders>
              <w:top w:val="outset" w:color="000000" w:sz="8"/>
              <w:left w:val="outset" w:color="000000" w:sz="8"/>
              <w:bottom w:val="outset" w:color="000000" w:sz="8"/>
              <w:right w:val="outset" w:color="000000" w:sz="8"/>
            </w:tcBorders>
            <w:vAlign w:val="center"/>
          </w:tcPr>
          <w:bookmarkStart w:name="6896" w:id="8815"/>
          <w:p>
            <w:pPr>
              <w:spacing w:after="0"/>
              <w:ind w:left="0"/>
              <w:jc w:val="center"/>
            </w:pPr>
          </w:p>
          <w:bookmarkEnd w:id="8815"/>
        </w:tc>
        <w:tc>
          <w:tcPr>
            <w:tcW w:w="875" w:type="dxa"/>
            <w:tcBorders>
              <w:top w:val="outset" w:color="000000" w:sz="8"/>
              <w:left w:val="outset" w:color="000000" w:sz="8"/>
              <w:bottom w:val="outset" w:color="000000" w:sz="8"/>
              <w:right w:val="outset" w:color="000000" w:sz="8"/>
            </w:tcBorders>
            <w:vAlign w:val="center"/>
          </w:tcPr>
          <w:bookmarkStart w:name="6897" w:id="8816"/>
          <w:p>
            <w:pPr>
              <w:spacing w:after="0"/>
              <w:ind w:left="0"/>
              <w:jc w:val="center"/>
            </w:pPr>
          </w:p>
          <w:bookmarkEnd w:id="8816"/>
        </w:tc>
        <w:tc>
          <w:tcPr>
            <w:tcW w:w="861" w:type="dxa"/>
            <w:tcBorders>
              <w:top w:val="outset" w:color="000000" w:sz="8"/>
              <w:left w:val="outset" w:color="000000" w:sz="8"/>
              <w:bottom w:val="outset" w:color="000000" w:sz="8"/>
              <w:right w:val="outset" w:color="000000" w:sz="8"/>
            </w:tcBorders>
            <w:vAlign w:val="center"/>
          </w:tcPr>
          <w:bookmarkStart w:name="6898" w:id="8817"/>
          <w:p>
            <w:pPr>
              <w:spacing w:after="0"/>
              <w:ind w:left="0"/>
              <w:jc w:val="center"/>
            </w:pPr>
          </w:p>
          <w:bookmarkEnd w:id="8817"/>
        </w:tc>
        <w:tc>
          <w:tcPr>
            <w:tcW w:w="861" w:type="dxa"/>
            <w:tcBorders>
              <w:top w:val="outset" w:color="000000" w:sz="8"/>
              <w:left w:val="outset" w:color="000000" w:sz="8"/>
              <w:bottom w:val="outset" w:color="000000" w:sz="8"/>
              <w:right w:val="outset" w:color="000000" w:sz="8"/>
            </w:tcBorders>
            <w:vAlign w:val="center"/>
          </w:tcPr>
          <w:bookmarkStart w:name="6899" w:id="8818"/>
          <w:p>
            <w:pPr>
              <w:spacing w:after="0"/>
              <w:ind w:left="0"/>
              <w:jc w:val="center"/>
            </w:pPr>
          </w:p>
          <w:bookmarkEnd w:id="8818"/>
        </w:tc>
        <w:tc>
          <w:tcPr>
            <w:tcW w:w="986" w:type="dxa"/>
            <w:tcBorders>
              <w:top w:val="outset" w:color="000000" w:sz="8"/>
              <w:left w:val="outset" w:color="000000" w:sz="8"/>
              <w:bottom w:val="outset" w:color="000000" w:sz="8"/>
              <w:right w:val="outset" w:color="000000" w:sz="8"/>
            </w:tcBorders>
            <w:vAlign w:val="center"/>
          </w:tcPr>
          <w:bookmarkStart w:name="6900" w:id="8819"/>
          <w:p>
            <w:pPr>
              <w:spacing w:after="0"/>
              <w:ind w:left="0"/>
              <w:jc w:val="center"/>
            </w:pPr>
            <w:r>
              <w:rPr>
                <w:rFonts w:ascii="Arial"/>
                <w:b w:val="false"/>
                <w:i w:val="false"/>
                <w:color w:val="000000"/>
                <w:sz w:val="15"/>
              </w:rPr>
              <w:t>10</w:t>
            </w:r>
          </w:p>
          <w:bookmarkEnd w:id="88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01" w:id="8820"/>
          <w:p>
            <w:pPr>
              <w:spacing w:after="0"/>
              <w:ind w:left="0"/>
              <w:jc w:val="left"/>
            </w:pPr>
            <w:r>
              <w:rPr>
                <w:rFonts w:ascii="Arial"/>
                <w:b w:val="false"/>
                <w:i w:val="false"/>
                <w:color w:val="000000"/>
                <w:sz w:val="15"/>
              </w:rPr>
              <w:t>Пров. Липський</w:t>
            </w:r>
          </w:p>
          <w:bookmarkEnd w:id="8820"/>
        </w:tc>
        <w:tc>
          <w:tcPr>
            <w:tcW w:w="875" w:type="dxa"/>
            <w:tcBorders>
              <w:top w:val="outset" w:color="000000" w:sz="8"/>
              <w:left w:val="outset" w:color="000000" w:sz="8"/>
              <w:bottom w:val="outset" w:color="000000" w:sz="8"/>
              <w:right w:val="outset" w:color="000000" w:sz="8"/>
            </w:tcBorders>
            <w:vAlign w:val="center"/>
          </w:tcPr>
          <w:bookmarkStart w:name="6902" w:id="8821"/>
          <w:p>
            <w:pPr>
              <w:spacing w:after="0"/>
              <w:ind w:left="0"/>
              <w:jc w:val="center"/>
            </w:pPr>
            <w:r>
              <w:rPr>
                <w:rFonts w:ascii="Arial"/>
                <w:b w:val="false"/>
                <w:i w:val="false"/>
                <w:color w:val="000000"/>
                <w:sz w:val="15"/>
              </w:rPr>
              <w:t>0,5</w:t>
            </w:r>
          </w:p>
          <w:bookmarkEnd w:id="8821"/>
        </w:tc>
        <w:tc>
          <w:tcPr>
            <w:tcW w:w="986" w:type="dxa"/>
            <w:tcBorders>
              <w:top w:val="outset" w:color="000000" w:sz="8"/>
              <w:left w:val="outset" w:color="000000" w:sz="8"/>
              <w:bottom w:val="outset" w:color="000000" w:sz="8"/>
              <w:right w:val="outset" w:color="000000" w:sz="8"/>
            </w:tcBorders>
            <w:vAlign w:val="center"/>
          </w:tcPr>
          <w:bookmarkStart w:name="6903" w:id="8822"/>
          <w:p>
            <w:pPr>
              <w:spacing w:after="0"/>
              <w:ind w:left="0"/>
              <w:jc w:val="center"/>
            </w:pPr>
            <w:r>
              <w:rPr>
                <w:rFonts w:ascii="Arial"/>
                <w:b w:val="false"/>
                <w:i w:val="false"/>
                <w:color w:val="000000"/>
                <w:sz w:val="15"/>
              </w:rPr>
              <w:t>25,6</w:t>
            </w:r>
          </w:p>
          <w:bookmarkEnd w:id="8822"/>
        </w:tc>
        <w:tc>
          <w:tcPr>
            <w:tcW w:w="848" w:type="dxa"/>
            <w:tcBorders>
              <w:top w:val="outset" w:color="000000" w:sz="8"/>
              <w:left w:val="outset" w:color="000000" w:sz="8"/>
              <w:bottom w:val="outset" w:color="000000" w:sz="8"/>
              <w:right w:val="outset" w:color="000000" w:sz="8"/>
            </w:tcBorders>
            <w:vAlign w:val="center"/>
          </w:tcPr>
          <w:bookmarkStart w:name="6904" w:id="8823"/>
          <w:p>
            <w:pPr>
              <w:spacing w:after="0"/>
              <w:ind w:left="0"/>
              <w:jc w:val="center"/>
            </w:pPr>
            <w:r>
              <w:rPr>
                <w:rFonts w:ascii="Arial"/>
                <w:b w:val="false"/>
                <w:i w:val="false"/>
                <w:color w:val="000000"/>
                <w:sz w:val="15"/>
              </w:rPr>
              <w:t>2005</w:t>
            </w:r>
          </w:p>
          <w:bookmarkEnd w:id="8823"/>
        </w:tc>
        <w:tc>
          <w:tcPr>
            <w:tcW w:w="861" w:type="dxa"/>
            <w:tcBorders>
              <w:top w:val="outset" w:color="000000" w:sz="8"/>
              <w:left w:val="outset" w:color="000000" w:sz="8"/>
              <w:bottom w:val="outset" w:color="000000" w:sz="8"/>
              <w:right w:val="outset" w:color="000000" w:sz="8"/>
            </w:tcBorders>
            <w:vAlign w:val="center"/>
          </w:tcPr>
          <w:bookmarkStart w:name="6905" w:id="8824"/>
          <w:p>
            <w:pPr>
              <w:spacing w:after="0"/>
              <w:ind w:left="0"/>
              <w:jc w:val="center"/>
            </w:pPr>
          </w:p>
          <w:bookmarkEnd w:id="8824"/>
        </w:tc>
        <w:tc>
          <w:tcPr>
            <w:tcW w:w="861" w:type="dxa"/>
            <w:tcBorders>
              <w:top w:val="outset" w:color="000000" w:sz="8"/>
              <w:left w:val="outset" w:color="000000" w:sz="8"/>
              <w:bottom w:val="outset" w:color="000000" w:sz="8"/>
              <w:right w:val="outset" w:color="000000" w:sz="8"/>
            </w:tcBorders>
            <w:vAlign w:val="center"/>
          </w:tcPr>
          <w:bookmarkStart w:name="6906" w:id="8825"/>
          <w:p>
            <w:pPr>
              <w:spacing w:after="0"/>
              <w:ind w:left="0"/>
              <w:jc w:val="center"/>
            </w:pPr>
            <w:r>
              <w:rPr>
                <w:rFonts w:ascii="Arial"/>
                <w:b w:val="false"/>
                <w:i w:val="false"/>
                <w:color w:val="000000"/>
                <w:sz w:val="15"/>
              </w:rPr>
              <w:t>25,6</w:t>
            </w:r>
          </w:p>
          <w:bookmarkEnd w:id="8825"/>
        </w:tc>
        <w:tc>
          <w:tcPr>
            <w:tcW w:w="861" w:type="dxa"/>
            <w:tcBorders>
              <w:top w:val="outset" w:color="000000" w:sz="8"/>
              <w:left w:val="outset" w:color="000000" w:sz="8"/>
              <w:bottom w:val="outset" w:color="000000" w:sz="8"/>
              <w:right w:val="outset" w:color="000000" w:sz="8"/>
            </w:tcBorders>
            <w:vAlign w:val="center"/>
          </w:tcPr>
          <w:bookmarkStart w:name="6907" w:id="8826"/>
          <w:p>
            <w:pPr>
              <w:spacing w:after="0"/>
              <w:ind w:left="0"/>
              <w:jc w:val="center"/>
            </w:pPr>
          </w:p>
          <w:bookmarkEnd w:id="8826"/>
        </w:tc>
        <w:tc>
          <w:tcPr>
            <w:tcW w:w="972" w:type="dxa"/>
            <w:tcBorders>
              <w:top w:val="outset" w:color="000000" w:sz="8"/>
              <w:left w:val="outset" w:color="000000" w:sz="8"/>
              <w:bottom w:val="outset" w:color="000000" w:sz="8"/>
              <w:right w:val="outset" w:color="000000" w:sz="8"/>
            </w:tcBorders>
            <w:vAlign w:val="center"/>
          </w:tcPr>
          <w:bookmarkStart w:name="6908" w:id="8827"/>
          <w:p>
            <w:pPr>
              <w:spacing w:after="0"/>
              <w:ind w:left="0"/>
              <w:jc w:val="center"/>
            </w:pPr>
          </w:p>
          <w:bookmarkEnd w:id="8827"/>
        </w:tc>
        <w:tc>
          <w:tcPr>
            <w:tcW w:w="875" w:type="dxa"/>
            <w:tcBorders>
              <w:top w:val="outset" w:color="000000" w:sz="8"/>
              <w:left w:val="outset" w:color="000000" w:sz="8"/>
              <w:bottom w:val="outset" w:color="000000" w:sz="8"/>
              <w:right w:val="outset" w:color="000000" w:sz="8"/>
            </w:tcBorders>
            <w:vAlign w:val="center"/>
          </w:tcPr>
          <w:bookmarkStart w:name="6909" w:id="8828"/>
          <w:p>
            <w:pPr>
              <w:spacing w:after="0"/>
              <w:ind w:left="0"/>
              <w:jc w:val="center"/>
            </w:pPr>
          </w:p>
          <w:bookmarkEnd w:id="8828"/>
        </w:tc>
        <w:tc>
          <w:tcPr>
            <w:tcW w:w="861" w:type="dxa"/>
            <w:tcBorders>
              <w:top w:val="outset" w:color="000000" w:sz="8"/>
              <w:left w:val="outset" w:color="000000" w:sz="8"/>
              <w:bottom w:val="outset" w:color="000000" w:sz="8"/>
              <w:right w:val="outset" w:color="000000" w:sz="8"/>
            </w:tcBorders>
            <w:vAlign w:val="center"/>
          </w:tcPr>
          <w:bookmarkStart w:name="6910" w:id="8829"/>
          <w:p>
            <w:pPr>
              <w:spacing w:after="0"/>
              <w:ind w:left="0"/>
              <w:jc w:val="center"/>
            </w:pPr>
          </w:p>
          <w:bookmarkEnd w:id="8829"/>
        </w:tc>
        <w:tc>
          <w:tcPr>
            <w:tcW w:w="861" w:type="dxa"/>
            <w:tcBorders>
              <w:top w:val="outset" w:color="000000" w:sz="8"/>
              <w:left w:val="outset" w:color="000000" w:sz="8"/>
              <w:bottom w:val="outset" w:color="000000" w:sz="8"/>
              <w:right w:val="outset" w:color="000000" w:sz="8"/>
            </w:tcBorders>
            <w:vAlign w:val="center"/>
          </w:tcPr>
          <w:bookmarkStart w:name="6911" w:id="8830"/>
          <w:p>
            <w:pPr>
              <w:spacing w:after="0"/>
              <w:ind w:left="0"/>
              <w:jc w:val="center"/>
            </w:pPr>
          </w:p>
          <w:bookmarkEnd w:id="8830"/>
        </w:tc>
        <w:tc>
          <w:tcPr>
            <w:tcW w:w="986" w:type="dxa"/>
            <w:tcBorders>
              <w:top w:val="outset" w:color="000000" w:sz="8"/>
              <w:left w:val="outset" w:color="000000" w:sz="8"/>
              <w:bottom w:val="outset" w:color="000000" w:sz="8"/>
              <w:right w:val="outset" w:color="000000" w:sz="8"/>
            </w:tcBorders>
            <w:vAlign w:val="center"/>
          </w:tcPr>
          <w:bookmarkStart w:name="6912" w:id="8831"/>
          <w:p>
            <w:pPr>
              <w:spacing w:after="0"/>
              <w:ind w:left="0"/>
              <w:jc w:val="center"/>
            </w:pPr>
            <w:r>
              <w:rPr>
                <w:rFonts w:ascii="Arial"/>
                <w:b w:val="false"/>
                <w:i w:val="false"/>
                <w:color w:val="000000"/>
                <w:sz w:val="15"/>
              </w:rPr>
              <w:t>7</w:t>
            </w:r>
          </w:p>
          <w:bookmarkEnd w:id="88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13" w:id="8832"/>
          <w:p>
            <w:pPr>
              <w:spacing w:after="0"/>
              <w:ind w:left="0"/>
              <w:jc w:val="left"/>
            </w:pPr>
            <w:r>
              <w:rPr>
                <w:rFonts w:ascii="Arial"/>
                <w:b w:val="false"/>
                <w:i w:val="false"/>
                <w:color w:val="000000"/>
                <w:sz w:val="15"/>
              </w:rPr>
              <w:t>Вул. П. Орлика</w:t>
            </w:r>
          </w:p>
          <w:bookmarkEnd w:id="8832"/>
        </w:tc>
        <w:tc>
          <w:tcPr>
            <w:tcW w:w="875" w:type="dxa"/>
            <w:tcBorders>
              <w:top w:val="outset" w:color="000000" w:sz="8"/>
              <w:left w:val="outset" w:color="000000" w:sz="8"/>
              <w:bottom w:val="outset" w:color="000000" w:sz="8"/>
              <w:right w:val="outset" w:color="000000" w:sz="8"/>
            </w:tcBorders>
            <w:vAlign w:val="center"/>
          </w:tcPr>
          <w:bookmarkStart w:name="6914" w:id="8833"/>
          <w:p>
            <w:pPr>
              <w:spacing w:after="0"/>
              <w:ind w:left="0"/>
              <w:jc w:val="center"/>
            </w:pPr>
            <w:r>
              <w:rPr>
                <w:rFonts w:ascii="Arial"/>
                <w:b w:val="false"/>
                <w:i w:val="false"/>
                <w:color w:val="000000"/>
                <w:sz w:val="15"/>
              </w:rPr>
              <w:t>1,3</w:t>
            </w:r>
          </w:p>
          <w:bookmarkEnd w:id="8833"/>
        </w:tc>
        <w:tc>
          <w:tcPr>
            <w:tcW w:w="986" w:type="dxa"/>
            <w:tcBorders>
              <w:top w:val="outset" w:color="000000" w:sz="8"/>
              <w:left w:val="outset" w:color="000000" w:sz="8"/>
              <w:bottom w:val="outset" w:color="000000" w:sz="8"/>
              <w:right w:val="outset" w:color="000000" w:sz="8"/>
            </w:tcBorders>
            <w:vAlign w:val="center"/>
          </w:tcPr>
          <w:bookmarkStart w:name="6915" w:id="8834"/>
          <w:p>
            <w:pPr>
              <w:spacing w:after="0"/>
              <w:ind w:left="0"/>
              <w:jc w:val="center"/>
            </w:pPr>
            <w:r>
              <w:rPr>
                <w:rFonts w:ascii="Arial"/>
                <w:b w:val="false"/>
                <w:i w:val="false"/>
                <w:color w:val="000000"/>
                <w:sz w:val="15"/>
              </w:rPr>
              <w:t>25,6</w:t>
            </w:r>
          </w:p>
          <w:bookmarkEnd w:id="8834"/>
        </w:tc>
        <w:tc>
          <w:tcPr>
            <w:tcW w:w="848" w:type="dxa"/>
            <w:tcBorders>
              <w:top w:val="outset" w:color="000000" w:sz="8"/>
              <w:left w:val="outset" w:color="000000" w:sz="8"/>
              <w:bottom w:val="outset" w:color="000000" w:sz="8"/>
              <w:right w:val="outset" w:color="000000" w:sz="8"/>
            </w:tcBorders>
            <w:vAlign w:val="center"/>
          </w:tcPr>
          <w:bookmarkStart w:name="6916" w:id="8835"/>
          <w:p>
            <w:pPr>
              <w:spacing w:after="0"/>
              <w:ind w:left="0"/>
              <w:jc w:val="center"/>
            </w:pPr>
            <w:r>
              <w:rPr>
                <w:rFonts w:ascii="Arial"/>
                <w:b w:val="false"/>
                <w:i w:val="false"/>
                <w:color w:val="000000"/>
                <w:sz w:val="15"/>
              </w:rPr>
              <w:t>2005</w:t>
            </w:r>
          </w:p>
          <w:bookmarkEnd w:id="8835"/>
        </w:tc>
        <w:tc>
          <w:tcPr>
            <w:tcW w:w="861" w:type="dxa"/>
            <w:tcBorders>
              <w:top w:val="outset" w:color="000000" w:sz="8"/>
              <w:left w:val="outset" w:color="000000" w:sz="8"/>
              <w:bottom w:val="outset" w:color="000000" w:sz="8"/>
              <w:right w:val="outset" w:color="000000" w:sz="8"/>
            </w:tcBorders>
            <w:vAlign w:val="center"/>
          </w:tcPr>
          <w:bookmarkStart w:name="6917" w:id="8836"/>
          <w:p>
            <w:pPr>
              <w:spacing w:after="0"/>
              <w:ind w:left="0"/>
              <w:jc w:val="center"/>
            </w:pPr>
          </w:p>
          <w:bookmarkEnd w:id="8836"/>
        </w:tc>
        <w:tc>
          <w:tcPr>
            <w:tcW w:w="861" w:type="dxa"/>
            <w:tcBorders>
              <w:top w:val="outset" w:color="000000" w:sz="8"/>
              <w:left w:val="outset" w:color="000000" w:sz="8"/>
              <w:bottom w:val="outset" w:color="000000" w:sz="8"/>
              <w:right w:val="outset" w:color="000000" w:sz="8"/>
            </w:tcBorders>
            <w:vAlign w:val="center"/>
          </w:tcPr>
          <w:bookmarkStart w:name="6918" w:id="8837"/>
          <w:p>
            <w:pPr>
              <w:spacing w:after="0"/>
              <w:ind w:left="0"/>
              <w:jc w:val="center"/>
            </w:pPr>
            <w:r>
              <w:rPr>
                <w:rFonts w:ascii="Arial"/>
                <w:b w:val="false"/>
                <w:i w:val="false"/>
                <w:color w:val="000000"/>
                <w:sz w:val="15"/>
              </w:rPr>
              <w:t>25,6</w:t>
            </w:r>
          </w:p>
          <w:bookmarkEnd w:id="8837"/>
        </w:tc>
        <w:tc>
          <w:tcPr>
            <w:tcW w:w="861" w:type="dxa"/>
            <w:tcBorders>
              <w:top w:val="outset" w:color="000000" w:sz="8"/>
              <w:left w:val="outset" w:color="000000" w:sz="8"/>
              <w:bottom w:val="outset" w:color="000000" w:sz="8"/>
              <w:right w:val="outset" w:color="000000" w:sz="8"/>
            </w:tcBorders>
            <w:vAlign w:val="center"/>
          </w:tcPr>
          <w:bookmarkStart w:name="6919" w:id="8838"/>
          <w:p>
            <w:pPr>
              <w:spacing w:after="0"/>
              <w:ind w:left="0"/>
              <w:jc w:val="center"/>
            </w:pPr>
          </w:p>
          <w:bookmarkEnd w:id="8838"/>
        </w:tc>
        <w:tc>
          <w:tcPr>
            <w:tcW w:w="972" w:type="dxa"/>
            <w:tcBorders>
              <w:top w:val="outset" w:color="000000" w:sz="8"/>
              <w:left w:val="outset" w:color="000000" w:sz="8"/>
              <w:bottom w:val="outset" w:color="000000" w:sz="8"/>
              <w:right w:val="outset" w:color="000000" w:sz="8"/>
            </w:tcBorders>
            <w:vAlign w:val="center"/>
          </w:tcPr>
          <w:bookmarkStart w:name="6920" w:id="8839"/>
          <w:p>
            <w:pPr>
              <w:spacing w:after="0"/>
              <w:ind w:left="0"/>
              <w:jc w:val="center"/>
            </w:pPr>
          </w:p>
          <w:bookmarkEnd w:id="8839"/>
        </w:tc>
        <w:tc>
          <w:tcPr>
            <w:tcW w:w="875" w:type="dxa"/>
            <w:tcBorders>
              <w:top w:val="outset" w:color="000000" w:sz="8"/>
              <w:left w:val="outset" w:color="000000" w:sz="8"/>
              <w:bottom w:val="outset" w:color="000000" w:sz="8"/>
              <w:right w:val="outset" w:color="000000" w:sz="8"/>
            </w:tcBorders>
            <w:vAlign w:val="center"/>
          </w:tcPr>
          <w:bookmarkStart w:name="6921" w:id="8840"/>
          <w:p>
            <w:pPr>
              <w:spacing w:after="0"/>
              <w:ind w:left="0"/>
              <w:jc w:val="center"/>
            </w:pPr>
          </w:p>
          <w:bookmarkEnd w:id="8840"/>
        </w:tc>
        <w:tc>
          <w:tcPr>
            <w:tcW w:w="861" w:type="dxa"/>
            <w:tcBorders>
              <w:top w:val="outset" w:color="000000" w:sz="8"/>
              <w:left w:val="outset" w:color="000000" w:sz="8"/>
              <w:bottom w:val="outset" w:color="000000" w:sz="8"/>
              <w:right w:val="outset" w:color="000000" w:sz="8"/>
            </w:tcBorders>
            <w:vAlign w:val="center"/>
          </w:tcPr>
          <w:bookmarkStart w:name="6922" w:id="8841"/>
          <w:p>
            <w:pPr>
              <w:spacing w:after="0"/>
              <w:ind w:left="0"/>
              <w:jc w:val="center"/>
            </w:pPr>
          </w:p>
          <w:bookmarkEnd w:id="8841"/>
        </w:tc>
        <w:tc>
          <w:tcPr>
            <w:tcW w:w="861" w:type="dxa"/>
            <w:tcBorders>
              <w:top w:val="outset" w:color="000000" w:sz="8"/>
              <w:left w:val="outset" w:color="000000" w:sz="8"/>
              <w:bottom w:val="outset" w:color="000000" w:sz="8"/>
              <w:right w:val="outset" w:color="000000" w:sz="8"/>
            </w:tcBorders>
            <w:vAlign w:val="center"/>
          </w:tcPr>
          <w:bookmarkStart w:name="6923" w:id="8842"/>
          <w:p>
            <w:pPr>
              <w:spacing w:after="0"/>
              <w:ind w:left="0"/>
              <w:jc w:val="center"/>
            </w:pPr>
          </w:p>
          <w:bookmarkEnd w:id="8842"/>
        </w:tc>
        <w:tc>
          <w:tcPr>
            <w:tcW w:w="986" w:type="dxa"/>
            <w:tcBorders>
              <w:top w:val="outset" w:color="000000" w:sz="8"/>
              <w:left w:val="outset" w:color="000000" w:sz="8"/>
              <w:bottom w:val="outset" w:color="000000" w:sz="8"/>
              <w:right w:val="outset" w:color="000000" w:sz="8"/>
            </w:tcBorders>
            <w:vAlign w:val="center"/>
          </w:tcPr>
          <w:bookmarkStart w:name="6924" w:id="8843"/>
          <w:p>
            <w:pPr>
              <w:spacing w:after="0"/>
              <w:ind w:left="0"/>
              <w:jc w:val="center"/>
            </w:pPr>
            <w:r>
              <w:rPr>
                <w:rFonts w:ascii="Arial"/>
                <w:b w:val="false"/>
                <w:i w:val="false"/>
                <w:color w:val="000000"/>
                <w:sz w:val="15"/>
              </w:rPr>
              <w:t>7</w:t>
            </w:r>
          </w:p>
          <w:bookmarkEnd w:id="88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25" w:id="8844"/>
          <w:p>
            <w:pPr>
              <w:spacing w:after="0"/>
              <w:ind w:left="0"/>
              <w:jc w:val="left"/>
            </w:pPr>
            <w:r>
              <w:rPr>
                <w:rFonts w:ascii="Arial"/>
                <w:b w:val="false"/>
                <w:i w:val="false"/>
                <w:color w:val="000000"/>
                <w:sz w:val="15"/>
              </w:rPr>
              <w:t>Пров. Виноградний</w:t>
            </w:r>
          </w:p>
          <w:bookmarkEnd w:id="8844"/>
        </w:tc>
        <w:tc>
          <w:tcPr>
            <w:tcW w:w="875" w:type="dxa"/>
            <w:tcBorders>
              <w:top w:val="outset" w:color="000000" w:sz="8"/>
              <w:left w:val="outset" w:color="000000" w:sz="8"/>
              <w:bottom w:val="outset" w:color="000000" w:sz="8"/>
              <w:right w:val="outset" w:color="000000" w:sz="8"/>
            </w:tcBorders>
            <w:vAlign w:val="center"/>
          </w:tcPr>
          <w:bookmarkStart w:name="6926" w:id="8845"/>
          <w:p>
            <w:pPr>
              <w:spacing w:after="0"/>
              <w:ind w:left="0"/>
              <w:jc w:val="center"/>
            </w:pPr>
            <w:r>
              <w:rPr>
                <w:rFonts w:ascii="Arial"/>
                <w:b w:val="false"/>
                <w:i w:val="false"/>
                <w:color w:val="000000"/>
                <w:sz w:val="15"/>
              </w:rPr>
              <w:t>0,8</w:t>
            </w:r>
          </w:p>
          <w:bookmarkEnd w:id="8845"/>
        </w:tc>
        <w:tc>
          <w:tcPr>
            <w:tcW w:w="986" w:type="dxa"/>
            <w:tcBorders>
              <w:top w:val="outset" w:color="000000" w:sz="8"/>
              <w:left w:val="outset" w:color="000000" w:sz="8"/>
              <w:bottom w:val="outset" w:color="000000" w:sz="8"/>
              <w:right w:val="outset" w:color="000000" w:sz="8"/>
            </w:tcBorders>
            <w:vAlign w:val="center"/>
          </w:tcPr>
          <w:bookmarkStart w:name="6927" w:id="8846"/>
          <w:p>
            <w:pPr>
              <w:spacing w:after="0"/>
              <w:ind w:left="0"/>
              <w:jc w:val="center"/>
            </w:pPr>
            <w:r>
              <w:rPr>
                <w:rFonts w:ascii="Arial"/>
                <w:b w:val="false"/>
                <w:i w:val="false"/>
                <w:color w:val="000000"/>
                <w:sz w:val="15"/>
              </w:rPr>
              <w:t>28,0</w:t>
            </w:r>
          </w:p>
          <w:bookmarkEnd w:id="8846"/>
        </w:tc>
        <w:tc>
          <w:tcPr>
            <w:tcW w:w="848" w:type="dxa"/>
            <w:tcBorders>
              <w:top w:val="outset" w:color="000000" w:sz="8"/>
              <w:left w:val="outset" w:color="000000" w:sz="8"/>
              <w:bottom w:val="outset" w:color="000000" w:sz="8"/>
              <w:right w:val="outset" w:color="000000" w:sz="8"/>
            </w:tcBorders>
            <w:vAlign w:val="center"/>
          </w:tcPr>
          <w:bookmarkStart w:name="6928" w:id="8847"/>
          <w:p>
            <w:pPr>
              <w:spacing w:after="0"/>
              <w:ind w:left="0"/>
              <w:jc w:val="center"/>
            </w:pPr>
            <w:r>
              <w:rPr>
                <w:rFonts w:ascii="Arial"/>
                <w:b w:val="false"/>
                <w:i w:val="false"/>
                <w:color w:val="000000"/>
                <w:sz w:val="15"/>
              </w:rPr>
              <w:t>2005</w:t>
            </w:r>
          </w:p>
          <w:bookmarkEnd w:id="8847"/>
        </w:tc>
        <w:tc>
          <w:tcPr>
            <w:tcW w:w="861" w:type="dxa"/>
            <w:tcBorders>
              <w:top w:val="outset" w:color="000000" w:sz="8"/>
              <w:left w:val="outset" w:color="000000" w:sz="8"/>
              <w:bottom w:val="outset" w:color="000000" w:sz="8"/>
              <w:right w:val="outset" w:color="000000" w:sz="8"/>
            </w:tcBorders>
            <w:vAlign w:val="center"/>
          </w:tcPr>
          <w:bookmarkStart w:name="6929" w:id="8848"/>
          <w:p>
            <w:pPr>
              <w:spacing w:after="0"/>
              <w:ind w:left="0"/>
              <w:jc w:val="center"/>
            </w:pPr>
          </w:p>
          <w:bookmarkEnd w:id="8848"/>
        </w:tc>
        <w:tc>
          <w:tcPr>
            <w:tcW w:w="861" w:type="dxa"/>
            <w:tcBorders>
              <w:top w:val="outset" w:color="000000" w:sz="8"/>
              <w:left w:val="outset" w:color="000000" w:sz="8"/>
              <w:bottom w:val="outset" w:color="000000" w:sz="8"/>
              <w:right w:val="outset" w:color="000000" w:sz="8"/>
            </w:tcBorders>
            <w:vAlign w:val="center"/>
          </w:tcPr>
          <w:bookmarkStart w:name="6930" w:id="8849"/>
          <w:p>
            <w:pPr>
              <w:spacing w:after="0"/>
              <w:ind w:left="0"/>
              <w:jc w:val="center"/>
            </w:pPr>
            <w:r>
              <w:rPr>
                <w:rFonts w:ascii="Arial"/>
                <w:b w:val="false"/>
                <w:i w:val="false"/>
                <w:color w:val="000000"/>
                <w:sz w:val="15"/>
              </w:rPr>
              <w:t>28,0</w:t>
            </w:r>
          </w:p>
          <w:bookmarkEnd w:id="8849"/>
        </w:tc>
        <w:tc>
          <w:tcPr>
            <w:tcW w:w="861" w:type="dxa"/>
            <w:tcBorders>
              <w:top w:val="outset" w:color="000000" w:sz="8"/>
              <w:left w:val="outset" w:color="000000" w:sz="8"/>
              <w:bottom w:val="outset" w:color="000000" w:sz="8"/>
              <w:right w:val="outset" w:color="000000" w:sz="8"/>
            </w:tcBorders>
            <w:vAlign w:val="center"/>
          </w:tcPr>
          <w:bookmarkStart w:name="6931" w:id="8850"/>
          <w:p>
            <w:pPr>
              <w:spacing w:after="0"/>
              <w:ind w:left="0"/>
              <w:jc w:val="center"/>
            </w:pPr>
          </w:p>
          <w:bookmarkEnd w:id="8850"/>
        </w:tc>
        <w:tc>
          <w:tcPr>
            <w:tcW w:w="972" w:type="dxa"/>
            <w:tcBorders>
              <w:top w:val="outset" w:color="000000" w:sz="8"/>
              <w:left w:val="outset" w:color="000000" w:sz="8"/>
              <w:bottom w:val="outset" w:color="000000" w:sz="8"/>
              <w:right w:val="outset" w:color="000000" w:sz="8"/>
            </w:tcBorders>
            <w:vAlign w:val="center"/>
          </w:tcPr>
          <w:bookmarkStart w:name="6932" w:id="8851"/>
          <w:p>
            <w:pPr>
              <w:spacing w:after="0"/>
              <w:ind w:left="0"/>
              <w:jc w:val="center"/>
            </w:pPr>
          </w:p>
          <w:bookmarkEnd w:id="8851"/>
        </w:tc>
        <w:tc>
          <w:tcPr>
            <w:tcW w:w="875" w:type="dxa"/>
            <w:tcBorders>
              <w:top w:val="outset" w:color="000000" w:sz="8"/>
              <w:left w:val="outset" w:color="000000" w:sz="8"/>
              <w:bottom w:val="outset" w:color="000000" w:sz="8"/>
              <w:right w:val="outset" w:color="000000" w:sz="8"/>
            </w:tcBorders>
            <w:vAlign w:val="center"/>
          </w:tcPr>
          <w:bookmarkStart w:name="6933" w:id="8852"/>
          <w:p>
            <w:pPr>
              <w:spacing w:after="0"/>
              <w:ind w:left="0"/>
              <w:jc w:val="center"/>
            </w:pPr>
          </w:p>
          <w:bookmarkEnd w:id="8852"/>
        </w:tc>
        <w:tc>
          <w:tcPr>
            <w:tcW w:w="861" w:type="dxa"/>
            <w:tcBorders>
              <w:top w:val="outset" w:color="000000" w:sz="8"/>
              <w:left w:val="outset" w:color="000000" w:sz="8"/>
              <w:bottom w:val="outset" w:color="000000" w:sz="8"/>
              <w:right w:val="outset" w:color="000000" w:sz="8"/>
            </w:tcBorders>
            <w:vAlign w:val="center"/>
          </w:tcPr>
          <w:bookmarkStart w:name="6934" w:id="8853"/>
          <w:p>
            <w:pPr>
              <w:spacing w:after="0"/>
              <w:ind w:left="0"/>
              <w:jc w:val="center"/>
            </w:pPr>
          </w:p>
          <w:bookmarkEnd w:id="8853"/>
        </w:tc>
        <w:tc>
          <w:tcPr>
            <w:tcW w:w="861" w:type="dxa"/>
            <w:tcBorders>
              <w:top w:val="outset" w:color="000000" w:sz="8"/>
              <w:left w:val="outset" w:color="000000" w:sz="8"/>
              <w:bottom w:val="outset" w:color="000000" w:sz="8"/>
              <w:right w:val="outset" w:color="000000" w:sz="8"/>
            </w:tcBorders>
            <w:vAlign w:val="center"/>
          </w:tcPr>
          <w:bookmarkStart w:name="6935" w:id="8854"/>
          <w:p>
            <w:pPr>
              <w:spacing w:after="0"/>
              <w:ind w:left="0"/>
              <w:jc w:val="center"/>
            </w:pPr>
          </w:p>
          <w:bookmarkEnd w:id="8854"/>
        </w:tc>
        <w:tc>
          <w:tcPr>
            <w:tcW w:w="986" w:type="dxa"/>
            <w:tcBorders>
              <w:top w:val="outset" w:color="000000" w:sz="8"/>
              <w:left w:val="outset" w:color="000000" w:sz="8"/>
              <w:bottom w:val="outset" w:color="000000" w:sz="8"/>
              <w:right w:val="outset" w:color="000000" w:sz="8"/>
            </w:tcBorders>
            <w:vAlign w:val="center"/>
          </w:tcPr>
          <w:bookmarkStart w:name="6936" w:id="8855"/>
          <w:p>
            <w:pPr>
              <w:spacing w:after="0"/>
              <w:ind w:left="0"/>
              <w:jc w:val="center"/>
            </w:pPr>
            <w:r>
              <w:rPr>
                <w:rFonts w:ascii="Arial"/>
                <w:b w:val="false"/>
                <w:i w:val="false"/>
                <w:color w:val="000000"/>
                <w:sz w:val="15"/>
              </w:rPr>
              <w:t>10</w:t>
            </w:r>
          </w:p>
          <w:bookmarkEnd w:id="88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37" w:id="8856"/>
          <w:p>
            <w:pPr>
              <w:spacing w:after="0"/>
              <w:ind w:left="0"/>
              <w:jc w:val="left"/>
            </w:pPr>
            <w:r>
              <w:rPr>
                <w:rFonts w:ascii="Arial"/>
                <w:b w:val="false"/>
                <w:i w:val="false"/>
                <w:color w:val="000000"/>
                <w:sz w:val="15"/>
              </w:rPr>
              <w:t>Вул. Богомольця</w:t>
            </w:r>
          </w:p>
          <w:bookmarkEnd w:id="8856"/>
        </w:tc>
        <w:tc>
          <w:tcPr>
            <w:tcW w:w="875" w:type="dxa"/>
            <w:tcBorders>
              <w:top w:val="outset" w:color="000000" w:sz="8"/>
              <w:left w:val="outset" w:color="000000" w:sz="8"/>
              <w:bottom w:val="outset" w:color="000000" w:sz="8"/>
              <w:right w:val="outset" w:color="000000" w:sz="8"/>
            </w:tcBorders>
            <w:vAlign w:val="center"/>
          </w:tcPr>
          <w:bookmarkStart w:name="6938" w:id="8857"/>
          <w:p>
            <w:pPr>
              <w:spacing w:after="0"/>
              <w:ind w:left="0"/>
              <w:jc w:val="center"/>
            </w:pPr>
            <w:r>
              <w:rPr>
                <w:rFonts w:ascii="Arial"/>
                <w:b w:val="false"/>
                <w:i w:val="false"/>
                <w:color w:val="000000"/>
                <w:sz w:val="15"/>
              </w:rPr>
              <w:t>1,1</w:t>
            </w:r>
          </w:p>
          <w:bookmarkEnd w:id="8857"/>
        </w:tc>
        <w:tc>
          <w:tcPr>
            <w:tcW w:w="986" w:type="dxa"/>
            <w:tcBorders>
              <w:top w:val="outset" w:color="000000" w:sz="8"/>
              <w:left w:val="outset" w:color="000000" w:sz="8"/>
              <w:bottom w:val="outset" w:color="000000" w:sz="8"/>
              <w:right w:val="outset" w:color="000000" w:sz="8"/>
            </w:tcBorders>
            <w:vAlign w:val="center"/>
          </w:tcPr>
          <w:bookmarkStart w:name="6939" w:id="8858"/>
          <w:p>
            <w:pPr>
              <w:spacing w:after="0"/>
              <w:ind w:left="0"/>
              <w:jc w:val="center"/>
            </w:pPr>
            <w:r>
              <w:rPr>
                <w:rFonts w:ascii="Arial"/>
                <w:b w:val="false"/>
                <w:i w:val="false"/>
                <w:color w:val="000000"/>
                <w:sz w:val="15"/>
              </w:rPr>
              <w:t>36,4</w:t>
            </w:r>
          </w:p>
          <w:bookmarkEnd w:id="8858"/>
        </w:tc>
        <w:tc>
          <w:tcPr>
            <w:tcW w:w="848" w:type="dxa"/>
            <w:tcBorders>
              <w:top w:val="outset" w:color="000000" w:sz="8"/>
              <w:left w:val="outset" w:color="000000" w:sz="8"/>
              <w:bottom w:val="outset" w:color="000000" w:sz="8"/>
              <w:right w:val="outset" w:color="000000" w:sz="8"/>
            </w:tcBorders>
            <w:vAlign w:val="center"/>
          </w:tcPr>
          <w:bookmarkStart w:name="6940" w:id="8859"/>
          <w:p>
            <w:pPr>
              <w:spacing w:after="0"/>
              <w:ind w:left="0"/>
              <w:jc w:val="center"/>
            </w:pPr>
            <w:r>
              <w:rPr>
                <w:rFonts w:ascii="Arial"/>
                <w:b w:val="false"/>
                <w:i w:val="false"/>
                <w:color w:val="000000"/>
                <w:sz w:val="15"/>
              </w:rPr>
              <w:t>2005</w:t>
            </w:r>
          </w:p>
          <w:bookmarkEnd w:id="8859"/>
        </w:tc>
        <w:tc>
          <w:tcPr>
            <w:tcW w:w="861" w:type="dxa"/>
            <w:tcBorders>
              <w:top w:val="outset" w:color="000000" w:sz="8"/>
              <w:left w:val="outset" w:color="000000" w:sz="8"/>
              <w:bottom w:val="outset" w:color="000000" w:sz="8"/>
              <w:right w:val="outset" w:color="000000" w:sz="8"/>
            </w:tcBorders>
            <w:vAlign w:val="center"/>
          </w:tcPr>
          <w:bookmarkStart w:name="6941" w:id="8860"/>
          <w:p>
            <w:pPr>
              <w:spacing w:after="0"/>
              <w:ind w:left="0"/>
              <w:jc w:val="center"/>
            </w:pPr>
          </w:p>
          <w:bookmarkEnd w:id="8860"/>
        </w:tc>
        <w:tc>
          <w:tcPr>
            <w:tcW w:w="861" w:type="dxa"/>
            <w:tcBorders>
              <w:top w:val="outset" w:color="000000" w:sz="8"/>
              <w:left w:val="outset" w:color="000000" w:sz="8"/>
              <w:bottom w:val="outset" w:color="000000" w:sz="8"/>
              <w:right w:val="outset" w:color="000000" w:sz="8"/>
            </w:tcBorders>
            <w:vAlign w:val="center"/>
          </w:tcPr>
          <w:bookmarkStart w:name="6942" w:id="8861"/>
          <w:p>
            <w:pPr>
              <w:spacing w:after="0"/>
              <w:ind w:left="0"/>
              <w:jc w:val="center"/>
            </w:pPr>
            <w:r>
              <w:rPr>
                <w:rFonts w:ascii="Arial"/>
                <w:b w:val="false"/>
                <w:i w:val="false"/>
                <w:color w:val="000000"/>
                <w:sz w:val="15"/>
              </w:rPr>
              <w:t>26,4</w:t>
            </w:r>
          </w:p>
          <w:bookmarkEnd w:id="8861"/>
        </w:tc>
        <w:tc>
          <w:tcPr>
            <w:tcW w:w="861" w:type="dxa"/>
            <w:tcBorders>
              <w:top w:val="outset" w:color="000000" w:sz="8"/>
              <w:left w:val="outset" w:color="000000" w:sz="8"/>
              <w:bottom w:val="outset" w:color="000000" w:sz="8"/>
              <w:right w:val="outset" w:color="000000" w:sz="8"/>
            </w:tcBorders>
            <w:vAlign w:val="center"/>
          </w:tcPr>
          <w:bookmarkStart w:name="6943" w:id="8862"/>
          <w:p>
            <w:pPr>
              <w:spacing w:after="0"/>
              <w:ind w:left="0"/>
              <w:jc w:val="center"/>
            </w:pPr>
          </w:p>
          <w:bookmarkEnd w:id="8862"/>
        </w:tc>
        <w:tc>
          <w:tcPr>
            <w:tcW w:w="972" w:type="dxa"/>
            <w:tcBorders>
              <w:top w:val="outset" w:color="000000" w:sz="8"/>
              <w:left w:val="outset" w:color="000000" w:sz="8"/>
              <w:bottom w:val="outset" w:color="000000" w:sz="8"/>
              <w:right w:val="outset" w:color="000000" w:sz="8"/>
            </w:tcBorders>
            <w:vAlign w:val="center"/>
          </w:tcPr>
          <w:bookmarkStart w:name="6944" w:id="8863"/>
          <w:p>
            <w:pPr>
              <w:spacing w:after="0"/>
              <w:ind w:left="0"/>
              <w:jc w:val="center"/>
            </w:pPr>
          </w:p>
          <w:bookmarkEnd w:id="8863"/>
        </w:tc>
        <w:tc>
          <w:tcPr>
            <w:tcW w:w="875" w:type="dxa"/>
            <w:tcBorders>
              <w:top w:val="outset" w:color="000000" w:sz="8"/>
              <w:left w:val="outset" w:color="000000" w:sz="8"/>
              <w:bottom w:val="outset" w:color="000000" w:sz="8"/>
              <w:right w:val="outset" w:color="000000" w:sz="8"/>
            </w:tcBorders>
            <w:vAlign w:val="center"/>
          </w:tcPr>
          <w:bookmarkStart w:name="6945" w:id="8864"/>
          <w:p>
            <w:pPr>
              <w:spacing w:after="0"/>
              <w:ind w:left="0"/>
              <w:jc w:val="center"/>
            </w:pPr>
          </w:p>
          <w:bookmarkEnd w:id="8864"/>
        </w:tc>
        <w:tc>
          <w:tcPr>
            <w:tcW w:w="861" w:type="dxa"/>
            <w:tcBorders>
              <w:top w:val="outset" w:color="000000" w:sz="8"/>
              <w:left w:val="outset" w:color="000000" w:sz="8"/>
              <w:bottom w:val="outset" w:color="000000" w:sz="8"/>
              <w:right w:val="outset" w:color="000000" w:sz="8"/>
            </w:tcBorders>
            <w:vAlign w:val="center"/>
          </w:tcPr>
          <w:bookmarkStart w:name="6946" w:id="8865"/>
          <w:p>
            <w:pPr>
              <w:spacing w:after="0"/>
              <w:ind w:left="0"/>
              <w:jc w:val="center"/>
            </w:pPr>
          </w:p>
          <w:bookmarkEnd w:id="8865"/>
        </w:tc>
        <w:tc>
          <w:tcPr>
            <w:tcW w:w="861" w:type="dxa"/>
            <w:tcBorders>
              <w:top w:val="outset" w:color="000000" w:sz="8"/>
              <w:left w:val="outset" w:color="000000" w:sz="8"/>
              <w:bottom w:val="outset" w:color="000000" w:sz="8"/>
              <w:right w:val="outset" w:color="000000" w:sz="8"/>
            </w:tcBorders>
            <w:vAlign w:val="center"/>
          </w:tcPr>
          <w:bookmarkStart w:name="6947" w:id="8866"/>
          <w:p>
            <w:pPr>
              <w:spacing w:after="0"/>
              <w:ind w:left="0"/>
              <w:jc w:val="center"/>
            </w:pPr>
          </w:p>
          <w:bookmarkEnd w:id="8866"/>
        </w:tc>
        <w:tc>
          <w:tcPr>
            <w:tcW w:w="986" w:type="dxa"/>
            <w:tcBorders>
              <w:top w:val="outset" w:color="000000" w:sz="8"/>
              <w:left w:val="outset" w:color="000000" w:sz="8"/>
              <w:bottom w:val="outset" w:color="000000" w:sz="8"/>
              <w:right w:val="outset" w:color="000000" w:sz="8"/>
            </w:tcBorders>
            <w:vAlign w:val="center"/>
          </w:tcPr>
          <w:bookmarkStart w:name="6948" w:id="8867"/>
          <w:p>
            <w:pPr>
              <w:spacing w:after="0"/>
              <w:ind w:left="0"/>
              <w:jc w:val="center"/>
            </w:pPr>
            <w:r>
              <w:rPr>
                <w:rFonts w:ascii="Arial"/>
                <w:b w:val="false"/>
                <w:i w:val="false"/>
                <w:color w:val="000000"/>
                <w:sz w:val="15"/>
              </w:rPr>
              <w:t>8</w:t>
            </w:r>
          </w:p>
          <w:bookmarkEnd w:id="88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49" w:id="8868"/>
          <w:p>
            <w:pPr>
              <w:spacing w:after="0"/>
              <w:ind w:left="0"/>
              <w:jc w:val="left"/>
            </w:pPr>
            <w:r>
              <w:rPr>
                <w:rFonts w:ascii="Arial"/>
                <w:b w:val="false"/>
                <w:i w:val="false"/>
                <w:color w:val="000000"/>
                <w:sz w:val="15"/>
              </w:rPr>
              <w:t>Пров. Кріпосний</w:t>
            </w:r>
          </w:p>
          <w:bookmarkEnd w:id="8868"/>
        </w:tc>
        <w:tc>
          <w:tcPr>
            <w:tcW w:w="875" w:type="dxa"/>
            <w:tcBorders>
              <w:top w:val="outset" w:color="000000" w:sz="8"/>
              <w:left w:val="outset" w:color="000000" w:sz="8"/>
              <w:bottom w:val="outset" w:color="000000" w:sz="8"/>
              <w:right w:val="outset" w:color="000000" w:sz="8"/>
            </w:tcBorders>
            <w:vAlign w:val="center"/>
          </w:tcPr>
          <w:bookmarkStart w:name="6950" w:id="8869"/>
          <w:p>
            <w:pPr>
              <w:spacing w:after="0"/>
              <w:ind w:left="0"/>
              <w:jc w:val="center"/>
            </w:pPr>
            <w:r>
              <w:rPr>
                <w:rFonts w:ascii="Arial"/>
                <w:b w:val="false"/>
                <w:i w:val="false"/>
                <w:color w:val="000000"/>
                <w:sz w:val="15"/>
              </w:rPr>
              <w:t>2,9</w:t>
            </w:r>
          </w:p>
          <w:bookmarkEnd w:id="8869"/>
        </w:tc>
        <w:tc>
          <w:tcPr>
            <w:tcW w:w="986" w:type="dxa"/>
            <w:tcBorders>
              <w:top w:val="outset" w:color="000000" w:sz="8"/>
              <w:left w:val="outset" w:color="000000" w:sz="8"/>
              <w:bottom w:val="outset" w:color="000000" w:sz="8"/>
              <w:right w:val="outset" w:color="000000" w:sz="8"/>
            </w:tcBorders>
            <w:vAlign w:val="center"/>
          </w:tcPr>
          <w:bookmarkStart w:name="6951" w:id="8870"/>
          <w:p>
            <w:pPr>
              <w:spacing w:after="0"/>
              <w:ind w:left="0"/>
              <w:jc w:val="center"/>
            </w:pPr>
            <w:r>
              <w:rPr>
                <w:rFonts w:ascii="Arial"/>
                <w:b w:val="false"/>
                <w:i w:val="false"/>
                <w:color w:val="000000"/>
                <w:sz w:val="15"/>
              </w:rPr>
              <w:t>25,6</w:t>
            </w:r>
          </w:p>
          <w:bookmarkEnd w:id="8870"/>
        </w:tc>
        <w:tc>
          <w:tcPr>
            <w:tcW w:w="848" w:type="dxa"/>
            <w:tcBorders>
              <w:top w:val="outset" w:color="000000" w:sz="8"/>
              <w:left w:val="outset" w:color="000000" w:sz="8"/>
              <w:bottom w:val="outset" w:color="000000" w:sz="8"/>
              <w:right w:val="outset" w:color="000000" w:sz="8"/>
            </w:tcBorders>
            <w:vAlign w:val="center"/>
          </w:tcPr>
          <w:bookmarkStart w:name="6952" w:id="8871"/>
          <w:p>
            <w:pPr>
              <w:spacing w:after="0"/>
              <w:ind w:left="0"/>
              <w:jc w:val="center"/>
            </w:pPr>
            <w:r>
              <w:rPr>
                <w:rFonts w:ascii="Arial"/>
                <w:b w:val="false"/>
                <w:i w:val="false"/>
                <w:color w:val="000000"/>
                <w:sz w:val="15"/>
              </w:rPr>
              <w:t>2006</w:t>
            </w:r>
          </w:p>
          <w:bookmarkEnd w:id="8871"/>
        </w:tc>
        <w:tc>
          <w:tcPr>
            <w:tcW w:w="861" w:type="dxa"/>
            <w:tcBorders>
              <w:top w:val="outset" w:color="000000" w:sz="8"/>
              <w:left w:val="outset" w:color="000000" w:sz="8"/>
              <w:bottom w:val="outset" w:color="000000" w:sz="8"/>
              <w:right w:val="outset" w:color="000000" w:sz="8"/>
            </w:tcBorders>
            <w:vAlign w:val="center"/>
          </w:tcPr>
          <w:bookmarkStart w:name="6953" w:id="8872"/>
          <w:p>
            <w:pPr>
              <w:spacing w:after="0"/>
              <w:ind w:left="0"/>
              <w:jc w:val="center"/>
            </w:pPr>
          </w:p>
          <w:bookmarkEnd w:id="8872"/>
        </w:tc>
        <w:tc>
          <w:tcPr>
            <w:tcW w:w="861" w:type="dxa"/>
            <w:tcBorders>
              <w:top w:val="outset" w:color="000000" w:sz="8"/>
              <w:left w:val="outset" w:color="000000" w:sz="8"/>
              <w:bottom w:val="outset" w:color="000000" w:sz="8"/>
              <w:right w:val="outset" w:color="000000" w:sz="8"/>
            </w:tcBorders>
            <w:vAlign w:val="center"/>
          </w:tcPr>
          <w:bookmarkStart w:name="6954" w:id="8873"/>
          <w:p>
            <w:pPr>
              <w:spacing w:after="0"/>
              <w:ind w:left="0"/>
              <w:jc w:val="center"/>
            </w:pPr>
          </w:p>
          <w:bookmarkEnd w:id="8873"/>
        </w:tc>
        <w:tc>
          <w:tcPr>
            <w:tcW w:w="861" w:type="dxa"/>
            <w:tcBorders>
              <w:top w:val="outset" w:color="000000" w:sz="8"/>
              <w:left w:val="outset" w:color="000000" w:sz="8"/>
              <w:bottom w:val="outset" w:color="000000" w:sz="8"/>
              <w:right w:val="outset" w:color="000000" w:sz="8"/>
            </w:tcBorders>
            <w:vAlign w:val="center"/>
          </w:tcPr>
          <w:bookmarkStart w:name="6955" w:id="8874"/>
          <w:p>
            <w:pPr>
              <w:spacing w:after="0"/>
              <w:ind w:left="0"/>
              <w:jc w:val="center"/>
            </w:pPr>
            <w:r>
              <w:rPr>
                <w:rFonts w:ascii="Arial"/>
                <w:b w:val="false"/>
                <w:i w:val="false"/>
                <w:color w:val="000000"/>
                <w:sz w:val="15"/>
              </w:rPr>
              <w:t>25,6</w:t>
            </w:r>
          </w:p>
          <w:bookmarkEnd w:id="8874"/>
        </w:tc>
        <w:tc>
          <w:tcPr>
            <w:tcW w:w="972" w:type="dxa"/>
            <w:tcBorders>
              <w:top w:val="outset" w:color="000000" w:sz="8"/>
              <w:left w:val="outset" w:color="000000" w:sz="8"/>
              <w:bottom w:val="outset" w:color="000000" w:sz="8"/>
              <w:right w:val="outset" w:color="000000" w:sz="8"/>
            </w:tcBorders>
            <w:vAlign w:val="center"/>
          </w:tcPr>
          <w:bookmarkStart w:name="6956" w:id="8875"/>
          <w:p>
            <w:pPr>
              <w:spacing w:after="0"/>
              <w:ind w:left="0"/>
              <w:jc w:val="center"/>
            </w:pPr>
          </w:p>
          <w:bookmarkEnd w:id="8875"/>
        </w:tc>
        <w:tc>
          <w:tcPr>
            <w:tcW w:w="875" w:type="dxa"/>
            <w:tcBorders>
              <w:top w:val="outset" w:color="000000" w:sz="8"/>
              <w:left w:val="outset" w:color="000000" w:sz="8"/>
              <w:bottom w:val="outset" w:color="000000" w:sz="8"/>
              <w:right w:val="outset" w:color="000000" w:sz="8"/>
            </w:tcBorders>
            <w:vAlign w:val="center"/>
          </w:tcPr>
          <w:bookmarkStart w:name="6957" w:id="8876"/>
          <w:p>
            <w:pPr>
              <w:spacing w:after="0"/>
              <w:ind w:left="0"/>
              <w:jc w:val="center"/>
            </w:pPr>
          </w:p>
          <w:bookmarkEnd w:id="8876"/>
        </w:tc>
        <w:tc>
          <w:tcPr>
            <w:tcW w:w="861" w:type="dxa"/>
            <w:tcBorders>
              <w:top w:val="outset" w:color="000000" w:sz="8"/>
              <w:left w:val="outset" w:color="000000" w:sz="8"/>
              <w:bottom w:val="outset" w:color="000000" w:sz="8"/>
              <w:right w:val="outset" w:color="000000" w:sz="8"/>
            </w:tcBorders>
            <w:vAlign w:val="center"/>
          </w:tcPr>
          <w:bookmarkStart w:name="6958" w:id="8877"/>
          <w:p>
            <w:pPr>
              <w:spacing w:after="0"/>
              <w:ind w:left="0"/>
              <w:jc w:val="center"/>
            </w:pPr>
          </w:p>
          <w:bookmarkEnd w:id="8877"/>
        </w:tc>
        <w:tc>
          <w:tcPr>
            <w:tcW w:w="861" w:type="dxa"/>
            <w:tcBorders>
              <w:top w:val="outset" w:color="000000" w:sz="8"/>
              <w:left w:val="outset" w:color="000000" w:sz="8"/>
              <w:bottom w:val="outset" w:color="000000" w:sz="8"/>
              <w:right w:val="outset" w:color="000000" w:sz="8"/>
            </w:tcBorders>
            <w:vAlign w:val="center"/>
          </w:tcPr>
          <w:bookmarkStart w:name="6959" w:id="8878"/>
          <w:p>
            <w:pPr>
              <w:spacing w:after="0"/>
              <w:ind w:left="0"/>
              <w:jc w:val="center"/>
            </w:pPr>
          </w:p>
          <w:bookmarkEnd w:id="8878"/>
        </w:tc>
        <w:tc>
          <w:tcPr>
            <w:tcW w:w="986" w:type="dxa"/>
            <w:tcBorders>
              <w:top w:val="outset" w:color="000000" w:sz="8"/>
              <w:left w:val="outset" w:color="000000" w:sz="8"/>
              <w:bottom w:val="outset" w:color="000000" w:sz="8"/>
              <w:right w:val="outset" w:color="000000" w:sz="8"/>
            </w:tcBorders>
            <w:vAlign w:val="center"/>
          </w:tcPr>
          <w:bookmarkStart w:name="6960" w:id="8879"/>
          <w:p>
            <w:pPr>
              <w:spacing w:after="0"/>
              <w:ind w:left="0"/>
              <w:jc w:val="center"/>
            </w:pPr>
            <w:r>
              <w:rPr>
                <w:rFonts w:ascii="Arial"/>
                <w:b w:val="false"/>
                <w:i w:val="false"/>
                <w:color w:val="000000"/>
                <w:sz w:val="15"/>
              </w:rPr>
              <w:t>7</w:t>
            </w:r>
          </w:p>
          <w:bookmarkEnd w:id="88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61" w:id="8880"/>
          <w:p>
            <w:pPr>
              <w:spacing w:after="0"/>
              <w:ind w:left="0"/>
              <w:jc w:val="left"/>
            </w:pPr>
            <w:r>
              <w:rPr>
                <w:rFonts w:ascii="Arial"/>
                <w:b w:val="false"/>
                <w:i w:val="false"/>
                <w:color w:val="000000"/>
                <w:sz w:val="15"/>
              </w:rPr>
              <w:t>Кловський узвіз</w:t>
            </w:r>
          </w:p>
          <w:bookmarkEnd w:id="8880"/>
        </w:tc>
        <w:tc>
          <w:tcPr>
            <w:tcW w:w="875" w:type="dxa"/>
            <w:tcBorders>
              <w:top w:val="outset" w:color="000000" w:sz="8"/>
              <w:left w:val="outset" w:color="000000" w:sz="8"/>
              <w:bottom w:val="outset" w:color="000000" w:sz="8"/>
              <w:right w:val="outset" w:color="000000" w:sz="8"/>
            </w:tcBorders>
            <w:vAlign w:val="center"/>
          </w:tcPr>
          <w:bookmarkStart w:name="6962" w:id="8881"/>
          <w:p>
            <w:pPr>
              <w:spacing w:after="0"/>
              <w:ind w:left="0"/>
              <w:jc w:val="center"/>
            </w:pPr>
            <w:r>
              <w:rPr>
                <w:rFonts w:ascii="Arial"/>
                <w:b w:val="false"/>
                <w:i w:val="false"/>
                <w:color w:val="000000"/>
                <w:sz w:val="15"/>
              </w:rPr>
              <w:t>3,8; 38,0</w:t>
            </w:r>
          </w:p>
          <w:bookmarkEnd w:id="8881"/>
        </w:tc>
        <w:tc>
          <w:tcPr>
            <w:tcW w:w="986" w:type="dxa"/>
            <w:tcBorders>
              <w:top w:val="outset" w:color="000000" w:sz="8"/>
              <w:left w:val="outset" w:color="000000" w:sz="8"/>
              <w:bottom w:val="outset" w:color="000000" w:sz="8"/>
              <w:right w:val="outset" w:color="000000" w:sz="8"/>
            </w:tcBorders>
            <w:vAlign w:val="center"/>
          </w:tcPr>
          <w:bookmarkStart w:name="6963" w:id="8882"/>
          <w:p>
            <w:pPr>
              <w:spacing w:after="0"/>
              <w:ind w:left="0"/>
              <w:jc w:val="center"/>
            </w:pPr>
            <w:r>
              <w:rPr>
                <w:rFonts w:ascii="Arial"/>
                <w:b w:val="false"/>
                <w:i w:val="false"/>
                <w:color w:val="000000"/>
                <w:sz w:val="15"/>
              </w:rPr>
              <w:t>2005</w:t>
            </w:r>
          </w:p>
          <w:bookmarkEnd w:id="8882"/>
        </w:tc>
        <w:tc>
          <w:tcPr>
            <w:tcW w:w="848" w:type="dxa"/>
            <w:tcBorders>
              <w:top w:val="outset" w:color="000000" w:sz="8"/>
              <w:left w:val="outset" w:color="000000" w:sz="8"/>
              <w:bottom w:val="outset" w:color="000000" w:sz="8"/>
              <w:right w:val="outset" w:color="000000" w:sz="8"/>
            </w:tcBorders>
            <w:vAlign w:val="center"/>
          </w:tcPr>
          <w:bookmarkStart w:name="6964" w:id="8883"/>
          <w:p>
            <w:pPr>
              <w:spacing w:after="0"/>
              <w:ind w:left="0"/>
              <w:jc w:val="center"/>
            </w:pPr>
          </w:p>
          <w:bookmarkEnd w:id="8883"/>
        </w:tc>
        <w:tc>
          <w:tcPr>
            <w:tcW w:w="861" w:type="dxa"/>
            <w:tcBorders>
              <w:top w:val="outset" w:color="000000" w:sz="8"/>
              <w:left w:val="outset" w:color="000000" w:sz="8"/>
              <w:bottom w:val="outset" w:color="000000" w:sz="8"/>
              <w:right w:val="outset" w:color="000000" w:sz="8"/>
            </w:tcBorders>
            <w:vAlign w:val="center"/>
          </w:tcPr>
          <w:bookmarkStart w:name="6965" w:id="8884"/>
          <w:p>
            <w:pPr>
              <w:spacing w:after="0"/>
              <w:ind w:left="0"/>
              <w:jc w:val="center"/>
            </w:pPr>
            <w:r>
              <w:rPr>
                <w:rFonts w:ascii="Arial"/>
                <w:b w:val="false"/>
                <w:i w:val="false"/>
                <w:color w:val="000000"/>
                <w:sz w:val="15"/>
              </w:rPr>
              <w:t>38,0</w:t>
            </w:r>
          </w:p>
          <w:bookmarkEnd w:id="8884"/>
        </w:tc>
        <w:tc>
          <w:tcPr>
            <w:tcW w:w="861" w:type="dxa"/>
            <w:tcBorders>
              <w:top w:val="outset" w:color="000000" w:sz="8"/>
              <w:left w:val="outset" w:color="000000" w:sz="8"/>
              <w:bottom w:val="outset" w:color="000000" w:sz="8"/>
              <w:right w:val="outset" w:color="000000" w:sz="8"/>
            </w:tcBorders>
            <w:vAlign w:val="center"/>
          </w:tcPr>
          <w:bookmarkStart w:name="6966" w:id="8885"/>
          <w:p>
            <w:pPr>
              <w:spacing w:after="0"/>
              <w:ind w:left="0"/>
              <w:jc w:val="center"/>
            </w:pPr>
          </w:p>
          <w:bookmarkEnd w:id="8885"/>
        </w:tc>
        <w:tc>
          <w:tcPr>
            <w:tcW w:w="861" w:type="dxa"/>
            <w:tcBorders>
              <w:top w:val="outset" w:color="000000" w:sz="8"/>
              <w:left w:val="outset" w:color="000000" w:sz="8"/>
              <w:bottom w:val="outset" w:color="000000" w:sz="8"/>
              <w:right w:val="outset" w:color="000000" w:sz="8"/>
            </w:tcBorders>
            <w:vAlign w:val="center"/>
          </w:tcPr>
          <w:bookmarkStart w:name="6967" w:id="8886"/>
          <w:p>
            <w:pPr>
              <w:spacing w:after="0"/>
              <w:ind w:left="0"/>
              <w:jc w:val="center"/>
            </w:pPr>
          </w:p>
          <w:bookmarkEnd w:id="8886"/>
        </w:tc>
        <w:tc>
          <w:tcPr>
            <w:tcW w:w="972" w:type="dxa"/>
            <w:tcBorders>
              <w:top w:val="outset" w:color="000000" w:sz="8"/>
              <w:left w:val="outset" w:color="000000" w:sz="8"/>
              <w:bottom w:val="outset" w:color="000000" w:sz="8"/>
              <w:right w:val="outset" w:color="000000" w:sz="8"/>
            </w:tcBorders>
            <w:vAlign w:val="center"/>
          </w:tcPr>
          <w:bookmarkStart w:name="6968" w:id="8887"/>
          <w:p>
            <w:pPr>
              <w:spacing w:after="0"/>
              <w:ind w:left="0"/>
              <w:jc w:val="center"/>
            </w:pPr>
          </w:p>
          <w:bookmarkEnd w:id="8887"/>
        </w:tc>
        <w:tc>
          <w:tcPr>
            <w:tcW w:w="875" w:type="dxa"/>
            <w:tcBorders>
              <w:top w:val="outset" w:color="000000" w:sz="8"/>
              <w:left w:val="outset" w:color="000000" w:sz="8"/>
              <w:bottom w:val="outset" w:color="000000" w:sz="8"/>
              <w:right w:val="outset" w:color="000000" w:sz="8"/>
            </w:tcBorders>
            <w:vAlign w:val="center"/>
          </w:tcPr>
          <w:bookmarkStart w:name="6969" w:id="8888"/>
          <w:p>
            <w:pPr>
              <w:spacing w:after="0"/>
              <w:ind w:left="0"/>
              <w:jc w:val="center"/>
            </w:pPr>
          </w:p>
          <w:bookmarkEnd w:id="8888"/>
        </w:tc>
        <w:tc>
          <w:tcPr>
            <w:tcW w:w="861" w:type="dxa"/>
            <w:tcBorders>
              <w:top w:val="outset" w:color="000000" w:sz="8"/>
              <w:left w:val="outset" w:color="000000" w:sz="8"/>
              <w:bottom w:val="outset" w:color="000000" w:sz="8"/>
              <w:right w:val="outset" w:color="000000" w:sz="8"/>
            </w:tcBorders>
            <w:vAlign w:val="center"/>
          </w:tcPr>
          <w:bookmarkStart w:name="6970" w:id="8889"/>
          <w:p>
            <w:pPr>
              <w:spacing w:after="0"/>
              <w:ind w:left="0"/>
              <w:jc w:val="center"/>
            </w:pPr>
          </w:p>
          <w:bookmarkEnd w:id="8889"/>
        </w:tc>
        <w:tc>
          <w:tcPr>
            <w:tcW w:w="861" w:type="dxa"/>
            <w:tcBorders>
              <w:top w:val="outset" w:color="000000" w:sz="8"/>
              <w:left w:val="outset" w:color="000000" w:sz="8"/>
              <w:bottom w:val="outset" w:color="000000" w:sz="8"/>
              <w:right w:val="outset" w:color="000000" w:sz="8"/>
            </w:tcBorders>
            <w:vAlign w:val="center"/>
          </w:tcPr>
          <w:bookmarkStart w:name="6971" w:id="8890"/>
          <w:p>
            <w:pPr>
              <w:spacing w:after="0"/>
              <w:ind w:left="0"/>
              <w:jc w:val="center"/>
            </w:pPr>
          </w:p>
          <w:bookmarkEnd w:id="8890"/>
        </w:tc>
        <w:tc>
          <w:tcPr>
            <w:tcW w:w="986" w:type="dxa"/>
            <w:tcBorders>
              <w:top w:val="outset" w:color="000000" w:sz="8"/>
              <w:left w:val="outset" w:color="000000" w:sz="8"/>
              <w:bottom w:val="outset" w:color="000000" w:sz="8"/>
              <w:right w:val="outset" w:color="000000" w:sz="8"/>
            </w:tcBorders>
            <w:vAlign w:val="center"/>
          </w:tcPr>
          <w:bookmarkStart w:name="6972" w:id="8891"/>
          <w:p>
            <w:pPr>
              <w:spacing w:after="0"/>
              <w:ind w:left="0"/>
              <w:jc w:val="center"/>
            </w:pPr>
            <w:r>
              <w:rPr>
                <w:rFonts w:ascii="Arial"/>
                <w:b w:val="false"/>
                <w:i w:val="false"/>
                <w:color w:val="000000"/>
                <w:sz w:val="15"/>
              </w:rPr>
              <w:t>10</w:t>
            </w:r>
          </w:p>
          <w:bookmarkEnd w:id="88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73" w:id="8892"/>
          <w:p>
            <w:pPr>
              <w:spacing w:after="0"/>
              <w:ind w:left="0"/>
              <w:jc w:val="left"/>
            </w:pPr>
            <w:r>
              <w:rPr>
                <w:rFonts w:ascii="Arial"/>
                <w:b w:val="false"/>
                <w:i w:val="false"/>
                <w:color w:val="000000"/>
                <w:sz w:val="15"/>
              </w:rPr>
              <w:t>Паркова дорога</w:t>
            </w:r>
          </w:p>
          <w:bookmarkEnd w:id="8892"/>
        </w:tc>
        <w:tc>
          <w:tcPr>
            <w:tcW w:w="875" w:type="dxa"/>
            <w:tcBorders>
              <w:top w:val="outset" w:color="000000" w:sz="8"/>
              <w:left w:val="outset" w:color="000000" w:sz="8"/>
              <w:bottom w:val="outset" w:color="000000" w:sz="8"/>
              <w:right w:val="outset" w:color="000000" w:sz="8"/>
            </w:tcBorders>
            <w:vAlign w:val="center"/>
          </w:tcPr>
          <w:bookmarkStart w:name="6974" w:id="8893"/>
          <w:p>
            <w:pPr>
              <w:spacing w:after="0"/>
              <w:ind w:left="0"/>
              <w:jc w:val="center"/>
            </w:pPr>
            <w:r>
              <w:rPr>
                <w:rFonts w:ascii="Arial"/>
                <w:b w:val="false"/>
                <w:i w:val="false"/>
                <w:color w:val="000000"/>
                <w:sz w:val="15"/>
              </w:rPr>
              <w:t>3,2</w:t>
            </w:r>
          </w:p>
          <w:bookmarkEnd w:id="8893"/>
        </w:tc>
        <w:tc>
          <w:tcPr>
            <w:tcW w:w="986" w:type="dxa"/>
            <w:tcBorders>
              <w:top w:val="outset" w:color="000000" w:sz="8"/>
              <w:left w:val="outset" w:color="000000" w:sz="8"/>
              <w:bottom w:val="outset" w:color="000000" w:sz="8"/>
              <w:right w:val="outset" w:color="000000" w:sz="8"/>
            </w:tcBorders>
            <w:vAlign w:val="center"/>
          </w:tcPr>
          <w:bookmarkStart w:name="6975" w:id="8894"/>
          <w:p>
            <w:pPr>
              <w:spacing w:after="0"/>
              <w:ind w:left="0"/>
              <w:jc w:val="center"/>
            </w:pPr>
            <w:r>
              <w:rPr>
                <w:rFonts w:ascii="Arial"/>
                <w:b w:val="false"/>
                <w:i w:val="false"/>
                <w:color w:val="000000"/>
                <w:sz w:val="15"/>
              </w:rPr>
              <w:t>129,0</w:t>
            </w:r>
          </w:p>
          <w:bookmarkEnd w:id="8894"/>
        </w:tc>
        <w:tc>
          <w:tcPr>
            <w:tcW w:w="848" w:type="dxa"/>
            <w:tcBorders>
              <w:top w:val="outset" w:color="000000" w:sz="8"/>
              <w:left w:val="outset" w:color="000000" w:sz="8"/>
              <w:bottom w:val="outset" w:color="000000" w:sz="8"/>
              <w:right w:val="outset" w:color="000000" w:sz="8"/>
            </w:tcBorders>
            <w:vAlign w:val="center"/>
          </w:tcPr>
          <w:bookmarkStart w:name="6976" w:id="8895"/>
          <w:p>
            <w:pPr>
              <w:spacing w:after="0"/>
              <w:ind w:left="0"/>
              <w:jc w:val="center"/>
            </w:pPr>
            <w:r>
              <w:rPr>
                <w:rFonts w:ascii="Arial"/>
                <w:b w:val="false"/>
                <w:i w:val="false"/>
                <w:color w:val="000000"/>
                <w:sz w:val="15"/>
              </w:rPr>
              <w:t>2010</w:t>
            </w:r>
          </w:p>
          <w:bookmarkEnd w:id="8895"/>
        </w:tc>
        <w:tc>
          <w:tcPr>
            <w:tcW w:w="861" w:type="dxa"/>
            <w:tcBorders>
              <w:top w:val="outset" w:color="000000" w:sz="8"/>
              <w:left w:val="outset" w:color="000000" w:sz="8"/>
              <w:bottom w:val="outset" w:color="000000" w:sz="8"/>
              <w:right w:val="outset" w:color="000000" w:sz="8"/>
            </w:tcBorders>
            <w:vAlign w:val="center"/>
          </w:tcPr>
          <w:bookmarkStart w:name="6977" w:id="8896"/>
          <w:p>
            <w:pPr>
              <w:spacing w:after="0"/>
              <w:ind w:left="0"/>
              <w:jc w:val="center"/>
            </w:pPr>
          </w:p>
          <w:bookmarkEnd w:id="8896"/>
        </w:tc>
        <w:tc>
          <w:tcPr>
            <w:tcW w:w="861" w:type="dxa"/>
            <w:tcBorders>
              <w:top w:val="outset" w:color="000000" w:sz="8"/>
              <w:left w:val="outset" w:color="000000" w:sz="8"/>
              <w:bottom w:val="outset" w:color="000000" w:sz="8"/>
              <w:right w:val="outset" w:color="000000" w:sz="8"/>
            </w:tcBorders>
            <w:vAlign w:val="center"/>
          </w:tcPr>
          <w:bookmarkStart w:name="6978" w:id="8897"/>
          <w:p>
            <w:pPr>
              <w:spacing w:after="0"/>
              <w:ind w:left="0"/>
              <w:jc w:val="center"/>
            </w:pPr>
          </w:p>
          <w:bookmarkEnd w:id="8897"/>
        </w:tc>
        <w:tc>
          <w:tcPr>
            <w:tcW w:w="861" w:type="dxa"/>
            <w:tcBorders>
              <w:top w:val="outset" w:color="000000" w:sz="8"/>
              <w:left w:val="outset" w:color="000000" w:sz="8"/>
              <w:bottom w:val="outset" w:color="000000" w:sz="8"/>
              <w:right w:val="outset" w:color="000000" w:sz="8"/>
            </w:tcBorders>
            <w:vAlign w:val="center"/>
          </w:tcPr>
          <w:bookmarkStart w:name="6979" w:id="8898"/>
          <w:p>
            <w:pPr>
              <w:spacing w:after="0"/>
              <w:ind w:left="0"/>
              <w:jc w:val="center"/>
            </w:pPr>
          </w:p>
          <w:bookmarkEnd w:id="8898"/>
        </w:tc>
        <w:tc>
          <w:tcPr>
            <w:tcW w:w="972" w:type="dxa"/>
            <w:tcBorders>
              <w:top w:val="outset" w:color="000000" w:sz="8"/>
              <w:left w:val="outset" w:color="000000" w:sz="8"/>
              <w:bottom w:val="outset" w:color="000000" w:sz="8"/>
              <w:right w:val="outset" w:color="000000" w:sz="8"/>
            </w:tcBorders>
            <w:vAlign w:val="center"/>
          </w:tcPr>
          <w:bookmarkStart w:name="6980" w:id="8899"/>
          <w:p>
            <w:pPr>
              <w:spacing w:after="0"/>
              <w:ind w:left="0"/>
              <w:jc w:val="center"/>
            </w:pPr>
          </w:p>
          <w:bookmarkEnd w:id="8899"/>
        </w:tc>
        <w:tc>
          <w:tcPr>
            <w:tcW w:w="875" w:type="dxa"/>
            <w:tcBorders>
              <w:top w:val="outset" w:color="000000" w:sz="8"/>
              <w:left w:val="outset" w:color="000000" w:sz="8"/>
              <w:bottom w:val="outset" w:color="000000" w:sz="8"/>
              <w:right w:val="outset" w:color="000000" w:sz="8"/>
            </w:tcBorders>
            <w:vAlign w:val="center"/>
          </w:tcPr>
          <w:bookmarkStart w:name="6981" w:id="8900"/>
          <w:p>
            <w:pPr>
              <w:spacing w:after="0"/>
              <w:ind w:left="0"/>
              <w:jc w:val="center"/>
            </w:pPr>
          </w:p>
          <w:bookmarkEnd w:id="8900"/>
        </w:tc>
        <w:tc>
          <w:tcPr>
            <w:tcW w:w="861" w:type="dxa"/>
            <w:tcBorders>
              <w:top w:val="outset" w:color="000000" w:sz="8"/>
              <w:left w:val="outset" w:color="000000" w:sz="8"/>
              <w:bottom w:val="outset" w:color="000000" w:sz="8"/>
              <w:right w:val="outset" w:color="000000" w:sz="8"/>
            </w:tcBorders>
            <w:vAlign w:val="center"/>
          </w:tcPr>
          <w:bookmarkStart w:name="6982" w:id="8901"/>
          <w:p>
            <w:pPr>
              <w:spacing w:after="0"/>
              <w:ind w:left="0"/>
              <w:jc w:val="center"/>
            </w:pPr>
          </w:p>
          <w:bookmarkEnd w:id="8901"/>
        </w:tc>
        <w:tc>
          <w:tcPr>
            <w:tcW w:w="861" w:type="dxa"/>
            <w:tcBorders>
              <w:top w:val="outset" w:color="000000" w:sz="8"/>
              <w:left w:val="outset" w:color="000000" w:sz="8"/>
              <w:bottom w:val="outset" w:color="000000" w:sz="8"/>
              <w:right w:val="outset" w:color="000000" w:sz="8"/>
            </w:tcBorders>
            <w:vAlign w:val="center"/>
          </w:tcPr>
          <w:bookmarkStart w:name="6983" w:id="8902"/>
          <w:p>
            <w:pPr>
              <w:spacing w:after="0"/>
              <w:ind w:left="0"/>
              <w:jc w:val="center"/>
            </w:pPr>
            <w:r>
              <w:rPr>
                <w:rFonts w:ascii="Arial"/>
                <w:b w:val="false"/>
                <w:i w:val="false"/>
                <w:color w:val="000000"/>
                <w:sz w:val="15"/>
              </w:rPr>
              <w:t>129,0</w:t>
            </w:r>
          </w:p>
          <w:bookmarkEnd w:id="8902"/>
        </w:tc>
        <w:tc>
          <w:tcPr>
            <w:tcW w:w="986" w:type="dxa"/>
            <w:tcBorders>
              <w:top w:val="outset" w:color="000000" w:sz="8"/>
              <w:left w:val="outset" w:color="000000" w:sz="8"/>
              <w:bottom w:val="outset" w:color="000000" w:sz="8"/>
              <w:right w:val="outset" w:color="000000" w:sz="8"/>
            </w:tcBorders>
            <w:vAlign w:val="center"/>
          </w:tcPr>
          <w:bookmarkStart w:name="6984" w:id="8903"/>
          <w:p>
            <w:pPr>
              <w:spacing w:after="0"/>
              <w:ind w:left="0"/>
              <w:jc w:val="center"/>
            </w:pPr>
            <w:r>
              <w:rPr>
                <w:rFonts w:ascii="Arial"/>
                <w:b w:val="false"/>
                <w:i w:val="false"/>
                <w:color w:val="000000"/>
                <w:sz w:val="15"/>
              </w:rPr>
              <w:t>16</w:t>
            </w:r>
          </w:p>
          <w:bookmarkEnd w:id="89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85" w:id="8904"/>
          <w:p>
            <w:pPr>
              <w:spacing w:after="0"/>
              <w:ind w:left="0"/>
              <w:jc w:val="left"/>
            </w:pPr>
            <w:r>
              <w:rPr>
                <w:rFonts w:ascii="Arial"/>
                <w:b w:val="false"/>
                <w:i w:val="false"/>
                <w:color w:val="000000"/>
                <w:sz w:val="15"/>
              </w:rPr>
              <w:t>Пров. Лаврський</w:t>
            </w:r>
          </w:p>
          <w:bookmarkEnd w:id="8904"/>
        </w:tc>
        <w:tc>
          <w:tcPr>
            <w:tcW w:w="875" w:type="dxa"/>
            <w:tcBorders>
              <w:top w:val="outset" w:color="000000" w:sz="8"/>
              <w:left w:val="outset" w:color="000000" w:sz="8"/>
              <w:bottom w:val="outset" w:color="000000" w:sz="8"/>
              <w:right w:val="outset" w:color="000000" w:sz="8"/>
            </w:tcBorders>
            <w:vAlign w:val="center"/>
          </w:tcPr>
          <w:bookmarkStart w:name="6986" w:id="8905"/>
          <w:p>
            <w:pPr>
              <w:spacing w:after="0"/>
              <w:ind w:left="0"/>
              <w:jc w:val="center"/>
            </w:pPr>
            <w:r>
              <w:rPr>
                <w:rFonts w:ascii="Arial"/>
                <w:b w:val="false"/>
                <w:i w:val="false"/>
                <w:color w:val="000000"/>
                <w:sz w:val="15"/>
              </w:rPr>
              <w:t>2,6</w:t>
            </w:r>
          </w:p>
          <w:bookmarkEnd w:id="8905"/>
        </w:tc>
        <w:tc>
          <w:tcPr>
            <w:tcW w:w="986" w:type="dxa"/>
            <w:tcBorders>
              <w:top w:val="outset" w:color="000000" w:sz="8"/>
              <w:left w:val="outset" w:color="000000" w:sz="8"/>
              <w:bottom w:val="outset" w:color="000000" w:sz="8"/>
              <w:right w:val="outset" w:color="000000" w:sz="8"/>
            </w:tcBorders>
            <w:vAlign w:val="center"/>
          </w:tcPr>
          <w:bookmarkStart w:name="6987" w:id="8906"/>
          <w:p>
            <w:pPr>
              <w:spacing w:after="0"/>
              <w:ind w:left="0"/>
              <w:jc w:val="center"/>
            </w:pPr>
            <w:r>
              <w:rPr>
                <w:rFonts w:ascii="Arial"/>
                <w:b w:val="false"/>
                <w:i w:val="false"/>
                <w:color w:val="000000"/>
                <w:sz w:val="15"/>
              </w:rPr>
              <w:t>24,0</w:t>
            </w:r>
          </w:p>
          <w:bookmarkEnd w:id="8906"/>
        </w:tc>
        <w:tc>
          <w:tcPr>
            <w:tcW w:w="848" w:type="dxa"/>
            <w:tcBorders>
              <w:top w:val="outset" w:color="000000" w:sz="8"/>
              <w:left w:val="outset" w:color="000000" w:sz="8"/>
              <w:bottom w:val="outset" w:color="000000" w:sz="8"/>
              <w:right w:val="outset" w:color="000000" w:sz="8"/>
            </w:tcBorders>
            <w:vAlign w:val="center"/>
          </w:tcPr>
          <w:bookmarkStart w:name="6988" w:id="8907"/>
          <w:p>
            <w:pPr>
              <w:spacing w:after="0"/>
              <w:ind w:left="0"/>
              <w:jc w:val="center"/>
            </w:pPr>
            <w:r>
              <w:rPr>
                <w:rFonts w:ascii="Arial"/>
                <w:b w:val="false"/>
                <w:i w:val="false"/>
                <w:color w:val="000000"/>
                <w:sz w:val="15"/>
              </w:rPr>
              <w:t>2006</w:t>
            </w:r>
          </w:p>
          <w:bookmarkEnd w:id="8907"/>
        </w:tc>
        <w:tc>
          <w:tcPr>
            <w:tcW w:w="861" w:type="dxa"/>
            <w:tcBorders>
              <w:top w:val="outset" w:color="000000" w:sz="8"/>
              <w:left w:val="outset" w:color="000000" w:sz="8"/>
              <w:bottom w:val="outset" w:color="000000" w:sz="8"/>
              <w:right w:val="outset" w:color="000000" w:sz="8"/>
            </w:tcBorders>
            <w:vAlign w:val="center"/>
          </w:tcPr>
          <w:bookmarkStart w:name="6989" w:id="8908"/>
          <w:p>
            <w:pPr>
              <w:spacing w:after="0"/>
              <w:ind w:left="0"/>
              <w:jc w:val="center"/>
            </w:pPr>
          </w:p>
          <w:bookmarkEnd w:id="8908"/>
        </w:tc>
        <w:tc>
          <w:tcPr>
            <w:tcW w:w="861" w:type="dxa"/>
            <w:tcBorders>
              <w:top w:val="outset" w:color="000000" w:sz="8"/>
              <w:left w:val="outset" w:color="000000" w:sz="8"/>
              <w:bottom w:val="outset" w:color="000000" w:sz="8"/>
              <w:right w:val="outset" w:color="000000" w:sz="8"/>
            </w:tcBorders>
            <w:vAlign w:val="center"/>
          </w:tcPr>
          <w:bookmarkStart w:name="6990" w:id="8909"/>
          <w:p>
            <w:pPr>
              <w:spacing w:after="0"/>
              <w:ind w:left="0"/>
              <w:jc w:val="center"/>
            </w:pPr>
          </w:p>
          <w:bookmarkEnd w:id="8909"/>
        </w:tc>
        <w:tc>
          <w:tcPr>
            <w:tcW w:w="861" w:type="dxa"/>
            <w:tcBorders>
              <w:top w:val="outset" w:color="000000" w:sz="8"/>
              <w:left w:val="outset" w:color="000000" w:sz="8"/>
              <w:bottom w:val="outset" w:color="000000" w:sz="8"/>
              <w:right w:val="outset" w:color="000000" w:sz="8"/>
            </w:tcBorders>
            <w:vAlign w:val="center"/>
          </w:tcPr>
          <w:bookmarkStart w:name="6991" w:id="8910"/>
          <w:p>
            <w:pPr>
              <w:spacing w:after="0"/>
              <w:ind w:left="0"/>
              <w:jc w:val="center"/>
            </w:pPr>
            <w:r>
              <w:rPr>
                <w:rFonts w:ascii="Arial"/>
                <w:b w:val="false"/>
                <w:i w:val="false"/>
                <w:color w:val="000000"/>
                <w:sz w:val="15"/>
              </w:rPr>
              <w:t>24,0</w:t>
            </w:r>
          </w:p>
          <w:bookmarkEnd w:id="8910"/>
        </w:tc>
        <w:tc>
          <w:tcPr>
            <w:tcW w:w="972" w:type="dxa"/>
            <w:tcBorders>
              <w:top w:val="outset" w:color="000000" w:sz="8"/>
              <w:left w:val="outset" w:color="000000" w:sz="8"/>
              <w:bottom w:val="outset" w:color="000000" w:sz="8"/>
              <w:right w:val="outset" w:color="000000" w:sz="8"/>
            </w:tcBorders>
            <w:vAlign w:val="center"/>
          </w:tcPr>
          <w:bookmarkStart w:name="6992" w:id="8911"/>
          <w:p>
            <w:pPr>
              <w:spacing w:after="0"/>
              <w:ind w:left="0"/>
              <w:jc w:val="center"/>
            </w:pPr>
          </w:p>
          <w:bookmarkEnd w:id="8911"/>
        </w:tc>
        <w:tc>
          <w:tcPr>
            <w:tcW w:w="875" w:type="dxa"/>
            <w:tcBorders>
              <w:top w:val="outset" w:color="000000" w:sz="8"/>
              <w:left w:val="outset" w:color="000000" w:sz="8"/>
              <w:bottom w:val="outset" w:color="000000" w:sz="8"/>
              <w:right w:val="outset" w:color="000000" w:sz="8"/>
            </w:tcBorders>
            <w:vAlign w:val="center"/>
          </w:tcPr>
          <w:bookmarkStart w:name="6993" w:id="8912"/>
          <w:p>
            <w:pPr>
              <w:spacing w:after="0"/>
              <w:ind w:left="0"/>
              <w:jc w:val="center"/>
            </w:pPr>
          </w:p>
          <w:bookmarkEnd w:id="8912"/>
        </w:tc>
        <w:tc>
          <w:tcPr>
            <w:tcW w:w="861" w:type="dxa"/>
            <w:tcBorders>
              <w:top w:val="outset" w:color="000000" w:sz="8"/>
              <w:left w:val="outset" w:color="000000" w:sz="8"/>
              <w:bottom w:val="outset" w:color="000000" w:sz="8"/>
              <w:right w:val="outset" w:color="000000" w:sz="8"/>
            </w:tcBorders>
            <w:vAlign w:val="center"/>
          </w:tcPr>
          <w:bookmarkStart w:name="6994" w:id="8913"/>
          <w:p>
            <w:pPr>
              <w:spacing w:after="0"/>
              <w:ind w:left="0"/>
              <w:jc w:val="center"/>
            </w:pPr>
          </w:p>
          <w:bookmarkEnd w:id="8913"/>
        </w:tc>
        <w:tc>
          <w:tcPr>
            <w:tcW w:w="861" w:type="dxa"/>
            <w:tcBorders>
              <w:top w:val="outset" w:color="000000" w:sz="8"/>
              <w:left w:val="outset" w:color="000000" w:sz="8"/>
              <w:bottom w:val="outset" w:color="000000" w:sz="8"/>
              <w:right w:val="outset" w:color="000000" w:sz="8"/>
            </w:tcBorders>
            <w:vAlign w:val="center"/>
          </w:tcPr>
          <w:bookmarkStart w:name="6995" w:id="8914"/>
          <w:p>
            <w:pPr>
              <w:spacing w:after="0"/>
              <w:ind w:left="0"/>
              <w:jc w:val="center"/>
            </w:pPr>
          </w:p>
          <w:bookmarkEnd w:id="8914"/>
        </w:tc>
        <w:tc>
          <w:tcPr>
            <w:tcW w:w="986" w:type="dxa"/>
            <w:tcBorders>
              <w:top w:val="outset" w:color="000000" w:sz="8"/>
              <w:left w:val="outset" w:color="000000" w:sz="8"/>
              <w:bottom w:val="outset" w:color="000000" w:sz="8"/>
              <w:right w:val="outset" w:color="000000" w:sz="8"/>
            </w:tcBorders>
            <w:vAlign w:val="center"/>
          </w:tcPr>
          <w:bookmarkStart w:name="6996" w:id="8915"/>
          <w:p>
            <w:pPr>
              <w:spacing w:after="0"/>
              <w:ind w:left="0"/>
              <w:jc w:val="center"/>
            </w:pPr>
            <w:r>
              <w:rPr>
                <w:rFonts w:ascii="Arial"/>
                <w:b w:val="false"/>
                <w:i w:val="false"/>
                <w:color w:val="000000"/>
                <w:sz w:val="15"/>
              </w:rPr>
              <w:t>5</w:t>
            </w:r>
          </w:p>
          <w:bookmarkEnd w:id="89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6997" w:id="8916"/>
          <w:p>
            <w:pPr>
              <w:spacing w:after="0"/>
              <w:ind w:left="0"/>
              <w:jc w:val="left"/>
            </w:pPr>
            <w:r>
              <w:rPr>
                <w:rFonts w:ascii="Arial"/>
                <w:b w:val="false"/>
                <w:i w:val="false"/>
                <w:color w:val="000000"/>
                <w:sz w:val="15"/>
              </w:rPr>
              <w:t>Вул. Кутузова</w:t>
            </w:r>
          </w:p>
          <w:bookmarkEnd w:id="8916"/>
        </w:tc>
        <w:tc>
          <w:tcPr>
            <w:tcW w:w="875" w:type="dxa"/>
            <w:tcBorders>
              <w:top w:val="outset" w:color="000000" w:sz="8"/>
              <w:left w:val="outset" w:color="000000" w:sz="8"/>
              <w:bottom w:val="outset" w:color="000000" w:sz="8"/>
              <w:right w:val="outset" w:color="000000" w:sz="8"/>
            </w:tcBorders>
            <w:vAlign w:val="center"/>
          </w:tcPr>
          <w:bookmarkStart w:name="6998" w:id="8917"/>
          <w:p>
            <w:pPr>
              <w:spacing w:after="0"/>
              <w:ind w:left="0"/>
              <w:jc w:val="center"/>
            </w:pPr>
            <w:r>
              <w:rPr>
                <w:rFonts w:ascii="Arial"/>
                <w:b w:val="false"/>
                <w:i w:val="false"/>
                <w:color w:val="000000"/>
                <w:sz w:val="15"/>
              </w:rPr>
              <w:t>2,9</w:t>
            </w:r>
          </w:p>
          <w:bookmarkEnd w:id="8917"/>
        </w:tc>
        <w:tc>
          <w:tcPr>
            <w:tcW w:w="986" w:type="dxa"/>
            <w:tcBorders>
              <w:top w:val="outset" w:color="000000" w:sz="8"/>
              <w:left w:val="outset" w:color="000000" w:sz="8"/>
              <w:bottom w:val="outset" w:color="000000" w:sz="8"/>
              <w:right w:val="outset" w:color="000000" w:sz="8"/>
            </w:tcBorders>
            <w:vAlign w:val="center"/>
          </w:tcPr>
          <w:bookmarkStart w:name="6999" w:id="8918"/>
          <w:p>
            <w:pPr>
              <w:spacing w:after="0"/>
              <w:ind w:left="0"/>
              <w:jc w:val="center"/>
            </w:pPr>
            <w:r>
              <w:rPr>
                <w:rFonts w:ascii="Arial"/>
                <w:b w:val="false"/>
                <w:i w:val="false"/>
                <w:color w:val="000000"/>
                <w:sz w:val="15"/>
              </w:rPr>
              <w:t>29,0</w:t>
            </w:r>
          </w:p>
          <w:bookmarkEnd w:id="8918"/>
        </w:tc>
        <w:tc>
          <w:tcPr>
            <w:tcW w:w="848" w:type="dxa"/>
            <w:tcBorders>
              <w:top w:val="outset" w:color="000000" w:sz="8"/>
              <w:left w:val="outset" w:color="000000" w:sz="8"/>
              <w:bottom w:val="outset" w:color="000000" w:sz="8"/>
              <w:right w:val="outset" w:color="000000" w:sz="8"/>
            </w:tcBorders>
            <w:vAlign w:val="center"/>
          </w:tcPr>
          <w:bookmarkStart w:name="7000" w:id="8919"/>
          <w:p>
            <w:pPr>
              <w:spacing w:after="0"/>
              <w:ind w:left="0"/>
              <w:jc w:val="center"/>
            </w:pPr>
            <w:r>
              <w:rPr>
                <w:rFonts w:ascii="Arial"/>
                <w:b w:val="false"/>
                <w:i w:val="false"/>
                <w:color w:val="000000"/>
                <w:sz w:val="15"/>
              </w:rPr>
              <w:t>2006</w:t>
            </w:r>
          </w:p>
          <w:bookmarkEnd w:id="8919"/>
        </w:tc>
        <w:tc>
          <w:tcPr>
            <w:tcW w:w="861" w:type="dxa"/>
            <w:tcBorders>
              <w:top w:val="outset" w:color="000000" w:sz="8"/>
              <w:left w:val="outset" w:color="000000" w:sz="8"/>
              <w:bottom w:val="outset" w:color="000000" w:sz="8"/>
              <w:right w:val="outset" w:color="000000" w:sz="8"/>
            </w:tcBorders>
            <w:vAlign w:val="center"/>
          </w:tcPr>
          <w:bookmarkStart w:name="7001" w:id="8920"/>
          <w:p>
            <w:pPr>
              <w:spacing w:after="0"/>
              <w:ind w:left="0"/>
              <w:jc w:val="center"/>
            </w:pPr>
          </w:p>
          <w:bookmarkEnd w:id="8920"/>
        </w:tc>
        <w:tc>
          <w:tcPr>
            <w:tcW w:w="861" w:type="dxa"/>
            <w:tcBorders>
              <w:top w:val="outset" w:color="000000" w:sz="8"/>
              <w:left w:val="outset" w:color="000000" w:sz="8"/>
              <w:bottom w:val="outset" w:color="000000" w:sz="8"/>
              <w:right w:val="outset" w:color="000000" w:sz="8"/>
            </w:tcBorders>
            <w:vAlign w:val="center"/>
          </w:tcPr>
          <w:bookmarkStart w:name="7002" w:id="8921"/>
          <w:p>
            <w:pPr>
              <w:spacing w:after="0"/>
              <w:ind w:left="0"/>
              <w:jc w:val="center"/>
            </w:pPr>
          </w:p>
          <w:bookmarkEnd w:id="8921"/>
        </w:tc>
        <w:tc>
          <w:tcPr>
            <w:tcW w:w="861" w:type="dxa"/>
            <w:tcBorders>
              <w:top w:val="outset" w:color="000000" w:sz="8"/>
              <w:left w:val="outset" w:color="000000" w:sz="8"/>
              <w:bottom w:val="outset" w:color="000000" w:sz="8"/>
              <w:right w:val="outset" w:color="000000" w:sz="8"/>
            </w:tcBorders>
            <w:vAlign w:val="center"/>
          </w:tcPr>
          <w:bookmarkStart w:name="7003" w:id="8922"/>
          <w:p>
            <w:pPr>
              <w:spacing w:after="0"/>
              <w:ind w:left="0"/>
              <w:jc w:val="center"/>
            </w:pPr>
            <w:r>
              <w:rPr>
                <w:rFonts w:ascii="Arial"/>
                <w:b w:val="false"/>
                <w:i w:val="false"/>
                <w:color w:val="000000"/>
                <w:sz w:val="15"/>
              </w:rPr>
              <w:t>29,0</w:t>
            </w:r>
          </w:p>
          <w:bookmarkEnd w:id="8922"/>
        </w:tc>
        <w:tc>
          <w:tcPr>
            <w:tcW w:w="972" w:type="dxa"/>
            <w:tcBorders>
              <w:top w:val="outset" w:color="000000" w:sz="8"/>
              <w:left w:val="outset" w:color="000000" w:sz="8"/>
              <w:bottom w:val="outset" w:color="000000" w:sz="8"/>
              <w:right w:val="outset" w:color="000000" w:sz="8"/>
            </w:tcBorders>
            <w:vAlign w:val="center"/>
          </w:tcPr>
          <w:bookmarkStart w:name="7004" w:id="8923"/>
          <w:p>
            <w:pPr>
              <w:spacing w:after="0"/>
              <w:ind w:left="0"/>
              <w:jc w:val="center"/>
            </w:pPr>
          </w:p>
          <w:bookmarkEnd w:id="8923"/>
        </w:tc>
        <w:tc>
          <w:tcPr>
            <w:tcW w:w="875" w:type="dxa"/>
            <w:tcBorders>
              <w:top w:val="outset" w:color="000000" w:sz="8"/>
              <w:left w:val="outset" w:color="000000" w:sz="8"/>
              <w:bottom w:val="outset" w:color="000000" w:sz="8"/>
              <w:right w:val="outset" w:color="000000" w:sz="8"/>
            </w:tcBorders>
            <w:vAlign w:val="center"/>
          </w:tcPr>
          <w:bookmarkStart w:name="7005" w:id="8924"/>
          <w:p>
            <w:pPr>
              <w:spacing w:after="0"/>
              <w:ind w:left="0"/>
              <w:jc w:val="center"/>
            </w:pPr>
          </w:p>
          <w:bookmarkEnd w:id="8924"/>
        </w:tc>
        <w:tc>
          <w:tcPr>
            <w:tcW w:w="861" w:type="dxa"/>
            <w:tcBorders>
              <w:top w:val="outset" w:color="000000" w:sz="8"/>
              <w:left w:val="outset" w:color="000000" w:sz="8"/>
              <w:bottom w:val="outset" w:color="000000" w:sz="8"/>
              <w:right w:val="outset" w:color="000000" w:sz="8"/>
            </w:tcBorders>
            <w:vAlign w:val="center"/>
          </w:tcPr>
          <w:bookmarkStart w:name="7006" w:id="8925"/>
          <w:p>
            <w:pPr>
              <w:spacing w:after="0"/>
              <w:ind w:left="0"/>
              <w:jc w:val="center"/>
            </w:pPr>
          </w:p>
          <w:bookmarkEnd w:id="8925"/>
        </w:tc>
        <w:tc>
          <w:tcPr>
            <w:tcW w:w="861" w:type="dxa"/>
            <w:tcBorders>
              <w:top w:val="outset" w:color="000000" w:sz="8"/>
              <w:left w:val="outset" w:color="000000" w:sz="8"/>
              <w:bottom w:val="outset" w:color="000000" w:sz="8"/>
              <w:right w:val="outset" w:color="000000" w:sz="8"/>
            </w:tcBorders>
            <w:vAlign w:val="center"/>
          </w:tcPr>
          <w:bookmarkStart w:name="7007" w:id="8926"/>
          <w:p>
            <w:pPr>
              <w:spacing w:after="0"/>
              <w:ind w:left="0"/>
              <w:jc w:val="center"/>
            </w:pPr>
          </w:p>
          <w:bookmarkEnd w:id="8926"/>
        </w:tc>
        <w:tc>
          <w:tcPr>
            <w:tcW w:w="986" w:type="dxa"/>
            <w:tcBorders>
              <w:top w:val="outset" w:color="000000" w:sz="8"/>
              <w:left w:val="outset" w:color="000000" w:sz="8"/>
              <w:bottom w:val="outset" w:color="000000" w:sz="8"/>
              <w:right w:val="outset" w:color="000000" w:sz="8"/>
            </w:tcBorders>
            <w:vAlign w:val="center"/>
          </w:tcPr>
          <w:bookmarkStart w:name="7008" w:id="8927"/>
          <w:p>
            <w:pPr>
              <w:spacing w:after="0"/>
              <w:ind w:left="0"/>
              <w:jc w:val="center"/>
            </w:pPr>
            <w:r>
              <w:rPr>
                <w:rFonts w:ascii="Arial"/>
                <w:b w:val="false"/>
                <w:i w:val="false"/>
                <w:color w:val="000000"/>
                <w:sz w:val="15"/>
              </w:rPr>
              <w:t>5</w:t>
            </w:r>
          </w:p>
          <w:bookmarkEnd w:id="89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09" w:id="8928"/>
          <w:p>
            <w:pPr>
              <w:spacing w:after="0"/>
              <w:ind w:left="0"/>
              <w:jc w:val="left"/>
            </w:pPr>
            <w:r>
              <w:rPr>
                <w:rFonts w:ascii="Arial"/>
                <w:b w:val="false"/>
                <w:i w:val="false"/>
                <w:color w:val="000000"/>
                <w:sz w:val="15"/>
              </w:rPr>
              <w:t>Вул. Гусовського</w:t>
            </w:r>
          </w:p>
          <w:bookmarkEnd w:id="8928"/>
        </w:tc>
        <w:tc>
          <w:tcPr>
            <w:tcW w:w="875" w:type="dxa"/>
            <w:tcBorders>
              <w:top w:val="outset" w:color="000000" w:sz="8"/>
              <w:left w:val="outset" w:color="000000" w:sz="8"/>
              <w:bottom w:val="outset" w:color="000000" w:sz="8"/>
              <w:right w:val="outset" w:color="000000" w:sz="8"/>
            </w:tcBorders>
            <w:vAlign w:val="center"/>
          </w:tcPr>
          <w:bookmarkStart w:name="7010" w:id="8929"/>
          <w:p>
            <w:pPr>
              <w:spacing w:after="0"/>
              <w:ind w:left="0"/>
              <w:jc w:val="center"/>
            </w:pPr>
            <w:r>
              <w:rPr>
                <w:rFonts w:ascii="Arial"/>
                <w:b w:val="false"/>
                <w:i w:val="false"/>
                <w:color w:val="000000"/>
                <w:sz w:val="15"/>
              </w:rPr>
              <w:t>2,5</w:t>
            </w:r>
          </w:p>
          <w:bookmarkEnd w:id="8929"/>
        </w:tc>
        <w:tc>
          <w:tcPr>
            <w:tcW w:w="986" w:type="dxa"/>
            <w:tcBorders>
              <w:top w:val="outset" w:color="000000" w:sz="8"/>
              <w:left w:val="outset" w:color="000000" w:sz="8"/>
              <w:bottom w:val="outset" w:color="000000" w:sz="8"/>
              <w:right w:val="outset" w:color="000000" w:sz="8"/>
            </w:tcBorders>
            <w:vAlign w:val="center"/>
          </w:tcPr>
          <w:bookmarkStart w:name="7011" w:id="8930"/>
          <w:p>
            <w:pPr>
              <w:spacing w:after="0"/>
              <w:ind w:left="0"/>
              <w:jc w:val="center"/>
            </w:pPr>
            <w:r>
              <w:rPr>
                <w:rFonts w:ascii="Arial"/>
                <w:b w:val="false"/>
                <w:i w:val="false"/>
                <w:color w:val="000000"/>
                <w:sz w:val="15"/>
              </w:rPr>
              <w:t>27,4</w:t>
            </w:r>
          </w:p>
          <w:bookmarkEnd w:id="8930"/>
        </w:tc>
        <w:tc>
          <w:tcPr>
            <w:tcW w:w="848" w:type="dxa"/>
            <w:tcBorders>
              <w:top w:val="outset" w:color="000000" w:sz="8"/>
              <w:left w:val="outset" w:color="000000" w:sz="8"/>
              <w:bottom w:val="outset" w:color="000000" w:sz="8"/>
              <w:right w:val="outset" w:color="000000" w:sz="8"/>
            </w:tcBorders>
            <w:vAlign w:val="center"/>
          </w:tcPr>
          <w:bookmarkStart w:name="7012" w:id="8931"/>
          <w:p>
            <w:pPr>
              <w:spacing w:after="0"/>
              <w:ind w:left="0"/>
              <w:jc w:val="center"/>
            </w:pPr>
            <w:r>
              <w:rPr>
                <w:rFonts w:ascii="Arial"/>
                <w:b w:val="false"/>
                <w:i w:val="false"/>
                <w:color w:val="000000"/>
                <w:sz w:val="15"/>
              </w:rPr>
              <w:t>2005</w:t>
            </w:r>
          </w:p>
          <w:bookmarkEnd w:id="8931"/>
        </w:tc>
        <w:tc>
          <w:tcPr>
            <w:tcW w:w="861" w:type="dxa"/>
            <w:tcBorders>
              <w:top w:val="outset" w:color="000000" w:sz="8"/>
              <w:left w:val="outset" w:color="000000" w:sz="8"/>
              <w:bottom w:val="outset" w:color="000000" w:sz="8"/>
              <w:right w:val="outset" w:color="000000" w:sz="8"/>
            </w:tcBorders>
            <w:vAlign w:val="center"/>
          </w:tcPr>
          <w:bookmarkStart w:name="7013" w:id="8932"/>
          <w:p>
            <w:pPr>
              <w:spacing w:after="0"/>
              <w:ind w:left="0"/>
              <w:jc w:val="center"/>
            </w:pPr>
          </w:p>
          <w:bookmarkEnd w:id="8932"/>
        </w:tc>
        <w:tc>
          <w:tcPr>
            <w:tcW w:w="861" w:type="dxa"/>
            <w:tcBorders>
              <w:top w:val="outset" w:color="000000" w:sz="8"/>
              <w:left w:val="outset" w:color="000000" w:sz="8"/>
              <w:bottom w:val="outset" w:color="000000" w:sz="8"/>
              <w:right w:val="outset" w:color="000000" w:sz="8"/>
            </w:tcBorders>
            <w:vAlign w:val="center"/>
          </w:tcPr>
          <w:bookmarkStart w:name="7014" w:id="8933"/>
          <w:p>
            <w:pPr>
              <w:spacing w:after="0"/>
              <w:ind w:left="0"/>
              <w:jc w:val="center"/>
            </w:pPr>
            <w:r>
              <w:rPr>
                <w:rFonts w:ascii="Arial"/>
                <w:b w:val="false"/>
                <w:i w:val="false"/>
                <w:color w:val="000000"/>
                <w:sz w:val="15"/>
              </w:rPr>
              <w:t>27,4</w:t>
            </w:r>
          </w:p>
          <w:bookmarkEnd w:id="8933"/>
        </w:tc>
        <w:tc>
          <w:tcPr>
            <w:tcW w:w="861" w:type="dxa"/>
            <w:tcBorders>
              <w:top w:val="outset" w:color="000000" w:sz="8"/>
              <w:left w:val="outset" w:color="000000" w:sz="8"/>
              <w:bottom w:val="outset" w:color="000000" w:sz="8"/>
              <w:right w:val="outset" w:color="000000" w:sz="8"/>
            </w:tcBorders>
            <w:vAlign w:val="center"/>
          </w:tcPr>
          <w:bookmarkStart w:name="7015" w:id="8934"/>
          <w:p>
            <w:pPr>
              <w:spacing w:after="0"/>
              <w:ind w:left="0"/>
              <w:jc w:val="center"/>
            </w:pPr>
          </w:p>
          <w:bookmarkEnd w:id="8934"/>
        </w:tc>
        <w:tc>
          <w:tcPr>
            <w:tcW w:w="972" w:type="dxa"/>
            <w:tcBorders>
              <w:top w:val="outset" w:color="000000" w:sz="8"/>
              <w:left w:val="outset" w:color="000000" w:sz="8"/>
              <w:bottom w:val="outset" w:color="000000" w:sz="8"/>
              <w:right w:val="outset" w:color="000000" w:sz="8"/>
            </w:tcBorders>
            <w:vAlign w:val="center"/>
          </w:tcPr>
          <w:bookmarkStart w:name="7016" w:id="8935"/>
          <w:p>
            <w:pPr>
              <w:spacing w:after="0"/>
              <w:ind w:left="0"/>
              <w:jc w:val="center"/>
            </w:pPr>
          </w:p>
          <w:bookmarkEnd w:id="8935"/>
        </w:tc>
        <w:tc>
          <w:tcPr>
            <w:tcW w:w="875" w:type="dxa"/>
            <w:tcBorders>
              <w:top w:val="outset" w:color="000000" w:sz="8"/>
              <w:left w:val="outset" w:color="000000" w:sz="8"/>
              <w:bottom w:val="outset" w:color="000000" w:sz="8"/>
              <w:right w:val="outset" w:color="000000" w:sz="8"/>
            </w:tcBorders>
            <w:vAlign w:val="center"/>
          </w:tcPr>
          <w:bookmarkStart w:name="7017" w:id="8936"/>
          <w:p>
            <w:pPr>
              <w:spacing w:after="0"/>
              <w:ind w:left="0"/>
              <w:jc w:val="center"/>
            </w:pPr>
          </w:p>
          <w:bookmarkEnd w:id="8936"/>
        </w:tc>
        <w:tc>
          <w:tcPr>
            <w:tcW w:w="861" w:type="dxa"/>
            <w:tcBorders>
              <w:top w:val="outset" w:color="000000" w:sz="8"/>
              <w:left w:val="outset" w:color="000000" w:sz="8"/>
              <w:bottom w:val="outset" w:color="000000" w:sz="8"/>
              <w:right w:val="outset" w:color="000000" w:sz="8"/>
            </w:tcBorders>
            <w:vAlign w:val="center"/>
          </w:tcPr>
          <w:bookmarkStart w:name="7018" w:id="8937"/>
          <w:p>
            <w:pPr>
              <w:spacing w:after="0"/>
              <w:ind w:left="0"/>
              <w:jc w:val="center"/>
            </w:pPr>
          </w:p>
          <w:bookmarkEnd w:id="8937"/>
        </w:tc>
        <w:tc>
          <w:tcPr>
            <w:tcW w:w="861" w:type="dxa"/>
            <w:tcBorders>
              <w:top w:val="outset" w:color="000000" w:sz="8"/>
              <w:left w:val="outset" w:color="000000" w:sz="8"/>
              <w:bottom w:val="outset" w:color="000000" w:sz="8"/>
              <w:right w:val="outset" w:color="000000" w:sz="8"/>
            </w:tcBorders>
            <w:vAlign w:val="center"/>
          </w:tcPr>
          <w:bookmarkStart w:name="7019" w:id="8938"/>
          <w:p>
            <w:pPr>
              <w:spacing w:after="0"/>
              <w:ind w:left="0"/>
              <w:jc w:val="center"/>
            </w:pPr>
          </w:p>
          <w:bookmarkEnd w:id="8938"/>
        </w:tc>
        <w:tc>
          <w:tcPr>
            <w:tcW w:w="986" w:type="dxa"/>
            <w:tcBorders>
              <w:top w:val="outset" w:color="000000" w:sz="8"/>
              <w:left w:val="outset" w:color="000000" w:sz="8"/>
              <w:bottom w:val="outset" w:color="000000" w:sz="8"/>
              <w:right w:val="outset" w:color="000000" w:sz="8"/>
            </w:tcBorders>
            <w:vAlign w:val="center"/>
          </w:tcPr>
          <w:bookmarkStart w:name="7020" w:id="8939"/>
          <w:p>
            <w:pPr>
              <w:spacing w:after="0"/>
              <w:ind w:left="0"/>
              <w:jc w:val="center"/>
            </w:pPr>
            <w:r>
              <w:rPr>
                <w:rFonts w:ascii="Arial"/>
                <w:b w:val="false"/>
                <w:i w:val="false"/>
                <w:color w:val="000000"/>
                <w:sz w:val="15"/>
              </w:rPr>
              <w:t>3</w:t>
            </w:r>
          </w:p>
          <w:bookmarkEnd w:id="89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21" w:id="8940"/>
          <w:p>
            <w:pPr>
              <w:spacing w:after="0"/>
              <w:ind w:left="0"/>
              <w:jc w:val="left"/>
            </w:pPr>
            <w:r>
              <w:rPr>
                <w:rFonts w:ascii="Arial"/>
                <w:b w:val="false"/>
                <w:i w:val="false"/>
                <w:color w:val="000000"/>
                <w:sz w:val="15"/>
              </w:rPr>
              <w:t>Вул. Лейпцігська</w:t>
            </w:r>
          </w:p>
          <w:bookmarkEnd w:id="8940"/>
        </w:tc>
        <w:tc>
          <w:tcPr>
            <w:tcW w:w="875" w:type="dxa"/>
            <w:tcBorders>
              <w:top w:val="outset" w:color="000000" w:sz="8"/>
              <w:left w:val="outset" w:color="000000" w:sz="8"/>
              <w:bottom w:val="outset" w:color="000000" w:sz="8"/>
              <w:right w:val="outset" w:color="000000" w:sz="8"/>
            </w:tcBorders>
            <w:vAlign w:val="center"/>
          </w:tcPr>
          <w:bookmarkStart w:name="7022" w:id="8941"/>
          <w:p>
            <w:pPr>
              <w:spacing w:after="0"/>
              <w:ind w:left="0"/>
              <w:jc w:val="center"/>
            </w:pPr>
            <w:r>
              <w:rPr>
                <w:rFonts w:ascii="Arial"/>
                <w:b w:val="false"/>
                <w:i w:val="false"/>
                <w:color w:val="000000"/>
                <w:sz w:val="15"/>
              </w:rPr>
              <w:t>4,6</w:t>
            </w:r>
          </w:p>
          <w:bookmarkEnd w:id="8941"/>
        </w:tc>
        <w:tc>
          <w:tcPr>
            <w:tcW w:w="986" w:type="dxa"/>
            <w:tcBorders>
              <w:top w:val="outset" w:color="000000" w:sz="8"/>
              <w:left w:val="outset" w:color="000000" w:sz="8"/>
              <w:bottom w:val="outset" w:color="000000" w:sz="8"/>
              <w:right w:val="outset" w:color="000000" w:sz="8"/>
            </w:tcBorders>
            <w:vAlign w:val="center"/>
          </w:tcPr>
          <w:bookmarkStart w:name="7023" w:id="8942"/>
          <w:p>
            <w:pPr>
              <w:spacing w:after="0"/>
              <w:ind w:left="0"/>
              <w:jc w:val="center"/>
            </w:pPr>
            <w:r>
              <w:rPr>
                <w:rFonts w:ascii="Arial"/>
                <w:b w:val="false"/>
                <w:i w:val="false"/>
                <w:color w:val="000000"/>
                <w:sz w:val="15"/>
              </w:rPr>
              <w:t>31,2</w:t>
            </w:r>
          </w:p>
          <w:bookmarkEnd w:id="8942"/>
        </w:tc>
        <w:tc>
          <w:tcPr>
            <w:tcW w:w="848" w:type="dxa"/>
            <w:tcBorders>
              <w:top w:val="outset" w:color="000000" w:sz="8"/>
              <w:left w:val="outset" w:color="000000" w:sz="8"/>
              <w:bottom w:val="outset" w:color="000000" w:sz="8"/>
              <w:right w:val="outset" w:color="000000" w:sz="8"/>
            </w:tcBorders>
            <w:vAlign w:val="center"/>
          </w:tcPr>
          <w:bookmarkStart w:name="7024" w:id="8943"/>
          <w:p>
            <w:pPr>
              <w:spacing w:after="0"/>
              <w:ind w:left="0"/>
              <w:jc w:val="center"/>
            </w:pPr>
            <w:r>
              <w:rPr>
                <w:rFonts w:ascii="Arial"/>
                <w:b w:val="false"/>
                <w:i w:val="false"/>
                <w:color w:val="000000"/>
                <w:sz w:val="15"/>
              </w:rPr>
              <w:t>2008</w:t>
            </w:r>
          </w:p>
          <w:bookmarkEnd w:id="8943"/>
        </w:tc>
        <w:tc>
          <w:tcPr>
            <w:tcW w:w="861" w:type="dxa"/>
            <w:tcBorders>
              <w:top w:val="outset" w:color="000000" w:sz="8"/>
              <w:left w:val="outset" w:color="000000" w:sz="8"/>
              <w:bottom w:val="outset" w:color="000000" w:sz="8"/>
              <w:right w:val="outset" w:color="000000" w:sz="8"/>
            </w:tcBorders>
            <w:vAlign w:val="center"/>
          </w:tcPr>
          <w:bookmarkStart w:name="7025" w:id="8944"/>
          <w:p>
            <w:pPr>
              <w:spacing w:after="0"/>
              <w:ind w:left="0"/>
              <w:jc w:val="center"/>
            </w:pPr>
          </w:p>
          <w:bookmarkEnd w:id="8944"/>
        </w:tc>
        <w:tc>
          <w:tcPr>
            <w:tcW w:w="861" w:type="dxa"/>
            <w:tcBorders>
              <w:top w:val="outset" w:color="000000" w:sz="8"/>
              <w:left w:val="outset" w:color="000000" w:sz="8"/>
              <w:bottom w:val="outset" w:color="000000" w:sz="8"/>
              <w:right w:val="outset" w:color="000000" w:sz="8"/>
            </w:tcBorders>
            <w:vAlign w:val="center"/>
          </w:tcPr>
          <w:bookmarkStart w:name="7026" w:id="8945"/>
          <w:p>
            <w:pPr>
              <w:spacing w:after="0"/>
              <w:ind w:left="0"/>
              <w:jc w:val="center"/>
            </w:pPr>
          </w:p>
          <w:bookmarkEnd w:id="8945"/>
        </w:tc>
        <w:tc>
          <w:tcPr>
            <w:tcW w:w="861" w:type="dxa"/>
            <w:tcBorders>
              <w:top w:val="outset" w:color="000000" w:sz="8"/>
              <w:left w:val="outset" w:color="000000" w:sz="8"/>
              <w:bottom w:val="outset" w:color="000000" w:sz="8"/>
              <w:right w:val="outset" w:color="000000" w:sz="8"/>
            </w:tcBorders>
            <w:vAlign w:val="center"/>
          </w:tcPr>
          <w:bookmarkStart w:name="7027" w:id="8946"/>
          <w:p>
            <w:pPr>
              <w:spacing w:after="0"/>
              <w:ind w:left="0"/>
              <w:jc w:val="center"/>
            </w:pPr>
          </w:p>
          <w:bookmarkEnd w:id="8946"/>
        </w:tc>
        <w:tc>
          <w:tcPr>
            <w:tcW w:w="972" w:type="dxa"/>
            <w:tcBorders>
              <w:top w:val="outset" w:color="000000" w:sz="8"/>
              <w:left w:val="outset" w:color="000000" w:sz="8"/>
              <w:bottom w:val="outset" w:color="000000" w:sz="8"/>
              <w:right w:val="outset" w:color="000000" w:sz="8"/>
            </w:tcBorders>
            <w:vAlign w:val="center"/>
          </w:tcPr>
          <w:bookmarkStart w:name="7028" w:id="8947"/>
          <w:p>
            <w:pPr>
              <w:spacing w:after="0"/>
              <w:ind w:left="0"/>
              <w:jc w:val="center"/>
            </w:pPr>
          </w:p>
          <w:bookmarkEnd w:id="8947"/>
        </w:tc>
        <w:tc>
          <w:tcPr>
            <w:tcW w:w="875" w:type="dxa"/>
            <w:tcBorders>
              <w:top w:val="outset" w:color="000000" w:sz="8"/>
              <w:left w:val="outset" w:color="000000" w:sz="8"/>
              <w:bottom w:val="outset" w:color="000000" w:sz="8"/>
              <w:right w:val="outset" w:color="000000" w:sz="8"/>
            </w:tcBorders>
            <w:vAlign w:val="center"/>
          </w:tcPr>
          <w:bookmarkStart w:name="7029" w:id="8948"/>
          <w:p>
            <w:pPr>
              <w:spacing w:after="0"/>
              <w:ind w:left="0"/>
              <w:jc w:val="center"/>
            </w:pPr>
            <w:r>
              <w:rPr>
                <w:rFonts w:ascii="Arial"/>
                <w:b w:val="false"/>
                <w:i w:val="false"/>
                <w:color w:val="000000"/>
                <w:sz w:val="15"/>
              </w:rPr>
              <w:t>31,2</w:t>
            </w:r>
          </w:p>
          <w:bookmarkEnd w:id="8948"/>
        </w:tc>
        <w:tc>
          <w:tcPr>
            <w:tcW w:w="861" w:type="dxa"/>
            <w:tcBorders>
              <w:top w:val="outset" w:color="000000" w:sz="8"/>
              <w:left w:val="outset" w:color="000000" w:sz="8"/>
              <w:bottom w:val="outset" w:color="000000" w:sz="8"/>
              <w:right w:val="outset" w:color="000000" w:sz="8"/>
            </w:tcBorders>
            <w:vAlign w:val="center"/>
          </w:tcPr>
          <w:bookmarkStart w:name="7030" w:id="8949"/>
          <w:p>
            <w:pPr>
              <w:spacing w:after="0"/>
              <w:ind w:left="0"/>
              <w:jc w:val="center"/>
            </w:pPr>
          </w:p>
          <w:bookmarkEnd w:id="8949"/>
        </w:tc>
        <w:tc>
          <w:tcPr>
            <w:tcW w:w="861" w:type="dxa"/>
            <w:tcBorders>
              <w:top w:val="outset" w:color="000000" w:sz="8"/>
              <w:left w:val="outset" w:color="000000" w:sz="8"/>
              <w:bottom w:val="outset" w:color="000000" w:sz="8"/>
              <w:right w:val="outset" w:color="000000" w:sz="8"/>
            </w:tcBorders>
            <w:vAlign w:val="center"/>
          </w:tcPr>
          <w:bookmarkStart w:name="7031" w:id="8950"/>
          <w:p>
            <w:pPr>
              <w:spacing w:after="0"/>
              <w:ind w:left="0"/>
              <w:jc w:val="center"/>
            </w:pPr>
          </w:p>
          <w:bookmarkEnd w:id="8950"/>
        </w:tc>
        <w:tc>
          <w:tcPr>
            <w:tcW w:w="986" w:type="dxa"/>
            <w:tcBorders>
              <w:top w:val="outset" w:color="000000" w:sz="8"/>
              <w:left w:val="outset" w:color="000000" w:sz="8"/>
              <w:bottom w:val="outset" w:color="000000" w:sz="8"/>
              <w:right w:val="outset" w:color="000000" w:sz="8"/>
            </w:tcBorders>
            <w:vAlign w:val="center"/>
          </w:tcPr>
          <w:bookmarkStart w:name="7032" w:id="8951"/>
          <w:p>
            <w:pPr>
              <w:spacing w:after="0"/>
              <w:ind w:left="0"/>
              <w:jc w:val="center"/>
            </w:pPr>
            <w:r>
              <w:rPr>
                <w:rFonts w:ascii="Arial"/>
                <w:b w:val="false"/>
                <w:i w:val="false"/>
                <w:color w:val="000000"/>
                <w:sz w:val="15"/>
              </w:rPr>
              <w:t>14</w:t>
            </w:r>
          </w:p>
          <w:bookmarkEnd w:id="89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33" w:id="8952"/>
          <w:p>
            <w:pPr>
              <w:spacing w:after="0"/>
              <w:ind w:left="0"/>
              <w:jc w:val="left"/>
            </w:pPr>
            <w:r>
              <w:rPr>
                <w:rFonts w:ascii="Arial"/>
                <w:b w:val="false"/>
                <w:i w:val="false"/>
                <w:color w:val="000000"/>
                <w:sz w:val="15"/>
              </w:rPr>
              <w:t>Пров. Кутузова</w:t>
            </w:r>
          </w:p>
          <w:bookmarkEnd w:id="8952"/>
        </w:tc>
        <w:tc>
          <w:tcPr>
            <w:tcW w:w="875" w:type="dxa"/>
            <w:tcBorders>
              <w:top w:val="outset" w:color="000000" w:sz="8"/>
              <w:left w:val="outset" w:color="000000" w:sz="8"/>
              <w:bottom w:val="outset" w:color="000000" w:sz="8"/>
              <w:right w:val="outset" w:color="000000" w:sz="8"/>
            </w:tcBorders>
            <w:vAlign w:val="center"/>
          </w:tcPr>
          <w:bookmarkStart w:name="7034" w:id="8953"/>
          <w:p>
            <w:pPr>
              <w:spacing w:after="0"/>
              <w:ind w:left="0"/>
              <w:jc w:val="center"/>
            </w:pPr>
            <w:r>
              <w:rPr>
                <w:rFonts w:ascii="Arial"/>
                <w:b w:val="false"/>
                <w:i w:val="false"/>
                <w:color w:val="000000"/>
                <w:sz w:val="15"/>
              </w:rPr>
              <w:t>2,8</w:t>
            </w:r>
          </w:p>
          <w:bookmarkEnd w:id="8953"/>
        </w:tc>
        <w:tc>
          <w:tcPr>
            <w:tcW w:w="986" w:type="dxa"/>
            <w:tcBorders>
              <w:top w:val="outset" w:color="000000" w:sz="8"/>
              <w:left w:val="outset" w:color="000000" w:sz="8"/>
              <w:bottom w:val="outset" w:color="000000" w:sz="8"/>
              <w:right w:val="outset" w:color="000000" w:sz="8"/>
            </w:tcBorders>
            <w:vAlign w:val="center"/>
          </w:tcPr>
          <w:bookmarkStart w:name="7035" w:id="8954"/>
          <w:p>
            <w:pPr>
              <w:spacing w:after="0"/>
              <w:ind w:left="0"/>
              <w:jc w:val="center"/>
            </w:pPr>
            <w:r>
              <w:rPr>
                <w:rFonts w:ascii="Arial"/>
                <w:b w:val="false"/>
                <w:i w:val="false"/>
                <w:color w:val="000000"/>
                <w:sz w:val="15"/>
              </w:rPr>
              <w:t>26,4</w:t>
            </w:r>
          </w:p>
          <w:bookmarkEnd w:id="8954"/>
        </w:tc>
        <w:tc>
          <w:tcPr>
            <w:tcW w:w="848" w:type="dxa"/>
            <w:tcBorders>
              <w:top w:val="outset" w:color="000000" w:sz="8"/>
              <w:left w:val="outset" w:color="000000" w:sz="8"/>
              <w:bottom w:val="outset" w:color="000000" w:sz="8"/>
              <w:right w:val="outset" w:color="000000" w:sz="8"/>
            </w:tcBorders>
            <w:vAlign w:val="center"/>
          </w:tcPr>
          <w:bookmarkStart w:name="7036" w:id="8955"/>
          <w:p>
            <w:pPr>
              <w:spacing w:after="0"/>
              <w:ind w:left="0"/>
              <w:jc w:val="center"/>
            </w:pPr>
            <w:r>
              <w:rPr>
                <w:rFonts w:ascii="Arial"/>
                <w:b w:val="false"/>
                <w:i w:val="false"/>
                <w:color w:val="000000"/>
                <w:sz w:val="15"/>
              </w:rPr>
              <w:t>2007</w:t>
            </w:r>
          </w:p>
          <w:bookmarkEnd w:id="8955"/>
        </w:tc>
        <w:tc>
          <w:tcPr>
            <w:tcW w:w="861" w:type="dxa"/>
            <w:tcBorders>
              <w:top w:val="outset" w:color="000000" w:sz="8"/>
              <w:left w:val="outset" w:color="000000" w:sz="8"/>
              <w:bottom w:val="outset" w:color="000000" w:sz="8"/>
              <w:right w:val="outset" w:color="000000" w:sz="8"/>
            </w:tcBorders>
            <w:vAlign w:val="center"/>
          </w:tcPr>
          <w:bookmarkStart w:name="7037" w:id="8956"/>
          <w:p>
            <w:pPr>
              <w:spacing w:after="0"/>
              <w:ind w:left="0"/>
              <w:jc w:val="center"/>
            </w:pPr>
          </w:p>
          <w:bookmarkEnd w:id="8956"/>
        </w:tc>
        <w:tc>
          <w:tcPr>
            <w:tcW w:w="861" w:type="dxa"/>
            <w:tcBorders>
              <w:top w:val="outset" w:color="000000" w:sz="8"/>
              <w:left w:val="outset" w:color="000000" w:sz="8"/>
              <w:bottom w:val="outset" w:color="000000" w:sz="8"/>
              <w:right w:val="outset" w:color="000000" w:sz="8"/>
            </w:tcBorders>
            <w:vAlign w:val="center"/>
          </w:tcPr>
          <w:bookmarkStart w:name="7038" w:id="8957"/>
          <w:p>
            <w:pPr>
              <w:spacing w:after="0"/>
              <w:ind w:left="0"/>
              <w:jc w:val="center"/>
            </w:pPr>
          </w:p>
          <w:bookmarkEnd w:id="8957"/>
        </w:tc>
        <w:tc>
          <w:tcPr>
            <w:tcW w:w="861" w:type="dxa"/>
            <w:tcBorders>
              <w:top w:val="outset" w:color="000000" w:sz="8"/>
              <w:left w:val="outset" w:color="000000" w:sz="8"/>
              <w:bottom w:val="outset" w:color="000000" w:sz="8"/>
              <w:right w:val="outset" w:color="000000" w:sz="8"/>
            </w:tcBorders>
            <w:vAlign w:val="center"/>
          </w:tcPr>
          <w:bookmarkStart w:name="7039" w:id="8958"/>
          <w:p>
            <w:pPr>
              <w:spacing w:after="0"/>
              <w:ind w:left="0"/>
              <w:jc w:val="center"/>
            </w:pPr>
          </w:p>
          <w:bookmarkEnd w:id="8958"/>
        </w:tc>
        <w:tc>
          <w:tcPr>
            <w:tcW w:w="972" w:type="dxa"/>
            <w:tcBorders>
              <w:top w:val="outset" w:color="000000" w:sz="8"/>
              <w:left w:val="outset" w:color="000000" w:sz="8"/>
              <w:bottom w:val="outset" w:color="000000" w:sz="8"/>
              <w:right w:val="outset" w:color="000000" w:sz="8"/>
            </w:tcBorders>
            <w:vAlign w:val="center"/>
          </w:tcPr>
          <w:bookmarkStart w:name="7040" w:id="8959"/>
          <w:p>
            <w:pPr>
              <w:spacing w:after="0"/>
              <w:ind w:left="0"/>
              <w:jc w:val="center"/>
            </w:pPr>
            <w:r>
              <w:rPr>
                <w:rFonts w:ascii="Arial"/>
                <w:b w:val="false"/>
                <w:i w:val="false"/>
                <w:color w:val="000000"/>
                <w:sz w:val="15"/>
              </w:rPr>
              <w:t>26,4</w:t>
            </w:r>
          </w:p>
          <w:bookmarkEnd w:id="8959"/>
        </w:tc>
        <w:tc>
          <w:tcPr>
            <w:tcW w:w="875" w:type="dxa"/>
            <w:tcBorders>
              <w:top w:val="outset" w:color="000000" w:sz="8"/>
              <w:left w:val="outset" w:color="000000" w:sz="8"/>
              <w:bottom w:val="outset" w:color="000000" w:sz="8"/>
              <w:right w:val="outset" w:color="000000" w:sz="8"/>
            </w:tcBorders>
            <w:vAlign w:val="center"/>
          </w:tcPr>
          <w:bookmarkStart w:name="7041" w:id="8960"/>
          <w:p>
            <w:pPr>
              <w:spacing w:after="0"/>
              <w:ind w:left="0"/>
              <w:jc w:val="center"/>
            </w:pPr>
          </w:p>
          <w:bookmarkEnd w:id="8960"/>
        </w:tc>
        <w:tc>
          <w:tcPr>
            <w:tcW w:w="861" w:type="dxa"/>
            <w:tcBorders>
              <w:top w:val="outset" w:color="000000" w:sz="8"/>
              <w:left w:val="outset" w:color="000000" w:sz="8"/>
              <w:bottom w:val="outset" w:color="000000" w:sz="8"/>
              <w:right w:val="outset" w:color="000000" w:sz="8"/>
            </w:tcBorders>
            <w:vAlign w:val="center"/>
          </w:tcPr>
          <w:bookmarkStart w:name="7042" w:id="8961"/>
          <w:p>
            <w:pPr>
              <w:spacing w:after="0"/>
              <w:ind w:left="0"/>
              <w:jc w:val="center"/>
            </w:pPr>
          </w:p>
          <w:bookmarkEnd w:id="8961"/>
        </w:tc>
        <w:tc>
          <w:tcPr>
            <w:tcW w:w="861" w:type="dxa"/>
            <w:tcBorders>
              <w:top w:val="outset" w:color="000000" w:sz="8"/>
              <w:left w:val="outset" w:color="000000" w:sz="8"/>
              <w:bottom w:val="outset" w:color="000000" w:sz="8"/>
              <w:right w:val="outset" w:color="000000" w:sz="8"/>
            </w:tcBorders>
            <w:vAlign w:val="center"/>
          </w:tcPr>
          <w:bookmarkStart w:name="7043" w:id="8962"/>
          <w:p>
            <w:pPr>
              <w:spacing w:after="0"/>
              <w:ind w:left="0"/>
              <w:jc w:val="center"/>
            </w:pPr>
          </w:p>
          <w:bookmarkEnd w:id="8962"/>
        </w:tc>
        <w:tc>
          <w:tcPr>
            <w:tcW w:w="986" w:type="dxa"/>
            <w:tcBorders>
              <w:top w:val="outset" w:color="000000" w:sz="8"/>
              <w:left w:val="outset" w:color="000000" w:sz="8"/>
              <w:bottom w:val="outset" w:color="000000" w:sz="8"/>
              <w:right w:val="outset" w:color="000000" w:sz="8"/>
            </w:tcBorders>
            <w:vAlign w:val="center"/>
          </w:tcPr>
          <w:bookmarkStart w:name="7044" w:id="8963"/>
          <w:p>
            <w:pPr>
              <w:spacing w:after="0"/>
              <w:ind w:left="0"/>
              <w:jc w:val="center"/>
            </w:pPr>
            <w:r>
              <w:rPr>
                <w:rFonts w:ascii="Arial"/>
                <w:b w:val="false"/>
                <w:i w:val="false"/>
                <w:color w:val="000000"/>
                <w:sz w:val="15"/>
              </w:rPr>
              <w:t>8</w:t>
            </w:r>
          </w:p>
          <w:bookmarkEnd w:id="89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45" w:id="8964"/>
          <w:p>
            <w:pPr>
              <w:spacing w:after="0"/>
              <w:ind w:left="0"/>
              <w:jc w:val="left"/>
            </w:pPr>
            <w:r>
              <w:rPr>
                <w:rFonts w:ascii="Arial"/>
                <w:b w:val="false"/>
                <w:i w:val="false"/>
                <w:color w:val="000000"/>
                <w:sz w:val="15"/>
              </w:rPr>
              <w:t>Вул. П. Мирного</w:t>
            </w:r>
          </w:p>
          <w:bookmarkEnd w:id="8964"/>
        </w:tc>
        <w:tc>
          <w:tcPr>
            <w:tcW w:w="875" w:type="dxa"/>
            <w:tcBorders>
              <w:top w:val="outset" w:color="000000" w:sz="8"/>
              <w:left w:val="outset" w:color="000000" w:sz="8"/>
              <w:bottom w:val="outset" w:color="000000" w:sz="8"/>
              <w:right w:val="outset" w:color="000000" w:sz="8"/>
            </w:tcBorders>
            <w:vAlign w:val="center"/>
          </w:tcPr>
          <w:bookmarkStart w:name="7046" w:id="8965"/>
          <w:p>
            <w:pPr>
              <w:spacing w:after="0"/>
              <w:ind w:left="0"/>
              <w:jc w:val="center"/>
            </w:pPr>
            <w:r>
              <w:rPr>
                <w:rFonts w:ascii="Arial"/>
                <w:b w:val="false"/>
                <w:i w:val="false"/>
                <w:color w:val="000000"/>
                <w:sz w:val="15"/>
              </w:rPr>
              <w:t>4,6</w:t>
            </w:r>
          </w:p>
          <w:bookmarkEnd w:id="8965"/>
        </w:tc>
        <w:tc>
          <w:tcPr>
            <w:tcW w:w="986" w:type="dxa"/>
            <w:tcBorders>
              <w:top w:val="outset" w:color="000000" w:sz="8"/>
              <w:left w:val="outset" w:color="000000" w:sz="8"/>
              <w:bottom w:val="outset" w:color="000000" w:sz="8"/>
              <w:right w:val="outset" w:color="000000" w:sz="8"/>
            </w:tcBorders>
            <w:vAlign w:val="center"/>
          </w:tcPr>
          <w:bookmarkStart w:name="7047" w:id="8966"/>
          <w:p>
            <w:pPr>
              <w:spacing w:after="0"/>
              <w:ind w:left="0"/>
              <w:jc w:val="center"/>
            </w:pPr>
            <w:r>
              <w:rPr>
                <w:rFonts w:ascii="Arial"/>
                <w:b w:val="false"/>
                <w:i w:val="false"/>
                <w:color w:val="000000"/>
                <w:sz w:val="15"/>
              </w:rPr>
              <w:t>31,2</w:t>
            </w:r>
          </w:p>
          <w:bookmarkEnd w:id="8966"/>
        </w:tc>
        <w:tc>
          <w:tcPr>
            <w:tcW w:w="848" w:type="dxa"/>
            <w:tcBorders>
              <w:top w:val="outset" w:color="000000" w:sz="8"/>
              <w:left w:val="outset" w:color="000000" w:sz="8"/>
              <w:bottom w:val="outset" w:color="000000" w:sz="8"/>
              <w:right w:val="outset" w:color="000000" w:sz="8"/>
            </w:tcBorders>
            <w:vAlign w:val="center"/>
          </w:tcPr>
          <w:bookmarkStart w:name="7048" w:id="8967"/>
          <w:p>
            <w:pPr>
              <w:spacing w:after="0"/>
              <w:ind w:left="0"/>
              <w:jc w:val="center"/>
            </w:pPr>
            <w:r>
              <w:rPr>
                <w:rFonts w:ascii="Arial"/>
                <w:b w:val="false"/>
                <w:i w:val="false"/>
                <w:color w:val="000000"/>
                <w:sz w:val="15"/>
              </w:rPr>
              <w:t>2006</w:t>
            </w:r>
          </w:p>
          <w:bookmarkEnd w:id="8967"/>
        </w:tc>
        <w:tc>
          <w:tcPr>
            <w:tcW w:w="861" w:type="dxa"/>
            <w:tcBorders>
              <w:top w:val="outset" w:color="000000" w:sz="8"/>
              <w:left w:val="outset" w:color="000000" w:sz="8"/>
              <w:bottom w:val="outset" w:color="000000" w:sz="8"/>
              <w:right w:val="outset" w:color="000000" w:sz="8"/>
            </w:tcBorders>
            <w:vAlign w:val="center"/>
          </w:tcPr>
          <w:bookmarkStart w:name="7049" w:id="8968"/>
          <w:p>
            <w:pPr>
              <w:spacing w:after="0"/>
              <w:ind w:left="0"/>
              <w:jc w:val="center"/>
            </w:pPr>
          </w:p>
          <w:bookmarkEnd w:id="8968"/>
        </w:tc>
        <w:tc>
          <w:tcPr>
            <w:tcW w:w="861" w:type="dxa"/>
            <w:tcBorders>
              <w:top w:val="outset" w:color="000000" w:sz="8"/>
              <w:left w:val="outset" w:color="000000" w:sz="8"/>
              <w:bottom w:val="outset" w:color="000000" w:sz="8"/>
              <w:right w:val="outset" w:color="000000" w:sz="8"/>
            </w:tcBorders>
            <w:vAlign w:val="center"/>
          </w:tcPr>
          <w:bookmarkStart w:name="7050" w:id="8969"/>
          <w:p>
            <w:pPr>
              <w:spacing w:after="0"/>
              <w:ind w:left="0"/>
              <w:jc w:val="center"/>
            </w:pPr>
          </w:p>
          <w:bookmarkEnd w:id="8969"/>
        </w:tc>
        <w:tc>
          <w:tcPr>
            <w:tcW w:w="861" w:type="dxa"/>
            <w:tcBorders>
              <w:top w:val="outset" w:color="000000" w:sz="8"/>
              <w:left w:val="outset" w:color="000000" w:sz="8"/>
              <w:bottom w:val="outset" w:color="000000" w:sz="8"/>
              <w:right w:val="outset" w:color="000000" w:sz="8"/>
            </w:tcBorders>
            <w:vAlign w:val="center"/>
          </w:tcPr>
          <w:bookmarkStart w:name="7051" w:id="8970"/>
          <w:p>
            <w:pPr>
              <w:spacing w:after="0"/>
              <w:ind w:left="0"/>
              <w:jc w:val="center"/>
            </w:pPr>
            <w:r>
              <w:rPr>
                <w:rFonts w:ascii="Arial"/>
                <w:b w:val="false"/>
                <w:i w:val="false"/>
                <w:color w:val="000000"/>
                <w:sz w:val="15"/>
              </w:rPr>
              <w:t>31,2</w:t>
            </w:r>
          </w:p>
          <w:bookmarkEnd w:id="8970"/>
        </w:tc>
        <w:tc>
          <w:tcPr>
            <w:tcW w:w="972" w:type="dxa"/>
            <w:tcBorders>
              <w:top w:val="outset" w:color="000000" w:sz="8"/>
              <w:left w:val="outset" w:color="000000" w:sz="8"/>
              <w:bottom w:val="outset" w:color="000000" w:sz="8"/>
              <w:right w:val="outset" w:color="000000" w:sz="8"/>
            </w:tcBorders>
            <w:vAlign w:val="center"/>
          </w:tcPr>
          <w:bookmarkStart w:name="7052" w:id="8971"/>
          <w:p>
            <w:pPr>
              <w:spacing w:after="0"/>
              <w:ind w:left="0"/>
              <w:jc w:val="center"/>
            </w:pPr>
          </w:p>
          <w:bookmarkEnd w:id="8971"/>
        </w:tc>
        <w:tc>
          <w:tcPr>
            <w:tcW w:w="875" w:type="dxa"/>
            <w:tcBorders>
              <w:top w:val="outset" w:color="000000" w:sz="8"/>
              <w:left w:val="outset" w:color="000000" w:sz="8"/>
              <w:bottom w:val="outset" w:color="000000" w:sz="8"/>
              <w:right w:val="outset" w:color="000000" w:sz="8"/>
            </w:tcBorders>
            <w:vAlign w:val="center"/>
          </w:tcPr>
          <w:bookmarkStart w:name="7053" w:id="8972"/>
          <w:p>
            <w:pPr>
              <w:spacing w:after="0"/>
              <w:ind w:left="0"/>
              <w:jc w:val="center"/>
            </w:pPr>
          </w:p>
          <w:bookmarkEnd w:id="8972"/>
        </w:tc>
        <w:tc>
          <w:tcPr>
            <w:tcW w:w="861" w:type="dxa"/>
            <w:tcBorders>
              <w:top w:val="outset" w:color="000000" w:sz="8"/>
              <w:left w:val="outset" w:color="000000" w:sz="8"/>
              <w:bottom w:val="outset" w:color="000000" w:sz="8"/>
              <w:right w:val="outset" w:color="000000" w:sz="8"/>
            </w:tcBorders>
            <w:vAlign w:val="center"/>
          </w:tcPr>
          <w:bookmarkStart w:name="7054" w:id="8973"/>
          <w:p>
            <w:pPr>
              <w:spacing w:after="0"/>
              <w:ind w:left="0"/>
              <w:jc w:val="center"/>
            </w:pPr>
          </w:p>
          <w:bookmarkEnd w:id="8973"/>
        </w:tc>
        <w:tc>
          <w:tcPr>
            <w:tcW w:w="861" w:type="dxa"/>
            <w:tcBorders>
              <w:top w:val="outset" w:color="000000" w:sz="8"/>
              <w:left w:val="outset" w:color="000000" w:sz="8"/>
              <w:bottom w:val="outset" w:color="000000" w:sz="8"/>
              <w:right w:val="outset" w:color="000000" w:sz="8"/>
            </w:tcBorders>
            <w:vAlign w:val="center"/>
          </w:tcPr>
          <w:bookmarkStart w:name="7055" w:id="8974"/>
          <w:p>
            <w:pPr>
              <w:spacing w:after="0"/>
              <w:ind w:left="0"/>
              <w:jc w:val="center"/>
            </w:pPr>
          </w:p>
          <w:bookmarkEnd w:id="8974"/>
        </w:tc>
        <w:tc>
          <w:tcPr>
            <w:tcW w:w="986" w:type="dxa"/>
            <w:tcBorders>
              <w:top w:val="outset" w:color="000000" w:sz="8"/>
              <w:left w:val="outset" w:color="000000" w:sz="8"/>
              <w:bottom w:val="outset" w:color="000000" w:sz="8"/>
              <w:right w:val="outset" w:color="000000" w:sz="8"/>
            </w:tcBorders>
            <w:vAlign w:val="center"/>
          </w:tcPr>
          <w:bookmarkStart w:name="7056" w:id="8975"/>
          <w:p>
            <w:pPr>
              <w:spacing w:after="0"/>
              <w:ind w:left="0"/>
              <w:jc w:val="center"/>
            </w:pPr>
            <w:r>
              <w:rPr>
                <w:rFonts w:ascii="Arial"/>
                <w:b w:val="false"/>
                <w:i w:val="false"/>
                <w:color w:val="000000"/>
                <w:sz w:val="15"/>
              </w:rPr>
              <w:t>14</w:t>
            </w:r>
          </w:p>
          <w:bookmarkEnd w:id="89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57" w:id="8976"/>
          <w:p>
            <w:pPr>
              <w:spacing w:after="0"/>
              <w:ind w:left="0"/>
              <w:jc w:val="left"/>
            </w:pPr>
            <w:r>
              <w:rPr>
                <w:rFonts w:ascii="Arial"/>
                <w:b w:val="false"/>
                <w:i w:val="false"/>
                <w:color w:val="000000"/>
                <w:sz w:val="15"/>
              </w:rPr>
              <w:t>Вул. Суворова</w:t>
            </w:r>
          </w:p>
          <w:bookmarkEnd w:id="8976"/>
        </w:tc>
        <w:tc>
          <w:tcPr>
            <w:tcW w:w="875" w:type="dxa"/>
            <w:tcBorders>
              <w:top w:val="outset" w:color="000000" w:sz="8"/>
              <w:left w:val="outset" w:color="000000" w:sz="8"/>
              <w:bottom w:val="outset" w:color="000000" w:sz="8"/>
              <w:right w:val="outset" w:color="000000" w:sz="8"/>
            </w:tcBorders>
            <w:vAlign w:val="center"/>
          </w:tcPr>
          <w:bookmarkStart w:name="7058" w:id="8977"/>
          <w:p>
            <w:pPr>
              <w:spacing w:after="0"/>
              <w:ind w:left="0"/>
              <w:jc w:val="center"/>
            </w:pPr>
            <w:r>
              <w:rPr>
                <w:rFonts w:ascii="Arial"/>
                <w:b w:val="false"/>
                <w:i w:val="false"/>
                <w:color w:val="000000"/>
                <w:sz w:val="15"/>
              </w:rPr>
              <w:t>2,8</w:t>
            </w:r>
          </w:p>
          <w:bookmarkEnd w:id="8977"/>
        </w:tc>
        <w:tc>
          <w:tcPr>
            <w:tcW w:w="986" w:type="dxa"/>
            <w:tcBorders>
              <w:top w:val="outset" w:color="000000" w:sz="8"/>
              <w:left w:val="outset" w:color="000000" w:sz="8"/>
              <w:bottom w:val="outset" w:color="000000" w:sz="8"/>
              <w:right w:val="outset" w:color="000000" w:sz="8"/>
            </w:tcBorders>
            <w:vAlign w:val="center"/>
          </w:tcPr>
          <w:bookmarkStart w:name="7059" w:id="8978"/>
          <w:p>
            <w:pPr>
              <w:spacing w:after="0"/>
              <w:ind w:left="0"/>
              <w:jc w:val="center"/>
            </w:pPr>
            <w:r>
              <w:rPr>
                <w:rFonts w:ascii="Arial"/>
                <w:b w:val="false"/>
                <w:i w:val="false"/>
                <w:color w:val="000000"/>
                <w:sz w:val="15"/>
              </w:rPr>
              <w:t>149,0</w:t>
            </w:r>
          </w:p>
          <w:bookmarkEnd w:id="8978"/>
        </w:tc>
        <w:tc>
          <w:tcPr>
            <w:tcW w:w="848" w:type="dxa"/>
            <w:tcBorders>
              <w:top w:val="outset" w:color="000000" w:sz="8"/>
              <w:left w:val="outset" w:color="000000" w:sz="8"/>
              <w:bottom w:val="outset" w:color="000000" w:sz="8"/>
              <w:right w:val="outset" w:color="000000" w:sz="8"/>
            </w:tcBorders>
            <w:vAlign w:val="center"/>
          </w:tcPr>
          <w:bookmarkStart w:name="7060" w:id="8979"/>
          <w:p>
            <w:pPr>
              <w:spacing w:after="0"/>
              <w:ind w:left="0"/>
              <w:jc w:val="center"/>
            </w:pPr>
            <w:r>
              <w:rPr>
                <w:rFonts w:ascii="Arial"/>
                <w:b w:val="false"/>
                <w:i w:val="false"/>
                <w:color w:val="000000"/>
                <w:sz w:val="15"/>
              </w:rPr>
              <w:t>2007</w:t>
            </w:r>
          </w:p>
          <w:bookmarkEnd w:id="8979"/>
        </w:tc>
        <w:tc>
          <w:tcPr>
            <w:tcW w:w="861" w:type="dxa"/>
            <w:tcBorders>
              <w:top w:val="outset" w:color="000000" w:sz="8"/>
              <w:left w:val="outset" w:color="000000" w:sz="8"/>
              <w:bottom w:val="outset" w:color="000000" w:sz="8"/>
              <w:right w:val="outset" w:color="000000" w:sz="8"/>
            </w:tcBorders>
            <w:vAlign w:val="center"/>
          </w:tcPr>
          <w:bookmarkStart w:name="7061" w:id="8980"/>
          <w:p>
            <w:pPr>
              <w:spacing w:after="0"/>
              <w:ind w:left="0"/>
              <w:jc w:val="center"/>
            </w:pPr>
          </w:p>
          <w:bookmarkEnd w:id="8980"/>
        </w:tc>
        <w:tc>
          <w:tcPr>
            <w:tcW w:w="861" w:type="dxa"/>
            <w:tcBorders>
              <w:top w:val="outset" w:color="000000" w:sz="8"/>
              <w:left w:val="outset" w:color="000000" w:sz="8"/>
              <w:bottom w:val="outset" w:color="000000" w:sz="8"/>
              <w:right w:val="outset" w:color="000000" w:sz="8"/>
            </w:tcBorders>
            <w:vAlign w:val="center"/>
          </w:tcPr>
          <w:bookmarkStart w:name="7062" w:id="8981"/>
          <w:p>
            <w:pPr>
              <w:spacing w:after="0"/>
              <w:ind w:left="0"/>
              <w:jc w:val="center"/>
            </w:pPr>
          </w:p>
          <w:bookmarkEnd w:id="8981"/>
        </w:tc>
        <w:tc>
          <w:tcPr>
            <w:tcW w:w="861" w:type="dxa"/>
            <w:tcBorders>
              <w:top w:val="outset" w:color="000000" w:sz="8"/>
              <w:left w:val="outset" w:color="000000" w:sz="8"/>
              <w:bottom w:val="outset" w:color="000000" w:sz="8"/>
              <w:right w:val="outset" w:color="000000" w:sz="8"/>
            </w:tcBorders>
            <w:vAlign w:val="center"/>
          </w:tcPr>
          <w:bookmarkStart w:name="7063" w:id="8982"/>
          <w:p>
            <w:pPr>
              <w:spacing w:after="0"/>
              <w:ind w:left="0"/>
              <w:jc w:val="center"/>
            </w:pPr>
          </w:p>
          <w:bookmarkEnd w:id="8982"/>
        </w:tc>
        <w:tc>
          <w:tcPr>
            <w:tcW w:w="972" w:type="dxa"/>
            <w:tcBorders>
              <w:top w:val="outset" w:color="000000" w:sz="8"/>
              <w:left w:val="outset" w:color="000000" w:sz="8"/>
              <w:bottom w:val="outset" w:color="000000" w:sz="8"/>
              <w:right w:val="outset" w:color="000000" w:sz="8"/>
            </w:tcBorders>
            <w:vAlign w:val="center"/>
          </w:tcPr>
          <w:bookmarkStart w:name="7064" w:id="8983"/>
          <w:p>
            <w:pPr>
              <w:spacing w:after="0"/>
              <w:ind w:left="0"/>
              <w:jc w:val="center"/>
            </w:pPr>
            <w:r>
              <w:rPr>
                <w:rFonts w:ascii="Arial"/>
                <w:b w:val="false"/>
                <w:i w:val="false"/>
                <w:color w:val="000000"/>
                <w:sz w:val="15"/>
              </w:rPr>
              <w:t>149,0</w:t>
            </w:r>
          </w:p>
          <w:bookmarkEnd w:id="8983"/>
        </w:tc>
        <w:tc>
          <w:tcPr>
            <w:tcW w:w="875" w:type="dxa"/>
            <w:tcBorders>
              <w:top w:val="outset" w:color="000000" w:sz="8"/>
              <w:left w:val="outset" w:color="000000" w:sz="8"/>
              <w:bottom w:val="outset" w:color="000000" w:sz="8"/>
              <w:right w:val="outset" w:color="000000" w:sz="8"/>
            </w:tcBorders>
            <w:vAlign w:val="center"/>
          </w:tcPr>
          <w:bookmarkStart w:name="7065" w:id="8984"/>
          <w:p>
            <w:pPr>
              <w:spacing w:after="0"/>
              <w:ind w:left="0"/>
              <w:jc w:val="center"/>
            </w:pPr>
          </w:p>
          <w:bookmarkEnd w:id="8984"/>
        </w:tc>
        <w:tc>
          <w:tcPr>
            <w:tcW w:w="861" w:type="dxa"/>
            <w:tcBorders>
              <w:top w:val="outset" w:color="000000" w:sz="8"/>
              <w:left w:val="outset" w:color="000000" w:sz="8"/>
              <w:bottom w:val="outset" w:color="000000" w:sz="8"/>
              <w:right w:val="outset" w:color="000000" w:sz="8"/>
            </w:tcBorders>
            <w:vAlign w:val="center"/>
          </w:tcPr>
          <w:bookmarkStart w:name="7066" w:id="8985"/>
          <w:p>
            <w:pPr>
              <w:spacing w:after="0"/>
              <w:ind w:left="0"/>
              <w:jc w:val="center"/>
            </w:pPr>
          </w:p>
          <w:bookmarkEnd w:id="8985"/>
        </w:tc>
        <w:tc>
          <w:tcPr>
            <w:tcW w:w="861" w:type="dxa"/>
            <w:tcBorders>
              <w:top w:val="outset" w:color="000000" w:sz="8"/>
              <w:left w:val="outset" w:color="000000" w:sz="8"/>
              <w:bottom w:val="outset" w:color="000000" w:sz="8"/>
              <w:right w:val="outset" w:color="000000" w:sz="8"/>
            </w:tcBorders>
            <w:vAlign w:val="center"/>
          </w:tcPr>
          <w:bookmarkStart w:name="7067" w:id="8986"/>
          <w:p>
            <w:pPr>
              <w:spacing w:after="0"/>
              <w:ind w:left="0"/>
              <w:jc w:val="center"/>
            </w:pPr>
          </w:p>
          <w:bookmarkEnd w:id="8986"/>
        </w:tc>
        <w:tc>
          <w:tcPr>
            <w:tcW w:w="986" w:type="dxa"/>
            <w:tcBorders>
              <w:top w:val="outset" w:color="000000" w:sz="8"/>
              <w:left w:val="outset" w:color="000000" w:sz="8"/>
              <w:bottom w:val="outset" w:color="000000" w:sz="8"/>
              <w:right w:val="outset" w:color="000000" w:sz="8"/>
            </w:tcBorders>
            <w:vAlign w:val="center"/>
          </w:tcPr>
          <w:bookmarkStart w:name="7068" w:id="8987"/>
          <w:p>
            <w:pPr>
              <w:spacing w:after="0"/>
              <w:ind w:left="0"/>
              <w:jc w:val="center"/>
            </w:pPr>
            <w:r>
              <w:rPr>
                <w:rFonts w:ascii="Arial"/>
                <w:b w:val="false"/>
                <w:i w:val="false"/>
                <w:color w:val="000000"/>
                <w:sz w:val="15"/>
              </w:rPr>
              <w:t>30</w:t>
            </w:r>
          </w:p>
          <w:bookmarkEnd w:id="89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69" w:id="8988"/>
          <w:p>
            <w:pPr>
              <w:spacing w:after="0"/>
              <w:ind w:left="0"/>
              <w:jc w:val="left"/>
            </w:pPr>
            <w:r>
              <w:rPr>
                <w:rFonts w:ascii="Arial"/>
                <w:b w:val="false"/>
                <w:i w:val="false"/>
                <w:color w:val="000000"/>
                <w:sz w:val="15"/>
              </w:rPr>
              <w:t>Вул. Різницька</w:t>
            </w:r>
          </w:p>
          <w:bookmarkEnd w:id="8988"/>
        </w:tc>
        <w:tc>
          <w:tcPr>
            <w:tcW w:w="875" w:type="dxa"/>
            <w:tcBorders>
              <w:top w:val="outset" w:color="000000" w:sz="8"/>
              <w:left w:val="outset" w:color="000000" w:sz="8"/>
              <w:bottom w:val="outset" w:color="000000" w:sz="8"/>
              <w:right w:val="outset" w:color="000000" w:sz="8"/>
            </w:tcBorders>
            <w:vAlign w:val="center"/>
          </w:tcPr>
          <w:bookmarkStart w:name="7070" w:id="8989"/>
          <w:p>
            <w:pPr>
              <w:spacing w:after="0"/>
              <w:ind w:left="0"/>
              <w:jc w:val="center"/>
            </w:pPr>
            <w:r>
              <w:rPr>
                <w:rFonts w:ascii="Arial"/>
                <w:b w:val="false"/>
                <w:i w:val="false"/>
                <w:color w:val="000000"/>
                <w:sz w:val="15"/>
              </w:rPr>
              <w:t>1,7</w:t>
            </w:r>
          </w:p>
          <w:bookmarkEnd w:id="8989"/>
        </w:tc>
        <w:tc>
          <w:tcPr>
            <w:tcW w:w="986" w:type="dxa"/>
            <w:tcBorders>
              <w:top w:val="outset" w:color="000000" w:sz="8"/>
              <w:left w:val="outset" w:color="000000" w:sz="8"/>
              <w:bottom w:val="outset" w:color="000000" w:sz="8"/>
              <w:right w:val="outset" w:color="000000" w:sz="8"/>
            </w:tcBorders>
            <w:vAlign w:val="center"/>
          </w:tcPr>
          <w:bookmarkStart w:name="7071" w:id="8990"/>
          <w:p>
            <w:pPr>
              <w:spacing w:after="0"/>
              <w:ind w:left="0"/>
              <w:jc w:val="center"/>
            </w:pPr>
            <w:r>
              <w:rPr>
                <w:rFonts w:ascii="Arial"/>
                <w:b w:val="false"/>
                <w:i w:val="false"/>
                <w:color w:val="000000"/>
                <w:sz w:val="15"/>
              </w:rPr>
              <w:t>35,3</w:t>
            </w:r>
          </w:p>
          <w:bookmarkEnd w:id="8990"/>
        </w:tc>
        <w:tc>
          <w:tcPr>
            <w:tcW w:w="848" w:type="dxa"/>
            <w:tcBorders>
              <w:top w:val="outset" w:color="000000" w:sz="8"/>
              <w:left w:val="outset" w:color="000000" w:sz="8"/>
              <w:bottom w:val="outset" w:color="000000" w:sz="8"/>
              <w:right w:val="outset" w:color="000000" w:sz="8"/>
            </w:tcBorders>
            <w:vAlign w:val="center"/>
          </w:tcPr>
          <w:bookmarkStart w:name="7072" w:id="8991"/>
          <w:p>
            <w:pPr>
              <w:spacing w:after="0"/>
              <w:ind w:left="0"/>
              <w:jc w:val="center"/>
            </w:pPr>
            <w:r>
              <w:rPr>
                <w:rFonts w:ascii="Arial"/>
                <w:b w:val="false"/>
                <w:i w:val="false"/>
                <w:color w:val="000000"/>
                <w:sz w:val="15"/>
              </w:rPr>
              <w:t>2008</w:t>
            </w:r>
          </w:p>
          <w:bookmarkEnd w:id="8991"/>
        </w:tc>
        <w:tc>
          <w:tcPr>
            <w:tcW w:w="861" w:type="dxa"/>
            <w:tcBorders>
              <w:top w:val="outset" w:color="000000" w:sz="8"/>
              <w:left w:val="outset" w:color="000000" w:sz="8"/>
              <w:bottom w:val="outset" w:color="000000" w:sz="8"/>
              <w:right w:val="outset" w:color="000000" w:sz="8"/>
            </w:tcBorders>
            <w:vAlign w:val="center"/>
          </w:tcPr>
          <w:bookmarkStart w:name="7073" w:id="8992"/>
          <w:p>
            <w:pPr>
              <w:spacing w:after="0"/>
              <w:ind w:left="0"/>
              <w:jc w:val="center"/>
            </w:pPr>
          </w:p>
          <w:bookmarkEnd w:id="8992"/>
        </w:tc>
        <w:tc>
          <w:tcPr>
            <w:tcW w:w="861" w:type="dxa"/>
            <w:tcBorders>
              <w:top w:val="outset" w:color="000000" w:sz="8"/>
              <w:left w:val="outset" w:color="000000" w:sz="8"/>
              <w:bottom w:val="outset" w:color="000000" w:sz="8"/>
              <w:right w:val="outset" w:color="000000" w:sz="8"/>
            </w:tcBorders>
            <w:vAlign w:val="center"/>
          </w:tcPr>
          <w:bookmarkStart w:name="7074" w:id="8993"/>
          <w:p>
            <w:pPr>
              <w:spacing w:after="0"/>
              <w:ind w:left="0"/>
              <w:jc w:val="center"/>
            </w:pPr>
          </w:p>
          <w:bookmarkEnd w:id="8993"/>
        </w:tc>
        <w:tc>
          <w:tcPr>
            <w:tcW w:w="861" w:type="dxa"/>
            <w:tcBorders>
              <w:top w:val="outset" w:color="000000" w:sz="8"/>
              <w:left w:val="outset" w:color="000000" w:sz="8"/>
              <w:bottom w:val="outset" w:color="000000" w:sz="8"/>
              <w:right w:val="outset" w:color="000000" w:sz="8"/>
            </w:tcBorders>
            <w:vAlign w:val="center"/>
          </w:tcPr>
          <w:bookmarkStart w:name="7075" w:id="8994"/>
          <w:p>
            <w:pPr>
              <w:spacing w:after="0"/>
              <w:ind w:left="0"/>
              <w:jc w:val="center"/>
            </w:pPr>
          </w:p>
          <w:bookmarkEnd w:id="8994"/>
        </w:tc>
        <w:tc>
          <w:tcPr>
            <w:tcW w:w="972" w:type="dxa"/>
            <w:tcBorders>
              <w:top w:val="outset" w:color="000000" w:sz="8"/>
              <w:left w:val="outset" w:color="000000" w:sz="8"/>
              <w:bottom w:val="outset" w:color="000000" w:sz="8"/>
              <w:right w:val="outset" w:color="000000" w:sz="8"/>
            </w:tcBorders>
            <w:vAlign w:val="center"/>
          </w:tcPr>
          <w:bookmarkStart w:name="7076" w:id="8995"/>
          <w:p>
            <w:pPr>
              <w:spacing w:after="0"/>
              <w:ind w:left="0"/>
              <w:jc w:val="center"/>
            </w:pPr>
          </w:p>
          <w:bookmarkEnd w:id="8995"/>
        </w:tc>
        <w:tc>
          <w:tcPr>
            <w:tcW w:w="875" w:type="dxa"/>
            <w:tcBorders>
              <w:top w:val="outset" w:color="000000" w:sz="8"/>
              <w:left w:val="outset" w:color="000000" w:sz="8"/>
              <w:bottom w:val="outset" w:color="000000" w:sz="8"/>
              <w:right w:val="outset" w:color="000000" w:sz="8"/>
            </w:tcBorders>
            <w:vAlign w:val="center"/>
          </w:tcPr>
          <w:bookmarkStart w:name="7077" w:id="8996"/>
          <w:p>
            <w:pPr>
              <w:spacing w:after="0"/>
              <w:ind w:left="0"/>
              <w:jc w:val="center"/>
            </w:pPr>
            <w:r>
              <w:rPr>
                <w:rFonts w:ascii="Arial"/>
                <w:b w:val="false"/>
                <w:i w:val="false"/>
                <w:color w:val="000000"/>
                <w:sz w:val="15"/>
              </w:rPr>
              <w:t>35,3</w:t>
            </w:r>
          </w:p>
          <w:bookmarkEnd w:id="8996"/>
        </w:tc>
        <w:tc>
          <w:tcPr>
            <w:tcW w:w="861" w:type="dxa"/>
            <w:tcBorders>
              <w:top w:val="outset" w:color="000000" w:sz="8"/>
              <w:left w:val="outset" w:color="000000" w:sz="8"/>
              <w:bottom w:val="outset" w:color="000000" w:sz="8"/>
              <w:right w:val="outset" w:color="000000" w:sz="8"/>
            </w:tcBorders>
            <w:vAlign w:val="center"/>
          </w:tcPr>
          <w:bookmarkStart w:name="7078" w:id="8997"/>
          <w:p>
            <w:pPr>
              <w:spacing w:after="0"/>
              <w:ind w:left="0"/>
              <w:jc w:val="center"/>
            </w:pPr>
          </w:p>
          <w:bookmarkEnd w:id="8997"/>
        </w:tc>
        <w:tc>
          <w:tcPr>
            <w:tcW w:w="861" w:type="dxa"/>
            <w:tcBorders>
              <w:top w:val="outset" w:color="000000" w:sz="8"/>
              <w:left w:val="outset" w:color="000000" w:sz="8"/>
              <w:bottom w:val="outset" w:color="000000" w:sz="8"/>
              <w:right w:val="outset" w:color="000000" w:sz="8"/>
            </w:tcBorders>
            <w:vAlign w:val="center"/>
          </w:tcPr>
          <w:bookmarkStart w:name="7079" w:id="8998"/>
          <w:p>
            <w:pPr>
              <w:spacing w:after="0"/>
              <w:ind w:left="0"/>
              <w:jc w:val="center"/>
            </w:pPr>
          </w:p>
          <w:bookmarkEnd w:id="8998"/>
        </w:tc>
        <w:tc>
          <w:tcPr>
            <w:tcW w:w="986" w:type="dxa"/>
            <w:tcBorders>
              <w:top w:val="outset" w:color="000000" w:sz="8"/>
              <w:left w:val="outset" w:color="000000" w:sz="8"/>
              <w:bottom w:val="outset" w:color="000000" w:sz="8"/>
              <w:right w:val="outset" w:color="000000" w:sz="8"/>
            </w:tcBorders>
            <w:vAlign w:val="center"/>
          </w:tcPr>
          <w:bookmarkStart w:name="7080" w:id="8999"/>
          <w:p>
            <w:pPr>
              <w:spacing w:after="0"/>
              <w:ind w:left="0"/>
              <w:jc w:val="center"/>
            </w:pPr>
            <w:r>
              <w:rPr>
                <w:rFonts w:ascii="Arial"/>
                <w:b w:val="false"/>
                <w:i w:val="false"/>
                <w:color w:val="000000"/>
                <w:sz w:val="15"/>
              </w:rPr>
              <w:t>16</w:t>
            </w:r>
          </w:p>
          <w:bookmarkEnd w:id="89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81" w:id="9000"/>
          <w:p>
            <w:pPr>
              <w:spacing w:after="0"/>
              <w:ind w:left="0"/>
              <w:jc w:val="left"/>
            </w:pPr>
            <w:r>
              <w:rPr>
                <w:rFonts w:ascii="Arial"/>
                <w:b w:val="false"/>
                <w:i w:val="false"/>
                <w:color w:val="000000"/>
                <w:sz w:val="15"/>
              </w:rPr>
              <w:t>Вул. Московська</w:t>
            </w:r>
          </w:p>
          <w:bookmarkEnd w:id="9000"/>
        </w:tc>
        <w:tc>
          <w:tcPr>
            <w:tcW w:w="875" w:type="dxa"/>
            <w:tcBorders>
              <w:top w:val="outset" w:color="000000" w:sz="8"/>
              <w:left w:val="outset" w:color="000000" w:sz="8"/>
              <w:bottom w:val="outset" w:color="000000" w:sz="8"/>
              <w:right w:val="outset" w:color="000000" w:sz="8"/>
            </w:tcBorders>
            <w:vAlign w:val="center"/>
          </w:tcPr>
          <w:bookmarkStart w:name="7082" w:id="9001"/>
          <w:p>
            <w:pPr>
              <w:spacing w:after="0"/>
              <w:ind w:left="0"/>
              <w:jc w:val="center"/>
            </w:pPr>
            <w:r>
              <w:rPr>
                <w:rFonts w:ascii="Arial"/>
                <w:b w:val="false"/>
                <w:i w:val="false"/>
                <w:color w:val="000000"/>
                <w:sz w:val="15"/>
              </w:rPr>
              <w:t>12,0</w:t>
            </w:r>
          </w:p>
          <w:bookmarkEnd w:id="9001"/>
        </w:tc>
        <w:tc>
          <w:tcPr>
            <w:tcW w:w="986" w:type="dxa"/>
            <w:tcBorders>
              <w:top w:val="outset" w:color="000000" w:sz="8"/>
              <w:left w:val="outset" w:color="000000" w:sz="8"/>
              <w:bottom w:val="outset" w:color="000000" w:sz="8"/>
              <w:right w:val="outset" w:color="000000" w:sz="8"/>
            </w:tcBorders>
            <w:vAlign w:val="center"/>
          </w:tcPr>
          <w:bookmarkStart w:name="7083" w:id="9002"/>
          <w:p>
            <w:pPr>
              <w:spacing w:after="0"/>
              <w:ind w:left="0"/>
              <w:jc w:val="center"/>
            </w:pPr>
            <w:r>
              <w:rPr>
                <w:rFonts w:ascii="Arial"/>
                <w:b w:val="false"/>
                <w:i w:val="false"/>
                <w:color w:val="000000"/>
                <w:sz w:val="15"/>
              </w:rPr>
              <w:t>58,3</w:t>
            </w:r>
          </w:p>
          <w:bookmarkEnd w:id="9002"/>
        </w:tc>
        <w:tc>
          <w:tcPr>
            <w:tcW w:w="848" w:type="dxa"/>
            <w:tcBorders>
              <w:top w:val="outset" w:color="000000" w:sz="8"/>
              <w:left w:val="outset" w:color="000000" w:sz="8"/>
              <w:bottom w:val="outset" w:color="000000" w:sz="8"/>
              <w:right w:val="outset" w:color="000000" w:sz="8"/>
            </w:tcBorders>
            <w:vAlign w:val="center"/>
          </w:tcPr>
          <w:bookmarkStart w:name="7084" w:id="9003"/>
          <w:p>
            <w:pPr>
              <w:spacing w:after="0"/>
              <w:ind w:left="0"/>
              <w:jc w:val="center"/>
            </w:pPr>
            <w:r>
              <w:rPr>
                <w:rFonts w:ascii="Arial"/>
                <w:b w:val="false"/>
                <w:i w:val="false"/>
                <w:color w:val="000000"/>
                <w:sz w:val="15"/>
              </w:rPr>
              <w:t>2006</w:t>
            </w:r>
          </w:p>
          <w:bookmarkEnd w:id="9003"/>
        </w:tc>
        <w:tc>
          <w:tcPr>
            <w:tcW w:w="861" w:type="dxa"/>
            <w:tcBorders>
              <w:top w:val="outset" w:color="000000" w:sz="8"/>
              <w:left w:val="outset" w:color="000000" w:sz="8"/>
              <w:bottom w:val="outset" w:color="000000" w:sz="8"/>
              <w:right w:val="outset" w:color="000000" w:sz="8"/>
            </w:tcBorders>
            <w:vAlign w:val="center"/>
          </w:tcPr>
          <w:bookmarkStart w:name="7085" w:id="9004"/>
          <w:p>
            <w:pPr>
              <w:spacing w:after="0"/>
              <w:ind w:left="0"/>
              <w:jc w:val="center"/>
            </w:pPr>
          </w:p>
          <w:bookmarkEnd w:id="9004"/>
        </w:tc>
        <w:tc>
          <w:tcPr>
            <w:tcW w:w="861" w:type="dxa"/>
            <w:tcBorders>
              <w:top w:val="outset" w:color="000000" w:sz="8"/>
              <w:left w:val="outset" w:color="000000" w:sz="8"/>
              <w:bottom w:val="outset" w:color="000000" w:sz="8"/>
              <w:right w:val="outset" w:color="000000" w:sz="8"/>
            </w:tcBorders>
            <w:vAlign w:val="center"/>
          </w:tcPr>
          <w:bookmarkStart w:name="7086" w:id="9005"/>
          <w:p>
            <w:pPr>
              <w:spacing w:after="0"/>
              <w:ind w:left="0"/>
              <w:jc w:val="center"/>
            </w:pPr>
          </w:p>
          <w:bookmarkEnd w:id="9005"/>
        </w:tc>
        <w:tc>
          <w:tcPr>
            <w:tcW w:w="861" w:type="dxa"/>
            <w:tcBorders>
              <w:top w:val="outset" w:color="000000" w:sz="8"/>
              <w:left w:val="outset" w:color="000000" w:sz="8"/>
              <w:bottom w:val="outset" w:color="000000" w:sz="8"/>
              <w:right w:val="outset" w:color="000000" w:sz="8"/>
            </w:tcBorders>
            <w:vAlign w:val="center"/>
          </w:tcPr>
          <w:bookmarkStart w:name="7087" w:id="9006"/>
          <w:p>
            <w:pPr>
              <w:spacing w:after="0"/>
              <w:ind w:left="0"/>
              <w:jc w:val="center"/>
            </w:pPr>
            <w:r>
              <w:rPr>
                <w:rFonts w:ascii="Arial"/>
                <w:b w:val="false"/>
                <w:i w:val="false"/>
                <w:color w:val="000000"/>
                <w:sz w:val="15"/>
              </w:rPr>
              <w:t>58,3</w:t>
            </w:r>
          </w:p>
          <w:bookmarkEnd w:id="9006"/>
        </w:tc>
        <w:tc>
          <w:tcPr>
            <w:tcW w:w="972" w:type="dxa"/>
            <w:tcBorders>
              <w:top w:val="outset" w:color="000000" w:sz="8"/>
              <w:left w:val="outset" w:color="000000" w:sz="8"/>
              <w:bottom w:val="outset" w:color="000000" w:sz="8"/>
              <w:right w:val="outset" w:color="000000" w:sz="8"/>
            </w:tcBorders>
            <w:vAlign w:val="center"/>
          </w:tcPr>
          <w:bookmarkStart w:name="7088" w:id="9007"/>
          <w:p>
            <w:pPr>
              <w:spacing w:after="0"/>
              <w:ind w:left="0"/>
              <w:jc w:val="center"/>
            </w:pPr>
          </w:p>
          <w:bookmarkEnd w:id="9007"/>
        </w:tc>
        <w:tc>
          <w:tcPr>
            <w:tcW w:w="875" w:type="dxa"/>
            <w:tcBorders>
              <w:top w:val="outset" w:color="000000" w:sz="8"/>
              <w:left w:val="outset" w:color="000000" w:sz="8"/>
              <w:bottom w:val="outset" w:color="000000" w:sz="8"/>
              <w:right w:val="outset" w:color="000000" w:sz="8"/>
            </w:tcBorders>
            <w:vAlign w:val="center"/>
          </w:tcPr>
          <w:bookmarkStart w:name="7089" w:id="9008"/>
          <w:p>
            <w:pPr>
              <w:spacing w:after="0"/>
              <w:ind w:left="0"/>
              <w:jc w:val="center"/>
            </w:pPr>
          </w:p>
          <w:bookmarkEnd w:id="9008"/>
        </w:tc>
        <w:tc>
          <w:tcPr>
            <w:tcW w:w="861" w:type="dxa"/>
            <w:tcBorders>
              <w:top w:val="outset" w:color="000000" w:sz="8"/>
              <w:left w:val="outset" w:color="000000" w:sz="8"/>
              <w:bottom w:val="outset" w:color="000000" w:sz="8"/>
              <w:right w:val="outset" w:color="000000" w:sz="8"/>
            </w:tcBorders>
            <w:vAlign w:val="center"/>
          </w:tcPr>
          <w:bookmarkStart w:name="7090" w:id="9009"/>
          <w:p>
            <w:pPr>
              <w:spacing w:after="0"/>
              <w:ind w:left="0"/>
              <w:jc w:val="center"/>
            </w:pPr>
          </w:p>
          <w:bookmarkEnd w:id="9009"/>
        </w:tc>
        <w:tc>
          <w:tcPr>
            <w:tcW w:w="861" w:type="dxa"/>
            <w:tcBorders>
              <w:top w:val="outset" w:color="000000" w:sz="8"/>
              <w:left w:val="outset" w:color="000000" w:sz="8"/>
              <w:bottom w:val="outset" w:color="000000" w:sz="8"/>
              <w:right w:val="outset" w:color="000000" w:sz="8"/>
            </w:tcBorders>
            <w:vAlign w:val="center"/>
          </w:tcPr>
          <w:bookmarkStart w:name="7091" w:id="9010"/>
          <w:p>
            <w:pPr>
              <w:spacing w:after="0"/>
              <w:ind w:left="0"/>
              <w:jc w:val="center"/>
            </w:pPr>
          </w:p>
          <w:bookmarkEnd w:id="9010"/>
        </w:tc>
        <w:tc>
          <w:tcPr>
            <w:tcW w:w="986" w:type="dxa"/>
            <w:tcBorders>
              <w:top w:val="outset" w:color="000000" w:sz="8"/>
              <w:left w:val="outset" w:color="000000" w:sz="8"/>
              <w:bottom w:val="outset" w:color="000000" w:sz="8"/>
              <w:right w:val="outset" w:color="000000" w:sz="8"/>
            </w:tcBorders>
            <w:vAlign w:val="center"/>
          </w:tcPr>
          <w:bookmarkStart w:name="7092" w:id="9011"/>
          <w:p>
            <w:pPr>
              <w:spacing w:after="0"/>
              <w:ind w:left="0"/>
              <w:jc w:val="center"/>
            </w:pPr>
            <w:r>
              <w:rPr>
                <w:rFonts w:ascii="Arial"/>
                <w:b w:val="false"/>
                <w:i w:val="false"/>
                <w:color w:val="000000"/>
                <w:sz w:val="15"/>
              </w:rPr>
              <w:t>26</w:t>
            </w:r>
          </w:p>
          <w:bookmarkEnd w:id="90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093" w:id="9012"/>
          <w:p>
            <w:pPr>
              <w:spacing w:after="0"/>
              <w:ind w:left="0"/>
              <w:jc w:val="left"/>
            </w:pPr>
            <w:r>
              <w:rPr>
                <w:rFonts w:ascii="Arial"/>
                <w:b w:val="false"/>
                <w:i w:val="false"/>
                <w:color w:val="000000"/>
                <w:sz w:val="15"/>
              </w:rPr>
              <w:t>Вул. Січневого повст.</w:t>
            </w:r>
          </w:p>
          <w:bookmarkEnd w:id="9012"/>
        </w:tc>
        <w:tc>
          <w:tcPr>
            <w:tcW w:w="875" w:type="dxa"/>
            <w:tcBorders>
              <w:top w:val="outset" w:color="000000" w:sz="8"/>
              <w:left w:val="outset" w:color="000000" w:sz="8"/>
              <w:bottom w:val="outset" w:color="000000" w:sz="8"/>
              <w:right w:val="outset" w:color="000000" w:sz="8"/>
            </w:tcBorders>
            <w:vAlign w:val="center"/>
          </w:tcPr>
          <w:bookmarkStart w:name="7094" w:id="9013"/>
          <w:p>
            <w:pPr>
              <w:spacing w:after="0"/>
              <w:ind w:left="0"/>
              <w:jc w:val="center"/>
            </w:pPr>
            <w:r>
              <w:rPr>
                <w:rFonts w:ascii="Arial"/>
                <w:b w:val="false"/>
                <w:i w:val="false"/>
                <w:color w:val="000000"/>
                <w:sz w:val="15"/>
              </w:rPr>
              <w:t>14,0</w:t>
            </w:r>
          </w:p>
          <w:bookmarkEnd w:id="9013"/>
        </w:tc>
        <w:tc>
          <w:tcPr>
            <w:tcW w:w="986" w:type="dxa"/>
            <w:tcBorders>
              <w:top w:val="outset" w:color="000000" w:sz="8"/>
              <w:left w:val="outset" w:color="000000" w:sz="8"/>
              <w:bottom w:val="outset" w:color="000000" w:sz="8"/>
              <w:right w:val="outset" w:color="000000" w:sz="8"/>
            </w:tcBorders>
            <w:vAlign w:val="center"/>
          </w:tcPr>
          <w:bookmarkStart w:name="7095" w:id="9014"/>
          <w:p>
            <w:pPr>
              <w:spacing w:after="0"/>
              <w:ind w:left="0"/>
              <w:jc w:val="center"/>
            </w:pPr>
            <w:r>
              <w:rPr>
                <w:rFonts w:ascii="Arial"/>
                <w:b w:val="false"/>
                <w:i w:val="false"/>
                <w:color w:val="000000"/>
                <w:sz w:val="15"/>
              </w:rPr>
              <w:t>59,0</w:t>
            </w:r>
          </w:p>
          <w:bookmarkEnd w:id="9014"/>
        </w:tc>
        <w:tc>
          <w:tcPr>
            <w:tcW w:w="848" w:type="dxa"/>
            <w:tcBorders>
              <w:top w:val="outset" w:color="000000" w:sz="8"/>
              <w:left w:val="outset" w:color="000000" w:sz="8"/>
              <w:bottom w:val="outset" w:color="000000" w:sz="8"/>
              <w:right w:val="outset" w:color="000000" w:sz="8"/>
            </w:tcBorders>
            <w:vAlign w:val="center"/>
          </w:tcPr>
          <w:bookmarkStart w:name="7096" w:id="9015"/>
          <w:p>
            <w:pPr>
              <w:spacing w:after="0"/>
              <w:ind w:left="0"/>
              <w:jc w:val="center"/>
            </w:pPr>
            <w:r>
              <w:rPr>
                <w:rFonts w:ascii="Arial"/>
                <w:b w:val="false"/>
                <w:i w:val="false"/>
                <w:color w:val="000000"/>
                <w:sz w:val="15"/>
              </w:rPr>
              <w:t>2008</w:t>
            </w:r>
          </w:p>
          <w:bookmarkEnd w:id="9015"/>
        </w:tc>
        <w:tc>
          <w:tcPr>
            <w:tcW w:w="861" w:type="dxa"/>
            <w:tcBorders>
              <w:top w:val="outset" w:color="000000" w:sz="8"/>
              <w:left w:val="outset" w:color="000000" w:sz="8"/>
              <w:bottom w:val="outset" w:color="000000" w:sz="8"/>
              <w:right w:val="outset" w:color="000000" w:sz="8"/>
            </w:tcBorders>
            <w:vAlign w:val="center"/>
          </w:tcPr>
          <w:bookmarkStart w:name="7097" w:id="9016"/>
          <w:p>
            <w:pPr>
              <w:spacing w:after="0"/>
              <w:ind w:left="0"/>
              <w:jc w:val="center"/>
            </w:pPr>
          </w:p>
          <w:bookmarkEnd w:id="9016"/>
        </w:tc>
        <w:tc>
          <w:tcPr>
            <w:tcW w:w="861" w:type="dxa"/>
            <w:tcBorders>
              <w:top w:val="outset" w:color="000000" w:sz="8"/>
              <w:left w:val="outset" w:color="000000" w:sz="8"/>
              <w:bottom w:val="outset" w:color="000000" w:sz="8"/>
              <w:right w:val="outset" w:color="000000" w:sz="8"/>
            </w:tcBorders>
            <w:vAlign w:val="center"/>
          </w:tcPr>
          <w:bookmarkStart w:name="7098" w:id="9017"/>
          <w:p>
            <w:pPr>
              <w:spacing w:after="0"/>
              <w:ind w:left="0"/>
              <w:jc w:val="center"/>
            </w:pPr>
          </w:p>
          <w:bookmarkEnd w:id="9017"/>
        </w:tc>
        <w:tc>
          <w:tcPr>
            <w:tcW w:w="861" w:type="dxa"/>
            <w:tcBorders>
              <w:top w:val="outset" w:color="000000" w:sz="8"/>
              <w:left w:val="outset" w:color="000000" w:sz="8"/>
              <w:bottom w:val="outset" w:color="000000" w:sz="8"/>
              <w:right w:val="outset" w:color="000000" w:sz="8"/>
            </w:tcBorders>
            <w:vAlign w:val="center"/>
          </w:tcPr>
          <w:bookmarkStart w:name="7099" w:id="9018"/>
          <w:p>
            <w:pPr>
              <w:spacing w:after="0"/>
              <w:ind w:left="0"/>
              <w:jc w:val="center"/>
            </w:pPr>
          </w:p>
          <w:bookmarkEnd w:id="9018"/>
        </w:tc>
        <w:tc>
          <w:tcPr>
            <w:tcW w:w="972" w:type="dxa"/>
            <w:tcBorders>
              <w:top w:val="outset" w:color="000000" w:sz="8"/>
              <w:left w:val="outset" w:color="000000" w:sz="8"/>
              <w:bottom w:val="outset" w:color="000000" w:sz="8"/>
              <w:right w:val="outset" w:color="000000" w:sz="8"/>
            </w:tcBorders>
            <w:vAlign w:val="center"/>
          </w:tcPr>
          <w:bookmarkStart w:name="7100" w:id="9019"/>
          <w:p>
            <w:pPr>
              <w:spacing w:after="0"/>
              <w:ind w:left="0"/>
              <w:jc w:val="center"/>
            </w:pPr>
          </w:p>
          <w:bookmarkEnd w:id="9019"/>
        </w:tc>
        <w:tc>
          <w:tcPr>
            <w:tcW w:w="875" w:type="dxa"/>
            <w:tcBorders>
              <w:top w:val="outset" w:color="000000" w:sz="8"/>
              <w:left w:val="outset" w:color="000000" w:sz="8"/>
              <w:bottom w:val="outset" w:color="000000" w:sz="8"/>
              <w:right w:val="outset" w:color="000000" w:sz="8"/>
            </w:tcBorders>
            <w:vAlign w:val="center"/>
          </w:tcPr>
          <w:bookmarkStart w:name="7101" w:id="9020"/>
          <w:p>
            <w:pPr>
              <w:spacing w:after="0"/>
              <w:ind w:left="0"/>
              <w:jc w:val="center"/>
            </w:pPr>
            <w:r>
              <w:rPr>
                <w:rFonts w:ascii="Arial"/>
                <w:b w:val="false"/>
                <w:i w:val="false"/>
                <w:color w:val="000000"/>
                <w:sz w:val="15"/>
              </w:rPr>
              <w:t>59,0</w:t>
            </w:r>
          </w:p>
          <w:bookmarkEnd w:id="9020"/>
        </w:tc>
        <w:tc>
          <w:tcPr>
            <w:tcW w:w="861" w:type="dxa"/>
            <w:tcBorders>
              <w:top w:val="outset" w:color="000000" w:sz="8"/>
              <w:left w:val="outset" w:color="000000" w:sz="8"/>
              <w:bottom w:val="outset" w:color="000000" w:sz="8"/>
              <w:right w:val="outset" w:color="000000" w:sz="8"/>
            </w:tcBorders>
            <w:vAlign w:val="center"/>
          </w:tcPr>
          <w:bookmarkStart w:name="7102" w:id="9021"/>
          <w:p>
            <w:pPr>
              <w:spacing w:after="0"/>
              <w:ind w:left="0"/>
              <w:jc w:val="center"/>
            </w:pPr>
          </w:p>
          <w:bookmarkEnd w:id="9021"/>
        </w:tc>
        <w:tc>
          <w:tcPr>
            <w:tcW w:w="861" w:type="dxa"/>
            <w:tcBorders>
              <w:top w:val="outset" w:color="000000" w:sz="8"/>
              <w:left w:val="outset" w:color="000000" w:sz="8"/>
              <w:bottom w:val="outset" w:color="000000" w:sz="8"/>
              <w:right w:val="outset" w:color="000000" w:sz="8"/>
            </w:tcBorders>
            <w:vAlign w:val="center"/>
          </w:tcPr>
          <w:bookmarkStart w:name="7103" w:id="9022"/>
          <w:p>
            <w:pPr>
              <w:spacing w:after="0"/>
              <w:ind w:left="0"/>
              <w:jc w:val="center"/>
            </w:pPr>
          </w:p>
          <w:bookmarkEnd w:id="9022"/>
        </w:tc>
        <w:tc>
          <w:tcPr>
            <w:tcW w:w="986" w:type="dxa"/>
            <w:tcBorders>
              <w:top w:val="outset" w:color="000000" w:sz="8"/>
              <w:left w:val="outset" w:color="000000" w:sz="8"/>
              <w:bottom w:val="outset" w:color="000000" w:sz="8"/>
              <w:right w:val="outset" w:color="000000" w:sz="8"/>
            </w:tcBorders>
            <w:vAlign w:val="center"/>
          </w:tcPr>
          <w:bookmarkStart w:name="7104" w:id="9023"/>
          <w:p>
            <w:pPr>
              <w:spacing w:after="0"/>
              <w:ind w:left="0"/>
              <w:jc w:val="center"/>
            </w:pPr>
            <w:r>
              <w:rPr>
                <w:rFonts w:ascii="Arial"/>
                <w:b w:val="false"/>
                <w:i w:val="false"/>
                <w:color w:val="000000"/>
                <w:sz w:val="15"/>
              </w:rPr>
              <w:t>30</w:t>
            </w:r>
          </w:p>
          <w:bookmarkEnd w:id="90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05" w:id="9024"/>
          <w:p>
            <w:pPr>
              <w:spacing w:after="0"/>
              <w:ind w:left="0"/>
              <w:jc w:val="left"/>
            </w:pPr>
            <w:r>
              <w:rPr>
                <w:rFonts w:ascii="Arial"/>
                <w:b w:val="false"/>
                <w:i w:val="false"/>
                <w:color w:val="000000"/>
                <w:sz w:val="15"/>
              </w:rPr>
              <w:t>Вул. Панфіловців</w:t>
            </w:r>
          </w:p>
          <w:bookmarkEnd w:id="9024"/>
        </w:tc>
        <w:tc>
          <w:tcPr>
            <w:tcW w:w="875" w:type="dxa"/>
            <w:tcBorders>
              <w:top w:val="outset" w:color="000000" w:sz="8"/>
              <w:left w:val="outset" w:color="000000" w:sz="8"/>
              <w:bottom w:val="outset" w:color="000000" w:sz="8"/>
              <w:right w:val="outset" w:color="000000" w:sz="8"/>
            </w:tcBorders>
            <w:vAlign w:val="center"/>
          </w:tcPr>
          <w:bookmarkStart w:name="7106" w:id="9025"/>
          <w:p>
            <w:pPr>
              <w:spacing w:after="0"/>
              <w:ind w:left="0"/>
              <w:jc w:val="center"/>
            </w:pPr>
            <w:r>
              <w:rPr>
                <w:rFonts w:ascii="Arial"/>
                <w:b w:val="false"/>
                <w:i w:val="false"/>
                <w:color w:val="000000"/>
                <w:sz w:val="15"/>
              </w:rPr>
              <w:t>0,3</w:t>
            </w:r>
          </w:p>
          <w:bookmarkEnd w:id="9025"/>
        </w:tc>
        <w:tc>
          <w:tcPr>
            <w:tcW w:w="986" w:type="dxa"/>
            <w:tcBorders>
              <w:top w:val="outset" w:color="000000" w:sz="8"/>
              <w:left w:val="outset" w:color="000000" w:sz="8"/>
              <w:bottom w:val="outset" w:color="000000" w:sz="8"/>
              <w:right w:val="outset" w:color="000000" w:sz="8"/>
            </w:tcBorders>
            <w:vAlign w:val="center"/>
          </w:tcPr>
          <w:bookmarkStart w:name="7107" w:id="9026"/>
          <w:p>
            <w:pPr>
              <w:spacing w:after="0"/>
              <w:ind w:left="0"/>
              <w:jc w:val="center"/>
            </w:pPr>
            <w:r>
              <w:rPr>
                <w:rFonts w:ascii="Arial"/>
                <w:b w:val="false"/>
                <w:i w:val="false"/>
                <w:color w:val="000000"/>
                <w:sz w:val="15"/>
              </w:rPr>
              <w:t>39,3</w:t>
            </w:r>
          </w:p>
          <w:bookmarkEnd w:id="9026"/>
        </w:tc>
        <w:tc>
          <w:tcPr>
            <w:tcW w:w="848" w:type="dxa"/>
            <w:tcBorders>
              <w:top w:val="outset" w:color="000000" w:sz="8"/>
              <w:left w:val="outset" w:color="000000" w:sz="8"/>
              <w:bottom w:val="outset" w:color="000000" w:sz="8"/>
              <w:right w:val="outset" w:color="000000" w:sz="8"/>
            </w:tcBorders>
            <w:vAlign w:val="center"/>
          </w:tcPr>
          <w:bookmarkStart w:name="7108" w:id="9027"/>
          <w:p>
            <w:pPr>
              <w:spacing w:after="0"/>
              <w:ind w:left="0"/>
              <w:jc w:val="center"/>
            </w:pPr>
            <w:r>
              <w:rPr>
                <w:rFonts w:ascii="Arial"/>
                <w:b w:val="false"/>
                <w:i w:val="false"/>
                <w:color w:val="000000"/>
                <w:sz w:val="15"/>
              </w:rPr>
              <w:t>2008</w:t>
            </w:r>
          </w:p>
          <w:bookmarkEnd w:id="9027"/>
        </w:tc>
        <w:tc>
          <w:tcPr>
            <w:tcW w:w="861" w:type="dxa"/>
            <w:tcBorders>
              <w:top w:val="outset" w:color="000000" w:sz="8"/>
              <w:left w:val="outset" w:color="000000" w:sz="8"/>
              <w:bottom w:val="outset" w:color="000000" w:sz="8"/>
              <w:right w:val="outset" w:color="000000" w:sz="8"/>
            </w:tcBorders>
            <w:vAlign w:val="center"/>
          </w:tcPr>
          <w:bookmarkStart w:name="7109" w:id="9028"/>
          <w:p>
            <w:pPr>
              <w:spacing w:after="0"/>
              <w:ind w:left="0"/>
              <w:jc w:val="center"/>
            </w:pPr>
          </w:p>
          <w:bookmarkEnd w:id="9028"/>
        </w:tc>
        <w:tc>
          <w:tcPr>
            <w:tcW w:w="861" w:type="dxa"/>
            <w:tcBorders>
              <w:top w:val="outset" w:color="000000" w:sz="8"/>
              <w:left w:val="outset" w:color="000000" w:sz="8"/>
              <w:bottom w:val="outset" w:color="000000" w:sz="8"/>
              <w:right w:val="outset" w:color="000000" w:sz="8"/>
            </w:tcBorders>
            <w:vAlign w:val="center"/>
          </w:tcPr>
          <w:bookmarkStart w:name="7110" w:id="9029"/>
          <w:p>
            <w:pPr>
              <w:spacing w:after="0"/>
              <w:ind w:left="0"/>
              <w:jc w:val="center"/>
            </w:pPr>
          </w:p>
          <w:bookmarkEnd w:id="9029"/>
        </w:tc>
        <w:tc>
          <w:tcPr>
            <w:tcW w:w="861" w:type="dxa"/>
            <w:tcBorders>
              <w:top w:val="outset" w:color="000000" w:sz="8"/>
              <w:left w:val="outset" w:color="000000" w:sz="8"/>
              <w:bottom w:val="outset" w:color="000000" w:sz="8"/>
              <w:right w:val="outset" w:color="000000" w:sz="8"/>
            </w:tcBorders>
            <w:vAlign w:val="center"/>
          </w:tcPr>
          <w:bookmarkStart w:name="7111" w:id="9030"/>
          <w:p>
            <w:pPr>
              <w:spacing w:after="0"/>
              <w:ind w:left="0"/>
              <w:jc w:val="center"/>
            </w:pPr>
          </w:p>
          <w:bookmarkEnd w:id="9030"/>
        </w:tc>
        <w:tc>
          <w:tcPr>
            <w:tcW w:w="972" w:type="dxa"/>
            <w:tcBorders>
              <w:top w:val="outset" w:color="000000" w:sz="8"/>
              <w:left w:val="outset" w:color="000000" w:sz="8"/>
              <w:bottom w:val="outset" w:color="000000" w:sz="8"/>
              <w:right w:val="outset" w:color="000000" w:sz="8"/>
            </w:tcBorders>
            <w:vAlign w:val="center"/>
          </w:tcPr>
          <w:bookmarkStart w:name="7112" w:id="9031"/>
          <w:p>
            <w:pPr>
              <w:spacing w:after="0"/>
              <w:ind w:left="0"/>
              <w:jc w:val="center"/>
            </w:pPr>
          </w:p>
          <w:bookmarkEnd w:id="9031"/>
        </w:tc>
        <w:tc>
          <w:tcPr>
            <w:tcW w:w="875" w:type="dxa"/>
            <w:tcBorders>
              <w:top w:val="outset" w:color="000000" w:sz="8"/>
              <w:left w:val="outset" w:color="000000" w:sz="8"/>
              <w:bottom w:val="outset" w:color="000000" w:sz="8"/>
              <w:right w:val="outset" w:color="000000" w:sz="8"/>
            </w:tcBorders>
            <w:vAlign w:val="center"/>
          </w:tcPr>
          <w:bookmarkStart w:name="7113" w:id="9032"/>
          <w:p>
            <w:pPr>
              <w:spacing w:after="0"/>
              <w:ind w:left="0"/>
              <w:jc w:val="center"/>
            </w:pPr>
            <w:r>
              <w:rPr>
                <w:rFonts w:ascii="Arial"/>
                <w:b w:val="false"/>
                <w:i w:val="false"/>
                <w:color w:val="000000"/>
                <w:sz w:val="15"/>
              </w:rPr>
              <w:t>39,3</w:t>
            </w:r>
          </w:p>
          <w:bookmarkEnd w:id="9032"/>
        </w:tc>
        <w:tc>
          <w:tcPr>
            <w:tcW w:w="861" w:type="dxa"/>
            <w:tcBorders>
              <w:top w:val="outset" w:color="000000" w:sz="8"/>
              <w:left w:val="outset" w:color="000000" w:sz="8"/>
              <w:bottom w:val="outset" w:color="000000" w:sz="8"/>
              <w:right w:val="outset" w:color="000000" w:sz="8"/>
            </w:tcBorders>
            <w:vAlign w:val="center"/>
          </w:tcPr>
          <w:bookmarkStart w:name="7114" w:id="9033"/>
          <w:p>
            <w:pPr>
              <w:spacing w:after="0"/>
              <w:ind w:left="0"/>
              <w:jc w:val="center"/>
            </w:pPr>
          </w:p>
          <w:bookmarkEnd w:id="9033"/>
        </w:tc>
        <w:tc>
          <w:tcPr>
            <w:tcW w:w="861" w:type="dxa"/>
            <w:tcBorders>
              <w:top w:val="outset" w:color="000000" w:sz="8"/>
              <w:left w:val="outset" w:color="000000" w:sz="8"/>
              <w:bottom w:val="outset" w:color="000000" w:sz="8"/>
              <w:right w:val="outset" w:color="000000" w:sz="8"/>
            </w:tcBorders>
            <w:vAlign w:val="center"/>
          </w:tcPr>
          <w:bookmarkStart w:name="7115" w:id="9034"/>
          <w:p>
            <w:pPr>
              <w:spacing w:after="0"/>
              <w:ind w:left="0"/>
              <w:jc w:val="center"/>
            </w:pPr>
          </w:p>
          <w:bookmarkEnd w:id="9034"/>
        </w:tc>
        <w:tc>
          <w:tcPr>
            <w:tcW w:w="986" w:type="dxa"/>
            <w:tcBorders>
              <w:top w:val="outset" w:color="000000" w:sz="8"/>
              <w:left w:val="outset" w:color="000000" w:sz="8"/>
              <w:bottom w:val="outset" w:color="000000" w:sz="8"/>
              <w:right w:val="outset" w:color="000000" w:sz="8"/>
            </w:tcBorders>
            <w:vAlign w:val="center"/>
          </w:tcPr>
          <w:bookmarkStart w:name="7116" w:id="9035"/>
          <w:p>
            <w:pPr>
              <w:spacing w:after="0"/>
              <w:ind w:left="0"/>
              <w:jc w:val="center"/>
            </w:pPr>
            <w:r>
              <w:rPr>
                <w:rFonts w:ascii="Arial"/>
                <w:b w:val="false"/>
                <w:i w:val="false"/>
                <w:color w:val="000000"/>
                <w:sz w:val="15"/>
              </w:rPr>
              <w:t>21</w:t>
            </w:r>
          </w:p>
          <w:bookmarkEnd w:id="90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17" w:id="9036"/>
          <w:p>
            <w:pPr>
              <w:spacing w:after="0"/>
              <w:ind w:left="0"/>
              <w:jc w:val="left"/>
            </w:pPr>
            <w:r>
              <w:rPr>
                <w:rFonts w:ascii="Arial"/>
                <w:b w:val="false"/>
                <w:i w:val="false"/>
                <w:color w:val="000000"/>
                <w:sz w:val="15"/>
              </w:rPr>
              <w:t>Вул. Підвисоцького</w:t>
            </w:r>
          </w:p>
          <w:bookmarkEnd w:id="9036"/>
        </w:tc>
        <w:tc>
          <w:tcPr>
            <w:tcW w:w="875" w:type="dxa"/>
            <w:tcBorders>
              <w:top w:val="outset" w:color="000000" w:sz="8"/>
              <w:left w:val="outset" w:color="000000" w:sz="8"/>
              <w:bottom w:val="outset" w:color="000000" w:sz="8"/>
              <w:right w:val="outset" w:color="000000" w:sz="8"/>
            </w:tcBorders>
            <w:vAlign w:val="center"/>
          </w:tcPr>
          <w:bookmarkStart w:name="7118" w:id="9037"/>
          <w:p>
            <w:pPr>
              <w:spacing w:after="0"/>
              <w:ind w:left="0"/>
              <w:jc w:val="center"/>
            </w:pPr>
            <w:r>
              <w:rPr>
                <w:rFonts w:ascii="Arial"/>
                <w:b w:val="false"/>
                <w:i w:val="false"/>
                <w:color w:val="000000"/>
                <w:sz w:val="15"/>
              </w:rPr>
              <w:t>5,1</w:t>
            </w:r>
          </w:p>
          <w:bookmarkEnd w:id="9037"/>
        </w:tc>
        <w:tc>
          <w:tcPr>
            <w:tcW w:w="986" w:type="dxa"/>
            <w:tcBorders>
              <w:top w:val="outset" w:color="000000" w:sz="8"/>
              <w:left w:val="outset" w:color="000000" w:sz="8"/>
              <w:bottom w:val="outset" w:color="000000" w:sz="8"/>
              <w:right w:val="outset" w:color="000000" w:sz="8"/>
            </w:tcBorders>
            <w:vAlign w:val="center"/>
          </w:tcPr>
          <w:bookmarkStart w:name="7119" w:id="9038"/>
          <w:p>
            <w:pPr>
              <w:spacing w:after="0"/>
              <w:ind w:left="0"/>
              <w:jc w:val="center"/>
            </w:pPr>
            <w:r>
              <w:rPr>
                <w:rFonts w:ascii="Arial"/>
                <w:b w:val="false"/>
                <w:i w:val="false"/>
                <w:color w:val="000000"/>
                <w:sz w:val="15"/>
              </w:rPr>
              <w:t>54,0</w:t>
            </w:r>
          </w:p>
          <w:bookmarkEnd w:id="9038"/>
        </w:tc>
        <w:tc>
          <w:tcPr>
            <w:tcW w:w="848" w:type="dxa"/>
            <w:tcBorders>
              <w:top w:val="outset" w:color="000000" w:sz="8"/>
              <w:left w:val="outset" w:color="000000" w:sz="8"/>
              <w:bottom w:val="outset" w:color="000000" w:sz="8"/>
              <w:right w:val="outset" w:color="000000" w:sz="8"/>
            </w:tcBorders>
            <w:vAlign w:val="center"/>
          </w:tcPr>
          <w:bookmarkStart w:name="7120" w:id="9039"/>
          <w:p>
            <w:pPr>
              <w:spacing w:after="0"/>
              <w:ind w:left="0"/>
              <w:jc w:val="center"/>
            </w:pPr>
            <w:r>
              <w:rPr>
                <w:rFonts w:ascii="Arial"/>
                <w:b w:val="false"/>
                <w:i w:val="false"/>
                <w:color w:val="000000"/>
                <w:sz w:val="15"/>
              </w:rPr>
              <w:t>2006</w:t>
            </w:r>
          </w:p>
          <w:bookmarkEnd w:id="9039"/>
        </w:tc>
        <w:tc>
          <w:tcPr>
            <w:tcW w:w="861" w:type="dxa"/>
            <w:tcBorders>
              <w:top w:val="outset" w:color="000000" w:sz="8"/>
              <w:left w:val="outset" w:color="000000" w:sz="8"/>
              <w:bottom w:val="outset" w:color="000000" w:sz="8"/>
              <w:right w:val="outset" w:color="000000" w:sz="8"/>
            </w:tcBorders>
            <w:vAlign w:val="center"/>
          </w:tcPr>
          <w:bookmarkStart w:name="7121" w:id="9040"/>
          <w:p>
            <w:pPr>
              <w:spacing w:after="0"/>
              <w:ind w:left="0"/>
              <w:jc w:val="center"/>
            </w:pPr>
          </w:p>
          <w:bookmarkEnd w:id="9040"/>
        </w:tc>
        <w:tc>
          <w:tcPr>
            <w:tcW w:w="861" w:type="dxa"/>
            <w:tcBorders>
              <w:top w:val="outset" w:color="000000" w:sz="8"/>
              <w:left w:val="outset" w:color="000000" w:sz="8"/>
              <w:bottom w:val="outset" w:color="000000" w:sz="8"/>
              <w:right w:val="outset" w:color="000000" w:sz="8"/>
            </w:tcBorders>
            <w:vAlign w:val="center"/>
          </w:tcPr>
          <w:bookmarkStart w:name="7122" w:id="9041"/>
          <w:p>
            <w:pPr>
              <w:spacing w:after="0"/>
              <w:ind w:left="0"/>
              <w:jc w:val="center"/>
            </w:pPr>
          </w:p>
          <w:bookmarkEnd w:id="9041"/>
        </w:tc>
        <w:tc>
          <w:tcPr>
            <w:tcW w:w="861" w:type="dxa"/>
            <w:tcBorders>
              <w:top w:val="outset" w:color="000000" w:sz="8"/>
              <w:left w:val="outset" w:color="000000" w:sz="8"/>
              <w:bottom w:val="outset" w:color="000000" w:sz="8"/>
              <w:right w:val="outset" w:color="000000" w:sz="8"/>
            </w:tcBorders>
            <w:vAlign w:val="center"/>
          </w:tcPr>
          <w:bookmarkStart w:name="7123" w:id="9042"/>
          <w:p>
            <w:pPr>
              <w:spacing w:after="0"/>
              <w:ind w:left="0"/>
              <w:jc w:val="center"/>
            </w:pPr>
            <w:r>
              <w:rPr>
                <w:rFonts w:ascii="Arial"/>
                <w:b w:val="false"/>
                <w:i w:val="false"/>
                <w:color w:val="000000"/>
                <w:sz w:val="15"/>
              </w:rPr>
              <w:t>54,0</w:t>
            </w:r>
          </w:p>
          <w:bookmarkEnd w:id="9042"/>
        </w:tc>
        <w:tc>
          <w:tcPr>
            <w:tcW w:w="972" w:type="dxa"/>
            <w:tcBorders>
              <w:top w:val="outset" w:color="000000" w:sz="8"/>
              <w:left w:val="outset" w:color="000000" w:sz="8"/>
              <w:bottom w:val="outset" w:color="000000" w:sz="8"/>
              <w:right w:val="outset" w:color="000000" w:sz="8"/>
            </w:tcBorders>
            <w:vAlign w:val="center"/>
          </w:tcPr>
          <w:bookmarkStart w:name="7124" w:id="9043"/>
          <w:p>
            <w:pPr>
              <w:spacing w:after="0"/>
              <w:ind w:left="0"/>
              <w:jc w:val="center"/>
            </w:pPr>
          </w:p>
          <w:bookmarkEnd w:id="9043"/>
        </w:tc>
        <w:tc>
          <w:tcPr>
            <w:tcW w:w="875" w:type="dxa"/>
            <w:tcBorders>
              <w:top w:val="outset" w:color="000000" w:sz="8"/>
              <w:left w:val="outset" w:color="000000" w:sz="8"/>
              <w:bottom w:val="outset" w:color="000000" w:sz="8"/>
              <w:right w:val="outset" w:color="000000" w:sz="8"/>
            </w:tcBorders>
            <w:vAlign w:val="center"/>
          </w:tcPr>
          <w:bookmarkStart w:name="7125" w:id="9044"/>
          <w:p>
            <w:pPr>
              <w:spacing w:after="0"/>
              <w:ind w:left="0"/>
              <w:jc w:val="center"/>
            </w:pPr>
          </w:p>
          <w:bookmarkEnd w:id="9044"/>
        </w:tc>
        <w:tc>
          <w:tcPr>
            <w:tcW w:w="861" w:type="dxa"/>
            <w:tcBorders>
              <w:top w:val="outset" w:color="000000" w:sz="8"/>
              <w:left w:val="outset" w:color="000000" w:sz="8"/>
              <w:bottom w:val="outset" w:color="000000" w:sz="8"/>
              <w:right w:val="outset" w:color="000000" w:sz="8"/>
            </w:tcBorders>
            <w:vAlign w:val="center"/>
          </w:tcPr>
          <w:bookmarkStart w:name="7126" w:id="9045"/>
          <w:p>
            <w:pPr>
              <w:spacing w:after="0"/>
              <w:ind w:left="0"/>
              <w:jc w:val="center"/>
            </w:pPr>
          </w:p>
          <w:bookmarkEnd w:id="9045"/>
        </w:tc>
        <w:tc>
          <w:tcPr>
            <w:tcW w:w="861" w:type="dxa"/>
            <w:tcBorders>
              <w:top w:val="outset" w:color="000000" w:sz="8"/>
              <w:left w:val="outset" w:color="000000" w:sz="8"/>
              <w:bottom w:val="outset" w:color="000000" w:sz="8"/>
              <w:right w:val="outset" w:color="000000" w:sz="8"/>
            </w:tcBorders>
            <w:vAlign w:val="center"/>
          </w:tcPr>
          <w:bookmarkStart w:name="7127" w:id="9046"/>
          <w:p>
            <w:pPr>
              <w:spacing w:after="0"/>
              <w:ind w:left="0"/>
              <w:jc w:val="center"/>
            </w:pPr>
          </w:p>
          <w:bookmarkEnd w:id="9046"/>
        </w:tc>
        <w:tc>
          <w:tcPr>
            <w:tcW w:w="986" w:type="dxa"/>
            <w:tcBorders>
              <w:top w:val="outset" w:color="000000" w:sz="8"/>
              <w:left w:val="outset" w:color="000000" w:sz="8"/>
              <w:bottom w:val="outset" w:color="000000" w:sz="8"/>
              <w:right w:val="outset" w:color="000000" w:sz="8"/>
            </w:tcBorders>
            <w:vAlign w:val="center"/>
          </w:tcPr>
          <w:bookmarkStart w:name="7128" w:id="9047"/>
          <w:p>
            <w:pPr>
              <w:spacing w:after="0"/>
              <w:ind w:left="0"/>
              <w:jc w:val="center"/>
            </w:pPr>
            <w:r>
              <w:rPr>
                <w:rFonts w:ascii="Arial"/>
                <w:b w:val="false"/>
                <w:i w:val="false"/>
                <w:color w:val="000000"/>
                <w:sz w:val="15"/>
              </w:rPr>
              <w:t>30</w:t>
            </w:r>
          </w:p>
          <w:bookmarkEnd w:id="90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29" w:id="9048"/>
          <w:p>
            <w:pPr>
              <w:spacing w:after="0"/>
              <w:ind w:left="0"/>
              <w:jc w:val="left"/>
            </w:pPr>
            <w:r>
              <w:rPr>
                <w:rFonts w:ascii="Arial"/>
                <w:b w:val="false"/>
                <w:i w:val="false"/>
                <w:color w:val="000000"/>
                <w:sz w:val="15"/>
              </w:rPr>
              <w:t>Вул. Саперне поле</w:t>
            </w:r>
          </w:p>
          <w:bookmarkEnd w:id="9048"/>
        </w:tc>
        <w:tc>
          <w:tcPr>
            <w:tcW w:w="875" w:type="dxa"/>
            <w:tcBorders>
              <w:top w:val="outset" w:color="000000" w:sz="8"/>
              <w:left w:val="outset" w:color="000000" w:sz="8"/>
              <w:bottom w:val="outset" w:color="000000" w:sz="8"/>
              <w:right w:val="outset" w:color="000000" w:sz="8"/>
            </w:tcBorders>
            <w:vAlign w:val="center"/>
          </w:tcPr>
          <w:bookmarkStart w:name="7130" w:id="9049"/>
          <w:p>
            <w:pPr>
              <w:spacing w:after="0"/>
              <w:ind w:left="0"/>
              <w:jc w:val="center"/>
            </w:pPr>
            <w:r>
              <w:rPr>
                <w:rFonts w:ascii="Arial"/>
                <w:b w:val="false"/>
                <w:i w:val="false"/>
                <w:color w:val="000000"/>
                <w:sz w:val="15"/>
              </w:rPr>
              <w:t>0,09</w:t>
            </w:r>
          </w:p>
          <w:bookmarkEnd w:id="9049"/>
        </w:tc>
        <w:tc>
          <w:tcPr>
            <w:tcW w:w="986" w:type="dxa"/>
            <w:tcBorders>
              <w:top w:val="outset" w:color="000000" w:sz="8"/>
              <w:left w:val="outset" w:color="000000" w:sz="8"/>
              <w:bottom w:val="outset" w:color="000000" w:sz="8"/>
              <w:right w:val="outset" w:color="000000" w:sz="8"/>
            </w:tcBorders>
            <w:vAlign w:val="center"/>
          </w:tcPr>
          <w:bookmarkStart w:name="7131" w:id="9050"/>
          <w:p>
            <w:pPr>
              <w:spacing w:after="0"/>
              <w:ind w:left="0"/>
              <w:jc w:val="center"/>
            </w:pPr>
            <w:r>
              <w:rPr>
                <w:rFonts w:ascii="Arial"/>
                <w:b w:val="false"/>
                <w:i w:val="false"/>
                <w:color w:val="000000"/>
                <w:sz w:val="15"/>
              </w:rPr>
              <w:t>18,6</w:t>
            </w:r>
          </w:p>
          <w:bookmarkEnd w:id="9050"/>
        </w:tc>
        <w:tc>
          <w:tcPr>
            <w:tcW w:w="848" w:type="dxa"/>
            <w:tcBorders>
              <w:top w:val="outset" w:color="000000" w:sz="8"/>
              <w:left w:val="outset" w:color="000000" w:sz="8"/>
              <w:bottom w:val="outset" w:color="000000" w:sz="8"/>
              <w:right w:val="outset" w:color="000000" w:sz="8"/>
            </w:tcBorders>
            <w:vAlign w:val="center"/>
          </w:tcPr>
          <w:bookmarkStart w:name="7132" w:id="9051"/>
          <w:p>
            <w:pPr>
              <w:spacing w:after="0"/>
              <w:ind w:left="0"/>
              <w:jc w:val="center"/>
            </w:pPr>
            <w:r>
              <w:rPr>
                <w:rFonts w:ascii="Arial"/>
                <w:b w:val="false"/>
                <w:i w:val="false"/>
                <w:color w:val="000000"/>
                <w:sz w:val="15"/>
              </w:rPr>
              <w:t>2008</w:t>
            </w:r>
          </w:p>
          <w:bookmarkEnd w:id="9051"/>
        </w:tc>
        <w:tc>
          <w:tcPr>
            <w:tcW w:w="861" w:type="dxa"/>
            <w:tcBorders>
              <w:top w:val="outset" w:color="000000" w:sz="8"/>
              <w:left w:val="outset" w:color="000000" w:sz="8"/>
              <w:bottom w:val="outset" w:color="000000" w:sz="8"/>
              <w:right w:val="outset" w:color="000000" w:sz="8"/>
            </w:tcBorders>
            <w:vAlign w:val="center"/>
          </w:tcPr>
          <w:bookmarkStart w:name="7133" w:id="9052"/>
          <w:p>
            <w:pPr>
              <w:spacing w:after="0"/>
              <w:ind w:left="0"/>
              <w:jc w:val="center"/>
            </w:pPr>
          </w:p>
          <w:bookmarkEnd w:id="9052"/>
        </w:tc>
        <w:tc>
          <w:tcPr>
            <w:tcW w:w="861" w:type="dxa"/>
            <w:tcBorders>
              <w:top w:val="outset" w:color="000000" w:sz="8"/>
              <w:left w:val="outset" w:color="000000" w:sz="8"/>
              <w:bottom w:val="outset" w:color="000000" w:sz="8"/>
              <w:right w:val="outset" w:color="000000" w:sz="8"/>
            </w:tcBorders>
            <w:vAlign w:val="center"/>
          </w:tcPr>
          <w:bookmarkStart w:name="7134" w:id="9053"/>
          <w:p>
            <w:pPr>
              <w:spacing w:after="0"/>
              <w:ind w:left="0"/>
              <w:jc w:val="center"/>
            </w:pPr>
          </w:p>
          <w:bookmarkEnd w:id="9053"/>
        </w:tc>
        <w:tc>
          <w:tcPr>
            <w:tcW w:w="861" w:type="dxa"/>
            <w:tcBorders>
              <w:top w:val="outset" w:color="000000" w:sz="8"/>
              <w:left w:val="outset" w:color="000000" w:sz="8"/>
              <w:bottom w:val="outset" w:color="000000" w:sz="8"/>
              <w:right w:val="outset" w:color="000000" w:sz="8"/>
            </w:tcBorders>
            <w:vAlign w:val="center"/>
          </w:tcPr>
          <w:bookmarkStart w:name="7135" w:id="9054"/>
          <w:p>
            <w:pPr>
              <w:spacing w:after="0"/>
              <w:ind w:left="0"/>
              <w:jc w:val="center"/>
            </w:pPr>
          </w:p>
          <w:bookmarkEnd w:id="9054"/>
        </w:tc>
        <w:tc>
          <w:tcPr>
            <w:tcW w:w="972" w:type="dxa"/>
            <w:tcBorders>
              <w:top w:val="outset" w:color="000000" w:sz="8"/>
              <w:left w:val="outset" w:color="000000" w:sz="8"/>
              <w:bottom w:val="outset" w:color="000000" w:sz="8"/>
              <w:right w:val="outset" w:color="000000" w:sz="8"/>
            </w:tcBorders>
            <w:vAlign w:val="center"/>
          </w:tcPr>
          <w:bookmarkStart w:name="7136" w:id="9055"/>
          <w:p>
            <w:pPr>
              <w:spacing w:after="0"/>
              <w:ind w:left="0"/>
              <w:jc w:val="center"/>
            </w:pPr>
          </w:p>
          <w:bookmarkEnd w:id="9055"/>
        </w:tc>
        <w:tc>
          <w:tcPr>
            <w:tcW w:w="875" w:type="dxa"/>
            <w:tcBorders>
              <w:top w:val="outset" w:color="000000" w:sz="8"/>
              <w:left w:val="outset" w:color="000000" w:sz="8"/>
              <w:bottom w:val="outset" w:color="000000" w:sz="8"/>
              <w:right w:val="outset" w:color="000000" w:sz="8"/>
            </w:tcBorders>
            <w:vAlign w:val="center"/>
          </w:tcPr>
          <w:bookmarkStart w:name="7137" w:id="9056"/>
          <w:p>
            <w:pPr>
              <w:spacing w:after="0"/>
              <w:ind w:left="0"/>
              <w:jc w:val="center"/>
            </w:pPr>
            <w:r>
              <w:rPr>
                <w:rFonts w:ascii="Arial"/>
                <w:b w:val="false"/>
                <w:i w:val="false"/>
                <w:color w:val="000000"/>
                <w:sz w:val="15"/>
              </w:rPr>
              <w:t>18,6</w:t>
            </w:r>
          </w:p>
          <w:bookmarkEnd w:id="9056"/>
        </w:tc>
        <w:tc>
          <w:tcPr>
            <w:tcW w:w="861" w:type="dxa"/>
            <w:tcBorders>
              <w:top w:val="outset" w:color="000000" w:sz="8"/>
              <w:left w:val="outset" w:color="000000" w:sz="8"/>
              <w:bottom w:val="outset" w:color="000000" w:sz="8"/>
              <w:right w:val="outset" w:color="000000" w:sz="8"/>
            </w:tcBorders>
            <w:vAlign w:val="center"/>
          </w:tcPr>
          <w:bookmarkStart w:name="7138" w:id="9057"/>
          <w:p>
            <w:pPr>
              <w:spacing w:after="0"/>
              <w:ind w:left="0"/>
              <w:jc w:val="center"/>
            </w:pPr>
          </w:p>
          <w:bookmarkEnd w:id="9057"/>
        </w:tc>
        <w:tc>
          <w:tcPr>
            <w:tcW w:w="861" w:type="dxa"/>
            <w:tcBorders>
              <w:top w:val="outset" w:color="000000" w:sz="8"/>
              <w:left w:val="outset" w:color="000000" w:sz="8"/>
              <w:bottom w:val="outset" w:color="000000" w:sz="8"/>
              <w:right w:val="outset" w:color="000000" w:sz="8"/>
            </w:tcBorders>
            <w:vAlign w:val="center"/>
          </w:tcPr>
          <w:bookmarkStart w:name="7139" w:id="9058"/>
          <w:p>
            <w:pPr>
              <w:spacing w:after="0"/>
              <w:ind w:left="0"/>
              <w:jc w:val="center"/>
            </w:pPr>
          </w:p>
          <w:bookmarkEnd w:id="9058"/>
        </w:tc>
        <w:tc>
          <w:tcPr>
            <w:tcW w:w="986" w:type="dxa"/>
            <w:tcBorders>
              <w:top w:val="outset" w:color="000000" w:sz="8"/>
              <w:left w:val="outset" w:color="000000" w:sz="8"/>
              <w:bottom w:val="outset" w:color="000000" w:sz="8"/>
              <w:right w:val="outset" w:color="000000" w:sz="8"/>
            </w:tcBorders>
            <w:vAlign w:val="center"/>
          </w:tcPr>
          <w:bookmarkStart w:name="7140" w:id="9059"/>
          <w:p>
            <w:pPr>
              <w:spacing w:after="0"/>
              <w:ind w:left="0"/>
              <w:jc w:val="center"/>
            </w:pPr>
            <w:r>
              <w:rPr>
                <w:rFonts w:ascii="Arial"/>
                <w:b w:val="false"/>
                <w:i w:val="false"/>
                <w:color w:val="000000"/>
                <w:sz w:val="15"/>
              </w:rPr>
              <w:t>25</w:t>
            </w:r>
          </w:p>
          <w:bookmarkEnd w:id="90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41" w:id="9060"/>
          <w:p>
            <w:pPr>
              <w:spacing w:after="0"/>
              <w:ind w:left="0"/>
              <w:jc w:val="left"/>
            </w:pPr>
            <w:r>
              <w:rPr>
                <w:rFonts w:ascii="Arial"/>
                <w:b w:val="false"/>
                <w:i w:val="false"/>
                <w:color w:val="000000"/>
                <w:sz w:val="15"/>
              </w:rPr>
              <w:t>Вул. Філатова</w:t>
            </w:r>
          </w:p>
          <w:bookmarkEnd w:id="9060"/>
        </w:tc>
        <w:tc>
          <w:tcPr>
            <w:tcW w:w="875" w:type="dxa"/>
            <w:tcBorders>
              <w:top w:val="outset" w:color="000000" w:sz="8"/>
              <w:left w:val="outset" w:color="000000" w:sz="8"/>
              <w:bottom w:val="outset" w:color="000000" w:sz="8"/>
              <w:right w:val="outset" w:color="000000" w:sz="8"/>
            </w:tcBorders>
            <w:vAlign w:val="center"/>
          </w:tcPr>
          <w:bookmarkStart w:name="7142" w:id="9061"/>
          <w:p>
            <w:pPr>
              <w:spacing w:after="0"/>
              <w:ind w:left="0"/>
              <w:jc w:val="center"/>
            </w:pPr>
            <w:r>
              <w:rPr>
                <w:rFonts w:ascii="Arial"/>
                <w:b w:val="false"/>
                <w:i w:val="false"/>
                <w:color w:val="000000"/>
                <w:sz w:val="15"/>
              </w:rPr>
              <w:t>0,3</w:t>
            </w:r>
          </w:p>
          <w:bookmarkEnd w:id="9061"/>
        </w:tc>
        <w:tc>
          <w:tcPr>
            <w:tcW w:w="986" w:type="dxa"/>
            <w:tcBorders>
              <w:top w:val="outset" w:color="000000" w:sz="8"/>
              <w:left w:val="outset" w:color="000000" w:sz="8"/>
              <w:bottom w:val="outset" w:color="000000" w:sz="8"/>
              <w:right w:val="outset" w:color="000000" w:sz="8"/>
            </w:tcBorders>
            <w:vAlign w:val="center"/>
          </w:tcPr>
          <w:bookmarkStart w:name="7143" w:id="9062"/>
          <w:p>
            <w:pPr>
              <w:spacing w:after="0"/>
              <w:ind w:left="0"/>
              <w:jc w:val="center"/>
            </w:pPr>
            <w:r>
              <w:rPr>
                <w:rFonts w:ascii="Arial"/>
                <w:b w:val="false"/>
                <w:i w:val="false"/>
                <w:color w:val="000000"/>
                <w:sz w:val="15"/>
              </w:rPr>
              <w:t>68,1</w:t>
            </w:r>
          </w:p>
          <w:bookmarkEnd w:id="9062"/>
        </w:tc>
        <w:tc>
          <w:tcPr>
            <w:tcW w:w="848" w:type="dxa"/>
            <w:tcBorders>
              <w:top w:val="outset" w:color="000000" w:sz="8"/>
              <w:left w:val="outset" w:color="000000" w:sz="8"/>
              <w:bottom w:val="outset" w:color="000000" w:sz="8"/>
              <w:right w:val="outset" w:color="000000" w:sz="8"/>
            </w:tcBorders>
            <w:vAlign w:val="center"/>
          </w:tcPr>
          <w:bookmarkStart w:name="7144" w:id="9063"/>
          <w:p>
            <w:pPr>
              <w:spacing w:after="0"/>
              <w:ind w:left="0"/>
              <w:jc w:val="center"/>
            </w:pPr>
            <w:r>
              <w:rPr>
                <w:rFonts w:ascii="Arial"/>
                <w:b w:val="false"/>
                <w:i w:val="false"/>
                <w:color w:val="000000"/>
                <w:sz w:val="15"/>
              </w:rPr>
              <w:t>2009</w:t>
            </w:r>
          </w:p>
          <w:bookmarkEnd w:id="9063"/>
        </w:tc>
        <w:tc>
          <w:tcPr>
            <w:tcW w:w="861" w:type="dxa"/>
            <w:tcBorders>
              <w:top w:val="outset" w:color="000000" w:sz="8"/>
              <w:left w:val="outset" w:color="000000" w:sz="8"/>
              <w:bottom w:val="outset" w:color="000000" w:sz="8"/>
              <w:right w:val="outset" w:color="000000" w:sz="8"/>
            </w:tcBorders>
            <w:vAlign w:val="center"/>
          </w:tcPr>
          <w:bookmarkStart w:name="7145" w:id="9064"/>
          <w:p>
            <w:pPr>
              <w:spacing w:after="0"/>
              <w:ind w:left="0"/>
              <w:jc w:val="center"/>
            </w:pPr>
          </w:p>
          <w:bookmarkEnd w:id="9064"/>
        </w:tc>
        <w:tc>
          <w:tcPr>
            <w:tcW w:w="861" w:type="dxa"/>
            <w:tcBorders>
              <w:top w:val="outset" w:color="000000" w:sz="8"/>
              <w:left w:val="outset" w:color="000000" w:sz="8"/>
              <w:bottom w:val="outset" w:color="000000" w:sz="8"/>
              <w:right w:val="outset" w:color="000000" w:sz="8"/>
            </w:tcBorders>
            <w:vAlign w:val="center"/>
          </w:tcPr>
          <w:bookmarkStart w:name="7146" w:id="9065"/>
          <w:p>
            <w:pPr>
              <w:spacing w:after="0"/>
              <w:ind w:left="0"/>
              <w:jc w:val="center"/>
            </w:pPr>
          </w:p>
          <w:bookmarkEnd w:id="9065"/>
        </w:tc>
        <w:tc>
          <w:tcPr>
            <w:tcW w:w="861" w:type="dxa"/>
            <w:tcBorders>
              <w:top w:val="outset" w:color="000000" w:sz="8"/>
              <w:left w:val="outset" w:color="000000" w:sz="8"/>
              <w:bottom w:val="outset" w:color="000000" w:sz="8"/>
              <w:right w:val="outset" w:color="000000" w:sz="8"/>
            </w:tcBorders>
            <w:vAlign w:val="center"/>
          </w:tcPr>
          <w:bookmarkStart w:name="7147" w:id="9066"/>
          <w:p>
            <w:pPr>
              <w:spacing w:after="0"/>
              <w:ind w:left="0"/>
              <w:jc w:val="center"/>
            </w:pPr>
          </w:p>
          <w:bookmarkEnd w:id="9066"/>
        </w:tc>
        <w:tc>
          <w:tcPr>
            <w:tcW w:w="972" w:type="dxa"/>
            <w:tcBorders>
              <w:top w:val="outset" w:color="000000" w:sz="8"/>
              <w:left w:val="outset" w:color="000000" w:sz="8"/>
              <w:bottom w:val="outset" w:color="000000" w:sz="8"/>
              <w:right w:val="outset" w:color="000000" w:sz="8"/>
            </w:tcBorders>
            <w:vAlign w:val="center"/>
          </w:tcPr>
          <w:bookmarkStart w:name="7148" w:id="9067"/>
          <w:p>
            <w:pPr>
              <w:spacing w:after="0"/>
              <w:ind w:left="0"/>
              <w:jc w:val="center"/>
            </w:pPr>
          </w:p>
          <w:bookmarkEnd w:id="9067"/>
        </w:tc>
        <w:tc>
          <w:tcPr>
            <w:tcW w:w="875" w:type="dxa"/>
            <w:tcBorders>
              <w:top w:val="outset" w:color="000000" w:sz="8"/>
              <w:left w:val="outset" w:color="000000" w:sz="8"/>
              <w:bottom w:val="outset" w:color="000000" w:sz="8"/>
              <w:right w:val="outset" w:color="000000" w:sz="8"/>
            </w:tcBorders>
            <w:vAlign w:val="center"/>
          </w:tcPr>
          <w:bookmarkStart w:name="7149" w:id="9068"/>
          <w:p>
            <w:pPr>
              <w:spacing w:after="0"/>
              <w:ind w:left="0"/>
              <w:jc w:val="center"/>
            </w:pPr>
          </w:p>
          <w:bookmarkEnd w:id="9068"/>
        </w:tc>
        <w:tc>
          <w:tcPr>
            <w:tcW w:w="861" w:type="dxa"/>
            <w:tcBorders>
              <w:top w:val="outset" w:color="000000" w:sz="8"/>
              <w:left w:val="outset" w:color="000000" w:sz="8"/>
              <w:bottom w:val="outset" w:color="000000" w:sz="8"/>
              <w:right w:val="outset" w:color="000000" w:sz="8"/>
            </w:tcBorders>
            <w:vAlign w:val="center"/>
          </w:tcPr>
          <w:bookmarkStart w:name="7150" w:id="9069"/>
          <w:p>
            <w:pPr>
              <w:spacing w:after="0"/>
              <w:ind w:left="0"/>
              <w:jc w:val="center"/>
            </w:pPr>
            <w:r>
              <w:rPr>
                <w:rFonts w:ascii="Arial"/>
                <w:b w:val="false"/>
                <w:i w:val="false"/>
                <w:color w:val="000000"/>
                <w:sz w:val="15"/>
              </w:rPr>
              <w:t>68,1</w:t>
            </w:r>
          </w:p>
          <w:bookmarkEnd w:id="9069"/>
        </w:tc>
        <w:tc>
          <w:tcPr>
            <w:tcW w:w="861" w:type="dxa"/>
            <w:tcBorders>
              <w:top w:val="outset" w:color="000000" w:sz="8"/>
              <w:left w:val="outset" w:color="000000" w:sz="8"/>
              <w:bottom w:val="outset" w:color="000000" w:sz="8"/>
              <w:right w:val="outset" w:color="000000" w:sz="8"/>
            </w:tcBorders>
            <w:vAlign w:val="center"/>
          </w:tcPr>
          <w:bookmarkStart w:name="7151" w:id="9070"/>
          <w:p>
            <w:pPr>
              <w:spacing w:after="0"/>
              <w:ind w:left="0"/>
              <w:jc w:val="center"/>
            </w:pPr>
          </w:p>
          <w:bookmarkEnd w:id="9070"/>
        </w:tc>
        <w:tc>
          <w:tcPr>
            <w:tcW w:w="986" w:type="dxa"/>
            <w:tcBorders>
              <w:top w:val="outset" w:color="000000" w:sz="8"/>
              <w:left w:val="outset" w:color="000000" w:sz="8"/>
              <w:bottom w:val="outset" w:color="000000" w:sz="8"/>
              <w:right w:val="outset" w:color="000000" w:sz="8"/>
            </w:tcBorders>
            <w:vAlign w:val="center"/>
          </w:tcPr>
          <w:bookmarkStart w:name="7152" w:id="9071"/>
          <w:p>
            <w:pPr>
              <w:spacing w:after="0"/>
              <w:ind w:left="0"/>
              <w:jc w:val="center"/>
            </w:pPr>
            <w:r>
              <w:rPr>
                <w:rFonts w:ascii="Arial"/>
                <w:b w:val="false"/>
                <w:i w:val="false"/>
                <w:color w:val="000000"/>
                <w:sz w:val="15"/>
              </w:rPr>
              <w:t>12</w:t>
            </w:r>
          </w:p>
          <w:bookmarkEnd w:id="90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53" w:id="9072"/>
          <w:p>
            <w:pPr>
              <w:spacing w:after="0"/>
              <w:ind w:left="0"/>
              <w:jc w:val="left"/>
            </w:pPr>
            <w:r>
              <w:rPr>
                <w:rFonts w:ascii="Arial"/>
                <w:b w:val="false"/>
                <w:i w:val="false"/>
                <w:color w:val="000000"/>
                <w:sz w:val="15"/>
              </w:rPr>
              <w:t>Вул. Тверська</w:t>
            </w:r>
          </w:p>
          <w:bookmarkEnd w:id="9072"/>
        </w:tc>
        <w:tc>
          <w:tcPr>
            <w:tcW w:w="875" w:type="dxa"/>
            <w:tcBorders>
              <w:top w:val="outset" w:color="000000" w:sz="8"/>
              <w:left w:val="outset" w:color="000000" w:sz="8"/>
              <w:bottom w:val="outset" w:color="000000" w:sz="8"/>
              <w:right w:val="outset" w:color="000000" w:sz="8"/>
            </w:tcBorders>
            <w:vAlign w:val="center"/>
          </w:tcPr>
          <w:bookmarkStart w:name="7154" w:id="9073"/>
          <w:p>
            <w:pPr>
              <w:spacing w:after="0"/>
              <w:ind w:left="0"/>
              <w:jc w:val="center"/>
            </w:pPr>
            <w:r>
              <w:rPr>
                <w:rFonts w:ascii="Arial"/>
                <w:b w:val="false"/>
                <w:i w:val="false"/>
                <w:color w:val="000000"/>
                <w:sz w:val="15"/>
              </w:rPr>
              <w:t>0,06</w:t>
            </w:r>
          </w:p>
          <w:bookmarkEnd w:id="9073"/>
        </w:tc>
        <w:tc>
          <w:tcPr>
            <w:tcW w:w="986" w:type="dxa"/>
            <w:tcBorders>
              <w:top w:val="outset" w:color="000000" w:sz="8"/>
              <w:left w:val="outset" w:color="000000" w:sz="8"/>
              <w:bottom w:val="outset" w:color="000000" w:sz="8"/>
              <w:right w:val="outset" w:color="000000" w:sz="8"/>
            </w:tcBorders>
            <w:vAlign w:val="center"/>
          </w:tcPr>
          <w:bookmarkStart w:name="7155" w:id="9074"/>
          <w:p>
            <w:pPr>
              <w:spacing w:after="0"/>
              <w:ind w:left="0"/>
              <w:jc w:val="center"/>
            </w:pPr>
            <w:r>
              <w:rPr>
                <w:rFonts w:ascii="Arial"/>
                <w:b w:val="false"/>
                <w:i w:val="false"/>
                <w:color w:val="000000"/>
                <w:sz w:val="15"/>
              </w:rPr>
              <w:t>60,6</w:t>
            </w:r>
          </w:p>
          <w:bookmarkEnd w:id="9074"/>
        </w:tc>
        <w:tc>
          <w:tcPr>
            <w:tcW w:w="848" w:type="dxa"/>
            <w:tcBorders>
              <w:top w:val="outset" w:color="000000" w:sz="8"/>
              <w:left w:val="outset" w:color="000000" w:sz="8"/>
              <w:bottom w:val="outset" w:color="000000" w:sz="8"/>
              <w:right w:val="outset" w:color="000000" w:sz="8"/>
            </w:tcBorders>
            <w:vAlign w:val="center"/>
          </w:tcPr>
          <w:bookmarkStart w:name="7156" w:id="9075"/>
          <w:p>
            <w:pPr>
              <w:spacing w:after="0"/>
              <w:ind w:left="0"/>
              <w:jc w:val="center"/>
            </w:pPr>
            <w:r>
              <w:rPr>
                <w:rFonts w:ascii="Arial"/>
                <w:b w:val="false"/>
                <w:i w:val="false"/>
                <w:color w:val="000000"/>
                <w:sz w:val="15"/>
              </w:rPr>
              <w:t>2009</w:t>
            </w:r>
          </w:p>
          <w:bookmarkEnd w:id="9075"/>
        </w:tc>
        <w:tc>
          <w:tcPr>
            <w:tcW w:w="861" w:type="dxa"/>
            <w:tcBorders>
              <w:top w:val="outset" w:color="000000" w:sz="8"/>
              <w:left w:val="outset" w:color="000000" w:sz="8"/>
              <w:bottom w:val="outset" w:color="000000" w:sz="8"/>
              <w:right w:val="outset" w:color="000000" w:sz="8"/>
            </w:tcBorders>
            <w:vAlign w:val="center"/>
          </w:tcPr>
          <w:bookmarkStart w:name="7157" w:id="9076"/>
          <w:p>
            <w:pPr>
              <w:spacing w:after="0"/>
              <w:ind w:left="0"/>
              <w:jc w:val="center"/>
            </w:pPr>
          </w:p>
          <w:bookmarkEnd w:id="9076"/>
        </w:tc>
        <w:tc>
          <w:tcPr>
            <w:tcW w:w="861" w:type="dxa"/>
            <w:tcBorders>
              <w:top w:val="outset" w:color="000000" w:sz="8"/>
              <w:left w:val="outset" w:color="000000" w:sz="8"/>
              <w:bottom w:val="outset" w:color="000000" w:sz="8"/>
              <w:right w:val="outset" w:color="000000" w:sz="8"/>
            </w:tcBorders>
            <w:vAlign w:val="center"/>
          </w:tcPr>
          <w:bookmarkStart w:name="7158" w:id="9077"/>
          <w:p>
            <w:pPr>
              <w:spacing w:after="0"/>
              <w:ind w:left="0"/>
              <w:jc w:val="center"/>
            </w:pPr>
          </w:p>
          <w:bookmarkEnd w:id="9077"/>
        </w:tc>
        <w:tc>
          <w:tcPr>
            <w:tcW w:w="861" w:type="dxa"/>
            <w:tcBorders>
              <w:top w:val="outset" w:color="000000" w:sz="8"/>
              <w:left w:val="outset" w:color="000000" w:sz="8"/>
              <w:bottom w:val="outset" w:color="000000" w:sz="8"/>
              <w:right w:val="outset" w:color="000000" w:sz="8"/>
            </w:tcBorders>
            <w:vAlign w:val="center"/>
          </w:tcPr>
          <w:bookmarkStart w:name="7159" w:id="9078"/>
          <w:p>
            <w:pPr>
              <w:spacing w:after="0"/>
              <w:ind w:left="0"/>
              <w:jc w:val="center"/>
            </w:pPr>
          </w:p>
          <w:bookmarkEnd w:id="9078"/>
        </w:tc>
        <w:tc>
          <w:tcPr>
            <w:tcW w:w="972" w:type="dxa"/>
            <w:tcBorders>
              <w:top w:val="outset" w:color="000000" w:sz="8"/>
              <w:left w:val="outset" w:color="000000" w:sz="8"/>
              <w:bottom w:val="outset" w:color="000000" w:sz="8"/>
              <w:right w:val="outset" w:color="000000" w:sz="8"/>
            </w:tcBorders>
            <w:vAlign w:val="center"/>
          </w:tcPr>
          <w:bookmarkStart w:name="7160" w:id="9079"/>
          <w:p>
            <w:pPr>
              <w:spacing w:after="0"/>
              <w:ind w:left="0"/>
              <w:jc w:val="center"/>
            </w:pPr>
          </w:p>
          <w:bookmarkEnd w:id="9079"/>
        </w:tc>
        <w:tc>
          <w:tcPr>
            <w:tcW w:w="875" w:type="dxa"/>
            <w:tcBorders>
              <w:top w:val="outset" w:color="000000" w:sz="8"/>
              <w:left w:val="outset" w:color="000000" w:sz="8"/>
              <w:bottom w:val="outset" w:color="000000" w:sz="8"/>
              <w:right w:val="outset" w:color="000000" w:sz="8"/>
            </w:tcBorders>
            <w:vAlign w:val="center"/>
          </w:tcPr>
          <w:bookmarkStart w:name="7161" w:id="9080"/>
          <w:p>
            <w:pPr>
              <w:spacing w:after="0"/>
              <w:ind w:left="0"/>
              <w:jc w:val="center"/>
            </w:pPr>
          </w:p>
          <w:bookmarkEnd w:id="9080"/>
        </w:tc>
        <w:tc>
          <w:tcPr>
            <w:tcW w:w="861" w:type="dxa"/>
            <w:tcBorders>
              <w:top w:val="outset" w:color="000000" w:sz="8"/>
              <w:left w:val="outset" w:color="000000" w:sz="8"/>
              <w:bottom w:val="outset" w:color="000000" w:sz="8"/>
              <w:right w:val="outset" w:color="000000" w:sz="8"/>
            </w:tcBorders>
            <w:vAlign w:val="center"/>
          </w:tcPr>
          <w:bookmarkStart w:name="7162" w:id="9081"/>
          <w:p>
            <w:pPr>
              <w:spacing w:after="0"/>
              <w:ind w:left="0"/>
              <w:jc w:val="center"/>
            </w:pPr>
            <w:r>
              <w:rPr>
                <w:rFonts w:ascii="Arial"/>
                <w:b w:val="false"/>
                <w:i w:val="false"/>
                <w:color w:val="000000"/>
                <w:sz w:val="15"/>
              </w:rPr>
              <w:t>60,6</w:t>
            </w:r>
          </w:p>
          <w:bookmarkEnd w:id="9081"/>
        </w:tc>
        <w:tc>
          <w:tcPr>
            <w:tcW w:w="861" w:type="dxa"/>
            <w:tcBorders>
              <w:top w:val="outset" w:color="000000" w:sz="8"/>
              <w:left w:val="outset" w:color="000000" w:sz="8"/>
              <w:bottom w:val="outset" w:color="000000" w:sz="8"/>
              <w:right w:val="outset" w:color="000000" w:sz="8"/>
            </w:tcBorders>
            <w:vAlign w:val="center"/>
          </w:tcPr>
          <w:bookmarkStart w:name="7163" w:id="9082"/>
          <w:p>
            <w:pPr>
              <w:spacing w:after="0"/>
              <w:ind w:left="0"/>
              <w:jc w:val="center"/>
            </w:pPr>
          </w:p>
          <w:bookmarkEnd w:id="9082"/>
        </w:tc>
        <w:tc>
          <w:tcPr>
            <w:tcW w:w="986" w:type="dxa"/>
            <w:tcBorders>
              <w:top w:val="outset" w:color="000000" w:sz="8"/>
              <w:left w:val="outset" w:color="000000" w:sz="8"/>
              <w:bottom w:val="outset" w:color="000000" w:sz="8"/>
              <w:right w:val="outset" w:color="000000" w:sz="8"/>
            </w:tcBorders>
            <w:vAlign w:val="center"/>
          </w:tcPr>
          <w:bookmarkStart w:name="7164" w:id="9083"/>
          <w:p>
            <w:pPr>
              <w:spacing w:after="0"/>
              <w:ind w:left="0"/>
              <w:jc w:val="center"/>
            </w:pPr>
            <w:r>
              <w:rPr>
                <w:rFonts w:ascii="Arial"/>
                <w:b w:val="false"/>
                <w:i w:val="false"/>
                <w:color w:val="000000"/>
                <w:sz w:val="15"/>
              </w:rPr>
              <w:t>57</w:t>
            </w:r>
          </w:p>
          <w:bookmarkEnd w:id="90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65" w:id="9084"/>
          <w:p>
            <w:pPr>
              <w:spacing w:after="0"/>
              <w:ind w:left="0"/>
              <w:jc w:val="left"/>
            </w:pPr>
            <w:r>
              <w:rPr>
                <w:rFonts w:ascii="Arial"/>
                <w:b w:val="false"/>
                <w:i w:val="false"/>
                <w:color w:val="000000"/>
                <w:sz w:val="15"/>
              </w:rPr>
              <w:t>Вул. Щорса</w:t>
            </w:r>
          </w:p>
          <w:bookmarkEnd w:id="9084"/>
        </w:tc>
        <w:tc>
          <w:tcPr>
            <w:tcW w:w="875" w:type="dxa"/>
            <w:tcBorders>
              <w:top w:val="outset" w:color="000000" w:sz="8"/>
              <w:left w:val="outset" w:color="000000" w:sz="8"/>
              <w:bottom w:val="outset" w:color="000000" w:sz="8"/>
              <w:right w:val="outset" w:color="000000" w:sz="8"/>
            </w:tcBorders>
            <w:vAlign w:val="center"/>
          </w:tcPr>
          <w:bookmarkStart w:name="7166" w:id="9085"/>
          <w:p>
            <w:pPr>
              <w:spacing w:after="0"/>
              <w:ind w:left="0"/>
              <w:jc w:val="center"/>
            </w:pPr>
            <w:r>
              <w:rPr>
                <w:rFonts w:ascii="Arial"/>
                <w:b w:val="false"/>
                <w:i w:val="false"/>
                <w:color w:val="000000"/>
                <w:sz w:val="15"/>
              </w:rPr>
              <w:t>0,4</w:t>
            </w:r>
          </w:p>
          <w:bookmarkEnd w:id="9085"/>
        </w:tc>
        <w:tc>
          <w:tcPr>
            <w:tcW w:w="986" w:type="dxa"/>
            <w:tcBorders>
              <w:top w:val="outset" w:color="000000" w:sz="8"/>
              <w:left w:val="outset" w:color="000000" w:sz="8"/>
              <w:bottom w:val="outset" w:color="000000" w:sz="8"/>
              <w:right w:val="outset" w:color="000000" w:sz="8"/>
            </w:tcBorders>
            <w:vAlign w:val="center"/>
          </w:tcPr>
          <w:bookmarkStart w:name="7167" w:id="9086"/>
          <w:p>
            <w:pPr>
              <w:spacing w:after="0"/>
              <w:ind w:left="0"/>
              <w:jc w:val="center"/>
            </w:pPr>
            <w:r>
              <w:rPr>
                <w:rFonts w:ascii="Arial"/>
                <w:b w:val="false"/>
                <w:i w:val="false"/>
                <w:color w:val="000000"/>
                <w:sz w:val="15"/>
              </w:rPr>
              <w:t>88,4</w:t>
            </w:r>
          </w:p>
          <w:bookmarkEnd w:id="9086"/>
        </w:tc>
        <w:tc>
          <w:tcPr>
            <w:tcW w:w="848" w:type="dxa"/>
            <w:tcBorders>
              <w:top w:val="outset" w:color="000000" w:sz="8"/>
              <w:left w:val="outset" w:color="000000" w:sz="8"/>
              <w:bottom w:val="outset" w:color="000000" w:sz="8"/>
              <w:right w:val="outset" w:color="000000" w:sz="8"/>
            </w:tcBorders>
            <w:vAlign w:val="center"/>
          </w:tcPr>
          <w:bookmarkStart w:name="7168" w:id="9087"/>
          <w:p>
            <w:pPr>
              <w:spacing w:after="0"/>
              <w:ind w:left="0"/>
              <w:jc w:val="center"/>
            </w:pPr>
            <w:r>
              <w:rPr>
                <w:rFonts w:ascii="Arial"/>
                <w:b w:val="false"/>
                <w:i w:val="false"/>
                <w:color w:val="000000"/>
                <w:sz w:val="15"/>
              </w:rPr>
              <w:t>2004</w:t>
            </w:r>
          </w:p>
          <w:bookmarkEnd w:id="9087"/>
        </w:tc>
        <w:tc>
          <w:tcPr>
            <w:tcW w:w="861" w:type="dxa"/>
            <w:tcBorders>
              <w:top w:val="outset" w:color="000000" w:sz="8"/>
              <w:left w:val="outset" w:color="000000" w:sz="8"/>
              <w:bottom w:val="outset" w:color="000000" w:sz="8"/>
              <w:right w:val="outset" w:color="000000" w:sz="8"/>
            </w:tcBorders>
            <w:vAlign w:val="center"/>
          </w:tcPr>
          <w:bookmarkStart w:name="7169" w:id="9088"/>
          <w:p>
            <w:pPr>
              <w:spacing w:after="0"/>
              <w:ind w:left="0"/>
              <w:jc w:val="center"/>
            </w:pPr>
            <w:r>
              <w:rPr>
                <w:rFonts w:ascii="Arial"/>
                <w:b w:val="false"/>
                <w:i w:val="false"/>
                <w:color w:val="000000"/>
                <w:sz w:val="15"/>
              </w:rPr>
              <w:t>88,4</w:t>
            </w:r>
          </w:p>
          <w:bookmarkEnd w:id="9088"/>
        </w:tc>
        <w:tc>
          <w:tcPr>
            <w:tcW w:w="861" w:type="dxa"/>
            <w:tcBorders>
              <w:top w:val="outset" w:color="000000" w:sz="8"/>
              <w:left w:val="outset" w:color="000000" w:sz="8"/>
              <w:bottom w:val="outset" w:color="000000" w:sz="8"/>
              <w:right w:val="outset" w:color="000000" w:sz="8"/>
            </w:tcBorders>
            <w:vAlign w:val="center"/>
          </w:tcPr>
          <w:bookmarkStart w:name="7170" w:id="9089"/>
          <w:p>
            <w:pPr>
              <w:spacing w:after="0"/>
              <w:ind w:left="0"/>
              <w:jc w:val="center"/>
            </w:pPr>
          </w:p>
          <w:bookmarkEnd w:id="9089"/>
        </w:tc>
        <w:tc>
          <w:tcPr>
            <w:tcW w:w="861" w:type="dxa"/>
            <w:tcBorders>
              <w:top w:val="outset" w:color="000000" w:sz="8"/>
              <w:left w:val="outset" w:color="000000" w:sz="8"/>
              <w:bottom w:val="outset" w:color="000000" w:sz="8"/>
              <w:right w:val="outset" w:color="000000" w:sz="8"/>
            </w:tcBorders>
            <w:vAlign w:val="center"/>
          </w:tcPr>
          <w:bookmarkStart w:name="7171" w:id="9090"/>
          <w:p>
            <w:pPr>
              <w:spacing w:after="0"/>
              <w:ind w:left="0"/>
              <w:jc w:val="center"/>
            </w:pPr>
          </w:p>
          <w:bookmarkEnd w:id="9090"/>
        </w:tc>
        <w:tc>
          <w:tcPr>
            <w:tcW w:w="972" w:type="dxa"/>
            <w:tcBorders>
              <w:top w:val="outset" w:color="000000" w:sz="8"/>
              <w:left w:val="outset" w:color="000000" w:sz="8"/>
              <w:bottom w:val="outset" w:color="000000" w:sz="8"/>
              <w:right w:val="outset" w:color="000000" w:sz="8"/>
            </w:tcBorders>
            <w:vAlign w:val="center"/>
          </w:tcPr>
          <w:bookmarkStart w:name="7172" w:id="9091"/>
          <w:p>
            <w:pPr>
              <w:spacing w:after="0"/>
              <w:ind w:left="0"/>
              <w:jc w:val="center"/>
            </w:pPr>
          </w:p>
          <w:bookmarkEnd w:id="9091"/>
        </w:tc>
        <w:tc>
          <w:tcPr>
            <w:tcW w:w="875" w:type="dxa"/>
            <w:tcBorders>
              <w:top w:val="outset" w:color="000000" w:sz="8"/>
              <w:left w:val="outset" w:color="000000" w:sz="8"/>
              <w:bottom w:val="outset" w:color="000000" w:sz="8"/>
              <w:right w:val="outset" w:color="000000" w:sz="8"/>
            </w:tcBorders>
            <w:vAlign w:val="center"/>
          </w:tcPr>
          <w:bookmarkStart w:name="7173" w:id="9092"/>
          <w:p>
            <w:pPr>
              <w:spacing w:after="0"/>
              <w:ind w:left="0"/>
              <w:jc w:val="center"/>
            </w:pPr>
          </w:p>
          <w:bookmarkEnd w:id="9092"/>
        </w:tc>
        <w:tc>
          <w:tcPr>
            <w:tcW w:w="861" w:type="dxa"/>
            <w:tcBorders>
              <w:top w:val="outset" w:color="000000" w:sz="8"/>
              <w:left w:val="outset" w:color="000000" w:sz="8"/>
              <w:bottom w:val="outset" w:color="000000" w:sz="8"/>
              <w:right w:val="outset" w:color="000000" w:sz="8"/>
            </w:tcBorders>
            <w:vAlign w:val="center"/>
          </w:tcPr>
          <w:bookmarkStart w:name="7174" w:id="9093"/>
          <w:p>
            <w:pPr>
              <w:spacing w:after="0"/>
              <w:ind w:left="0"/>
              <w:jc w:val="center"/>
            </w:pPr>
          </w:p>
          <w:bookmarkEnd w:id="9093"/>
        </w:tc>
        <w:tc>
          <w:tcPr>
            <w:tcW w:w="861" w:type="dxa"/>
            <w:tcBorders>
              <w:top w:val="outset" w:color="000000" w:sz="8"/>
              <w:left w:val="outset" w:color="000000" w:sz="8"/>
              <w:bottom w:val="outset" w:color="000000" w:sz="8"/>
              <w:right w:val="outset" w:color="000000" w:sz="8"/>
            </w:tcBorders>
            <w:vAlign w:val="center"/>
          </w:tcPr>
          <w:bookmarkStart w:name="7175" w:id="9094"/>
          <w:p>
            <w:pPr>
              <w:spacing w:after="0"/>
              <w:ind w:left="0"/>
              <w:jc w:val="center"/>
            </w:pPr>
          </w:p>
          <w:bookmarkEnd w:id="9094"/>
        </w:tc>
        <w:tc>
          <w:tcPr>
            <w:tcW w:w="986" w:type="dxa"/>
            <w:tcBorders>
              <w:top w:val="outset" w:color="000000" w:sz="8"/>
              <w:left w:val="outset" w:color="000000" w:sz="8"/>
              <w:bottom w:val="outset" w:color="000000" w:sz="8"/>
              <w:right w:val="outset" w:color="000000" w:sz="8"/>
            </w:tcBorders>
            <w:vAlign w:val="center"/>
          </w:tcPr>
          <w:bookmarkStart w:name="7176" w:id="9095"/>
          <w:p>
            <w:pPr>
              <w:spacing w:after="0"/>
              <w:ind w:left="0"/>
              <w:jc w:val="center"/>
            </w:pPr>
            <w:r>
              <w:rPr>
                <w:rFonts w:ascii="Arial"/>
                <w:b w:val="false"/>
                <w:i w:val="false"/>
                <w:color w:val="000000"/>
                <w:sz w:val="15"/>
              </w:rPr>
              <w:t>73</w:t>
            </w:r>
          </w:p>
          <w:bookmarkEnd w:id="90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77" w:id="9096"/>
          <w:p>
            <w:pPr>
              <w:spacing w:after="0"/>
              <w:ind w:left="0"/>
              <w:jc w:val="left"/>
            </w:pPr>
            <w:r>
              <w:rPr>
                <w:rFonts w:ascii="Arial"/>
                <w:b w:val="false"/>
                <w:i w:val="false"/>
                <w:color w:val="000000"/>
                <w:sz w:val="15"/>
              </w:rPr>
              <w:t>Вул. Катерини Білокур</w:t>
            </w:r>
          </w:p>
          <w:bookmarkEnd w:id="9096"/>
        </w:tc>
        <w:tc>
          <w:tcPr>
            <w:tcW w:w="875" w:type="dxa"/>
            <w:tcBorders>
              <w:top w:val="outset" w:color="000000" w:sz="8"/>
              <w:left w:val="outset" w:color="000000" w:sz="8"/>
              <w:bottom w:val="outset" w:color="000000" w:sz="8"/>
              <w:right w:val="outset" w:color="000000" w:sz="8"/>
            </w:tcBorders>
            <w:vAlign w:val="center"/>
          </w:tcPr>
          <w:bookmarkStart w:name="7178" w:id="9097"/>
          <w:p>
            <w:pPr>
              <w:spacing w:after="0"/>
              <w:ind w:left="0"/>
              <w:jc w:val="center"/>
            </w:pPr>
            <w:r>
              <w:rPr>
                <w:rFonts w:ascii="Arial"/>
                <w:b w:val="false"/>
                <w:i w:val="false"/>
                <w:color w:val="000000"/>
                <w:sz w:val="15"/>
              </w:rPr>
              <w:t>0,5</w:t>
            </w:r>
          </w:p>
          <w:bookmarkEnd w:id="9097"/>
        </w:tc>
        <w:tc>
          <w:tcPr>
            <w:tcW w:w="986" w:type="dxa"/>
            <w:tcBorders>
              <w:top w:val="outset" w:color="000000" w:sz="8"/>
              <w:left w:val="outset" w:color="000000" w:sz="8"/>
              <w:bottom w:val="outset" w:color="000000" w:sz="8"/>
              <w:right w:val="outset" w:color="000000" w:sz="8"/>
            </w:tcBorders>
            <w:vAlign w:val="center"/>
          </w:tcPr>
          <w:bookmarkStart w:name="7179" w:id="9098"/>
          <w:p>
            <w:pPr>
              <w:spacing w:after="0"/>
              <w:ind w:left="0"/>
              <w:jc w:val="center"/>
            </w:pPr>
            <w:r>
              <w:rPr>
                <w:rFonts w:ascii="Arial"/>
                <w:b w:val="false"/>
                <w:i w:val="false"/>
                <w:color w:val="000000"/>
                <w:sz w:val="15"/>
              </w:rPr>
              <w:t>73,6</w:t>
            </w:r>
          </w:p>
          <w:bookmarkEnd w:id="9098"/>
        </w:tc>
        <w:tc>
          <w:tcPr>
            <w:tcW w:w="848" w:type="dxa"/>
            <w:tcBorders>
              <w:top w:val="outset" w:color="000000" w:sz="8"/>
              <w:left w:val="outset" w:color="000000" w:sz="8"/>
              <w:bottom w:val="outset" w:color="000000" w:sz="8"/>
              <w:right w:val="outset" w:color="000000" w:sz="8"/>
            </w:tcBorders>
            <w:vAlign w:val="center"/>
          </w:tcPr>
          <w:bookmarkStart w:name="7180" w:id="9099"/>
          <w:p>
            <w:pPr>
              <w:spacing w:after="0"/>
              <w:ind w:left="0"/>
              <w:jc w:val="center"/>
            </w:pPr>
            <w:r>
              <w:rPr>
                <w:rFonts w:ascii="Arial"/>
                <w:b w:val="false"/>
                <w:i w:val="false"/>
                <w:color w:val="000000"/>
                <w:sz w:val="15"/>
              </w:rPr>
              <w:t>2010</w:t>
            </w:r>
          </w:p>
          <w:bookmarkEnd w:id="9099"/>
        </w:tc>
        <w:tc>
          <w:tcPr>
            <w:tcW w:w="861" w:type="dxa"/>
            <w:tcBorders>
              <w:top w:val="outset" w:color="000000" w:sz="8"/>
              <w:left w:val="outset" w:color="000000" w:sz="8"/>
              <w:bottom w:val="outset" w:color="000000" w:sz="8"/>
              <w:right w:val="outset" w:color="000000" w:sz="8"/>
            </w:tcBorders>
            <w:vAlign w:val="center"/>
          </w:tcPr>
          <w:bookmarkStart w:name="7181" w:id="9100"/>
          <w:p>
            <w:pPr>
              <w:spacing w:after="0"/>
              <w:ind w:left="0"/>
              <w:jc w:val="center"/>
            </w:pPr>
          </w:p>
          <w:bookmarkEnd w:id="9100"/>
        </w:tc>
        <w:tc>
          <w:tcPr>
            <w:tcW w:w="861" w:type="dxa"/>
            <w:tcBorders>
              <w:top w:val="outset" w:color="000000" w:sz="8"/>
              <w:left w:val="outset" w:color="000000" w:sz="8"/>
              <w:bottom w:val="outset" w:color="000000" w:sz="8"/>
              <w:right w:val="outset" w:color="000000" w:sz="8"/>
            </w:tcBorders>
            <w:vAlign w:val="center"/>
          </w:tcPr>
          <w:bookmarkStart w:name="7182" w:id="9101"/>
          <w:p>
            <w:pPr>
              <w:spacing w:after="0"/>
              <w:ind w:left="0"/>
              <w:jc w:val="center"/>
            </w:pPr>
          </w:p>
          <w:bookmarkEnd w:id="9101"/>
        </w:tc>
        <w:tc>
          <w:tcPr>
            <w:tcW w:w="861" w:type="dxa"/>
            <w:tcBorders>
              <w:top w:val="outset" w:color="000000" w:sz="8"/>
              <w:left w:val="outset" w:color="000000" w:sz="8"/>
              <w:bottom w:val="outset" w:color="000000" w:sz="8"/>
              <w:right w:val="outset" w:color="000000" w:sz="8"/>
            </w:tcBorders>
            <w:vAlign w:val="center"/>
          </w:tcPr>
          <w:bookmarkStart w:name="7183" w:id="9102"/>
          <w:p>
            <w:pPr>
              <w:spacing w:after="0"/>
              <w:ind w:left="0"/>
              <w:jc w:val="center"/>
            </w:pPr>
          </w:p>
          <w:bookmarkEnd w:id="9102"/>
        </w:tc>
        <w:tc>
          <w:tcPr>
            <w:tcW w:w="972" w:type="dxa"/>
            <w:tcBorders>
              <w:top w:val="outset" w:color="000000" w:sz="8"/>
              <w:left w:val="outset" w:color="000000" w:sz="8"/>
              <w:bottom w:val="outset" w:color="000000" w:sz="8"/>
              <w:right w:val="outset" w:color="000000" w:sz="8"/>
            </w:tcBorders>
            <w:vAlign w:val="center"/>
          </w:tcPr>
          <w:bookmarkStart w:name="7184" w:id="9103"/>
          <w:p>
            <w:pPr>
              <w:spacing w:after="0"/>
              <w:ind w:left="0"/>
              <w:jc w:val="center"/>
            </w:pPr>
          </w:p>
          <w:bookmarkEnd w:id="9103"/>
        </w:tc>
        <w:tc>
          <w:tcPr>
            <w:tcW w:w="875" w:type="dxa"/>
            <w:tcBorders>
              <w:top w:val="outset" w:color="000000" w:sz="8"/>
              <w:left w:val="outset" w:color="000000" w:sz="8"/>
              <w:bottom w:val="outset" w:color="000000" w:sz="8"/>
              <w:right w:val="outset" w:color="000000" w:sz="8"/>
            </w:tcBorders>
            <w:vAlign w:val="center"/>
          </w:tcPr>
          <w:bookmarkStart w:name="7185" w:id="9104"/>
          <w:p>
            <w:pPr>
              <w:spacing w:after="0"/>
              <w:ind w:left="0"/>
              <w:jc w:val="center"/>
            </w:pPr>
          </w:p>
          <w:bookmarkEnd w:id="9104"/>
        </w:tc>
        <w:tc>
          <w:tcPr>
            <w:tcW w:w="861" w:type="dxa"/>
            <w:tcBorders>
              <w:top w:val="outset" w:color="000000" w:sz="8"/>
              <w:left w:val="outset" w:color="000000" w:sz="8"/>
              <w:bottom w:val="outset" w:color="000000" w:sz="8"/>
              <w:right w:val="outset" w:color="000000" w:sz="8"/>
            </w:tcBorders>
            <w:vAlign w:val="center"/>
          </w:tcPr>
          <w:bookmarkStart w:name="7186" w:id="9105"/>
          <w:p>
            <w:pPr>
              <w:spacing w:after="0"/>
              <w:ind w:left="0"/>
              <w:jc w:val="center"/>
            </w:pPr>
          </w:p>
          <w:bookmarkEnd w:id="9105"/>
        </w:tc>
        <w:tc>
          <w:tcPr>
            <w:tcW w:w="861" w:type="dxa"/>
            <w:tcBorders>
              <w:top w:val="outset" w:color="000000" w:sz="8"/>
              <w:left w:val="outset" w:color="000000" w:sz="8"/>
              <w:bottom w:val="outset" w:color="000000" w:sz="8"/>
              <w:right w:val="outset" w:color="000000" w:sz="8"/>
            </w:tcBorders>
            <w:vAlign w:val="center"/>
          </w:tcPr>
          <w:bookmarkStart w:name="7187" w:id="9106"/>
          <w:p>
            <w:pPr>
              <w:spacing w:after="0"/>
              <w:ind w:left="0"/>
              <w:jc w:val="center"/>
            </w:pPr>
            <w:r>
              <w:rPr>
                <w:rFonts w:ascii="Arial"/>
                <w:b w:val="false"/>
                <w:i w:val="false"/>
                <w:color w:val="000000"/>
                <w:sz w:val="15"/>
              </w:rPr>
              <w:t>73,6</w:t>
            </w:r>
          </w:p>
          <w:bookmarkEnd w:id="9106"/>
        </w:tc>
        <w:tc>
          <w:tcPr>
            <w:tcW w:w="986" w:type="dxa"/>
            <w:tcBorders>
              <w:top w:val="outset" w:color="000000" w:sz="8"/>
              <w:left w:val="outset" w:color="000000" w:sz="8"/>
              <w:bottom w:val="outset" w:color="000000" w:sz="8"/>
              <w:right w:val="outset" w:color="000000" w:sz="8"/>
            </w:tcBorders>
            <w:vAlign w:val="center"/>
          </w:tcPr>
          <w:bookmarkStart w:name="7188" w:id="9107"/>
          <w:p>
            <w:pPr>
              <w:spacing w:after="0"/>
              <w:ind w:left="0"/>
              <w:jc w:val="center"/>
            </w:pPr>
            <w:r>
              <w:rPr>
                <w:rFonts w:ascii="Arial"/>
                <w:b w:val="false"/>
                <w:i w:val="false"/>
                <w:color w:val="000000"/>
                <w:sz w:val="15"/>
              </w:rPr>
              <w:t>67</w:t>
            </w:r>
          </w:p>
          <w:bookmarkEnd w:id="91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189" w:id="9108"/>
          <w:p>
            <w:pPr>
              <w:spacing w:after="0"/>
              <w:ind w:left="0"/>
              <w:jc w:val="left"/>
            </w:pPr>
            <w:r>
              <w:rPr>
                <w:rFonts w:ascii="Arial"/>
                <w:b/>
                <w:i w:val="false"/>
                <w:color w:val="000000"/>
                <w:sz w:val="15"/>
              </w:rPr>
              <w:t>Всього:</w:t>
            </w:r>
          </w:p>
          <w:bookmarkEnd w:id="9108"/>
        </w:tc>
        <w:tc>
          <w:tcPr>
            <w:tcW w:w="875" w:type="dxa"/>
            <w:tcBorders>
              <w:top w:val="outset" w:color="000000" w:sz="8"/>
              <w:left w:val="outset" w:color="000000" w:sz="8"/>
              <w:bottom w:val="outset" w:color="000000" w:sz="8"/>
              <w:right w:val="outset" w:color="000000" w:sz="8"/>
            </w:tcBorders>
            <w:vAlign w:val="center"/>
          </w:tcPr>
          <w:bookmarkStart w:name="7190" w:id="9109"/>
          <w:p>
            <w:pPr>
              <w:spacing w:after="0"/>
              <w:ind w:left="0"/>
              <w:jc w:val="center"/>
            </w:pPr>
            <w:r>
              <w:rPr>
                <w:rFonts w:ascii="Arial"/>
                <w:b/>
                <w:i w:val="false"/>
                <w:color w:val="000000"/>
                <w:sz w:val="15"/>
              </w:rPr>
              <w:t>86,15</w:t>
            </w:r>
          </w:p>
          <w:bookmarkEnd w:id="9109"/>
        </w:tc>
        <w:tc>
          <w:tcPr>
            <w:tcW w:w="986" w:type="dxa"/>
            <w:tcBorders>
              <w:top w:val="outset" w:color="000000" w:sz="8"/>
              <w:left w:val="outset" w:color="000000" w:sz="8"/>
              <w:bottom w:val="outset" w:color="000000" w:sz="8"/>
              <w:right w:val="outset" w:color="000000" w:sz="8"/>
            </w:tcBorders>
            <w:vAlign w:val="center"/>
          </w:tcPr>
          <w:bookmarkStart w:name="7191" w:id="9110"/>
          <w:p>
            <w:pPr>
              <w:spacing w:after="0"/>
              <w:ind w:left="0"/>
              <w:jc w:val="center"/>
            </w:pPr>
            <w:r>
              <w:rPr>
                <w:rFonts w:ascii="Arial"/>
                <w:b/>
                <w:i w:val="false"/>
                <w:color w:val="000000"/>
                <w:sz w:val="15"/>
              </w:rPr>
              <w:t>1423,6</w:t>
            </w:r>
          </w:p>
          <w:bookmarkEnd w:id="9110"/>
        </w:tc>
        <w:tc>
          <w:tcPr>
            <w:tcW w:w="848" w:type="dxa"/>
            <w:tcBorders>
              <w:top w:val="outset" w:color="000000" w:sz="8"/>
              <w:left w:val="outset" w:color="000000" w:sz="8"/>
              <w:bottom w:val="outset" w:color="000000" w:sz="8"/>
              <w:right w:val="outset" w:color="000000" w:sz="8"/>
            </w:tcBorders>
            <w:vAlign w:val="center"/>
          </w:tcPr>
          <w:bookmarkStart w:name="7192" w:id="9111"/>
          <w:p>
            <w:pPr>
              <w:spacing w:after="0"/>
              <w:ind w:left="0"/>
              <w:jc w:val="center"/>
            </w:pPr>
          </w:p>
          <w:bookmarkEnd w:id="9111"/>
        </w:tc>
        <w:tc>
          <w:tcPr>
            <w:tcW w:w="861" w:type="dxa"/>
            <w:tcBorders>
              <w:top w:val="outset" w:color="000000" w:sz="8"/>
              <w:left w:val="outset" w:color="000000" w:sz="8"/>
              <w:bottom w:val="outset" w:color="000000" w:sz="8"/>
              <w:right w:val="outset" w:color="000000" w:sz="8"/>
            </w:tcBorders>
            <w:vAlign w:val="center"/>
          </w:tcPr>
          <w:bookmarkStart w:name="7193" w:id="9112"/>
          <w:p>
            <w:pPr>
              <w:spacing w:after="0"/>
              <w:ind w:left="0"/>
              <w:jc w:val="center"/>
            </w:pPr>
            <w:r>
              <w:rPr>
                <w:rFonts w:ascii="Arial"/>
                <w:b/>
                <w:i w:val="false"/>
                <w:color w:val="000000"/>
                <w:sz w:val="15"/>
              </w:rPr>
              <w:t>218,4</w:t>
            </w:r>
          </w:p>
          <w:bookmarkEnd w:id="9112"/>
        </w:tc>
        <w:tc>
          <w:tcPr>
            <w:tcW w:w="861" w:type="dxa"/>
            <w:tcBorders>
              <w:top w:val="outset" w:color="000000" w:sz="8"/>
              <w:left w:val="outset" w:color="000000" w:sz="8"/>
              <w:bottom w:val="outset" w:color="000000" w:sz="8"/>
              <w:right w:val="outset" w:color="000000" w:sz="8"/>
            </w:tcBorders>
            <w:vAlign w:val="center"/>
          </w:tcPr>
          <w:bookmarkStart w:name="7194" w:id="9113"/>
          <w:p>
            <w:pPr>
              <w:spacing w:after="0"/>
              <w:ind w:left="0"/>
              <w:jc w:val="center"/>
            </w:pPr>
            <w:r>
              <w:rPr>
                <w:rFonts w:ascii="Arial"/>
                <w:b/>
                <w:i w:val="false"/>
                <w:color w:val="000000"/>
                <w:sz w:val="15"/>
              </w:rPr>
              <w:t>199,0</w:t>
            </w:r>
          </w:p>
          <w:bookmarkEnd w:id="9113"/>
        </w:tc>
        <w:tc>
          <w:tcPr>
            <w:tcW w:w="861" w:type="dxa"/>
            <w:tcBorders>
              <w:top w:val="outset" w:color="000000" w:sz="8"/>
              <w:left w:val="outset" w:color="000000" w:sz="8"/>
              <w:bottom w:val="outset" w:color="000000" w:sz="8"/>
              <w:right w:val="outset" w:color="000000" w:sz="8"/>
            </w:tcBorders>
            <w:vAlign w:val="center"/>
          </w:tcPr>
          <w:bookmarkStart w:name="7195" w:id="9114"/>
          <w:p>
            <w:pPr>
              <w:spacing w:after="0"/>
              <w:ind w:left="0"/>
              <w:jc w:val="center"/>
            </w:pPr>
            <w:r>
              <w:rPr>
                <w:rFonts w:ascii="Arial"/>
                <w:b/>
                <w:i w:val="false"/>
                <w:color w:val="000000"/>
                <w:sz w:val="15"/>
              </w:rPr>
              <w:t>222,1</w:t>
            </w:r>
          </w:p>
          <w:bookmarkEnd w:id="9114"/>
        </w:tc>
        <w:tc>
          <w:tcPr>
            <w:tcW w:w="972" w:type="dxa"/>
            <w:tcBorders>
              <w:top w:val="outset" w:color="000000" w:sz="8"/>
              <w:left w:val="outset" w:color="000000" w:sz="8"/>
              <w:bottom w:val="outset" w:color="000000" w:sz="8"/>
              <w:right w:val="outset" w:color="000000" w:sz="8"/>
            </w:tcBorders>
            <w:vAlign w:val="center"/>
          </w:tcPr>
          <w:bookmarkStart w:name="7196" w:id="9115"/>
          <w:p>
            <w:pPr>
              <w:spacing w:after="0"/>
              <w:ind w:left="0"/>
              <w:jc w:val="center"/>
            </w:pPr>
            <w:r>
              <w:rPr>
                <w:rFonts w:ascii="Arial"/>
                <w:b/>
                <w:i w:val="false"/>
                <w:color w:val="000000"/>
                <w:sz w:val="15"/>
              </w:rPr>
              <w:t>175,4</w:t>
            </w:r>
          </w:p>
          <w:bookmarkEnd w:id="9115"/>
        </w:tc>
        <w:tc>
          <w:tcPr>
            <w:tcW w:w="875" w:type="dxa"/>
            <w:tcBorders>
              <w:top w:val="outset" w:color="000000" w:sz="8"/>
              <w:left w:val="outset" w:color="000000" w:sz="8"/>
              <w:bottom w:val="outset" w:color="000000" w:sz="8"/>
              <w:right w:val="outset" w:color="000000" w:sz="8"/>
            </w:tcBorders>
            <w:vAlign w:val="center"/>
          </w:tcPr>
          <w:bookmarkStart w:name="7197" w:id="9116"/>
          <w:p>
            <w:pPr>
              <w:spacing w:after="0"/>
              <w:ind w:left="0"/>
              <w:jc w:val="center"/>
            </w:pPr>
            <w:r>
              <w:rPr>
                <w:rFonts w:ascii="Arial"/>
                <w:b/>
                <w:i w:val="false"/>
                <w:color w:val="000000"/>
                <w:sz w:val="15"/>
              </w:rPr>
              <w:t>183,4</w:t>
            </w:r>
          </w:p>
          <w:bookmarkEnd w:id="9116"/>
        </w:tc>
        <w:tc>
          <w:tcPr>
            <w:tcW w:w="861" w:type="dxa"/>
            <w:tcBorders>
              <w:top w:val="outset" w:color="000000" w:sz="8"/>
              <w:left w:val="outset" w:color="000000" w:sz="8"/>
              <w:bottom w:val="outset" w:color="000000" w:sz="8"/>
              <w:right w:val="outset" w:color="000000" w:sz="8"/>
            </w:tcBorders>
            <w:vAlign w:val="center"/>
          </w:tcPr>
          <w:bookmarkStart w:name="7198" w:id="9117"/>
          <w:p>
            <w:pPr>
              <w:spacing w:after="0"/>
              <w:ind w:left="0"/>
              <w:jc w:val="center"/>
            </w:pPr>
            <w:r>
              <w:rPr>
                <w:rFonts w:ascii="Arial"/>
                <w:b/>
                <w:i w:val="false"/>
                <w:color w:val="000000"/>
                <w:sz w:val="15"/>
              </w:rPr>
              <w:t>222,7</w:t>
            </w:r>
          </w:p>
          <w:bookmarkEnd w:id="9117"/>
        </w:tc>
        <w:tc>
          <w:tcPr>
            <w:tcW w:w="861" w:type="dxa"/>
            <w:tcBorders>
              <w:top w:val="outset" w:color="000000" w:sz="8"/>
              <w:left w:val="outset" w:color="000000" w:sz="8"/>
              <w:bottom w:val="outset" w:color="000000" w:sz="8"/>
              <w:right w:val="outset" w:color="000000" w:sz="8"/>
            </w:tcBorders>
            <w:vAlign w:val="center"/>
          </w:tcPr>
          <w:bookmarkStart w:name="7199" w:id="9118"/>
          <w:p>
            <w:pPr>
              <w:spacing w:after="0"/>
              <w:ind w:left="0"/>
              <w:jc w:val="center"/>
            </w:pPr>
            <w:r>
              <w:rPr>
                <w:rFonts w:ascii="Arial"/>
                <w:b/>
                <w:i w:val="false"/>
                <w:color w:val="000000"/>
                <w:sz w:val="15"/>
              </w:rPr>
              <w:t>202,6</w:t>
            </w:r>
          </w:p>
          <w:bookmarkEnd w:id="9118"/>
        </w:tc>
        <w:tc>
          <w:tcPr>
            <w:tcW w:w="986" w:type="dxa"/>
            <w:tcBorders>
              <w:top w:val="outset" w:color="000000" w:sz="8"/>
              <w:left w:val="outset" w:color="000000" w:sz="8"/>
              <w:bottom w:val="outset" w:color="000000" w:sz="8"/>
              <w:right w:val="outset" w:color="000000" w:sz="8"/>
            </w:tcBorders>
            <w:vAlign w:val="center"/>
          </w:tcPr>
          <w:bookmarkStart w:name="7200" w:id="9119"/>
          <w:p>
            <w:pPr>
              <w:spacing w:after="0"/>
              <w:ind w:left="0"/>
              <w:jc w:val="center"/>
            </w:pPr>
            <w:r>
              <w:rPr>
                <w:rFonts w:ascii="Arial"/>
                <w:b/>
                <w:i w:val="false"/>
                <w:color w:val="000000"/>
                <w:sz w:val="15"/>
              </w:rPr>
              <w:t>606</w:t>
            </w:r>
          </w:p>
          <w:bookmarkEnd w:id="91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01" w:id="9120"/>
          <w:p>
            <w:pPr>
              <w:spacing w:after="0"/>
              <w:ind w:left="0"/>
              <w:jc w:val="center"/>
            </w:pPr>
            <w:r>
              <w:rPr>
                <w:rFonts w:ascii="Arial"/>
                <w:b/>
                <w:i w:val="false"/>
                <w:color w:val="000000"/>
                <w:sz w:val="15"/>
              </w:rPr>
              <w:t>Подільський район</w:t>
            </w:r>
          </w:p>
          <w:bookmarkEnd w:id="9120"/>
        </w:tc>
        <w:tc>
          <w:tcPr>
            <w:tcW w:w="875" w:type="dxa"/>
            <w:tcBorders>
              <w:top w:val="outset" w:color="000000" w:sz="8"/>
              <w:left w:val="outset" w:color="000000" w:sz="8"/>
              <w:bottom w:val="outset" w:color="000000" w:sz="8"/>
              <w:right w:val="outset" w:color="000000" w:sz="8"/>
            </w:tcBorders>
            <w:vAlign w:val="center"/>
          </w:tcPr>
          <w:bookmarkStart w:name="7202" w:id="9121"/>
          <w:p>
            <w:pPr>
              <w:spacing w:after="0"/>
              <w:ind w:left="0"/>
              <w:jc w:val="center"/>
            </w:pPr>
          </w:p>
          <w:bookmarkEnd w:id="9121"/>
        </w:tc>
        <w:tc>
          <w:tcPr>
            <w:tcW w:w="986" w:type="dxa"/>
            <w:tcBorders>
              <w:top w:val="outset" w:color="000000" w:sz="8"/>
              <w:left w:val="outset" w:color="000000" w:sz="8"/>
              <w:bottom w:val="outset" w:color="000000" w:sz="8"/>
              <w:right w:val="outset" w:color="000000" w:sz="8"/>
            </w:tcBorders>
            <w:vAlign w:val="center"/>
          </w:tcPr>
          <w:bookmarkStart w:name="7203" w:id="9122"/>
          <w:p>
            <w:pPr>
              <w:spacing w:after="0"/>
              <w:ind w:left="0"/>
              <w:jc w:val="center"/>
            </w:pPr>
          </w:p>
          <w:bookmarkEnd w:id="9122"/>
        </w:tc>
        <w:tc>
          <w:tcPr>
            <w:tcW w:w="848" w:type="dxa"/>
            <w:tcBorders>
              <w:top w:val="outset" w:color="000000" w:sz="8"/>
              <w:left w:val="outset" w:color="000000" w:sz="8"/>
              <w:bottom w:val="outset" w:color="000000" w:sz="8"/>
              <w:right w:val="outset" w:color="000000" w:sz="8"/>
            </w:tcBorders>
            <w:vAlign w:val="center"/>
          </w:tcPr>
          <w:bookmarkStart w:name="7204" w:id="9123"/>
          <w:p>
            <w:pPr>
              <w:spacing w:after="0"/>
              <w:ind w:left="0"/>
              <w:jc w:val="center"/>
            </w:pPr>
          </w:p>
          <w:bookmarkEnd w:id="9123"/>
        </w:tc>
        <w:tc>
          <w:tcPr>
            <w:tcW w:w="861" w:type="dxa"/>
            <w:tcBorders>
              <w:top w:val="outset" w:color="000000" w:sz="8"/>
              <w:left w:val="outset" w:color="000000" w:sz="8"/>
              <w:bottom w:val="outset" w:color="000000" w:sz="8"/>
              <w:right w:val="outset" w:color="000000" w:sz="8"/>
            </w:tcBorders>
            <w:vAlign w:val="center"/>
          </w:tcPr>
          <w:bookmarkStart w:name="7205" w:id="9124"/>
          <w:p>
            <w:pPr>
              <w:spacing w:after="0"/>
              <w:ind w:left="0"/>
              <w:jc w:val="center"/>
            </w:pPr>
          </w:p>
          <w:bookmarkEnd w:id="9124"/>
        </w:tc>
        <w:tc>
          <w:tcPr>
            <w:tcW w:w="861" w:type="dxa"/>
            <w:tcBorders>
              <w:top w:val="outset" w:color="000000" w:sz="8"/>
              <w:left w:val="outset" w:color="000000" w:sz="8"/>
              <w:bottom w:val="outset" w:color="000000" w:sz="8"/>
              <w:right w:val="outset" w:color="000000" w:sz="8"/>
            </w:tcBorders>
            <w:vAlign w:val="center"/>
          </w:tcPr>
          <w:bookmarkStart w:name="7206" w:id="9125"/>
          <w:p>
            <w:pPr>
              <w:spacing w:after="0"/>
              <w:ind w:left="0"/>
              <w:jc w:val="center"/>
            </w:pPr>
          </w:p>
          <w:bookmarkEnd w:id="9125"/>
        </w:tc>
        <w:tc>
          <w:tcPr>
            <w:tcW w:w="861" w:type="dxa"/>
            <w:tcBorders>
              <w:top w:val="outset" w:color="000000" w:sz="8"/>
              <w:left w:val="outset" w:color="000000" w:sz="8"/>
              <w:bottom w:val="outset" w:color="000000" w:sz="8"/>
              <w:right w:val="outset" w:color="000000" w:sz="8"/>
            </w:tcBorders>
            <w:vAlign w:val="center"/>
          </w:tcPr>
          <w:bookmarkStart w:name="7207" w:id="9126"/>
          <w:p>
            <w:pPr>
              <w:spacing w:after="0"/>
              <w:ind w:left="0"/>
              <w:jc w:val="center"/>
            </w:pPr>
          </w:p>
          <w:bookmarkEnd w:id="9126"/>
        </w:tc>
        <w:tc>
          <w:tcPr>
            <w:tcW w:w="972" w:type="dxa"/>
            <w:tcBorders>
              <w:top w:val="outset" w:color="000000" w:sz="8"/>
              <w:left w:val="outset" w:color="000000" w:sz="8"/>
              <w:bottom w:val="outset" w:color="000000" w:sz="8"/>
              <w:right w:val="outset" w:color="000000" w:sz="8"/>
            </w:tcBorders>
            <w:vAlign w:val="center"/>
          </w:tcPr>
          <w:bookmarkStart w:name="7208" w:id="9127"/>
          <w:p>
            <w:pPr>
              <w:spacing w:after="0"/>
              <w:ind w:left="0"/>
              <w:jc w:val="center"/>
            </w:pPr>
          </w:p>
          <w:bookmarkEnd w:id="9127"/>
        </w:tc>
        <w:tc>
          <w:tcPr>
            <w:tcW w:w="875" w:type="dxa"/>
            <w:tcBorders>
              <w:top w:val="outset" w:color="000000" w:sz="8"/>
              <w:left w:val="outset" w:color="000000" w:sz="8"/>
              <w:bottom w:val="outset" w:color="000000" w:sz="8"/>
              <w:right w:val="outset" w:color="000000" w:sz="8"/>
            </w:tcBorders>
            <w:vAlign w:val="center"/>
          </w:tcPr>
          <w:bookmarkStart w:name="7209" w:id="9128"/>
          <w:p>
            <w:pPr>
              <w:spacing w:after="0"/>
              <w:ind w:left="0"/>
              <w:jc w:val="center"/>
            </w:pPr>
          </w:p>
          <w:bookmarkEnd w:id="9128"/>
        </w:tc>
        <w:tc>
          <w:tcPr>
            <w:tcW w:w="861" w:type="dxa"/>
            <w:tcBorders>
              <w:top w:val="outset" w:color="000000" w:sz="8"/>
              <w:left w:val="outset" w:color="000000" w:sz="8"/>
              <w:bottom w:val="outset" w:color="000000" w:sz="8"/>
              <w:right w:val="outset" w:color="000000" w:sz="8"/>
            </w:tcBorders>
            <w:vAlign w:val="center"/>
          </w:tcPr>
          <w:bookmarkStart w:name="7210" w:id="9129"/>
          <w:p>
            <w:pPr>
              <w:spacing w:after="0"/>
              <w:ind w:left="0"/>
              <w:jc w:val="center"/>
            </w:pPr>
          </w:p>
          <w:bookmarkEnd w:id="9129"/>
        </w:tc>
        <w:tc>
          <w:tcPr>
            <w:tcW w:w="861" w:type="dxa"/>
            <w:tcBorders>
              <w:top w:val="outset" w:color="000000" w:sz="8"/>
              <w:left w:val="outset" w:color="000000" w:sz="8"/>
              <w:bottom w:val="outset" w:color="000000" w:sz="8"/>
              <w:right w:val="outset" w:color="000000" w:sz="8"/>
            </w:tcBorders>
            <w:vAlign w:val="center"/>
          </w:tcPr>
          <w:bookmarkStart w:name="7211" w:id="9130"/>
          <w:p>
            <w:pPr>
              <w:spacing w:after="0"/>
              <w:ind w:left="0"/>
              <w:jc w:val="center"/>
            </w:pPr>
          </w:p>
          <w:bookmarkEnd w:id="9130"/>
        </w:tc>
        <w:tc>
          <w:tcPr>
            <w:tcW w:w="986" w:type="dxa"/>
            <w:tcBorders>
              <w:top w:val="outset" w:color="000000" w:sz="8"/>
              <w:left w:val="outset" w:color="000000" w:sz="8"/>
              <w:bottom w:val="outset" w:color="000000" w:sz="8"/>
              <w:right w:val="outset" w:color="000000" w:sz="8"/>
            </w:tcBorders>
            <w:vAlign w:val="center"/>
          </w:tcPr>
          <w:bookmarkStart w:name="7212" w:id="9131"/>
          <w:p>
            <w:pPr>
              <w:spacing w:after="0"/>
              <w:ind w:left="0"/>
              <w:jc w:val="center"/>
            </w:pPr>
          </w:p>
          <w:bookmarkEnd w:id="91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13" w:id="9132"/>
          <w:p>
            <w:pPr>
              <w:spacing w:after="0"/>
              <w:ind w:left="0"/>
              <w:jc w:val="left"/>
            </w:pPr>
            <w:r>
              <w:rPr>
                <w:rFonts w:ascii="Arial"/>
                <w:b w:val="false"/>
                <w:i w:val="false"/>
                <w:color w:val="000000"/>
                <w:sz w:val="15"/>
              </w:rPr>
              <w:t>Вул. Заводська</w:t>
            </w:r>
          </w:p>
          <w:bookmarkEnd w:id="9132"/>
        </w:tc>
        <w:tc>
          <w:tcPr>
            <w:tcW w:w="875" w:type="dxa"/>
            <w:tcBorders>
              <w:top w:val="outset" w:color="000000" w:sz="8"/>
              <w:left w:val="outset" w:color="000000" w:sz="8"/>
              <w:bottom w:val="outset" w:color="000000" w:sz="8"/>
              <w:right w:val="outset" w:color="000000" w:sz="8"/>
            </w:tcBorders>
            <w:vAlign w:val="center"/>
          </w:tcPr>
          <w:bookmarkStart w:name="7214" w:id="9133"/>
          <w:p>
            <w:pPr>
              <w:spacing w:after="0"/>
              <w:ind w:left="0"/>
              <w:jc w:val="center"/>
            </w:pPr>
            <w:r>
              <w:rPr>
                <w:rFonts w:ascii="Arial"/>
                <w:b w:val="false"/>
                <w:i w:val="false"/>
                <w:color w:val="000000"/>
                <w:sz w:val="15"/>
              </w:rPr>
              <w:t>0,1</w:t>
            </w:r>
          </w:p>
          <w:bookmarkEnd w:id="9133"/>
        </w:tc>
        <w:tc>
          <w:tcPr>
            <w:tcW w:w="986" w:type="dxa"/>
            <w:tcBorders>
              <w:top w:val="outset" w:color="000000" w:sz="8"/>
              <w:left w:val="outset" w:color="000000" w:sz="8"/>
              <w:bottom w:val="outset" w:color="000000" w:sz="8"/>
              <w:right w:val="outset" w:color="000000" w:sz="8"/>
            </w:tcBorders>
            <w:vAlign w:val="center"/>
          </w:tcPr>
          <w:bookmarkStart w:name="7215" w:id="9134"/>
          <w:p>
            <w:pPr>
              <w:spacing w:after="0"/>
              <w:ind w:left="0"/>
              <w:jc w:val="center"/>
            </w:pPr>
            <w:r>
              <w:rPr>
                <w:rFonts w:ascii="Arial"/>
                <w:b w:val="false"/>
                <w:i w:val="false"/>
                <w:color w:val="000000"/>
                <w:sz w:val="15"/>
              </w:rPr>
              <w:t>29,0</w:t>
            </w:r>
          </w:p>
          <w:bookmarkEnd w:id="9134"/>
        </w:tc>
        <w:tc>
          <w:tcPr>
            <w:tcW w:w="848" w:type="dxa"/>
            <w:tcBorders>
              <w:top w:val="outset" w:color="000000" w:sz="8"/>
              <w:left w:val="outset" w:color="000000" w:sz="8"/>
              <w:bottom w:val="outset" w:color="000000" w:sz="8"/>
              <w:right w:val="outset" w:color="000000" w:sz="8"/>
            </w:tcBorders>
            <w:vAlign w:val="center"/>
          </w:tcPr>
          <w:bookmarkStart w:name="7216" w:id="9135"/>
          <w:p>
            <w:pPr>
              <w:spacing w:after="0"/>
              <w:ind w:left="0"/>
              <w:jc w:val="center"/>
            </w:pPr>
            <w:r>
              <w:rPr>
                <w:rFonts w:ascii="Arial"/>
                <w:b w:val="false"/>
                <w:i w:val="false"/>
                <w:color w:val="000000"/>
                <w:sz w:val="15"/>
              </w:rPr>
              <w:t>2008</w:t>
            </w:r>
          </w:p>
          <w:bookmarkEnd w:id="9135"/>
        </w:tc>
        <w:tc>
          <w:tcPr>
            <w:tcW w:w="861" w:type="dxa"/>
            <w:tcBorders>
              <w:top w:val="outset" w:color="000000" w:sz="8"/>
              <w:left w:val="outset" w:color="000000" w:sz="8"/>
              <w:bottom w:val="outset" w:color="000000" w:sz="8"/>
              <w:right w:val="outset" w:color="000000" w:sz="8"/>
            </w:tcBorders>
            <w:vAlign w:val="center"/>
          </w:tcPr>
          <w:bookmarkStart w:name="7217" w:id="9136"/>
          <w:p>
            <w:pPr>
              <w:spacing w:after="0"/>
              <w:ind w:left="0"/>
              <w:jc w:val="center"/>
            </w:pPr>
          </w:p>
          <w:bookmarkEnd w:id="9136"/>
        </w:tc>
        <w:tc>
          <w:tcPr>
            <w:tcW w:w="861" w:type="dxa"/>
            <w:tcBorders>
              <w:top w:val="outset" w:color="000000" w:sz="8"/>
              <w:left w:val="outset" w:color="000000" w:sz="8"/>
              <w:bottom w:val="outset" w:color="000000" w:sz="8"/>
              <w:right w:val="outset" w:color="000000" w:sz="8"/>
            </w:tcBorders>
            <w:vAlign w:val="center"/>
          </w:tcPr>
          <w:bookmarkStart w:name="7218" w:id="9137"/>
          <w:p>
            <w:pPr>
              <w:spacing w:after="0"/>
              <w:ind w:left="0"/>
              <w:jc w:val="center"/>
            </w:pPr>
          </w:p>
          <w:bookmarkEnd w:id="9137"/>
        </w:tc>
        <w:tc>
          <w:tcPr>
            <w:tcW w:w="861" w:type="dxa"/>
            <w:tcBorders>
              <w:top w:val="outset" w:color="000000" w:sz="8"/>
              <w:left w:val="outset" w:color="000000" w:sz="8"/>
              <w:bottom w:val="outset" w:color="000000" w:sz="8"/>
              <w:right w:val="outset" w:color="000000" w:sz="8"/>
            </w:tcBorders>
            <w:vAlign w:val="center"/>
          </w:tcPr>
          <w:bookmarkStart w:name="7219" w:id="9138"/>
          <w:p>
            <w:pPr>
              <w:spacing w:after="0"/>
              <w:ind w:left="0"/>
              <w:jc w:val="center"/>
            </w:pPr>
          </w:p>
          <w:bookmarkEnd w:id="9138"/>
        </w:tc>
        <w:tc>
          <w:tcPr>
            <w:tcW w:w="972" w:type="dxa"/>
            <w:tcBorders>
              <w:top w:val="outset" w:color="000000" w:sz="8"/>
              <w:left w:val="outset" w:color="000000" w:sz="8"/>
              <w:bottom w:val="outset" w:color="000000" w:sz="8"/>
              <w:right w:val="outset" w:color="000000" w:sz="8"/>
            </w:tcBorders>
            <w:vAlign w:val="center"/>
          </w:tcPr>
          <w:bookmarkStart w:name="7220" w:id="9139"/>
          <w:p>
            <w:pPr>
              <w:spacing w:after="0"/>
              <w:ind w:left="0"/>
              <w:jc w:val="center"/>
            </w:pPr>
          </w:p>
          <w:bookmarkEnd w:id="9139"/>
        </w:tc>
        <w:tc>
          <w:tcPr>
            <w:tcW w:w="875" w:type="dxa"/>
            <w:tcBorders>
              <w:top w:val="outset" w:color="000000" w:sz="8"/>
              <w:left w:val="outset" w:color="000000" w:sz="8"/>
              <w:bottom w:val="outset" w:color="000000" w:sz="8"/>
              <w:right w:val="outset" w:color="000000" w:sz="8"/>
            </w:tcBorders>
            <w:vAlign w:val="center"/>
          </w:tcPr>
          <w:bookmarkStart w:name="7221" w:id="9140"/>
          <w:p>
            <w:pPr>
              <w:spacing w:after="0"/>
              <w:ind w:left="0"/>
              <w:jc w:val="center"/>
            </w:pPr>
            <w:r>
              <w:rPr>
                <w:rFonts w:ascii="Arial"/>
                <w:b w:val="false"/>
                <w:i w:val="false"/>
                <w:color w:val="000000"/>
                <w:sz w:val="15"/>
              </w:rPr>
              <w:t>29,0</w:t>
            </w:r>
          </w:p>
          <w:bookmarkEnd w:id="9140"/>
        </w:tc>
        <w:tc>
          <w:tcPr>
            <w:tcW w:w="861" w:type="dxa"/>
            <w:tcBorders>
              <w:top w:val="outset" w:color="000000" w:sz="8"/>
              <w:left w:val="outset" w:color="000000" w:sz="8"/>
              <w:bottom w:val="outset" w:color="000000" w:sz="8"/>
              <w:right w:val="outset" w:color="000000" w:sz="8"/>
            </w:tcBorders>
            <w:vAlign w:val="center"/>
          </w:tcPr>
          <w:bookmarkStart w:name="7222" w:id="9141"/>
          <w:p>
            <w:pPr>
              <w:spacing w:after="0"/>
              <w:ind w:left="0"/>
              <w:jc w:val="center"/>
            </w:pPr>
          </w:p>
          <w:bookmarkEnd w:id="9141"/>
        </w:tc>
        <w:tc>
          <w:tcPr>
            <w:tcW w:w="861" w:type="dxa"/>
            <w:tcBorders>
              <w:top w:val="outset" w:color="000000" w:sz="8"/>
              <w:left w:val="outset" w:color="000000" w:sz="8"/>
              <w:bottom w:val="outset" w:color="000000" w:sz="8"/>
              <w:right w:val="outset" w:color="000000" w:sz="8"/>
            </w:tcBorders>
            <w:vAlign w:val="center"/>
          </w:tcPr>
          <w:bookmarkStart w:name="7223" w:id="9142"/>
          <w:p>
            <w:pPr>
              <w:spacing w:after="0"/>
              <w:ind w:left="0"/>
              <w:jc w:val="center"/>
            </w:pPr>
          </w:p>
          <w:bookmarkEnd w:id="9142"/>
        </w:tc>
        <w:tc>
          <w:tcPr>
            <w:tcW w:w="986" w:type="dxa"/>
            <w:tcBorders>
              <w:top w:val="outset" w:color="000000" w:sz="8"/>
              <w:left w:val="outset" w:color="000000" w:sz="8"/>
              <w:bottom w:val="outset" w:color="000000" w:sz="8"/>
              <w:right w:val="outset" w:color="000000" w:sz="8"/>
            </w:tcBorders>
            <w:vAlign w:val="center"/>
          </w:tcPr>
          <w:bookmarkStart w:name="7224" w:id="9143"/>
          <w:p>
            <w:pPr>
              <w:spacing w:after="0"/>
              <w:ind w:left="0"/>
              <w:jc w:val="center"/>
            </w:pPr>
            <w:r>
              <w:rPr>
                <w:rFonts w:ascii="Arial"/>
                <w:b w:val="false"/>
                <w:i w:val="false"/>
                <w:color w:val="000000"/>
                <w:sz w:val="15"/>
              </w:rPr>
              <w:t>5</w:t>
            </w:r>
          </w:p>
          <w:bookmarkEnd w:id="91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25" w:id="9144"/>
          <w:p>
            <w:pPr>
              <w:spacing w:after="0"/>
              <w:ind w:left="0"/>
              <w:jc w:val="left"/>
            </w:pPr>
            <w:r>
              <w:rPr>
                <w:rFonts w:ascii="Arial"/>
                <w:b w:val="false"/>
                <w:i w:val="false"/>
                <w:color w:val="000000"/>
                <w:sz w:val="15"/>
              </w:rPr>
              <w:t>Вул. Копилівська</w:t>
            </w:r>
          </w:p>
          <w:bookmarkEnd w:id="9144"/>
        </w:tc>
        <w:tc>
          <w:tcPr>
            <w:tcW w:w="875" w:type="dxa"/>
            <w:tcBorders>
              <w:top w:val="outset" w:color="000000" w:sz="8"/>
              <w:left w:val="outset" w:color="000000" w:sz="8"/>
              <w:bottom w:val="outset" w:color="000000" w:sz="8"/>
              <w:right w:val="outset" w:color="000000" w:sz="8"/>
            </w:tcBorders>
            <w:vAlign w:val="center"/>
          </w:tcPr>
          <w:bookmarkStart w:name="7226" w:id="9145"/>
          <w:p>
            <w:pPr>
              <w:spacing w:after="0"/>
              <w:ind w:left="0"/>
              <w:jc w:val="center"/>
            </w:pPr>
            <w:r>
              <w:rPr>
                <w:rFonts w:ascii="Arial"/>
                <w:b w:val="false"/>
                <w:i w:val="false"/>
                <w:color w:val="000000"/>
                <w:sz w:val="15"/>
              </w:rPr>
              <w:t>0,25</w:t>
            </w:r>
          </w:p>
          <w:bookmarkEnd w:id="9145"/>
        </w:tc>
        <w:tc>
          <w:tcPr>
            <w:tcW w:w="986" w:type="dxa"/>
            <w:tcBorders>
              <w:top w:val="outset" w:color="000000" w:sz="8"/>
              <w:left w:val="outset" w:color="000000" w:sz="8"/>
              <w:bottom w:val="outset" w:color="000000" w:sz="8"/>
              <w:right w:val="outset" w:color="000000" w:sz="8"/>
            </w:tcBorders>
            <w:vAlign w:val="center"/>
          </w:tcPr>
          <w:bookmarkStart w:name="7227" w:id="9146"/>
          <w:p>
            <w:pPr>
              <w:spacing w:after="0"/>
              <w:ind w:left="0"/>
              <w:jc w:val="center"/>
            </w:pPr>
            <w:r>
              <w:rPr>
                <w:rFonts w:ascii="Arial"/>
                <w:b w:val="false"/>
                <w:i w:val="false"/>
                <w:color w:val="000000"/>
                <w:sz w:val="15"/>
              </w:rPr>
              <w:t>73,5</w:t>
            </w:r>
          </w:p>
          <w:bookmarkEnd w:id="9146"/>
        </w:tc>
        <w:tc>
          <w:tcPr>
            <w:tcW w:w="848" w:type="dxa"/>
            <w:tcBorders>
              <w:top w:val="outset" w:color="000000" w:sz="8"/>
              <w:left w:val="outset" w:color="000000" w:sz="8"/>
              <w:bottom w:val="outset" w:color="000000" w:sz="8"/>
              <w:right w:val="outset" w:color="000000" w:sz="8"/>
            </w:tcBorders>
            <w:vAlign w:val="center"/>
          </w:tcPr>
          <w:bookmarkStart w:name="7228" w:id="9147"/>
          <w:p>
            <w:pPr>
              <w:spacing w:after="0"/>
              <w:ind w:left="0"/>
              <w:jc w:val="center"/>
            </w:pPr>
            <w:r>
              <w:rPr>
                <w:rFonts w:ascii="Arial"/>
                <w:b w:val="false"/>
                <w:i w:val="false"/>
                <w:color w:val="000000"/>
                <w:sz w:val="15"/>
              </w:rPr>
              <w:t>2008</w:t>
            </w:r>
          </w:p>
          <w:bookmarkEnd w:id="9147"/>
        </w:tc>
        <w:tc>
          <w:tcPr>
            <w:tcW w:w="861" w:type="dxa"/>
            <w:tcBorders>
              <w:top w:val="outset" w:color="000000" w:sz="8"/>
              <w:left w:val="outset" w:color="000000" w:sz="8"/>
              <w:bottom w:val="outset" w:color="000000" w:sz="8"/>
              <w:right w:val="outset" w:color="000000" w:sz="8"/>
            </w:tcBorders>
            <w:vAlign w:val="center"/>
          </w:tcPr>
          <w:bookmarkStart w:name="7229" w:id="9148"/>
          <w:p>
            <w:pPr>
              <w:spacing w:after="0"/>
              <w:ind w:left="0"/>
              <w:jc w:val="center"/>
            </w:pPr>
          </w:p>
          <w:bookmarkEnd w:id="9148"/>
        </w:tc>
        <w:tc>
          <w:tcPr>
            <w:tcW w:w="861" w:type="dxa"/>
            <w:tcBorders>
              <w:top w:val="outset" w:color="000000" w:sz="8"/>
              <w:left w:val="outset" w:color="000000" w:sz="8"/>
              <w:bottom w:val="outset" w:color="000000" w:sz="8"/>
              <w:right w:val="outset" w:color="000000" w:sz="8"/>
            </w:tcBorders>
            <w:vAlign w:val="center"/>
          </w:tcPr>
          <w:bookmarkStart w:name="7230" w:id="9149"/>
          <w:p>
            <w:pPr>
              <w:spacing w:after="0"/>
              <w:ind w:left="0"/>
              <w:jc w:val="center"/>
            </w:pPr>
          </w:p>
          <w:bookmarkEnd w:id="9149"/>
        </w:tc>
        <w:tc>
          <w:tcPr>
            <w:tcW w:w="861" w:type="dxa"/>
            <w:tcBorders>
              <w:top w:val="outset" w:color="000000" w:sz="8"/>
              <w:left w:val="outset" w:color="000000" w:sz="8"/>
              <w:bottom w:val="outset" w:color="000000" w:sz="8"/>
              <w:right w:val="outset" w:color="000000" w:sz="8"/>
            </w:tcBorders>
            <w:vAlign w:val="center"/>
          </w:tcPr>
          <w:bookmarkStart w:name="7231" w:id="9150"/>
          <w:p>
            <w:pPr>
              <w:spacing w:after="0"/>
              <w:ind w:left="0"/>
              <w:jc w:val="center"/>
            </w:pPr>
          </w:p>
          <w:bookmarkEnd w:id="9150"/>
        </w:tc>
        <w:tc>
          <w:tcPr>
            <w:tcW w:w="972" w:type="dxa"/>
            <w:tcBorders>
              <w:top w:val="outset" w:color="000000" w:sz="8"/>
              <w:left w:val="outset" w:color="000000" w:sz="8"/>
              <w:bottom w:val="outset" w:color="000000" w:sz="8"/>
              <w:right w:val="outset" w:color="000000" w:sz="8"/>
            </w:tcBorders>
            <w:vAlign w:val="center"/>
          </w:tcPr>
          <w:bookmarkStart w:name="7232" w:id="9151"/>
          <w:p>
            <w:pPr>
              <w:spacing w:after="0"/>
              <w:ind w:left="0"/>
              <w:jc w:val="center"/>
            </w:pPr>
          </w:p>
          <w:bookmarkEnd w:id="9151"/>
        </w:tc>
        <w:tc>
          <w:tcPr>
            <w:tcW w:w="875" w:type="dxa"/>
            <w:tcBorders>
              <w:top w:val="outset" w:color="000000" w:sz="8"/>
              <w:left w:val="outset" w:color="000000" w:sz="8"/>
              <w:bottom w:val="outset" w:color="000000" w:sz="8"/>
              <w:right w:val="outset" w:color="000000" w:sz="8"/>
            </w:tcBorders>
            <w:vAlign w:val="center"/>
          </w:tcPr>
          <w:bookmarkStart w:name="7233" w:id="9152"/>
          <w:p>
            <w:pPr>
              <w:spacing w:after="0"/>
              <w:ind w:left="0"/>
              <w:jc w:val="center"/>
            </w:pPr>
            <w:r>
              <w:rPr>
                <w:rFonts w:ascii="Arial"/>
                <w:b w:val="false"/>
                <w:i w:val="false"/>
                <w:color w:val="000000"/>
                <w:sz w:val="15"/>
              </w:rPr>
              <w:t>73,5</w:t>
            </w:r>
          </w:p>
          <w:bookmarkEnd w:id="9152"/>
        </w:tc>
        <w:tc>
          <w:tcPr>
            <w:tcW w:w="861" w:type="dxa"/>
            <w:tcBorders>
              <w:top w:val="outset" w:color="000000" w:sz="8"/>
              <w:left w:val="outset" w:color="000000" w:sz="8"/>
              <w:bottom w:val="outset" w:color="000000" w:sz="8"/>
              <w:right w:val="outset" w:color="000000" w:sz="8"/>
            </w:tcBorders>
            <w:vAlign w:val="center"/>
          </w:tcPr>
          <w:bookmarkStart w:name="7234" w:id="9153"/>
          <w:p>
            <w:pPr>
              <w:spacing w:after="0"/>
              <w:ind w:left="0"/>
              <w:jc w:val="center"/>
            </w:pPr>
          </w:p>
          <w:bookmarkEnd w:id="9153"/>
        </w:tc>
        <w:tc>
          <w:tcPr>
            <w:tcW w:w="861" w:type="dxa"/>
            <w:tcBorders>
              <w:top w:val="outset" w:color="000000" w:sz="8"/>
              <w:left w:val="outset" w:color="000000" w:sz="8"/>
              <w:bottom w:val="outset" w:color="000000" w:sz="8"/>
              <w:right w:val="outset" w:color="000000" w:sz="8"/>
            </w:tcBorders>
            <w:vAlign w:val="center"/>
          </w:tcPr>
          <w:bookmarkStart w:name="7235" w:id="9154"/>
          <w:p>
            <w:pPr>
              <w:spacing w:after="0"/>
              <w:ind w:left="0"/>
              <w:jc w:val="center"/>
            </w:pPr>
          </w:p>
          <w:bookmarkEnd w:id="9154"/>
        </w:tc>
        <w:tc>
          <w:tcPr>
            <w:tcW w:w="986" w:type="dxa"/>
            <w:tcBorders>
              <w:top w:val="outset" w:color="000000" w:sz="8"/>
              <w:left w:val="outset" w:color="000000" w:sz="8"/>
              <w:bottom w:val="outset" w:color="000000" w:sz="8"/>
              <w:right w:val="outset" w:color="000000" w:sz="8"/>
            </w:tcBorders>
            <w:vAlign w:val="center"/>
          </w:tcPr>
          <w:bookmarkStart w:name="7236" w:id="9155"/>
          <w:p>
            <w:pPr>
              <w:spacing w:after="0"/>
              <w:ind w:left="0"/>
              <w:jc w:val="center"/>
            </w:pPr>
            <w:r>
              <w:rPr>
                <w:rFonts w:ascii="Arial"/>
                <w:b w:val="false"/>
                <w:i w:val="false"/>
                <w:color w:val="000000"/>
                <w:sz w:val="15"/>
              </w:rPr>
              <w:t>45</w:t>
            </w:r>
          </w:p>
          <w:bookmarkEnd w:id="91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37" w:id="9156"/>
          <w:p>
            <w:pPr>
              <w:spacing w:after="0"/>
              <w:ind w:left="0"/>
              <w:jc w:val="left"/>
            </w:pPr>
            <w:r>
              <w:rPr>
                <w:rFonts w:ascii="Arial"/>
                <w:b w:val="false"/>
                <w:i w:val="false"/>
                <w:color w:val="000000"/>
                <w:sz w:val="15"/>
              </w:rPr>
              <w:t>Вул. Петропавлівська</w:t>
            </w:r>
          </w:p>
          <w:bookmarkEnd w:id="9156"/>
        </w:tc>
        <w:tc>
          <w:tcPr>
            <w:tcW w:w="875" w:type="dxa"/>
            <w:tcBorders>
              <w:top w:val="outset" w:color="000000" w:sz="8"/>
              <w:left w:val="outset" w:color="000000" w:sz="8"/>
              <w:bottom w:val="outset" w:color="000000" w:sz="8"/>
              <w:right w:val="outset" w:color="000000" w:sz="8"/>
            </w:tcBorders>
            <w:vAlign w:val="center"/>
          </w:tcPr>
          <w:bookmarkStart w:name="7238" w:id="9157"/>
          <w:p>
            <w:pPr>
              <w:spacing w:after="0"/>
              <w:ind w:left="0"/>
              <w:jc w:val="center"/>
            </w:pPr>
            <w:r>
              <w:rPr>
                <w:rFonts w:ascii="Arial"/>
                <w:b w:val="false"/>
                <w:i w:val="false"/>
                <w:color w:val="000000"/>
                <w:sz w:val="15"/>
              </w:rPr>
              <w:t>0,2</w:t>
            </w:r>
          </w:p>
          <w:bookmarkEnd w:id="9157"/>
        </w:tc>
        <w:tc>
          <w:tcPr>
            <w:tcW w:w="986" w:type="dxa"/>
            <w:tcBorders>
              <w:top w:val="outset" w:color="000000" w:sz="8"/>
              <w:left w:val="outset" w:color="000000" w:sz="8"/>
              <w:bottom w:val="outset" w:color="000000" w:sz="8"/>
              <w:right w:val="outset" w:color="000000" w:sz="8"/>
            </w:tcBorders>
            <w:vAlign w:val="center"/>
          </w:tcPr>
          <w:bookmarkStart w:name="7239" w:id="9158"/>
          <w:p>
            <w:pPr>
              <w:spacing w:after="0"/>
              <w:ind w:left="0"/>
              <w:jc w:val="center"/>
            </w:pPr>
            <w:r>
              <w:rPr>
                <w:rFonts w:ascii="Arial"/>
                <w:b w:val="false"/>
                <w:i w:val="false"/>
                <w:color w:val="000000"/>
                <w:sz w:val="15"/>
              </w:rPr>
              <w:t>71,6</w:t>
            </w:r>
          </w:p>
          <w:bookmarkEnd w:id="9158"/>
        </w:tc>
        <w:tc>
          <w:tcPr>
            <w:tcW w:w="848" w:type="dxa"/>
            <w:tcBorders>
              <w:top w:val="outset" w:color="000000" w:sz="8"/>
              <w:left w:val="outset" w:color="000000" w:sz="8"/>
              <w:bottom w:val="outset" w:color="000000" w:sz="8"/>
              <w:right w:val="outset" w:color="000000" w:sz="8"/>
            </w:tcBorders>
            <w:vAlign w:val="center"/>
          </w:tcPr>
          <w:bookmarkStart w:name="7240" w:id="9159"/>
          <w:p>
            <w:pPr>
              <w:spacing w:after="0"/>
              <w:ind w:left="0"/>
              <w:jc w:val="center"/>
            </w:pPr>
            <w:r>
              <w:rPr>
                <w:rFonts w:ascii="Arial"/>
                <w:b w:val="false"/>
                <w:i w:val="false"/>
                <w:color w:val="000000"/>
                <w:sz w:val="15"/>
              </w:rPr>
              <w:t>2008</w:t>
            </w:r>
          </w:p>
          <w:bookmarkEnd w:id="9159"/>
        </w:tc>
        <w:tc>
          <w:tcPr>
            <w:tcW w:w="861" w:type="dxa"/>
            <w:tcBorders>
              <w:top w:val="outset" w:color="000000" w:sz="8"/>
              <w:left w:val="outset" w:color="000000" w:sz="8"/>
              <w:bottom w:val="outset" w:color="000000" w:sz="8"/>
              <w:right w:val="outset" w:color="000000" w:sz="8"/>
            </w:tcBorders>
            <w:vAlign w:val="center"/>
          </w:tcPr>
          <w:bookmarkStart w:name="7241" w:id="9160"/>
          <w:p>
            <w:pPr>
              <w:spacing w:after="0"/>
              <w:ind w:left="0"/>
              <w:jc w:val="center"/>
            </w:pPr>
          </w:p>
          <w:bookmarkEnd w:id="9160"/>
        </w:tc>
        <w:tc>
          <w:tcPr>
            <w:tcW w:w="861" w:type="dxa"/>
            <w:tcBorders>
              <w:top w:val="outset" w:color="000000" w:sz="8"/>
              <w:left w:val="outset" w:color="000000" w:sz="8"/>
              <w:bottom w:val="outset" w:color="000000" w:sz="8"/>
              <w:right w:val="outset" w:color="000000" w:sz="8"/>
            </w:tcBorders>
            <w:vAlign w:val="center"/>
          </w:tcPr>
          <w:bookmarkStart w:name="7242" w:id="9161"/>
          <w:p>
            <w:pPr>
              <w:spacing w:after="0"/>
              <w:ind w:left="0"/>
              <w:jc w:val="center"/>
            </w:pPr>
          </w:p>
          <w:bookmarkEnd w:id="9161"/>
        </w:tc>
        <w:tc>
          <w:tcPr>
            <w:tcW w:w="861" w:type="dxa"/>
            <w:tcBorders>
              <w:top w:val="outset" w:color="000000" w:sz="8"/>
              <w:left w:val="outset" w:color="000000" w:sz="8"/>
              <w:bottom w:val="outset" w:color="000000" w:sz="8"/>
              <w:right w:val="outset" w:color="000000" w:sz="8"/>
            </w:tcBorders>
            <w:vAlign w:val="center"/>
          </w:tcPr>
          <w:bookmarkStart w:name="7243" w:id="9162"/>
          <w:p>
            <w:pPr>
              <w:spacing w:after="0"/>
              <w:ind w:left="0"/>
              <w:jc w:val="center"/>
            </w:pPr>
          </w:p>
          <w:bookmarkEnd w:id="9162"/>
        </w:tc>
        <w:tc>
          <w:tcPr>
            <w:tcW w:w="972" w:type="dxa"/>
            <w:tcBorders>
              <w:top w:val="outset" w:color="000000" w:sz="8"/>
              <w:left w:val="outset" w:color="000000" w:sz="8"/>
              <w:bottom w:val="outset" w:color="000000" w:sz="8"/>
              <w:right w:val="outset" w:color="000000" w:sz="8"/>
            </w:tcBorders>
            <w:vAlign w:val="center"/>
          </w:tcPr>
          <w:bookmarkStart w:name="7244" w:id="9163"/>
          <w:p>
            <w:pPr>
              <w:spacing w:after="0"/>
              <w:ind w:left="0"/>
              <w:jc w:val="center"/>
            </w:pPr>
          </w:p>
          <w:bookmarkEnd w:id="9163"/>
        </w:tc>
        <w:tc>
          <w:tcPr>
            <w:tcW w:w="875" w:type="dxa"/>
            <w:tcBorders>
              <w:top w:val="outset" w:color="000000" w:sz="8"/>
              <w:left w:val="outset" w:color="000000" w:sz="8"/>
              <w:bottom w:val="outset" w:color="000000" w:sz="8"/>
              <w:right w:val="outset" w:color="000000" w:sz="8"/>
            </w:tcBorders>
            <w:vAlign w:val="center"/>
          </w:tcPr>
          <w:bookmarkStart w:name="7245" w:id="9164"/>
          <w:p>
            <w:pPr>
              <w:spacing w:after="0"/>
              <w:ind w:left="0"/>
              <w:jc w:val="center"/>
            </w:pPr>
            <w:r>
              <w:rPr>
                <w:rFonts w:ascii="Arial"/>
                <w:b w:val="false"/>
                <w:i w:val="false"/>
                <w:color w:val="000000"/>
                <w:sz w:val="15"/>
              </w:rPr>
              <w:t>71,6</w:t>
            </w:r>
          </w:p>
          <w:bookmarkEnd w:id="9164"/>
        </w:tc>
        <w:tc>
          <w:tcPr>
            <w:tcW w:w="861" w:type="dxa"/>
            <w:tcBorders>
              <w:top w:val="outset" w:color="000000" w:sz="8"/>
              <w:left w:val="outset" w:color="000000" w:sz="8"/>
              <w:bottom w:val="outset" w:color="000000" w:sz="8"/>
              <w:right w:val="outset" w:color="000000" w:sz="8"/>
            </w:tcBorders>
            <w:vAlign w:val="center"/>
          </w:tcPr>
          <w:bookmarkStart w:name="7246" w:id="9165"/>
          <w:p>
            <w:pPr>
              <w:spacing w:after="0"/>
              <w:ind w:left="0"/>
              <w:jc w:val="center"/>
            </w:pPr>
          </w:p>
          <w:bookmarkEnd w:id="9165"/>
        </w:tc>
        <w:tc>
          <w:tcPr>
            <w:tcW w:w="861" w:type="dxa"/>
            <w:tcBorders>
              <w:top w:val="outset" w:color="000000" w:sz="8"/>
              <w:left w:val="outset" w:color="000000" w:sz="8"/>
              <w:bottom w:val="outset" w:color="000000" w:sz="8"/>
              <w:right w:val="outset" w:color="000000" w:sz="8"/>
            </w:tcBorders>
            <w:vAlign w:val="center"/>
          </w:tcPr>
          <w:bookmarkStart w:name="7247" w:id="9166"/>
          <w:p>
            <w:pPr>
              <w:spacing w:after="0"/>
              <w:ind w:left="0"/>
              <w:jc w:val="center"/>
            </w:pPr>
          </w:p>
          <w:bookmarkEnd w:id="9166"/>
        </w:tc>
        <w:tc>
          <w:tcPr>
            <w:tcW w:w="986" w:type="dxa"/>
            <w:tcBorders>
              <w:top w:val="outset" w:color="000000" w:sz="8"/>
              <w:left w:val="outset" w:color="000000" w:sz="8"/>
              <w:bottom w:val="outset" w:color="000000" w:sz="8"/>
              <w:right w:val="outset" w:color="000000" w:sz="8"/>
            </w:tcBorders>
            <w:vAlign w:val="center"/>
          </w:tcPr>
          <w:bookmarkStart w:name="7248" w:id="9167"/>
          <w:p>
            <w:pPr>
              <w:spacing w:after="0"/>
              <w:ind w:left="0"/>
              <w:jc w:val="center"/>
            </w:pPr>
            <w:r>
              <w:rPr>
                <w:rFonts w:ascii="Arial"/>
                <w:b w:val="false"/>
                <w:i w:val="false"/>
                <w:color w:val="000000"/>
                <w:sz w:val="15"/>
              </w:rPr>
              <w:t>27</w:t>
            </w:r>
          </w:p>
          <w:bookmarkEnd w:id="91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49" w:id="9168"/>
          <w:p>
            <w:pPr>
              <w:spacing w:after="0"/>
              <w:ind w:left="0"/>
              <w:jc w:val="left"/>
            </w:pPr>
            <w:r>
              <w:rPr>
                <w:rFonts w:ascii="Arial"/>
                <w:b w:val="false"/>
                <w:i w:val="false"/>
                <w:color w:val="000000"/>
                <w:sz w:val="15"/>
              </w:rPr>
              <w:t>Вул. В. Хвойки</w:t>
            </w:r>
          </w:p>
          <w:bookmarkEnd w:id="9168"/>
        </w:tc>
        <w:tc>
          <w:tcPr>
            <w:tcW w:w="875" w:type="dxa"/>
            <w:tcBorders>
              <w:top w:val="outset" w:color="000000" w:sz="8"/>
              <w:left w:val="outset" w:color="000000" w:sz="8"/>
              <w:bottom w:val="outset" w:color="000000" w:sz="8"/>
              <w:right w:val="outset" w:color="000000" w:sz="8"/>
            </w:tcBorders>
            <w:vAlign w:val="center"/>
          </w:tcPr>
          <w:bookmarkStart w:name="7250" w:id="9169"/>
          <w:p>
            <w:pPr>
              <w:spacing w:after="0"/>
              <w:ind w:left="0"/>
              <w:jc w:val="center"/>
            </w:pPr>
            <w:r>
              <w:rPr>
                <w:rFonts w:ascii="Arial"/>
                <w:b w:val="false"/>
                <w:i w:val="false"/>
                <w:color w:val="000000"/>
                <w:sz w:val="15"/>
              </w:rPr>
              <w:t>0,25</w:t>
            </w:r>
          </w:p>
          <w:bookmarkEnd w:id="9169"/>
        </w:tc>
        <w:tc>
          <w:tcPr>
            <w:tcW w:w="986" w:type="dxa"/>
            <w:tcBorders>
              <w:top w:val="outset" w:color="000000" w:sz="8"/>
              <w:left w:val="outset" w:color="000000" w:sz="8"/>
              <w:bottom w:val="outset" w:color="000000" w:sz="8"/>
              <w:right w:val="outset" w:color="000000" w:sz="8"/>
            </w:tcBorders>
            <w:vAlign w:val="center"/>
          </w:tcPr>
          <w:bookmarkStart w:name="7251" w:id="9170"/>
          <w:p>
            <w:pPr>
              <w:spacing w:after="0"/>
              <w:ind w:left="0"/>
              <w:jc w:val="center"/>
            </w:pPr>
            <w:r>
              <w:rPr>
                <w:rFonts w:ascii="Arial"/>
                <w:b w:val="false"/>
                <w:i w:val="false"/>
                <w:color w:val="000000"/>
                <w:sz w:val="15"/>
              </w:rPr>
              <w:t>57,5</w:t>
            </w:r>
          </w:p>
          <w:bookmarkEnd w:id="9170"/>
        </w:tc>
        <w:tc>
          <w:tcPr>
            <w:tcW w:w="848" w:type="dxa"/>
            <w:tcBorders>
              <w:top w:val="outset" w:color="000000" w:sz="8"/>
              <w:left w:val="outset" w:color="000000" w:sz="8"/>
              <w:bottom w:val="outset" w:color="000000" w:sz="8"/>
              <w:right w:val="outset" w:color="000000" w:sz="8"/>
            </w:tcBorders>
            <w:vAlign w:val="center"/>
          </w:tcPr>
          <w:bookmarkStart w:name="7252" w:id="9171"/>
          <w:p>
            <w:pPr>
              <w:spacing w:after="0"/>
              <w:ind w:left="0"/>
              <w:jc w:val="center"/>
            </w:pPr>
            <w:r>
              <w:rPr>
                <w:rFonts w:ascii="Arial"/>
                <w:b w:val="false"/>
                <w:i w:val="false"/>
                <w:color w:val="000000"/>
                <w:sz w:val="15"/>
              </w:rPr>
              <w:t>2009</w:t>
            </w:r>
          </w:p>
          <w:bookmarkEnd w:id="9171"/>
        </w:tc>
        <w:tc>
          <w:tcPr>
            <w:tcW w:w="861" w:type="dxa"/>
            <w:tcBorders>
              <w:top w:val="outset" w:color="000000" w:sz="8"/>
              <w:left w:val="outset" w:color="000000" w:sz="8"/>
              <w:bottom w:val="outset" w:color="000000" w:sz="8"/>
              <w:right w:val="outset" w:color="000000" w:sz="8"/>
            </w:tcBorders>
            <w:vAlign w:val="center"/>
          </w:tcPr>
          <w:bookmarkStart w:name="7253" w:id="9172"/>
          <w:p>
            <w:pPr>
              <w:spacing w:after="0"/>
              <w:ind w:left="0"/>
              <w:jc w:val="center"/>
            </w:pPr>
          </w:p>
          <w:bookmarkEnd w:id="9172"/>
        </w:tc>
        <w:tc>
          <w:tcPr>
            <w:tcW w:w="861" w:type="dxa"/>
            <w:tcBorders>
              <w:top w:val="outset" w:color="000000" w:sz="8"/>
              <w:left w:val="outset" w:color="000000" w:sz="8"/>
              <w:bottom w:val="outset" w:color="000000" w:sz="8"/>
              <w:right w:val="outset" w:color="000000" w:sz="8"/>
            </w:tcBorders>
            <w:vAlign w:val="center"/>
          </w:tcPr>
          <w:bookmarkStart w:name="7254" w:id="9173"/>
          <w:p>
            <w:pPr>
              <w:spacing w:after="0"/>
              <w:ind w:left="0"/>
              <w:jc w:val="center"/>
            </w:pPr>
          </w:p>
          <w:bookmarkEnd w:id="9173"/>
        </w:tc>
        <w:tc>
          <w:tcPr>
            <w:tcW w:w="861" w:type="dxa"/>
            <w:tcBorders>
              <w:top w:val="outset" w:color="000000" w:sz="8"/>
              <w:left w:val="outset" w:color="000000" w:sz="8"/>
              <w:bottom w:val="outset" w:color="000000" w:sz="8"/>
              <w:right w:val="outset" w:color="000000" w:sz="8"/>
            </w:tcBorders>
            <w:vAlign w:val="center"/>
          </w:tcPr>
          <w:bookmarkStart w:name="7255" w:id="9174"/>
          <w:p>
            <w:pPr>
              <w:spacing w:after="0"/>
              <w:ind w:left="0"/>
              <w:jc w:val="center"/>
            </w:pPr>
          </w:p>
          <w:bookmarkEnd w:id="9174"/>
        </w:tc>
        <w:tc>
          <w:tcPr>
            <w:tcW w:w="972" w:type="dxa"/>
            <w:tcBorders>
              <w:top w:val="outset" w:color="000000" w:sz="8"/>
              <w:left w:val="outset" w:color="000000" w:sz="8"/>
              <w:bottom w:val="outset" w:color="000000" w:sz="8"/>
              <w:right w:val="outset" w:color="000000" w:sz="8"/>
            </w:tcBorders>
            <w:vAlign w:val="center"/>
          </w:tcPr>
          <w:bookmarkStart w:name="7256" w:id="9175"/>
          <w:p>
            <w:pPr>
              <w:spacing w:after="0"/>
              <w:ind w:left="0"/>
              <w:jc w:val="center"/>
            </w:pPr>
          </w:p>
          <w:bookmarkEnd w:id="9175"/>
        </w:tc>
        <w:tc>
          <w:tcPr>
            <w:tcW w:w="875" w:type="dxa"/>
            <w:tcBorders>
              <w:top w:val="outset" w:color="000000" w:sz="8"/>
              <w:left w:val="outset" w:color="000000" w:sz="8"/>
              <w:bottom w:val="outset" w:color="000000" w:sz="8"/>
              <w:right w:val="outset" w:color="000000" w:sz="8"/>
            </w:tcBorders>
            <w:vAlign w:val="center"/>
          </w:tcPr>
          <w:bookmarkStart w:name="7257" w:id="9176"/>
          <w:p>
            <w:pPr>
              <w:spacing w:after="0"/>
              <w:ind w:left="0"/>
              <w:jc w:val="center"/>
            </w:pPr>
          </w:p>
          <w:bookmarkEnd w:id="9176"/>
        </w:tc>
        <w:tc>
          <w:tcPr>
            <w:tcW w:w="861" w:type="dxa"/>
            <w:tcBorders>
              <w:top w:val="outset" w:color="000000" w:sz="8"/>
              <w:left w:val="outset" w:color="000000" w:sz="8"/>
              <w:bottom w:val="outset" w:color="000000" w:sz="8"/>
              <w:right w:val="outset" w:color="000000" w:sz="8"/>
            </w:tcBorders>
            <w:vAlign w:val="center"/>
          </w:tcPr>
          <w:bookmarkStart w:name="7258" w:id="9177"/>
          <w:p>
            <w:pPr>
              <w:spacing w:after="0"/>
              <w:ind w:left="0"/>
              <w:jc w:val="center"/>
            </w:pPr>
            <w:r>
              <w:rPr>
                <w:rFonts w:ascii="Arial"/>
                <w:b w:val="false"/>
                <w:i w:val="false"/>
                <w:color w:val="000000"/>
                <w:sz w:val="15"/>
              </w:rPr>
              <w:t>57,5</w:t>
            </w:r>
          </w:p>
          <w:bookmarkEnd w:id="9177"/>
        </w:tc>
        <w:tc>
          <w:tcPr>
            <w:tcW w:w="861" w:type="dxa"/>
            <w:tcBorders>
              <w:top w:val="outset" w:color="000000" w:sz="8"/>
              <w:left w:val="outset" w:color="000000" w:sz="8"/>
              <w:bottom w:val="outset" w:color="000000" w:sz="8"/>
              <w:right w:val="outset" w:color="000000" w:sz="8"/>
            </w:tcBorders>
            <w:vAlign w:val="center"/>
          </w:tcPr>
          <w:bookmarkStart w:name="7259" w:id="9178"/>
          <w:p>
            <w:pPr>
              <w:spacing w:after="0"/>
              <w:ind w:left="0"/>
              <w:jc w:val="center"/>
            </w:pPr>
          </w:p>
          <w:bookmarkEnd w:id="9178"/>
        </w:tc>
        <w:tc>
          <w:tcPr>
            <w:tcW w:w="986" w:type="dxa"/>
            <w:tcBorders>
              <w:top w:val="outset" w:color="000000" w:sz="8"/>
              <w:left w:val="outset" w:color="000000" w:sz="8"/>
              <w:bottom w:val="outset" w:color="000000" w:sz="8"/>
              <w:right w:val="outset" w:color="000000" w:sz="8"/>
            </w:tcBorders>
            <w:vAlign w:val="center"/>
          </w:tcPr>
          <w:bookmarkStart w:name="7260" w:id="9179"/>
          <w:p>
            <w:pPr>
              <w:spacing w:after="0"/>
              <w:ind w:left="0"/>
              <w:jc w:val="center"/>
            </w:pPr>
            <w:r>
              <w:rPr>
                <w:rFonts w:ascii="Arial"/>
                <w:b w:val="false"/>
                <w:i w:val="false"/>
                <w:color w:val="000000"/>
                <w:sz w:val="15"/>
              </w:rPr>
              <w:t>25</w:t>
            </w:r>
          </w:p>
          <w:bookmarkEnd w:id="91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61" w:id="9180"/>
          <w:p>
            <w:pPr>
              <w:spacing w:after="0"/>
              <w:ind w:left="0"/>
              <w:jc w:val="left"/>
            </w:pPr>
            <w:r>
              <w:rPr>
                <w:rFonts w:ascii="Arial"/>
                <w:b w:val="false"/>
                <w:i w:val="false"/>
                <w:color w:val="000000"/>
                <w:sz w:val="15"/>
              </w:rPr>
              <w:t>Пров. Цукровий</w:t>
            </w:r>
          </w:p>
          <w:bookmarkEnd w:id="9180"/>
        </w:tc>
        <w:tc>
          <w:tcPr>
            <w:tcW w:w="875" w:type="dxa"/>
            <w:tcBorders>
              <w:top w:val="outset" w:color="000000" w:sz="8"/>
              <w:left w:val="outset" w:color="000000" w:sz="8"/>
              <w:bottom w:val="outset" w:color="000000" w:sz="8"/>
              <w:right w:val="outset" w:color="000000" w:sz="8"/>
            </w:tcBorders>
            <w:vAlign w:val="center"/>
          </w:tcPr>
          <w:bookmarkStart w:name="7262" w:id="9181"/>
          <w:p>
            <w:pPr>
              <w:spacing w:after="0"/>
              <w:ind w:left="0"/>
              <w:jc w:val="center"/>
            </w:pPr>
            <w:r>
              <w:rPr>
                <w:rFonts w:ascii="Arial"/>
                <w:b w:val="false"/>
                <w:i w:val="false"/>
                <w:color w:val="000000"/>
                <w:sz w:val="15"/>
              </w:rPr>
              <w:t>0,01</w:t>
            </w:r>
          </w:p>
          <w:bookmarkEnd w:id="9181"/>
        </w:tc>
        <w:tc>
          <w:tcPr>
            <w:tcW w:w="986" w:type="dxa"/>
            <w:tcBorders>
              <w:top w:val="outset" w:color="000000" w:sz="8"/>
              <w:left w:val="outset" w:color="000000" w:sz="8"/>
              <w:bottom w:val="outset" w:color="000000" w:sz="8"/>
              <w:right w:val="outset" w:color="000000" w:sz="8"/>
            </w:tcBorders>
            <w:vAlign w:val="center"/>
          </w:tcPr>
          <w:bookmarkStart w:name="7263" w:id="9182"/>
          <w:p>
            <w:pPr>
              <w:spacing w:after="0"/>
              <w:ind w:left="0"/>
              <w:jc w:val="center"/>
            </w:pPr>
            <w:r>
              <w:rPr>
                <w:rFonts w:ascii="Arial"/>
                <w:b w:val="false"/>
                <w:i w:val="false"/>
                <w:color w:val="000000"/>
                <w:sz w:val="15"/>
              </w:rPr>
              <w:t>6,5</w:t>
            </w:r>
          </w:p>
          <w:bookmarkEnd w:id="9182"/>
        </w:tc>
        <w:tc>
          <w:tcPr>
            <w:tcW w:w="848" w:type="dxa"/>
            <w:tcBorders>
              <w:top w:val="outset" w:color="000000" w:sz="8"/>
              <w:left w:val="outset" w:color="000000" w:sz="8"/>
              <w:bottom w:val="outset" w:color="000000" w:sz="8"/>
              <w:right w:val="outset" w:color="000000" w:sz="8"/>
            </w:tcBorders>
            <w:vAlign w:val="center"/>
          </w:tcPr>
          <w:bookmarkStart w:name="7264" w:id="9183"/>
          <w:p>
            <w:pPr>
              <w:spacing w:after="0"/>
              <w:ind w:left="0"/>
              <w:jc w:val="center"/>
            </w:pPr>
            <w:r>
              <w:rPr>
                <w:rFonts w:ascii="Arial"/>
                <w:b w:val="false"/>
                <w:i w:val="false"/>
                <w:color w:val="000000"/>
                <w:sz w:val="15"/>
              </w:rPr>
              <w:t>2010</w:t>
            </w:r>
          </w:p>
          <w:bookmarkEnd w:id="9183"/>
        </w:tc>
        <w:tc>
          <w:tcPr>
            <w:tcW w:w="861" w:type="dxa"/>
            <w:tcBorders>
              <w:top w:val="outset" w:color="000000" w:sz="8"/>
              <w:left w:val="outset" w:color="000000" w:sz="8"/>
              <w:bottom w:val="outset" w:color="000000" w:sz="8"/>
              <w:right w:val="outset" w:color="000000" w:sz="8"/>
            </w:tcBorders>
            <w:vAlign w:val="center"/>
          </w:tcPr>
          <w:bookmarkStart w:name="7265" w:id="9184"/>
          <w:p>
            <w:pPr>
              <w:spacing w:after="0"/>
              <w:ind w:left="0"/>
              <w:jc w:val="center"/>
            </w:pPr>
          </w:p>
          <w:bookmarkEnd w:id="9184"/>
        </w:tc>
        <w:tc>
          <w:tcPr>
            <w:tcW w:w="861" w:type="dxa"/>
            <w:tcBorders>
              <w:top w:val="outset" w:color="000000" w:sz="8"/>
              <w:left w:val="outset" w:color="000000" w:sz="8"/>
              <w:bottom w:val="outset" w:color="000000" w:sz="8"/>
              <w:right w:val="outset" w:color="000000" w:sz="8"/>
            </w:tcBorders>
            <w:vAlign w:val="center"/>
          </w:tcPr>
          <w:bookmarkStart w:name="7266" w:id="9185"/>
          <w:p>
            <w:pPr>
              <w:spacing w:after="0"/>
              <w:ind w:left="0"/>
              <w:jc w:val="center"/>
            </w:pPr>
          </w:p>
          <w:bookmarkEnd w:id="9185"/>
        </w:tc>
        <w:tc>
          <w:tcPr>
            <w:tcW w:w="861" w:type="dxa"/>
            <w:tcBorders>
              <w:top w:val="outset" w:color="000000" w:sz="8"/>
              <w:left w:val="outset" w:color="000000" w:sz="8"/>
              <w:bottom w:val="outset" w:color="000000" w:sz="8"/>
              <w:right w:val="outset" w:color="000000" w:sz="8"/>
            </w:tcBorders>
            <w:vAlign w:val="center"/>
          </w:tcPr>
          <w:bookmarkStart w:name="7267" w:id="9186"/>
          <w:p>
            <w:pPr>
              <w:spacing w:after="0"/>
              <w:ind w:left="0"/>
              <w:jc w:val="center"/>
            </w:pPr>
          </w:p>
          <w:bookmarkEnd w:id="9186"/>
        </w:tc>
        <w:tc>
          <w:tcPr>
            <w:tcW w:w="972" w:type="dxa"/>
            <w:tcBorders>
              <w:top w:val="outset" w:color="000000" w:sz="8"/>
              <w:left w:val="outset" w:color="000000" w:sz="8"/>
              <w:bottom w:val="outset" w:color="000000" w:sz="8"/>
              <w:right w:val="outset" w:color="000000" w:sz="8"/>
            </w:tcBorders>
            <w:vAlign w:val="center"/>
          </w:tcPr>
          <w:bookmarkStart w:name="7268" w:id="9187"/>
          <w:p>
            <w:pPr>
              <w:spacing w:after="0"/>
              <w:ind w:left="0"/>
              <w:jc w:val="center"/>
            </w:pPr>
          </w:p>
          <w:bookmarkEnd w:id="9187"/>
        </w:tc>
        <w:tc>
          <w:tcPr>
            <w:tcW w:w="875" w:type="dxa"/>
            <w:tcBorders>
              <w:top w:val="outset" w:color="000000" w:sz="8"/>
              <w:left w:val="outset" w:color="000000" w:sz="8"/>
              <w:bottom w:val="outset" w:color="000000" w:sz="8"/>
              <w:right w:val="outset" w:color="000000" w:sz="8"/>
            </w:tcBorders>
            <w:vAlign w:val="center"/>
          </w:tcPr>
          <w:bookmarkStart w:name="7269" w:id="9188"/>
          <w:p>
            <w:pPr>
              <w:spacing w:after="0"/>
              <w:ind w:left="0"/>
              <w:jc w:val="center"/>
            </w:pPr>
          </w:p>
          <w:bookmarkEnd w:id="9188"/>
        </w:tc>
        <w:tc>
          <w:tcPr>
            <w:tcW w:w="861" w:type="dxa"/>
            <w:tcBorders>
              <w:top w:val="outset" w:color="000000" w:sz="8"/>
              <w:left w:val="outset" w:color="000000" w:sz="8"/>
              <w:bottom w:val="outset" w:color="000000" w:sz="8"/>
              <w:right w:val="outset" w:color="000000" w:sz="8"/>
            </w:tcBorders>
            <w:vAlign w:val="center"/>
          </w:tcPr>
          <w:bookmarkStart w:name="7270" w:id="9189"/>
          <w:p>
            <w:pPr>
              <w:spacing w:after="0"/>
              <w:ind w:left="0"/>
              <w:jc w:val="center"/>
            </w:pPr>
          </w:p>
          <w:bookmarkEnd w:id="9189"/>
        </w:tc>
        <w:tc>
          <w:tcPr>
            <w:tcW w:w="861" w:type="dxa"/>
            <w:tcBorders>
              <w:top w:val="outset" w:color="000000" w:sz="8"/>
              <w:left w:val="outset" w:color="000000" w:sz="8"/>
              <w:bottom w:val="outset" w:color="000000" w:sz="8"/>
              <w:right w:val="outset" w:color="000000" w:sz="8"/>
            </w:tcBorders>
            <w:vAlign w:val="center"/>
          </w:tcPr>
          <w:bookmarkStart w:name="7271" w:id="9190"/>
          <w:p>
            <w:pPr>
              <w:spacing w:after="0"/>
              <w:ind w:left="0"/>
              <w:jc w:val="center"/>
            </w:pPr>
            <w:r>
              <w:rPr>
                <w:rFonts w:ascii="Arial"/>
                <w:b w:val="false"/>
                <w:i w:val="false"/>
                <w:color w:val="000000"/>
                <w:sz w:val="15"/>
              </w:rPr>
              <w:t>6,5</w:t>
            </w:r>
          </w:p>
          <w:bookmarkEnd w:id="9190"/>
        </w:tc>
        <w:tc>
          <w:tcPr>
            <w:tcW w:w="986" w:type="dxa"/>
            <w:tcBorders>
              <w:top w:val="outset" w:color="000000" w:sz="8"/>
              <w:left w:val="outset" w:color="000000" w:sz="8"/>
              <w:bottom w:val="outset" w:color="000000" w:sz="8"/>
              <w:right w:val="outset" w:color="000000" w:sz="8"/>
            </w:tcBorders>
            <w:vAlign w:val="center"/>
          </w:tcPr>
          <w:bookmarkStart w:name="7272" w:id="9191"/>
          <w:p>
            <w:pPr>
              <w:spacing w:after="0"/>
              <w:ind w:left="0"/>
              <w:jc w:val="center"/>
            </w:pPr>
            <w:r>
              <w:rPr>
                <w:rFonts w:ascii="Arial"/>
                <w:b w:val="false"/>
                <w:i w:val="false"/>
                <w:color w:val="000000"/>
                <w:sz w:val="15"/>
              </w:rPr>
              <w:t>5</w:t>
            </w:r>
          </w:p>
          <w:bookmarkEnd w:id="91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73" w:id="9192"/>
          <w:p>
            <w:pPr>
              <w:spacing w:after="0"/>
              <w:ind w:left="0"/>
              <w:jc w:val="left"/>
            </w:pPr>
            <w:r>
              <w:rPr>
                <w:rFonts w:ascii="Arial"/>
                <w:b w:val="false"/>
                <w:i w:val="false"/>
                <w:color w:val="000000"/>
                <w:sz w:val="15"/>
              </w:rPr>
              <w:t>Вул. Рилєєва</w:t>
            </w:r>
          </w:p>
          <w:bookmarkEnd w:id="9192"/>
        </w:tc>
        <w:tc>
          <w:tcPr>
            <w:tcW w:w="875" w:type="dxa"/>
            <w:tcBorders>
              <w:top w:val="outset" w:color="000000" w:sz="8"/>
              <w:left w:val="outset" w:color="000000" w:sz="8"/>
              <w:bottom w:val="outset" w:color="000000" w:sz="8"/>
              <w:right w:val="outset" w:color="000000" w:sz="8"/>
            </w:tcBorders>
            <w:vAlign w:val="center"/>
          </w:tcPr>
          <w:bookmarkStart w:name="7274" w:id="9193"/>
          <w:p>
            <w:pPr>
              <w:spacing w:after="0"/>
              <w:ind w:left="0"/>
              <w:jc w:val="center"/>
            </w:pPr>
            <w:r>
              <w:rPr>
                <w:rFonts w:ascii="Arial"/>
                <w:b w:val="false"/>
                <w:i w:val="false"/>
                <w:color w:val="000000"/>
                <w:sz w:val="15"/>
              </w:rPr>
              <w:t>0,04</w:t>
            </w:r>
          </w:p>
          <w:bookmarkEnd w:id="9193"/>
        </w:tc>
        <w:tc>
          <w:tcPr>
            <w:tcW w:w="986" w:type="dxa"/>
            <w:tcBorders>
              <w:top w:val="outset" w:color="000000" w:sz="8"/>
              <w:left w:val="outset" w:color="000000" w:sz="8"/>
              <w:bottom w:val="outset" w:color="000000" w:sz="8"/>
              <w:right w:val="outset" w:color="000000" w:sz="8"/>
            </w:tcBorders>
            <w:vAlign w:val="center"/>
          </w:tcPr>
          <w:bookmarkStart w:name="7275" w:id="9194"/>
          <w:p>
            <w:pPr>
              <w:spacing w:after="0"/>
              <w:ind w:left="0"/>
              <w:jc w:val="center"/>
            </w:pPr>
            <w:r>
              <w:rPr>
                <w:rFonts w:ascii="Arial"/>
                <w:b w:val="false"/>
                <w:i w:val="false"/>
                <w:color w:val="000000"/>
                <w:sz w:val="15"/>
              </w:rPr>
              <w:t>30,0</w:t>
            </w:r>
          </w:p>
          <w:bookmarkEnd w:id="9194"/>
        </w:tc>
        <w:tc>
          <w:tcPr>
            <w:tcW w:w="848" w:type="dxa"/>
            <w:tcBorders>
              <w:top w:val="outset" w:color="000000" w:sz="8"/>
              <w:left w:val="outset" w:color="000000" w:sz="8"/>
              <w:bottom w:val="outset" w:color="000000" w:sz="8"/>
              <w:right w:val="outset" w:color="000000" w:sz="8"/>
            </w:tcBorders>
            <w:vAlign w:val="center"/>
          </w:tcPr>
          <w:bookmarkStart w:name="7276" w:id="9195"/>
          <w:p>
            <w:pPr>
              <w:spacing w:after="0"/>
              <w:ind w:left="0"/>
              <w:jc w:val="center"/>
            </w:pPr>
            <w:r>
              <w:rPr>
                <w:rFonts w:ascii="Arial"/>
                <w:b w:val="false"/>
                <w:i w:val="false"/>
                <w:color w:val="000000"/>
                <w:sz w:val="15"/>
              </w:rPr>
              <w:t>2009</w:t>
            </w:r>
          </w:p>
          <w:bookmarkEnd w:id="9195"/>
        </w:tc>
        <w:tc>
          <w:tcPr>
            <w:tcW w:w="861" w:type="dxa"/>
            <w:tcBorders>
              <w:top w:val="outset" w:color="000000" w:sz="8"/>
              <w:left w:val="outset" w:color="000000" w:sz="8"/>
              <w:bottom w:val="outset" w:color="000000" w:sz="8"/>
              <w:right w:val="outset" w:color="000000" w:sz="8"/>
            </w:tcBorders>
            <w:vAlign w:val="center"/>
          </w:tcPr>
          <w:bookmarkStart w:name="7277" w:id="9196"/>
          <w:p>
            <w:pPr>
              <w:spacing w:after="0"/>
              <w:ind w:left="0"/>
              <w:jc w:val="center"/>
            </w:pPr>
          </w:p>
          <w:bookmarkEnd w:id="9196"/>
        </w:tc>
        <w:tc>
          <w:tcPr>
            <w:tcW w:w="861" w:type="dxa"/>
            <w:tcBorders>
              <w:top w:val="outset" w:color="000000" w:sz="8"/>
              <w:left w:val="outset" w:color="000000" w:sz="8"/>
              <w:bottom w:val="outset" w:color="000000" w:sz="8"/>
              <w:right w:val="outset" w:color="000000" w:sz="8"/>
            </w:tcBorders>
            <w:vAlign w:val="center"/>
          </w:tcPr>
          <w:bookmarkStart w:name="7278" w:id="9197"/>
          <w:p>
            <w:pPr>
              <w:spacing w:after="0"/>
              <w:ind w:left="0"/>
              <w:jc w:val="center"/>
            </w:pPr>
          </w:p>
          <w:bookmarkEnd w:id="9197"/>
        </w:tc>
        <w:tc>
          <w:tcPr>
            <w:tcW w:w="861" w:type="dxa"/>
            <w:tcBorders>
              <w:top w:val="outset" w:color="000000" w:sz="8"/>
              <w:left w:val="outset" w:color="000000" w:sz="8"/>
              <w:bottom w:val="outset" w:color="000000" w:sz="8"/>
              <w:right w:val="outset" w:color="000000" w:sz="8"/>
            </w:tcBorders>
            <w:vAlign w:val="center"/>
          </w:tcPr>
          <w:bookmarkStart w:name="7279" w:id="9198"/>
          <w:p>
            <w:pPr>
              <w:spacing w:after="0"/>
              <w:ind w:left="0"/>
              <w:jc w:val="center"/>
            </w:pPr>
          </w:p>
          <w:bookmarkEnd w:id="9198"/>
        </w:tc>
        <w:tc>
          <w:tcPr>
            <w:tcW w:w="972" w:type="dxa"/>
            <w:tcBorders>
              <w:top w:val="outset" w:color="000000" w:sz="8"/>
              <w:left w:val="outset" w:color="000000" w:sz="8"/>
              <w:bottom w:val="outset" w:color="000000" w:sz="8"/>
              <w:right w:val="outset" w:color="000000" w:sz="8"/>
            </w:tcBorders>
            <w:vAlign w:val="center"/>
          </w:tcPr>
          <w:bookmarkStart w:name="7280" w:id="9199"/>
          <w:p>
            <w:pPr>
              <w:spacing w:after="0"/>
              <w:ind w:left="0"/>
              <w:jc w:val="center"/>
            </w:pPr>
          </w:p>
          <w:bookmarkEnd w:id="9199"/>
        </w:tc>
        <w:tc>
          <w:tcPr>
            <w:tcW w:w="875" w:type="dxa"/>
            <w:tcBorders>
              <w:top w:val="outset" w:color="000000" w:sz="8"/>
              <w:left w:val="outset" w:color="000000" w:sz="8"/>
              <w:bottom w:val="outset" w:color="000000" w:sz="8"/>
              <w:right w:val="outset" w:color="000000" w:sz="8"/>
            </w:tcBorders>
            <w:vAlign w:val="center"/>
          </w:tcPr>
          <w:bookmarkStart w:name="7281" w:id="9200"/>
          <w:p>
            <w:pPr>
              <w:spacing w:after="0"/>
              <w:ind w:left="0"/>
              <w:jc w:val="center"/>
            </w:pPr>
          </w:p>
          <w:bookmarkEnd w:id="9200"/>
        </w:tc>
        <w:tc>
          <w:tcPr>
            <w:tcW w:w="861" w:type="dxa"/>
            <w:tcBorders>
              <w:top w:val="outset" w:color="000000" w:sz="8"/>
              <w:left w:val="outset" w:color="000000" w:sz="8"/>
              <w:bottom w:val="outset" w:color="000000" w:sz="8"/>
              <w:right w:val="outset" w:color="000000" w:sz="8"/>
            </w:tcBorders>
            <w:vAlign w:val="center"/>
          </w:tcPr>
          <w:bookmarkStart w:name="7282" w:id="9201"/>
          <w:p>
            <w:pPr>
              <w:spacing w:after="0"/>
              <w:ind w:left="0"/>
              <w:jc w:val="center"/>
            </w:pPr>
            <w:r>
              <w:rPr>
                <w:rFonts w:ascii="Arial"/>
                <w:b w:val="false"/>
                <w:i w:val="false"/>
                <w:color w:val="000000"/>
                <w:sz w:val="15"/>
              </w:rPr>
              <w:t>30,0</w:t>
            </w:r>
          </w:p>
          <w:bookmarkEnd w:id="9201"/>
        </w:tc>
        <w:tc>
          <w:tcPr>
            <w:tcW w:w="861" w:type="dxa"/>
            <w:tcBorders>
              <w:top w:val="outset" w:color="000000" w:sz="8"/>
              <w:left w:val="outset" w:color="000000" w:sz="8"/>
              <w:bottom w:val="outset" w:color="000000" w:sz="8"/>
              <w:right w:val="outset" w:color="000000" w:sz="8"/>
            </w:tcBorders>
            <w:vAlign w:val="center"/>
          </w:tcPr>
          <w:bookmarkStart w:name="7283" w:id="9202"/>
          <w:p>
            <w:pPr>
              <w:spacing w:after="0"/>
              <w:ind w:left="0"/>
              <w:jc w:val="center"/>
            </w:pPr>
          </w:p>
          <w:bookmarkEnd w:id="9202"/>
        </w:tc>
        <w:tc>
          <w:tcPr>
            <w:tcW w:w="986" w:type="dxa"/>
            <w:tcBorders>
              <w:top w:val="outset" w:color="000000" w:sz="8"/>
              <w:left w:val="outset" w:color="000000" w:sz="8"/>
              <w:bottom w:val="outset" w:color="000000" w:sz="8"/>
              <w:right w:val="outset" w:color="000000" w:sz="8"/>
            </w:tcBorders>
            <w:vAlign w:val="center"/>
          </w:tcPr>
          <w:bookmarkStart w:name="7284" w:id="9203"/>
          <w:p>
            <w:pPr>
              <w:spacing w:after="0"/>
              <w:ind w:left="0"/>
              <w:jc w:val="center"/>
            </w:pPr>
            <w:r>
              <w:rPr>
                <w:rFonts w:ascii="Arial"/>
                <w:b w:val="false"/>
                <w:i w:val="false"/>
                <w:color w:val="000000"/>
                <w:sz w:val="15"/>
              </w:rPr>
              <w:t>25</w:t>
            </w:r>
          </w:p>
          <w:bookmarkEnd w:id="92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85" w:id="9204"/>
          <w:p>
            <w:pPr>
              <w:spacing w:after="0"/>
              <w:ind w:left="0"/>
              <w:jc w:val="left"/>
            </w:pPr>
            <w:r>
              <w:rPr>
                <w:rFonts w:ascii="Arial"/>
                <w:b w:val="false"/>
                <w:i w:val="false"/>
                <w:color w:val="000000"/>
                <w:sz w:val="15"/>
              </w:rPr>
              <w:t>Вул. Сирецька</w:t>
            </w:r>
          </w:p>
          <w:bookmarkEnd w:id="9204"/>
        </w:tc>
        <w:tc>
          <w:tcPr>
            <w:tcW w:w="875" w:type="dxa"/>
            <w:tcBorders>
              <w:top w:val="outset" w:color="000000" w:sz="8"/>
              <w:left w:val="outset" w:color="000000" w:sz="8"/>
              <w:bottom w:val="outset" w:color="000000" w:sz="8"/>
              <w:right w:val="outset" w:color="000000" w:sz="8"/>
            </w:tcBorders>
            <w:vAlign w:val="center"/>
          </w:tcPr>
          <w:bookmarkStart w:name="7286" w:id="9205"/>
          <w:p>
            <w:pPr>
              <w:spacing w:after="0"/>
              <w:ind w:left="0"/>
              <w:jc w:val="center"/>
            </w:pPr>
            <w:r>
              <w:rPr>
                <w:rFonts w:ascii="Arial"/>
                <w:b w:val="false"/>
                <w:i w:val="false"/>
                <w:color w:val="000000"/>
                <w:sz w:val="15"/>
              </w:rPr>
              <w:t>2,5</w:t>
            </w:r>
          </w:p>
          <w:bookmarkEnd w:id="9205"/>
        </w:tc>
        <w:tc>
          <w:tcPr>
            <w:tcW w:w="986" w:type="dxa"/>
            <w:tcBorders>
              <w:top w:val="outset" w:color="000000" w:sz="8"/>
              <w:left w:val="outset" w:color="000000" w:sz="8"/>
              <w:bottom w:val="outset" w:color="000000" w:sz="8"/>
              <w:right w:val="outset" w:color="000000" w:sz="8"/>
            </w:tcBorders>
            <w:vAlign w:val="center"/>
          </w:tcPr>
          <w:bookmarkStart w:name="7287" w:id="9206"/>
          <w:p>
            <w:pPr>
              <w:spacing w:after="0"/>
              <w:ind w:left="0"/>
              <w:jc w:val="center"/>
            </w:pPr>
            <w:r>
              <w:rPr>
                <w:rFonts w:ascii="Arial"/>
                <w:b w:val="false"/>
                <w:i w:val="false"/>
                <w:color w:val="000000"/>
                <w:sz w:val="15"/>
              </w:rPr>
              <w:t>80,0</w:t>
            </w:r>
          </w:p>
          <w:bookmarkEnd w:id="9206"/>
        </w:tc>
        <w:tc>
          <w:tcPr>
            <w:tcW w:w="848" w:type="dxa"/>
            <w:tcBorders>
              <w:top w:val="outset" w:color="000000" w:sz="8"/>
              <w:left w:val="outset" w:color="000000" w:sz="8"/>
              <w:bottom w:val="outset" w:color="000000" w:sz="8"/>
              <w:right w:val="outset" w:color="000000" w:sz="8"/>
            </w:tcBorders>
            <w:vAlign w:val="center"/>
          </w:tcPr>
          <w:bookmarkStart w:name="7288" w:id="9207"/>
          <w:p>
            <w:pPr>
              <w:spacing w:after="0"/>
              <w:ind w:left="0"/>
              <w:jc w:val="center"/>
            </w:pPr>
            <w:r>
              <w:rPr>
                <w:rFonts w:ascii="Arial"/>
                <w:b w:val="false"/>
                <w:i w:val="false"/>
                <w:color w:val="000000"/>
                <w:sz w:val="15"/>
              </w:rPr>
              <w:t>2004 - 2005</w:t>
            </w:r>
          </w:p>
          <w:bookmarkEnd w:id="9207"/>
        </w:tc>
        <w:tc>
          <w:tcPr>
            <w:tcW w:w="861" w:type="dxa"/>
            <w:tcBorders>
              <w:top w:val="outset" w:color="000000" w:sz="8"/>
              <w:left w:val="outset" w:color="000000" w:sz="8"/>
              <w:bottom w:val="outset" w:color="000000" w:sz="8"/>
              <w:right w:val="outset" w:color="000000" w:sz="8"/>
            </w:tcBorders>
            <w:vAlign w:val="center"/>
          </w:tcPr>
          <w:bookmarkStart w:name="7289" w:id="9208"/>
          <w:p>
            <w:pPr>
              <w:spacing w:after="0"/>
              <w:ind w:left="0"/>
              <w:jc w:val="center"/>
            </w:pPr>
            <w:r>
              <w:rPr>
                <w:rFonts w:ascii="Arial"/>
                <w:b w:val="false"/>
                <w:i w:val="false"/>
                <w:color w:val="000000"/>
                <w:sz w:val="15"/>
              </w:rPr>
              <w:t>40,0</w:t>
            </w:r>
          </w:p>
          <w:bookmarkEnd w:id="9208"/>
        </w:tc>
        <w:tc>
          <w:tcPr>
            <w:tcW w:w="861" w:type="dxa"/>
            <w:tcBorders>
              <w:top w:val="outset" w:color="000000" w:sz="8"/>
              <w:left w:val="outset" w:color="000000" w:sz="8"/>
              <w:bottom w:val="outset" w:color="000000" w:sz="8"/>
              <w:right w:val="outset" w:color="000000" w:sz="8"/>
            </w:tcBorders>
            <w:vAlign w:val="center"/>
          </w:tcPr>
          <w:bookmarkStart w:name="7290" w:id="9209"/>
          <w:p>
            <w:pPr>
              <w:spacing w:after="0"/>
              <w:ind w:left="0"/>
              <w:jc w:val="center"/>
            </w:pPr>
            <w:r>
              <w:rPr>
                <w:rFonts w:ascii="Arial"/>
                <w:b w:val="false"/>
                <w:i w:val="false"/>
                <w:color w:val="000000"/>
                <w:sz w:val="15"/>
              </w:rPr>
              <w:t>40,0</w:t>
            </w:r>
          </w:p>
          <w:bookmarkEnd w:id="9209"/>
        </w:tc>
        <w:tc>
          <w:tcPr>
            <w:tcW w:w="861" w:type="dxa"/>
            <w:tcBorders>
              <w:top w:val="outset" w:color="000000" w:sz="8"/>
              <w:left w:val="outset" w:color="000000" w:sz="8"/>
              <w:bottom w:val="outset" w:color="000000" w:sz="8"/>
              <w:right w:val="outset" w:color="000000" w:sz="8"/>
            </w:tcBorders>
            <w:vAlign w:val="center"/>
          </w:tcPr>
          <w:bookmarkStart w:name="7291" w:id="9210"/>
          <w:p>
            <w:pPr>
              <w:spacing w:after="0"/>
              <w:ind w:left="0"/>
              <w:jc w:val="center"/>
            </w:pPr>
          </w:p>
          <w:bookmarkEnd w:id="9210"/>
        </w:tc>
        <w:tc>
          <w:tcPr>
            <w:tcW w:w="972" w:type="dxa"/>
            <w:tcBorders>
              <w:top w:val="outset" w:color="000000" w:sz="8"/>
              <w:left w:val="outset" w:color="000000" w:sz="8"/>
              <w:bottom w:val="outset" w:color="000000" w:sz="8"/>
              <w:right w:val="outset" w:color="000000" w:sz="8"/>
            </w:tcBorders>
            <w:vAlign w:val="center"/>
          </w:tcPr>
          <w:bookmarkStart w:name="7292" w:id="9211"/>
          <w:p>
            <w:pPr>
              <w:spacing w:after="0"/>
              <w:ind w:left="0"/>
              <w:jc w:val="center"/>
            </w:pPr>
          </w:p>
          <w:bookmarkEnd w:id="9211"/>
        </w:tc>
        <w:tc>
          <w:tcPr>
            <w:tcW w:w="875" w:type="dxa"/>
            <w:tcBorders>
              <w:top w:val="outset" w:color="000000" w:sz="8"/>
              <w:left w:val="outset" w:color="000000" w:sz="8"/>
              <w:bottom w:val="outset" w:color="000000" w:sz="8"/>
              <w:right w:val="outset" w:color="000000" w:sz="8"/>
            </w:tcBorders>
            <w:vAlign w:val="center"/>
          </w:tcPr>
          <w:bookmarkStart w:name="7293" w:id="9212"/>
          <w:p>
            <w:pPr>
              <w:spacing w:after="0"/>
              <w:ind w:left="0"/>
              <w:jc w:val="center"/>
            </w:pPr>
          </w:p>
          <w:bookmarkEnd w:id="9212"/>
        </w:tc>
        <w:tc>
          <w:tcPr>
            <w:tcW w:w="861" w:type="dxa"/>
            <w:tcBorders>
              <w:top w:val="outset" w:color="000000" w:sz="8"/>
              <w:left w:val="outset" w:color="000000" w:sz="8"/>
              <w:bottom w:val="outset" w:color="000000" w:sz="8"/>
              <w:right w:val="outset" w:color="000000" w:sz="8"/>
            </w:tcBorders>
            <w:vAlign w:val="center"/>
          </w:tcPr>
          <w:bookmarkStart w:name="7294" w:id="9213"/>
          <w:p>
            <w:pPr>
              <w:spacing w:after="0"/>
              <w:ind w:left="0"/>
              <w:jc w:val="center"/>
            </w:pPr>
          </w:p>
          <w:bookmarkEnd w:id="9213"/>
        </w:tc>
        <w:tc>
          <w:tcPr>
            <w:tcW w:w="861" w:type="dxa"/>
            <w:tcBorders>
              <w:top w:val="outset" w:color="000000" w:sz="8"/>
              <w:left w:val="outset" w:color="000000" w:sz="8"/>
              <w:bottom w:val="outset" w:color="000000" w:sz="8"/>
              <w:right w:val="outset" w:color="000000" w:sz="8"/>
            </w:tcBorders>
            <w:vAlign w:val="center"/>
          </w:tcPr>
          <w:bookmarkStart w:name="7295" w:id="9214"/>
          <w:p>
            <w:pPr>
              <w:spacing w:after="0"/>
              <w:ind w:left="0"/>
              <w:jc w:val="center"/>
            </w:pPr>
          </w:p>
          <w:bookmarkEnd w:id="9214"/>
        </w:tc>
        <w:tc>
          <w:tcPr>
            <w:tcW w:w="986" w:type="dxa"/>
            <w:tcBorders>
              <w:top w:val="outset" w:color="000000" w:sz="8"/>
              <w:left w:val="outset" w:color="000000" w:sz="8"/>
              <w:bottom w:val="outset" w:color="000000" w:sz="8"/>
              <w:right w:val="outset" w:color="000000" w:sz="8"/>
            </w:tcBorders>
            <w:vAlign w:val="center"/>
          </w:tcPr>
          <w:bookmarkStart w:name="7296" w:id="9215"/>
          <w:p>
            <w:pPr>
              <w:spacing w:after="0"/>
              <w:ind w:left="0"/>
              <w:jc w:val="center"/>
            </w:pPr>
            <w:r>
              <w:rPr>
                <w:rFonts w:ascii="Arial"/>
                <w:b w:val="false"/>
                <w:i w:val="false"/>
                <w:color w:val="000000"/>
                <w:sz w:val="15"/>
              </w:rPr>
              <w:t>75</w:t>
            </w:r>
          </w:p>
          <w:bookmarkEnd w:id="92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297" w:id="9216"/>
          <w:p>
            <w:pPr>
              <w:spacing w:after="0"/>
              <w:ind w:left="0"/>
              <w:jc w:val="left"/>
            </w:pPr>
            <w:r>
              <w:rPr>
                <w:rFonts w:ascii="Arial"/>
                <w:b w:val="false"/>
                <w:i w:val="false"/>
                <w:color w:val="000000"/>
                <w:sz w:val="15"/>
              </w:rPr>
              <w:t>Вул. Фрунзе</w:t>
            </w:r>
          </w:p>
          <w:bookmarkEnd w:id="9216"/>
        </w:tc>
        <w:tc>
          <w:tcPr>
            <w:tcW w:w="875" w:type="dxa"/>
            <w:tcBorders>
              <w:top w:val="outset" w:color="000000" w:sz="8"/>
              <w:left w:val="outset" w:color="000000" w:sz="8"/>
              <w:bottom w:val="outset" w:color="000000" w:sz="8"/>
              <w:right w:val="outset" w:color="000000" w:sz="8"/>
            </w:tcBorders>
            <w:vAlign w:val="center"/>
          </w:tcPr>
          <w:bookmarkStart w:name="7298" w:id="9217"/>
          <w:p>
            <w:pPr>
              <w:spacing w:after="0"/>
              <w:ind w:left="0"/>
              <w:jc w:val="center"/>
            </w:pPr>
            <w:r>
              <w:rPr>
                <w:rFonts w:ascii="Arial"/>
                <w:b w:val="false"/>
                <w:i w:val="false"/>
                <w:color w:val="000000"/>
                <w:sz w:val="15"/>
              </w:rPr>
              <w:t>0,23</w:t>
            </w:r>
          </w:p>
          <w:bookmarkEnd w:id="9217"/>
        </w:tc>
        <w:tc>
          <w:tcPr>
            <w:tcW w:w="986" w:type="dxa"/>
            <w:tcBorders>
              <w:top w:val="outset" w:color="000000" w:sz="8"/>
              <w:left w:val="outset" w:color="000000" w:sz="8"/>
              <w:bottom w:val="outset" w:color="000000" w:sz="8"/>
              <w:right w:val="outset" w:color="000000" w:sz="8"/>
            </w:tcBorders>
            <w:vAlign w:val="center"/>
          </w:tcPr>
          <w:bookmarkStart w:name="7299" w:id="9218"/>
          <w:p>
            <w:pPr>
              <w:spacing w:after="0"/>
              <w:ind w:left="0"/>
              <w:jc w:val="center"/>
            </w:pPr>
            <w:r>
              <w:rPr>
                <w:rFonts w:ascii="Arial"/>
                <w:b w:val="false"/>
                <w:i w:val="false"/>
                <w:color w:val="000000"/>
                <w:sz w:val="15"/>
              </w:rPr>
              <w:t>62,5</w:t>
            </w:r>
          </w:p>
          <w:bookmarkEnd w:id="9218"/>
        </w:tc>
        <w:tc>
          <w:tcPr>
            <w:tcW w:w="848" w:type="dxa"/>
            <w:tcBorders>
              <w:top w:val="outset" w:color="000000" w:sz="8"/>
              <w:left w:val="outset" w:color="000000" w:sz="8"/>
              <w:bottom w:val="outset" w:color="000000" w:sz="8"/>
              <w:right w:val="outset" w:color="000000" w:sz="8"/>
            </w:tcBorders>
            <w:vAlign w:val="center"/>
          </w:tcPr>
          <w:bookmarkStart w:name="7300" w:id="9219"/>
          <w:p>
            <w:pPr>
              <w:spacing w:after="0"/>
              <w:ind w:left="0"/>
              <w:jc w:val="center"/>
            </w:pPr>
            <w:r>
              <w:rPr>
                <w:rFonts w:ascii="Arial"/>
                <w:b w:val="false"/>
                <w:i w:val="false"/>
                <w:color w:val="000000"/>
                <w:sz w:val="15"/>
              </w:rPr>
              <w:t>2004 - 2005</w:t>
            </w:r>
          </w:p>
          <w:bookmarkEnd w:id="9219"/>
        </w:tc>
        <w:tc>
          <w:tcPr>
            <w:tcW w:w="861" w:type="dxa"/>
            <w:tcBorders>
              <w:top w:val="outset" w:color="000000" w:sz="8"/>
              <w:left w:val="outset" w:color="000000" w:sz="8"/>
              <w:bottom w:val="outset" w:color="000000" w:sz="8"/>
              <w:right w:val="outset" w:color="000000" w:sz="8"/>
            </w:tcBorders>
            <w:vAlign w:val="center"/>
          </w:tcPr>
          <w:bookmarkStart w:name="7301" w:id="9220"/>
          <w:p>
            <w:pPr>
              <w:spacing w:after="0"/>
              <w:ind w:left="0"/>
              <w:jc w:val="center"/>
            </w:pPr>
            <w:r>
              <w:rPr>
                <w:rFonts w:ascii="Arial"/>
                <w:b w:val="false"/>
                <w:i w:val="false"/>
                <w:color w:val="000000"/>
                <w:sz w:val="15"/>
              </w:rPr>
              <w:t>31,5</w:t>
            </w:r>
          </w:p>
          <w:bookmarkEnd w:id="9220"/>
        </w:tc>
        <w:tc>
          <w:tcPr>
            <w:tcW w:w="861" w:type="dxa"/>
            <w:tcBorders>
              <w:top w:val="outset" w:color="000000" w:sz="8"/>
              <w:left w:val="outset" w:color="000000" w:sz="8"/>
              <w:bottom w:val="outset" w:color="000000" w:sz="8"/>
              <w:right w:val="outset" w:color="000000" w:sz="8"/>
            </w:tcBorders>
            <w:vAlign w:val="center"/>
          </w:tcPr>
          <w:bookmarkStart w:name="7302" w:id="9221"/>
          <w:p>
            <w:pPr>
              <w:spacing w:after="0"/>
              <w:ind w:left="0"/>
              <w:jc w:val="center"/>
            </w:pPr>
            <w:r>
              <w:rPr>
                <w:rFonts w:ascii="Arial"/>
                <w:b w:val="false"/>
                <w:i w:val="false"/>
                <w:color w:val="000000"/>
                <w:sz w:val="15"/>
              </w:rPr>
              <w:t>31,0</w:t>
            </w:r>
          </w:p>
          <w:bookmarkEnd w:id="9221"/>
        </w:tc>
        <w:tc>
          <w:tcPr>
            <w:tcW w:w="861" w:type="dxa"/>
            <w:tcBorders>
              <w:top w:val="outset" w:color="000000" w:sz="8"/>
              <w:left w:val="outset" w:color="000000" w:sz="8"/>
              <w:bottom w:val="outset" w:color="000000" w:sz="8"/>
              <w:right w:val="outset" w:color="000000" w:sz="8"/>
            </w:tcBorders>
            <w:vAlign w:val="center"/>
          </w:tcPr>
          <w:bookmarkStart w:name="7303" w:id="9222"/>
          <w:p>
            <w:pPr>
              <w:spacing w:after="0"/>
              <w:ind w:left="0"/>
              <w:jc w:val="center"/>
            </w:pPr>
          </w:p>
          <w:bookmarkEnd w:id="9222"/>
        </w:tc>
        <w:tc>
          <w:tcPr>
            <w:tcW w:w="972" w:type="dxa"/>
            <w:tcBorders>
              <w:top w:val="outset" w:color="000000" w:sz="8"/>
              <w:left w:val="outset" w:color="000000" w:sz="8"/>
              <w:bottom w:val="outset" w:color="000000" w:sz="8"/>
              <w:right w:val="outset" w:color="000000" w:sz="8"/>
            </w:tcBorders>
            <w:vAlign w:val="center"/>
          </w:tcPr>
          <w:bookmarkStart w:name="7304" w:id="9223"/>
          <w:p>
            <w:pPr>
              <w:spacing w:after="0"/>
              <w:ind w:left="0"/>
              <w:jc w:val="center"/>
            </w:pPr>
          </w:p>
          <w:bookmarkEnd w:id="9223"/>
        </w:tc>
        <w:tc>
          <w:tcPr>
            <w:tcW w:w="875" w:type="dxa"/>
            <w:tcBorders>
              <w:top w:val="outset" w:color="000000" w:sz="8"/>
              <w:left w:val="outset" w:color="000000" w:sz="8"/>
              <w:bottom w:val="outset" w:color="000000" w:sz="8"/>
              <w:right w:val="outset" w:color="000000" w:sz="8"/>
            </w:tcBorders>
            <w:vAlign w:val="center"/>
          </w:tcPr>
          <w:bookmarkStart w:name="7305" w:id="9224"/>
          <w:p>
            <w:pPr>
              <w:spacing w:after="0"/>
              <w:ind w:left="0"/>
              <w:jc w:val="center"/>
            </w:pPr>
          </w:p>
          <w:bookmarkEnd w:id="9224"/>
        </w:tc>
        <w:tc>
          <w:tcPr>
            <w:tcW w:w="861" w:type="dxa"/>
            <w:tcBorders>
              <w:top w:val="outset" w:color="000000" w:sz="8"/>
              <w:left w:val="outset" w:color="000000" w:sz="8"/>
              <w:bottom w:val="outset" w:color="000000" w:sz="8"/>
              <w:right w:val="outset" w:color="000000" w:sz="8"/>
            </w:tcBorders>
            <w:vAlign w:val="center"/>
          </w:tcPr>
          <w:bookmarkStart w:name="7306" w:id="9225"/>
          <w:p>
            <w:pPr>
              <w:spacing w:after="0"/>
              <w:ind w:left="0"/>
              <w:jc w:val="center"/>
            </w:pPr>
          </w:p>
          <w:bookmarkEnd w:id="9225"/>
        </w:tc>
        <w:tc>
          <w:tcPr>
            <w:tcW w:w="861" w:type="dxa"/>
            <w:tcBorders>
              <w:top w:val="outset" w:color="000000" w:sz="8"/>
              <w:left w:val="outset" w:color="000000" w:sz="8"/>
              <w:bottom w:val="outset" w:color="000000" w:sz="8"/>
              <w:right w:val="outset" w:color="000000" w:sz="8"/>
            </w:tcBorders>
            <w:vAlign w:val="center"/>
          </w:tcPr>
          <w:bookmarkStart w:name="7307" w:id="9226"/>
          <w:p>
            <w:pPr>
              <w:spacing w:after="0"/>
              <w:ind w:left="0"/>
              <w:jc w:val="center"/>
            </w:pPr>
          </w:p>
          <w:bookmarkEnd w:id="9226"/>
        </w:tc>
        <w:tc>
          <w:tcPr>
            <w:tcW w:w="986" w:type="dxa"/>
            <w:tcBorders>
              <w:top w:val="outset" w:color="000000" w:sz="8"/>
              <w:left w:val="outset" w:color="000000" w:sz="8"/>
              <w:bottom w:val="outset" w:color="000000" w:sz="8"/>
              <w:right w:val="outset" w:color="000000" w:sz="8"/>
            </w:tcBorders>
            <w:vAlign w:val="center"/>
          </w:tcPr>
          <w:bookmarkStart w:name="7308" w:id="9227"/>
          <w:p>
            <w:pPr>
              <w:spacing w:after="0"/>
              <w:ind w:left="0"/>
              <w:jc w:val="center"/>
            </w:pPr>
            <w:r>
              <w:rPr>
                <w:rFonts w:ascii="Arial"/>
                <w:b w:val="false"/>
                <w:i w:val="false"/>
                <w:color w:val="000000"/>
                <w:sz w:val="15"/>
              </w:rPr>
              <w:t>50</w:t>
            </w:r>
          </w:p>
          <w:bookmarkEnd w:id="92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09" w:id="9228"/>
          <w:p>
            <w:pPr>
              <w:spacing w:after="0"/>
              <w:ind w:left="0"/>
              <w:jc w:val="left"/>
            </w:pPr>
            <w:r>
              <w:rPr>
                <w:rFonts w:ascii="Arial"/>
                <w:b w:val="false"/>
                <w:i w:val="false"/>
                <w:color w:val="000000"/>
                <w:sz w:val="15"/>
              </w:rPr>
              <w:t>Вул. Білицька</w:t>
            </w:r>
          </w:p>
          <w:bookmarkEnd w:id="9228"/>
        </w:tc>
        <w:tc>
          <w:tcPr>
            <w:tcW w:w="875" w:type="dxa"/>
            <w:tcBorders>
              <w:top w:val="outset" w:color="000000" w:sz="8"/>
              <w:left w:val="outset" w:color="000000" w:sz="8"/>
              <w:bottom w:val="outset" w:color="000000" w:sz="8"/>
              <w:right w:val="outset" w:color="000000" w:sz="8"/>
            </w:tcBorders>
            <w:vAlign w:val="center"/>
          </w:tcPr>
          <w:bookmarkStart w:name="7310" w:id="9229"/>
          <w:p>
            <w:pPr>
              <w:spacing w:after="0"/>
              <w:ind w:left="0"/>
              <w:jc w:val="center"/>
            </w:pPr>
            <w:r>
              <w:rPr>
                <w:rFonts w:ascii="Arial"/>
                <w:b w:val="false"/>
                <w:i w:val="false"/>
                <w:color w:val="000000"/>
                <w:sz w:val="15"/>
              </w:rPr>
              <w:t>1,95</w:t>
            </w:r>
          </w:p>
          <w:bookmarkEnd w:id="9229"/>
        </w:tc>
        <w:tc>
          <w:tcPr>
            <w:tcW w:w="986" w:type="dxa"/>
            <w:tcBorders>
              <w:top w:val="outset" w:color="000000" w:sz="8"/>
              <w:left w:val="outset" w:color="000000" w:sz="8"/>
              <w:bottom w:val="outset" w:color="000000" w:sz="8"/>
              <w:right w:val="outset" w:color="000000" w:sz="8"/>
            </w:tcBorders>
            <w:vAlign w:val="center"/>
          </w:tcPr>
          <w:bookmarkStart w:name="7311" w:id="9230"/>
          <w:p>
            <w:pPr>
              <w:spacing w:after="0"/>
              <w:ind w:left="0"/>
              <w:jc w:val="center"/>
            </w:pPr>
            <w:r>
              <w:rPr>
                <w:rFonts w:ascii="Arial"/>
                <w:b w:val="false"/>
                <w:i w:val="false"/>
                <w:color w:val="000000"/>
                <w:sz w:val="15"/>
              </w:rPr>
              <w:t>89,0</w:t>
            </w:r>
          </w:p>
          <w:bookmarkEnd w:id="9230"/>
        </w:tc>
        <w:tc>
          <w:tcPr>
            <w:tcW w:w="848" w:type="dxa"/>
            <w:tcBorders>
              <w:top w:val="outset" w:color="000000" w:sz="8"/>
              <w:left w:val="outset" w:color="000000" w:sz="8"/>
              <w:bottom w:val="outset" w:color="000000" w:sz="8"/>
              <w:right w:val="outset" w:color="000000" w:sz="8"/>
            </w:tcBorders>
            <w:vAlign w:val="center"/>
          </w:tcPr>
          <w:bookmarkStart w:name="7312" w:id="9231"/>
          <w:p>
            <w:pPr>
              <w:spacing w:after="0"/>
              <w:ind w:left="0"/>
              <w:jc w:val="center"/>
            </w:pPr>
            <w:r>
              <w:rPr>
                <w:rFonts w:ascii="Arial"/>
                <w:b w:val="false"/>
                <w:i w:val="false"/>
                <w:color w:val="000000"/>
                <w:sz w:val="15"/>
              </w:rPr>
              <w:t>2004 - 2005</w:t>
            </w:r>
          </w:p>
          <w:bookmarkEnd w:id="9231"/>
        </w:tc>
        <w:tc>
          <w:tcPr>
            <w:tcW w:w="861" w:type="dxa"/>
            <w:tcBorders>
              <w:top w:val="outset" w:color="000000" w:sz="8"/>
              <w:left w:val="outset" w:color="000000" w:sz="8"/>
              <w:bottom w:val="outset" w:color="000000" w:sz="8"/>
              <w:right w:val="outset" w:color="000000" w:sz="8"/>
            </w:tcBorders>
            <w:vAlign w:val="center"/>
          </w:tcPr>
          <w:bookmarkStart w:name="7313" w:id="9232"/>
          <w:p>
            <w:pPr>
              <w:spacing w:after="0"/>
              <w:ind w:left="0"/>
              <w:jc w:val="center"/>
            </w:pPr>
            <w:r>
              <w:rPr>
                <w:rFonts w:ascii="Arial"/>
                <w:b w:val="false"/>
                <w:i w:val="false"/>
                <w:color w:val="000000"/>
                <w:sz w:val="15"/>
              </w:rPr>
              <w:t>45,0</w:t>
            </w:r>
          </w:p>
          <w:bookmarkEnd w:id="9232"/>
        </w:tc>
        <w:tc>
          <w:tcPr>
            <w:tcW w:w="861" w:type="dxa"/>
            <w:tcBorders>
              <w:top w:val="outset" w:color="000000" w:sz="8"/>
              <w:left w:val="outset" w:color="000000" w:sz="8"/>
              <w:bottom w:val="outset" w:color="000000" w:sz="8"/>
              <w:right w:val="outset" w:color="000000" w:sz="8"/>
            </w:tcBorders>
            <w:vAlign w:val="center"/>
          </w:tcPr>
          <w:bookmarkStart w:name="7314" w:id="9233"/>
          <w:p>
            <w:pPr>
              <w:spacing w:after="0"/>
              <w:ind w:left="0"/>
              <w:jc w:val="center"/>
            </w:pPr>
            <w:r>
              <w:rPr>
                <w:rFonts w:ascii="Arial"/>
                <w:b w:val="false"/>
                <w:i w:val="false"/>
                <w:color w:val="000000"/>
                <w:sz w:val="15"/>
              </w:rPr>
              <w:t>44,0</w:t>
            </w:r>
          </w:p>
          <w:bookmarkEnd w:id="9233"/>
        </w:tc>
        <w:tc>
          <w:tcPr>
            <w:tcW w:w="861" w:type="dxa"/>
            <w:tcBorders>
              <w:top w:val="outset" w:color="000000" w:sz="8"/>
              <w:left w:val="outset" w:color="000000" w:sz="8"/>
              <w:bottom w:val="outset" w:color="000000" w:sz="8"/>
              <w:right w:val="outset" w:color="000000" w:sz="8"/>
            </w:tcBorders>
            <w:vAlign w:val="center"/>
          </w:tcPr>
          <w:bookmarkStart w:name="7315" w:id="9234"/>
          <w:p>
            <w:pPr>
              <w:spacing w:after="0"/>
              <w:ind w:left="0"/>
              <w:jc w:val="center"/>
            </w:pPr>
          </w:p>
          <w:bookmarkEnd w:id="9234"/>
        </w:tc>
        <w:tc>
          <w:tcPr>
            <w:tcW w:w="972" w:type="dxa"/>
            <w:tcBorders>
              <w:top w:val="outset" w:color="000000" w:sz="8"/>
              <w:left w:val="outset" w:color="000000" w:sz="8"/>
              <w:bottom w:val="outset" w:color="000000" w:sz="8"/>
              <w:right w:val="outset" w:color="000000" w:sz="8"/>
            </w:tcBorders>
            <w:vAlign w:val="center"/>
          </w:tcPr>
          <w:bookmarkStart w:name="7316" w:id="9235"/>
          <w:p>
            <w:pPr>
              <w:spacing w:after="0"/>
              <w:ind w:left="0"/>
              <w:jc w:val="center"/>
            </w:pPr>
          </w:p>
          <w:bookmarkEnd w:id="9235"/>
        </w:tc>
        <w:tc>
          <w:tcPr>
            <w:tcW w:w="875" w:type="dxa"/>
            <w:tcBorders>
              <w:top w:val="outset" w:color="000000" w:sz="8"/>
              <w:left w:val="outset" w:color="000000" w:sz="8"/>
              <w:bottom w:val="outset" w:color="000000" w:sz="8"/>
              <w:right w:val="outset" w:color="000000" w:sz="8"/>
            </w:tcBorders>
            <w:vAlign w:val="center"/>
          </w:tcPr>
          <w:bookmarkStart w:name="7317" w:id="9236"/>
          <w:p>
            <w:pPr>
              <w:spacing w:after="0"/>
              <w:ind w:left="0"/>
              <w:jc w:val="center"/>
            </w:pPr>
          </w:p>
          <w:bookmarkEnd w:id="9236"/>
        </w:tc>
        <w:tc>
          <w:tcPr>
            <w:tcW w:w="861" w:type="dxa"/>
            <w:tcBorders>
              <w:top w:val="outset" w:color="000000" w:sz="8"/>
              <w:left w:val="outset" w:color="000000" w:sz="8"/>
              <w:bottom w:val="outset" w:color="000000" w:sz="8"/>
              <w:right w:val="outset" w:color="000000" w:sz="8"/>
            </w:tcBorders>
            <w:vAlign w:val="center"/>
          </w:tcPr>
          <w:bookmarkStart w:name="7318" w:id="9237"/>
          <w:p>
            <w:pPr>
              <w:spacing w:after="0"/>
              <w:ind w:left="0"/>
              <w:jc w:val="center"/>
            </w:pPr>
          </w:p>
          <w:bookmarkEnd w:id="9237"/>
        </w:tc>
        <w:tc>
          <w:tcPr>
            <w:tcW w:w="861" w:type="dxa"/>
            <w:tcBorders>
              <w:top w:val="outset" w:color="000000" w:sz="8"/>
              <w:left w:val="outset" w:color="000000" w:sz="8"/>
              <w:bottom w:val="outset" w:color="000000" w:sz="8"/>
              <w:right w:val="outset" w:color="000000" w:sz="8"/>
            </w:tcBorders>
            <w:vAlign w:val="center"/>
          </w:tcPr>
          <w:bookmarkStart w:name="7319" w:id="9238"/>
          <w:p>
            <w:pPr>
              <w:spacing w:after="0"/>
              <w:ind w:left="0"/>
              <w:jc w:val="center"/>
            </w:pPr>
          </w:p>
          <w:bookmarkEnd w:id="9238"/>
        </w:tc>
        <w:tc>
          <w:tcPr>
            <w:tcW w:w="986" w:type="dxa"/>
            <w:tcBorders>
              <w:top w:val="outset" w:color="000000" w:sz="8"/>
              <w:left w:val="outset" w:color="000000" w:sz="8"/>
              <w:bottom w:val="outset" w:color="000000" w:sz="8"/>
              <w:right w:val="outset" w:color="000000" w:sz="8"/>
            </w:tcBorders>
            <w:vAlign w:val="center"/>
          </w:tcPr>
          <w:bookmarkStart w:name="7320" w:id="9239"/>
          <w:p>
            <w:pPr>
              <w:spacing w:after="0"/>
              <w:ind w:left="0"/>
              <w:jc w:val="center"/>
            </w:pPr>
            <w:r>
              <w:rPr>
                <w:rFonts w:ascii="Arial"/>
                <w:b w:val="false"/>
                <w:i w:val="false"/>
                <w:color w:val="000000"/>
                <w:sz w:val="15"/>
              </w:rPr>
              <w:t>80</w:t>
            </w:r>
          </w:p>
          <w:bookmarkEnd w:id="92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21" w:id="9240"/>
          <w:p>
            <w:pPr>
              <w:spacing w:after="0"/>
              <w:ind w:left="0"/>
              <w:jc w:val="left"/>
            </w:pPr>
            <w:r>
              <w:rPr>
                <w:rFonts w:ascii="Arial"/>
                <w:b w:val="false"/>
                <w:i w:val="false"/>
                <w:color w:val="000000"/>
                <w:sz w:val="15"/>
              </w:rPr>
              <w:t>Вул. Галицька</w:t>
            </w:r>
          </w:p>
          <w:bookmarkEnd w:id="9240"/>
        </w:tc>
        <w:tc>
          <w:tcPr>
            <w:tcW w:w="875" w:type="dxa"/>
            <w:tcBorders>
              <w:top w:val="outset" w:color="000000" w:sz="8"/>
              <w:left w:val="outset" w:color="000000" w:sz="8"/>
              <w:bottom w:val="outset" w:color="000000" w:sz="8"/>
              <w:right w:val="outset" w:color="000000" w:sz="8"/>
            </w:tcBorders>
            <w:vAlign w:val="center"/>
          </w:tcPr>
          <w:bookmarkStart w:name="7322" w:id="9241"/>
          <w:p>
            <w:pPr>
              <w:spacing w:after="0"/>
              <w:ind w:left="0"/>
              <w:jc w:val="center"/>
            </w:pPr>
            <w:r>
              <w:rPr>
                <w:rFonts w:ascii="Arial"/>
                <w:b w:val="false"/>
                <w:i w:val="false"/>
                <w:color w:val="000000"/>
                <w:sz w:val="15"/>
              </w:rPr>
              <w:t>0,01</w:t>
            </w:r>
          </w:p>
          <w:bookmarkEnd w:id="9241"/>
        </w:tc>
        <w:tc>
          <w:tcPr>
            <w:tcW w:w="986" w:type="dxa"/>
            <w:tcBorders>
              <w:top w:val="outset" w:color="000000" w:sz="8"/>
              <w:left w:val="outset" w:color="000000" w:sz="8"/>
              <w:bottom w:val="outset" w:color="000000" w:sz="8"/>
              <w:right w:val="outset" w:color="000000" w:sz="8"/>
            </w:tcBorders>
            <w:vAlign w:val="center"/>
          </w:tcPr>
          <w:bookmarkStart w:name="7323" w:id="9242"/>
          <w:p>
            <w:pPr>
              <w:spacing w:after="0"/>
              <w:ind w:left="0"/>
              <w:jc w:val="center"/>
            </w:pPr>
            <w:r>
              <w:rPr>
                <w:rFonts w:ascii="Arial"/>
                <w:b w:val="false"/>
                <w:i w:val="false"/>
                <w:color w:val="000000"/>
                <w:sz w:val="15"/>
              </w:rPr>
              <w:t>74,5</w:t>
            </w:r>
          </w:p>
          <w:bookmarkEnd w:id="9242"/>
        </w:tc>
        <w:tc>
          <w:tcPr>
            <w:tcW w:w="848" w:type="dxa"/>
            <w:tcBorders>
              <w:top w:val="outset" w:color="000000" w:sz="8"/>
              <w:left w:val="outset" w:color="000000" w:sz="8"/>
              <w:bottom w:val="outset" w:color="000000" w:sz="8"/>
              <w:right w:val="outset" w:color="000000" w:sz="8"/>
            </w:tcBorders>
            <w:vAlign w:val="center"/>
          </w:tcPr>
          <w:bookmarkStart w:name="7324" w:id="9243"/>
          <w:p>
            <w:pPr>
              <w:spacing w:after="0"/>
              <w:ind w:left="0"/>
              <w:jc w:val="center"/>
            </w:pPr>
            <w:r>
              <w:rPr>
                <w:rFonts w:ascii="Arial"/>
                <w:b w:val="false"/>
                <w:i w:val="false"/>
                <w:color w:val="000000"/>
                <w:sz w:val="15"/>
              </w:rPr>
              <w:t>2006</w:t>
            </w:r>
          </w:p>
          <w:bookmarkEnd w:id="9243"/>
        </w:tc>
        <w:tc>
          <w:tcPr>
            <w:tcW w:w="861" w:type="dxa"/>
            <w:tcBorders>
              <w:top w:val="outset" w:color="000000" w:sz="8"/>
              <w:left w:val="outset" w:color="000000" w:sz="8"/>
              <w:bottom w:val="outset" w:color="000000" w:sz="8"/>
              <w:right w:val="outset" w:color="000000" w:sz="8"/>
            </w:tcBorders>
            <w:vAlign w:val="center"/>
          </w:tcPr>
          <w:bookmarkStart w:name="7325" w:id="9244"/>
          <w:p>
            <w:pPr>
              <w:spacing w:after="0"/>
              <w:ind w:left="0"/>
              <w:jc w:val="center"/>
            </w:pPr>
          </w:p>
          <w:bookmarkEnd w:id="9244"/>
        </w:tc>
        <w:tc>
          <w:tcPr>
            <w:tcW w:w="861" w:type="dxa"/>
            <w:tcBorders>
              <w:top w:val="outset" w:color="000000" w:sz="8"/>
              <w:left w:val="outset" w:color="000000" w:sz="8"/>
              <w:bottom w:val="outset" w:color="000000" w:sz="8"/>
              <w:right w:val="outset" w:color="000000" w:sz="8"/>
            </w:tcBorders>
            <w:vAlign w:val="center"/>
          </w:tcPr>
          <w:bookmarkStart w:name="7326" w:id="9245"/>
          <w:p>
            <w:pPr>
              <w:spacing w:after="0"/>
              <w:ind w:left="0"/>
              <w:jc w:val="center"/>
            </w:pPr>
          </w:p>
          <w:bookmarkEnd w:id="9245"/>
        </w:tc>
        <w:tc>
          <w:tcPr>
            <w:tcW w:w="861" w:type="dxa"/>
            <w:tcBorders>
              <w:top w:val="outset" w:color="000000" w:sz="8"/>
              <w:left w:val="outset" w:color="000000" w:sz="8"/>
              <w:bottom w:val="outset" w:color="000000" w:sz="8"/>
              <w:right w:val="outset" w:color="000000" w:sz="8"/>
            </w:tcBorders>
            <w:vAlign w:val="center"/>
          </w:tcPr>
          <w:bookmarkStart w:name="7327" w:id="9246"/>
          <w:p>
            <w:pPr>
              <w:spacing w:after="0"/>
              <w:ind w:left="0"/>
              <w:jc w:val="center"/>
            </w:pPr>
            <w:r>
              <w:rPr>
                <w:rFonts w:ascii="Arial"/>
                <w:b w:val="false"/>
                <w:i w:val="false"/>
                <w:color w:val="000000"/>
                <w:sz w:val="15"/>
              </w:rPr>
              <w:t>74,5</w:t>
            </w:r>
          </w:p>
          <w:bookmarkEnd w:id="9246"/>
        </w:tc>
        <w:tc>
          <w:tcPr>
            <w:tcW w:w="972" w:type="dxa"/>
            <w:tcBorders>
              <w:top w:val="outset" w:color="000000" w:sz="8"/>
              <w:left w:val="outset" w:color="000000" w:sz="8"/>
              <w:bottom w:val="outset" w:color="000000" w:sz="8"/>
              <w:right w:val="outset" w:color="000000" w:sz="8"/>
            </w:tcBorders>
            <w:vAlign w:val="center"/>
          </w:tcPr>
          <w:bookmarkStart w:name="7328" w:id="9247"/>
          <w:p>
            <w:pPr>
              <w:spacing w:after="0"/>
              <w:ind w:left="0"/>
              <w:jc w:val="center"/>
            </w:pPr>
          </w:p>
          <w:bookmarkEnd w:id="9247"/>
        </w:tc>
        <w:tc>
          <w:tcPr>
            <w:tcW w:w="875" w:type="dxa"/>
            <w:tcBorders>
              <w:top w:val="outset" w:color="000000" w:sz="8"/>
              <w:left w:val="outset" w:color="000000" w:sz="8"/>
              <w:bottom w:val="outset" w:color="000000" w:sz="8"/>
              <w:right w:val="outset" w:color="000000" w:sz="8"/>
            </w:tcBorders>
            <w:vAlign w:val="center"/>
          </w:tcPr>
          <w:bookmarkStart w:name="7329" w:id="9248"/>
          <w:p>
            <w:pPr>
              <w:spacing w:after="0"/>
              <w:ind w:left="0"/>
              <w:jc w:val="center"/>
            </w:pPr>
          </w:p>
          <w:bookmarkEnd w:id="9248"/>
        </w:tc>
        <w:tc>
          <w:tcPr>
            <w:tcW w:w="861" w:type="dxa"/>
            <w:tcBorders>
              <w:top w:val="outset" w:color="000000" w:sz="8"/>
              <w:left w:val="outset" w:color="000000" w:sz="8"/>
              <w:bottom w:val="outset" w:color="000000" w:sz="8"/>
              <w:right w:val="outset" w:color="000000" w:sz="8"/>
            </w:tcBorders>
            <w:vAlign w:val="center"/>
          </w:tcPr>
          <w:bookmarkStart w:name="7330" w:id="9249"/>
          <w:p>
            <w:pPr>
              <w:spacing w:after="0"/>
              <w:ind w:left="0"/>
              <w:jc w:val="center"/>
            </w:pPr>
          </w:p>
          <w:bookmarkEnd w:id="9249"/>
        </w:tc>
        <w:tc>
          <w:tcPr>
            <w:tcW w:w="861" w:type="dxa"/>
            <w:tcBorders>
              <w:top w:val="outset" w:color="000000" w:sz="8"/>
              <w:left w:val="outset" w:color="000000" w:sz="8"/>
              <w:bottom w:val="outset" w:color="000000" w:sz="8"/>
              <w:right w:val="outset" w:color="000000" w:sz="8"/>
            </w:tcBorders>
            <w:vAlign w:val="center"/>
          </w:tcPr>
          <w:bookmarkStart w:name="7331" w:id="9250"/>
          <w:p>
            <w:pPr>
              <w:spacing w:after="0"/>
              <w:ind w:left="0"/>
              <w:jc w:val="center"/>
            </w:pPr>
          </w:p>
          <w:bookmarkEnd w:id="9250"/>
        </w:tc>
        <w:tc>
          <w:tcPr>
            <w:tcW w:w="986" w:type="dxa"/>
            <w:tcBorders>
              <w:top w:val="outset" w:color="000000" w:sz="8"/>
              <w:left w:val="outset" w:color="000000" w:sz="8"/>
              <w:bottom w:val="outset" w:color="000000" w:sz="8"/>
              <w:right w:val="outset" w:color="000000" w:sz="8"/>
            </w:tcBorders>
            <w:vAlign w:val="center"/>
          </w:tcPr>
          <w:bookmarkStart w:name="7332" w:id="9251"/>
          <w:p>
            <w:pPr>
              <w:spacing w:after="0"/>
              <w:ind w:left="0"/>
              <w:jc w:val="center"/>
            </w:pPr>
            <w:r>
              <w:rPr>
                <w:rFonts w:ascii="Arial"/>
                <w:b w:val="false"/>
                <w:i w:val="false"/>
                <w:color w:val="000000"/>
                <w:sz w:val="15"/>
              </w:rPr>
              <w:t>90</w:t>
            </w:r>
          </w:p>
          <w:bookmarkEnd w:id="92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33" w:id="9252"/>
          <w:p>
            <w:pPr>
              <w:spacing w:after="0"/>
              <w:ind w:left="0"/>
              <w:jc w:val="left"/>
            </w:pPr>
            <w:r>
              <w:rPr>
                <w:rFonts w:ascii="Arial"/>
                <w:b w:val="false"/>
                <w:i w:val="false"/>
                <w:color w:val="000000"/>
                <w:sz w:val="15"/>
              </w:rPr>
              <w:t>Вул. Бестужева</w:t>
            </w:r>
          </w:p>
          <w:bookmarkEnd w:id="9252"/>
        </w:tc>
        <w:tc>
          <w:tcPr>
            <w:tcW w:w="875" w:type="dxa"/>
            <w:tcBorders>
              <w:top w:val="outset" w:color="000000" w:sz="8"/>
              <w:left w:val="outset" w:color="000000" w:sz="8"/>
              <w:bottom w:val="outset" w:color="000000" w:sz="8"/>
              <w:right w:val="outset" w:color="000000" w:sz="8"/>
            </w:tcBorders>
            <w:vAlign w:val="center"/>
          </w:tcPr>
          <w:bookmarkStart w:name="7334" w:id="9253"/>
          <w:p>
            <w:pPr>
              <w:spacing w:after="0"/>
              <w:ind w:left="0"/>
              <w:jc w:val="center"/>
            </w:pPr>
            <w:r>
              <w:rPr>
                <w:rFonts w:ascii="Arial"/>
                <w:b w:val="false"/>
                <w:i w:val="false"/>
                <w:color w:val="000000"/>
                <w:sz w:val="15"/>
              </w:rPr>
              <w:t>0,01</w:t>
            </w:r>
          </w:p>
          <w:bookmarkEnd w:id="9253"/>
        </w:tc>
        <w:tc>
          <w:tcPr>
            <w:tcW w:w="986" w:type="dxa"/>
            <w:tcBorders>
              <w:top w:val="outset" w:color="000000" w:sz="8"/>
              <w:left w:val="outset" w:color="000000" w:sz="8"/>
              <w:bottom w:val="outset" w:color="000000" w:sz="8"/>
              <w:right w:val="outset" w:color="000000" w:sz="8"/>
            </w:tcBorders>
            <w:vAlign w:val="center"/>
          </w:tcPr>
          <w:bookmarkStart w:name="7335" w:id="9254"/>
          <w:p>
            <w:pPr>
              <w:spacing w:after="0"/>
              <w:ind w:left="0"/>
              <w:jc w:val="center"/>
            </w:pPr>
            <w:r>
              <w:rPr>
                <w:rFonts w:ascii="Arial"/>
                <w:b w:val="false"/>
                <w:i w:val="false"/>
                <w:color w:val="000000"/>
                <w:sz w:val="15"/>
              </w:rPr>
              <w:t>7,3</w:t>
            </w:r>
          </w:p>
          <w:bookmarkEnd w:id="9254"/>
        </w:tc>
        <w:tc>
          <w:tcPr>
            <w:tcW w:w="848" w:type="dxa"/>
            <w:tcBorders>
              <w:top w:val="outset" w:color="000000" w:sz="8"/>
              <w:left w:val="outset" w:color="000000" w:sz="8"/>
              <w:bottom w:val="outset" w:color="000000" w:sz="8"/>
              <w:right w:val="outset" w:color="000000" w:sz="8"/>
            </w:tcBorders>
            <w:vAlign w:val="center"/>
          </w:tcPr>
          <w:bookmarkStart w:name="7336" w:id="9255"/>
          <w:p>
            <w:pPr>
              <w:spacing w:after="0"/>
              <w:ind w:left="0"/>
              <w:jc w:val="center"/>
            </w:pPr>
            <w:r>
              <w:rPr>
                <w:rFonts w:ascii="Arial"/>
                <w:b w:val="false"/>
                <w:i w:val="false"/>
                <w:color w:val="000000"/>
                <w:sz w:val="15"/>
              </w:rPr>
              <w:t>2007</w:t>
            </w:r>
          </w:p>
          <w:bookmarkEnd w:id="9255"/>
        </w:tc>
        <w:tc>
          <w:tcPr>
            <w:tcW w:w="861" w:type="dxa"/>
            <w:tcBorders>
              <w:top w:val="outset" w:color="000000" w:sz="8"/>
              <w:left w:val="outset" w:color="000000" w:sz="8"/>
              <w:bottom w:val="outset" w:color="000000" w:sz="8"/>
              <w:right w:val="outset" w:color="000000" w:sz="8"/>
            </w:tcBorders>
            <w:vAlign w:val="center"/>
          </w:tcPr>
          <w:bookmarkStart w:name="7337" w:id="9256"/>
          <w:p>
            <w:pPr>
              <w:spacing w:after="0"/>
              <w:ind w:left="0"/>
              <w:jc w:val="center"/>
            </w:pPr>
          </w:p>
          <w:bookmarkEnd w:id="9256"/>
        </w:tc>
        <w:tc>
          <w:tcPr>
            <w:tcW w:w="861" w:type="dxa"/>
            <w:tcBorders>
              <w:top w:val="outset" w:color="000000" w:sz="8"/>
              <w:left w:val="outset" w:color="000000" w:sz="8"/>
              <w:bottom w:val="outset" w:color="000000" w:sz="8"/>
              <w:right w:val="outset" w:color="000000" w:sz="8"/>
            </w:tcBorders>
            <w:vAlign w:val="center"/>
          </w:tcPr>
          <w:bookmarkStart w:name="7338" w:id="9257"/>
          <w:p>
            <w:pPr>
              <w:spacing w:after="0"/>
              <w:ind w:left="0"/>
              <w:jc w:val="center"/>
            </w:pPr>
          </w:p>
          <w:bookmarkEnd w:id="9257"/>
        </w:tc>
        <w:tc>
          <w:tcPr>
            <w:tcW w:w="861" w:type="dxa"/>
            <w:tcBorders>
              <w:top w:val="outset" w:color="000000" w:sz="8"/>
              <w:left w:val="outset" w:color="000000" w:sz="8"/>
              <w:bottom w:val="outset" w:color="000000" w:sz="8"/>
              <w:right w:val="outset" w:color="000000" w:sz="8"/>
            </w:tcBorders>
            <w:vAlign w:val="center"/>
          </w:tcPr>
          <w:bookmarkStart w:name="7339" w:id="9258"/>
          <w:p>
            <w:pPr>
              <w:spacing w:after="0"/>
              <w:ind w:left="0"/>
              <w:jc w:val="center"/>
            </w:pPr>
          </w:p>
          <w:bookmarkEnd w:id="9258"/>
        </w:tc>
        <w:tc>
          <w:tcPr>
            <w:tcW w:w="972" w:type="dxa"/>
            <w:tcBorders>
              <w:top w:val="outset" w:color="000000" w:sz="8"/>
              <w:left w:val="outset" w:color="000000" w:sz="8"/>
              <w:bottom w:val="outset" w:color="000000" w:sz="8"/>
              <w:right w:val="outset" w:color="000000" w:sz="8"/>
            </w:tcBorders>
            <w:vAlign w:val="center"/>
          </w:tcPr>
          <w:bookmarkStart w:name="7340" w:id="9259"/>
          <w:p>
            <w:pPr>
              <w:spacing w:after="0"/>
              <w:ind w:left="0"/>
              <w:jc w:val="center"/>
            </w:pPr>
            <w:r>
              <w:rPr>
                <w:rFonts w:ascii="Arial"/>
                <w:b w:val="false"/>
                <w:i w:val="false"/>
                <w:color w:val="000000"/>
                <w:sz w:val="15"/>
              </w:rPr>
              <w:t>7,3</w:t>
            </w:r>
          </w:p>
          <w:bookmarkEnd w:id="9259"/>
        </w:tc>
        <w:tc>
          <w:tcPr>
            <w:tcW w:w="875" w:type="dxa"/>
            <w:tcBorders>
              <w:top w:val="outset" w:color="000000" w:sz="8"/>
              <w:left w:val="outset" w:color="000000" w:sz="8"/>
              <w:bottom w:val="outset" w:color="000000" w:sz="8"/>
              <w:right w:val="outset" w:color="000000" w:sz="8"/>
            </w:tcBorders>
            <w:vAlign w:val="center"/>
          </w:tcPr>
          <w:bookmarkStart w:name="7341" w:id="9260"/>
          <w:p>
            <w:pPr>
              <w:spacing w:after="0"/>
              <w:ind w:left="0"/>
              <w:jc w:val="center"/>
            </w:pPr>
          </w:p>
          <w:bookmarkEnd w:id="9260"/>
        </w:tc>
        <w:tc>
          <w:tcPr>
            <w:tcW w:w="861" w:type="dxa"/>
            <w:tcBorders>
              <w:top w:val="outset" w:color="000000" w:sz="8"/>
              <w:left w:val="outset" w:color="000000" w:sz="8"/>
              <w:bottom w:val="outset" w:color="000000" w:sz="8"/>
              <w:right w:val="outset" w:color="000000" w:sz="8"/>
            </w:tcBorders>
            <w:vAlign w:val="center"/>
          </w:tcPr>
          <w:bookmarkStart w:name="7342" w:id="9261"/>
          <w:p>
            <w:pPr>
              <w:spacing w:after="0"/>
              <w:ind w:left="0"/>
              <w:jc w:val="center"/>
            </w:pPr>
          </w:p>
          <w:bookmarkEnd w:id="9261"/>
        </w:tc>
        <w:tc>
          <w:tcPr>
            <w:tcW w:w="861" w:type="dxa"/>
            <w:tcBorders>
              <w:top w:val="outset" w:color="000000" w:sz="8"/>
              <w:left w:val="outset" w:color="000000" w:sz="8"/>
              <w:bottom w:val="outset" w:color="000000" w:sz="8"/>
              <w:right w:val="outset" w:color="000000" w:sz="8"/>
            </w:tcBorders>
            <w:vAlign w:val="center"/>
          </w:tcPr>
          <w:bookmarkStart w:name="7343" w:id="9262"/>
          <w:p>
            <w:pPr>
              <w:spacing w:after="0"/>
              <w:ind w:left="0"/>
              <w:jc w:val="center"/>
            </w:pPr>
          </w:p>
          <w:bookmarkEnd w:id="9262"/>
        </w:tc>
        <w:tc>
          <w:tcPr>
            <w:tcW w:w="986" w:type="dxa"/>
            <w:tcBorders>
              <w:top w:val="outset" w:color="000000" w:sz="8"/>
              <w:left w:val="outset" w:color="000000" w:sz="8"/>
              <w:bottom w:val="outset" w:color="000000" w:sz="8"/>
              <w:right w:val="outset" w:color="000000" w:sz="8"/>
            </w:tcBorders>
            <w:vAlign w:val="center"/>
          </w:tcPr>
          <w:bookmarkStart w:name="7344" w:id="9263"/>
          <w:p>
            <w:pPr>
              <w:spacing w:after="0"/>
              <w:ind w:left="0"/>
              <w:jc w:val="center"/>
            </w:pPr>
            <w:r>
              <w:rPr>
                <w:rFonts w:ascii="Arial"/>
                <w:b w:val="false"/>
                <w:i w:val="false"/>
                <w:color w:val="000000"/>
                <w:sz w:val="15"/>
              </w:rPr>
              <w:t>6</w:t>
            </w:r>
          </w:p>
          <w:bookmarkEnd w:id="92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45" w:id="9264"/>
          <w:p>
            <w:pPr>
              <w:spacing w:after="0"/>
              <w:ind w:left="0"/>
              <w:jc w:val="left"/>
            </w:pPr>
            <w:r>
              <w:rPr>
                <w:rFonts w:ascii="Arial"/>
                <w:b w:val="false"/>
                <w:i w:val="false"/>
                <w:color w:val="000000"/>
                <w:sz w:val="15"/>
              </w:rPr>
              <w:t>Пров. Мильний</w:t>
            </w:r>
          </w:p>
          <w:bookmarkEnd w:id="9264"/>
        </w:tc>
        <w:tc>
          <w:tcPr>
            <w:tcW w:w="875" w:type="dxa"/>
            <w:tcBorders>
              <w:top w:val="outset" w:color="000000" w:sz="8"/>
              <w:left w:val="outset" w:color="000000" w:sz="8"/>
              <w:bottom w:val="outset" w:color="000000" w:sz="8"/>
              <w:right w:val="outset" w:color="000000" w:sz="8"/>
            </w:tcBorders>
            <w:vAlign w:val="center"/>
          </w:tcPr>
          <w:bookmarkStart w:name="7346" w:id="9265"/>
          <w:p>
            <w:pPr>
              <w:spacing w:after="0"/>
              <w:ind w:left="0"/>
              <w:jc w:val="center"/>
            </w:pPr>
            <w:r>
              <w:rPr>
                <w:rFonts w:ascii="Arial"/>
                <w:b w:val="false"/>
                <w:i w:val="false"/>
                <w:color w:val="000000"/>
                <w:sz w:val="15"/>
              </w:rPr>
              <w:t>0,01</w:t>
            </w:r>
          </w:p>
          <w:bookmarkEnd w:id="9265"/>
        </w:tc>
        <w:tc>
          <w:tcPr>
            <w:tcW w:w="986" w:type="dxa"/>
            <w:tcBorders>
              <w:top w:val="outset" w:color="000000" w:sz="8"/>
              <w:left w:val="outset" w:color="000000" w:sz="8"/>
              <w:bottom w:val="outset" w:color="000000" w:sz="8"/>
              <w:right w:val="outset" w:color="000000" w:sz="8"/>
            </w:tcBorders>
            <w:vAlign w:val="center"/>
          </w:tcPr>
          <w:bookmarkStart w:name="7347" w:id="9266"/>
          <w:p>
            <w:pPr>
              <w:spacing w:after="0"/>
              <w:ind w:left="0"/>
              <w:jc w:val="center"/>
            </w:pPr>
            <w:r>
              <w:rPr>
                <w:rFonts w:ascii="Arial"/>
                <w:b w:val="false"/>
                <w:i w:val="false"/>
                <w:color w:val="000000"/>
                <w:sz w:val="15"/>
              </w:rPr>
              <w:t>24,1</w:t>
            </w:r>
          </w:p>
          <w:bookmarkEnd w:id="9266"/>
        </w:tc>
        <w:tc>
          <w:tcPr>
            <w:tcW w:w="848" w:type="dxa"/>
            <w:tcBorders>
              <w:top w:val="outset" w:color="000000" w:sz="8"/>
              <w:left w:val="outset" w:color="000000" w:sz="8"/>
              <w:bottom w:val="outset" w:color="000000" w:sz="8"/>
              <w:right w:val="outset" w:color="000000" w:sz="8"/>
            </w:tcBorders>
            <w:vAlign w:val="center"/>
          </w:tcPr>
          <w:bookmarkStart w:name="7348" w:id="9267"/>
          <w:p>
            <w:pPr>
              <w:spacing w:after="0"/>
              <w:ind w:left="0"/>
              <w:jc w:val="center"/>
            </w:pPr>
            <w:r>
              <w:rPr>
                <w:rFonts w:ascii="Arial"/>
                <w:b w:val="false"/>
                <w:i w:val="false"/>
                <w:color w:val="000000"/>
                <w:sz w:val="15"/>
              </w:rPr>
              <w:t>2009</w:t>
            </w:r>
          </w:p>
          <w:bookmarkEnd w:id="9267"/>
        </w:tc>
        <w:tc>
          <w:tcPr>
            <w:tcW w:w="861" w:type="dxa"/>
            <w:tcBorders>
              <w:top w:val="outset" w:color="000000" w:sz="8"/>
              <w:left w:val="outset" w:color="000000" w:sz="8"/>
              <w:bottom w:val="outset" w:color="000000" w:sz="8"/>
              <w:right w:val="outset" w:color="000000" w:sz="8"/>
            </w:tcBorders>
            <w:vAlign w:val="center"/>
          </w:tcPr>
          <w:bookmarkStart w:name="7349" w:id="9268"/>
          <w:p>
            <w:pPr>
              <w:spacing w:after="0"/>
              <w:ind w:left="0"/>
              <w:jc w:val="center"/>
            </w:pPr>
          </w:p>
          <w:bookmarkEnd w:id="9268"/>
        </w:tc>
        <w:tc>
          <w:tcPr>
            <w:tcW w:w="861" w:type="dxa"/>
            <w:tcBorders>
              <w:top w:val="outset" w:color="000000" w:sz="8"/>
              <w:left w:val="outset" w:color="000000" w:sz="8"/>
              <w:bottom w:val="outset" w:color="000000" w:sz="8"/>
              <w:right w:val="outset" w:color="000000" w:sz="8"/>
            </w:tcBorders>
            <w:vAlign w:val="center"/>
          </w:tcPr>
          <w:bookmarkStart w:name="7350" w:id="9269"/>
          <w:p>
            <w:pPr>
              <w:spacing w:after="0"/>
              <w:ind w:left="0"/>
              <w:jc w:val="center"/>
            </w:pPr>
          </w:p>
          <w:bookmarkEnd w:id="9269"/>
        </w:tc>
        <w:tc>
          <w:tcPr>
            <w:tcW w:w="861" w:type="dxa"/>
            <w:tcBorders>
              <w:top w:val="outset" w:color="000000" w:sz="8"/>
              <w:left w:val="outset" w:color="000000" w:sz="8"/>
              <w:bottom w:val="outset" w:color="000000" w:sz="8"/>
              <w:right w:val="outset" w:color="000000" w:sz="8"/>
            </w:tcBorders>
            <w:vAlign w:val="center"/>
          </w:tcPr>
          <w:bookmarkStart w:name="7351" w:id="9270"/>
          <w:p>
            <w:pPr>
              <w:spacing w:after="0"/>
              <w:ind w:left="0"/>
              <w:jc w:val="center"/>
            </w:pPr>
          </w:p>
          <w:bookmarkEnd w:id="9270"/>
        </w:tc>
        <w:tc>
          <w:tcPr>
            <w:tcW w:w="972" w:type="dxa"/>
            <w:tcBorders>
              <w:top w:val="outset" w:color="000000" w:sz="8"/>
              <w:left w:val="outset" w:color="000000" w:sz="8"/>
              <w:bottom w:val="outset" w:color="000000" w:sz="8"/>
              <w:right w:val="outset" w:color="000000" w:sz="8"/>
            </w:tcBorders>
            <w:vAlign w:val="center"/>
          </w:tcPr>
          <w:bookmarkStart w:name="7352" w:id="9271"/>
          <w:p>
            <w:pPr>
              <w:spacing w:after="0"/>
              <w:ind w:left="0"/>
              <w:jc w:val="center"/>
            </w:pPr>
          </w:p>
          <w:bookmarkEnd w:id="9271"/>
        </w:tc>
        <w:tc>
          <w:tcPr>
            <w:tcW w:w="875" w:type="dxa"/>
            <w:tcBorders>
              <w:top w:val="outset" w:color="000000" w:sz="8"/>
              <w:left w:val="outset" w:color="000000" w:sz="8"/>
              <w:bottom w:val="outset" w:color="000000" w:sz="8"/>
              <w:right w:val="outset" w:color="000000" w:sz="8"/>
            </w:tcBorders>
            <w:vAlign w:val="center"/>
          </w:tcPr>
          <w:bookmarkStart w:name="7353" w:id="9272"/>
          <w:p>
            <w:pPr>
              <w:spacing w:after="0"/>
              <w:ind w:left="0"/>
              <w:jc w:val="center"/>
            </w:pPr>
          </w:p>
          <w:bookmarkEnd w:id="9272"/>
        </w:tc>
        <w:tc>
          <w:tcPr>
            <w:tcW w:w="861" w:type="dxa"/>
            <w:tcBorders>
              <w:top w:val="outset" w:color="000000" w:sz="8"/>
              <w:left w:val="outset" w:color="000000" w:sz="8"/>
              <w:bottom w:val="outset" w:color="000000" w:sz="8"/>
              <w:right w:val="outset" w:color="000000" w:sz="8"/>
            </w:tcBorders>
            <w:vAlign w:val="center"/>
          </w:tcPr>
          <w:bookmarkStart w:name="7354" w:id="9273"/>
          <w:p>
            <w:pPr>
              <w:spacing w:after="0"/>
              <w:ind w:left="0"/>
              <w:jc w:val="center"/>
            </w:pPr>
            <w:r>
              <w:rPr>
                <w:rFonts w:ascii="Arial"/>
                <w:b w:val="false"/>
                <w:i w:val="false"/>
                <w:color w:val="000000"/>
                <w:sz w:val="15"/>
              </w:rPr>
              <w:t>24,1</w:t>
            </w:r>
          </w:p>
          <w:bookmarkEnd w:id="9273"/>
        </w:tc>
        <w:tc>
          <w:tcPr>
            <w:tcW w:w="861" w:type="dxa"/>
            <w:tcBorders>
              <w:top w:val="outset" w:color="000000" w:sz="8"/>
              <w:left w:val="outset" w:color="000000" w:sz="8"/>
              <w:bottom w:val="outset" w:color="000000" w:sz="8"/>
              <w:right w:val="outset" w:color="000000" w:sz="8"/>
            </w:tcBorders>
            <w:vAlign w:val="center"/>
          </w:tcPr>
          <w:bookmarkStart w:name="7355" w:id="9274"/>
          <w:p>
            <w:pPr>
              <w:spacing w:after="0"/>
              <w:ind w:left="0"/>
              <w:jc w:val="center"/>
            </w:pPr>
          </w:p>
          <w:bookmarkEnd w:id="9274"/>
        </w:tc>
        <w:tc>
          <w:tcPr>
            <w:tcW w:w="986" w:type="dxa"/>
            <w:tcBorders>
              <w:top w:val="outset" w:color="000000" w:sz="8"/>
              <w:left w:val="outset" w:color="000000" w:sz="8"/>
              <w:bottom w:val="outset" w:color="000000" w:sz="8"/>
              <w:right w:val="outset" w:color="000000" w:sz="8"/>
            </w:tcBorders>
            <w:vAlign w:val="center"/>
          </w:tcPr>
          <w:bookmarkStart w:name="7356" w:id="9275"/>
          <w:p>
            <w:pPr>
              <w:spacing w:after="0"/>
              <w:ind w:left="0"/>
              <w:jc w:val="center"/>
            </w:pPr>
            <w:r>
              <w:rPr>
                <w:rFonts w:ascii="Arial"/>
                <w:b w:val="false"/>
                <w:i w:val="false"/>
                <w:color w:val="000000"/>
                <w:sz w:val="15"/>
              </w:rPr>
              <w:t>27</w:t>
            </w:r>
          </w:p>
          <w:bookmarkEnd w:id="92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57" w:id="9276"/>
          <w:p>
            <w:pPr>
              <w:spacing w:after="0"/>
              <w:ind w:left="0"/>
              <w:jc w:val="left"/>
            </w:pPr>
            <w:r>
              <w:rPr>
                <w:rFonts w:ascii="Arial"/>
                <w:b w:val="false"/>
                <w:i w:val="false"/>
                <w:color w:val="000000"/>
                <w:sz w:val="15"/>
              </w:rPr>
              <w:t>Вул. Щекавицька</w:t>
            </w:r>
          </w:p>
          <w:bookmarkEnd w:id="9276"/>
        </w:tc>
        <w:tc>
          <w:tcPr>
            <w:tcW w:w="875" w:type="dxa"/>
            <w:tcBorders>
              <w:top w:val="outset" w:color="000000" w:sz="8"/>
              <w:left w:val="outset" w:color="000000" w:sz="8"/>
              <w:bottom w:val="outset" w:color="000000" w:sz="8"/>
              <w:right w:val="outset" w:color="000000" w:sz="8"/>
            </w:tcBorders>
            <w:vAlign w:val="center"/>
          </w:tcPr>
          <w:bookmarkStart w:name="7358" w:id="9277"/>
          <w:p>
            <w:pPr>
              <w:spacing w:after="0"/>
              <w:ind w:left="0"/>
              <w:jc w:val="center"/>
            </w:pPr>
            <w:r>
              <w:rPr>
                <w:rFonts w:ascii="Arial"/>
                <w:b w:val="false"/>
                <w:i w:val="false"/>
                <w:color w:val="000000"/>
                <w:sz w:val="15"/>
              </w:rPr>
              <w:t>0,05</w:t>
            </w:r>
          </w:p>
          <w:bookmarkEnd w:id="9277"/>
        </w:tc>
        <w:tc>
          <w:tcPr>
            <w:tcW w:w="986" w:type="dxa"/>
            <w:tcBorders>
              <w:top w:val="outset" w:color="000000" w:sz="8"/>
              <w:left w:val="outset" w:color="000000" w:sz="8"/>
              <w:bottom w:val="outset" w:color="000000" w:sz="8"/>
              <w:right w:val="outset" w:color="000000" w:sz="8"/>
            </w:tcBorders>
            <w:vAlign w:val="center"/>
          </w:tcPr>
          <w:bookmarkStart w:name="7359" w:id="9278"/>
          <w:p>
            <w:pPr>
              <w:spacing w:after="0"/>
              <w:ind w:left="0"/>
              <w:jc w:val="center"/>
            </w:pPr>
            <w:r>
              <w:rPr>
                <w:rFonts w:ascii="Arial"/>
                <w:b w:val="false"/>
                <w:i w:val="false"/>
                <w:color w:val="000000"/>
                <w:sz w:val="15"/>
              </w:rPr>
              <w:t>16,5</w:t>
            </w:r>
          </w:p>
          <w:bookmarkEnd w:id="9278"/>
        </w:tc>
        <w:tc>
          <w:tcPr>
            <w:tcW w:w="848" w:type="dxa"/>
            <w:tcBorders>
              <w:top w:val="outset" w:color="000000" w:sz="8"/>
              <w:left w:val="outset" w:color="000000" w:sz="8"/>
              <w:bottom w:val="outset" w:color="000000" w:sz="8"/>
              <w:right w:val="outset" w:color="000000" w:sz="8"/>
            </w:tcBorders>
            <w:vAlign w:val="center"/>
          </w:tcPr>
          <w:bookmarkStart w:name="7360" w:id="9279"/>
          <w:p>
            <w:pPr>
              <w:spacing w:after="0"/>
              <w:ind w:left="0"/>
              <w:jc w:val="center"/>
            </w:pPr>
            <w:r>
              <w:rPr>
                <w:rFonts w:ascii="Arial"/>
                <w:b w:val="false"/>
                <w:i w:val="false"/>
                <w:color w:val="000000"/>
                <w:sz w:val="15"/>
              </w:rPr>
              <w:t>2007</w:t>
            </w:r>
          </w:p>
          <w:bookmarkEnd w:id="9279"/>
        </w:tc>
        <w:tc>
          <w:tcPr>
            <w:tcW w:w="861" w:type="dxa"/>
            <w:tcBorders>
              <w:top w:val="outset" w:color="000000" w:sz="8"/>
              <w:left w:val="outset" w:color="000000" w:sz="8"/>
              <w:bottom w:val="outset" w:color="000000" w:sz="8"/>
              <w:right w:val="outset" w:color="000000" w:sz="8"/>
            </w:tcBorders>
            <w:vAlign w:val="center"/>
          </w:tcPr>
          <w:bookmarkStart w:name="7361" w:id="9280"/>
          <w:p>
            <w:pPr>
              <w:spacing w:after="0"/>
              <w:ind w:left="0"/>
              <w:jc w:val="center"/>
            </w:pPr>
          </w:p>
          <w:bookmarkEnd w:id="9280"/>
        </w:tc>
        <w:tc>
          <w:tcPr>
            <w:tcW w:w="861" w:type="dxa"/>
            <w:tcBorders>
              <w:top w:val="outset" w:color="000000" w:sz="8"/>
              <w:left w:val="outset" w:color="000000" w:sz="8"/>
              <w:bottom w:val="outset" w:color="000000" w:sz="8"/>
              <w:right w:val="outset" w:color="000000" w:sz="8"/>
            </w:tcBorders>
            <w:vAlign w:val="center"/>
          </w:tcPr>
          <w:bookmarkStart w:name="7362" w:id="9281"/>
          <w:p>
            <w:pPr>
              <w:spacing w:after="0"/>
              <w:ind w:left="0"/>
              <w:jc w:val="center"/>
            </w:pPr>
          </w:p>
          <w:bookmarkEnd w:id="9281"/>
        </w:tc>
        <w:tc>
          <w:tcPr>
            <w:tcW w:w="861" w:type="dxa"/>
            <w:tcBorders>
              <w:top w:val="outset" w:color="000000" w:sz="8"/>
              <w:left w:val="outset" w:color="000000" w:sz="8"/>
              <w:bottom w:val="outset" w:color="000000" w:sz="8"/>
              <w:right w:val="outset" w:color="000000" w:sz="8"/>
            </w:tcBorders>
            <w:vAlign w:val="center"/>
          </w:tcPr>
          <w:bookmarkStart w:name="7363" w:id="9282"/>
          <w:p>
            <w:pPr>
              <w:spacing w:after="0"/>
              <w:ind w:left="0"/>
              <w:jc w:val="center"/>
            </w:pPr>
          </w:p>
          <w:bookmarkEnd w:id="9282"/>
        </w:tc>
        <w:tc>
          <w:tcPr>
            <w:tcW w:w="972" w:type="dxa"/>
            <w:tcBorders>
              <w:top w:val="outset" w:color="000000" w:sz="8"/>
              <w:left w:val="outset" w:color="000000" w:sz="8"/>
              <w:bottom w:val="outset" w:color="000000" w:sz="8"/>
              <w:right w:val="outset" w:color="000000" w:sz="8"/>
            </w:tcBorders>
            <w:vAlign w:val="center"/>
          </w:tcPr>
          <w:bookmarkStart w:name="7364" w:id="9283"/>
          <w:p>
            <w:pPr>
              <w:spacing w:after="0"/>
              <w:ind w:left="0"/>
              <w:jc w:val="center"/>
            </w:pPr>
            <w:r>
              <w:rPr>
                <w:rFonts w:ascii="Arial"/>
                <w:b w:val="false"/>
                <w:i w:val="false"/>
                <w:color w:val="000000"/>
                <w:sz w:val="15"/>
              </w:rPr>
              <w:t>16,5</w:t>
            </w:r>
          </w:p>
          <w:bookmarkEnd w:id="9283"/>
        </w:tc>
        <w:tc>
          <w:tcPr>
            <w:tcW w:w="875" w:type="dxa"/>
            <w:tcBorders>
              <w:top w:val="outset" w:color="000000" w:sz="8"/>
              <w:left w:val="outset" w:color="000000" w:sz="8"/>
              <w:bottom w:val="outset" w:color="000000" w:sz="8"/>
              <w:right w:val="outset" w:color="000000" w:sz="8"/>
            </w:tcBorders>
            <w:vAlign w:val="center"/>
          </w:tcPr>
          <w:bookmarkStart w:name="7365" w:id="9284"/>
          <w:p>
            <w:pPr>
              <w:spacing w:after="0"/>
              <w:ind w:left="0"/>
              <w:jc w:val="center"/>
            </w:pPr>
          </w:p>
          <w:bookmarkEnd w:id="9284"/>
        </w:tc>
        <w:tc>
          <w:tcPr>
            <w:tcW w:w="861" w:type="dxa"/>
            <w:tcBorders>
              <w:top w:val="outset" w:color="000000" w:sz="8"/>
              <w:left w:val="outset" w:color="000000" w:sz="8"/>
              <w:bottom w:val="outset" w:color="000000" w:sz="8"/>
              <w:right w:val="outset" w:color="000000" w:sz="8"/>
            </w:tcBorders>
            <w:vAlign w:val="center"/>
          </w:tcPr>
          <w:bookmarkStart w:name="7366" w:id="9285"/>
          <w:p>
            <w:pPr>
              <w:spacing w:after="0"/>
              <w:ind w:left="0"/>
              <w:jc w:val="center"/>
            </w:pPr>
          </w:p>
          <w:bookmarkEnd w:id="9285"/>
        </w:tc>
        <w:tc>
          <w:tcPr>
            <w:tcW w:w="861" w:type="dxa"/>
            <w:tcBorders>
              <w:top w:val="outset" w:color="000000" w:sz="8"/>
              <w:left w:val="outset" w:color="000000" w:sz="8"/>
              <w:bottom w:val="outset" w:color="000000" w:sz="8"/>
              <w:right w:val="outset" w:color="000000" w:sz="8"/>
            </w:tcBorders>
            <w:vAlign w:val="center"/>
          </w:tcPr>
          <w:bookmarkStart w:name="7367" w:id="9286"/>
          <w:p>
            <w:pPr>
              <w:spacing w:after="0"/>
              <w:ind w:left="0"/>
              <w:jc w:val="center"/>
            </w:pPr>
          </w:p>
          <w:bookmarkEnd w:id="9286"/>
        </w:tc>
        <w:tc>
          <w:tcPr>
            <w:tcW w:w="986" w:type="dxa"/>
            <w:tcBorders>
              <w:top w:val="outset" w:color="000000" w:sz="8"/>
              <w:left w:val="outset" w:color="000000" w:sz="8"/>
              <w:bottom w:val="outset" w:color="000000" w:sz="8"/>
              <w:right w:val="outset" w:color="000000" w:sz="8"/>
            </w:tcBorders>
            <w:vAlign w:val="center"/>
          </w:tcPr>
          <w:bookmarkStart w:name="7368" w:id="9287"/>
          <w:p>
            <w:pPr>
              <w:spacing w:after="0"/>
              <w:ind w:left="0"/>
              <w:jc w:val="center"/>
            </w:pPr>
            <w:r>
              <w:rPr>
                <w:rFonts w:ascii="Arial"/>
                <w:b w:val="false"/>
                <w:i w:val="false"/>
                <w:color w:val="000000"/>
                <w:sz w:val="15"/>
              </w:rPr>
              <w:t>5</w:t>
            </w:r>
          </w:p>
          <w:bookmarkEnd w:id="92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69" w:id="9288"/>
          <w:p>
            <w:pPr>
              <w:spacing w:after="0"/>
              <w:ind w:left="0"/>
              <w:jc w:val="left"/>
            </w:pPr>
            <w:r>
              <w:rPr>
                <w:rFonts w:ascii="Arial"/>
                <w:b w:val="false"/>
                <w:i w:val="false"/>
                <w:color w:val="000000"/>
                <w:sz w:val="15"/>
              </w:rPr>
              <w:t>Вул. Юрківська</w:t>
            </w:r>
          </w:p>
          <w:bookmarkEnd w:id="9288"/>
        </w:tc>
        <w:tc>
          <w:tcPr>
            <w:tcW w:w="875" w:type="dxa"/>
            <w:tcBorders>
              <w:top w:val="outset" w:color="000000" w:sz="8"/>
              <w:left w:val="outset" w:color="000000" w:sz="8"/>
              <w:bottom w:val="outset" w:color="000000" w:sz="8"/>
              <w:right w:val="outset" w:color="000000" w:sz="8"/>
            </w:tcBorders>
            <w:vAlign w:val="center"/>
          </w:tcPr>
          <w:bookmarkStart w:name="7370" w:id="9289"/>
          <w:p>
            <w:pPr>
              <w:spacing w:after="0"/>
              <w:ind w:left="0"/>
              <w:jc w:val="center"/>
            </w:pPr>
            <w:r>
              <w:rPr>
                <w:rFonts w:ascii="Arial"/>
                <w:b w:val="false"/>
                <w:i w:val="false"/>
                <w:color w:val="000000"/>
                <w:sz w:val="15"/>
              </w:rPr>
              <w:t>0,02</w:t>
            </w:r>
          </w:p>
          <w:bookmarkEnd w:id="9289"/>
        </w:tc>
        <w:tc>
          <w:tcPr>
            <w:tcW w:w="986" w:type="dxa"/>
            <w:tcBorders>
              <w:top w:val="outset" w:color="000000" w:sz="8"/>
              <w:left w:val="outset" w:color="000000" w:sz="8"/>
              <w:bottom w:val="outset" w:color="000000" w:sz="8"/>
              <w:right w:val="outset" w:color="000000" w:sz="8"/>
            </w:tcBorders>
            <w:vAlign w:val="center"/>
          </w:tcPr>
          <w:bookmarkStart w:name="7371" w:id="9290"/>
          <w:p>
            <w:pPr>
              <w:spacing w:after="0"/>
              <w:ind w:left="0"/>
              <w:jc w:val="center"/>
            </w:pPr>
            <w:r>
              <w:rPr>
                <w:rFonts w:ascii="Arial"/>
                <w:b w:val="false"/>
                <w:i w:val="false"/>
                <w:color w:val="000000"/>
                <w:sz w:val="15"/>
              </w:rPr>
              <w:t>82,6</w:t>
            </w:r>
          </w:p>
          <w:bookmarkEnd w:id="9290"/>
        </w:tc>
        <w:tc>
          <w:tcPr>
            <w:tcW w:w="848" w:type="dxa"/>
            <w:tcBorders>
              <w:top w:val="outset" w:color="000000" w:sz="8"/>
              <w:left w:val="outset" w:color="000000" w:sz="8"/>
              <w:bottom w:val="outset" w:color="000000" w:sz="8"/>
              <w:right w:val="outset" w:color="000000" w:sz="8"/>
            </w:tcBorders>
            <w:vAlign w:val="center"/>
          </w:tcPr>
          <w:bookmarkStart w:name="7372" w:id="9291"/>
          <w:p>
            <w:pPr>
              <w:spacing w:after="0"/>
              <w:ind w:left="0"/>
              <w:jc w:val="center"/>
            </w:pPr>
            <w:r>
              <w:rPr>
                <w:rFonts w:ascii="Arial"/>
                <w:b w:val="false"/>
                <w:i w:val="false"/>
                <w:color w:val="000000"/>
                <w:sz w:val="15"/>
              </w:rPr>
              <w:t>2006</w:t>
            </w:r>
          </w:p>
          <w:bookmarkEnd w:id="9291"/>
        </w:tc>
        <w:tc>
          <w:tcPr>
            <w:tcW w:w="861" w:type="dxa"/>
            <w:tcBorders>
              <w:top w:val="outset" w:color="000000" w:sz="8"/>
              <w:left w:val="outset" w:color="000000" w:sz="8"/>
              <w:bottom w:val="outset" w:color="000000" w:sz="8"/>
              <w:right w:val="outset" w:color="000000" w:sz="8"/>
            </w:tcBorders>
            <w:vAlign w:val="center"/>
          </w:tcPr>
          <w:bookmarkStart w:name="7373" w:id="9292"/>
          <w:p>
            <w:pPr>
              <w:spacing w:after="0"/>
              <w:ind w:left="0"/>
              <w:jc w:val="center"/>
            </w:pPr>
          </w:p>
          <w:bookmarkEnd w:id="9292"/>
        </w:tc>
        <w:tc>
          <w:tcPr>
            <w:tcW w:w="861" w:type="dxa"/>
            <w:tcBorders>
              <w:top w:val="outset" w:color="000000" w:sz="8"/>
              <w:left w:val="outset" w:color="000000" w:sz="8"/>
              <w:bottom w:val="outset" w:color="000000" w:sz="8"/>
              <w:right w:val="outset" w:color="000000" w:sz="8"/>
            </w:tcBorders>
            <w:vAlign w:val="center"/>
          </w:tcPr>
          <w:bookmarkStart w:name="7374" w:id="9293"/>
          <w:p>
            <w:pPr>
              <w:spacing w:after="0"/>
              <w:ind w:left="0"/>
              <w:jc w:val="center"/>
            </w:pPr>
          </w:p>
          <w:bookmarkEnd w:id="9293"/>
        </w:tc>
        <w:tc>
          <w:tcPr>
            <w:tcW w:w="861" w:type="dxa"/>
            <w:tcBorders>
              <w:top w:val="outset" w:color="000000" w:sz="8"/>
              <w:left w:val="outset" w:color="000000" w:sz="8"/>
              <w:bottom w:val="outset" w:color="000000" w:sz="8"/>
              <w:right w:val="outset" w:color="000000" w:sz="8"/>
            </w:tcBorders>
            <w:vAlign w:val="center"/>
          </w:tcPr>
          <w:bookmarkStart w:name="7375" w:id="9294"/>
          <w:p>
            <w:pPr>
              <w:spacing w:after="0"/>
              <w:ind w:left="0"/>
              <w:jc w:val="center"/>
            </w:pPr>
            <w:r>
              <w:rPr>
                <w:rFonts w:ascii="Arial"/>
                <w:b w:val="false"/>
                <w:i w:val="false"/>
                <w:color w:val="000000"/>
                <w:sz w:val="15"/>
              </w:rPr>
              <w:t>82,6</w:t>
            </w:r>
          </w:p>
          <w:bookmarkEnd w:id="9294"/>
        </w:tc>
        <w:tc>
          <w:tcPr>
            <w:tcW w:w="972" w:type="dxa"/>
            <w:tcBorders>
              <w:top w:val="outset" w:color="000000" w:sz="8"/>
              <w:left w:val="outset" w:color="000000" w:sz="8"/>
              <w:bottom w:val="outset" w:color="000000" w:sz="8"/>
              <w:right w:val="outset" w:color="000000" w:sz="8"/>
            </w:tcBorders>
            <w:vAlign w:val="center"/>
          </w:tcPr>
          <w:bookmarkStart w:name="7376" w:id="9295"/>
          <w:p>
            <w:pPr>
              <w:spacing w:after="0"/>
              <w:ind w:left="0"/>
              <w:jc w:val="center"/>
            </w:pPr>
          </w:p>
          <w:bookmarkEnd w:id="9295"/>
        </w:tc>
        <w:tc>
          <w:tcPr>
            <w:tcW w:w="875" w:type="dxa"/>
            <w:tcBorders>
              <w:top w:val="outset" w:color="000000" w:sz="8"/>
              <w:left w:val="outset" w:color="000000" w:sz="8"/>
              <w:bottom w:val="outset" w:color="000000" w:sz="8"/>
              <w:right w:val="outset" w:color="000000" w:sz="8"/>
            </w:tcBorders>
            <w:vAlign w:val="center"/>
          </w:tcPr>
          <w:bookmarkStart w:name="7377" w:id="9296"/>
          <w:p>
            <w:pPr>
              <w:spacing w:after="0"/>
              <w:ind w:left="0"/>
              <w:jc w:val="center"/>
            </w:pPr>
          </w:p>
          <w:bookmarkEnd w:id="9296"/>
        </w:tc>
        <w:tc>
          <w:tcPr>
            <w:tcW w:w="861" w:type="dxa"/>
            <w:tcBorders>
              <w:top w:val="outset" w:color="000000" w:sz="8"/>
              <w:left w:val="outset" w:color="000000" w:sz="8"/>
              <w:bottom w:val="outset" w:color="000000" w:sz="8"/>
              <w:right w:val="outset" w:color="000000" w:sz="8"/>
            </w:tcBorders>
            <w:vAlign w:val="center"/>
          </w:tcPr>
          <w:bookmarkStart w:name="7378" w:id="9297"/>
          <w:p>
            <w:pPr>
              <w:spacing w:after="0"/>
              <w:ind w:left="0"/>
              <w:jc w:val="center"/>
            </w:pPr>
          </w:p>
          <w:bookmarkEnd w:id="9297"/>
        </w:tc>
        <w:tc>
          <w:tcPr>
            <w:tcW w:w="861" w:type="dxa"/>
            <w:tcBorders>
              <w:top w:val="outset" w:color="000000" w:sz="8"/>
              <w:left w:val="outset" w:color="000000" w:sz="8"/>
              <w:bottom w:val="outset" w:color="000000" w:sz="8"/>
              <w:right w:val="outset" w:color="000000" w:sz="8"/>
            </w:tcBorders>
            <w:vAlign w:val="center"/>
          </w:tcPr>
          <w:bookmarkStart w:name="7379" w:id="9298"/>
          <w:p>
            <w:pPr>
              <w:spacing w:after="0"/>
              <w:ind w:left="0"/>
              <w:jc w:val="center"/>
            </w:pPr>
          </w:p>
          <w:bookmarkEnd w:id="9298"/>
        </w:tc>
        <w:tc>
          <w:tcPr>
            <w:tcW w:w="986" w:type="dxa"/>
            <w:tcBorders>
              <w:top w:val="outset" w:color="000000" w:sz="8"/>
              <w:left w:val="outset" w:color="000000" w:sz="8"/>
              <w:bottom w:val="outset" w:color="000000" w:sz="8"/>
              <w:right w:val="outset" w:color="000000" w:sz="8"/>
            </w:tcBorders>
            <w:vAlign w:val="center"/>
          </w:tcPr>
          <w:bookmarkStart w:name="7380" w:id="9299"/>
          <w:p>
            <w:pPr>
              <w:spacing w:after="0"/>
              <w:ind w:left="0"/>
              <w:jc w:val="center"/>
            </w:pPr>
            <w:r>
              <w:rPr>
                <w:rFonts w:ascii="Arial"/>
                <w:b w:val="false"/>
                <w:i w:val="false"/>
                <w:color w:val="000000"/>
                <w:sz w:val="15"/>
              </w:rPr>
              <w:t>97</w:t>
            </w:r>
          </w:p>
          <w:bookmarkEnd w:id="92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81" w:id="9300"/>
          <w:p>
            <w:pPr>
              <w:spacing w:after="0"/>
              <w:ind w:left="0"/>
              <w:jc w:val="left"/>
            </w:pPr>
            <w:r>
              <w:rPr>
                <w:rFonts w:ascii="Arial"/>
                <w:b w:val="false"/>
                <w:i w:val="false"/>
                <w:color w:val="000000"/>
                <w:sz w:val="15"/>
              </w:rPr>
              <w:t>Вул. Почайнинська</w:t>
            </w:r>
          </w:p>
          <w:bookmarkEnd w:id="9300"/>
        </w:tc>
        <w:tc>
          <w:tcPr>
            <w:tcW w:w="875" w:type="dxa"/>
            <w:tcBorders>
              <w:top w:val="outset" w:color="000000" w:sz="8"/>
              <w:left w:val="outset" w:color="000000" w:sz="8"/>
              <w:bottom w:val="outset" w:color="000000" w:sz="8"/>
              <w:right w:val="outset" w:color="000000" w:sz="8"/>
            </w:tcBorders>
            <w:vAlign w:val="center"/>
          </w:tcPr>
          <w:bookmarkStart w:name="7382" w:id="9301"/>
          <w:p>
            <w:pPr>
              <w:spacing w:after="0"/>
              <w:ind w:left="0"/>
              <w:jc w:val="center"/>
            </w:pPr>
            <w:r>
              <w:rPr>
                <w:rFonts w:ascii="Arial"/>
                <w:b w:val="false"/>
                <w:i w:val="false"/>
                <w:color w:val="000000"/>
                <w:sz w:val="15"/>
              </w:rPr>
              <w:t>0,05</w:t>
            </w:r>
          </w:p>
          <w:bookmarkEnd w:id="9301"/>
        </w:tc>
        <w:tc>
          <w:tcPr>
            <w:tcW w:w="986" w:type="dxa"/>
            <w:tcBorders>
              <w:top w:val="outset" w:color="000000" w:sz="8"/>
              <w:left w:val="outset" w:color="000000" w:sz="8"/>
              <w:bottom w:val="outset" w:color="000000" w:sz="8"/>
              <w:right w:val="outset" w:color="000000" w:sz="8"/>
            </w:tcBorders>
            <w:vAlign w:val="center"/>
          </w:tcPr>
          <w:bookmarkStart w:name="7383" w:id="9302"/>
          <w:p>
            <w:pPr>
              <w:spacing w:after="0"/>
              <w:ind w:left="0"/>
              <w:jc w:val="center"/>
            </w:pPr>
            <w:r>
              <w:rPr>
                <w:rFonts w:ascii="Arial"/>
                <w:b w:val="false"/>
                <w:i w:val="false"/>
                <w:color w:val="000000"/>
                <w:sz w:val="15"/>
              </w:rPr>
              <w:t>53,3</w:t>
            </w:r>
          </w:p>
          <w:bookmarkEnd w:id="9302"/>
        </w:tc>
        <w:tc>
          <w:tcPr>
            <w:tcW w:w="848" w:type="dxa"/>
            <w:tcBorders>
              <w:top w:val="outset" w:color="000000" w:sz="8"/>
              <w:left w:val="outset" w:color="000000" w:sz="8"/>
              <w:bottom w:val="outset" w:color="000000" w:sz="8"/>
              <w:right w:val="outset" w:color="000000" w:sz="8"/>
            </w:tcBorders>
            <w:vAlign w:val="center"/>
          </w:tcPr>
          <w:bookmarkStart w:name="7384" w:id="9303"/>
          <w:p>
            <w:pPr>
              <w:spacing w:after="0"/>
              <w:ind w:left="0"/>
              <w:jc w:val="center"/>
            </w:pPr>
            <w:r>
              <w:rPr>
                <w:rFonts w:ascii="Arial"/>
                <w:b w:val="false"/>
                <w:i w:val="false"/>
                <w:color w:val="000000"/>
                <w:sz w:val="15"/>
              </w:rPr>
              <w:t>2007</w:t>
            </w:r>
          </w:p>
          <w:bookmarkEnd w:id="9303"/>
        </w:tc>
        <w:tc>
          <w:tcPr>
            <w:tcW w:w="861" w:type="dxa"/>
            <w:tcBorders>
              <w:top w:val="outset" w:color="000000" w:sz="8"/>
              <w:left w:val="outset" w:color="000000" w:sz="8"/>
              <w:bottom w:val="outset" w:color="000000" w:sz="8"/>
              <w:right w:val="outset" w:color="000000" w:sz="8"/>
            </w:tcBorders>
            <w:vAlign w:val="center"/>
          </w:tcPr>
          <w:bookmarkStart w:name="7385" w:id="9304"/>
          <w:p>
            <w:pPr>
              <w:spacing w:after="0"/>
              <w:ind w:left="0"/>
              <w:jc w:val="center"/>
            </w:pPr>
          </w:p>
          <w:bookmarkEnd w:id="9304"/>
        </w:tc>
        <w:tc>
          <w:tcPr>
            <w:tcW w:w="861" w:type="dxa"/>
            <w:tcBorders>
              <w:top w:val="outset" w:color="000000" w:sz="8"/>
              <w:left w:val="outset" w:color="000000" w:sz="8"/>
              <w:bottom w:val="outset" w:color="000000" w:sz="8"/>
              <w:right w:val="outset" w:color="000000" w:sz="8"/>
            </w:tcBorders>
            <w:vAlign w:val="center"/>
          </w:tcPr>
          <w:bookmarkStart w:name="7386" w:id="9305"/>
          <w:p>
            <w:pPr>
              <w:spacing w:after="0"/>
              <w:ind w:left="0"/>
              <w:jc w:val="center"/>
            </w:pPr>
          </w:p>
          <w:bookmarkEnd w:id="9305"/>
        </w:tc>
        <w:tc>
          <w:tcPr>
            <w:tcW w:w="861" w:type="dxa"/>
            <w:tcBorders>
              <w:top w:val="outset" w:color="000000" w:sz="8"/>
              <w:left w:val="outset" w:color="000000" w:sz="8"/>
              <w:bottom w:val="outset" w:color="000000" w:sz="8"/>
              <w:right w:val="outset" w:color="000000" w:sz="8"/>
            </w:tcBorders>
            <w:vAlign w:val="center"/>
          </w:tcPr>
          <w:bookmarkStart w:name="7387" w:id="9306"/>
          <w:p>
            <w:pPr>
              <w:spacing w:after="0"/>
              <w:ind w:left="0"/>
              <w:jc w:val="center"/>
            </w:pPr>
          </w:p>
          <w:bookmarkEnd w:id="9306"/>
        </w:tc>
        <w:tc>
          <w:tcPr>
            <w:tcW w:w="972" w:type="dxa"/>
            <w:tcBorders>
              <w:top w:val="outset" w:color="000000" w:sz="8"/>
              <w:left w:val="outset" w:color="000000" w:sz="8"/>
              <w:bottom w:val="outset" w:color="000000" w:sz="8"/>
              <w:right w:val="outset" w:color="000000" w:sz="8"/>
            </w:tcBorders>
            <w:vAlign w:val="center"/>
          </w:tcPr>
          <w:bookmarkStart w:name="7388" w:id="9307"/>
          <w:p>
            <w:pPr>
              <w:spacing w:after="0"/>
              <w:ind w:left="0"/>
              <w:jc w:val="center"/>
            </w:pPr>
            <w:r>
              <w:rPr>
                <w:rFonts w:ascii="Arial"/>
                <w:b w:val="false"/>
                <w:i w:val="false"/>
                <w:color w:val="000000"/>
                <w:sz w:val="15"/>
              </w:rPr>
              <w:t>53,3</w:t>
            </w:r>
          </w:p>
          <w:bookmarkEnd w:id="9307"/>
        </w:tc>
        <w:tc>
          <w:tcPr>
            <w:tcW w:w="875" w:type="dxa"/>
            <w:tcBorders>
              <w:top w:val="outset" w:color="000000" w:sz="8"/>
              <w:left w:val="outset" w:color="000000" w:sz="8"/>
              <w:bottom w:val="outset" w:color="000000" w:sz="8"/>
              <w:right w:val="outset" w:color="000000" w:sz="8"/>
            </w:tcBorders>
            <w:vAlign w:val="center"/>
          </w:tcPr>
          <w:bookmarkStart w:name="7389" w:id="9308"/>
          <w:p>
            <w:pPr>
              <w:spacing w:after="0"/>
              <w:ind w:left="0"/>
              <w:jc w:val="center"/>
            </w:pPr>
          </w:p>
          <w:bookmarkEnd w:id="9308"/>
        </w:tc>
        <w:tc>
          <w:tcPr>
            <w:tcW w:w="861" w:type="dxa"/>
            <w:tcBorders>
              <w:top w:val="outset" w:color="000000" w:sz="8"/>
              <w:left w:val="outset" w:color="000000" w:sz="8"/>
              <w:bottom w:val="outset" w:color="000000" w:sz="8"/>
              <w:right w:val="outset" w:color="000000" w:sz="8"/>
            </w:tcBorders>
            <w:vAlign w:val="center"/>
          </w:tcPr>
          <w:bookmarkStart w:name="7390" w:id="9309"/>
          <w:p>
            <w:pPr>
              <w:spacing w:after="0"/>
              <w:ind w:left="0"/>
              <w:jc w:val="center"/>
            </w:pPr>
          </w:p>
          <w:bookmarkEnd w:id="9309"/>
        </w:tc>
        <w:tc>
          <w:tcPr>
            <w:tcW w:w="861" w:type="dxa"/>
            <w:tcBorders>
              <w:top w:val="outset" w:color="000000" w:sz="8"/>
              <w:left w:val="outset" w:color="000000" w:sz="8"/>
              <w:bottom w:val="outset" w:color="000000" w:sz="8"/>
              <w:right w:val="outset" w:color="000000" w:sz="8"/>
            </w:tcBorders>
            <w:vAlign w:val="center"/>
          </w:tcPr>
          <w:bookmarkStart w:name="7391" w:id="9310"/>
          <w:p>
            <w:pPr>
              <w:spacing w:after="0"/>
              <w:ind w:left="0"/>
              <w:jc w:val="center"/>
            </w:pPr>
          </w:p>
          <w:bookmarkEnd w:id="9310"/>
        </w:tc>
        <w:tc>
          <w:tcPr>
            <w:tcW w:w="986" w:type="dxa"/>
            <w:tcBorders>
              <w:top w:val="outset" w:color="000000" w:sz="8"/>
              <w:left w:val="outset" w:color="000000" w:sz="8"/>
              <w:bottom w:val="outset" w:color="000000" w:sz="8"/>
              <w:right w:val="outset" w:color="000000" w:sz="8"/>
            </w:tcBorders>
            <w:vAlign w:val="center"/>
          </w:tcPr>
          <w:bookmarkStart w:name="7392" w:id="9311"/>
          <w:p>
            <w:pPr>
              <w:spacing w:after="0"/>
              <w:ind w:left="0"/>
              <w:jc w:val="center"/>
            </w:pPr>
            <w:r>
              <w:rPr>
                <w:rFonts w:ascii="Arial"/>
                <w:b w:val="false"/>
                <w:i w:val="false"/>
                <w:color w:val="000000"/>
                <w:sz w:val="15"/>
              </w:rPr>
              <w:t>51</w:t>
            </w:r>
          </w:p>
          <w:bookmarkEnd w:id="93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393" w:id="9312"/>
          <w:p>
            <w:pPr>
              <w:spacing w:after="0"/>
              <w:ind w:left="0"/>
              <w:jc w:val="left"/>
            </w:pPr>
            <w:r>
              <w:rPr>
                <w:rFonts w:ascii="Arial"/>
                <w:b w:val="false"/>
                <w:i w:val="false"/>
                <w:color w:val="000000"/>
                <w:sz w:val="15"/>
              </w:rPr>
              <w:t>Вул. Андріївська</w:t>
            </w:r>
          </w:p>
          <w:bookmarkEnd w:id="9312"/>
        </w:tc>
        <w:tc>
          <w:tcPr>
            <w:tcW w:w="875" w:type="dxa"/>
            <w:tcBorders>
              <w:top w:val="outset" w:color="000000" w:sz="8"/>
              <w:left w:val="outset" w:color="000000" w:sz="8"/>
              <w:bottom w:val="outset" w:color="000000" w:sz="8"/>
              <w:right w:val="outset" w:color="000000" w:sz="8"/>
            </w:tcBorders>
            <w:vAlign w:val="center"/>
          </w:tcPr>
          <w:bookmarkStart w:name="7394" w:id="9313"/>
          <w:p>
            <w:pPr>
              <w:spacing w:after="0"/>
              <w:ind w:left="0"/>
              <w:jc w:val="center"/>
            </w:pPr>
            <w:r>
              <w:rPr>
                <w:rFonts w:ascii="Arial"/>
                <w:b w:val="false"/>
                <w:i w:val="false"/>
                <w:color w:val="000000"/>
                <w:sz w:val="15"/>
              </w:rPr>
              <w:t>0,02</w:t>
            </w:r>
          </w:p>
          <w:bookmarkEnd w:id="9313"/>
        </w:tc>
        <w:tc>
          <w:tcPr>
            <w:tcW w:w="986" w:type="dxa"/>
            <w:tcBorders>
              <w:top w:val="outset" w:color="000000" w:sz="8"/>
              <w:left w:val="outset" w:color="000000" w:sz="8"/>
              <w:bottom w:val="outset" w:color="000000" w:sz="8"/>
              <w:right w:val="outset" w:color="000000" w:sz="8"/>
            </w:tcBorders>
            <w:vAlign w:val="center"/>
          </w:tcPr>
          <w:bookmarkStart w:name="7395" w:id="9314"/>
          <w:p>
            <w:pPr>
              <w:spacing w:after="0"/>
              <w:ind w:left="0"/>
              <w:jc w:val="center"/>
            </w:pPr>
            <w:r>
              <w:rPr>
                <w:rFonts w:ascii="Arial"/>
                <w:b w:val="false"/>
                <w:i w:val="false"/>
                <w:color w:val="000000"/>
                <w:sz w:val="15"/>
              </w:rPr>
              <w:t>21,0</w:t>
            </w:r>
          </w:p>
          <w:bookmarkEnd w:id="9314"/>
        </w:tc>
        <w:tc>
          <w:tcPr>
            <w:tcW w:w="848" w:type="dxa"/>
            <w:tcBorders>
              <w:top w:val="outset" w:color="000000" w:sz="8"/>
              <w:left w:val="outset" w:color="000000" w:sz="8"/>
              <w:bottom w:val="outset" w:color="000000" w:sz="8"/>
              <w:right w:val="outset" w:color="000000" w:sz="8"/>
            </w:tcBorders>
            <w:vAlign w:val="center"/>
          </w:tcPr>
          <w:bookmarkStart w:name="7396" w:id="9315"/>
          <w:p>
            <w:pPr>
              <w:spacing w:after="0"/>
              <w:ind w:left="0"/>
              <w:jc w:val="center"/>
            </w:pPr>
            <w:r>
              <w:rPr>
                <w:rFonts w:ascii="Arial"/>
                <w:b w:val="false"/>
                <w:i w:val="false"/>
                <w:color w:val="000000"/>
                <w:sz w:val="15"/>
              </w:rPr>
              <w:t>2004</w:t>
            </w:r>
          </w:p>
          <w:bookmarkEnd w:id="9315"/>
        </w:tc>
        <w:tc>
          <w:tcPr>
            <w:tcW w:w="861" w:type="dxa"/>
            <w:tcBorders>
              <w:top w:val="outset" w:color="000000" w:sz="8"/>
              <w:left w:val="outset" w:color="000000" w:sz="8"/>
              <w:bottom w:val="outset" w:color="000000" w:sz="8"/>
              <w:right w:val="outset" w:color="000000" w:sz="8"/>
            </w:tcBorders>
            <w:vAlign w:val="center"/>
          </w:tcPr>
          <w:bookmarkStart w:name="7397" w:id="9316"/>
          <w:p>
            <w:pPr>
              <w:spacing w:after="0"/>
              <w:ind w:left="0"/>
              <w:jc w:val="center"/>
            </w:pPr>
            <w:r>
              <w:rPr>
                <w:rFonts w:ascii="Arial"/>
                <w:b w:val="false"/>
                <w:i w:val="false"/>
                <w:color w:val="000000"/>
                <w:sz w:val="15"/>
              </w:rPr>
              <w:t>21,0</w:t>
            </w:r>
          </w:p>
          <w:bookmarkEnd w:id="9316"/>
        </w:tc>
        <w:tc>
          <w:tcPr>
            <w:tcW w:w="861" w:type="dxa"/>
            <w:tcBorders>
              <w:top w:val="outset" w:color="000000" w:sz="8"/>
              <w:left w:val="outset" w:color="000000" w:sz="8"/>
              <w:bottom w:val="outset" w:color="000000" w:sz="8"/>
              <w:right w:val="outset" w:color="000000" w:sz="8"/>
            </w:tcBorders>
            <w:vAlign w:val="center"/>
          </w:tcPr>
          <w:bookmarkStart w:name="7398" w:id="9317"/>
          <w:p>
            <w:pPr>
              <w:spacing w:after="0"/>
              <w:ind w:left="0"/>
              <w:jc w:val="center"/>
            </w:pPr>
          </w:p>
          <w:bookmarkEnd w:id="9317"/>
        </w:tc>
        <w:tc>
          <w:tcPr>
            <w:tcW w:w="861" w:type="dxa"/>
            <w:tcBorders>
              <w:top w:val="outset" w:color="000000" w:sz="8"/>
              <w:left w:val="outset" w:color="000000" w:sz="8"/>
              <w:bottom w:val="outset" w:color="000000" w:sz="8"/>
              <w:right w:val="outset" w:color="000000" w:sz="8"/>
            </w:tcBorders>
            <w:vAlign w:val="center"/>
          </w:tcPr>
          <w:bookmarkStart w:name="7399" w:id="9318"/>
          <w:p>
            <w:pPr>
              <w:spacing w:after="0"/>
              <w:ind w:left="0"/>
              <w:jc w:val="center"/>
            </w:pPr>
          </w:p>
          <w:bookmarkEnd w:id="9318"/>
        </w:tc>
        <w:tc>
          <w:tcPr>
            <w:tcW w:w="972" w:type="dxa"/>
            <w:tcBorders>
              <w:top w:val="outset" w:color="000000" w:sz="8"/>
              <w:left w:val="outset" w:color="000000" w:sz="8"/>
              <w:bottom w:val="outset" w:color="000000" w:sz="8"/>
              <w:right w:val="outset" w:color="000000" w:sz="8"/>
            </w:tcBorders>
            <w:vAlign w:val="center"/>
          </w:tcPr>
          <w:bookmarkStart w:name="7400" w:id="9319"/>
          <w:p>
            <w:pPr>
              <w:spacing w:after="0"/>
              <w:ind w:left="0"/>
              <w:jc w:val="center"/>
            </w:pPr>
          </w:p>
          <w:bookmarkEnd w:id="9319"/>
        </w:tc>
        <w:tc>
          <w:tcPr>
            <w:tcW w:w="875" w:type="dxa"/>
            <w:tcBorders>
              <w:top w:val="outset" w:color="000000" w:sz="8"/>
              <w:left w:val="outset" w:color="000000" w:sz="8"/>
              <w:bottom w:val="outset" w:color="000000" w:sz="8"/>
              <w:right w:val="outset" w:color="000000" w:sz="8"/>
            </w:tcBorders>
            <w:vAlign w:val="center"/>
          </w:tcPr>
          <w:bookmarkStart w:name="7401" w:id="9320"/>
          <w:p>
            <w:pPr>
              <w:spacing w:after="0"/>
              <w:ind w:left="0"/>
              <w:jc w:val="center"/>
            </w:pPr>
          </w:p>
          <w:bookmarkEnd w:id="9320"/>
        </w:tc>
        <w:tc>
          <w:tcPr>
            <w:tcW w:w="861" w:type="dxa"/>
            <w:tcBorders>
              <w:top w:val="outset" w:color="000000" w:sz="8"/>
              <w:left w:val="outset" w:color="000000" w:sz="8"/>
              <w:bottom w:val="outset" w:color="000000" w:sz="8"/>
              <w:right w:val="outset" w:color="000000" w:sz="8"/>
            </w:tcBorders>
            <w:vAlign w:val="center"/>
          </w:tcPr>
          <w:bookmarkStart w:name="7402" w:id="9321"/>
          <w:p>
            <w:pPr>
              <w:spacing w:after="0"/>
              <w:ind w:left="0"/>
              <w:jc w:val="center"/>
            </w:pPr>
          </w:p>
          <w:bookmarkEnd w:id="9321"/>
        </w:tc>
        <w:tc>
          <w:tcPr>
            <w:tcW w:w="861" w:type="dxa"/>
            <w:tcBorders>
              <w:top w:val="outset" w:color="000000" w:sz="8"/>
              <w:left w:val="outset" w:color="000000" w:sz="8"/>
              <w:bottom w:val="outset" w:color="000000" w:sz="8"/>
              <w:right w:val="outset" w:color="000000" w:sz="8"/>
            </w:tcBorders>
            <w:vAlign w:val="center"/>
          </w:tcPr>
          <w:bookmarkStart w:name="7403" w:id="9322"/>
          <w:p>
            <w:pPr>
              <w:spacing w:after="0"/>
              <w:ind w:left="0"/>
              <w:jc w:val="center"/>
            </w:pPr>
          </w:p>
          <w:bookmarkEnd w:id="9322"/>
        </w:tc>
        <w:tc>
          <w:tcPr>
            <w:tcW w:w="986" w:type="dxa"/>
            <w:tcBorders>
              <w:top w:val="outset" w:color="000000" w:sz="8"/>
              <w:left w:val="outset" w:color="000000" w:sz="8"/>
              <w:bottom w:val="outset" w:color="000000" w:sz="8"/>
              <w:right w:val="outset" w:color="000000" w:sz="8"/>
            </w:tcBorders>
            <w:vAlign w:val="center"/>
          </w:tcPr>
          <w:bookmarkStart w:name="7404" w:id="9323"/>
          <w:p>
            <w:pPr>
              <w:spacing w:after="0"/>
              <w:ind w:left="0"/>
              <w:jc w:val="center"/>
            </w:pPr>
            <w:r>
              <w:rPr>
                <w:rFonts w:ascii="Arial"/>
                <w:b w:val="false"/>
                <w:i w:val="false"/>
                <w:color w:val="000000"/>
                <w:sz w:val="15"/>
              </w:rPr>
              <w:t>20</w:t>
            </w:r>
          </w:p>
          <w:bookmarkEnd w:id="93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05" w:id="9324"/>
          <w:p>
            <w:pPr>
              <w:spacing w:after="0"/>
              <w:ind w:left="0"/>
              <w:jc w:val="left"/>
            </w:pPr>
            <w:r>
              <w:rPr>
                <w:rFonts w:ascii="Arial"/>
                <w:b w:val="false"/>
                <w:i w:val="false"/>
                <w:color w:val="000000"/>
                <w:sz w:val="15"/>
              </w:rPr>
              <w:t>Вул. Оленівська</w:t>
            </w:r>
          </w:p>
          <w:bookmarkEnd w:id="9324"/>
        </w:tc>
        <w:tc>
          <w:tcPr>
            <w:tcW w:w="875" w:type="dxa"/>
            <w:tcBorders>
              <w:top w:val="outset" w:color="000000" w:sz="8"/>
              <w:left w:val="outset" w:color="000000" w:sz="8"/>
              <w:bottom w:val="outset" w:color="000000" w:sz="8"/>
              <w:right w:val="outset" w:color="000000" w:sz="8"/>
            </w:tcBorders>
            <w:vAlign w:val="center"/>
          </w:tcPr>
          <w:bookmarkStart w:name="7406" w:id="9325"/>
          <w:p>
            <w:pPr>
              <w:spacing w:after="0"/>
              <w:ind w:left="0"/>
              <w:jc w:val="center"/>
            </w:pPr>
            <w:r>
              <w:rPr>
                <w:rFonts w:ascii="Arial"/>
                <w:b w:val="false"/>
                <w:i w:val="false"/>
                <w:color w:val="000000"/>
                <w:sz w:val="15"/>
              </w:rPr>
              <w:t>0,01</w:t>
            </w:r>
          </w:p>
          <w:bookmarkEnd w:id="9325"/>
        </w:tc>
        <w:tc>
          <w:tcPr>
            <w:tcW w:w="986" w:type="dxa"/>
            <w:tcBorders>
              <w:top w:val="outset" w:color="000000" w:sz="8"/>
              <w:left w:val="outset" w:color="000000" w:sz="8"/>
              <w:bottom w:val="outset" w:color="000000" w:sz="8"/>
              <w:right w:val="outset" w:color="000000" w:sz="8"/>
            </w:tcBorders>
            <w:vAlign w:val="center"/>
          </w:tcPr>
          <w:bookmarkStart w:name="7407" w:id="9326"/>
          <w:p>
            <w:pPr>
              <w:spacing w:after="0"/>
              <w:ind w:left="0"/>
              <w:jc w:val="center"/>
            </w:pPr>
            <w:r>
              <w:rPr>
                <w:rFonts w:ascii="Arial"/>
                <w:b w:val="false"/>
                <w:i w:val="false"/>
                <w:color w:val="000000"/>
                <w:sz w:val="15"/>
              </w:rPr>
              <w:t>6,5</w:t>
            </w:r>
          </w:p>
          <w:bookmarkEnd w:id="9326"/>
        </w:tc>
        <w:tc>
          <w:tcPr>
            <w:tcW w:w="848" w:type="dxa"/>
            <w:tcBorders>
              <w:top w:val="outset" w:color="000000" w:sz="8"/>
              <w:left w:val="outset" w:color="000000" w:sz="8"/>
              <w:bottom w:val="outset" w:color="000000" w:sz="8"/>
              <w:right w:val="outset" w:color="000000" w:sz="8"/>
            </w:tcBorders>
            <w:vAlign w:val="center"/>
          </w:tcPr>
          <w:bookmarkStart w:name="7408" w:id="9327"/>
          <w:p>
            <w:pPr>
              <w:spacing w:after="0"/>
              <w:ind w:left="0"/>
              <w:jc w:val="center"/>
            </w:pPr>
            <w:r>
              <w:rPr>
                <w:rFonts w:ascii="Arial"/>
                <w:b w:val="false"/>
                <w:i w:val="false"/>
                <w:color w:val="000000"/>
                <w:sz w:val="15"/>
              </w:rPr>
              <w:t>2004</w:t>
            </w:r>
          </w:p>
          <w:bookmarkEnd w:id="9327"/>
        </w:tc>
        <w:tc>
          <w:tcPr>
            <w:tcW w:w="861" w:type="dxa"/>
            <w:tcBorders>
              <w:top w:val="outset" w:color="000000" w:sz="8"/>
              <w:left w:val="outset" w:color="000000" w:sz="8"/>
              <w:bottom w:val="outset" w:color="000000" w:sz="8"/>
              <w:right w:val="outset" w:color="000000" w:sz="8"/>
            </w:tcBorders>
            <w:vAlign w:val="center"/>
          </w:tcPr>
          <w:bookmarkStart w:name="7409" w:id="9328"/>
          <w:p>
            <w:pPr>
              <w:spacing w:after="0"/>
              <w:ind w:left="0"/>
              <w:jc w:val="center"/>
            </w:pPr>
          </w:p>
          <w:bookmarkEnd w:id="9328"/>
        </w:tc>
        <w:tc>
          <w:tcPr>
            <w:tcW w:w="861" w:type="dxa"/>
            <w:tcBorders>
              <w:top w:val="outset" w:color="000000" w:sz="8"/>
              <w:left w:val="outset" w:color="000000" w:sz="8"/>
              <w:bottom w:val="outset" w:color="000000" w:sz="8"/>
              <w:right w:val="outset" w:color="000000" w:sz="8"/>
            </w:tcBorders>
            <w:vAlign w:val="center"/>
          </w:tcPr>
          <w:bookmarkStart w:name="7410" w:id="9329"/>
          <w:p>
            <w:pPr>
              <w:spacing w:after="0"/>
              <w:ind w:left="0"/>
              <w:jc w:val="center"/>
            </w:pPr>
            <w:r>
              <w:rPr>
                <w:rFonts w:ascii="Arial"/>
                <w:b w:val="false"/>
                <w:i w:val="false"/>
                <w:color w:val="000000"/>
                <w:sz w:val="15"/>
              </w:rPr>
              <w:t>6,5</w:t>
            </w:r>
          </w:p>
          <w:bookmarkEnd w:id="9329"/>
        </w:tc>
        <w:tc>
          <w:tcPr>
            <w:tcW w:w="861" w:type="dxa"/>
            <w:tcBorders>
              <w:top w:val="outset" w:color="000000" w:sz="8"/>
              <w:left w:val="outset" w:color="000000" w:sz="8"/>
              <w:bottom w:val="outset" w:color="000000" w:sz="8"/>
              <w:right w:val="outset" w:color="000000" w:sz="8"/>
            </w:tcBorders>
            <w:vAlign w:val="center"/>
          </w:tcPr>
          <w:bookmarkStart w:name="7411" w:id="9330"/>
          <w:p>
            <w:pPr>
              <w:spacing w:after="0"/>
              <w:ind w:left="0"/>
              <w:jc w:val="center"/>
            </w:pPr>
          </w:p>
          <w:bookmarkEnd w:id="9330"/>
        </w:tc>
        <w:tc>
          <w:tcPr>
            <w:tcW w:w="972" w:type="dxa"/>
            <w:tcBorders>
              <w:top w:val="outset" w:color="000000" w:sz="8"/>
              <w:left w:val="outset" w:color="000000" w:sz="8"/>
              <w:bottom w:val="outset" w:color="000000" w:sz="8"/>
              <w:right w:val="outset" w:color="000000" w:sz="8"/>
            </w:tcBorders>
            <w:vAlign w:val="center"/>
          </w:tcPr>
          <w:bookmarkStart w:name="7412" w:id="9331"/>
          <w:p>
            <w:pPr>
              <w:spacing w:after="0"/>
              <w:ind w:left="0"/>
              <w:jc w:val="center"/>
            </w:pPr>
          </w:p>
          <w:bookmarkEnd w:id="9331"/>
        </w:tc>
        <w:tc>
          <w:tcPr>
            <w:tcW w:w="875" w:type="dxa"/>
            <w:tcBorders>
              <w:top w:val="outset" w:color="000000" w:sz="8"/>
              <w:left w:val="outset" w:color="000000" w:sz="8"/>
              <w:bottom w:val="outset" w:color="000000" w:sz="8"/>
              <w:right w:val="outset" w:color="000000" w:sz="8"/>
            </w:tcBorders>
            <w:vAlign w:val="center"/>
          </w:tcPr>
          <w:bookmarkStart w:name="7413" w:id="9332"/>
          <w:p>
            <w:pPr>
              <w:spacing w:after="0"/>
              <w:ind w:left="0"/>
              <w:jc w:val="center"/>
            </w:pPr>
          </w:p>
          <w:bookmarkEnd w:id="9332"/>
        </w:tc>
        <w:tc>
          <w:tcPr>
            <w:tcW w:w="861" w:type="dxa"/>
            <w:tcBorders>
              <w:top w:val="outset" w:color="000000" w:sz="8"/>
              <w:left w:val="outset" w:color="000000" w:sz="8"/>
              <w:bottom w:val="outset" w:color="000000" w:sz="8"/>
              <w:right w:val="outset" w:color="000000" w:sz="8"/>
            </w:tcBorders>
            <w:vAlign w:val="center"/>
          </w:tcPr>
          <w:bookmarkStart w:name="7414" w:id="9333"/>
          <w:p>
            <w:pPr>
              <w:spacing w:after="0"/>
              <w:ind w:left="0"/>
              <w:jc w:val="center"/>
            </w:pPr>
          </w:p>
          <w:bookmarkEnd w:id="9333"/>
        </w:tc>
        <w:tc>
          <w:tcPr>
            <w:tcW w:w="861" w:type="dxa"/>
            <w:tcBorders>
              <w:top w:val="outset" w:color="000000" w:sz="8"/>
              <w:left w:val="outset" w:color="000000" w:sz="8"/>
              <w:bottom w:val="outset" w:color="000000" w:sz="8"/>
              <w:right w:val="outset" w:color="000000" w:sz="8"/>
            </w:tcBorders>
            <w:vAlign w:val="center"/>
          </w:tcPr>
          <w:bookmarkStart w:name="7415" w:id="9334"/>
          <w:p>
            <w:pPr>
              <w:spacing w:after="0"/>
              <w:ind w:left="0"/>
              <w:jc w:val="center"/>
            </w:pPr>
          </w:p>
          <w:bookmarkEnd w:id="9334"/>
        </w:tc>
        <w:tc>
          <w:tcPr>
            <w:tcW w:w="986" w:type="dxa"/>
            <w:tcBorders>
              <w:top w:val="outset" w:color="000000" w:sz="8"/>
              <w:left w:val="outset" w:color="000000" w:sz="8"/>
              <w:bottom w:val="outset" w:color="000000" w:sz="8"/>
              <w:right w:val="outset" w:color="000000" w:sz="8"/>
            </w:tcBorders>
            <w:vAlign w:val="center"/>
          </w:tcPr>
          <w:bookmarkStart w:name="7416" w:id="9335"/>
          <w:p>
            <w:pPr>
              <w:spacing w:after="0"/>
              <w:ind w:left="0"/>
              <w:jc w:val="center"/>
            </w:pPr>
            <w:r>
              <w:rPr>
                <w:rFonts w:ascii="Arial"/>
                <w:b w:val="false"/>
                <w:i w:val="false"/>
                <w:color w:val="000000"/>
                <w:sz w:val="15"/>
              </w:rPr>
              <w:t>5</w:t>
            </w:r>
          </w:p>
          <w:bookmarkEnd w:id="93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17" w:id="9336"/>
          <w:p>
            <w:pPr>
              <w:spacing w:after="0"/>
              <w:ind w:left="0"/>
              <w:jc w:val="left"/>
            </w:pPr>
            <w:r>
              <w:rPr>
                <w:rFonts w:ascii="Arial"/>
                <w:b w:val="false"/>
                <w:i w:val="false"/>
                <w:color w:val="000000"/>
                <w:sz w:val="15"/>
              </w:rPr>
              <w:t>Вул. Боричів Тік</w:t>
            </w:r>
          </w:p>
          <w:bookmarkEnd w:id="9336"/>
        </w:tc>
        <w:tc>
          <w:tcPr>
            <w:tcW w:w="875" w:type="dxa"/>
            <w:tcBorders>
              <w:top w:val="outset" w:color="000000" w:sz="8"/>
              <w:left w:val="outset" w:color="000000" w:sz="8"/>
              <w:bottom w:val="outset" w:color="000000" w:sz="8"/>
              <w:right w:val="outset" w:color="000000" w:sz="8"/>
            </w:tcBorders>
            <w:vAlign w:val="center"/>
          </w:tcPr>
          <w:bookmarkStart w:name="7418" w:id="9337"/>
          <w:p>
            <w:pPr>
              <w:spacing w:after="0"/>
              <w:ind w:left="0"/>
              <w:jc w:val="center"/>
            </w:pPr>
            <w:r>
              <w:rPr>
                <w:rFonts w:ascii="Arial"/>
                <w:b w:val="false"/>
                <w:i w:val="false"/>
                <w:color w:val="000000"/>
                <w:sz w:val="15"/>
              </w:rPr>
              <w:t>0,5</w:t>
            </w:r>
          </w:p>
          <w:bookmarkEnd w:id="9337"/>
        </w:tc>
        <w:tc>
          <w:tcPr>
            <w:tcW w:w="986" w:type="dxa"/>
            <w:tcBorders>
              <w:top w:val="outset" w:color="000000" w:sz="8"/>
              <w:left w:val="outset" w:color="000000" w:sz="8"/>
              <w:bottom w:val="outset" w:color="000000" w:sz="8"/>
              <w:right w:val="outset" w:color="000000" w:sz="8"/>
            </w:tcBorders>
            <w:vAlign w:val="center"/>
          </w:tcPr>
          <w:bookmarkStart w:name="7419" w:id="9338"/>
          <w:p>
            <w:pPr>
              <w:spacing w:after="0"/>
              <w:ind w:left="0"/>
              <w:jc w:val="center"/>
            </w:pPr>
            <w:r>
              <w:rPr>
                <w:rFonts w:ascii="Arial"/>
                <w:b w:val="false"/>
                <w:i w:val="false"/>
                <w:color w:val="000000"/>
                <w:sz w:val="15"/>
              </w:rPr>
              <w:t>16,5</w:t>
            </w:r>
          </w:p>
          <w:bookmarkEnd w:id="9338"/>
        </w:tc>
        <w:tc>
          <w:tcPr>
            <w:tcW w:w="848" w:type="dxa"/>
            <w:tcBorders>
              <w:top w:val="outset" w:color="000000" w:sz="8"/>
              <w:left w:val="outset" w:color="000000" w:sz="8"/>
              <w:bottom w:val="outset" w:color="000000" w:sz="8"/>
              <w:right w:val="outset" w:color="000000" w:sz="8"/>
            </w:tcBorders>
            <w:vAlign w:val="center"/>
          </w:tcPr>
          <w:bookmarkStart w:name="7420" w:id="9339"/>
          <w:p>
            <w:pPr>
              <w:spacing w:after="0"/>
              <w:ind w:left="0"/>
              <w:jc w:val="center"/>
            </w:pPr>
            <w:r>
              <w:rPr>
                <w:rFonts w:ascii="Arial"/>
                <w:b w:val="false"/>
                <w:i w:val="false"/>
                <w:color w:val="000000"/>
                <w:sz w:val="15"/>
              </w:rPr>
              <w:t>2005</w:t>
            </w:r>
          </w:p>
          <w:bookmarkEnd w:id="9339"/>
        </w:tc>
        <w:tc>
          <w:tcPr>
            <w:tcW w:w="861" w:type="dxa"/>
            <w:tcBorders>
              <w:top w:val="outset" w:color="000000" w:sz="8"/>
              <w:left w:val="outset" w:color="000000" w:sz="8"/>
              <w:bottom w:val="outset" w:color="000000" w:sz="8"/>
              <w:right w:val="outset" w:color="000000" w:sz="8"/>
            </w:tcBorders>
            <w:vAlign w:val="center"/>
          </w:tcPr>
          <w:bookmarkStart w:name="7421" w:id="9340"/>
          <w:p>
            <w:pPr>
              <w:spacing w:after="0"/>
              <w:ind w:left="0"/>
              <w:jc w:val="center"/>
            </w:pPr>
          </w:p>
          <w:bookmarkEnd w:id="9340"/>
        </w:tc>
        <w:tc>
          <w:tcPr>
            <w:tcW w:w="861" w:type="dxa"/>
            <w:tcBorders>
              <w:top w:val="outset" w:color="000000" w:sz="8"/>
              <w:left w:val="outset" w:color="000000" w:sz="8"/>
              <w:bottom w:val="outset" w:color="000000" w:sz="8"/>
              <w:right w:val="outset" w:color="000000" w:sz="8"/>
            </w:tcBorders>
            <w:vAlign w:val="center"/>
          </w:tcPr>
          <w:bookmarkStart w:name="7422" w:id="9341"/>
          <w:p>
            <w:pPr>
              <w:spacing w:after="0"/>
              <w:ind w:left="0"/>
              <w:jc w:val="center"/>
            </w:pPr>
            <w:r>
              <w:rPr>
                <w:rFonts w:ascii="Arial"/>
                <w:b w:val="false"/>
                <w:i w:val="false"/>
                <w:color w:val="000000"/>
                <w:sz w:val="15"/>
              </w:rPr>
              <w:t>16,5</w:t>
            </w:r>
          </w:p>
          <w:bookmarkEnd w:id="9341"/>
        </w:tc>
        <w:tc>
          <w:tcPr>
            <w:tcW w:w="861" w:type="dxa"/>
            <w:tcBorders>
              <w:top w:val="outset" w:color="000000" w:sz="8"/>
              <w:left w:val="outset" w:color="000000" w:sz="8"/>
              <w:bottom w:val="outset" w:color="000000" w:sz="8"/>
              <w:right w:val="outset" w:color="000000" w:sz="8"/>
            </w:tcBorders>
            <w:vAlign w:val="center"/>
          </w:tcPr>
          <w:bookmarkStart w:name="7423" w:id="9342"/>
          <w:p>
            <w:pPr>
              <w:spacing w:after="0"/>
              <w:ind w:left="0"/>
              <w:jc w:val="center"/>
            </w:pPr>
          </w:p>
          <w:bookmarkEnd w:id="9342"/>
        </w:tc>
        <w:tc>
          <w:tcPr>
            <w:tcW w:w="972" w:type="dxa"/>
            <w:tcBorders>
              <w:top w:val="outset" w:color="000000" w:sz="8"/>
              <w:left w:val="outset" w:color="000000" w:sz="8"/>
              <w:bottom w:val="outset" w:color="000000" w:sz="8"/>
              <w:right w:val="outset" w:color="000000" w:sz="8"/>
            </w:tcBorders>
            <w:vAlign w:val="center"/>
          </w:tcPr>
          <w:bookmarkStart w:name="7424" w:id="9343"/>
          <w:p>
            <w:pPr>
              <w:spacing w:after="0"/>
              <w:ind w:left="0"/>
              <w:jc w:val="center"/>
            </w:pPr>
          </w:p>
          <w:bookmarkEnd w:id="9343"/>
        </w:tc>
        <w:tc>
          <w:tcPr>
            <w:tcW w:w="875" w:type="dxa"/>
            <w:tcBorders>
              <w:top w:val="outset" w:color="000000" w:sz="8"/>
              <w:left w:val="outset" w:color="000000" w:sz="8"/>
              <w:bottom w:val="outset" w:color="000000" w:sz="8"/>
              <w:right w:val="outset" w:color="000000" w:sz="8"/>
            </w:tcBorders>
            <w:vAlign w:val="center"/>
          </w:tcPr>
          <w:bookmarkStart w:name="7425" w:id="9344"/>
          <w:p>
            <w:pPr>
              <w:spacing w:after="0"/>
              <w:ind w:left="0"/>
              <w:jc w:val="center"/>
            </w:pPr>
          </w:p>
          <w:bookmarkEnd w:id="9344"/>
        </w:tc>
        <w:tc>
          <w:tcPr>
            <w:tcW w:w="861" w:type="dxa"/>
            <w:tcBorders>
              <w:top w:val="outset" w:color="000000" w:sz="8"/>
              <w:left w:val="outset" w:color="000000" w:sz="8"/>
              <w:bottom w:val="outset" w:color="000000" w:sz="8"/>
              <w:right w:val="outset" w:color="000000" w:sz="8"/>
            </w:tcBorders>
            <w:vAlign w:val="center"/>
          </w:tcPr>
          <w:bookmarkStart w:name="7426" w:id="9345"/>
          <w:p>
            <w:pPr>
              <w:spacing w:after="0"/>
              <w:ind w:left="0"/>
              <w:jc w:val="center"/>
            </w:pPr>
          </w:p>
          <w:bookmarkEnd w:id="9345"/>
        </w:tc>
        <w:tc>
          <w:tcPr>
            <w:tcW w:w="861" w:type="dxa"/>
            <w:tcBorders>
              <w:top w:val="outset" w:color="000000" w:sz="8"/>
              <w:left w:val="outset" w:color="000000" w:sz="8"/>
              <w:bottom w:val="outset" w:color="000000" w:sz="8"/>
              <w:right w:val="outset" w:color="000000" w:sz="8"/>
            </w:tcBorders>
            <w:vAlign w:val="center"/>
          </w:tcPr>
          <w:bookmarkStart w:name="7427" w:id="9346"/>
          <w:p>
            <w:pPr>
              <w:spacing w:after="0"/>
              <w:ind w:left="0"/>
              <w:jc w:val="center"/>
            </w:pPr>
          </w:p>
          <w:bookmarkEnd w:id="9346"/>
        </w:tc>
        <w:tc>
          <w:tcPr>
            <w:tcW w:w="986" w:type="dxa"/>
            <w:tcBorders>
              <w:top w:val="outset" w:color="000000" w:sz="8"/>
              <w:left w:val="outset" w:color="000000" w:sz="8"/>
              <w:bottom w:val="outset" w:color="000000" w:sz="8"/>
              <w:right w:val="outset" w:color="000000" w:sz="8"/>
            </w:tcBorders>
            <w:vAlign w:val="center"/>
          </w:tcPr>
          <w:bookmarkStart w:name="7428" w:id="9347"/>
          <w:p>
            <w:pPr>
              <w:spacing w:after="0"/>
              <w:ind w:left="0"/>
              <w:jc w:val="center"/>
            </w:pPr>
            <w:r>
              <w:rPr>
                <w:rFonts w:ascii="Arial"/>
                <w:b w:val="false"/>
                <w:i w:val="false"/>
                <w:color w:val="000000"/>
                <w:sz w:val="15"/>
              </w:rPr>
              <w:t>5</w:t>
            </w:r>
          </w:p>
          <w:bookmarkEnd w:id="93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29" w:id="9348"/>
          <w:p>
            <w:pPr>
              <w:spacing w:after="0"/>
              <w:ind w:left="0"/>
              <w:jc w:val="left"/>
            </w:pPr>
            <w:r>
              <w:rPr>
                <w:rFonts w:ascii="Arial"/>
                <w:b w:val="false"/>
                <w:i w:val="false"/>
                <w:color w:val="000000"/>
                <w:sz w:val="15"/>
              </w:rPr>
              <w:t>Вул. Н. Вал</w:t>
            </w:r>
          </w:p>
          <w:bookmarkEnd w:id="9348"/>
        </w:tc>
        <w:tc>
          <w:tcPr>
            <w:tcW w:w="875" w:type="dxa"/>
            <w:tcBorders>
              <w:top w:val="outset" w:color="000000" w:sz="8"/>
              <w:left w:val="outset" w:color="000000" w:sz="8"/>
              <w:bottom w:val="outset" w:color="000000" w:sz="8"/>
              <w:right w:val="outset" w:color="000000" w:sz="8"/>
            </w:tcBorders>
            <w:vAlign w:val="center"/>
          </w:tcPr>
          <w:bookmarkStart w:name="7430" w:id="9349"/>
          <w:p>
            <w:pPr>
              <w:spacing w:after="0"/>
              <w:ind w:left="0"/>
              <w:jc w:val="center"/>
            </w:pPr>
            <w:r>
              <w:rPr>
                <w:rFonts w:ascii="Arial"/>
                <w:b w:val="false"/>
                <w:i w:val="false"/>
                <w:color w:val="000000"/>
                <w:sz w:val="15"/>
              </w:rPr>
              <w:t>0,01</w:t>
            </w:r>
          </w:p>
          <w:bookmarkEnd w:id="9349"/>
        </w:tc>
        <w:tc>
          <w:tcPr>
            <w:tcW w:w="986" w:type="dxa"/>
            <w:tcBorders>
              <w:top w:val="outset" w:color="000000" w:sz="8"/>
              <w:left w:val="outset" w:color="000000" w:sz="8"/>
              <w:bottom w:val="outset" w:color="000000" w:sz="8"/>
              <w:right w:val="outset" w:color="000000" w:sz="8"/>
            </w:tcBorders>
            <w:vAlign w:val="center"/>
          </w:tcPr>
          <w:bookmarkStart w:name="7431" w:id="9350"/>
          <w:p>
            <w:pPr>
              <w:spacing w:after="0"/>
              <w:ind w:left="0"/>
              <w:jc w:val="center"/>
            </w:pPr>
            <w:r>
              <w:rPr>
                <w:rFonts w:ascii="Arial"/>
                <w:b w:val="false"/>
                <w:i w:val="false"/>
                <w:color w:val="000000"/>
                <w:sz w:val="15"/>
              </w:rPr>
              <w:t>10,5</w:t>
            </w:r>
          </w:p>
          <w:bookmarkEnd w:id="9350"/>
        </w:tc>
        <w:tc>
          <w:tcPr>
            <w:tcW w:w="848" w:type="dxa"/>
            <w:tcBorders>
              <w:top w:val="outset" w:color="000000" w:sz="8"/>
              <w:left w:val="outset" w:color="000000" w:sz="8"/>
              <w:bottom w:val="outset" w:color="000000" w:sz="8"/>
              <w:right w:val="outset" w:color="000000" w:sz="8"/>
            </w:tcBorders>
            <w:vAlign w:val="center"/>
          </w:tcPr>
          <w:bookmarkStart w:name="7432" w:id="9351"/>
          <w:p>
            <w:pPr>
              <w:spacing w:after="0"/>
              <w:ind w:left="0"/>
              <w:jc w:val="center"/>
            </w:pPr>
            <w:r>
              <w:rPr>
                <w:rFonts w:ascii="Arial"/>
                <w:b w:val="false"/>
                <w:i w:val="false"/>
                <w:color w:val="000000"/>
                <w:sz w:val="15"/>
              </w:rPr>
              <w:t>2007</w:t>
            </w:r>
          </w:p>
          <w:bookmarkEnd w:id="9351"/>
        </w:tc>
        <w:tc>
          <w:tcPr>
            <w:tcW w:w="861" w:type="dxa"/>
            <w:tcBorders>
              <w:top w:val="outset" w:color="000000" w:sz="8"/>
              <w:left w:val="outset" w:color="000000" w:sz="8"/>
              <w:bottom w:val="outset" w:color="000000" w:sz="8"/>
              <w:right w:val="outset" w:color="000000" w:sz="8"/>
            </w:tcBorders>
            <w:vAlign w:val="center"/>
          </w:tcPr>
          <w:bookmarkStart w:name="7433" w:id="9352"/>
          <w:p>
            <w:pPr>
              <w:spacing w:after="0"/>
              <w:ind w:left="0"/>
              <w:jc w:val="center"/>
            </w:pPr>
          </w:p>
          <w:bookmarkEnd w:id="9352"/>
        </w:tc>
        <w:tc>
          <w:tcPr>
            <w:tcW w:w="861" w:type="dxa"/>
            <w:tcBorders>
              <w:top w:val="outset" w:color="000000" w:sz="8"/>
              <w:left w:val="outset" w:color="000000" w:sz="8"/>
              <w:bottom w:val="outset" w:color="000000" w:sz="8"/>
              <w:right w:val="outset" w:color="000000" w:sz="8"/>
            </w:tcBorders>
            <w:vAlign w:val="center"/>
          </w:tcPr>
          <w:bookmarkStart w:name="7434" w:id="9353"/>
          <w:p>
            <w:pPr>
              <w:spacing w:after="0"/>
              <w:ind w:left="0"/>
              <w:jc w:val="center"/>
            </w:pPr>
          </w:p>
          <w:bookmarkEnd w:id="9353"/>
        </w:tc>
        <w:tc>
          <w:tcPr>
            <w:tcW w:w="861" w:type="dxa"/>
            <w:tcBorders>
              <w:top w:val="outset" w:color="000000" w:sz="8"/>
              <w:left w:val="outset" w:color="000000" w:sz="8"/>
              <w:bottom w:val="outset" w:color="000000" w:sz="8"/>
              <w:right w:val="outset" w:color="000000" w:sz="8"/>
            </w:tcBorders>
            <w:vAlign w:val="center"/>
          </w:tcPr>
          <w:bookmarkStart w:name="7435" w:id="9354"/>
          <w:p>
            <w:pPr>
              <w:spacing w:after="0"/>
              <w:ind w:left="0"/>
              <w:jc w:val="center"/>
            </w:pPr>
          </w:p>
          <w:bookmarkEnd w:id="9354"/>
        </w:tc>
        <w:tc>
          <w:tcPr>
            <w:tcW w:w="972" w:type="dxa"/>
            <w:tcBorders>
              <w:top w:val="outset" w:color="000000" w:sz="8"/>
              <w:left w:val="outset" w:color="000000" w:sz="8"/>
              <w:bottom w:val="outset" w:color="000000" w:sz="8"/>
              <w:right w:val="outset" w:color="000000" w:sz="8"/>
            </w:tcBorders>
            <w:vAlign w:val="center"/>
          </w:tcPr>
          <w:bookmarkStart w:name="7436" w:id="9355"/>
          <w:p>
            <w:pPr>
              <w:spacing w:after="0"/>
              <w:ind w:left="0"/>
              <w:jc w:val="center"/>
            </w:pPr>
            <w:r>
              <w:rPr>
                <w:rFonts w:ascii="Arial"/>
                <w:b w:val="false"/>
                <w:i w:val="false"/>
                <w:color w:val="000000"/>
                <w:sz w:val="15"/>
              </w:rPr>
              <w:t>10,5</w:t>
            </w:r>
          </w:p>
          <w:bookmarkEnd w:id="9355"/>
        </w:tc>
        <w:tc>
          <w:tcPr>
            <w:tcW w:w="875" w:type="dxa"/>
            <w:tcBorders>
              <w:top w:val="outset" w:color="000000" w:sz="8"/>
              <w:left w:val="outset" w:color="000000" w:sz="8"/>
              <w:bottom w:val="outset" w:color="000000" w:sz="8"/>
              <w:right w:val="outset" w:color="000000" w:sz="8"/>
            </w:tcBorders>
            <w:vAlign w:val="center"/>
          </w:tcPr>
          <w:bookmarkStart w:name="7437" w:id="9356"/>
          <w:p>
            <w:pPr>
              <w:spacing w:after="0"/>
              <w:ind w:left="0"/>
              <w:jc w:val="center"/>
            </w:pPr>
          </w:p>
          <w:bookmarkEnd w:id="9356"/>
        </w:tc>
        <w:tc>
          <w:tcPr>
            <w:tcW w:w="861" w:type="dxa"/>
            <w:tcBorders>
              <w:top w:val="outset" w:color="000000" w:sz="8"/>
              <w:left w:val="outset" w:color="000000" w:sz="8"/>
              <w:bottom w:val="outset" w:color="000000" w:sz="8"/>
              <w:right w:val="outset" w:color="000000" w:sz="8"/>
            </w:tcBorders>
            <w:vAlign w:val="center"/>
          </w:tcPr>
          <w:bookmarkStart w:name="7438" w:id="9357"/>
          <w:p>
            <w:pPr>
              <w:spacing w:after="0"/>
              <w:ind w:left="0"/>
              <w:jc w:val="center"/>
            </w:pPr>
          </w:p>
          <w:bookmarkEnd w:id="9357"/>
        </w:tc>
        <w:tc>
          <w:tcPr>
            <w:tcW w:w="861" w:type="dxa"/>
            <w:tcBorders>
              <w:top w:val="outset" w:color="000000" w:sz="8"/>
              <w:left w:val="outset" w:color="000000" w:sz="8"/>
              <w:bottom w:val="outset" w:color="000000" w:sz="8"/>
              <w:right w:val="outset" w:color="000000" w:sz="8"/>
            </w:tcBorders>
            <w:vAlign w:val="center"/>
          </w:tcPr>
          <w:bookmarkStart w:name="7439" w:id="9358"/>
          <w:p>
            <w:pPr>
              <w:spacing w:after="0"/>
              <w:ind w:left="0"/>
              <w:jc w:val="center"/>
            </w:pPr>
          </w:p>
          <w:bookmarkEnd w:id="9358"/>
        </w:tc>
        <w:tc>
          <w:tcPr>
            <w:tcW w:w="986" w:type="dxa"/>
            <w:tcBorders>
              <w:top w:val="outset" w:color="000000" w:sz="8"/>
              <w:left w:val="outset" w:color="000000" w:sz="8"/>
              <w:bottom w:val="outset" w:color="000000" w:sz="8"/>
              <w:right w:val="outset" w:color="000000" w:sz="8"/>
            </w:tcBorders>
            <w:vAlign w:val="center"/>
          </w:tcPr>
          <w:bookmarkStart w:name="7440" w:id="9359"/>
          <w:p>
            <w:pPr>
              <w:spacing w:after="0"/>
              <w:ind w:left="0"/>
              <w:jc w:val="center"/>
            </w:pPr>
            <w:r>
              <w:rPr>
                <w:rFonts w:ascii="Arial"/>
                <w:b w:val="false"/>
                <w:i w:val="false"/>
                <w:color w:val="000000"/>
                <w:sz w:val="15"/>
              </w:rPr>
              <w:t>10</w:t>
            </w:r>
          </w:p>
          <w:bookmarkEnd w:id="93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41" w:id="9360"/>
          <w:p>
            <w:pPr>
              <w:spacing w:after="0"/>
              <w:ind w:left="0"/>
              <w:jc w:val="left"/>
            </w:pPr>
            <w:r>
              <w:rPr>
                <w:rFonts w:ascii="Arial"/>
                <w:b w:val="false"/>
                <w:i w:val="false"/>
                <w:color w:val="000000"/>
                <w:sz w:val="15"/>
              </w:rPr>
              <w:t>Вул. В. Вал</w:t>
            </w:r>
          </w:p>
          <w:bookmarkEnd w:id="9360"/>
        </w:tc>
        <w:tc>
          <w:tcPr>
            <w:tcW w:w="875" w:type="dxa"/>
            <w:tcBorders>
              <w:top w:val="outset" w:color="000000" w:sz="8"/>
              <w:left w:val="outset" w:color="000000" w:sz="8"/>
              <w:bottom w:val="outset" w:color="000000" w:sz="8"/>
              <w:right w:val="outset" w:color="000000" w:sz="8"/>
            </w:tcBorders>
            <w:vAlign w:val="center"/>
          </w:tcPr>
          <w:bookmarkStart w:name="7442" w:id="9361"/>
          <w:p>
            <w:pPr>
              <w:spacing w:after="0"/>
              <w:ind w:left="0"/>
              <w:jc w:val="center"/>
            </w:pPr>
            <w:r>
              <w:rPr>
                <w:rFonts w:ascii="Arial"/>
                <w:b w:val="false"/>
                <w:i w:val="false"/>
                <w:color w:val="000000"/>
                <w:sz w:val="15"/>
              </w:rPr>
              <w:t>0,01</w:t>
            </w:r>
          </w:p>
          <w:bookmarkEnd w:id="9361"/>
        </w:tc>
        <w:tc>
          <w:tcPr>
            <w:tcW w:w="986" w:type="dxa"/>
            <w:tcBorders>
              <w:top w:val="outset" w:color="000000" w:sz="8"/>
              <w:left w:val="outset" w:color="000000" w:sz="8"/>
              <w:bottom w:val="outset" w:color="000000" w:sz="8"/>
              <w:right w:val="outset" w:color="000000" w:sz="8"/>
            </w:tcBorders>
            <w:vAlign w:val="center"/>
          </w:tcPr>
          <w:bookmarkStart w:name="7443" w:id="9362"/>
          <w:p>
            <w:pPr>
              <w:spacing w:after="0"/>
              <w:ind w:left="0"/>
              <w:jc w:val="center"/>
            </w:pPr>
            <w:r>
              <w:rPr>
                <w:rFonts w:ascii="Arial"/>
                <w:b w:val="false"/>
                <w:i w:val="false"/>
                <w:color w:val="000000"/>
                <w:sz w:val="15"/>
              </w:rPr>
              <w:t>8,1</w:t>
            </w:r>
          </w:p>
          <w:bookmarkEnd w:id="9362"/>
        </w:tc>
        <w:tc>
          <w:tcPr>
            <w:tcW w:w="848" w:type="dxa"/>
            <w:tcBorders>
              <w:top w:val="outset" w:color="000000" w:sz="8"/>
              <w:left w:val="outset" w:color="000000" w:sz="8"/>
              <w:bottom w:val="outset" w:color="000000" w:sz="8"/>
              <w:right w:val="outset" w:color="000000" w:sz="8"/>
            </w:tcBorders>
            <w:vAlign w:val="center"/>
          </w:tcPr>
          <w:bookmarkStart w:name="7444" w:id="9363"/>
          <w:p>
            <w:pPr>
              <w:spacing w:after="0"/>
              <w:ind w:left="0"/>
              <w:jc w:val="center"/>
            </w:pPr>
            <w:r>
              <w:rPr>
                <w:rFonts w:ascii="Arial"/>
                <w:b w:val="false"/>
                <w:i w:val="false"/>
                <w:color w:val="000000"/>
                <w:sz w:val="15"/>
              </w:rPr>
              <w:t>2007</w:t>
            </w:r>
          </w:p>
          <w:bookmarkEnd w:id="9363"/>
        </w:tc>
        <w:tc>
          <w:tcPr>
            <w:tcW w:w="861" w:type="dxa"/>
            <w:tcBorders>
              <w:top w:val="outset" w:color="000000" w:sz="8"/>
              <w:left w:val="outset" w:color="000000" w:sz="8"/>
              <w:bottom w:val="outset" w:color="000000" w:sz="8"/>
              <w:right w:val="outset" w:color="000000" w:sz="8"/>
            </w:tcBorders>
            <w:vAlign w:val="center"/>
          </w:tcPr>
          <w:bookmarkStart w:name="7445" w:id="9364"/>
          <w:p>
            <w:pPr>
              <w:spacing w:after="0"/>
              <w:ind w:left="0"/>
              <w:jc w:val="center"/>
            </w:pPr>
          </w:p>
          <w:bookmarkEnd w:id="9364"/>
        </w:tc>
        <w:tc>
          <w:tcPr>
            <w:tcW w:w="861" w:type="dxa"/>
            <w:tcBorders>
              <w:top w:val="outset" w:color="000000" w:sz="8"/>
              <w:left w:val="outset" w:color="000000" w:sz="8"/>
              <w:bottom w:val="outset" w:color="000000" w:sz="8"/>
              <w:right w:val="outset" w:color="000000" w:sz="8"/>
            </w:tcBorders>
            <w:vAlign w:val="center"/>
          </w:tcPr>
          <w:bookmarkStart w:name="7446" w:id="9365"/>
          <w:p>
            <w:pPr>
              <w:spacing w:after="0"/>
              <w:ind w:left="0"/>
              <w:jc w:val="center"/>
            </w:pPr>
          </w:p>
          <w:bookmarkEnd w:id="9365"/>
        </w:tc>
        <w:tc>
          <w:tcPr>
            <w:tcW w:w="861" w:type="dxa"/>
            <w:tcBorders>
              <w:top w:val="outset" w:color="000000" w:sz="8"/>
              <w:left w:val="outset" w:color="000000" w:sz="8"/>
              <w:bottom w:val="outset" w:color="000000" w:sz="8"/>
              <w:right w:val="outset" w:color="000000" w:sz="8"/>
            </w:tcBorders>
            <w:vAlign w:val="center"/>
          </w:tcPr>
          <w:bookmarkStart w:name="7447" w:id="9366"/>
          <w:p>
            <w:pPr>
              <w:spacing w:after="0"/>
              <w:ind w:left="0"/>
              <w:jc w:val="center"/>
            </w:pPr>
          </w:p>
          <w:bookmarkEnd w:id="9366"/>
        </w:tc>
        <w:tc>
          <w:tcPr>
            <w:tcW w:w="972" w:type="dxa"/>
            <w:tcBorders>
              <w:top w:val="outset" w:color="000000" w:sz="8"/>
              <w:left w:val="outset" w:color="000000" w:sz="8"/>
              <w:bottom w:val="outset" w:color="000000" w:sz="8"/>
              <w:right w:val="outset" w:color="000000" w:sz="8"/>
            </w:tcBorders>
            <w:vAlign w:val="center"/>
          </w:tcPr>
          <w:bookmarkStart w:name="7448" w:id="9367"/>
          <w:p>
            <w:pPr>
              <w:spacing w:after="0"/>
              <w:ind w:left="0"/>
              <w:jc w:val="center"/>
            </w:pPr>
            <w:r>
              <w:rPr>
                <w:rFonts w:ascii="Arial"/>
                <w:b w:val="false"/>
                <w:i w:val="false"/>
                <w:color w:val="000000"/>
                <w:sz w:val="15"/>
              </w:rPr>
              <w:t>8,1</w:t>
            </w:r>
          </w:p>
          <w:bookmarkEnd w:id="9367"/>
        </w:tc>
        <w:tc>
          <w:tcPr>
            <w:tcW w:w="875" w:type="dxa"/>
            <w:tcBorders>
              <w:top w:val="outset" w:color="000000" w:sz="8"/>
              <w:left w:val="outset" w:color="000000" w:sz="8"/>
              <w:bottom w:val="outset" w:color="000000" w:sz="8"/>
              <w:right w:val="outset" w:color="000000" w:sz="8"/>
            </w:tcBorders>
            <w:vAlign w:val="center"/>
          </w:tcPr>
          <w:bookmarkStart w:name="7449" w:id="9368"/>
          <w:p>
            <w:pPr>
              <w:spacing w:after="0"/>
              <w:ind w:left="0"/>
              <w:jc w:val="center"/>
            </w:pPr>
          </w:p>
          <w:bookmarkEnd w:id="9368"/>
        </w:tc>
        <w:tc>
          <w:tcPr>
            <w:tcW w:w="861" w:type="dxa"/>
            <w:tcBorders>
              <w:top w:val="outset" w:color="000000" w:sz="8"/>
              <w:left w:val="outset" w:color="000000" w:sz="8"/>
              <w:bottom w:val="outset" w:color="000000" w:sz="8"/>
              <w:right w:val="outset" w:color="000000" w:sz="8"/>
            </w:tcBorders>
            <w:vAlign w:val="center"/>
          </w:tcPr>
          <w:bookmarkStart w:name="7450" w:id="9369"/>
          <w:p>
            <w:pPr>
              <w:spacing w:after="0"/>
              <w:ind w:left="0"/>
              <w:jc w:val="center"/>
            </w:pPr>
          </w:p>
          <w:bookmarkEnd w:id="9369"/>
        </w:tc>
        <w:tc>
          <w:tcPr>
            <w:tcW w:w="861" w:type="dxa"/>
            <w:tcBorders>
              <w:top w:val="outset" w:color="000000" w:sz="8"/>
              <w:left w:val="outset" w:color="000000" w:sz="8"/>
              <w:bottom w:val="outset" w:color="000000" w:sz="8"/>
              <w:right w:val="outset" w:color="000000" w:sz="8"/>
            </w:tcBorders>
            <w:vAlign w:val="center"/>
          </w:tcPr>
          <w:bookmarkStart w:name="7451" w:id="9370"/>
          <w:p>
            <w:pPr>
              <w:spacing w:after="0"/>
              <w:ind w:left="0"/>
              <w:jc w:val="center"/>
            </w:pPr>
          </w:p>
          <w:bookmarkEnd w:id="9370"/>
        </w:tc>
        <w:tc>
          <w:tcPr>
            <w:tcW w:w="986" w:type="dxa"/>
            <w:tcBorders>
              <w:top w:val="outset" w:color="000000" w:sz="8"/>
              <w:left w:val="outset" w:color="000000" w:sz="8"/>
              <w:bottom w:val="outset" w:color="000000" w:sz="8"/>
              <w:right w:val="outset" w:color="000000" w:sz="8"/>
            </w:tcBorders>
            <w:vAlign w:val="center"/>
          </w:tcPr>
          <w:bookmarkStart w:name="7452" w:id="9371"/>
          <w:p>
            <w:pPr>
              <w:spacing w:after="0"/>
              <w:ind w:left="0"/>
              <w:jc w:val="center"/>
            </w:pPr>
            <w:r>
              <w:rPr>
                <w:rFonts w:ascii="Arial"/>
                <w:b w:val="false"/>
                <w:i w:val="false"/>
                <w:color w:val="000000"/>
                <w:sz w:val="15"/>
              </w:rPr>
              <w:t>7</w:t>
            </w:r>
          </w:p>
          <w:bookmarkEnd w:id="93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53" w:id="9372"/>
          <w:p>
            <w:pPr>
              <w:spacing w:after="0"/>
              <w:ind w:left="0"/>
              <w:jc w:val="left"/>
            </w:pPr>
            <w:r>
              <w:rPr>
                <w:rFonts w:ascii="Arial"/>
                <w:b w:val="false"/>
                <w:i w:val="false"/>
                <w:color w:val="000000"/>
                <w:sz w:val="15"/>
              </w:rPr>
              <w:t>Вул. Борисоглібська</w:t>
            </w:r>
          </w:p>
          <w:bookmarkEnd w:id="9372"/>
        </w:tc>
        <w:tc>
          <w:tcPr>
            <w:tcW w:w="875" w:type="dxa"/>
            <w:tcBorders>
              <w:top w:val="outset" w:color="000000" w:sz="8"/>
              <w:left w:val="outset" w:color="000000" w:sz="8"/>
              <w:bottom w:val="outset" w:color="000000" w:sz="8"/>
              <w:right w:val="outset" w:color="000000" w:sz="8"/>
            </w:tcBorders>
            <w:vAlign w:val="center"/>
          </w:tcPr>
          <w:bookmarkStart w:name="7454" w:id="9373"/>
          <w:p>
            <w:pPr>
              <w:spacing w:after="0"/>
              <w:ind w:left="0"/>
              <w:jc w:val="center"/>
            </w:pPr>
            <w:r>
              <w:rPr>
                <w:rFonts w:ascii="Arial"/>
                <w:b w:val="false"/>
                <w:i w:val="false"/>
                <w:color w:val="000000"/>
                <w:sz w:val="15"/>
              </w:rPr>
              <w:t>0,01</w:t>
            </w:r>
          </w:p>
          <w:bookmarkEnd w:id="9373"/>
        </w:tc>
        <w:tc>
          <w:tcPr>
            <w:tcW w:w="986" w:type="dxa"/>
            <w:tcBorders>
              <w:top w:val="outset" w:color="000000" w:sz="8"/>
              <w:left w:val="outset" w:color="000000" w:sz="8"/>
              <w:bottom w:val="outset" w:color="000000" w:sz="8"/>
              <w:right w:val="outset" w:color="000000" w:sz="8"/>
            </w:tcBorders>
            <w:vAlign w:val="center"/>
          </w:tcPr>
          <w:bookmarkStart w:name="7455" w:id="9374"/>
          <w:p>
            <w:pPr>
              <w:spacing w:after="0"/>
              <w:ind w:left="0"/>
              <w:jc w:val="center"/>
            </w:pPr>
            <w:r>
              <w:rPr>
                <w:rFonts w:ascii="Arial"/>
                <w:b w:val="false"/>
                <w:i w:val="false"/>
                <w:color w:val="000000"/>
                <w:sz w:val="15"/>
              </w:rPr>
              <w:t>10,5</w:t>
            </w:r>
          </w:p>
          <w:bookmarkEnd w:id="9374"/>
        </w:tc>
        <w:tc>
          <w:tcPr>
            <w:tcW w:w="848" w:type="dxa"/>
            <w:tcBorders>
              <w:top w:val="outset" w:color="000000" w:sz="8"/>
              <w:left w:val="outset" w:color="000000" w:sz="8"/>
              <w:bottom w:val="outset" w:color="000000" w:sz="8"/>
              <w:right w:val="outset" w:color="000000" w:sz="8"/>
            </w:tcBorders>
            <w:vAlign w:val="center"/>
          </w:tcPr>
          <w:bookmarkStart w:name="7456" w:id="9375"/>
          <w:p>
            <w:pPr>
              <w:spacing w:after="0"/>
              <w:ind w:left="0"/>
              <w:jc w:val="center"/>
            </w:pPr>
            <w:r>
              <w:rPr>
                <w:rFonts w:ascii="Arial"/>
                <w:b w:val="false"/>
                <w:i w:val="false"/>
                <w:color w:val="000000"/>
                <w:sz w:val="15"/>
              </w:rPr>
              <w:t>2010</w:t>
            </w:r>
          </w:p>
          <w:bookmarkEnd w:id="9375"/>
        </w:tc>
        <w:tc>
          <w:tcPr>
            <w:tcW w:w="861" w:type="dxa"/>
            <w:tcBorders>
              <w:top w:val="outset" w:color="000000" w:sz="8"/>
              <w:left w:val="outset" w:color="000000" w:sz="8"/>
              <w:bottom w:val="outset" w:color="000000" w:sz="8"/>
              <w:right w:val="outset" w:color="000000" w:sz="8"/>
            </w:tcBorders>
            <w:vAlign w:val="center"/>
          </w:tcPr>
          <w:bookmarkStart w:name="7457" w:id="9376"/>
          <w:p>
            <w:pPr>
              <w:spacing w:after="0"/>
              <w:ind w:left="0"/>
              <w:jc w:val="center"/>
            </w:pPr>
          </w:p>
          <w:bookmarkEnd w:id="9376"/>
        </w:tc>
        <w:tc>
          <w:tcPr>
            <w:tcW w:w="861" w:type="dxa"/>
            <w:tcBorders>
              <w:top w:val="outset" w:color="000000" w:sz="8"/>
              <w:left w:val="outset" w:color="000000" w:sz="8"/>
              <w:bottom w:val="outset" w:color="000000" w:sz="8"/>
              <w:right w:val="outset" w:color="000000" w:sz="8"/>
            </w:tcBorders>
            <w:vAlign w:val="center"/>
          </w:tcPr>
          <w:bookmarkStart w:name="7458" w:id="9377"/>
          <w:p>
            <w:pPr>
              <w:spacing w:after="0"/>
              <w:ind w:left="0"/>
              <w:jc w:val="center"/>
            </w:pPr>
          </w:p>
          <w:bookmarkEnd w:id="9377"/>
        </w:tc>
        <w:tc>
          <w:tcPr>
            <w:tcW w:w="861" w:type="dxa"/>
            <w:tcBorders>
              <w:top w:val="outset" w:color="000000" w:sz="8"/>
              <w:left w:val="outset" w:color="000000" w:sz="8"/>
              <w:bottom w:val="outset" w:color="000000" w:sz="8"/>
              <w:right w:val="outset" w:color="000000" w:sz="8"/>
            </w:tcBorders>
            <w:vAlign w:val="center"/>
          </w:tcPr>
          <w:bookmarkStart w:name="7459" w:id="9378"/>
          <w:p>
            <w:pPr>
              <w:spacing w:after="0"/>
              <w:ind w:left="0"/>
              <w:jc w:val="center"/>
            </w:pPr>
          </w:p>
          <w:bookmarkEnd w:id="9378"/>
        </w:tc>
        <w:tc>
          <w:tcPr>
            <w:tcW w:w="972" w:type="dxa"/>
            <w:tcBorders>
              <w:top w:val="outset" w:color="000000" w:sz="8"/>
              <w:left w:val="outset" w:color="000000" w:sz="8"/>
              <w:bottom w:val="outset" w:color="000000" w:sz="8"/>
              <w:right w:val="outset" w:color="000000" w:sz="8"/>
            </w:tcBorders>
            <w:vAlign w:val="center"/>
          </w:tcPr>
          <w:bookmarkStart w:name="7460" w:id="9379"/>
          <w:p>
            <w:pPr>
              <w:spacing w:after="0"/>
              <w:ind w:left="0"/>
              <w:jc w:val="center"/>
            </w:pPr>
          </w:p>
          <w:bookmarkEnd w:id="9379"/>
        </w:tc>
        <w:tc>
          <w:tcPr>
            <w:tcW w:w="875" w:type="dxa"/>
            <w:tcBorders>
              <w:top w:val="outset" w:color="000000" w:sz="8"/>
              <w:left w:val="outset" w:color="000000" w:sz="8"/>
              <w:bottom w:val="outset" w:color="000000" w:sz="8"/>
              <w:right w:val="outset" w:color="000000" w:sz="8"/>
            </w:tcBorders>
            <w:vAlign w:val="center"/>
          </w:tcPr>
          <w:bookmarkStart w:name="7461" w:id="9380"/>
          <w:p>
            <w:pPr>
              <w:spacing w:after="0"/>
              <w:ind w:left="0"/>
              <w:jc w:val="center"/>
            </w:pPr>
          </w:p>
          <w:bookmarkEnd w:id="9380"/>
        </w:tc>
        <w:tc>
          <w:tcPr>
            <w:tcW w:w="861" w:type="dxa"/>
            <w:tcBorders>
              <w:top w:val="outset" w:color="000000" w:sz="8"/>
              <w:left w:val="outset" w:color="000000" w:sz="8"/>
              <w:bottom w:val="outset" w:color="000000" w:sz="8"/>
              <w:right w:val="outset" w:color="000000" w:sz="8"/>
            </w:tcBorders>
            <w:vAlign w:val="center"/>
          </w:tcPr>
          <w:bookmarkStart w:name="7462" w:id="9381"/>
          <w:p>
            <w:pPr>
              <w:spacing w:after="0"/>
              <w:ind w:left="0"/>
              <w:jc w:val="center"/>
            </w:pPr>
          </w:p>
          <w:bookmarkEnd w:id="9381"/>
        </w:tc>
        <w:tc>
          <w:tcPr>
            <w:tcW w:w="861" w:type="dxa"/>
            <w:tcBorders>
              <w:top w:val="outset" w:color="000000" w:sz="8"/>
              <w:left w:val="outset" w:color="000000" w:sz="8"/>
              <w:bottom w:val="outset" w:color="000000" w:sz="8"/>
              <w:right w:val="outset" w:color="000000" w:sz="8"/>
            </w:tcBorders>
            <w:vAlign w:val="center"/>
          </w:tcPr>
          <w:bookmarkStart w:name="7463" w:id="9382"/>
          <w:p>
            <w:pPr>
              <w:spacing w:after="0"/>
              <w:ind w:left="0"/>
              <w:jc w:val="center"/>
            </w:pPr>
            <w:r>
              <w:rPr>
                <w:rFonts w:ascii="Arial"/>
                <w:b w:val="false"/>
                <w:i w:val="false"/>
                <w:color w:val="000000"/>
                <w:sz w:val="15"/>
              </w:rPr>
              <w:t>10,5</w:t>
            </w:r>
          </w:p>
          <w:bookmarkEnd w:id="9382"/>
        </w:tc>
        <w:tc>
          <w:tcPr>
            <w:tcW w:w="986" w:type="dxa"/>
            <w:tcBorders>
              <w:top w:val="outset" w:color="000000" w:sz="8"/>
              <w:left w:val="outset" w:color="000000" w:sz="8"/>
              <w:bottom w:val="outset" w:color="000000" w:sz="8"/>
              <w:right w:val="outset" w:color="000000" w:sz="8"/>
            </w:tcBorders>
            <w:vAlign w:val="center"/>
          </w:tcPr>
          <w:bookmarkStart w:name="7464" w:id="9383"/>
          <w:p>
            <w:pPr>
              <w:spacing w:after="0"/>
              <w:ind w:left="0"/>
              <w:jc w:val="center"/>
            </w:pPr>
            <w:r>
              <w:rPr>
                <w:rFonts w:ascii="Arial"/>
                <w:b w:val="false"/>
                <w:i w:val="false"/>
                <w:color w:val="000000"/>
                <w:sz w:val="15"/>
              </w:rPr>
              <w:t>10</w:t>
            </w:r>
          </w:p>
          <w:bookmarkEnd w:id="93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65" w:id="9384"/>
          <w:p>
            <w:pPr>
              <w:spacing w:after="0"/>
              <w:ind w:left="0"/>
              <w:jc w:val="left"/>
            </w:pPr>
            <w:r>
              <w:rPr>
                <w:rFonts w:ascii="Arial"/>
                <w:b w:val="false"/>
                <w:i w:val="false"/>
                <w:color w:val="000000"/>
                <w:sz w:val="15"/>
              </w:rPr>
              <w:t>Вул. Братська</w:t>
            </w:r>
          </w:p>
          <w:bookmarkEnd w:id="9384"/>
        </w:tc>
        <w:tc>
          <w:tcPr>
            <w:tcW w:w="875" w:type="dxa"/>
            <w:tcBorders>
              <w:top w:val="outset" w:color="000000" w:sz="8"/>
              <w:left w:val="outset" w:color="000000" w:sz="8"/>
              <w:bottom w:val="outset" w:color="000000" w:sz="8"/>
              <w:right w:val="outset" w:color="000000" w:sz="8"/>
            </w:tcBorders>
            <w:vAlign w:val="center"/>
          </w:tcPr>
          <w:bookmarkStart w:name="7466" w:id="9385"/>
          <w:p>
            <w:pPr>
              <w:spacing w:after="0"/>
              <w:ind w:left="0"/>
              <w:jc w:val="center"/>
            </w:pPr>
            <w:r>
              <w:rPr>
                <w:rFonts w:ascii="Arial"/>
                <w:b w:val="false"/>
                <w:i w:val="false"/>
                <w:color w:val="000000"/>
                <w:sz w:val="15"/>
              </w:rPr>
              <w:t>0,01</w:t>
            </w:r>
          </w:p>
          <w:bookmarkEnd w:id="9385"/>
        </w:tc>
        <w:tc>
          <w:tcPr>
            <w:tcW w:w="986" w:type="dxa"/>
            <w:tcBorders>
              <w:top w:val="outset" w:color="000000" w:sz="8"/>
              <w:left w:val="outset" w:color="000000" w:sz="8"/>
              <w:bottom w:val="outset" w:color="000000" w:sz="8"/>
              <w:right w:val="outset" w:color="000000" w:sz="8"/>
            </w:tcBorders>
            <w:vAlign w:val="center"/>
          </w:tcPr>
          <w:bookmarkStart w:name="7467" w:id="9386"/>
          <w:p>
            <w:pPr>
              <w:spacing w:after="0"/>
              <w:ind w:left="0"/>
              <w:jc w:val="center"/>
            </w:pPr>
            <w:r>
              <w:rPr>
                <w:rFonts w:ascii="Arial"/>
                <w:b w:val="false"/>
                <w:i w:val="false"/>
                <w:color w:val="000000"/>
                <w:sz w:val="15"/>
              </w:rPr>
              <w:t>10,5</w:t>
            </w:r>
          </w:p>
          <w:bookmarkEnd w:id="9386"/>
        </w:tc>
        <w:tc>
          <w:tcPr>
            <w:tcW w:w="848" w:type="dxa"/>
            <w:tcBorders>
              <w:top w:val="outset" w:color="000000" w:sz="8"/>
              <w:left w:val="outset" w:color="000000" w:sz="8"/>
              <w:bottom w:val="outset" w:color="000000" w:sz="8"/>
              <w:right w:val="outset" w:color="000000" w:sz="8"/>
            </w:tcBorders>
            <w:vAlign w:val="center"/>
          </w:tcPr>
          <w:bookmarkStart w:name="7468" w:id="9387"/>
          <w:p>
            <w:pPr>
              <w:spacing w:after="0"/>
              <w:ind w:left="0"/>
              <w:jc w:val="center"/>
            </w:pPr>
            <w:r>
              <w:rPr>
                <w:rFonts w:ascii="Arial"/>
                <w:b w:val="false"/>
                <w:i w:val="false"/>
                <w:color w:val="000000"/>
                <w:sz w:val="15"/>
              </w:rPr>
              <w:t>2010</w:t>
            </w:r>
          </w:p>
          <w:bookmarkEnd w:id="9387"/>
        </w:tc>
        <w:tc>
          <w:tcPr>
            <w:tcW w:w="861" w:type="dxa"/>
            <w:tcBorders>
              <w:top w:val="outset" w:color="000000" w:sz="8"/>
              <w:left w:val="outset" w:color="000000" w:sz="8"/>
              <w:bottom w:val="outset" w:color="000000" w:sz="8"/>
              <w:right w:val="outset" w:color="000000" w:sz="8"/>
            </w:tcBorders>
            <w:vAlign w:val="center"/>
          </w:tcPr>
          <w:bookmarkStart w:name="7469" w:id="9388"/>
          <w:p>
            <w:pPr>
              <w:spacing w:after="0"/>
              <w:ind w:left="0"/>
              <w:jc w:val="center"/>
            </w:pPr>
          </w:p>
          <w:bookmarkEnd w:id="9388"/>
        </w:tc>
        <w:tc>
          <w:tcPr>
            <w:tcW w:w="861" w:type="dxa"/>
            <w:tcBorders>
              <w:top w:val="outset" w:color="000000" w:sz="8"/>
              <w:left w:val="outset" w:color="000000" w:sz="8"/>
              <w:bottom w:val="outset" w:color="000000" w:sz="8"/>
              <w:right w:val="outset" w:color="000000" w:sz="8"/>
            </w:tcBorders>
            <w:vAlign w:val="center"/>
          </w:tcPr>
          <w:bookmarkStart w:name="7470" w:id="9389"/>
          <w:p>
            <w:pPr>
              <w:spacing w:after="0"/>
              <w:ind w:left="0"/>
              <w:jc w:val="center"/>
            </w:pPr>
          </w:p>
          <w:bookmarkEnd w:id="9389"/>
        </w:tc>
        <w:tc>
          <w:tcPr>
            <w:tcW w:w="861" w:type="dxa"/>
            <w:tcBorders>
              <w:top w:val="outset" w:color="000000" w:sz="8"/>
              <w:left w:val="outset" w:color="000000" w:sz="8"/>
              <w:bottom w:val="outset" w:color="000000" w:sz="8"/>
              <w:right w:val="outset" w:color="000000" w:sz="8"/>
            </w:tcBorders>
            <w:vAlign w:val="center"/>
          </w:tcPr>
          <w:bookmarkStart w:name="7471" w:id="9390"/>
          <w:p>
            <w:pPr>
              <w:spacing w:after="0"/>
              <w:ind w:left="0"/>
              <w:jc w:val="center"/>
            </w:pPr>
          </w:p>
          <w:bookmarkEnd w:id="9390"/>
        </w:tc>
        <w:tc>
          <w:tcPr>
            <w:tcW w:w="972" w:type="dxa"/>
            <w:tcBorders>
              <w:top w:val="outset" w:color="000000" w:sz="8"/>
              <w:left w:val="outset" w:color="000000" w:sz="8"/>
              <w:bottom w:val="outset" w:color="000000" w:sz="8"/>
              <w:right w:val="outset" w:color="000000" w:sz="8"/>
            </w:tcBorders>
            <w:vAlign w:val="center"/>
          </w:tcPr>
          <w:bookmarkStart w:name="7472" w:id="9391"/>
          <w:p>
            <w:pPr>
              <w:spacing w:after="0"/>
              <w:ind w:left="0"/>
              <w:jc w:val="center"/>
            </w:pPr>
          </w:p>
          <w:bookmarkEnd w:id="9391"/>
        </w:tc>
        <w:tc>
          <w:tcPr>
            <w:tcW w:w="875" w:type="dxa"/>
            <w:tcBorders>
              <w:top w:val="outset" w:color="000000" w:sz="8"/>
              <w:left w:val="outset" w:color="000000" w:sz="8"/>
              <w:bottom w:val="outset" w:color="000000" w:sz="8"/>
              <w:right w:val="outset" w:color="000000" w:sz="8"/>
            </w:tcBorders>
            <w:vAlign w:val="center"/>
          </w:tcPr>
          <w:bookmarkStart w:name="7473" w:id="9392"/>
          <w:p>
            <w:pPr>
              <w:spacing w:after="0"/>
              <w:ind w:left="0"/>
              <w:jc w:val="center"/>
            </w:pPr>
          </w:p>
          <w:bookmarkEnd w:id="9392"/>
        </w:tc>
        <w:tc>
          <w:tcPr>
            <w:tcW w:w="861" w:type="dxa"/>
            <w:tcBorders>
              <w:top w:val="outset" w:color="000000" w:sz="8"/>
              <w:left w:val="outset" w:color="000000" w:sz="8"/>
              <w:bottom w:val="outset" w:color="000000" w:sz="8"/>
              <w:right w:val="outset" w:color="000000" w:sz="8"/>
            </w:tcBorders>
            <w:vAlign w:val="center"/>
          </w:tcPr>
          <w:bookmarkStart w:name="7474" w:id="9393"/>
          <w:p>
            <w:pPr>
              <w:spacing w:after="0"/>
              <w:ind w:left="0"/>
              <w:jc w:val="center"/>
            </w:pPr>
          </w:p>
          <w:bookmarkEnd w:id="9393"/>
        </w:tc>
        <w:tc>
          <w:tcPr>
            <w:tcW w:w="861" w:type="dxa"/>
            <w:tcBorders>
              <w:top w:val="outset" w:color="000000" w:sz="8"/>
              <w:left w:val="outset" w:color="000000" w:sz="8"/>
              <w:bottom w:val="outset" w:color="000000" w:sz="8"/>
              <w:right w:val="outset" w:color="000000" w:sz="8"/>
            </w:tcBorders>
            <w:vAlign w:val="center"/>
          </w:tcPr>
          <w:bookmarkStart w:name="7475" w:id="9394"/>
          <w:p>
            <w:pPr>
              <w:spacing w:after="0"/>
              <w:ind w:left="0"/>
              <w:jc w:val="center"/>
            </w:pPr>
            <w:r>
              <w:rPr>
                <w:rFonts w:ascii="Arial"/>
                <w:b w:val="false"/>
                <w:i w:val="false"/>
                <w:color w:val="000000"/>
                <w:sz w:val="15"/>
              </w:rPr>
              <w:t>10,5</w:t>
            </w:r>
          </w:p>
          <w:bookmarkEnd w:id="9394"/>
        </w:tc>
        <w:tc>
          <w:tcPr>
            <w:tcW w:w="986" w:type="dxa"/>
            <w:tcBorders>
              <w:top w:val="outset" w:color="000000" w:sz="8"/>
              <w:left w:val="outset" w:color="000000" w:sz="8"/>
              <w:bottom w:val="outset" w:color="000000" w:sz="8"/>
              <w:right w:val="outset" w:color="000000" w:sz="8"/>
            </w:tcBorders>
            <w:vAlign w:val="center"/>
          </w:tcPr>
          <w:bookmarkStart w:name="7476" w:id="9395"/>
          <w:p>
            <w:pPr>
              <w:spacing w:after="0"/>
              <w:ind w:left="0"/>
              <w:jc w:val="center"/>
            </w:pPr>
            <w:r>
              <w:rPr>
                <w:rFonts w:ascii="Arial"/>
                <w:b w:val="false"/>
                <w:i w:val="false"/>
                <w:color w:val="000000"/>
                <w:sz w:val="15"/>
              </w:rPr>
              <w:t>10</w:t>
            </w:r>
          </w:p>
          <w:bookmarkEnd w:id="93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77" w:id="9396"/>
          <w:p>
            <w:pPr>
              <w:spacing w:after="0"/>
              <w:ind w:left="0"/>
              <w:jc w:val="left"/>
            </w:pPr>
            <w:r>
              <w:rPr>
                <w:rFonts w:ascii="Arial"/>
                <w:b w:val="false"/>
                <w:i w:val="false"/>
                <w:color w:val="000000"/>
                <w:sz w:val="15"/>
              </w:rPr>
              <w:t>Вул. Спаська</w:t>
            </w:r>
          </w:p>
          <w:bookmarkEnd w:id="9396"/>
        </w:tc>
        <w:tc>
          <w:tcPr>
            <w:tcW w:w="875" w:type="dxa"/>
            <w:tcBorders>
              <w:top w:val="outset" w:color="000000" w:sz="8"/>
              <w:left w:val="outset" w:color="000000" w:sz="8"/>
              <w:bottom w:val="outset" w:color="000000" w:sz="8"/>
              <w:right w:val="outset" w:color="000000" w:sz="8"/>
            </w:tcBorders>
            <w:vAlign w:val="center"/>
          </w:tcPr>
          <w:bookmarkStart w:name="7478" w:id="9397"/>
          <w:p>
            <w:pPr>
              <w:spacing w:after="0"/>
              <w:ind w:left="0"/>
              <w:jc w:val="center"/>
            </w:pPr>
            <w:r>
              <w:rPr>
                <w:rFonts w:ascii="Arial"/>
                <w:b w:val="false"/>
                <w:i w:val="false"/>
                <w:color w:val="000000"/>
                <w:sz w:val="15"/>
              </w:rPr>
              <w:t>0,02</w:t>
            </w:r>
          </w:p>
          <w:bookmarkEnd w:id="9397"/>
        </w:tc>
        <w:tc>
          <w:tcPr>
            <w:tcW w:w="986" w:type="dxa"/>
            <w:tcBorders>
              <w:top w:val="outset" w:color="000000" w:sz="8"/>
              <w:left w:val="outset" w:color="000000" w:sz="8"/>
              <w:bottom w:val="outset" w:color="000000" w:sz="8"/>
              <w:right w:val="outset" w:color="000000" w:sz="8"/>
            </w:tcBorders>
            <w:vAlign w:val="center"/>
          </w:tcPr>
          <w:bookmarkStart w:name="7479" w:id="9398"/>
          <w:p>
            <w:pPr>
              <w:spacing w:after="0"/>
              <w:ind w:left="0"/>
              <w:jc w:val="center"/>
            </w:pPr>
            <w:r>
              <w:rPr>
                <w:rFonts w:ascii="Arial"/>
                <w:b w:val="false"/>
                <w:i w:val="false"/>
                <w:color w:val="000000"/>
                <w:sz w:val="15"/>
              </w:rPr>
              <w:t>8,9</w:t>
            </w:r>
          </w:p>
          <w:bookmarkEnd w:id="9398"/>
        </w:tc>
        <w:tc>
          <w:tcPr>
            <w:tcW w:w="848" w:type="dxa"/>
            <w:tcBorders>
              <w:top w:val="outset" w:color="000000" w:sz="8"/>
              <w:left w:val="outset" w:color="000000" w:sz="8"/>
              <w:bottom w:val="outset" w:color="000000" w:sz="8"/>
              <w:right w:val="outset" w:color="000000" w:sz="8"/>
            </w:tcBorders>
            <w:vAlign w:val="center"/>
          </w:tcPr>
          <w:bookmarkStart w:name="7480" w:id="9399"/>
          <w:p>
            <w:pPr>
              <w:spacing w:after="0"/>
              <w:ind w:left="0"/>
              <w:jc w:val="center"/>
            </w:pPr>
            <w:r>
              <w:rPr>
                <w:rFonts w:ascii="Arial"/>
                <w:b w:val="false"/>
                <w:i w:val="false"/>
                <w:color w:val="000000"/>
                <w:sz w:val="15"/>
              </w:rPr>
              <w:t>2010</w:t>
            </w:r>
          </w:p>
          <w:bookmarkEnd w:id="9399"/>
        </w:tc>
        <w:tc>
          <w:tcPr>
            <w:tcW w:w="861" w:type="dxa"/>
            <w:tcBorders>
              <w:top w:val="outset" w:color="000000" w:sz="8"/>
              <w:left w:val="outset" w:color="000000" w:sz="8"/>
              <w:bottom w:val="outset" w:color="000000" w:sz="8"/>
              <w:right w:val="outset" w:color="000000" w:sz="8"/>
            </w:tcBorders>
            <w:vAlign w:val="center"/>
          </w:tcPr>
          <w:bookmarkStart w:name="7481" w:id="9400"/>
          <w:p>
            <w:pPr>
              <w:spacing w:after="0"/>
              <w:ind w:left="0"/>
              <w:jc w:val="center"/>
            </w:pPr>
          </w:p>
          <w:bookmarkEnd w:id="9400"/>
        </w:tc>
        <w:tc>
          <w:tcPr>
            <w:tcW w:w="861" w:type="dxa"/>
            <w:tcBorders>
              <w:top w:val="outset" w:color="000000" w:sz="8"/>
              <w:left w:val="outset" w:color="000000" w:sz="8"/>
              <w:bottom w:val="outset" w:color="000000" w:sz="8"/>
              <w:right w:val="outset" w:color="000000" w:sz="8"/>
            </w:tcBorders>
            <w:vAlign w:val="center"/>
          </w:tcPr>
          <w:bookmarkStart w:name="7482" w:id="9401"/>
          <w:p>
            <w:pPr>
              <w:spacing w:after="0"/>
              <w:ind w:left="0"/>
              <w:jc w:val="center"/>
            </w:pPr>
          </w:p>
          <w:bookmarkEnd w:id="9401"/>
        </w:tc>
        <w:tc>
          <w:tcPr>
            <w:tcW w:w="861" w:type="dxa"/>
            <w:tcBorders>
              <w:top w:val="outset" w:color="000000" w:sz="8"/>
              <w:left w:val="outset" w:color="000000" w:sz="8"/>
              <w:bottom w:val="outset" w:color="000000" w:sz="8"/>
              <w:right w:val="outset" w:color="000000" w:sz="8"/>
            </w:tcBorders>
            <w:vAlign w:val="center"/>
          </w:tcPr>
          <w:bookmarkStart w:name="7483" w:id="9402"/>
          <w:p>
            <w:pPr>
              <w:spacing w:after="0"/>
              <w:ind w:left="0"/>
              <w:jc w:val="center"/>
            </w:pPr>
          </w:p>
          <w:bookmarkEnd w:id="9402"/>
        </w:tc>
        <w:tc>
          <w:tcPr>
            <w:tcW w:w="972" w:type="dxa"/>
            <w:tcBorders>
              <w:top w:val="outset" w:color="000000" w:sz="8"/>
              <w:left w:val="outset" w:color="000000" w:sz="8"/>
              <w:bottom w:val="outset" w:color="000000" w:sz="8"/>
              <w:right w:val="outset" w:color="000000" w:sz="8"/>
            </w:tcBorders>
            <w:vAlign w:val="center"/>
          </w:tcPr>
          <w:bookmarkStart w:name="7484" w:id="9403"/>
          <w:p>
            <w:pPr>
              <w:spacing w:after="0"/>
              <w:ind w:left="0"/>
              <w:jc w:val="center"/>
            </w:pPr>
          </w:p>
          <w:bookmarkEnd w:id="9403"/>
        </w:tc>
        <w:tc>
          <w:tcPr>
            <w:tcW w:w="875" w:type="dxa"/>
            <w:tcBorders>
              <w:top w:val="outset" w:color="000000" w:sz="8"/>
              <w:left w:val="outset" w:color="000000" w:sz="8"/>
              <w:bottom w:val="outset" w:color="000000" w:sz="8"/>
              <w:right w:val="outset" w:color="000000" w:sz="8"/>
            </w:tcBorders>
            <w:vAlign w:val="center"/>
          </w:tcPr>
          <w:bookmarkStart w:name="7485" w:id="9404"/>
          <w:p>
            <w:pPr>
              <w:spacing w:after="0"/>
              <w:ind w:left="0"/>
              <w:jc w:val="center"/>
            </w:pPr>
          </w:p>
          <w:bookmarkEnd w:id="9404"/>
        </w:tc>
        <w:tc>
          <w:tcPr>
            <w:tcW w:w="861" w:type="dxa"/>
            <w:tcBorders>
              <w:top w:val="outset" w:color="000000" w:sz="8"/>
              <w:left w:val="outset" w:color="000000" w:sz="8"/>
              <w:bottom w:val="outset" w:color="000000" w:sz="8"/>
              <w:right w:val="outset" w:color="000000" w:sz="8"/>
            </w:tcBorders>
            <w:vAlign w:val="center"/>
          </w:tcPr>
          <w:bookmarkStart w:name="7486" w:id="9405"/>
          <w:p>
            <w:pPr>
              <w:spacing w:after="0"/>
              <w:ind w:left="0"/>
              <w:jc w:val="center"/>
            </w:pPr>
          </w:p>
          <w:bookmarkEnd w:id="9405"/>
        </w:tc>
        <w:tc>
          <w:tcPr>
            <w:tcW w:w="861" w:type="dxa"/>
            <w:tcBorders>
              <w:top w:val="outset" w:color="000000" w:sz="8"/>
              <w:left w:val="outset" w:color="000000" w:sz="8"/>
              <w:bottom w:val="outset" w:color="000000" w:sz="8"/>
              <w:right w:val="outset" w:color="000000" w:sz="8"/>
            </w:tcBorders>
            <w:vAlign w:val="center"/>
          </w:tcPr>
          <w:bookmarkStart w:name="7487" w:id="9406"/>
          <w:p>
            <w:pPr>
              <w:spacing w:after="0"/>
              <w:ind w:left="0"/>
              <w:jc w:val="center"/>
            </w:pPr>
            <w:r>
              <w:rPr>
                <w:rFonts w:ascii="Arial"/>
                <w:b w:val="false"/>
                <w:i w:val="false"/>
                <w:color w:val="000000"/>
                <w:sz w:val="15"/>
              </w:rPr>
              <w:t>8,9</w:t>
            </w:r>
          </w:p>
          <w:bookmarkEnd w:id="9406"/>
        </w:tc>
        <w:tc>
          <w:tcPr>
            <w:tcW w:w="986" w:type="dxa"/>
            <w:tcBorders>
              <w:top w:val="outset" w:color="000000" w:sz="8"/>
              <w:left w:val="outset" w:color="000000" w:sz="8"/>
              <w:bottom w:val="outset" w:color="000000" w:sz="8"/>
              <w:right w:val="outset" w:color="000000" w:sz="8"/>
            </w:tcBorders>
            <w:vAlign w:val="center"/>
          </w:tcPr>
          <w:bookmarkStart w:name="7488" w:id="9407"/>
          <w:p>
            <w:pPr>
              <w:spacing w:after="0"/>
              <w:ind w:left="0"/>
              <w:jc w:val="center"/>
            </w:pPr>
            <w:r>
              <w:rPr>
                <w:rFonts w:ascii="Arial"/>
                <w:b w:val="false"/>
                <w:i w:val="false"/>
                <w:color w:val="000000"/>
                <w:sz w:val="15"/>
              </w:rPr>
              <w:t>8</w:t>
            </w:r>
          </w:p>
          <w:bookmarkEnd w:id="94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489" w:id="9408"/>
          <w:p>
            <w:pPr>
              <w:spacing w:after="0"/>
              <w:ind w:left="0"/>
              <w:jc w:val="left"/>
            </w:pPr>
            <w:r>
              <w:rPr>
                <w:rFonts w:ascii="Arial"/>
                <w:b w:val="false"/>
                <w:i w:val="false"/>
                <w:color w:val="000000"/>
                <w:sz w:val="15"/>
              </w:rPr>
              <w:t>Вул. Костянтинівська</w:t>
            </w:r>
          </w:p>
          <w:bookmarkEnd w:id="9408"/>
        </w:tc>
        <w:tc>
          <w:tcPr>
            <w:tcW w:w="875" w:type="dxa"/>
            <w:tcBorders>
              <w:top w:val="outset" w:color="000000" w:sz="8"/>
              <w:left w:val="outset" w:color="000000" w:sz="8"/>
              <w:bottom w:val="outset" w:color="000000" w:sz="8"/>
              <w:right w:val="outset" w:color="000000" w:sz="8"/>
            </w:tcBorders>
            <w:vAlign w:val="center"/>
          </w:tcPr>
          <w:bookmarkStart w:name="7490" w:id="9409"/>
          <w:p>
            <w:pPr>
              <w:spacing w:after="0"/>
              <w:ind w:left="0"/>
              <w:jc w:val="center"/>
            </w:pPr>
            <w:r>
              <w:rPr>
                <w:rFonts w:ascii="Arial"/>
                <w:b w:val="false"/>
                <w:i w:val="false"/>
                <w:color w:val="000000"/>
                <w:sz w:val="15"/>
              </w:rPr>
              <w:t>0,04</w:t>
            </w:r>
          </w:p>
          <w:bookmarkEnd w:id="9409"/>
        </w:tc>
        <w:tc>
          <w:tcPr>
            <w:tcW w:w="986" w:type="dxa"/>
            <w:tcBorders>
              <w:top w:val="outset" w:color="000000" w:sz="8"/>
              <w:left w:val="outset" w:color="000000" w:sz="8"/>
              <w:bottom w:val="outset" w:color="000000" w:sz="8"/>
              <w:right w:val="outset" w:color="000000" w:sz="8"/>
            </w:tcBorders>
            <w:vAlign w:val="center"/>
          </w:tcPr>
          <w:bookmarkStart w:name="7491" w:id="9410"/>
          <w:p>
            <w:pPr>
              <w:spacing w:after="0"/>
              <w:ind w:left="0"/>
              <w:jc w:val="center"/>
            </w:pPr>
            <w:r>
              <w:rPr>
                <w:rFonts w:ascii="Arial"/>
                <w:b w:val="false"/>
                <w:i w:val="false"/>
                <w:color w:val="000000"/>
                <w:sz w:val="15"/>
              </w:rPr>
              <w:t>34,8</w:t>
            </w:r>
          </w:p>
          <w:bookmarkEnd w:id="9410"/>
        </w:tc>
        <w:tc>
          <w:tcPr>
            <w:tcW w:w="848" w:type="dxa"/>
            <w:tcBorders>
              <w:top w:val="outset" w:color="000000" w:sz="8"/>
              <w:left w:val="outset" w:color="000000" w:sz="8"/>
              <w:bottom w:val="outset" w:color="000000" w:sz="8"/>
              <w:right w:val="outset" w:color="000000" w:sz="8"/>
            </w:tcBorders>
            <w:vAlign w:val="center"/>
          </w:tcPr>
          <w:bookmarkStart w:name="7492" w:id="9411"/>
          <w:p>
            <w:pPr>
              <w:spacing w:after="0"/>
              <w:ind w:left="0"/>
              <w:jc w:val="center"/>
            </w:pPr>
            <w:r>
              <w:rPr>
                <w:rFonts w:ascii="Arial"/>
                <w:b w:val="false"/>
                <w:i w:val="false"/>
                <w:color w:val="000000"/>
                <w:sz w:val="15"/>
              </w:rPr>
              <w:t>2007</w:t>
            </w:r>
          </w:p>
          <w:bookmarkEnd w:id="9411"/>
        </w:tc>
        <w:tc>
          <w:tcPr>
            <w:tcW w:w="861" w:type="dxa"/>
            <w:tcBorders>
              <w:top w:val="outset" w:color="000000" w:sz="8"/>
              <w:left w:val="outset" w:color="000000" w:sz="8"/>
              <w:bottom w:val="outset" w:color="000000" w:sz="8"/>
              <w:right w:val="outset" w:color="000000" w:sz="8"/>
            </w:tcBorders>
            <w:vAlign w:val="center"/>
          </w:tcPr>
          <w:bookmarkStart w:name="7493" w:id="9412"/>
          <w:p>
            <w:pPr>
              <w:spacing w:after="0"/>
              <w:ind w:left="0"/>
              <w:jc w:val="center"/>
            </w:pPr>
          </w:p>
          <w:bookmarkEnd w:id="9412"/>
        </w:tc>
        <w:tc>
          <w:tcPr>
            <w:tcW w:w="861" w:type="dxa"/>
            <w:tcBorders>
              <w:top w:val="outset" w:color="000000" w:sz="8"/>
              <w:left w:val="outset" w:color="000000" w:sz="8"/>
              <w:bottom w:val="outset" w:color="000000" w:sz="8"/>
              <w:right w:val="outset" w:color="000000" w:sz="8"/>
            </w:tcBorders>
            <w:vAlign w:val="center"/>
          </w:tcPr>
          <w:bookmarkStart w:name="7494" w:id="9413"/>
          <w:p>
            <w:pPr>
              <w:spacing w:after="0"/>
              <w:ind w:left="0"/>
              <w:jc w:val="center"/>
            </w:pPr>
          </w:p>
          <w:bookmarkEnd w:id="9413"/>
        </w:tc>
        <w:tc>
          <w:tcPr>
            <w:tcW w:w="861" w:type="dxa"/>
            <w:tcBorders>
              <w:top w:val="outset" w:color="000000" w:sz="8"/>
              <w:left w:val="outset" w:color="000000" w:sz="8"/>
              <w:bottom w:val="outset" w:color="000000" w:sz="8"/>
              <w:right w:val="outset" w:color="000000" w:sz="8"/>
            </w:tcBorders>
            <w:vAlign w:val="center"/>
          </w:tcPr>
          <w:bookmarkStart w:name="7495" w:id="9414"/>
          <w:p>
            <w:pPr>
              <w:spacing w:after="0"/>
              <w:ind w:left="0"/>
              <w:jc w:val="center"/>
            </w:pPr>
          </w:p>
          <w:bookmarkEnd w:id="9414"/>
        </w:tc>
        <w:tc>
          <w:tcPr>
            <w:tcW w:w="972" w:type="dxa"/>
            <w:tcBorders>
              <w:top w:val="outset" w:color="000000" w:sz="8"/>
              <w:left w:val="outset" w:color="000000" w:sz="8"/>
              <w:bottom w:val="outset" w:color="000000" w:sz="8"/>
              <w:right w:val="outset" w:color="000000" w:sz="8"/>
            </w:tcBorders>
            <w:vAlign w:val="center"/>
          </w:tcPr>
          <w:bookmarkStart w:name="7496" w:id="9415"/>
          <w:p>
            <w:pPr>
              <w:spacing w:after="0"/>
              <w:ind w:left="0"/>
              <w:jc w:val="center"/>
            </w:pPr>
            <w:r>
              <w:rPr>
                <w:rFonts w:ascii="Arial"/>
                <w:b w:val="false"/>
                <w:i w:val="false"/>
                <w:color w:val="000000"/>
                <w:sz w:val="15"/>
              </w:rPr>
              <w:t>34,8</w:t>
            </w:r>
          </w:p>
          <w:bookmarkEnd w:id="9415"/>
        </w:tc>
        <w:tc>
          <w:tcPr>
            <w:tcW w:w="875" w:type="dxa"/>
            <w:tcBorders>
              <w:top w:val="outset" w:color="000000" w:sz="8"/>
              <w:left w:val="outset" w:color="000000" w:sz="8"/>
              <w:bottom w:val="outset" w:color="000000" w:sz="8"/>
              <w:right w:val="outset" w:color="000000" w:sz="8"/>
            </w:tcBorders>
            <w:vAlign w:val="center"/>
          </w:tcPr>
          <w:bookmarkStart w:name="7497" w:id="9416"/>
          <w:p>
            <w:pPr>
              <w:spacing w:after="0"/>
              <w:ind w:left="0"/>
              <w:jc w:val="center"/>
            </w:pPr>
          </w:p>
          <w:bookmarkEnd w:id="9416"/>
        </w:tc>
        <w:tc>
          <w:tcPr>
            <w:tcW w:w="861" w:type="dxa"/>
            <w:tcBorders>
              <w:top w:val="outset" w:color="000000" w:sz="8"/>
              <w:left w:val="outset" w:color="000000" w:sz="8"/>
              <w:bottom w:val="outset" w:color="000000" w:sz="8"/>
              <w:right w:val="outset" w:color="000000" w:sz="8"/>
            </w:tcBorders>
            <w:vAlign w:val="center"/>
          </w:tcPr>
          <w:bookmarkStart w:name="7498" w:id="9417"/>
          <w:p>
            <w:pPr>
              <w:spacing w:after="0"/>
              <w:ind w:left="0"/>
              <w:jc w:val="center"/>
            </w:pPr>
          </w:p>
          <w:bookmarkEnd w:id="9417"/>
        </w:tc>
        <w:tc>
          <w:tcPr>
            <w:tcW w:w="861" w:type="dxa"/>
            <w:tcBorders>
              <w:top w:val="outset" w:color="000000" w:sz="8"/>
              <w:left w:val="outset" w:color="000000" w:sz="8"/>
              <w:bottom w:val="outset" w:color="000000" w:sz="8"/>
              <w:right w:val="outset" w:color="000000" w:sz="8"/>
            </w:tcBorders>
            <w:vAlign w:val="center"/>
          </w:tcPr>
          <w:bookmarkStart w:name="7499" w:id="9418"/>
          <w:p>
            <w:pPr>
              <w:spacing w:after="0"/>
              <w:ind w:left="0"/>
              <w:jc w:val="center"/>
            </w:pPr>
          </w:p>
          <w:bookmarkEnd w:id="9418"/>
        </w:tc>
        <w:tc>
          <w:tcPr>
            <w:tcW w:w="986" w:type="dxa"/>
            <w:tcBorders>
              <w:top w:val="outset" w:color="000000" w:sz="8"/>
              <w:left w:val="outset" w:color="000000" w:sz="8"/>
              <w:bottom w:val="outset" w:color="000000" w:sz="8"/>
              <w:right w:val="outset" w:color="000000" w:sz="8"/>
            </w:tcBorders>
            <w:vAlign w:val="center"/>
          </w:tcPr>
          <w:bookmarkStart w:name="7500" w:id="9419"/>
          <w:p>
            <w:pPr>
              <w:spacing w:after="0"/>
              <w:ind w:left="0"/>
              <w:jc w:val="center"/>
            </w:pPr>
            <w:r>
              <w:rPr>
                <w:rFonts w:ascii="Arial"/>
                <w:b w:val="false"/>
                <w:i w:val="false"/>
                <w:color w:val="000000"/>
                <w:sz w:val="15"/>
              </w:rPr>
              <w:t>31</w:t>
            </w:r>
          </w:p>
          <w:bookmarkEnd w:id="94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01" w:id="9420"/>
          <w:p>
            <w:pPr>
              <w:spacing w:after="0"/>
              <w:ind w:left="0"/>
              <w:jc w:val="left"/>
            </w:pPr>
            <w:r>
              <w:rPr>
                <w:rFonts w:ascii="Arial"/>
                <w:b w:val="false"/>
                <w:i w:val="false"/>
                <w:color w:val="000000"/>
                <w:sz w:val="15"/>
              </w:rPr>
              <w:t>Вул. Межигірська</w:t>
            </w:r>
          </w:p>
          <w:bookmarkEnd w:id="9420"/>
        </w:tc>
        <w:tc>
          <w:tcPr>
            <w:tcW w:w="875" w:type="dxa"/>
            <w:tcBorders>
              <w:top w:val="outset" w:color="000000" w:sz="8"/>
              <w:left w:val="outset" w:color="000000" w:sz="8"/>
              <w:bottom w:val="outset" w:color="000000" w:sz="8"/>
              <w:right w:val="outset" w:color="000000" w:sz="8"/>
            </w:tcBorders>
            <w:vAlign w:val="center"/>
          </w:tcPr>
          <w:bookmarkStart w:name="7502" w:id="9421"/>
          <w:p>
            <w:pPr>
              <w:spacing w:after="0"/>
              <w:ind w:left="0"/>
              <w:jc w:val="center"/>
            </w:pPr>
            <w:r>
              <w:rPr>
                <w:rFonts w:ascii="Arial"/>
                <w:b w:val="false"/>
                <w:i w:val="false"/>
                <w:color w:val="000000"/>
                <w:sz w:val="15"/>
              </w:rPr>
              <w:t>0,02</w:t>
            </w:r>
          </w:p>
          <w:bookmarkEnd w:id="9421"/>
        </w:tc>
        <w:tc>
          <w:tcPr>
            <w:tcW w:w="986" w:type="dxa"/>
            <w:tcBorders>
              <w:top w:val="outset" w:color="000000" w:sz="8"/>
              <w:left w:val="outset" w:color="000000" w:sz="8"/>
              <w:bottom w:val="outset" w:color="000000" w:sz="8"/>
              <w:right w:val="outset" w:color="000000" w:sz="8"/>
            </w:tcBorders>
            <w:vAlign w:val="center"/>
          </w:tcPr>
          <w:bookmarkStart w:name="7503" w:id="9422"/>
          <w:p>
            <w:pPr>
              <w:spacing w:after="0"/>
              <w:ind w:left="0"/>
              <w:jc w:val="center"/>
            </w:pPr>
            <w:r>
              <w:rPr>
                <w:rFonts w:ascii="Arial"/>
                <w:b w:val="false"/>
                <w:i w:val="false"/>
                <w:color w:val="000000"/>
                <w:sz w:val="15"/>
              </w:rPr>
              <w:t>70,8</w:t>
            </w:r>
          </w:p>
          <w:bookmarkEnd w:id="9422"/>
        </w:tc>
        <w:tc>
          <w:tcPr>
            <w:tcW w:w="848" w:type="dxa"/>
            <w:tcBorders>
              <w:top w:val="outset" w:color="000000" w:sz="8"/>
              <w:left w:val="outset" w:color="000000" w:sz="8"/>
              <w:bottom w:val="outset" w:color="000000" w:sz="8"/>
              <w:right w:val="outset" w:color="000000" w:sz="8"/>
            </w:tcBorders>
            <w:vAlign w:val="center"/>
          </w:tcPr>
          <w:bookmarkStart w:name="7504" w:id="9423"/>
          <w:p>
            <w:pPr>
              <w:spacing w:after="0"/>
              <w:ind w:left="0"/>
              <w:jc w:val="center"/>
            </w:pPr>
            <w:r>
              <w:rPr>
                <w:rFonts w:ascii="Arial"/>
                <w:b w:val="false"/>
                <w:i w:val="false"/>
                <w:color w:val="000000"/>
                <w:sz w:val="15"/>
              </w:rPr>
              <w:t>2009 - 2010</w:t>
            </w:r>
          </w:p>
          <w:bookmarkEnd w:id="9423"/>
        </w:tc>
        <w:tc>
          <w:tcPr>
            <w:tcW w:w="861" w:type="dxa"/>
            <w:tcBorders>
              <w:top w:val="outset" w:color="000000" w:sz="8"/>
              <w:left w:val="outset" w:color="000000" w:sz="8"/>
              <w:bottom w:val="outset" w:color="000000" w:sz="8"/>
              <w:right w:val="outset" w:color="000000" w:sz="8"/>
            </w:tcBorders>
            <w:vAlign w:val="center"/>
          </w:tcPr>
          <w:bookmarkStart w:name="7505" w:id="9424"/>
          <w:p>
            <w:pPr>
              <w:spacing w:after="0"/>
              <w:ind w:left="0"/>
              <w:jc w:val="center"/>
            </w:pPr>
          </w:p>
          <w:bookmarkEnd w:id="9424"/>
        </w:tc>
        <w:tc>
          <w:tcPr>
            <w:tcW w:w="861" w:type="dxa"/>
            <w:tcBorders>
              <w:top w:val="outset" w:color="000000" w:sz="8"/>
              <w:left w:val="outset" w:color="000000" w:sz="8"/>
              <w:bottom w:val="outset" w:color="000000" w:sz="8"/>
              <w:right w:val="outset" w:color="000000" w:sz="8"/>
            </w:tcBorders>
            <w:vAlign w:val="center"/>
          </w:tcPr>
          <w:bookmarkStart w:name="7506" w:id="9425"/>
          <w:p>
            <w:pPr>
              <w:spacing w:after="0"/>
              <w:ind w:left="0"/>
              <w:jc w:val="center"/>
            </w:pPr>
          </w:p>
          <w:bookmarkEnd w:id="9425"/>
        </w:tc>
        <w:tc>
          <w:tcPr>
            <w:tcW w:w="861" w:type="dxa"/>
            <w:tcBorders>
              <w:top w:val="outset" w:color="000000" w:sz="8"/>
              <w:left w:val="outset" w:color="000000" w:sz="8"/>
              <w:bottom w:val="outset" w:color="000000" w:sz="8"/>
              <w:right w:val="outset" w:color="000000" w:sz="8"/>
            </w:tcBorders>
            <w:vAlign w:val="center"/>
          </w:tcPr>
          <w:bookmarkStart w:name="7507" w:id="9426"/>
          <w:p>
            <w:pPr>
              <w:spacing w:after="0"/>
              <w:ind w:left="0"/>
              <w:jc w:val="center"/>
            </w:pPr>
          </w:p>
          <w:bookmarkEnd w:id="9426"/>
        </w:tc>
        <w:tc>
          <w:tcPr>
            <w:tcW w:w="972" w:type="dxa"/>
            <w:tcBorders>
              <w:top w:val="outset" w:color="000000" w:sz="8"/>
              <w:left w:val="outset" w:color="000000" w:sz="8"/>
              <w:bottom w:val="outset" w:color="000000" w:sz="8"/>
              <w:right w:val="outset" w:color="000000" w:sz="8"/>
            </w:tcBorders>
            <w:vAlign w:val="center"/>
          </w:tcPr>
          <w:bookmarkStart w:name="7508" w:id="9427"/>
          <w:p>
            <w:pPr>
              <w:spacing w:after="0"/>
              <w:ind w:left="0"/>
              <w:jc w:val="center"/>
            </w:pPr>
          </w:p>
          <w:bookmarkEnd w:id="9427"/>
        </w:tc>
        <w:tc>
          <w:tcPr>
            <w:tcW w:w="875" w:type="dxa"/>
            <w:tcBorders>
              <w:top w:val="outset" w:color="000000" w:sz="8"/>
              <w:left w:val="outset" w:color="000000" w:sz="8"/>
              <w:bottom w:val="outset" w:color="000000" w:sz="8"/>
              <w:right w:val="outset" w:color="000000" w:sz="8"/>
            </w:tcBorders>
            <w:vAlign w:val="center"/>
          </w:tcPr>
          <w:bookmarkStart w:name="7509" w:id="9428"/>
          <w:p>
            <w:pPr>
              <w:spacing w:after="0"/>
              <w:ind w:left="0"/>
              <w:jc w:val="center"/>
            </w:pPr>
          </w:p>
          <w:bookmarkEnd w:id="9428"/>
        </w:tc>
        <w:tc>
          <w:tcPr>
            <w:tcW w:w="861" w:type="dxa"/>
            <w:tcBorders>
              <w:top w:val="outset" w:color="000000" w:sz="8"/>
              <w:left w:val="outset" w:color="000000" w:sz="8"/>
              <w:bottom w:val="outset" w:color="000000" w:sz="8"/>
              <w:right w:val="outset" w:color="000000" w:sz="8"/>
            </w:tcBorders>
            <w:vAlign w:val="center"/>
          </w:tcPr>
          <w:bookmarkStart w:name="7510" w:id="9429"/>
          <w:p>
            <w:pPr>
              <w:spacing w:after="0"/>
              <w:ind w:left="0"/>
              <w:jc w:val="center"/>
            </w:pPr>
            <w:r>
              <w:rPr>
                <w:rFonts w:ascii="Arial"/>
                <w:b w:val="false"/>
                <w:i w:val="false"/>
                <w:color w:val="000000"/>
                <w:sz w:val="15"/>
              </w:rPr>
              <w:t>35,4</w:t>
            </w:r>
          </w:p>
          <w:bookmarkEnd w:id="9429"/>
        </w:tc>
        <w:tc>
          <w:tcPr>
            <w:tcW w:w="861" w:type="dxa"/>
            <w:tcBorders>
              <w:top w:val="outset" w:color="000000" w:sz="8"/>
              <w:left w:val="outset" w:color="000000" w:sz="8"/>
              <w:bottom w:val="outset" w:color="000000" w:sz="8"/>
              <w:right w:val="outset" w:color="000000" w:sz="8"/>
            </w:tcBorders>
            <w:vAlign w:val="center"/>
          </w:tcPr>
          <w:bookmarkStart w:name="7511" w:id="9430"/>
          <w:p>
            <w:pPr>
              <w:spacing w:after="0"/>
              <w:ind w:left="0"/>
              <w:jc w:val="center"/>
            </w:pPr>
            <w:r>
              <w:rPr>
                <w:rFonts w:ascii="Arial"/>
                <w:b w:val="false"/>
                <w:i w:val="false"/>
                <w:color w:val="000000"/>
                <w:sz w:val="15"/>
              </w:rPr>
              <w:t>35,4</w:t>
            </w:r>
          </w:p>
          <w:bookmarkEnd w:id="9430"/>
        </w:tc>
        <w:tc>
          <w:tcPr>
            <w:tcW w:w="986" w:type="dxa"/>
            <w:tcBorders>
              <w:top w:val="outset" w:color="000000" w:sz="8"/>
              <w:left w:val="outset" w:color="000000" w:sz="8"/>
              <w:bottom w:val="outset" w:color="000000" w:sz="8"/>
              <w:right w:val="outset" w:color="000000" w:sz="8"/>
            </w:tcBorders>
            <w:vAlign w:val="center"/>
          </w:tcPr>
          <w:bookmarkStart w:name="7512" w:id="9431"/>
          <w:p>
            <w:pPr>
              <w:spacing w:after="0"/>
              <w:ind w:left="0"/>
              <w:jc w:val="center"/>
            </w:pPr>
            <w:r>
              <w:rPr>
                <w:rFonts w:ascii="Arial"/>
                <w:b w:val="false"/>
                <w:i w:val="false"/>
                <w:color w:val="000000"/>
                <w:sz w:val="15"/>
              </w:rPr>
              <w:t>76</w:t>
            </w:r>
          </w:p>
          <w:bookmarkEnd w:id="94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13" w:id="9432"/>
          <w:p>
            <w:pPr>
              <w:spacing w:after="0"/>
              <w:ind w:left="0"/>
              <w:jc w:val="left"/>
            </w:pPr>
            <w:r>
              <w:rPr>
                <w:rFonts w:ascii="Arial"/>
                <w:b w:val="false"/>
                <w:i w:val="false"/>
                <w:color w:val="000000"/>
                <w:sz w:val="15"/>
              </w:rPr>
              <w:t>Вул. Оболонська</w:t>
            </w:r>
          </w:p>
          <w:bookmarkEnd w:id="9432"/>
        </w:tc>
        <w:tc>
          <w:tcPr>
            <w:tcW w:w="875" w:type="dxa"/>
            <w:tcBorders>
              <w:top w:val="outset" w:color="000000" w:sz="8"/>
              <w:left w:val="outset" w:color="000000" w:sz="8"/>
              <w:bottom w:val="outset" w:color="000000" w:sz="8"/>
              <w:right w:val="outset" w:color="000000" w:sz="8"/>
            </w:tcBorders>
            <w:vAlign w:val="center"/>
          </w:tcPr>
          <w:bookmarkStart w:name="7514" w:id="9433"/>
          <w:p>
            <w:pPr>
              <w:spacing w:after="0"/>
              <w:ind w:left="0"/>
              <w:jc w:val="center"/>
            </w:pPr>
            <w:r>
              <w:rPr>
                <w:rFonts w:ascii="Arial"/>
                <w:b w:val="false"/>
                <w:i w:val="false"/>
                <w:color w:val="000000"/>
                <w:sz w:val="15"/>
              </w:rPr>
              <w:t>0,03</w:t>
            </w:r>
          </w:p>
          <w:bookmarkEnd w:id="9433"/>
        </w:tc>
        <w:tc>
          <w:tcPr>
            <w:tcW w:w="986" w:type="dxa"/>
            <w:tcBorders>
              <w:top w:val="outset" w:color="000000" w:sz="8"/>
              <w:left w:val="outset" w:color="000000" w:sz="8"/>
              <w:bottom w:val="outset" w:color="000000" w:sz="8"/>
              <w:right w:val="outset" w:color="000000" w:sz="8"/>
            </w:tcBorders>
            <w:vAlign w:val="center"/>
          </w:tcPr>
          <w:bookmarkStart w:name="7515" w:id="9434"/>
          <w:p>
            <w:pPr>
              <w:spacing w:after="0"/>
              <w:ind w:left="0"/>
              <w:jc w:val="center"/>
            </w:pPr>
            <w:r>
              <w:rPr>
                <w:rFonts w:ascii="Arial"/>
                <w:b w:val="false"/>
                <w:i w:val="false"/>
                <w:color w:val="000000"/>
                <w:sz w:val="15"/>
              </w:rPr>
              <w:t>47,5</w:t>
            </w:r>
          </w:p>
          <w:bookmarkEnd w:id="9434"/>
        </w:tc>
        <w:tc>
          <w:tcPr>
            <w:tcW w:w="848" w:type="dxa"/>
            <w:tcBorders>
              <w:top w:val="outset" w:color="000000" w:sz="8"/>
              <w:left w:val="outset" w:color="000000" w:sz="8"/>
              <w:bottom w:val="outset" w:color="000000" w:sz="8"/>
              <w:right w:val="outset" w:color="000000" w:sz="8"/>
            </w:tcBorders>
            <w:vAlign w:val="center"/>
          </w:tcPr>
          <w:bookmarkStart w:name="7516" w:id="9435"/>
          <w:p>
            <w:pPr>
              <w:spacing w:after="0"/>
              <w:ind w:left="0"/>
              <w:jc w:val="center"/>
            </w:pPr>
            <w:r>
              <w:rPr>
                <w:rFonts w:ascii="Arial"/>
                <w:b w:val="false"/>
                <w:i w:val="false"/>
                <w:color w:val="000000"/>
                <w:sz w:val="15"/>
              </w:rPr>
              <w:t>2010</w:t>
            </w:r>
          </w:p>
          <w:bookmarkEnd w:id="9435"/>
        </w:tc>
        <w:tc>
          <w:tcPr>
            <w:tcW w:w="861" w:type="dxa"/>
            <w:tcBorders>
              <w:top w:val="outset" w:color="000000" w:sz="8"/>
              <w:left w:val="outset" w:color="000000" w:sz="8"/>
              <w:bottom w:val="outset" w:color="000000" w:sz="8"/>
              <w:right w:val="outset" w:color="000000" w:sz="8"/>
            </w:tcBorders>
            <w:vAlign w:val="center"/>
          </w:tcPr>
          <w:bookmarkStart w:name="7517" w:id="9436"/>
          <w:p>
            <w:pPr>
              <w:spacing w:after="0"/>
              <w:ind w:left="0"/>
              <w:jc w:val="center"/>
            </w:pPr>
          </w:p>
          <w:bookmarkEnd w:id="9436"/>
        </w:tc>
        <w:tc>
          <w:tcPr>
            <w:tcW w:w="861" w:type="dxa"/>
            <w:tcBorders>
              <w:top w:val="outset" w:color="000000" w:sz="8"/>
              <w:left w:val="outset" w:color="000000" w:sz="8"/>
              <w:bottom w:val="outset" w:color="000000" w:sz="8"/>
              <w:right w:val="outset" w:color="000000" w:sz="8"/>
            </w:tcBorders>
            <w:vAlign w:val="center"/>
          </w:tcPr>
          <w:bookmarkStart w:name="7518" w:id="9437"/>
          <w:p>
            <w:pPr>
              <w:spacing w:after="0"/>
              <w:ind w:left="0"/>
              <w:jc w:val="center"/>
            </w:pPr>
          </w:p>
          <w:bookmarkEnd w:id="9437"/>
        </w:tc>
        <w:tc>
          <w:tcPr>
            <w:tcW w:w="861" w:type="dxa"/>
            <w:tcBorders>
              <w:top w:val="outset" w:color="000000" w:sz="8"/>
              <w:left w:val="outset" w:color="000000" w:sz="8"/>
              <w:bottom w:val="outset" w:color="000000" w:sz="8"/>
              <w:right w:val="outset" w:color="000000" w:sz="8"/>
            </w:tcBorders>
            <w:vAlign w:val="center"/>
          </w:tcPr>
          <w:bookmarkStart w:name="7519" w:id="9438"/>
          <w:p>
            <w:pPr>
              <w:spacing w:after="0"/>
              <w:ind w:left="0"/>
              <w:jc w:val="center"/>
            </w:pPr>
          </w:p>
          <w:bookmarkEnd w:id="9438"/>
        </w:tc>
        <w:tc>
          <w:tcPr>
            <w:tcW w:w="972" w:type="dxa"/>
            <w:tcBorders>
              <w:top w:val="outset" w:color="000000" w:sz="8"/>
              <w:left w:val="outset" w:color="000000" w:sz="8"/>
              <w:bottom w:val="outset" w:color="000000" w:sz="8"/>
              <w:right w:val="outset" w:color="000000" w:sz="8"/>
            </w:tcBorders>
            <w:vAlign w:val="center"/>
          </w:tcPr>
          <w:bookmarkStart w:name="7520" w:id="9439"/>
          <w:p>
            <w:pPr>
              <w:spacing w:after="0"/>
              <w:ind w:left="0"/>
              <w:jc w:val="center"/>
            </w:pPr>
          </w:p>
          <w:bookmarkEnd w:id="9439"/>
        </w:tc>
        <w:tc>
          <w:tcPr>
            <w:tcW w:w="875" w:type="dxa"/>
            <w:tcBorders>
              <w:top w:val="outset" w:color="000000" w:sz="8"/>
              <w:left w:val="outset" w:color="000000" w:sz="8"/>
              <w:bottom w:val="outset" w:color="000000" w:sz="8"/>
              <w:right w:val="outset" w:color="000000" w:sz="8"/>
            </w:tcBorders>
            <w:vAlign w:val="center"/>
          </w:tcPr>
          <w:bookmarkStart w:name="7521" w:id="9440"/>
          <w:p>
            <w:pPr>
              <w:spacing w:after="0"/>
              <w:ind w:left="0"/>
              <w:jc w:val="center"/>
            </w:pPr>
          </w:p>
          <w:bookmarkEnd w:id="9440"/>
        </w:tc>
        <w:tc>
          <w:tcPr>
            <w:tcW w:w="861" w:type="dxa"/>
            <w:tcBorders>
              <w:top w:val="outset" w:color="000000" w:sz="8"/>
              <w:left w:val="outset" w:color="000000" w:sz="8"/>
              <w:bottom w:val="outset" w:color="000000" w:sz="8"/>
              <w:right w:val="outset" w:color="000000" w:sz="8"/>
            </w:tcBorders>
            <w:vAlign w:val="center"/>
          </w:tcPr>
          <w:bookmarkStart w:name="7522" w:id="9441"/>
          <w:p>
            <w:pPr>
              <w:spacing w:after="0"/>
              <w:ind w:left="0"/>
              <w:jc w:val="center"/>
            </w:pPr>
          </w:p>
          <w:bookmarkEnd w:id="9441"/>
        </w:tc>
        <w:tc>
          <w:tcPr>
            <w:tcW w:w="861" w:type="dxa"/>
            <w:tcBorders>
              <w:top w:val="outset" w:color="000000" w:sz="8"/>
              <w:left w:val="outset" w:color="000000" w:sz="8"/>
              <w:bottom w:val="outset" w:color="000000" w:sz="8"/>
              <w:right w:val="outset" w:color="000000" w:sz="8"/>
            </w:tcBorders>
            <w:vAlign w:val="center"/>
          </w:tcPr>
          <w:bookmarkStart w:name="7523" w:id="9442"/>
          <w:p>
            <w:pPr>
              <w:spacing w:after="0"/>
              <w:ind w:left="0"/>
              <w:jc w:val="center"/>
            </w:pPr>
            <w:r>
              <w:rPr>
                <w:rFonts w:ascii="Arial"/>
                <w:b w:val="false"/>
                <w:i w:val="false"/>
                <w:color w:val="000000"/>
                <w:sz w:val="15"/>
              </w:rPr>
              <w:t>47,5</w:t>
            </w:r>
          </w:p>
          <w:bookmarkEnd w:id="9442"/>
        </w:tc>
        <w:tc>
          <w:tcPr>
            <w:tcW w:w="986" w:type="dxa"/>
            <w:tcBorders>
              <w:top w:val="outset" w:color="000000" w:sz="8"/>
              <w:left w:val="outset" w:color="000000" w:sz="8"/>
              <w:bottom w:val="outset" w:color="000000" w:sz="8"/>
              <w:right w:val="outset" w:color="000000" w:sz="8"/>
            </w:tcBorders>
            <w:vAlign w:val="center"/>
          </w:tcPr>
          <w:bookmarkStart w:name="7524" w:id="9443"/>
          <w:p>
            <w:pPr>
              <w:spacing w:after="0"/>
              <w:ind w:left="0"/>
              <w:jc w:val="center"/>
            </w:pPr>
            <w:r>
              <w:rPr>
                <w:rFonts w:ascii="Arial"/>
                <w:b w:val="false"/>
                <w:i w:val="false"/>
                <w:color w:val="000000"/>
                <w:sz w:val="15"/>
              </w:rPr>
              <w:t>50</w:t>
            </w:r>
          </w:p>
          <w:bookmarkEnd w:id="94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25" w:id="9444"/>
          <w:p>
            <w:pPr>
              <w:spacing w:after="0"/>
              <w:ind w:left="0"/>
              <w:jc w:val="left"/>
            </w:pPr>
            <w:r>
              <w:rPr>
                <w:rFonts w:ascii="Arial"/>
                <w:b/>
                <w:i w:val="false"/>
                <w:color w:val="000000"/>
                <w:sz w:val="15"/>
              </w:rPr>
              <w:t>Всього:</w:t>
            </w:r>
          </w:p>
          <w:bookmarkEnd w:id="9444"/>
        </w:tc>
        <w:tc>
          <w:tcPr>
            <w:tcW w:w="875" w:type="dxa"/>
            <w:tcBorders>
              <w:top w:val="outset" w:color="000000" w:sz="8"/>
              <w:left w:val="outset" w:color="000000" w:sz="8"/>
              <w:bottom w:val="outset" w:color="000000" w:sz="8"/>
              <w:right w:val="outset" w:color="000000" w:sz="8"/>
            </w:tcBorders>
            <w:vAlign w:val="center"/>
          </w:tcPr>
          <w:bookmarkStart w:name="7526" w:id="9445"/>
          <w:p>
            <w:pPr>
              <w:spacing w:after="0"/>
              <w:ind w:left="0"/>
              <w:jc w:val="center"/>
            </w:pPr>
            <w:r>
              <w:rPr>
                <w:rFonts w:ascii="Arial"/>
                <w:b/>
                <w:i w:val="false"/>
                <w:color w:val="000000"/>
                <w:sz w:val="15"/>
              </w:rPr>
              <w:t>6,36</w:t>
            </w:r>
          </w:p>
          <w:bookmarkEnd w:id="9445"/>
        </w:tc>
        <w:tc>
          <w:tcPr>
            <w:tcW w:w="986" w:type="dxa"/>
            <w:tcBorders>
              <w:top w:val="outset" w:color="000000" w:sz="8"/>
              <w:left w:val="outset" w:color="000000" w:sz="8"/>
              <w:bottom w:val="outset" w:color="000000" w:sz="8"/>
              <w:right w:val="outset" w:color="000000" w:sz="8"/>
            </w:tcBorders>
            <w:vAlign w:val="center"/>
          </w:tcPr>
          <w:bookmarkStart w:name="7527" w:id="9446"/>
          <w:p>
            <w:pPr>
              <w:spacing w:after="0"/>
              <w:ind w:left="0"/>
              <w:jc w:val="center"/>
            </w:pPr>
            <w:r>
              <w:rPr>
                <w:rFonts w:ascii="Arial"/>
                <w:b/>
                <w:i w:val="false"/>
                <w:color w:val="000000"/>
                <w:sz w:val="15"/>
              </w:rPr>
              <w:t>1003,5</w:t>
            </w:r>
          </w:p>
          <w:bookmarkEnd w:id="9446"/>
        </w:tc>
        <w:tc>
          <w:tcPr>
            <w:tcW w:w="848" w:type="dxa"/>
            <w:tcBorders>
              <w:top w:val="outset" w:color="000000" w:sz="8"/>
              <w:left w:val="outset" w:color="000000" w:sz="8"/>
              <w:bottom w:val="outset" w:color="000000" w:sz="8"/>
              <w:right w:val="outset" w:color="000000" w:sz="8"/>
            </w:tcBorders>
            <w:vAlign w:val="center"/>
          </w:tcPr>
          <w:bookmarkStart w:name="7528" w:id="9447"/>
          <w:p>
            <w:pPr>
              <w:spacing w:after="0"/>
              <w:ind w:left="0"/>
              <w:jc w:val="center"/>
            </w:pPr>
          </w:p>
          <w:bookmarkEnd w:id="9447"/>
        </w:tc>
        <w:tc>
          <w:tcPr>
            <w:tcW w:w="861" w:type="dxa"/>
            <w:tcBorders>
              <w:top w:val="outset" w:color="000000" w:sz="8"/>
              <w:left w:val="outset" w:color="000000" w:sz="8"/>
              <w:bottom w:val="outset" w:color="000000" w:sz="8"/>
              <w:right w:val="outset" w:color="000000" w:sz="8"/>
            </w:tcBorders>
            <w:vAlign w:val="center"/>
          </w:tcPr>
          <w:bookmarkStart w:name="7529" w:id="9448"/>
          <w:p>
            <w:pPr>
              <w:spacing w:after="0"/>
              <w:ind w:left="0"/>
              <w:jc w:val="center"/>
            </w:pPr>
            <w:r>
              <w:rPr>
                <w:rFonts w:ascii="Arial"/>
                <w:b/>
                <w:i w:val="false"/>
                <w:color w:val="000000"/>
                <w:sz w:val="15"/>
              </w:rPr>
              <w:t>137,5</w:t>
            </w:r>
          </w:p>
          <w:bookmarkEnd w:id="9448"/>
        </w:tc>
        <w:tc>
          <w:tcPr>
            <w:tcW w:w="861" w:type="dxa"/>
            <w:tcBorders>
              <w:top w:val="outset" w:color="000000" w:sz="8"/>
              <w:left w:val="outset" w:color="000000" w:sz="8"/>
              <w:bottom w:val="outset" w:color="000000" w:sz="8"/>
              <w:right w:val="outset" w:color="000000" w:sz="8"/>
            </w:tcBorders>
            <w:vAlign w:val="center"/>
          </w:tcPr>
          <w:bookmarkStart w:name="7530" w:id="9449"/>
          <w:p>
            <w:pPr>
              <w:spacing w:after="0"/>
              <w:ind w:left="0"/>
              <w:jc w:val="center"/>
            </w:pPr>
            <w:r>
              <w:rPr>
                <w:rFonts w:ascii="Arial"/>
                <w:b/>
                <w:i w:val="false"/>
                <w:color w:val="000000"/>
                <w:sz w:val="15"/>
              </w:rPr>
              <w:t>138,0</w:t>
            </w:r>
          </w:p>
          <w:bookmarkEnd w:id="9449"/>
        </w:tc>
        <w:tc>
          <w:tcPr>
            <w:tcW w:w="861" w:type="dxa"/>
            <w:tcBorders>
              <w:top w:val="outset" w:color="000000" w:sz="8"/>
              <w:left w:val="outset" w:color="000000" w:sz="8"/>
              <w:bottom w:val="outset" w:color="000000" w:sz="8"/>
              <w:right w:val="outset" w:color="000000" w:sz="8"/>
            </w:tcBorders>
            <w:vAlign w:val="center"/>
          </w:tcPr>
          <w:bookmarkStart w:name="7531" w:id="9450"/>
          <w:p>
            <w:pPr>
              <w:spacing w:after="0"/>
              <w:ind w:left="0"/>
              <w:jc w:val="center"/>
            </w:pPr>
            <w:r>
              <w:rPr>
                <w:rFonts w:ascii="Arial"/>
                <w:b/>
                <w:i w:val="false"/>
                <w:color w:val="000000"/>
                <w:sz w:val="15"/>
              </w:rPr>
              <w:t>157,1</w:t>
            </w:r>
          </w:p>
          <w:bookmarkEnd w:id="9450"/>
        </w:tc>
        <w:tc>
          <w:tcPr>
            <w:tcW w:w="972" w:type="dxa"/>
            <w:tcBorders>
              <w:top w:val="outset" w:color="000000" w:sz="8"/>
              <w:left w:val="outset" w:color="000000" w:sz="8"/>
              <w:bottom w:val="outset" w:color="000000" w:sz="8"/>
              <w:right w:val="outset" w:color="000000" w:sz="8"/>
            </w:tcBorders>
            <w:vAlign w:val="center"/>
          </w:tcPr>
          <w:bookmarkStart w:name="7532" w:id="9451"/>
          <w:p>
            <w:pPr>
              <w:spacing w:after="0"/>
              <w:ind w:left="0"/>
              <w:jc w:val="center"/>
            </w:pPr>
            <w:r>
              <w:rPr>
                <w:rFonts w:ascii="Arial"/>
                <w:b/>
                <w:i w:val="false"/>
                <w:color w:val="000000"/>
                <w:sz w:val="15"/>
              </w:rPr>
              <w:t>130,5</w:t>
            </w:r>
          </w:p>
          <w:bookmarkEnd w:id="9451"/>
        </w:tc>
        <w:tc>
          <w:tcPr>
            <w:tcW w:w="875" w:type="dxa"/>
            <w:tcBorders>
              <w:top w:val="outset" w:color="000000" w:sz="8"/>
              <w:left w:val="outset" w:color="000000" w:sz="8"/>
              <w:bottom w:val="outset" w:color="000000" w:sz="8"/>
              <w:right w:val="outset" w:color="000000" w:sz="8"/>
            </w:tcBorders>
            <w:vAlign w:val="center"/>
          </w:tcPr>
          <w:bookmarkStart w:name="7533" w:id="9452"/>
          <w:p>
            <w:pPr>
              <w:spacing w:after="0"/>
              <w:ind w:left="0"/>
              <w:jc w:val="center"/>
            </w:pPr>
            <w:r>
              <w:rPr>
                <w:rFonts w:ascii="Arial"/>
                <w:b/>
                <w:i w:val="false"/>
                <w:color w:val="000000"/>
                <w:sz w:val="15"/>
              </w:rPr>
              <w:t>174,1</w:t>
            </w:r>
          </w:p>
          <w:bookmarkEnd w:id="9452"/>
        </w:tc>
        <w:tc>
          <w:tcPr>
            <w:tcW w:w="861" w:type="dxa"/>
            <w:tcBorders>
              <w:top w:val="outset" w:color="000000" w:sz="8"/>
              <w:left w:val="outset" w:color="000000" w:sz="8"/>
              <w:bottom w:val="outset" w:color="000000" w:sz="8"/>
              <w:right w:val="outset" w:color="000000" w:sz="8"/>
            </w:tcBorders>
            <w:vAlign w:val="center"/>
          </w:tcPr>
          <w:bookmarkStart w:name="7534" w:id="9453"/>
          <w:p>
            <w:pPr>
              <w:spacing w:after="0"/>
              <w:ind w:left="0"/>
              <w:jc w:val="center"/>
            </w:pPr>
            <w:r>
              <w:rPr>
                <w:rFonts w:ascii="Arial"/>
                <w:b/>
                <w:i w:val="false"/>
                <w:color w:val="000000"/>
                <w:sz w:val="15"/>
              </w:rPr>
              <w:t>147,0</w:t>
            </w:r>
          </w:p>
          <w:bookmarkEnd w:id="9453"/>
        </w:tc>
        <w:tc>
          <w:tcPr>
            <w:tcW w:w="861" w:type="dxa"/>
            <w:tcBorders>
              <w:top w:val="outset" w:color="000000" w:sz="8"/>
              <w:left w:val="outset" w:color="000000" w:sz="8"/>
              <w:bottom w:val="outset" w:color="000000" w:sz="8"/>
              <w:right w:val="outset" w:color="000000" w:sz="8"/>
            </w:tcBorders>
            <w:vAlign w:val="center"/>
          </w:tcPr>
          <w:bookmarkStart w:name="7535" w:id="9454"/>
          <w:p>
            <w:pPr>
              <w:spacing w:after="0"/>
              <w:ind w:left="0"/>
              <w:jc w:val="center"/>
            </w:pPr>
            <w:r>
              <w:rPr>
                <w:rFonts w:ascii="Arial"/>
                <w:b/>
                <w:i w:val="false"/>
                <w:color w:val="000000"/>
                <w:sz w:val="15"/>
              </w:rPr>
              <w:t>119,3</w:t>
            </w:r>
          </w:p>
          <w:bookmarkEnd w:id="9454"/>
        </w:tc>
        <w:tc>
          <w:tcPr>
            <w:tcW w:w="986" w:type="dxa"/>
            <w:tcBorders>
              <w:top w:val="outset" w:color="000000" w:sz="8"/>
              <w:left w:val="outset" w:color="000000" w:sz="8"/>
              <w:bottom w:val="outset" w:color="000000" w:sz="8"/>
              <w:right w:val="outset" w:color="000000" w:sz="8"/>
            </w:tcBorders>
            <w:vAlign w:val="center"/>
          </w:tcPr>
          <w:bookmarkStart w:name="7536" w:id="9455"/>
          <w:p>
            <w:pPr>
              <w:spacing w:after="0"/>
              <w:ind w:left="0"/>
              <w:jc w:val="center"/>
            </w:pPr>
            <w:r>
              <w:rPr>
                <w:rFonts w:ascii="Arial"/>
                <w:b/>
                <w:i w:val="false"/>
                <w:color w:val="000000"/>
                <w:sz w:val="15"/>
              </w:rPr>
              <w:t>850</w:t>
            </w:r>
          </w:p>
          <w:bookmarkEnd w:id="94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37" w:id="9456"/>
          <w:p>
            <w:pPr>
              <w:spacing w:after="0"/>
              <w:ind w:left="0"/>
              <w:jc w:val="center"/>
            </w:pPr>
            <w:r>
              <w:rPr>
                <w:rFonts w:ascii="Arial"/>
                <w:b/>
                <w:i w:val="false"/>
                <w:color w:val="000000"/>
                <w:sz w:val="15"/>
              </w:rPr>
              <w:t xml:space="preserve">Святошинський район </w:t>
            </w:r>
          </w:p>
          <w:bookmarkEnd w:id="9456"/>
        </w:tc>
        <w:tc>
          <w:tcPr>
            <w:tcW w:w="875" w:type="dxa"/>
            <w:tcBorders>
              <w:top w:val="outset" w:color="000000" w:sz="8"/>
              <w:left w:val="outset" w:color="000000" w:sz="8"/>
              <w:bottom w:val="outset" w:color="000000" w:sz="8"/>
              <w:right w:val="outset" w:color="000000" w:sz="8"/>
            </w:tcBorders>
            <w:vAlign w:val="center"/>
          </w:tcPr>
          <w:bookmarkStart w:name="7538" w:id="9457"/>
          <w:p>
            <w:pPr>
              <w:spacing w:after="0"/>
              <w:ind w:left="0"/>
              <w:jc w:val="center"/>
            </w:pPr>
          </w:p>
          <w:bookmarkEnd w:id="9457"/>
        </w:tc>
        <w:tc>
          <w:tcPr>
            <w:tcW w:w="986" w:type="dxa"/>
            <w:tcBorders>
              <w:top w:val="outset" w:color="000000" w:sz="8"/>
              <w:left w:val="outset" w:color="000000" w:sz="8"/>
              <w:bottom w:val="outset" w:color="000000" w:sz="8"/>
              <w:right w:val="outset" w:color="000000" w:sz="8"/>
            </w:tcBorders>
            <w:vAlign w:val="center"/>
          </w:tcPr>
          <w:bookmarkStart w:name="7539" w:id="9458"/>
          <w:p>
            <w:pPr>
              <w:spacing w:after="0"/>
              <w:ind w:left="0"/>
              <w:jc w:val="center"/>
            </w:pPr>
          </w:p>
          <w:bookmarkEnd w:id="9458"/>
        </w:tc>
        <w:tc>
          <w:tcPr>
            <w:tcW w:w="848" w:type="dxa"/>
            <w:tcBorders>
              <w:top w:val="outset" w:color="000000" w:sz="8"/>
              <w:left w:val="outset" w:color="000000" w:sz="8"/>
              <w:bottom w:val="outset" w:color="000000" w:sz="8"/>
              <w:right w:val="outset" w:color="000000" w:sz="8"/>
            </w:tcBorders>
            <w:vAlign w:val="center"/>
          </w:tcPr>
          <w:bookmarkStart w:name="7540" w:id="9459"/>
          <w:p>
            <w:pPr>
              <w:spacing w:after="0"/>
              <w:ind w:left="0"/>
              <w:jc w:val="center"/>
            </w:pPr>
          </w:p>
          <w:bookmarkEnd w:id="9459"/>
        </w:tc>
        <w:tc>
          <w:tcPr>
            <w:tcW w:w="861" w:type="dxa"/>
            <w:tcBorders>
              <w:top w:val="outset" w:color="000000" w:sz="8"/>
              <w:left w:val="outset" w:color="000000" w:sz="8"/>
              <w:bottom w:val="outset" w:color="000000" w:sz="8"/>
              <w:right w:val="outset" w:color="000000" w:sz="8"/>
            </w:tcBorders>
            <w:vAlign w:val="center"/>
          </w:tcPr>
          <w:bookmarkStart w:name="7541" w:id="9460"/>
          <w:p>
            <w:pPr>
              <w:spacing w:after="0"/>
              <w:ind w:left="0"/>
              <w:jc w:val="center"/>
            </w:pPr>
          </w:p>
          <w:bookmarkEnd w:id="9460"/>
        </w:tc>
        <w:tc>
          <w:tcPr>
            <w:tcW w:w="861" w:type="dxa"/>
            <w:tcBorders>
              <w:top w:val="outset" w:color="000000" w:sz="8"/>
              <w:left w:val="outset" w:color="000000" w:sz="8"/>
              <w:bottom w:val="outset" w:color="000000" w:sz="8"/>
              <w:right w:val="outset" w:color="000000" w:sz="8"/>
            </w:tcBorders>
            <w:vAlign w:val="center"/>
          </w:tcPr>
          <w:bookmarkStart w:name="7542" w:id="9461"/>
          <w:p>
            <w:pPr>
              <w:spacing w:after="0"/>
              <w:ind w:left="0"/>
              <w:jc w:val="center"/>
            </w:pPr>
          </w:p>
          <w:bookmarkEnd w:id="9461"/>
        </w:tc>
        <w:tc>
          <w:tcPr>
            <w:tcW w:w="861" w:type="dxa"/>
            <w:tcBorders>
              <w:top w:val="outset" w:color="000000" w:sz="8"/>
              <w:left w:val="outset" w:color="000000" w:sz="8"/>
              <w:bottom w:val="outset" w:color="000000" w:sz="8"/>
              <w:right w:val="outset" w:color="000000" w:sz="8"/>
            </w:tcBorders>
            <w:vAlign w:val="center"/>
          </w:tcPr>
          <w:bookmarkStart w:name="7543" w:id="9462"/>
          <w:p>
            <w:pPr>
              <w:spacing w:after="0"/>
              <w:ind w:left="0"/>
              <w:jc w:val="center"/>
            </w:pPr>
          </w:p>
          <w:bookmarkEnd w:id="9462"/>
        </w:tc>
        <w:tc>
          <w:tcPr>
            <w:tcW w:w="972" w:type="dxa"/>
            <w:tcBorders>
              <w:top w:val="outset" w:color="000000" w:sz="8"/>
              <w:left w:val="outset" w:color="000000" w:sz="8"/>
              <w:bottom w:val="outset" w:color="000000" w:sz="8"/>
              <w:right w:val="outset" w:color="000000" w:sz="8"/>
            </w:tcBorders>
            <w:vAlign w:val="center"/>
          </w:tcPr>
          <w:bookmarkStart w:name="7544" w:id="9463"/>
          <w:p>
            <w:pPr>
              <w:spacing w:after="0"/>
              <w:ind w:left="0"/>
              <w:jc w:val="center"/>
            </w:pPr>
          </w:p>
          <w:bookmarkEnd w:id="9463"/>
        </w:tc>
        <w:tc>
          <w:tcPr>
            <w:tcW w:w="875" w:type="dxa"/>
            <w:tcBorders>
              <w:top w:val="outset" w:color="000000" w:sz="8"/>
              <w:left w:val="outset" w:color="000000" w:sz="8"/>
              <w:bottom w:val="outset" w:color="000000" w:sz="8"/>
              <w:right w:val="outset" w:color="000000" w:sz="8"/>
            </w:tcBorders>
            <w:vAlign w:val="center"/>
          </w:tcPr>
          <w:bookmarkStart w:name="7545" w:id="9464"/>
          <w:p>
            <w:pPr>
              <w:spacing w:after="0"/>
              <w:ind w:left="0"/>
              <w:jc w:val="center"/>
            </w:pPr>
          </w:p>
          <w:bookmarkEnd w:id="9464"/>
        </w:tc>
        <w:tc>
          <w:tcPr>
            <w:tcW w:w="861" w:type="dxa"/>
            <w:tcBorders>
              <w:top w:val="outset" w:color="000000" w:sz="8"/>
              <w:left w:val="outset" w:color="000000" w:sz="8"/>
              <w:bottom w:val="outset" w:color="000000" w:sz="8"/>
              <w:right w:val="outset" w:color="000000" w:sz="8"/>
            </w:tcBorders>
            <w:vAlign w:val="center"/>
          </w:tcPr>
          <w:bookmarkStart w:name="7546" w:id="9465"/>
          <w:p>
            <w:pPr>
              <w:spacing w:after="0"/>
              <w:ind w:left="0"/>
              <w:jc w:val="center"/>
            </w:pPr>
          </w:p>
          <w:bookmarkEnd w:id="9465"/>
        </w:tc>
        <w:tc>
          <w:tcPr>
            <w:tcW w:w="861" w:type="dxa"/>
            <w:tcBorders>
              <w:top w:val="outset" w:color="000000" w:sz="8"/>
              <w:left w:val="outset" w:color="000000" w:sz="8"/>
              <w:bottom w:val="outset" w:color="000000" w:sz="8"/>
              <w:right w:val="outset" w:color="000000" w:sz="8"/>
            </w:tcBorders>
            <w:vAlign w:val="center"/>
          </w:tcPr>
          <w:bookmarkStart w:name="7547" w:id="9466"/>
          <w:p>
            <w:pPr>
              <w:spacing w:after="0"/>
              <w:ind w:left="0"/>
              <w:jc w:val="center"/>
            </w:pPr>
          </w:p>
          <w:bookmarkEnd w:id="9466"/>
        </w:tc>
        <w:tc>
          <w:tcPr>
            <w:tcW w:w="986" w:type="dxa"/>
            <w:tcBorders>
              <w:top w:val="outset" w:color="000000" w:sz="8"/>
              <w:left w:val="outset" w:color="000000" w:sz="8"/>
              <w:bottom w:val="outset" w:color="000000" w:sz="8"/>
              <w:right w:val="outset" w:color="000000" w:sz="8"/>
            </w:tcBorders>
            <w:vAlign w:val="center"/>
          </w:tcPr>
          <w:bookmarkStart w:name="7548" w:id="9467"/>
          <w:p>
            <w:pPr>
              <w:spacing w:after="0"/>
              <w:ind w:left="0"/>
              <w:jc w:val="center"/>
            </w:pPr>
          </w:p>
          <w:bookmarkEnd w:id="94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49" w:id="9468"/>
          <w:p>
            <w:pPr>
              <w:spacing w:after="0"/>
              <w:ind w:left="0"/>
              <w:jc w:val="left"/>
            </w:pPr>
            <w:r>
              <w:rPr>
                <w:rFonts w:ascii="Arial"/>
                <w:b w:val="false"/>
                <w:i w:val="false"/>
                <w:color w:val="000000"/>
                <w:sz w:val="15"/>
              </w:rPr>
              <w:t>Велика Кільцева</w:t>
            </w:r>
          </w:p>
          <w:bookmarkEnd w:id="9468"/>
        </w:tc>
        <w:tc>
          <w:tcPr>
            <w:tcW w:w="875" w:type="dxa"/>
            <w:tcBorders>
              <w:top w:val="outset" w:color="000000" w:sz="8"/>
              <w:left w:val="outset" w:color="000000" w:sz="8"/>
              <w:bottom w:val="outset" w:color="000000" w:sz="8"/>
              <w:right w:val="outset" w:color="000000" w:sz="8"/>
            </w:tcBorders>
            <w:vAlign w:val="center"/>
          </w:tcPr>
          <w:bookmarkStart w:name="7550" w:id="9469"/>
          <w:p>
            <w:pPr>
              <w:spacing w:after="0"/>
              <w:ind w:left="0"/>
              <w:jc w:val="center"/>
            </w:pPr>
            <w:r>
              <w:rPr>
                <w:rFonts w:ascii="Arial"/>
                <w:b w:val="false"/>
                <w:i w:val="false"/>
                <w:color w:val="000000"/>
                <w:sz w:val="15"/>
              </w:rPr>
              <w:t>22,0</w:t>
            </w:r>
          </w:p>
          <w:bookmarkEnd w:id="9469"/>
        </w:tc>
        <w:tc>
          <w:tcPr>
            <w:tcW w:w="986" w:type="dxa"/>
            <w:tcBorders>
              <w:top w:val="outset" w:color="000000" w:sz="8"/>
              <w:left w:val="outset" w:color="000000" w:sz="8"/>
              <w:bottom w:val="outset" w:color="000000" w:sz="8"/>
              <w:right w:val="outset" w:color="000000" w:sz="8"/>
            </w:tcBorders>
            <w:vAlign w:val="center"/>
          </w:tcPr>
          <w:bookmarkStart w:name="7551" w:id="9470"/>
          <w:p>
            <w:pPr>
              <w:spacing w:after="0"/>
              <w:ind w:left="0"/>
              <w:jc w:val="center"/>
            </w:pPr>
            <w:r>
              <w:rPr>
                <w:rFonts w:ascii="Arial"/>
                <w:b w:val="false"/>
                <w:i w:val="false"/>
                <w:color w:val="000000"/>
                <w:sz w:val="15"/>
              </w:rPr>
              <w:t>50,0</w:t>
            </w:r>
          </w:p>
          <w:bookmarkEnd w:id="9470"/>
        </w:tc>
        <w:tc>
          <w:tcPr>
            <w:tcW w:w="848" w:type="dxa"/>
            <w:tcBorders>
              <w:top w:val="outset" w:color="000000" w:sz="8"/>
              <w:left w:val="outset" w:color="000000" w:sz="8"/>
              <w:bottom w:val="outset" w:color="000000" w:sz="8"/>
              <w:right w:val="outset" w:color="000000" w:sz="8"/>
            </w:tcBorders>
            <w:vAlign w:val="center"/>
          </w:tcPr>
          <w:bookmarkStart w:name="7552" w:id="9471"/>
          <w:p>
            <w:pPr>
              <w:spacing w:after="0"/>
              <w:ind w:left="0"/>
              <w:jc w:val="center"/>
            </w:pPr>
            <w:r>
              <w:rPr>
                <w:rFonts w:ascii="Arial"/>
                <w:b w:val="false"/>
                <w:i w:val="false"/>
                <w:color w:val="000000"/>
                <w:sz w:val="15"/>
              </w:rPr>
              <w:t>2004</w:t>
            </w:r>
          </w:p>
          <w:bookmarkEnd w:id="9471"/>
        </w:tc>
        <w:tc>
          <w:tcPr>
            <w:tcW w:w="861" w:type="dxa"/>
            <w:tcBorders>
              <w:top w:val="outset" w:color="000000" w:sz="8"/>
              <w:left w:val="outset" w:color="000000" w:sz="8"/>
              <w:bottom w:val="outset" w:color="000000" w:sz="8"/>
              <w:right w:val="outset" w:color="000000" w:sz="8"/>
            </w:tcBorders>
            <w:vAlign w:val="center"/>
          </w:tcPr>
          <w:bookmarkStart w:name="7553" w:id="9472"/>
          <w:p>
            <w:pPr>
              <w:spacing w:after="0"/>
              <w:ind w:left="0"/>
              <w:jc w:val="center"/>
            </w:pPr>
            <w:r>
              <w:rPr>
                <w:rFonts w:ascii="Arial"/>
                <w:b w:val="false"/>
                <w:i w:val="false"/>
                <w:color w:val="000000"/>
                <w:sz w:val="15"/>
              </w:rPr>
              <w:t>50,0</w:t>
            </w:r>
          </w:p>
          <w:bookmarkEnd w:id="9472"/>
        </w:tc>
        <w:tc>
          <w:tcPr>
            <w:tcW w:w="861" w:type="dxa"/>
            <w:tcBorders>
              <w:top w:val="outset" w:color="000000" w:sz="8"/>
              <w:left w:val="outset" w:color="000000" w:sz="8"/>
              <w:bottom w:val="outset" w:color="000000" w:sz="8"/>
              <w:right w:val="outset" w:color="000000" w:sz="8"/>
            </w:tcBorders>
            <w:vAlign w:val="center"/>
          </w:tcPr>
          <w:bookmarkStart w:name="7554" w:id="9473"/>
          <w:p>
            <w:pPr>
              <w:spacing w:after="0"/>
              <w:ind w:left="0"/>
              <w:jc w:val="center"/>
            </w:pPr>
          </w:p>
          <w:bookmarkEnd w:id="9473"/>
        </w:tc>
        <w:tc>
          <w:tcPr>
            <w:tcW w:w="861" w:type="dxa"/>
            <w:tcBorders>
              <w:top w:val="outset" w:color="000000" w:sz="8"/>
              <w:left w:val="outset" w:color="000000" w:sz="8"/>
              <w:bottom w:val="outset" w:color="000000" w:sz="8"/>
              <w:right w:val="outset" w:color="000000" w:sz="8"/>
            </w:tcBorders>
            <w:vAlign w:val="center"/>
          </w:tcPr>
          <w:bookmarkStart w:name="7555" w:id="9474"/>
          <w:p>
            <w:pPr>
              <w:spacing w:after="0"/>
              <w:ind w:left="0"/>
              <w:jc w:val="center"/>
            </w:pPr>
          </w:p>
          <w:bookmarkEnd w:id="9474"/>
        </w:tc>
        <w:tc>
          <w:tcPr>
            <w:tcW w:w="972" w:type="dxa"/>
            <w:tcBorders>
              <w:top w:val="outset" w:color="000000" w:sz="8"/>
              <w:left w:val="outset" w:color="000000" w:sz="8"/>
              <w:bottom w:val="outset" w:color="000000" w:sz="8"/>
              <w:right w:val="outset" w:color="000000" w:sz="8"/>
            </w:tcBorders>
            <w:vAlign w:val="center"/>
          </w:tcPr>
          <w:bookmarkStart w:name="7556" w:id="9475"/>
          <w:p>
            <w:pPr>
              <w:spacing w:after="0"/>
              <w:ind w:left="0"/>
              <w:jc w:val="center"/>
            </w:pPr>
          </w:p>
          <w:bookmarkEnd w:id="9475"/>
        </w:tc>
        <w:tc>
          <w:tcPr>
            <w:tcW w:w="875" w:type="dxa"/>
            <w:tcBorders>
              <w:top w:val="outset" w:color="000000" w:sz="8"/>
              <w:left w:val="outset" w:color="000000" w:sz="8"/>
              <w:bottom w:val="outset" w:color="000000" w:sz="8"/>
              <w:right w:val="outset" w:color="000000" w:sz="8"/>
            </w:tcBorders>
            <w:vAlign w:val="center"/>
          </w:tcPr>
          <w:bookmarkStart w:name="7557" w:id="9476"/>
          <w:p>
            <w:pPr>
              <w:spacing w:after="0"/>
              <w:ind w:left="0"/>
              <w:jc w:val="center"/>
            </w:pPr>
          </w:p>
          <w:bookmarkEnd w:id="9476"/>
        </w:tc>
        <w:tc>
          <w:tcPr>
            <w:tcW w:w="861" w:type="dxa"/>
            <w:tcBorders>
              <w:top w:val="outset" w:color="000000" w:sz="8"/>
              <w:left w:val="outset" w:color="000000" w:sz="8"/>
              <w:bottom w:val="outset" w:color="000000" w:sz="8"/>
              <w:right w:val="outset" w:color="000000" w:sz="8"/>
            </w:tcBorders>
            <w:vAlign w:val="center"/>
          </w:tcPr>
          <w:bookmarkStart w:name="7558" w:id="9477"/>
          <w:p>
            <w:pPr>
              <w:spacing w:after="0"/>
              <w:ind w:left="0"/>
              <w:jc w:val="center"/>
            </w:pPr>
          </w:p>
          <w:bookmarkEnd w:id="9477"/>
        </w:tc>
        <w:tc>
          <w:tcPr>
            <w:tcW w:w="861" w:type="dxa"/>
            <w:tcBorders>
              <w:top w:val="outset" w:color="000000" w:sz="8"/>
              <w:left w:val="outset" w:color="000000" w:sz="8"/>
              <w:bottom w:val="outset" w:color="000000" w:sz="8"/>
              <w:right w:val="outset" w:color="000000" w:sz="8"/>
            </w:tcBorders>
            <w:vAlign w:val="center"/>
          </w:tcPr>
          <w:bookmarkStart w:name="7559" w:id="9478"/>
          <w:p>
            <w:pPr>
              <w:spacing w:after="0"/>
              <w:ind w:left="0"/>
              <w:jc w:val="center"/>
            </w:pPr>
          </w:p>
          <w:bookmarkEnd w:id="9478"/>
        </w:tc>
        <w:tc>
          <w:tcPr>
            <w:tcW w:w="986" w:type="dxa"/>
            <w:tcBorders>
              <w:top w:val="outset" w:color="000000" w:sz="8"/>
              <w:left w:val="outset" w:color="000000" w:sz="8"/>
              <w:bottom w:val="outset" w:color="000000" w:sz="8"/>
              <w:right w:val="outset" w:color="000000" w:sz="8"/>
            </w:tcBorders>
            <w:vAlign w:val="center"/>
          </w:tcPr>
          <w:bookmarkStart w:name="7560" w:id="9479"/>
          <w:p>
            <w:pPr>
              <w:spacing w:after="0"/>
              <w:ind w:left="0"/>
              <w:jc w:val="center"/>
            </w:pPr>
            <w:r>
              <w:rPr>
                <w:rFonts w:ascii="Arial"/>
                <w:b w:val="false"/>
                <w:i w:val="false"/>
                <w:color w:val="000000"/>
                <w:sz w:val="15"/>
              </w:rPr>
              <w:t>25</w:t>
            </w:r>
          </w:p>
          <w:bookmarkEnd w:id="94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61" w:id="9480"/>
          <w:p>
            <w:pPr>
              <w:spacing w:after="0"/>
              <w:ind w:left="0"/>
              <w:jc w:val="left"/>
            </w:pPr>
            <w:r>
              <w:rPr>
                <w:rFonts w:ascii="Arial"/>
                <w:b w:val="false"/>
                <w:i w:val="false"/>
                <w:color w:val="000000"/>
                <w:sz w:val="15"/>
              </w:rPr>
              <w:t>Вул. Зодчих</w:t>
            </w:r>
          </w:p>
          <w:bookmarkEnd w:id="9480"/>
        </w:tc>
        <w:tc>
          <w:tcPr>
            <w:tcW w:w="875" w:type="dxa"/>
            <w:tcBorders>
              <w:top w:val="outset" w:color="000000" w:sz="8"/>
              <w:left w:val="outset" w:color="000000" w:sz="8"/>
              <w:bottom w:val="outset" w:color="000000" w:sz="8"/>
              <w:right w:val="outset" w:color="000000" w:sz="8"/>
            </w:tcBorders>
            <w:vAlign w:val="center"/>
          </w:tcPr>
          <w:bookmarkStart w:name="7562" w:id="9481"/>
          <w:p>
            <w:pPr>
              <w:spacing w:after="0"/>
              <w:ind w:left="0"/>
              <w:jc w:val="center"/>
            </w:pPr>
            <w:r>
              <w:rPr>
                <w:rFonts w:ascii="Arial"/>
                <w:b w:val="false"/>
                <w:i w:val="false"/>
                <w:color w:val="000000"/>
                <w:sz w:val="15"/>
              </w:rPr>
              <w:t>7,6</w:t>
            </w:r>
          </w:p>
          <w:bookmarkEnd w:id="9481"/>
        </w:tc>
        <w:tc>
          <w:tcPr>
            <w:tcW w:w="986" w:type="dxa"/>
            <w:tcBorders>
              <w:top w:val="outset" w:color="000000" w:sz="8"/>
              <w:left w:val="outset" w:color="000000" w:sz="8"/>
              <w:bottom w:val="outset" w:color="000000" w:sz="8"/>
              <w:right w:val="outset" w:color="000000" w:sz="8"/>
            </w:tcBorders>
            <w:vAlign w:val="center"/>
          </w:tcPr>
          <w:bookmarkStart w:name="7563" w:id="9482"/>
          <w:p>
            <w:pPr>
              <w:spacing w:after="0"/>
              <w:ind w:left="0"/>
              <w:jc w:val="center"/>
            </w:pPr>
            <w:r>
              <w:rPr>
                <w:rFonts w:ascii="Arial"/>
                <w:b w:val="false"/>
                <w:i w:val="false"/>
                <w:color w:val="000000"/>
                <w:sz w:val="15"/>
              </w:rPr>
              <w:t>54,0</w:t>
            </w:r>
          </w:p>
          <w:bookmarkEnd w:id="9482"/>
        </w:tc>
        <w:tc>
          <w:tcPr>
            <w:tcW w:w="848" w:type="dxa"/>
            <w:tcBorders>
              <w:top w:val="outset" w:color="000000" w:sz="8"/>
              <w:left w:val="outset" w:color="000000" w:sz="8"/>
              <w:bottom w:val="outset" w:color="000000" w:sz="8"/>
              <w:right w:val="outset" w:color="000000" w:sz="8"/>
            </w:tcBorders>
            <w:vAlign w:val="center"/>
          </w:tcPr>
          <w:bookmarkStart w:name="7564" w:id="9483"/>
          <w:p>
            <w:pPr>
              <w:spacing w:after="0"/>
              <w:ind w:left="0"/>
              <w:jc w:val="center"/>
            </w:pPr>
            <w:r>
              <w:rPr>
                <w:rFonts w:ascii="Arial"/>
                <w:b w:val="false"/>
                <w:i w:val="false"/>
                <w:color w:val="000000"/>
                <w:sz w:val="15"/>
              </w:rPr>
              <w:t>2004</w:t>
            </w:r>
          </w:p>
          <w:bookmarkEnd w:id="9483"/>
        </w:tc>
        <w:tc>
          <w:tcPr>
            <w:tcW w:w="861" w:type="dxa"/>
            <w:tcBorders>
              <w:top w:val="outset" w:color="000000" w:sz="8"/>
              <w:left w:val="outset" w:color="000000" w:sz="8"/>
              <w:bottom w:val="outset" w:color="000000" w:sz="8"/>
              <w:right w:val="outset" w:color="000000" w:sz="8"/>
            </w:tcBorders>
            <w:vAlign w:val="center"/>
          </w:tcPr>
          <w:bookmarkStart w:name="7565" w:id="9484"/>
          <w:p>
            <w:pPr>
              <w:spacing w:after="0"/>
              <w:ind w:left="0"/>
              <w:jc w:val="center"/>
            </w:pPr>
            <w:r>
              <w:rPr>
                <w:rFonts w:ascii="Arial"/>
                <w:b w:val="false"/>
                <w:i w:val="false"/>
                <w:color w:val="000000"/>
                <w:sz w:val="15"/>
              </w:rPr>
              <w:t>54,0</w:t>
            </w:r>
          </w:p>
          <w:bookmarkEnd w:id="9484"/>
        </w:tc>
        <w:tc>
          <w:tcPr>
            <w:tcW w:w="861" w:type="dxa"/>
            <w:tcBorders>
              <w:top w:val="outset" w:color="000000" w:sz="8"/>
              <w:left w:val="outset" w:color="000000" w:sz="8"/>
              <w:bottom w:val="outset" w:color="000000" w:sz="8"/>
              <w:right w:val="outset" w:color="000000" w:sz="8"/>
            </w:tcBorders>
            <w:vAlign w:val="center"/>
          </w:tcPr>
          <w:bookmarkStart w:name="7566" w:id="9485"/>
          <w:p>
            <w:pPr>
              <w:spacing w:after="0"/>
              <w:ind w:left="0"/>
              <w:jc w:val="center"/>
            </w:pPr>
          </w:p>
          <w:bookmarkEnd w:id="9485"/>
        </w:tc>
        <w:tc>
          <w:tcPr>
            <w:tcW w:w="861" w:type="dxa"/>
            <w:tcBorders>
              <w:top w:val="outset" w:color="000000" w:sz="8"/>
              <w:left w:val="outset" w:color="000000" w:sz="8"/>
              <w:bottom w:val="outset" w:color="000000" w:sz="8"/>
              <w:right w:val="outset" w:color="000000" w:sz="8"/>
            </w:tcBorders>
            <w:vAlign w:val="center"/>
          </w:tcPr>
          <w:bookmarkStart w:name="7567" w:id="9486"/>
          <w:p>
            <w:pPr>
              <w:spacing w:after="0"/>
              <w:ind w:left="0"/>
              <w:jc w:val="center"/>
            </w:pPr>
          </w:p>
          <w:bookmarkEnd w:id="9486"/>
        </w:tc>
        <w:tc>
          <w:tcPr>
            <w:tcW w:w="972" w:type="dxa"/>
            <w:tcBorders>
              <w:top w:val="outset" w:color="000000" w:sz="8"/>
              <w:left w:val="outset" w:color="000000" w:sz="8"/>
              <w:bottom w:val="outset" w:color="000000" w:sz="8"/>
              <w:right w:val="outset" w:color="000000" w:sz="8"/>
            </w:tcBorders>
            <w:vAlign w:val="center"/>
          </w:tcPr>
          <w:bookmarkStart w:name="7568" w:id="9487"/>
          <w:p>
            <w:pPr>
              <w:spacing w:after="0"/>
              <w:ind w:left="0"/>
              <w:jc w:val="center"/>
            </w:pPr>
          </w:p>
          <w:bookmarkEnd w:id="9487"/>
        </w:tc>
        <w:tc>
          <w:tcPr>
            <w:tcW w:w="875" w:type="dxa"/>
            <w:tcBorders>
              <w:top w:val="outset" w:color="000000" w:sz="8"/>
              <w:left w:val="outset" w:color="000000" w:sz="8"/>
              <w:bottom w:val="outset" w:color="000000" w:sz="8"/>
              <w:right w:val="outset" w:color="000000" w:sz="8"/>
            </w:tcBorders>
            <w:vAlign w:val="center"/>
          </w:tcPr>
          <w:bookmarkStart w:name="7569" w:id="9488"/>
          <w:p>
            <w:pPr>
              <w:spacing w:after="0"/>
              <w:ind w:left="0"/>
              <w:jc w:val="center"/>
            </w:pPr>
          </w:p>
          <w:bookmarkEnd w:id="9488"/>
        </w:tc>
        <w:tc>
          <w:tcPr>
            <w:tcW w:w="861" w:type="dxa"/>
            <w:tcBorders>
              <w:top w:val="outset" w:color="000000" w:sz="8"/>
              <w:left w:val="outset" w:color="000000" w:sz="8"/>
              <w:bottom w:val="outset" w:color="000000" w:sz="8"/>
              <w:right w:val="outset" w:color="000000" w:sz="8"/>
            </w:tcBorders>
            <w:vAlign w:val="center"/>
          </w:tcPr>
          <w:bookmarkStart w:name="7570" w:id="9489"/>
          <w:p>
            <w:pPr>
              <w:spacing w:after="0"/>
              <w:ind w:left="0"/>
              <w:jc w:val="center"/>
            </w:pPr>
          </w:p>
          <w:bookmarkEnd w:id="9489"/>
        </w:tc>
        <w:tc>
          <w:tcPr>
            <w:tcW w:w="861" w:type="dxa"/>
            <w:tcBorders>
              <w:top w:val="outset" w:color="000000" w:sz="8"/>
              <w:left w:val="outset" w:color="000000" w:sz="8"/>
              <w:bottom w:val="outset" w:color="000000" w:sz="8"/>
              <w:right w:val="outset" w:color="000000" w:sz="8"/>
            </w:tcBorders>
            <w:vAlign w:val="center"/>
          </w:tcPr>
          <w:bookmarkStart w:name="7571" w:id="9490"/>
          <w:p>
            <w:pPr>
              <w:spacing w:after="0"/>
              <w:ind w:left="0"/>
              <w:jc w:val="center"/>
            </w:pPr>
          </w:p>
          <w:bookmarkEnd w:id="9490"/>
        </w:tc>
        <w:tc>
          <w:tcPr>
            <w:tcW w:w="986" w:type="dxa"/>
            <w:tcBorders>
              <w:top w:val="outset" w:color="000000" w:sz="8"/>
              <w:left w:val="outset" w:color="000000" w:sz="8"/>
              <w:bottom w:val="outset" w:color="000000" w:sz="8"/>
              <w:right w:val="outset" w:color="000000" w:sz="8"/>
            </w:tcBorders>
            <w:vAlign w:val="center"/>
          </w:tcPr>
          <w:bookmarkStart w:name="7572" w:id="9491"/>
          <w:p>
            <w:pPr>
              <w:spacing w:after="0"/>
              <w:ind w:left="0"/>
              <w:jc w:val="center"/>
            </w:pPr>
            <w:r>
              <w:rPr>
                <w:rFonts w:ascii="Arial"/>
                <w:b w:val="false"/>
                <w:i w:val="false"/>
                <w:color w:val="000000"/>
                <w:sz w:val="15"/>
              </w:rPr>
              <w:t>30</w:t>
            </w:r>
          </w:p>
          <w:bookmarkEnd w:id="94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73" w:id="9492"/>
          <w:p>
            <w:pPr>
              <w:spacing w:after="0"/>
              <w:ind w:left="0"/>
              <w:jc w:val="left"/>
            </w:pPr>
            <w:r>
              <w:rPr>
                <w:rFonts w:ascii="Arial"/>
                <w:b w:val="false"/>
                <w:i w:val="false"/>
                <w:color w:val="000000"/>
                <w:sz w:val="15"/>
              </w:rPr>
              <w:t>Вул. Сосніних</w:t>
            </w:r>
          </w:p>
          <w:bookmarkEnd w:id="9492"/>
        </w:tc>
        <w:tc>
          <w:tcPr>
            <w:tcW w:w="875" w:type="dxa"/>
            <w:tcBorders>
              <w:top w:val="outset" w:color="000000" w:sz="8"/>
              <w:left w:val="outset" w:color="000000" w:sz="8"/>
              <w:bottom w:val="outset" w:color="000000" w:sz="8"/>
              <w:right w:val="outset" w:color="000000" w:sz="8"/>
            </w:tcBorders>
            <w:vAlign w:val="center"/>
          </w:tcPr>
          <w:bookmarkStart w:name="7574" w:id="9493"/>
          <w:p>
            <w:pPr>
              <w:spacing w:after="0"/>
              <w:ind w:left="0"/>
              <w:jc w:val="center"/>
            </w:pPr>
            <w:r>
              <w:rPr>
                <w:rFonts w:ascii="Arial"/>
                <w:b w:val="false"/>
                <w:i w:val="false"/>
                <w:color w:val="000000"/>
                <w:sz w:val="15"/>
              </w:rPr>
              <w:t>0,93</w:t>
            </w:r>
          </w:p>
          <w:bookmarkEnd w:id="9493"/>
        </w:tc>
        <w:tc>
          <w:tcPr>
            <w:tcW w:w="986" w:type="dxa"/>
            <w:tcBorders>
              <w:top w:val="outset" w:color="000000" w:sz="8"/>
              <w:left w:val="outset" w:color="000000" w:sz="8"/>
              <w:bottom w:val="outset" w:color="000000" w:sz="8"/>
              <w:right w:val="outset" w:color="000000" w:sz="8"/>
            </w:tcBorders>
            <w:vAlign w:val="center"/>
          </w:tcPr>
          <w:bookmarkStart w:name="7575" w:id="9494"/>
          <w:p>
            <w:pPr>
              <w:spacing w:after="0"/>
              <w:ind w:left="0"/>
              <w:jc w:val="center"/>
            </w:pPr>
            <w:r>
              <w:rPr>
                <w:rFonts w:ascii="Arial"/>
                <w:b w:val="false"/>
                <w:i w:val="false"/>
                <w:color w:val="000000"/>
                <w:sz w:val="15"/>
              </w:rPr>
              <w:t>38,5</w:t>
            </w:r>
          </w:p>
          <w:bookmarkEnd w:id="9494"/>
        </w:tc>
        <w:tc>
          <w:tcPr>
            <w:tcW w:w="848" w:type="dxa"/>
            <w:tcBorders>
              <w:top w:val="outset" w:color="000000" w:sz="8"/>
              <w:left w:val="outset" w:color="000000" w:sz="8"/>
              <w:bottom w:val="outset" w:color="000000" w:sz="8"/>
              <w:right w:val="outset" w:color="000000" w:sz="8"/>
            </w:tcBorders>
            <w:vAlign w:val="center"/>
          </w:tcPr>
          <w:bookmarkStart w:name="7576" w:id="9495"/>
          <w:p>
            <w:pPr>
              <w:spacing w:after="0"/>
              <w:ind w:left="0"/>
              <w:jc w:val="center"/>
            </w:pPr>
            <w:r>
              <w:rPr>
                <w:rFonts w:ascii="Arial"/>
                <w:b w:val="false"/>
                <w:i w:val="false"/>
                <w:color w:val="000000"/>
                <w:sz w:val="15"/>
              </w:rPr>
              <w:t>2004</w:t>
            </w:r>
          </w:p>
          <w:bookmarkEnd w:id="9495"/>
        </w:tc>
        <w:tc>
          <w:tcPr>
            <w:tcW w:w="861" w:type="dxa"/>
            <w:tcBorders>
              <w:top w:val="outset" w:color="000000" w:sz="8"/>
              <w:left w:val="outset" w:color="000000" w:sz="8"/>
              <w:bottom w:val="outset" w:color="000000" w:sz="8"/>
              <w:right w:val="outset" w:color="000000" w:sz="8"/>
            </w:tcBorders>
            <w:vAlign w:val="center"/>
          </w:tcPr>
          <w:bookmarkStart w:name="7577" w:id="9496"/>
          <w:p>
            <w:pPr>
              <w:spacing w:after="0"/>
              <w:ind w:left="0"/>
              <w:jc w:val="center"/>
            </w:pPr>
            <w:r>
              <w:rPr>
                <w:rFonts w:ascii="Arial"/>
                <w:b w:val="false"/>
                <w:i w:val="false"/>
                <w:color w:val="000000"/>
                <w:sz w:val="15"/>
              </w:rPr>
              <w:t>38,5</w:t>
            </w:r>
          </w:p>
          <w:bookmarkEnd w:id="9496"/>
        </w:tc>
        <w:tc>
          <w:tcPr>
            <w:tcW w:w="861" w:type="dxa"/>
            <w:tcBorders>
              <w:top w:val="outset" w:color="000000" w:sz="8"/>
              <w:left w:val="outset" w:color="000000" w:sz="8"/>
              <w:bottom w:val="outset" w:color="000000" w:sz="8"/>
              <w:right w:val="outset" w:color="000000" w:sz="8"/>
            </w:tcBorders>
            <w:vAlign w:val="center"/>
          </w:tcPr>
          <w:bookmarkStart w:name="7578" w:id="9497"/>
          <w:p>
            <w:pPr>
              <w:spacing w:after="0"/>
              <w:ind w:left="0"/>
              <w:jc w:val="center"/>
            </w:pPr>
          </w:p>
          <w:bookmarkEnd w:id="9497"/>
        </w:tc>
        <w:tc>
          <w:tcPr>
            <w:tcW w:w="861" w:type="dxa"/>
            <w:tcBorders>
              <w:top w:val="outset" w:color="000000" w:sz="8"/>
              <w:left w:val="outset" w:color="000000" w:sz="8"/>
              <w:bottom w:val="outset" w:color="000000" w:sz="8"/>
              <w:right w:val="outset" w:color="000000" w:sz="8"/>
            </w:tcBorders>
            <w:vAlign w:val="center"/>
          </w:tcPr>
          <w:bookmarkStart w:name="7579" w:id="9498"/>
          <w:p>
            <w:pPr>
              <w:spacing w:after="0"/>
              <w:ind w:left="0"/>
              <w:jc w:val="center"/>
            </w:pPr>
          </w:p>
          <w:bookmarkEnd w:id="9498"/>
        </w:tc>
        <w:tc>
          <w:tcPr>
            <w:tcW w:w="972" w:type="dxa"/>
            <w:tcBorders>
              <w:top w:val="outset" w:color="000000" w:sz="8"/>
              <w:left w:val="outset" w:color="000000" w:sz="8"/>
              <w:bottom w:val="outset" w:color="000000" w:sz="8"/>
              <w:right w:val="outset" w:color="000000" w:sz="8"/>
            </w:tcBorders>
            <w:vAlign w:val="center"/>
          </w:tcPr>
          <w:bookmarkStart w:name="7580" w:id="9499"/>
          <w:p>
            <w:pPr>
              <w:spacing w:after="0"/>
              <w:ind w:left="0"/>
              <w:jc w:val="center"/>
            </w:pPr>
          </w:p>
          <w:bookmarkEnd w:id="9499"/>
        </w:tc>
        <w:tc>
          <w:tcPr>
            <w:tcW w:w="875" w:type="dxa"/>
            <w:tcBorders>
              <w:top w:val="outset" w:color="000000" w:sz="8"/>
              <w:left w:val="outset" w:color="000000" w:sz="8"/>
              <w:bottom w:val="outset" w:color="000000" w:sz="8"/>
              <w:right w:val="outset" w:color="000000" w:sz="8"/>
            </w:tcBorders>
            <w:vAlign w:val="center"/>
          </w:tcPr>
          <w:bookmarkStart w:name="7581" w:id="9500"/>
          <w:p>
            <w:pPr>
              <w:spacing w:after="0"/>
              <w:ind w:left="0"/>
              <w:jc w:val="center"/>
            </w:pPr>
          </w:p>
          <w:bookmarkEnd w:id="9500"/>
        </w:tc>
        <w:tc>
          <w:tcPr>
            <w:tcW w:w="861" w:type="dxa"/>
            <w:tcBorders>
              <w:top w:val="outset" w:color="000000" w:sz="8"/>
              <w:left w:val="outset" w:color="000000" w:sz="8"/>
              <w:bottom w:val="outset" w:color="000000" w:sz="8"/>
              <w:right w:val="outset" w:color="000000" w:sz="8"/>
            </w:tcBorders>
            <w:vAlign w:val="center"/>
          </w:tcPr>
          <w:bookmarkStart w:name="7582" w:id="9501"/>
          <w:p>
            <w:pPr>
              <w:spacing w:after="0"/>
              <w:ind w:left="0"/>
              <w:jc w:val="center"/>
            </w:pPr>
          </w:p>
          <w:bookmarkEnd w:id="9501"/>
        </w:tc>
        <w:tc>
          <w:tcPr>
            <w:tcW w:w="861" w:type="dxa"/>
            <w:tcBorders>
              <w:top w:val="outset" w:color="000000" w:sz="8"/>
              <w:left w:val="outset" w:color="000000" w:sz="8"/>
              <w:bottom w:val="outset" w:color="000000" w:sz="8"/>
              <w:right w:val="outset" w:color="000000" w:sz="8"/>
            </w:tcBorders>
            <w:vAlign w:val="center"/>
          </w:tcPr>
          <w:bookmarkStart w:name="7583" w:id="9502"/>
          <w:p>
            <w:pPr>
              <w:spacing w:after="0"/>
              <w:ind w:left="0"/>
              <w:jc w:val="center"/>
            </w:pPr>
          </w:p>
          <w:bookmarkEnd w:id="9502"/>
        </w:tc>
        <w:tc>
          <w:tcPr>
            <w:tcW w:w="986" w:type="dxa"/>
            <w:tcBorders>
              <w:top w:val="outset" w:color="000000" w:sz="8"/>
              <w:left w:val="outset" w:color="000000" w:sz="8"/>
              <w:bottom w:val="outset" w:color="000000" w:sz="8"/>
              <w:right w:val="outset" w:color="000000" w:sz="8"/>
            </w:tcBorders>
            <w:vAlign w:val="center"/>
          </w:tcPr>
          <w:bookmarkStart w:name="7584" w:id="9503"/>
          <w:p>
            <w:pPr>
              <w:spacing w:after="0"/>
              <w:ind w:left="0"/>
              <w:jc w:val="center"/>
            </w:pPr>
            <w:r>
              <w:rPr>
                <w:rFonts w:ascii="Arial"/>
                <w:b w:val="false"/>
                <w:i w:val="false"/>
                <w:color w:val="000000"/>
                <w:sz w:val="15"/>
              </w:rPr>
              <w:t>20</w:t>
            </w:r>
          </w:p>
          <w:bookmarkEnd w:id="95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85" w:id="9504"/>
          <w:p>
            <w:pPr>
              <w:spacing w:after="0"/>
              <w:ind w:left="0"/>
              <w:jc w:val="left"/>
            </w:pPr>
            <w:r>
              <w:rPr>
                <w:rFonts w:ascii="Arial"/>
                <w:b w:val="false"/>
                <w:i w:val="false"/>
                <w:color w:val="000000"/>
                <w:sz w:val="15"/>
              </w:rPr>
              <w:t>Вул. Барського</w:t>
            </w:r>
          </w:p>
          <w:bookmarkEnd w:id="9504"/>
        </w:tc>
        <w:tc>
          <w:tcPr>
            <w:tcW w:w="875" w:type="dxa"/>
            <w:tcBorders>
              <w:top w:val="outset" w:color="000000" w:sz="8"/>
              <w:left w:val="outset" w:color="000000" w:sz="8"/>
              <w:bottom w:val="outset" w:color="000000" w:sz="8"/>
              <w:right w:val="outset" w:color="000000" w:sz="8"/>
            </w:tcBorders>
            <w:vAlign w:val="center"/>
          </w:tcPr>
          <w:bookmarkStart w:name="7586" w:id="9505"/>
          <w:p>
            <w:pPr>
              <w:spacing w:after="0"/>
              <w:ind w:left="0"/>
              <w:jc w:val="center"/>
            </w:pPr>
            <w:r>
              <w:rPr>
                <w:rFonts w:ascii="Arial"/>
                <w:b w:val="false"/>
                <w:i w:val="false"/>
                <w:color w:val="000000"/>
                <w:sz w:val="15"/>
              </w:rPr>
              <w:t>0,62</w:t>
            </w:r>
          </w:p>
          <w:bookmarkEnd w:id="9505"/>
        </w:tc>
        <w:tc>
          <w:tcPr>
            <w:tcW w:w="986" w:type="dxa"/>
            <w:tcBorders>
              <w:top w:val="outset" w:color="000000" w:sz="8"/>
              <w:left w:val="outset" w:color="000000" w:sz="8"/>
              <w:bottom w:val="outset" w:color="000000" w:sz="8"/>
              <w:right w:val="outset" w:color="000000" w:sz="8"/>
            </w:tcBorders>
            <w:vAlign w:val="center"/>
          </w:tcPr>
          <w:bookmarkStart w:name="7587" w:id="9506"/>
          <w:p>
            <w:pPr>
              <w:spacing w:after="0"/>
              <w:ind w:left="0"/>
              <w:jc w:val="center"/>
            </w:pPr>
            <w:r>
              <w:rPr>
                <w:rFonts w:ascii="Arial"/>
                <w:b w:val="false"/>
                <w:i w:val="false"/>
                <w:color w:val="000000"/>
                <w:sz w:val="15"/>
              </w:rPr>
              <w:t>36,0</w:t>
            </w:r>
          </w:p>
          <w:bookmarkEnd w:id="9506"/>
        </w:tc>
        <w:tc>
          <w:tcPr>
            <w:tcW w:w="848" w:type="dxa"/>
            <w:tcBorders>
              <w:top w:val="outset" w:color="000000" w:sz="8"/>
              <w:left w:val="outset" w:color="000000" w:sz="8"/>
              <w:bottom w:val="outset" w:color="000000" w:sz="8"/>
              <w:right w:val="outset" w:color="000000" w:sz="8"/>
            </w:tcBorders>
            <w:vAlign w:val="center"/>
          </w:tcPr>
          <w:bookmarkStart w:name="7588" w:id="9507"/>
          <w:p>
            <w:pPr>
              <w:spacing w:after="0"/>
              <w:ind w:left="0"/>
              <w:jc w:val="center"/>
            </w:pPr>
            <w:r>
              <w:rPr>
                <w:rFonts w:ascii="Arial"/>
                <w:b w:val="false"/>
                <w:i w:val="false"/>
                <w:color w:val="000000"/>
                <w:sz w:val="15"/>
              </w:rPr>
              <w:t>2005</w:t>
            </w:r>
          </w:p>
          <w:bookmarkEnd w:id="9507"/>
        </w:tc>
        <w:tc>
          <w:tcPr>
            <w:tcW w:w="861" w:type="dxa"/>
            <w:tcBorders>
              <w:top w:val="outset" w:color="000000" w:sz="8"/>
              <w:left w:val="outset" w:color="000000" w:sz="8"/>
              <w:bottom w:val="outset" w:color="000000" w:sz="8"/>
              <w:right w:val="outset" w:color="000000" w:sz="8"/>
            </w:tcBorders>
            <w:vAlign w:val="center"/>
          </w:tcPr>
          <w:bookmarkStart w:name="7589" w:id="9508"/>
          <w:p>
            <w:pPr>
              <w:spacing w:after="0"/>
              <w:ind w:left="0"/>
              <w:jc w:val="center"/>
            </w:pPr>
          </w:p>
          <w:bookmarkEnd w:id="9508"/>
        </w:tc>
        <w:tc>
          <w:tcPr>
            <w:tcW w:w="861" w:type="dxa"/>
            <w:tcBorders>
              <w:top w:val="outset" w:color="000000" w:sz="8"/>
              <w:left w:val="outset" w:color="000000" w:sz="8"/>
              <w:bottom w:val="outset" w:color="000000" w:sz="8"/>
              <w:right w:val="outset" w:color="000000" w:sz="8"/>
            </w:tcBorders>
            <w:vAlign w:val="center"/>
          </w:tcPr>
          <w:bookmarkStart w:name="7590" w:id="9509"/>
          <w:p>
            <w:pPr>
              <w:spacing w:after="0"/>
              <w:ind w:left="0"/>
              <w:jc w:val="center"/>
            </w:pPr>
            <w:r>
              <w:rPr>
                <w:rFonts w:ascii="Arial"/>
                <w:b w:val="false"/>
                <w:i w:val="false"/>
                <w:color w:val="000000"/>
                <w:sz w:val="15"/>
              </w:rPr>
              <w:t>36,0</w:t>
            </w:r>
          </w:p>
          <w:bookmarkEnd w:id="9509"/>
        </w:tc>
        <w:tc>
          <w:tcPr>
            <w:tcW w:w="861" w:type="dxa"/>
            <w:tcBorders>
              <w:top w:val="outset" w:color="000000" w:sz="8"/>
              <w:left w:val="outset" w:color="000000" w:sz="8"/>
              <w:bottom w:val="outset" w:color="000000" w:sz="8"/>
              <w:right w:val="outset" w:color="000000" w:sz="8"/>
            </w:tcBorders>
            <w:vAlign w:val="center"/>
          </w:tcPr>
          <w:bookmarkStart w:name="7591" w:id="9510"/>
          <w:p>
            <w:pPr>
              <w:spacing w:after="0"/>
              <w:ind w:left="0"/>
              <w:jc w:val="center"/>
            </w:pPr>
          </w:p>
          <w:bookmarkEnd w:id="9510"/>
        </w:tc>
        <w:tc>
          <w:tcPr>
            <w:tcW w:w="972" w:type="dxa"/>
            <w:tcBorders>
              <w:top w:val="outset" w:color="000000" w:sz="8"/>
              <w:left w:val="outset" w:color="000000" w:sz="8"/>
              <w:bottom w:val="outset" w:color="000000" w:sz="8"/>
              <w:right w:val="outset" w:color="000000" w:sz="8"/>
            </w:tcBorders>
            <w:vAlign w:val="center"/>
          </w:tcPr>
          <w:bookmarkStart w:name="7592" w:id="9511"/>
          <w:p>
            <w:pPr>
              <w:spacing w:after="0"/>
              <w:ind w:left="0"/>
              <w:jc w:val="center"/>
            </w:pPr>
          </w:p>
          <w:bookmarkEnd w:id="9511"/>
        </w:tc>
        <w:tc>
          <w:tcPr>
            <w:tcW w:w="875" w:type="dxa"/>
            <w:tcBorders>
              <w:top w:val="outset" w:color="000000" w:sz="8"/>
              <w:left w:val="outset" w:color="000000" w:sz="8"/>
              <w:bottom w:val="outset" w:color="000000" w:sz="8"/>
              <w:right w:val="outset" w:color="000000" w:sz="8"/>
            </w:tcBorders>
            <w:vAlign w:val="center"/>
          </w:tcPr>
          <w:bookmarkStart w:name="7593" w:id="9512"/>
          <w:p>
            <w:pPr>
              <w:spacing w:after="0"/>
              <w:ind w:left="0"/>
              <w:jc w:val="center"/>
            </w:pPr>
          </w:p>
          <w:bookmarkEnd w:id="9512"/>
        </w:tc>
        <w:tc>
          <w:tcPr>
            <w:tcW w:w="861" w:type="dxa"/>
            <w:tcBorders>
              <w:top w:val="outset" w:color="000000" w:sz="8"/>
              <w:left w:val="outset" w:color="000000" w:sz="8"/>
              <w:bottom w:val="outset" w:color="000000" w:sz="8"/>
              <w:right w:val="outset" w:color="000000" w:sz="8"/>
            </w:tcBorders>
            <w:vAlign w:val="center"/>
          </w:tcPr>
          <w:bookmarkStart w:name="7594" w:id="9513"/>
          <w:p>
            <w:pPr>
              <w:spacing w:after="0"/>
              <w:ind w:left="0"/>
              <w:jc w:val="center"/>
            </w:pPr>
          </w:p>
          <w:bookmarkEnd w:id="9513"/>
        </w:tc>
        <w:tc>
          <w:tcPr>
            <w:tcW w:w="861" w:type="dxa"/>
            <w:tcBorders>
              <w:top w:val="outset" w:color="000000" w:sz="8"/>
              <w:left w:val="outset" w:color="000000" w:sz="8"/>
              <w:bottom w:val="outset" w:color="000000" w:sz="8"/>
              <w:right w:val="outset" w:color="000000" w:sz="8"/>
            </w:tcBorders>
            <w:vAlign w:val="center"/>
          </w:tcPr>
          <w:bookmarkStart w:name="7595" w:id="9514"/>
          <w:p>
            <w:pPr>
              <w:spacing w:after="0"/>
              <w:ind w:left="0"/>
              <w:jc w:val="center"/>
            </w:pPr>
          </w:p>
          <w:bookmarkEnd w:id="9514"/>
        </w:tc>
        <w:tc>
          <w:tcPr>
            <w:tcW w:w="986" w:type="dxa"/>
            <w:tcBorders>
              <w:top w:val="outset" w:color="000000" w:sz="8"/>
              <w:left w:val="outset" w:color="000000" w:sz="8"/>
              <w:bottom w:val="outset" w:color="000000" w:sz="8"/>
              <w:right w:val="outset" w:color="000000" w:sz="8"/>
            </w:tcBorders>
            <w:vAlign w:val="center"/>
          </w:tcPr>
          <w:bookmarkStart w:name="7596" w:id="9515"/>
          <w:p>
            <w:pPr>
              <w:spacing w:after="0"/>
              <w:ind w:left="0"/>
              <w:jc w:val="center"/>
            </w:pPr>
            <w:r>
              <w:rPr>
                <w:rFonts w:ascii="Arial"/>
                <w:b w:val="false"/>
                <w:i w:val="false"/>
                <w:color w:val="000000"/>
                <w:sz w:val="15"/>
              </w:rPr>
              <w:t>20</w:t>
            </w:r>
          </w:p>
          <w:bookmarkEnd w:id="95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597" w:id="9516"/>
          <w:p>
            <w:pPr>
              <w:spacing w:after="0"/>
              <w:ind w:left="0"/>
              <w:jc w:val="left"/>
            </w:pPr>
            <w:r>
              <w:rPr>
                <w:rFonts w:ascii="Arial"/>
                <w:b w:val="false"/>
                <w:i w:val="false"/>
                <w:color w:val="000000"/>
                <w:sz w:val="15"/>
              </w:rPr>
              <w:t>Вул. Булгакова</w:t>
            </w:r>
          </w:p>
          <w:bookmarkEnd w:id="9516"/>
        </w:tc>
        <w:tc>
          <w:tcPr>
            <w:tcW w:w="875" w:type="dxa"/>
            <w:tcBorders>
              <w:top w:val="outset" w:color="000000" w:sz="8"/>
              <w:left w:val="outset" w:color="000000" w:sz="8"/>
              <w:bottom w:val="outset" w:color="000000" w:sz="8"/>
              <w:right w:val="outset" w:color="000000" w:sz="8"/>
            </w:tcBorders>
            <w:vAlign w:val="center"/>
          </w:tcPr>
          <w:bookmarkStart w:name="7598" w:id="9517"/>
          <w:p>
            <w:pPr>
              <w:spacing w:after="0"/>
              <w:ind w:left="0"/>
              <w:jc w:val="center"/>
            </w:pPr>
            <w:r>
              <w:rPr>
                <w:rFonts w:ascii="Arial"/>
                <w:b w:val="false"/>
                <w:i w:val="false"/>
                <w:color w:val="000000"/>
                <w:sz w:val="15"/>
              </w:rPr>
              <w:t>1,25</w:t>
            </w:r>
          </w:p>
          <w:bookmarkEnd w:id="9517"/>
        </w:tc>
        <w:tc>
          <w:tcPr>
            <w:tcW w:w="986" w:type="dxa"/>
            <w:tcBorders>
              <w:top w:val="outset" w:color="000000" w:sz="8"/>
              <w:left w:val="outset" w:color="000000" w:sz="8"/>
              <w:bottom w:val="outset" w:color="000000" w:sz="8"/>
              <w:right w:val="outset" w:color="000000" w:sz="8"/>
            </w:tcBorders>
            <w:vAlign w:val="center"/>
          </w:tcPr>
          <w:bookmarkStart w:name="7599" w:id="9518"/>
          <w:p>
            <w:pPr>
              <w:spacing w:after="0"/>
              <w:ind w:left="0"/>
              <w:jc w:val="center"/>
            </w:pPr>
            <w:r>
              <w:rPr>
                <w:rFonts w:ascii="Arial"/>
                <w:b w:val="false"/>
                <w:i w:val="false"/>
                <w:color w:val="000000"/>
                <w:sz w:val="15"/>
              </w:rPr>
              <w:t>49,0</w:t>
            </w:r>
          </w:p>
          <w:bookmarkEnd w:id="9518"/>
        </w:tc>
        <w:tc>
          <w:tcPr>
            <w:tcW w:w="848" w:type="dxa"/>
            <w:tcBorders>
              <w:top w:val="outset" w:color="000000" w:sz="8"/>
              <w:left w:val="outset" w:color="000000" w:sz="8"/>
              <w:bottom w:val="outset" w:color="000000" w:sz="8"/>
              <w:right w:val="outset" w:color="000000" w:sz="8"/>
            </w:tcBorders>
            <w:vAlign w:val="center"/>
          </w:tcPr>
          <w:bookmarkStart w:name="7600" w:id="9519"/>
          <w:p>
            <w:pPr>
              <w:spacing w:after="0"/>
              <w:ind w:left="0"/>
              <w:jc w:val="center"/>
            </w:pPr>
            <w:r>
              <w:rPr>
                <w:rFonts w:ascii="Arial"/>
                <w:b w:val="false"/>
                <w:i w:val="false"/>
                <w:color w:val="000000"/>
                <w:sz w:val="15"/>
              </w:rPr>
              <w:t>2005</w:t>
            </w:r>
          </w:p>
          <w:bookmarkEnd w:id="9519"/>
        </w:tc>
        <w:tc>
          <w:tcPr>
            <w:tcW w:w="861" w:type="dxa"/>
            <w:tcBorders>
              <w:top w:val="outset" w:color="000000" w:sz="8"/>
              <w:left w:val="outset" w:color="000000" w:sz="8"/>
              <w:bottom w:val="outset" w:color="000000" w:sz="8"/>
              <w:right w:val="outset" w:color="000000" w:sz="8"/>
            </w:tcBorders>
            <w:vAlign w:val="center"/>
          </w:tcPr>
          <w:bookmarkStart w:name="7601" w:id="9520"/>
          <w:p>
            <w:pPr>
              <w:spacing w:after="0"/>
              <w:ind w:left="0"/>
              <w:jc w:val="center"/>
            </w:pPr>
          </w:p>
          <w:bookmarkEnd w:id="9520"/>
        </w:tc>
        <w:tc>
          <w:tcPr>
            <w:tcW w:w="861" w:type="dxa"/>
            <w:tcBorders>
              <w:top w:val="outset" w:color="000000" w:sz="8"/>
              <w:left w:val="outset" w:color="000000" w:sz="8"/>
              <w:bottom w:val="outset" w:color="000000" w:sz="8"/>
              <w:right w:val="outset" w:color="000000" w:sz="8"/>
            </w:tcBorders>
            <w:vAlign w:val="center"/>
          </w:tcPr>
          <w:bookmarkStart w:name="7602" w:id="9521"/>
          <w:p>
            <w:pPr>
              <w:spacing w:after="0"/>
              <w:ind w:left="0"/>
              <w:jc w:val="center"/>
            </w:pPr>
            <w:r>
              <w:rPr>
                <w:rFonts w:ascii="Arial"/>
                <w:b w:val="false"/>
                <w:i w:val="false"/>
                <w:color w:val="000000"/>
                <w:sz w:val="15"/>
              </w:rPr>
              <w:t>49,0</w:t>
            </w:r>
          </w:p>
          <w:bookmarkEnd w:id="9521"/>
        </w:tc>
        <w:tc>
          <w:tcPr>
            <w:tcW w:w="861" w:type="dxa"/>
            <w:tcBorders>
              <w:top w:val="outset" w:color="000000" w:sz="8"/>
              <w:left w:val="outset" w:color="000000" w:sz="8"/>
              <w:bottom w:val="outset" w:color="000000" w:sz="8"/>
              <w:right w:val="outset" w:color="000000" w:sz="8"/>
            </w:tcBorders>
            <w:vAlign w:val="center"/>
          </w:tcPr>
          <w:bookmarkStart w:name="7603" w:id="9522"/>
          <w:p>
            <w:pPr>
              <w:spacing w:after="0"/>
              <w:ind w:left="0"/>
              <w:jc w:val="center"/>
            </w:pPr>
          </w:p>
          <w:bookmarkEnd w:id="9522"/>
        </w:tc>
        <w:tc>
          <w:tcPr>
            <w:tcW w:w="972" w:type="dxa"/>
            <w:tcBorders>
              <w:top w:val="outset" w:color="000000" w:sz="8"/>
              <w:left w:val="outset" w:color="000000" w:sz="8"/>
              <w:bottom w:val="outset" w:color="000000" w:sz="8"/>
              <w:right w:val="outset" w:color="000000" w:sz="8"/>
            </w:tcBorders>
            <w:vAlign w:val="center"/>
          </w:tcPr>
          <w:bookmarkStart w:name="7604" w:id="9523"/>
          <w:p>
            <w:pPr>
              <w:spacing w:after="0"/>
              <w:ind w:left="0"/>
              <w:jc w:val="center"/>
            </w:pPr>
          </w:p>
          <w:bookmarkEnd w:id="9523"/>
        </w:tc>
        <w:tc>
          <w:tcPr>
            <w:tcW w:w="875" w:type="dxa"/>
            <w:tcBorders>
              <w:top w:val="outset" w:color="000000" w:sz="8"/>
              <w:left w:val="outset" w:color="000000" w:sz="8"/>
              <w:bottom w:val="outset" w:color="000000" w:sz="8"/>
              <w:right w:val="outset" w:color="000000" w:sz="8"/>
            </w:tcBorders>
            <w:vAlign w:val="center"/>
          </w:tcPr>
          <w:bookmarkStart w:name="7605" w:id="9524"/>
          <w:p>
            <w:pPr>
              <w:spacing w:after="0"/>
              <w:ind w:left="0"/>
              <w:jc w:val="center"/>
            </w:pPr>
          </w:p>
          <w:bookmarkEnd w:id="9524"/>
        </w:tc>
        <w:tc>
          <w:tcPr>
            <w:tcW w:w="861" w:type="dxa"/>
            <w:tcBorders>
              <w:top w:val="outset" w:color="000000" w:sz="8"/>
              <w:left w:val="outset" w:color="000000" w:sz="8"/>
              <w:bottom w:val="outset" w:color="000000" w:sz="8"/>
              <w:right w:val="outset" w:color="000000" w:sz="8"/>
            </w:tcBorders>
            <w:vAlign w:val="center"/>
          </w:tcPr>
          <w:bookmarkStart w:name="7606" w:id="9525"/>
          <w:p>
            <w:pPr>
              <w:spacing w:after="0"/>
              <w:ind w:left="0"/>
              <w:jc w:val="center"/>
            </w:pPr>
          </w:p>
          <w:bookmarkEnd w:id="9525"/>
        </w:tc>
        <w:tc>
          <w:tcPr>
            <w:tcW w:w="861" w:type="dxa"/>
            <w:tcBorders>
              <w:top w:val="outset" w:color="000000" w:sz="8"/>
              <w:left w:val="outset" w:color="000000" w:sz="8"/>
              <w:bottom w:val="outset" w:color="000000" w:sz="8"/>
              <w:right w:val="outset" w:color="000000" w:sz="8"/>
            </w:tcBorders>
            <w:vAlign w:val="center"/>
          </w:tcPr>
          <w:bookmarkStart w:name="7607" w:id="9526"/>
          <w:p>
            <w:pPr>
              <w:spacing w:after="0"/>
              <w:ind w:left="0"/>
              <w:jc w:val="center"/>
            </w:pPr>
          </w:p>
          <w:bookmarkEnd w:id="9526"/>
        </w:tc>
        <w:tc>
          <w:tcPr>
            <w:tcW w:w="986" w:type="dxa"/>
            <w:tcBorders>
              <w:top w:val="outset" w:color="000000" w:sz="8"/>
              <w:left w:val="outset" w:color="000000" w:sz="8"/>
              <w:bottom w:val="outset" w:color="000000" w:sz="8"/>
              <w:right w:val="outset" w:color="000000" w:sz="8"/>
            </w:tcBorders>
            <w:vAlign w:val="center"/>
          </w:tcPr>
          <w:bookmarkStart w:name="7608" w:id="9527"/>
          <w:p>
            <w:pPr>
              <w:spacing w:after="0"/>
              <w:ind w:left="0"/>
              <w:jc w:val="center"/>
            </w:pPr>
            <w:r>
              <w:rPr>
                <w:rFonts w:ascii="Arial"/>
                <w:b w:val="false"/>
                <w:i w:val="false"/>
                <w:color w:val="000000"/>
                <w:sz w:val="15"/>
              </w:rPr>
              <w:t>30</w:t>
            </w:r>
          </w:p>
          <w:bookmarkEnd w:id="95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09" w:id="9528"/>
          <w:p>
            <w:pPr>
              <w:spacing w:after="0"/>
              <w:ind w:left="0"/>
              <w:jc w:val="left"/>
            </w:pPr>
            <w:r>
              <w:rPr>
                <w:rFonts w:ascii="Arial"/>
                <w:b w:val="false"/>
                <w:i w:val="false"/>
                <w:color w:val="000000"/>
                <w:sz w:val="15"/>
              </w:rPr>
              <w:t>Вул. Л.-Вольгемут</w:t>
            </w:r>
          </w:p>
          <w:bookmarkEnd w:id="9528"/>
        </w:tc>
        <w:tc>
          <w:tcPr>
            <w:tcW w:w="875" w:type="dxa"/>
            <w:tcBorders>
              <w:top w:val="outset" w:color="000000" w:sz="8"/>
              <w:left w:val="outset" w:color="000000" w:sz="8"/>
              <w:bottom w:val="outset" w:color="000000" w:sz="8"/>
              <w:right w:val="outset" w:color="000000" w:sz="8"/>
            </w:tcBorders>
            <w:vAlign w:val="center"/>
          </w:tcPr>
          <w:bookmarkStart w:name="7610" w:id="9529"/>
          <w:p>
            <w:pPr>
              <w:spacing w:after="0"/>
              <w:ind w:left="0"/>
              <w:jc w:val="center"/>
            </w:pPr>
            <w:r>
              <w:rPr>
                <w:rFonts w:ascii="Arial"/>
                <w:b w:val="false"/>
                <w:i w:val="false"/>
                <w:color w:val="000000"/>
                <w:sz w:val="15"/>
              </w:rPr>
              <w:t>0,04</w:t>
            </w:r>
          </w:p>
          <w:bookmarkEnd w:id="9529"/>
        </w:tc>
        <w:tc>
          <w:tcPr>
            <w:tcW w:w="986" w:type="dxa"/>
            <w:tcBorders>
              <w:top w:val="outset" w:color="000000" w:sz="8"/>
              <w:left w:val="outset" w:color="000000" w:sz="8"/>
              <w:bottom w:val="outset" w:color="000000" w:sz="8"/>
              <w:right w:val="outset" w:color="000000" w:sz="8"/>
            </w:tcBorders>
            <w:vAlign w:val="center"/>
          </w:tcPr>
          <w:bookmarkStart w:name="7611" w:id="9530"/>
          <w:p>
            <w:pPr>
              <w:spacing w:after="0"/>
              <w:ind w:left="0"/>
              <w:jc w:val="center"/>
            </w:pPr>
            <w:r>
              <w:rPr>
                <w:rFonts w:ascii="Arial"/>
                <w:b w:val="false"/>
                <w:i w:val="false"/>
                <w:color w:val="000000"/>
                <w:sz w:val="15"/>
              </w:rPr>
              <w:t>13,2</w:t>
            </w:r>
          </w:p>
          <w:bookmarkEnd w:id="9530"/>
        </w:tc>
        <w:tc>
          <w:tcPr>
            <w:tcW w:w="848" w:type="dxa"/>
            <w:tcBorders>
              <w:top w:val="outset" w:color="000000" w:sz="8"/>
              <w:left w:val="outset" w:color="000000" w:sz="8"/>
              <w:bottom w:val="outset" w:color="000000" w:sz="8"/>
              <w:right w:val="outset" w:color="000000" w:sz="8"/>
            </w:tcBorders>
            <w:vAlign w:val="center"/>
          </w:tcPr>
          <w:bookmarkStart w:name="7612" w:id="9531"/>
          <w:p>
            <w:pPr>
              <w:spacing w:after="0"/>
              <w:ind w:left="0"/>
              <w:jc w:val="center"/>
            </w:pPr>
            <w:r>
              <w:rPr>
                <w:rFonts w:ascii="Arial"/>
                <w:b w:val="false"/>
                <w:i w:val="false"/>
                <w:color w:val="000000"/>
                <w:sz w:val="15"/>
              </w:rPr>
              <w:t>2005</w:t>
            </w:r>
          </w:p>
          <w:bookmarkEnd w:id="9531"/>
        </w:tc>
        <w:tc>
          <w:tcPr>
            <w:tcW w:w="861" w:type="dxa"/>
            <w:tcBorders>
              <w:top w:val="outset" w:color="000000" w:sz="8"/>
              <w:left w:val="outset" w:color="000000" w:sz="8"/>
              <w:bottom w:val="outset" w:color="000000" w:sz="8"/>
              <w:right w:val="outset" w:color="000000" w:sz="8"/>
            </w:tcBorders>
            <w:vAlign w:val="center"/>
          </w:tcPr>
          <w:bookmarkStart w:name="7613" w:id="9532"/>
          <w:p>
            <w:pPr>
              <w:spacing w:after="0"/>
              <w:ind w:left="0"/>
              <w:jc w:val="center"/>
            </w:pPr>
          </w:p>
          <w:bookmarkEnd w:id="9532"/>
        </w:tc>
        <w:tc>
          <w:tcPr>
            <w:tcW w:w="861" w:type="dxa"/>
            <w:tcBorders>
              <w:top w:val="outset" w:color="000000" w:sz="8"/>
              <w:left w:val="outset" w:color="000000" w:sz="8"/>
              <w:bottom w:val="outset" w:color="000000" w:sz="8"/>
              <w:right w:val="outset" w:color="000000" w:sz="8"/>
            </w:tcBorders>
            <w:vAlign w:val="center"/>
          </w:tcPr>
          <w:bookmarkStart w:name="7614" w:id="9533"/>
          <w:p>
            <w:pPr>
              <w:spacing w:after="0"/>
              <w:ind w:left="0"/>
              <w:jc w:val="center"/>
            </w:pPr>
            <w:r>
              <w:rPr>
                <w:rFonts w:ascii="Arial"/>
                <w:b w:val="false"/>
                <w:i w:val="false"/>
                <w:color w:val="000000"/>
                <w:sz w:val="15"/>
              </w:rPr>
              <w:t>13,2</w:t>
            </w:r>
          </w:p>
          <w:bookmarkEnd w:id="9533"/>
        </w:tc>
        <w:tc>
          <w:tcPr>
            <w:tcW w:w="861" w:type="dxa"/>
            <w:tcBorders>
              <w:top w:val="outset" w:color="000000" w:sz="8"/>
              <w:left w:val="outset" w:color="000000" w:sz="8"/>
              <w:bottom w:val="outset" w:color="000000" w:sz="8"/>
              <w:right w:val="outset" w:color="000000" w:sz="8"/>
            </w:tcBorders>
            <w:vAlign w:val="center"/>
          </w:tcPr>
          <w:bookmarkStart w:name="7615" w:id="9534"/>
          <w:p>
            <w:pPr>
              <w:spacing w:after="0"/>
              <w:ind w:left="0"/>
              <w:jc w:val="center"/>
            </w:pPr>
          </w:p>
          <w:bookmarkEnd w:id="9534"/>
        </w:tc>
        <w:tc>
          <w:tcPr>
            <w:tcW w:w="972" w:type="dxa"/>
            <w:tcBorders>
              <w:top w:val="outset" w:color="000000" w:sz="8"/>
              <w:left w:val="outset" w:color="000000" w:sz="8"/>
              <w:bottom w:val="outset" w:color="000000" w:sz="8"/>
              <w:right w:val="outset" w:color="000000" w:sz="8"/>
            </w:tcBorders>
            <w:vAlign w:val="center"/>
          </w:tcPr>
          <w:bookmarkStart w:name="7616" w:id="9535"/>
          <w:p>
            <w:pPr>
              <w:spacing w:after="0"/>
              <w:ind w:left="0"/>
              <w:jc w:val="center"/>
            </w:pPr>
          </w:p>
          <w:bookmarkEnd w:id="9535"/>
        </w:tc>
        <w:tc>
          <w:tcPr>
            <w:tcW w:w="875" w:type="dxa"/>
            <w:tcBorders>
              <w:top w:val="outset" w:color="000000" w:sz="8"/>
              <w:left w:val="outset" w:color="000000" w:sz="8"/>
              <w:bottom w:val="outset" w:color="000000" w:sz="8"/>
              <w:right w:val="outset" w:color="000000" w:sz="8"/>
            </w:tcBorders>
            <w:vAlign w:val="center"/>
          </w:tcPr>
          <w:bookmarkStart w:name="7617" w:id="9536"/>
          <w:p>
            <w:pPr>
              <w:spacing w:after="0"/>
              <w:ind w:left="0"/>
              <w:jc w:val="center"/>
            </w:pPr>
          </w:p>
          <w:bookmarkEnd w:id="9536"/>
        </w:tc>
        <w:tc>
          <w:tcPr>
            <w:tcW w:w="861" w:type="dxa"/>
            <w:tcBorders>
              <w:top w:val="outset" w:color="000000" w:sz="8"/>
              <w:left w:val="outset" w:color="000000" w:sz="8"/>
              <w:bottom w:val="outset" w:color="000000" w:sz="8"/>
              <w:right w:val="outset" w:color="000000" w:sz="8"/>
            </w:tcBorders>
            <w:vAlign w:val="center"/>
          </w:tcPr>
          <w:bookmarkStart w:name="7618" w:id="9537"/>
          <w:p>
            <w:pPr>
              <w:spacing w:after="0"/>
              <w:ind w:left="0"/>
              <w:jc w:val="center"/>
            </w:pPr>
          </w:p>
          <w:bookmarkEnd w:id="9537"/>
        </w:tc>
        <w:tc>
          <w:tcPr>
            <w:tcW w:w="861" w:type="dxa"/>
            <w:tcBorders>
              <w:top w:val="outset" w:color="000000" w:sz="8"/>
              <w:left w:val="outset" w:color="000000" w:sz="8"/>
              <w:bottom w:val="outset" w:color="000000" w:sz="8"/>
              <w:right w:val="outset" w:color="000000" w:sz="8"/>
            </w:tcBorders>
            <w:vAlign w:val="center"/>
          </w:tcPr>
          <w:bookmarkStart w:name="7619" w:id="9538"/>
          <w:p>
            <w:pPr>
              <w:spacing w:after="0"/>
              <w:ind w:left="0"/>
              <w:jc w:val="center"/>
            </w:pPr>
          </w:p>
          <w:bookmarkEnd w:id="9538"/>
        </w:tc>
        <w:tc>
          <w:tcPr>
            <w:tcW w:w="986" w:type="dxa"/>
            <w:tcBorders>
              <w:top w:val="outset" w:color="000000" w:sz="8"/>
              <w:left w:val="outset" w:color="000000" w:sz="8"/>
              <w:bottom w:val="outset" w:color="000000" w:sz="8"/>
              <w:right w:val="outset" w:color="000000" w:sz="8"/>
            </w:tcBorders>
            <w:vAlign w:val="center"/>
          </w:tcPr>
          <w:bookmarkStart w:name="7620" w:id="9539"/>
          <w:p>
            <w:pPr>
              <w:spacing w:after="0"/>
              <w:ind w:left="0"/>
              <w:jc w:val="center"/>
            </w:pPr>
            <w:r>
              <w:rPr>
                <w:rFonts w:ascii="Arial"/>
                <w:b w:val="false"/>
                <w:i w:val="false"/>
                <w:color w:val="000000"/>
                <w:sz w:val="15"/>
              </w:rPr>
              <w:t>4</w:t>
            </w:r>
          </w:p>
          <w:bookmarkEnd w:id="95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21" w:id="9540"/>
          <w:p>
            <w:pPr>
              <w:spacing w:after="0"/>
              <w:ind w:left="0"/>
              <w:jc w:val="left"/>
            </w:pPr>
            <w:r>
              <w:rPr>
                <w:rFonts w:ascii="Arial"/>
                <w:b w:val="false"/>
                <w:i w:val="false"/>
                <w:color w:val="000000"/>
                <w:sz w:val="15"/>
              </w:rPr>
              <w:t>Вул. Потапова</w:t>
            </w:r>
          </w:p>
          <w:bookmarkEnd w:id="9540"/>
        </w:tc>
        <w:tc>
          <w:tcPr>
            <w:tcW w:w="875" w:type="dxa"/>
            <w:tcBorders>
              <w:top w:val="outset" w:color="000000" w:sz="8"/>
              <w:left w:val="outset" w:color="000000" w:sz="8"/>
              <w:bottom w:val="outset" w:color="000000" w:sz="8"/>
              <w:right w:val="outset" w:color="000000" w:sz="8"/>
            </w:tcBorders>
            <w:vAlign w:val="center"/>
          </w:tcPr>
          <w:bookmarkStart w:name="7622" w:id="9541"/>
          <w:p>
            <w:pPr>
              <w:spacing w:after="0"/>
              <w:ind w:left="0"/>
              <w:jc w:val="center"/>
            </w:pPr>
            <w:r>
              <w:rPr>
                <w:rFonts w:ascii="Arial"/>
                <w:b w:val="false"/>
                <w:i w:val="false"/>
                <w:color w:val="000000"/>
                <w:sz w:val="15"/>
              </w:rPr>
              <w:t>0,27</w:t>
            </w:r>
          </w:p>
          <w:bookmarkEnd w:id="9541"/>
        </w:tc>
        <w:tc>
          <w:tcPr>
            <w:tcW w:w="986" w:type="dxa"/>
            <w:tcBorders>
              <w:top w:val="outset" w:color="000000" w:sz="8"/>
              <w:left w:val="outset" w:color="000000" w:sz="8"/>
              <w:bottom w:val="outset" w:color="000000" w:sz="8"/>
              <w:right w:val="outset" w:color="000000" w:sz="8"/>
            </w:tcBorders>
            <w:vAlign w:val="center"/>
          </w:tcPr>
          <w:bookmarkStart w:name="7623" w:id="9542"/>
          <w:p>
            <w:pPr>
              <w:spacing w:after="0"/>
              <w:ind w:left="0"/>
              <w:jc w:val="center"/>
            </w:pPr>
            <w:r>
              <w:rPr>
                <w:rFonts w:ascii="Arial"/>
                <w:b w:val="false"/>
                <w:i w:val="false"/>
                <w:color w:val="000000"/>
                <w:sz w:val="15"/>
              </w:rPr>
              <w:t>14,1</w:t>
            </w:r>
          </w:p>
          <w:bookmarkEnd w:id="9542"/>
        </w:tc>
        <w:tc>
          <w:tcPr>
            <w:tcW w:w="848" w:type="dxa"/>
            <w:tcBorders>
              <w:top w:val="outset" w:color="000000" w:sz="8"/>
              <w:left w:val="outset" w:color="000000" w:sz="8"/>
              <w:bottom w:val="outset" w:color="000000" w:sz="8"/>
              <w:right w:val="outset" w:color="000000" w:sz="8"/>
            </w:tcBorders>
            <w:vAlign w:val="center"/>
          </w:tcPr>
          <w:bookmarkStart w:name="7624" w:id="9543"/>
          <w:p>
            <w:pPr>
              <w:spacing w:after="0"/>
              <w:ind w:left="0"/>
              <w:jc w:val="center"/>
            </w:pPr>
            <w:r>
              <w:rPr>
                <w:rFonts w:ascii="Arial"/>
                <w:b w:val="false"/>
                <w:i w:val="false"/>
                <w:color w:val="000000"/>
                <w:sz w:val="15"/>
              </w:rPr>
              <w:t>2005</w:t>
            </w:r>
          </w:p>
          <w:bookmarkEnd w:id="9543"/>
        </w:tc>
        <w:tc>
          <w:tcPr>
            <w:tcW w:w="861" w:type="dxa"/>
            <w:tcBorders>
              <w:top w:val="outset" w:color="000000" w:sz="8"/>
              <w:left w:val="outset" w:color="000000" w:sz="8"/>
              <w:bottom w:val="outset" w:color="000000" w:sz="8"/>
              <w:right w:val="outset" w:color="000000" w:sz="8"/>
            </w:tcBorders>
            <w:vAlign w:val="center"/>
          </w:tcPr>
          <w:bookmarkStart w:name="7625" w:id="9544"/>
          <w:p>
            <w:pPr>
              <w:spacing w:after="0"/>
              <w:ind w:left="0"/>
              <w:jc w:val="center"/>
            </w:pPr>
          </w:p>
          <w:bookmarkEnd w:id="9544"/>
        </w:tc>
        <w:tc>
          <w:tcPr>
            <w:tcW w:w="861" w:type="dxa"/>
            <w:tcBorders>
              <w:top w:val="outset" w:color="000000" w:sz="8"/>
              <w:left w:val="outset" w:color="000000" w:sz="8"/>
              <w:bottom w:val="outset" w:color="000000" w:sz="8"/>
              <w:right w:val="outset" w:color="000000" w:sz="8"/>
            </w:tcBorders>
            <w:vAlign w:val="center"/>
          </w:tcPr>
          <w:bookmarkStart w:name="7626" w:id="9545"/>
          <w:p>
            <w:pPr>
              <w:spacing w:after="0"/>
              <w:ind w:left="0"/>
              <w:jc w:val="center"/>
            </w:pPr>
            <w:r>
              <w:rPr>
                <w:rFonts w:ascii="Arial"/>
                <w:b w:val="false"/>
                <w:i w:val="false"/>
                <w:color w:val="000000"/>
                <w:sz w:val="15"/>
              </w:rPr>
              <w:t>14,1</w:t>
            </w:r>
          </w:p>
          <w:bookmarkEnd w:id="9545"/>
        </w:tc>
        <w:tc>
          <w:tcPr>
            <w:tcW w:w="861" w:type="dxa"/>
            <w:tcBorders>
              <w:top w:val="outset" w:color="000000" w:sz="8"/>
              <w:left w:val="outset" w:color="000000" w:sz="8"/>
              <w:bottom w:val="outset" w:color="000000" w:sz="8"/>
              <w:right w:val="outset" w:color="000000" w:sz="8"/>
            </w:tcBorders>
            <w:vAlign w:val="center"/>
          </w:tcPr>
          <w:bookmarkStart w:name="7627" w:id="9546"/>
          <w:p>
            <w:pPr>
              <w:spacing w:after="0"/>
              <w:ind w:left="0"/>
              <w:jc w:val="center"/>
            </w:pPr>
          </w:p>
          <w:bookmarkEnd w:id="9546"/>
        </w:tc>
        <w:tc>
          <w:tcPr>
            <w:tcW w:w="972" w:type="dxa"/>
            <w:tcBorders>
              <w:top w:val="outset" w:color="000000" w:sz="8"/>
              <w:left w:val="outset" w:color="000000" w:sz="8"/>
              <w:bottom w:val="outset" w:color="000000" w:sz="8"/>
              <w:right w:val="outset" w:color="000000" w:sz="8"/>
            </w:tcBorders>
            <w:vAlign w:val="center"/>
          </w:tcPr>
          <w:bookmarkStart w:name="7628" w:id="9547"/>
          <w:p>
            <w:pPr>
              <w:spacing w:after="0"/>
              <w:ind w:left="0"/>
              <w:jc w:val="center"/>
            </w:pPr>
          </w:p>
          <w:bookmarkEnd w:id="9547"/>
        </w:tc>
        <w:tc>
          <w:tcPr>
            <w:tcW w:w="875" w:type="dxa"/>
            <w:tcBorders>
              <w:top w:val="outset" w:color="000000" w:sz="8"/>
              <w:left w:val="outset" w:color="000000" w:sz="8"/>
              <w:bottom w:val="outset" w:color="000000" w:sz="8"/>
              <w:right w:val="outset" w:color="000000" w:sz="8"/>
            </w:tcBorders>
            <w:vAlign w:val="center"/>
          </w:tcPr>
          <w:bookmarkStart w:name="7629" w:id="9548"/>
          <w:p>
            <w:pPr>
              <w:spacing w:after="0"/>
              <w:ind w:left="0"/>
              <w:jc w:val="center"/>
            </w:pPr>
          </w:p>
          <w:bookmarkEnd w:id="9548"/>
        </w:tc>
        <w:tc>
          <w:tcPr>
            <w:tcW w:w="861" w:type="dxa"/>
            <w:tcBorders>
              <w:top w:val="outset" w:color="000000" w:sz="8"/>
              <w:left w:val="outset" w:color="000000" w:sz="8"/>
              <w:bottom w:val="outset" w:color="000000" w:sz="8"/>
              <w:right w:val="outset" w:color="000000" w:sz="8"/>
            </w:tcBorders>
            <w:vAlign w:val="center"/>
          </w:tcPr>
          <w:bookmarkStart w:name="7630" w:id="9549"/>
          <w:p>
            <w:pPr>
              <w:spacing w:after="0"/>
              <w:ind w:left="0"/>
              <w:jc w:val="center"/>
            </w:pPr>
          </w:p>
          <w:bookmarkEnd w:id="9549"/>
        </w:tc>
        <w:tc>
          <w:tcPr>
            <w:tcW w:w="861" w:type="dxa"/>
            <w:tcBorders>
              <w:top w:val="outset" w:color="000000" w:sz="8"/>
              <w:left w:val="outset" w:color="000000" w:sz="8"/>
              <w:bottom w:val="outset" w:color="000000" w:sz="8"/>
              <w:right w:val="outset" w:color="000000" w:sz="8"/>
            </w:tcBorders>
            <w:vAlign w:val="center"/>
          </w:tcPr>
          <w:bookmarkStart w:name="7631" w:id="9550"/>
          <w:p>
            <w:pPr>
              <w:spacing w:after="0"/>
              <w:ind w:left="0"/>
              <w:jc w:val="center"/>
            </w:pPr>
          </w:p>
          <w:bookmarkEnd w:id="9550"/>
        </w:tc>
        <w:tc>
          <w:tcPr>
            <w:tcW w:w="986" w:type="dxa"/>
            <w:tcBorders>
              <w:top w:val="outset" w:color="000000" w:sz="8"/>
              <w:left w:val="outset" w:color="000000" w:sz="8"/>
              <w:bottom w:val="outset" w:color="000000" w:sz="8"/>
              <w:right w:val="outset" w:color="000000" w:sz="8"/>
            </w:tcBorders>
            <w:vAlign w:val="center"/>
          </w:tcPr>
          <w:bookmarkStart w:name="7632" w:id="9551"/>
          <w:p>
            <w:pPr>
              <w:spacing w:after="0"/>
              <w:ind w:left="0"/>
              <w:jc w:val="center"/>
            </w:pPr>
            <w:r>
              <w:rPr>
                <w:rFonts w:ascii="Arial"/>
                <w:b w:val="false"/>
                <w:i w:val="false"/>
                <w:color w:val="000000"/>
                <w:sz w:val="15"/>
              </w:rPr>
              <w:t>2</w:t>
            </w:r>
          </w:p>
          <w:bookmarkEnd w:id="95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33" w:id="9552"/>
          <w:p>
            <w:pPr>
              <w:spacing w:after="0"/>
              <w:ind w:left="0"/>
              <w:jc w:val="left"/>
            </w:pPr>
            <w:r>
              <w:rPr>
                <w:rFonts w:ascii="Arial"/>
                <w:b w:val="false"/>
                <w:i w:val="false"/>
                <w:color w:val="000000"/>
                <w:sz w:val="15"/>
              </w:rPr>
              <w:t>Вул. Жмеринська</w:t>
            </w:r>
          </w:p>
          <w:bookmarkEnd w:id="9552"/>
        </w:tc>
        <w:tc>
          <w:tcPr>
            <w:tcW w:w="875" w:type="dxa"/>
            <w:tcBorders>
              <w:top w:val="outset" w:color="000000" w:sz="8"/>
              <w:left w:val="outset" w:color="000000" w:sz="8"/>
              <w:bottom w:val="outset" w:color="000000" w:sz="8"/>
              <w:right w:val="outset" w:color="000000" w:sz="8"/>
            </w:tcBorders>
            <w:vAlign w:val="center"/>
          </w:tcPr>
          <w:bookmarkStart w:name="7634" w:id="9553"/>
          <w:p>
            <w:pPr>
              <w:spacing w:after="0"/>
              <w:ind w:left="0"/>
              <w:jc w:val="center"/>
            </w:pPr>
            <w:r>
              <w:rPr>
                <w:rFonts w:ascii="Arial"/>
                <w:b w:val="false"/>
                <w:i w:val="false"/>
                <w:color w:val="000000"/>
                <w:sz w:val="15"/>
              </w:rPr>
              <w:t>5,27</w:t>
            </w:r>
          </w:p>
          <w:bookmarkEnd w:id="9553"/>
        </w:tc>
        <w:tc>
          <w:tcPr>
            <w:tcW w:w="986" w:type="dxa"/>
            <w:tcBorders>
              <w:top w:val="outset" w:color="000000" w:sz="8"/>
              <w:left w:val="outset" w:color="000000" w:sz="8"/>
              <w:bottom w:val="outset" w:color="000000" w:sz="8"/>
              <w:right w:val="outset" w:color="000000" w:sz="8"/>
            </w:tcBorders>
            <w:vAlign w:val="center"/>
          </w:tcPr>
          <w:bookmarkStart w:name="7635" w:id="9554"/>
          <w:p>
            <w:pPr>
              <w:spacing w:after="0"/>
              <w:ind w:left="0"/>
              <w:jc w:val="center"/>
            </w:pPr>
            <w:r>
              <w:rPr>
                <w:rFonts w:ascii="Arial"/>
                <w:b w:val="false"/>
                <w:i w:val="false"/>
                <w:color w:val="000000"/>
                <w:sz w:val="15"/>
              </w:rPr>
              <w:t>84,4</w:t>
            </w:r>
          </w:p>
          <w:bookmarkEnd w:id="9554"/>
        </w:tc>
        <w:tc>
          <w:tcPr>
            <w:tcW w:w="848" w:type="dxa"/>
            <w:tcBorders>
              <w:top w:val="outset" w:color="000000" w:sz="8"/>
              <w:left w:val="outset" w:color="000000" w:sz="8"/>
              <w:bottom w:val="outset" w:color="000000" w:sz="8"/>
              <w:right w:val="outset" w:color="000000" w:sz="8"/>
            </w:tcBorders>
            <w:vAlign w:val="center"/>
          </w:tcPr>
          <w:bookmarkStart w:name="7636" w:id="9555"/>
          <w:p>
            <w:pPr>
              <w:spacing w:after="0"/>
              <w:ind w:left="0"/>
              <w:jc w:val="center"/>
            </w:pPr>
            <w:r>
              <w:rPr>
                <w:rFonts w:ascii="Arial"/>
                <w:b w:val="false"/>
                <w:i w:val="false"/>
                <w:color w:val="000000"/>
                <w:sz w:val="15"/>
              </w:rPr>
              <w:t>2005 - 2006</w:t>
            </w:r>
          </w:p>
          <w:bookmarkEnd w:id="9555"/>
        </w:tc>
        <w:tc>
          <w:tcPr>
            <w:tcW w:w="861" w:type="dxa"/>
            <w:tcBorders>
              <w:top w:val="outset" w:color="000000" w:sz="8"/>
              <w:left w:val="outset" w:color="000000" w:sz="8"/>
              <w:bottom w:val="outset" w:color="000000" w:sz="8"/>
              <w:right w:val="outset" w:color="000000" w:sz="8"/>
            </w:tcBorders>
            <w:vAlign w:val="center"/>
          </w:tcPr>
          <w:bookmarkStart w:name="7637" w:id="9556"/>
          <w:p>
            <w:pPr>
              <w:spacing w:after="0"/>
              <w:ind w:left="0"/>
              <w:jc w:val="center"/>
            </w:pPr>
          </w:p>
          <w:bookmarkEnd w:id="9556"/>
        </w:tc>
        <w:tc>
          <w:tcPr>
            <w:tcW w:w="861" w:type="dxa"/>
            <w:tcBorders>
              <w:top w:val="outset" w:color="000000" w:sz="8"/>
              <w:left w:val="outset" w:color="000000" w:sz="8"/>
              <w:bottom w:val="outset" w:color="000000" w:sz="8"/>
              <w:right w:val="outset" w:color="000000" w:sz="8"/>
            </w:tcBorders>
            <w:vAlign w:val="center"/>
          </w:tcPr>
          <w:bookmarkStart w:name="7638" w:id="9557"/>
          <w:p>
            <w:pPr>
              <w:spacing w:after="0"/>
              <w:ind w:left="0"/>
              <w:jc w:val="center"/>
            </w:pPr>
            <w:r>
              <w:rPr>
                <w:rFonts w:ascii="Arial"/>
                <w:b w:val="false"/>
                <w:i w:val="false"/>
                <w:color w:val="000000"/>
                <w:sz w:val="15"/>
              </w:rPr>
              <w:t>42,4</w:t>
            </w:r>
          </w:p>
          <w:bookmarkEnd w:id="9557"/>
        </w:tc>
        <w:tc>
          <w:tcPr>
            <w:tcW w:w="861" w:type="dxa"/>
            <w:tcBorders>
              <w:top w:val="outset" w:color="000000" w:sz="8"/>
              <w:left w:val="outset" w:color="000000" w:sz="8"/>
              <w:bottom w:val="outset" w:color="000000" w:sz="8"/>
              <w:right w:val="outset" w:color="000000" w:sz="8"/>
            </w:tcBorders>
            <w:vAlign w:val="center"/>
          </w:tcPr>
          <w:bookmarkStart w:name="7639" w:id="9558"/>
          <w:p>
            <w:pPr>
              <w:spacing w:after="0"/>
              <w:ind w:left="0"/>
              <w:jc w:val="center"/>
            </w:pPr>
            <w:r>
              <w:rPr>
                <w:rFonts w:ascii="Arial"/>
                <w:b w:val="false"/>
                <w:i w:val="false"/>
                <w:color w:val="000000"/>
                <w:sz w:val="15"/>
              </w:rPr>
              <w:t>42,0</w:t>
            </w:r>
          </w:p>
          <w:bookmarkEnd w:id="9558"/>
        </w:tc>
        <w:tc>
          <w:tcPr>
            <w:tcW w:w="972" w:type="dxa"/>
            <w:tcBorders>
              <w:top w:val="outset" w:color="000000" w:sz="8"/>
              <w:left w:val="outset" w:color="000000" w:sz="8"/>
              <w:bottom w:val="outset" w:color="000000" w:sz="8"/>
              <w:right w:val="outset" w:color="000000" w:sz="8"/>
            </w:tcBorders>
            <w:vAlign w:val="center"/>
          </w:tcPr>
          <w:bookmarkStart w:name="7640" w:id="9559"/>
          <w:p>
            <w:pPr>
              <w:spacing w:after="0"/>
              <w:ind w:left="0"/>
              <w:jc w:val="center"/>
            </w:pPr>
          </w:p>
          <w:bookmarkEnd w:id="9559"/>
        </w:tc>
        <w:tc>
          <w:tcPr>
            <w:tcW w:w="875" w:type="dxa"/>
            <w:tcBorders>
              <w:top w:val="outset" w:color="000000" w:sz="8"/>
              <w:left w:val="outset" w:color="000000" w:sz="8"/>
              <w:bottom w:val="outset" w:color="000000" w:sz="8"/>
              <w:right w:val="outset" w:color="000000" w:sz="8"/>
            </w:tcBorders>
            <w:vAlign w:val="center"/>
          </w:tcPr>
          <w:bookmarkStart w:name="7641" w:id="9560"/>
          <w:p>
            <w:pPr>
              <w:spacing w:after="0"/>
              <w:ind w:left="0"/>
              <w:jc w:val="center"/>
            </w:pPr>
          </w:p>
          <w:bookmarkEnd w:id="9560"/>
        </w:tc>
        <w:tc>
          <w:tcPr>
            <w:tcW w:w="861" w:type="dxa"/>
            <w:tcBorders>
              <w:top w:val="outset" w:color="000000" w:sz="8"/>
              <w:left w:val="outset" w:color="000000" w:sz="8"/>
              <w:bottom w:val="outset" w:color="000000" w:sz="8"/>
              <w:right w:val="outset" w:color="000000" w:sz="8"/>
            </w:tcBorders>
            <w:vAlign w:val="center"/>
          </w:tcPr>
          <w:bookmarkStart w:name="7642" w:id="9561"/>
          <w:p>
            <w:pPr>
              <w:spacing w:after="0"/>
              <w:ind w:left="0"/>
              <w:jc w:val="center"/>
            </w:pPr>
          </w:p>
          <w:bookmarkEnd w:id="9561"/>
        </w:tc>
        <w:tc>
          <w:tcPr>
            <w:tcW w:w="861" w:type="dxa"/>
            <w:tcBorders>
              <w:top w:val="outset" w:color="000000" w:sz="8"/>
              <w:left w:val="outset" w:color="000000" w:sz="8"/>
              <w:bottom w:val="outset" w:color="000000" w:sz="8"/>
              <w:right w:val="outset" w:color="000000" w:sz="8"/>
            </w:tcBorders>
            <w:vAlign w:val="center"/>
          </w:tcPr>
          <w:bookmarkStart w:name="7643" w:id="9562"/>
          <w:p>
            <w:pPr>
              <w:spacing w:after="0"/>
              <w:ind w:left="0"/>
              <w:jc w:val="center"/>
            </w:pPr>
          </w:p>
          <w:bookmarkEnd w:id="9562"/>
        </w:tc>
        <w:tc>
          <w:tcPr>
            <w:tcW w:w="986" w:type="dxa"/>
            <w:tcBorders>
              <w:top w:val="outset" w:color="000000" w:sz="8"/>
              <w:left w:val="outset" w:color="000000" w:sz="8"/>
              <w:bottom w:val="outset" w:color="000000" w:sz="8"/>
              <w:right w:val="outset" w:color="000000" w:sz="8"/>
            </w:tcBorders>
            <w:vAlign w:val="center"/>
          </w:tcPr>
          <w:bookmarkStart w:name="7644" w:id="9563"/>
          <w:p>
            <w:pPr>
              <w:spacing w:after="0"/>
              <w:ind w:left="0"/>
              <w:jc w:val="center"/>
            </w:pPr>
            <w:r>
              <w:rPr>
                <w:rFonts w:ascii="Arial"/>
                <w:b w:val="false"/>
                <w:i w:val="false"/>
                <w:color w:val="000000"/>
                <w:sz w:val="15"/>
              </w:rPr>
              <w:t>43</w:t>
            </w:r>
          </w:p>
          <w:bookmarkEnd w:id="95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45" w:id="9564"/>
          <w:p>
            <w:pPr>
              <w:spacing w:after="0"/>
              <w:ind w:left="0"/>
              <w:jc w:val="left"/>
            </w:pPr>
            <w:r>
              <w:rPr>
                <w:rFonts w:ascii="Arial"/>
                <w:b w:val="false"/>
                <w:i w:val="false"/>
                <w:color w:val="000000"/>
                <w:sz w:val="15"/>
              </w:rPr>
              <w:t>Вул. Героїв Космосу</w:t>
            </w:r>
          </w:p>
          <w:bookmarkEnd w:id="9564"/>
        </w:tc>
        <w:tc>
          <w:tcPr>
            <w:tcW w:w="875" w:type="dxa"/>
            <w:tcBorders>
              <w:top w:val="outset" w:color="000000" w:sz="8"/>
              <w:left w:val="outset" w:color="000000" w:sz="8"/>
              <w:bottom w:val="outset" w:color="000000" w:sz="8"/>
              <w:right w:val="outset" w:color="000000" w:sz="8"/>
            </w:tcBorders>
            <w:vAlign w:val="center"/>
          </w:tcPr>
          <w:bookmarkStart w:name="7646" w:id="9565"/>
          <w:p>
            <w:pPr>
              <w:spacing w:after="0"/>
              <w:ind w:left="0"/>
              <w:jc w:val="center"/>
            </w:pPr>
            <w:r>
              <w:rPr>
                <w:rFonts w:ascii="Arial"/>
                <w:b w:val="false"/>
                <w:i w:val="false"/>
                <w:color w:val="000000"/>
                <w:sz w:val="15"/>
              </w:rPr>
              <w:t>1,04</w:t>
            </w:r>
          </w:p>
          <w:bookmarkEnd w:id="9565"/>
        </w:tc>
        <w:tc>
          <w:tcPr>
            <w:tcW w:w="986" w:type="dxa"/>
            <w:tcBorders>
              <w:top w:val="outset" w:color="000000" w:sz="8"/>
              <w:left w:val="outset" w:color="000000" w:sz="8"/>
              <w:bottom w:val="outset" w:color="000000" w:sz="8"/>
              <w:right w:val="outset" w:color="000000" w:sz="8"/>
            </w:tcBorders>
            <w:vAlign w:val="center"/>
          </w:tcPr>
          <w:bookmarkStart w:name="7647" w:id="9566"/>
          <w:p>
            <w:pPr>
              <w:spacing w:after="0"/>
              <w:ind w:left="0"/>
              <w:jc w:val="center"/>
            </w:pPr>
            <w:r>
              <w:rPr>
                <w:rFonts w:ascii="Arial"/>
                <w:b w:val="false"/>
                <w:i w:val="false"/>
                <w:color w:val="000000"/>
                <w:sz w:val="15"/>
              </w:rPr>
              <w:t>26,0</w:t>
            </w:r>
          </w:p>
          <w:bookmarkEnd w:id="9566"/>
        </w:tc>
        <w:tc>
          <w:tcPr>
            <w:tcW w:w="848" w:type="dxa"/>
            <w:tcBorders>
              <w:top w:val="outset" w:color="000000" w:sz="8"/>
              <w:left w:val="outset" w:color="000000" w:sz="8"/>
              <w:bottom w:val="outset" w:color="000000" w:sz="8"/>
              <w:right w:val="outset" w:color="000000" w:sz="8"/>
            </w:tcBorders>
            <w:vAlign w:val="center"/>
          </w:tcPr>
          <w:bookmarkStart w:name="7648" w:id="9567"/>
          <w:p>
            <w:pPr>
              <w:spacing w:after="0"/>
              <w:ind w:left="0"/>
              <w:jc w:val="center"/>
            </w:pPr>
            <w:r>
              <w:rPr>
                <w:rFonts w:ascii="Arial"/>
                <w:b w:val="false"/>
                <w:i w:val="false"/>
                <w:color w:val="000000"/>
                <w:sz w:val="15"/>
              </w:rPr>
              <w:t>2006</w:t>
            </w:r>
          </w:p>
          <w:bookmarkEnd w:id="9567"/>
        </w:tc>
        <w:tc>
          <w:tcPr>
            <w:tcW w:w="861" w:type="dxa"/>
            <w:tcBorders>
              <w:top w:val="outset" w:color="000000" w:sz="8"/>
              <w:left w:val="outset" w:color="000000" w:sz="8"/>
              <w:bottom w:val="outset" w:color="000000" w:sz="8"/>
              <w:right w:val="outset" w:color="000000" w:sz="8"/>
            </w:tcBorders>
            <w:vAlign w:val="center"/>
          </w:tcPr>
          <w:bookmarkStart w:name="7649" w:id="9568"/>
          <w:p>
            <w:pPr>
              <w:spacing w:after="0"/>
              <w:ind w:left="0"/>
              <w:jc w:val="center"/>
            </w:pPr>
          </w:p>
          <w:bookmarkEnd w:id="9568"/>
        </w:tc>
        <w:tc>
          <w:tcPr>
            <w:tcW w:w="861" w:type="dxa"/>
            <w:tcBorders>
              <w:top w:val="outset" w:color="000000" w:sz="8"/>
              <w:left w:val="outset" w:color="000000" w:sz="8"/>
              <w:bottom w:val="outset" w:color="000000" w:sz="8"/>
              <w:right w:val="outset" w:color="000000" w:sz="8"/>
            </w:tcBorders>
            <w:vAlign w:val="center"/>
          </w:tcPr>
          <w:bookmarkStart w:name="7650" w:id="9569"/>
          <w:p>
            <w:pPr>
              <w:spacing w:after="0"/>
              <w:ind w:left="0"/>
              <w:jc w:val="center"/>
            </w:pPr>
          </w:p>
          <w:bookmarkEnd w:id="9569"/>
        </w:tc>
        <w:tc>
          <w:tcPr>
            <w:tcW w:w="861" w:type="dxa"/>
            <w:tcBorders>
              <w:top w:val="outset" w:color="000000" w:sz="8"/>
              <w:left w:val="outset" w:color="000000" w:sz="8"/>
              <w:bottom w:val="outset" w:color="000000" w:sz="8"/>
              <w:right w:val="outset" w:color="000000" w:sz="8"/>
            </w:tcBorders>
            <w:vAlign w:val="center"/>
          </w:tcPr>
          <w:bookmarkStart w:name="7651" w:id="9570"/>
          <w:p>
            <w:pPr>
              <w:spacing w:after="0"/>
              <w:ind w:left="0"/>
              <w:jc w:val="center"/>
            </w:pPr>
            <w:r>
              <w:rPr>
                <w:rFonts w:ascii="Arial"/>
                <w:b w:val="false"/>
                <w:i w:val="false"/>
                <w:color w:val="000000"/>
                <w:sz w:val="15"/>
              </w:rPr>
              <w:t>26,0</w:t>
            </w:r>
          </w:p>
          <w:bookmarkEnd w:id="9570"/>
        </w:tc>
        <w:tc>
          <w:tcPr>
            <w:tcW w:w="972" w:type="dxa"/>
            <w:tcBorders>
              <w:top w:val="outset" w:color="000000" w:sz="8"/>
              <w:left w:val="outset" w:color="000000" w:sz="8"/>
              <w:bottom w:val="outset" w:color="000000" w:sz="8"/>
              <w:right w:val="outset" w:color="000000" w:sz="8"/>
            </w:tcBorders>
            <w:vAlign w:val="center"/>
          </w:tcPr>
          <w:bookmarkStart w:name="7652" w:id="9571"/>
          <w:p>
            <w:pPr>
              <w:spacing w:after="0"/>
              <w:ind w:left="0"/>
              <w:jc w:val="center"/>
            </w:pPr>
          </w:p>
          <w:bookmarkEnd w:id="9571"/>
        </w:tc>
        <w:tc>
          <w:tcPr>
            <w:tcW w:w="875" w:type="dxa"/>
            <w:tcBorders>
              <w:top w:val="outset" w:color="000000" w:sz="8"/>
              <w:left w:val="outset" w:color="000000" w:sz="8"/>
              <w:bottom w:val="outset" w:color="000000" w:sz="8"/>
              <w:right w:val="outset" w:color="000000" w:sz="8"/>
            </w:tcBorders>
            <w:vAlign w:val="center"/>
          </w:tcPr>
          <w:bookmarkStart w:name="7653" w:id="9572"/>
          <w:p>
            <w:pPr>
              <w:spacing w:after="0"/>
              <w:ind w:left="0"/>
              <w:jc w:val="center"/>
            </w:pPr>
          </w:p>
          <w:bookmarkEnd w:id="9572"/>
        </w:tc>
        <w:tc>
          <w:tcPr>
            <w:tcW w:w="861" w:type="dxa"/>
            <w:tcBorders>
              <w:top w:val="outset" w:color="000000" w:sz="8"/>
              <w:left w:val="outset" w:color="000000" w:sz="8"/>
              <w:bottom w:val="outset" w:color="000000" w:sz="8"/>
              <w:right w:val="outset" w:color="000000" w:sz="8"/>
            </w:tcBorders>
            <w:vAlign w:val="center"/>
          </w:tcPr>
          <w:bookmarkStart w:name="7654" w:id="9573"/>
          <w:p>
            <w:pPr>
              <w:spacing w:after="0"/>
              <w:ind w:left="0"/>
              <w:jc w:val="center"/>
            </w:pPr>
          </w:p>
          <w:bookmarkEnd w:id="9573"/>
        </w:tc>
        <w:tc>
          <w:tcPr>
            <w:tcW w:w="861" w:type="dxa"/>
            <w:tcBorders>
              <w:top w:val="outset" w:color="000000" w:sz="8"/>
              <w:left w:val="outset" w:color="000000" w:sz="8"/>
              <w:bottom w:val="outset" w:color="000000" w:sz="8"/>
              <w:right w:val="outset" w:color="000000" w:sz="8"/>
            </w:tcBorders>
            <w:vAlign w:val="center"/>
          </w:tcPr>
          <w:bookmarkStart w:name="7655" w:id="9574"/>
          <w:p>
            <w:pPr>
              <w:spacing w:after="0"/>
              <w:ind w:left="0"/>
              <w:jc w:val="center"/>
            </w:pPr>
          </w:p>
          <w:bookmarkEnd w:id="9574"/>
        </w:tc>
        <w:tc>
          <w:tcPr>
            <w:tcW w:w="986" w:type="dxa"/>
            <w:tcBorders>
              <w:top w:val="outset" w:color="000000" w:sz="8"/>
              <w:left w:val="outset" w:color="000000" w:sz="8"/>
              <w:bottom w:val="outset" w:color="000000" w:sz="8"/>
              <w:right w:val="outset" w:color="000000" w:sz="8"/>
            </w:tcBorders>
            <w:vAlign w:val="center"/>
          </w:tcPr>
          <w:bookmarkStart w:name="7656" w:id="9575"/>
          <w:p>
            <w:pPr>
              <w:spacing w:after="0"/>
              <w:ind w:left="0"/>
              <w:jc w:val="center"/>
            </w:pPr>
            <w:r>
              <w:rPr>
                <w:rFonts w:ascii="Arial"/>
                <w:b w:val="false"/>
                <w:i w:val="false"/>
                <w:color w:val="000000"/>
                <w:sz w:val="15"/>
              </w:rPr>
              <w:t>10</w:t>
            </w:r>
          </w:p>
          <w:bookmarkEnd w:id="95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57" w:id="9576"/>
          <w:p>
            <w:pPr>
              <w:spacing w:after="0"/>
              <w:ind w:left="0"/>
              <w:jc w:val="left"/>
            </w:pPr>
            <w:r>
              <w:rPr>
                <w:rFonts w:ascii="Arial"/>
                <w:b w:val="false"/>
                <w:i w:val="false"/>
                <w:color w:val="000000"/>
                <w:sz w:val="15"/>
              </w:rPr>
              <w:t>Вул. Гната Юри</w:t>
            </w:r>
          </w:p>
          <w:bookmarkEnd w:id="9576"/>
        </w:tc>
        <w:tc>
          <w:tcPr>
            <w:tcW w:w="875" w:type="dxa"/>
            <w:tcBorders>
              <w:top w:val="outset" w:color="000000" w:sz="8"/>
              <w:left w:val="outset" w:color="000000" w:sz="8"/>
              <w:bottom w:val="outset" w:color="000000" w:sz="8"/>
              <w:right w:val="outset" w:color="000000" w:sz="8"/>
            </w:tcBorders>
            <w:vAlign w:val="center"/>
          </w:tcPr>
          <w:bookmarkStart w:name="7658" w:id="9577"/>
          <w:p>
            <w:pPr>
              <w:spacing w:after="0"/>
              <w:ind w:left="0"/>
              <w:jc w:val="center"/>
            </w:pPr>
            <w:r>
              <w:rPr>
                <w:rFonts w:ascii="Arial"/>
                <w:b w:val="false"/>
                <w:i w:val="false"/>
                <w:color w:val="000000"/>
                <w:sz w:val="15"/>
              </w:rPr>
              <w:t>0,02</w:t>
            </w:r>
          </w:p>
          <w:bookmarkEnd w:id="9577"/>
        </w:tc>
        <w:tc>
          <w:tcPr>
            <w:tcW w:w="986" w:type="dxa"/>
            <w:tcBorders>
              <w:top w:val="outset" w:color="000000" w:sz="8"/>
              <w:left w:val="outset" w:color="000000" w:sz="8"/>
              <w:bottom w:val="outset" w:color="000000" w:sz="8"/>
              <w:right w:val="outset" w:color="000000" w:sz="8"/>
            </w:tcBorders>
            <w:vAlign w:val="center"/>
          </w:tcPr>
          <w:bookmarkStart w:name="7659" w:id="9578"/>
          <w:p>
            <w:pPr>
              <w:spacing w:after="0"/>
              <w:ind w:left="0"/>
              <w:jc w:val="center"/>
            </w:pPr>
            <w:r>
              <w:rPr>
                <w:rFonts w:ascii="Arial"/>
                <w:b w:val="false"/>
                <w:i w:val="false"/>
                <w:color w:val="000000"/>
                <w:sz w:val="15"/>
              </w:rPr>
              <w:t>21,0</w:t>
            </w:r>
          </w:p>
          <w:bookmarkEnd w:id="9578"/>
        </w:tc>
        <w:tc>
          <w:tcPr>
            <w:tcW w:w="848" w:type="dxa"/>
            <w:tcBorders>
              <w:top w:val="outset" w:color="000000" w:sz="8"/>
              <w:left w:val="outset" w:color="000000" w:sz="8"/>
              <w:bottom w:val="outset" w:color="000000" w:sz="8"/>
              <w:right w:val="outset" w:color="000000" w:sz="8"/>
            </w:tcBorders>
            <w:vAlign w:val="center"/>
          </w:tcPr>
          <w:bookmarkStart w:name="7660" w:id="9579"/>
          <w:p>
            <w:pPr>
              <w:spacing w:after="0"/>
              <w:ind w:left="0"/>
              <w:jc w:val="center"/>
            </w:pPr>
            <w:r>
              <w:rPr>
                <w:rFonts w:ascii="Arial"/>
                <w:b w:val="false"/>
                <w:i w:val="false"/>
                <w:color w:val="000000"/>
                <w:sz w:val="15"/>
              </w:rPr>
              <w:t>2006</w:t>
            </w:r>
          </w:p>
          <w:bookmarkEnd w:id="9579"/>
        </w:tc>
        <w:tc>
          <w:tcPr>
            <w:tcW w:w="861" w:type="dxa"/>
            <w:tcBorders>
              <w:top w:val="outset" w:color="000000" w:sz="8"/>
              <w:left w:val="outset" w:color="000000" w:sz="8"/>
              <w:bottom w:val="outset" w:color="000000" w:sz="8"/>
              <w:right w:val="outset" w:color="000000" w:sz="8"/>
            </w:tcBorders>
            <w:vAlign w:val="center"/>
          </w:tcPr>
          <w:bookmarkStart w:name="7661" w:id="9580"/>
          <w:p>
            <w:pPr>
              <w:spacing w:after="0"/>
              <w:ind w:left="0"/>
              <w:jc w:val="center"/>
            </w:pPr>
          </w:p>
          <w:bookmarkEnd w:id="9580"/>
        </w:tc>
        <w:tc>
          <w:tcPr>
            <w:tcW w:w="861" w:type="dxa"/>
            <w:tcBorders>
              <w:top w:val="outset" w:color="000000" w:sz="8"/>
              <w:left w:val="outset" w:color="000000" w:sz="8"/>
              <w:bottom w:val="outset" w:color="000000" w:sz="8"/>
              <w:right w:val="outset" w:color="000000" w:sz="8"/>
            </w:tcBorders>
            <w:vAlign w:val="center"/>
          </w:tcPr>
          <w:bookmarkStart w:name="7662" w:id="9581"/>
          <w:p>
            <w:pPr>
              <w:spacing w:after="0"/>
              <w:ind w:left="0"/>
              <w:jc w:val="center"/>
            </w:pPr>
          </w:p>
          <w:bookmarkEnd w:id="9581"/>
        </w:tc>
        <w:tc>
          <w:tcPr>
            <w:tcW w:w="861" w:type="dxa"/>
            <w:tcBorders>
              <w:top w:val="outset" w:color="000000" w:sz="8"/>
              <w:left w:val="outset" w:color="000000" w:sz="8"/>
              <w:bottom w:val="outset" w:color="000000" w:sz="8"/>
              <w:right w:val="outset" w:color="000000" w:sz="8"/>
            </w:tcBorders>
            <w:vAlign w:val="center"/>
          </w:tcPr>
          <w:bookmarkStart w:name="7663" w:id="9582"/>
          <w:p>
            <w:pPr>
              <w:spacing w:after="0"/>
              <w:ind w:left="0"/>
              <w:jc w:val="center"/>
            </w:pPr>
            <w:r>
              <w:rPr>
                <w:rFonts w:ascii="Arial"/>
                <w:b w:val="false"/>
                <w:i w:val="false"/>
                <w:color w:val="000000"/>
                <w:sz w:val="15"/>
              </w:rPr>
              <w:t>21,0</w:t>
            </w:r>
          </w:p>
          <w:bookmarkEnd w:id="9582"/>
        </w:tc>
        <w:tc>
          <w:tcPr>
            <w:tcW w:w="972" w:type="dxa"/>
            <w:tcBorders>
              <w:top w:val="outset" w:color="000000" w:sz="8"/>
              <w:left w:val="outset" w:color="000000" w:sz="8"/>
              <w:bottom w:val="outset" w:color="000000" w:sz="8"/>
              <w:right w:val="outset" w:color="000000" w:sz="8"/>
            </w:tcBorders>
            <w:vAlign w:val="center"/>
          </w:tcPr>
          <w:bookmarkStart w:name="7664" w:id="9583"/>
          <w:p>
            <w:pPr>
              <w:spacing w:after="0"/>
              <w:ind w:left="0"/>
              <w:jc w:val="center"/>
            </w:pPr>
          </w:p>
          <w:bookmarkEnd w:id="9583"/>
        </w:tc>
        <w:tc>
          <w:tcPr>
            <w:tcW w:w="875" w:type="dxa"/>
            <w:tcBorders>
              <w:top w:val="outset" w:color="000000" w:sz="8"/>
              <w:left w:val="outset" w:color="000000" w:sz="8"/>
              <w:bottom w:val="outset" w:color="000000" w:sz="8"/>
              <w:right w:val="outset" w:color="000000" w:sz="8"/>
            </w:tcBorders>
            <w:vAlign w:val="center"/>
          </w:tcPr>
          <w:bookmarkStart w:name="7665" w:id="9584"/>
          <w:p>
            <w:pPr>
              <w:spacing w:after="0"/>
              <w:ind w:left="0"/>
              <w:jc w:val="center"/>
            </w:pPr>
          </w:p>
          <w:bookmarkEnd w:id="9584"/>
        </w:tc>
        <w:tc>
          <w:tcPr>
            <w:tcW w:w="861" w:type="dxa"/>
            <w:tcBorders>
              <w:top w:val="outset" w:color="000000" w:sz="8"/>
              <w:left w:val="outset" w:color="000000" w:sz="8"/>
              <w:bottom w:val="outset" w:color="000000" w:sz="8"/>
              <w:right w:val="outset" w:color="000000" w:sz="8"/>
            </w:tcBorders>
            <w:vAlign w:val="center"/>
          </w:tcPr>
          <w:bookmarkStart w:name="7666" w:id="9585"/>
          <w:p>
            <w:pPr>
              <w:spacing w:after="0"/>
              <w:ind w:left="0"/>
              <w:jc w:val="center"/>
            </w:pPr>
          </w:p>
          <w:bookmarkEnd w:id="9585"/>
        </w:tc>
        <w:tc>
          <w:tcPr>
            <w:tcW w:w="861" w:type="dxa"/>
            <w:tcBorders>
              <w:top w:val="outset" w:color="000000" w:sz="8"/>
              <w:left w:val="outset" w:color="000000" w:sz="8"/>
              <w:bottom w:val="outset" w:color="000000" w:sz="8"/>
              <w:right w:val="outset" w:color="000000" w:sz="8"/>
            </w:tcBorders>
            <w:vAlign w:val="center"/>
          </w:tcPr>
          <w:bookmarkStart w:name="7667" w:id="9586"/>
          <w:p>
            <w:pPr>
              <w:spacing w:after="0"/>
              <w:ind w:left="0"/>
              <w:jc w:val="center"/>
            </w:pPr>
          </w:p>
          <w:bookmarkEnd w:id="9586"/>
        </w:tc>
        <w:tc>
          <w:tcPr>
            <w:tcW w:w="986" w:type="dxa"/>
            <w:tcBorders>
              <w:top w:val="outset" w:color="000000" w:sz="8"/>
              <w:left w:val="outset" w:color="000000" w:sz="8"/>
              <w:bottom w:val="outset" w:color="000000" w:sz="8"/>
              <w:right w:val="outset" w:color="000000" w:sz="8"/>
            </w:tcBorders>
            <w:vAlign w:val="center"/>
          </w:tcPr>
          <w:bookmarkStart w:name="7668" w:id="9587"/>
          <w:p>
            <w:pPr>
              <w:spacing w:after="0"/>
              <w:ind w:left="0"/>
              <w:jc w:val="center"/>
            </w:pPr>
            <w:r>
              <w:rPr>
                <w:rFonts w:ascii="Arial"/>
                <w:b w:val="false"/>
                <w:i w:val="false"/>
                <w:color w:val="000000"/>
                <w:sz w:val="15"/>
              </w:rPr>
              <w:t>10</w:t>
            </w:r>
          </w:p>
          <w:bookmarkEnd w:id="95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69" w:id="9588"/>
          <w:p>
            <w:pPr>
              <w:spacing w:after="0"/>
              <w:ind w:left="0"/>
              <w:jc w:val="left"/>
            </w:pPr>
            <w:r>
              <w:rPr>
                <w:rFonts w:ascii="Arial"/>
                <w:b w:val="false"/>
                <w:i w:val="false"/>
                <w:color w:val="000000"/>
                <w:sz w:val="15"/>
              </w:rPr>
              <w:t>Вул. Мальовнича</w:t>
            </w:r>
          </w:p>
          <w:bookmarkEnd w:id="9588"/>
        </w:tc>
        <w:tc>
          <w:tcPr>
            <w:tcW w:w="875" w:type="dxa"/>
            <w:tcBorders>
              <w:top w:val="outset" w:color="000000" w:sz="8"/>
              <w:left w:val="outset" w:color="000000" w:sz="8"/>
              <w:bottom w:val="outset" w:color="000000" w:sz="8"/>
              <w:right w:val="outset" w:color="000000" w:sz="8"/>
            </w:tcBorders>
            <w:vAlign w:val="center"/>
          </w:tcPr>
          <w:bookmarkStart w:name="7670" w:id="9589"/>
          <w:p>
            <w:pPr>
              <w:spacing w:after="0"/>
              <w:ind w:left="0"/>
              <w:jc w:val="center"/>
            </w:pPr>
            <w:r>
              <w:rPr>
                <w:rFonts w:ascii="Arial"/>
                <w:b w:val="false"/>
                <w:i w:val="false"/>
                <w:color w:val="000000"/>
                <w:sz w:val="15"/>
              </w:rPr>
              <w:t>0,36</w:t>
            </w:r>
          </w:p>
          <w:bookmarkEnd w:id="9589"/>
        </w:tc>
        <w:tc>
          <w:tcPr>
            <w:tcW w:w="986" w:type="dxa"/>
            <w:tcBorders>
              <w:top w:val="outset" w:color="000000" w:sz="8"/>
              <w:left w:val="outset" w:color="000000" w:sz="8"/>
              <w:bottom w:val="outset" w:color="000000" w:sz="8"/>
              <w:right w:val="outset" w:color="000000" w:sz="8"/>
            </w:tcBorders>
            <w:vAlign w:val="center"/>
          </w:tcPr>
          <w:bookmarkStart w:name="7671" w:id="9590"/>
          <w:p>
            <w:pPr>
              <w:spacing w:after="0"/>
              <w:ind w:left="0"/>
              <w:jc w:val="center"/>
            </w:pPr>
            <w:r>
              <w:rPr>
                <w:rFonts w:ascii="Arial"/>
                <w:b w:val="false"/>
                <w:i w:val="false"/>
                <w:color w:val="000000"/>
                <w:sz w:val="15"/>
              </w:rPr>
              <w:t>32,5</w:t>
            </w:r>
          </w:p>
          <w:bookmarkEnd w:id="9590"/>
        </w:tc>
        <w:tc>
          <w:tcPr>
            <w:tcW w:w="848" w:type="dxa"/>
            <w:tcBorders>
              <w:top w:val="outset" w:color="000000" w:sz="8"/>
              <w:left w:val="outset" w:color="000000" w:sz="8"/>
              <w:bottom w:val="outset" w:color="000000" w:sz="8"/>
              <w:right w:val="outset" w:color="000000" w:sz="8"/>
            </w:tcBorders>
            <w:vAlign w:val="center"/>
          </w:tcPr>
          <w:bookmarkStart w:name="7672" w:id="9591"/>
          <w:p>
            <w:pPr>
              <w:spacing w:after="0"/>
              <w:ind w:left="0"/>
              <w:jc w:val="center"/>
            </w:pPr>
            <w:r>
              <w:rPr>
                <w:rFonts w:ascii="Arial"/>
                <w:b w:val="false"/>
                <w:i w:val="false"/>
                <w:color w:val="000000"/>
                <w:sz w:val="15"/>
              </w:rPr>
              <w:t>2006</w:t>
            </w:r>
          </w:p>
          <w:bookmarkEnd w:id="9591"/>
        </w:tc>
        <w:tc>
          <w:tcPr>
            <w:tcW w:w="861" w:type="dxa"/>
            <w:tcBorders>
              <w:top w:val="outset" w:color="000000" w:sz="8"/>
              <w:left w:val="outset" w:color="000000" w:sz="8"/>
              <w:bottom w:val="outset" w:color="000000" w:sz="8"/>
              <w:right w:val="outset" w:color="000000" w:sz="8"/>
            </w:tcBorders>
            <w:vAlign w:val="center"/>
          </w:tcPr>
          <w:bookmarkStart w:name="7673" w:id="9592"/>
          <w:p>
            <w:pPr>
              <w:spacing w:after="0"/>
              <w:ind w:left="0"/>
              <w:jc w:val="center"/>
            </w:pPr>
          </w:p>
          <w:bookmarkEnd w:id="9592"/>
        </w:tc>
        <w:tc>
          <w:tcPr>
            <w:tcW w:w="861" w:type="dxa"/>
            <w:tcBorders>
              <w:top w:val="outset" w:color="000000" w:sz="8"/>
              <w:left w:val="outset" w:color="000000" w:sz="8"/>
              <w:bottom w:val="outset" w:color="000000" w:sz="8"/>
              <w:right w:val="outset" w:color="000000" w:sz="8"/>
            </w:tcBorders>
            <w:vAlign w:val="center"/>
          </w:tcPr>
          <w:bookmarkStart w:name="7674" w:id="9593"/>
          <w:p>
            <w:pPr>
              <w:spacing w:after="0"/>
              <w:ind w:left="0"/>
              <w:jc w:val="center"/>
            </w:pPr>
          </w:p>
          <w:bookmarkEnd w:id="9593"/>
        </w:tc>
        <w:tc>
          <w:tcPr>
            <w:tcW w:w="861" w:type="dxa"/>
            <w:tcBorders>
              <w:top w:val="outset" w:color="000000" w:sz="8"/>
              <w:left w:val="outset" w:color="000000" w:sz="8"/>
              <w:bottom w:val="outset" w:color="000000" w:sz="8"/>
              <w:right w:val="outset" w:color="000000" w:sz="8"/>
            </w:tcBorders>
            <w:vAlign w:val="center"/>
          </w:tcPr>
          <w:bookmarkStart w:name="7675" w:id="9594"/>
          <w:p>
            <w:pPr>
              <w:spacing w:after="0"/>
              <w:ind w:left="0"/>
              <w:jc w:val="center"/>
            </w:pPr>
            <w:r>
              <w:rPr>
                <w:rFonts w:ascii="Arial"/>
                <w:b w:val="false"/>
                <w:i w:val="false"/>
                <w:color w:val="000000"/>
                <w:sz w:val="15"/>
              </w:rPr>
              <w:t>32,5</w:t>
            </w:r>
          </w:p>
          <w:bookmarkEnd w:id="9594"/>
        </w:tc>
        <w:tc>
          <w:tcPr>
            <w:tcW w:w="972" w:type="dxa"/>
            <w:tcBorders>
              <w:top w:val="outset" w:color="000000" w:sz="8"/>
              <w:left w:val="outset" w:color="000000" w:sz="8"/>
              <w:bottom w:val="outset" w:color="000000" w:sz="8"/>
              <w:right w:val="outset" w:color="000000" w:sz="8"/>
            </w:tcBorders>
            <w:vAlign w:val="center"/>
          </w:tcPr>
          <w:bookmarkStart w:name="7676" w:id="9595"/>
          <w:p>
            <w:pPr>
              <w:spacing w:after="0"/>
              <w:ind w:left="0"/>
              <w:jc w:val="center"/>
            </w:pPr>
          </w:p>
          <w:bookmarkEnd w:id="9595"/>
        </w:tc>
        <w:tc>
          <w:tcPr>
            <w:tcW w:w="875" w:type="dxa"/>
            <w:tcBorders>
              <w:top w:val="outset" w:color="000000" w:sz="8"/>
              <w:left w:val="outset" w:color="000000" w:sz="8"/>
              <w:bottom w:val="outset" w:color="000000" w:sz="8"/>
              <w:right w:val="outset" w:color="000000" w:sz="8"/>
            </w:tcBorders>
            <w:vAlign w:val="center"/>
          </w:tcPr>
          <w:bookmarkStart w:name="7677" w:id="9596"/>
          <w:p>
            <w:pPr>
              <w:spacing w:after="0"/>
              <w:ind w:left="0"/>
              <w:jc w:val="center"/>
            </w:pPr>
          </w:p>
          <w:bookmarkEnd w:id="9596"/>
        </w:tc>
        <w:tc>
          <w:tcPr>
            <w:tcW w:w="861" w:type="dxa"/>
            <w:tcBorders>
              <w:top w:val="outset" w:color="000000" w:sz="8"/>
              <w:left w:val="outset" w:color="000000" w:sz="8"/>
              <w:bottom w:val="outset" w:color="000000" w:sz="8"/>
              <w:right w:val="outset" w:color="000000" w:sz="8"/>
            </w:tcBorders>
            <w:vAlign w:val="center"/>
          </w:tcPr>
          <w:bookmarkStart w:name="7678" w:id="9597"/>
          <w:p>
            <w:pPr>
              <w:spacing w:after="0"/>
              <w:ind w:left="0"/>
              <w:jc w:val="center"/>
            </w:pPr>
          </w:p>
          <w:bookmarkEnd w:id="9597"/>
        </w:tc>
        <w:tc>
          <w:tcPr>
            <w:tcW w:w="861" w:type="dxa"/>
            <w:tcBorders>
              <w:top w:val="outset" w:color="000000" w:sz="8"/>
              <w:left w:val="outset" w:color="000000" w:sz="8"/>
              <w:bottom w:val="outset" w:color="000000" w:sz="8"/>
              <w:right w:val="outset" w:color="000000" w:sz="8"/>
            </w:tcBorders>
            <w:vAlign w:val="center"/>
          </w:tcPr>
          <w:bookmarkStart w:name="7679" w:id="9598"/>
          <w:p>
            <w:pPr>
              <w:spacing w:after="0"/>
              <w:ind w:left="0"/>
              <w:jc w:val="center"/>
            </w:pPr>
          </w:p>
          <w:bookmarkEnd w:id="9598"/>
        </w:tc>
        <w:tc>
          <w:tcPr>
            <w:tcW w:w="986" w:type="dxa"/>
            <w:tcBorders>
              <w:top w:val="outset" w:color="000000" w:sz="8"/>
              <w:left w:val="outset" w:color="000000" w:sz="8"/>
              <w:bottom w:val="outset" w:color="000000" w:sz="8"/>
              <w:right w:val="outset" w:color="000000" w:sz="8"/>
            </w:tcBorders>
            <w:vAlign w:val="center"/>
          </w:tcPr>
          <w:bookmarkStart w:name="7680" w:id="9599"/>
          <w:p>
            <w:pPr>
              <w:spacing w:after="0"/>
              <w:ind w:left="0"/>
              <w:jc w:val="center"/>
            </w:pPr>
            <w:r>
              <w:rPr>
                <w:rFonts w:ascii="Arial"/>
                <w:b w:val="false"/>
                <w:i w:val="false"/>
                <w:color w:val="000000"/>
                <w:sz w:val="15"/>
              </w:rPr>
              <w:t>25</w:t>
            </w:r>
          </w:p>
          <w:bookmarkEnd w:id="95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81" w:id="9600"/>
          <w:p>
            <w:pPr>
              <w:spacing w:after="0"/>
              <w:ind w:left="0"/>
              <w:jc w:val="left"/>
            </w:pPr>
            <w:r>
              <w:rPr>
                <w:rFonts w:ascii="Arial"/>
                <w:b w:val="false"/>
                <w:i w:val="false"/>
                <w:color w:val="000000"/>
                <w:sz w:val="15"/>
              </w:rPr>
              <w:t>Вул. Ірпінська</w:t>
            </w:r>
          </w:p>
          <w:bookmarkEnd w:id="9600"/>
        </w:tc>
        <w:tc>
          <w:tcPr>
            <w:tcW w:w="875" w:type="dxa"/>
            <w:tcBorders>
              <w:top w:val="outset" w:color="000000" w:sz="8"/>
              <w:left w:val="outset" w:color="000000" w:sz="8"/>
              <w:bottom w:val="outset" w:color="000000" w:sz="8"/>
              <w:right w:val="outset" w:color="000000" w:sz="8"/>
            </w:tcBorders>
            <w:vAlign w:val="center"/>
          </w:tcPr>
          <w:bookmarkStart w:name="7682" w:id="9601"/>
          <w:p>
            <w:pPr>
              <w:spacing w:after="0"/>
              <w:ind w:left="0"/>
              <w:jc w:val="center"/>
            </w:pPr>
            <w:r>
              <w:rPr>
                <w:rFonts w:ascii="Arial"/>
                <w:b w:val="false"/>
                <w:i w:val="false"/>
                <w:color w:val="000000"/>
                <w:sz w:val="15"/>
              </w:rPr>
              <w:t>0,26</w:t>
            </w:r>
          </w:p>
          <w:bookmarkEnd w:id="9601"/>
        </w:tc>
        <w:tc>
          <w:tcPr>
            <w:tcW w:w="986" w:type="dxa"/>
            <w:tcBorders>
              <w:top w:val="outset" w:color="000000" w:sz="8"/>
              <w:left w:val="outset" w:color="000000" w:sz="8"/>
              <w:bottom w:val="outset" w:color="000000" w:sz="8"/>
              <w:right w:val="outset" w:color="000000" w:sz="8"/>
            </w:tcBorders>
            <w:vAlign w:val="center"/>
          </w:tcPr>
          <w:bookmarkStart w:name="7683" w:id="9602"/>
          <w:p>
            <w:pPr>
              <w:spacing w:after="0"/>
              <w:ind w:left="0"/>
              <w:jc w:val="center"/>
            </w:pPr>
            <w:r>
              <w:rPr>
                <w:rFonts w:ascii="Arial"/>
                <w:b w:val="false"/>
                <w:i w:val="false"/>
                <w:color w:val="000000"/>
                <w:sz w:val="15"/>
              </w:rPr>
              <w:t>40,0</w:t>
            </w:r>
          </w:p>
          <w:bookmarkEnd w:id="9602"/>
        </w:tc>
        <w:tc>
          <w:tcPr>
            <w:tcW w:w="848" w:type="dxa"/>
            <w:tcBorders>
              <w:top w:val="outset" w:color="000000" w:sz="8"/>
              <w:left w:val="outset" w:color="000000" w:sz="8"/>
              <w:bottom w:val="outset" w:color="000000" w:sz="8"/>
              <w:right w:val="outset" w:color="000000" w:sz="8"/>
            </w:tcBorders>
            <w:vAlign w:val="center"/>
          </w:tcPr>
          <w:bookmarkStart w:name="7684" w:id="9603"/>
          <w:p>
            <w:pPr>
              <w:spacing w:after="0"/>
              <w:ind w:left="0"/>
              <w:jc w:val="center"/>
            </w:pPr>
            <w:r>
              <w:rPr>
                <w:rFonts w:ascii="Arial"/>
                <w:b w:val="false"/>
                <w:i w:val="false"/>
                <w:color w:val="000000"/>
                <w:sz w:val="15"/>
              </w:rPr>
              <w:t>2007</w:t>
            </w:r>
          </w:p>
          <w:bookmarkEnd w:id="9603"/>
        </w:tc>
        <w:tc>
          <w:tcPr>
            <w:tcW w:w="861" w:type="dxa"/>
            <w:tcBorders>
              <w:top w:val="outset" w:color="000000" w:sz="8"/>
              <w:left w:val="outset" w:color="000000" w:sz="8"/>
              <w:bottom w:val="outset" w:color="000000" w:sz="8"/>
              <w:right w:val="outset" w:color="000000" w:sz="8"/>
            </w:tcBorders>
            <w:vAlign w:val="center"/>
          </w:tcPr>
          <w:bookmarkStart w:name="7685" w:id="9604"/>
          <w:p>
            <w:pPr>
              <w:spacing w:after="0"/>
              <w:ind w:left="0"/>
              <w:jc w:val="center"/>
            </w:pPr>
          </w:p>
          <w:bookmarkEnd w:id="9604"/>
        </w:tc>
        <w:tc>
          <w:tcPr>
            <w:tcW w:w="861" w:type="dxa"/>
            <w:tcBorders>
              <w:top w:val="outset" w:color="000000" w:sz="8"/>
              <w:left w:val="outset" w:color="000000" w:sz="8"/>
              <w:bottom w:val="outset" w:color="000000" w:sz="8"/>
              <w:right w:val="outset" w:color="000000" w:sz="8"/>
            </w:tcBorders>
            <w:vAlign w:val="center"/>
          </w:tcPr>
          <w:bookmarkStart w:name="7686" w:id="9605"/>
          <w:p>
            <w:pPr>
              <w:spacing w:after="0"/>
              <w:ind w:left="0"/>
              <w:jc w:val="center"/>
            </w:pPr>
          </w:p>
          <w:bookmarkEnd w:id="9605"/>
        </w:tc>
        <w:tc>
          <w:tcPr>
            <w:tcW w:w="861" w:type="dxa"/>
            <w:tcBorders>
              <w:top w:val="outset" w:color="000000" w:sz="8"/>
              <w:left w:val="outset" w:color="000000" w:sz="8"/>
              <w:bottom w:val="outset" w:color="000000" w:sz="8"/>
              <w:right w:val="outset" w:color="000000" w:sz="8"/>
            </w:tcBorders>
            <w:vAlign w:val="center"/>
          </w:tcPr>
          <w:bookmarkStart w:name="7687" w:id="9606"/>
          <w:p>
            <w:pPr>
              <w:spacing w:after="0"/>
              <w:ind w:left="0"/>
              <w:jc w:val="center"/>
            </w:pPr>
          </w:p>
          <w:bookmarkEnd w:id="9606"/>
        </w:tc>
        <w:tc>
          <w:tcPr>
            <w:tcW w:w="972" w:type="dxa"/>
            <w:tcBorders>
              <w:top w:val="outset" w:color="000000" w:sz="8"/>
              <w:left w:val="outset" w:color="000000" w:sz="8"/>
              <w:bottom w:val="outset" w:color="000000" w:sz="8"/>
              <w:right w:val="outset" w:color="000000" w:sz="8"/>
            </w:tcBorders>
            <w:vAlign w:val="center"/>
          </w:tcPr>
          <w:bookmarkStart w:name="7688" w:id="9607"/>
          <w:p>
            <w:pPr>
              <w:spacing w:after="0"/>
              <w:ind w:left="0"/>
              <w:jc w:val="center"/>
            </w:pPr>
            <w:r>
              <w:rPr>
                <w:rFonts w:ascii="Arial"/>
                <w:b w:val="false"/>
                <w:i w:val="false"/>
                <w:color w:val="000000"/>
                <w:sz w:val="15"/>
              </w:rPr>
              <w:t>40,0</w:t>
            </w:r>
          </w:p>
          <w:bookmarkEnd w:id="9607"/>
        </w:tc>
        <w:tc>
          <w:tcPr>
            <w:tcW w:w="875" w:type="dxa"/>
            <w:tcBorders>
              <w:top w:val="outset" w:color="000000" w:sz="8"/>
              <w:left w:val="outset" w:color="000000" w:sz="8"/>
              <w:bottom w:val="outset" w:color="000000" w:sz="8"/>
              <w:right w:val="outset" w:color="000000" w:sz="8"/>
            </w:tcBorders>
            <w:vAlign w:val="center"/>
          </w:tcPr>
          <w:bookmarkStart w:name="7689" w:id="9608"/>
          <w:p>
            <w:pPr>
              <w:spacing w:after="0"/>
              <w:ind w:left="0"/>
              <w:jc w:val="center"/>
            </w:pPr>
          </w:p>
          <w:bookmarkEnd w:id="9608"/>
        </w:tc>
        <w:tc>
          <w:tcPr>
            <w:tcW w:w="861" w:type="dxa"/>
            <w:tcBorders>
              <w:top w:val="outset" w:color="000000" w:sz="8"/>
              <w:left w:val="outset" w:color="000000" w:sz="8"/>
              <w:bottom w:val="outset" w:color="000000" w:sz="8"/>
              <w:right w:val="outset" w:color="000000" w:sz="8"/>
            </w:tcBorders>
            <w:vAlign w:val="center"/>
          </w:tcPr>
          <w:bookmarkStart w:name="7690" w:id="9609"/>
          <w:p>
            <w:pPr>
              <w:spacing w:after="0"/>
              <w:ind w:left="0"/>
              <w:jc w:val="center"/>
            </w:pPr>
          </w:p>
          <w:bookmarkEnd w:id="9609"/>
        </w:tc>
        <w:tc>
          <w:tcPr>
            <w:tcW w:w="861" w:type="dxa"/>
            <w:tcBorders>
              <w:top w:val="outset" w:color="000000" w:sz="8"/>
              <w:left w:val="outset" w:color="000000" w:sz="8"/>
              <w:bottom w:val="outset" w:color="000000" w:sz="8"/>
              <w:right w:val="outset" w:color="000000" w:sz="8"/>
            </w:tcBorders>
            <w:vAlign w:val="center"/>
          </w:tcPr>
          <w:bookmarkStart w:name="7691" w:id="9610"/>
          <w:p>
            <w:pPr>
              <w:spacing w:after="0"/>
              <w:ind w:left="0"/>
              <w:jc w:val="center"/>
            </w:pPr>
          </w:p>
          <w:bookmarkEnd w:id="9610"/>
        </w:tc>
        <w:tc>
          <w:tcPr>
            <w:tcW w:w="986" w:type="dxa"/>
            <w:tcBorders>
              <w:top w:val="outset" w:color="000000" w:sz="8"/>
              <w:left w:val="outset" w:color="000000" w:sz="8"/>
              <w:bottom w:val="outset" w:color="000000" w:sz="8"/>
              <w:right w:val="outset" w:color="000000" w:sz="8"/>
            </w:tcBorders>
            <w:vAlign w:val="center"/>
          </w:tcPr>
          <w:bookmarkStart w:name="7692" w:id="9611"/>
          <w:p>
            <w:pPr>
              <w:spacing w:after="0"/>
              <w:ind w:left="0"/>
              <w:jc w:val="center"/>
            </w:pPr>
            <w:r>
              <w:rPr>
                <w:rFonts w:ascii="Arial"/>
                <w:b w:val="false"/>
                <w:i w:val="false"/>
                <w:color w:val="000000"/>
                <w:sz w:val="15"/>
              </w:rPr>
              <w:t>25</w:t>
            </w:r>
          </w:p>
          <w:bookmarkEnd w:id="96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693" w:id="9612"/>
          <w:p>
            <w:pPr>
              <w:spacing w:after="0"/>
              <w:ind w:left="0"/>
              <w:jc w:val="left"/>
            </w:pPr>
            <w:r>
              <w:rPr>
                <w:rFonts w:ascii="Arial"/>
                <w:b w:val="false"/>
                <w:i w:val="false"/>
                <w:color w:val="000000"/>
                <w:sz w:val="15"/>
              </w:rPr>
              <w:t>Вул. Горбачова</w:t>
            </w:r>
          </w:p>
          <w:bookmarkEnd w:id="9612"/>
        </w:tc>
        <w:tc>
          <w:tcPr>
            <w:tcW w:w="875" w:type="dxa"/>
            <w:tcBorders>
              <w:top w:val="outset" w:color="000000" w:sz="8"/>
              <w:left w:val="outset" w:color="000000" w:sz="8"/>
              <w:bottom w:val="outset" w:color="000000" w:sz="8"/>
              <w:right w:val="outset" w:color="000000" w:sz="8"/>
            </w:tcBorders>
            <w:vAlign w:val="center"/>
          </w:tcPr>
          <w:bookmarkStart w:name="7694" w:id="9613"/>
          <w:p>
            <w:pPr>
              <w:spacing w:after="0"/>
              <w:ind w:left="0"/>
              <w:jc w:val="center"/>
            </w:pPr>
            <w:r>
              <w:rPr>
                <w:rFonts w:ascii="Arial"/>
                <w:b w:val="false"/>
                <w:i w:val="false"/>
                <w:color w:val="000000"/>
                <w:sz w:val="15"/>
              </w:rPr>
              <w:t>0,28</w:t>
            </w:r>
          </w:p>
          <w:bookmarkEnd w:id="9613"/>
        </w:tc>
        <w:tc>
          <w:tcPr>
            <w:tcW w:w="986" w:type="dxa"/>
            <w:tcBorders>
              <w:top w:val="outset" w:color="000000" w:sz="8"/>
              <w:left w:val="outset" w:color="000000" w:sz="8"/>
              <w:bottom w:val="outset" w:color="000000" w:sz="8"/>
              <w:right w:val="outset" w:color="000000" w:sz="8"/>
            </w:tcBorders>
            <w:vAlign w:val="center"/>
          </w:tcPr>
          <w:bookmarkStart w:name="7695" w:id="9614"/>
          <w:p>
            <w:pPr>
              <w:spacing w:after="0"/>
              <w:ind w:left="0"/>
              <w:jc w:val="center"/>
            </w:pPr>
            <w:r>
              <w:rPr>
                <w:rFonts w:ascii="Arial"/>
                <w:b w:val="false"/>
                <w:i w:val="false"/>
                <w:color w:val="000000"/>
                <w:sz w:val="15"/>
              </w:rPr>
              <w:t>34,0</w:t>
            </w:r>
          </w:p>
          <w:bookmarkEnd w:id="9614"/>
        </w:tc>
        <w:tc>
          <w:tcPr>
            <w:tcW w:w="848" w:type="dxa"/>
            <w:tcBorders>
              <w:top w:val="outset" w:color="000000" w:sz="8"/>
              <w:left w:val="outset" w:color="000000" w:sz="8"/>
              <w:bottom w:val="outset" w:color="000000" w:sz="8"/>
              <w:right w:val="outset" w:color="000000" w:sz="8"/>
            </w:tcBorders>
            <w:vAlign w:val="center"/>
          </w:tcPr>
          <w:bookmarkStart w:name="7696" w:id="9615"/>
          <w:p>
            <w:pPr>
              <w:spacing w:after="0"/>
              <w:ind w:left="0"/>
              <w:jc w:val="center"/>
            </w:pPr>
            <w:r>
              <w:rPr>
                <w:rFonts w:ascii="Arial"/>
                <w:b w:val="false"/>
                <w:i w:val="false"/>
                <w:color w:val="000000"/>
                <w:sz w:val="15"/>
              </w:rPr>
              <w:t>2007</w:t>
            </w:r>
          </w:p>
          <w:bookmarkEnd w:id="9615"/>
        </w:tc>
        <w:tc>
          <w:tcPr>
            <w:tcW w:w="861" w:type="dxa"/>
            <w:tcBorders>
              <w:top w:val="outset" w:color="000000" w:sz="8"/>
              <w:left w:val="outset" w:color="000000" w:sz="8"/>
              <w:bottom w:val="outset" w:color="000000" w:sz="8"/>
              <w:right w:val="outset" w:color="000000" w:sz="8"/>
            </w:tcBorders>
            <w:vAlign w:val="center"/>
          </w:tcPr>
          <w:bookmarkStart w:name="7697" w:id="9616"/>
          <w:p>
            <w:pPr>
              <w:spacing w:after="0"/>
              <w:ind w:left="0"/>
              <w:jc w:val="center"/>
            </w:pPr>
          </w:p>
          <w:bookmarkEnd w:id="9616"/>
        </w:tc>
        <w:tc>
          <w:tcPr>
            <w:tcW w:w="861" w:type="dxa"/>
            <w:tcBorders>
              <w:top w:val="outset" w:color="000000" w:sz="8"/>
              <w:left w:val="outset" w:color="000000" w:sz="8"/>
              <w:bottom w:val="outset" w:color="000000" w:sz="8"/>
              <w:right w:val="outset" w:color="000000" w:sz="8"/>
            </w:tcBorders>
            <w:vAlign w:val="center"/>
          </w:tcPr>
          <w:bookmarkStart w:name="7698" w:id="9617"/>
          <w:p>
            <w:pPr>
              <w:spacing w:after="0"/>
              <w:ind w:left="0"/>
              <w:jc w:val="center"/>
            </w:pPr>
          </w:p>
          <w:bookmarkEnd w:id="9617"/>
        </w:tc>
        <w:tc>
          <w:tcPr>
            <w:tcW w:w="861" w:type="dxa"/>
            <w:tcBorders>
              <w:top w:val="outset" w:color="000000" w:sz="8"/>
              <w:left w:val="outset" w:color="000000" w:sz="8"/>
              <w:bottom w:val="outset" w:color="000000" w:sz="8"/>
              <w:right w:val="outset" w:color="000000" w:sz="8"/>
            </w:tcBorders>
            <w:vAlign w:val="center"/>
          </w:tcPr>
          <w:bookmarkStart w:name="7699" w:id="9618"/>
          <w:p>
            <w:pPr>
              <w:spacing w:after="0"/>
              <w:ind w:left="0"/>
              <w:jc w:val="center"/>
            </w:pPr>
          </w:p>
          <w:bookmarkEnd w:id="9618"/>
        </w:tc>
        <w:tc>
          <w:tcPr>
            <w:tcW w:w="972" w:type="dxa"/>
            <w:tcBorders>
              <w:top w:val="outset" w:color="000000" w:sz="8"/>
              <w:left w:val="outset" w:color="000000" w:sz="8"/>
              <w:bottom w:val="outset" w:color="000000" w:sz="8"/>
              <w:right w:val="outset" w:color="000000" w:sz="8"/>
            </w:tcBorders>
            <w:vAlign w:val="center"/>
          </w:tcPr>
          <w:bookmarkStart w:name="7700" w:id="9619"/>
          <w:p>
            <w:pPr>
              <w:spacing w:after="0"/>
              <w:ind w:left="0"/>
              <w:jc w:val="center"/>
            </w:pPr>
            <w:r>
              <w:rPr>
                <w:rFonts w:ascii="Arial"/>
                <w:b w:val="false"/>
                <w:i w:val="false"/>
                <w:color w:val="000000"/>
                <w:sz w:val="15"/>
              </w:rPr>
              <w:t>34,0</w:t>
            </w:r>
          </w:p>
          <w:bookmarkEnd w:id="9619"/>
        </w:tc>
        <w:tc>
          <w:tcPr>
            <w:tcW w:w="875" w:type="dxa"/>
            <w:tcBorders>
              <w:top w:val="outset" w:color="000000" w:sz="8"/>
              <w:left w:val="outset" w:color="000000" w:sz="8"/>
              <w:bottom w:val="outset" w:color="000000" w:sz="8"/>
              <w:right w:val="outset" w:color="000000" w:sz="8"/>
            </w:tcBorders>
            <w:vAlign w:val="center"/>
          </w:tcPr>
          <w:bookmarkStart w:name="7701" w:id="9620"/>
          <w:p>
            <w:pPr>
              <w:spacing w:after="0"/>
              <w:ind w:left="0"/>
              <w:jc w:val="center"/>
            </w:pPr>
          </w:p>
          <w:bookmarkEnd w:id="9620"/>
        </w:tc>
        <w:tc>
          <w:tcPr>
            <w:tcW w:w="861" w:type="dxa"/>
            <w:tcBorders>
              <w:top w:val="outset" w:color="000000" w:sz="8"/>
              <w:left w:val="outset" w:color="000000" w:sz="8"/>
              <w:bottom w:val="outset" w:color="000000" w:sz="8"/>
              <w:right w:val="outset" w:color="000000" w:sz="8"/>
            </w:tcBorders>
            <w:vAlign w:val="center"/>
          </w:tcPr>
          <w:bookmarkStart w:name="7702" w:id="9621"/>
          <w:p>
            <w:pPr>
              <w:spacing w:after="0"/>
              <w:ind w:left="0"/>
              <w:jc w:val="center"/>
            </w:pPr>
          </w:p>
          <w:bookmarkEnd w:id="9621"/>
        </w:tc>
        <w:tc>
          <w:tcPr>
            <w:tcW w:w="861" w:type="dxa"/>
            <w:tcBorders>
              <w:top w:val="outset" w:color="000000" w:sz="8"/>
              <w:left w:val="outset" w:color="000000" w:sz="8"/>
              <w:bottom w:val="outset" w:color="000000" w:sz="8"/>
              <w:right w:val="outset" w:color="000000" w:sz="8"/>
            </w:tcBorders>
            <w:vAlign w:val="center"/>
          </w:tcPr>
          <w:bookmarkStart w:name="7703" w:id="9622"/>
          <w:p>
            <w:pPr>
              <w:spacing w:after="0"/>
              <w:ind w:left="0"/>
              <w:jc w:val="center"/>
            </w:pPr>
          </w:p>
          <w:bookmarkEnd w:id="9622"/>
        </w:tc>
        <w:tc>
          <w:tcPr>
            <w:tcW w:w="986" w:type="dxa"/>
            <w:tcBorders>
              <w:top w:val="outset" w:color="000000" w:sz="8"/>
              <w:left w:val="outset" w:color="000000" w:sz="8"/>
              <w:bottom w:val="outset" w:color="000000" w:sz="8"/>
              <w:right w:val="outset" w:color="000000" w:sz="8"/>
            </w:tcBorders>
            <w:vAlign w:val="center"/>
          </w:tcPr>
          <w:bookmarkStart w:name="7704" w:id="9623"/>
          <w:p>
            <w:pPr>
              <w:spacing w:after="0"/>
              <w:ind w:left="0"/>
              <w:jc w:val="center"/>
            </w:pPr>
            <w:r>
              <w:rPr>
                <w:rFonts w:ascii="Arial"/>
                <w:b w:val="false"/>
                <w:i w:val="false"/>
                <w:color w:val="000000"/>
                <w:sz w:val="15"/>
              </w:rPr>
              <w:t>15</w:t>
            </w:r>
          </w:p>
          <w:bookmarkEnd w:id="96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05" w:id="9624"/>
          <w:p>
            <w:pPr>
              <w:spacing w:after="0"/>
              <w:ind w:left="0"/>
              <w:jc w:val="left"/>
            </w:pPr>
            <w:r>
              <w:rPr>
                <w:rFonts w:ascii="Arial"/>
                <w:b w:val="false"/>
                <w:i w:val="false"/>
                <w:color w:val="000000"/>
                <w:sz w:val="15"/>
              </w:rPr>
              <w:t>Вул. Дружківська</w:t>
            </w:r>
          </w:p>
          <w:bookmarkEnd w:id="9624"/>
        </w:tc>
        <w:tc>
          <w:tcPr>
            <w:tcW w:w="875" w:type="dxa"/>
            <w:tcBorders>
              <w:top w:val="outset" w:color="000000" w:sz="8"/>
              <w:left w:val="outset" w:color="000000" w:sz="8"/>
              <w:bottom w:val="outset" w:color="000000" w:sz="8"/>
              <w:right w:val="outset" w:color="000000" w:sz="8"/>
            </w:tcBorders>
            <w:vAlign w:val="center"/>
          </w:tcPr>
          <w:bookmarkStart w:name="7706" w:id="9625"/>
          <w:p>
            <w:pPr>
              <w:spacing w:after="0"/>
              <w:ind w:left="0"/>
              <w:jc w:val="center"/>
            </w:pPr>
            <w:r>
              <w:rPr>
                <w:rFonts w:ascii="Arial"/>
                <w:b w:val="false"/>
                <w:i w:val="false"/>
                <w:color w:val="000000"/>
                <w:sz w:val="15"/>
              </w:rPr>
              <w:t>0,4</w:t>
            </w:r>
          </w:p>
          <w:bookmarkEnd w:id="9625"/>
        </w:tc>
        <w:tc>
          <w:tcPr>
            <w:tcW w:w="986" w:type="dxa"/>
            <w:tcBorders>
              <w:top w:val="outset" w:color="000000" w:sz="8"/>
              <w:left w:val="outset" w:color="000000" w:sz="8"/>
              <w:bottom w:val="outset" w:color="000000" w:sz="8"/>
              <w:right w:val="outset" w:color="000000" w:sz="8"/>
            </w:tcBorders>
            <w:vAlign w:val="center"/>
          </w:tcPr>
          <w:bookmarkStart w:name="7707" w:id="9626"/>
          <w:p>
            <w:pPr>
              <w:spacing w:after="0"/>
              <w:ind w:left="0"/>
              <w:jc w:val="center"/>
            </w:pPr>
            <w:r>
              <w:rPr>
                <w:rFonts w:ascii="Arial"/>
                <w:b w:val="false"/>
                <w:i w:val="false"/>
                <w:color w:val="000000"/>
                <w:sz w:val="15"/>
              </w:rPr>
              <w:t>41,0</w:t>
            </w:r>
          </w:p>
          <w:bookmarkEnd w:id="9626"/>
        </w:tc>
        <w:tc>
          <w:tcPr>
            <w:tcW w:w="848" w:type="dxa"/>
            <w:tcBorders>
              <w:top w:val="outset" w:color="000000" w:sz="8"/>
              <w:left w:val="outset" w:color="000000" w:sz="8"/>
              <w:bottom w:val="outset" w:color="000000" w:sz="8"/>
              <w:right w:val="outset" w:color="000000" w:sz="8"/>
            </w:tcBorders>
            <w:vAlign w:val="center"/>
          </w:tcPr>
          <w:bookmarkStart w:name="7708" w:id="9627"/>
          <w:p>
            <w:pPr>
              <w:spacing w:after="0"/>
              <w:ind w:left="0"/>
              <w:jc w:val="center"/>
            </w:pPr>
            <w:r>
              <w:rPr>
                <w:rFonts w:ascii="Arial"/>
                <w:b w:val="false"/>
                <w:i w:val="false"/>
                <w:color w:val="000000"/>
                <w:sz w:val="15"/>
              </w:rPr>
              <w:t>2007</w:t>
            </w:r>
          </w:p>
          <w:bookmarkEnd w:id="9627"/>
        </w:tc>
        <w:tc>
          <w:tcPr>
            <w:tcW w:w="861" w:type="dxa"/>
            <w:tcBorders>
              <w:top w:val="outset" w:color="000000" w:sz="8"/>
              <w:left w:val="outset" w:color="000000" w:sz="8"/>
              <w:bottom w:val="outset" w:color="000000" w:sz="8"/>
              <w:right w:val="outset" w:color="000000" w:sz="8"/>
            </w:tcBorders>
            <w:vAlign w:val="center"/>
          </w:tcPr>
          <w:bookmarkStart w:name="7709" w:id="9628"/>
          <w:p>
            <w:pPr>
              <w:spacing w:after="0"/>
              <w:ind w:left="0"/>
              <w:jc w:val="center"/>
            </w:pPr>
          </w:p>
          <w:bookmarkEnd w:id="9628"/>
        </w:tc>
        <w:tc>
          <w:tcPr>
            <w:tcW w:w="861" w:type="dxa"/>
            <w:tcBorders>
              <w:top w:val="outset" w:color="000000" w:sz="8"/>
              <w:left w:val="outset" w:color="000000" w:sz="8"/>
              <w:bottom w:val="outset" w:color="000000" w:sz="8"/>
              <w:right w:val="outset" w:color="000000" w:sz="8"/>
            </w:tcBorders>
            <w:vAlign w:val="center"/>
          </w:tcPr>
          <w:bookmarkStart w:name="7710" w:id="9629"/>
          <w:p>
            <w:pPr>
              <w:spacing w:after="0"/>
              <w:ind w:left="0"/>
              <w:jc w:val="center"/>
            </w:pPr>
          </w:p>
          <w:bookmarkEnd w:id="9629"/>
        </w:tc>
        <w:tc>
          <w:tcPr>
            <w:tcW w:w="861" w:type="dxa"/>
            <w:tcBorders>
              <w:top w:val="outset" w:color="000000" w:sz="8"/>
              <w:left w:val="outset" w:color="000000" w:sz="8"/>
              <w:bottom w:val="outset" w:color="000000" w:sz="8"/>
              <w:right w:val="outset" w:color="000000" w:sz="8"/>
            </w:tcBorders>
            <w:vAlign w:val="center"/>
          </w:tcPr>
          <w:bookmarkStart w:name="7711" w:id="9630"/>
          <w:p>
            <w:pPr>
              <w:spacing w:after="0"/>
              <w:ind w:left="0"/>
              <w:jc w:val="center"/>
            </w:pPr>
          </w:p>
          <w:bookmarkEnd w:id="9630"/>
        </w:tc>
        <w:tc>
          <w:tcPr>
            <w:tcW w:w="972" w:type="dxa"/>
            <w:tcBorders>
              <w:top w:val="outset" w:color="000000" w:sz="8"/>
              <w:left w:val="outset" w:color="000000" w:sz="8"/>
              <w:bottom w:val="outset" w:color="000000" w:sz="8"/>
              <w:right w:val="outset" w:color="000000" w:sz="8"/>
            </w:tcBorders>
            <w:vAlign w:val="center"/>
          </w:tcPr>
          <w:bookmarkStart w:name="7712" w:id="9631"/>
          <w:p>
            <w:pPr>
              <w:spacing w:after="0"/>
              <w:ind w:left="0"/>
              <w:jc w:val="center"/>
            </w:pPr>
            <w:r>
              <w:rPr>
                <w:rFonts w:ascii="Arial"/>
                <w:b w:val="false"/>
                <w:i w:val="false"/>
                <w:color w:val="000000"/>
                <w:sz w:val="15"/>
              </w:rPr>
              <w:t>41,0</w:t>
            </w:r>
          </w:p>
          <w:bookmarkEnd w:id="9631"/>
        </w:tc>
        <w:tc>
          <w:tcPr>
            <w:tcW w:w="875" w:type="dxa"/>
            <w:tcBorders>
              <w:top w:val="outset" w:color="000000" w:sz="8"/>
              <w:left w:val="outset" w:color="000000" w:sz="8"/>
              <w:bottom w:val="outset" w:color="000000" w:sz="8"/>
              <w:right w:val="outset" w:color="000000" w:sz="8"/>
            </w:tcBorders>
            <w:vAlign w:val="center"/>
          </w:tcPr>
          <w:bookmarkStart w:name="7713" w:id="9632"/>
          <w:p>
            <w:pPr>
              <w:spacing w:after="0"/>
              <w:ind w:left="0"/>
              <w:jc w:val="center"/>
            </w:pPr>
          </w:p>
          <w:bookmarkEnd w:id="9632"/>
        </w:tc>
        <w:tc>
          <w:tcPr>
            <w:tcW w:w="861" w:type="dxa"/>
            <w:tcBorders>
              <w:top w:val="outset" w:color="000000" w:sz="8"/>
              <w:left w:val="outset" w:color="000000" w:sz="8"/>
              <w:bottom w:val="outset" w:color="000000" w:sz="8"/>
              <w:right w:val="outset" w:color="000000" w:sz="8"/>
            </w:tcBorders>
            <w:vAlign w:val="center"/>
          </w:tcPr>
          <w:bookmarkStart w:name="7714" w:id="9633"/>
          <w:p>
            <w:pPr>
              <w:spacing w:after="0"/>
              <w:ind w:left="0"/>
              <w:jc w:val="center"/>
            </w:pPr>
          </w:p>
          <w:bookmarkEnd w:id="9633"/>
        </w:tc>
        <w:tc>
          <w:tcPr>
            <w:tcW w:w="861" w:type="dxa"/>
            <w:tcBorders>
              <w:top w:val="outset" w:color="000000" w:sz="8"/>
              <w:left w:val="outset" w:color="000000" w:sz="8"/>
              <w:bottom w:val="outset" w:color="000000" w:sz="8"/>
              <w:right w:val="outset" w:color="000000" w:sz="8"/>
            </w:tcBorders>
            <w:vAlign w:val="center"/>
          </w:tcPr>
          <w:bookmarkStart w:name="7715" w:id="9634"/>
          <w:p>
            <w:pPr>
              <w:spacing w:after="0"/>
              <w:ind w:left="0"/>
              <w:jc w:val="center"/>
            </w:pPr>
          </w:p>
          <w:bookmarkEnd w:id="9634"/>
        </w:tc>
        <w:tc>
          <w:tcPr>
            <w:tcW w:w="986" w:type="dxa"/>
            <w:tcBorders>
              <w:top w:val="outset" w:color="000000" w:sz="8"/>
              <w:left w:val="outset" w:color="000000" w:sz="8"/>
              <w:bottom w:val="outset" w:color="000000" w:sz="8"/>
              <w:right w:val="outset" w:color="000000" w:sz="8"/>
            </w:tcBorders>
            <w:vAlign w:val="center"/>
          </w:tcPr>
          <w:bookmarkStart w:name="7716" w:id="9635"/>
          <w:p>
            <w:pPr>
              <w:spacing w:after="0"/>
              <w:ind w:left="0"/>
              <w:jc w:val="center"/>
            </w:pPr>
            <w:r>
              <w:rPr>
                <w:rFonts w:ascii="Arial"/>
                <w:b w:val="false"/>
                <w:i w:val="false"/>
                <w:color w:val="000000"/>
                <w:sz w:val="15"/>
              </w:rPr>
              <w:t>20</w:t>
            </w:r>
          </w:p>
          <w:bookmarkEnd w:id="96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17" w:id="9636"/>
          <w:p>
            <w:pPr>
              <w:spacing w:after="0"/>
              <w:ind w:left="0"/>
              <w:jc w:val="left"/>
            </w:pPr>
            <w:r>
              <w:rPr>
                <w:rFonts w:ascii="Arial"/>
                <w:b w:val="false"/>
                <w:i w:val="false"/>
                <w:color w:val="000000"/>
                <w:sz w:val="15"/>
              </w:rPr>
              <w:t>Вул. Кулібіна</w:t>
            </w:r>
          </w:p>
          <w:bookmarkEnd w:id="9636"/>
        </w:tc>
        <w:tc>
          <w:tcPr>
            <w:tcW w:w="875" w:type="dxa"/>
            <w:tcBorders>
              <w:top w:val="outset" w:color="000000" w:sz="8"/>
              <w:left w:val="outset" w:color="000000" w:sz="8"/>
              <w:bottom w:val="outset" w:color="000000" w:sz="8"/>
              <w:right w:val="outset" w:color="000000" w:sz="8"/>
            </w:tcBorders>
            <w:vAlign w:val="center"/>
          </w:tcPr>
          <w:bookmarkStart w:name="7718" w:id="9637"/>
          <w:p>
            <w:pPr>
              <w:spacing w:after="0"/>
              <w:ind w:left="0"/>
              <w:jc w:val="center"/>
            </w:pPr>
            <w:r>
              <w:rPr>
                <w:rFonts w:ascii="Arial"/>
                <w:b w:val="false"/>
                <w:i w:val="false"/>
                <w:color w:val="000000"/>
                <w:sz w:val="15"/>
              </w:rPr>
              <w:t>0,4</w:t>
            </w:r>
          </w:p>
          <w:bookmarkEnd w:id="9637"/>
        </w:tc>
        <w:tc>
          <w:tcPr>
            <w:tcW w:w="986" w:type="dxa"/>
            <w:tcBorders>
              <w:top w:val="outset" w:color="000000" w:sz="8"/>
              <w:left w:val="outset" w:color="000000" w:sz="8"/>
              <w:bottom w:val="outset" w:color="000000" w:sz="8"/>
              <w:right w:val="outset" w:color="000000" w:sz="8"/>
            </w:tcBorders>
            <w:vAlign w:val="center"/>
          </w:tcPr>
          <w:bookmarkStart w:name="7719" w:id="9638"/>
          <w:p>
            <w:pPr>
              <w:spacing w:after="0"/>
              <w:ind w:left="0"/>
              <w:jc w:val="center"/>
            </w:pPr>
            <w:r>
              <w:rPr>
                <w:rFonts w:ascii="Arial"/>
                <w:b w:val="false"/>
                <w:i w:val="false"/>
                <w:color w:val="000000"/>
                <w:sz w:val="15"/>
              </w:rPr>
              <w:t>33,0</w:t>
            </w:r>
          </w:p>
          <w:bookmarkEnd w:id="9638"/>
        </w:tc>
        <w:tc>
          <w:tcPr>
            <w:tcW w:w="848" w:type="dxa"/>
            <w:tcBorders>
              <w:top w:val="outset" w:color="000000" w:sz="8"/>
              <w:left w:val="outset" w:color="000000" w:sz="8"/>
              <w:bottom w:val="outset" w:color="000000" w:sz="8"/>
              <w:right w:val="outset" w:color="000000" w:sz="8"/>
            </w:tcBorders>
            <w:vAlign w:val="center"/>
          </w:tcPr>
          <w:bookmarkStart w:name="7720" w:id="9639"/>
          <w:p>
            <w:pPr>
              <w:spacing w:after="0"/>
              <w:ind w:left="0"/>
              <w:jc w:val="center"/>
            </w:pPr>
            <w:r>
              <w:rPr>
                <w:rFonts w:ascii="Arial"/>
                <w:b w:val="false"/>
                <w:i w:val="false"/>
                <w:color w:val="000000"/>
                <w:sz w:val="15"/>
              </w:rPr>
              <w:t>2007</w:t>
            </w:r>
          </w:p>
          <w:bookmarkEnd w:id="9639"/>
        </w:tc>
        <w:tc>
          <w:tcPr>
            <w:tcW w:w="861" w:type="dxa"/>
            <w:tcBorders>
              <w:top w:val="outset" w:color="000000" w:sz="8"/>
              <w:left w:val="outset" w:color="000000" w:sz="8"/>
              <w:bottom w:val="outset" w:color="000000" w:sz="8"/>
              <w:right w:val="outset" w:color="000000" w:sz="8"/>
            </w:tcBorders>
            <w:vAlign w:val="center"/>
          </w:tcPr>
          <w:bookmarkStart w:name="7721" w:id="9640"/>
          <w:p>
            <w:pPr>
              <w:spacing w:after="0"/>
              <w:ind w:left="0"/>
              <w:jc w:val="center"/>
            </w:pPr>
          </w:p>
          <w:bookmarkEnd w:id="9640"/>
        </w:tc>
        <w:tc>
          <w:tcPr>
            <w:tcW w:w="861" w:type="dxa"/>
            <w:tcBorders>
              <w:top w:val="outset" w:color="000000" w:sz="8"/>
              <w:left w:val="outset" w:color="000000" w:sz="8"/>
              <w:bottom w:val="outset" w:color="000000" w:sz="8"/>
              <w:right w:val="outset" w:color="000000" w:sz="8"/>
            </w:tcBorders>
            <w:vAlign w:val="center"/>
          </w:tcPr>
          <w:bookmarkStart w:name="7722" w:id="9641"/>
          <w:p>
            <w:pPr>
              <w:spacing w:after="0"/>
              <w:ind w:left="0"/>
              <w:jc w:val="center"/>
            </w:pPr>
          </w:p>
          <w:bookmarkEnd w:id="9641"/>
        </w:tc>
        <w:tc>
          <w:tcPr>
            <w:tcW w:w="861" w:type="dxa"/>
            <w:tcBorders>
              <w:top w:val="outset" w:color="000000" w:sz="8"/>
              <w:left w:val="outset" w:color="000000" w:sz="8"/>
              <w:bottom w:val="outset" w:color="000000" w:sz="8"/>
              <w:right w:val="outset" w:color="000000" w:sz="8"/>
            </w:tcBorders>
            <w:vAlign w:val="center"/>
          </w:tcPr>
          <w:bookmarkStart w:name="7723" w:id="9642"/>
          <w:p>
            <w:pPr>
              <w:spacing w:after="0"/>
              <w:ind w:left="0"/>
              <w:jc w:val="center"/>
            </w:pPr>
          </w:p>
          <w:bookmarkEnd w:id="9642"/>
        </w:tc>
        <w:tc>
          <w:tcPr>
            <w:tcW w:w="972" w:type="dxa"/>
            <w:tcBorders>
              <w:top w:val="outset" w:color="000000" w:sz="8"/>
              <w:left w:val="outset" w:color="000000" w:sz="8"/>
              <w:bottom w:val="outset" w:color="000000" w:sz="8"/>
              <w:right w:val="outset" w:color="000000" w:sz="8"/>
            </w:tcBorders>
            <w:vAlign w:val="center"/>
          </w:tcPr>
          <w:bookmarkStart w:name="7724" w:id="9643"/>
          <w:p>
            <w:pPr>
              <w:spacing w:after="0"/>
              <w:ind w:left="0"/>
              <w:jc w:val="center"/>
            </w:pPr>
            <w:r>
              <w:rPr>
                <w:rFonts w:ascii="Arial"/>
                <w:b w:val="false"/>
                <w:i w:val="false"/>
                <w:color w:val="000000"/>
                <w:sz w:val="15"/>
              </w:rPr>
              <w:t>33,0</w:t>
            </w:r>
          </w:p>
          <w:bookmarkEnd w:id="9643"/>
        </w:tc>
        <w:tc>
          <w:tcPr>
            <w:tcW w:w="875" w:type="dxa"/>
            <w:tcBorders>
              <w:top w:val="outset" w:color="000000" w:sz="8"/>
              <w:left w:val="outset" w:color="000000" w:sz="8"/>
              <w:bottom w:val="outset" w:color="000000" w:sz="8"/>
              <w:right w:val="outset" w:color="000000" w:sz="8"/>
            </w:tcBorders>
            <w:vAlign w:val="center"/>
          </w:tcPr>
          <w:bookmarkStart w:name="7725" w:id="9644"/>
          <w:p>
            <w:pPr>
              <w:spacing w:after="0"/>
              <w:ind w:left="0"/>
              <w:jc w:val="center"/>
            </w:pPr>
          </w:p>
          <w:bookmarkEnd w:id="9644"/>
        </w:tc>
        <w:tc>
          <w:tcPr>
            <w:tcW w:w="861" w:type="dxa"/>
            <w:tcBorders>
              <w:top w:val="outset" w:color="000000" w:sz="8"/>
              <w:left w:val="outset" w:color="000000" w:sz="8"/>
              <w:bottom w:val="outset" w:color="000000" w:sz="8"/>
              <w:right w:val="outset" w:color="000000" w:sz="8"/>
            </w:tcBorders>
            <w:vAlign w:val="center"/>
          </w:tcPr>
          <w:bookmarkStart w:name="7726" w:id="9645"/>
          <w:p>
            <w:pPr>
              <w:spacing w:after="0"/>
              <w:ind w:left="0"/>
              <w:jc w:val="center"/>
            </w:pPr>
          </w:p>
          <w:bookmarkEnd w:id="9645"/>
        </w:tc>
        <w:tc>
          <w:tcPr>
            <w:tcW w:w="861" w:type="dxa"/>
            <w:tcBorders>
              <w:top w:val="outset" w:color="000000" w:sz="8"/>
              <w:left w:val="outset" w:color="000000" w:sz="8"/>
              <w:bottom w:val="outset" w:color="000000" w:sz="8"/>
              <w:right w:val="outset" w:color="000000" w:sz="8"/>
            </w:tcBorders>
            <w:vAlign w:val="center"/>
          </w:tcPr>
          <w:bookmarkStart w:name="7727" w:id="9646"/>
          <w:p>
            <w:pPr>
              <w:spacing w:after="0"/>
              <w:ind w:left="0"/>
              <w:jc w:val="center"/>
            </w:pPr>
          </w:p>
          <w:bookmarkEnd w:id="9646"/>
        </w:tc>
        <w:tc>
          <w:tcPr>
            <w:tcW w:w="986" w:type="dxa"/>
            <w:tcBorders>
              <w:top w:val="outset" w:color="000000" w:sz="8"/>
              <w:left w:val="outset" w:color="000000" w:sz="8"/>
              <w:bottom w:val="outset" w:color="000000" w:sz="8"/>
              <w:right w:val="outset" w:color="000000" w:sz="8"/>
            </w:tcBorders>
            <w:vAlign w:val="center"/>
          </w:tcPr>
          <w:bookmarkStart w:name="7728" w:id="9647"/>
          <w:p>
            <w:pPr>
              <w:spacing w:after="0"/>
              <w:ind w:left="0"/>
              <w:jc w:val="center"/>
            </w:pPr>
            <w:r>
              <w:rPr>
                <w:rFonts w:ascii="Arial"/>
                <w:b w:val="false"/>
                <w:i w:val="false"/>
                <w:color w:val="000000"/>
                <w:sz w:val="15"/>
              </w:rPr>
              <w:t>10</w:t>
            </w:r>
          </w:p>
          <w:bookmarkEnd w:id="96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29" w:id="9648"/>
          <w:p>
            <w:pPr>
              <w:spacing w:after="0"/>
              <w:ind w:left="0"/>
              <w:jc w:val="left"/>
            </w:pPr>
            <w:r>
              <w:rPr>
                <w:rFonts w:ascii="Arial"/>
                <w:b w:val="false"/>
                <w:i w:val="false"/>
                <w:color w:val="000000"/>
                <w:sz w:val="15"/>
              </w:rPr>
              <w:t>Вул. Чистяківська</w:t>
            </w:r>
          </w:p>
          <w:bookmarkEnd w:id="9648"/>
        </w:tc>
        <w:tc>
          <w:tcPr>
            <w:tcW w:w="875" w:type="dxa"/>
            <w:tcBorders>
              <w:top w:val="outset" w:color="000000" w:sz="8"/>
              <w:left w:val="outset" w:color="000000" w:sz="8"/>
              <w:bottom w:val="outset" w:color="000000" w:sz="8"/>
              <w:right w:val="outset" w:color="000000" w:sz="8"/>
            </w:tcBorders>
            <w:vAlign w:val="center"/>
          </w:tcPr>
          <w:bookmarkStart w:name="7730" w:id="9649"/>
          <w:p>
            <w:pPr>
              <w:spacing w:after="0"/>
              <w:ind w:left="0"/>
              <w:jc w:val="center"/>
            </w:pPr>
            <w:r>
              <w:rPr>
                <w:rFonts w:ascii="Arial"/>
                <w:b w:val="false"/>
                <w:i w:val="false"/>
                <w:color w:val="000000"/>
                <w:sz w:val="15"/>
              </w:rPr>
              <w:t>0,5</w:t>
            </w:r>
          </w:p>
          <w:bookmarkEnd w:id="9649"/>
        </w:tc>
        <w:tc>
          <w:tcPr>
            <w:tcW w:w="986" w:type="dxa"/>
            <w:tcBorders>
              <w:top w:val="outset" w:color="000000" w:sz="8"/>
              <w:left w:val="outset" w:color="000000" w:sz="8"/>
              <w:bottom w:val="outset" w:color="000000" w:sz="8"/>
              <w:right w:val="outset" w:color="000000" w:sz="8"/>
            </w:tcBorders>
            <w:vAlign w:val="center"/>
          </w:tcPr>
          <w:bookmarkStart w:name="7731" w:id="9650"/>
          <w:p>
            <w:pPr>
              <w:spacing w:after="0"/>
              <w:ind w:left="0"/>
              <w:jc w:val="center"/>
            </w:pPr>
            <w:r>
              <w:rPr>
                <w:rFonts w:ascii="Arial"/>
                <w:b w:val="false"/>
                <w:i w:val="false"/>
                <w:color w:val="000000"/>
                <w:sz w:val="15"/>
              </w:rPr>
              <w:t>45,0</w:t>
            </w:r>
          </w:p>
          <w:bookmarkEnd w:id="9650"/>
        </w:tc>
        <w:tc>
          <w:tcPr>
            <w:tcW w:w="848" w:type="dxa"/>
            <w:tcBorders>
              <w:top w:val="outset" w:color="000000" w:sz="8"/>
              <w:left w:val="outset" w:color="000000" w:sz="8"/>
              <w:bottom w:val="outset" w:color="000000" w:sz="8"/>
              <w:right w:val="outset" w:color="000000" w:sz="8"/>
            </w:tcBorders>
            <w:vAlign w:val="center"/>
          </w:tcPr>
          <w:bookmarkStart w:name="7732" w:id="9651"/>
          <w:p>
            <w:pPr>
              <w:spacing w:after="0"/>
              <w:ind w:left="0"/>
              <w:jc w:val="center"/>
            </w:pPr>
            <w:r>
              <w:rPr>
                <w:rFonts w:ascii="Arial"/>
                <w:b w:val="false"/>
                <w:i w:val="false"/>
                <w:color w:val="000000"/>
                <w:sz w:val="15"/>
              </w:rPr>
              <w:t>2008</w:t>
            </w:r>
          </w:p>
          <w:bookmarkEnd w:id="9651"/>
        </w:tc>
        <w:tc>
          <w:tcPr>
            <w:tcW w:w="861" w:type="dxa"/>
            <w:tcBorders>
              <w:top w:val="outset" w:color="000000" w:sz="8"/>
              <w:left w:val="outset" w:color="000000" w:sz="8"/>
              <w:bottom w:val="outset" w:color="000000" w:sz="8"/>
              <w:right w:val="outset" w:color="000000" w:sz="8"/>
            </w:tcBorders>
            <w:vAlign w:val="center"/>
          </w:tcPr>
          <w:bookmarkStart w:name="7733" w:id="9652"/>
          <w:p>
            <w:pPr>
              <w:spacing w:after="0"/>
              <w:ind w:left="0"/>
              <w:jc w:val="center"/>
            </w:pPr>
          </w:p>
          <w:bookmarkEnd w:id="9652"/>
        </w:tc>
        <w:tc>
          <w:tcPr>
            <w:tcW w:w="861" w:type="dxa"/>
            <w:tcBorders>
              <w:top w:val="outset" w:color="000000" w:sz="8"/>
              <w:left w:val="outset" w:color="000000" w:sz="8"/>
              <w:bottom w:val="outset" w:color="000000" w:sz="8"/>
              <w:right w:val="outset" w:color="000000" w:sz="8"/>
            </w:tcBorders>
            <w:vAlign w:val="center"/>
          </w:tcPr>
          <w:bookmarkStart w:name="7734" w:id="9653"/>
          <w:p>
            <w:pPr>
              <w:spacing w:after="0"/>
              <w:ind w:left="0"/>
              <w:jc w:val="center"/>
            </w:pPr>
          </w:p>
          <w:bookmarkEnd w:id="9653"/>
        </w:tc>
        <w:tc>
          <w:tcPr>
            <w:tcW w:w="861" w:type="dxa"/>
            <w:tcBorders>
              <w:top w:val="outset" w:color="000000" w:sz="8"/>
              <w:left w:val="outset" w:color="000000" w:sz="8"/>
              <w:bottom w:val="outset" w:color="000000" w:sz="8"/>
              <w:right w:val="outset" w:color="000000" w:sz="8"/>
            </w:tcBorders>
            <w:vAlign w:val="center"/>
          </w:tcPr>
          <w:bookmarkStart w:name="7735" w:id="9654"/>
          <w:p>
            <w:pPr>
              <w:spacing w:after="0"/>
              <w:ind w:left="0"/>
              <w:jc w:val="center"/>
            </w:pPr>
          </w:p>
          <w:bookmarkEnd w:id="9654"/>
        </w:tc>
        <w:tc>
          <w:tcPr>
            <w:tcW w:w="972" w:type="dxa"/>
            <w:tcBorders>
              <w:top w:val="outset" w:color="000000" w:sz="8"/>
              <w:left w:val="outset" w:color="000000" w:sz="8"/>
              <w:bottom w:val="outset" w:color="000000" w:sz="8"/>
              <w:right w:val="outset" w:color="000000" w:sz="8"/>
            </w:tcBorders>
            <w:vAlign w:val="center"/>
          </w:tcPr>
          <w:bookmarkStart w:name="7736" w:id="9655"/>
          <w:p>
            <w:pPr>
              <w:spacing w:after="0"/>
              <w:ind w:left="0"/>
              <w:jc w:val="center"/>
            </w:pPr>
          </w:p>
          <w:bookmarkEnd w:id="9655"/>
        </w:tc>
        <w:tc>
          <w:tcPr>
            <w:tcW w:w="875" w:type="dxa"/>
            <w:tcBorders>
              <w:top w:val="outset" w:color="000000" w:sz="8"/>
              <w:left w:val="outset" w:color="000000" w:sz="8"/>
              <w:bottom w:val="outset" w:color="000000" w:sz="8"/>
              <w:right w:val="outset" w:color="000000" w:sz="8"/>
            </w:tcBorders>
            <w:vAlign w:val="center"/>
          </w:tcPr>
          <w:bookmarkStart w:name="7737" w:id="9656"/>
          <w:p>
            <w:pPr>
              <w:spacing w:after="0"/>
              <w:ind w:left="0"/>
              <w:jc w:val="center"/>
            </w:pPr>
            <w:r>
              <w:rPr>
                <w:rFonts w:ascii="Arial"/>
                <w:b w:val="false"/>
                <w:i w:val="false"/>
                <w:color w:val="000000"/>
                <w:sz w:val="15"/>
              </w:rPr>
              <w:t>45,0</w:t>
            </w:r>
          </w:p>
          <w:bookmarkEnd w:id="9656"/>
        </w:tc>
        <w:tc>
          <w:tcPr>
            <w:tcW w:w="861" w:type="dxa"/>
            <w:tcBorders>
              <w:top w:val="outset" w:color="000000" w:sz="8"/>
              <w:left w:val="outset" w:color="000000" w:sz="8"/>
              <w:bottom w:val="outset" w:color="000000" w:sz="8"/>
              <w:right w:val="outset" w:color="000000" w:sz="8"/>
            </w:tcBorders>
            <w:vAlign w:val="center"/>
          </w:tcPr>
          <w:bookmarkStart w:name="7738" w:id="9657"/>
          <w:p>
            <w:pPr>
              <w:spacing w:after="0"/>
              <w:ind w:left="0"/>
              <w:jc w:val="center"/>
            </w:pPr>
          </w:p>
          <w:bookmarkEnd w:id="9657"/>
        </w:tc>
        <w:tc>
          <w:tcPr>
            <w:tcW w:w="861" w:type="dxa"/>
            <w:tcBorders>
              <w:top w:val="outset" w:color="000000" w:sz="8"/>
              <w:left w:val="outset" w:color="000000" w:sz="8"/>
              <w:bottom w:val="outset" w:color="000000" w:sz="8"/>
              <w:right w:val="outset" w:color="000000" w:sz="8"/>
            </w:tcBorders>
            <w:vAlign w:val="center"/>
          </w:tcPr>
          <w:bookmarkStart w:name="7739" w:id="9658"/>
          <w:p>
            <w:pPr>
              <w:spacing w:after="0"/>
              <w:ind w:left="0"/>
              <w:jc w:val="center"/>
            </w:pPr>
          </w:p>
          <w:bookmarkEnd w:id="9658"/>
        </w:tc>
        <w:tc>
          <w:tcPr>
            <w:tcW w:w="986" w:type="dxa"/>
            <w:tcBorders>
              <w:top w:val="outset" w:color="000000" w:sz="8"/>
              <w:left w:val="outset" w:color="000000" w:sz="8"/>
              <w:bottom w:val="outset" w:color="000000" w:sz="8"/>
              <w:right w:val="outset" w:color="000000" w:sz="8"/>
            </w:tcBorders>
            <w:vAlign w:val="center"/>
          </w:tcPr>
          <w:bookmarkStart w:name="7740" w:id="9659"/>
          <w:p>
            <w:pPr>
              <w:spacing w:after="0"/>
              <w:ind w:left="0"/>
              <w:jc w:val="center"/>
            </w:pPr>
            <w:r>
              <w:rPr>
                <w:rFonts w:ascii="Arial"/>
                <w:b w:val="false"/>
                <w:i w:val="false"/>
                <w:color w:val="000000"/>
                <w:sz w:val="15"/>
              </w:rPr>
              <w:t>20</w:t>
            </w:r>
          </w:p>
          <w:bookmarkEnd w:id="96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41" w:id="9660"/>
          <w:p>
            <w:pPr>
              <w:spacing w:after="0"/>
              <w:ind w:left="0"/>
              <w:jc w:val="left"/>
            </w:pPr>
            <w:r>
              <w:rPr>
                <w:rFonts w:ascii="Arial"/>
                <w:b w:val="false"/>
                <w:i w:val="false"/>
                <w:color w:val="000000"/>
                <w:sz w:val="15"/>
              </w:rPr>
              <w:t>Вул. Львівська</w:t>
            </w:r>
          </w:p>
          <w:bookmarkEnd w:id="9660"/>
        </w:tc>
        <w:tc>
          <w:tcPr>
            <w:tcW w:w="875" w:type="dxa"/>
            <w:tcBorders>
              <w:top w:val="outset" w:color="000000" w:sz="8"/>
              <w:left w:val="outset" w:color="000000" w:sz="8"/>
              <w:bottom w:val="outset" w:color="000000" w:sz="8"/>
              <w:right w:val="outset" w:color="000000" w:sz="8"/>
            </w:tcBorders>
            <w:vAlign w:val="center"/>
          </w:tcPr>
          <w:bookmarkStart w:name="7742" w:id="9661"/>
          <w:p>
            <w:pPr>
              <w:spacing w:after="0"/>
              <w:ind w:left="0"/>
              <w:jc w:val="center"/>
            </w:pPr>
            <w:r>
              <w:rPr>
                <w:rFonts w:ascii="Arial"/>
                <w:b w:val="false"/>
                <w:i w:val="false"/>
                <w:color w:val="000000"/>
                <w:sz w:val="15"/>
              </w:rPr>
              <w:t>1,65</w:t>
            </w:r>
          </w:p>
          <w:bookmarkEnd w:id="9661"/>
        </w:tc>
        <w:tc>
          <w:tcPr>
            <w:tcW w:w="986" w:type="dxa"/>
            <w:tcBorders>
              <w:top w:val="outset" w:color="000000" w:sz="8"/>
              <w:left w:val="outset" w:color="000000" w:sz="8"/>
              <w:bottom w:val="outset" w:color="000000" w:sz="8"/>
              <w:right w:val="outset" w:color="000000" w:sz="8"/>
            </w:tcBorders>
            <w:vAlign w:val="center"/>
          </w:tcPr>
          <w:bookmarkStart w:name="7743" w:id="9662"/>
          <w:p>
            <w:pPr>
              <w:spacing w:after="0"/>
              <w:ind w:left="0"/>
              <w:jc w:val="center"/>
            </w:pPr>
            <w:r>
              <w:rPr>
                <w:rFonts w:ascii="Arial"/>
                <w:b w:val="false"/>
                <w:i w:val="false"/>
                <w:color w:val="000000"/>
                <w:sz w:val="15"/>
              </w:rPr>
              <w:t>18,1</w:t>
            </w:r>
          </w:p>
          <w:bookmarkEnd w:id="9662"/>
        </w:tc>
        <w:tc>
          <w:tcPr>
            <w:tcW w:w="848" w:type="dxa"/>
            <w:tcBorders>
              <w:top w:val="outset" w:color="000000" w:sz="8"/>
              <w:left w:val="outset" w:color="000000" w:sz="8"/>
              <w:bottom w:val="outset" w:color="000000" w:sz="8"/>
              <w:right w:val="outset" w:color="000000" w:sz="8"/>
            </w:tcBorders>
            <w:vAlign w:val="center"/>
          </w:tcPr>
          <w:bookmarkStart w:name="7744" w:id="9663"/>
          <w:p>
            <w:pPr>
              <w:spacing w:after="0"/>
              <w:ind w:left="0"/>
              <w:jc w:val="center"/>
            </w:pPr>
            <w:r>
              <w:rPr>
                <w:rFonts w:ascii="Arial"/>
                <w:b w:val="false"/>
                <w:i w:val="false"/>
                <w:color w:val="000000"/>
                <w:sz w:val="15"/>
              </w:rPr>
              <w:t>2008</w:t>
            </w:r>
          </w:p>
          <w:bookmarkEnd w:id="9663"/>
        </w:tc>
        <w:tc>
          <w:tcPr>
            <w:tcW w:w="861" w:type="dxa"/>
            <w:tcBorders>
              <w:top w:val="outset" w:color="000000" w:sz="8"/>
              <w:left w:val="outset" w:color="000000" w:sz="8"/>
              <w:bottom w:val="outset" w:color="000000" w:sz="8"/>
              <w:right w:val="outset" w:color="000000" w:sz="8"/>
            </w:tcBorders>
            <w:vAlign w:val="center"/>
          </w:tcPr>
          <w:bookmarkStart w:name="7745" w:id="9664"/>
          <w:p>
            <w:pPr>
              <w:spacing w:after="0"/>
              <w:ind w:left="0"/>
              <w:jc w:val="center"/>
            </w:pPr>
          </w:p>
          <w:bookmarkEnd w:id="9664"/>
        </w:tc>
        <w:tc>
          <w:tcPr>
            <w:tcW w:w="861" w:type="dxa"/>
            <w:tcBorders>
              <w:top w:val="outset" w:color="000000" w:sz="8"/>
              <w:left w:val="outset" w:color="000000" w:sz="8"/>
              <w:bottom w:val="outset" w:color="000000" w:sz="8"/>
              <w:right w:val="outset" w:color="000000" w:sz="8"/>
            </w:tcBorders>
            <w:vAlign w:val="center"/>
          </w:tcPr>
          <w:bookmarkStart w:name="7746" w:id="9665"/>
          <w:p>
            <w:pPr>
              <w:spacing w:after="0"/>
              <w:ind w:left="0"/>
              <w:jc w:val="center"/>
            </w:pPr>
          </w:p>
          <w:bookmarkEnd w:id="9665"/>
        </w:tc>
        <w:tc>
          <w:tcPr>
            <w:tcW w:w="861" w:type="dxa"/>
            <w:tcBorders>
              <w:top w:val="outset" w:color="000000" w:sz="8"/>
              <w:left w:val="outset" w:color="000000" w:sz="8"/>
              <w:bottom w:val="outset" w:color="000000" w:sz="8"/>
              <w:right w:val="outset" w:color="000000" w:sz="8"/>
            </w:tcBorders>
            <w:vAlign w:val="center"/>
          </w:tcPr>
          <w:bookmarkStart w:name="7747" w:id="9666"/>
          <w:p>
            <w:pPr>
              <w:spacing w:after="0"/>
              <w:ind w:left="0"/>
              <w:jc w:val="center"/>
            </w:pPr>
          </w:p>
          <w:bookmarkEnd w:id="9666"/>
        </w:tc>
        <w:tc>
          <w:tcPr>
            <w:tcW w:w="972" w:type="dxa"/>
            <w:tcBorders>
              <w:top w:val="outset" w:color="000000" w:sz="8"/>
              <w:left w:val="outset" w:color="000000" w:sz="8"/>
              <w:bottom w:val="outset" w:color="000000" w:sz="8"/>
              <w:right w:val="outset" w:color="000000" w:sz="8"/>
            </w:tcBorders>
            <w:vAlign w:val="center"/>
          </w:tcPr>
          <w:bookmarkStart w:name="7748" w:id="9667"/>
          <w:p>
            <w:pPr>
              <w:spacing w:after="0"/>
              <w:ind w:left="0"/>
              <w:jc w:val="center"/>
            </w:pPr>
          </w:p>
          <w:bookmarkEnd w:id="9667"/>
        </w:tc>
        <w:tc>
          <w:tcPr>
            <w:tcW w:w="875" w:type="dxa"/>
            <w:tcBorders>
              <w:top w:val="outset" w:color="000000" w:sz="8"/>
              <w:left w:val="outset" w:color="000000" w:sz="8"/>
              <w:bottom w:val="outset" w:color="000000" w:sz="8"/>
              <w:right w:val="outset" w:color="000000" w:sz="8"/>
            </w:tcBorders>
            <w:vAlign w:val="center"/>
          </w:tcPr>
          <w:bookmarkStart w:name="7749" w:id="9668"/>
          <w:p>
            <w:pPr>
              <w:spacing w:after="0"/>
              <w:ind w:left="0"/>
              <w:jc w:val="center"/>
            </w:pPr>
            <w:r>
              <w:rPr>
                <w:rFonts w:ascii="Arial"/>
                <w:b w:val="false"/>
                <w:i w:val="false"/>
                <w:color w:val="000000"/>
                <w:sz w:val="15"/>
              </w:rPr>
              <w:t>18,1</w:t>
            </w:r>
          </w:p>
          <w:bookmarkEnd w:id="9668"/>
        </w:tc>
        <w:tc>
          <w:tcPr>
            <w:tcW w:w="861" w:type="dxa"/>
            <w:tcBorders>
              <w:top w:val="outset" w:color="000000" w:sz="8"/>
              <w:left w:val="outset" w:color="000000" w:sz="8"/>
              <w:bottom w:val="outset" w:color="000000" w:sz="8"/>
              <w:right w:val="outset" w:color="000000" w:sz="8"/>
            </w:tcBorders>
            <w:vAlign w:val="center"/>
          </w:tcPr>
          <w:bookmarkStart w:name="7750" w:id="9669"/>
          <w:p>
            <w:pPr>
              <w:spacing w:after="0"/>
              <w:ind w:left="0"/>
              <w:jc w:val="center"/>
            </w:pPr>
          </w:p>
          <w:bookmarkEnd w:id="9669"/>
        </w:tc>
        <w:tc>
          <w:tcPr>
            <w:tcW w:w="861" w:type="dxa"/>
            <w:tcBorders>
              <w:top w:val="outset" w:color="000000" w:sz="8"/>
              <w:left w:val="outset" w:color="000000" w:sz="8"/>
              <w:bottom w:val="outset" w:color="000000" w:sz="8"/>
              <w:right w:val="outset" w:color="000000" w:sz="8"/>
            </w:tcBorders>
            <w:vAlign w:val="center"/>
          </w:tcPr>
          <w:bookmarkStart w:name="7751" w:id="9670"/>
          <w:p>
            <w:pPr>
              <w:spacing w:after="0"/>
              <w:ind w:left="0"/>
              <w:jc w:val="center"/>
            </w:pPr>
          </w:p>
          <w:bookmarkEnd w:id="9670"/>
        </w:tc>
        <w:tc>
          <w:tcPr>
            <w:tcW w:w="986" w:type="dxa"/>
            <w:tcBorders>
              <w:top w:val="outset" w:color="000000" w:sz="8"/>
              <w:left w:val="outset" w:color="000000" w:sz="8"/>
              <w:bottom w:val="outset" w:color="000000" w:sz="8"/>
              <w:right w:val="outset" w:color="000000" w:sz="8"/>
            </w:tcBorders>
            <w:vAlign w:val="center"/>
          </w:tcPr>
          <w:bookmarkStart w:name="7752" w:id="9671"/>
          <w:p>
            <w:pPr>
              <w:spacing w:after="0"/>
              <w:ind w:left="0"/>
              <w:jc w:val="center"/>
            </w:pPr>
            <w:r>
              <w:rPr>
                <w:rFonts w:ascii="Arial"/>
                <w:b w:val="false"/>
                <w:i w:val="false"/>
                <w:color w:val="000000"/>
                <w:sz w:val="15"/>
              </w:rPr>
              <w:t>7</w:t>
            </w:r>
          </w:p>
          <w:bookmarkEnd w:id="96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53" w:id="9672"/>
          <w:p>
            <w:pPr>
              <w:spacing w:after="0"/>
              <w:ind w:left="0"/>
              <w:jc w:val="left"/>
            </w:pPr>
            <w:r>
              <w:rPr>
                <w:rFonts w:ascii="Arial"/>
                <w:b w:val="false"/>
                <w:i w:val="false"/>
                <w:color w:val="000000"/>
                <w:sz w:val="15"/>
              </w:rPr>
              <w:t>Вул. Крамського</w:t>
            </w:r>
          </w:p>
          <w:bookmarkEnd w:id="9672"/>
        </w:tc>
        <w:tc>
          <w:tcPr>
            <w:tcW w:w="875" w:type="dxa"/>
            <w:tcBorders>
              <w:top w:val="outset" w:color="000000" w:sz="8"/>
              <w:left w:val="outset" w:color="000000" w:sz="8"/>
              <w:bottom w:val="outset" w:color="000000" w:sz="8"/>
              <w:right w:val="outset" w:color="000000" w:sz="8"/>
            </w:tcBorders>
            <w:vAlign w:val="center"/>
          </w:tcPr>
          <w:bookmarkStart w:name="7754" w:id="9673"/>
          <w:p>
            <w:pPr>
              <w:spacing w:after="0"/>
              <w:ind w:left="0"/>
              <w:jc w:val="center"/>
            </w:pPr>
            <w:r>
              <w:rPr>
                <w:rFonts w:ascii="Arial"/>
                <w:b w:val="false"/>
                <w:i w:val="false"/>
                <w:color w:val="000000"/>
                <w:sz w:val="15"/>
              </w:rPr>
              <w:t>0,53</w:t>
            </w:r>
          </w:p>
          <w:bookmarkEnd w:id="9673"/>
        </w:tc>
        <w:tc>
          <w:tcPr>
            <w:tcW w:w="986" w:type="dxa"/>
            <w:tcBorders>
              <w:top w:val="outset" w:color="000000" w:sz="8"/>
              <w:left w:val="outset" w:color="000000" w:sz="8"/>
              <w:bottom w:val="outset" w:color="000000" w:sz="8"/>
              <w:right w:val="outset" w:color="000000" w:sz="8"/>
            </w:tcBorders>
            <w:vAlign w:val="center"/>
          </w:tcPr>
          <w:bookmarkStart w:name="7755" w:id="9674"/>
          <w:p>
            <w:pPr>
              <w:spacing w:after="0"/>
              <w:ind w:left="0"/>
              <w:jc w:val="center"/>
            </w:pPr>
            <w:r>
              <w:rPr>
                <w:rFonts w:ascii="Arial"/>
                <w:b w:val="false"/>
                <w:i w:val="false"/>
                <w:color w:val="000000"/>
                <w:sz w:val="15"/>
              </w:rPr>
              <w:t>20,5</w:t>
            </w:r>
          </w:p>
          <w:bookmarkEnd w:id="9674"/>
        </w:tc>
        <w:tc>
          <w:tcPr>
            <w:tcW w:w="848" w:type="dxa"/>
            <w:tcBorders>
              <w:top w:val="outset" w:color="000000" w:sz="8"/>
              <w:left w:val="outset" w:color="000000" w:sz="8"/>
              <w:bottom w:val="outset" w:color="000000" w:sz="8"/>
              <w:right w:val="outset" w:color="000000" w:sz="8"/>
            </w:tcBorders>
            <w:vAlign w:val="center"/>
          </w:tcPr>
          <w:bookmarkStart w:name="7756" w:id="9675"/>
          <w:p>
            <w:pPr>
              <w:spacing w:after="0"/>
              <w:ind w:left="0"/>
              <w:jc w:val="center"/>
            </w:pPr>
            <w:r>
              <w:rPr>
                <w:rFonts w:ascii="Arial"/>
                <w:b w:val="false"/>
                <w:i w:val="false"/>
                <w:color w:val="000000"/>
                <w:sz w:val="15"/>
              </w:rPr>
              <w:t>2008</w:t>
            </w:r>
          </w:p>
          <w:bookmarkEnd w:id="9675"/>
        </w:tc>
        <w:tc>
          <w:tcPr>
            <w:tcW w:w="861" w:type="dxa"/>
            <w:tcBorders>
              <w:top w:val="outset" w:color="000000" w:sz="8"/>
              <w:left w:val="outset" w:color="000000" w:sz="8"/>
              <w:bottom w:val="outset" w:color="000000" w:sz="8"/>
              <w:right w:val="outset" w:color="000000" w:sz="8"/>
            </w:tcBorders>
            <w:vAlign w:val="center"/>
          </w:tcPr>
          <w:bookmarkStart w:name="7757" w:id="9676"/>
          <w:p>
            <w:pPr>
              <w:spacing w:after="0"/>
              <w:ind w:left="0"/>
              <w:jc w:val="center"/>
            </w:pPr>
          </w:p>
          <w:bookmarkEnd w:id="9676"/>
        </w:tc>
        <w:tc>
          <w:tcPr>
            <w:tcW w:w="861" w:type="dxa"/>
            <w:tcBorders>
              <w:top w:val="outset" w:color="000000" w:sz="8"/>
              <w:left w:val="outset" w:color="000000" w:sz="8"/>
              <w:bottom w:val="outset" w:color="000000" w:sz="8"/>
              <w:right w:val="outset" w:color="000000" w:sz="8"/>
            </w:tcBorders>
            <w:vAlign w:val="center"/>
          </w:tcPr>
          <w:bookmarkStart w:name="7758" w:id="9677"/>
          <w:p>
            <w:pPr>
              <w:spacing w:after="0"/>
              <w:ind w:left="0"/>
              <w:jc w:val="center"/>
            </w:pPr>
          </w:p>
          <w:bookmarkEnd w:id="9677"/>
        </w:tc>
        <w:tc>
          <w:tcPr>
            <w:tcW w:w="861" w:type="dxa"/>
            <w:tcBorders>
              <w:top w:val="outset" w:color="000000" w:sz="8"/>
              <w:left w:val="outset" w:color="000000" w:sz="8"/>
              <w:bottom w:val="outset" w:color="000000" w:sz="8"/>
              <w:right w:val="outset" w:color="000000" w:sz="8"/>
            </w:tcBorders>
            <w:vAlign w:val="center"/>
          </w:tcPr>
          <w:bookmarkStart w:name="7759" w:id="9678"/>
          <w:p>
            <w:pPr>
              <w:spacing w:after="0"/>
              <w:ind w:left="0"/>
              <w:jc w:val="center"/>
            </w:pPr>
          </w:p>
          <w:bookmarkEnd w:id="9678"/>
        </w:tc>
        <w:tc>
          <w:tcPr>
            <w:tcW w:w="972" w:type="dxa"/>
            <w:tcBorders>
              <w:top w:val="outset" w:color="000000" w:sz="8"/>
              <w:left w:val="outset" w:color="000000" w:sz="8"/>
              <w:bottom w:val="outset" w:color="000000" w:sz="8"/>
              <w:right w:val="outset" w:color="000000" w:sz="8"/>
            </w:tcBorders>
            <w:vAlign w:val="center"/>
          </w:tcPr>
          <w:bookmarkStart w:name="7760" w:id="9679"/>
          <w:p>
            <w:pPr>
              <w:spacing w:after="0"/>
              <w:ind w:left="0"/>
              <w:jc w:val="center"/>
            </w:pPr>
          </w:p>
          <w:bookmarkEnd w:id="9679"/>
        </w:tc>
        <w:tc>
          <w:tcPr>
            <w:tcW w:w="875" w:type="dxa"/>
            <w:tcBorders>
              <w:top w:val="outset" w:color="000000" w:sz="8"/>
              <w:left w:val="outset" w:color="000000" w:sz="8"/>
              <w:bottom w:val="outset" w:color="000000" w:sz="8"/>
              <w:right w:val="outset" w:color="000000" w:sz="8"/>
            </w:tcBorders>
            <w:vAlign w:val="center"/>
          </w:tcPr>
          <w:bookmarkStart w:name="7761" w:id="9680"/>
          <w:p>
            <w:pPr>
              <w:spacing w:after="0"/>
              <w:ind w:left="0"/>
              <w:jc w:val="center"/>
            </w:pPr>
            <w:r>
              <w:rPr>
                <w:rFonts w:ascii="Arial"/>
                <w:b w:val="false"/>
                <w:i w:val="false"/>
                <w:color w:val="000000"/>
                <w:sz w:val="15"/>
              </w:rPr>
              <w:t>20,5</w:t>
            </w:r>
          </w:p>
          <w:bookmarkEnd w:id="9680"/>
        </w:tc>
        <w:tc>
          <w:tcPr>
            <w:tcW w:w="861" w:type="dxa"/>
            <w:tcBorders>
              <w:top w:val="outset" w:color="000000" w:sz="8"/>
              <w:left w:val="outset" w:color="000000" w:sz="8"/>
              <w:bottom w:val="outset" w:color="000000" w:sz="8"/>
              <w:right w:val="outset" w:color="000000" w:sz="8"/>
            </w:tcBorders>
            <w:vAlign w:val="center"/>
          </w:tcPr>
          <w:bookmarkStart w:name="7762" w:id="9681"/>
          <w:p>
            <w:pPr>
              <w:spacing w:after="0"/>
              <w:ind w:left="0"/>
              <w:jc w:val="center"/>
            </w:pPr>
          </w:p>
          <w:bookmarkEnd w:id="9681"/>
        </w:tc>
        <w:tc>
          <w:tcPr>
            <w:tcW w:w="861" w:type="dxa"/>
            <w:tcBorders>
              <w:top w:val="outset" w:color="000000" w:sz="8"/>
              <w:left w:val="outset" w:color="000000" w:sz="8"/>
              <w:bottom w:val="outset" w:color="000000" w:sz="8"/>
              <w:right w:val="outset" w:color="000000" w:sz="8"/>
            </w:tcBorders>
            <w:vAlign w:val="center"/>
          </w:tcPr>
          <w:bookmarkStart w:name="7763" w:id="9682"/>
          <w:p>
            <w:pPr>
              <w:spacing w:after="0"/>
              <w:ind w:left="0"/>
              <w:jc w:val="center"/>
            </w:pPr>
          </w:p>
          <w:bookmarkEnd w:id="9682"/>
        </w:tc>
        <w:tc>
          <w:tcPr>
            <w:tcW w:w="986" w:type="dxa"/>
            <w:tcBorders>
              <w:top w:val="outset" w:color="000000" w:sz="8"/>
              <w:left w:val="outset" w:color="000000" w:sz="8"/>
              <w:bottom w:val="outset" w:color="000000" w:sz="8"/>
              <w:right w:val="outset" w:color="000000" w:sz="8"/>
            </w:tcBorders>
            <w:vAlign w:val="center"/>
          </w:tcPr>
          <w:bookmarkStart w:name="7764" w:id="9683"/>
          <w:p>
            <w:pPr>
              <w:spacing w:after="0"/>
              <w:ind w:left="0"/>
              <w:jc w:val="center"/>
            </w:pPr>
            <w:r>
              <w:rPr>
                <w:rFonts w:ascii="Arial"/>
                <w:b w:val="false"/>
                <w:i w:val="false"/>
                <w:color w:val="000000"/>
                <w:sz w:val="15"/>
              </w:rPr>
              <w:t>15</w:t>
            </w:r>
          </w:p>
          <w:bookmarkEnd w:id="96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65" w:id="9684"/>
          <w:p>
            <w:pPr>
              <w:spacing w:after="0"/>
              <w:ind w:left="0"/>
              <w:jc w:val="left"/>
            </w:pPr>
            <w:r>
              <w:rPr>
                <w:rFonts w:ascii="Arial"/>
                <w:b w:val="false"/>
                <w:i w:val="false"/>
                <w:color w:val="000000"/>
                <w:sz w:val="15"/>
              </w:rPr>
              <w:t>Вул. Святошинська</w:t>
            </w:r>
          </w:p>
          <w:bookmarkEnd w:id="9684"/>
        </w:tc>
        <w:tc>
          <w:tcPr>
            <w:tcW w:w="875" w:type="dxa"/>
            <w:tcBorders>
              <w:top w:val="outset" w:color="000000" w:sz="8"/>
              <w:left w:val="outset" w:color="000000" w:sz="8"/>
              <w:bottom w:val="outset" w:color="000000" w:sz="8"/>
              <w:right w:val="outset" w:color="000000" w:sz="8"/>
            </w:tcBorders>
            <w:vAlign w:val="center"/>
          </w:tcPr>
          <w:bookmarkStart w:name="7766" w:id="9685"/>
          <w:p>
            <w:pPr>
              <w:spacing w:after="0"/>
              <w:ind w:left="0"/>
              <w:jc w:val="center"/>
            </w:pPr>
            <w:r>
              <w:rPr>
                <w:rFonts w:ascii="Arial"/>
                <w:b w:val="false"/>
                <w:i w:val="false"/>
                <w:color w:val="000000"/>
                <w:sz w:val="15"/>
              </w:rPr>
              <w:t>1,6</w:t>
            </w:r>
          </w:p>
          <w:bookmarkEnd w:id="9685"/>
        </w:tc>
        <w:tc>
          <w:tcPr>
            <w:tcW w:w="986" w:type="dxa"/>
            <w:tcBorders>
              <w:top w:val="outset" w:color="000000" w:sz="8"/>
              <w:left w:val="outset" w:color="000000" w:sz="8"/>
              <w:bottom w:val="outset" w:color="000000" w:sz="8"/>
              <w:right w:val="outset" w:color="000000" w:sz="8"/>
            </w:tcBorders>
            <w:vAlign w:val="center"/>
          </w:tcPr>
          <w:bookmarkStart w:name="7767" w:id="9686"/>
          <w:p>
            <w:pPr>
              <w:spacing w:after="0"/>
              <w:ind w:left="0"/>
              <w:jc w:val="center"/>
            </w:pPr>
            <w:r>
              <w:rPr>
                <w:rFonts w:ascii="Arial"/>
                <w:b w:val="false"/>
                <w:i w:val="false"/>
                <w:color w:val="000000"/>
                <w:sz w:val="15"/>
              </w:rPr>
              <w:t>11,5</w:t>
            </w:r>
          </w:p>
          <w:bookmarkEnd w:id="9686"/>
        </w:tc>
        <w:tc>
          <w:tcPr>
            <w:tcW w:w="848" w:type="dxa"/>
            <w:tcBorders>
              <w:top w:val="outset" w:color="000000" w:sz="8"/>
              <w:left w:val="outset" w:color="000000" w:sz="8"/>
              <w:bottom w:val="outset" w:color="000000" w:sz="8"/>
              <w:right w:val="outset" w:color="000000" w:sz="8"/>
            </w:tcBorders>
            <w:vAlign w:val="center"/>
          </w:tcPr>
          <w:bookmarkStart w:name="7768" w:id="9687"/>
          <w:p>
            <w:pPr>
              <w:spacing w:after="0"/>
              <w:ind w:left="0"/>
              <w:jc w:val="center"/>
            </w:pPr>
            <w:r>
              <w:rPr>
                <w:rFonts w:ascii="Arial"/>
                <w:b w:val="false"/>
                <w:i w:val="false"/>
                <w:color w:val="000000"/>
                <w:sz w:val="15"/>
              </w:rPr>
              <w:t>2008</w:t>
            </w:r>
          </w:p>
          <w:bookmarkEnd w:id="9687"/>
        </w:tc>
        <w:tc>
          <w:tcPr>
            <w:tcW w:w="861" w:type="dxa"/>
            <w:tcBorders>
              <w:top w:val="outset" w:color="000000" w:sz="8"/>
              <w:left w:val="outset" w:color="000000" w:sz="8"/>
              <w:bottom w:val="outset" w:color="000000" w:sz="8"/>
              <w:right w:val="outset" w:color="000000" w:sz="8"/>
            </w:tcBorders>
            <w:vAlign w:val="center"/>
          </w:tcPr>
          <w:bookmarkStart w:name="7769" w:id="9688"/>
          <w:p>
            <w:pPr>
              <w:spacing w:after="0"/>
              <w:ind w:left="0"/>
              <w:jc w:val="center"/>
            </w:pPr>
          </w:p>
          <w:bookmarkEnd w:id="9688"/>
        </w:tc>
        <w:tc>
          <w:tcPr>
            <w:tcW w:w="861" w:type="dxa"/>
            <w:tcBorders>
              <w:top w:val="outset" w:color="000000" w:sz="8"/>
              <w:left w:val="outset" w:color="000000" w:sz="8"/>
              <w:bottom w:val="outset" w:color="000000" w:sz="8"/>
              <w:right w:val="outset" w:color="000000" w:sz="8"/>
            </w:tcBorders>
            <w:vAlign w:val="center"/>
          </w:tcPr>
          <w:bookmarkStart w:name="7770" w:id="9689"/>
          <w:p>
            <w:pPr>
              <w:spacing w:after="0"/>
              <w:ind w:left="0"/>
              <w:jc w:val="center"/>
            </w:pPr>
          </w:p>
          <w:bookmarkEnd w:id="9689"/>
        </w:tc>
        <w:tc>
          <w:tcPr>
            <w:tcW w:w="861" w:type="dxa"/>
            <w:tcBorders>
              <w:top w:val="outset" w:color="000000" w:sz="8"/>
              <w:left w:val="outset" w:color="000000" w:sz="8"/>
              <w:bottom w:val="outset" w:color="000000" w:sz="8"/>
              <w:right w:val="outset" w:color="000000" w:sz="8"/>
            </w:tcBorders>
            <w:vAlign w:val="center"/>
          </w:tcPr>
          <w:bookmarkStart w:name="7771" w:id="9690"/>
          <w:p>
            <w:pPr>
              <w:spacing w:after="0"/>
              <w:ind w:left="0"/>
              <w:jc w:val="center"/>
            </w:pPr>
          </w:p>
          <w:bookmarkEnd w:id="9690"/>
        </w:tc>
        <w:tc>
          <w:tcPr>
            <w:tcW w:w="972" w:type="dxa"/>
            <w:tcBorders>
              <w:top w:val="outset" w:color="000000" w:sz="8"/>
              <w:left w:val="outset" w:color="000000" w:sz="8"/>
              <w:bottom w:val="outset" w:color="000000" w:sz="8"/>
              <w:right w:val="outset" w:color="000000" w:sz="8"/>
            </w:tcBorders>
            <w:vAlign w:val="center"/>
          </w:tcPr>
          <w:bookmarkStart w:name="7772" w:id="9691"/>
          <w:p>
            <w:pPr>
              <w:spacing w:after="0"/>
              <w:ind w:left="0"/>
              <w:jc w:val="center"/>
            </w:pPr>
          </w:p>
          <w:bookmarkEnd w:id="9691"/>
        </w:tc>
        <w:tc>
          <w:tcPr>
            <w:tcW w:w="875" w:type="dxa"/>
            <w:tcBorders>
              <w:top w:val="outset" w:color="000000" w:sz="8"/>
              <w:left w:val="outset" w:color="000000" w:sz="8"/>
              <w:bottom w:val="outset" w:color="000000" w:sz="8"/>
              <w:right w:val="outset" w:color="000000" w:sz="8"/>
            </w:tcBorders>
            <w:vAlign w:val="center"/>
          </w:tcPr>
          <w:bookmarkStart w:name="7773" w:id="9692"/>
          <w:p>
            <w:pPr>
              <w:spacing w:after="0"/>
              <w:ind w:left="0"/>
              <w:jc w:val="center"/>
            </w:pPr>
            <w:r>
              <w:rPr>
                <w:rFonts w:ascii="Arial"/>
                <w:b w:val="false"/>
                <w:i w:val="false"/>
                <w:color w:val="000000"/>
                <w:sz w:val="15"/>
              </w:rPr>
              <w:t>11,5</w:t>
            </w:r>
          </w:p>
          <w:bookmarkEnd w:id="9692"/>
        </w:tc>
        <w:tc>
          <w:tcPr>
            <w:tcW w:w="861" w:type="dxa"/>
            <w:tcBorders>
              <w:top w:val="outset" w:color="000000" w:sz="8"/>
              <w:left w:val="outset" w:color="000000" w:sz="8"/>
              <w:bottom w:val="outset" w:color="000000" w:sz="8"/>
              <w:right w:val="outset" w:color="000000" w:sz="8"/>
            </w:tcBorders>
            <w:vAlign w:val="center"/>
          </w:tcPr>
          <w:bookmarkStart w:name="7774" w:id="9693"/>
          <w:p>
            <w:pPr>
              <w:spacing w:after="0"/>
              <w:ind w:left="0"/>
              <w:jc w:val="center"/>
            </w:pPr>
          </w:p>
          <w:bookmarkEnd w:id="9693"/>
        </w:tc>
        <w:tc>
          <w:tcPr>
            <w:tcW w:w="861" w:type="dxa"/>
            <w:tcBorders>
              <w:top w:val="outset" w:color="000000" w:sz="8"/>
              <w:left w:val="outset" w:color="000000" w:sz="8"/>
              <w:bottom w:val="outset" w:color="000000" w:sz="8"/>
              <w:right w:val="outset" w:color="000000" w:sz="8"/>
            </w:tcBorders>
            <w:vAlign w:val="center"/>
          </w:tcPr>
          <w:bookmarkStart w:name="7775" w:id="9694"/>
          <w:p>
            <w:pPr>
              <w:spacing w:after="0"/>
              <w:ind w:left="0"/>
              <w:jc w:val="center"/>
            </w:pPr>
          </w:p>
          <w:bookmarkEnd w:id="9694"/>
        </w:tc>
        <w:tc>
          <w:tcPr>
            <w:tcW w:w="986" w:type="dxa"/>
            <w:tcBorders>
              <w:top w:val="outset" w:color="000000" w:sz="8"/>
              <w:left w:val="outset" w:color="000000" w:sz="8"/>
              <w:bottom w:val="outset" w:color="000000" w:sz="8"/>
              <w:right w:val="outset" w:color="000000" w:sz="8"/>
            </w:tcBorders>
            <w:vAlign w:val="center"/>
          </w:tcPr>
          <w:bookmarkStart w:name="7776" w:id="9695"/>
          <w:p>
            <w:pPr>
              <w:spacing w:after="0"/>
              <w:ind w:left="0"/>
              <w:jc w:val="center"/>
            </w:pPr>
            <w:r>
              <w:rPr>
                <w:rFonts w:ascii="Arial"/>
                <w:b w:val="false"/>
                <w:i w:val="false"/>
                <w:color w:val="000000"/>
                <w:sz w:val="15"/>
              </w:rPr>
              <w:t>5</w:t>
            </w:r>
          </w:p>
          <w:bookmarkEnd w:id="96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77" w:id="9696"/>
          <w:p>
            <w:pPr>
              <w:spacing w:after="0"/>
              <w:ind w:left="0"/>
              <w:jc w:val="left"/>
            </w:pPr>
            <w:r>
              <w:rPr>
                <w:rFonts w:ascii="Arial"/>
                <w:b w:val="false"/>
                <w:i w:val="false"/>
                <w:color w:val="000000"/>
                <w:sz w:val="15"/>
              </w:rPr>
              <w:t>Вул. Бударіна</w:t>
            </w:r>
          </w:p>
          <w:bookmarkEnd w:id="9696"/>
        </w:tc>
        <w:tc>
          <w:tcPr>
            <w:tcW w:w="875" w:type="dxa"/>
            <w:tcBorders>
              <w:top w:val="outset" w:color="000000" w:sz="8"/>
              <w:left w:val="outset" w:color="000000" w:sz="8"/>
              <w:bottom w:val="outset" w:color="000000" w:sz="8"/>
              <w:right w:val="outset" w:color="000000" w:sz="8"/>
            </w:tcBorders>
            <w:vAlign w:val="center"/>
          </w:tcPr>
          <w:bookmarkStart w:name="7778" w:id="9697"/>
          <w:p>
            <w:pPr>
              <w:spacing w:after="0"/>
              <w:ind w:left="0"/>
              <w:jc w:val="center"/>
            </w:pPr>
            <w:r>
              <w:rPr>
                <w:rFonts w:ascii="Arial"/>
                <w:b w:val="false"/>
                <w:i w:val="false"/>
                <w:color w:val="000000"/>
                <w:sz w:val="15"/>
              </w:rPr>
              <w:t>0,2</w:t>
            </w:r>
          </w:p>
          <w:bookmarkEnd w:id="9697"/>
        </w:tc>
        <w:tc>
          <w:tcPr>
            <w:tcW w:w="986" w:type="dxa"/>
            <w:tcBorders>
              <w:top w:val="outset" w:color="000000" w:sz="8"/>
              <w:left w:val="outset" w:color="000000" w:sz="8"/>
              <w:bottom w:val="outset" w:color="000000" w:sz="8"/>
              <w:right w:val="outset" w:color="000000" w:sz="8"/>
            </w:tcBorders>
            <w:vAlign w:val="center"/>
          </w:tcPr>
          <w:bookmarkStart w:name="7779" w:id="9698"/>
          <w:p>
            <w:pPr>
              <w:spacing w:after="0"/>
              <w:ind w:left="0"/>
              <w:jc w:val="center"/>
            </w:pPr>
            <w:r>
              <w:rPr>
                <w:rFonts w:ascii="Arial"/>
                <w:b w:val="false"/>
                <w:i w:val="false"/>
                <w:color w:val="000000"/>
                <w:sz w:val="15"/>
              </w:rPr>
              <w:t>18,6</w:t>
            </w:r>
          </w:p>
          <w:bookmarkEnd w:id="9698"/>
        </w:tc>
        <w:tc>
          <w:tcPr>
            <w:tcW w:w="848" w:type="dxa"/>
            <w:tcBorders>
              <w:top w:val="outset" w:color="000000" w:sz="8"/>
              <w:left w:val="outset" w:color="000000" w:sz="8"/>
              <w:bottom w:val="outset" w:color="000000" w:sz="8"/>
              <w:right w:val="outset" w:color="000000" w:sz="8"/>
            </w:tcBorders>
            <w:vAlign w:val="center"/>
          </w:tcPr>
          <w:bookmarkStart w:name="7780" w:id="9699"/>
          <w:p>
            <w:pPr>
              <w:spacing w:after="0"/>
              <w:ind w:left="0"/>
              <w:jc w:val="center"/>
            </w:pPr>
            <w:r>
              <w:rPr>
                <w:rFonts w:ascii="Arial"/>
                <w:b w:val="false"/>
                <w:i w:val="false"/>
                <w:color w:val="000000"/>
                <w:sz w:val="15"/>
              </w:rPr>
              <w:t>2008</w:t>
            </w:r>
          </w:p>
          <w:bookmarkEnd w:id="9699"/>
        </w:tc>
        <w:tc>
          <w:tcPr>
            <w:tcW w:w="861" w:type="dxa"/>
            <w:tcBorders>
              <w:top w:val="outset" w:color="000000" w:sz="8"/>
              <w:left w:val="outset" w:color="000000" w:sz="8"/>
              <w:bottom w:val="outset" w:color="000000" w:sz="8"/>
              <w:right w:val="outset" w:color="000000" w:sz="8"/>
            </w:tcBorders>
            <w:vAlign w:val="center"/>
          </w:tcPr>
          <w:bookmarkStart w:name="7781" w:id="9700"/>
          <w:p>
            <w:pPr>
              <w:spacing w:after="0"/>
              <w:ind w:left="0"/>
              <w:jc w:val="center"/>
            </w:pPr>
          </w:p>
          <w:bookmarkEnd w:id="9700"/>
        </w:tc>
        <w:tc>
          <w:tcPr>
            <w:tcW w:w="861" w:type="dxa"/>
            <w:tcBorders>
              <w:top w:val="outset" w:color="000000" w:sz="8"/>
              <w:left w:val="outset" w:color="000000" w:sz="8"/>
              <w:bottom w:val="outset" w:color="000000" w:sz="8"/>
              <w:right w:val="outset" w:color="000000" w:sz="8"/>
            </w:tcBorders>
            <w:vAlign w:val="center"/>
          </w:tcPr>
          <w:bookmarkStart w:name="7782" w:id="9701"/>
          <w:p>
            <w:pPr>
              <w:spacing w:after="0"/>
              <w:ind w:left="0"/>
              <w:jc w:val="center"/>
            </w:pPr>
          </w:p>
          <w:bookmarkEnd w:id="9701"/>
        </w:tc>
        <w:tc>
          <w:tcPr>
            <w:tcW w:w="861" w:type="dxa"/>
            <w:tcBorders>
              <w:top w:val="outset" w:color="000000" w:sz="8"/>
              <w:left w:val="outset" w:color="000000" w:sz="8"/>
              <w:bottom w:val="outset" w:color="000000" w:sz="8"/>
              <w:right w:val="outset" w:color="000000" w:sz="8"/>
            </w:tcBorders>
            <w:vAlign w:val="center"/>
          </w:tcPr>
          <w:bookmarkStart w:name="7783" w:id="9702"/>
          <w:p>
            <w:pPr>
              <w:spacing w:after="0"/>
              <w:ind w:left="0"/>
              <w:jc w:val="center"/>
            </w:pPr>
          </w:p>
          <w:bookmarkEnd w:id="9702"/>
        </w:tc>
        <w:tc>
          <w:tcPr>
            <w:tcW w:w="972" w:type="dxa"/>
            <w:tcBorders>
              <w:top w:val="outset" w:color="000000" w:sz="8"/>
              <w:left w:val="outset" w:color="000000" w:sz="8"/>
              <w:bottom w:val="outset" w:color="000000" w:sz="8"/>
              <w:right w:val="outset" w:color="000000" w:sz="8"/>
            </w:tcBorders>
            <w:vAlign w:val="center"/>
          </w:tcPr>
          <w:bookmarkStart w:name="7784" w:id="9703"/>
          <w:p>
            <w:pPr>
              <w:spacing w:after="0"/>
              <w:ind w:left="0"/>
              <w:jc w:val="center"/>
            </w:pPr>
          </w:p>
          <w:bookmarkEnd w:id="9703"/>
        </w:tc>
        <w:tc>
          <w:tcPr>
            <w:tcW w:w="875" w:type="dxa"/>
            <w:tcBorders>
              <w:top w:val="outset" w:color="000000" w:sz="8"/>
              <w:left w:val="outset" w:color="000000" w:sz="8"/>
              <w:bottom w:val="outset" w:color="000000" w:sz="8"/>
              <w:right w:val="outset" w:color="000000" w:sz="8"/>
            </w:tcBorders>
            <w:vAlign w:val="center"/>
          </w:tcPr>
          <w:bookmarkStart w:name="7785" w:id="9704"/>
          <w:p>
            <w:pPr>
              <w:spacing w:after="0"/>
              <w:ind w:left="0"/>
              <w:jc w:val="center"/>
            </w:pPr>
            <w:r>
              <w:rPr>
                <w:rFonts w:ascii="Arial"/>
                <w:b w:val="false"/>
                <w:i w:val="false"/>
                <w:color w:val="000000"/>
                <w:sz w:val="15"/>
              </w:rPr>
              <w:t>18,6</w:t>
            </w:r>
          </w:p>
          <w:bookmarkEnd w:id="9704"/>
        </w:tc>
        <w:tc>
          <w:tcPr>
            <w:tcW w:w="861" w:type="dxa"/>
            <w:tcBorders>
              <w:top w:val="outset" w:color="000000" w:sz="8"/>
              <w:left w:val="outset" w:color="000000" w:sz="8"/>
              <w:bottom w:val="outset" w:color="000000" w:sz="8"/>
              <w:right w:val="outset" w:color="000000" w:sz="8"/>
            </w:tcBorders>
            <w:vAlign w:val="center"/>
          </w:tcPr>
          <w:bookmarkStart w:name="7786" w:id="9705"/>
          <w:p>
            <w:pPr>
              <w:spacing w:after="0"/>
              <w:ind w:left="0"/>
              <w:jc w:val="center"/>
            </w:pPr>
          </w:p>
          <w:bookmarkEnd w:id="9705"/>
        </w:tc>
        <w:tc>
          <w:tcPr>
            <w:tcW w:w="861" w:type="dxa"/>
            <w:tcBorders>
              <w:top w:val="outset" w:color="000000" w:sz="8"/>
              <w:left w:val="outset" w:color="000000" w:sz="8"/>
              <w:bottom w:val="outset" w:color="000000" w:sz="8"/>
              <w:right w:val="outset" w:color="000000" w:sz="8"/>
            </w:tcBorders>
            <w:vAlign w:val="center"/>
          </w:tcPr>
          <w:bookmarkStart w:name="7787" w:id="9706"/>
          <w:p>
            <w:pPr>
              <w:spacing w:after="0"/>
              <w:ind w:left="0"/>
              <w:jc w:val="center"/>
            </w:pPr>
          </w:p>
          <w:bookmarkEnd w:id="9706"/>
        </w:tc>
        <w:tc>
          <w:tcPr>
            <w:tcW w:w="986" w:type="dxa"/>
            <w:tcBorders>
              <w:top w:val="outset" w:color="000000" w:sz="8"/>
              <w:left w:val="outset" w:color="000000" w:sz="8"/>
              <w:bottom w:val="outset" w:color="000000" w:sz="8"/>
              <w:right w:val="outset" w:color="000000" w:sz="8"/>
            </w:tcBorders>
            <w:vAlign w:val="center"/>
          </w:tcPr>
          <w:bookmarkStart w:name="7788" w:id="9707"/>
          <w:p>
            <w:pPr>
              <w:spacing w:after="0"/>
              <w:ind w:left="0"/>
              <w:jc w:val="center"/>
            </w:pPr>
            <w:r>
              <w:rPr>
                <w:rFonts w:ascii="Arial"/>
                <w:b w:val="false"/>
                <w:i w:val="false"/>
                <w:color w:val="000000"/>
                <w:sz w:val="15"/>
              </w:rPr>
              <w:t>17</w:t>
            </w:r>
          </w:p>
          <w:bookmarkEnd w:id="97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789" w:id="9708"/>
          <w:p>
            <w:pPr>
              <w:spacing w:after="0"/>
              <w:ind w:left="0"/>
              <w:jc w:val="left"/>
            </w:pPr>
            <w:r>
              <w:rPr>
                <w:rFonts w:ascii="Arial"/>
                <w:b w:val="false"/>
                <w:i w:val="false"/>
                <w:color w:val="000000"/>
                <w:sz w:val="15"/>
              </w:rPr>
              <w:t>Вул. Вітрука</w:t>
            </w:r>
          </w:p>
          <w:bookmarkEnd w:id="9708"/>
        </w:tc>
        <w:tc>
          <w:tcPr>
            <w:tcW w:w="875" w:type="dxa"/>
            <w:tcBorders>
              <w:top w:val="outset" w:color="000000" w:sz="8"/>
              <w:left w:val="outset" w:color="000000" w:sz="8"/>
              <w:bottom w:val="outset" w:color="000000" w:sz="8"/>
              <w:right w:val="outset" w:color="000000" w:sz="8"/>
            </w:tcBorders>
            <w:vAlign w:val="center"/>
          </w:tcPr>
          <w:bookmarkStart w:name="7790" w:id="9709"/>
          <w:p>
            <w:pPr>
              <w:spacing w:after="0"/>
              <w:ind w:left="0"/>
              <w:jc w:val="center"/>
            </w:pPr>
            <w:r>
              <w:rPr>
                <w:rFonts w:ascii="Arial"/>
                <w:b w:val="false"/>
                <w:i w:val="false"/>
                <w:color w:val="000000"/>
                <w:sz w:val="15"/>
              </w:rPr>
              <w:t>0,87</w:t>
            </w:r>
          </w:p>
          <w:bookmarkEnd w:id="9709"/>
        </w:tc>
        <w:tc>
          <w:tcPr>
            <w:tcW w:w="986" w:type="dxa"/>
            <w:tcBorders>
              <w:top w:val="outset" w:color="000000" w:sz="8"/>
              <w:left w:val="outset" w:color="000000" w:sz="8"/>
              <w:bottom w:val="outset" w:color="000000" w:sz="8"/>
              <w:right w:val="outset" w:color="000000" w:sz="8"/>
            </w:tcBorders>
            <w:vAlign w:val="center"/>
          </w:tcPr>
          <w:bookmarkStart w:name="7791" w:id="9710"/>
          <w:p>
            <w:pPr>
              <w:spacing w:after="0"/>
              <w:ind w:left="0"/>
              <w:jc w:val="center"/>
            </w:pPr>
            <w:r>
              <w:rPr>
                <w:rFonts w:ascii="Arial"/>
                <w:b w:val="false"/>
                <w:i w:val="false"/>
                <w:color w:val="000000"/>
                <w:sz w:val="15"/>
              </w:rPr>
              <w:t>42,1</w:t>
            </w:r>
          </w:p>
          <w:bookmarkEnd w:id="9710"/>
        </w:tc>
        <w:tc>
          <w:tcPr>
            <w:tcW w:w="848" w:type="dxa"/>
            <w:tcBorders>
              <w:top w:val="outset" w:color="000000" w:sz="8"/>
              <w:left w:val="outset" w:color="000000" w:sz="8"/>
              <w:bottom w:val="outset" w:color="000000" w:sz="8"/>
              <w:right w:val="outset" w:color="000000" w:sz="8"/>
            </w:tcBorders>
            <w:vAlign w:val="center"/>
          </w:tcPr>
          <w:bookmarkStart w:name="7792" w:id="9711"/>
          <w:p>
            <w:pPr>
              <w:spacing w:after="0"/>
              <w:ind w:left="0"/>
              <w:jc w:val="center"/>
            </w:pPr>
            <w:r>
              <w:rPr>
                <w:rFonts w:ascii="Arial"/>
                <w:b w:val="false"/>
                <w:i w:val="false"/>
                <w:color w:val="000000"/>
                <w:sz w:val="15"/>
              </w:rPr>
              <w:t>2008</w:t>
            </w:r>
          </w:p>
          <w:bookmarkEnd w:id="9711"/>
        </w:tc>
        <w:tc>
          <w:tcPr>
            <w:tcW w:w="861" w:type="dxa"/>
            <w:tcBorders>
              <w:top w:val="outset" w:color="000000" w:sz="8"/>
              <w:left w:val="outset" w:color="000000" w:sz="8"/>
              <w:bottom w:val="outset" w:color="000000" w:sz="8"/>
              <w:right w:val="outset" w:color="000000" w:sz="8"/>
            </w:tcBorders>
            <w:vAlign w:val="center"/>
          </w:tcPr>
          <w:bookmarkStart w:name="7793" w:id="9712"/>
          <w:p>
            <w:pPr>
              <w:spacing w:after="0"/>
              <w:ind w:left="0"/>
              <w:jc w:val="center"/>
            </w:pPr>
          </w:p>
          <w:bookmarkEnd w:id="9712"/>
        </w:tc>
        <w:tc>
          <w:tcPr>
            <w:tcW w:w="861" w:type="dxa"/>
            <w:tcBorders>
              <w:top w:val="outset" w:color="000000" w:sz="8"/>
              <w:left w:val="outset" w:color="000000" w:sz="8"/>
              <w:bottom w:val="outset" w:color="000000" w:sz="8"/>
              <w:right w:val="outset" w:color="000000" w:sz="8"/>
            </w:tcBorders>
            <w:vAlign w:val="center"/>
          </w:tcPr>
          <w:bookmarkStart w:name="7794" w:id="9713"/>
          <w:p>
            <w:pPr>
              <w:spacing w:after="0"/>
              <w:ind w:left="0"/>
              <w:jc w:val="center"/>
            </w:pPr>
          </w:p>
          <w:bookmarkEnd w:id="9713"/>
        </w:tc>
        <w:tc>
          <w:tcPr>
            <w:tcW w:w="861" w:type="dxa"/>
            <w:tcBorders>
              <w:top w:val="outset" w:color="000000" w:sz="8"/>
              <w:left w:val="outset" w:color="000000" w:sz="8"/>
              <w:bottom w:val="outset" w:color="000000" w:sz="8"/>
              <w:right w:val="outset" w:color="000000" w:sz="8"/>
            </w:tcBorders>
            <w:vAlign w:val="center"/>
          </w:tcPr>
          <w:bookmarkStart w:name="7795" w:id="9714"/>
          <w:p>
            <w:pPr>
              <w:spacing w:after="0"/>
              <w:ind w:left="0"/>
              <w:jc w:val="center"/>
            </w:pPr>
          </w:p>
          <w:bookmarkEnd w:id="9714"/>
        </w:tc>
        <w:tc>
          <w:tcPr>
            <w:tcW w:w="972" w:type="dxa"/>
            <w:tcBorders>
              <w:top w:val="outset" w:color="000000" w:sz="8"/>
              <w:left w:val="outset" w:color="000000" w:sz="8"/>
              <w:bottom w:val="outset" w:color="000000" w:sz="8"/>
              <w:right w:val="outset" w:color="000000" w:sz="8"/>
            </w:tcBorders>
            <w:vAlign w:val="center"/>
          </w:tcPr>
          <w:bookmarkStart w:name="7796" w:id="9715"/>
          <w:p>
            <w:pPr>
              <w:spacing w:after="0"/>
              <w:ind w:left="0"/>
              <w:jc w:val="center"/>
            </w:pPr>
          </w:p>
          <w:bookmarkEnd w:id="9715"/>
        </w:tc>
        <w:tc>
          <w:tcPr>
            <w:tcW w:w="875" w:type="dxa"/>
            <w:tcBorders>
              <w:top w:val="outset" w:color="000000" w:sz="8"/>
              <w:left w:val="outset" w:color="000000" w:sz="8"/>
              <w:bottom w:val="outset" w:color="000000" w:sz="8"/>
              <w:right w:val="outset" w:color="000000" w:sz="8"/>
            </w:tcBorders>
            <w:vAlign w:val="center"/>
          </w:tcPr>
          <w:bookmarkStart w:name="7797" w:id="9716"/>
          <w:p>
            <w:pPr>
              <w:spacing w:after="0"/>
              <w:ind w:left="0"/>
              <w:jc w:val="center"/>
            </w:pPr>
            <w:r>
              <w:rPr>
                <w:rFonts w:ascii="Arial"/>
                <w:b w:val="false"/>
                <w:i w:val="false"/>
                <w:color w:val="000000"/>
                <w:sz w:val="15"/>
              </w:rPr>
              <w:t>42,1</w:t>
            </w:r>
          </w:p>
          <w:bookmarkEnd w:id="9716"/>
        </w:tc>
        <w:tc>
          <w:tcPr>
            <w:tcW w:w="861" w:type="dxa"/>
            <w:tcBorders>
              <w:top w:val="outset" w:color="000000" w:sz="8"/>
              <w:left w:val="outset" w:color="000000" w:sz="8"/>
              <w:bottom w:val="outset" w:color="000000" w:sz="8"/>
              <w:right w:val="outset" w:color="000000" w:sz="8"/>
            </w:tcBorders>
            <w:vAlign w:val="center"/>
          </w:tcPr>
          <w:bookmarkStart w:name="7798" w:id="9717"/>
          <w:p>
            <w:pPr>
              <w:spacing w:after="0"/>
              <w:ind w:left="0"/>
              <w:jc w:val="center"/>
            </w:pPr>
          </w:p>
          <w:bookmarkEnd w:id="9717"/>
        </w:tc>
        <w:tc>
          <w:tcPr>
            <w:tcW w:w="861" w:type="dxa"/>
            <w:tcBorders>
              <w:top w:val="outset" w:color="000000" w:sz="8"/>
              <w:left w:val="outset" w:color="000000" w:sz="8"/>
              <w:bottom w:val="outset" w:color="000000" w:sz="8"/>
              <w:right w:val="outset" w:color="000000" w:sz="8"/>
            </w:tcBorders>
            <w:vAlign w:val="center"/>
          </w:tcPr>
          <w:bookmarkStart w:name="7799" w:id="9718"/>
          <w:p>
            <w:pPr>
              <w:spacing w:after="0"/>
              <w:ind w:left="0"/>
              <w:jc w:val="center"/>
            </w:pPr>
          </w:p>
          <w:bookmarkEnd w:id="9718"/>
        </w:tc>
        <w:tc>
          <w:tcPr>
            <w:tcW w:w="986" w:type="dxa"/>
            <w:tcBorders>
              <w:top w:val="outset" w:color="000000" w:sz="8"/>
              <w:left w:val="outset" w:color="000000" w:sz="8"/>
              <w:bottom w:val="outset" w:color="000000" w:sz="8"/>
              <w:right w:val="outset" w:color="000000" w:sz="8"/>
            </w:tcBorders>
            <w:vAlign w:val="center"/>
          </w:tcPr>
          <w:bookmarkStart w:name="7800" w:id="9719"/>
          <w:p>
            <w:pPr>
              <w:spacing w:after="0"/>
              <w:ind w:left="0"/>
              <w:jc w:val="center"/>
            </w:pPr>
            <w:r>
              <w:rPr>
                <w:rFonts w:ascii="Arial"/>
                <w:b w:val="false"/>
                <w:i w:val="false"/>
                <w:color w:val="000000"/>
                <w:sz w:val="15"/>
              </w:rPr>
              <w:t>37</w:t>
            </w:r>
          </w:p>
          <w:bookmarkEnd w:id="97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01" w:id="9720"/>
          <w:p>
            <w:pPr>
              <w:spacing w:after="0"/>
              <w:ind w:left="0"/>
              <w:jc w:val="left"/>
            </w:pPr>
            <w:r>
              <w:rPr>
                <w:rFonts w:ascii="Arial"/>
                <w:b w:val="false"/>
                <w:i w:val="false"/>
                <w:color w:val="000000"/>
                <w:sz w:val="15"/>
              </w:rPr>
              <w:t>Вул. Службова</w:t>
            </w:r>
          </w:p>
          <w:bookmarkEnd w:id="9720"/>
        </w:tc>
        <w:tc>
          <w:tcPr>
            <w:tcW w:w="875" w:type="dxa"/>
            <w:tcBorders>
              <w:top w:val="outset" w:color="000000" w:sz="8"/>
              <w:left w:val="outset" w:color="000000" w:sz="8"/>
              <w:bottom w:val="outset" w:color="000000" w:sz="8"/>
              <w:right w:val="outset" w:color="000000" w:sz="8"/>
            </w:tcBorders>
            <w:vAlign w:val="center"/>
          </w:tcPr>
          <w:bookmarkStart w:name="7802" w:id="9721"/>
          <w:p>
            <w:pPr>
              <w:spacing w:after="0"/>
              <w:ind w:left="0"/>
              <w:jc w:val="center"/>
            </w:pPr>
            <w:r>
              <w:rPr>
                <w:rFonts w:ascii="Arial"/>
                <w:b w:val="false"/>
                <w:i w:val="false"/>
                <w:color w:val="000000"/>
                <w:sz w:val="15"/>
              </w:rPr>
              <w:t>5,84</w:t>
            </w:r>
          </w:p>
          <w:bookmarkEnd w:id="9721"/>
        </w:tc>
        <w:tc>
          <w:tcPr>
            <w:tcW w:w="986" w:type="dxa"/>
            <w:tcBorders>
              <w:top w:val="outset" w:color="000000" w:sz="8"/>
              <w:left w:val="outset" w:color="000000" w:sz="8"/>
              <w:bottom w:val="outset" w:color="000000" w:sz="8"/>
              <w:right w:val="outset" w:color="000000" w:sz="8"/>
            </w:tcBorders>
            <w:vAlign w:val="center"/>
          </w:tcPr>
          <w:bookmarkStart w:name="7803" w:id="9722"/>
          <w:p>
            <w:pPr>
              <w:spacing w:after="0"/>
              <w:ind w:left="0"/>
              <w:jc w:val="center"/>
            </w:pPr>
            <w:r>
              <w:rPr>
                <w:rFonts w:ascii="Arial"/>
                <w:b w:val="false"/>
                <w:i w:val="false"/>
                <w:color w:val="000000"/>
                <w:sz w:val="15"/>
              </w:rPr>
              <w:t>51,0</w:t>
            </w:r>
          </w:p>
          <w:bookmarkEnd w:id="9722"/>
        </w:tc>
        <w:tc>
          <w:tcPr>
            <w:tcW w:w="848" w:type="dxa"/>
            <w:tcBorders>
              <w:top w:val="outset" w:color="000000" w:sz="8"/>
              <w:left w:val="outset" w:color="000000" w:sz="8"/>
              <w:bottom w:val="outset" w:color="000000" w:sz="8"/>
              <w:right w:val="outset" w:color="000000" w:sz="8"/>
            </w:tcBorders>
            <w:vAlign w:val="center"/>
          </w:tcPr>
          <w:bookmarkStart w:name="7804" w:id="9723"/>
          <w:p>
            <w:pPr>
              <w:spacing w:after="0"/>
              <w:ind w:left="0"/>
              <w:jc w:val="center"/>
            </w:pPr>
            <w:r>
              <w:rPr>
                <w:rFonts w:ascii="Arial"/>
                <w:b w:val="false"/>
                <w:i w:val="false"/>
                <w:color w:val="000000"/>
                <w:sz w:val="15"/>
              </w:rPr>
              <w:t>2009</w:t>
            </w:r>
          </w:p>
          <w:bookmarkEnd w:id="9723"/>
        </w:tc>
        <w:tc>
          <w:tcPr>
            <w:tcW w:w="861" w:type="dxa"/>
            <w:tcBorders>
              <w:top w:val="outset" w:color="000000" w:sz="8"/>
              <w:left w:val="outset" w:color="000000" w:sz="8"/>
              <w:bottom w:val="outset" w:color="000000" w:sz="8"/>
              <w:right w:val="outset" w:color="000000" w:sz="8"/>
            </w:tcBorders>
            <w:vAlign w:val="center"/>
          </w:tcPr>
          <w:bookmarkStart w:name="7805" w:id="9724"/>
          <w:p>
            <w:pPr>
              <w:spacing w:after="0"/>
              <w:ind w:left="0"/>
              <w:jc w:val="center"/>
            </w:pPr>
          </w:p>
          <w:bookmarkEnd w:id="9724"/>
        </w:tc>
        <w:tc>
          <w:tcPr>
            <w:tcW w:w="861" w:type="dxa"/>
            <w:tcBorders>
              <w:top w:val="outset" w:color="000000" w:sz="8"/>
              <w:left w:val="outset" w:color="000000" w:sz="8"/>
              <w:bottom w:val="outset" w:color="000000" w:sz="8"/>
              <w:right w:val="outset" w:color="000000" w:sz="8"/>
            </w:tcBorders>
            <w:vAlign w:val="center"/>
          </w:tcPr>
          <w:bookmarkStart w:name="7806" w:id="9725"/>
          <w:p>
            <w:pPr>
              <w:spacing w:after="0"/>
              <w:ind w:left="0"/>
              <w:jc w:val="center"/>
            </w:pPr>
          </w:p>
          <w:bookmarkEnd w:id="9725"/>
        </w:tc>
        <w:tc>
          <w:tcPr>
            <w:tcW w:w="861" w:type="dxa"/>
            <w:tcBorders>
              <w:top w:val="outset" w:color="000000" w:sz="8"/>
              <w:left w:val="outset" w:color="000000" w:sz="8"/>
              <w:bottom w:val="outset" w:color="000000" w:sz="8"/>
              <w:right w:val="outset" w:color="000000" w:sz="8"/>
            </w:tcBorders>
            <w:vAlign w:val="center"/>
          </w:tcPr>
          <w:bookmarkStart w:name="7807" w:id="9726"/>
          <w:p>
            <w:pPr>
              <w:spacing w:after="0"/>
              <w:ind w:left="0"/>
              <w:jc w:val="center"/>
            </w:pPr>
          </w:p>
          <w:bookmarkEnd w:id="9726"/>
        </w:tc>
        <w:tc>
          <w:tcPr>
            <w:tcW w:w="972" w:type="dxa"/>
            <w:tcBorders>
              <w:top w:val="outset" w:color="000000" w:sz="8"/>
              <w:left w:val="outset" w:color="000000" w:sz="8"/>
              <w:bottom w:val="outset" w:color="000000" w:sz="8"/>
              <w:right w:val="outset" w:color="000000" w:sz="8"/>
            </w:tcBorders>
            <w:vAlign w:val="center"/>
          </w:tcPr>
          <w:bookmarkStart w:name="7808" w:id="9727"/>
          <w:p>
            <w:pPr>
              <w:spacing w:after="0"/>
              <w:ind w:left="0"/>
              <w:jc w:val="center"/>
            </w:pPr>
          </w:p>
          <w:bookmarkEnd w:id="9727"/>
        </w:tc>
        <w:tc>
          <w:tcPr>
            <w:tcW w:w="875" w:type="dxa"/>
            <w:tcBorders>
              <w:top w:val="outset" w:color="000000" w:sz="8"/>
              <w:left w:val="outset" w:color="000000" w:sz="8"/>
              <w:bottom w:val="outset" w:color="000000" w:sz="8"/>
              <w:right w:val="outset" w:color="000000" w:sz="8"/>
            </w:tcBorders>
            <w:vAlign w:val="center"/>
          </w:tcPr>
          <w:bookmarkStart w:name="7809" w:id="9728"/>
          <w:p>
            <w:pPr>
              <w:spacing w:after="0"/>
              <w:ind w:left="0"/>
              <w:jc w:val="center"/>
            </w:pPr>
          </w:p>
          <w:bookmarkEnd w:id="9728"/>
        </w:tc>
        <w:tc>
          <w:tcPr>
            <w:tcW w:w="861" w:type="dxa"/>
            <w:tcBorders>
              <w:top w:val="outset" w:color="000000" w:sz="8"/>
              <w:left w:val="outset" w:color="000000" w:sz="8"/>
              <w:bottom w:val="outset" w:color="000000" w:sz="8"/>
              <w:right w:val="outset" w:color="000000" w:sz="8"/>
            </w:tcBorders>
            <w:vAlign w:val="center"/>
          </w:tcPr>
          <w:bookmarkStart w:name="7810" w:id="9729"/>
          <w:p>
            <w:pPr>
              <w:spacing w:after="0"/>
              <w:ind w:left="0"/>
              <w:jc w:val="center"/>
            </w:pPr>
            <w:r>
              <w:rPr>
                <w:rFonts w:ascii="Arial"/>
                <w:b w:val="false"/>
                <w:i w:val="false"/>
                <w:color w:val="000000"/>
                <w:sz w:val="15"/>
              </w:rPr>
              <w:t>51,0</w:t>
            </w:r>
          </w:p>
          <w:bookmarkEnd w:id="9729"/>
        </w:tc>
        <w:tc>
          <w:tcPr>
            <w:tcW w:w="861" w:type="dxa"/>
            <w:tcBorders>
              <w:top w:val="outset" w:color="000000" w:sz="8"/>
              <w:left w:val="outset" w:color="000000" w:sz="8"/>
              <w:bottom w:val="outset" w:color="000000" w:sz="8"/>
              <w:right w:val="outset" w:color="000000" w:sz="8"/>
            </w:tcBorders>
            <w:vAlign w:val="center"/>
          </w:tcPr>
          <w:bookmarkStart w:name="7811" w:id="9730"/>
          <w:p>
            <w:pPr>
              <w:spacing w:after="0"/>
              <w:ind w:left="0"/>
              <w:jc w:val="center"/>
            </w:pPr>
          </w:p>
          <w:bookmarkEnd w:id="9730"/>
        </w:tc>
        <w:tc>
          <w:tcPr>
            <w:tcW w:w="986" w:type="dxa"/>
            <w:tcBorders>
              <w:top w:val="outset" w:color="000000" w:sz="8"/>
              <w:left w:val="outset" w:color="000000" w:sz="8"/>
              <w:bottom w:val="outset" w:color="000000" w:sz="8"/>
              <w:right w:val="outset" w:color="000000" w:sz="8"/>
            </w:tcBorders>
            <w:vAlign w:val="center"/>
          </w:tcPr>
          <w:bookmarkStart w:name="7812" w:id="9731"/>
          <w:p>
            <w:pPr>
              <w:spacing w:after="0"/>
              <w:ind w:left="0"/>
              <w:jc w:val="center"/>
            </w:pPr>
            <w:r>
              <w:rPr>
                <w:rFonts w:ascii="Arial"/>
                <w:b w:val="false"/>
                <w:i w:val="false"/>
                <w:color w:val="000000"/>
                <w:sz w:val="15"/>
              </w:rPr>
              <w:t>45</w:t>
            </w:r>
          </w:p>
          <w:bookmarkEnd w:id="97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13" w:id="9732"/>
          <w:p>
            <w:pPr>
              <w:spacing w:after="0"/>
              <w:ind w:left="0"/>
              <w:jc w:val="left"/>
            </w:pPr>
            <w:r>
              <w:rPr>
                <w:rFonts w:ascii="Arial"/>
                <w:b w:val="false"/>
                <w:i w:val="false"/>
                <w:color w:val="000000"/>
                <w:sz w:val="15"/>
              </w:rPr>
              <w:t>Просп. Ак. Палладіна</w:t>
            </w:r>
          </w:p>
          <w:bookmarkEnd w:id="9732"/>
        </w:tc>
        <w:tc>
          <w:tcPr>
            <w:tcW w:w="875" w:type="dxa"/>
            <w:tcBorders>
              <w:top w:val="outset" w:color="000000" w:sz="8"/>
              <w:left w:val="outset" w:color="000000" w:sz="8"/>
              <w:bottom w:val="outset" w:color="000000" w:sz="8"/>
              <w:right w:val="outset" w:color="000000" w:sz="8"/>
            </w:tcBorders>
            <w:vAlign w:val="center"/>
          </w:tcPr>
          <w:bookmarkStart w:name="7814" w:id="9733"/>
          <w:p>
            <w:pPr>
              <w:spacing w:after="0"/>
              <w:ind w:left="0"/>
              <w:jc w:val="center"/>
            </w:pPr>
            <w:r>
              <w:rPr>
                <w:rFonts w:ascii="Arial"/>
                <w:b w:val="false"/>
                <w:i w:val="false"/>
                <w:color w:val="000000"/>
                <w:sz w:val="15"/>
              </w:rPr>
              <w:t>3,2</w:t>
            </w:r>
          </w:p>
          <w:bookmarkEnd w:id="9733"/>
        </w:tc>
        <w:tc>
          <w:tcPr>
            <w:tcW w:w="986" w:type="dxa"/>
            <w:tcBorders>
              <w:top w:val="outset" w:color="000000" w:sz="8"/>
              <w:left w:val="outset" w:color="000000" w:sz="8"/>
              <w:bottom w:val="outset" w:color="000000" w:sz="8"/>
              <w:right w:val="outset" w:color="000000" w:sz="8"/>
            </w:tcBorders>
            <w:vAlign w:val="center"/>
          </w:tcPr>
          <w:bookmarkStart w:name="7815" w:id="9734"/>
          <w:p>
            <w:pPr>
              <w:spacing w:after="0"/>
              <w:ind w:left="0"/>
              <w:jc w:val="center"/>
            </w:pPr>
            <w:r>
              <w:rPr>
                <w:rFonts w:ascii="Arial"/>
                <w:b w:val="false"/>
                <w:i w:val="false"/>
                <w:color w:val="000000"/>
                <w:sz w:val="15"/>
              </w:rPr>
              <w:t>32,0</w:t>
            </w:r>
          </w:p>
          <w:bookmarkEnd w:id="9734"/>
        </w:tc>
        <w:tc>
          <w:tcPr>
            <w:tcW w:w="848" w:type="dxa"/>
            <w:tcBorders>
              <w:top w:val="outset" w:color="000000" w:sz="8"/>
              <w:left w:val="outset" w:color="000000" w:sz="8"/>
              <w:bottom w:val="outset" w:color="000000" w:sz="8"/>
              <w:right w:val="outset" w:color="000000" w:sz="8"/>
            </w:tcBorders>
            <w:vAlign w:val="center"/>
          </w:tcPr>
          <w:bookmarkStart w:name="7816" w:id="9735"/>
          <w:p>
            <w:pPr>
              <w:spacing w:after="0"/>
              <w:ind w:left="0"/>
              <w:jc w:val="center"/>
            </w:pPr>
            <w:r>
              <w:rPr>
                <w:rFonts w:ascii="Arial"/>
                <w:b w:val="false"/>
                <w:i w:val="false"/>
                <w:color w:val="000000"/>
                <w:sz w:val="15"/>
              </w:rPr>
              <w:t>2009</w:t>
            </w:r>
          </w:p>
          <w:bookmarkEnd w:id="9735"/>
        </w:tc>
        <w:tc>
          <w:tcPr>
            <w:tcW w:w="861" w:type="dxa"/>
            <w:tcBorders>
              <w:top w:val="outset" w:color="000000" w:sz="8"/>
              <w:left w:val="outset" w:color="000000" w:sz="8"/>
              <w:bottom w:val="outset" w:color="000000" w:sz="8"/>
              <w:right w:val="outset" w:color="000000" w:sz="8"/>
            </w:tcBorders>
            <w:vAlign w:val="center"/>
          </w:tcPr>
          <w:bookmarkStart w:name="7817" w:id="9736"/>
          <w:p>
            <w:pPr>
              <w:spacing w:after="0"/>
              <w:ind w:left="0"/>
              <w:jc w:val="center"/>
            </w:pPr>
          </w:p>
          <w:bookmarkEnd w:id="9736"/>
        </w:tc>
        <w:tc>
          <w:tcPr>
            <w:tcW w:w="861" w:type="dxa"/>
            <w:tcBorders>
              <w:top w:val="outset" w:color="000000" w:sz="8"/>
              <w:left w:val="outset" w:color="000000" w:sz="8"/>
              <w:bottom w:val="outset" w:color="000000" w:sz="8"/>
              <w:right w:val="outset" w:color="000000" w:sz="8"/>
            </w:tcBorders>
            <w:vAlign w:val="center"/>
          </w:tcPr>
          <w:bookmarkStart w:name="7818" w:id="9737"/>
          <w:p>
            <w:pPr>
              <w:spacing w:after="0"/>
              <w:ind w:left="0"/>
              <w:jc w:val="center"/>
            </w:pPr>
          </w:p>
          <w:bookmarkEnd w:id="9737"/>
        </w:tc>
        <w:tc>
          <w:tcPr>
            <w:tcW w:w="861" w:type="dxa"/>
            <w:tcBorders>
              <w:top w:val="outset" w:color="000000" w:sz="8"/>
              <w:left w:val="outset" w:color="000000" w:sz="8"/>
              <w:bottom w:val="outset" w:color="000000" w:sz="8"/>
              <w:right w:val="outset" w:color="000000" w:sz="8"/>
            </w:tcBorders>
            <w:vAlign w:val="center"/>
          </w:tcPr>
          <w:bookmarkStart w:name="7819" w:id="9738"/>
          <w:p>
            <w:pPr>
              <w:spacing w:after="0"/>
              <w:ind w:left="0"/>
              <w:jc w:val="center"/>
            </w:pPr>
          </w:p>
          <w:bookmarkEnd w:id="9738"/>
        </w:tc>
        <w:tc>
          <w:tcPr>
            <w:tcW w:w="972" w:type="dxa"/>
            <w:tcBorders>
              <w:top w:val="outset" w:color="000000" w:sz="8"/>
              <w:left w:val="outset" w:color="000000" w:sz="8"/>
              <w:bottom w:val="outset" w:color="000000" w:sz="8"/>
              <w:right w:val="outset" w:color="000000" w:sz="8"/>
            </w:tcBorders>
            <w:vAlign w:val="center"/>
          </w:tcPr>
          <w:bookmarkStart w:name="7820" w:id="9739"/>
          <w:p>
            <w:pPr>
              <w:spacing w:after="0"/>
              <w:ind w:left="0"/>
              <w:jc w:val="center"/>
            </w:pPr>
          </w:p>
          <w:bookmarkEnd w:id="9739"/>
        </w:tc>
        <w:tc>
          <w:tcPr>
            <w:tcW w:w="875" w:type="dxa"/>
            <w:tcBorders>
              <w:top w:val="outset" w:color="000000" w:sz="8"/>
              <w:left w:val="outset" w:color="000000" w:sz="8"/>
              <w:bottom w:val="outset" w:color="000000" w:sz="8"/>
              <w:right w:val="outset" w:color="000000" w:sz="8"/>
            </w:tcBorders>
            <w:vAlign w:val="center"/>
          </w:tcPr>
          <w:bookmarkStart w:name="7821" w:id="9740"/>
          <w:p>
            <w:pPr>
              <w:spacing w:after="0"/>
              <w:ind w:left="0"/>
              <w:jc w:val="center"/>
            </w:pPr>
          </w:p>
          <w:bookmarkEnd w:id="9740"/>
        </w:tc>
        <w:tc>
          <w:tcPr>
            <w:tcW w:w="861" w:type="dxa"/>
            <w:tcBorders>
              <w:top w:val="outset" w:color="000000" w:sz="8"/>
              <w:left w:val="outset" w:color="000000" w:sz="8"/>
              <w:bottom w:val="outset" w:color="000000" w:sz="8"/>
              <w:right w:val="outset" w:color="000000" w:sz="8"/>
            </w:tcBorders>
            <w:vAlign w:val="center"/>
          </w:tcPr>
          <w:bookmarkStart w:name="7822" w:id="9741"/>
          <w:p>
            <w:pPr>
              <w:spacing w:after="0"/>
              <w:ind w:left="0"/>
              <w:jc w:val="center"/>
            </w:pPr>
            <w:r>
              <w:rPr>
                <w:rFonts w:ascii="Arial"/>
                <w:b w:val="false"/>
                <w:i w:val="false"/>
                <w:color w:val="000000"/>
                <w:sz w:val="15"/>
              </w:rPr>
              <w:t>32,0</w:t>
            </w:r>
          </w:p>
          <w:bookmarkEnd w:id="9741"/>
        </w:tc>
        <w:tc>
          <w:tcPr>
            <w:tcW w:w="861" w:type="dxa"/>
            <w:tcBorders>
              <w:top w:val="outset" w:color="000000" w:sz="8"/>
              <w:left w:val="outset" w:color="000000" w:sz="8"/>
              <w:bottom w:val="outset" w:color="000000" w:sz="8"/>
              <w:right w:val="outset" w:color="000000" w:sz="8"/>
            </w:tcBorders>
            <w:vAlign w:val="center"/>
          </w:tcPr>
          <w:bookmarkStart w:name="7823" w:id="9742"/>
          <w:p>
            <w:pPr>
              <w:spacing w:after="0"/>
              <w:ind w:left="0"/>
              <w:jc w:val="center"/>
            </w:pPr>
          </w:p>
          <w:bookmarkEnd w:id="9742"/>
        </w:tc>
        <w:tc>
          <w:tcPr>
            <w:tcW w:w="986" w:type="dxa"/>
            <w:tcBorders>
              <w:top w:val="outset" w:color="000000" w:sz="8"/>
              <w:left w:val="outset" w:color="000000" w:sz="8"/>
              <w:bottom w:val="outset" w:color="000000" w:sz="8"/>
              <w:right w:val="outset" w:color="000000" w:sz="8"/>
            </w:tcBorders>
            <w:vAlign w:val="center"/>
          </w:tcPr>
          <w:bookmarkStart w:name="7824" w:id="9743"/>
          <w:p>
            <w:pPr>
              <w:spacing w:after="0"/>
              <w:ind w:left="0"/>
              <w:jc w:val="center"/>
            </w:pPr>
            <w:r>
              <w:rPr>
                <w:rFonts w:ascii="Arial"/>
                <w:b w:val="false"/>
                <w:i w:val="false"/>
                <w:color w:val="000000"/>
                <w:sz w:val="15"/>
              </w:rPr>
              <w:t>15</w:t>
            </w:r>
          </w:p>
          <w:bookmarkEnd w:id="97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25" w:id="9744"/>
          <w:p>
            <w:pPr>
              <w:spacing w:after="0"/>
              <w:ind w:left="0"/>
              <w:jc w:val="left"/>
            </w:pPr>
            <w:r>
              <w:rPr>
                <w:rFonts w:ascii="Arial"/>
                <w:b w:val="false"/>
                <w:i w:val="false"/>
                <w:color w:val="000000"/>
                <w:sz w:val="15"/>
              </w:rPr>
              <w:t>Вул. Уборевича</w:t>
            </w:r>
          </w:p>
          <w:bookmarkEnd w:id="9744"/>
        </w:tc>
        <w:tc>
          <w:tcPr>
            <w:tcW w:w="875" w:type="dxa"/>
            <w:tcBorders>
              <w:top w:val="outset" w:color="000000" w:sz="8"/>
              <w:left w:val="outset" w:color="000000" w:sz="8"/>
              <w:bottom w:val="outset" w:color="000000" w:sz="8"/>
              <w:right w:val="outset" w:color="000000" w:sz="8"/>
            </w:tcBorders>
            <w:vAlign w:val="center"/>
          </w:tcPr>
          <w:bookmarkStart w:name="7826" w:id="9745"/>
          <w:p>
            <w:pPr>
              <w:spacing w:after="0"/>
              <w:ind w:left="0"/>
              <w:jc w:val="center"/>
            </w:pPr>
            <w:r>
              <w:rPr>
                <w:rFonts w:ascii="Arial"/>
                <w:b w:val="false"/>
                <w:i w:val="false"/>
                <w:color w:val="000000"/>
                <w:sz w:val="15"/>
              </w:rPr>
              <w:t>0,46</w:t>
            </w:r>
          </w:p>
          <w:bookmarkEnd w:id="9745"/>
        </w:tc>
        <w:tc>
          <w:tcPr>
            <w:tcW w:w="986" w:type="dxa"/>
            <w:tcBorders>
              <w:top w:val="outset" w:color="000000" w:sz="8"/>
              <w:left w:val="outset" w:color="000000" w:sz="8"/>
              <w:bottom w:val="outset" w:color="000000" w:sz="8"/>
              <w:right w:val="outset" w:color="000000" w:sz="8"/>
            </w:tcBorders>
            <w:vAlign w:val="center"/>
          </w:tcPr>
          <w:bookmarkStart w:name="7827" w:id="9746"/>
          <w:p>
            <w:pPr>
              <w:spacing w:after="0"/>
              <w:ind w:left="0"/>
              <w:jc w:val="center"/>
            </w:pPr>
            <w:r>
              <w:rPr>
                <w:rFonts w:ascii="Arial"/>
                <w:b w:val="false"/>
                <w:i w:val="false"/>
                <w:color w:val="000000"/>
                <w:sz w:val="15"/>
              </w:rPr>
              <w:t>25,5</w:t>
            </w:r>
          </w:p>
          <w:bookmarkEnd w:id="9746"/>
        </w:tc>
        <w:tc>
          <w:tcPr>
            <w:tcW w:w="848" w:type="dxa"/>
            <w:tcBorders>
              <w:top w:val="outset" w:color="000000" w:sz="8"/>
              <w:left w:val="outset" w:color="000000" w:sz="8"/>
              <w:bottom w:val="outset" w:color="000000" w:sz="8"/>
              <w:right w:val="outset" w:color="000000" w:sz="8"/>
            </w:tcBorders>
            <w:vAlign w:val="center"/>
          </w:tcPr>
          <w:bookmarkStart w:name="7828" w:id="9747"/>
          <w:p>
            <w:pPr>
              <w:spacing w:after="0"/>
              <w:ind w:left="0"/>
              <w:jc w:val="center"/>
            </w:pPr>
            <w:r>
              <w:rPr>
                <w:rFonts w:ascii="Arial"/>
                <w:b w:val="false"/>
                <w:i w:val="false"/>
                <w:color w:val="000000"/>
                <w:sz w:val="15"/>
              </w:rPr>
              <w:t>2009</w:t>
            </w:r>
          </w:p>
          <w:bookmarkEnd w:id="9747"/>
        </w:tc>
        <w:tc>
          <w:tcPr>
            <w:tcW w:w="861" w:type="dxa"/>
            <w:tcBorders>
              <w:top w:val="outset" w:color="000000" w:sz="8"/>
              <w:left w:val="outset" w:color="000000" w:sz="8"/>
              <w:bottom w:val="outset" w:color="000000" w:sz="8"/>
              <w:right w:val="outset" w:color="000000" w:sz="8"/>
            </w:tcBorders>
            <w:vAlign w:val="center"/>
          </w:tcPr>
          <w:bookmarkStart w:name="7829" w:id="9748"/>
          <w:p>
            <w:pPr>
              <w:spacing w:after="0"/>
              <w:ind w:left="0"/>
              <w:jc w:val="center"/>
            </w:pPr>
          </w:p>
          <w:bookmarkEnd w:id="9748"/>
        </w:tc>
        <w:tc>
          <w:tcPr>
            <w:tcW w:w="861" w:type="dxa"/>
            <w:tcBorders>
              <w:top w:val="outset" w:color="000000" w:sz="8"/>
              <w:left w:val="outset" w:color="000000" w:sz="8"/>
              <w:bottom w:val="outset" w:color="000000" w:sz="8"/>
              <w:right w:val="outset" w:color="000000" w:sz="8"/>
            </w:tcBorders>
            <w:vAlign w:val="center"/>
          </w:tcPr>
          <w:bookmarkStart w:name="7830" w:id="9749"/>
          <w:p>
            <w:pPr>
              <w:spacing w:after="0"/>
              <w:ind w:left="0"/>
              <w:jc w:val="center"/>
            </w:pPr>
          </w:p>
          <w:bookmarkEnd w:id="9749"/>
        </w:tc>
        <w:tc>
          <w:tcPr>
            <w:tcW w:w="861" w:type="dxa"/>
            <w:tcBorders>
              <w:top w:val="outset" w:color="000000" w:sz="8"/>
              <w:left w:val="outset" w:color="000000" w:sz="8"/>
              <w:bottom w:val="outset" w:color="000000" w:sz="8"/>
              <w:right w:val="outset" w:color="000000" w:sz="8"/>
            </w:tcBorders>
            <w:vAlign w:val="center"/>
          </w:tcPr>
          <w:bookmarkStart w:name="7831" w:id="9750"/>
          <w:p>
            <w:pPr>
              <w:spacing w:after="0"/>
              <w:ind w:left="0"/>
              <w:jc w:val="center"/>
            </w:pPr>
          </w:p>
          <w:bookmarkEnd w:id="9750"/>
        </w:tc>
        <w:tc>
          <w:tcPr>
            <w:tcW w:w="972" w:type="dxa"/>
            <w:tcBorders>
              <w:top w:val="outset" w:color="000000" w:sz="8"/>
              <w:left w:val="outset" w:color="000000" w:sz="8"/>
              <w:bottom w:val="outset" w:color="000000" w:sz="8"/>
              <w:right w:val="outset" w:color="000000" w:sz="8"/>
            </w:tcBorders>
            <w:vAlign w:val="center"/>
          </w:tcPr>
          <w:bookmarkStart w:name="7832" w:id="9751"/>
          <w:p>
            <w:pPr>
              <w:spacing w:after="0"/>
              <w:ind w:left="0"/>
              <w:jc w:val="center"/>
            </w:pPr>
          </w:p>
          <w:bookmarkEnd w:id="9751"/>
        </w:tc>
        <w:tc>
          <w:tcPr>
            <w:tcW w:w="875" w:type="dxa"/>
            <w:tcBorders>
              <w:top w:val="outset" w:color="000000" w:sz="8"/>
              <w:left w:val="outset" w:color="000000" w:sz="8"/>
              <w:bottom w:val="outset" w:color="000000" w:sz="8"/>
              <w:right w:val="outset" w:color="000000" w:sz="8"/>
            </w:tcBorders>
            <w:vAlign w:val="center"/>
          </w:tcPr>
          <w:bookmarkStart w:name="7833" w:id="9752"/>
          <w:p>
            <w:pPr>
              <w:spacing w:after="0"/>
              <w:ind w:left="0"/>
              <w:jc w:val="center"/>
            </w:pPr>
          </w:p>
          <w:bookmarkEnd w:id="9752"/>
        </w:tc>
        <w:tc>
          <w:tcPr>
            <w:tcW w:w="861" w:type="dxa"/>
            <w:tcBorders>
              <w:top w:val="outset" w:color="000000" w:sz="8"/>
              <w:left w:val="outset" w:color="000000" w:sz="8"/>
              <w:bottom w:val="outset" w:color="000000" w:sz="8"/>
              <w:right w:val="outset" w:color="000000" w:sz="8"/>
            </w:tcBorders>
            <w:vAlign w:val="center"/>
          </w:tcPr>
          <w:bookmarkStart w:name="7834" w:id="9753"/>
          <w:p>
            <w:pPr>
              <w:spacing w:after="0"/>
              <w:ind w:left="0"/>
              <w:jc w:val="center"/>
            </w:pPr>
            <w:r>
              <w:rPr>
                <w:rFonts w:ascii="Arial"/>
                <w:b w:val="false"/>
                <w:i w:val="false"/>
                <w:color w:val="000000"/>
                <w:sz w:val="15"/>
              </w:rPr>
              <w:t>25,5</w:t>
            </w:r>
          </w:p>
          <w:bookmarkEnd w:id="9753"/>
        </w:tc>
        <w:tc>
          <w:tcPr>
            <w:tcW w:w="861" w:type="dxa"/>
            <w:tcBorders>
              <w:top w:val="outset" w:color="000000" w:sz="8"/>
              <w:left w:val="outset" w:color="000000" w:sz="8"/>
              <w:bottom w:val="outset" w:color="000000" w:sz="8"/>
              <w:right w:val="outset" w:color="000000" w:sz="8"/>
            </w:tcBorders>
            <w:vAlign w:val="center"/>
          </w:tcPr>
          <w:bookmarkStart w:name="7835" w:id="9754"/>
          <w:p>
            <w:pPr>
              <w:spacing w:after="0"/>
              <w:ind w:left="0"/>
              <w:jc w:val="center"/>
            </w:pPr>
          </w:p>
          <w:bookmarkEnd w:id="9754"/>
        </w:tc>
        <w:tc>
          <w:tcPr>
            <w:tcW w:w="986" w:type="dxa"/>
            <w:tcBorders>
              <w:top w:val="outset" w:color="000000" w:sz="8"/>
              <w:left w:val="outset" w:color="000000" w:sz="8"/>
              <w:bottom w:val="outset" w:color="000000" w:sz="8"/>
              <w:right w:val="outset" w:color="000000" w:sz="8"/>
            </w:tcBorders>
            <w:vAlign w:val="center"/>
          </w:tcPr>
          <w:bookmarkStart w:name="7836" w:id="9755"/>
          <w:p>
            <w:pPr>
              <w:spacing w:after="0"/>
              <w:ind w:left="0"/>
              <w:jc w:val="center"/>
            </w:pPr>
            <w:r>
              <w:rPr>
                <w:rFonts w:ascii="Arial"/>
                <w:b w:val="false"/>
                <w:i w:val="false"/>
                <w:color w:val="000000"/>
                <w:sz w:val="15"/>
              </w:rPr>
              <w:t>10</w:t>
            </w:r>
          </w:p>
          <w:bookmarkEnd w:id="97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37" w:id="9756"/>
          <w:p>
            <w:pPr>
              <w:spacing w:after="0"/>
              <w:ind w:left="0"/>
              <w:jc w:val="left"/>
            </w:pPr>
            <w:r>
              <w:rPr>
                <w:rFonts w:ascii="Arial"/>
                <w:b w:val="false"/>
                <w:i w:val="false"/>
                <w:color w:val="000000"/>
                <w:sz w:val="15"/>
              </w:rPr>
              <w:t>Пров. Приладний</w:t>
            </w:r>
          </w:p>
          <w:bookmarkEnd w:id="9756"/>
        </w:tc>
        <w:tc>
          <w:tcPr>
            <w:tcW w:w="875" w:type="dxa"/>
            <w:tcBorders>
              <w:top w:val="outset" w:color="000000" w:sz="8"/>
              <w:left w:val="outset" w:color="000000" w:sz="8"/>
              <w:bottom w:val="outset" w:color="000000" w:sz="8"/>
              <w:right w:val="outset" w:color="000000" w:sz="8"/>
            </w:tcBorders>
            <w:vAlign w:val="center"/>
          </w:tcPr>
          <w:bookmarkStart w:name="7838" w:id="9757"/>
          <w:p>
            <w:pPr>
              <w:spacing w:after="0"/>
              <w:ind w:left="0"/>
              <w:jc w:val="center"/>
            </w:pPr>
            <w:r>
              <w:rPr>
                <w:rFonts w:ascii="Arial"/>
                <w:b w:val="false"/>
                <w:i w:val="false"/>
                <w:color w:val="000000"/>
                <w:sz w:val="15"/>
              </w:rPr>
              <w:t>1,6</w:t>
            </w:r>
          </w:p>
          <w:bookmarkEnd w:id="9757"/>
        </w:tc>
        <w:tc>
          <w:tcPr>
            <w:tcW w:w="986" w:type="dxa"/>
            <w:tcBorders>
              <w:top w:val="outset" w:color="000000" w:sz="8"/>
              <w:left w:val="outset" w:color="000000" w:sz="8"/>
              <w:bottom w:val="outset" w:color="000000" w:sz="8"/>
              <w:right w:val="outset" w:color="000000" w:sz="8"/>
            </w:tcBorders>
            <w:vAlign w:val="center"/>
          </w:tcPr>
          <w:bookmarkStart w:name="7839" w:id="9758"/>
          <w:p>
            <w:pPr>
              <w:spacing w:after="0"/>
              <w:ind w:left="0"/>
              <w:jc w:val="center"/>
            </w:pPr>
            <w:r>
              <w:rPr>
                <w:rFonts w:ascii="Arial"/>
                <w:b w:val="false"/>
                <w:i w:val="false"/>
                <w:color w:val="000000"/>
                <w:sz w:val="15"/>
              </w:rPr>
              <w:t>46,1</w:t>
            </w:r>
          </w:p>
          <w:bookmarkEnd w:id="9758"/>
        </w:tc>
        <w:tc>
          <w:tcPr>
            <w:tcW w:w="848" w:type="dxa"/>
            <w:tcBorders>
              <w:top w:val="outset" w:color="000000" w:sz="8"/>
              <w:left w:val="outset" w:color="000000" w:sz="8"/>
              <w:bottom w:val="outset" w:color="000000" w:sz="8"/>
              <w:right w:val="outset" w:color="000000" w:sz="8"/>
            </w:tcBorders>
            <w:vAlign w:val="center"/>
          </w:tcPr>
          <w:bookmarkStart w:name="7840" w:id="9759"/>
          <w:p>
            <w:pPr>
              <w:spacing w:after="0"/>
              <w:ind w:left="0"/>
              <w:jc w:val="center"/>
            </w:pPr>
            <w:r>
              <w:rPr>
                <w:rFonts w:ascii="Arial"/>
                <w:b w:val="false"/>
                <w:i w:val="false"/>
                <w:color w:val="000000"/>
                <w:sz w:val="15"/>
              </w:rPr>
              <w:t>2009</w:t>
            </w:r>
          </w:p>
          <w:bookmarkEnd w:id="9759"/>
        </w:tc>
        <w:tc>
          <w:tcPr>
            <w:tcW w:w="861" w:type="dxa"/>
            <w:tcBorders>
              <w:top w:val="outset" w:color="000000" w:sz="8"/>
              <w:left w:val="outset" w:color="000000" w:sz="8"/>
              <w:bottom w:val="outset" w:color="000000" w:sz="8"/>
              <w:right w:val="outset" w:color="000000" w:sz="8"/>
            </w:tcBorders>
            <w:vAlign w:val="center"/>
          </w:tcPr>
          <w:bookmarkStart w:name="7841" w:id="9760"/>
          <w:p>
            <w:pPr>
              <w:spacing w:after="0"/>
              <w:ind w:left="0"/>
              <w:jc w:val="center"/>
            </w:pPr>
          </w:p>
          <w:bookmarkEnd w:id="9760"/>
        </w:tc>
        <w:tc>
          <w:tcPr>
            <w:tcW w:w="861" w:type="dxa"/>
            <w:tcBorders>
              <w:top w:val="outset" w:color="000000" w:sz="8"/>
              <w:left w:val="outset" w:color="000000" w:sz="8"/>
              <w:bottom w:val="outset" w:color="000000" w:sz="8"/>
              <w:right w:val="outset" w:color="000000" w:sz="8"/>
            </w:tcBorders>
            <w:vAlign w:val="center"/>
          </w:tcPr>
          <w:bookmarkStart w:name="7842" w:id="9761"/>
          <w:p>
            <w:pPr>
              <w:spacing w:after="0"/>
              <w:ind w:left="0"/>
              <w:jc w:val="center"/>
            </w:pPr>
          </w:p>
          <w:bookmarkEnd w:id="9761"/>
        </w:tc>
        <w:tc>
          <w:tcPr>
            <w:tcW w:w="861" w:type="dxa"/>
            <w:tcBorders>
              <w:top w:val="outset" w:color="000000" w:sz="8"/>
              <w:left w:val="outset" w:color="000000" w:sz="8"/>
              <w:bottom w:val="outset" w:color="000000" w:sz="8"/>
              <w:right w:val="outset" w:color="000000" w:sz="8"/>
            </w:tcBorders>
            <w:vAlign w:val="center"/>
          </w:tcPr>
          <w:bookmarkStart w:name="7843" w:id="9762"/>
          <w:p>
            <w:pPr>
              <w:spacing w:after="0"/>
              <w:ind w:left="0"/>
              <w:jc w:val="center"/>
            </w:pPr>
          </w:p>
          <w:bookmarkEnd w:id="9762"/>
        </w:tc>
        <w:tc>
          <w:tcPr>
            <w:tcW w:w="972" w:type="dxa"/>
            <w:tcBorders>
              <w:top w:val="outset" w:color="000000" w:sz="8"/>
              <w:left w:val="outset" w:color="000000" w:sz="8"/>
              <w:bottom w:val="outset" w:color="000000" w:sz="8"/>
              <w:right w:val="outset" w:color="000000" w:sz="8"/>
            </w:tcBorders>
            <w:vAlign w:val="center"/>
          </w:tcPr>
          <w:bookmarkStart w:name="7844" w:id="9763"/>
          <w:p>
            <w:pPr>
              <w:spacing w:after="0"/>
              <w:ind w:left="0"/>
              <w:jc w:val="center"/>
            </w:pPr>
          </w:p>
          <w:bookmarkEnd w:id="9763"/>
        </w:tc>
        <w:tc>
          <w:tcPr>
            <w:tcW w:w="875" w:type="dxa"/>
            <w:tcBorders>
              <w:top w:val="outset" w:color="000000" w:sz="8"/>
              <w:left w:val="outset" w:color="000000" w:sz="8"/>
              <w:bottom w:val="outset" w:color="000000" w:sz="8"/>
              <w:right w:val="outset" w:color="000000" w:sz="8"/>
            </w:tcBorders>
            <w:vAlign w:val="center"/>
          </w:tcPr>
          <w:bookmarkStart w:name="7845" w:id="9764"/>
          <w:p>
            <w:pPr>
              <w:spacing w:after="0"/>
              <w:ind w:left="0"/>
              <w:jc w:val="center"/>
            </w:pPr>
          </w:p>
          <w:bookmarkEnd w:id="9764"/>
        </w:tc>
        <w:tc>
          <w:tcPr>
            <w:tcW w:w="861" w:type="dxa"/>
            <w:tcBorders>
              <w:top w:val="outset" w:color="000000" w:sz="8"/>
              <w:left w:val="outset" w:color="000000" w:sz="8"/>
              <w:bottom w:val="outset" w:color="000000" w:sz="8"/>
              <w:right w:val="outset" w:color="000000" w:sz="8"/>
            </w:tcBorders>
            <w:vAlign w:val="center"/>
          </w:tcPr>
          <w:bookmarkStart w:name="7846" w:id="9765"/>
          <w:p>
            <w:pPr>
              <w:spacing w:after="0"/>
              <w:ind w:left="0"/>
              <w:jc w:val="center"/>
            </w:pPr>
            <w:r>
              <w:rPr>
                <w:rFonts w:ascii="Arial"/>
                <w:b w:val="false"/>
                <w:i w:val="false"/>
                <w:color w:val="000000"/>
                <w:sz w:val="15"/>
              </w:rPr>
              <w:t>46,1</w:t>
            </w:r>
          </w:p>
          <w:bookmarkEnd w:id="9765"/>
        </w:tc>
        <w:tc>
          <w:tcPr>
            <w:tcW w:w="861" w:type="dxa"/>
            <w:tcBorders>
              <w:top w:val="outset" w:color="000000" w:sz="8"/>
              <w:left w:val="outset" w:color="000000" w:sz="8"/>
              <w:bottom w:val="outset" w:color="000000" w:sz="8"/>
              <w:right w:val="outset" w:color="000000" w:sz="8"/>
            </w:tcBorders>
            <w:vAlign w:val="center"/>
          </w:tcPr>
          <w:bookmarkStart w:name="7847" w:id="9766"/>
          <w:p>
            <w:pPr>
              <w:spacing w:after="0"/>
              <w:ind w:left="0"/>
              <w:jc w:val="center"/>
            </w:pPr>
          </w:p>
          <w:bookmarkEnd w:id="9766"/>
        </w:tc>
        <w:tc>
          <w:tcPr>
            <w:tcW w:w="986" w:type="dxa"/>
            <w:tcBorders>
              <w:top w:val="outset" w:color="000000" w:sz="8"/>
              <w:left w:val="outset" w:color="000000" w:sz="8"/>
              <w:bottom w:val="outset" w:color="000000" w:sz="8"/>
              <w:right w:val="outset" w:color="000000" w:sz="8"/>
            </w:tcBorders>
            <w:vAlign w:val="center"/>
          </w:tcPr>
          <w:bookmarkStart w:name="7848" w:id="9767"/>
          <w:p>
            <w:pPr>
              <w:spacing w:after="0"/>
              <w:ind w:left="0"/>
              <w:jc w:val="center"/>
            </w:pPr>
            <w:r>
              <w:rPr>
                <w:rFonts w:ascii="Arial"/>
                <w:b w:val="false"/>
                <w:i w:val="false"/>
                <w:color w:val="000000"/>
                <w:sz w:val="15"/>
              </w:rPr>
              <w:t>42</w:t>
            </w:r>
          </w:p>
          <w:bookmarkEnd w:id="97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49" w:id="9768"/>
          <w:p>
            <w:pPr>
              <w:spacing w:after="0"/>
              <w:ind w:left="0"/>
              <w:jc w:val="left"/>
            </w:pPr>
            <w:r>
              <w:rPr>
                <w:rFonts w:ascii="Arial"/>
                <w:b w:val="false"/>
                <w:i w:val="false"/>
                <w:color w:val="000000"/>
                <w:sz w:val="15"/>
              </w:rPr>
              <w:t>Пров. Таращанський</w:t>
            </w:r>
          </w:p>
          <w:bookmarkEnd w:id="9768"/>
        </w:tc>
        <w:tc>
          <w:tcPr>
            <w:tcW w:w="875" w:type="dxa"/>
            <w:tcBorders>
              <w:top w:val="outset" w:color="000000" w:sz="8"/>
              <w:left w:val="outset" w:color="000000" w:sz="8"/>
              <w:bottom w:val="outset" w:color="000000" w:sz="8"/>
              <w:right w:val="outset" w:color="000000" w:sz="8"/>
            </w:tcBorders>
            <w:vAlign w:val="center"/>
          </w:tcPr>
          <w:bookmarkStart w:name="7850" w:id="9769"/>
          <w:p>
            <w:pPr>
              <w:spacing w:after="0"/>
              <w:ind w:left="0"/>
              <w:jc w:val="center"/>
            </w:pPr>
            <w:r>
              <w:rPr>
                <w:rFonts w:ascii="Arial"/>
                <w:b w:val="false"/>
                <w:i w:val="false"/>
                <w:color w:val="000000"/>
                <w:sz w:val="15"/>
              </w:rPr>
              <w:t>0,04</w:t>
            </w:r>
          </w:p>
          <w:bookmarkEnd w:id="9769"/>
        </w:tc>
        <w:tc>
          <w:tcPr>
            <w:tcW w:w="986" w:type="dxa"/>
            <w:tcBorders>
              <w:top w:val="outset" w:color="000000" w:sz="8"/>
              <w:left w:val="outset" w:color="000000" w:sz="8"/>
              <w:bottom w:val="outset" w:color="000000" w:sz="8"/>
              <w:right w:val="outset" w:color="000000" w:sz="8"/>
            </w:tcBorders>
            <w:vAlign w:val="center"/>
          </w:tcPr>
          <w:bookmarkStart w:name="7851" w:id="9770"/>
          <w:p>
            <w:pPr>
              <w:spacing w:after="0"/>
              <w:ind w:left="0"/>
              <w:jc w:val="center"/>
            </w:pPr>
            <w:r>
              <w:rPr>
                <w:rFonts w:ascii="Arial"/>
                <w:b w:val="false"/>
                <w:i w:val="false"/>
                <w:color w:val="000000"/>
                <w:sz w:val="15"/>
              </w:rPr>
              <w:t>20,4</w:t>
            </w:r>
          </w:p>
          <w:bookmarkEnd w:id="9770"/>
        </w:tc>
        <w:tc>
          <w:tcPr>
            <w:tcW w:w="848" w:type="dxa"/>
            <w:tcBorders>
              <w:top w:val="outset" w:color="000000" w:sz="8"/>
              <w:left w:val="outset" w:color="000000" w:sz="8"/>
              <w:bottom w:val="outset" w:color="000000" w:sz="8"/>
              <w:right w:val="outset" w:color="000000" w:sz="8"/>
            </w:tcBorders>
            <w:vAlign w:val="center"/>
          </w:tcPr>
          <w:bookmarkStart w:name="7852" w:id="9771"/>
          <w:p>
            <w:pPr>
              <w:spacing w:after="0"/>
              <w:ind w:left="0"/>
              <w:jc w:val="center"/>
            </w:pPr>
            <w:r>
              <w:rPr>
                <w:rFonts w:ascii="Arial"/>
                <w:b w:val="false"/>
                <w:i w:val="false"/>
                <w:color w:val="000000"/>
                <w:sz w:val="15"/>
              </w:rPr>
              <w:t>2010</w:t>
            </w:r>
          </w:p>
          <w:bookmarkEnd w:id="9771"/>
        </w:tc>
        <w:tc>
          <w:tcPr>
            <w:tcW w:w="861" w:type="dxa"/>
            <w:tcBorders>
              <w:top w:val="outset" w:color="000000" w:sz="8"/>
              <w:left w:val="outset" w:color="000000" w:sz="8"/>
              <w:bottom w:val="outset" w:color="000000" w:sz="8"/>
              <w:right w:val="outset" w:color="000000" w:sz="8"/>
            </w:tcBorders>
            <w:vAlign w:val="center"/>
          </w:tcPr>
          <w:bookmarkStart w:name="7853" w:id="9772"/>
          <w:p>
            <w:pPr>
              <w:spacing w:after="0"/>
              <w:ind w:left="0"/>
              <w:jc w:val="center"/>
            </w:pPr>
          </w:p>
          <w:bookmarkEnd w:id="9772"/>
        </w:tc>
        <w:tc>
          <w:tcPr>
            <w:tcW w:w="861" w:type="dxa"/>
            <w:tcBorders>
              <w:top w:val="outset" w:color="000000" w:sz="8"/>
              <w:left w:val="outset" w:color="000000" w:sz="8"/>
              <w:bottom w:val="outset" w:color="000000" w:sz="8"/>
              <w:right w:val="outset" w:color="000000" w:sz="8"/>
            </w:tcBorders>
            <w:vAlign w:val="center"/>
          </w:tcPr>
          <w:bookmarkStart w:name="7854" w:id="9773"/>
          <w:p>
            <w:pPr>
              <w:spacing w:after="0"/>
              <w:ind w:left="0"/>
              <w:jc w:val="center"/>
            </w:pPr>
          </w:p>
          <w:bookmarkEnd w:id="9773"/>
        </w:tc>
        <w:tc>
          <w:tcPr>
            <w:tcW w:w="861" w:type="dxa"/>
            <w:tcBorders>
              <w:top w:val="outset" w:color="000000" w:sz="8"/>
              <w:left w:val="outset" w:color="000000" w:sz="8"/>
              <w:bottom w:val="outset" w:color="000000" w:sz="8"/>
              <w:right w:val="outset" w:color="000000" w:sz="8"/>
            </w:tcBorders>
            <w:vAlign w:val="center"/>
          </w:tcPr>
          <w:bookmarkStart w:name="7855" w:id="9774"/>
          <w:p>
            <w:pPr>
              <w:spacing w:after="0"/>
              <w:ind w:left="0"/>
              <w:jc w:val="center"/>
            </w:pPr>
          </w:p>
          <w:bookmarkEnd w:id="9774"/>
        </w:tc>
        <w:tc>
          <w:tcPr>
            <w:tcW w:w="972" w:type="dxa"/>
            <w:tcBorders>
              <w:top w:val="outset" w:color="000000" w:sz="8"/>
              <w:left w:val="outset" w:color="000000" w:sz="8"/>
              <w:bottom w:val="outset" w:color="000000" w:sz="8"/>
              <w:right w:val="outset" w:color="000000" w:sz="8"/>
            </w:tcBorders>
            <w:vAlign w:val="center"/>
          </w:tcPr>
          <w:bookmarkStart w:name="7856" w:id="9775"/>
          <w:p>
            <w:pPr>
              <w:spacing w:after="0"/>
              <w:ind w:left="0"/>
              <w:jc w:val="center"/>
            </w:pPr>
          </w:p>
          <w:bookmarkEnd w:id="9775"/>
        </w:tc>
        <w:tc>
          <w:tcPr>
            <w:tcW w:w="875" w:type="dxa"/>
            <w:tcBorders>
              <w:top w:val="outset" w:color="000000" w:sz="8"/>
              <w:left w:val="outset" w:color="000000" w:sz="8"/>
              <w:bottom w:val="outset" w:color="000000" w:sz="8"/>
              <w:right w:val="outset" w:color="000000" w:sz="8"/>
            </w:tcBorders>
            <w:vAlign w:val="center"/>
          </w:tcPr>
          <w:bookmarkStart w:name="7857" w:id="9776"/>
          <w:p>
            <w:pPr>
              <w:spacing w:after="0"/>
              <w:ind w:left="0"/>
              <w:jc w:val="center"/>
            </w:pPr>
          </w:p>
          <w:bookmarkEnd w:id="9776"/>
        </w:tc>
        <w:tc>
          <w:tcPr>
            <w:tcW w:w="861" w:type="dxa"/>
            <w:tcBorders>
              <w:top w:val="outset" w:color="000000" w:sz="8"/>
              <w:left w:val="outset" w:color="000000" w:sz="8"/>
              <w:bottom w:val="outset" w:color="000000" w:sz="8"/>
              <w:right w:val="outset" w:color="000000" w:sz="8"/>
            </w:tcBorders>
            <w:vAlign w:val="center"/>
          </w:tcPr>
          <w:bookmarkStart w:name="7858" w:id="9777"/>
          <w:p>
            <w:pPr>
              <w:spacing w:after="0"/>
              <w:ind w:left="0"/>
              <w:jc w:val="center"/>
            </w:pPr>
          </w:p>
          <w:bookmarkEnd w:id="9777"/>
        </w:tc>
        <w:tc>
          <w:tcPr>
            <w:tcW w:w="861" w:type="dxa"/>
            <w:tcBorders>
              <w:top w:val="outset" w:color="000000" w:sz="8"/>
              <w:left w:val="outset" w:color="000000" w:sz="8"/>
              <w:bottom w:val="outset" w:color="000000" w:sz="8"/>
              <w:right w:val="outset" w:color="000000" w:sz="8"/>
            </w:tcBorders>
            <w:vAlign w:val="center"/>
          </w:tcPr>
          <w:bookmarkStart w:name="7859" w:id="9778"/>
          <w:p>
            <w:pPr>
              <w:spacing w:after="0"/>
              <w:ind w:left="0"/>
              <w:jc w:val="center"/>
            </w:pPr>
            <w:r>
              <w:rPr>
                <w:rFonts w:ascii="Arial"/>
                <w:b w:val="false"/>
                <w:i w:val="false"/>
                <w:color w:val="000000"/>
                <w:sz w:val="15"/>
              </w:rPr>
              <w:t>20,4</w:t>
            </w:r>
          </w:p>
          <w:bookmarkEnd w:id="9778"/>
        </w:tc>
        <w:tc>
          <w:tcPr>
            <w:tcW w:w="986" w:type="dxa"/>
            <w:tcBorders>
              <w:top w:val="outset" w:color="000000" w:sz="8"/>
              <w:left w:val="outset" w:color="000000" w:sz="8"/>
              <w:bottom w:val="outset" w:color="000000" w:sz="8"/>
              <w:right w:val="outset" w:color="000000" w:sz="8"/>
            </w:tcBorders>
            <w:vAlign w:val="center"/>
          </w:tcPr>
          <w:bookmarkStart w:name="7860" w:id="9779"/>
          <w:p>
            <w:pPr>
              <w:spacing w:after="0"/>
              <w:ind w:left="0"/>
              <w:jc w:val="center"/>
            </w:pPr>
            <w:r>
              <w:rPr>
                <w:rFonts w:ascii="Arial"/>
                <w:b w:val="false"/>
                <w:i w:val="false"/>
                <w:color w:val="000000"/>
                <w:sz w:val="15"/>
              </w:rPr>
              <w:t>13</w:t>
            </w:r>
          </w:p>
          <w:bookmarkEnd w:id="97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61" w:id="9780"/>
          <w:p>
            <w:pPr>
              <w:spacing w:after="0"/>
              <w:ind w:left="0"/>
              <w:jc w:val="left"/>
            </w:pPr>
            <w:r>
              <w:rPr>
                <w:rFonts w:ascii="Arial"/>
                <w:b w:val="false"/>
                <w:i w:val="false"/>
                <w:color w:val="000000"/>
                <w:sz w:val="15"/>
              </w:rPr>
              <w:t>Вул. Чорнобильська</w:t>
            </w:r>
          </w:p>
          <w:bookmarkEnd w:id="9780"/>
        </w:tc>
        <w:tc>
          <w:tcPr>
            <w:tcW w:w="875" w:type="dxa"/>
            <w:tcBorders>
              <w:top w:val="outset" w:color="000000" w:sz="8"/>
              <w:left w:val="outset" w:color="000000" w:sz="8"/>
              <w:bottom w:val="outset" w:color="000000" w:sz="8"/>
              <w:right w:val="outset" w:color="000000" w:sz="8"/>
            </w:tcBorders>
            <w:vAlign w:val="center"/>
          </w:tcPr>
          <w:bookmarkStart w:name="7862" w:id="9781"/>
          <w:p>
            <w:pPr>
              <w:spacing w:after="0"/>
              <w:ind w:left="0"/>
              <w:jc w:val="center"/>
            </w:pPr>
            <w:r>
              <w:rPr>
                <w:rFonts w:ascii="Arial"/>
                <w:b w:val="false"/>
                <w:i w:val="false"/>
                <w:color w:val="000000"/>
                <w:sz w:val="15"/>
              </w:rPr>
              <w:t>1,1</w:t>
            </w:r>
          </w:p>
          <w:bookmarkEnd w:id="9781"/>
        </w:tc>
        <w:tc>
          <w:tcPr>
            <w:tcW w:w="986" w:type="dxa"/>
            <w:tcBorders>
              <w:top w:val="outset" w:color="000000" w:sz="8"/>
              <w:left w:val="outset" w:color="000000" w:sz="8"/>
              <w:bottom w:val="outset" w:color="000000" w:sz="8"/>
              <w:right w:val="outset" w:color="000000" w:sz="8"/>
            </w:tcBorders>
            <w:vAlign w:val="center"/>
          </w:tcPr>
          <w:bookmarkStart w:name="7863" w:id="9782"/>
          <w:p>
            <w:pPr>
              <w:spacing w:after="0"/>
              <w:ind w:left="0"/>
              <w:jc w:val="center"/>
            </w:pPr>
            <w:r>
              <w:rPr>
                <w:rFonts w:ascii="Arial"/>
                <w:b w:val="false"/>
                <w:i w:val="false"/>
                <w:color w:val="000000"/>
                <w:sz w:val="15"/>
              </w:rPr>
              <w:t>38,6</w:t>
            </w:r>
          </w:p>
          <w:bookmarkEnd w:id="9782"/>
        </w:tc>
        <w:tc>
          <w:tcPr>
            <w:tcW w:w="848" w:type="dxa"/>
            <w:tcBorders>
              <w:top w:val="outset" w:color="000000" w:sz="8"/>
              <w:left w:val="outset" w:color="000000" w:sz="8"/>
              <w:bottom w:val="outset" w:color="000000" w:sz="8"/>
              <w:right w:val="outset" w:color="000000" w:sz="8"/>
            </w:tcBorders>
            <w:vAlign w:val="center"/>
          </w:tcPr>
          <w:bookmarkStart w:name="7864" w:id="9783"/>
          <w:p>
            <w:pPr>
              <w:spacing w:after="0"/>
              <w:ind w:left="0"/>
              <w:jc w:val="center"/>
            </w:pPr>
            <w:r>
              <w:rPr>
                <w:rFonts w:ascii="Arial"/>
                <w:b w:val="false"/>
                <w:i w:val="false"/>
                <w:color w:val="000000"/>
                <w:sz w:val="15"/>
              </w:rPr>
              <w:t>2010</w:t>
            </w:r>
          </w:p>
          <w:bookmarkEnd w:id="9783"/>
        </w:tc>
        <w:tc>
          <w:tcPr>
            <w:tcW w:w="861" w:type="dxa"/>
            <w:tcBorders>
              <w:top w:val="outset" w:color="000000" w:sz="8"/>
              <w:left w:val="outset" w:color="000000" w:sz="8"/>
              <w:bottom w:val="outset" w:color="000000" w:sz="8"/>
              <w:right w:val="outset" w:color="000000" w:sz="8"/>
            </w:tcBorders>
            <w:vAlign w:val="center"/>
          </w:tcPr>
          <w:bookmarkStart w:name="7865" w:id="9784"/>
          <w:p>
            <w:pPr>
              <w:spacing w:after="0"/>
              <w:ind w:left="0"/>
              <w:jc w:val="center"/>
            </w:pPr>
          </w:p>
          <w:bookmarkEnd w:id="9784"/>
        </w:tc>
        <w:tc>
          <w:tcPr>
            <w:tcW w:w="861" w:type="dxa"/>
            <w:tcBorders>
              <w:top w:val="outset" w:color="000000" w:sz="8"/>
              <w:left w:val="outset" w:color="000000" w:sz="8"/>
              <w:bottom w:val="outset" w:color="000000" w:sz="8"/>
              <w:right w:val="outset" w:color="000000" w:sz="8"/>
            </w:tcBorders>
            <w:vAlign w:val="center"/>
          </w:tcPr>
          <w:bookmarkStart w:name="7866" w:id="9785"/>
          <w:p>
            <w:pPr>
              <w:spacing w:after="0"/>
              <w:ind w:left="0"/>
              <w:jc w:val="center"/>
            </w:pPr>
          </w:p>
          <w:bookmarkEnd w:id="9785"/>
        </w:tc>
        <w:tc>
          <w:tcPr>
            <w:tcW w:w="861" w:type="dxa"/>
            <w:tcBorders>
              <w:top w:val="outset" w:color="000000" w:sz="8"/>
              <w:left w:val="outset" w:color="000000" w:sz="8"/>
              <w:bottom w:val="outset" w:color="000000" w:sz="8"/>
              <w:right w:val="outset" w:color="000000" w:sz="8"/>
            </w:tcBorders>
            <w:vAlign w:val="center"/>
          </w:tcPr>
          <w:bookmarkStart w:name="7867" w:id="9786"/>
          <w:p>
            <w:pPr>
              <w:spacing w:after="0"/>
              <w:ind w:left="0"/>
              <w:jc w:val="center"/>
            </w:pPr>
          </w:p>
          <w:bookmarkEnd w:id="9786"/>
        </w:tc>
        <w:tc>
          <w:tcPr>
            <w:tcW w:w="972" w:type="dxa"/>
            <w:tcBorders>
              <w:top w:val="outset" w:color="000000" w:sz="8"/>
              <w:left w:val="outset" w:color="000000" w:sz="8"/>
              <w:bottom w:val="outset" w:color="000000" w:sz="8"/>
              <w:right w:val="outset" w:color="000000" w:sz="8"/>
            </w:tcBorders>
            <w:vAlign w:val="center"/>
          </w:tcPr>
          <w:bookmarkStart w:name="7868" w:id="9787"/>
          <w:p>
            <w:pPr>
              <w:spacing w:after="0"/>
              <w:ind w:left="0"/>
              <w:jc w:val="center"/>
            </w:pPr>
          </w:p>
          <w:bookmarkEnd w:id="9787"/>
        </w:tc>
        <w:tc>
          <w:tcPr>
            <w:tcW w:w="875" w:type="dxa"/>
            <w:tcBorders>
              <w:top w:val="outset" w:color="000000" w:sz="8"/>
              <w:left w:val="outset" w:color="000000" w:sz="8"/>
              <w:bottom w:val="outset" w:color="000000" w:sz="8"/>
              <w:right w:val="outset" w:color="000000" w:sz="8"/>
            </w:tcBorders>
            <w:vAlign w:val="center"/>
          </w:tcPr>
          <w:bookmarkStart w:name="7869" w:id="9788"/>
          <w:p>
            <w:pPr>
              <w:spacing w:after="0"/>
              <w:ind w:left="0"/>
              <w:jc w:val="center"/>
            </w:pPr>
          </w:p>
          <w:bookmarkEnd w:id="9788"/>
        </w:tc>
        <w:tc>
          <w:tcPr>
            <w:tcW w:w="861" w:type="dxa"/>
            <w:tcBorders>
              <w:top w:val="outset" w:color="000000" w:sz="8"/>
              <w:left w:val="outset" w:color="000000" w:sz="8"/>
              <w:bottom w:val="outset" w:color="000000" w:sz="8"/>
              <w:right w:val="outset" w:color="000000" w:sz="8"/>
            </w:tcBorders>
            <w:vAlign w:val="center"/>
          </w:tcPr>
          <w:bookmarkStart w:name="7870" w:id="9789"/>
          <w:p>
            <w:pPr>
              <w:spacing w:after="0"/>
              <w:ind w:left="0"/>
              <w:jc w:val="center"/>
            </w:pPr>
          </w:p>
          <w:bookmarkEnd w:id="9789"/>
        </w:tc>
        <w:tc>
          <w:tcPr>
            <w:tcW w:w="861" w:type="dxa"/>
            <w:tcBorders>
              <w:top w:val="outset" w:color="000000" w:sz="8"/>
              <w:left w:val="outset" w:color="000000" w:sz="8"/>
              <w:bottom w:val="outset" w:color="000000" w:sz="8"/>
              <w:right w:val="outset" w:color="000000" w:sz="8"/>
            </w:tcBorders>
            <w:vAlign w:val="center"/>
          </w:tcPr>
          <w:bookmarkStart w:name="7871" w:id="9790"/>
          <w:p>
            <w:pPr>
              <w:spacing w:after="0"/>
              <w:ind w:left="0"/>
              <w:jc w:val="center"/>
            </w:pPr>
            <w:r>
              <w:rPr>
                <w:rFonts w:ascii="Arial"/>
                <w:b w:val="false"/>
                <w:i w:val="false"/>
                <w:color w:val="000000"/>
                <w:sz w:val="15"/>
              </w:rPr>
              <w:t>38,6</w:t>
            </w:r>
          </w:p>
          <w:bookmarkEnd w:id="9790"/>
        </w:tc>
        <w:tc>
          <w:tcPr>
            <w:tcW w:w="986" w:type="dxa"/>
            <w:tcBorders>
              <w:top w:val="outset" w:color="000000" w:sz="8"/>
              <w:left w:val="outset" w:color="000000" w:sz="8"/>
              <w:bottom w:val="outset" w:color="000000" w:sz="8"/>
              <w:right w:val="outset" w:color="000000" w:sz="8"/>
            </w:tcBorders>
            <w:vAlign w:val="center"/>
          </w:tcPr>
          <w:bookmarkStart w:name="7872" w:id="9791"/>
          <w:p>
            <w:pPr>
              <w:spacing w:after="0"/>
              <w:ind w:left="0"/>
              <w:jc w:val="center"/>
            </w:pPr>
            <w:r>
              <w:rPr>
                <w:rFonts w:ascii="Arial"/>
                <w:b w:val="false"/>
                <w:i w:val="false"/>
                <w:color w:val="000000"/>
                <w:sz w:val="15"/>
              </w:rPr>
              <w:t>17</w:t>
            </w:r>
          </w:p>
          <w:bookmarkEnd w:id="97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73" w:id="9792"/>
          <w:p>
            <w:pPr>
              <w:spacing w:after="0"/>
              <w:ind w:left="0"/>
              <w:jc w:val="left"/>
            </w:pPr>
            <w:r>
              <w:rPr>
                <w:rFonts w:ascii="Arial"/>
                <w:b w:val="false"/>
                <w:i w:val="false"/>
                <w:color w:val="000000"/>
                <w:sz w:val="15"/>
              </w:rPr>
              <w:t>Вул. Наумова</w:t>
            </w:r>
          </w:p>
          <w:bookmarkEnd w:id="9792"/>
        </w:tc>
        <w:tc>
          <w:tcPr>
            <w:tcW w:w="875" w:type="dxa"/>
            <w:tcBorders>
              <w:top w:val="outset" w:color="000000" w:sz="8"/>
              <w:left w:val="outset" w:color="000000" w:sz="8"/>
              <w:bottom w:val="outset" w:color="000000" w:sz="8"/>
              <w:right w:val="outset" w:color="000000" w:sz="8"/>
            </w:tcBorders>
            <w:vAlign w:val="center"/>
          </w:tcPr>
          <w:bookmarkStart w:name="7874" w:id="9793"/>
          <w:p>
            <w:pPr>
              <w:spacing w:after="0"/>
              <w:ind w:left="0"/>
              <w:jc w:val="center"/>
            </w:pPr>
            <w:r>
              <w:rPr>
                <w:rFonts w:ascii="Arial"/>
                <w:b w:val="false"/>
                <w:i w:val="false"/>
                <w:color w:val="000000"/>
                <w:sz w:val="15"/>
              </w:rPr>
              <w:t>2,6</w:t>
            </w:r>
          </w:p>
          <w:bookmarkEnd w:id="9793"/>
        </w:tc>
        <w:tc>
          <w:tcPr>
            <w:tcW w:w="986" w:type="dxa"/>
            <w:tcBorders>
              <w:top w:val="outset" w:color="000000" w:sz="8"/>
              <w:left w:val="outset" w:color="000000" w:sz="8"/>
              <w:bottom w:val="outset" w:color="000000" w:sz="8"/>
              <w:right w:val="outset" w:color="000000" w:sz="8"/>
            </w:tcBorders>
            <w:vAlign w:val="center"/>
          </w:tcPr>
          <w:bookmarkStart w:name="7875" w:id="9794"/>
          <w:p>
            <w:pPr>
              <w:spacing w:after="0"/>
              <w:ind w:left="0"/>
              <w:jc w:val="center"/>
            </w:pPr>
            <w:r>
              <w:rPr>
                <w:rFonts w:ascii="Arial"/>
                <w:b w:val="false"/>
                <w:i w:val="false"/>
                <w:color w:val="000000"/>
                <w:sz w:val="15"/>
              </w:rPr>
              <w:t>17,3</w:t>
            </w:r>
          </w:p>
          <w:bookmarkEnd w:id="9794"/>
        </w:tc>
        <w:tc>
          <w:tcPr>
            <w:tcW w:w="848" w:type="dxa"/>
            <w:tcBorders>
              <w:top w:val="outset" w:color="000000" w:sz="8"/>
              <w:left w:val="outset" w:color="000000" w:sz="8"/>
              <w:bottom w:val="outset" w:color="000000" w:sz="8"/>
              <w:right w:val="outset" w:color="000000" w:sz="8"/>
            </w:tcBorders>
            <w:vAlign w:val="center"/>
          </w:tcPr>
          <w:bookmarkStart w:name="7876" w:id="9795"/>
          <w:p>
            <w:pPr>
              <w:spacing w:after="0"/>
              <w:ind w:left="0"/>
              <w:jc w:val="center"/>
            </w:pPr>
            <w:r>
              <w:rPr>
                <w:rFonts w:ascii="Arial"/>
                <w:b w:val="false"/>
                <w:i w:val="false"/>
                <w:color w:val="000000"/>
                <w:sz w:val="15"/>
              </w:rPr>
              <w:t>2010</w:t>
            </w:r>
          </w:p>
          <w:bookmarkEnd w:id="9795"/>
        </w:tc>
        <w:tc>
          <w:tcPr>
            <w:tcW w:w="861" w:type="dxa"/>
            <w:tcBorders>
              <w:top w:val="outset" w:color="000000" w:sz="8"/>
              <w:left w:val="outset" w:color="000000" w:sz="8"/>
              <w:bottom w:val="outset" w:color="000000" w:sz="8"/>
              <w:right w:val="outset" w:color="000000" w:sz="8"/>
            </w:tcBorders>
            <w:vAlign w:val="center"/>
          </w:tcPr>
          <w:bookmarkStart w:name="7877" w:id="9796"/>
          <w:p>
            <w:pPr>
              <w:spacing w:after="0"/>
              <w:ind w:left="0"/>
              <w:jc w:val="center"/>
            </w:pPr>
          </w:p>
          <w:bookmarkEnd w:id="9796"/>
        </w:tc>
        <w:tc>
          <w:tcPr>
            <w:tcW w:w="861" w:type="dxa"/>
            <w:tcBorders>
              <w:top w:val="outset" w:color="000000" w:sz="8"/>
              <w:left w:val="outset" w:color="000000" w:sz="8"/>
              <w:bottom w:val="outset" w:color="000000" w:sz="8"/>
              <w:right w:val="outset" w:color="000000" w:sz="8"/>
            </w:tcBorders>
            <w:vAlign w:val="center"/>
          </w:tcPr>
          <w:bookmarkStart w:name="7878" w:id="9797"/>
          <w:p>
            <w:pPr>
              <w:spacing w:after="0"/>
              <w:ind w:left="0"/>
              <w:jc w:val="center"/>
            </w:pPr>
          </w:p>
          <w:bookmarkEnd w:id="9797"/>
        </w:tc>
        <w:tc>
          <w:tcPr>
            <w:tcW w:w="861" w:type="dxa"/>
            <w:tcBorders>
              <w:top w:val="outset" w:color="000000" w:sz="8"/>
              <w:left w:val="outset" w:color="000000" w:sz="8"/>
              <w:bottom w:val="outset" w:color="000000" w:sz="8"/>
              <w:right w:val="outset" w:color="000000" w:sz="8"/>
            </w:tcBorders>
            <w:vAlign w:val="center"/>
          </w:tcPr>
          <w:bookmarkStart w:name="7879" w:id="9798"/>
          <w:p>
            <w:pPr>
              <w:spacing w:after="0"/>
              <w:ind w:left="0"/>
              <w:jc w:val="center"/>
            </w:pPr>
          </w:p>
          <w:bookmarkEnd w:id="9798"/>
        </w:tc>
        <w:tc>
          <w:tcPr>
            <w:tcW w:w="972" w:type="dxa"/>
            <w:tcBorders>
              <w:top w:val="outset" w:color="000000" w:sz="8"/>
              <w:left w:val="outset" w:color="000000" w:sz="8"/>
              <w:bottom w:val="outset" w:color="000000" w:sz="8"/>
              <w:right w:val="outset" w:color="000000" w:sz="8"/>
            </w:tcBorders>
            <w:vAlign w:val="center"/>
          </w:tcPr>
          <w:bookmarkStart w:name="7880" w:id="9799"/>
          <w:p>
            <w:pPr>
              <w:spacing w:after="0"/>
              <w:ind w:left="0"/>
              <w:jc w:val="center"/>
            </w:pPr>
          </w:p>
          <w:bookmarkEnd w:id="9799"/>
        </w:tc>
        <w:tc>
          <w:tcPr>
            <w:tcW w:w="875" w:type="dxa"/>
            <w:tcBorders>
              <w:top w:val="outset" w:color="000000" w:sz="8"/>
              <w:left w:val="outset" w:color="000000" w:sz="8"/>
              <w:bottom w:val="outset" w:color="000000" w:sz="8"/>
              <w:right w:val="outset" w:color="000000" w:sz="8"/>
            </w:tcBorders>
            <w:vAlign w:val="center"/>
          </w:tcPr>
          <w:bookmarkStart w:name="7881" w:id="9800"/>
          <w:p>
            <w:pPr>
              <w:spacing w:after="0"/>
              <w:ind w:left="0"/>
              <w:jc w:val="center"/>
            </w:pPr>
          </w:p>
          <w:bookmarkEnd w:id="9800"/>
        </w:tc>
        <w:tc>
          <w:tcPr>
            <w:tcW w:w="861" w:type="dxa"/>
            <w:tcBorders>
              <w:top w:val="outset" w:color="000000" w:sz="8"/>
              <w:left w:val="outset" w:color="000000" w:sz="8"/>
              <w:bottom w:val="outset" w:color="000000" w:sz="8"/>
              <w:right w:val="outset" w:color="000000" w:sz="8"/>
            </w:tcBorders>
            <w:vAlign w:val="center"/>
          </w:tcPr>
          <w:bookmarkStart w:name="11051" w:id="9801"/>
          <w:p>
            <w:pPr>
              <w:spacing w:after="0"/>
              <w:ind w:left="0"/>
              <w:jc w:val="left"/>
            </w:pPr>
          </w:p>
          <w:bookmarkEnd w:id="9801"/>
        </w:tc>
        <w:tc>
          <w:tcPr>
            <w:tcW w:w="861" w:type="dxa"/>
            <w:tcBorders>
              <w:top w:val="outset" w:color="000000" w:sz="8"/>
              <w:left w:val="outset" w:color="000000" w:sz="8"/>
              <w:bottom w:val="outset" w:color="000000" w:sz="8"/>
              <w:right w:val="outset" w:color="000000" w:sz="8"/>
            </w:tcBorders>
            <w:vAlign w:val="center"/>
          </w:tcPr>
          <w:bookmarkStart w:name="7882" w:id="9802"/>
          <w:p>
            <w:pPr>
              <w:spacing w:after="0"/>
              <w:ind w:left="0"/>
              <w:jc w:val="center"/>
            </w:pPr>
            <w:r>
              <w:rPr>
                <w:rFonts w:ascii="Arial"/>
                <w:b w:val="false"/>
                <w:i w:val="false"/>
                <w:color w:val="000000"/>
                <w:sz w:val="15"/>
              </w:rPr>
              <w:t>17,3</w:t>
            </w:r>
          </w:p>
          <w:bookmarkEnd w:id="9802"/>
        </w:tc>
        <w:tc>
          <w:tcPr>
            <w:tcW w:w="986" w:type="dxa"/>
            <w:tcBorders>
              <w:top w:val="outset" w:color="000000" w:sz="8"/>
              <w:left w:val="outset" w:color="000000" w:sz="8"/>
              <w:bottom w:val="outset" w:color="000000" w:sz="8"/>
              <w:right w:val="outset" w:color="000000" w:sz="8"/>
            </w:tcBorders>
            <w:vAlign w:val="center"/>
          </w:tcPr>
          <w:bookmarkStart w:name="7883" w:id="9803"/>
          <w:p>
            <w:pPr>
              <w:spacing w:after="0"/>
              <w:ind w:left="0"/>
              <w:jc w:val="center"/>
            </w:pPr>
            <w:r>
              <w:rPr>
                <w:rFonts w:ascii="Arial"/>
                <w:b w:val="false"/>
                <w:i w:val="false"/>
                <w:color w:val="000000"/>
                <w:sz w:val="15"/>
              </w:rPr>
              <w:t>6</w:t>
            </w:r>
          </w:p>
          <w:bookmarkEnd w:id="98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84" w:id="9804"/>
          <w:p>
            <w:pPr>
              <w:spacing w:after="0"/>
              <w:ind w:left="0"/>
              <w:jc w:val="left"/>
            </w:pPr>
            <w:r>
              <w:rPr>
                <w:rFonts w:ascii="Arial"/>
                <w:b w:val="false"/>
                <w:i w:val="false"/>
                <w:color w:val="000000"/>
                <w:sz w:val="15"/>
              </w:rPr>
              <w:t>Вул. Булаховського</w:t>
            </w:r>
          </w:p>
          <w:bookmarkEnd w:id="9804"/>
        </w:tc>
        <w:tc>
          <w:tcPr>
            <w:tcW w:w="875" w:type="dxa"/>
            <w:tcBorders>
              <w:top w:val="outset" w:color="000000" w:sz="8"/>
              <w:left w:val="outset" w:color="000000" w:sz="8"/>
              <w:bottom w:val="outset" w:color="000000" w:sz="8"/>
              <w:right w:val="outset" w:color="000000" w:sz="8"/>
            </w:tcBorders>
            <w:vAlign w:val="center"/>
          </w:tcPr>
          <w:bookmarkStart w:name="7885" w:id="9805"/>
          <w:p>
            <w:pPr>
              <w:spacing w:after="0"/>
              <w:ind w:left="0"/>
              <w:jc w:val="center"/>
            </w:pPr>
            <w:r>
              <w:rPr>
                <w:rFonts w:ascii="Arial"/>
                <w:b w:val="false"/>
                <w:i w:val="false"/>
                <w:color w:val="000000"/>
                <w:sz w:val="15"/>
              </w:rPr>
              <w:t>5,53</w:t>
            </w:r>
          </w:p>
          <w:bookmarkEnd w:id="9805"/>
        </w:tc>
        <w:tc>
          <w:tcPr>
            <w:tcW w:w="986" w:type="dxa"/>
            <w:tcBorders>
              <w:top w:val="outset" w:color="000000" w:sz="8"/>
              <w:left w:val="outset" w:color="000000" w:sz="8"/>
              <w:bottom w:val="outset" w:color="000000" w:sz="8"/>
              <w:right w:val="outset" w:color="000000" w:sz="8"/>
            </w:tcBorders>
            <w:vAlign w:val="center"/>
          </w:tcPr>
          <w:bookmarkStart w:name="7886" w:id="9806"/>
          <w:p>
            <w:pPr>
              <w:spacing w:after="0"/>
              <w:ind w:left="0"/>
              <w:jc w:val="center"/>
            </w:pPr>
            <w:r>
              <w:rPr>
                <w:rFonts w:ascii="Arial"/>
                <w:b w:val="false"/>
                <w:i w:val="false"/>
                <w:color w:val="000000"/>
                <w:sz w:val="15"/>
              </w:rPr>
              <w:t>39,4</w:t>
            </w:r>
          </w:p>
          <w:bookmarkEnd w:id="9806"/>
        </w:tc>
        <w:tc>
          <w:tcPr>
            <w:tcW w:w="848" w:type="dxa"/>
            <w:tcBorders>
              <w:top w:val="outset" w:color="000000" w:sz="8"/>
              <w:left w:val="outset" w:color="000000" w:sz="8"/>
              <w:bottom w:val="outset" w:color="000000" w:sz="8"/>
              <w:right w:val="outset" w:color="000000" w:sz="8"/>
            </w:tcBorders>
            <w:vAlign w:val="center"/>
          </w:tcPr>
          <w:bookmarkStart w:name="7887" w:id="9807"/>
          <w:p>
            <w:pPr>
              <w:spacing w:after="0"/>
              <w:ind w:left="0"/>
              <w:jc w:val="center"/>
            </w:pPr>
            <w:r>
              <w:rPr>
                <w:rFonts w:ascii="Arial"/>
                <w:b w:val="false"/>
                <w:i w:val="false"/>
                <w:color w:val="000000"/>
                <w:sz w:val="15"/>
              </w:rPr>
              <w:t>2010</w:t>
            </w:r>
          </w:p>
          <w:bookmarkEnd w:id="9807"/>
        </w:tc>
        <w:tc>
          <w:tcPr>
            <w:tcW w:w="861" w:type="dxa"/>
            <w:tcBorders>
              <w:top w:val="outset" w:color="000000" w:sz="8"/>
              <w:left w:val="outset" w:color="000000" w:sz="8"/>
              <w:bottom w:val="outset" w:color="000000" w:sz="8"/>
              <w:right w:val="outset" w:color="000000" w:sz="8"/>
            </w:tcBorders>
            <w:vAlign w:val="center"/>
          </w:tcPr>
          <w:bookmarkStart w:name="7888" w:id="9808"/>
          <w:p>
            <w:pPr>
              <w:spacing w:after="0"/>
              <w:ind w:left="0"/>
              <w:jc w:val="center"/>
            </w:pPr>
          </w:p>
          <w:bookmarkEnd w:id="9808"/>
        </w:tc>
        <w:tc>
          <w:tcPr>
            <w:tcW w:w="861" w:type="dxa"/>
            <w:tcBorders>
              <w:top w:val="outset" w:color="000000" w:sz="8"/>
              <w:left w:val="outset" w:color="000000" w:sz="8"/>
              <w:bottom w:val="outset" w:color="000000" w:sz="8"/>
              <w:right w:val="outset" w:color="000000" w:sz="8"/>
            </w:tcBorders>
            <w:vAlign w:val="center"/>
          </w:tcPr>
          <w:bookmarkStart w:name="7889" w:id="9809"/>
          <w:p>
            <w:pPr>
              <w:spacing w:after="0"/>
              <w:ind w:left="0"/>
              <w:jc w:val="center"/>
            </w:pPr>
          </w:p>
          <w:bookmarkEnd w:id="9809"/>
        </w:tc>
        <w:tc>
          <w:tcPr>
            <w:tcW w:w="861" w:type="dxa"/>
            <w:tcBorders>
              <w:top w:val="outset" w:color="000000" w:sz="8"/>
              <w:left w:val="outset" w:color="000000" w:sz="8"/>
              <w:bottom w:val="outset" w:color="000000" w:sz="8"/>
              <w:right w:val="outset" w:color="000000" w:sz="8"/>
            </w:tcBorders>
            <w:vAlign w:val="center"/>
          </w:tcPr>
          <w:bookmarkStart w:name="7890" w:id="9810"/>
          <w:p>
            <w:pPr>
              <w:spacing w:after="0"/>
              <w:ind w:left="0"/>
              <w:jc w:val="center"/>
            </w:pPr>
          </w:p>
          <w:bookmarkEnd w:id="9810"/>
        </w:tc>
        <w:tc>
          <w:tcPr>
            <w:tcW w:w="972" w:type="dxa"/>
            <w:tcBorders>
              <w:top w:val="outset" w:color="000000" w:sz="8"/>
              <w:left w:val="outset" w:color="000000" w:sz="8"/>
              <w:bottom w:val="outset" w:color="000000" w:sz="8"/>
              <w:right w:val="outset" w:color="000000" w:sz="8"/>
            </w:tcBorders>
            <w:vAlign w:val="center"/>
          </w:tcPr>
          <w:bookmarkStart w:name="7891" w:id="9811"/>
          <w:p>
            <w:pPr>
              <w:spacing w:after="0"/>
              <w:ind w:left="0"/>
              <w:jc w:val="center"/>
            </w:pPr>
          </w:p>
          <w:bookmarkEnd w:id="9811"/>
        </w:tc>
        <w:tc>
          <w:tcPr>
            <w:tcW w:w="875" w:type="dxa"/>
            <w:tcBorders>
              <w:top w:val="outset" w:color="000000" w:sz="8"/>
              <w:left w:val="outset" w:color="000000" w:sz="8"/>
              <w:bottom w:val="outset" w:color="000000" w:sz="8"/>
              <w:right w:val="outset" w:color="000000" w:sz="8"/>
            </w:tcBorders>
            <w:vAlign w:val="center"/>
          </w:tcPr>
          <w:bookmarkStart w:name="7892" w:id="9812"/>
          <w:p>
            <w:pPr>
              <w:spacing w:after="0"/>
              <w:ind w:left="0"/>
              <w:jc w:val="center"/>
            </w:pPr>
          </w:p>
          <w:bookmarkEnd w:id="9812"/>
        </w:tc>
        <w:tc>
          <w:tcPr>
            <w:tcW w:w="861" w:type="dxa"/>
            <w:tcBorders>
              <w:top w:val="outset" w:color="000000" w:sz="8"/>
              <w:left w:val="outset" w:color="000000" w:sz="8"/>
              <w:bottom w:val="outset" w:color="000000" w:sz="8"/>
              <w:right w:val="outset" w:color="000000" w:sz="8"/>
            </w:tcBorders>
            <w:vAlign w:val="center"/>
          </w:tcPr>
          <w:bookmarkStart w:name="7893" w:id="9813"/>
          <w:p>
            <w:pPr>
              <w:spacing w:after="0"/>
              <w:ind w:left="0"/>
              <w:jc w:val="center"/>
            </w:pPr>
          </w:p>
          <w:bookmarkEnd w:id="9813"/>
        </w:tc>
        <w:tc>
          <w:tcPr>
            <w:tcW w:w="861" w:type="dxa"/>
            <w:tcBorders>
              <w:top w:val="outset" w:color="000000" w:sz="8"/>
              <w:left w:val="outset" w:color="000000" w:sz="8"/>
              <w:bottom w:val="outset" w:color="000000" w:sz="8"/>
              <w:right w:val="outset" w:color="000000" w:sz="8"/>
            </w:tcBorders>
            <w:vAlign w:val="center"/>
          </w:tcPr>
          <w:bookmarkStart w:name="7894" w:id="9814"/>
          <w:p>
            <w:pPr>
              <w:spacing w:after="0"/>
              <w:ind w:left="0"/>
              <w:jc w:val="center"/>
            </w:pPr>
            <w:r>
              <w:rPr>
                <w:rFonts w:ascii="Arial"/>
                <w:b w:val="false"/>
                <w:i w:val="false"/>
                <w:color w:val="000000"/>
                <w:sz w:val="15"/>
              </w:rPr>
              <w:t>39,4</w:t>
            </w:r>
          </w:p>
          <w:bookmarkEnd w:id="9814"/>
        </w:tc>
        <w:tc>
          <w:tcPr>
            <w:tcW w:w="986" w:type="dxa"/>
            <w:tcBorders>
              <w:top w:val="outset" w:color="000000" w:sz="8"/>
              <w:left w:val="outset" w:color="000000" w:sz="8"/>
              <w:bottom w:val="outset" w:color="000000" w:sz="8"/>
              <w:right w:val="outset" w:color="000000" w:sz="8"/>
            </w:tcBorders>
            <w:vAlign w:val="center"/>
          </w:tcPr>
          <w:bookmarkStart w:name="7895" w:id="9815"/>
          <w:p>
            <w:pPr>
              <w:spacing w:after="0"/>
              <w:ind w:left="0"/>
              <w:jc w:val="center"/>
            </w:pPr>
            <w:r>
              <w:rPr>
                <w:rFonts w:ascii="Arial"/>
                <w:b w:val="false"/>
                <w:i w:val="false"/>
                <w:color w:val="000000"/>
                <w:sz w:val="15"/>
              </w:rPr>
              <w:t>18</w:t>
            </w:r>
          </w:p>
          <w:bookmarkEnd w:id="98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896" w:id="9816"/>
          <w:p>
            <w:pPr>
              <w:spacing w:after="0"/>
              <w:ind w:left="0"/>
              <w:jc w:val="left"/>
            </w:pPr>
            <w:r>
              <w:rPr>
                <w:rFonts w:ascii="Arial"/>
                <w:b/>
                <w:i w:val="false"/>
                <w:color w:val="000000"/>
                <w:sz w:val="15"/>
              </w:rPr>
              <w:t>Всього:</w:t>
            </w:r>
          </w:p>
          <w:bookmarkEnd w:id="9816"/>
        </w:tc>
        <w:tc>
          <w:tcPr>
            <w:tcW w:w="875" w:type="dxa"/>
            <w:tcBorders>
              <w:top w:val="outset" w:color="000000" w:sz="8"/>
              <w:left w:val="outset" w:color="000000" w:sz="8"/>
              <w:bottom w:val="outset" w:color="000000" w:sz="8"/>
              <w:right w:val="outset" w:color="000000" w:sz="8"/>
            </w:tcBorders>
            <w:vAlign w:val="center"/>
          </w:tcPr>
          <w:bookmarkStart w:name="7897" w:id="9817"/>
          <w:p>
            <w:pPr>
              <w:spacing w:after="0"/>
              <w:ind w:left="0"/>
              <w:jc w:val="center"/>
            </w:pPr>
            <w:r>
              <w:rPr>
                <w:rFonts w:ascii="Arial"/>
                <w:b/>
                <w:i w:val="false"/>
                <w:color w:val="000000"/>
                <w:sz w:val="15"/>
              </w:rPr>
              <w:t>66,46</w:t>
            </w:r>
          </w:p>
          <w:bookmarkEnd w:id="9817"/>
        </w:tc>
        <w:tc>
          <w:tcPr>
            <w:tcW w:w="986" w:type="dxa"/>
            <w:tcBorders>
              <w:top w:val="outset" w:color="000000" w:sz="8"/>
              <w:left w:val="outset" w:color="000000" w:sz="8"/>
              <w:bottom w:val="outset" w:color="000000" w:sz="8"/>
              <w:right w:val="outset" w:color="000000" w:sz="8"/>
            </w:tcBorders>
            <w:vAlign w:val="center"/>
          </w:tcPr>
          <w:bookmarkStart w:name="7898" w:id="9818"/>
          <w:p>
            <w:pPr>
              <w:spacing w:after="0"/>
              <w:ind w:left="0"/>
              <w:jc w:val="center"/>
            </w:pPr>
            <w:r>
              <w:rPr>
                <w:rFonts w:ascii="Arial"/>
                <w:b/>
                <w:i w:val="false"/>
                <w:color w:val="000000"/>
                <w:sz w:val="15"/>
              </w:rPr>
              <w:t>992,8</w:t>
            </w:r>
          </w:p>
          <w:bookmarkEnd w:id="9818"/>
        </w:tc>
        <w:tc>
          <w:tcPr>
            <w:tcW w:w="848" w:type="dxa"/>
            <w:tcBorders>
              <w:top w:val="outset" w:color="000000" w:sz="8"/>
              <w:left w:val="outset" w:color="000000" w:sz="8"/>
              <w:bottom w:val="outset" w:color="000000" w:sz="8"/>
              <w:right w:val="outset" w:color="000000" w:sz="8"/>
            </w:tcBorders>
            <w:vAlign w:val="center"/>
          </w:tcPr>
          <w:bookmarkStart w:name="7899" w:id="9819"/>
          <w:p>
            <w:pPr>
              <w:spacing w:after="0"/>
              <w:ind w:left="0"/>
              <w:jc w:val="center"/>
            </w:pPr>
          </w:p>
          <w:bookmarkEnd w:id="9819"/>
        </w:tc>
        <w:tc>
          <w:tcPr>
            <w:tcW w:w="861" w:type="dxa"/>
            <w:tcBorders>
              <w:top w:val="outset" w:color="000000" w:sz="8"/>
              <w:left w:val="outset" w:color="000000" w:sz="8"/>
              <w:bottom w:val="outset" w:color="000000" w:sz="8"/>
              <w:right w:val="outset" w:color="000000" w:sz="8"/>
            </w:tcBorders>
            <w:vAlign w:val="center"/>
          </w:tcPr>
          <w:bookmarkStart w:name="7900" w:id="9820"/>
          <w:p>
            <w:pPr>
              <w:spacing w:after="0"/>
              <w:ind w:left="0"/>
              <w:jc w:val="center"/>
            </w:pPr>
            <w:r>
              <w:rPr>
                <w:rFonts w:ascii="Arial"/>
                <w:b/>
                <w:i w:val="false"/>
                <w:color w:val="000000"/>
                <w:sz w:val="15"/>
              </w:rPr>
              <w:t>142,5</w:t>
            </w:r>
          </w:p>
          <w:bookmarkEnd w:id="9820"/>
        </w:tc>
        <w:tc>
          <w:tcPr>
            <w:tcW w:w="861" w:type="dxa"/>
            <w:tcBorders>
              <w:top w:val="outset" w:color="000000" w:sz="8"/>
              <w:left w:val="outset" w:color="000000" w:sz="8"/>
              <w:bottom w:val="outset" w:color="000000" w:sz="8"/>
              <w:right w:val="outset" w:color="000000" w:sz="8"/>
            </w:tcBorders>
            <w:vAlign w:val="center"/>
          </w:tcPr>
          <w:bookmarkStart w:name="7901" w:id="9821"/>
          <w:p>
            <w:pPr>
              <w:spacing w:after="0"/>
              <w:ind w:left="0"/>
              <w:jc w:val="center"/>
            </w:pPr>
            <w:r>
              <w:rPr>
                <w:rFonts w:ascii="Arial"/>
                <w:b/>
                <w:i w:val="false"/>
                <w:color w:val="000000"/>
                <w:sz w:val="15"/>
              </w:rPr>
              <w:t>154,7</w:t>
            </w:r>
          </w:p>
          <w:bookmarkEnd w:id="9821"/>
        </w:tc>
        <w:tc>
          <w:tcPr>
            <w:tcW w:w="861" w:type="dxa"/>
            <w:tcBorders>
              <w:top w:val="outset" w:color="000000" w:sz="8"/>
              <w:left w:val="outset" w:color="000000" w:sz="8"/>
              <w:bottom w:val="outset" w:color="000000" w:sz="8"/>
              <w:right w:val="outset" w:color="000000" w:sz="8"/>
            </w:tcBorders>
            <w:vAlign w:val="center"/>
          </w:tcPr>
          <w:bookmarkStart w:name="7902" w:id="9822"/>
          <w:p>
            <w:pPr>
              <w:spacing w:after="0"/>
              <w:ind w:left="0"/>
              <w:jc w:val="center"/>
            </w:pPr>
            <w:r>
              <w:rPr>
                <w:rFonts w:ascii="Arial"/>
                <w:b/>
                <w:i w:val="false"/>
                <w:color w:val="000000"/>
                <w:sz w:val="15"/>
              </w:rPr>
              <w:t>121,5</w:t>
            </w:r>
          </w:p>
          <w:bookmarkEnd w:id="9822"/>
        </w:tc>
        <w:tc>
          <w:tcPr>
            <w:tcW w:w="972" w:type="dxa"/>
            <w:tcBorders>
              <w:top w:val="outset" w:color="000000" w:sz="8"/>
              <w:left w:val="outset" w:color="000000" w:sz="8"/>
              <w:bottom w:val="outset" w:color="000000" w:sz="8"/>
              <w:right w:val="outset" w:color="000000" w:sz="8"/>
            </w:tcBorders>
            <w:vAlign w:val="center"/>
          </w:tcPr>
          <w:bookmarkStart w:name="7903" w:id="9823"/>
          <w:p>
            <w:pPr>
              <w:spacing w:after="0"/>
              <w:ind w:left="0"/>
              <w:jc w:val="center"/>
            </w:pPr>
            <w:r>
              <w:rPr>
                <w:rFonts w:ascii="Arial"/>
                <w:b/>
                <w:i w:val="false"/>
                <w:color w:val="000000"/>
                <w:sz w:val="15"/>
              </w:rPr>
              <w:t>148,0</w:t>
            </w:r>
          </w:p>
          <w:bookmarkEnd w:id="9823"/>
        </w:tc>
        <w:tc>
          <w:tcPr>
            <w:tcW w:w="875" w:type="dxa"/>
            <w:tcBorders>
              <w:top w:val="outset" w:color="000000" w:sz="8"/>
              <w:left w:val="outset" w:color="000000" w:sz="8"/>
              <w:bottom w:val="outset" w:color="000000" w:sz="8"/>
              <w:right w:val="outset" w:color="000000" w:sz="8"/>
            </w:tcBorders>
            <w:vAlign w:val="center"/>
          </w:tcPr>
          <w:bookmarkStart w:name="7904" w:id="9824"/>
          <w:p>
            <w:pPr>
              <w:spacing w:after="0"/>
              <w:ind w:left="0"/>
              <w:jc w:val="center"/>
            </w:pPr>
            <w:r>
              <w:rPr>
                <w:rFonts w:ascii="Arial"/>
                <w:b/>
                <w:i w:val="false"/>
                <w:color w:val="000000"/>
                <w:sz w:val="15"/>
              </w:rPr>
              <w:t>155,8</w:t>
            </w:r>
          </w:p>
          <w:bookmarkEnd w:id="9824"/>
        </w:tc>
        <w:tc>
          <w:tcPr>
            <w:tcW w:w="861" w:type="dxa"/>
            <w:tcBorders>
              <w:top w:val="outset" w:color="000000" w:sz="8"/>
              <w:left w:val="outset" w:color="000000" w:sz="8"/>
              <w:bottom w:val="outset" w:color="000000" w:sz="8"/>
              <w:right w:val="outset" w:color="000000" w:sz="8"/>
            </w:tcBorders>
            <w:vAlign w:val="center"/>
          </w:tcPr>
          <w:bookmarkStart w:name="7905" w:id="9825"/>
          <w:p>
            <w:pPr>
              <w:spacing w:after="0"/>
              <w:ind w:left="0"/>
              <w:jc w:val="center"/>
            </w:pPr>
            <w:r>
              <w:rPr>
                <w:rFonts w:ascii="Arial"/>
                <w:b/>
                <w:i w:val="false"/>
                <w:color w:val="000000"/>
                <w:sz w:val="15"/>
              </w:rPr>
              <w:t>154,6</w:t>
            </w:r>
          </w:p>
          <w:bookmarkEnd w:id="9825"/>
        </w:tc>
        <w:tc>
          <w:tcPr>
            <w:tcW w:w="861" w:type="dxa"/>
            <w:tcBorders>
              <w:top w:val="outset" w:color="000000" w:sz="8"/>
              <w:left w:val="outset" w:color="000000" w:sz="8"/>
              <w:bottom w:val="outset" w:color="000000" w:sz="8"/>
              <w:right w:val="outset" w:color="000000" w:sz="8"/>
            </w:tcBorders>
            <w:vAlign w:val="center"/>
          </w:tcPr>
          <w:bookmarkStart w:name="7906" w:id="9826"/>
          <w:p>
            <w:pPr>
              <w:spacing w:after="0"/>
              <w:ind w:left="0"/>
              <w:jc w:val="center"/>
            </w:pPr>
            <w:r>
              <w:rPr>
                <w:rFonts w:ascii="Arial"/>
                <w:b/>
                <w:i w:val="false"/>
                <w:color w:val="000000"/>
                <w:sz w:val="15"/>
              </w:rPr>
              <w:t>115,7</w:t>
            </w:r>
          </w:p>
          <w:bookmarkEnd w:id="9826"/>
        </w:tc>
        <w:tc>
          <w:tcPr>
            <w:tcW w:w="986" w:type="dxa"/>
            <w:tcBorders>
              <w:top w:val="outset" w:color="000000" w:sz="8"/>
              <w:left w:val="outset" w:color="000000" w:sz="8"/>
              <w:bottom w:val="outset" w:color="000000" w:sz="8"/>
              <w:right w:val="outset" w:color="000000" w:sz="8"/>
            </w:tcBorders>
            <w:vAlign w:val="center"/>
          </w:tcPr>
          <w:bookmarkStart w:name="7907" w:id="9827"/>
          <w:p>
            <w:pPr>
              <w:spacing w:after="0"/>
              <w:ind w:left="0"/>
              <w:jc w:val="center"/>
            </w:pPr>
            <w:r>
              <w:rPr>
                <w:rFonts w:ascii="Arial"/>
                <w:b/>
                <w:i w:val="false"/>
                <w:color w:val="000000"/>
                <w:sz w:val="15"/>
              </w:rPr>
              <w:t>556</w:t>
            </w:r>
          </w:p>
          <w:bookmarkEnd w:id="98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08" w:id="9828"/>
          <w:p>
            <w:pPr>
              <w:spacing w:after="0"/>
              <w:ind w:left="0"/>
              <w:jc w:val="center"/>
            </w:pPr>
            <w:r>
              <w:rPr>
                <w:rFonts w:ascii="Arial"/>
                <w:b/>
                <w:i w:val="false"/>
                <w:color w:val="000000"/>
                <w:sz w:val="15"/>
              </w:rPr>
              <w:t>Солом'янський район</w:t>
            </w:r>
          </w:p>
          <w:bookmarkEnd w:id="9828"/>
        </w:tc>
        <w:tc>
          <w:tcPr>
            <w:tcW w:w="875" w:type="dxa"/>
            <w:tcBorders>
              <w:top w:val="outset" w:color="000000" w:sz="8"/>
              <w:left w:val="outset" w:color="000000" w:sz="8"/>
              <w:bottom w:val="outset" w:color="000000" w:sz="8"/>
              <w:right w:val="outset" w:color="000000" w:sz="8"/>
            </w:tcBorders>
            <w:vAlign w:val="center"/>
          </w:tcPr>
          <w:bookmarkStart w:name="7909" w:id="9829"/>
          <w:p>
            <w:pPr>
              <w:spacing w:after="0"/>
              <w:ind w:left="0"/>
              <w:jc w:val="center"/>
            </w:pPr>
          </w:p>
          <w:bookmarkEnd w:id="9829"/>
        </w:tc>
        <w:tc>
          <w:tcPr>
            <w:tcW w:w="986" w:type="dxa"/>
            <w:tcBorders>
              <w:top w:val="outset" w:color="000000" w:sz="8"/>
              <w:left w:val="outset" w:color="000000" w:sz="8"/>
              <w:bottom w:val="outset" w:color="000000" w:sz="8"/>
              <w:right w:val="outset" w:color="000000" w:sz="8"/>
            </w:tcBorders>
            <w:vAlign w:val="center"/>
          </w:tcPr>
          <w:bookmarkStart w:name="7910" w:id="9830"/>
          <w:p>
            <w:pPr>
              <w:spacing w:after="0"/>
              <w:ind w:left="0"/>
              <w:jc w:val="center"/>
            </w:pPr>
          </w:p>
          <w:bookmarkEnd w:id="9830"/>
        </w:tc>
        <w:tc>
          <w:tcPr>
            <w:tcW w:w="848" w:type="dxa"/>
            <w:tcBorders>
              <w:top w:val="outset" w:color="000000" w:sz="8"/>
              <w:left w:val="outset" w:color="000000" w:sz="8"/>
              <w:bottom w:val="outset" w:color="000000" w:sz="8"/>
              <w:right w:val="outset" w:color="000000" w:sz="8"/>
            </w:tcBorders>
            <w:vAlign w:val="center"/>
          </w:tcPr>
          <w:bookmarkStart w:name="7911" w:id="9831"/>
          <w:p>
            <w:pPr>
              <w:spacing w:after="0"/>
              <w:ind w:left="0"/>
              <w:jc w:val="center"/>
            </w:pPr>
          </w:p>
          <w:bookmarkEnd w:id="9831"/>
        </w:tc>
        <w:tc>
          <w:tcPr>
            <w:tcW w:w="861" w:type="dxa"/>
            <w:tcBorders>
              <w:top w:val="outset" w:color="000000" w:sz="8"/>
              <w:left w:val="outset" w:color="000000" w:sz="8"/>
              <w:bottom w:val="outset" w:color="000000" w:sz="8"/>
              <w:right w:val="outset" w:color="000000" w:sz="8"/>
            </w:tcBorders>
            <w:vAlign w:val="center"/>
          </w:tcPr>
          <w:bookmarkStart w:name="7912" w:id="9832"/>
          <w:p>
            <w:pPr>
              <w:spacing w:after="0"/>
              <w:ind w:left="0"/>
              <w:jc w:val="center"/>
            </w:pPr>
          </w:p>
          <w:bookmarkEnd w:id="9832"/>
        </w:tc>
        <w:tc>
          <w:tcPr>
            <w:tcW w:w="861" w:type="dxa"/>
            <w:tcBorders>
              <w:top w:val="outset" w:color="000000" w:sz="8"/>
              <w:left w:val="outset" w:color="000000" w:sz="8"/>
              <w:bottom w:val="outset" w:color="000000" w:sz="8"/>
              <w:right w:val="outset" w:color="000000" w:sz="8"/>
            </w:tcBorders>
            <w:vAlign w:val="center"/>
          </w:tcPr>
          <w:bookmarkStart w:name="7913" w:id="9833"/>
          <w:p>
            <w:pPr>
              <w:spacing w:after="0"/>
              <w:ind w:left="0"/>
              <w:jc w:val="center"/>
            </w:pPr>
          </w:p>
          <w:bookmarkEnd w:id="9833"/>
        </w:tc>
        <w:tc>
          <w:tcPr>
            <w:tcW w:w="861" w:type="dxa"/>
            <w:tcBorders>
              <w:top w:val="outset" w:color="000000" w:sz="8"/>
              <w:left w:val="outset" w:color="000000" w:sz="8"/>
              <w:bottom w:val="outset" w:color="000000" w:sz="8"/>
              <w:right w:val="outset" w:color="000000" w:sz="8"/>
            </w:tcBorders>
            <w:vAlign w:val="center"/>
          </w:tcPr>
          <w:bookmarkStart w:name="7914" w:id="9834"/>
          <w:p>
            <w:pPr>
              <w:spacing w:after="0"/>
              <w:ind w:left="0"/>
              <w:jc w:val="center"/>
            </w:pPr>
          </w:p>
          <w:bookmarkEnd w:id="9834"/>
        </w:tc>
        <w:tc>
          <w:tcPr>
            <w:tcW w:w="972" w:type="dxa"/>
            <w:tcBorders>
              <w:top w:val="outset" w:color="000000" w:sz="8"/>
              <w:left w:val="outset" w:color="000000" w:sz="8"/>
              <w:bottom w:val="outset" w:color="000000" w:sz="8"/>
              <w:right w:val="outset" w:color="000000" w:sz="8"/>
            </w:tcBorders>
            <w:vAlign w:val="center"/>
          </w:tcPr>
          <w:bookmarkStart w:name="7915" w:id="9835"/>
          <w:p>
            <w:pPr>
              <w:spacing w:after="0"/>
              <w:ind w:left="0"/>
              <w:jc w:val="center"/>
            </w:pPr>
          </w:p>
          <w:bookmarkEnd w:id="9835"/>
        </w:tc>
        <w:tc>
          <w:tcPr>
            <w:tcW w:w="875" w:type="dxa"/>
            <w:tcBorders>
              <w:top w:val="outset" w:color="000000" w:sz="8"/>
              <w:left w:val="outset" w:color="000000" w:sz="8"/>
              <w:bottom w:val="outset" w:color="000000" w:sz="8"/>
              <w:right w:val="outset" w:color="000000" w:sz="8"/>
            </w:tcBorders>
            <w:vAlign w:val="center"/>
          </w:tcPr>
          <w:bookmarkStart w:name="7916" w:id="9836"/>
          <w:p>
            <w:pPr>
              <w:spacing w:after="0"/>
              <w:ind w:left="0"/>
              <w:jc w:val="center"/>
            </w:pPr>
          </w:p>
          <w:bookmarkEnd w:id="9836"/>
        </w:tc>
        <w:tc>
          <w:tcPr>
            <w:tcW w:w="861" w:type="dxa"/>
            <w:tcBorders>
              <w:top w:val="outset" w:color="000000" w:sz="8"/>
              <w:left w:val="outset" w:color="000000" w:sz="8"/>
              <w:bottom w:val="outset" w:color="000000" w:sz="8"/>
              <w:right w:val="outset" w:color="000000" w:sz="8"/>
            </w:tcBorders>
            <w:vAlign w:val="center"/>
          </w:tcPr>
          <w:bookmarkStart w:name="7917" w:id="9837"/>
          <w:p>
            <w:pPr>
              <w:spacing w:after="0"/>
              <w:ind w:left="0"/>
              <w:jc w:val="center"/>
            </w:pPr>
          </w:p>
          <w:bookmarkEnd w:id="9837"/>
        </w:tc>
        <w:tc>
          <w:tcPr>
            <w:tcW w:w="861" w:type="dxa"/>
            <w:tcBorders>
              <w:top w:val="outset" w:color="000000" w:sz="8"/>
              <w:left w:val="outset" w:color="000000" w:sz="8"/>
              <w:bottom w:val="outset" w:color="000000" w:sz="8"/>
              <w:right w:val="outset" w:color="000000" w:sz="8"/>
            </w:tcBorders>
            <w:vAlign w:val="center"/>
          </w:tcPr>
          <w:bookmarkStart w:name="7918" w:id="9838"/>
          <w:p>
            <w:pPr>
              <w:spacing w:after="0"/>
              <w:ind w:left="0"/>
              <w:jc w:val="center"/>
            </w:pPr>
          </w:p>
          <w:bookmarkEnd w:id="9838"/>
        </w:tc>
        <w:tc>
          <w:tcPr>
            <w:tcW w:w="986" w:type="dxa"/>
            <w:tcBorders>
              <w:top w:val="outset" w:color="000000" w:sz="8"/>
              <w:left w:val="outset" w:color="000000" w:sz="8"/>
              <w:bottom w:val="outset" w:color="000000" w:sz="8"/>
              <w:right w:val="outset" w:color="000000" w:sz="8"/>
            </w:tcBorders>
            <w:vAlign w:val="center"/>
          </w:tcPr>
          <w:bookmarkStart w:name="7919" w:id="9839"/>
          <w:p>
            <w:pPr>
              <w:spacing w:after="0"/>
              <w:ind w:left="0"/>
              <w:jc w:val="center"/>
            </w:pPr>
          </w:p>
          <w:bookmarkEnd w:id="98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20" w:id="9840"/>
          <w:p>
            <w:pPr>
              <w:spacing w:after="0"/>
              <w:ind w:left="0"/>
              <w:jc w:val="left"/>
            </w:pPr>
            <w:r>
              <w:rPr>
                <w:rFonts w:ascii="Arial"/>
                <w:b w:val="false"/>
                <w:i w:val="false"/>
                <w:color w:val="000000"/>
                <w:sz w:val="15"/>
              </w:rPr>
              <w:t>Просп. Відрадний</w:t>
            </w:r>
          </w:p>
          <w:bookmarkEnd w:id="9840"/>
        </w:tc>
        <w:tc>
          <w:tcPr>
            <w:tcW w:w="875" w:type="dxa"/>
            <w:tcBorders>
              <w:top w:val="outset" w:color="000000" w:sz="8"/>
              <w:left w:val="outset" w:color="000000" w:sz="8"/>
              <w:bottom w:val="outset" w:color="000000" w:sz="8"/>
              <w:right w:val="outset" w:color="000000" w:sz="8"/>
            </w:tcBorders>
            <w:vAlign w:val="center"/>
          </w:tcPr>
          <w:bookmarkStart w:name="7921" w:id="9841"/>
          <w:p>
            <w:pPr>
              <w:spacing w:after="0"/>
              <w:ind w:left="0"/>
              <w:jc w:val="center"/>
            </w:pPr>
            <w:r>
              <w:rPr>
                <w:rFonts w:ascii="Arial"/>
                <w:b w:val="false"/>
                <w:i w:val="false"/>
                <w:color w:val="000000"/>
                <w:sz w:val="15"/>
              </w:rPr>
              <w:t>0,06</w:t>
            </w:r>
          </w:p>
          <w:bookmarkEnd w:id="9841"/>
        </w:tc>
        <w:tc>
          <w:tcPr>
            <w:tcW w:w="986" w:type="dxa"/>
            <w:tcBorders>
              <w:top w:val="outset" w:color="000000" w:sz="8"/>
              <w:left w:val="outset" w:color="000000" w:sz="8"/>
              <w:bottom w:val="outset" w:color="000000" w:sz="8"/>
              <w:right w:val="outset" w:color="000000" w:sz="8"/>
            </w:tcBorders>
            <w:vAlign w:val="center"/>
          </w:tcPr>
          <w:bookmarkStart w:name="7922" w:id="9842"/>
          <w:p>
            <w:pPr>
              <w:spacing w:after="0"/>
              <w:ind w:left="0"/>
              <w:jc w:val="center"/>
            </w:pPr>
            <w:r>
              <w:rPr>
                <w:rFonts w:ascii="Arial"/>
                <w:b w:val="false"/>
                <w:i w:val="false"/>
                <w:color w:val="000000"/>
                <w:sz w:val="15"/>
              </w:rPr>
              <w:t>39,0</w:t>
            </w:r>
          </w:p>
          <w:bookmarkEnd w:id="9842"/>
        </w:tc>
        <w:tc>
          <w:tcPr>
            <w:tcW w:w="848" w:type="dxa"/>
            <w:tcBorders>
              <w:top w:val="outset" w:color="000000" w:sz="8"/>
              <w:left w:val="outset" w:color="000000" w:sz="8"/>
              <w:bottom w:val="outset" w:color="000000" w:sz="8"/>
              <w:right w:val="outset" w:color="000000" w:sz="8"/>
            </w:tcBorders>
            <w:vAlign w:val="center"/>
          </w:tcPr>
          <w:bookmarkStart w:name="7923" w:id="9843"/>
          <w:p>
            <w:pPr>
              <w:spacing w:after="0"/>
              <w:ind w:left="0"/>
              <w:jc w:val="center"/>
            </w:pPr>
            <w:r>
              <w:rPr>
                <w:rFonts w:ascii="Arial"/>
                <w:b w:val="false"/>
                <w:i w:val="false"/>
                <w:color w:val="000000"/>
                <w:sz w:val="15"/>
              </w:rPr>
              <w:t>2004</w:t>
            </w:r>
          </w:p>
          <w:bookmarkEnd w:id="9843"/>
        </w:tc>
        <w:tc>
          <w:tcPr>
            <w:tcW w:w="861" w:type="dxa"/>
            <w:tcBorders>
              <w:top w:val="outset" w:color="000000" w:sz="8"/>
              <w:left w:val="outset" w:color="000000" w:sz="8"/>
              <w:bottom w:val="outset" w:color="000000" w:sz="8"/>
              <w:right w:val="outset" w:color="000000" w:sz="8"/>
            </w:tcBorders>
            <w:vAlign w:val="center"/>
          </w:tcPr>
          <w:bookmarkStart w:name="7924" w:id="9844"/>
          <w:p>
            <w:pPr>
              <w:spacing w:after="0"/>
              <w:ind w:left="0"/>
              <w:jc w:val="center"/>
            </w:pPr>
            <w:r>
              <w:rPr>
                <w:rFonts w:ascii="Arial"/>
                <w:b w:val="false"/>
                <w:i w:val="false"/>
                <w:color w:val="000000"/>
                <w:sz w:val="15"/>
              </w:rPr>
              <w:t>39,0</w:t>
            </w:r>
          </w:p>
          <w:bookmarkEnd w:id="9844"/>
        </w:tc>
        <w:tc>
          <w:tcPr>
            <w:tcW w:w="861" w:type="dxa"/>
            <w:tcBorders>
              <w:top w:val="outset" w:color="000000" w:sz="8"/>
              <w:left w:val="outset" w:color="000000" w:sz="8"/>
              <w:bottom w:val="outset" w:color="000000" w:sz="8"/>
              <w:right w:val="outset" w:color="000000" w:sz="8"/>
            </w:tcBorders>
            <w:vAlign w:val="center"/>
          </w:tcPr>
          <w:bookmarkStart w:name="7925" w:id="9845"/>
          <w:p>
            <w:pPr>
              <w:spacing w:after="0"/>
              <w:ind w:left="0"/>
              <w:jc w:val="center"/>
            </w:pPr>
          </w:p>
          <w:bookmarkEnd w:id="9845"/>
        </w:tc>
        <w:tc>
          <w:tcPr>
            <w:tcW w:w="861" w:type="dxa"/>
            <w:tcBorders>
              <w:top w:val="outset" w:color="000000" w:sz="8"/>
              <w:left w:val="outset" w:color="000000" w:sz="8"/>
              <w:bottom w:val="outset" w:color="000000" w:sz="8"/>
              <w:right w:val="outset" w:color="000000" w:sz="8"/>
            </w:tcBorders>
            <w:vAlign w:val="center"/>
          </w:tcPr>
          <w:bookmarkStart w:name="7926" w:id="9846"/>
          <w:p>
            <w:pPr>
              <w:spacing w:after="0"/>
              <w:ind w:left="0"/>
              <w:jc w:val="center"/>
            </w:pPr>
          </w:p>
          <w:bookmarkEnd w:id="9846"/>
        </w:tc>
        <w:tc>
          <w:tcPr>
            <w:tcW w:w="972" w:type="dxa"/>
            <w:tcBorders>
              <w:top w:val="outset" w:color="000000" w:sz="8"/>
              <w:left w:val="outset" w:color="000000" w:sz="8"/>
              <w:bottom w:val="outset" w:color="000000" w:sz="8"/>
              <w:right w:val="outset" w:color="000000" w:sz="8"/>
            </w:tcBorders>
            <w:vAlign w:val="center"/>
          </w:tcPr>
          <w:bookmarkStart w:name="7927" w:id="9847"/>
          <w:p>
            <w:pPr>
              <w:spacing w:after="0"/>
              <w:ind w:left="0"/>
              <w:jc w:val="center"/>
            </w:pPr>
          </w:p>
          <w:bookmarkEnd w:id="9847"/>
        </w:tc>
        <w:tc>
          <w:tcPr>
            <w:tcW w:w="875" w:type="dxa"/>
            <w:tcBorders>
              <w:top w:val="outset" w:color="000000" w:sz="8"/>
              <w:left w:val="outset" w:color="000000" w:sz="8"/>
              <w:bottom w:val="outset" w:color="000000" w:sz="8"/>
              <w:right w:val="outset" w:color="000000" w:sz="8"/>
            </w:tcBorders>
            <w:vAlign w:val="center"/>
          </w:tcPr>
          <w:bookmarkStart w:name="7928" w:id="9848"/>
          <w:p>
            <w:pPr>
              <w:spacing w:after="0"/>
              <w:ind w:left="0"/>
              <w:jc w:val="center"/>
            </w:pPr>
          </w:p>
          <w:bookmarkEnd w:id="9848"/>
        </w:tc>
        <w:tc>
          <w:tcPr>
            <w:tcW w:w="861" w:type="dxa"/>
            <w:tcBorders>
              <w:top w:val="outset" w:color="000000" w:sz="8"/>
              <w:left w:val="outset" w:color="000000" w:sz="8"/>
              <w:bottom w:val="outset" w:color="000000" w:sz="8"/>
              <w:right w:val="outset" w:color="000000" w:sz="8"/>
            </w:tcBorders>
            <w:vAlign w:val="center"/>
          </w:tcPr>
          <w:bookmarkStart w:name="7929" w:id="9849"/>
          <w:p>
            <w:pPr>
              <w:spacing w:after="0"/>
              <w:ind w:left="0"/>
              <w:jc w:val="center"/>
            </w:pPr>
          </w:p>
          <w:bookmarkEnd w:id="9849"/>
        </w:tc>
        <w:tc>
          <w:tcPr>
            <w:tcW w:w="861" w:type="dxa"/>
            <w:tcBorders>
              <w:top w:val="outset" w:color="000000" w:sz="8"/>
              <w:left w:val="outset" w:color="000000" w:sz="8"/>
              <w:bottom w:val="outset" w:color="000000" w:sz="8"/>
              <w:right w:val="outset" w:color="000000" w:sz="8"/>
            </w:tcBorders>
            <w:vAlign w:val="center"/>
          </w:tcPr>
          <w:bookmarkStart w:name="7930" w:id="9850"/>
          <w:p>
            <w:pPr>
              <w:spacing w:after="0"/>
              <w:ind w:left="0"/>
              <w:jc w:val="center"/>
            </w:pPr>
          </w:p>
          <w:bookmarkEnd w:id="9850"/>
        </w:tc>
        <w:tc>
          <w:tcPr>
            <w:tcW w:w="986" w:type="dxa"/>
            <w:tcBorders>
              <w:top w:val="outset" w:color="000000" w:sz="8"/>
              <w:left w:val="outset" w:color="000000" w:sz="8"/>
              <w:bottom w:val="outset" w:color="000000" w:sz="8"/>
              <w:right w:val="outset" w:color="000000" w:sz="8"/>
            </w:tcBorders>
            <w:vAlign w:val="center"/>
          </w:tcPr>
          <w:bookmarkStart w:name="7931" w:id="9851"/>
          <w:p>
            <w:pPr>
              <w:spacing w:after="0"/>
              <w:ind w:left="0"/>
              <w:jc w:val="center"/>
            </w:pPr>
            <w:r>
              <w:rPr>
                <w:rFonts w:ascii="Arial"/>
                <w:b w:val="false"/>
                <w:i w:val="false"/>
                <w:color w:val="000000"/>
                <w:sz w:val="15"/>
              </w:rPr>
              <w:t>30</w:t>
            </w:r>
          </w:p>
          <w:bookmarkEnd w:id="98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32" w:id="9852"/>
          <w:p>
            <w:pPr>
              <w:spacing w:after="0"/>
              <w:ind w:left="0"/>
              <w:jc w:val="left"/>
            </w:pPr>
            <w:r>
              <w:rPr>
                <w:rFonts w:ascii="Arial"/>
                <w:b w:val="false"/>
                <w:i w:val="false"/>
                <w:color w:val="000000"/>
                <w:sz w:val="15"/>
              </w:rPr>
              <w:t>Вул. Ніжинська</w:t>
            </w:r>
          </w:p>
          <w:bookmarkEnd w:id="9852"/>
        </w:tc>
        <w:tc>
          <w:tcPr>
            <w:tcW w:w="875" w:type="dxa"/>
            <w:tcBorders>
              <w:top w:val="outset" w:color="000000" w:sz="8"/>
              <w:left w:val="outset" w:color="000000" w:sz="8"/>
              <w:bottom w:val="outset" w:color="000000" w:sz="8"/>
              <w:right w:val="outset" w:color="000000" w:sz="8"/>
            </w:tcBorders>
            <w:vAlign w:val="center"/>
          </w:tcPr>
          <w:bookmarkStart w:name="7933" w:id="9853"/>
          <w:p>
            <w:pPr>
              <w:spacing w:after="0"/>
              <w:ind w:left="0"/>
              <w:jc w:val="center"/>
            </w:pPr>
            <w:r>
              <w:rPr>
                <w:rFonts w:ascii="Arial"/>
                <w:b w:val="false"/>
                <w:i w:val="false"/>
                <w:color w:val="000000"/>
                <w:sz w:val="15"/>
              </w:rPr>
              <w:t>0,13</w:t>
            </w:r>
          </w:p>
          <w:bookmarkEnd w:id="9853"/>
        </w:tc>
        <w:tc>
          <w:tcPr>
            <w:tcW w:w="986" w:type="dxa"/>
            <w:tcBorders>
              <w:top w:val="outset" w:color="000000" w:sz="8"/>
              <w:left w:val="outset" w:color="000000" w:sz="8"/>
              <w:bottom w:val="outset" w:color="000000" w:sz="8"/>
              <w:right w:val="outset" w:color="000000" w:sz="8"/>
            </w:tcBorders>
            <w:vAlign w:val="center"/>
          </w:tcPr>
          <w:bookmarkStart w:name="7934" w:id="9854"/>
          <w:p>
            <w:pPr>
              <w:spacing w:after="0"/>
              <w:ind w:left="0"/>
              <w:jc w:val="center"/>
            </w:pPr>
            <w:r>
              <w:rPr>
                <w:rFonts w:ascii="Arial"/>
                <w:b w:val="false"/>
                <w:i w:val="false"/>
                <w:color w:val="000000"/>
                <w:sz w:val="15"/>
              </w:rPr>
              <w:t>27,8</w:t>
            </w:r>
          </w:p>
          <w:bookmarkEnd w:id="9854"/>
        </w:tc>
        <w:tc>
          <w:tcPr>
            <w:tcW w:w="848" w:type="dxa"/>
            <w:tcBorders>
              <w:top w:val="outset" w:color="000000" w:sz="8"/>
              <w:left w:val="outset" w:color="000000" w:sz="8"/>
              <w:bottom w:val="outset" w:color="000000" w:sz="8"/>
              <w:right w:val="outset" w:color="000000" w:sz="8"/>
            </w:tcBorders>
            <w:vAlign w:val="center"/>
          </w:tcPr>
          <w:bookmarkStart w:name="7935" w:id="9855"/>
          <w:p>
            <w:pPr>
              <w:spacing w:after="0"/>
              <w:ind w:left="0"/>
              <w:jc w:val="center"/>
            </w:pPr>
            <w:r>
              <w:rPr>
                <w:rFonts w:ascii="Arial"/>
                <w:b w:val="false"/>
                <w:i w:val="false"/>
                <w:color w:val="000000"/>
                <w:sz w:val="15"/>
              </w:rPr>
              <w:t>2004</w:t>
            </w:r>
          </w:p>
          <w:bookmarkEnd w:id="9855"/>
        </w:tc>
        <w:tc>
          <w:tcPr>
            <w:tcW w:w="861" w:type="dxa"/>
            <w:tcBorders>
              <w:top w:val="outset" w:color="000000" w:sz="8"/>
              <w:left w:val="outset" w:color="000000" w:sz="8"/>
              <w:bottom w:val="outset" w:color="000000" w:sz="8"/>
              <w:right w:val="outset" w:color="000000" w:sz="8"/>
            </w:tcBorders>
            <w:vAlign w:val="center"/>
          </w:tcPr>
          <w:bookmarkStart w:name="7936" w:id="9856"/>
          <w:p>
            <w:pPr>
              <w:spacing w:after="0"/>
              <w:ind w:left="0"/>
              <w:jc w:val="center"/>
            </w:pPr>
            <w:r>
              <w:rPr>
                <w:rFonts w:ascii="Arial"/>
                <w:b w:val="false"/>
                <w:i w:val="false"/>
                <w:color w:val="000000"/>
                <w:sz w:val="15"/>
              </w:rPr>
              <w:t>27,8</w:t>
            </w:r>
          </w:p>
          <w:bookmarkEnd w:id="9856"/>
        </w:tc>
        <w:tc>
          <w:tcPr>
            <w:tcW w:w="861" w:type="dxa"/>
            <w:tcBorders>
              <w:top w:val="outset" w:color="000000" w:sz="8"/>
              <w:left w:val="outset" w:color="000000" w:sz="8"/>
              <w:bottom w:val="outset" w:color="000000" w:sz="8"/>
              <w:right w:val="outset" w:color="000000" w:sz="8"/>
            </w:tcBorders>
            <w:vAlign w:val="center"/>
          </w:tcPr>
          <w:bookmarkStart w:name="7937" w:id="9857"/>
          <w:p>
            <w:pPr>
              <w:spacing w:after="0"/>
              <w:ind w:left="0"/>
              <w:jc w:val="center"/>
            </w:pPr>
          </w:p>
          <w:bookmarkEnd w:id="9857"/>
        </w:tc>
        <w:tc>
          <w:tcPr>
            <w:tcW w:w="861" w:type="dxa"/>
            <w:tcBorders>
              <w:top w:val="outset" w:color="000000" w:sz="8"/>
              <w:left w:val="outset" w:color="000000" w:sz="8"/>
              <w:bottom w:val="outset" w:color="000000" w:sz="8"/>
              <w:right w:val="outset" w:color="000000" w:sz="8"/>
            </w:tcBorders>
            <w:vAlign w:val="center"/>
          </w:tcPr>
          <w:bookmarkStart w:name="7938" w:id="9858"/>
          <w:p>
            <w:pPr>
              <w:spacing w:after="0"/>
              <w:ind w:left="0"/>
              <w:jc w:val="center"/>
            </w:pPr>
          </w:p>
          <w:bookmarkEnd w:id="9858"/>
        </w:tc>
        <w:tc>
          <w:tcPr>
            <w:tcW w:w="972" w:type="dxa"/>
            <w:tcBorders>
              <w:top w:val="outset" w:color="000000" w:sz="8"/>
              <w:left w:val="outset" w:color="000000" w:sz="8"/>
              <w:bottom w:val="outset" w:color="000000" w:sz="8"/>
              <w:right w:val="outset" w:color="000000" w:sz="8"/>
            </w:tcBorders>
            <w:vAlign w:val="center"/>
          </w:tcPr>
          <w:bookmarkStart w:name="7939" w:id="9859"/>
          <w:p>
            <w:pPr>
              <w:spacing w:after="0"/>
              <w:ind w:left="0"/>
              <w:jc w:val="center"/>
            </w:pPr>
          </w:p>
          <w:bookmarkEnd w:id="9859"/>
        </w:tc>
        <w:tc>
          <w:tcPr>
            <w:tcW w:w="875" w:type="dxa"/>
            <w:tcBorders>
              <w:top w:val="outset" w:color="000000" w:sz="8"/>
              <w:left w:val="outset" w:color="000000" w:sz="8"/>
              <w:bottom w:val="outset" w:color="000000" w:sz="8"/>
              <w:right w:val="outset" w:color="000000" w:sz="8"/>
            </w:tcBorders>
            <w:vAlign w:val="center"/>
          </w:tcPr>
          <w:bookmarkStart w:name="7940" w:id="9860"/>
          <w:p>
            <w:pPr>
              <w:spacing w:after="0"/>
              <w:ind w:left="0"/>
              <w:jc w:val="center"/>
            </w:pPr>
          </w:p>
          <w:bookmarkEnd w:id="9860"/>
        </w:tc>
        <w:tc>
          <w:tcPr>
            <w:tcW w:w="861" w:type="dxa"/>
            <w:tcBorders>
              <w:top w:val="outset" w:color="000000" w:sz="8"/>
              <w:left w:val="outset" w:color="000000" w:sz="8"/>
              <w:bottom w:val="outset" w:color="000000" w:sz="8"/>
              <w:right w:val="outset" w:color="000000" w:sz="8"/>
            </w:tcBorders>
            <w:vAlign w:val="center"/>
          </w:tcPr>
          <w:bookmarkStart w:name="7941" w:id="9861"/>
          <w:p>
            <w:pPr>
              <w:spacing w:after="0"/>
              <w:ind w:left="0"/>
              <w:jc w:val="center"/>
            </w:pPr>
          </w:p>
          <w:bookmarkEnd w:id="9861"/>
        </w:tc>
        <w:tc>
          <w:tcPr>
            <w:tcW w:w="861" w:type="dxa"/>
            <w:tcBorders>
              <w:top w:val="outset" w:color="000000" w:sz="8"/>
              <w:left w:val="outset" w:color="000000" w:sz="8"/>
              <w:bottom w:val="outset" w:color="000000" w:sz="8"/>
              <w:right w:val="outset" w:color="000000" w:sz="8"/>
            </w:tcBorders>
            <w:vAlign w:val="center"/>
          </w:tcPr>
          <w:bookmarkStart w:name="7942" w:id="9862"/>
          <w:p>
            <w:pPr>
              <w:spacing w:after="0"/>
              <w:ind w:left="0"/>
              <w:jc w:val="center"/>
            </w:pPr>
          </w:p>
          <w:bookmarkEnd w:id="9862"/>
        </w:tc>
        <w:tc>
          <w:tcPr>
            <w:tcW w:w="986" w:type="dxa"/>
            <w:tcBorders>
              <w:top w:val="outset" w:color="000000" w:sz="8"/>
              <w:left w:val="outset" w:color="000000" w:sz="8"/>
              <w:bottom w:val="outset" w:color="000000" w:sz="8"/>
              <w:right w:val="outset" w:color="000000" w:sz="8"/>
            </w:tcBorders>
            <w:vAlign w:val="center"/>
          </w:tcPr>
          <w:bookmarkStart w:name="7943" w:id="9863"/>
          <w:p>
            <w:pPr>
              <w:spacing w:after="0"/>
              <w:ind w:left="0"/>
              <w:jc w:val="center"/>
            </w:pPr>
            <w:r>
              <w:rPr>
                <w:rFonts w:ascii="Arial"/>
                <w:b w:val="false"/>
                <w:i w:val="false"/>
                <w:color w:val="000000"/>
                <w:sz w:val="15"/>
              </w:rPr>
              <w:t>16</w:t>
            </w:r>
          </w:p>
          <w:bookmarkEnd w:id="98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44" w:id="9864"/>
          <w:p>
            <w:pPr>
              <w:spacing w:after="0"/>
              <w:ind w:left="0"/>
              <w:jc w:val="left"/>
            </w:pPr>
            <w:r>
              <w:rPr>
                <w:rFonts w:ascii="Arial"/>
                <w:b w:val="false"/>
                <w:i w:val="false"/>
                <w:color w:val="000000"/>
                <w:sz w:val="15"/>
              </w:rPr>
              <w:t>Просп. Перемоги</w:t>
            </w:r>
          </w:p>
          <w:bookmarkEnd w:id="9864"/>
        </w:tc>
        <w:tc>
          <w:tcPr>
            <w:tcW w:w="875" w:type="dxa"/>
            <w:tcBorders>
              <w:top w:val="outset" w:color="000000" w:sz="8"/>
              <w:left w:val="outset" w:color="000000" w:sz="8"/>
              <w:bottom w:val="outset" w:color="000000" w:sz="8"/>
              <w:right w:val="outset" w:color="000000" w:sz="8"/>
            </w:tcBorders>
            <w:vAlign w:val="center"/>
          </w:tcPr>
          <w:bookmarkStart w:name="7945" w:id="9865"/>
          <w:p>
            <w:pPr>
              <w:spacing w:after="0"/>
              <w:ind w:left="0"/>
              <w:jc w:val="center"/>
            </w:pPr>
            <w:r>
              <w:rPr>
                <w:rFonts w:ascii="Arial"/>
                <w:b w:val="false"/>
                <w:i w:val="false"/>
                <w:color w:val="000000"/>
                <w:sz w:val="15"/>
              </w:rPr>
              <w:t>1,86</w:t>
            </w:r>
          </w:p>
          <w:bookmarkEnd w:id="9865"/>
        </w:tc>
        <w:tc>
          <w:tcPr>
            <w:tcW w:w="986" w:type="dxa"/>
            <w:tcBorders>
              <w:top w:val="outset" w:color="000000" w:sz="8"/>
              <w:left w:val="outset" w:color="000000" w:sz="8"/>
              <w:bottom w:val="outset" w:color="000000" w:sz="8"/>
              <w:right w:val="outset" w:color="000000" w:sz="8"/>
            </w:tcBorders>
            <w:vAlign w:val="center"/>
          </w:tcPr>
          <w:bookmarkStart w:name="7946" w:id="9866"/>
          <w:p>
            <w:pPr>
              <w:spacing w:after="0"/>
              <w:ind w:left="0"/>
              <w:jc w:val="center"/>
            </w:pPr>
            <w:r>
              <w:rPr>
                <w:rFonts w:ascii="Arial"/>
                <w:b w:val="false"/>
                <w:i w:val="false"/>
                <w:color w:val="000000"/>
                <w:sz w:val="15"/>
              </w:rPr>
              <w:t>85,5</w:t>
            </w:r>
          </w:p>
          <w:bookmarkEnd w:id="9866"/>
        </w:tc>
        <w:tc>
          <w:tcPr>
            <w:tcW w:w="848" w:type="dxa"/>
            <w:tcBorders>
              <w:top w:val="outset" w:color="000000" w:sz="8"/>
              <w:left w:val="outset" w:color="000000" w:sz="8"/>
              <w:bottom w:val="outset" w:color="000000" w:sz="8"/>
              <w:right w:val="outset" w:color="000000" w:sz="8"/>
            </w:tcBorders>
            <w:vAlign w:val="center"/>
          </w:tcPr>
          <w:bookmarkStart w:name="7947" w:id="9867"/>
          <w:p>
            <w:pPr>
              <w:spacing w:after="0"/>
              <w:ind w:left="0"/>
              <w:jc w:val="center"/>
            </w:pPr>
            <w:r>
              <w:rPr>
                <w:rFonts w:ascii="Arial"/>
                <w:b w:val="false"/>
                <w:i w:val="false"/>
                <w:color w:val="000000"/>
                <w:sz w:val="15"/>
              </w:rPr>
              <w:t>2004 - 2005</w:t>
            </w:r>
          </w:p>
          <w:bookmarkEnd w:id="9867"/>
        </w:tc>
        <w:tc>
          <w:tcPr>
            <w:tcW w:w="861" w:type="dxa"/>
            <w:tcBorders>
              <w:top w:val="outset" w:color="000000" w:sz="8"/>
              <w:left w:val="outset" w:color="000000" w:sz="8"/>
              <w:bottom w:val="outset" w:color="000000" w:sz="8"/>
              <w:right w:val="outset" w:color="000000" w:sz="8"/>
            </w:tcBorders>
            <w:vAlign w:val="center"/>
          </w:tcPr>
          <w:bookmarkStart w:name="7948" w:id="9868"/>
          <w:p>
            <w:pPr>
              <w:spacing w:after="0"/>
              <w:ind w:left="0"/>
              <w:jc w:val="center"/>
            </w:pPr>
            <w:r>
              <w:rPr>
                <w:rFonts w:ascii="Arial"/>
                <w:b w:val="false"/>
                <w:i w:val="false"/>
                <w:color w:val="000000"/>
                <w:sz w:val="15"/>
              </w:rPr>
              <w:t>43,0</w:t>
            </w:r>
          </w:p>
          <w:bookmarkEnd w:id="9868"/>
        </w:tc>
        <w:tc>
          <w:tcPr>
            <w:tcW w:w="861" w:type="dxa"/>
            <w:tcBorders>
              <w:top w:val="outset" w:color="000000" w:sz="8"/>
              <w:left w:val="outset" w:color="000000" w:sz="8"/>
              <w:bottom w:val="outset" w:color="000000" w:sz="8"/>
              <w:right w:val="outset" w:color="000000" w:sz="8"/>
            </w:tcBorders>
            <w:vAlign w:val="center"/>
          </w:tcPr>
          <w:bookmarkStart w:name="7949" w:id="9869"/>
          <w:p>
            <w:pPr>
              <w:spacing w:after="0"/>
              <w:ind w:left="0"/>
              <w:jc w:val="center"/>
            </w:pPr>
            <w:r>
              <w:rPr>
                <w:rFonts w:ascii="Arial"/>
                <w:b w:val="false"/>
                <w:i w:val="false"/>
                <w:color w:val="000000"/>
                <w:sz w:val="15"/>
              </w:rPr>
              <w:t>42,5</w:t>
            </w:r>
          </w:p>
          <w:bookmarkEnd w:id="9869"/>
        </w:tc>
        <w:tc>
          <w:tcPr>
            <w:tcW w:w="861" w:type="dxa"/>
            <w:tcBorders>
              <w:top w:val="outset" w:color="000000" w:sz="8"/>
              <w:left w:val="outset" w:color="000000" w:sz="8"/>
              <w:bottom w:val="outset" w:color="000000" w:sz="8"/>
              <w:right w:val="outset" w:color="000000" w:sz="8"/>
            </w:tcBorders>
            <w:vAlign w:val="center"/>
          </w:tcPr>
          <w:bookmarkStart w:name="7950" w:id="9870"/>
          <w:p>
            <w:pPr>
              <w:spacing w:after="0"/>
              <w:ind w:left="0"/>
              <w:jc w:val="center"/>
            </w:pPr>
          </w:p>
          <w:bookmarkEnd w:id="9870"/>
        </w:tc>
        <w:tc>
          <w:tcPr>
            <w:tcW w:w="972" w:type="dxa"/>
            <w:tcBorders>
              <w:top w:val="outset" w:color="000000" w:sz="8"/>
              <w:left w:val="outset" w:color="000000" w:sz="8"/>
              <w:bottom w:val="outset" w:color="000000" w:sz="8"/>
              <w:right w:val="outset" w:color="000000" w:sz="8"/>
            </w:tcBorders>
            <w:vAlign w:val="center"/>
          </w:tcPr>
          <w:bookmarkStart w:name="7951" w:id="9871"/>
          <w:p>
            <w:pPr>
              <w:spacing w:after="0"/>
              <w:ind w:left="0"/>
              <w:jc w:val="center"/>
            </w:pPr>
          </w:p>
          <w:bookmarkEnd w:id="9871"/>
        </w:tc>
        <w:tc>
          <w:tcPr>
            <w:tcW w:w="875" w:type="dxa"/>
            <w:tcBorders>
              <w:top w:val="outset" w:color="000000" w:sz="8"/>
              <w:left w:val="outset" w:color="000000" w:sz="8"/>
              <w:bottom w:val="outset" w:color="000000" w:sz="8"/>
              <w:right w:val="outset" w:color="000000" w:sz="8"/>
            </w:tcBorders>
            <w:vAlign w:val="center"/>
          </w:tcPr>
          <w:bookmarkStart w:name="7952" w:id="9872"/>
          <w:p>
            <w:pPr>
              <w:spacing w:after="0"/>
              <w:ind w:left="0"/>
              <w:jc w:val="center"/>
            </w:pPr>
          </w:p>
          <w:bookmarkEnd w:id="9872"/>
        </w:tc>
        <w:tc>
          <w:tcPr>
            <w:tcW w:w="861" w:type="dxa"/>
            <w:tcBorders>
              <w:top w:val="outset" w:color="000000" w:sz="8"/>
              <w:left w:val="outset" w:color="000000" w:sz="8"/>
              <w:bottom w:val="outset" w:color="000000" w:sz="8"/>
              <w:right w:val="outset" w:color="000000" w:sz="8"/>
            </w:tcBorders>
            <w:vAlign w:val="center"/>
          </w:tcPr>
          <w:bookmarkStart w:name="7953" w:id="9873"/>
          <w:p>
            <w:pPr>
              <w:spacing w:after="0"/>
              <w:ind w:left="0"/>
              <w:jc w:val="center"/>
            </w:pPr>
          </w:p>
          <w:bookmarkEnd w:id="9873"/>
        </w:tc>
        <w:tc>
          <w:tcPr>
            <w:tcW w:w="861" w:type="dxa"/>
            <w:tcBorders>
              <w:top w:val="outset" w:color="000000" w:sz="8"/>
              <w:left w:val="outset" w:color="000000" w:sz="8"/>
              <w:bottom w:val="outset" w:color="000000" w:sz="8"/>
              <w:right w:val="outset" w:color="000000" w:sz="8"/>
            </w:tcBorders>
            <w:vAlign w:val="center"/>
          </w:tcPr>
          <w:bookmarkStart w:name="7954" w:id="9874"/>
          <w:p>
            <w:pPr>
              <w:spacing w:after="0"/>
              <w:ind w:left="0"/>
              <w:jc w:val="center"/>
            </w:pPr>
          </w:p>
          <w:bookmarkEnd w:id="9874"/>
        </w:tc>
        <w:tc>
          <w:tcPr>
            <w:tcW w:w="986" w:type="dxa"/>
            <w:tcBorders>
              <w:top w:val="outset" w:color="000000" w:sz="8"/>
              <w:left w:val="outset" w:color="000000" w:sz="8"/>
              <w:bottom w:val="outset" w:color="000000" w:sz="8"/>
              <w:right w:val="outset" w:color="000000" w:sz="8"/>
            </w:tcBorders>
            <w:vAlign w:val="center"/>
          </w:tcPr>
          <w:bookmarkStart w:name="7955" w:id="9875"/>
          <w:p>
            <w:pPr>
              <w:spacing w:after="0"/>
              <w:ind w:left="0"/>
              <w:jc w:val="center"/>
            </w:pPr>
            <w:r>
              <w:rPr>
                <w:rFonts w:ascii="Arial"/>
                <w:b w:val="false"/>
                <w:i w:val="false"/>
                <w:color w:val="000000"/>
                <w:sz w:val="15"/>
              </w:rPr>
              <w:t>60</w:t>
            </w:r>
          </w:p>
          <w:bookmarkEnd w:id="98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56" w:id="9876"/>
          <w:p>
            <w:pPr>
              <w:spacing w:after="0"/>
              <w:ind w:left="0"/>
              <w:jc w:val="left"/>
            </w:pPr>
            <w:r>
              <w:rPr>
                <w:rFonts w:ascii="Arial"/>
                <w:b w:val="false"/>
                <w:i w:val="false"/>
                <w:color w:val="000000"/>
                <w:sz w:val="15"/>
              </w:rPr>
              <w:t>Вул. Смоленська</w:t>
            </w:r>
          </w:p>
          <w:bookmarkEnd w:id="9876"/>
        </w:tc>
        <w:tc>
          <w:tcPr>
            <w:tcW w:w="875" w:type="dxa"/>
            <w:tcBorders>
              <w:top w:val="outset" w:color="000000" w:sz="8"/>
              <w:left w:val="outset" w:color="000000" w:sz="8"/>
              <w:bottom w:val="outset" w:color="000000" w:sz="8"/>
              <w:right w:val="outset" w:color="000000" w:sz="8"/>
            </w:tcBorders>
            <w:vAlign w:val="center"/>
          </w:tcPr>
          <w:bookmarkStart w:name="7957" w:id="9877"/>
          <w:p>
            <w:pPr>
              <w:spacing w:after="0"/>
              <w:ind w:left="0"/>
              <w:jc w:val="center"/>
            </w:pPr>
            <w:r>
              <w:rPr>
                <w:rFonts w:ascii="Arial"/>
                <w:b w:val="false"/>
                <w:i w:val="false"/>
                <w:color w:val="000000"/>
                <w:sz w:val="15"/>
              </w:rPr>
              <w:t>0,3</w:t>
            </w:r>
          </w:p>
          <w:bookmarkEnd w:id="9877"/>
        </w:tc>
        <w:tc>
          <w:tcPr>
            <w:tcW w:w="986" w:type="dxa"/>
            <w:tcBorders>
              <w:top w:val="outset" w:color="000000" w:sz="8"/>
              <w:left w:val="outset" w:color="000000" w:sz="8"/>
              <w:bottom w:val="outset" w:color="000000" w:sz="8"/>
              <w:right w:val="outset" w:color="000000" w:sz="8"/>
            </w:tcBorders>
            <w:vAlign w:val="center"/>
          </w:tcPr>
          <w:bookmarkStart w:name="7958" w:id="9878"/>
          <w:p>
            <w:pPr>
              <w:spacing w:after="0"/>
              <w:ind w:left="0"/>
              <w:jc w:val="center"/>
            </w:pPr>
            <w:r>
              <w:rPr>
                <w:rFonts w:ascii="Arial"/>
                <w:b w:val="false"/>
                <w:i w:val="false"/>
                <w:color w:val="000000"/>
                <w:sz w:val="15"/>
              </w:rPr>
              <w:t>34,5</w:t>
            </w:r>
          </w:p>
          <w:bookmarkEnd w:id="9878"/>
        </w:tc>
        <w:tc>
          <w:tcPr>
            <w:tcW w:w="848" w:type="dxa"/>
            <w:tcBorders>
              <w:top w:val="outset" w:color="000000" w:sz="8"/>
              <w:left w:val="outset" w:color="000000" w:sz="8"/>
              <w:bottom w:val="outset" w:color="000000" w:sz="8"/>
              <w:right w:val="outset" w:color="000000" w:sz="8"/>
            </w:tcBorders>
            <w:vAlign w:val="center"/>
          </w:tcPr>
          <w:bookmarkStart w:name="7959" w:id="9879"/>
          <w:p>
            <w:pPr>
              <w:spacing w:after="0"/>
              <w:ind w:left="0"/>
              <w:jc w:val="center"/>
            </w:pPr>
            <w:r>
              <w:rPr>
                <w:rFonts w:ascii="Arial"/>
                <w:b w:val="false"/>
                <w:i w:val="false"/>
                <w:color w:val="000000"/>
                <w:sz w:val="15"/>
              </w:rPr>
              <w:t>2005</w:t>
            </w:r>
          </w:p>
          <w:bookmarkEnd w:id="9879"/>
        </w:tc>
        <w:tc>
          <w:tcPr>
            <w:tcW w:w="861" w:type="dxa"/>
            <w:tcBorders>
              <w:top w:val="outset" w:color="000000" w:sz="8"/>
              <w:left w:val="outset" w:color="000000" w:sz="8"/>
              <w:bottom w:val="outset" w:color="000000" w:sz="8"/>
              <w:right w:val="outset" w:color="000000" w:sz="8"/>
            </w:tcBorders>
            <w:vAlign w:val="center"/>
          </w:tcPr>
          <w:bookmarkStart w:name="7960" w:id="9880"/>
          <w:p>
            <w:pPr>
              <w:spacing w:after="0"/>
              <w:ind w:left="0"/>
              <w:jc w:val="center"/>
            </w:pPr>
          </w:p>
          <w:bookmarkEnd w:id="9880"/>
        </w:tc>
        <w:tc>
          <w:tcPr>
            <w:tcW w:w="861" w:type="dxa"/>
            <w:tcBorders>
              <w:top w:val="outset" w:color="000000" w:sz="8"/>
              <w:left w:val="outset" w:color="000000" w:sz="8"/>
              <w:bottom w:val="outset" w:color="000000" w:sz="8"/>
              <w:right w:val="outset" w:color="000000" w:sz="8"/>
            </w:tcBorders>
            <w:vAlign w:val="center"/>
          </w:tcPr>
          <w:bookmarkStart w:name="7961" w:id="9881"/>
          <w:p>
            <w:pPr>
              <w:spacing w:after="0"/>
              <w:ind w:left="0"/>
              <w:jc w:val="center"/>
            </w:pPr>
            <w:r>
              <w:rPr>
                <w:rFonts w:ascii="Arial"/>
                <w:b w:val="false"/>
                <w:i w:val="false"/>
                <w:color w:val="000000"/>
                <w:sz w:val="15"/>
              </w:rPr>
              <w:t>34,5</w:t>
            </w:r>
          </w:p>
          <w:bookmarkEnd w:id="9881"/>
        </w:tc>
        <w:tc>
          <w:tcPr>
            <w:tcW w:w="861" w:type="dxa"/>
            <w:tcBorders>
              <w:top w:val="outset" w:color="000000" w:sz="8"/>
              <w:left w:val="outset" w:color="000000" w:sz="8"/>
              <w:bottom w:val="outset" w:color="000000" w:sz="8"/>
              <w:right w:val="outset" w:color="000000" w:sz="8"/>
            </w:tcBorders>
            <w:vAlign w:val="center"/>
          </w:tcPr>
          <w:bookmarkStart w:name="7962" w:id="9882"/>
          <w:p>
            <w:pPr>
              <w:spacing w:after="0"/>
              <w:ind w:left="0"/>
              <w:jc w:val="center"/>
            </w:pPr>
          </w:p>
          <w:bookmarkEnd w:id="9882"/>
        </w:tc>
        <w:tc>
          <w:tcPr>
            <w:tcW w:w="972" w:type="dxa"/>
            <w:tcBorders>
              <w:top w:val="outset" w:color="000000" w:sz="8"/>
              <w:left w:val="outset" w:color="000000" w:sz="8"/>
              <w:bottom w:val="outset" w:color="000000" w:sz="8"/>
              <w:right w:val="outset" w:color="000000" w:sz="8"/>
            </w:tcBorders>
            <w:vAlign w:val="center"/>
          </w:tcPr>
          <w:bookmarkStart w:name="7963" w:id="9883"/>
          <w:p>
            <w:pPr>
              <w:spacing w:after="0"/>
              <w:ind w:left="0"/>
              <w:jc w:val="center"/>
            </w:pPr>
          </w:p>
          <w:bookmarkEnd w:id="9883"/>
        </w:tc>
        <w:tc>
          <w:tcPr>
            <w:tcW w:w="875" w:type="dxa"/>
            <w:tcBorders>
              <w:top w:val="outset" w:color="000000" w:sz="8"/>
              <w:left w:val="outset" w:color="000000" w:sz="8"/>
              <w:bottom w:val="outset" w:color="000000" w:sz="8"/>
              <w:right w:val="outset" w:color="000000" w:sz="8"/>
            </w:tcBorders>
            <w:vAlign w:val="center"/>
          </w:tcPr>
          <w:bookmarkStart w:name="7964" w:id="9884"/>
          <w:p>
            <w:pPr>
              <w:spacing w:after="0"/>
              <w:ind w:left="0"/>
              <w:jc w:val="center"/>
            </w:pPr>
          </w:p>
          <w:bookmarkEnd w:id="9884"/>
        </w:tc>
        <w:tc>
          <w:tcPr>
            <w:tcW w:w="861" w:type="dxa"/>
            <w:tcBorders>
              <w:top w:val="outset" w:color="000000" w:sz="8"/>
              <w:left w:val="outset" w:color="000000" w:sz="8"/>
              <w:bottom w:val="outset" w:color="000000" w:sz="8"/>
              <w:right w:val="outset" w:color="000000" w:sz="8"/>
            </w:tcBorders>
            <w:vAlign w:val="center"/>
          </w:tcPr>
          <w:bookmarkStart w:name="7965" w:id="9885"/>
          <w:p>
            <w:pPr>
              <w:spacing w:after="0"/>
              <w:ind w:left="0"/>
              <w:jc w:val="center"/>
            </w:pPr>
          </w:p>
          <w:bookmarkEnd w:id="9885"/>
        </w:tc>
        <w:tc>
          <w:tcPr>
            <w:tcW w:w="861" w:type="dxa"/>
            <w:tcBorders>
              <w:top w:val="outset" w:color="000000" w:sz="8"/>
              <w:left w:val="outset" w:color="000000" w:sz="8"/>
              <w:bottom w:val="outset" w:color="000000" w:sz="8"/>
              <w:right w:val="outset" w:color="000000" w:sz="8"/>
            </w:tcBorders>
            <w:vAlign w:val="center"/>
          </w:tcPr>
          <w:bookmarkStart w:name="7966" w:id="9886"/>
          <w:p>
            <w:pPr>
              <w:spacing w:after="0"/>
              <w:ind w:left="0"/>
              <w:jc w:val="center"/>
            </w:pPr>
          </w:p>
          <w:bookmarkEnd w:id="9886"/>
        </w:tc>
        <w:tc>
          <w:tcPr>
            <w:tcW w:w="986" w:type="dxa"/>
            <w:tcBorders>
              <w:top w:val="outset" w:color="000000" w:sz="8"/>
              <w:left w:val="outset" w:color="000000" w:sz="8"/>
              <w:bottom w:val="outset" w:color="000000" w:sz="8"/>
              <w:right w:val="outset" w:color="000000" w:sz="8"/>
            </w:tcBorders>
            <w:vAlign w:val="center"/>
          </w:tcPr>
          <w:bookmarkStart w:name="7967" w:id="9887"/>
          <w:p>
            <w:pPr>
              <w:spacing w:after="0"/>
              <w:ind w:left="0"/>
              <w:jc w:val="center"/>
            </w:pPr>
            <w:r>
              <w:rPr>
                <w:rFonts w:ascii="Arial"/>
                <w:b w:val="false"/>
                <w:i w:val="false"/>
                <w:color w:val="000000"/>
                <w:sz w:val="15"/>
              </w:rPr>
              <w:t>15</w:t>
            </w:r>
          </w:p>
          <w:bookmarkEnd w:id="98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68" w:id="9888"/>
          <w:p>
            <w:pPr>
              <w:spacing w:after="0"/>
              <w:ind w:left="0"/>
              <w:jc w:val="left"/>
            </w:pPr>
            <w:r>
              <w:rPr>
                <w:rFonts w:ascii="Arial"/>
                <w:b w:val="false"/>
                <w:i w:val="false"/>
                <w:color w:val="000000"/>
                <w:sz w:val="15"/>
              </w:rPr>
              <w:t>Вул. Виборзька</w:t>
            </w:r>
          </w:p>
          <w:bookmarkEnd w:id="9888"/>
        </w:tc>
        <w:tc>
          <w:tcPr>
            <w:tcW w:w="875" w:type="dxa"/>
            <w:tcBorders>
              <w:top w:val="outset" w:color="000000" w:sz="8"/>
              <w:left w:val="outset" w:color="000000" w:sz="8"/>
              <w:bottom w:val="outset" w:color="000000" w:sz="8"/>
              <w:right w:val="outset" w:color="000000" w:sz="8"/>
            </w:tcBorders>
            <w:vAlign w:val="center"/>
          </w:tcPr>
          <w:bookmarkStart w:name="7969" w:id="9889"/>
          <w:p>
            <w:pPr>
              <w:spacing w:after="0"/>
              <w:ind w:left="0"/>
              <w:jc w:val="center"/>
            </w:pPr>
            <w:r>
              <w:rPr>
                <w:rFonts w:ascii="Arial"/>
                <w:b w:val="false"/>
                <w:i w:val="false"/>
                <w:color w:val="000000"/>
                <w:sz w:val="15"/>
              </w:rPr>
              <w:t>1,53</w:t>
            </w:r>
          </w:p>
          <w:bookmarkEnd w:id="9889"/>
        </w:tc>
        <w:tc>
          <w:tcPr>
            <w:tcW w:w="986" w:type="dxa"/>
            <w:tcBorders>
              <w:top w:val="outset" w:color="000000" w:sz="8"/>
              <w:left w:val="outset" w:color="000000" w:sz="8"/>
              <w:bottom w:val="outset" w:color="000000" w:sz="8"/>
              <w:right w:val="outset" w:color="000000" w:sz="8"/>
            </w:tcBorders>
            <w:vAlign w:val="center"/>
          </w:tcPr>
          <w:bookmarkStart w:name="7970" w:id="9890"/>
          <w:p>
            <w:pPr>
              <w:spacing w:after="0"/>
              <w:ind w:left="0"/>
              <w:jc w:val="center"/>
            </w:pPr>
            <w:r>
              <w:rPr>
                <w:rFonts w:ascii="Arial"/>
                <w:b w:val="false"/>
                <w:i w:val="false"/>
                <w:color w:val="000000"/>
                <w:sz w:val="15"/>
              </w:rPr>
              <w:t>23,0</w:t>
            </w:r>
          </w:p>
          <w:bookmarkEnd w:id="9890"/>
        </w:tc>
        <w:tc>
          <w:tcPr>
            <w:tcW w:w="848" w:type="dxa"/>
            <w:tcBorders>
              <w:top w:val="outset" w:color="000000" w:sz="8"/>
              <w:left w:val="outset" w:color="000000" w:sz="8"/>
              <w:bottom w:val="outset" w:color="000000" w:sz="8"/>
              <w:right w:val="outset" w:color="000000" w:sz="8"/>
            </w:tcBorders>
            <w:vAlign w:val="center"/>
          </w:tcPr>
          <w:bookmarkStart w:name="7971" w:id="9891"/>
          <w:p>
            <w:pPr>
              <w:spacing w:after="0"/>
              <w:ind w:left="0"/>
              <w:jc w:val="center"/>
            </w:pPr>
            <w:r>
              <w:rPr>
                <w:rFonts w:ascii="Arial"/>
                <w:b w:val="false"/>
                <w:i w:val="false"/>
                <w:color w:val="000000"/>
                <w:sz w:val="15"/>
              </w:rPr>
              <w:t>2005</w:t>
            </w:r>
          </w:p>
          <w:bookmarkEnd w:id="9891"/>
        </w:tc>
        <w:tc>
          <w:tcPr>
            <w:tcW w:w="861" w:type="dxa"/>
            <w:tcBorders>
              <w:top w:val="outset" w:color="000000" w:sz="8"/>
              <w:left w:val="outset" w:color="000000" w:sz="8"/>
              <w:bottom w:val="outset" w:color="000000" w:sz="8"/>
              <w:right w:val="outset" w:color="000000" w:sz="8"/>
            </w:tcBorders>
            <w:vAlign w:val="center"/>
          </w:tcPr>
          <w:bookmarkStart w:name="7972" w:id="9892"/>
          <w:p>
            <w:pPr>
              <w:spacing w:after="0"/>
              <w:ind w:left="0"/>
              <w:jc w:val="center"/>
            </w:pPr>
          </w:p>
          <w:bookmarkEnd w:id="9892"/>
        </w:tc>
        <w:tc>
          <w:tcPr>
            <w:tcW w:w="861" w:type="dxa"/>
            <w:tcBorders>
              <w:top w:val="outset" w:color="000000" w:sz="8"/>
              <w:left w:val="outset" w:color="000000" w:sz="8"/>
              <w:bottom w:val="outset" w:color="000000" w:sz="8"/>
              <w:right w:val="outset" w:color="000000" w:sz="8"/>
            </w:tcBorders>
            <w:vAlign w:val="center"/>
          </w:tcPr>
          <w:bookmarkStart w:name="7973" w:id="9893"/>
          <w:p>
            <w:pPr>
              <w:spacing w:after="0"/>
              <w:ind w:left="0"/>
              <w:jc w:val="center"/>
            </w:pPr>
            <w:r>
              <w:rPr>
                <w:rFonts w:ascii="Arial"/>
                <w:b w:val="false"/>
                <w:i w:val="false"/>
                <w:color w:val="000000"/>
                <w:sz w:val="15"/>
              </w:rPr>
              <w:t>23,0</w:t>
            </w:r>
          </w:p>
          <w:bookmarkEnd w:id="9893"/>
        </w:tc>
        <w:tc>
          <w:tcPr>
            <w:tcW w:w="861" w:type="dxa"/>
            <w:tcBorders>
              <w:top w:val="outset" w:color="000000" w:sz="8"/>
              <w:left w:val="outset" w:color="000000" w:sz="8"/>
              <w:bottom w:val="outset" w:color="000000" w:sz="8"/>
              <w:right w:val="outset" w:color="000000" w:sz="8"/>
            </w:tcBorders>
            <w:vAlign w:val="center"/>
          </w:tcPr>
          <w:bookmarkStart w:name="7974" w:id="9894"/>
          <w:p>
            <w:pPr>
              <w:spacing w:after="0"/>
              <w:ind w:left="0"/>
              <w:jc w:val="center"/>
            </w:pPr>
          </w:p>
          <w:bookmarkEnd w:id="9894"/>
        </w:tc>
        <w:tc>
          <w:tcPr>
            <w:tcW w:w="972" w:type="dxa"/>
            <w:tcBorders>
              <w:top w:val="outset" w:color="000000" w:sz="8"/>
              <w:left w:val="outset" w:color="000000" w:sz="8"/>
              <w:bottom w:val="outset" w:color="000000" w:sz="8"/>
              <w:right w:val="outset" w:color="000000" w:sz="8"/>
            </w:tcBorders>
            <w:vAlign w:val="center"/>
          </w:tcPr>
          <w:bookmarkStart w:name="7975" w:id="9895"/>
          <w:p>
            <w:pPr>
              <w:spacing w:after="0"/>
              <w:ind w:left="0"/>
              <w:jc w:val="center"/>
            </w:pPr>
          </w:p>
          <w:bookmarkEnd w:id="9895"/>
        </w:tc>
        <w:tc>
          <w:tcPr>
            <w:tcW w:w="875" w:type="dxa"/>
            <w:tcBorders>
              <w:top w:val="outset" w:color="000000" w:sz="8"/>
              <w:left w:val="outset" w:color="000000" w:sz="8"/>
              <w:bottom w:val="outset" w:color="000000" w:sz="8"/>
              <w:right w:val="outset" w:color="000000" w:sz="8"/>
            </w:tcBorders>
            <w:vAlign w:val="center"/>
          </w:tcPr>
          <w:bookmarkStart w:name="7976" w:id="9896"/>
          <w:p>
            <w:pPr>
              <w:spacing w:after="0"/>
              <w:ind w:left="0"/>
              <w:jc w:val="center"/>
            </w:pPr>
          </w:p>
          <w:bookmarkEnd w:id="9896"/>
        </w:tc>
        <w:tc>
          <w:tcPr>
            <w:tcW w:w="861" w:type="dxa"/>
            <w:tcBorders>
              <w:top w:val="outset" w:color="000000" w:sz="8"/>
              <w:left w:val="outset" w:color="000000" w:sz="8"/>
              <w:bottom w:val="outset" w:color="000000" w:sz="8"/>
              <w:right w:val="outset" w:color="000000" w:sz="8"/>
            </w:tcBorders>
            <w:vAlign w:val="center"/>
          </w:tcPr>
          <w:bookmarkStart w:name="7977" w:id="9897"/>
          <w:p>
            <w:pPr>
              <w:spacing w:after="0"/>
              <w:ind w:left="0"/>
              <w:jc w:val="center"/>
            </w:pPr>
          </w:p>
          <w:bookmarkEnd w:id="9897"/>
        </w:tc>
        <w:tc>
          <w:tcPr>
            <w:tcW w:w="861" w:type="dxa"/>
            <w:tcBorders>
              <w:top w:val="outset" w:color="000000" w:sz="8"/>
              <w:left w:val="outset" w:color="000000" w:sz="8"/>
              <w:bottom w:val="outset" w:color="000000" w:sz="8"/>
              <w:right w:val="outset" w:color="000000" w:sz="8"/>
            </w:tcBorders>
            <w:vAlign w:val="center"/>
          </w:tcPr>
          <w:bookmarkStart w:name="7978" w:id="9898"/>
          <w:p>
            <w:pPr>
              <w:spacing w:after="0"/>
              <w:ind w:left="0"/>
              <w:jc w:val="center"/>
            </w:pPr>
          </w:p>
          <w:bookmarkEnd w:id="9898"/>
        </w:tc>
        <w:tc>
          <w:tcPr>
            <w:tcW w:w="986" w:type="dxa"/>
            <w:tcBorders>
              <w:top w:val="outset" w:color="000000" w:sz="8"/>
              <w:left w:val="outset" w:color="000000" w:sz="8"/>
              <w:bottom w:val="outset" w:color="000000" w:sz="8"/>
              <w:right w:val="outset" w:color="000000" w:sz="8"/>
            </w:tcBorders>
            <w:vAlign w:val="center"/>
          </w:tcPr>
          <w:bookmarkStart w:name="7979" w:id="9899"/>
          <w:p>
            <w:pPr>
              <w:spacing w:after="0"/>
              <w:ind w:left="0"/>
              <w:jc w:val="center"/>
            </w:pPr>
            <w:r>
              <w:rPr>
                <w:rFonts w:ascii="Arial"/>
                <w:b w:val="false"/>
                <w:i w:val="false"/>
                <w:color w:val="000000"/>
                <w:sz w:val="15"/>
              </w:rPr>
              <w:t>10</w:t>
            </w:r>
          </w:p>
          <w:bookmarkEnd w:id="98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80" w:id="9900"/>
          <w:p>
            <w:pPr>
              <w:spacing w:after="0"/>
              <w:ind w:left="0"/>
              <w:jc w:val="left"/>
            </w:pPr>
            <w:r>
              <w:rPr>
                <w:rFonts w:ascii="Arial"/>
                <w:b w:val="false"/>
                <w:i w:val="false"/>
                <w:color w:val="000000"/>
                <w:sz w:val="15"/>
              </w:rPr>
              <w:t>Вул. Металістів</w:t>
            </w:r>
          </w:p>
          <w:bookmarkEnd w:id="9900"/>
        </w:tc>
        <w:tc>
          <w:tcPr>
            <w:tcW w:w="875" w:type="dxa"/>
            <w:tcBorders>
              <w:top w:val="outset" w:color="000000" w:sz="8"/>
              <w:left w:val="outset" w:color="000000" w:sz="8"/>
              <w:bottom w:val="outset" w:color="000000" w:sz="8"/>
              <w:right w:val="outset" w:color="000000" w:sz="8"/>
            </w:tcBorders>
            <w:vAlign w:val="center"/>
          </w:tcPr>
          <w:bookmarkStart w:name="7981" w:id="9901"/>
          <w:p>
            <w:pPr>
              <w:spacing w:after="0"/>
              <w:ind w:left="0"/>
              <w:jc w:val="center"/>
            </w:pPr>
            <w:r>
              <w:rPr>
                <w:rFonts w:ascii="Arial"/>
                <w:b w:val="false"/>
                <w:i w:val="false"/>
                <w:color w:val="000000"/>
                <w:sz w:val="15"/>
              </w:rPr>
              <w:t>0,94</w:t>
            </w:r>
          </w:p>
          <w:bookmarkEnd w:id="9901"/>
        </w:tc>
        <w:tc>
          <w:tcPr>
            <w:tcW w:w="986" w:type="dxa"/>
            <w:tcBorders>
              <w:top w:val="outset" w:color="000000" w:sz="8"/>
              <w:left w:val="outset" w:color="000000" w:sz="8"/>
              <w:bottom w:val="outset" w:color="000000" w:sz="8"/>
              <w:right w:val="outset" w:color="000000" w:sz="8"/>
            </w:tcBorders>
            <w:vAlign w:val="center"/>
          </w:tcPr>
          <w:bookmarkStart w:name="7982" w:id="9902"/>
          <w:p>
            <w:pPr>
              <w:spacing w:after="0"/>
              <w:ind w:left="0"/>
              <w:jc w:val="center"/>
            </w:pPr>
            <w:r>
              <w:rPr>
                <w:rFonts w:ascii="Arial"/>
                <w:b w:val="false"/>
                <w:i w:val="false"/>
                <w:color w:val="000000"/>
                <w:sz w:val="15"/>
              </w:rPr>
              <w:t>45,0</w:t>
            </w:r>
          </w:p>
          <w:bookmarkEnd w:id="9902"/>
        </w:tc>
        <w:tc>
          <w:tcPr>
            <w:tcW w:w="848" w:type="dxa"/>
            <w:tcBorders>
              <w:top w:val="outset" w:color="000000" w:sz="8"/>
              <w:left w:val="outset" w:color="000000" w:sz="8"/>
              <w:bottom w:val="outset" w:color="000000" w:sz="8"/>
              <w:right w:val="outset" w:color="000000" w:sz="8"/>
            </w:tcBorders>
            <w:vAlign w:val="center"/>
          </w:tcPr>
          <w:bookmarkStart w:name="7983" w:id="9903"/>
          <w:p>
            <w:pPr>
              <w:spacing w:after="0"/>
              <w:ind w:left="0"/>
              <w:jc w:val="center"/>
            </w:pPr>
            <w:r>
              <w:rPr>
                <w:rFonts w:ascii="Arial"/>
                <w:b w:val="false"/>
                <w:i w:val="false"/>
                <w:color w:val="000000"/>
                <w:sz w:val="15"/>
              </w:rPr>
              <w:t>2005 - 2006</w:t>
            </w:r>
          </w:p>
          <w:bookmarkEnd w:id="9903"/>
        </w:tc>
        <w:tc>
          <w:tcPr>
            <w:tcW w:w="861" w:type="dxa"/>
            <w:tcBorders>
              <w:top w:val="outset" w:color="000000" w:sz="8"/>
              <w:left w:val="outset" w:color="000000" w:sz="8"/>
              <w:bottom w:val="outset" w:color="000000" w:sz="8"/>
              <w:right w:val="outset" w:color="000000" w:sz="8"/>
            </w:tcBorders>
            <w:vAlign w:val="center"/>
          </w:tcPr>
          <w:bookmarkStart w:name="7984" w:id="9904"/>
          <w:p>
            <w:pPr>
              <w:spacing w:after="0"/>
              <w:ind w:left="0"/>
              <w:jc w:val="center"/>
            </w:pPr>
          </w:p>
          <w:bookmarkEnd w:id="9904"/>
        </w:tc>
        <w:tc>
          <w:tcPr>
            <w:tcW w:w="861" w:type="dxa"/>
            <w:tcBorders>
              <w:top w:val="outset" w:color="000000" w:sz="8"/>
              <w:left w:val="outset" w:color="000000" w:sz="8"/>
              <w:bottom w:val="outset" w:color="000000" w:sz="8"/>
              <w:right w:val="outset" w:color="000000" w:sz="8"/>
            </w:tcBorders>
            <w:vAlign w:val="center"/>
          </w:tcPr>
          <w:bookmarkStart w:name="7985" w:id="9905"/>
          <w:p>
            <w:pPr>
              <w:spacing w:after="0"/>
              <w:ind w:left="0"/>
              <w:jc w:val="center"/>
            </w:pPr>
            <w:r>
              <w:rPr>
                <w:rFonts w:ascii="Arial"/>
                <w:b w:val="false"/>
                <w:i w:val="false"/>
                <w:color w:val="000000"/>
                <w:sz w:val="15"/>
              </w:rPr>
              <w:t>25,0</w:t>
            </w:r>
          </w:p>
          <w:bookmarkEnd w:id="9905"/>
        </w:tc>
        <w:tc>
          <w:tcPr>
            <w:tcW w:w="861" w:type="dxa"/>
            <w:tcBorders>
              <w:top w:val="outset" w:color="000000" w:sz="8"/>
              <w:left w:val="outset" w:color="000000" w:sz="8"/>
              <w:bottom w:val="outset" w:color="000000" w:sz="8"/>
              <w:right w:val="outset" w:color="000000" w:sz="8"/>
            </w:tcBorders>
            <w:vAlign w:val="center"/>
          </w:tcPr>
          <w:bookmarkStart w:name="7986" w:id="9906"/>
          <w:p>
            <w:pPr>
              <w:spacing w:after="0"/>
              <w:ind w:left="0"/>
              <w:jc w:val="center"/>
            </w:pPr>
            <w:r>
              <w:rPr>
                <w:rFonts w:ascii="Arial"/>
                <w:b w:val="false"/>
                <w:i w:val="false"/>
                <w:color w:val="000000"/>
                <w:sz w:val="15"/>
              </w:rPr>
              <w:t>20,0</w:t>
            </w:r>
          </w:p>
          <w:bookmarkEnd w:id="9906"/>
        </w:tc>
        <w:tc>
          <w:tcPr>
            <w:tcW w:w="972" w:type="dxa"/>
            <w:tcBorders>
              <w:top w:val="outset" w:color="000000" w:sz="8"/>
              <w:left w:val="outset" w:color="000000" w:sz="8"/>
              <w:bottom w:val="outset" w:color="000000" w:sz="8"/>
              <w:right w:val="outset" w:color="000000" w:sz="8"/>
            </w:tcBorders>
            <w:vAlign w:val="center"/>
          </w:tcPr>
          <w:bookmarkStart w:name="7987" w:id="9907"/>
          <w:p>
            <w:pPr>
              <w:spacing w:after="0"/>
              <w:ind w:left="0"/>
              <w:jc w:val="center"/>
            </w:pPr>
          </w:p>
          <w:bookmarkEnd w:id="9907"/>
        </w:tc>
        <w:tc>
          <w:tcPr>
            <w:tcW w:w="875" w:type="dxa"/>
            <w:tcBorders>
              <w:top w:val="outset" w:color="000000" w:sz="8"/>
              <w:left w:val="outset" w:color="000000" w:sz="8"/>
              <w:bottom w:val="outset" w:color="000000" w:sz="8"/>
              <w:right w:val="outset" w:color="000000" w:sz="8"/>
            </w:tcBorders>
            <w:vAlign w:val="center"/>
          </w:tcPr>
          <w:bookmarkStart w:name="7988" w:id="9908"/>
          <w:p>
            <w:pPr>
              <w:spacing w:after="0"/>
              <w:ind w:left="0"/>
              <w:jc w:val="center"/>
            </w:pPr>
          </w:p>
          <w:bookmarkEnd w:id="9908"/>
        </w:tc>
        <w:tc>
          <w:tcPr>
            <w:tcW w:w="861" w:type="dxa"/>
            <w:tcBorders>
              <w:top w:val="outset" w:color="000000" w:sz="8"/>
              <w:left w:val="outset" w:color="000000" w:sz="8"/>
              <w:bottom w:val="outset" w:color="000000" w:sz="8"/>
              <w:right w:val="outset" w:color="000000" w:sz="8"/>
            </w:tcBorders>
            <w:vAlign w:val="center"/>
          </w:tcPr>
          <w:bookmarkStart w:name="7989" w:id="9909"/>
          <w:p>
            <w:pPr>
              <w:spacing w:after="0"/>
              <w:ind w:left="0"/>
              <w:jc w:val="center"/>
            </w:pPr>
          </w:p>
          <w:bookmarkEnd w:id="9909"/>
        </w:tc>
        <w:tc>
          <w:tcPr>
            <w:tcW w:w="861" w:type="dxa"/>
            <w:tcBorders>
              <w:top w:val="outset" w:color="000000" w:sz="8"/>
              <w:left w:val="outset" w:color="000000" w:sz="8"/>
              <w:bottom w:val="outset" w:color="000000" w:sz="8"/>
              <w:right w:val="outset" w:color="000000" w:sz="8"/>
            </w:tcBorders>
            <w:vAlign w:val="center"/>
          </w:tcPr>
          <w:bookmarkStart w:name="7990" w:id="9910"/>
          <w:p>
            <w:pPr>
              <w:spacing w:after="0"/>
              <w:ind w:left="0"/>
              <w:jc w:val="center"/>
            </w:pPr>
          </w:p>
          <w:bookmarkEnd w:id="9910"/>
        </w:tc>
        <w:tc>
          <w:tcPr>
            <w:tcW w:w="986" w:type="dxa"/>
            <w:tcBorders>
              <w:top w:val="outset" w:color="000000" w:sz="8"/>
              <w:left w:val="outset" w:color="000000" w:sz="8"/>
              <w:bottom w:val="outset" w:color="000000" w:sz="8"/>
              <w:right w:val="outset" w:color="000000" w:sz="8"/>
            </w:tcBorders>
            <w:vAlign w:val="center"/>
          </w:tcPr>
          <w:bookmarkStart w:name="7991" w:id="9911"/>
          <w:p>
            <w:pPr>
              <w:spacing w:after="0"/>
              <w:ind w:left="0"/>
              <w:jc w:val="center"/>
            </w:pPr>
            <w:r>
              <w:rPr>
                <w:rFonts w:ascii="Arial"/>
                <w:b w:val="false"/>
                <w:i w:val="false"/>
                <w:color w:val="000000"/>
                <w:sz w:val="15"/>
              </w:rPr>
              <w:t>14</w:t>
            </w:r>
          </w:p>
          <w:bookmarkEnd w:id="99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7992" w:id="9912"/>
          <w:p>
            <w:pPr>
              <w:spacing w:after="0"/>
              <w:ind w:left="0"/>
              <w:jc w:val="left"/>
            </w:pPr>
            <w:r>
              <w:rPr>
                <w:rFonts w:ascii="Arial"/>
                <w:b w:val="false"/>
                <w:i w:val="false"/>
                <w:color w:val="000000"/>
                <w:sz w:val="15"/>
              </w:rPr>
              <w:t>Вул. Шутова</w:t>
            </w:r>
          </w:p>
          <w:bookmarkEnd w:id="9912"/>
        </w:tc>
        <w:tc>
          <w:tcPr>
            <w:tcW w:w="875" w:type="dxa"/>
            <w:tcBorders>
              <w:top w:val="outset" w:color="000000" w:sz="8"/>
              <w:left w:val="outset" w:color="000000" w:sz="8"/>
              <w:bottom w:val="outset" w:color="000000" w:sz="8"/>
              <w:right w:val="outset" w:color="000000" w:sz="8"/>
            </w:tcBorders>
            <w:vAlign w:val="center"/>
          </w:tcPr>
          <w:bookmarkStart w:name="7993" w:id="9913"/>
          <w:p>
            <w:pPr>
              <w:spacing w:after="0"/>
              <w:ind w:left="0"/>
              <w:jc w:val="center"/>
            </w:pPr>
            <w:r>
              <w:rPr>
                <w:rFonts w:ascii="Arial"/>
                <w:b w:val="false"/>
                <w:i w:val="false"/>
                <w:color w:val="000000"/>
                <w:sz w:val="15"/>
              </w:rPr>
              <w:t>0,3</w:t>
            </w:r>
          </w:p>
          <w:bookmarkEnd w:id="9913"/>
        </w:tc>
        <w:tc>
          <w:tcPr>
            <w:tcW w:w="986" w:type="dxa"/>
            <w:tcBorders>
              <w:top w:val="outset" w:color="000000" w:sz="8"/>
              <w:left w:val="outset" w:color="000000" w:sz="8"/>
              <w:bottom w:val="outset" w:color="000000" w:sz="8"/>
              <w:right w:val="outset" w:color="000000" w:sz="8"/>
            </w:tcBorders>
            <w:vAlign w:val="center"/>
          </w:tcPr>
          <w:bookmarkStart w:name="7994" w:id="9914"/>
          <w:p>
            <w:pPr>
              <w:spacing w:after="0"/>
              <w:ind w:left="0"/>
              <w:jc w:val="center"/>
            </w:pPr>
            <w:r>
              <w:rPr>
                <w:rFonts w:ascii="Arial"/>
                <w:b w:val="false"/>
                <w:i w:val="false"/>
                <w:color w:val="000000"/>
                <w:sz w:val="15"/>
              </w:rPr>
              <w:t>16,5</w:t>
            </w:r>
          </w:p>
          <w:bookmarkEnd w:id="9914"/>
        </w:tc>
        <w:tc>
          <w:tcPr>
            <w:tcW w:w="848" w:type="dxa"/>
            <w:tcBorders>
              <w:top w:val="outset" w:color="000000" w:sz="8"/>
              <w:left w:val="outset" w:color="000000" w:sz="8"/>
              <w:bottom w:val="outset" w:color="000000" w:sz="8"/>
              <w:right w:val="outset" w:color="000000" w:sz="8"/>
            </w:tcBorders>
            <w:vAlign w:val="center"/>
          </w:tcPr>
          <w:bookmarkStart w:name="7995" w:id="9915"/>
          <w:p>
            <w:pPr>
              <w:spacing w:after="0"/>
              <w:ind w:left="0"/>
              <w:jc w:val="center"/>
            </w:pPr>
            <w:r>
              <w:rPr>
                <w:rFonts w:ascii="Arial"/>
                <w:b w:val="false"/>
                <w:i w:val="false"/>
                <w:color w:val="000000"/>
                <w:sz w:val="15"/>
              </w:rPr>
              <w:t>2006</w:t>
            </w:r>
          </w:p>
          <w:bookmarkEnd w:id="9915"/>
        </w:tc>
        <w:tc>
          <w:tcPr>
            <w:tcW w:w="861" w:type="dxa"/>
            <w:tcBorders>
              <w:top w:val="outset" w:color="000000" w:sz="8"/>
              <w:left w:val="outset" w:color="000000" w:sz="8"/>
              <w:bottom w:val="outset" w:color="000000" w:sz="8"/>
              <w:right w:val="outset" w:color="000000" w:sz="8"/>
            </w:tcBorders>
            <w:vAlign w:val="center"/>
          </w:tcPr>
          <w:bookmarkStart w:name="7996" w:id="9916"/>
          <w:p>
            <w:pPr>
              <w:spacing w:after="0"/>
              <w:ind w:left="0"/>
              <w:jc w:val="center"/>
            </w:pPr>
          </w:p>
          <w:bookmarkEnd w:id="9916"/>
        </w:tc>
        <w:tc>
          <w:tcPr>
            <w:tcW w:w="861" w:type="dxa"/>
            <w:tcBorders>
              <w:top w:val="outset" w:color="000000" w:sz="8"/>
              <w:left w:val="outset" w:color="000000" w:sz="8"/>
              <w:bottom w:val="outset" w:color="000000" w:sz="8"/>
              <w:right w:val="outset" w:color="000000" w:sz="8"/>
            </w:tcBorders>
            <w:vAlign w:val="center"/>
          </w:tcPr>
          <w:bookmarkStart w:name="7997" w:id="9917"/>
          <w:p>
            <w:pPr>
              <w:spacing w:after="0"/>
              <w:ind w:left="0"/>
              <w:jc w:val="center"/>
            </w:pPr>
          </w:p>
          <w:bookmarkEnd w:id="9917"/>
        </w:tc>
        <w:tc>
          <w:tcPr>
            <w:tcW w:w="861" w:type="dxa"/>
            <w:tcBorders>
              <w:top w:val="outset" w:color="000000" w:sz="8"/>
              <w:left w:val="outset" w:color="000000" w:sz="8"/>
              <w:bottom w:val="outset" w:color="000000" w:sz="8"/>
              <w:right w:val="outset" w:color="000000" w:sz="8"/>
            </w:tcBorders>
            <w:vAlign w:val="center"/>
          </w:tcPr>
          <w:bookmarkStart w:name="7998" w:id="9918"/>
          <w:p>
            <w:pPr>
              <w:spacing w:after="0"/>
              <w:ind w:left="0"/>
              <w:jc w:val="center"/>
            </w:pPr>
            <w:r>
              <w:rPr>
                <w:rFonts w:ascii="Arial"/>
                <w:b w:val="false"/>
                <w:i w:val="false"/>
                <w:color w:val="000000"/>
                <w:sz w:val="15"/>
              </w:rPr>
              <w:t>16,5</w:t>
            </w:r>
          </w:p>
          <w:bookmarkEnd w:id="9918"/>
        </w:tc>
        <w:tc>
          <w:tcPr>
            <w:tcW w:w="972" w:type="dxa"/>
            <w:tcBorders>
              <w:top w:val="outset" w:color="000000" w:sz="8"/>
              <w:left w:val="outset" w:color="000000" w:sz="8"/>
              <w:bottom w:val="outset" w:color="000000" w:sz="8"/>
              <w:right w:val="outset" w:color="000000" w:sz="8"/>
            </w:tcBorders>
            <w:vAlign w:val="center"/>
          </w:tcPr>
          <w:bookmarkStart w:name="7999" w:id="9919"/>
          <w:p>
            <w:pPr>
              <w:spacing w:after="0"/>
              <w:ind w:left="0"/>
              <w:jc w:val="center"/>
            </w:pPr>
          </w:p>
          <w:bookmarkEnd w:id="9919"/>
        </w:tc>
        <w:tc>
          <w:tcPr>
            <w:tcW w:w="875" w:type="dxa"/>
            <w:tcBorders>
              <w:top w:val="outset" w:color="000000" w:sz="8"/>
              <w:left w:val="outset" w:color="000000" w:sz="8"/>
              <w:bottom w:val="outset" w:color="000000" w:sz="8"/>
              <w:right w:val="outset" w:color="000000" w:sz="8"/>
            </w:tcBorders>
            <w:vAlign w:val="center"/>
          </w:tcPr>
          <w:bookmarkStart w:name="8000" w:id="9920"/>
          <w:p>
            <w:pPr>
              <w:spacing w:after="0"/>
              <w:ind w:left="0"/>
              <w:jc w:val="center"/>
            </w:pPr>
          </w:p>
          <w:bookmarkEnd w:id="9920"/>
        </w:tc>
        <w:tc>
          <w:tcPr>
            <w:tcW w:w="861" w:type="dxa"/>
            <w:tcBorders>
              <w:top w:val="outset" w:color="000000" w:sz="8"/>
              <w:left w:val="outset" w:color="000000" w:sz="8"/>
              <w:bottom w:val="outset" w:color="000000" w:sz="8"/>
              <w:right w:val="outset" w:color="000000" w:sz="8"/>
            </w:tcBorders>
            <w:vAlign w:val="center"/>
          </w:tcPr>
          <w:bookmarkStart w:name="8001" w:id="9921"/>
          <w:p>
            <w:pPr>
              <w:spacing w:after="0"/>
              <w:ind w:left="0"/>
              <w:jc w:val="center"/>
            </w:pPr>
          </w:p>
          <w:bookmarkEnd w:id="9921"/>
        </w:tc>
        <w:tc>
          <w:tcPr>
            <w:tcW w:w="861" w:type="dxa"/>
            <w:tcBorders>
              <w:top w:val="outset" w:color="000000" w:sz="8"/>
              <w:left w:val="outset" w:color="000000" w:sz="8"/>
              <w:bottom w:val="outset" w:color="000000" w:sz="8"/>
              <w:right w:val="outset" w:color="000000" w:sz="8"/>
            </w:tcBorders>
            <w:vAlign w:val="center"/>
          </w:tcPr>
          <w:bookmarkStart w:name="8002" w:id="9922"/>
          <w:p>
            <w:pPr>
              <w:spacing w:after="0"/>
              <w:ind w:left="0"/>
              <w:jc w:val="center"/>
            </w:pPr>
          </w:p>
          <w:bookmarkEnd w:id="9922"/>
        </w:tc>
        <w:tc>
          <w:tcPr>
            <w:tcW w:w="986" w:type="dxa"/>
            <w:tcBorders>
              <w:top w:val="outset" w:color="000000" w:sz="8"/>
              <w:left w:val="outset" w:color="000000" w:sz="8"/>
              <w:bottom w:val="outset" w:color="000000" w:sz="8"/>
              <w:right w:val="outset" w:color="000000" w:sz="8"/>
            </w:tcBorders>
            <w:vAlign w:val="center"/>
          </w:tcPr>
          <w:bookmarkStart w:name="8003" w:id="9923"/>
          <w:p>
            <w:pPr>
              <w:spacing w:after="0"/>
              <w:ind w:left="0"/>
              <w:jc w:val="center"/>
            </w:pPr>
            <w:r>
              <w:rPr>
                <w:rFonts w:ascii="Arial"/>
                <w:b w:val="false"/>
                <w:i w:val="false"/>
                <w:color w:val="000000"/>
                <w:sz w:val="15"/>
              </w:rPr>
              <w:t>5</w:t>
            </w:r>
          </w:p>
          <w:bookmarkEnd w:id="99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04" w:id="9924"/>
          <w:p>
            <w:pPr>
              <w:spacing w:after="0"/>
              <w:ind w:left="0"/>
              <w:jc w:val="left"/>
            </w:pPr>
            <w:r>
              <w:rPr>
                <w:rFonts w:ascii="Arial"/>
                <w:b w:val="false"/>
                <w:i w:val="false"/>
                <w:color w:val="000000"/>
                <w:sz w:val="15"/>
              </w:rPr>
              <w:t>Пров. Політехнічний</w:t>
            </w:r>
          </w:p>
          <w:bookmarkEnd w:id="9924"/>
        </w:tc>
        <w:tc>
          <w:tcPr>
            <w:tcW w:w="875" w:type="dxa"/>
            <w:tcBorders>
              <w:top w:val="outset" w:color="000000" w:sz="8"/>
              <w:left w:val="outset" w:color="000000" w:sz="8"/>
              <w:bottom w:val="outset" w:color="000000" w:sz="8"/>
              <w:right w:val="outset" w:color="000000" w:sz="8"/>
            </w:tcBorders>
            <w:vAlign w:val="center"/>
          </w:tcPr>
          <w:bookmarkStart w:name="8005" w:id="9925"/>
          <w:p>
            <w:pPr>
              <w:spacing w:after="0"/>
              <w:ind w:left="0"/>
              <w:jc w:val="center"/>
            </w:pPr>
            <w:r>
              <w:rPr>
                <w:rFonts w:ascii="Arial"/>
                <w:b w:val="false"/>
                <w:i w:val="false"/>
                <w:color w:val="000000"/>
                <w:sz w:val="15"/>
              </w:rPr>
              <w:t>0,07</w:t>
            </w:r>
          </w:p>
          <w:bookmarkEnd w:id="9925"/>
        </w:tc>
        <w:tc>
          <w:tcPr>
            <w:tcW w:w="986" w:type="dxa"/>
            <w:tcBorders>
              <w:top w:val="outset" w:color="000000" w:sz="8"/>
              <w:left w:val="outset" w:color="000000" w:sz="8"/>
              <w:bottom w:val="outset" w:color="000000" w:sz="8"/>
              <w:right w:val="outset" w:color="000000" w:sz="8"/>
            </w:tcBorders>
            <w:vAlign w:val="center"/>
          </w:tcPr>
          <w:bookmarkStart w:name="8006" w:id="9926"/>
          <w:p>
            <w:pPr>
              <w:spacing w:after="0"/>
              <w:ind w:left="0"/>
              <w:jc w:val="center"/>
            </w:pPr>
            <w:r>
              <w:rPr>
                <w:rFonts w:ascii="Arial"/>
                <w:b w:val="false"/>
                <w:i w:val="false"/>
                <w:color w:val="000000"/>
                <w:sz w:val="15"/>
              </w:rPr>
              <w:t>17,3</w:t>
            </w:r>
          </w:p>
          <w:bookmarkEnd w:id="9926"/>
        </w:tc>
        <w:tc>
          <w:tcPr>
            <w:tcW w:w="848" w:type="dxa"/>
            <w:tcBorders>
              <w:top w:val="outset" w:color="000000" w:sz="8"/>
              <w:left w:val="outset" w:color="000000" w:sz="8"/>
              <w:bottom w:val="outset" w:color="000000" w:sz="8"/>
              <w:right w:val="outset" w:color="000000" w:sz="8"/>
            </w:tcBorders>
            <w:vAlign w:val="center"/>
          </w:tcPr>
          <w:bookmarkStart w:name="8007" w:id="9927"/>
          <w:p>
            <w:pPr>
              <w:spacing w:after="0"/>
              <w:ind w:left="0"/>
              <w:jc w:val="center"/>
            </w:pPr>
            <w:r>
              <w:rPr>
                <w:rFonts w:ascii="Arial"/>
                <w:b w:val="false"/>
                <w:i w:val="false"/>
                <w:color w:val="000000"/>
                <w:sz w:val="15"/>
              </w:rPr>
              <w:t>2006</w:t>
            </w:r>
          </w:p>
          <w:bookmarkEnd w:id="9927"/>
        </w:tc>
        <w:tc>
          <w:tcPr>
            <w:tcW w:w="861" w:type="dxa"/>
            <w:tcBorders>
              <w:top w:val="outset" w:color="000000" w:sz="8"/>
              <w:left w:val="outset" w:color="000000" w:sz="8"/>
              <w:bottom w:val="outset" w:color="000000" w:sz="8"/>
              <w:right w:val="outset" w:color="000000" w:sz="8"/>
            </w:tcBorders>
            <w:vAlign w:val="center"/>
          </w:tcPr>
          <w:bookmarkStart w:name="8008" w:id="9928"/>
          <w:p>
            <w:pPr>
              <w:spacing w:after="0"/>
              <w:ind w:left="0"/>
              <w:jc w:val="center"/>
            </w:pPr>
          </w:p>
          <w:bookmarkEnd w:id="9928"/>
        </w:tc>
        <w:tc>
          <w:tcPr>
            <w:tcW w:w="861" w:type="dxa"/>
            <w:tcBorders>
              <w:top w:val="outset" w:color="000000" w:sz="8"/>
              <w:left w:val="outset" w:color="000000" w:sz="8"/>
              <w:bottom w:val="outset" w:color="000000" w:sz="8"/>
              <w:right w:val="outset" w:color="000000" w:sz="8"/>
            </w:tcBorders>
            <w:vAlign w:val="center"/>
          </w:tcPr>
          <w:bookmarkStart w:name="8009" w:id="9929"/>
          <w:p>
            <w:pPr>
              <w:spacing w:after="0"/>
              <w:ind w:left="0"/>
              <w:jc w:val="center"/>
            </w:pPr>
          </w:p>
          <w:bookmarkEnd w:id="9929"/>
        </w:tc>
        <w:tc>
          <w:tcPr>
            <w:tcW w:w="861" w:type="dxa"/>
            <w:tcBorders>
              <w:top w:val="outset" w:color="000000" w:sz="8"/>
              <w:left w:val="outset" w:color="000000" w:sz="8"/>
              <w:bottom w:val="outset" w:color="000000" w:sz="8"/>
              <w:right w:val="outset" w:color="000000" w:sz="8"/>
            </w:tcBorders>
            <w:vAlign w:val="center"/>
          </w:tcPr>
          <w:bookmarkStart w:name="8010" w:id="9930"/>
          <w:p>
            <w:pPr>
              <w:spacing w:after="0"/>
              <w:ind w:left="0"/>
              <w:jc w:val="center"/>
            </w:pPr>
            <w:r>
              <w:rPr>
                <w:rFonts w:ascii="Arial"/>
                <w:b w:val="false"/>
                <w:i w:val="false"/>
                <w:color w:val="000000"/>
                <w:sz w:val="15"/>
              </w:rPr>
              <w:t>17,3</w:t>
            </w:r>
          </w:p>
          <w:bookmarkEnd w:id="9930"/>
        </w:tc>
        <w:tc>
          <w:tcPr>
            <w:tcW w:w="972" w:type="dxa"/>
            <w:tcBorders>
              <w:top w:val="outset" w:color="000000" w:sz="8"/>
              <w:left w:val="outset" w:color="000000" w:sz="8"/>
              <w:bottom w:val="outset" w:color="000000" w:sz="8"/>
              <w:right w:val="outset" w:color="000000" w:sz="8"/>
            </w:tcBorders>
            <w:vAlign w:val="center"/>
          </w:tcPr>
          <w:bookmarkStart w:name="8011" w:id="9931"/>
          <w:p>
            <w:pPr>
              <w:spacing w:after="0"/>
              <w:ind w:left="0"/>
              <w:jc w:val="center"/>
            </w:pPr>
          </w:p>
          <w:bookmarkEnd w:id="9931"/>
        </w:tc>
        <w:tc>
          <w:tcPr>
            <w:tcW w:w="875" w:type="dxa"/>
            <w:tcBorders>
              <w:top w:val="outset" w:color="000000" w:sz="8"/>
              <w:left w:val="outset" w:color="000000" w:sz="8"/>
              <w:bottom w:val="outset" w:color="000000" w:sz="8"/>
              <w:right w:val="outset" w:color="000000" w:sz="8"/>
            </w:tcBorders>
            <w:vAlign w:val="center"/>
          </w:tcPr>
          <w:bookmarkStart w:name="8012" w:id="9932"/>
          <w:p>
            <w:pPr>
              <w:spacing w:after="0"/>
              <w:ind w:left="0"/>
              <w:jc w:val="center"/>
            </w:pPr>
          </w:p>
          <w:bookmarkEnd w:id="9932"/>
        </w:tc>
        <w:tc>
          <w:tcPr>
            <w:tcW w:w="861" w:type="dxa"/>
            <w:tcBorders>
              <w:top w:val="outset" w:color="000000" w:sz="8"/>
              <w:left w:val="outset" w:color="000000" w:sz="8"/>
              <w:bottom w:val="outset" w:color="000000" w:sz="8"/>
              <w:right w:val="outset" w:color="000000" w:sz="8"/>
            </w:tcBorders>
            <w:vAlign w:val="center"/>
          </w:tcPr>
          <w:bookmarkStart w:name="8013" w:id="9933"/>
          <w:p>
            <w:pPr>
              <w:spacing w:after="0"/>
              <w:ind w:left="0"/>
              <w:jc w:val="center"/>
            </w:pPr>
          </w:p>
          <w:bookmarkEnd w:id="9933"/>
        </w:tc>
        <w:tc>
          <w:tcPr>
            <w:tcW w:w="861" w:type="dxa"/>
            <w:tcBorders>
              <w:top w:val="outset" w:color="000000" w:sz="8"/>
              <w:left w:val="outset" w:color="000000" w:sz="8"/>
              <w:bottom w:val="outset" w:color="000000" w:sz="8"/>
              <w:right w:val="outset" w:color="000000" w:sz="8"/>
            </w:tcBorders>
            <w:vAlign w:val="center"/>
          </w:tcPr>
          <w:bookmarkStart w:name="8014" w:id="9934"/>
          <w:p>
            <w:pPr>
              <w:spacing w:after="0"/>
              <w:ind w:left="0"/>
              <w:jc w:val="center"/>
            </w:pPr>
          </w:p>
          <w:bookmarkEnd w:id="9934"/>
        </w:tc>
        <w:tc>
          <w:tcPr>
            <w:tcW w:w="986" w:type="dxa"/>
            <w:tcBorders>
              <w:top w:val="outset" w:color="000000" w:sz="8"/>
              <w:left w:val="outset" w:color="000000" w:sz="8"/>
              <w:bottom w:val="outset" w:color="000000" w:sz="8"/>
              <w:right w:val="outset" w:color="000000" w:sz="8"/>
            </w:tcBorders>
            <w:vAlign w:val="center"/>
          </w:tcPr>
          <w:bookmarkStart w:name="8015" w:id="9935"/>
          <w:p>
            <w:pPr>
              <w:spacing w:after="0"/>
              <w:ind w:left="0"/>
              <w:jc w:val="center"/>
            </w:pPr>
            <w:r>
              <w:rPr>
                <w:rFonts w:ascii="Arial"/>
                <w:b w:val="false"/>
                <w:i w:val="false"/>
                <w:color w:val="000000"/>
                <w:sz w:val="15"/>
              </w:rPr>
              <w:t>6</w:t>
            </w:r>
          </w:p>
          <w:bookmarkEnd w:id="99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16" w:id="9936"/>
          <w:p>
            <w:pPr>
              <w:spacing w:after="0"/>
              <w:ind w:left="0"/>
              <w:jc w:val="left"/>
            </w:pPr>
            <w:r>
              <w:rPr>
                <w:rFonts w:ascii="Arial"/>
                <w:b w:val="false"/>
                <w:i w:val="false"/>
                <w:color w:val="000000"/>
                <w:sz w:val="15"/>
              </w:rPr>
              <w:t>Пров. Ковальський</w:t>
            </w:r>
          </w:p>
          <w:bookmarkEnd w:id="9936"/>
        </w:tc>
        <w:tc>
          <w:tcPr>
            <w:tcW w:w="875" w:type="dxa"/>
            <w:tcBorders>
              <w:top w:val="outset" w:color="000000" w:sz="8"/>
              <w:left w:val="outset" w:color="000000" w:sz="8"/>
              <w:bottom w:val="outset" w:color="000000" w:sz="8"/>
              <w:right w:val="outset" w:color="000000" w:sz="8"/>
            </w:tcBorders>
            <w:vAlign w:val="center"/>
          </w:tcPr>
          <w:bookmarkStart w:name="8017" w:id="9937"/>
          <w:p>
            <w:pPr>
              <w:spacing w:after="0"/>
              <w:ind w:left="0"/>
              <w:jc w:val="center"/>
            </w:pPr>
            <w:r>
              <w:rPr>
                <w:rFonts w:ascii="Arial"/>
                <w:b w:val="false"/>
                <w:i w:val="false"/>
                <w:color w:val="000000"/>
                <w:sz w:val="15"/>
              </w:rPr>
              <w:t>0,05</w:t>
            </w:r>
          </w:p>
          <w:bookmarkEnd w:id="9937"/>
        </w:tc>
        <w:tc>
          <w:tcPr>
            <w:tcW w:w="986" w:type="dxa"/>
            <w:tcBorders>
              <w:top w:val="outset" w:color="000000" w:sz="8"/>
              <w:left w:val="outset" w:color="000000" w:sz="8"/>
              <w:bottom w:val="outset" w:color="000000" w:sz="8"/>
              <w:right w:val="outset" w:color="000000" w:sz="8"/>
            </w:tcBorders>
            <w:vAlign w:val="center"/>
          </w:tcPr>
          <w:bookmarkStart w:name="8018" w:id="9938"/>
          <w:p>
            <w:pPr>
              <w:spacing w:after="0"/>
              <w:ind w:left="0"/>
              <w:jc w:val="center"/>
            </w:pPr>
            <w:r>
              <w:rPr>
                <w:rFonts w:ascii="Arial"/>
                <w:b w:val="false"/>
                <w:i w:val="false"/>
                <w:color w:val="000000"/>
                <w:sz w:val="15"/>
              </w:rPr>
              <w:t>14,0</w:t>
            </w:r>
          </w:p>
          <w:bookmarkEnd w:id="9938"/>
        </w:tc>
        <w:tc>
          <w:tcPr>
            <w:tcW w:w="848" w:type="dxa"/>
            <w:tcBorders>
              <w:top w:val="outset" w:color="000000" w:sz="8"/>
              <w:left w:val="outset" w:color="000000" w:sz="8"/>
              <w:bottom w:val="outset" w:color="000000" w:sz="8"/>
              <w:right w:val="outset" w:color="000000" w:sz="8"/>
            </w:tcBorders>
            <w:vAlign w:val="center"/>
          </w:tcPr>
          <w:bookmarkStart w:name="8019" w:id="9939"/>
          <w:p>
            <w:pPr>
              <w:spacing w:after="0"/>
              <w:ind w:left="0"/>
              <w:jc w:val="center"/>
            </w:pPr>
            <w:r>
              <w:rPr>
                <w:rFonts w:ascii="Arial"/>
                <w:b w:val="false"/>
                <w:i w:val="false"/>
                <w:color w:val="000000"/>
                <w:sz w:val="15"/>
              </w:rPr>
              <w:t>2006</w:t>
            </w:r>
          </w:p>
          <w:bookmarkEnd w:id="9939"/>
        </w:tc>
        <w:tc>
          <w:tcPr>
            <w:tcW w:w="861" w:type="dxa"/>
            <w:tcBorders>
              <w:top w:val="outset" w:color="000000" w:sz="8"/>
              <w:left w:val="outset" w:color="000000" w:sz="8"/>
              <w:bottom w:val="outset" w:color="000000" w:sz="8"/>
              <w:right w:val="outset" w:color="000000" w:sz="8"/>
            </w:tcBorders>
            <w:vAlign w:val="center"/>
          </w:tcPr>
          <w:bookmarkStart w:name="8020" w:id="9940"/>
          <w:p>
            <w:pPr>
              <w:spacing w:after="0"/>
              <w:ind w:left="0"/>
              <w:jc w:val="center"/>
            </w:pPr>
          </w:p>
          <w:bookmarkEnd w:id="9940"/>
        </w:tc>
        <w:tc>
          <w:tcPr>
            <w:tcW w:w="861" w:type="dxa"/>
            <w:tcBorders>
              <w:top w:val="outset" w:color="000000" w:sz="8"/>
              <w:left w:val="outset" w:color="000000" w:sz="8"/>
              <w:bottom w:val="outset" w:color="000000" w:sz="8"/>
              <w:right w:val="outset" w:color="000000" w:sz="8"/>
            </w:tcBorders>
            <w:vAlign w:val="center"/>
          </w:tcPr>
          <w:bookmarkStart w:name="8021" w:id="9941"/>
          <w:p>
            <w:pPr>
              <w:spacing w:after="0"/>
              <w:ind w:left="0"/>
              <w:jc w:val="center"/>
            </w:pPr>
          </w:p>
          <w:bookmarkEnd w:id="9941"/>
        </w:tc>
        <w:tc>
          <w:tcPr>
            <w:tcW w:w="861" w:type="dxa"/>
            <w:tcBorders>
              <w:top w:val="outset" w:color="000000" w:sz="8"/>
              <w:left w:val="outset" w:color="000000" w:sz="8"/>
              <w:bottom w:val="outset" w:color="000000" w:sz="8"/>
              <w:right w:val="outset" w:color="000000" w:sz="8"/>
            </w:tcBorders>
            <w:vAlign w:val="center"/>
          </w:tcPr>
          <w:bookmarkStart w:name="8022" w:id="9942"/>
          <w:p>
            <w:pPr>
              <w:spacing w:after="0"/>
              <w:ind w:left="0"/>
              <w:jc w:val="center"/>
            </w:pPr>
            <w:r>
              <w:rPr>
                <w:rFonts w:ascii="Arial"/>
                <w:b w:val="false"/>
                <w:i w:val="false"/>
                <w:color w:val="000000"/>
                <w:sz w:val="15"/>
              </w:rPr>
              <w:t>14,0</w:t>
            </w:r>
          </w:p>
          <w:bookmarkEnd w:id="9942"/>
        </w:tc>
        <w:tc>
          <w:tcPr>
            <w:tcW w:w="972" w:type="dxa"/>
            <w:tcBorders>
              <w:top w:val="outset" w:color="000000" w:sz="8"/>
              <w:left w:val="outset" w:color="000000" w:sz="8"/>
              <w:bottom w:val="outset" w:color="000000" w:sz="8"/>
              <w:right w:val="outset" w:color="000000" w:sz="8"/>
            </w:tcBorders>
            <w:vAlign w:val="center"/>
          </w:tcPr>
          <w:bookmarkStart w:name="8023" w:id="9943"/>
          <w:p>
            <w:pPr>
              <w:spacing w:after="0"/>
              <w:ind w:left="0"/>
              <w:jc w:val="center"/>
            </w:pPr>
          </w:p>
          <w:bookmarkEnd w:id="9943"/>
        </w:tc>
        <w:tc>
          <w:tcPr>
            <w:tcW w:w="875" w:type="dxa"/>
            <w:tcBorders>
              <w:top w:val="outset" w:color="000000" w:sz="8"/>
              <w:left w:val="outset" w:color="000000" w:sz="8"/>
              <w:bottom w:val="outset" w:color="000000" w:sz="8"/>
              <w:right w:val="outset" w:color="000000" w:sz="8"/>
            </w:tcBorders>
            <w:vAlign w:val="center"/>
          </w:tcPr>
          <w:bookmarkStart w:name="8024" w:id="9944"/>
          <w:p>
            <w:pPr>
              <w:spacing w:after="0"/>
              <w:ind w:left="0"/>
              <w:jc w:val="center"/>
            </w:pPr>
          </w:p>
          <w:bookmarkEnd w:id="9944"/>
        </w:tc>
        <w:tc>
          <w:tcPr>
            <w:tcW w:w="861" w:type="dxa"/>
            <w:tcBorders>
              <w:top w:val="outset" w:color="000000" w:sz="8"/>
              <w:left w:val="outset" w:color="000000" w:sz="8"/>
              <w:bottom w:val="outset" w:color="000000" w:sz="8"/>
              <w:right w:val="outset" w:color="000000" w:sz="8"/>
            </w:tcBorders>
            <w:vAlign w:val="center"/>
          </w:tcPr>
          <w:bookmarkStart w:name="8025" w:id="9945"/>
          <w:p>
            <w:pPr>
              <w:spacing w:after="0"/>
              <w:ind w:left="0"/>
              <w:jc w:val="center"/>
            </w:pPr>
          </w:p>
          <w:bookmarkEnd w:id="9945"/>
        </w:tc>
        <w:tc>
          <w:tcPr>
            <w:tcW w:w="861" w:type="dxa"/>
            <w:tcBorders>
              <w:top w:val="outset" w:color="000000" w:sz="8"/>
              <w:left w:val="outset" w:color="000000" w:sz="8"/>
              <w:bottom w:val="outset" w:color="000000" w:sz="8"/>
              <w:right w:val="outset" w:color="000000" w:sz="8"/>
            </w:tcBorders>
            <w:vAlign w:val="center"/>
          </w:tcPr>
          <w:bookmarkStart w:name="8026" w:id="9946"/>
          <w:p>
            <w:pPr>
              <w:spacing w:after="0"/>
              <w:ind w:left="0"/>
              <w:jc w:val="center"/>
            </w:pPr>
          </w:p>
          <w:bookmarkEnd w:id="9946"/>
        </w:tc>
        <w:tc>
          <w:tcPr>
            <w:tcW w:w="986" w:type="dxa"/>
            <w:tcBorders>
              <w:top w:val="outset" w:color="000000" w:sz="8"/>
              <w:left w:val="outset" w:color="000000" w:sz="8"/>
              <w:bottom w:val="outset" w:color="000000" w:sz="8"/>
              <w:right w:val="outset" w:color="000000" w:sz="8"/>
            </w:tcBorders>
            <w:vAlign w:val="center"/>
          </w:tcPr>
          <w:bookmarkStart w:name="8027" w:id="9947"/>
          <w:p>
            <w:pPr>
              <w:spacing w:after="0"/>
              <w:ind w:left="0"/>
              <w:jc w:val="center"/>
            </w:pPr>
            <w:r>
              <w:rPr>
                <w:rFonts w:ascii="Arial"/>
                <w:b w:val="false"/>
                <w:i w:val="false"/>
                <w:color w:val="000000"/>
                <w:sz w:val="15"/>
              </w:rPr>
              <w:t>5</w:t>
            </w:r>
          </w:p>
          <w:bookmarkEnd w:id="99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28" w:id="9948"/>
          <w:p>
            <w:pPr>
              <w:spacing w:after="0"/>
              <w:ind w:left="0"/>
              <w:jc w:val="left"/>
            </w:pPr>
            <w:r>
              <w:rPr>
                <w:rFonts w:ascii="Arial"/>
                <w:b w:val="false"/>
                <w:i w:val="false"/>
                <w:color w:val="000000"/>
                <w:sz w:val="15"/>
              </w:rPr>
              <w:t>Вул. Польова</w:t>
            </w:r>
          </w:p>
          <w:bookmarkEnd w:id="9948"/>
        </w:tc>
        <w:tc>
          <w:tcPr>
            <w:tcW w:w="875" w:type="dxa"/>
            <w:tcBorders>
              <w:top w:val="outset" w:color="000000" w:sz="8"/>
              <w:left w:val="outset" w:color="000000" w:sz="8"/>
              <w:bottom w:val="outset" w:color="000000" w:sz="8"/>
              <w:right w:val="outset" w:color="000000" w:sz="8"/>
            </w:tcBorders>
            <w:vAlign w:val="center"/>
          </w:tcPr>
          <w:bookmarkStart w:name="8029" w:id="9949"/>
          <w:p>
            <w:pPr>
              <w:spacing w:after="0"/>
              <w:ind w:left="0"/>
              <w:jc w:val="center"/>
            </w:pPr>
            <w:r>
              <w:rPr>
                <w:rFonts w:ascii="Arial"/>
                <w:b w:val="false"/>
                <w:i w:val="false"/>
                <w:color w:val="000000"/>
                <w:sz w:val="15"/>
              </w:rPr>
              <w:t>0,3</w:t>
            </w:r>
          </w:p>
          <w:bookmarkEnd w:id="9949"/>
        </w:tc>
        <w:tc>
          <w:tcPr>
            <w:tcW w:w="986" w:type="dxa"/>
            <w:tcBorders>
              <w:top w:val="outset" w:color="000000" w:sz="8"/>
              <w:left w:val="outset" w:color="000000" w:sz="8"/>
              <w:bottom w:val="outset" w:color="000000" w:sz="8"/>
              <w:right w:val="outset" w:color="000000" w:sz="8"/>
            </w:tcBorders>
            <w:vAlign w:val="center"/>
          </w:tcPr>
          <w:bookmarkStart w:name="8030" w:id="9950"/>
          <w:p>
            <w:pPr>
              <w:spacing w:after="0"/>
              <w:ind w:left="0"/>
              <w:jc w:val="center"/>
            </w:pPr>
            <w:r>
              <w:rPr>
                <w:rFonts w:ascii="Arial"/>
                <w:b w:val="false"/>
                <w:i w:val="false"/>
                <w:color w:val="000000"/>
                <w:sz w:val="15"/>
              </w:rPr>
              <w:t>22,3</w:t>
            </w:r>
          </w:p>
          <w:bookmarkEnd w:id="9950"/>
        </w:tc>
        <w:tc>
          <w:tcPr>
            <w:tcW w:w="848" w:type="dxa"/>
            <w:tcBorders>
              <w:top w:val="outset" w:color="000000" w:sz="8"/>
              <w:left w:val="outset" w:color="000000" w:sz="8"/>
              <w:bottom w:val="outset" w:color="000000" w:sz="8"/>
              <w:right w:val="outset" w:color="000000" w:sz="8"/>
            </w:tcBorders>
            <w:vAlign w:val="center"/>
          </w:tcPr>
          <w:bookmarkStart w:name="8031" w:id="9951"/>
          <w:p>
            <w:pPr>
              <w:spacing w:after="0"/>
              <w:ind w:left="0"/>
              <w:jc w:val="center"/>
            </w:pPr>
            <w:r>
              <w:rPr>
                <w:rFonts w:ascii="Arial"/>
                <w:b w:val="false"/>
                <w:i w:val="false"/>
                <w:color w:val="000000"/>
                <w:sz w:val="15"/>
              </w:rPr>
              <w:t>2006</w:t>
            </w:r>
          </w:p>
          <w:bookmarkEnd w:id="9951"/>
        </w:tc>
        <w:tc>
          <w:tcPr>
            <w:tcW w:w="861" w:type="dxa"/>
            <w:tcBorders>
              <w:top w:val="outset" w:color="000000" w:sz="8"/>
              <w:left w:val="outset" w:color="000000" w:sz="8"/>
              <w:bottom w:val="outset" w:color="000000" w:sz="8"/>
              <w:right w:val="outset" w:color="000000" w:sz="8"/>
            </w:tcBorders>
            <w:vAlign w:val="center"/>
          </w:tcPr>
          <w:bookmarkStart w:name="8032" w:id="9952"/>
          <w:p>
            <w:pPr>
              <w:spacing w:after="0"/>
              <w:ind w:left="0"/>
              <w:jc w:val="center"/>
            </w:pPr>
          </w:p>
          <w:bookmarkEnd w:id="9952"/>
        </w:tc>
        <w:tc>
          <w:tcPr>
            <w:tcW w:w="861" w:type="dxa"/>
            <w:tcBorders>
              <w:top w:val="outset" w:color="000000" w:sz="8"/>
              <w:left w:val="outset" w:color="000000" w:sz="8"/>
              <w:bottom w:val="outset" w:color="000000" w:sz="8"/>
              <w:right w:val="outset" w:color="000000" w:sz="8"/>
            </w:tcBorders>
            <w:vAlign w:val="center"/>
          </w:tcPr>
          <w:bookmarkStart w:name="8033" w:id="9953"/>
          <w:p>
            <w:pPr>
              <w:spacing w:after="0"/>
              <w:ind w:left="0"/>
              <w:jc w:val="center"/>
            </w:pPr>
          </w:p>
          <w:bookmarkEnd w:id="9953"/>
        </w:tc>
        <w:tc>
          <w:tcPr>
            <w:tcW w:w="861" w:type="dxa"/>
            <w:tcBorders>
              <w:top w:val="outset" w:color="000000" w:sz="8"/>
              <w:left w:val="outset" w:color="000000" w:sz="8"/>
              <w:bottom w:val="outset" w:color="000000" w:sz="8"/>
              <w:right w:val="outset" w:color="000000" w:sz="8"/>
            </w:tcBorders>
            <w:vAlign w:val="center"/>
          </w:tcPr>
          <w:bookmarkStart w:name="8034" w:id="9954"/>
          <w:p>
            <w:pPr>
              <w:spacing w:after="0"/>
              <w:ind w:left="0"/>
              <w:jc w:val="center"/>
            </w:pPr>
            <w:r>
              <w:rPr>
                <w:rFonts w:ascii="Arial"/>
                <w:b w:val="false"/>
                <w:i w:val="false"/>
                <w:color w:val="000000"/>
                <w:sz w:val="15"/>
              </w:rPr>
              <w:t>22,3</w:t>
            </w:r>
          </w:p>
          <w:bookmarkEnd w:id="9954"/>
        </w:tc>
        <w:tc>
          <w:tcPr>
            <w:tcW w:w="972" w:type="dxa"/>
            <w:tcBorders>
              <w:top w:val="outset" w:color="000000" w:sz="8"/>
              <w:left w:val="outset" w:color="000000" w:sz="8"/>
              <w:bottom w:val="outset" w:color="000000" w:sz="8"/>
              <w:right w:val="outset" w:color="000000" w:sz="8"/>
            </w:tcBorders>
            <w:vAlign w:val="center"/>
          </w:tcPr>
          <w:bookmarkStart w:name="8035" w:id="9955"/>
          <w:p>
            <w:pPr>
              <w:spacing w:after="0"/>
              <w:ind w:left="0"/>
              <w:jc w:val="center"/>
            </w:pPr>
          </w:p>
          <w:bookmarkEnd w:id="9955"/>
        </w:tc>
        <w:tc>
          <w:tcPr>
            <w:tcW w:w="875" w:type="dxa"/>
            <w:tcBorders>
              <w:top w:val="outset" w:color="000000" w:sz="8"/>
              <w:left w:val="outset" w:color="000000" w:sz="8"/>
              <w:bottom w:val="outset" w:color="000000" w:sz="8"/>
              <w:right w:val="outset" w:color="000000" w:sz="8"/>
            </w:tcBorders>
            <w:vAlign w:val="center"/>
          </w:tcPr>
          <w:bookmarkStart w:name="8036" w:id="9956"/>
          <w:p>
            <w:pPr>
              <w:spacing w:after="0"/>
              <w:ind w:left="0"/>
              <w:jc w:val="center"/>
            </w:pPr>
          </w:p>
          <w:bookmarkEnd w:id="9956"/>
        </w:tc>
        <w:tc>
          <w:tcPr>
            <w:tcW w:w="861" w:type="dxa"/>
            <w:tcBorders>
              <w:top w:val="outset" w:color="000000" w:sz="8"/>
              <w:left w:val="outset" w:color="000000" w:sz="8"/>
              <w:bottom w:val="outset" w:color="000000" w:sz="8"/>
              <w:right w:val="outset" w:color="000000" w:sz="8"/>
            </w:tcBorders>
            <w:vAlign w:val="center"/>
          </w:tcPr>
          <w:bookmarkStart w:name="11052" w:id="9957"/>
          <w:p>
            <w:pPr>
              <w:spacing w:after="0"/>
              <w:ind w:left="0"/>
              <w:jc w:val="left"/>
            </w:pPr>
          </w:p>
          <w:bookmarkEnd w:id="9957"/>
        </w:tc>
        <w:tc>
          <w:tcPr>
            <w:tcW w:w="861" w:type="dxa"/>
            <w:tcBorders>
              <w:top w:val="outset" w:color="000000" w:sz="8"/>
              <w:left w:val="outset" w:color="000000" w:sz="8"/>
              <w:bottom w:val="outset" w:color="000000" w:sz="8"/>
              <w:right w:val="outset" w:color="000000" w:sz="8"/>
            </w:tcBorders>
            <w:vAlign w:val="center"/>
          </w:tcPr>
          <w:bookmarkStart w:name="8037" w:id="9958"/>
          <w:p>
            <w:pPr>
              <w:spacing w:after="0"/>
              <w:ind w:left="0"/>
              <w:jc w:val="center"/>
            </w:pPr>
          </w:p>
          <w:bookmarkEnd w:id="9958"/>
        </w:tc>
        <w:tc>
          <w:tcPr>
            <w:tcW w:w="986" w:type="dxa"/>
            <w:tcBorders>
              <w:top w:val="outset" w:color="000000" w:sz="8"/>
              <w:left w:val="outset" w:color="000000" w:sz="8"/>
              <w:bottom w:val="outset" w:color="000000" w:sz="8"/>
              <w:right w:val="outset" w:color="000000" w:sz="8"/>
            </w:tcBorders>
            <w:vAlign w:val="center"/>
          </w:tcPr>
          <w:bookmarkStart w:name="8038" w:id="9959"/>
          <w:p>
            <w:pPr>
              <w:spacing w:after="0"/>
              <w:ind w:left="0"/>
              <w:jc w:val="center"/>
            </w:pPr>
            <w:r>
              <w:rPr>
                <w:rFonts w:ascii="Arial"/>
                <w:b w:val="false"/>
                <w:i w:val="false"/>
                <w:color w:val="000000"/>
                <w:sz w:val="15"/>
              </w:rPr>
              <w:t>6</w:t>
            </w:r>
          </w:p>
          <w:bookmarkEnd w:id="99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39" w:id="9960"/>
          <w:p>
            <w:pPr>
              <w:spacing w:after="0"/>
              <w:ind w:left="0"/>
              <w:jc w:val="left"/>
            </w:pPr>
            <w:r>
              <w:rPr>
                <w:rFonts w:ascii="Arial"/>
                <w:b w:val="false"/>
                <w:i w:val="false"/>
                <w:color w:val="000000"/>
                <w:sz w:val="15"/>
              </w:rPr>
              <w:t>Вул. Залізнична</w:t>
            </w:r>
          </w:p>
          <w:bookmarkEnd w:id="9960"/>
        </w:tc>
        <w:tc>
          <w:tcPr>
            <w:tcW w:w="875" w:type="dxa"/>
            <w:tcBorders>
              <w:top w:val="outset" w:color="000000" w:sz="8"/>
              <w:left w:val="outset" w:color="000000" w:sz="8"/>
              <w:bottom w:val="outset" w:color="000000" w:sz="8"/>
              <w:right w:val="outset" w:color="000000" w:sz="8"/>
            </w:tcBorders>
            <w:vAlign w:val="center"/>
          </w:tcPr>
          <w:bookmarkStart w:name="8040" w:id="9961"/>
          <w:p>
            <w:pPr>
              <w:spacing w:after="0"/>
              <w:ind w:left="0"/>
              <w:jc w:val="center"/>
            </w:pPr>
            <w:r>
              <w:rPr>
                <w:rFonts w:ascii="Arial"/>
                <w:b w:val="false"/>
                <w:i w:val="false"/>
                <w:color w:val="000000"/>
                <w:sz w:val="15"/>
              </w:rPr>
              <w:t>0,76</w:t>
            </w:r>
          </w:p>
          <w:bookmarkEnd w:id="9961"/>
        </w:tc>
        <w:tc>
          <w:tcPr>
            <w:tcW w:w="986" w:type="dxa"/>
            <w:tcBorders>
              <w:top w:val="outset" w:color="000000" w:sz="8"/>
              <w:left w:val="outset" w:color="000000" w:sz="8"/>
              <w:bottom w:val="outset" w:color="000000" w:sz="8"/>
              <w:right w:val="outset" w:color="000000" w:sz="8"/>
            </w:tcBorders>
            <w:vAlign w:val="center"/>
          </w:tcPr>
          <w:bookmarkStart w:name="8041" w:id="9962"/>
          <w:p>
            <w:pPr>
              <w:spacing w:after="0"/>
              <w:ind w:left="0"/>
              <w:jc w:val="center"/>
            </w:pPr>
            <w:r>
              <w:rPr>
                <w:rFonts w:ascii="Arial"/>
                <w:b w:val="false"/>
                <w:i w:val="false"/>
                <w:color w:val="000000"/>
                <w:sz w:val="15"/>
              </w:rPr>
              <w:t>17,4</w:t>
            </w:r>
          </w:p>
          <w:bookmarkEnd w:id="9962"/>
        </w:tc>
        <w:tc>
          <w:tcPr>
            <w:tcW w:w="848" w:type="dxa"/>
            <w:tcBorders>
              <w:top w:val="outset" w:color="000000" w:sz="8"/>
              <w:left w:val="outset" w:color="000000" w:sz="8"/>
              <w:bottom w:val="outset" w:color="000000" w:sz="8"/>
              <w:right w:val="outset" w:color="000000" w:sz="8"/>
            </w:tcBorders>
            <w:vAlign w:val="center"/>
          </w:tcPr>
          <w:bookmarkStart w:name="8042" w:id="9963"/>
          <w:p>
            <w:pPr>
              <w:spacing w:after="0"/>
              <w:ind w:left="0"/>
              <w:jc w:val="center"/>
            </w:pPr>
            <w:r>
              <w:rPr>
                <w:rFonts w:ascii="Arial"/>
                <w:b w:val="false"/>
                <w:i w:val="false"/>
                <w:color w:val="000000"/>
                <w:sz w:val="15"/>
              </w:rPr>
              <w:t>2006</w:t>
            </w:r>
          </w:p>
          <w:bookmarkEnd w:id="9963"/>
        </w:tc>
        <w:tc>
          <w:tcPr>
            <w:tcW w:w="861" w:type="dxa"/>
            <w:tcBorders>
              <w:top w:val="outset" w:color="000000" w:sz="8"/>
              <w:left w:val="outset" w:color="000000" w:sz="8"/>
              <w:bottom w:val="outset" w:color="000000" w:sz="8"/>
              <w:right w:val="outset" w:color="000000" w:sz="8"/>
            </w:tcBorders>
            <w:vAlign w:val="center"/>
          </w:tcPr>
          <w:bookmarkStart w:name="8043" w:id="9964"/>
          <w:p>
            <w:pPr>
              <w:spacing w:after="0"/>
              <w:ind w:left="0"/>
              <w:jc w:val="center"/>
            </w:pPr>
          </w:p>
          <w:bookmarkEnd w:id="9964"/>
        </w:tc>
        <w:tc>
          <w:tcPr>
            <w:tcW w:w="861" w:type="dxa"/>
            <w:tcBorders>
              <w:top w:val="outset" w:color="000000" w:sz="8"/>
              <w:left w:val="outset" w:color="000000" w:sz="8"/>
              <w:bottom w:val="outset" w:color="000000" w:sz="8"/>
              <w:right w:val="outset" w:color="000000" w:sz="8"/>
            </w:tcBorders>
            <w:vAlign w:val="center"/>
          </w:tcPr>
          <w:bookmarkStart w:name="8044" w:id="9965"/>
          <w:p>
            <w:pPr>
              <w:spacing w:after="0"/>
              <w:ind w:left="0"/>
              <w:jc w:val="center"/>
            </w:pPr>
          </w:p>
          <w:bookmarkEnd w:id="9965"/>
        </w:tc>
        <w:tc>
          <w:tcPr>
            <w:tcW w:w="861" w:type="dxa"/>
            <w:tcBorders>
              <w:top w:val="outset" w:color="000000" w:sz="8"/>
              <w:left w:val="outset" w:color="000000" w:sz="8"/>
              <w:bottom w:val="outset" w:color="000000" w:sz="8"/>
              <w:right w:val="outset" w:color="000000" w:sz="8"/>
            </w:tcBorders>
            <w:vAlign w:val="center"/>
          </w:tcPr>
          <w:bookmarkStart w:name="8045" w:id="9966"/>
          <w:p>
            <w:pPr>
              <w:spacing w:after="0"/>
              <w:ind w:left="0"/>
              <w:jc w:val="center"/>
            </w:pPr>
            <w:r>
              <w:rPr>
                <w:rFonts w:ascii="Arial"/>
                <w:b w:val="false"/>
                <w:i w:val="false"/>
                <w:color w:val="000000"/>
                <w:sz w:val="15"/>
              </w:rPr>
              <w:t>17,4</w:t>
            </w:r>
          </w:p>
          <w:bookmarkEnd w:id="9966"/>
        </w:tc>
        <w:tc>
          <w:tcPr>
            <w:tcW w:w="972" w:type="dxa"/>
            <w:tcBorders>
              <w:top w:val="outset" w:color="000000" w:sz="8"/>
              <w:left w:val="outset" w:color="000000" w:sz="8"/>
              <w:bottom w:val="outset" w:color="000000" w:sz="8"/>
              <w:right w:val="outset" w:color="000000" w:sz="8"/>
            </w:tcBorders>
            <w:vAlign w:val="center"/>
          </w:tcPr>
          <w:bookmarkStart w:name="8046" w:id="9967"/>
          <w:p>
            <w:pPr>
              <w:spacing w:after="0"/>
              <w:ind w:left="0"/>
              <w:jc w:val="center"/>
            </w:pPr>
          </w:p>
          <w:bookmarkEnd w:id="9967"/>
        </w:tc>
        <w:tc>
          <w:tcPr>
            <w:tcW w:w="875" w:type="dxa"/>
            <w:tcBorders>
              <w:top w:val="outset" w:color="000000" w:sz="8"/>
              <w:left w:val="outset" w:color="000000" w:sz="8"/>
              <w:bottom w:val="outset" w:color="000000" w:sz="8"/>
              <w:right w:val="outset" w:color="000000" w:sz="8"/>
            </w:tcBorders>
            <w:vAlign w:val="center"/>
          </w:tcPr>
          <w:bookmarkStart w:name="8047" w:id="9968"/>
          <w:p>
            <w:pPr>
              <w:spacing w:after="0"/>
              <w:ind w:left="0"/>
              <w:jc w:val="center"/>
            </w:pPr>
          </w:p>
          <w:bookmarkEnd w:id="9968"/>
        </w:tc>
        <w:tc>
          <w:tcPr>
            <w:tcW w:w="861" w:type="dxa"/>
            <w:tcBorders>
              <w:top w:val="outset" w:color="000000" w:sz="8"/>
              <w:left w:val="outset" w:color="000000" w:sz="8"/>
              <w:bottom w:val="outset" w:color="000000" w:sz="8"/>
              <w:right w:val="outset" w:color="000000" w:sz="8"/>
            </w:tcBorders>
            <w:vAlign w:val="center"/>
          </w:tcPr>
          <w:bookmarkStart w:name="8048" w:id="9969"/>
          <w:p>
            <w:pPr>
              <w:spacing w:after="0"/>
              <w:ind w:left="0"/>
              <w:jc w:val="center"/>
            </w:pPr>
          </w:p>
          <w:bookmarkEnd w:id="9969"/>
        </w:tc>
        <w:tc>
          <w:tcPr>
            <w:tcW w:w="861" w:type="dxa"/>
            <w:tcBorders>
              <w:top w:val="outset" w:color="000000" w:sz="8"/>
              <w:left w:val="outset" w:color="000000" w:sz="8"/>
              <w:bottom w:val="outset" w:color="000000" w:sz="8"/>
              <w:right w:val="outset" w:color="000000" w:sz="8"/>
            </w:tcBorders>
            <w:vAlign w:val="center"/>
          </w:tcPr>
          <w:bookmarkStart w:name="8049" w:id="9970"/>
          <w:p>
            <w:pPr>
              <w:spacing w:after="0"/>
              <w:ind w:left="0"/>
              <w:jc w:val="center"/>
            </w:pPr>
          </w:p>
          <w:bookmarkEnd w:id="9970"/>
        </w:tc>
        <w:tc>
          <w:tcPr>
            <w:tcW w:w="986" w:type="dxa"/>
            <w:tcBorders>
              <w:top w:val="outset" w:color="000000" w:sz="8"/>
              <w:left w:val="outset" w:color="000000" w:sz="8"/>
              <w:bottom w:val="outset" w:color="000000" w:sz="8"/>
              <w:right w:val="outset" w:color="000000" w:sz="8"/>
            </w:tcBorders>
            <w:vAlign w:val="center"/>
          </w:tcPr>
          <w:bookmarkStart w:name="8050" w:id="9971"/>
          <w:p>
            <w:pPr>
              <w:spacing w:after="0"/>
              <w:ind w:left="0"/>
              <w:jc w:val="center"/>
            </w:pPr>
            <w:r>
              <w:rPr>
                <w:rFonts w:ascii="Arial"/>
                <w:b w:val="false"/>
                <w:i w:val="false"/>
                <w:color w:val="000000"/>
                <w:sz w:val="15"/>
              </w:rPr>
              <w:t>3</w:t>
            </w:r>
          </w:p>
          <w:bookmarkEnd w:id="99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51" w:id="9972"/>
          <w:p>
            <w:pPr>
              <w:spacing w:after="0"/>
              <w:ind w:left="0"/>
              <w:jc w:val="left"/>
            </w:pPr>
            <w:r>
              <w:rPr>
                <w:rFonts w:ascii="Arial"/>
                <w:b w:val="false"/>
                <w:i w:val="false"/>
                <w:color w:val="000000"/>
                <w:sz w:val="15"/>
              </w:rPr>
              <w:t>Вул. Шутова</w:t>
            </w:r>
          </w:p>
          <w:bookmarkEnd w:id="9972"/>
        </w:tc>
        <w:tc>
          <w:tcPr>
            <w:tcW w:w="875" w:type="dxa"/>
            <w:tcBorders>
              <w:top w:val="outset" w:color="000000" w:sz="8"/>
              <w:left w:val="outset" w:color="000000" w:sz="8"/>
              <w:bottom w:val="outset" w:color="000000" w:sz="8"/>
              <w:right w:val="outset" w:color="000000" w:sz="8"/>
            </w:tcBorders>
            <w:vAlign w:val="center"/>
          </w:tcPr>
          <w:bookmarkStart w:name="8052" w:id="9973"/>
          <w:p>
            <w:pPr>
              <w:spacing w:after="0"/>
              <w:ind w:left="0"/>
              <w:jc w:val="center"/>
            </w:pPr>
            <w:r>
              <w:rPr>
                <w:rFonts w:ascii="Arial"/>
                <w:b w:val="false"/>
                <w:i w:val="false"/>
                <w:color w:val="000000"/>
                <w:sz w:val="15"/>
              </w:rPr>
              <w:t>0,3</w:t>
            </w:r>
          </w:p>
          <w:bookmarkEnd w:id="9973"/>
        </w:tc>
        <w:tc>
          <w:tcPr>
            <w:tcW w:w="986" w:type="dxa"/>
            <w:tcBorders>
              <w:top w:val="outset" w:color="000000" w:sz="8"/>
              <w:left w:val="outset" w:color="000000" w:sz="8"/>
              <w:bottom w:val="outset" w:color="000000" w:sz="8"/>
              <w:right w:val="outset" w:color="000000" w:sz="8"/>
            </w:tcBorders>
            <w:vAlign w:val="center"/>
          </w:tcPr>
          <w:bookmarkStart w:name="8053" w:id="9974"/>
          <w:p>
            <w:pPr>
              <w:spacing w:after="0"/>
              <w:ind w:left="0"/>
              <w:jc w:val="center"/>
            </w:pPr>
            <w:r>
              <w:rPr>
                <w:rFonts w:ascii="Arial"/>
                <w:b w:val="false"/>
                <w:i w:val="false"/>
                <w:color w:val="000000"/>
                <w:sz w:val="15"/>
              </w:rPr>
              <w:t>21,4</w:t>
            </w:r>
          </w:p>
          <w:bookmarkEnd w:id="9974"/>
        </w:tc>
        <w:tc>
          <w:tcPr>
            <w:tcW w:w="848" w:type="dxa"/>
            <w:tcBorders>
              <w:top w:val="outset" w:color="000000" w:sz="8"/>
              <w:left w:val="outset" w:color="000000" w:sz="8"/>
              <w:bottom w:val="outset" w:color="000000" w:sz="8"/>
              <w:right w:val="outset" w:color="000000" w:sz="8"/>
            </w:tcBorders>
            <w:vAlign w:val="center"/>
          </w:tcPr>
          <w:bookmarkStart w:name="8054" w:id="9975"/>
          <w:p>
            <w:pPr>
              <w:spacing w:after="0"/>
              <w:ind w:left="0"/>
              <w:jc w:val="center"/>
            </w:pPr>
            <w:r>
              <w:rPr>
                <w:rFonts w:ascii="Arial"/>
                <w:b w:val="false"/>
                <w:i w:val="false"/>
                <w:color w:val="000000"/>
                <w:sz w:val="15"/>
              </w:rPr>
              <w:t>2007</w:t>
            </w:r>
          </w:p>
          <w:bookmarkEnd w:id="9975"/>
        </w:tc>
        <w:tc>
          <w:tcPr>
            <w:tcW w:w="861" w:type="dxa"/>
            <w:tcBorders>
              <w:top w:val="outset" w:color="000000" w:sz="8"/>
              <w:left w:val="outset" w:color="000000" w:sz="8"/>
              <w:bottom w:val="outset" w:color="000000" w:sz="8"/>
              <w:right w:val="outset" w:color="000000" w:sz="8"/>
            </w:tcBorders>
            <w:vAlign w:val="center"/>
          </w:tcPr>
          <w:bookmarkStart w:name="8055" w:id="9976"/>
          <w:p>
            <w:pPr>
              <w:spacing w:after="0"/>
              <w:ind w:left="0"/>
              <w:jc w:val="center"/>
            </w:pPr>
          </w:p>
          <w:bookmarkEnd w:id="9976"/>
        </w:tc>
        <w:tc>
          <w:tcPr>
            <w:tcW w:w="861" w:type="dxa"/>
            <w:tcBorders>
              <w:top w:val="outset" w:color="000000" w:sz="8"/>
              <w:left w:val="outset" w:color="000000" w:sz="8"/>
              <w:bottom w:val="outset" w:color="000000" w:sz="8"/>
              <w:right w:val="outset" w:color="000000" w:sz="8"/>
            </w:tcBorders>
            <w:vAlign w:val="center"/>
          </w:tcPr>
          <w:bookmarkStart w:name="8056" w:id="9977"/>
          <w:p>
            <w:pPr>
              <w:spacing w:after="0"/>
              <w:ind w:left="0"/>
              <w:jc w:val="center"/>
            </w:pPr>
          </w:p>
          <w:bookmarkEnd w:id="9977"/>
        </w:tc>
        <w:tc>
          <w:tcPr>
            <w:tcW w:w="861" w:type="dxa"/>
            <w:tcBorders>
              <w:top w:val="outset" w:color="000000" w:sz="8"/>
              <w:left w:val="outset" w:color="000000" w:sz="8"/>
              <w:bottom w:val="outset" w:color="000000" w:sz="8"/>
              <w:right w:val="outset" w:color="000000" w:sz="8"/>
            </w:tcBorders>
            <w:vAlign w:val="center"/>
          </w:tcPr>
          <w:bookmarkStart w:name="8057" w:id="9978"/>
          <w:p>
            <w:pPr>
              <w:spacing w:after="0"/>
              <w:ind w:left="0"/>
              <w:jc w:val="center"/>
            </w:pPr>
          </w:p>
          <w:bookmarkEnd w:id="9978"/>
        </w:tc>
        <w:tc>
          <w:tcPr>
            <w:tcW w:w="972" w:type="dxa"/>
            <w:tcBorders>
              <w:top w:val="outset" w:color="000000" w:sz="8"/>
              <w:left w:val="outset" w:color="000000" w:sz="8"/>
              <w:bottom w:val="outset" w:color="000000" w:sz="8"/>
              <w:right w:val="outset" w:color="000000" w:sz="8"/>
            </w:tcBorders>
            <w:vAlign w:val="center"/>
          </w:tcPr>
          <w:bookmarkStart w:name="8058" w:id="9979"/>
          <w:p>
            <w:pPr>
              <w:spacing w:after="0"/>
              <w:ind w:left="0"/>
              <w:jc w:val="center"/>
            </w:pPr>
            <w:r>
              <w:rPr>
                <w:rFonts w:ascii="Arial"/>
                <w:b w:val="false"/>
                <w:i w:val="false"/>
                <w:color w:val="000000"/>
                <w:sz w:val="15"/>
              </w:rPr>
              <w:t>21,4</w:t>
            </w:r>
          </w:p>
          <w:bookmarkEnd w:id="9979"/>
        </w:tc>
        <w:tc>
          <w:tcPr>
            <w:tcW w:w="875" w:type="dxa"/>
            <w:tcBorders>
              <w:top w:val="outset" w:color="000000" w:sz="8"/>
              <w:left w:val="outset" w:color="000000" w:sz="8"/>
              <w:bottom w:val="outset" w:color="000000" w:sz="8"/>
              <w:right w:val="outset" w:color="000000" w:sz="8"/>
            </w:tcBorders>
            <w:vAlign w:val="center"/>
          </w:tcPr>
          <w:bookmarkStart w:name="8059" w:id="9980"/>
          <w:p>
            <w:pPr>
              <w:spacing w:after="0"/>
              <w:ind w:left="0"/>
              <w:jc w:val="center"/>
            </w:pPr>
          </w:p>
          <w:bookmarkEnd w:id="9980"/>
        </w:tc>
        <w:tc>
          <w:tcPr>
            <w:tcW w:w="861" w:type="dxa"/>
            <w:tcBorders>
              <w:top w:val="outset" w:color="000000" w:sz="8"/>
              <w:left w:val="outset" w:color="000000" w:sz="8"/>
              <w:bottom w:val="outset" w:color="000000" w:sz="8"/>
              <w:right w:val="outset" w:color="000000" w:sz="8"/>
            </w:tcBorders>
            <w:vAlign w:val="center"/>
          </w:tcPr>
          <w:bookmarkStart w:name="8060" w:id="9981"/>
          <w:p>
            <w:pPr>
              <w:spacing w:after="0"/>
              <w:ind w:left="0"/>
              <w:jc w:val="center"/>
            </w:pPr>
          </w:p>
          <w:bookmarkEnd w:id="9981"/>
        </w:tc>
        <w:tc>
          <w:tcPr>
            <w:tcW w:w="861" w:type="dxa"/>
            <w:tcBorders>
              <w:top w:val="outset" w:color="000000" w:sz="8"/>
              <w:left w:val="outset" w:color="000000" w:sz="8"/>
              <w:bottom w:val="outset" w:color="000000" w:sz="8"/>
              <w:right w:val="outset" w:color="000000" w:sz="8"/>
            </w:tcBorders>
            <w:vAlign w:val="center"/>
          </w:tcPr>
          <w:bookmarkStart w:name="8061" w:id="9982"/>
          <w:p>
            <w:pPr>
              <w:spacing w:after="0"/>
              <w:ind w:left="0"/>
              <w:jc w:val="center"/>
            </w:pPr>
          </w:p>
          <w:bookmarkEnd w:id="9982"/>
        </w:tc>
        <w:tc>
          <w:tcPr>
            <w:tcW w:w="986" w:type="dxa"/>
            <w:tcBorders>
              <w:top w:val="outset" w:color="000000" w:sz="8"/>
              <w:left w:val="outset" w:color="000000" w:sz="8"/>
              <w:bottom w:val="outset" w:color="000000" w:sz="8"/>
              <w:right w:val="outset" w:color="000000" w:sz="8"/>
            </w:tcBorders>
            <w:vAlign w:val="center"/>
          </w:tcPr>
          <w:bookmarkStart w:name="8062" w:id="9983"/>
          <w:p>
            <w:pPr>
              <w:spacing w:after="0"/>
              <w:ind w:left="0"/>
              <w:jc w:val="center"/>
            </w:pPr>
            <w:r>
              <w:rPr>
                <w:rFonts w:ascii="Arial"/>
                <w:b w:val="false"/>
                <w:i w:val="false"/>
                <w:color w:val="000000"/>
                <w:sz w:val="15"/>
              </w:rPr>
              <w:t>8</w:t>
            </w:r>
          </w:p>
          <w:bookmarkEnd w:id="99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63" w:id="9984"/>
          <w:p>
            <w:pPr>
              <w:spacing w:after="0"/>
              <w:ind w:left="0"/>
              <w:jc w:val="left"/>
            </w:pPr>
            <w:r>
              <w:rPr>
                <w:rFonts w:ascii="Arial"/>
                <w:b w:val="false"/>
                <w:i w:val="false"/>
                <w:color w:val="000000"/>
                <w:sz w:val="15"/>
              </w:rPr>
              <w:t>Вул. Гарматна</w:t>
            </w:r>
          </w:p>
          <w:bookmarkEnd w:id="9984"/>
        </w:tc>
        <w:tc>
          <w:tcPr>
            <w:tcW w:w="875" w:type="dxa"/>
            <w:tcBorders>
              <w:top w:val="outset" w:color="000000" w:sz="8"/>
              <w:left w:val="outset" w:color="000000" w:sz="8"/>
              <w:bottom w:val="outset" w:color="000000" w:sz="8"/>
              <w:right w:val="outset" w:color="000000" w:sz="8"/>
            </w:tcBorders>
            <w:vAlign w:val="center"/>
          </w:tcPr>
          <w:bookmarkStart w:name="8064" w:id="9985"/>
          <w:p>
            <w:pPr>
              <w:spacing w:after="0"/>
              <w:ind w:left="0"/>
              <w:jc w:val="center"/>
            </w:pPr>
            <w:r>
              <w:rPr>
                <w:rFonts w:ascii="Arial"/>
                <w:b w:val="false"/>
                <w:i w:val="false"/>
                <w:color w:val="000000"/>
                <w:sz w:val="15"/>
              </w:rPr>
              <w:t>0,16</w:t>
            </w:r>
          </w:p>
          <w:bookmarkEnd w:id="9985"/>
        </w:tc>
        <w:tc>
          <w:tcPr>
            <w:tcW w:w="986" w:type="dxa"/>
            <w:tcBorders>
              <w:top w:val="outset" w:color="000000" w:sz="8"/>
              <w:left w:val="outset" w:color="000000" w:sz="8"/>
              <w:bottom w:val="outset" w:color="000000" w:sz="8"/>
              <w:right w:val="outset" w:color="000000" w:sz="8"/>
            </w:tcBorders>
            <w:vAlign w:val="center"/>
          </w:tcPr>
          <w:bookmarkStart w:name="8065" w:id="9986"/>
          <w:p>
            <w:pPr>
              <w:spacing w:after="0"/>
              <w:ind w:left="0"/>
              <w:jc w:val="center"/>
            </w:pPr>
            <w:r>
              <w:rPr>
                <w:rFonts w:ascii="Arial"/>
                <w:b w:val="false"/>
                <w:i w:val="false"/>
                <w:color w:val="000000"/>
                <w:sz w:val="15"/>
              </w:rPr>
              <w:t>23,0</w:t>
            </w:r>
          </w:p>
          <w:bookmarkEnd w:id="9986"/>
        </w:tc>
        <w:tc>
          <w:tcPr>
            <w:tcW w:w="848" w:type="dxa"/>
            <w:tcBorders>
              <w:top w:val="outset" w:color="000000" w:sz="8"/>
              <w:left w:val="outset" w:color="000000" w:sz="8"/>
              <w:bottom w:val="outset" w:color="000000" w:sz="8"/>
              <w:right w:val="outset" w:color="000000" w:sz="8"/>
            </w:tcBorders>
            <w:vAlign w:val="center"/>
          </w:tcPr>
          <w:bookmarkStart w:name="8066" w:id="9987"/>
          <w:p>
            <w:pPr>
              <w:spacing w:after="0"/>
              <w:ind w:left="0"/>
              <w:jc w:val="center"/>
            </w:pPr>
            <w:r>
              <w:rPr>
                <w:rFonts w:ascii="Arial"/>
                <w:b w:val="false"/>
                <w:i w:val="false"/>
                <w:color w:val="000000"/>
                <w:sz w:val="15"/>
              </w:rPr>
              <w:t>2007</w:t>
            </w:r>
          </w:p>
          <w:bookmarkEnd w:id="9987"/>
        </w:tc>
        <w:tc>
          <w:tcPr>
            <w:tcW w:w="861" w:type="dxa"/>
            <w:tcBorders>
              <w:top w:val="outset" w:color="000000" w:sz="8"/>
              <w:left w:val="outset" w:color="000000" w:sz="8"/>
              <w:bottom w:val="outset" w:color="000000" w:sz="8"/>
              <w:right w:val="outset" w:color="000000" w:sz="8"/>
            </w:tcBorders>
            <w:vAlign w:val="center"/>
          </w:tcPr>
          <w:bookmarkStart w:name="8067" w:id="9988"/>
          <w:p>
            <w:pPr>
              <w:spacing w:after="0"/>
              <w:ind w:left="0"/>
              <w:jc w:val="center"/>
            </w:pPr>
          </w:p>
          <w:bookmarkEnd w:id="9988"/>
        </w:tc>
        <w:tc>
          <w:tcPr>
            <w:tcW w:w="861" w:type="dxa"/>
            <w:tcBorders>
              <w:top w:val="outset" w:color="000000" w:sz="8"/>
              <w:left w:val="outset" w:color="000000" w:sz="8"/>
              <w:bottom w:val="outset" w:color="000000" w:sz="8"/>
              <w:right w:val="outset" w:color="000000" w:sz="8"/>
            </w:tcBorders>
            <w:vAlign w:val="center"/>
          </w:tcPr>
          <w:bookmarkStart w:name="8068" w:id="9989"/>
          <w:p>
            <w:pPr>
              <w:spacing w:after="0"/>
              <w:ind w:left="0"/>
              <w:jc w:val="center"/>
            </w:pPr>
          </w:p>
          <w:bookmarkEnd w:id="9989"/>
        </w:tc>
        <w:tc>
          <w:tcPr>
            <w:tcW w:w="861" w:type="dxa"/>
            <w:tcBorders>
              <w:top w:val="outset" w:color="000000" w:sz="8"/>
              <w:left w:val="outset" w:color="000000" w:sz="8"/>
              <w:bottom w:val="outset" w:color="000000" w:sz="8"/>
              <w:right w:val="outset" w:color="000000" w:sz="8"/>
            </w:tcBorders>
            <w:vAlign w:val="center"/>
          </w:tcPr>
          <w:bookmarkStart w:name="8069" w:id="9990"/>
          <w:p>
            <w:pPr>
              <w:spacing w:after="0"/>
              <w:ind w:left="0"/>
              <w:jc w:val="center"/>
            </w:pPr>
          </w:p>
          <w:bookmarkEnd w:id="9990"/>
        </w:tc>
        <w:tc>
          <w:tcPr>
            <w:tcW w:w="972" w:type="dxa"/>
            <w:tcBorders>
              <w:top w:val="outset" w:color="000000" w:sz="8"/>
              <w:left w:val="outset" w:color="000000" w:sz="8"/>
              <w:bottom w:val="outset" w:color="000000" w:sz="8"/>
              <w:right w:val="outset" w:color="000000" w:sz="8"/>
            </w:tcBorders>
            <w:vAlign w:val="center"/>
          </w:tcPr>
          <w:bookmarkStart w:name="8070" w:id="9991"/>
          <w:p>
            <w:pPr>
              <w:spacing w:after="0"/>
              <w:ind w:left="0"/>
              <w:jc w:val="center"/>
            </w:pPr>
            <w:r>
              <w:rPr>
                <w:rFonts w:ascii="Arial"/>
                <w:b w:val="false"/>
                <w:i w:val="false"/>
                <w:color w:val="000000"/>
                <w:sz w:val="15"/>
              </w:rPr>
              <w:t>23,0</w:t>
            </w:r>
          </w:p>
          <w:bookmarkEnd w:id="9991"/>
        </w:tc>
        <w:tc>
          <w:tcPr>
            <w:tcW w:w="875" w:type="dxa"/>
            <w:tcBorders>
              <w:top w:val="outset" w:color="000000" w:sz="8"/>
              <w:left w:val="outset" w:color="000000" w:sz="8"/>
              <w:bottom w:val="outset" w:color="000000" w:sz="8"/>
              <w:right w:val="outset" w:color="000000" w:sz="8"/>
            </w:tcBorders>
            <w:vAlign w:val="center"/>
          </w:tcPr>
          <w:bookmarkStart w:name="8071" w:id="9992"/>
          <w:p>
            <w:pPr>
              <w:spacing w:after="0"/>
              <w:ind w:left="0"/>
              <w:jc w:val="center"/>
            </w:pPr>
          </w:p>
          <w:bookmarkEnd w:id="9992"/>
        </w:tc>
        <w:tc>
          <w:tcPr>
            <w:tcW w:w="861" w:type="dxa"/>
            <w:tcBorders>
              <w:top w:val="outset" w:color="000000" w:sz="8"/>
              <w:left w:val="outset" w:color="000000" w:sz="8"/>
              <w:bottom w:val="outset" w:color="000000" w:sz="8"/>
              <w:right w:val="outset" w:color="000000" w:sz="8"/>
            </w:tcBorders>
            <w:vAlign w:val="center"/>
          </w:tcPr>
          <w:bookmarkStart w:name="8072" w:id="9993"/>
          <w:p>
            <w:pPr>
              <w:spacing w:after="0"/>
              <w:ind w:left="0"/>
              <w:jc w:val="center"/>
            </w:pPr>
          </w:p>
          <w:bookmarkEnd w:id="9993"/>
        </w:tc>
        <w:tc>
          <w:tcPr>
            <w:tcW w:w="861" w:type="dxa"/>
            <w:tcBorders>
              <w:top w:val="outset" w:color="000000" w:sz="8"/>
              <w:left w:val="outset" w:color="000000" w:sz="8"/>
              <w:bottom w:val="outset" w:color="000000" w:sz="8"/>
              <w:right w:val="outset" w:color="000000" w:sz="8"/>
            </w:tcBorders>
            <w:vAlign w:val="center"/>
          </w:tcPr>
          <w:bookmarkStart w:name="8073" w:id="9994"/>
          <w:p>
            <w:pPr>
              <w:spacing w:after="0"/>
              <w:ind w:left="0"/>
              <w:jc w:val="center"/>
            </w:pPr>
          </w:p>
          <w:bookmarkEnd w:id="9994"/>
        </w:tc>
        <w:tc>
          <w:tcPr>
            <w:tcW w:w="986" w:type="dxa"/>
            <w:tcBorders>
              <w:top w:val="outset" w:color="000000" w:sz="8"/>
              <w:left w:val="outset" w:color="000000" w:sz="8"/>
              <w:bottom w:val="outset" w:color="000000" w:sz="8"/>
              <w:right w:val="outset" w:color="000000" w:sz="8"/>
            </w:tcBorders>
            <w:vAlign w:val="center"/>
          </w:tcPr>
          <w:bookmarkStart w:name="8074" w:id="9995"/>
          <w:p>
            <w:pPr>
              <w:spacing w:after="0"/>
              <w:ind w:left="0"/>
              <w:jc w:val="center"/>
            </w:pPr>
            <w:r>
              <w:rPr>
                <w:rFonts w:ascii="Arial"/>
                <w:b w:val="false"/>
                <w:i w:val="false"/>
                <w:color w:val="000000"/>
                <w:sz w:val="15"/>
              </w:rPr>
              <w:t>10</w:t>
            </w:r>
          </w:p>
          <w:bookmarkEnd w:id="99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75" w:id="9996"/>
          <w:p>
            <w:pPr>
              <w:spacing w:after="0"/>
              <w:ind w:left="0"/>
              <w:jc w:val="left"/>
            </w:pPr>
            <w:r>
              <w:rPr>
                <w:rFonts w:ascii="Arial"/>
                <w:b w:val="false"/>
                <w:i w:val="false"/>
                <w:color w:val="000000"/>
                <w:sz w:val="15"/>
              </w:rPr>
              <w:t>Вул. Виборзька</w:t>
            </w:r>
          </w:p>
          <w:bookmarkEnd w:id="9996"/>
        </w:tc>
        <w:tc>
          <w:tcPr>
            <w:tcW w:w="875" w:type="dxa"/>
            <w:tcBorders>
              <w:top w:val="outset" w:color="000000" w:sz="8"/>
              <w:left w:val="outset" w:color="000000" w:sz="8"/>
              <w:bottom w:val="outset" w:color="000000" w:sz="8"/>
              <w:right w:val="outset" w:color="000000" w:sz="8"/>
            </w:tcBorders>
            <w:vAlign w:val="center"/>
          </w:tcPr>
          <w:bookmarkStart w:name="8076" w:id="9997"/>
          <w:p>
            <w:pPr>
              <w:spacing w:after="0"/>
              <w:ind w:left="0"/>
              <w:jc w:val="center"/>
            </w:pPr>
            <w:r>
              <w:rPr>
                <w:rFonts w:ascii="Arial"/>
                <w:b w:val="false"/>
                <w:i w:val="false"/>
                <w:color w:val="000000"/>
                <w:sz w:val="15"/>
              </w:rPr>
              <w:t>1,4</w:t>
            </w:r>
          </w:p>
          <w:bookmarkEnd w:id="9997"/>
        </w:tc>
        <w:tc>
          <w:tcPr>
            <w:tcW w:w="986" w:type="dxa"/>
            <w:tcBorders>
              <w:top w:val="outset" w:color="000000" w:sz="8"/>
              <w:left w:val="outset" w:color="000000" w:sz="8"/>
              <w:bottom w:val="outset" w:color="000000" w:sz="8"/>
              <w:right w:val="outset" w:color="000000" w:sz="8"/>
            </w:tcBorders>
            <w:vAlign w:val="center"/>
          </w:tcPr>
          <w:bookmarkStart w:name="8077" w:id="9998"/>
          <w:p>
            <w:pPr>
              <w:spacing w:after="0"/>
              <w:ind w:left="0"/>
              <w:jc w:val="center"/>
            </w:pPr>
            <w:r>
              <w:rPr>
                <w:rFonts w:ascii="Arial"/>
                <w:b w:val="false"/>
                <w:i w:val="false"/>
                <w:color w:val="000000"/>
                <w:sz w:val="15"/>
              </w:rPr>
              <w:t>43,4</w:t>
            </w:r>
          </w:p>
          <w:bookmarkEnd w:id="9998"/>
        </w:tc>
        <w:tc>
          <w:tcPr>
            <w:tcW w:w="848" w:type="dxa"/>
            <w:tcBorders>
              <w:top w:val="outset" w:color="000000" w:sz="8"/>
              <w:left w:val="outset" w:color="000000" w:sz="8"/>
              <w:bottom w:val="outset" w:color="000000" w:sz="8"/>
              <w:right w:val="outset" w:color="000000" w:sz="8"/>
            </w:tcBorders>
            <w:vAlign w:val="center"/>
          </w:tcPr>
          <w:bookmarkStart w:name="8078" w:id="9999"/>
          <w:p>
            <w:pPr>
              <w:spacing w:after="0"/>
              <w:ind w:left="0"/>
              <w:jc w:val="center"/>
            </w:pPr>
            <w:r>
              <w:rPr>
                <w:rFonts w:ascii="Arial"/>
                <w:b w:val="false"/>
                <w:i w:val="false"/>
                <w:color w:val="000000"/>
                <w:sz w:val="15"/>
              </w:rPr>
              <w:t>2007</w:t>
            </w:r>
          </w:p>
          <w:bookmarkEnd w:id="9999"/>
        </w:tc>
        <w:tc>
          <w:tcPr>
            <w:tcW w:w="861" w:type="dxa"/>
            <w:tcBorders>
              <w:top w:val="outset" w:color="000000" w:sz="8"/>
              <w:left w:val="outset" w:color="000000" w:sz="8"/>
              <w:bottom w:val="outset" w:color="000000" w:sz="8"/>
              <w:right w:val="outset" w:color="000000" w:sz="8"/>
            </w:tcBorders>
            <w:vAlign w:val="center"/>
          </w:tcPr>
          <w:bookmarkStart w:name="8079" w:id="10000"/>
          <w:p>
            <w:pPr>
              <w:spacing w:after="0"/>
              <w:ind w:left="0"/>
              <w:jc w:val="center"/>
            </w:pPr>
          </w:p>
          <w:bookmarkEnd w:id="10000"/>
        </w:tc>
        <w:tc>
          <w:tcPr>
            <w:tcW w:w="861" w:type="dxa"/>
            <w:tcBorders>
              <w:top w:val="outset" w:color="000000" w:sz="8"/>
              <w:left w:val="outset" w:color="000000" w:sz="8"/>
              <w:bottom w:val="outset" w:color="000000" w:sz="8"/>
              <w:right w:val="outset" w:color="000000" w:sz="8"/>
            </w:tcBorders>
            <w:vAlign w:val="center"/>
          </w:tcPr>
          <w:bookmarkStart w:name="8080" w:id="10001"/>
          <w:p>
            <w:pPr>
              <w:spacing w:after="0"/>
              <w:ind w:left="0"/>
              <w:jc w:val="center"/>
            </w:pPr>
          </w:p>
          <w:bookmarkEnd w:id="10001"/>
        </w:tc>
        <w:tc>
          <w:tcPr>
            <w:tcW w:w="861" w:type="dxa"/>
            <w:tcBorders>
              <w:top w:val="outset" w:color="000000" w:sz="8"/>
              <w:left w:val="outset" w:color="000000" w:sz="8"/>
              <w:bottom w:val="outset" w:color="000000" w:sz="8"/>
              <w:right w:val="outset" w:color="000000" w:sz="8"/>
            </w:tcBorders>
            <w:vAlign w:val="center"/>
          </w:tcPr>
          <w:bookmarkStart w:name="8081" w:id="10002"/>
          <w:p>
            <w:pPr>
              <w:spacing w:after="0"/>
              <w:ind w:left="0"/>
              <w:jc w:val="center"/>
            </w:pPr>
          </w:p>
          <w:bookmarkEnd w:id="10002"/>
        </w:tc>
        <w:tc>
          <w:tcPr>
            <w:tcW w:w="972" w:type="dxa"/>
            <w:tcBorders>
              <w:top w:val="outset" w:color="000000" w:sz="8"/>
              <w:left w:val="outset" w:color="000000" w:sz="8"/>
              <w:bottom w:val="outset" w:color="000000" w:sz="8"/>
              <w:right w:val="outset" w:color="000000" w:sz="8"/>
            </w:tcBorders>
            <w:vAlign w:val="center"/>
          </w:tcPr>
          <w:bookmarkStart w:name="8082" w:id="10003"/>
          <w:p>
            <w:pPr>
              <w:spacing w:after="0"/>
              <w:ind w:left="0"/>
              <w:jc w:val="center"/>
            </w:pPr>
            <w:r>
              <w:rPr>
                <w:rFonts w:ascii="Arial"/>
                <w:b w:val="false"/>
                <w:i w:val="false"/>
                <w:color w:val="000000"/>
                <w:sz w:val="15"/>
              </w:rPr>
              <w:t>43,4</w:t>
            </w:r>
          </w:p>
          <w:bookmarkEnd w:id="10003"/>
        </w:tc>
        <w:tc>
          <w:tcPr>
            <w:tcW w:w="875" w:type="dxa"/>
            <w:tcBorders>
              <w:top w:val="outset" w:color="000000" w:sz="8"/>
              <w:left w:val="outset" w:color="000000" w:sz="8"/>
              <w:bottom w:val="outset" w:color="000000" w:sz="8"/>
              <w:right w:val="outset" w:color="000000" w:sz="8"/>
            </w:tcBorders>
            <w:vAlign w:val="center"/>
          </w:tcPr>
          <w:bookmarkStart w:name="8083" w:id="10004"/>
          <w:p>
            <w:pPr>
              <w:spacing w:after="0"/>
              <w:ind w:left="0"/>
              <w:jc w:val="center"/>
            </w:pPr>
          </w:p>
          <w:bookmarkEnd w:id="10004"/>
        </w:tc>
        <w:tc>
          <w:tcPr>
            <w:tcW w:w="861" w:type="dxa"/>
            <w:tcBorders>
              <w:top w:val="outset" w:color="000000" w:sz="8"/>
              <w:left w:val="outset" w:color="000000" w:sz="8"/>
              <w:bottom w:val="outset" w:color="000000" w:sz="8"/>
              <w:right w:val="outset" w:color="000000" w:sz="8"/>
            </w:tcBorders>
            <w:vAlign w:val="center"/>
          </w:tcPr>
          <w:bookmarkStart w:name="8084" w:id="10005"/>
          <w:p>
            <w:pPr>
              <w:spacing w:after="0"/>
              <w:ind w:left="0"/>
              <w:jc w:val="center"/>
            </w:pPr>
          </w:p>
          <w:bookmarkEnd w:id="10005"/>
        </w:tc>
        <w:tc>
          <w:tcPr>
            <w:tcW w:w="861" w:type="dxa"/>
            <w:tcBorders>
              <w:top w:val="outset" w:color="000000" w:sz="8"/>
              <w:left w:val="outset" w:color="000000" w:sz="8"/>
              <w:bottom w:val="outset" w:color="000000" w:sz="8"/>
              <w:right w:val="outset" w:color="000000" w:sz="8"/>
            </w:tcBorders>
            <w:vAlign w:val="center"/>
          </w:tcPr>
          <w:bookmarkStart w:name="8085" w:id="10006"/>
          <w:p>
            <w:pPr>
              <w:spacing w:after="0"/>
              <w:ind w:left="0"/>
              <w:jc w:val="center"/>
            </w:pPr>
          </w:p>
          <w:bookmarkEnd w:id="10006"/>
        </w:tc>
        <w:tc>
          <w:tcPr>
            <w:tcW w:w="986" w:type="dxa"/>
            <w:tcBorders>
              <w:top w:val="outset" w:color="000000" w:sz="8"/>
              <w:left w:val="outset" w:color="000000" w:sz="8"/>
              <w:bottom w:val="outset" w:color="000000" w:sz="8"/>
              <w:right w:val="outset" w:color="000000" w:sz="8"/>
            </w:tcBorders>
            <w:vAlign w:val="center"/>
          </w:tcPr>
          <w:bookmarkStart w:name="8086" w:id="10007"/>
          <w:p>
            <w:pPr>
              <w:spacing w:after="0"/>
              <w:ind w:left="0"/>
              <w:jc w:val="center"/>
            </w:pPr>
            <w:r>
              <w:rPr>
                <w:rFonts w:ascii="Arial"/>
                <w:b w:val="false"/>
                <w:i w:val="false"/>
                <w:color w:val="000000"/>
                <w:sz w:val="15"/>
              </w:rPr>
              <w:t>23</w:t>
            </w:r>
          </w:p>
          <w:bookmarkEnd w:id="100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87" w:id="10008"/>
          <w:p>
            <w:pPr>
              <w:spacing w:after="0"/>
              <w:ind w:left="0"/>
              <w:jc w:val="left"/>
            </w:pPr>
            <w:r>
              <w:rPr>
                <w:rFonts w:ascii="Arial"/>
                <w:b w:val="false"/>
                <w:i w:val="false"/>
                <w:color w:val="000000"/>
                <w:sz w:val="15"/>
              </w:rPr>
              <w:t>Вул. Василенка</w:t>
            </w:r>
          </w:p>
          <w:bookmarkEnd w:id="10008"/>
        </w:tc>
        <w:tc>
          <w:tcPr>
            <w:tcW w:w="875" w:type="dxa"/>
            <w:tcBorders>
              <w:top w:val="outset" w:color="000000" w:sz="8"/>
              <w:left w:val="outset" w:color="000000" w:sz="8"/>
              <w:bottom w:val="outset" w:color="000000" w:sz="8"/>
              <w:right w:val="outset" w:color="000000" w:sz="8"/>
            </w:tcBorders>
            <w:vAlign w:val="center"/>
          </w:tcPr>
          <w:bookmarkStart w:name="8088" w:id="10009"/>
          <w:p>
            <w:pPr>
              <w:spacing w:after="0"/>
              <w:ind w:left="0"/>
              <w:jc w:val="center"/>
            </w:pPr>
            <w:r>
              <w:rPr>
                <w:rFonts w:ascii="Arial"/>
                <w:b w:val="false"/>
                <w:i w:val="false"/>
                <w:color w:val="000000"/>
                <w:sz w:val="15"/>
              </w:rPr>
              <w:t>2,7</w:t>
            </w:r>
          </w:p>
          <w:bookmarkEnd w:id="10009"/>
        </w:tc>
        <w:tc>
          <w:tcPr>
            <w:tcW w:w="986" w:type="dxa"/>
            <w:tcBorders>
              <w:top w:val="outset" w:color="000000" w:sz="8"/>
              <w:left w:val="outset" w:color="000000" w:sz="8"/>
              <w:bottom w:val="outset" w:color="000000" w:sz="8"/>
              <w:right w:val="outset" w:color="000000" w:sz="8"/>
            </w:tcBorders>
            <w:vAlign w:val="center"/>
          </w:tcPr>
          <w:bookmarkStart w:name="8089" w:id="10010"/>
          <w:p>
            <w:pPr>
              <w:spacing w:after="0"/>
              <w:ind w:left="0"/>
              <w:jc w:val="center"/>
            </w:pPr>
            <w:r>
              <w:rPr>
                <w:rFonts w:ascii="Arial"/>
                <w:b w:val="false"/>
                <w:i w:val="false"/>
                <w:color w:val="000000"/>
                <w:sz w:val="15"/>
              </w:rPr>
              <w:t>15,6</w:t>
            </w:r>
          </w:p>
          <w:bookmarkEnd w:id="10010"/>
        </w:tc>
        <w:tc>
          <w:tcPr>
            <w:tcW w:w="848" w:type="dxa"/>
            <w:tcBorders>
              <w:top w:val="outset" w:color="000000" w:sz="8"/>
              <w:left w:val="outset" w:color="000000" w:sz="8"/>
              <w:bottom w:val="outset" w:color="000000" w:sz="8"/>
              <w:right w:val="outset" w:color="000000" w:sz="8"/>
            </w:tcBorders>
            <w:vAlign w:val="center"/>
          </w:tcPr>
          <w:bookmarkStart w:name="8090" w:id="10011"/>
          <w:p>
            <w:pPr>
              <w:spacing w:after="0"/>
              <w:ind w:left="0"/>
              <w:jc w:val="center"/>
            </w:pPr>
            <w:r>
              <w:rPr>
                <w:rFonts w:ascii="Arial"/>
                <w:b w:val="false"/>
                <w:i w:val="false"/>
                <w:color w:val="000000"/>
                <w:sz w:val="15"/>
              </w:rPr>
              <w:t>2007</w:t>
            </w:r>
          </w:p>
          <w:bookmarkEnd w:id="10011"/>
        </w:tc>
        <w:tc>
          <w:tcPr>
            <w:tcW w:w="861" w:type="dxa"/>
            <w:tcBorders>
              <w:top w:val="outset" w:color="000000" w:sz="8"/>
              <w:left w:val="outset" w:color="000000" w:sz="8"/>
              <w:bottom w:val="outset" w:color="000000" w:sz="8"/>
              <w:right w:val="outset" w:color="000000" w:sz="8"/>
            </w:tcBorders>
            <w:vAlign w:val="center"/>
          </w:tcPr>
          <w:bookmarkStart w:name="8091" w:id="10012"/>
          <w:p>
            <w:pPr>
              <w:spacing w:after="0"/>
              <w:ind w:left="0"/>
              <w:jc w:val="center"/>
            </w:pPr>
          </w:p>
          <w:bookmarkEnd w:id="10012"/>
        </w:tc>
        <w:tc>
          <w:tcPr>
            <w:tcW w:w="861" w:type="dxa"/>
            <w:tcBorders>
              <w:top w:val="outset" w:color="000000" w:sz="8"/>
              <w:left w:val="outset" w:color="000000" w:sz="8"/>
              <w:bottom w:val="outset" w:color="000000" w:sz="8"/>
              <w:right w:val="outset" w:color="000000" w:sz="8"/>
            </w:tcBorders>
            <w:vAlign w:val="center"/>
          </w:tcPr>
          <w:bookmarkStart w:name="8092" w:id="10013"/>
          <w:p>
            <w:pPr>
              <w:spacing w:after="0"/>
              <w:ind w:left="0"/>
              <w:jc w:val="center"/>
            </w:pPr>
          </w:p>
          <w:bookmarkEnd w:id="10013"/>
        </w:tc>
        <w:tc>
          <w:tcPr>
            <w:tcW w:w="861" w:type="dxa"/>
            <w:tcBorders>
              <w:top w:val="outset" w:color="000000" w:sz="8"/>
              <w:left w:val="outset" w:color="000000" w:sz="8"/>
              <w:bottom w:val="outset" w:color="000000" w:sz="8"/>
              <w:right w:val="outset" w:color="000000" w:sz="8"/>
            </w:tcBorders>
            <w:vAlign w:val="center"/>
          </w:tcPr>
          <w:bookmarkStart w:name="8093" w:id="10014"/>
          <w:p>
            <w:pPr>
              <w:spacing w:after="0"/>
              <w:ind w:left="0"/>
              <w:jc w:val="center"/>
            </w:pPr>
          </w:p>
          <w:bookmarkEnd w:id="10014"/>
        </w:tc>
        <w:tc>
          <w:tcPr>
            <w:tcW w:w="972" w:type="dxa"/>
            <w:tcBorders>
              <w:top w:val="outset" w:color="000000" w:sz="8"/>
              <w:left w:val="outset" w:color="000000" w:sz="8"/>
              <w:bottom w:val="outset" w:color="000000" w:sz="8"/>
              <w:right w:val="outset" w:color="000000" w:sz="8"/>
            </w:tcBorders>
            <w:vAlign w:val="center"/>
          </w:tcPr>
          <w:bookmarkStart w:name="8094" w:id="10015"/>
          <w:p>
            <w:pPr>
              <w:spacing w:after="0"/>
              <w:ind w:left="0"/>
              <w:jc w:val="center"/>
            </w:pPr>
            <w:r>
              <w:rPr>
                <w:rFonts w:ascii="Arial"/>
                <w:b w:val="false"/>
                <w:i w:val="false"/>
                <w:color w:val="000000"/>
                <w:sz w:val="15"/>
              </w:rPr>
              <w:t>15,6</w:t>
            </w:r>
          </w:p>
          <w:bookmarkEnd w:id="10015"/>
        </w:tc>
        <w:tc>
          <w:tcPr>
            <w:tcW w:w="875" w:type="dxa"/>
            <w:tcBorders>
              <w:top w:val="outset" w:color="000000" w:sz="8"/>
              <w:left w:val="outset" w:color="000000" w:sz="8"/>
              <w:bottom w:val="outset" w:color="000000" w:sz="8"/>
              <w:right w:val="outset" w:color="000000" w:sz="8"/>
            </w:tcBorders>
            <w:vAlign w:val="center"/>
          </w:tcPr>
          <w:bookmarkStart w:name="8095" w:id="10016"/>
          <w:p>
            <w:pPr>
              <w:spacing w:after="0"/>
              <w:ind w:left="0"/>
              <w:jc w:val="center"/>
            </w:pPr>
          </w:p>
          <w:bookmarkEnd w:id="10016"/>
        </w:tc>
        <w:tc>
          <w:tcPr>
            <w:tcW w:w="861" w:type="dxa"/>
            <w:tcBorders>
              <w:top w:val="outset" w:color="000000" w:sz="8"/>
              <w:left w:val="outset" w:color="000000" w:sz="8"/>
              <w:bottom w:val="outset" w:color="000000" w:sz="8"/>
              <w:right w:val="outset" w:color="000000" w:sz="8"/>
            </w:tcBorders>
            <w:vAlign w:val="center"/>
          </w:tcPr>
          <w:bookmarkStart w:name="8096" w:id="10017"/>
          <w:p>
            <w:pPr>
              <w:spacing w:after="0"/>
              <w:ind w:left="0"/>
              <w:jc w:val="center"/>
            </w:pPr>
          </w:p>
          <w:bookmarkEnd w:id="10017"/>
        </w:tc>
        <w:tc>
          <w:tcPr>
            <w:tcW w:w="861" w:type="dxa"/>
            <w:tcBorders>
              <w:top w:val="outset" w:color="000000" w:sz="8"/>
              <w:left w:val="outset" w:color="000000" w:sz="8"/>
              <w:bottom w:val="outset" w:color="000000" w:sz="8"/>
              <w:right w:val="outset" w:color="000000" w:sz="8"/>
            </w:tcBorders>
            <w:vAlign w:val="center"/>
          </w:tcPr>
          <w:bookmarkStart w:name="8097" w:id="10018"/>
          <w:p>
            <w:pPr>
              <w:spacing w:after="0"/>
              <w:ind w:left="0"/>
              <w:jc w:val="center"/>
            </w:pPr>
          </w:p>
          <w:bookmarkEnd w:id="10018"/>
        </w:tc>
        <w:tc>
          <w:tcPr>
            <w:tcW w:w="986" w:type="dxa"/>
            <w:tcBorders>
              <w:top w:val="outset" w:color="000000" w:sz="8"/>
              <w:left w:val="outset" w:color="000000" w:sz="8"/>
              <w:bottom w:val="outset" w:color="000000" w:sz="8"/>
              <w:right w:val="outset" w:color="000000" w:sz="8"/>
            </w:tcBorders>
            <w:vAlign w:val="center"/>
          </w:tcPr>
          <w:bookmarkStart w:name="8098" w:id="10019"/>
          <w:p>
            <w:pPr>
              <w:spacing w:after="0"/>
              <w:ind w:left="0"/>
              <w:jc w:val="center"/>
            </w:pPr>
            <w:r>
              <w:rPr>
                <w:rFonts w:ascii="Arial"/>
                <w:b w:val="false"/>
                <w:i w:val="false"/>
                <w:color w:val="000000"/>
                <w:sz w:val="15"/>
              </w:rPr>
              <w:t>7</w:t>
            </w:r>
          </w:p>
          <w:bookmarkEnd w:id="100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099" w:id="10020"/>
          <w:p>
            <w:pPr>
              <w:spacing w:after="0"/>
              <w:ind w:left="0"/>
              <w:jc w:val="left"/>
            </w:pPr>
            <w:r>
              <w:rPr>
                <w:rFonts w:ascii="Arial"/>
                <w:b w:val="false"/>
                <w:i w:val="false"/>
                <w:color w:val="000000"/>
                <w:sz w:val="15"/>
              </w:rPr>
              <w:t>Просп. Комарова</w:t>
            </w:r>
          </w:p>
          <w:bookmarkEnd w:id="10020"/>
        </w:tc>
        <w:tc>
          <w:tcPr>
            <w:tcW w:w="875" w:type="dxa"/>
            <w:tcBorders>
              <w:top w:val="outset" w:color="000000" w:sz="8"/>
              <w:left w:val="outset" w:color="000000" w:sz="8"/>
              <w:bottom w:val="outset" w:color="000000" w:sz="8"/>
              <w:right w:val="outset" w:color="000000" w:sz="8"/>
            </w:tcBorders>
            <w:vAlign w:val="center"/>
          </w:tcPr>
          <w:bookmarkStart w:name="8100" w:id="10021"/>
          <w:p>
            <w:pPr>
              <w:spacing w:after="0"/>
              <w:ind w:left="0"/>
              <w:jc w:val="center"/>
            </w:pPr>
            <w:r>
              <w:rPr>
                <w:rFonts w:ascii="Arial"/>
                <w:b w:val="false"/>
                <w:i w:val="false"/>
                <w:color w:val="000000"/>
                <w:sz w:val="15"/>
              </w:rPr>
              <w:t>0,7</w:t>
            </w:r>
          </w:p>
          <w:bookmarkEnd w:id="10021"/>
        </w:tc>
        <w:tc>
          <w:tcPr>
            <w:tcW w:w="986" w:type="dxa"/>
            <w:tcBorders>
              <w:top w:val="outset" w:color="000000" w:sz="8"/>
              <w:left w:val="outset" w:color="000000" w:sz="8"/>
              <w:bottom w:val="outset" w:color="000000" w:sz="8"/>
              <w:right w:val="outset" w:color="000000" w:sz="8"/>
            </w:tcBorders>
            <w:vAlign w:val="center"/>
          </w:tcPr>
          <w:bookmarkStart w:name="8101" w:id="10022"/>
          <w:p>
            <w:pPr>
              <w:spacing w:after="0"/>
              <w:ind w:left="0"/>
              <w:jc w:val="center"/>
            </w:pPr>
            <w:r>
              <w:rPr>
                <w:rFonts w:ascii="Arial"/>
                <w:b w:val="false"/>
                <w:i w:val="false"/>
                <w:color w:val="000000"/>
                <w:sz w:val="15"/>
              </w:rPr>
              <w:t>25,9</w:t>
            </w:r>
          </w:p>
          <w:bookmarkEnd w:id="10022"/>
        </w:tc>
        <w:tc>
          <w:tcPr>
            <w:tcW w:w="848" w:type="dxa"/>
            <w:tcBorders>
              <w:top w:val="outset" w:color="000000" w:sz="8"/>
              <w:left w:val="outset" w:color="000000" w:sz="8"/>
              <w:bottom w:val="outset" w:color="000000" w:sz="8"/>
              <w:right w:val="outset" w:color="000000" w:sz="8"/>
            </w:tcBorders>
            <w:vAlign w:val="center"/>
          </w:tcPr>
          <w:bookmarkStart w:name="8102" w:id="10023"/>
          <w:p>
            <w:pPr>
              <w:spacing w:after="0"/>
              <w:ind w:left="0"/>
              <w:jc w:val="center"/>
            </w:pPr>
            <w:r>
              <w:rPr>
                <w:rFonts w:ascii="Arial"/>
                <w:b w:val="false"/>
                <w:i w:val="false"/>
                <w:color w:val="000000"/>
                <w:sz w:val="15"/>
              </w:rPr>
              <w:t>2007</w:t>
            </w:r>
          </w:p>
          <w:bookmarkEnd w:id="10023"/>
        </w:tc>
        <w:tc>
          <w:tcPr>
            <w:tcW w:w="861" w:type="dxa"/>
            <w:tcBorders>
              <w:top w:val="outset" w:color="000000" w:sz="8"/>
              <w:left w:val="outset" w:color="000000" w:sz="8"/>
              <w:bottom w:val="outset" w:color="000000" w:sz="8"/>
              <w:right w:val="outset" w:color="000000" w:sz="8"/>
            </w:tcBorders>
            <w:vAlign w:val="center"/>
          </w:tcPr>
          <w:bookmarkStart w:name="8103" w:id="10024"/>
          <w:p>
            <w:pPr>
              <w:spacing w:after="0"/>
              <w:ind w:left="0"/>
              <w:jc w:val="center"/>
            </w:pPr>
          </w:p>
          <w:bookmarkEnd w:id="10024"/>
        </w:tc>
        <w:tc>
          <w:tcPr>
            <w:tcW w:w="861" w:type="dxa"/>
            <w:tcBorders>
              <w:top w:val="outset" w:color="000000" w:sz="8"/>
              <w:left w:val="outset" w:color="000000" w:sz="8"/>
              <w:bottom w:val="outset" w:color="000000" w:sz="8"/>
              <w:right w:val="outset" w:color="000000" w:sz="8"/>
            </w:tcBorders>
            <w:vAlign w:val="center"/>
          </w:tcPr>
          <w:bookmarkStart w:name="8104" w:id="10025"/>
          <w:p>
            <w:pPr>
              <w:spacing w:after="0"/>
              <w:ind w:left="0"/>
              <w:jc w:val="center"/>
            </w:pPr>
          </w:p>
          <w:bookmarkEnd w:id="10025"/>
        </w:tc>
        <w:tc>
          <w:tcPr>
            <w:tcW w:w="861" w:type="dxa"/>
            <w:tcBorders>
              <w:top w:val="outset" w:color="000000" w:sz="8"/>
              <w:left w:val="outset" w:color="000000" w:sz="8"/>
              <w:bottom w:val="outset" w:color="000000" w:sz="8"/>
              <w:right w:val="outset" w:color="000000" w:sz="8"/>
            </w:tcBorders>
            <w:vAlign w:val="center"/>
          </w:tcPr>
          <w:bookmarkStart w:name="8105" w:id="10026"/>
          <w:p>
            <w:pPr>
              <w:spacing w:after="0"/>
              <w:ind w:left="0"/>
              <w:jc w:val="center"/>
            </w:pPr>
          </w:p>
          <w:bookmarkEnd w:id="10026"/>
        </w:tc>
        <w:tc>
          <w:tcPr>
            <w:tcW w:w="972" w:type="dxa"/>
            <w:tcBorders>
              <w:top w:val="outset" w:color="000000" w:sz="8"/>
              <w:left w:val="outset" w:color="000000" w:sz="8"/>
              <w:bottom w:val="outset" w:color="000000" w:sz="8"/>
              <w:right w:val="outset" w:color="000000" w:sz="8"/>
            </w:tcBorders>
            <w:vAlign w:val="center"/>
          </w:tcPr>
          <w:bookmarkStart w:name="8106" w:id="10027"/>
          <w:p>
            <w:pPr>
              <w:spacing w:after="0"/>
              <w:ind w:left="0"/>
              <w:jc w:val="center"/>
            </w:pPr>
            <w:r>
              <w:rPr>
                <w:rFonts w:ascii="Arial"/>
                <w:b w:val="false"/>
                <w:i w:val="false"/>
                <w:color w:val="000000"/>
                <w:sz w:val="15"/>
              </w:rPr>
              <w:t>25,9</w:t>
            </w:r>
          </w:p>
          <w:bookmarkEnd w:id="10027"/>
        </w:tc>
        <w:tc>
          <w:tcPr>
            <w:tcW w:w="875" w:type="dxa"/>
            <w:tcBorders>
              <w:top w:val="outset" w:color="000000" w:sz="8"/>
              <w:left w:val="outset" w:color="000000" w:sz="8"/>
              <w:bottom w:val="outset" w:color="000000" w:sz="8"/>
              <w:right w:val="outset" w:color="000000" w:sz="8"/>
            </w:tcBorders>
            <w:vAlign w:val="center"/>
          </w:tcPr>
          <w:bookmarkStart w:name="8107" w:id="10028"/>
          <w:p>
            <w:pPr>
              <w:spacing w:after="0"/>
              <w:ind w:left="0"/>
              <w:jc w:val="center"/>
            </w:pPr>
          </w:p>
          <w:bookmarkEnd w:id="10028"/>
        </w:tc>
        <w:tc>
          <w:tcPr>
            <w:tcW w:w="861" w:type="dxa"/>
            <w:tcBorders>
              <w:top w:val="outset" w:color="000000" w:sz="8"/>
              <w:left w:val="outset" w:color="000000" w:sz="8"/>
              <w:bottom w:val="outset" w:color="000000" w:sz="8"/>
              <w:right w:val="outset" w:color="000000" w:sz="8"/>
            </w:tcBorders>
            <w:vAlign w:val="center"/>
          </w:tcPr>
          <w:bookmarkStart w:name="8108" w:id="10029"/>
          <w:p>
            <w:pPr>
              <w:spacing w:after="0"/>
              <w:ind w:left="0"/>
              <w:jc w:val="center"/>
            </w:pPr>
          </w:p>
          <w:bookmarkEnd w:id="10029"/>
        </w:tc>
        <w:tc>
          <w:tcPr>
            <w:tcW w:w="861" w:type="dxa"/>
            <w:tcBorders>
              <w:top w:val="outset" w:color="000000" w:sz="8"/>
              <w:left w:val="outset" w:color="000000" w:sz="8"/>
              <w:bottom w:val="outset" w:color="000000" w:sz="8"/>
              <w:right w:val="outset" w:color="000000" w:sz="8"/>
            </w:tcBorders>
            <w:vAlign w:val="center"/>
          </w:tcPr>
          <w:bookmarkStart w:name="8109" w:id="10030"/>
          <w:p>
            <w:pPr>
              <w:spacing w:after="0"/>
              <w:ind w:left="0"/>
              <w:jc w:val="center"/>
            </w:pPr>
          </w:p>
          <w:bookmarkEnd w:id="10030"/>
        </w:tc>
        <w:tc>
          <w:tcPr>
            <w:tcW w:w="986" w:type="dxa"/>
            <w:tcBorders>
              <w:top w:val="outset" w:color="000000" w:sz="8"/>
              <w:left w:val="outset" w:color="000000" w:sz="8"/>
              <w:bottom w:val="outset" w:color="000000" w:sz="8"/>
              <w:right w:val="outset" w:color="000000" w:sz="8"/>
            </w:tcBorders>
            <w:vAlign w:val="center"/>
          </w:tcPr>
          <w:bookmarkStart w:name="8110" w:id="10031"/>
          <w:p>
            <w:pPr>
              <w:spacing w:after="0"/>
              <w:ind w:left="0"/>
              <w:jc w:val="center"/>
            </w:pPr>
            <w:r>
              <w:rPr>
                <w:rFonts w:ascii="Arial"/>
                <w:b w:val="false"/>
                <w:i w:val="false"/>
                <w:color w:val="000000"/>
                <w:sz w:val="15"/>
              </w:rPr>
              <w:t>23</w:t>
            </w:r>
          </w:p>
          <w:bookmarkEnd w:id="100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11" w:id="10032"/>
          <w:p>
            <w:pPr>
              <w:spacing w:after="0"/>
              <w:ind w:left="0"/>
              <w:jc w:val="left"/>
            </w:pPr>
            <w:r>
              <w:rPr>
                <w:rFonts w:ascii="Arial"/>
                <w:b w:val="false"/>
                <w:i w:val="false"/>
                <w:color w:val="000000"/>
                <w:sz w:val="15"/>
              </w:rPr>
              <w:t>Вул. Машинобудівна</w:t>
            </w:r>
          </w:p>
          <w:bookmarkEnd w:id="10032"/>
        </w:tc>
        <w:tc>
          <w:tcPr>
            <w:tcW w:w="875" w:type="dxa"/>
            <w:tcBorders>
              <w:top w:val="outset" w:color="000000" w:sz="8"/>
              <w:left w:val="outset" w:color="000000" w:sz="8"/>
              <w:bottom w:val="outset" w:color="000000" w:sz="8"/>
              <w:right w:val="outset" w:color="000000" w:sz="8"/>
            </w:tcBorders>
            <w:vAlign w:val="center"/>
          </w:tcPr>
          <w:bookmarkStart w:name="8112" w:id="10033"/>
          <w:p>
            <w:pPr>
              <w:spacing w:after="0"/>
              <w:ind w:left="0"/>
              <w:jc w:val="center"/>
            </w:pPr>
            <w:r>
              <w:rPr>
                <w:rFonts w:ascii="Arial"/>
                <w:b w:val="false"/>
                <w:i w:val="false"/>
                <w:color w:val="000000"/>
                <w:sz w:val="15"/>
              </w:rPr>
              <w:t>0,63</w:t>
            </w:r>
          </w:p>
          <w:bookmarkEnd w:id="10033"/>
        </w:tc>
        <w:tc>
          <w:tcPr>
            <w:tcW w:w="986" w:type="dxa"/>
            <w:tcBorders>
              <w:top w:val="outset" w:color="000000" w:sz="8"/>
              <w:left w:val="outset" w:color="000000" w:sz="8"/>
              <w:bottom w:val="outset" w:color="000000" w:sz="8"/>
              <w:right w:val="outset" w:color="000000" w:sz="8"/>
            </w:tcBorders>
            <w:vAlign w:val="center"/>
          </w:tcPr>
          <w:bookmarkStart w:name="8113" w:id="10034"/>
          <w:p>
            <w:pPr>
              <w:spacing w:after="0"/>
              <w:ind w:left="0"/>
              <w:jc w:val="center"/>
            </w:pPr>
            <w:r>
              <w:rPr>
                <w:rFonts w:ascii="Arial"/>
                <w:b w:val="false"/>
                <w:i w:val="false"/>
                <w:color w:val="000000"/>
                <w:sz w:val="15"/>
              </w:rPr>
              <w:t>24,6</w:t>
            </w:r>
          </w:p>
          <w:bookmarkEnd w:id="10034"/>
        </w:tc>
        <w:tc>
          <w:tcPr>
            <w:tcW w:w="848" w:type="dxa"/>
            <w:tcBorders>
              <w:top w:val="outset" w:color="000000" w:sz="8"/>
              <w:left w:val="outset" w:color="000000" w:sz="8"/>
              <w:bottom w:val="outset" w:color="000000" w:sz="8"/>
              <w:right w:val="outset" w:color="000000" w:sz="8"/>
            </w:tcBorders>
            <w:vAlign w:val="center"/>
          </w:tcPr>
          <w:bookmarkStart w:name="8114" w:id="10035"/>
          <w:p>
            <w:pPr>
              <w:spacing w:after="0"/>
              <w:ind w:left="0"/>
              <w:jc w:val="center"/>
            </w:pPr>
            <w:r>
              <w:rPr>
                <w:rFonts w:ascii="Arial"/>
                <w:b w:val="false"/>
                <w:i w:val="false"/>
                <w:color w:val="000000"/>
                <w:sz w:val="15"/>
              </w:rPr>
              <w:t>2008</w:t>
            </w:r>
          </w:p>
          <w:bookmarkEnd w:id="10035"/>
        </w:tc>
        <w:tc>
          <w:tcPr>
            <w:tcW w:w="861" w:type="dxa"/>
            <w:tcBorders>
              <w:top w:val="outset" w:color="000000" w:sz="8"/>
              <w:left w:val="outset" w:color="000000" w:sz="8"/>
              <w:bottom w:val="outset" w:color="000000" w:sz="8"/>
              <w:right w:val="outset" w:color="000000" w:sz="8"/>
            </w:tcBorders>
            <w:vAlign w:val="center"/>
          </w:tcPr>
          <w:bookmarkStart w:name="8115" w:id="10036"/>
          <w:p>
            <w:pPr>
              <w:spacing w:after="0"/>
              <w:ind w:left="0"/>
              <w:jc w:val="center"/>
            </w:pPr>
          </w:p>
          <w:bookmarkEnd w:id="10036"/>
        </w:tc>
        <w:tc>
          <w:tcPr>
            <w:tcW w:w="861" w:type="dxa"/>
            <w:tcBorders>
              <w:top w:val="outset" w:color="000000" w:sz="8"/>
              <w:left w:val="outset" w:color="000000" w:sz="8"/>
              <w:bottom w:val="outset" w:color="000000" w:sz="8"/>
              <w:right w:val="outset" w:color="000000" w:sz="8"/>
            </w:tcBorders>
            <w:vAlign w:val="center"/>
          </w:tcPr>
          <w:bookmarkStart w:name="8116" w:id="10037"/>
          <w:p>
            <w:pPr>
              <w:spacing w:after="0"/>
              <w:ind w:left="0"/>
              <w:jc w:val="center"/>
            </w:pPr>
          </w:p>
          <w:bookmarkEnd w:id="10037"/>
        </w:tc>
        <w:tc>
          <w:tcPr>
            <w:tcW w:w="861" w:type="dxa"/>
            <w:tcBorders>
              <w:top w:val="outset" w:color="000000" w:sz="8"/>
              <w:left w:val="outset" w:color="000000" w:sz="8"/>
              <w:bottom w:val="outset" w:color="000000" w:sz="8"/>
              <w:right w:val="outset" w:color="000000" w:sz="8"/>
            </w:tcBorders>
            <w:vAlign w:val="center"/>
          </w:tcPr>
          <w:bookmarkStart w:name="8117" w:id="10038"/>
          <w:p>
            <w:pPr>
              <w:spacing w:after="0"/>
              <w:ind w:left="0"/>
              <w:jc w:val="center"/>
            </w:pPr>
          </w:p>
          <w:bookmarkEnd w:id="10038"/>
        </w:tc>
        <w:tc>
          <w:tcPr>
            <w:tcW w:w="972" w:type="dxa"/>
            <w:tcBorders>
              <w:top w:val="outset" w:color="000000" w:sz="8"/>
              <w:left w:val="outset" w:color="000000" w:sz="8"/>
              <w:bottom w:val="outset" w:color="000000" w:sz="8"/>
              <w:right w:val="outset" w:color="000000" w:sz="8"/>
            </w:tcBorders>
            <w:vAlign w:val="center"/>
          </w:tcPr>
          <w:bookmarkStart w:name="8118" w:id="10039"/>
          <w:p>
            <w:pPr>
              <w:spacing w:after="0"/>
              <w:ind w:left="0"/>
              <w:jc w:val="center"/>
            </w:pPr>
          </w:p>
          <w:bookmarkEnd w:id="10039"/>
        </w:tc>
        <w:tc>
          <w:tcPr>
            <w:tcW w:w="875" w:type="dxa"/>
            <w:tcBorders>
              <w:top w:val="outset" w:color="000000" w:sz="8"/>
              <w:left w:val="outset" w:color="000000" w:sz="8"/>
              <w:bottom w:val="outset" w:color="000000" w:sz="8"/>
              <w:right w:val="outset" w:color="000000" w:sz="8"/>
            </w:tcBorders>
            <w:vAlign w:val="center"/>
          </w:tcPr>
          <w:bookmarkStart w:name="8119" w:id="10040"/>
          <w:p>
            <w:pPr>
              <w:spacing w:after="0"/>
              <w:ind w:left="0"/>
              <w:jc w:val="center"/>
            </w:pPr>
            <w:r>
              <w:rPr>
                <w:rFonts w:ascii="Arial"/>
                <w:b w:val="false"/>
                <w:i w:val="false"/>
                <w:color w:val="000000"/>
                <w:sz w:val="15"/>
              </w:rPr>
              <w:t>24,6</w:t>
            </w:r>
          </w:p>
          <w:bookmarkEnd w:id="10040"/>
        </w:tc>
        <w:tc>
          <w:tcPr>
            <w:tcW w:w="861" w:type="dxa"/>
            <w:tcBorders>
              <w:top w:val="outset" w:color="000000" w:sz="8"/>
              <w:left w:val="outset" w:color="000000" w:sz="8"/>
              <w:bottom w:val="outset" w:color="000000" w:sz="8"/>
              <w:right w:val="outset" w:color="000000" w:sz="8"/>
            </w:tcBorders>
            <w:vAlign w:val="center"/>
          </w:tcPr>
          <w:bookmarkStart w:name="8120" w:id="10041"/>
          <w:p>
            <w:pPr>
              <w:spacing w:after="0"/>
              <w:ind w:left="0"/>
              <w:jc w:val="center"/>
            </w:pPr>
          </w:p>
          <w:bookmarkEnd w:id="10041"/>
        </w:tc>
        <w:tc>
          <w:tcPr>
            <w:tcW w:w="861" w:type="dxa"/>
            <w:tcBorders>
              <w:top w:val="outset" w:color="000000" w:sz="8"/>
              <w:left w:val="outset" w:color="000000" w:sz="8"/>
              <w:bottom w:val="outset" w:color="000000" w:sz="8"/>
              <w:right w:val="outset" w:color="000000" w:sz="8"/>
            </w:tcBorders>
            <w:vAlign w:val="center"/>
          </w:tcPr>
          <w:bookmarkStart w:name="8121" w:id="10042"/>
          <w:p>
            <w:pPr>
              <w:spacing w:after="0"/>
              <w:ind w:left="0"/>
              <w:jc w:val="center"/>
            </w:pPr>
          </w:p>
          <w:bookmarkEnd w:id="10042"/>
        </w:tc>
        <w:tc>
          <w:tcPr>
            <w:tcW w:w="986" w:type="dxa"/>
            <w:tcBorders>
              <w:top w:val="outset" w:color="000000" w:sz="8"/>
              <w:left w:val="outset" w:color="000000" w:sz="8"/>
              <w:bottom w:val="outset" w:color="000000" w:sz="8"/>
              <w:right w:val="outset" w:color="000000" w:sz="8"/>
            </w:tcBorders>
            <w:vAlign w:val="center"/>
          </w:tcPr>
          <w:bookmarkStart w:name="8122" w:id="10043"/>
          <w:p>
            <w:pPr>
              <w:spacing w:after="0"/>
              <w:ind w:left="0"/>
              <w:jc w:val="center"/>
            </w:pPr>
            <w:r>
              <w:rPr>
                <w:rFonts w:ascii="Arial"/>
                <w:b w:val="false"/>
                <w:i w:val="false"/>
                <w:color w:val="000000"/>
                <w:sz w:val="15"/>
              </w:rPr>
              <w:t>12</w:t>
            </w:r>
          </w:p>
          <w:bookmarkEnd w:id="100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23" w:id="10044"/>
          <w:p>
            <w:pPr>
              <w:spacing w:after="0"/>
              <w:ind w:left="0"/>
              <w:jc w:val="left"/>
            </w:pPr>
            <w:r>
              <w:rPr>
                <w:rFonts w:ascii="Arial"/>
                <w:b w:val="false"/>
                <w:i w:val="false"/>
                <w:color w:val="000000"/>
                <w:sz w:val="15"/>
              </w:rPr>
              <w:t>Просп. Відрадний</w:t>
            </w:r>
          </w:p>
          <w:bookmarkEnd w:id="10044"/>
        </w:tc>
        <w:tc>
          <w:tcPr>
            <w:tcW w:w="875" w:type="dxa"/>
            <w:tcBorders>
              <w:top w:val="outset" w:color="000000" w:sz="8"/>
              <w:left w:val="outset" w:color="000000" w:sz="8"/>
              <w:bottom w:val="outset" w:color="000000" w:sz="8"/>
              <w:right w:val="outset" w:color="000000" w:sz="8"/>
            </w:tcBorders>
            <w:vAlign w:val="center"/>
          </w:tcPr>
          <w:bookmarkStart w:name="8124" w:id="10045"/>
          <w:p>
            <w:pPr>
              <w:spacing w:after="0"/>
              <w:ind w:left="0"/>
              <w:jc w:val="center"/>
            </w:pPr>
            <w:r>
              <w:rPr>
                <w:rFonts w:ascii="Arial"/>
                <w:b w:val="false"/>
                <w:i w:val="false"/>
                <w:color w:val="000000"/>
                <w:sz w:val="15"/>
              </w:rPr>
              <w:t>1,41</w:t>
            </w:r>
          </w:p>
          <w:bookmarkEnd w:id="10045"/>
        </w:tc>
        <w:tc>
          <w:tcPr>
            <w:tcW w:w="986" w:type="dxa"/>
            <w:tcBorders>
              <w:top w:val="outset" w:color="000000" w:sz="8"/>
              <w:left w:val="outset" w:color="000000" w:sz="8"/>
              <w:bottom w:val="outset" w:color="000000" w:sz="8"/>
              <w:right w:val="outset" w:color="000000" w:sz="8"/>
            </w:tcBorders>
            <w:vAlign w:val="center"/>
          </w:tcPr>
          <w:bookmarkStart w:name="8125" w:id="10046"/>
          <w:p>
            <w:pPr>
              <w:spacing w:after="0"/>
              <w:ind w:left="0"/>
              <w:jc w:val="center"/>
            </w:pPr>
            <w:r>
              <w:rPr>
                <w:rFonts w:ascii="Arial"/>
                <w:b w:val="false"/>
                <w:i w:val="false"/>
                <w:color w:val="000000"/>
                <w:sz w:val="15"/>
              </w:rPr>
              <w:t>33,0</w:t>
            </w:r>
          </w:p>
          <w:bookmarkEnd w:id="10046"/>
        </w:tc>
        <w:tc>
          <w:tcPr>
            <w:tcW w:w="848" w:type="dxa"/>
            <w:tcBorders>
              <w:top w:val="outset" w:color="000000" w:sz="8"/>
              <w:left w:val="outset" w:color="000000" w:sz="8"/>
              <w:bottom w:val="outset" w:color="000000" w:sz="8"/>
              <w:right w:val="outset" w:color="000000" w:sz="8"/>
            </w:tcBorders>
            <w:vAlign w:val="center"/>
          </w:tcPr>
          <w:bookmarkStart w:name="8126" w:id="10047"/>
          <w:p>
            <w:pPr>
              <w:spacing w:after="0"/>
              <w:ind w:left="0"/>
              <w:jc w:val="center"/>
            </w:pPr>
            <w:r>
              <w:rPr>
                <w:rFonts w:ascii="Arial"/>
                <w:b w:val="false"/>
                <w:i w:val="false"/>
                <w:color w:val="000000"/>
                <w:sz w:val="15"/>
              </w:rPr>
              <w:t>2008</w:t>
            </w:r>
          </w:p>
          <w:bookmarkEnd w:id="10047"/>
        </w:tc>
        <w:tc>
          <w:tcPr>
            <w:tcW w:w="861" w:type="dxa"/>
            <w:tcBorders>
              <w:top w:val="outset" w:color="000000" w:sz="8"/>
              <w:left w:val="outset" w:color="000000" w:sz="8"/>
              <w:bottom w:val="outset" w:color="000000" w:sz="8"/>
              <w:right w:val="outset" w:color="000000" w:sz="8"/>
            </w:tcBorders>
            <w:vAlign w:val="center"/>
          </w:tcPr>
          <w:bookmarkStart w:name="8127" w:id="10048"/>
          <w:p>
            <w:pPr>
              <w:spacing w:after="0"/>
              <w:ind w:left="0"/>
              <w:jc w:val="center"/>
            </w:pPr>
          </w:p>
          <w:bookmarkEnd w:id="10048"/>
        </w:tc>
        <w:tc>
          <w:tcPr>
            <w:tcW w:w="861" w:type="dxa"/>
            <w:tcBorders>
              <w:top w:val="outset" w:color="000000" w:sz="8"/>
              <w:left w:val="outset" w:color="000000" w:sz="8"/>
              <w:bottom w:val="outset" w:color="000000" w:sz="8"/>
              <w:right w:val="outset" w:color="000000" w:sz="8"/>
            </w:tcBorders>
            <w:vAlign w:val="center"/>
          </w:tcPr>
          <w:bookmarkStart w:name="8128" w:id="10049"/>
          <w:p>
            <w:pPr>
              <w:spacing w:after="0"/>
              <w:ind w:left="0"/>
              <w:jc w:val="center"/>
            </w:pPr>
          </w:p>
          <w:bookmarkEnd w:id="10049"/>
        </w:tc>
        <w:tc>
          <w:tcPr>
            <w:tcW w:w="861" w:type="dxa"/>
            <w:tcBorders>
              <w:top w:val="outset" w:color="000000" w:sz="8"/>
              <w:left w:val="outset" w:color="000000" w:sz="8"/>
              <w:bottom w:val="outset" w:color="000000" w:sz="8"/>
              <w:right w:val="outset" w:color="000000" w:sz="8"/>
            </w:tcBorders>
            <w:vAlign w:val="center"/>
          </w:tcPr>
          <w:bookmarkStart w:name="8129" w:id="10050"/>
          <w:p>
            <w:pPr>
              <w:spacing w:after="0"/>
              <w:ind w:left="0"/>
              <w:jc w:val="center"/>
            </w:pPr>
          </w:p>
          <w:bookmarkEnd w:id="10050"/>
        </w:tc>
        <w:tc>
          <w:tcPr>
            <w:tcW w:w="972" w:type="dxa"/>
            <w:tcBorders>
              <w:top w:val="outset" w:color="000000" w:sz="8"/>
              <w:left w:val="outset" w:color="000000" w:sz="8"/>
              <w:bottom w:val="outset" w:color="000000" w:sz="8"/>
              <w:right w:val="outset" w:color="000000" w:sz="8"/>
            </w:tcBorders>
            <w:vAlign w:val="center"/>
          </w:tcPr>
          <w:bookmarkStart w:name="8130" w:id="10051"/>
          <w:p>
            <w:pPr>
              <w:spacing w:after="0"/>
              <w:ind w:left="0"/>
              <w:jc w:val="center"/>
            </w:pPr>
          </w:p>
          <w:bookmarkEnd w:id="10051"/>
        </w:tc>
        <w:tc>
          <w:tcPr>
            <w:tcW w:w="875" w:type="dxa"/>
            <w:tcBorders>
              <w:top w:val="outset" w:color="000000" w:sz="8"/>
              <w:left w:val="outset" w:color="000000" w:sz="8"/>
              <w:bottom w:val="outset" w:color="000000" w:sz="8"/>
              <w:right w:val="outset" w:color="000000" w:sz="8"/>
            </w:tcBorders>
            <w:vAlign w:val="center"/>
          </w:tcPr>
          <w:bookmarkStart w:name="8131" w:id="10052"/>
          <w:p>
            <w:pPr>
              <w:spacing w:after="0"/>
              <w:ind w:left="0"/>
              <w:jc w:val="center"/>
            </w:pPr>
            <w:r>
              <w:rPr>
                <w:rFonts w:ascii="Arial"/>
                <w:b w:val="false"/>
                <w:i w:val="false"/>
                <w:color w:val="000000"/>
                <w:sz w:val="15"/>
              </w:rPr>
              <w:t>33,0</w:t>
            </w:r>
          </w:p>
          <w:bookmarkEnd w:id="10052"/>
        </w:tc>
        <w:tc>
          <w:tcPr>
            <w:tcW w:w="861" w:type="dxa"/>
            <w:tcBorders>
              <w:top w:val="outset" w:color="000000" w:sz="8"/>
              <w:left w:val="outset" w:color="000000" w:sz="8"/>
              <w:bottom w:val="outset" w:color="000000" w:sz="8"/>
              <w:right w:val="outset" w:color="000000" w:sz="8"/>
            </w:tcBorders>
            <w:vAlign w:val="center"/>
          </w:tcPr>
          <w:bookmarkStart w:name="8132" w:id="10053"/>
          <w:p>
            <w:pPr>
              <w:spacing w:after="0"/>
              <w:ind w:left="0"/>
              <w:jc w:val="center"/>
            </w:pPr>
          </w:p>
          <w:bookmarkEnd w:id="10053"/>
        </w:tc>
        <w:tc>
          <w:tcPr>
            <w:tcW w:w="861" w:type="dxa"/>
            <w:tcBorders>
              <w:top w:val="outset" w:color="000000" w:sz="8"/>
              <w:left w:val="outset" w:color="000000" w:sz="8"/>
              <w:bottom w:val="outset" w:color="000000" w:sz="8"/>
              <w:right w:val="outset" w:color="000000" w:sz="8"/>
            </w:tcBorders>
            <w:vAlign w:val="center"/>
          </w:tcPr>
          <w:bookmarkStart w:name="8133" w:id="10054"/>
          <w:p>
            <w:pPr>
              <w:spacing w:after="0"/>
              <w:ind w:left="0"/>
              <w:jc w:val="center"/>
            </w:pPr>
          </w:p>
          <w:bookmarkEnd w:id="10054"/>
        </w:tc>
        <w:tc>
          <w:tcPr>
            <w:tcW w:w="986" w:type="dxa"/>
            <w:tcBorders>
              <w:top w:val="outset" w:color="000000" w:sz="8"/>
              <w:left w:val="outset" w:color="000000" w:sz="8"/>
              <w:bottom w:val="outset" w:color="000000" w:sz="8"/>
              <w:right w:val="outset" w:color="000000" w:sz="8"/>
            </w:tcBorders>
            <w:vAlign w:val="center"/>
          </w:tcPr>
          <w:bookmarkStart w:name="8134" w:id="10055"/>
          <w:p>
            <w:pPr>
              <w:spacing w:after="0"/>
              <w:ind w:left="0"/>
              <w:jc w:val="center"/>
            </w:pPr>
            <w:r>
              <w:rPr>
                <w:rFonts w:ascii="Arial"/>
                <w:b w:val="false"/>
                <w:i w:val="false"/>
                <w:color w:val="000000"/>
                <w:sz w:val="15"/>
              </w:rPr>
              <w:t>10</w:t>
            </w:r>
          </w:p>
          <w:bookmarkEnd w:id="100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35" w:id="10056"/>
          <w:p>
            <w:pPr>
              <w:spacing w:after="0"/>
              <w:ind w:left="0"/>
              <w:jc w:val="left"/>
            </w:pPr>
            <w:r>
              <w:rPr>
                <w:rFonts w:ascii="Arial"/>
                <w:b w:val="false"/>
                <w:i w:val="false"/>
                <w:color w:val="000000"/>
                <w:sz w:val="15"/>
              </w:rPr>
              <w:t>Вул. Патріотів</w:t>
            </w:r>
          </w:p>
          <w:bookmarkEnd w:id="10056"/>
        </w:tc>
        <w:tc>
          <w:tcPr>
            <w:tcW w:w="875" w:type="dxa"/>
            <w:tcBorders>
              <w:top w:val="outset" w:color="000000" w:sz="8"/>
              <w:left w:val="outset" w:color="000000" w:sz="8"/>
              <w:bottom w:val="outset" w:color="000000" w:sz="8"/>
              <w:right w:val="outset" w:color="000000" w:sz="8"/>
            </w:tcBorders>
            <w:vAlign w:val="center"/>
          </w:tcPr>
          <w:bookmarkStart w:name="8136" w:id="10057"/>
          <w:p>
            <w:pPr>
              <w:spacing w:after="0"/>
              <w:ind w:left="0"/>
              <w:jc w:val="center"/>
            </w:pPr>
            <w:r>
              <w:rPr>
                <w:rFonts w:ascii="Arial"/>
                <w:b w:val="false"/>
                <w:i w:val="false"/>
                <w:color w:val="000000"/>
                <w:sz w:val="15"/>
              </w:rPr>
              <w:t>1,26</w:t>
            </w:r>
          </w:p>
          <w:bookmarkEnd w:id="10057"/>
        </w:tc>
        <w:tc>
          <w:tcPr>
            <w:tcW w:w="986" w:type="dxa"/>
            <w:tcBorders>
              <w:top w:val="outset" w:color="000000" w:sz="8"/>
              <w:left w:val="outset" w:color="000000" w:sz="8"/>
              <w:bottom w:val="outset" w:color="000000" w:sz="8"/>
              <w:right w:val="outset" w:color="000000" w:sz="8"/>
            </w:tcBorders>
            <w:vAlign w:val="center"/>
          </w:tcPr>
          <w:bookmarkStart w:name="8137" w:id="10058"/>
          <w:p>
            <w:pPr>
              <w:spacing w:after="0"/>
              <w:ind w:left="0"/>
              <w:jc w:val="center"/>
            </w:pPr>
            <w:r>
              <w:rPr>
                <w:rFonts w:ascii="Arial"/>
                <w:b w:val="false"/>
                <w:i w:val="false"/>
                <w:color w:val="000000"/>
                <w:sz w:val="15"/>
              </w:rPr>
              <w:t>32,0</w:t>
            </w:r>
          </w:p>
          <w:bookmarkEnd w:id="10058"/>
        </w:tc>
        <w:tc>
          <w:tcPr>
            <w:tcW w:w="848" w:type="dxa"/>
            <w:tcBorders>
              <w:top w:val="outset" w:color="000000" w:sz="8"/>
              <w:left w:val="outset" w:color="000000" w:sz="8"/>
              <w:bottom w:val="outset" w:color="000000" w:sz="8"/>
              <w:right w:val="outset" w:color="000000" w:sz="8"/>
            </w:tcBorders>
            <w:vAlign w:val="center"/>
          </w:tcPr>
          <w:bookmarkStart w:name="8138" w:id="10059"/>
          <w:p>
            <w:pPr>
              <w:spacing w:after="0"/>
              <w:ind w:left="0"/>
              <w:jc w:val="center"/>
            </w:pPr>
            <w:r>
              <w:rPr>
                <w:rFonts w:ascii="Arial"/>
                <w:b w:val="false"/>
                <w:i w:val="false"/>
                <w:color w:val="000000"/>
                <w:sz w:val="15"/>
              </w:rPr>
              <w:t>2008</w:t>
            </w:r>
          </w:p>
          <w:bookmarkEnd w:id="10059"/>
        </w:tc>
        <w:tc>
          <w:tcPr>
            <w:tcW w:w="861" w:type="dxa"/>
            <w:tcBorders>
              <w:top w:val="outset" w:color="000000" w:sz="8"/>
              <w:left w:val="outset" w:color="000000" w:sz="8"/>
              <w:bottom w:val="outset" w:color="000000" w:sz="8"/>
              <w:right w:val="outset" w:color="000000" w:sz="8"/>
            </w:tcBorders>
            <w:vAlign w:val="center"/>
          </w:tcPr>
          <w:bookmarkStart w:name="8139" w:id="10060"/>
          <w:p>
            <w:pPr>
              <w:spacing w:after="0"/>
              <w:ind w:left="0"/>
              <w:jc w:val="center"/>
            </w:pPr>
          </w:p>
          <w:bookmarkEnd w:id="10060"/>
        </w:tc>
        <w:tc>
          <w:tcPr>
            <w:tcW w:w="861" w:type="dxa"/>
            <w:tcBorders>
              <w:top w:val="outset" w:color="000000" w:sz="8"/>
              <w:left w:val="outset" w:color="000000" w:sz="8"/>
              <w:bottom w:val="outset" w:color="000000" w:sz="8"/>
              <w:right w:val="outset" w:color="000000" w:sz="8"/>
            </w:tcBorders>
            <w:vAlign w:val="center"/>
          </w:tcPr>
          <w:bookmarkStart w:name="8140" w:id="10061"/>
          <w:p>
            <w:pPr>
              <w:spacing w:after="0"/>
              <w:ind w:left="0"/>
              <w:jc w:val="center"/>
            </w:pPr>
          </w:p>
          <w:bookmarkEnd w:id="10061"/>
        </w:tc>
        <w:tc>
          <w:tcPr>
            <w:tcW w:w="861" w:type="dxa"/>
            <w:tcBorders>
              <w:top w:val="outset" w:color="000000" w:sz="8"/>
              <w:left w:val="outset" w:color="000000" w:sz="8"/>
              <w:bottom w:val="outset" w:color="000000" w:sz="8"/>
              <w:right w:val="outset" w:color="000000" w:sz="8"/>
            </w:tcBorders>
            <w:vAlign w:val="center"/>
          </w:tcPr>
          <w:bookmarkStart w:name="8141" w:id="10062"/>
          <w:p>
            <w:pPr>
              <w:spacing w:after="0"/>
              <w:ind w:left="0"/>
              <w:jc w:val="center"/>
            </w:pPr>
          </w:p>
          <w:bookmarkEnd w:id="10062"/>
        </w:tc>
        <w:tc>
          <w:tcPr>
            <w:tcW w:w="972" w:type="dxa"/>
            <w:tcBorders>
              <w:top w:val="outset" w:color="000000" w:sz="8"/>
              <w:left w:val="outset" w:color="000000" w:sz="8"/>
              <w:bottom w:val="outset" w:color="000000" w:sz="8"/>
              <w:right w:val="outset" w:color="000000" w:sz="8"/>
            </w:tcBorders>
            <w:vAlign w:val="center"/>
          </w:tcPr>
          <w:bookmarkStart w:name="8142" w:id="10063"/>
          <w:p>
            <w:pPr>
              <w:spacing w:after="0"/>
              <w:ind w:left="0"/>
              <w:jc w:val="center"/>
            </w:pPr>
          </w:p>
          <w:bookmarkEnd w:id="10063"/>
        </w:tc>
        <w:tc>
          <w:tcPr>
            <w:tcW w:w="875" w:type="dxa"/>
            <w:tcBorders>
              <w:top w:val="outset" w:color="000000" w:sz="8"/>
              <w:left w:val="outset" w:color="000000" w:sz="8"/>
              <w:bottom w:val="outset" w:color="000000" w:sz="8"/>
              <w:right w:val="outset" w:color="000000" w:sz="8"/>
            </w:tcBorders>
            <w:vAlign w:val="center"/>
          </w:tcPr>
          <w:bookmarkStart w:name="8143" w:id="10064"/>
          <w:p>
            <w:pPr>
              <w:spacing w:after="0"/>
              <w:ind w:left="0"/>
              <w:jc w:val="center"/>
            </w:pPr>
            <w:r>
              <w:rPr>
                <w:rFonts w:ascii="Arial"/>
                <w:b w:val="false"/>
                <w:i w:val="false"/>
                <w:color w:val="000000"/>
                <w:sz w:val="15"/>
              </w:rPr>
              <w:t>32,0</w:t>
            </w:r>
          </w:p>
          <w:bookmarkEnd w:id="10064"/>
        </w:tc>
        <w:tc>
          <w:tcPr>
            <w:tcW w:w="861" w:type="dxa"/>
            <w:tcBorders>
              <w:top w:val="outset" w:color="000000" w:sz="8"/>
              <w:left w:val="outset" w:color="000000" w:sz="8"/>
              <w:bottom w:val="outset" w:color="000000" w:sz="8"/>
              <w:right w:val="outset" w:color="000000" w:sz="8"/>
            </w:tcBorders>
            <w:vAlign w:val="center"/>
          </w:tcPr>
          <w:bookmarkStart w:name="8144" w:id="10065"/>
          <w:p>
            <w:pPr>
              <w:spacing w:after="0"/>
              <w:ind w:left="0"/>
              <w:jc w:val="center"/>
            </w:pPr>
          </w:p>
          <w:bookmarkEnd w:id="10065"/>
        </w:tc>
        <w:tc>
          <w:tcPr>
            <w:tcW w:w="861" w:type="dxa"/>
            <w:tcBorders>
              <w:top w:val="outset" w:color="000000" w:sz="8"/>
              <w:left w:val="outset" w:color="000000" w:sz="8"/>
              <w:bottom w:val="outset" w:color="000000" w:sz="8"/>
              <w:right w:val="outset" w:color="000000" w:sz="8"/>
            </w:tcBorders>
            <w:vAlign w:val="center"/>
          </w:tcPr>
          <w:bookmarkStart w:name="8145" w:id="10066"/>
          <w:p>
            <w:pPr>
              <w:spacing w:after="0"/>
              <w:ind w:left="0"/>
              <w:jc w:val="center"/>
            </w:pPr>
          </w:p>
          <w:bookmarkEnd w:id="10066"/>
        </w:tc>
        <w:tc>
          <w:tcPr>
            <w:tcW w:w="986" w:type="dxa"/>
            <w:tcBorders>
              <w:top w:val="outset" w:color="000000" w:sz="8"/>
              <w:left w:val="outset" w:color="000000" w:sz="8"/>
              <w:bottom w:val="outset" w:color="000000" w:sz="8"/>
              <w:right w:val="outset" w:color="000000" w:sz="8"/>
            </w:tcBorders>
            <w:vAlign w:val="center"/>
          </w:tcPr>
          <w:bookmarkStart w:name="8146" w:id="10067"/>
          <w:p>
            <w:pPr>
              <w:spacing w:after="0"/>
              <w:ind w:left="0"/>
              <w:jc w:val="center"/>
            </w:pPr>
            <w:r>
              <w:rPr>
                <w:rFonts w:ascii="Arial"/>
                <w:b w:val="false"/>
                <w:i w:val="false"/>
                <w:color w:val="000000"/>
                <w:sz w:val="15"/>
              </w:rPr>
              <w:t>15</w:t>
            </w:r>
          </w:p>
          <w:bookmarkEnd w:id="100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47" w:id="10068"/>
          <w:p>
            <w:pPr>
              <w:spacing w:after="0"/>
              <w:ind w:left="0"/>
              <w:jc w:val="left"/>
            </w:pPr>
            <w:r>
              <w:rPr>
                <w:rFonts w:ascii="Arial"/>
                <w:b w:val="false"/>
                <w:i w:val="false"/>
                <w:color w:val="000000"/>
                <w:sz w:val="15"/>
              </w:rPr>
              <w:t>Вул. Черновицька</w:t>
            </w:r>
          </w:p>
          <w:bookmarkEnd w:id="10068"/>
        </w:tc>
        <w:tc>
          <w:tcPr>
            <w:tcW w:w="875" w:type="dxa"/>
            <w:tcBorders>
              <w:top w:val="outset" w:color="000000" w:sz="8"/>
              <w:left w:val="outset" w:color="000000" w:sz="8"/>
              <w:bottom w:val="outset" w:color="000000" w:sz="8"/>
              <w:right w:val="outset" w:color="000000" w:sz="8"/>
            </w:tcBorders>
            <w:vAlign w:val="center"/>
          </w:tcPr>
          <w:bookmarkStart w:name="8148" w:id="10069"/>
          <w:p>
            <w:pPr>
              <w:spacing w:after="0"/>
              <w:ind w:left="0"/>
              <w:jc w:val="center"/>
            </w:pPr>
            <w:r>
              <w:rPr>
                <w:rFonts w:ascii="Arial"/>
                <w:b w:val="false"/>
                <w:i w:val="false"/>
                <w:color w:val="000000"/>
                <w:sz w:val="15"/>
              </w:rPr>
              <w:t>0,2</w:t>
            </w:r>
          </w:p>
          <w:bookmarkEnd w:id="10069"/>
        </w:tc>
        <w:tc>
          <w:tcPr>
            <w:tcW w:w="986" w:type="dxa"/>
            <w:tcBorders>
              <w:top w:val="outset" w:color="000000" w:sz="8"/>
              <w:left w:val="outset" w:color="000000" w:sz="8"/>
              <w:bottom w:val="outset" w:color="000000" w:sz="8"/>
              <w:right w:val="outset" w:color="000000" w:sz="8"/>
            </w:tcBorders>
            <w:vAlign w:val="center"/>
          </w:tcPr>
          <w:bookmarkStart w:name="8149" w:id="10070"/>
          <w:p>
            <w:pPr>
              <w:spacing w:after="0"/>
              <w:ind w:left="0"/>
              <w:jc w:val="center"/>
            </w:pPr>
            <w:r>
              <w:rPr>
                <w:rFonts w:ascii="Arial"/>
                <w:b w:val="false"/>
                <w:i w:val="false"/>
                <w:color w:val="000000"/>
                <w:sz w:val="15"/>
              </w:rPr>
              <w:t>14,0</w:t>
            </w:r>
          </w:p>
          <w:bookmarkEnd w:id="10070"/>
        </w:tc>
        <w:tc>
          <w:tcPr>
            <w:tcW w:w="848" w:type="dxa"/>
            <w:tcBorders>
              <w:top w:val="outset" w:color="000000" w:sz="8"/>
              <w:left w:val="outset" w:color="000000" w:sz="8"/>
              <w:bottom w:val="outset" w:color="000000" w:sz="8"/>
              <w:right w:val="outset" w:color="000000" w:sz="8"/>
            </w:tcBorders>
            <w:vAlign w:val="center"/>
          </w:tcPr>
          <w:bookmarkStart w:name="8150" w:id="10071"/>
          <w:p>
            <w:pPr>
              <w:spacing w:after="0"/>
              <w:ind w:left="0"/>
              <w:jc w:val="center"/>
            </w:pPr>
            <w:r>
              <w:rPr>
                <w:rFonts w:ascii="Arial"/>
                <w:b w:val="false"/>
                <w:i w:val="false"/>
                <w:color w:val="000000"/>
                <w:sz w:val="15"/>
              </w:rPr>
              <w:t>2008</w:t>
            </w:r>
          </w:p>
          <w:bookmarkEnd w:id="10071"/>
        </w:tc>
        <w:tc>
          <w:tcPr>
            <w:tcW w:w="861" w:type="dxa"/>
            <w:tcBorders>
              <w:top w:val="outset" w:color="000000" w:sz="8"/>
              <w:left w:val="outset" w:color="000000" w:sz="8"/>
              <w:bottom w:val="outset" w:color="000000" w:sz="8"/>
              <w:right w:val="outset" w:color="000000" w:sz="8"/>
            </w:tcBorders>
            <w:vAlign w:val="center"/>
          </w:tcPr>
          <w:bookmarkStart w:name="8151" w:id="10072"/>
          <w:p>
            <w:pPr>
              <w:spacing w:after="0"/>
              <w:ind w:left="0"/>
              <w:jc w:val="center"/>
            </w:pPr>
          </w:p>
          <w:bookmarkEnd w:id="10072"/>
        </w:tc>
        <w:tc>
          <w:tcPr>
            <w:tcW w:w="861" w:type="dxa"/>
            <w:tcBorders>
              <w:top w:val="outset" w:color="000000" w:sz="8"/>
              <w:left w:val="outset" w:color="000000" w:sz="8"/>
              <w:bottom w:val="outset" w:color="000000" w:sz="8"/>
              <w:right w:val="outset" w:color="000000" w:sz="8"/>
            </w:tcBorders>
            <w:vAlign w:val="center"/>
          </w:tcPr>
          <w:bookmarkStart w:name="8152" w:id="10073"/>
          <w:p>
            <w:pPr>
              <w:spacing w:after="0"/>
              <w:ind w:left="0"/>
              <w:jc w:val="center"/>
            </w:pPr>
          </w:p>
          <w:bookmarkEnd w:id="10073"/>
        </w:tc>
        <w:tc>
          <w:tcPr>
            <w:tcW w:w="861" w:type="dxa"/>
            <w:tcBorders>
              <w:top w:val="outset" w:color="000000" w:sz="8"/>
              <w:left w:val="outset" w:color="000000" w:sz="8"/>
              <w:bottom w:val="outset" w:color="000000" w:sz="8"/>
              <w:right w:val="outset" w:color="000000" w:sz="8"/>
            </w:tcBorders>
            <w:vAlign w:val="center"/>
          </w:tcPr>
          <w:bookmarkStart w:name="8153" w:id="10074"/>
          <w:p>
            <w:pPr>
              <w:spacing w:after="0"/>
              <w:ind w:left="0"/>
              <w:jc w:val="center"/>
            </w:pPr>
          </w:p>
          <w:bookmarkEnd w:id="10074"/>
        </w:tc>
        <w:tc>
          <w:tcPr>
            <w:tcW w:w="972" w:type="dxa"/>
            <w:tcBorders>
              <w:top w:val="outset" w:color="000000" w:sz="8"/>
              <w:left w:val="outset" w:color="000000" w:sz="8"/>
              <w:bottom w:val="outset" w:color="000000" w:sz="8"/>
              <w:right w:val="outset" w:color="000000" w:sz="8"/>
            </w:tcBorders>
            <w:vAlign w:val="center"/>
          </w:tcPr>
          <w:bookmarkStart w:name="8154" w:id="10075"/>
          <w:p>
            <w:pPr>
              <w:spacing w:after="0"/>
              <w:ind w:left="0"/>
              <w:jc w:val="center"/>
            </w:pPr>
          </w:p>
          <w:bookmarkEnd w:id="10075"/>
        </w:tc>
        <w:tc>
          <w:tcPr>
            <w:tcW w:w="875" w:type="dxa"/>
            <w:tcBorders>
              <w:top w:val="outset" w:color="000000" w:sz="8"/>
              <w:left w:val="outset" w:color="000000" w:sz="8"/>
              <w:bottom w:val="outset" w:color="000000" w:sz="8"/>
              <w:right w:val="outset" w:color="000000" w:sz="8"/>
            </w:tcBorders>
            <w:vAlign w:val="center"/>
          </w:tcPr>
          <w:bookmarkStart w:name="8155" w:id="10076"/>
          <w:p>
            <w:pPr>
              <w:spacing w:after="0"/>
              <w:ind w:left="0"/>
              <w:jc w:val="center"/>
            </w:pPr>
            <w:r>
              <w:rPr>
                <w:rFonts w:ascii="Arial"/>
                <w:b w:val="false"/>
                <w:i w:val="false"/>
                <w:color w:val="000000"/>
                <w:sz w:val="15"/>
              </w:rPr>
              <w:t>14,0</w:t>
            </w:r>
          </w:p>
          <w:bookmarkEnd w:id="10076"/>
        </w:tc>
        <w:tc>
          <w:tcPr>
            <w:tcW w:w="861" w:type="dxa"/>
            <w:tcBorders>
              <w:top w:val="outset" w:color="000000" w:sz="8"/>
              <w:left w:val="outset" w:color="000000" w:sz="8"/>
              <w:bottom w:val="outset" w:color="000000" w:sz="8"/>
              <w:right w:val="outset" w:color="000000" w:sz="8"/>
            </w:tcBorders>
            <w:vAlign w:val="center"/>
          </w:tcPr>
          <w:bookmarkStart w:name="8156" w:id="10077"/>
          <w:p>
            <w:pPr>
              <w:spacing w:after="0"/>
              <w:ind w:left="0"/>
              <w:jc w:val="center"/>
            </w:pPr>
          </w:p>
          <w:bookmarkEnd w:id="10077"/>
        </w:tc>
        <w:tc>
          <w:tcPr>
            <w:tcW w:w="861" w:type="dxa"/>
            <w:tcBorders>
              <w:top w:val="outset" w:color="000000" w:sz="8"/>
              <w:left w:val="outset" w:color="000000" w:sz="8"/>
              <w:bottom w:val="outset" w:color="000000" w:sz="8"/>
              <w:right w:val="outset" w:color="000000" w:sz="8"/>
            </w:tcBorders>
            <w:vAlign w:val="center"/>
          </w:tcPr>
          <w:bookmarkStart w:name="8157" w:id="10078"/>
          <w:p>
            <w:pPr>
              <w:spacing w:after="0"/>
              <w:ind w:left="0"/>
              <w:jc w:val="center"/>
            </w:pPr>
          </w:p>
          <w:bookmarkEnd w:id="10078"/>
        </w:tc>
        <w:tc>
          <w:tcPr>
            <w:tcW w:w="986" w:type="dxa"/>
            <w:tcBorders>
              <w:top w:val="outset" w:color="000000" w:sz="8"/>
              <w:left w:val="outset" w:color="000000" w:sz="8"/>
              <w:bottom w:val="outset" w:color="000000" w:sz="8"/>
              <w:right w:val="outset" w:color="000000" w:sz="8"/>
            </w:tcBorders>
            <w:vAlign w:val="center"/>
          </w:tcPr>
          <w:bookmarkStart w:name="8158" w:id="10079"/>
          <w:p>
            <w:pPr>
              <w:spacing w:after="0"/>
              <w:ind w:left="0"/>
              <w:jc w:val="center"/>
            </w:pPr>
            <w:r>
              <w:rPr>
                <w:rFonts w:ascii="Arial"/>
                <w:b w:val="false"/>
                <w:i w:val="false"/>
                <w:color w:val="000000"/>
                <w:sz w:val="15"/>
              </w:rPr>
              <w:t>5</w:t>
            </w:r>
          </w:p>
          <w:bookmarkEnd w:id="100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59" w:id="10080"/>
          <w:p>
            <w:pPr>
              <w:spacing w:after="0"/>
              <w:ind w:left="0"/>
              <w:jc w:val="left"/>
            </w:pPr>
            <w:r>
              <w:rPr>
                <w:rFonts w:ascii="Arial"/>
                <w:b w:val="false"/>
                <w:i w:val="false"/>
                <w:color w:val="000000"/>
                <w:sz w:val="15"/>
              </w:rPr>
              <w:t>Вул. Чернишевського</w:t>
            </w:r>
          </w:p>
          <w:bookmarkEnd w:id="10080"/>
        </w:tc>
        <w:tc>
          <w:tcPr>
            <w:tcW w:w="875" w:type="dxa"/>
            <w:tcBorders>
              <w:top w:val="outset" w:color="000000" w:sz="8"/>
              <w:left w:val="outset" w:color="000000" w:sz="8"/>
              <w:bottom w:val="outset" w:color="000000" w:sz="8"/>
              <w:right w:val="outset" w:color="000000" w:sz="8"/>
            </w:tcBorders>
            <w:vAlign w:val="center"/>
          </w:tcPr>
          <w:bookmarkStart w:name="8160" w:id="10081"/>
          <w:p>
            <w:pPr>
              <w:spacing w:after="0"/>
              <w:ind w:left="0"/>
              <w:jc w:val="center"/>
            </w:pPr>
            <w:r>
              <w:rPr>
                <w:rFonts w:ascii="Arial"/>
                <w:b w:val="false"/>
                <w:i w:val="false"/>
                <w:color w:val="000000"/>
                <w:sz w:val="15"/>
              </w:rPr>
              <w:t>0,7</w:t>
            </w:r>
          </w:p>
          <w:bookmarkEnd w:id="10081"/>
        </w:tc>
        <w:tc>
          <w:tcPr>
            <w:tcW w:w="986" w:type="dxa"/>
            <w:tcBorders>
              <w:top w:val="outset" w:color="000000" w:sz="8"/>
              <w:left w:val="outset" w:color="000000" w:sz="8"/>
              <w:bottom w:val="outset" w:color="000000" w:sz="8"/>
              <w:right w:val="outset" w:color="000000" w:sz="8"/>
            </w:tcBorders>
            <w:vAlign w:val="center"/>
          </w:tcPr>
          <w:bookmarkStart w:name="8161" w:id="10082"/>
          <w:p>
            <w:pPr>
              <w:spacing w:after="0"/>
              <w:ind w:left="0"/>
              <w:jc w:val="center"/>
            </w:pPr>
            <w:r>
              <w:rPr>
                <w:rFonts w:ascii="Arial"/>
                <w:b w:val="false"/>
                <w:i w:val="false"/>
                <w:color w:val="000000"/>
                <w:sz w:val="15"/>
              </w:rPr>
              <w:t>27,6</w:t>
            </w:r>
          </w:p>
          <w:bookmarkEnd w:id="10082"/>
        </w:tc>
        <w:tc>
          <w:tcPr>
            <w:tcW w:w="848" w:type="dxa"/>
            <w:tcBorders>
              <w:top w:val="outset" w:color="000000" w:sz="8"/>
              <w:left w:val="outset" w:color="000000" w:sz="8"/>
              <w:bottom w:val="outset" w:color="000000" w:sz="8"/>
              <w:right w:val="outset" w:color="000000" w:sz="8"/>
            </w:tcBorders>
            <w:vAlign w:val="center"/>
          </w:tcPr>
          <w:bookmarkStart w:name="8162" w:id="10083"/>
          <w:p>
            <w:pPr>
              <w:spacing w:after="0"/>
              <w:ind w:left="0"/>
              <w:jc w:val="center"/>
            </w:pPr>
            <w:r>
              <w:rPr>
                <w:rFonts w:ascii="Arial"/>
                <w:b w:val="false"/>
                <w:i w:val="false"/>
                <w:color w:val="000000"/>
                <w:sz w:val="15"/>
              </w:rPr>
              <w:t>2008</w:t>
            </w:r>
          </w:p>
          <w:bookmarkEnd w:id="10083"/>
        </w:tc>
        <w:tc>
          <w:tcPr>
            <w:tcW w:w="861" w:type="dxa"/>
            <w:tcBorders>
              <w:top w:val="outset" w:color="000000" w:sz="8"/>
              <w:left w:val="outset" w:color="000000" w:sz="8"/>
              <w:bottom w:val="outset" w:color="000000" w:sz="8"/>
              <w:right w:val="outset" w:color="000000" w:sz="8"/>
            </w:tcBorders>
            <w:vAlign w:val="center"/>
          </w:tcPr>
          <w:bookmarkStart w:name="8163" w:id="10084"/>
          <w:p>
            <w:pPr>
              <w:spacing w:after="0"/>
              <w:ind w:left="0"/>
              <w:jc w:val="center"/>
            </w:pPr>
          </w:p>
          <w:bookmarkEnd w:id="10084"/>
        </w:tc>
        <w:tc>
          <w:tcPr>
            <w:tcW w:w="861" w:type="dxa"/>
            <w:tcBorders>
              <w:top w:val="outset" w:color="000000" w:sz="8"/>
              <w:left w:val="outset" w:color="000000" w:sz="8"/>
              <w:bottom w:val="outset" w:color="000000" w:sz="8"/>
              <w:right w:val="outset" w:color="000000" w:sz="8"/>
            </w:tcBorders>
            <w:vAlign w:val="center"/>
          </w:tcPr>
          <w:bookmarkStart w:name="8164" w:id="10085"/>
          <w:p>
            <w:pPr>
              <w:spacing w:after="0"/>
              <w:ind w:left="0"/>
              <w:jc w:val="center"/>
            </w:pPr>
          </w:p>
          <w:bookmarkEnd w:id="10085"/>
        </w:tc>
        <w:tc>
          <w:tcPr>
            <w:tcW w:w="861" w:type="dxa"/>
            <w:tcBorders>
              <w:top w:val="outset" w:color="000000" w:sz="8"/>
              <w:left w:val="outset" w:color="000000" w:sz="8"/>
              <w:bottom w:val="outset" w:color="000000" w:sz="8"/>
              <w:right w:val="outset" w:color="000000" w:sz="8"/>
            </w:tcBorders>
            <w:vAlign w:val="center"/>
          </w:tcPr>
          <w:bookmarkStart w:name="8165" w:id="10086"/>
          <w:p>
            <w:pPr>
              <w:spacing w:after="0"/>
              <w:ind w:left="0"/>
              <w:jc w:val="center"/>
            </w:pPr>
          </w:p>
          <w:bookmarkEnd w:id="10086"/>
        </w:tc>
        <w:tc>
          <w:tcPr>
            <w:tcW w:w="972" w:type="dxa"/>
            <w:tcBorders>
              <w:top w:val="outset" w:color="000000" w:sz="8"/>
              <w:left w:val="outset" w:color="000000" w:sz="8"/>
              <w:bottom w:val="outset" w:color="000000" w:sz="8"/>
              <w:right w:val="outset" w:color="000000" w:sz="8"/>
            </w:tcBorders>
            <w:vAlign w:val="center"/>
          </w:tcPr>
          <w:bookmarkStart w:name="8166" w:id="10087"/>
          <w:p>
            <w:pPr>
              <w:spacing w:after="0"/>
              <w:ind w:left="0"/>
              <w:jc w:val="center"/>
            </w:pPr>
          </w:p>
          <w:bookmarkEnd w:id="10087"/>
        </w:tc>
        <w:tc>
          <w:tcPr>
            <w:tcW w:w="875" w:type="dxa"/>
            <w:tcBorders>
              <w:top w:val="outset" w:color="000000" w:sz="8"/>
              <w:left w:val="outset" w:color="000000" w:sz="8"/>
              <w:bottom w:val="outset" w:color="000000" w:sz="8"/>
              <w:right w:val="outset" w:color="000000" w:sz="8"/>
            </w:tcBorders>
            <w:vAlign w:val="center"/>
          </w:tcPr>
          <w:bookmarkStart w:name="8167" w:id="10088"/>
          <w:p>
            <w:pPr>
              <w:spacing w:after="0"/>
              <w:ind w:left="0"/>
              <w:jc w:val="center"/>
            </w:pPr>
            <w:r>
              <w:rPr>
                <w:rFonts w:ascii="Arial"/>
                <w:b w:val="false"/>
                <w:i w:val="false"/>
                <w:color w:val="000000"/>
                <w:sz w:val="15"/>
              </w:rPr>
              <w:t>27,6</w:t>
            </w:r>
          </w:p>
          <w:bookmarkEnd w:id="10088"/>
        </w:tc>
        <w:tc>
          <w:tcPr>
            <w:tcW w:w="861" w:type="dxa"/>
            <w:tcBorders>
              <w:top w:val="outset" w:color="000000" w:sz="8"/>
              <w:left w:val="outset" w:color="000000" w:sz="8"/>
              <w:bottom w:val="outset" w:color="000000" w:sz="8"/>
              <w:right w:val="outset" w:color="000000" w:sz="8"/>
            </w:tcBorders>
            <w:vAlign w:val="center"/>
          </w:tcPr>
          <w:bookmarkStart w:name="8168" w:id="10089"/>
          <w:p>
            <w:pPr>
              <w:spacing w:after="0"/>
              <w:ind w:left="0"/>
              <w:jc w:val="center"/>
            </w:pPr>
          </w:p>
          <w:bookmarkEnd w:id="10089"/>
        </w:tc>
        <w:tc>
          <w:tcPr>
            <w:tcW w:w="861" w:type="dxa"/>
            <w:tcBorders>
              <w:top w:val="outset" w:color="000000" w:sz="8"/>
              <w:left w:val="outset" w:color="000000" w:sz="8"/>
              <w:bottom w:val="outset" w:color="000000" w:sz="8"/>
              <w:right w:val="outset" w:color="000000" w:sz="8"/>
            </w:tcBorders>
            <w:vAlign w:val="center"/>
          </w:tcPr>
          <w:bookmarkStart w:name="8169" w:id="10090"/>
          <w:p>
            <w:pPr>
              <w:spacing w:after="0"/>
              <w:ind w:left="0"/>
              <w:jc w:val="center"/>
            </w:pPr>
          </w:p>
          <w:bookmarkEnd w:id="10090"/>
        </w:tc>
        <w:tc>
          <w:tcPr>
            <w:tcW w:w="986" w:type="dxa"/>
            <w:tcBorders>
              <w:top w:val="outset" w:color="000000" w:sz="8"/>
              <w:left w:val="outset" w:color="000000" w:sz="8"/>
              <w:bottom w:val="outset" w:color="000000" w:sz="8"/>
              <w:right w:val="outset" w:color="000000" w:sz="8"/>
            </w:tcBorders>
            <w:vAlign w:val="center"/>
          </w:tcPr>
          <w:bookmarkStart w:name="8170" w:id="10091"/>
          <w:p>
            <w:pPr>
              <w:spacing w:after="0"/>
              <w:ind w:left="0"/>
              <w:jc w:val="center"/>
            </w:pPr>
            <w:r>
              <w:rPr>
                <w:rFonts w:ascii="Arial"/>
                <w:b w:val="false"/>
                <w:i w:val="false"/>
                <w:color w:val="000000"/>
                <w:sz w:val="15"/>
              </w:rPr>
              <w:t>22</w:t>
            </w:r>
          </w:p>
          <w:bookmarkEnd w:id="100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71" w:id="10092"/>
          <w:p>
            <w:pPr>
              <w:spacing w:after="0"/>
              <w:ind w:left="0"/>
              <w:jc w:val="left"/>
            </w:pPr>
            <w:r>
              <w:rPr>
                <w:rFonts w:ascii="Arial"/>
                <w:b w:val="false"/>
                <w:i w:val="false"/>
                <w:color w:val="000000"/>
                <w:sz w:val="15"/>
              </w:rPr>
              <w:t>Вул. Шепелєва</w:t>
            </w:r>
          </w:p>
          <w:bookmarkEnd w:id="10092"/>
        </w:tc>
        <w:tc>
          <w:tcPr>
            <w:tcW w:w="875" w:type="dxa"/>
            <w:tcBorders>
              <w:top w:val="outset" w:color="000000" w:sz="8"/>
              <w:left w:val="outset" w:color="000000" w:sz="8"/>
              <w:bottom w:val="outset" w:color="000000" w:sz="8"/>
              <w:right w:val="outset" w:color="000000" w:sz="8"/>
            </w:tcBorders>
            <w:vAlign w:val="center"/>
          </w:tcPr>
          <w:bookmarkStart w:name="8172" w:id="10093"/>
          <w:p>
            <w:pPr>
              <w:spacing w:after="0"/>
              <w:ind w:left="0"/>
              <w:jc w:val="center"/>
            </w:pPr>
            <w:r>
              <w:rPr>
                <w:rFonts w:ascii="Arial"/>
                <w:b w:val="false"/>
                <w:i w:val="false"/>
                <w:color w:val="000000"/>
                <w:sz w:val="15"/>
              </w:rPr>
              <w:t>0,12</w:t>
            </w:r>
          </w:p>
          <w:bookmarkEnd w:id="10093"/>
        </w:tc>
        <w:tc>
          <w:tcPr>
            <w:tcW w:w="986" w:type="dxa"/>
            <w:tcBorders>
              <w:top w:val="outset" w:color="000000" w:sz="8"/>
              <w:left w:val="outset" w:color="000000" w:sz="8"/>
              <w:bottom w:val="outset" w:color="000000" w:sz="8"/>
              <w:right w:val="outset" w:color="000000" w:sz="8"/>
            </w:tcBorders>
            <w:vAlign w:val="center"/>
          </w:tcPr>
          <w:bookmarkStart w:name="8173" w:id="10094"/>
          <w:p>
            <w:pPr>
              <w:spacing w:after="0"/>
              <w:ind w:left="0"/>
              <w:jc w:val="center"/>
            </w:pPr>
            <w:r>
              <w:rPr>
                <w:rFonts w:ascii="Arial"/>
                <w:b w:val="false"/>
                <w:i w:val="false"/>
                <w:color w:val="000000"/>
                <w:sz w:val="15"/>
              </w:rPr>
              <w:t>22,0</w:t>
            </w:r>
          </w:p>
          <w:bookmarkEnd w:id="10094"/>
        </w:tc>
        <w:tc>
          <w:tcPr>
            <w:tcW w:w="848" w:type="dxa"/>
            <w:tcBorders>
              <w:top w:val="outset" w:color="000000" w:sz="8"/>
              <w:left w:val="outset" w:color="000000" w:sz="8"/>
              <w:bottom w:val="outset" w:color="000000" w:sz="8"/>
              <w:right w:val="outset" w:color="000000" w:sz="8"/>
            </w:tcBorders>
            <w:vAlign w:val="center"/>
          </w:tcPr>
          <w:bookmarkStart w:name="8174" w:id="10095"/>
          <w:p>
            <w:pPr>
              <w:spacing w:after="0"/>
              <w:ind w:left="0"/>
              <w:jc w:val="center"/>
            </w:pPr>
            <w:r>
              <w:rPr>
                <w:rFonts w:ascii="Arial"/>
                <w:b w:val="false"/>
                <w:i w:val="false"/>
                <w:color w:val="000000"/>
                <w:sz w:val="15"/>
              </w:rPr>
              <w:t>2009</w:t>
            </w:r>
          </w:p>
          <w:bookmarkEnd w:id="10095"/>
        </w:tc>
        <w:tc>
          <w:tcPr>
            <w:tcW w:w="861" w:type="dxa"/>
            <w:tcBorders>
              <w:top w:val="outset" w:color="000000" w:sz="8"/>
              <w:left w:val="outset" w:color="000000" w:sz="8"/>
              <w:bottom w:val="outset" w:color="000000" w:sz="8"/>
              <w:right w:val="outset" w:color="000000" w:sz="8"/>
            </w:tcBorders>
            <w:vAlign w:val="center"/>
          </w:tcPr>
          <w:bookmarkStart w:name="8175" w:id="10096"/>
          <w:p>
            <w:pPr>
              <w:spacing w:after="0"/>
              <w:ind w:left="0"/>
              <w:jc w:val="center"/>
            </w:pPr>
          </w:p>
          <w:bookmarkEnd w:id="10096"/>
        </w:tc>
        <w:tc>
          <w:tcPr>
            <w:tcW w:w="861" w:type="dxa"/>
            <w:tcBorders>
              <w:top w:val="outset" w:color="000000" w:sz="8"/>
              <w:left w:val="outset" w:color="000000" w:sz="8"/>
              <w:bottom w:val="outset" w:color="000000" w:sz="8"/>
              <w:right w:val="outset" w:color="000000" w:sz="8"/>
            </w:tcBorders>
            <w:vAlign w:val="center"/>
          </w:tcPr>
          <w:bookmarkStart w:name="8176" w:id="10097"/>
          <w:p>
            <w:pPr>
              <w:spacing w:after="0"/>
              <w:ind w:left="0"/>
              <w:jc w:val="center"/>
            </w:pPr>
          </w:p>
          <w:bookmarkEnd w:id="10097"/>
        </w:tc>
        <w:tc>
          <w:tcPr>
            <w:tcW w:w="861" w:type="dxa"/>
            <w:tcBorders>
              <w:top w:val="outset" w:color="000000" w:sz="8"/>
              <w:left w:val="outset" w:color="000000" w:sz="8"/>
              <w:bottom w:val="outset" w:color="000000" w:sz="8"/>
              <w:right w:val="outset" w:color="000000" w:sz="8"/>
            </w:tcBorders>
            <w:vAlign w:val="center"/>
          </w:tcPr>
          <w:bookmarkStart w:name="8177" w:id="10098"/>
          <w:p>
            <w:pPr>
              <w:spacing w:after="0"/>
              <w:ind w:left="0"/>
              <w:jc w:val="center"/>
            </w:pPr>
          </w:p>
          <w:bookmarkEnd w:id="10098"/>
        </w:tc>
        <w:tc>
          <w:tcPr>
            <w:tcW w:w="972" w:type="dxa"/>
            <w:tcBorders>
              <w:top w:val="outset" w:color="000000" w:sz="8"/>
              <w:left w:val="outset" w:color="000000" w:sz="8"/>
              <w:bottom w:val="outset" w:color="000000" w:sz="8"/>
              <w:right w:val="outset" w:color="000000" w:sz="8"/>
            </w:tcBorders>
            <w:vAlign w:val="center"/>
          </w:tcPr>
          <w:bookmarkStart w:name="8178" w:id="10099"/>
          <w:p>
            <w:pPr>
              <w:spacing w:after="0"/>
              <w:ind w:left="0"/>
              <w:jc w:val="center"/>
            </w:pPr>
          </w:p>
          <w:bookmarkEnd w:id="10099"/>
        </w:tc>
        <w:tc>
          <w:tcPr>
            <w:tcW w:w="875" w:type="dxa"/>
            <w:tcBorders>
              <w:top w:val="outset" w:color="000000" w:sz="8"/>
              <w:left w:val="outset" w:color="000000" w:sz="8"/>
              <w:bottom w:val="outset" w:color="000000" w:sz="8"/>
              <w:right w:val="outset" w:color="000000" w:sz="8"/>
            </w:tcBorders>
            <w:vAlign w:val="center"/>
          </w:tcPr>
          <w:bookmarkStart w:name="8179" w:id="10100"/>
          <w:p>
            <w:pPr>
              <w:spacing w:after="0"/>
              <w:ind w:left="0"/>
              <w:jc w:val="center"/>
            </w:pPr>
          </w:p>
          <w:bookmarkEnd w:id="10100"/>
        </w:tc>
        <w:tc>
          <w:tcPr>
            <w:tcW w:w="861" w:type="dxa"/>
            <w:tcBorders>
              <w:top w:val="outset" w:color="000000" w:sz="8"/>
              <w:left w:val="outset" w:color="000000" w:sz="8"/>
              <w:bottom w:val="outset" w:color="000000" w:sz="8"/>
              <w:right w:val="outset" w:color="000000" w:sz="8"/>
            </w:tcBorders>
            <w:vAlign w:val="center"/>
          </w:tcPr>
          <w:bookmarkStart w:name="8180" w:id="10101"/>
          <w:p>
            <w:pPr>
              <w:spacing w:after="0"/>
              <w:ind w:left="0"/>
              <w:jc w:val="center"/>
            </w:pPr>
            <w:r>
              <w:rPr>
                <w:rFonts w:ascii="Arial"/>
                <w:b w:val="false"/>
                <w:i w:val="false"/>
                <w:color w:val="000000"/>
                <w:sz w:val="15"/>
              </w:rPr>
              <w:t>22,0</w:t>
            </w:r>
          </w:p>
          <w:bookmarkEnd w:id="10101"/>
        </w:tc>
        <w:tc>
          <w:tcPr>
            <w:tcW w:w="861" w:type="dxa"/>
            <w:tcBorders>
              <w:top w:val="outset" w:color="000000" w:sz="8"/>
              <w:left w:val="outset" w:color="000000" w:sz="8"/>
              <w:bottom w:val="outset" w:color="000000" w:sz="8"/>
              <w:right w:val="outset" w:color="000000" w:sz="8"/>
            </w:tcBorders>
            <w:vAlign w:val="center"/>
          </w:tcPr>
          <w:bookmarkStart w:name="8181" w:id="10102"/>
          <w:p>
            <w:pPr>
              <w:spacing w:after="0"/>
              <w:ind w:left="0"/>
              <w:jc w:val="center"/>
            </w:pPr>
          </w:p>
          <w:bookmarkEnd w:id="10102"/>
        </w:tc>
        <w:tc>
          <w:tcPr>
            <w:tcW w:w="986" w:type="dxa"/>
            <w:tcBorders>
              <w:top w:val="outset" w:color="000000" w:sz="8"/>
              <w:left w:val="outset" w:color="000000" w:sz="8"/>
              <w:bottom w:val="outset" w:color="000000" w:sz="8"/>
              <w:right w:val="outset" w:color="000000" w:sz="8"/>
            </w:tcBorders>
            <w:vAlign w:val="center"/>
          </w:tcPr>
          <w:bookmarkStart w:name="8182" w:id="10103"/>
          <w:p>
            <w:pPr>
              <w:spacing w:after="0"/>
              <w:ind w:left="0"/>
              <w:jc w:val="center"/>
            </w:pPr>
            <w:r>
              <w:rPr>
                <w:rFonts w:ascii="Arial"/>
                <w:b w:val="false"/>
                <w:i w:val="false"/>
                <w:color w:val="000000"/>
                <w:sz w:val="15"/>
              </w:rPr>
              <w:t>15</w:t>
            </w:r>
          </w:p>
          <w:bookmarkEnd w:id="101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83" w:id="10104"/>
          <w:p>
            <w:pPr>
              <w:spacing w:after="0"/>
              <w:ind w:left="0"/>
              <w:jc w:val="left"/>
            </w:pPr>
            <w:r>
              <w:rPr>
                <w:rFonts w:ascii="Arial"/>
                <w:b w:val="false"/>
                <w:i w:val="false"/>
                <w:color w:val="000000"/>
                <w:sz w:val="15"/>
              </w:rPr>
              <w:t>Вул. Пост-Волинська</w:t>
            </w:r>
          </w:p>
          <w:bookmarkEnd w:id="10104"/>
        </w:tc>
        <w:tc>
          <w:tcPr>
            <w:tcW w:w="875" w:type="dxa"/>
            <w:tcBorders>
              <w:top w:val="outset" w:color="000000" w:sz="8"/>
              <w:left w:val="outset" w:color="000000" w:sz="8"/>
              <w:bottom w:val="outset" w:color="000000" w:sz="8"/>
              <w:right w:val="outset" w:color="000000" w:sz="8"/>
            </w:tcBorders>
            <w:vAlign w:val="center"/>
          </w:tcPr>
          <w:bookmarkStart w:name="8184" w:id="10105"/>
          <w:p>
            <w:pPr>
              <w:spacing w:after="0"/>
              <w:ind w:left="0"/>
              <w:jc w:val="center"/>
            </w:pPr>
            <w:r>
              <w:rPr>
                <w:rFonts w:ascii="Arial"/>
                <w:b w:val="false"/>
                <w:i w:val="false"/>
                <w:color w:val="000000"/>
                <w:sz w:val="15"/>
              </w:rPr>
              <w:t>0,8</w:t>
            </w:r>
          </w:p>
          <w:bookmarkEnd w:id="10105"/>
        </w:tc>
        <w:tc>
          <w:tcPr>
            <w:tcW w:w="986" w:type="dxa"/>
            <w:tcBorders>
              <w:top w:val="outset" w:color="000000" w:sz="8"/>
              <w:left w:val="outset" w:color="000000" w:sz="8"/>
              <w:bottom w:val="outset" w:color="000000" w:sz="8"/>
              <w:right w:val="outset" w:color="000000" w:sz="8"/>
            </w:tcBorders>
            <w:vAlign w:val="center"/>
          </w:tcPr>
          <w:bookmarkStart w:name="8185" w:id="10106"/>
          <w:p>
            <w:pPr>
              <w:spacing w:after="0"/>
              <w:ind w:left="0"/>
              <w:jc w:val="center"/>
            </w:pPr>
            <w:r>
              <w:rPr>
                <w:rFonts w:ascii="Arial"/>
                <w:b w:val="false"/>
                <w:i w:val="false"/>
                <w:color w:val="000000"/>
                <w:sz w:val="15"/>
              </w:rPr>
              <w:t>18,8</w:t>
            </w:r>
          </w:p>
          <w:bookmarkEnd w:id="10106"/>
        </w:tc>
        <w:tc>
          <w:tcPr>
            <w:tcW w:w="848" w:type="dxa"/>
            <w:tcBorders>
              <w:top w:val="outset" w:color="000000" w:sz="8"/>
              <w:left w:val="outset" w:color="000000" w:sz="8"/>
              <w:bottom w:val="outset" w:color="000000" w:sz="8"/>
              <w:right w:val="outset" w:color="000000" w:sz="8"/>
            </w:tcBorders>
            <w:vAlign w:val="center"/>
          </w:tcPr>
          <w:bookmarkStart w:name="8186" w:id="10107"/>
          <w:p>
            <w:pPr>
              <w:spacing w:after="0"/>
              <w:ind w:left="0"/>
              <w:jc w:val="center"/>
            </w:pPr>
            <w:r>
              <w:rPr>
                <w:rFonts w:ascii="Arial"/>
                <w:b w:val="false"/>
                <w:i w:val="false"/>
                <w:color w:val="000000"/>
                <w:sz w:val="15"/>
              </w:rPr>
              <w:t>2009</w:t>
            </w:r>
          </w:p>
          <w:bookmarkEnd w:id="10107"/>
        </w:tc>
        <w:tc>
          <w:tcPr>
            <w:tcW w:w="861" w:type="dxa"/>
            <w:tcBorders>
              <w:top w:val="outset" w:color="000000" w:sz="8"/>
              <w:left w:val="outset" w:color="000000" w:sz="8"/>
              <w:bottom w:val="outset" w:color="000000" w:sz="8"/>
              <w:right w:val="outset" w:color="000000" w:sz="8"/>
            </w:tcBorders>
            <w:vAlign w:val="center"/>
          </w:tcPr>
          <w:bookmarkStart w:name="8187" w:id="10108"/>
          <w:p>
            <w:pPr>
              <w:spacing w:after="0"/>
              <w:ind w:left="0"/>
              <w:jc w:val="center"/>
            </w:pPr>
          </w:p>
          <w:bookmarkEnd w:id="10108"/>
        </w:tc>
        <w:tc>
          <w:tcPr>
            <w:tcW w:w="861" w:type="dxa"/>
            <w:tcBorders>
              <w:top w:val="outset" w:color="000000" w:sz="8"/>
              <w:left w:val="outset" w:color="000000" w:sz="8"/>
              <w:bottom w:val="outset" w:color="000000" w:sz="8"/>
              <w:right w:val="outset" w:color="000000" w:sz="8"/>
            </w:tcBorders>
            <w:vAlign w:val="center"/>
          </w:tcPr>
          <w:bookmarkStart w:name="8188" w:id="10109"/>
          <w:p>
            <w:pPr>
              <w:spacing w:after="0"/>
              <w:ind w:left="0"/>
              <w:jc w:val="center"/>
            </w:pPr>
          </w:p>
          <w:bookmarkEnd w:id="10109"/>
        </w:tc>
        <w:tc>
          <w:tcPr>
            <w:tcW w:w="861" w:type="dxa"/>
            <w:tcBorders>
              <w:top w:val="outset" w:color="000000" w:sz="8"/>
              <w:left w:val="outset" w:color="000000" w:sz="8"/>
              <w:bottom w:val="outset" w:color="000000" w:sz="8"/>
              <w:right w:val="outset" w:color="000000" w:sz="8"/>
            </w:tcBorders>
            <w:vAlign w:val="center"/>
          </w:tcPr>
          <w:bookmarkStart w:name="8189" w:id="10110"/>
          <w:p>
            <w:pPr>
              <w:spacing w:after="0"/>
              <w:ind w:left="0"/>
              <w:jc w:val="center"/>
            </w:pPr>
          </w:p>
          <w:bookmarkEnd w:id="10110"/>
        </w:tc>
        <w:tc>
          <w:tcPr>
            <w:tcW w:w="972" w:type="dxa"/>
            <w:tcBorders>
              <w:top w:val="outset" w:color="000000" w:sz="8"/>
              <w:left w:val="outset" w:color="000000" w:sz="8"/>
              <w:bottom w:val="outset" w:color="000000" w:sz="8"/>
              <w:right w:val="outset" w:color="000000" w:sz="8"/>
            </w:tcBorders>
            <w:vAlign w:val="center"/>
          </w:tcPr>
          <w:bookmarkStart w:name="8190" w:id="10111"/>
          <w:p>
            <w:pPr>
              <w:spacing w:after="0"/>
              <w:ind w:left="0"/>
              <w:jc w:val="center"/>
            </w:pPr>
          </w:p>
          <w:bookmarkEnd w:id="10111"/>
        </w:tc>
        <w:tc>
          <w:tcPr>
            <w:tcW w:w="875" w:type="dxa"/>
            <w:tcBorders>
              <w:top w:val="outset" w:color="000000" w:sz="8"/>
              <w:left w:val="outset" w:color="000000" w:sz="8"/>
              <w:bottom w:val="outset" w:color="000000" w:sz="8"/>
              <w:right w:val="outset" w:color="000000" w:sz="8"/>
            </w:tcBorders>
            <w:vAlign w:val="center"/>
          </w:tcPr>
          <w:bookmarkStart w:name="8191" w:id="10112"/>
          <w:p>
            <w:pPr>
              <w:spacing w:after="0"/>
              <w:ind w:left="0"/>
              <w:jc w:val="center"/>
            </w:pPr>
          </w:p>
          <w:bookmarkEnd w:id="10112"/>
        </w:tc>
        <w:tc>
          <w:tcPr>
            <w:tcW w:w="861" w:type="dxa"/>
            <w:tcBorders>
              <w:top w:val="outset" w:color="000000" w:sz="8"/>
              <w:left w:val="outset" w:color="000000" w:sz="8"/>
              <w:bottom w:val="outset" w:color="000000" w:sz="8"/>
              <w:right w:val="outset" w:color="000000" w:sz="8"/>
            </w:tcBorders>
            <w:vAlign w:val="center"/>
          </w:tcPr>
          <w:bookmarkStart w:name="8192" w:id="10113"/>
          <w:p>
            <w:pPr>
              <w:spacing w:after="0"/>
              <w:ind w:left="0"/>
              <w:jc w:val="center"/>
            </w:pPr>
            <w:r>
              <w:rPr>
                <w:rFonts w:ascii="Arial"/>
                <w:b w:val="false"/>
                <w:i w:val="false"/>
                <w:color w:val="000000"/>
                <w:sz w:val="15"/>
              </w:rPr>
              <w:t>18,8</w:t>
            </w:r>
          </w:p>
          <w:bookmarkEnd w:id="10113"/>
        </w:tc>
        <w:tc>
          <w:tcPr>
            <w:tcW w:w="861" w:type="dxa"/>
            <w:tcBorders>
              <w:top w:val="outset" w:color="000000" w:sz="8"/>
              <w:left w:val="outset" w:color="000000" w:sz="8"/>
              <w:bottom w:val="outset" w:color="000000" w:sz="8"/>
              <w:right w:val="outset" w:color="000000" w:sz="8"/>
            </w:tcBorders>
            <w:vAlign w:val="center"/>
          </w:tcPr>
          <w:bookmarkStart w:name="8193" w:id="10114"/>
          <w:p>
            <w:pPr>
              <w:spacing w:after="0"/>
              <w:ind w:left="0"/>
              <w:jc w:val="center"/>
            </w:pPr>
          </w:p>
          <w:bookmarkEnd w:id="10114"/>
        </w:tc>
        <w:tc>
          <w:tcPr>
            <w:tcW w:w="986" w:type="dxa"/>
            <w:tcBorders>
              <w:top w:val="outset" w:color="000000" w:sz="8"/>
              <w:left w:val="outset" w:color="000000" w:sz="8"/>
              <w:bottom w:val="outset" w:color="000000" w:sz="8"/>
              <w:right w:val="outset" w:color="000000" w:sz="8"/>
            </w:tcBorders>
            <w:vAlign w:val="center"/>
          </w:tcPr>
          <w:bookmarkStart w:name="8194" w:id="10115"/>
          <w:p>
            <w:pPr>
              <w:spacing w:after="0"/>
              <w:ind w:left="0"/>
              <w:jc w:val="center"/>
            </w:pPr>
            <w:r>
              <w:rPr>
                <w:rFonts w:ascii="Arial"/>
                <w:b w:val="false"/>
                <w:i w:val="false"/>
                <w:color w:val="000000"/>
                <w:sz w:val="15"/>
              </w:rPr>
              <w:t>11</w:t>
            </w:r>
          </w:p>
          <w:bookmarkEnd w:id="101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195" w:id="10116"/>
          <w:p>
            <w:pPr>
              <w:spacing w:after="0"/>
              <w:ind w:left="0"/>
              <w:jc w:val="left"/>
            </w:pPr>
            <w:r>
              <w:rPr>
                <w:rFonts w:ascii="Arial"/>
                <w:b w:val="false"/>
                <w:i w:val="false"/>
                <w:color w:val="000000"/>
                <w:sz w:val="15"/>
              </w:rPr>
              <w:t>Вул. Бакуніна</w:t>
            </w:r>
          </w:p>
          <w:bookmarkEnd w:id="10116"/>
        </w:tc>
        <w:tc>
          <w:tcPr>
            <w:tcW w:w="875" w:type="dxa"/>
            <w:tcBorders>
              <w:top w:val="outset" w:color="000000" w:sz="8"/>
              <w:left w:val="outset" w:color="000000" w:sz="8"/>
              <w:bottom w:val="outset" w:color="000000" w:sz="8"/>
              <w:right w:val="outset" w:color="000000" w:sz="8"/>
            </w:tcBorders>
            <w:vAlign w:val="center"/>
          </w:tcPr>
          <w:bookmarkStart w:name="8196" w:id="10117"/>
          <w:p>
            <w:pPr>
              <w:spacing w:after="0"/>
              <w:ind w:left="0"/>
              <w:jc w:val="center"/>
            </w:pPr>
            <w:r>
              <w:rPr>
                <w:rFonts w:ascii="Arial"/>
                <w:b w:val="false"/>
                <w:i w:val="false"/>
                <w:color w:val="000000"/>
                <w:sz w:val="15"/>
              </w:rPr>
              <w:t>0,23</w:t>
            </w:r>
          </w:p>
          <w:bookmarkEnd w:id="10117"/>
        </w:tc>
        <w:tc>
          <w:tcPr>
            <w:tcW w:w="986" w:type="dxa"/>
            <w:tcBorders>
              <w:top w:val="outset" w:color="000000" w:sz="8"/>
              <w:left w:val="outset" w:color="000000" w:sz="8"/>
              <w:bottom w:val="outset" w:color="000000" w:sz="8"/>
              <w:right w:val="outset" w:color="000000" w:sz="8"/>
            </w:tcBorders>
            <w:vAlign w:val="center"/>
          </w:tcPr>
          <w:bookmarkStart w:name="8197" w:id="10118"/>
          <w:p>
            <w:pPr>
              <w:spacing w:after="0"/>
              <w:ind w:left="0"/>
              <w:jc w:val="center"/>
            </w:pPr>
            <w:r>
              <w:rPr>
                <w:rFonts w:ascii="Arial"/>
                <w:b w:val="false"/>
                <w:i w:val="false"/>
                <w:color w:val="000000"/>
                <w:sz w:val="15"/>
              </w:rPr>
              <w:t>14,8</w:t>
            </w:r>
          </w:p>
          <w:bookmarkEnd w:id="10118"/>
        </w:tc>
        <w:tc>
          <w:tcPr>
            <w:tcW w:w="848" w:type="dxa"/>
            <w:tcBorders>
              <w:top w:val="outset" w:color="000000" w:sz="8"/>
              <w:left w:val="outset" w:color="000000" w:sz="8"/>
              <w:bottom w:val="outset" w:color="000000" w:sz="8"/>
              <w:right w:val="outset" w:color="000000" w:sz="8"/>
            </w:tcBorders>
            <w:vAlign w:val="center"/>
          </w:tcPr>
          <w:bookmarkStart w:name="8198" w:id="10119"/>
          <w:p>
            <w:pPr>
              <w:spacing w:after="0"/>
              <w:ind w:left="0"/>
              <w:jc w:val="center"/>
            </w:pPr>
            <w:r>
              <w:rPr>
                <w:rFonts w:ascii="Arial"/>
                <w:b w:val="false"/>
                <w:i w:val="false"/>
                <w:color w:val="000000"/>
                <w:sz w:val="15"/>
              </w:rPr>
              <w:t>2009</w:t>
            </w:r>
          </w:p>
          <w:bookmarkEnd w:id="10119"/>
        </w:tc>
        <w:tc>
          <w:tcPr>
            <w:tcW w:w="861" w:type="dxa"/>
            <w:tcBorders>
              <w:top w:val="outset" w:color="000000" w:sz="8"/>
              <w:left w:val="outset" w:color="000000" w:sz="8"/>
              <w:bottom w:val="outset" w:color="000000" w:sz="8"/>
              <w:right w:val="outset" w:color="000000" w:sz="8"/>
            </w:tcBorders>
            <w:vAlign w:val="center"/>
          </w:tcPr>
          <w:bookmarkStart w:name="8199" w:id="10120"/>
          <w:p>
            <w:pPr>
              <w:spacing w:after="0"/>
              <w:ind w:left="0"/>
              <w:jc w:val="center"/>
            </w:pPr>
          </w:p>
          <w:bookmarkEnd w:id="10120"/>
        </w:tc>
        <w:tc>
          <w:tcPr>
            <w:tcW w:w="861" w:type="dxa"/>
            <w:tcBorders>
              <w:top w:val="outset" w:color="000000" w:sz="8"/>
              <w:left w:val="outset" w:color="000000" w:sz="8"/>
              <w:bottom w:val="outset" w:color="000000" w:sz="8"/>
              <w:right w:val="outset" w:color="000000" w:sz="8"/>
            </w:tcBorders>
            <w:vAlign w:val="center"/>
          </w:tcPr>
          <w:bookmarkStart w:name="8200" w:id="10121"/>
          <w:p>
            <w:pPr>
              <w:spacing w:after="0"/>
              <w:ind w:left="0"/>
              <w:jc w:val="center"/>
            </w:pPr>
          </w:p>
          <w:bookmarkEnd w:id="10121"/>
        </w:tc>
        <w:tc>
          <w:tcPr>
            <w:tcW w:w="861" w:type="dxa"/>
            <w:tcBorders>
              <w:top w:val="outset" w:color="000000" w:sz="8"/>
              <w:left w:val="outset" w:color="000000" w:sz="8"/>
              <w:bottom w:val="outset" w:color="000000" w:sz="8"/>
              <w:right w:val="outset" w:color="000000" w:sz="8"/>
            </w:tcBorders>
            <w:vAlign w:val="center"/>
          </w:tcPr>
          <w:bookmarkStart w:name="8201" w:id="10122"/>
          <w:p>
            <w:pPr>
              <w:spacing w:after="0"/>
              <w:ind w:left="0"/>
              <w:jc w:val="center"/>
            </w:pPr>
          </w:p>
          <w:bookmarkEnd w:id="10122"/>
        </w:tc>
        <w:tc>
          <w:tcPr>
            <w:tcW w:w="972" w:type="dxa"/>
            <w:tcBorders>
              <w:top w:val="outset" w:color="000000" w:sz="8"/>
              <w:left w:val="outset" w:color="000000" w:sz="8"/>
              <w:bottom w:val="outset" w:color="000000" w:sz="8"/>
              <w:right w:val="outset" w:color="000000" w:sz="8"/>
            </w:tcBorders>
            <w:vAlign w:val="center"/>
          </w:tcPr>
          <w:bookmarkStart w:name="8202" w:id="10123"/>
          <w:p>
            <w:pPr>
              <w:spacing w:after="0"/>
              <w:ind w:left="0"/>
              <w:jc w:val="center"/>
            </w:pPr>
          </w:p>
          <w:bookmarkEnd w:id="10123"/>
        </w:tc>
        <w:tc>
          <w:tcPr>
            <w:tcW w:w="875" w:type="dxa"/>
            <w:tcBorders>
              <w:top w:val="outset" w:color="000000" w:sz="8"/>
              <w:left w:val="outset" w:color="000000" w:sz="8"/>
              <w:bottom w:val="outset" w:color="000000" w:sz="8"/>
              <w:right w:val="outset" w:color="000000" w:sz="8"/>
            </w:tcBorders>
            <w:vAlign w:val="center"/>
          </w:tcPr>
          <w:bookmarkStart w:name="8203" w:id="10124"/>
          <w:p>
            <w:pPr>
              <w:spacing w:after="0"/>
              <w:ind w:left="0"/>
              <w:jc w:val="center"/>
            </w:pPr>
          </w:p>
          <w:bookmarkEnd w:id="10124"/>
        </w:tc>
        <w:tc>
          <w:tcPr>
            <w:tcW w:w="861" w:type="dxa"/>
            <w:tcBorders>
              <w:top w:val="outset" w:color="000000" w:sz="8"/>
              <w:left w:val="outset" w:color="000000" w:sz="8"/>
              <w:bottom w:val="outset" w:color="000000" w:sz="8"/>
              <w:right w:val="outset" w:color="000000" w:sz="8"/>
            </w:tcBorders>
            <w:vAlign w:val="center"/>
          </w:tcPr>
          <w:bookmarkStart w:name="8204" w:id="10125"/>
          <w:p>
            <w:pPr>
              <w:spacing w:after="0"/>
              <w:ind w:left="0"/>
              <w:jc w:val="center"/>
            </w:pPr>
            <w:r>
              <w:rPr>
                <w:rFonts w:ascii="Arial"/>
                <w:b w:val="false"/>
                <w:i w:val="false"/>
                <w:color w:val="000000"/>
                <w:sz w:val="15"/>
              </w:rPr>
              <w:t>14,8</w:t>
            </w:r>
          </w:p>
          <w:bookmarkEnd w:id="10125"/>
        </w:tc>
        <w:tc>
          <w:tcPr>
            <w:tcW w:w="861" w:type="dxa"/>
            <w:tcBorders>
              <w:top w:val="outset" w:color="000000" w:sz="8"/>
              <w:left w:val="outset" w:color="000000" w:sz="8"/>
              <w:bottom w:val="outset" w:color="000000" w:sz="8"/>
              <w:right w:val="outset" w:color="000000" w:sz="8"/>
            </w:tcBorders>
            <w:vAlign w:val="center"/>
          </w:tcPr>
          <w:bookmarkStart w:name="8205" w:id="10126"/>
          <w:p>
            <w:pPr>
              <w:spacing w:after="0"/>
              <w:ind w:left="0"/>
              <w:jc w:val="center"/>
            </w:pPr>
          </w:p>
          <w:bookmarkEnd w:id="10126"/>
        </w:tc>
        <w:tc>
          <w:tcPr>
            <w:tcW w:w="986" w:type="dxa"/>
            <w:tcBorders>
              <w:top w:val="outset" w:color="000000" w:sz="8"/>
              <w:left w:val="outset" w:color="000000" w:sz="8"/>
              <w:bottom w:val="outset" w:color="000000" w:sz="8"/>
              <w:right w:val="outset" w:color="000000" w:sz="8"/>
            </w:tcBorders>
            <w:vAlign w:val="center"/>
          </w:tcPr>
          <w:bookmarkStart w:name="8206" w:id="10127"/>
          <w:p>
            <w:pPr>
              <w:spacing w:after="0"/>
              <w:ind w:left="0"/>
              <w:jc w:val="center"/>
            </w:pPr>
            <w:r>
              <w:rPr>
                <w:rFonts w:ascii="Arial"/>
                <w:b w:val="false"/>
                <w:i w:val="false"/>
                <w:color w:val="000000"/>
                <w:sz w:val="15"/>
              </w:rPr>
              <w:t>6</w:t>
            </w:r>
          </w:p>
          <w:bookmarkEnd w:id="101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07" w:id="10128"/>
          <w:p>
            <w:pPr>
              <w:spacing w:after="0"/>
              <w:ind w:left="0"/>
              <w:jc w:val="left"/>
            </w:pPr>
            <w:r>
              <w:rPr>
                <w:rFonts w:ascii="Arial"/>
                <w:b w:val="false"/>
                <w:i w:val="false"/>
                <w:color w:val="000000"/>
                <w:sz w:val="15"/>
              </w:rPr>
              <w:t>Вул. Солом'янська</w:t>
            </w:r>
          </w:p>
          <w:bookmarkEnd w:id="10128"/>
        </w:tc>
        <w:tc>
          <w:tcPr>
            <w:tcW w:w="875" w:type="dxa"/>
            <w:tcBorders>
              <w:top w:val="outset" w:color="000000" w:sz="8"/>
              <w:left w:val="outset" w:color="000000" w:sz="8"/>
              <w:bottom w:val="outset" w:color="000000" w:sz="8"/>
              <w:right w:val="outset" w:color="000000" w:sz="8"/>
            </w:tcBorders>
            <w:vAlign w:val="center"/>
          </w:tcPr>
          <w:bookmarkStart w:name="8208" w:id="10129"/>
          <w:p>
            <w:pPr>
              <w:spacing w:after="0"/>
              <w:ind w:left="0"/>
              <w:jc w:val="center"/>
            </w:pPr>
            <w:r>
              <w:rPr>
                <w:rFonts w:ascii="Arial"/>
                <w:b w:val="false"/>
                <w:i w:val="false"/>
                <w:color w:val="000000"/>
                <w:sz w:val="15"/>
              </w:rPr>
              <w:t>4,9</w:t>
            </w:r>
          </w:p>
          <w:bookmarkEnd w:id="10129"/>
        </w:tc>
        <w:tc>
          <w:tcPr>
            <w:tcW w:w="986" w:type="dxa"/>
            <w:tcBorders>
              <w:top w:val="outset" w:color="000000" w:sz="8"/>
              <w:left w:val="outset" w:color="000000" w:sz="8"/>
              <w:bottom w:val="outset" w:color="000000" w:sz="8"/>
              <w:right w:val="outset" w:color="000000" w:sz="8"/>
            </w:tcBorders>
            <w:vAlign w:val="center"/>
          </w:tcPr>
          <w:bookmarkStart w:name="8209" w:id="10130"/>
          <w:p>
            <w:pPr>
              <w:spacing w:after="0"/>
              <w:ind w:left="0"/>
              <w:jc w:val="center"/>
            </w:pPr>
            <w:r>
              <w:rPr>
                <w:rFonts w:ascii="Arial"/>
                <w:b w:val="false"/>
                <w:i w:val="false"/>
                <w:color w:val="000000"/>
                <w:sz w:val="15"/>
              </w:rPr>
              <w:t>45,8</w:t>
            </w:r>
          </w:p>
          <w:bookmarkEnd w:id="10130"/>
        </w:tc>
        <w:tc>
          <w:tcPr>
            <w:tcW w:w="848" w:type="dxa"/>
            <w:tcBorders>
              <w:top w:val="outset" w:color="000000" w:sz="8"/>
              <w:left w:val="outset" w:color="000000" w:sz="8"/>
              <w:bottom w:val="outset" w:color="000000" w:sz="8"/>
              <w:right w:val="outset" w:color="000000" w:sz="8"/>
            </w:tcBorders>
            <w:vAlign w:val="center"/>
          </w:tcPr>
          <w:bookmarkStart w:name="8210" w:id="10131"/>
          <w:p>
            <w:pPr>
              <w:spacing w:after="0"/>
              <w:ind w:left="0"/>
              <w:jc w:val="center"/>
            </w:pPr>
            <w:r>
              <w:rPr>
                <w:rFonts w:ascii="Arial"/>
                <w:b w:val="false"/>
                <w:i w:val="false"/>
                <w:color w:val="000000"/>
                <w:sz w:val="15"/>
              </w:rPr>
              <w:t>2009</w:t>
            </w:r>
          </w:p>
          <w:bookmarkEnd w:id="10131"/>
        </w:tc>
        <w:tc>
          <w:tcPr>
            <w:tcW w:w="861" w:type="dxa"/>
            <w:tcBorders>
              <w:top w:val="outset" w:color="000000" w:sz="8"/>
              <w:left w:val="outset" w:color="000000" w:sz="8"/>
              <w:bottom w:val="outset" w:color="000000" w:sz="8"/>
              <w:right w:val="outset" w:color="000000" w:sz="8"/>
            </w:tcBorders>
            <w:vAlign w:val="center"/>
          </w:tcPr>
          <w:bookmarkStart w:name="8211" w:id="10132"/>
          <w:p>
            <w:pPr>
              <w:spacing w:after="0"/>
              <w:ind w:left="0"/>
              <w:jc w:val="center"/>
            </w:pPr>
          </w:p>
          <w:bookmarkEnd w:id="10132"/>
        </w:tc>
        <w:tc>
          <w:tcPr>
            <w:tcW w:w="861" w:type="dxa"/>
            <w:tcBorders>
              <w:top w:val="outset" w:color="000000" w:sz="8"/>
              <w:left w:val="outset" w:color="000000" w:sz="8"/>
              <w:bottom w:val="outset" w:color="000000" w:sz="8"/>
              <w:right w:val="outset" w:color="000000" w:sz="8"/>
            </w:tcBorders>
            <w:vAlign w:val="center"/>
          </w:tcPr>
          <w:bookmarkStart w:name="8212" w:id="10133"/>
          <w:p>
            <w:pPr>
              <w:spacing w:after="0"/>
              <w:ind w:left="0"/>
              <w:jc w:val="center"/>
            </w:pPr>
          </w:p>
          <w:bookmarkEnd w:id="10133"/>
        </w:tc>
        <w:tc>
          <w:tcPr>
            <w:tcW w:w="861" w:type="dxa"/>
            <w:tcBorders>
              <w:top w:val="outset" w:color="000000" w:sz="8"/>
              <w:left w:val="outset" w:color="000000" w:sz="8"/>
              <w:bottom w:val="outset" w:color="000000" w:sz="8"/>
              <w:right w:val="outset" w:color="000000" w:sz="8"/>
            </w:tcBorders>
            <w:vAlign w:val="center"/>
          </w:tcPr>
          <w:bookmarkStart w:name="8213" w:id="10134"/>
          <w:p>
            <w:pPr>
              <w:spacing w:after="0"/>
              <w:ind w:left="0"/>
              <w:jc w:val="center"/>
            </w:pPr>
          </w:p>
          <w:bookmarkEnd w:id="10134"/>
        </w:tc>
        <w:tc>
          <w:tcPr>
            <w:tcW w:w="972" w:type="dxa"/>
            <w:tcBorders>
              <w:top w:val="outset" w:color="000000" w:sz="8"/>
              <w:left w:val="outset" w:color="000000" w:sz="8"/>
              <w:bottom w:val="outset" w:color="000000" w:sz="8"/>
              <w:right w:val="outset" w:color="000000" w:sz="8"/>
            </w:tcBorders>
            <w:vAlign w:val="center"/>
          </w:tcPr>
          <w:bookmarkStart w:name="8214" w:id="10135"/>
          <w:p>
            <w:pPr>
              <w:spacing w:after="0"/>
              <w:ind w:left="0"/>
              <w:jc w:val="center"/>
            </w:pPr>
          </w:p>
          <w:bookmarkEnd w:id="10135"/>
        </w:tc>
        <w:tc>
          <w:tcPr>
            <w:tcW w:w="875" w:type="dxa"/>
            <w:tcBorders>
              <w:top w:val="outset" w:color="000000" w:sz="8"/>
              <w:left w:val="outset" w:color="000000" w:sz="8"/>
              <w:bottom w:val="outset" w:color="000000" w:sz="8"/>
              <w:right w:val="outset" w:color="000000" w:sz="8"/>
            </w:tcBorders>
            <w:vAlign w:val="center"/>
          </w:tcPr>
          <w:bookmarkStart w:name="8215" w:id="10136"/>
          <w:p>
            <w:pPr>
              <w:spacing w:after="0"/>
              <w:ind w:left="0"/>
              <w:jc w:val="center"/>
            </w:pPr>
          </w:p>
          <w:bookmarkEnd w:id="10136"/>
        </w:tc>
        <w:tc>
          <w:tcPr>
            <w:tcW w:w="861" w:type="dxa"/>
            <w:tcBorders>
              <w:top w:val="outset" w:color="000000" w:sz="8"/>
              <w:left w:val="outset" w:color="000000" w:sz="8"/>
              <w:bottom w:val="outset" w:color="000000" w:sz="8"/>
              <w:right w:val="outset" w:color="000000" w:sz="8"/>
            </w:tcBorders>
            <w:vAlign w:val="center"/>
          </w:tcPr>
          <w:bookmarkStart w:name="8216" w:id="10137"/>
          <w:p>
            <w:pPr>
              <w:spacing w:after="0"/>
              <w:ind w:left="0"/>
              <w:jc w:val="center"/>
            </w:pPr>
            <w:r>
              <w:rPr>
                <w:rFonts w:ascii="Arial"/>
                <w:b w:val="false"/>
                <w:i w:val="false"/>
                <w:color w:val="000000"/>
                <w:sz w:val="15"/>
              </w:rPr>
              <w:t>45,8</w:t>
            </w:r>
          </w:p>
          <w:bookmarkEnd w:id="10137"/>
        </w:tc>
        <w:tc>
          <w:tcPr>
            <w:tcW w:w="861" w:type="dxa"/>
            <w:tcBorders>
              <w:top w:val="outset" w:color="000000" w:sz="8"/>
              <w:left w:val="outset" w:color="000000" w:sz="8"/>
              <w:bottom w:val="outset" w:color="000000" w:sz="8"/>
              <w:right w:val="outset" w:color="000000" w:sz="8"/>
            </w:tcBorders>
            <w:vAlign w:val="center"/>
          </w:tcPr>
          <w:bookmarkStart w:name="8217" w:id="10138"/>
          <w:p>
            <w:pPr>
              <w:spacing w:after="0"/>
              <w:ind w:left="0"/>
              <w:jc w:val="center"/>
            </w:pPr>
          </w:p>
          <w:bookmarkEnd w:id="10138"/>
        </w:tc>
        <w:tc>
          <w:tcPr>
            <w:tcW w:w="986" w:type="dxa"/>
            <w:tcBorders>
              <w:top w:val="outset" w:color="000000" w:sz="8"/>
              <w:left w:val="outset" w:color="000000" w:sz="8"/>
              <w:bottom w:val="outset" w:color="000000" w:sz="8"/>
              <w:right w:val="outset" w:color="000000" w:sz="8"/>
            </w:tcBorders>
            <w:vAlign w:val="center"/>
          </w:tcPr>
          <w:bookmarkStart w:name="8218" w:id="10139"/>
          <w:p>
            <w:pPr>
              <w:spacing w:after="0"/>
              <w:ind w:left="0"/>
              <w:jc w:val="center"/>
            </w:pPr>
            <w:r>
              <w:rPr>
                <w:rFonts w:ascii="Arial"/>
                <w:b w:val="false"/>
                <w:i w:val="false"/>
                <w:color w:val="000000"/>
                <w:sz w:val="15"/>
              </w:rPr>
              <w:t>26</w:t>
            </w:r>
          </w:p>
          <w:bookmarkEnd w:id="101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19" w:id="10140"/>
          <w:p>
            <w:pPr>
              <w:spacing w:after="0"/>
              <w:ind w:left="0"/>
              <w:jc w:val="left"/>
            </w:pPr>
            <w:r>
              <w:rPr>
                <w:rFonts w:ascii="Arial"/>
                <w:b w:val="false"/>
                <w:i w:val="false"/>
                <w:color w:val="000000"/>
                <w:sz w:val="15"/>
              </w:rPr>
              <w:t>Вул. Газова</w:t>
            </w:r>
          </w:p>
          <w:bookmarkEnd w:id="10140"/>
        </w:tc>
        <w:tc>
          <w:tcPr>
            <w:tcW w:w="875" w:type="dxa"/>
            <w:tcBorders>
              <w:top w:val="outset" w:color="000000" w:sz="8"/>
              <w:left w:val="outset" w:color="000000" w:sz="8"/>
              <w:bottom w:val="outset" w:color="000000" w:sz="8"/>
              <w:right w:val="outset" w:color="000000" w:sz="8"/>
            </w:tcBorders>
            <w:vAlign w:val="center"/>
          </w:tcPr>
          <w:bookmarkStart w:name="8220" w:id="10141"/>
          <w:p>
            <w:pPr>
              <w:spacing w:after="0"/>
              <w:ind w:left="0"/>
              <w:jc w:val="center"/>
            </w:pPr>
            <w:r>
              <w:rPr>
                <w:rFonts w:ascii="Arial"/>
                <w:b w:val="false"/>
                <w:i w:val="false"/>
                <w:color w:val="000000"/>
                <w:sz w:val="15"/>
              </w:rPr>
              <w:t>0,4</w:t>
            </w:r>
          </w:p>
          <w:bookmarkEnd w:id="10141"/>
        </w:tc>
        <w:tc>
          <w:tcPr>
            <w:tcW w:w="986" w:type="dxa"/>
            <w:tcBorders>
              <w:top w:val="outset" w:color="000000" w:sz="8"/>
              <w:left w:val="outset" w:color="000000" w:sz="8"/>
              <w:bottom w:val="outset" w:color="000000" w:sz="8"/>
              <w:right w:val="outset" w:color="000000" w:sz="8"/>
            </w:tcBorders>
            <w:vAlign w:val="center"/>
          </w:tcPr>
          <w:bookmarkStart w:name="8221" w:id="10142"/>
          <w:p>
            <w:pPr>
              <w:spacing w:after="0"/>
              <w:ind w:left="0"/>
              <w:jc w:val="center"/>
            </w:pPr>
            <w:r>
              <w:rPr>
                <w:rFonts w:ascii="Arial"/>
                <w:b w:val="false"/>
                <w:i w:val="false"/>
                <w:color w:val="000000"/>
                <w:sz w:val="15"/>
              </w:rPr>
              <w:t>18,8</w:t>
            </w:r>
          </w:p>
          <w:bookmarkEnd w:id="10142"/>
        </w:tc>
        <w:tc>
          <w:tcPr>
            <w:tcW w:w="848" w:type="dxa"/>
            <w:tcBorders>
              <w:top w:val="outset" w:color="000000" w:sz="8"/>
              <w:left w:val="outset" w:color="000000" w:sz="8"/>
              <w:bottom w:val="outset" w:color="000000" w:sz="8"/>
              <w:right w:val="outset" w:color="000000" w:sz="8"/>
            </w:tcBorders>
            <w:vAlign w:val="center"/>
          </w:tcPr>
          <w:bookmarkStart w:name="8222" w:id="10143"/>
          <w:p>
            <w:pPr>
              <w:spacing w:after="0"/>
              <w:ind w:left="0"/>
              <w:jc w:val="center"/>
            </w:pPr>
            <w:r>
              <w:rPr>
                <w:rFonts w:ascii="Arial"/>
                <w:b w:val="false"/>
                <w:i w:val="false"/>
                <w:color w:val="000000"/>
                <w:sz w:val="15"/>
              </w:rPr>
              <w:t>2010</w:t>
            </w:r>
          </w:p>
          <w:bookmarkEnd w:id="10143"/>
        </w:tc>
        <w:tc>
          <w:tcPr>
            <w:tcW w:w="861" w:type="dxa"/>
            <w:tcBorders>
              <w:top w:val="outset" w:color="000000" w:sz="8"/>
              <w:left w:val="outset" w:color="000000" w:sz="8"/>
              <w:bottom w:val="outset" w:color="000000" w:sz="8"/>
              <w:right w:val="outset" w:color="000000" w:sz="8"/>
            </w:tcBorders>
            <w:vAlign w:val="center"/>
          </w:tcPr>
          <w:bookmarkStart w:name="8223" w:id="10144"/>
          <w:p>
            <w:pPr>
              <w:spacing w:after="0"/>
              <w:ind w:left="0"/>
              <w:jc w:val="center"/>
            </w:pPr>
          </w:p>
          <w:bookmarkEnd w:id="10144"/>
        </w:tc>
        <w:tc>
          <w:tcPr>
            <w:tcW w:w="861" w:type="dxa"/>
            <w:tcBorders>
              <w:top w:val="outset" w:color="000000" w:sz="8"/>
              <w:left w:val="outset" w:color="000000" w:sz="8"/>
              <w:bottom w:val="outset" w:color="000000" w:sz="8"/>
              <w:right w:val="outset" w:color="000000" w:sz="8"/>
            </w:tcBorders>
            <w:vAlign w:val="center"/>
          </w:tcPr>
          <w:bookmarkStart w:name="8224" w:id="10145"/>
          <w:p>
            <w:pPr>
              <w:spacing w:after="0"/>
              <w:ind w:left="0"/>
              <w:jc w:val="center"/>
            </w:pPr>
          </w:p>
          <w:bookmarkEnd w:id="10145"/>
        </w:tc>
        <w:tc>
          <w:tcPr>
            <w:tcW w:w="861" w:type="dxa"/>
            <w:tcBorders>
              <w:top w:val="outset" w:color="000000" w:sz="8"/>
              <w:left w:val="outset" w:color="000000" w:sz="8"/>
              <w:bottom w:val="outset" w:color="000000" w:sz="8"/>
              <w:right w:val="outset" w:color="000000" w:sz="8"/>
            </w:tcBorders>
            <w:vAlign w:val="center"/>
          </w:tcPr>
          <w:bookmarkStart w:name="8225" w:id="10146"/>
          <w:p>
            <w:pPr>
              <w:spacing w:after="0"/>
              <w:ind w:left="0"/>
              <w:jc w:val="center"/>
            </w:pPr>
          </w:p>
          <w:bookmarkEnd w:id="10146"/>
        </w:tc>
        <w:tc>
          <w:tcPr>
            <w:tcW w:w="972" w:type="dxa"/>
            <w:tcBorders>
              <w:top w:val="outset" w:color="000000" w:sz="8"/>
              <w:left w:val="outset" w:color="000000" w:sz="8"/>
              <w:bottom w:val="outset" w:color="000000" w:sz="8"/>
              <w:right w:val="outset" w:color="000000" w:sz="8"/>
            </w:tcBorders>
            <w:vAlign w:val="center"/>
          </w:tcPr>
          <w:bookmarkStart w:name="8226" w:id="10147"/>
          <w:p>
            <w:pPr>
              <w:spacing w:after="0"/>
              <w:ind w:left="0"/>
              <w:jc w:val="center"/>
            </w:pPr>
          </w:p>
          <w:bookmarkEnd w:id="10147"/>
        </w:tc>
        <w:tc>
          <w:tcPr>
            <w:tcW w:w="875" w:type="dxa"/>
            <w:tcBorders>
              <w:top w:val="outset" w:color="000000" w:sz="8"/>
              <w:left w:val="outset" w:color="000000" w:sz="8"/>
              <w:bottom w:val="outset" w:color="000000" w:sz="8"/>
              <w:right w:val="outset" w:color="000000" w:sz="8"/>
            </w:tcBorders>
            <w:vAlign w:val="center"/>
          </w:tcPr>
          <w:bookmarkStart w:name="8227" w:id="10148"/>
          <w:p>
            <w:pPr>
              <w:spacing w:after="0"/>
              <w:ind w:left="0"/>
              <w:jc w:val="center"/>
            </w:pPr>
          </w:p>
          <w:bookmarkEnd w:id="10148"/>
        </w:tc>
        <w:tc>
          <w:tcPr>
            <w:tcW w:w="861" w:type="dxa"/>
            <w:tcBorders>
              <w:top w:val="outset" w:color="000000" w:sz="8"/>
              <w:left w:val="outset" w:color="000000" w:sz="8"/>
              <w:bottom w:val="outset" w:color="000000" w:sz="8"/>
              <w:right w:val="outset" w:color="000000" w:sz="8"/>
            </w:tcBorders>
            <w:vAlign w:val="center"/>
          </w:tcPr>
          <w:bookmarkStart w:name="8228" w:id="10149"/>
          <w:p>
            <w:pPr>
              <w:spacing w:after="0"/>
              <w:ind w:left="0"/>
              <w:jc w:val="center"/>
            </w:pPr>
          </w:p>
          <w:bookmarkEnd w:id="10149"/>
        </w:tc>
        <w:tc>
          <w:tcPr>
            <w:tcW w:w="861" w:type="dxa"/>
            <w:tcBorders>
              <w:top w:val="outset" w:color="000000" w:sz="8"/>
              <w:left w:val="outset" w:color="000000" w:sz="8"/>
              <w:bottom w:val="outset" w:color="000000" w:sz="8"/>
              <w:right w:val="outset" w:color="000000" w:sz="8"/>
            </w:tcBorders>
            <w:vAlign w:val="center"/>
          </w:tcPr>
          <w:bookmarkStart w:name="8229" w:id="10150"/>
          <w:p>
            <w:pPr>
              <w:spacing w:after="0"/>
              <w:ind w:left="0"/>
              <w:jc w:val="center"/>
            </w:pPr>
            <w:r>
              <w:rPr>
                <w:rFonts w:ascii="Arial"/>
                <w:b w:val="false"/>
                <w:i w:val="false"/>
                <w:color w:val="000000"/>
                <w:sz w:val="15"/>
              </w:rPr>
              <w:t>18,8</w:t>
            </w:r>
          </w:p>
          <w:bookmarkEnd w:id="10150"/>
        </w:tc>
        <w:tc>
          <w:tcPr>
            <w:tcW w:w="986" w:type="dxa"/>
            <w:tcBorders>
              <w:top w:val="outset" w:color="000000" w:sz="8"/>
              <w:left w:val="outset" w:color="000000" w:sz="8"/>
              <w:bottom w:val="outset" w:color="000000" w:sz="8"/>
              <w:right w:val="outset" w:color="000000" w:sz="8"/>
            </w:tcBorders>
            <w:vAlign w:val="center"/>
          </w:tcPr>
          <w:bookmarkStart w:name="8230" w:id="10151"/>
          <w:p>
            <w:pPr>
              <w:spacing w:after="0"/>
              <w:ind w:left="0"/>
              <w:jc w:val="center"/>
            </w:pPr>
            <w:r>
              <w:rPr>
                <w:rFonts w:ascii="Arial"/>
                <w:b w:val="false"/>
                <w:i w:val="false"/>
                <w:color w:val="000000"/>
                <w:sz w:val="15"/>
              </w:rPr>
              <w:t>11</w:t>
            </w:r>
          </w:p>
          <w:bookmarkEnd w:id="101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31" w:id="10152"/>
          <w:p>
            <w:pPr>
              <w:spacing w:after="0"/>
              <w:ind w:left="0"/>
              <w:jc w:val="left"/>
            </w:pPr>
            <w:r>
              <w:rPr>
                <w:rFonts w:ascii="Arial"/>
                <w:b w:val="false"/>
                <w:i w:val="false"/>
                <w:color w:val="000000"/>
                <w:sz w:val="15"/>
              </w:rPr>
              <w:t>Вул. Паустовського</w:t>
            </w:r>
          </w:p>
          <w:bookmarkEnd w:id="10152"/>
        </w:tc>
        <w:tc>
          <w:tcPr>
            <w:tcW w:w="875" w:type="dxa"/>
            <w:tcBorders>
              <w:top w:val="outset" w:color="000000" w:sz="8"/>
              <w:left w:val="outset" w:color="000000" w:sz="8"/>
              <w:bottom w:val="outset" w:color="000000" w:sz="8"/>
              <w:right w:val="outset" w:color="000000" w:sz="8"/>
            </w:tcBorders>
            <w:vAlign w:val="center"/>
          </w:tcPr>
          <w:bookmarkStart w:name="8232" w:id="10153"/>
          <w:p>
            <w:pPr>
              <w:spacing w:after="0"/>
              <w:ind w:left="0"/>
              <w:jc w:val="center"/>
            </w:pPr>
            <w:r>
              <w:rPr>
                <w:rFonts w:ascii="Arial"/>
                <w:b w:val="false"/>
                <w:i w:val="false"/>
                <w:color w:val="000000"/>
                <w:sz w:val="15"/>
              </w:rPr>
              <w:t>1,24</w:t>
            </w:r>
          </w:p>
          <w:bookmarkEnd w:id="10153"/>
        </w:tc>
        <w:tc>
          <w:tcPr>
            <w:tcW w:w="986" w:type="dxa"/>
            <w:tcBorders>
              <w:top w:val="outset" w:color="000000" w:sz="8"/>
              <w:left w:val="outset" w:color="000000" w:sz="8"/>
              <w:bottom w:val="outset" w:color="000000" w:sz="8"/>
              <w:right w:val="outset" w:color="000000" w:sz="8"/>
            </w:tcBorders>
            <w:vAlign w:val="center"/>
          </w:tcPr>
          <w:bookmarkStart w:name="8233" w:id="10154"/>
          <w:p>
            <w:pPr>
              <w:spacing w:after="0"/>
              <w:ind w:left="0"/>
              <w:jc w:val="center"/>
            </w:pPr>
            <w:r>
              <w:rPr>
                <w:rFonts w:ascii="Arial"/>
                <w:b w:val="false"/>
                <w:i w:val="false"/>
                <w:color w:val="000000"/>
                <w:sz w:val="15"/>
              </w:rPr>
              <w:t>13,2</w:t>
            </w:r>
          </w:p>
          <w:bookmarkEnd w:id="10154"/>
        </w:tc>
        <w:tc>
          <w:tcPr>
            <w:tcW w:w="848" w:type="dxa"/>
            <w:tcBorders>
              <w:top w:val="outset" w:color="000000" w:sz="8"/>
              <w:left w:val="outset" w:color="000000" w:sz="8"/>
              <w:bottom w:val="outset" w:color="000000" w:sz="8"/>
              <w:right w:val="outset" w:color="000000" w:sz="8"/>
            </w:tcBorders>
            <w:vAlign w:val="center"/>
          </w:tcPr>
          <w:bookmarkStart w:name="8234" w:id="10155"/>
          <w:p>
            <w:pPr>
              <w:spacing w:after="0"/>
              <w:ind w:left="0"/>
              <w:jc w:val="center"/>
            </w:pPr>
            <w:r>
              <w:rPr>
                <w:rFonts w:ascii="Arial"/>
                <w:b w:val="false"/>
                <w:i w:val="false"/>
                <w:color w:val="000000"/>
                <w:sz w:val="15"/>
              </w:rPr>
              <w:t>2010</w:t>
            </w:r>
          </w:p>
          <w:bookmarkEnd w:id="10155"/>
        </w:tc>
        <w:tc>
          <w:tcPr>
            <w:tcW w:w="861" w:type="dxa"/>
            <w:tcBorders>
              <w:top w:val="outset" w:color="000000" w:sz="8"/>
              <w:left w:val="outset" w:color="000000" w:sz="8"/>
              <w:bottom w:val="outset" w:color="000000" w:sz="8"/>
              <w:right w:val="outset" w:color="000000" w:sz="8"/>
            </w:tcBorders>
            <w:vAlign w:val="center"/>
          </w:tcPr>
          <w:bookmarkStart w:name="8235" w:id="10156"/>
          <w:p>
            <w:pPr>
              <w:spacing w:after="0"/>
              <w:ind w:left="0"/>
              <w:jc w:val="center"/>
            </w:pPr>
          </w:p>
          <w:bookmarkEnd w:id="10156"/>
        </w:tc>
        <w:tc>
          <w:tcPr>
            <w:tcW w:w="861" w:type="dxa"/>
            <w:tcBorders>
              <w:top w:val="outset" w:color="000000" w:sz="8"/>
              <w:left w:val="outset" w:color="000000" w:sz="8"/>
              <w:bottom w:val="outset" w:color="000000" w:sz="8"/>
              <w:right w:val="outset" w:color="000000" w:sz="8"/>
            </w:tcBorders>
            <w:vAlign w:val="center"/>
          </w:tcPr>
          <w:bookmarkStart w:name="8236" w:id="10157"/>
          <w:p>
            <w:pPr>
              <w:spacing w:after="0"/>
              <w:ind w:left="0"/>
              <w:jc w:val="center"/>
            </w:pPr>
          </w:p>
          <w:bookmarkEnd w:id="10157"/>
        </w:tc>
        <w:tc>
          <w:tcPr>
            <w:tcW w:w="861" w:type="dxa"/>
            <w:tcBorders>
              <w:top w:val="outset" w:color="000000" w:sz="8"/>
              <w:left w:val="outset" w:color="000000" w:sz="8"/>
              <w:bottom w:val="outset" w:color="000000" w:sz="8"/>
              <w:right w:val="outset" w:color="000000" w:sz="8"/>
            </w:tcBorders>
            <w:vAlign w:val="center"/>
          </w:tcPr>
          <w:bookmarkStart w:name="8237" w:id="10158"/>
          <w:p>
            <w:pPr>
              <w:spacing w:after="0"/>
              <w:ind w:left="0"/>
              <w:jc w:val="center"/>
            </w:pPr>
          </w:p>
          <w:bookmarkEnd w:id="10158"/>
        </w:tc>
        <w:tc>
          <w:tcPr>
            <w:tcW w:w="972" w:type="dxa"/>
            <w:tcBorders>
              <w:top w:val="outset" w:color="000000" w:sz="8"/>
              <w:left w:val="outset" w:color="000000" w:sz="8"/>
              <w:bottom w:val="outset" w:color="000000" w:sz="8"/>
              <w:right w:val="outset" w:color="000000" w:sz="8"/>
            </w:tcBorders>
            <w:vAlign w:val="center"/>
          </w:tcPr>
          <w:bookmarkStart w:name="8238" w:id="10159"/>
          <w:p>
            <w:pPr>
              <w:spacing w:after="0"/>
              <w:ind w:left="0"/>
              <w:jc w:val="center"/>
            </w:pPr>
          </w:p>
          <w:bookmarkEnd w:id="10159"/>
        </w:tc>
        <w:tc>
          <w:tcPr>
            <w:tcW w:w="875" w:type="dxa"/>
            <w:tcBorders>
              <w:top w:val="outset" w:color="000000" w:sz="8"/>
              <w:left w:val="outset" w:color="000000" w:sz="8"/>
              <w:bottom w:val="outset" w:color="000000" w:sz="8"/>
              <w:right w:val="outset" w:color="000000" w:sz="8"/>
            </w:tcBorders>
            <w:vAlign w:val="center"/>
          </w:tcPr>
          <w:bookmarkStart w:name="8239" w:id="10160"/>
          <w:p>
            <w:pPr>
              <w:spacing w:after="0"/>
              <w:ind w:left="0"/>
              <w:jc w:val="center"/>
            </w:pPr>
          </w:p>
          <w:bookmarkEnd w:id="10160"/>
        </w:tc>
        <w:tc>
          <w:tcPr>
            <w:tcW w:w="861" w:type="dxa"/>
            <w:tcBorders>
              <w:top w:val="outset" w:color="000000" w:sz="8"/>
              <w:left w:val="outset" w:color="000000" w:sz="8"/>
              <w:bottom w:val="outset" w:color="000000" w:sz="8"/>
              <w:right w:val="outset" w:color="000000" w:sz="8"/>
            </w:tcBorders>
            <w:vAlign w:val="center"/>
          </w:tcPr>
          <w:bookmarkStart w:name="8240" w:id="10161"/>
          <w:p>
            <w:pPr>
              <w:spacing w:after="0"/>
              <w:ind w:left="0"/>
              <w:jc w:val="center"/>
            </w:pPr>
          </w:p>
          <w:bookmarkEnd w:id="10161"/>
        </w:tc>
        <w:tc>
          <w:tcPr>
            <w:tcW w:w="861" w:type="dxa"/>
            <w:tcBorders>
              <w:top w:val="outset" w:color="000000" w:sz="8"/>
              <w:left w:val="outset" w:color="000000" w:sz="8"/>
              <w:bottom w:val="outset" w:color="000000" w:sz="8"/>
              <w:right w:val="outset" w:color="000000" w:sz="8"/>
            </w:tcBorders>
            <w:vAlign w:val="center"/>
          </w:tcPr>
          <w:bookmarkStart w:name="8241" w:id="10162"/>
          <w:p>
            <w:pPr>
              <w:spacing w:after="0"/>
              <w:ind w:left="0"/>
              <w:jc w:val="center"/>
            </w:pPr>
            <w:r>
              <w:rPr>
                <w:rFonts w:ascii="Arial"/>
                <w:b w:val="false"/>
                <w:i w:val="false"/>
                <w:color w:val="000000"/>
                <w:sz w:val="15"/>
              </w:rPr>
              <w:t>13,2</w:t>
            </w:r>
          </w:p>
          <w:bookmarkEnd w:id="10162"/>
        </w:tc>
        <w:tc>
          <w:tcPr>
            <w:tcW w:w="986" w:type="dxa"/>
            <w:tcBorders>
              <w:top w:val="outset" w:color="000000" w:sz="8"/>
              <w:left w:val="outset" w:color="000000" w:sz="8"/>
              <w:bottom w:val="outset" w:color="000000" w:sz="8"/>
              <w:right w:val="outset" w:color="000000" w:sz="8"/>
            </w:tcBorders>
            <w:vAlign w:val="center"/>
          </w:tcPr>
          <w:bookmarkStart w:name="8242" w:id="10163"/>
          <w:p>
            <w:pPr>
              <w:spacing w:after="0"/>
              <w:ind w:left="0"/>
              <w:jc w:val="center"/>
            </w:pPr>
            <w:r>
              <w:rPr>
                <w:rFonts w:ascii="Arial"/>
                <w:b w:val="false"/>
                <w:i w:val="false"/>
                <w:color w:val="000000"/>
                <w:sz w:val="15"/>
              </w:rPr>
              <w:t>4</w:t>
            </w:r>
          </w:p>
          <w:bookmarkEnd w:id="101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43" w:id="10164"/>
          <w:p>
            <w:pPr>
              <w:spacing w:after="0"/>
              <w:ind w:left="0"/>
              <w:jc w:val="left"/>
            </w:pPr>
            <w:r>
              <w:rPr>
                <w:rFonts w:ascii="Arial"/>
                <w:b w:val="false"/>
                <w:i w:val="false"/>
                <w:color w:val="000000"/>
                <w:sz w:val="15"/>
              </w:rPr>
              <w:t>Вул. Кар'єрна</w:t>
            </w:r>
          </w:p>
          <w:bookmarkEnd w:id="10164"/>
        </w:tc>
        <w:tc>
          <w:tcPr>
            <w:tcW w:w="875" w:type="dxa"/>
            <w:tcBorders>
              <w:top w:val="outset" w:color="000000" w:sz="8"/>
              <w:left w:val="outset" w:color="000000" w:sz="8"/>
              <w:bottom w:val="outset" w:color="000000" w:sz="8"/>
              <w:right w:val="outset" w:color="000000" w:sz="8"/>
            </w:tcBorders>
            <w:vAlign w:val="center"/>
          </w:tcPr>
          <w:bookmarkStart w:name="8244" w:id="10165"/>
          <w:p>
            <w:pPr>
              <w:spacing w:after="0"/>
              <w:ind w:left="0"/>
              <w:jc w:val="center"/>
            </w:pPr>
            <w:r>
              <w:rPr>
                <w:rFonts w:ascii="Arial"/>
                <w:b w:val="false"/>
                <w:i w:val="false"/>
                <w:color w:val="000000"/>
                <w:sz w:val="15"/>
              </w:rPr>
              <w:t>0,4</w:t>
            </w:r>
          </w:p>
          <w:bookmarkEnd w:id="10165"/>
        </w:tc>
        <w:tc>
          <w:tcPr>
            <w:tcW w:w="986" w:type="dxa"/>
            <w:tcBorders>
              <w:top w:val="outset" w:color="000000" w:sz="8"/>
              <w:left w:val="outset" w:color="000000" w:sz="8"/>
              <w:bottom w:val="outset" w:color="000000" w:sz="8"/>
              <w:right w:val="outset" w:color="000000" w:sz="8"/>
            </w:tcBorders>
            <w:vAlign w:val="center"/>
          </w:tcPr>
          <w:bookmarkStart w:name="8245" w:id="10166"/>
          <w:p>
            <w:pPr>
              <w:spacing w:after="0"/>
              <w:ind w:left="0"/>
              <w:jc w:val="center"/>
            </w:pPr>
            <w:r>
              <w:rPr>
                <w:rFonts w:ascii="Arial"/>
                <w:b w:val="false"/>
                <w:i w:val="false"/>
                <w:color w:val="000000"/>
                <w:sz w:val="15"/>
              </w:rPr>
              <w:t>9,0</w:t>
            </w:r>
          </w:p>
          <w:bookmarkEnd w:id="10166"/>
        </w:tc>
        <w:tc>
          <w:tcPr>
            <w:tcW w:w="848" w:type="dxa"/>
            <w:tcBorders>
              <w:top w:val="outset" w:color="000000" w:sz="8"/>
              <w:left w:val="outset" w:color="000000" w:sz="8"/>
              <w:bottom w:val="outset" w:color="000000" w:sz="8"/>
              <w:right w:val="outset" w:color="000000" w:sz="8"/>
            </w:tcBorders>
            <w:vAlign w:val="center"/>
          </w:tcPr>
          <w:bookmarkStart w:name="8246" w:id="10167"/>
          <w:p>
            <w:pPr>
              <w:spacing w:after="0"/>
              <w:ind w:left="0"/>
              <w:jc w:val="center"/>
            </w:pPr>
            <w:r>
              <w:rPr>
                <w:rFonts w:ascii="Arial"/>
                <w:b w:val="false"/>
                <w:i w:val="false"/>
                <w:color w:val="000000"/>
                <w:sz w:val="15"/>
              </w:rPr>
              <w:t>2010</w:t>
            </w:r>
          </w:p>
          <w:bookmarkEnd w:id="10167"/>
        </w:tc>
        <w:tc>
          <w:tcPr>
            <w:tcW w:w="861" w:type="dxa"/>
            <w:tcBorders>
              <w:top w:val="outset" w:color="000000" w:sz="8"/>
              <w:left w:val="outset" w:color="000000" w:sz="8"/>
              <w:bottom w:val="outset" w:color="000000" w:sz="8"/>
              <w:right w:val="outset" w:color="000000" w:sz="8"/>
            </w:tcBorders>
            <w:vAlign w:val="center"/>
          </w:tcPr>
          <w:bookmarkStart w:name="8247" w:id="10168"/>
          <w:p>
            <w:pPr>
              <w:spacing w:after="0"/>
              <w:ind w:left="0"/>
              <w:jc w:val="center"/>
            </w:pPr>
          </w:p>
          <w:bookmarkEnd w:id="10168"/>
        </w:tc>
        <w:tc>
          <w:tcPr>
            <w:tcW w:w="861" w:type="dxa"/>
            <w:tcBorders>
              <w:top w:val="outset" w:color="000000" w:sz="8"/>
              <w:left w:val="outset" w:color="000000" w:sz="8"/>
              <w:bottom w:val="outset" w:color="000000" w:sz="8"/>
              <w:right w:val="outset" w:color="000000" w:sz="8"/>
            </w:tcBorders>
            <w:vAlign w:val="center"/>
          </w:tcPr>
          <w:bookmarkStart w:name="8248" w:id="10169"/>
          <w:p>
            <w:pPr>
              <w:spacing w:after="0"/>
              <w:ind w:left="0"/>
              <w:jc w:val="center"/>
            </w:pPr>
          </w:p>
          <w:bookmarkEnd w:id="10169"/>
        </w:tc>
        <w:tc>
          <w:tcPr>
            <w:tcW w:w="861" w:type="dxa"/>
            <w:tcBorders>
              <w:top w:val="outset" w:color="000000" w:sz="8"/>
              <w:left w:val="outset" w:color="000000" w:sz="8"/>
              <w:bottom w:val="outset" w:color="000000" w:sz="8"/>
              <w:right w:val="outset" w:color="000000" w:sz="8"/>
            </w:tcBorders>
            <w:vAlign w:val="center"/>
          </w:tcPr>
          <w:bookmarkStart w:name="8249" w:id="10170"/>
          <w:p>
            <w:pPr>
              <w:spacing w:after="0"/>
              <w:ind w:left="0"/>
              <w:jc w:val="center"/>
            </w:pPr>
          </w:p>
          <w:bookmarkEnd w:id="10170"/>
        </w:tc>
        <w:tc>
          <w:tcPr>
            <w:tcW w:w="972" w:type="dxa"/>
            <w:tcBorders>
              <w:top w:val="outset" w:color="000000" w:sz="8"/>
              <w:left w:val="outset" w:color="000000" w:sz="8"/>
              <w:bottom w:val="outset" w:color="000000" w:sz="8"/>
              <w:right w:val="outset" w:color="000000" w:sz="8"/>
            </w:tcBorders>
            <w:vAlign w:val="center"/>
          </w:tcPr>
          <w:bookmarkStart w:name="8250" w:id="10171"/>
          <w:p>
            <w:pPr>
              <w:spacing w:after="0"/>
              <w:ind w:left="0"/>
              <w:jc w:val="center"/>
            </w:pPr>
          </w:p>
          <w:bookmarkEnd w:id="10171"/>
        </w:tc>
        <w:tc>
          <w:tcPr>
            <w:tcW w:w="875" w:type="dxa"/>
            <w:tcBorders>
              <w:top w:val="outset" w:color="000000" w:sz="8"/>
              <w:left w:val="outset" w:color="000000" w:sz="8"/>
              <w:bottom w:val="outset" w:color="000000" w:sz="8"/>
              <w:right w:val="outset" w:color="000000" w:sz="8"/>
            </w:tcBorders>
            <w:vAlign w:val="center"/>
          </w:tcPr>
          <w:bookmarkStart w:name="8251" w:id="10172"/>
          <w:p>
            <w:pPr>
              <w:spacing w:after="0"/>
              <w:ind w:left="0"/>
              <w:jc w:val="center"/>
            </w:pPr>
          </w:p>
          <w:bookmarkEnd w:id="10172"/>
        </w:tc>
        <w:tc>
          <w:tcPr>
            <w:tcW w:w="861" w:type="dxa"/>
            <w:tcBorders>
              <w:top w:val="outset" w:color="000000" w:sz="8"/>
              <w:left w:val="outset" w:color="000000" w:sz="8"/>
              <w:bottom w:val="outset" w:color="000000" w:sz="8"/>
              <w:right w:val="outset" w:color="000000" w:sz="8"/>
            </w:tcBorders>
            <w:vAlign w:val="center"/>
          </w:tcPr>
          <w:bookmarkStart w:name="8252" w:id="10173"/>
          <w:p>
            <w:pPr>
              <w:spacing w:after="0"/>
              <w:ind w:left="0"/>
              <w:jc w:val="center"/>
            </w:pPr>
          </w:p>
          <w:bookmarkEnd w:id="10173"/>
        </w:tc>
        <w:tc>
          <w:tcPr>
            <w:tcW w:w="861" w:type="dxa"/>
            <w:tcBorders>
              <w:top w:val="outset" w:color="000000" w:sz="8"/>
              <w:left w:val="outset" w:color="000000" w:sz="8"/>
              <w:bottom w:val="outset" w:color="000000" w:sz="8"/>
              <w:right w:val="outset" w:color="000000" w:sz="8"/>
            </w:tcBorders>
            <w:vAlign w:val="center"/>
          </w:tcPr>
          <w:bookmarkStart w:name="8253" w:id="10174"/>
          <w:p>
            <w:pPr>
              <w:spacing w:after="0"/>
              <w:ind w:left="0"/>
              <w:jc w:val="center"/>
            </w:pPr>
            <w:r>
              <w:rPr>
                <w:rFonts w:ascii="Arial"/>
                <w:b w:val="false"/>
                <w:i w:val="false"/>
                <w:color w:val="000000"/>
                <w:sz w:val="15"/>
              </w:rPr>
              <w:t>9,0</w:t>
            </w:r>
          </w:p>
          <w:bookmarkEnd w:id="10174"/>
        </w:tc>
        <w:tc>
          <w:tcPr>
            <w:tcW w:w="986" w:type="dxa"/>
            <w:tcBorders>
              <w:top w:val="outset" w:color="000000" w:sz="8"/>
              <w:left w:val="outset" w:color="000000" w:sz="8"/>
              <w:bottom w:val="outset" w:color="000000" w:sz="8"/>
              <w:right w:val="outset" w:color="000000" w:sz="8"/>
            </w:tcBorders>
            <w:vAlign w:val="center"/>
          </w:tcPr>
          <w:bookmarkStart w:name="8254" w:id="10175"/>
          <w:p>
            <w:pPr>
              <w:spacing w:after="0"/>
              <w:ind w:left="0"/>
              <w:jc w:val="center"/>
            </w:pPr>
            <w:r>
              <w:rPr>
                <w:rFonts w:ascii="Arial"/>
                <w:b w:val="false"/>
                <w:i w:val="false"/>
                <w:color w:val="000000"/>
                <w:sz w:val="15"/>
              </w:rPr>
              <w:t>5</w:t>
            </w:r>
          </w:p>
          <w:bookmarkEnd w:id="101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55" w:id="10176"/>
          <w:p>
            <w:pPr>
              <w:spacing w:after="0"/>
              <w:ind w:left="0"/>
              <w:jc w:val="left"/>
            </w:pPr>
            <w:r>
              <w:rPr>
                <w:rFonts w:ascii="Arial"/>
                <w:b w:val="false"/>
                <w:i w:val="false"/>
                <w:color w:val="000000"/>
                <w:sz w:val="15"/>
              </w:rPr>
              <w:t>Вул. Ново-Постова</w:t>
            </w:r>
          </w:p>
          <w:bookmarkEnd w:id="10176"/>
        </w:tc>
        <w:tc>
          <w:tcPr>
            <w:tcW w:w="875" w:type="dxa"/>
            <w:tcBorders>
              <w:top w:val="outset" w:color="000000" w:sz="8"/>
              <w:left w:val="outset" w:color="000000" w:sz="8"/>
              <w:bottom w:val="outset" w:color="000000" w:sz="8"/>
              <w:right w:val="outset" w:color="000000" w:sz="8"/>
            </w:tcBorders>
            <w:vAlign w:val="center"/>
          </w:tcPr>
          <w:bookmarkStart w:name="8256" w:id="10177"/>
          <w:p>
            <w:pPr>
              <w:spacing w:after="0"/>
              <w:ind w:left="0"/>
              <w:jc w:val="center"/>
            </w:pPr>
            <w:r>
              <w:rPr>
                <w:rFonts w:ascii="Arial"/>
                <w:b w:val="false"/>
                <w:i w:val="false"/>
                <w:color w:val="000000"/>
                <w:sz w:val="15"/>
              </w:rPr>
              <w:t>1,14</w:t>
            </w:r>
          </w:p>
          <w:bookmarkEnd w:id="10177"/>
        </w:tc>
        <w:tc>
          <w:tcPr>
            <w:tcW w:w="986" w:type="dxa"/>
            <w:tcBorders>
              <w:top w:val="outset" w:color="000000" w:sz="8"/>
              <w:left w:val="outset" w:color="000000" w:sz="8"/>
              <w:bottom w:val="outset" w:color="000000" w:sz="8"/>
              <w:right w:val="outset" w:color="000000" w:sz="8"/>
            </w:tcBorders>
            <w:vAlign w:val="center"/>
          </w:tcPr>
          <w:bookmarkStart w:name="8257" w:id="10178"/>
          <w:p>
            <w:pPr>
              <w:spacing w:after="0"/>
              <w:ind w:left="0"/>
              <w:jc w:val="center"/>
            </w:pPr>
            <w:r>
              <w:rPr>
                <w:rFonts w:ascii="Arial"/>
                <w:b w:val="false"/>
                <w:i w:val="false"/>
                <w:color w:val="000000"/>
                <w:sz w:val="15"/>
              </w:rPr>
              <w:t>11,5</w:t>
            </w:r>
          </w:p>
          <w:bookmarkEnd w:id="10178"/>
        </w:tc>
        <w:tc>
          <w:tcPr>
            <w:tcW w:w="848" w:type="dxa"/>
            <w:tcBorders>
              <w:top w:val="outset" w:color="000000" w:sz="8"/>
              <w:left w:val="outset" w:color="000000" w:sz="8"/>
              <w:bottom w:val="outset" w:color="000000" w:sz="8"/>
              <w:right w:val="outset" w:color="000000" w:sz="8"/>
            </w:tcBorders>
            <w:vAlign w:val="center"/>
          </w:tcPr>
          <w:bookmarkStart w:name="8258" w:id="10179"/>
          <w:p>
            <w:pPr>
              <w:spacing w:after="0"/>
              <w:ind w:left="0"/>
              <w:jc w:val="center"/>
            </w:pPr>
            <w:r>
              <w:rPr>
                <w:rFonts w:ascii="Arial"/>
                <w:b w:val="false"/>
                <w:i w:val="false"/>
                <w:color w:val="000000"/>
                <w:sz w:val="15"/>
              </w:rPr>
              <w:t>2010</w:t>
            </w:r>
          </w:p>
          <w:bookmarkEnd w:id="10179"/>
        </w:tc>
        <w:tc>
          <w:tcPr>
            <w:tcW w:w="861" w:type="dxa"/>
            <w:tcBorders>
              <w:top w:val="outset" w:color="000000" w:sz="8"/>
              <w:left w:val="outset" w:color="000000" w:sz="8"/>
              <w:bottom w:val="outset" w:color="000000" w:sz="8"/>
              <w:right w:val="outset" w:color="000000" w:sz="8"/>
            </w:tcBorders>
            <w:vAlign w:val="center"/>
          </w:tcPr>
          <w:bookmarkStart w:name="8259" w:id="10180"/>
          <w:p>
            <w:pPr>
              <w:spacing w:after="0"/>
              <w:ind w:left="0"/>
              <w:jc w:val="center"/>
            </w:pPr>
          </w:p>
          <w:bookmarkEnd w:id="10180"/>
        </w:tc>
        <w:tc>
          <w:tcPr>
            <w:tcW w:w="861" w:type="dxa"/>
            <w:tcBorders>
              <w:top w:val="outset" w:color="000000" w:sz="8"/>
              <w:left w:val="outset" w:color="000000" w:sz="8"/>
              <w:bottom w:val="outset" w:color="000000" w:sz="8"/>
              <w:right w:val="outset" w:color="000000" w:sz="8"/>
            </w:tcBorders>
            <w:vAlign w:val="center"/>
          </w:tcPr>
          <w:bookmarkStart w:name="8260" w:id="10181"/>
          <w:p>
            <w:pPr>
              <w:spacing w:after="0"/>
              <w:ind w:left="0"/>
              <w:jc w:val="center"/>
            </w:pPr>
          </w:p>
          <w:bookmarkEnd w:id="10181"/>
        </w:tc>
        <w:tc>
          <w:tcPr>
            <w:tcW w:w="861" w:type="dxa"/>
            <w:tcBorders>
              <w:top w:val="outset" w:color="000000" w:sz="8"/>
              <w:left w:val="outset" w:color="000000" w:sz="8"/>
              <w:bottom w:val="outset" w:color="000000" w:sz="8"/>
              <w:right w:val="outset" w:color="000000" w:sz="8"/>
            </w:tcBorders>
            <w:vAlign w:val="center"/>
          </w:tcPr>
          <w:bookmarkStart w:name="8261" w:id="10182"/>
          <w:p>
            <w:pPr>
              <w:spacing w:after="0"/>
              <w:ind w:left="0"/>
              <w:jc w:val="center"/>
            </w:pPr>
          </w:p>
          <w:bookmarkEnd w:id="10182"/>
        </w:tc>
        <w:tc>
          <w:tcPr>
            <w:tcW w:w="972" w:type="dxa"/>
            <w:tcBorders>
              <w:top w:val="outset" w:color="000000" w:sz="8"/>
              <w:left w:val="outset" w:color="000000" w:sz="8"/>
              <w:bottom w:val="outset" w:color="000000" w:sz="8"/>
              <w:right w:val="outset" w:color="000000" w:sz="8"/>
            </w:tcBorders>
            <w:vAlign w:val="center"/>
          </w:tcPr>
          <w:bookmarkStart w:name="8262" w:id="10183"/>
          <w:p>
            <w:pPr>
              <w:spacing w:after="0"/>
              <w:ind w:left="0"/>
              <w:jc w:val="center"/>
            </w:pPr>
          </w:p>
          <w:bookmarkEnd w:id="10183"/>
        </w:tc>
        <w:tc>
          <w:tcPr>
            <w:tcW w:w="875" w:type="dxa"/>
            <w:tcBorders>
              <w:top w:val="outset" w:color="000000" w:sz="8"/>
              <w:left w:val="outset" w:color="000000" w:sz="8"/>
              <w:bottom w:val="outset" w:color="000000" w:sz="8"/>
              <w:right w:val="outset" w:color="000000" w:sz="8"/>
            </w:tcBorders>
            <w:vAlign w:val="center"/>
          </w:tcPr>
          <w:bookmarkStart w:name="8263" w:id="10184"/>
          <w:p>
            <w:pPr>
              <w:spacing w:after="0"/>
              <w:ind w:left="0"/>
              <w:jc w:val="center"/>
            </w:pPr>
          </w:p>
          <w:bookmarkEnd w:id="10184"/>
        </w:tc>
        <w:tc>
          <w:tcPr>
            <w:tcW w:w="861" w:type="dxa"/>
            <w:tcBorders>
              <w:top w:val="outset" w:color="000000" w:sz="8"/>
              <w:left w:val="outset" w:color="000000" w:sz="8"/>
              <w:bottom w:val="outset" w:color="000000" w:sz="8"/>
              <w:right w:val="outset" w:color="000000" w:sz="8"/>
            </w:tcBorders>
            <w:vAlign w:val="center"/>
          </w:tcPr>
          <w:bookmarkStart w:name="8264" w:id="10185"/>
          <w:p>
            <w:pPr>
              <w:spacing w:after="0"/>
              <w:ind w:left="0"/>
              <w:jc w:val="center"/>
            </w:pPr>
          </w:p>
          <w:bookmarkEnd w:id="10185"/>
        </w:tc>
        <w:tc>
          <w:tcPr>
            <w:tcW w:w="861" w:type="dxa"/>
            <w:tcBorders>
              <w:top w:val="outset" w:color="000000" w:sz="8"/>
              <w:left w:val="outset" w:color="000000" w:sz="8"/>
              <w:bottom w:val="outset" w:color="000000" w:sz="8"/>
              <w:right w:val="outset" w:color="000000" w:sz="8"/>
            </w:tcBorders>
            <w:vAlign w:val="center"/>
          </w:tcPr>
          <w:bookmarkStart w:name="8265" w:id="10186"/>
          <w:p>
            <w:pPr>
              <w:spacing w:after="0"/>
              <w:ind w:left="0"/>
              <w:jc w:val="center"/>
            </w:pPr>
            <w:r>
              <w:rPr>
                <w:rFonts w:ascii="Arial"/>
                <w:b w:val="false"/>
                <w:i w:val="false"/>
                <w:color w:val="000000"/>
                <w:sz w:val="15"/>
              </w:rPr>
              <w:t>11,5</w:t>
            </w:r>
          </w:p>
          <w:bookmarkEnd w:id="10186"/>
        </w:tc>
        <w:tc>
          <w:tcPr>
            <w:tcW w:w="986" w:type="dxa"/>
            <w:tcBorders>
              <w:top w:val="outset" w:color="000000" w:sz="8"/>
              <w:left w:val="outset" w:color="000000" w:sz="8"/>
              <w:bottom w:val="outset" w:color="000000" w:sz="8"/>
              <w:right w:val="outset" w:color="000000" w:sz="8"/>
            </w:tcBorders>
            <w:vAlign w:val="center"/>
          </w:tcPr>
          <w:bookmarkStart w:name="8266" w:id="10187"/>
          <w:p>
            <w:pPr>
              <w:spacing w:after="0"/>
              <w:ind w:left="0"/>
              <w:jc w:val="center"/>
            </w:pPr>
            <w:r>
              <w:rPr>
                <w:rFonts w:ascii="Arial"/>
                <w:b w:val="false"/>
                <w:i w:val="false"/>
                <w:color w:val="000000"/>
                <w:sz w:val="15"/>
              </w:rPr>
              <w:t>5</w:t>
            </w:r>
          </w:p>
          <w:bookmarkEnd w:id="101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67" w:id="10188"/>
          <w:p>
            <w:pPr>
              <w:spacing w:after="0"/>
              <w:ind w:left="0"/>
              <w:jc w:val="left"/>
            </w:pPr>
            <w:r>
              <w:rPr>
                <w:rFonts w:ascii="Arial"/>
                <w:b w:val="false"/>
                <w:i w:val="false"/>
                <w:color w:val="000000"/>
                <w:sz w:val="15"/>
              </w:rPr>
              <w:t>Вул. Планерна</w:t>
            </w:r>
          </w:p>
          <w:bookmarkEnd w:id="10188"/>
        </w:tc>
        <w:tc>
          <w:tcPr>
            <w:tcW w:w="875" w:type="dxa"/>
            <w:tcBorders>
              <w:top w:val="outset" w:color="000000" w:sz="8"/>
              <w:left w:val="outset" w:color="000000" w:sz="8"/>
              <w:bottom w:val="outset" w:color="000000" w:sz="8"/>
              <w:right w:val="outset" w:color="000000" w:sz="8"/>
            </w:tcBorders>
            <w:vAlign w:val="center"/>
          </w:tcPr>
          <w:bookmarkStart w:name="8268" w:id="10189"/>
          <w:p>
            <w:pPr>
              <w:spacing w:after="0"/>
              <w:ind w:left="0"/>
              <w:jc w:val="center"/>
            </w:pPr>
            <w:r>
              <w:rPr>
                <w:rFonts w:ascii="Arial"/>
                <w:b w:val="false"/>
                <w:i w:val="false"/>
                <w:color w:val="000000"/>
                <w:sz w:val="15"/>
              </w:rPr>
              <w:t>0,4</w:t>
            </w:r>
          </w:p>
          <w:bookmarkEnd w:id="10189"/>
        </w:tc>
        <w:tc>
          <w:tcPr>
            <w:tcW w:w="986" w:type="dxa"/>
            <w:tcBorders>
              <w:top w:val="outset" w:color="000000" w:sz="8"/>
              <w:left w:val="outset" w:color="000000" w:sz="8"/>
              <w:bottom w:val="outset" w:color="000000" w:sz="8"/>
              <w:right w:val="outset" w:color="000000" w:sz="8"/>
            </w:tcBorders>
            <w:vAlign w:val="center"/>
          </w:tcPr>
          <w:bookmarkStart w:name="8269" w:id="10190"/>
          <w:p>
            <w:pPr>
              <w:spacing w:after="0"/>
              <w:ind w:left="0"/>
              <w:jc w:val="center"/>
            </w:pPr>
            <w:r>
              <w:rPr>
                <w:rFonts w:ascii="Arial"/>
                <w:b w:val="false"/>
                <w:i w:val="false"/>
                <w:color w:val="000000"/>
                <w:sz w:val="15"/>
              </w:rPr>
              <w:t>14,8</w:t>
            </w:r>
          </w:p>
          <w:bookmarkEnd w:id="10190"/>
        </w:tc>
        <w:tc>
          <w:tcPr>
            <w:tcW w:w="848" w:type="dxa"/>
            <w:tcBorders>
              <w:top w:val="outset" w:color="000000" w:sz="8"/>
              <w:left w:val="outset" w:color="000000" w:sz="8"/>
              <w:bottom w:val="outset" w:color="000000" w:sz="8"/>
              <w:right w:val="outset" w:color="000000" w:sz="8"/>
            </w:tcBorders>
            <w:vAlign w:val="center"/>
          </w:tcPr>
          <w:bookmarkStart w:name="8270" w:id="10191"/>
          <w:p>
            <w:pPr>
              <w:spacing w:after="0"/>
              <w:ind w:left="0"/>
              <w:jc w:val="center"/>
            </w:pPr>
            <w:r>
              <w:rPr>
                <w:rFonts w:ascii="Arial"/>
                <w:b w:val="false"/>
                <w:i w:val="false"/>
                <w:color w:val="000000"/>
                <w:sz w:val="15"/>
              </w:rPr>
              <w:t>2010</w:t>
            </w:r>
          </w:p>
          <w:bookmarkEnd w:id="10191"/>
        </w:tc>
        <w:tc>
          <w:tcPr>
            <w:tcW w:w="861" w:type="dxa"/>
            <w:tcBorders>
              <w:top w:val="outset" w:color="000000" w:sz="8"/>
              <w:left w:val="outset" w:color="000000" w:sz="8"/>
              <w:bottom w:val="outset" w:color="000000" w:sz="8"/>
              <w:right w:val="outset" w:color="000000" w:sz="8"/>
            </w:tcBorders>
            <w:vAlign w:val="center"/>
          </w:tcPr>
          <w:bookmarkStart w:name="8271" w:id="10192"/>
          <w:p>
            <w:pPr>
              <w:spacing w:after="0"/>
              <w:ind w:left="0"/>
              <w:jc w:val="center"/>
            </w:pPr>
          </w:p>
          <w:bookmarkEnd w:id="10192"/>
        </w:tc>
        <w:tc>
          <w:tcPr>
            <w:tcW w:w="861" w:type="dxa"/>
            <w:tcBorders>
              <w:top w:val="outset" w:color="000000" w:sz="8"/>
              <w:left w:val="outset" w:color="000000" w:sz="8"/>
              <w:bottom w:val="outset" w:color="000000" w:sz="8"/>
              <w:right w:val="outset" w:color="000000" w:sz="8"/>
            </w:tcBorders>
            <w:vAlign w:val="center"/>
          </w:tcPr>
          <w:bookmarkStart w:name="8272" w:id="10193"/>
          <w:p>
            <w:pPr>
              <w:spacing w:after="0"/>
              <w:ind w:left="0"/>
              <w:jc w:val="center"/>
            </w:pPr>
          </w:p>
          <w:bookmarkEnd w:id="10193"/>
        </w:tc>
        <w:tc>
          <w:tcPr>
            <w:tcW w:w="861" w:type="dxa"/>
            <w:tcBorders>
              <w:top w:val="outset" w:color="000000" w:sz="8"/>
              <w:left w:val="outset" w:color="000000" w:sz="8"/>
              <w:bottom w:val="outset" w:color="000000" w:sz="8"/>
              <w:right w:val="outset" w:color="000000" w:sz="8"/>
            </w:tcBorders>
            <w:vAlign w:val="center"/>
          </w:tcPr>
          <w:bookmarkStart w:name="8273" w:id="10194"/>
          <w:p>
            <w:pPr>
              <w:spacing w:after="0"/>
              <w:ind w:left="0"/>
              <w:jc w:val="center"/>
            </w:pPr>
          </w:p>
          <w:bookmarkEnd w:id="10194"/>
        </w:tc>
        <w:tc>
          <w:tcPr>
            <w:tcW w:w="972" w:type="dxa"/>
            <w:tcBorders>
              <w:top w:val="outset" w:color="000000" w:sz="8"/>
              <w:left w:val="outset" w:color="000000" w:sz="8"/>
              <w:bottom w:val="outset" w:color="000000" w:sz="8"/>
              <w:right w:val="outset" w:color="000000" w:sz="8"/>
            </w:tcBorders>
            <w:vAlign w:val="center"/>
          </w:tcPr>
          <w:bookmarkStart w:name="8274" w:id="10195"/>
          <w:p>
            <w:pPr>
              <w:spacing w:after="0"/>
              <w:ind w:left="0"/>
              <w:jc w:val="center"/>
            </w:pPr>
          </w:p>
          <w:bookmarkEnd w:id="10195"/>
        </w:tc>
        <w:tc>
          <w:tcPr>
            <w:tcW w:w="875" w:type="dxa"/>
            <w:tcBorders>
              <w:top w:val="outset" w:color="000000" w:sz="8"/>
              <w:left w:val="outset" w:color="000000" w:sz="8"/>
              <w:bottom w:val="outset" w:color="000000" w:sz="8"/>
              <w:right w:val="outset" w:color="000000" w:sz="8"/>
            </w:tcBorders>
            <w:vAlign w:val="center"/>
          </w:tcPr>
          <w:bookmarkStart w:name="8275" w:id="10196"/>
          <w:p>
            <w:pPr>
              <w:spacing w:after="0"/>
              <w:ind w:left="0"/>
              <w:jc w:val="center"/>
            </w:pPr>
          </w:p>
          <w:bookmarkEnd w:id="10196"/>
        </w:tc>
        <w:tc>
          <w:tcPr>
            <w:tcW w:w="861" w:type="dxa"/>
            <w:tcBorders>
              <w:top w:val="outset" w:color="000000" w:sz="8"/>
              <w:left w:val="outset" w:color="000000" w:sz="8"/>
              <w:bottom w:val="outset" w:color="000000" w:sz="8"/>
              <w:right w:val="outset" w:color="000000" w:sz="8"/>
            </w:tcBorders>
            <w:vAlign w:val="center"/>
          </w:tcPr>
          <w:bookmarkStart w:name="8276" w:id="10197"/>
          <w:p>
            <w:pPr>
              <w:spacing w:after="0"/>
              <w:ind w:left="0"/>
              <w:jc w:val="center"/>
            </w:pPr>
          </w:p>
          <w:bookmarkEnd w:id="10197"/>
        </w:tc>
        <w:tc>
          <w:tcPr>
            <w:tcW w:w="861" w:type="dxa"/>
            <w:tcBorders>
              <w:top w:val="outset" w:color="000000" w:sz="8"/>
              <w:left w:val="outset" w:color="000000" w:sz="8"/>
              <w:bottom w:val="outset" w:color="000000" w:sz="8"/>
              <w:right w:val="outset" w:color="000000" w:sz="8"/>
            </w:tcBorders>
            <w:vAlign w:val="center"/>
          </w:tcPr>
          <w:bookmarkStart w:name="8277" w:id="10198"/>
          <w:p>
            <w:pPr>
              <w:spacing w:after="0"/>
              <w:ind w:left="0"/>
              <w:jc w:val="center"/>
            </w:pPr>
            <w:r>
              <w:rPr>
                <w:rFonts w:ascii="Arial"/>
                <w:b w:val="false"/>
                <w:i w:val="false"/>
                <w:color w:val="000000"/>
                <w:sz w:val="15"/>
              </w:rPr>
              <w:t>14,8</w:t>
            </w:r>
          </w:p>
          <w:bookmarkEnd w:id="10198"/>
        </w:tc>
        <w:tc>
          <w:tcPr>
            <w:tcW w:w="986" w:type="dxa"/>
            <w:tcBorders>
              <w:top w:val="outset" w:color="000000" w:sz="8"/>
              <w:left w:val="outset" w:color="000000" w:sz="8"/>
              <w:bottom w:val="outset" w:color="000000" w:sz="8"/>
              <w:right w:val="outset" w:color="000000" w:sz="8"/>
            </w:tcBorders>
            <w:vAlign w:val="center"/>
          </w:tcPr>
          <w:bookmarkStart w:name="8278" w:id="10199"/>
          <w:p>
            <w:pPr>
              <w:spacing w:after="0"/>
              <w:ind w:left="0"/>
              <w:jc w:val="center"/>
            </w:pPr>
            <w:r>
              <w:rPr>
                <w:rFonts w:ascii="Arial"/>
                <w:b w:val="false"/>
                <w:i w:val="false"/>
                <w:color w:val="000000"/>
                <w:sz w:val="15"/>
              </w:rPr>
              <w:t>6</w:t>
            </w:r>
          </w:p>
          <w:bookmarkEnd w:id="101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79" w:id="10200"/>
          <w:p>
            <w:pPr>
              <w:spacing w:after="0"/>
              <w:ind w:left="0"/>
              <w:jc w:val="left"/>
            </w:pPr>
            <w:r>
              <w:rPr>
                <w:rFonts w:ascii="Arial"/>
                <w:b w:val="false"/>
                <w:i w:val="false"/>
                <w:color w:val="000000"/>
                <w:sz w:val="15"/>
              </w:rPr>
              <w:t>Вул. Одеська</w:t>
            </w:r>
          </w:p>
          <w:bookmarkEnd w:id="10200"/>
        </w:tc>
        <w:tc>
          <w:tcPr>
            <w:tcW w:w="875" w:type="dxa"/>
            <w:tcBorders>
              <w:top w:val="outset" w:color="000000" w:sz="8"/>
              <w:left w:val="outset" w:color="000000" w:sz="8"/>
              <w:bottom w:val="outset" w:color="000000" w:sz="8"/>
              <w:right w:val="outset" w:color="000000" w:sz="8"/>
            </w:tcBorders>
            <w:vAlign w:val="center"/>
          </w:tcPr>
          <w:bookmarkStart w:name="8280" w:id="10201"/>
          <w:p>
            <w:pPr>
              <w:spacing w:after="0"/>
              <w:ind w:left="0"/>
              <w:jc w:val="center"/>
            </w:pPr>
            <w:r>
              <w:rPr>
                <w:rFonts w:ascii="Arial"/>
                <w:b w:val="false"/>
                <w:i w:val="false"/>
                <w:color w:val="000000"/>
                <w:sz w:val="15"/>
              </w:rPr>
              <w:t>0,7</w:t>
            </w:r>
          </w:p>
          <w:bookmarkEnd w:id="10201"/>
        </w:tc>
        <w:tc>
          <w:tcPr>
            <w:tcW w:w="986" w:type="dxa"/>
            <w:tcBorders>
              <w:top w:val="outset" w:color="000000" w:sz="8"/>
              <w:left w:val="outset" w:color="000000" w:sz="8"/>
              <w:bottom w:val="outset" w:color="000000" w:sz="8"/>
              <w:right w:val="outset" w:color="000000" w:sz="8"/>
            </w:tcBorders>
            <w:vAlign w:val="center"/>
          </w:tcPr>
          <w:bookmarkStart w:name="8281" w:id="10202"/>
          <w:p>
            <w:pPr>
              <w:spacing w:after="0"/>
              <w:ind w:left="0"/>
              <w:jc w:val="center"/>
            </w:pPr>
            <w:r>
              <w:rPr>
                <w:rFonts w:ascii="Arial"/>
                <w:b w:val="false"/>
                <w:i w:val="false"/>
                <w:color w:val="000000"/>
                <w:sz w:val="15"/>
              </w:rPr>
              <w:t>10,7</w:t>
            </w:r>
          </w:p>
          <w:bookmarkEnd w:id="10202"/>
        </w:tc>
        <w:tc>
          <w:tcPr>
            <w:tcW w:w="848" w:type="dxa"/>
            <w:tcBorders>
              <w:top w:val="outset" w:color="000000" w:sz="8"/>
              <w:left w:val="outset" w:color="000000" w:sz="8"/>
              <w:bottom w:val="outset" w:color="000000" w:sz="8"/>
              <w:right w:val="outset" w:color="000000" w:sz="8"/>
            </w:tcBorders>
            <w:vAlign w:val="center"/>
          </w:tcPr>
          <w:bookmarkStart w:name="8282" w:id="10203"/>
          <w:p>
            <w:pPr>
              <w:spacing w:after="0"/>
              <w:ind w:left="0"/>
              <w:jc w:val="center"/>
            </w:pPr>
            <w:r>
              <w:rPr>
                <w:rFonts w:ascii="Arial"/>
                <w:b w:val="false"/>
                <w:i w:val="false"/>
                <w:color w:val="000000"/>
                <w:sz w:val="15"/>
              </w:rPr>
              <w:t>2010</w:t>
            </w:r>
          </w:p>
          <w:bookmarkEnd w:id="10203"/>
        </w:tc>
        <w:tc>
          <w:tcPr>
            <w:tcW w:w="861" w:type="dxa"/>
            <w:tcBorders>
              <w:top w:val="outset" w:color="000000" w:sz="8"/>
              <w:left w:val="outset" w:color="000000" w:sz="8"/>
              <w:bottom w:val="outset" w:color="000000" w:sz="8"/>
              <w:right w:val="outset" w:color="000000" w:sz="8"/>
            </w:tcBorders>
            <w:vAlign w:val="center"/>
          </w:tcPr>
          <w:bookmarkStart w:name="8283" w:id="10204"/>
          <w:p>
            <w:pPr>
              <w:spacing w:after="0"/>
              <w:ind w:left="0"/>
              <w:jc w:val="center"/>
            </w:pPr>
          </w:p>
          <w:bookmarkEnd w:id="10204"/>
        </w:tc>
        <w:tc>
          <w:tcPr>
            <w:tcW w:w="861" w:type="dxa"/>
            <w:tcBorders>
              <w:top w:val="outset" w:color="000000" w:sz="8"/>
              <w:left w:val="outset" w:color="000000" w:sz="8"/>
              <w:bottom w:val="outset" w:color="000000" w:sz="8"/>
              <w:right w:val="outset" w:color="000000" w:sz="8"/>
            </w:tcBorders>
            <w:vAlign w:val="center"/>
          </w:tcPr>
          <w:bookmarkStart w:name="8284" w:id="10205"/>
          <w:p>
            <w:pPr>
              <w:spacing w:after="0"/>
              <w:ind w:left="0"/>
              <w:jc w:val="center"/>
            </w:pPr>
          </w:p>
          <w:bookmarkEnd w:id="10205"/>
        </w:tc>
        <w:tc>
          <w:tcPr>
            <w:tcW w:w="861" w:type="dxa"/>
            <w:tcBorders>
              <w:top w:val="outset" w:color="000000" w:sz="8"/>
              <w:left w:val="outset" w:color="000000" w:sz="8"/>
              <w:bottom w:val="outset" w:color="000000" w:sz="8"/>
              <w:right w:val="outset" w:color="000000" w:sz="8"/>
            </w:tcBorders>
            <w:vAlign w:val="center"/>
          </w:tcPr>
          <w:bookmarkStart w:name="8285" w:id="10206"/>
          <w:p>
            <w:pPr>
              <w:spacing w:after="0"/>
              <w:ind w:left="0"/>
              <w:jc w:val="center"/>
            </w:pPr>
          </w:p>
          <w:bookmarkEnd w:id="10206"/>
        </w:tc>
        <w:tc>
          <w:tcPr>
            <w:tcW w:w="972" w:type="dxa"/>
            <w:tcBorders>
              <w:top w:val="outset" w:color="000000" w:sz="8"/>
              <w:left w:val="outset" w:color="000000" w:sz="8"/>
              <w:bottom w:val="outset" w:color="000000" w:sz="8"/>
              <w:right w:val="outset" w:color="000000" w:sz="8"/>
            </w:tcBorders>
            <w:vAlign w:val="center"/>
          </w:tcPr>
          <w:bookmarkStart w:name="8286" w:id="10207"/>
          <w:p>
            <w:pPr>
              <w:spacing w:after="0"/>
              <w:ind w:left="0"/>
              <w:jc w:val="center"/>
            </w:pPr>
          </w:p>
          <w:bookmarkEnd w:id="10207"/>
        </w:tc>
        <w:tc>
          <w:tcPr>
            <w:tcW w:w="875" w:type="dxa"/>
            <w:tcBorders>
              <w:top w:val="outset" w:color="000000" w:sz="8"/>
              <w:left w:val="outset" w:color="000000" w:sz="8"/>
              <w:bottom w:val="outset" w:color="000000" w:sz="8"/>
              <w:right w:val="outset" w:color="000000" w:sz="8"/>
            </w:tcBorders>
            <w:vAlign w:val="center"/>
          </w:tcPr>
          <w:bookmarkStart w:name="8287" w:id="10208"/>
          <w:p>
            <w:pPr>
              <w:spacing w:after="0"/>
              <w:ind w:left="0"/>
              <w:jc w:val="center"/>
            </w:pPr>
          </w:p>
          <w:bookmarkEnd w:id="10208"/>
        </w:tc>
        <w:tc>
          <w:tcPr>
            <w:tcW w:w="861" w:type="dxa"/>
            <w:tcBorders>
              <w:top w:val="outset" w:color="000000" w:sz="8"/>
              <w:left w:val="outset" w:color="000000" w:sz="8"/>
              <w:bottom w:val="outset" w:color="000000" w:sz="8"/>
              <w:right w:val="outset" w:color="000000" w:sz="8"/>
            </w:tcBorders>
            <w:vAlign w:val="center"/>
          </w:tcPr>
          <w:bookmarkStart w:name="8288" w:id="10209"/>
          <w:p>
            <w:pPr>
              <w:spacing w:after="0"/>
              <w:ind w:left="0"/>
              <w:jc w:val="center"/>
            </w:pPr>
          </w:p>
          <w:bookmarkEnd w:id="10209"/>
        </w:tc>
        <w:tc>
          <w:tcPr>
            <w:tcW w:w="861" w:type="dxa"/>
            <w:tcBorders>
              <w:top w:val="outset" w:color="000000" w:sz="8"/>
              <w:left w:val="outset" w:color="000000" w:sz="8"/>
              <w:bottom w:val="outset" w:color="000000" w:sz="8"/>
              <w:right w:val="outset" w:color="000000" w:sz="8"/>
            </w:tcBorders>
            <w:vAlign w:val="center"/>
          </w:tcPr>
          <w:bookmarkStart w:name="8289" w:id="10210"/>
          <w:p>
            <w:pPr>
              <w:spacing w:after="0"/>
              <w:ind w:left="0"/>
              <w:jc w:val="center"/>
            </w:pPr>
            <w:r>
              <w:rPr>
                <w:rFonts w:ascii="Arial"/>
                <w:b w:val="false"/>
                <w:i w:val="false"/>
                <w:color w:val="000000"/>
                <w:sz w:val="15"/>
              </w:rPr>
              <w:t>10,7</w:t>
            </w:r>
          </w:p>
          <w:bookmarkEnd w:id="10210"/>
        </w:tc>
        <w:tc>
          <w:tcPr>
            <w:tcW w:w="986" w:type="dxa"/>
            <w:tcBorders>
              <w:top w:val="outset" w:color="000000" w:sz="8"/>
              <w:left w:val="outset" w:color="000000" w:sz="8"/>
              <w:bottom w:val="outset" w:color="000000" w:sz="8"/>
              <w:right w:val="outset" w:color="000000" w:sz="8"/>
            </w:tcBorders>
            <w:vAlign w:val="center"/>
          </w:tcPr>
          <w:bookmarkStart w:name="8290" w:id="10211"/>
          <w:p>
            <w:pPr>
              <w:spacing w:after="0"/>
              <w:ind w:left="0"/>
              <w:jc w:val="center"/>
            </w:pPr>
            <w:r>
              <w:rPr>
                <w:rFonts w:ascii="Arial"/>
                <w:b w:val="false"/>
                <w:i w:val="false"/>
                <w:color w:val="000000"/>
                <w:sz w:val="15"/>
              </w:rPr>
              <w:t>4</w:t>
            </w:r>
          </w:p>
          <w:bookmarkEnd w:id="102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291" w:id="10212"/>
          <w:p>
            <w:pPr>
              <w:spacing w:after="0"/>
              <w:ind w:left="0"/>
              <w:jc w:val="left"/>
            </w:pPr>
            <w:r>
              <w:rPr>
                <w:rFonts w:ascii="Arial"/>
                <w:b w:val="false"/>
                <w:i w:val="false"/>
                <w:color w:val="000000"/>
                <w:sz w:val="15"/>
              </w:rPr>
              <w:t>Вул. Знаменська</w:t>
            </w:r>
          </w:p>
          <w:bookmarkEnd w:id="10212"/>
        </w:tc>
        <w:tc>
          <w:tcPr>
            <w:tcW w:w="875" w:type="dxa"/>
            <w:tcBorders>
              <w:top w:val="outset" w:color="000000" w:sz="8"/>
              <w:left w:val="outset" w:color="000000" w:sz="8"/>
              <w:bottom w:val="outset" w:color="000000" w:sz="8"/>
              <w:right w:val="outset" w:color="000000" w:sz="8"/>
            </w:tcBorders>
            <w:vAlign w:val="center"/>
          </w:tcPr>
          <w:bookmarkStart w:name="8292" w:id="10213"/>
          <w:p>
            <w:pPr>
              <w:spacing w:after="0"/>
              <w:ind w:left="0"/>
              <w:jc w:val="center"/>
            </w:pPr>
            <w:r>
              <w:rPr>
                <w:rFonts w:ascii="Arial"/>
                <w:b w:val="false"/>
                <w:i w:val="false"/>
                <w:color w:val="000000"/>
                <w:sz w:val="15"/>
              </w:rPr>
              <w:t>0,5</w:t>
            </w:r>
          </w:p>
          <w:bookmarkEnd w:id="10213"/>
        </w:tc>
        <w:tc>
          <w:tcPr>
            <w:tcW w:w="986" w:type="dxa"/>
            <w:tcBorders>
              <w:top w:val="outset" w:color="000000" w:sz="8"/>
              <w:left w:val="outset" w:color="000000" w:sz="8"/>
              <w:bottom w:val="outset" w:color="000000" w:sz="8"/>
              <w:right w:val="outset" w:color="000000" w:sz="8"/>
            </w:tcBorders>
            <w:vAlign w:val="center"/>
          </w:tcPr>
          <w:bookmarkStart w:name="8293" w:id="10214"/>
          <w:p>
            <w:pPr>
              <w:spacing w:after="0"/>
              <w:ind w:left="0"/>
              <w:jc w:val="center"/>
            </w:pPr>
            <w:r>
              <w:rPr>
                <w:rFonts w:ascii="Arial"/>
                <w:b w:val="false"/>
                <w:i w:val="false"/>
                <w:color w:val="000000"/>
                <w:sz w:val="15"/>
              </w:rPr>
              <w:t>7,4</w:t>
            </w:r>
          </w:p>
          <w:bookmarkEnd w:id="10214"/>
        </w:tc>
        <w:tc>
          <w:tcPr>
            <w:tcW w:w="848" w:type="dxa"/>
            <w:tcBorders>
              <w:top w:val="outset" w:color="000000" w:sz="8"/>
              <w:left w:val="outset" w:color="000000" w:sz="8"/>
              <w:bottom w:val="outset" w:color="000000" w:sz="8"/>
              <w:right w:val="outset" w:color="000000" w:sz="8"/>
            </w:tcBorders>
            <w:vAlign w:val="center"/>
          </w:tcPr>
          <w:bookmarkStart w:name="8294" w:id="10215"/>
          <w:p>
            <w:pPr>
              <w:spacing w:after="0"/>
              <w:ind w:left="0"/>
              <w:jc w:val="center"/>
            </w:pPr>
            <w:r>
              <w:rPr>
                <w:rFonts w:ascii="Arial"/>
                <w:b w:val="false"/>
                <w:i w:val="false"/>
                <w:color w:val="000000"/>
                <w:sz w:val="15"/>
              </w:rPr>
              <w:t>2010</w:t>
            </w:r>
          </w:p>
          <w:bookmarkEnd w:id="10215"/>
        </w:tc>
        <w:tc>
          <w:tcPr>
            <w:tcW w:w="861" w:type="dxa"/>
            <w:tcBorders>
              <w:top w:val="outset" w:color="000000" w:sz="8"/>
              <w:left w:val="outset" w:color="000000" w:sz="8"/>
              <w:bottom w:val="outset" w:color="000000" w:sz="8"/>
              <w:right w:val="outset" w:color="000000" w:sz="8"/>
            </w:tcBorders>
            <w:vAlign w:val="center"/>
          </w:tcPr>
          <w:bookmarkStart w:name="8295" w:id="10216"/>
          <w:p>
            <w:pPr>
              <w:spacing w:after="0"/>
              <w:ind w:left="0"/>
              <w:jc w:val="center"/>
            </w:pPr>
          </w:p>
          <w:bookmarkEnd w:id="10216"/>
        </w:tc>
        <w:tc>
          <w:tcPr>
            <w:tcW w:w="861" w:type="dxa"/>
            <w:tcBorders>
              <w:top w:val="outset" w:color="000000" w:sz="8"/>
              <w:left w:val="outset" w:color="000000" w:sz="8"/>
              <w:bottom w:val="outset" w:color="000000" w:sz="8"/>
              <w:right w:val="outset" w:color="000000" w:sz="8"/>
            </w:tcBorders>
            <w:vAlign w:val="center"/>
          </w:tcPr>
          <w:bookmarkStart w:name="8296" w:id="10217"/>
          <w:p>
            <w:pPr>
              <w:spacing w:after="0"/>
              <w:ind w:left="0"/>
              <w:jc w:val="center"/>
            </w:pPr>
          </w:p>
          <w:bookmarkEnd w:id="10217"/>
        </w:tc>
        <w:tc>
          <w:tcPr>
            <w:tcW w:w="861" w:type="dxa"/>
            <w:tcBorders>
              <w:top w:val="outset" w:color="000000" w:sz="8"/>
              <w:left w:val="outset" w:color="000000" w:sz="8"/>
              <w:bottom w:val="outset" w:color="000000" w:sz="8"/>
              <w:right w:val="outset" w:color="000000" w:sz="8"/>
            </w:tcBorders>
            <w:vAlign w:val="center"/>
          </w:tcPr>
          <w:bookmarkStart w:name="8297" w:id="10218"/>
          <w:p>
            <w:pPr>
              <w:spacing w:after="0"/>
              <w:ind w:left="0"/>
              <w:jc w:val="center"/>
            </w:pPr>
          </w:p>
          <w:bookmarkEnd w:id="10218"/>
        </w:tc>
        <w:tc>
          <w:tcPr>
            <w:tcW w:w="972" w:type="dxa"/>
            <w:tcBorders>
              <w:top w:val="outset" w:color="000000" w:sz="8"/>
              <w:left w:val="outset" w:color="000000" w:sz="8"/>
              <w:bottom w:val="outset" w:color="000000" w:sz="8"/>
              <w:right w:val="outset" w:color="000000" w:sz="8"/>
            </w:tcBorders>
            <w:vAlign w:val="center"/>
          </w:tcPr>
          <w:bookmarkStart w:name="8298" w:id="10219"/>
          <w:p>
            <w:pPr>
              <w:spacing w:after="0"/>
              <w:ind w:left="0"/>
              <w:jc w:val="center"/>
            </w:pPr>
          </w:p>
          <w:bookmarkEnd w:id="10219"/>
        </w:tc>
        <w:tc>
          <w:tcPr>
            <w:tcW w:w="875" w:type="dxa"/>
            <w:tcBorders>
              <w:top w:val="outset" w:color="000000" w:sz="8"/>
              <w:left w:val="outset" w:color="000000" w:sz="8"/>
              <w:bottom w:val="outset" w:color="000000" w:sz="8"/>
              <w:right w:val="outset" w:color="000000" w:sz="8"/>
            </w:tcBorders>
            <w:vAlign w:val="center"/>
          </w:tcPr>
          <w:bookmarkStart w:name="8299" w:id="10220"/>
          <w:p>
            <w:pPr>
              <w:spacing w:after="0"/>
              <w:ind w:left="0"/>
              <w:jc w:val="center"/>
            </w:pPr>
          </w:p>
          <w:bookmarkEnd w:id="10220"/>
        </w:tc>
        <w:tc>
          <w:tcPr>
            <w:tcW w:w="861" w:type="dxa"/>
            <w:tcBorders>
              <w:top w:val="outset" w:color="000000" w:sz="8"/>
              <w:left w:val="outset" w:color="000000" w:sz="8"/>
              <w:bottom w:val="outset" w:color="000000" w:sz="8"/>
              <w:right w:val="outset" w:color="000000" w:sz="8"/>
            </w:tcBorders>
            <w:vAlign w:val="center"/>
          </w:tcPr>
          <w:bookmarkStart w:name="8300" w:id="10221"/>
          <w:p>
            <w:pPr>
              <w:spacing w:after="0"/>
              <w:ind w:left="0"/>
              <w:jc w:val="center"/>
            </w:pPr>
          </w:p>
          <w:bookmarkEnd w:id="10221"/>
        </w:tc>
        <w:tc>
          <w:tcPr>
            <w:tcW w:w="861" w:type="dxa"/>
            <w:tcBorders>
              <w:top w:val="outset" w:color="000000" w:sz="8"/>
              <w:left w:val="outset" w:color="000000" w:sz="8"/>
              <w:bottom w:val="outset" w:color="000000" w:sz="8"/>
              <w:right w:val="outset" w:color="000000" w:sz="8"/>
            </w:tcBorders>
            <w:vAlign w:val="center"/>
          </w:tcPr>
          <w:bookmarkStart w:name="8301" w:id="10222"/>
          <w:p>
            <w:pPr>
              <w:spacing w:after="0"/>
              <w:ind w:left="0"/>
              <w:jc w:val="center"/>
            </w:pPr>
            <w:r>
              <w:rPr>
                <w:rFonts w:ascii="Arial"/>
                <w:b w:val="false"/>
                <w:i w:val="false"/>
                <w:color w:val="000000"/>
                <w:sz w:val="15"/>
              </w:rPr>
              <w:t>7,4</w:t>
            </w:r>
          </w:p>
          <w:bookmarkEnd w:id="10222"/>
        </w:tc>
        <w:tc>
          <w:tcPr>
            <w:tcW w:w="986" w:type="dxa"/>
            <w:tcBorders>
              <w:top w:val="outset" w:color="000000" w:sz="8"/>
              <w:left w:val="outset" w:color="000000" w:sz="8"/>
              <w:bottom w:val="outset" w:color="000000" w:sz="8"/>
              <w:right w:val="outset" w:color="000000" w:sz="8"/>
            </w:tcBorders>
            <w:vAlign w:val="center"/>
          </w:tcPr>
          <w:bookmarkStart w:name="8302" w:id="10223"/>
          <w:p>
            <w:pPr>
              <w:spacing w:after="0"/>
              <w:ind w:left="0"/>
              <w:jc w:val="center"/>
            </w:pPr>
            <w:r>
              <w:rPr>
                <w:rFonts w:ascii="Arial"/>
                <w:b w:val="false"/>
                <w:i w:val="false"/>
                <w:color w:val="000000"/>
                <w:sz w:val="15"/>
              </w:rPr>
              <w:t>3</w:t>
            </w:r>
          </w:p>
          <w:bookmarkEnd w:id="102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03" w:id="10224"/>
          <w:p>
            <w:pPr>
              <w:spacing w:after="0"/>
              <w:ind w:left="0"/>
              <w:jc w:val="left"/>
            </w:pPr>
            <w:r>
              <w:rPr>
                <w:rFonts w:ascii="Arial"/>
                <w:b w:val="false"/>
                <w:i w:val="false"/>
                <w:color w:val="000000"/>
                <w:sz w:val="15"/>
              </w:rPr>
              <w:t>Вул. Постова</w:t>
            </w:r>
          </w:p>
          <w:bookmarkEnd w:id="10224"/>
        </w:tc>
        <w:tc>
          <w:tcPr>
            <w:tcW w:w="875" w:type="dxa"/>
            <w:tcBorders>
              <w:top w:val="outset" w:color="000000" w:sz="8"/>
              <w:left w:val="outset" w:color="000000" w:sz="8"/>
              <w:bottom w:val="outset" w:color="000000" w:sz="8"/>
              <w:right w:val="outset" w:color="000000" w:sz="8"/>
            </w:tcBorders>
            <w:vAlign w:val="center"/>
          </w:tcPr>
          <w:bookmarkStart w:name="8304" w:id="10225"/>
          <w:p>
            <w:pPr>
              <w:spacing w:after="0"/>
              <w:ind w:left="0"/>
              <w:jc w:val="center"/>
            </w:pPr>
            <w:r>
              <w:rPr>
                <w:rFonts w:ascii="Arial"/>
                <w:b w:val="false"/>
                <w:i w:val="false"/>
                <w:color w:val="000000"/>
                <w:sz w:val="15"/>
              </w:rPr>
              <w:t>0,6</w:t>
            </w:r>
          </w:p>
          <w:bookmarkEnd w:id="10225"/>
        </w:tc>
        <w:tc>
          <w:tcPr>
            <w:tcW w:w="986" w:type="dxa"/>
            <w:tcBorders>
              <w:top w:val="outset" w:color="000000" w:sz="8"/>
              <w:left w:val="outset" w:color="000000" w:sz="8"/>
              <w:bottom w:val="outset" w:color="000000" w:sz="8"/>
              <w:right w:val="outset" w:color="000000" w:sz="8"/>
            </w:tcBorders>
            <w:vAlign w:val="center"/>
          </w:tcPr>
          <w:bookmarkStart w:name="8305" w:id="10226"/>
          <w:p>
            <w:pPr>
              <w:spacing w:after="0"/>
              <w:ind w:left="0"/>
              <w:jc w:val="center"/>
            </w:pPr>
            <w:r>
              <w:rPr>
                <w:rFonts w:ascii="Arial"/>
                <w:b w:val="false"/>
                <w:i w:val="false"/>
                <w:color w:val="000000"/>
                <w:sz w:val="15"/>
              </w:rPr>
              <w:t>9,0</w:t>
            </w:r>
          </w:p>
          <w:bookmarkEnd w:id="10226"/>
        </w:tc>
        <w:tc>
          <w:tcPr>
            <w:tcW w:w="848" w:type="dxa"/>
            <w:tcBorders>
              <w:top w:val="outset" w:color="000000" w:sz="8"/>
              <w:left w:val="outset" w:color="000000" w:sz="8"/>
              <w:bottom w:val="outset" w:color="000000" w:sz="8"/>
              <w:right w:val="outset" w:color="000000" w:sz="8"/>
            </w:tcBorders>
            <w:vAlign w:val="center"/>
          </w:tcPr>
          <w:bookmarkStart w:name="8306" w:id="10227"/>
          <w:p>
            <w:pPr>
              <w:spacing w:after="0"/>
              <w:ind w:left="0"/>
              <w:jc w:val="center"/>
            </w:pPr>
            <w:r>
              <w:rPr>
                <w:rFonts w:ascii="Arial"/>
                <w:b w:val="false"/>
                <w:i w:val="false"/>
                <w:color w:val="000000"/>
                <w:sz w:val="15"/>
              </w:rPr>
              <w:t>2010</w:t>
            </w:r>
          </w:p>
          <w:bookmarkEnd w:id="10227"/>
        </w:tc>
        <w:tc>
          <w:tcPr>
            <w:tcW w:w="861" w:type="dxa"/>
            <w:tcBorders>
              <w:top w:val="outset" w:color="000000" w:sz="8"/>
              <w:left w:val="outset" w:color="000000" w:sz="8"/>
              <w:bottom w:val="outset" w:color="000000" w:sz="8"/>
              <w:right w:val="outset" w:color="000000" w:sz="8"/>
            </w:tcBorders>
            <w:vAlign w:val="center"/>
          </w:tcPr>
          <w:bookmarkStart w:name="8307" w:id="10228"/>
          <w:p>
            <w:pPr>
              <w:spacing w:after="0"/>
              <w:ind w:left="0"/>
              <w:jc w:val="center"/>
            </w:pPr>
          </w:p>
          <w:bookmarkEnd w:id="10228"/>
        </w:tc>
        <w:tc>
          <w:tcPr>
            <w:tcW w:w="861" w:type="dxa"/>
            <w:tcBorders>
              <w:top w:val="outset" w:color="000000" w:sz="8"/>
              <w:left w:val="outset" w:color="000000" w:sz="8"/>
              <w:bottom w:val="outset" w:color="000000" w:sz="8"/>
              <w:right w:val="outset" w:color="000000" w:sz="8"/>
            </w:tcBorders>
            <w:vAlign w:val="center"/>
          </w:tcPr>
          <w:bookmarkStart w:name="8308" w:id="10229"/>
          <w:p>
            <w:pPr>
              <w:spacing w:after="0"/>
              <w:ind w:left="0"/>
              <w:jc w:val="center"/>
            </w:pPr>
          </w:p>
          <w:bookmarkEnd w:id="10229"/>
        </w:tc>
        <w:tc>
          <w:tcPr>
            <w:tcW w:w="861" w:type="dxa"/>
            <w:tcBorders>
              <w:top w:val="outset" w:color="000000" w:sz="8"/>
              <w:left w:val="outset" w:color="000000" w:sz="8"/>
              <w:bottom w:val="outset" w:color="000000" w:sz="8"/>
              <w:right w:val="outset" w:color="000000" w:sz="8"/>
            </w:tcBorders>
            <w:vAlign w:val="center"/>
          </w:tcPr>
          <w:bookmarkStart w:name="8309" w:id="10230"/>
          <w:p>
            <w:pPr>
              <w:spacing w:after="0"/>
              <w:ind w:left="0"/>
              <w:jc w:val="center"/>
            </w:pPr>
          </w:p>
          <w:bookmarkEnd w:id="10230"/>
        </w:tc>
        <w:tc>
          <w:tcPr>
            <w:tcW w:w="972" w:type="dxa"/>
            <w:tcBorders>
              <w:top w:val="outset" w:color="000000" w:sz="8"/>
              <w:left w:val="outset" w:color="000000" w:sz="8"/>
              <w:bottom w:val="outset" w:color="000000" w:sz="8"/>
              <w:right w:val="outset" w:color="000000" w:sz="8"/>
            </w:tcBorders>
            <w:vAlign w:val="center"/>
          </w:tcPr>
          <w:bookmarkStart w:name="8310" w:id="10231"/>
          <w:p>
            <w:pPr>
              <w:spacing w:after="0"/>
              <w:ind w:left="0"/>
              <w:jc w:val="center"/>
            </w:pPr>
          </w:p>
          <w:bookmarkEnd w:id="10231"/>
        </w:tc>
        <w:tc>
          <w:tcPr>
            <w:tcW w:w="875" w:type="dxa"/>
            <w:tcBorders>
              <w:top w:val="outset" w:color="000000" w:sz="8"/>
              <w:left w:val="outset" w:color="000000" w:sz="8"/>
              <w:bottom w:val="outset" w:color="000000" w:sz="8"/>
              <w:right w:val="outset" w:color="000000" w:sz="8"/>
            </w:tcBorders>
            <w:vAlign w:val="center"/>
          </w:tcPr>
          <w:bookmarkStart w:name="8311" w:id="10232"/>
          <w:p>
            <w:pPr>
              <w:spacing w:after="0"/>
              <w:ind w:left="0"/>
              <w:jc w:val="center"/>
            </w:pPr>
          </w:p>
          <w:bookmarkEnd w:id="10232"/>
        </w:tc>
        <w:tc>
          <w:tcPr>
            <w:tcW w:w="861" w:type="dxa"/>
            <w:tcBorders>
              <w:top w:val="outset" w:color="000000" w:sz="8"/>
              <w:left w:val="outset" w:color="000000" w:sz="8"/>
              <w:bottom w:val="outset" w:color="000000" w:sz="8"/>
              <w:right w:val="outset" w:color="000000" w:sz="8"/>
            </w:tcBorders>
            <w:vAlign w:val="center"/>
          </w:tcPr>
          <w:bookmarkStart w:name="8312" w:id="10233"/>
          <w:p>
            <w:pPr>
              <w:spacing w:after="0"/>
              <w:ind w:left="0"/>
              <w:jc w:val="center"/>
            </w:pPr>
          </w:p>
          <w:bookmarkEnd w:id="10233"/>
        </w:tc>
        <w:tc>
          <w:tcPr>
            <w:tcW w:w="861" w:type="dxa"/>
            <w:tcBorders>
              <w:top w:val="outset" w:color="000000" w:sz="8"/>
              <w:left w:val="outset" w:color="000000" w:sz="8"/>
              <w:bottom w:val="outset" w:color="000000" w:sz="8"/>
              <w:right w:val="outset" w:color="000000" w:sz="8"/>
            </w:tcBorders>
            <w:vAlign w:val="center"/>
          </w:tcPr>
          <w:bookmarkStart w:name="8313" w:id="10234"/>
          <w:p>
            <w:pPr>
              <w:spacing w:after="0"/>
              <w:ind w:left="0"/>
              <w:jc w:val="center"/>
            </w:pPr>
            <w:r>
              <w:rPr>
                <w:rFonts w:ascii="Arial"/>
                <w:b w:val="false"/>
                <w:i w:val="false"/>
                <w:color w:val="000000"/>
                <w:sz w:val="15"/>
              </w:rPr>
              <w:t>9,0</w:t>
            </w:r>
          </w:p>
          <w:bookmarkEnd w:id="10234"/>
        </w:tc>
        <w:tc>
          <w:tcPr>
            <w:tcW w:w="986" w:type="dxa"/>
            <w:tcBorders>
              <w:top w:val="outset" w:color="000000" w:sz="8"/>
              <w:left w:val="outset" w:color="000000" w:sz="8"/>
              <w:bottom w:val="outset" w:color="000000" w:sz="8"/>
              <w:right w:val="outset" w:color="000000" w:sz="8"/>
            </w:tcBorders>
            <w:vAlign w:val="center"/>
          </w:tcPr>
          <w:bookmarkStart w:name="8314" w:id="10235"/>
          <w:p>
            <w:pPr>
              <w:spacing w:after="0"/>
              <w:ind w:left="0"/>
              <w:jc w:val="center"/>
            </w:pPr>
            <w:r>
              <w:rPr>
                <w:rFonts w:ascii="Arial"/>
                <w:b w:val="false"/>
                <w:i w:val="false"/>
                <w:color w:val="000000"/>
                <w:sz w:val="15"/>
              </w:rPr>
              <w:t>5</w:t>
            </w:r>
          </w:p>
          <w:bookmarkEnd w:id="102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15" w:id="10236"/>
          <w:p>
            <w:pPr>
              <w:spacing w:after="0"/>
              <w:ind w:left="0"/>
              <w:jc w:val="left"/>
            </w:pPr>
            <w:r>
              <w:rPr>
                <w:rFonts w:ascii="Arial"/>
                <w:b/>
                <w:i w:val="false"/>
                <w:color w:val="000000"/>
                <w:sz w:val="15"/>
              </w:rPr>
              <w:t>Всього:</w:t>
            </w:r>
          </w:p>
          <w:bookmarkEnd w:id="10236"/>
        </w:tc>
        <w:tc>
          <w:tcPr>
            <w:tcW w:w="875" w:type="dxa"/>
            <w:tcBorders>
              <w:top w:val="outset" w:color="000000" w:sz="8"/>
              <w:left w:val="outset" w:color="000000" w:sz="8"/>
              <w:bottom w:val="outset" w:color="000000" w:sz="8"/>
              <w:right w:val="outset" w:color="000000" w:sz="8"/>
            </w:tcBorders>
            <w:vAlign w:val="center"/>
          </w:tcPr>
          <w:bookmarkStart w:name="8316" w:id="10237"/>
          <w:p>
            <w:pPr>
              <w:spacing w:after="0"/>
              <w:ind w:left="0"/>
              <w:jc w:val="center"/>
            </w:pPr>
            <w:r>
              <w:rPr>
                <w:rFonts w:ascii="Arial"/>
                <w:b/>
                <w:i w:val="false"/>
                <w:color w:val="000000"/>
                <w:sz w:val="15"/>
              </w:rPr>
              <w:t>27,19</w:t>
            </w:r>
          </w:p>
          <w:bookmarkEnd w:id="10237"/>
        </w:tc>
        <w:tc>
          <w:tcPr>
            <w:tcW w:w="986" w:type="dxa"/>
            <w:tcBorders>
              <w:top w:val="outset" w:color="000000" w:sz="8"/>
              <w:left w:val="outset" w:color="000000" w:sz="8"/>
              <w:bottom w:val="outset" w:color="000000" w:sz="8"/>
              <w:right w:val="outset" w:color="000000" w:sz="8"/>
            </w:tcBorders>
            <w:vAlign w:val="center"/>
          </w:tcPr>
          <w:bookmarkStart w:name="8317" w:id="10238"/>
          <w:p>
            <w:pPr>
              <w:spacing w:after="0"/>
              <w:ind w:left="0"/>
              <w:jc w:val="center"/>
            </w:pPr>
            <w:r>
              <w:rPr>
                <w:rFonts w:ascii="Arial"/>
                <w:b/>
                <w:i w:val="false"/>
                <w:color w:val="000000"/>
                <w:sz w:val="15"/>
              </w:rPr>
              <w:t>798,6</w:t>
            </w:r>
          </w:p>
          <w:bookmarkEnd w:id="10238"/>
        </w:tc>
        <w:tc>
          <w:tcPr>
            <w:tcW w:w="848" w:type="dxa"/>
            <w:tcBorders>
              <w:top w:val="outset" w:color="000000" w:sz="8"/>
              <w:left w:val="outset" w:color="000000" w:sz="8"/>
              <w:bottom w:val="outset" w:color="000000" w:sz="8"/>
              <w:right w:val="outset" w:color="000000" w:sz="8"/>
            </w:tcBorders>
            <w:vAlign w:val="center"/>
          </w:tcPr>
          <w:bookmarkStart w:name="8318" w:id="10239"/>
          <w:p>
            <w:pPr>
              <w:spacing w:after="0"/>
              <w:ind w:left="0"/>
              <w:jc w:val="center"/>
            </w:pPr>
          </w:p>
          <w:bookmarkEnd w:id="10239"/>
        </w:tc>
        <w:tc>
          <w:tcPr>
            <w:tcW w:w="861" w:type="dxa"/>
            <w:tcBorders>
              <w:top w:val="outset" w:color="000000" w:sz="8"/>
              <w:left w:val="outset" w:color="000000" w:sz="8"/>
              <w:bottom w:val="outset" w:color="000000" w:sz="8"/>
              <w:right w:val="outset" w:color="000000" w:sz="8"/>
            </w:tcBorders>
            <w:vAlign w:val="center"/>
          </w:tcPr>
          <w:bookmarkStart w:name="8319" w:id="10240"/>
          <w:p>
            <w:pPr>
              <w:spacing w:after="0"/>
              <w:ind w:left="0"/>
              <w:jc w:val="center"/>
            </w:pPr>
            <w:r>
              <w:rPr>
                <w:rFonts w:ascii="Arial"/>
                <w:b/>
                <w:i w:val="false"/>
                <w:color w:val="000000"/>
                <w:sz w:val="15"/>
              </w:rPr>
              <w:t>109,8</w:t>
            </w:r>
          </w:p>
          <w:bookmarkEnd w:id="10240"/>
        </w:tc>
        <w:tc>
          <w:tcPr>
            <w:tcW w:w="861" w:type="dxa"/>
            <w:tcBorders>
              <w:top w:val="outset" w:color="000000" w:sz="8"/>
              <w:left w:val="outset" w:color="000000" w:sz="8"/>
              <w:bottom w:val="outset" w:color="000000" w:sz="8"/>
              <w:right w:val="outset" w:color="000000" w:sz="8"/>
            </w:tcBorders>
            <w:vAlign w:val="center"/>
          </w:tcPr>
          <w:bookmarkStart w:name="8320" w:id="10241"/>
          <w:p>
            <w:pPr>
              <w:spacing w:after="0"/>
              <w:ind w:left="0"/>
              <w:jc w:val="center"/>
            </w:pPr>
            <w:r>
              <w:rPr>
                <w:rFonts w:ascii="Arial"/>
                <w:b/>
                <w:i w:val="false"/>
                <w:color w:val="000000"/>
                <w:sz w:val="15"/>
              </w:rPr>
              <w:t>125,0</w:t>
            </w:r>
          </w:p>
          <w:bookmarkEnd w:id="10241"/>
        </w:tc>
        <w:tc>
          <w:tcPr>
            <w:tcW w:w="861" w:type="dxa"/>
            <w:tcBorders>
              <w:top w:val="outset" w:color="000000" w:sz="8"/>
              <w:left w:val="outset" w:color="000000" w:sz="8"/>
              <w:bottom w:val="outset" w:color="000000" w:sz="8"/>
              <w:right w:val="outset" w:color="000000" w:sz="8"/>
            </w:tcBorders>
            <w:vAlign w:val="center"/>
          </w:tcPr>
          <w:bookmarkStart w:name="8321" w:id="10242"/>
          <w:p>
            <w:pPr>
              <w:spacing w:after="0"/>
              <w:ind w:left="0"/>
              <w:jc w:val="center"/>
            </w:pPr>
            <w:r>
              <w:rPr>
                <w:rFonts w:ascii="Arial"/>
                <w:b/>
                <w:i w:val="false"/>
                <w:color w:val="000000"/>
                <w:sz w:val="15"/>
              </w:rPr>
              <w:t>107,5</w:t>
            </w:r>
          </w:p>
          <w:bookmarkEnd w:id="10242"/>
        </w:tc>
        <w:tc>
          <w:tcPr>
            <w:tcW w:w="972" w:type="dxa"/>
            <w:tcBorders>
              <w:top w:val="outset" w:color="000000" w:sz="8"/>
              <w:left w:val="outset" w:color="000000" w:sz="8"/>
              <w:bottom w:val="outset" w:color="000000" w:sz="8"/>
              <w:right w:val="outset" w:color="000000" w:sz="8"/>
            </w:tcBorders>
            <w:vAlign w:val="center"/>
          </w:tcPr>
          <w:bookmarkStart w:name="8322" w:id="10243"/>
          <w:p>
            <w:pPr>
              <w:spacing w:after="0"/>
              <w:ind w:left="0"/>
              <w:jc w:val="center"/>
            </w:pPr>
            <w:r>
              <w:rPr>
                <w:rFonts w:ascii="Arial"/>
                <w:b/>
                <w:i w:val="false"/>
                <w:color w:val="000000"/>
                <w:sz w:val="15"/>
              </w:rPr>
              <w:t>129,3</w:t>
            </w:r>
          </w:p>
          <w:bookmarkEnd w:id="10243"/>
        </w:tc>
        <w:tc>
          <w:tcPr>
            <w:tcW w:w="875" w:type="dxa"/>
            <w:tcBorders>
              <w:top w:val="outset" w:color="000000" w:sz="8"/>
              <w:left w:val="outset" w:color="000000" w:sz="8"/>
              <w:bottom w:val="outset" w:color="000000" w:sz="8"/>
              <w:right w:val="outset" w:color="000000" w:sz="8"/>
            </w:tcBorders>
            <w:vAlign w:val="center"/>
          </w:tcPr>
          <w:bookmarkStart w:name="8323" w:id="10244"/>
          <w:p>
            <w:pPr>
              <w:spacing w:after="0"/>
              <w:ind w:left="0"/>
              <w:jc w:val="center"/>
            </w:pPr>
            <w:r>
              <w:rPr>
                <w:rFonts w:ascii="Arial"/>
                <w:b/>
                <w:i w:val="false"/>
                <w:color w:val="000000"/>
                <w:sz w:val="15"/>
              </w:rPr>
              <w:t>131,2</w:t>
            </w:r>
          </w:p>
          <w:bookmarkEnd w:id="10244"/>
        </w:tc>
        <w:tc>
          <w:tcPr>
            <w:tcW w:w="861" w:type="dxa"/>
            <w:tcBorders>
              <w:top w:val="outset" w:color="000000" w:sz="8"/>
              <w:left w:val="outset" w:color="000000" w:sz="8"/>
              <w:bottom w:val="outset" w:color="000000" w:sz="8"/>
              <w:right w:val="outset" w:color="000000" w:sz="8"/>
            </w:tcBorders>
            <w:vAlign w:val="center"/>
          </w:tcPr>
          <w:bookmarkStart w:name="8324" w:id="10245"/>
          <w:p>
            <w:pPr>
              <w:spacing w:after="0"/>
              <w:ind w:left="0"/>
              <w:jc w:val="center"/>
            </w:pPr>
            <w:r>
              <w:rPr>
                <w:rFonts w:ascii="Arial"/>
                <w:b/>
                <w:i w:val="false"/>
                <w:color w:val="000000"/>
                <w:sz w:val="15"/>
              </w:rPr>
              <w:t>101,4</w:t>
            </w:r>
          </w:p>
          <w:bookmarkEnd w:id="10245"/>
        </w:tc>
        <w:tc>
          <w:tcPr>
            <w:tcW w:w="861" w:type="dxa"/>
            <w:tcBorders>
              <w:top w:val="outset" w:color="000000" w:sz="8"/>
              <w:left w:val="outset" w:color="000000" w:sz="8"/>
              <w:bottom w:val="outset" w:color="000000" w:sz="8"/>
              <w:right w:val="outset" w:color="000000" w:sz="8"/>
            </w:tcBorders>
            <w:vAlign w:val="center"/>
          </w:tcPr>
          <w:bookmarkStart w:name="8325" w:id="10246"/>
          <w:p>
            <w:pPr>
              <w:spacing w:after="0"/>
              <w:ind w:left="0"/>
              <w:jc w:val="center"/>
            </w:pPr>
            <w:r>
              <w:rPr>
                <w:rFonts w:ascii="Arial"/>
                <w:b/>
                <w:i w:val="false"/>
                <w:color w:val="000000"/>
                <w:sz w:val="15"/>
              </w:rPr>
              <w:t>94,4</w:t>
            </w:r>
          </w:p>
          <w:bookmarkEnd w:id="10246"/>
        </w:tc>
        <w:tc>
          <w:tcPr>
            <w:tcW w:w="986" w:type="dxa"/>
            <w:tcBorders>
              <w:top w:val="outset" w:color="000000" w:sz="8"/>
              <w:left w:val="outset" w:color="000000" w:sz="8"/>
              <w:bottom w:val="outset" w:color="000000" w:sz="8"/>
              <w:right w:val="outset" w:color="000000" w:sz="8"/>
            </w:tcBorders>
            <w:vAlign w:val="center"/>
          </w:tcPr>
          <w:bookmarkStart w:name="8326" w:id="10247"/>
          <w:p>
            <w:pPr>
              <w:spacing w:after="0"/>
              <w:ind w:left="0"/>
              <w:jc w:val="center"/>
            </w:pPr>
            <w:r>
              <w:rPr>
                <w:rFonts w:ascii="Arial"/>
                <w:b/>
                <w:i w:val="false"/>
                <w:color w:val="000000"/>
                <w:sz w:val="15"/>
              </w:rPr>
              <w:t>406</w:t>
            </w:r>
          </w:p>
          <w:bookmarkEnd w:id="102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27" w:id="10248"/>
          <w:p>
            <w:pPr>
              <w:spacing w:after="0"/>
              <w:ind w:left="0"/>
              <w:jc w:val="center"/>
            </w:pPr>
            <w:r>
              <w:rPr>
                <w:rFonts w:ascii="Arial"/>
                <w:b/>
                <w:i w:val="false"/>
                <w:color w:val="000000"/>
                <w:sz w:val="15"/>
              </w:rPr>
              <w:t>Шевченківський район</w:t>
            </w:r>
          </w:p>
          <w:bookmarkEnd w:id="10248"/>
        </w:tc>
        <w:tc>
          <w:tcPr>
            <w:tcW w:w="875" w:type="dxa"/>
            <w:tcBorders>
              <w:top w:val="outset" w:color="000000" w:sz="8"/>
              <w:left w:val="outset" w:color="000000" w:sz="8"/>
              <w:bottom w:val="outset" w:color="000000" w:sz="8"/>
              <w:right w:val="outset" w:color="000000" w:sz="8"/>
            </w:tcBorders>
            <w:vAlign w:val="center"/>
          </w:tcPr>
          <w:bookmarkStart w:name="8328" w:id="10249"/>
          <w:p>
            <w:pPr>
              <w:spacing w:after="0"/>
              <w:ind w:left="0"/>
              <w:jc w:val="center"/>
            </w:pPr>
          </w:p>
          <w:bookmarkEnd w:id="10249"/>
        </w:tc>
        <w:tc>
          <w:tcPr>
            <w:tcW w:w="986" w:type="dxa"/>
            <w:tcBorders>
              <w:top w:val="outset" w:color="000000" w:sz="8"/>
              <w:left w:val="outset" w:color="000000" w:sz="8"/>
              <w:bottom w:val="outset" w:color="000000" w:sz="8"/>
              <w:right w:val="outset" w:color="000000" w:sz="8"/>
            </w:tcBorders>
            <w:vAlign w:val="center"/>
          </w:tcPr>
          <w:bookmarkStart w:name="8329" w:id="10250"/>
          <w:p>
            <w:pPr>
              <w:spacing w:after="0"/>
              <w:ind w:left="0"/>
              <w:jc w:val="center"/>
            </w:pPr>
          </w:p>
          <w:bookmarkEnd w:id="10250"/>
        </w:tc>
        <w:tc>
          <w:tcPr>
            <w:tcW w:w="848" w:type="dxa"/>
            <w:tcBorders>
              <w:top w:val="outset" w:color="000000" w:sz="8"/>
              <w:left w:val="outset" w:color="000000" w:sz="8"/>
              <w:bottom w:val="outset" w:color="000000" w:sz="8"/>
              <w:right w:val="outset" w:color="000000" w:sz="8"/>
            </w:tcBorders>
            <w:vAlign w:val="center"/>
          </w:tcPr>
          <w:bookmarkStart w:name="8330" w:id="10251"/>
          <w:p>
            <w:pPr>
              <w:spacing w:after="0"/>
              <w:ind w:left="0"/>
              <w:jc w:val="center"/>
            </w:pPr>
          </w:p>
          <w:bookmarkEnd w:id="10251"/>
        </w:tc>
        <w:tc>
          <w:tcPr>
            <w:tcW w:w="861" w:type="dxa"/>
            <w:tcBorders>
              <w:top w:val="outset" w:color="000000" w:sz="8"/>
              <w:left w:val="outset" w:color="000000" w:sz="8"/>
              <w:bottom w:val="outset" w:color="000000" w:sz="8"/>
              <w:right w:val="outset" w:color="000000" w:sz="8"/>
            </w:tcBorders>
            <w:vAlign w:val="center"/>
          </w:tcPr>
          <w:bookmarkStart w:name="8331" w:id="10252"/>
          <w:p>
            <w:pPr>
              <w:spacing w:after="0"/>
              <w:ind w:left="0"/>
              <w:jc w:val="center"/>
            </w:pPr>
          </w:p>
          <w:bookmarkEnd w:id="10252"/>
        </w:tc>
        <w:tc>
          <w:tcPr>
            <w:tcW w:w="861" w:type="dxa"/>
            <w:tcBorders>
              <w:top w:val="outset" w:color="000000" w:sz="8"/>
              <w:left w:val="outset" w:color="000000" w:sz="8"/>
              <w:bottom w:val="outset" w:color="000000" w:sz="8"/>
              <w:right w:val="outset" w:color="000000" w:sz="8"/>
            </w:tcBorders>
            <w:vAlign w:val="center"/>
          </w:tcPr>
          <w:bookmarkStart w:name="8332" w:id="10253"/>
          <w:p>
            <w:pPr>
              <w:spacing w:after="0"/>
              <w:ind w:left="0"/>
              <w:jc w:val="center"/>
            </w:pPr>
          </w:p>
          <w:bookmarkEnd w:id="10253"/>
        </w:tc>
        <w:tc>
          <w:tcPr>
            <w:tcW w:w="861" w:type="dxa"/>
            <w:tcBorders>
              <w:top w:val="outset" w:color="000000" w:sz="8"/>
              <w:left w:val="outset" w:color="000000" w:sz="8"/>
              <w:bottom w:val="outset" w:color="000000" w:sz="8"/>
              <w:right w:val="outset" w:color="000000" w:sz="8"/>
            </w:tcBorders>
            <w:vAlign w:val="center"/>
          </w:tcPr>
          <w:bookmarkStart w:name="8333" w:id="10254"/>
          <w:p>
            <w:pPr>
              <w:spacing w:after="0"/>
              <w:ind w:left="0"/>
              <w:jc w:val="center"/>
            </w:pPr>
          </w:p>
          <w:bookmarkEnd w:id="10254"/>
        </w:tc>
        <w:tc>
          <w:tcPr>
            <w:tcW w:w="972" w:type="dxa"/>
            <w:tcBorders>
              <w:top w:val="outset" w:color="000000" w:sz="8"/>
              <w:left w:val="outset" w:color="000000" w:sz="8"/>
              <w:bottom w:val="outset" w:color="000000" w:sz="8"/>
              <w:right w:val="outset" w:color="000000" w:sz="8"/>
            </w:tcBorders>
            <w:vAlign w:val="center"/>
          </w:tcPr>
          <w:bookmarkStart w:name="8334" w:id="10255"/>
          <w:p>
            <w:pPr>
              <w:spacing w:after="0"/>
              <w:ind w:left="0"/>
              <w:jc w:val="center"/>
            </w:pPr>
          </w:p>
          <w:bookmarkEnd w:id="10255"/>
        </w:tc>
        <w:tc>
          <w:tcPr>
            <w:tcW w:w="875" w:type="dxa"/>
            <w:tcBorders>
              <w:top w:val="outset" w:color="000000" w:sz="8"/>
              <w:left w:val="outset" w:color="000000" w:sz="8"/>
              <w:bottom w:val="outset" w:color="000000" w:sz="8"/>
              <w:right w:val="outset" w:color="000000" w:sz="8"/>
            </w:tcBorders>
            <w:vAlign w:val="center"/>
          </w:tcPr>
          <w:bookmarkStart w:name="8335" w:id="10256"/>
          <w:p>
            <w:pPr>
              <w:spacing w:after="0"/>
              <w:ind w:left="0"/>
              <w:jc w:val="center"/>
            </w:pPr>
          </w:p>
          <w:bookmarkEnd w:id="10256"/>
        </w:tc>
        <w:tc>
          <w:tcPr>
            <w:tcW w:w="861" w:type="dxa"/>
            <w:tcBorders>
              <w:top w:val="outset" w:color="000000" w:sz="8"/>
              <w:left w:val="outset" w:color="000000" w:sz="8"/>
              <w:bottom w:val="outset" w:color="000000" w:sz="8"/>
              <w:right w:val="outset" w:color="000000" w:sz="8"/>
            </w:tcBorders>
            <w:vAlign w:val="center"/>
          </w:tcPr>
          <w:bookmarkStart w:name="8336" w:id="10257"/>
          <w:p>
            <w:pPr>
              <w:spacing w:after="0"/>
              <w:ind w:left="0"/>
              <w:jc w:val="center"/>
            </w:pPr>
          </w:p>
          <w:bookmarkEnd w:id="10257"/>
        </w:tc>
        <w:tc>
          <w:tcPr>
            <w:tcW w:w="861" w:type="dxa"/>
            <w:tcBorders>
              <w:top w:val="outset" w:color="000000" w:sz="8"/>
              <w:left w:val="outset" w:color="000000" w:sz="8"/>
              <w:bottom w:val="outset" w:color="000000" w:sz="8"/>
              <w:right w:val="outset" w:color="000000" w:sz="8"/>
            </w:tcBorders>
            <w:vAlign w:val="center"/>
          </w:tcPr>
          <w:bookmarkStart w:name="8337" w:id="10258"/>
          <w:p>
            <w:pPr>
              <w:spacing w:after="0"/>
              <w:ind w:left="0"/>
              <w:jc w:val="center"/>
            </w:pPr>
          </w:p>
          <w:bookmarkEnd w:id="10258"/>
        </w:tc>
        <w:tc>
          <w:tcPr>
            <w:tcW w:w="986" w:type="dxa"/>
            <w:tcBorders>
              <w:top w:val="outset" w:color="000000" w:sz="8"/>
              <w:left w:val="outset" w:color="000000" w:sz="8"/>
              <w:bottom w:val="outset" w:color="000000" w:sz="8"/>
              <w:right w:val="outset" w:color="000000" w:sz="8"/>
            </w:tcBorders>
            <w:vAlign w:val="center"/>
          </w:tcPr>
          <w:bookmarkStart w:name="8338" w:id="10259"/>
          <w:p>
            <w:pPr>
              <w:spacing w:after="0"/>
              <w:ind w:left="0"/>
              <w:jc w:val="center"/>
            </w:pPr>
          </w:p>
          <w:bookmarkEnd w:id="102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39" w:id="10260"/>
          <w:p>
            <w:pPr>
              <w:spacing w:after="0"/>
              <w:ind w:left="0"/>
              <w:jc w:val="left"/>
            </w:pPr>
            <w:r>
              <w:rPr>
                <w:rFonts w:ascii="Arial"/>
                <w:b w:val="false"/>
                <w:i w:val="false"/>
                <w:color w:val="000000"/>
                <w:sz w:val="15"/>
              </w:rPr>
              <w:t>Вул. Толстого</w:t>
            </w:r>
          </w:p>
          <w:bookmarkEnd w:id="10260"/>
        </w:tc>
        <w:tc>
          <w:tcPr>
            <w:tcW w:w="875" w:type="dxa"/>
            <w:tcBorders>
              <w:top w:val="outset" w:color="000000" w:sz="8"/>
              <w:left w:val="outset" w:color="000000" w:sz="8"/>
              <w:bottom w:val="outset" w:color="000000" w:sz="8"/>
              <w:right w:val="outset" w:color="000000" w:sz="8"/>
            </w:tcBorders>
            <w:vAlign w:val="center"/>
          </w:tcPr>
          <w:bookmarkStart w:name="8340" w:id="10261"/>
          <w:p>
            <w:pPr>
              <w:spacing w:after="0"/>
              <w:ind w:left="0"/>
              <w:jc w:val="center"/>
            </w:pPr>
            <w:r>
              <w:rPr>
                <w:rFonts w:ascii="Arial"/>
                <w:b w:val="false"/>
                <w:i w:val="false"/>
                <w:color w:val="000000"/>
                <w:sz w:val="15"/>
              </w:rPr>
              <w:t>0,8</w:t>
            </w:r>
          </w:p>
          <w:bookmarkEnd w:id="10261"/>
        </w:tc>
        <w:tc>
          <w:tcPr>
            <w:tcW w:w="986" w:type="dxa"/>
            <w:tcBorders>
              <w:top w:val="outset" w:color="000000" w:sz="8"/>
              <w:left w:val="outset" w:color="000000" w:sz="8"/>
              <w:bottom w:val="outset" w:color="000000" w:sz="8"/>
              <w:right w:val="outset" w:color="000000" w:sz="8"/>
            </w:tcBorders>
            <w:vAlign w:val="center"/>
          </w:tcPr>
          <w:bookmarkStart w:name="8341" w:id="10262"/>
          <w:p>
            <w:pPr>
              <w:spacing w:after="0"/>
              <w:ind w:left="0"/>
              <w:jc w:val="center"/>
            </w:pPr>
            <w:r>
              <w:rPr>
                <w:rFonts w:ascii="Arial"/>
                <w:b w:val="false"/>
                <w:i w:val="false"/>
                <w:color w:val="000000"/>
                <w:sz w:val="15"/>
              </w:rPr>
              <w:t>15,6</w:t>
            </w:r>
          </w:p>
          <w:bookmarkEnd w:id="10262"/>
        </w:tc>
        <w:tc>
          <w:tcPr>
            <w:tcW w:w="848" w:type="dxa"/>
            <w:tcBorders>
              <w:top w:val="outset" w:color="000000" w:sz="8"/>
              <w:left w:val="outset" w:color="000000" w:sz="8"/>
              <w:bottom w:val="outset" w:color="000000" w:sz="8"/>
              <w:right w:val="outset" w:color="000000" w:sz="8"/>
            </w:tcBorders>
            <w:vAlign w:val="center"/>
          </w:tcPr>
          <w:bookmarkStart w:name="8342" w:id="10263"/>
          <w:p>
            <w:pPr>
              <w:spacing w:after="0"/>
              <w:ind w:left="0"/>
              <w:jc w:val="center"/>
            </w:pPr>
            <w:r>
              <w:rPr>
                <w:rFonts w:ascii="Arial"/>
                <w:b w:val="false"/>
                <w:i w:val="false"/>
                <w:color w:val="000000"/>
                <w:sz w:val="15"/>
              </w:rPr>
              <w:t>2004</w:t>
            </w:r>
          </w:p>
          <w:bookmarkEnd w:id="10263"/>
        </w:tc>
        <w:tc>
          <w:tcPr>
            <w:tcW w:w="861" w:type="dxa"/>
            <w:tcBorders>
              <w:top w:val="outset" w:color="000000" w:sz="8"/>
              <w:left w:val="outset" w:color="000000" w:sz="8"/>
              <w:bottom w:val="outset" w:color="000000" w:sz="8"/>
              <w:right w:val="outset" w:color="000000" w:sz="8"/>
            </w:tcBorders>
            <w:vAlign w:val="center"/>
          </w:tcPr>
          <w:bookmarkStart w:name="8343" w:id="10264"/>
          <w:p>
            <w:pPr>
              <w:spacing w:after="0"/>
              <w:ind w:left="0"/>
              <w:jc w:val="center"/>
            </w:pPr>
            <w:r>
              <w:rPr>
                <w:rFonts w:ascii="Arial"/>
                <w:b w:val="false"/>
                <w:i w:val="false"/>
                <w:color w:val="000000"/>
                <w:sz w:val="15"/>
              </w:rPr>
              <w:t>15,6</w:t>
            </w:r>
          </w:p>
          <w:bookmarkEnd w:id="10264"/>
        </w:tc>
        <w:tc>
          <w:tcPr>
            <w:tcW w:w="861" w:type="dxa"/>
            <w:tcBorders>
              <w:top w:val="outset" w:color="000000" w:sz="8"/>
              <w:left w:val="outset" w:color="000000" w:sz="8"/>
              <w:bottom w:val="outset" w:color="000000" w:sz="8"/>
              <w:right w:val="outset" w:color="000000" w:sz="8"/>
            </w:tcBorders>
            <w:vAlign w:val="center"/>
          </w:tcPr>
          <w:bookmarkStart w:name="8344" w:id="10265"/>
          <w:p>
            <w:pPr>
              <w:spacing w:after="0"/>
              <w:ind w:left="0"/>
              <w:jc w:val="center"/>
            </w:pPr>
          </w:p>
          <w:bookmarkEnd w:id="10265"/>
        </w:tc>
        <w:tc>
          <w:tcPr>
            <w:tcW w:w="861" w:type="dxa"/>
            <w:tcBorders>
              <w:top w:val="outset" w:color="000000" w:sz="8"/>
              <w:left w:val="outset" w:color="000000" w:sz="8"/>
              <w:bottom w:val="outset" w:color="000000" w:sz="8"/>
              <w:right w:val="outset" w:color="000000" w:sz="8"/>
            </w:tcBorders>
            <w:vAlign w:val="center"/>
          </w:tcPr>
          <w:bookmarkStart w:name="8345" w:id="10266"/>
          <w:p>
            <w:pPr>
              <w:spacing w:after="0"/>
              <w:ind w:left="0"/>
              <w:jc w:val="center"/>
            </w:pPr>
          </w:p>
          <w:bookmarkEnd w:id="10266"/>
        </w:tc>
        <w:tc>
          <w:tcPr>
            <w:tcW w:w="972" w:type="dxa"/>
            <w:tcBorders>
              <w:top w:val="outset" w:color="000000" w:sz="8"/>
              <w:left w:val="outset" w:color="000000" w:sz="8"/>
              <w:bottom w:val="outset" w:color="000000" w:sz="8"/>
              <w:right w:val="outset" w:color="000000" w:sz="8"/>
            </w:tcBorders>
            <w:vAlign w:val="center"/>
          </w:tcPr>
          <w:bookmarkStart w:name="8346" w:id="10267"/>
          <w:p>
            <w:pPr>
              <w:spacing w:after="0"/>
              <w:ind w:left="0"/>
              <w:jc w:val="center"/>
            </w:pPr>
          </w:p>
          <w:bookmarkEnd w:id="10267"/>
        </w:tc>
        <w:tc>
          <w:tcPr>
            <w:tcW w:w="875" w:type="dxa"/>
            <w:tcBorders>
              <w:top w:val="outset" w:color="000000" w:sz="8"/>
              <w:left w:val="outset" w:color="000000" w:sz="8"/>
              <w:bottom w:val="outset" w:color="000000" w:sz="8"/>
              <w:right w:val="outset" w:color="000000" w:sz="8"/>
            </w:tcBorders>
            <w:vAlign w:val="center"/>
          </w:tcPr>
          <w:bookmarkStart w:name="8347" w:id="10268"/>
          <w:p>
            <w:pPr>
              <w:spacing w:after="0"/>
              <w:ind w:left="0"/>
              <w:jc w:val="center"/>
            </w:pPr>
          </w:p>
          <w:bookmarkEnd w:id="10268"/>
        </w:tc>
        <w:tc>
          <w:tcPr>
            <w:tcW w:w="861" w:type="dxa"/>
            <w:tcBorders>
              <w:top w:val="outset" w:color="000000" w:sz="8"/>
              <w:left w:val="outset" w:color="000000" w:sz="8"/>
              <w:bottom w:val="outset" w:color="000000" w:sz="8"/>
              <w:right w:val="outset" w:color="000000" w:sz="8"/>
            </w:tcBorders>
            <w:vAlign w:val="center"/>
          </w:tcPr>
          <w:bookmarkStart w:name="8348" w:id="10269"/>
          <w:p>
            <w:pPr>
              <w:spacing w:after="0"/>
              <w:ind w:left="0"/>
              <w:jc w:val="center"/>
            </w:pPr>
          </w:p>
          <w:bookmarkEnd w:id="10269"/>
        </w:tc>
        <w:tc>
          <w:tcPr>
            <w:tcW w:w="861" w:type="dxa"/>
            <w:tcBorders>
              <w:top w:val="outset" w:color="000000" w:sz="8"/>
              <w:left w:val="outset" w:color="000000" w:sz="8"/>
              <w:bottom w:val="outset" w:color="000000" w:sz="8"/>
              <w:right w:val="outset" w:color="000000" w:sz="8"/>
            </w:tcBorders>
            <w:vAlign w:val="center"/>
          </w:tcPr>
          <w:bookmarkStart w:name="8349" w:id="10270"/>
          <w:p>
            <w:pPr>
              <w:spacing w:after="0"/>
              <w:ind w:left="0"/>
              <w:jc w:val="center"/>
            </w:pPr>
          </w:p>
          <w:bookmarkEnd w:id="10270"/>
        </w:tc>
        <w:tc>
          <w:tcPr>
            <w:tcW w:w="986" w:type="dxa"/>
            <w:tcBorders>
              <w:top w:val="outset" w:color="000000" w:sz="8"/>
              <w:left w:val="outset" w:color="000000" w:sz="8"/>
              <w:bottom w:val="outset" w:color="000000" w:sz="8"/>
              <w:right w:val="outset" w:color="000000" w:sz="8"/>
            </w:tcBorders>
            <w:vAlign w:val="center"/>
          </w:tcPr>
          <w:bookmarkStart w:name="8350" w:id="10271"/>
          <w:p>
            <w:pPr>
              <w:spacing w:after="0"/>
              <w:ind w:left="0"/>
              <w:jc w:val="center"/>
            </w:pPr>
            <w:r>
              <w:rPr>
                <w:rFonts w:ascii="Arial"/>
                <w:b w:val="false"/>
                <w:i w:val="false"/>
                <w:color w:val="000000"/>
                <w:sz w:val="15"/>
              </w:rPr>
              <w:t>7</w:t>
            </w:r>
          </w:p>
          <w:bookmarkEnd w:id="102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51" w:id="10272"/>
          <w:p>
            <w:pPr>
              <w:spacing w:after="0"/>
              <w:ind w:left="0"/>
              <w:jc w:val="left"/>
            </w:pPr>
            <w:r>
              <w:rPr>
                <w:rFonts w:ascii="Arial"/>
                <w:b w:val="false"/>
                <w:i w:val="false"/>
                <w:color w:val="000000"/>
                <w:sz w:val="15"/>
              </w:rPr>
              <w:t>Вул. Саксаганського</w:t>
            </w:r>
          </w:p>
          <w:bookmarkEnd w:id="10272"/>
        </w:tc>
        <w:tc>
          <w:tcPr>
            <w:tcW w:w="875" w:type="dxa"/>
            <w:tcBorders>
              <w:top w:val="outset" w:color="000000" w:sz="8"/>
              <w:left w:val="outset" w:color="000000" w:sz="8"/>
              <w:bottom w:val="outset" w:color="000000" w:sz="8"/>
              <w:right w:val="outset" w:color="000000" w:sz="8"/>
            </w:tcBorders>
            <w:vAlign w:val="center"/>
          </w:tcPr>
          <w:bookmarkStart w:name="8352" w:id="10273"/>
          <w:p>
            <w:pPr>
              <w:spacing w:after="0"/>
              <w:ind w:left="0"/>
              <w:jc w:val="center"/>
            </w:pPr>
            <w:r>
              <w:rPr>
                <w:rFonts w:ascii="Arial"/>
                <w:b w:val="false"/>
                <w:i w:val="false"/>
                <w:color w:val="000000"/>
                <w:sz w:val="15"/>
              </w:rPr>
              <w:t>0,8</w:t>
            </w:r>
          </w:p>
          <w:bookmarkEnd w:id="10273"/>
        </w:tc>
        <w:tc>
          <w:tcPr>
            <w:tcW w:w="986" w:type="dxa"/>
            <w:tcBorders>
              <w:top w:val="outset" w:color="000000" w:sz="8"/>
              <w:left w:val="outset" w:color="000000" w:sz="8"/>
              <w:bottom w:val="outset" w:color="000000" w:sz="8"/>
              <w:right w:val="outset" w:color="000000" w:sz="8"/>
            </w:tcBorders>
            <w:vAlign w:val="center"/>
          </w:tcPr>
          <w:bookmarkStart w:name="8353" w:id="10274"/>
          <w:p>
            <w:pPr>
              <w:spacing w:after="0"/>
              <w:ind w:left="0"/>
              <w:jc w:val="center"/>
            </w:pPr>
            <w:r>
              <w:rPr>
                <w:rFonts w:ascii="Arial"/>
                <w:b w:val="false"/>
                <w:i w:val="false"/>
                <w:color w:val="000000"/>
                <w:sz w:val="15"/>
              </w:rPr>
              <w:t>18,0</w:t>
            </w:r>
          </w:p>
          <w:bookmarkEnd w:id="10274"/>
        </w:tc>
        <w:tc>
          <w:tcPr>
            <w:tcW w:w="848" w:type="dxa"/>
            <w:tcBorders>
              <w:top w:val="outset" w:color="000000" w:sz="8"/>
              <w:left w:val="outset" w:color="000000" w:sz="8"/>
              <w:bottom w:val="outset" w:color="000000" w:sz="8"/>
              <w:right w:val="outset" w:color="000000" w:sz="8"/>
            </w:tcBorders>
            <w:vAlign w:val="center"/>
          </w:tcPr>
          <w:bookmarkStart w:name="8354" w:id="10275"/>
          <w:p>
            <w:pPr>
              <w:spacing w:after="0"/>
              <w:ind w:left="0"/>
              <w:jc w:val="center"/>
            </w:pPr>
            <w:r>
              <w:rPr>
                <w:rFonts w:ascii="Arial"/>
                <w:b w:val="false"/>
                <w:i w:val="false"/>
                <w:color w:val="000000"/>
                <w:sz w:val="15"/>
              </w:rPr>
              <w:t>2004</w:t>
            </w:r>
          </w:p>
          <w:bookmarkEnd w:id="10275"/>
        </w:tc>
        <w:tc>
          <w:tcPr>
            <w:tcW w:w="861" w:type="dxa"/>
            <w:tcBorders>
              <w:top w:val="outset" w:color="000000" w:sz="8"/>
              <w:left w:val="outset" w:color="000000" w:sz="8"/>
              <w:bottom w:val="outset" w:color="000000" w:sz="8"/>
              <w:right w:val="outset" w:color="000000" w:sz="8"/>
            </w:tcBorders>
            <w:vAlign w:val="center"/>
          </w:tcPr>
          <w:bookmarkStart w:name="8355" w:id="10276"/>
          <w:p>
            <w:pPr>
              <w:spacing w:after="0"/>
              <w:ind w:left="0"/>
              <w:jc w:val="center"/>
            </w:pPr>
            <w:r>
              <w:rPr>
                <w:rFonts w:ascii="Arial"/>
                <w:b w:val="false"/>
                <w:i w:val="false"/>
                <w:color w:val="000000"/>
                <w:sz w:val="15"/>
              </w:rPr>
              <w:t>18,0</w:t>
            </w:r>
          </w:p>
          <w:bookmarkEnd w:id="10276"/>
        </w:tc>
        <w:tc>
          <w:tcPr>
            <w:tcW w:w="861" w:type="dxa"/>
            <w:tcBorders>
              <w:top w:val="outset" w:color="000000" w:sz="8"/>
              <w:left w:val="outset" w:color="000000" w:sz="8"/>
              <w:bottom w:val="outset" w:color="000000" w:sz="8"/>
              <w:right w:val="outset" w:color="000000" w:sz="8"/>
            </w:tcBorders>
            <w:vAlign w:val="center"/>
          </w:tcPr>
          <w:bookmarkStart w:name="8356" w:id="10277"/>
          <w:p>
            <w:pPr>
              <w:spacing w:after="0"/>
              <w:ind w:left="0"/>
              <w:jc w:val="center"/>
            </w:pPr>
          </w:p>
          <w:bookmarkEnd w:id="10277"/>
        </w:tc>
        <w:tc>
          <w:tcPr>
            <w:tcW w:w="861" w:type="dxa"/>
            <w:tcBorders>
              <w:top w:val="outset" w:color="000000" w:sz="8"/>
              <w:left w:val="outset" w:color="000000" w:sz="8"/>
              <w:bottom w:val="outset" w:color="000000" w:sz="8"/>
              <w:right w:val="outset" w:color="000000" w:sz="8"/>
            </w:tcBorders>
            <w:vAlign w:val="center"/>
          </w:tcPr>
          <w:bookmarkStart w:name="8357" w:id="10278"/>
          <w:p>
            <w:pPr>
              <w:spacing w:after="0"/>
              <w:ind w:left="0"/>
              <w:jc w:val="center"/>
            </w:pPr>
          </w:p>
          <w:bookmarkEnd w:id="10278"/>
        </w:tc>
        <w:tc>
          <w:tcPr>
            <w:tcW w:w="972" w:type="dxa"/>
            <w:tcBorders>
              <w:top w:val="outset" w:color="000000" w:sz="8"/>
              <w:left w:val="outset" w:color="000000" w:sz="8"/>
              <w:bottom w:val="outset" w:color="000000" w:sz="8"/>
              <w:right w:val="outset" w:color="000000" w:sz="8"/>
            </w:tcBorders>
            <w:vAlign w:val="center"/>
          </w:tcPr>
          <w:bookmarkStart w:name="8358" w:id="10279"/>
          <w:p>
            <w:pPr>
              <w:spacing w:after="0"/>
              <w:ind w:left="0"/>
              <w:jc w:val="center"/>
            </w:pPr>
          </w:p>
          <w:bookmarkEnd w:id="10279"/>
        </w:tc>
        <w:tc>
          <w:tcPr>
            <w:tcW w:w="875" w:type="dxa"/>
            <w:tcBorders>
              <w:top w:val="outset" w:color="000000" w:sz="8"/>
              <w:left w:val="outset" w:color="000000" w:sz="8"/>
              <w:bottom w:val="outset" w:color="000000" w:sz="8"/>
              <w:right w:val="outset" w:color="000000" w:sz="8"/>
            </w:tcBorders>
            <w:vAlign w:val="center"/>
          </w:tcPr>
          <w:bookmarkStart w:name="8359" w:id="10280"/>
          <w:p>
            <w:pPr>
              <w:spacing w:after="0"/>
              <w:ind w:left="0"/>
              <w:jc w:val="center"/>
            </w:pPr>
          </w:p>
          <w:bookmarkEnd w:id="10280"/>
        </w:tc>
        <w:tc>
          <w:tcPr>
            <w:tcW w:w="861" w:type="dxa"/>
            <w:tcBorders>
              <w:top w:val="outset" w:color="000000" w:sz="8"/>
              <w:left w:val="outset" w:color="000000" w:sz="8"/>
              <w:bottom w:val="outset" w:color="000000" w:sz="8"/>
              <w:right w:val="outset" w:color="000000" w:sz="8"/>
            </w:tcBorders>
            <w:vAlign w:val="center"/>
          </w:tcPr>
          <w:bookmarkStart w:name="8360" w:id="10281"/>
          <w:p>
            <w:pPr>
              <w:spacing w:after="0"/>
              <w:ind w:left="0"/>
              <w:jc w:val="center"/>
            </w:pPr>
          </w:p>
          <w:bookmarkEnd w:id="10281"/>
        </w:tc>
        <w:tc>
          <w:tcPr>
            <w:tcW w:w="861" w:type="dxa"/>
            <w:tcBorders>
              <w:top w:val="outset" w:color="000000" w:sz="8"/>
              <w:left w:val="outset" w:color="000000" w:sz="8"/>
              <w:bottom w:val="outset" w:color="000000" w:sz="8"/>
              <w:right w:val="outset" w:color="000000" w:sz="8"/>
            </w:tcBorders>
            <w:vAlign w:val="center"/>
          </w:tcPr>
          <w:bookmarkStart w:name="8361" w:id="10282"/>
          <w:p>
            <w:pPr>
              <w:spacing w:after="0"/>
              <w:ind w:left="0"/>
              <w:jc w:val="center"/>
            </w:pPr>
          </w:p>
          <w:bookmarkEnd w:id="10282"/>
        </w:tc>
        <w:tc>
          <w:tcPr>
            <w:tcW w:w="986" w:type="dxa"/>
            <w:tcBorders>
              <w:top w:val="outset" w:color="000000" w:sz="8"/>
              <w:left w:val="outset" w:color="000000" w:sz="8"/>
              <w:bottom w:val="outset" w:color="000000" w:sz="8"/>
              <w:right w:val="outset" w:color="000000" w:sz="8"/>
            </w:tcBorders>
            <w:vAlign w:val="center"/>
          </w:tcPr>
          <w:bookmarkStart w:name="8362" w:id="10283"/>
          <w:p>
            <w:pPr>
              <w:spacing w:after="0"/>
              <w:ind w:left="0"/>
              <w:jc w:val="center"/>
            </w:pPr>
            <w:r>
              <w:rPr>
                <w:rFonts w:ascii="Arial"/>
                <w:b w:val="false"/>
                <w:i w:val="false"/>
                <w:color w:val="000000"/>
                <w:sz w:val="15"/>
              </w:rPr>
              <w:t>10</w:t>
            </w:r>
          </w:p>
          <w:bookmarkEnd w:id="102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63" w:id="10284"/>
          <w:p>
            <w:pPr>
              <w:spacing w:after="0"/>
              <w:ind w:left="0"/>
              <w:jc w:val="left"/>
            </w:pPr>
            <w:r>
              <w:rPr>
                <w:rFonts w:ascii="Arial"/>
                <w:b w:val="false"/>
                <w:i w:val="false"/>
                <w:color w:val="000000"/>
                <w:sz w:val="15"/>
              </w:rPr>
              <w:t>Вул. Комінтерну</w:t>
            </w:r>
          </w:p>
          <w:bookmarkEnd w:id="10284"/>
        </w:tc>
        <w:tc>
          <w:tcPr>
            <w:tcW w:w="875" w:type="dxa"/>
            <w:tcBorders>
              <w:top w:val="outset" w:color="000000" w:sz="8"/>
              <w:left w:val="outset" w:color="000000" w:sz="8"/>
              <w:bottom w:val="outset" w:color="000000" w:sz="8"/>
              <w:right w:val="outset" w:color="000000" w:sz="8"/>
            </w:tcBorders>
            <w:vAlign w:val="center"/>
          </w:tcPr>
          <w:bookmarkStart w:name="8364" w:id="10285"/>
          <w:p>
            <w:pPr>
              <w:spacing w:after="0"/>
              <w:ind w:left="0"/>
              <w:jc w:val="center"/>
            </w:pPr>
            <w:r>
              <w:rPr>
                <w:rFonts w:ascii="Arial"/>
                <w:b w:val="false"/>
                <w:i w:val="false"/>
                <w:color w:val="000000"/>
                <w:sz w:val="15"/>
              </w:rPr>
              <w:t>0,56</w:t>
            </w:r>
          </w:p>
          <w:bookmarkEnd w:id="10285"/>
        </w:tc>
        <w:tc>
          <w:tcPr>
            <w:tcW w:w="986" w:type="dxa"/>
            <w:tcBorders>
              <w:top w:val="outset" w:color="000000" w:sz="8"/>
              <w:left w:val="outset" w:color="000000" w:sz="8"/>
              <w:bottom w:val="outset" w:color="000000" w:sz="8"/>
              <w:right w:val="outset" w:color="000000" w:sz="8"/>
            </w:tcBorders>
            <w:vAlign w:val="center"/>
          </w:tcPr>
          <w:bookmarkStart w:name="8365" w:id="10286"/>
          <w:p>
            <w:pPr>
              <w:spacing w:after="0"/>
              <w:ind w:left="0"/>
              <w:jc w:val="center"/>
            </w:pPr>
            <w:r>
              <w:rPr>
                <w:rFonts w:ascii="Arial"/>
                <w:b w:val="false"/>
                <w:i w:val="false"/>
                <w:color w:val="000000"/>
                <w:sz w:val="15"/>
              </w:rPr>
              <w:t>25,4</w:t>
            </w:r>
          </w:p>
          <w:bookmarkEnd w:id="10286"/>
        </w:tc>
        <w:tc>
          <w:tcPr>
            <w:tcW w:w="848" w:type="dxa"/>
            <w:tcBorders>
              <w:top w:val="outset" w:color="000000" w:sz="8"/>
              <w:left w:val="outset" w:color="000000" w:sz="8"/>
              <w:bottom w:val="outset" w:color="000000" w:sz="8"/>
              <w:right w:val="outset" w:color="000000" w:sz="8"/>
            </w:tcBorders>
            <w:vAlign w:val="center"/>
          </w:tcPr>
          <w:bookmarkStart w:name="8366" w:id="10287"/>
          <w:p>
            <w:pPr>
              <w:spacing w:after="0"/>
              <w:ind w:left="0"/>
              <w:jc w:val="center"/>
            </w:pPr>
            <w:r>
              <w:rPr>
                <w:rFonts w:ascii="Arial"/>
                <w:b w:val="false"/>
                <w:i w:val="false"/>
                <w:color w:val="000000"/>
                <w:sz w:val="15"/>
              </w:rPr>
              <w:t>2004</w:t>
            </w:r>
          </w:p>
          <w:bookmarkEnd w:id="10287"/>
        </w:tc>
        <w:tc>
          <w:tcPr>
            <w:tcW w:w="861" w:type="dxa"/>
            <w:tcBorders>
              <w:top w:val="outset" w:color="000000" w:sz="8"/>
              <w:left w:val="outset" w:color="000000" w:sz="8"/>
              <w:bottom w:val="outset" w:color="000000" w:sz="8"/>
              <w:right w:val="outset" w:color="000000" w:sz="8"/>
            </w:tcBorders>
            <w:vAlign w:val="center"/>
          </w:tcPr>
          <w:bookmarkStart w:name="8367" w:id="10288"/>
          <w:p>
            <w:pPr>
              <w:spacing w:after="0"/>
              <w:ind w:left="0"/>
              <w:jc w:val="center"/>
            </w:pPr>
            <w:r>
              <w:rPr>
                <w:rFonts w:ascii="Arial"/>
                <w:b w:val="false"/>
                <w:i w:val="false"/>
                <w:color w:val="000000"/>
                <w:sz w:val="15"/>
              </w:rPr>
              <w:t>25,4</w:t>
            </w:r>
          </w:p>
          <w:bookmarkEnd w:id="10288"/>
        </w:tc>
        <w:tc>
          <w:tcPr>
            <w:tcW w:w="861" w:type="dxa"/>
            <w:tcBorders>
              <w:top w:val="outset" w:color="000000" w:sz="8"/>
              <w:left w:val="outset" w:color="000000" w:sz="8"/>
              <w:bottom w:val="outset" w:color="000000" w:sz="8"/>
              <w:right w:val="outset" w:color="000000" w:sz="8"/>
            </w:tcBorders>
            <w:vAlign w:val="center"/>
          </w:tcPr>
          <w:bookmarkStart w:name="8368" w:id="10289"/>
          <w:p>
            <w:pPr>
              <w:spacing w:after="0"/>
              <w:ind w:left="0"/>
              <w:jc w:val="center"/>
            </w:pPr>
          </w:p>
          <w:bookmarkEnd w:id="10289"/>
        </w:tc>
        <w:tc>
          <w:tcPr>
            <w:tcW w:w="861" w:type="dxa"/>
            <w:tcBorders>
              <w:top w:val="outset" w:color="000000" w:sz="8"/>
              <w:left w:val="outset" w:color="000000" w:sz="8"/>
              <w:bottom w:val="outset" w:color="000000" w:sz="8"/>
              <w:right w:val="outset" w:color="000000" w:sz="8"/>
            </w:tcBorders>
            <w:vAlign w:val="center"/>
          </w:tcPr>
          <w:bookmarkStart w:name="8369" w:id="10290"/>
          <w:p>
            <w:pPr>
              <w:spacing w:after="0"/>
              <w:ind w:left="0"/>
              <w:jc w:val="center"/>
            </w:pPr>
          </w:p>
          <w:bookmarkEnd w:id="10290"/>
        </w:tc>
        <w:tc>
          <w:tcPr>
            <w:tcW w:w="972" w:type="dxa"/>
            <w:tcBorders>
              <w:top w:val="outset" w:color="000000" w:sz="8"/>
              <w:left w:val="outset" w:color="000000" w:sz="8"/>
              <w:bottom w:val="outset" w:color="000000" w:sz="8"/>
              <w:right w:val="outset" w:color="000000" w:sz="8"/>
            </w:tcBorders>
            <w:vAlign w:val="center"/>
          </w:tcPr>
          <w:bookmarkStart w:name="8370" w:id="10291"/>
          <w:p>
            <w:pPr>
              <w:spacing w:after="0"/>
              <w:ind w:left="0"/>
              <w:jc w:val="center"/>
            </w:pPr>
          </w:p>
          <w:bookmarkEnd w:id="10291"/>
        </w:tc>
        <w:tc>
          <w:tcPr>
            <w:tcW w:w="875" w:type="dxa"/>
            <w:tcBorders>
              <w:top w:val="outset" w:color="000000" w:sz="8"/>
              <w:left w:val="outset" w:color="000000" w:sz="8"/>
              <w:bottom w:val="outset" w:color="000000" w:sz="8"/>
              <w:right w:val="outset" w:color="000000" w:sz="8"/>
            </w:tcBorders>
            <w:vAlign w:val="center"/>
          </w:tcPr>
          <w:bookmarkStart w:name="8371" w:id="10292"/>
          <w:p>
            <w:pPr>
              <w:spacing w:after="0"/>
              <w:ind w:left="0"/>
              <w:jc w:val="center"/>
            </w:pPr>
          </w:p>
          <w:bookmarkEnd w:id="10292"/>
        </w:tc>
        <w:tc>
          <w:tcPr>
            <w:tcW w:w="861" w:type="dxa"/>
            <w:tcBorders>
              <w:top w:val="outset" w:color="000000" w:sz="8"/>
              <w:left w:val="outset" w:color="000000" w:sz="8"/>
              <w:bottom w:val="outset" w:color="000000" w:sz="8"/>
              <w:right w:val="outset" w:color="000000" w:sz="8"/>
            </w:tcBorders>
            <w:vAlign w:val="center"/>
          </w:tcPr>
          <w:bookmarkStart w:name="8372" w:id="10293"/>
          <w:p>
            <w:pPr>
              <w:spacing w:after="0"/>
              <w:ind w:left="0"/>
              <w:jc w:val="center"/>
            </w:pPr>
          </w:p>
          <w:bookmarkEnd w:id="10293"/>
        </w:tc>
        <w:tc>
          <w:tcPr>
            <w:tcW w:w="861" w:type="dxa"/>
            <w:tcBorders>
              <w:top w:val="outset" w:color="000000" w:sz="8"/>
              <w:left w:val="outset" w:color="000000" w:sz="8"/>
              <w:bottom w:val="outset" w:color="000000" w:sz="8"/>
              <w:right w:val="outset" w:color="000000" w:sz="8"/>
            </w:tcBorders>
            <w:vAlign w:val="center"/>
          </w:tcPr>
          <w:bookmarkStart w:name="8373" w:id="10294"/>
          <w:p>
            <w:pPr>
              <w:spacing w:after="0"/>
              <w:ind w:left="0"/>
              <w:jc w:val="center"/>
            </w:pPr>
          </w:p>
          <w:bookmarkEnd w:id="10294"/>
        </w:tc>
        <w:tc>
          <w:tcPr>
            <w:tcW w:w="986" w:type="dxa"/>
            <w:tcBorders>
              <w:top w:val="outset" w:color="000000" w:sz="8"/>
              <w:left w:val="outset" w:color="000000" w:sz="8"/>
              <w:bottom w:val="outset" w:color="000000" w:sz="8"/>
              <w:right w:val="outset" w:color="000000" w:sz="8"/>
            </w:tcBorders>
            <w:vAlign w:val="center"/>
          </w:tcPr>
          <w:bookmarkStart w:name="8374" w:id="10295"/>
          <w:p>
            <w:pPr>
              <w:spacing w:after="0"/>
              <w:ind w:left="0"/>
              <w:jc w:val="center"/>
            </w:pPr>
            <w:r>
              <w:rPr>
                <w:rFonts w:ascii="Arial"/>
                <w:b w:val="false"/>
                <w:i w:val="false"/>
                <w:color w:val="000000"/>
                <w:sz w:val="15"/>
              </w:rPr>
              <w:t>13</w:t>
            </w:r>
          </w:p>
          <w:bookmarkEnd w:id="102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75" w:id="10296"/>
          <w:p>
            <w:pPr>
              <w:spacing w:after="0"/>
              <w:ind w:left="0"/>
              <w:jc w:val="left"/>
            </w:pPr>
            <w:r>
              <w:rPr>
                <w:rFonts w:ascii="Arial"/>
                <w:b w:val="false"/>
                <w:i w:val="false"/>
                <w:color w:val="000000"/>
                <w:sz w:val="15"/>
              </w:rPr>
              <w:t>Вул. Жилянська</w:t>
            </w:r>
          </w:p>
          <w:bookmarkEnd w:id="10296"/>
        </w:tc>
        <w:tc>
          <w:tcPr>
            <w:tcW w:w="875" w:type="dxa"/>
            <w:tcBorders>
              <w:top w:val="outset" w:color="000000" w:sz="8"/>
              <w:left w:val="outset" w:color="000000" w:sz="8"/>
              <w:bottom w:val="outset" w:color="000000" w:sz="8"/>
              <w:right w:val="outset" w:color="000000" w:sz="8"/>
            </w:tcBorders>
            <w:vAlign w:val="center"/>
          </w:tcPr>
          <w:bookmarkStart w:name="8376" w:id="10297"/>
          <w:p>
            <w:pPr>
              <w:spacing w:after="0"/>
              <w:ind w:left="0"/>
              <w:jc w:val="center"/>
            </w:pPr>
            <w:r>
              <w:rPr>
                <w:rFonts w:ascii="Arial"/>
                <w:b w:val="false"/>
                <w:i w:val="false"/>
                <w:color w:val="000000"/>
                <w:sz w:val="15"/>
              </w:rPr>
              <w:t>0,68</w:t>
            </w:r>
          </w:p>
          <w:bookmarkEnd w:id="10297"/>
        </w:tc>
        <w:tc>
          <w:tcPr>
            <w:tcW w:w="986" w:type="dxa"/>
            <w:tcBorders>
              <w:top w:val="outset" w:color="000000" w:sz="8"/>
              <w:left w:val="outset" w:color="000000" w:sz="8"/>
              <w:bottom w:val="outset" w:color="000000" w:sz="8"/>
              <w:right w:val="outset" w:color="000000" w:sz="8"/>
            </w:tcBorders>
            <w:vAlign w:val="center"/>
          </w:tcPr>
          <w:bookmarkStart w:name="8377" w:id="10298"/>
          <w:p>
            <w:pPr>
              <w:spacing w:after="0"/>
              <w:ind w:left="0"/>
              <w:jc w:val="center"/>
            </w:pPr>
            <w:r>
              <w:rPr>
                <w:rFonts w:ascii="Arial"/>
                <w:b w:val="false"/>
                <w:i w:val="false"/>
                <w:color w:val="000000"/>
                <w:sz w:val="15"/>
              </w:rPr>
              <w:t>36,4</w:t>
            </w:r>
          </w:p>
          <w:bookmarkEnd w:id="10298"/>
        </w:tc>
        <w:tc>
          <w:tcPr>
            <w:tcW w:w="848" w:type="dxa"/>
            <w:tcBorders>
              <w:top w:val="outset" w:color="000000" w:sz="8"/>
              <w:left w:val="outset" w:color="000000" w:sz="8"/>
              <w:bottom w:val="outset" w:color="000000" w:sz="8"/>
              <w:right w:val="outset" w:color="000000" w:sz="8"/>
            </w:tcBorders>
            <w:vAlign w:val="center"/>
          </w:tcPr>
          <w:bookmarkStart w:name="8378" w:id="10299"/>
          <w:p>
            <w:pPr>
              <w:spacing w:after="0"/>
              <w:ind w:left="0"/>
              <w:jc w:val="center"/>
            </w:pPr>
            <w:r>
              <w:rPr>
                <w:rFonts w:ascii="Arial"/>
                <w:b w:val="false"/>
                <w:i w:val="false"/>
                <w:color w:val="000000"/>
                <w:sz w:val="15"/>
              </w:rPr>
              <w:t>2004</w:t>
            </w:r>
          </w:p>
          <w:bookmarkEnd w:id="10299"/>
        </w:tc>
        <w:tc>
          <w:tcPr>
            <w:tcW w:w="861" w:type="dxa"/>
            <w:tcBorders>
              <w:top w:val="outset" w:color="000000" w:sz="8"/>
              <w:left w:val="outset" w:color="000000" w:sz="8"/>
              <w:bottom w:val="outset" w:color="000000" w:sz="8"/>
              <w:right w:val="outset" w:color="000000" w:sz="8"/>
            </w:tcBorders>
            <w:vAlign w:val="center"/>
          </w:tcPr>
          <w:bookmarkStart w:name="8379" w:id="10300"/>
          <w:p>
            <w:pPr>
              <w:spacing w:after="0"/>
              <w:ind w:left="0"/>
              <w:jc w:val="center"/>
            </w:pPr>
            <w:r>
              <w:rPr>
                <w:rFonts w:ascii="Arial"/>
                <w:b w:val="false"/>
                <w:i w:val="false"/>
                <w:color w:val="000000"/>
                <w:sz w:val="15"/>
              </w:rPr>
              <w:t>26,4</w:t>
            </w:r>
          </w:p>
          <w:bookmarkEnd w:id="10300"/>
        </w:tc>
        <w:tc>
          <w:tcPr>
            <w:tcW w:w="861" w:type="dxa"/>
            <w:tcBorders>
              <w:top w:val="outset" w:color="000000" w:sz="8"/>
              <w:left w:val="outset" w:color="000000" w:sz="8"/>
              <w:bottom w:val="outset" w:color="000000" w:sz="8"/>
              <w:right w:val="outset" w:color="000000" w:sz="8"/>
            </w:tcBorders>
            <w:vAlign w:val="center"/>
          </w:tcPr>
          <w:bookmarkStart w:name="8380" w:id="10301"/>
          <w:p>
            <w:pPr>
              <w:spacing w:after="0"/>
              <w:ind w:left="0"/>
              <w:jc w:val="center"/>
            </w:pPr>
          </w:p>
          <w:bookmarkEnd w:id="10301"/>
        </w:tc>
        <w:tc>
          <w:tcPr>
            <w:tcW w:w="861" w:type="dxa"/>
            <w:tcBorders>
              <w:top w:val="outset" w:color="000000" w:sz="8"/>
              <w:left w:val="outset" w:color="000000" w:sz="8"/>
              <w:bottom w:val="outset" w:color="000000" w:sz="8"/>
              <w:right w:val="outset" w:color="000000" w:sz="8"/>
            </w:tcBorders>
            <w:vAlign w:val="center"/>
          </w:tcPr>
          <w:bookmarkStart w:name="8381" w:id="10302"/>
          <w:p>
            <w:pPr>
              <w:spacing w:after="0"/>
              <w:ind w:left="0"/>
              <w:jc w:val="center"/>
            </w:pPr>
          </w:p>
          <w:bookmarkEnd w:id="10302"/>
        </w:tc>
        <w:tc>
          <w:tcPr>
            <w:tcW w:w="972" w:type="dxa"/>
            <w:tcBorders>
              <w:top w:val="outset" w:color="000000" w:sz="8"/>
              <w:left w:val="outset" w:color="000000" w:sz="8"/>
              <w:bottom w:val="outset" w:color="000000" w:sz="8"/>
              <w:right w:val="outset" w:color="000000" w:sz="8"/>
            </w:tcBorders>
            <w:vAlign w:val="center"/>
          </w:tcPr>
          <w:bookmarkStart w:name="8382" w:id="10303"/>
          <w:p>
            <w:pPr>
              <w:spacing w:after="0"/>
              <w:ind w:left="0"/>
              <w:jc w:val="center"/>
            </w:pPr>
          </w:p>
          <w:bookmarkEnd w:id="10303"/>
        </w:tc>
        <w:tc>
          <w:tcPr>
            <w:tcW w:w="875" w:type="dxa"/>
            <w:tcBorders>
              <w:top w:val="outset" w:color="000000" w:sz="8"/>
              <w:left w:val="outset" w:color="000000" w:sz="8"/>
              <w:bottom w:val="outset" w:color="000000" w:sz="8"/>
              <w:right w:val="outset" w:color="000000" w:sz="8"/>
            </w:tcBorders>
            <w:vAlign w:val="center"/>
          </w:tcPr>
          <w:bookmarkStart w:name="8383" w:id="10304"/>
          <w:p>
            <w:pPr>
              <w:spacing w:after="0"/>
              <w:ind w:left="0"/>
              <w:jc w:val="center"/>
            </w:pPr>
          </w:p>
          <w:bookmarkEnd w:id="10304"/>
        </w:tc>
        <w:tc>
          <w:tcPr>
            <w:tcW w:w="861" w:type="dxa"/>
            <w:tcBorders>
              <w:top w:val="outset" w:color="000000" w:sz="8"/>
              <w:left w:val="outset" w:color="000000" w:sz="8"/>
              <w:bottom w:val="outset" w:color="000000" w:sz="8"/>
              <w:right w:val="outset" w:color="000000" w:sz="8"/>
            </w:tcBorders>
            <w:vAlign w:val="center"/>
          </w:tcPr>
          <w:bookmarkStart w:name="8384" w:id="10305"/>
          <w:p>
            <w:pPr>
              <w:spacing w:after="0"/>
              <w:ind w:left="0"/>
              <w:jc w:val="center"/>
            </w:pPr>
          </w:p>
          <w:bookmarkEnd w:id="10305"/>
        </w:tc>
        <w:tc>
          <w:tcPr>
            <w:tcW w:w="861" w:type="dxa"/>
            <w:tcBorders>
              <w:top w:val="outset" w:color="000000" w:sz="8"/>
              <w:left w:val="outset" w:color="000000" w:sz="8"/>
              <w:bottom w:val="outset" w:color="000000" w:sz="8"/>
              <w:right w:val="outset" w:color="000000" w:sz="8"/>
            </w:tcBorders>
            <w:vAlign w:val="center"/>
          </w:tcPr>
          <w:bookmarkStart w:name="8385" w:id="10306"/>
          <w:p>
            <w:pPr>
              <w:spacing w:after="0"/>
              <w:ind w:left="0"/>
              <w:jc w:val="center"/>
            </w:pPr>
          </w:p>
          <w:bookmarkEnd w:id="10306"/>
        </w:tc>
        <w:tc>
          <w:tcPr>
            <w:tcW w:w="986" w:type="dxa"/>
            <w:tcBorders>
              <w:top w:val="outset" w:color="000000" w:sz="8"/>
              <w:left w:val="outset" w:color="000000" w:sz="8"/>
              <w:bottom w:val="outset" w:color="000000" w:sz="8"/>
              <w:right w:val="outset" w:color="000000" w:sz="8"/>
            </w:tcBorders>
            <w:vAlign w:val="center"/>
          </w:tcPr>
          <w:bookmarkStart w:name="8386" w:id="10307"/>
          <w:p>
            <w:pPr>
              <w:spacing w:after="0"/>
              <w:ind w:left="0"/>
              <w:jc w:val="center"/>
            </w:pPr>
            <w:r>
              <w:rPr>
                <w:rFonts w:ascii="Arial"/>
                <w:b w:val="false"/>
                <w:i w:val="false"/>
                <w:color w:val="000000"/>
                <w:sz w:val="15"/>
              </w:rPr>
              <w:t>8</w:t>
            </w:r>
          </w:p>
          <w:bookmarkEnd w:id="103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87" w:id="10308"/>
          <w:p>
            <w:pPr>
              <w:spacing w:after="0"/>
              <w:ind w:left="0"/>
              <w:jc w:val="left"/>
            </w:pPr>
            <w:r>
              <w:rPr>
                <w:rFonts w:ascii="Arial"/>
                <w:b w:val="false"/>
                <w:i w:val="false"/>
                <w:color w:val="000000"/>
                <w:sz w:val="15"/>
              </w:rPr>
              <w:t>Вул. Пушкінська</w:t>
            </w:r>
          </w:p>
          <w:bookmarkEnd w:id="10308"/>
        </w:tc>
        <w:tc>
          <w:tcPr>
            <w:tcW w:w="875" w:type="dxa"/>
            <w:tcBorders>
              <w:top w:val="outset" w:color="000000" w:sz="8"/>
              <w:left w:val="outset" w:color="000000" w:sz="8"/>
              <w:bottom w:val="outset" w:color="000000" w:sz="8"/>
              <w:right w:val="outset" w:color="000000" w:sz="8"/>
            </w:tcBorders>
            <w:vAlign w:val="center"/>
          </w:tcPr>
          <w:bookmarkStart w:name="8388" w:id="10309"/>
          <w:p>
            <w:pPr>
              <w:spacing w:after="0"/>
              <w:ind w:left="0"/>
              <w:jc w:val="center"/>
            </w:pPr>
            <w:r>
              <w:rPr>
                <w:rFonts w:ascii="Arial"/>
                <w:b w:val="false"/>
                <w:i w:val="false"/>
                <w:color w:val="000000"/>
                <w:sz w:val="15"/>
              </w:rPr>
              <w:t>1,4</w:t>
            </w:r>
          </w:p>
          <w:bookmarkEnd w:id="10309"/>
        </w:tc>
        <w:tc>
          <w:tcPr>
            <w:tcW w:w="986" w:type="dxa"/>
            <w:tcBorders>
              <w:top w:val="outset" w:color="000000" w:sz="8"/>
              <w:left w:val="outset" w:color="000000" w:sz="8"/>
              <w:bottom w:val="outset" w:color="000000" w:sz="8"/>
              <w:right w:val="outset" w:color="000000" w:sz="8"/>
            </w:tcBorders>
            <w:vAlign w:val="center"/>
          </w:tcPr>
          <w:bookmarkStart w:name="8389" w:id="10310"/>
          <w:p>
            <w:pPr>
              <w:spacing w:after="0"/>
              <w:ind w:left="0"/>
              <w:jc w:val="center"/>
            </w:pPr>
            <w:r>
              <w:rPr>
                <w:rFonts w:ascii="Arial"/>
                <w:b w:val="false"/>
                <w:i w:val="false"/>
                <w:color w:val="000000"/>
                <w:sz w:val="15"/>
              </w:rPr>
              <w:t>10,6</w:t>
            </w:r>
          </w:p>
          <w:bookmarkEnd w:id="10310"/>
        </w:tc>
        <w:tc>
          <w:tcPr>
            <w:tcW w:w="848" w:type="dxa"/>
            <w:tcBorders>
              <w:top w:val="outset" w:color="000000" w:sz="8"/>
              <w:left w:val="outset" w:color="000000" w:sz="8"/>
              <w:bottom w:val="outset" w:color="000000" w:sz="8"/>
              <w:right w:val="outset" w:color="000000" w:sz="8"/>
            </w:tcBorders>
            <w:vAlign w:val="center"/>
          </w:tcPr>
          <w:bookmarkStart w:name="8390" w:id="10311"/>
          <w:p>
            <w:pPr>
              <w:spacing w:after="0"/>
              <w:ind w:left="0"/>
              <w:jc w:val="center"/>
            </w:pPr>
            <w:r>
              <w:rPr>
                <w:rFonts w:ascii="Arial"/>
                <w:b w:val="false"/>
                <w:i w:val="false"/>
                <w:color w:val="000000"/>
                <w:sz w:val="15"/>
              </w:rPr>
              <w:t>2004</w:t>
            </w:r>
          </w:p>
          <w:bookmarkEnd w:id="10311"/>
        </w:tc>
        <w:tc>
          <w:tcPr>
            <w:tcW w:w="861" w:type="dxa"/>
            <w:tcBorders>
              <w:top w:val="outset" w:color="000000" w:sz="8"/>
              <w:left w:val="outset" w:color="000000" w:sz="8"/>
              <w:bottom w:val="outset" w:color="000000" w:sz="8"/>
              <w:right w:val="outset" w:color="000000" w:sz="8"/>
            </w:tcBorders>
            <w:vAlign w:val="center"/>
          </w:tcPr>
          <w:bookmarkStart w:name="8391" w:id="10312"/>
          <w:p>
            <w:pPr>
              <w:spacing w:after="0"/>
              <w:ind w:left="0"/>
              <w:jc w:val="center"/>
            </w:pPr>
            <w:r>
              <w:rPr>
                <w:rFonts w:ascii="Arial"/>
                <w:b w:val="false"/>
                <w:i w:val="false"/>
                <w:color w:val="000000"/>
                <w:sz w:val="15"/>
              </w:rPr>
              <w:t>10,6</w:t>
            </w:r>
          </w:p>
          <w:bookmarkEnd w:id="10312"/>
        </w:tc>
        <w:tc>
          <w:tcPr>
            <w:tcW w:w="861" w:type="dxa"/>
            <w:tcBorders>
              <w:top w:val="outset" w:color="000000" w:sz="8"/>
              <w:left w:val="outset" w:color="000000" w:sz="8"/>
              <w:bottom w:val="outset" w:color="000000" w:sz="8"/>
              <w:right w:val="outset" w:color="000000" w:sz="8"/>
            </w:tcBorders>
            <w:vAlign w:val="center"/>
          </w:tcPr>
          <w:bookmarkStart w:name="8392" w:id="10313"/>
          <w:p>
            <w:pPr>
              <w:spacing w:after="0"/>
              <w:ind w:left="0"/>
              <w:jc w:val="center"/>
            </w:pPr>
          </w:p>
          <w:bookmarkEnd w:id="10313"/>
        </w:tc>
        <w:tc>
          <w:tcPr>
            <w:tcW w:w="861" w:type="dxa"/>
            <w:tcBorders>
              <w:top w:val="outset" w:color="000000" w:sz="8"/>
              <w:left w:val="outset" w:color="000000" w:sz="8"/>
              <w:bottom w:val="outset" w:color="000000" w:sz="8"/>
              <w:right w:val="outset" w:color="000000" w:sz="8"/>
            </w:tcBorders>
            <w:vAlign w:val="center"/>
          </w:tcPr>
          <w:bookmarkStart w:name="8393" w:id="10314"/>
          <w:p>
            <w:pPr>
              <w:spacing w:after="0"/>
              <w:ind w:left="0"/>
              <w:jc w:val="center"/>
            </w:pPr>
          </w:p>
          <w:bookmarkEnd w:id="10314"/>
        </w:tc>
        <w:tc>
          <w:tcPr>
            <w:tcW w:w="972" w:type="dxa"/>
            <w:tcBorders>
              <w:top w:val="outset" w:color="000000" w:sz="8"/>
              <w:left w:val="outset" w:color="000000" w:sz="8"/>
              <w:bottom w:val="outset" w:color="000000" w:sz="8"/>
              <w:right w:val="outset" w:color="000000" w:sz="8"/>
            </w:tcBorders>
            <w:vAlign w:val="center"/>
          </w:tcPr>
          <w:bookmarkStart w:name="8394" w:id="10315"/>
          <w:p>
            <w:pPr>
              <w:spacing w:after="0"/>
              <w:ind w:left="0"/>
              <w:jc w:val="center"/>
            </w:pPr>
          </w:p>
          <w:bookmarkEnd w:id="10315"/>
        </w:tc>
        <w:tc>
          <w:tcPr>
            <w:tcW w:w="875" w:type="dxa"/>
            <w:tcBorders>
              <w:top w:val="outset" w:color="000000" w:sz="8"/>
              <w:left w:val="outset" w:color="000000" w:sz="8"/>
              <w:bottom w:val="outset" w:color="000000" w:sz="8"/>
              <w:right w:val="outset" w:color="000000" w:sz="8"/>
            </w:tcBorders>
            <w:vAlign w:val="center"/>
          </w:tcPr>
          <w:bookmarkStart w:name="8395" w:id="10316"/>
          <w:p>
            <w:pPr>
              <w:spacing w:after="0"/>
              <w:ind w:left="0"/>
              <w:jc w:val="center"/>
            </w:pPr>
          </w:p>
          <w:bookmarkEnd w:id="10316"/>
        </w:tc>
        <w:tc>
          <w:tcPr>
            <w:tcW w:w="861" w:type="dxa"/>
            <w:tcBorders>
              <w:top w:val="outset" w:color="000000" w:sz="8"/>
              <w:left w:val="outset" w:color="000000" w:sz="8"/>
              <w:bottom w:val="outset" w:color="000000" w:sz="8"/>
              <w:right w:val="outset" w:color="000000" w:sz="8"/>
            </w:tcBorders>
            <w:vAlign w:val="center"/>
          </w:tcPr>
          <w:bookmarkStart w:name="8396" w:id="10317"/>
          <w:p>
            <w:pPr>
              <w:spacing w:after="0"/>
              <w:ind w:left="0"/>
              <w:jc w:val="center"/>
            </w:pPr>
          </w:p>
          <w:bookmarkEnd w:id="10317"/>
        </w:tc>
        <w:tc>
          <w:tcPr>
            <w:tcW w:w="861" w:type="dxa"/>
            <w:tcBorders>
              <w:top w:val="outset" w:color="000000" w:sz="8"/>
              <w:left w:val="outset" w:color="000000" w:sz="8"/>
              <w:bottom w:val="outset" w:color="000000" w:sz="8"/>
              <w:right w:val="outset" w:color="000000" w:sz="8"/>
            </w:tcBorders>
            <w:vAlign w:val="center"/>
          </w:tcPr>
          <w:bookmarkStart w:name="8397" w:id="10318"/>
          <w:p>
            <w:pPr>
              <w:spacing w:after="0"/>
              <w:ind w:left="0"/>
              <w:jc w:val="center"/>
            </w:pPr>
          </w:p>
          <w:bookmarkEnd w:id="10318"/>
        </w:tc>
        <w:tc>
          <w:tcPr>
            <w:tcW w:w="986" w:type="dxa"/>
            <w:tcBorders>
              <w:top w:val="outset" w:color="000000" w:sz="8"/>
              <w:left w:val="outset" w:color="000000" w:sz="8"/>
              <w:bottom w:val="outset" w:color="000000" w:sz="8"/>
              <w:right w:val="outset" w:color="000000" w:sz="8"/>
            </w:tcBorders>
            <w:vAlign w:val="center"/>
          </w:tcPr>
          <w:bookmarkStart w:name="8398" w:id="10319"/>
          <w:p>
            <w:pPr>
              <w:spacing w:after="0"/>
              <w:ind w:left="0"/>
              <w:jc w:val="center"/>
            </w:pPr>
            <w:r>
              <w:rPr>
                <w:rFonts w:ascii="Arial"/>
                <w:b w:val="false"/>
                <w:i w:val="false"/>
                <w:color w:val="000000"/>
                <w:sz w:val="15"/>
              </w:rPr>
              <w:t>7</w:t>
            </w:r>
          </w:p>
          <w:bookmarkEnd w:id="103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399" w:id="10320"/>
          <w:p>
            <w:pPr>
              <w:spacing w:after="0"/>
              <w:ind w:left="0"/>
              <w:jc w:val="left"/>
            </w:pPr>
            <w:r>
              <w:rPr>
                <w:rFonts w:ascii="Arial"/>
                <w:b w:val="false"/>
                <w:i w:val="false"/>
                <w:color w:val="000000"/>
                <w:sz w:val="15"/>
              </w:rPr>
              <w:t>Вул. Терещенківська</w:t>
            </w:r>
          </w:p>
          <w:bookmarkEnd w:id="10320"/>
        </w:tc>
        <w:tc>
          <w:tcPr>
            <w:tcW w:w="875" w:type="dxa"/>
            <w:tcBorders>
              <w:top w:val="outset" w:color="000000" w:sz="8"/>
              <w:left w:val="outset" w:color="000000" w:sz="8"/>
              <w:bottom w:val="outset" w:color="000000" w:sz="8"/>
              <w:right w:val="outset" w:color="000000" w:sz="8"/>
            </w:tcBorders>
            <w:vAlign w:val="center"/>
          </w:tcPr>
          <w:bookmarkStart w:name="8400" w:id="10321"/>
          <w:p>
            <w:pPr>
              <w:spacing w:after="0"/>
              <w:ind w:left="0"/>
              <w:jc w:val="center"/>
            </w:pPr>
            <w:r>
              <w:rPr>
                <w:rFonts w:ascii="Arial"/>
                <w:b w:val="false"/>
                <w:i w:val="false"/>
                <w:color w:val="000000"/>
                <w:sz w:val="15"/>
              </w:rPr>
              <w:t>0,77</w:t>
            </w:r>
          </w:p>
          <w:bookmarkEnd w:id="10321"/>
        </w:tc>
        <w:tc>
          <w:tcPr>
            <w:tcW w:w="986" w:type="dxa"/>
            <w:tcBorders>
              <w:top w:val="outset" w:color="000000" w:sz="8"/>
              <w:left w:val="outset" w:color="000000" w:sz="8"/>
              <w:bottom w:val="outset" w:color="000000" w:sz="8"/>
              <w:right w:val="outset" w:color="000000" w:sz="8"/>
            </w:tcBorders>
            <w:vAlign w:val="center"/>
          </w:tcPr>
          <w:bookmarkStart w:name="8401" w:id="10322"/>
          <w:p>
            <w:pPr>
              <w:spacing w:after="0"/>
              <w:ind w:left="0"/>
              <w:jc w:val="center"/>
            </w:pPr>
            <w:r>
              <w:rPr>
                <w:rFonts w:ascii="Arial"/>
                <w:b w:val="false"/>
                <w:i w:val="false"/>
                <w:color w:val="000000"/>
                <w:sz w:val="15"/>
              </w:rPr>
              <w:t>10,0</w:t>
            </w:r>
          </w:p>
          <w:bookmarkEnd w:id="10322"/>
        </w:tc>
        <w:tc>
          <w:tcPr>
            <w:tcW w:w="848" w:type="dxa"/>
            <w:tcBorders>
              <w:top w:val="outset" w:color="000000" w:sz="8"/>
              <w:left w:val="outset" w:color="000000" w:sz="8"/>
              <w:bottom w:val="outset" w:color="000000" w:sz="8"/>
              <w:right w:val="outset" w:color="000000" w:sz="8"/>
            </w:tcBorders>
            <w:vAlign w:val="center"/>
          </w:tcPr>
          <w:bookmarkStart w:name="8402" w:id="10323"/>
          <w:p>
            <w:pPr>
              <w:spacing w:after="0"/>
              <w:ind w:left="0"/>
              <w:jc w:val="center"/>
            </w:pPr>
            <w:r>
              <w:rPr>
                <w:rFonts w:ascii="Arial"/>
                <w:b w:val="false"/>
                <w:i w:val="false"/>
                <w:color w:val="000000"/>
                <w:sz w:val="15"/>
              </w:rPr>
              <w:t>2004</w:t>
            </w:r>
          </w:p>
          <w:bookmarkEnd w:id="10323"/>
        </w:tc>
        <w:tc>
          <w:tcPr>
            <w:tcW w:w="861" w:type="dxa"/>
            <w:tcBorders>
              <w:top w:val="outset" w:color="000000" w:sz="8"/>
              <w:left w:val="outset" w:color="000000" w:sz="8"/>
              <w:bottom w:val="outset" w:color="000000" w:sz="8"/>
              <w:right w:val="outset" w:color="000000" w:sz="8"/>
            </w:tcBorders>
            <w:vAlign w:val="center"/>
          </w:tcPr>
          <w:bookmarkStart w:name="8403" w:id="10324"/>
          <w:p>
            <w:pPr>
              <w:spacing w:after="0"/>
              <w:ind w:left="0"/>
              <w:jc w:val="center"/>
            </w:pPr>
            <w:r>
              <w:rPr>
                <w:rFonts w:ascii="Arial"/>
                <w:b w:val="false"/>
                <w:i w:val="false"/>
                <w:color w:val="000000"/>
                <w:sz w:val="15"/>
              </w:rPr>
              <w:t>10,0</w:t>
            </w:r>
          </w:p>
          <w:bookmarkEnd w:id="10324"/>
        </w:tc>
        <w:tc>
          <w:tcPr>
            <w:tcW w:w="861" w:type="dxa"/>
            <w:tcBorders>
              <w:top w:val="outset" w:color="000000" w:sz="8"/>
              <w:left w:val="outset" w:color="000000" w:sz="8"/>
              <w:bottom w:val="outset" w:color="000000" w:sz="8"/>
              <w:right w:val="outset" w:color="000000" w:sz="8"/>
            </w:tcBorders>
            <w:vAlign w:val="center"/>
          </w:tcPr>
          <w:bookmarkStart w:name="8404" w:id="10325"/>
          <w:p>
            <w:pPr>
              <w:spacing w:after="0"/>
              <w:ind w:left="0"/>
              <w:jc w:val="center"/>
            </w:pPr>
          </w:p>
          <w:bookmarkEnd w:id="10325"/>
        </w:tc>
        <w:tc>
          <w:tcPr>
            <w:tcW w:w="861" w:type="dxa"/>
            <w:tcBorders>
              <w:top w:val="outset" w:color="000000" w:sz="8"/>
              <w:left w:val="outset" w:color="000000" w:sz="8"/>
              <w:bottom w:val="outset" w:color="000000" w:sz="8"/>
              <w:right w:val="outset" w:color="000000" w:sz="8"/>
            </w:tcBorders>
            <w:vAlign w:val="center"/>
          </w:tcPr>
          <w:bookmarkStart w:name="8405" w:id="10326"/>
          <w:p>
            <w:pPr>
              <w:spacing w:after="0"/>
              <w:ind w:left="0"/>
              <w:jc w:val="center"/>
            </w:pPr>
          </w:p>
          <w:bookmarkEnd w:id="10326"/>
        </w:tc>
        <w:tc>
          <w:tcPr>
            <w:tcW w:w="972" w:type="dxa"/>
            <w:tcBorders>
              <w:top w:val="outset" w:color="000000" w:sz="8"/>
              <w:left w:val="outset" w:color="000000" w:sz="8"/>
              <w:bottom w:val="outset" w:color="000000" w:sz="8"/>
              <w:right w:val="outset" w:color="000000" w:sz="8"/>
            </w:tcBorders>
            <w:vAlign w:val="center"/>
          </w:tcPr>
          <w:bookmarkStart w:name="8406" w:id="10327"/>
          <w:p>
            <w:pPr>
              <w:spacing w:after="0"/>
              <w:ind w:left="0"/>
              <w:jc w:val="center"/>
            </w:pPr>
          </w:p>
          <w:bookmarkEnd w:id="10327"/>
        </w:tc>
        <w:tc>
          <w:tcPr>
            <w:tcW w:w="875" w:type="dxa"/>
            <w:tcBorders>
              <w:top w:val="outset" w:color="000000" w:sz="8"/>
              <w:left w:val="outset" w:color="000000" w:sz="8"/>
              <w:bottom w:val="outset" w:color="000000" w:sz="8"/>
              <w:right w:val="outset" w:color="000000" w:sz="8"/>
            </w:tcBorders>
            <w:vAlign w:val="center"/>
          </w:tcPr>
          <w:bookmarkStart w:name="8407" w:id="10328"/>
          <w:p>
            <w:pPr>
              <w:spacing w:after="0"/>
              <w:ind w:left="0"/>
              <w:jc w:val="center"/>
            </w:pPr>
          </w:p>
          <w:bookmarkEnd w:id="10328"/>
        </w:tc>
        <w:tc>
          <w:tcPr>
            <w:tcW w:w="861" w:type="dxa"/>
            <w:tcBorders>
              <w:top w:val="outset" w:color="000000" w:sz="8"/>
              <w:left w:val="outset" w:color="000000" w:sz="8"/>
              <w:bottom w:val="outset" w:color="000000" w:sz="8"/>
              <w:right w:val="outset" w:color="000000" w:sz="8"/>
            </w:tcBorders>
            <w:vAlign w:val="center"/>
          </w:tcPr>
          <w:bookmarkStart w:name="8408" w:id="10329"/>
          <w:p>
            <w:pPr>
              <w:spacing w:after="0"/>
              <w:ind w:left="0"/>
              <w:jc w:val="center"/>
            </w:pPr>
          </w:p>
          <w:bookmarkEnd w:id="10329"/>
        </w:tc>
        <w:tc>
          <w:tcPr>
            <w:tcW w:w="861" w:type="dxa"/>
            <w:tcBorders>
              <w:top w:val="outset" w:color="000000" w:sz="8"/>
              <w:left w:val="outset" w:color="000000" w:sz="8"/>
              <w:bottom w:val="outset" w:color="000000" w:sz="8"/>
              <w:right w:val="outset" w:color="000000" w:sz="8"/>
            </w:tcBorders>
            <w:vAlign w:val="center"/>
          </w:tcPr>
          <w:bookmarkStart w:name="8409" w:id="10330"/>
          <w:p>
            <w:pPr>
              <w:spacing w:after="0"/>
              <w:ind w:left="0"/>
              <w:jc w:val="center"/>
            </w:pPr>
          </w:p>
          <w:bookmarkEnd w:id="10330"/>
        </w:tc>
        <w:tc>
          <w:tcPr>
            <w:tcW w:w="986" w:type="dxa"/>
            <w:tcBorders>
              <w:top w:val="outset" w:color="000000" w:sz="8"/>
              <w:left w:val="outset" w:color="000000" w:sz="8"/>
              <w:bottom w:val="outset" w:color="000000" w:sz="8"/>
              <w:right w:val="outset" w:color="000000" w:sz="8"/>
            </w:tcBorders>
            <w:vAlign w:val="center"/>
          </w:tcPr>
          <w:bookmarkStart w:name="8410" w:id="10331"/>
          <w:p>
            <w:pPr>
              <w:spacing w:after="0"/>
              <w:ind w:left="0"/>
              <w:jc w:val="center"/>
            </w:pPr>
            <w:r>
              <w:rPr>
                <w:rFonts w:ascii="Arial"/>
                <w:b w:val="false"/>
                <w:i w:val="false"/>
                <w:color w:val="000000"/>
                <w:sz w:val="15"/>
              </w:rPr>
              <w:t>6</w:t>
            </w:r>
          </w:p>
          <w:bookmarkEnd w:id="103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11" w:id="10332"/>
          <w:p>
            <w:pPr>
              <w:spacing w:after="0"/>
              <w:ind w:left="0"/>
              <w:jc w:val="left"/>
            </w:pPr>
            <w:r>
              <w:rPr>
                <w:rFonts w:ascii="Arial"/>
                <w:b w:val="false"/>
                <w:i w:val="false"/>
                <w:color w:val="000000"/>
                <w:sz w:val="15"/>
              </w:rPr>
              <w:t>Вул. Б. Хмельницького</w:t>
            </w:r>
          </w:p>
          <w:bookmarkEnd w:id="10332"/>
        </w:tc>
        <w:tc>
          <w:tcPr>
            <w:tcW w:w="875" w:type="dxa"/>
            <w:tcBorders>
              <w:top w:val="outset" w:color="000000" w:sz="8"/>
              <w:left w:val="outset" w:color="000000" w:sz="8"/>
              <w:bottom w:val="outset" w:color="000000" w:sz="8"/>
              <w:right w:val="outset" w:color="000000" w:sz="8"/>
            </w:tcBorders>
            <w:vAlign w:val="center"/>
          </w:tcPr>
          <w:bookmarkStart w:name="8412" w:id="10333"/>
          <w:p>
            <w:pPr>
              <w:spacing w:after="0"/>
              <w:ind w:left="0"/>
              <w:jc w:val="center"/>
            </w:pPr>
            <w:r>
              <w:rPr>
                <w:rFonts w:ascii="Arial"/>
                <w:b w:val="false"/>
                <w:i w:val="false"/>
                <w:color w:val="000000"/>
                <w:sz w:val="15"/>
              </w:rPr>
              <w:t>1,88</w:t>
            </w:r>
          </w:p>
          <w:bookmarkEnd w:id="10333"/>
        </w:tc>
        <w:tc>
          <w:tcPr>
            <w:tcW w:w="986" w:type="dxa"/>
            <w:tcBorders>
              <w:top w:val="outset" w:color="000000" w:sz="8"/>
              <w:left w:val="outset" w:color="000000" w:sz="8"/>
              <w:bottom w:val="outset" w:color="000000" w:sz="8"/>
              <w:right w:val="outset" w:color="000000" w:sz="8"/>
            </w:tcBorders>
            <w:vAlign w:val="center"/>
          </w:tcPr>
          <w:bookmarkStart w:name="8413" w:id="10334"/>
          <w:p>
            <w:pPr>
              <w:spacing w:after="0"/>
              <w:ind w:left="0"/>
              <w:jc w:val="center"/>
            </w:pPr>
            <w:r>
              <w:rPr>
                <w:rFonts w:ascii="Arial"/>
                <w:b w:val="false"/>
                <w:i w:val="false"/>
                <w:color w:val="000000"/>
                <w:sz w:val="15"/>
              </w:rPr>
              <w:t>8,0</w:t>
            </w:r>
          </w:p>
          <w:bookmarkEnd w:id="10334"/>
        </w:tc>
        <w:tc>
          <w:tcPr>
            <w:tcW w:w="848" w:type="dxa"/>
            <w:tcBorders>
              <w:top w:val="outset" w:color="000000" w:sz="8"/>
              <w:left w:val="outset" w:color="000000" w:sz="8"/>
              <w:bottom w:val="outset" w:color="000000" w:sz="8"/>
              <w:right w:val="outset" w:color="000000" w:sz="8"/>
            </w:tcBorders>
            <w:vAlign w:val="center"/>
          </w:tcPr>
          <w:bookmarkStart w:name="8414" w:id="10335"/>
          <w:p>
            <w:pPr>
              <w:spacing w:after="0"/>
              <w:ind w:left="0"/>
              <w:jc w:val="center"/>
            </w:pPr>
            <w:r>
              <w:rPr>
                <w:rFonts w:ascii="Arial"/>
                <w:b w:val="false"/>
                <w:i w:val="false"/>
                <w:color w:val="000000"/>
                <w:sz w:val="15"/>
              </w:rPr>
              <w:t>2004</w:t>
            </w:r>
          </w:p>
          <w:bookmarkEnd w:id="10335"/>
        </w:tc>
        <w:tc>
          <w:tcPr>
            <w:tcW w:w="861" w:type="dxa"/>
            <w:tcBorders>
              <w:top w:val="outset" w:color="000000" w:sz="8"/>
              <w:left w:val="outset" w:color="000000" w:sz="8"/>
              <w:bottom w:val="outset" w:color="000000" w:sz="8"/>
              <w:right w:val="outset" w:color="000000" w:sz="8"/>
            </w:tcBorders>
            <w:vAlign w:val="center"/>
          </w:tcPr>
          <w:bookmarkStart w:name="8415" w:id="10336"/>
          <w:p>
            <w:pPr>
              <w:spacing w:after="0"/>
              <w:ind w:left="0"/>
              <w:jc w:val="center"/>
            </w:pPr>
            <w:r>
              <w:rPr>
                <w:rFonts w:ascii="Arial"/>
                <w:b w:val="false"/>
                <w:i w:val="false"/>
                <w:color w:val="000000"/>
                <w:sz w:val="15"/>
              </w:rPr>
              <w:t>8,0</w:t>
            </w:r>
          </w:p>
          <w:bookmarkEnd w:id="10336"/>
        </w:tc>
        <w:tc>
          <w:tcPr>
            <w:tcW w:w="861" w:type="dxa"/>
            <w:tcBorders>
              <w:top w:val="outset" w:color="000000" w:sz="8"/>
              <w:left w:val="outset" w:color="000000" w:sz="8"/>
              <w:bottom w:val="outset" w:color="000000" w:sz="8"/>
              <w:right w:val="outset" w:color="000000" w:sz="8"/>
            </w:tcBorders>
            <w:vAlign w:val="center"/>
          </w:tcPr>
          <w:bookmarkStart w:name="8416" w:id="10337"/>
          <w:p>
            <w:pPr>
              <w:spacing w:after="0"/>
              <w:ind w:left="0"/>
              <w:jc w:val="center"/>
            </w:pPr>
          </w:p>
          <w:bookmarkEnd w:id="10337"/>
        </w:tc>
        <w:tc>
          <w:tcPr>
            <w:tcW w:w="861" w:type="dxa"/>
            <w:tcBorders>
              <w:top w:val="outset" w:color="000000" w:sz="8"/>
              <w:left w:val="outset" w:color="000000" w:sz="8"/>
              <w:bottom w:val="outset" w:color="000000" w:sz="8"/>
              <w:right w:val="outset" w:color="000000" w:sz="8"/>
            </w:tcBorders>
            <w:vAlign w:val="center"/>
          </w:tcPr>
          <w:bookmarkStart w:name="8417" w:id="10338"/>
          <w:p>
            <w:pPr>
              <w:spacing w:after="0"/>
              <w:ind w:left="0"/>
              <w:jc w:val="center"/>
            </w:pPr>
          </w:p>
          <w:bookmarkEnd w:id="10338"/>
        </w:tc>
        <w:tc>
          <w:tcPr>
            <w:tcW w:w="972" w:type="dxa"/>
            <w:tcBorders>
              <w:top w:val="outset" w:color="000000" w:sz="8"/>
              <w:left w:val="outset" w:color="000000" w:sz="8"/>
              <w:bottom w:val="outset" w:color="000000" w:sz="8"/>
              <w:right w:val="outset" w:color="000000" w:sz="8"/>
            </w:tcBorders>
            <w:vAlign w:val="center"/>
          </w:tcPr>
          <w:bookmarkStart w:name="8418" w:id="10339"/>
          <w:p>
            <w:pPr>
              <w:spacing w:after="0"/>
              <w:ind w:left="0"/>
              <w:jc w:val="center"/>
            </w:pPr>
          </w:p>
          <w:bookmarkEnd w:id="10339"/>
        </w:tc>
        <w:tc>
          <w:tcPr>
            <w:tcW w:w="875" w:type="dxa"/>
            <w:tcBorders>
              <w:top w:val="outset" w:color="000000" w:sz="8"/>
              <w:left w:val="outset" w:color="000000" w:sz="8"/>
              <w:bottom w:val="outset" w:color="000000" w:sz="8"/>
              <w:right w:val="outset" w:color="000000" w:sz="8"/>
            </w:tcBorders>
            <w:vAlign w:val="center"/>
          </w:tcPr>
          <w:bookmarkStart w:name="8419" w:id="10340"/>
          <w:p>
            <w:pPr>
              <w:spacing w:after="0"/>
              <w:ind w:left="0"/>
              <w:jc w:val="center"/>
            </w:pPr>
          </w:p>
          <w:bookmarkEnd w:id="10340"/>
        </w:tc>
        <w:tc>
          <w:tcPr>
            <w:tcW w:w="861" w:type="dxa"/>
            <w:tcBorders>
              <w:top w:val="outset" w:color="000000" w:sz="8"/>
              <w:left w:val="outset" w:color="000000" w:sz="8"/>
              <w:bottom w:val="outset" w:color="000000" w:sz="8"/>
              <w:right w:val="outset" w:color="000000" w:sz="8"/>
            </w:tcBorders>
            <w:vAlign w:val="center"/>
          </w:tcPr>
          <w:bookmarkStart w:name="8420" w:id="10341"/>
          <w:p>
            <w:pPr>
              <w:spacing w:after="0"/>
              <w:ind w:left="0"/>
              <w:jc w:val="center"/>
            </w:pPr>
          </w:p>
          <w:bookmarkEnd w:id="10341"/>
        </w:tc>
        <w:tc>
          <w:tcPr>
            <w:tcW w:w="861" w:type="dxa"/>
            <w:tcBorders>
              <w:top w:val="outset" w:color="000000" w:sz="8"/>
              <w:left w:val="outset" w:color="000000" w:sz="8"/>
              <w:bottom w:val="outset" w:color="000000" w:sz="8"/>
              <w:right w:val="outset" w:color="000000" w:sz="8"/>
            </w:tcBorders>
            <w:vAlign w:val="center"/>
          </w:tcPr>
          <w:bookmarkStart w:name="8421" w:id="10342"/>
          <w:p>
            <w:pPr>
              <w:spacing w:after="0"/>
              <w:ind w:left="0"/>
              <w:jc w:val="center"/>
            </w:pPr>
          </w:p>
          <w:bookmarkEnd w:id="10342"/>
        </w:tc>
        <w:tc>
          <w:tcPr>
            <w:tcW w:w="986" w:type="dxa"/>
            <w:tcBorders>
              <w:top w:val="outset" w:color="000000" w:sz="8"/>
              <w:left w:val="outset" w:color="000000" w:sz="8"/>
              <w:bottom w:val="outset" w:color="000000" w:sz="8"/>
              <w:right w:val="outset" w:color="000000" w:sz="8"/>
            </w:tcBorders>
            <w:vAlign w:val="center"/>
          </w:tcPr>
          <w:bookmarkStart w:name="8422" w:id="10343"/>
          <w:p>
            <w:pPr>
              <w:spacing w:after="0"/>
              <w:ind w:left="0"/>
              <w:jc w:val="center"/>
            </w:pPr>
            <w:r>
              <w:rPr>
                <w:rFonts w:ascii="Arial"/>
                <w:b w:val="false"/>
                <w:i w:val="false"/>
                <w:color w:val="000000"/>
                <w:sz w:val="15"/>
              </w:rPr>
              <w:t>5</w:t>
            </w:r>
          </w:p>
          <w:bookmarkEnd w:id="103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23" w:id="10344"/>
          <w:p>
            <w:pPr>
              <w:spacing w:after="0"/>
              <w:ind w:left="0"/>
              <w:jc w:val="left"/>
            </w:pPr>
            <w:r>
              <w:rPr>
                <w:rFonts w:ascii="Arial"/>
                <w:b w:val="false"/>
                <w:i w:val="false"/>
                <w:color w:val="000000"/>
                <w:sz w:val="15"/>
              </w:rPr>
              <w:t>Вул. Прорізна</w:t>
            </w:r>
          </w:p>
          <w:bookmarkEnd w:id="10344"/>
        </w:tc>
        <w:tc>
          <w:tcPr>
            <w:tcW w:w="875" w:type="dxa"/>
            <w:tcBorders>
              <w:top w:val="outset" w:color="000000" w:sz="8"/>
              <w:left w:val="outset" w:color="000000" w:sz="8"/>
              <w:bottom w:val="outset" w:color="000000" w:sz="8"/>
              <w:right w:val="outset" w:color="000000" w:sz="8"/>
            </w:tcBorders>
            <w:vAlign w:val="center"/>
          </w:tcPr>
          <w:bookmarkStart w:name="8424" w:id="10345"/>
          <w:p>
            <w:pPr>
              <w:spacing w:after="0"/>
              <w:ind w:left="0"/>
              <w:jc w:val="center"/>
            </w:pPr>
            <w:r>
              <w:rPr>
                <w:rFonts w:ascii="Arial"/>
                <w:b w:val="false"/>
                <w:i w:val="false"/>
                <w:color w:val="000000"/>
                <w:sz w:val="15"/>
              </w:rPr>
              <w:t>0,62</w:t>
            </w:r>
          </w:p>
          <w:bookmarkEnd w:id="10345"/>
        </w:tc>
        <w:tc>
          <w:tcPr>
            <w:tcW w:w="986" w:type="dxa"/>
            <w:tcBorders>
              <w:top w:val="outset" w:color="000000" w:sz="8"/>
              <w:left w:val="outset" w:color="000000" w:sz="8"/>
              <w:bottom w:val="outset" w:color="000000" w:sz="8"/>
              <w:right w:val="outset" w:color="000000" w:sz="8"/>
            </w:tcBorders>
            <w:vAlign w:val="center"/>
          </w:tcPr>
          <w:bookmarkStart w:name="8425" w:id="10346"/>
          <w:p>
            <w:pPr>
              <w:spacing w:after="0"/>
              <w:ind w:left="0"/>
              <w:jc w:val="center"/>
            </w:pPr>
            <w:r>
              <w:rPr>
                <w:rFonts w:ascii="Arial"/>
                <w:b w:val="false"/>
                <w:i w:val="false"/>
                <w:color w:val="000000"/>
                <w:sz w:val="15"/>
              </w:rPr>
              <w:t>10,0</w:t>
            </w:r>
          </w:p>
          <w:bookmarkEnd w:id="10346"/>
        </w:tc>
        <w:tc>
          <w:tcPr>
            <w:tcW w:w="848" w:type="dxa"/>
            <w:tcBorders>
              <w:top w:val="outset" w:color="000000" w:sz="8"/>
              <w:left w:val="outset" w:color="000000" w:sz="8"/>
              <w:bottom w:val="outset" w:color="000000" w:sz="8"/>
              <w:right w:val="outset" w:color="000000" w:sz="8"/>
            </w:tcBorders>
            <w:vAlign w:val="center"/>
          </w:tcPr>
          <w:bookmarkStart w:name="8426" w:id="10347"/>
          <w:p>
            <w:pPr>
              <w:spacing w:after="0"/>
              <w:ind w:left="0"/>
              <w:jc w:val="center"/>
            </w:pPr>
            <w:r>
              <w:rPr>
                <w:rFonts w:ascii="Arial"/>
                <w:b w:val="false"/>
                <w:i w:val="false"/>
                <w:color w:val="000000"/>
                <w:sz w:val="15"/>
              </w:rPr>
              <w:t>2004</w:t>
            </w:r>
          </w:p>
          <w:bookmarkEnd w:id="10347"/>
        </w:tc>
        <w:tc>
          <w:tcPr>
            <w:tcW w:w="861" w:type="dxa"/>
            <w:tcBorders>
              <w:top w:val="outset" w:color="000000" w:sz="8"/>
              <w:left w:val="outset" w:color="000000" w:sz="8"/>
              <w:bottom w:val="outset" w:color="000000" w:sz="8"/>
              <w:right w:val="outset" w:color="000000" w:sz="8"/>
            </w:tcBorders>
            <w:vAlign w:val="center"/>
          </w:tcPr>
          <w:bookmarkStart w:name="8427" w:id="10348"/>
          <w:p>
            <w:pPr>
              <w:spacing w:after="0"/>
              <w:ind w:left="0"/>
              <w:jc w:val="center"/>
            </w:pPr>
            <w:r>
              <w:rPr>
                <w:rFonts w:ascii="Arial"/>
                <w:b w:val="false"/>
                <w:i w:val="false"/>
                <w:color w:val="000000"/>
                <w:sz w:val="15"/>
              </w:rPr>
              <w:t>10,0</w:t>
            </w:r>
          </w:p>
          <w:bookmarkEnd w:id="10348"/>
        </w:tc>
        <w:tc>
          <w:tcPr>
            <w:tcW w:w="861" w:type="dxa"/>
            <w:tcBorders>
              <w:top w:val="outset" w:color="000000" w:sz="8"/>
              <w:left w:val="outset" w:color="000000" w:sz="8"/>
              <w:bottom w:val="outset" w:color="000000" w:sz="8"/>
              <w:right w:val="outset" w:color="000000" w:sz="8"/>
            </w:tcBorders>
            <w:vAlign w:val="center"/>
          </w:tcPr>
          <w:bookmarkStart w:name="8428" w:id="10349"/>
          <w:p>
            <w:pPr>
              <w:spacing w:after="0"/>
              <w:ind w:left="0"/>
              <w:jc w:val="center"/>
            </w:pPr>
          </w:p>
          <w:bookmarkEnd w:id="10349"/>
        </w:tc>
        <w:tc>
          <w:tcPr>
            <w:tcW w:w="861" w:type="dxa"/>
            <w:tcBorders>
              <w:top w:val="outset" w:color="000000" w:sz="8"/>
              <w:left w:val="outset" w:color="000000" w:sz="8"/>
              <w:bottom w:val="outset" w:color="000000" w:sz="8"/>
              <w:right w:val="outset" w:color="000000" w:sz="8"/>
            </w:tcBorders>
            <w:vAlign w:val="center"/>
          </w:tcPr>
          <w:bookmarkStart w:name="8429" w:id="10350"/>
          <w:p>
            <w:pPr>
              <w:spacing w:after="0"/>
              <w:ind w:left="0"/>
              <w:jc w:val="center"/>
            </w:pPr>
          </w:p>
          <w:bookmarkEnd w:id="10350"/>
        </w:tc>
        <w:tc>
          <w:tcPr>
            <w:tcW w:w="972" w:type="dxa"/>
            <w:tcBorders>
              <w:top w:val="outset" w:color="000000" w:sz="8"/>
              <w:left w:val="outset" w:color="000000" w:sz="8"/>
              <w:bottom w:val="outset" w:color="000000" w:sz="8"/>
              <w:right w:val="outset" w:color="000000" w:sz="8"/>
            </w:tcBorders>
            <w:vAlign w:val="center"/>
          </w:tcPr>
          <w:bookmarkStart w:name="8430" w:id="10351"/>
          <w:p>
            <w:pPr>
              <w:spacing w:after="0"/>
              <w:ind w:left="0"/>
              <w:jc w:val="center"/>
            </w:pPr>
          </w:p>
          <w:bookmarkEnd w:id="10351"/>
        </w:tc>
        <w:tc>
          <w:tcPr>
            <w:tcW w:w="875" w:type="dxa"/>
            <w:tcBorders>
              <w:top w:val="outset" w:color="000000" w:sz="8"/>
              <w:left w:val="outset" w:color="000000" w:sz="8"/>
              <w:bottom w:val="outset" w:color="000000" w:sz="8"/>
              <w:right w:val="outset" w:color="000000" w:sz="8"/>
            </w:tcBorders>
            <w:vAlign w:val="center"/>
          </w:tcPr>
          <w:bookmarkStart w:name="8431" w:id="10352"/>
          <w:p>
            <w:pPr>
              <w:spacing w:after="0"/>
              <w:ind w:left="0"/>
              <w:jc w:val="center"/>
            </w:pPr>
          </w:p>
          <w:bookmarkEnd w:id="10352"/>
        </w:tc>
        <w:tc>
          <w:tcPr>
            <w:tcW w:w="861" w:type="dxa"/>
            <w:tcBorders>
              <w:top w:val="outset" w:color="000000" w:sz="8"/>
              <w:left w:val="outset" w:color="000000" w:sz="8"/>
              <w:bottom w:val="outset" w:color="000000" w:sz="8"/>
              <w:right w:val="outset" w:color="000000" w:sz="8"/>
            </w:tcBorders>
            <w:vAlign w:val="center"/>
          </w:tcPr>
          <w:bookmarkStart w:name="8432" w:id="10353"/>
          <w:p>
            <w:pPr>
              <w:spacing w:after="0"/>
              <w:ind w:left="0"/>
              <w:jc w:val="center"/>
            </w:pPr>
          </w:p>
          <w:bookmarkEnd w:id="10353"/>
        </w:tc>
        <w:tc>
          <w:tcPr>
            <w:tcW w:w="861" w:type="dxa"/>
            <w:tcBorders>
              <w:top w:val="outset" w:color="000000" w:sz="8"/>
              <w:left w:val="outset" w:color="000000" w:sz="8"/>
              <w:bottom w:val="outset" w:color="000000" w:sz="8"/>
              <w:right w:val="outset" w:color="000000" w:sz="8"/>
            </w:tcBorders>
            <w:vAlign w:val="center"/>
          </w:tcPr>
          <w:bookmarkStart w:name="8433" w:id="10354"/>
          <w:p>
            <w:pPr>
              <w:spacing w:after="0"/>
              <w:ind w:left="0"/>
              <w:jc w:val="center"/>
            </w:pPr>
          </w:p>
          <w:bookmarkEnd w:id="10354"/>
        </w:tc>
        <w:tc>
          <w:tcPr>
            <w:tcW w:w="986" w:type="dxa"/>
            <w:tcBorders>
              <w:top w:val="outset" w:color="000000" w:sz="8"/>
              <w:left w:val="outset" w:color="000000" w:sz="8"/>
              <w:bottom w:val="outset" w:color="000000" w:sz="8"/>
              <w:right w:val="outset" w:color="000000" w:sz="8"/>
            </w:tcBorders>
            <w:vAlign w:val="center"/>
          </w:tcPr>
          <w:bookmarkStart w:name="8434" w:id="10355"/>
          <w:p>
            <w:pPr>
              <w:spacing w:after="0"/>
              <w:ind w:left="0"/>
              <w:jc w:val="center"/>
            </w:pPr>
            <w:r>
              <w:rPr>
                <w:rFonts w:ascii="Arial"/>
                <w:b w:val="false"/>
                <w:i w:val="false"/>
                <w:color w:val="000000"/>
                <w:sz w:val="15"/>
              </w:rPr>
              <w:t>10</w:t>
            </w:r>
          </w:p>
          <w:bookmarkEnd w:id="103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35" w:id="10356"/>
          <w:p>
            <w:pPr>
              <w:spacing w:after="0"/>
              <w:ind w:left="0"/>
              <w:jc w:val="left"/>
            </w:pPr>
            <w:r>
              <w:rPr>
                <w:rFonts w:ascii="Arial"/>
                <w:b w:val="false"/>
                <w:i w:val="false"/>
                <w:color w:val="000000"/>
                <w:sz w:val="15"/>
              </w:rPr>
              <w:t>Вул. Софіївська</w:t>
            </w:r>
          </w:p>
          <w:bookmarkEnd w:id="10356"/>
        </w:tc>
        <w:tc>
          <w:tcPr>
            <w:tcW w:w="875" w:type="dxa"/>
            <w:tcBorders>
              <w:top w:val="outset" w:color="000000" w:sz="8"/>
              <w:left w:val="outset" w:color="000000" w:sz="8"/>
              <w:bottom w:val="outset" w:color="000000" w:sz="8"/>
              <w:right w:val="outset" w:color="000000" w:sz="8"/>
            </w:tcBorders>
            <w:vAlign w:val="center"/>
          </w:tcPr>
          <w:bookmarkStart w:name="8436" w:id="10357"/>
          <w:p>
            <w:pPr>
              <w:spacing w:after="0"/>
              <w:ind w:left="0"/>
              <w:jc w:val="center"/>
            </w:pPr>
            <w:r>
              <w:rPr>
                <w:rFonts w:ascii="Arial"/>
                <w:b w:val="false"/>
                <w:i w:val="false"/>
                <w:color w:val="000000"/>
                <w:sz w:val="15"/>
              </w:rPr>
              <w:t>0,6</w:t>
            </w:r>
          </w:p>
          <w:bookmarkEnd w:id="10357"/>
        </w:tc>
        <w:tc>
          <w:tcPr>
            <w:tcW w:w="986" w:type="dxa"/>
            <w:tcBorders>
              <w:top w:val="outset" w:color="000000" w:sz="8"/>
              <w:left w:val="outset" w:color="000000" w:sz="8"/>
              <w:bottom w:val="outset" w:color="000000" w:sz="8"/>
              <w:right w:val="outset" w:color="000000" w:sz="8"/>
            </w:tcBorders>
            <w:vAlign w:val="center"/>
          </w:tcPr>
          <w:bookmarkStart w:name="8437" w:id="10358"/>
          <w:p>
            <w:pPr>
              <w:spacing w:after="0"/>
              <w:ind w:left="0"/>
              <w:jc w:val="center"/>
            </w:pPr>
            <w:r>
              <w:rPr>
                <w:rFonts w:ascii="Arial"/>
                <w:b w:val="false"/>
                <w:i w:val="false"/>
                <w:color w:val="000000"/>
                <w:sz w:val="15"/>
              </w:rPr>
              <w:t>10,0</w:t>
            </w:r>
          </w:p>
          <w:bookmarkEnd w:id="10358"/>
        </w:tc>
        <w:tc>
          <w:tcPr>
            <w:tcW w:w="848" w:type="dxa"/>
            <w:tcBorders>
              <w:top w:val="outset" w:color="000000" w:sz="8"/>
              <w:left w:val="outset" w:color="000000" w:sz="8"/>
              <w:bottom w:val="outset" w:color="000000" w:sz="8"/>
              <w:right w:val="outset" w:color="000000" w:sz="8"/>
            </w:tcBorders>
            <w:vAlign w:val="center"/>
          </w:tcPr>
          <w:bookmarkStart w:name="8438" w:id="10359"/>
          <w:p>
            <w:pPr>
              <w:spacing w:after="0"/>
              <w:ind w:left="0"/>
              <w:jc w:val="center"/>
            </w:pPr>
            <w:r>
              <w:rPr>
                <w:rFonts w:ascii="Arial"/>
                <w:b w:val="false"/>
                <w:i w:val="false"/>
                <w:color w:val="000000"/>
                <w:sz w:val="15"/>
              </w:rPr>
              <w:t>2004</w:t>
            </w:r>
          </w:p>
          <w:bookmarkEnd w:id="10359"/>
        </w:tc>
        <w:tc>
          <w:tcPr>
            <w:tcW w:w="861" w:type="dxa"/>
            <w:tcBorders>
              <w:top w:val="outset" w:color="000000" w:sz="8"/>
              <w:left w:val="outset" w:color="000000" w:sz="8"/>
              <w:bottom w:val="outset" w:color="000000" w:sz="8"/>
              <w:right w:val="outset" w:color="000000" w:sz="8"/>
            </w:tcBorders>
            <w:vAlign w:val="center"/>
          </w:tcPr>
          <w:bookmarkStart w:name="8439" w:id="10360"/>
          <w:p>
            <w:pPr>
              <w:spacing w:after="0"/>
              <w:ind w:left="0"/>
              <w:jc w:val="center"/>
            </w:pPr>
            <w:r>
              <w:rPr>
                <w:rFonts w:ascii="Arial"/>
                <w:b w:val="false"/>
                <w:i w:val="false"/>
                <w:color w:val="000000"/>
                <w:sz w:val="15"/>
              </w:rPr>
              <w:t>10,0</w:t>
            </w:r>
          </w:p>
          <w:bookmarkEnd w:id="10360"/>
        </w:tc>
        <w:tc>
          <w:tcPr>
            <w:tcW w:w="861" w:type="dxa"/>
            <w:tcBorders>
              <w:top w:val="outset" w:color="000000" w:sz="8"/>
              <w:left w:val="outset" w:color="000000" w:sz="8"/>
              <w:bottom w:val="outset" w:color="000000" w:sz="8"/>
              <w:right w:val="outset" w:color="000000" w:sz="8"/>
            </w:tcBorders>
            <w:vAlign w:val="center"/>
          </w:tcPr>
          <w:bookmarkStart w:name="8440" w:id="10361"/>
          <w:p>
            <w:pPr>
              <w:spacing w:after="0"/>
              <w:ind w:left="0"/>
              <w:jc w:val="center"/>
            </w:pPr>
          </w:p>
          <w:bookmarkEnd w:id="10361"/>
        </w:tc>
        <w:tc>
          <w:tcPr>
            <w:tcW w:w="861" w:type="dxa"/>
            <w:tcBorders>
              <w:top w:val="outset" w:color="000000" w:sz="8"/>
              <w:left w:val="outset" w:color="000000" w:sz="8"/>
              <w:bottom w:val="outset" w:color="000000" w:sz="8"/>
              <w:right w:val="outset" w:color="000000" w:sz="8"/>
            </w:tcBorders>
            <w:vAlign w:val="center"/>
          </w:tcPr>
          <w:bookmarkStart w:name="8441" w:id="10362"/>
          <w:p>
            <w:pPr>
              <w:spacing w:after="0"/>
              <w:ind w:left="0"/>
              <w:jc w:val="center"/>
            </w:pPr>
          </w:p>
          <w:bookmarkEnd w:id="10362"/>
        </w:tc>
        <w:tc>
          <w:tcPr>
            <w:tcW w:w="972" w:type="dxa"/>
            <w:tcBorders>
              <w:top w:val="outset" w:color="000000" w:sz="8"/>
              <w:left w:val="outset" w:color="000000" w:sz="8"/>
              <w:bottom w:val="outset" w:color="000000" w:sz="8"/>
              <w:right w:val="outset" w:color="000000" w:sz="8"/>
            </w:tcBorders>
            <w:vAlign w:val="center"/>
          </w:tcPr>
          <w:bookmarkStart w:name="8442" w:id="10363"/>
          <w:p>
            <w:pPr>
              <w:spacing w:after="0"/>
              <w:ind w:left="0"/>
              <w:jc w:val="center"/>
            </w:pPr>
          </w:p>
          <w:bookmarkEnd w:id="10363"/>
        </w:tc>
        <w:tc>
          <w:tcPr>
            <w:tcW w:w="875" w:type="dxa"/>
            <w:tcBorders>
              <w:top w:val="outset" w:color="000000" w:sz="8"/>
              <w:left w:val="outset" w:color="000000" w:sz="8"/>
              <w:bottom w:val="outset" w:color="000000" w:sz="8"/>
              <w:right w:val="outset" w:color="000000" w:sz="8"/>
            </w:tcBorders>
            <w:vAlign w:val="center"/>
          </w:tcPr>
          <w:bookmarkStart w:name="8443" w:id="10364"/>
          <w:p>
            <w:pPr>
              <w:spacing w:after="0"/>
              <w:ind w:left="0"/>
              <w:jc w:val="center"/>
            </w:pPr>
          </w:p>
          <w:bookmarkEnd w:id="10364"/>
        </w:tc>
        <w:tc>
          <w:tcPr>
            <w:tcW w:w="861" w:type="dxa"/>
            <w:tcBorders>
              <w:top w:val="outset" w:color="000000" w:sz="8"/>
              <w:left w:val="outset" w:color="000000" w:sz="8"/>
              <w:bottom w:val="outset" w:color="000000" w:sz="8"/>
              <w:right w:val="outset" w:color="000000" w:sz="8"/>
            </w:tcBorders>
            <w:vAlign w:val="center"/>
          </w:tcPr>
          <w:bookmarkStart w:name="8444" w:id="10365"/>
          <w:p>
            <w:pPr>
              <w:spacing w:after="0"/>
              <w:ind w:left="0"/>
              <w:jc w:val="center"/>
            </w:pPr>
          </w:p>
          <w:bookmarkEnd w:id="10365"/>
        </w:tc>
        <w:tc>
          <w:tcPr>
            <w:tcW w:w="861" w:type="dxa"/>
            <w:tcBorders>
              <w:top w:val="outset" w:color="000000" w:sz="8"/>
              <w:left w:val="outset" w:color="000000" w:sz="8"/>
              <w:bottom w:val="outset" w:color="000000" w:sz="8"/>
              <w:right w:val="outset" w:color="000000" w:sz="8"/>
            </w:tcBorders>
            <w:vAlign w:val="center"/>
          </w:tcPr>
          <w:bookmarkStart w:name="8445" w:id="10366"/>
          <w:p>
            <w:pPr>
              <w:spacing w:after="0"/>
              <w:ind w:left="0"/>
              <w:jc w:val="center"/>
            </w:pPr>
          </w:p>
          <w:bookmarkEnd w:id="10366"/>
        </w:tc>
        <w:tc>
          <w:tcPr>
            <w:tcW w:w="986" w:type="dxa"/>
            <w:tcBorders>
              <w:top w:val="outset" w:color="000000" w:sz="8"/>
              <w:left w:val="outset" w:color="000000" w:sz="8"/>
              <w:bottom w:val="outset" w:color="000000" w:sz="8"/>
              <w:right w:val="outset" w:color="000000" w:sz="8"/>
            </w:tcBorders>
            <w:vAlign w:val="center"/>
          </w:tcPr>
          <w:bookmarkStart w:name="8446" w:id="10367"/>
          <w:p>
            <w:pPr>
              <w:spacing w:after="0"/>
              <w:ind w:left="0"/>
              <w:jc w:val="center"/>
            </w:pPr>
            <w:r>
              <w:rPr>
                <w:rFonts w:ascii="Arial"/>
                <w:b w:val="false"/>
                <w:i w:val="false"/>
                <w:color w:val="000000"/>
                <w:sz w:val="15"/>
              </w:rPr>
              <w:t>10</w:t>
            </w:r>
          </w:p>
          <w:bookmarkEnd w:id="103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47" w:id="10368"/>
          <w:p>
            <w:pPr>
              <w:spacing w:after="0"/>
              <w:ind w:left="0"/>
              <w:jc w:val="left"/>
            </w:pPr>
            <w:r>
              <w:rPr>
                <w:rFonts w:ascii="Arial"/>
                <w:b w:val="false"/>
                <w:i w:val="false"/>
                <w:color w:val="000000"/>
                <w:sz w:val="15"/>
              </w:rPr>
              <w:t>Вул. Грінченка</w:t>
            </w:r>
          </w:p>
          <w:bookmarkEnd w:id="10368"/>
        </w:tc>
        <w:tc>
          <w:tcPr>
            <w:tcW w:w="875" w:type="dxa"/>
            <w:tcBorders>
              <w:top w:val="outset" w:color="000000" w:sz="8"/>
              <w:left w:val="outset" w:color="000000" w:sz="8"/>
              <w:bottom w:val="outset" w:color="000000" w:sz="8"/>
              <w:right w:val="outset" w:color="000000" w:sz="8"/>
            </w:tcBorders>
            <w:vAlign w:val="center"/>
          </w:tcPr>
          <w:bookmarkStart w:name="8448" w:id="10369"/>
          <w:p>
            <w:pPr>
              <w:spacing w:after="0"/>
              <w:ind w:left="0"/>
              <w:jc w:val="center"/>
            </w:pPr>
            <w:r>
              <w:rPr>
                <w:rFonts w:ascii="Arial"/>
                <w:b w:val="false"/>
                <w:i w:val="false"/>
                <w:color w:val="000000"/>
                <w:sz w:val="15"/>
              </w:rPr>
              <w:t>0,34</w:t>
            </w:r>
          </w:p>
          <w:bookmarkEnd w:id="10369"/>
        </w:tc>
        <w:tc>
          <w:tcPr>
            <w:tcW w:w="986" w:type="dxa"/>
            <w:tcBorders>
              <w:top w:val="outset" w:color="000000" w:sz="8"/>
              <w:left w:val="outset" w:color="000000" w:sz="8"/>
              <w:bottom w:val="outset" w:color="000000" w:sz="8"/>
              <w:right w:val="outset" w:color="000000" w:sz="8"/>
            </w:tcBorders>
            <w:vAlign w:val="center"/>
          </w:tcPr>
          <w:bookmarkStart w:name="8449" w:id="10370"/>
          <w:p>
            <w:pPr>
              <w:spacing w:after="0"/>
              <w:ind w:left="0"/>
              <w:jc w:val="center"/>
            </w:pPr>
            <w:r>
              <w:rPr>
                <w:rFonts w:ascii="Arial"/>
                <w:b w:val="false"/>
                <w:i w:val="false"/>
                <w:color w:val="000000"/>
                <w:sz w:val="15"/>
              </w:rPr>
              <w:t>5,2</w:t>
            </w:r>
          </w:p>
          <w:bookmarkEnd w:id="10370"/>
        </w:tc>
        <w:tc>
          <w:tcPr>
            <w:tcW w:w="848" w:type="dxa"/>
            <w:tcBorders>
              <w:top w:val="outset" w:color="000000" w:sz="8"/>
              <w:left w:val="outset" w:color="000000" w:sz="8"/>
              <w:bottom w:val="outset" w:color="000000" w:sz="8"/>
              <w:right w:val="outset" w:color="000000" w:sz="8"/>
            </w:tcBorders>
            <w:vAlign w:val="center"/>
          </w:tcPr>
          <w:bookmarkStart w:name="8450" w:id="10371"/>
          <w:p>
            <w:pPr>
              <w:spacing w:after="0"/>
              <w:ind w:left="0"/>
              <w:jc w:val="center"/>
            </w:pPr>
            <w:r>
              <w:rPr>
                <w:rFonts w:ascii="Arial"/>
                <w:b w:val="false"/>
                <w:i w:val="false"/>
                <w:color w:val="000000"/>
                <w:sz w:val="15"/>
              </w:rPr>
              <w:t>2004</w:t>
            </w:r>
          </w:p>
          <w:bookmarkEnd w:id="10371"/>
        </w:tc>
        <w:tc>
          <w:tcPr>
            <w:tcW w:w="861" w:type="dxa"/>
            <w:tcBorders>
              <w:top w:val="outset" w:color="000000" w:sz="8"/>
              <w:left w:val="outset" w:color="000000" w:sz="8"/>
              <w:bottom w:val="outset" w:color="000000" w:sz="8"/>
              <w:right w:val="outset" w:color="000000" w:sz="8"/>
            </w:tcBorders>
            <w:vAlign w:val="center"/>
          </w:tcPr>
          <w:bookmarkStart w:name="8451" w:id="10372"/>
          <w:p>
            <w:pPr>
              <w:spacing w:after="0"/>
              <w:ind w:left="0"/>
              <w:jc w:val="center"/>
            </w:pPr>
            <w:r>
              <w:rPr>
                <w:rFonts w:ascii="Arial"/>
                <w:b w:val="false"/>
                <w:i w:val="false"/>
                <w:color w:val="000000"/>
                <w:sz w:val="15"/>
              </w:rPr>
              <w:t>5,2</w:t>
            </w:r>
          </w:p>
          <w:bookmarkEnd w:id="10372"/>
        </w:tc>
        <w:tc>
          <w:tcPr>
            <w:tcW w:w="861" w:type="dxa"/>
            <w:tcBorders>
              <w:top w:val="outset" w:color="000000" w:sz="8"/>
              <w:left w:val="outset" w:color="000000" w:sz="8"/>
              <w:bottom w:val="outset" w:color="000000" w:sz="8"/>
              <w:right w:val="outset" w:color="000000" w:sz="8"/>
            </w:tcBorders>
            <w:vAlign w:val="center"/>
          </w:tcPr>
          <w:bookmarkStart w:name="8452" w:id="10373"/>
          <w:p>
            <w:pPr>
              <w:spacing w:after="0"/>
              <w:ind w:left="0"/>
              <w:jc w:val="center"/>
            </w:pPr>
          </w:p>
          <w:bookmarkEnd w:id="10373"/>
        </w:tc>
        <w:tc>
          <w:tcPr>
            <w:tcW w:w="861" w:type="dxa"/>
            <w:tcBorders>
              <w:top w:val="outset" w:color="000000" w:sz="8"/>
              <w:left w:val="outset" w:color="000000" w:sz="8"/>
              <w:bottom w:val="outset" w:color="000000" w:sz="8"/>
              <w:right w:val="outset" w:color="000000" w:sz="8"/>
            </w:tcBorders>
            <w:vAlign w:val="center"/>
          </w:tcPr>
          <w:bookmarkStart w:name="8453" w:id="10374"/>
          <w:p>
            <w:pPr>
              <w:spacing w:after="0"/>
              <w:ind w:left="0"/>
              <w:jc w:val="center"/>
            </w:pPr>
          </w:p>
          <w:bookmarkEnd w:id="10374"/>
        </w:tc>
        <w:tc>
          <w:tcPr>
            <w:tcW w:w="972" w:type="dxa"/>
            <w:tcBorders>
              <w:top w:val="outset" w:color="000000" w:sz="8"/>
              <w:left w:val="outset" w:color="000000" w:sz="8"/>
              <w:bottom w:val="outset" w:color="000000" w:sz="8"/>
              <w:right w:val="outset" w:color="000000" w:sz="8"/>
            </w:tcBorders>
            <w:vAlign w:val="center"/>
          </w:tcPr>
          <w:bookmarkStart w:name="8454" w:id="10375"/>
          <w:p>
            <w:pPr>
              <w:spacing w:after="0"/>
              <w:ind w:left="0"/>
              <w:jc w:val="center"/>
            </w:pPr>
          </w:p>
          <w:bookmarkEnd w:id="10375"/>
        </w:tc>
        <w:tc>
          <w:tcPr>
            <w:tcW w:w="875" w:type="dxa"/>
            <w:tcBorders>
              <w:top w:val="outset" w:color="000000" w:sz="8"/>
              <w:left w:val="outset" w:color="000000" w:sz="8"/>
              <w:bottom w:val="outset" w:color="000000" w:sz="8"/>
              <w:right w:val="outset" w:color="000000" w:sz="8"/>
            </w:tcBorders>
            <w:vAlign w:val="center"/>
          </w:tcPr>
          <w:bookmarkStart w:name="8455" w:id="10376"/>
          <w:p>
            <w:pPr>
              <w:spacing w:after="0"/>
              <w:ind w:left="0"/>
              <w:jc w:val="center"/>
            </w:pPr>
          </w:p>
          <w:bookmarkEnd w:id="10376"/>
        </w:tc>
        <w:tc>
          <w:tcPr>
            <w:tcW w:w="861" w:type="dxa"/>
            <w:tcBorders>
              <w:top w:val="outset" w:color="000000" w:sz="8"/>
              <w:left w:val="outset" w:color="000000" w:sz="8"/>
              <w:bottom w:val="outset" w:color="000000" w:sz="8"/>
              <w:right w:val="outset" w:color="000000" w:sz="8"/>
            </w:tcBorders>
            <w:vAlign w:val="center"/>
          </w:tcPr>
          <w:bookmarkStart w:name="8456" w:id="10377"/>
          <w:p>
            <w:pPr>
              <w:spacing w:after="0"/>
              <w:ind w:left="0"/>
              <w:jc w:val="center"/>
            </w:pPr>
          </w:p>
          <w:bookmarkEnd w:id="10377"/>
        </w:tc>
        <w:tc>
          <w:tcPr>
            <w:tcW w:w="861" w:type="dxa"/>
            <w:tcBorders>
              <w:top w:val="outset" w:color="000000" w:sz="8"/>
              <w:left w:val="outset" w:color="000000" w:sz="8"/>
              <w:bottom w:val="outset" w:color="000000" w:sz="8"/>
              <w:right w:val="outset" w:color="000000" w:sz="8"/>
            </w:tcBorders>
            <w:vAlign w:val="center"/>
          </w:tcPr>
          <w:bookmarkStart w:name="8457" w:id="10378"/>
          <w:p>
            <w:pPr>
              <w:spacing w:after="0"/>
              <w:ind w:left="0"/>
              <w:jc w:val="center"/>
            </w:pPr>
          </w:p>
          <w:bookmarkEnd w:id="10378"/>
        </w:tc>
        <w:tc>
          <w:tcPr>
            <w:tcW w:w="986" w:type="dxa"/>
            <w:tcBorders>
              <w:top w:val="outset" w:color="000000" w:sz="8"/>
              <w:left w:val="outset" w:color="000000" w:sz="8"/>
              <w:bottom w:val="outset" w:color="000000" w:sz="8"/>
              <w:right w:val="outset" w:color="000000" w:sz="8"/>
            </w:tcBorders>
            <w:vAlign w:val="center"/>
          </w:tcPr>
          <w:bookmarkStart w:name="8458" w:id="10379"/>
          <w:p>
            <w:pPr>
              <w:spacing w:after="0"/>
              <w:ind w:left="0"/>
              <w:jc w:val="center"/>
            </w:pPr>
            <w:r>
              <w:rPr>
                <w:rFonts w:ascii="Arial"/>
                <w:b w:val="false"/>
                <w:i w:val="false"/>
                <w:color w:val="000000"/>
                <w:sz w:val="15"/>
              </w:rPr>
              <w:t>4</w:t>
            </w:r>
          </w:p>
          <w:bookmarkEnd w:id="103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59" w:id="10380"/>
          <w:p>
            <w:pPr>
              <w:spacing w:after="0"/>
              <w:ind w:left="0"/>
              <w:jc w:val="left"/>
            </w:pPr>
            <w:r>
              <w:rPr>
                <w:rFonts w:ascii="Arial"/>
                <w:b w:val="false"/>
                <w:i w:val="false"/>
                <w:color w:val="000000"/>
                <w:sz w:val="15"/>
              </w:rPr>
              <w:t>Вул. Гоголівська</w:t>
            </w:r>
          </w:p>
          <w:bookmarkEnd w:id="10380"/>
        </w:tc>
        <w:tc>
          <w:tcPr>
            <w:tcW w:w="875" w:type="dxa"/>
            <w:tcBorders>
              <w:top w:val="outset" w:color="000000" w:sz="8"/>
              <w:left w:val="outset" w:color="000000" w:sz="8"/>
              <w:bottom w:val="outset" w:color="000000" w:sz="8"/>
              <w:right w:val="outset" w:color="000000" w:sz="8"/>
            </w:tcBorders>
            <w:vAlign w:val="center"/>
          </w:tcPr>
          <w:bookmarkStart w:name="8460" w:id="10381"/>
          <w:p>
            <w:pPr>
              <w:spacing w:after="0"/>
              <w:ind w:left="0"/>
              <w:jc w:val="center"/>
            </w:pPr>
            <w:r>
              <w:rPr>
                <w:rFonts w:ascii="Arial"/>
                <w:b w:val="false"/>
                <w:i w:val="false"/>
                <w:color w:val="000000"/>
                <w:sz w:val="15"/>
              </w:rPr>
              <w:t>0,69</w:t>
            </w:r>
          </w:p>
          <w:bookmarkEnd w:id="10381"/>
        </w:tc>
        <w:tc>
          <w:tcPr>
            <w:tcW w:w="986" w:type="dxa"/>
            <w:tcBorders>
              <w:top w:val="outset" w:color="000000" w:sz="8"/>
              <w:left w:val="outset" w:color="000000" w:sz="8"/>
              <w:bottom w:val="outset" w:color="000000" w:sz="8"/>
              <w:right w:val="outset" w:color="000000" w:sz="8"/>
            </w:tcBorders>
            <w:vAlign w:val="center"/>
          </w:tcPr>
          <w:bookmarkStart w:name="8461" w:id="10382"/>
          <w:p>
            <w:pPr>
              <w:spacing w:after="0"/>
              <w:ind w:left="0"/>
              <w:jc w:val="center"/>
            </w:pPr>
            <w:r>
              <w:rPr>
                <w:rFonts w:ascii="Arial"/>
                <w:b w:val="false"/>
                <w:i w:val="false"/>
                <w:color w:val="000000"/>
                <w:sz w:val="15"/>
              </w:rPr>
              <w:t>13,0</w:t>
            </w:r>
          </w:p>
          <w:bookmarkEnd w:id="10382"/>
        </w:tc>
        <w:tc>
          <w:tcPr>
            <w:tcW w:w="848" w:type="dxa"/>
            <w:tcBorders>
              <w:top w:val="outset" w:color="000000" w:sz="8"/>
              <w:left w:val="outset" w:color="000000" w:sz="8"/>
              <w:bottom w:val="outset" w:color="000000" w:sz="8"/>
              <w:right w:val="outset" w:color="000000" w:sz="8"/>
            </w:tcBorders>
            <w:vAlign w:val="center"/>
          </w:tcPr>
          <w:bookmarkStart w:name="8462" w:id="10383"/>
          <w:p>
            <w:pPr>
              <w:spacing w:after="0"/>
              <w:ind w:left="0"/>
              <w:jc w:val="center"/>
            </w:pPr>
            <w:r>
              <w:rPr>
                <w:rFonts w:ascii="Arial"/>
                <w:b w:val="false"/>
                <w:i w:val="false"/>
                <w:color w:val="000000"/>
                <w:sz w:val="15"/>
              </w:rPr>
              <w:t>2005</w:t>
            </w:r>
          </w:p>
          <w:bookmarkEnd w:id="10383"/>
        </w:tc>
        <w:tc>
          <w:tcPr>
            <w:tcW w:w="861" w:type="dxa"/>
            <w:tcBorders>
              <w:top w:val="outset" w:color="000000" w:sz="8"/>
              <w:left w:val="outset" w:color="000000" w:sz="8"/>
              <w:bottom w:val="outset" w:color="000000" w:sz="8"/>
              <w:right w:val="outset" w:color="000000" w:sz="8"/>
            </w:tcBorders>
            <w:vAlign w:val="center"/>
          </w:tcPr>
          <w:bookmarkStart w:name="8463" w:id="10384"/>
          <w:p>
            <w:pPr>
              <w:spacing w:after="0"/>
              <w:ind w:left="0"/>
              <w:jc w:val="center"/>
            </w:pPr>
          </w:p>
          <w:bookmarkEnd w:id="10384"/>
        </w:tc>
        <w:tc>
          <w:tcPr>
            <w:tcW w:w="861" w:type="dxa"/>
            <w:tcBorders>
              <w:top w:val="outset" w:color="000000" w:sz="8"/>
              <w:left w:val="outset" w:color="000000" w:sz="8"/>
              <w:bottom w:val="outset" w:color="000000" w:sz="8"/>
              <w:right w:val="outset" w:color="000000" w:sz="8"/>
            </w:tcBorders>
            <w:vAlign w:val="center"/>
          </w:tcPr>
          <w:bookmarkStart w:name="8464" w:id="10385"/>
          <w:p>
            <w:pPr>
              <w:spacing w:after="0"/>
              <w:ind w:left="0"/>
              <w:jc w:val="center"/>
            </w:pPr>
            <w:r>
              <w:rPr>
                <w:rFonts w:ascii="Arial"/>
                <w:b w:val="false"/>
                <w:i w:val="false"/>
                <w:color w:val="000000"/>
                <w:sz w:val="15"/>
              </w:rPr>
              <w:t>13,0</w:t>
            </w:r>
          </w:p>
          <w:bookmarkEnd w:id="10385"/>
        </w:tc>
        <w:tc>
          <w:tcPr>
            <w:tcW w:w="861" w:type="dxa"/>
            <w:tcBorders>
              <w:top w:val="outset" w:color="000000" w:sz="8"/>
              <w:left w:val="outset" w:color="000000" w:sz="8"/>
              <w:bottom w:val="outset" w:color="000000" w:sz="8"/>
              <w:right w:val="outset" w:color="000000" w:sz="8"/>
            </w:tcBorders>
            <w:vAlign w:val="center"/>
          </w:tcPr>
          <w:bookmarkStart w:name="8465" w:id="10386"/>
          <w:p>
            <w:pPr>
              <w:spacing w:after="0"/>
              <w:ind w:left="0"/>
              <w:jc w:val="center"/>
            </w:pPr>
          </w:p>
          <w:bookmarkEnd w:id="10386"/>
        </w:tc>
        <w:tc>
          <w:tcPr>
            <w:tcW w:w="972" w:type="dxa"/>
            <w:tcBorders>
              <w:top w:val="outset" w:color="000000" w:sz="8"/>
              <w:left w:val="outset" w:color="000000" w:sz="8"/>
              <w:bottom w:val="outset" w:color="000000" w:sz="8"/>
              <w:right w:val="outset" w:color="000000" w:sz="8"/>
            </w:tcBorders>
            <w:vAlign w:val="center"/>
          </w:tcPr>
          <w:bookmarkStart w:name="8466" w:id="10387"/>
          <w:p>
            <w:pPr>
              <w:spacing w:after="0"/>
              <w:ind w:left="0"/>
              <w:jc w:val="center"/>
            </w:pPr>
          </w:p>
          <w:bookmarkEnd w:id="10387"/>
        </w:tc>
        <w:tc>
          <w:tcPr>
            <w:tcW w:w="875" w:type="dxa"/>
            <w:tcBorders>
              <w:top w:val="outset" w:color="000000" w:sz="8"/>
              <w:left w:val="outset" w:color="000000" w:sz="8"/>
              <w:bottom w:val="outset" w:color="000000" w:sz="8"/>
              <w:right w:val="outset" w:color="000000" w:sz="8"/>
            </w:tcBorders>
            <w:vAlign w:val="center"/>
          </w:tcPr>
          <w:bookmarkStart w:name="8467" w:id="10388"/>
          <w:p>
            <w:pPr>
              <w:spacing w:after="0"/>
              <w:ind w:left="0"/>
              <w:jc w:val="center"/>
            </w:pPr>
          </w:p>
          <w:bookmarkEnd w:id="10388"/>
        </w:tc>
        <w:tc>
          <w:tcPr>
            <w:tcW w:w="861" w:type="dxa"/>
            <w:tcBorders>
              <w:top w:val="outset" w:color="000000" w:sz="8"/>
              <w:left w:val="outset" w:color="000000" w:sz="8"/>
              <w:bottom w:val="outset" w:color="000000" w:sz="8"/>
              <w:right w:val="outset" w:color="000000" w:sz="8"/>
            </w:tcBorders>
            <w:vAlign w:val="center"/>
          </w:tcPr>
          <w:bookmarkStart w:name="8468" w:id="10389"/>
          <w:p>
            <w:pPr>
              <w:spacing w:after="0"/>
              <w:ind w:left="0"/>
              <w:jc w:val="center"/>
            </w:pPr>
          </w:p>
          <w:bookmarkEnd w:id="10389"/>
        </w:tc>
        <w:tc>
          <w:tcPr>
            <w:tcW w:w="861" w:type="dxa"/>
            <w:tcBorders>
              <w:top w:val="outset" w:color="000000" w:sz="8"/>
              <w:left w:val="outset" w:color="000000" w:sz="8"/>
              <w:bottom w:val="outset" w:color="000000" w:sz="8"/>
              <w:right w:val="outset" w:color="000000" w:sz="8"/>
            </w:tcBorders>
            <w:vAlign w:val="center"/>
          </w:tcPr>
          <w:bookmarkStart w:name="8469" w:id="10390"/>
          <w:p>
            <w:pPr>
              <w:spacing w:after="0"/>
              <w:ind w:left="0"/>
              <w:jc w:val="center"/>
            </w:pPr>
          </w:p>
          <w:bookmarkEnd w:id="10390"/>
        </w:tc>
        <w:tc>
          <w:tcPr>
            <w:tcW w:w="986" w:type="dxa"/>
            <w:tcBorders>
              <w:top w:val="outset" w:color="000000" w:sz="8"/>
              <w:left w:val="outset" w:color="000000" w:sz="8"/>
              <w:bottom w:val="outset" w:color="000000" w:sz="8"/>
              <w:right w:val="outset" w:color="000000" w:sz="8"/>
            </w:tcBorders>
            <w:vAlign w:val="center"/>
          </w:tcPr>
          <w:bookmarkStart w:name="8470" w:id="10391"/>
          <w:p>
            <w:pPr>
              <w:spacing w:after="0"/>
              <w:ind w:left="0"/>
              <w:jc w:val="center"/>
            </w:pPr>
            <w:r>
              <w:rPr>
                <w:rFonts w:ascii="Arial"/>
                <w:b w:val="false"/>
                <w:i w:val="false"/>
                <w:color w:val="000000"/>
                <w:sz w:val="15"/>
              </w:rPr>
              <w:t>10</w:t>
            </w:r>
          </w:p>
          <w:bookmarkEnd w:id="103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71" w:id="10392"/>
          <w:p>
            <w:pPr>
              <w:spacing w:after="0"/>
              <w:ind w:left="0"/>
              <w:jc w:val="left"/>
            </w:pPr>
            <w:r>
              <w:rPr>
                <w:rFonts w:ascii="Arial"/>
                <w:b w:val="false"/>
                <w:i w:val="false"/>
                <w:color w:val="000000"/>
                <w:sz w:val="15"/>
              </w:rPr>
              <w:t>Вул. Тургенєвська</w:t>
            </w:r>
          </w:p>
          <w:bookmarkEnd w:id="10392"/>
        </w:tc>
        <w:tc>
          <w:tcPr>
            <w:tcW w:w="875" w:type="dxa"/>
            <w:tcBorders>
              <w:top w:val="outset" w:color="000000" w:sz="8"/>
              <w:left w:val="outset" w:color="000000" w:sz="8"/>
              <w:bottom w:val="outset" w:color="000000" w:sz="8"/>
              <w:right w:val="outset" w:color="000000" w:sz="8"/>
            </w:tcBorders>
            <w:vAlign w:val="center"/>
          </w:tcPr>
          <w:bookmarkStart w:name="8472" w:id="10393"/>
          <w:p>
            <w:pPr>
              <w:spacing w:after="0"/>
              <w:ind w:left="0"/>
              <w:jc w:val="center"/>
            </w:pPr>
            <w:r>
              <w:rPr>
                <w:rFonts w:ascii="Arial"/>
                <w:b w:val="false"/>
                <w:i w:val="false"/>
                <w:color w:val="000000"/>
                <w:sz w:val="15"/>
              </w:rPr>
              <w:t>1,04</w:t>
            </w:r>
          </w:p>
          <w:bookmarkEnd w:id="10393"/>
        </w:tc>
        <w:tc>
          <w:tcPr>
            <w:tcW w:w="986" w:type="dxa"/>
            <w:tcBorders>
              <w:top w:val="outset" w:color="000000" w:sz="8"/>
              <w:left w:val="outset" w:color="000000" w:sz="8"/>
              <w:bottom w:val="outset" w:color="000000" w:sz="8"/>
              <w:right w:val="outset" w:color="000000" w:sz="8"/>
            </w:tcBorders>
            <w:vAlign w:val="center"/>
          </w:tcPr>
          <w:bookmarkStart w:name="8473" w:id="10394"/>
          <w:p>
            <w:pPr>
              <w:spacing w:after="0"/>
              <w:ind w:left="0"/>
              <w:jc w:val="center"/>
            </w:pPr>
            <w:r>
              <w:rPr>
                <w:rFonts w:ascii="Arial"/>
                <w:b w:val="false"/>
                <w:i w:val="false"/>
                <w:color w:val="000000"/>
                <w:sz w:val="15"/>
              </w:rPr>
              <w:t>28,4</w:t>
            </w:r>
          </w:p>
          <w:bookmarkEnd w:id="10394"/>
        </w:tc>
        <w:tc>
          <w:tcPr>
            <w:tcW w:w="848" w:type="dxa"/>
            <w:tcBorders>
              <w:top w:val="outset" w:color="000000" w:sz="8"/>
              <w:left w:val="outset" w:color="000000" w:sz="8"/>
              <w:bottom w:val="outset" w:color="000000" w:sz="8"/>
              <w:right w:val="outset" w:color="000000" w:sz="8"/>
            </w:tcBorders>
            <w:vAlign w:val="center"/>
          </w:tcPr>
          <w:bookmarkStart w:name="8474" w:id="10395"/>
          <w:p>
            <w:pPr>
              <w:spacing w:after="0"/>
              <w:ind w:left="0"/>
              <w:jc w:val="center"/>
            </w:pPr>
            <w:r>
              <w:rPr>
                <w:rFonts w:ascii="Arial"/>
                <w:b w:val="false"/>
                <w:i w:val="false"/>
                <w:color w:val="000000"/>
                <w:sz w:val="15"/>
              </w:rPr>
              <w:t>2005</w:t>
            </w:r>
          </w:p>
          <w:bookmarkEnd w:id="10395"/>
        </w:tc>
        <w:tc>
          <w:tcPr>
            <w:tcW w:w="861" w:type="dxa"/>
            <w:tcBorders>
              <w:top w:val="outset" w:color="000000" w:sz="8"/>
              <w:left w:val="outset" w:color="000000" w:sz="8"/>
              <w:bottom w:val="outset" w:color="000000" w:sz="8"/>
              <w:right w:val="outset" w:color="000000" w:sz="8"/>
            </w:tcBorders>
            <w:vAlign w:val="center"/>
          </w:tcPr>
          <w:bookmarkStart w:name="8475" w:id="10396"/>
          <w:p>
            <w:pPr>
              <w:spacing w:after="0"/>
              <w:ind w:left="0"/>
              <w:jc w:val="center"/>
            </w:pPr>
          </w:p>
          <w:bookmarkEnd w:id="10396"/>
        </w:tc>
        <w:tc>
          <w:tcPr>
            <w:tcW w:w="861" w:type="dxa"/>
            <w:tcBorders>
              <w:top w:val="outset" w:color="000000" w:sz="8"/>
              <w:left w:val="outset" w:color="000000" w:sz="8"/>
              <w:bottom w:val="outset" w:color="000000" w:sz="8"/>
              <w:right w:val="outset" w:color="000000" w:sz="8"/>
            </w:tcBorders>
            <w:vAlign w:val="center"/>
          </w:tcPr>
          <w:bookmarkStart w:name="8476" w:id="10397"/>
          <w:p>
            <w:pPr>
              <w:spacing w:after="0"/>
              <w:ind w:left="0"/>
              <w:jc w:val="center"/>
            </w:pPr>
            <w:r>
              <w:rPr>
                <w:rFonts w:ascii="Arial"/>
                <w:b w:val="false"/>
                <w:i w:val="false"/>
                <w:color w:val="000000"/>
                <w:sz w:val="15"/>
              </w:rPr>
              <w:t>28,4</w:t>
            </w:r>
          </w:p>
          <w:bookmarkEnd w:id="10397"/>
        </w:tc>
        <w:tc>
          <w:tcPr>
            <w:tcW w:w="861" w:type="dxa"/>
            <w:tcBorders>
              <w:top w:val="outset" w:color="000000" w:sz="8"/>
              <w:left w:val="outset" w:color="000000" w:sz="8"/>
              <w:bottom w:val="outset" w:color="000000" w:sz="8"/>
              <w:right w:val="outset" w:color="000000" w:sz="8"/>
            </w:tcBorders>
            <w:vAlign w:val="center"/>
          </w:tcPr>
          <w:bookmarkStart w:name="8477" w:id="10398"/>
          <w:p>
            <w:pPr>
              <w:spacing w:after="0"/>
              <w:ind w:left="0"/>
              <w:jc w:val="center"/>
            </w:pPr>
          </w:p>
          <w:bookmarkEnd w:id="10398"/>
        </w:tc>
        <w:tc>
          <w:tcPr>
            <w:tcW w:w="972" w:type="dxa"/>
            <w:tcBorders>
              <w:top w:val="outset" w:color="000000" w:sz="8"/>
              <w:left w:val="outset" w:color="000000" w:sz="8"/>
              <w:bottom w:val="outset" w:color="000000" w:sz="8"/>
              <w:right w:val="outset" w:color="000000" w:sz="8"/>
            </w:tcBorders>
            <w:vAlign w:val="center"/>
          </w:tcPr>
          <w:bookmarkStart w:name="8478" w:id="10399"/>
          <w:p>
            <w:pPr>
              <w:spacing w:after="0"/>
              <w:ind w:left="0"/>
              <w:jc w:val="center"/>
            </w:pPr>
          </w:p>
          <w:bookmarkEnd w:id="10399"/>
        </w:tc>
        <w:tc>
          <w:tcPr>
            <w:tcW w:w="875" w:type="dxa"/>
            <w:tcBorders>
              <w:top w:val="outset" w:color="000000" w:sz="8"/>
              <w:left w:val="outset" w:color="000000" w:sz="8"/>
              <w:bottom w:val="outset" w:color="000000" w:sz="8"/>
              <w:right w:val="outset" w:color="000000" w:sz="8"/>
            </w:tcBorders>
            <w:vAlign w:val="center"/>
          </w:tcPr>
          <w:bookmarkStart w:name="8479" w:id="10400"/>
          <w:p>
            <w:pPr>
              <w:spacing w:after="0"/>
              <w:ind w:left="0"/>
              <w:jc w:val="center"/>
            </w:pPr>
          </w:p>
          <w:bookmarkEnd w:id="10400"/>
        </w:tc>
        <w:tc>
          <w:tcPr>
            <w:tcW w:w="861" w:type="dxa"/>
            <w:tcBorders>
              <w:top w:val="outset" w:color="000000" w:sz="8"/>
              <w:left w:val="outset" w:color="000000" w:sz="8"/>
              <w:bottom w:val="outset" w:color="000000" w:sz="8"/>
              <w:right w:val="outset" w:color="000000" w:sz="8"/>
            </w:tcBorders>
            <w:vAlign w:val="center"/>
          </w:tcPr>
          <w:bookmarkStart w:name="8480" w:id="10401"/>
          <w:p>
            <w:pPr>
              <w:spacing w:after="0"/>
              <w:ind w:left="0"/>
              <w:jc w:val="center"/>
            </w:pPr>
          </w:p>
          <w:bookmarkEnd w:id="10401"/>
        </w:tc>
        <w:tc>
          <w:tcPr>
            <w:tcW w:w="861" w:type="dxa"/>
            <w:tcBorders>
              <w:top w:val="outset" w:color="000000" w:sz="8"/>
              <w:left w:val="outset" w:color="000000" w:sz="8"/>
              <w:bottom w:val="outset" w:color="000000" w:sz="8"/>
              <w:right w:val="outset" w:color="000000" w:sz="8"/>
            </w:tcBorders>
            <w:vAlign w:val="center"/>
          </w:tcPr>
          <w:bookmarkStart w:name="8481" w:id="10402"/>
          <w:p>
            <w:pPr>
              <w:spacing w:after="0"/>
              <w:ind w:left="0"/>
              <w:jc w:val="center"/>
            </w:pPr>
          </w:p>
          <w:bookmarkEnd w:id="10402"/>
        </w:tc>
        <w:tc>
          <w:tcPr>
            <w:tcW w:w="986" w:type="dxa"/>
            <w:tcBorders>
              <w:top w:val="outset" w:color="000000" w:sz="8"/>
              <w:left w:val="outset" w:color="000000" w:sz="8"/>
              <w:bottom w:val="outset" w:color="000000" w:sz="8"/>
              <w:right w:val="outset" w:color="000000" w:sz="8"/>
            </w:tcBorders>
            <w:vAlign w:val="center"/>
          </w:tcPr>
          <w:bookmarkStart w:name="8482" w:id="10403"/>
          <w:p>
            <w:pPr>
              <w:spacing w:after="0"/>
              <w:ind w:left="0"/>
              <w:jc w:val="center"/>
            </w:pPr>
            <w:r>
              <w:rPr>
                <w:rFonts w:ascii="Arial"/>
                <w:b w:val="false"/>
                <w:i w:val="false"/>
                <w:color w:val="000000"/>
                <w:sz w:val="15"/>
              </w:rPr>
              <w:t>23</w:t>
            </w:r>
          </w:p>
          <w:bookmarkEnd w:id="104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83" w:id="10404"/>
          <w:p>
            <w:pPr>
              <w:spacing w:after="0"/>
              <w:ind w:left="0"/>
              <w:jc w:val="left"/>
            </w:pPr>
            <w:r>
              <w:rPr>
                <w:rFonts w:ascii="Arial"/>
                <w:b w:val="false"/>
                <w:i w:val="false"/>
                <w:color w:val="000000"/>
                <w:sz w:val="15"/>
              </w:rPr>
              <w:t>Вул. О. Гончара</w:t>
            </w:r>
          </w:p>
          <w:bookmarkEnd w:id="10404"/>
        </w:tc>
        <w:tc>
          <w:tcPr>
            <w:tcW w:w="875" w:type="dxa"/>
            <w:tcBorders>
              <w:top w:val="outset" w:color="000000" w:sz="8"/>
              <w:left w:val="outset" w:color="000000" w:sz="8"/>
              <w:bottom w:val="outset" w:color="000000" w:sz="8"/>
              <w:right w:val="outset" w:color="000000" w:sz="8"/>
            </w:tcBorders>
            <w:vAlign w:val="center"/>
          </w:tcPr>
          <w:bookmarkStart w:name="8484" w:id="10405"/>
          <w:p>
            <w:pPr>
              <w:spacing w:after="0"/>
              <w:ind w:left="0"/>
              <w:jc w:val="center"/>
            </w:pPr>
            <w:r>
              <w:rPr>
                <w:rFonts w:ascii="Arial"/>
                <w:b w:val="false"/>
                <w:i w:val="false"/>
                <w:color w:val="000000"/>
                <w:sz w:val="15"/>
              </w:rPr>
              <w:t>0,77</w:t>
            </w:r>
          </w:p>
          <w:bookmarkEnd w:id="10405"/>
        </w:tc>
        <w:tc>
          <w:tcPr>
            <w:tcW w:w="986" w:type="dxa"/>
            <w:tcBorders>
              <w:top w:val="outset" w:color="000000" w:sz="8"/>
              <w:left w:val="outset" w:color="000000" w:sz="8"/>
              <w:bottom w:val="outset" w:color="000000" w:sz="8"/>
              <w:right w:val="outset" w:color="000000" w:sz="8"/>
            </w:tcBorders>
            <w:vAlign w:val="center"/>
          </w:tcPr>
          <w:bookmarkStart w:name="8485" w:id="10406"/>
          <w:p>
            <w:pPr>
              <w:spacing w:after="0"/>
              <w:ind w:left="0"/>
              <w:jc w:val="center"/>
            </w:pPr>
            <w:r>
              <w:rPr>
                <w:rFonts w:ascii="Arial"/>
                <w:b w:val="false"/>
                <w:i w:val="false"/>
                <w:color w:val="000000"/>
                <w:sz w:val="15"/>
              </w:rPr>
              <w:t>33,2</w:t>
            </w:r>
          </w:p>
          <w:bookmarkEnd w:id="10406"/>
        </w:tc>
        <w:tc>
          <w:tcPr>
            <w:tcW w:w="848" w:type="dxa"/>
            <w:tcBorders>
              <w:top w:val="outset" w:color="000000" w:sz="8"/>
              <w:left w:val="outset" w:color="000000" w:sz="8"/>
              <w:bottom w:val="outset" w:color="000000" w:sz="8"/>
              <w:right w:val="outset" w:color="000000" w:sz="8"/>
            </w:tcBorders>
            <w:vAlign w:val="center"/>
          </w:tcPr>
          <w:bookmarkStart w:name="8486" w:id="10407"/>
          <w:p>
            <w:pPr>
              <w:spacing w:after="0"/>
              <w:ind w:left="0"/>
              <w:jc w:val="center"/>
            </w:pPr>
            <w:r>
              <w:rPr>
                <w:rFonts w:ascii="Arial"/>
                <w:b w:val="false"/>
                <w:i w:val="false"/>
                <w:color w:val="000000"/>
                <w:sz w:val="15"/>
              </w:rPr>
              <w:t>2005</w:t>
            </w:r>
          </w:p>
          <w:bookmarkEnd w:id="10407"/>
        </w:tc>
        <w:tc>
          <w:tcPr>
            <w:tcW w:w="861" w:type="dxa"/>
            <w:tcBorders>
              <w:top w:val="outset" w:color="000000" w:sz="8"/>
              <w:left w:val="outset" w:color="000000" w:sz="8"/>
              <w:bottom w:val="outset" w:color="000000" w:sz="8"/>
              <w:right w:val="outset" w:color="000000" w:sz="8"/>
            </w:tcBorders>
            <w:vAlign w:val="center"/>
          </w:tcPr>
          <w:bookmarkStart w:name="8487" w:id="10408"/>
          <w:p>
            <w:pPr>
              <w:spacing w:after="0"/>
              <w:ind w:left="0"/>
              <w:jc w:val="center"/>
            </w:pPr>
          </w:p>
          <w:bookmarkEnd w:id="10408"/>
        </w:tc>
        <w:tc>
          <w:tcPr>
            <w:tcW w:w="861" w:type="dxa"/>
            <w:tcBorders>
              <w:top w:val="outset" w:color="000000" w:sz="8"/>
              <w:left w:val="outset" w:color="000000" w:sz="8"/>
              <w:bottom w:val="outset" w:color="000000" w:sz="8"/>
              <w:right w:val="outset" w:color="000000" w:sz="8"/>
            </w:tcBorders>
            <w:vAlign w:val="center"/>
          </w:tcPr>
          <w:bookmarkStart w:name="8488" w:id="10409"/>
          <w:p>
            <w:pPr>
              <w:spacing w:after="0"/>
              <w:ind w:left="0"/>
              <w:jc w:val="center"/>
            </w:pPr>
            <w:r>
              <w:rPr>
                <w:rFonts w:ascii="Arial"/>
                <w:b w:val="false"/>
                <w:i w:val="false"/>
                <w:color w:val="000000"/>
                <w:sz w:val="15"/>
              </w:rPr>
              <w:t>33,2</w:t>
            </w:r>
          </w:p>
          <w:bookmarkEnd w:id="10409"/>
        </w:tc>
        <w:tc>
          <w:tcPr>
            <w:tcW w:w="861" w:type="dxa"/>
            <w:tcBorders>
              <w:top w:val="outset" w:color="000000" w:sz="8"/>
              <w:left w:val="outset" w:color="000000" w:sz="8"/>
              <w:bottom w:val="outset" w:color="000000" w:sz="8"/>
              <w:right w:val="outset" w:color="000000" w:sz="8"/>
            </w:tcBorders>
            <w:vAlign w:val="center"/>
          </w:tcPr>
          <w:bookmarkStart w:name="8489" w:id="10410"/>
          <w:p>
            <w:pPr>
              <w:spacing w:after="0"/>
              <w:ind w:left="0"/>
              <w:jc w:val="center"/>
            </w:pPr>
          </w:p>
          <w:bookmarkEnd w:id="10410"/>
        </w:tc>
        <w:tc>
          <w:tcPr>
            <w:tcW w:w="972" w:type="dxa"/>
            <w:tcBorders>
              <w:top w:val="outset" w:color="000000" w:sz="8"/>
              <w:left w:val="outset" w:color="000000" w:sz="8"/>
              <w:bottom w:val="outset" w:color="000000" w:sz="8"/>
              <w:right w:val="outset" w:color="000000" w:sz="8"/>
            </w:tcBorders>
            <w:vAlign w:val="center"/>
          </w:tcPr>
          <w:bookmarkStart w:name="8490" w:id="10411"/>
          <w:p>
            <w:pPr>
              <w:spacing w:after="0"/>
              <w:ind w:left="0"/>
              <w:jc w:val="center"/>
            </w:pPr>
          </w:p>
          <w:bookmarkEnd w:id="10411"/>
        </w:tc>
        <w:tc>
          <w:tcPr>
            <w:tcW w:w="875" w:type="dxa"/>
            <w:tcBorders>
              <w:top w:val="outset" w:color="000000" w:sz="8"/>
              <w:left w:val="outset" w:color="000000" w:sz="8"/>
              <w:bottom w:val="outset" w:color="000000" w:sz="8"/>
              <w:right w:val="outset" w:color="000000" w:sz="8"/>
            </w:tcBorders>
            <w:vAlign w:val="center"/>
          </w:tcPr>
          <w:bookmarkStart w:name="8491" w:id="10412"/>
          <w:p>
            <w:pPr>
              <w:spacing w:after="0"/>
              <w:ind w:left="0"/>
              <w:jc w:val="center"/>
            </w:pPr>
          </w:p>
          <w:bookmarkEnd w:id="10412"/>
        </w:tc>
        <w:tc>
          <w:tcPr>
            <w:tcW w:w="861" w:type="dxa"/>
            <w:tcBorders>
              <w:top w:val="outset" w:color="000000" w:sz="8"/>
              <w:left w:val="outset" w:color="000000" w:sz="8"/>
              <w:bottom w:val="outset" w:color="000000" w:sz="8"/>
              <w:right w:val="outset" w:color="000000" w:sz="8"/>
            </w:tcBorders>
            <w:vAlign w:val="center"/>
          </w:tcPr>
          <w:bookmarkStart w:name="8492" w:id="10413"/>
          <w:p>
            <w:pPr>
              <w:spacing w:after="0"/>
              <w:ind w:left="0"/>
              <w:jc w:val="center"/>
            </w:pPr>
          </w:p>
          <w:bookmarkEnd w:id="10413"/>
        </w:tc>
        <w:tc>
          <w:tcPr>
            <w:tcW w:w="861" w:type="dxa"/>
            <w:tcBorders>
              <w:top w:val="outset" w:color="000000" w:sz="8"/>
              <w:left w:val="outset" w:color="000000" w:sz="8"/>
              <w:bottom w:val="outset" w:color="000000" w:sz="8"/>
              <w:right w:val="outset" w:color="000000" w:sz="8"/>
            </w:tcBorders>
            <w:vAlign w:val="center"/>
          </w:tcPr>
          <w:bookmarkStart w:name="8493" w:id="10414"/>
          <w:p>
            <w:pPr>
              <w:spacing w:after="0"/>
              <w:ind w:left="0"/>
              <w:jc w:val="center"/>
            </w:pPr>
          </w:p>
          <w:bookmarkEnd w:id="10414"/>
        </w:tc>
        <w:tc>
          <w:tcPr>
            <w:tcW w:w="986" w:type="dxa"/>
            <w:tcBorders>
              <w:top w:val="outset" w:color="000000" w:sz="8"/>
              <w:left w:val="outset" w:color="000000" w:sz="8"/>
              <w:bottom w:val="outset" w:color="000000" w:sz="8"/>
              <w:right w:val="outset" w:color="000000" w:sz="8"/>
            </w:tcBorders>
            <w:vAlign w:val="center"/>
          </w:tcPr>
          <w:bookmarkStart w:name="8494" w:id="10415"/>
          <w:p>
            <w:pPr>
              <w:spacing w:after="0"/>
              <w:ind w:left="0"/>
              <w:jc w:val="center"/>
            </w:pPr>
            <w:r>
              <w:rPr>
                <w:rFonts w:ascii="Arial"/>
                <w:b w:val="false"/>
                <w:i w:val="false"/>
                <w:color w:val="000000"/>
                <w:sz w:val="15"/>
              </w:rPr>
              <w:t>29</w:t>
            </w:r>
          </w:p>
          <w:bookmarkEnd w:id="104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495" w:id="10416"/>
          <w:p>
            <w:pPr>
              <w:spacing w:after="0"/>
              <w:ind w:left="0"/>
              <w:jc w:val="left"/>
            </w:pPr>
            <w:r>
              <w:rPr>
                <w:rFonts w:ascii="Arial"/>
                <w:b w:val="false"/>
                <w:i w:val="false"/>
                <w:color w:val="000000"/>
                <w:sz w:val="15"/>
              </w:rPr>
              <w:t>Вул. Михайлівська</w:t>
            </w:r>
          </w:p>
          <w:bookmarkEnd w:id="10416"/>
        </w:tc>
        <w:tc>
          <w:tcPr>
            <w:tcW w:w="875" w:type="dxa"/>
            <w:tcBorders>
              <w:top w:val="outset" w:color="000000" w:sz="8"/>
              <w:left w:val="outset" w:color="000000" w:sz="8"/>
              <w:bottom w:val="outset" w:color="000000" w:sz="8"/>
              <w:right w:val="outset" w:color="000000" w:sz="8"/>
            </w:tcBorders>
            <w:vAlign w:val="center"/>
          </w:tcPr>
          <w:bookmarkStart w:name="8496" w:id="10417"/>
          <w:p>
            <w:pPr>
              <w:spacing w:after="0"/>
              <w:ind w:left="0"/>
              <w:jc w:val="center"/>
            </w:pPr>
            <w:r>
              <w:rPr>
                <w:rFonts w:ascii="Arial"/>
                <w:b w:val="false"/>
                <w:i w:val="false"/>
                <w:color w:val="000000"/>
                <w:sz w:val="15"/>
              </w:rPr>
              <w:t>0,4</w:t>
            </w:r>
          </w:p>
          <w:bookmarkEnd w:id="10417"/>
        </w:tc>
        <w:tc>
          <w:tcPr>
            <w:tcW w:w="986" w:type="dxa"/>
            <w:tcBorders>
              <w:top w:val="outset" w:color="000000" w:sz="8"/>
              <w:left w:val="outset" w:color="000000" w:sz="8"/>
              <w:bottom w:val="outset" w:color="000000" w:sz="8"/>
              <w:right w:val="outset" w:color="000000" w:sz="8"/>
            </w:tcBorders>
            <w:vAlign w:val="center"/>
          </w:tcPr>
          <w:bookmarkStart w:name="8497" w:id="10418"/>
          <w:p>
            <w:pPr>
              <w:spacing w:after="0"/>
              <w:ind w:left="0"/>
              <w:jc w:val="center"/>
            </w:pPr>
            <w:r>
              <w:rPr>
                <w:rFonts w:ascii="Arial"/>
                <w:b w:val="false"/>
                <w:i w:val="false"/>
                <w:color w:val="000000"/>
                <w:sz w:val="15"/>
              </w:rPr>
              <w:t>4,0</w:t>
            </w:r>
          </w:p>
          <w:bookmarkEnd w:id="10418"/>
        </w:tc>
        <w:tc>
          <w:tcPr>
            <w:tcW w:w="848" w:type="dxa"/>
            <w:tcBorders>
              <w:top w:val="outset" w:color="000000" w:sz="8"/>
              <w:left w:val="outset" w:color="000000" w:sz="8"/>
              <w:bottom w:val="outset" w:color="000000" w:sz="8"/>
              <w:right w:val="outset" w:color="000000" w:sz="8"/>
            </w:tcBorders>
            <w:vAlign w:val="center"/>
          </w:tcPr>
          <w:bookmarkStart w:name="8498" w:id="10419"/>
          <w:p>
            <w:pPr>
              <w:spacing w:after="0"/>
              <w:ind w:left="0"/>
              <w:jc w:val="center"/>
            </w:pPr>
            <w:r>
              <w:rPr>
                <w:rFonts w:ascii="Arial"/>
                <w:b w:val="false"/>
                <w:i w:val="false"/>
                <w:color w:val="000000"/>
                <w:sz w:val="15"/>
              </w:rPr>
              <w:t>2005</w:t>
            </w:r>
          </w:p>
          <w:bookmarkEnd w:id="10419"/>
        </w:tc>
        <w:tc>
          <w:tcPr>
            <w:tcW w:w="861" w:type="dxa"/>
            <w:tcBorders>
              <w:top w:val="outset" w:color="000000" w:sz="8"/>
              <w:left w:val="outset" w:color="000000" w:sz="8"/>
              <w:bottom w:val="outset" w:color="000000" w:sz="8"/>
              <w:right w:val="outset" w:color="000000" w:sz="8"/>
            </w:tcBorders>
            <w:vAlign w:val="center"/>
          </w:tcPr>
          <w:bookmarkStart w:name="8499" w:id="10420"/>
          <w:p>
            <w:pPr>
              <w:spacing w:after="0"/>
              <w:ind w:left="0"/>
              <w:jc w:val="center"/>
            </w:pPr>
          </w:p>
          <w:bookmarkEnd w:id="10420"/>
        </w:tc>
        <w:tc>
          <w:tcPr>
            <w:tcW w:w="861" w:type="dxa"/>
            <w:tcBorders>
              <w:top w:val="outset" w:color="000000" w:sz="8"/>
              <w:left w:val="outset" w:color="000000" w:sz="8"/>
              <w:bottom w:val="outset" w:color="000000" w:sz="8"/>
              <w:right w:val="outset" w:color="000000" w:sz="8"/>
            </w:tcBorders>
            <w:vAlign w:val="center"/>
          </w:tcPr>
          <w:bookmarkStart w:name="8500" w:id="10421"/>
          <w:p>
            <w:pPr>
              <w:spacing w:after="0"/>
              <w:ind w:left="0"/>
              <w:jc w:val="center"/>
            </w:pPr>
            <w:r>
              <w:rPr>
                <w:rFonts w:ascii="Arial"/>
                <w:b w:val="false"/>
                <w:i w:val="false"/>
                <w:color w:val="000000"/>
                <w:sz w:val="15"/>
              </w:rPr>
              <w:t>4,0</w:t>
            </w:r>
          </w:p>
          <w:bookmarkEnd w:id="10421"/>
        </w:tc>
        <w:tc>
          <w:tcPr>
            <w:tcW w:w="861" w:type="dxa"/>
            <w:tcBorders>
              <w:top w:val="outset" w:color="000000" w:sz="8"/>
              <w:left w:val="outset" w:color="000000" w:sz="8"/>
              <w:bottom w:val="outset" w:color="000000" w:sz="8"/>
              <w:right w:val="outset" w:color="000000" w:sz="8"/>
            </w:tcBorders>
            <w:vAlign w:val="center"/>
          </w:tcPr>
          <w:bookmarkStart w:name="8501" w:id="10422"/>
          <w:p>
            <w:pPr>
              <w:spacing w:after="0"/>
              <w:ind w:left="0"/>
              <w:jc w:val="center"/>
            </w:pPr>
          </w:p>
          <w:bookmarkEnd w:id="10422"/>
        </w:tc>
        <w:tc>
          <w:tcPr>
            <w:tcW w:w="972" w:type="dxa"/>
            <w:tcBorders>
              <w:top w:val="outset" w:color="000000" w:sz="8"/>
              <w:left w:val="outset" w:color="000000" w:sz="8"/>
              <w:bottom w:val="outset" w:color="000000" w:sz="8"/>
              <w:right w:val="outset" w:color="000000" w:sz="8"/>
            </w:tcBorders>
            <w:vAlign w:val="center"/>
          </w:tcPr>
          <w:bookmarkStart w:name="8502" w:id="10423"/>
          <w:p>
            <w:pPr>
              <w:spacing w:after="0"/>
              <w:ind w:left="0"/>
              <w:jc w:val="center"/>
            </w:pPr>
          </w:p>
          <w:bookmarkEnd w:id="10423"/>
        </w:tc>
        <w:tc>
          <w:tcPr>
            <w:tcW w:w="875" w:type="dxa"/>
            <w:tcBorders>
              <w:top w:val="outset" w:color="000000" w:sz="8"/>
              <w:left w:val="outset" w:color="000000" w:sz="8"/>
              <w:bottom w:val="outset" w:color="000000" w:sz="8"/>
              <w:right w:val="outset" w:color="000000" w:sz="8"/>
            </w:tcBorders>
            <w:vAlign w:val="center"/>
          </w:tcPr>
          <w:bookmarkStart w:name="8503" w:id="10424"/>
          <w:p>
            <w:pPr>
              <w:spacing w:after="0"/>
              <w:ind w:left="0"/>
              <w:jc w:val="center"/>
            </w:pPr>
          </w:p>
          <w:bookmarkEnd w:id="10424"/>
        </w:tc>
        <w:tc>
          <w:tcPr>
            <w:tcW w:w="861" w:type="dxa"/>
            <w:tcBorders>
              <w:top w:val="outset" w:color="000000" w:sz="8"/>
              <w:left w:val="outset" w:color="000000" w:sz="8"/>
              <w:bottom w:val="outset" w:color="000000" w:sz="8"/>
              <w:right w:val="outset" w:color="000000" w:sz="8"/>
            </w:tcBorders>
            <w:vAlign w:val="center"/>
          </w:tcPr>
          <w:bookmarkStart w:name="8504" w:id="10425"/>
          <w:p>
            <w:pPr>
              <w:spacing w:after="0"/>
              <w:ind w:left="0"/>
              <w:jc w:val="center"/>
            </w:pPr>
          </w:p>
          <w:bookmarkEnd w:id="10425"/>
        </w:tc>
        <w:tc>
          <w:tcPr>
            <w:tcW w:w="861" w:type="dxa"/>
            <w:tcBorders>
              <w:top w:val="outset" w:color="000000" w:sz="8"/>
              <w:left w:val="outset" w:color="000000" w:sz="8"/>
              <w:bottom w:val="outset" w:color="000000" w:sz="8"/>
              <w:right w:val="outset" w:color="000000" w:sz="8"/>
            </w:tcBorders>
            <w:vAlign w:val="center"/>
          </w:tcPr>
          <w:bookmarkStart w:name="8505" w:id="10426"/>
          <w:p>
            <w:pPr>
              <w:spacing w:after="0"/>
              <w:ind w:left="0"/>
              <w:jc w:val="center"/>
            </w:pPr>
          </w:p>
          <w:bookmarkEnd w:id="10426"/>
        </w:tc>
        <w:tc>
          <w:tcPr>
            <w:tcW w:w="986" w:type="dxa"/>
            <w:tcBorders>
              <w:top w:val="outset" w:color="000000" w:sz="8"/>
              <w:left w:val="outset" w:color="000000" w:sz="8"/>
              <w:bottom w:val="outset" w:color="000000" w:sz="8"/>
              <w:right w:val="outset" w:color="000000" w:sz="8"/>
            </w:tcBorders>
            <w:vAlign w:val="center"/>
          </w:tcPr>
          <w:bookmarkStart w:name="8506" w:id="10427"/>
          <w:p>
            <w:pPr>
              <w:spacing w:after="0"/>
              <w:ind w:left="0"/>
              <w:jc w:val="center"/>
            </w:pPr>
            <w:r>
              <w:rPr>
                <w:rFonts w:ascii="Arial"/>
                <w:b w:val="false"/>
                <w:i w:val="false"/>
                <w:color w:val="000000"/>
                <w:sz w:val="15"/>
              </w:rPr>
              <w:t>5</w:t>
            </w:r>
          </w:p>
          <w:bookmarkEnd w:id="104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07" w:id="10428"/>
          <w:p>
            <w:pPr>
              <w:spacing w:after="0"/>
              <w:ind w:left="0"/>
              <w:jc w:val="left"/>
            </w:pPr>
            <w:r>
              <w:rPr>
                <w:rFonts w:ascii="Arial"/>
                <w:b w:val="false"/>
                <w:i w:val="false"/>
                <w:color w:val="000000"/>
                <w:sz w:val="15"/>
              </w:rPr>
              <w:t>Вул. Трьохсвятительська</w:t>
            </w:r>
          </w:p>
          <w:bookmarkEnd w:id="10428"/>
        </w:tc>
        <w:tc>
          <w:tcPr>
            <w:tcW w:w="875" w:type="dxa"/>
            <w:tcBorders>
              <w:top w:val="outset" w:color="000000" w:sz="8"/>
              <w:left w:val="outset" w:color="000000" w:sz="8"/>
              <w:bottom w:val="outset" w:color="000000" w:sz="8"/>
              <w:right w:val="outset" w:color="000000" w:sz="8"/>
            </w:tcBorders>
            <w:vAlign w:val="center"/>
          </w:tcPr>
          <w:bookmarkStart w:name="8508" w:id="10429"/>
          <w:p>
            <w:pPr>
              <w:spacing w:after="0"/>
              <w:ind w:left="0"/>
              <w:jc w:val="center"/>
            </w:pPr>
            <w:r>
              <w:rPr>
                <w:rFonts w:ascii="Arial"/>
                <w:b w:val="false"/>
                <w:i w:val="false"/>
                <w:color w:val="000000"/>
                <w:sz w:val="15"/>
              </w:rPr>
              <w:t>0,54</w:t>
            </w:r>
          </w:p>
          <w:bookmarkEnd w:id="10429"/>
        </w:tc>
        <w:tc>
          <w:tcPr>
            <w:tcW w:w="986" w:type="dxa"/>
            <w:tcBorders>
              <w:top w:val="outset" w:color="000000" w:sz="8"/>
              <w:left w:val="outset" w:color="000000" w:sz="8"/>
              <w:bottom w:val="outset" w:color="000000" w:sz="8"/>
              <w:right w:val="outset" w:color="000000" w:sz="8"/>
            </w:tcBorders>
            <w:vAlign w:val="center"/>
          </w:tcPr>
          <w:bookmarkStart w:name="8509" w:id="10430"/>
          <w:p>
            <w:pPr>
              <w:spacing w:after="0"/>
              <w:ind w:left="0"/>
              <w:jc w:val="center"/>
            </w:pPr>
            <w:r>
              <w:rPr>
                <w:rFonts w:ascii="Arial"/>
                <w:b w:val="false"/>
                <w:i w:val="false"/>
                <w:color w:val="000000"/>
                <w:sz w:val="15"/>
              </w:rPr>
              <w:t>11,4</w:t>
            </w:r>
          </w:p>
          <w:bookmarkEnd w:id="10430"/>
        </w:tc>
        <w:tc>
          <w:tcPr>
            <w:tcW w:w="848" w:type="dxa"/>
            <w:tcBorders>
              <w:top w:val="outset" w:color="000000" w:sz="8"/>
              <w:left w:val="outset" w:color="000000" w:sz="8"/>
              <w:bottom w:val="outset" w:color="000000" w:sz="8"/>
              <w:right w:val="outset" w:color="000000" w:sz="8"/>
            </w:tcBorders>
            <w:vAlign w:val="center"/>
          </w:tcPr>
          <w:bookmarkStart w:name="8510" w:id="10431"/>
          <w:p>
            <w:pPr>
              <w:spacing w:after="0"/>
              <w:ind w:left="0"/>
              <w:jc w:val="center"/>
            </w:pPr>
            <w:r>
              <w:rPr>
                <w:rFonts w:ascii="Arial"/>
                <w:b w:val="false"/>
                <w:i w:val="false"/>
                <w:color w:val="000000"/>
                <w:sz w:val="15"/>
              </w:rPr>
              <w:t>2005</w:t>
            </w:r>
          </w:p>
          <w:bookmarkEnd w:id="10431"/>
        </w:tc>
        <w:tc>
          <w:tcPr>
            <w:tcW w:w="861" w:type="dxa"/>
            <w:tcBorders>
              <w:top w:val="outset" w:color="000000" w:sz="8"/>
              <w:left w:val="outset" w:color="000000" w:sz="8"/>
              <w:bottom w:val="outset" w:color="000000" w:sz="8"/>
              <w:right w:val="outset" w:color="000000" w:sz="8"/>
            </w:tcBorders>
            <w:vAlign w:val="center"/>
          </w:tcPr>
          <w:bookmarkStart w:name="8511" w:id="10432"/>
          <w:p>
            <w:pPr>
              <w:spacing w:after="0"/>
              <w:ind w:left="0"/>
              <w:jc w:val="center"/>
            </w:pPr>
          </w:p>
          <w:bookmarkEnd w:id="10432"/>
        </w:tc>
        <w:tc>
          <w:tcPr>
            <w:tcW w:w="861" w:type="dxa"/>
            <w:tcBorders>
              <w:top w:val="outset" w:color="000000" w:sz="8"/>
              <w:left w:val="outset" w:color="000000" w:sz="8"/>
              <w:bottom w:val="outset" w:color="000000" w:sz="8"/>
              <w:right w:val="outset" w:color="000000" w:sz="8"/>
            </w:tcBorders>
            <w:vAlign w:val="center"/>
          </w:tcPr>
          <w:bookmarkStart w:name="8512" w:id="10433"/>
          <w:p>
            <w:pPr>
              <w:spacing w:after="0"/>
              <w:ind w:left="0"/>
              <w:jc w:val="center"/>
            </w:pPr>
            <w:r>
              <w:rPr>
                <w:rFonts w:ascii="Arial"/>
                <w:b w:val="false"/>
                <w:i w:val="false"/>
                <w:color w:val="000000"/>
                <w:sz w:val="15"/>
              </w:rPr>
              <w:t>11,4</w:t>
            </w:r>
          </w:p>
          <w:bookmarkEnd w:id="10433"/>
        </w:tc>
        <w:tc>
          <w:tcPr>
            <w:tcW w:w="861" w:type="dxa"/>
            <w:tcBorders>
              <w:top w:val="outset" w:color="000000" w:sz="8"/>
              <w:left w:val="outset" w:color="000000" w:sz="8"/>
              <w:bottom w:val="outset" w:color="000000" w:sz="8"/>
              <w:right w:val="outset" w:color="000000" w:sz="8"/>
            </w:tcBorders>
            <w:vAlign w:val="center"/>
          </w:tcPr>
          <w:bookmarkStart w:name="8513" w:id="10434"/>
          <w:p>
            <w:pPr>
              <w:spacing w:after="0"/>
              <w:ind w:left="0"/>
              <w:jc w:val="center"/>
            </w:pPr>
          </w:p>
          <w:bookmarkEnd w:id="10434"/>
        </w:tc>
        <w:tc>
          <w:tcPr>
            <w:tcW w:w="972" w:type="dxa"/>
            <w:tcBorders>
              <w:top w:val="outset" w:color="000000" w:sz="8"/>
              <w:left w:val="outset" w:color="000000" w:sz="8"/>
              <w:bottom w:val="outset" w:color="000000" w:sz="8"/>
              <w:right w:val="outset" w:color="000000" w:sz="8"/>
            </w:tcBorders>
            <w:vAlign w:val="center"/>
          </w:tcPr>
          <w:bookmarkStart w:name="8514" w:id="10435"/>
          <w:p>
            <w:pPr>
              <w:spacing w:after="0"/>
              <w:ind w:left="0"/>
              <w:jc w:val="center"/>
            </w:pPr>
          </w:p>
          <w:bookmarkEnd w:id="10435"/>
        </w:tc>
        <w:tc>
          <w:tcPr>
            <w:tcW w:w="875" w:type="dxa"/>
            <w:tcBorders>
              <w:top w:val="outset" w:color="000000" w:sz="8"/>
              <w:left w:val="outset" w:color="000000" w:sz="8"/>
              <w:bottom w:val="outset" w:color="000000" w:sz="8"/>
              <w:right w:val="outset" w:color="000000" w:sz="8"/>
            </w:tcBorders>
            <w:vAlign w:val="center"/>
          </w:tcPr>
          <w:bookmarkStart w:name="8515" w:id="10436"/>
          <w:p>
            <w:pPr>
              <w:spacing w:after="0"/>
              <w:ind w:left="0"/>
              <w:jc w:val="center"/>
            </w:pPr>
          </w:p>
          <w:bookmarkEnd w:id="10436"/>
        </w:tc>
        <w:tc>
          <w:tcPr>
            <w:tcW w:w="861" w:type="dxa"/>
            <w:tcBorders>
              <w:top w:val="outset" w:color="000000" w:sz="8"/>
              <w:left w:val="outset" w:color="000000" w:sz="8"/>
              <w:bottom w:val="outset" w:color="000000" w:sz="8"/>
              <w:right w:val="outset" w:color="000000" w:sz="8"/>
            </w:tcBorders>
            <w:vAlign w:val="center"/>
          </w:tcPr>
          <w:bookmarkStart w:name="8516" w:id="10437"/>
          <w:p>
            <w:pPr>
              <w:spacing w:after="0"/>
              <w:ind w:left="0"/>
              <w:jc w:val="center"/>
            </w:pPr>
          </w:p>
          <w:bookmarkEnd w:id="10437"/>
        </w:tc>
        <w:tc>
          <w:tcPr>
            <w:tcW w:w="861" w:type="dxa"/>
            <w:tcBorders>
              <w:top w:val="outset" w:color="000000" w:sz="8"/>
              <w:left w:val="outset" w:color="000000" w:sz="8"/>
              <w:bottom w:val="outset" w:color="000000" w:sz="8"/>
              <w:right w:val="outset" w:color="000000" w:sz="8"/>
            </w:tcBorders>
            <w:vAlign w:val="center"/>
          </w:tcPr>
          <w:bookmarkStart w:name="8517" w:id="10438"/>
          <w:p>
            <w:pPr>
              <w:spacing w:after="0"/>
              <w:ind w:left="0"/>
              <w:jc w:val="center"/>
            </w:pPr>
          </w:p>
          <w:bookmarkEnd w:id="10438"/>
        </w:tc>
        <w:tc>
          <w:tcPr>
            <w:tcW w:w="986" w:type="dxa"/>
            <w:tcBorders>
              <w:top w:val="outset" w:color="000000" w:sz="8"/>
              <w:left w:val="outset" w:color="000000" w:sz="8"/>
              <w:bottom w:val="outset" w:color="000000" w:sz="8"/>
              <w:right w:val="outset" w:color="000000" w:sz="8"/>
            </w:tcBorders>
            <w:vAlign w:val="center"/>
          </w:tcPr>
          <w:bookmarkStart w:name="8518" w:id="10439"/>
          <w:p>
            <w:pPr>
              <w:spacing w:after="0"/>
              <w:ind w:left="0"/>
              <w:jc w:val="center"/>
            </w:pPr>
            <w:r>
              <w:rPr>
                <w:rFonts w:ascii="Arial"/>
                <w:b w:val="false"/>
                <w:i w:val="false"/>
                <w:color w:val="000000"/>
                <w:sz w:val="15"/>
              </w:rPr>
              <w:t>8</w:t>
            </w:r>
          </w:p>
          <w:bookmarkEnd w:id="104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19" w:id="10440"/>
          <w:p>
            <w:pPr>
              <w:spacing w:after="0"/>
              <w:ind w:left="0"/>
              <w:jc w:val="left"/>
            </w:pPr>
            <w:r>
              <w:rPr>
                <w:rFonts w:ascii="Arial"/>
                <w:b w:val="false"/>
                <w:i w:val="false"/>
                <w:color w:val="000000"/>
                <w:sz w:val="15"/>
              </w:rPr>
              <w:t>Вул. Хрещатик</w:t>
            </w:r>
          </w:p>
          <w:bookmarkEnd w:id="10440"/>
        </w:tc>
        <w:tc>
          <w:tcPr>
            <w:tcW w:w="875" w:type="dxa"/>
            <w:tcBorders>
              <w:top w:val="outset" w:color="000000" w:sz="8"/>
              <w:left w:val="outset" w:color="000000" w:sz="8"/>
              <w:bottom w:val="outset" w:color="000000" w:sz="8"/>
              <w:right w:val="outset" w:color="000000" w:sz="8"/>
            </w:tcBorders>
            <w:vAlign w:val="center"/>
          </w:tcPr>
          <w:bookmarkStart w:name="8520" w:id="10441"/>
          <w:p>
            <w:pPr>
              <w:spacing w:after="0"/>
              <w:ind w:left="0"/>
              <w:jc w:val="center"/>
            </w:pPr>
            <w:r>
              <w:rPr>
                <w:rFonts w:ascii="Arial"/>
                <w:b w:val="false"/>
                <w:i w:val="false"/>
                <w:color w:val="000000"/>
                <w:sz w:val="15"/>
              </w:rPr>
              <w:t>1,14</w:t>
            </w:r>
          </w:p>
          <w:bookmarkEnd w:id="10441"/>
        </w:tc>
        <w:tc>
          <w:tcPr>
            <w:tcW w:w="986" w:type="dxa"/>
            <w:tcBorders>
              <w:top w:val="outset" w:color="000000" w:sz="8"/>
              <w:left w:val="outset" w:color="000000" w:sz="8"/>
              <w:bottom w:val="outset" w:color="000000" w:sz="8"/>
              <w:right w:val="outset" w:color="000000" w:sz="8"/>
            </w:tcBorders>
            <w:vAlign w:val="center"/>
          </w:tcPr>
          <w:bookmarkStart w:name="8521" w:id="10442"/>
          <w:p>
            <w:pPr>
              <w:spacing w:after="0"/>
              <w:ind w:left="0"/>
              <w:jc w:val="center"/>
            </w:pPr>
            <w:r>
              <w:rPr>
                <w:rFonts w:ascii="Arial"/>
                <w:b w:val="false"/>
                <w:i w:val="false"/>
                <w:color w:val="000000"/>
                <w:sz w:val="15"/>
              </w:rPr>
              <w:t>45,0</w:t>
            </w:r>
          </w:p>
          <w:bookmarkEnd w:id="10442"/>
        </w:tc>
        <w:tc>
          <w:tcPr>
            <w:tcW w:w="848" w:type="dxa"/>
            <w:tcBorders>
              <w:top w:val="outset" w:color="000000" w:sz="8"/>
              <w:left w:val="outset" w:color="000000" w:sz="8"/>
              <w:bottom w:val="outset" w:color="000000" w:sz="8"/>
              <w:right w:val="outset" w:color="000000" w:sz="8"/>
            </w:tcBorders>
            <w:vAlign w:val="center"/>
          </w:tcPr>
          <w:bookmarkStart w:name="8522" w:id="10443"/>
          <w:p>
            <w:pPr>
              <w:spacing w:after="0"/>
              <w:ind w:left="0"/>
              <w:jc w:val="center"/>
            </w:pPr>
            <w:r>
              <w:rPr>
                <w:rFonts w:ascii="Arial"/>
                <w:b w:val="false"/>
                <w:i w:val="false"/>
                <w:color w:val="000000"/>
                <w:sz w:val="15"/>
              </w:rPr>
              <w:t>2005</w:t>
            </w:r>
          </w:p>
          <w:bookmarkEnd w:id="10443"/>
        </w:tc>
        <w:tc>
          <w:tcPr>
            <w:tcW w:w="861" w:type="dxa"/>
            <w:tcBorders>
              <w:top w:val="outset" w:color="000000" w:sz="8"/>
              <w:left w:val="outset" w:color="000000" w:sz="8"/>
              <w:bottom w:val="outset" w:color="000000" w:sz="8"/>
              <w:right w:val="outset" w:color="000000" w:sz="8"/>
            </w:tcBorders>
            <w:vAlign w:val="center"/>
          </w:tcPr>
          <w:bookmarkStart w:name="8523" w:id="10444"/>
          <w:p>
            <w:pPr>
              <w:spacing w:after="0"/>
              <w:ind w:left="0"/>
              <w:jc w:val="center"/>
            </w:pPr>
          </w:p>
          <w:bookmarkEnd w:id="10444"/>
        </w:tc>
        <w:tc>
          <w:tcPr>
            <w:tcW w:w="861" w:type="dxa"/>
            <w:tcBorders>
              <w:top w:val="outset" w:color="000000" w:sz="8"/>
              <w:left w:val="outset" w:color="000000" w:sz="8"/>
              <w:bottom w:val="outset" w:color="000000" w:sz="8"/>
              <w:right w:val="outset" w:color="000000" w:sz="8"/>
            </w:tcBorders>
            <w:vAlign w:val="center"/>
          </w:tcPr>
          <w:bookmarkStart w:name="8524" w:id="10445"/>
          <w:p>
            <w:pPr>
              <w:spacing w:after="0"/>
              <w:ind w:left="0"/>
              <w:jc w:val="center"/>
            </w:pPr>
            <w:r>
              <w:rPr>
                <w:rFonts w:ascii="Arial"/>
                <w:b w:val="false"/>
                <w:i w:val="false"/>
                <w:color w:val="000000"/>
                <w:sz w:val="15"/>
              </w:rPr>
              <w:t>45,0</w:t>
            </w:r>
          </w:p>
          <w:bookmarkEnd w:id="10445"/>
        </w:tc>
        <w:tc>
          <w:tcPr>
            <w:tcW w:w="861" w:type="dxa"/>
            <w:tcBorders>
              <w:top w:val="outset" w:color="000000" w:sz="8"/>
              <w:left w:val="outset" w:color="000000" w:sz="8"/>
              <w:bottom w:val="outset" w:color="000000" w:sz="8"/>
              <w:right w:val="outset" w:color="000000" w:sz="8"/>
            </w:tcBorders>
            <w:vAlign w:val="center"/>
          </w:tcPr>
          <w:bookmarkStart w:name="8525" w:id="10446"/>
          <w:p>
            <w:pPr>
              <w:spacing w:after="0"/>
              <w:ind w:left="0"/>
              <w:jc w:val="center"/>
            </w:pPr>
          </w:p>
          <w:bookmarkEnd w:id="10446"/>
        </w:tc>
        <w:tc>
          <w:tcPr>
            <w:tcW w:w="972" w:type="dxa"/>
            <w:tcBorders>
              <w:top w:val="outset" w:color="000000" w:sz="8"/>
              <w:left w:val="outset" w:color="000000" w:sz="8"/>
              <w:bottom w:val="outset" w:color="000000" w:sz="8"/>
              <w:right w:val="outset" w:color="000000" w:sz="8"/>
            </w:tcBorders>
            <w:vAlign w:val="center"/>
          </w:tcPr>
          <w:bookmarkStart w:name="8526" w:id="10447"/>
          <w:p>
            <w:pPr>
              <w:spacing w:after="0"/>
              <w:ind w:left="0"/>
              <w:jc w:val="center"/>
            </w:pPr>
          </w:p>
          <w:bookmarkEnd w:id="10447"/>
        </w:tc>
        <w:tc>
          <w:tcPr>
            <w:tcW w:w="875" w:type="dxa"/>
            <w:tcBorders>
              <w:top w:val="outset" w:color="000000" w:sz="8"/>
              <w:left w:val="outset" w:color="000000" w:sz="8"/>
              <w:bottom w:val="outset" w:color="000000" w:sz="8"/>
              <w:right w:val="outset" w:color="000000" w:sz="8"/>
            </w:tcBorders>
            <w:vAlign w:val="center"/>
          </w:tcPr>
          <w:bookmarkStart w:name="8527" w:id="10448"/>
          <w:p>
            <w:pPr>
              <w:spacing w:after="0"/>
              <w:ind w:left="0"/>
              <w:jc w:val="center"/>
            </w:pPr>
          </w:p>
          <w:bookmarkEnd w:id="10448"/>
        </w:tc>
        <w:tc>
          <w:tcPr>
            <w:tcW w:w="861" w:type="dxa"/>
            <w:tcBorders>
              <w:top w:val="outset" w:color="000000" w:sz="8"/>
              <w:left w:val="outset" w:color="000000" w:sz="8"/>
              <w:bottom w:val="outset" w:color="000000" w:sz="8"/>
              <w:right w:val="outset" w:color="000000" w:sz="8"/>
            </w:tcBorders>
            <w:vAlign w:val="center"/>
          </w:tcPr>
          <w:bookmarkStart w:name="8528" w:id="10449"/>
          <w:p>
            <w:pPr>
              <w:spacing w:after="0"/>
              <w:ind w:left="0"/>
              <w:jc w:val="center"/>
            </w:pPr>
          </w:p>
          <w:bookmarkEnd w:id="10449"/>
        </w:tc>
        <w:tc>
          <w:tcPr>
            <w:tcW w:w="861" w:type="dxa"/>
            <w:tcBorders>
              <w:top w:val="outset" w:color="000000" w:sz="8"/>
              <w:left w:val="outset" w:color="000000" w:sz="8"/>
              <w:bottom w:val="outset" w:color="000000" w:sz="8"/>
              <w:right w:val="outset" w:color="000000" w:sz="8"/>
            </w:tcBorders>
            <w:vAlign w:val="center"/>
          </w:tcPr>
          <w:bookmarkStart w:name="8529" w:id="10450"/>
          <w:p>
            <w:pPr>
              <w:spacing w:after="0"/>
              <w:ind w:left="0"/>
              <w:jc w:val="center"/>
            </w:pPr>
          </w:p>
          <w:bookmarkEnd w:id="10450"/>
        </w:tc>
        <w:tc>
          <w:tcPr>
            <w:tcW w:w="986" w:type="dxa"/>
            <w:tcBorders>
              <w:top w:val="outset" w:color="000000" w:sz="8"/>
              <w:left w:val="outset" w:color="000000" w:sz="8"/>
              <w:bottom w:val="outset" w:color="000000" w:sz="8"/>
              <w:right w:val="outset" w:color="000000" w:sz="8"/>
            </w:tcBorders>
            <w:vAlign w:val="center"/>
          </w:tcPr>
          <w:bookmarkStart w:name="8530" w:id="10451"/>
          <w:p>
            <w:pPr>
              <w:spacing w:after="0"/>
              <w:ind w:left="0"/>
              <w:jc w:val="center"/>
            </w:pPr>
            <w:r>
              <w:rPr>
                <w:rFonts w:ascii="Arial"/>
                <w:b w:val="false"/>
                <w:i w:val="false"/>
                <w:color w:val="000000"/>
                <w:sz w:val="15"/>
              </w:rPr>
              <w:t>25</w:t>
            </w:r>
          </w:p>
          <w:bookmarkEnd w:id="104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31" w:id="10452"/>
          <w:p>
            <w:pPr>
              <w:spacing w:after="0"/>
              <w:ind w:left="0"/>
              <w:jc w:val="left"/>
            </w:pPr>
            <w:r>
              <w:rPr>
                <w:rFonts w:ascii="Arial"/>
                <w:b w:val="false"/>
                <w:i w:val="false"/>
                <w:color w:val="000000"/>
                <w:sz w:val="15"/>
              </w:rPr>
              <w:t>Вул. Артема</w:t>
            </w:r>
          </w:p>
          <w:bookmarkEnd w:id="10452"/>
        </w:tc>
        <w:tc>
          <w:tcPr>
            <w:tcW w:w="875" w:type="dxa"/>
            <w:tcBorders>
              <w:top w:val="outset" w:color="000000" w:sz="8"/>
              <w:left w:val="outset" w:color="000000" w:sz="8"/>
              <w:bottom w:val="outset" w:color="000000" w:sz="8"/>
              <w:right w:val="outset" w:color="000000" w:sz="8"/>
            </w:tcBorders>
            <w:vAlign w:val="center"/>
          </w:tcPr>
          <w:bookmarkStart w:name="8532" w:id="10453"/>
          <w:p>
            <w:pPr>
              <w:spacing w:after="0"/>
              <w:ind w:left="0"/>
              <w:jc w:val="center"/>
            </w:pPr>
            <w:r>
              <w:rPr>
                <w:rFonts w:ascii="Arial"/>
                <w:b w:val="false"/>
                <w:i w:val="false"/>
                <w:color w:val="000000"/>
                <w:sz w:val="15"/>
              </w:rPr>
              <w:t>2,0</w:t>
            </w:r>
          </w:p>
          <w:bookmarkEnd w:id="10453"/>
        </w:tc>
        <w:tc>
          <w:tcPr>
            <w:tcW w:w="986" w:type="dxa"/>
            <w:tcBorders>
              <w:top w:val="outset" w:color="000000" w:sz="8"/>
              <w:left w:val="outset" w:color="000000" w:sz="8"/>
              <w:bottom w:val="outset" w:color="000000" w:sz="8"/>
              <w:right w:val="outset" w:color="000000" w:sz="8"/>
            </w:tcBorders>
            <w:vAlign w:val="center"/>
          </w:tcPr>
          <w:bookmarkStart w:name="8533" w:id="10454"/>
          <w:p>
            <w:pPr>
              <w:spacing w:after="0"/>
              <w:ind w:left="0"/>
              <w:jc w:val="center"/>
            </w:pPr>
            <w:r>
              <w:rPr>
                <w:rFonts w:ascii="Arial"/>
                <w:b w:val="false"/>
                <w:i w:val="false"/>
                <w:color w:val="000000"/>
                <w:sz w:val="15"/>
              </w:rPr>
              <w:t>57,5</w:t>
            </w:r>
          </w:p>
          <w:bookmarkEnd w:id="10454"/>
        </w:tc>
        <w:tc>
          <w:tcPr>
            <w:tcW w:w="848" w:type="dxa"/>
            <w:tcBorders>
              <w:top w:val="outset" w:color="000000" w:sz="8"/>
              <w:left w:val="outset" w:color="000000" w:sz="8"/>
              <w:bottom w:val="outset" w:color="000000" w:sz="8"/>
              <w:right w:val="outset" w:color="000000" w:sz="8"/>
            </w:tcBorders>
            <w:vAlign w:val="center"/>
          </w:tcPr>
          <w:bookmarkStart w:name="8534" w:id="10455"/>
          <w:p>
            <w:pPr>
              <w:spacing w:after="0"/>
              <w:ind w:left="0"/>
              <w:jc w:val="center"/>
            </w:pPr>
            <w:r>
              <w:rPr>
                <w:rFonts w:ascii="Arial"/>
                <w:b w:val="false"/>
                <w:i w:val="false"/>
                <w:color w:val="000000"/>
                <w:sz w:val="15"/>
              </w:rPr>
              <w:t>2006</w:t>
            </w:r>
          </w:p>
          <w:bookmarkEnd w:id="10455"/>
        </w:tc>
        <w:tc>
          <w:tcPr>
            <w:tcW w:w="861" w:type="dxa"/>
            <w:tcBorders>
              <w:top w:val="outset" w:color="000000" w:sz="8"/>
              <w:left w:val="outset" w:color="000000" w:sz="8"/>
              <w:bottom w:val="outset" w:color="000000" w:sz="8"/>
              <w:right w:val="outset" w:color="000000" w:sz="8"/>
            </w:tcBorders>
            <w:vAlign w:val="center"/>
          </w:tcPr>
          <w:bookmarkStart w:name="8535" w:id="10456"/>
          <w:p>
            <w:pPr>
              <w:spacing w:after="0"/>
              <w:ind w:left="0"/>
              <w:jc w:val="center"/>
            </w:pPr>
          </w:p>
          <w:bookmarkEnd w:id="10456"/>
        </w:tc>
        <w:tc>
          <w:tcPr>
            <w:tcW w:w="861" w:type="dxa"/>
            <w:tcBorders>
              <w:top w:val="outset" w:color="000000" w:sz="8"/>
              <w:left w:val="outset" w:color="000000" w:sz="8"/>
              <w:bottom w:val="outset" w:color="000000" w:sz="8"/>
              <w:right w:val="outset" w:color="000000" w:sz="8"/>
            </w:tcBorders>
            <w:vAlign w:val="center"/>
          </w:tcPr>
          <w:bookmarkStart w:name="8536" w:id="10457"/>
          <w:p>
            <w:pPr>
              <w:spacing w:after="0"/>
              <w:ind w:left="0"/>
              <w:jc w:val="center"/>
            </w:pPr>
          </w:p>
          <w:bookmarkEnd w:id="10457"/>
        </w:tc>
        <w:tc>
          <w:tcPr>
            <w:tcW w:w="861" w:type="dxa"/>
            <w:tcBorders>
              <w:top w:val="outset" w:color="000000" w:sz="8"/>
              <w:left w:val="outset" w:color="000000" w:sz="8"/>
              <w:bottom w:val="outset" w:color="000000" w:sz="8"/>
              <w:right w:val="outset" w:color="000000" w:sz="8"/>
            </w:tcBorders>
            <w:vAlign w:val="center"/>
          </w:tcPr>
          <w:bookmarkStart w:name="8537" w:id="10458"/>
          <w:p>
            <w:pPr>
              <w:spacing w:after="0"/>
              <w:ind w:left="0"/>
              <w:jc w:val="center"/>
            </w:pPr>
            <w:r>
              <w:rPr>
                <w:rFonts w:ascii="Arial"/>
                <w:b w:val="false"/>
                <w:i w:val="false"/>
                <w:color w:val="000000"/>
                <w:sz w:val="15"/>
              </w:rPr>
              <w:t>57,5</w:t>
            </w:r>
          </w:p>
          <w:bookmarkEnd w:id="10458"/>
        </w:tc>
        <w:tc>
          <w:tcPr>
            <w:tcW w:w="972" w:type="dxa"/>
            <w:tcBorders>
              <w:top w:val="outset" w:color="000000" w:sz="8"/>
              <w:left w:val="outset" w:color="000000" w:sz="8"/>
              <w:bottom w:val="outset" w:color="000000" w:sz="8"/>
              <w:right w:val="outset" w:color="000000" w:sz="8"/>
            </w:tcBorders>
            <w:vAlign w:val="center"/>
          </w:tcPr>
          <w:bookmarkStart w:name="8538" w:id="10459"/>
          <w:p>
            <w:pPr>
              <w:spacing w:after="0"/>
              <w:ind w:left="0"/>
              <w:jc w:val="center"/>
            </w:pPr>
          </w:p>
          <w:bookmarkEnd w:id="10459"/>
        </w:tc>
        <w:tc>
          <w:tcPr>
            <w:tcW w:w="875" w:type="dxa"/>
            <w:tcBorders>
              <w:top w:val="outset" w:color="000000" w:sz="8"/>
              <w:left w:val="outset" w:color="000000" w:sz="8"/>
              <w:bottom w:val="outset" w:color="000000" w:sz="8"/>
              <w:right w:val="outset" w:color="000000" w:sz="8"/>
            </w:tcBorders>
            <w:vAlign w:val="center"/>
          </w:tcPr>
          <w:bookmarkStart w:name="8539" w:id="10460"/>
          <w:p>
            <w:pPr>
              <w:spacing w:after="0"/>
              <w:ind w:left="0"/>
              <w:jc w:val="center"/>
            </w:pPr>
          </w:p>
          <w:bookmarkEnd w:id="10460"/>
        </w:tc>
        <w:tc>
          <w:tcPr>
            <w:tcW w:w="861" w:type="dxa"/>
            <w:tcBorders>
              <w:top w:val="outset" w:color="000000" w:sz="8"/>
              <w:left w:val="outset" w:color="000000" w:sz="8"/>
              <w:bottom w:val="outset" w:color="000000" w:sz="8"/>
              <w:right w:val="outset" w:color="000000" w:sz="8"/>
            </w:tcBorders>
            <w:vAlign w:val="center"/>
          </w:tcPr>
          <w:bookmarkStart w:name="8540" w:id="10461"/>
          <w:p>
            <w:pPr>
              <w:spacing w:after="0"/>
              <w:ind w:left="0"/>
              <w:jc w:val="center"/>
            </w:pPr>
          </w:p>
          <w:bookmarkEnd w:id="10461"/>
        </w:tc>
        <w:tc>
          <w:tcPr>
            <w:tcW w:w="861" w:type="dxa"/>
            <w:tcBorders>
              <w:top w:val="outset" w:color="000000" w:sz="8"/>
              <w:left w:val="outset" w:color="000000" w:sz="8"/>
              <w:bottom w:val="outset" w:color="000000" w:sz="8"/>
              <w:right w:val="outset" w:color="000000" w:sz="8"/>
            </w:tcBorders>
            <w:vAlign w:val="center"/>
          </w:tcPr>
          <w:bookmarkStart w:name="8541" w:id="10462"/>
          <w:p>
            <w:pPr>
              <w:spacing w:after="0"/>
              <w:ind w:left="0"/>
              <w:jc w:val="center"/>
            </w:pPr>
          </w:p>
          <w:bookmarkEnd w:id="10462"/>
        </w:tc>
        <w:tc>
          <w:tcPr>
            <w:tcW w:w="986" w:type="dxa"/>
            <w:tcBorders>
              <w:top w:val="outset" w:color="000000" w:sz="8"/>
              <w:left w:val="outset" w:color="000000" w:sz="8"/>
              <w:bottom w:val="outset" w:color="000000" w:sz="8"/>
              <w:right w:val="outset" w:color="000000" w:sz="8"/>
            </w:tcBorders>
            <w:vAlign w:val="center"/>
          </w:tcPr>
          <w:bookmarkStart w:name="8542" w:id="10463"/>
          <w:p>
            <w:pPr>
              <w:spacing w:after="0"/>
              <w:ind w:left="0"/>
              <w:jc w:val="center"/>
            </w:pPr>
            <w:r>
              <w:rPr>
                <w:rFonts w:ascii="Arial"/>
                <w:b w:val="false"/>
                <w:i w:val="false"/>
                <w:color w:val="000000"/>
                <w:sz w:val="15"/>
              </w:rPr>
              <w:t>25</w:t>
            </w:r>
          </w:p>
          <w:bookmarkEnd w:id="104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43" w:id="10464"/>
          <w:p>
            <w:pPr>
              <w:spacing w:after="0"/>
              <w:ind w:left="0"/>
              <w:jc w:val="left"/>
            </w:pPr>
            <w:r>
              <w:rPr>
                <w:rFonts w:ascii="Arial"/>
                <w:b w:val="false"/>
                <w:i w:val="false"/>
                <w:color w:val="000000"/>
                <w:sz w:val="15"/>
              </w:rPr>
              <w:t xml:space="preserve">Вул. Воровського </w:t>
            </w:r>
          </w:p>
          <w:bookmarkEnd w:id="10464"/>
        </w:tc>
        <w:tc>
          <w:tcPr>
            <w:tcW w:w="875" w:type="dxa"/>
            <w:tcBorders>
              <w:top w:val="outset" w:color="000000" w:sz="8"/>
              <w:left w:val="outset" w:color="000000" w:sz="8"/>
              <w:bottom w:val="outset" w:color="000000" w:sz="8"/>
              <w:right w:val="outset" w:color="000000" w:sz="8"/>
            </w:tcBorders>
            <w:vAlign w:val="center"/>
          </w:tcPr>
          <w:bookmarkStart w:name="8544" w:id="10465"/>
          <w:p>
            <w:pPr>
              <w:spacing w:after="0"/>
              <w:ind w:left="0"/>
              <w:jc w:val="center"/>
            </w:pPr>
            <w:r>
              <w:rPr>
                <w:rFonts w:ascii="Arial"/>
                <w:b w:val="false"/>
                <w:i w:val="false"/>
                <w:color w:val="000000"/>
                <w:sz w:val="15"/>
              </w:rPr>
              <w:t>0,64</w:t>
            </w:r>
          </w:p>
          <w:bookmarkEnd w:id="10465"/>
        </w:tc>
        <w:tc>
          <w:tcPr>
            <w:tcW w:w="986" w:type="dxa"/>
            <w:tcBorders>
              <w:top w:val="outset" w:color="000000" w:sz="8"/>
              <w:left w:val="outset" w:color="000000" w:sz="8"/>
              <w:bottom w:val="outset" w:color="000000" w:sz="8"/>
              <w:right w:val="outset" w:color="000000" w:sz="8"/>
            </w:tcBorders>
            <w:vAlign w:val="center"/>
          </w:tcPr>
          <w:bookmarkStart w:name="8545" w:id="10466"/>
          <w:p>
            <w:pPr>
              <w:spacing w:after="0"/>
              <w:ind w:left="0"/>
              <w:jc w:val="center"/>
            </w:pPr>
            <w:r>
              <w:rPr>
                <w:rFonts w:ascii="Arial"/>
                <w:b w:val="false"/>
                <w:i w:val="false"/>
                <w:color w:val="000000"/>
                <w:sz w:val="15"/>
              </w:rPr>
              <w:t>45,0</w:t>
            </w:r>
          </w:p>
          <w:bookmarkEnd w:id="10466"/>
        </w:tc>
        <w:tc>
          <w:tcPr>
            <w:tcW w:w="848" w:type="dxa"/>
            <w:tcBorders>
              <w:top w:val="outset" w:color="000000" w:sz="8"/>
              <w:left w:val="outset" w:color="000000" w:sz="8"/>
              <w:bottom w:val="outset" w:color="000000" w:sz="8"/>
              <w:right w:val="outset" w:color="000000" w:sz="8"/>
            </w:tcBorders>
            <w:vAlign w:val="center"/>
          </w:tcPr>
          <w:bookmarkStart w:name="8546" w:id="10467"/>
          <w:p>
            <w:pPr>
              <w:spacing w:after="0"/>
              <w:ind w:left="0"/>
              <w:jc w:val="center"/>
            </w:pPr>
            <w:r>
              <w:rPr>
                <w:rFonts w:ascii="Arial"/>
                <w:b w:val="false"/>
                <w:i w:val="false"/>
                <w:color w:val="000000"/>
                <w:sz w:val="15"/>
              </w:rPr>
              <w:t>2006</w:t>
            </w:r>
          </w:p>
          <w:bookmarkEnd w:id="10467"/>
        </w:tc>
        <w:tc>
          <w:tcPr>
            <w:tcW w:w="861" w:type="dxa"/>
            <w:tcBorders>
              <w:top w:val="outset" w:color="000000" w:sz="8"/>
              <w:left w:val="outset" w:color="000000" w:sz="8"/>
              <w:bottom w:val="outset" w:color="000000" w:sz="8"/>
              <w:right w:val="outset" w:color="000000" w:sz="8"/>
            </w:tcBorders>
            <w:vAlign w:val="center"/>
          </w:tcPr>
          <w:bookmarkStart w:name="8547" w:id="10468"/>
          <w:p>
            <w:pPr>
              <w:spacing w:after="0"/>
              <w:ind w:left="0"/>
              <w:jc w:val="center"/>
            </w:pPr>
          </w:p>
          <w:bookmarkEnd w:id="10468"/>
        </w:tc>
        <w:tc>
          <w:tcPr>
            <w:tcW w:w="861" w:type="dxa"/>
            <w:tcBorders>
              <w:top w:val="outset" w:color="000000" w:sz="8"/>
              <w:left w:val="outset" w:color="000000" w:sz="8"/>
              <w:bottom w:val="outset" w:color="000000" w:sz="8"/>
              <w:right w:val="outset" w:color="000000" w:sz="8"/>
            </w:tcBorders>
            <w:vAlign w:val="center"/>
          </w:tcPr>
          <w:bookmarkStart w:name="8548" w:id="10469"/>
          <w:p>
            <w:pPr>
              <w:spacing w:after="0"/>
              <w:ind w:left="0"/>
              <w:jc w:val="center"/>
            </w:pPr>
          </w:p>
          <w:bookmarkEnd w:id="10469"/>
        </w:tc>
        <w:tc>
          <w:tcPr>
            <w:tcW w:w="861" w:type="dxa"/>
            <w:tcBorders>
              <w:top w:val="outset" w:color="000000" w:sz="8"/>
              <w:left w:val="outset" w:color="000000" w:sz="8"/>
              <w:bottom w:val="outset" w:color="000000" w:sz="8"/>
              <w:right w:val="outset" w:color="000000" w:sz="8"/>
            </w:tcBorders>
            <w:vAlign w:val="center"/>
          </w:tcPr>
          <w:bookmarkStart w:name="8549" w:id="10470"/>
          <w:p>
            <w:pPr>
              <w:spacing w:after="0"/>
              <w:ind w:left="0"/>
              <w:jc w:val="center"/>
            </w:pPr>
            <w:r>
              <w:rPr>
                <w:rFonts w:ascii="Arial"/>
                <w:b w:val="false"/>
                <w:i w:val="false"/>
                <w:color w:val="000000"/>
                <w:sz w:val="15"/>
              </w:rPr>
              <w:t>45,0</w:t>
            </w:r>
          </w:p>
          <w:bookmarkEnd w:id="10470"/>
        </w:tc>
        <w:tc>
          <w:tcPr>
            <w:tcW w:w="972" w:type="dxa"/>
            <w:tcBorders>
              <w:top w:val="outset" w:color="000000" w:sz="8"/>
              <w:left w:val="outset" w:color="000000" w:sz="8"/>
              <w:bottom w:val="outset" w:color="000000" w:sz="8"/>
              <w:right w:val="outset" w:color="000000" w:sz="8"/>
            </w:tcBorders>
            <w:vAlign w:val="center"/>
          </w:tcPr>
          <w:bookmarkStart w:name="8550" w:id="10471"/>
          <w:p>
            <w:pPr>
              <w:spacing w:after="0"/>
              <w:ind w:left="0"/>
              <w:jc w:val="center"/>
            </w:pPr>
          </w:p>
          <w:bookmarkEnd w:id="10471"/>
        </w:tc>
        <w:tc>
          <w:tcPr>
            <w:tcW w:w="875" w:type="dxa"/>
            <w:tcBorders>
              <w:top w:val="outset" w:color="000000" w:sz="8"/>
              <w:left w:val="outset" w:color="000000" w:sz="8"/>
              <w:bottom w:val="outset" w:color="000000" w:sz="8"/>
              <w:right w:val="outset" w:color="000000" w:sz="8"/>
            </w:tcBorders>
            <w:vAlign w:val="center"/>
          </w:tcPr>
          <w:bookmarkStart w:name="8551" w:id="10472"/>
          <w:p>
            <w:pPr>
              <w:spacing w:after="0"/>
              <w:ind w:left="0"/>
              <w:jc w:val="center"/>
            </w:pPr>
          </w:p>
          <w:bookmarkEnd w:id="10472"/>
        </w:tc>
        <w:tc>
          <w:tcPr>
            <w:tcW w:w="861" w:type="dxa"/>
            <w:tcBorders>
              <w:top w:val="outset" w:color="000000" w:sz="8"/>
              <w:left w:val="outset" w:color="000000" w:sz="8"/>
              <w:bottom w:val="outset" w:color="000000" w:sz="8"/>
              <w:right w:val="outset" w:color="000000" w:sz="8"/>
            </w:tcBorders>
            <w:vAlign w:val="center"/>
          </w:tcPr>
          <w:bookmarkStart w:name="8552" w:id="10473"/>
          <w:p>
            <w:pPr>
              <w:spacing w:after="0"/>
              <w:ind w:left="0"/>
              <w:jc w:val="center"/>
            </w:pPr>
          </w:p>
          <w:bookmarkEnd w:id="10473"/>
        </w:tc>
        <w:tc>
          <w:tcPr>
            <w:tcW w:w="861" w:type="dxa"/>
            <w:tcBorders>
              <w:top w:val="outset" w:color="000000" w:sz="8"/>
              <w:left w:val="outset" w:color="000000" w:sz="8"/>
              <w:bottom w:val="outset" w:color="000000" w:sz="8"/>
              <w:right w:val="outset" w:color="000000" w:sz="8"/>
            </w:tcBorders>
            <w:vAlign w:val="center"/>
          </w:tcPr>
          <w:bookmarkStart w:name="8553" w:id="10474"/>
          <w:p>
            <w:pPr>
              <w:spacing w:after="0"/>
              <w:ind w:left="0"/>
              <w:jc w:val="center"/>
            </w:pPr>
          </w:p>
          <w:bookmarkEnd w:id="10474"/>
        </w:tc>
        <w:tc>
          <w:tcPr>
            <w:tcW w:w="986" w:type="dxa"/>
            <w:tcBorders>
              <w:top w:val="outset" w:color="000000" w:sz="8"/>
              <w:left w:val="outset" w:color="000000" w:sz="8"/>
              <w:bottom w:val="outset" w:color="000000" w:sz="8"/>
              <w:right w:val="outset" w:color="000000" w:sz="8"/>
            </w:tcBorders>
            <w:vAlign w:val="center"/>
          </w:tcPr>
          <w:bookmarkStart w:name="8554" w:id="10475"/>
          <w:p>
            <w:pPr>
              <w:spacing w:after="0"/>
              <w:ind w:left="0"/>
              <w:jc w:val="center"/>
            </w:pPr>
            <w:r>
              <w:rPr>
                <w:rFonts w:ascii="Arial"/>
                <w:b w:val="false"/>
                <w:i w:val="false"/>
                <w:color w:val="000000"/>
                <w:sz w:val="15"/>
              </w:rPr>
              <w:t>10</w:t>
            </w:r>
          </w:p>
          <w:bookmarkEnd w:id="104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55" w:id="10476"/>
          <w:p>
            <w:pPr>
              <w:spacing w:after="0"/>
              <w:ind w:left="0"/>
              <w:jc w:val="left"/>
            </w:pPr>
            <w:r>
              <w:rPr>
                <w:rFonts w:ascii="Arial"/>
                <w:b w:val="false"/>
                <w:i w:val="false"/>
                <w:color w:val="000000"/>
                <w:sz w:val="15"/>
              </w:rPr>
              <w:t>Вул. Бехтерівська</w:t>
            </w:r>
          </w:p>
          <w:bookmarkEnd w:id="10476"/>
        </w:tc>
        <w:tc>
          <w:tcPr>
            <w:tcW w:w="875" w:type="dxa"/>
            <w:tcBorders>
              <w:top w:val="outset" w:color="000000" w:sz="8"/>
              <w:left w:val="outset" w:color="000000" w:sz="8"/>
              <w:bottom w:val="outset" w:color="000000" w:sz="8"/>
              <w:right w:val="outset" w:color="000000" w:sz="8"/>
            </w:tcBorders>
            <w:vAlign w:val="center"/>
          </w:tcPr>
          <w:bookmarkStart w:name="8556" w:id="10477"/>
          <w:p>
            <w:pPr>
              <w:spacing w:after="0"/>
              <w:ind w:left="0"/>
              <w:jc w:val="center"/>
            </w:pPr>
            <w:r>
              <w:rPr>
                <w:rFonts w:ascii="Arial"/>
                <w:b w:val="false"/>
                <w:i w:val="false"/>
                <w:color w:val="000000"/>
                <w:sz w:val="15"/>
              </w:rPr>
              <w:t>0,14</w:t>
            </w:r>
          </w:p>
          <w:bookmarkEnd w:id="10477"/>
        </w:tc>
        <w:tc>
          <w:tcPr>
            <w:tcW w:w="986" w:type="dxa"/>
            <w:tcBorders>
              <w:top w:val="outset" w:color="000000" w:sz="8"/>
              <w:left w:val="outset" w:color="000000" w:sz="8"/>
              <w:bottom w:val="outset" w:color="000000" w:sz="8"/>
              <w:right w:val="outset" w:color="000000" w:sz="8"/>
            </w:tcBorders>
            <w:vAlign w:val="center"/>
          </w:tcPr>
          <w:bookmarkStart w:name="8557" w:id="10478"/>
          <w:p>
            <w:pPr>
              <w:spacing w:after="0"/>
              <w:ind w:left="0"/>
              <w:jc w:val="center"/>
            </w:pPr>
            <w:r>
              <w:rPr>
                <w:rFonts w:ascii="Arial"/>
                <w:b w:val="false"/>
                <w:i w:val="false"/>
                <w:color w:val="000000"/>
                <w:sz w:val="15"/>
              </w:rPr>
              <w:t>16,4</w:t>
            </w:r>
          </w:p>
          <w:bookmarkEnd w:id="10478"/>
        </w:tc>
        <w:tc>
          <w:tcPr>
            <w:tcW w:w="848" w:type="dxa"/>
            <w:tcBorders>
              <w:top w:val="outset" w:color="000000" w:sz="8"/>
              <w:left w:val="outset" w:color="000000" w:sz="8"/>
              <w:bottom w:val="outset" w:color="000000" w:sz="8"/>
              <w:right w:val="outset" w:color="000000" w:sz="8"/>
            </w:tcBorders>
            <w:vAlign w:val="center"/>
          </w:tcPr>
          <w:bookmarkStart w:name="8558" w:id="10479"/>
          <w:p>
            <w:pPr>
              <w:spacing w:after="0"/>
              <w:ind w:left="0"/>
              <w:jc w:val="center"/>
            </w:pPr>
            <w:r>
              <w:rPr>
                <w:rFonts w:ascii="Arial"/>
                <w:b w:val="false"/>
                <w:i w:val="false"/>
                <w:color w:val="000000"/>
                <w:sz w:val="15"/>
              </w:rPr>
              <w:t>2006</w:t>
            </w:r>
          </w:p>
          <w:bookmarkEnd w:id="10479"/>
        </w:tc>
        <w:tc>
          <w:tcPr>
            <w:tcW w:w="861" w:type="dxa"/>
            <w:tcBorders>
              <w:top w:val="outset" w:color="000000" w:sz="8"/>
              <w:left w:val="outset" w:color="000000" w:sz="8"/>
              <w:bottom w:val="outset" w:color="000000" w:sz="8"/>
              <w:right w:val="outset" w:color="000000" w:sz="8"/>
            </w:tcBorders>
            <w:vAlign w:val="center"/>
          </w:tcPr>
          <w:bookmarkStart w:name="8559" w:id="10480"/>
          <w:p>
            <w:pPr>
              <w:spacing w:after="0"/>
              <w:ind w:left="0"/>
              <w:jc w:val="center"/>
            </w:pPr>
          </w:p>
          <w:bookmarkEnd w:id="10480"/>
        </w:tc>
        <w:tc>
          <w:tcPr>
            <w:tcW w:w="861" w:type="dxa"/>
            <w:tcBorders>
              <w:top w:val="outset" w:color="000000" w:sz="8"/>
              <w:left w:val="outset" w:color="000000" w:sz="8"/>
              <w:bottom w:val="outset" w:color="000000" w:sz="8"/>
              <w:right w:val="outset" w:color="000000" w:sz="8"/>
            </w:tcBorders>
            <w:vAlign w:val="center"/>
          </w:tcPr>
          <w:bookmarkStart w:name="8560" w:id="10481"/>
          <w:p>
            <w:pPr>
              <w:spacing w:after="0"/>
              <w:ind w:left="0"/>
              <w:jc w:val="center"/>
            </w:pPr>
          </w:p>
          <w:bookmarkEnd w:id="10481"/>
        </w:tc>
        <w:tc>
          <w:tcPr>
            <w:tcW w:w="861" w:type="dxa"/>
            <w:tcBorders>
              <w:top w:val="outset" w:color="000000" w:sz="8"/>
              <w:left w:val="outset" w:color="000000" w:sz="8"/>
              <w:bottom w:val="outset" w:color="000000" w:sz="8"/>
              <w:right w:val="outset" w:color="000000" w:sz="8"/>
            </w:tcBorders>
            <w:vAlign w:val="center"/>
          </w:tcPr>
          <w:bookmarkStart w:name="8561" w:id="10482"/>
          <w:p>
            <w:pPr>
              <w:spacing w:after="0"/>
              <w:ind w:left="0"/>
              <w:jc w:val="center"/>
            </w:pPr>
            <w:r>
              <w:rPr>
                <w:rFonts w:ascii="Arial"/>
                <w:b w:val="false"/>
                <w:i w:val="false"/>
                <w:color w:val="000000"/>
                <w:sz w:val="15"/>
              </w:rPr>
              <w:t>16,4</w:t>
            </w:r>
          </w:p>
          <w:bookmarkEnd w:id="10482"/>
        </w:tc>
        <w:tc>
          <w:tcPr>
            <w:tcW w:w="972" w:type="dxa"/>
            <w:tcBorders>
              <w:top w:val="outset" w:color="000000" w:sz="8"/>
              <w:left w:val="outset" w:color="000000" w:sz="8"/>
              <w:bottom w:val="outset" w:color="000000" w:sz="8"/>
              <w:right w:val="outset" w:color="000000" w:sz="8"/>
            </w:tcBorders>
            <w:vAlign w:val="center"/>
          </w:tcPr>
          <w:bookmarkStart w:name="8562" w:id="10483"/>
          <w:p>
            <w:pPr>
              <w:spacing w:after="0"/>
              <w:ind w:left="0"/>
              <w:jc w:val="center"/>
            </w:pPr>
          </w:p>
          <w:bookmarkEnd w:id="10483"/>
        </w:tc>
        <w:tc>
          <w:tcPr>
            <w:tcW w:w="875" w:type="dxa"/>
            <w:tcBorders>
              <w:top w:val="outset" w:color="000000" w:sz="8"/>
              <w:left w:val="outset" w:color="000000" w:sz="8"/>
              <w:bottom w:val="outset" w:color="000000" w:sz="8"/>
              <w:right w:val="outset" w:color="000000" w:sz="8"/>
            </w:tcBorders>
            <w:vAlign w:val="center"/>
          </w:tcPr>
          <w:bookmarkStart w:name="8563" w:id="10484"/>
          <w:p>
            <w:pPr>
              <w:spacing w:after="0"/>
              <w:ind w:left="0"/>
              <w:jc w:val="center"/>
            </w:pPr>
          </w:p>
          <w:bookmarkEnd w:id="10484"/>
        </w:tc>
        <w:tc>
          <w:tcPr>
            <w:tcW w:w="861" w:type="dxa"/>
            <w:tcBorders>
              <w:top w:val="outset" w:color="000000" w:sz="8"/>
              <w:left w:val="outset" w:color="000000" w:sz="8"/>
              <w:bottom w:val="outset" w:color="000000" w:sz="8"/>
              <w:right w:val="outset" w:color="000000" w:sz="8"/>
            </w:tcBorders>
            <w:vAlign w:val="center"/>
          </w:tcPr>
          <w:bookmarkStart w:name="8564" w:id="10485"/>
          <w:p>
            <w:pPr>
              <w:spacing w:after="0"/>
              <w:ind w:left="0"/>
              <w:jc w:val="center"/>
            </w:pPr>
          </w:p>
          <w:bookmarkEnd w:id="10485"/>
        </w:tc>
        <w:tc>
          <w:tcPr>
            <w:tcW w:w="861" w:type="dxa"/>
            <w:tcBorders>
              <w:top w:val="outset" w:color="000000" w:sz="8"/>
              <w:left w:val="outset" w:color="000000" w:sz="8"/>
              <w:bottom w:val="outset" w:color="000000" w:sz="8"/>
              <w:right w:val="outset" w:color="000000" w:sz="8"/>
            </w:tcBorders>
            <w:vAlign w:val="center"/>
          </w:tcPr>
          <w:bookmarkStart w:name="8565" w:id="10486"/>
          <w:p>
            <w:pPr>
              <w:spacing w:after="0"/>
              <w:ind w:left="0"/>
              <w:jc w:val="center"/>
            </w:pPr>
          </w:p>
          <w:bookmarkEnd w:id="10486"/>
        </w:tc>
        <w:tc>
          <w:tcPr>
            <w:tcW w:w="986" w:type="dxa"/>
            <w:tcBorders>
              <w:top w:val="outset" w:color="000000" w:sz="8"/>
              <w:left w:val="outset" w:color="000000" w:sz="8"/>
              <w:bottom w:val="outset" w:color="000000" w:sz="8"/>
              <w:right w:val="outset" w:color="000000" w:sz="8"/>
            </w:tcBorders>
            <w:vAlign w:val="center"/>
          </w:tcPr>
          <w:bookmarkStart w:name="8566" w:id="10487"/>
          <w:p>
            <w:pPr>
              <w:spacing w:after="0"/>
              <w:ind w:left="0"/>
              <w:jc w:val="center"/>
            </w:pPr>
            <w:r>
              <w:rPr>
                <w:rFonts w:ascii="Arial"/>
                <w:b w:val="false"/>
                <w:i w:val="false"/>
                <w:color w:val="000000"/>
                <w:sz w:val="15"/>
              </w:rPr>
              <w:t>7</w:t>
            </w:r>
          </w:p>
          <w:bookmarkEnd w:id="104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67" w:id="10488"/>
          <w:p>
            <w:pPr>
              <w:spacing w:after="0"/>
              <w:ind w:left="0"/>
              <w:jc w:val="left"/>
            </w:pPr>
            <w:r>
              <w:rPr>
                <w:rFonts w:ascii="Arial"/>
                <w:b w:val="false"/>
                <w:i w:val="false"/>
                <w:color w:val="000000"/>
                <w:sz w:val="15"/>
              </w:rPr>
              <w:t>Вул. Некрасівська</w:t>
            </w:r>
          </w:p>
          <w:bookmarkEnd w:id="10488"/>
        </w:tc>
        <w:tc>
          <w:tcPr>
            <w:tcW w:w="875" w:type="dxa"/>
            <w:tcBorders>
              <w:top w:val="outset" w:color="000000" w:sz="8"/>
              <w:left w:val="outset" w:color="000000" w:sz="8"/>
              <w:bottom w:val="outset" w:color="000000" w:sz="8"/>
              <w:right w:val="outset" w:color="000000" w:sz="8"/>
            </w:tcBorders>
            <w:vAlign w:val="center"/>
          </w:tcPr>
          <w:bookmarkStart w:name="8568" w:id="10489"/>
          <w:p>
            <w:pPr>
              <w:spacing w:after="0"/>
              <w:ind w:left="0"/>
              <w:jc w:val="center"/>
            </w:pPr>
            <w:r>
              <w:rPr>
                <w:rFonts w:ascii="Arial"/>
                <w:b w:val="false"/>
                <w:i w:val="false"/>
                <w:color w:val="000000"/>
                <w:sz w:val="15"/>
              </w:rPr>
              <w:t>0,18</w:t>
            </w:r>
          </w:p>
          <w:bookmarkEnd w:id="10489"/>
        </w:tc>
        <w:tc>
          <w:tcPr>
            <w:tcW w:w="986" w:type="dxa"/>
            <w:tcBorders>
              <w:top w:val="outset" w:color="000000" w:sz="8"/>
              <w:left w:val="outset" w:color="000000" w:sz="8"/>
              <w:bottom w:val="outset" w:color="000000" w:sz="8"/>
              <w:right w:val="outset" w:color="000000" w:sz="8"/>
            </w:tcBorders>
            <w:vAlign w:val="center"/>
          </w:tcPr>
          <w:bookmarkStart w:name="8569" w:id="10490"/>
          <w:p>
            <w:pPr>
              <w:spacing w:after="0"/>
              <w:ind w:left="0"/>
              <w:jc w:val="center"/>
            </w:pPr>
            <w:r>
              <w:rPr>
                <w:rFonts w:ascii="Arial"/>
                <w:b w:val="false"/>
                <w:i w:val="false"/>
                <w:color w:val="000000"/>
                <w:sz w:val="15"/>
              </w:rPr>
              <w:t>7,4</w:t>
            </w:r>
          </w:p>
          <w:bookmarkEnd w:id="10490"/>
        </w:tc>
        <w:tc>
          <w:tcPr>
            <w:tcW w:w="848" w:type="dxa"/>
            <w:tcBorders>
              <w:top w:val="outset" w:color="000000" w:sz="8"/>
              <w:left w:val="outset" w:color="000000" w:sz="8"/>
              <w:bottom w:val="outset" w:color="000000" w:sz="8"/>
              <w:right w:val="outset" w:color="000000" w:sz="8"/>
            </w:tcBorders>
            <w:vAlign w:val="center"/>
          </w:tcPr>
          <w:bookmarkStart w:name="8570" w:id="10491"/>
          <w:p>
            <w:pPr>
              <w:spacing w:after="0"/>
              <w:ind w:left="0"/>
              <w:jc w:val="center"/>
            </w:pPr>
            <w:r>
              <w:rPr>
                <w:rFonts w:ascii="Arial"/>
                <w:b w:val="false"/>
                <w:i w:val="false"/>
                <w:color w:val="000000"/>
                <w:sz w:val="15"/>
              </w:rPr>
              <w:t>2006</w:t>
            </w:r>
          </w:p>
          <w:bookmarkEnd w:id="10491"/>
        </w:tc>
        <w:tc>
          <w:tcPr>
            <w:tcW w:w="861" w:type="dxa"/>
            <w:tcBorders>
              <w:top w:val="outset" w:color="000000" w:sz="8"/>
              <w:left w:val="outset" w:color="000000" w:sz="8"/>
              <w:bottom w:val="outset" w:color="000000" w:sz="8"/>
              <w:right w:val="outset" w:color="000000" w:sz="8"/>
            </w:tcBorders>
            <w:vAlign w:val="center"/>
          </w:tcPr>
          <w:bookmarkStart w:name="8571" w:id="10492"/>
          <w:p>
            <w:pPr>
              <w:spacing w:after="0"/>
              <w:ind w:left="0"/>
              <w:jc w:val="center"/>
            </w:pPr>
          </w:p>
          <w:bookmarkEnd w:id="10492"/>
        </w:tc>
        <w:tc>
          <w:tcPr>
            <w:tcW w:w="861" w:type="dxa"/>
            <w:tcBorders>
              <w:top w:val="outset" w:color="000000" w:sz="8"/>
              <w:left w:val="outset" w:color="000000" w:sz="8"/>
              <w:bottom w:val="outset" w:color="000000" w:sz="8"/>
              <w:right w:val="outset" w:color="000000" w:sz="8"/>
            </w:tcBorders>
            <w:vAlign w:val="center"/>
          </w:tcPr>
          <w:bookmarkStart w:name="8572" w:id="10493"/>
          <w:p>
            <w:pPr>
              <w:spacing w:after="0"/>
              <w:ind w:left="0"/>
              <w:jc w:val="center"/>
            </w:pPr>
          </w:p>
          <w:bookmarkEnd w:id="10493"/>
        </w:tc>
        <w:tc>
          <w:tcPr>
            <w:tcW w:w="861" w:type="dxa"/>
            <w:tcBorders>
              <w:top w:val="outset" w:color="000000" w:sz="8"/>
              <w:left w:val="outset" w:color="000000" w:sz="8"/>
              <w:bottom w:val="outset" w:color="000000" w:sz="8"/>
              <w:right w:val="outset" w:color="000000" w:sz="8"/>
            </w:tcBorders>
            <w:vAlign w:val="center"/>
          </w:tcPr>
          <w:bookmarkStart w:name="8573" w:id="10494"/>
          <w:p>
            <w:pPr>
              <w:spacing w:after="0"/>
              <w:ind w:left="0"/>
              <w:jc w:val="center"/>
            </w:pPr>
            <w:r>
              <w:rPr>
                <w:rFonts w:ascii="Arial"/>
                <w:b w:val="false"/>
                <w:i w:val="false"/>
                <w:color w:val="000000"/>
                <w:sz w:val="15"/>
              </w:rPr>
              <w:t>7,4</w:t>
            </w:r>
          </w:p>
          <w:bookmarkEnd w:id="10494"/>
        </w:tc>
        <w:tc>
          <w:tcPr>
            <w:tcW w:w="972" w:type="dxa"/>
            <w:tcBorders>
              <w:top w:val="outset" w:color="000000" w:sz="8"/>
              <w:left w:val="outset" w:color="000000" w:sz="8"/>
              <w:bottom w:val="outset" w:color="000000" w:sz="8"/>
              <w:right w:val="outset" w:color="000000" w:sz="8"/>
            </w:tcBorders>
            <w:vAlign w:val="center"/>
          </w:tcPr>
          <w:bookmarkStart w:name="8574" w:id="10495"/>
          <w:p>
            <w:pPr>
              <w:spacing w:after="0"/>
              <w:ind w:left="0"/>
              <w:jc w:val="center"/>
            </w:pPr>
          </w:p>
          <w:bookmarkEnd w:id="10495"/>
        </w:tc>
        <w:tc>
          <w:tcPr>
            <w:tcW w:w="875" w:type="dxa"/>
            <w:tcBorders>
              <w:top w:val="outset" w:color="000000" w:sz="8"/>
              <w:left w:val="outset" w:color="000000" w:sz="8"/>
              <w:bottom w:val="outset" w:color="000000" w:sz="8"/>
              <w:right w:val="outset" w:color="000000" w:sz="8"/>
            </w:tcBorders>
            <w:vAlign w:val="center"/>
          </w:tcPr>
          <w:bookmarkStart w:name="8575" w:id="10496"/>
          <w:p>
            <w:pPr>
              <w:spacing w:after="0"/>
              <w:ind w:left="0"/>
              <w:jc w:val="center"/>
            </w:pPr>
          </w:p>
          <w:bookmarkEnd w:id="10496"/>
        </w:tc>
        <w:tc>
          <w:tcPr>
            <w:tcW w:w="861" w:type="dxa"/>
            <w:tcBorders>
              <w:top w:val="outset" w:color="000000" w:sz="8"/>
              <w:left w:val="outset" w:color="000000" w:sz="8"/>
              <w:bottom w:val="outset" w:color="000000" w:sz="8"/>
              <w:right w:val="outset" w:color="000000" w:sz="8"/>
            </w:tcBorders>
            <w:vAlign w:val="center"/>
          </w:tcPr>
          <w:bookmarkStart w:name="8576" w:id="10497"/>
          <w:p>
            <w:pPr>
              <w:spacing w:after="0"/>
              <w:ind w:left="0"/>
              <w:jc w:val="center"/>
            </w:pPr>
          </w:p>
          <w:bookmarkEnd w:id="10497"/>
        </w:tc>
        <w:tc>
          <w:tcPr>
            <w:tcW w:w="861" w:type="dxa"/>
            <w:tcBorders>
              <w:top w:val="outset" w:color="000000" w:sz="8"/>
              <w:left w:val="outset" w:color="000000" w:sz="8"/>
              <w:bottom w:val="outset" w:color="000000" w:sz="8"/>
              <w:right w:val="outset" w:color="000000" w:sz="8"/>
            </w:tcBorders>
            <w:vAlign w:val="center"/>
          </w:tcPr>
          <w:bookmarkStart w:name="8577" w:id="10498"/>
          <w:p>
            <w:pPr>
              <w:spacing w:after="0"/>
              <w:ind w:left="0"/>
              <w:jc w:val="center"/>
            </w:pPr>
          </w:p>
          <w:bookmarkEnd w:id="10498"/>
        </w:tc>
        <w:tc>
          <w:tcPr>
            <w:tcW w:w="986" w:type="dxa"/>
            <w:tcBorders>
              <w:top w:val="outset" w:color="000000" w:sz="8"/>
              <w:left w:val="outset" w:color="000000" w:sz="8"/>
              <w:bottom w:val="outset" w:color="000000" w:sz="8"/>
              <w:right w:val="outset" w:color="000000" w:sz="8"/>
            </w:tcBorders>
            <w:vAlign w:val="center"/>
          </w:tcPr>
          <w:bookmarkStart w:name="8578" w:id="10499"/>
          <w:p>
            <w:pPr>
              <w:spacing w:after="0"/>
              <w:ind w:left="0"/>
              <w:jc w:val="center"/>
            </w:pPr>
            <w:r>
              <w:rPr>
                <w:rFonts w:ascii="Arial"/>
                <w:b w:val="false"/>
                <w:i w:val="false"/>
                <w:color w:val="000000"/>
                <w:sz w:val="15"/>
              </w:rPr>
              <w:t>3</w:t>
            </w:r>
          </w:p>
          <w:bookmarkEnd w:id="104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79" w:id="10500"/>
          <w:p>
            <w:pPr>
              <w:spacing w:after="0"/>
              <w:ind w:left="0"/>
              <w:jc w:val="left"/>
            </w:pPr>
            <w:r>
              <w:rPr>
                <w:rFonts w:ascii="Arial"/>
                <w:b w:val="false"/>
                <w:i w:val="false"/>
                <w:color w:val="000000"/>
                <w:sz w:val="15"/>
              </w:rPr>
              <w:t>Вул. Павлівська</w:t>
            </w:r>
          </w:p>
          <w:bookmarkEnd w:id="10500"/>
        </w:tc>
        <w:tc>
          <w:tcPr>
            <w:tcW w:w="875" w:type="dxa"/>
            <w:tcBorders>
              <w:top w:val="outset" w:color="000000" w:sz="8"/>
              <w:left w:val="outset" w:color="000000" w:sz="8"/>
              <w:bottom w:val="outset" w:color="000000" w:sz="8"/>
              <w:right w:val="outset" w:color="000000" w:sz="8"/>
            </w:tcBorders>
            <w:vAlign w:val="center"/>
          </w:tcPr>
          <w:bookmarkStart w:name="8580" w:id="10501"/>
          <w:p>
            <w:pPr>
              <w:spacing w:after="0"/>
              <w:ind w:left="0"/>
              <w:jc w:val="center"/>
            </w:pPr>
            <w:r>
              <w:rPr>
                <w:rFonts w:ascii="Arial"/>
                <w:b w:val="false"/>
                <w:i w:val="false"/>
                <w:color w:val="000000"/>
                <w:sz w:val="15"/>
              </w:rPr>
              <w:t>0,5</w:t>
            </w:r>
          </w:p>
          <w:bookmarkEnd w:id="10501"/>
        </w:tc>
        <w:tc>
          <w:tcPr>
            <w:tcW w:w="986" w:type="dxa"/>
            <w:tcBorders>
              <w:top w:val="outset" w:color="000000" w:sz="8"/>
              <w:left w:val="outset" w:color="000000" w:sz="8"/>
              <w:bottom w:val="outset" w:color="000000" w:sz="8"/>
              <w:right w:val="outset" w:color="000000" w:sz="8"/>
            </w:tcBorders>
            <w:vAlign w:val="center"/>
          </w:tcPr>
          <w:bookmarkStart w:name="8581" w:id="10502"/>
          <w:p>
            <w:pPr>
              <w:spacing w:after="0"/>
              <w:ind w:left="0"/>
              <w:jc w:val="center"/>
            </w:pPr>
            <w:r>
              <w:rPr>
                <w:rFonts w:ascii="Arial"/>
                <w:b w:val="false"/>
                <w:i w:val="false"/>
                <w:color w:val="000000"/>
                <w:sz w:val="15"/>
              </w:rPr>
              <w:t>16,4</w:t>
            </w:r>
          </w:p>
          <w:bookmarkEnd w:id="10502"/>
        </w:tc>
        <w:tc>
          <w:tcPr>
            <w:tcW w:w="848" w:type="dxa"/>
            <w:tcBorders>
              <w:top w:val="outset" w:color="000000" w:sz="8"/>
              <w:left w:val="outset" w:color="000000" w:sz="8"/>
              <w:bottom w:val="outset" w:color="000000" w:sz="8"/>
              <w:right w:val="outset" w:color="000000" w:sz="8"/>
            </w:tcBorders>
            <w:vAlign w:val="center"/>
          </w:tcPr>
          <w:bookmarkStart w:name="8582" w:id="10503"/>
          <w:p>
            <w:pPr>
              <w:spacing w:after="0"/>
              <w:ind w:left="0"/>
              <w:jc w:val="center"/>
            </w:pPr>
            <w:r>
              <w:rPr>
                <w:rFonts w:ascii="Arial"/>
                <w:b w:val="false"/>
                <w:i w:val="false"/>
                <w:color w:val="000000"/>
                <w:sz w:val="15"/>
              </w:rPr>
              <w:t>2006</w:t>
            </w:r>
          </w:p>
          <w:bookmarkEnd w:id="10503"/>
        </w:tc>
        <w:tc>
          <w:tcPr>
            <w:tcW w:w="861" w:type="dxa"/>
            <w:tcBorders>
              <w:top w:val="outset" w:color="000000" w:sz="8"/>
              <w:left w:val="outset" w:color="000000" w:sz="8"/>
              <w:bottom w:val="outset" w:color="000000" w:sz="8"/>
              <w:right w:val="outset" w:color="000000" w:sz="8"/>
            </w:tcBorders>
            <w:vAlign w:val="center"/>
          </w:tcPr>
          <w:bookmarkStart w:name="8583" w:id="10504"/>
          <w:p>
            <w:pPr>
              <w:spacing w:after="0"/>
              <w:ind w:left="0"/>
              <w:jc w:val="center"/>
            </w:pPr>
          </w:p>
          <w:bookmarkEnd w:id="10504"/>
        </w:tc>
        <w:tc>
          <w:tcPr>
            <w:tcW w:w="861" w:type="dxa"/>
            <w:tcBorders>
              <w:top w:val="outset" w:color="000000" w:sz="8"/>
              <w:left w:val="outset" w:color="000000" w:sz="8"/>
              <w:bottom w:val="outset" w:color="000000" w:sz="8"/>
              <w:right w:val="outset" w:color="000000" w:sz="8"/>
            </w:tcBorders>
            <w:vAlign w:val="center"/>
          </w:tcPr>
          <w:bookmarkStart w:name="8584" w:id="10505"/>
          <w:p>
            <w:pPr>
              <w:spacing w:after="0"/>
              <w:ind w:left="0"/>
              <w:jc w:val="center"/>
            </w:pPr>
          </w:p>
          <w:bookmarkEnd w:id="10505"/>
        </w:tc>
        <w:tc>
          <w:tcPr>
            <w:tcW w:w="861" w:type="dxa"/>
            <w:tcBorders>
              <w:top w:val="outset" w:color="000000" w:sz="8"/>
              <w:left w:val="outset" w:color="000000" w:sz="8"/>
              <w:bottom w:val="outset" w:color="000000" w:sz="8"/>
              <w:right w:val="outset" w:color="000000" w:sz="8"/>
            </w:tcBorders>
            <w:vAlign w:val="center"/>
          </w:tcPr>
          <w:bookmarkStart w:name="8585" w:id="10506"/>
          <w:p>
            <w:pPr>
              <w:spacing w:after="0"/>
              <w:ind w:left="0"/>
              <w:jc w:val="center"/>
            </w:pPr>
            <w:r>
              <w:rPr>
                <w:rFonts w:ascii="Arial"/>
                <w:b w:val="false"/>
                <w:i w:val="false"/>
                <w:color w:val="000000"/>
                <w:sz w:val="15"/>
              </w:rPr>
              <w:t>16,4</w:t>
            </w:r>
          </w:p>
          <w:bookmarkEnd w:id="10506"/>
        </w:tc>
        <w:tc>
          <w:tcPr>
            <w:tcW w:w="972" w:type="dxa"/>
            <w:tcBorders>
              <w:top w:val="outset" w:color="000000" w:sz="8"/>
              <w:left w:val="outset" w:color="000000" w:sz="8"/>
              <w:bottom w:val="outset" w:color="000000" w:sz="8"/>
              <w:right w:val="outset" w:color="000000" w:sz="8"/>
            </w:tcBorders>
            <w:vAlign w:val="center"/>
          </w:tcPr>
          <w:bookmarkStart w:name="8586" w:id="10507"/>
          <w:p>
            <w:pPr>
              <w:spacing w:after="0"/>
              <w:ind w:left="0"/>
              <w:jc w:val="center"/>
            </w:pPr>
          </w:p>
          <w:bookmarkEnd w:id="10507"/>
        </w:tc>
        <w:tc>
          <w:tcPr>
            <w:tcW w:w="875" w:type="dxa"/>
            <w:tcBorders>
              <w:top w:val="outset" w:color="000000" w:sz="8"/>
              <w:left w:val="outset" w:color="000000" w:sz="8"/>
              <w:bottom w:val="outset" w:color="000000" w:sz="8"/>
              <w:right w:val="outset" w:color="000000" w:sz="8"/>
            </w:tcBorders>
            <w:vAlign w:val="center"/>
          </w:tcPr>
          <w:bookmarkStart w:name="8587" w:id="10508"/>
          <w:p>
            <w:pPr>
              <w:spacing w:after="0"/>
              <w:ind w:left="0"/>
              <w:jc w:val="center"/>
            </w:pPr>
          </w:p>
          <w:bookmarkEnd w:id="10508"/>
        </w:tc>
        <w:tc>
          <w:tcPr>
            <w:tcW w:w="861" w:type="dxa"/>
            <w:tcBorders>
              <w:top w:val="outset" w:color="000000" w:sz="8"/>
              <w:left w:val="outset" w:color="000000" w:sz="8"/>
              <w:bottom w:val="outset" w:color="000000" w:sz="8"/>
              <w:right w:val="outset" w:color="000000" w:sz="8"/>
            </w:tcBorders>
            <w:vAlign w:val="center"/>
          </w:tcPr>
          <w:bookmarkStart w:name="8588" w:id="10509"/>
          <w:p>
            <w:pPr>
              <w:spacing w:after="0"/>
              <w:ind w:left="0"/>
              <w:jc w:val="center"/>
            </w:pPr>
          </w:p>
          <w:bookmarkEnd w:id="10509"/>
        </w:tc>
        <w:tc>
          <w:tcPr>
            <w:tcW w:w="861" w:type="dxa"/>
            <w:tcBorders>
              <w:top w:val="outset" w:color="000000" w:sz="8"/>
              <w:left w:val="outset" w:color="000000" w:sz="8"/>
              <w:bottom w:val="outset" w:color="000000" w:sz="8"/>
              <w:right w:val="outset" w:color="000000" w:sz="8"/>
            </w:tcBorders>
            <w:vAlign w:val="center"/>
          </w:tcPr>
          <w:bookmarkStart w:name="8589" w:id="10510"/>
          <w:p>
            <w:pPr>
              <w:spacing w:after="0"/>
              <w:ind w:left="0"/>
              <w:jc w:val="center"/>
            </w:pPr>
          </w:p>
          <w:bookmarkEnd w:id="10510"/>
        </w:tc>
        <w:tc>
          <w:tcPr>
            <w:tcW w:w="986" w:type="dxa"/>
            <w:tcBorders>
              <w:top w:val="outset" w:color="000000" w:sz="8"/>
              <w:left w:val="outset" w:color="000000" w:sz="8"/>
              <w:bottom w:val="outset" w:color="000000" w:sz="8"/>
              <w:right w:val="outset" w:color="000000" w:sz="8"/>
            </w:tcBorders>
            <w:vAlign w:val="center"/>
          </w:tcPr>
          <w:bookmarkStart w:name="8590" w:id="10511"/>
          <w:p>
            <w:pPr>
              <w:spacing w:after="0"/>
              <w:ind w:left="0"/>
              <w:jc w:val="center"/>
            </w:pPr>
            <w:r>
              <w:rPr>
                <w:rFonts w:ascii="Arial"/>
                <w:b w:val="false"/>
                <w:i w:val="false"/>
                <w:color w:val="000000"/>
                <w:sz w:val="15"/>
              </w:rPr>
              <w:t>7</w:t>
            </w:r>
          </w:p>
          <w:bookmarkEnd w:id="1051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591" w:id="10512"/>
          <w:p>
            <w:pPr>
              <w:spacing w:after="0"/>
              <w:ind w:left="0"/>
              <w:jc w:val="left"/>
            </w:pPr>
            <w:r>
              <w:rPr>
                <w:rFonts w:ascii="Arial"/>
                <w:b w:val="false"/>
                <w:i w:val="false"/>
                <w:color w:val="000000"/>
                <w:sz w:val="15"/>
              </w:rPr>
              <w:t>Вул. Дмитрівська</w:t>
            </w:r>
          </w:p>
          <w:bookmarkEnd w:id="10512"/>
        </w:tc>
        <w:tc>
          <w:tcPr>
            <w:tcW w:w="875" w:type="dxa"/>
            <w:tcBorders>
              <w:top w:val="outset" w:color="000000" w:sz="8"/>
              <w:left w:val="outset" w:color="000000" w:sz="8"/>
              <w:bottom w:val="outset" w:color="000000" w:sz="8"/>
              <w:right w:val="outset" w:color="000000" w:sz="8"/>
            </w:tcBorders>
            <w:vAlign w:val="center"/>
          </w:tcPr>
          <w:bookmarkStart w:name="8592" w:id="10513"/>
          <w:p>
            <w:pPr>
              <w:spacing w:after="0"/>
              <w:ind w:left="0"/>
              <w:jc w:val="center"/>
            </w:pPr>
            <w:r>
              <w:rPr>
                <w:rFonts w:ascii="Arial"/>
                <w:b w:val="false"/>
                <w:i w:val="false"/>
                <w:color w:val="000000"/>
                <w:sz w:val="15"/>
              </w:rPr>
              <w:t>0,58</w:t>
            </w:r>
          </w:p>
          <w:bookmarkEnd w:id="10513"/>
        </w:tc>
        <w:tc>
          <w:tcPr>
            <w:tcW w:w="986" w:type="dxa"/>
            <w:tcBorders>
              <w:top w:val="outset" w:color="000000" w:sz="8"/>
              <w:left w:val="outset" w:color="000000" w:sz="8"/>
              <w:bottom w:val="outset" w:color="000000" w:sz="8"/>
              <w:right w:val="outset" w:color="000000" w:sz="8"/>
            </w:tcBorders>
            <w:vAlign w:val="center"/>
          </w:tcPr>
          <w:bookmarkStart w:name="8593" w:id="10514"/>
          <w:p>
            <w:pPr>
              <w:spacing w:after="0"/>
              <w:ind w:left="0"/>
              <w:jc w:val="center"/>
            </w:pPr>
            <w:r>
              <w:rPr>
                <w:rFonts w:ascii="Arial"/>
                <w:b w:val="false"/>
                <w:i w:val="false"/>
                <w:color w:val="000000"/>
                <w:sz w:val="15"/>
              </w:rPr>
              <w:t>12,4</w:t>
            </w:r>
          </w:p>
          <w:bookmarkEnd w:id="10514"/>
        </w:tc>
        <w:tc>
          <w:tcPr>
            <w:tcW w:w="848" w:type="dxa"/>
            <w:tcBorders>
              <w:top w:val="outset" w:color="000000" w:sz="8"/>
              <w:left w:val="outset" w:color="000000" w:sz="8"/>
              <w:bottom w:val="outset" w:color="000000" w:sz="8"/>
              <w:right w:val="outset" w:color="000000" w:sz="8"/>
            </w:tcBorders>
            <w:vAlign w:val="center"/>
          </w:tcPr>
          <w:bookmarkStart w:name="8594" w:id="10515"/>
          <w:p>
            <w:pPr>
              <w:spacing w:after="0"/>
              <w:ind w:left="0"/>
              <w:jc w:val="center"/>
            </w:pPr>
            <w:r>
              <w:rPr>
                <w:rFonts w:ascii="Arial"/>
                <w:b w:val="false"/>
                <w:i w:val="false"/>
                <w:color w:val="000000"/>
                <w:sz w:val="15"/>
              </w:rPr>
              <w:t>2007</w:t>
            </w:r>
          </w:p>
          <w:bookmarkEnd w:id="10515"/>
        </w:tc>
        <w:tc>
          <w:tcPr>
            <w:tcW w:w="861" w:type="dxa"/>
            <w:tcBorders>
              <w:top w:val="outset" w:color="000000" w:sz="8"/>
              <w:left w:val="outset" w:color="000000" w:sz="8"/>
              <w:bottom w:val="outset" w:color="000000" w:sz="8"/>
              <w:right w:val="outset" w:color="000000" w:sz="8"/>
            </w:tcBorders>
            <w:vAlign w:val="center"/>
          </w:tcPr>
          <w:bookmarkStart w:name="8595" w:id="10516"/>
          <w:p>
            <w:pPr>
              <w:spacing w:after="0"/>
              <w:ind w:left="0"/>
              <w:jc w:val="center"/>
            </w:pPr>
          </w:p>
          <w:bookmarkEnd w:id="10516"/>
        </w:tc>
        <w:tc>
          <w:tcPr>
            <w:tcW w:w="861" w:type="dxa"/>
            <w:tcBorders>
              <w:top w:val="outset" w:color="000000" w:sz="8"/>
              <w:left w:val="outset" w:color="000000" w:sz="8"/>
              <w:bottom w:val="outset" w:color="000000" w:sz="8"/>
              <w:right w:val="outset" w:color="000000" w:sz="8"/>
            </w:tcBorders>
            <w:vAlign w:val="center"/>
          </w:tcPr>
          <w:bookmarkStart w:name="8596" w:id="10517"/>
          <w:p>
            <w:pPr>
              <w:spacing w:after="0"/>
              <w:ind w:left="0"/>
              <w:jc w:val="center"/>
            </w:pPr>
          </w:p>
          <w:bookmarkEnd w:id="10517"/>
        </w:tc>
        <w:tc>
          <w:tcPr>
            <w:tcW w:w="861" w:type="dxa"/>
            <w:tcBorders>
              <w:top w:val="outset" w:color="000000" w:sz="8"/>
              <w:left w:val="outset" w:color="000000" w:sz="8"/>
              <w:bottom w:val="outset" w:color="000000" w:sz="8"/>
              <w:right w:val="outset" w:color="000000" w:sz="8"/>
            </w:tcBorders>
            <w:vAlign w:val="center"/>
          </w:tcPr>
          <w:bookmarkStart w:name="8597" w:id="10518"/>
          <w:p>
            <w:pPr>
              <w:spacing w:after="0"/>
              <w:ind w:left="0"/>
              <w:jc w:val="center"/>
            </w:pPr>
          </w:p>
          <w:bookmarkEnd w:id="10518"/>
        </w:tc>
        <w:tc>
          <w:tcPr>
            <w:tcW w:w="972" w:type="dxa"/>
            <w:tcBorders>
              <w:top w:val="outset" w:color="000000" w:sz="8"/>
              <w:left w:val="outset" w:color="000000" w:sz="8"/>
              <w:bottom w:val="outset" w:color="000000" w:sz="8"/>
              <w:right w:val="outset" w:color="000000" w:sz="8"/>
            </w:tcBorders>
            <w:vAlign w:val="center"/>
          </w:tcPr>
          <w:bookmarkStart w:name="8598" w:id="10519"/>
          <w:p>
            <w:pPr>
              <w:spacing w:after="0"/>
              <w:ind w:left="0"/>
              <w:jc w:val="center"/>
            </w:pPr>
            <w:r>
              <w:rPr>
                <w:rFonts w:ascii="Arial"/>
                <w:b w:val="false"/>
                <w:i w:val="false"/>
                <w:color w:val="000000"/>
                <w:sz w:val="15"/>
              </w:rPr>
              <w:t>12,4</w:t>
            </w:r>
          </w:p>
          <w:bookmarkEnd w:id="10519"/>
        </w:tc>
        <w:tc>
          <w:tcPr>
            <w:tcW w:w="875" w:type="dxa"/>
            <w:tcBorders>
              <w:top w:val="outset" w:color="000000" w:sz="8"/>
              <w:left w:val="outset" w:color="000000" w:sz="8"/>
              <w:bottom w:val="outset" w:color="000000" w:sz="8"/>
              <w:right w:val="outset" w:color="000000" w:sz="8"/>
            </w:tcBorders>
            <w:vAlign w:val="center"/>
          </w:tcPr>
          <w:bookmarkStart w:name="8599" w:id="10520"/>
          <w:p>
            <w:pPr>
              <w:spacing w:after="0"/>
              <w:ind w:left="0"/>
              <w:jc w:val="center"/>
            </w:pPr>
          </w:p>
          <w:bookmarkEnd w:id="10520"/>
        </w:tc>
        <w:tc>
          <w:tcPr>
            <w:tcW w:w="861" w:type="dxa"/>
            <w:tcBorders>
              <w:top w:val="outset" w:color="000000" w:sz="8"/>
              <w:left w:val="outset" w:color="000000" w:sz="8"/>
              <w:bottom w:val="outset" w:color="000000" w:sz="8"/>
              <w:right w:val="outset" w:color="000000" w:sz="8"/>
            </w:tcBorders>
            <w:vAlign w:val="center"/>
          </w:tcPr>
          <w:bookmarkStart w:name="8600" w:id="10521"/>
          <w:p>
            <w:pPr>
              <w:spacing w:after="0"/>
              <w:ind w:left="0"/>
              <w:jc w:val="center"/>
            </w:pPr>
          </w:p>
          <w:bookmarkEnd w:id="10521"/>
        </w:tc>
        <w:tc>
          <w:tcPr>
            <w:tcW w:w="861" w:type="dxa"/>
            <w:tcBorders>
              <w:top w:val="outset" w:color="000000" w:sz="8"/>
              <w:left w:val="outset" w:color="000000" w:sz="8"/>
              <w:bottom w:val="outset" w:color="000000" w:sz="8"/>
              <w:right w:val="outset" w:color="000000" w:sz="8"/>
            </w:tcBorders>
            <w:vAlign w:val="center"/>
          </w:tcPr>
          <w:bookmarkStart w:name="8601" w:id="10522"/>
          <w:p>
            <w:pPr>
              <w:spacing w:after="0"/>
              <w:ind w:left="0"/>
              <w:jc w:val="center"/>
            </w:pPr>
          </w:p>
          <w:bookmarkEnd w:id="10522"/>
        </w:tc>
        <w:tc>
          <w:tcPr>
            <w:tcW w:w="986" w:type="dxa"/>
            <w:tcBorders>
              <w:top w:val="outset" w:color="000000" w:sz="8"/>
              <w:left w:val="outset" w:color="000000" w:sz="8"/>
              <w:bottom w:val="outset" w:color="000000" w:sz="8"/>
              <w:right w:val="outset" w:color="000000" w:sz="8"/>
            </w:tcBorders>
            <w:vAlign w:val="center"/>
          </w:tcPr>
          <w:bookmarkStart w:name="8602" w:id="10523"/>
          <w:p>
            <w:pPr>
              <w:spacing w:after="0"/>
              <w:ind w:left="0"/>
              <w:jc w:val="center"/>
            </w:pPr>
            <w:r>
              <w:rPr>
                <w:rFonts w:ascii="Arial"/>
                <w:b w:val="false"/>
                <w:i w:val="false"/>
                <w:color w:val="000000"/>
                <w:sz w:val="15"/>
              </w:rPr>
              <w:t>3</w:t>
            </w:r>
          </w:p>
          <w:bookmarkEnd w:id="1052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03" w:id="10524"/>
          <w:p>
            <w:pPr>
              <w:spacing w:after="0"/>
              <w:ind w:left="0"/>
              <w:jc w:val="left"/>
            </w:pPr>
            <w:r>
              <w:rPr>
                <w:rFonts w:ascii="Arial"/>
                <w:b w:val="false"/>
                <w:i w:val="false"/>
                <w:color w:val="000000"/>
                <w:sz w:val="15"/>
              </w:rPr>
              <w:t>Вул. Полтавська</w:t>
            </w:r>
          </w:p>
          <w:bookmarkEnd w:id="10524"/>
        </w:tc>
        <w:tc>
          <w:tcPr>
            <w:tcW w:w="875" w:type="dxa"/>
            <w:tcBorders>
              <w:top w:val="outset" w:color="000000" w:sz="8"/>
              <w:left w:val="outset" w:color="000000" w:sz="8"/>
              <w:bottom w:val="outset" w:color="000000" w:sz="8"/>
              <w:right w:val="outset" w:color="000000" w:sz="8"/>
            </w:tcBorders>
            <w:vAlign w:val="center"/>
          </w:tcPr>
          <w:bookmarkStart w:name="8604" w:id="10525"/>
          <w:p>
            <w:pPr>
              <w:spacing w:after="0"/>
              <w:ind w:left="0"/>
              <w:jc w:val="center"/>
            </w:pPr>
            <w:r>
              <w:rPr>
                <w:rFonts w:ascii="Arial"/>
                <w:b w:val="false"/>
                <w:i w:val="false"/>
                <w:color w:val="000000"/>
                <w:sz w:val="15"/>
              </w:rPr>
              <w:t>0,44</w:t>
            </w:r>
          </w:p>
          <w:bookmarkEnd w:id="10525"/>
        </w:tc>
        <w:tc>
          <w:tcPr>
            <w:tcW w:w="986" w:type="dxa"/>
            <w:tcBorders>
              <w:top w:val="outset" w:color="000000" w:sz="8"/>
              <w:left w:val="outset" w:color="000000" w:sz="8"/>
              <w:bottom w:val="outset" w:color="000000" w:sz="8"/>
              <w:right w:val="outset" w:color="000000" w:sz="8"/>
            </w:tcBorders>
            <w:vAlign w:val="center"/>
          </w:tcPr>
          <w:bookmarkStart w:name="8605" w:id="10526"/>
          <w:p>
            <w:pPr>
              <w:spacing w:after="0"/>
              <w:ind w:left="0"/>
              <w:jc w:val="center"/>
            </w:pPr>
            <w:r>
              <w:rPr>
                <w:rFonts w:ascii="Arial"/>
                <w:b w:val="false"/>
                <w:i w:val="false"/>
                <w:color w:val="000000"/>
                <w:sz w:val="15"/>
              </w:rPr>
              <w:t>6,4</w:t>
            </w:r>
          </w:p>
          <w:bookmarkEnd w:id="10526"/>
        </w:tc>
        <w:tc>
          <w:tcPr>
            <w:tcW w:w="848" w:type="dxa"/>
            <w:tcBorders>
              <w:top w:val="outset" w:color="000000" w:sz="8"/>
              <w:left w:val="outset" w:color="000000" w:sz="8"/>
              <w:bottom w:val="outset" w:color="000000" w:sz="8"/>
              <w:right w:val="outset" w:color="000000" w:sz="8"/>
            </w:tcBorders>
            <w:vAlign w:val="center"/>
          </w:tcPr>
          <w:bookmarkStart w:name="8606" w:id="10527"/>
          <w:p>
            <w:pPr>
              <w:spacing w:after="0"/>
              <w:ind w:left="0"/>
              <w:jc w:val="center"/>
            </w:pPr>
            <w:r>
              <w:rPr>
                <w:rFonts w:ascii="Arial"/>
                <w:b w:val="false"/>
                <w:i w:val="false"/>
                <w:color w:val="000000"/>
                <w:sz w:val="15"/>
              </w:rPr>
              <w:t>2007</w:t>
            </w:r>
          </w:p>
          <w:bookmarkEnd w:id="10527"/>
        </w:tc>
        <w:tc>
          <w:tcPr>
            <w:tcW w:w="861" w:type="dxa"/>
            <w:tcBorders>
              <w:top w:val="outset" w:color="000000" w:sz="8"/>
              <w:left w:val="outset" w:color="000000" w:sz="8"/>
              <w:bottom w:val="outset" w:color="000000" w:sz="8"/>
              <w:right w:val="outset" w:color="000000" w:sz="8"/>
            </w:tcBorders>
            <w:vAlign w:val="center"/>
          </w:tcPr>
          <w:bookmarkStart w:name="8607" w:id="10528"/>
          <w:p>
            <w:pPr>
              <w:spacing w:after="0"/>
              <w:ind w:left="0"/>
              <w:jc w:val="center"/>
            </w:pPr>
          </w:p>
          <w:bookmarkEnd w:id="10528"/>
        </w:tc>
        <w:tc>
          <w:tcPr>
            <w:tcW w:w="861" w:type="dxa"/>
            <w:tcBorders>
              <w:top w:val="outset" w:color="000000" w:sz="8"/>
              <w:left w:val="outset" w:color="000000" w:sz="8"/>
              <w:bottom w:val="outset" w:color="000000" w:sz="8"/>
              <w:right w:val="outset" w:color="000000" w:sz="8"/>
            </w:tcBorders>
            <w:vAlign w:val="center"/>
          </w:tcPr>
          <w:bookmarkStart w:name="8608" w:id="10529"/>
          <w:p>
            <w:pPr>
              <w:spacing w:after="0"/>
              <w:ind w:left="0"/>
              <w:jc w:val="center"/>
            </w:pPr>
          </w:p>
          <w:bookmarkEnd w:id="10529"/>
        </w:tc>
        <w:tc>
          <w:tcPr>
            <w:tcW w:w="861" w:type="dxa"/>
            <w:tcBorders>
              <w:top w:val="outset" w:color="000000" w:sz="8"/>
              <w:left w:val="outset" w:color="000000" w:sz="8"/>
              <w:bottom w:val="outset" w:color="000000" w:sz="8"/>
              <w:right w:val="outset" w:color="000000" w:sz="8"/>
            </w:tcBorders>
            <w:vAlign w:val="center"/>
          </w:tcPr>
          <w:bookmarkStart w:name="8609" w:id="10530"/>
          <w:p>
            <w:pPr>
              <w:spacing w:after="0"/>
              <w:ind w:left="0"/>
              <w:jc w:val="center"/>
            </w:pPr>
          </w:p>
          <w:bookmarkEnd w:id="10530"/>
        </w:tc>
        <w:tc>
          <w:tcPr>
            <w:tcW w:w="972" w:type="dxa"/>
            <w:tcBorders>
              <w:top w:val="outset" w:color="000000" w:sz="8"/>
              <w:left w:val="outset" w:color="000000" w:sz="8"/>
              <w:bottom w:val="outset" w:color="000000" w:sz="8"/>
              <w:right w:val="outset" w:color="000000" w:sz="8"/>
            </w:tcBorders>
            <w:vAlign w:val="center"/>
          </w:tcPr>
          <w:bookmarkStart w:name="8610" w:id="10531"/>
          <w:p>
            <w:pPr>
              <w:spacing w:after="0"/>
              <w:ind w:left="0"/>
              <w:jc w:val="center"/>
            </w:pPr>
            <w:r>
              <w:rPr>
                <w:rFonts w:ascii="Arial"/>
                <w:b w:val="false"/>
                <w:i w:val="false"/>
                <w:color w:val="000000"/>
                <w:sz w:val="15"/>
              </w:rPr>
              <w:t>6,4</w:t>
            </w:r>
          </w:p>
          <w:bookmarkEnd w:id="10531"/>
        </w:tc>
        <w:tc>
          <w:tcPr>
            <w:tcW w:w="875" w:type="dxa"/>
            <w:tcBorders>
              <w:top w:val="outset" w:color="000000" w:sz="8"/>
              <w:left w:val="outset" w:color="000000" w:sz="8"/>
              <w:bottom w:val="outset" w:color="000000" w:sz="8"/>
              <w:right w:val="outset" w:color="000000" w:sz="8"/>
            </w:tcBorders>
            <w:vAlign w:val="center"/>
          </w:tcPr>
          <w:bookmarkStart w:name="8611" w:id="10532"/>
          <w:p>
            <w:pPr>
              <w:spacing w:after="0"/>
              <w:ind w:left="0"/>
              <w:jc w:val="center"/>
            </w:pPr>
          </w:p>
          <w:bookmarkEnd w:id="10532"/>
        </w:tc>
        <w:tc>
          <w:tcPr>
            <w:tcW w:w="861" w:type="dxa"/>
            <w:tcBorders>
              <w:top w:val="outset" w:color="000000" w:sz="8"/>
              <w:left w:val="outset" w:color="000000" w:sz="8"/>
              <w:bottom w:val="outset" w:color="000000" w:sz="8"/>
              <w:right w:val="outset" w:color="000000" w:sz="8"/>
            </w:tcBorders>
            <w:vAlign w:val="center"/>
          </w:tcPr>
          <w:bookmarkStart w:name="8612" w:id="10533"/>
          <w:p>
            <w:pPr>
              <w:spacing w:after="0"/>
              <w:ind w:left="0"/>
              <w:jc w:val="center"/>
            </w:pPr>
          </w:p>
          <w:bookmarkEnd w:id="10533"/>
        </w:tc>
        <w:tc>
          <w:tcPr>
            <w:tcW w:w="861" w:type="dxa"/>
            <w:tcBorders>
              <w:top w:val="outset" w:color="000000" w:sz="8"/>
              <w:left w:val="outset" w:color="000000" w:sz="8"/>
              <w:bottom w:val="outset" w:color="000000" w:sz="8"/>
              <w:right w:val="outset" w:color="000000" w:sz="8"/>
            </w:tcBorders>
            <w:vAlign w:val="center"/>
          </w:tcPr>
          <w:bookmarkStart w:name="8613" w:id="10534"/>
          <w:p>
            <w:pPr>
              <w:spacing w:after="0"/>
              <w:ind w:left="0"/>
              <w:jc w:val="center"/>
            </w:pPr>
          </w:p>
          <w:bookmarkEnd w:id="10534"/>
        </w:tc>
        <w:tc>
          <w:tcPr>
            <w:tcW w:w="986" w:type="dxa"/>
            <w:tcBorders>
              <w:top w:val="outset" w:color="000000" w:sz="8"/>
              <w:left w:val="outset" w:color="000000" w:sz="8"/>
              <w:bottom w:val="outset" w:color="000000" w:sz="8"/>
              <w:right w:val="outset" w:color="000000" w:sz="8"/>
            </w:tcBorders>
            <w:vAlign w:val="center"/>
          </w:tcPr>
          <w:bookmarkStart w:name="8614" w:id="10535"/>
          <w:p>
            <w:pPr>
              <w:spacing w:after="0"/>
              <w:ind w:left="0"/>
              <w:jc w:val="center"/>
            </w:pPr>
            <w:r>
              <w:rPr>
                <w:rFonts w:ascii="Arial"/>
                <w:b w:val="false"/>
                <w:i w:val="false"/>
                <w:color w:val="000000"/>
                <w:sz w:val="15"/>
              </w:rPr>
              <w:t>3</w:t>
            </w:r>
          </w:p>
          <w:bookmarkEnd w:id="1053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15" w:id="10536"/>
          <w:p>
            <w:pPr>
              <w:spacing w:after="0"/>
              <w:ind w:left="0"/>
              <w:jc w:val="left"/>
            </w:pPr>
            <w:r>
              <w:rPr>
                <w:rFonts w:ascii="Arial"/>
                <w:b w:val="false"/>
                <w:i w:val="false"/>
                <w:color w:val="000000"/>
                <w:sz w:val="15"/>
              </w:rPr>
              <w:t>Вул. Ю. Коцюбинського</w:t>
            </w:r>
          </w:p>
          <w:bookmarkEnd w:id="10536"/>
        </w:tc>
        <w:tc>
          <w:tcPr>
            <w:tcW w:w="875" w:type="dxa"/>
            <w:tcBorders>
              <w:top w:val="outset" w:color="000000" w:sz="8"/>
              <w:left w:val="outset" w:color="000000" w:sz="8"/>
              <w:bottom w:val="outset" w:color="000000" w:sz="8"/>
              <w:right w:val="outset" w:color="000000" w:sz="8"/>
            </w:tcBorders>
            <w:vAlign w:val="center"/>
          </w:tcPr>
          <w:bookmarkStart w:name="8616" w:id="10537"/>
          <w:p>
            <w:pPr>
              <w:spacing w:after="0"/>
              <w:ind w:left="0"/>
              <w:jc w:val="center"/>
            </w:pPr>
            <w:r>
              <w:rPr>
                <w:rFonts w:ascii="Arial"/>
                <w:b w:val="false"/>
                <w:i w:val="false"/>
                <w:color w:val="000000"/>
                <w:sz w:val="15"/>
              </w:rPr>
              <w:t>0,71</w:t>
            </w:r>
          </w:p>
          <w:bookmarkEnd w:id="10537"/>
        </w:tc>
        <w:tc>
          <w:tcPr>
            <w:tcW w:w="986" w:type="dxa"/>
            <w:tcBorders>
              <w:top w:val="outset" w:color="000000" w:sz="8"/>
              <w:left w:val="outset" w:color="000000" w:sz="8"/>
              <w:bottom w:val="outset" w:color="000000" w:sz="8"/>
              <w:right w:val="outset" w:color="000000" w:sz="8"/>
            </w:tcBorders>
            <w:vAlign w:val="center"/>
          </w:tcPr>
          <w:bookmarkStart w:name="8617" w:id="10538"/>
          <w:p>
            <w:pPr>
              <w:spacing w:after="0"/>
              <w:ind w:left="0"/>
              <w:jc w:val="center"/>
            </w:pPr>
            <w:r>
              <w:rPr>
                <w:rFonts w:ascii="Arial"/>
                <w:b w:val="false"/>
                <w:i w:val="false"/>
                <w:color w:val="000000"/>
                <w:sz w:val="15"/>
              </w:rPr>
              <w:t>14,8</w:t>
            </w:r>
          </w:p>
          <w:bookmarkEnd w:id="10538"/>
        </w:tc>
        <w:tc>
          <w:tcPr>
            <w:tcW w:w="848" w:type="dxa"/>
            <w:tcBorders>
              <w:top w:val="outset" w:color="000000" w:sz="8"/>
              <w:left w:val="outset" w:color="000000" w:sz="8"/>
              <w:bottom w:val="outset" w:color="000000" w:sz="8"/>
              <w:right w:val="outset" w:color="000000" w:sz="8"/>
            </w:tcBorders>
            <w:vAlign w:val="center"/>
          </w:tcPr>
          <w:bookmarkStart w:name="8618" w:id="10539"/>
          <w:p>
            <w:pPr>
              <w:spacing w:after="0"/>
              <w:ind w:left="0"/>
              <w:jc w:val="center"/>
            </w:pPr>
            <w:r>
              <w:rPr>
                <w:rFonts w:ascii="Arial"/>
                <w:b w:val="false"/>
                <w:i w:val="false"/>
                <w:color w:val="000000"/>
                <w:sz w:val="15"/>
              </w:rPr>
              <w:t>2007</w:t>
            </w:r>
          </w:p>
          <w:bookmarkEnd w:id="10539"/>
        </w:tc>
        <w:tc>
          <w:tcPr>
            <w:tcW w:w="861" w:type="dxa"/>
            <w:tcBorders>
              <w:top w:val="outset" w:color="000000" w:sz="8"/>
              <w:left w:val="outset" w:color="000000" w:sz="8"/>
              <w:bottom w:val="outset" w:color="000000" w:sz="8"/>
              <w:right w:val="outset" w:color="000000" w:sz="8"/>
            </w:tcBorders>
            <w:vAlign w:val="center"/>
          </w:tcPr>
          <w:bookmarkStart w:name="8619" w:id="10540"/>
          <w:p>
            <w:pPr>
              <w:spacing w:after="0"/>
              <w:ind w:left="0"/>
              <w:jc w:val="center"/>
            </w:pPr>
          </w:p>
          <w:bookmarkEnd w:id="10540"/>
        </w:tc>
        <w:tc>
          <w:tcPr>
            <w:tcW w:w="861" w:type="dxa"/>
            <w:tcBorders>
              <w:top w:val="outset" w:color="000000" w:sz="8"/>
              <w:left w:val="outset" w:color="000000" w:sz="8"/>
              <w:bottom w:val="outset" w:color="000000" w:sz="8"/>
              <w:right w:val="outset" w:color="000000" w:sz="8"/>
            </w:tcBorders>
            <w:vAlign w:val="center"/>
          </w:tcPr>
          <w:bookmarkStart w:name="8620" w:id="10541"/>
          <w:p>
            <w:pPr>
              <w:spacing w:after="0"/>
              <w:ind w:left="0"/>
              <w:jc w:val="center"/>
            </w:pPr>
          </w:p>
          <w:bookmarkEnd w:id="10541"/>
        </w:tc>
        <w:tc>
          <w:tcPr>
            <w:tcW w:w="861" w:type="dxa"/>
            <w:tcBorders>
              <w:top w:val="outset" w:color="000000" w:sz="8"/>
              <w:left w:val="outset" w:color="000000" w:sz="8"/>
              <w:bottom w:val="outset" w:color="000000" w:sz="8"/>
              <w:right w:val="outset" w:color="000000" w:sz="8"/>
            </w:tcBorders>
            <w:vAlign w:val="center"/>
          </w:tcPr>
          <w:bookmarkStart w:name="8621" w:id="10542"/>
          <w:p>
            <w:pPr>
              <w:spacing w:after="0"/>
              <w:ind w:left="0"/>
              <w:jc w:val="center"/>
            </w:pPr>
          </w:p>
          <w:bookmarkEnd w:id="10542"/>
        </w:tc>
        <w:tc>
          <w:tcPr>
            <w:tcW w:w="972" w:type="dxa"/>
            <w:tcBorders>
              <w:top w:val="outset" w:color="000000" w:sz="8"/>
              <w:left w:val="outset" w:color="000000" w:sz="8"/>
              <w:bottom w:val="outset" w:color="000000" w:sz="8"/>
              <w:right w:val="outset" w:color="000000" w:sz="8"/>
            </w:tcBorders>
            <w:vAlign w:val="center"/>
          </w:tcPr>
          <w:bookmarkStart w:name="8622" w:id="10543"/>
          <w:p>
            <w:pPr>
              <w:spacing w:after="0"/>
              <w:ind w:left="0"/>
              <w:jc w:val="center"/>
            </w:pPr>
            <w:r>
              <w:rPr>
                <w:rFonts w:ascii="Arial"/>
                <w:b w:val="false"/>
                <w:i w:val="false"/>
                <w:color w:val="000000"/>
                <w:sz w:val="15"/>
              </w:rPr>
              <w:t>14,8</w:t>
            </w:r>
          </w:p>
          <w:bookmarkEnd w:id="10543"/>
        </w:tc>
        <w:tc>
          <w:tcPr>
            <w:tcW w:w="875" w:type="dxa"/>
            <w:tcBorders>
              <w:top w:val="outset" w:color="000000" w:sz="8"/>
              <w:left w:val="outset" w:color="000000" w:sz="8"/>
              <w:bottom w:val="outset" w:color="000000" w:sz="8"/>
              <w:right w:val="outset" w:color="000000" w:sz="8"/>
            </w:tcBorders>
            <w:vAlign w:val="center"/>
          </w:tcPr>
          <w:bookmarkStart w:name="8623" w:id="10544"/>
          <w:p>
            <w:pPr>
              <w:spacing w:after="0"/>
              <w:ind w:left="0"/>
              <w:jc w:val="center"/>
            </w:pPr>
          </w:p>
          <w:bookmarkEnd w:id="10544"/>
        </w:tc>
        <w:tc>
          <w:tcPr>
            <w:tcW w:w="861" w:type="dxa"/>
            <w:tcBorders>
              <w:top w:val="outset" w:color="000000" w:sz="8"/>
              <w:left w:val="outset" w:color="000000" w:sz="8"/>
              <w:bottom w:val="outset" w:color="000000" w:sz="8"/>
              <w:right w:val="outset" w:color="000000" w:sz="8"/>
            </w:tcBorders>
            <w:vAlign w:val="center"/>
          </w:tcPr>
          <w:bookmarkStart w:name="8624" w:id="10545"/>
          <w:p>
            <w:pPr>
              <w:spacing w:after="0"/>
              <w:ind w:left="0"/>
              <w:jc w:val="center"/>
            </w:pPr>
          </w:p>
          <w:bookmarkEnd w:id="10545"/>
        </w:tc>
        <w:tc>
          <w:tcPr>
            <w:tcW w:w="861" w:type="dxa"/>
            <w:tcBorders>
              <w:top w:val="outset" w:color="000000" w:sz="8"/>
              <w:left w:val="outset" w:color="000000" w:sz="8"/>
              <w:bottom w:val="outset" w:color="000000" w:sz="8"/>
              <w:right w:val="outset" w:color="000000" w:sz="8"/>
            </w:tcBorders>
            <w:vAlign w:val="center"/>
          </w:tcPr>
          <w:bookmarkStart w:name="8625" w:id="10546"/>
          <w:p>
            <w:pPr>
              <w:spacing w:after="0"/>
              <w:ind w:left="0"/>
              <w:jc w:val="center"/>
            </w:pPr>
          </w:p>
          <w:bookmarkEnd w:id="10546"/>
        </w:tc>
        <w:tc>
          <w:tcPr>
            <w:tcW w:w="986" w:type="dxa"/>
            <w:tcBorders>
              <w:top w:val="outset" w:color="000000" w:sz="8"/>
              <w:left w:val="outset" w:color="000000" w:sz="8"/>
              <w:bottom w:val="outset" w:color="000000" w:sz="8"/>
              <w:right w:val="outset" w:color="000000" w:sz="8"/>
            </w:tcBorders>
            <w:vAlign w:val="center"/>
          </w:tcPr>
          <w:bookmarkStart w:name="8626" w:id="10547"/>
          <w:p>
            <w:pPr>
              <w:spacing w:after="0"/>
              <w:ind w:left="0"/>
              <w:jc w:val="center"/>
            </w:pPr>
            <w:r>
              <w:rPr>
                <w:rFonts w:ascii="Arial"/>
                <w:b w:val="false"/>
                <w:i w:val="false"/>
                <w:color w:val="000000"/>
                <w:sz w:val="15"/>
              </w:rPr>
              <w:t>6</w:t>
            </w:r>
          </w:p>
          <w:bookmarkEnd w:id="1054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27" w:id="10548"/>
          <w:p>
            <w:pPr>
              <w:spacing w:after="0"/>
              <w:ind w:left="0"/>
              <w:jc w:val="left"/>
            </w:pPr>
            <w:r>
              <w:rPr>
                <w:rFonts w:ascii="Arial"/>
                <w:b w:val="false"/>
                <w:i w:val="false"/>
                <w:color w:val="000000"/>
                <w:sz w:val="15"/>
              </w:rPr>
              <w:t>Вул. Герцена</w:t>
            </w:r>
          </w:p>
          <w:bookmarkEnd w:id="10548"/>
        </w:tc>
        <w:tc>
          <w:tcPr>
            <w:tcW w:w="875" w:type="dxa"/>
            <w:tcBorders>
              <w:top w:val="outset" w:color="000000" w:sz="8"/>
              <w:left w:val="outset" w:color="000000" w:sz="8"/>
              <w:bottom w:val="outset" w:color="000000" w:sz="8"/>
              <w:right w:val="outset" w:color="000000" w:sz="8"/>
            </w:tcBorders>
            <w:vAlign w:val="center"/>
          </w:tcPr>
          <w:bookmarkStart w:name="8628" w:id="10549"/>
          <w:p>
            <w:pPr>
              <w:spacing w:after="0"/>
              <w:ind w:left="0"/>
              <w:jc w:val="center"/>
            </w:pPr>
            <w:r>
              <w:rPr>
                <w:rFonts w:ascii="Arial"/>
                <w:b w:val="false"/>
                <w:i w:val="false"/>
                <w:color w:val="000000"/>
                <w:sz w:val="15"/>
              </w:rPr>
              <w:t>0,04</w:t>
            </w:r>
          </w:p>
          <w:bookmarkEnd w:id="10549"/>
        </w:tc>
        <w:tc>
          <w:tcPr>
            <w:tcW w:w="986" w:type="dxa"/>
            <w:tcBorders>
              <w:top w:val="outset" w:color="000000" w:sz="8"/>
              <w:left w:val="outset" w:color="000000" w:sz="8"/>
              <w:bottom w:val="outset" w:color="000000" w:sz="8"/>
              <w:right w:val="outset" w:color="000000" w:sz="8"/>
            </w:tcBorders>
            <w:vAlign w:val="center"/>
          </w:tcPr>
          <w:bookmarkStart w:name="8629" w:id="10550"/>
          <w:p>
            <w:pPr>
              <w:spacing w:after="0"/>
              <w:ind w:left="0"/>
              <w:jc w:val="center"/>
            </w:pPr>
            <w:r>
              <w:rPr>
                <w:rFonts w:ascii="Arial"/>
                <w:b w:val="false"/>
                <w:i w:val="false"/>
                <w:color w:val="000000"/>
                <w:sz w:val="15"/>
              </w:rPr>
              <w:t>15,6</w:t>
            </w:r>
          </w:p>
          <w:bookmarkEnd w:id="10550"/>
        </w:tc>
        <w:tc>
          <w:tcPr>
            <w:tcW w:w="848" w:type="dxa"/>
            <w:tcBorders>
              <w:top w:val="outset" w:color="000000" w:sz="8"/>
              <w:left w:val="outset" w:color="000000" w:sz="8"/>
              <w:bottom w:val="outset" w:color="000000" w:sz="8"/>
              <w:right w:val="outset" w:color="000000" w:sz="8"/>
            </w:tcBorders>
            <w:vAlign w:val="center"/>
          </w:tcPr>
          <w:bookmarkStart w:name="8630" w:id="10551"/>
          <w:p>
            <w:pPr>
              <w:spacing w:after="0"/>
              <w:ind w:left="0"/>
              <w:jc w:val="center"/>
            </w:pPr>
            <w:r>
              <w:rPr>
                <w:rFonts w:ascii="Arial"/>
                <w:b w:val="false"/>
                <w:i w:val="false"/>
                <w:color w:val="000000"/>
                <w:sz w:val="15"/>
              </w:rPr>
              <w:t>2007</w:t>
            </w:r>
          </w:p>
          <w:bookmarkEnd w:id="10551"/>
        </w:tc>
        <w:tc>
          <w:tcPr>
            <w:tcW w:w="861" w:type="dxa"/>
            <w:tcBorders>
              <w:top w:val="outset" w:color="000000" w:sz="8"/>
              <w:left w:val="outset" w:color="000000" w:sz="8"/>
              <w:bottom w:val="outset" w:color="000000" w:sz="8"/>
              <w:right w:val="outset" w:color="000000" w:sz="8"/>
            </w:tcBorders>
            <w:vAlign w:val="center"/>
          </w:tcPr>
          <w:bookmarkStart w:name="8631" w:id="10552"/>
          <w:p>
            <w:pPr>
              <w:spacing w:after="0"/>
              <w:ind w:left="0"/>
              <w:jc w:val="center"/>
            </w:pPr>
          </w:p>
          <w:bookmarkEnd w:id="10552"/>
        </w:tc>
        <w:tc>
          <w:tcPr>
            <w:tcW w:w="861" w:type="dxa"/>
            <w:tcBorders>
              <w:top w:val="outset" w:color="000000" w:sz="8"/>
              <w:left w:val="outset" w:color="000000" w:sz="8"/>
              <w:bottom w:val="outset" w:color="000000" w:sz="8"/>
              <w:right w:val="outset" w:color="000000" w:sz="8"/>
            </w:tcBorders>
            <w:vAlign w:val="center"/>
          </w:tcPr>
          <w:bookmarkStart w:name="8632" w:id="10553"/>
          <w:p>
            <w:pPr>
              <w:spacing w:after="0"/>
              <w:ind w:left="0"/>
              <w:jc w:val="center"/>
            </w:pPr>
          </w:p>
          <w:bookmarkEnd w:id="10553"/>
        </w:tc>
        <w:tc>
          <w:tcPr>
            <w:tcW w:w="861" w:type="dxa"/>
            <w:tcBorders>
              <w:top w:val="outset" w:color="000000" w:sz="8"/>
              <w:left w:val="outset" w:color="000000" w:sz="8"/>
              <w:bottom w:val="outset" w:color="000000" w:sz="8"/>
              <w:right w:val="outset" w:color="000000" w:sz="8"/>
            </w:tcBorders>
            <w:vAlign w:val="center"/>
          </w:tcPr>
          <w:bookmarkStart w:name="8633" w:id="10554"/>
          <w:p>
            <w:pPr>
              <w:spacing w:after="0"/>
              <w:ind w:left="0"/>
              <w:jc w:val="center"/>
            </w:pPr>
          </w:p>
          <w:bookmarkEnd w:id="10554"/>
        </w:tc>
        <w:tc>
          <w:tcPr>
            <w:tcW w:w="972" w:type="dxa"/>
            <w:tcBorders>
              <w:top w:val="outset" w:color="000000" w:sz="8"/>
              <w:left w:val="outset" w:color="000000" w:sz="8"/>
              <w:bottom w:val="outset" w:color="000000" w:sz="8"/>
              <w:right w:val="outset" w:color="000000" w:sz="8"/>
            </w:tcBorders>
            <w:vAlign w:val="center"/>
          </w:tcPr>
          <w:bookmarkStart w:name="8634" w:id="10555"/>
          <w:p>
            <w:pPr>
              <w:spacing w:after="0"/>
              <w:ind w:left="0"/>
              <w:jc w:val="center"/>
            </w:pPr>
            <w:r>
              <w:rPr>
                <w:rFonts w:ascii="Arial"/>
                <w:b w:val="false"/>
                <w:i w:val="false"/>
                <w:color w:val="000000"/>
                <w:sz w:val="15"/>
              </w:rPr>
              <w:t>15,6</w:t>
            </w:r>
          </w:p>
          <w:bookmarkEnd w:id="10555"/>
        </w:tc>
        <w:tc>
          <w:tcPr>
            <w:tcW w:w="875" w:type="dxa"/>
            <w:tcBorders>
              <w:top w:val="outset" w:color="000000" w:sz="8"/>
              <w:left w:val="outset" w:color="000000" w:sz="8"/>
              <w:bottom w:val="outset" w:color="000000" w:sz="8"/>
              <w:right w:val="outset" w:color="000000" w:sz="8"/>
            </w:tcBorders>
            <w:vAlign w:val="center"/>
          </w:tcPr>
          <w:bookmarkStart w:name="8635" w:id="10556"/>
          <w:p>
            <w:pPr>
              <w:spacing w:after="0"/>
              <w:ind w:left="0"/>
              <w:jc w:val="center"/>
            </w:pPr>
          </w:p>
          <w:bookmarkEnd w:id="10556"/>
        </w:tc>
        <w:tc>
          <w:tcPr>
            <w:tcW w:w="861" w:type="dxa"/>
            <w:tcBorders>
              <w:top w:val="outset" w:color="000000" w:sz="8"/>
              <w:left w:val="outset" w:color="000000" w:sz="8"/>
              <w:bottom w:val="outset" w:color="000000" w:sz="8"/>
              <w:right w:val="outset" w:color="000000" w:sz="8"/>
            </w:tcBorders>
            <w:vAlign w:val="center"/>
          </w:tcPr>
          <w:bookmarkStart w:name="8636" w:id="10557"/>
          <w:p>
            <w:pPr>
              <w:spacing w:after="0"/>
              <w:ind w:left="0"/>
              <w:jc w:val="center"/>
            </w:pPr>
          </w:p>
          <w:bookmarkEnd w:id="10557"/>
        </w:tc>
        <w:tc>
          <w:tcPr>
            <w:tcW w:w="861" w:type="dxa"/>
            <w:tcBorders>
              <w:top w:val="outset" w:color="000000" w:sz="8"/>
              <w:left w:val="outset" w:color="000000" w:sz="8"/>
              <w:bottom w:val="outset" w:color="000000" w:sz="8"/>
              <w:right w:val="outset" w:color="000000" w:sz="8"/>
            </w:tcBorders>
            <w:vAlign w:val="center"/>
          </w:tcPr>
          <w:bookmarkStart w:name="8637" w:id="10558"/>
          <w:p>
            <w:pPr>
              <w:spacing w:after="0"/>
              <w:ind w:left="0"/>
              <w:jc w:val="center"/>
            </w:pPr>
          </w:p>
          <w:bookmarkEnd w:id="10558"/>
        </w:tc>
        <w:tc>
          <w:tcPr>
            <w:tcW w:w="986" w:type="dxa"/>
            <w:tcBorders>
              <w:top w:val="outset" w:color="000000" w:sz="8"/>
              <w:left w:val="outset" w:color="000000" w:sz="8"/>
              <w:bottom w:val="outset" w:color="000000" w:sz="8"/>
              <w:right w:val="outset" w:color="000000" w:sz="8"/>
            </w:tcBorders>
            <w:vAlign w:val="center"/>
          </w:tcPr>
          <w:bookmarkStart w:name="8638" w:id="10559"/>
          <w:p>
            <w:pPr>
              <w:spacing w:after="0"/>
              <w:ind w:left="0"/>
              <w:jc w:val="center"/>
            </w:pPr>
            <w:r>
              <w:rPr>
                <w:rFonts w:ascii="Arial"/>
                <w:b w:val="false"/>
                <w:i w:val="false"/>
                <w:color w:val="000000"/>
                <w:sz w:val="15"/>
              </w:rPr>
              <w:t>7</w:t>
            </w:r>
          </w:p>
          <w:bookmarkEnd w:id="1055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39" w:id="10560"/>
          <w:p>
            <w:pPr>
              <w:spacing w:after="0"/>
              <w:ind w:left="0"/>
              <w:jc w:val="left"/>
            </w:pPr>
            <w:r>
              <w:rPr>
                <w:rFonts w:ascii="Arial"/>
                <w:b w:val="false"/>
                <w:i w:val="false"/>
                <w:color w:val="000000"/>
                <w:sz w:val="15"/>
              </w:rPr>
              <w:t>Вул. Половецька</w:t>
            </w:r>
          </w:p>
          <w:bookmarkEnd w:id="10560"/>
        </w:tc>
        <w:tc>
          <w:tcPr>
            <w:tcW w:w="875" w:type="dxa"/>
            <w:tcBorders>
              <w:top w:val="outset" w:color="000000" w:sz="8"/>
              <w:left w:val="outset" w:color="000000" w:sz="8"/>
              <w:bottom w:val="outset" w:color="000000" w:sz="8"/>
              <w:right w:val="outset" w:color="000000" w:sz="8"/>
            </w:tcBorders>
            <w:vAlign w:val="center"/>
          </w:tcPr>
          <w:bookmarkStart w:name="8640" w:id="10561"/>
          <w:p>
            <w:pPr>
              <w:spacing w:after="0"/>
              <w:ind w:left="0"/>
              <w:jc w:val="center"/>
            </w:pPr>
            <w:r>
              <w:rPr>
                <w:rFonts w:ascii="Arial"/>
                <w:b w:val="false"/>
                <w:i w:val="false"/>
                <w:color w:val="000000"/>
                <w:sz w:val="15"/>
              </w:rPr>
              <w:t>0,24</w:t>
            </w:r>
          </w:p>
          <w:bookmarkEnd w:id="10561"/>
        </w:tc>
        <w:tc>
          <w:tcPr>
            <w:tcW w:w="986" w:type="dxa"/>
            <w:tcBorders>
              <w:top w:val="outset" w:color="000000" w:sz="8"/>
              <w:left w:val="outset" w:color="000000" w:sz="8"/>
              <w:bottom w:val="outset" w:color="000000" w:sz="8"/>
              <w:right w:val="outset" w:color="000000" w:sz="8"/>
            </w:tcBorders>
            <w:vAlign w:val="center"/>
          </w:tcPr>
          <w:bookmarkStart w:name="8641" w:id="10562"/>
          <w:p>
            <w:pPr>
              <w:spacing w:after="0"/>
              <w:ind w:left="0"/>
              <w:jc w:val="center"/>
            </w:pPr>
            <w:r>
              <w:rPr>
                <w:rFonts w:ascii="Arial"/>
                <w:b w:val="false"/>
                <w:i w:val="false"/>
                <w:color w:val="000000"/>
                <w:sz w:val="15"/>
              </w:rPr>
              <w:t>14,8</w:t>
            </w:r>
          </w:p>
          <w:bookmarkEnd w:id="10562"/>
        </w:tc>
        <w:tc>
          <w:tcPr>
            <w:tcW w:w="848" w:type="dxa"/>
            <w:tcBorders>
              <w:top w:val="outset" w:color="000000" w:sz="8"/>
              <w:left w:val="outset" w:color="000000" w:sz="8"/>
              <w:bottom w:val="outset" w:color="000000" w:sz="8"/>
              <w:right w:val="outset" w:color="000000" w:sz="8"/>
            </w:tcBorders>
            <w:vAlign w:val="center"/>
          </w:tcPr>
          <w:bookmarkStart w:name="8642" w:id="10563"/>
          <w:p>
            <w:pPr>
              <w:spacing w:after="0"/>
              <w:ind w:left="0"/>
              <w:jc w:val="center"/>
            </w:pPr>
            <w:r>
              <w:rPr>
                <w:rFonts w:ascii="Arial"/>
                <w:b w:val="false"/>
                <w:i w:val="false"/>
                <w:color w:val="000000"/>
                <w:sz w:val="15"/>
              </w:rPr>
              <w:t>2007</w:t>
            </w:r>
          </w:p>
          <w:bookmarkEnd w:id="10563"/>
        </w:tc>
        <w:tc>
          <w:tcPr>
            <w:tcW w:w="861" w:type="dxa"/>
            <w:tcBorders>
              <w:top w:val="outset" w:color="000000" w:sz="8"/>
              <w:left w:val="outset" w:color="000000" w:sz="8"/>
              <w:bottom w:val="outset" w:color="000000" w:sz="8"/>
              <w:right w:val="outset" w:color="000000" w:sz="8"/>
            </w:tcBorders>
            <w:vAlign w:val="center"/>
          </w:tcPr>
          <w:bookmarkStart w:name="8643" w:id="10564"/>
          <w:p>
            <w:pPr>
              <w:spacing w:after="0"/>
              <w:ind w:left="0"/>
              <w:jc w:val="center"/>
            </w:pPr>
          </w:p>
          <w:bookmarkEnd w:id="10564"/>
        </w:tc>
        <w:tc>
          <w:tcPr>
            <w:tcW w:w="861" w:type="dxa"/>
            <w:tcBorders>
              <w:top w:val="outset" w:color="000000" w:sz="8"/>
              <w:left w:val="outset" w:color="000000" w:sz="8"/>
              <w:bottom w:val="outset" w:color="000000" w:sz="8"/>
              <w:right w:val="outset" w:color="000000" w:sz="8"/>
            </w:tcBorders>
            <w:vAlign w:val="center"/>
          </w:tcPr>
          <w:bookmarkStart w:name="8644" w:id="10565"/>
          <w:p>
            <w:pPr>
              <w:spacing w:after="0"/>
              <w:ind w:left="0"/>
              <w:jc w:val="center"/>
            </w:pPr>
          </w:p>
          <w:bookmarkEnd w:id="10565"/>
        </w:tc>
        <w:tc>
          <w:tcPr>
            <w:tcW w:w="861" w:type="dxa"/>
            <w:tcBorders>
              <w:top w:val="outset" w:color="000000" w:sz="8"/>
              <w:left w:val="outset" w:color="000000" w:sz="8"/>
              <w:bottom w:val="outset" w:color="000000" w:sz="8"/>
              <w:right w:val="outset" w:color="000000" w:sz="8"/>
            </w:tcBorders>
            <w:vAlign w:val="center"/>
          </w:tcPr>
          <w:bookmarkStart w:name="8645" w:id="10566"/>
          <w:p>
            <w:pPr>
              <w:spacing w:after="0"/>
              <w:ind w:left="0"/>
              <w:jc w:val="center"/>
            </w:pPr>
          </w:p>
          <w:bookmarkEnd w:id="10566"/>
        </w:tc>
        <w:tc>
          <w:tcPr>
            <w:tcW w:w="972" w:type="dxa"/>
            <w:tcBorders>
              <w:top w:val="outset" w:color="000000" w:sz="8"/>
              <w:left w:val="outset" w:color="000000" w:sz="8"/>
              <w:bottom w:val="outset" w:color="000000" w:sz="8"/>
              <w:right w:val="outset" w:color="000000" w:sz="8"/>
            </w:tcBorders>
            <w:vAlign w:val="center"/>
          </w:tcPr>
          <w:bookmarkStart w:name="8646" w:id="10567"/>
          <w:p>
            <w:pPr>
              <w:spacing w:after="0"/>
              <w:ind w:left="0"/>
              <w:jc w:val="center"/>
            </w:pPr>
            <w:r>
              <w:rPr>
                <w:rFonts w:ascii="Arial"/>
                <w:b w:val="false"/>
                <w:i w:val="false"/>
                <w:color w:val="000000"/>
                <w:sz w:val="15"/>
              </w:rPr>
              <w:t>14,8</w:t>
            </w:r>
          </w:p>
          <w:bookmarkEnd w:id="10567"/>
        </w:tc>
        <w:tc>
          <w:tcPr>
            <w:tcW w:w="875" w:type="dxa"/>
            <w:tcBorders>
              <w:top w:val="outset" w:color="000000" w:sz="8"/>
              <w:left w:val="outset" w:color="000000" w:sz="8"/>
              <w:bottom w:val="outset" w:color="000000" w:sz="8"/>
              <w:right w:val="outset" w:color="000000" w:sz="8"/>
            </w:tcBorders>
            <w:vAlign w:val="center"/>
          </w:tcPr>
          <w:bookmarkStart w:name="8647" w:id="10568"/>
          <w:p>
            <w:pPr>
              <w:spacing w:after="0"/>
              <w:ind w:left="0"/>
              <w:jc w:val="center"/>
            </w:pPr>
          </w:p>
          <w:bookmarkEnd w:id="10568"/>
        </w:tc>
        <w:tc>
          <w:tcPr>
            <w:tcW w:w="861" w:type="dxa"/>
            <w:tcBorders>
              <w:top w:val="outset" w:color="000000" w:sz="8"/>
              <w:left w:val="outset" w:color="000000" w:sz="8"/>
              <w:bottom w:val="outset" w:color="000000" w:sz="8"/>
              <w:right w:val="outset" w:color="000000" w:sz="8"/>
            </w:tcBorders>
            <w:vAlign w:val="center"/>
          </w:tcPr>
          <w:bookmarkStart w:name="8648" w:id="10569"/>
          <w:p>
            <w:pPr>
              <w:spacing w:after="0"/>
              <w:ind w:left="0"/>
              <w:jc w:val="center"/>
            </w:pPr>
          </w:p>
          <w:bookmarkEnd w:id="10569"/>
        </w:tc>
        <w:tc>
          <w:tcPr>
            <w:tcW w:w="861" w:type="dxa"/>
            <w:tcBorders>
              <w:top w:val="outset" w:color="000000" w:sz="8"/>
              <w:left w:val="outset" w:color="000000" w:sz="8"/>
              <w:bottom w:val="outset" w:color="000000" w:sz="8"/>
              <w:right w:val="outset" w:color="000000" w:sz="8"/>
            </w:tcBorders>
            <w:vAlign w:val="center"/>
          </w:tcPr>
          <w:bookmarkStart w:name="8649" w:id="10570"/>
          <w:p>
            <w:pPr>
              <w:spacing w:after="0"/>
              <w:ind w:left="0"/>
              <w:jc w:val="center"/>
            </w:pPr>
          </w:p>
          <w:bookmarkEnd w:id="10570"/>
        </w:tc>
        <w:tc>
          <w:tcPr>
            <w:tcW w:w="986" w:type="dxa"/>
            <w:tcBorders>
              <w:top w:val="outset" w:color="000000" w:sz="8"/>
              <w:left w:val="outset" w:color="000000" w:sz="8"/>
              <w:bottom w:val="outset" w:color="000000" w:sz="8"/>
              <w:right w:val="outset" w:color="000000" w:sz="8"/>
            </w:tcBorders>
            <w:vAlign w:val="center"/>
          </w:tcPr>
          <w:bookmarkStart w:name="8650" w:id="10571"/>
          <w:p>
            <w:pPr>
              <w:spacing w:after="0"/>
              <w:ind w:left="0"/>
              <w:jc w:val="center"/>
            </w:pPr>
            <w:r>
              <w:rPr>
                <w:rFonts w:ascii="Arial"/>
                <w:b w:val="false"/>
                <w:i w:val="false"/>
                <w:color w:val="000000"/>
                <w:sz w:val="15"/>
              </w:rPr>
              <w:t>6</w:t>
            </w:r>
          </w:p>
          <w:bookmarkEnd w:id="1057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51" w:id="10572"/>
          <w:p>
            <w:pPr>
              <w:spacing w:after="0"/>
              <w:ind w:left="0"/>
              <w:jc w:val="left"/>
            </w:pPr>
            <w:r>
              <w:rPr>
                <w:rFonts w:ascii="Arial"/>
                <w:b w:val="false"/>
                <w:i w:val="false"/>
                <w:color w:val="000000"/>
                <w:sz w:val="15"/>
              </w:rPr>
              <w:t>Вул. Пугачова</w:t>
            </w:r>
          </w:p>
          <w:bookmarkEnd w:id="10572"/>
        </w:tc>
        <w:tc>
          <w:tcPr>
            <w:tcW w:w="875" w:type="dxa"/>
            <w:tcBorders>
              <w:top w:val="outset" w:color="000000" w:sz="8"/>
              <w:left w:val="outset" w:color="000000" w:sz="8"/>
              <w:bottom w:val="outset" w:color="000000" w:sz="8"/>
              <w:right w:val="outset" w:color="000000" w:sz="8"/>
            </w:tcBorders>
            <w:vAlign w:val="center"/>
          </w:tcPr>
          <w:bookmarkStart w:name="8652" w:id="10573"/>
          <w:p>
            <w:pPr>
              <w:spacing w:after="0"/>
              <w:ind w:left="0"/>
              <w:jc w:val="center"/>
            </w:pPr>
            <w:r>
              <w:rPr>
                <w:rFonts w:ascii="Arial"/>
                <w:b w:val="false"/>
                <w:i w:val="false"/>
                <w:color w:val="000000"/>
                <w:sz w:val="15"/>
              </w:rPr>
              <w:t>0,26</w:t>
            </w:r>
          </w:p>
          <w:bookmarkEnd w:id="10573"/>
        </w:tc>
        <w:tc>
          <w:tcPr>
            <w:tcW w:w="986" w:type="dxa"/>
            <w:tcBorders>
              <w:top w:val="outset" w:color="000000" w:sz="8"/>
              <w:left w:val="outset" w:color="000000" w:sz="8"/>
              <w:bottom w:val="outset" w:color="000000" w:sz="8"/>
              <w:right w:val="outset" w:color="000000" w:sz="8"/>
            </w:tcBorders>
            <w:vAlign w:val="center"/>
          </w:tcPr>
          <w:bookmarkStart w:name="8653" w:id="10574"/>
          <w:p>
            <w:pPr>
              <w:spacing w:after="0"/>
              <w:ind w:left="0"/>
              <w:jc w:val="center"/>
            </w:pPr>
            <w:r>
              <w:rPr>
                <w:rFonts w:ascii="Arial"/>
                <w:b w:val="false"/>
                <w:i w:val="false"/>
                <w:color w:val="000000"/>
                <w:sz w:val="15"/>
              </w:rPr>
              <w:t>16,4</w:t>
            </w:r>
          </w:p>
          <w:bookmarkEnd w:id="10574"/>
        </w:tc>
        <w:tc>
          <w:tcPr>
            <w:tcW w:w="848" w:type="dxa"/>
            <w:tcBorders>
              <w:top w:val="outset" w:color="000000" w:sz="8"/>
              <w:left w:val="outset" w:color="000000" w:sz="8"/>
              <w:bottom w:val="outset" w:color="000000" w:sz="8"/>
              <w:right w:val="outset" w:color="000000" w:sz="8"/>
            </w:tcBorders>
            <w:vAlign w:val="center"/>
          </w:tcPr>
          <w:bookmarkStart w:name="8654" w:id="10575"/>
          <w:p>
            <w:pPr>
              <w:spacing w:after="0"/>
              <w:ind w:left="0"/>
              <w:jc w:val="center"/>
            </w:pPr>
            <w:r>
              <w:rPr>
                <w:rFonts w:ascii="Arial"/>
                <w:b w:val="false"/>
                <w:i w:val="false"/>
                <w:color w:val="000000"/>
                <w:sz w:val="15"/>
              </w:rPr>
              <w:t>2007</w:t>
            </w:r>
          </w:p>
          <w:bookmarkEnd w:id="10575"/>
        </w:tc>
        <w:tc>
          <w:tcPr>
            <w:tcW w:w="861" w:type="dxa"/>
            <w:tcBorders>
              <w:top w:val="outset" w:color="000000" w:sz="8"/>
              <w:left w:val="outset" w:color="000000" w:sz="8"/>
              <w:bottom w:val="outset" w:color="000000" w:sz="8"/>
              <w:right w:val="outset" w:color="000000" w:sz="8"/>
            </w:tcBorders>
            <w:vAlign w:val="center"/>
          </w:tcPr>
          <w:bookmarkStart w:name="8655" w:id="10576"/>
          <w:p>
            <w:pPr>
              <w:spacing w:after="0"/>
              <w:ind w:left="0"/>
              <w:jc w:val="center"/>
            </w:pPr>
          </w:p>
          <w:bookmarkEnd w:id="10576"/>
        </w:tc>
        <w:tc>
          <w:tcPr>
            <w:tcW w:w="861" w:type="dxa"/>
            <w:tcBorders>
              <w:top w:val="outset" w:color="000000" w:sz="8"/>
              <w:left w:val="outset" w:color="000000" w:sz="8"/>
              <w:bottom w:val="outset" w:color="000000" w:sz="8"/>
              <w:right w:val="outset" w:color="000000" w:sz="8"/>
            </w:tcBorders>
            <w:vAlign w:val="center"/>
          </w:tcPr>
          <w:bookmarkStart w:name="8656" w:id="10577"/>
          <w:p>
            <w:pPr>
              <w:spacing w:after="0"/>
              <w:ind w:left="0"/>
              <w:jc w:val="center"/>
            </w:pPr>
          </w:p>
          <w:bookmarkEnd w:id="10577"/>
        </w:tc>
        <w:tc>
          <w:tcPr>
            <w:tcW w:w="861" w:type="dxa"/>
            <w:tcBorders>
              <w:top w:val="outset" w:color="000000" w:sz="8"/>
              <w:left w:val="outset" w:color="000000" w:sz="8"/>
              <w:bottom w:val="outset" w:color="000000" w:sz="8"/>
              <w:right w:val="outset" w:color="000000" w:sz="8"/>
            </w:tcBorders>
            <w:vAlign w:val="center"/>
          </w:tcPr>
          <w:bookmarkStart w:name="8657" w:id="10578"/>
          <w:p>
            <w:pPr>
              <w:spacing w:after="0"/>
              <w:ind w:left="0"/>
              <w:jc w:val="center"/>
            </w:pPr>
          </w:p>
          <w:bookmarkEnd w:id="10578"/>
        </w:tc>
        <w:tc>
          <w:tcPr>
            <w:tcW w:w="972" w:type="dxa"/>
            <w:tcBorders>
              <w:top w:val="outset" w:color="000000" w:sz="8"/>
              <w:left w:val="outset" w:color="000000" w:sz="8"/>
              <w:bottom w:val="outset" w:color="000000" w:sz="8"/>
              <w:right w:val="outset" w:color="000000" w:sz="8"/>
            </w:tcBorders>
            <w:vAlign w:val="center"/>
          </w:tcPr>
          <w:bookmarkStart w:name="8658" w:id="10579"/>
          <w:p>
            <w:pPr>
              <w:spacing w:after="0"/>
              <w:ind w:left="0"/>
              <w:jc w:val="center"/>
            </w:pPr>
            <w:r>
              <w:rPr>
                <w:rFonts w:ascii="Arial"/>
                <w:b w:val="false"/>
                <w:i w:val="false"/>
                <w:color w:val="000000"/>
                <w:sz w:val="15"/>
              </w:rPr>
              <w:t>16,4</w:t>
            </w:r>
          </w:p>
          <w:bookmarkEnd w:id="10579"/>
        </w:tc>
        <w:tc>
          <w:tcPr>
            <w:tcW w:w="875" w:type="dxa"/>
            <w:tcBorders>
              <w:top w:val="outset" w:color="000000" w:sz="8"/>
              <w:left w:val="outset" w:color="000000" w:sz="8"/>
              <w:bottom w:val="outset" w:color="000000" w:sz="8"/>
              <w:right w:val="outset" w:color="000000" w:sz="8"/>
            </w:tcBorders>
            <w:vAlign w:val="center"/>
          </w:tcPr>
          <w:bookmarkStart w:name="8659" w:id="10580"/>
          <w:p>
            <w:pPr>
              <w:spacing w:after="0"/>
              <w:ind w:left="0"/>
              <w:jc w:val="center"/>
            </w:pPr>
          </w:p>
          <w:bookmarkEnd w:id="10580"/>
        </w:tc>
        <w:tc>
          <w:tcPr>
            <w:tcW w:w="861" w:type="dxa"/>
            <w:tcBorders>
              <w:top w:val="outset" w:color="000000" w:sz="8"/>
              <w:left w:val="outset" w:color="000000" w:sz="8"/>
              <w:bottom w:val="outset" w:color="000000" w:sz="8"/>
              <w:right w:val="outset" w:color="000000" w:sz="8"/>
            </w:tcBorders>
            <w:vAlign w:val="center"/>
          </w:tcPr>
          <w:bookmarkStart w:name="8660" w:id="10581"/>
          <w:p>
            <w:pPr>
              <w:spacing w:after="0"/>
              <w:ind w:left="0"/>
              <w:jc w:val="center"/>
            </w:pPr>
          </w:p>
          <w:bookmarkEnd w:id="10581"/>
        </w:tc>
        <w:tc>
          <w:tcPr>
            <w:tcW w:w="861" w:type="dxa"/>
            <w:tcBorders>
              <w:top w:val="outset" w:color="000000" w:sz="8"/>
              <w:left w:val="outset" w:color="000000" w:sz="8"/>
              <w:bottom w:val="outset" w:color="000000" w:sz="8"/>
              <w:right w:val="outset" w:color="000000" w:sz="8"/>
            </w:tcBorders>
            <w:vAlign w:val="center"/>
          </w:tcPr>
          <w:bookmarkStart w:name="8661" w:id="10582"/>
          <w:p>
            <w:pPr>
              <w:spacing w:after="0"/>
              <w:ind w:left="0"/>
              <w:jc w:val="center"/>
            </w:pPr>
          </w:p>
          <w:bookmarkEnd w:id="10582"/>
        </w:tc>
        <w:tc>
          <w:tcPr>
            <w:tcW w:w="986" w:type="dxa"/>
            <w:tcBorders>
              <w:top w:val="outset" w:color="000000" w:sz="8"/>
              <w:left w:val="outset" w:color="000000" w:sz="8"/>
              <w:bottom w:val="outset" w:color="000000" w:sz="8"/>
              <w:right w:val="outset" w:color="000000" w:sz="8"/>
            </w:tcBorders>
            <w:vAlign w:val="center"/>
          </w:tcPr>
          <w:bookmarkStart w:name="8662" w:id="10583"/>
          <w:p>
            <w:pPr>
              <w:spacing w:after="0"/>
              <w:ind w:left="0"/>
              <w:jc w:val="center"/>
            </w:pPr>
            <w:r>
              <w:rPr>
                <w:rFonts w:ascii="Arial"/>
                <w:b w:val="false"/>
                <w:i w:val="false"/>
                <w:color w:val="000000"/>
                <w:sz w:val="15"/>
              </w:rPr>
              <w:t>8</w:t>
            </w:r>
          </w:p>
          <w:bookmarkEnd w:id="1058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63" w:id="10584"/>
          <w:p>
            <w:pPr>
              <w:spacing w:after="0"/>
              <w:ind w:left="0"/>
              <w:jc w:val="left"/>
            </w:pPr>
            <w:r>
              <w:rPr>
                <w:rFonts w:ascii="Arial"/>
                <w:b w:val="false"/>
                <w:i w:val="false"/>
                <w:color w:val="000000"/>
                <w:sz w:val="15"/>
              </w:rPr>
              <w:t>Вул. Татарська</w:t>
            </w:r>
          </w:p>
          <w:bookmarkEnd w:id="10584"/>
        </w:tc>
        <w:tc>
          <w:tcPr>
            <w:tcW w:w="875" w:type="dxa"/>
            <w:tcBorders>
              <w:top w:val="outset" w:color="000000" w:sz="8"/>
              <w:left w:val="outset" w:color="000000" w:sz="8"/>
              <w:bottom w:val="outset" w:color="000000" w:sz="8"/>
              <w:right w:val="outset" w:color="000000" w:sz="8"/>
            </w:tcBorders>
            <w:vAlign w:val="center"/>
          </w:tcPr>
          <w:bookmarkStart w:name="8664" w:id="10585"/>
          <w:p>
            <w:pPr>
              <w:spacing w:after="0"/>
              <w:ind w:left="0"/>
              <w:jc w:val="center"/>
            </w:pPr>
            <w:r>
              <w:rPr>
                <w:rFonts w:ascii="Arial"/>
                <w:b w:val="false"/>
                <w:i w:val="false"/>
                <w:color w:val="000000"/>
                <w:sz w:val="15"/>
              </w:rPr>
              <w:t>0,54</w:t>
            </w:r>
          </w:p>
          <w:bookmarkEnd w:id="10585"/>
        </w:tc>
        <w:tc>
          <w:tcPr>
            <w:tcW w:w="986" w:type="dxa"/>
            <w:tcBorders>
              <w:top w:val="outset" w:color="000000" w:sz="8"/>
              <w:left w:val="outset" w:color="000000" w:sz="8"/>
              <w:bottom w:val="outset" w:color="000000" w:sz="8"/>
              <w:right w:val="outset" w:color="000000" w:sz="8"/>
            </w:tcBorders>
            <w:vAlign w:val="center"/>
          </w:tcPr>
          <w:bookmarkStart w:name="8665" w:id="10586"/>
          <w:p>
            <w:pPr>
              <w:spacing w:after="0"/>
              <w:ind w:left="0"/>
              <w:jc w:val="center"/>
            </w:pPr>
            <w:r>
              <w:rPr>
                <w:rFonts w:ascii="Arial"/>
                <w:b w:val="false"/>
                <w:i w:val="false"/>
                <w:color w:val="000000"/>
                <w:sz w:val="15"/>
              </w:rPr>
              <w:t>14,0</w:t>
            </w:r>
          </w:p>
          <w:bookmarkEnd w:id="10586"/>
        </w:tc>
        <w:tc>
          <w:tcPr>
            <w:tcW w:w="848" w:type="dxa"/>
            <w:tcBorders>
              <w:top w:val="outset" w:color="000000" w:sz="8"/>
              <w:left w:val="outset" w:color="000000" w:sz="8"/>
              <w:bottom w:val="outset" w:color="000000" w:sz="8"/>
              <w:right w:val="outset" w:color="000000" w:sz="8"/>
            </w:tcBorders>
            <w:vAlign w:val="center"/>
          </w:tcPr>
          <w:bookmarkStart w:name="8666" w:id="10587"/>
          <w:p>
            <w:pPr>
              <w:spacing w:after="0"/>
              <w:ind w:left="0"/>
              <w:jc w:val="center"/>
            </w:pPr>
            <w:r>
              <w:rPr>
                <w:rFonts w:ascii="Arial"/>
                <w:b w:val="false"/>
                <w:i w:val="false"/>
                <w:color w:val="000000"/>
                <w:sz w:val="15"/>
              </w:rPr>
              <w:t>2007</w:t>
            </w:r>
          </w:p>
          <w:bookmarkEnd w:id="10587"/>
        </w:tc>
        <w:tc>
          <w:tcPr>
            <w:tcW w:w="861" w:type="dxa"/>
            <w:tcBorders>
              <w:top w:val="outset" w:color="000000" w:sz="8"/>
              <w:left w:val="outset" w:color="000000" w:sz="8"/>
              <w:bottom w:val="outset" w:color="000000" w:sz="8"/>
              <w:right w:val="outset" w:color="000000" w:sz="8"/>
            </w:tcBorders>
            <w:vAlign w:val="center"/>
          </w:tcPr>
          <w:bookmarkStart w:name="8667" w:id="10588"/>
          <w:p>
            <w:pPr>
              <w:spacing w:after="0"/>
              <w:ind w:left="0"/>
              <w:jc w:val="center"/>
            </w:pPr>
          </w:p>
          <w:bookmarkEnd w:id="10588"/>
        </w:tc>
        <w:tc>
          <w:tcPr>
            <w:tcW w:w="861" w:type="dxa"/>
            <w:tcBorders>
              <w:top w:val="outset" w:color="000000" w:sz="8"/>
              <w:left w:val="outset" w:color="000000" w:sz="8"/>
              <w:bottom w:val="outset" w:color="000000" w:sz="8"/>
              <w:right w:val="outset" w:color="000000" w:sz="8"/>
            </w:tcBorders>
            <w:vAlign w:val="center"/>
          </w:tcPr>
          <w:bookmarkStart w:name="8668" w:id="10589"/>
          <w:p>
            <w:pPr>
              <w:spacing w:after="0"/>
              <w:ind w:left="0"/>
              <w:jc w:val="center"/>
            </w:pPr>
          </w:p>
          <w:bookmarkEnd w:id="10589"/>
        </w:tc>
        <w:tc>
          <w:tcPr>
            <w:tcW w:w="861" w:type="dxa"/>
            <w:tcBorders>
              <w:top w:val="outset" w:color="000000" w:sz="8"/>
              <w:left w:val="outset" w:color="000000" w:sz="8"/>
              <w:bottom w:val="outset" w:color="000000" w:sz="8"/>
              <w:right w:val="outset" w:color="000000" w:sz="8"/>
            </w:tcBorders>
            <w:vAlign w:val="center"/>
          </w:tcPr>
          <w:bookmarkStart w:name="8669" w:id="10590"/>
          <w:p>
            <w:pPr>
              <w:spacing w:after="0"/>
              <w:ind w:left="0"/>
              <w:jc w:val="center"/>
            </w:pPr>
          </w:p>
          <w:bookmarkEnd w:id="10590"/>
        </w:tc>
        <w:tc>
          <w:tcPr>
            <w:tcW w:w="972" w:type="dxa"/>
            <w:tcBorders>
              <w:top w:val="outset" w:color="000000" w:sz="8"/>
              <w:left w:val="outset" w:color="000000" w:sz="8"/>
              <w:bottom w:val="outset" w:color="000000" w:sz="8"/>
              <w:right w:val="outset" w:color="000000" w:sz="8"/>
            </w:tcBorders>
            <w:vAlign w:val="center"/>
          </w:tcPr>
          <w:bookmarkStart w:name="8670" w:id="10591"/>
          <w:p>
            <w:pPr>
              <w:spacing w:after="0"/>
              <w:ind w:left="0"/>
              <w:jc w:val="center"/>
            </w:pPr>
            <w:r>
              <w:rPr>
                <w:rFonts w:ascii="Arial"/>
                <w:b w:val="false"/>
                <w:i w:val="false"/>
                <w:color w:val="000000"/>
                <w:sz w:val="15"/>
              </w:rPr>
              <w:t>14,0</w:t>
            </w:r>
          </w:p>
          <w:bookmarkEnd w:id="10591"/>
        </w:tc>
        <w:tc>
          <w:tcPr>
            <w:tcW w:w="875" w:type="dxa"/>
            <w:tcBorders>
              <w:top w:val="outset" w:color="000000" w:sz="8"/>
              <w:left w:val="outset" w:color="000000" w:sz="8"/>
              <w:bottom w:val="outset" w:color="000000" w:sz="8"/>
              <w:right w:val="outset" w:color="000000" w:sz="8"/>
            </w:tcBorders>
            <w:vAlign w:val="center"/>
          </w:tcPr>
          <w:bookmarkStart w:name="8671" w:id="10592"/>
          <w:p>
            <w:pPr>
              <w:spacing w:after="0"/>
              <w:ind w:left="0"/>
              <w:jc w:val="center"/>
            </w:pPr>
          </w:p>
          <w:bookmarkEnd w:id="10592"/>
        </w:tc>
        <w:tc>
          <w:tcPr>
            <w:tcW w:w="861" w:type="dxa"/>
            <w:tcBorders>
              <w:top w:val="outset" w:color="000000" w:sz="8"/>
              <w:left w:val="outset" w:color="000000" w:sz="8"/>
              <w:bottom w:val="outset" w:color="000000" w:sz="8"/>
              <w:right w:val="outset" w:color="000000" w:sz="8"/>
            </w:tcBorders>
            <w:vAlign w:val="center"/>
          </w:tcPr>
          <w:bookmarkStart w:name="8672" w:id="10593"/>
          <w:p>
            <w:pPr>
              <w:spacing w:after="0"/>
              <w:ind w:left="0"/>
              <w:jc w:val="center"/>
            </w:pPr>
          </w:p>
          <w:bookmarkEnd w:id="10593"/>
        </w:tc>
        <w:tc>
          <w:tcPr>
            <w:tcW w:w="861" w:type="dxa"/>
            <w:tcBorders>
              <w:top w:val="outset" w:color="000000" w:sz="8"/>
              <w:left w:val="outset" w:color="000000" w:sz="8"/>
              <w:bottom w:val="outset" w:color="000000" w:sz="8"/>
              <w:right w:val="outset" w:color="000000" w:sz="8"/>
            </w:tcBorders>
            <w:vAlign w:val="center"/>
          </w:tcPr>
          <w:bookmarkStart w:name="8673" w:id="10594"/>
          <w:p>
            <w:pPr>
              <w:spacing w:after="0"/>
              <w:ind w:left="0"/>
              <w:jc w:val="center"/>
            </w:pPr>
          </w:p>
          <w:bookmarkEnd w:id="10594"/>
        </w:tc>
        <w:tc>
          <w:tcPr>
            <w:tcW w:w="986" w:type="dxa"/>
            <w:tcBorders>
              <w:top w:val="outset" w:color="000000" w:sz="8"/>
              <w:left w:val="outset" w:color="000000" w:sz="8"/>
              <w:bottom w:val="outset" w:color="000000" w:sz="8"/>
              <w:right w:val="outset" w:color="000000" w:sz="8"/>
            </w:tcBorders>
            <w:vAlign w:val="center"/>
          </w:tcPr>
          <w:bookmarkStart w:name="8674" w:id="10595"/>
          <w:p>
            <w:pPr>
              <w:spacing w:after="0"/>
              <w:ind w:left="0"/>
              <w:jc w:val="center"/>
            </w:pPr>
            <w:r>
              <w:rPr>
                <w:rFonts w:ascii="Arial"/>
                <w:b w:val="false"/>
                <w:i w:val="false"/>
                <w:color w:val="000000"/>
                <w:sz w:val="15"/>
              </w:rPr>
              <w:t>5</w:t>
            </w:r>
          </w:p>
          <w:bookmarkEnd w:id="1059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75" w:id="10596"/>
          <w:p>
            <w:pPr>
              <w:spacing w:after="0"/>
              <w:ind w:left="0"/>
              <w:jc w:val="left"/>
            </w:pPr>
            <w:r>
              <w:rPr>
                <w:rFonts w:ascii="Arial"/>
                <w:b w:val="false"/>
                <w:i w:val="false"/>
                <w:color w:val="000000"/>
                <w:sz w:val="15"/>
              </w:rPr>
              <w:t>Вул. Багговутівська</w:t>
            </w:r>
          </w:p>
          <w:bookmarkEnd w:id="10596"/>
        </w:tc>
        <w:tc>
          <w:tcPr>
            <w:tcW w:w="875" w:type="dxa"/>
            <w:tcBorders>
              <w:top w:val="outset" w:color="000000" w:sz="8"/>
              <w:left w:val="outset" w:color="000000" w:sz="8"/>
              <w:bottom w:val="outset" w:color="000000" w:sz="8"/>
              <w:right w:val="outset" w:color="000000" w:sz="8"/>
            </w:tcBorders>
            <w:vAlign w:val="center"/>
          </w:tcPr>
          <w:bookmarkStart w:name="8676" w:id="10597"/>
          <w:p>
            <w:pPr>
              <w:spacing w:after="0"/>
              <w:ind w:left="0"/>
              <w:jc w:val="center"/>
            </w:pPr>
            <w:r>
              <w:rPr>
                <w:rFonts w:ascii="Arial"/>
                <w:b w:val="false"/>
                <w:i w:val="false"/>
                <w:color w:val="000000"/>
                <w:sz w:val="15"/>
              </w:rPr>
              <w:t>0,47</w:t>
            </w:r>
          </w:p>
          <w:bookmarkEnd w:id="10597"/>
        </w:tc>
        <w:tc>
          <w:tcPr>
            <w:tcW w:w="986" w:type="dxa"/>
            <w:tcBorders>
              <w:top w:val="outset" w:color="000000" w:sz="8"/>
              <w:left w:val="outset" w:color="000000" w:sz="8"/>
              <w:bottom w:val="outset" w:color="000000" w:sz="8"/>
              <w:right w:val="outset" w:color="000000" w:sz="8"/>
            </w:tcBorders>
            <w:vAlign w:val="center"/>
          </w:tcPr>
          <w:bookmarkStart w:name="8677" w:id="10598"/>
          <w:p>
            <w:pPr>
              <w:spacing w:after="0"/>
              <w:ind w:left="0"/>
              <w:jc w:val="center"/>
            </w:pPr>
            <w:r>
              <w:rPr>
                <w:rFonts w:ascii="Arial"/>
                <w:b w:val="false"/>
                <w:i w:val="false"/>
                <w:color w:val="000000"/>
                <w:sz w:val="15"/>
              </w:rPr>
              <w:t>16,5</w:t>
            </w:r>
          </w:p>
          <w:bookmarkEnd w:id="10598"/>
        </w:tc>
        <w:tc>
          <w:tcPr>
            <w:tcW w:w="848" w:type="dxa"/>
            <w:tcBorders>
              <w:top w:val="outset" w:color="000000" w:sz="8"/>
              <w:left w:val="outset" w:color="000000" w:sz="8"/>
              <w:bottom w:val="outset" w:color="000000" w:sz="8"/>
              <w:right w:val="outset" w:color="000000" w:sz="8"/>
            </w:tcBorders>
            <w:vAlign w:val="center"/>
          </w:tcPr>
          <w:bookmarkStart w:name="8678" w:id="10599"/>
          <w:p>
            <w:pPr>
              <w:spacing w:after="0"/>
              <w:ind w:left="0"/>
              <w:jc w:val="center"/>
            </w:pPr>
            <w:r>
              <w:rPr>
                <w:rFonts w:ascii="Arial"/>
                <w:b w:val="false"/>
                <w:i w:val="false"/>
                <w:color w:val="000000"/>
                <w:sz w:val="15"/>
              </w:rPr>
              <w:t>2007</w:t>
            </w:r>
          </w:p>
          <w:bookmarkEnd w:id="10599"/>
        </w:tc>
        <w:tc>
          <w:tcPr>
            <w:tcW w:w="861" w:type="dxa"/>
            <w:tcBorders>
              <w:top w:val="outset" w:color="000000" w:sz="8"/>
              <w:left w:val="outset" w:color="000000" w:sz="8"/>
              <w:bottom w:val="outset" w:color="000000" w:sz="8"/>
              <w:right w:val="outset" w:color="000000" w:sz="8"/>
            </w:tcBorders>
            <w:vAlign w:val="center"/>
          </w:tcPr>
          <w:bookmarkStart w:name="8679" w:id="10600"/>
          <w:p>
            <w:pPr>
              <w:spacing w:after="0"/>
              <w:ind w:left="0"/>
              <w:jc w:val="center"/>
            </w:pPr>
          </w:p>
          <w:bookmarkEnd w:id="10600"/>
        </w:tc>
        <w:tc>
          <w:tcPr>
            <w:tcW w:w="861" w:type="dxa"/>
            <w:tcBorders>
              <w:top w:val="outset" w:color="000000" w:sz="8"/>
              <w:left w:val="outset" w:color="000000" w:sz="8"/>
              <w:bottom w:val="outset" w:color="000000" w:sz="8"/>
              <w:right w:val="outset" w:color="000000" w:sz="8"/>
            </w:tcBorders>
            <w:vAlign w:val="center"/>
          </w:tcPr>
          <w:bookmarkStart w:name="8680" w:id="10601"/>
          <w:p>
            <w:pPr>
              <w:spacing w:after="0"/>
              <w:ind w:left="0"/>
              <w:jc w:val="center"/>
            </w:pPr>
          </w:p>
          <w:bookmarkEnd w:id="10601"/>
        </w:tc>
        <w:tc>
          <w:tcPr>
            <w:tcW w:w="861" w:type="dxa"/>
            <w:tcBorders>
              <w:top w:val="outset" w:color="000000" w:sz="8"/>
              <w:left w:val="outset" w:color="000000" w:sz="8"/>
              <w:bottom w:val="outset" w:color="000000" w:sz="8"/>
              <w:right w:val="outset" w:color="000000" w:sz="8"/>
            </w:tcBorders>
            <w:vAlign w:val="center"/>
          </w:tcPr>
          <w:bookmarkStart w:name="8681" w:id="10602"/>
          <w:p>
            <w:pPr>
              <w:spacing w:after="0"/>
              <w:ind w:left="0"/>
              <w:jc w:val="center"/>
            </w:pPr>
          </w:p>
          <w:bookmarkEnd w:id="10602"/>
        </w:tc>
        <w:tc>
          <w:tcPr>
            <w:tcW w:w="972" w:type="dxa"/>
            <w:tcBorders>
              <w:top w:val="outset" w:color="000000" w:sz="8"/>
              <w:left w:val="outset" w:color="000000" w:sz="8"/>
              <w:bottom w:val="outset" w:color="000000" w:sz="8"/>
              <w:right w:val="outset" w:color="000000" w:sz="8"/>
            </w:tcBorders>
            <w:vAlign w:val="center"/>
          </w:tcPr>
          <w:bookmarkStart w:name="8682" w:id="10603"/>
          <w:p>
            <w:pPr>
              <w:spacing w:after="0"/>
              <w:ind w:left="0"/>
              <w:jc w:val="center"/>
            </w:pPr>
            <w:r>
              <w:rPr>
                <w:rFonts w:ascii="Arial"/>
                <w:b w:val="false"/>
                <w:i w:val="false"/>
                <w:color w:val="000000"/>
                <w:sz w:val="15"/>
              </w:rPr>
              <w:t>16,5</w:t>
            </w:r>
          </w:p>
          <w:bookmarkEnd w:id="10603"/>
        </w:tc>
        <w:tc>
          <w:tcPr>
            <w:tcW w:w="875" w:type="dxa"/>
            <w:tcBorders>
              <w:top w:val="outset" w:color="000000" w:sz="8"/>
              <w:left w:val="outset" w:color="000000" w:sz="8"/>
              <w:bottom w:val="outset" w:color="000000" w:sz="8"/>
              <w:right w:val="outset" w:color="000000" w:sz="8"/>
            </w:tcBorders>
            <w:vAlign w:val="center"/>
          </w:tcPr>
          <w:bookmarkStart w:name="8683" w:id="10604"/>
          <w:p>
            <w:pPr>
              <w:spacing w:after="0"/>
              <w:ind w:left="0"/>
              <w:jc w:val="center"/>
            </w:pPr>
          </w:p>
          <w:bookmarkEnd w:id="10604"/>
        </w:tc>
        <w:tc>
          <w:tcPr>
            <w:tcW w:w="861" w:type="dxa"/>
            <w:tcBorders>
              <w:top w:val="outset" w:color="000000" w:sz="8"/>
              <w:left w:val="outset" w:color="000000" w:sz="8"/>
              <w:bottom w:val="outset" w:color="000000" w:sz="8"/>
              <w:right w:val="outset" w:color="000000" w:sz="8"/>
            </w:tcBorders>
            <w:vAlign w:val="center"/>
          </w:tcPr>
          <w:bookmarkStart w:name="8684" w:id="10605"/>
          <w:p>
            <w:pPr>
              <w:spacing w:after="0"/>
              <w:ind w:left="0"/>
              <w:jc w:val="center"/>
            </w:pPr>
          </w:p>
          <w:bookmarkEnd w:id="10605"/>
        </w:tc>
        <w:tc>
          <w:tcPr>
            <w:tcW w:w="861" w:type="dxa"/>
            <w:tcBorders>
              <w:top w:val="outset" w:color="000000" w:sz="8"/>
              <w:left w:val="outset" w:color="000000" w:sz="8"/>
              <w:bottom w:val="outset" w:color="000000" w:sz="8"/>
              <w:right w:val="outset" w:color="000000" w:sz="8"/>
            </w:tcBorders>
            <w:vAlign w:val="center"/>
          </w:tcPr>
          <w:bookmarkStart w:name="8685" w:id="10606"/>
          <w:p>
            <w:pPr>
              <w:spacing w:after="0"/>
              <w:ind w:left="0"/>
              <w:jc w:val="center"/>
            </w:pPr>
          </w:p>
          <w:bookmarkEnd w:id="10606"/>
        </w:tc>
        <w:tc>
          <w:tcPr>
            <w:tcW w:w="986" w:type="dxa"/>
            <w:tcBorders>
              <w:top w:val="outset" w:color="000000" w:sz="8"/>
              <w:left w:val="outset" w:color="000000" w:sz="8"/>
              <w:bottom w:val="outset" w:color="000000" w:sz="8"/>
              <w:right w:val="outset" w:color="000000" w:sz="8"/>
            </w:tcBorders>
            <w:vAlign w:val="center"/>
          </w:tcPr>
          <w:bookmarkStart w:name="8686" w:id="10607"/>
          <w:p>
            <w:pPr>
              <w:spacing w:after="0"/>
              <w:ind w:left="0"/>
              <w:jc w:val="center"/>
            </w:pPr>
            <w:r>
              <w:rPr>
                <w:rFonts w:ascii="Arial"/>
                <w:b w:val="false"/>
                <w:i w:val="false"/>
                <w:color w:val="000000"/>
                <w:sz w:val="15"/>
              </w:rPr>
              <w:t>7</w:t>
            </w:r>
          </w:p>
          <w:bookmarkEnd w:id="1060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87" w:id="10608"/>
          <w:p>
            <w:pPr>
              <w:spacing w:after="0"/>
              <w:ind w:left="0"/>
              <w:jc w:val="left"/>
            </w:pPr>
            <w:r>
              <w:rPr>
                <w:rFonts w:ascii="Arial"/>
                <w:b w:val="false"/>
                <w:i w:val="false"/>
                <w:color w:val="000000"/>
                <w:sz w:val="15"/>
              </w:rPr>
              <w:t>Вул. Вавілових</w:t>
            </w:r>
          </w:p>
          <w:bookmarkEnd w:id="10608"/>
        </w:tc>
        <w:tc>
          <w:tcPr>
            <w:tcW w:w="875" w:type="dxa"/>
            <w:tcBorders>
              <w:top w:val="outset" w:color="000000" w:sz="8"/>
              <w:left w:val="outset" w:color="000000" w:sz="8"/>
              <w:bottom w:val="outset" w:color="000000" w:sz="8"/>
              <w:right w:val="outset" w:color="000000" w:sz="8"/>
            </w:tcBorders>
            <w:vAlign w:val="center"/>
          </w:tcPr>
          <w:bookmarkStart w:name="8688" w:id="10609"/>
          <w:p>
            <w:pPr>
              <w:spacing w:after="0"/>
              <w:ind w:left="0"/>
              <w:jc w:val="center"/>
            </w:pPr>
            <w:r>
              <w:rPr>
                <w:rFonts w:ascii="Arial"/>
                <w:b w:val="false"/>
                <w:i w:val="false"/>
                <w:color w:val="000000"/>
                <w:sz w:val="15"/>
              </w:rPr>
              <w:t>0,37</w:t>
            </w:r>
          </w:p>
          <w:bookmarkEnd w:id="10609"/>
        </w:tc>
        <w:tc>
          <w:tcPr>
            <w:tcW w:w="986" w:type="dxa"/>
            <w:tcBorders>
              <w:top w:val="outset" w:color="000000" w:sz="8"/>
              <w:left w:val="outset" w:color="000000" w:sz="8"/>
              <w:bottom w:val="outset" w:color="000000" w:sz="8"/>
              <w:right w:val="outset" w:color="000000" w:sz="8"/>
            </w:tcBorders>
            <w:vAlign w:val="center"/>
          </w:tcPr>
          <w:bookmarkStart w:name="8689" w:id="10610"/>
          <w:p>
            <w:pPr>
              <w:spacing w:after="0"/>
              <w:ind w:left="0"/>
              <w:jc w:val="center"/>
            </w:pPr>
            <w:r>
              <w:rPr>
                <w:rFonts w:ascii="Arial"/>
                <w:b w:val="false"/>
                <w:i w:val="false"/>
                <w:color w:val="000000"/>
                <w:sz w:val="15"/>
              </w:rPr>
              <w:t>14,8</w:t>
            </w:r>
          </w:p>
          <w:bookmarkEnd w:id="10610"/>
        </w:tc>
        <w:tc>
          <w:tcPr>
            <w:tcW w:w="848" w:type="dxa"/>
            <w:tcBorders>
              <w:top w:val="outset" w:color="000000" w:sz="8"/>
              <w:left w:val="outset" w:color="000000" w:sz="8"/>
              <w:bottom w:val="outset" w:color="000000" w:sz="8"/>
              <w:right w:val="outset" w:color="000000" w:sz="8"/>
            </w:tcBorders>
            <w:vAlign w:val="center"/>
          </w:tcPr>
          <w:bookmarkStart w:name="8690" w:id="10611"/>
          <w:p>
            <w:pPr>
              <w:spacing w:after="0"/>
              <w:ind w:left="0"/>
              <w:jc w:val="center"/>
            </w:pPr>
            <w:r>
              <w:rPr>
                <w:rFonts w:ascii="Arial"/>
                <w:b w:val="false"/>
                <w:i w:val="false"/>
                <w:color w:val="000000"/>
                <w:sz w:val="15"/>
              </w:rPr>
              <w:t>2007</w:t>
            </w:r>
          </w:p>
          <w:bookmarkEnd w:id="10611"/>
        </w:tc>
        <w:tc>
          <w:tcPr>
            <w:tcW w:w="861" w:type="dxa"/>
            <w:tcBorders>
              <w:top w:val="outset" w:color="000000" w:sz="8"/>
              <w:left w:val="outset" w:color="000000" w:sz="8"/>
              <w:bottom w:val="outset" w:color="000000" w:sz="8"/>
              <w:right w:val="outset" w:color="000000" w:sz="8"/>
            </w:tcBorders>
            <w:vAlign w:val="center"/>
          </w:tcPr>
          <w:bookmarkStart w:name="8691" w:id="10612"/>
          <w:p>
            <w:pPr>
              <w:spacing w:after="0"/>
              <w:ind w:left="0"/>
              <w:jc w:val="center"/>
            </w:pPr>
          </w:p>
          <w:bookmarkEnd w:id="10612"/>
        </w:tc>
        <w:tc>
          <w:tcPr>
            <w:tcW w:w="861" w:type="dxa"/>
            <w:tcBorders>
              <w:top w:val="outset" w:color="000000" w:sz="8"/>
              <w:left w:val="outset" w:color="000000" w:sz="8"/>
              <w:bottom w:val="outset" w:color="000000" w:sz="8"/>
              <w:right w:val="outset" w:color="000000" w:sz="8"/>
            </w:tcBorders>
            <w:vAlign w:val="center"/>
          </w:tcPr>
          <w:bookmarkStart w:name="8692" w:id="10613"/>
          <w:p>
            <w:pPr>
              <w:spacing w:after="0"/>
              <w:ind w:left="0"/>
              <w:jc w:val="center"/>
            </w:pPr>
          </w:p>
          <w:bookmarkEnd w:id="10613"/>
        </w:tc>
        <w:tc>
          <w:tcPr>
            <w:tcW w:w="861" w:type="dxa"/>
            <w:tcBorders>
              <w:top w:val="outset" w:color="000000" w:sz="8"/>
              <w:left w:val="outset" w:color="000000" w:sz="8"/>
              <w:bottom w:val="outset" w:color="000000" w:sz="8"/>
              <w:right w:val="outset" w:color="000000" w:sz="8"/>
            </w:tcBorders>
            <w:vAlign w:val="center"/>
          </w:tcPr>
          <w:bookmarkStart w:name="8693" w:id="10614"/>
          <w:p>
            <w:pPr>
              <w:spacing w:after="0"/>
              <w:ind w:left="0"/>
              <w:jc w:val="center"/>
            </w:pPr>
          </w:p>
          <w:bookmarkEnd w:id="10614"/>
        </w:tc>
        <w:tc>
          <w:tcPr>
            <w:tcW w:w="972" w:type="dxa"/>
            <w:tcBorders>
              <w:top w:val="outset" w:color="000000" w:sz="8"/>
              <w:left w:val="outset" w:color="000000" w:sz="8"/>
              <w:bottom w:val="outset" w:color="000000" w:sz="8"/>
              <w:right w:val="outset" w:color="000000" w:sz="8"/>
            </w:tcBorders>
            <w:vAlign w:val="center"/>
          </w:tcPr>
          <w:bookmarkStart w:name="8694" w:id="10615"/>
          <w:p>
            <w:pPr>
              <w:spacing w:after="0"/>
              <w:ind w:left="0"/>
              <w:jc w:val="center"/>
            </w:pPr>
            <w:r>
              <w:rPr>
                <w:rFonts w:ascii="Arial"/>
                <w:b w:val="false"/>
                <w:i w:val="false"/>
                <w:color w:val="000000"/>
                <w:sz w:val="15"/>
              </w:rPr>
              <w:t>14,8</w:t>
            </w:r>
          </w:p>
          <w:bookmarkEnd w:id="10615"/>
        </w:tc>
        <w:tc>
          <w:tcPr>
            <w:tcW w:w="875" w:type="dxa"/>
            <w:tcBorders>
              <w:top w:val="outset" w:color="000000" w:sz="8"/>
              <w:left w:val="outset" w:color="000000" w:sz="8"/>
              <w:bottom w:val="outset" w:color="000000" w:sz="8"/>
              <w:right w:val="outset" w:color="000000" w:sz="8"/>
            </w:tcBorders>
            <w:vAlign w:val="center"/>
          </w:tcPr>
          <w:bookmarkStart w:name="8695" w:id="10616"/>
          <w:p>
            <w:pPr>
              <w:spacing w:after="0"/>
              <w:ind w:left="0"/>
              <w:jc w:val="center"/>
            </w:pPr>
          </w:p>
          <w:bookmarkEnd w:id="10616"/>
        </w:tc>
        <w:tc>
          <w:tcPr>
            <w:tcW w:w="861" w:type="dxa"/>
            <w:tcBorders>
              <w:top w:val="outset" w:color="000000" w:sz="8"/>
              <w:left w:val="outset" w:color="000000" w:sz="8"/>
              <w:bottom w:val="outset" w:color="000000" w:sz="8"/>
              <w:right w:val="outset" w:color="000000" w:sz="8"/>
            </w:tcBorders>
            <w:vAlign w:val="center"/>
          </w:tcPr>
          <w:bookmarkStart w:name="8696" w:id="10617"/>
          <w:p>
            <w:pPr>
              <w:spacing w:after="0"/>
              <w:ind w:left="0"/>
              <w:jc w:val="center"/>
            </w:pPr>
          </w:p>
          <w:bookmarkEnd w:id="10617"/>
        </w:tc>
        <w:tc>
          <w:tcPr>
            <w:tcW w:w="861" w:type="dxa"/>
            <w:tcBorders>
              <w:top w:val="outset" w:color="000000" w:sz="8"/>
              <w:left w:val="outset" w:color="000000" w:sz="8"/>
              <w:bottom w:val="outset" w:color="000000" w:sz="8"/>
              <w:right w:val="outset" w:color="000000" w:sz="8"/>
            </w:tcBorders>
            <w:vAlign w:val="center"/>
          </w:tcPr>
          <w:bookmarkStart w:name="8697" w:id="10618"/>
          <w:p>
            <w:pPr>
              <w:spacing w:after="0"/>
              <w:ind w:left="0"/>
              <w:jc w:val="center"/>
            </w:pPr>
          </w:p>
          <w:bookmarkEnd w:id="10618"/>
        </w:tc>
        <w:tc>
          <w:tcPr>
            <w:tcW w:w="986" w:type="dxa"/>
            <w:tcBorders>
              <w:top w:val="outset" w:color="000000" w:sz="8"/>
              <w:left w:val="outset" w:color="000000" w:sz="8"/>
              <w:bottom w:val="outset" w:color="000000" w:sz="8"/>
              <w:right w:val="outset" w:color="000000" w:sz="8"/>
            </w:tcBorders>
            <w:vAlign w:val="center"/>
          </w:tcPr>
          <w:bookmarkStart w:name="8698" w:id="10619"/>
          <w:p>
            <w:pPr>
              <w:spacing w:after="0"/>
              <w:ind w:left="0"/>
              <w:jc w:val="center"/>
            </w:pPr>
            <w:r>
              <w:rPr>
                <w:rFonts w:ascii="Arial"/>
                <w:b w:val="false"/>
                <w:i w:val="false"/>
                <w:color w:val="000000"/>
                <w:sz w:val="15"/>
              </w:rPr>
              <w:t>6</w:t>
            </w:r>
          </w:p>
          <w:bookmarkEnd w:id="1061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699" w:id="10620"/>
          <w:p>
            <w:pPr>
              <w:spacing w:after="0"/>
              <w:ind w:left="0"/>
              <w:jc w:val="left"/>
            </w:pPr>
            <w:r>
              <w:rPr>
                <w:rFonts w:ascii="Arial"/>
                <w:b w:val="false"/>
                <w:i w:val="false"/>
                <w:color w:val="000000"/>
                <w:sz w:val="15"/>
              </w:rPr>
              <w:t>Вул. Дорогожицька</w:t>
            </w:r>
          </w:p>
          <w:bookmarkEnd w:id="10620"/>
        </w:tc>
        <w:tc>
          <w:tcPr>
            <w:tcW w:w="875" w:type="dxa"/>
            <w:tcBorders>
              <w:top w:val="outset" w:color="000000" w:sz="8"/>
              <w:left w:val="outset" w:color="000000" w:sz="8"/>
              <w:bottom w:val="outset" w:color="000000" w:sz="8"/>
              <w:right w:val="outset" w:color="000000" w:sz="8"/>
            </w:tcBorders>
            <w:vAlign w:val="center"/>
          </w:tcPr>
          <w:bookmarkStart w:name="8700" w:id="10621"/>
          <w:p>
            <w:pPr>
              <w:spacing w:after="0"/>
              <w:ind w:left="0"/>
              <w:jc w:val="center"/>
            </w:pPr>
            <w:r>
              <w:rPr>
                <w:rFonts w:ascii="Arial"/>
                <w:b w:val="false"/>
                <w:i w:val="false"/>
                <w:color w:val="000000"/>
                <w:sz w:val="15"/>
              </w:rPr>
              <w:t>7,5</w:t>
            </w:r>
          </w:p>
          <w:bookmarkEnd w:id="10621"/>
        </w:tc>
        <w:tc>
          <w:tcPr>
            <w:tcW w:w="986" w:type="dxa"/>
            <w:tcBorders>
              <w:top w:val="outset" w:color="000000" w:sz="8"/>
              <w:left w:val="outset" w:color="000000" w:sz="8"/>
              <w:bottom w:val="outset" w:color="000000" w:sz="8"/>
              <w:right w:val="outset" w:color="000000" w:sz="8"/>
            </w:tcBorders>
            <w:vAlign w:val="center"/>
          </w:tcPr>
          <w:bookmarkStart w:name="8701" w:id="10622"/>
          <w:p>
            <w:pPr>
              <w:spacing w:after="0"/>
              <w:ind w:left="0"/>
              <w:jc w:val="center"/>
            </w:pPr>
            <w:r>
              <w:rPr>
                <w:rFonts w:ascii="Arial"/>
                <w:b w:val="false"/>
                <w:i w:val="false"/>
                <w:color w:val="000000"/>
                <w:sz w:val="15"/>
              </w:rPr>
              <w:t>31,4</w:t>
            </w:r>
          </w:p>
          <w:bookmarkEnd w:id="10622"/>
        </w:tc>
        <w:tc>
          <w:tcPr>
            <w:tcW w:w="848" w:type="dxa"/>
            <w:tcBorders>
              <w:top w:val="outset" w:color="000000" w:sz="8"/>
              <w:left w:val="outset" w:color="000000" w:sz="8"/>
              <w:bottom w:val="outset" w:color="000000" w:sz="8"/>
              <w:right w:val="outset" w:color="000000" w:sz="8"/>
            </w:tcBorders>
            <w:vAlign w:val="center"/>
          </w:tcPr>
          <w:bookmarkStart w:name="8702" w:id="10623"/>
          <w:p>
            <w:pPr>
              <w:spacing w:after="0"/>
              <w:ind w:left="0"/>
              <w:jc w:val="center"/>
            </w:pPr>
            <w:r>
              <w:rPr>
                <w:rFonts w:ascii="Arial"/>
                <w:b w:val="false"/>
                <w:i w:val="false"/>
                <w:color w:val="000000"/>
                <w:sz w:val="15"/>
              </w:rPr>
              <w:t>2008</w:t>
            </w:r>
          </w:p>
          <w:bookmarkEnd w:id="10623"/>
        </w:tc>
        <w:tc>
          <w:tcPr>
            <w:tcW w:w="861" w:type="dxa"/>
            <w:tcBorders>
              <w:top w:val="outset" w:color="000000" w:sz="8"/>
              <w:left w:val="outset" w:color="000000" w:sz="8"/>
              <w:bottom w:val="outset" w:color="000000" w:sz="8"/>
              <w:right w:val="outset" w:color="000000" w:sz="8"/>
            </w:tcBorders>
            <w:vAlign w:val="center"/>
          </w:tcPr>
          <w:bookmarkStart w:name="8703" w:id="10624"/>
          <w:p>
            <w:pPr>
              <w:spacing w:after="0"/>
              <w:ind w:left="0"/>
              <w:jc w:val="center"/>
            </w:pPr>
          </w:p>
          <w:bookmarkEnd w:id="10624"/>
        </w:tc>
        <w:tc>
          <w:tcPr>
            <w:tcW w:w="861" w:type="dxa"/>
            <w:tcBorders>
              <w:top w:val="outset" w:color="000000" w:sz="8"/>
              <w:left w:val="outset" w:color="000000" w:sz="8"/>
              <w:bottom w:val="outset" w:color="000000" w:sz="8"/>
              <w:right w:val="outset" w:color="000000" w:sz="8"/>
            </w:tcBorders>
            <w:vAlign w:val="center"/>
          </w:tcPr>
          <w:bookmarkStart w:name="8704" w:id="10625"/>
          <w:p>
            <w:pPr>
              <w:spacing w:after="0"/>
              <w:ind w:left="0"/>
              <w:jc w:val="center"/>
            </w:pPr>
          </w:p>
          <w:bookmarkEnd w:id="10625"/>
        </w:tc>
        <w:tc>
          <w:tcPr>
            <w:tcW w:w="861" w:type="dxa"/>
            <w:tcBorders>
              <w:top w:val="outset" w:color="000000" w:sz="8"/>
              <w:left w:val="outset" w:color="000000" w:sz="8"/>
              <w:bottom w:val="outset" w:color="000000" w:sz="8"/>
              <w:right w:val="outset" w:color="000000" w:sz="8"/>
            </w:tcBorders>
            <w:vAlign w:val="center"/>
          </w:tcPr>
          <w:bookmarkStart w:name="8705" w:id="10626"/>
          <w:p>
            <w:pPr>
              <w:spacing w:after="0"/>
              <w:ind w:left="0"/>
              <w:jc w:val="center"/>
            </w:pPr>
          </w:p>
          <w:bookmarkEnd w:id="10626"/>
        </w:tc>
        <w:tc>
          <w:tcPr>
            <w:tcW w:w="972" w:type="dxa"/>
            <w:tcBorders>
              <w:top w:val="outset" w:color="000000" w:sz="8"/>
              <w:left w:val="outset" w:color="000000" w:sz="8"/>
              <w:bottom w:val="outset" w:color="000000" w:sz="8"/>
              <w:right w:val="outset" w:color="000000" w:sz="8"/>
            </w:tcBorders>
            <w:vAlign w:val="center"/>
          </w:tcPr>
          <w:bookmarkStart w:name="8706" w:id="10627"/>
          <w:p>
            <w:pPr>
              <w:spacing w:after="0"/>
              <w:ind w:left="0"/>
              <w:jc w:val="center"/>
            </w:pPr>
          </w:p>
          <w:bookmarkEnd w:id="10627"/>
        </w:tc>
        <w:tc>
          <w:tcPr>
            <w:tcW w:w="875" w:type="dxa"/>
            <w:tcBorders>
              <w:top w:val="outset" w:color="000000" w:sz="8"/>
              <w:left w:val="outset" w:color="000000" w:sz="8"/>
              <w:bottom w:val="outset" w:color="000000" w:sz="8"/>
              <w:right w:val="outset" w:color="000000" w:sz="8"/>
            </w:tcBorders>
            <w:vAlign w:val="center"/>
          </w:tcPr>
          <w:bookmarkStart w:name="8707" w:id="10628"/>
          <w:p>
            <w:pPr>
              <w:spacing w:after="0"/>
              <w:ind w:left="0"/>
              <w:jc w:val="center"/>
            </w:pPr>
            <w:r>
              <w:rPr>
                <w:rFonts w:ascii="Arial"/>
                <w:b w:val="false"/>
                <w:i w:val="false"/>
                <w:color w:val="000000"/>
                <w:sz w:val="15"/>
              </w:rPr>
              <w:t>31,4</w:t>
            </w:r>
          </w:p>
          <w:bookmarkEnd w:id="10628"/>
        </w:tc>
        <w:tc>
          <w:tcPr>
            <w:tcW w:w="861" w:type="dxa"/>
            <w:tcBorders>
              <w:top w:val="outset" w:color="000000" w:sz="8"/>
              <w:left w:val="outset" w:color="000000" w:sz="8"/>
              <w:bottom w:val="outset" w:color="000000" w:sz="8"/>
              <w:right w:val="outset" w:color="000000" w:sz="8"/>
            </w:tcBorders>
            <w:vAlign w:val="center"/>
          </w:tcPr>
          <w:bookmarkStart w:name="8708" w:id="10629"/>
          <w:p>
            <w:pPr>
              <w:spacing w:after="0"/>
              <w:ind w:left="0"/>
              <w:jc w:val="center"/>
            </w:pPr>
          </w:p>
          <w:bookmarkEnd w:id="10629"/>
        </w:tc>
        <w:tc>
          <w:tcPr>
            <w:tcW w:w="861" w:type="dxa"/>
            <w:tcBorders>
              <w:top w:val="outset" w:color="000000" w:sz="8"/>
              <w:left w:val="outset" w:color="000000" w:sz="8"/>
              <w:bottom w:val="outset" w:color="000000" w:sz="8"/>
              <w:right w:val="outset" w:color="000000" w:sz="8"/>
            </w:tcBorders>
            <w:vAlign w:val="center"/>
          </w:tcPr>
          <w:bookmarkStart w:name="8709" w:id="10630"/>
          <w:p>
            <w:pPr>
              <w:spacing w:after="0"/>
              <w:ind w:left="0"/>
              <w:jc w:val="center"/>
            </w:pPr>
          </w:p>
          <w:bookmarkEnd w:id="10630"/>
        </w:tc>
        <w:tc>
          <w:tcPr>
            <w:tcW w:w="986" w:type="dxa"/>
            <w:tcBorders>
              <w:top w:val="outset" w:color="000000" w:sz="8"/>
              <w:left w:val="outset" w:color="000000" w:sz="8"/>
              <w:bottom w:val="outset" w:color="000000" w:sz="8"/>
              <w:right w:val="outset" w:color="000000" w:sz="8"/>
            </w:tcBorders>
            <w:vAlign w:val="center"/>
          </w:tcPr>
          <w:bookmarkStart w:name="8710" w:id="10631"/>
          <w:p>
            <w:pPr>
              <w:spacing w:after="0"/>
              <w:ind w:left="0"/>
              <w:jc w:val="center"/>
            </w:pPr>
            <w:r>
              <w:rPr>
                <w:rFonts w:ascii="Arial"/>
                <w:b w:val="false"/>
                <w:i w:val="false"/>
                <w:color w:val="000000"/>
                <w:sz w:val="15"/>
              </w:rPr>
              <w:t>8</w:t>
            </w:r>
          </w:p>
          <w:bookmarkEnd w:id="1063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11" w:id="10632"/>
          <w:p>
            <w:pPr>
              <w:spacing w:after="0"/>
              <w:ind w:left="0"/>
              <w:jc w:val="left"/>
            </w:pPr>
            <w:r>
              <w:rPr>
                <w:rFonts w:ascii="Arial"/>
                <w:b w:val="false"/>
                <w:i w:val="false"/>
                <w:color w:val="000000"/>
                <w:sz w:val="15"/>
              </w:rPr>
              <w:t>Вул. Златоустівська</w:t>
            </w:r>
          </w:p>
          <w:bookmarkEnd w:id="10632"/>
        </w:tc>
        <w:tc>
          <w:tcPr>
            <w:tcW w:w="875" w:type="dxa"/>
            <w:tcBorders>
              <w:top w:val="outset" w:color="000000" w:sz="8"/>
              <w:left w:val="outset" w:color="000000" w:sz="8"/>
              <w:bottom w:val="outset" w:color="000000" w:sz="8"/>
              <w:right w:val="outset" w:color="000000" w:sz="8"/>
            </w:tcBorders>
            <w:vAlign w:val="center"/>
          </w:tcPr>
          <w:bookmarkStart w:name="8712" w:id="10633"/>
          <w:p>
            <w:pPr>
              <w:spacing w:after="0"/>
              <w:ind w:left="0"/>
              <w:jc w:val="center"/>
            </w:pPr>
            <w:r>
              <w:rPr>
                <w:rFonts w:ascii="Arial"/>
                <w:b w:val="false"/>
                <w:i w:val="false"/>
                <w:color w:val="000000"/>
                <w:sz w:val="15"/>
              </w:rPr>
              <w:t>0,42</w:t>
            </w:r>
          </w:p>
          <w:bookmarkEnd w:id="10633"/>
        </w:tc>
        <w:tc>
          <w:tcPr>
            <w:tcW w:w="986" w:type="dxa"/>
            <w:tcBorders>
              <w:top w:val="outset" w:color="000000" w:sz="8"/>
              <w:left w:val="outset" w:color="000000" w:sz="8"/>
              <w:bottom w:val="outset" w:color="000000" w:sz="8"/>
              <w:right w:val="outset" w:color="000000" w:sz="8"/>
            </w:tcBorders>
            <w:vAlign w:val="center"/>
          </w:tcPr>
          <w:bookmarkStart w:name="8713" w:id="10634"/>
          <w:p>
            <w:pPr>
              <w:spacing w:after="0"/>
              <w:ind w:left="0"/>
              <w:jc w:val="center"/>
            </w:pPr>
            <w:r>
              <w:rPr>
                <w:rFonts w:ascii="Arial"/>
                <w:b w:val="false"/>
                <w:i w:val="false"/>
                <w:color w:val="000000"/>
                <w:sz w:val="15"/>
              </w:rPr>
              <w:t>14,0</w:t>
            </w:r>
          </w:p>
          <w:bookmarkEnd w:id="10634"/>
        </w:tc>
        <w:tc>
          <w:tcPr>
            <w:tcW w:w="848" w:type="dxa"/>
            <w:tcBorders>
              <w:top w:val="outset" w:color="000000" w:sz="8"/>
              <w:left w:val="outset" w:color="000000" w:sz="8"/>
              <w:bottom w:val="outset" w:color="000000" w:sz="8"/>
              <w:right w:val="outset" w:color="000000" w:sz="8"/>
            </w:tcBorders>
            <w:vAlign w:val="center"/>
          </w:tcPr>
          <w:bookmarkStart w:name="8714" w:id="10635"/>
          <w:p>
            <w:pPr>
              <w:spacing w:after="0"/>
              <w:ind w:left="0"/>
              <w:jc w:val="center"/>
            </w:pPr>
            <w:r>
              <w:rPr>
                <w:rFonts w:ascii="Arial"/>
                <w:b w:val="false"/>
                <w:i w:val="false"/>
                <w:color w:val="000000"/>
                <w:sz w:val="15"/>
              </w:rPr>
              <w:t>2008</w:t>
            </w:r>
          </w:p>
          <w:bookmarkEnd w:id="10635"/>
        </w:tc>
        <w:tc>
          <w:tcPr>
            <w:tcW w:w="861" w:type="dxa"/>
            <w:tcBorders>
              <w:top w:val="outset" w:color="000000" w:sz="8"/>
              <w:left w:val="outset" w:color="000000" w:sz="8"/>
              <w:bottom w:val="outset" w:color="000000" w:sz="8"/>
              <w:right w:val="outset" w:color="000000" w:sz="8"/>
            </w:tcBorders>
            <w:vAlign w:val="center"/>
          </w:tcPr>
          <w:bookmarkStart w:name="8715" w:id="10636"/>
          <w:p>
            <w:pPr>
              <w:spacing w:after="0"/>
              <w:ind w:left="0"/>
              <w:jc w:val="center"/>
            </w:pPr>
          </w:p>
          <w:bookmarkEnd w:id="10636"/>
        </w:tc>
        <w:tc>
          <w:tcPr>
            <w:tcW w:w="861" w:type="dxa"/>
            <w:tcBorders>
              <w:top w:val="outset" w:color="000000" w:sz="8"/>
              <w:left w:val="outset" w:color="000000" w:sz="8"/>
              <w:bottom w:val="outset" w:color="000000" w:sz="8"/>
              <w:right w:val="outset" w:color="000000" w:sz="8"/>
            </w:tcBorders>
            <w:vAlign w:val="center"/>
          </w:tcPr>
          <w:bookmarkStart w:name="8716" w:id="10637"/>
          <w:p>
            <w:pPr>
              <w:spacing w:after="0"/>
              <w:ind w:left="0"/>
              <w:jc w:val="center"/>
            </w:pPr>
          </w:p>
          <w:bookmarkEnd w:id="10637"/>
        </w:tc>
        <w:tc>
          <w:tcPr>
            <w:tcW w:w="861" w:type="dxa"/>
            <w:tcBorders>
              <w:top w:val="outset" w:color="000000" w:sz="8"/>
              <w:left w:val="outset" w:color="000000" w:sz="8"/>
              <w:bottom w:val="outset" w:color="000000" w:sz="8"/>
              <w:right w:val="outset" w:color="000000" w:sz="8"/>
            </w:tcBorders>
            <w:vAlign w:val="center"/>
          </w:tcPr>
          <w:bookmarkStart w:name="8717" w:id="10638"/>
          <w:p>
            <w:pPr>
              <w:spacing w:after="0"/>
              <w:ind w:left="0"/>
              <w:jc w:val="center"/>
            </w:pPr>
          </w:p>
          <w:bookmarkEnd w:id="10638"/>
        </w:tc>
        <w:tc>
          <w:tcPr>
            <w:tcW w:w="972" w:type="dxa"/>
            <w:tcBorders>
              <w:top w:val="outset" w:color="000000" w:sz="8"/>
              <w:left w:val="outset" w:color="000000" w:sz="8"/>
              <w:bottom w:val="outset" w:color="000000" w:sz="8"/>
              <w:right w:val="outset" w:color="000000" w:sz="8"/>
            </w:tcBorders>
            <w:vAlign w:val="center"/>
          </w:tcPr>
          <w:bookmarkStart w:name="8718" w:id="10639"/>
          <w:p>
            <w:pPr>
              <w:spacing w:after="0"/>
              <w:ind w:left="0"/>
              <w:jc w:val="center"/>
            </w:pPr>
          </w:p>
          <w:bookmarkEnd w:id="10639"/>
        </w:tc>
        <w:tc>
          <w:tcPr>
            <w:tcW w:w="875" w:type="dxa"/>
            <w:tcBorders>
              <w:top w:val="outset" w:color="000000" w:sz="8"/>
              <w:left w:val="outset" w:color="000000" w:sz="8"/>
              <w:bottom w:val="outset" w:color="000000" w:sz="8"/>
              <w:right w:val="outset" w:color="000000" w:sz="8"/>
            </w:tcBorders>
            <w:vAlign w:val="center"/>
          </w:tcPr>
          <w:bookmarkStart w:name="8719" w:id="10640"/>
          <w:p>
            <w:pPr>
              <w:spacing w:after="0"/>
              <w:ind w:left="0"/>
              <w:jc w:val="center"/>
            </w:pPr>
            <w:r>
              <w:rPr>
                <w:rFonts w:ascii="Arial"/>
                <w:b w:val="false"/>
                <w:i w:val="false"/>
                <w:color w:val="000000"/>
                <w:sz w:val="15"/>
              </w:rPr>
              <w:t>14,0</w:t>
            </w:r>
          </w:p>
          <w:bookmarkEnd w:id="10640"/>
        </w:tc>
        <w:tc>
          <w:tcPr>
            <w:tcW w:w="861" w:type="dxa"/>
            <w:tcBorders>
              <w:top w:val="outset" w:color="000000" w:sz="8"/>
              <w:left w:val="outset" w:color="000000" w:sz="8"/>
              <w:bottom w:val="outset" w:color="000000" w:sz="8"/>
              <w:right w:val="outset" w:color="000000" w:sz="8"/>
            </w:tcBorders>
            <w:vAlign w:val="center"/>
          </w:tcPr>
          <w:bookmarkStart w:name="8720" w:id="10641"/>
          <w:p>
            <w:pPr>
              <w:spacing w:after="0"/>
              <w:ind w:left="0"/>
              <w:jc w:val="center"/>
            </w:pPr>
          </w:p>
          <w:bookmarkEnd w:id="10641"/>
        </w:tc>
        <w:tc>
          <w:tcPr>
            <w:tcW w:w="861" w:type="dxa"/>
            <w:tcBorders>
              <w:top w:val="outset" w:color="000000" w:sz="8"/>
              <w:left w:val="outset" w:color="000000" w:sz="8"/>
              <w:bottom w:val="outset" w:color="000000" w:sz="8"/>
              <w:right w:val="outset" w:color="000000" w:sz="8"/>
            </w:tcBorders>
            <w:vAlign w:val="center"/>
          </w:tcPr>
          <w:bookmarkStart w:name="8721" w:id="10642"/>
          <w:p>
            <w:pPr>
              <w:spacing w:after="0"/>
              <w:ind w:left="0"/>
              <w:jc w:val="center"/>
            </w:pPr>
          </w:p>
          <w:bookmarkEnd w:id="10642"/>
        </w:tc>
        <w:tc>
          <w:tcPr>
            <w:tcW w:w="986" w:type="dxa"/>
            <w:tcBorders>
              <w:top w:val="outset" w:color="000000" w:sz="8"/>
              <w:left w:val="outset" w:color="000000" w:sz="8"/>
              <w:bottom w:val="outset" w:color="000000" w:sz="8"/>
              <w:right w:val="outset" w:color="000000" w:sz="8"/>
            </w:tcBorders>
            <w:vAlign w:val="center"/>
          </w:tcPr>
          <w:bookmarkStart w:name="8722" w:id="10643"/>
          <w:p>
            <w:pPr>
              <w:spacing w:after="0"/>
              <w:ind w:left="0"/>
              <w:jc w:val="center"/>
            </w:pPr>
            <w:r>
              <w:rPr>
                <w:rFonts w:ascii="Arial"/>
                <w:b w:val="false"/>
                <w:i w:val="false"/>
                <w:color w:val="000000"/>
                <w:sz w:val="15"/>
              </w:rPr>
              <w:t>5</w:t>
            </w:r>
          </w:p>
          <w:bookmarkEnd w:id="1064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23" w:id="10644"/>
          <w:p>
            <w:pPr>
              <w:spacing w:after="0"/>
              <w:ind w:left="0"/>
              <w:jc w:val="left"/>
            </w:pPr>
            <w:r>
              <w:rPr>
                <w:rFonts w:ascii="Arial"/>
                <w:b w:val="false"/>
                <w:i w:val="false"/>
                <w:color w:val="000000"/>
                <w:sz w:val="15"/>
              </w:rPr>
              <w:t>Вул. Ісаакяна</w:t>
            </w:r>
          </w:p>
          <w:bookmarkEnd w:id="10644"/>
        </w:tc>
        <w:tc>
          <w:tcPr>
            <w:tcW w:w="875" w:type="dxa"/>
            <w:tcBorders>
              <w:top w:val="outset" w:color="000000" w:sz="8"/>
              <w:left w:val="outset" w:color="000000" w:sz="8"/>
              <w:bottom w:val="outset" w:color="000000" w:sz="8"/>
              <w:right w:val="outset" w:color="000000" w:sz="8"/>
            </w:tcBorders>
            <w:vAlign w:val="center"/>
          </w:tcPr>
          <w:bookmarkStart w:name="8724" w:id="10645"/>
          <w:p>
            <w:pPr>
              <w:spacing w:after="0"/>
              <w:ind w:left="0"/>
              <w:jc w:val="center"/>
            </w:pPr>
            <w:r>
              <w:rPr>
                <w:rFonts w:ascii="Arial"/>
                <w:b w:val="false"/>
                <w:i w:val="false"/>
                <w:color w:val="000000"/>
                <w:sz w:val="15"/>
              </w:rPr>
              <w:t>0,12</w:t>
            </w:r>
          </w:p>
          <w:bookmarkEnd w:id="10645"/>
        </w:tc>
        <w:tc>
          <w:tcPr>
            <w:tcW w:w="986" w:type="dxa"/>
            <w:tcBorders>
              <w:top w:val="outset" w:color="000000" w:sz="8"/>
              <w:left w:val="outset" w:color="000000" w:sz="8"/>
              <w:bottom w:val="outset" w:color="000000" w:sz="8"/>
              <w:right w:val="outset" w:color="000000" w:sz="8"/>
            </w:tcBorders>
            <w:vAlign w:val="center"/>
          </w:tcPr>
          <w:bookmarkStart w:name="8725" w:id="10646"/>
          <w:p>
            <w:pPr>
              <w:spacing w:after="0"/>
              <w:ind w:left="0"/>
              <w:jc w:val="center"/>
            </w:pPr>
            <w:r>
              <w:rPr>
                <w:rFonts w:ascii="Arial"/>
                <w:b w:val="false"/>
                <w:i w:val="false"/>
                <w:color w:val="000000"/>
                <w:sz w:val="15"/>
              </w:rPr>
              <w:t>6,4</w:t>
            </w:r>
          </w:p>
          <w:bookmarkEnd w:id="10646"/>
        </w:tc>
        <w:tc>
          <w:tcPr>
            <w:tcW w:w="848" w:type="dxa"/>
            <w:tcBorders>
              <w:top w:val="outset" w:color="000000" w:sz="8"/>
              <w:left w:val="outset" w:color="000000" w:sz="8"/>
              <w:bottom w:val="outset" w:color="000000" w:sz="8"/>
              <w:right w:val="outset" w:color="000000" w:sz="8"/>
            </w:tcBorders>
            <w:vAlign w:val="center"/>
          </w:tcPr>
          <w:bookmarkStart w:name="8726" w:id="10647"/>
          <w:p>
            <w:pPr>
              <w:spacing w:after="0"/>
              <w:ind w:left="0"/>
              <w:jc w:val="center"/>
            </w:pPr>
            <w:r>
              <w:rPr>
                <w:rFonts w:ascii="Arial"/>
                <w:b w:val="false"/>
                <w:i w:val="false"/>
                <w:color w:val="000000"/>
                <w:sz w:val="15"/>
              </w:rPr>
              <w:t>2008</w:t>
            </w:r>
          </w:p>
          <w:bookmarkEnd w:id="10647"/>
        </w:tc>
        <w:tc>
          <w:tcPr>
            <w:tcW w:w="861" w:type="dxa"/>
            <w:tcBorders>
              <w:top w:val="outset" w:color="000000" w:sz="8"/>
              <w:left w:val="outset" w:color="000000" w:sz="8"/>
              <w:bottom w:val="outset" w:color="000000" w:sz="8"/>
              <w:right w:val="outset" w:color="000000" w:sz="8"/>
            </w:tcBorders>
            <w:vAlign w:val="center"/>
          </w:tcPr>
          <w:bookmarkStart w:name="8727" w:id="10648"/>
          <w:p>
            <w:pPr>
              <w:spacing w:after="0"/>
              <w:ind w:left="0"/>
              <w:jc w:val="center"/>
            </w:pPr>
          </w:p>
          <w:bookmarkEnd w:id="10648"/>
        </w:tc>
        <w:tc>
          <w:tcPr>
            <w:tcW w:w="861" w:type="dxa"/>
            <w:tcBorders>
              <w:top w:val="outset" w:color="000000" w:sz="8"/>
              <w:left w:val="outset" w:color="000000" w:sz="8"/>
              <w:bottom w:val="outset" w:color="000000" w:sz="8"/>
              <w:right w:val="outset" w:color="000000" w:sz="8"/>
            </w:tcBorders>
            <w:vAlign w:val="center"/>
          </w:tcPr>
          <w:bookmarkStart w:name="8728" w:id="10649"/>
          <w:p>
            <w:pPr>
              <w:spacing w:after="0"/>
              <w:ind w:left="0"/>
              <w:jc w:val="center"/>
            </w:pPr>
          </w:p>
          <w:bookmarkEnd w:id="10649"/>
        </w:tc>
        <w:tc>
          <w:tcPr>
            <w:tcW w:w="861" w:type="dxa"/>
            <w:tcBorders>
              <w:top w:val="outset" w:color="000000" w:sz="8"/>
              <w:left w:val="outset" w:color="000000" w:sz="8"/>
              <w:bottom w:val="outset" w:color="000000" w:sz="8"/>
              <w:right w:val="outset" w:color="000000" w:sz="8"/>
            </w:tcBorders>
            <w:vAlign w:val="center"/>
          </w:tcPr>
          <w:bookmarkStart w:name="8729" w:id="10650"/>
          <w:p>
            <w:pPr>
              <w:spacing w:after="0"/>
              <w:ind w:left="0"/>
              <w:jc w:val="center"/>
            </w:pPr>
          </w:p>
          <w:bookmarkEnd w:id="10650"/>
        </w:tc>
        <w:tc>
          <w:tcPr>
            <w:tcW w:w="972" w:type="dxa"/>
            <w:tcBorders>
              <w:top w:val="outset" w:color="000000" w:sz="8"/>
              <w:left w:val="outset" w:color="000000" w:sz="8"/>
              <w:bottom w:val="outset" w:color="000000" w:sz="8"/>
              <w:right w:val="outset" w:color="000000" w:sz="8"/>
            </w:tcBorders>
            <w:vAlign w:val="center"/>
          </w:tcPr>
          <w:bookmarkStart w:name="8730" w:id="10651"/>
          <w:p>
            <w:pPr>
              <w:spacing w:after="0"/>
              <w:ind w:left="0"/>
              <w:jc w:val="center"/>
            </w:pPr>
          </w:p>
          <w:bookmarkEnd w:id="10651"/>
        </w:tc>
        <w:tc>
          <w:tcPr>
            <w:tcW w:w="875" w:type="dxa"/>
            <w:tcBorders>
              <w:top w:val="outset" w:color="000000" w:sz="8"/>
              <w:left w:val="outset" w:color="000000" w:sz="8"/>
              <w:bottom w:val="outset" w:color="000000" w:sz="8"/>
              <w:right w:val="outset" w:color="000000" w:sz="8"/>
            </w:tcBorders>
            <w:vAlign w:val="center"/>
          </w:tcPr>
          <w:bookmarkStart w:name="8731" w:id="10652"/>
          <w:p>
            <w:pPr>
              <w:spacing w:after="0"/>
              <w:ind w:left="0"/>
              <w:jc w:val="center"/>
            </w:pPr>
            <w:r>
              <w:rPr>
                <w:rFonts w:ascii="Arial"/>
                <w:b w:val="false"/>
                <w:i w:val="false"/>
                <w:color w:val="000000"/>
                <w:sz w:val="15"/>
              </w:rPr>
              <w:t>6,4</w:t>
            </w:r>
          </w:p>
          <w:bookmarkEnd w:id="10652"/>
        </w:tc>
        <w:tc>
          <w:tcPr>
            <w:tcW w:w="861" w:type="dxa"/>
            <w:tcBorders>
              <w:top w:val="outset" w:color="000000" w:sz="8"/>
              <w:left w:val="outset" w:color="000000" w:sz="8"/>
              <w:bottom w:val="outset" w:color="000000" w:sz="8"/>
              <w:right w:val="outset" w:color="000000" w:sz="8"/>
            </w:tcBorders>
            <w:vAlign w:val="center"/>
          </w:tcPr>
          <w:bookmarkStart w:name="8732" w:id="10653"/>
          <w:p>
            <w:pPr>
              <w:spacing w:after="0"/>
              <w:ind w:left="0"/>
              <w:jc w:val="center"/>
            </w:pPr>
          </w:p>
          <w:bookmarkEnd w:id="10653"/>
        </w:tc>
        <w:tc>
          <w:tcPr>
            <w:tcW w:w="861" w:type="dxa"/>
            <w:tcBorders>
              <w:top w:val="outset" w:color="000000" w:sz="8"/>
              <w:left w:val="outset" w:color="000000" w:sz="8"/>
              <w:bottom w:val="outset" w:color="000000" w:sz="8"/>
              <w:right w:val="outset" w:color="000000" w:sz="8"/>
            </w:tcBorders>
            <w:vAlign w:val="center"/>
          </w:tcPr>
          <w:bookmarkStart w:name="8733" w:id="10654"/>
          <w:p>
            <w:pPr>
              <w:spacing w:after="0"/>
              <w:ind w:left="0"/>
              <w:jc w:val="center"/>
            </w:pPr>
          </w:p>
          <w:bookmarkEnd w:id="10654"/>
        </w:tc>
        <w:tc>
          <w:tcPr>
            <w:tcW w:w="986" w:type="dxa"/>
            <w:tcBorders>
              <w:top w:val="outset" w:color="000000" w:sz="8"/>
              <w:left w:val="outset" w:color="000000" w:sz="8"/>
              <w:bottom w:val="outset" w:color="000000" w:sz="8"/>
              <w:right w:val="outset" w:color="000000" w:sz="8"/>
            </w:tcBorders>
            <w:vAlign w:val="center"/>
          </w:tcPr>
          <w:bookmarkStart w:name="8734" w:id="10655"/>
          <w:p>
            <w:pPr>
              <w:spacing w:after="0"/>
              <w:ind w:left="0"/>
              <w:jc w:val="center"/>
            </w:pPr>
            <w:r>
              <w:rPr>
                <w:rFonts w:ascii="Arial"/>
                <w:b w:val="false"/>
                <w:i w:val="false"/>
                <w:color w:val="000000"/>
                <w:sz w:val="15"/>
              </w:rPr>
              <w:t>3</w:t>
            </w:r>
          </w:p>
          <w:bookmarkEnd w:id="1065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35" w:id="10656"/>
          <w:p>
            <w:pPr>
              <w:spacing w:after="0"/>
              <w:ind w:left="0"/>
              <w:jc w:val="left"/>
            </w:pPr>
            <w:r>
              <w:rPr>
                <w:rFonts w:ascii="Arial"/>
                <w:b w:val="false"/>
                <w:i w:val="false"/>
                <w:color w:val="000000"/>
                <w:sz w:val="15"/>
              </w:rPr>
              <w:t>Вул. Шолуденка</w:t>
            </w:r>
          </w:p>
          <w:bookmarkEnd w:id="10656"/>
        </w:tc>
        <w:tc>
          <w:tcPr>
            <w:tcW w:w="875" w:type="dxa"/>
            <w:tcBorders>
              <w:top w:val="outset" w:color="000000" w:sz="8"/>
              <w:left w:val="outset" w:color="000000" w:sz="8"/>
              <w:bottom w:val="outset" w:color="000000" w:sz="8"/>
              <w:right w:val="outset" w:color="000000" w:sz="8"/>
            </w:tcBorders>
            <w:vAlign w:val="center"/>
          </w:tcPr>
          <w:bookmarkStart w:name="8736" w:id="10657"/>
          <w:p>
            <w:pPr>
              <w:spacing w:after="0"/>
              <w:ind w:left="0"/>
              <w:jc w:val="center"/>
            </w:pPr>
            <w:r>
              <w:rPr>
                <w:rFonts w:ascii="Arial"/>
                <w:b w:val="false"/>
                <w:i w:val="false"/>
                <w:color w:val="000000"/>
                <w:sz w:val="15"/>
              </w:rPr>
              <w:t>0,30</w:t>
            </w:r>
          </w:p>
          <w:bookmarkEnd w:id="10657"/>
        </w:tc>
        <w:tc>
          <w:tcPr>
            <w:tcW w:w="986" w:type="dxa"/>
            <w:tcBorders>
              <w:top w:val="outset" w:color="000000" w:sz="8"/>
              <w:left w:val="outset" w:color="000000" w:sz="8"/>
              <w:bottom w:val="outset" w:color="000000" w:sz="8"/>
              <w:right w:val="outset" w:color="000000" w:sz="8"/>
            </w:tcBorders>
            <w:vAlign w:val="center"/>
          </w:tcPr>
          <w:bookmarkStart w:name="8737" w:id="10658"/>
          <w:p>
            <w:pPr>
              <w:spacing w:after="0"/>
              <w:ind w:left="0"/>
              <w:jc w:val="center"/>
            </w:pPr>
            <w:r>
              <w:rPr>
                <w:rFonts w:ascii="Arial"/>
                <w:b w:val="false"/>
                <w:i w:val="false"/>
                <w:color w:val="000000"/>
                <w:sz w:val="15"/>
              </w:rPr>
              <w:t>18,0</w:t>
            </w:r>
          </w:p>
          <w:bookmarkEnd w:id="10658"/>
        </w:tc>
        <w:tc>
          <w:tcPr>
            <w:tcW w:w="848" w:type="dxa"/>
            <w:tcBorders>
              <w:top w:val="outset" w:color="000000" w:sz="8"/>
              <w:left w:val="outset" w:color="000000" w:sz="8"/>
              <w:bottom w:val="outset" w:color="000000" w:sz="8"/>
              <w:right w:val="outset" w:color="000000" w:sz="8"/>
            </w:tcBorders>
            <w:vAlign w:val="center"/>
          </w:tcPr>
          <w:bookmarkStart w:name="8738" w:id="10659"/>
          <w:p>
            <w:pPr>
              <w:spacing w:after="0"/>
              <w:ind w:left="0"/>
              <w:jc w:val="center"/>
            </w:pPr>
            <w:r>
              <w:rPr>
                <w:rFonts w:ascii="Arial"/>
                <w:b w:val="false"/>
                <w:i w:val="false"/>
                <w:color w:val="000000"/>
                <w:sz w:val="15"/>
              </w:rPr>
              <w:t>2008</w:t>
            </w:r>
          </w:p>
          <w:bookmarkEnd w:id="10659"/>
        </w:tc>
        <w:tc>
          <w:tcPr>
            <w:tcW w:w="861" w:type="dxa"/>
            <w:tcBorders>
              <w:top w:val="outset" w:color="000000" w:sz="8"/>
              <w:left w:val="outset" w:color="000000" w:sz="8"/>
              <w:bottom w:val="outset" w:color="000000" w:sz="8"/>
              <w:right w:val="outset" w:color="000000" w:sz="8"/>
            </w:tcBorders>
            <w:vAlign w:val="center"/>
          </w:tcPr>
          <w:bookmarkStart w:name="8739" w:id="10660"/>
          <w:p>
            <w:pPr>
              <w:spacing w:after="0"/>
              <w:ind w:left="0"/>
              <w:jc w:val="center"/>
            </w:pPr>
          </w:p>
          <w:bookmarkEnd w:id="10660"/>
        </w:tc>
        <w:tc>
          <w:tcPr>
            <w:tcW w:w="861" w:type="dxa"/>
            <w:tcBorders>
              <w:top w:val="outset" w:color="000000" w:sz="8"/>
              <w:left w:val="outset" w:color="000000" w:sz="8"/>
              <w:bottom w:val="outset" w:color="000000" w:sz="8"/>
              <w:right w:val="outset" w:color="000000" w:sz="8"/>
            </w:tcBorders>
            <w:vAlign w:val="center"/>
          </w:tcPr>
          <w:bookmarkStart w:name="8740" w:id="10661"/>
          <w:p>
            <w:pPr>
              <w:spacing w:after="0"/>
              <w:ind w:left="0"/>
              <w:jc w:val="center"/>
            </w:pPr>
          </w:p>
          <w:bookmarkEnd w:id="10661"/>
        </w:tc>
        <w:tc>
          <w:tcPr>
            <w:tcW w:w="861" w:type="dxa"/>
            <w:tcBorders>
              <w:top w:val="outset" w:color="000000" w:sz="8"/>
              <w:left w:val="outset" w:color="000000" w:sz="8"/>
              <w:bottom w:val="outset" w:color="000000" w:sz="8"/>
              <w:right w:val="outset" w:color="000000" w:sz="8"/>
            </w:tcBorders>
            <w:vAlign w:val="center"/>
          </w:tcPr>
          <w:bookmarkStart w:name="8741" w:id="10662"/>
          <w:p>
            <w:pPr>
              <w:spacing w:after="0"/>
              <w:ind w:left="0"/>
              <w:jc w:val="center"/>
            </w:pPr>
          </w:p>
          <w:bookmarkEnd w:id="10662"/>
        </w:tc>
        <w:tc>
          <w:tcPr>
            <w:tcW w:w="972" w:type="dxa"/>
            <w:tcBorders>
              <w:top w:val="outset" w:color="000000" w:sz="8"/>
              <w:left w:val="outset" w:color="000000" w:sz="8"/>
              <w:bottom w:val="outset" w:color="000000" w:sz="8"/>
              <w:right w:val="outset" w:color="000000" w:sz="8"/>
            </w:tcBorders>
            <w:vAlign w:val="center"/>
          </w:tcPr>
          <w:bookmarkStart w:name="8742" w:id="10663"/>
          <w:p>
            <w:pPr>
              <w:spacing w:after="0"/>
              <w:ind w:left="0"/>
              <w:jc w:val="center"/>
            </w:pPr>
          </w:p>
          <w:bookmarkEnd w:id="10663"/>
        </w:tc>
        <w:tc>
          <w:tcPr>
            <w:tcW w:w="875" w:type="dxa"/>
            <w:tcBorders>
              <w:top w:val="outset" w:color="000000" w:sz="8"/>
              <w:left w:val="outset" w:color="000000" w:sz="8"/>
              <w:bottom w:val="outset" w:color="000000" w:sz="8"/>
              <w:right w:val="outset" w:color="000000" w:sz="8"/>
            </w:tcBorders>
            <w:vAlign w:val="center"/>
          </w:tcPr>
          <w:bookmarkStart w:name="8743" w:id="10664"/>
          <w:p>
            <w:pPr>
              <w:spacing w:after="0"/>
              <w:ind w:left="0"/>
              <w:jc w:val="center"/>
            </w:pPr>
            <w:r>
              <w:rPr>
                <w:rFonts w:ascii="Arial"/>
                <w:b w:val="false"/>
                <w:i w:val="false"/>
                <w:color w:val="000000"/>
                <w:sz w:val="15"/>
              </w:rPr>
              <w:t>18,0</w:t>
            </w:r>
          </w:p>
          <w:bookmarkEnd w:id="10664"/>
        </w:tc>
        <w:tc>
          <w:tcPr>
            <w:tcW w:w="861" w:type="dxa"/>
            <w:tcBorders>
              <w:top w:val="outset" w:color="000000" w:sz="8"/>
              <w:left w:val="outset" w:color="000000" w:sz="8"/>
              <w:bottom w:val="outset" w:color="000000" w:sz="8"/>
              <w:right w:val="outset" w:color="000000" w:sz="8"/>
            </w:tcBorders>
            <w:vAlign w:val="center"/>
          </w:tcPr>
          <w:bookmarkStart w:name="8744" w:id="10665"/>
          <w:p>
            <w:pPr>
              <w:spacing w:after="0"/>
              <w:ind w:left="0"/>
              <w:jc w:val="center"/>
            </w:pPr>
          </w:p>
          <w:bookmarkEnd w:id="10665"/>
        </w:tc>
        <w:tc>
          <w:tcPr>
            <w:tcW w:w="861" w:type="dxa"/>
            <w:tcBorders>
              <w:top w:val="outset" w:color="000000" w:sz="8"/>
              <w:left w:val="outset" w:color="000000" w:sz="8"/>
              <w:bottom w:val="outset" w:color="000000" w:sz="8"/>
              <w:right w:val="outset" w:color="000000" w:sz="8"/>
            </w:tcBorders>
            <w:vAlign w:val="center"/>
          </w:tcPr>
          <w:bookmarkStart w:name="8745" w:id="10666"/>
          <w:p>
            <w:pPr>
              <w:spacing w:after="0"/>
              <w:ind w:left="0"/>
              <w:jc w:val="center"/>
            </w:pPr>
          </w:p>
          <w:bookmarkEnd w:id="10666"/>
        </w:tc>
        <w:tc>
          <w:tcPr>
            <w:tcW w:w="986" w:type="dxa"/>
            <w:tcBorders>
              <w:top w:val="outset" w:color="000000" w:sz="8"/>
              <w:left w:val="outset" w:color="000000" w:sz="8"/>
              <w:bottom w:val="outset" w:color="000000" w:sz="8"/>
              <w:right w:val="outset" w:color="000000" w:sz="8"/>
            </w:tcBorders>
            <w:vAlign w:val="center"/>
          </w:tcPr>
          <w:bookmarkStart w:name="8746" w:id="10667"/>
          <w:p>
            <w:pPr>
              <w:spacing w:after="0"/>
              <w:ind w:left="0"/>
              <w:jc w:val="center"/>
            </w:pPr>
            <w:r>
              <w:rPr>
                <w:rFonts w:ascii="Arial"/>
                <w:b w:val="false"/>
                <w:i w:val="false"/>
                <w:color w:val="000000"/>
                <w:sz w:val="15"/>
              </w:rPr>
              <w:t>10</w:t>
            </w:r>
          </w:p>
          <w:bookmarkEnd w:id="1066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47" w:id="10668"/>
          <w:p>
            <w:pPr>
              <w:spacing w:after="0"/>
              <w:ind w:left="0"/>
              <w:jc w:val="left"/>
            </w:pPr>
            <w:r>
              <w:rPr>
                <w:rFonts w:ascii="Arial"/>
                <w:b w:val="false"/>
                <w:i w:val="false"/>
                <w:color w:val="000000"/>
                <w:sz w:val="15"/>
              </w:rPr>
              <w:t>Вул. Коперніка</w:t>
            </w:r>
          </w:p>
          <w:bookmarkEnd w:id="10668"/>
        </w:tc>
        <w:tc>
          <w:tcPr>
            <w:tcW w:w="875" w:type="dxa"/>
            <w:tcBorders>
              <w:top w:val="outset" w:color="000000" w:sz="8"/>
              <w:left w:val="outset" w:color="000000" w:sz="8"/>
              <w:bottom w:val="outset" w:color="000000" w:sz="8"/>
              <w:right w:val="outset" w:color="000000" w:sz="8"/>
            </w:tcBorders>
            <w:vAlign w:val="center"/>
          </w:tcPr>
          <w:bookmarkStart w:name="8748" w:id="10669"/>
          <w:p>
            <w:pPr>
              <w:spacing w:after="0"/>
              <w:ind w:left="0"/>
              <w:jc w:val="center"/>
            </w:pPr>
            <w:r>
              <w:rPr>
                <w:rFonts w:ascii="Arial"/>
                <w:b w:val="false"/>
                <w:i w:val="false"/>
                <w:color w:val="000000"/>
                <w:sz w:val="15"/>
              </w:rPr>
              <w:t>0,14</w:t>
            </w:r>
          </w:p>
          <w:bookmarkEnd w:id="10669"/>
        </w:tc>
        <w:tc>
          <w:tcPr>
            <w:tcW w:w="986" w:type="dxa"/>
            <w:tcBorders>
              <w:top w:val="outset" w:color="000000" w:sz="8"/>
              <w:left w:val="outset" w:color="000000" w:sz="8"/>
              <w:bottom w:val="outset" w:color="000000" w:sz="8"/>
              <w:right w:val="outset" w:color="000000" w:sz="8"/>
            </w:tcBorders>
            <w:vAlign w:val="center"/>
          </w:tcPr>
          <w:bookmarkStart w:name="8749" w:id="10670"/>
          <w:p>
            <w:pPr>
              <w:spacing w:after="0"/>
              <w:ind w:left="0"/>
              <w:jc w:val="center"/>
            </w:pPr>
            <w:r>
              <w:rPr>
                <w:rFonts w:ascii="Arial"/>
                <w:b w:val="false"/>
                <w:i w:val="false"/>
                <w:color w:val="000000"/>
                <w:sz w:val="15"/>
              </w:rPr>
              <w:t>11,5</w:t>
            </w:r>
          </w:p>
          <w:bookmarkEnd w:id="10670"/>
        </w:tc>
        <w:tc>
          <w:tcPr>
            <w:tcW w:w="848" w:type="dxa"/>
            <w:tcBorders>
              <w:top w:val="outset" w:color="000000" w:sz="8"/>
              <w:left w:val="outset" w:color="000000" w:sz="8"/>
              <w:bottom w:val="outset" w:color="000000" w:sz="8"/>
              <w:right w:val="outset" w:color="000000" w:sz="8"/>
            </w:tcBorders>
            <w:vAlign w:val="center"/>
          </w:tcPr>
          <w:bookmarkStart w:name="8750" w:id="10671"/>
          <w:p>
            <w:pPr>
              <w:spacing w:after="0"/>
              <w:ind w:left="0"/>
              <w:jc w:val="center"/>
            </w:pPr>
            <w:r>
              <w:rPr>
                <w:rFonts w:ascii="Arial"/>
                <w:b w:val="false"/>
                <w:i w:val="false"/>
                <w:color w:val="000000"/>
                <w:sz w:val="15"/>
              </w:rPr>
              <w:t>2008</w:t>
            </w:r>
          </w:p>
          <w:bookmarkEnd w:id="10671"/>
        </w:tc>
        <w:tc>
          <w:tcPr>
            <w:tcW w:w="861" w:type="dxa"/>
            <w:tcBorders>
              <w:top w:val="outset" w:color="000000" w:sz="8"/>
              <w:left w:val="outset" w:color="000000" w:sz="8"/>
              <w:bottom w:val="outset" w:color="000000" w:sz="8"/>
              <w:right w:val="outset" w:color="000000" w:sz="8"/>
            </w:tcBorders>
            <w:vAlign w:val="center"/>
          </w:tcPr>
          <w:bookmarkStart w:name="8751" w:id="10672"/>
          <w:p>
            <w:pPr>
              <w:spacing w:after="0"/>
              <w:ind w:left="0"/>
              <w:jc w:val="center"/>
            </w:pPr>
          </w:p>
          <w:bookmarkEnd w:id="10672"/>
        </w:tc>
        <w:tc>
          <w:tcPr>
            <w:tcW w:w="861" w:type="dxa"/>
            <w:tcBorders>
              <w:top w:val="outset" w:color="000000" w:sz="8"/>
              <w:left w:val="outset" w:color="000000" w:sz="8"/>
              <w:bottom w:val="outset" w:color="000000" w:sz="8"/>
              <w:right w:val="outset" w:color="000000" w:sz="8"/>
            </w:tcBorders>
            <w:vAlign w:val="center"/>
          </w:tcPr>
          <w:bookmarkStart w:name="8752" w:id="10673"/>
          <w:p>
            <w:pPr>
              <w:spacing w:after="0"/>
              <w:ind w:left="0"/>
              <w:jc w:val="center"/>
            </w:pPr>
          </w:p>
          <w:bookmarkEnd w:id="10673"/>
        </w:tc>
        <w:tc>
          <w:tcPr>
            <w:tcW w:w="861" w:type="dxa"/>
            <w:tcBorders>
              <w:top w:val="outset" w:color="000000" w:sz="8"/>
              <w:left w:val="outset" w:color="000000" w:sz="8"/>
              <w:bottom w:val="outset" w:color="000000" w:sz="8"/>
              <w:right w:val="outset" w:color="000000" w:sz="8"/>
            </w:tcBorders>
            <w:vAlign w:val="center"/>
          </w:tcPr>
          <w:bookmarkStart w:name="8753" w:id="10674"/>
          <w:p>
            <w:pPr>
              <w:spacing w:after="0"/>
              <w:ind w:left="0"/>
              <w:jc w:val="center"/>
            </w:pPr>
          </w:p>
          <w:bookmarkEnd w:id="10674"/>
        </w:tc>
        <w:tc>
          <w:tcPr>
            <w:tcW w:w="972" w:type="dxa"/>
            <w:tcBorders>
              <w:top w:val="outset" w:color="000000" w:sz="8"/>
              <w:left w:val="outset" w:color="000000" w:sz="8"/>
              <w:bottom w:val="outset" w:color="000000" w:sz="8"/>
              <w:right w:val="outset" w:color="000000" w:sz="8"/>
            </w:tcBorders>
            <w:vAlign w:val="center"/>
          </w:tcPr>
          <w:bookmarkStart w:name="8754" w:id="10675"/>
          <w:p>
            <w:pPr>
              <w:spacing w:after="0"/>
              <w:ind w:left="0"/>
              <w:jc w:val="center"/>
            </w:pPr>
          </w:p>
          <w:bookmarkEnd w:id="10675"/>
        </w:tc>
        <w:tc>
          <w:tcPr>
            <w:tcW w:w="875" w:type="dxa"/>
            <w:tcBorders>
              <w:top w:val="outset" w:color="000000" w:sz="8"/>
              <w:left w:val="outset" w:color="000000" w:sz="8"/>
              <w:bottom w:val="outset" w:color="000000" w:sz="8"/>
              <w:right w:val="outset" w:color="000000" w:sz="8"/>
            </w:tcBorders>
            <w:vAlign w:val="center"/>
          </w:tcPr>
          <w:bookmarkStart w:name="8755" w:id="10676"/>
          <w:p>
            <w:pPr>
              <w:spacing w:after="0"/>
              <w:ind w:left="0"/>
              <w:jc w:val="center"/>
            </w:pPr>
            <w:r>
              <w:rPr>
                <w:rFonts w:ascii="Arial"/>
                <w:b w:val="false"/>
                <w:i w:val="false"/>
                <w:color w:val="000000"/>
                <w:sz w:val="15"/>
              </w:rPr>
              <w:t>11,5</w:t>
            </w:r>
          </w:p>
          <w:bookmarkEnd w:id="10676"/>
        </w:tc>
        <w:tc>
          <w:tcPr>
            <w:tcW w:w="861" w:type="dxa"/>
            <w:tcBorders>
              <w:top w:val="outset" w:color="000000" w:sz="8"/>
              <w:left w:val="outset" w:color="000000" w:sz="8"/>
              <w:bottom w:val="outset" w:color="000000" w:sz="8"/>
              <w:right w:val="outset" w:color="000000" w:sz="8"/>
            </w:tcBorders>
            <w:vAlign w:val="center"/>
          </w:tcPr>
          <w:bookmarkStart w:name="8756" w:id="10677"/>
          <w:p>
            <w:pPr>
              <w:spacing w:after="0"/>
              <w:ind w:left="0"/>
              <w:jc w:val="center"/>
            </w:pPr>
          </w:p>
          <w:bookmarkEnd w:id="10677"/>
        </w:tc>
        <w:tc>
          <w:tcPr>
            <w:tcW w:w="861" w:type="dxa"/>
            <w:tcBorders>
              <w:top w:val="outset" w:color="000000" w:sz="8"/>
              <w:left w:val="outset" w:color="000000" w:sz="8"/>
              <w:bottom w:val="outset" w:color="000000" w:sz="8"/>
              <w:right w:val="outset" w:color="000000" w:sz="8"/>
            </w:tcBorders>
            <w:vAlign w:val="center"/>
          </w:tcPr>
          <w:bookmarkStart w:name="8757" w:id="10678"/>
          <w:p>
            <w:pPr>
              <w:spacing w:after="0"/>
              <w:ind w:left="0"/>
              <w:jc w:val="center"/>
            </w:pPr>
          </w:p>
          <w:bookmarkEnd w:id="10678"/>
        </w:tc>
        <w:tc>
          <w:tcPr>
            <w:tcW w:w="986" w:type="dxa"/>
            <w:tcBorders>
              <w:top w:val="outset" w:color="000000" w:sz="8"/>
              <w:left w:val="outset" w:color="000000" w:sz="8"/>
              <w:bottom w:val="outset" w:color="000000" w:sz="8"/>
              <w:right w:val="outset" w:color="000000" w:sz="8"/>
            </w:tcBorders>
            <w:vAlign w:val="center"/>
          </w:tcPr>
          <w:bookmarkStart w:name="8758" w:id="10679"/>
          <w:p>
            <w:pPr>
              <w:spacing w:after="0"/>
              <w:ind w:left="0"/>
              <w:jc w:val="center"/>
            </w:pPr>
            <w:r>
              <w:rPr>
                <w:rFonts w:ascii="Arial"/>
                <w:b w:val="false"/>
                <w:i w:val="false"/>
                <w:color w:val="000000"/>
                <w:sz w:val="15"/>
              </w:rPr>
              <w:t>5</w:t>
            </w:r>
          </w:p>
          <w:bookmarkEnd w:id="1067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59" w:id="10680"/>
          <w:p>
            <w:pPr>
              <w:spacing w:after="0"/>
              <w:ind w:left="0"/>
              <w:jc w:val="left"/>
            </w:pPr>
            <w:r>
              <w:rPr>
                <w:rFonts w:ascii="Arial"/>
                <w:b w:val="false"/>
                <w:i w:val="false"/>
                <w:color w:val="000000"/>
                <w:sz w:val="15"/>
              </w:rPr>
              <w:t>Вул. Д.-Запольського</w:t>
            </w:r>
          </w:p>
          <w:bookmarkEnd w:id="10680"/>
        </w:tc>
        <w:tc>
          <w:tcPr>
            <w:tcW w:w="875" w:type="dxa"/>
            <w:tcBorders>
              <w:top w:val="outset" w:color="000000" w:sz="8"/>
              <w:left w:val="outset" w:color="000000" w:sz="8"/>
              <w:bottom w:val="outset" w:color="000000" w:sz="8"/>
              <w:right w:val="outset" w:color="000000" w:sz="8"/>
            </w:tcBorders>
            <w:vAlign w:val="center"/>
          </w:tcPr>
          <w:bookmarkStart w:name="8760" w:id="10681"/>
          <w:p>
            <w:pPr>
              <w:spacing w:after="0"/>
              <w:ind w:left="0"/>
              <w:jc w:val="center"/>
            </w:pPr>
            <w:r>
              <w:rPr>
                <w:rFonts w:ascii="Arial"/>
                <w:b w:val="false"/>
                <w:i w:val="false"/>
                <w:color w:val="000000"/>
                <w:sz w:val="15"/>
              </w:rPr>
              <w:t>0,3</w:t>
            </w:r>
          </w:p>
          <w:bookmarkEnd w:id="10681"/>
        </w:tc>
        <w:tc>
          <w:tcPr>
            <w:tcW w:w="986" w:type="dxa"/>
            <w:tcBorders>
              <w:top w:val="outset" w:color="000000" w:sz="8"/>
              <w:left w:val="outset" w:color="000000" w:sz="8"/>
              <w:bottom w:val="outset" w:color="000000" w:sz="8"/>
              <w:right w:val="outset" w:color="000000" w:sz="8"/>
            </w:tcBorders>
            <w:vAlign w:val="center"/>
          </w:tcPr>
          <w:bookmarkStart w:name="8761" w:id="10682"/>
          <w:p>
            <w:pPr>
              <w:spacing w:after="0"/>
              <w:ind w:left="0"/>
              <w:jc w:val="center"/>
            </w:pPr>
            <w:r>
              <w:rPr>
                <w:rFonts w:ascii="Arial"/>
                <w:b w:val="false"/>
                <w:i w:val="false"/>
                <w:color w:val="000000"/>
                <w:sz w:val="15"/>
              </w:rPr>
              <w:t>21,3</w:t>
            </w:r>
          </w:p>
          <w:bookmarkEnd w:id="10682"/>
        </w:tc>
        <w:tc>
          <w:tcPr>
            <w:tcW w:w="848" w:type="dxa"/>
            <w:tcBorders>
              <w:top w:val="outset" w:color="000000" w:sz="8"/>
              <w:left w:val="outset" w:color="000000" w:sz="8"/>
              <w:bottom w:val="outset" w:color="000000" w:sz="8"/>
              <w:right w:val="outset" w:color="000000" w:sz="8"/>
            </w:tcBorders>
            <w:vAlign w:val="center"/>
          </w:tcPr>
          <w:bookmarkStart w:name="8762" w:id="10683"/>
          <w:p>
            <w:pPr>
              <w:spacing w:after="0"/>
              <w:ind w:left="0"/>
              <w:jc w:val="center"/>
            </w:pPr>
            <w:r>
              <w:rPr>
                <w:rFonts w:ascii="Arial"/>
                <w:b w:val="false"/>
                <w:i w:val="false"/>
                <w:color w:val="000000"/>
                <w:sz w:val="15"/>
              </w:rPr>
              <w:t>2008</w:t>
            </w:r>
          </w:p>
          <w:bookmarkEnd w:id="10683"/>
        </w:tc>
        <w:tc>
          <w:tcPr>
            <w:tcW w:w="861" w:type="dxa"/>
            <w:tcBorders>
              <w:top w:val="outset" w:color="000000" w:sz="8"/>
              <w:left w:val="outset" w:color="000000" w:sz="8"/>
              <w:bottom w:val="outset" w:color="000000" w:sz="8"/>
              <w:right w:val="outset" w:color="000000" w:sz="8"/>
            </w:tcBorders>
            <w:vAlign w:val="center"/>
          </w:tcPr>
          <w:bookmarkStart w:name="8763" w:id="10684"/>
          <w:p>
            <w:pPr>
              <w:spacing w:after="0"/>
              <w:ind w:left="0"/>
              <w:jc w:val="center"/>
            </w:pPr>
          </w:p>
          <w:bookmarkEnd w:id="10684"/>
        </w:tc>
        <w:tc>
          <w:tcPr>
            <w:tcW w:w="861" w:type="dxa"/>
            <w:tcBorders>
              <w:top w:val="outset" w:color="000000" w:sz="8"/>
              <w:left w:val="outset" w:color="000000" w:sz="8"/>
              <w:bottom w:val="outset" w:color="000000" w:sz="8"/>
              <w:right w:val="outset" w:color="000000" w:sz="8"/>
            </w:tcBorders>
            <w:vAlign w:val="center"/>
          </w:tcPr>
          <w:bookmarkStart w:name="8764" w:id="10685"/>
          <w:p>
            <w:pPr>
              <w:spacing w:after="0"/>
              <w:ind w:left="0"/>
              <w:jc w:val="center"/>
            </w:pPr>
          </w:p>
          <w:bookmarkEnd w:id="10685"/>
        </w:tc>
        <w:tc>
          <w:tcPr>
            <w:tcW w:w="861" w:type="dxa"/>
            <w:tcBorders>
              <w:top w:val="outset" w:color="000000" w:sz="8"/>
              <w:left w:val="outset" w:color="000000" w:sz="8"/>
              <w:bottom w:val="outset" w:color="000000" w:sz="8"/>
              <w:right w:val="outset" w:color="000000" w:sz="8"/>
            </w:tcBorders>
            <w:vAlign w:val="center"/>
          </w:tcPr>
          <w:bookmarkStart w:name="8765" w:id="10686"/>
          <w:p>
            <w:pPr>
              <w:spacing w:after="0"/>
              <w:ind w:left="0"/>
              <w:jc w:val="center"/>
            </w:pPr>
          </w:p>
          <w:bookmarkEnd w:id="10686"/>
        </w:tc>
        <w:tc>
          <w:tcPr>
            <w:tcW w:w="972" w:type="dxa"/>
            <w:tcBorders>
              <w:top w:val="outset" w:color="000000" w:sz="8"/>
              <w:left w:val="outset" w:color="000000" w:sz="8"/>
              <w:bottom w:val="outset" w:color="000000" w:sz="8"/>
              <w:right w:val="outset" w:color="000000" w:sz="8"/>
            </w:tcBorders>
            <w:vAlign w:val="center"/>
          </w:tcPr>
          <w:bookmarkStart w:name="8766" w:id="10687"/>
          <w:p>
            <w:pPr>
              <w:spacing w:after="0"/>
              <w:ind w:left="0"/>
              <w:jc w:val="center"/>
            </w:pPr>
          </w:p>
          <w:bookmarkEnd w:id="10687"/>
        </w:tc>
        <w:tc>
          <w:tcPr>
            <w:tcW w:w="875" w:type="dxa"/>
            <w:tcBorders>
              <w:top w:val="outset" w:color="000000" w:sz="8"/>
              <w:left w:val="outset" w:color="000000" w:sz="8"/>
              <w:bottom w:val="outset" w:color="000000" w:sz="8"/>
              <w:right w:val="outset" w:color="000000" w:sz="8"/>
            </w:tcBorders>
            <w:vAlign w:val="center"/>
          </w:tcPr>
          <w:bookmarkStart w:name="8767" w:id="10688"/>
          <w:p>
            <w:pPr>
              <w:spacing w:after="0"/>
              <w:ind w:left="0"/>
              <w:jc w:val="center"/>
            </w:pPr>
            <w:r>
              <w:rPr>
                <w:rFonts w:ascii="Arial"/>
                <w:b w:val="false"/>
                <w:i w:val="false"/>
                <w:color w:val="000000"/>
                <w:sz w:val="15"/>
              </w:rPr>
              <w:t>21,3</w:t>
            </w:r>
          </w:p>
          <w:bookmarkEnd w:id="10688"/>
        </w:tc>
        <w:tc>
          <w:tcPr>
            <w:tcW w:w="861" w:type="dxa"/>
            <w:tcBorders>
              <w:top w:val="outset" w:color="000000" w:sz="8"/>
              <w:left w:val="outset" w:color="000000" w:sz="8"/>
              <w:bottom w:val="outset" w:color="000000" w:sz="8"/>
              <w:right w:val="outset" w:color="000000" w:sz="8"/>
            </w:tcBorders>
            <w:vAlign w:val="center"/>
          </w:tcPr>
          <w:bookmarkStart w:name="8768" w:id="10689"/>
          <w:p>
            <w:pPr>
              <w:spacing w:after="0"/>
              <w:ind w:left="0"/>
              <w:jc w:val="center"/>
            </w:pPr>
          </w:p>
          <w:bookmarkEnd w:id="10689"/>
        </w:tc>
        <w:tc>
          <w:tcPr>
            <w:tcW w:w="861" w:type="dxa"/>
            <w:tcBorders>
              <w:top w:val="outset" w:color="000000" w:sz="8"/>
              <w:left w:val="outset" w:color="000000" w:sz="8"/>
              <w:bottom w:val="outset" w:color="000000" w:sz="8"/>
              <w:right w:val="outset" w:color="000000" w:sz="8"/>
            </w:tcBorders>
            <w:vAlign w:val="center"/>
          </w:tcPr>
          <w:bookmarkStart w:name="8769" w:id="10690"/>
          <w:p>
            <w:pPr>
              <w:spacing w:after="0"/>
              <w:ind w:left="0"/>
              <w:jc w:val="center"/>
            </w:pPr>
          </w:p>
          <w:bookmarkEnd w:id="10690"/>
        </w:tc>
        <w:tc>
          <w:tcPr>
            <w:tcW w:w="986" w:type="dxa"/>
            <w:tcBorders>
              <w:top w:val="outset" w:color="000000" w:sz="8"/>
              <w:left w:val="outset" w:color="000000" w:sz="8"/>
              <w:bottom w:val="outset" w:color="000000" w:sz="8"/>
              <w:right w:val="outset" w:color="000000" w:sz="8"/>
            </w:tcBorders>
            <w:vAlign w:val="center"/>
          </w:tcPr>
          <w:bookmarkStart w:name="8770" w:id="10691"/>
          <w:p>
            <w:pPr>
              <w:spacing w:after="0"/>
              <w:ind w:left="0"/>
              <w:jc w:val="center"/>
            </w:pPr>
            <w:r>
              <w:rPr>
                <w:rFonts w:ascii="Arial"/>
                <w:b w:val="false"/>
                <w:i w:val="false"/>
                <w:color w:val="000000"/>
                <w:sz w:val="15"/>
              </w:rPr>
              <w:t>11</w:t>
            </w:r>
          </w:p>
          <w:bookmarkEnd w:id="1069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71" w:id="10692"/>
          <w:p>
            <w:pPr>
              <w:spacing w:after="0"/>
              <w:ind w:left="0"/>
              <w:jc w:val="left"/>
            </w:pPr>
            <w:r>
              <w:rPr>
                <w:rFonts w:ascii="Arial"/>
                <w:b w:val="false"/>
                <w:i w:val="false"/>
                <w:color w:val="000000"/>
                <w:sz w:val="15"/>
              </w:rPr>
              <w:t>Вул. та пров. Баймана</w:t>
            </w:r>
          </w:p>
          <w:bookmarkEnd w:id="10692"/>
        </w:tc>
        <w:tc>
          <w:tcPr>
            <w:tcW w:w="875" w:type="dxa"/>
            <w:tcBorders>
              <w:top w:val="outset" w:color="000000" w:sz="8"/>
              <w:left w:val="outset" w:color="000000" w:sz="8"/>
              <w:bottom w:val="outset" w:color="000000" w:sz="8"/>
              <w:right w:val="outset" w:color="000000" w:sz="8"/>
            </w:tcBorders>
            <w:vAlign w:val="center"/>
          </w:tcPr>
          <w:bookmarkStart w:name="8772" w:id="10693"/>
          <w:p>
            <w:pPr>
              <w:spacing w:after="0"/>
              <w:ind w:left="0"/>
              <w:jc w:val="center"/>
            </w:pPr>
            <w:r>
              <w:rPr>
                <w:rFonts w:ascii="Arial"/>
                <w:b w:val="false"/>
                <w:i w:val="false"/>
                <w:color w:val="000000"/>
                <w:sz w:val="15"/>
              </w:rPr>
              <w:t>0,72</w:t>
            </w:r>
          </w:p>
          <w:bookmarkEnd w:id="10693"/>
        </w:tc>
        <w:tc>
          <w:tcPr>
            <w:tcW w:w="986" w:type="dxa"/>
            <w:tcBorders>
              <w:top w:val="outset" w:color="000000" w:sz="8"/>
              <w:left w:val="outset" w:color="000000" w:sz="8"/>
              <w:bottom w:val="outset" w:color="000000" w:sz="8"/>
              <w:right w:val="outset" w:color="000000" w:sz="8"/>
            </w:tcBorders>
            <w:vAlign w:val="center"/>
          </w:tcPr>
          <w:bookmarkStart w:name="8773" w:id="10694"/>
          <w:p>
            <w:pPr>
              <w:spacing w:after="0"/>
              <w:ind w:left="0"/>
              <w:jc w:val="center"/>
            </w:pPr>
            <w:r>
              <w:rPr>
                <w:rFonts w:ascii="Arial"/>
                <w:b w:val="false"/>
                <w:i w:val="false"/>
                <w:color w:val="000000"/>
                <w:sz w:val="15"/>
              </w:rPr>
              <w:t>33,4</w:t>
            </w:r>
          </w:p>
          <w:bookmarkEnd w:id="10694"/>
        </w:tc>
        <w:tc>
          <w:tcPr>
            <w:tcW w:w="848" w:type="dxa"/>
            <w:tcBorders>
              <w:top w:val="outset" w:color="000000" w:sz="8"/>
              <w:left w:val="outset" w:color="000000" w:sz="8"/>
              <w:bottom w:val="outset" w:color="000000" w:sz="8"/>
              <w:right w:val="outset" w:color="000000" w:sz="8"/>
            </w:tcBorders>
            <w:vAlign w:val="center"/>
          </w:tcPr>
          <w:bookmarkStart w:name="8774" w:id="10695"/>
          <w:p>
            <w:pPr>
              <w:spacing w:after="0"/>
              <w:ind w:left="0"/>
              <w:jc w:val="center"/>
            </w:pPr>
            <w:r>
              <w:rPr>
                <w:rFonts w:ascii="Arial"/>
                <w:b w:val="false"/>
                <w:i w:val="false"/>
                <w:color w:val="000000"/>
                <w:sz w:val="15"/>
              </w:rPr>
              <w:t>2008</w:t>
            </w:r>
          </w:p>
          <w:bookmarkEnd w:id="10695"/>
        </w:tc>
        <w:tc>
          <w:tcPr>
            <w:tcW w:w="861" w:type="dxa"/>
            <w:tcBorders>
              <w:top w:val="outset" w:color="000000" w:sz="8"/>
              <w:left w:val="outset" w:color="000000" w:sz="8"/>
              <w:bottom w:val="outset" w:color="000000" w:sz="8"/>
              <w:right w:val="outset" w:color="000000" w:sz="8"/>
            </w:tcBorders>
            <w:vAlign w:val="center"/>
          </w:tcPr>
          <w:bookmarkStart w:name="8775" w:id="10696"/>
          <w:p>
            <w:pPr>
              <w:spacing w:after="0"/>
              <w:ind w:left="0"/>
              <w:jc w:val="center"/>
            </w:pPr>
          </w:p>
          <w:bookmarkEnd w:id="10696"/>
        </w:tc>
        <w:tc>
          <w:tcPr>
            <w:tcW w:w="861" w:type="dxa"/>
            <w:tcBorders>
              <w:top w:val="outset" w:color="000000" w:sz="8"/>
              <w:left w:val="outset" w:color="000000" w:sz="8"/>
              <w:bottom w:val="outset" w:color="000000" w:sz="8"/>
              <w:right w:val="outset" w:color="000000" w:sz="8"/>
            </w:tcBorders>
            <w:vAlign w:val="center"/>
          </w:tcPr>
          <w:bookmarkStart w:name="8776" w:id="10697"/>
          <w:p>
            <w:pPr>
              <w:spacing w:after="0"/>
              <w:ind w:left="0"/>
              <w:jc w:val="center"/>
            </w:pPr>
          </w:p>
          <w:bookmarkEnd w:id="10697"/>
        </w:tc>
        <w:tc>
          <w:tcPr>
            <w:tcW w:w="861" w:type="dxa"/>
            <w:tcBorders>
              <w:top w:val="outset" w:color="000000" w:sz="8"/>
              <w:left w:val="outset" w:color="000000" w:sz="8"/>
              <w:bottom w:val="outset" w:color="000000" w:sz="8"/>
              <w:right w:val="outset" w:color="000000" w:sz="8"/>
            </w:tcBorders>
            <w:vAlign w:val="center"/>
          </w:tcPr>
          <w:bookmarkStart w:name="8777" w:id="10698"/>
          <w:p>
            <w:pPr>
              <w:spacing w:after="0"/>
              <w:ind w:left="0"/>
              <w:jc w:val="center"/>
            </w:pPr>
          </w:p>
          <w:bookmarkEnd w:id="10698"/>
        </w:tc>
        <w:tc>
          <w:tcPr>
            <w:tcW w:w="972" w:type="dxa"/>
            <w:tcBorders>
              <w:top w:val="outset" w:color="000000" w:sz="8"/>
              <w:left w:val="outset" w:color="000000" w:sz="8"/>
              <w:bottom w:val="outset" w:color="000000" w:sz="8"/>
              <w:right w:val="outset" w:color="000000" w:sz="8"/>
            </w:tcBorders>
            <w:vAlign w:val="center"/>
          </w:tcPr>
          <w:bookmarkStart w:name="8778" w:id="10699"/>
          <w:p>
            <w:pPr>
              <w:spacing w:after="0"/>
              <w:ind w:left="0"/>
              <w:jc w:val="center"/>
            </w:pPr>
          </w:p>
          <w:bookmarkEnd w:id="10699"/>
        </w:tc>
        <w:tc>
          <w:tcPr>
            <w:tcW w:w="875" w:type="dxa"/>
            <w:tcBorders>
              <w:top w:val="outset" w:color="000000" w:sz="8"/>
              <w:left w:val="outset" w:color="000000" w:sz="8"/>
              <w:bottom w:val="outset" w:color="000000" w:sz="8"/>
              <w:right w:val="outset" w:color="000000" w:sz="8"/>
            </w:tcBorders>
            <w:vAlign w:val="center"/>
          </w:tcPr>
          <w:bookmarkStart w:name="8779" w:id="10700"/>
          <w:p>
            <w:pPr>
              <w:spacing w:after="0"/>
              <w:ind w:left="0"/>
              <w:jc w:val="center"/>
            </w:pPr>
            <w:r>
              <w:rPr>
                <w:rFonts w:ascii="Arial"/>
                <w:b w:val="false"/>
                <w:i w:val="false"/>
                <w:color w:val="000000"/>
                <w:sz w:val="15"/>
              </w:rPr>
              <w:t>33,4</w:t>
            </w:r>
          </w:p>
          <w:bookmarkEnd w:id="10700"/>
        </w:tc>
        <w:tc>
          <w:tcPr>
            <w:tcW w:w="861" w:type="dxa"/>
            <w:tcBorders>
              <w:top w:val="outset" w:color="000000" w:sz="8"/>
              <w:left w:val="outset" w:color="000000" w:sz="8"/>
              <w:bottom w:val="outset" w:color="000000" w:sz="8"/>
              <w:right w:val="outset" w:color="000000" w:sz="8"/>
            </w:tcBorders>
            <w:vAlign w:val="center"/>
          </w:tcPr>
          <w:bookmarkStart w:name="8780" w:id="10701"/>
          <w:p>
            <w:pPr>
              <w:spacing w:after="0"/>
              <w:ind w:left="0"/>
              <w:jc w:val="center"/>
            </w:pPr>
          </w:p>
          <w:bookmarkEnd w:id="10701"/>
        </w:tc>
        <w:tc>
          <w:tcPr>
            <w:tcW w:w="861" w:type="dxa"/>
            <w:tcBorders>
              <w:top w:val="outset" w:color="000000" w:sz="8"/>
              <w:left w:val="outset" w:color="000000" w:sz="8"/>
              <w:bottom w:val="outset" w:color="000000" w:sz="8"/>
              <w:right w:val="outset" w:color="000000" w:sz="8"/>
            </w:tcBorders>
            <w:vAlign w:val="center"/>
          </w:tcPr>
          <w:bookmarkStart w:name="8781" w:id="10702"/>
          <w:p>
            <w:pPr>
              <w:spacing w:after="0"/>
              <w:ind w:left="0"/>
              <w:jc w:val="center"/>
            </w:pPr>
          </w:p>
          <w:bookmarkEnd w:id="10702"/>
        </w:tc>
        <w:tc>
          <w:tcPr>
            <w:tcW w:w="986" w:type="dxa"/>
            <w:tcBorders>
              <w:top w:val="outset" w:color="000000" w:sz="8"/>
              <w:left w:val="outset" w:color="000000" w:sz="8"/>
              <w:bottom w:val="outset" w:color="000000" w:sz="8"/>
              <w:right w:val="outset" w:color="000000" w:sz="8"/>
            </w:tcBorders>
            <w:vAlign w:val="center"/>
          </w:tcPr>
          <w:bookmarkStart w:name="8782" w:id="10703"/>
          <w:p>
            <w:pPr>
              <w:spacing w:after="0"/>
              <w:ind w:left="0"/>
              <w:jc w:val="center"/>
            </w:pPr>
            <w:r>
              <w:rPr>
                <w:rFonts w:ascii="Arial"/>
                <w:b w:val="false"/>
                <w:i w:val="false"/>
                <w:color w:val="000000"/>
                <w:sz w:val="15"/>
              </w:rPr>
              <w:t>23</w:t>
            </w:r>
          </w:p>
          <w:bookmarkEnd w:id="1070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83" w:id="10704"/>
          <w:p>
            <w:pPr>
              <w:spacing w:after="0"/>
              <w:ind w:left="0"/>
              <w:jc w:val="left"/>
            </w:pPr>
            <w:r>
              <w:rPr>
                <w:rFonts w:ascii="Arial"/>
                <w:b w:val="false"/>
                <w:i w:val="false"/>
                <w:color w:val="000000"/>
                <w:sz w:val="15"/>
              </w:rPr>
              <w:t>Вул. Гончарова</w:t>
            </w:r>
          </w:p>
          <w:bookmarkEnd w:id="10704"/>
        </w:tc>
        <w:tc>
          <w:tcPr>
            <w:tcW w:w="875" w:type="dxa"/>
            <w:tcBorders>
              <w:top w:val="outset" w:color="000000" w:sz="8"/>
              <w:left w:val="outset" w:color="000000" w:sz="8"/>
              <w:bottom w:val="outset" w:color="000000" w:sz="8"/>
              <w:right w:val="outset" w:color="000000" w:sz="8"/>
            </w:tcBorders>
            <w:vAlign w:val="center"/>
          </w:tcPr>
          <w:bookmarkStart w:name="8784" w:id="10705"/>
          <w:p>
            <w:pPr>
              <w:spacing w:after="0"/>
              <w:ind w:left="0"/>
              <w:jc w:val="center"/>
            </w:pPr>
            <w:r>
              <w:rPr>
                <w:rFonts w:ascii="Arial"/>
                <w:b w:val="false"/>
                <w:i w:val="false"/>
                <w:color w:val="000000"/>
                <w:sz w:val="15"/>
              </w:rPr>
              <w:t>0,36</w:t>
            </w:r>
          </w:p>
          <w:bookmarkEnd w:id="10705"/>
        </w:tc>
        <w:tc>
          <w:tcPr>
            <w:tcW w:w="986" w:type="dxa"/>
            <w:tcBorders>
              <w:top w:val="outset" w:color="000000" w:sz="8"/>
              <w:left w:val="outset" w:color="000000" w:sz="8"/>
              <w:bottom w:val="outset" w:color="000000" w:sz="8"/>
              <w:right w:val="outset" w:color="000000" w:sz="8"/>
            </w:tcBorders>
            <w:vAlign w:val="center"/>
          </w:tcPr>
          <w:bookmarkStart w:name="8785" w:id="10706"/>
          <w:p>
            <w:pPr>
              <w:spacing w:after="0"/>
              <w:ind w:left="0"/>
              <w:jc w:val="center"/>
            </w:pPr>
            <w:r>
              <w:rPr>
                <w:rFonts w:ascii="Arial"/>
                <w:b w:val="false"/>
                <w:i w:val="false"/>
                <w:color w:val="000000"/>
                <w:sz w:val="15"/>
              </w:rPr>
              <w:t>15,6</w:t>
            </w:r>
          </w:p>
          <w:bookmarkEnd w:id="10706"/>
        </w:tc>
        <w:tc>
          <w:tcPr>
            <w:tcW w:w="848" w:type="dxa"/>
            <w:tcBorders>
              <w:top w:val="outset" w:color="000000" w:sz="8"/>
              <w:left w:val="outset" w:color="000000" w:sz="8"/>
              <w:bottom w:val="outset" w:color="000000" w:sz="8"/>
              <w:right w:val="outset" w:color="000000" w:sz="8"/>
            </w:tcBorders>
            <w:vAlign w:val="center"/>
          </w:tcPr>
          <w:bookmarkStart w:name="8786" w:id="10707"/>
          <w:p>
            <w:pPr>
              <w:spacing w:after="0"/>
              <w:ind w:left="0"/>
              <w:jc w:val="center"/>
            </w:pPr>
            <w:r>
              <w:rPr>
                <w:rFonts w:ascii="Arial"/>
                <w:b w:val="false"/>
                <w:i w:val="false"/>
                <w:color w:val="000000"/>
                <w:sz w:val="15"/>
              </w:rPr>
              <w:t>2008</w:t>
            </w:r>
          </w:p>
          <w:bookmarkEnd w:id="10707"/>
        </w:tc>
        <w:tc>
          <w:tcPr>
            <w:tcW w:w="861" w:type="dxa"/>
            <w:tcBorders>
              <w:top w:val="outset" w:color="000000" w:sz="8"/>
              <w:left w:val="outset" w:color="000000" w:sz="8"/>
              <w:bottom w:val="outset" w:color="000000" w:sz="8"/>
              <w:right w:val="outset" w:color="000000" w:sz="8"/>
            </w:tcBorders>
            <w:vAlign w:val="center"/>
          </w:tcPr>
          <w:bookmarkStart w:name="8787" w:id="10708"/>
          <w:p>
            <w:pPr>
              <w:spacing w:after="0"/>
              <w:ind w:left="0"/>
              <w:jc w:val="center"/>
            </w:pPr>
          </w:p>
          <w:bookmarkEnd w:id="10708"/>
        </w:tc>
        <w:tc>
          <w:tcPr>
            <w:tcW w:w="861" w:type="dxa"/>
            <w:tcBorders>
              <w:top w:val="outset" w:color="000000" w:sz="8"/>
              <w:left w:val="outset" w:color="000000" w:sz="8"/>
              <w:bottom w:val="outset" w:color="000000" w:sz="8"/>
              <w:right w:val="outset" w:color="000000" w:sz="8"/>
            </w:tcBorders>
            <w:vAlign w:val="center"/>
          </w:tcPr>
          <w:bookmarkStart w:name="8788" w:id="10709"/>
          <w:p>
            <w:pPr>
              <w:spacing w:after="0"/>
              <w:ind w:left="0"/>
              <w:jc w:val="center"/>
            </w:pPr>
          </w:p>
          <w:bookmarkEnd w:id="10709"/>
        </w:tc>
        <w:tc>
          <w:tcPr>
            <w:tcW w:w="861" w:type="dxa"/>
            <w:tcBorders>
              <w:top w:val="outset" w:color="000000" w:sz="8"/>
              <w:left w:val="outset" w:color="000000" w:sz="8"/>
              <w:bottom w:val="outset" w:color="000000" w:sz="8"/>
              <w:right w:val="outset" w:color="000000" w:sz="8"/>
            </w:tcBorders>
            <w:vAlign w:val="center"/>
          </w:tcPr>
          <w:bookmarkStart w:name="8789" w:id="10710"/>
          <w:p>
            <w:pPr>
              <w:spacing w:after="0"/>
              <w:ind w:left="0"/>
              <w:jc w:val="center"/>
            </w:pPr>
          </w:p>
          <w:bookmarkEnd w:id="10710"/>
        </w:tc>
        <w:tc>
          <w:tcPr>
            <w:tcW w:w="972" w:type="dxa"/>
            <w:tcBorders>
              <w:top w:val="outset" w:color="000000" w:sz="8"/>
              <w:left w:val="outset" w:color="000000" w:sz="8"/>
              <w:bottom w:val="outset" w:color="000000" w:sz="8"/>
              <w:right w:val="outset" w:color="000000" w:sz="8"/>
            </w:tcBorders>
            <w:vAlign w:val="center"/>
          </w:tcPr>
          <w:bookmarkStart w:name="8790" w:id="10711"/>
          <w:p>
            <w:pPr>
              <w:spacing w:after="0"/>
              <w:ind w:left="0"/>
              <w:jc w:val="center"/>
            </w:pPr>
          </w:p>
          <w:bookmarkEnd w:id="10711"/>
        </w:tc>
        <w:tc>
          <w:tcPr>
            <w:tcW w:w="875" w:type="dxa"/>
            <w:tcBorders>
              <w:top w:val="outset" w:color="000000" w:sz="8"/>
              <w:left w:val="outset" w:color="000000" w:sz="8"/>
              <w:bottom w:val="outset" w:color="000000" w:sz="8"/>
              <w:right w:val="outset" w:color="000000" w:sz="8"/>
            </w:tcBorders>
            <w:vAlign w:val="center"/>
          </w:tcPr>
          <w:bookmarkStart w:name="8791" w:id="10712"/>
          <w:p>
            <w:pPr>
              <w:spacing w:after="0"/>
              <w:ind w:left="0"/>
              <w:jc w:val="center"/>
            </w:pPr>
            <w:r>
              <w:rPr>
                <w:rFonts w:ascii="Arial"/>
                <w:b w:val="false"/>
                <w:i w:val="false"/>
                <w:color w:val="000000"/>
                <w:sz w:val="15"/>
              </w:rPr>
              <w:t>15,6</w:t>
            </w:r>
          </w:p>
          <w:bookmarkEnd w:id="10712"/>
        </w:tc>
        <w:tc>
          <w:tcPr>
            <w:tcW w:w="861" w:type="dxa"/>
            <w:tcBorders>
              <w:top w:val="outset" w:color="000000" w:sz="8"/>
              <w:left w:val="outset" w:color="000000" w:sz="8"/>
              <w:bottom w:val="outset" w:color="000000" w:sz="8"/>
              <w:right w:val="outset" w:color="000000" w:sz="8"/>
            </w:tcBorders>
            <w:vAlign w:val="center"/>
          </w:tcPr>
          <w:bookmarkStart w:name="8792" w:id="10713"/>
          <w:p>
            <w:pPr>
              <w:spacing w:after="0"/>
              <w:ind w:left="0"/>
              <w:jc w:val="center"/>
            </w:pPr>
          </w:p>
          <w:bookmarkEnd w:id="10713"/>
        </w:tc>
        <w:tc>
          <w:tcPr>
            <w:tcW w:w="861" w:type="dxa"/>
            <w:tcBorders>
              <w:top w:val="outset" w:color="000000" w:sz="8"/>
              <w:left w:val="outset" w:color="000000" w:sz="8"/>
              <w:bottom w:val="outset" w:color="000000" w:sz="8"/>
              <w:right w:val="outset" w:color="000000" w:sz="8"/>
            </w:tcBorders>
            <w:vAlign w:val="center"/>
          </w:tcPr>
          <w:bookmarkStart w:name="8793" w:id="10714"/>
          <w:p>
            <w:pPr>
              <w:spacing w:after="0"/>
              <w:ind w:left="0"/>
              <w:jc w:val="center"/>
            </w:pPr>
          </w:p>
          <w:bookmarkEnd w:id="10714"/>
        </w:tc>
        <w:tc>
          <w:tcPr>
            <w:tcW w:w="986" w:type="dxa"/>
            <w:tcBorders>
              <w:top w:val="outset" w:color="000000" w:sz="8"/>
              <w:left w:val="outset" w:color="000000" w:sz="8"/>
              <w:bottom w:val="outset" w:color="000000" w:sz="8"/>
              <w:right w:val="outset" w:color="000000" w:sz="8"/>
            </w:tcBorders>
            <w:vAlign w:val="center"/>
          </w:tcPr>
          <w:bookmarkStart w:name="8794" w:id="10715"/>
          <w:p>
            <w:pPr>
              <w:spacing w:after="0"/>
              <w:ind w:left="0"/>
              <w:jc w:val="center"/>
            </w:pPr>
            <w:r>
              <w:rPr>
                <w:rFonts w:ascii="Arial"/>
                <w:b w:val="false"/>
                <w:i w:val="false"/>
                <w:color w:val="000000"/>
                <w:sz w:val="15"/>
              </w:rPr>
              <w:t>7</w:t>
            </w:r>
          </w:p>
          <w:bookmarkEnd w:id="1071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795" w:id="10716"/>
          <w:p>
            <w:pPr>
              <w:spacing w:after="0"/>
              <w:ind w:left="0"/>
              <w:jc w:val="left"/>
            </w:pPr>
            <w:r>
              <w:rPr>
                <w:rFonts w:ascii="Arial"/>
                <w:b w:val="false"/>
                <w:i w:val="false"/>
                <w:color w:val="000000"/>
                <w:sz w:val="15"/>
              </w:rPr>
              <w:t>Вул. Естонська</w:t>
            </w:r>
          </w:p>
          <w:bookmarkEnd w:id="10716"/>
        </w:tc>
        <w:tc>
          <w:tcPr>
            <w:tcW w:w="875" w:type="dxa"/>
            <w:tcBorders>
              <w:top w:val="outset" w:color="000000" w:sz="8"/>
              <w:left w:val="outset" w:color="000000" w:sz="8"/>
              <w:bottom w:val="outset" w:color="000000" w:sz="8"/>
              <w:right w:val="outset" w:color="000000" w:sz="8"/>
            </w:tcBorders>
            <w:vAlign w:val="center"/>
          </w:tcPr>
          <w:bookmarkStart w:name="8796" w:id="10717"/>
          <w:p>
            <w:pPr>
              <w:spacing w:after="0"/>
              <w:ind w:left="0"/>
              <w:jc w:val="center"/>
            </w:pPr>
            <w:r>
              <w:rPr>
                <w:rFonts w:ascii="Arial"/>
                <w:b w:val="false"/>
                <w:i w:val="false"/>
                <w:color w:val="000000"/>
                <w:sz w:val="15"/>
              </w:rPr>
              <w:t>0,73</w:t>
            </w:r>
          </w:p>
          <w:bookmarkEnd w:id="10717"/>
        </w:tc>
        <w:tc>
          <w:tcPr>
            <w:tcW w:w="986" w:type="dxa"/>
            <w:tcBorders>
              <w:top w:val="outset" w:color="000000" w:sz="8"/>
              <w:left w:val="outset" w:color="000000" w:sz="8"/>
              <w:bottom w:val="outset" w:color="000000" w:sz="8"/>
              <w:right w:val="outset" w:color="000000" w:sz="8"/>
            </w:tcBorders>
            <w:vAlign w:val="center"/>
          </w:tcPr>
          <w:bookmarkStart w:name="8797" w:id="10718"/>
          <w:p>
            <w:pPr>
              <w:spacing w:after="0"/>
              <w:ind w:left="0"/>
              <w:jc w:val="center"/>
            </w:pPr>
            <w:r>
              <w:rPr>
                <w:rFonts w:ascii="Arial"/>
                <w:b w:val="false"/>
                <w:i w:val="false"/>
                <w:color w:val="000000"/>
                <w:sz w:val="15"/>
              </w:rPr>
              <w:t>34,0</w:t>
            </w:r>
          </w:p>
          <w:bookmarkEnd w:id="10718"/>
        </w:tc>
        <w:tc>
          <w:tcPr>
            <w:tcW w:w="848" w:type="dxa"/>
            <w:tcBorders>
              <w:top w:val="outset" w:color="000000" w:sz="8"/>
              <w:left w:val="outset" w:color="000000" w:sz="8"/>
              <w:bottom w:val="outset" w:color="000000" w:sz="8"/>
              <w:right w:val="outset" w:color="000000" w:sz="8"/>
            </w:tcBorders>
            <w:vAlign w:val="center"/>
          </w:tcPr>
          <w:bookmarkStart w:name="8798" w:id="10719"/>
          <w:p>
            <w:pPr>
              <w:spacing w:after="0"/>
              <w:ind w:left="0"/>
              <w:jc w:val="center"/>
            </w:pPr>
            <w:r>
              <w:rPr>
                <w:rFonts w:ascii="Arial"/>
                <w:b w:val="false"/>
                <w:i w:val="false"/>
                <w:color w:val="000000"/>
                <w:sz w:val="15"/>
              </w:rPr>
              <w:t>2009</w:t>
            </w:r>
          </w:p>
          <w:bookmarkEnd w:id="10719"/>
        </w:tc>
        <w:tc>
          <w:tcPr>
            <w:tcW w:w="861" w:type="dxa"/>
            <w:tcBorders>
              <w:top w:val="outset" w:color="000000" w:sz="8"/>
              <w:left w:val="outset" w:color="000000" w:sz="8"/>
              <w:bottom w:val="outset" w:color="000000" w:sz="8"/>
              <w:right w:val="outset" w:color="000000" w:sz="8"/>
            </w:tcBorders>
            <w:vAlign w:val="center"/>
          </w:tcPr>
          <w:bookmarkStart w:name="8799" w:id="10720"/>
          <w:p>
            <w:pPr>
              <w:spacing w:after="0"/>
              <w:ind w:left="0"/>
              <w:jc w:val="center"/>
            </w:pPr>
          </w:p>
          <w:bookmarkEnd w:id="10720"/>
        </w:tc>
        <w:tc>
          <w:tcPr>
            <w:tcW w:w="861" w:type="dxa"/>
            <w:tcBorders>
              <w:top w:val="outset" w:color="000000" w:sz="8"/>
              <w:left w:val="outset" w:color="000000" w:sz="8"/>
              <w:bottom w:val="outset" w:color="000000" w:sz="8"/>
              <w:right w:val="outset" w:color="000000" w:sz="8"/>
            </w:tcBorders>
            <w:vAlign w:val="center"/>
          </w:tcPr>
          <w:bookmarkStart w:name="8800" w:id="10721"/>
          <w:p>
            <w:pPr>
              <w:spacing w:after="0"/>
              <w:ind w:left="0"/>
              <w:jc w:val="center"/>
            </w:pPr>
          </w:p>
          <w:bookmarkEnd w:id="10721"/>
        </w:tc>
        <w:tc>
          <w:tcPr>
            <w:tcW w:w="861" w:type="dxa"/>
            <w:tcBorders>
              <w:top w:val="outset" w:color="000000" w:sz="8"/>
              <w:left w:val="outset" w:color="000000" w:sz="8"/>
              <w:bottom w:val="outset" w:color="000000" w:sz="8"/>
              <w:right w:val="outset" w:color="000000" w:sz="8"/>
            </w:tcBorders>
            <w:vAlign w:val="center"/>
          </w:tcPr>
          <w:bookmarkStart w:name="8801" w:id="10722"/>
          <w:p>
            <w:pPr>
              <w:spacing w:after="0"/>
              <w:ind w:left="0"/>
              <w:jc w:val="center"/>
            </w:pPr>
          </w:p>
          <w:bookmarkEnd w:id="10722"/>
        </w:tc>
        <w:tc>
          <w:tcPr>
            <w:tcW w:w="972" w:type="dxa"/>
            <w:tcBorders>
              <w:top w:val="outset" w:color="000000" w:sz="8"/>
              <w:left w:val="outset" w:color="000000" w:sz="8"/>
              <w:bottom w:val="outset" w:color="000000" w:sz="8"/>
              <w:right w:val="outset" w:color="000000" w:sz="8"/>
            </w:tcBorders>
            <w:vAlign w:val="center"/>
          </w:tcPr>
          <w:bookmarkStart w:name="8802" w:id="10723"/>
          <w:p>
            <w:pPr>
              <w:spacing w:after="0"/>
              <w:ind w:left="0"/>
              <w:jc w:val="center"/>
            </w:pPr>
          </w:p>
          <w:bookmarkEnd w:id="10723"/>
        </w:tc>
        <w:tc>
          <w:tcPr>
            <w:tcW w:w="875" w:type="dxa"/>
            <w:tcBorders>
              <w:top w:val="outset" w:color="000000" w:sz="8"/>
              <w:left w:val="outset" w:color="000000" w:sz="8"/>
              <w:bottom w:val="outset" w:color="000000" w:sz="8"/>
              <w:right w:val="outset" w:color="000000" w:sz="8"/>
            </w:tcBorders>
            <w:vAlign w:val="center"/>
          </w:tcPr>
          <w:bookmarkStart w:name="8803" w:id="10724"/>
          <w:p>
            <w:pPr>
              <w:spacing w:after="0"/>
              <w:ind w:left="0"/>
              <w:jc w:val="center"/>
            </w:pPr>
          </w:p>
          <w:bookmarkEnd w:id="10724"/>
        </w:tc>
        <w:tc>
          <w:tcPr>
            <w:tcW w:w="861" w:type="dxa"/>
            <w:tcBorders>
              <w:top w:val="outset" w:color="000000" w:sz="8"/>
              <w:left w:val="outset" w:color="000000" w:sz="8"/>
              <w:bottom w:val="outset" w:color="000000" w:sz="8"/>
              <w:right w:val="outset" w:color="000000" w:sz="8"/>
            </w:tcBorders>
            <w:vAlign w:val="center"/>
          </w:tcPr>
          <w:bookmarkStart w:name="8804" w:id="10725"/>
          <w:p>
            <w:pPr>
              <w:spacing w:after="0"/>
              <w:ind w:left="0"/>
              <w:jc w:val="center"/>
            </w:pPr>
            <w:r>
              <w:rPr>
                <w:rFonts w:ascii="Arial"/>
                <w:b w:val="false"/>
                <w:i w:val="false"/>
                <w:color w:val="000000"/>
                <w:sz w:val="15"/>
              </w:rPr>
              <w:t>34,0</w:t>
            </w:r>
          </w:p>
          <w:bookmarkEnd w:id="10725"/>
        </w:tc>
        <w:tc>
          <w:tcPr>
            <w:tcW w:w="861" w:type="dxa"/>
            <w:tcBorders>
              <w:top w:val="outset" w:color="000000" w:sz="8"/>
              <w:left w:val="outset" w:color="000000" w:sz="8"/>
              <w:bottom w:val="outset" w:color="000000" w:sz="8"/>
              <w:right w:val="outset" w:color="000000" w:sz="8"/>
            </w:tcBorders>
            <w:vAlign w:val="center"/>
          </w:tcPr>
          <w:bookmarkStart w:name="8805" w:id="10726"/>
          <w:p>
            <w:pPr>
              <w:spacing w:after="0"/>
              <w:ind w:left="0"/>
              <w:jc w:val="center"/>
            </w:pPr>
          </w:p>
          <w:bookmarkEnd w:id="10726"/>
        </w:tc>
        <w:tc>
          <w:tcPr>
            <w:tcW w:w="986" w:type="dxa"/>
            <w:tcBorders>
              <w:top w:val="outset" w:color="000000" w:sz="8"/>
              <w:left w:val="outset" w:color="000000" w:sz="8"/>
              <w:bottom w:val="outset" w:color="000000" w:sz="8"/>
              <w:right w:val="outset" w:color="000000" w:sz="8"/>
            </w:tcBorders>
            <w:vAlign w:val="center"/>
          </w:tcPr>
          <w:bookmarkStart w:name="8806" w:id="10727"/>
          <w:p>
            <w:pPr>
              <w:spacing w:after="0"/>
              <w:ind w:left="0"/>
              <w:jc w:val="center"/>
            </w:pPr>
            <w:r>
              <w:rPr>
                <w:rFonts w:ascii="Arial"/>
                <w:b w:val="false"/>
                <w:i w:val="false"/>
                <w:color w:val="000000"/>
                <w:sz w:val="15"/>
              </w:rPr>
              <w:t>30</w:t>
            </w:r>
          </w:p>
          <w:bookmarkEnd w:id="1072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807" w:id="10728"/>
          <w:p>
            <w:pPr>
              <w:spacing w:after="0"/>
              <w:ind w:left="0"/>
              <w:jc w:val="left"/>
            </w:pPr>
            <w:r>
              <w:rPr>
                <w:rFonts w:ascii="Arial"/>
                <w:b w:val="false"/>
                <w:i w:val="false"/>
                <w:color w:val="000000"/>
                <w:sz w:val="15"/>
              </w:rPr>
              <w:t>Вул. Магістральна</w:t>
            </w:r>
          </w:p>
          <w:bookmarkEnd w:id="10728"/>
        </w:tc>
        <w:tc>
          <w:tcPr>
            <w:tcW w:w="875" w:type="dxa"/>
            <w:tcBorders>
              <w:top w:val="outset" w:color="000000" w:sz="8"/>
              <w:left w:val="outset" w:color="000000" w:sz="8"/>
              <w:bottom w:val="outset" w:color="000000" w:sz="8"/>
              <w:right w:val="outset" w:color="000000" w:sz="8"/>
            </w:tcBorders>
            <w:vAlign w:val="center"/>
          </w:tcPr>
          <w:bookmarkStart w:name="8808" w:id="10729"/>
          <w:p>
            <w:pPr>
              <w:spacing w:after="0"/>
              <w:ind w:left="0"/>
              <w:jc w:val="center"/>
            </w:pPr>
            <w:r>
              <w:rPr>
                <w:rFonts w:ascii="Arial"/>
                <w:b w:val="false"/>
                <w:i w:val="false"/>
                <w:color w:val="000000"/>
                <w:sz w:val="15"/>
              </w:rPr>
              <w:t>0,15</w:t>
            </w:r>
          </w:p>
          <w:bookmarkEnd w:id="10729"/>
        </w:tc>
        <w:tc>
          <w:tcPr>
            <w:tcW w:w="986" w:type="dxa"/>
            <w:tcBorders>
              <w:top w:val="outset" w:color="000000" w:sz="8"/>
              <w:left w:val="outset" w:color="000000" w:sz="8"/>
              <w:bottom w:val="outset" w:color="000000" w:sz="8"/>
              <w:right w:val="outset" w:color="000000" w:sz="8"/>
            </w:tcBorders>
            <w:vAlign w:val="center"/>
          </w:tcPr>
          <w:bookmarkStart w:name="8809" w:id="10730"/>
          <w:p>
            <w:pPr>
              <w:spacing w:after="0"/>
              <w:ind w:left="0"/>
              <w:jc w:val="center"/>
            </w:pPr>
            <w:r>
              <w:rPr>
                <w:rFonts w:ascii="Arial"/>
                <w:b w:val="false"/>
                <w:i w:val="false"/>
                <w:color w:val="000000"/>
                <w:sz w:val="15"/>
              </w:rPr>
              <w:t>21,2</w:t>
            </w:r>
          </w:p>
          <w:bookmarkEnd w:id="10730"/>
        </w:tc>
        <w:tc>
          <w:tcPr>
            <w:tcW w:w="848" w:type="dxa"/>
            <w:tcBorders>
              <w:top w:val="outset" w:color="000000" w:sz="8"/>
              <w:left w:val="outset" w:color="000000" w:sz="8"/>
              <w:bottom w:val="outset" w:color="000000" w:sz="8"/>
              <w:right w:val="outset" w:color="000000" w:sz="8"/>
            </w:tcBorders>
            <w:vAlign w:val="center"/>
          </w:tcPr>
          <w:bookmarkStart w:name="8810" w:id="10731"/>
          <w:p>
            <w:pPr>
              <w:spacing w:after="0"/>
              <w:ind w:left="0"/>
              <w:jc w:val="center"/>
            </w:pPr>
            <w:r>
              <w:rPr>
                <w:rFonts w:ascii="Arial"/>
                <w:b w:val="false"/>
                <w:i w:val="false"/>
                <w:color w:val="000000"/>
                <w:sz w:val="15"/>
              </w:rPr>
              <w:t>2009</w:t>
            </w:r>
          </w:p>
          <w:bookmarkEnd w:id="10731"/>
        </w:tc>
        <w:tc>
          <w:tcPr>
            <w:tcW w:w="861" w:type="dxa"/>
            <w:tcBorders>
              <w:top w:val="outset" w:color="000000" w:sz="8"/>
              <w:left w:val="outset" w:color="000000" w:sz="8"/>
              <w:bottom w:val="outset" w:color="000000" w:sz="8"/>
              <w:right w:val="outset" w:color="000000" w:sz="8"/>
            </w:tcBorders>
            <w:vAlign w:val="center"/>
          </w:tcPr>
          <w:bookmarkStart w:name="8811" w:id="10732"/>
          <w:p>
            <w:pPr>
              <w:spacing w:after="0"/>
              <w:ind w:left="0"/>
              <w:jc w:val="center"/>
            </w:pPr>
          </w:p>
          <w:bookmarkEnd w:id="10732"/>
        </w:tc>
        <w:tc>
          <w:tcPr>
            <w:tcW w:w="861" w:type="dxa"/>
            <w:tcBorders>
              <w:top w:val="outset" w:color="000000" w:sz="8"/>
              <w:left w:val="outset" w:color="000000" w:sz="8"/>
              <w:bottom w:val="outset" w:color="000000" w:sz="8"/>
              <w:right w:val="outset" w:color="000000" w:sz="8"/>
            </w:tcBorders>
            <w:vAlign w:val="center"/>
          </w:tcPr>
          <w:bookmarkStart w:name="8812" w:id="10733"/>
          <w:p>
            <w:pPr>
              <w:spacing w:after="0"/>
              <w:ind w:left="0"/>
              <w:jc w:val="center"/>
            </w:pPr>
          </w:p>
          <w:bookmarkEnd w:id="10733"/>
        </w:tc>
        <w:tc>
          <w:tcPr>
            <w:tcW w:w="861" w:type="dxa"/>
            <w:tcBorders>
              <w:top w:val="outset" w:color="000000" w:sz="8"/>
              <w:left w:val="outset" w:color="000000" w:sz="8"/>
              <w:bottom w:val="outset" w:color="000000" w:sz="8"/>
              <w:right w:val="outset" w:color="000000" w:sz="8"/>
            </w:tcBorders>
            <w:vAlign w:val="center"/>
          </w:tcPr>
          <w:bookmarkStart w:name="8813" w:id="10734"/>
          <w:p>
            <w:pPr>
              <w:spacing w:after="0"/>
              <w:ind w:left="0"/>
              <w:jc w:val="center"/>
            </w:pPr>
          </w:p>
          <w:bookmarkEnd w:id="10734"/>
        </w:tc>
        <w:tc>
          <w:tcPr>
            <w:tcW w:w="972" w:type="dxa"/>
            <w:tcBorders>
              <w:top w:val="outset" w:color="000000" w:sz="8"/>
              <w:left w:val="outset" w:color="000000" w:sz="8"/>
              <w:bottom w:val="outset" w:color="000000" w:sz="8"/>
              <w:right w:val="outset" w:color="000000" w:sz="8"/>
            </w:tcBorders>
            <w:vAlign w:val="center"/>
          </w:tcPr>
          <w:bookmarkStart w:name="8814" w:id="10735"/>
          <w:p>
            <w:pPr>
              <w:spacing w:after="0"/>
              <w:ind w:left="0"/>
              <w:jc w:val="center"/>
            </w:pPr>
          </w:p>
          <w:bookmarkEnd w:id="10735"/>
        </w:tc>
        <w:tc>
          <w:tcPr>
            <w:tcW w:w="875" w:type="dxa"/>
            <w:tcBorders>
              <w:top w:val="outset" w:color="000000" w:sz="8"/>
              <w:left w:val="outset" w:color="000000" w:sz="8"/>
              <w:bottom w:val="outset" w:color="000000" w:sz="8"/>
              <w:right w:val="outset" w:color="000000" w:sz="8"/>
            </w:tcBorders>
            <w:vAlign w:val="center"/>
          </w:tcPr>
          <w:bookmarkStart w:name="8815" w:id="10736"/>
          <w:p>
            <w:pPr>
              <w:spacing w:after="0"/>
              <w:ind w:left="0"/>
              <w:jc w:val="center"/>
            </w:pPr>
          </w:p>
          <w:bookmarkEnd w:id="10736"/>
        </w:tc>
        <w:tc>
          <w:tcPr>
            <w:tcW w:w="861" w:type="dxa"/>
            <w:tcBorders>
              <w:top w:val="outset" w:color="000000" w:sz="8"/>
              <w:left w:val="outset" w:color="000000" w:sz="8"/>
              <w:bottom w:val="outset" w:color="000000" w:sz="8"/>
              <w:right w:val="outset" w:color="000000" w:sz="8"/>
            </w:tcBorders>
            <w:vAlign w:val="center"/>
          </w:tcPr>
          <w:bookmarkStart w:name="8816" w:id="10737"/>
          <w:p>
            <w:pPr>
              <w:spacing w:after="0"/>
              <w:ind w:left="0"/>
              <w:jc w:val="center"/>
            </w:pPr>
            <w:r>
              <w:rPr>
                <w:rFonts w:ascii="Arial"/>
                <w:b w:val="false"/>
                <w:i w:val="false"/>
                <w:color w:val="000000"/>
                <w:sz w:val="15"/>
              </w:rPr>
              <w:t>21,2</w:t>
            </w:r>
          </w:p>
          <w:bookmarkEnd w:id="10737"/>
        </w:tc>
        <w:tc>
          <w:tcPr>
            <w:tcW w:w="861" w:type="dxa"/>
            <w:tcBorders>
              <w:top w:val="outset" w:color="000000" w:sz="8"/>
              <w:left w:val="outset" w:color="000000" w:sz="8"/>
              <w:bottom w:val="outset" w:color="000000" w:sz="8"/>
              <w:right w:val="outset" w:color="000000" w:sz="8"/>
            </w:tcBorders>
            <w:vAlign w:val="center"/>
          </w:tcPr>
          <w:bookmarkStart w:name="8817" w:id="10738"/>
          <w:p>
            <w:pPr>
              <w:spacing w:after="0"/>
              <w:ind w:left="0"/>
              <w:jc w:val="center"/>
            </w:pPr>
          </w:p>
          <w:bookmarkEnd w:id="10738"/>
        </w:tc>
        <w:tc>
          <w:tcPr>
            <w:tcW w:w="986" w:type="dxa"/>
            <w:tcBorders>
              <w:top w:val="outset" w:color="000000" w:sz="8"/>
              <w:left w:val="outset" w:color="000000" w:sz="8"/>
              <w:bottom w:val="outset" w:color="000000" w:sz="8"/>
              <w:right w:val="outset" w:color="000000" w:sz="8"/>
            </w:tcBorders>
            <w:vAlign w:val="center"/>
          </w:tcPr>
          <w:bookmarkStart w:name="8818" w:id="10739"/>
          <w:p>
            <w:pPr>
              <w:spacing w:after="0"/>
              <w:ind w:left="0"/>
              <w:jc w:val="center"/>
            </w:pPr>
            <w:r>
              <w:rPr>
                <w:rFonts w:ascii="Arial"/>
                <w:b w:val="false"/>
                <w:i w:val="false"/>
                <w:color w:val="000000"/>
                <w:sz w:val="15"/>
              </w:rPr>
              <w:t>14</w:t>
            </w:r>
          </w:p>
          <w:bookmarkEnd w:id="1073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819" w:id="10740"/>
          <w:p>
            <w:pPr>
              <w:spacing w:after="0"/>
              <w:ind w:left="0"/>
              <w:jc w:val="left"/>
            </w:pPr>
            <w:r>
              <w:rPr>
                <w:rFonts w:ascii="Arial"/>
                <w:b w:val="false"/>
                <w:i w:val="false"/>
                <w:color w:val="000000"/>
                <w:sz w:val="15"/>
              </w:rPr>
              <w:t xml:space="preserve">Вул. В. Піка </w:t>
            </w:r>
          </w:p>
          <w:bookmarkEnd w:id="10740"/>
        </w:tc>
        <w:tc>
          <w:tcPr>
            <w:tcW w:w="875" w:type="dxa"/>
            <w:tcBorders>
              <w:top w:val="outset" w:color="000000" w:sz="8"/>
              <w:left w:val="outset" w:color="000000" w:sz="8"/>
              <w:bottom w:val="outset" w:color="000000" w:sz="8"/>
              <w:right w:val="outset" w:color="000000" w:sz="8"/>
            </w:tcBorders>
            <w:vAlign w:val="center"/>
          </w:tcPr>
          <w:bookmarkStart w:name="8820" w:id="10741"/>
          <w:p>
            <w:pPr>
              <w:spacing w:after="0"/>
              <w:ind w:left="0"/>
              <w:jc w:val="center"/>
            </w:pPr>
            <w:r>
              <w:rPr>
                <w:rFonts w:ascii="Arial"/>
                <w:b w:val="false"/>
                <w:i w:val="false"/>
                <w:color w:val="000000"/>
                <w:sz w:val="15"/>
              </w:rPr>
              <w:t>0,92</w:t>
            </w:r>
          </w:p>
          <w:bookmarkEnd w:id="10741"/>
        </w:tc>
        <w:tc>
          <w:tcPr>
            <w:tcW w:w="986" w:type="dxa"/>
            <w:tcBorders>
              <w:top w:val="outset" w:color="000000" w:sz="8"/>
              <w:left w:val="outset" w:color="000000" w:sz="8"/>
              <w:bottom w:val="outset" w:color="000000" w:sz="8"/>
              <w:right w:val="outset" w:color="000000" w:sz="8"/>
            </w:tcBorders>
            <w:vAlign w:val="center"/>
          </w:tcPr>
          <w:bookmarkStart w:name="8821" w:id="10742"/>
          <w:p>
            <w:pPr>
              <w:spacing w:after="0"/>
              <w:ind w:left="0"/>
              <w:jc w:val="center"/>
            </w:pPr>
            <w:r>
              <w:rPr>
                <w:rFonts w:ascii="Arial"/>
                <w:b w:val="false"/>
                <w:i w:val="false"/>
                <w:color w:val="000000"/>
                <w:sz w:val="15"/>
              </w:rPr>
              <w:t>52,2</w:t>
            </w:r>
          </w:p>
          <w:bookmarkEnd w:id="10742"/>
        </w:tc>
        <w:tc>
          <w:tcPr>
            <w:tcW w:w="848" w:type="dxa"/>
            <w:tcBorders>
              <w:top w:val="outset" w:color="000000" w:sz="8"/>
              <w:left w:val="outset" w:color="000000" w:sz="8"/>
              <w:bottom w:val="outset" w:color="000000" w:sz="8"/>
              <w:right w:val="outset" w:color="000000" w:sz="8"/>
            </w:tcBorders>
            <w:vAlign w:val="center"/>
          </w:tcPr>
          <w:bookmarkStart w:name="8822" w:id="10743"/>
          <w:p>
            <w:pPr>
              <w:spacing w:after="0"/>
              <w:ind w:left="0"/>
              <w:jc w:val="center"/>
            </w:pPr>
            <w:r>
              <w:rPr>
                <w:rFonts w:ascii="Arial"/>
                <w:b w:val="false"/>
                <w:i w:val="false"/>
                <w:color w:val="000000"/>
                <w:sz w:val="15"/>
              </w:rPr>
              <w:t>2009</w:t>
            </w:r>
          </w:p>
          <w:bookmarkEnd w:id="10743"/>
        </w:tc>
        <w:tc>
          <w:tcPr>
            <w:tcW w:w="861" w:type="dxa"/>
            <w:tcBorders>
              <w:top w:val="outset" w:color="000000" w:sz="8"/>
              <w:left w:val="outset" w:color="000000" w:sz="8"/>
              <w:bottom w:val="outset" w:color="000000" w:sz="8"/>
              <w:right w:val="outset" w:color="000000" w:sz="8"/>
            </w:tcBorders>
            <w:vAlign w:val="center"/>
          </w:tcPr>
          <w:bookmarkStart w:name="8823" w:id="10744"/>
          <w:p>
            <w:pPr>
              <w:spacing w:after="0"/>
              <w:ind w:left="0"/>
              <w:jc w:val="center"/>
            </w:pPr>
          </w:p>
          <w:bookmarkEnd w:id="10744"/>
        </w:tc>
        <w:tc>
          <w:tcPr>
            <w:tcW w:w="861" w:type="dxa"/>
            <w:tcBorders>
              <w:top w:val="outset" w:color="000000" w:sz="8"/>
              <w:left w:val="outset" w:color="000000" w:sz="8"/>
              <w:bottom w:val="outset" w:color="000000" w:sz="8"/>
              <w:right w:val="outset" w:color="000000" w:sz="8"/>
            </w:tcBorders>
            <w:vAlign w:val="center"/>
          </w:tcPr>
          <w:bookmarkStart w:name="8824" w:id="10745"/>
          <w:p>
            <w:pPr>
              <w:spacing w:after="0"/>
              <w:ind w:left="0"/>
              <w:jc w:val="center"/>
            </w:pPr>
          </w:p>
          <w:bookmarkEnd w:id="10745"/>
        </w:tc>
        <w:tc>
          <w:tcPr>
            <w:tcW w:w="861" w:type="dxa"/>
            <w:tcBorders>
              <w:top w:val="outset" w:color="000000" w:sz="8"/>
              <w:left w:val="outset" w:color="000000" w:sz="8"/>
              <w:bottom w:val="outset" w:color="000000" w:sz="8"/>
              <w:right w:val="outset" w:color="000000" w:sz="8"/>
            </w:tcBorders>
            <w:vAlign w:val="center"/>
          </w:tcPr>
          <w:bookmarkStart w:name="8825" w:id="10746"/>
          <w:p>
            <w:pPr>
              <w:spacing w:after="0"/>
              <w:ind w:left="0"/>
              <w:jc w:val="center"/>
            </w:pPr>
          </w:p>
          <w:bookmarkEnd w:id="10746"/>
        </w:tc>
        <w:tc>
          <w:tcPr>
            <w:tcW w:w="972" w:type="dxa"/>
            <w:tcBorders>
              <w:top w:val="outset" w:color="000000" w:sz="8"/>
              <w:left w:val="outset" w:color="000000" w:sz="8"/>
              <w:bottom w:val="outset" w:color="000000" w:sz="8"/>
              <w:right w:val="outset" w:color="000000" w:sz="8"/>
            </w:tcBorders>
            <w:vAlign w:val="center"/>
          </w:tcPr>
          <w:bookmarkStart w:name="8826" w:id="10747"/>
          <w:p>
            <w:pPr>
              <w:spacing w:after="0"/>
              <w:ind w:left="0"/>
              <w:jc w:val="center"/>
            </w:pPr>
          </w:p>
          <w:bookmarkEnd w:id="10747"/>
        </w:tc>
        <w:tc>
          <w:tcPr>
            <w:tcW w:w="875" w:type="dxa"/>
            <w:tcBorders>
              <w:top w:val="outset" w:color="000000" w:sz="8"/>
              <w:left w:val="outset" w:color="000000" w:sz="8"/>
              <w:bottom w:val="outset" w:color="000000" w:sz="8"/>
              <w:right w:val="outset" w:color="000000" w:sz="8"/>
            </w:tcBorders>
            <w:vAlign w:val="center"/>
          </w:tcPr>
          <w:bookmarkStart w:name="8827" w:id="10748"/>
          <w:p>
            <w:pPr>
              <w:spacing w:after="0"/>
              <w:ind w:left="0"/>
              <w:jc w:val="center"/>
            </w:pPr>
          </w:p>
          <w:bookmarkEnd w:id="10748"/>
        </w:tc>
        <w:tc>
          <w:tcPr>
            <w:tcW w:w="861" w:type="dxa"/>
            <w:tcBorders>
              <w:top w:val="outset" w:color="000000" w:sz="8"/>
              <w:left w:val="outset" w:color="000000" w:sz="8"/>
              <w:bottom w:val="outset" w:color="000000" w:sz="8"/>
              <w:right w:val="outset" w:color="000000" w:sz="8"/>
            </w:tcBorders>
            <w:vAlign w:val="center"/>
          </w:tcPr>
          <w:bookmarkStart w:name="8828" w:id="10749"/>
          <w:p>
            <w:pPr>
              <w:spacing w:after="0"/>
              <w:ind w:left="0"/>
              <w:jc w:val="center"/>
            </w:pPr>
            <w:r>
              <w:rPr>
                <w:rFonts w:ascii="Arial"/>
                <w:b w:val="false"/>
                <w:i w:val="false"/>
                <w:color w:val="000000"/>
                <w:sz w:val="15"/>
              </w:rPr>
              <w:t>52,2</w:t>
            </w:r>
          </w:p>
          <w:bookmarkEnd w:id="10749"/>
        </w:tc>
        <w:tc>
          <w:tcPr>
            <w:tcW w:w="861" w:type="dxa"/>
            <w:tcBorders>
              <w:top w:val="outset" w:color="000000" w:sz="8"/>
              <w:left w:val="outset" w:color="000000" w:sz="8"/>
              <w:bottom w:val="outset" w:color="000000" w:sz="8"/>
              <w:right w:val="outset" w:color="000000" w:sz="8"/>
            </w:tcBorders>
            <w:vAlign w:val="center"/>
          </w:tcPr>
          <w:bookmarkStart w:name="8829" w:id="10750"/>
          <w:p>
            <w:pPr>
              <w:spacing w:after="0"/>
              <w:ind w:left="0"/>
              <w:jc w:val="center"/>
            </w:pPr>
          </w:p>
          <w:bookmarkEnd w:id="10750"/>
        </w:tc>
        <w:tc>
          <w:tcPr>
            <w:tcW w:w="986" w:type="dxa"/>
            <w:tcBorders>
              <w:top w:val="outset" w:color="000000" w:sz="8"/>
              <w:left w:val="outset" w:color="000000" w:sz="8"/>
              <w:bottom w:val="outset" w:color="000000" w:sz="8"/>
              <w:right w:val="outset" w:color="000000" w:sz="8"/>
            </w:tcBorders>
            <w:vAlign w:val="center"/>
          </w:tcPr>
          <w:bookmarkStart w:name="8830" w:id="10751"/>
          <w:p>
            <w:pPr>
              <w:spacing w:after="0"/>
              <w:ind w:left="0"/>
              <w:jc w:val="center"/>
            </w:pPr>
            <w:r>
              <w:rPr>
                <w:rFonts w:ascii="Arial"/>
                <w:b w:val="false"/>
                <w:i w:val="false"/>
                <w:color w:val="000000"/>
                <w:sz w:val="15"/>
              </w:rPr>
              <w:t>34</w:t>
            </w:r>
          </w:p>
          <w:bookmarkEnd w:id="10751"/>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831" w:id="10752"/>
          <w:p>
            <w:pPr>
              <w:spacing w:after="0"/>
              <w:ind w:left="0"/>
              <w:jc w:val="left"/>
            </w:pPr>
            <w:r>
              <w:rPr>
                <w:rFonts w:ascii="Arial"/>
                <w:b w:val="false"/>
                <w:i w:val="false"/>
                <w:color w:val="000000"/>
                <w:sz w:val="15"/>
              </w:rPr>
              <w:t>Вул. Толбухіна</w:t>
            </w:r>
          </w:p>
          <w:bookmarkEnd w:id="10752"/>
        </w:tc>
        <w:tc>
          <w:tcPr>
            <w:tcW w:w="875" w:type="dxa"/>
            <w:tcBorders>
              <w:top w:val="outset" w:color="000000" w:sz="8"/>
              <w:left w:val="outset" w:color="000000" w:sz="8"/>
              <w:bottom w:val="outset" w:color="000000" w:sz="8"/>
              <w:right w:val="outset" w:color="000000" w:sz="8"/>
            </w:tcBorders>
            <w:vAlign w:val="center"/>
          </w:tcPr>
          <w:bookmarkStart w:name="8832" w:id="10753"/>
          <w:p>
            <w:pPr>
              <w:spacing w:after="0"/>
              <w:ind w:left="0"/>
              <w:jc w:val="center"/>
            </w:pPr>
            <w:r>
              <w:rPr>
                <w:rFonts w:ascii="Arial"/>
                <w:b w:val="false"/>
                <w:i w:val="false"/>
                <w:color w:val="000000"/>
                <w:sz w:val="15"/>
              </w:rPr>
              <w:t>0,29</w:t>
            </w:r>
          </w:p>
          <w:bookmarkEnd w:id="10753"/>
        </w:tc>
        <w:tc>
          <w:tcPr>
            <w:tcW w:w="986" w:type="dxa"/>
            <w:tcBorders>
              <w:top w:val="outset" w:color="000000" w:sz="8"/>
              <w:left w:val="outset" w:color="000000" w:sz="8"/>
              <w:bottom w:val="outset" w:color="000000" w:sz="8"/>
              <w:right w:val="outset" w:color="000000" w:sz="8"/>
            </w:tcBorders>
            <w:vAlign w:val="center"/>
          </w:tcPr>
          <w:bookmarkStart w:name="8833" w:id="10754"/>
          <w:p>
            <w:pPr>
              <w:spacing w:after="0"/>
              <w:ind w:left="0"/>
              <w:jc w:val="center"/>
            </w:pPr>
            <w:r>
              <w:rPr>
                <w:rFonts w:ascii="Arial"/>
                <w:b w:val="false"/>
                <w:i w:val="false"/>
                <w:color w:val="000000"/>
                <w:sz w:val="15"/>
              </w:rPr>
              <w:t>42,8</w:t>
            </w:r>
          </w:p>
          <w:bookmarkEnd w:id="10754"/>
        </w:tc>
        <w:tc>
          <w:tcPr>
            <w:tcW w:w="848" w:type="dxa"/>
            <w:tcBorders>
              <w:top w:val="outset" w:color="000000" w:sz="8"/>
              <w:left w:val="outset" w:color="000000" w:sz="8"/>
              <w:bottom w:val="outset" w:color="000000" w:sz="8"/>
              <w:right w:val="outset" w:color="000000" w:sz="8"/>
            </w:tcBorders>
            <w:vAlign w:val="center"/>
          </w:tcPr>
          <w:bookmarkStart w:name="8834" w:id="10755"/>
          <w:p>
            <w:pPr>
              <w:spacing w:after="0"/>
              <w:ind w:left="0"/>
              <w:jc w:val="center"/>
            </w:pPr>
            <w:r>
              <w:rPr>
                <w:rFonts w:ascii="Arial"/>
                <w:b w:val="false"/>
                <w:i w:val="false"/>
                <w:color w:val="000000"/>
                <w:sz w:val="15"/>
              </w:rPr>
              <w:t>2009</w:t>
            </w:r>
          </w:p>
          <w:bookmarkEnd w:id="10755"/>
        </w:tc>
        <w:tc>
          <w:tcPr>
            <w:tcW w:w="861" w:type="dxa"/>
            <w:tcBorders>
              <w:top w:val="outset" w:color="000000" w:sz="8"/>
              <w:left w:val="outset" w:color="000000" w:sz="8"/>
              <w:bottom w:val="outset" w:color="000000" w:sz="8"/>
              <w:right w:val="outset" w:color="000000" w:sz="8"/>
            </w:tcBorders>
            <w:vAlign w:val="center"/>
          </w:tcPr>
          <w:bookmarkStart w:name="8835" w:id="10756"/>
          <w:p>
            <w:pPr>
              <w:spacing w:after="0"/>
              <w:ind w:left="0"/>
              <w:jc w:val="center"/>
            </w:pPr>
          </w:p>
          <w:bookmarkEnd w:id="10756"/>
        </w:tc>
        <w:tc>
          <w:tcPr>
            <w:tcW w:w="861" w:type="dxa"/>
            <w:tcBorders>
              <w:top w:val="outset" w:color="000000" w:sz="8"/>
              <w:left w:val="outset" w:color="000000" w:sz="8"/>
              <w:bottom w:val="outset" w:color="000000" w:sz="8"/>
              <w:right w:val="outset" w:color="000000" w:sz="8"/>
            </w:tcBorders>
            <w:vAlign w:val="center"/>
          </w:tcPr>
          <w:bookmarkStart w:name="8836" w:id="10757"/>
          <w:p>
            <w:pPr>
              <w:spacing w:after="0"/>
              <w:ind w:left="0"/>
              <w:jc w:val="center"/>
            </w:pPr>
          </w:p>
          <w:bookmarkEnd w:id="10757"/>
        </w:tc>
        <w:tc>
          <w:tcPr>
            <w:tcW w:w="861" w:type="dxa"/>
            <w:tcBorders>
              <w:top w:val="outset" w:color="000000" w:sz="8"/>
              <w:left w:val="outset" w:color="000000" w:sz="8"/>
              <w:bottom w:val="outset" w:color="000000" w:sz="8"/>
              <w:right w:val="outset" w:color="000000" w:sz="8"/>
            </w:tcBorders>
            <w:vAlign w:val="center"/>
          </w:tcPr>
          <w:bookmarkStart w:name="8837" w:id="10758"/>
          <w:p>
            <w:pPr>
              <w:spacing w:after="0"/>
              <w:ind w:left="0"/>
              <w:jc w:val="center"/>
            </w:pPr>
          </w:p>
          <w:bookmarkEnd w:id="10758"/>
        </w:tc>
        <w:tc>
          <w:tcPr>
            <w:tcW w:w="972" w:type="dxa"/>
            <w:tcBorders>
              <w:top w:val="outset" w:color="000000" w:sz="8"/>
              <w:left w:val="outset" w:color="000000" w:sz="8"/>
              <w:bottom w:val="outset" w:color="000000" w:sz="8"/>
              <w:right w:val="outset" w:color="000000" w:sz="8"/>
            </w:tcBorders>
            <w:vAlign w:val="center"/>
          </w:tcPr>
          <w:bookmarkStart w:name="8838" w:id="10759"/>
          <w:p>
            <w:pPr>
              <w:spacing w:after="0"/>
              <w:ind w:left="0"/>
              <w:jc w:val="center"/>
            </w:pPr>
          </w:p>
          <w:bookmarkEnd w:id="10759"/>
        </w:tc>
        <w:tc>
          <w:tcPr>
            <w:tcW w:w="875" w:type="dxa"/>
            <w:tcBorders>
              <w:top w:val="outset" w:color="000000" w:sz="8"/>
              <w:left w:val="outset" w:color="000000" w:sz="8"/>
              <w:bottom w:val="outset" w:color="000000" w:sz="8"/>
              <w:right w:val="outset" w:color="000000" w:sz="8"/>
            </w:tcBorders>
            <w:vAlign w:val="center"/>
          </w:tcPr>
          <w:bookmarkStart w:name="8839" w:id="10760"/>
          <w:p>
            <w:pPr>
              <w:spacing w:after="0"/>
              <w:ind w:left="0"/>
              <w:jc w:val="center"/>
            </w:pPr>
          </w:p>
          <w:bookmarkEnd w:id="10760"/>
        </w:tc>
        <w:tc>
          <w:tcPr>
            <w:tcW w:w="861" w:type="dxa"/>
            <w:tcBorders>
              <w:top w:val="outset" w:color="000000" w:sz="8"/>
              <w:left w:val="outset" w:color="000000" w:sz="8"/>
              <w:bottom w:val="outset" w:color="000000" w:sz="8"/>
              <w:right w:val="outset" w:color="000000" w:sz="8"/>
            </w:tcBorders>
            <w:vAlign w:val="center"/>
          </w:tcPr>
          <w:bookmarkStart w:name="8840" w:id="10761"/>
          <w:p>
            <w:pPr>
              <w:spacing w:after="0"/>
              <w:ind w:left="0"/>
              <w:jc w:val="center"/>
            </w:pPr>
            <w:r>
              <w:rPr>
                <w:rFonts w:ascii="Arial"/>
                <w:b w:val="false"/>
                <w:i w:val="false"/>
                <w:color w:val="000000"/>
                <w:sz w:val="15"/>
              </w:rPr>
              <w:t>42,8</w:t>
            </w:r>
          </w:p>
          <w:bookmarkEnd w:id="10761"/>
        </w:tc>
        <w:tc>
          <w:tcPr>
            <w:tcW w:w="861" w:type="dxa"/>
            <w:tcBorders>
              <w:top w:val="outset" w:color="000000" w:sz="8"/>
              <w:left w:val="outset" w:color="000000" w:sz="8"/>
              <w:bottom w:val="outset" w:color="000000" w:sz="8"/>
              <w:right w:val="outset" w:color="000000" w:sz="8"/>
            </w:tcBorders>
            <w:vAlign w:val="center"/>
          </w:tcPr>
          <w:bookmarkStart w:name="8841" w:id="10762"/>
          <w:p>
            <w:pPr>
              <w:spacing w:after="0"/>
              <w:ind w:left="0"/>
              <w:jc w:val="center"/>
            </w:pPr>
          </w:p>
          <w:bookmarkEnd w:id="10762"/>
        </w:tc>
        <w:tc>
          <w:tcPr>
            <w:tcW w:w="986" w:type="dxa"/>
            <w:tcBorders>
              <w:top w:val="outset" w:color="000000" w:sz="8"/>
              <w:left w:val="outset" w:color="000000" w:sz="8"/>
              <w:bottom w:val="outset" w:color="000000" w:sz="8"/>
              <w:right w:val="outset" w:color="000000" w:sz="8"/>
            </w:tcBorders>
            <w:vAlign w:val="center"/>
          </w:tcPr>
          <w:bookmarkStart w:name="8842" w:id="10763"/>
          <w:p>
            <w:pPr>
              <w:spacing w:after="0"/>
              <w:ind w:left="0"/>
              <w:jc w:val="center"/>
            </w:pPr>
            <w:r>
              <w:rPr>
                <w:rFonts w:ascii="Arial"/>
                <w:b w:val="false"/>
                <w:i w:val="false"/>
                <w:color w:val="000000"/>
                <w:sz w:val="15"/>
              </w:rPr>
              <w:t>41</w:t>
            </w:r>
          </w:p>
          <w:bookmarkEnd w:id="10763"/>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843" w:id="10764"/>
          <w:p>
            <w:pPr>
              <w:spacing w:after="0"/>
              <w:ind w:left="0"/>
              <w:jc w:val="left"/>
            </w:pPr>
            <w:r>
              <w:rPr>
                <w:rFonts w:ascii="Arial"/>
                <w:b w:val="false"/>
                <w:i w:val="false"/>
                <w:color w:val="000000"/>
                <w:sz w:val="15"/>
              </w:rPr>
              <w:t>Вул. Черняховського</w:t>
            </w:r>
          </w:p>
          <w:bookmarkEnd w:id="10764"/>
        </w:tc>
        <w:tc>
          <w:tcPr>
            <w:tcW w:w="875" w:type="dxa"/>
            <w:tcBorders>
              <w:top w:val="outset" w:color="000000" w:sz="8"/>
              <w:left w:val="outset" w:color="000000" w:sz="8"/>
              <w:bottom w:val="outset" w:color="000000" w:sz="8"/>
              <w:right w:val="outset" w:color="000000" w:sz="8"/>
            </w:tcBorders>
            <w:vAlign w:val="center"/>
          </w:tcPr>
          <w:bookmarkStart w:name="8844" w:id="10765"/>
          <w:p>
            <w:pPr>
              <w:spacing w:after="0"/>
              <w:ind w:left="0"/>
              <w:jc w:val="center"/>
            </w:pPr>
            <w:r>
              <w:rPr>
                <w:rFonts w:ascii="Arial"/>
                <w:b w:val="false"/>
                <w:i w:val="false"/>
                <w:color w:val="000000"/>
                <w:sz w:val="15"/>
              </w:rPr>
              <w:t>0,5</w:t>
            </w:r>
          </w:p>
          <w:bookmarkEnd w:id="10765"/>
        </w:tc>
        <w:tc>
          <w:tcPr>
            <w:tcW w:w="986" w:type="dxa"/>
            <w:tcBorders>
              <w:top w:val="outset" w:color="000000" w:sz="8"/>
              <w:left w:val="outset" w:color="000000" w:sz="8"/>
              <w:bottom w:val="outset" w:color="000000" w:sz="8"/>
              <w:right w:val="outset" w:color="000000" w:sz="8"/>
            </w:tcBorders>
            <w:vAlign w:val="center"/>
          </w:tcPr>
          <w:bookmarkStart w:name="8845" w:id="10766"/>
          <w:p>
            <w:pPr>
              <w:spacing w:after="0"/>
              <w:ind w:left="0"/>
              <w:jc w:val="center"/>
            </w:pPr>
            <w:r>
              <w:rPr>
                <w:rFonts w:ascii="Arial"/>
                <w:b w:val="false"/>
                <w:i w:val="false"/>
                <w:color w:val="000000"/>
                <w:sz w:val="15"/>
              </w:rPr>
              <w:t>19,6</w:t>
            </w:r>
          </w:p>
          <w:bookmarkEnd w:id="10766"/>
        </w:tc>
        <w:tc>
          <w:tcPr>
            <w:tcW w:w="848" w:type="dxa"/>
            <w:tcBorders>
              <w:top w:val="outset" w:color="000000" w:sz="8"/>
              <w:left w:val="outset" w:color="000000" w:sz="8"/>
              <w:bottom w:val="outset" w:color="000000" w:sz="8"/>
              <w:right w:val="outset" w:color="000000" w:sz="8"/>
            </w:tcBorders>
            <w:vAlign w:val="center"/>
          </w:tcPr>
          <w:bookmarkStart w:name="8846" w:id="10767"/>
          <w:p>
            <w:pPr>
              <w:spacing w:after="0"/>
              <w:ind w:left="0"/>
              <w:jc w:val="center"/>
            </w:pPr>
            <w:r>
              <w:rPr>
                <w:rFonts w:ascii="Arial"/>
                <w:b w:val="false"/>
                <w:i w:val="false"/>
                <w:color w:val="000000"/>
                <w:sz w:val="15"/>
              </w:rPr>
              <w:t>2010</w:t>
            </w:r>
          </w:p>
          <w:bookmarkEnd w:id="10767"/>
        </w:tc>
        <w:tc>
          <w:tcPr>
            <w:tcW w:w="861" w:type="dxa"/>
            <w:tcBorders>
              <w:top w:val="outset" w:color="000000" w:sz="8"/>
              <w:left w:val="outset" w:color="000000" w:sz="8"/>
              <w:bottom w:val="outset" w:color="000000" w:sz="8"/>
              <w:right w:val="outset" w:color="000000" w:sz="8"/>
            </w:tcBorders>
            <w:vAlign w:val="center"/>
          </w:tcPr>
          <w:bookmarkStart w:name="8847" w:id="10768"/>
          <w:p>
            <w:pPr>
              <w:spacing w:after="0"/>
              <w:ind w:left="0"/>
              <w:jc w:val="center"/>
            </w:pPr>
          </w:p>
          <w:bookmarkEnd w:id="10768"/>
        </w:tc>
        <w:tc>
          <w:tcPr>
            <w:tcW w:w="861" w:type="dxa"/>
            <w:tcBorders>
              <w:top w:val="outset" w:color="000000" w:sz="8"/>
              <w:left w:val="outset" w:color="000000" w:sz="8"/>
              <w:bottom w:val="outset" w:color="000000" w:sz="8"/>
              <w:right w:val="outset" w:color="000000" w:sz="8"/>
            </w:tcBorders>
            <w:vAlign w:val="center"/>
          </w:tcPr>
          <w:bookmarkStart w:name="8848" w:id="10769"/>
          <w:p>
            <w:pPr>
              <w:spacing w:after="0"/>
              <w:ind w:left="0"/>
              <w:jc w:val="center"/>
            </w:pPr>
          </w:p>
          <w:bookmarkEnd w:id="10769"/>
        </w:tc>
        <w:tc>
          <w:tcPr>
            <w:tcW w:w="861" w:type="dxa"/>
            <w:tcBorders>
              <w:top w:val="outset" w:color="000000" w:sz="8"/>
              <w:left w:val="outset" w:color="000000" w:sz="8"/>
              <w:bottom w:val="outset" w:color="000000" w:sz="8"/>
              <w:right w:val="outset" w:color="000000" w:sz="8"/>
            </w:tcBorders>
            <w:vAlign w:val="center"/>
          </w:tcPr>
          <w:bookmarkStart w:name="8849" w:id="10770"/>
          <w:p>
            <w:pPr>
              <w:spacing w:after="0"/>
              <w:ind w:left="0"/>
              <w:jc w:val="center"/>
            </w:pPr>
          </w:p>
          <w:bookmarkEnd w:id="10770"/>
        </w:tc>
        <w:tc>
          <w:tcPr>
            <w:tcW w:w="972" w:type="dxa"/>
            <w:tcBorders>
              <w:top w:val="outset" w:color="000000" w:sz="8"/>
              <w:left w:val="outset" w:color="000000" w:sz="8"/>
              <w:bottom w:val="outset" w:color="000000" w:sz="8"/>
              <w:right w:val="outset" w:color="000000" w:sz="8"/>
            </w:tcBorders>
            <w:vAlign w:val="center"/>
          </w:tcPr>
          <w:bookmarkStart w:name="8850" w:id="10771"/>
          <w:p>
            <w:pPr>
              <w:spacing w:after="0"/>
              <w:ind w:left="0"/>
              <w:jc w:val="center"/>
            </w:pPr>
          </w:p>
          <w:bookmarkEnd w:id="10771"/>
        </w:tc>
        <w:tc>
          <w:tcPr>
            <w:tcW w:w="875" w:type="dxa"/>
            <w:tcBorders>
              <w:top w:val="outset" w:color="000000" w:sz="8"/>
              <w:left w:val="outset" w:color="000000" w:sz="8"/>
              <w:bottom w:val="outset" w:color="000000" w:sz="8"/>
              <w:right w:val="outset" w:color="000000" w:sz="8"/>
            </w:tcBorders>
            <w:vAlign w:val="center"/>
          </w:tcPr>
          <w:bookmarkStart w:name="8851" w:id="10772"/>
          <w:p>
            <w:pPr>
              <w:spacing w:after="0"/>
              <w:ind w:left="0"/>
              <w:jc w:val="center"/>
            </w:pPr>
          </w:p>
          <w:bookmarkEnd w:id="10772"/>
        </w:tc>
        <w:tc>
          <w:tcPr>
            <w:tcW w:w="861" w:type="dxa"/>
            <w:tcBorders>
              <w:top w:val="outset" w:color="000000" w:sz="8"/>
              <w:left w:val="outset" w:color="000000" w:sz="8"/>
              <w:bottom w:val="outset" w:color="000000" w:sz="8"/>
              <w:right w:val="outset" w:color="000000" w:sz="8"/>
            </w:tcBorders>
            <w:vAlign w:val="center"/>
          </w:tcPr>
          <w:bookmarkStart w:name="8852" w:id="10773"/>
          <w:p>
            <w:pPr>
              <w:spacing w:after="0"/>
              <w:ind w:left="0"/>
              <w:jc w:val="center"/>
            </w:pPr>
          </w:p>
          <w:bookmarkEnd w:id="10773"/>
        </w:tc>
        <w:tc>
          <w:tcPr>
            <w:tcW w:w="861" w:type="dxa"/>
            <w:tcBorders>
              <w:top w:val="outset" w:color="000000" w:sz="8"/>
              <w:left w:val="outset" w:color="000000" w:sz="8"/>
              <w:bottom w:val="outset" w:color="000000" w:sz="8"/>
              <w:right w:val="outset" w:color="000000" w:sz="8"/>
            </w:tcBorders>
            <w:vAlign w:val="center"/>
          </w:tcPr>
          <w:bookmarkStart w:name="8853" w:id="10774"/>
          <w:p>
            <w:pPr>
              <w:spacing w:after="0"/>
              <w:ind w:left="0"/>
              <w:jc w:val="center"/>
            </w:pPr>
            <w:r>
              <w:rPr>
                <w:rFonts w:ascii="Arial"/>
                <w:b w:val="false"/>
                <w:i w:val="false"/>
                <w:color w:val="000000"/>
                <w:sz w:val="15"/>
              </w:rPr>
              <w:t>19,6</w:t>
            </w:r>
          </w:p>
          <w:bookmarkEnd w:id="10774"/>
        </w:tc>
        <w:tc>
          <w:tcPr>
            <w:tcW w:w="986" w:type="dxa"/>
            <w:tcBorders>
              <w:top w:val="outset" w:color="000000" w:sz="8"/>
              <w:left w:val="outset" w:color="000000" w:sz="8"/>
              <w:bottom w:val="outset" w:color="000000" w:sz="8"/>
              <w:right w:val="outset" w:color="000000" w:sz="8"/>
            </w:tcBorders>
            <w:vAlign w:val="center"/>
          </w:tcPr>
          <w:bookmarkStart w:name="8854" w:id="10775"/>
          <w:p>
            <w:pPr>
              <w:spacing w:after="0"/>
              <w:ind w:left="0"/>
              <w:jc w:val="center"/>
            </w:pPr>
            <w:r>
              <w:rPr>
                <w:rFonts w:ascii="Arial"/>
                <w:b w:val="false"/>
                <w:i w:val="false"/>
                <w:color w:val="000000"/>
                <w:sz w:val="15"/>
              </w:rPr>
              <w:t>12</w:t>
            </w:r>
          </w:p>
          <w:bookmarkEnd w:id="10775"/>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855" w:id="10776"/>
          <w:p>
            <w:pPr>
              <w:spacing w:after="0"/>
              <w:ind w:left="0"/>
              <w:jc w:val="left"/>
            </w:pPr>
            <w:r>
              <w:rPr>
                <w:rFonts w:ascii="Arial"/>
                <w:b w:val="false"/>
                <w:i w:val="false"/>
                <w:color w:val="000000"/>
                <w:sz w:val="15"/>
              </w:rPr>
              <w:t>Вул. Щербакова</w:t>
            </w:r>
          </w:p>
          <w:bookmarkEnd w:id="10776"/>
        </w:tc>
        <w:tc>
          <w:tcPr>
            <w:tcW w:w="875" w:type="dxa"/>
            <w:tcBorders>
              <w:top w:val="outset" w:color="000000" w:sz="8"/>
              <w:left w:val="outset" w:color="000000" w:sz="8"/>
              <w:bottom w:val="outset" w:color="000000" w:sz="8"/>
              <w:right w:val="outset" w:color="000000" w:sz="8"/>
            </w:tcBorders>
            <w:vAlign w:val="center"/>
          </w:tcPr>
          <w:bookmarkStart w:name="8856" w:id="10777"/>
          <w:p>
            <w:pPr>
              <w:spacing w:after="0"/>
              <w:ind w:left="0"/>
              <w:jc w:val="center"/>
            </w:pPr>
            <w:r>
              <w:rPr>
                <w:rFonts w:ascii="Arial"/>
                <w:b w:val="false"/>
                <w:i w:val="false"/>
                <w:color w:val="000000"/>
                <w:sz w:val="15"/>
              </w:rPr>
              <w:t>2,14</w:t>
            </w:r>
          </w:p>
          <w:bookmarkEnd w:id="10777"/>
        </w:tc>
        <w:tc>
          <w:tcPr>
            <w:tcW w:w="986" w:type="dxa"/>
            <w:tcBorders>
              <w:top w:val="outset" w:color="000000" w:sz="8"/>
              <w:left w:val="outset" w:color="000000" w:sz="8"/>
              <w:bottom w:val="outset" w:color="000000" w:sz="8"/>
              <w:right w:val="outset" w:color="000000" w:sz="8"/>
            </w:tcBorders>
            <w:vAlign w:val="center"/>
          </w:tcPr>
          <w:bookmarkStart w:name="8857" w:id="10778"/>
          <w:p>
            <w:pPr>
              <w:spacing w:after="0"/>
              <w:ind w:left="0"/>
              <w:jc w:val="center"/>
            </w:pPr>
            <w:r>
              <w:rPr>
                <w:rFonts w:ascii="Arial"/>
                <w:b w:val="false"/>
                <w:i w:val="false"/>
                <w:color w:val="000000"/>
                <w:sz w:val="15"/>
              </w:rPr>
              <w:t>115,1</w:t>
            </w:r>
          </w:p>
          <w:bookmarkEnd w:id="10778"/>
        </w:tc>
        <w:tc>
          <w:tcPr>
            <w:tcW w:w="848" w:type="dxa"/>
            <w:tcBorders>
              <w:top w:val="outset" w:color="000000" w:sz="8"/>
              <w:left w:val="outset" w:color="000000" w:sz="8"/>
              <w:bottom w:val="outset" w:color="000000" w:sz="8"/>
              <w:right w:val="outset" w:color="000000" w:sz="8"/>
            </w:tcBorders>
            <w:vAlign w:val="center"/>
          </w:tcPr>
          <w:bookmarkStart w:name="8858" w:id="10779"/>
          <w:p>
            <w:pPr>
              <w:spacing w:after="0"/>
              <w:ind w:left="0"/>
              <w:jc w:val="center"/>
            </w:pPr>
            <w:r>
              <w:rPr>
                <w:rFonts w:ascii="Arial"/>
                <w:b w:val="false"/>
                <w:i w:val="false"/>
                <w:color w:val="000000"/>
                <w:sz w:val="15"/>
              </w:rPr>
              <w:t>2010</w:t>
            </w:r>
          </w:p>
          <w:bookmarkEnd w:id="10779"/>
        </w:tc>
        <w:tc>
          <w:tcPr>
            <w:tcW w:w="861" w:type="dxa"/>
            <w:tcBorders>
              <w:top w:val="outset" w:color="000000" w:sz="8"/>
              <w:left w:val="outset" w:color="000000" w:sz="8"/>
              <w:bottom w:val="outset" w:color="000000" w:sz="8"/>
              <w:right w:val="outset" w:color="000000" w:sz="8"/>
            </w:tcBorders>
            <w:vAlign w:val="center"/>
          </w:tcPr>
          <w:bookmarkStart w:name="8859" w:id="10780"/>
          <w:p>
            <w:pPr>
              <w:spacing w:after="0"/>
              <w:ind w:left="0"/>
              <w:jc w:val="center"/>
            </w:pPr>
          </w:p>
          <w:bookmarkEnd w:id="10780"/>
        </w:tc>
        <w:tc>
          <w:tcPr>
            <w:tcW w:w="861" w:type="dxa"/>
            <w:tcBorders>
              <w:top w:val="outset" w:color="000000" w:sz="8"/>
              <w:left w:val="outset" w:color="000000" w:sz="8"/>
              <w:bottom w:val="outset" w:color="000000" w:sz="8"/>
              <w:right w:val="outset" w:color="000000" w:sz="8"/>
            </w:tcBorders>
            <w:vAlign w:val="center"/>
          </w:tcPr>
          <w:bookmarkStart w:name="8860" w:id="10781"/>
          <w:p>
            <w:pPr>
              <w:spacing w:after="0"/>
              <w:ind w:left="0"/>
              <w:jc w:val="center"/>
            </w:pPr>
          </w:p>
          <w:bookmarkEnd w:id="10781"/>
        </w:tc>
        <w:tc>
          <w:tcPr>
            <w:tcW w:w="861" w:type="dxa"/>
            <w:tcBorders>
              <w:top w:val="outset" w:color="000000" w:sz="8"/>
              <w:left w:val="outset" w:color="000000" w:sz="8"/>
              <w:bottom w:val="outset" w:color="000000" w:sz="8"/>
              <w:right w:val="outset" w:color="000000" w:sz="8"/>
            </w:tcBorders>
            <w:vAlign w:val="center"/>
          </w:tcPr>
          <w:bookmarkStart w:name="8861" w:id="10782"/>
          <w:p>
            <w:pPr>
              <w:spacing w:after="0"/>
              <w:ind w:left="0"/>
              <w:jc w:val="center"/>
            </w:pPr>
          </w:p>
          <w:bookmarkEnd w:id="10782"/>
        </w:tc>
        <w:tc>
          <w:tcPr>
            <w:tcW w:w="972" w:type="dxa"/>
            <w:tcBorders>
              <w:top w:val="outset" w:color="000000" w:sz="8"/>
              <w:left w:val="outset" w:color="000000" w:sz="8"/>
              <w:bottom w:val="outset" w:color="000000" w:sz="8"/>
              <w:right w:val="outset" w:color="000000" w:sz="8"/>
            </w:tcBorders>
            <w:vAlign w:val="center"/>
          </w:tcPr>
          <w:bookmarkStart w:name="8862" w:id="10783"/>
          <w:p>
            <w:pPr>
              <w:spacing w:after="0"/>
              <w:ind w:left="0"/>
              <w:jc w:val="center"/>
            </w:pPr>
          </w:p>
          <w:bookmarkEnd w:id="10783"/>
        </w:tc>
        <w:tc>
          <w:tcPr>
            <w:tcW w:w="875" w:type="dxa"/>
            <w:tcBorders>
              <w:top w:val="outset" w:color="000000" w:sz="8"/>
              <w:left w:val="outset" w:color="000000" w:sz="8"/>
              <w:bottom w:val="outset" w:color="000000" w:sz="8"/>
              <w:right w:val="outset" w:color="000000" w:sz="8"/>
            </w:tcBorders>
            <w:vAlign w:val="center"/>
          </w:tcPr>
          <w:bookmarkStart w:name="8863" w:id="10784"/>
          <w:p>
            <w:pPr>
              <w:spacing w:after="0"/>
              <w:ind w:left="0"/>
              <w:jc w:val="center"/>
            </w:pPr>
          </w:p>
          <w:bookmarkEnd w:id="10784"/>
        </w:tc>
        <w:tc>
          <w:tcPr>
            <w:tcW w:w="861" w:type="dxa"/>
            <w:tcBorders>
              <w:top w:val="outset" w:color="000000" w:sz="8"/>
              <w:left w:val="outset" w:color="000000" w:sz="8"/>
              <w:bottom w:val="outset" w:color="000000" w:sz="8"/>
              <w:right w:val="outset" w:color="000000" w:sz="8"/>
            </w:tcBorders>
            <w:vAlign w:val="center"/>
          </w:tcPr>
          <w:bookmarkStart w:name="8864" w:id="10785"/>
          <w:p>
            <w:pPr>
              <w:spacing w:after="0"/>
              <w:ind w:left="0"/>
              <w:jc w:val="center"/>
            </w:pPr>
          </w:p>
          <w:bookmarkEnd w:id="10785"/>
        </w:tc>
        <w:tc>
          <w:tcPr>
            <w:tcW w:w="861" w:type="dxa"/>
            <w:tcBorders>
              <w:top w:val="outset" w:color="000000" w:sz="8"/>
              <w:left w:val="outset" w:color="000000" w:sz="8"/>
              <w:bottom w:val="outset" w:color="000000" w:sz="8"/>
              <w:right w:val="outset" w:color="000000" w:sz="8"/>
            </w:tcBorders>
            <w:vAlign w:val="center"/>
          </w:tcPr>
          <w:bookmarkStart w:name="8865" w:id="10786"/>
          <w:p>
            <w:pPr>
              <w:spacing w:after="0"/>
              <w:ind w:left="0"/>
              <w:jc w:val="center"/>
            </w:pPr>
            <w:r>
              <w:rPr>
                <w:rFonts w:ascii="Arial"/>
                <w:b w:val="false"/>
                <w:i w:val="false"/>
                <w:color w:val="000000"/>
                <w:sz w:val="15"/>
              </w:rPr>
              <w:t>115,1</w:t>
            </w:r>
          </w:p>
          <w:bookmarkEnd w:id="10786"/>
        </w:tc>
        <w:tc>
          <w:tcPr>
            <w:tcW w:w="986" w:type="dxa"/>
            <w:tcBorders>
              <w:top w:val="outset" w:color="000000" w:sz="8"/>
              <w:left w:val="outset" w:color="000000" w:sz="8"/>
              <w:bottom w:val="outset" w:color="000000" w:sz="8"/>
              <w:right w:val="outset" w:color="000000" w:sz="8"/>
            </w:tcBorders>
            <w:vAlign w:val="center"/>
          </w:tcPr>
          <w:bookmarkStart w:name="8866" w:id="10787"/>
          <w:p>
            <w:pPr>
              <w:spacing w:after="0"/>
              <w:ind w:left="0"/>
              <w:jc w:val="center"/>
            </w:pPr>
            <w:r>
              <w:rPr>
                <w:rFonts w:ascii="Arial"/>
                <w:b w:val="false"/>
                <w:i w:val="false"/>
                <w:color w:val="000000"/>
                <w:sz w:val="15"/>
              </w:rPr>
              <w:t>97</w:t>
            </w:r>
          </w:p>
          <w:bookmarkEnd w:id="10787"/>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867" w:id="10788"/>
          <w:p>
            <w:pPr>
              <w:spacing w:after="0"/>
              <w:ind w:left="0"/>
              <w:jc w:val="left"/>
            </w:pPr>
            <w:r>
              <w:rPr>
                <w:rFonts w:ascii="Arial"/>
                <w:b/>
                <w:i w:val="false"/>
                <w:color w:val="000000"/>
                <w:sz w:val="15"/>
              </w:rPr>
              <w:t>Всього:</w:t>
            </w:r>
          </w:p>
          <w:bookmarkEnd w:id="10788"/>
        </w:tc>
        <w:tc>
          <w:tcPr>
            <w:tcW w:w="875" w:type="dxa"/>
            <w:tcBorders>
              <w:top w:val="outset" w:color="000000" w:sz="8"/>
              <w:left w:val="outset" w:color="000000" w:sz="8"/>
              <w:bottom w:val="outset" w:color="000000" w:sz="8"/>
              <w:right w:val="outset" w:color="000000" w:sz="8"/>
            </w:tcBorders>
            <w:vAlign w:val="center"/>
          </w:tcPr>
          <w:bookmarkStart w:name="8868" w:id="10789"/>
          <w:p>
            <w:pPr>
              <w:spacing w:after="0"/>
              <w:ind w:left="0"/>
              <w:jc w:val="center"/>
            </w:pPr>
            <w:r>
              <w:rPr>
                <w:rFonts w:ascii="Arial"/>
                <w:b/>
                <w:i w:val="false"/>
                <w:color w:val="000000"/>
                <w:sz w:val="15"/>
              </w:rPr>
              <w:t>34,73</w:t>
            </w:r>
          </w:p>
          <w:bookmarkEnd w:id="10789"/>
        </w:tc>
        <w:tc>
          <w:tcPr>
            <w:tcW w:w="986" w:type="dxa"/>
            <w:tcBorders>
              <w:top w:val="outset" w:color="000000" w:sz="8"/>
              <w:left w:val="outset" w:color="000000" w:sz="8"/>
              <w:bottom w:val="outset" w:color="000000" w:sz="8"/>
              <w:right w:val="outset" w:color="000000" w:sz="8"/>
            </w:tcBorders>
            <w:vAlign w:val="center"/>
          </w:tcPr>
          <w:bookmarkStart w:name="8869" w:id="10790"/>
          <w:p>
            <w:pPr>
              <w:spacing w:after="0"/>
              <w:ind w:left="0"/>
              <w:jc w:val="center"/>
            </w:pPr>
            <w:r>
              <w:rPr>
                <w:rFonts w:ascii="Arial"/>
                <w:b/>
                <w:i w:val="false"/>
                <w:color w:val="000000"/>
                <w:sz w:val="15"/>
              </w:rPr>
              <w:t>979,1</w:t>
            </w:r>
          </w:p>
          <w:bookmarkEnd w:id="10790"/>
        </w:tc>
        <w:tc>
          <w:tcPr>
            <w:tcW w:w="848" w:type="dxa"/>
            <w:tcBorders>
              <w:top w:val="outset" w:color="000000" w:sz="8"/>
              <w:left w:val="outset" w:color="000000" w:sz="8"/>
              <w:bottom w:val="outset" w:color="000000" w:sz="8"/>
              <w:right w:val="outset" w:color="000000" w:sz="8"/>
            </w:tcBorders>
            <w:vAlign w:val="center"/>
          </w:tcPr>
          <w:bookmarkStart w:name="8870" w:id="10791"/>
          <w:p>
            <w:pPr>
              <w:spacing w:after="0"/>
              <w:ind w:left="0"/>
              <w:jc w:val="center"/>
            </w:pPr>
          </w:p>
          <w:bookmarkEnd w:id="10791"/>
        </w:tc>
        <w:tc>
          <w:tcPr>
            <w:tcW w:w="861" w:type="dxa"/>
            <w:tcBorders>
              <w:top w:val="outset" w:color="000000" w:sz="8"/>
              <w:left w:val="outset" w:color="000000" w:sz="8"/>
              <w:bottom w:val="outset" w:color="000000" w:sz="8"/>
              <w:right w:val="outset" w:color="000000" w:sz="8"/>
            </w:tcBorders>
            <w:vAlign w:val="center"/>
          </w:tcPr>
          <w:bookmarkStart w:name="8871" w:id="10792"/>
          <w:p>
            <w:pPr>
              <w:spacing w:after="0"/>
              <w:ind w:left="0"/>
              <w:jc w:val="center"/>
            </w:pPr>
            <w:r>
              <w:rPr>
                <w:rFonts w:ascii="Arial"/>
                <w:b/>
                <w:i w:val="false"/>
                <w:color w:val="000000"/>
                <w:sz w:val="15"/>
              </w:rPr>
              <w:t>139,2</w:t>
            </w:r>
          </w:p>
          <w:bookmarkEnd w:id="10792"/>
        </w:tc>
        <w:tc>
          <w:tcPr>
            <w:tcW w:w="861" w:type="dxa"/>
            <w:tcBorders>
              <w:top w:val="outset" w:color="000000" w:sz="8"/>
              <w:left w:val="outset" w:color="000000" w:sz="8"/>
              <w:bottom w:val="outset" w:color="000000" w:sz="8"/>
              <w:right w:val="outset" w:color="000000" w:sz="8"/>
            </w:tcBorders>
            <w:vAlign w:val="center"/>
          </w:tcPr>
          <w:bookmarkStart w:name="8872" w:id="10793"/>
          <w:p>
            <w:pPr>
              <w:spacing w:after="0"/>
              <w:ind w:left="0"/>
              <w:jc w:val="center"/>
            </w:pPr>
            <w:r>
              <w:rPr>
                <w:rFonts w:ascii="Arial"/>
                <w:b/>
                <w:i w:val="false"/>
                <w:color w:val="000000"/>
                <w:sz w:val="15"/>
              </w:rPr>
              <w:t>135,0</w:t>
            </w:r>
          </w:p>
          <w:bookmarkEnd w:id="10793"/>
        </w:tc>
        <w:tc>
          <w:tcPr>
            <w:tcW w:w="861" w:type="dxa"/>
            <w:tcBorders>
              <w:top w:val="outset" w:color="000000" w:sz="8"/>
              <w:left w:val="outset" w:color="000000" w:sz="8"/>
              <w:bottom w:val="outset" w:color="000000" w:sz="8"/>
              <w:right w:val="outset" w:color="000000" w:sz="8"/>
            </w:tcBorders>
            <w:vAlign w:val="center"/>
          </w:tcPr>
          <w:bookmarkStart w:name="8873" w:id="10794"/>
          <w:p>
            <w:pPr>
              <w:spacing w:after="0"/>
              <w:ind w:left="0"/>
              <w:jc w:val="center"/>
            </w:pPr>
            <w:r>
              <w:rPr>
                <w:rFonts w:ascii="Arial"/>
                <w:b/>
                <w:i w:val="false"/>
                <w:color w:val="000000"/>
                <w:sz w:val="15"/>
              </w:rPr>
              <w:t>142,7</w:t>
            </w:r>
          </w:p>
          <w:bookmarkEnd w:id="10794"/>
        </w:tc>
        <w:tc>
          <w:tcPr>
            <w:tcW w:w="972" w:type="dxa"/>
            <w:tcBorders>
              <w:top w:val="outset" w:color="000000" w:sz="8"/>
              <w:left w:val="outset" w:color="000000" w:sz="8"/>
              <w:bottom w:val="outset" w:color="000000" w:sz="8"/>
              <w:right w:val="outset" w:color="000000" w:sz="8"/>
            </w:tcBorders>
            <w:vAlign w:val="center"/>
          </w:tcPr>
          <w:bookmarkStart w:name="8874" w:id="10795"/>
          <w:p>
            <w:pPr>
              <w:spacing w:after="0"/>
              <w:ind w:left="0"/>
              <w:jc w:val="center"/>
            </w:pPr>
            <w:r>
              <w:rPr>
                <w:rFonts w:ascii="Arial"/>
                <w:b/>
                <w:i w:val="false"/>
                <w:color w:val="000000"/>
                <w:sz w:val="15"/>
              </w:rPr>
              <w:t>125,7</w:t>
            </w:r>
          </w:p>
          <w:bookmarkEnd w:id="10795"/>
        </w:tc>
        <w:tc>
          <w:tcPr>
            <w:tcW w:w="875" w:type="dxa"/>
            <w:tcBorders>
              <w:top w:val="outset" w:color="000000" w:sz="8"/>
              <w:left w:val="outset" w:color="000000" w:sz="8"/>
              <w:bottom w:val="outset" w:color="000000" w:sz="8"/>
              <w:right w:val="outset" w:color="000000" w:sz="8"/>
            </w:tcBorders>
            <w:vAlign w:val="center"/>
          </w:tcPr>
          <w:bookmarkStart w:name="8875" w:id="10796"/>
          <w:p>
            <w:pPr>
              <w:spacing w:after="0"/>
              <w:ind w:left="0"/>
              <w:jc w:val="center"/>
            </w:pPr>
            <w:r>
              <w:rPr>
                <w:rFonts w:ascii="Arial"/>
                <w:b/>
                <w:i w:val="false"/>
                <w:color w:val="000000"/>
                <w:sz w:val="15"/>
              </w:rPr>
              <w:t>151,6</w:t>
            </w:r>
          </w:p>
          <w:bookmarkEnd w:id="10796"/>
        </w:tc>
        <w:tc>
          <w:tcPr>
            <w:tcW w:w="861" w:type="dxa"/>
            <w:tcBorders>
              <w:top w:val="outset" w:color="000000" w:sz="8"/>
              <w:left w:val="outset" w:color="000000" w:sz="8"/>
              <w:bottom w:val="outset" w:color="000000" w:sz="8"/>
              <w:right w:val="outset" w:color="000000" w:sz="8"/>
            </w:tcBorders>
            <w:vAlign w:val="center"/>
          </w:tcPr>
          <w:bookmarkStart w:name="8876" w:id="10797"/>
          <w:p>
            <w:pPr>
              <w:spacing w:after="0"/>
              <w:ind w:left="0"/>
              <w:jc w:val="center"/>
            </w:pPr>
            <w:r>
              <w:rPr>
                <w:rFonts w:ascii="Arial"/>
                <w:b/>
                <w:i w:val="false"/>
                <w:color w:val="000000"/>
                <w:sz w:val="15"/>
              </w:rPr>
              <w:t>150,2</w:t>
            </w:r>
          </w:p>
          <w:bookmarkEnd w:id="10797"/>
        </w:tc>
        <w:tc>
          <w:tcPr>
            <w:tcW w:w="861" w:type="dxa"/>
            <w:tcBorders>
              <w:top w:val="outset" w:color="000000" w:sz="8"/>
              <w:left w:val="outset" w:color="000000" w:sz="8"/>
              <w:bottom w:val="outset" w:color="000000" w:sz="8"/>
              <w:right w:val="outset" w:color="000000" w:sz="8"/>
            </w:tcBorders>
            <w:vAlign w:val="center"/>
          </w:tcPr>
          <w:bookmarkStart w:name="8877" w:id="10798"/>
          <w:p>
            <w:pPr>
              <w:spacing w:after="0"/>
              <w:ind w:left="0"/>
              <w:jc w:val="center"/>
            </w:pPr>
            <w:r>
              <w:rPr>
                <w:rFonts w:ascii="Arial"/>
                <w:b/>
                <w:i w:val="false"/>
                <w:color w:val="000000"/>
                <w:sz w:val="15"/>
              </w:rPr>
              <w:t>134,7</w:t>
            </w:r>
          </w:p>
          <w:bookmarkEnd w:id="10798"/>
        </w:tc>
        <w:tc>
          <w:tcPr>
            <w:tcW w:w="986" w:type="dxa"/>
            <w:tcBorders>
              <w:top w:val="outset" w:color="000000" w:sz="8"/>
              <w:left w:val="outset" w:color="000000" w:sz="8"/>
              <w:bottom w:val="outset" w:color="000000" w:sz="8"/>
              <w:right w:val="outset" w:color="000000" w:sz="8"/>
            </w:tcBorders>
            <w:vAlign w:val="center"/>
          </w:tcPr>
          <w:bookmarkStart w:name="8878" w:id="10799"/>
          <w:p>
            <w:pPr>
              <w:spacing w:after="0"/>
              <w:ind w:left="0"/>
              <w:jc w:val="center"/>
            </w:pPr>
            <w:r>
              <w:rPr>
                <w:rFonts w:ascii="Arial"/>
                <w:b/>
                <w:i w:val="false"/>
                <w:color w:val="000000"/>
                <w:sz w:val="15"/>
              </w:rPr>
              <w:t>583</w:t>
            </w:r>
          </w:p>
          <w:bookmarkEnd w:id="10799"/>
        </w:tc>
      </w:tr>
      <w:tr>
        <w:trPr>
          <w:trHeight w:val="45" w:hRule="atLeast"/>
        </w:trPr>
        <w:tc>
          <w:tcPr>
            <w:tcW w:w="1233" w:type="dxa"/>
            <w:tcBorders>
              <w:top w:val="outset" w:color="000000" w:sz="8"/>
              <w:left w:val="outset" w:color="000000" w:sz="8"/>
              <w:bottom w:val="outset" w:color="000000" w:sz="8"/>
              <w:right w:val="outset" w:color="000000" w:sz="8"/>
            </w:tcBorders>
            <w:vAlign w:val="center"/>
          </w:tcPr>
          <w:bookmarkStart w:name="8879" w:id="10800"/>
          <w:p>
            <w:pPr>
              <w:spacing w:after="0"/>
              <w:ind w:left="0"/>
              <w:jc w:val="left"/>
            </w:pPr>
            <w:r>
              <w:rPr>
                <w:rFonts w:ascii="Arial"/>
                <w:b/>
                <w:i/>
                <w:color w:val="000000"/>
                <w:sz w:val="15"/>
              </w:rPr>
              <w:t>РАЗОМ:</w:t>
            </w:r>
          </w:p>
          <w:bookmarkEnd w:id="10800"/>
        </w:tc>
        <w:tc>
          <w:tcPr>
            <w:tcW w:w="875" w:type="dxa"/>
            <w:tcBorders>
              <w:top w:val="outset" w:color="000000" w:sz="8"/>
              <w:left w:val="outset" w:color="000000" w:sz="8"/>
              <w:bottom w:val="outset" w:color="000000" w:sz="8"/>
              <w:right w:val="outset" w:color="000000" w:sz="8"/>
            </w:tcBorders>
            <w:vAlign w:val="center"/>
          </w:tcPr>
          <w:bookmarkStart w:name="8880" w:id="10801"/>
          <w:p>
            <w:pPr>
              <w:spacing w:after="0"/>
              <w:ind w:left="0"/>
              <w:jc w:val="center"/>
            </w:pPr>
            <w:r>
              <w:rPr>
                <w:rFonts w:ascii="Arial"/>
                <w:b/>
                <w:i/>
                <w:color w:val="000000"/>
                <w:sz w:val="15"/>
              </w:rPr>
              <w:t>444,34</w:t>
            </w:r>
          </w:p>
          <w:bookmarkEnd w:id="10801"/>
        </w:tc>
        <w:tc>
          <w:tcPr>
            <w:tcW w:w="986" w:type="dxa"/>
            <w:tcBorders>
              <w:top w:val="outset" w:color="000000" w:sz="8"/>
              <w:left w:val="outset" w:color="000000" w:sz="8"/>
              <w:bottom w:val="outset" w:color="000000" w:sz="8"/>
              <w:right w:val="outset" w:color="000000" w:sz="8"/>
            </w:tcBorders>
            <w:vAlign w:val="center"/>
          </w:tcPr>
          <w:bookmarkStart w:name="8881" w:id="10802"/>
          <w:p>
            <w:pPr>
              <w:spacing w:after="0"/>
              <w:ind w:left="0"/>
              <w:jc w:val="center"/>
            </w:pPr>
            <w:r>
              <w:rPr>
                <w:rFonts w:ascii="Arial"/>
                <w:b/>
                <w:i/>
                <w:color w:val="000000"/>
                <w:sz w:val="15"/>
              </w:rPr>
              <w:t>15680,2</w:t>
            </w:r>
          </w:p>
          <w:bookmarkEnd w:id="10802"/>
        </w:tc>
        <w:tc>
          <w:tcPr>
            <w:tcW w:w="848" w:type="dxa"/>
            <w:tcBorders>
              <w:top w:val="outset" w:color="000000" w:sz="8"/>
              <w:left w:val="outset" w:color="000000" w:sz="8"/>
              <w:bottom w:val="outset" w:color="000000" w:sz="8"/>
              <w:right w:val="outset" w:color="000000" w:sz="8"/>
            </w:tcBorders>
            <w:vAlign w:val="center"/>
          </w:tcPr>
          <w:bookmarkStart w:name="8882" w:id="10803"/>
          <w:p>
            <w:pPr>
              <w:spacing w:after="0"/>
              <w:ind w:left="0"/>
              <w:jc w:val="center"/>
            </w:pPr>
          </w:p>
          <w:bookmarkEnd w:id="10803"/>
        </w:tc>
        <w:tc>
          <w:tcPr>
            <w:tcW w:w="861" w:type="dxa"/>
            <w:tcBorders>
              <w:top w:val="outset" w:color="000000" w:sz="8"/>
              <w:left w:val="outset" w:color="000000" w:sz="8"/>
              <w:bottom w:val="outset" w:color="000000" w:sz="8"/>
              <w:right w:val="outset" w:color="000000" w:sz="8"/>
            </w:tcBorders>
            <w:vAlign w:val="center"/>
          </w:tcPr>
          <w:bookmarkStart w:name="8883" w:id="10804"/>
          <w:p>
            <w:pPr>
              <w:spacing w:after="0"/>
              <w:ind w:left="0"/>
              <w:jc w:val="center"/>
            </w:pPr>
            <w:r>
              <w:rPr>
                <w:rFonts w:ascii="Arial"/>
                <w:b/>
                <w:i/>
                <w:color w:val="000000"/>
                <w:sz w:val="15"/>
              </w:rPr>
              <w:t>2262,9</w:t>
            </w:r>
          </w:p>
          <w:bookmarkEnd w:id="10804"/>
        </w:tc>
        <w:tc>
          <w:tcPr>
            <w:tcW w:w="861" w:type="dxa"/>
            <w:tcBorders>
              <w:top w:val="outset" w:color="000000" w:sz="8"/>
              <w:left w:val="outset" w:color="000000" w:sz="8"/>
              <w:bottom w:val="outset" w:color="000000" w:sz="8"/>
              <w:right w:val="outset" w:color="000000" w:sz="8"/>
            </w:tcBorders>
            <w:vAlign w:val="center"/>
          </w:tcPr>
          <w:bookmarkStart w:name="8884" w:id="10805"/>
          <w:p>
            <w:pPr>
              <w:spacing w:after="0"/>
              <w:ind w:left="0"/>
              <w:jc w:val="center"/>
            </w:pPr>
            <w:r>
              <w:rPr>
                <w:rFonts w:ascii="Arial"/>
                <w:b/>
                <w:i/>
                <w:color w:val="000000"/>
                <w:sz w:val="15"/>
              </w:rPr>
              <w:t>2391,0</w:t>
            </w:r>
          </w:p>
          <w:bookmarkEnd w:id="10805"/>
        </w:tc>
        <w:tc>
          <w:tcPr>
            <w:tcW w:w="861" w:type="dxa"/>
            <w:tcBorders>
              <w:top w:val="outset" w:color="000000" w:sz="8"/>
              <w:left w:val="outset" w:color="000000" w:sz="8"/>
              <w:bottom w:val="outset" w:color="000000" w:sz="8"/>
              <w:right w:val="outset" w:color="000000" w:sz="8"/>
            </w:tcBorders>
            <w:vAlign w:val="center"/>
          </w:tcPr>
          <w:bookmarkStart w:name="8885" w:id="10806"/>
          <w:p>
            <w:pPr>
              <w:spacing w:after="0"/>
              <w:ind w:left="0"/>
              <w:jc w:val="center"/>
            </w:pPr>
            <w:r>
              <w:rPr>
                <w:rFonts w:ascii="Arial"/>
                <w:b/>
                <w:i/>
                <w:color w:val="000000"/>
                <w:sz w:val="15"/>
              </w:rPr>
              <w:t>2484,4</w:t>
            </w:r>
          </w:p>
          <w:bookmarkEnd w:id="10806"/>
        </w:tc>
        <w:tc>
          <w:tcPr>
            <w:tcW w:w="972" w:type="dxa"/>
            <w:tcBorders>
              <w:top w:val="outset" w:color="000000" w:sz="8"/>
              <w:left w:val="outset" w:color="000000" w:sz="8"/>
              <w:bottom w:val="outset" w:color="000000" w:sz="8"/>
              <w:right w:val="outset" w:color="000000" w:sz="8"/>
            </w:tcBorders>
            <w:vAlign w:val="center"/>
          </w:tcPr>
          <w:bookmarkStart w:name="8886" w:id="10807"/>
          <w:p>
            <w:pPr>
              <w:spacing w:after="0"/>
              <w:ind w:left="0"/>
              <w:jc w:val="center"/>
            </w:pPr>
            <w:r>
              <w:rPr>
                <w:rFonts w:ascii="Arial"/>
                <w:b/>
                <w:i/>
                <w:color w:val="000000"/>
                <w:sz w:val="15"/>
              </w:rPr>
              <w:t>2350,1</w:t>
            </w:r>
          </w:p>
          <w:bookmarkEnd w:id="10807"/>
        </w:tc>
        <w:tc>
          <w:tcPr>
            <w:tcW w:w="875" w:type="dxa"/>
            <w:tcBorders>
              <w:top w:val="outset" w:color="000000" w:sz="8"/>
              <w:left w:val="outset" w:color="000000" w:sz="8"/>
              <w:bottom w:val="outset" w:color="000000" w:sz="8"/>
              <w:right w:val="outset" w:color="000000" w:sz="8"/>
            </w:tcBorders>
            <w:vAlign w:val="center"/>
          </w:tcPr>
          <w:bookmarkStart w:name="8887" w:id="10808"/>
          <w:p>
            <w:pPr>
              <w:spacing w:after="0"/>
              <w:ind w:left="0"/>
              <w:jc w:val="center"/>
            </w:pPr>
            <w:r>
              <w:rPr>
                <w:rFonts w:ascii="Arial"/>
                <w:b/>
                <w:i/>
                <w:color w:val="000000"/>
                <w:sz w:val="15"/>
              </w:rPr>
              <w:t>2157,8</w:t>
            </w:r>
          </w:p>
          <w:bookmarkEnd w:id="10808"/>
        </w:tc>
        <w:tc>
          <w:tcPr>
            <w:tcW w:w="861" w:type="dxa"/>
            <w:tcBorders>
              <w:top w:val="outset" w:color="000000" w:sz="8"/>
              <w:left w:val="outset" w:color="000000" w:sz="8"/>
              <w:bottom w:val="outset" w:color="000000" w:sz="8"/>
              <w:right w:val="outset" w:color="000000" w:sz="8"/>
            </w:tcBorders>
            <w:vAlign w:val="center"/>
          </w:tcPr>
          <w:bookmarkStart w:name="8888" w:id="10809"/>
          <w:p>
            <w:pPr>
              <w:spacing w:after="0"/>
              <w:ind w:left="0"/>
              <w:jc w:val="center"/>
            </w:pPr>
            <w:r>
              <w:rPr>
                <w:rFonts w:ascii="Arial"/>
                <w:b/>
                <w:i/>
                <w:color w:val="000000"/>
                <w:sz w:val="15"/>
              </w:rPr>
              <w:t>2025,8</w:t>
            </w:r>
          </w:p>
          <w:bookmarkEnd w:id="10809"/>
        </w:tc>
        <w:tc>
          <w:tcPr>
            <w:tcW w:w="861" w:type="dxa"/>
            <w:tcBorders>
              <w:top w:val="outset" w:color="000000" w:sz="8"/>
              <w:left w:val="outset" w:color="000000" w:sz="8"/>
              <w:bottom w:val="outset" w:color="000000" w:sz="8"/>
              <w:right w:val="outset" w:color="000000" w:sz="8"/>
            </w:tcBorders>
            <w:vAlign w:val="center"/>
          </w:tcPr>
          <w:bookmarkStart w:name="8889" w:id="10810"/>
          <w:p>
            <w:pPr>
              <w:spacing w:after="0"/>
              <w:ind w:left="0"/>
              <w:jc w:val="center"/>
            </w:pPr>
            <w:r>
              <w:rPr>
                <w:rFonts w:ascii="Arial"/>
                <w:b/>
                <w:i/>
                <w:color w:val="000000"/>
                <w:sz w:val="15"/>
              </w:rPr>
              <w:t>2008,2</w:t>
            </w:r>
          </w:p>
          <w:bookmarkEnd w:id="10810"/>
        </w:tc>
        <w:tc>
          <w:tcPr>
            <w:tcW w:w="986" w:type="dxa"/>
            <w:tcBorders>
              <w:top w:val="outset" w:color="000000" w:sz="8"/>
              <w:left w:val="outset" w:color="000000" w:sz="8"/>
              <w:bottom w:val="outset" w:color="000000" w:sz="8"/>
              <w:right w:val="outset" w:color="000000" w:sz="8"/>
            </w:tcBorders>
            <w:vAlign w:val="center"/>
          </w:tcPr>
          <w:bookmarkStart w:name="8890" w:id="10811"/>
          <w:p>
            <w:pPr>
              <w:spacing w:after="0"/>
              <w:ind w:left="0"/>
              <w:jc w:val="center"/>
            </w:pPr>
            <w:r>
              <w:rPr>
                <w:rFonts w:ascii="Arial"/>
                <w:b/>
                <w:i/>
                <w:color w:val="000000"/>
                <w:sz w:val="15"/>
              </w:rPr>
              <w:t>8141,0</w:t>
            </w:r>
          </w:p>
          <w:bookmarkEnd w:id="10811"/>
        </w:tc>
      </w:tr>
    </w:tbl>
    <w:bookmarkStart w:name="8891" w:id="10812"/>
    <w:p>
      <w:pPr>
        <w:spacing w:after="0"/>
        <w:ind w:firstLine="240"/>
        <w:jc w:val="left"/>
      </w:pPr>
      <w:r>
        <w:rPr>
          <w:rFonts w:ascii="Arial"/>
          <w:b w:val="false"/>
          <w:i/>
          <w:color w:val="000000"/>
          <w:sz w:val="18"/>
        </w:rPr>
        <w:t>____________</w:t>
      </w:r>
      <w:r>
        <w:br/>
      </w:r>
      <w:r>
        <w:rPr>
          <w:rFonts w:ascii="Arial"/>
          <w:b w:val="false"/>
          <w:i w:val="false"/>
          <w:color w:val="000000"/>
          <w:sz w:val="18"/>
        </w:rPr>
        <w:t xml:space="preserve">* </w:t>
      </w:r>
      <w:r>
        <w:rPr>
          <w:rFonts w:ascii="Arial"/>
          <w:b w:val="false"/>
          <w:i w:val="false"/>
          <w:color w:val="000000"/>
          <w:sz w:val="15"/>
        </w:rPr>
        <w:t>Вартісні показники визначені КО "Київзеленбуд".</w:t>
      </w:r>
    </w:p>
    <w:bookmarkEnd w:id="10812"/>
    <w:bookmarkStart w:name="8892" w:id="10813"/>
    <w:p>
      <w:pPr>
        <w:spacing w:after="0"/>
        <w:ind w:firstLine="240"/>
        <w:jc w:val="left"/>
      </w:pPr>
      <w:r>
        <w:rPr>
          <w:rFonts w:ascii="Arial"/>
          <w:b w:val="false"/>
          <w:i w:val="false"/>
          <w:color w:val="000000"/>
          <w:sz w:val="18"/>
        </w:rPr>
        <w:t xml:space="preserve">Разом з тим постає завдання проведення нової інвентаризації, планувального та правового закріплення території природно-заповідного фонду Києва з урахуванням вимог формування та розвитку рекреаційного середовища, а також приведення класифікації і природоохоронного режиму територій у відповідності до положень </w:t>
      </w:r>
      <w:r>
        <w:rPr>
          <w:rFonts w:ascii="Arial"/>
          <w:b w:val="false"/>
          <w:i w:val="false"/>
          <w:color w:val="0000ff"/>
          <w:sz w:val="18"/>
        </w:rPr>
        <w:t>Законів "Про природно-заповідний фонд України"</w:t>
      </w:r>
      <w:r>
        <w:rPr>
          <w:rFonts w:ascii="Arial"/>
          <w:b w:val="false"/>
          <w:i w:val="false"/>
          <w:color w:val="000000"/>
          <w:sz w:val="18"/>
        </w:rPr>
        <w:t xml:space="preserve">, </w:t>
      </w:r>
      <w:r>
        <w:rPr>
          <w:rFonts w:ascii="Arial"/>
          <w:b w:val="false"/>
          <w:i w:val="false"/>
          <w:color w:val="0000ff"/>
          <w:sz w:val="18"/>
        </w:rPr>
        <w:t>"Про загальнодержавну програму формування національної екологічної мережі України на 2000 - 2015 рр."</w:t>
      </w:r>
      <w:r>
        <w:rPr>
          <w:rFonts w:ascii="Arial"/>
          <w:b w:val="false"/>
          <w:i w:val="false"/>
          <w:color w:val="000000"/>
          <w:sz w:val="18"/>
        </w:rPr>
        <w:t xml:space="preserve"> та </w:t>
      </w:r>
      <w:r>
        <w:rPr>
          <w:rFonts w:ascii="Arial"/>
          <w:b w:val="false"/>
          <w:i w:val="false"/>
          <w:color w:val="0000ff"/>
          <w:sz w:val="18"/>
        </w:rPr>
        <w:t>постанови Кабміну України від 25.08.2004 р. N 1094 "Про затвердження Порядку розроблення проектів землеустрою з організації та встановлення меж територій природно-заповідного фонду, іншого природоохоронного, оздоровчого, рекреаційного та історико-культурного значення"</w:t>
      </w:r>
      <w:r>
        <w:rPr>
          <w:rFonts w:ascii="Arial"/>
          <w:b w:val="false"/>
          <w:i w:val="false"/>
          <w:color w:val="000000"/>
          <w:sz w:val="18"/>
        </w:rPr>
        <w:t>.</w:t>
      </w:r>
    </w:p>
    <w:bookmarkEnd w:id="10813"/>
    <w:bookmarkStart w:name="8893" w:id="10814"/>
    <w:p>
      <w:pPr>
        <w:spacing w:after="0"/>
        <w:ind w:firstLine="240"/>
        <w:jc w:val="left"/>
      </w:pPr>
      <w:r>
        <w:rPr>
          <w:rFonts w:ascii="Arial"/>
          <w:b w:val="false"/>
          <w:i w:val="false"/>
          <w:color w:val="000000"/>
          <w:sz w:val="18"/>
        </w:rPr>
        <w:t xml:space="preserve">Як першочерговий захід </w:t>
      </w:r>
      <w:r>
        <w:rPr>
          <w:rFonts w:ascii="Arial"/>
          <w:b w:val="false"/>
          <w:i/>
          <w:color w:val="000000"/>
          <w:sz w:val="18"/>
        </w:rPr>
        <w:t>необхідно підвищити статус більшості парків-пам'яток садово-паркового мистецтва і передбачити додаткове фінансування об'єктів (для об'єктів загальнодержавного значення з державного бюджету, для об'єктів місцевого значення - з місцевих бюджетів)</w:t>
      </w:r>
      <w:r>
        <w:rPr>
          <w:rFonts w:ascii="Arial"/>
          <w:b w:val="false"/>
          <w:i w:val="false"/>
          <w:color w:val="000000"/>
          <w:sz w:val="18"/>
        </w:rPr>
        <w:t>.</w:t>
      </w:r>
    </w:p>
    <w:bookmarkEnd w:id="10814"/>
    <w:bookmarkStart w:name="8894" w:id="10815"/>
    <w:p>
      <w:pPr>
        <w:spacing w:after="0"/>
        <w:ind w:firstLine="240"/>
        <w:jc w:val="left"/>
      </w:pPr>
      <w:r>
        <w:rPr>
          <w:rFonts w:ascii="Arial"/>
          <w:b w:val="false"/>
          <w:i w:val="false"/>
          <w:color w:val="000000"/>
          <w:sz w:val="18"/>
        </w:rPr>
        <w:t xml:space="preserve">Одним із перших парків Києва був Царський сад, проект створення якого був розроблений у 1748 - 1750 рр. Цей парк займав територію, на якій зараз знаходяться Хрещатий парк (колишня назва - Купецький парк, виник у 1910 р. після того, як була прокладена Петрівська алея, яка відділила його від решти території Царського саду; в радянські часи мав назву Піонерського парку), стадіон "Динамо" та Міський сад (перша назва - Царський сад, у радянські часи називався Першотравневим парком). Звичайно, що побудова стадіону "Динамо" зменшила площу старовинного парку, порушила його планувальну структуру. Але слід пам'ятати, що парків такого віку в Україні одиниці, що в усіх країнах такі об'єкти реставруються, підтримуються, охороняються і перетворюються в одні з головних визначних місць, які відвідують туристи. Тому слід </w:t>
      </w:r>
      <w:r>
        <w:rPr>
          <w:rFonts w:ascii="Arial"/>
          <w:b w:val="false"/>
          <w:i/>
          <w:color w:val="000000"/>
          <w:sz w:val="18"/>
        </w:rPr>
        <w:t>надати статус об'єкта загальнодержавного значення Хрещатому парку та Міському саду.</w:t>
      </w:r>
      <w:r>
        <w:rPr>
          <w:rFonts w:ascii="Arial"/>
          <w:b w:val="false"/>
          <w:i w:val="false"/>
          <w:color w:val="000000"/>
          <w:sz w:val="18"/>
        </w:rPr>
        <w:t xml:space="preserve"> Реконструкція Хрещатого парку та Міського саду, проведена у 2003 р., сприяє прийняттю такого рішення. Важливо, щоб ці та подібні до них об'єкти реконструювали з дотриманням вимог реставрації старовинних парків.</w:t>
      </w:r>
    </w:p>
    <w:bookmarkEnd w:id="10815"/>
    <w:bookmarkStart w:name="8895" w:id="10816"/>
    <w:p>
      <w:pPr>
        <w:spacing w:after="0"/>
        <w:ind w:firstLine="240"/>
        <w:jc w:val="left"/>
      </w:pPr>
      <w:r>
        <w:rPr>
          <w:rFonts w:ascii="Arial"/>
          <w:b w:val="false"/>
          <w:i w:val="false"/>
          <w:color w:val="000000"/>
          <w:sz w:val="18"/>
        </w:rPr>
        <w:t>Таблиця 23</w:t>
      </w:r>
    </w:p>
    <w:bookmarkEnd w:id="10816"/>
    <w:bookmarkStart w:name="8896" w:id="10817"/>
    <w:p>
      <w:pPr>
        <w:spacing w:after="0"/>
        <w:ind w:left="0"/>
        <w:jc w:val="center"/>
      </w:pPr>
      <w:r>
        <w:rPr>
          <w:rFonts w:ascii="Arial"/>
          <w:b/>
          <w:i w:val="false"/>
          <w:color w:val="000000"/>
          <w:sz w:val="18"/>
        </w:rPr>
        <w:t>Перелік територій і об'єктів природно-заповідного фонду</w:t>
      </w:r>
    </w:p>
    <w:bookmarkEnd w:id="1081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3"/>
        <w:gridCol w:w="2854"/>
        <w:gridCol w:w="1083"/>
        <w:gridCol w:w="3074"/>
        <w:gridCol w:w="3406"/>
      </w:tblGrid>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897" w:id="10818"/>
          <w:p>
            <w:pPr>
              <w:spacing w:after="0"/>
              <w:ind w:left="0"/>
              <w:jc w:val="center"/>
            </w:pPr>
            <w:r>
              <w:rPr>
                <w:rFonts w:ascii="Arial"/>
                <w:b w:val="false"/>
                <w:i w:val="false"/>
                <w:color w:val="000000"/>
                <w:sz w:val="15"/>
              </w:rPr>
              <w:t>N</w:t>
            </w:r>
            <w:r>
              <w:br/>
            </w:r>
            <w:r>
              <w:rPr>
                <w:rFonts w:ascii="Arial"/>
                <w:b w:val="false"/>
                <w:i w:val="false"/>
                <w:color w:val="000000"/>
                <w:sz w:val="15"/>
              </w:rPr>
              <w:t xml:space="preserve">п/п </w:t>
            </w:r>
          </w:p>
          <w:bookmarkEnd w:id="10818"/>
        </w:tc>
        <w:tc>
          <w:tcPr>
            <w:tcW w:w="2854" w:type="dxa"/>
            <w:tcBorders>
              <w:top w:val="outset" w:color="000000" w:sz="8"/>
              <w:left w:val="outset" w:color="000000" w:sz="8"/>
              <w:bottom w:val="outset" w:color="000000" w:sz="8"/>
              <w:right w:val="outset" w:color="000000" w:sz="8"/>
            </w:tcBorders>
            <w:vAlign w:val="center"/>
          </w:tcPr>
          <w:bookmarkStart w:name="8898" w:id="10819"/>
          <w:p>
            <w:pPr>
              <w:spacing w:after="0"/>
              <w:ind w:left="0"/>
              <w:jc w:val="center"/>
            </w:pPr>
            <w:r>
              <w:rPr>
                <w:rFonts w:ascii="Arial"/>
                <w:b w:val="false"/>
                <w:i w:val="false"/>
                <w:color w:val="000000"/>
                <w:sz w:val="15"/>
              </w:rPr>
              <w:t>Назва об'єкта</w:t>
            </w:r>
          </w:p>
          <w:bookmarkEnd w:id="10819"/>
        </w:tc>
        <w:tc>
          <w:tcPr>
            <w:tcW w:w="1083" w:type="dxa"/>
            <w:tcBorders>
              <w:top w:val="outset" w:color="000000" w:sz="8"/>
              <w:left w:val="outset" w:color="000000" w:sz="8"/>
              <w:bottom w:val="outset" w:color="000000" w:sz="8"/>
              <w:right w:val="outset" w:color="000000" w:sz="8"/>
            </w:tcBorders>
            <w:vAlign w:val="center"/>
          </w:tcPr>
          <w:bookmarkStart w:name="8899" w:id="10820"/>
          <w:p>
            <w:pPr>
              <w:spacing w:after="0"/>
              <w:ind w:left="0"/>
              <w:jc w:val="center"/>
            </w:pPr>
            <w:r>
              <w:rPr>
                <w:rFonts w:ascii="Arial"/>
                <w:b w:val="false"/>
                <w:i w:val="false"/>
                <w:color w:val="000000"/>
                <w:sz w:val="15"/>
              </w:rPr>
              <w:t xml:space="preserve">Площа, га </w:t>
            </w:r>
          </w:p>
          <w:bookmarkEnd w:id="10820"/>
        </w:tc>
        <w:tc>
          <w:tcPr>
            <w:tcW w:w="3074" w:type="dxa"/>
            <w:tcBorders>
              <w:top w:val="outset" w:color="000000" w:sz="8"/>
              <w:left w:val="outset" w:color="000000" w:sz="8"/>
              <w:bottom w:val="outset" w:color="000000" w:sz="8"/>
              <w:right w:val="outset" w:color="000000" w:sz="8"/>
            </w:tcBorders>
            <w:vAlign w:val="center"/>
          </w:tcPr>
          <w:bookmarkStart w:name="8900" w:id="10821"/>
          <w:p>
            <w:pPr>
              <w:spacing w:after="0"/>
              <w:ind w:left="0"/>
              <w:jc w:val="center"/>
            </w:pPr>
            <w:r>
              <w:rPr>
                <w:rFonts w:ascii="Arial"/>
                <w:b w:val="false"/>
                <w:i w:val="false"/>
                <w:color w:val="000000"/>
                <w:sz w:val="15"/>
              </w:rPr>
              <w:t>Місцерозташування</w:t>
            </w:r>
          </w:p>
          <w:bookmarkEnd w:id="10821"/>
        </w:tc>
        <w:tc>
          <w:tcPr>
            <w:tcW w:w="3406" w:type="dxa"/>
            <w:tcBorders>
              <w:top w:val="outset" w:color="000000" w:sz="8"/>
              <w:left w:val="outset" w:color="000000" w:sz="8"/>
              <w:bottom w:val="outset" w:color="000000" w:sz="8"/>
              <w:right w:val="outset" w:color="000000" w:sz="8"/>
            </w:tcBorders>
            <w:vAlign w:val="center"/>
          </w:tcPr>
          <w:bookmarkStart w:name="8901" w:id="10822"/>
          <w:p>
            <w:pPr>
              <w:spacing w:after="0"/>
              <w:ind w:left="0"/>
              <w:jc w:val="center"/>
            </w:pPr>
            <w:r>
              <w:rPr>
                <w:rFonts w:ascii="Arial"/>
                <w:b w:val="false"/>
                <w:i w:val="false"/>
                <w:color w:val="000000"/>
                <w:sz w:val="15"/>
              </w:rPr>
              <w:t>Рішення щодо створення чи оголошення</w:t>
            </w:r>
          </w:p>
          <w:bookmarkEnd w:id="1082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02" w:id="10823"/>
          <w:p>
            <w:pPr>
              <w:spacing w:after="0"/>
              <w:ind w:left="0"/>
              <w:jc w:val="center"/>
            </w:pPr>
            <w:r>
              <w:rPr>
                <w:rFonts w:ascii="Arial"/>
                <w:b w:val="false"/>
                <w:i w:val="false"/>
                <w:color w:val="000000"/>
                <w:sz w:val="15"/>
              </w:rPr>
              <w:t xml:space="preserve">1 </w:t>
            </w:r>
          </w:p>
          <w:bookmarkEnd w:id="10823"/>
        </w:tc>
        <w:tc>
          <w:tcPr>
            <w:tcW w:w="2854" w:type="dxa"/>
            <w:tcBorders>
              <w:top w:val="outset" w:color="000000" w:sz="8"/>
              <w:left w:val="outset" w:color="000000" w:sz="8"/>
              <w:bottom w:val="outset" w:color="000000" w:sz="8"/>
              <w:right w:val="outset" w:color="000000" w:sz="8"/>
            </w:tcBorders>
            <w:vAlign w:val="center"/>
          </w:tcPr>
          <w:bookmarkStart w:name="8903" w:id="10824"/>
          <w:p>
            <w:pPr>
              <w:spacing w:after="0"/>
              <w:ind w:left="0"/>
              <w:jc w:val="center"/>
            </w:pPr>
            <w:r>
              <w:rPr>
                <w:rFonts w:ascii="Arial"/>
                <w:b w:val="false"/>
                <w:i w:val="false"/>
                <w:color w:val="000000"/>
                <w:sz w:val="15"/>
              </w:rPr>
              <w:t>2</w:t>
            </w:r>
          </w:p>
          <w:bookmarkEnd w:id="10824"/>
        </w:tc>
        <w:tc>
          <w:tcPr>
            <w:tcW w:w="1083" w:type="dxa"/>
            <w:tcBorders>
              <w:top w:val="outset" w:color="000000" w:sz="8"/>
              <w:left w:val="outset" w:color="000000" w:sz="8"/>
              <w:bottom w:val="outset" w:color="000000" w:sz="8"/>
              <w:right w:val="outset" w:color="000000" w:sz="8"/>
            </w:tcBorders>
            <w:vAlign w:val="center"/>
          </w:tcPr>
          <w:bookmarkStart w:name="8904" w:id="10825"/>
          <w:p>
            <w:pPr>
              <w:spacing w:after="0"/>
              <w:ind w:left="0"/>
              <w:jc w:val="center"/>
            </w:pPr>
            <w:r>
              <w:rPr>
                <w:rFonts w:ascii="Arial"/>
                <w:b w:val="false"/>
                <w:i w:val="false"/>
                <w:color w:val="000000"/>
                <w:sz w:val="15"/>
              </w:rPr>
              <w:t xml:space="preserve">3 </w:t>
            </w:r>
          </w:p>
          <w:bookmarkEnd w:id="10825"/>
        </w:tc>
        <w:tc>
          <w:tcPr>
            <w:tcW w:w="3074" w:type="dxa"/>
            <w:tcBorders>
              <w:top w:val="outset" w:color="000000" w:sz="8"/>
              <w:left w:val="outset" w:color="000000" w:sz="8"/>
              <w:bottom w:val="outset" w:color="000000" w:sz="8"/>
              <w:right w:val="outset" w:color="000000" w:sz="8"/>
            </w:tcBorders>
            <w:vAlign w:val="center"/>
          </w:tcPr>
          <w:bookmarkStart w:name="8905" w:id="10826"/>
          <w:p>
            <w:pPr>
              <w:spacing w:after="0"/>
              <w:ind w:left="0"/>
              <w:jc w:val="center"/>
            </w:pPr>
            <w:r>
              <w:rPr>
                <w:rFonts w:ascii="Arial"/>
                <w:b w:val="false"/>
                <w:i w:val="false"/>
                <w:color w:val="000000"/>
                <w:sz w:val="15"/>
              </w:rPr>
              <w:t>4</w:t>
            </w:r>
          </w:p>
          <w:bookmarkEnd w:id="10826"/>
        </w:tc>
        <w:tc>
          <w:tcPr>
            <w:tcW w:w="3406" w:type="dxa"/>
            <w:tcBorders>
              <w:top w:val="outset" w:color="000000" w:sz="8"/>
              <w:left w:val="outset" w:color="000000" w:sz="8"/>
              <w:bottom w:val="outset" w:color="000000" w:sz="8"/>
              <w:right w:val="outset" w:color="000000" w:sz="8"/>
            </w:tcBorders>
            <w:vAlign w:val="center"/>
          </w:tcPr>
          <w:bookmarkStart w:name="8906" w:id="10827"/>
          <w:p>
            <w:pPr>
              <w:spacing w:after="0"/>
              <w:ind w:left="0"/>
              <w:jc w:val="center"/>
            </w:pPr>
            <w:r>
              <w:rPr>
                <w:rFonts w:ascii="Arial"/>
                <w:b w:val="false"/>
                <w:i w:val="false"/>
                <w:color w:val="000000"/>
                <w:sz w:val="15"/>
              </w:rPr>
              <w:t>5</w:t>
            </w:r>
          </w:p>
          <w:bookmarkEnd w:id="1082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07" w:id="10828"/>
          <w:p>
            <w:pPr>
              <w:spacing w:after="0"/>
              <w:ind w:left="0"/>
              <w:jc w:val="center"/>
            </w:pPr>
            <w:r>
              <w:rPr>
                <w:rFonts w:ascii="Arial"/>
                <w:b/>
                <w:i w:val="false"/>
                <w:color w:val="000000"/>
                <w:sz w:val="15"/>
              </w:rPr>
              <w:t>ЗАГАЛЬНОДЕРЖАВНОГО ЗНАЧЕННЯ</w:t>
            </w:r>
            <w:r>
              <w:rPr>
                <w:rFonts w:ascii="Arial"/>
                <w:b w:val="false"/>
                <w:i w:val="false"/>
                <w:color w:val="000000"/>
                <w:sz w:val="15"/>
              </w:rPr>
              <w:t xml:space="preserve"> </w:t>
            </w:r>
          </w:p>
          <w:bookmarkEnd w:id="1082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08" w:id="10829"/>
          <w:p>
            <w:pPr>
              <w:spacing w:after="0"/>
              <w:ind w:left="0"/>
              <w:jc w:val="center"/>
            </w:pPr>
            <w:r>
              <w:rPr>
                <w:rFonts w:ascii="Arial"/>
                <w:b/>
                <w:i/>
                <w:color w:val="000000"/>
                <w:sz w:val="15"/>
              </w:rPr>
              <w:t>Заказники</w:t>
            </w:r>
            <w:r>
              <w:rPr>
                <w:rFonts w:ascii="Arial"/>
                <w:b w:val="false"/>
                <w:i w:val="false"/>
                <w:color w:val="000000"/>
                <w:sz w:val="15"/>
              </w:rPr>
              <w:t xml:space="preserve"> </w:t>
            </w:r>
          </w:p>
          <w:bookmarkEnd w:id="1082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09" w:id="10830"/>
          <w:p>
            <w:pPr>
              <w:spacing w:after="0"/>
              <w:ind w:left="0"/>
              <w:jc w:val="center"/>
            </w:pPr>
            <w:r>
              <w:rPr>
                <w:rFonts w:ascii="Arial"/>
                <w:b w:val="false"/>
                <w:i w:val="false"/>
                <w:color w:val="000000"/>
                <w:sz w:val="15"/>
              </w:rPr>
              <w:t xml:space="preserve">1. </w:t>
            </w:r>
          </w:p>
          <w:bookmarkEnd w:id="10830"/>
        </w:tc>
        <w:tc>
          <w:tcPr>
            <w:tcW w:w="2854" w:type="dxa"/>
            <w:tcBorders>
              <w:top w:val="outset" w:color="000000" w:sz="8"/>
              <w:left w:val="outset" w:color="000000" w:sz="8"/>
              <w:bottom w:val="outset" w:color="000000" w:sz="8"/>
              <w:right w:val="outset" w:color="000000" w:sz="8"/>
            </w:tcBorders>
            <w:vAlign w:val="center"/>
          </w:tcPr>
          <w:bookmarkStart w:name="8910" w:id="10831"/>
          <w:p>
            <w:pPr>
              <w:spacing w:after="0"/>
              <w:ind w:left="0"/>
              <w:jc w:val="left"/>
            </w:pPr>
            <w:r>
              <w:rPr>
                <w:rFonts w:ascii="Arial"/>
                <w:b w:val="false"/>
                <w:i w:val="false"/>
                <w:color w:val="000000"/>
                <w:sz w:val="15"/>
              </w:rPr>
              <w:t>Лісники</w:t>
            </w:r>
          </w:p>
          <w:bookmarkEnd w:id="10831"/>
        </w:tc>
        <w:tc>
          <w:tcPr>
            <w:tcW w:w="1083" w:type="dxa"/>
            <w:tcBorders>
              <w:top w:val="outset" w:color="000000" w:sz="8"/>
              <w:left w:val="outset" w:color="000000" w:sz="8"/>
              <w:bottom w:val="outset" w:color="000000" w:sz="8"/>
              <w:right w:val="outset" w:color="000000" w:sz="8"/>
            </w:tcBorders>
            <w:vAlign w:val="center"/>
          </w:tcPr>
          <w:bookmarkStart w:name="8911" w:id="10832"/>
          <w:p>
            <w:pPr>
              <w:spacing w:after="0"/>
              <w:ind w:left="0"/>
              <w:jc w:val="center"/>
            </w:pPr>
            <w:r>
              <w:rPr>
                <w:rFonts w:ascii="Arial"/>
                <w:b w:val="false"/>
                <w:i w:val="false"/>
                <w:color w:val="000000"/>
                <w:sz w:val="15"/>
              </w:rPr>
              <w:t xml:space="preserve">1110,2 </w:t>
            </w:r>
          </w:p>
          <w:bookmarkEnd w:id="10832"/>
        </w:tc>
        <w:tc>
          <w:tcPr>
            <w:tcW w:w="3074" w:type="dxa"/>
            <w:tcBorders>
              <w:top w:val="outset" w:color="000000" w:sz="8"/>
              <w:left w:val="outset" w:color="000000" w:sz="8"/>
              <w:bottom w:val="outset" w:color="000000" w:sz="8"/>
              <w:right w:val="outset" w:color="000000" w:sz="8"/>
            </w:tcBorders>
            <w:vAlign w:val="center"/>
          </w:tcPr>
          <w:bookmarkStart w:name="8912" w:id="10833"/>
          <w:p>
            <w:pPr>
              <w:spacing w:after="0"/>
              <w:ind w:left="0"/>
              <w:jc w:val="left"/>
            </w:pPr>
            <w:r>
              <w:rPr>
                <w:rFonts w:ascii="Arial"/>
                <w:b w:val="false"/>
                <w:i w:val="false"/>
                <w:color w:val="000000"/>
                <w:sz w:val="15"/>
              </w:rPr>
              <w:t>ЛПГ "Конча-Заспа", Конча-Заспівське лісництво, кв. 2 - 15, 17 - 19, 21, 23 - 25, 28, 29</w:t>
            </w:r>
          </w:p>
          <w:bookmarkEnd w:id="10833"/>
        </w:tc>
        <w:tc>
          <w:tcPr>
            <w:tcW w:w="3406" w:type="dxa"/>
            <w:tcBorders>
              <w:top w:val="outset" w:color="000000" w:sz="8"/>
              <w:left w:val="outset" w:color="000000" w:sz="8"/>
              <w:bottom w:val="outset" w:color="000000" w:sz="8"/>
              <w:right w:val="outset" w:color="000000" w:sz="8"/>
            </w:tcBorders>
            <w:vAlign w:val="center"/>
          </w:tcPr>
          <w:bookmarkStart w:name="8913" w:id="10834"/>
          <w:p>
            <w:pPr>
              <w:spacing w:after="0"/>
              <w:ind w:left="0"/>
              <w:jc w:val="left"/>
            </w:pPr>
            <w:r>
              <w:rPr>
                <w:rFonts w:ascii="Arial"/>
                <w:b w:val="false"/>
                <w:i w:val="false"/>
                <w:color w:val="0000ff"/>
                <w:sz w:val="15"/>
              </w:rPr>
              <w:t>Постанова Ради Міністрів УРСР від 25.08.89 N 223</w:t>
            </w:r>
          </w:p>
          <w:bookmarkEnd w:id="10834"/>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14" w:id="10835"/>
          <w:p>
            <w:pPr>
              <w:spacing w:after="0"/>
              <w:ind w:left="0"/>
              <w:jc w:val="center"/>
            </w:pPr>
            <w:r>
              <w:rPr>
                <w:rFonts w:ascii="Arial"/>
                <w:b/>
                <w:i/>
                <w:color w:val="000000"/>
                <w:sz w:val="15"/>
              </w:rPr>
              <w:t>Пам'ятники природи</w:t>
            </w:r>
            <w:r>
              <w:rPr>
                <w:rFonts w:ascii="Arial"/>
                <w:b w:val="false"/>
                <w:i w:val="false"/>
                <w:color w:val="000000"/>
                <w:sz w:val="15"/>
              </w:rPr>
              <w:t xml:space="preserve"> </w:t>
            </w:r>
          </w:p>
          <w:bookmarkEnd w:id="10835"/>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15" w:id="10836"/>
          <w:p>
            <w:pPr>
              <w:spacing w:after="0"/>
              <w:ind w:left="0"/>
              <w:jc w:val="center"/>
            </w:pPr>
            <w:r>
              <w:rPr>
                <w:rFonts w:ascii="Arial"/>
                <w:b w:val="false"/>
                <w:i w:val="false"/>
                <w:color w:val="000000"/>
                <w:sz w:val="15"/>
              </w:rPr>
              <w:t xml:space="preserve">2. </w:t>
            </w:r>
          </w:p>
          <w:bookmarkEnd w:id="10836"/>
        </w:tc>
        <w:tc>
          <w:tcPr>
            <w:tcW w:w="2854" w:type="dxa"/>
            <w:tcBorders>
              <w:top w:val="outset" w:color="000000" w:sz="8"/>
              <w:left w:val="outset" w:color="000000" w:sz="8"/>
              <w:bottom w:val="outset" w:color="000000" w:sz="8"/>
              <w:right w:val="outset" w:color="000000" w:sz="8"/>
            </w:tcBorders>
            <w:vAlign w:val="center"/>
          </w:tcPr>
          <w:bookmarkStart w:name="8916" w:id="10837"/>
          <w:p>
            <w:pPr>
              <w:spacing w:after="0"/>
              <w:ind w:left="0"/>
              <w:jc w:val="left"/>
            </w:pPr>
            <w:r>
              <w:rPr>
                <w:rFonts w:ascii="Arial"/>
                <w:b w:val="false"/>
                <w:i w:val="false"/>
                <w:color w:val="000000"/>
                <w:sz w:val="15"/>
              </w:rPr>
              <w:t>Романівське болото</w:t>
            </w:r>
          </w:p>
          <w:bookmarkEnd w:id="10837"/>
        </w:tc>
        <w:tc>
          <w:tcPr>
            <w:tcW w:w="1083" w:type="dxa"/>
            <w:tcBorders>
              <w:top w:val="outset" w:color="000000" w:sz="8"/>
              <w:left w:val="outset" w:color="000000" w:sz="8"/>
              <w:bottom w:val="outset" w:color="000000" w:sz="8"/>
              <w:right w:val="outset" w:color="000000" w:sz="8"/>
            </w:tcBorders>
            <w:vAlign w:val="center"/>
          </w:tcPr>
          <w:bookmarkStart w:name="8917" w:id="10838"/>
          <w:p>
            <w:pPr>
              <w:spacing w:after="0"/>
              <w:ind w:left="0"/>
              <w:jc w:val="center"/>
            </w:pPr>
            <w:r>
              <w:rPr>
                <w:rFonts w:ascii="Arial"/>
                <w:b w:val="false"/>
                <w:i w:val="false"/>
                <w:color w:val="000000"/>
                <w:sz w:val="15"/>
              </w:rPr>
              <w:t xml:space="preserve">30,0 </w:t>
            </w:r>
          </w:p>
          <w:bookmarkEnd w:id="10838"/>
        </w:tc>
        <w:tc>
          <w:tcPr>
            <w:tcW w:w="3074" w:type="dxa"/>
            <w:tcBorders>
              <w:top w:val="outset" w:color="000000" w:sz="8"/>
              <w:left w:val="outset" w:color="000000" w:sz="8"/>
              <w:bottom w:val="outset" w:color="000000" w:sz="8"/>
              <w:right w:val="outset" w:color="000000" w:sz="8"/>
            </w:tcBorders>
            <w:vAlign w:val="center"/>
          </w:tcPr>
          <w:bookmarkStart w:name="8918" w:id="10839"/>
          <w:p>
            <w:pPr>
              <w:spacing w:after="0"/>
              <w:ind w:left="0"/>
              <w:jc w:val="left"/>
            </w:pPr>
            <w:r>
              <w:rPr>
                <w:rFonts w:ascii="Arial"/>
                <w:b w:val="false"/>
                <w:i w:val="false"/>
                <w:color w:val="000000"/>
                <w:sz w:val="15"/>
              </w:rPr>
              <w:t>Святошинське ЛПГ, Святошинське лісництво, кв. 1</w:t>
            </w:r>
          </w:p>
          <w:bookmarkEnd w:id="10839"/>
        </w:tc>
        <w:tc>
          <w:tcPr>
            <w:tcW w:w="3406" w:type="dxa"/>
            <w:tcBorders>
              <w:top w:val="outset" w:color="000000" w:sz="8"/>
              <w:left w:val="outset" w:color="000000" w:sz="8"/>
              <w:bottom w:val="outset" w:color="000000" w:sz="8"/>
              <w:right w:val="outset" w:color="000000" w:sz="8"/>
            </w:tcBorders>
            <w:vAlign w:val="center"/>
          </w:tcPr>
          <w:bookmarkStart w:name="8919" w:id="10840"/>
          <w:p>
            <w:pPr>
              <w:spacing w:after="0"/>
              <w:ind w:left="0"/>
              <w:jc w:val="left"/>
            </w:pPr>
            <w:r>
              <w:rPr>
                <w:rFonts w:ascii="Arial"/>
                <w:b w:val="false"/>
                <w:i w:val="false"/>
                <w:color w:val="000000"/>
                <w:sz w:val="15"/>
              </w:rPr>
              <w:t>Постанова Ради Міністрів УРСР від 26.03.79 N 143</w:t>
            </w:r>
          </w:p>
          <w:bookmarkEnd w:id="10840"/>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20" w:id="10841"/>
          <w:p>
            <w:pPr>
              <w:spacing w:after="0"/>
              <w:ind w:left="0"/>
              <w:jc w:val="center"/>
            </w:pPr>
            <w:r>
              <w:rPr>
                <w:rFonts w:ascii="Arial"/>
                <w:b/>
                <w:i/>
                <w:color w:val="000000"/>
                <w:sz w:val="15"/>
              </w:rPr>
              <w:t>Ботанічні сади</w:t>
            </w:r>
            <w:r>
              <w:rPr>
                <w:rFonts w:ascii="Arial"/>
                <w:b w:val="false"/>
                <w:i w:val="false"/>
                <w:color w:val="000000"/>
                <w:sz w:val="15"/>
              </w:rPr>
              <w:t xml:space="preserve"> </w:t>
            </w:r>
          </w:p>
          <w:bookmarkEnd w:id="10841"/>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21" w:id="10842"/>
          <w:p>
            <w:pPr>
              <w:spacing w:after="0"/>
              <w:ind w:left="0"/>
              <w:jc w:val="center"/>
            </w:pPr>
            <w:r>
              <w:rPr>
                <w:rFonts w:ascii="Arial"/>
                <w:b w:val="false"/>
                <w:i w:val="false"/>
                <w:color w:val="000000"/>
                <w:sz w:val="15"/>
              </w:rPr>
              <w:t xml:space="preserve">3. </w:t>
            </w:r>
          </w:p>
          <w:bookmarkEnd w:id="10842"/>
        </w:tc>
        <w:tc>
          <w:tcPr>
            <w:tcW w:w="2854" w:type="dxa"/>
            <w:tcBorders>
              <w:top w:val="outset" w:color="000000" w:sz="8"/>
              <w:left w:val="outset" w:color="000000" w:sz="8"/>
              <w:bottom w:val="outset" w:color="000000" w:sz="8"/>
              <w:right w:val="outset" w:color="000000" w:sz="8"/>
            </w:tcBorders>
            <w:vAlign w:val="center"/>
          </w:tcPr>
          <w:bookmarkStart w:name="8922" w:id="10843"/>
          <w:p>
            <w:pPr>
              <w:spacing w:after="0"/>
              <w:ind w:left="0"/>
              <w:jc w:val="left"/>
            </w:pPr>
            <w:r>
              <w:rPr>
                <w:rFonts w:ascii="Arial"/>
                <w:b w:val="false"/>
                <w:i w:val="false"/>
                <w:color w:val="000000"/>
                <w:sz w:val="15"/>
              </w:rPr>
              <w:t>Центральний ботанічний сад ім. М. М. Гришка НАН України</w:t>
            </w:r>
          </w:p>
          <w:bookmarkEnd w:id="10843"/>
        </w:tc>
        <w:tc>
          <w:tcPr>
            <w:tcW w:w="1083" w:type="dxa"/>
            <w:tcBorders>
              <w:top w:val="outset" w:color="000000" w:sz="8"/>
              <w:left w:val="outset" w:color="000000" w:sz="8"/>
              <w:bottom w:val="outset" w:color="000000" w:sz="8"/>
              <w:right w:val="outset" w:color="000000" w:sz="8"/>
            </w:tcBorders>
            <w:vAlign w:val="center"/>
          </w:tcPr>
          <w:bookmarkStart w:name="8923" w:id="10844"/>
          <w:p>
            <w:pPr>
              <w:spacing w:after="0"/>
              <w:ind w:left="0"/>
              <w:jc w:val="center"/>
            </w:pPr>
            <w:r>
              <w:rPr>
                <w:rFonts w:ascii="Arial"/>
                <w:b w:val="false"/>
                <w:i w:val="false"/>
                <w:color w:val="000000"/>
                <w:sz w:val="15"/>
              </w:rPr>
              <w:t xml:space="preserve">130,5 </w:t>
            </w:r>
          </w:p>
          <w:bookmarkEnd w:id="10844"/>
        </w:tc>
        <w:tc>
          <w:tcPr>
            <w:tcW w:w="3074" w:type="dxa"/>
            <w:tcBorders>
              <w:top w:val="outset" w:color="000000" w:sz="8"/>
              <w:left w:val="outset" w:color="000000" w:sz="8"/>
              <w:bottom w:val="outset" w:color="000000" w:sz="8"/>
              <w:right w:val="outset" w:color="000000" w:sz="8"/>
            </w:tcBorders>
            <w:vAlign w:val="center"/>
          </w:tcPr>
          <w:bookmarkStart w:name="8924" w:id="10845"/>
          <w:p>
            <w:pPr>
              <w:spacing w:after="0"/>
              <w:ind w:left="0"/>
              <w:jc w:val="left"/>
            </w:pPr>
            <w:r>
              <w:rPr>
                <w:rFonts w:ascii="Arial"/>
                <w:b w:val="false"/>
                <w:i w:val="false"/>
                <w:color w:val="000000"/>
                <w:sz w:val="15"/>
              </w:rPr>
              <w:t>вул. Тимірязєвська, 1</w:t>
            </w:r>
          </w:p>
          <w:bookmarkEnd w:id="10845"/>
        </w:tc>
        <w:tc>
          <w:tcPr>
            <w:tcW w:w="3406" w:type="dxa"/>
            <w:tcBorders>
              <w:top w:val="outset" w:color="000000" w:sz="8"/>
              <w:left w:val="outset" w:color="000000" w:sz="8"/>
              <w:bottom w:val="outset" w:color="000000" w:sz="8"/>
              <w:right w:val="outset" w:color="000000" w:sz="8"/>
            </w:tcBorders>
            <w:vAlign w:val="center"/>
          </w:tcPr>
          <w:bookmarkStart w:name="8925" w:id="10846"/>
          <w:p>
            <w:pPr>
              <w:spacing w:after="0"/>
              <w:ind w:left="0"/>
              <w:jc w:val="left"/>
            </w:pPr>
            <w:r>
              <w:rPr>
                <w:rFonts w:ascii="Arial"/>
                <w:b w:val="false"/>
                <w:i w:val="false"/>
                <w:color w:val="0000ff"/>
                <w:sz w:val="15"/>
              </w:rPr>
              <w:t>Постанова Ради Міністрів УРСР від 22.07.83 N 311</w:t>
            </w:r>
          </w:p>
          <w:bookmarkEnd w:id="10846"/>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26" w:id="10847"/>
          <w:p>
            <w:pPr>
              <w:spacing w:after="0"/>
              <w:ind w:left="0"/>
              <w:jc w:val="center"/>
            </w:pPr>
            <w:r>
              <w:rPr>
                <w:rFonts w:ascii="Arial"/>
                <w:b w:val="false"/>
                <w:i w:val="false"/>
                <w:color w:val="000000"/>
                <w:sz w:val="15"/>
              </w:rPr>
              <w:t xml:space="preserve">4. </w:t>
            </w:r>
          </w:p>
          <w:bookmarkEnd w:id="10847"/>
        </w:tc>
        <w:tc>
          <w:tcPr>
            <w:tcW w:w="2854" w:type="dxa"/>
            <w:tcBorders>
              <w:top w:val="outset" w:color="000000" w:sz="8"/>
              <w:left w:val="outset" w:color="000000" w:sz="8"/>
              <w:bottom w:val="outset" w:color="000000" w:sz="8"/>
              <w:right w:val="outset" w:color="000000" w:sz="8"/>
            </w:tcBorders>
            <w:vAlign w:val="center"/>
          </w:tcPr>
          <w:bookmarkStart w:name="8927" w:id="10848"/>
          <w:p>
            <w:pPr>
              <w:spacing w:after="0"/>
              <w:ind w:left="0"/>
              <w:jc w:val="left"/>
            </w:pPr>
            <w:r>
              <w:rPr>
                <w:rFonts w:ascii="Arial"/>
                <w:b w:val="false"/>
                <w:i w:val="false"/>
                <w:color w:val="000000"/>
                <w:sz w:val="15"/>
              </w:rPr>
              <w:t>Ботанічний сад ім. Акад. Фоміна</w:t>
            </w:r>
          </w:p>
          <w:bookmarkEnd w:id="10848"/>
        </w:tc>
        <w:tc>
          <w:tcPr>
            <w:tcW w:w="1083" w:type="dxa"/>
            <w:tcBorders>
              <w:top w:val="outset" w:color="000000" w:sz="8"/>
              <w:left w:val="outset" w:color="000000" w:sz="8"/>
              <w:bottom w:val="outset" w:color="000000" w:sz="8"/>
              <w:right w:val="outset" w:color="000000" w:sz="8"/>
            </w:tcBorders>
            <w:vAlign w:val="center"/>
          </w:tcPr>
          <w:bookmarkStart w:name="8928" w:id="10849"/>
          <w:p>
            <w:pPr>
              <w:spacing w:after="0"/>
              <w:ind w:left="0"/>
              <w:jc w:val="center"/>
            </w:pPr>
            <w:r>
              <w:rPr>
                <w:rFonts w:ascii="Arial"/>
                <w:b w:val="false"/>
                <w:i w:val="false"/>
                <w:color w:val="000000"/>
                <w:sz w:val="15"/>
              </w:rPr>
              <w:t xml:space="preserve">21,2 </w:t>
            </w:r>
          </w:p>
          <w:bookmarkEnd w:id="10849"/>
        </w:tc>
        <w:tc>
          <w:tcPr>
            <w:tcW w:w="3074" w:type="dxa"/>
            <w:tcBorders>
              <w:top w:val="outset" w:color="000000" w:sz="8"/>
              <w:left w:val="outset" w:color="000000" w:sz="8"/>
              <w:bottom w:val="outset" w:color="000000" w:sz="8"/>
              <w:right w:val="outset" w:color="000000" w:sz="8"/>
            </w:tcBorders>
            <w:vAlign w:val="center"/>
          </w:tcPr>
          <w:bookmarkStart w:name="8929" w:id="10850"/>
          <w:p>
            <w:pPr>
              <w:spacing w:after="0"/>
              <w:ind w:left="0"/>
              <w:jc w:val="left"/>
            </w:pPr>
            <w:r>
              <w:rPr>
                <w:rFonts w:ascii="Arial"/>
                <w:b w:val="false"/>
                <w:i w:val="false"/>
                <w:color w:val="000000"/>
                <w:sz w:val="15"/>
              </w:rPr>
              <w:t>вул. Комінтерну, 1</w:t>
            </w:r>
          </w:p>
          <w:bookmarkEnd w:id="10850"/>
        </w:tc>
        <w:tc>
          <w:tcPr>
            <w:tcW w:w="3406" w:type="dxa"/>
            <w:tcBorders>
              <w:top w:val="outset" w:color="000000" w:sz="8"/>
              <w:left w:val="outset" w:color="000000" w:sz="8"/>
              <w:bottom w:val="outset" w:color="000000" w:sz="8"/>
              <w:right w:val="outset" w:color="000000" w:sz="8"/>
            </w:tcBorders>
            <w:vAlign w:val="center"/>
          </w:tcPr>
          <w:bookmarkStart w:name="8930" w:id="10851"/>
          <w:p>
            <w:pPr>
              <w:spacing w:after="0"/>
              <w:ind w:left="0"/>
              <w:jc w:val="left"/>
            </w:pPr>
            <w:r>
              <w:rPr>
                <w:rFonts w:ascii="Arial"/>
                <w:b w:val="false"/>
                <w:i w:val="false"/>
                <w:color w:val="0000ff"/>
                <w:sz w:val="15"/>
              </w:rPr>
              <w:t>Постанова Ради Міністрів УРСР від 22.07.83 N 311</w:t>
            </w:r>
          </w:p>
          <w:bookmarkEnd w:id="10851"/>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31" w:id="10852"/>
          <w:p>
            <w:pPr>
              <w:spacing w:after="0"/>
              <w:ind w:left="0"/>
              <w:jc w:val="center"/>
            </w:pPr>
            <w:r>
              <w:rPr>
                <w:rFonts w:ascii="Arial"/>
                <w:b w:val="false"/>
                <w:i w:val="false"/>
                <w:color w:val="000000"/>
                <w:sz w:val="15"/>
              </w:rPr>
              <w:t xml:space="preserve">5. </w:t>
            </w:r>
          </w:p>
          <w:bookmarkEnd w:id="10852"/>
        </w:tc>
        <w:tc>
          <w:tcPr>
            <w:tcW w:w="2854" w:type="dxa"/>
            <w:tcBorders>
              <w:top w:val="outset" w:color="000000" w:sz="8"/>
              <w:left w:val="outset" w:color="000000" w:sz="8"/>
              <w:bottom w:val="outset" w:color="000000" w:sz="8"/>
              <w:right w:val="outset" w:color="000000" w:sz="8"/>
            </w:tcBorders>
            <w:vAlign w:val="center"/>
          </w:tcPr>
          <w:bookmarkStart w:name="8932" w:id="10853"/>
          <w:p>
            <w:pPr>
              <w:spacing w:after="0"/>
              <w:ind w:left="0"/>
              <w:jc w:val="left"/>
            </w:pPr>
            <w:r>
              <w:rPr>
                <w:rFonts w:ascii="Arial"/>
                <w:b w:val="false"/>
                <w:i w:val="false"/>
                <w:color w:val="000000"/>
                <w:sz w:val="15"/>
              </w:rPr>
              <w:t>Ботанічний сад Національного аграрного університету</w:t>
            </w:r>
          </w:p>
          <w:bookmarkEnd w:id="10853"/>
        </w:tc>
        <w:tc>
          <w:tcPr>
            <w:tcW w:w="1083" w:type="dxa"/>
            <w:tcBorders>
              <w:top w:val="outset" w:color="000000" w:sz="8"/>
              <w:left w:val="outset" w:color="000000" w:sz="8"/>
              <w:bottom w:val="outset" w:color="000000" w:sz="8"/>
              <w:right w:val="outset" w:color="000000" w:sz="8"/>
            </w:tcBorders>
            <w:vAlign w:val="center"/>
          </w:tcPr>
          <w:bookmarkStart w:name="8933" w:id="10854"/>
          <w:p>
            <w:pPr>
              <w:spacing w:after="0"/>
              <w:ind w:left="0"/>
              <w:jc w:val="center"/>
            </w:pPr>
            <w:r>
              <w:rPr>
                <w:rFonts w:ascii="Arial"/>
                <w:b w:val="false"/>
                <w:i w:val="false"/>
                <w:color w:val="000000"/>
                <w:sz w:val="15"/>
              </w:rPr>
              <w:t xml:space="preserve">47,5 </w:t>
            </w:r>
          </w:p>
          <w:bookmarkEnd w:id="10854"/>
        </w:tc>
        <w:tc>
          <w:tcPr>
            <w:tcW w:w="3074" w:type="dxa"/>
            <w:tcBorders>
              <w:top w:val="outset" w:color="000000" w:sz="8"/>
              <w:left w:val="outset" w:color="000000" w:sz="8"/>
              <w:bottom w:val="outset" w:color="000000" w:sz="8"/>
              <w:right w:val="outset" w:color="000000" w:sz="8"/>
            </w:tcBorders>
            <w:vAlign w:val="center"/>
          </w:tcPr>
          <w:bookmarkStart w:name="8934" w:id="10855"/>
          <w:p>
            <w:pPr>
              <w:spacing w:after="0"/>
              <w:ind w:left="0"/>
              <w:jc w:val="left"/>
            </w:pPr>
            <w:r>
              <w:rPr>
                <w:rFonts w:ascii="Arial"/>
                <w:b w:val="false"/>
                <w:i w:val="false"/>
                <w:color w:val="000000"/>
                <w:sz w:val="15"/>
              </w:rPr>
              <w:t>вул. Героїв Оборони</w:t>
            </w:r>
          </w:p>
          <w:bookmarkEnd w:id="10855"/>
        </w:tc>
        <w:tc>
          <w:tcPr>
            <w:tcW w:w="3406" w:type="dxa"/>
            <w:tcBorders>
              <w:top w:val="outset" w:color="000000" w:sz="8"/>
              <w:left w:val="outset" w:color="000000" w:sz="8"/>
              <w:bottom w:val="outset" w:color="000000" w:sz="8"/>
              <w:right w:val="outset" w:color="000000" w:sz="8"/>
            </w:tcBorders>
            <w:vAlign w:val="center"/>
          </w:tcPr>
          <w:bookmarkStart w:name="8935" w:id="10856"/>
          <w:p>
            <w:pPr>
              <w:spacing w:after="0"/>
              <w:ind w:left="0"/>
              <w:jc w:val="left"/>
            </w:pPr>
            <w:r>
              <w:rPr>
                <w:rFonts w:ascii="Arial"/>
                <w:b w:val="false"/>
                <w:i w:val="false"/>
                <w:color w:val="000000"/>
                <w:sz w:val="15"/>
              </w:rPr>
              <w:t>Постанова Ради Міністрів УРСР від 13.02.89 N 53</w:t>
            </w:r>
          </w:p>
          <w:bookmarkEnd w:id="10856"/>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36" w:id="10857"/>
          <w:p>
            <w:pPr>
              <w:spacing w:after="0"/>
              <w:ind w:left="0"/>
              <w:jc w:val="center"/>
            </w:pPr>
            <w:r>
              <w:rPr>
                <w:rFonts w:ascii="Arial"/>
                <w:b/>
                <w:i/>
                <w:color w:val="000000"/>
                <w:sz w:val="15"/>
              </w:rPr>
              <w:t>Дендрологічні парки</w:t>
            </w:r>
            <w:r>
              <w:rPr>
                <w:rFonts w:ascii="Arial"/>
                <w:b w:val="false"/>
                <w:i w:val="false"/>
                <w:color w:val="000000"/>
                <w:sz w:val="15"/>
              </w:rPr>
              <w:t xml:space="preserve"> </w:t>
            </w:r>
          </w:p>
          <w:bookmarkEnd w:id="1085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37" w:id="10858"/>
          <w:p>
            <w:pPr>
              <w:spacing w:after="0"/>
              <w:ind w:left="0"/>
              <w:jc w:val="center"/>
            </w:pPr>
            <w:r>
              <w:rPr>
                <w:rFonts w:ascii="Arial"/>
                <w:b w:val="false"/>
                <w:i w:val="false"/>
                <w:color w:val="000000"/>
                <w:sz w:val="15"/>
              </w:rPr>
              <w:t xml:space="preserve">6. </w:t>
            </w:r>
          </w:p>
          <w:bookmarkEnd w:id="10858"/>
        </w:tc>
        <w:tc>
          <w:tcPr>
            <w:tcW w:w="2854" w:type="dxa"/>
            <w:tcBorders>
              <w:top w:val="outset" w:color="000000" w:sz="8"/>
              <w:left w:val="outset" w:color="000000" w:sz="8"/>
              <w:bottom w:val="outset" w:color="000000" w:sz="8"/>
              <w:right w:val="outset" w:color="000000" w:sz="8"/>
            </w:tcBorders>
            <w:vAlign w:val="center"/>
          </w:tcPr>
          <w:bookmarkStart w:name="8938" w:id="10859"/>
          <w:p>
            <w:pPr>
              <w:spacing w:after="0"/>
              <w:ind w:left="0"/>
              <w:jc w:val="left"/>
            </w:pPr>
            <w:r>
              <w:rPr>
                <w:rFonts w:ascii="Arial"/>
                <w:b w:val="false"/>
                <w:i w:val="false"/>
                <w:color w:val="000000"/>
                <w:sz w:val="15"/>
              </w:rPr>
              <w:t>Сирецький</w:t>
            </w:r>
          </w:p>
          <w:bookmarkEnd w:id="10859"/>
        </w:tc>
        <w:tc>
          <w:tcPr>
            <w:tcW w:w="1083" w:type="dxa"/>
            <w:tcBorders>
              <w:top w:val="outset" w:color="000000" w:sz="8"/>
              <w:left w:val="outset" w:color="000000" w:sz="8"/>
              <w:bottom w:val="outset" w:color="000000" w:sz="8"/>
              <w:right w:val="outset" w:color="000000" w:sz="8"/>
            </w:tcBorders>
            <w:vAlign w:val="center"/>
          </w:tcPr>
          <w:bookmarkStart w:name="8939" w:id="10860"/>
          <w:p>
            <w:pPr>
              <w:spacing w:after="0"/>
              <w:ind w:left="0"/>
              <w:jc w:val="center"/>
            </w:pPr>
            <w:r>
              <w:rPr>
                <w:rFonts w:ascii="Arial"/>
                <w:b w:val="false"/>
                <w:i w:val="false"/>
                <w:color w:val="000000"/>
                <w:sz w:val="15"/>
              </w:rPr>
              <w:t xml:space="preserve">5,6 </w:t>
            </w:r>
          </w:p>
          <w:bookmarkEnd w:id="10860"/>
        </w:tc>
        <w:tc>
          <w:tcPr>
            <w:tcW w:w="3074" w:type="dxa"/>
            <w:tcBorders>
              <w:top w:val="outset" w:color="000000" w:sz="8"/>
              <w:left w:val="outset" w:color="000000" w:sz="8"/>
              <w:bottom w:val="outset" w:color="000000" w:sz="8"/>
              <w:right w:val="outset" w:color="000000" w:sz="8"/>
            </w:tcBorders>
            <w:vAlign w:val="center"/>
          </w:tcPr>
          <w:bookmarkStart w:name="8940" w:id="10861"/>
          <w:p>
            <w:pPr>
              <w:spacing w:after="0"/>
              <w:ind w:left="0"/>
              <w:jc w:val="left"/>
            </w:pPr>
            <w:r>
              <w:rPr>
                <w:rFonts w:ascii="Arial"/>
                <w:b w:val="false"/>
                <w:i w:val="false"/>
                <w:color w:val="000000"/>
                <w:sz w:val="15"/>
              </w:rPr>
              <w:t>вул. Тираспільська, 43; агрофірма "Квіти України"</w:t>
            </w:r>
          </w:p>
          <w:bookmarkEnd w:id="10861"/>
        </w:tc>
        <w:tc>
          <w:tcPr>
            <w:tcW w:w="3406" w:type="dxa"/>
            <w:tcBorders>
              <w:top w:val="outset" w:color="000000" w:sz="8"/>
              <w:left w:val="outset" w:color="000000" w:sz="8"/>
              <w:bottom w:val="outset" w:color="000000" w:sz="8"/>
              <w:right w:val="outset" w:color="000000" w:sz="8"/>
            </w:tcBorders>
            <w:vAlign w:val="center"/>
          </w:tcPr>
          <w:bookmarkStart w:name="8941" w:id="10862"/>
          <w:p>
            <w:pPr>
              <w:spacing w:after="0"/>
              <w:ind w:left="0"/>
              <w:jc w:val="left"/>
            </w:pPr>
            <w:r>
              <w:rPr>
                <w:rFonts w:ascii="Arial"/>
                <w:b w:val="false"/>
                <w:i w:val="false"/>
                <w:color w:val="0000ff"/>
                <w:sz w:val="15"/>
              </w:rPr>
              <w:t>Постанова Ради Міністрів УРСР від 22.07.83 N 311</w:t>
            </w:r>
          </w:p>
          <w:bookmarkEnd w:id="10862"/>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42" w:id="10863"/>
          <w:p>
            <w:pPr>
              <w:spacing w:after="0"/>
              <w:ind w:left="0"/>
              <w:jc w:val="center"/>
            </w:pPr>
            <w:r>
              <w:rPr>
                <w:rFonts w:ascii="Arial"/>
                <w:b/>
                <w:i/>
                <w:color w:val="000000"/>
                <w:sz w:val="15"/>
              </w:rPr>
              <w:t>Зоопарки</w:t>
            </w:r>
            <w:r>
              <w:rPr>
                <w:rFonts w:ascii="Arial"/>
                <w:b w:val="false"/>
                <w:i w:val="false"/>
                <w:color w:val="000000"/>
                <w:sz w:val="15"/>
              </w:rPr>
              <w:t xml:space="preserve"> </w:t>
            </w:r>
          </w:p>
          <w:bookmarkEnd w:id="1086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43" w:id="10864"/>
          <w:p>
            <w:pPr>
              <w:spacing w:after="0"/>
              <w:ind w:left="0"/>
              <w:jc w:val="center"/>
            </w:pPr>
            <w:r>
              <w:rPr>
                <w:rFonts w:ascii="Arial"/>
                <w:b w:val="false"/>
                <w:i w:val="false"/>
                <w:color w:val="000000"/>
                <w:sz w:val="15"/>
              </w:rPr>
              <w:t xml:space="preserve">7. </w:t>
            </w:r>
          </w:p>
          <w:bookmarkEnd w:id="10864"/>
        </w:tc>
        <w:tc>
          <w:tcPr>
            <w:tcW w:w="2854" w:type="dxa"/>
            <w:tcBorders>
              <w:top w:val="outset" w:color="000000" w:sz="8"/>
              <w:left w:val="outset" w:color="000000" w:sz="8"/>
              <w:bottom w:val="outset" w:color="000000" w:sz="8"/>
              <w:right w:val="outset" w:color="000000" w:sz="8"/>
            </w:tcBorders>
            <w:vAlign w:val="center"/>
          </w:tcPr>
          <w:bookmarkStart w:name="8944" w:id="10865"/>
          <w:p>
            <w:pPr>
              <w:spacing w:after="0"/>
              <w:ind w:left="0"/>
              <w:jc w:val="left"/>
            </w:pPr>
            <w:r>
              <w:rPr>
                <w:rFonts w:ascii="Arial"/>
                <w:b w:val="false"/>
                <w:i w:val="false"/>
                <w:color w:val="000000"/>
                <w:sz w:val="15"/>
              </w:rPr>
              <w:t>Київський</w:t>
            </w:r>
          </w:p>
          <w:bookmarkEnd w:id="10865"/>
        </w:tc>
        <w:tc>
          <w:tcPr>
            <w:tcW w:w="1083" w:type="dxa"/>
            <w:tcBorders>
              <w:top w:val="outset" w:color="000000" w:sz="8"/>
              <w:left w:val="outset" w:color="000000" w:sz="8"/>
              <w:bottom w:val="outset" w:color="000000" w:sz="8"/>
              <w:right w:val="outset" w:color="000000" w:sz="8"/>
            </w:tcBorders>
            <w:vAlign w:val="center"/>
          </w:tcPr>
          <w:bookmarkStart w:name="8945" w:id="10866"/>
          <w:p>
            <w:pPr>
              <w:spacing w:after="0"/>
              <w:ind w:left="0"/>
              <w:jc w:val="center"/>
            </w:pPr>
            <w:r>
              <w:rPr>
                <w:rFonts w:ascii="Arial"/>
                <w:b w:val="false"/>
                <w:i w:val="false"/>
                <w:color w:val="000000"/>
                <w:sz w:val="15"/>
              </w:rPr>
              <w:t xml:space="preserve">34,1 </w:t>
            </w:r>
          </w:p>
          <w:bookmarkEnd w:id="10866"/>
        </w:tc>
        <w:tc>
          <w:tcPr>
            <w:tcW w:w="3074" w:type="dxa"/>
            <w:tcBorders>
              <w:top w:val="outset" w:color="000000" w:sz="8"/>
              <w:left w:val="outset" w:color="000000" w:sz="8"/>
              <w:bottom w:val="outset" w:color="000000" w:sz="8"/>
              <w:right w:val="outset" w:color="000000" w:sz="8"/>
            </w:tcBorders>
            <w:vAlign w:val="center"/>
          </w:tcPr>
          <w:bookmarkStart w:name="8946" w:id="10867"/>
          <w:p>
            <w:pPr>
              <w:spacing w:after="0"/>
              <w:ind w:left="0"/>
              <w:jc w:val="left"/>
            </w:pPr>
            <w:r>
              <w:rPr>
                <w:rFonts w:ascii="Arial"/>
                <w:b w:val="false"/>
                <w:i w:val="false"/>
                <w:color w:val="000000"/>
                <w:sz w:val="15"/>
              </w:rPr>
              <w:t>просп. Перемоги, 32</w:t>
            </w:r>
          </w:p>
          <w:bookmarkEnd w:id="10867"/>
        </w:tc>
        <w:tc>
          <w:tcPr>
            <w:tcW w:w="3406" w:type="dxa"/>
            <w:tcBorders>
              <w:top w:val="outset" w:color="000000" w:sz="8"/>
              <w:left w:val="outset" w:color="000000" w:sz="8"/>
              <w:bottom w:val="outset" w:color="000000" w:sz="8"/>
              <w:right w:val="outset" w:color="000000" w:sz="8"/>
            </w:tcBorders>
            <w:vAlign w:val="center"/>
          </w:tcPr>
          <w:bookmarkStart w:name="8947" w:id="10868"/>
          <w:p>
            <w:pPr>
              <w:spacing w:after="0"/>
              <w:ind w:left="0"/>
              <w:jc w:val="left"/>
            </w:pPr>
            <w:r>
              <w:rPr>
                <w:rFonts w:ascii="Arial"/>
                <w:b w:val="false"/>
                <w:i w:val="false"/>
                <w:color w:val="0000ff"/>
                <w:sz w:val="15"/>
              </w:rPr>
              <w:t>Постанова Ради Міністрів УРСР від 22.07.83 N 311</w:t>
            </w:r>
          </w:p>
          <w:bookmarkEnd w:id="1086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48" w:id="10869"/>
          <w:p>
            <w:pPr>
              <w:spacing w:after="0"/>
              <w:ind w:left="0"/>
              <w:jc w:val="center"/>
            </w:pPr>
            <w:r>
              <w:rPr>
                <w:rFonts w:ascii="Arial"/>
                <w:b/>
                <w:i/>
                <w:color w:val="000000"/>
                <w:sz w:val="15"/>
              </w:rPr>
              <w:t>Парки-пам'ятки садово-паркового мистецтва</w:t>
            </w:r>
            <w:r>
              <w:rPr>
                <w:rFonts w:ascii="Arial"/>
                <w:b w:val="false"/>
                <w:i w:val="false"/>
                <w:color w:val="000000"/>
                <w:sz w:val="15"/>
              </w:rPr>
              <w:t xml:space="preserve"> </w:t>
            </w:r>
          </w:p>
          <w:bookmarkEnd w:id="1086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49" w:id="10870"/>
          <w:p>
            <w:pPr>
              <w:spacing w:after="0"/>
              <w:ind w:left="0"/>
              <w:jc w:val="center"/>
            </w:pPr>
            <w:r>
              <w:rPr>
                <w:rFonts w:ascii="Arial"/>
                <w:b w:val="false"/>
                <w:i w:val="false"/>
                <w:color w:val="000000"/>
                <w:sz w:val="15"/>
              </w:rPr>
              <w:t xml:space="preserve">8. </w:t>
            </w:r>
          </w:p>
          <w:bookmarkEnd w:id="10870"/>
        </w:tc>
        <w:tc>
          <w:tcPr>
            <w:tcW w:w="2854" w:type="dxa"/>
            <w:tcBorders>
              <w:top w:val="outset" w:color="000000" w:sz="8"/>
              <w:left w:val="outset" w:color="000000" w:sz="8"/>
              <w:bottom w:val="outset" w:color="000000" w:sz="8"/>
              <w:right w:val="outset" w:color="000000" w:sz="8"/>
            </w:tcBorders>
            <w:vAlign w:val="center"/>
          </w:tcPr>
          <w:bookmarkStart w:name="8950" w:id="10871"/>
          <w:p>
            <w:pPr>
              <w:spacing w:after="0"/>
              <w:ind w:left="0"/>
              <w:jc w:val="left"/>
            </w:pPr>
            <w:r>
              <w:rPr>
                <w:rFonts w:ascii="Arial"/>
                <w:b w:val="false"/>
                <w:i w:val="false"/>
                <w:color w:val="000000"/>
                <w:sz w:val="15"/>
              </w:rPr>
              <w:t>Володимирська гірка</w:t>
            </w:r>
          </w:p>
          <w:bookmarkEnd w:id="10871"/>
        </w:tc>
        <w:tc>
          <w:tcPr>
            <w:tcW w:w="1083" w:type="dxa"/>
            <w:tcBorders>
              <w:top w:val="outset" w:color="000000" w:sz="8"/>
              <w:left w:val="outset" w:color="000000" w:sz="8"/>
              <w:bottom w:val="outset" w:color="000000" w:sz="8"/>
              <w:right w:val="outset" w:color="000000" w:sz="8"/>
            </w:tcBorders>
            <w:vAlign w:val="center"/>
          </w:tcPr>
          <w:bookmarkStart w:name="8951" w:id="10872"/>
          <w:p>
            <w:pPr>
              <w:spacing w:after="0"/>
              <w:ind w:left="0"/>
              <w:jc w:val="center"/>
            </w:pPr>
            <w:r>
              <w:rPr>
                <w:rFonts w:ascii="Arial"/>
                <w:b w:val="false"/>
                <w:i w:val="false"/>
                <w:color w:val="000000"/>
                <w:sz w:val="15"/>
              </w:rPr>
              <w:t xml:space="preserve">10,8 </w:t>
            </w:r>
          </w:p>
          <w:bookmarkEnd w:id="10872"/>
        </w:tc>
        <w:tc>
          <w:tcPr>
            <w:tcW w:w="3074" w:type="dxa"/>
            <w:tcBorders>
              <w:top w:val="outset" w:color="000000" w:sz="8"/>
              <w:left w:val="outset" w:color="000000" w:sz="8"/>
              <w:bottom w:val="outset" w:color="000000" w:sz="8"/>
              <w:right w:val="outset" w:color="000000" w:sz="8"/>
            </w:tcBorders>
            <w:vAlign w:val="center"/>
          </w:tcPr>
          <w:bookmarkStart w:name="8952" w:id="10873"/>
          <w:p>
            <w:pPr>
              <w:spacing w:after="0"/>
              <w:ind w:left="0"/>
              <w:jc w:val="left"/>
            </w:pPr>
            <w:r>
              <w:rPr>
                <w:rFonts w:ascii="Arial"/>
                <w:b w:val="false"/>
                <w:i w:val="false"/>
                <w:color w:val="000000"/>
                <w:sz w:val="15"/>
              </w:rPr>
              <w:t>Михайлівська площа</w:t>
            </w:r>
          </w:p>
          <w:bookmarkEnd w:id="10873"/>
        </w:tc>
        <w:tc>
          <w:tcPr>
            <w:tcW w:w="3406" w:type="dxa"/>
            <w:tcBorders>
              <w:top w:val="outset" w:color="000000" w:sz="8"/>
              <w:left w:val="outset" w:color="000000" w:sz="8"/>
              <w:bottom w:val="outset" w:color="000000" w:sz="8"/>
              <w:right w:val="outset" w:color="000000" w:sz="8"/>
            </w:tcBorders>
            <w:vAlign w:val="center"/>
          </w:tcPr>
          <w:bookmarkStart w:name="8953" w:id="10874"/>
          <w:p>
            <w:pPr>
              <w:spacing w:after="0"/>
              <w:ind w:left="0"/>
              <w:jc w:val="left"/>
            </w:pPr>
            <w:r>
              <w:rPr>
                <w:rFonts w:ascii="Arial"/>
                <w:b w:val="false"/>
                <w:i w:val="false"/>
                <w:color w:val="000000"/>
                <w:sz w:val="15"/>
              </w:rPr>
              <w:t>Постанова Ради Міністрів УРСР</w:t>
            </w:r>
          </w:p>
          <w:bookmarkEnd w:id="1087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54" w:id="10875"/>
          <w:p>
            <w:pPr>
              <w:spacing w:after="0"/>
              <w:ind w:left="0"/>
              <w:jc w:val="center"/>
            </w:pPr>
            <w:r>
              <w:rPr>
                <w:rFonts w:ascii="Arial"/>
                <w:b w:val="false"/>
                <w:i w:val="false"/>
                <w:color w:val="000000"/>
                <w:sz w:val="15"/>
              </w:rPr>
              <w:t xml:space="preserve">9. </w:t>
            </w:r>
          </w:p>
          <w:bookmarkEnd w:id="10875"/>
        </w:tc>
        <w:tc>
          <w:tcPr>
            <w:tcW w:w="2854" w:type="dxa"/>
            <w:tcBorders>
              <w:top w:val="outset" w:color="000000" w:sz="8"/>
              <w:left w:val="outset" w:color="000000" w:sz="8"/>
              <w:bottom w:val="outset" w:color="000000" w:sz="8"/>
              <w:right w:val="outset" w:color="000000" w:sz="8"/>
            </w:tcBorders>
            <w:vAlign w:val="center"/>
          </w:tcPr>
          <w:bookmarkStart w:name="8955" w:id="10876"/>
          <w:p>
            <w:pPr>
              <w:spacing w:after="0"/>
              <w:ind w:left="0"/>
              <w:jc w:val="left"/>
            </w:pPr>
            <w:r>
              <w:rPr>
                <w:rFonts w:ascii="Arial"/>
                <w:b w:val="false"/>
                <w:i w:val="false"/>
                <w:color w:val="000000"/>
                <w:sz w:val="15"/>
              </w:rPr>
              <w:t xml:space="preserve">Маріїнський парк </w:t>
            </w:r>
          </w:p>
          <w:bookmarkEnd w:id="10876"/>
        </w:tc>
        <w:tc>
          <w:tcPr>
            <w:tcW w:w="1083" w:type="dxa"/>
            <w:tcBorders>
              <w:top w:val="outset" w:color="000000" w:sz="8"/>
              <w:left w:val="outset" w:color="000000" w:sz="8"/>
              <w:bottom w:val="outset" w:color="000000" w:sz="8"/>
              <w:right w:val="outset" w:color="000000" w:sz="8"/>
            </w:tcBorders>
            <w:vAlign w:val="center"/>
          </w:tcPr>
          <w:bookmarkStart w:name="8956" w:id="10877"/>
          <w:p>
            <w:pPr>
              <w:spacing w:after="0"/>
              <w:ind w:left="0"/>
              <w:jc w:val="center"/>
            </w:pPr>
            <w:r>
              <w:rPr>
                <w:rFonts w:ascii="Arial"/>
                <w:b w:val="false"/>
                <w:i w:val="false"/>
                <w:color w:val="000000"/>
                <w:sz w:val="15"/>
              </w:rPr>
              <w:t xml:space="preserve">10,7 </w:t>
            </w:r>
          </w:p>
          <w:bookmarkEnd w:id="10877"/>
        </w:tc>
        <w:tc>
          <w:tcPr>
            <w:tcW w:w="3074" w:type="dxa"/>
            <w:tcBorders>
              <w:top w:val="outset" w:color="000000" w:sz="8"/>
              <w:left w:val="outset" w:color="000000" w:sz="8"/>
              <w:bottom w:val="outset" w:color="000000" w:sz="8"/>
              <w:right w:val="outset" w:color="000000" w:sz="8"/>
            </w:tcBorders>
            <w:vAlign w:val="center"/>
          </w:tcPr>
          <w:bookmarkStart w:name="8957" w:id="10878"/>
          <w:p>
            <w:pPr>
              <w:spacing w:after="0"/>
              <w:ind w:left="0"/>
              <w:jc w:val="left"/>
            </w:pPr>
            <w:r>
              <w:rPr>
                <w:rFonts w:ascii="Arial"/>
                <w:b w:val="false"/>
                <w:i w:val="false"/>
                <w:color w:val="000000"/>
                <w:sz w:val="15"/>
              </w:rPr>
              <w:t>вул. Грушевського</w:t>
            </w:r>
          </w:p>
          <w:bookmarkEnd w:id="10878"/>
        </w:tc>
        <w:tc>
          <w:tcPr>
            <w:tcW w:w="3406" w:type="dxa"/>
            <w:tcBorders>
              <w:top w:val="outset" w:color="000000" w:sz="8"/>
              <w:left w:val="outset" w:color="000000" w:sz="8"/>
              <w:bottom w:val="outset" w:color="000000" w:sz="8"/>
              <w:right w:val="outset" w:color="000000" w:sz="8"/>
            </w:tcBorders>
            <w:vAlign w:val="center"/>
          </w:tcPr>
          <w:bookmarkStart w:name="8958" w:id="10879"/>
          <w:p>
            <w:pPr>
              <w:spacing w:after="0"/>
              <w:ind w:left="0"/>
              <w:jc w:val="left"/>
            </w:pPr>
            <w:r>
              <w:rPr>
                <w:rFonts w:ascii="Arial"/>
                <w:b w:val="false"/>
                <w:i w:val="false"/>
                <w:color w:val="000000"/>
                <w:sz w:val="15"/>
              </w:rPr>
              <w:t>Постанова Ради Міністрів УРСР від 29.01.60 N 105</w:t>
            </w:r>
          </w:p>
          <w:bookmarkEnd w:id="1087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59" w:id="10880"/>
          <w:p>
            <w:pPr>
              <w:spacing w:after="0"/>
              <w:ind w:left="0"/>
              <w:jc w:val="center"/>
            </w:pPr>
            <w:r>
              <w:rPr>
                <w:rFonts w:ascii="Arial"/>
                <w:b w:val="false"/>
                <w:i w:val="false"/>
                <w:color w:val="000000"/>
                <w:sz w:val="15"/>
              </w:rPr>
              <w:t xml:space="preserve">10. </w:t>
            </w:r>
          </w:p>
          <w:bookmarkEnd w:id="10880"/>
        </w:tc>
        <w:tc>
          <w:tcPr>
            <w:tcW w:w="2854" w:type="dxa"/>
            <w:tcBorders>
              <w:top w:val="outset" w:color="000000" w:sz="8"/>
              <w:left w:val="outset" w:color="000000" w:sz="8"/>
              <w:bottom w:val="outset" w:color="000000" w:sz="8"/>
              <w:right w:val="outset" w:color="000000" w:sz="8"/>
            </w:tcBorders>
            <w:vAlign w:val="center"/>
          </w:tcPr>
          <w:bookmarkStart w:name="8960" w:id="10881"/>
          <w:p>
            <w:pPr>
              <w:spacing w:after="0"/>
              <w:ind w:left="0"/>
              <w:jc w:val="left"/>
            </w:pPr>
            <w:r>
              <w:rPr>
                <w:rFonts w:ascii="Arial"/>
                <w:b w:val="false"/>
                <w:i w:val="false"/>
                <w:color w:val="000000"/>
                <w:sz w:val="15"/>
              </w:rPr>
              <w:t>Сирецький гай</w:t>
            </w:r>
          </w:p>
          <w:bookmarkEnd w:id="10881"/>
        </w:tc>
        <w:tc>
          <w:tcPr>
            <w:tcW w:w="1083" w:type="dxa"/>
            <w:tcBorders>
              <w:top w:val="outset" w:color="000000" w:sz="8"/>
              <w:left w:val="outset" w:color="000000" w:sz="8"/>
              <w:bottom w:val="outset" w:color="000000" w:sz="8"/>
              <w:right w:val="outset" w:color="000000" w:sz="8"/>
            </w:tcBorders>
            <w:vAlign w:val="center"/>
          </w:tcPr>
          <w:bookmarkStart w:name="8961" w:id="10882"/>
          <w:p>
            <w:pPr>
              <w:spacing w:after="0"/>
              <w:ind w:left="0"/>
              <w:jc w:val="center"/>
            </w:pPr>
            <w:r>
              <w:rPr>
                <w:rFonts w:ascii="Arial"/>
                <w:b w:val="false"/>
                <w:i w:val="false"/>
                <w:color w:val="000000"/>
                <w:sz w:val="15"/>
              </w:rPr>
              <w:t xml:space="preserve">186,9 </w:t>
            </w:r>
          </w:p>
          <w:bookmarkEnd w:id="10882"/>
        </w:tc>
        <w:tc>
          <w:tcPr>
            <w:tcW w:w="3074" w:type="dxa"/>
            <w:tcBorders>
              <w:top w:val="outset" w:color="000000" w:sz="8"/>
              <w:left w:val="outset" w:color="000000" w:sz="8"/>
              <w:bottom w:val="outset" w:color="000000" w:sz="8"/>
              <w:right w:val="outset" w:color="000000" w:sz="8"/>
            </w:tcBorders>
            <w:vAlign w:val="center"/>
          </w:tcPr>
          <w:bookmarkStart w:name="8962" w:id="10883"/>
          <w:p>
            <w:pPr>
              <w:spacing w:after="0"/>
              <w:ind w:left="0"/>
              <w:jc w:val="left"/>
            </w:pPr>
            <w:r>
              <w:rPr>
                <w:rFonts w:ascii="Arial"/>
                <w:b w:val="false"/>
                <w:i w:val="false"/>
                <w:color w:val="000000"/>
                <w:sz w:val="15"/>
              </w:rPr>
              <w:t>вул. Стеценка, вул. Котовського, вул. Сирецька</w:t>
            </w:r>
          </w:p>
          <w:bookmarkEnd w:id="10883"/>
        </w:tc>
        <w:tc>
          <w:tcPr>
            <w:tcW w:w="3406" w:type="dxa"/>
            <w:tcBorders>
              <w:top w:val="outset" w:color="000000" w:sz="8"/>
              <w:left w:val="outset" w:color="000000" w:sz="8"/>
              <w:bottom w:val="outset" w:color="000000" w:sz="8"/>
              <w:right w:val="outset" w:color="000000" w:sz="8"/>
            </w:tcBorders>
            <w:vAlign w:val="center"/>
          </w:tcPr>
          <w:bookmarkStart w:name="8963" w:id="10884"/>
          <w:p>
            <w:pPr>
              <w:spacing w:after="0"/>
              <w:ind w:left="0"/>
              <w:jc w:val="left"/>
            </w:pPr>
            <w:r>
              <w:rPr>
                <w:rFonts w:ascii="Arial"/>
                <w:b w:val="false"/>
                <w:i w:val="false"/>
                <w:color w:val="000000"/>
                <w:sz w:val="15"/>
              </w:rPr>
              <w:t>Постанова колегії Держкомітету УРСР з охорони природи від 26.07.72 N 22</w:t>
            </w:r>
          </w:p>
          <w:bookmarkEnd w:id="1088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64" w:id="10885"/>
          <w:p>
            <w:pPr>
              <w:spacing w:after="0"/>
              <w:ind w:left="0"/>
              <w:jc w:val="center"/>
            </w:pPr>
            <w:r>
              <w:rPr>
                <w:rFonts w:ascii="Arial"/>
                <w:b w:val="false"/>
                <w:i w:val="false"/>
                <w:color w:val="000000"/>
                <w:sz w:val="15"/>
              </w:rPr>
              <w:t xml:space="preserve">11. </w:t>
            </w:r>
          </w:p>
          <w:bookmarkEnd w:id="10885"/>
        </w:tc>
        <w:tc>
          <w:tcPr>
            <w:tcW w:w="2854" w:type="dxa"/>
            <w:tcBorders>
              <w:top w:val="outset" w:color="000000" w:sz="8"/>
              <w:left w:val="outset" w:color="000000" w:sz="8"/>
              <w:bottom w:val="outset" w:color="000000" w:sz="8"/>
              <w:right w:val="outset" w:color="000000" w:sz="8"/>
            </w:tcBorders>
            <w:vAlign w:val="center"/>
          </w:tcPr>
          <w:bookmarkStart w:name="8965" w:id="10886"/>
          <w:p>
            <w:pPr>
              <w:spacing w:after="0"/>
              <w:ind w:left="0"/>
              <w:jc w:val="left"/>
            </w:pPr>
            <w:r>
              <w:rPr>
                <w:rFonts w:ascii="Arial"/>
                <w:b w:val="false"/>
                <w:i w:val="false"/>
                <w:color w:val="000000"/>
                <w:sz w:val="15"/>
              </w:rPr>
              <w:t>Нивки (східна частина)</w:t>
            </w:r>
          </w:p>
          <w:bookmarkEnd w:id="10886"/>
        </w:tc>
        <w:tc>
          <w:tcPr>
            <w:tcW w:w="1083" w:type="dxa"/>
            <w:tcBorders>
              <w:top w:val="outset" w:color="000000" w:sz="8"/>
              <w:left w:val="outset" w:color="000000" w:sz="8"/>
              <w:bottom w:val="outset" w:color="000000" w:sz="8"/>
              <w:right w:val="outset" w:color="000000" w:sz="8"/>
            </w:tcBorders>
            <w:vAlign w:val="center"/>
          </w:tcPr>
          <w:bookmarkStart w:name="8966" w:id="10887"/>
          <w:p>
            <w:pPr>
              <w:spacing w:after="0"/>
              <w:ind w:left="0"/>
              <w:jc w:val="center"/>
            </w:pPr>
            <w:r>
              <w:rPr>
                <w:rFonts w:ascii="Arial"/>
                <w:b w:val="false"/>
                <w:i w:val="false"/>
                <w:color w:val="000000"/>
                <w:sz w:val="15"/>
              </w:rPr>
              <w:t xml:space="preserve">44,9 </w:t>
            </w:r>
          </w:p>
          <w:bookmarkEnd w:id="10887"/>
        </w:tc>
        <w:tc>
          <w:tcPr>
            <w:tcW w:w="3074" w:type="dxa"/>
            <w:tcBorders>
              <w:top w:val="outset" w:color="000000" w:sz="8"/>
              <w:left w:val="outset" w:color="000000" w:sz="8"/>
              <w:bottom w:val="outset" w:color="000000" w:sz="8"/>
              <w:right w:val="outset" w:color="000000" w:sz="8"/>
            </w:tcBorders>
            <w:vAlign w:val="center"/>
          </w:tcPr>
          <w:bookmarkStart w:name="8967" w:id="10888"/>
          <w:p>
            <w:pPr>
              <w:spacing w:after="0"/>
              <w:ind w:left="0"/>
              <w:jc w:val="left"/>
            </w:pPr>
            <w:r>
              <w:rPr>
                <w:rFonts w:ascii="Arial"/>
                <w:b w:val="false"/>
                <w:i w:val="false"/>
                <w:color w:val="000000"/>
                <w:sz w:val="15"/>
              </w:rPr>
              <w:t>просп. Перемоги</w:t>
            </w:r>
          </w:p>
          <w:bookmarkEnd w:id="10888"/>
        </w:tc>
        <w:tc>
          <w:tcPr>
            <w:tcW w:w="3406" w:type="dxa"/>
            <w:tcBorders>
              <w:top w:val="outset" w:color="000000" w:sz="8"/>
              <w:left w:val="outset" w:color="000000" w:sz="8"/>
              <w:bottom w:val="outset" w:color="000000" w:sz="8"/>
              <w:right w:val="outset" w:color="000000" w:sz="8"/>
            </w:tcBorders>
            <w:vAlign w:val="center"/>
          </w:tcPr>
          <w:bookmarkStart w:name="8968" w:id="10889"/>
          <w:p>
            <w:pPr>
              <w:spacing w:after="0"/>
              <w:ind w:left="0"/>
              <w:jc w:val="left"/>
            </w:pPr>
            <w:r>
              <w:rPr>
                <w:rFonts w:ascii="Arial"/>
                <w:b w:val="false"/>
                <w:i w:val="false"/>
                <w:color w:val="000000"/>
                <w:sz w:val="15"/>
              </w:rPr>
              <w:t>Постанова колегії Держкомітету УРСР з охорони природи від 26.07.72 N 22</w:t>
            </w:r>
          </w:p>
          <w:bookmarkEnd w:id="1088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69" w:id="10890"/>
          <w:p>
            <w:pPr>
              <w:spacing w:after="0"/>
              <w:ind w:left="0"/>
              <w:jc w:val="center"/>
            </w:pPr>
            <w:r>
              <w:rPr>
                <w:rFonts w:ascii="Arial"/>
                <w:b w:val="false"/>
                <w:i w:val="false"/>
                <w:color w:val="000000"/>
                <w:sz w:val="15"/>
              </w:rPr>
              <w:t xml:space="preserve">12. </w:t>
            </w:r>
          </w:p>
          <w:bookmarkEnd w:id="10890"/>
        </w:tc>
        <w:tc>
          <w:tcPr>
            <w:tcW w:w="2854" w:type="dxa"/>
            <w:tcBorders>
              <w:top w:val="outset" w:color="000000" w:sz="8"/>
              <w:left w:val="outset" w:color="000000" w:sz="8"/>
              <w:bottom w:val="outset" w:color="000000" w:sz="8"/>
              <w:right w:val="outset" w:color="000000" w:sz="8"/>
            </w:tcBorders>
            <w:vAlign w:val="center"/>
          </w:tcPr>
          <w:bookmarkStart w:name="8970" w:id="10891"/>
          <w:p>
            <w:pPr>
              <w:spacing w:after="0"/>
              <w:ind w:left="0"/>
              <w:jc w:val="left"/>
            </w:pPr>
            <w:r>
              <w:rPr>
                <w:rFonts w:ascii="Arial"/>
                <w:b w:val="false"/>
                <w:i w:val="false"/>
                <w:color w:val="000000"/>
                <w:sz w:val="15"/>
              </w:rPr>
              <w:t>Феофанія</w:t>
            </w:r>
          </w:p>
          <w:bookmarkEnd w:id="10891"/>
        </w:tc>
        <w:tc>
          <w:tcPr>
            <w:tcW w:w="1083" w:type="dxa"/>
            <w:tcBorders>
              <w:top w:val="outset" w:color="000000" w:sz="8"/>
              <w:left w:val="outset" w:color="000000" w:sz="8"/>
              <w:bottom w:val="outset" w:color="000000" w:sz="8"/>
              <w:right w:val="outset" w:color="000000" w:sz="8"/>
            </w:tcBorders>
            <w:vAlign w:val="center"/>
          </w:tcPr>
          <w:bookmarkStart w:name="8971" w:id="10892"/>
          <w:p>
            <w:pPr>
              <w:spacing w:after="0"/>
              <w:ind w:left="0"/>
              <w:jc w:val="center"/>
            </w:pPr>
            <w:r>
              <w:rPr>
                <w:rFonts w:ascii="Arial"/>
                <w:b w:val="false"/>
                <w:i w:val="false"/>
                <w:color w:val="000000"/>
                <w:sz w:val="15"/>
              </w:rPr>
              <w:t xml:space="preserve">150,0 </w:t>
            </w:r>
          </w:p>
          <w:bookmarkEnd w:id="10892"/>
        </w:tc>
        <w:tc>
          <w:tcPr>
            <w:tcW w:w="3074" w:type="dxa"/>
            <w:tcBorders>
              <w:top w:val="outset" w:color="000000" w:sz="8"/>
              <w:left w:val="outset" w:color="000000" w:sz="8"/>
              <w:bottom w:val="outset" w:color="000000" w:sz="8"/>
              <w:right w:val="outset" w:color="000000" w:sz="8"/>
            </w:tcBorders>
            <w:vAlign w:val="center"/>
          </w:tcPr>
          <w:bookmarkStart w:name="8972" w:id="10893"/>
          <w:p>
            <w:pPr>
              <w:spacing w:after="0"/>
              <w:ind w:left="0"/>
              <w:jc w:val="left"/>
            </w:pPr>
            <w:r>
              <w:rPr>
                <w:rFonts w:ascii="Arial"/>
                <w:b w:val="false"/>
                <w:i w:val="false"/>
                <w:color w:val="000000"/>
                <w:sz w:val="15"/>
              </w:rPr>
              <w:t>вул. Акад. Лебедєва (ДЗГ "Феофанія")</w:t>
            </w:r>
          </w:p>
          <w:bookmarkEnd w:id="10893"/>
        </w:tc>
        <w:tc>
          <w:tcPr>
            <w:tcW w:w="3406" w:type="dxa"/>
            <w:tcBorders>
              <w:top w:val="outset" w:color="000000" w:sz="8"/>
              <w:left w:val="outset" w:color="000000" w:sz="8"/>
              <w:bottom w:val="outset" w:color="000000" w:sz="8"/>
              <w:right w:val="outset" w:color="000000" w:sz="8"/>
            </w:tcBorders>
            <w:vAlign w:val="center"/>
          </w:tcPr>
          <w:bookmarkStart w:name="8973" w:id="10894"/>
          <w:p>
            <w:pPr>
              <w:spacing w:after="0"/>
              <w:ind w:left="0"/>
              <w:jc w:val="left"/>
            </w:pPr>
            <w:r>
              <w:rPr>
                <w:rFonts w:ascii="Arial"/>
                <w:b w:val="false"/>
                <w:i w:val="false"/>
                <w:color w:val="000000"/>
                <w:sz w:val="15"/>
              </w:rPr>
              <w:t>Постанова колегії Держкомітету УРСР з охорони природи від 26.07.72 N 22</w:t>
            </w:r>
          </w:p>
          <w:bookmarkEnd w:id="1089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74" w:id="10895"/>
          <w:p>
            <w:pPr>
              <w:spacing w:after="0"/>
              <w:ind w:left="0"/>
              <w:jc w:val="center"/>
            </w:pPr>
            <w:r>
              <w:rPr>
                <w:rFonts w:ascii="Arial"/>
                <w:b w:val="false"/>
                <w:i w:val="false"/>
                <w:color w:val="000000"/>
                <w:sz w:val="15"/>
              </w:rPr>
              <w:t xml:space="preserve">13. </w:t>
            </w:r>
          </w:p>
          <w:bookmarkEnd w:id="10895"/>
        </w:tc>
        <w:tc>
          <w:tcPr>
            <w:tcW w:w="2854" w:type="dxa"/>
            <w:tcBorders>
              <w:top w:val="outset" w:color="000000" w:sz="8"/>
              <w:left w:val="outset" w:color="000000" w:sz="8"/>
              <w:bottom w:val="outset" w:color="000000" w:sz="8"/>
              <w:right w:val="outset" w:color="000000" w:sz="8"/>
            </w:tcBorders>
            <w:vAlign w:val="center"/>
          </w:tcPr>
          <w:bookmarkStart w:name="8975" w:id="10896"/>
          <w:p>
            <w:pPr>
              <w:spacing w:after="0"/>
              <w:ind w:left="0"/>
              <w:jc w:val="left"/>
            </w:pPr>
            <w:r>
              <w:rPr>
                <w:rFonts w:ascii="Arial"/>
                <w:b w:val="false"/>
                <w:i w:val="false"/>
                <w:color w:val="000000"/>
                <w:sz w:val="15"/>
              </w:rPr>
              <w:t>Голосіївський парк ім. М. Т. Рильського</w:t>
            </w:r>
          </w:p>
          <w:bookmarkEnd w:id="10896"/>
        </w:tc>
        <w:tc>
          <w:tcPr>
            <w:tcW w:w="1083" w:type="dxa"/>
            <w:tcBorders>
              <w:top w:val="outset" w:color="000000" w:sz="8"/>
              <w:left w:val="outset" w:color="000000" w:sz="8"/>
              <w:bottom w:val="outset" w:color="000000" w:sz="8"/>
              <w:right w:val="outset" w:color="000000" w:sz="8"/>
            </w:tcBorders>
            <w:vAlign w:val="center"/>
          </w:tcPr>
          <w:bookmarkStart w:name="8976" w:id="10897"/>
          <w:p>
            <w:pPr>
              <w:spacing w:after="0"/>
              <w:ind w:left="0"/>
              <w:jc w:val="center"/>
            </w:pPr>
            <w:r>
              <w:rPr>
                <w:rFonts w:ascii="Arial"/>
                <w:b w:val="false"/>
                <w:i w:val="false"/>
                <w:color w:val="000000"/>
                <w:sz w:val="15"/>
              </w:rPr>
              <w:t xml:space="preserve">126,3 </w:t>
            </w:r>
          </w:p>
          <w:bookmarkEnd w:id="10897"/>
        </w:tc>
        <w:tc>
          <w:tcPr>
            <w:tcW w:w="3074" w:type="dxa"/>
            <w:tcBorders>
              <w:top w:val="outset" w:color="000000" w:sz="8"/>
              <w:left w:val="outset" w:color="000000" w:sz="8"/>
              <w:bottom w:val="outset" w:color="000000" w:sz="8"/>
              <w:right w:val="outset" w:color="000000" w:sz="8"/>
            </w:tcBorders>
            <w:vAlign w:val="center"/>
          </w:tcPr>
          <w:bookmarkStart w:name="8977" w:id="10898"/>
          <w:p>
            <w:pPr>
              <w:spacing w:after="0"/>
              <w:ind w:left="0"/>
              <w:jc w:val="left"/>
            </w:pPr>
            <w:r>
              <w:rPr>
                <w:rFonts w:ascii="Arial"/>
                <w:b w:val="false"/>
                <w:i w:val="false"/>
                <w:color w:val="000000"/>
                <w:sz w:val="15"/>
              </w:rPr>
              <w:t>просп. 40-річчя Жовтня</w:t>
            </w:r>
          </w:p>
          <w:bookmarkEnd w:id="10898"/>
        </w:tc>
        <w:tc>
          <w:tcPr>
            <w:tcW w:w="3406" w:type="dxa"/>
            <w:tcBorders>
              <w:top w:val="outset" w:color="000000" w:sz="8"/>
              <w:left w:val="outset" w:color="000000" w:sz="8"/>
              <w:bottom w:val="outset" w:color="000000" w:sz="8"/>
              <w:right w:val="outset" w:color="000000" w:sz="8"/>
            </w:tcBorders>
            <w:vAlign w:val="center"/>
          </w:tcPr>
          <w:bookmarkStart w:name="8978" w:id="10899"/>
          <w:p>
            <w:pPr>
              <w:spacing w:after="0"/>
              <w:ind w:left="0"/>
              <w:jc w:val="left"/>
            </w:pPr>
            <w:r>
              <w:rPr>
                <w:rFonts w:ascii="Arial"/>
                <w:b w:val="false"/>
                <w:i w:val="false"/>
                <w:color w:val="000000"/>
                <w:sz w:val="15"/>
              </w:rPr>
              <w:t>Постанова Ради Міністрів УРСР від 29.01.60 N 105</w:t>
            </w:r>
          </w:p>
          <w:bookmarkEnd w:id="1089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79" w:id="10900"/>
          <w:p>
            <w:pPr>
              <w:spacing w:after="0"/>
              <w:ind w:left="0"/>
              <w:jc w:val="center"/>
            </w:pPr>
            <w:r>
              <w:rPr>
                <w:rFonts w:ascii="Arial"/>
                <w:b w:val="false"/>
                <w:i w:val="false"/>
                <w:color w:val="000000"/>
                <w:sz w:val="15"/>
              </w:rPr>
              <w:t xml:space="preserve">14. </w:t>
            </w:r>
          </w:p>
          <w:bookmarkEnd w:id="10900"/>
        </w:tc>
        <w:tc>
          <w:tcPr>
            <w:tcW w:w="2854" w:type="dxa"/>
            <w:tcBorders>
              <w:top w:val="outset" w:color="000000" w:sz="8"/>
              <w:left w:val="outset" w:color="000000" w:sz="8"/>
              <w:bottom w:val="outset" w:color="000000" w:sz="8"/>
              <w:right w:val="outset" w:color="000000" w:sz="8"/>
            </w:tcBorders>
            <w:vAlign w:val="center"/>
          </w:tcPr>
          <w:bookmarkStart w:name="8980" w:id="10901"/>
          <w:p>
            <w:pPr>
              <w:spacing w:after="0"/>
              <w:ind w:left="0"/>
              <w:jc w:val="left"/>
            </w:pPr>
            <w:r>
              <w:rPr>
                <w:rFonts w:ascii="Arial"/>
                <w:b w:val="false"/>
                <w:i w:val="false"/>
                <w:color w:val="000000"/>
                <w:sz w:val="15"/>
              </w:rPr>
              <w:t>Голосіївський ліс</w:t>
            </w:r>
          </w:p>
          <w:bookmarkEnd w:id="10901"/>
        </w:tc>
        <w:tc>
          <w:tcPr>
            <w:tcW w:w="1083" w:type="dxa"/>
            <w:tcBorders>
              <w:top w:val="outset" w:color="000000" w:sz="8"/>
              <w:left w:val="outset" w:color="000000" w:sz="8"/>
              <w:bottom w:val="outset" w:color="000000" w:sz="8"/>
              <w:right w:val="outset" w:color="000000" w:sz="8"/>
            </w:tcBorders>
            <w:vAlign w:val="center"/>
          </w:tcPr>
          <w:bookmarkStart w:name="8981" w:id="10902"/>
          <w:p>
            <w:pPr>
              <w:spacing w:after="0"/>
              <w:ind w:left="0"/>
              <w:jc w:val="center"/>
            </w:pPr>
            <w:r>
              <w:rPr>
                <w:rFonts w:ascii="Arial"/>
                <w:b w:val="false"/>
                <w:i w:val="false"/>
                <w:color w:val="000000"/>
                <w:sz w:val="15"/>
              </w:rPr>
              <w:t xml:space="preserve">780,0 </w:t>
            </w:r>
          </w:p>
          <w:bookmarkEnd w:id="10902"/>
        </w:tc>
        <w:tc>
          <w:tcPr>
            <w:tcW w:w="3074" w:type="dxa"/>
            <w:tcBorders>
              <w:top w:val="outset" w:color="000000" w:sz="8"/>
              <w:left w:val="outset" w:color="000000" w:sz="8"/>
              <w:bottom w:val="outset" w:color="000000" w:sz="8"/>
              <w:right w:val="outset" w:color="000000" w:sz="8"/>
            </w:tcBorders>
            <w:vAlign w:val="center"/>
          </w:tcPr>
          <w:bookmarkStart w:name="8982" w:id="10903"/>
          <w:p>
            <w:pPr>
              <w:spacing w:after="0"/>
              <w:ind w:left="0"/>
              <w:jc w:val="left"/>
            </w:pPr>
            <w:r>
              <w:rPr>
                <w:rFonts w:ascii="Arial"/>
                <w:b w:val="false"/>
                <w:i w:val="false"/>
                <w:color w:val="000000"/>
                <w:sz w:val="15"/>
              </w:rPr>
              <w:t>ЛПГ "Конча-Заспа", Голосіївське лісництво, кв. 1 - 28</w:t>
            </w:r>
          </w:p>
          <w:bookmarkEnd w:id="10903"/>
        </w:tc>
        <w:tc>
          <w:tcPr>
            <w:tcW w:w="3406" w:type="dxa"/>
            <w:tcBorders>
              <w:top w:val="outset" w:color="000000" w:sz="8"/>
              <w:left w:val="outset" w:color="000000" w:sz="8"/>
              <w:bottom w:val="outset" w:color="000000" w:sz="8"/>
              <w:right w:val="outset" w:color="000000" w:sz="8"/>
            </w:tcBorders>
            <w:vAlign w:val="center"/>
          </w:tcPr>
          <w:bookmarkStart w:name="8983" w:id="10904"/>
          <w:p>
            <w:pPr>
              <w:spacing w:after="0"/>
              <w:ind w:left="0"/>
              <w:jc w:val="left"/>
            </w:pPr>
            <w:r>
              <w:rPr>
                <w:rFonts w:ascii="Arial"/>
                <w:b w:val="false"/>
                <w:i w:val="false"/>
                <w:color w:val="000000"/>
                <w:sz w:val="15"/>
              </w:rPr>
              <w:t>Постанова колегії Держкомітету УРСР з охорони природи від 26.07.72 N 22</w:t>
            </w:r>
          </w:p>
          <w:bookmarkEnd w:id="1090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84" w:id="10905"/>
          <w:p>
            <w:pPr>
              <w:spacing w:after="0"/>
              <w:ind w:left="0"/>
              <w:jc w:val="center"/>
            </w:pPr>
            <w:r>
              <w:rPr>
                <w:rFonts w:ascii="Arial"/>
                <w:b w:val="false"/>
                <w:i w:val="false"/>
                <w:color w:val="000000"/>
                <w:sz w:val="15"/>
              </w:rPr>
              <w:t xml:space="preserve">15. </w:t>
            </w:r>
          </w:p>
          <w:bookmarkEnd w:id="10905"/>
        </w:tc>
        <w:tc>
          <w:tcPr>
            <w:tcW w:w="2854" w:type="dxa"/>
            <w:tcBorders>
              <w:top w:val="outset" w:color="000000" w:sz="8"/>
              <w:left w:val="outset" w:color="000000" w:sz="8"/>
              <w:bottom w:val="outset" w:color="000000" w:sz="8"/>
              <w:right w:val="outset" w:color="000000" w:sz="8"/>
            </w:tcBorders>
            <w:vAlign w:val="center"/>
          </w:tcPr>
          <w:bookmarkStart w:name="8985" w:id="10906"/>
          <w:p>
            <w:pPr>
              <w:spacing w:after="0"/>
              <w:ind w:left="0"/>
              <w:jc w:val="left"/>
            </w:pPr>
            <w:r>
              <w:rPr>
                <w:rFonts w:ascii="Arial"/>
                <w:b w:val="false"/>
                <w:i w:val="false"/>
                <w:color w:val="000000"/>
                <w:sz w:val="15"/>
              </w:rPr>
              <w:t>Святошинський лісопарк</w:t>
            </w:r>
          </w:p>
          <w:bookmarkEnd w:id="10906"/>
        </w:tc>
        <w:tc>
          <w:tcPr>
            <w:tcW w:w="1083" w:type="dxa"/>
            <w:tcBorders>
              <w:top w:val="outset" w:color="000000" w:sz="8"/>
              <w:left w:val="outset" w:color="000000" w:sz="8"/>
              <w:bottom w:val="outset" w:color="000000" w:sz="8"/>
              <w:right w:val="outset" w:color="000000" w:sz="8"/>
            </w:tcBorders>
            <w:vAlign w:val="center"/>
          </w:tcPr>
          <w:bookmarkStart w:name="8986" w:id="10907"/>
          <w:p>
            <w:pPr>
              <w:spacing w:after="0"/>
              <w:ind w:left="0"/>
              <w:jc w:val="center"/>
            </w:pPr>
            <w:r>
              <w:rPr>
                <w:rFonts w:ascii="Arial"/>
                <w:b w:val="false"/>
                <w:i w:val="false"/>
                <w:color w:val="000000"/>
                <w:sz w:val="15"/>
              </w:rPr>
              <w:t xml:space="preserve">244,0 </w:t>
            </w:r>
          </w:p>
          <w:bookmarkEnd w:id="10907"/>
        </w:tc>
        <w:tc>
          <w:tcPr>
            <w:tcW w:w="3074" w:type="dxa"/>
            <w:tcBorders>
              <w:top w:val="outset" w:color="000000" w:sz="8"/>
              <w:left w:val="outset" w:color="000000" w:sz="8"/>
              <w:bottom w:val="outset" w:color="000000" w:sz="8"/>
              <w:right w:val="outset" w:color="000000" w:sz="8"/>
            </w:tcBorders>
            <w:vAlign w:val="center"/>
          </w:tcPr>
          <w:bookmarkStart w:name="8987" w:id="10908"/>
          <w:p>
            <w:pPr>
              <w:spacing w:after="0"/>
              <w:ind w:left="0"/>
              <w:jc w:val="left"/>
            </w:pPr>
            <w:r>
              <w:rPr>
                <w:rFonts w:ascii="Arial"/>
                <w:b w:val="false"/>
                <w:i w:val="false"/>
                <w:color w:val="000000"/>
                <w:sz w:val="15"/>
              </w:rPr>
              <w:t>Святошинське ЛПГ, Святошинське лісництво, кв. 122, 123, 131 - 136</w:t>
            </w:r>
          </w:p>
          <w:bookmarkEnd w:id="10908"/>
        </w:tc>
        <w:tc>
          <w:tcPr>
            <w:tcW w:w="3406" w:type="dxa"/>
            <w:tcBorders>
              <w:top w:val="outset" w:color="000000" w:sz="8"/>
              <w:left w:val="outset" w:color="000000" w:sz="8"/>
              <w:bottom w:val="outset" w:color="000000" w:sz="8"/>
              <w:right w:val="outset" w:color="000000" w:sz="8"/>
            </w:tcBorders>
            <w:vAlign w:val="center"/>
          </w:tcPr>
          <w:bookmarkStart w:name="8988" w:id="10909"/>
          <w:p>
            <w:pPr>
              <w:spacing w:after="0"/>
              <w:ind w:left="0"/>
              <w:jc w:val="left"/>
            </w:pPr>
            <w:r>
              <w:rPr>
                <w:rFonts w:ascii="Arial"/>
                <w:b w:val="false"/>
                <w:i w:val="false"/>
                <w:color w:val="000000"/>
                <w:sz w:val="15"/>
              </w:rPr>
              <w:t>Постанова колегії Держкомітету УРСР з охорони природи від 26.07.72 N 22</w:t>
            </w:r>
          </w:p>
          <w:bookmarkEnd w:id="1090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989" w:id="10910"/>
          <w:p>
            <w:pPr>
              <w:spacing w:after="0"/>
              <w:ind w:left="0"/>
              <w:jc w:val="center"/>
            </w:pPr>
            <w:r>
              <w:rPr>
                <w:rFonts w:ascii="Arial"/>
                <w:b w:val="false"/>
                <w:i w:val="false"/>
                <w:color w:val="000000"/>
                <w:sz w:val="15"/>
              </w:rPr>
              <w:t xml:space="preserve">16. </w:t>
            </w:r>
          </w:p>
          <w:bookmarkEnd w:id="10910"/>
        </w:tc>
        <w:tc>
          <w:tcPr>
            <w:tcW w:w="2854" w:type="dxa"/>
            <w:tcBorders>
              <w:top w:val="outset" w:color="000000" w:sz="8"/>
              <w:left w:val="outset" w:color="000000" w:sz="8"/>
              <w:bottom w:val="outset" w:color="000000" w:sz="8"/>
              <w:right w:val="outset" w:color="000000" w:sz="8"/>
            </w:tcBorders>
            <w:vAlign w:val="center"/>
          </w:tcPr>
          <w:bookmarkStart w:name="8990" w:id="10911"/>
          <w:p>
            <w:pPr>
              <w:spacing w:after="0"/>
              <w:ind w:left="0"/>
              <w:jc w:val="left"/>
            </w:pPr>
            <w:r>
              <w:rPr>
                <w:rFonts w:ascii="Arial"/>
                <w:b w:val="false"/>
                <w:i w:val="false"/>
                <w:color w:val="000000"/>
                <w:sz w:val="15"/>
              </w:rPr>
              <w:t>Пуща-Водицький лісопарк</w:t>
            </w:r>
          </w:p>
          <w:bookmarkEnd w:id="10911"/>
        </w:tc>
        <w:tc>
          <w:tcPr>
            <w:tcW w:w="1083" w:type="dxa"/>
            <w:tcBorders>
              <w:top w:val="outset" w:color="000000" w:sz="8"/>
              <w:left w:val="outset" w:color="000000" w:sz="8"/>
              <w:bottom w:val="outset" w:color="000000" w:sz="8"/>
              <w:right w:val="outset" w:color="000000" w:sz="8"/>
            </w:tcBorders>
            <w:vAlign w:val="center"/>
          </w:tcPr>
          <w:bookmarkStart w:name="8991" w:id="10912"/>
          <w:p>
            <w:pPr>
              <w:spacing w:after="0"/>
              <w:ind w:left="0"/>
              <w:jc w:val="center"/>
            </w:pPr>
            <w:r>
              <w:rPr>
                <w:rFonts w:ascii="Arial"/>
                <w:b w:val="false"/>
                <w:i w:val="false"/>
                <w:color w:val="000000"/>
                <w:sz w:val="15"/>
              </w:rPr>
              <w:t xml:space="preserve">360,0 </w:t>
            </w:r>
          </w:p>
          <w:bookmarkEnd w:id="10912"/>
        </w:tc>
        <w:tc>
          <w:tcPr>
            <w:tcW w:w="3074" w:type="dxa"/>
            <w:tcBorders>
              <w:top w:val="outset" w:color="000000" w:sz="8"/>
              <w:left w:val="outset" w:color="000000" w:sz="8"/>
              <w:bottom w:val="outset" w:color="000000" w:sz="8"/>
              <w:right w:val="outset" w:color="000000" w:sz="8"/>
            </w:tcBorders>
            <w:vAlign w:val="center"/>
          </w:tcPr>
          <w:bookmarkStart w:name="8992" w:id="10913"/>
          <w:p>
            <w:pPr>
              <w:spacing w:after="0"/>
              <w:ind w:left="0"/>
              <w:jc w:val="left"/>
            </w:pPr>
            <w:r>
              <w:rPr>
                <w:rFonts w:ascii="Arial"/>
                <w:b w:val="false"/>
                <w:i w:val="false"/>
                <w:color w:val="000000"/>
                <w:sz w:val="15"/>
              </w:rPr>
              <w:t>Святошинське ЛПГ, Пуща-Водицьке лісництво, кв. 77, 94, 107 - 111, 91, 27 - 29, 46, 47, 64, 13 - 16</w:t>
            </w:r>
          </w:p>
          <w:bookmarkEnd w:id="10913"/>
        </w:tc>
        <w:tc>
          <w:tcPr>
            <w:tcW w:w="3406" w:type="dxa"/>
            <w:tcBorders>
              <w:top w:val="outset" w:color="000000" w:sz="8"/>
              <w:left w:val="outset" w:color="000000" w:sz="8"/>
              <w:bottom w:val="outset" w:color="000000" w:sz="8"/>
              <w:right w:val="outset" w:color="000000" w:sz="8"/>
            </w:tcBorders>
            <w:vAlign w:val="center"/>
          </w:tcPr>
          <w:bookmarkStart w:name="8993" w:id="10914"/>
          <w:p>
            <w:pPr>
              <w:spacing w:after="0"/>
              <w:ind w:left="0"/>
              <w:jc w:val="left"/>
            </w:pPr>
            <w:r>
              <w:rPr>
                <w:rFonts w:ascii="Arial"/>
                <w:b w:val="false"/>
                <w:i w:val="false"/>
                <w:color w:val="000000"/>
                <w:sz w:val="15"/>
              </w:rPr>
              <w:t>Постанова колегії Держкомітету УРСР з охорони природи від 26.07.72 N 22</w:t>
            </w:r>
          </w:p>
          <w:bookmarkEnd w:id="1091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1053" w:id="10915"/>
          <w:p>
            <w:pPr>
              <w:spacing w:after="0"/>
              <w:ind w:left="0"/>
              <w:jc w:val="center"/>
            </w:pPr>
          </w:p>
          <w:bookmarkEnd w:id="10915"/>
        </w:tc>
        <w:tc>
          <w:tcPr>
            <w:tcW w:w="2854" w:type="dxa"/>
            <w:tcBorders>
              <w:top w:val="outset" w:color="000000" w:sz="8"/>
              <w:left w:val="outset" w:color="000000" w:sz="8"/>
              <w:bottom w:val="outset" w:color="000000" w:sz="8"/>
              <w:right w:val="outset" w:color="000000" w:sz="8"/>
            </w:tcBorders>
            <w:vAlign w:val="center"/>
          </w:tcPr>
          <w:bookmarkStart w:name="8994" w:id="10916"/>
          <w:p>
            <w:pPr>
              <w:spacing w:after="0"/>
              <w:ind w:left="0"/>
              <w:jc w:val="left"/>
            </w:pPr>
            <w:r>
              <w:rPr>
                <w:rFonts w:ascii="Arial"/>
                <w:b/>
                <w:i w:val="false"/>
                <w:color w:val="000000"/>
                <w:sz w:val="15"/>
              </w:rPr>
              <w:t>Разом:</w:t>
            </w:r>
          </w:p>
          <w:bookmarkEnd w:id="10916"/>
        </w:tc>
        <w:tc>
          <w:tcPr>
            <w:tcW w:w="1083" w:type="dxa"/>
            <w:tcBorders>
              <w:top w:val="outset" w:color="000000" w:sz="8"/>
              <w:left w:val="outset" w:color="000000" w:sz="8"/>
              <w:bottom w:val="outset" w:color="000000" w:sz="8"/>
              <w:right w:val="outset" w:color="000000" w:sz="8"/>
            </w:tcBorders>
            <w:vAlign w:val="center"/>
          </w:tcPr>
          <w:bookmarkStart w:name="8995" w:id="10917"/>
          <w:p>
            <w:pPr>
              <w:spacing w:after="0"/>
              <w:ind w:left="0"/>
              <w:jc w:val="center"/>
            </w:pPr>
            <w:r>
              <w:rPr>
                <w:rFonts w:ascii="Arial"/>
                <w:b/>
                <w:i w:val="false"/>
                <w:color w:val="000000"/>
                <w:sz w:val="15"/>
              </w:rPr>
              <w:t>3292,70</w:t>
            </w:r>
            <w:r>
              <w:rPr>
                <w:rFonts w:ascii="Arial"/>
                <w:b w:val="false"/>
                <w:i w:val="false"/>
                <w:color w:val="000000"/>
                <w:sz w:val="15"/>
              </w:rPr>
              <w:t xml:space="preserve"> </w:t>
            </w:r>
          </w:p>
          <w:bookmarkEnd w:id="10917"/>
        </w:tc>
        <w:tc>
          <w:tcPr>
            <w:tcW w:w="3074" w:type="dxa"/>
            <w:tcBorders>
              <w:top w:val="outset" w:color="000000" w:sz="8"/>
              <w:left w:val="outset" w:color="000000" w:sz="8"/>
              <w:bottom w:val="outset" w:color="000000" w:sz="8"/>
              <w:right w:val="outset" w:color="000000" w:sz="8"/>
            </w:tcBorders>
            <w:vAlign w:val="center"/>
          </w:tcPr>
          <w:bookmarkStart w:name="8996" w:id="10918"/>
          <w:p>
            <w:pPr>
              <w:spacing w:after="0"/>
              <w:ind w:left="0"/>
              <w:jc w:val="left"/>
            </w:pPr>
          </w:p>
          <w:bookmarkEnd w:id="10918"/>
        </w:tc>
        <w:tc>
          <w:tcPr>
            <w:tcW w:w="3406" w:type="dxa"/>
            <w:tcBorders>
              <w:top w:val="outset" w:color="000000" w:sz="8"/>
              <w:left w:val="outset" w:color="000000" w:sz="8"/>
              <w:bottom w:val="outset" w:color="000000" w:sz="8"/>
              <w:right w:val="outset" w:color="000000" w:sz="8"/>
            </w:tcBorders>
            <w:vAlign w:val="center"/>
          </w:tcPr>
          <w:bookmarkStart w:name="8997" w:id="10919"/>
          <w:p>
            <w:pPr>
              <w:spacing w:after="0"/>
              <w:ind w:left="0"/>
              <w:jc w:val="left"/>
            </w:pPr>
          </w:p>
          <w:bookmarkEnd w:id="10919"/>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98" w:id="10920"/>
          <w:p>
            <w:pPr>
              <w:spacing w:after="0"/>
              <w:ind w:left="0"/>
              <w:jc w:val="center"/>
            </w:pPr>
            <w:r>
              <w:rPr>
                <w:rFonts w:ascii="Arial"/>
                <w:b/>
                <w:i w:val="false"/>
                <w:color w:val="000000"/>
                <w:sz w:val="15"/>
              </w:rPr>
              <w:t>МІСЦЕВОГО ЗНАЧЕННЯ</w:t>
            </w:r>
            <w:r>
              <w:rPr>
                <w:rFonts w:ascii="Arial"/>
                <w:b w:val="false"/>
                <w:i w:val="false"/>
                <w:color w:val="000000"/>
                <w:sz w:val="15"/>
              </w:rPr>
              <w:t xml:space="preserve"> </w:t>
            </w:r>
          </w:p>
          <w:bookmarkEnd w:id="10920"/>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8999" w:id="10921"/>
          <w:p>
            <w:pPr>
              <w:spacing w:after="0"/>
              <w:ind w:left="0"/>
              <w:jc w:val="center"/>
            </w:pPr>
            <w:r>
              <w:rPr>
                <w:rFonts w:ascii="Arial"/>
                <w:b/>
                <w:i/>
                <w:color w:val="000000"/>
                <w:sz w:val="15"/>
              </w:rPr>
              <w:t>Регіональні ландшафтні парки</w:t>
            </w:r>
          </w:p>
          <w:bookmarkEnd w:id="10921"/>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00" w:id="10922"/>
          <w:p>
            <w:pPr>
              <w:spacing w:after="0"/>
              <w:ind w:left="0"/>
              <w:jc w:val="center"/>
            </w:pPr>
            <w:r>
              <w:rPr>
                <w:rFonts w:ascii="Arial"/>
                <w:b w:val="false"/>
                <w:i w:val="false"/>
                <w:color w:val="000000"/>
                <w:sz w:val="15"/>
              </w:rPr>
              <w:t xml:space="preserve">17. </w:t>
            </w:r>
          </w:p>
          <w:bookmarkEnd w:id="10922"/>
        </w:tc>
        <w:tc>
          <w:tcPr>
            <w:tcW w:w="2854" w:type="dxa"/>
            <w:tcBorders>
              <w:top w:val="outset" w:color="000000" w:sz="8"/>
              <w:left w:val="outset" w:color="000000" w:sz="8"/>
              <w:bottom w:val="outset" w:color="000000" w:sz="8"/>
              <w:right w:val="outset" w:color="000000" w:sz="8"/>
            </w:tcBorders>
            <w:vAlign w:val="center"/>
          </w:tcPr>
          <w:bookmarkStart w:name="9001" w:id="10923"/>
          <w:p>
            <w:pPr>
              <w:spacing w:after="0"/>
              <w:ind w:left="0"/>
              <w:jc w:val="left"/>
            </w:pPr>
            <w:r>
              <w:rPr>
                <w:rFonts w:ascii="Arial"/>
                <w:b w:val="false"/>
                <w:i w:val="false"/>
                <w:color w:val="000000"/>
                <w:sz w:val="15"/>
              </w:rPr>
              <w:t>Урочище "Лиса гора"</w:t>
            </w:r>
          </w:p>
          <w:bookmarkEnd w:id="10923"/>
        </w:tc>
        <w:tc>
          <w:tcPr>
            <w:tcW w:w="1083" w:type="dxa"/>
            <w:tcBorders>
              <w:top w:val="outset" w:color="000000" w:sz="8"/>
              <w:left w:val="outset" w:color="000000" w:sz="8"/>
              <w:bottom w:val="outset" w:color="000000" w:sz="8"/>
              <w:right w:val="outset" w:color="000000" w:sz="8"/>
            </w:tcBorders>
            <w:vAlign w:val="center"/>
          </w:tcPr>
          <w:bookmarkStart w:name="9002" w:id="10924"/>
          <w:p>
            <w:pPr>
              <w:spacing w:after="0"/>
              <w:ind w:left="0"/>
              <w:jc w:val="center"/>
            </w:pPr>
            <w:r>
              <w:rPr>
                <w:rFonts w:ascii="Arial"/>
                <w:b w:val="false"/>
                <w:i w:val="false"/>
                <w:color w:val="000000"/>
                <w:sz w:val="15"/>
              </w:rPr>
              <w:t xml:space="preserve">118,75 </w:t>
            </w:r>
          </w:p>
          <w:bookmarkEnd w:id="10924"/>
        </w:tc>
        <w:tc>
          <w:tcPr>
            <w:tcW w:w="3074" w:type="dxa"/>
            <w:tcBorders>
              <w:top w:val="outset" w:color="000000" w:sz="8"/>
              <w:left w:val="outset" w:color="000000" w:sz="8"/>
              <w:bottom w:val="outset" w:color="000000" w:sz="8"/>
              <w:right w:val="outset" w:color="000000" w:sz="8"/>
            </w:tcBorders>
            <w:vAlign w:val="center"/>
          </w:tcPr>
          <w:bookmarkStart w:name="9003" w:id="10925"/>
          <w:p>
            <w:pPr>
              <w:spacing w:after="0"/>
              <w:ind w:left="0"/>
              <w:jc w:val="left"/>
            </w:pPr>
            <w:r>
              <w:rPr>
                <w:rFonts w:ascii="Arial"/>
                <w:b w:val="false"/>
                <w:i w:val="false"/>
                <w:color w:val="000000"/>
                <w:sz w:val="15"/>
              </w:rPr>
              <w:t>вул. Саперно-Слобідська, вул. Лисогірська</w:t>
            </w:r>
          </w:p>
          <w:bookmarkEnd w:id="10925"/>
        </w:tc>
        <w:tc>
          <w:tcPr>
            <w:tcW w:w="3406" w:type="dxa"/>
            <w:tcBorders>
              <w:top w:val="outset" w:color="000000" w:sz="8"/>
              <w:left w:val="outset" w:color="000000" w:sz="8"/>
              <w:bottom w:val="outset" w:color="000000" w:sz="8"/>
              <w:right w:val="outset" w:color="000000" w:sz="8"/>
            </w:tcBorders>
            <w:vAlign w:val="center"/>
          </w:tcPr>
          <w:bookmarkStart w:name="9004" w:id="10926"/>
          <w:p>
            <w:pPr>
              <w:spacing w:after="0"/>
              <w:ind w:left="0"/>
              <w:jc w:val="left"/>
            </w:pPr>
            <w:r>
              <w:rPr>
                <w:rFonts w:ascii="Arial"/>
                <w:b w:val="false"/>
                <w:i w:val="false"/>
                <w:color w:val="000000"/>
                <w:sz w:val="15"/>
              </w:rPr>
              <w:t>Рішення Київської міської Ради від 17.02.94 N 14</w:t>
            </w:r>
          </w:p>
          <w:bookmarkEnd w:id="10926"/>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05" w:id="10927"/>
          <w:p>
            <w:pPr>
              <w:spacing w:after="0"/>
              <w:ind w:left="0"/>
              <w:jc w:val="center"/>
            </w:pPr>
            <w:r>
              <w:rPr>
                <w:rFonts w:ascii="Arial"/>
                <w:b w:val="false"/>
                <w:i w:val="false"/>
                <w:color w:val="000000"/>
                <w:sz w:val="15"/>
              </w:rPr>
              <w:t xml:space="preserve">18. </w:t>
            </w:r>
          </w:p>
          <w:bookmarkEnd w:id="10927"/>
        </w:tc>
        <w:tc>
          <w:tcPr>
            <w:tcW w:w="2854" w:type="dxa"/>
            <w:tcBorders>
              <w:top w:val="outset" w:color="000000" w:sz="8"/>
              <w:left w:val="outset" w:color="000000" w:sz="8"/>
              <w:bottom w:val="outset" w:color="000000" w:sz="8"/>
              <w:right w:val="outset" w:color="000000" w:sz="8"/>
            </w:tcBorders>
            <w:vAlign w:val="center"/>
          </w:tcPr>
          <w:bookmarkStart w:name="9006" w:id="10928"/>
          <w:p>
            <w:pPr>
              <w:spacing w:after="0"/>
              <w:ind w:left="0"/>
              <w:jc w:val="left"/>
            </w:pPr>
            <w:r>
              <w:rPr>
                <w:rFonts w:ascii="Arial"/>
                <w:b w:val="false"/>
                <w:i w:val="false"/>
                <w:color w:val="000000"/>
                <w:sz w:val="15"/>
              </w:rPr>
              <w:t>Партизанської слави</w:t>
            </w:r>
          </w:p>
          <w:bookmarkEnd w:id="10928"/>
        </w:tc>
        <w:tc>
          <w:tcPr>
            <w:tcW w:w="1083" w:type="dxa"/>
            <w:tcBorders>
              <w:top w:val="outset" w:color="000000" w:sz="8"/>
              <w:left w:val="outset" w:color="000000" w:sz="8"/>
              <w:bottom w:val="outset" w:color="000000" w:sz="8"/>
              <w:right w:val="outset" w:color="000000" w:sz="8"/>
            </w:tcBorders>
            <w:vAlign w:val="center"/>
          </w:tcPr>
          <w:bookmarkStart w:name="9007" w:id="10929"/>
          <w:p>
            <w:pPr>
              <w:spacing w:after="0"/>
              <w:ind w:left="0"/>
              <w:jc w:val="center"/>
            </w:pPr>
            <w:r>
              <w:rPr>
                <w:rFonts w:ascii="Arial"/>
                <w:b w:val="false"/>
                <w:i w:val="false"/>
                <w:color w:val="000000"/>
                <w:sz w:val="15"/>
              </w:rPr>
              <w:t xml:space="preserve">112,0 </w:t>
            </w:r>
          </w:p>
          <w:bookmarkEnd w:id="10929"/>
        </w:tc>
        <w:tc>
          <w:tcPr>
            <w:tcW w:w="3074" w:type="dxa"/>
            <w:tcBorders>
              <w:top w:val="outset" w:color="000000" w:sz="8"/>
              <w:left w:val="outset" w:color="000000" w:sz="8"/>
              <w:bottom w:val="outset" w:color="000000" w:sz="8"/>
              <w:right w:val="outset" w:color="000000" w:sz="8"/>
            </w:tcBorders>
            <w:vAlign w:val="center"/>
          </w:tcPr>
          <w:bookmarkStart w:name="9008" w:id="10930"/>
          <w:p>
            <w:pPr>
              <w:spacing w:after="0"/>
              <w:ind w:left="0"/>
              <w:jc w:val="left"/>
            </w:pPr>
            <w:r>
              <w:rPr>
                <w:rFonts w:ascii="Arial"/>
                <w:b w:val="false"/>
                <w:i w:val="false"/>
                <w:color w:val="000000"/>
                <w:sz w:val="15"/>
              </w:rPr>
              <w:t>вул. Тростянецька</w:t>
            </w:r>
          </w:p>
          <w:bookmarkEnd w:id="10930"/>
        </w:tc>
        <w:tc>
          <w:tcPr>
            <w:tcW w:w="3406" w:type="dxa"/>
            <w:tcBorders>
              <w:top w:val="outset" w:color="000000" w:sz="8"/>
              <w:left w:val="outset" w:color="000000" w:sz="8"/>
              <w:bottom w:val="outset" w:color="000000" w:sz="8"/>
              <w:right w:val="outset" w:color="000000" w:sz="8"/>
            </w:tcBorders>
            <w:vAlign w:val="center"/>
          </w:tcPr>
          <w:bookmarkStart w:name="9009" w:id="10931"/>
          <w:p>
            <w:pPr>
              <w:spacing w:after="0"/>
              <w:ind w:left="0"/>
              <w:jc w:val="left"/>
            </w:pPr>
            <w:r>
              <w:rPr>
                <w:rFonts w:ascii="Arial"/>
                <w:b w:val="false"/>
                <w:i w:val="false"/>
                <w:color w:val="000000"/>
                <w:sz w:val="15"/>
              </w:rPr>
              <w:t>Рішення Київської міської Ради від 17.02.94 N 14</w:t>
            </w:r>
          </w:p>
          <w:bookmarkEnd w:id="10931"/>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10" w:id="10932"/>
          <w:p>
            <w:pPr>
              <w:spacing w:after="0"/>
              <w:ind w:left="0"/>
              <w:jc w:val="center"/>
            </w:pPr>
            <w:r>
              <w:rPr>
                <w:rFonts w:ascii="Arial"/>
                <w:b w:val="false"/>
                <w:i w:val="false"/>
                <w:color w:val="000000"/>
                <w:sz w:val="15"/>
              </w:rPr>
              <w:t xml:space="preserve">19. </w:t>
            </w:r>
          </w:p>
          <w:bookmarkEnd w:id="10932"/>
        </w:tc>
        <w:tc>
          <w:tcPr>
            <w:tcW w:w="2854" w:type="dxa"/>
            <w:tcBorders>
              <w:top w:val="outset" w:color="000000" w:sz="8"/>
              <w:left w:val="outset" w:color="000000" w:sz="8"/>
              <w:bottom w:val="outset" w:color="000000" w:sz="8"/>
              <w:right w:val="outset" w:color="000000" w:sz="8"/>
            </w:tcBorders>
            <w:vAlign w:val="center"/>
          </w:tcPr>
          <w:bookmarkStart w:name="9011" w:id="10933"/>
          <w:p>
            <w:pPr>
              <w:spacing w:after="0"/>
              <w:ind w:left="0"/>
              <w:jc w:val="left"/>
            </w:pPr>
            <w:r>
              <w:rPr>
                <w:rFonts w:ascii="Arial"/>
                <w:b w:val="false"/>
                <w:i w:val="false"/>
                <w:color w:val="000000"/>
                <w:sz w:val="15"/>
              </w:rPr>
              <w:t>Голосіїв (I черга) (загальна площа - 5236,0 га)</w:t>
            </w:r>
          </w:p>
          <w:bookmarkEnd w:id="10933"/>
        </w:tc>
        <w:tc>
          <w:tcPr>
            <w:tcW w:w="1083" w:type="dxa"/>
            <w:tcBorders>
              <w:top w:val="outset" w:color="000000" w:sz="8"/>
              <w:left w:val="outset" w:color="000000" w:sz="8"/>
              <w:bottom w:val="outset" w:color="000000" w:sz="8"/>
              <w:right w:val="outset" w:color="000000" w:sz="8"/>
            </w:tcBorders>
            <w:vAlign w:val="center"/>
          </w:tcPr>
          <w:bookmarkStart w:name="9012" w:id="10934"/>
          <w:p>
            <w:pPr>
              <w:spacing w:after="0"/>
              <w:ind w:left="0"/>
              <w:jc w:val="center"/>
            </w:pPr>
            <w:r>
              <w:rPr>
                <w:rFonts w:ascii="Arial"/>
                <w:b w:val="false"/>
                <w:i w:val="false"/>
                <w:color w:val="000000"/>
                <w:sz w:val="15"/>
              </w:rPr>
              <w:t xml:space="preserve">2936,0 </w:t>
            </w:r>
          </w:p>
          <w:bookmarkEnd w:id="10934"/>
        </w:tc>
        <w:tc>
          <w:tcPr>
            <w:tcW w:w="3074" w:type="dxa"/>
            <w:tcBorders>
              <w:top w:val="outset" w:color="000000" w:sz="8"/>
              <w:left w:val="outset" w:color="000000" w:sz="8"/>
              <w:bottom w:val="outset" w:color="000000" w:sz="8"/>
              <w:right w:val="outset" w:color="000000" w:sz="8"/>
            </w:tcBorders>
            <w:vAlign w:val="center"/>
          </w:tcPr>
          <w:bookmarkStart w:name="9013" w:id="10935"/>
          <w:p>
            <w:pPr>
              <w:spacing w:after="0"/>
              <w:ind w:left="0"/>
              <w:jc w:val="left"/>
            </w:pPr>
            <w:r>
              <w:rPr>
                <w:rFonts w:ascii="Arial"/>
                <w:b w:val="false"/>
                <w:i w:val="false"/>
                <w:color w:val="000000"/>
                <w:sz w:val="15"/>
              </w:rPr>
              <w:t>За винятком площ: ур. "Лиса гора", "Феофанія", заказника "Лісники", парку ім. М. Рильського та Голосіївського лісу, що мають заповідний статус (2300,0 га)</w:t>
            </w:r>
          </w:p>
          <w:bookmarkEnd w:id="10935"/>
        </w:tc>
        <w:tc>
          <w:tcPr>
            <w:tcW w:w="3406" w:type="dxa"/>
            <w:tcBorders>
              <w:top w:val="outset" w:color="000000" w:sz="8"/>
              <w:left w:val="outset" w:color="000000" w:sz="8"/>
              <w:bottom w:val="outset" w:color="000000" w:sz="8"/>
              <w:right w:val="outset" w:color="000000" w:sz="8"/>
            </w:tcBorders>
            <w:vAlign w:val="center"/>
          </w:tcPr>
          <w:bookmarkStart w:name="9014" w:id="10936"/>
          <w:p>
            <w:pPr>
              <w:spacing w:after="0"/>
              <w:ind w:left="0"/>
              <w:jc w:val="left"/>
            </w:pPr>
            <w:r>
              <w:rPr>
                <w:rFonts w:ascii="Arial"/>
                <w:b w:val="false"/>
                <w:i w:val="false"/>
                <w:color w:val="0000ff"/>
                <w:sz w:val="15"/>
              </w:rPr>
              <w:t>Рішення Київської міської Ради від 23.12.2003 N 334/1209</w:t>
            </w:r>
          </w:p>
          <w:bookmarkEnd w:id="10936"/>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015" w:id="10937"/>
          <w:p>
            <w:pPr>
              <w:spacing w:after="0"/>
              <w:ind w:left="0"/>
              <w:jc w:val="center"/>
            </w:pPr>
            <w:r>
              <w:rPr>
                <w:rFonts w:ascii="Arial"/>
                <w:b/>
                <w:i/>
                <w:color w:val="000000"/>
                <w:sz w:val="15"/>
              </w:rPr>
              <w:t>Заказники</w:t>
            </w:r>
            <w:r>
              <w:rPr>
                <w:rFonts w:ascii="Arial"/>
                <w:b w:val="false"/>
                <w:i w:val="false"/>
                <w:color w:val="000000"/>
                <w:sz w:val="15"/>
              </w:rPr>
              <w:t xml:space="preserve"> </w:t>
            </w:r>
          </w:p>
          <w:bookmarkEnd w:id="1093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16" w:id="10938"/>
          <w:p>
            <w:pPr>
              <w:spacing w:after="0"/>
              <w:ind w:left="0"/>
              <w:jc w:val="center"/>
            </w:pPr>
            <w:r>
              <w:rPr>
                <w:rFonts w:ascii="Arial"/>
                <w:b w:val="false"/>
                <w:i w:val="false"/>
                <w:color w:val="000000"/>
                <w:sz w:val="15"/>
              </w:rPr>
              <w:t xml:space="preserve">20. </w:t>
            </w:r>
          </w:p>
          <w:bookmarkEnd w:id="10938"/>
        </w:tc>
        <w:tc>
          <w:tcPr>
            <w:tcW w:w="2854" w:type="dxa"/>
            <w:tcBorders>
              <w:top w:val="outset" w:color="000000" w:sz="8"/>
              <w:left w:val="outset" w:color="000000" w:sz="8"/>
              <w:bottom w:val="outset" w:color="000000" w:sz="8"/>
              <w:right w:val="outset" w:color="000000" w:sz="8"/>
            </w:tcBorders>
            <w:vAlign w:val="center"/>
          </w:tcPr>
          <w:bookmarkStart w:name="9017" w:id="10939"/>
          <w:p>
            <w:pPr>
              <w:spacing w:after="0"/>
              <w:ind w:left="0"/>
              <w:jc w:val="left"/>
            </w:pPr>
            <w:r>
              <w:rPr>
                <w:rFonts w:ascii="Arial"/>
                <w:b w:val="false"/>
                <w:i w:val="false"/>
                <w:color w:val="000000"/>
                <w:sz w:val="15"/>
              </w:rPr>
              <w:t>Рибне</w:t>
            </w:r>
          </w:p>
          <w:bookmarkEnd w:id="10939"/>
        </w:tc>
        <w:tc>
          <w:tcPr>
            <w:tcW w:w="1083" w:type="dxa"/>
            <w:tcBorders>
              <w:top w:val="outset" w:color="000000" w:sz="8"/>
              <w:left w:val="outset" w:color="000000" w:sz="8"/>
              <w:bottom w:val="outset" w:color="000000" w:sz="8"/>
              <w:right w:val="outset" w:color="000000" w:sz="8"/>
            </w:tcBorders>
            <w:vAlign w:val="center"/>
          </w:tcPr>
          <w:bookmarkStart w:name="9018" w:id="10940"/>
          <w:p>
            <w:pPr>
              <w:spacing w:after="0"/>
              <w:ind w:left="0"/>
              <w:jc w:val="center"/>
            </w:pPr>
            <w:r>
              <w:rPr>
                <w:rFonts w:ascii="Arial"/>
                <w:b w:val="false"/>
                <w:i w:val="false"/>
                <w:color w:val="000000"/>
                <w:sz w:val="15"/>
              </w:rPr>
              <w:t xml:space="preserve">4,0 </w:t>
            </w:r>
          </w:p>
          <w:bookmarkEnd w:id="10940"/>
        </w:tc>
        <w:tc>
          <w:tcPr>
            <w:tcW w:w="3074" w:type="dxa"/>
            <w:tcBorders>
              <w:top w:val="outset" w:color="000000" w:sz="8"/>
              <w:left w:val="outset" w:color="000000" w:sz="8"/>
              <w:bottom w:val="outset" w:color="000000" w:sz="8"/>
              <w:right w:val="outset" w:color="000000" w:sz="8"/>
            </w:tcBorders>
            <w:vAlign w:val="center"/>
          </w:tcPr>
          <w:bookmarkStart w:name="9019" w:id="10941"/>
          <w:p>
            <w:pPr>
              <w:spacing w:after="0"/>
              <w:ind w:left="0"/>
              <w:jc w:val="left"/>
            </w:pPr>
            <w:r>
              <w:rPr>
                <w:rFonts w:ascii="Arial"/>
                <w:b w:val="false"/>
                <w:i w:val="false"/>
                <w:color w:val="000000"/>
                <w:sz w:val="15"/>
              </w:rPr>
              <w:t>Дніпровське ЛПГ, Броварське лісництво, кв. 7, 17, 27</w:t>
            </w:r>
          </w:p>
          <w:bookmarkEnd w:id="10941"/>
        </w:tc>
        <w:tc>
          <w:tcPr>
            <w:tcW w:w="3406" w:type="dxa"/>
            <w:tcBorders>
              <w:top w:val="outset" w:color="000000" w:sz="8"/>
              <w:left w:val="outset" w:color="000000" w:sz="8"/>
              <w:bottom w:val="outset" w:color="000000" w:sz="8"/>
              <w:right w:val="outset" w:color="000000" w:sz="8"/>
            </w:tcBorders>
            <w:vAlign w:val="center"/>
          </w:tcPr>
          <w:bookmarkStart w:name="9020" w:id="10942"/>
          <w:p>
            <w:pPr>
              <w:spacing w:after="0"/>
              <w:ind w:left="0"/>
              <w:jc w:val="left"/>
            </w:pPr>
            <w:r>
              <w:rPr>
                <w:rFonts w:ascii="Arial"/>
                <w:b w:val="false"/>
                <w:i w:val="false"/>
                <w:color w:val="000000"/>
                <w:sz w:val="15"/>
              </w:rPr>
              <w:t>Спільне рішення виконкомів міської і обласної Рад народних депутатів від 10.04.78 N 173</w:t>
            </w:r>
          </w:p>
          <w:bookmarkEnd w:id="1094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21" w:id="10943"/>
          <w:p>
            <w:pPr>
              <w:spacing w:after="0"/>
              <w:ind w:left="0"/>
              <w:jc w:val="center"/>
            </w:pPr>
            <w:r>
              <w:rPr>
                <w:rFonts w:ascii="Arial"/>
                <w:b w:val="false"/>
                <w:i w:val="false"/>
                <w:color w:val="000000"/>
                <w:sz w:val="15"/>
              </w:rPr>
              <w:t xml:space="preserve">21. </w:t>
            </w:r>
          </w:p>
          <w:bookmarkEnd w:id="10943"/>
        </w:tc>
        <w:tc>
          <w:tcPr>
            <w:tcW w:w="2854" w:type="dxa"/>
            <w:tcBorders>
              <w:top w:val="outset" w:color="000000" w:sz="8"/>
              <w:left w:val="outset" w:color="000000" w:sz="8"/>
              <w:bottom w:val="outset" w:color="000000" w:sz="8"/>
              <w:right w:val="outset" w:color="000000" w:sz="8"/>
            </w:tcBorders>
            <w:vAlign w:val="center"/>
          </w:tcPr>
          <w:bookmarkStart w:name="9022" w:id="10944"/>
          <w:p>
            <w:pPr>
              <w:spacing w:after="0"/>
              <w:ind w:left="0"/>
              <w:jc w:val="left"/>
            </w:pPr>
            <w:r>
              <w:rPr>
                <w:rFonts w:ascii="Arial"/>
                <w:b w:val="false"/>
                <w:i w:val="false"/>
                <w:color w:val="000000"/>
                <w:sz w:val="15"/>
              </w:rPr>
              <w:t>Березовий гай</w:t>
            </w:r>
          </w:p>
          <w:bookmarkEnd w:id="10944"/>
        </w:tc>
        <w:tc>
          <w:tcPr>
            <w:tcW w:w="1083" w:type="dxa"/>
            <w:tcBorders>
              <w:top w:val="outset" w:color="000000" w:sz="8"/>
              <w:left w:val="outset" w:color="000000" w:sz="8"/>
              <w:bottom w:val="outset" w:color="000000" w:sz="8"/>
              <w:right w:val="outset" w:color="000000" w:sz="8"/>
            </w:tcBorders>
            <w:vAlign w:val="center"/>
          </w:tcPr>
          <w:bookmarkStart w:name="9023" w:id="10945"/>
          <w:p>
            <w:pPr>
              <w:spacing w:after="0"/>
              <w:ind w:left="0"/>
              <w:jc w:val="center"/>
            </w:pPr>
            <w:r>
              <w:rPr>
                <w:rFonts w:ascii="Arial"/>
                <w:b w:val="false"/>
                <w:i w:val="false"/>
                <w:color w:val="000000"/>
                <w:sz w:val="15"/>
              </w:rPr>
              <w:t xml:space="preserve">2,0 </w:t>
            </w:r>
          </w:p>
          <w:bookmarkEnd w:id="10945"/>
        </w:tc>
        <w:tc>
          <w:tcPr>
            <w:tcW w:w="3074" w:type="dxa"/>
            <w:tcBorders>
              <w:top w:val="outset" w:color="000000" w:sz="8"/>
              <w:left w:val="outset" w:color="000000" w:sz="8"/>
              <w:bottom w:val="outset" w:color="000000" w:sz="8"/>
              <w:right w:val="outset" w:color="000000" w:sz="8"/>
            </w:tcBorders>
            <w:vAlign w:val="center"/>
          </w:tcPr>
          <w:bookmarkStart w:name="9024" w:id="10946"/>
          <w:p>
            <w:pPr>
              <w:spacing w:after="0"/>
              <w:ind w:left="0"/>
              <w:jc w:val="left"/>
            </w:pPr>
            <w:r>
              <w:rPr>
                <w:rFonts w:ascii="Arial"/>
                <w:b w:val="false"/>
                <w:i w:val="false"/>
                <w:color w:val="000000"/>
                <w:sz w:val="15"/>
              </w:rPr>
              <w:t>Дарницьке ЛПГ, Броварське лісництво, кв.71, 72</w:t>
            </w:r>
          </w:p>
          <w:bookmarkEnd w:id="10946"/>
        </w:tc>
        <w:tc>
          <w:tcPr>
            <w:tcW w:w="3406" w:type="dxa"/>
            <w:tcBorders>
              <w:top w:val="outset" w:color="000000" w:sz="8"/>
              <w:left w:val="outset" w:color="000000" w:sz="8"/>
              <w:bottom w:val="outset" w:color="000000" w:sz="8"/>
              <w:right w:val="outset" w:color="000000" w:sz="8"/>
            </w:tcBorders>
            <w:vAlign w:val="center"/>
          </w:tcPr>
          <w:bookmarkStart w:name="9025" w:id="10947"/>
          <w:p>
            <w:pPr>
              <w:spacing w:after="0"/>
              <w:ind w:left="0"/>
              <w:jc w:val="center"/>
            </w:pPr>
            <w:r>
              <w:rPr>
                <w:rFonts w:ascii="Arial"/>
                <w:b w:val="false"/>
                <w:i w:val="false"/>
                <w:color w:val="000000"/>
                <w:sz w:val="15"/>
              </w:rPr>
              <w:t>- " -</w:t>
            </w:r>
          </w:p>
          <w:bookmarkEnd w:id="1094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26" w:id="10948"/>
          <w:p>
            <w:pPr>
              <w:spacing w:after="0"/>
              <w:ind w:left="0"/>
              <w:jc w:val="center"/>
            </w:pPr>
            <w:r>
              <w:rPr>
                <w:rFonts w:ascii="Arial"/>
                <w:b w:val="false"/>
                <w:i w:val="false"/>
                <w:color w:val="000000"/>
                <w:sz w:val="15"/>
              </w:rPr>
              <w:t xml:space="preserve">22. </w:t>
            </w:r>
          </w:p>
          <w:bookmarkEnd w:id="10948"/>
        </w:tc>
        <w:tc>
          <w:tcPr>
            <w:tcW w:w="2854" w:type="dxa"/>
            <w:tcBorders>
              <w:top w:val="outset" w:color="000000" w:sz="8"/>
              <w:left w:val="outset" w:color="000000" w:sz="8"/>
              <w:bottom w:val="outset" w:color="000000" w:sz="8"/>
              <w:right w:val="outset" w:color="000000" w:sz="8"/>
            </w:tcBorders>
            <w:vAlign w:val="center"/>
          </w:tcPr>
          <w:bookmarkStart w:name="9027" w:id="10949"/>
          <w:p>
            <w:pPr>
              <w:spacing w:after="0"/>
              <w:ind w:left="0"/>
              <w:jc w:val="left"/>
            </w:pPr>
            <w:r>
              <w:rPr>
                <w:rFonts w:ascii="Arial"/>
                <w:b w:val="false"/>
                <w:i w:val="false"/>
                <w:color w:val="000000"/>
                <w:sz w:val="15"/>
              </w:rPr>
              <w:t>Біла діброва</w:t>
            </w:r>
          </w:p>
          <w:bookmarkEnd w:id="10949"/>
        </w:tc>
        <w:tc>
          <w:tcPr>
            <w:tcW w:w="1083" w:type="dxa"/>
            <w:tcBorders>
              <w:top w:val="outset" w:color="000000" w:sz="8"/>
              <w:left w:val="outset" w:color="000000" w:sz="8"/>
              <w:bottom w:val="outset" w:color="000000" w:sz="8"/>
              <w:right w:val="outset" w:color="000000" w:sz="8"/>
            </w:tcBorders>
            <w:vAlign w:val="center"/>
          </w:tcPr>
          <w:bookmarkStart w:name="9028" w:id="10950"/>
          <w:p>
            <w:pPr>
              <w:spacing w:after="0"/>
              <w:ind w:left="0"/>
              <w:jc w:val="center"/>
            </w:pPr>
            <w:r>
              <w:rPr>
                <w:rFonts w:ascii="Arial"/>
                <w:b w:val="false"/>
                <w:i w:val="false"/>
                <w:color w:val="000000"/>
                <w:sz w:val="15"/>
              </w:rPr>
              <w:t xml:space="preserve">3,0 </w:t>
            </w:r>
          </w:p>
          <w:bookmarkEnd w:id="10950"/>
        </w:tc>
        <w:tc>
          <w:tcPr>
            <w:tcW w:w="3074" w:type="dxa"/>
            <w:tcBorders>
              <w:top w:val="outset" w:color="000000" w:sz="8"/>
              <w:left w:val="outset" w:color="000000" w:sz="8"/>
              <w:bottom w:val="outset" w:color="000000" w:sz="8"/>
              <w:right w:val="outset" w:color="000000" w:sz="8"/>
            </w:tcBorders>
            <w:vAlign w:val="center"/>
          </w:tcPr>
          <w:bookmarkStart w:name="9029" w:id="10951"/>
          <w:p>
            <w:pPr>
              <w:spacing w:after="0"/>
              <w:ind w:left="0"/>
              <w:jc w:val="left"/>
            </w:pPr>
            <w:r>
              <w:rPr>
                <w:rFonts w:ascii="Arial"/>
                <w:b w:val="false"/>
                <w:i w:val="false"/>
                <w:color w:val="000000"/>
                <w:sz w:val="15"/>
              </w:rPr>
              <w:t>Дарницьке ЛПГ, Білодібровне лісництво, кв. 40, 41</w:t>
            </w:r>
          </w:p>
          <w:bookmarkEnd w:id="10951"/>
        </w:tc>
        <w:tc>
          <w:tcPr>
            <w:tcW w:w="3406" w:type="dxa"/>
            <w:tcBorders>
              <w:top w:val="outset" w:color="000000" w:sz="8"/>
              <w:left w:val="outset" w:color="000000" w:sz="8"/>
              <w:bottom w:val="outset" w:color="000000" w:sz="8"/>
              <w:right w:val="outset" w:color="000000" w:sz="8"/>
            </w:tcBorders>
            <w:vAlign w:val="center"/>
          </w:tcPr>
          <w:bookmarkStart w:name="9030" w:id="10952"/>
          <w:p>
            <w:pPr>
              <w:spacing w:after="0"/>
              <w:ind w:left="0"/>
              <w:jc w:val="center"/>
            </w:pPr>
            <w:r>
              <w:rPr>
                <w:rFonts w:ascii="Arial"/>
                <w:b w:val="false"/>
                <w:i w:val="false"/>
                <w:color w:val="000000"/>
                <w:sz w:val="15"/>
              </w:rPr>
              <w:t>- " -</w:t>
            </w:r>
          </w:p>
          <w:bookmarkEnd w:id="1095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31" w:id="10953"/>
          <w:p>
            <w:pPr>
              <w:spacing w:after="0"/>
              <w:ind w:left="0"/>
              <w:jc w:val="center"/>
            </w:pPr>
            <w:r>
              <w:rPr>
                <w:rFonts w:ascii="Arial"/>
                <w:b w:val="false"/>
                <w:i w:val="false"/>
                <w:color w:val="000000"/>
                <w:sz w:val="15"/>
              </w:rPr>
              <w:t xml:space="preserve">23. </w:t>
            </w:r>
          </w:p>
          <w:bookmarkEnd w:id="10953"/>
        </w:tc>
        <w:tc>
          <w:tcPr>
            <w:tcW w:w="2854" w:type="dxa"/>
            <w:tcBorders>
              <w:top w:val="outset" w:color="000000" w:sz="8"/>
              <w:left w:val="outset" w:color="000000" w:sz="8"/>
              <w:bottom w:val="outset" w:color="000000" w:sz="8"/>
              <w:right w:val="outset" w:color="000000" w:sz="8"/>
            </w:tcBorders>
            <w:vAlign w:val="center"/>
          </w:tcPr>
          <w:bookmarkStart w:name="9032" w:id="10954"/>
          <w:p>
            <w:pPr>
              <w:spacing w:after="0"/>
              <w:ind w:left="0"/>
              <w:jc w:val="left"/>
            </w:pPr>
            <w:r>
              <w:rPr>
                <w:rFonts w:ascii="Arial"/>
                <w:b w:val="false"/>
                <w:i w:val="false"/>
                <w:color w:val="000000"/>
                <w:sz w:val="15"/>
              </w:rPr>
              <w:t>Межигірське</w:t>
            </w:r>
          </w:p>
          <w:bookmarkEnd w:id="10954"/>
        </w:tc>
        <w:tc>
          <w:tcPr>
            <w:tcW w:w="1083" w:type="dxa"/>
            <w:tcBorders>
              <w:top w:val="outset" w:color="000000" w:sz="8"/>
              <w:left w:val="outset" w:color="000000" w:sz="8"/>
              <w:bottom w:val="outset" w:color="000000" w:sz="8"/>
              <w:right w:val="outset" w:color="000000" w:sz="8"/>
            </w:tcBorders>
            <w:vAlign w:val="center"/>
          </w:tcPr>
          <w:bookmarkStart w:name="9033" w:id="10955"/>
          <w:p>
            <w:pPr>
              <w:spacing w:after="0"/>
              <w:ind w:left="0"/>
              <w:jc w:val="center"/>
            </w:pPr>
            <w:r>
              <w:rPr>
                <w:rFonts w:ascii="Arial"/>
                <w:b w:val="false"/>
                <w:i w:val="false"/>
                <w:color w:val="000000"/>
                <w:sz w:val="15"/>
              </w:rPr>
              <w:t xml:space="preserve">5,0 </w:t>
            </w:r>
          </w:p>
          <w:bookmarkEnd w:id="10955"/>
        </w:tc>
        <w:tc>
          <w:tcPr>
            <w:tcW w:w="3074" w:type="dxa"/>
            <w:tcBorders>
              <w:top w:val="outset" w:color="000000" w:sz="8"/>
              <w:left w:val="outset" w:color="000000" w:sz="8"/>
              <w:bottom w:val="outset" w:color="000000" w:sz="8"/>
              <w:right w:val="outset" w:color="000000" w:sz="8"/>
            </w:tcBorders>
            <w:vAlign w:val="center"/>
          </w:tcPr>
          <w:bookmarkStart w:name="9034" w:id="10956"/>
          <w:p>
            <w:pPr>
              <w:spacing w:after="0"/>
              <w:ind w:left="0"/>
              <w:jc w:val="left"/>
            </w:pPr>
            <w:r>
              <w:rPr>
                <w:rFonts w:ascii="Arial"/>
                <w:b w:val="false"/>
                <w:i w:val="false"/>
                <w:color w:val="000000"/>
                <w:sz w:val="15"/>
              </w:rPr>
              <w:t>Святошинське ЛПГ, Межигірське лісництво, кв. 2, 46</w:t>
            </w:r>
          </w:p>
          <w:bookmarkEnd w:id="10956"/>
        </w:tc>
        <w:tc>
          <w:tcPr>
            <w:tcW w:w="3406" w:type="dxa"/>
            <w:tcBorders>
              <w:top w:val="outset" w:color="000000" w:sz="8"/>
              <w:left w:val="outset" w:color="000000" w:sz="8"/>
              <w:bottom w:val="outset" w:color="000000" w:sz="8"/>
              <w:right w:val="outset" w:color="000000" w:sz="8"/>
            </w:tcBorders>
            <w:vAlign w:val="center"/>
          </w:tcPr>
          <w:bookmarkStart w:name="9035" w:id="10957"/>
          <w:p>
            <w:pPr>
              <w:spacing w:after="0"/>
              <w:ind w:left="0"/>
              <w:jc w:val="center"/>
            </w:pPr>
            <w:r>
              <w:rPr>
                <w:rFonts w:ascii="Arial"/>
                <w:b w:val="false"/>
                <w:i w:val="false"/>
                <w:color w:val="000000"/>
                <w:sz w:val="15"/>
              </w:rPr>
              <w:t>- " -</w:t>
            </w:r>
          </w:p>
          <w:bookmarkEnd w:id="1095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36" w:id="10958"/>
          <w:p>
            <w:pPr>
              <w:spacing w:after="0"/>
              <w:ind w:left="0"/>
              <w:jc w:val="center"/>
            </w:pPr>
            <w:r>
              <w:rPr>
                <w:rFonts w:ascii="Arial"/>
                <w:b w:val="false"/>
                <w:i w:val="false"/>
                <w:color w:val="000000"/>
                <w:sz w:val="15"/>
              </w:rPr>
              <w:t xml:space="preserve">24. </w:t>
            </w:r>
          </w:p>
          <w:bookmarkEnd w:id="10958"/>
        </w:tc>
        <w:tc>
          <w:tcPr>
            <w:tcW w:w="2854" w:type="dxa"/>
            <w:tcBorders>
              <w:top w:val="outset" w:color="000000" w:sz="8"/>
              <w:left w:val="outset" w:color="000000" w:sz="8"/>
              <w:bottom w:val="outset" w:color="000000" w:sz="8"/>
              <w:right w:val="outset" w:color="000000" w:sz="8"/>
            </w:tcBorders>
            <w:vAlign w:val="center"/>
          </w:tcPr>
          <w:bookmarkStart w:name="9037" w:id="10959"/>
          <w:p>
            <w:pPr>
              <w:spacing w:after="0"/>
              <w:ind w:left="0"/>
              <w:jc w:val="left"/>
            </w:pPr>
            <w:r>
              <w:rPr>
                <w:rFonts w:ascii="Arial"/>
                <w:b w:val="false"/>
                <w:i w:val="false"/>
                <w:color w:val="000000"/>
                <w:sz w:val="15"/>
              </w:rPr>
              <w:t>Дачне</w:t>
            </w:r>
          </w:p>
          <w:bookmarkEnd w:id="10959"/>
        </w:tc>
        <w:tc>
          <w:tcPr>
            <w:tcW w:w="1083" w:type="dxa"/>
            <w:tcBorders>
              <w:top w:val="outset" w:color="000000" w:sz="8"/>
              <w:left w:val="outset" w:color="000000" w:sz="8"/>
              <w:bottom w:val="outset" w:color="000000" w:sz="8"/>
              <w:right w:val="outset" w:color="000000" w:sz="8"/>
            </w:tcBorders>
            <w:vAlign w:val="center"/>
          </w:tcPr>
          <w:bookmarkStart w:name="9038" w:id="10960"/>
          <w:p>
            <w:pPr>
              <w:spacing w:after="0"/>
              <w:ind w:left="0"/>
              <w:jc w:val="center"/>
            </w:pPr>
            <w:r>
              <w:rPr>
                <w:rFonts w:ascii="Arial"/>
                <w:b w:val="false"/>
                <w:i w:val="false"/>
                <w:color w:val="000000"/>
                <w:sz w:val="15"/>
              </w:rPr>
              <w:t xml:space="preserve">6,0 </w:t>
            </w:r>
          </w:p>
          <w:bookmarkEnd w:id="10960"/>
        </w:tc>
        <w:tc>
          <w:tcPr>
            <w:tcW w:w="3074" w:type="dxa"/>
            <w:tcBorders>
              <w:top w:val="outset" w:color="000000" w:sz="8"/>
              <w:left w:val="outset" w:color="000000" w:sz="8"/>
              <w:bottom w:val="outset" w:color="000000" w:sz="8"/>
              <w:right w:val="outset" w:color="000000" w:sz="8"/>
            </w:tcBorders>
            <w:vAlign w:val="center"/>
          </w:tcPr>
          <w:bookmarkStart w:name="9039" w:id="10961"/>
          <w:p>
            <w:pPr>
              <w:spacing w:after="0"/>
              <w:ind w:left="0"/>
              <w:jc w:val="left"/>
            </w:pPr>
            <w:r>
              <w:rPr>
                <w:rFonts w:ascii="Arial"/>
                <w:b w:val="false"/>
                <w:i w:val="false"/>
                <w:color w:val="000000"/>
                <w:sz w:val="15"/>
              </w:rPr>
              <w:t>ЛПГ "Конча-Заспа", Дачне лісництво, кв. 65, 69, 72, 73</w:t>
            </w:r>
          </w:p>
          <w:bookmarkEnd w:id="10961"/>
        </w:tc>
        <w:tc>
          <w:tcPr>
            <w:tcW w:w="3406" w:type="dxa"/>
            <w:tcBorders>
              <w:top w:val="outset" w:color="000000" w:sz="8"/>
              <w:left w:val="outset" w:color="000000" w:sz="8"/>
              <w:bottom w:val="outset" w:color="000000" w:sz="8"/>
              <w:right w:val="outset" w:color="000000" w:sz="8"/>
            </w:tcBorders>
            <w:vAlign w:val="center"/>
          </w:tcPr>
          <w:bookmarkStart w:name="9040" w:id="10962"/>
          <w:p>
            <w:pPr>
              <w:spacing w:after="0"/>
              <w:ind w:left="0"/>
              <w:jc w:val="center"/>
            </w:pPr>
            <w:r>
              <w:rPr>
                <w:rFonts w:ascii="Arial"/>
                <w:b w:val="false"/>
                <w:i w:val="false"/>
                <w:color w:val="000000"/>
                <w:sz w:val="15"/>
              </w:rPr>
              <w:t>- " -</w:t>
            </w:r>
          </w:p>
          <w:bookmarkEnd w:id="1096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41" w:id="10963"/>
          <w:p>
            <w:pPr>
              <w:spacing w:after="0"/>
              <w:ind w:left="0"/>
              <w:jc w:val="center"/>
            </w:pPr>
            <w:r>
              <w:rPr>
                <w:rFonts w:ascii="Arial"/>
                <w:b w:val="false"/>
                <w:i w:val="false"/>
                <w:color w:val="000000"/>
                <w:sz w:val="15"/>
              </w:rPr>
              <w:t xml:space="preserve">25. </w:t>
            </w:r>
          </w:p>
          <w:bookmarkEnd w:id="10963"/>
        </w:tc>
        <w:tc>
          <w:tcPr>
            <w:tcW w:w="2854" w:type="dxa"/>
            <w:tcBorders>
              <w:top w:val="outset" w:color="000000" w:sz="8"/>
              <w:left w:val="outset" w:color="000000" w:sz="8"/>
              <w:bottom w:val="outset" w:color="000000" w:sz="8"/>
              <w:right w:val="outset" w:color="000000" w:sz="8"/>
            </w:tcBorders>
            <w:vAlign w:val="center"/>
          </w:tcPr>
          <w:bookmarkStart w:name="9042" w:id="10964"/>
          <w:p>
            <w:pPr>
              <w:spacing w:after="0"/>
              <w:ind w:left="0"/>
              <w:jc w:val="left"/>
            </w:pPr>
            <w:r>
              <w:rPr>
                <w:rFonts w:ascii="Arial"/>
                <w:b w:val="false"/>
                <w:i w:val="false"/>
                <w:color w:val="000000"/>
                <w:sz w:val="15"/>
              </w:rPr>
              <w:t>Озеро Вербне</w:t>
            </w:r>
          </w:p>
          <w:bookmarkEnd w:id="10964"/>
        </w:tc>
        <w:tc>
          <w:tcPr>
            <w:tcW w:w="1083" w:type="dxa"/>
            <w:tcBorders>
              <w:top w:val="outset" w:color="000000" w:sz="8"/>
              <w:left w:val="outset" w:color="000000" w:sz="8"/>
              <w:bottom w:val="outset" w:color="000000" w:sz="8"/>
              <w:right w:val="outset" w:color="000000" w:sz="8"/>
            </w:tcBorders>
            <w:vAlign w:val="center"/>
          </w:tcPr>
          <w:bookmarkStart w:name="9043" w:id="10965"/>
          <w:p>
            <w:pPr>
              <w:spacing w:after="0"/>
              <w:ind w:left="0"/>
              <w:jc w:val="center"/>
            </w:pPr>
            <w:r>
              <w:rPr>
                <w:rFonts w:ascii="Arial"/>
                <w:b w:val="false"/>
                <w:i w:val="false"/>
                <w:color w:val="000000"/>
                <w:sz w:val="15"/>
              </w:rPr>
              <w:t xml:space="preserve">31,8 </w:t>
            </w:r>
          </w:p>
          <w:bookmarkEnd w:id="10965"/>
        </w:tc>
        <w:tc>
          <w:tcPr>
            <w:tcW w:w="3074" w:type="dxa"/>
            <w:tcBorders>
              <w:top w:val="outset" w:color="000000" w:sz="8"/>
              <w:left w:val="outset" w:color="000000" w:sz="8"/>
              <w:bottom w:val="outset" w:color="000000" w:sz="8"/>
              <w:right w:val="outset" w:color="000000" w:sz="8"/>
            </w:tcBorders>
            <w:vAlign w:val="center"/>
          </w:tcPr>
          <w:bookmarkStart w:name="9044" w:id="10966"/>
          <w:p>
            <w:pPr>
              <w:spacing w:after="0"/>
              <w:ind w:left="0"/>
              <w:jc w:val="left"/>
            </w:pPr>
            <w:r>
              <w:rPr>
                <w:rFonts w:ascii="Arial"/>
                <w:b w:val="false"/>
                <w:i w:val="false"/>
                <w:color w:val="000000"/>
                <w:sz w:val="15"/>
              </w:rPr>
              <w:t>Оболонь, вул. Приозерна</w:t>
            </w:r>
          </w:p>
          <w:bookmarkEnd w:id="10966"/>
        </w:tc>
        <w:tc>
          <w:tcPr>
            <w:tcW w:w="3406" w:type="dxa"/>
            <w:tcBorders>
              <w:top w:val="outset" w:color="000000" w:sz="8"/>
              <w:left w:val="outset" w:color="000000" w:sz="8"/>
              <w:bottom w:val="outset" w:color="000000" w:sz="8"/>
              <w:right w:val="outset" w:color="000000" w:sz="8"/>
            </w:tcBorders>
            <w:vAlign w:val="center"/>
          </w:tcPr>
          <w:bookmarkStart w:name="9045" w:id="10967"/>
          <w:p>
            <w:pPr>
              <w:spacing w:after="0"/>
              <w:ind w:left="0"/>
              <w:jc w:val="left"/>
            </w:pPr>
            <w:r>
              <w:rPr>
                <w:rFonts w:ascii="Arial"/>
                <w:b w:val="false"/>
                <w:i w:val="false"/>
                <w:color w:val="000000"/>
                <w:sz w:val="15"/>
              </w:rPr>
              <w:t>Рішення Київської міської Ради від 17.02.94 N 14</w:t>
            </w:r>
          </w:p>
          <w:bookmarkEnd w:id="1096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46" w:id="10968"/>
          <w:p>
            <w:pPr>
              <w:spacing w:after="0"/>
              <w:ind w:left="0"/>
              <w:jc w:val="center"/>
            </w:pPr>
            <w:r>
              <w:rPr>
                <w:rFonts w:ascii="Arial"/>
                <w:b w:val="false"/>
                <w:i w:val="false"/>
                <w:color w:val="000000"/>
                <w:sz w:val="15"/>
              </w:rPr>
              <w:t xml:space="preserve">26. </w:t>
            </w:r>
          </w:p>
          <w:bookmarkEnd w:id="10968"/>
        </w:tc>
        <w:tc>
          <w:tcPr>
            <w:tcW w:w="2854" w:type="dxa"/>
            <w:tcBorders>
              <w:top w:val="outset" w:color="000000" w:sz="8"/>
              <w:left w:val="outset" w:color="000000" w:sz="8"/>
              <w:bottom w:val="outset" w:color="000000" w:sz="8"/>
              <w:right w:val="outset" w:color="000000" w:sz="8"/>
            </w:tcBorders>
            <w:vAlign w:val="center"/>
          </w:tcPr>
          <w:bookmarkStart w:name="9047" w:id="10969"/>
          <w:p>
            <w:pPr>
              <w:spacing w:after="0"/>
              <w:ind w:left="0"/>
              <w:jc w:val="left"/>
            </w:pPr>
            <w:r>
              <w:rPr>
                <w:rFonts w:ascii="Arial"/>
                <w:b w:val="false"/>
                <w:i w:val="false"/>
                <w:color w:val="000000"/>
                <w:sz w:val="15"/>
              </w:rPr>
              <w:t>Ландшафтний заказник на лівому березі оз. Конча</w:t>
            </w:r>
          </w:p>
          <w:bookmarkEnd w:id="10969"/>
        </w:tc>
        <w:tc>
          <w:tcPr>
            <w:tcW w:w="1083" w:type="dxa"/>
            <w:tcBorders>
              <w:top w:val="outset" w:color="000000" w:sz="8"/>
              <w:left w:val="outset" w:color="000000" w:sz="8"/>
              <w:bottom w:val="outset" w:color="000000" w:sz="8"/>
              <w:right w:val="outset" w:color="000000" w:sz="8"/>
            </w:tcBorders>
            <w:vAlign w:val="center"/>
          </w:tcPr>
          <w:bookmarkStart w:name="9048" w:id="10970"/>
          <w:p>
            <w:pPr>
              <w:spacing w:after="0"/>
              <w:ind w:left="0"/>
              <w:jc w:val="center"/>
            </w:pPr>
            <w:r>
              <w:rPr>
                <w:rFonts w:ascii="Arial"/>
                <w:b w:val="false"/>
                <w:i w:val="false"/>
                <w:color w:val="000000"/>
                <w:sz w:val="15"/>
              </w:rPr>
              <w:t xml:space="preserve">80,0 </w:t>
            </w:r>
          </w:p>
          <w:bookmarkEnd w:id="10970"/>
        </w:tc>
        <w:tc>
          <w:tcPr>
            <w:tcW w:w="3074" w:type="dxa"/>
            <w:tcBorders>
              <w:top w:val="outset" w:color="000000" w:sz="8"/>
              <w:left w:val="outset" w:color="000000" w:sz="8"/>
              <w:bottom w:val="outset" w:color="000000" w:sz="8"/>
              <w:right w:val="outset" w:color="000000" w:sz="8"/>
            </w:tcBorders>
            <w:vAlign w:val="center"/>
          </w:tcPr>
          <w:bookmarkStart w:name="9049" w:id="10971"/>
          <w:p>
            <w:pPr>
              <w:spacing w:after="0"/>
              <w:ind w:left="0"/>
              <w:jc w:val="left"/>
            </w:pPr>
            <w:r>
              <w:rPr>
                <w:rFonts w:ascii="Arial"/>
                <w:b w:val="false"/>
                <w:i w:val="false"/>
                <w:color w:val="000000"/>
                <w:sz w:val="15"/>
              </w:rPr>
              <w:t>У межах ландшафтного заказника "Жуків острів"</w:t>
            </w:r>
          </w:p>
          <w:bookmarkEnd w:id="10971"/>
        </w:tc>
        <w:tc>
          <w:tcPr>
            <w:tcW w:w="3406" w:type="dxa"/>
            <w:tcBorders>
              <w:top w:val="outset" w:color="000000" w:sz="8"/>
              <w:left w:val="outset" w:color="000000" w:sz="8"/>
              <w:bottom w:val="outset" w:color="000000" w:sz="8"/>
              <w:right w:val="outset" w:color="000000" w:sz="8"/>
            </w:tcBorders>
            <w:vAlign w:val="center"/>
          </w:tcPr>
          <w:bookmarkStart w:name="9050" w:id="10972"/>
          <w:p>
            <w:pPr>
              <w:spacing w:after="0"/>
              <w:ind w:left="0"/>
              <w:jc w:val="left"/>
            </w:pPr>
            <w:r>
              <w:rPr>
                <w:rFonts w:ascii="Arial"/>
                <w:b w:val="false"/>
                <w:i w:val="false"/>
                <w:color w:val="000000"/>
                <w:sz w:val="15"/>
              </w:rPr>
              <w:t>Розпорядження Київської міської державної адміністрації від 14.10.97 N 1628</w:t>
            </w:r>
          </w:p>
          <w:bookmarkEnd w:id="1097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51" w:id="10973"/>
          <w:p>
            <w:pPr>
              <w:spacing w:after="0"/>
              <w:ind w:left="0"/>
              <w:jc w:val="center"/>
            </w:pPr>
            <w:r>
              <w:rPr>
                <w:rFonts w:ascii="Arial"/>
                <w:b w:val="false"/>
                <w:i w:val="false"/>
                <w:color w:val="000000"/>
                <w:sz w:val="15"/>
              </w:rPr>
              <w:t xml:space="preserve">27. </w:t>
            </w:r>
          </w:p>
          <w:bookmarkEnd w:id="10973"/>
        </w:tc>
        <w:tc>
          <w:tcPr>
            <w:tcW w:w="2854" w:type="dxa"/>
            <w:tcBorders>
              <w:top w:val="outset" w:color="000000" w:sz="8"/>
              <w:left w:val="outset" w:color="000000" w:sz="8"/>
              <w:bottom w:val="outset" w:color="000000" w:sz="8"/>
              <w:right w:val="outset" w:color="000000" w:sz="8"/>
            </w:tcBorders>
            <w:vAlign w:val="center"/>
          </w:tcPr>
          <w:bookmarkStart w:name="9052" w:id="10974"/>
          <w:p>
            <w:pPr>
              <w:spacing w:after="0"/>
              <w:ind w:left="0"/>
              <w:jc w:val="left"/>
            </w:pPr>
            <w:r>
              <w:rPr>
                <w:rFonts w:ascii="Arial"/>
                <w:b w:val="false"/>
                <w:i w:val="false"/>
                <w:color w:val="000000"/>
                <w:sz w:val="15"/>
              </w:rPr>
              <w:t>Урочище "Бобровня"</w:t>
            </w:r>
          </w:p>
          <w:bookmarkEnd w:id="10974"/>
        </w:tc>
        <w:tc>
          <w:tcPr>
            <w:tcW w:w="1083" w:type="dxa"/>
            <w:tcBorders>
              <w:top w:val="outset" w:color="000000" w:sz="8"/>
              <w:left w:val="outset" w:color="000000" w:sz="8"/>
              <w:bottom w:val="outset" w:color="000000" w:sz="8"/>
              <w:right w:val="outset" w:color="000000" w:sz="8"/>
            </w:tcBorders>
            <w:vAlign w:val="center"/>
          </w:tcPr>
          <w:bookmarkStart w:name="9053" w:id="10975"/>
          <w:p>
            <w:pPr>
              <w:spacing w:after="0"/>
              <w:ind w:left="0"/>
              <w:jc w:val="center"/>
            </w:pPr>
            <w:r>
              <w:rPr>
                <w:rFonts w:ascii="Arial"/>
                <w:b w:val="false"/>
                <w:i w:val="false"/>
                <w:color w:val="000000"/>
                <w:sz w:val="15"/>
              </w:rPr>
              <w:t xml:space="preserve">30,0 </w:t>
            </w:r>
          </w:p>
          <w:bookmarkEnd w:id="10975"/>
        </w:tc>
        <w:tc>
          <w:tcPr>
            <w:tcW w:w="3074" w:type="dxa"/>
            <w:tcBorders>
              <w:top w:val="outset" w:color="000000" w:sz="8"/>
              <w:left w:val="outset" w:color="000000" w:sz="8"/>
              <w:bottom w:val="outset" w:color="000000" w:sz="8"/>
              <w:right w:val="outset" w:color="000000" w:sz="8"/>
            </w:tcBorders>
            <w:vAlign w:val="center"/>
          </w:tcPr>
          <w:bookmarkStart w:name="9054" w:id="10976"/>
          <w:p>
            <w:pPr>
              <w:spacing w:after="0"/>
              <w:ind w:left="0"/>
              <w:jc w:val="left"/>
            </w:pPr>
            <w:r>
              <w:rPr>
                <w:rFonts w:ascii="Arial"/>
                <w:b w:val="false"/>
                <w:i w:val="false"/>
                <w:color w:val="000000"/>
                <w:sz w:val="15"/>
              </w:rPr>
              <w:t>Парк "Дружби Народів"</w:t>
            </w:r>
          </w:p>
          <w:bookmarkEnd w:id="10976"/>
        </w:tc>
        <w:tc>
          <w:tcPr>
            <w:tcW w:w="3406" w:type="dxa"/>
            <w:tcBorders>
              <w:top w:val="outset" w:color="000000" w:sz="8"/>
              <w:left w:val="outset" w:color="000000" w:sz="8"/>
              <w:bottom w:val="outset" w:color="000000" w:sz="8"/>
              <w:right w:val="outset" w:color="000000" w:sz="8"/>
            </w:tcBorders>
            <w:vAlign w:val="center"/>
          </w:tcPr>
          <w:bookmarkStart w:name="9055" w:id="10977"/>
          <w:p>
            <w:pPr>
              <w:spacing w:after="0"/>
              <w:ind w:left="0"/>
              <w:jc w:val="left"/>
            </w:pPr>
            <w:r>
              <w:rPr>
                <w:rFonts w:ascii="Arial"/>
                <w:b w:val="false"/>
                <w:i w:val="false"/>
                <w:color w:val="0000ff"/>
                <w:sz w:val="15"/>
              </w:rPr>
              <w:t>Рішення Київської міської ради від 02.12.99 N 147/649</w:t>
            </w:r>
          </w:p>
          <w:bookmarkEnd w:id="1097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56" w:id="10978"/>
          <w:p>
            <w:pPr>
              <w:spacing w:after="0"/>
              <w:ind w:left="0"/>
              <w:jc w:val="center"/>
            </w:pPr>
            <w:r>
              <w:rPr>
                <w:rFonts w:ascii="Arial"/>
                <w:b w:val="false"/>
                <w:i w:val="false"/>
                <w:color w:val="000000"/>
                <w:sz w:val="15"/>
              </w:rPr>
              <w:t xml:space="preserve">28. </w:t>
            </w:r>
          </w:p>
          <w:bookmarkEnd w:id="10978"/>
        </w:tc>
        <w:tc>
          <w:tcPr>
            <w:tcW w:w="2854" w:type="dxa"/>
            <w:tcBorders>
              <w:top w:val="outset" w:color="000000" w:sz="8"/>
              <w:left w:val="outset" w:color="000000" w:sz="8"/>
              <w:bottom w:val="outset" w:color="000000" w:sz="8"/>
              <w:right w:val="outset" w:color="000000" w:sz="8"/>
            </w:tcBorders>
            <w:vAlign w:val="center"/>
          </w:tcPr>
          <w:bookmarkStart w:name="9057" w:id="10979"/>
          <w:p>
            <w:pPr>
              <w:spacing w:after="0"/>
              <w:ind w:left="0"/>
              <w:jc w:val="left"/>
            </w:pPr>
            <w:r>
              <w:rPr>
                <w:rFonts w:ascii="Arial"/>
                <w:b w:val="false"/>
                <w:i w:val="false"/>
                <w:color w:val="000000"/>
                <w:sz w:val="15"/>
              </w:rPr>
              <w:t>Острів Жуків (загальна площа - 1794,6 га)</w:t>
            </w:r>
          </w:p>
          <w:bookmarkEnd w:id="10979"/>
        </w:tc>
        <w:tc>
          <w:tcPr>
            <w:tcW w:w="1083" w:type="dxa"/>
            <w:tcBorders>
              <w:top w:val="outset" w:color="000000" w:sz="8"/>
              <w:left w:val="outset" w:color="000000" w:sz="8"/>
              <w:bottom w:val="outset" w:color="000000" w:sz="8"/>
              <w:right w:val="outset" w:color="000000" w:sz="8"/>
            </w:tcBorders>
            <w:vAlign w:val="center"/>
          </w:tcPr>
          <w:bookmarkStart w:name="9058" w:id="10980"/>
          <w:p>
            <w:pPr>
              <w:spacing w:after="0"/>
              <w:ind w:left="0"/>
              <w:jc w:val="center"/>
            </w:pPr>
            <w:r>
              <w:rPr>
                <w:rFonts w:ascii="Arial"/>
                <w:b w:val="false"/>
                <w:i w:val="false"/>
                <w:color w:val="000000"/>
                <w:sz w:val="15"/>
              </w:rPr>
              <w:t xml:space="preserve">1444,6 </w:t>
            </w:r>
          </w:p>
          <w:bookmarkEnd w:id="10980"/>
        </w:tc>
        <w:tc>
          <w:tcPr>
            <w:tcW w:w="3074" w:type="dxa"/>
            <w:tcBorders>
              <w:top w:val="outset" w:color="000000" w:sz="8"/>
              <w:left w:val="outset" w:color="000000" w:sz="8"/>
              <w:bottom w:val="outset" w:color="000000" w:sz="8"/>
              <w:right w:val="outset" w:color="000000" w:sz="8"/>
            </w:tcBorders>
            <w:vAlign w:val="center"/>
          </w:tcPr>
          <w:bookmarkStart w:name="9059" w:id="10981"/>
          <w:p>
            <w:pPr>
              <w:spacing w:after="0"/>
              <w:ind w:left="0"/>
              <w:jc w:val="left"/>
            </w:pPr>
            <w:r>
              <w:rPr>
                <w:rFonts w:ascii="Arial"/>
                <w:b w:val="false"/>
                <w:i w:val="false"/>
                <w:color w:val="000000"/>
                <w:sz w:val="15"/>
              </w:rPr>
              <w:t>Заплавна частина Канівського водосховища від гирла р. Віта до південної межі м. Києва</w:t>
            </w:r>
          </w:p>
          <w:bookmarkEnd w:id="10981"/>
        </w:tc>
        <w:tc>
          <w:tcPr>
            <w:tcW w:w="3406" w:type="dxa"/>
            <w:tcBorders>
              <w:top w:val="outset" w:color="000000" w:sz="8"/>
              <w:left w:val="outset" w:color="000000" w:sz="8"/>
              <w:bottom w:val="outset" w:color="000000" w:sz="8"/>
              <w:right w:val="outset" w:color="000000" w:sz="8"/>
            </w:tcBorders>
            <w:vAlign w:val="center"/>
          </w:tcPr>
          <w:bookmarkStart w:name="9060" w:id="10982"/>
          <w:p>
            <w:pPr>
              <w:spacing w:after="0"/>
              <w:ind w:left="0"/>
              <w:jc w:val="center"/>
            </w:pPr>
            <w:r>
              <w:rPr>
                <w:rFonts w:ascii="Arial"/>
                <w:b w:val="false"/>
                <w:i w:val="false"/>
                <w:color w:val="000000"/>
                <w:sz w:val="15"/>
              </w:rPr>
              <w:t>- " -</w:t>
            </w:r>
          </w:p>
          <w:bookmarkEnd w:id="1098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61" w:id="10983"/>
          <w:p>
            <w:pPr>
              <w:spacing w:after="0"/>
              <w:ind w:left="0"/>
              <w:jc w:val="center"/>
            </w:pPr>
            <w:r>
              <w:rPr>
                <w:rFonts w:ascii="Arial"/>
                <w:b w:val="false"/>
                <w:i w:val="false"/>
                <w:color w:val="000000"/>
                <w:sz w:val="15"/>
              </w:rPr>
              <w:t xml:space="preserve">29. </w:t>
            </w:r>
          </w:p>
          <w:bookmarkEnd w:id="10983"/>
        </w:tc>
        <w:tc>
          <w:tcPr>
            <w:tcW w:w="2854" w:type="dxa"/>
            <w:tcBorders>
              <w:top w:val="outset" w:color="000000" w:sz="8"/>
              <w:left w:val="outset" w:color="000000" w:sz="8"/>
              <w:bottom w:val="outset" w:color="000000" w:sz="8"/>
              <w:right w:val="outset" w:color="000000" w:sz="8"/>
            </w:tcBorders>
            <w:vAlign w:val="center"/>
          </w:tcPr>
          <w:bookmarkStart w:name="9062" w:id="10984"/>
          <w:p>
            <w:pPr>
              <w:spacing w:after="0"/>
              <w:ind w:left="0"/>
              <w:jc w:val="left"/>
            </w:pPr>
            <w:r>
              <w:rPr>
                <w:rFonts w:ascii="Arial"/>
                <w:b w:val="false"/>
                <w:i w:val="false"/>
                <w:color w:val="000000"/>
                <w:sz w:val="15"/>
              </w:rPr>
              <w:t>Острови Ольжин і Козачий</w:t>
            </w:r>
          </w:p>
          <w:bookmarkEnd w:id="10984"/>
        </w:tc>
        <w:tc>
          <w:tcPr>
            <w:tcW w:w="1083" w:type="dxa"/>
            <w:tcBorders>
              <w:top w:val="outset" w:color="000000" w:sz="8"/>
              <w:left w:val="outset" w:color="000000" w:sz="8"/>
              <w:bottom w:val="outset" w:color="000000" w:sz="8"/>
              <w:right w:val="outset" w:color="000000" w:sz="8"/>
            </w:tcBorders>
            <w:vAlign w:val="center"/>
          </w:tcPr>
          <w:bookmarkStart w:name="9063" w:id="10985"/>
          <w:p>
            <w:pPr>
              <w:spacing w:after="0"/>
              <w:ind w:left="0"/>
              <w:jc w:val="center"/>
            </w:pPr>
            <w:r>
              <w:rPr>
                <w:rFonts w:ascii="Arial"/>
                <w:b w:val="false"/>
                <w:i w:val="false"/>
                <w:color w:val="000000"/>
                <w:sz w:val="15"/>
              </w:rPr>
              <w:t xml:space="preserve">470,0 </w:t>
            </w:r>
          </w:p>
          <w:bookmarkEnd w:id="10985"/>
        </w:tc>
        <w:tc>
          <w:tcPr>
            <w:tcW w:w="3074" w:type="dxa"/>
            <w:tcBorders>
              <w:top w:val="outset" w:color="000000" w:sz="8"/>
              <w:left w:val="outset" w:color="000000" w:sz="8"/>
              <w:bottom w:val="outset" w:color="000000" w:sz="8"/>
              <w:right w:val="outset" w:color="000000" w:sz="8"/>
            </w:tcBorders>
            <w:vAlign w:val="center"/>
          </w:tcPr>
          <w:bookmarkStart w:name="9064" w:id="10986"/>
          <w:p>
            <w:pPr>
              <w:spacing w:after="0"/>
              <w:ind w:left="0"/>
              <w:jc w:val="left"/>
            </w:pPr>
            <w:r>
              <w:rPr>
                <w:rFonts w:ascii="Arial"/>
                <w:b w:val="false"/>
                <w:i w:val="false"/>
                <w:color w:val="000000"/>
                <w:sz w:val="15"/>
              </w:rPr>
              <w:t>Острови Ольжин і Козачий, гирлова частина р. Віта</w:t>
            </w:r>
          </w:p>
          <w:bookmarkEnd w:id="10986"/>
        </w:tc>
        <w:tc>
          <w:tcPr>
            <w:tcW w:w="3406" w:type="dxa"/>
            <w:tcBorders>
              <w:top w:val="outset" w:color="000000" w:sz="8"/>
              <w:left w:val="outset" w:color="000000" w:sz="8"/>
              <w:bottom w:val="outset" w:color="000000" w:sz="8"/>
              <w:right w:val="outset" w:color="000000" w:sz="8"/>
            </w:tcBorders>
            <w:vAlign w:val="center"/>
          </w:tcPr>
          <w:bookmarkStart w:name="9065" w:id="10987"/>
          <w:p>
            <w:pPr>
              <w:spacing w:after="0"/>
              <w:ind w:left="0"/>
              <w:jc w:val="center"/>
            </w:pPr>
            <w:r>
              <w:rPr>
                <w:rFonts w:ascii="Arial"/>
                <w:b w:val="false"/>
                <w:i w:val="false"/>
                <w:color w:val="000000"/>
                <w:sz w:val="15"/>
              </w:rPr>
              <w:t>- " -</w:t>
            </w:r>
          </w:p>
          <w:bookmarkEnd w:id="1098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66" w:id="10988"/>
          <w:p>
            <w:pPr>
              <w:spacing w:after="0"/>
              <w:ind w:left="0"/>
              <w:jc w:val="center"/>
            </w:pPr>
            <w:r>
              <w:rPr>
                <w:rFonts w:ascii="Arial"/>
                <w:b w:val="false"/>
                <w:i w:val="false"/>
                <w:color w:val="000000"/>
                <w:sz w:val="15"/>
              </w:rPr>
              <w:t xml:space="preserve">30. </w:t>
            </w:r>
          </w:p>
          <w:bookmarkEnd w:id="10988"/>
        </w:tc>
        <w:tc>
          <w:tcPr>
            <w:tcW w:w="2854" w:type="dxa"/>
            <w:tcBorders>
              <w:top w:val="outset" w:color="000000" w:sz="8"/>
              <w:left w:val="outset" w:color="000000" w:sz="8"/>
              <w:bottom w:val="outset" w:color="000000" w:sz="8"/>
              <w:right w:val="outset" w:color="000000" w:sz="8"/>
            </w:tcBorders>
            <w:vAlign w:val="center"/>
          </w:tcPr>
          <w:bookmarkStart w:name="9067" w:id="10989"/>
          <w:p>
            <w:pPr>
              <w:spacing w:after="0"/>
              <w:ind w:left="0"/>
              <w:jc w:val="left"/>
            </w:pPr>
            <w:r>
              <w:rPr>
                <w:rFonts w:ascii="Arial"/>
                <w:b w:val="false"/>
                <w:i w:val="false"/>
                <w:color w:val="000000"/>
                <w:sz w:val="15"/>
              </w:rPr>
              <w:t>"Пуща-Водиця"</w:t>
            </w:r>
          </w:p>
          <w:bookmarkEnd w:id="10989"/>
        </w:tc>
        <w:tc>
          <w:tcPr>
            <w:tcW w:w="1083" w:type="dxa"/>
            <w:tcBorders>
              <w:top w:val="outset" w:color="000000" w:sz="8"/>
              <w:left w:val="outset" w:color="000000" w:sz="8"/>
              <w:bottom w:val="outset" w:color="000000" w:sz="8"/>
              <w:right w:val="outset" w:color="000000" w:sz="8"/>
            </w:tcBorders>
            <w:vAlign w:val="center"/>
          </w:tcPr>
          <w:bookmarkStart w:name="9068" w:id="10990"/>
          <w:p>
            <w:pPr>
              <w:spacing w:after="0"/>
              <w:ind w:left="0"/>
              <w:jc w:val="center"/>
            </w:pPr>
            <w:r>
              <w:rPr>
                <w:rFonts w:ascii="Arial"/>
                <w:b w:val="false"/>
                <w:i w:val="false"/>
                <w:color w:val="000000"/>
                <w:sz w:val="15"/>
              </w:rPr>
              <w:t xml:space="preserve">563,0 </w:t>
            </w:r>
          </w:p>
          <w:bookmarkEnd w:id="10990"/>
        </w:tc>
        <w:tc>
          <w:tcPr>
            <w:tcW w:w="3074" w:type="dxa"/>
            <w:tcBorders>
              <w:top w:val="outset" w:color="000000" w:sz="8"/>
              <w:left w:val="outset" w:color="000000" w:sz="8"/>
              <w:bottom w:val="outset" w:color="000000" w:sz="8"/>
              <w:right w:val="outset" w:color="000000" w:sz="8"/>
            </w:tcBorders>
            <w:vAlign w:val="center"/>
          </w:tcPr>
          <w:bookmarkStart w:name="9069" w:id="10991"/>
          <w:p>
            <w:pPr>
              <w:spacing w:after="0"/>
              <w:ind w:left="0"/>
              <w:jc w:val="left"/>
            </w:pPr>
            <w:r>
              <w:rPr>
                <w:rFonts w:ascii="Arial"/>
                <w:b w:val="false"/>
                <w:i w:val="false"/>
                <w:color w:val="000000"/>
                <w:sz w:val="15"/>
              </w:rPr>
              <w:t>Святошинське ЛПГ, Київське лісництво, кв. 2 - 6, 8 - 11, 14 - 16, 23 - 25, 32, 33, 45, 58, 59</w:t>
            </w:r>
          </w:p>
          <w:bookmarkEnd w:id="10991"/>
        </w:tc>
        <w:tc>
          <w:tcPr>
            <w:tcW w:w="3406" w:type="dxa"/>
            <w:tcBorders>
              <w:top w:val="outset" w:color="000000" w:sz="8"/>
              <w:left w:val="outset" w:color="000000" w:sz="8"/>
              <w:bottom w:val="outset" w:color="000000" w:sz="8"/>
              <w:right w:val="outset" w:color="000000" w:sz="8"/>
            </w:tcBorders>
            <w:vAlign w:val="center"/>
          </w:tcPr>
          <w:bookmarkStart w:name="9070" w:id="10992"/>
          <w:p>
            <w:pPr>
              <w:spacing w:after="0"/>
              <w:ind w:left="0"/>
              <w:jc w:val="left"/>
            </w:pPr>
            <w:r>
              <w:rPr>
                <w:rFonts w:ascii="Arial"/>
                <w:b w:val="false"/>
                <w:i w:val="false"/>
                <w:color w:val="0000ff"/>
                <w:sz w:val="15"/>
              </w:rPr>
              <w:t>Рішення Київської міської ради від 24.10.2002 N 96/256</w:t>
            </w:r>
          </w:p>
          <w:bookmarkEnd w:id="1099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71" w:id="10993"/>
          <w:p>
            <w:pPr>
              <w:spacing w:after="0"/>
              <w:ind w:left="0"/>
              <w:jc w:val="center"/>
            </w:pPr>
            <w:r>
              <w:rPr>
                <w:rFonts w:ascii="Arial"/>
                <w:b w:val="false"/>
                <w:i w:val="false"/>
                <w:color w:val="000000"/>
                <w:sz w:val="15"/>
              </w:rPr>
              <w:t xml:space="preserve">31. </w:t>
            </w:r>
          </w:p>
          <w:bookmarkEnd w:id="10993"/>
        </w:tc>
        <w:tc>
          <w:tcPr>
            <w:tcW w:w="2854" w:type="dxa"/>
            <w:tcBorders>
              <w:top w:val="outset" w:color="000000" w:sz="8"/>
              <w:left w:val="outset" w:color="000000" w:sz="8"/>
              <w:bottom w:val="outset" w:color="000000" w:sz="8"/>
              <w:right w:val="outset" w:color="000000" w:sz="8"/>
            </w:tcBorders>
            <w:vAlign w:val="center"/>
          </w:tcPr>
          <w:bookmarkStart w:name="9072" w:id="10994"/>
          <w:p>
            <w:pPr>
              <w:spacing w:after="0"/>
              <w:ind w:left="0"/>
              <w:jc w:val="left"/>
            </w:pPr>
            <w:r>
              <w:rPr>
                <w:rFonts w:ascii="Arial"/>
                <w:b w:val="false"/>
                <w:i w:val="false"/>
                <w:color w:val="000000"/>
                <w:sz w:val="15"/>
              </w:rPr>
              <w:t>Загально-зоологічний "Річка Любка"</w:t>
            </w:r>
          </w:p>
          <w:bookmarkEnd w:id="10994"/>
        </w:tc>
        <w:tc>
          <w:tcPr>
            <w:tcW w:w="1083" w:type="dxa"/>
            <w:tcBorders>
              <w:top w:val="outset" w:color="000000" w:sz="8"/>
              <w:left w:val="outset" w:color="000000" w:sz="8"/>
              <w:bottom w:val="outset" w:color="000000" w:sz="8"/>
              <w:right w:val="outset" w:color="000000" w:sz="8"/>
            </w:tcBorders>
            <w:vAlign w:val="center"/>
          </w:tcPr>
          <w:bookmarkStart w:name="9073" w:id="10995"/>
          <w:p>
            <w:pPr>
              <w:spacing w:after="0"/>
              <w:ind w:left="0"/>
              <w:jc w:val="center"/>
            </w:pPr>
            <w:r>
              <w:rPr>
                <w:rFonts w:ascii="Arial"/>
                <w:b w:val="false"/>
                <w:i w:val="false"/>
                <w:color w:val="000000"/>
                <w:sz w:val="15"/>
              </w:rPr>
              <w:t xml:space="preserve">163,0 </w:t>
            </w:r>
          </w:p>
          <w:bookmarkEnd w:id="10995"/>
        </w:tc>
        <w:tc>
          <w:tcPr>
            <w:tcW w:w="3074" w:type="dxa"/>
            <w:tcBorders>
              <w:top w:val="outset" w:color="000000" w:sz="8"/>
              <w:left w:val="outset" w:color="000000" w:sz="8"/>
              <w:bottom w:val="outset" w:color="000000" w:sz="8"/>
              <w:right w:val="outset" w:color="000000" w:sz="8"/>
            </w:tcBorders>
            <w:vAlign w:val="center"/>
          </w:tcPr>
          <w:bookmarkStart w:name="9074" w:id="10996"/>
          <w:p>
            <w:pPr>
              <w:spacing w:after="0"/>
              <w:ind w:left="0"/>
              <w:jc w:val="left"/>
            </w:pPr>
            <w:r>
              <w:rPr>
                <w:rFonts w:ascii="Arial"/>
                <w:b w:val="false"/>
                <w:i w:val="false"/>
                <w:color w:val="000000"/>
                <w:sz w:val="15"/>
              </w:rPr>
              <w:t>Святошинське ЛПГ, Святошинське лісництво, кв. 2 - 4, 7 - 9</w:t>
            </w:r>
          </w:p>
          <w:bookmarkEnd w:id="10996"/>
        </w:tc>
        <w:tc>
          <w:tcPr>
            <w:tcW w:w="3406" w:type="dxa"/>
            <w:tcBorders>
              <w:top w:val="outset" w:color="000000" w:sz="8"/>
              <w:left w:val="outset" w:color="000000" w:sz="8"/>
              <w:bottom w:val="outset" w:color="000000" w:sz="8"/>
              <w:right w:val="outset" w:color="000000" w:sz="8"/>
            </w:tcBorders>
            <w:vAlign w:val="center"/>
          </w:tcPr>
          <w:bookmarkStart w:name="9075" w:id="10997"/>
          <w:p>
            <w:pPr>
              <w:spacing w:after="0"/>
              <w:ind w:left="0"/>
              <w:jc w:val="center"/>
            </w:pPr>
            <w:r>
              <w:rPr>
                <w:rFonts w:ascii="Arial"/>
                <w:b w:val="false"/>
                <w:i w:val="false"/>
                <w:color w:val="000000"/>
                <w:sz w:val="15"/>
              </w:rPr>
              <w:t xml:space="preserve">- " - </w:t>
            </w:r>
          </w:p>
          <w:bookmarkEnd w:id="10997"/>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76" w:id="10998"/>
          <w:p>
            <w:pPr>
              <w:spacing w:after="0"/>
              <w:ind w:left="0"/>
              <w:jc w:val="center"/>
            </w:pPr>
            <w:r>
              <w:rPr>
                <w:rFonts w:ascii="Arial"/>
                <w:b w:val="false"/>
                <w:i w:val="false"/>
                <w:color w:val="000000"/>
                <w:sz w:val="15"/>
              </w:rPr>
              <w:t>32.</w:t>
            </w:r>
          </w:p>
          <w:bookmarkEnd w:id="10998"/>
        </w:tc>
        <w:tc>
          <w:tcPr>
            <w:tcW w:w="2854" w:type="dxa"/>
            <w:tcBorders>
              <w:top w:val="outset" w:color="000000" w:sz="8"/>
              <w:left w:val="outset" w:color="000000" w:sz="8"/>
              <w:bottom w:val="outset" w:color="000000" w:sz="8"/>
              <w:right w:val="outset" w:color="000000" w:sz="8"/>
            </w:tcBorders>
            <w:vAlign w:val="center"/>
          </w:tcPr>
          <w:bookmarkStart w:name="9077" w:id="10999"/>
          <w:p>
            <w:pPr>
              <w:spacing w:after="0"/>
              <w:ind w:left="0"/>
              <w:jc w:val="left"/>
            </w:pPr>
            <w:r>
              <w:rPr>
                <w:rFonts w:ascii="Arial"/>
                <w:b w:val="false"/>
                <w:i w:val="false"/>
                <w:color w:val="000000"/>
                <w:sz w:val="15"/>
              </w:rPr>
              <w:t>"Муромець-Лопуховате"</w:t>
            </w:r>
          </w:p>
          <w:bookmarkEnd w:id="10999"/>
        </w:tc>
        <w:tc>
          <w:tcPr>
            <w:tcW w:w="1083" w:type="dxa"/>
            <w:tcBorders>
              <w:top w:val="outset" w:color="000000" w:sz="8"/>
              <w:left w:val="outset" w:color="000000" w:sz="8"/>
              <w:bottom w:val="outset" w:color="000000" w:sz="8"/>
              <w:right w:val="outset" w:color="000000" w:sz="8"/>
            </w:tcBorders>
            <w:vAlign w:val="center"/>
          </w:tcPr>
          <w:bookmarkStart w:name="9078" w:id="11000"/>
          <w:p>
            <w:pPr>
              <w:spacing w:after="0"/>
              <w:ind w:left="0"/>
              <w:jc w:val="center"/>
            </w:pPr>
            <w:r>
              <w:rPr>
                <w:rFonts w:ascii="Arial"/>
                <w:b w:val="false"/>
                <w:i w:val="false"/>
                <w:color w:val="000000"/>
                <w:sz w:val="15"/>
              </w:rPr>
              <w:t>217,0</w:t>
            </w:r>
          </w:p>
          <w:bookmarkEnd w:id="11000"/>
        </w:tc>
        <w:tc>
          <w:tcPr>
            <w:tcW w:w="3074" w:type="dxa"/>
            <w:tcBorders>
              <w:top w:val="outset" w:color="000000" w:sz="8"/>
              <w:left w:val="outset" w:color="000000" w:sz="8"/>
              <w:bottom w:val="outset" w:color="000000" w:sz="8"/>
              <w:right w:val="outset" w:color="000000" w:sz="8"/>
            </w:tcBorders>
            <w:vAlign w:val="center"/>
          </w:tcPr>
          <w:bookmarkStart w:name="9079" w:id="11001"/>
          <w:p>
            <w:pPr>
              <w:spacing w:after="0"/>
              <w:ind w:left="0"/>
              <w:jc w:val="left"/>
            </w:pPr>
            <w:r>
              <w:rPr>
                <w:rFonts w:ascii="Arial"/>
                <w:b w:val="false"/>
                <w:i w:val="false"/>
                <w:color w:val="000000"/>
                <w:sz w:val="15"/>
              </w:rPr>
              <w:t>Дарницьке ЛПГ, Дніпровське лісництво, кв. 59 - 64</w:t>
            </w:r>
          </w:p>
          <w:bookmarkEnd w:id="11001"/>
        </w:tc>
        <w:tc>
          <w:tcPr>
            <w:tcW w:w="3406" w:type="dxa"/>
            <w:tcBorders>
              <w:top w:val="outset" w:color="000000" w:sz="8"/>
              <w:left w:val="outset" w:color="000000" w:sz="8"/>
              <w:bottom w:val="outset" w:color="000000" w:sz="8"/>
              <w:right w:val="outset" w:color="000000" w:sz="8"/>
            </w:tcBorders>
            <w:vAlign w:val="center"/>
          </w:tcPr>
          <w:bookmarkStart w:name="9080" w:id="11002"/>
          <w:p>
            <w:pPr>
              <w:spacing w:after="0"/>
              <w:ind w:left="0"/>
              <w:jc w:val="left"/>
            </w:pPr>
            <w:r>
              <w:rPr>
                <w:rFonts w:ascii="Arial"/>
                <w:b w:val="false"/>
                <w:i w:val="false"/>
                <w:color w:val="0000ff"/>
                <w:sz w:val="15"/>
              </w:rPr>
              <w:t>Рішення Київської міської ради від 24.10.2002 N 96/256</w:t>
            </w:r>
          </w:p>
          <w:bookmarkEnd w:id="11002"/>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81" w:id="11003"/>
          <w:p>
            <w:pPr>
              <w:spacing w:after="0"/>
              <w:ind w:left="0"/>
              <w:jc w:val="center"/>
            </w:pPr>
            <w:r>
              <w:rPr>
                <w:rFonts w:ascii="Arial"/>
                <w:b w:val="false"/>
                <w:i w:val="false"/>
                <w:color w:val="000000"/>
                <w:sz w:val="15"/>
              </w:rPr>
              <w:t xml:space="preserve">33. </w:t>
            </w:r>
          </w:p>
          <w:bookmarkEnd w:id="11003"/>
        </w:tc>
        <w:tc>
          <w:tcPr>
            <w:tcW w:w="2854" w:type="dxa"/>
            <w:tcBorders>
              <w:top w:val="outset" w:color="000000" w:sz="8"/>
              <w:left w:val="outset" w:color="000000" w:sz="8"/>
              <w:bottom w:val="outset" w:color="000000" w:sz="8"/>
              <w:right w:val="outset" w:color="000000" w:sz="8"/>
            </w:tcBorders>
            <w:vAlign w:val="center"/>
          </w:tcPr>
          <w:bookmarkStart w:name="9082" w:id="11004"/>
          <w:p>
            <w:pPr>
              <w:spacing w:after="0"/>
              <w:ind w:left="0"/>
              <w:jc w:val="left"/>
            </w:pPr>
            <w:r>
              <w:rPr>
                <w:rFonts w:ascii="Arial"/>
                <w:b w:val="false"/>
                <w:i w:val="false"/>
                <w:color w:val="000000"/>
                <w:sz w:val="15"/>
              </w:rPr>
              <w:t xml:space="preserve">"Пляхова" </w:t>
            </w:r>
          </w:p>
          <w:bookmarkEnd w:id="11004"/>
        </w:tc>
        <w:tc>
          <w:tcPr>
            <w:tcW w:w="1083" w:type="dxa"/>
            <w:tcBorders>
              <w:top w:val="outset" w:color="000000" w:sz="8"/>
              <w:left w:val="outset" w:color="000000" w:sz="8"/>
              <w:bottom w:val="outset" w:color="000000" w:sz="8"/>
              <w:right w:val="outset" w:color="000000" w:sz="8"/>
            </w:tcBorders>
            <w:vAlign w:val="center"/>
          </w:tcPr>
          <w:bookmarkStart w:name="9083" w:id="11005"/>
          <w:p>
            <w:pPr>
              <w:spacing w:after="0"/>
              <w:ind w:left="0"/>
              <w:jc w:val="center"/>
            </w:pPr>
            <w:r>
              <w:rPr>
                <w:rFonts w:ascii="Arial"/>
                <w:b w:val="false"/>
                <w:i w:val="false"/>
                <w:color w:val="000000"/>
                <w:sz w:val="15"/>
              </w:rPr>
              <w:t xml:space="preserve">100,0 </w:t>
            </w:r>
          </w:p>
          <w:bookmarkEnd w:id="11005"/>
        </w:tc>
        <w:tc>
          <w:tcPr>
            <w:tcW w:w="3074" w:type="dxa"/>
            <w:tcBorders>
              <w:top w:val="outset" w:color="000000" w:sz="8"/>
              <w:left w:val="outset" w:color="000000" w:sz="8"/>
              <w:bottom w:val="outset" w:color="000000" w:sz="8"/>
              <w:right w:val="outset" w:color="000000" w:sz="8"/>
            </w:tcBorders>
            <w:vAlign w:val="center"/>
          </w:tcPr>
          <w:bookmarkStart w:name="9084" w:id="11006"/>
          <w:p>
            <w:pPr>
              <w:spacing w:after="0"/>
              <w:ind w:left="0"/>
              <w:jc w:val="left"/>
            </w:pPr>
            <w:r>
              <w:rPr>
                <w:rFonts w:ascii="Arial"/>
                <w:b w:val="false"/>
                <w:i w:val="false"/>
                <w:color w:val="000000"/>
                <w:sz w:val="15"/>
              </w:rPr>
              <w:t xml:space="preserve">Дарницьке ЛПГ, Дніпровське лісництво, кв. 20 - 25, 28 </w:t>
            </w:r>
          </w:p>
          <w:bookmarkEnd w:id="11006"/>
        </w:tc>
        <w:tc>
          <w:tcPr>
            <w:tcW w:w="3406" w:type="dxa"/>
            <w:tcBorders>
              <w:top w:val="outset" w:color="000000" w:sz="8"/>
              <w:left w:val="outset" w:color="000000" w:sz="8"/>
              <w:bottom w:val="outset" w:color="000000" w:sz="8"/>
              <w:right w:val="outset" w:color="000000" w:sz="8"/>
            </w:tcBorders>
            <w:vAlign w:val="center"/>
          </w:tcPr>
          <w:bookmarkStart w:name="9085" w:id="11007"/>
          <w:p>
            <w:pPr>
              <w:spacing w:after="0"/>
              <w:ind w:left="0"/>
              <w:jc w:val="left"/>
            </w:pPr>
            <w:r>
              <w:rPr>
                <w:rFonts w:ascii="Arial"/>
                <w:b w:val="false"/>
                <w:i w:val="false"/>
                <w:color w:val="0000ff"/>
                <w:sz w:val="15"/>
              </w:rPr>
              <w:t>Рішення Київської міської ради від 12.02.2004 N 22/1231</w:t>
            </w:r>
            <w:r>
              <w:rPr>
                <w:rFonts w:ascii="Arial"/>
                <w:b w:val="false"/>
                <w:i w:val="false"/>
                <w:color w:val="000000"/>
                <w:sz w:val="15"/>
              </w:rPr>
              <w:t xml:space="preserve"> </w:t>
            </w:r>
          </w:p>
          <w:bookmarkEnd w:id="1100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086" w:id="11008"/>
          <w:p>
            <w:pPr>
              <w:spacing w:after="0"/>
              <w:ind w:left="0"/>
              <w:jc w:val="center"/>
            </w:pPr>
            <w:r>
              <w:rPr>
                <w:rFonts w:ascii="Arial"/>
                <w:b/>
                <w:i/>
                <w:color w:val="000000"/>
                <w:sz w:val="15"/>
              </w:rPr>
              <w:t>Пам'ятки природи</w:t>
            </w:r>
            <w:r>
              <w:rPr>
                <w:rFonts w:ascii="Arial"/>
                <w:b w:val="false"/>
                <w:i w:val="false"/>
                <w:color w:val="000000"/>
                <w:sz w:val="15"/>
              </w:rPr>
              <w:t xml:space="preserve"> </w:t>
            </w:r>
          </w:p>
          <w:bookmarkEnd w:id="1100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87" w:id="11009"/>
          <w:p>
            <w:pPr>
              <w:spacing w:after="0"/>
              <w:ind w:left="0"/>
              <w:jc w:val="center"/>
            </w:pPr>
            <w:r>
              <w:rPr>
                <w:rFonts w:ascii="Arial"/>
                <w:b w:val="false"/>
                <w:i w:val="false"/>
                <w:color w:val="000000"/>
                <w:sz w:val="15"/>
              </w:rPr>
              <w:t xml:space="preserve">34. </w:t>
            </w:r>
          </w:p>
          <w:bookmarkEnd w:id="11009"/>
        </w:tc>
        <w:tc>
          <w:tcPr>
            <w:tcW w:w="2854" w:type="dxa"/>
            <w:tcBorders>
              <w:top w:val="outset" w:color="000000" w:sz="8"/>
              <w:left w:val="outset" w:color="000000" w:sz="8"/>
              <w:bottom w:val="outset" w:color="000000" w:sz="8"/>
              <w:right w:val="outset" w:color="000000" w:sz="8"/>
            </w:tcBorders>
            <w:vAlign w:val="center"/>
          </w:tcPr>
          <w:bookmarkStart w:name="9088" w:id="11010"/>
          <w:p>
            <w:pPr>
              <w:spacing w:after="0"/>
              <w:ind w:left="0"/>
              <w:jc w:val="left"/>
            </w:pPr>
            <w:r>
              <w:rPr>
                <w:rFonts w:ascii="Arial"/>
                <w:b w:val="false"/>
                <w:i w:val="false"/>
                <w:color w:val="000000"/>
                <w:sz w:val="15"/>
              </w:rPr>
              <w:t>Золотоворітський сквер</w:t>
            </w:r>
          </w:p>
          <w:bookmarkEnd w:id="11010"/>
        </w:tc>
        <w:tc>
          <w:tcPr>
            <w:tcW w:w="1083" w:type="dxa"/>
            <w:tcBorders>
              <w:top w:val="outset" w:color="000000" w:sz="8"/>
              <w:left w:val="outset" w:color="000000" w:sz="8"/>
              <w:bottom w:val="outset" w:color="000000" w:sz="8"/>
              <w:right w:val="outset" w:color="000000" w:sz="8"/>
            </w:tcBorders>
            <w:vAlign w:val="center"/>
          </w:tcPr>
          <w:bookmarkStart w:name="9089" w:id="11011"/>
          <w:p>
            <w:pPr>
              <w:spacing w:after="0"/>
              <w:ind w:left="0"/>
              <w:jc w:val="center"/>
            </w:pPr>
            <w:r>
              <w:rPr>
                <w:rFonts w:ascii="Arial"/>
                <w:b w:val="false"/>
                <w:i w:val="false"/>
                <w:color w:val="000000"/>
                <w:sz w:val="15"/>
              </w:rPr>
              <w:t xml:space="preserve">0,57 </w:t>
            </w:r>
          </w:p>
          <w:bookmarkEnd w:id="11011"/>
        </w:tc>
        <w:tc>
          <w:tcPr>
            <w:tcW w:w="3074" w:type="dxa"/>
            <w:tcBorders>
              <w:top w:val="outset" w:color="000000" w:sz="8"/>
              <w:left w:val="outset" w:color="000000" w:sz="8"/>
              <w:bottom w:val="outset" w:color="000000" w:sz="8"/>
              <w:right w:val="outset" w:color="000000" w:sz="8"/>
            </w:tcBorders>
            <w:vAlign w:val="center"/>
          </w:tcPr>
          <w:bookmarkStart w:name="9090" w:id="11012"/>
          <w:p>
            <w:pPr>
              <w:spacing w:after="0"/>
              <w:ind w:left="0"/>
              <w:jc w:val="left"/>
            </w:pPr>
            <w:r>
              <w:rPr>
                <w:rFonts w:ascii="Arial"/>
                <w:b w:val="false"/>
                <w:i w:val="false"/>
                <w:color w:val="000000"/>
                <w:sz w:val="15"/>
              </w:rPr>
              <w:t>вул. Володимирська</w:t>
            </w:r>
          </w:p>
          <w:bookmarkEnd w:id="11012"/>
        </w:tc>
        <w:tc>
          <w:tcPr>
            <w:tcW w:w="3406" w:type="dxa"/>
            <w:tcBorders>
              <w:top w:val="outset" w:color="000000" w:sz="8"/>
              <w:left w:val="outset" w:color="000000" w:sz="8"/>
              <w:bottom w:val="outset" w:color="000000" w:sz="8"/>
              <w:right w:val="outset" w:color="000000" w:sz="8"/>
            </w:tcBorders>
            <w:vAlign w:val="center"/>
          </w:tcPr>
          <w:bookmarkStart w:name="9091" w:id="11013"/>
          <w:p>
            <w:pPr>
              <w:spacing w:after="0"/>
              <w:ind w:left="0"/>
              <w:jc w:val="left"/>
            </w:pPr>
            <w:r>
              <w:rPr>
                <w:rFonts w:ascii="Arial"/>
                <w:b w:val="false"/>
                <w:i w:val="false"/>
                <w:color w:val="000000"/>
                <w:sz w:val="15"/>
              </w:rPr>
              <w:t>Рішення виконкому міської Ради від 20.03.72 N 363</w:t>
            </w:r>
          </w:p>
          <w:bookmarkEnd w:id="1101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92" w:id="11014"/>
          <w:p>
            <w:pPr>
              <w:spacing w:after="0"/>
              <w:ind w:left="0"/>
              <w:jc w:val="center"/>
            </w:pPr>
            <w:r>
              <w:rPr>
                <w:rFonts w:ascii="Arial"/>
                <w:b w:val="false"/>
                <w:i w:val="false"/>
                <w:color w:val="000000"/>
                <w:sz w:val="15"/>
              </w:rPr>
              <w:t xml:space="preserve">35. </w:t>
            </w:r>
          </w:p>
          <w:bookmarkEnd w:id="11014"/>
        </w:tc>
        <w:tc>
          <w:tcPr>
            <w:tcW w:w="2854" w:type="dxa"/>
            <w:tcBorders>
              <w:top w:val="outset" w:color="000000" w:sz="8"/>
              <w:left w:val="outset" w:color="000000" w:sz="8"/>
              <w:bottom w:val="outset" w:color="000000" w:sz="8"/>
              <w:right w:val="outset" w:color="000000" w:sz="8"/>
            </w:tcBorders>
            <w:vAlign w:val="center"/>
          </w:tcPr>
          <w:bookmarkStart w:name="9093" w:id="11015"/>
          <w:p>
            <w:pPr>
              <w:spacing w:after="0"/>
              <w:ind w:left="0"/>
              <w:jc w:val="left"/>
            </w:pPr>
            <w:r>
              <w:rPr>
                <w:rFonts w:ascii="Arial"/>
                <w:b w:val="false"/>
                <w:i w:val="false"/>
                <w:color w:val="000000"/>
                <w:sz w:val="15"/>
              </w:rPr>
              <w:t>Бульвар ім. Т. Г. Шевченка</w:t>
            </w:r>
          </w:p>
          <w:bookmarkEnd w:id="11015"/>
        </w:tc>
        <w:tc>
          <w:tcPr>
            <w:tcW w:w="1083" w:type="dxa"/>
            <w:tcBorders>
              <w:top w:val="outset" w:color="000000" w:sz="8"/>
              <w:left w:val="outset" w:color="000000" w:sz="8"/>
              <w:bottom w:val="outset" w:color="000000" w:sz="8"/>
              <w:right w:val="outset" w:color="000000" w:sz="8"/>
            </w:tcBorders>
            <w:vAlign w:val="center"/>
          </w:tcPr>
          <w:bookmarkStart w:name="9094" w:id="11016"/>
          <w:p>
            <w:pPr>
              <w:spacing w:after="0"/>
              <w:ind w:left="0"/>
              <w:jc w:val="center"/>
            </w:pPr>
            <w:r>
              <w:rPr>
                <w:rFonts w:ascii="Arial"/>
                <w:b w:val="false"/>
                <w:i w:val="false"/>
                <w:color w:val="000000"/>
                <w:sz w:val="15"/>
              </w:rPr>
              <w:t xml:space="preserve">3,0 </w:t>
            </w:r>
          </w:p>
          <w:bookmarkEnd w:id="11016"/>
        </w:tc>
        <w:tc>
          <w:tcPr>
            <w:tcW w:w="3074" w:type="dxa"/>
            <w:tcBorders>
              <w:top w:val="outset" w:color="000000" w:sz="8"/>
              <w:left w:val="outset" w:color="000000" w:sz="8"/>
              <w:bottom w:val="outset" w:color="000000" w:sz="8"/>
              <w:right w:val="outset" w:color="000000" w:sz="8"/>
            </w:tcBorders>
            <w:vAlign w:val="center"/>
          </w:tcPr>
          <w:bookmarkStart w:name="9095" w:id="11017"/>
          <w:p>
            <w:pPr>
              <w:spacing w:after="0"/>
              <w:ind w:left="0"/>
              <w:jc w:val="left"/>
            </w:pPr>
          </w:p>
          <w:bookmarkEnd w:id="11017"/>
        </w:tc>
        <w:tc>
          <w:tcPr>
            <w:tcW w:w="3406" w:type="dxa"/>
            <w:tcBorders>
              <w:top w:val="outset" w:color="000000" w:sz="8"/>
              <w:left w:val="outset" w:color="000000" w:sz="8"/>
              <w:bottom w:val="outset" w:color="000000" w:sz="8"/>
              <w:right w:val="outset" w:color="000000" w:sz="8"/>
            </w:tcBorders>
            <w:vAlign w:val="center"/>
          </w:tcPr>
          <w:bookmarkStart w:name="9096" w:id="11018"/>
          <w:p>
            <w:pPr>
              <w:spacing w:after="0"/>
              <w:ind w:left="0"/>
              <w:jc w:val="center"/>
            </w:pPr>
            <w:r>
              <w:rPr>
                <w:rFonts w:ascii="Arial"/>
                <w:b w:val="false"/>
                <w:i w:val="false"/>
                <w:color w:val="000000"/>
                <w:sz w:val="15"/>
              </w:rPr>
              <w:t>- " -</w:t>
            </w:r>
          </w:p>
          <w:bookmarkEnd w:id="1101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097" w:id="11019"/>
          <w:p>
            <w:pPr>
              <w:spacing w:after="0"/>
              <w:ind w:left="0"/>
              <w:jc w:val="center"/>
            </w:pPr>
            <w:r>
              <w:rPr>
                <w:rFonts w:ascii="Arial"/>
                <w:b w:val="false"/>
                <w:i w:val="false"/>
                <w:color w:val="000000"/>
                <w:sz w:val="15"/>
              </w:rPr>
              <w:t xml:space="preserve">36. </w:t>
            </w:r>
          </w:p>
          <w:bookmarkEnd w:id="11019"/>
        </w:tc>
        <w:tc>
          <w:tcPr>
            <w:tcW w:w="2854" w:type="dxa"/>
            <w:tcBorders>
              <w:top w:val="outset" w:color="000000" w:sz="8"/>
              <w:left w:val="outset" w:color="000000" w:sz="8"/>
              <w:bottom w:val="outset" w:color="000000" w:sz="8"/>
              <w:right w:val="outset" w:color="000000" w:sz="8"/>
            </w:tcBorders>
            <w:vAlign w:val="center"/>
          </w:tcPr>
          <w:bookmarkStart w:name="9098" w:id="11020"/>
          <w:p>
            <w:pPr>
              <w:spacing w:after="0"/>
              <w:ind w:left="0"/>
              <w:jc w:val="left"/>
            </w:pPr>
            <w:r>
              <w:rPr>
                <w:rFonts w:ascii="Arial"/>
                <w:b w:val="false"/>
                <w:i w:val="false"/>
                <w:color w:val="000000"/>
                <w:sz w:val="15"/>
              </w:rPr>
              <w:t>Віковий дуб</w:t>
            </w:r>
          </w:p>
          <w:bookmarkEnd w:id="11020"/>
        </w:tc>
        <w:tc>
          <w:tcPr>
            <w:tcW w:w="1083" w:type="dxa"/>
            <w:tcBorders>
              <w:top w:val="outset" w:color="000000" w:sz="8"/>
              <w:left w:val="outset" w:color="000000" w:sz="8"/>
              <w:bottom w:val="outset" w:color="000000" w:sz="8"/>
              <w:right w:val="outset" w:color="000000" w:sz="8"/>
            </w:tcBorders>
            <w:vAlign w:val="center"/>
          </w:tcPr>
          <w:bookmarkStart w:name="9099" w:id="11021"/>
          <w:p>
            <w:pPr>
              <w:spacing w:after="0"/>
              <w:ind w:left="0"/>
              <w:jc w:val="center"/>
            </w:pPr>
            <w:r>
              <w:rPr>
                <w:rFonts w:ascii="Arial"/>
                <w:b w:val="false"/>
                <w:i w:val="false"/>
                <w:color w:val="000000"/>
                <w:sz w:val="15"/>
              </w:rPr>
              <w:t xml:space="preserve">- </w:t>
            </w:r>
          </w:p>
          <w:bookmarkEnd w:id="11021"/>
        </w:tc>
        <w:tc>
          <w:tcPr>
            <w:tcW w:w="3074" w:type="dxa"/>
            <w:tcBorders>
              <w:top w:val="outset" w:color="000000" w:sz="8"/>
              <w:left w:val="outset" w:color="000000" w:sz="8"/>
              <w:bottom w:val="outset" w:color="000000" w:sz="8"/>
              <w:right w:val="outset" w:color="000000" w:sz="8"/>
            </w:tcBorders>
            <w:vAlign w:val="center"/>
          </w:tcPr>
          <w:bookmarkStart w:name="9100" w:id="11022"/>
          <w:p>
            <w:pPr>
              <w:spacing w:after="0"/>
              <w:ind w:left="0"/>
              <w:jc w:val="left"/>
            </w:pPr>
            <w:r>
              <w:rPr>
                <w:rFonts w:ascii="Arial"/>
                <w:b w:val="false"/>
                <w:i w:val="false"/>
                <w:color w:val="000000"/>
                <w:sz w:val="15"/>
              </w:rPr>
              <w:t>вул. Суворова</w:t>
            </w:r>
          </w:p>
          <w:bookmarkEnd w:id="11022"/>
        </w:tc>
        <w:tc>
          <w:tcPr>
            <w:tcW w:w="3406" w:type="dxa"/>
            <w:tcBorders>
              <w:top w:val="outset" w:color="000000" w:sz="8"/>
              <w:left w:val="outset" w:color="000000" w:sz="8"/>
              <w:bottom w:val="outset" w:color="000000" w:sz="8"/>
              <w:right w:val="outset" w:color="000000" w:sz="8"/>
            </w:tcBorders>
            <w:vAlign w:val="center"/>
          </w:tcPr>
          <w:bookmarkStart w:name="9101" w:id="11023"/>
          <w:p>
            <w:pPr>
              <w:spacing w:after="0"/>
              <w:ind w:left="0"/>
              <w:jc w:val="center"/>
            </w:pPr>
            <w:r>
              <w:rPr>
                <w:rFonts w:ascii="Arial"/>
                <w:b w:val="false"/>
                <w:i w:val="false"/>
                <w:color w:val="000000"/>
                <w:sz w:val="15"/>
              </w:rPr>
              <w:t>- " -</w:t>
            </w:r>
          </w:p>
          <w:bookmarkEnd w:id="1102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02" w:id="11024"/>
          <w:p>
            <w:pPr>
              <w:spacing w:after="0"/>
              <w:ind w:left="0"/>
              <w:jc w:val="center"/>
            </w:pPr>
            <w:r>
              <w:rPr>
                <w:rFonts w:ascii="Arial"/>
                <w:b w:val="false"/>
                <w:i w:val="false"/>
                <w:color w:val="000000"/>
                <w:sz w:val="15"/>
              </w:rPr>
              <w:t xml:space="preserve">37. </w:t>
            </w:r>
          </w:p>
          <w:bookmarkEnd w:id="11024"/>
        </w:tc>
        <w:tc>
          <w:tcPr>
            <w:tcW w:w="2854" w:type="dxa"/>
            <w:tcBorders>
              <w:top w:val="outset" w:color="000000" w:sz="8"/>
              <w:left w:val="outset" w:color="000000" w:sz="8"/>
              <w:bottom w:val="outset" w:color="000000" w:sz="8"/>
              <w:right w:val="outset" w:color="000000" w:sz="8"/>
            </w:tcBorders>
            <w:vAlign w:val="center"/>
          </w:tcPr>
          <w:bookmarkStart w:name="9103" w:id="11025"/>
          <w:p>
            <w:pPr>
              <w:spacing w:after="0"/>
              <w:ind w:left="0"/>
              <w:jc w:val="left"/>
            </w:pPr>
            <w:r>
              <w:rPr>
                <w:rFonts w:ascii="Arial"/>
                <w:b w:val="false"/>
                <w:i w:val="false"/>
                <w:color w:val="000000"/>
                <w:sz w:val="15"/>
              </w:rPr>
              <w:t>Вікові дуби і липи</w:t>
            </w:r>
          </w:p>
          <w:bookmarkEnd w:id="11025"/>
        </w:tc>
        <w:tc>
          <w:tcPr>
            <w:tcW w:w="1083" w:type="dxa"/>
            <w:tcBorders>
              <w:top w:val="outset" w:color="000000" w:sz="8"/>
              <w:left w:val="outset" w:color="000000" w:sz="8"/>
              <w:bottom w:val="outset" w:color="000000" w:sz="8"/>
              <w:right w:val="outset" w:color="000000" w:sz="8"/>
            </w:tcBorders>
            <w:vAlign w:val="center"/>
          </w:tcPr>
          <w:bookmarkStart w:name="9104" w:id="11026"/>
          <w:p>
            <w:pPr>
              <w:spacing w:after="0"/>
              <w:ind w:left="0"/>
              <w:jc w:val="center"/>
            </w:pPr>
            <w:r>
              <w:rPr>
                <w:rFonts w:ascii="Arial"/>
                <w:b w:val="false"/>
                <w:i w:val="false"/>
                <w:color w:val="000000"/>
                <w:sz w:val="15"/>
              </w:rPr>
              <w:t xml:space="preserve">- </w:t>
            </w:r>
          </w:p>
          <w:bookmarkEnd w:id="11026"/>
        </w:tc>
        <w:tc>
          <w:tcPr>
            <w:tcW w:w="3074" w:type="dxa"/>
            <w:tcBorders>
              <w:top w:val="outset" w:color="000000" w:sz="8"/>
              <w:left w:val="outset" w:color="000000" w:sz="8"/>
              <w:bottom w:val="outset" w:color="000000" w:sz="8"/>
              <w:right w:val="outset" w:color="000000" w:sz="8"/>
            </w:tcBorders>
            <w:vAlign w:val="center"/>
          </w:tcPr>
          <w:bookmarkStart w:name="9105" w:id="11027"/>
          <w:p>
            <w:pPr>
              <w:spacing w:after="0"/>
              <w:ind w:left="0"/>
              <w:jc w:val="left"/>
            </w:pPr>
            <w:r>
              <w:rPr>
                <w:rFonts w:ascii="Arial"/>
                <w:b w:val="false"/>
                <w:i w:val="false"/>
                <w:color w:val="000000"/>
                <w:sz w:val="15"/>
              </w:rPr>
              <w:t>пров. Делегатський</w:t>
            </w:r>
          </w:p>
          <w:bookmarkEnd w:id="11027"/>
        </w:tc>
        <w:tc>
          <w:tcPr>
            <w:tcW w:w="3406" w:type="dxa"/>
            <w:tcBorders>
              <w:top w:val="outset" w:color="000000" w:sz="8"/>
              <w:left w:val="outset" w:color="000000" w:sz="8"/>
              <w:bottom w:val="outset" w:color="000000" w:sz="8"/>
              <w:right w:val="outset" w:color="000000" w:sz="8"/>
            </w:tcBorders>
            <w:vAlign w:val="center"/>
          </w:tcPr>
          <w:bookmarkStart w:name="9106" w:id="11028"/>
          <w:p>
            <w:pPr>
              <w:spacing w:after="0"/>
              <w:ind w:left="0"/>
              <w:jc w:val="center"/>
            </w:pPr>
            <w:r>
              <w:rPr>
                <w:rFonts w:ascii="Arial"/>
                <w:b w:val="false"/>
                <w:i w:val="false"/>
                <w:color w:val="000000"/>
                <w:sz w:val="15"/>
              </w:rPr>
              <w:t>- " -</w:t>
            </w:r>
          </w:p>
          <w:bookmarkEnd w:id="1102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07" w:id="11029"/>
          <w:p>
            <w:pPr>
              <w:spacing w:after="0"/>
              <w:ind w:left="0"/>
              <w:jc w:val="center"/>
            </w:pPr>
            <w:r>
              <w:rPr>
                <w:rFonts w:ascii="Arial"/>
                <w:b w:val="false"/>
                <w:i w:val="false"/>
                <w:color w:val="000000"/>
                <w:sz w:val="15"/>
              </w:rPr>
              <w:t xml:space="preserve">38. </w:t>
            </w:r>
          </w:p>
          <w:bookmarkEnd w:id="11029"/>
        </w:tc>
        <w:tc>
          <w:tcPr>
            <w:tcW w:w="2854" w:type="dxa"/>
            <w:tcBorders>
              <w:top w:val="outset" w:color="000000" w:sz="8"/>
              <w:left w:val="outset" w:color="000000" w:sz="8"/>
              <w:bottom w:val="outset" w:color="000000" w:sz="8"/>
              <w:right w:val="outset" w:color="000000" w:sz="8"/>
            </w:tcBorders>
            <w:vAlign w:val="center"/>
          </w:tcPr>
          <w:bookmarkStart w:name="9108" w:id="11030"/>
          <w:p>
            <w:pPr>
              <w:spacing w:after="0"/>
              <w:ind w:left="0"/>
              <w:jc w:val="left"/>
            </w:pPr>
            <w:r>
              <w:rPr>
                <w:rFonts w:ascii="Arial"/>
                <w:b w:val="false"/>
                <w:i w:val="false"/>
                <w:color w:val="000000"/>
                <w:sz w:val="15"/>
              </w:rPr>
              <w:t>Вікові дуби, липи і каштани</w:t>
            </w:r>
          </w:p>
          <w:bookmarkEnd w:id="11030"/>
        </w:tc>
        <w:tc>
          <w:tcPr>
            <w:tcW w:w="1083" w:type="dxa"/>
            <w:tcBorders>
              <w:top w:val="outset" w:color="000000" w:sz="8"/>
              <w:left w:val="outset" w:color="000000" w:sz="8"/>
              <w:bottom w:val="outset" w:color="000000" w:sz="8"/>
              <w:right w:val="outset" w:color="000000" w:sz="8"/>
            </w:tcBorders>
            <w:vAlign w:val="center"/>
          </w:tcPr>
          <w:bookmarkStart w:name="9109" w:id="11031"/>
          <w:p>
            <w:pPr>
              <w:spacing w:after="0"/>
              <w:ind w:left="0"/>
              <w:jc w:val="center"/>
            </w:pPr>
            <w:r>
              <w:rPr>
                <w:rFonts w:ascii="Arial"/>
                <w:b w:val="false"/>
                <w:i w:val="false"/>
                <w:color w:val="000000"/>
                <w:sz w:val="15"/>
              </w:rPr>
              <w:t xml:space="preserve">- </w:t>
            </w:r>
          </w:p>
          <w:bookmarkEnd w:id="11031"/>
        </w:tc>
        <w:tc>
          <w:tcPr>
            <w:tcW w:w="3074" w:type="dxa"/>
            <w:tcBorders>
              <w:top w:val="outset" w:color="000000" w:sz="8"/>
              <w:left w:val="outset" w:color="000000" w:sz="8"/>
              <w:bottom w:val="outset" w:color="000000" w:sz="8"/>
              <w:right w:val="outset" w:color="000000" w:sz="8"/>
            </w:tcBorders>
            <w:vAlign w:val="center"/>
          </w:tcPr>
          <w:bookmarkStart w:name="9110" w:id="11032"/>
          <w:p>
            <w:pPr>
              <w:spacing w:after="0"/>
              <w:ind w:left="0"/>
              <w:jc w:val="left"/>
            </w:pPr>
            <w:r>
              <w:rPr>
                <w:rFonts w:ascii="Arial"/>
                <w:b w:val="false"/>
                <w:i w:val="false"/>
                <w:color w:val="000000"/>
                <w:sz w:val="15"/>
              </w:rPr>
              <w:t>вул. Вишгородська, 45</w:t>
            </w:r>
          </w:p>
          <w:bookmarkEnd w:id="11032"/>
        </w:tc>
        <w:tc>
          <w:tcPr>
            <w:tcW w:w="3406" w:type="dxa"/>
            <w:tcBorders>
              <w:top w:val="outset" w:color="000000" w:sz="8"/>
              <w:left w:val="outset" w:color="000000" w:sz="8"/>
              <w:bottom w:val="outset" w:color="000000" w:sz="8"/>
              <w:right w:val="outset" w:color="000000" w:sz="8"/>
            </w:tcBorders>
            <w:vAlign w:val="center"/>
          </w:tcPr>
          <w:bookmarkStart w:name="9111" w:id="11033"/>
          <w:p>
            <w:pPr>
              <w:spacing w:after="0"/>
              <w:ind w:left="0"/>
              <w:jc w:val="center"/>
            </w:pPr>
            <w:r>
              <w:rPr>
                <w:rFonts w:ascii="Arial"/>
                <w:b w:val="false"/>
                <w:i w:val="false"/>
                <w:color w:val="000000"/>
                <w:sz w:val="15"/>
              </w:rPr>
              <w:t>- " -</w:t>
            </w:r>
          </w:p>
          <w:bookmarkEnd w:id="1103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12" w:id="11034"/>
          <w:p>
            <w:pPr>
              <w:spacing w:after="0"/>
              <w:ind w:left="0"/>
              <w:jc w:val="center"/>
            </w:pPr>
            <w:r>
              <w:rPr>
                <w:rFonts w:ascii="Arial"/>
                <w:b w:val="false"/>
                <w:i w:val="false"/>
                <w:color w:val="000000"/>
                <w:sz w:val="15"/>
              </w:rPr>
              <w:t xml:space="preserve">39. </w:t>
            </w:r>
          </w:p>
          <w:bookmarkEnd w:id="11034"/>
        </w:tc>
        <w:tc>
          <w:tcPr>
            <w:tcW w:w="2854" w:type="dxa"/>
            <w:tcBorders>
              <w:top w:val="outset" w:color="000000" w:sz="8"/>
              <w:left w:val="outset" w:color="000000" w:sz="8"/>
              <w:bottom w:val="outset" w:color="000000" w:sz="8"/>
              <w:right w:val="outset" w:color="000000" w:sz="8"/>
            </w:tcBorders>
            <w:vAlign w:val="center"/>
          </w:tcPr>
          <w:bookmarkStart w:name="9113" w:id="11035"/>
          <w:p>
            <w:pPr>
              <w:spacing w:after="0"/>
              <w:ind w:left="0"/>
              <w:jc w:val="left"/>
            </w:pPr>
            <w:r>
              <w:rPr>
                <w:rFonts w:ascii="Arial"/>
                <w:b w:val="false"/>
                <w:i w:val="false"/>
                <w:color w:val="000000"/>
                <w:sz w:val="15"/>
              </w:rPr>
              <w:t>Вікова липа</w:t>
            </w:r>
          </w:p>
          <w:bookmarkEnd w:id="11035"/>
        </w:tc>
        <w:tc>
          <w:tcPr>
            <w:tcW w:w="1083" w:type="dxa"/>
            <w:tcBorders>
              <w:top w:val="outset" w:color="000000" w:sz="8"/>
              <w:left w:val="outset" w:color="000000" w:sz="8"/>
              <w:bottom w:val="outset" w:color="000000" w:sz="8"/>
              <w:right w:val="outset" w:color="000000" w:sz="8"/>
            </w:tcBorders>
            <w:vAlign w:val="center"/>
          </w:tcPr>
          <w:bookmarkStart w:name="9114" w:id="11036"/>
          <w:p>
            <w:pPr>
              <w:spacing w:after="0"/>
              <w:ind w:left="0"/>
              <w:jc w:val="center"/>
            </w:pPr>
            <w:r>
              <w:rPr>
                <w:rFonts w:ascii="Arial"/>
                <w:b w:val="false"/>
                <w:i w:val="false"/>
                <w:color w:val="000000"/>
                <w:sz w:val="15"/>
              </w:rPr>
              <w:t xml:space="preserve">- </w:t>
            </w:r>
          </w:p>
          <w:bookmarkEnd w:id="11036"/>
        </w:tc>
        <w:tc>
          <w:tcPr>
            <w:tcW w:w="3074" w:type="dxa"/>
            <w:tcBorders>
              <w:top w:val="outset" w:color="000000" w:sz="8"/>
              <w:left w:val="outset" w:color="000000" w:sz="8"/>
              <w:bottom w:val="outset" w:color="000000" w:sz="8"/>
              <w:right w:val="outset" w:color="000000" w:sz="8"/>
            </w:tcBorders>
            <w:vAlign w:val="center"/>
          </w:tcPr>
          <w:bookmarkStart w:name="9115" w:id="11037"/>
          <w:p>
            <w:pPr>
              <w:spacing w:after="0"/>
              <w:ind w:left="0"/>
              <w:jc w:val="left"/>
            </w:pPr>
            <w:r>
              <w:rPr>
                <w:rFonts w:ascii="Arial"/>
                <w:b w:val="false"/>
                <w:i w:val="false"/>
                <w:color w:val="000000"/>
                <w:sz w:val="15"/>
              </w:rPr>
              <w:t>садиба Історичного музею</w:t>
            </w:r>
          </w:p>
          <w:bookmarkEnd w:id="11037"/>
        </w:tc>
        <w:tc>
          <w:tcPr>
            <w:tcW w:w="3406" w:type="dxa"/>
            <w:tcBorders>
              <w:top w:val="outset" w:color="000000" w:sz="8"/>
              <w:left w:val="outset" w:color="000000" w:sz="8"/>
              <w:bottom w:val="outset" w:color="000000" w:sz="8"/>
              <w:right w:val="outset" w:color="000000" w:sz="8"/>
            </w:tcBorders>
            <w:vAlign w:val="center"/>
          </w:tcPr>
          <w:bookmarkStart w:name="9116" w:id="11038"/>
          <w:p>
            <w:pPr>
              <w:spacing w:after="0"/>
              <w:ind w:left="0"/>
              <w:jc w:val="center"/>
            </w:pPr>
            <w:r>
              <w:rPr>
                <w:rFonts w:ascii="Arial"/>
                <w:b w:val="false"/>
                <w:i w:val="false"/>
                <w:color w:val="000000"/>
                <w:sz w:val="15"/>
              </w:rPr>
              <w:t>- " -</w:t>
            </w:r>
          </w:p>
          <w:bookmarkEnd w:id="1103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17" w:id="11039"/>
          <w:p>
            <w:pPr>
              <w:spacing w:after="0"/>
              <w:ind w:left="0"/>
              <w:jc w:val="center"/>
            </w:pPr>
            <w:r>
              <w:rPr>
                <w:rFonts w:ascii="Arial"/>
                <w:b w:val="false"/>
                <w:i w:val="false"/>
                <w:color w:val="000000"/>
                <w:sz w:val="15"/>
              </w:rPr>
              <w:t xml:space="preserve">40. </w:t>
            </w:r>
          </w:p>
          <w:bookmarkEnd w:id="11039"/>
        </w:tc>
        <w:tc>
          <w:tcPr>
            <w:tcW w:w="2854" w:type="dxa"/>
            <w:tcBorders>
              <w:top w:val="outset" w:color="000000" w:sz="8"/>
              <w:left w:val="outset" w:color="000000" w:sz="8"/>
              <w:bottom w:val="outset" w:color="000000" w:sz="8"/>
              <w:right w:val="outset" w:color="000000" w:sz="8"/>
            </w:tcBorders>
            <w:vAlign w:val="center"/>
          </w:tcPr>
          <w:bookmarkStart w:name="9118" w:id="11040"/>
          <w:p>
            <w:pPr>
              <w:spacing w:after="0"/>
              <w:ind w:left="0"/>
              <w:jc w:val="left"/>
            </w:pPr>
            <w:r>
              <w:rPr>
                <w:rFonts w:ascii="Arial"/>
                <w:b w:val="false"/>
                <w:i w:val="false"/>
                <w:color w:val="000000"/>
                <w:sz w:val="15"/>
              </w:rPr>
              <w:t>Вікові дуби</w:t>
            </w:r>
          </w:p>
          <w:bookmarkEnd w:id="11040"/>
        </w:tc>
        <w:tc>
          <w:tcPr>
            <w:tcW w:w="1083" w:type="dxa"/>
            <w:tcBorders>
              <w:top w:val="outset" w:color="000000" w:sz="8"/>
              <w:left w:val="outset" w:color="000000" w:sz="8"/>
              <w:bottom w:val="outset" w:color="000000" w:sz="8"/>
              <w:right w:val="outset" w:color="000000" w:sz="8"/>
            </w:tcBorders>
            <w:vAlign w:val="center"/>
          </w:tcPr>
          <w:bookmarkStart w:name="9119" w:id="11041"/>
          <w:p>
            <w:pPr>
              <w:spacing w:after="0"/>
              <w:ind w:left="0"/>
              <w:jc w:val="center"/>
            </w:pPr>
            <w:r>
              <w:rPr>
                <w:rFonts w:ascii="Arial"/>
                <w:b w:val="false"/>
                <w:i w:val="false"/>
                <w:color w:val="000000"/>
                <w:sz w:val="15"/>
              </w:rPr>
              <w:t xml:space="preserve">- </w:t>
            </w:r>
          </w:p>
          <w:bookmarkEnd w:id="11041"/>
        </w:tc>
        <w:tc>
          <w:tcPr>
            <w:tcW w:w="3074" w:type="dxa"/>
            <w:tcBorders>
              <w:top w:val="outset" w:color="000000" w:sz="8"/>
              <w:left w:val="outset" w:color="000000" w:sz="8"/>
              <w:bottom w:val="outset" w:color="000000" w:sz="8"/>
              <w:right w:val="outset" w:color="000000" w:sz="8"/>
            </w:tcBorders>
            <w:vAlign w:val="center"/>
          </w:tcPr>
          <w:bookmarkStart w:name="9120" w:id="11042"/>
          <w:p>
            <w:pPr>
              <w:spacing w:after="0"/>
              <w:ind w:left="0"/>
              <w:jc w:val="left"/>
            </w:pPr>
            <w:r>
              <w:rPr>
                <w:rFonts w:ascii="Arial"/>
                <w:b w:val="false"/>
                <w:i w:val="false"/>
                <w:color w:val="000000"/>
                <w:sz w:val="15"/>
              </w:rPr>
              <w:t>вул. Вишгородська (біля к-ру ім. Т. Шевченка)</w:t>
            </w:r>
          </w:p>
          <w:bookmarkEnd w:id="11042"/>
        </w:tc>
        <w:tc>
          <w:tcPr>
            <w:tcW w:w="3406" w:type="dxa"/>
            <w:tcBorders>
              <w:top w:val="outset" w:color="000000" w:sz="8"/>
              <w:left w:val="outset" w:color="000000" w:sz="8"/>
              <w:bottom w:val="outset" w:color="000000" w:sz="8"/>
              <w:right w:val="outset" w:color="000000" w:sz="8"/>
            </w:tcBorders>
            <w:vAlign w:val="center"/>
          </w:tcPr>
          <w:bookmarkStart w:name="9121" w:id="11043"/>
          <w:p>
            <w:pPr>
              <w:spacing w:after="0"/>
              <w:ind w:left="0"/>
              <w:jc w:val="center"/>
            </w:pPr>
            <w:r>
              <w:rPr>
                <w:rFonts w:ascii="Arial"/>
                <w:b w:val="false"/>
                <w:i w:val="false"/>
                <w:color w:val="000000"/>
                <w:sz w:val="15"/>
              </w:rPr>
              <w:t>- " -</w:t>
            </w:r>
          </w:p>
          <w:bookmarkEnd w:id="1104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22" w:id="11044"/>
          <w:p>
            <w:pPr>
              <w:spacing w:after="0"/>
              <w:ind w:left="0"/>
              <w:jc w:val="center"/>
            </w:pPr>
            <w:r>
              <w:rPr>
                <w:rFonts w:ascii="Arial"/>
                <w:b w:val="false"/>
                <w:i w:val="false"/>
                <w:color w:val="000000"/>
                <w:sz w:val="15"/>
              </w:rPr>
              <w:t xml:space="preserve">41. </w:t>
            </w:r>
          </w:p>
          <w:bookmarkEnd w:id="11044"/>
        </w:tc>
        <w:tc>
          <w:tcPr>
            <w:tcW w:w="2854" w:type="dxa"/>
            <w:tcBorders>
              <w:top w:val="outset" w:color="000000" w:sz="8"/>
              <w:left w:val="outset" w:color="000000" w:sz="8"/>
              <w:bottom w:val="outset" w:color="000000" w:sz="8"/>
              <w:right w:val="outset" w:color="000000" w:sz="8"/>
            </w:tcBorders>
            <w:vAlign w:val="center"/>
          </w:tcPr>
          <w:bookmarkStart w:name="9123" w:id="11045"/>
          <w:p>
            <w:pPr>
              <w:spacing w:after="0"/>
              <w:ind w:left="0"/>
              <w:jc w:val="left"/>
            </w:pPr>
            <w:r>
              <w:rPr>
                <w:rFonts w:ascii="Arial"/>
                <w:b w:val="false"/>
                <w:i w:val="false"/>
                <w:color w:val="000000"/>
                <w:sz w:val="15"/>
              </w:rPr>
              <w:t>Вікові липи і каштани</w:t>
            </w:r>
          </w:p>
          <w:bookmarkEnd w:id="11045"/>
        </w:tc>
        <w:tc>
          <w:tcPr>
            <w:tcW w:w="1083" w:type="dxa"/>
            <w:tcBorders>
              <w:top w:val="outset" w:color="000000" w:sz="8"/>
              <w:left w:val="outset" w:color="000000" w:sz="8"/>
              <w:bottom w:val="outset" w:color="000000" w:sz="8"/>
              <w:right w:val="outset" w:color="000000" w:sz="8"/>
            </w:tcBorders>
            <w:vAlign w:val="center"/>
          </w:tcPr>
          <w:bookmarkStart w:name="9124" w:id="11046"/>
          <w:p>
            <w:pPr>
              <w:spacing w:after="0"/>
              <w:ind w:left="0"/>
              <w:jc w:val="center"/>
            </w:pPr>
            <w:r>
              <w:rPr>
                <w:rFonts w:ascii="Arial"/>
                <w:b w:val="false"/>
                <w:i w:val="false"/>
                <w:color w:val="000000"/>
                <w:sz w:val="15"/>
              </w:rPr>
              <w:t xml:space="preserve">- </w:t>
            </w:r>
          </w:p>
          <w:bookmarkEnd w:id="11046"/>
        </w:tc>
        <w:tc>
          <w:tcPr>
            <w:tcW w:w="3074" w:type="dxa"/>
            <w:tcBorders>
              <w:top w:val="outset" w:color="000000" w:sz="8"/>
              <w:left w:val="outset" w:color="000000" w:sz="8"/>
              <w:bottom w:val="outset" w:color="000000" w:sz="8"/>
              <w:right w:val="outset" w:color="000000" w:sz="8"/>
            </w:tcBorders>
            <w:vAlign w:val="center"/>
          </w:tcPr>
          <w:bookmarkStart w:name="9125" w:id="11047"/>
          <w:p>
            <w:pPr>
              <w:spacing w:after="0"/>
              <w:ind w:left="0"/>
              <w:jc w:val="left"/>
            </w:pPr>
            <w:r>
              <w:rPr>
                <w:rFonts w:ascii="Arial"/>
                <w:b w:val="false"/>
                <w:i w:val="false"/>
                <w:color w:val="000000"/>
                <w:sz w:val="15"/>
              </w:rPr>
              <w:t>Києво-Печерська Лавра</w:t>
            </w:r>
          </w:p>
          <w:bookmarkEnd w:id="11047"/>
        </w:tc>
        <w:tc>
          <w:tcPr>
            <w:tcW w:w="3406" w:type="dxa"/>
            <w:tcBorders>
              <w:top w:val="outset" w:color="000000" w:sz="8"/>
              <w:left w:val="outset" w:color="000000" w:sz="8"/>
              <w:bottom w:val="outset" w:color="000000" w:sz="8"/>
              <w:right w:val="outset" w:color="000000" w:sz="8"/>
            </w:tcBorders>
            <w:vAlign w:val="center"/>
          </w:tcPr>
          <w:bookmarkStart w:name="9126" w:id="11048"/>
          <w:p>
            <w:pPr>
              <w:spacing w:after="0"/>
              <w:ind w:left="0"/>
              <w:jc w:val="center"/>
            </w:pPr>
            <w:r>
              <w:rPr>
                <w:rFonts w:ascii="Arial"/>
                <w:b w:val="false"/>
                <w:i w:val="false"/>
                <w:color w:val="000000"/>
                <w:sz w:val="15"/>
              </w:rPr>
              <w:t>- " -</w:t>
            </w:r>
          </w:p>
          <w:bookmarkEnd w:id="1104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27" w:id="11049"/>
          <w:p>
            <w:pPr>
              <w:spacing w:after="0"/>
              <w:ind w:left="0"/>
              <w:jc w:val="center"/>
            </w:pPr>
            <w:r>
              <w:rPr>
                <w:rFonts w:ascii="Arial"/>
                <w:b w:val="false"/>
                <w:i w:val="false"/>
                <w:color w:val="000000"/>
                <w:sz w:val="15"/>
              </w:rPr>
              <w:t xml:space="preserve">42. </w:t>
            </w:r>
          </w:p>
          <w:bookmarkEnd w:id="11049"/>
        </w:tc>
        <w:tc>
          <w:tcPr>
            <w:tcW w:w="2854" w:type="dxa"/>
            <w:tcBorders>
              <w:top w:val="outset" w:color="000000" w:sz="8"/>
              <w:left w:val="outset" w:color="000000" w:sz="8"/>
              <w:bottom w:val="outset" w:color="000000" w:sz="8"/>
              <w:right w:val="outset" w:color="000000" w:sz="8"/>
            </w:tcBorders>
            <w:vAlign w:val="center"/>
          </w:tcPr>
          <w:bookmarkStart w:name="9128" w:id="11050"/>
          <w:p>
            <w:pPr>
              <w:spacing w:after="0"/>
              <w:ind w:left="0"/>
              <w:jc w:val="left"/>
            </w:pPr>
            <w:r>
              <w:rPr>
                <w:rFonts w:ascii="Arial"/>
                <w:b w:val="false"/>
                <w:i w:val="false"/>
                <w:color w:val="000000"/>
                <w:sz w:val="15"/>
              </w:rPr>
              <w:t>Вікові липи, ясени, каштани</w:t>
            </w:r>
          </w:p>
          <w:bookmarkEnd w:id="11050"/>
        </w:tc>
        <w:tc>
          <w:tcPr>
            <w:tcW w:w="1083" w:type="dxa"/>
            <w:tcBorders>
              <w:top w:val="outset" w:color="000000" w:sz="8"/>
              <w:left w:val="outset" w:color="000000" w:sz="8"/>
              <w:bottom w:val="outset" w:color="000000" w:sz="8"/>
              <w:right w:val="outset" w:color="000000" w:sz="8"/>
            </w:tcBorders>
            <w:vAlign w:val="center"/>
          </w:tcPr>
          <w:bookmarkStart w:name="9129" w:id="11051"/>
          <w:p>
            <w:pPr>
              <w:spacing w:after="0"/>
              <w:ind w:left="0"/>
              <w:jc w:val="center"/>
            </w:pPr>
            <w:r>
              <w:rPr>
                <w:rFonts w:ascii="Arial"/>
                <w:b w:val="false"/>
                <w:i w:val="false"/>
                <w:color w:val="000000"/>
                <w:sz w:val="15"/>
              </w:rPr>
              <w:t xml:space="preserve">- </w:t>
            </w:r>
          </w:p>
          <w:bookmarkEnd w:id="11051"/>
        </w:tc>
        <w:tc>
          <w:tcPr>
            <w:tcW w:w="3074" w:type="dxa"/>
            <w:tcBorders>
              <w:top w:val="outset" w:color="000000" w:sz="8"/>
              <w:left w:val="outset" w:color="000000" w:sz="8"/>
              <w:bottom w:val="outset" w:color="000000" w:sz="8"/>
              <w:right w:val="outset" w:color="000000" w:sz="8"/>
            </w:tcBorders>
            <w:vAlign w:val="center"/>
          </w:tcPr>
          <w:bookmarkStart w:name="9130" w:id="11052"/>
          <w:p>
            <w:pPr>
              <w:spacing w:after="0"/>
              <w:ind w:left="0"/>
              <w:jc w:val="left"/>
            </w:pPr>
            <w:r>
              <w:rPr>
                <w:rFonts w:ascii="Arial"/>
                <w:b w:val="false"/>
                <w:i w:val="false"/>
                <w:color w:val="000000"/>
                <w:sz w:val="15"/>
              </w:rPr>
              <w:t>вул. Володимирська</w:t>
            </w:r>
          </w:p>
          <w:bookmarkEnd w:id="11052"/>
        </w:tc>
        <w:tc>
          <w:tcPr>
            <w:tcW w:w="3406" w:type="dxa"/>
            <w:tcBorders>
              <w:top w:val="outset" w:color="000000" w:sz="8"/>
              <w:left w:val="outset" w:color="000000" w:sz="8"/>
              <w:bottom w:val="outset" w:color="000000" w:sz="8"/>
              <w:right w:val="outset" w:color="000000" w:sz="8"/>
            </w:tcBorders>
            <w:vAlign w:val="center"/>
          </w:tcPr>
          <w:bookmarkStart w:name="9131" w:id="11053"/>
          <w:p>
            <w:pPr>
              <w:spacing w:after="0"/>
              <w:ind w:left="0"/>
              <w:jc w:val="center"/>
            </w:pPr>
            <w:r>
              <w:rPr>
                <w:rFonts w:ascii="Arial"/>
                <w:b w:val="false"/>
                <w:i w:val="false"/>
                <w:color w:val="000000"/>
                <w:sz w:val="15"/>
              </w:rPr>
              <w:t>- " -</w:t>
            </w:r>
          </w:p>
          <w:bookmarkEnd w:id="1105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32" w:id="11054"/>
          <w:p>
            <w:pPr>
              <w:spacing w:after="0"/>
              <w:ind w:left="0"/>
              <w:jc w:val="center"/>
            </w:pPr>
            <w:r>
              <w:rPr>
                <w:rFonts w:ascii="Arial"/>
                <w:b w:val="false"/>
                <w:i w:val="false"/>
                <w:color w:val="000000"/>
                <w:sz w:val="15"/>
              </w:rPr>
              <w:t xml:space="preserve">43. </w:t>
            </w:r>
          </w:p>
          <w:bookmarkEnd w:id="11054"/>
        </w:tc>
        <w:tc>
          <w:tcPr>
            <w:tcW w:w="2854" w:type="dxa"/>
            <w:tcBorders>
              <w:top w:val="outset" w:color="000000" w:sz="8"/>
              <w:left w:val="outset" w:color="000000" w:sz="8"/>
              <w:bottom w:val="outset" w:color="000000" w:sz="8"/>
              <w:right w:val="outset" w:color="000000" w:sz="8"/>
            </w:tcBorders>
            <w:vAlign w:val="center"/>
          </w:tcPr>
          <w:bookmarkStart w:name="9133" w:id="11055"/>
          <w:p>
            <w:pPr>
              <w:spacing w:after="0"/>
              <w:ind w:left="0"/>
              <w:jc w:val="left"/>
            </w:pPr>
            <w:r>
              <w:rPr>
                <w:rFonts w:ascii="Arial"/>
                <w:b w:val="false"/>
                <w:i w:val="false"/>
                <w:color w:val="000000"/>
                <w:sz w:val="15"/>
              </w:rPr>
              <w:t>Віковий каштан</w:t>
            </w:r>
          </w:p>
          <w:bookmarkEnd w:id="11055"/>
        </w:tc>
        <w:tc>
          <w:tcPr>
            <w:tcW w:w="1083" w:type="dxa"/>
            <w:tcBorders>
              <w:top w:val="outset" w:color="000000" w:sz="8"/>
              <w:left w:val="outset" w:color="000000" w:sz="8"/>
              <w:bottom w:val="outset" w:color="000000" w:sz="8"/>
              <w:right w:val="outset" w:color="000000" w:sz="8"/>
            </w:tcBorders>
            <w:vAlign w:val="center"/>
          </w:tcPr>
          <w:bookmarkStart w:name="9134" w:id="11056"/>
          <w:p>
            <w:pPr>
              <w:spacing w:after="0"/>
              <w:ind w:left="0"/>
              <w:jc w:val="center"/>
            </w:pPr>
            <w:r>
              <w:rPr>
                <w:rFonts w:ascii="Arial"/>
                <w:b w:val="false"/>
                <w:i w:val="false"/>
                <w:color w:val="000000"/>
                <w:sz w:val="15"/>
              </w:rPr>
              <w:t xml:space="preserve">- </w:t>
            </w:r>
          </w:p>
          <w:bookmarkEnd w:id="11056"/>
        </w:tc>
        <w:tc>
          <w:tcPr>
            <w:tcW w:w="3074" w:type="dxa"/>
            <w:tcBorders>
              <w:top w:val="outset" w:color="000000" w:sz="8"/>
              <w:left w:val="outset" w:color="000000" w:sz="8"/>
              <w:bottom w:val="outset" w:color="000000" w:sz="8"/>
              <w:right w:val="outset" w:color="000000" w:sz="8"/>
            </w:tcBorders>
            <w:vAlign w:val="center"/>
          </w:tcPr>
          <w:bookmarkStart w:name="9135" w:id="11057"/>
          <w:p>
            <w:pPr>
              <w:spacing w:after="0"/>
              <w:ind w:left="0"/>
              <w:jc w:val="left"/>
            </w:pPr>
            <w:r>
              <w:rPr>
                <w:rFonts w:ascii="Arial"/>
                <w:b w:val="false"/>
                <w:i w:val="false"/>
                <w:color w:val="000000"/>
                <w:sz w:val="15"/>
              </w:rPr>
              <w:t>вул. Китаївська, 15</w:t>
            </w:r>
          </w:p>
          <w:bookmarkEnd w:id="11057"/>
        </w:tc>
        <w:tc>
          <w:tcPr>
            <w:tcW w:w="3406" w:type="dxa"/>
            <w:tcBorders>
              <w:top w:val="outset" w:color="000000" w:sz="8"/>
              <w:left w:val="outset" w:color="000000" w:sz="8"/>
              <w:bottom w:val="outset" w:color="000000" w:sz="8"/>
              <w:right w:val="outset" w:color="000000" w:sz="8"/>
            </w:tcBorders>
            <w:vAlign w:val="center"/>
          </w:tcPr>
          <w:bookmarkStart w:name="9136" w:id="11058"/>
          <w:p>
            <w:pPr>
              <w:spacing w:after="0"/>
              <w:ind w:left="0"/>
              <w:jc w:val="left"/>
            </w:pPr>
            <w:r>
              <w:rPr>
                <w:rFonts w:ascii="Arial"/>
                <w:b w:val="false"/>
                <w:i w:val="false"/>
                <w:color w:val="000000"/>
                <w:sz w:val="15"/>
              </w:rPr>
              <w:t>Рішення Київської міської ради від 17.02.94 N 14</w:t>
            </w:r>
          </w:p>
          <w:bookmarkEnd w:id="1105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37" w:id="11059"/>
          <w:p>
            <w:pPr>
              <w:spacing w:after="0"/>
              <w:ind w:left="0"/>
              <w:jc w:val="center"/>
            </w:pPr>
            <w:r>
              <w:rPr>
                <w:rFonts w:ascii="Arial"/>
                <w:b w:val="false"/>
                <w:i w:val="false"/>
                <w:color w:val="000000"/>
                <w:sz w:val="15"/>
              </w:rPr>
              <w:t xml:space="preserve">44. </w:t>
            </w:r>
          </w:p>
          <w:bookmarkEnd w:id="11059"/>
        </w:tc>
        <w:tc>
          <w:tcPr>
            <w:tcW w:w="2854" w:type="dxa"/>
            <w:tcBorders>
              <w:top w:val="outset" w:color="000000" w:sz="8"/>
              <w:left w:val="outset" w:color="000000" w:sz="8"/>
              <w:bottom w:val="outset" w:color="000000" w:sz="8"/>
              <w:right w:val="outset" w:color="000000" w:sz="8"/>
            </w:tcBorders>
            <w:vAlign w:val="center"/>
          </w:tcPr>
          <w:bookmarkStart w:name="9138" w:id="11060"/>
          <w:p>
            <w:pPr>
              <w:spacing w:after="0"/>
              <w:ind w:left="0"/>
              <w:jc w:val="left"/>
            </w:pPr>
            <w:r>
              <w:rPr>
                <w:rFonts w:ascii="Arial"/>
                <w:b w:val="false"/>
                <w:i w:val="false"/>
                <w:color w:val="000000"/>
                <w:sz w:val="15"/>
              </w:rPr>
              <w:t>Віковий дуб</w:t>
            </w:r>
          </w:p>
          <w:bookmarkEnd w:id="11060"/>
        </w:tc>
        <w:tc>
          <w:tcPr>
            <w:tcW w:w="1083" w:type="dxa"/>
            <w:tcBorders>
              <w:top w:val="outset" w:color="000000" w:sz="8"/>
              <w:left w:val="outset" w:color="000000" w:sz="8"/>
              <w:bottom w:val="outset" w:color="000000" w:sz="8"/>
              <w:right w:val="outset" w:color="000000" w:sz="8"/>
            </w:tcBorders>
            <w:vAlign w:val="center"/>
          </w:tcPr>
          <w:bookmarkStart w:name="9139" w:id="11061"/>
          <w:p>
            <w:pPr>
              <w:spacing w:after="0"/>
              <w:ind w:left="0"/>
              <w:jc w:val="center"/>
            </w:pPr>
            <w:r>
              <w:rPr>
                <w:rFonts w:ascii="Arial"/>
                <w:b w:val="false"/>
                <w:i w:val="false"/>
                <w:color w:val="000000"/>
                <w:sz w:val="15"/>
              </w:rPr>
              <w:t xml:space="preserve">- </w:t>
            </w:r>
          </w:p>
          <w:bookmarkEnd w:id="11061"/>
        </w:tc>
        <w:tc>
          <w:tcPr>
            <w:tcW w:w="3074" w:type="dxa"/>
            <w:tcBorders>
              <w:top w:val="outset" w:color="000000" w:sz="8"/>
              <w:left w:val="outset" w:color="000000" w:sz="8"/>
              <w:bottom w:val="outset" w:color="000000" w:sz="8"/>
              <w:right w:val="outset" w:color="000000" w:sz="8"/>
            </w:tcBorders>
            <w:vAlign w:val="center"/>
          </w:tcPr>
          <w:bookmarkStart w:name="9140" w:id="11062"/>
          <w:p>
            <w:pPr>
              <w:spacing w:after="0"/>
              <w:ind w:left="0"/>
              <w:jc w:val="left"/>
            </w:pPr>
            <w:r>
              <w:rPr>
                <w:rFonts w:ascii="Arial"/>
                <w:b w:val="false"/>
                <w:i w:val="false"/>
                <w:color w:val="000000"/>
                <w:sz w:val="15"/>
              </w:rPr>
              <w:t>вул. Кащенка (Мишоловка)</w:t>
            </w:r>
          </w:p>
          <w:bookmarkEnd w:id="11062"/>
        </w:tc>
        <w:tc>
          <w:tcPr>
            <w:tcW w:w="3406" w:type="dxa"/>
            <w:tcBorders>
              <w:top w:val="outset" w:color="000000" w:sz="8"/>
              <w:left w:val="outset" w:color="000000" w:sz="8"/>
              <w:bottom w:val="outset" w:color="000000" w:sz="8"/>
              <w:right w:val="outset" w:color="000000" w:sz="8"/>
            </w:tcBorders>
            <w:vAlign w:val="center"/>
          </w:tcPr>
          <w:bookmarkStart w:name="9141" w:id="11063"/>
          <w:p>
            <w:pPr>
              <w:spacing w:after="0"/>
              <w:ind w:left="0"/>
              <w:jc w:val="left"/>
            </w:pPr>
            <w:r>
              <w:rPr>
                <w:rFonts w:ascii="Arial"/>
                <w:b w:val="false"/>
                <w:i w:val="false"/>
                <w:color w:val="000000"/>
                <w:sz w:val="15"/>
              </w:rPr>
              <w:t>Розпорядження Київської міської державної адміністрації від 14.10.97 N 1628</w:t>
            </w:r>
          </w:p>
          <w:bookmarkEnd w:id="1106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42" w:id="11064"/>
          <w:p>
            <w:pPr>
              <w:spacing w:after="0"/>
              <w:ind w:left="0"/>
              <w:jc w:val="center"/>
            </w:pPr>
            <w:r>
              <w:rPr>
                <w:rFonts w:ascii="Arial"/>
                <w:b w:val="false"/>
                <w:i w:val="false"/>
                <w:color w:val="000000"/>
                <w:sz w:val="15"/>
              </w:rPr>
              <w:t xml:space="preserve">45. </w:t>
            </w:r>
          </w:p>
          <w:bookmarkEnd w:id="11064"/>
        </w:tc>
        <w:tc>
          <w:tcPr>
            <w:tcW w:w="2854" w:type="dxa"/>
            <w:tcBorders>
              <w:top w:val="outset" w:color="000000" w:sz="8"/>
              <w:left w:val="outset" w:color="000000" w:sz="8"/>
              <w:bottom w:val="outset" w:color="000000" w:sz="8"/>
              <w:right w:val="outset" w:color="000000" w:sz="8"/>
            </w:tcBorders>
            <w:vAlign w:val="center"/>
          </w:tcPr>
          <w:bookmarkStart w:name="9143" w:id="11065"/>
          <w:p>
            <w:pPr>
              <w:spacing w:after="0"/>
              <w:ind w:left="0"/>
              <w:jc w:val="left"/>
            </w:pPr>
            <w:r>
              <w:rPr>
                <w:rFonts w:ascii="Arial"/>
                <w:b w:val="false"/>
                <w:i w:val="false"/>
                <w:color w:val="000000"/>
                <w:sz w:val="15"/>
              </w:rPr>
              <w:t>Природний об'єкт цілини</w:t>
            </w:r>
          </w:p>
          <w:bookmarkEnd w:id="11065"/>
        </w:tc>
        <w:tc>
          <w:tcPr>
            <w:tcW w:w="1083" w:type="dxa"/>
            <w:tcBorders>
              <w:top w:val="outset" w:color="000000" w:sz="8"/>
              <w:left w:val="outset" w:color="000000" w:sz="8"/>
              <w:bottom w:val="outset" w:color="000000" w:sz="8"/>
              <w:right w:val="outset" w:color="000000" w:sz="8"/>
            </w:tcBorders>
            <w:vAlign w:val="center"/>
          </w:tcPr>
          <w:bookmarkStart w:name="9144" w:id="11066"/>
          <w:p>
            <w:pPr>
              <w:spacing w:after="0"/>
              <w:ind w:left="0"/>
              <w:jc w:val="center"/>
            </w:pPr>
            <w:r>
              <w:rPr>
                <w:rFonts w:ascii="Arial"/>
                <w:b w:val="false"/>
                <w:i w:val="false"/>
                <w:color w:val="000000"/>
                <w:sz w:val="15"/>
              </w:rPr>
              <w:t xml:space="preserve">0,5 </w:t>
            </w:r>
          </w:p>
          <w:bookmarkEnd w:id="11066"/>
        </w:tc>
        <w:tc>
          <w:tcPr>
            <w:tcW w:w="3074" w:type="dxa"/>
            <w:tcBorders>
              <w:top w:val="outset" w:color="000000" w:sz="8"/>
              <w:left w:val="outset" w:color="000000" w:sz="8"/>
              <w:bottom w:val="outset" w:color="000000" w:sz="8"/>
              <w:right w:val="outset" w:color="000000" w:sz="8"/>
            </w:tcBorders>
            <w:vAlign w:val="center"/>
          </w:tcPr>
          <w:bookmarkStart w:name="9145" w:id="11067"/>
          <w:p>
            <w:pPr>
              <w:spacing w:after="0"/>
              <w:ind w:left="0"/>
              <w:jc w:val="left"/>
            </w:pPr>
            <w:r>
              <w:rPr>
                <w:rFonts w:ascii="Arial"/>
                <w:b w:val="false"/>
                <w:i w:val="false"/>
                <w:color w:val="000000"/>
                <w:sz w:val="15"/>
              </w:rPr>
              <w:t>біля буд. N 76 по вул. Червонопрапорній</w:t>
            </w:r>
          </w:p>
          <w:bookmarkEnd w:id="11067"/>
        </w:tc>
        <w:tc>
          <w:tcPr>
            <w:tcW w:w="3406" w:type="dxa"/>
            <w:tcBorders>
              <w:top w:val="outset" w:color="000000" w:sz="8"/>
              <w:left w:val="outset" w:color="000000" w:sz="8"/>
              <w:bottom w:val="outset" w:color="000000" w:sz="8"/>
              <w:right w:val="outset" w:color="000000" w:sz="8"/>
            </w:tcBorders>
            <w:vAlign w:val="center"/>
          </w:tcPr>
          <w:bookmarkStart w:name="9146" w:id="11068"/>
          <w:p>
            <w:pPr>
              <w:spacing w:after="0"/>
              <w:ind w:left="0"/>
              <w:jc w:val="center"/>
            </w:pPr>
            <w:r>
              <w:rPr>
                <w:rFonts w:ascii="Arial"/>
                <w:b w:val="false"/>
                <w:i w:val="false"/>
                <w:color w:val="000000"/>
                <w:sz w:val="15"/>
              </w:rPr>
              <w:t>- " -</w:t>
            </w:r>
          </w:p>
          <w:bookmarkEnd w:id="1106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47" w:id="11069"/>
          <w:p>
            <w:pPr>
              <w:spacing w:after="0"/>
              <w:ind w:left="0"/>
              <w:jc w:val="center"/>
            </w:pPr>
            <w:r>
              <w:rPr>
                <w:rFonts w:ascii="Arial"/>
                <w:b w:val="false"/>
                <w:i w:val="false"/>
                <w:color w:val="000000"/>
                <w:sz w:val="15"/>
              </w:rPr>
              <w:t xml:space="preserve">46. </w:t>
            </w:r>
          </w:p>
          <w:bookmarkEnd w:id="11069"/>
        </w:tc>
        <w:tc>
          <w:tcPr>
            <w:tcW w:w="2854" w:type="dxa"/>
            <w:tcBorders>
              <w:top w:val="outset" w:color="000000" w:sz="8"/>
              <w:left w:val="outset" w:color="000000" w:sz="8"/>
              <w:bottom w:val="outset" w:color="000000" w:sz="8"/>
              <w:right w:val="outset" w:color="000000" w:sz="8"/>
            </w:tcBorders>
            <w:vAlign w:val="center"/>
          </w:tcPr>
          <w:bookmarkStart w:name="9148" w:id="11070"/>
          <w:p>
            <w:pPr>
              <w:spacing w:after="0"/>
              <w:ind w:left="0"/>
              <w:jc w:val="left"/>
            </w:pPr>
            <w:r>
              <w:rPr>
                <w:rFonts w:ascii="Arial"/>
                <w:b w:val="false"/>
                <w:i w:val="false"/>
                <w:color w:val="000000"/>
                <w:sz w:val="15"/>
              </w:rPr>
              <w:t>Вікові дерева софори японської</w:t>
            </w:r>
          </w:p>
          <w:bookmarkEnd w:id="11070"/>
        </w:tc>
        <w:tc>
          <w:tcPr>
            <w:tcW w:w="1083" w:type="dxa"/>
            <w:tcBorders>
              <w:top w:val="outset" w:color="000000" w:sz="8"/>
              <w:left w:val="outset" w:color="000000" w:sz="8"/>
              <w:bottom w:val="outset" w:color="000000" w:sz="8"/>
              <w:right w:val="outset" w:color="000000" w:sz="8"/>
            </w:tcBorders>
            <w:vAlign w:val="center"/>
          </w:tcPr>
          <w:bookmarkStart w:name="9149" w:id="11071"/>
          <w:p>
            <w:pPr>
              <w:spacing w:after="0"/>
              <w:ind w:left="0"/>
              <w:jc w:val="center"/>
            </w:pPr>
            <w:r>
              <w:rPr>
                <w:rFonts w:ascii="Arial"/>
                <w:b w:val="false"/>
                <w:i w:val="false"/>
                <w:color w:val="000000"/>
                <w:sz w:val="15"/>
              </w:rPr>
              <w:t xml:space="preserve">- </w:t>
            </w:r>
          </w:p>
          <w:bookmarkEnd w:id="11071"/>
        </w:tc>
        <w:tc>
          <w:tcPr>
            <w:tcW w:w="3074" w:type="dxa"/>
            <w:tcBorders>
              <w:top w:val="outset" w:color="000000" w:sz="8"/>
              <w:left w:val="outset" w:color="000000" w:sz="8"/>
              <w:bottom w:val="outset" w:color="000000" w:sz="8"/>
              <w:right w:val="outset" w:color="000000" w:sz="8"/>
            </w:tcBorders>
            <w:vAlign w:val="center"/>
          </w:tcPr>
          <w:bookmarkStart w:name="9150" w:id="11072"/>
          <w:p>
            <w:pPr>
              <w:spacing w:after="0"/>
              <w:ind w:left="0"/>
              <w:jc w:val="left"/>
            </w:pPr>
            <w:r>
              <w:rPr>
                <w:rFonts w:ascii="Arial"/>
                <w:b w:val="false"/>
                <w:i w:val="false"/>
                <w:color w:val="000000"/>
                <w:sz w:val="15"/>
              </w:rPr>
              <w:t>Китаєво, Інститут садівництва УААН</w:t>
            </w:r>
          </w:p>
          <w:bookmarkEnd w:id="11072"/>
        </w:tc>
        <w:tc>
          <w:tcPr>
            <w:tcW w:w="3406" w:type="dxa"/>
            <w:tcBorders>
              <w:top w:val="outset" w:color="000000" w:sz="8"/>
              <w:left w:val="outset" w:color="000000" w:sz="8"/>
              <w:bottom w:val="outset" w:color="000000" w:sz="8"/>
              <w:right w:val="outset" w:color="000000" w:sz="8"/>
            </w:tcBorders>
            <w:vAlign w:val="center"/>
          </w:tcPr>
          <w:bookmarkStart w:name="9151" w:id="11073"/>
          <w:p>
            <w:pPr>
              <w:spacing w:after="0"/>
              <w:ind w:left="0"/>
              <w:jc w:val="center"/>
            </w:pPr>
            <w:r>
              <w:rPr>
                <w:rFonts w:ascii="Arial"/>
                <w:b w:val="false"/>
                <w:i w:val="false"/>
                <w:color w:val="000000"/>
                <w:sz w:val="15"/>
              </w:rPr>
              <w:t>- " -</w:t>
            </w:r>
          </w:p>
          <w:bookmarkEnd w:id="1107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52" w:id="11074"/>
          <w:p>
            <w:pPr>
              <w:spacing w:after="0"/>
              <w:ind w:left="0"/>
              <w:jc w:val="center"/>
            </w:pPr>
            <w:r>
              <w:rPr>
                <w:rFonts w:ascii="Arial"/>
                <w:b w:val="false"/>
                <w:i w:val="false"/>
                <w:color w:val="000000"/>
                <w:sz w:val="15"/>
              </w:rPr>
              <w:t xml:space="preserve">47. </w:t>
            </w:r>
          </w:p>
          <w:bookmarkEnd w:id="11074"/>
        </w:tc>
        <w:tc>
          <w:tcPr>
            <w:tcW w:w="2854" w:type="dxa"/>
            <w:tcBorders>
              <w:top w:val="outset" w:color="000000" w:sz="8"/>
              <w:left w:val="outset" w:color="000000" w:sz="8"/>
              <w:bottom w:val="outset" w:color="000000" w:sz="8"/>
              <w:right w:val="outset" w:color="000000" w:sz="8"/>
            </w:tcBorders>
            <w:vAlign w:val="center"/>
          </w:tcPr>
          <w:bookmarkStart w:name="9153" w:id="11075"/>
          <w:p>
            <w:pPr>
              <w:spacing w:after="0"/>
              <w:ind w:left="0"/>
              <w:jc w:val="left"/>
            </w:pPr>
            <w:r>
              <w:rPr>
                <w:rFonts w:ascii="Arial"/>
                <w:b w:val="false"/>
                <w:i w:val="false"/>
                <w:color w:val="000000"/>
                <w:sz w:val="15"/>
              </w:rPr>
              <w:t>Вікові дуби</w:t>
            </w:r>
          </w:p>
          <w:bookmarkEnd w:id="11075"/>
        </w:tc>
        <w:tc>
          <w:tcPr>
            <w:tcW w:w="1083" w:type="dxa"/>
            <w:tcBorders>
              <w:top w:val="outset" w:color="000000" w:sz="8"/>
              <w:left w:val="outset" w:color="000000" w:sz="8"/>
              <w:bottom w:val="outset" w:color="000000" w:sz="8"/>
              <w:right w:val="outset" w:color="000000" w:sz="8"/>
            </w:tcBorders>
            <w:vAlign w:val="center"/>
          </w:tcPr>
          <w:bookmarkStart w:name="9154" w:id="11076"/>
          <w:p>
            <w:pPr>
              <w:spacing w:after="0"/>
              <w:ind w:left="0"/>
              <w:jc w:val="center"/>
            </w:pPr>
            <w:r>
              <w:rPr>
                <w:rFonts w:ascii="Arial"/>
                <w:b w:val="false"/>
                <w:i w:val="false"/>
                <w:color w:val="000000"/>
                <w:sz w:val="15"/>
              </w:rPr>
              <w:t xml:space="preserve">- </w:t>
            </w:r>
          </w:p>
          <w:bookmarkEnd w:id="11076"/>
        </w:tc>
        <w:tc>
          <w:tcPr>
            <w:tcW w:w="3074" w:type="dxa"/>
            <w:tcBorders>
              <w:top w:val="outset" w:color="000000" w:sz="8"/>
              <w:left w:val="outset" w:color="000000" w:sz="8"/>
              <w:bottom w:val="outset" w:color="000000" w:sz="8"/>
              <w:right w:val="outset" w:color="000000" w:sz="8"/>
            </w:tcBorders>
            <w:vAlign w:val="center"/>
          </w:tcPr>
          <w:bookmarkStart w:name="9155" w:id="11077"/>
          <w:p>
            <w:pPr>
              <w:spacing w:after="0"/>
              <w:ind w:left="0"/>
              <w:jc w:val="left"/>
            </w:pPr>
            <w:r>
              <w:rPr>
                <w:rFonts w:ascii="Arial"/>
                <w:b w:val="false"/>
                <w:i w:val="false"/>
                <w:color w:val="000000"/>
                <w:sz w:val="15"/>
              </w:rPr>
              <w:t>територія Головної астрономічної обсерваторії НАН України</w:t>
            </w:r>
          </w:p>
          <w:bookmarkEnd w:id="11077"/>
        </w:tc>
        <w:tc>
          <w:tcPr>
            <w:tcW w:w="3406" w:type="dxa"/>
            <w:tcBorders>
              <w:top w:val="outset" w:color="000000" w:sz="8"/>
              <w:left w:val="outset" w:color="000000" w:sz="8"/>
              <w:bottom w:val="outset" w:color="000000" w:sz="8"/>
              <w:right w:val="outset" w:color="000000" w:sz="8"/>
            </w:tcBorders>
            <w:vAlign w:val="center"/>
          </w:tcPr>
          <w:bookmarkStart w:name="9156" w:id="11078"/>
          <w:p>
            <w:pPr>
              <w:spacing w:after="0"/>
              <w:ind w:left="0"/>
              <w:jc w:val="center"/>
            </w:pPr>
            <w:r>
              <w:rPr>
                <w:rFonts w:ascii="Arial"/>
                <w:b w:val="false"/>
                <w:i w:val="false"/>
                <w:color w:val="000000"/>
                <w:sz w:val="15"/>
              </w:rPr>
              <w:t>- " -</w:t>
            </w:r>
          </w:p>
          <w:bookmarkEnd w:id="1107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57" w:id="11079"/>
          <w:p>
            <w:pPr>
              <w:spacing w:after="0"/>
              <w:ind w:left="0"/>
              <w:jc w:val="center"/>
            </w:pPr>
            <w:r>
              <w:rPr>
                <w:rFonts w:ascii="Arial"/>
                <w:b w:val="false"/>
                <w:i w:val="false"/>
                <w:color w:val="000000"/>
                <w:sz w:val="15"/>
              </w:rPr>
              <w:t xml:space="preserve">48. </w:t>
            </w:r>
          </w:p>
          <w:bookmarkEnd w:id="11079"/>
        </w:tc>
        <w:tc>
          <w:tcPr>
            <w:tcW w:w="2854" w:type="dxa"/>
            <w:tcBorders>
              <w:top w:val="outset" w:color="000000" w:sz="8"/>
              <w:left w:val="outset" w:color="000000" w:sz="8"/>
              <w:bottom w:val="outset" w:color="000000" w:sz="8"/>
              <w:right w:val="outset" w:color="000000" w:sz="8"/>
            </w:tcBorders>
            <w:vAlign w:val="center"/>
          </w:tcPr>
          <w:bookmarkStart w:name="9158" w:id="11080"/>
          <w:p>
            <w:pPr>
              <w:spacing w:after="0"/>
              <w:ind w:left="0"/>
              <w:jc w:val="left"/>
            </w:pPr>
            <w:r>
              <w:rPr>
                <w:rFonts w:ascii="Arial"/>
                <w:b w:val="false"/>
                <w:i w:val="false"/>
                <w:color w:val="000000"/>
                <w:sz w:val="15"/>
              </w:rPr>
              <w:t>Віковий дуб Крістера</w:t>
            </w:r>
          </w:p>
          <w:bookmarkEnd w:id="11080"/>
        </w:tc>
        <w:tc>
          <w:tcPr>
            <w:tcW w:w="1083" w:type="dxa"/>
            <w:tcBorders>
              <w:top w:val="outset" w:color="000000" w:sz="8"/>
              <w:left w:val="outset" w:color="000000" w:sz="8"/>
              <w:bottom w:val="outset" w:color="000000" w:sz="8"/>
              <w:right w:val="outset" w:color="000000" w:sz="8"/>
            </w:tcBorders>
            <w:vAlign w:val="center"/>
          </w:tcPr>
          <w:bookmarkStart w:name="9159" w:id="11081"/>
          <w:p>
            <w:pPr>
              <w:spacing w:after="0"/>
              <w:ind w:left="0"/>
              <w:jc w:val="center"/>
            </w:pPr>
            <w:r>
              <w:rPr>
                <w:rFonts w:ascii="Arial"/>
                <w:b w:val="false"/>
                <w:i w:val="false"/>
                <w:color w:val="000000"/>
                <w:sz w:val="15"/>
              </w:rPr>
              <w:t xml:space="preserve">- </w:t>
            </w:r>
          </w:p>
          <w:bookmarkEnd w:id="11081"/>
        </w:tc>
        <w:tc>
          <w:tcPr>
            <w:tcW w:w="3074" w:type="dxa"/>
            <w:tcBorders>
              <w:top w:val="outset" w:color="000000" w:sz="8"/>
              <w:left w:val="outset" w:color="000000" w:sz="8"/>
              <w:bottom w:val="outset" w:color="000000" w:sz="8"/>
              <w:right w:val="outset" w:color="000000" w:sz="8"/>
            </w:tcBorders>
            <w:vAlign w:val="center"/>
          </w:tcPr>
          <w:bookmarkStart w:name="9160" w:id="11082"/>
          <w:p>
            <w:pPr>
              <w:spacing w:after="0"/>
              <w:ind w:left="0"/>
              <w:jc w:val="left"/>
            </w:pPr>
            <w:r>
              <w:rPr>
                <w:rFonts w:ascii="Arial"/>
                <w:b w:val="false"/>
                <w:i w:val="false"/>
                <w:color w:val="000000"/>
                <w:sz w:val="15"/>
              </w:rPr>
              <w:t>вул. Осиповського, 3</w:t>
            </w:r>
          </w:p>
          <w:bookmarkEnd w:id="11082"/>
        </w:tc>
        <w:tc>
          <w:tcPr>
            <w:tcW w:w="3406" w:type="dxa"/>
            <w:tcBorders>
              <w:top w:val="outset" w:color="000000" w:sz="8"/>
              <w:left w:val="outset" w:color="000000" w:sz="8"/>
              <w:bottom w:val="outset" w:color="000000" w:sz="8"/>
              <w:right w:val="outset" w:color="000000" w:sz="8"/>
            </w:tcBorders>
            <w:vAlign w:val="center"/>
          </w:tcPr>
          <w:bookmarkStart w:name="9161" w:id="11083"/>
          <w:p>
            <w:pPr>
              <w:spacing w:after="0"/>
              <w:ind w:left="0"/>
              <w:jc w:val="center"/>
            </w:pPr>
            <w:r>
              <w:rPr>
                <w:rFonts w:ascii="Arial"/>
                <w:b w:val="false"/>
                <w:i w:val="false"/>
                <w:color w:val="000000"/>
                <w:sz w:val="15"/>
              </w:rPr>
              <w:t>- " -</w:t>
            </w:r>
          </w:p>
          <w:bookmarkEnd w:id="1108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62" w:id="11084"/>
          <w:p>
            <w:pPr>
              <w:spacing w:after="0"/>
              <w:ind w:left="0"/>
              <w:jc w:val="center"/>
            </w:pPr>
            <w:r>
              <w:rPr>
                <w:rFonts w:ascii="Arial"/>
                <w:b w:val="false"/>
                <w:i w:val="false"/>
                <w:color w:val="000000"/>
                <w:sz w:val="15"/>
              </w:rPr>
              <w:t xml:space="preserve">49. </w:t>
            </w:r>
          </w:p>
          <w:bookmarkEnd w:id="11084"/>
        </w:tc>
        <w:tc>
          <w:tcPr>
            <w:tcW w:w="2854" w:type="dxa"/>
            <w:tcBorders>
              <w:top w:val="outset" w:color="000000" w:sz="8"/>
              <w:left w:val="outset" w:color="000000" w:sz="8"/>
              <w:bottom w:val="outset" w:color="000000" w:sz="8"/>
              <w:right w:val="outset" w:color="000000" w:sz="8"/>
            </w:tcBorders>
            <w:vAlign w:val="center"/>
          </w:tcPr>
          <w:bookmarkStart w:name="9163" w:id="11085"/>
          <w:p>
            <w:pPr>
              <w:spacing w:after="0"/>
              <w:ind w:left="0"/>
              <w:jc w:val="left"/>
            </w:pPr>
            <w:r>
              <w:rPr>
                <w:rFonts w:ascii="Arial"/>
                <w:b w:val="false"/>
                <w:i w:val="false"/>
                <w:color w:val="000000"/>
                <w:sz w:val="15"/>
              </w:rPr>
              <w:t>Ялиця Крістера</w:t>
            </w:r>
          </w:p>
          <w:bookmarkEnd w:id="11085"/>
        </w:tc>
        <w:tc>
          <w:tcPr>
            <w:tcW w:w="1083" w:type="dxa"/>
            <w:tcBorders>
              <w:top w:val="outset" w:color="000000" w:sz="8"/>
              <w:left w:val="outset" w:color="000000" w:sz="8"/>
              <w:bottom w:val="outset" w:color="000000" w:sz="8"/>
              <w:right w:val="outset" w:color="000000" w:sz="8"/>
            </w:tcBorders>
            <w:vAlign w:val="center"/>
          </w:tcPr>
          <w:bookmarkStart w:name="9164" w:id="11086"/>
          <w:p>
            <w:pPr>
              <w:spacing w:after="0"/>
              <w:ind w:left="0"/>
              <w:jc w:val="center"/>
            </w:pPr>
            <w:r>
              <w:rPr>
                <w:rFonts w:ascii="Arial"/>
                <w:b w:val="false"/>
                <w:i w:val="false"/>
                <w:color w:val="000000"/>
                <w:sz w:val="15"/>
              </w:rPr>
              <w:t xml:space="preserve">- </w:t>
            </w:r>
          </w:p>
          <w:bookmarkEnd w:id="11086"/>
        </w:tc>
        <w:tc>
          <w:tcPr>
            <w:tcW w:w="3074" w:type="dxa"/>
            <w:tcBorders>
              <w:top w:val="outset" w:color="000000" w:sz="8"/>
              <w:left w:val="outset" w:color="000000" w:sz="8"/>
              <w:bottom w:val="outset" w:color="000000" w:sz="8"/>
              <w:right w:val="outset" w:color="000000" w:sz="8"/>
            </w:tcBorders>
            <w:vAlign w:val="center"/>
          </w:tcPr>
          <w:bookmarkStart w:name="9165" w:id="11087"/>
          <w:p>
            <w:pPr>
              <w:spacing w:after="0"/>
              <w:ind w:left="0"/>
              <w:jc w:val="left"/>
            </w:pPr>
            <w:r>
              <w:rPr>
                <w:rFonts w:ascii="Arial"/>
                <w:b w:val="false"/>
                <w:i w:val="false"/>
                <w:color w:val="000000"/>
                <w:sz w:val="15"/>
              </w:rPr>
              <w:t>вул. Осиповського, 3</w:t>
            </w:r>
          </w:p>
          <w:bookmarkEnd w:id="11087"/>
        </w:tc>
        <w:tc>
          <w:tcPr>
            <w:tcW w:w="3406" w:type="dxa"/>
            <w:tcBorders>
              <w:top w:val="outset" w:color="000000" w:sz="8"/>
              <w:left w:val="outset" w:color="000000" w:sz="8"/>
              <w:bottom w:val="outset" w:color="000000" w:sz="8"/>
              <w:right w:val="outset" w:color="000000" w:sz="8"/>
            </w:tcBorders>
            <w:vAlign w:val="center"/>
          </w:tcPr>
          <w:bookmarkStart w:name="9166" w:id="11088"/>
          <w:p>
            <w:pPr>
              <w:spacing w:after="0"/>
              <w:ind w:left="0"/>
              <w:jc w:val="center"/>
            </w:pPr>
            <w:r>
              <w:rPr>
                <w:rFonts w:ascii="Arial"/>
                <w:b w:val="false"/>
                <w:i w:val="false"/>
                <w:color w:val="000000"/>
                <w:sz w:val="15"/>
              </w:rPr>
              <w:t>- " -</w:t>
            </w:r>
          </w:p>
          <w:bookmarkEnd w:id="1108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67" w:id="11089"/>
          <w:p>
            <w:pPr>
              <w:spacing w:after="0"/>
              <w:ind w:left="0"/>
              <w:jc w:val="center"/>
            </w:pPr>
            <w:r>
              <w:rPr>
                <w:rFonts w:ascii="Arial"/>
                <w:b w:val="false"/>
                <w:i w:val="false"/>
                <w:color w:val="000000"/>
                <w:sz w:val="15"/>
              </w:rPr>
              <w:t xml:space="preserve">50. </w:t>
            </w:r>
          </w:p>
          <w:bookmarkEnd w:id="11089"/>
        </w:tc>
        <w:tc>
          <w:tcPr>
            <w:tcW w:w="2854" w:type="dxa"/>
            <w:tcBorders>
              <w:top w:val="outset" w:color="000000" w:sz="8"/>
              <w:left w:val="outset" w:color="000000" w:sz="8"/>
              <w:bottom w:val="outset" w:color="000000" w:sz="8"/>
              <w:right w:val="outset" w:color="000000" w:sz="8"/>
            </w:tcBorders>
            <w:vAlign w:val="center"/>
          </w:tcPr>
          <w:bookmarkStart w:name="9168" w:id="11090"/>
          <w:p>
            <w:pPr>
              <w:spacing w:after="0"/>
              <w:ind w:left="0"/>
              <w:jc w:val="left"/>
            </w:pPr>
            <w:r>
              <w:rPr>
                <w:rFonts w:ascii="Arial"/>
                <w:b w:val="false"/>
                <w:i w:val="false"/>
                <w:color w:val="000000"/>
                <w:sz w:val="15"/>
              </w:rPr>
              <w:t>Лісове урочище Крістерів</w:t>
            </w:r>
          </w:p>
          <w:bookmarkEnd w:id="11090"/>
        </w:tc>
        <w:tc>
          <w:tcPr>
            <w:tcW w:w="1083" w:type="dxa"/>
            <w:tcBorders>
              <w:top w:val="outset" w:color="000000" w:sz="8"/>
              <w:left w:val="outset" w:color="000000" w:sz="8"/>
              <w:bottom w:val="outset" w:color="000000" w:sz="8"/>
              <w:right w:val="outset" w:color="000000" w:sz="8"/>
            </w:tcBorders>
            <w:vAlign w:val="center"/>
          </w:tcPr>
          <w:bookmarkStart w:name="9169" w:id="11091"/>
          <w:p>
            <w:pPr>
              <w:spacing w:after="0"/>
              <w:ind w:left="0"/>
              <w:jc w:val="center"/>
            </w:pPr>
            <w:r>
              <w:rPr>
                <w:rFonts w:ascii="Arial"/>
                <w:b w:val="false"/>
                <w:i w:val="false"/>
                <w:color w:val="000000"/>
                <w:sz w:val="15"/>
              </w:rPr>
              <w:t xml:space="preserve">0,7 </w:t>
            </w:r>
          </w:p>
          <w:bookmarkEnd w:id="11091"/>
        </w:tc>
        <w:tc>
          <w:tcPr>
            <w:tcW w:w="3074" w:type="dxa"/>
            <w:tcBorders>
              <w:top w:val="outset" w:color="000000" w:sz="8"/>
              <w:left w:val="outset" w:color="000000" w:sz="8"/>
              <w:bottom w:val="outset" w:color="000000" w:sz="8"/>
              <w:right w:val="outset" w:color="000000" w:sz="8"/>
            </w:tcBorders>
            <w:vAlign w:val="center"/>
          </w:tcPr>
          <w:bookmarkStart w:name="9170" w:id="11092"/>
          <w:p>
            <w:pPr>
              <w:spacing w:after="0"/>
              <w:ind w:left="0"/>
              <w:jc w:val="left"/>
            </w:pPr>
            <w:r>
              <w:rPr>
                <w:rFonts w:ascii="Arial"/>
                <w:b w:val="false"/>
                <w:i w:val="false"/>
                <w:color w:val="000000"/>
                <w:sz w:val="15"/>
              </w:rPr>
              <w:t>вул. Осиповського, 2-а (Інститут харчової хімії і технології НАН України)</w:t>
            </w:r>
          </w:p>
          <w:bookmarkEnd w:id="11092"/>
        </w:tc>
        <w:tc>
          <w:tcPr>
            <w:tcW w:w="3406" w:type="dxa"/>
            <w:tcBorders>
              <w:top w:val="outset" w:color="000000" w:sz="8"/>
              <w:left w:val="outset" w:color="000000" w:sz="8"/>
              <w:bottom w:val="outset" w:color="000000" w:sz="8"/>
              <w:right w:val="outset" w:color="000000" w:sz="8"/>
            </w:tcBorders>
            <w:vAlign w:val="center"/>
          </w:tcPr>
          <w:bookmarkStart w:name="9171" w:id="11093"/>
          <w:p>
            <w:pPr>
              <w:spacing w:after="0"/>
              <w:ind w:left="0"/>
              <w:jc w:val="left"/>
            </w:pPr>
            <w:r>
              <w:rPr>
                <w:rFonts w:ascii="Arial"/>
                <w:b w:val="false"/>
                <w:i w:val="false"/>
                <w:color w:val="000000"/>
                <w:sz w:val="15"/>
              </w:rPr>
              <w:t>Розпорядження Київської міської державної адміністрації від 14.10.97 N 1628</w:t>
            </w:r>
          </w:p>
          <w:bookmarkEnd w:id="1109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72" w:id="11094"/>
          <w:p>
            <w:pPr>
              <w:spacing w:after="0"/>
              <w:ind w:left="0"/>
              <w:jc w:val="center"/>
            </w:pPr>
            <w:r>
              <w:rPr>
                <w:rFonts w:ascii="Arial"/>
                <w:b w:val="false"/>
                <w:i w:val="false"/>
                <w:color w:val="000000"/>
                <w:sz w:val="15"/>
              </w:rPr>
              <w:t xml:space="preserve">51. </w:t>
            </w:r>
          </w:p>
          <w:bookmarkEnd w:id="11094"/>
        </w:tc>
        <w:tc>
          <w:tcPr>
            <w:tcW w:w="2854" w:type="dxa"/>
            <w:tcBorders>
              <w:top w:val="outset" w:color="000000" w:sz="8"/>
              <w:left w:val="outset" w:color="000000" w:sz="8"/>
              <w:bottom w:val="outset" w:color="000000" w:sz="8"/>
              <w:right w:val="outset" w:color="000000" w:sz="8"/>
            </w:tcBorders>
            <w:vAlign w:val="center"/>
          </w:tcPr>
          <w:bookmarkStart w:name="9173" w:id="11095"/>
          <w:p>
            <w:pPr>
              <w:spacing w:after="0"/>
              <w:ind w:left="0"/>
              <w:jc w:val="left"/>
            </w:pPr>
            <w:r>
              <w:rPr>
                <w:rFonts w:ascii="Arial"/>
                <w:b w:val="false"/>
                <w:i w:val="false"/>
                <w:color w:val="000000"/>
                <w:sz w:val="15"/>
              </w:rPr>
              <w:t>Платан Кащенка</w:t>
            </w:r>
          </w:p>
          <w:bookmarkEnd w:id="11095"/>
        </w:tc>
        <w:tc>
          <w:tcPr>
            <w:tcW w:w="1083" w:type="dxa"/>
            <w:tcBorders>
              <w:top w:val="outset" w:color="000000" w:sz="8"/>
              <w:left w:val="outset" w:color="000000" w:sz="8"/>
              <w:bottom w:val="outset" w:color="000000" w:sz="8"/>
              <w:right w:val="outset" w:color="000000" w:sz="8"/>
            </w:tcBorders>
            <w:vAlign w:val="center"/>
          </w:tcPr>
          <w:bookmarkStart w:name="9174" w:id="11096"/>
          <w:p>
            <w:pPr>
              <w:spacing w:after="0"/>
              <w:ind w:left="0"/>
              <w:jc w:val="center"/>
            </w:pPr>
            <w:r>
              <w:rPr>
                <w:rFonts w:ascii="Arial"/>
                <w:b w:val="false"/>
                <w:i w:val="false"/>
                <w:color w:val="000000"/>
                <w:sz w:val="15"/>
              </w:rPr>
              <w:t xml:space="preserve">- </w:t>
            </w:r>
          </w:p>
          <w:bookmarkEnd w:id="11096"/>
        </w:tc>
        <w:tc>
          <w:tcPr>
            <w:tcW w:w="3074" w:type="dxa"/>
            <w:tcBorders>
              <w:top w:val="outset" w:color="000000" w:sz="8"/>
              <w:left w:val="outset" w:color="000000" w:sz="8"/>
              <w:bottom w:val="outset" w:color="000000" w:sz="8"/>
              <w:right w:val="outset" w:color="000000" w:sz="8"/>
            </w:tcBorders>
            <w:vAlign w:val="center"/>
          </w:tcPr>
          <w:bookmarkStart w:name="9175" w:id="11097"/>
          <w:p>
            <w:pPr>
              <w:spacing w:after="0"/>
              <w:ind w:left="0"/>
              <w:jc w:val="left"/>
            </w:pPr>
            <w:r>
              <w:rPr>
                <w:rFonts w:ascii="Arial"/>
                <w:b w:val="false"/>
                <w:i w:val="false"/>
                <w:color w:val="000000"/>
                <w:sz w:val="15"/>
              </w:rPr>
              <w:t>вул. Мельникова (Інститут міжнародних відносин КДУ)</w:t>
            </w:r>
          </w:p>
          <w:bookmarkEnd w:id="11097"/>
        </w:tc>
        <w:tc>
          <w:tcPr>
            <w:tcW w:w="3406" w:type="dxa"/>
            <w:tcBorders>
              <w:top w:val="outset" w:color="000000" w:sz="8"/>
              <w:left w:val="outset" w:color="000000" w:sz="8"/>
              <w:bottom w:val="outset" w:color="000000" w:sz="8"/>
              <w:right w:val="outset" w:color="000000" w:sz="8"/>
            </w:tcBorders>
            <w:vAlign w:val="center"/>
          </w:tcPr>
          <w:bookmarkStart w:name="9176" w:id="11098"/>
          <w:p>
            <w:pPr>
              <w:spacing w:after="0"/>
              <w:ind w:left="0"/>
              <w:jc w:val="center"/>
            </w:pPr>
            <w:r>
              <w:rPr>
                <w:rFonts w:ascii="Arial"/>
                <w:b w:val="false"/>
                <w:i w:val="false"/>
                <w:color w:val="000000"/>
                <w:sz w:val="15"/>
              </w:rPr>
              <w:t>- " -</w:t>
            </w:r>
          </w:p>
          <w:bookmarkEnd w:id="1109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77" w:id="11099"/>
          <w:p>
            <w:pPr>
              <w:spacing w:after="0"/>
              <w:ind w:left="0"/>
              <w:jc w:val="center"/>
            </w:pPr>
            <w:r>
              <w:rPr>
                <w:rFonts w:ascii="Arial"/>
                <w:b w:val="false"/>
                <w:i w:val="false"/>
                <w:color w:val="000000"/>
                <w:sz w:val="15"/>
              </w:rPr>
              <w:t xml:space="preserve">52. </w:t>
            </w:r>
          </w:p>
          <w:bookmarkEnd w:id="11099"/>
        </w:tc>
        <w:tc>
          <w:tcPr>
            <w:tcW w:w="2854" w:type="dxa"/>
            <w:tcBorders>
              <w:top w:val="outset" w:color="000000" w:sz="8"/>
              <w:left w:val="outset" w:color="000000" w:sz="8"/>
              <w:bottom w:val="outset" w:color="000000" w:sz="8"/>
              <w:right w:val="outset" w:color="000000" w:sz="8"/>
            </w:tcBorders>
            <w:vAlign w:val="center"/>
          </w:tcPr>
          <w:bookmarkStart w:name="9178" w:id="11100"/>
          <w:p>
            <w:pPr>
              <w:spacing w:after="0"/>
              <w:ind w:left="0"/>
              <w:jc w:val="left"/>
            </w:pPr>
            <w:r>
              <w:rPr>
                <w:rFonts w:ascii="Arial"/>
                <w:b w:val="false"/>
                <w:i w:val="false"/>
                <w:color w:val="000000"/>
                <w:sz w:val="15"/>
              </w:rPr>
              <w:t>Віковий дуб "Бай-бай"</w:t>
            </w:r>
          </w:p>
          <w:bookmarkEnd w:id="11100"/>
        </w:tc>
        <w:tc>
          <w:tcPr>
            <w:tcW w:w="1083" w:type="dxa"/>
            <w:tcBorders>
              <w:top w:val="outset" w:color="000000" w:sz="8"/>
              <w:left w:val="outset" w:color="000000" w:sz="8"/>
              <w:bottom w:val="outset" w:color="000000" w:sz="8"/>
              <w:right w:val="outset" w:color="000000" w:sz="8"/>
            </w:tcBorders>
            <w:vAlign w:val="center"/>
          </w:tcPr>
          <w:bookmarkStart w:name="9179" w:id="11101"/>
          <w:p>
            <w:pPr>
              <w:spacing w:after="0"/>
              <w:ind w:left="0"/>
              <w:jc w:val="center"/>
            </w:pPr>
            <w:r>
              <w:rPr>
                <w:rFonts w:ascii="Arial"/>
                <w:b w:val="false"/>
                <w:i w:val="false"/>
                <w:color w:val="000000"/>
                <w:sz w:val="15"/>
              </w:rPr>
              <w:t xml:space="preserve">- </w:t>
            </w:r>
          </w:p>
          <w:bookmarkEnd w:id="11101"/>
        </w:tc>
        <w:tc>
          <w:tcPr>
            <w:tcW w:w="3074" w:type="dxa"/>
            <w:tcBorders>
              <w:top w:val="outset" w:color="000000" w:sz="8"/>
              <w:left w:val="outset" w:color="000000" w:sz="8"/>
              <w:bottom w:val="outset" w:color="000000" w:sz="8"/>
              <w:right w:val="outset" w:color="000000" w:sz="8"/>
            </w:tcBorders>
            <w:vAlign w:val="center"/>
          </w:tcPr>
          <w:bookmarkStart w:name="9180" w:id="11102"/>
          <w:p>
            <w:pPr>
              <w:spacing w:after="0"/>
              <w:ind w:left="0"/>
              <w:jc w:val="left"/>
            </w:pPr>
            <w:r>
              <w:rPr>
                <w:rFonts w:ascii="Arial"/>
                <w:b w:val="false"/>
                <w:i w:val="false"/>
                <w:color w:val="000000"/>
                <w:sz w:val="15"/>
              </w:rPr>
              <w:t>Пуща-Водицьке лісництво, кв. 112, вид. 16</w:t>
            </w:r>
          </w:p>
          <w:bookmarkEnd w:id="11102"/>
        </w:tc>
        <w:tc>
          <w:tcPr>
            <w:tcW w:w="3406" w:type="dxa"/>
            <w:tcBorders>
              <w:top w:val="outset" w:color="000000" w:sz="8"/>
              <w:left w:val="outset" w:color="000000" w:sz="8"/>
              <w:bottom w:val="outset" w:color="000000" w:sz="8"/>
              <w:right w:val="outset" w:color="000000" w:sz="8"/>
            </w:tcBorders>
            <w:vAlign w:val="center"/>
          </w:tcPr>
          <w:bookmarkStart w:name="9181" w:id="11103"/>
          <w:p>
            <w:pPr>
              <w:spacing w:after="0"/>
              <w:ind w:left="0"/>
              <w:jc w:val="center"/>
            </w:pPr>
            <w:r>
              <w:rPr>
                <w:rFonts w:ascii="Arial"/>
                <w:b w:val="false"/>
                <w:i w:val="false"/>
                <w:color w:val="000000"/>
                <w:sz w:val="15"/>
              </w:rPr>
              <w:t>- " -</w:t>
            </w:r>
          </w:p>
          <w:bookmarkEnd w:id="1110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82" w:id="11104"/>
          <w:p>
            <w:pPr>
              <w:spacing w:after="0"/>
              <w:ind w:left="0"/>
              <w:jc w:val="center"/>
            </w:pPr>
            <w:r>
              <w:rPr>
                <w:rFonts w:ascii="Arial"/>
                <w:b w:val="false"/>
                <w:i w:val="false"/>
                <w:color w:val="000000"/>
                <w:sz w:val="15"/>
              </w:rPr>
              <w:t xml:space="preserve">53. </w:t>
            </w:r>
          </w:p>
          <w:bookmarkEnd w:id="11104"/>
        </w:tc>
        <w:tc>
          <w:tcPr>
            <w:tcW w:w="2854" w:type="dxa"/>
            <w:tcBorders>
              <w:top w:val="outset" w:color="000000" w:sz="8"/>
              <w:left w:val="outset" w:color="000000" w:sz="8"/>
              <w:bottom w:val="outset" w:color="000000" w:sz="8"/>
              <w:right w:val="outset" w:color="000000" w:sz="8"/>
            </w:tcBorders>
            <w:vAlign w:val="center"/>
          </w:tcPr>
          <w:bookmarkStart w:name="9183" w:id="11105"/>
          <w:p>
            <w:pPr>
              <w:spacing w:after="0"/>
              <w:ind w:left="0"/>
              <w:jc w:val="left"/>
            </w:pPr>
            <w:r>
              <w:rPr>
                <w:rFonts w:ascii="Arial"/>
                <w:b w:val="false"/>
                <w:i w:val="false"/>
                <w:color w:val="000000"/>
                <w:sz w:val="15"/>
              </w:rPr>
              <w:t>Колекція лісовода Вінтера</w:t>
            </w:r>
          </w:p>
          <w:bookmarkEnd w:id="11105"/>
        </w:tc>
        <w:tc>
          <w:tcPr>
            <w:tcW w:w="1083" w:type="dxa"/>
            <w:tcBorders>
              <w:top w:val="outset" w:color="000000" w:sz="8"/>
              <w:left w:val="outset" w:color="000000" w:sz="8"/>
              <w:bottom w:val="outset" w:color="000000" w:sz="8"/>
              <w:right w:val="outset" w:color="000000" w:sz="8"/>
            </w:tcBorders>
            <w:vAlign w:val="center"/>
          </w:tcPr>
          <w:bookmarkStart w:name="9184" w:id="11106"/>
          <w:p>
            <w:pPr>
              <w:spacing w:after="0"/>
              <w:ind w:left="0"/>
              <w:jc w:val="center"/>
            </w:pPr>
            <w:r>
              <w:rPr>
                <w:rFonts w:ascii="Arial"/>
                <w:b w:val="false"/>
                <w:i w:val="false"/>
                <w:color w:val="000000"/>
                <w:sz w:val="15"/>
              </w:rPr>
              <w:t xml:space="preserve">0,3 </w:t>
            </w:r>
          </w:p>
          <w:bookmarkEnd w:id="11106"/>
        </w:tc>
        <w:tc>
          <w:tcPr>
            <w:tcW w:w="3074" w:type="dxa"/>
            <w:tcBorders>
              <w:top w:val="outset" w:color="000000" w:sz="8"/>
              <w:left w:val="outset" w:color="000000" w:sz="8"/>
              <w:bottom w:val="outset" w:color="000000" w:sz="8"/>
              <w:right w:val="outset" w:color="000000" w:sz="8"/>
            </w:tcBorders>
            <w:vAlign w:val="center"/>
          </w:tcPr>
          <w:bookmarkStart w:name="9185" w:id="11107"/>
          <w:p>
            <w:pPr>
              <w:spacing w:after="0"/>
              <w:ind w:left="0"/>
              <w:jc w:val="left"/>
            </w:pPr>
            <w:r>
              <w:rPr>
                <w:rFonts w:ascii="Arial"/>
                <w:b w:val="false"/>
                <w:i w:val="false"/>
                <w:color w:val="000000"/>
                <w:sz w:val="15"/>
              </w:rPr>
              <w:t>Пуща-Водицьке лісництво, кв. 111, вид. 25</w:t>
            </w:r>
          </w:p>
          <w:bookmarkEnd w:id="11107"/>
        </w:tc>
        <w:tc>
          <w:tcPr>
            <w:tcW w:w="3406" w:type="dxa"/>
            <w:tcBorders>
              <w:top w:val="outset" w:color="000000" w:sz="8"/>
              <w:left w:val="outset" w:color="000000" w:sz="8"/>
              <w:bottom w:val="outset" w:color="000000" w:sz="8"/>
              <w:right w:val="outset" w:color="000000" w:sz="8"/>
            </w:tcBorders>
            <w:vAlign w:val="center"/>
          </w:tcPr>
          <w:bookmarkStart w:name="9186" w:id="11108"/>
          <w:p>
            <w:pPr>
              <w:spacing w:after="0"/>
              <w:ind w:left="0"/>
              <w:jc w:val="center"/>
            </w:pPr>
            <w:r>
              <w:rPr>
                <w:rFonts w:ascii="Arial"/>
                <w:b w:val="false"/>
                <w:i w:val="false"/>
                <w:color w:val="000000"/>
                <w:sz w:val="15"/>
              </w:rPr>
              <w:t>- " -</w:t>
            </w:r>
          </w:p>
          <w:bookmarkEnd w:id="1110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87" w:id="11109"/>
          <w:p>
            <w:pPr>
              <w:spacing w:after="0"/>
              <w:ind w:left="0"/>
              <w:jc w:val="center"/>
            </w:pPr>
            <w:r>
              <w:rPr>
                <w:rFonts w:ascii="Arial"/>
                <w:b w:val="false"/>
                <w:i w:val="false"/>
                <w:color w:val="000000"/>
                <w:sz w:val="15"/>
              </w:rPr>
              <w:t xml:space="preserve">54. </w:t>
            </w:r>
          </w:p>
          <w:bookmarkEnd w:id="11109"/>
        </w:tc>
        <w:tc>
          <w:tcPr>
            <w:tcW w:w="2854" w:type="dxa"/>
            <w:tcBorders>
              <w:top w:val="outset" w:color="000000" w:sz="8"/>
              <w:left w:val="outset" w:color="000000" w:sz="8"/>
              <w:bottom w:val="outset" w:color="000000" w:sz="8"/>
              <w:right w:val="outset" w:color="000000" w:sz="8"/>
            </w:tcBorders>
            <w:vAlign w:val="center"/>
          </w:tcPr>
          <w:bookmarkStart w:name="9188" w:id="11110"/>
          <w:p>
            <w:pPr>
              <w:spacing w:after="0"/>
              <w:ind w:left="0"/>
              <w:jc w:val="left"/>
            </w:pPr>
            <w:r>
              <w:rPr>
                <w:rFonts w:ascii="Arial"/>
                <w:b w:val="false"/>
                <w:i w:val="false"/>
                <w:color w:val="000000"/>
                <w:sz w:val="15"/>
              </w:rPr>
              <w:t>Група дерев ялини звичайної</w:t>
            </w:r>
          </w:p>
          <w:bookmarkEnd w:id="11110"/>
        </w:tc>
        <w:tc>
          <w:tcPr>
            <w:tcW w:w="1083" w:type="dxa"/>
            <w:tcBorders>
              <w:top w:val="outset" w:color="000000" w:sz="8"/>
              <w:left w:val="outset" w:color="000000" w:sz="8"/>
              <w:bottom w:val="outset" w:color="000000" w:sz="8"/>
              <w:right w:val="outset" w:color="000000" w:sz="8"/>
            </w:tcBorders>
            <w:vAlign w:val="center"/>
          </w:tcPr>
          <w:bookmarkStart w:name="9189" w:id="11111"/>
          <w:p>
            <w:pPr>
              <w:spacing w:after="0"/>
              <w:ind w:left="0"/>
              <w:jc w:val="center"/>
            </w:pPr>
            <w:r>
              <w:rPr>
                <w:rFonts w:ascii="Arial"/>
                <w:b w:val="false"/>
                <w:i w:val="false"/>
                <w:color w:val="000000"/>
                <w:sz w:val="15"/>
              </w:rPr>
              <w:t xml:space="preserve">- </w:t>
            </w:r>
          </w:p>
          <w:bookmarkEnd w:id="11111"/>
        </w:tc>
        <w:tc>
          <w:tcPr>
            <w:tcW w:w="3074" w:type="dxa"/>
            <w:tcBorders>
              <w:top w:val="outset" w:color="000000" w:sz="8"/>
              <w:left w:val="outset" w:color="000000" w:sz="8"/>
              <w:bottom w:val="outset" w:color="000000" w:sz="8"/>
              <w:right w:val="outset" w:color="000000" w:sz="8"/>
            </w:tcBorders>
            <w:vAlign w:val="center"/>
          </w:tcPr>
          <w:bookmarkStart w:name="9190" w:id="11112"/>
          <w:p>
            <w:pPr>
              <w:spacing w:after="0"/>
              <w:ind w:left="0"/>
              <w:jc w:val="left"/>
            </w:pPr>
            <w:r>
              <w:rPr>
                <w:rFonts w:ascii="Arial"/>
                <w:b w:val="false"/>
                <w:i w:val="false"/>
                <w:color w:val="000000"/>
                <w:sz w:val="15"/>
              </w:rPr>
              <w:t>15 км Житомирського шосе, садова діл. 52</w:t>
            </w:r>
          </w:p>
          <w:bookmarkEnd w:id="11112"/>
        </w:tc>
        <w:tc>
          <w:tcPr>
            <w:tcW w:w="3406" w:type="dxa"/>
            <w:tcBorders>
              <w:top w:val="outset" w:color="000000" w:sz="8"/>
              <w:left w:val="outset" w:color="000000" w:sz="8"/>
              <w:bottom w:val="outset" w:color="000000" w:sz="8"/>
              <w:right w:val="outset" w:color="000000" w:sz="8"/>
            </w:tcBorders>
            <w:vAlign w:val="center"/>
          </w:tcPr>
          <w:bookmarkStart w:name="9191" w:id="11113"/>
          <w:p>
            <w:pPr>
              <w:spacing w:after="0"/>
              <w:ind w:left="0"/>
              <w:jc w:val="center"/>
            </w:pPr>
            <w:r>
              <w:rPr>
                <w:rFonts w:ascii="Arial"/>
                <w:b w:val="false"/>
                <w:i w:val="false"/>
                <w:color w:val="000000"/>
                <w:sz w:val="15"/>
              </w:rPr>
              <w:t>- " -</w:t>
            </w:r>
          </w:p>
          <w:bookmarkEnd w:id="1111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92" w:id="11114"/>
          <w:p>
            <w:pPr>
              <w:spacing w:after="0"/>
              <w:ind w:left="0"/>
              <w:jc w:val="center"/>
            </w:pPr>
            <w:r>
              <w:rPr>
                <w:rFonts w:ascii="Arial"/>
                <w:b w:val="false"/>
                <w:i w:val="false"/>
                <w:color w:val="000000"/>
                <w:sz w:val="15"/>
              </w:rPr>
              <w:t xml:space="preserve">55. </w:t>
            </w:r>
          </w:p>
          <w:bookmarkEnd w:id="11114"/>
        </w:tc>
        <w:tc>
          <w:tcPr>
            <w:tcW w:w="2854" w:type="dxa"/>
            <w:tcBorders>
              <w:top w:val="outset" w:color="000000" w:sz="8"/>
              <w:left w:val="outset" w:color="000000" w:sz="8"/>
              <w:bottom w:val="outset" w:color="000000" w:sz="8"/>
              <w:right w:val="outset" w:color="000000" w:sz="8"/>
            </w:tcBorders>
            <w:vAlign w:val="center"/>
          </w:tcPr>
          <w:bookmarkStart w:name="9193" w:id="11115"/>
          <w:p>
            <w:pPr>
              <w:spacing w:after="0"/>
              <w:ind w:left="0"/>
              <w:jc w:val="left"/>
            </w:pPr>
            <w:r>
              <w:rPr>
                <w:rFonts w:ascii="Arial"/>
                <w:b w:val="false"/>
                <w:i w:val="false"/>
                <w:color w:val="000000"/>
                <w:sz w:val="15"/>
              </w:rPr>
              <w:t>Вікові дерева дуба і сосни</w:t>
            </w:r>
          </w:p>
          <w:bookmarkEnd w:id="11115"/>
        </w:tc>
        <w:tc>
          <w:tcPr>
            <w:tcW w:w="1083" w:type="dxa"/>
            <w:tcBorders>
              <w:top w:val="outset" w:color="000000" w:sz="8"/>
              <w:left w:val="outset" w:color="000000" w:sz="8"/>
              <w:bottom w:val="outset" w:color="000000" w:sz="8"/>
              <w:right w:val="outset" w:color="000000" w:sz="8"/>
            </w:tcBorders>
            <w:vAlign w:val="center"/>
          </w:tcPr>
          <w:bookmarkStart w:name="9194" w:id="11116"/>
          <w:p>
            <w:pPr>
              <w:spacing w:after="0"/>
              <w:ind w:left="0"/>
              <w:jc w:val="center"/>
            </w:pPr>
            <w:r>
              <w:rPr>
                <w:rFonts w:ascii="Arial"/>
                <w:b w:val="false"/>
                <w:i w:val="false"/>
                <w:color w:val="000000"/>
                <w:sz w:val="15"/>
              </w:rPr>
              <w:t xml:space="preserve">- </w:t>
            </w:r>
          </w:p>
          <w:bookmarkEnd w:id="11116"/>
        </w:tc>
        <w:tc>
          <w:tcPr>
            <w:tcW w:w="3074" w:type="dxa"/>
            <w:tcBorders>
              <w:top w:val="outset" w:color="000000" w:sz="8"/>
              <w:left w:val="outset" w:color="000000" w:sz="8"/>
              <w:bottom w:val="outset" w:color="000000" w:sz="8"/>
              <w:right w:val="outset" w:color="000000" w:sz="8"/>
            </w:tcBorders>
            <w:vAlign w:val="center"/>
          </w:tcPr>
          <w:bookmarkStart w:name="9195" w:id="11117"/>
          <w:p>
            <w:pPr>
              <w:spacing w:after="0"/>
              <w:ind w:left="0"/>
              <w:jc w:val="left"/>
            </w:pPr>
            <w:r>
              <w:rPr>
                <w:rFonts w:ascii="Arial"/>
                <w:b w:val="false"/>
                <w:i w:val="false"/>
                <w:color w:val="000000"/>
                <w:sz w:val="15"/>
              </w:rPr>
              <w:t>Дарницьке ЛПГ, Броварське лісництво, кв. 22, вид. 2, кв. 33, вид. 10, кв. 59, вид. 23, кв. 70, вид. 6</w:t>
            </w:r>
          </w:p>
          <w:bookmarkEnd w:id="11117"/>
        </w:tc>
        <w:tc>
          <w:tcPr>
            <w:tcW w:w="3406" w:type="dxa"/>
            <w:tcBorders>
              <w:top w:val="outset" w:color="000000" w:sz="8"/>
              <w:left w:val="outset" w:color="000000" w:sz="8"/>
              <w:bottom w:val="outset" w:color="000000" w:sz="8"/>
              <w:right w:val="outset" w:color="000000" w:sz="8"/>
            </w:tcBorders>
            <w:vAlign w:val="center"/>
          </w:tcPr>
          <w:bookmarkStart w:name="9196" w:id="11118"/>
          <w:p>
            <w:pPr>
              <w:spacing w:after="0"/>
              <w:ind w:left="0"/>
              <w:jc w:val="left"/>
            </w:pPr>
            <w:r>
              <w:rPr>
                <w:rFonts w:ascii="Arial"/>
                <w:b w:val="false"/>
                <w:i w:val="false"/>
                <w:color w:val="000000"/>
                <w:sz w:val="15"/>
              </w:rPr>
              <w:t>Розпорядження Київської міської державної адміністрації від 15.01.99 N 57</w:t>
            </w:r>
          </w:p>
          <w:bookmarkEnd w:id="1111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197" w:id="11119"/>
          <w:p>
            <w:pPr>
              <w:spacing w:after="0"/>
              <w:ind w:left="0"/>
              <w:jc w:val="center"/>
            </w:pPr>
            <w:r>
              <w:rPr>
                <w:rFonts w:ascii="Arial"/>
                <w:b w:val="false"/>
                <w:i w:val="false"/>
                <w:color w:val="000000"/>
                <w:sz w:val="15"/>
              </w:rPr>
              <w:t xml:space="preserve">56. </w:t>
            </w:r>
          </w:p>
          <w:bookmarkEnd w:id="11119"/>
        </w:tc>
        <w:tc>
          <w:tcPr>
            <w:tcW w:w="2854" w:type="dxa"/>
            <w:tcBorders>
              <w:top w:val="outset" w:color="000000" w:sz="8"/>
              <w:left w:val="outset" w:color="000000" w:sz="8"/>
              <w:bottom w:val="outset" w:color="000000" w:sz="8"/>
              <w:right w:val="outset" w:color="000000" w:sz="8"/>
            </w:tcBorders>
            <w:vAlign w:val="center"/>
          </w:tcPr>
          <w:bookmarkStart w:name="9198" w:id="11120"/>
          <w:p>
            <w:pPr>
              <w:spacing w:after="0"/>
              <w:ind w:left="0"/>
              <w:jc w:val="left"/>
            </w:pPr>
            <w:r>
              <w:rPr>
                <w:rFonts w:ascii="Arial"/>
                <w:b w:val="false"/>
                <w:i w:val="false"/>
                <w:color w:val="000000"/>
                <w:sz w:val="15"/>
              </w:rPr>
              <w:t>Вікові дерева дуба</w:t>
            </w:r>
          </w:p>
          <w:bookmarkEnd w:id="11120"/>
        </w:tc>
        <w:tc>
          <w:tcPr>
            <w:tcW w:w="1083" w:type="dxa"/>
            <w:tcBorders>
              <w:top w:val="outset" w:color="000000" w:sz="8"/>
              <w:left w:val="outset" w:color="000000" w:sz="8"/>
              <w:bottom w:val="outset" w:color="000000" w:sz="8"/>
              <w:right w:val="outset" w:color="000000" w:sz="8"/>
            </w:tcBorders>
            <w:vAlign w:val="center"/>
          </w:tcPr>
          <w:bookmarkStart w:name="9199" w:id="11121"/>
          <w:p>
            <w:pPr>
              <w:spacing w:after="0"/>
              <w:ind w:left="0"/>
              <w:jc w:val="center"/>
            </w:pPr>
            <w:r>
              <w:rPr>
                <w:rFonts w:ascii="Arial"/>
                <w:b w:val="false"/>
                <w:i w:val="false"/>
                <w:color w:val="000000"/>
                <w:sz w:val="15"/>
              </w:rPr>
              <w:t xml:space="preserve">0,4 </w:t>
            </w:r>
          </w:p>
          <w:bookmarkEnd w:id="11121"/>
        </w:tc>
        <w:tc>
          <w:tcPr>
            <w:tcW w:w="3074" w:type="dxa"/>
            <w:tcBorders>
              <w:top w:val="outset" w:color="000000" w:sz="8"/>
              <w:left w:val="outset" w:color="000000" w:sz="8"/>
              <w:bottom w:val="outset" w:color="000000" w:sz="8"/>
              <w:right w:val="outset" w:color="000000" w:sz="8"/>
            </w:tcBorders>
            <w:vAlign w:val="center"/>
          </w:tcPr>
          <w:bookmarkStart w:name="9200" w:id="11122"/>
          <w:p>
            <w:pPr>
              <w:spacing w:after="0"/>
              <w:ind w:left="0"/>
              <w:jc w:val="left"/>
            </w:pPr>
            <w:r>
              <w:rPr>
                <w:rFonts w:ascii="Arial"/>
                <w:b w:val="false"/>
                <w:i w:val="false"/>
                <w:color w:val="000000"/>
                <w:sz w:val="15"/>
              </w:rPr>
              <w:t>ЛПГ "Конча-Заспа", Дачне лісництво, кв. 51, вид. 2, кв. 51 вид, 2</w:t>
            </w:r>
          </w:p>
          <w:bookmarkEnd w:id="11122"/>
        </w:tc>
        <w:tc>
          <w:tcPr>
            <w:tcW w:w="3406" w:type="dxa"/>
            <w:tcBorders>
              <w:top w:val="outset" w:color="000000" w:sz="8"/>
              <w:left w:val="outset" w:color="000000" w:sz="8"/>
              <w:bottom w:val="outset" w:color="000000" w:sz="8"/>
              <w:right w:val="outset" w:color="000000" w:sz="8"/>
            </w:tcBorders>
            <w:vAlign w:val="center"/>
          </w:tcPr>
          <w:bookmarkStart w:name="9201" w:id="11123"/>
          <w:p>
            <w:pPr>
              <w:spacing w:after="0"/>
              <w:ind w:left="0"/>
              <w:jc w:val="center"/>
            </w:pPr>
            <w:r>
              <w:rPr>
                <w:rFonts w:ascii="Arial"/>
                <w:b w:val="false"/>
                <w:i w:val="false"/>
                <w:color w:val="000000"/>
                <w:sz w:val="15"/>
              </w:rPr>
              <w:t>- " -</w:t>
            </w:r>
          </w:p>
          <w:bookmarkEnd w:id="1112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02" w:id="11124"/>
          <w:p>
            <w:pPr>
              <w:spacing w:after="0"/>
              <w:ind w:left="0"/>
              <w:jc w:val="center"/>
            </w:pPr>
            <w:r>
              <w:rPr>
                <w:rFonts w:ascii="Arial"/>
                <w:b w:val="false"/>
                <w:i w:val="false"/>
                <w:color w:val="000000"/>
                <w:sz w:val="15"/>
              </w:rPr>
              <w:t xml:space="preserve">57. </w:t>
            </w:r>
          </w:p>
          <w:bookmarkEnd w:id="11124"/>
        </w:tc>
        <w:tc>
          <w:tcPr>
            <w:tcW w:w="2854" w:type="dxa"/>
            <w:tcBorders>
              <w:top w:val="outset" w:color="000000" w:sz="8"/>
              <w:left w:val="outset" w:color="000000" w:sz="8"/>
              <w:bottom w:val="outset" w:color="000000" w:sz="8"/>
              <w:right w:val="outset" w:color="000000" w:sz="8"/>
            </w:tcBorders>
            <w:vAlign w:val="center"/>
          </w:tcPr>
          <w:bookmarkStart w:name="9203" w:id="11125"/>
          <w:p>
            <w:pPr>
              <w:spacing w:after="0"/>
              <w:ind w:left="0"/>
              <w:jc w:val="left"/>
            </w:pPr>
            <w:r>
              <w:rPr>
                <w:rFonts w:ascii="Arial"/>
                <w:b w:val="false"/>
                <w:i w:val="false"/>
                <w:color w:val="000000"/>
                <w:sz w:val="15"/>
              </w:rPr>
              <w:t>Святе цілюще джерело</w:t>
            </w:r>
          </w:p>
          <w:bookmarkEnd w:id="11125"/>
        </w:tc>
        <w:tc>
          <w:tcPr>
            <w:tcW w:w="1083" w:type="dxa"/>
            <w:tcBorders>
              <w:top w:val="outset" w:color="000000" w:sz="8"/>
              <w:left w:val="outset" w:color="000000" w:sz="8"/>
              <w:bottom w:val="outset" w:color="000000" w:sz="8"/>
              <w:right w:val="outset" w:color="000000" w:sz="8"/>
            </w:tcBorders>
            <w:vAlign w:val="center"/>
          </w:tcPr>
          <w:bookmarkStart w:name="9204" w:id="11126"/>
          <w:p>
            <w:pPr>
              <w:spacing w:after="0"/>
              <w:ind w:left="0"/>
              <w:jc w:val="center"/>
            </w:pPr>
            <w:r>
              <w:rPr>
                <w:rFonts w:ascii="Arial"/>
                <w:b w:val="false"/>
                <w:i w:val="false"/>
                <w:color w:val="000000"/>
                <w:sz w:val="15"/>
              </w:rPr>
              <w:t xml:space="preserve">- </w:t>
            </w:r>
          </w:p>
          <w:bookmarkEnd w:id="11126"/>
        </w:tc>
        <w:tc>
          <w:tcPr>
            <w:tcW w:w="3074" w:type="dxa"/>
            <w:tcBorders>
              <w:top w:val="outset" w:color="000000" w:sz="8"/>
              <w:left w:val="outset" w:color="000000" w:sz="8"/>
              <w:bottom w:val="outset" w:color="000000" w:sz="8"/>
              <w:right w:val="outset" w:color="000000" w:sz="8"/>
            </w:tcBorders>
            <w:vAlign w:val="center"/>
          </w:tcPr>
          <w:bookmarkStart w:name="9205" w:id="11127"/>
          <w:p>
            <w:pPr>
              <w:spacing w:after="0"/>
              <w:ind w:left="0"/>
              <w:jc w:val="left"/>
            </w:pPr>
            <w:r>
              <w:rPr>
                <w:rFonts w:ascii="Arial"/>
                <w:b w:val="false"/>
                <w:i w:val="false"/>
                <w:color w:val="000000"/>
                <w:sz w:val="15"/>
              </w:rPr>
              <w:t>ЛПГ "Конча-Заспа", Голосіївське лісництво, кв. 3, вид. 16</w:t>
            </w:r>
          </w:p>
          <w:bookmarkEnd w:id="11127"/>
        </w:tc>
        <w:tc>
          <w:tcPr>
            <w:tcW w:w="3406" w:type="dxa"/>
            <w:tcBorders>
              <w:top w:val="outset" w:color="000000" w:sz="8"/>
              <w:left w:val="outset" w:color="000000" w:sz="8"/>
              <w:bottom w:val="outset" w:color="000000" w:sz="8"/>
              <w:right w:val="outset" w:color="000000" w:sz="8"/>
            </w:tcBorders>
            <w:vAlign w:val="center"/>
          </w:tcPr>
          <w:bookmarkStart w:name="9206" w:id="11128"/>
          <w:p>
            <w:pPr>
              <w:spacing w:after="0"/>
              <w:ind w:left="0"/>
              <w:jc w:val="center"/>
            </w:pPr>
            <w:r>
              <w:rPr>
                <w:rFonts w:ascii="Arial"/>
                <w:b w:val="false"/>
                <w:i w:val="false"/>
                <w:color w:val="000000"/>
                <w:sz w:val="15"/>
              </w:rPr>
              <w:t>- " -</w:t>
            </w:r>
          </w:p>
          <w:bookmarkEnd w:id="1112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07" w:id="11129"/>
          <w:p>
            <w:pPr>
              <w:spacing w:after="0"/>
              <w:ind w:left="0"/>
              <w:jc w:val="center"/>
            </w:pPr>
            <w:r>
              <w:rPr>
                <w:rFonts w:ascii="Arial"/>
                <w:b w:val="false"/>
                <w:i w:val="false"/>
                <w:color w:val="000000"/>
                <w:sz w:val="15"/>
              </w:rPr>
              <w:t xml:space="preserve">58. </w:t>
            </w:r>
          </w:p>
          <w:bookmarkEnd w:id="11129"/>
        </w:tc>
        <w:tc>
          <w:tcPr>
            <w:tcW w:w="2854" w:type="dxa"/>
            <w:tcBorders>
              <w:top w:val="outset" w:color="000000" w:sz="8"/>
              <w:left w:val="outset" w:color="000000" w:sz="8"/>
              <w:bottom w:val="outset" w:color="000000" w:sz="8"/>
              <w:right w:val="outset" w:color="000000" w:sz="8"/>
            </w:tcBorders>
            <w:vAlign w:val="center"/>
          </w:tcPr>
          <w:bookmarkStart w:name="9208" w:id="11130"/>
          <w:p>
            <w:pPr>
              <w:spacing w:after="0"/>
              <w:ind w:left="0"/>
              <w:jc w:val="left"/>
            </w:pPr>
            <w:r>
              <w:rPr>
                <w:rFonts w:ascii="Arial"/>
                <w:b w:val="false"/>
                <w:i w:val="false"/>
                <w:color w:val="000000"/>
                <w:sz w:val="15"/>
              </w:rPr>
              <w:t>Віковий дуб</w:t>
            </w:r>
          </w:p>
          <w:bookmarkEnd w:id="11130"/>
        </w:tc>
        <w:tc>
          <w:tcPr>
            <w:tcW w:w="1083" w:type="dxa"/>
            <w:tcBorders>
              <w:top w:val="outset" w:color="000000" w:sz="8"/>
              <w:left w:val="outset" w:color="000000" w:sz="8"/>
              <w:bottom w:val="outset" w:color="000000" w:sz="8"/>
              <w:right w:val="outset" w:color="000000" w:sz="8"/>
            </w:tcBorders>
            <w:vAlign w:val="center"/>
          </w:tcPr>
          <w:bookmarkStart w:name="9209" w:id="11131"/>
          <w:p>
            <w:pPr>
              <w:spacing w:after="0"/>
              <w:ind w:left="0"/>
              <w:jc w:val="center"/>
            </w:pPr>
            <w:r>
              <w:rPr>
                <w:rFonts w:ascii="Arial"/>
                <w:b w:val="false"/>
                <w:i w:val="false"/>
                <w:color w:val="000000"/>
                <w:sz w:val="15"/>
              </w:rPr>
              <w:t xml:space="preserve">- </w:t>
            </w:r>
          </w:p>
          <w:bookmarkEnd w:id="11131"/>
        </w:tc>
        <w:tc>
          <w:tcPr>
            <w:tcW w:w="3074" w:type="dxa"/>
            <w:tcBorders>
              <w:top w:val="outset" w:color="000000" w:sz="8"/>
              <w:left w:val="outset" w:color="000000" w:sz="8"/>
              <w:bottom w:val="outset" w:color="000000" w:sz="8"/>
              <w:right w:val="outset" w:color="000000" w:sz="8"/>
            </w:tcBorders>
            <w:vAlign w:val="center"/>
          </w:tcPr>
          <w:bookmarkStart w:name="9210" w:id="11132"/>
          <w:p>
            <w:pPr>
              <w:spacing w:after="0"/>
              <w:ind w:left="0"/>
              <w:jc w:val="left"/>
            </w:pPr>
            <w:r>
              <w:rPr>
                <w:rFonts w:ascii="Arial"/>
                <w:b w:val="false"/>
                <w:i w:val="false"/>
                <w:color w:val="000000"/>
                <w:sz w:val="15"/>
              </w:rPr>
              <w:t>парк "Нивки" (східна частина) біля залізничної платформи "Рубежівський"</w:t>
            </w:r>
          </w:p>
          <w:bookmarkEnd w:id="11132"/>
        </w:tc>
        <w:tc>
          <w:tcPr>
            <w:tcW w:w="3406" w:type="dxa"/>
            <w:tcBorders>
              <w:top w:val="outset" w:color="000000" w:sz="8"/>
              <w:left w:val="outset" w:color="000000" w:sz="8"/>
              <w:bottom w:val="outset" w:color="000000" w:sz="8"/>
              <w:right w:val="outset" w:color="000000" w:sz="8"/>
            </w:tcBorders>
            <w:vAlign w:val="center"/>
          </w:tcPr>
          <w:bookmarkStart w:name="9211" w:id="11133"/>
          <w:p>
            <w:pPr>
              <w:spacing w:after="0"/>
              <w:ind w:left="0"/>
              <w:jc w:val="center"/>
            </w:pPr>
            <w:r>
              <w:rPr>
                <w:rFonts w:ascii="Arial"/>
                <w:b w:val="false"/>
                <w:i w:val="false"/>
                <w:color w:val="000000"/>
                <w:sz w:val="15"/>
              </w:rPr>
              <w:t>- " -</w:t>
            </w:r>
          </w:p>
          <w:bookmarkEnd w:id="1113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12" w:id="11134"/>
          <w:p>
            <w:pPr>
              <w:spacing w:after="0"/>
              <w:ind w:left="0"/>
              <w:jc w:val="center"/>
            </w:pPr>
            <w:r>
              <w:rPr>
                <w:rFonts w:ascii="Arial"/>
                <w:b w:val="false"/>
                <w:i w:val="false"/>
                <w:color w:val="000000"/>
                <w:sz w:val="15"/>
              </w:rPr>
              <w:t xml:space="preserve">59. </w:t>
            </w:r>
          </w:p>
          <w:bookmarkEnd w:id="11134"/>
        </w:tc>
        <w:tc>
          <w:tcPr>
            <w:tcW w:w="2854" w:type="dxa"/>
            <w:tcBorders>
              <w:top w:val="outset" w:color="000000" w:sz="8"/>
              <w:left w:val="outset" w:color="000000" w:sz="8"/>
              <w:bottom w:val="outset" w:color="000000" w:sz="8"/>
              <w:right w:val="outset" w:color="000000" w:sz="8"/>
            </w:tcBorders>
            <w:vAlign w:val="center"/>
          </w:tcPr>
          <w:bookmarkStart w:name="9213" w:id="11135"/>
          <w:p>
            <w:pPr>
              <w:spacing w:after="0"/>
              <w:ind w:left="0"/>
              <w:jc w:val="left"/>
            </w:pPr>
            <w:r>
              <w:rPr>
                <w:rFonts w:ascii="Arial"/>
                <w:b w:val="false"/>
                <w:i w:val="false"/>
                <w:color w:val="000000"/>
                <w:sz w:val="15"/>
              </w:rPr>
              <w:t>Два водних джерела</w:t>
            </w:r>
          </w:p>
          <w:bookmarkEnd w:id="11135"/>
        </w:tc>
        <w:tc>
          <w:tcPr>
            <w:tcW w:w="1083" w:type="dxa"/>
            <w:tcBorders>
              <w:top w:val="outset" w:color="000000" w:sz="8"/>
              <w:left w:val="outset" w:color="000000" w:sz="8"/>
              <w:bottom w:val="outset" w:color="000000" w:sz="8"/>
              <w:right w:val="outset" w:color="000000" w:sz="8"/>
            </w:tcBorders>
            <w:vAlign w:val="center"/>
          </w:tcPr>
          <w:bookmarkStart w:name="9214" w:id="11136"/>
          <w:p>
            <w:pPr>
              <w:spacing w:after="0"/>
              <w:ind w:left="0"/>
              <w:jc w:val="center"/>
            </w:pPr>
            <w:r>
              <w:rPr>
                <w:rFonts w:ascii="Arial"/>
                <w:b w:val="false"/>
                <w:i w:val="false"/>
                <w:color w:val="000000"/>
                <w:sz w:val="15"/>
              </w:rPr>
              <w:t xml:space="preserve">- </w:t>
            </w:r>
          </w:p>
          <w:bookmarkEnd w:id="11136"/>
        </w:tc>
        <w:tc>
          <w:tcPr>
            <w:tcW w:w="3074" w:type="dxa"/>
            <w:tcBorders>
              <w:top w:val="outset" w:color="000000" w:sz="8"/>
              <w:left w:val="outset" w:color="000000" w:sz="8"/>
              <w:bottom w:val="outset" w:color="000000" w:sz="8"/>
              <w:right w:val="outset" w:color="000000" w:sz="8"/>
            </w:tcBorders>
            <w:vAlign w:val="center"/>
          </w:tcPr>
          <w:bookmarkStart w:name="9215" w:id="11137"/>
          <w:p>
            <w:pPr>
              <w:spacing w:after="0"/>
              <w:ind w:left="0"/>
              <w:jc w:val="left"/>
            </w:pPr>
            <w:r>
              <w:rPr>
                <w:rFonts w:ascii="Arial"/>
                <w:b w:val="false"/>
                <w:i w:val="false"/>
                <w:color w:val="000000"/>
                <w:sz w:val="15"/>
              </w:rPr>
              <w:t>ДЗГ "Феофанія" НАН України</w:t>
            </w:r>
          </w:p>
          <w:bookmarkEnd w:id="11137"/>
        </w:tc>
        <w:tc>
          <w:tcPr>
            <w:tcW w:w="3406" w:type="dxa"/>
            <w:tcBorders>
              <w:top w:val="outset" w:color="000000" w:sz="8"/>
              <w:left w:val="outset" w:color="000000" w:sz="8"/>
              <w:bottom w:val="outset" w:color="000000" w:sz="8"/>
              <w:right w:val="outset" w:color="000000" w:sz="8"/>
            </w:tcBorders>
            <w:vAlign w:val="center"/>
          </w:tcPr>
          <w:bookmarkStart w:name="9216" w:id="11138"/>
          <w:p>
            <w:pPr>
              <w:spacing w:after="0"/>
              <w:ind w:left="0"/>
              <w:jc w:val="center"/>
            </w:pPr>
            <w:r>
              <w:rPr>
                <w:rFonts w:ascii="Arial"/>
                <w:b w:val="false"/>
                <w:i w:val="false"/>
                <w:color w:val="000000"/>
                <w:sz w:val="15"/>
              </w:rPr>
              <w:t>- " -</w:t>
            </w:r>
          </w:p>
          <w:bookmarkEnd w:id="1113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17" w:id="11139"/>
          <w:p>
            <w:pPr>
              <w:spacing w:after="0"/>
              <w:ind w:left="0"/>
              <w:jc w:val="center"/>
            </w:pPr>
            <w:r>
              <w:rPr>
                <w:rFonts w:ascii="Arial"/>
                <w:b w:val="false"/>
                <w:i w:val="false"/>
                <w:color w:val="000000"/>
                <w:sz w:val="15"/>
              </w:rPr>
              <w:t xml:space="preserve">60. </w:t>
            </w:r>
          </w:p>
          <w:bookmarkEnd w:id="11139"/>
        </w:tc>
        <w:tc>
          <w:tcPr>
            <w:tcW w:w="2854" w:type="dxa"/>
            <w:tcBorders>
              <w:top w:val="outset" w:color="000000" w:sz="8"/>
              <w:left w:val="outset" w:color="000000" w:sz="8"/>
              <w:bottom w:val="outset" w:color="000000" w:sz="8"/>
              <w:right w:val="outset" w:color="000000" w:sz="8"/>
            </w:tcBorders>
            <w:vAlign w:val="center"/>
          </w:tcPr>
          <w:bookmarkStart w:name="9218" w:id="11140"/>
          <w:p>
            <w:pPr>
              <w:spacing w:after="0"/>
              <w:ind w:left="0"/>
              <w:jc w:val="left"/>
            </w:pPr>
            <w:r>
              <w:rPr>
                <w:rFonts w:ascii="Arial"/>
                <w:b w:val="false"/>
                <w:i w:val="false"/>
                <w:color w:val="000000"/>
                <w:sz w:val="15"/>
              </w:rPr>
              <w:t>Вікове дерево груші</w:t>
            </w:r>
          </w:p>
          <w:bookmarkEnd w:id="11140"/>
        </w:tc>
        <w:tc>
          <w:tcPr>
            <w:tcW w:w="1083" w:type="dxa"/>
            <w:tcBorders>
              <w:top w:val="outset" w:color="000000" w:sz="8"/>
              <w:left w:val="outset" w:color="000000" w:sz="8"/>
              <w:bottom w:val="outset" w:color="000000" w:sz="8"/>
              <w:right w:val="outset" w:color="000000" w:sz="8"/>
            </w:tcBorders>
            <w:vAlign w:val="center"/>
          </w:tcPr>
          <w:bookmarkStart w:name="9219" w:id="11141"/>
          <w:p>
            <w:pPr>
              <w:spacing w:after="0"/>
              <w:ind w:left="0"/>
              <w:jc w:val="center"/>
            </w:pPr>
            <w:r>
              <w:rPr>
                <w:rFonts w:ascii="Arial"/>
                <w:b w:val="false"/>
                <w:i w:val="false"/>
                <w:color w:val="000000"/>
                <w:sz w:val="15"/>
              </w:rPr>
              <w:t xml:space="preserve">- </w:t>
            </w:r>
          </w:p>
          <w:bookmarkEnd w:id="11141"/>
        </w:tc>
        <w:tc>
          <w:tcPr>
            <w:tcW w:w="3074" w:type="dxa"/>
            <w:tcBorders>
              <w:top w:val="outset" w:color="000000" w:sz="8"/>
              <w:left w:val="outset" w:color="000000" w:sz="8"/>
              <w:bottom w:val="outset" w:color="000000" w:sz="8"/>
              <w:right w:val="outset" w:color="000000" w:sz="8"/>
            </w:tcBorders>
            <w:vAlign w:val="center"/>
          </w:tcPr>
          <w:bookmarkStart w:name="9220" w:id="11142"/>
          <w:p>
            <w:pPr>
              <w:spacing w:after="0"/>
              <w:ind w:left="0"/>
              <w:jc w:val="left"/>
            </w:pPr>
            <w:r>
              <w:rPr>
                <w:rFonts w:ascii="Arial"/>
                <w:b w:val="false"/>
                <w:i w:val="false"/>
                <w:color w:val="000000"/>
                <w:sz w:val="15"/>
              </w:rPr>
              <w:t>вул. Львівська, 74</w:t>
            </w:r>
          </w:p>
          <w:bookmarkEnd w:id="11142"/>
        </w:tc>
        <w:tc>
          <w:tcPr>
            <w:tcW w:w="3406" w:type="dxa"/>
            <w:tcBorders>
              <w:top w:val="outset" w:color="000000" w:sz="8"/>
              <w:left w:val="outset" w:color="000000" w:sz="8"/>
              <w:bottom w:val="outset" w:color="000000" w:sz="8"/>
              <w:right w:val="outset" w:color="000000" w:sz="8"/>
            </w:tcBorders>
            <w:vAlign w:val="center"/>
          </w:tcPr>
          <w:bookmarkStart w:name="9221" w:id="11143"/>
          <w:p>
            <w:pPr>
              <w:spacing w:after="0"/>
              <w:ind w:left="0"/>
              <w:jc w:val="center"/>
            </w:pPr>
            <w:r>
              <w:rPr>
                <w:rFonts w:ascii="Arial"/>
                <w:b w:val="false"/>
                <w:i w:val="false"/>
                <w:color w:val="000000"/>
                <w:sz w:val="15"/>
              </w:rPr>
              <w:t>- " -</w:t>
            </w:r>
          </w:p>
          <w:bookmarkEnd w:id="1114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22" w:id="11144"/>
          <w:p>
            <w:pPr>
              <w:spacing w:after="0"/>
              <w:ind w:left="0"/>
              <w:jc w:val="center"/>
            </w:pPr>
            <w:r>
              <w:rPr>
                <w:rFonts w:ascii="Arial"/>
                <w:b w:val="false"/>
                <w:i w:val="false"/>
                <w:color w:val="000000"/>
                <w:sz w:val="15"/>
              </w:rPr>
              <w:t xml:space="preserve">61. </w:t>
            </w:r>
          </w:p>
          <w:bookmarkEnd w:id="11144"/>
        </w:tc>
        <w:tc>
          <w:tcPr>
            <w:tcW w:w="2854" w:type="dxa"/>
            <w:tcBorders>
              <w:top w:val="outset" w:color="000000" w:sz="8"/>
              <w:left w:val="outset" w:color="000000" w:sz="8"/>
              <w:bottom w:val="outset" w:color="000000" w:sz="8"/>
              <w:right w:val="outset" w:color="000000" w:sz="8"/>
            </w:tcBorders>
            <w:vAlign w:val="center"/>
          </w:tcPr>
          <w:bookmarkStart w:name="9223" w:id="11145"/>
          <w:p>
            <w:pPr>
              <w:spacing w:after="0"/>
              <w:ind w:left="0"/>
              <w:jc w:val="left"/>
            </w:pPr>
            <w:r>
              <w:rPr>
                <w:rFonts w:ascii="Arial"/>
                <w:b w:val="false"/>
                <w:i w:val="false"/>
                <w:color w:val="000000"/>
                <w:sz w:val="15"/>
              </w:rPr>
              <w:t>Вікове дерево туї західної</w:t>
            </w:r>
          </w:p>
          <w:bookmarkEnd w:id="11145"/>
        </w:tc>
        <w:tc>
          <w:tcPr>
            <w:tcW w:w="1083" w:type="dxa"/>
            <w:tcBorders>
              <w:top w:val="outset" w:color="000000" w:sz="8"/>
              <w:left w:val="outset" w:color="000000" w:sz="8"/>
              <w:bottom w:val="outset" w:color="000000" w:sz="8"/>
              <w:right w:val="outset" w:color="000000" w:sz="8"/>
            </w:tcBorders>
            <w:vAlign w:val="center"/>
          </w:tcPr>
          <w:bookmarkStart w:name="9224" w:id="11146"/>
          <w:p>
            <w:pPr>
              <w:spacing w:after="0"/>
              <w:ind w:left="0"/>
              <w:jc w:val="center"/>
            </w:pPr>
            <w:r>
              <w:rPr>
                <w:rFonts w:ascii="Arial"/>
                <w:b w:val="false"/>
                <w:i w:val="false"/>
                <w:color w:val="000000"/>
                <w:sz w:val="15"/>
              </w:rPr>
              <w:t xml:space="preserve">- </w:t>
            </w:r>
          </w:p>
          <w:bookmarkEnd w:id="11146"/>
        </w:tc>
        <w:tc>
          <w:tcPr>
            <w:tcW w:w="3074" w:type="dxa"/>
            <w:tcBorders>
              <w:top w:val="outset" w:color="000000" w:sz="8"/>
              <w:left w:val="outset" w:color="000000" w:sz="8"/>
              <w:bottom w:val="outset" w:color="000000" w:sz="8"/>
              <w:right w:val="outset" w:color="000000" w:sz="8"/>
            </w:tcBorders>
            <w:vAlign w:val="center"/>
          </w:tcPr>
          <w:bookmarkStart w:name="9225" w:id="11147"/>
          <w:p>
            <w:pPr>
              <w:spacing w:after="0"/>
              <w:ind w:left="0"/>
              <w:jc w:val="left"/>
            </w:pPr>
            <w:r>
              <w:rPr>
                <w:rFonts w:ascii="Arial"/>
                <w:b w:val="false"/>
                <w:i w:val="false"/>
                <w:color w:val="000000"/>
                <w:sz w:val="15"/>
              </w:rPr>
              <w:t>вул. Львівська, 72</w:t>
            </w:r>
          </w:p>
          <w:bookmarkEnd w:id="11147"/>
        </w:tc>
        <w:tc>
          <w:tcPr>
            <w:tcW w:w="3406" w:type="dxa"/>
            <w:tcBorders>
              <w:top w:val="outset" w:color="000000" w:sz="8"/>
              <w:left w:val="outset" w:color="000000" w:sz="8"/>
              <w:bottom w:val="outset" w:color="000000" w:sz="8"/>
              <w:right w:val="outset" w:color="000000" w:sz="8"/>
            </w:tcBorders>
            <w:vAlign w:val="center"/>
          </w:tcPr>
          <w:bookmarkStart w:name="9226" w:id="11148"/>
          <w:p>
            <w:pPr>
              <w:spacing w:after="0"/>
              <w:ind w:left="0"/>
              <w:jc w:val="center"/>
            </w:pPr>
            <w:r>
              <w:rPr>
                <w:rFonts w:ascii="Arial"/>
                <w:b w:val="false"/>
                <w:i w:val="false"/>
                <w:color w:val="000000"/>
                <w:sz w:val="15"/>
              </w:rPr>
              <w:t>- " -</w:t>
            </w:r>
          </w:p>
          <w:bookmarkEnd w:id="1114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27" w:id="11149"/>
          <w:p>
            <w:pPr>
              <w:spacing w:after="0"/>
              <w:ind w:left="0"/>
              <w:jc w:val="center"/>
            </w:pPr>
            <w:r>
              <w:rPr>
                <w:rFonts w:ascii="Arial"/>
                <w:b w:val="false"/>
                <w:i w:val="false"/>
                <w:color w:val="000000"/>
                <w:sz w:val="15"/>
              </w:rPr>
              <w:t xml:space="preserve">62. </w:t>
            </w:r>
          </w:p>
          <w:bookmarkEnd w:id="11149"/>
        </w:tc>
        <w:tc>
          <w:tcPr>
            <w:tcW w:w="2854" w:type="dxa"/>
            <w:tcBorders>
              <w:top w:val="outset" w:color="000000" w:sz="8"/>
              <w:left w:val="outset" w:color="000000" w:sz="8"/>
              <w:bottom w:val="outset" w:color="000000" w:sz="8"/>
              <w:right w:val="outset" w:color="000000" w:sz="8"/>
            </w:tcBorders>
            <w:vAlign w:val="center"/>
          </w:tcPr>
          <w:bookmarkStart w:name="9228" w:id="11150"/>
          <w:p>
            <w:pPr>
              <w:spacing w:after="0"/>
              <w:ind w:left="0"/>
              <w:jc w:val="left"/>
            </w:pPr>
            <w:r>
              <w:rPr>
                <w:rFonts w:ascii="Arial"/>
                <w:b w:val="false"/>
                <w:i w:val="false"/>
                <w:color w:val="000000"/>
                <w:sz w:val="15"/>
              </w:rPr>
              <w:t>Вікове дерево ясеня</w:t>
            </w:r>
          </w:p>
          <w:bookmarkEnd w:id="11150"/>
        </w:tc>
        <w:tc>
          <w:tcPr>
            <w:tcW w:w="1083" w:type="dxa"/>
            <w:tcBorders>
              <w:top w:val="outset" w:color="000000" w:sz="8"/>
              <w:left w:val="outset" w:color="000000" w:sz="8"/>
              <w:bottom w:val="outset" w:color="000000" w:sz="8"/>
              <w:right w:val="outset" w:color="000000" w:sz="8"/>
            </w:tcBorders>
            <w:vAlign w:val="center"/>
          </w:tcPr>
          <w:bookmarkStart w:name="9229" w:id="11151"/>
          <w:p>
            <w:pPr>
              <w:spacing w:after="0"/>
              <w:ind w:left="0"/>
              <w:jc w:val="center"/>
            </w:pPr>
            <w:r>
              <w:rPr>
                <w:rFonts w:ascii="Arial"/>
                <w:b w:val="false"/>
                <w:i w:val="false"/>
                <w:color w:val="000000"/>
                <w:sz w:val="15"/>
              </w:rPr>
              <w:t xml:space="preserve">- </w:t>
            </w:r>
          </w:p>
          <w:bookmarkEnd w:id="11151"/>
        </w:tc>
        <w:tc>
          <w:tcPr>
            <w:tcW w:w="3074" w:type="dxa"/>
            <w:tcBorders>
              <w:top w:val="outset" w:color="000000" w:sz="8"/>
              <w:left w:val="outset" w:color="000000" w:sz="8"/>
              <w:bottom w:val="outset" w:color="000000" w:sz="8"/>
              <w:right w:val="outset" w:color="000000" w:sz="8"/>
            </w:tcBorders>
            <w:vAlign w:val="center"/>
          </w:tcPr>
          <w:bookmarkStart w:name="9230" w:id="11152"/>
          <w:p>
            <w:pPr>
              <w:spacing w:after="0"/>
              <w:ind w:left="0"/>
              <w:jc w:val="left"/>
            </w:pPr>
            <w:r>
              <w:rPr>
                <w:rFonts w:ascii="Arial"/>
                <w:b w:val="false"/>
                <w:i w:val="false"/>
                <w:color w:val="000000"/>
                <w:sz w:val="15"/>
              </w:rPr>
              <w:t>вул. Січневого повстання, 29</w:t>
            </w:r>
          </w:p>
          <w:bookmarkEnd w:id="11152"/>
        </w:tc>
        <w:tc>
          <w:tcPr>
            <w:tcW w:w="3406" w:type="dxa"/>
            <w:tcBorders>
              <w:top w:val="outset" w:color="000000" w:sz="8"/>
              <w:left w:val="outset" w:color="000000" w:sz="8"/>
              <w:bottom w:val="outset" w:color="000000" w:sz="8"/>
              <w:right w:val="outset" w:color="000000" w:sz="8"/>
            </w:tcBorders>
            <w:vAlign w:val="center"/>
          </w:tcPr>
          <w:bookmarkStart w:name="9231" w:id="11153"/>
          <w:p>
            <w:pPr>
              <w:spacing w:after="0"/>
              <w:ind w:left="0"/>
              <w:jc w:val="center"/>
            </w:pPr>
            <w:r>
              <w:rPr>
                <w:rFonts w:ascii="Arial"/>
                <w:b w:val="false"/>
                <w:i w:val="false"/>
                <w:color w:val="000000"/>
                <w:sz w:val="15"/>
              </w:rPr>
              <w:t>- " -</w:t>
            </w:r>
          </w:p>
          <w:bookmarkEnd w:id="1115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32" w:id="11154"/>
          <w:p>
            <w:pPr>
              <w:spacing w:after="0"/>
              <w:ind w:left="0"/>
              <w:jc w:val="center"/>
            </w:pPr>
            <w:r>
              <w:rPr>
                <w:rFonts w:ascii="Arial"/>
                <w:b w:val="false"/>
                <w:i w:val="false"/>
                <w:color w:val="000000"/>
                <w:sz w:val="15"/>
              </w:rPr>
              <w:t xml:space="preserve">63. </w:t>
            </w:r>
          </w:p>
          <w:bookmarkEnd w:id="11154"/>
        </w:tc>
        <w:tc>
          <w:tcPr>
            <w:tcW w:w="2854" w:type="dxa"/>
            <w:tcBorders>
              <w:top w:val="outset" w:color="000000" w:sz="8"/>
              <w:left w:val="outset" w:color="000000" w:sz="8"/>
              <w:bottom w:val="outset" w:color="000000" w:sz="8"/>
              <w:right w:val="outset" w:color="000000" w:sz="8"/>
            </w:tcBorders>
            <w:vAlign w:val="center"/>
          </w:tcPr>
          <w:bookmarkStart w:name="9233" w:id="11155"/>
          <w:p>
            <w:pPr>
              <w:spacing w:after="0"/>
              <w:ind w:left="0"/>
              <w:jc w:val="left"/>
            </w:pPr>
            <w:r>
              <w:rPr>
                <w:rFonts w:ascii="Arial"/>
                <w:b w:val="false"/>
                <w:i w:val="false"/>
                <w:color w:val="000000"/>
                <w:sz w:val="15"/>
              </w:rPr>
              <w:t>Вікове дерево акації</w:t>
            </w:r>
          </w:p>
          <w:bookmarkEnd w:id="11155"/>
        </w:tc>
        <w:tc>
          <w:tcPr>
            <w:tcW w:w="1083" w:type="dxa"/>
            <w:tcBorders>
              <w:top w:val="outset" w:color="000000" w:sz="8"/>
              <w:left w:val="outset" w:color="000000" w:sz="8"/>
              <w:bottom w:val="outset" w:color="000000" w:sz="8"/>
              <w:right w:val="outset" w:color="000000" w:sz="8"/>
            </w:tcBorders>
            <w:vAlign w:val="center"/>
          </w:tcPr>
          <w:bookmarkStart w:name="9234" w:id="11156"/>
          <w:p>
            <w:pPr>
              <w:spacing w:after="0"/>
              <w:ind w:left="0"/>
              <w:jc w:val="center"/>
            </w:pPr>
            <w:r>
              <w:rPr>
                <w:rFonts w:ascii="Arial"/>
                <w:b w:val="false"/>
                <w:i w:val="false"/>
                <w:color w:val="000000"/>
                <w:sz w:val="15"/>
              </w:rPr>
              <w:t xml:space="preserve">- </w:t>
            </w:r>
          </w:p>
          <w:bookmarkEnd w:id="11156"/>
        </w:tc>
        <w:tc>
          <w:tcPr>
            <w:tcW w:w="3074" w:type="dxa"/>
            <w:tcBorders>
              <w:top w:val="outset" w:color="000000" w:sz="8"/>
              <w:left w:val="outset" w:color="000000" w:sz="8"/>
              <w:bottom w:val="outset" w:color="000000" w:sz="8"/>
              <w:right w:val="outset" w:color="000000" w:sz="8"/>
            </w:tcBorders>
            <w:vAlign w:val="center"/>
          </w:tcPr>
          <w:bookmarkStart w:name="9235" w:id="11157"/>
          <w:p>
            <w:pPr>
              <w:spacing w:after="0"/>
              <w:ind w:left="0"/>
              <w:jc w:val="left"/>
            </w:pPr>
            <w:r>
              <w:rPr>
                <w:rFonts w:ascii="Arial"/>
                <w:b w:val="false"/>
                <w:i w:val="false"/>
                <w:color w:val="000000"/>
                <w:sz w:val="15"/>
              </w:rPr>
              <w:t>просп. Перемоги, 73-а</w:t>
            </w:r>
          </w:p>
          <w:bookmarkEnd w:id="11157"/>
        </w:tc>
        <w:tc>
          <w:tcPr>
            <w:tcW w:w="3406" w:type="dxa"/>
            <w:tcBorders>
              <w:top w:val="outset" w:color="000000" w:sz="8"/>
              <w:left w:val="outset" w:color="000000" w:sz="8"/>
              <w:bottom w:val="outset" w:color="000000" w:sz="8"/>
              <w:right w:val="outset" w:color="000000" w:sz="8"/>
            </w:tcBorders>
            <w:vAlign w:val="center"/>
          </w:tcPr>
          <w:bookmarkStart w:name="9236" w:id="11158"/>
          <w:p>
            <w:pPr>
              <w:spacing w:after="0"/>
              <w:ind w:left="0"/>
              <w:jc w:val="center"/>
            </w:pPr>
            <w:r>
              <w:rPr>
                <w:rFonts w:ascii="Arial"/>
                <w:b w:val="false"/>
                <w:i w:val="false"/>
                <w:color w:val="000000"/>
                <w:sz w:val="15"/>
              </w:rPr>
              <w:t>- " -</w:t>
            </w:r>
          </w:p>
          <w:bookmarkEnd w:id="1115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37" w:id="11159"/>
          <w:p>
            <w:pPr>
              <w:spacing w:after="0"/>
              <w:ind w:left="0"/>
              <w:jc w:val="center"/>
            </w:pPr>
            <w:r>
              <w:rPr>
                <w:rFonts w:ascii="Arial"/>
                <w:b w:val="false"/>
                <w:i w:val="false"/>
                <w:color w:val="000000"/>
                <w:sz w:val="15"/>
              </w:rPr>
              <w:t xml:space="preserve">64. </w:t>
            </w:r>
          </w:p>
          <w:bookmarkEnd w:id="11159"/>
        </w:tc>
        <w:tc>
          <w:tcPr>
            <w:tcW w:w="2854" w:type="dxa"/>
            <w:tcBorders>
              <w:top w:val="outset" w:color="000000" w:sz="8"/>
              <w:left w:val="outset" w:color="000000" w:sz="8"/>
              <w:bottom w:val="outset" w:color="000000" w:sz="8"/>
              <w:right w:val="outset" w:color="000000" w:sz="8"/>
            </w:tcBorders>
            <w:vAlign w:val="center"/>
          </w:tcPr>
          <w:bookmarkStart w:name="9238" w:id="11160"/>
          <w:p>
            <w:pPr>
              <w:spacing w:after="0"/>
              <w:ind w:left="0"/>
              <w:jc w:val="left"/>
            </w:pPr>
            <w:r>
              <w:rPr>
                <w:rFonts w:ascii="Arial"/>
                <w:b w:val="false"/>
                <w:i w:val="false"/>
                <w:color w:val="000000"/>
                <w:sz w:val="15"/>
              </w:rPr>
              <w:t>Група вікових дерев дуба</w:t>
            </w:r>
          </w:p>
          <w:bookmarkEnd w:id="11160"/>
        </w:tc>
        <w:tc>
          <w:tcPr>
            <w:tcW w:w="1083" w:type="dxa"/>
            <w:tcBorders>
              <w:top w:val="outset" w:color="000000" w:sz="8"/>
              <w:left w:val="outset" w:color="000000" w:sz="8"/>
              <w:bottom w:val="outset" w:color="000000" w:sz="8"/>
              <w:right w:val="outset" w:color="000000" w:sz="8"/>
            </w:tcBorders>
            <w:vAlign w:val="center"/>
          </w:tcPr>
          <w:bookmarkStart w:name="9239" w:id="11161"/>
          <w:p>
            <w:pPr>
              <w:spacing w:after="0"/>
              <w:ind w:left="0"/>
              <w:jc w:val="center"/>
            </w:pPr>
            <w:r>
              <w:rPr>
                <w:rFonts w:ascii="Arial"/>
                <w:b w:val="false"/>
                <w:i w:val="false"/>
                <w:color w:val="000000"/>
                <w:sz w:val="15"/>
              </w:rPr>
              <w:t xml:space="preserve">- </w:t>
            </w:r>
          </w:p>
          <w:bookmarkEnd w:id="11161"/>
        </w:tc>
        <w:tc>
          <w:tcPr>
            <w:tcW w:w="3074" w:type="dxa"/>
            <w:tcBorders>
              <w:top w:val="outset" w:color="000000" w:sz="8"/>
              <w:left w:val="outset" w:color="000000" w:sz="8"/>
              <w:bottom w:val="outset" w:color="000000" w:sz="8"/>
              <w:right w:val="outset" w:color="000000" w:sz="8"/>
            </w:tcBorders>
            <w:vAlign w:val="center"/>
          </w:tcPr>
          <w:bookmarkStart w:name="9240" w:id="11162"/>
          <w:p>
            <w:pPr>
              <w:spacing w:after="0"/>
              <w:ind w:left="0"/>
              <w:jc w:val="left"/>
            </w:pPr>
            <w:r>
              <w:rPr>
                <w:rFonts w:ascii="Arial"/>
                <w:b w:val="false"/>
                <w:i w:val="false"/>
                <w:color w:val="000000"/>
                <w:sz w:val="15"/>
              </w:rPr>
              <w:t>НДГ Інститут зоології України, урочище "Теремки" (кв. 34, вид. 13, 19)</w:t>
            </w:r>
          </w:p>
          <w:bookmarkEnd w:id="11162"/>
        </w:tc>
        <w:tc>
          <w:tcPr>
            <w:tcW w:w="3406" w:type="dxa"/>
            <w:tcBorders>
              <w:top w:val="outset" w:color="000000" w:sz="8"/>
              <w:left w:val="outset" w:color="000000" w:sz="8"/>
              <w:bottom w:val="outset" w:color="000000" w:sz="8"/>
              <w:right w:val="outset" w:color="000000" w:sz="8"/>
            </w:tcBorders>
            <w:vAlign w:val="center"/>
          </w:tcPr>
          <w:bookmarkStart w:name="9241" w:id="11163"/>
          <w:p>
            <w:pPr>
              <w:spacing w:after="0"/>
              <w:ind w:left="0"/>
              <w:jc w:val="left"/>
            </w:pPr>
            <w:r>
              <w:rPr>
                <w:rFonts w:ascii="Arial"/>
                <w:b w:val="false"/>
                <w:i w:val="false"/>
                <w:color w:val="0000ff"/>
                <w:sz w:val="15"/>
              </w:rPr>
              <w:t>Рішення Київської міської ради від 02.12.99 N 147/649</w:t>
            </w:r>
          </w:p>
          <w:bookmarkEnd w:id="1116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42" w:id="11164"/>
          <w:p>
            <w:pPr>
              <w:spacing w:after="0"/>
              <w:ind w:left="0"/>
              <w:jc w:val="center"/>
            </w:pPr>
            <w:r>
              <w:rPr>
                <w:rFonts w:ascii="Arial"/>
                <w:b w:val="false"/>
                <w:i w:val="false"/>
                <w:color w:val="000000"/>
                <w:sz w:val="15"/>
              </w:rPr>
              <w:t xml:space="preserve">65. </w:t>
            </w:r>
          </w:p>
          <w:bookmarkEnd w:id="11164"/>
        </w:tc>
        <w:tc>
          <w:tcPr>
            <w:tcW w:w="2854" w:type="dxa"/>
            <w:tcBorders>
              <w:top w:val="outset" w:color="000000" w:sz="8"/>
              <w:left w:val="outset" w:color="000000" w:sz="8"/>
              <w:bottom w:val="outset" w:color="000000" w:sz="8"/>
              <w:right w:val="outset" w:color="000000" w:sz="8"/>
            </w:tcBorders>
            <w:vAlign w:val="center"/>
          </w:tcPr>
          <w:bookmarkStart w:name="9243" w:id="11165"/>
          <w:p>
            <w:pPr>
              <w:spacing w:after="0"/>
              <w:ind w:left="0"/>
              <w:jc w:val="left"/>
            </w:pPr>
            <w:r>
              <w:rPr>
                <w:rFonts w:ascii="Arial"/>
                <w:b w:val="false"/>
                <w:i w:val="false"/>
                <w:color w:val="000000"/>
                <w:sz w:val="15"/>
              </w:rPr>
              <w:t>Група вікових дерев береки</w:t>
            </w:r>
          </w:p>
          <w:bookmarkEnd w:id="11165"/>
        </w:tc>
        <w:tc>
          <w:tcPr>
            <w:tcW w:w="1083" w:type="dxa"/>
            <w:tcBorders>
              <w:top w:val="outset" w:color="000000" w:sz="8"/>
              <w:left w:val="outset" w:color="000000" w:sz="8"/>
              <w:bottom w:val="outset" w:color="000000" w:sz="8"/>
              <w:right w:val="outset" w:color="000000" w:sz="8"/>
            </w:tcBorders>
            <w:vAlign w:val="center"/>
          </w:tcPr>
          <w:bookmarkStart w:name="9244" w:id="11166"/>
          <w:p>
            <w:pPr>
              <w:spacing w:after="0"/>
              <w:ind w:left="0"/>
              <w:jc w:val="center"/>
            </w:pPr>
            <w:r>
              <w:rPr>
                <w:rFonts w:ascii="Arial"/>
                <w:b w:val="false"/>
                <w:i w:val="false"/>
                <w:color w:val="000000"/>
                <w:sz w:val="15"/>
              </w:rPr>
              <w:t xml:space="preserve">- </w:t>
            </w:r>
          </w:p>
          <w:bookmarkEnd w:id="11166"/>
        </w:tc>
        <w:tc>
          <w:tcPr>
            <w:tcW w:w="3074" w:type="dxa"/>
            <w:tcBorders>
              <w:top w:val="outset" w:color="000000" w:sz="8"/>
              <w:left w:val="outset" w:color="000000" w:sz="8"/>
              <w:bottom w:val="outset" w:color="000000" w:sz="8"/>
              <w:right w:val="outset" w:color="000000" w:sz="8"/>
            </w:tcBorders>
            <w:vAlign w:val="center"/>
          </w:tcPr>
          <w:bookmarkStart w:name="9245" w:id="11167"/>
          <w:p>
            <w:pPr>
              <w:spacing w:after="0"/>
              <w:ind w:left="0"/>
              <w:jc w:val="left"/>
            </w:pPr>
            <w:r>
              <w:rPr>
                <w:rFonts w:ascii="Arial"/>
                <w:b w:val="false"/>
                <w:i w:val="false"/>
                <w:color w:val="000000"/>
                <w:sz w:val="15"/>
              </w:rPr>
              <w:t>вул. Банкова, 2</w:t>
            </w:r>
          </w:p>
          <w:bookmarkEnd w:id="11167"/>
        </w:tc>
        <w:tc>
          <w:tcPr>
            <w:tcW w:w="3406" w:type="dxa"/>
            <w:tcBorders>
              <w:top w:val="outset" w:color="000000" w:sz="8"/>
              <w:left w:val="outset" w:color="000000" w:sz="8"/>
              <w:bottom w:val="outset" w:color="000000" w:sz="8"/>
              <w:right w:val="outset" w:color="000000" w:sz="8"/>
            </w:tcBorders>
            <w:vAlign w:val="center"/>
          </w:tcPr>
          <w:bookmarkStart w:name="9246" w:id="11168"/>
          <w:p>
            <w:pPr>
              <w:spacing w:after="0"/>
              <w:ind w:left="0"/>
              <w:jc w:val="center"/>
            </w:pPr>
            <w:r>
              <w:rPr>
                <w:rFonts w:ascii="Arial"/>
                <w:b w:val="false"/>
                <w:i w:val="false"/>
                <w:color w:val="000000"/>
                <w:sz w:val="15"/>
              </w:rPr>
              <w:t>- " -</w:t>
            </w:r>
          </w:p>
          <w:bookmarkEnd w:id="1116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47" w:id="11169"/>
          <w:p>
            <w:pPr>
              <w:spacing w:after="0"/>
              <w:ind w:left="0"/>
              <w:jc w:val="center"/>
            </w:pPr>
            <w:r>
              <w:rPr>
                <w:rFonts w:ascii="Arial"/>
                <w:b w:val="false"/>
                <w:i w:val="false"/>
                <w:color w:val="000000"/>
                <w:sz w:val="15"/>
              </w:rPr>
              <w:t xml:space="preserve">66. </w:t>
            </w:r>
          </w:p>
          <w:bookmarkEnd w:id="11169"/>
        </w:tc>
        <w:tc>
          <w:tcPr>
            <w:tcW w:w="2854" w:type="dxa"/>
            <w:tcBorders>
              <w:top w:val="outset" w:color="000000" w:sz="8"/>
              <w:left w:val="outset" w:color="000000" w:sz="8"/>
              <w:bottom w:val="outset" w:color="000000" w:sz="8"/>
              <w:right w:val="outset" w:color="000000" w:sz="8"/>
            </w:tcBorders>
            <w:vAlign w:val="center"/>
          </w:tcPr>
          <w:bookmarkStart w:name="9248" w:id="11170"/>
          <w:p>
            <w:pPr>
              <w:spacing w:after="0"/>
              <w:ind w:left="0"/>
              <w:jc w:val="left"/>
            </w:pPr>
            <w:r>
              <w:rPr>
                <w:rFonts w:ascii="Arial"/>
                <w:b w:val="false"/>
                <w:i w:val="false"/>
                <w:color w:val="000000"/>
                <w:sz w:val="15"/>
              </w:rPr>
              <w:t>Вікове дерево клена-явора</w:t>
            </w:r>
          </w:p>
          <w:bookmarkEnd w:id="11170"/>
        </w:tc>
        <w:tc>
          <w:tcPr>
            <w:tcW w:w="1083" w:type="dxa"/>
            <w:tcBorders>
              <w:top w:val="outset" w:color="000000" w:sz="8"/>
              <w:left w:val="outset" w:color="000000" w:sz="8"/>
              <w:bottom w:val="outset" w:color="000000" w:sz="8"/>
              <w:right w:val="outset" w:color="000000" w:sz="8"/>
            </w:tcBorders>
            <w:vAlign w:val="center"/>
          </w:tcPr>
          <w:bookmarkStart w:name="9249" w:id="11171"/>
          <w:p>
            <w:pPr>
              <w:spacing w:after="0"/>
              <w:ind w:left="0"/>
              <w:jc w:val="center"/>
            </w:pPr>
            <w:r>
              <w:rPr>
                <w:rFonts w:ascii="Arial"/>
                <w:b w:val="false"/>
                <w:i w:val="false"/>
                <w:color w:val="000000"/>
                <w:sz w:val="15"/>
              </w:rPr>
              <w:t xml:space="preserve">- </w:t>
            </w:r>
          </w:p>
          <w:bookmarkEnd w:id="11171"/>
        </w:tc>
        <w:tc>
          <w:tcPr>
            <w:tcW w:w="3074" w:type="dxa"/>
            <w:tcBorders>
              <w:top w:val="outset" w:color="000000" w:sz="8"/>
              <w:left w:val="outset" w:color="000000" w:sz="8"/>
              <w:bottom w:val="outset" w:color="000000" w:sz="8"/>
              <w:right w:val="outset" w:color="000000" w:sz="8"/>
            </w:tcBorders>
            <w:vAlign w:val="center"/>
          </w:tcPr>
          <w:bookmarkStart w:name="9250" w:id="11172"/>
          <w:p>
            <w:pPr>
              <w:spacing w:after="0"/>
              <w:ind w:left="0"/>
              <w:jc w:val="left"/>
            </w:pPr>
            <w:r>
              <w:rPr>
                <w:rFonts w:ascii="Arial"/>
                <w:b w:val="false"/>
                <w:i w:val="false"/>
                <w:color w:val="000000"/>
                <w:sz w:val="15"/>
              </w:rPr>
              <w:t>вул. Щорса, 2 (Головний військовий госпіталь України)</w:t>
            </w:r>
          </w:p>
          <w:bookmarkEnd w:id="11172"/>
        </w:tc>
        <w:tc>
          <w:tcPr>
            <w:tcW w:w="3406" w:type="dxa"/>
            <w:tcBorders>
              <w:top w:val="outset" w:color="000000" w:sz="8"/>
              <w:left w:val="outset" w:color="000000" w:sz="8"/>
              <w:bottom w:val="outset" w:color="000000" w:sz="8"/>
              <w:right w:val="outset" w:color="000000" w:sz="8"/>
            </w:tcBorders>
            <w:vAlign w:val="center"/>
          </w:tcPr>
          <w:bookmarkStart w:name="9251" w:id="11173"/>
          <w:p>
            <w:pPr>
              <w:spacing w:after="0"/>
              <w:ind w:left="0"/>
              <w:jc w:val="left"/>
            </w:pPr>
            <w:r>
              <w:rPr>
                <w:rFonts w:ascii="Arial"/>
                <w:b w:val="false"/>
                <w:i w:val="false"/>
                <w:color w:val="0000ff"/>
                <w:sz w:val="15"/>
              </w:rPr>
              <w:t>Рішення Київської міської ради від 02.12.99 N 147/649</w:t>
            </w:r>
          </w:p>
          <w:bookmarkEnd w:id="1117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52" w:id="11174"/>
          <w:p>
            <w:pPr>
              <w:spacing w:after="0"/>
              <w:ind w:left="0"/>
              <w:jc w:val="center"/>
            </w:pPr>
            <w:r>
              <w:rPr>
                <w:rFonts w:ascii="Arial"/>
                <w:b w:val="false"/>
                <w:i w:val="false"/>
                <w:color w:val="000000"/>
                <w:sz w:val="15"/>
              </w:rPr>
              <w:t xml:space="preserve">67. </w:t>
            </w:r>
          </w:p>
          <w:bookmarkEnd w:id="11174"/>
        </w:tc>
        <w:tc>
          <w:tcPr>
            <w:tcW w:w="2854" w:type="dxa"/>
            <w:tcBorders>
              <w:top w:val="outset" w:color="000000" w:sz="8"/>
              <w:left w:val="outset" w:color="000000" w:sz="8"/>
              <w:bottom w:val="outset" w:color="000000" w:sz="8"/>
              <w:right w:val="outset" w:color="000000" w:sz="8"/>
            </w:tcBorders>
            <w:vAlign w:val="center"/>
          </w:tcPr>
          <w:bookmarkStart w:name="9253" w:id="11175"/>
          <w:p>
            <w:pPr>
              <w:spacing w:after="0"/>
              <w:ind w:left="0"/>
              <w:jc w:val="left"/>
            </w:pPr>
            <w:r>
              <w:rPr>
                <w:rFonts w:ascii="Arial"/>
                <w:b w:val="false"/>
                <w:i w:val="false"/>
                <w:color w:val="000000"/>
                <w:sz w:val="15"/>
              </w:rPr>
              <w:t>Група вікових дерев тополі білої</w:t>
            </w:r>
          </w:p>
          <w:bookmarkEnd w:id="11175"/>
        </w:tc>
        <w:tc>
          <w:tcPr>
            <w:tcW w:w="1083" w:type="dxa"/>
            <w:tcBorders>
              <w:top w:val="outset" w:color="000000" w:sz="8"/>
              <w:left w:val="outset" w:color="000000" w:sz="8"/>
              <w:bottom w:val="outset" w:color="000000" w:sz="8"/>
              <w:right w:val="outset" w:color="000000" w:sz="8"/>
            </w:tcBorders>
            <w:vAlign w:val="center"/>
          </w:tcPr>
          <w:bookmarkStart w:name="9254" w:id="11176"/>
          <w:p>
            <w:pPr>
              <w:spacing w:after="0"/>
              <w:ind w:left="0"/>
              <w:jc w:val="center"/>
            </w:pPr>
            <w:r>
              <w:rPr>
                <w:rFonts w:ascii="Arial"/>
                <w:b w:val="false"/>
                <w:i w:val="false"/>
                <w:color w:val="000000"/>
                <w:sz w:val="15"/>
              </w:rPr>
              <w:t xml:space="preserve">- </w:t>
            </w:r>
          </w:p>
          <w:bookmarkEnd w:id="11176"/>
        </w:tc>
        <w:tc>
          <w:tcPr>
            <w:tcW w:w="3074" w:type="dxa"/>
            <w:tcBorders>
              <w:top w:val="outset" w:color="000000" w:sz="8"/>
              <w:left w:val="outset" w:color="000000" w:sz="8"/>
              <w:bottom w:val="outset" w:color="000000" w:sz="8"/>
              <w:right w:val="outset" w:color="000000" w:sz="8"/>
            </w:tcBorders>
            <w:vAlign w:val="center"/>
          </w:tcPr>
          <w:bookmarkStart w:name="9255" w:id="11177"/>
          <w:p>
            <w:pPr>
              <w:spacing w:after="0"/>
              <w:ind w:left="0"/>
              <w:jc w:val="center"/>
            </w:pPr>
            <w:r>
              <w:rPr>
                <w:rFonts w:ascii="Arial"/>
                <w:b w:val="false"/>
                <w:i w:val="false"/>
                <w:color w:val="000000"/>
                <w:sz w:val="15"/>
              </w:rPr>
              <w:t>- " -</w:t>
            </w:r>
          </w:p>
          <w:bookmarkEnd w:id="11177"/>
        </w:tc>
        <w:tc>
          <w:tcPr>
            <w:tcW w:w="3406" w:type="dxa"/>
            <w:tcBorders>
              <w:top w:val="outset" w:color="000000" w:sz="8"/>
              <w:left w:val="outset" w:color="000000" w:sz="8"/>
              <w:bottom w:val="outset" w:color="000000" w:sz="8"/>
              <w:right w:val="outset" w:color="000000" w:sz="8"/>
            </w:tcBorders>
            <w:vAlign w:val="center"/>
          </w:tcPr>
          <w:bookmarkStart w:name="9256" w:id="11178"/>
          <w:p>
            <w:pPr>
              <w:spacing w:after="0"/>
              <w:ind w:left="0"/>
              <w:jc w:val="center"/>
            </w:pPr>
            <w:r>
              <w:rPr>
                <w:rFonts w:ascii="Arial"/>
                <w:b w:val="false"/>
                <w:i w:val="false"/>
                <w:color w:val="000000"/>
                <w:sz w:val="15"/>
              </w:rPr>
              <w:t>- " -</w:t>
            </w:r>
          </w:p>
          <w:bookmarkEnd w:id="1117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57" w:id="11179"/>
          <w:p>
            <w:pPr>
              <w:spacing w:after="0"/>
              <w:ind w:left="0"/>
              <w:jc w:val="center"/>
            </w:pPr>
            <w:r>
              <w:rPr>
                <w:rFonts w:ascii="Arial"/>
                <w:b w:val="false"/>
                <w:i w:val="false"/>
                <w:color w:val="000000"/>
                <w:sz w:val="15"/>
              </w:rPr>
              <w:t xml:space="preserve">68. </w:t>
            </w:r>
          </w:p>
          <w:bookmarkEnd w:id="11179"/>
        </w:tc>
        <w:tc>
          <w:tcPr>
            <w:tcW w:w="2854" w:type="dxa"/>
            <w:tcBorders>
              <w:top w:val="outset" w:color="000000" w:sz="8"/>
              <w:left w:val="outset" w:color="000000" w:sz="8"/>
              <w:bottom w:val="outset" w:color="000000" w:sz="8"/>
              <w:right w:val="outset" w:color="000000" w:sz="8"/>
            </w:tcBorders>
            <w:vAlign w:val="center"/>
          </w:tcPr>
          <w:bookmarkStart w:name="9258" w:id="11180"/>
          <w:p>
            <w:pPr>
              <w:spacing w:after="0"/>
              <w:ind w:left="0"/>
              <w:jc w:val="left"/>
            </w:pPr>
            <w:r>
              <w:rPr>
                <w:rFonts w:ascii="Arial"/>
                <w:b w:val="false"/>
                <w:i w:val="false"/>
                <w:color w:val="000000"/>
                <w:sz w:val="15"/>
              </w:rPr>
              <w:t>Верхнє озеро-ставок з Китаївського каскаду ставків</w:t>
            </w:r>
          </w:p>
          <w:bookmarkEnd w:id="11180"/>
        </w:tc>
        <w:tc>
          <w:tcPr>
            <w:tcW w:w="1083" w:type="dxa"/>
            <w:tcBorders>
              <w:top w:val="outset" w:color="000000" w:sz="8"/>
              <w:left w:val="outset" w:color="000000" w:sz="8"/>
              <w:bottom w:val="outset" w:color="000000" w:sz="8"/>
              <w:right w:val="outset" w:color="000000" w:sz="8"/>
            </w:tcBorders>
            <w:vAlign w:val="center"/>
          </w:tcPr>
          <w:bookmarkStart w:name="9259" w:id="11181"/>
          <w:p>
            <w:pPr>
              <w:spacing w:after="0"/>
              <w:ind w:left="0"/>
              <w:jc w:val="center"/>
            </w:pPr>
            <w:r>
              <w:rPr>
                <w:rFonts w:ascii="Arial"/>
                <w:b w:val="false"/>
                <w:i w:val="false"/>
                <w:color w:val="000000"/>
                <w:sz w:val="15"/>
              </w:rPr>
              <w:t xml:space="preserve">- </w:t>
            </w:r>
          </w:p>
          <w:bookmarkEnd w:id="11181"/>
        </w:tc>
        <w:tc>
          <w:tcPr>
            <w:tcW w:w="3074" w:type="dxa"/>
            <w:tcBorders>
              <w:top w:val="outset" w:color="000000" w:sz="8"/>
              <w:left w:val="outset" w:color="000000" w:sz="8"/>
              <w:bottom w:val="outset" w:color="000000" w:sz="8"/>
              <w:right w:val="outset" w:color="000000" w:sz="8"/>
            </w:tcBorders>
            <w:vAlign w:val="center"/>
          </w:tcPr>
          <w:bookmarkStart w:name="9260" w:id="11182"/>
          <w:p>
            <w:pPr>
              <w:spacing w:after="0"/>
              <w:ind w:left="0"/>
              <w:jc w:val="left"/>
            </w:pPr>
            <w:r>
              <w:rPr>
                <w:rFonts w:ascii="Arial"/>
                <w:b w:val="false"/>
                <w:i w:val="false"/>
                <w:color w:val="000000"/>
                <w:sz w:val="15"/>
              </w:rPr>
              <w:t>вул. Китаївська, 15 (Київський державний науково-виробничий учбовий комбінат)</w:t>
            </w:r>
          </w:p>
          <w:bookmarkEnd w:id="11182"/>
        </w:tc>
        <w:tc>
          <w:tcPr>
            <w:tcW w:w="3406" w:type="dxa"/>
            <w:tcBorders>
              <w:top w:val="outset" w:color="000000" w:sz="8"/>
              <w:left w:val="outset" w:color="000000" w:sz="8"/>
              <w:bottom w:val="outset" w:color="000000" w:sz="8"/>
              <w:right w:val="outset" w:color="000000" w:sz="8"/>
            </w:tcBorders>
            <w:vAlign w:val="center"/>
          </w:tcPr>
          <w:bookmarkStart w:name="9261" w:id="11183"/>
          <w:p>
            <w:pPr>
              <w:spacing w:after="0"/>
              <w:ind w:left="0"/>
              <w:jc w:val="center"/>
            </w:pPr>
            <w:r>
              <w:rPr>
                <w:rFonts w:ascii="Arial"/>
                <w:b w:val="false"/>
                <w:i w:val="false"/>
                <w:color w:val="000000"/>
                <w:sz w:val="15"/>
              </w:rPr>
              <w:t>- " -</w:t>
            </w:r>
          </w:p>
          <w:bookmarkEnd w:id="1118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62" w:id="11184"/>
          <w:p>
            <w:pPr>
              <w:spacing w:after="0"/>
              <w:ind w:left="0"/>
              <w:jc w:val="center"/>
            </w:pPr>
            <w:r>
              <w:rPr>
                <w:rFonts w:ascii="Arial"/>
                <w:b w:val="false"/>
                <w:i w:val="false"/>
                <w:color w:val="000000"/>
                <w:sz w:val="15"/>
              </w:rPr>
              <w:t xml:space="preserve">69. </w:t>
            </w:r>
          </w:p>
          <w:bookmarkEnd w:id="11184"/>
        </w:tc>
        <w:tc>
          <w:tcPr>
            <w:tcW w:w="2854" w:type="dxa"/>
            <w:tcBorders>
              <w:top w:val="outset" w:color="000000" w:sz="8"/>
              <w:left w:val="outset" w:color="000000" w:sz="8"/>
              <w:bottom w:val="outset" w:color="000000" w:sz="8"/>
              <w:right w:val="outset" w:color="000000" w:sz="8"/>
            </w:tcBorders>
            <w:vAlign w:val="center"/>
          </w:tcPr>
          <w:bookmarkStart w:name="9263" w:id="11185"/>
          <w:p>
            <w:pPr>
              <w:spacing w:after="0"/>
              <w:ind w:left="0"/>
              <w:jc w:val="left"/>
            </w:pPr>
            <w:r>
              <w:rPr>
                <w:rFonts w:ascii="Arial"/>
                <w:b w:val="false"/>
                <w:i w:val="false"/>
                <w:color w:val="000000"/>
                <w:sz w:val="15"/>
              </w:rPr>
              <w:t>Група дерев бука лісового</w:t>
            </w:r>
          </w:p>
          <w:bookmarkEnd w:id="11185"/>
        </w:tc>
        <w:tc>
          <w:tcPr>
            <w:tcW w:w="1083" w:type="dxa"/>
            <w:tcBorders>
              <w:top w:val="outset" w:color="000000" w:sz="8"/>
              <w:left w:val="outset" w:color="000000" w:sz="8"/>
              <w:bottom w:val="outset" w:color="000000" w:sz="8"/>
              <w:right w:val="outset" w:color="000000" w:sz="8"/>
            </w:tcBorders>
            <w:vAlign w:val="center"/>
          </w:tcPr>
          <w:bookmarkStart w:name="9264" w:id="11186"/>
          <w:p>
            <w:pPr>
              <w:spacing w:after="0"/>
              <w:ind w:left="0"/>
              <w:jc w:val="center"/>
            </w:pPr>
            <w:r>
              <w:rPr>
                <w:rFonts w:ascii="Arial"/>
                <w:b w:val="false"/>
                <w:i w:val="false"/>
                <w:color w:val="000000"/>
                <w:sz w:val="15"/>
              </w:rPr>
              <w:t xml:space="preserve">- </w:t>
            </w:r>
          </w:p>
          <w:bookmarkEnd w:id="11186"/>
        </w:tc>
        <w:tc>
          <w:tcPr>
            <w:tcW w:w="3074" w:type="dxa"/>
            <w:tcBorders>
              <w:top w:val="outset" w:color="000000" w:sz="8"/>
              <w:left w:val="outset" w:color="000000" w:sz="8"/>
              <w:bottom w:val="outset" w:color="000000" w:sz="8"/>
              <w:right w:val="outset" w:color="000000" w:sz="8"/>
            </w:tcBorders>
            <w:vAlign w:val="center"/>
          </w:tcPr>
          <w:bookmarkStart w:name="9265" w:id="11187"/>
          <w:p>
            <w:pPr>
              <w:spacing w:after="0"/>
              <w:ind w:left="0"/>
              <w:jc w:val="left"/>
            </w:pPr>
            <w:r>
              <w:rPr>
                <w:rFonts w:ascii="Arial"/>
                <w:b w:val="false"/>
                <w:i w:val="false"/>
                <w:color w:val="000000"/>
                <w:sz w:val="15"/>
              </w:rPr>
              <w:t>просп. Визволителів, парк "Перемога"</w:t>
            </w:r>
          </w:p>
          <w:bookmarkEnd w:id="11187"/>
        </w:tc>
        <w:tc>
          <w:tcPr>
            <w:tcW w:w="3406" w:type="dxa"/>
            <w:tcBorders>
              <w:top w:val="outset" w:color="000000" w:sz="8"/>
              <w:left w:val="outset" w:color="000000" w:sz="8"/>
              <w:bottom w:val="outset" w:color="000000" w:sz="8"/>
              <w:right w:val="outset" w:color="000000" w:sz="8"/>
            </w:tcBorders>
            <w:vAlign w:val="center"/>
          </w:tcPr>
          <w:bookmarkStart w:name="9266" w:id="11188"/>
          <w:p>
            <w:pPr>
              <w:spacing w:after="0"/>
              <w:ind w:left="0"/>
              <w:jc w:val="center"/>
            </w:pPr>
            <w:r>
              <w:rPr>
                <w:rFonts w:ascii="Arial"/>
                <w:b w:val="false"/>
                <w:i w:val="false"/>
                <w:color w:val="000000"/>
                <w:sz w:val="15"/>
              </w:rPr>
              <w:t>- " -</w:t>
            </w:r>
          </w:p>
          <w:bookmarkEnd w:id="1118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67" w:id="11189"/>
          <w:p>
            <w:pPr>
              <w:spacing w:after="0"/>
              <w:ind w:left="0"/>
              <w:jc w:val="center"/>
            </w:pPr>
            <w:r>
              <w:rPr>
                <w:rFonts w:ascii="Arial"/>
                <w:b w:val="false"/>
                <w:i w:val="false"/>
                <w:color w:val="000000"/>
                <w:sz w:val="15"/>
              </w:rPr>
              <w:t xml:space="preserve">70. </w:t>
            </w:r>
          </w:p>
          <w:bookmarkEnd w:id="11189"/>
        </w:tc>
        <w:tc>
          <w:tcPr>
            <w:tcW w:w="2854" w:type="dxa"/>
            <w:tcBorders>
              <w:top w:val="outset" w:color="000000" w:sz="8"/>
              <w:left w:val="outset" w:color="000000" w:sz="8"/>
              <w:bottom w:val="outset" w:color="000000" w:sz="8"/>
              <w:right w:val="outset" w:color="000000" w:sz="8"/>
            </w:tcBorders>
            <w:vAlign w:val="center"/>
          </w:tcPr>
          <w:bookmarkStart w:name="9268" w:id="11190"/>
          <w:p>
            <w:pPr>
              <w:spacing w:after="0"/>
              <w:ind w:left="0"/>
              <w:jc w:val="left"/>
            </w:pPr>
            <w:r>
              <w:rPr>
                <w:rFonts w:ascii="Arial"/>
                <w:b w:val="false"/>
                <w:i w:val="false"/>
                <w:color w:val="000000"/>
                <w:sz w:val="15"/>
              </w:rPr>
              <w:t>Віковий велетенський екземпляр тополі чорної</w:t>
            </w:r>
          </w:p>
          <w:bookmarkEnd w:id="11190"/>
        </w:tc>
        <w:tc>
          <w:tcPr>
            <w:tcW w:w="1083" w:type="dxa"/>
            <w:tcBorders>
              <w:top w:val="outset" w:color="000000" w:sz="8"/>
              <w:left w:val="outset" w:color="000000" w:sz="8"/>
              <w:bottom w:val="outset" w:color="000000" w:sz="8"/>
              <w:right w:val="outset" w:color="000000" w:sz="8"/>
            </w:tcBorders>
            <w:vAlign w:val="center"/>
          </w:tcPr>
          <w:bookmarkStart w:name="9269" w:id="11191"/>
          <w:p>
            <w:pPr>
              <w:spacing w:after="0"/>
              <w:ind w:left="0"/>
              <w:jc w:val="center"/>
            </w:pPr>
            <w:r>
              <w:rPr>
                <w:rFonts w:ascii="Arial"/>
                <w:b w:val="false"/>
                <w:i w:val="false"/>
                <w:color w:val="000000"/>
                <w:sz w:val="15"/>
              </w:rPr>
              <w:t xml:space="preserve">- </w:t>
            </w:r>
          </w:p>
          <w:bookmarkEnd w:id="11191"/>
        </w:tc>
        <w:tc>
          <w:tcPr>
            <w:tcW w:w="3074" w:type="dxa"/>
            <w:tcBorders>
              <w:top w:val="outset" w:color="000000" w:sz="8"/>
              <w:left w:val="outset" w:color="000000" w:sz="8"/>
              <w:bottom w:val="outset" w:color="000000" w:sz="8"/>
              <w:right w:val="outset" w:color="000000" w:sz="8"/>
            </w:tcBorders>
            <w:vAlign w:val="center"/>
          </w:tcPr>
          <w:bookmarkStart w:name="9270" w:id="11192"/>
          <w:p>
            <w:pPr>
              <w:spacing w:after="0"/>
              <w:ind w:left="0"/>
              <w:jc w:val="left"/>
            </w:pPr>
            <w:r>
              <w:rPr>
                <w:rFonts w:ascii="Arial"/>
                <w:b w:val="false"/>
                <w:i w:val="false"/>
                <w:color w:val="000000"/>
                <w:sz w:val="15"/>
              </w:rPr>
              <w:t>Гідропарк (Венеціанський острів)</w:t>
            </w:r>
          </w:p>
          <w:bookmarkEnd w:id="11192"/>
        </w:tc>
        <w:tc>
          <w:tcPr>
            <w:tcW w:w="3406" w:type="dxa"/>
            <w:tcBorders>
              <w:top w:val="outset" w:color="000000" w:sz="8"/>
              <w:left w:val="outset" w:color="000000" w:sz="8"/>
              <w:bottom w:val="outset" w:color="000000" w:sz="8"/>
              <w:right w:val="outset" w:color="000000" w:sz="8"/>
            </w:tcBorders>
            <w:vAlign w:val="center"/>
          </w:tcPr>
          <w:bookmarkStart w:name="9271" w:id="11193"/>
          <w:p>
            <w:pPr>
              <w:spacing w:after="0"/>
              <w:ind w:left="0"/>
              <w:jc w:val="center"/>
            </w:pPr>
            <w:r>
              <w:rPr>
                <w:rFonts w:ascii="Arial"/>
                <w:b w:val="false"/>
                <w:i w:val="false"/>
                <w:color w:val="000000"/>
                <w:sz w:val="15"/>
              </w:rPr>
              <w:t>- " -</w:t>
            </w:r>
          </w:p>
          <w:bookmarkEnd w:id="1119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72" w:id="11194"/>
          <w:p>
            <w:pPr>
              <w:spacing w:after="0"/>
              <w:ind w:left="0"/>
              <w:jc w:val="center"/>
            </w:pPr>
            <w:r>
              <w:rPr>
                <w:rFonts w:ascii="Arial"/>
                <w:b w:val="false"/>
                <w:i w:val="false"/>
                <w:color w:val="000000"/>
                <w:sz w:val="15"/>
              </w:rPr>
              <w:t xml:space="preserve">71. </w:t>
            </w:r>
          </w:p>
          <w:bookmarkEnd w:id="11194"/>
        </w:tc>
        <w:tc>
          <w:tcPr>
            <w:tcW w:w="2854" w:type="dxa"/>
            <w:tcBorders>
              <w:top w:val="outset" w:color="000000" w:sz="8"/>
              <w:left w:val="outset" w:color="000000" w:sz="8"/>
              <w:bottom w:val="outset" w:color="000000" w:sz="8"/>
              <w:right w:val="outset" w:color="000000" w:sz="8"/>
            </w:tcBorders>
            <w:vAlign w:val="center"/>
          </w:tcPr>
          <w:bookmarkStart w:name="9273" w:id="11195"/>
          <w:p>
            <w:pPr>
              <w:spacing w:after="0"/>
              <w:ind w:left="0"/>
              <w:jc w:val="left"/>
            </w:pPr>
            <w:r>
              <w:rPr>
                <w:rFonts w:ascii="Arial"/>
                <w:b w:val="false"/>
                <w:i w:val="false"/>
                <w:color w:val="000000"/>
                <w:sz w:val="15"/>
              </w:rPr>
              <w:t>Витік річки Либідь</w:t>
            </w:r>
          </w:p>
          <w:bookmarkEnd w:id="11195"/>
        </w:tc>
        <w:tc>
          <w:tcPr>
            <w:tcW w:w="1083" w:type="dxa"/>
            <w:tcBorders>
              <w:top w:val="outset" w:color="000000" w:sz="8"/>
              <w:left w:val="outset" w:color="000000" w:sz="8"/>
              <w:bottom w:val="outset" w:color="000000" w:sz="8"/>
              <w:right w:val="outset" w:color="000000" w:sz="8"/>
            </w:tcBorders>
            <w:vAlign w:val="center"/>
          </w:tcPr>
          <w:bookmarkStart w:name="9274" w:id="11196"/>
          <w:p>
            <w:pPr>
              <w:spacing w:after="0"/>
              <w:ind w:left="0"/>
              <w:jc w:val="center"/>
            </w:pPr>
            <w:r>
              <w:rPr>
                <w:rFonts w:ascii="Arial"/>
                <w:b w:val="false"/>
                <w:i w:val="false"/>
                <w:color w:val="000000"/>
                <w:sz w:val="15"/>
              </w:rPr>
              <w:t xml:space="preserve">22,2 </w:t>
            </w:r>
          </w:p>
          <w:bookmarkEnd w:id="11196"/>
        </w:tc>
        <w:tc>
          <w:tcPr>
            <w:tcW w:w="3074" w:type="dxa"/>
            <w:tcBorders>
              <w:top w:val="outset" w:color="000000" w:sz="8"/>
              <w:left w:val="outset" w:color="000000" w:sz="8"/>
              <w:bottom w:val="outset" w:color="000000" w:sz="8"/>
              <w:right w:val="outset" w:color="000000" w:sz="8"/>
            </w:tcBorders>
            <w:vAlign w:val="center"/>
          </w:tcPr>
          <w:bookmarkStart w:name="9275" w:id="11197"/>
          <w:p>
            <w:pPr>
              <w:spacing w:after="0"/>
              <w:ind w:left="0"/>
              <w:jc w:val="left"/>
            </w:pPr>
            <w:r>
              <w:rPr>
                <w:rFonts w:ascii="Arial"/>
                <w:b w:val="false"/>
                <w:i w:val="false"/>
                <w:color w:val="000000"/>
                <w:sz w:val="15"/>
              </w:rPr>
              <w:t>парк "Відрадний"</w:t>
            </w:r>
          </w:p>
          <w:bookmarkEnd w:id="11197"/>
        </w:tc>
        <w:tc>
          <w:tcPr>
            <w:tcW w:w="3406" w:type="dxa"/>
            <w:tcBorders>
              <w:top w:val="outset" w:color="000000" w:sz="8"/>
              <w:left w:val="outset" w:color="000000" w:sz="8"/>
              <w:bottom w:val="outset" w:color="000000" w:sz="8"/>
              <w:right w:val="outset" w:color="000000" w:sz="8"/>
            </w:tcBorders>
            <w:vAlign w:val="center"/>
          </w:tcPr>
          <w:bookmarkStart w:name="9276" w:id="11198"/>
          <w:p>
            <w:pPr>
              <w:spacing w:after="0"/>
              <w:ind w:left="0"/>
              <w:jc w:val="center"/>
            </w:pPr>
            <w:r>
              <w:rPr>
                <w:rFonts w:ascii="Arial"/>
                <w:b w:val="false"/>
                <w:i w:val="false"/>
                <w:color w:val="000000"/>
                <w:sz w:val="15"/>
              </w:rPr>
              <w:t>- " -</w:t>
            </w:r>
          </w:p>
          <w:bookmarkEnd w:id="1119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77" w:id="11199"/>
          <w:p>
            <w:pPr>
              <w:spacing w:after="0"/>
              <w:ind w:left="0"/>
              <w:jc w:val="center"/>
            </w:pPr>
            <w:r>
              <w:rPr>
                <w:rFonts w:ascii="Arial"/>
                <w:b w:val="false"/>
                <w:i w:val="false"/>
                <w:color w:val="000000"/>
                <w:sz w:val="15"/>
              </w:rPr>
              <w:t xml:space="preserve">72. </w:t>
            </w:r>
          </w:p>
          <w:bookmarkEnd w:id="11199"/>
        </w:tc>
        <w:tc>
          <w:tcPr>
            <w:tcW w:w="2854" w:type="dxa"/>
            <w:tcBorders>
              <w:top w:val="outset" w:color="000000" w:sz="8"/>
              <w:left w:val="outset" w:color="000000" w:sz="8"/>
              <w:bottom w:val="outset" w:color="000000" w:sz="8"/>
              <w:right w:val="outset" w:color="000000" w:sz="8"/>
            </w:tcBorders>
            <w:vAlign w:val="center"/>
          </w:tcPr>
          <w:bookmarkStart w:name="9278" w:id="11200"/>
          <w:p>
            <w:pPr>
              <w:spacing w:after="0"/>
              <w:ind w:left="0"/>
              <w:jc w:val="left"/>
            </w:pPr>
            <w:r>
              <w:rPr>
                <w:rFonts w:ascii="Arial"/>
                <w:b w:val="false"/>
                <w:i w:val="false"/>
                <w:color w:val="000000"/>
                <w:sz w:val="15"/>
              </w:rPr>
              <w:t>Старий дубовий гай</w:t>
            </w:r>
          </w:p>
          <w:bookmarkEnd w:id="11200"/>
        </w:tc>
        <w:tc>
          <w:tcPr>
            <w:tcW w:w="1083" w:type="dxa"/>
            <w:tcBorders>
              <w:top w:val="outset" w:color="000000" w:sz="8"/>
              <w:left w:val="outset" w:color="000000" w:sz="8"/>
              <w:bottom w:val="outset" w:color="000000" w:sz="8"/>
              <w:right w:val="outset" w:color="000000" w:sz="8"/>
            </w:tcBorders>
            <w:vAlign w:val="center"/>
          </w:tcPr>
          <w:bookmarkStart w:name="9279" w:id="11201"/>
          <w:p>
            <w:pPr>
              <w:spacing w:after="0"/>
              <w:ind w:left="0"/>
              <w:jc w:val="center"/>
            </w:pPr>
            <w:r>
              <w:rPr>
                <w:rFonts w:ascii="Arial"/>
                <w:b w:val="false"/>
                <w:i w:val="false"/>
                <w:color w:val="000000"/>
                <w:sz w:val="15"/>
              </w:rPr>
              <w:t xml:space="preserve">0,9 </w:t>
            </w:r>
          </w:p>
          <w:bookmarkEnd w:id="11201"/>
        </w:tc>
        <w:tc>
          <w:tcPr>
            <w:tcW w:w="3074" w:type="dxa"/>
            <w:tcBorders>
              <w:top w:val="outset" w:color="000000" w:sz="8"/>
              <w:left w:val="outset" w:color="000000" w:sz="8"/>
              <w:bottom w:val="outset" w:color="000000" w:sz="8"/>
              <w:right w:val="outset" w:color="000000" w:sz="8"/>
            </w:tcBorders>
            <w:vAlign w:val="center"/>
          </w:tcPr>
          <w:bookmarkStart w:name="9280" w:id="11202"/>
          <w:p>
            <w:pPr>
              <w:spacing w:after="0"/>
              <w:ind w:left="0"/>
              <w:jc w:val="left"/>
            </w:pPr>
            <w:r>
              <w:rPr>
                <w:rFonts w:ascii="Arial"/>
                <w:b w:val="false"/>
                <w:i w:val="false"/>
                <w:color w:val="000000"/>
                <w:sz w:val="15"/>
              </w:rPr>
              <w:t>вул. Борщагівська, 141</w:t>
            </w:r>
          </w:p>
          <w:bookmarkEnd w:id="11202"/>
        </w:tc>
        <w:tc>
          <w:tcPr>
            <w:tcW w:w="3406" w:type="dxa"/>
            <w:tcBorders>
              <w:top w:val="outset" w:color="000000" w:sz="8"/>
              <w:left w:val="outset" w:color="000000" w:sz="8"/>
              <w:bottom w:val="outset" w:color="000000" w:sz="8"/>
              <w:right w:val="outset" w:color="000000" w:sz="8"/>
            </w:tcBorders>
            <w:vAlign w:val="center"/>
          </w:tcPr>
          <w:bookmarkStart w:name="9281" w:id="11203"/>
          <w:p>
            <w:pPr>
              <w:spacing w:after="0"/>
              <w:ind w:left="0"/>
              <w:jc w:val="center"/>
            </w:pPr>
            <w:r>
              <w:rPr>
                <w:rFonts w:ascii="Arial"/>
                <w:b w:val="false"/>
                <w:i w:val="false"/>
                <w:color w:val="000000"/>
                <w:sz w:val="15"/>
              </w:rPr>
              <w:t>- " -</w:t>
            </w:r>
          </w:p>
          <w:bookmarkEnd w:id="1120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82" w:id="11204"/>
          <w:p>
            <w:pPr>
              <w:spacing w:after="0"/>
              <w:ind w:left="0"/>
              <w:jc w:val="center"/>
            </w:pPr>
            <w:r>
              <w:rPr>
                <w:rFonts w:ascii="Arial"/>
                <w:b w:val="false"/>
                <w:i w:val="false"/>
                <w:color w:val="000000"/>
                <w:sz w:val="15"/>
              </w:rPr>
              <w:t xml:space="preserve">73. </w:t>
            </w:r>
          </w:p>
          <w:bookmarkEnd w:id="11204"/>
        </w:tc>
        <w:tc>
          <w:tcPr>
            <w:tcW w:w="2854" w:type="dxa"/>
            <w:tcBorders>
              <w:top w:val="outset" w:color="000000" w:sz="8"/>
              <w:left w:val="outset" w:color="000000" w:sz="8"/>
              <w:bottom w:val="outset" w:color="000000" w:sz="8"/>
              <w:right w:val="outset" w:color="000000" w:sz="8"/>
            </w:tcBorders>
            <w:vAlign w:val="center"/>
          </w:tcPr>
          <w:bookmarkStart w:name="9283" w:id="11205"/>
          <w:p>
            <w:pPr>
              <w:spacing w:after="0"/>
              <w:ind w:left="0"/>
              <w:jc w:val="left"/>
            </w:pPr>
            <w:r>
              <w:rPr>
                <w:rFonts w:ascii="Arial"/>
                <w:b w:val="false"/>
                <w:i w:val="false"/>
                <w:color w:val="000000"/>
                <w:sz w:val="15"/>
              </w:rPr>
              <w:t xml:space="preserve">Дуб-довгожитель </w:t>
            </w:r>
          </w:p>
          <w:bookmarkEnd w:id="11205"/>
        </w:tc>
        <w:tc>
          <w:tcPr>
            <w:tcW w:w="1083" w:type="dxa"/>
            <w:tcBorders>
              <w:top w:val="outset" w:color="000000" w:sz="8"/>
              <w:left w:val="outset" w:color="000000" w:sz="8"/>
              <w:bottom w:val="outset" w:color="000000" w:sz="8"/>
              <w:right w:val="outset" w:color="000000" w:sz="8"/>
            </w:tcBorders>
            <w:vAlign w:val="center"/>
          </w:tcPr>
          <w:bookmarkStart w:name="9284" w:id="11206"/>
          <w:p>
            <w:pPr>
              <w:spacing w:after="0"/>
              <w:ind w:left="0"/>
              <w:jc w:val="center"/>
            </w:pPr>
            <w:r>
              <w:rPr>
                <w:rFonts w:ascii="Arial"/>
                <w:b w:val="false"/>
                <w:i w:val="false"/>
                <w:color w:val="000000"/>
                <w:sz w:val="15"/>
              </w:rPr>
              <w:t xml:space="preserve">- </w:t>
            </w:r>
          </w:p>
          <w:bookmarkEnd w:id="11206"/>
        </w:tc>
        <w:tc>
          <w:tcPr>
            <w:tcW w:w="3074" w:type="dxa"/>
            <w:tcBorders>
              <w:top w:val="outset" w:color="000000" w:sz="8"/>
              <w:left w:val="outset" w:color="000000" w:sz="8"/>
              <w:bottom w:val="outset" w:color="000000" w:sz="8"/>
              <w:right w:val="outset" w:color="000000" w:sz="8"/>
            </w:tcBorders>
            <w:vAlign w:val="center"/>
          </w:tcPr>
          <w:bookmarkStart w:name="9285" w:id="11207"/>
          <w:p>
            <w:pPr>
              <w:spacing w:after="0"/>
              <w:ind w:left="0"/>
              <w:jc w:val="left"/>
            </w:pPr>
            <w:r>
              <w:rPr>
                <w:rFonts w:ascii="Arial"/>
                <w:b w:val="false"/>
                <w:i w:val="false"/>
                <w:color w:val="000000"/>
                <w:sz w:val="15"/>
              </w:rPr>
              <w:t>вул. Індустріальна, 2</w:t>
            </w:r>
          </w:p>
          <w:bookmarkEnd w:id="11207"/>
        </w:tc>
        <w:tc>
          <w:tcPr>
            <w:tcW w:w="3406" w:type="dxa"/>
            <w:tcBorders>
              <w:top w:val="outset" w:color="000000" w:sz="8"/>
              <w:left w:val="outset" w:color="000000" w:sz="8"/>
              <w:bottom w:val="outset" w:color="000000" w:sz="8"/>
              <w:right w:val="outset" w:color="000000" w:sz="8"/>
            </w:tcBorders>
            <w:vAlign w:val="center"/>
          </w:tcPr>
          <w:bookmarkStart w:name="9286" w:id="11208"/>
          <w:p>
            <w:pPr>
              <w:spacing w:after="0"/>
              <w:ind w:left="0"/>
              <w:jc w:val="center"/>
            </w:pPr>
            <w:r>
              <w:rPr>
                <w:rFonts w:ascii="Arial"/>
                <w:b w:val="false"/>
                <w:i w:val="false"/>
                <w:color w:val="000000"/>
                <w:sz w:val="15"/>
              </w:rPr>
              <w:t>- " -</w:t>
            </w:r>
          </w:p>
          <w:bookmarkEnd w:id="1120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87" w:id="11209"/>
          <w:p>
            <w:pPr>
              <w:spacing w:after="0"/>
              <w:ind w:left="0"/>
              <w:jc w:val="center"/>
            </w:pPr>
            <w:r>
              <w:rPr>
                <w:rFonts w:ascii="Arial"/>
                <w:b w:val="false"/>
                <w:i w:val="false"/>
                <w:color w:val="000000"/>
                <w:sz w:val="15"/>
              </w:rPr>
              <w:t xml:space="preserve">74. </w:t>
            </w:r>
          </w:p>
          <w:bookmarkEnd w:id="11209"/>
        </w:tc>
        <w:tc>
          <w:tcPr>
            <w:tcW w:w="2854" w:type="dxa"/>
            <w:tcBorders>
              <w:top w:val="outset" w:color="000000" w:sz="8"/>
              <w:left w:val="outset" w:color="000000" w:sz="8"/>
              <w:bottom w:val="outset" w:color="000000" w:sz="8"/>
              <w:right w:val="outset" w:color="000000" w:sz="8"/>
            </w:tcBorders>
            <w:vAlign w:val="center"/>
          </w:tcPr>
          <w:bookmarkStart w:name="9288" w:id="11210"/>
          <w:p>
            <w:pPr>
              <w:spacing w:after="0"/>
              <w:ind w:left="0"/>
              <w:jc w:val="left"/>
            </w:pPr>
            <w:r>
              <w:rPr>
                <w:rFonts w:ascii="Arial"/>
                <w:b w:val="false"/>
                <w:i w:val="false"/>
                <w:color w:val="000000"/>
                <w:sz w:val="15"/>
              </w:rPr>
              <w:t>Віковий дуб</w:t>
            </w:r>
          </w:p>
          <w:bookmarkEnd w:id="11210"/>
        </w:tc>
        <w:tc>
          <w:tcPr>
            <w:tcW w:w="1083" w:type="dxa"/>
            <w:tcBorders>
              <w:top w:val="outset" w:color="000000" w:sz="8"/>
              <w:left w:val="outset" w:color="000000" w:sz="8"/>
              <w:bottom w:val="outset" w:color="000000" w:sz="8"/>
              <w:right w:val="outset" w:color="000000" w:sz="8"/>
            </w:tcBorders>
            <w:vAlign w:val="center"/>
          </w:tcPr>
          <w:bookmarkStart w:name="9289" w:id="11211"/>
          <w:p>
            <w:pPr>
              <w:spacing w:after="0"/>
              <w:ind w:left="0"/>
              <w:jc w:val="center"/>
            </w:pPr>
            <w:r>
              <w:rPr>
                <w:rFonts w:ascii="Arial"/>
                <w:b w:val="false"/>
                <w:i w:val="false"/>
                <w:color w:val="000000"/>
                <w:sz w:val="15"/>
              </w:rPr>
              <w:t xml:space="preserve">- </w:t>
            </w:r>
          </w:p>
          <w:bookmarkEnd w:id="11211"/>
        </w:tc>
        <w:tc>
          <w:tcPr>
            <w:tcW w:w="3074" w:type="dxa"/>
            <w:tcBorders>
              <w:top w:val="outset" w:color="000000" w:sz="8"/>
              <w:left w:val="outset" w:color="000000" w:sz="8"/>
              <w:bottom w:val="outset" w:color="000000" w:sz="8"/>
              <w:right w:val="outset" w:color="000000" w:sz="8"/>
            </w:tcBorders>
            <w:vAlign w:val="center"/>
          </w:tcPr>
          <w:bookmarkStart w:name="9290" w:id="11212"/>
          <w:p>
            <w:pPr>
              <w:spacing w:after="0"/>
              <w:ind w:left="0"/>
              <w:jc w:val="left"/>
            </w:pPr>
            <w:r>
              <w:rPr>
                <w:rFonts w:ascii="Arial"/>
                <w:b w:val="false"/>
                <w:i w:val="false"/>
                <w:color w:val="000000"/>
                <w:sz w:val="15"/>
              </w:rPr>
              <w:t>вул. Вишгородська, 69 (Інститут ендокринології АМН України)</w:t>
            </w:r>
          </w:p>
          <w:bookmarkEnd w:id="11212"/>
        </w:tc>
        <w:tc>
          <w:tcPr>
            <w:tcW w:w="3406" w:type="dxa"/>
            <w:tcBorders>
              <w:top w:val="outset" w:color="000000" w:sz="8"/>
              <w:left w:val="outset" w:color="000000" w:sz="8"/>
              <w:bottom w:val="outset" w:color="000000" w:sz="8"/>
              <w:right w:val="outset" w:color="000000" w:sz="8"/>
            </w:tcBorders>
            <w:vAlign w:val="center"/>
          </w:tcPr>
          <w:bookmarkStart w:name="9291" w:id="11213"/>
          <w:p>
            <w:pPr>
              <w:spacing w:after="0"/>
              <w:ind w:left="0"/>
              <w:jc w:val="center"/>
            </w:pPr>
            <w:r>
              <w:rPr>
                <w:rFonts w:ascii="Arial"/>
                <w:b w:val="false"/>
                <w:i w:val="false"/>
                <w:color w:val="000000"/>
                <w:sz w:val="15"/>
              </w:rPr>
              <w:t>- " -</w:t>
            </w:r>
          </w:p>
          <w:bookmarkEnd w:id="1121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92" w:id="11214"/>
          <w:p>
            <w:pPr>
              <w:spacing w:after="0"/>
              <w:ind w:left="0"/>
              <w:jc w:val="center"/>
            </w:pPr>
            <w:r>
              <w:rPr>
                <w:rFonts w:ascii="Arial"/>
                <w:b w:val="false"/>
                <w:i w:val="false"/>
                <w:color w:val="000000"/>
                <w:sz w:val="15"/>
              </w:rPr>
              <w:t xml:space="preserve">75. </w:t>
            </w:r>
          </w:p>
          <w:bookmarkEnd w:id="11214"/>
        </w:tc>
        <w:tc>
          <w:tcPr>
            <w:tcW w:w="2854" w:type="dxa"/>
            <w:tcBorders>
              <w:top w:val="outset" w:color="000000" w:sz="8"/>
              <w:left w:val="outset" w:color="000000" w:sz="8"/>
              <w:bottom w:val="outset" w:color="000000" w:sz="8"/>
              <w:right w:val="outset" w:color="000000" w:sz="8"/>
            </w:tcBorders>
            <w:vAlign w:val="center"/>
          </w:tcPr>
          <w:bookmarkStart w:name="9293" w:id="11215"/>
          <w:p>
            <w:pPr>
              <w:spacing w:after="0"/>
              <w:ind w:left="0"/>
              <w:jc w:val="left"/>
            </w:pPr>
            <w:r>
              <w:rPr>
                <w:rFonts w:ascii="Arial"/>
                <w:b w:val="false"/>
                <w:i w:val="false"/>
                <w:color w:val="000000"/>
                <w:sz w:val="15"/>
              </w:rPr>
              <w:t>Крістерова гірка</w:t>
            </w:r>
          </w:p>
          <w:bookmarkEnd w:id="11215"/>
        </w:tc>
        <w:tc>
          <w:tcPr>
            <w:tcW w:w="1083" w:type="dxa"/>
            <w:tcBorders>
              <w:top w:val="outset" w:color="000000" w:sz="8"/>
              <w:left w:val="outset" w:color="000000" w:sz="8"/>
              <w:bottom w:val="outset" w:color="000000" w:sz="8"/>
              <w:right w:val="outset" w:color="000000" w:sz="8"/>
            </w:tcBorders>
            <w:vAlign w:val="center"/>
          </w:tcPr>
          <w:bookmarkStart w:name="9294" w:id="11216"/>
          <w:p>
            <w:pPr>
              <w:spacing w:after="0"/>
              <w:ind w:left="0"/>
              <w:jc w:val="center"/>
            </w:pPr>
            <w:r>
              <w:rPr>
                <w:rFonts w:ascii="Arial"/>
                <w:b w:val="false"/>
                <w:i w:val="false"/>
                <w:color w:val="000000"/>
                <w:sz w:val="15"/>
              </w:rPr>
              <w:t xml:space="preserve">4,3 </w:t>
            </w:r>
          </w:p>
          <w:bookmarkEnd w:id="11216"/>
        </w:tc>
        <w:tc>
          <w:tcPr>
            <w:tcW w:w="3074" w:type="dxa"/>
            <w:tcBorders>
              <w:top w:val="outset" w:color="000000" w:sz="8"/>
              <w:left w:val="outset" w:color="000000" w:sz="8"/>
              <w:bottom w:val="outset" w:color="000000" w:sz="8"/>
              <w:right w:val="outset" w:color="000000" w:sz="8"/>
            </w:tcBorders>
            <w:vAlign w:val="center"/>
          </w:tcPr>
          <w:bookmarkStart w:name="9295" w:id="11217"/>
          <w:p>
            <w:pPr>
              <w:spacing w:after="0"/>
              <w:ind w:left="0"/>
              <w:jc w:val="left"/>
            </w:pPr>
            <w:r>
              <w:rPr>
                <w:rFonts w:ascii="Arial"/>
                <w:b w:val="false"/>
                <w:i w:val="false"/>
                <w:color w:val="000000"/>
                <w:sz w:val="15"/>
              </w:rPr>
              <w:t>вул. Осиповського, 2-а (КСП "Троянда")</w:t>
            </w:r>
          </w:p>
          <w:bookmarkEnd w:id="11217"/>
        </w:tc>
        <w:tc>
          <w:tcPr>
            <w:tcW w:w="3406" w:type="dxa"/>
            <w:tcBorders>
              <w:top w:val="outset" w:color="000000" w:sz="8"/>
              <w:left w:val="outset" w:color="000000" w:sz="8"/>
              <w:bottom w:val="outset" w:color="000000" w:sz="8"/>
              <w:right w:val="outset" w:color="000000" w:sz="8"/>
            </w:tcBorders>
            <w:vAlign w:val="center"/>
          </w:tcPr>
          <w:bookmarkStart w:name="9296" w:id="11218"/>
          <w:p>
            <w:pPr>
              <w:spacing w:after="0"/>
              <w:ind w:left="0"/>
              <w:jc w:val="left"/>
            </w:pPr>
            <w:r>
              <w:rPr>
                <w:rFonts w:ascii="Arial"/>
                <w:b w:val="false"/>
                <w:i w:val="false"/>
                <w:color w:val="0000ff"/>
                <w:sz w:val="15"/>
              </w:rPr>
              <w:t>Рішення Київської міської Ради від 30.01.2001 N 189/1166</w:t>
            </w:r>
          </w:p>
          <w:bookmarkEnd w:id="1121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297" w:id="11219"/>
          <w:p>
            <w:pPr>
              <w:spacing w:after="0"/>
              <w:ind w:left="0"/>
              <w:jc w:val="center"/>
            </w:pPr>
            <w:r>
              <w:rPr>
                <w:rFonts w:ascii="Arial"/>
                <w:b w:val="false"/>
                <w:i w:val="false"/>
                <w:color w:val="000000"/>
                <w:sz w:val="15"/>
              </w:rPr>
              <w:t xml:space="preserve">76. </w:t>
            </w:r>
          </w:p>
          <w:bookmarkEnd w:id="11219"/>
        </w:tc>
        <w:tc>
          <w:tcPr>
            <w:tcW w:w="2854" w:type="dxa"/>
            <w:tcBorders>
              <w:top w:val="outset" w:color="000000" w:sz="8"/>
              <w:left w:val="outset" w:color="000000" w:sz="8"/>
              <w:bottom w:val="outset" w:color="000000" w:sz="8"/>
              <w:right w:val="outset" w:color="000000" w:sz="8"/>
            </w:tcBorders>
            <w:vAlign w:val="center"/>
          </w:tcPr>
          <w:bookmarkStart w:name="9298" w:id="11220"/>
          <w:p>
            <w:pPr>
              <w:spacing w:after="0"/>
              <w:ind w:left="0"/>
              <w:jc w:val="left"/>
            </w:pPr>
            <w:r>
              <w:rPr>
                <w:rFonts w:ascii="Arial"/>
                <w:b w:val="false"/>
                <w:i w:val="false"/>
                <w:color w:val="000000"/>
                <w:sz w:val="15"/>
              </w:rPr>
              <w:t>Вікове дерево дуба</w:t>
            </w:r>
          </w:p>
          <w:bookmarkEnd w:id="11220"/>
        </w:tc>
        <w:tc>
          <w:tcPr>
            <w:tcW w:w="1083" w:type="dxa"/>
            <w:tcBorders>
              <w:top w:val="outset" w:color="000000" w:sz="8"/>
              <w:left w:val="outset" w:color="000000" w:sz="8"/>
              <w:bottom w:val="outset" w:color="000000" w:sz="8"/>
              <w:right w:val="outset" w:color="000000" w:sz="8"/>
            </w:tcBorders>
            <w:vAlign w:val="center"/>
          </w:tcPr>
          <w:bookmarkStart w:name="9299" w:id="11221"/>
          <w:p>
            <w:pPr>
              <w:spacing w:after="0"/>
              <w:ind w:left="0"/>
              <w:jc w:val="center"/>
            </w:pPr>
            <w:r>
              <w:rPr>
                <w:rFonts w:ascii="Arial"/>
                <w:b w:val="false"/>
                <w:i w:val="false"/>
                <w:color w:val="000000"/>
                <w:sz w:val="15"/>
              </w:rPr>
              <w:t xml:space="preserve">- </w:t>
            </w:r>
          </w:p>
          <w:bookmarkEnd w:id="11221"/>
        </w:tc>
        <w:tc>
          <w:tcPr>
            <w:tcW w:w="3074" w:type="dxa"/>
            <w:tcBorders>
              <w:top w:val="outset" w:color="000000" w:sz="8"/>
              <w:left w:val="outset" w:color="000000" w:sz="8"/>
              <w:bottom w:val="outset" w:color="000000" w:sz="8"/>
              <w:right w:val="outset" w:color="000000" w:sz="8"/>
            </w:tcBorders>
            <w:vAlign w:val="center"/>
          </w:tcPr>
          <w:bookmarkStart w:name="9300" w:id="11222"/>
          <w:p>
            <w:pPr>
              <w:spacing w:after="0"/>
              <w:ind w:left="0"/>
              <w:jc w:val="left"/>
            </w:pPr>
            <w:r>
              <w:rPr>
                <w:rFonts w:ascii="Arial"/>
                <w:b w:val="false"/>
                <w:i w:val="false"/>
                <w:color w:val="000000"/>
                <w:sz w:val="15"/>
              </w:rPr>
              <w:t>Харківське шосе, вул. Вербицького</w:t>
            </w:r>
          </w:p>
          <w:bookmarkEnd w:id="11222"/>
        </w:tc>
        <w:tc>
          <w:tcPr>
            <w:tcW w:w="3406" w:type="dxa"/>
            <w:tcBorders>
              <w:top w:val="outset" w:color="000000" w:sz="8"/>
              <w:left w:val="outset" w:color="000000" w:sz="8"/>
              <w:bottom w:val="outset" w:color="000000" w:sz="8"/>
              <w:right w:val="outset" w:color="000000" w:sz="8"/>
            </w:tcBorders>
            <w:vAlign w:val="center"/>
          </w:tcPr>
          <w:bookmarkStart w:name="9301" w:id="11223"/>
          <w:p>
            <w:pPr>
              <w:spacing w:after="0"/>
              <w:ind w:left="0"/>
              <w:jc w:val="center"/>
            </w:pPr>
            <w:r>
              <w:rPr>
                <w:rFonts w:ascii="Arial"/>
                <w:b w:val="false"/>
                <w:i w:val="false"/>
                <w:color w:val="000000"/>
                <w:sz w:val="15"/>
              </w:rPr>
              <w:t>- " -</w:t>
            </w:r>
          </w:p>
          <w:bookmarkEnd w:id="1122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02" w:id="11224"/>
          <w:p>
            <w:pPr>
              <w:spacing w:after="0"/>
              <w:ind w:left="0"/>
              <w:jc w:val="center"/>
            </w:pPr>
            <w:r>
              <w:rPr>
                <w:rFonts w:ascii="Arial"/>
                <w:b w:val="false"/>
                <w:i w:val="false"/>
                <w:color w:val="000000"/>
                <w:sz w:val="15"/>
              </w:rPr>
              <w:t xml:space="preserve">77. </w:t>
            </w:r>
          </w:p>
          <w:bookmarkEnd w:id="11224"/>
        </w:tc>
        <w:tc>
          <w:tcPr>
            <w:tcW w:w="2854" w:type="dxa"/>
            <w:tcBorders>
              <w:top w:val="outset" w:color="000000" w:sz="8"/>
              <w:left w:val="outset" w:color="000000" w:sz="8"/>
              <w:bottom w:val="outset" w:color="000000" w:sz="8"/>
              <w:right w:val="outset" w:color="000000" w:sz="8"/>
            </w:tcBorders>
            <w:vAlign w:val="center"/>
          </w:tcPr>
          <w:bookmarkStart w:name="9303" w:id="11225"/>
          <w:p>
            <w:pPr>
              <w:spacing w:after="0"/>
              <w:ind w:left="0"/>
              <w:jc w:val="left"/>
            </w:pPr>
            <w:r>
              <w:rPr>
                <w:rFonts w:ascii="Arial"/>
                <w:b w:val="false"/>
                <w:i w:val="false"/>
                <w:color w:val="000000"/>
                <w:sz w:val="15"/>
              </w:rPr>
              <w:t>Група екзотичних дерев платана, ялини, смереки</w:t>
            </w:r>
          </w:p>
          <w:bookmarkEnd w:id="11225"/>
        </w:tc>
        <w:tc>
          <w:tcPr>
            <w:tcW w:w="1083" w:type="dxa"/>
            <w:tcBorders>
              <w:top w:val="outset" w:color="000000" w:sz="8"/>
              <w:left w:val="outset" w:color="000000" w:sz="8"/>
              <w:bottom w:val="outset" w:color="000000" w:sz="8"/>
              <w:right w:val="outset" w:color="000000" w:sz="8"/>
            </w:tcBorders>
            <w:vAlign w:val="center"/>
          </w:tcPr>
          <w:bookmarkStart w:name="11054" w:id="11226"/>
          <w:p>
            <w:pPr>
              <w:spacing w:after="0"/>
              <w:ind w:left="0"/>
              <w:jc w:val="left"/>
            </w:pPr>
          </w:p>
          <w:bookmarkEnd w:id="11226"/>
        </w:tc>
        <w:tc>
          <w:tcPr>
            <w:tcW w:w="3074" w:type="dxa"/>
            <w:tcBorders>
              <w:top w:val="outset" w:color="000000" w:sz="8"/>
              <w:left w:val="outset" w:color="000000" w:sz="8"/>
              <w:bottom w:val="outset" w:color="000000" w:sz="8"/>
              <w:right w:val="outset" w:color="000000" w:sz="8"/>
            </w:tcBorders>
            <w:vAlign w:val="center"/>
          </w:tcPr>
          <w:bookmarkStart w:name="9304" w:id="11227"/>
          <w:p>
            <w:pPr>
              <w:spacing w:after="0"/>
              <w:ind w:left="0"/>
              <w:jc w:val="left"/>
            </w:pPr>
            <w:r>
              <w:rPr>
                <w:rFonts w:ascii="Arial"/>
                <w:b w:val="false"/>
                <w:i w:val="false"/>
                <w:color w:val="000000"/>
                <w:sz w:val="15"/>
              </w:rPr>
              <w:t>вул. Хрещатик, 36</w:t>
            </w:r>
          </w:p>
          <w:bookmarkEnd w:id="11227"/>
        </w:tc>
        <w:tc>
          <w:tcPr>
            <w:tcW w:w="3406" w:type="dxa"/>
            <w:tcBorders>
              <w:top w:val="outset" w:color="000000" w:sz="8"/>
              <w:left w:val="outset" w:color="000000" w:sz="8"/>
              <w:bottom w:val="outset" w:color="000000" w:sz="8"/>
              <w:right w:val="outset" w:color="000000" w:sz="8"/>
            </w:tcBorders>
            <w:vAlign w:val="center"/>
          </w:tcPr>
          <w:bookmarkStart w:name="9305" w:id="11228"/>
          <w:p>
            <w:pPr>
              <w:spacing w:after="0"/>
              <w:ind w:left="0"/>
              <w:jc w:val="center"/>
            </w:pPr>
            <w:r>
              <w:rPr>
                <w:rFonts w:ascii="Arial"/>
                <w:b w:val="false"/>
                <w:i w:val="false"/>
                <w:color w:val="000000"/>
                <w:sz w:val="15"/>
              </w:rPr>
              <w:t>- " -</w:t>
            </w:r>
          </w:p>
          <w:bookmarkEnd w:id="1122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06" w:id="11229"/>
          <w:p>
            <w:pPr>
              <w:spacing w:after="0"/>
              <w:ind w:left="0"/>
              <w:jc w:val="center"/>
            </w:pPr>
            <w:r>
              <w:rPr>
                <w:rFonts w:ascii="Arial"/>
                <w:b w:val="false"/>
                <w:i w:val="false"/>
                <w:color w:val="000000"/>
                <w:sz w:val="15"/>
              </w:rPr>
              <w:t xml:space="preserve">78. </w:t>
            </w:r>
          </w:p>
          <w:bookmarkEnd w:id="11229"/>
        </w:tc>
        <w:tc>
          <w:tcPr>
            <w:tcW w:w="2854" w:type="dxa"/>
            <w:tcBorders>
              <w:top w:val="outset" w:color="000000" w:sz="8"/>
              <w:left w:val="outset" w:color="000000" w:sz="8"/>
              <w:bottom w:val="outset" w:color="000000" w:sz="8"/>
              <w:right w:val="outset" w:color="000000" w:sz="8"/>
            </w:tcBorders>
            <w:vAlign w:val="center"/>
          </w:tcPr>
          <w:bookmarkStart w:name="9307" w:id="11230"/>
          <w:p>
            <w:pPr>
              <w:spacing w:after="0"/>
              <w:ind w:left="0"/>
              <w:jc w:val="left"/>
            </w:pPr>
            <w:r>
              <w:rPr>
                <w:rFonts w:ascii="Arial"/>
                <w:b w:val="false"/>
                <w:i w:val="false"/>
                <w:color w:val="000000"/>
                <w:sz w:val="15"/>
              </w:rPr>
              <w:t>Сквер ім. Акад. Богомольця</w:t>
            </w:r>
          </w:p>
          <w:bookmarkEnd w:id="11230"/>
        </w:tc>
        <w:tc>
          <w:tcPr>
            <w:tcW w:w="1083" w:type="dxa"/>
            <w:tcBorders>
              <w:top w:val="outset" w:color="000000" w:sz="8"/>
              <w:left w:val="outset" w:color="000000" w:sz="8"/>
              <w:bottom w:val="outset" w:color="000000" w:sz="8"/>
              <w:right w:val="outset" w:color="000000" w:sz="8"/>
            </w:tcBorders>
            <w:vAlign w:val="center"/>
          </w:tcPr>
          <w:bookmarkStart w:name="9308" w:id="11231"/>
          <w:p>
            <w:pPr>
              <w:spacing w:after="0"/>
              <w:ind w:left="0"/>
              <w:jc w:val="center"/>
            </w:pPr>
            <w:r>
              <w:rPr>
                <w:rFonts w:ascii="Arial"/>
                <w:b w:val="false"/>
                <w:i w:val="false"/>
                <w:color w:val="000000"/>
                <w:sz w:val="15"/>
              </w:rPr>
              <w:t xml:space="preserve">1,0 </w:t>
            </w:r>
          </w:p>
          <w:bookmarkEnd w:id="11231"/>
        </w:tc>
        <w:tc>
          <w:tcPr>
            <w:tcW w:w="3074" w:type="dxa"/>
            <w:tcBorders>
              <w:top w:val="outset" w:color="000000" w:sz="8"/>
              <w:left w:val="outset" w:color="000000" w:sz="8"/>
              <w:bottom w:val="outset" w:color="000000" w:sz="8"/>
              <w:right w:val="outset" w:color="000000" w:sz="8"/>
            </w:tcBorders>
            <w:vAlign w:val="center"/>
          </w:tcPr>
          <w:bookmarkStart w:name="9309" w:id="11232"/>
          <w:p>
            <w:pPr>
              <w:spacing w:after="0"/>
              <w:ind w:left="0"/>
              <w:jc w:val="left"/>
            </w:pPr>
            <w:r>
              <w:rPr>
                <w:rFonts w:ascii="Arial"/>
                <w:b w:val="false"/>
                <w:i w:val="false"/>
                <w:color w:val="000000"/>
                <w:sz w:val="15"/>
              </w:rPr>
              <w:t>вул. Богомольця, 4</w:t>
            </w:r>
          </w:p>
          <w:bookmarkEnd w:id="11232"/>
        </w:tc>
        <w:tc>
          <w:tcPr>
            <w:tcW w:w="3406" w:type="dxa"/>
            <w:tcBorders>
              <w:top w:val="outset" w:color="000000" w:sz="8"/>
              <w:left w:val="outset" w:color="000000" w:sz="8"/>
              <w:bottom w:val="outset" w:color="000000" w:sz="8"/>
              <w:right w:val="outset" w:color="000000" w:sz="8"/>
            </w:tcBorders>
            <w:vAlign w:val="center"/>
          </w:tcPr>
          <w:bookmarkStart w:name="9310" w:id="11233"/>
          <w:p>
            <w:pPr>
              <w:spacing w:after="0"/>
              <w:ind w:left="0"/>
              <w:jc w:val="left"/>
            </w:pPr>
            <w:r>
              <w:rPr>
                <w:rFonts w:ascii="Arial"/>
                <w:b w:val="false"/>
                <w:i w:val="false"/>
                <w:color w:val="0000ff"/>
                <w:sz w:val="15"/>
              </w:rPr>
              <w:t>Рішення Київської міської Ради від 02.12.99 N 147/649</w:t>
            </w:r>
          </w:p>
          <w:bookmarkEnd w:id="1123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11" w:id="11234"/>
          <w:p>
            <w:pPr>
              <w:spacing w:after="0"/>
              <w:ind w:left="0"/>
              <w:jc w:val="center"/>
            </w:pPr>
            <w:r>
              <w:rPr>
                <w:rFonts w:ascii="Arial"/>
                <w:b w:val="false"/>
                <w:i w:val="false"/>
                <w:color w:val="000000"/>
                <w:sz w:val="15"/>
              </w:rPr>
              <w:t xml:space="preserve">79. </w:t>
            </w:r>
          </w:p>
          <w:bookmarkEnd w:id="11234"/>
        </w:tc>
        <w:tc>
          <w:tcPr>
            <w:tcW w:w="2854" w:type="dxa"/>
            <w:tcBorders>
              <w:top w:val="outset" w:color="000000" w:sz="8"/>
              <w:left w:val="outset" w:color="000000" w:sz="8"/>
              <w:bottom w:val="outset" w:color="000000" w:sz="8"/>
              <w:right w:val="outset" w:color="000000" w:sz="8"/>
            </w:tcBorders>
            <w:vAlign w:val="center"/>
          </w:tcPr>
          <w:bookmarkStart w:name="9312" w:id="11235"/>
          <w:p>
            <w:pPr>
              <w:spacing w:after="0"/>
              <w:ind w:left="0"/>
              <w:jc w:val="left"/>
            </w:pPr>
            <w:r>
              <w:rPr>
                <w:rFonts w:ascii="Arial"/>
                <w:b w:val="false"/>
                <w:i w:val="false"/>
                <w:color w:val="000000"/>
                <w:sz w:val="15"/>
              </w:rPr>
              <w:t>Дубовий гай з природною водоймою</w:t>
            </w:r>
          </w:p>
          <w:bookmarkEnd w:id="11235"/>
        </w:tc>
        <w:tc>
          <w:tcPr>
            <w:tcW w:w="1083" w:type="dxa"/>
            <w:tcBorders>
              <w:top w:val="outset" w:color="000000" w:sz="8"/>
              <w:left w:val="outset" w:color="000000" w:sz="8"/>
              <w:bottom w:val="outset" w:color="000000" w:sz="8"/>
              <w:right w:val="outset" w:color="000000" w:sz="8"/>
            </w:tcBorders>
            <w:vAlign w:val="center"/>
          </w:tcPr>
          <w:bookmarkStart w:name="9313" w:id="11236"/>
          <w:p>
            <w:pPr>
              <w:spacing w:after="0"/>
              <w:ind w:left="0"/>
              <w:jc w:val="center"/>
            </w:pPr>
            <w:r>
              <w:rPr>
                <w:rFonts w:ascii="Arial"/>
                <w:b w:val="false"/>
                <w:i w:val="false"/>
                <w:color w:val="000000"/>
                <w:sz w:val="15"/>
              </w:rPr>
              <w:t xml:space="preserve">1,8 </w:t>
            </w:r>
          </w:p>
          <w:bookmarkEnd w:id="11236"/>
        </w:tc>
        <w:tc>
          <w:tcPr>
            <w:tcW w:w="3074" w:type="dxa"/>
            <w:tcBorders>
              <w:top w:val="outset" w:color="000000" w:sz="8"/>
              <w:left w:val="outset" w:color="000000" w:sz="8"/>
              <w:bottom w:val="outset" w:color="000000" w:sz="8"/>
              <w:right w:val="outset" w:color="000000" w:sz="8"/>
            </w:tcBorders>
            <w:vAlign w:val="center"/>
          </w:tcPr>
          <w:bookmarkStart w:name="9314" w:id="11237"/>
          <w:p>
            <w:pPr>
              <w:spacing w:after="0"/>
              <w:ind w:left="0"/>
              <w:jc w:val="left"/>
            </w:pPr>
            <w:r>
              <w:rPr>
                <w:rFonts w:ascii="Arial"/>
                <w:b w:val="false"/>
                <w:i w:val="false"/>
                <w:color w:val="000000"/>
                <w:sz w:val="15"/>
              </w:rPr>
              <w:t>просп. Перемоги, 86</w:t>
            </w:r>
          </w:p>
          <w:bookmarkEnd w:id="11237"/>
        </w:tc>
        <w:tc>
          <w:tcPr>
            <w:tcW w:w="3406" w:type="dxa"/>
            <w:tcBorders>
              <w:top w:val="outset" w:color="000000" w:sz="8"/>
              <w:left w:val="outset" w:color="000000" w:sz="8"/>
              <w:bottom w:val="outset" w:color="000000" w:sz="8"/>
              <w:right w:val="outset" w:color="000000" w:sz="8"/>
            </w:tcBorders>
            <w:vAlign w:val="center"/>
          </w:tcPr>
          <w:bookmarkStart w:name="9315" w:id="11238"/>
          <w:p>
            <w:pPr>
              <w:spacing w:after="0"/>
              <w:ind w:left="0"/>
              <w:jc w:val="left"/>
            </w:pPr>
            <w:r>
              <w:rPr>
                <w:rFonts w:ascii="Arial"/>
                <w:b w:val="false"/>
                <w:i w:val="false"/>
                <w:color w:val="0000ff"/>
                <w:sz w:val="15"/>
              </w:rPr>
              <w:t>Рішення Київської міськради від 24.10.2002 N 96/256</w:t>
            </w:r>
          </w:p>
          <w:bookmarkEnd w:id="1123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3596" w:id="11239"/>
          <w:p>
            <w:pPr>
              <w:spacing w:after="0"/>
              <w:ind w:left="0"/>
              <w:jc w:val="center"/>
            </w:pPr>
            <w:r>
              <w:rPr>
                <w:rFonts w:ascii="Arial"/>
                <w:b w:val="false"/>
                <w:i w:val="false"/>
                <w:color w:val="000000"/>
                <w:sz w:val="15"/>
              </w:rPr>
              <w:t>80.</w:t>
            </w:r>
          </w:p>
          <w:bookmarkEnd w:id="11239"/>
        </w:tc>
        <w:tc>
          <w:tcPr>
            <w:tcW w:w="2854" w:type="dxa"/>
            <w:tcBorders>
              <w:top w:val="outset" w:color="000000" w:sz="8"/>
              <w:left w:val="outset" w:color="000000" w:sz="8"/>
              <w:bottom w:val="outset" w:color="000000" w:sz="8"/>
              <w:right w:val="outset" w:color="000000" w:sz="8"/>
            </w:tcBorders>
            <w:vAlign w:val="center"/>
          </w:tcPr>
          <w:bookmarkStart w:name="13597" w:id="11240"/>
          <w:p>
            <w:pPr>
              <w:spacing w:after="0"/>
              <w:ind w:left="0"/>
              <w:jc w:val="left"/>
            </w:pPr>
            <w:r>
              <w:rPr>
                <w:rFonts w:ascii="Arial"/>
                <w:b w:val="false"/>
                <w:i w:val="false"/>
                <w:color w:val="000000"/>
                <w:sz w:val="15"/>
              </w:rPr>
              <w:t>"Байкова гора"</w:t>
            </w:r>
          </w:p>
          <w:bookmarkEnd w:id="11240"/>
        </w:tc>
        <w:tc>
          <w:tcPr>
            <w:tcW w:w="1083" w:type="dxa"/>
            <w:tcBorders>
              <w:top w:val="outset" w:color="000000" w:sz="8"/>
              <w:left w:val="outset" w:color="000000" w:sz="8"/>
              <w:bottom w:val="outset" w:color="000000" w:sz="8"/>
              <w:right w:val="outset" w:color="000000" w:sz="8"/>
            </w:tcBorders>
            <w:vAlign w:val="center"/>
          </w:tcPr>
          <w:bookmarkStart w:name="13598" w:id="11241"/>
          <w:p>
            <w:pPr>
              <w:spacing w:after="0"/>
              <w:ind w:left="0"/>
              <w:jc w:val="center"/>
            </w:pPr>
            <w:r>
              <w:rPr>
                <w:rFonts w:ascii="Arial"/>
                <w:b w:val="false"/>
                <w:i w:val="false"/>
                <w:color w:val="000000"/>
                <w:sz w:val="15"/>
              </w:rPr>
              <w:t>1,1</w:t>
            </w:r>
          </w:p>
          <w:bookmarkEnd w:id="11241"/>
        </w:tc>
        <w:tc>
          <w:tcPr>
            <w:tcW w:w="3074" w:type="dxa"/>
            <w:tcBorders>
              <w:top w:val="outset" w:color="000000" w:sz="8"/>
              <w:left w:val="outset" w:color="000000" w:sz="8"/>
              <w:bottom w:val="outset" w:color="000000" w:sz="8"/>
              <w:right w:val="outset" w:color="000000" w:sz="8"/>
            </w:tcBorders>
            <w:vAlign w:val="center"/>
          </w:tcPr>
          <w:bookmarkStart w:name="13599" w:id="11242"/>
          <w:p>
            <w:pPr>
              <w:spacing w:after="0"/>
              <w:ind w:left="0"/>
              <w:jc w:val="left"/>
            </w:pPr>
            <w:r>
              <w:rPr>
                <w:rFonts w:ascii="Arial"/>
                <w:b w:val="false"/>
                <w:i w:val="false"/>
                <w:color w:val="000000"/>
                <w:sz w:val="15"/>
              </w:rPr>
              <w:t>узвіз Протасів Яр, 4</w:t>
            </w:r>
          </w:p>
          <w:bookmarkEnd w:id="11242"/>
        </w:tc>
        <w:tc>
          <w:tcPr>
            <w:tcW w:w="3406" w:type="dxa"/>
            <w:tcBorders>
              <w:top w:val="outset" w:color="000000" w:sz="8"/>
              <w:left w:val="outset" w:color="000000" w:sz="8"/>
              <w:bottom w:val="outset" w:color="000000" w:sz="8"/>
              <w:right w:val="outset" w:color="000000" w:sz="8"/>
            </w:tcBorders>
            <w:vAlign w:val="center"/>
          </w:tcPr>
          <w:bookmarkStart w:name="13600" w:id="11243"/>
          <w:p>
            <w:pPr>
              <w:spacing w:after="0"/>
              <w:ind w:left="0"/>
              <w:jc w:val="center"/>
            </w:pPr>
            <w:r>
              <w:rPr>
                <w:rFonts w:ascii="Arial"/>
                <w:b w:val="false"/>
                <w:i w:val="false"/>
                <w:color w:val="000000"/>
                <w:sz w:val="15"/>
              </w:rPr>
              <w:t>- " -</w:t>
            </w:r>
          </w:p>
          <w:bookmarkEnd w:id="1124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16" w:id="11244"/>
          <w:p>
            <w:pPr>
              <w:spacing w:after="0"/>
              <w:ind w:left="0"/>
              <w:jc w:val="center"/>
            </w:pPr>
            <w:r>
              <w:rPr>
                <w:rFonts w:ascii="Arial"/>
                <w:b w:val="false"/>
                <w:i w:val="false"/>
                <w:color w:val="000000"/>
                <w:sz w:val="15"/>
              </w:rPr>
              <w:t>81.</w:t>
            </w:r>
          </w:p>
          <w:bookmarkEnd w:id="11244"/>
        </w:tc>
        <w:tc>
          <w:tcPr>
            <w:tcW w:w="2854" w:type="dxa"/>
            <w:tcBorders>
              <w:top w:val="outset" w:color="000000" w:sz="8"/>
              <w:left w:val="outset" w:color="000000" w:sz="8"/>
              <w:bottom w:val="outset" w:color="000000" w:sz="8"/>
              <w:right w:val="outset" w:color="000000" w:sz="8"/>
            </w:tcBorders>
            <w:vAlign w:val="center"/>
          </w:tcPr>
          <w:bookmarkStart w:name="9317" w:id="11245"/>
          <w:p>
            <w:pPr>
              <w:spacing w:after="0"/>
              <w:ind w:left="0"/>
              <w:jc w:val="left"/>
            </w:pPr>
            <w:r>
              <w:rPr>
                <w:rFonts w:ascii="Arial"/>
                <w:b w:val="false"/>
                <w:i w:val="false"/>
                <w:color w:val="000000"/>
                <w:sz w:val="15"/>
              </w:rPr>
              <w:t>Алея вікових дубів</w:t>
            </w:r>
          </w:p>
          <w:bookmarkEnd w:id="11245"/>
        </w:tc>
        <w:tc>
          <w:tcPr>
            <w:tcW w:w="1083" w:type="dxa"/>
            <w:tcBorders>
              <w:top w:val="outset" w:color="000000" w:sz="8"/>
              <w:left w:val="outset" w:color="000000" w:sz="8"/>
              <w:bottom w:val="outset" w:color="000000" w:sz="8"/>
              <w:right w:val="outset" w:color="000000" w:sz="8"/>
            </w:tcBorders>
            <w:vAlign w:val="center"/>
          </w:tcPr>
          <w:bookmarkStart w:name="9318" w:id="11246"/>
          <w:p>
            <w:pPr>
              <w:spacing w:after="0"/>
              <w:ind w:left="0"/>
              <w:jc w:val="center"/>
            </w:pPr>
            <w:r>
              <w:rPr>
                <w:rFonts w:ascii="Arial"/>
                <w:b w:val="false"/>
                <w:i w:val="false"/>
                <w:color w:val="000000"/>
                <w:sz w:val="15"/>
              </w:rPr>
              <w:t xml:space="preserve">0,1 </w:t>
            </w:r>
          </w:p>
          <w:bookmarkEnd w:id="11246"/>
        </w:tc>
        <w:tc>
          <w:tcPr>
            <w:tcW w:w="3074" w:type="dxa"/>
            <w:tcBorders>
              <w:top w:val="outset" w:color="000000" w:sz="8"/>
              <w:left w:val="outset" w:color="000000" w:sz="8"/>
              <w:bottom w:val="outset" w:color="000000" w:sz="8"/>
              <w:right w:val="outset" w:color="000000" w:sz="8"/>
            </w:tcBorders>
            <w:vAlign w:val="center"/>
          </w:tcPr>
          <w:bookmarkStart w:name="9319" w:id="11247"/>
          <w:p>
            <w:pPr>
              <w:spacing w:after="0"/>
              <w:ind w:left="0"/>
              <w:jc w:val="left"/>
            </w:pPr>
            <w:r>
              <w:rPr>
                <w:rFonts w:ascii="Arial"/>
                <w:b w:val="false"/>
                <w:i w:val="false"/>
                <w:color w:val="000000"/>
                <w:sz w:val="15"/>
              </w:rPr>
              <w:t>вул. Червонопрапорна, сел. Пирогове (Музей народної архітектури та побуту України)</w:t>
            </w:r>
          </w:p>
          <w:bookmarkEnd w:id="11247"/>
        </w:tc>
        <w:tc>
          <w:tcPr>
            <w:tcW w:w="3406" w:type="dxa"/>
            <w:tcBorders>
              <w:top w:val="outset" w:color="000000" w:sz="8"/>
              <w:left w:val="outset" w:color="000000" w:sz="8"/>
              <w:bottom w:val="outset" w:color="000000" w:sz="8"/>
              <w:right w:val="outset" w:color="000000" w:sz="8"/>
            </w:tcBorders>
            <w:vAlign w:val="center"/>
          </w:tcPr>
          <w:bookmarkStart w:name="9320" w:id="11248"/>
          <w:p>
            <w:pPr>
              <w:spacing w:after="0"/>
              <w:ind w:left="0"/>
              <w:jc w:val="left"/>
            </w:pPr>
            <w:r>
              <w:rPr>
                <w:rFonts w:ascii="Arial"/>
                <w:b w:val="false"/>
                <w:i w:val="false"/>
                <w:color w:val="0000ff"/>
                <w:sz w:val="15"/>
              </w:rPr>
              <w:t>Рішення Київської міськради від 12.02.2004 N 22/1231</w:t>
            </w:r>
          </w:p>
          <w:bookmarkEnd w:id="1124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21" w:id="11249"/>
          <w:p>
            <w:pPr>
              <w:spacing w:after="0"/>
              <w:ind w:left="0"/>
              <w:jc w:val="center"/>
            </w:pPr>
            <w:r>
              <w:rPr>
                <w:rFonts w:ascii="Arial"/>
                <w:b w:val="false"/>
                <w:i w:val="false"/>
                <w:color w:val="000000"/>
                <w:sz w:val="15"/>
              </w:rPr>
              <w:t xml:space="preserve">82. </w:t>
            </w:r>
          </w:p>
          <w:bookmarkEnd w:id="11249"/>
        </w:tc>
        <w:tc>
          <w:tcPr>
            <w:tcW w:w="2854" w:type="dxa"/>
            <w:tcBorders>
              <w:top w:val="outset" w:color="000000" w:sz="8"/>
              <w:left w:val="outset" w:color="000000" w:sz="8"/>
              <w:bottom w:val="outset" w:color="000000" w:sz="8"/>
              <w:right w:val="outset" w:color="000000" w:sz="8"/>
            </w:tcBorders>
            <w:vAlign w:val="center"/>
          </w:tcPr>
          <w:bookmarkStart w:name="9322" w:id="11250"/>
          <w:p>
            <w:pPr>
              <w:spacing w:after="0"/>
              <w:ind w:left="0"/>
              <w:jc w:val="left"/>
            </w:pPr>
            <w:r>
              <w:rPr>
                <w:rFonts w:ascii="Arial"/>
                <w:b w:val="false"/>
                <w:i w:val="false"/>
                <w:color w:val="000000"/>
                <w:sz w:val="15"/>
              </w:rPr>
              <w:t>"Величавий дуб"</w:t>
            </w:r>
          </w:p>
          <w:bookmarkEnd w:id="11250"/>
        </w:tc>
        <w:tc>
          <w:tcPr>
            <w:tcW w:w="1083" w:type="dxa"/>
            <w:tcBorders>
              <w:top w:val="outset" w:color="000000" w:sz="8"/>
              <w:left w:val="outset" w:color="000000" w:sz="8"/>
              <w:bottom w:val="outset" w:color="000000" w:sz="8"/>
              <w:right w:val="outset" w:color="000000" w:sz="8"/>
            </w:tcBorders>
            <w:vAlign w:val="center"/>
          </w:tcPr>
          <w:bookmarkStart w:name="9323" w:id="11251"/>
          <w:p>
            <w:pPr>
              <w:spacing w:after="0"/>
              <w:ind w:left="0"/>
              <w:jc w:val="center"/>
            </w:pPr>
            <w:r>
              <w:rPr>
                <w:rFonts w:ascii="Arial"/>
                <w:b w:val="false"/>
                <w:i w:val="false"/>
                <w:color w:val="000000"/>
                <w:sz w:val="15"/>
              </w:rPr>
              <w:t xml:space="preserve">- </w:t>
            </w:r>
          </w:p>
          <w:bookmarkEnd w:id="11251"/>
        </w:tc>
        <w:tc>
          <w:tcPr>
            <w:tcW w:w="3074" w:type="dxa"/>
            <w:tcBorders>
              <w:top w:val="outset" w:color="000000" w:sz="8"/>
              <w:left w:val="outset" w:color="000000" w:sz="8"/>
              <w:bottom w:val="outset" w:color="000000" w:sz="8"/>
              <w:right w:val="outset" w:color="000000" w:sz="8"/>
            </w:tcBorders>
            <w:vAlign w:val="center"/>
          </w:tcPr>
          <w:bookmarkStart w:name="9324" w:id="11252"/>
          <w:p>
            <w:pPr>
              <w:spacing w:after="0"/>
              <w:ind w:left="0"/>
              <w:jc w:val="left"/>
            </w:pPr>
            <w:r>
              <w:rPr>
                <w:rFonts w:ascii="Arial"/>
                <w:b w:val="false"/>
                <w:i w:val="false"/>
                <w:color w:val="000000"/>
                <w:sz w:val="15"/>
              </w:rPr>
              <w:t>вул. Червонозаводська, 7 (ДП "Комунальник" ВАТ "Веркон")</w:t>
            </w:r>
          </w:p>
          <w:bookmarkEnd w:id="11252"/>
        </w:tc>
        <w:tc>
          <w:tcPr>
            <w:tcW w:w="3406" w:type="dxa"/>
            <w:tcBorders>
              <w:top w:val="outset" w:color="000000" w:sz="8"/>
              <w:left w:val="outset" w:color="000000" w:sz="8"/>
              <w:bottom w:val="outset" w:color="000000" w:sz="8"/>
              <w:right w:val="outset" w:color="000000" w:sz="8"/>
            </w:tcBorders>
            <w:vAlign w:val="center"/>
          </w:tcPr>
          <w:bookmarkStart w:name="9325" w:id="11253"/>
          <w:p>
            <w:pPr>
              <w:spacing w:after="0"/>
              <w:ind w:left="0"/>
              <w:jc w:val="center"/>
            </w:pPr>
            <w:r>
              <w:rPr>
                <w:rFonts w:ascii="Arial"/>
                <w:b w:val="false"/>
                <w:i w:val="false"/>
                <w:color w:val="000000"/>
                <w:sz w:val="15"/>
              </w:rPr>
              <w:t xml:space="preserve">- " - </w:t>
            </w:r>
          </w:p>
          <w:bookmarkEnd w:id="11253"/>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326" w:id="11254"/>
          <w:p>
            <w:pPr>
              <w:spacing w:after="0"/>
              <w:ind w:left="0"/>
              <w:jc w:val="center"/>
            </w:pPr>
            <w:r>
              <w:rPr>
                <w:rFonts w:ascii="Arial"/>
                <w:b/>
                <w:i/>
                <w:color w:val="000000"/>
                <w:sz w:val="15"/>
              </w:rPr>
              <w:t>Парки-пам'ятки содово-паркового мистецтва</w:t>
            </w:r>
            <w:r>
              <w:rPr>
                <w:rFonts w:ascii="Arial"/>
                <w:b w:val="false"/>
                <w:i w:val="false"/>
                <w:color w:val="000000"/>
                <w:sz w:val="15"/>
              </w:rPr>
              <w:t xml:space="preserve"> </w:t>
            </w:r>
          </w:p>
          <w:bookmarkEnd w:id="1125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27" w:id="11255"/>
          <w:p>
            <w:pPr>
              <w:spacing w:after="0"/>
              <w:ind w:left="0"/>
              <w:jc w:val="center"/>
            </w:pPr>
            <w:r>
              <w:rPr>
                <w:rFonts w:ascii="Arial"/>
                <w:b w:val="false"/>
                <w:i w:val="false"/>
                <w:color w:val="000000"/>
                <w:sz w:val="15"/>
              </w:rPr>
              <w:t xml:space="preserve">83. </w:t>
            </w:r>
          </w:p>
          <w:bookmarkEnd w:id="11255"/>
        </w:tc>
        <w:tc>
          <w:tcPr>
            <w:tcW w:w="2854" w:type="dxa"/>
            <w:tcBorders>
              <w:top w:val="outset" w:color="000000" w:sz="8"/>
              <w:left w:val="outset" w:color="000000" w:sz="8"/>
              <w:bottom w:val="outset" w:color="000000" w:sz="8"/>
              <w:right w:val="outset" w:color="000000" w:sz="8"/>
            </w:tcBorders>
            <w:vAlign w:val="center"/>
          </w:tcPr>
          <w:bookmarkStart w:name="9328" w:id="11256"/>
          <w:p>
            <w:pPr>
              <w:spacing w:after="0"/>
              <w:ind w:left="0"/>
              <w:jc w:val="left"/>
            </w:pPr>
            <w:r>
              <w:rPr>
                <w:rFonts w:ascii="Arial"/>
                <w:b w:val="false"/>
                <w:i w:val="false"/>
                <w:color w:val="000000"/>
                <w:sz w:val="15"/>
              </w:rPr>
              <w:t>Вічної Слави</w:t>
            </w:r>
          </w:p>
          <w:bookmarkEnd w:id="11256"/>
        </w:tc>
        <w:tc>
          <w:tcPr>
            <w:tcW w:w="1083" w:type="dxa"/>
            <w:tcBorders>
              <w:top w:val="outset" w:color="000000" w:sz="8"/>
              <w:left w:val="outset" w:color="000000" w:sz="8"/>
              <w:bottom w:val="outset" w:color="000000" w:sz="8"/>
              <w:right w:val="outset" w:color="000000" w:sz="8"/>
            </w:tcBorders>
            <w:vAlign w:val="center"/>
          </w:tcPr>
          <w:bookmarkStart w:name="9329" w:id="11257"/>
          <w:p>
            <w:pPr>
              <w:spacing w:after="0"/>
              <w:ind w:left="0"/>
              <w:jc w:val="center"/>
            </w:pPr>
            <w:r>
              <w:rPr>
                <w:rFonts w:ascii="Arial"/>
                <w:b w:val="false"/>
                <w:i w:val="false"/>
                <w:color w:val="000000"/>
                <w:sz w:val="15"/>
              </w:rPr>
              <w:t xml:space="preserve">17,6 </w:t>
            </w:r>
          </w:p>
          <w:bookmarkEnd w:id="11257"/>
        </w:tc>
        <w:tc>
          <w:tcPr>
            <w:tcW w:w="3074" w:type="dxa"/>
            <w:tcBorders>
              <w:top w:val="outset" w:color="000000" w:sz="8"/>
              <w:left w:val="outset" w:color="000000" w:sz="8"/>
              <w:bottom w:val="outset" w:color="000000" w:sz="8"/>
              <w:right w:val="outset" w:color="000000" w:sz="8"/>
            </w:tcBorders>
            <w:vAlign w:val="center"/>
          </w:tcPr>
          <w:bookmarkStart w:name="9330" w:id="11258"/>
          <w:p>
            <w:pPr>
              <w:spacing w:after="0"/>
              <w:ind w:left="0"/>
              <w:jc w:val="left"/>
            </w:pPr>
            <w:r>
              <w:rPr>
                <w:rFonts w:ascii="Arial"/>
                <w:b w:val="false"/>
                <w:i w:val="false"/>
                <w:color w:val="000000"/>
                <w:sz w:val="15"/>
              </w:rPr>
              <w:t>вул. Грушевського</w:t>
            </w:r>
          </w:p>
          <w:bookmarkEnd w:id="11258"/>
        </w:tc>
        <w:tc>
          <w:tcPr>
            <w:tcW w:w="3406" w:type="dxa"/>
            <w:tcBorders>
              <w:top w:val="outset" w:color="000000" w:sz="8"/>
              <w:left w:val="outset" w:color="000000" w:sz="8"/>
              <w:bottom w:val="outset" w:color="000000" w:sz="8"/>
              <w:right w:val="outset" w:color="000000" w:sz="8"/>
            </w:tcBorders>
            <w:vAlign w:val="center"/>
          </w:tcPr>
          <w:bookmarkStart w:name="9331" w:id="11259"/>
          <w:p>
            <w:pPr>
              <w:spacing w:after="0"/>
              <w:ind w:left="0"/>
              <w:jc w:val="left"/>
            </w:pPr>
            <w:r>
              <w:rPr>
                <w:rFonts w:ascii="Arial"/>
                <w:b w:val="false"/>
                <w:i w:val="false"/>
                <w:color w:val="000000"/>
                <w:sz w:val="15"/>
              </w:rPr>
              <w:t>Рішення виконкому міськради від 20.03.72 N 363</w:t>
            </w:r>
          </w:p>
          <w:bookmarkEnd w:id="1125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32" w:id="11260"/>
          <w:p>
            <w:pPr>
              <w:spacing w:after="0"/>
              <w:ind w:left="0"/>
              <w:jc w:val="center"/>
            </w:pPr>
            <w:r>
              <w:rPr>
                <w:rFonts w:ascii="Arial"/>
                <w:b w:val="false"/>
                <w:i w:val="false"/>
                <w:color w:val="000000"/>
                <w:sz w:val="15"/>
              </w:rPr>
              <w:t xml:space="preserve">84. </w:t>
            </w:r>
          </w:p>
          <w:bookmarkEnd w:id="11260"/>
        </w:tc>
        <w:tc>
          <w:tcPr>
            <w:tcW w:w="2854" w:type="dxa"/>
            <w:tcBorders>
              <w:top w:val="outset" w:color="000000" w:sz="8"/>
              <w:left w:val="outset" w:color="000000" w:sz="8"/>
              <w:bottom w:val="outset" w:color="000000" w:sz="8"/>
              <w:right w:val="outset" w:color="000000" w:sz="8"/>
            </w:tcBorders>
            <w:vAlign w:val="center"/>
          </w:tcPr>
          <w:bookmarkStart w:name="9333" w:id="11261"/>
          <w:p>
            <w:pPr>
              <w:spacing w:after="0"/>
              <w:ind w:left="0"/>
              <w:jc w:val="left"/>
            </w:pPr>
            <w:r>
              <w:rPr>
                <w:rFonts w:ascii="Arial"/>
                <w:b w:val="false"/>
                <w:i w:val="false"/>
                <w:color w:val="000000"/>
                <w:sz w:val="15"/>
              </w:rPr>
              <w:t>Аскольдова могила</w:t>
            </w:r>
          </w:p>
          <w:bookmarkEnd w:id="11261"/>
        </w:tc>
        <w:tc>
          <w:tcPr>
            <w:tcW w:w="1083" w:type="dxa"/>
            <w:tcBorders>
              <w:top w:val="outset" w:color="000000" w:sz="8"/>
              <w:left w:val="outset" w:color="000000" w:sz="8"/>
              <w:bottom w:val="outset" w:color="000000" w:sz="8"/>
              <w:right w:val="outset" w:color="000000" w:sz="8"/>
            </w:tcBorders>
            <w:vAlign w:val="center"/>
          </w:tcPr>
          <w:bookmarkStart w:name="9334" w:id="11262"/>
          <w:p>
            <w:pPr>
              <w:spacing w:after="0"/>
              <w:ind w:left="0"/>
              <w:jc w:val="center"/>
            </w:pPr>
            <w:r>
              <w:rPr>
                <w:rFonts w:ascii="Arial"/>
                <w:b w:val="false"/>
                <w:i w:val="false"/>
                <w:color w:val="000000"/>
                <w:sz w:val="15"/>
              </w:rPr>
              <w:t xml:space="preserve">20,5 </w:t>
            </w:r>
          </w:p>
          <w:bookmarkEnd w:id="11262"/>
        </w:tc>
        <w:tc>
          <w:tcPr>
            <w:tcW w:w="3074" w:type="dxa"/>
            <w:tcBorders>
              <w:top w:val="outset" w:color="000000" w:sz="8"/>
              <w:left w:val="outset" w:color="000000" w:sz="8"/>
              <w:bottom w:val="outset" w:color="000000" w:sz="8"/>
              <w:right w:val="outset" w:color="000000" w:sz="8"/>
            </w:tcBorders>
            <w:vAlign w:val="center"/>
          </w:tcPr>
          <w:bookmarkStart w:name="9335" w:id="11263"/>
          <w:p>
            <w:pPr>
              <w:spacing w:after="0"/>
              <w:ind w:left="0"/>
              <w:jc w:val="left"/>
            </w:pPr>
            <w:r>
              <w:rPr>
                <w:rFonts w:ascii="Arial"/>
                <w:b w:val="false"/>
                <w:i w:val="false"/>
                <w:color w:val="000000"/>
                <w:sz w:val="15"/>
              </w:rPr>
              <w:t>Паркова дорога</w:t>
            </w:r>
          </w:p>
          <w:bookmarkEnd w:id="11263"/>
        </w:tc>
        <w:tc>
          <w:tcPr>
            <w:tcW w:w="3406" w:type="dxa"/>
            <w:tcBorders>
              <w:top w:val="outset" w:color="000000" w:sz="8"/>
              <w:left w:val="outset" w:color="000000" w:sz="8"/>
              <w:bottom w:val="outset" w:color="000000" w:sz="8"/>
              <w:right w:val="outset" w:color="000000" w:sz="8"/>
            </w:tcBorders>
            <w:vAlign w:val="center"/>
          </w:tcPr>
          <w:bookmarkStart w:name="9336" w:id="11264"/>
          <w:p>
            <w:pPr>
              <w:spacing w:after="0"/>
              <w:ind w:left="0"/>
              <w:jc w:val="center"/>
            </w:pPr>
            <w:r>
              <w:rPr>
                <w:rFonts w:ascii="Arial"/>
                <w:b w:val="false"/>
                <w:i w:val="false"/>
                <w:color w:val="000000"/>
                <w:sz w:val="15"/>
              </w:rPr>
              <w:t>- " -</w:t>
            </w:r>
          </w:p>
          <w:bookmarkEnd w:id="1126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37" w:id="11265"/>
          <w:p>
            <w:pPr>
              <w:spacing w:after="0"/>
              <w:ind w:left="0"/>
              <w:jc w:val="center"/>
            </w:pPr>
            <w:r>
              <w:rPr>
                <w:rFonts w:ascii="Arial"/>
                <w:b w:val="false"/>
                <w:i w:val="false"/>
                <w:color w:val="000000"/>
                <w:sz w:val="15"/>
              </w:rPr>
              <w:t xml:space="preserve">85. </w:t>
            </w:r>
          </w:p>
          <w:bookmarkEnd w:id="11265"/>
        </w:tc>
        <w:tc>
          <w:tcPr>
            <w:tcW w:w="2854" w:type="dxa"/>
            <w:tcBorders>
              <w:top w:val="outset" w:color="000000" w:sz="8"/>
              <w:left w:val="outset" w:color="000000" w:sz="8"/>
              <w:bottom w:val="outset" w:color="000000" w:sz="8"/>
              <w:right w:val="outset" w:color="000000" w:sz="8"/>
            </w:tcBorders>
            <w:vAlign w:val="center"/>
          </w:tcPr>
          <w:bookmarkStart w:name="9338" w:id="11266"/>
          <w:p>
            <w:pPr>
              <w:spacing w:after="0"/>
              <w:ind w:left="0"/>
              <w:jc w:val="left"/>
            </w:pPr>
            <w:r>
              <w:rPr>
                <w:rFonts w:ascii="Arial"/>
                <w:b w:val="false"/>
                <w:i w:val="false"/>
                <w:color w:val="000000"/>
                <w:sz w:val="15"/>
              </w:rPr>
              <w:t>Березовий гай</w:t>
            </w:r>
          </w:p>
          <w:bookmarkEnd w:id="11266"/>
        </w:tc>
        <w:tc>
          <w:tcPr>
            <w:tcW w:w="1083" w:type="dxa"/>
            <w:tcBorders>
              <w:top w:val="outset" w:color="000000" w:sz="8"/>
              <w:left w:val="outset" w:color="000000" w:sz="8"/>
              <w:bottom w:val="outset" w:color="000000" w:sz="8"/>
              <w:right w:val="outset" w:color="000000" w:sz="8"/>
            </w:tcBorders>
            <w:vAlign w:val="center"/>
          </w:tcPr>
          <w:bookmarkStart w:name="9339" w:id="11267"/>
          <w:p>
            <w:pPr>
              <w:spacing w:after="0"/>
              <w:ind w:left="0"/>
              <w:jc w:val="center"/>
            </w:pPr>
            <w:r>
              <w:rPr>
                <w:rFonts w:ascii="Arial"/>
                <w:b w:val="false"/>
                <w:i w:val="false"/>
                <w:color w:val="000000"/>
                <w:sz w:val="15"/>
              </w:rPr>
              <w:t xml:space="preserve">7,5 </w:t>
            </w:r>
          </w:p>
          <w:bookmarkEnd w:id="11267"/>
        </w:tc>
        <w:tc>
          <w:tcPr>
            <w:tcW w:w="3074" w:type="dxa"/>
            <w:tcBorders>
              <w:top w:val="outset" w:color="000000" w:sz="8"/>
              <w:left w:val="outset" w:color="000000" w:sz="8"/>
              <w:bottom w:val="outset" w:color="000000" w:sz="8"/>
              <w:right w:val="outset" w:color="000000" w:sz="8"/>
            </w:tcBorders>
            <w:vAlign w:val="center"/>
          </w:tcPr>
          <w:bookmarkStart w:name="9340" w:id="11268"/>
          <w:p>
            <w:pPr>
              <w:spacing w:after="0"/>
              <w:ind w:left="0"/>
              <w:jc w:val="left"/>
            </w:pPr>
            <w:r>
              <w:rPr>
                <w:rFonts w:ascii="Arial"/>
                <w:b w:val="false"/>
                <w:i w:val="false"/>
                <w:color w:val="000000"/>
                <w:sz w:val="15"/>
              </w:rPr>
              <w:t>вул. Вишгородська</w:t>
            </w:r>
          </w:p>
          <w:bookmarkEnd w:id="11268"/>
        </w:tc>
        <w:tc>
          <w:tcPr>
            <w:tcW w:w="3406" w:type="dxa"/>
            <w:tcBorders>
              <w:top w:val="outset" w:color="000000" w:sz="8"/>
              <w:left w:val="outset" w:color="000000" w:sz="8"/>
              <w:bottom w:val="outset" w:color="000000" w:sz="8"/>
              <w:right w:val="outset" w:color="000000" w:sz="8"/>
            </w:tcBorders>
            <w:vAlign w:val="center"/>
          </w:tcPr>
          <w:bookmarkStart w:name="9341" w:id="11269"/>
          <w:p>
            <w:pPr>
              <w:spacing w:after="0"/>
              <w:ind w:left="0"/>
              <w:jc w:val="center"/>
            </w:pPr>
            <w:r>
              <w:rPr>
                <w:rFonts w:ascii="Arial"/>
                <w:b w:val="false"/>
                <w:i w:val="false"/>
                <w:color w:val="000000"/>
                <w:sz w:val="15"/>
              </w:rPr>
              <w:t>- " -</w:t>
            </w:r>
          </w:p>
          <w:bookmarkEnd w:id="1126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42" w:id="11270"/>
          <w:p>
            <w:pPr>
              <w:spacing w:after="0"/>
              <w:ind w:left="0"/>
              <w:jc w:val="center"/>
            </w:pPr>
            <w:r>
              <w:rPr>
                <w:rFonts w:ascii="Arial"/>
                <w:b w:val="false"/>
                <w:i w:val="false"/>
                <w:color w:val="000000"/>
                <w:sz w:val="15"/>
              </w:rPr>
              <w:t xml:space="preserve">86. </w:t>
            </w:r>
          </w:p>
          <w:bookmarkEnd w:id="11270"/>
        </w:tc>
        <w:tc>
          <w:tcPr>
            <w:tcW w:w="2854" w:type="dxa"/>
            <w:tcBorders>
              <w:top w:val="outset" w:color="000000" w:sz="8"/>
              <w:left w:val="outset" w:color="000000" w:sz="8"/>
              <w:bottom w:val="outset" w:color="000000" w:sz="8"/>
              <w:right w:val="outset" w:color="000000" w:sz="8"/>
            </w:tcBorders>
            <w:vAlign w:val="center"/>
          </w:tcPr>
          <w:bookmarkStart w:name="9343" w:id="11271"/>
          <w:p>
            <w:pPr>
              <w:spacing w:after="0"/>
              <w:ind w:left="0"/>
              <w:jc w:val="left"/>
            </w:pPr>
            <w:r>
              <w:rPr>
                <w:rFonts w:ascii="Arial"/>
                <w:b w:val="false"/>
                <w:i w:val="false"/>
                <w:color w:val="000000"/>
                <w:sz w:val="15"/>
              </w:rPr>
              <w:t>Кирилівський гай</w:t>
            </w:r>
          </w:p>
          <w:bookmarkEnd w:id="11271"/>
        </w:tc>
        <w:tc>
          <w:tcPr>
            <w:tcW w:w="1083" w:type="dxa"/>
            <w:tcBorders>
              <w:top w:val="outset" w:color="000000" w:sz="8"/>
              <w:left w:val="outset" w:color="000000" w:sz="8"/>
              <w:bottom w:val="outset" w:color="000000" w:sz="8"/>
              <w:right w:val="outset" w:color="000000" w:sz="8"/>
            </w:tcBorders>
            <w:vAlign w:val="center"/>
          </w:tcPr>
          <w:bookmarkStart w:name="9344" w:id="11272"/>
          <w:p>
            <w:pPr>
              <w:spacing w:after="0"/>
              <w:ind w:left="0"/>
              <w:jc w:val="center"/>
            </w:pPr>
            <w:r>
              <w:rPr>
                <w:rFonts w:ascii="Arial"/>
                <w:b w:val="false"/>
                <w:i w:val="false"/>
                <w:color w:val="000000"/>
                <w:sz w:val="15"/>
              </w:rPr>
              <w:t xml:space="preserve">51,8 </w:t>
            </w:r>
          </w:p>
          <w:bookmarkEnd w:id="11272"/>
        </w:tc>
        <w:tc>
          <w:tcPr>
            <w:tcW w:w="3074" w:type="dxa"/>
            <w:tcBorders>
              <w:top w:val="outset" w:color="000000" w:sz="8"/>
              <w:left w:val="outset" w:color="000000" w:sz="8"/>
              <w:bottom w:val="outset" w:color="000000" w:sz="8"/>
              <w:right w:val="outset" w:color="000000" w:sz="8"/>
            </w:tcBorders>
            <w:vAlign w:val="center"/>
          </w:tcPr>
          <w:bookmarkStart w:name="9345" w:id="11273"/>
          <w:p>
            <w:pPr>
              <w:spacing w:after="0"/>
              <w:ind w:left="0"/>
              <w:jc w:val="left"/>
            </w:pPr>
            <w:r>
              <w:rPr>
                <w:rFonts w:ascii="Arial"/>
                <w:b w:val="false"/>
                <w:i w:val="false"/>
                <w:color w:val="000000"/>
                <w:sz w:val="15"/>
              </w:rPr>
              <w:t>вул. Герцена, Врубелівський узвіз</w:t>
            </w:r>
          </w:p>
          <w:bookmarkEnd w:id="11273"/>
        </w:tc>
        <w:tc>
          <w:tcPr>
            <w:tcW w:w="3406" w:type="dxa"/>
            <w:tcBorders>
              <w:top w:val="outset" w:color="000000" w:sz="8"/>
              <w:left w:val="outset" w:color="000000" w:sz="8"/>
              <w:bottom w:val="outset" w:color="000000" w:sz="8"/>
              <w:right w:val="outset" w:color="000000" w:sz="8"/>
            </w:tcBorders>
            <w:vAlign w:val="center"/>
          </w:tcPr>
          <w:bookmarkStart w:name="9346" w:id="11274"/>
          <w:p>
            <w:pPr>
              <w:spacing w:after="0"/>
              <w:ind w:left="0"/>
              <w:jc w:val="center"/>
            </w:pPr>
            <w:r>
              <w:rPr>
                <w:rFonts w:ascii="Arial"/>
                <w:b w:val="false"/>
                <w:i w:val="false"/>
                <w:color w:val="000000"/>
                <w:sz w:val="15"/>
              </w:rPr>
              <w:t>- " -</w:t>
            </w:r>
          </w:p>
          <w:bookmarkEnd w:id="1127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47" w:id="11275"/>
          <w:p>
            <w:pPr>
              <w:spacing w:after="0"/>
              <w:ind w:left="0"/>
              <w:jc w:val="center"/>
            </w:pPr>
            <w:r>
              <w:rPr>
                <w:rFonts w:ascii="Arial"/>
                <w:b w:val="false"/>
                <w:i w:val="false"/>
                <w:color w:val="000000"/>
                <w:sz w:val="15"/>
              </w:rPr>
              <w:t xml:space="preserve">87. </w:t>
            </w:r>
          </w:p>
          <w:bookmarkEnd w:id="11275"/>
        </w:tc>
        <w:tc>
          <w:tcPr>
            <w:tcW w:w="2854" w:type="dxa"/>
            <w:tcBorders>
              <w:top w:val="outset" w:color="000000" w:sz="8"/>
              <w:left w:val="outset" w:color="000000" w:sz="8"/>
              <w:bottom w:val="outset" w:color="000000" w:sz="8"/>
              <w:right w:val="outset" w:color="000000" w:sz="8"/>
            </w:tcBorders>
            <w:vAlign w:val="center"/>
          </w:tcPr>
          <w:bookmarkStart w:name="9348" w:id="11276"/>
          <w:p>
            <w:pPr>
              <w:spacing w:after="0"/>
              <w:ind w:left="0"/>
              <w:jc w:val="left"/>
            </w:pPr>
            <w:r>
              <w:rPr>
                <w:rFonts w:ascii="Arial"/>
                <w:b w:val="false"/>
                <w:i w:val="false"/>
                <w:color w:val="000000"/>
                <w:sz w:val="15"/>
              </w:rPr>
              <w:t>Парк "Кинь-Грусть"</w:t>
            </w:r>
          </w:p>
          <w:bookmarkEnd w:id="11276"/>
        </w:tc>
        <w:tc>
          <w:tcPr>
            <w:tcW w:w="1083" w:type="dxa"/>
            <w:tcBorders>
              <w:top w:val="outset" w:color="000000" w:sz="8"/>
              <w:left w:val="outset" w:color="000000" w:sz="8"/>
              <w:bottom w:val="outset" w:color="000000" w:sz="8"/>
              <w:right w:val="outset" w:color="000000" w:sz="8"/>
            </w:tcBorders>
            <w:vAlign w:val="center"/>
          </w:tcPr>
          <w:bookmarkStart w:name="9349" w:id="11277"/>
          <w:p>
            <w:pPr>
              <w:spacing w:after="0"/>
              <w:ind w:left="0"/>
              <w:jc w:val="center"/>
            </w:pPr>
            <w:r>
              <w:rPr>
                <w:rFonts w:ascii="Arial"/>
                <w:b w:val="false"/>
                <w:i w:val="false"/>
                <w:color w:val="000000"/>
                <w:sz w:val="15"/>
              </w:rPr>
              <w:t xml:space="preserve">8,5 </w:t>
            </w:r>
          </w:p>
          <w:bookmarkEnd w:id="11277"/>
        </w:tc>
        <w:tc>
          <w:tcPr>
            <w:tcW w:w="3074" w:type="dxa"/>
            <w:tcBorders>
              <w:top w:val="outset" w:color="000000" w:sz="8"/>
              <w:left w:val="outset" w:color="000000" w:sz="8"/>
              <w:bottom w:val="outset" w:color="000000" w:sz="8"/>
              <w:right w:val="outset" w:color="000000" w:sz="8"/>
            </w:tcBorders>
            <w:vAlign w:val="center"/>
          </w:tcPr>
          <w:bookmarkStart w:name="9350" w:id="11278"/>
          <w:p>
            <w:pPr>
              <w:spacing w:after="0"/>
              <w:ind w:left="0"/>
              <w:jc w:val="left"/>
            </w:pPr>
            <w:r>
              <w:rPr>
                <w:rFonts w:ascii="Arial"/>
                <w:b w:val="false"/>
                <w:i w:val="false"/>
                <w:color w:val="000000"/>
                <w:sz w:val="15"/>
              </w:rPr>
              <w:t>вул. Кобзарська</w:t>
            </w:r>
          </w:p>
          <w:bookmarkEnd w:id="11278"/>
        </w:tc>
        <w:tc>
          <w:tcPr>
            <w:tcW w:w="3406" w:type="dxa"/>
            <w:tcBorders>
              <w:top w:val="outset" w:color="000000" w:sz="8"/>
              <w:left w:val="outset" w:color="000000" w:sz="8"/>
              <w:bottom w:val="outset" w:color="000000" w:sz="8"/>
              <w:right w:val="outset" w:color="000000" w:sz="8"/>
            </w:tcBorders>
            <w:vAlign w:val="center"/>
          </w:tcPr>
          <w:bookmarkStart w:name="9351" w:id="11279"/>
          <w:p>
            <w:pPr>
              <w:spacing w:after="0"/>
              <w:ind w:left="0"/>
              <w:jc w:val="center"/>
            </w:pPr>
            <w:r>
              <w:rPr>
                <w:rFonts w:ascii="Arial"/>
                <w:b w:val="false"/>
                <w:i w:val="false"/>
                <w:color w:val="000000"/>
                <w:sz w:val="15"/>
              </w:rPr>
              <w:t>- " -</w:t>
            </w:r>
          </w:p>
          <w:bookmarkEnd w:id="1127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52" w:id="11280"/>
          <w:p>
            <w:pPr>
              <w:spacing w:after="0"/>
              <w:ind w:left="0"/>
              <w:jc w:val="center"/>
            </w:pPr>
            <w:r>
              <w:rPr>
                <w:rFonts w:ascii="Arial"/>
                <w:b w:val="false"/>
                <w:i w:val="false"/>
                <w:color w:val="000000"/>
                <w:sz w:val="15"/>
              </w:rPr>
              <w:t xml:space="preserve">88. </w:t>
            </w:r>
          </w:p>
          <w:bookmarkEnd w:id="11280"/>
        </w:tc>
        <w:tc>
          <w:tcPr>
            <w:tcW w:w="2854" w:type="dxa"/>
            <w:tcBorders>
              <w:top w:val="outset" w:color="000000" w:sz="8"/>
              <w:left w:val="outset" w:color="000000" w:sz="8"/>
              <w:bottom w:val="outset" w:color="000000" w:sz="8"/>
              <w:right w:val="outset" w:color="000000" w:sz="8"/>
            </w:tcBorders>
            <w:vAlign w:val="center"/>
          </w:tcPr>
          <w:bookmarkStart w:name="9353" w:id="11281"/>
          <w:p>
            <w:pPr>
              <w:spacing w:after="0"/>
              <w:ind w:left="0"/>
              <w:jc w:val="left"/>
            </w:pPr>
            <w:r>
              <w:rPr>
                <w:rFonts w:ascii="Arial"/>
                <w:b w:val="false"/>
                <w:i w:val="false"/>
                <w:color w:val="000000"/>
                <w:sz w:val="15"/>
              </w:rPr>
              <w:t>Парк Політехнічного інституту</w:t>
            </w:r>
          </w:p>
          <w:bookmarkEnd w:id="11281"/>
        </w:tc>
        <w:tc>
          <w:tcPr>
            <w:tcW w:w="1083" w:type="dxa"/>
            <w:tcBorders>
              <w:top w:val="outset" w:color="000000" w:sz="8"/>
              <w:left w:val="outset" w:color="000000" w:sz="8"/>
              <w:bottom w:val="outset" w:color="000000" w:sz="8"/>
              <w:right w:val="outset" w:color="000000" w:sz="8"/>
            </w:tcBorders>
            <w:vAlign w:val="center"/>
          </w:tcPr>
          <w:bookmarkStart w:name="9354" w:id="11282"/>
          <w:p>
            <w:pPr>
              <w:spacing w:after="0"/>
              <w:ind w:left="0"/>
              <w:jc w:val="center"/>
            </w:pPr>
            <w:r>
              <w:rPr>
                <w:rFonts w:ascii="Arial"/>
                <w:b w:val="false"/>
                <w:i w:val="false"/>
                <w:color w:val="000000"/>
                <w:sz w:val="15"/>
              </w:rPr>
              <w:t xml:space="preserve">13,5 </w:t>
            </w:r>
          </w:p>
          <w:bookmarkEnd w:id="11282"/>
        </w:tc>
        <w:tc>
          <w:tcPr>
            <w:tcW w:w="3074" w:type="dxa"/>
            <w:tcBorders>
              <w:top w:val="outset" w:color="000000" w:sz="8"/>
              <w:left w:val="outset" w:color="000000" w:sz="8"/>
              <w:bottom w:val="outset" w:color="000000" w:sz="8"/>
              <w:right w:val="outset" w:color="000000" w:sz="8"/>
            </w:tcBorders>
            <w:vAlign w:val="center"/>
          </w:tcPr>
          <w:bookmarkStart w:name="9355" w:id="11283"/>
          <w:p>
            <w:pPr>
              <w:spacing w:after="0"/>
              <w:ind w:left="0"/>
              <w:jc w:val="left"/>
            </w:pPr>
            <w:r>
              <w:rPr>
                <w:rFonts w:ascii="Arial"/>
                <w:b w:val="false"/>
                <w:i w:val="false"/>
                <w:color w:val="000000"/>
                <w:sz w:val="15"/>
              </w:rPr>
              <w:t>просп. Перемоги</w:t>
            </w:r>
          </w:p>
          <w:bookmarkEnd w:id="11283"/>
        </w:tc>
        <w:tc>
          <w:tcPr>
            <w:tcW w:w="3406" w:type="dxa"/>
            <w:tcBorders>
              <w:top w:val="outset" w:color="000000" w:sz="8"/>
              <w:left w:val="outset" w:color="000000" w:sz="8"/>
              <w:bottom w:val="outset" w:color="000000" w:sz="8"/>
              <w:right w:val="outset" w:color="000000" w:sz="8"/>
            </w:tcBorders>
            <w:vAlign w:val="center"/>
          </w:tcPr>
          <w:bookmarkStart w:name="9356" w:id="11284"/>
          <w:p>
            <w:pPr>
              <w:spacing w:after="0"/>
              <w:ind w:left="0"/>
              <w:jc w:val="center"/>
            </w:pPr>
            <w:r>
              <w:rPr>
                <w:rFonts w:ascii="Arial"/>
                <w:b w:val="false"/>
                <w:i w:val="false"/>
                <w:color w:val="000000"/>
                <w:sz w:val="15"/>
              </w:rPr>
              <w:t>- " -</w:t>
            </w:r>
          </w:p>
          <w:bookmarkEnd w:id="1128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57" w:id="11285"/>
          <w:p>
            <w:pPr>
              <w:spacing w:after="0"/>
              <w:ind w:left="0"/>
              <w:jc w:val="center"/>
            </w:pPr>
            <w:r>
              <w:rPr>
                <w:rFonts w:ascii="Arial"/>
                <w:b w:val="false"/>
                <w:i w:val="false"/>
                <w:color w:val="000000"/>
                <w:sz w:val="15"/>
              </w:rPr>
              <w:t xml:space="preserve">89. </w:t>
            </w:r>
          </w:p>
          <w:bookmarkEnd w:id="11285"/>
        </w:tc>
        <w:tc>
          <w:tcPr>
            <w:tcW w:w="2854" w:type="dxa"/>
            <w:tcBorders>
              <w:top w:val="outset" w:color="000000" w:sz="8"/>
              <w:left w:val="outset" w:color="000000" w:sz="8"/>
              <w:bottom w:val="outset" w:color="000000" w:sz="8"/>
              <w:right w:val="outset" w:color="000000" w:sz="8"/>
            </w:tcBorders>
            <w:vAlign w:val="center"/>
          </w:tcPr>
          <w:bookmarkStart w:name="9358" w:id="11286"/>
          <w:p>
            <w:pPr>
              <w:spacing w:after="0"/>
              <w:ind w:left="0"/>
              <w:jc w:val="left"/>
            </w:pPr>
            <w:r>
              <w:rPr>
                <w:rFonts w:ascii="Arial"/>
                <w:b w:val="false"/>
                <w:i w:val="false"/>
                <w:color w:val="000000"/>
                <w:sz w:val="15"/>
              </w:rPr>
              <w:t>Хрещатий</w:t>
            </w:r>
          </w:p>
          <w:bookmarkEnd w:id="11286"/>
        </w:tc>
        <w:tc>
          <w:tcPr>
            <w:tcW w:w="1083" w:type="dxa"/>
            <w:tcBorders>
              <w:top w:val="outset" w:color="000000" w:sz="8"/>
              <w:left w:val="outset" w:color="000000" w:sz="8"/>
              <w:bottom w:val="outset" w:color="000000" w:sz="8"/>
              <w:right w:val="outset" w:color="000000" w:sz="8"/>
            </w:tcBorders>
            <w:vAlign w:val="center"/>
          </w:tcPr>
          <w:bookmarkStart w:name="9359" w:id="11287"/>
          <w:p>
            <w:pPr>
              <w:spacing w:after="0"/>
              <w:ind w:left="0"/>
              <w:jc w:val="center"/>
            </w:pPr>
            <w:r>
              <w:rPr>
                <w:rFonts w:ascii="Arial"/>
                <w:b w:val="false"/>
                <w:i w:val="false"/>
                <w:color w:val="000000"/>
                <w:sz w:val="15"/>
              </w:rPr>
              <w:t xml:space="preserve">16,5 </w:t>
            </w:r>
          </w:p>
          <w:bookmarkEnd w:id="11287"/>
        </w:tc>
        <w:tc>
          <w:tcPr>
            <w:tcW w:w="3074" w:type="dxa"/>
            <w:tcBorders>
              <w:top w:val="outset" w:color="000000" w:sz="8"/>
              <w:left w:val="outset" w:color="000000" w:sz="8"/>
              <w:bottom w:val="outset" w:color="000000" w:sz="8"/>
              <w:right w:val="outset" w:color="000000" w:sz="8"/>
            </w:tcBorders>
            <w:vAlign w:val="center"/>
          </w:tcPr>
          <w:bookmarkStart w:name="9360" w:id="11288"/>
          <w:p>
            <w:pPr>
              <w:spacing w:after="0"/>
              <w:ind w:left="0"/>
              <w:jc w:val="left"/>
            </w:pPr>
            <w:r>
              <w:rPr>
                <w:rFonts w:ascii="Arial"/>
                <w:b w:val="false"/>
                <w:i w:val="false"/>
                <w:color w:val="000000"/>
                <w:sz w:val="15"/>
              </w:rPr>
              <w:t>вул. Грушевського</w:t>
            </w:r>
          </w:p>
          <w:bookmarkEnd w:id="11288"/>
        </w:tc>
        <w:tc>
          <w:tcPr>
            <w:tcW w:w="3406" w:type="dxa"/>
            <w:tcBorders>
              <w:top w:val="outset" w:color="000000" w:sz="8"/>
              <w:left w:val="outset" w:color="000000" w:sz="8"/>
              <w:bottom w:val="outset" w:color="000000" w:sz="8"/>
              <w:right w:val="outset" w:color="000000" w:sz="8"/>
            </w:tcBorders>
            <w:vAlign w:val="center"/>
          </w:tcPr>
          <w:bookmarkStart w:name="9361" w:id="11289"/>
          <w:p>
            <w:pPr>
              <w:spacing w:after="0"/>
              <w:ind w:left="0"/>
              <w:jc w:val="center"/>
            </w:pPr>
            <w:r>
              <w:rPr>
                <w:rFonts w:ascii="Arial"/>
                <w:b w:val="false"/>
                <w:i w:val="false"/>
                <w:color w:val="000000"/>
                <w:sz w:val="15"/>
              </w:rPr>
              <w:t>- " -</w:t>
            </w:r>
          </w:p>
          <w:bookmarkEnd w:id="1128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62" w:id="11290"/>
          <w:p>
            <w:pPr>
              <w:spacing w:after="0"/>
              <w:ind w:left="0"/>
              <w:jc w:val="center"/>
            </w:pPr>
            <w:r>
              <w:rPr>
                <w:rFonts w:ascii="Arial"/>
                <w:b w:val="false"/>
                <w:i w:val="false"/>
                <w:color w:val="000000"/>
                <w:sz w:val="15"/>
              </w:rPr>
              <w:t xml:space="preserve">90. </w:t>
            </w:r>
          </w:p>
          <w:bookmarkEnd w:id="11290"/>
        </w:tc>
        <w:tc>
          <w:tcPr>
            <w:tcW w:w="2854" w:type="dxa"/>
            <w:tcBorders>
              <w:top w:val="outset" w:color="000000" w:sz="8"/>
              <w:left w:val="outset" w:color="000000" w:sz="8"/>
              <w:bottom w:val="outset" w:color="000000" w:sz="8"/>
              <w:right w:val="outset" w:color="000000" w:sz="8"/>
            </w:tcBorders>
            <w:vAlign w:val="center"/>
          </w:tcPr>
          <w:bookmarkStart w:name="9363" w:id="11291"/>
          <w:p>
            <w:pPr>
              <w:spacing w:after="0"/>
              <w:ind w:left="0"/>
              <w:jc w:val="left"/>
            </w:pPr>
            <w:r>
              <w:rPr>
                <w:rFonts w:ascii="Arial"/>
                <w:b w:val="false"/>
                <w:i w:val="false"/>
                <w:color w:val="000000"/>
                <w:sz w:val="15"/>
              </w:rPr>
              <w:t>Нивки (західна частина)</w:t>
            </w:r>
          </w:p>
          <w:bookmarkEnd w:id="11291"/>
        </w:tc>
        <w:tc>
          <w:tcPr>
            <w:tcW w:w="1083" w:type="dxa"/>
            <w:tcBorders>
              <w:top w:val="outset" w:color="000000" w:sz="8"/>
              <w:left w:val="outset" w:color="000000" w:sz="8"/>
              <w:bottom w:val="outset" w:color="000000" w:sz="8"/>
              <w:right w:val="outset" w:color="000000" w:sz="8"/>
            </w:tcBorders>
            <w:vAlign w:val="center"/>
          </w:tcPr>
          <w:bookmarkStart w:name="9364" w:id="11292"/>
          <w:p>
            <w:pPr>
              <w:spacing w:after="0"/>
              <w:ind w:left="0"/>
              <w:jc w:val="center"/>
            </w:pPr>
            <w:r>
              <w:rPr>
                <w:rFonts w:ascii="Arial"/>
                <w:b w:val="false"/>
                <w:i w:val="false"/>
                <w:color w:val="000000"/>
                <w:sz w:val="15"/>
              </w:rPr>
              <w:t xml:space="preserve">18,5 </w:t>
            </w:r>
          </w:p>
          <w:bookmarkEnd w:id="11292"/>
        </w:tc>
        <w:tc>
          <w:tcPr>
            <w:tcW w:w="3074" w:type="dxa"/>
            <w:tcBorders>
              <w:top w:val="outset" w:color="000000" w:sz="8"/>
              <w:left w:val="outset" w:color="000000" w:sz="8"/>
              <w:bottom w:val="outset" w:color="000000" w:sz="8"/>
              <w:right w:val="outset" w:color="000000" w:sz="8"/>
            </w:tcBorders>
            <w:vAlign w:val="center"/>
          </w:tcPr>
          <w:bookmarkStart w:name="9365" w:id="11293"/>
          <w:p>
            <w:pPr>
              <w:spacing w:after="0"/>
              <w:ind w:left="0"/>
              <w:jc w:val="left"/>
            </w:pPr>
            <w:r>
              <w:rPr>
                <w:rFonts w:ascii="Arial"/>
                <w:b w:val="false"/>
                <w:i w:val="false"/>
                <w:color w:val="000000"/>
                <w:sz w:val="15"/>
              </w:rPr>
              <w:t>просп. Перемоги</w:t>
            </w:r>
          </w:p>
          <w:bookmarkEnd w:id="11293"/>
        </w:tc>
        <w:tc>
          <w:tcPr>
            <w:tcW w:w="3406" w:type="dxa"/>
            <w:tcBorders>
              <w:top w:val="outset" w:color="000000" w:sz="8"/>
              <w:left w:val="outset" w:color="000000" w:sz="8"/>
              <w:bottom w:val="outset" w:color="000000" w:sz="8"/>
              <w:right w:val="outset" w:color="000000" w:sz="8"/>
            </w:tcBorders>
            <w:vAlign w:val="center"/>
          </w:tcPr>
          <w:bookmarkStart w:name="9366" w:id="11294"/>
          <w:p>
            <w:pPr>
              <w:spacing w:after="0"/>
              <w:ind w:left="0"/>
              <w:jc w:val="center"/>
            </w:pPr>
            <w:r>
              <w:rPr>
                <w:rFonts w:ascii="Arial"/>
                <w:b w:val="false"/>
                <w:i w:val="false"/>
                <w:color w:val="000000"/>
                <w:sz w:val="15"/>
              </w:rPr>
              <w:t>- " -</w:t>
            </w:r>
          </w:p>
          <w:bookmarkEnd w:id="1129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67" w:id="11295"/>
          <w:p>
            <w:pPr>
              <w:spacing w:after="0"/>
              <w:ind w:left="0"/>
              <w:jc w:val="center"/>
            </w:pPr>
            <w:r>
              <w:rPr>
                <w:rFonts w:ascii="Arial"/>
                <w:b w:val="false"/>
                <w:i w:val="false"/>
                <w:color w:val="000000"/>
                <w:sz w:val="15"/>
              </w:rPr>
              <w:t xml:space="preserve">91. </w:t>
            </w:r>
          </w:p>
          <w:bookmarkEnd w:id="11295"/>
        </w:tc>
        <w:tc>
          <w:tcPr>
            <w:tcW w:w="2854" w:type="dxa"/>
            <w:tcBorders>
              <w:top w:val="outset" w:color="000000" w:sz="8"/>
              <w:left w:val="outset" w:color="000000" w:sz="8"/>
              <w:bottom w:val="outset" w:color="000000" w:sz="8"/>
              <w:right w:val="outset" w:color="000000" w:sz="8"/>
            </w:tcBorders>
            <w:vAlign w:val="center"/>
          </w:tcPr>
          <w:bookmarkStart w:name="9368" w:id="11296"/>
          <w:p>
            <w:pPr>
              <w:spacing w:after="0"/>
              <w:ind w:left="0"/>
              <w:jc w:val="left"/>
            </w:pPr>
            <w:r>
              <w:rPr>
                <w:rFonts w:ascii="Arial"/>
                <w:b w:val="false"/>
                <w:i w:val="false"/>
                <w:color w:val="000000"/>
                <w:sz w:val="15"/>
              </w:rPr>
              <w:t>Парк ім. Пушкіна</w:t>
            </w:r>
          </w:p>
          <w:bookmarkEnd w:id="11296"/>
        </w:tc>
        <w:tc>
          <w:tcPr>
            <w:tcW w:w="1083" w:type="dxa"/>
            <w:tcBorders>
              <w:top w:val="outset" w:color="000000" w:sz="8"/>
              <w:left w:val="outset" w:color="000000" w:sz="8"/>
              <w:bottom w:val="outset" w:color="000000" w:sz="8"/>
              <w:right w:val="outset" w:color="000000" w:sz="8"/>
            </w:tcBorders>
            <w:vAlign w:val="center"/>
          </w:tcPr>
          <w:bookmarkStart w:name="9369" w:id="11297"/>
          <w:p>
            <w:pPr>
              <w:spacing w:after="0"/>
              <w:ind w:left="0"/>
              <w:jc w:val="center"/>
            </w:pPr>
            <w:r>
              <w:rPr>
                <w:rFonts w:ascii="Arial"/>
                <w:b w:val="false"/>
                <w:i w:val="false"/>
                <w:color w:val="000000"/>
                <w:sz w:val="15"/>
              </w:rPr>
              <w:t xml:space="preserve">19,7 </w:t>
            </w:r>
          </w:p>
          <w:bookmarkEnd w:id="11297"/>
        </w:tc>
        <w:tc>
          <w:tcPr>
            <w:tcW w:w="3074" w:type="dxa"/>
            <w:tcBorders>
              <w:top w:val="outset" w:color="000000" w:sz="8"/>
              <w:left w:val="outset" w:color="000000" w:sz="8"/>
              <w:bottom w:val="outset" w:color="000000" w:sz="8"/>
              <w:right w:val="outset" w:color="000000" w:sz="8"/>
            </w:tcBorders>
            <w:vAlign w:val="center"/>
          </w:tcPr>
          <w:bookmarkStart w:name="9370" w:id="11298"/>
          <w:p>
            <w:pPr>
              <w:spacing w:after="0"/>
              <w:ind w:left="0"/>
              <w:jc w:val="left"/>
            </w:pPr>
            <w:r>
              <w:rPr>
                <w:rFonts w:ascii="Arial"/>
                <w:b w:val="false"/>
                <w:i w:val="false"/>
                <w:color w:val="000000"/>
                <w:sz w:val="15"/>
              </w:rPr>
              <w:t>просп. Перемоги</w:t>
            </w:r>
          </w:p>
          <w:bookmarkEnd w:id="11298"/>
        </w:tc>
        <w:tc>
          <w:tcPr>
            <w:tcW w:w="3406" w:type="dxa"/>
            <w:tcBorders>
              <w:top w:val="outset" w:color="000000" w:sz="8"/>
              <w:left w:val="outset" w:color="000000" w:sz="8"/>
              <w:bottom w:val="outset" w:color="000000" w:sz="8"/>
              <w:right w:val="outset" w:color="000000" w:sz="8"/>
            </w:tcBorders>
            <w:vAlign w:val="center"/>
          </w:tcPr>
          <w:bookmarkStart w:name="9371" w:id="11299"/>
          <w:p>
            <w:pPr>
              <w:spacing w:after="0"/>
              <w:ind w:left="0"/>
              <w:jc w:val="center"/>
            </w:pPr>
            <w:r>
              <w:rPr>
                <w:rFonts w:ascii="Arial"/>
                <w:b w:val="false"/>
                <w:i w:val="false"/>
                <w:color w:val="000000"/>
                <w:sz w:val="15"/>
              </w:rPr>
              <w:t>- " -</w:t>
            </w:r>
          </w:p>
          <w:bookmarkEnd w:id="1129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72" w:id="11300"/>
          <w:p>
            <w:pPr>
              <w:spacing w:after="0"/>
              <w:ind w:left="0"/>
              <w:jc w:val="center"/>
            </w:pPr>
            <w:r>
              <w:rPr>
                <w:rFonts w:ascii="Arial"/>
                <w:b w:val="false"/>
                <w:i w:val="false"/>
                <w:color w:val="000000"/>
                <w:sz w:val="15"/>
              </w:rPr>
              <w:t xml:space="preserve">92 </w:t>
            </w:r>
          </w:p>
          <w:bookmarkEnd w:id="11300"/>
        </w:tc>
        <w:tc>
          <w:tcPr>
            <w:tcW w:w="2854" w:type="dxa"/>
            <w:tcBorders>
              <w:top w:val="outset" w:color="000000" w:sz="8"/>
              <w:left w:val="outset" w:color="000000" w:sz="8"/>
              <w:bottom w:val="outset" w:color="000000" w:sz="8"/>
              <w:right w:val="outset" w:color="000000" w:sz="8"/>
            </w:tcBorders>
            <w:vAlign w:val="center"/>
          </w:tcPr>
          <w:bookmarkStart w:name="9373" w:id="11301"/>
          <w:p>
            <w:pPr>
              <w:spacing w:after="0"/>
              <w:ind w:left="0"/>
              <w:jc w:val="left"/>
            </w:pPr>
            <w:r>
              <w:rPr>
                <w:rFonts w:ascii="Arial"/>
                <w:b w:val="false"/>
                <w:i w:val="false"/>
                <w:color w:val="000000"/>
                <w:sz w:val="15"/>
              </w:rPr>
              <w:t>Міський сад</w:t>
            </w:r>
          </w:p>
          <w:bookmarkEnd w:id="11301"/>
        </w:tc>
        <w:tc>
          <w:tcPr>
            <w:tcW w:w="1083" w:type="dxa"/>
            <w:tcBorders>
              <w:top w:val="outset" w:color="000000" w:sz="8"/>
              <w:left w:val="outset" w:color="000000" w:sz="8"/>
              <w:bottom w:val="outset" w:color="000000" w:sz="8"/>
              <w:right w:val="outset" w:color="000000" w:sz="8"/>
            </w:tcBorders>
            <w:vAlign w:val="center"/>
          </w:tcPr>
          <w:bookmarkStart w:name="9374" w:id="11302"/>
          <w:p>
            <w:pPr>
              <w:spacing w:after="0"/>
              <w:ind w:left="0"/>
              <w:jc w:val="center"/>
            </w:pPr>
            <w:r>
              <w:rPr>
                <w:rFonts w:ascii="Arial"/>
                <w:b w:val="false"/>
                <w:i w:val="false"/>
                <w:color w:val="000000"/>
                <w:sz w:val="15"/>
              </w:rPr>
              <w:t xml:space="preserve">10,7 </w:t>
            </w:r>
          </w:p>
          <w:bookmarkEnd w:id="11302"/>
        </w:tc>
        <w:tc>
          <w:tcPr>
            <w:tcW w:w="3074" w:type="dxa"/>
            <w:tcBorders>
              <w:top w:val="outset" w:color="000000" w:sz="8"/>
              <w:left w:val="outset" w:color="000000" w:sz="8"/>
              <w:bottom w:val="outset" w:color="000000" w:sz="8"/>
              <w:right w:val="outset" w:color="000000" w:sz="8"/>
            </w:tcBorders>
            <w:vAlign w:val="center"/>
          </w:tcPr>
          <w:bookmarkStart w:name="9375" w:id="11303"/>
          <w:p>
            <w:pPr>
              <w:spacing w:after="0"/>
              <w:ind w:left="0"/>
              <w:jc w:val="left"/>
            </w:pPr>
            <w:r>
              <w:rPr>
                <w:rFonts w:ascii="Arial"/>
                <w:b w:val="false"/>
                <w:i w:val="false"/>
                <w:color w:val="000000"/>
                <w:sz w:val="15"/>
              </w:rPr>
              <w:t>вул. Грушевського</w:t>
            </w:r>
          </w:p>
          <w:bookmarkEnd w:id="11303"/>
        </w:tc>
        <w:tc>
          <w:tcPr>
            <w:tcW w:w="3406" w:type="dxa"/>
            <w:tcBorders>
              <w:top w:val="outset" w:color="000000" w:sz="8"/>
              <w:left w:val="outset" w:color="000000" w:sz="8"/>
              <w:bottom w:val="outset" w:color="000000" w:sz="8"/>
              <w:right w:val="outset" w:color="000000" w:sz="8"/>
            </w:tcBorders>
            <w:vAlign w:val="center"/>
          </w:tcPr>
          <w:bookmarkStart w:name="9376" w:id="11304"/>
          <w:p>
            <w:pPr>
              <w:spacing w:after="0"/>
              <w:ind w:left="0"/>
              <w:jc w:val="center"/>
            </w:pPr>
            <w:r>
              <w:rPr>
                <w:rFonts w:ascii="Arial"/>
                <w:b w:val="false"/>
                <w:i w:val="false"/>
                <w:color w:val="000000"/>
                <w:sz w:val="15"/>
              </w:rPr>
              <w:t>- " -</w:t>
            </w:r>
          </w:p>
          <w:bookmarkEnd w:id="1130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9377" w:id="11305"/>
          <w:p>
            <w:pPr>
              <w:spacing w:after="0"/>
              <w:ind w:left="0"/>
              <w:jc w:val="center"/>
            </w:pPr>
            <w:r>
              <w:rPr>
                <w:rFonts w:ascii="Arial"/>
                <w:b w:val="false"/>
                <w:i w:val="false"/>
                <w:color w:val="000000"/>
                <w:sz w:val="15"/>
              </w:rPr>
              <w:t xml:space="preserve">93. </w:t>
            </w:r>
          </w:p>
          <w:bookmarkEnd w:id="11305"/>
        </w:tc>
        <w:tc>
          <w:tcPr>
            <w:tcW w:w="2854" w:type="dxa"/>
            <w:tcBorders>
              <w:top w:val="outset" w:color="000000" w:sz="8"/>
              <w:left w:val="outset" w:color="000000" w:sz="8"/>
              <w:bottom w:val="outset" w:color="000000" w:sz="8"/>
              <w:right w:val="outset" w:color="000000" w:sz="8"/>
            </w:tcBorders>
            <w:vAlign w:val="center"/>
          </w:tcPr>
          <w:bookmarkStart w:name="9378" w:id="11306"/>
          <w:p>
            <w:pPr>
              <w:spacing w:after="0"/>
              <w:ind w:left="0"/>
              <w:jc w:val="left"/>
            </w:pPr>
            <w:r>
              <w:rPr>
                <w:rFonts w:ascii="Arial"/>
                <w:b w:val="false"/>
                <w:i w:val="false"/>
                <w:color w:val="000000"/>
                <w:sz w:val="15"/>
              </w:rPr>
              <w:t>Парк ім. Т. Г. Шевченка</w:t>
            </w:r>
          </w:p>
          <w:bookmarkEnd w:id="11306"/>
        </w:tc>
        <w:tc>
          <w:tcPr>
            <w:tcW w:w="1083" w:type="dxa"/>
            <w:tcBorders>
              <w:top w:val="outset" w:color="000000" w:sz="8"/>
              <w:left w:val="outset" w:color="000000" w:sz="8"/>
              <w:bottom w:val="outset" w:color="000000" w:sz="8"/>
              <w:right w:val="outset" w:color="000000" w:sz="8"/>
            </w:tcBorders>
            <w:vAlign w:val="center"/>
          </w:tcPr>
          <w:bookmarkStart w:name="9379" w:id="11307"/>
          <w:p>
            <w:pPr>
              <w:spacing w:after="0"/>
              <w:ind w:left="0"/>
              <w:jc w:val="center"/>
            </w:pPr>
            <w:r>
              <w:rPr>
                <w:rFonts w:ascii="Arial"/>
                <w:b w:val="false"/>
                <w:i w:val="false"/>
                <w:color w:val="000000"/>
                <w:sz w:val="15"/>
              </w:rPr>
              <w:t xml:space="preserve">5,3 </w:t>
            </w:r>
          </w:p>
          <w:bookmarkEnd w:id="11307"/>
        </w:tc>
        <w:tc>
          <w:tcPr>
            <w:tcW w:w="3074" w:type="dxa"/>
            <w:tcBorders>
              <w:top w:val="outset" w:color="000000" w:sz="8"/>
              <w:left w:val="outset" w:color="000000" w:sz="8"/>
              <w:bottom w:val="outset" w:color="000000" w:sz="8"/>
              <w:right w:val="outset" w:color="000000" w:sz="8"/>
            </w:tcBorders>
            <w:vAlign w:val="center"/>
          </w:tcPr>
          <w:bookmarkStart w:name="9380" w:id="11308"/>
          <w:p>
            <w:pPr>
              <w:spacing w:after="0"/>
              <w:ind w:left="0"/>
              <w:jc w:val="left"/>
            </w:pPr>
            <w:r>
              <w:rPr>
                <w:rFonts w:ascii="Arial"/>
                <w:b w:val="false"/>
                <w:i w:val="false"/>
                <w:color w:val="000000"/>
                <w:sz w:val="15"/>
              </w:rPr>
              <w:t>вул. Володимирська</w:t>
            </w:r>
          </w:p>
          <w:bookmarkEnd w:id="11308"/>
        </w:tc>
        <w:tc>
          <w:tcPr>
            <w:tcW w:w="3406" w:type="dxa"/>
            <w:tcBorders>
              <w:top w:val="outset" w:color="000000" w:sz="8"/>
              <w:left w:val="outset" w:color="000000" w:sz="8"/>
              <w:bottom w:val="outset" w:color="000000" w:sz="8"/>
              <w:right w:val="outset" w:color="000000" w:sz="8"/>
            </w:tcBorders>
            <w:vAlign w:val="center"/>
          </w:tcPr>
          <w:bookmarkStart w:name="9381" w:id="11309"/>
          <w:p>
            <w:pPr>
              <w:spacing w:after="0"/>
              <w:ind w:left="0"/>
              <w:jc w:val="center"/>
            </w:pPr>
            <w:r>
              <w:rPr>
                <w:rFonts w:ascii="Arial"/>
                <w:b w:val="false"/>
                <w:i w:val="false"/>
                <w:color w:val="000000"/>
                <w:sz w:val="15"/>
              </w:rPr>
              <w:t>- " -</w:t>
            </w:r>
          </w:p>
          <w:bookmarkEnd w:id="11309"/>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1055" w:id="11310"/>
          <w:p>
            <w:pPr>
              <w:spacing w:after="0"/>
              <w:ind w:left="0"/>
              <w:jc w:val="center"/>
            </w:pPr>
          </w:p>
          <w:bookmarkEnd w:id="11310"/>
        </w:tc>
        <w:tc>
          <w:tcPr>
            <w:tcW w:w="2854" w:type="dxa"/>
            <w:tcBorders>
              <w:top w:val="outset" w:color="000000" w:sz="8"/>
              <w:left w:val="outset" w:color="000000" w:sz="8"/>
              <w:bottom w:val="outset" w:color="000000" w:sz="8"/>
              <w:right w:val="outset" w:color="000000" w:sz="8"/>
            </w:tcBorders>
            <w:vAlign w:val="center"/>
          </w:tcPr>
          <w:bookmarkStart w:name="9382" w:id="11311"/>
          <w:p>
            <w:pPr>
              <w:spacing w:after="0"/>
              <w:ind w:left="0"/>
              <w:jc w:val="left"/>
            </w:pPr>
            <w:r>
              <w:rPr>
                <w:rFonts w:ascii="Arial"/>
                <w:b/>
                <w:i w:val="false"/>
                <w:color w:val="000000"/>
                <w:sz w:val="15"/>
              </w:rPr>
              <w:t>Разом:</w:t>
            </w:r>
          </w:p>
          <w:bookmarkEnd w:id="11311"/>
        </w:tc>
        <w:tc>
          <w:tcPr>
            <w:tcW w:w="1083" w:type="dxa"/>
            <w:tcBorders>
              <w:top w:val="outset" w:color="000000" w:sz="8"/>
              <w:left w:val="outset" w:color="000000" w:sz="8"/>
              <w:bottom w:val="outset" w:color="000000" w:sz="8"/>
              <w:right w:val="outset" w:color="000000" w:sz="8"/>
            </w:tcBorders>
            <w:vAlign w:val="center"/>
          </w:tcPr>
          <w:bookmarkStart w:name="9383" w:id="11312"/>
          <w:p>
            <w:pPr>
              <w:spacing w:after="0"/>
              <w:ind w:left="0"/>
              <w:jc w:val="center"/>
            </w:pPr>
            <w:r>
              <w:rPr>
                <w:rFonts w:ascii="Arial"/>
                <w:b/>
                <w:i w:val="false"/>
                <w:color w:val="000000"/>
                <w:sz w:val="15"/>
              </w:rPr>
              <w:t>6512,9</w:t>
            </w:r>
            <w:r>
              <w:rPr>
                <w:rFonts w:ascii="Arial"/>
                <w:b w:val="false"/>
                <w:i w:val="false"/>
                <w:color w:val="000000"/>
                <w:sz w:val="15"/>
              </w:rPr>
              <w:t xml:space="preserve"> </w:t>
            </w:r>
          </w:p>
          <w:bookmarkEnd w:id="11312"/>
        </w:tc>
        <w:tc>
          <w:tcPr>
            <w:tcW w:w="3074" w:type="dxa"/>
            <w:tcBorders>
              <w:top w:val="outset" w:color="000000" w:sz="8"/>
              <w:left w:val="outset" w:color="000000" w:sz="8"/>
              <w:bottom w:val="outset" w:color="000000" w:sz="8"/>
              <w:right w:val="outset" w:color="000000" w:sz="8"/>
            </w:tcBorders>
            <w:vAlign w:val="center"/>
          </w:tcPr>
          <w:bookmarkStart w:name="9384" w:id="11313"/>
          <w:p>
            <w:pPr>
              <w:spacing w:after="0"/>
              <w:ind w:left="0"/>
              <w:jc w:val="left"/>
            </w:pPr>
          </w:p>
          <w:bookmarkEnd w:id="11313"/>
        </w:tc>
        <w:tc>
          <w:tcPr>
            <w:tcW w:w="3406" w:type="dxa"/>
            <w:tcBorders>
              <w:top w:val="outset" w:color="000000" w:sz="8"/>
              <w:left w:val="outset" w:color="000000" w:sz="8"/>
              <w:bottom w:val="outset" w:color="000000" w:sz="8"/>
              <w:right w:val="outset" w:color="000000" w:sz="8"/>
            </w:tcBorders>
            <w:vAlign w:val="center"/>
          </w:tcPr>
          <w:bookmarkStart w:name="9385" w:id="11314"/>
          <w:p>
            <w:pPr>
              <w:spacing w:after="0"/>
              <w:ind w:left="0"/>
              <w:jc w:val="left"/>
            </w:pPr>
          </w:p>
          <w:bookmarkEnd w:id="11314"/>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1056" w:id="11315"/>
          <w:p>
            <w:pPr>
              <w:spacing w:after="0"/>
              <w:ind w:left="0"/>
              <w:jc w:val="center"/>
            </w:pPr>
          </w:p>
          <w:bookmarkEnd w:id="11315"/>
        </w:tc>
        <w:tc>
          <w:tcPr>
            <w:tcW w:w="2854" w:type="dxa"/>
            <w:tcBorders>
              <w:top w:val="outset" w:color="000000" w:sz="8"/>
              <w:left w:val="outset" w:color="000000" w:sz="8"/>
              <w:bottom w:val="outset" w:color="000000" w:sz="8"/>
              <w:right w:val="outset" w:color="000000" w:sz="8"/>
            </w:tcBorders>
            <w:vAlign w:val="center"/>
          </w:tcPr>
          <w:bookmarkStart w:name="9386" w:id="11316"/>
          <w:p>
            <w:pPr>
              <w:spacing w:after="0"/>
              <w:ind w:left="0"/>
              <w:jc w:val="left"/>
            </w:pPr>
            <w:r>
              <w:rPr>
                <w:rFonts w:ascii="Arial"/>
                <w:b/>
                <w:i w:val="false"/>
                <w:color w:val="000000"/>
                <w:sz w:val="15"/>
              </w:rPr>
              <w:t>ВСЬОГО:</w:t>
            </w:r>
          </w:p>
          <w:bookmarkEnd w:id="11316"/>
        </w:tc>
        <w:tc>
          <w:tcPr>
            <w:tcW w:w="1083" w:type="dxa"/>
            <w:tcBorders>
              <w:top w:val="outset" w:color="000000" w:sz="8"/>
              <w:left w:val="outset" w:color="000000" w:sz="8"/>
              <w:bottom w:val="outset" w:color="000000" w:sz="8"/>
              <w:right w:val="outset" w:color="000000" w:sz="8"/>
            </w:tcBorders>
            <w:vAlign w:val="center"/>
          </w:tcPr>
          <w:bookmarkStart w:name="9387" w:id="11317"/>
          <w:p>
            <w:pPr>
              <w:spacing w:after="0"/>
              <w:ind w:left="0"/>
              <w:jc w:val="center"/>
            </w:pPr>
            <w:r>
              <w:rPr>
                <w:rFonts w:ascii="Arial"/>
                <w:b/>
                <w:i w:val="false"/>
                <w:color w:val="000000"/>
                <w:sz w:val="15"/>
              </w:rPr>
              <w:t>9805,6</w:t>
            </w:r>
            <w:r>
              <w:rPr>
                <w:rFonts w:ascii="Arial"/>
                <w:b w:val="false"/>
                <w:i w:val="false"/>
                <w:color w:val="000000"/>
                <w:sz w:val="15"/>
              </w:rPr>
              <w:t xml:space="preserve"> </w:t>
            </w:r>
          </w:p>
          <w:bookmarkEnd w:id="11317"/>
        </w:tc>
        <w:tc>
          <w:tcPr>
            <w:tcW w:w="3074" w:type="dxa"/>
            <w:tcBorders>
              <w:top w:val="outset" w:color="000000" w:sz="8"/>
              <w:left w:val="outset" w:color="000000" w:sz="8"/>
              <w:bottom w:val="outset" w:color="000000" w:sz="8"/>
              <w:right w:val="outset" w:color="000000" w:sz="8"/>
            </w:tcBorders>
            <w:vAlign w:val="center"/>
          </w:tcPr>
          <w:bookmarkStart w:name="9388" w:id="11318"/>
          <w:p>
            <w:pPr>
              <w:spacing w:after="0"/>
              <w:ind w:left="0"/>
              <w:jc w:val="left"/>
            </w:pPr>
          </w:p>
          <w:bookmarkEnd w:id="11318"/>
        </w:tc>
        <w:tc>
          <w:tcPr>
            <w:tcW w:w="3406" w:type="dxa"/>
            <w:tcBorders>
              <w:top w:val="outset" w:color="000000" w:sz="8"/>
              <w:left w:val="outset" w:color="000000" w:sz="8"/>
              <w:bottom w:val="outset" w:color="000000" w:sz="8"/>
              <w:right w:val="outset" w:color="000000" w:sz="8"/>
            </w:tcBorders>
            <w:vAlign w:val="center"/>
          </w:tcPr>
          <w:bookmarkStart w:name="9389" w:id="11319"/>
          <w:p>
            <w:pPr>
              <w:spacing w:after="0"/>
              <w:ind w:left="0"/>
              <w:jc w:val="left"/>
            </w:pPr>
          </w:p>
          <w:bookmarkEnd w:id="11319"/>
        </w:tc>
      </w:tr>
    </w:tbl>
    <w:bookmarkStart w:name="9390" w:id="11320"/>
    <w:p>
      <w:pPr>
        <w:spacing w:after="0"/>
        <w:ind w:firstLine="240"/>
        <w:jc w:val="left"/>
      </w:pPr>
      <w:r>
        <w:rPr>
          <w:rFonts w:ascii="Arial"/>
          <w:b w:val="false"/>
          <w:i/>
          <w:color w:val="000000"/>
          <w:sz w:val="18"/>
        </w:rPr>
        <w:t>Парк Слави,</w:t>
      </w:r>
      <w:r>
        <w:rPr>
          <w:rFonts w:ascii="Arial"/>
          <w:b w:val="false"/>
          <w:i w:val="false"/>
          <w:color w:val="000000"/>
          <w:sz w:val="18"/>
        </w:rPr>
        <w:t xml:space="preserve"> який зараз має статус парка-пам'ятки садово-паркового мистецтва місцевого значення, </w:t>
      </w:r>
      <w:r>
        <w:rPr>
          <w:rFonts w:ascii="Arial"/>
          <w:b w:val="false"/>
          <w:i/>
          <w:color w:val="000000"/>
          <w:sz w:val="18"/>
        </w:rPr>
        <w:t>заслуговує на його перевід у об'єкти загальнодержавного значення,</w:t>
      </w:r>
      <w:r>
        <w:rPr>
          <w:rFonts w:ascii="Arial"/>
          <w:b w:val="false"/>
          <w:i w:val="false"/>
          <w:color w:val="000000"/>
          <w:sz w:val="18"/>
        </w:rPr>
        <w:t xml:space="preserve"> враховуючи, що на його території знаходиться Вічний вогонь, парк знаходиться на плато і схилах до Дніпра і з його території відкриваються далекі перспективи, зелені насадження і саме планування парку становлять значну цінність.</w:t>
      </w:r>
    </w:p>
    <w:bookmarkEnd w:id="11320"/>
    <w:bookmarkStart w:name="9391" w:id="11321"/>
    <w:p>
      <w:pPr>
        <w:spacing w:after="0"/>
        <w:ind w:firstLine="240"/>
        <w:jc w:val="left"/>
      </w:pPr>
      <w:r>
        <w:rPr>
          <w:rFonts w:ascii="Arial"/>
          <w:b w:val="false"/>
          <w:i/>
          <w:color w:val="000000"/>
          <w:sz w:val="18"/>
        </w:rPr>
        <w:t>Печерський парк,</w:t>
      </w:r>
      <w:r>
        <w:rPr>
          <w:rFonts w:ascii="Arial"/>
          <w:b w:val="false"/>
          <w:i w:val="false"/>
          <w:color w:val="000000"/>
          <w:sz w:val="18"/>
        </w:rPr>
        <w:t xml:space="preserve"> на території якого знаходиться музей Великої Вітчизняної війни і проводяться щорічні виставки квітів, які відвідують сотні тисяч людей, </w:t>
      </w:r>
      <w:r>
        <w:rPr>
          <w:rFonts w:ascii="Arial"/>
          <w:b w:val="false"/>
          <w:i/>
          <w:color w:val="000000"/>
          <w:sz w:val="18"/>
        </w:rPr>
        <w:t>також повинен мати статус парка-пам'ятки садово-паркового мистецтва загальнодержавного значення.</w:t>
      </w:r>
    </w:p>
    <w:bookmarkEnd w:id="11321"/>
    <w:bookmarkStart w:name="9392" w:id="11322"/>
    <w:p>
      <w:pPr>
        <w:spacing w:after="0"/>
        <w:ind w:firstLine="240"/>
        <w:jc w:val="left"/>
      </w:pPr>
      <w:r>
        <w:rPr>
          <w:rFonts w:ascii="Arial"/>
          <w:b w:val="false"/>
          <w:i/>
          <w:color w:val="000000"/>
          <w:sz w:val="18"/>
        </w:rPr>
        <w:t>Статус парка-пам'ятки садово-паркового мистецтва загальнодержавного значення слід надати і території НК "Експоцентр України",</w:t>
      </w:r>
      <w:r>
        <w:rPr>
          <w:rFonts w:ascii="Arial"/>
          <w:b w:val="false"/>
          <w:i w:val="false"/>
          <w:color w:val="000000"/>
          <w:sz w:val="18"/>
        </w:rPr>
        <w:t xml:space="preserve"> враховуючи великі партерні ділянки перед його павільйонами, різноманіття таксономічного складу, наявність ділянок з віковим дубовим лісом. Такого ж статусу слід надати території парку "Нивки".</w:t>
      </w:r>
    </w:p>
    <w:bookmarkEnd w:id="11322"/>
    <w:bookmarkStart w:name="9393" w:id="11323"/>
    <w:p>
      <w:pPr>
        <w:spacing w:after="0"/>
        <w:ind w:firstLine="240"/>
        <w:jc w:val="left"/>
      </w:pPr>
      <w:r>
        <w:rPr>
          <w:rFonts w:ascii="Arial"/>
          <w:b w:val="false"/>
          <w:i w:val="false"/>
          <w:color w:val="000000"/>
          <w:sz w:val="18"/>
        </w:rPr>
        <w:t xml:space="preserve">Пропозиції щодо резервування територій (відповідно до Генерального плану м. Києва на період до 2020 р., затвердженого </w:t>
      </w:r>
      <w:r>
        <w:rPr>
          <w:rFonts w:ascii="Arial"/>
          <w:b w:val="false"/>
          <w:i w:val="false"/>
          <w:color w:val="0000ff"/>
          <w:sz w:val="18"/>
        </w:rPr>
        <w:t>рішенням Київської міської ради від 28.03.2002 р. N 370/1804</w:t>
      </w:r>
      <w:r>
        <w:rPr>
          <w:rFonts w:ascii="Arial"/>
          <w:b w:val="false"/>
          <w:i w:val="false"/>
          <w:color w:val="000000"/>
          <w:sz w:val="18"/>
        </w:rPr>
        <w:t>) для розвитку мережі природно-заповідних об'єктів Києва наведено в табл. 24.</w:t>
      </w:r>
    </w:p>
    <w:bookmarkEnd w:id="11323"/>
    <w:bookmarkStart w:name="9394" w:id="11324"/>
    <w:p>
      <w:pPr>
        <w:spacing w:after="0"/>
        <w:ind w:firstLine="240"/>
        <w:jc w:val="left"/>
      </w:pPr>
      <w:r>
        <w:rPr>
          <w:rFonts w:ascii="Arial"/>
          <w:b w:val="false"/>
          <w:i w:val="false"/>
          <w:color w:val="000000"/>
          <w:sz w:val="18"/>
        </w:rPr>
        <w:t>Таблиця 24</w:t>
      </w:r>
    </w:p>
    <w:bookmarkEnd w:id="11324"/>
    <w:bookmarkStart w:name="9395" w:id="11325"/>
    <w:p>
      <w:pPr>
        <w:spacing w:after="0"/>
        <w:ind w:left="0"/>
        <w:jc w:val="center"/>
      </w:pPr>
      <w:r>
        <w:rPr>
          <w:rFonts w:ascii="Arial"/>
          <w:b/>
          <w:i w:val="false"/>
          <w:color w:val="000000"/>
          <w:sz w:val="18"/>
        </w:rPr>
        <w:t>Перелік територій, що пропонуються для розвитку мережі об'єктів природно-заповідного фонду</w:t>
      </w:r>
    </w:p>
    <w:bookmarkEnd w:id="113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87"/>
        <w:gridCol w:w="3989"/>
        <w:gridCol w:w="1662"/>
        <w:gridCol w:w="4542"/>
      </w:tblGrid>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396" w:id="11326"/>
          <w:p>
            <w:pPr>
              <w:spacing w:after="0"/>
              <w:ind w:left="0"/>
              <w:jc w:val="center"/>
            </w:pPr>
            <w:r>
              <w:rPr>
                <w:rFonts w:ascii="Arial"/>
                <w:b w:val="false"/>
                <w:i w:val="false"/>
                <w:color w:val="000000"/>
                <w:sz w:val="15"/>
              </w:rPr>
              <w:t>N</w:t>
            </w:r>
            <w:r>
              <w:br/>
            </w:r>
            <w:r>
              <w:rPr>
                <w:rFonts w:ascii="Arial"/>
                <w:b w:val="false"/>
                <w:i w:val="false"/>
                <w:color w:val="000000"/>
                <w:sz w:val="15"/>
              </w:rPr>
              <w:t xml:space="preserve">п/п </w:t>
            </w:r>
          </w:p>
          <w:bookmarkEnd w:id="11326"/>
        </w:tc>
        <w:tc>
          <w:tcPr>
            <w:tcW w:w="3989" w:type="dxa"/>
            <w:tcBorders>
              <w:top w:val="outset" w:color="000000" w:sz="8"/>
              <w:left w:val="outset" w:color="000000" w:sz="8"/>
              <w:bottom w:val="outset" w:color="000000" w:sz="8"/>
              <w:right w:val="outset" w:color="000000" w:sz="8"/>
            </w:tcBorders>
            <w:vAlign w:val="center"/>
          </w:tcPr>
          <w:bookmarkStart w:name="9397" w:id="11327"/>
          <w:p>
            <w:pPr>
              <w:spacing w:after="0"/>
              <w:ind w:left="0"/>
              <w:jc w:val="center"/>
            </w:pPr>
            <w:r>
              <w:rPr>
                <w:rFonts w:ascii="Arial"/>
                <w:b w:val="false"/>
                <w:i w:val="false"/>
                <w:color w:val="000000"/>
                <w:sz w:val="15"/>
              </w:rPr>
              <w:t>Назва</w:t>
            </w:r>
          </w:p>
          <w:bookmarkEnd w:id="11327"/>
        </w:tc>
        <w:tc>
          <w:tcPr>
            <w:tcW w:w="1662" w:type="dxa"/>
            <w:tcBorders>
              <w:top w:val="outset" w:color="000000" w:sz="8"/>
              <w:left w:val="outset" w:color="000000" w:sz="8"/>
              <w:bottom w:val="outset" w:color="000000" w:sz="8"/>
              <w:right w:val="outset" w:color="000000" w:sz="8"/>
            </w:tcBorders>
            <w:vAlign w:val="center"/>
          </w:tcPr>
          <w:bookmarkStart w:name="9398" w:id="11328"/>
          <w:p>
            <w:pPr>
              <w:spacing w:after="0"/>
              <w:ind w:left="0"/>
              <w:jc w:val="center"/>
            </w:pPr>
            <w:r>
              <w:rPr>
                <w:rFonts w:ascii="Arial"/>
                <w:b w:val="false"/>
                <w:i w:val="false"/>
                <w:color w:val="000000"/>
                <w:sz w:val="15"/>
              </w:rPr>
              <w:t xml:space="preserve">Площа, га </w:t>
            </w:r>
          </w:p>
          <w:bookmarkEnd w:id="11328"/>
        </w:tc>
        <w:tc>
          <w:tcPr>
            <w:tcW w:w="4542" w:type="dxa"/>
            <w:tcBorders>
              <w:top w:val="outset" w:color="000000" w:sz="8"/>
              <w:left w:val="outset" w:color="000000" w:sz="8"/>
              <w:bottom w:val="outset" w:color="000000" w:sz="8"/>
              <w:right w:val="outset" w:color="000000" w:sz="8"/>
            </w:tcBorders>
            <w:vAlign w:val="center"/>
          </w:tcPr>
          <w:bookmarkStart w:name="9399" w:id="11329"/>
          <w:p>
            <w:pPr>
              <w:spacing w:after="0"/>
              <w:ind w:left="0"/>
              <w:jc w:val="center"/>
            </w:pPr>
            <w:r>
              <w:rPr>
                <w:rFonts w:ascii="Arial"/>
                <w:b w:val="false"/>
                <w:i w:val="false"/>
                <w:color w:val="000000"/>
                <w:sz w:val="15"/>
              </w:rPr>
              <w:t>Місцерозташування</w:t>
            </w:r>
          </w:p>
          <w:bookmarkEnd w:id="1132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00" w:id="11330"/>
          <w:p>
            <w:pPr>
              <w:spacing w:after="0"/>
              <w:ind w:left="0"/>
              <w:jc w:val="center"/>
            </w:pPr>
            <w:r>
              <w:rPr>
                <w:rFonts w:ascii="Arial"/>
                <w:b w:val="false"/>
                <w:i w:val="false"/>
                <w:color w:val="000000"/>
                <w:sz w:val="15"/>
              </w:rPr>
              <w:t xml:space="preserve">1 </w:t>
            </w:r>
          </w:p>
          <w:bookmarkEnd w:id="11330"/>
        </w:tc>
        <w:tc>
          <w:tcPr>
            <w:tcW w:w="3989" w:type="dxa"/>
            <w:tcBorders>
              <w:top w:val="outset" w:color="000000" w:sz="8"/>
              <w:left w:val="outset" w:color="000000" w:sz="8"/>
              <w:bottom w:val="outset" w:color="000000" w:sz="8"/>
              <w:right w:val="outset" w:color="000000" w:sz="8"/>
            </w:tcBorders>
            <w:vAlign w:val="center"/>
          </w:tcPr>
          <w:bookmarkStart w:name="9401" w:id="11331"/>
          <w:p>
            <w:pPr>
              <w:spacing w:after="0"/>
              <w:ind w:left="0"/>
              <w:jc w:val="center"/>
            </w:pPr>
            <w:r>
              <w:rPr>
                <w:rFonts w:ascii="Arial"/>
                <w:b w:val="false"/>
                <w:i w:val="false"/>
                <w:color w:val="000000"/>
                <w:sz w:val="15"/>
              </w:rPr>
              <w:t>2</w:t>
            </w:r>
          </w:p>
          <w:bookmarkEnd w:id="11331"/>
        </w:tc>
        <w:tc>
          <w:tcPr>
            <w:tcW w:w="1662" w:type="dxa"/>
            <w:tcBorders>
              <w:top w:val="outset" w:color="000000" w:sz="8"/>
              <w:left w:val="outset" w:color="000000" w:sz="8"/>
              <w:bottom w:val="outset" w:color="000000" w:sz="8"/>
              <w:right w:val="outset" w:color="000000" w:sz="8"/>
            </w:tcBorders>
            <w:vAlign w:val="center"/>
          </w:tcPr>
          <w:bookmarkStart w:name="9402" w:id="11332"/>
          <w:p>
            <w:pPr>
              <w:spacing w:after="0"/>
              <w:ind w:left="0"/>
              <w:jc w:val="center"/>
            </w:pPr>
            <w:r>
              <w:rPr>
                <w:rFonts w:ascii="Arial"/>
                <w:b w:val="false"/>
                <w:i w:val="false"/>
                <w:color w:val="000000"/>
                <w:sz w:val="15"/>
              </w:rPr>
              <w:t xml:space="preserve">3 </w:t>
            </w:r>
          </w:p>
          <w:bookmarkEnd w:id="11332"/>
        </w:tc>
        <w:tc>
          <w:tcPr>
            <w:tcW w:w="4542" w:type="dxa"/>
            <w:tcBorders>
              <w:top w:val="outset" w:color="000000" w:sz="8"/>
              <w:left w:val="outset" w:color="000000" w:sz="8"/>
              <w:bottom w:val="outset" w:color="000000" w:sz="8"/>
              <w:right w:val="outset" w:color="000000" w:sz="8"/>
            </w:tcBorders>
            <w:vAlign w:val="center"/>
          </w:tcPr>
          <w:bookmarkStart w:name="9403" w:id="11333"/>
          <w:p>
            <w:pPr>
              <w:spacing w:after="0"/>
              <w:ind w:left="0"/>
              <w:jc w:val="center"/>
            </w:pPr>
            <w:r>
              <w:rPr>
                <w:rFonts w:ascii="Arial"/>
                <w:b w:val="false"/>
                <w:i w:val="false"/>
                <w:color w:val="000000"/>
                <w:sz w:val="15"/>
              </w:rPr>
              <w:t>4</w:t>
            </w:r>
          </w:p>
          <w:bookmarkEnd w:id="1133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9404" w:id="11334"/>
          <w:p>
            <w:pPr>
              <w:spacing w:after="0"/>
              <w:ind w:left="0"/>
              <w:jc w:val="center"/>
            </w:pPr>
            <w:r>
              <w:rPr>
                <w:rFonts w:ascii="Arial"/>
                <w:b/>
                <w:i w:val="false"/>
                <w:color w:val="000000"/>
                <w:sz w:val="15"/>
              </w:rPr>
              <w:t>ПАРКИ-ПАМ'ЯТКИ САДОВО-ПАРКОВОГО МИСТЕЦТВА ЗАГАЛЬНОДЕРЖАВНОГО ЗНАЧЕННЯ</w:t>
            </w:r>
            <w:r>
              <w:rPr>
                <w:rFonts w:ascii="Arial"/>
                <w:b w:val="false"/>
                <w:i w:val="false"/>
                <w:color w:val="000000"/>
                <w:sz w:val="15"/>
              </w:rPr>
              <w:t xml:space="preserve"> </w:t>
            </w:r>
          </w:p>
          <w:bookmarkEnd w:id="11334"/>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05" w:id="11335"/>
          <w:p>
            <w:pPr>
              <w:spacing w:after="0"/>
              <w:ind w:left="0"/>
              <w:jc w:val="center"/>
            </w:pPr>
            <w:r>
              <w:rPr>
                <w:rFonts w:ascii="Arial"/>
                <w:b w:val="false"/>
                <w:i w:val="false"/>
                <w:color w:val="000000"/>
                <w:sz w:val="15"/>
              </w:rPr>
              <w:t xml:space="preserve">1. </w:t>
            </w:r>
          </w:p>
          <w:bookmarkEnd w:id="11335"/>
        </w:tc>
        <w:tc>
          <w:tcPr>
            <w:tcW w:w="3989" w:type="dxa"/>
            <w:tcBorders>
              <w:top w:val="outset" w:color="000000" w:sz="8"/>
              <w:left w:val="outset" w:color="000000" w:sz="8"/>
              <w:bottom w:val="outset" w:color="000000" w:sz="8"/>
              <w:right w:val="outset" w:color="000000" w:sz="8"/>
            </w:tcBorders>
            <w:vAlign w:val="center"/>
          </w:tcPr>
          <w:bookmarkStart w:name="9406" w:id="11336"/>
          <w:p>
            <w:pPr>
              <w:spacing w:after="0"/>
              <w:ind w:left="0"/>
              <w:jc w:val="left"/>
            </w:pPr>
            <w:r>
              <w:rPr>
                <w:rFonts w:ascii="Arial"/>
                <w:b w:val="false"/>
                <w:i w:val="false"/>
                <w:color w:val="000000"/>
                <w:sz w:val="15"/>
              </w:rPr>
              <w:t>ПКіВ "Пуща-Водиця"</w:t>
            </w:r>
          </w:p>
          <w:bookmarkEnd w:id="11336"/>
        </w:tc>
        <w:tc>
          <w:tcPr>
            <w:tcW w:w="1662" w:type="dxa"/>
            <w:tcBorders>
              <w:top w:val="outset" w:color="000000" w:sz="8"/>
              <w:left w:val="outset" w:color="000000" w:sz="8"/>
              <w:bottom w:val="outset" w:color="000000" w:sz="8"/>
              <w:right w:val="outset" w:color="000000" w:sz="8"/>
            </w:tcBorders>
            <w:vAlign w:val="center"/>
          </w:tcPr>
          <w:bookmarkStart w:name="9407" w:id="11337"/>
          <w:p>
            <w:pPr>
              <w:spacing w:after="0"/>
              <w:ind w:left="0"/>
              <w:jc w:val="center"/>
            </w:pPr>
            <w:r>
              <w:rPr>
                <w:rFonts w:ascii="Arial"/>
                <w:b w:val="false"/>
                <w:i w:val="false"/>
                <w:color w:val="000000"/>
                <w:sz w:val="15"/>
              </w:rPr>
              <w:t xml:space="preserve">11,7 </w:t>
            </w:r>
          </w:p>
          <w:bookmarkEnd w:id="11337"/>
        </w:tc>
        <w:tc>
          <w:tcPr>
            <w:tcW w:w="4542" w:type="dxa"/>
            <w:tcBorders>
              <w:top w:val="outset" w:color="000000" w:sz="8"/>
              <w:left w:val="outset" w:color="000000" w:sz="8"/>
              <w:bottom w:val="outset" w:color="000000" w:sz="8"/>
              <w:right w:val="outset" w:color="000000" w:sz="8"/>
            </w:tcBorders>
            <w:vAlign w:val="center"/>
          </w:tcPr>
          <w:bookmarkStart w:name="9408" w:id="11338"/>
          <w:p>
            <w:pPr>
              <w:spacing w:after="0"/>
              <w:ind w:left="0"/>
              <w:jc w:val="left"/>
            </w:pPr>
            <w:r>
              <w:rPr>
                <w:rFonts w:ascii="Arial"/>
                <w:b w:val="false"/>
                <w:i w:val="false"/>
                <w:color w:val="000000"/>
                <w:sz w:val="15"/>
              </w:rPr>
              <w:t>Курорт "Пуща-Водиця"</w:t>
            </w:r>
          </w:p>
          <w:bookmarkEnd w:id="11338"/>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09" w:id="11339"/>
          <w:p>
            <w:pPr>
              <w:spacing w:after="0"/>
              <w:ind w:left="0"/>
              <w:jc w:val="center"/>
            </w:pPr>
            <w:r>
              <w:rPr>
                <w:rFonts w:ascii="Arial"/>
                <w:b w:val="false"/>
                <w:i w:val="false"/>
                <w:color w:val="000000"/>
                <w:sz w:val="15"/>
              </w:rPr>
              <w:t xml:space="preserve">2. </w:t>
            </w:r>
          </w:p>
          <w:bookmarkEnd w:id="11339"/>
        </w:tc>
        <w:tc>
          <w:tcPr>
            <w:tcW w:w="3989" w:type="dxa"/>
            <w:tcBorders>
              <w:top w:val="outset" w:color="000000" w:sz="8"/>
              <w:left w:val="outset" w:color="000000" w:sz="8"/>
              <w:bottom w:val="outset" w:color="000000" w:sz="8"/>
              <w:right w:val="outset" w:color="000000" w:sz="8"/>
            </w:tcBorders>
            <w:vAlign w:val="center"/>
          </w:tcPr>
          <w:bookmarkStart w:name="9410" w:id="11340"/>
          <w:p>
            <w:pPr>
              <w:spacing w:after="0"/>
              <w:ind w:left="0"/>
              <w:jc w:val="left"/>
            </w:pPr>
            <w:r>
              <w:rPr>
                <w:rFonts w:ascii="Arial"/>
                <w:b w:val="false"/>
                <w:i w:val="false"/>
                <w:color w:val="000000"/>
                <w:sz w:val="15"/>
              </w:rPr>
              <w:t>ПКіВ "Пуща-Водиця" (І черга розвитку)</w:t>
            </w:r>
          </w:p>
          <w:bookmarkEnd w:id="11340"/>
        </w:tc>
        <w:tc>
          <w:tcPr>
            <w:tcW w:w="1662" w:type="dxa"/>
            <w:tcBorders>
              <w:top w:val="outset" w:color="000000" w:sz="8"/>
              <w:left w:val="outset" w:color="000000" w:sz="8"/>
              <w:bottom w:val="outset" w:color="000000" w:sz="8"/>
              <w:right w:val="outset" w:color="000000" w:sz="8"/>
            </w:tcBorders>
            <w:vAlign w:val="center"/>
          </w:tcPr>
          <w:bookmarkStart w:name="9411" w:id="11341"/>
          <w:p>
            <w:pPr>
              <w:spacing w:after="0"/>
              <w:ind w:left="0"/>
              <w:jc w:val="center"/>
            </w:pPr>
            <w:r>
              <w:rPr>
                <w:rFonts w:ascii="Arial"/>
                <w:b w:val="false"/>
                <w:i w:val="false"/>
                <w:color w:val="000000"/>
                <w:sz w:val="15"/>
              </w:rPr>
              <w:t xml:space="preserve">66,0 </w:t>
            </w:r>
          </w:p>
          <w:bookmarkEnd w:id="11341"/>
        </w:tc>
        <w:tc>
          <w:tcPr>
            <w:tcW w:w="4542" w:type="dxa"/>
            <w:tcBorders>
              <w:top w:val="outset" w:color="000000" w:sz="8"/>
              <w:left w:val="outset" w:color="000000" w:sz="8"/>
              <w:bottom w:val="outset" w:color="000000" w:sz="8"/>
              <w:right w:val="outset" w:color="000000" w:sz="8"/>
            </w:tcBorders>
            <w:vAlign w:val="center"/>
          </w:tcPr>
          <w:bookmarkStart w:name="9412" w:id="11342"/>
          <w:p>
            <w:pPr>
              <w:spacing w:after="0"/>
              <w:ind w:left="0"/>
              <w:jc w:val="left"/>
            </w:pPr>
            <w:r>
              <w:rPr>
                <w:rFonts w:ascii="Arial"/>
                <w:b w:val="false"/>
                <w:i w:val="false"/>
                <w:color w:val="000000"/>
                <w:sz w:val="15"/>
              </w:rPr>
              <w:t>Святошинське ЛПГ, Київське лісництво, кв. 17, 34</w:t>
            </w:r>
          </w:p>
          <w:bookmarkEnd w:id="11342"/>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13" w:id="11343"/>
          <w:p>
            <w:pPr>
              <w:spacing w:after="0"/>
              <w:ind w:left="0"/>
              <w:jc w:val="center"/>
            </w:pPr>
            <w:r>
              <w:rPr>
                <w:rFonts w:ascii="Arial"/>
                <w:b w:val="false"/>
                <w:i w:val="false"/>
                <w:color w:val="000000"/>
                <w:sz w:val="15"/>
              </w:rPr>
              <w:t xml:space="preserve">3. </w:t>
            </w:r>
          </w:p>
          <w:bookmarkEnd w:id="11343"/>
        </w:tc>
        <w:tc>
          <w:tcPr>
            <w:tcW w:w="3989" w:type="dxa"/>
            <w:tcBorders>
              <w:top w:val="outset" w:color="000000" w:sz="8"/>
              <w:left w:val="outset" w:color="000000" w:sz="8"/>
              <w:bottom w:val="outset" w:color="000000" w:sz="8"/>
              <w:right w:val="outset" w:color="000000" w:sz="8"/>
            </w:tcBorders>
            <w:vAlign w:val="center"/>
          </w:tcPr>
          <w:bookmarkStart w:name="9414" w:id="11344"/>
          <w:p>
            <w:pPr>
              <w:spacing w:after="0"/>
              <w:ind w:left="0"/>
              <w:jc w:val="left"/>
            </w:pPr>
            <w:r>
              <w:rPr>
                <w:rFonts w:ascii="Arial"/>
                <w:b w:val="false"/>
                <w:i w:val="false"/>
                <w:color w:val="000000"/>
                <w:sz w:val="15"/>
              </w:rPr>
              <w:t>Буферні парки загальнокурортної зони відпочинку</w:t>
            </w:r>
          </w:p>
          <w:bookmarkEnd w:id="11344"/>
        </w:tc>
        <w:tc>
          <w:tcPr>
            <w:tcW w:w="1662" w:type="dxa"/>
            <w:tcBorders>
              <w:top w:val="outset" w:color="000000" w:sz="8"/>
              <w:left w:val="outset" w:color="000000" w:sz="8"/>
              <w:bottom w:val="outset" w:color="000000" w:sz="8"/>
              <w:right w:val="outset" w:color="000000" w:sz="8"/>
            </w:tcBorders>
            <w:vAlign w:val="center"/>
          </w:tcPr>
          <w:bookmarkStart w:name="9415" w:id="11345"/>
          <w:p>
            <w:pPr>
              <w:spacing w:after="0"/>
              <w:ind w:left="0"/>
              <w:jc w:val="center"/>
            </w:pPr>
            <w:r>
              <w:rPr>
                <w:rFonts w:ascii="Arial"/>
                <w:b w:val="false"/>
                <w:i w:val="false"/>
                <w:color w:val="000000"/>
                <w:sz w:val="15"/>
              </w:rPr>
              <w:t xml:space="preserve">61,5 </w:t>
            </w:r>
          </w:p>
          <w:bookmarkEnd w:id="11345"/>
        </w:tc>
        <w:tc>
          <w:tcPr>
            <w:tcW w:w="4542" w:type="dxa"/>
            <w:tcBorders>
              <w:top w:val="outset" w:color="000000" w:sz="8"/>
              <w:left w:val="outset" w:color="000000" w:sz="8"/>
              <w:bottom w:val="outset" w:color="000000" w:sz="8"/>
              <w:right w:val="outset" w:color="000000" w:sz="8"/>
            </w:tcBorders>
            <w:vAlign w:val="center"/>
          </w:tcPr>
          <w:bookmarkStart w:name="9416" w:id="11346"/>
          <w:p>
            <w:pPr>
              <w:spacing w:after="0"/>
              <w:ind w:left="0"/>
              <w:jc w:val="left"/>
            </w:pPr>
            <w:r>
              <w:rPr>
                <w:rFonts w:ascii="Arial"/>
                <w:b w:val="false"/>
                <w:i w:val="false"/>
                <w:color w:val="000000"/>
                <w:sz w:val="15"/>
              </w:rPr>
              <w:t>Святошинське ЛПГ, Пуща-Водицьке лісництво, кв. 5, 81, 97, 98</w:t>
            </w:r>
          </w:p>
          <w:bookmarkEnd w:id="11346"/>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17" w:id="11347"/>
          <w:p>
            <w:pPr>
              <w:spacing w:after="0"/>
              <w:ind w:left="0"/>
              <w:jc w:val="center"/>
            </w:pPr>
            <w:r>
              <w:rPr>
                <w:rFonts w:ascii="Arial"/>
                <w:b w:val="false"/>
                <w:i w:val="false"/>
                <w:color w:val="000000"/>
                <w:sz w:val="15"/>
              </w:rPr>
              <w:t xml:space="preserve">4. </w:t>
            </w:r>
          </w:p>
          <w:bookmarkEnd w:id="11347"/>
        </w:tc>
        <w:tc>
          <w:tcPr>
            <w:tcW w:w="3989" w:type="dxa"/>
            <w:tcBorders>
              <w:top w:val="outset" w:color="000000" w:sz="8"/>
              <w:left w:val="outset" w:color="000000" w:sz="8"/>
              <w:bottom w:val="outset" w:color="000000" w:sz="8"/>
              <w:right w:val="outset" w:color="000000" w:sz="8"/>
            </w:tcBorders>
            <w:vAlign w:val="center"/>
          </w:tcPr>
          <w:bookmarkStart w:name="9418" w:id="11348"/>
          <w:p>
            <w:pPr>
              <w:spacing w:after="0"/>
              <w:ind w:left="0"/>
              <w:jc w:val="left"/>
            </w:pPr>
            <w:r>
              <w:rPr>
                <w:rFonts w:ascii="Arial"/>
                <w:b w:val="false"/>
                <w:i w:val="false"/>
                <w:color w:val="000000"/>
                <w:sz w:val="15"/>
              </w:rPr>
              <w:t>Буферний парк "Берізка-Шевченка" (всього 213 га, у т. ч. існуючий Пуща-Водицький лісопарк - 126,0 га)</w:t>
            </w:r>
          </w:p>
          <w:bookmarkEnd w:id="11348"/>
        </w:tc>
        <w:tc>
          <w:tcPr>
            <w:tcW w:w="1662" w:type="dxa"/>
            <w:tcBorders>
              <w:top w:val="outset" w:color="000000" w:sz="8"/>
              <w:left w:val="outset" w:color="000000" w:sz="8"/>
              <w:bottom w:val="outset" w:color="000000" w:sz="8"/>
              <w:right w:val="outset" w:color="000000" w:sz="8"/>
            </w:tcBorders>
            <w:vAlign w:val="center"/>
          </w:tcPr>
          <w:bookmarkStart w:name="9419" w:id="11349"/>
          <w:p>
            <w:pPr>
              <w:spacing w:after="0"/>
              <w:ind w:left="0"/>
              <w:jc w:val="center"/>
            </w:pPr>
            <w:r>
              <w:rPr>
                <w:rFonts w:ascii="Arial"/>
                <w:b w:val="false"/>
                <w:i w:val="false"/>
                <w:color w:val="000000"/>
                <w:sz w:val="15"/>
              </w:rPr>
              <w:t xml:space="preserve">87,0 </w:t>
            </w:r>
          </w:p>
          <w:bookmarkEnd w:id="11349"/>
        </w:tc>
        <w:tc>
          <w:tcPr>
            <w:tcW w:w="4542" w:type="dxa"/>
            <w:tcBorders>
              <w:top w:val="outset" w:color="000000" w:sz="8"/>
              <w:left w:val="outset" w:color="000000" w:sz="8"/>
              <w:bottom w:val="outset" w:color="000000" w:sz="8"/>
              <w:right w:val="outset" w:color="000000" w:sz="8"/>
            </w:tcBorders>
            <w:vAlign w:val="center"/>
          </w:tcPr>
          <w:bookmarkStart w:name="9420" w:id="11350"/>
          <w:p>
            <w:pPr>
              <w:spacing w:after="0"/>
              <w:ind w:left="0"/>
              <w:jc w:val="left"/>
            </w:pPr>
            <w:r>
              <w:rPr>
                <w:rFonts w:ascii="Arial"/>
                <w:b w:val="false"/>
                <w:i w:val="false"/>
                <w:color w:val="000000"/>
                <w:sz w:val="15"/>
              </w:rPr>
              <w:t>Святошинське ЛПГ, Пуща-Водицьке лісництво, кв. 92, 109, 110 - 114, 128 - 131</w:t>
            </w:r>
          </w:p>
          <w:bookmarkEnd w:id="11350"/>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21" w:id="11351"/>
          <w:p>
            <w:pPr>
              <w:spacing w:after="0"/>
              <w:ind w:left="0"/>
              <w:jc w:val="center"/>
            </w:pPr>
            <w:r>
              <w:rPr>
                <w:rFonts w:ascii="Arial"/>
                <w:b w:val="false"/>
                <w:i w:val="false"/>
                <w:color w:val="000000"/>
                <w:sz w:val="15"/>
              </w:rPr>
              <w:t xml:space="preserve">5. </w:t>
            </w:r>
          </w:p>
          <w:bookmarkEnd w:id="11351"/>
        </w:tc>
        <w:tc>
          <w:tcPr>
            <w:tcW w:w="3989" w:type="dxa"/>
            <w:tcBorders>
              <w:top w:val="outset" w:color="000000" w:sz="8"/>
              <w:left w:val="outset" w:color="000000" w:sz="8"/>
              <w:bottom w:val="outset" w:color="000000" w:sz="8"/>
              <w:right w:val="outset" w:color="000000" w:sz="8"/>
            </w:tcBorders>
            <w:vAlign w:val="center"/>
          </w:tcPr>
          <w:bookmarkStart w:name="9422" w:id="11352"/>
          <w:p>
            <w:pPr>
              <w:spacing w:after="0"/>
              <w:ind w:left="0"/>
              <w:jc w:val="left"/>
            </w:pPr>
            <w:r>
              <w:rPr>
                <w:rFonts w:ascii="Arial"/>
                <w:b w:val="false"/>
                <w:i w:val="false"/>
                <w:color w:val="000000"/>
                <w:sz w:val="15"/>
              </w:rPr>
              <w:t>Буферний парк "Виноградар"</w:t>
            </w:r>
          </w:p>
          <w:bookmarkEnd w:id="11352"/>
        </w:tc>
        <w:tc>
          <w:tcPr>
            <w:tcW w:w="1662" w:type="dxa"/>
            <w:tcBorders>
              <w:top w:val="outset" w:color="000000" w:sz="8"/>
              <w:left w:val="outset" w:color="000000" w:sz="8"/>
              <w:bottom w:val="outset" w:color="000000" w:sz="8"/>
              <w:right w:val="outset" w:color="000000" w:sz="8"/>
            </w:tcBorders>
            <w:vAlign w:val="center"/>
          </w:tcPr>
          <w:bookmarkStart w:name="9423" w:id="11353"/>
          <w:p>
            <w:pPr>
              <w:spacing w:after="0"/>
              <w:ind w:left="0"/>
              <w:jc w:val="center"/>
            </w:pPr>
            <w:r>
              <w:rPr>
                <w:rFonts w:ascii="Arial"/>
                <w:b w:val="false"/>
                <w:i w:val="false"/>
                <w:color w:val="000000"/>
                <w:sz w:val="15"/>
              </w:rPr>
              <w:t xml:space="preserve">140,0 </w:t>
            </w:r>
          </w:p>
          <w:bookmarkEnd w:id="11353"/>
        </w:tc>
        <w:tc>
          <w:tcPr>
            <w:tcW w:w="4542" w:type="dxa"/>
            <w:tcBorders>
              <w:top w:val="outset" w:color="000000" w:sz="8"/>
              <w:left w:val="outset" w:color="000000" w:sz="8"/>
              <w:bottom w:val="outset" w:color="000000" w:sz="8"/>
              <w:right w:val="outset" w:color="000000" w:sz="8"/>
            </w:tcBorders>
            <w:vAlign w:val="center"/>
          </w:tcPr>
          <w:bookmarkStart w:name="9424" w:id="11354"/>
          <w:p>
            <w:pPr>
              <w:spacing w:after="0"/>
              <w:ind w:left="0"/>
              <w:jc w:val="left"/>
            </w:pPr>
            <w:r>
              <w:rPr>
                <w:rFonts w:ascii="Arial"/>
                <w:b w:val="false"/>
                <w:i w:val="false"/>
                <w:color w:val="000000"/>
                <w:sz w:val="15"/>
              </w:rPr>
              <w:t>Святошинське ЛПГ, Пуща-Водицьке лісництво, кв. 128 - 131, 140 - 143</w:t>
            </w:r>
          </w:p>
          <w:bookmarkEnd w:id="11354"/>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25" w:id="11355"/>
          <w:p>
            <w:pPr>
              <w:spacing w:after="0"/>
              <w:ind w:left="0"/>
              <w:jc w:val="center"/>
            </w:pPr>
            <w:r>
              <w:rPr>
                <w:rFonts w:ascii="Arial"/>
                <w:b w:val="false"/>
                <w:i w:val="false"/>
                <w:color w:val="000000"/>
                <w:sz w:val="15"/>
              </w:rPr>
              <w:t xml:space="preserve">6. </w:t>
            </w:r>
          </w:p>
          <w:bookmarkEnd w:id="11355"/>
        </w:tc>
        <w:tc>
          <w:tcPr>
            <w:tcW w:w="3989" w:type="dxa"/>
            <w:tcBorders>
              <w:top w:val="outset" w:color="000000" w:sz="8"/>
              <w:left w:val="outset" w:color="000000" w:sz="8"/>
              <w:bottom w:val="outset" w:color="000000" w:sz="8"/>
              <w:right w:val="outset" w:color="000000" w:sz="8"/>
            </w:tcBorders>
            <w:vAlign w:val="center"/>
          </w:tcPr>
          <w:bookmarkStart w:name="9426" w:id="11356"/>
          <w:p>
            <w:pPr>
              <w:spacing w:after="0"/>
              <w:ind w:left="0"/>
              <w:jc w:val="left"/>
            </w:pPr>
            <w:r>
              <w:rPr>
                <w:rFonts w:ascii="Arial"/>
                <w:b w:val="false"/>
                <w:i w:val="false"/>
                <w:color w:val="000000"/>
                <w:sz w:val="15"/>
              </w:rPr>
              <w:t>Буферний парк "Каланчевський"</w:t>
            </w:r>
          </w:p>
          <w:bookmarkEnd w:id="11356"/>
        </w:tc>
        <w:tc>
          <w:tcPr>
            <w:tcW w:w="1662" w:type="dxa"/>
            <w:tcBorders>
              <w:top w:val="outset" w:color="000000" w:sz="8"/>
              <w:left w:val="outset" w:color="000000" w:sz="8"/>
              <w:bottom w:val="outset" w:color="000000" w:sz="8"/>
              <w:right w:val="outset" w:color="000000" w:sz="8"/>
            </w:tcBorders>
            <w:vAlign w:val="center"/>
          </w:tcPr>
          <w:bookmarkStart w:name="9427" w:id="11357"/>
          <w:p>
            <w:pPr>
              <w:spacing w:after="0"/>
              <w:ind w:left="0"/>
              <w:jc w:val="center"/>
            </w:pPr>
            <w:r>
              <w:rPr>
                <w:rFonts w:ascii="Arial"/>
                <w:b w:val="false"/>
                <w:i w:val="false"/>
                <w:color w:val="000000"/>
                <w:sz w:val="15"/>
              </w:rPr>
              <w:t xml:space="preserve">72,0 </w:t>
            </w:r>
          </w:p>
          <w:bookmarkEnd w:id="11357"/>
        </w:tc>
        <w:tc>
          <w:tcPr>
            <w:tcW w:w="4542" w:type="dxa"/>
            <w:tcBorders>
              <w:top w:val="outset" w:color="000000" w:sz="8"/>
              <w:left w:val="outset" w:color="000000" w:sz="8"/>
              <w:bottom w:val="outset" w:color="000000" w:sz="8"/>
              <w:right w:val="outset" w:color="000000" w:sz="8"/>
            </w:tcBorders>
            <w:vAlign w:val="center"/>
          </w:tcPr>
          <w:bookmarkStart w:name="9428" w:id="11358"/>
          <w:p>
            <w:pPr>
              <w:spacing w:after="0"/>
              <w:ind w:left="0"/>
              <w:jc w:val="left"/>
            </w:pPr>
            <w:r>
              <w:rPr>
                <w:rFonts w:ascii="Arial"/>
                <w:b w:val="false"/>
                <w:i w:val="false"/>
                <w:color w:val="000000"/>
                <w:sz w:val="15"/>
              </w:rPr>
              <w:t>Святошинське ЛПГ, Пуща-Водицьке лісництво, кв. 90, 91, 107, 108</w:t>
            </w:r>
          </w:p>
          <w:bookmarkEnd w:id="11358"/>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29" w:id="11359"/>
          <w:p>
            <w:pPr>
              <w:spacing w:after="0"/>
              <w:ind w:left="0"/>
              <w:jc w:val="center"/>
            </w:pPr>
            <w:r>
              <w:rPr>
                <w:rFonts w:ascii="Arial"/>
                <w:b w:val="false"/>
                <w:i w:val="false"/>
                <w:color w:val="000000"/>
                <w:sz w:val="15"/>
              </w:rPr>
              <w:t xml:space="preserve">7. </w:t>
            </w:r>
          </w:p>
          <w:bookmarkEnd w:id="11359"/>
        </w:tc>
        <w:tc>
          <w:tcPr>
            <w:tcW w:w="3989" w:type="dxa"/>
            <w:tcBorders>
              <w:top w:val="outset" w:color="000000" w:sz="8"/>
              <w:left w:val="outset" w:color="000000" w:sz="8"/>
              <w:bottom w:val="outset" w:color="000000" w:sz="8"/>
              <w:right w:val="outset" w:color="000000" w:sz="8"/>
            </w:tcBorders>
            <w:vAlign w:val="center"/>
          </w:tcPr>
          <w:bookmarkStart w:name="9430" w:id="11360"/>
          <w:p>
            <w:pPr>
              <w:spacing w:after="0"/>
              <w:ind w:left="0"/>
              <w:jc w:val="left"/>
            </w:pPr>
            <w:r>
              <w:rPr>
                <w:rFonts w:ascii="Arial"/>
                <w:b w:val="false"/>
                <w:i w:val="false"/>
                <w:color w:val="000000"/>
                <w:sz w:val="15"/>
              </w:rPr>
              <w:t>ПКіВ "Дружби Народів"</w:t>
            </w:r>
          </w:p>
          <w:bookmarkEnd w:id="11360"/>
        </w:tc>
        <w:tc>
          <w:tcPr>
            <w:tcW w:w="1662" w:type="dxa"/>
            <w:tcBorders>
              <w:top w:val="outset" w:color="000000" w:sz="8"/>
              <w:left w:val="outset" w:color="000000" w:sz="8"/>
              <w:bottom w:val="outset" w:color="000000" w:sz="8"/>
              <w:right w:val="outset" w:color="000000" w:sz="8"/>
            </w:tcBorders>
            <w:vAlign w:val="center"/>
          </w:tcPr>
          <w:bookmarkStart w:name="9431" w:id="11361"/>
          <w:p>
            <w:pPr>
              <w:spacing w:after="0"/>
              <w:ind w:left="0"/>
              <w:jc w:val="center"/>
            </w:pPr>
            <w:r>
              <w:rPr>
                <w:rFonts w:ascii="Arial"/>
                <w:b w:val="false"/>
                <w:i w:val="false"/>
                <w:color w:val="000000"/>
                <w:sz w:val="15"/>
              </w:rPr>
              <w:t xml:space="preserve">219,4 </w:t>
            </w:r>
          </w:p>
          <w:bookmarkEnd w:id="11361"/>
        </w:tc>
        <w:tc>
          <w:tcPr>
            <w:tcW w:w="4542" w:type="dxa"/>
            <w:tcBorders>
              <w:top w:val="outset" w:color="000000" w:sz="8"/>
              <w:left w:val="outset" w:color="000000" w:sz="8"/>
              <w:bottom w:val="outset" w:color="000000" w:sz="8"/>
              <w:right w:val="outset" w:color="000000" w:sz="8"/>
            </w:tcBorders>
            <w:vAlign w:val="center"/>
          </w:tcPr>
          <w:bookmarkStart w:name="9432" w:id="11362"/>
          <w:p>
            <w:pPr>
              <w:spacing w:after="0"/>
              <w:ind w:left="0"/>
              <w:jc w:val="left"/>
            </w:pPr>
            <w:r>
              <w:rPr>
                <w:rFonts w:ascii="Arial"/>
                <w:b w:val="false"/>
                <w:i w:val="false"/>
                <w:color w:val="000000"/>
                <w:sz w:val="15"/>
              </w:rPr>
              <w:t>просп. Ватутіна</w:t>
            </w:r>
          </w:p>
          <w:bookmarkEnd w:id="11362"/>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33" w:id="11363"/>
          <w:p>
            <w:pPr>
              <w:spacing w:after="0"/>
              <w:ind w:left="0"/>
              <w:jc w:val="center"/>
            </w:pPr>
            <w:r>
              <w:rPr>
                <w:rFonts w:ascii="Arial"/>
                <w:b w:val="false"/>
                <w:i w:val="false"/>
                <w:color w:val="000000"/>
                <w:sz w:val="15"/>
              </w:rPr>
              <w:t xml:space="preserve">8. </w:t>
            </w:r>
          </w:p>
          <w:bookmarkEnd w:id="11363"/>
        </w:tc>
        <w:tc>
          <w:tcPr>
            <w:tcW w:w="3989" w:type="dxa"/>
            <w:tcBorders>
              <w:top w:val="outset" w:color="000000" w:sz="8"/>
              <w:left w:val="outset" w:color="000000" w:sz="8"/>
              <w:bottom w:val="outset" w:color="000000" w:sz="8"/>
              <w:right w:val="outset" w:color="000000" w:sz="8"/>
            </w:tcBorders>
            <w:vAlign w:val="center"/>
          </w:tcPr>
          <w:bookmarkStart w:name="9434" w:id="11364"/>
          <w:p>
            <w:pPr>
              <w:spacing w:after="0"/>
              <w:ind w:left="0"/>
              <w:jc w:val="left"/>
            </w:pPr>
            <w:r>
              <w:rPr>
                <w:rFonts w:ascii="Arial"/>
                <w:b w:val="false"/>
                <w:i w:val="false"/>
                <w:color w:val="000000"/>
                <w:sz w:val="15"/>
              </w:rPr>
              <w:t xml:space="preserve">Дніпровський ПКіВ (у т. ч. кв. 65, 66, Дніпровське лісництво, Дарницьке ЛПГ) </w:t>
            </w:r>
          </w:p>
          <w:bookmarkEnd w:id="11364"/>
        </w:tc>
        <w:tc>
          <w:tcPr>
            <w:tcW w:w="1662" w:type="dxa"/>
            <w:tcBorders>
              <w:top w:val="outset" w:color="000000" w:sz="8"/>
              <w:left w:val="outset" w:color="000000" w:sz="8"/>
              <w:bottom w:val="outset" w:color="000000" w:sz="8"/>
              <w:right w:val="outset" w:color="000000" w:sz="8"/>
            </w:tcBorders>
            <w:vAlign w:val="center"/>
          </w:tcPr>
          <w:bookmarkStart w:name="9435" w:id="11365"/>
          <w:p>
            <w:pPr>
              <w:spacing w:after="0"/>
              <w:ind w:left="0"/>
              <w:jc w:val="center"/>
            </w:pPr>
            <w:r>
              <w:rPr>
                <w:rFonts w:ascii="Arial"/>
                <w:b w:val="false"/>
                <w:i w:val="false"/>
                <w:color w:val="000000"/>
                <w:sz w:val="15"/>
              </w:rPr>
              <w:t xml:space="preserve">508,0 </w:t>
            </w:r>
          </w:p>
          <w:bookmarkEnd w:id="11365"/>
        </w:tc>
        <w:tc>
          <w:tcPr>
            <w:tcW w:w="4542" w:type="dxa"/>
            <w:tcBorders>
              <w:top w:val="outset" w:color="000000" w:sz="8"/>
              <w:left w:val="outset" w:color="000000" w:sz="8"/>
              <w:bottom w:val="outset" w:color="000000" w:sz="8"/>
              <w:right w:val="outset" w:color="000000" w:sz="8"/>
            </w:tcBorders>
            <w:vAlign w:val="center"/>
          </w:tcPr>
          <w:bookmarkStart w:name="9436" w:id="11366"/>
          <w:p>
            <w:pPr>
              <w:spacing w:after="0"/>
              <w:ind w:left="0"/>
              <w:jc w:val="left"/>
            </w:pPr>
            <w:r>
              <w:rPr>
                <w:rFonts w:ascii="Arial"/>
                <w:b w:val="false"/>
                <w:i w:val="false"/>
                <w:color w:val="000000"/>
                <w:sz w:val="15"/>
              </w:rPr>
              <w:t>Труханів острів</w:t>
            </w:r>
          </w:p>
          <w:bookmarkEnd w:id="11366"/>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37" w:id="11367"/>
          <w:p>
            <w:pPr>
              <w:spacing w:after="0"/>
              <w:ind w:left="0"/>
              <w:jc w:val="center"/>
            </w:pPr>
            <w:r>
              <w:rPr>
                <w:rFonts w:ascii="Arial"/>
                <w:b w:val="false"/>
                <w:i w:val="false"/>
                <w:color w:val="000000"/>
                <w:sz w:val="15"/>
              </w:rPr>
              <w:t xml:space="preserve">9. </w:t>
            </w:r>
          </w:p>
          <w:bookmarkEnd w:id="11367"/>
        </w:tc>
        <w:tc>
          <w:tcPr>
            <w:tcW w:w="3989" w:type="dxa"/>
            <w:tcBorders>
              <w:top w:val="outset" w:color="000000" w:sz="8"/>
              <w:left w:val="outset" w:color="000000" w:sz="8"/>
              <w:bottom w:val="outset" w:color="000000" w:sz="8"/>
              <w:right w:val="outset" w:color="000000" w:sz="8"/>
            </w:tcBorders>
            <w:vAlign w:val="center"/>
          </w:tcPr>
          <w:bookmarkStart w:name="9438" w:id="11368"/>
          <w:p>
            <w:pPr>
              <w:spacing w:after="0"/>
              <w:ind w:left="0"/>
              <w:jc w:val="left"/>
            </w:pPr>
            <w:r>
              <w:rPr>
                <w:rFonts w:ascii="Arial"/>
                <w:b w:val="false"/>
                <w:i w:val="false"/>
                <w:color w:val="000000"/>
                <w:sz w:val="15"/>
              </w:rPr>
              <w:t>Меморіальний парк "Биківнянський ліс"</w:t>
            </w:r>
          </w:p>
          <w:bookmarkEnd w:id="11368"/>
        </w:tc>
        <w:tc>
          <w:tcPr>
            <w:tcW w:w="1662" w:type="dxa"/>
            <w:tcBorders>
              <w:top w:val="outset" w:color="000000" w:sz="8"/>
              <w:left w:val="outset" w:color="000000" w:sz="8"/>
              <w:bottom w:val="outset" w:color="000000" w:sz="8"/>
              <w:right w:val="outset" w:color="000000" w:sz="8"/>
            </w:tcBorders>
            <w:vAlign w:val="center"/>
          </w:tcPr>
          <w:bookmarkStart w:name="9439" w:id="11369"/>
          <w:p>
            <w:pPr>
              <w:spacing w:after="0"/>
              <w:ind w:left="0"/>
              <w:jc w:val="center"/>
            </w:pPr>
            <w:r>
              <w:rPr>
                <w:rFonts w:ascii="Arial"/>
                <w:b w:val="false"/>
                <w:i w:val="false"/>
                <w:color w:val="000000"/>
                <w:sz w:val="15"/>
              </w:rPr>
              <w:t xml:space="preserve">223,5 </w:t>
            </w:r>
          </w:p>
          <w:bookmarkEnd w:id="11369"/>
        </w:tc>
        <w:tc>
          <w:tcPr>
            <w:tcW w:w="4542" w:type="dxa"/>
            <w:tcBorders>
              <w:top w:val="outset" w:color="000000" w:sz="8"/>
              <w:left w:val="outset" w:color="000000" w:sz="8"/>
              <w:bottom w:val="outset" w:color="000000" w:sz="8"/>
              <w:right w:val="outset" w:color="000000" w:sz="8"/>
            </w:tcBorders>
            <w:vAlign w:val="center"/>
          </w:tcPr>
          <w:bookmarkStart w:name="9440" w:id="11370"/>
          <w:p>
            <w:pPr>
              <w:spacing w:after="0"/>
              <w:ind w:left="0"/>
              <w:jc w:val="left"/>
            </w:pPr>
            <w:r>
              <w:rPr>
                <w:rFonts w:ascii="Arial"/>
                <w:b w:val="false"/>
                <w:i w:val="false"/>
                <w:color w:val="000000"/>
                <w:sz w:val="15"/>
              </w:rPr>
              <w:t>Дарницьке ЛПГ, Дніпровське лісництво, кв. 18 - 20, 12, 13, 7 (частково)</w:t>
            </w:r>
          </w:p>
          <w:bookmarkEnd w:id="11370"/>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41" w:id="11371"/>
          <w:p>
            <w:pPr>
              <w:spacing w:after="0"/>
              <w:ind w:left="0"/>
              <w:jc w:val="center"/>
            </w:pPr>
            <w:r>
              <w:rPr>
                <w:rFonts w:ascii="Arial"/>
                <w:b w:val="false"/>
                <w:i w:val="false"/>
                <w:color w:val="000000"/>
                <w:sz w:val="15"/>
              </w:rPr>
              <w:t xml:space="preserve">10. </w:t>
            </w:r>
          </w:p>
          <w:bookmarkEnd w:id="11371"/>
        </w:tc>
        <w:tc>
          <w:tcPr>
            <w:tcW w:w="3989" w:type="dxa"/>
            <w:tcBorders>
              <w:top w:val="outset" w:color="000000" w:sz="8"/>
              <w:left w:val="outset" w:color="000000" w:sz="8"/>
              <w:bottom w:val="outset" w:color="000000" w:sz="8"/>
              <w:right w:val="outset" w:color="000000" w:sz="8"/>
            </w:tcBorders>
            <w:vAlign w:val="center"/>
          </w:tcPr>
          <w:bookmarkStart w:name="9442" w:id="11372"/>
          <w:p>
            <w:pPr>
              <w:spacing w:after="0"/>
              <w:ind w:left="0"/>
              <w:jc w:val="left"/>
            </w:pPr>
            <w:r>
              <w:rPr>
                <w:rFonts w:ascii="Arial"/>
                <w:b w:val="false"/>
                <w:i w:val="false"/>
                <w:color w:val="000000"/>
                <w:sz w:val="15"/>
              </w:rPr>
              <w:t>Парк "Бабин Яр"</w:t>
            </w:r>
          </w:p>
          <w:bookmarkEnd w:id="11372"/>
        </w:tc>
        <w:tc>
          <w:tcPr>
            <w:tcW w:w="1662" w:type="dxa"/>
            <w:tcBorders>
              <w:top w:val="outset" w:color="000000" w:sz="8"/>
              <w:left w:val="outset" w:color="000000" w:sz="8"/>
              <w:bottom w:val="outset" w:color="000000" w:sz="8"/>
              <w:right w:val="outset" w:color="000000" w:sz="8"/>
            </w:tcBorders>
            <w:vAlign w:val="center"/>
          </w:tcPr>
          <w:bookmarkStart w:name="9443" w:id="11373"/>
          <w:p>
            <w:pPr>
              <w:spacing w:after="0"/>
              <w:ind w:left="0"/>
              <w:jc w:val="center"/>
            </w:pPr>
            <w:r>
              <w:rPr>
                <w:rFonts w:ascii="Arial"/>
                <w:b w:val="false"/>
                <w:i w:val="false"/>
                <w:color w:val="000000"/>
                <w:sz w:val="15"/>
              </w:rPr>
              <w:t xml:space="preserve">58,6 </w:t>
            </w:r>
          </w:p>
          <w:bookmarkEnd w:id="11373"/>
        </w:tc>
        <w:tc>
          <w:tcPr>
            <w:tcW w:w="4542" w:type="dxa"/>
            <w:tcBorders>
              <w:top w:val="outset" w:color="000000" w:sz="8"/>
              <w:left w:val="outset" w:color="000000" w:sz="8"/>
              <w:bottom w:val="outset" w:color="000000" w:sz="8"/>
              <w:right w:val="outset" w:color="000000" w:sz="8"/>
            </w:tcBorders>
            <w:vAlign w:val="center"/>
          </w:tcPr>
          <w:bookmarkStart w:name="9444" w:id="11374"/>
          <w:p>
            <w:pPr>
              <w:spacing w:after="0"/>
              <w:ind w:left="0"/>
              <w:jc w:val="left"/>
            </w:pPr>
            <w:r>
              <w:rPr>
                <w:rFonts w:ascii="Arial"/>
                <w:b w:val="false"/>
                <w:i w:val="false"/>
                <w:color w:val="000000"/>
                <w:sz w:val="15"/>
              </w:rPr>
              <w:t>вул. О. Теліги</w:t>
            </w:r>
          </w:p>
          <w:bookmarkEnd w:id="11374"/>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45" w:id="11375"/>
          <w:p>
            <w:pPr>
              <w:spacing w:after="0"/>
              <w:ind w:left="0"/>
              <w:jc w:val="center"/>
            </w:pPr>
            <w:r>
              <w:rPr>
                <w:rFonts w:ascii="Arial"/>
                <w:b w:val="false"/>
                <w:i w:val="false"/>
                <w:color w:val="000000"/>
                <w:sz w:val="15"/>
              </w:rPr>
              <w:t xml:space="preserve">11. </w:t>
            </w:r>
          </w:p>
          <w:bookmarkEnd w:id="11375"/>
        </w:tc>
        <w:tc>
          <w:tcPr>
            <w:tcW w:w="3989" w:type="dxa"/>
            <w:tcBorders>
              <w:top w:val="outset" w:color="000000" w:sz="8"/>
              <w:left w:val="outset" w:color="000000" w:sz="8"/>
              <w:bottom w:val="outset" w:color="000000" w:sz="8"/>
              <w:right w:val="outset" w:color="000000" w:sz="8"/>
            </w:tcBorders>
            <w:vAlign w:val="center"/>
          </w:tcPr>
          <w:bookmarkStart w:name="9446" w:id="11376"/>
          <w:p>
            <w:pPr>
              <w:spacing w:after="0"/>
              <w:ind w:left="0"/>
              <w:jc w:val="left"/>
            </w:pPr>
            <w:r>
              <w:rPr>
                <w:rFonts w:ascii="Arial"/>
                <w:b w:val="false"/>
                <w:i w:val="false"/>
                <w:color w:val="000000"/>
                <w:sz w:val="15"/>
              </w:rPr>
              <w:t>ПКіВ "Гідропарк"</w:t>
            </w:r>
          </w:p>
          <w:bookmarkEnd w:id="11376"/>
        </w:tc>
        <w:tc>
          <w:tcPr>
            <w:tcW w:w="1662" w:type="dxa"/>
            <w:tcBorders>
              <w:top w:val="outset" w:color="000000" w:sz="8"/>
              <w:left w:val="outset" w:color="000000" w:sz="8"/>
              <w:bottom w:val="outset" w:color="000000" w:sz="8"/>
              <w:right w:val="outset" w:color="000000" w:sz="8"/>
            </w:tcBorders>
            <w:vAlign w:val="center"/>
          </w:tcPr>
          <w:bookmarkStart w:name="9447" w:id="11377"/>
          <w:p>
            <w:pPr>
              <w:spacing w:after="0"/>
              <w:ind w:left="0"/>
              <w:jc w:val="center"/>
            </w:pPr>
            <w:r>
              <w:rPr>
                <w:rFonts w:ascii="Arial"/>
                <w:b w:val="false"/>
                <w:i w:val="false"/>
                <w:color w:val="000000"/>
                <w:sz w:val="15"/>
              </w:rPr>
              <w:t xml:space="preserve">181,7 </w:t>
            </w:r>
          </w:p>
          <w:bookmarkEnd w:id="11377"/>
        </w:tc>
        <w:tc>
          <w:tcPr>
            <w:tcW w:w="4542" w:type="dxa"/>
            <w:tcBorders>
              <w:top w:val="outset" w:color="000000" w:sz="8"/>
              <w:left w:val="outset" w:color="000000" w:sz="8"/>
              <w:bottom w:val="outset" w:color="000000" w:sz="8"/>
              <w:right w:val="outset" w:color="000000" w:sz="8"/>
            </w:tcBorders>
            <w:vAlign w:val="center"/>
          </w:tcPr>
          <w:bookmarkStart w:name="9448" w:id="11378"/>
          <w:p>
            <w:pPr>
              <w:spacing w:after="0"/>
              <w:ind w:left="0"/>
              <w:jc w:val="left"/>
            </w:pPr>
            <w:r>
              <w:rPr>
                <w:rFonts w:ascii="Arial"/>
                <w:b w:val="false"/>
                <w:i w:val="false"/>
                <w:color w:val="000000"/>
                <w:sz w:val="15"/>
              </w:rPr>
              <w:t>о. Венеціанський</w:t>
            </w:r>
          </w:p>
          <w:bookmarkEnd w:id="11378"/>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49" w:id="11379"/>
          <w:p>
            <w:pPr>
              <w:spacing w:after="0"/>
              <w:ind w:left="0"/>
              <w:jc w:val="center"/>
            </w:pPr>
            <w:r>
              <w:rPr>
                <w:rFonts w:ascii="Arial"/>
                <w:b w:val="false"/>
                <w:i w:val="false"/>
                <w:color w:val="000000"/>
                <w:sz w:val="15"/>
              </w:rPr>
              <w:t xml:space="preserve">12. </w:t>
            </w:r>
          </w:p>
          <w:bookmarkEnd w:id="11379"/>
        </w:tc>
        <w:tc>
          <w:tcPr>
            <w:tcW w:w="3989" w:type="dxa"/>
            <w:tcBorders>
              <w:top w:val="outset" w:color="000000" w:sz="8"/>
              <w:left w:val="outset" w:color="000000" w:sz="8"/>
              <w:bottom w:val="outset" w:color="000000" w:sz="8"/>
              <w:right w:val="outset" w:color="000000" w:sz="8"/>
            </w:tcBorders>
            <w:vAlign w:val="center"/>
          </w:tcPr>
          <w:bookmarkStart w:name="9450" w:id="11380"/>
          <w:p>
            <w:pPr>
              <w:spacing w:after="0"/>
              <w:ind w:left="0"/>
              <w:jc w:val="left"/>
            </w:pPr>
            <w:r>
              <w:rPr>
                <w:rFonts w:ascii="Arial"/>
                <w:b w:val="false"/>
                <w:i w:val="false"/>
                <w:color w:val="000000"/>
                <w:sz w:val="15"/>
              </w:rPr>
              <w:t>ПКіВ "Долобецький"</w:t>
            </w:r>
          </w:p>
          <w:bookmarkEnd w:id="11380"/>
        </w:tc>
        <w:tc>
          <w:tcPr>
            <w:tcW w:w="1662" w:type="dxa"/>
            <w:tcBorders>
              <w:top w:val="outset" w:color="000000" w:sz="8"/>
              <w:left w:val="outset" w:color="000000" w:sz="8"/>
              <w:bottom w:val="outset" w:color="000000" w:sz="8"/>
              <w:right w:val="outset" w:color="000000" w:sz="8"/>
            </w:tcBorders>
            <w:vAlign w:val="center"/>
          </w:tcPr>
          <w:bookmarkStart w:name="9451" w:id="11381"/>
          <w:p>
            <w:pPr>
              <w:spacing w:after="0"/>
              <w:ind w:left="0"/>
              <w:jc w:val="center"/>
            </w:pPr>
            <w:r>
              <w:rPr>
                <w:rFonts w:ascii="Arial"/>
                <w:b w:val="false"/>
                <w:i w:val="false"/>
                <w:color w:val="000000"/>
                <w:sz w:val="15"/>
              </w:rPr>
              <w:t xml:space="preserve">133,9 </w:t>
            </w:r>
          </w:p>
          <w:bookmarkEnd w:id="11381"/>
        </w:tc>
        <w:tc>
          <w:tcPr>
            <w:tcW w:w="4542" w:type="dxa"/>
            <w:tcBorders>
              <w:top w:val="outset" w:color="000000" w:sz="8"/>
              <w:left w:val="outset" w:color="000000" w:sz="8"/>
              <w:bottom w:val="outset" w:color="000000" w:sz="8"/>
              <w:right w:val="outset" w:color="000000" w:sz="8"/>
            </w:tcBorders>
            <w:vAlign w:val="center"/>
          </w:tcPr>
          <w:bookmarkStart w:name="9452" w:id="11382"/>
          <w:p>
            <w:pPr>
              <w:spacing w:after="0"/>
              <w:ind w:left="0"/>
              <w:jc w:val="left"/>
            </w:pPr>
            <w:r>
              <w:rPr>
                <w:rFonts w:ascii="Arial"/>
                <w:b w:val="false"/>
                <w:i w:val="false"/>
                <w:color w:val="000000"/>
                <w:sz w:val="15"/>
              </w:rPr>
              <w:t>о. Долобецький</w:t>
            </w:r>
          </w:p>
          <w:bookmarkEnd w:id="11382"/>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53" w:id="11383"/>
          <w:p>
            <w:pPr>
              <w:spacing w:after="0"/>
              <w:ind w:left="0"/>
              <w:jc w:val="center"/>
            </w:pPr>
            <w:r>
              <w:rPr>
                <w:rFonts w:ascii="Arial"/>
                <w:b w:val="false"/>
                <w:i w:val="false"/>
                <w:color w:val="000000"/>
                <w:sz w:val="15"/>
              </w:rPr>
              <w:t xml:space="preserve">13. </w:t>
            </w:r>
          </w:p>
          <w:bookmarkEnd w:id="11383"/>
        </w:tc>
        <w:tc>
          <w:tcPr>
            <w:tcW w:w="3989" w:type="dxa"/>
            <w:tcBorders>
              <w:top w:val="outset" w:color="000000" w:sz="8"/>
              <w:left w:val="outset" w:color="000000" w:sz="8"/>
              <w:bottom w:val="outset" w:color="000000" w:sz="8"/>
              <w:right w:val="outset" w:color="000000" w:sz="8"/>
            </w:tcBorders>
            <w:vAlign w:val="center"/>
          </w:tcPr>
          <w:bookmarkStart w:name="9454" w:id="11384"/>
          <w:p>
            <w:pPr>
              <w:spacing w:after="0"/>
              <w:ind w:left="0"/>
              <w:jc w:val="left"/>
            </w:pPr>
            <w:r>
              <w:rPr>
                <w:rFonts w:ascii="Arial"/>
                <w:b w:val="false"/>
                <w:i w:val="false"/>
                <w:color w:val="000000"/>
                <w:sz w:val="15"/>
              </w:rPr>
              <w:t>Печерський парк</w:t>
            </w:r>
          </w:p>
          <w:bookmarkEnd w:id="11384"/>
        </w:tc>
        <w:tc>
          <w:tcPr>
            <w:tcW w:w="1662" w:type="dxa"/>
            <w:tcBorders>
              <w:top w:val="outset" w:color="000000" w:sz="8"/>
              <w:left w:val="outset" w:color="000000" w:sz="8"/>
              <w:bottom w:val="outset" w:color="000000" w:sz="8"/>
              <w:right w:val="outset" w:color="000000" w:sz="8"/>
            </w:tcBorders>
            <w:vAlign w:val="center"/>
          </w:tcPr>
          <w:bookmarkStart w:name="9455" w:id="11385"/>
          <w:p>
            <w:pPr>
              <w:spacing w:after="0"/>
              <w:ind w:left="0"/>
              <w:jc w:val="center"/>
            </w:pPr>
            <w:r>
              <w:rPr>
                <w:rFonts w:ascii="Arial"/>
                <w:b w:val="false"/>
                <w:i w:val="false"/>
                <w:color w:val="000000"/>
                <w:sz w:val="15"/>
              </w:rPr>
              <w:t>41,3</w:t>
            </w:r>
          </w:p>
          <w:bookmarkEnd w:id="11385"/>
        </w:tc>
        <w:tc>
          <w:tcPr>
            <w:tcW w:w="4542" w:type="dxa"/>
            <w:tcBorders>
              <w:top w:val="outset" w:color="000000" w:sz="8"/>
              <w:left w:val="outset" w:color="000000" w:sz="8"/>
              <w:bottom w:val="outset" w:color="000000" w:sz="8"/>
              <w:right w:val="outset" w:color="000000" w:sz="8"/>
            </w:tcBorders>
            <w:vAlign w:val="center"/>
          </w:tcPr>
          <w:bookmarkStart w:name="9456" w:id="11386"/>
          <w:p>
            <w:pPr>
              <w:spacing w:after="0"/>
              <w:ind w:left="0"/>
              <w:jc w:val="left"/>
            </w:pPr>
            <w:r>
              <w:rPr>
                <w:rFonts w:ascii="Arial"/>
                <w:b w:val="false"/>
                <w:i w:val="false"/>
                <w:color w:val="000000"/>
                <w:sz w:val="15"/>
              </w:rPr>
              <w:t>Набережне шосе</w:t>
            </w:r>
          </w:p>
          <w:bookmarkEnd w:id="11386"/>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11057" w:id="11387"/>
          <w:p>
            <w:pPr>
              <w:spacing w:after="0"/>
              <w:ind w:left="0"/>
              <w:jc w:val="center"/>
            </w:pPr>
          </w:p>
          <w:bookmarkEnd w:id="11387"/>
        </w:tc>
        <w:tc>
          <w:tcPr>
            <w:tcW w:w="3989" w:type="dxa"/>
            <w:tcBorders>
              <w:top w:val="outset" w:color="000000" w:sz="8"/>
              <w:left w:val="outset" w:color="000000" w:sz="8"/>
              <w:bottom w:val="outset" w:color="000000" w:sz="8"/>
              <w:right w:val="outset" w:color="000000" w:sz="8"/>
            </w:tcBorders>
            <w:vAlign w:val="center"/>
          </w:tcPr>
          <w:bookmarkStart w:name="9457" w:id="11388"/>
          <w:p>
            <w:pPr>
              <w:spacing w:after="0"/>
              <w:ind w:left="0"/>
              <w:jc w:val="left"/>
            </w:pPr>
            <w:r>
              <w:rPr>
                <w:rFonts w:ascii="Arial"/>
                <w:b/>
                <w:i w:val="false"/>
                <w:color w:val="000000"/>
                <w:sz w:val="15"/>
              </w:rPr>
              <w:t>Разом:</w:t>
            </w:r>
            <w:r>
              <w:rPr>
                <w:rFonts w:ascii="Arial"/>
                <w:b w:val="false"/>
                <w:i w:val="false"/>
                <w:color w:val="000000"/>
                <w:sz w:val="15"/>
              </w:rPr>
              <w:t xml:space="preserve"> </w:t>
            </w:r>
          </w:p>
          <w:bookmarkEnd w:id="11388"/>
        </w:tc>
        <w:tc>
          <w:tcPr>
            <w:tcW w:w="1662" w:type="dxa"/>
            <w:tcBorders>
              <w:top w:val="outset" w:color="000000" w:sz="8"/>
              <w:left w:val="outset" w:color="000000" w:sz="8"/>
              <w:bottom w:val="outset" w:color="000000" w:sz="8"/>
              <w:right w:val="outset" w:color="000000" w:sz="8"/>
            </w:tcBorders>
            <w:vAlign w:val="center"/>
          </w:tcPr>
          <w:bookmarkStart w:name="9458" w:id="11389"/>
          <w:p>
            <w:pPr>
              <w:spacing w:after="0"/>
              <w:ind w:left="0"/>
              <w:jc w:val="center"/>
            </w:pPr>
            <w:r>
              <w:rPr>
                <w:rFonts w:ascii="Arial"/>
                <w:b/>
                <w:i w:val="false"/>
                <w:color w:val="000000"/>
                <w:sz w:val="15"/>
              </w:rPr>
              <w:t>1804,6</w:t>
            </w:r>
            <w:r>
              <w:rPr>
                <w:rFonts w:ascii="Arial"/>
                <w:b w:val="false"/>
                <w:i w:val="false"/>
                <w:color w:val="000000"/>
                <w:sz w:val="15"/>
              </w:rPr>
              <w:t xml:space="preserve"> </w:t>
            </w:r>
          </w:p>
          <w:bookmarkEnd w:id="11389"/>
        </w:tc>
        <w:tc>
          <w:tcPr>
            <w:tcW w:w="4542" w:type="dxa"/>
            <w:tcBorders>
              <w:top w:val="outset" w:color="000000" w:sz="8"/>
              <w:left w:val="outset" w:color="000000" w:sz="8"/>
              <w:bottom w:val="outset" w:color="000000" w:sz="8"/>
              <w:right w:val="outset" w:color="000000" w:sz="8"/>
            </w:tcBorders>
            <w:vAlign w:val="center"/>
          </w:tcPr>
          <w:bookmarkStart w:name="11058" w:id="11390"/>
          <w:p>
            <w:pPr>
              <w:spacing w:after="0"/>
              <w:ind w:left="0"/>
              <w:jc w:val="left"/>
            </w:pPr>
          </w:p>
          <w:bookmarkEnd w:id="1139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9459" w:id="11391"/>
          <w:p>
            <w:pPr>
              <w:spacing w:after="0"/>
              <w:ind w:left="0"/>
              <w:jc w:val="center"/>
            </w:pPr>
            <w:r>
              <w:rPr>
                <w:rFonts w:ascii="Arial"/>
                <w:b/>
                <w:i w:val="false"/>
                <w:color w:val="000000"/>
                <w:sz w:val="15"/>
              </w:rPr>
              <w:t>ПАРКИ-ПАМ'ЯТКИ САДОВО-ПАРКОВОГО МИСТЕЦТВА МІСЦЕВОГО ЗНАЧЕННЯ</w:t>
            </w:r>
            <w:r>
              <w:rPr>
                <w:rFonts w:ascii="Arial"/>
                <w:b w:val="false"/>
                <w:i w:val="false"/>
                <w:color w:val="000000"/>
                <w:sz w:val="15"/>
              </w:rPr>
              <w:t xml:space="preserve"> </w:t>
            </w:r>
          </w:p>
          <w:bookmarkEnd w:id="1139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60" w:id="11392"/>
          <w:p>
            <w:pPr>
              <w:spacing w:after="0"/>
              <w:ind w:left="0"/>
              <w:jc w:val="center"/>
            </w:pPr>
            <w:r>
              <w:rPr>
                <w:rFonts w:ascii="Arial"/>
                <w:b w:val="false"/>
                <w:i w:val="false"/>
                <w:color w:val="000000"/>
                <w:sz w:val="15"/>
              </w:rPr>
              <w:t xml:space="preserve">15. </w:t>
            </w:r>
          </w:p>
          <w:bookmarkEnd w:id="11392"/>
        </w:tc>
        <w:tc>
          <w:tcPr>
            <w:tcW w:w="3989" w:type="dxa"/>
            <w:tcBorders>
              <w:top w:val="outset" w:color="000000" w:sz="8"/>
              <w:left w:val="outset" w:color="000000" w:sz="8"/>
              <w:bottom w:val="outset" w:color="000000" w:sz="8"/>
              <w:right w:val="outset" w:color="000000" w:sz="8"/>
            </w:tcBorders>
            <w:vAlign w:val="center"/>
          </w:tcPr>
          <w:bookmarkStart w:name="9461" w:id="11393"/>
          <w:p>
            <w:pPr>
              <w:spacing w:after="0"/>
              <w:ind w:left="0"/>
              <w:jc w:val="left"/>
            </w:pPr>
            <w:r>
              <w:rPr>
                <w:rFonts w:ascii="Arial"/>
                <w:b w:val="false"/>
                <w:i w:val="false"/>
                <w:color w:val="000000"/>
                <w:sz w:val="15"/>
              </w:rPr>
              <w:t>ПКіВ "Перемога"</w:t>
            </w:r>
          </w:p>
          <w:bookmarkEnd w:id="11393"/>
        </w:tc>
        <w:tc>
          <w:tcPr>
            <w:tcW w:w="1662" w:type="dxa"/>
            <w:tcBorders>
              <w:top w:val="outset" w:color="000000" w:sz="8"/>
              <w:left w:val="outset" w:color="000000" w:sz="8"/>
              <w:bottom w:val="outset" w:color="000000" w:sz="8"/>
              <w:right w:val="outset" w:color="000000" w:sz="8"/>
            </w:tcBorders>
            <w:vAlign w:val="center"/>
          </w:tcPr>
          <w:bookmarkStart w:name="9462" w:id="11394"/>
          <w:p>
            <w:pPr>
              <w:spacing w:after="0"/>
              <w:ind w:left="0"/>
              <w:jc w:val="center"/>
            </w:pPr>
            <w:r>
              <w:rPr>
                <w:rFonts w:ascii="Arial"/>
                <w:b w:val="false"/>
                <w:i w:val="false"/>
                <w:color w:val="000000"/>
                <w:sz w:val="15"/>
              </w:rPr>
              <w:t xml:space="preserve">67,7 </w:t>
            </w:r>
          </w:p>
          <w:bookmarkEnd w:id="11394"/>
        </w:tc>
        <w:tc>
          <w:tcPr>
            <w:tcW w:w="4542" w:type="dxa"/>
            <w:tcBorders>
              <w:top w:val="outset" w:color="000000" w:sz="8"/>
              <w:left w:val="outset" w:color="000000" w:sz="8"/>
              <w:bottom w:val="outset" w:color="000000" w:sz="8"/>
              <w:right w:val="outset" w:color="000000" w:sz="8"/>
            </w:tcBorders>
            <w:vAlign w:val="center"/>
          </w:tcPr>
          <w:bookmarkStart w:name="9463" w:id="11395"/>
          <w:p>
            <w:pPr>
              <w:spacing w:after="0"/>
              <w:ind w:left="0"/>
              <w:jc w:val="left"/>
            </w:pPr>
            <w:r>
              <w:rPr>
                <w:rFonts w:ascii="Arial"/>
                <w:b w:val="false"/>
                <w:i w:val="false"/>
                <w:color w:val="000000"/>
                <w:sz w:val="15"/>
              </w:rPr>
              <w:t>проспект Визволителів</w:t>
            </w:r>
          </w:p>
          <w:bookmarkEnd w:id="1139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64" w:id="11396"/>
          <w:p>
            <w:pPr>
              <w:spacing w:after="0"/>
              <w:ind w:left="0"/>
              <w:jc w:val="center"/>
            </w:pPr>
            <w:r>
              <w:rPr>
                <w:rFonts w:ascii="Arial"/>
                <w:b w:val="false"/>
                <w:i w:val="false"/>
                <w:color w:val="000000"/>
                <w:sz w:val="15"/>
              </w:rPr>
              <w:t xml:space="preserve">16. </w:t>
            </w:r>
          </w:p>
          <w:bookmarkEnd w:id="11396"/>
        </w:tc>
        <w:tc>
          <w:tcPr>
            <w:tcW w:w="3989" w:type="dxa"/>
            <w:tcBorders>
              <w:top w:val="outset" w:color="000000" w:sz="8"/>
              <w:left w:val="outset" w:color="000000" w:sz="8"/>
              <w:bottom w:val="outset" w:color="000000" w:sz="8"/>
              <w:right w:val="outset" w:color="000000" w:sz="8"/>
            </w:tcBorders>
            <w:vAlign w:val="center"/>
          </w:tcPr>
          <w:bookmarkStart w:name="9465" w:id="11397"/>
          <w:p>
            <w:pPr>
              <w:spacing w:after="0"/>
              <w:ind w:left="0"/>
              <w:jc w:val="left"/>
            </w:pPr>
            <w:r>
              <w:rPr>
                <w:rFonts w:ascii="Arial"/>
                <w:b w:val="false"/>
                <w:i w:val="false"/>
                <w:color w:val="000000"/>
                <w:sz w:val="15"/>
              </w:rPr>
              <w:t>ПКіВ "Перемога" (I і II черги розвитку)</w:t>
            </w:r>
          </w:p>
          <w:bookmarkEnd w:id="11397"/>
        </w:tc>
        <w:tc>
          <w:tcPr>
            <w:tcW w:w="1662" w:type="dxa"/>
            <w:tcBorders>
              <w:top w:val="outset" w:color="000000" w:sz="8"/>
              <w:left w:val="outset" w:color="000000" w:sz="8"/>
              <w:bottom w:val="outset" w:color="000000" w:sz="8"/>
              <w:right w:val="outset" w:color="000000" w:sz="8"/>
            </w:tcBorders>
            <w:vAlign w:val="center"/>
          </w:tcPr>
          <w:bookmarkStart w:name="9466" w:id="11398"/>
          <w:p>
            <w:pPr>
              <w:spacing w:after="0"/>
              <w:ind w:left="0"/>
              <w:jc w:val="center"/>
            </w:pPr>
            <w:r>
              <w:rPr>
                <w:rFonts w:ascii="Arial"/>
                <w:b w:val="false"/>
                <w:i w:val="false"/>
                <w:color w:val="000000"/>
                <w:sz w:val="15"/>
              </w:rPr>
              <w:t xml:space="preserve">76,0 </w:t>
            </w:r>
          </w:p>
          <w:bookmarkEnd w:id="11398"/>
        </w:tc>
        <w:tc>
          <w:tcPr>
            <w:tcW w:w="4542" w:type="dxa"/>
            <w:tcBorders>
              <w:top w:val="outset" w:color="000000" w:sz="8"/>
              <w:left w:val="outset" w:color="000000" w:sz="8"/>
              <w:bottom w:val="outset" w:color="000000" w:sz="8"/>
              <w:right w:val="outset" w:color="000000" w:sz="8"/>
            </w:tcBorders>
            <w:vAlign w:val="center"/>
          </w:tcPr>
          <w:bookmarkStart w:name="9467" w:id="11399"/>
          <w:p>
            <w:pPr>
              <w:spacing w:after="0"/>
              <w:ind w:left="0"/>
              <w:jc w:val="left"/>
            </w:pPr>
            <w:r>
              <w:rPr>
                <w:rFonts w:ascii="Arial"/>
                <w:b w:val="false"/>
                <w:i w:val="false"/>
                <w:color w:val="000000"/>
                <w:sz w:val="15"/>
              </w:rPr>
              <w:t>Дарницьке ЛПГ, Дніпровське лісництво, кв. 46, 47, 40</w:t>
            </w:r>
          </w:p>
          <w:bookmarkEnd w:id="1139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68" w:id="11400"/>
          <w:p>
            <w:pPr>
              <w:spacing w:after="0"/>
              <w:ind w:left="0"/>
              <w:jc w:val="center"/>
            </w:pPr>
            <w:r>
              <w:rPr>
                <w:rFonts w:ascii="Arial"/>
                <w:b w:val="false"/>
                <w:i w:val="false"/>
                <w:color w:val="000000"/>
                <w:sz w:val="15"/>
              </w:rPr>
              <w:t xml:space="preserve">17. </w:t>
            </w:r>
          </w:p>
          <w:bookmarkEnd w:id="11400"/>
        </w:tc>
        <w:tc>
          <w:tcPr>
            <w:tcW w:w="3989" w:type="dxa"/>
            <w:tcBorders>
              <w:top w:val="outset" w:color="000000" w:sz="8"/>
              <w:left w:val="outset" w:color="000000" w:sz="8"/>
              <w:bottom w:val="outset" w:color="000000" w:sz="8"/>
              <w:right w:val="outset" w:color="000000" w:sz="8"/>
            </w:tcBorders>
            <w:vAlign w:val="center"/>
          </w:tcPr>
          <w:bookmarkStart w:name="9469" w:id="11401"/>
          <w:p>
            <w:pPr>
              <w:spacing w:after="0"/>
              <w:ind w:left="0"/>
              <w:jc w:val="left"/>
            </w:pPr>
            <w:r>
              <w:rPr>
                <w:rFonts w:ascii="Arial"/>
                <w:b w:val="false"/>
                <w:i w:val="false"/>
                <w:color w:val="000000"/>
                <w:sz w:val="15"/>
              </w:rPr>
              <w:t>ПКіВ "Партизанська слава"</w:t>
            </w:r>
          </w:p>
          <w:bookmarkEnd w:id="11401"/>
        </w:tc>
        <w:tc>
          <w:tcPr>
            <w:tcW w:w="1662" w:type="dxa"/>
            <w:tcBorders>
              <w:top w:val="outset" w:color="000000" w:sz="8"/>
              <w:left w:val="outset" w:color="000000" w:sz="8"/>
              <w:bottom w:val="outset" w:color="000000" w:sz="8"/>
              <w:right w:val="outset" w:color="000000" w:sz="8"/>
            </w:tcBorders>
            <w:vAlign w:val="center"/>
          </w:tcPr>
          <w:bookmarkStart w:name="11059" w:id="11402"/>
          <w:p>
            <w:pPr>
              <w:spacing w:after="0"/>
              <w:ind w:left="0"/>
              <w:jc w:val="left"/>
            </w:pPr>
          </w:p>
          <w:bookmarkEnd w:id="11402"/>
        </w:tc>
        <w:tc>
          <w:tcPr>
            <w:tcW w:w="4542" w:type="dxa"/>
            <w:tcBorders>
              <w:top w:val="outset" w:color="000000" w:sz="8"/>
              <w:left w:val="outset" w:color="000000" w:sz="8"/>
              <w:bottom w:val="outset" w:color="000000" w:sz="8"/>
              <w:right w:val="outset" w:color="000000" w:sz="8"/>
            </w:tcBorders>
            <w:vAlign w:val="center"/>
          </w:tcPr>
          <w:bookmarkStart w:name="9470" w:id="11403"/>
          <w:p>
            <w:pPr>
              <w:spacing w:after="0"/>
              <w:ind w:left="0"/>
              <w:jc w:val="left"/>
            </w:pPr>
            <w:r>
              <w:rPr>
                <w:rFonts w:ascii="Arial"/>
                <w:b w:val="false"/>
                <w:i w:val="false"/>
                <w:color w:val="000000"/>
                <w:sz w:val="15"/>
              </w:rPr>
              <w:t>Зміна статусу у відповідності до функціонального профілю</w:t>
            </w:r>
          </w:p>
          <w:bookmarkEnd w:id="11403"/>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71" w:id="11404"/>
          <w:p>
            <w:pPr>
              <w:spacing w:after="0"/>
              <w:ind w:left="0"/>
              <w:jc w:val="center"/>
            </w:pPr>
            <w:r>
              <w:rPr>
                <w:rFonts w:ascii="Arial"/>
                <w:b w:val="false"/>
                <w:i w:val="false"/>
                <w:color w:val="000000"/>
                <w:sz w:val="15"/>
              </w:rPr>
              <w:t xml:space="preserve">18. </w:t>
            </w:r>
          </w:p>
          <w:bookmarkEnd w:id="11404"/>
        </w:tc>
        <w:tc>
          <w:tcPr>
            <w:tcW w:w="3989" w:type="dxa"/>
            <w:tcBorders>
              <w:top w:val="outset" w:color="000000" w:sz="8"/>
              <w:left w:val="outset" w:color="000000" w:sz="8"/>
              <w:bottom w:val="outset" w:color="000000" w:sz="8"/>
              <w:right w:val="outset" w:color="000000" w:sz="8"/>
            </w:tcBorders>
            <w:vAlign w:val="center"/>
          </w:tcPr>
          <w:bookmarkStart w:name="9472" w:id="11405"/>
          <w:p>
            <w:pPr>
              <w:spacing w:after="0"/>
              <w:ind w:left="0"/>
              <w:jc w:val="left"/>
            </w:pPr>
            <w:r>
              <w:rPr>
                <w:rFonts w:ascii="Arial"/>
                <w:b w:val="false"/>
                <w:i w:val="false"/>
                <w:color w:val="000000"/>
                <w:sz w:val="15"/>
              </w:rPr>
              <w:t>ПКіВ "Партизанська слава" (I черга розвитку)</w:t>
            </w:r>
          </w:p>
          <w:bookmarkEnd w:id="11405"/>
        </w:tc>
        <w:tc>
          <w:tcPr>
            <w:tcW w:w="1662" w:type="dxa"/>
            <w:tcBorders>
              <w:top w:val="outset" w:color="000000" w:sz="8"/>
              <w:left w:val="outset" w:color="000000" w:sz="8"/>
              <w:bottom w:val="outset" w:color="000000" w:sz="8"/>
              <w:right w:val="outset" w:color="000000" w:sz="8"/>
            </w:tcBorders>
            <w:vAlign w:val="center"/>
          </w:tcPr>
          <w:bookmarkStart w:name="9473" w:id="11406"/>
          <w:p>
            <w:pPr>
              <w:spacing w:after="0"/>
              <w:ind w:left="0"/>
              <w:jc w:val="center"/>
            </w:pPr>
            <w:r>
              <w:rPr>
                <w:rFonts w:ascii="Arial"/>
                <w:b w:val="false"/>
                <w:i w:val="false"/>
                <w:color w:val="000000"/>
                <w:sz w:val="15"/>
              </w:rPr>
              <w:t xml:space="preserve">114,0 </w:t>
            </w:r>
          </w:p>
          <w:bookmarkEnd w:id="11406"/>
        </w:tc>
        <w:tc>
          <w:tcPr>
            <w:tcW w:w="4542" w:type="dxa"/>
            <w:tcBorders>
              <w:top w:val="outset" w:color="000000" w:sz="8"/>
              <w:left w:val="outset" w:color="000000" w:sz="8"/>
              <w:bottom w:val="outset" w:color="000000" w:sz="8"/>
              <w:right w:val="outset" w:color="000000" w:sz="8"/>
            </w:tcBorders>
            <w:vAlign w:val="center"/>
          </w:tcPr>
          <w:bookmarkStart w:name="9474" w:id="11407"/>
          <w:p>
            <w:pPr>
              <w:spacing w:after="0"/>
              <w:ind w:left="0"/>
              <w:jc w:val="left"/>
            </w:pPr>
            <w:r>
              <w:rPr>
                <w:rFonts w:ascii="Arial"/>
                <w:b w:val="false"/>
                <w:i w:val="false"/>
                <w:color w:val="000000"/>
                <w:sz w:val="15"/>
              </w:rPr>
              <w:t>Дарницьке ЛПГ, Микільське лісництво, кв. 50, 51, 52</w:t>
            </w:r>
          </w:p>
          <w:bookmarkEnd w:id="11407"/>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75" w:id="11408"/>
          <w:p>
            <w:pPr>
              <w:spacing w:after="0"/>
              <w:ind w:left="0"/>
              <w:jc w:val="center"/>
            </w:pPr>
            <w:r>
              <w:rPr>
                <w:rFonts w:ascii="Arial"/>
                <w:b w:val="false"/>
                <w:i w:val="false"/>
                <w:color w:val="000000"/>
                <w:sz w:val="15"/>
              </w:rPr>
              <w:t xml:space="preserve">19. </w:t>
            </w:r>
          </w:p>
          <w:bookmarkEnd w:id="11408"/>
        </w:tc>
        <w:tc>
          <w:tcPr>
            <w:tcW w:w="3989" w:type="dxa"/>
            <w:tcBorders>
              <w:top w:val="outset" w:color="000000" w:sz="8"/>
              <w:left w:val="outset" w:color="000000" w:sz="8"/>
              <w:bottom w:val="outset" w:color="000000" w:sz="8"/>
              <w:right w:val="outset" w:color="000000" w:sz="8"/>
            </w:tcBorders>
            <w:vAlign w:val="center"/>
          </w:tcPr>
          <w:bookmarkStart w:name="9476" w:id="11409"/>
          <w:p>
            <w:pPr>
              <w:spacing w:after="0"/>
              <w:ind w:left="0"/>
              <w:jc w:val="left"/>
            </w:pPr>
            <w:r>
              <w:rPr>
                <w:rFonts w:ascii="Arial"/>
                <w:b w:val="false"/>
                <w:i w:val="false"/>
                <w:color w:val="000000"/>
                <w:sz w:val="15"/>
              </w:rPr>
              <w:t>Буферний парк "Берізка"</w:t>
            </w:r>
          </w:p>
          <w:bookmarkEnd w:id="11409"/>
        </w:tc>
        <w:tc>
          <w:tcPr>
            <w:tcW w:w="1662" w:type="dxa"/>
            <w:tcBorders>
              <w:top w:val="outset" w:color="000000" w:sz="8"/>
              <w:left w:val="outset" w:color="000000" w:sz="8"/>
              <w:bottom w:val="outset" w:color="000000" w:sz="8"/>
              <w:right w:val="outset" w:color="000000" w:sz="8"/>
            </w:tcBorders>
            <w:vAlign w:val="center"/>
          </w:tcPr>
          <w:bookmarkStart w:name="9477" w:id="11410"/>
          <w:p>
            <w:pPr>
              <w:spacing w:after="0"/>
              <w:ind w:left="0"/>
              <w:jc w:val="center"/>
            </w:pPr>
            <w:r>
              <w:rPr>
                <w:rFonts w:ascii="Arial"/>
                <w:b w:val="false"/>
                <w:i w:val="false"/>
                <w:color w:val="000000"/>
                <w:sz w:val="15"/>
              </w:rPr>
              <w:t xml:space="preserve">185,0 </w:t>
            </w:r>
          </w:p>
          <w:bookmarkEnd w:id="11410"/>
        </w:tc>
        <w:tc>
          <w:tcPr>
            <w:tcW w:w="4542" w:type="dxa"/>
            <w:tcBorders>
              <w:top w:val="outset" w:color="000000" w:sz="8"/>
              <w:left w:val="outset" w:color="000000" w:sz="8"/>
              <w:bottom w:val="outset" w:color="000000" w:sz="8"/>
              <w:right w:val="outset" w:color="000000" w:sz="8"/>
            </w:tcBorders>
            <w:vAlign w:val="center"/>
          </w:tcPr>
          <w:bookmarkStart w:name="9478" w:id="11411"/>
          <w:p>
            <w:pPr>
              <w:spacing w:after="0"/>
              <w:ind w:left="0"/>
              <w:jc w:val="left"/>
            </w:pPr>
            <w:r>
              <w:rPr>
                <w:rFonts w:ascii="Arial"/>
                <w:b w:val="false"/>
                <w:i w:val="false"/>
                <w:color w:val="000000"/>
                <w:sz w:val="15"/>
              </w:rPr>
              <w:t>Дарницьке ЛПГ, Дніпровське лісництво, кв. 33, 35, 36, 37, 41 - 43, 48</w:t>
            </w:r>
          </w:p>
          <w:bookmarkEnd w:id="1141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79" w:id="11412"/>
          <w:p>
            <w:pPr>
              <w:spacing w:after="0"/>
              <w:ind w:left="0"/>
              <w:jc w:val="center"/>
            </w:pPr>
            <w:r>
              <w:rPr>
                <w:rFonts w:ascii="Arial"/>
                <w:b w:val="false"/>
                <w:i w:val="false"/>
                <w:color w:val="000000"/>
                <w:sz w:val="15"/>
              </w:rPr>
              <w:t xml:space="preserve">20. </w:t>
            </w:r>
          </w:p>
          <w:bookmarkEnd w:id="11412"/>
        </w:tc>
        <w:tc>
          <w:tcPr>
            <w:tcW w:w="3989" w:type="dxa"/>
            <w:tcBorders>
              <w:top w:val="outset" w:color="000000" w:sz="8"/>
              <w:left w:val="outset" w:color="000000" w:sz="8"/>
              <w:bottom w:val="outset" w:color="000000" w:sz="8"/>
              <w:right w:val="outset" w:color="000000" w:sz="8"/>
            </w:tcBorders>
            <w:vAlign w:val="center"/>
          </w:tcPr>
          <w:bookmarkStart w:name="9480" w:id="11413"/>
          <w:p>
            <w:pPr>
              <w:spacing w:after="0"/>
              <w:ind w:left="0"/>
              <w:jc w:val="left"/>
            </w:pPr>
            <w:r>
              <w:rPr>
                <w:rFonts w:ascii="Arial"/>
                <w:b w:val="false"/>
                <w:i w:val="false"/>
                <w:color w:val="000000"/>
                <w:sz w:val="15"/>
              </w:rPr>
              <w:t>Буферний парк "Здоров'я"</w:t>
            </w:r>
          </w:p>
          <w:bookmarkEnd w:id="11413"/>
        </w:tc>
        <w:tc>
          <w:tcPr>
            <w:tcW w:w="1662" w:type="dxa"/>
            <w:tcBorders>
              <w:top w:val="outset" w:color="000000" w:sz="8"/>
              <w:left w:val="outset" w:color="000000" w:sz="8"/>
              <w:bottom w:val="outset" w:color="000000" w:sz="8"/>
              <w:right w:val="outset" w:color="000000" w:sz="8"/>
            </w:tcBorders>
            <w:vAlign w:val="center"/>
          </w:tcPr>
          <w:bookmarkStart w:name="9481" w:id="11414"/>
          <w:p>
            <w:pPr>
              <w:spacing w:after="0"/>
              <w:ind w:left="0"/>
              <w:jc w:val="center"/>
            </w:pPr>
            <w:r>
              <w:rPr>
                <w:rFonts w:ascii="Arial"/>
                <w:b w:val="false"/>
                <w:i w:val="false"/>
                <w:color w:val="000000"/>
                <w:sz w:val="15"/>
              </w:rPr>
              <w:t xml:space="preserve">106,0 </w:t>
            </w:r>
          </w:p>
          <w:bookmarkEnd w:id="11414"/>
        </w:tc>
        <w:tc>
          <w:tcPr>
            <w:tcW w:w="4542" w:type="dxa"/>
            <w:tcBorders>
              <w:top w:val="outset" w:color="000000" w:sz="8"/>
              <w:left w:val="outset" w:color="000000" w:sz="8"/>
              <w:bottom w:val="outset" w:color="000000" w:sz="8"/>
              <w:right w:val="outset" w:color="000000" w:sz="8"/>
            </w:tcBorders>
            <w:vAlign w:val="center"/>
          </w:tcPr>
          <w:bookmarkStart w:name="9482" w:id="11415"/>
          <w:p>
            <w:pPr>
              <w:spacing w:after="0"/>
              <w:ind w:left="0"/>
              <w:jc w:val="left"/>
            </w:pPr>
            <w:r>
              <w:rPr>
                <w:rFonts w:ascii="Arial"/>
                <w:b w:val="false"/>
                <w:i w:val="false"/>
                <w:color w:val="000000"/>
                <w:sz w:val="15"/>
              </w:rPr>
              <w:t>Дарницьке ЛПГ, Дніпровське лісництво, кв. 53, 55, 57, 58</w:t>
            </w:r>
          </w:p>
          <w:bookmarkEnd w:id="1141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83" w:id="11416"/>
          <w:p>
            <w:pPr>
              <w:spacing w:after="0"/>
              <w:ind w:left="0"/>
              <w:jc w:val="center"/>
            </w:pPr>
            <w:r>
              <w:rPr>
                <w:rFonts w:ascii="Arial"/>
                <w:b w:val="false"/>
                <w:i w:val="false"/>
                <w:color w:val="000000"/>
                <w:sz w:val="15"/>
              </w:rPr>
              <w:t xml:space="preserve">21. </w:t>
            </w:r>
          </w:p>
          <w:bookmarkEnd w:id="11416"/>
        </w:tc>
        <w:tc>
          <w:tcPr>
            <w:tcW w:w="3989" w:type="dxa"/>
            <w:tcBorders>
              <w:top w:val="outset" w:color="000000" w:sz="8"/>
              <w:left w:val="outset" w:color="000000" w:sz="8"/>
              <w:bottom w:val="outset" w:color="000000" w:sz="8"/>
              <w:right w:val="outset" w:color="000000" w:sz="8"/>
            </w:tcBorders>
            <w:vAlign w:val="center"/>
          </w:tcPr>
          <w:bookmarkStart w:name="9484" w:id="11417"/>
          <w:p>
            <w:pPr>
              <w:spacing w:after="0"/>
              <w:ind w:left="0"/>
              <w:jc w:val="left"/>
            </w:pPr>
            <w:r>
              <w:rPr>
                <w:rFonts w:ascii="Arial"/>
                <w:b w:val="false"/>
                <w:i w:val="false"/>
                <w:color w:val="000000"/>
                <w:sz w:val="15"/>
              </w:rPr>
              <w:t>Буферний парк "Веселка"</w:t>
            </w:r>
          </w:p>
          <w:bookmarkEnd w:id="11417"/>
        </w:tc>
        <w:tc>
          <w:tcPr>
            <w:tcW w:w="1662" w:type="dxa"/>
            <w:tcBorders>
              <w:top w:val="outset" w:color="000000" w:sz="8"/>
              <w:left w:val="outset" w:color="000000" w:sz="8"/>
              <w:bottom w:val="outset" w:color="000000" w:sz="8"/>
              <w:right w:val="outset" w:color="000000" w:sz="8"/>
            </w:tcBorders>
            <w:vAlign w:val="center"/>
          </w:tcPr>
          <w:bookmarkStart w:name="9485" w:id="11418"/>
          <w:p>
            <w:pPr>
              <w:spacing w:after="0"/>
              <w:ind w:left="0"/>
              <w:jc w:val="center"/>
            </w:pPr>
            <w:r>
              <w:rPr>
                <w:rFonts w:ascii="Arial"/>
                <w:b w:val="false"/>
                <w:i w:val="false"/>
                <w:color w:val="000000"/>
                <w:sz w:val="15"/>
              </w:rPr>
              <w:t xml:space="preserve">253,0 </w:t>
            </w:r>
          </w:p>
          <w:bookmarkEnd w:id="11418"/>
        </w:tc>
        <w:tc>
          <w:tcPr>
            <w:tcW w:w="4542" w:type="dxa"/>
            <w:tcBorders>
              <w:top w:val="outset" w:color="000000" w:sz="8"/>
              <w:left w:val="outset" w:color="000000" w:sz="8"/>
              <w:bottom w:val="outset" w:color="000000" w:sz="8"/>
              <w:right w:val="outset" w:color="000000" w:sz="8"/>
            </w:tcBorders>
            <w:vAlign w:val="center"/>
          </w:tcPr>
          <w:bookmarkStart w:name="9486" w:id="11419"/>
          <w:p>
            <w:pPr>
              <w:spacing w:after="0"/>
              <w:ind w:left="0"/>
              <w:jc w:val="left"/>
            </w:pPr>
            <w:r>
              <w:rPr>
                <w:rFonts w:ascii="Arial"/>
                <w:b w:val="false"/>
                <w:i w:val="false"/>
                <w:color w:val="000000"/>
                <w:sz w:val="15"/>
              </w:rPr>
              <w:t>Дарницьке ЛПГ, Дніпровське лісництво, кв. 26, 27, 30, 31</w:t>
            </w:r>
          </w:p>
          <w:bookmarkEnd w:id="1141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87" w:id="11420"/>
          <w:p>
            <w:pPr>
              <w:spacing w:after="0"/>
              <w:ind w:left="0"/>
              <w:jc w:val="center"/>
            </w:pPr>
            <w:r>
              <w:rPr>
                <w:rFonts w:ascii="Arial"/>
                <w:b w:val="false"/>
                <w:i w:val="false"/>
                <w:color w:val="000000"/>
                <w:sz w:val="15"/>
              </w:rPr>
              <w:t xml:space="preserve">22. </w:t>
            </w:r>
          </w:p>
          <w:bookmarkEnd w:id="11420"/>
        </w:tc>
        <w:tc>
          <w:tcPr>
            <w:tcW w:w="3989" w:type="dxa"/>
            <w:tcBorders>
              <w:top w:val="outset" w:color="000000" w:sz="8"/>
              <w:left w:val="outset" w:color="000000" w:sz="8"/>
              <w:bottom w:val="outset" w:color="000000" w:sz="8"/>
              <w:right w:val="outset" w:color="000000" w:sz="8"/>
            </w:tcBorders>
            <w:vAlign w:val="center"/>
          </w:tcPr>
          <w:bookmarkStart w:name="9488" w:id="11421"/>
          <w:p>
            <w:pPr>
              <w:spacing w:after="0"/>
              <w:ind w:left="0"/>
              <w:jc w:val="left"/>
            </w:pPr>
            <w:r>
              <w:rPr>
                <w:rFonts w:ascii="Arial"/>
                <w:b w:val="false"/>
                <w:i w:val="false"/>
                <w:color w:val="000000"/>
                <w:sz w:val="15"/>
              </w:rPr>
              <w:t>Буферний парк "Харківський"</w:t>
            </w:r>
          </w:p>
          <w:bookmarkEnd w:id="11421"/>
        </w:tc>
        <w:tc>
          <w:tcPr>
            <w:tcW w:w="1662" w:type="dxa"/>
            <w:tcBorders>
              <w:top w:val="outset" w:color="000000" w:sz="8"/>
              <w:left w:val="outset" w:color="000000" w:sz="8"/>
              <w:bottom w:val="outset" w:color="000000" w:sz="8"/>
              <w:right w:val="outset" w:color="000000" w:sz="8"/>
            </w:tcBorders>
            <w:vAlign w:val="center"/>
          </w:tcPr>
          <w:bookmarkStart w:name="9489" w:id="11422"/>
          <w:p>
            <w:pPr>
              <w:spacing w:after="0"/>
              <w:ind w:left="0"/>
              <w:jc w:val="center"/>
            </w:pPr>
            <w:r>
              <w:rPr>
                <w:rFonts w:ascii="Arial"/>
                <w:b w:val="false"/>
                <w:i w:val="false"/>
                <w:color w:val="000000"/>
                <w:sz w:val="15"/>
              </w:rPr>
              <w:t xml:space="preserve">83,0 </w:t>
            </w:r>
          </w:p>
          <w:bookmarkEnd w:id="11422"/>
        </w:tc>
        <w:tc>
          <w:tcPr>
            <w:tcW w:w="4542" w:type="dxa"/>
            <w:tcBorders>
              <w:top w:val="outset" w:color="000000" w:sz="8"/>
              <w:left w:val="outset" w:color="000000" w:sz="8"/>
              <w:bottom w:val="outset" w:color="000000" w:sz="8"/>
              <w:right w:val="outset" w:color="000000" w:sz="8"/>
            </w:tcBorders>
            <w:vAlign w:val="center"/>
          </w:tcPr>
          <w:bookmarkStart w:name="9490" w:id="11423"/>
          <w:p>
            <w:pPr>
              <w:spacing w:after="0"/>
              <w:ind w:left="0"/>
              <w:jc w:val="left"/>
            </w:pPr>
            <w:r>
              <w:rPr>
                <w:rFonts w:ascii="Arial"/>
                <w:b w:val="false"/>
                <w:i w:val="false"/>
                <w:color w:val="000000"/>
                <w:sz w:val="15"/>
              </w:rPr>
              <w:t>Дарницьке ЛПГ, Микільське лісництво, кв. 53, 56, 57, відвод 1969 р.</w:t>
            </w:r>
          </w:p>
          <w:bookmarkEnd w:id="11423"/>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91" w:id="11424"/>
          <w:p>
            <w:pPr>
              <w:spacing w:after="0"/>
              <w:ind w:left="0"/>
              <w:jc w:val="center"/>
            </w:pPr>
            <w:r>
              <w:rPr>
                <w:rFonts w:ascii="Arial"/>
                <w:b w:val="false"/>
                <w:i w:val="false"/>
                <w:color w:val="000000"/>
                <w:sz w:val="15"/>
              </w:rPr>
              <w:t xml:space="preserve">23. </w:t>
            </w:r>
          </w:p>
          <w:bookmarkEnd w:id="11424"/>
        </w:tc>
        <w:tc>
          <w:tcPr>
            <w:tcW w:w="3989" w:type="dxa"/>
            <w:tcBorders>
              <w:top w:val="outset" w:color="000000" w:sz="8"/>
              <w:left w:val="outset" w:color="000000" w:sz="8"/>
              <w:bottom w:val="outset" w:color="000000" w:sz="8"/>
              <w:right w:val="outset" w:color="000000" w:sz="8"/>
            </w:tcBorders>
            <w:vAlign w:val="center"/>
          </w:tcPr>
          <w:bookmarkStart w:name="9492" w:id="11425"/>
          <w:p>
            <w:pPr>
              <w:spacing w:after="0"/>
              <w:ind w:left="0"/>
              <w:jc w:val="left"/>
            </w:pPr>
            <w:r>
              <w:rPr>
                <w:rFonts w:ascii="Arial"/>
                <w:b w:val="false"/>
                <w:i w:val="false"/>
                <w:color w:val="000000"/>
                <w:sz w:val="15"/>
              </w:rPr>
              <w:t>Буферний парк "Мир"</w:t>
            </w:r>
          </w:p>
          <w:bookmarkEnd w:id="11425"/>
        </w:tc>
        <w:tc>
          <w:tcPr>
            <w:tcW w:w="1662" w:type="dxa"/>
            <w:tcBorders>
              <w:top w:val="outset" w:color="000000" w:sz="8"/>
              <w:left w:val="outset" w:color="000000" w:sz="8"/>
              <w:bottom w:val="outset" w:color="000000" w:sz="8"/>
              <w:right w:val="outset" w:color="000000" w:sz="8"/>
            </w:tcBorders>
            <w:vAlign w:val="center"/>
          </w:tcPr>
          <w:bookmarkStart w:name="9493" w:id="11426"/>
          <w:p>
            <w:pPr>
              <w:spacing w:after="0"/>
              <w:ind w:left="0"/>
              <w:jc w:val="center"/>
            </w:pPr>
            <w:r>
              <w:rPr>
                <w:rFonts w:ascii="Arial"/>
                <w:b w:val="false"/>
                <w:i w:val="false"/>
                <w:color w:val="000000"/>
                <w:sz w:val="15"/>
              </w:rPr>
              <w:t xml:space="preserve">104,0 </w:t>
            </w:r>
          </w:p>
          <w:bookmarkEnd w:id="11426"/>
        </w:tc>
        <w:tc>
          <w:tcPr>
            <w:tcW w:w="4542" w:type="dxa"/>
            <w:tcBorders>
              <w:top w:val="outset" w:color="000000" w:sz="8"/>
              <w:left w:val="outset" w:color="000000" w:sz="8"/>
              <w:bottom w:val="outset" w:color="000000" w:sz="8"/>
              <w:right w:val="outset" w:color="000000" w:sz="8"/>
            </w:tcBorders>
            <w:vAlign w:val="center"/>
          </w:tcPr>
          <w:bookmarkStart w:name="9494" w:id="11427"/>
          <w:p>
            <w:pPr>
              <w:spacing w:after="0"/>
              <w:ind w:left="0"/>
              <w:jc w:val="left"/>
            </w:pPr>
            <w:r>
              <w:rPr>
                <w:rFonts w:ascii="Arial"/>
                <w:b w:val="false"/>
                <w:i w:val="false"/>
                <w:color w:val="000000"/>
                <w:sz w:val="15"/>
              </w:rPr>
              <w:t>Святошинське ЛПГ, Святошинське лісництво, кв. 87 - 89, 100, 101</w:t>
            </w:r>
          </w:p>
          <w:bookmarkEnd w:id="11427"/>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95" w:id="11428"/>
          <w:p>
            <w:pPr>
              <w:spacing w:after="0"/>
              <w:ind w:left="0"/>
              <w:jc w:val="center"/>
            </w:pPr>
            <w:r>
              <w:rPr>
                <w:rFonts w:ascii="Arial"/>
                <w:b w:val="false"/>
                <w:i w:val="false"/>
                <w:color w:val="000000"/>
                <w:sz w:val="15"/>
              </w:rPr>
              <w:t xml:space="preserve">24. </w:t>
            </w:r>
          </w:p>
          <w:bookmarkEnd w:id="11428"/>
        </w:tc>
        <w:tc>
          <w:tcPr>
            <w:tcW w:w="3989" w:type="dxa"/>
            <w:tcBorders>
              <w:top w:val="outset" w:color="000000" w:sz="8"/>
              <w:left w:val="outset" w:color="000000" w:sz="8"/>
              <w:bottom w:val="outset" w:color="000000" w:sz="8"/>
              <w:right w:val="outset" w:color="000000" w:sz="8"/>
            </w:tcBorders>
            <w:vAlign w:val="center"/>
          </w:tcPr>
          <w:bookmarkStart w:name="9496" w:id="11429"/>
          <w:p>
            <w:pPr>
              <w:spacing w:after="0"/>
              <w:ind w:left="0"/>
              <w:jc w:val="left"/>
            </w:pPr>
            <w:r>
              <w:rPr>
                <w:rFonts w:ascii="Arial"/>
                <w:b w:val="false"/>
                <w:i w:val="false"/>
                <w:color w:val="000000"/>
                <w:sz w:val="15"/>
              </w:rPr>
              <w:t>Буферний парк "Святошин"</w:t>
            </w:r>
          </w:p>
          <w:bookmarkEnd w:id="11429"/>
        </w:tc>
        <w:tc>
          <w:tcPr>
            <w:tcW w:w="1662" w:type="dxa"/>
            <w:tcBorders>
              <w:top w:val="outset" w:color="000000" w:sz="8"/>
              <w:left w:val="outset" w:color="000000" w:sz="8"/>
              <w:bottom w:val="outset" w:color="000000" w:sz="8"/>
              <w:right w:val="outset" w:color="000000" w:sz="8"/>
            </w:tcBorders>
            <w:vAlign w:val="center"/>
          </w:tcPr>
          <w:bookmarkStart w:name="9497" w:id="11430"/>
          <w:p>
            <w:pPr>
              <w:spacing w:after="0"/>
              <w:ind w:left="0"/>
              <w:jc w:val="center"/>
            </w:pPr>
            <w:r>
              <w:rPr>
                <w:rFonts w:ascii="Arial"/>
                <w:b w:val="false"/>
                <w:i w:val="false"/>
                <w:color w:val="000000"/>
                <w:sz w:val="15"/>
              </w:rPr>
              <w:t xml:space="preserve">48,0 </w:t>
            </w:r>
          </w:p>
          <w:bookmarkEnd w:id="11430"/>
        </w:tc>
        <w:tc>
          <w:tcPr>
            <w:tcW w:w="4542" w:type="dxa"/>
            <w:tcBorders>
              <w:top w:val="outset" w:color="000000" w:sz="8"/>
              <w:left w:val="outset" w:color="000000" w:sz="8"/>
              <w:bottom w:val="outset" w:color="000000" w:sz="8"/>
              <w:right w:val="outset" w:color="000000" w:sz="8"/>
            </w:tcBorders>
            <w:vAlign w:val="center"/>
          </w:tcPr>
          <w:bookmarkStart w:name="9498" w:id="11431"/>
          <w:p>
            <w:pPr>
              <w:spacing w:after="0"/>
              <w:ind w:left="0"/>
              <w:jc w:val="left"/>
            </w:pPr>
            <w:r>
              <w:rPr>
                <w:rFonts w:ascii="Arial"/>
                <w:b w:val="false"/>
                <w:i w:val="false"/>
                <w:color w:val="000000"/>
                <w:sz w:val="15"/>
              </w:rPr>
              <w:t>Святошинське ЛПГ, Святошинське лісництво, кв. 140, 141</w:t>
            </w:r>
          </w:p>
          <w:bookmarkEnd w:id="1143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499" w:id="11432"/>
          <w:p>
            <w:pPr>
              <w:spacing w:after="0"/>
              <w:ind w:left="0"/>
              <w:jc w:val="center"/>
            </w:pPr>
            <w:r>
              <w:rPr>
                <w:rFonts w:ascii="Arial"/>
                <w:b w:val="false"/>
                <w:i w:val="false"/>
                <w:color w:val="000000"/>
                <w:sz w:val="15"/>
              </w:rPr>
              <w:t xml:space="preserve">25. </w:t>
            </w:r>
          </w:p>
          <w:bookmarkEnd w:id="11432"/>
        </w:tc>
        <w:tc>
          <w:tcPr>
            <w:tcW w:w="3989" w:type="dxa"/>
            <w:tcBorders>
              <w:top w:val="outset" w:color="000000" w:sz="8"/>
              <w:left w:val="outset" w:color="000000" w:sz="8"/>
              <w:bottom w:val="outset" w:color="000000" w:sz="8"/>
              <w:right w:val="outset" w:color="000000" w:sz="8"/>
            </w:tcBorders>
            <w:vAlign w:val="center"/>
          </w:tcPr>
          <w:bookmarkStart w:name="9500" w:id="11433"/>
          <w:p>
            <w:pPr>
              <w:spacing w:after="0"/>
              <w:ind w:left="0"/>
              <w:jc w:val="left"/>
            </w:pPr>
            <w:r>
              <w:rPr>
                <w:rFonts w:ascii="Arial"/>
                <w:b w:val="false"/>
                <w:i w:val="false"/>
                <w:color w:val="000000"/>
                <w:sz w:val="15"/>
              </w:rPr>
              <w:t>Буферний парк "Катеринівка"</w:t>
            </w:r>
          </w:p>
          <w:bookmarkEnd w:id="11433"/>
        </w:tc>
        <w:tc>
          <w:tcPr>
            <w:tcW w:w="1662" w:type="dxa"/>
            <w:tcBorders>
              <w:top w:val="outset" w:color="000000" w:sz="8"/>
              <w:left w:val="outset" w:color="000000" w:sz="8"/>
              <w:bottom w:val="outset" w:color="000000" w:sz="8"/>
              <w:right w:val="outset" w:color="000000" w:sz="8"/>
            </w:tcBorders>
            <w:vAlign w:val="center"/>
          </w:tcPr>
          <w:bookmarkStart w:name="9501" w:id="11434"/>
          <w:p>
            <w:pPr>
              <w:spacing w:after="0"/>
              <w:ind w:left="0"/>
              <w:jc w:val="center"/>
            </w:pPr>
            <w:r>
              <w:rPr>
                <w:rFonts w:ascii="Arial"/>
                <w:b w:val="false"/>
                <w:i w:val="false"/>
                <w:color w:val="000000"/>
                <w:sz w:val="15"/>
              </w:rPr>
              <w:t xml:space="preserve">75,0 </w:t>
            </w:r>
          </w:p>
          <w:bookmarkEnd w:id="11434"/>
        </w:tc>
        <w:tc>
          <w:tcPr>
            <w:tcW w:w="4542" w:type="dxa"/>
            <w:tcBorders>
              <w:top w:val="outset" w:color="000000" w:sz="8"/>
              <w:left w:val="outset" w:color="000000" w:sz="8"/>
              <w:bottom w:val="outset" w:color="000000" w:sz="8"/>
              <w:right w:val="outset" w:color="000000" w:sz="8"/>
            </w:tcBorders>
            <w:vAlign w:val="center"/>
          </w:tcPr>
          <w:bookmarkStart w:name="9502" w:id="11435"/>
          <w:p>
            <w:pPr>
              <w:spacing w:after="0"/>
              <w:ind w:left="0"/>
              <w:jc w:val="left"/>
            </w:pPr>
            <w:r>
              <w:rPr>
                <w:rFonts w:ascii="Arial"/>
                <w:b w:val="false"/>
                <w:i w:val="false"/>
                <w:color w:val="000000"/>
                <w:sz w:val="15"/>
              </w:rPr>
              <w:t>Святошинське ЛПГ, Святошинське лісництво, кв. 118, 119, 128, 129</w:t>
            </w:r>
          </w:p>
          <w:bookmarkEnd w:id="1143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03" w:id="11436"/>
          <w:p>
            <w:pPr>
              <w:spacing w:after="0"/>
              <w:ind w:left="0"/>
              <w:jc w:val="center"/>
            </w:pPr>
            <w:r>
              <w:rPr>
                <w:rFonts w:ascii="Arial"/>
                <w:b w:val="false"/>
                <w:i w:val="false"/>
                <w:color w:val="000000"/>
                <w:sz w:val="15"/>
              </w:rPr>
              <w:t xml:space="preserve">26. </w:t>
            </w:r>
          </w:p>
          <w:bookmarkEnd w:id="11436"/>
        </w:tc>
        <w:tc>
          <w:tcPr>
            <w:tcW w:w="3989" w:type="dxa"/>
            <w:tcBorders>
              <w:top w:val="outset" w:color="000000" w:sz="8"/>
              <w:left w:val="outset" w:color="000000" w:sz="8"/>
              <w:bottom w:val="outset" w:color="000000" w:sz="8"/>
              <w:right w:val="outset" w:color="000000" w:sz="8"/>
            </w:tcBorders>
            <w:vAlign w:val="center"/>
          </w:tcPr>
          <w:bookmarkStart w:name="9504" w:id="11437"/>
          <w:p>
            <w:pPr>
              <w:spacing w:after="0"/>
              <w:ind w:left="0"/>
              <w:jc w:val="left"/>
            </w:pPr>
            <w:r>
              <w:rPr>
                <w:rFonts w:ascii="Arial"/>
                <w:b w:val="false"/>
                <w:i w:val="false"/>
                <w:color w:val="000000"/>
                <w:sz w:val="15"/>
              </w:rPr>
              <w:t>Буферний парк "Біличі"</w:t>
            </w:r>
          </w:p>
          <w:bookmarkEnd w:id="11437"/>
        </w:tc>
        <w:tc>
          <w:tcPr>
            <w:tcW w:w="1662" w:type="dxa"/>
            <w:tcBorders>
              <w:top w:val="outset" w:color="000000" w:sz="8"/>
              <w:left w:val="outset" w:color="000000" w:sz="8"/>
              <w:bottom w:val="outset" w:color="000000" w:sz="8"/>
              <w:right w:val="outset" w:color="000000" w:sz="8"/>
            </w:tcBorders>
            <w:vAlign w:val="center"/>
          </w:tcPr>
          <w:bookmarkStart w:name="9505" w:id="11438"/>
          <w:p>
            <w:pPr>
              <w:spacing w:after="0"/>
              <w:ind w:left="0"/>
              <w:jc w:val="center"/>
            </w:pPr>
            <w:r>
              <w:rPr>
                <w:rFonts w:ascii="Arial"/>
                <w:b w:val="false"/>
                <w:i w:val="false"/>
                <w:color w:val="000000"/>
                <w:sz w:val="15"/>
              </w:rPr>
              <w:t xml:space="preserve">134,0 </w:t>
            </w:r>
          </w:p>
          <w:bookmarkEnd w:id="11438"/>
        </w:tc>
        <w:tc>
          <w:tcPr>
            <w:tcW w:w="4542" w:type="dxa"/>
            <w:tcBorders>
              <w:top w:val="outset" w:color="000000" w:sz="8"/>
              <w:left w:val="outset" w:color="000000" w:sz="8"/>
              <w:bottom w:val="outset" w:color="000000" w:sz="8"/>
              <w:right w:val="outset" w:color="000000" w:sz="8"/>
            </w:tcBorders>
            <w:vAlign w:val="center"/>
          </w:tcPr>
          <w:bookmarkStart w:name="9506" w:id="11439"/>
          <w:p>
            <w:pPr>
              <w:spacing w:after="0"/>
              <w:ind w:left="0"/>
              <w:jc w:val="left"/>
            </w:pPr>
            <w:r>
              <w:rPr>
                <w:rFonts w:ascii="Arial"/>
                <w:b w:val="false"/>
                <w:i w:val="false"/>
                <w:color w:val="000000"/>
                <w:sz w:val="15"/>
              </w:rPr>
              <w:t>Святошинське ЛПГ, Святошинське лісництво, кв. 60 - 62, 71, 76</w:t>
            </w:r>
          </w:p>
          <w:bookmarkEnd w:id="1143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07" w:id="11440"/>
          <w:p>
            <w:pPr>
              <w:spacing w:after="0"/>
              <w:ind w:left="0"/>
              <w:jc w:val="center"/>
            </w:pPr>
            <w:r>
              <w:rPr>
                <w:rFonts w:ascii="Arial"/>
                <w:b w:val="false"/>
                <w:i w:val="false"/>
                <w:color w:val="000000"/>
                <w:sz w:val="15"/>
              </w:rPr>
              <w:t xml:space="preserve">27. </w:t>
            </w:r>
          </w:p>
          <w:bookmarkEnd w:id="11440"/>
        </w:tc>
        <w:tc>
          <w:tcPr>
            <w:tcW w:w="3989" w:type="dxa"/>
            <w:tcBorders>
              <w:top w:val="outset" w:color="000000" w:sz="8"/>
              <w:left w:val="outset" w:color="000000" w:sz="8"/>
              <w:bottom w:val="outset" w:color="000000" w:sz="8"/>
              <w:right w:val="outset" w:color="000000" w:sz="8"/>
            </w:tcBorders>
            <w:vAlign w:val="center"/>
          </w:tcPr>
          <w:bookmarkStart w:name="9508" w:id="11441"/>
          <w:p>
            <w:pPr>
              <w:spacing w:after="0"/>
              <w:ind w:left="0"/>
              <w:jc w:val="left"/>
            </w:pPr>
            <w:r>
              <w:rPr>
                <w:rFonts w:ascii="Arial"/>
                <w:b w:val="false"/>
                <w:i w:val="false"/>
                <w:color w:val="000000"/>
                <w:sz w:val="15"/>
              </w:rPr>
              <w:t>Парк вздовж вул. Кіото</w:t>
            </w:r>
          </w:p>
          <w:bookmarkEnd w:id="11441"/>
        </w:tc>
        <w:tc>
          <w:tcPr>
            <w:tcW w:w="1662" w:type="dxa"/>
            <w:tcBorders>
              <w:top w:val="outset" w:color="000000" w:sz="8"/>
              <w:left w:val="outset" w:color="000000" w:sz="8"/>
              <w:bottom w:val="outset" w:color="000000" w:sz="8"/>
              <w:right w:val="outset" w:color="000000" w:sz="8"/>
            </w:tcBorders>
            <w:vAlign w:val="center"/>
          </w:tcPr>
          <w:bookmarkStart w:name="9509" w:id="11442"/>
          <w:p>
            <w:pPr>
              <w:spacing w:after="0"/>
              <w:ind w:left="0"/>
              <w:jc w:val="center"/>
            </w:pPr>
            <w:r>
              <w:rPr>
                <w:rFonts w:ascii="Arial"/>
                <w:b w:val="false"/>
                <w:i w:val="false"/>
                <w:color w:val="000000"/>
                <w:sz w:val="15"/>
              </w:rPr>
              <w:t xml:space="preserve">15,3 </w:t>
            </w:r>
          </w:p>
          <w:bookmarkEnd w:id="11442"/>
        </w:tc>
        <w:tc>
          <w:tcPr>
            <w:tcW w:w="4542" w:type="dxa"/>
            <w:tcBorders>
              <w:top w:val="outset" w:color="000000" w:sz="8"/>
              <w:left w:val="outset" w:color="000000" w:sz="8"/>
              <w:bottom w:val="outset" w:color="000000" w:sz="8"/>
              <w:right w:val="outset" w:color="000000" w:sz="8"/>
            </w:tcBorders>
            <w:vAlign w:val="center"/>
          </w:tcPr>
          <w:bookmarkStart w:name="9510" w:id="11443"/>
          <w:p>
            <w:pPr>
              <w:spacing w:after="0"/>
              <w:ind w:left="0"/>
              <w:jc w:val="left"/>
            </w:pPr>
            <w:r>
              <w:rPr>
                <w:rFonts w:ascii="Arial"/>
                <w:b w:val="false"/>
                <w:i w:val="false"/>
                <w:color w:val="000000"/>
                <w:sz w:val="15"/>
              </w:rPr>
              <w:t>Житловий масив Лісовий</w:t>
            </w:r>
          </w:p>
          <w:bookmarkEnd w:id="11443"/>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11" w:id="11444"/>
          <w:p>
            <w:pPr>
              <w:spacing w:after="0"/>
              <w:ind w:left="0"/>
              <w:jc w:val="center"/>
            </w:pPr>
            <w:r>
              <w:rPr>
                <w:rFonts w:ascii="Arial"/>
                <w:b w:val="false"/>
                <w:i w:val="false"/>
                <w:color w:val="000000"/>
                <w:sz w:val="15"/>
              </w:rPr>
              <w:t xml:space="preserve">28. </w:t>
            </w:r>
          </w:p>
          <w:bookmarkEnd w:id="11444"/>
        </w:tc>
        <w:tc>
          <w:tcPr>
            <w:tcW w:w="3989" w:type="dxa"/>
            <w:tcBorders>
              <w:top w:val="outset" w:color="000000" w:sz="8"/>
              <w:left w:val="outset" w:color="000000" w:sz="8"/>
              <w:bottom w:val="outset" w:color="000000" w:sz="8"/>
              <w:right w:val="outset" w:color="000000" w:sz="8"/>
            </w:tcBorders>
            <w:vAlign w:val="center"/>
          </w:tcPr>
          <w:bookmarkStart w:name="9512" w:id="11445"/>
          <w:p>
            <w:pPr>
              <w:spacing w:after="0"/>
              <w:ind w:left="0"/>
              <w:jc w:val="left"/>
            </w:pPr>
            <w:r>
              <w:rPr>
                <w:rFonts w:ascii="Arial"/>
                <w:b w:val="false"/>
                <w:i w:val="false"/>
                <w:color w:val="000000"/>
                <w:sz w:val="15"/>
              </w:rPr>
              <w:t>Парк "Райдужний"</w:t>
            </w:r>
          </w:p>
          <w:bookmarkEnd w:id="11445"/>
        </w:tc>
        <w:tc>
          <w:tcPr>
            <w:tcW w:w="1662" w:type="dxa"/>
            <w:tcBorders>
              <w:top w:val="outset" w:color="000000" w:sz="8"/>
              <w:left w:val="outset" w:color="000000" w:sz="8"/>
              <w:bottom w:val="outset" w:color="000000" w:sz="8"/>
              <w:right w:val="outset" w:color="000000" w:sz="8"/>
            </w:tcBorders>
            <w:vAlign w:val="center"/>
          </w:tcPr>
          <w:bookmarkStart w:name="9513" w:id="11446"/>
          <w:p>
            <w:pPr>
              <w:spacing w:after="0"/>
              <w:ind w:left="0"/>
              <w:jc w:val="center"/>
            </w:pPr>
            <w:r>
              <w:rPr>
                <w:rFonts w:ascii="Arial"/>
                <w:b w:val="false"/>
                <w:i w:val="false"/>
                <w:color w:val="000000"/>
                <w:sz w:val="15"/>
              </w:rPr>
              <w:t xml:space="preserve">36,6 </w:t>
            </w:r>
          </w:p>
          <w:bookmarkEnd w:id="11446"/>
        </w:tc>
        <w:tc>
          <w:tcPr>
            <w:tcW w:w="4542" w:type="dxa"/>
            <w:tcBorders>
              <w:top w:val="outset" w:color="000000" w:sz="8"/>
              <w:left w:val="outset" w:color="000000" w:sz="8"/>
              <w:bottom w:val="outset" w:color="000000" w:sz="8"/>
              <w:right w:val="outset" w:color="000000" w:sz="8"/>
            </w:tcBorders>
            <w:vAlign w:val="center"/>
          </w:tcPr>
          <w:bookmarkStart w:name="9514" w:id="11447"/>
          <w:p>
            <w:pPr>
              <w:spacing w:after="0"/>
              <w:ind w:left="0"/>
              <w:jc w:val="left"/>
            </w:pPr>
            <w:r>
              <w:rPr>
                <w:rFonts w:ascii="Arial"/>
                <w:b w:val="false"/>
                <w:i w:val="false"/>
                <w:color w:val="000000"/>
                <w:sz w:val="15"/>
              </w:rPr>
              <w:t>Біля оз. Радунка</w:t>
            </w:r>
          </w:p>
          <w:bookmarkEnd w:id="11447"/>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15" w:id="11448"/>
          <w:p>
            <w:pPr>
              <w:spacing w:after="0"/>
              <w:ind w:left="0"/>
              <w:jc w:val="center"/>
            </w:pPr>
            <w:r>
              <w:rPr>
                <w:rFonts w:ascii="Arial"/>
                <w:b w:val="false"/>
                <w:i w:val="false"/>
                <w:color w:val="000000"/>
                <w:sz w:val="15"/>
              </w:rPr>
              <w:t xml:space="preserve">29. </w:t>
            </w:r>
          </w:p>
          <w:bookmarkEnd w:id="11448"/>
        </w:tc>
        <w:tc>
          <w:tcPr>
            <w:tcW w:w="3989" w:type="dxa"/>
            <w:tcBorders>
              <w:top w:val="outset" w:color="000000" w:sz="8"/>
              <w:left w:val="outset" w:color="000000" w:sz="8"/>
              <w:bottom w:val="outset" w:color="000000" w:sz="8"/>
              <w:right w:val="outset" w:color="000000" w:sz="8"/>
            </w:tcBorders>
            <w:vAlign w:val="center"/>
          </w:tcPr>
          <w:bookmarkStart w:name="9516" w:id="11449"/>
          <w:p>
            <w:pPr>
              <w:spacing w:after="0"/>
              <w:ind w:left="0"/>
              <w:jc w:val="left"/>
            </w:pPr>
            <w:r>
              <w:rPr>
                <w:rFonts w:ascii="Arial"/>
                <w:b w:val="false"/>
                <w:i w:val="false"/>
                <w:color w:val="000000"/>
                <w:sz w:val="15"/>
              </w:rPr>
              <w:t>ПКіВ "Горбачиха"</w:t>
            </w:r>
          </w:p>
          <w:bookmarkEnd w:id="11449"/>
        </w:tc>
        <w:tc>
          <w:tcPr>
            <w:tcW w:w="1662" w:type="dxa"/>
            <w:tcBorders>
              <w:top w:val="outset" w:color="000000" w:sz="8"/>
              <w:left w:val="outset" w:color="000000" w:sz="8"/>
              <w:bottom w:val="outset" w:color="000000" w:sz="8"/>
              <w:right w:val="outset" w:color="000000" w:sz="8"/>
            </w:tcBorders>
            <w:vAlign w:val="center"/>
          </w:tcPr>
          <w:bookmarkStart w:name="9517" w:id="11450"/>
          <w:p>
            <w:pPr>
              <w:spacing w:after="0"/>
              <w:ind w:left="0"/>
              <w:jc w:val="center"/>
            </w:pPr>
            <w:r>
              <w:rPr>
                <w:rFonts w:ascii="Arial"/>
                <w:b w:val="false"/>
                <w:i w:val="false"/>
                <w:color w:val="000000"/>
                <w:sz w:val="15"/>
              </w:rPr>
              <w:t xml:space="preserve">80,3 </w:t>
            </w:r>
          </w:p>
          <w:bookmarkEnd w:id="11450"/>
        </w:tc>
        <w:tc>
          <w:tcPr>
            <w:tcW w:w="4542" w:type="dxa"/>
            <w:tcBorders>
              <w:top w:val="outset" w:color="000000" w:sz="8"/>
              <w:left w:val="outset" w:color="000000" w:sz="8"/>
              <w:bottom w:val="outset" w:color="000000" w:sz="8"/>
              <w:right w:val="outset" w:color="000000" w:sz="8"/>
            </w:tcBorders>
            <w:vAlign w:val="center"/>
          </w:tcPr>
          <w:bookmarkStart w:name="9518" w:id="11451"/>
          <w:p>
            <w:pPr>
              <w:spacing w:after="0"/>
              <w:ind w:left="0"/>
              <w:jc w:val="left"/>
            </w:pPr>
            <w:r>
              <w:rPr>
                <w:rFonts w:ascii="Arial"/>
                <w:b w:val="false"/>
                <w:i w:val="false"/>
                <w:color w:val="000000"/>
                <w:sz w:val="15"/>
              </w:rPr>
              <w:t>Уроч. Горбачиха</w:t>
            </w:r>
          </w:p>
          <w:bookmarkEnd w:id="1145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19" w:id="11452"/>
          <w:p>
            <w:pPr>
              <w:spacing w:after="0"/>
              <w:ind w:left="0"/>
              <w:jc w:val="center"/>
            </w:pPr>
            <w:r>
              <w:rPr>
                <w:rFonts w:ascii="Arial"/>
                <w:b w:val="false"/>
                <w:i w:val="false"/>
                <w:color w:val="000000"/>
                <w:sz w:val="15"/>
              </w:rPr>
              <w:t xml:space="preserve">30. </w:t>
            </w:r>
          </w:p>
          <w:bookmarkEnd w:id="11452"/>
        </w:tc>
        <w:tc>
          <w:tcPr>
            <w:tcW w:w="3989" w:type="dxa"/>
            <w:tcBorders>
              <w:top w:val="outset" w:color="000000" w:sz="8"/>
              <w:left w:val="outset" w:color="000000" w:sz="8"/>
              <w:bottom w:val="outset" w:color="000000" w:sz="8"/>
              <w:right w:val="outset" w:color="000000" w:sz="8"/>
            </w:tcBorders>
            <w:vAlign w:val="center"/>
          </w:tcPr>
          <w:bookmarkStart w:name="9520" w:id="11453"/>
          <w:p>
            <w:pPr>
              <w:spacing w:after="0"/>
              <w:ind w:left="0"/>
              <w:jc w:val="left"/>
            </w:pPr>
            <w:r>
              <w:rPr>
                <w:rFonts w:ascii="Arial"/>
                <w:b w:val="false"/>
                <w:i w:val="false"/>
                <w:color w:val="000000"/>
                <w:sz w:val="15"/>
              </w:rPr>
              <w:t>Парк "Совська балка"</w:t>
            </w:r>
          </w:p>
          <w:bookmarkEnd w:id="11453"/>
        </w:tc>
        <w:tc>
          <w:tcPr>
            <w:tcW w:w="1662" w:type="dxa"/>
            <w:tcBorders>
              <w:top w:val="outset" w:color="000000" w:sz="8"/>
              <w:left w:val="outset" w:color="000000" w:sz="8"/>
              <w:bottom w:val="outset" w:color="000000" w:sz="8"/>
              <w:right w:val="outset" w:color="000000" w:sz="8"/>
            </w:tcBorders>
            <w:vAlign w:val="center"/>
          </w:tcPr>
          <w:bookmarkStart w:name="9521" w:id="11454"/>
          <w:p>
            <w:pPr>
              <w:spacing w:after="0"/>
              <w:ind w:left="0"/>
              <w:jc w:val="center"/>
            </w:pPr>
            <w:r>
              <w:rPr>
                <w:rFonts w:ascii="Arial"/>
                <w:b w:val="false"/>
                <w:i w:val="false"/>
                <w:color w:val="000000"/>
                <w:sz w:val="15"/>
              </w:rPr>
              <w:t xml:space="preserve">35,9 </w:t>
            </w:r>
          </w:p>
          <w:bookmarkEnd w:id="11454"/>
        </w:tc>
        <w:tc>
          <w:tcPr>
            <w:tcW w:w="4542" w:type="dxa"/>
            <w:tcBorders>
              <w:top w:val="outset" w:color="000000" w:sz="8"/>
              <w:left w:val="outset" w:color="000000" w:sz="8"/>
              <w:bottom w:val="outset" w:color="000000" w:sz="8"/>
              <w:right w:val="outset" w:color="000000" w:sz="8"/>
            </w:tcBorders>
            <w:vAlign w:val="center"/>
          </w:tcPr>
          <w:bookmarkStart w:name="9522" w:id="11455"/>
          <w:p>
            <w:pPr>
              <w:spacing w:after="0"/>
              <w:ind w:left="0"/>
              <w:jc w:val="left"/>
            </w:pPr>
            <w:r>
              <w:rPr>
                <w:rFonts w:ascii="Arial"/>
                <w:b w:val="false"/>
                <w:i w:val="false"/>
                <w:color w:val="000000"/>
                <w:sz w:val="15"/>
              </w:rPr>
              <w:t>Уроч. Пронівщина</w:t>
            </w:r>
          </w:p>
          <w:bookmarkEnd w:id="1145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23" w:id="11456"/>
          <w:p>
            <w:pPr>
              <w:spacing w:after="0"/>
              <w:ind w:left="0"/>
              <w:jc w:val="center"/>
            </w:pPr>
            <w:r>
              <w:rPr>
                <w:rFonts w:ascii="Arial"/>
                <w:b w:val="false"/>
                <w:i w:val="false"/>
                <w:color w:val="000000"/>
                <w:sz w:val="15"/>
              </w:rPr>
              <w:t xml:space="preserve">31. </w:t>
            </w:r>
          </w:p>
          <w:bookmarkEnd w:id="11456"/>
        </w:tc>
        <w:tc>
          <w:tcPr>
            <w:tcW w:w="3989" w:type="dxa"/>
            <w:tcBorders>
              <w:top w:val="outset" w:color="000000" w:sz="8"/>
              <w:left w:val="outset" w:color="000000" w:sz="8"/>
              <w:bottom w:val="outset" w:color="000000" w:sz="8"/>
              <w:right w:val="outset" w:color="000000" w:sz="8"/>
            </w:tcBorders>
            <w:vAlign w:val="center"/>
          </w:tcPr>
          <w:bookmarkStart w:name="9524" w:id="11457"/>
          <w:p>
            <w:pPr>
              <w:spacing w:after="0"/>
              <w:ind w:left="0"/>
              <w:jc w:val="left"/>
            </w:pPr>
            <w:r>
              <w:rPr>
                <w:rFonts w:ascii="Arial"/>
                <w:b w:val="false"/>
                <w:i w:val="false"/>
                <w:color w:val="000000"/>
                <w:sz w:val="15"/>
              </w:rPr>
              <w:t>Парк "Балка Проня"</w:t>
            </w:r>
          </w:p>
          <w:bookmarkEnd w:id="11457"/>
        </w:tc>
        <w:tc>
          <w:tcPr>
            <w:tcW w:w="1662" w:type="dxa"/>
            <w:tcBorders>
              <w:top w:val="outset" w:color="000000" w:sz="8"/>
              <w:left w:val="outset" w:color="000000" w:sz="8"/>
              <w:bottom w:val="outset" w:color="000000" w:sz="8"/>
              <w:right w:val="outset" w:color="000000" w:sz="8"/>
            </w:tcBorders>
            <w:vAlign w:val="center"/>
          </w:tcPr>
          <w:bookmarkStart w:name="9525" w:id="11458"/>
          <w:p>
            <w:pPr>
              <w:spacing w:after="0"/>
              <w:ind w:left="0"/>
              <w:jc w:val="center"/>
            </w:pPr>
            <w:r>
              <w:rPr>
                <w:rFonts w:ascii="Arial"/>
                <w:b w:val="false"/>
                <w:i w:val="false"/>
                <w:color w:val="000000"/>
                <w:sz w:val="15"/>
              </w:rPr>
              <w:t xml:space="preserve">16,2 </w:t>
            </w:r>
          </w:p>
          <w:bookmarkEnd w:id="11458"/>
        </w:tc>
        <w:tc>
          <w:tcPr>
            <w:tcW w:w="4542" w:type="dxa"/>
            <w:tcBorders>
              <w:top w:val="outset" w:color="000000" w:sz="8"/>
              <w:left w:val="outset" w:color="000000" w:sz="8"/>
              <w:bottom w:val="outset" w:color="000000" w:sz="8"/>
              <w:right w:val="outset" w:color="000000" w:sz="8"/>
            </w:tcBorders>
            <w:vAlign w:val="center"/>
          </w:tcPr>
          <w:bookmarkStart w:name="9526" w:id="11459"/>
          <w:p>
            <w:pPr>
              <w:spacing w:after="0"/>
              <w:ind w:left="0"/>
              <w:jc w:val="left"/>
            </w:pPr>
            <w:r>
              <w:rPr>
                <w:rFonts w:ascii="Arial"/>
                <w:b w:val="false"/>
                <w:i w:val="false"/>
                <w:color w:val="000000"/>
                <w:sz w:val="15"/>
              </w:rPr>
              <w:t>Уроч. Пронівщина</w:t>
            </w:r>
          </w:p>
          <w:bookmarkEnd w:id="1145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27" w:id="11460"/>
          <w:p>
            <w:pPr>
              <w:spacing w:after="0"/>
              <w:ind w:left="0"/>
              <w:jc w:val="center"/>
            </w:pPr>
            <w:r>
              <w:rPr>
                <w:rFonts w:ascii="Arial"/>
                <w:b w:val="false"/>
                <w:i w:val="false"/>
                <w:color w:val="000000"/>
                <w:sz w:val="15"/>
              </w:rPr>
              <w:t xml:space="preserve">32. </w:t>
            </w:r>
          </w:p>
          <w:bookmarkEnd w:id="11460"/>
        </w:tc>
        <w:tc>
          <w:tcPr>
            <w:tcW w:w="3989" w:type="dxa"/>
            <w:tcBorders>
              <w:top w:val="outset" w:color="000000" w:sz="8"/>
              <w:left w:val="outset" w:color="000000" w:sz="8"/>
              <w:bottom w:val="outset" w:color="000000" w:sz="8"/>
              <w:right w:val="outset" w:color="000000" w:sz="8"/>
            </w:tcBorders>
            <w:vAlign w:val="center"/>
          </w:tcPr>
          <w:bookmarkStart w:name="9528" w:id="11461"/>
          <w:p>
            <w:pPr>
              <w:spacing w:after="0"/>
              <w:ind w:left="0"/>
              <w:jc w:val="left"/>
            </w:pPr>
            <w:r>
              <w:rPr>
                <w:rFonts w:ascii="Arial"/>
                <w:b w:val="false"/>
                <w:i w:val="false"/>
                <w:color w:val="000000"/>
                <w:sz w:val="15"/>
              </w:rPr>
              <w:t>Парк вздовж р. Нивка (ставки NN 4, 5, 6)</w:t>
            </w:r>
          </w:p>
          <w:bookmarkEnd w:id="11461"/>
        </w:tc>
        <w:tc>
          <w:tcPr>
            <w:tcW w:w="1662" w:type="dxa"/>
            <w:tcBorders>
              <w:top w:val="outset" w:color="000000" w:sz="8"/>
              <w:left w:val="outset" w:color="000000" w:sz="8"/>
              <w:bottom w:val="outset" w:color="000000" w:sz="8"/>
              <w:right w:val="outset" w:color="000000" w:sz="8"/>
            </w:tcBorders>
            <w:vAlign w:val="center"/>
          </w:tcPr>
          <w:bookmarkStart w:name="9529" w:id="11462"/>
          <w:p>
            <w:pPr>
              <w:spacing w:after="0"/>
              <w:ind w:left="0"/>
              <w:jc w:val="center"/>
            </w:pPr>
            <w:r>
              <w:rPr>
                <w:rFonts w:ascii="Arial"/>
                <w:b w:val="false"/>
                <w:i w:val="false"/>
                <w:color w:val="000000"/>
                <w:sz w:val="15"/>
              </w:rPr>
              <w:t xml:space="preserve">16,2 </w:t>
            </w:r>
          </w:p>
          <w:bookmarkEnd w:id="11462"/>
        </w:tc>
        <w:tc>
          <w:tcPr>
            <w:tcW w:w="4542" w:type="dxa"/>
            <w:tcBorders>
              <w:top w:val="outset" w:color="000000" w:sz="8"/>
              <w:left w:val="outset" w:color="000000" w:sz="8"/>
              <w:bottom w:val="outset" w:color="000000" w:sz="8"/>
              <w:right w:val="outset" w:color="000000" w:sz="8"/>
            </w:tcBorders>
            <w:vAlign w:val="center"/>
          </w:tcPr>
          <w:bookmarkStart w:name="9530" w:id="11463"/>
          <w:p>
            <w:pPr>
              <w:spacing w:after="0"/>
              <w:ind w:left="0"/>
              <w:jc w:val="left"/>
            </w:pPr>
            <w:r>
              <w:rPr>
                <w:rFonts w:ascii="Arial"/>
                <w:b w:val="false"/>
                <w:i w:val="false"/>
                <w:color w:val="000000"/>
                <w:sz w:val="15"/>
              </w:rPr>
              <w:t>сел. Жуляни</w:t>
            </w:r>
          </w:p>
          <w:bookmarkEnd w:id="11463"/>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31" w:id="11464"/>
          <w:p>
            <w:pPr>
              <w:spacing w:after="0"/>
              <w:ind w:left="0"/>
              <w:jc w:val="center"/>
            </w:pPr>
            <w:r>
              <w:rPr>
                <w:rFonts w:ascii="Arial"/>
                <w:b w:val="false"/>
                <w:i w:val="false"/>
                <w:color w:val="000000"/>
                <w:sz w:val="15"/>
              </w:rPr>
              <w:t xml:space="preserve">33. </w:t>
            </w:r>
          </w:p>
          <w:bookmarkEnd w:id="11464"/>
        </w:tc>
        <w:tc>
          <w:tcPr>
            <w:tcW w:w="3989" w:type="dxa"/>
            <w:tcBorders>
              <w:top w:val="outset" w:color="000000" w:sz="8"/>
              <w:left w:val="outset" w:color="000000" w:sz="8"/>
              <w:bottom w:val="outset" w:color="000000" w:sz="8"/>
              <w:right w:val="outset" w:color="000000" w:sz="8"/>
            </w:tcBorders>
            <w:vAlign w:val="center"/>
          </w:tcPr>
          <w:bookmarkStart w:name="9532" w:id="11465"/>
          <w:p>
            <w:pPr>
              <w:spacing w:after="0"/>
              <w:ind w:left="0"/>
              <w:jc w:val="left"/>
            </w:pPr>
            <w:r>
              <w:rPr>
                <w:rFonts w:ascii="Arial"/>
                <w:b w:val="false"/>
                <w:i w:val="false"/>
                <w:color w:val="000000"/>
                <w:sz w:val="15"/>
              </w:rPr>
              <w:t>Парк по вул. Ушакова (біля ставка N 16)</w:t>
            </w:r>
          </w:p>
          <w:bookmarkEnd w:id="11465"/>
        </w:tc>
        <w:tc>
          <w:tcPr>
            <w:tcW w:w="1662" w:type="dxa"/>
            <w:tcBorders>
              <w:top w:val="outset" w:color="000000" w:sz="8"/>
              <w:left w:val="outset" w:color="000000" w:sz="8"/>
              <w:bottom w:val="outset" w:color="000000" w:sz="8"/>
              <w:right w:val="outset" w:color="000000" w:sz="8"/>
            </w:tcBorders>
            <w:vAlign w:val="center"/>
          </w:tcPr>
          <w:bookmarkStart w:name="9533" w:id="11466"/>
          <w:p>
            <w:pPr>
              <w:spacing w:after="0"/>
              <w:ind w:left="0"/>
              <w:jc w:val="center"/>
            </w:pPr>
            <w:r>
              <w:rPr>
                <w:rFonts w:ascii="Arial"/>
                <w:b w:val="false"/>
                <w:i w:val="false"/>
                <w:color w:val="000000"/>
                <w:sz w:val="15"/>
              </w:rPr>
              <w:t xml:space="preserve">11,7 </w:t>
            </w:r>
          </w:p>
          <w:bookmarkEnd w:id="11466"/>
        </w:tc>
        <w:tc>
          <w:tcPr>
            <w:tcW w:w="4542" w:type="dxa"/>
            <w:tcBorders>
              <w:top w:val="outset" w:color="000000" w:sz="8"/>
              <w:left w:val="outset" w:color="000000" w:sz="8"/>
              <w:bottom w:val="outset" w:color="000000" w:sz="8"/>
              <w:right w:val="outset" w:color="000000" w:sz="8"/>
            </w:tcBorders>
            <w:vAlign w:val="center"/>
          </w:tcPr>
          <w:bookmarkStart w:name="9534" w:id="11467"/>
          <w:p>
            <w:pPr>
              <w:spacing w:after="0"/>
              <w:ind w:left="0"/>
              <w:jc w:val="left"/>
            </w:pPr>
            <w:r>
              <w:rPr>
                <w:rFonts w:ascii="Arial"/>
                <w:b w:val="false"/>
                <w:i w:val="false"/>
                <w:color w:val="000000"/>
                <w:sz w:val="15"/>
              </w:rPr>
              <w:t>р. Нивка</w:t>
            </w:r>
          </w:p>
          <w:bookmarkEnd w:id="11467"/>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35" w:id="11468"/>
          <w:p>
            <w:pPr>
              <w:spacing w:after="0"/>
              <w:ind w:left="0"/>
              <w:jc w:val="center"/>
            </w:pPr>
            <w:r>
              <w:rPr>
                <w:rFonts w:ascii="Arial"/>
                <w:b w:val="false"/>
                <w:i w:val="false"/>
                <w:color w:val="000000"/>
                <w:sz w:val="15"/>
              </w:rPr>
              <w:t xml:space="preserve">34. </w:t>
            </w:r>
          </w:p>
          <w:bookmarkEnd w:id="11468"/>
        </w:tc>
        <w:tc>
          <w:tcPr>
            <w:tcW w:w="3989" w:type="dxa"/>
            <w:tcBorders>
              <w:top w:val="outset" w:color="000000" w:sz="8"/>
              <w:left w:val="outset" w:color="000000" w:sz="8"/>
              <w:bottom w:val="outset" w:color="000000" w:sz="8"/>
              <w:right w:val="outset" w:color="000000" w:sz="8"/>
            </w:tcBorders>
            <w:vAlign w:val="center"/>
          </w:tcPr>
          <w:bookmarkStart w:name="9536" w:id="11469"/>
          <w:p>
            <w:pPr>
              <w:spacing w:after="0"/>
              <w:ind w:left="0"/>
              <w:jc w:val="left"/>
            </w:pPr>
            <w:r>
              <w:rPr>
                <w:rFonts w:ascii="Arial"/>
                <w:b w:val="false"/>
                <w:i w:val="false"/>
                <w:color w:val="000000"/>
                <w:sz w:val="15"/>
              </w:rPr>
              <w:t>Парк вздовж просп. Перемоги</w:t>
            </w:r>
          </w:p>
          <w:bookmarkEnd w:id="11469"/>
        </w:tc>
        <w:tc>
          <w:tcPr>
            <w:tcW w:w="1662" w:type="dxa"/>
            <w:tcBorders>
              <w:top w:val="outset" w:color="000000" w:sz="8"/>
              <w:left w:val="outset" w:color="000000" w:sz="8"/>
              <w:bottom w:val="outset" w:color="000000" w:sz="8"/>
              <w:right w:val="outset" w:color="000000" w:sz="8"/>
            </w:tcBorders>
            <w:vAlign w:val="center"/>
          </w:tcPr>
          <w:bookmarkStart w:name="9537" w:id="11470"/>
          <w:p>
            <w:pPr>
              <w:spacing w:after="0"/>
              <w:ind w:left="0"/>
              <w:jc w:val="center"/>
            </w:pPr>
            <w:r>
              <w:rPr>
                <w:rFonts w:ascii="Arial"/>
                <w:b w:val="false"/>
                <w:i w:val="false"/>
                <w:color w:val="000000"/>
                <w:sz w:val="15"/>
              </w:rPr>
              <w:t xml:space="preserve">44,1 </w:t>
            </w:r>
          </w:p>
          <w:bookmarkEnd w:id="11470"/>
        </w:tc>
        <w:tc>
          <w:tcPr>
            <w:tcW w:w="4542" w:type="dxa"/>
            <w:tcBorders>
              <w:top w:val="outset" w:color="000000" w:sz="8"/>
              <w:left w:val="outset" w:color="000000" w:sz="8"/>
              <w:bottom w:val="outset" w:color="000000" w:sz="8"/>
              <w:right w:val="outset" w:color="000000" w:sz="8"/>
            </w:tcBorders>
            <w:vAlign w:val="center"/>
          </w:tcPr>
          <w:bookmarkStart w:name="9538" w:id="11471"/>
          <w:p>
            <w:pPr>
              <w:spacing w:after="0"/>
              <w:ind w:left="0"/>
              <w:jc w:val="left"/>
            </w:pPr>
            <w:r>
              <w:rPr>
                <w:rFonts w:ascii="Arial"/>
                <w:b w:val="false"/>
                <w:i w:val="false"/>
                <w:color w:val="000000"/>
                <w:sz w:val="15"/>
              </w:rPr>
              <w:t>Уроч. "П'ята просіка" масиву Святошин</w:t>
            </w:r>
          </w:p>
          <w:bookmarkEnd w:id="1147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39" w:id="11472"/>
          <w:p>
            <w:pPr>
              <w:spacing w:after="0"/>
              <w:ind w:left="0"/>
              <w:jc w:val="center"/>
            </w:pPr>
            <w:r>
              <w:rPr>
                <w:rFonts w:ascii="Arial"/>
                <w:b w:val="false"/>
                <w:i w:val="false"/>
                <w:color w:val="000000"/>
                <w:sz w:val="15"/>
              </w:rPr>
              <w:t xml:space="preserve">35. </w:t>
            </w:r>
          </w:p>
          <w:bookmarkEnd w:id="11472"/>
        </w:tc>
        <w:tc>
          <w:tcPr>
            <w:tcW w:w="3989" w:type="dxa"/>
            <w:tcBorders>
              <w:top w:val="outset" w:color="000000" w:sz="8"/>
              <w:left w:val="outset" w:color="000000" w:sz="8"/>
              <w:bottom w:val="outset" w:color="000000" w:sz="8"/>
              <w:right w:val="outset" w:color="000000" w:sz="8"/>
            </w:tcBorders>
            <w:vAlign w:val="center"/>
          </w:tcPr>
          <w:bookmarkStart w:name="9540" w:id="11473"/>
          <w:p>
            <w:pPr>
              <w:spacing w:after="0"/>
              <w:ind w:left="0"/>
              <w:jc w:val="left"/>
            </w:pPr>
            <w:r>
              <w:rPr>
                <w:rFonts w:ascii="Arial"/>
                <w:b w:val="false"/>
                <w:i w:val="false"/>
                <w:color w:val="000000"/>
                <w:sz w:val="15"/>
              </w:rPr>
              <w:t>Парк біля ставків NN 7, 8 на Південній Борщагівці</w:t>
            </w:r>
          </w:p>
          <w:bookmarkEnd w:id="11473"/>
        </w:tc>
        <w:tc>
          <w:tcPr>
            <w:tcW w:w="1662" w:type="dxa"/>
            <w:tcBorders>
              <w:top w:val="outset" w:color="000000" w:sz="8"/>
              <w:left w:val="outset" w:color="000000" w:sz="8"/>
              <w:bottom w:val="outset" w:color="000000" w:sz="8"/>
              <w:right w:val="outset" w:color="000000" w:sz="8"/>
            </w:tcBorders>
            <w:vAlign w:val="center"/>
          </w:tcPr>
          <w:bookmarkStart w:name="9541" w:id="11474"/>
          <w:p>
            <w:pPr>
              <w:spacing w:after="0"/>
              <w:ind w:left="0"/>
              <w:jc w:val="center"/>
            </w:pPr>
            <w:r>
              <w:rPr>
                <w:rFonts w:ascii="Arial"/>
                <w:b w:val="false"/>
                <w:i w:val="false"/>
                <w:color w:val="000000"/>
                <w:sz w:val="15"/>
              </w:rPr>
              <w:t xml:space="preserve">4,0 </w:t>
            </w:r>
          </w:p>
          <w:bookmarkEnd w:id="11474"/>
        </w:tc>
        <w:tc>
          <w:tcPr>
            <w:tcW w:w="4542" w:type="dxa"/>
            <w:tcBorders>
              <w:top w:val="outset" w:color="000000" w:sz="8"/>
              <w:left w:val="outset" w:color="000000" w:sz="8"/>
              <w:bottom w:val="outset" w:color="000000" w:sz="8"/>
              <w:right w:val="outset" w:color="000000" w:sz="8"/>
            </w:tcBorders>
            <w:vAlign w:val="center"/>
          </w:tcPr>
          <w:bookmarkStart w:name="9542" w:id="11475"/>
          <w:p>
            <w:pPr>
              <w:spacing w:after="0"/>
              <w:ind w:left="0"/>
              <w:jc w:val="left"/>
            </w:pPr>
            <w:r>
              <w:rPr>
                <w:rFonts w:ascii="Arial"/>
                <w:b w:val="false"/>
                <w:i w:val="false"/>
                <w:color w:val="000000"/>
                <w:sz w:val="15"/>
              </w:rPr>
              <w:t>р. Нивка</w:t>
            </w:r>
          </w:p>
          <w:bookmarkEnd w:id="1147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43" w:id="11476"/>
          <w:p>
            <w:pPr>
              <w:spacing w:after="0"/>
              <w:ind w:left="0"/>
              <w:jc w:val="center"/>
            </w:pPr>
            <w:r>
              <w:rPr>
                <w:rFonts w:ascii="Arial"/>
                <w:b w:val="false"/>
                <w:i w:val="false"/>
                <w:color w:val="000000"/>
                <w:sz w:val="15"/>
              </w:rPr>
              <w:t xml:space="preserve">36. </w:t>
            </w:r>
          </w:p>
          <w:bookmarkEnd w:id="11476"/>
        </w:tc>
        <w:tc>
          <w:tcPr>
            <w:tcW w:w="3989" w:type="dxa"/>
            <w:tcBorders>
              <w:top w:val="outset" w:color="000000" w:sz="8"/>
              <w:left w:val="outset" w:color="000000" w:sz="8"/>
              <w:bottom w:val="outset" w:color="000000" w:sz="8"/>
              <w:right w:val="outset" w:color="000000" w:sz="8"/>
            </w:tcBorders>
            <w:vAlign w:val="center"/>
          </w:tcPr>
          <w:bookmarkStart w:name="9544" w:id="11477"/>
          <w:p>
            <w:pPr>
              <w:spacing w:after="0"/>
              <w:ind w:left="0"/>
              <w:jc w:val="left"/>
            </w:pPr>
            <w:r>
              <w:rPr>
                <w:rFonts w:ascii="Arial"/>
                <w:b w:val="false"/>
                <w:i w:val="false"/>
                <w:color w:val="000000"/>
                <w:sz w:val="15"/>
              </w:rPr>
              <w:t>Парк "Теремки" (вздовж ставків NN 1, 2, 3, р. Нивка)</w:t>
            </w:r>
          </w:p>
          <w:bookmarkEnd w:id="11477"/>
        </w:tc>
        <w:tc>
          <w:tcPr>
            <w:tcW w:w="1662" w:type="dxa"/>
            <w:tcBorders>
              <w:top w:val="outset" w:color="000000" w:sz="8"/>
              <w:left w:val="outset" w:color="000000" w:sz="8"/>
              <w:bottom w:val="outset" w:color="000000" w:sz="8"/>
              <w:right w:val="outset" w:color="000000" w:sz="8"/>
            </w:tcBorders>
            <w:vAlign w:val="center"/>
          </w:tcPr>
          <w:bookmarkStart w:name="9545" w:id="11478"/>
          <w:p>
            <w:pPr>
              <w:spacing w:after="0"/>
              <w:ind w:left="0"/>
              <w:jc w:val="center"/>
            </w:pPr>
            <w:r>
              <w:rPr>
                <w:rFonts w:ascii="Arial"/>
                <w:b w:val="false"/>
                <w:i w:val="false"/>
                <w:color w:val="000000"/>
                <w:sz w:val="15"/>
              </w:rPr>
              <w:t xml:space="preserve">10,6 </w:t>
            </w:r>
          </w:p>
          <w:bookmarkEnd w:id="11478"/>
        </w:tc>
        <w:tc>
          <w:tcPr>
            <w:tcW w:w="4542" w:type="dxa"/>
            <w:tcBorders>
              <w:top w:val="outset" w:color="000000" w:sz="8"/>
              <w:left w:val="outset" w:color="000000" w:sz="8"/>
              <w:bottom w:val="outset" w:color="000000" w:sz="8"/>
              <w:right w:val="outset" w:color="000000" w:sz="8"/>
            </w:tcBorders>
            <w:vAlign w:val="center"/>
          </w:tcPr>
          <w:bookmarkStart w:name="9546" w:id="11479"/>
          <w:p>
            <w:pPr>
              <w:spacing w:after="0"/>
              <w:ind w:left="0"/>
              <w:jc w:val="left"/>
            </w:pPr>
            <w:r>
              <w:rPr>
                <w:rFonts w:ascii="Arial"/>
                <w:b w:val="false"/>
                <w:i w:val="false"/>
                <w:color w:val="000000"/>
                <w:sz w:val="15"/>
              </w:rPr>
              <w:t>житловий масив Теремки-2</w:t>
            </w:r>
          </w:p>
          <w:bookmarkEnd w:id="1147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47" w:id="11480"/>
          <w:p>
            <w:pPr>
              <w:spacing w:after="0"/>
              <w:ind w:left="0"/>
              <w:jc w:val="center"/>
            </w:pPr>
            <w:r>
              <w:rPr>
                <w:rFonts w:ascii="Arial"/>
                <w:b w:val="false"/>
                <w:i w:val="false"/>
                <w:color w:val="000000"/>
                <w:sz w:val="15"/>
              </w:rPr>
              <w:t xml:space="preserve">37. </w:t>
            </w:r>
          </w:p>
          <w:bookmarkEnd w:id="11480"/>
        </w:tc>
        <w:tc>
          <w:tcPr>
            <w:tcW w:w="3989" w:type="dxa"/>
            <w:tcBorders>
              <w:top w:val="outset" w:color="000000" w:sz="8"/>
              <w:left w:val="outset" w:color="000000" w:sz="8"/>
              <w:bottom w:val="outset" w:color="000000" w:sz="8"/>
              <w:right w:val="outset" w:color="000000" w:sz="8"/>
            </w:tcBorders>
            <w:vAlign w:val="center"/>
          </w:tcPr>
          <w:bookmarkStart w:name="9548" w:id="11481"/>
          <w:p>
            <w:pPr>
              <w:spacing w:after="0"/>
              <w:ind w:left="0"/>
              <w:jc w:val="left"/>
            </w:pPr>
            <w:r>
              <w:rPr>
                <w:rFonts w:ascii="Arial"/>
                <w:b w:val="false"/>
                <w:i w:val="false"/>
                <w:color w:val="000000"/>
                <w:sz w:val="15"/>
              </w:rPr>
              <w:t>Наводницький парк</w:t>
            </w:r>
          </w:p>
          <w:bookmarkEnd w:id="11481"/>
        </w:tc>
        <w:tc>
          <w:tcPr>
            <w:tcW w:w="1662" w:type="dxa"/>
            <w:tcBorders>
              <w:top w:val="outset" w:color="000000" w:sz="8"/>
              <w:left w:val="outset" w:color="000000" w:sz="8"/>
              <w:bottom w:val="outset" w:color="000000" w:sz="8"/>
              <w:right w:val="outset" w:color="000000" w:sz="8"/>
            </w:tcBorders>
            <w:vAlign w:val="center"/>
          </w:tcPr>
          <w:bookmarkStart w:name="9549" w:id="11482"/>
          <w:p>
            <w:pPr>
              <w:spacing w:after="0"/>
              <w:ind w:left="0"/>
              <w:jc w:val="center"/>
            </w:pPr>
            <w:r>
              <w:rPr>
                <w:rFonts w:ascii="Arial"/>
                <w:b w:val="false"/>
                <w:i w:val="false"/>
                <w:color w:val="000000"/>
                <w:sz w:val="15"/>
              </w:rPr>
              <w:t xml:space="preserve">13,8 </w:t>
            </w:r>
          </w:p>
          <w:bookmarkEnd w:id="11482"/>
        </w:tc>
        <w:tc>
          <w:tcPr>
            <w:tcW w:w="4542" w:type="dxa"/>
            <w:tcBorders>
              <w:top w:val="outset" w:color="000000" w:sz="8"/>
              <w:left w:val="outset" w:color="000000" w:sz="8"/>
              <w:bottom w:val="outset" w:color="000000" w:sz="8"/>
              <w:right w:val="outset" w:color="000000" w:sz="8"/>
            </w:tcBorders>
            <w:vAlign w:val="center"/>
          </w:tcPr>
          <w:bookmarkStart w:name="9550" w:id="11483"/>
          <w:p>
            <w:pPr>
              <w:spacing w:after="0"/>
              <w:ind w:left="0"/>
              <w:jc w:val="left"/>
            </w:pPr>
            <w:r>
              <w:rPr>
                <w:rFonts w:ascii="Arial"/>
                <w:b w:val="false"/>
                <w:i w:val="false"/>
                <w:color w:val="000000"/>
                <w:sz w:val="15"/>
              </w:rPr>
              <w:t>Набережне шосе</w:t>
            </w:r>
          </w:p>
          <w:bookmarkEnd w:id="11483"/>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51" w:id="11484"/>
          <w:p>
            <w:pPr>
              <w:spacing w:after="0"/>
              <w:ind w:left="0"/>
              <w:jc w:val="center"/>
            </w:pPr>
            <w:r>
              <w:rPr>
                <w:rFonts w:ascii="Arial"/>
                <w:b w:val="false"/>
                <w:i w:val="false"/>
                <w:color w:val="000000"/>
                <w:sz w:val="15"/>
              </w:rPr>
              <w:t xml:space="preserve">38. </w:t>
            </w:r>
          </w:p>
          <w:bookmarkEnd w:id="11484"/>
        </w:tc>
        <w:tc>
          <w:tcPr>
            <w:tcW w:w="3989" w:type="dxa"/>
            <w:tcBorders>
              <w:top w:val="outset" w:color="000000" w:sz="8"/>
              <w:left w:val="outset" w:color="000000" w:sz="8"/>
              <w:bottom w:val="outset" w:color="000000" w:sz="8"/>
              <w:right w:val="outset" w:color="000000" w:sz="8"/>
            </w:tcBorders>
            <w:vAlign w:val="center"/>
          </w:tcPr>
          <w:bookmarkStart w:name="9552" w:id="11485"/>
          <w:p>
            <w:pPr>
              <w:spacing w:after="0"/>
              <w:ind w:left="0"/>
              <w:jc w:val="left"/>
            </w:pPr>
            <w:r>
              <w:rPr>
                <w:rFonts w:ascii="Arial"/>
                <w:b w:val="false"/>
                <w:i w:val="false"/>
                <w:color w:val="000000"/>
                <w:sz w:val="15"/>
              </w:rPr>
              <w:t>Схили вздовж правого берега р. Дніпро</w:t>
            </w:r>
          </w:p>
          <w:bookmarkEnd w:id="11485"/>
        </w:tc>
        <w:tc>
          <w:tcPr>
            <w:tcW w:w="1662" w:type="dxa"/>
            <w:tcBorders>
              <w:top w:val="outset" w:color="000000" w:sz="8"/>
              <w:left w:val="outset" w:color="000000" w:sz="8"/>
              <w:bottom w:val="outset" w:color="000000" w:sz="8"/>
              <w:right w:val="outset" w:color="000000" w:sz="8"/>
            </w:tcBorders>
            <w:vAlign w:val="center"/>
          </w:tcPr>
          <w:bookmarkStart w:name="9553" w:id="11486"/>
          <w:p>
            <w:pPr>
              <w:spacing w:after="0"/>
              <w:ind w:left="0"/>
              <w:jc w:val="center"/>
            </w:pPr>
            <w:r>
              <w:rPr>
                <w:rFonts w:ascii="Arial"/>
                <w:b w:val="false"/>
                <w:i w:val="false"/>
                <w:color w:val="000000"/>
                <w:sz w:val="15"/>
              </w:rPr>
              <w:t xml:space="preserve">57,0 </w:t>
            </w:r>
          </w:p>
          <w:bookmarkEnd w:id="11486"/>
        </w:tc>
        <w:tc>
          <w:tcPr>
            <w:tcW w:w="4542" w:type="dxa"/>
            <w:tcBorders>
              <w:top w:val="outset" w:color="000000" w:sz="8"/>
              <w:left w:val="outset" w:color="000000" w:sz="8"/>
              <w:bottom w:val="outset" w:color="000000" w:sz="8"/>
              <w:right w:val="outset" w:color="000000" w:sz="8"/>
            </w:tcBorders>
            <w:vAlign w:val="center"/>
          </w:tcPr>
          <w:bookmarkStart w:name="9554" w:id="11487"/>
          <w:p>
            <w:pPr>
              <w:spacing w:after="0"/>
              <w:ind w:left="0"/>
              <w:jc w:val="left"/>
            </w:pPr>
            <w:r>
              <w:rPr>
                <w:rFonts w:ascii="Arial"/>
                <w:b w:val="false"/>
                <w:i w:val="false"/>
                <w:color w:val="000000"/>
                <w:sz w:val="15"/>
              </w:rPr>
              <w:t>Набережне шосе</w:t>
            </w:r>
          </w:p>
          <w:bookmarkEnd w:id="11487"/>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55" w:id="11488"/>
          <w:p>
            <w:pPr>
              <w:spacing w:after="0"/>
              <w:ind w:left="0"/>
              <w:jc w:val="center"/>
            </w:pPr>
            <w:r>
              <w:rPr>
                <w:rFonts w:ascii="Arial"/>
                <w:b w:val="false"/>
                <w:i w:val="false"/>
                <w:color w:val="000000"/>
                <w:sz w:val="15"/>
              </w:rPr>
              <w:t xml:space="preserve">39. </w:t>
            </w:r>
          </w:p>
          <w:bookmarkEnd w:id="11488"/>
        </w:tc>
        <w:tc>
          <w:tcPr>
            <w:tcW w:w="3989" w:type="dxa"/>
            <w:tcBorders>
              <w:top w:val="outset" w:color="000000" w:sz="8"/>
              <w:left w:val="outset" w:color="000000" w:sz="8"/>
              <w:bottom w:val="outset" w:color="000000" w:sz="8"/>
              <w:right w:val="outset" w:color="000000" w:sz="8"/>
            </w:tcBorders>
            <w:vAlign w:val="center"/>
          </w:tcPr>
          <w:bookmarkStart w:name="9556" w:id="11489"/>
          <w:p>
            <w:pPr>
              <w:spacing w:after="0"/>
              <w:ind w:left="0"/>
              <w:jc w:val="left"/>
            </w:pPr>
            <w:r>
              <w:rPr>
                <w:rFonts w:ascii="Arial"/>
                <w:b w:val="false"/>
                <w:i w:val="false"/>
                <w:color w:val="000000"/>
                <w:sz w:val="15"/>
              </w:rPr>
              <w:t>Пейзажна алея (у т. ч. схили по вулиці Гончарній, Смирнова-Ласточкіна)</w:t>
            </w:r>
          </w:p>
          <w:bookmarkEnd w:id="11489"/>
        </w:tc>
        <w:tc>
          <w:tcPr>
            <w:tcW w:w="1662" w:type="dxa"/>
            <w:tcBorders>
              <w:top w:val="outset" w:color="000000" w:sz="8"/>
              <w:left w:val="outset" w:color="000000" w:sz="8"/>
              <w:bottom w:val="outset" w:color="000000" w:sz="8"/>
              <w:right w:val="outset" w:color="000000" w:sz="8"/>
            </w:tcBorders>
            <w:vAlign w:val="center"/>
          </w:tcPr>
          <w:bookmarkStart w:name="9557" w:id="11490"/>
          <w:p>
            <w:pPr>
              <w:spacing w:after="0"/>
              <w:ind w:left="0"/>
              <w:jc w:val="center"/>
            </w:pPr>
            <w:r>
              <w:rPr>
                <w:rFonts w:ascii="Arial"/>
                <w:b w:val="false"/>
                <w:i w:val="false"/>
                <w:color w:val="000000"/>
                <w:sz w:val="15"/>
              </w:rPr>
              <w:t xml:space="preserve">19,2 </w:t>
            </w:r>
          </w:p>
          <w:bookmarkEnd w:id="11490"/>
        </w:tc>
        <w:tc>
          <w:tcPr>
            <w:tcW w:w="4542" w:type="dxa"/>
            <w:tcBorders>
              <w:top w:val="outset" w:color="000000" w:sz="8"/>
              <w:left w:val="outset" w:color="000000" w:sz="8"/>
              <w:bottom w:val="outset" w:color="000000" w:sz="8"/>
              <w:right w:val="outset" w:color="000000" w:sz="8"/>
            </w:tcBorders>
            <w:vAlign w:val="center"/>
          </w:tcPr>
          <w:bookmarkStart w:name="9558" w:id="11491"/>
          <w:p>
            <w:pPr>
              <w:spacing w:after="0"/>
              <w:ind w:left="0"/>
              <w:jc w:val="left"/>
            </w:pPr>
            <w:r>
              <w:rPr>
                <w:rFonts w:ascii="Arial"/>
                <w:b w:val="false"/>
                <w:i w:val="false"/>
                <w:color w:val="000000"/>
                <w:sz w:val="15"/>
              </w:rPr>
              <w:t>Киянівський пров., Десятинний пров.</w:t>
            </w:r>
          </w:p>
          <w:bookmarkEnd w:id="1149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59" w:id="11492"/>
          <w:p>
            <w:pPr>
              <w:spacing w:after="0"/>
              <w:ind w:left="0"/>
              <w:jc w:val="center"/>
            </w:pPr>
            <w:r>
              <w:rPr>
                <w:rFonts w:ascii="Arial"/>
                <w:b w:val="false"/>
                <w:i w:val="false"/>
                <w:color w:val="000000"/>
                <w:sz w:val="15"/>
              </w:rPr>
              <w:t xml:space="preserve">40. </w:t>
            </w:r>
          </w:p>
          <w:bookmarkEnd w:id="11492"/>
        </w:tc>
        <w:tc>
          <w:tcPr>
            <w:tcW w:w="3989" w:type="dxa"/>
            <w:tcBorders>
              <w:top w:val="outset" w:color="000000" w:sz="8"/>
              <w:left w:val="outset" w:color="000000" w:sz="8"/>
              <w:bottom w:val="outset" w:color="000000" w:sz="8"/>
              <w:right w:val="outset" w:color="000000" w:sz="8"/>
            </w:tcBorders>
            <w:vAlign w:val="center"/>
          </w:tcPr>
          <w:bookmarkStart w:name="9560" w:id="11493"/>
          <w:p>
            <w:pPr>
              <w:spacing w:after="0"/>
              <w:ind w:left="0"/>
              <w:jc w:val="left"/>
            </w:pPr>
            <w:r>
              <w:rPr>
                <w:rFonts w:ascii="Arial"/>
                <w:b w:val="false"/>
                <w:i w:val="false"/>
                <w:color w:val="000000"/>
                <w:sz w:val="15"/>
              </w:rPr>
              <w:t>Парк на Замковій горі</w:t>
            </w:r>
          </w:p>
          <w:bookmarkEnd w:id="11493"/>
        </w:tc>
        <w:tc>
          <w:tcPr>
            <w:tcW w:w="1662" w:type="dxa"/>
            <w:tcBorders>
              <w:top w:val="outset" w:color="000000" w:sz="8"/>
              <w:left w:val="outset" w:color="000000" w:sz="8"/>
              <w:bottom w:val="outset" w:color="000000" w:sz="8"/>
              <w:right w:val="outset" w:color="000000" w:sz="8"/>
            </w:tcBorders>
            <w:vAlign w:val="center"/>
          </w:tcPr>
          <w:bookmarkStart w:name="9561" w:id="11494"/>
          <w:p>
            <w:pPr>
              <w:spacing w:after="0"/>
              <w:ind w:left="0"/>
              <w:jc w:val="center"/>
            </w:pPr>
            <w:r>
              <w:rPr>
                <w:rFonts w:ascii="Arial"/>
                <w:b w:val="false"/>
                <w:i w:val="false"/>
                <w:color w:val="000000"/>
                <w:sz w:val="15"/>
              </w:rPr>
              <w:t xml:space="preserve">9,7 </w:t>
            </w:r>
          </w:p>
          <w:bookmarkEnd w:id="11494"/>
        </w:tc>
        <w:tc>
          <w:tcPr>
            <w:tcW w:w="4542" w:type="dxa"/>
            <w:tcBorders>
              <w:top w:val="outset" w:color="000000" w:sz="8"/>
              <w:left w:val="outset" w:color="000000" w:sz="8"/>
              <w:bottom w:val="outset" w:color="000000" w:sz="8"/>
              <w:right w:val="outset" w:color="000000" w:sz="8"/>
            </w:tcBorders>
            <w:vAlign w:val="center"/>
          </w:tcPr>
          <w:bookmarkStart w:name="9562" w:id="11495"/>
          <w:p>
            <w:pPr>
              <w:spacing w:after="0"/>
              <w:ind w:left="0"/>
              <w:jc w:val="left"/>
            </w:pPr>
            <w:r>
              <w:rPr>
                <w:rFonts w:ascii="Arial"/>
                <w:b w:val="false"/>
                <w:i w:val="false"/>
                <w:color w:val="000000"/>
                <w:sz w:val="15"/>
              </w:rPr>
              <w:t>вул. Воздвиженська</w:t>
            </w:r>
          </w:p>
          <w:bookmarkEnd w:id="1149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63" w:id="11496"/>
          <w:p>
            <w:pPr>
              <w:spacing w:after="0"/>
              <w:ind w:left="0"/>
              <w:jc w:val="center"/>
            </w:pPr>
            <w:r>
              <w:rPr>
                <w:rFonts w:ascii="Arial"/>
                <w:b w:val="false"/>
                <w:i w:val="false"/>
                <w:color w:val="000000"/>
                <w:sz w:val="15"/>
              </w:rPr>
              <w:t xml:space="preserve">41. </w:t>
            </w:r>
          </w:p>
          <w:bookmarkEnd w:id="11496"/>
        </w:tc>
        <w:tc>
          <w:tcPr>
            <w:tcW w:w="3989" w:type="dxa"/>
            <w:tcBorders>
              <w:top w:val="outset" w:color="000000" w:sz="8"/>
              <w:left w:val="outset" w:color="000000" w:sz="8"/>
              <w:bottom w:val="outset" w:color="000000" w:sz="8"/>
              <w:right w:val="outset" w:color="000000" w:sz="8"/>
            </w:tcBorders>
            <w:vAlign w:val="center"/>
          </w:tcPr>
          <w:bookmarkStart w:name="9564" w:id="11497"/>
          <w:p>
            <w:pPr>
              <w:spacing w:after="0"/>
              <w:ind w:left="0"/>
              <w:jc w:val="left"/>
            </w:pPr>
            <w:r>
              <w:rPr>
                <w:rFonts w:ascii="Arial"/>
                <w:b w:val="false"/>
                <w:i w:val="false"/>
                <w:color w:val="000000"/>
                <w:sz w:val="15"/>
              </w:rPr>
              <w:t>Парк на схилах Андріївської гірки і Фестивальна алея</w:t>
            </w:r>
          </w:p>
          <w:bookmarkEnd w:id="11497"/>
        </w:tc>
        <w:tc>
          <w:tcPr>
            <w:tcW w:w="1662" w:type="dxa"/>
            <w:tcBorders>
              <w:top w:val="outset" w:color="000000" w:sz="8"/>
              <w:left w:val="outset" w:color="000000" w:sz="8"/>
              <w:bottom w:val="outset" w:color="000000" w:sz="8"/>
              <w:right w:val="outset" w:color="000000" w:sz="8"/>
            </w:tcBorders>
            <w:vAlign w:val="center"/>
          </w:tcPr>
          <w:bookmarkStart w:name="9565" w:id="11498"/>
          <w:p>
            <w:pPr>
              <w:spacing w:after="0"/>
              <w:ind w:left="0"/>
              <w:jc w:val="center"/>
            </w:pPr>
            <w:r>
              <w:rPr>
                <w:rFonts w:ascii="Arial"/>
                <w:b w:val="false"/>
                <w:i w:val="false"/>
                <w:color w:val="000000"/>
                <w:sz w:val="15"/>
              </w:rPr>
              <w:t xml:space="preserve">7,0 </w:t>
            </w:r>
          </w:p>
          <w:bookmarkEnd w:id="11498"/>
        </w:tc>
        <w:tc>
          <w:tcPr>
            <w:tcW w:w="4542" w:type="dxa"/>
            <w:tcBorders>
              <w:top w:val="outset" w:color="000000" w:sz="8"/>
              <w:left w:val="outset" w:color="000000" w:sz="8"/>
              <w:bottom w:val="outset" w:color="000000" w:sz="8"/>
              <w:right w:val="outset" w:color="000000" w:sz="8"/>
            </w:tcBorders>
            <w:vAlign w:val="center"/>
          </w:tcPr>
          <w:bookmarkStart w:name="9566" w:id="11499"/>
          <w:p>
            <w:pPr>
              <w:spacing w:after="0"/>
              <w:ind w:left="0"/>
              <w:jc w:val="left"/>
            </w:pPr>
            <w:r>
              <w:rPr>
                <w:rFonts w:ascii="Arial"/>
                <w:b w:val="false"/>
                <w:i w:val="false"/>
                <w:color w:val="000000"/>
                <w:sz w:val="15"/>
              </w:rPr>
              <w:t>Андріївський узвіз</w:t>
            </w:r>
          </w:p>
          <w:bookmarkEnd w:id="1149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67" w:id="11500"/>
          <w:p>
            <w:pPr>
              <w:spacing w:after="0"/>
              <w:ind w:left="0"/>
              <w:jc w:val="center"/>
            </w:pPr>
            <w:r>
              <w:rPr>
                <w:rFonts w:ascii="Arial"/>
                <w:b w:val="false"/>
                <w:i w:val="false"/>
                <w:color w:val="000000"/>
                <w:sz w:val="15"/>
              </w:rPr>
              <w:t xml:space="preserve">42. </w:t>
            </w:r>
          </w:p>
          <w:bookmarkEnd w:id="11500"/>
        </w:tc>
        <w:tc>
          <w:tcPr>
            <w:tcW w:w="3989" w:type="dxa"/>
            <w:tcBorders>
              <w:top w:val="outset" w:color="000000" w:sz="8"/>
              <w:left w:val="outset" w:color="000000" w:sz="8"/>
              <w:bottom w:val="outset" w:color="000000" w:sz="8"/>
              <w:right w:val="outset" w:color="000000" w:sz="8"/>
            </w:tcBorders>
            <w:vAlign w:val="center"/>
          </w:tcPr>
          <w:bookmarkStart w:name="9568" w:id="11501"/>
          <w:p>
            <w:pPr>
              <w:spacing w:after="0"/>
              <w:ind w:left="0"/>
              <w:jc w:val="left"/>
            </w:pPr>
            <w:r>
              <w:rPr>
                <w:rFonts w:ascii="Arial"/>
                <w:b w:val="false"/>
                <w:i w:val="false"/>
                <w:color w:val="000000"/>
                <w:sz w:val="15"/>
              </w:rPr>
              <w:t>Парк біля оз. Вирлиця</w:t>
            </w:r>
          </w:p>
          <w:bookmarkEnd w:id="11501"/>
        </w:tc>
        <w:tc>
          <w:tcPr>
            <w:tcW w:w="1662" w:type="dxa"/>
            <w:tcBorders>
              <w:top w:val="outset" w:color="000000" w:sz="8"/>
              <w:left w:val="outset" w:color="000000" w:sz="8"/>
              <w:bottom w:val="outset" w:color="000000" w:sz="8"/>
              <w:right w:val="outset" w:color="000000" w:sz="8"/>
            </w:tcBorders>
            <w:vAlign w:val="center"/>
          </w:tcPr>
          <w:bookmarkStart w:name="9569" w:id="11502"/>
          <w:p>
            <w:pPr>
              <w:spacing w:after="0"/>
              <w:ind w:left="0"/>
              <w:jc w:val="center"/>
            </w:pPr>
            <w:r>
              <w:rPr>
                <w:rFonts w:ascii="Arial"/>
                <w:b w:val="false"/>
                <w:i w:val="false"/>
                <w:color w:val="000000"/>
                <w:sz w:val="15"/>
              </w:rPr>
              <w:t xml:space="preserve">36,4 </w:t>
            </w:r>
          </w:p>
          <w:bookmarkEnd w:id="11502"/>
        </w:tc>
        <w:tc>
          <w:tcPr>
            <w:tcW w:w="4542" w:type="dxa"/>
            <w:tcBorders>
              <w:top w:val="outset" w:color="000000" w:sz="8"/>
              <w:left w:val="outset" w:color="000000" w:sz="8"/>
              <w:bottom w:val="outset" w:color="000000" w:sz="8"/>
              <w:right w:val="outset" w:color="000000" w:sz="8"/>
            </w:tcBorders>
            <w:vAlign w:val="center"/>
          </w:tcPr>
          <w:bookmarkStart w:name="9570" w:id="11503"/>
          <w:p>
            <w:pPr>
              <w:spacing w:after="0"/>
              <w:ind w:left="0"/>
              <w:jc w:val="left"/>
            </w:pPr>
            <w:r>
              <w:rPr>
                <w:rFonts w:ascii="Arial"/>
                <w:b w:val="false"/>
                <w:i w:val="false"/>
                <w:color w:val="000000"/>
                <w:sz w:val="15"/>
              </w:rPr>
              <w:t>проспект М. Бажана</w:t>
            </w:r>
          </w:p>
          <w:bookmarkEnd w:id="11503"/>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71" w:id="11504"/>
          <w:p>
            <w:pPr>
              <w:spacing w:after="0"/>
              <w:ind w:left="0"/>
              <w:jc w:val="center"/>
            </w:pPr>
            <w:r>
              <w:rPr>
                <w:rFonts w:ascii="Arial"/>
                <w:b w:val="false"/>
                <w:i w:val="false"/>
                <w:color w:val="000000"/>
                <w:sz w:val="15"/>
              </w:rPr>
              <w:t xml:space="preserve">43. </w:t>
            </w:r>
          </w:p>
          <w:bookmarkEnd w:id="11504"/>
        </w:tc>
        <w:tc>
          <w:tcPr>
            <w:tcW w:w="3989" w:type="dxa"/>
            <w:tcBorders>
              <w:top w:val="outset" w:color="000000" w:sz="8"/>
              <w:left w:val="outset" w:color="000000" w:sz="8"/>
              <w:bottom w:val="outset" w:color="000000" w:sz="8"/>
              <w:right w:val="outset" w:color="000000" w:sz="8"/>
            </w:tcBorders>
            <w:vAlign w:val="center"/>
          </w:tcPr>
          <w:bookmarkStart w:name="9572" w:id="11505"/>
          <w:p>
            <w:pPr>
              <w:spacing w:after="0"/>
              <w:ind w:left="0"/>
              <w:jc w:val="left"/>
            </w:pPr>
            <w:r>
              <w:rPr>
                <w:rFonts w:ascii="Arial"/>
                <w:b w:val="false"/>
                <w:i w:val="false"/>
                <w:color w:val="000000"/>
                <w:sz w:val="15"/>
              </w:rPr>
              <w:t>Сквери по Володимирському проїзду</w:t>
            </w:r>
          </w:p>
          <w:bookmarkEnd w:id="11505"/>
        </w:tc>
        <w:tc>
          <w:tcPr>
            <w:tcW w:w="1662" w:type="dxa"/>
            <w:tcBorders>
              <w:top w:val="outset" w:color="000000" w:sz="8"/>
              <w:left w:val="outset" w:color="000000" w:sz="8"/>
              <w:bottom w:val="outset" w:color="000000" w:sz="8"/>
              <w:right w:val="outset" w:color="000000" w:sz="8"/>
            </w:tcBorders>
            <w:vAlign w:val="center"/>
          </w:tcPr>
          <w:bookmarkStart w:name="9573" w:id="11506"/>
          <w:p>
            <w:pPr>
              <w:spacing w:after="0"/>
              <w:ind w:left="0"/>
              <w:jc w:val="center"/>
            </w:pPr>
            <w:r>
              <w:rPr>
                <w:rFonts w:ascii="Arial"/>
                <w:b w:val="false"/>
                <w:i w:val="false"/>
                <w:color w:val="000000"/>
                <w:sz w:val="15"/>
              </w:rPr>
              <w:t xml:space="preserve">2,3 </w:t>
            </w:r>
          </w:p>
          <w:bookmarkEnd w:id="11506"/>
        </w:tc>
        <w:tc>
          <w:tcPr>
            <w:tcW w:w="4542" w:type="dxa"/>
            <w:tcBorders>
              <w:top w:val="outset" w:color="000000" w:sz="8"/>
              <w:left w:val="outset" w:color="000000" w:sz="8"/>
              <w:bottom w:val="outset" w:color="000000" w:sz="8"/>
              <w:right w:val="outset" w:color="000000" w:sz="8"/>
            </w:tcBorders>
            <w:vAlign w:val="center"/>
          </w:tcPr>
          <w:bookmarkStart w:name="9574" w:id="11507"/>
          <w:p>
            <w:pPr>
              <w:spacing w:after="0"/>
              <w:ind w:left="0"/>
              <w:jc w:val="left"/>
            </w:pPr>
            <w:r>
              <w:rPr>
                <w:rFonts w:ascii="Arial"/>
                <w:b w:val="false"/>
                <w:i w:val="false"/>
                <w:color w:val="000000"/>
                <w:sz w:val="15"/>
              </w:rPr>
              <w:t>Софійська площа - Михайлівська площа</w:t>
            </w:r>
          </w:p>
          <w:bookmarkEnd w:id="11507"/>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9575" w:id="11508"/>
          <w:p>
            <w:pPr>
              <w:spacing w:after="0"/>
              <w:ind w:left="0"/>
              <w:jc w:val="center"/>
            </w:pPr>
            <w:r>
              <w:rPr>
                <w:rFonts w:ascii="Arial"/>
                <w:b w:val="false"/>
                <w:i w:val="false"/>
                <w:color w:val="000000"/>
                <w:sz w:val="15"/>
              </w:rPr>
              <w:t xml:space="preserve">44. </w:t>
            </w:r>
          </w:p>
          <w:bookmarkEnd w:id="11508"/>
        </w:tc>
        <w:tc>
          <w:tcPr>
            <w:tcW w:w="3989" w:type="dxa"/>
            <w:tcBorders>
              <w:top w:val="outset" w:color="000000" w:sz="8"/>
              <w:left w:val="outset" w:color="000000" w:sz="8"/>
              <w:bottom w:val="outset" w:color="000000" w:sz="8"/>
              <w:right w:val="outset" w:color="000000" w:sz="8"/>
            </w:tcBorders>
            <w:vAlign w:val="center"/>
          </w:tcPr>
          <w:bookmarkStart w:name="9576" w:id="11509"/>
          <w:p>
            <w:pPr>
              <w:spacing w:after="0"/>
              <w:ind w:left="0"/>
              <w:jc w:val="left"/>
            </w:pPr>
            <w:r>
              <w:rPr>
                <w:rFonts w:ascii="Arial"/>
                <w:b w:val="false"/>
                <w:i w:val="false"/>
                <w:color w:val="000000"/>
                <w:sz w:val="15"/>
              </w:rPr>
              <w:t>Парк біля Синього озера</w:t>
            </w:r>
          </w:p>
          <w:bookmarkEnd w:id="11509"/>
        </w:tc>
        <w:tc>
          <w:tcPr>
            <w:tcW w:w="1662" w:type="dxa"/>
            <w:tcBorders>
              <w:top w:val="outset" w:color="000000" w:sz="8"/>
              <w:left w:val="outset" w:color="000000" w:sz="8"/>
              <w:bottom w:val="outset" w:color="000000" w:sz="8"/>
              <w:right w:val="outset" w:color="000000" w:sz="8"/>
            </w:tcBorders>
            <w:vAlign w:val="center"/>
          </w:tcPr>
          <w:bookmarkStart w:name="9577" w:id="11510"/>
          <w:p>
            <w:pPr>
              <w:spacing w:after="0"/>
              <w:ind w:left="0"/>
              <w:jc w:val="center"/>
            </w:pPr>
            <w:r>
              <w:rPr>
                <w:rFonts w:ascii="Arial"/>
                <w:b w:val="false"/>
                <w:i w:val="false"/>
                <w:color w:val="000000"/>
                <w:sz w:val="15"/>
              </w:rPr>
              <w:t xml:space="preserve">19,5 </w:t>
            </w:r>
          </w:p>
          <w:bookmarkEnd w:id="11510"/>
        </w:tc>
        <w:tc>
          <w:tcPr>
            <w:tcW w:w="4542" w:type="dxa"/>
            <w:tcBorders>
              <w:top w:val="outset" w:color="000000" w:sz="8"/>
              <w:left w:val="outset" w:color="000000" w:sz="8"/>
              <w:bottom w:val="outset" w:color="000000" w:sz="8"/>
              <w:right w:val="outset" w:color="000000" w:sz="8"/>
            </w:tcBorders>
            <w:vAlign w:val="center"/>
          </w:tcPr>
          <w:bookmarkStart w:name="9578" w:id="11511"/>
          <w:p>
            <w:pPr>
              <w:spacing w:after="0"/>
              <w:ind w:left="0"/>
              <w:jc w:val="left"/>
            </w:pPr>
            <w:r>
              <w:rPr>
                <w:rFonts w:ascii="Arial"/>
                <w:b w:val="false"/>
                <w:i w:val="false"/>
                <w:color w:val="000000"/>
                <w:sz w:val="15"/>
              </w:rPr>
              <w:t>Житловий масив Виноградар</w:t>
            </w:r>
          </w:p>
          <w:bookmarkEnd w:id="1151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11060" w:id="11512"/>
          <w:p>
            <w:pPr>
              <w:spacing w:after="0"/>
              <w:ind w:left="0"/>
              <w:jc w:val="center"/>
            </w:pPr>
          </w:p>
          <w:bookmarkEnd w:id="11512"/>
        </w:tc>
        <w:tc>
          <w:tcPr>
            <w:tcW w:w="3989" w:type="dxa"/>
            <w:tcBorders>
              <w:top w:val="outset" w:color="000000" w:sz="8"/>
              <w:left w:val="outset" w:color="000000" w:sz="8"/>
              <w:bottom w:val="outset" w:color="000000" w:sz="8"/>
              <w:right w:val="outset" w:color="000000" w:sz="8"/>
            </w:tcBorders>
            <w:vAlign w:val="center"/>
          </w:tcPr>
          <w:bookmarkStart w:name="9579" w:id="11513"/>
          <w:p>
            <w:pPr>
              <w:spacing w:after="0"/>
              <w:ind w:left="0"/>
              <w:jc w:val="left"/>
            </w:pPr>
            <w:r>
              <w:rPr>
                <w:rFonts w:ascii="Arial"/>
                <w:b/>
                <w:i w:val="false"/>
                <w:color w:val="000000"/>
                <w:sz w:val="15"/>
              </w:rPr>
              <w:t>Разом:</w:t>
            </w:r>
          </w:p>
          <w:bookmarkEnd w:id="11513"/>
        </w:tc>
        <w:tc>
          <w:tcPr>
            <w:tcW w:w="1662" w:type="dxa"/>
            <w:tcBorders>
              <w:top w:val="outset" w:color="000000" w:sz="8"/>
              <w:left w:val="outset" w:color="000000" w:sz="8"/>
              <w:bottom w:val="outset" w:color="000000" w:sz="8"/>
              <w:right w:val="outset" w:color="000000" w:sz="8"/>
            </w:tcBorders>
            <w:vAlign w:val="center"/>
          </w:tcPr>
          <w:bookmarkStart w:name="9580" w:id="11514"/>
          <w:p>
            <w:pPr>
              <w:spacing w:after="0"/>
              <w:ind w:left="0"/>
              <w:jc w:val="center"/>
            </w:pPr>
            <w:r>
              <w:rPr>
                <w:rFonts w:ascii="Arial"/>
                <w:b/>
                <w:i w:val="false"/>
                <w:color w:val="000000"/>
                <w:sz w:val="15"/>
              </w:rPr>
              <w:t>1747,2</w:t>
            </w:r>
            <w:r>
              <w:rPr>
                <w:rFonts w:ascii="Arial"/>
                <w:b w:val="false"/>
                <w:i w:val="false"/>
                <w:color w:val="000000"/>
                <w:sz w:val="15"/>
              </w:rPr>
              <w:t xml:space="preserve"> </w:t>
            </w:r>
          </w:p>
          <w:bookmarkEnd w:id="11514"/>
        </w:tc>
        <w:tc>
          <w:tcPr>
            <w:tcW w:w="4542" w:type="dxa"/>
            <w:tcBorders>
              <w:top w:val="outset" w:color="000000" w:sz="8"/>
              <w:left w:val="outset" w:color="000000" w:sz="8"/>
              <w:bottom w:val="outset" w:color="000000" w:sz="8"/>
              <w:right w:val="outset" w:color="000000" w:sz="8"/>
            </w:tcBorders>
            <w:vAlign w:val="center"/>
          </w:tcPr>
          <w:bookmarkStart w:name="9581" w:id="11515"/>
          <w:p>
            <w:pPr>
              <w:spacing w:after="0"/>
              <w:ind w:left="0"/>
              <w:jc w:val="left"/>
            </w:pPr>
          </w:p>
          <w:bookmarkEnd w:id="1151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11061" w:id="11516"/>
          <w:p>
            <w:pPr>
              <w:spacing w:after="0"/>
              <w:ind w:left="0"/>
              <w:jc w:val="center"/>
            </w:pPr>
          </w:p>
          <w:bookmarkEnd w:id="11516"/>
        </w:tc>
        <w:tc>
          <w:tcPr>
            <w:tcW w:w="3989" w:type="dxa"/>
            <w:tcBorders>
              <w:top w:val="outset" w:color="000000" w:sz="8"/>
              <w:left w:val="outset" w:color="000000" w:sz="8"/>
              <w:bottom w:val="outset" w:color="000000" w:sz="8"/>
              <w:right w:val="outset" w:color="000000" w:sz="8"/>
            </w:tcBorders>
            <w:vAlign w:val="center"/>
          </w:tcPr>
          <w:bookmarkStart w:name="9582" w:id="11517"/>
          <w:p>
            <w:pPr>
              <w:spacing w:after="0"/>
              <w:ind w:left="0"/>
              <w:jc w:val="left"/>
            </w:pPr>
            <w:r>
              <w:rPr>
                <w:rFonts w:ascii="Arial"/>
                <w:b/>
                <w:i w:val="false"/>
                <w:color w:val="000000"/>
                <w:sz w:val="15"/>
              </w:rPr>
              <w:t>ВСЬОГО:</w:t>
            </w:r>
          </w:p>
          <w:bookmarkEnd w:id="11517"/>
        </w:tc>
        <w:tc>
          <w:tcPr>
            <w:tcW w:w="1662" w:type="dxa"/>
            <w:tcBorders>
              <w:top w:val="outset" w:color="000000" w:sz="8"/>
              <w:left w:val="outset" w:color="000000" w:sz="8"/>
              <w:bottom w:val="outset" w:color="000000" w:sz="8"/>
              <w:right w:val="outset" w:color="000000" w:sz="8"/>
            </w:tcBorders>
            <w:vAlign w:val="center"/>
          </w:tcPr>
          <w:bookmarkStart w:name="9583" w:id="11518"/>
          <w:p>
            <w:pPr>
              <w:spacing w:after="0"/>
              <w:ind w:left="0"/>
              <w:jc w:val="center"/>
            </w:pPr>
            <w:r>
              <w:rPr>
                <w:rFonts w:ascii="Arial"/>
                <w:b/>
                <w:i w:val="false"/>
                <w:color w:val="000000"/>
                <w:sz w:val="15"/>
              </w:rPr>
              <w:t>3551,8</w:t>
            </w:r>
            <w:r>
              <w:rPr>
                <w:rFonts w:ascii="Arial"/>
                <w:b w:val="false"/>
                <w:i w:val="false"/>
                <w:color w:val="000000"/>
                <w:sz w:val="15"/>
              </w:rPr>
              <w:t xml:space="preserve"> </w:t>
            </w:r>
          </w:p>
          <w:bookmarkEnd w:id="11518"/>
        </w:tc>
        <w:tc>
          <w:tcPr>
            <w:tcW w:w="4542" w:type="dxa"/>
            <w:tcBorders>
              <w:top w:val="outset" w:color="000000" w:sz="8"/>
              <w:left w:val="outset" w:color="000000" w:sz="8"/>
              <w:bottom w:val="outset" w:color="000000" w:sz="8"/>
              <w:right w:val="outset" w:color="000000" w:sz="8"/>
            </w:tcBorders>
            <w:vAlign w:val="center"/>
          </w:tcPr>
          <w:bookmarkStart w:name="9584" w:id="11519"/>
          <w:p>
            <w:pPr>
              <w:spacing w:after="0"/>
              <w:ind w:left="0"/>
              <w:jc w:val="left"/>
            </w:pPr>
          </w:p>
          <w:bookmarkEnd w:id="11519"/>
        </w:tc>
      </w:tr>
    </w:tbl>
    <w:bookmarkStart w:name="9585" w:id="11520"/>
    <w:p>
      <w:pPr>
        <w:pStyle w:val="Heading3"/>
        <w:spacing w:after="0"/>
        <w:ind w:left="0"/>
        <w:jc w:val="center"/>
      </w:pPr>
      <w:r>
        <w:rPr>
          <w:rFonts w:ascii="Arial"/>
          <w:color w:val="000000"/>
          <w:sz w:val="27"/>
        </w:rPr>
        <w:t>7. Рекомендації щодо збагачення породного асортименту з урахуванням природних ландшафтних умов міста</w:t>
      </w:r>
    </w:p>
    <w:bookmarkEnd w:id="11520"/>
    <w:bookmarkStart w:name="9586" w:id="11521"/>
    <w:p>
      <w:pPr>
        <w:spacing w:after="0"/>
        <w:ind w:firstLine="240"/>
        <w:jc w:val="left"/>
      </w:pPr>
      <w:r>
        <w:rPr>
          <w:rFonts w:ascii="Arial"/>
          <w:b w:val="false"/>
          <w:i w:val="false"/>
          <w:color w:val="000000"/>
          <w:sz w:val="18"/>
        </w:rPr>
        <w:t>Важливим фактором, що визначає композиційну цілісність зелених масивів, їх естетичні якості та довговічність, є асортимент деревно-чагарникових порід, біологічні якості яких мають відповідати природно-кліматичним умовам даного району. Останнім часом почастішали випадки, коли озеленювальні роботи проводяться з використанням матеріалу, завезеного з Польщі, Угорщини, Нідерландів, де матеріал високої якості, але зовсім не відповідає кліматичним умовам міста. Тому необхідно розвивати індустрію розведення та вирощування порід у місцевих розсадниках, що відповідатиме місцевим умовам зростання і буде більш економічно вигідним (розвиток розсадника "Теремки" в Малютинці).</w:t>
      </w:r>
    </w:p>
    <w:bookmarkEnd w:id="11521"/>
    <w:bookmarkStart w:name="9587" w:id="11522"/>
    <w:p>
      <w:pPr>
        <w:spacing w:after="0"/>
        <w:ind w:firstLine="240"/>
        <w:jc w:val="left"/>
      </w:pPr>
      <w:r>
        <w:rPr>
          <w:rFonts w:ascii="Arial"/>
          <w:b w:val="false"/>
          <w:i w:val="false"/>
          <w:color w:val="000000"/>
          <w:sz w:val="18"/>
        </w:rPr>
        <w:t>Дендрологічний склад зелених насаджень рекомендується відповідно до "Порайонного асортименту дерев і кущів України", виданого Державним комітетом будівництва, архітектури та житлової політики України; Київ - 1998 р.</w:t>
      </w:r>
    </w:p>
    <w:bookmarkEnd w:id="11522"/>
    <w:bookmarkStart w:name="9588" w:id="11523"/>
    <w:p>
      <w:pPr>
        <w:spacing w:after="0"/>
        <w:ind w:firstLine="240"/>
        <w:jc w:val="left"/>
      </w:pPr>
      <w:r>
        <w:rPr>
          <w:rFonts w:ascii="Arial"/>
          <w:b w:val="false"/>
          <w:i w:val="false"/>
          <w:color w:val="000000"/>
          <w:sz w:val="18"/>
        </w:rPr>
        <w:t>Співвідношення основних груп дерев і чагарників наведено в табл. 25.</w:t>
      </w:r>
    </w:p>
    <w:bookmarkEnd w:id="11523"/>
    <w:bookmarkStart w:name="9589" w:id="11524"/>
    <w:p>
      <w:pPr>
        <w:spacing w:after="0"/>
        <w:ind w:firstLine="240"/>
        <w:jc w:val="left"/>
      </w:pPr>
      <w:r>
        <w:rPr>
          <w:rFonts w:ascii="Arial"/>
          <w:b w:val="false"/>
          <w:i w:val="false"/>
          <w:color w:val="000000"/>
          <w:sz w:val="18"/>
        </w:rPr>
        <w:t>Таблиця 25</w:t>
      </w:r>
    </w:p>
    <w:bookmarkEnd w:id="11524"/>
    <w:bookmarkStart w:name="9590" w:id="11525"/>
    <w:p>
      <w:pPr>
        <w:spacing w:after="0"/>
        <w:ind w:left="0"/>
        <w:jc w:val="center"/>
      </w:pPr>
      <w:r>
        <w:rPr>
          <w:rFonts w:ascii="Arial"/>
          <w:b/>
          <w:i w:val="false"/>
          <w:color w:val="000000"/>
          <w:sz w:val="18"/>
        </w:rPr>
        <w:t>Дендрологічний склад зелених насаджень</w:t>
      </w:r>
      <w:r>
        <w:br/>
      </w:r>
      <w:r>
        <w:rPr>
          <w:rFonts w:ascii="Arial"/>
          <w:b w:val="false"/>
          <w:i/>
          <w:color w:val="000000"/>
          <w:sz w:val="18"/>
        </w:rPr>
        <w:t>(співвідношення основних груп дерев і чагарників по грунтово-кліматичній зоні Полісся та Лісостепу)</w:t>
      </w:r>
    </w:p>
    <w:bookmarkEnd w:id="115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089"/>
        <w:gridCol w:w="2991"/>
      </w:tblGrid>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591" w:id="11526"/>
          <w:p>
            <w:pPr>
              <w:spacing w:after="0"/>
              <w:ind w:left="0"/>
              <w:jc w:val="center"/>
            </w:pPr>
            <w:r>
              <w:rPr>
                <w:rFonts w:ascii="Arial"/>
                <w:b w:val="false"/>
                <w:i w:val="false"/>
                <w:color w:val="000000"/>
                <w:sz w:val="15"/>
              </w:rPr>
              <w:t>Групи рослин</w:t>
            </w:r>
          </w:p>
          <w:bookmarkEnd w:id="11526"/>
        </w:tc>
        <w:tc>
          <w:tcPr>
            <w:tcW w:w="2991" w:type="dxa"/>
            <w:tcBorders>
              <w:top w:val="outset" w:color="000000" w:sz="8"/>
              <w:left w:val="outset" w:color="000000" w:sz="8"/>
              <w:bottom w:val="outset" w:color="000000" w:sz="8"/>
              <w:right w:val="outset" w:color="000000" w:sz="8"/>
            </w:tcBorders>
            <w:vAlign w:val="center"/>
          </w:tcPr>
          <w:bookmarkStart w:name="9592" w:id="11527"/>
          <w:p>
            <w:pPr>
              <w:spacing w:after="0"/>
              <w:ind w:left="0"/>
              <w:jc w:val="center"/>
            </w:pPr>
            <w:r>
              <w:rPr>
                <w:rFonts w:ascii="Arial"/>
                <w:b w:val="false"/>
                <w:i w:val="false"/>
                <w:color w:val="000000"/>
                <w:sz w:val="15"/>
              </w:rPr>
              <w:t xml:space="preserve">Співвідношення (%) </w:t>
            </w:r>
          </w:p>
          <w:bookmarkEnd w:id="11527"/>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593" w:id="11528"/>
          <w:p>
            <w:pPr>
              <w:spacing w:after="0"/>
              <w:ind w:left="0"/>
              <w:jc w:val="left"/>
            </w:pPr>
            <w:r>
              <w:rPr>
                <w:rFonts w:ascii="Arial"/>
                <w:b/>
                <w:i/>
                <w:color w:val="000000"/>
                <w:sz w:val="15"/>
              </w:rPr>
              <w:t>1.</w:t>
            </w:r>
            <w:r>
              <w:rPr>
                <w:rFonts w:ascii="Arial"/>
                <w:b/>
                <w:i w:val="false"/>
                <w:color w:val="000000"/>
                <w:sz w:val="15"/>
              </w:rPr>
              <w:t xml:space="preserve"> </w:t>
            </w:r>
            <w:r>
              <w:rPr>
                <w:rFonts w:ascii="Arial"/>
                <w:b/>
                <w:i/>
                <w:color w:val="000000"/>
                <w:sz w:val="15"/>
              </w:rPr>
              <w:t>Голонасіннєві</w:t>
            </w:r>
          </w:p>
          <w:bookmarkEnd w:id="11528"/>
        </w:tc>
        <w:tc>
          <w:tcPr>
            <w:tcW w:w="2991" w:type="dxa"/>
            <w:tcBorders>
              <w:top w:val="outset" w:color="000000" w:sz="8"/>
              <w:left w:val="outset" w:color="000000" w:sz="8"/>
              <w:bottom w:val="outset" w:color="000000" w:sz="8"/>
              <w:right w:val="outset" w:color="000000" w:sz="8"/>
            </w:tcBorders>
            <w:vAlign w:val="center"/>
          </w:tcPr>
          <w:bookmarkStart w:name="9594" w:id="11529"/>
          <w:p>
            <w:pPr>
              <w:spacing w:after="0"/>
              <w:ind w:left="0"/>
              <w:jc w:val="center"/>
            </w:pPr>
          </w:p>
          <w:bookmarkEnd w:id="11529"/>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595" w:id="11530"/>
          <w:p>
            <w:pPr>
              <w:spacing w:after="0"/>
              <w:ind w:left="0"/>
              <w:jc w:val="left"/>
            </w:pPr>
            <w:r>
              <w:rPr>
                <w:rFonts w:ascii="Arial"/>
                <w:b w:val="false"/>
                <w:i w:val="false"/>
                <w:color w:val="000000"/>
                <w:sz w:val="15"/>
              </w:rPr>
              <w:t>а) хвойні, у т. ч.:</w:t>
            </w:r>
          </w:p>
          <w:bookmarkEnd w:id="11530"/>
        </w:tc>
        <w:tc>
          <w:tcPr>
            <w:tcW w:w="2991" w:type="dxa"/>
            <w:tcBorders>
              <w:top w:val="outset" w:color="000000" w:sz="8"/>
              <w:left w:val="outset" w:color="000000" w:sz="8"/>
              <w:bottom w:val="outset" w:color="000000" w:sz="8"/>
              <w:right w:val="outset" w:color="000000" w:sz="8"/>
            </w:tcBorders>
            <w:vAlign w:val="center"/>
          </w:tcPr>
          <w:bookmarkStart w:name="9596" w:id="11531"/>
          <w:p>
            <w:pPr>
              <w:spacing w:after="0"/>
              <w:ind w:left="0"/>
              <w:jc w:val="center"/>
            </w:pPr>
            <w:r>
              <w:rPr>
                <w:rFonts w:ascii="Arial"/>
                <w:b w:val="false"/>
                <w:i w:val="false"/>
                <w:color w:val="000000"/>
                <w:sz w:val="15"/>
              </w:rPr>
              <w:t>20</w:t>
            </w:r>
          </w:p>
          <w:bookmarkEnd w:id="11531"/>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597" w:id="11532"/>
          <w:p>
            <w:pPr>
              <w:spacing w:after="0"/>
              <w:ind w:left="0"/>
              <w:jc w:val="left"/>
            </w:pPr>
            <w:r>
              <w:rPr>
                <w:rFonts w:ascii="Arial"/>
                <w:b w:val="false"/>
                <w:i w:val="false"/>
                <w:color w:val="000000"/>
                <w:sz w:val="15"/>
              </w:rPr>
              <w:t>- дерева</w:t>
            </w:r>
          </w:p>
          <w:bookmarkEnd w:id="11532"/>
        </w:tc>
        <w:tc>
          <w:tcPr>
            <w:tcW w:w="2991" w:type="dxa"/>
            <w:tcBorders>
              <w:top w:val="outset" w:color="000000" w:sz="8"/>
              <w:left w:val="outset" w:color="000000" w:sz="8"/>
              <w:bottom w:val="outset" w:color="000000" w:sz="8"/>
              <w:right w:val="outset" w:color="000000" w:sz="8"/>
            </w:tcBorders>
            <w:vAlign w:val="center"/>
          </w:tcPr>
          <w:bookmarkStart w:name="9598" w:id="11533"/>
          <w:p>
            <w:pPr>
              <w:spacing w:after="0"/>
              <w:ind w:left="0"/>
              <w:jc w:val="center"/>
            </w:pPr>
            <w:r>
              <w:rPr>
                <w:rFonts w:ascii="Arial"/>
                <w:b w:val="false"/>
                <w:i w:val="false"/>
                <w:color w:val="000000"/>
                <w:sz w:val="15"/>
              </w:rPr>
              <w:t>15</w:t>
            </w:r>
          </w:p>
          <w:bookmarkEnd w:id="11533"/>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599" w:id="11534"/>
          <w:p>
            <w:pPr>
              <w:spacing w:after="0"/>
              <w:ind w:left="0"/>
              <w:jc w:val="left"/>
            </w:pPr>
            <w:r>
              <w:rPr>
                <w:rFonts w:ascii="Arial"/>
                <w:b w:val="false"/>
                <w:i w:val="false"/>
                <w:color w:val="000000"/>
                <w:sz w:val="15"/>
              </w:rPr>
              <w:t>- чагарники</w:t>
            </w:r>
          </w:p>
          <w:bookmarkEnd w:id="11534"/>
        </w:tc>
        <w:tc>
          <w:tcPr>
            <w:tcW w:w="2991" w:type="dxa"/>
            <w:tcBorders>
              <w:top w:val="outset" w:color="000000" w:sz="8"/>
              <w:left w:val="outset" w:color="000000" w:sz="8"/>
              <w:bottom w:val="outset" w:color="000000" w:sz="8"/>
              <w:right w:val="outset" w:color="000000" w:sz="8"/>
            </w:tcBorders>
            <w:vAlign w:val="center"/>
          </w:tcPr>
          <w:bookmarkStart w:name="9600" w:id="11535"/>
          <w:p>
            <w:pPr>
              <w:spacing w:after="0"/>
              <w:ind w:left="0"/>
              <w:jc w:val="center"/>
            </w:pPr>
            <w:r>
              <w:rPr>
                <w:rFonts w:ascii="Arial"/>
                <w:b w:val="false"/>
                <w:i w:val="false"/>
                <w:color w:val="000000"/>
                <w:sz w:val="15"/>
              </w:rPr>
              <w:t>5</w:t>
            </w:r>
          </w:p>
          <w:bookmarkEnd w:id="11535"/>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01" w:id="11536"/>
          <w:p>
            <w:pPr>
              <w:spacing w:after="0"/>
              <w:ind w:left="0"/>
              <w:jc w:val="left"/>
            </w:pPr>
            <w:r>
              <w:rPr>
                <w:rFonts w:ascii="Arial"/>
                <w:b/>
                <w:i/>
                <w:color w:val="000000"/>
                <w:sz w:val="15"/>
              </w:rPr>
              <w:t>2. Покритонасіннєві</w:t>
            </w:r>
          </w:p>
          <w:bookmarkEnd w:id="11536"/>
        </w:tc>
        <w:tc>
          <w:tcPr>
            <w:tcW w:w="2991" w:type="dxa"/>
            <w:tcBorders>
              <w:top w:val="outset" w:color="000000" w:sz="8"/>
              <w:left w:val="outset" w:color="000000" w:sz="8"/>
              <w:bottom w:val="outset" w:color="000000" w:sz="8"/>
              <w:right w:val="outset" w:color="000000" w:sz="8"/>
            </w:tcBorders>
            <w:vAlign w:val="center"/>
          </w:tcPr>
          <w:bookmarkStart w:name="9602" w:id="11537"/>
          <w:p>
            <w:pPr>
              <w:spacing w:after="0"/>
              <w:ind w:left="0"/>
              <w:jc w:val="center"/>
            </w:pPr>
          </w:p>
          <w:bookmarkEnd w:id="11537"/>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03" w:id="11538"/>
          <w:p>
            <w:pPr>
              <w:spacing w:after="0"/>
              <w:ind w:left="0"/>
              <w:jc w:val="left"/>
            </w:pPr>
            <w:r>
              <w:rPr>
                <w:rFonts w:ascii="Arial"/>
                <w:b w:val="false"/>
                <w:i w:val="false"/>
                <w:color w:val="000000"/>
                <w:sz w:val="15"/>
              </w:rPr>
              <w:t>а) дерева листопадні, у т. ч.:</w:t>
            </w:r>
          </w:p>
          <w:bookmarkEnd w:id="11538"/>
        </w:tc>
        <w:tc>
          <w:tcPr>
            <w:tcW w:w="2991" w:type="dxa"/>
            <w:tcBorders>
              <w:top w:val="outset" w:color="000000" w:sz="8"/>
              <w:left w:val="outset" w:color="000000" w:sz="8"/>
              <w:bottom w:val="outset" w:color="000000" w:sz="8"/>
              <w:right w:val="outset" w:color="000000" w:sz="8"/>
            </w:tcBorders>
            <w:vAlign w:val="center"/>
          </w:tcPr>
          <w:bookmarkStart w:name="9604" w:id="11539"/>
          <w:p>
            <w:pPr>
              <w:spacing w:after="0"/>
              <w:ind w:left="0"/>
              <w:jc w:val="center"/>
            </w:pPr>
            <w:r>
              <w:rPr>
                <w:rFonts w:ascii="Arial"/>
                <w:b w:val="false"/>
                <w:i w:val="false"/>
                <w:color w:val="000000"/>
                <w:sz w:val="15"/>
              </w:rPr>
              <w:t>85</w:t>
            </w:r>
          </w:p>
          <w:bookmarkEnd w:id="11539"/>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05" w:id="11540"/>
          <w:p>
            <w:pPr>
              <w:spacing w:after="0"/>
              <w:ind w:left="0"/>
              <w:jc w:val="left"/>
            </w:pPr>
            <w:r>
              <w:rPr>
                <w:rFonts w:ascii="Arial"/>
                <w:b w:val="false"/>
                <w:i w:val="false"/>
                <w:color w:val="000000"/>
                <w:sz w:val="15"/>
              </w:rPr>
              <w:t>- повільноростучі</w:t>
            </w:r>
          </w:p>
          <w:bookmarkEnd w:id="11540"/>
        </w:tc>
        <w:tc>
          <w:tcPr>
            <w:tcW w:w="2991" w:type="dxa"/>
            <w:tcBorders>
              <w:top w:val="outset" w:color="000000" w:sz="8"/>
              <w:left w:val="outset" w:color="000000" w:sz="8"/>
              <w:bottom w:val="outset" w:color="000000" w:sz="8"/>
              <w:right w:val="outset" w:color="000000" w:sz="8"/>
            </w:tcBorders>
            <w:vAlign w:val="center"/>
          </w:tcPr>
          <w:bookmarkStart w:name="9606" w:id="11541"/>
          <w:p>
            <w:pPr>
              <w:spacing w:after="0"/>
              <w:ind w:left="0"/>
              <w:jc w:val="center"/>
            </w:pPr>
            <w:r>
              <w:rPr>
                <w:rFonts w:ascii="Arial"/>
                <w:b w:val="false"/>
                <w:i w:val="false"/>
                <w:color w:val="000000"/>
                <w:sz w:val="15"/>
              </w:rPr>
              <w:t>45</w:t>
            </w:r>
          </w:p>
          <w:bookmarkEnd w:id="11541"/>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07" w:id="11542"/>
          <w:p>
            <w:pPr>
              <w:spacing w:after="0"/>
              <w:ind w:left="0"/>
              <w:jc w:val="left"/>
            </w:pPr>
            <w:r>
              <w:rPr>
                <w:rFonts w:ascii="Arial"/>
                <w:b w:val="false"/>
                <w:i w:val="false"/>
                <w:color w:val="000000"/>
                <w:sz w:val="15"/>
              </w:rPr>
              <w:t>- швидкоростучі</w:t>
            </w:r>
          </w:p>
          <w:bookmarkEnd w:id="11542"/>
        </w:tc>
        <w:tc>
          <w:tcPr>
            <w:tcW w:w="2991" w:type="dxa"/>
            <w:tcBorders>
              <w:top w:val="outset" w:color="000000" w:sz="8"/>
              <w:left w:val="outset" w:color="000000" w:sz="8"/>
              <w:bottom w:val="outset" w:color="000000" w:sz="8"/>
              <w:right w:val="outset" w:color="000000" w:sz="8"/>
            </w:tcBorders>
            <w:vAlign w:val="center"/>
          </w:tcPr>
          <w:bookmarkStart w:name="9608" w:id="11543"/>
          <w:p>
            <w:pPr>
              <w:spacing w:after="0"/>
              <w:ind w:left="0"/>
              <w:jc w:val="center"/>
            </w:pPr>
            <w:r>
              <w:rPr>
                <w:rFonts w:ascii="Arial"/>
                <w:b w:val="false"/>
                <w:i w:val="false"/>
                <w:color w:val="000000"/>
                <w:sz w:val="15"/>
              </w:rPr>
              <w:t>40</w:t>
            </w:r>
          </w:p>
          <w:bookmarkEnd w:id="11543"/>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09" w:id="11544"/>
          <w:p>
            <w:pPr>
              <w:spacing w:after="0"/>
              <w:ind w:left="0"/>
              <w:jc w:val="left"/>
            </w:pPr>
            <w:r>
              <w:rPr>
                <w:rFonts w:ascii="Arial"/>
                <w:b w:val="false"/>
                <w:i w:val="false"/>
                <w:color w:val="000000"/>
                <w:sz w:val="15"/>
              </w:rPr>
              <w:t>б) чагарники листопадні, у т. ч.</w:t>
            </w:r>
          </w:p>
          <w:bookmarkEnd w:id="11544"/>
        </w:tc>
        <w:tc>
          <w:tcPr>
            <w:tcW w:w="2991" w:type="dxa"/>
            <w:tcBorders>
              <w:top w:val="outset" w:color="000000" w:sz="8"/>
              <w:left w:val="outset" w:color="000000" w:sz="8"/>
              <w:bottom w:val="outset" w:color="000000" w:sz="8"/>
              <w:right w:val="outset" w:color="000000" w:sz="8"/>
            </w:tcBorders>
            <w:vAlign w:val="center"/>
          </w:tcPr>
          <w:bookmarkStart w:name="9610" w:id="11545"/>
          <w:p>
            <w:pPr>
              <w:spacing w:after="0"/>
              <w:ind w:left="0"/>
              <w:jc w:val="center"/>
            </w:pPr>
            <w:r>
              <w:rPr>
                <w:rFonts w:ascii="Arial"/>
                <w:b w:val="false"/>
                <w:i w:val="false"/>
                <w:color w:val="000000"/>
                <w:sz w:val="15"/>
              </w:rPr>
              <w:t>90</w:t>
            </w:r>
          </w:p>
          <w:bookmarkEnd w:id="11545"/>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11" w:id="11546"/>
          <w:p>
            <w:pPr>
              <w:spacing w:after="0"/>
              <w:ind w:left="0"/>
              <w:jc w:val="left"/>
            </w:pPr>
            <w:r>
              <w:rPr>
                <w:rFonts w:ascii="Arial"/>
                <w:b w:val="false"/>
                <w:i w:val="false"/>
                <w:color w:val="000000"/>
                <w:sz w:val="15"/>
              </w:rPr>
              <w:t>- листяно-декоративні</w:t>
            </w:r>
          </w:p>
          <w:bookmarkEnd w:id="11546"/>
        </w:tc>
        <w:tc>
          <w:tcPr>
            <w:tcW w:w="2991" w:type="dxa"/>
            <w:tcBorders>
              <w:top w:val="outset" w:color="000000" w:sz="8"/>
              <w:left w:val="outset" w:color="000000" w:sz="8"/>
              <w:bottom w:val="outset" w:color="000000" w:sz="8"/>
              <w:right w:val="outset" w:color="000000" w:sz="8"/>
            </w:tcBorders>
            <w:vAlign w:val="center"/>
          </w:tcPr>
          <w:bookmarkStart w:name="9612" w:id="11547"/>
          <w:p>
            <w:pPr>
              <w:spacing w:after="0"/>
              <w:ind w:left="0"/>
              <w:jc w:val="center"/>
            </w:pPr>
            <w:r>
              <w:rPr>
                <w:rFonts w:ascii="Arial"/>
                <w:b w:val="false"/>
                <w:i w:val="false"/>
                <w:color w:val="000000"/>
                <w:sz w:val="15"/>
              </w:rPr>
              <w:t>25</w:t>
            </w:r>
          </w:p>
          <w:bookmarkEnd w:id="11547"/>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13" w:id="11548"/>
          <w:p>
            <w:pPr>
              <w:spacing w:after="0"/>
              <w:ind w:left="0"/>
              <w:jc w:val="left"/>
            </w:pPr>
            <w:r>
              <w:rPr>
                <w:rFonts w:ascii="Arial"/>
                <w:b w:val="false"/>
                <w:i w:val="false"/>
                <w:color w:val="000000"/>
                <w:sz w:val="15"/>
              </w:rPr>
              <w:t>- красивоквітучі</w:t>
            </w:r>
          </w:p>
          <w:bookmarkEnd w:id="11548"/>
        </w:tc>
        <w:tc>
          <w:tcPr>
            <w:tcW w:w="2991" w:type="dxa"/>
            <w:tcBorders>
              <w:top w:val="outset" w:color="000000" w:sz="8"/>
              <w:left w:val="outset" w:color="000000" w:sz="8"/>
              <w:bottom w:val="outset" w:color="000000" w:sz="8"/>
              <w:right w:val="outset" w:color="000000" w:sz="8"/>
            </w:tcBorders>
            <w:vAlign w:val="center"/>
          </w:tcPr>
          <w:bookmarkStart w:name="9614" w:id="11549"/>
          <w:p>
            <w:pPr>
              <w:spacing w:after="0"/>
              <w:ind w:left="0"/>
              <w:jc w:val="center"/>
            </w:pPr>
            <w:r>
              <w:rPr>
                <w:rFonts w:ascii="Arial"/>
                <w:b w:val="false"/>
                <w:i w:val="false"/>
                <w:color w:val="000000"/>
                <w:sz w:val="15"/>
              </w:rPr>
              <w:t>65</w:t>
            </w:r>
          </w:p>
          <w:bookmarkEnd w:id="11549"/>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15" w:id="11550"/>
          <w:p>
            <w:pPr>
              <w:spacing w:after="0"/>
              <w:ind w:left="0"/>
              <w:jc w:val="left"/>
            </w:pPr>
            <w:r>
              <w:rPr>
                <w:rFonts w:ascii="Arial"/>
                <w:b w:val="false"/>
                <w:i w:val="false"/>
                <w:color w:val="000000"/>
                <w:sz w:val="15"/>
              </w:rPr>
              <w:t>у т. ч. троянди</w:t>
            </w:r>
          </w:p>
          <w:bookmarkEnd w:id="11550"/>
        </w:tc>
        <w:tc>
          <w:tcPr>
            <w:tcW w:w="2991" w:type="dxa"/>
            <w:tcBorders>
              <w:top w:val="outset" w:color="000000" w:sz="8"/>
              <w:left w:val="outset" w:color="000000" w:sz="8"/>
              <w:bottom w:val="outset" w:color="000000" w:sz="8"/>
              <w:right w:val="outset" w:color="000000" w:sz="8"/>
            </w:tcBorders>
            <w:vAlign w:val="center"/>
          </w:tcPr>
          <w:bookmarkStart w:name="9616" w:id="11551"/>
          <w:p>
            <w:pPr>
              <w:spacing w:after="0"/>
              <w:ind w:left="0"/>
              <w:jc w:val="center"/>
            </w:pPr>
            <w:r>
              <w:rPr>
                <w:rFonts w:ascii="Arial"/>
                <w:b w:val="false"/>
                <w:i w:val="false"/>
                <w:color w:val="000000"/>
                <w:sz w:val="15"/>
              </w:rPr>
              <w:t>15</w:t>
            </w:r>
          </w:p>
          <w:bookmarkEnd w:id="11551"/>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17" w:id="11552"/>
          <w:p>
            <w:pPr>
              <w:spacing w:after="0"/>
              <w:ind w:left="0"/>
              <w:jc w:val="center"/>
            </w:pPr>
            <w:r>
              <w:rPr>
                <w:rFonts w:ascii="Arial"/>
                <w:b w:val="false"/>
                <w:i w:val="false"/>
                <w:color w:val="000000"/>
                <w:sz w:val="15"/>
              </w:rPr>
              <w:t>чайногібридні</w:t>
            </w:r>
          </w:p>
          <w:bookmarkEnd w:id="11552"/>
        </w:tc>
        <w:tc>
          <w:tcPr>
            <w:tcW w:w="2991" w:type="dxa"/>
            <w:tcBorders>
              <w:top w:val="outset" w:color="000000" w:sz="8"/>
              <w:left w:val="outset" w:color="000000" w:sz="8"/>
              <w:bottom w:val="outset" w:color="000000" w:sz="8"/>
              <w:right w:val="outset" w:color="000000" w:sz="8"/>
            </w:tcBorders>
            <w:vAlign w:val="center"/>
          </w:tcPr>
          <w:bookmarkStart w:name="9618" w:id="11553"/>
          <w:p>
            <w:pPr>
              <w:spacing w:after="0"/>
              <w:ind w:left="0"/>
              <w:jc w:val="center"/>
            </w:pPr>
            <w:r>
              <w:rPr>
                <w:rFonts w:ascii="Arial"/>
                <w:b w:val="false"/>
                <w:i w:val="false"/>
                <w:color w:val="000000"/>
                <w:sz w:val="15"/>
              </w:rPr>
              <w:t>3</w:t>
            </w:r>
          </w:p>
          <w:bookmarkEnd w:id="11553"/>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19" w:id="11554"/>
          <w:p>
            <w:pPr>
              <w:spacing w:after="0"/>
              <w:ind w:left="0"/>
              <w:jc w:val="center"/>
            </w:pPr>
            <w:r>
              <w:rPr>
                <w:rFonts w:ascii="Arial"/>
                <w:b w:val="false"/>
                <w:i w:val="false"/>
                <w:color w:val="000000"/>
                <w:sz w:val="15"/>
              </w:rPr>
              <w:t>флорибунда</w:t>
            </w:r>
          </w:p>
          <w:bookmarkEnd w:id="11554"/>
        </w:tc>
        <w:tc>
          <w:tcPr>
            <w:tcW w:w="2991" w:type="dxa"/>
            <w:tcBorders>
              <w:top w:val="outset" w:color="000000" w:sz="8"/>
              <w:left w:val="outset" w:color="000000" w:sz="8"/>
              <w:bottom w:val="outset" w:color="000000" w:sz="8"/>
              <w:right w:val="outset" w:color="000000" w:sz="8"/>
            </w:tcBorders>
            <w:vAlign w:val="center"/>
          </w:tcPr>
          <w:bookmarkStart w:name="9620" w:id="11555"/>
          <w:p>
            <w:pPr>
              <w:spacing w:after="0"/>
              <w:ind w:left="0"/>
              <w:jc w:val="center"/>
            </w:pPr>
            <w:r>
              <w:rPr>
                <w:rFonts w:ascii="Arial"/>
                <w:b w:val="false"/>
                <w:i w:val="false"/>
                <w:color w:val="000000"/>
                <w:sz w:val="15"/>
              </w:rPr>
              <w:t>6</w:t>
            </w:r>
          </w:p>
          <w:bookmarkEnd w:id="11555"/>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21" w:id="11556"/>
          <w:p>
            <w:pPr>
              <w:spacing w:after="0"/>
              <w:ind w:left="0"/>
              <w:jc w:val="center"/>
            </w:pPr>
            <w:r>
              <w:rPr>
                <w:rFonts w:ascii="Arial"/>
                <w:b w:val="false"/>
                <w:i w:val="false"/>
                <w:color w:val="000000"/>
                <w:sz w:val="15"/>
              </w:rPr>
              <w:t>паркові</w:t>
            </w:r>
          </w:p>
          <w:bookmarkEnd w:id="11556"/>
        </w:tc>
        <w:tc>
          <w:tcPr>
            <w:tcW w:w="2991" w:type="dxa"/>
            <w:tcBorders>
              <w:top w:val="outset" w:color="000000" w:sz="8"/>
              <w:left w:val="outset" w:color="000000" w:sz="8"/>
              <w:bottom w:val="outset" w:color="000000" w:sz="8"/>
              <w:right w:val="outset" w:color="000000" w:sz="8"/>
            </w:tcBorders>
            <w:vAlign w:val="center"/>
          </w:tcPr>
          <w:bookmarkStart w:name="9622" w:id="11557"/>
          <w:p>
            <w:pPr>
              <w:spacing w:after="0"/>
              <w:ind w:left="0"/>
              <w:jc w:val="center"/>
            </w:pPr>
            <w:r>
              <w:rPr>
                <w:rFonts w:ascii="Arial"/>
                <w:b w:val="false"/>
                <w:i w:val="false"/>
                <w:color w:val="000000"/>
                <w:sz w:val="15"/>
              </w:rPr>
              <w:t>5</w:t>
            </w:r>
          </w:p>
          <w:bookmarkEnd w:id="11557"/>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23" w:id="11558"/>
          <w:p>
            <w:pPr>
              <w:spacing w:after="0"/>
              <w:ind w:left="0"/>
              <w:jc w:val="left"/>
            </w:pPr>
            <w:r>
              <w:rPr>
                <w:rFonts w:ascii="Arial"/>
                <w:b w:val="false"/>
                <w:i w:val="false"/>
                <w:color w:val="000000"/>
                <w:sz w:val="15"/>
              </w:rPr>
              <w:t>в) вічнозелені</w:t>
            </w:r>
          </w:p>
          <w:bookmarkEnd w:id="11558"/>
        </w:tc>
        <w:tc>
          <w:tcPr>
            <w:tcW w:w="2991" w:type="dxa"/>
            <w:tcBorders>
              <w:top w:val="outset" w:color="000000" w:sz="8"/>
              <w:left w:val="outset" w:color="000000" w:sz="8"/>
              <w:bottom w:val="outset" w:color="000000" w:sz="8"/>
              <w:right w:val="outset" w:color="000000" w:sz="8"/>
            </w:tcBorders>
            <w:vAlign w:val="center"/>
          </w:tcPr>
          <w:bookmarkStart w:name="9624" w:id="11559"/>
          <w:p>
            <w:pPr>
              <w:spacing w:after="0"/>
              <w:ind w:left="0"/>
              <w:jc w:val="center"/>
            </w:pPr>
            <w:r>
              <w:rPr>
                <w:rFonts w:ascii="Arial"/>
                <w:b w:val="false"/>
                <w:i w:val="false"/>
                <w:color w:val="000000"/>
                <w:sz w:val="15"/>
              </w:rPr>
              <w:t>15</w:t>
            </w:r>
          </w:p>
          <w:bookmarkEnd w:id="11559"/>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25" w:id="11560"/>
          <w:p>
            <w:pPr>
              <w:spacing w:after="0"/>
              <w:ind w:left="0"/>
              <w:jc w:val="left"/>
            </w:pPr>
            <w:r>
              <w:rPr>
                <w:rFonts w:ascii="Arial"/>
                <w:b w:val="false"/>
                <w:i w:val="false"/>
                <w:color w:val="000000"/>
                <w:sz w:val="15"/>
              </w:rPr>
              <w:t>г) ліани (співвідношення до дерев)</w:t>
            </w:r>
          </w:p>
          <w:bookmarkEnd w:id="11560"/>
        </w:tc>
        <w:tc>
          <w:tcPr>
            <w:tcW w:w="2991" w:type="dxa"/>
            <w:tcBorders>
              <w:top w:val="outset" w:color="000000" w:sz="8"/>
              <w:left w:val="outset" w:color="000000" w:sz="8"/>
              <w:bottom w:val="outset" w:color="000000" w:sz="8"/>
              <w:right w:val="outset" w:color="000000" w:sz="8"/>
            </w:tcBorders>
            <w:vAlign w:val="center"/>
          </w:tcPr>
          <w:bookmarkStart w:name="9626" w:id="11561"/>
          <w:p>
            <w:pPr>
              <w:spacing w:after="0"/>
              <w:ind w:left="0"/>
              <w:jc w:val="center"/>
            </w:pPr>
            <w:r>
              <w:rPr>
                <w:rFonts w:ascii="Arial"/>
                <w:b w:val="false"/>
                <w:i w:val="false"/>
                <w:color w:val="000000"/>
                <w:sz w:val="15"/>
              </w:rPr>
              <w:t>1:0,2</w:t>
            </w:r>
          </w:p>
          <w:bookmarkEnd w:id="11561"/>
        </w:tc>
      </w:tr>
      <w:tr>
        <w:trPr>
          <w:trHeight w:val="45" w:hRule="atLeast"/>
        </w:trPr>
        <w:tc>
          <w:tcPr>
            <w:tcW w:w="8089" w:type="dxa"/>
            <w:tcBorders>
              <w:top w:val="outset" w:color="000000" w:sz="8"/>
              <w:left w:val="outset" w:color="000000" w:sz="8"/>
              <w:bottom w:val="outset" w:color="000000" w:sz="8"/>
              <w:right w:val="outset" w:color="000000" w:sz="8"/>
            </w:tcBorders>
            <w:vAlign w:val="center"/>
          </w:tcPr>
          <w:bookmarkStart w:name="9627" w:id="11562"/>
          <w:p>
            <w:pPr>
              <w:spacing w:after="0"/>
              <w:ind w:left="0"/>
              <w:jc w:val="left"/>
            </w:pPr>
            <w:r>
              <w:rPr>
                <w:rFonts w:ascii="Arial"/>
                <w:b w:val="false"/>
                <w:i w:val="false"/>
                <w:color w:val="000000"/>
                <w:sz w:val="15"/>
              </w:rPr>
              <w:t>Співвідношення дерев і чагарників</w:t>
            </w:r>
          </w:p>
          <w:bookmarkEnd w:id="11562"/>
        </w:tc>
        <w:tc>
          <w:tcPr>
            <w:tcW w:w="2991" w:type="dxa"/>
            <w:tcBorders>
              <w:top w:val="outset" w:color="000000" w:sz="8"/>
              <w:left w:val="outset" w:color="000000" w:sz="8"/>
              <w:bottom w:val="outset" w:color="000000" w:sz="8"/>
              <w:right w:val="outset" w:color="000000" w:sz="8"/>
            </w:tcBorders>
            <w:vAlign w:val="center"/>
          </w:tcPr>
          <w:bookmarkStart w:name="9628" w:id="11563"/>
          <w:p>
            <w:pPr>
              <w:spacing w:after="0"/>
              <w:ind w:left="0"/>
              <w:jc w:val="center"/>
            </w:pPr>
            <w:r>
              <w:rPr>
                <w:rFonts w:ascii="Arial"/>
                <w:b w:val="false"/>
                <w:i w:val="false"/>
                <w:color w:val="000000"/>
                <w:sz w:val="15"/>
              </w:rPr>
              <w:t>1:2</w:t>
            </w:r>
          </w:p>
          <w:bookmarkEnd w:id="11563"/>
        </w:tc>
      </w:tr>
    </w:tbl>
    <w:bookmarkStart w:name="9629" w:id="11564"/>
    <w:p>
      <w:pPr>
        <w:spacing w:after="0"/>
        <w:ind w:firstLine="240"/>
        <w:jc w:val="left"/>
      </w:pPr>
      <w:r>
        <w:rPr>
          <w:rFonts w:ascii="Arial"/>
          <w:b w:val="false"/>
          <w:i w:val="false"/>
          <w:color w:val="000000"/>
          <w:sz w:val="18"/>
        </w:rPr>
        <w:t>Відповідно до класифікації Л. І. Рубцова існує 6 типів садово-паркових ландшафтів: 1) регулярні, 2) садові, 3) лісові, 4) паркові, 5) лучні, 6) альпійські. Більшість парків є поєднанням кількох типів садово-паркових ландшафтів. Формування насаджень в кожному типі ландшафту має свою специфіку.</w:t>
      </w:r>
    </w:p>
    <w:bookmarkEnd w:id="11564"/>
    <w:bookmarkStart w:name="9630" w:id="11565"/>
    <w:p>
      <w:pPr>
        <w:spacing w:after="0"/>
        <w:ind w:firstLine="240"/>
        <w:jc w:val="left"/>
      </w:pPr>
      <w:r>
        <w:rPr>
          <w:rFonts w:ascii="Arial"/>
          <w:b w:val="false"/>
          <w:i/>
          <w:color w:val="000000"/>
          <w:sz w:val="18"/>
        </w:rPr>
        <w:t>Регулярні ландшафти та їх елементи.</w:t>
      </w:r>
      <w:r>
        <w:rPr>
          <w:rFonts w:ascii="Arial"/>
          <w:b w:val="false"/>
          <w:i w:val="false"/>
          <w:color w:val="000000"/>
          <w:sz w:val="18"/>
        </w:rPr>
        <w:t xml:space="preserve"> У Києві є декілька парків, які мають регулярне планування: увесь Міський сад (колишній Царський сад), значна частина Парку Слави (алеї, що ведуть до Вічного вогню та обеліску), більша частина Наводницького парку, територія між павільйонами Національного центру виставок та ярмарків. У багатьох інших парках є ділянки регулярного планування: партерна ділянка поруч з пам'ятником Св. Володимиру на Володимирській гірці, терасована ділянка на Аскольдовій могилі і т. п., практично в усіх парках є елементи регулярного планування у вигляді алей, рядових посадок і живоплотів.</w:t>
      </w:r>
    </w:p>
    <w:bookmarkEnd w:id="11565"/>
    <w:bookmarkStart w:name="9631" w:id="11566"/>
    <w:p>
      <w:pPr>
        <w:spacing w:after="0"/>
        <w:ind w:firstLine="240"/>
        <w:jc w:val="left"/>
      </w:pPr>
      <w:r>
        <w:rPr>
          <w:rFonts w:ascii="Arial"/>
          <w:b w:val="false"/>
          <w:i w:val="false"/>
          <w:color w:val="000000"/>
          <w:sz w:val="18"/>
        </w:rPr>
        <w:t>Реконструкція ділянок з регулярним ландшафтом вимагає розробки детальніших проектів, що дозволяє виконати роботи з високим ступенем точності. Часто роботи супроводжуються повною одночасною заміною усього рослинного матеріалу. У випадках, якщо на усій площі здійснити таку заміну протягом року неможливо, її проводять на ділянках, які симетричні відносно головних осей.</w:t>
      </w:r>
    </w:p>
    <w:bookmarkEnd w:id="11566"/>
    <w:bookmarkStart w:name="9632" w:id="11567"/>
    <w:p>
      <w:pPr>
        <w:spacing w:after="0"/>
        <w:ind w:firstLine="240"/>
        <w:jc w:val="left"/>
      </w:pPr>
      <w:r>
        <w:rPr>
          <w:rFonts w:ascii="Arial"/>
          <w:b w:val="false"/>
          <w:i w:val="false"/>
          <w:color w:val="000000"/>
          <w:sz w:val="18"/>
        </w:rPr>
        <w:t>Згідно з В. О. Агальцовою у рішенні питання щодо реконструкції алей необхідно керуватися положенням: якщо збереглося 50 - 70 % дерев, ніяких підсадок робити не слід; якщо лишилося 30 - 40 % і є проміжки в 20 - 30 м і більше, то доцільно висадити саджанці у віці 30 - 40 років точно на місцях старих дерев; якщо збереглося 15 - 20 % первісної кількості висаджених дерев і вони знаходяться в незадовільному стані, то робиться повна заміна рослин.</w:t>
      </w:r>
    </w:p>
    <w:bookmarkEnd w:id="11567"/>
    <w:bookmarkStart w:name="9633" w:id="11568"/>
    <w:p>
      <w:pPr>
        <w:spacing w:after="0"/>
        <w:ind w:firstLine="240"/>
        <w:jc w:val="left"/>
      </w:pPr>
      <w:r>
        <w:rPr>
          <w:rFonts w:ascii="Arial"/>
          <w:b w:val="false"/>
          <w:i w:val="false"/>
          <w:color w:val="000000"/>
          <w:sz w:val="18"/>
        </w:rPr>
        <w:t>На даний час потребує реконструкції партерна ділянка поруч з пам'ятником Св. Володимиру на Володимирській гірці. Окремо стоїть питання про реконструкцію грабових боскетів у парку Вічної Слави, тому що через дещо неправильну стрижку та затінення сусідніми деревами у грабів почалося оголення від гілок нижніх частин стовбура.</w:t>
      </w:r>
    </w:p>
    <w:bookmarkEnd w:id="11568"/>
    <w:bookmarkStart w:name="9634" w:id="11569"/>
    <w:p>
      <w:pPr>
        <w:spacing w:after="0"/>
        <w:ind w:firstLine="240"/>
        <w:jc w:val="left"/>
      </w:pPr>
      <w:r>
        <w:rPr>
          <w:rFonts w:ascii="Arial"/>
          <w:b w:val="false"/>
          <w:i/>
          <w:color w:val="000000"/>
          <w:sz w:val="18"/>
        </w:rPr>
        <w:t>Садові ландшафти.</w:t>
      </w:r>
      <w:r>
        <w:rPr>
          <w:rFonts w:ascii="Arial"/>
          <w:b w:val="false"/>
          <w:i w:val="false"/>
          <w:color w:val="000000"/>
          <w:sz w:val="18"/>
        </w:rPr>
        <w:t xml:space="preserve"> У даному підрозділі розглядаються тільки ландшафти, які формуються плодовими деревами, оскільки розарії, сирінгарії та інші монокультурні сади, які Л. І. Рубцов відносить до садових ландшафтів, слід формувати або як регулярні, або як паркові ландшафти.</w:t>
      </w:r>
    </w:p>
    <w:bookmarkEnd w:id="11569"/>
    <w:bookmarkStart w:name="9635" w:id="11570"/>
    <w:p>
      <w:pPr>
        <w:spacing w:after="0"/>
        <w:ind w:firstLine="240"/>
        <w:jc w:val="left"/>
      </w:pPr>
      <w:r>
        <w:rPr>
          <w:rFonts w:ascii="Arial"/>
          <w:b w:val="false"/>
          <w:i w:val="false"/>
          <w:color w:val="000000"/>
          <w:sz w:val="18"/>
        </w:rPr>
        <w:t>Цінні плодові сади збереглися на територіях історико-культурних заповідників: Києво-Печерської Лаври та Софійського заповідника. Багато з них потребують реконструкції (зокрема, як вже зазначалося в попередніх розділах, сад митрополита Києво-Печерської Лаври та сад митрополита Софійського заповідника). Є плодові сади і на територіях меморіальних садиб-музеїв. Парк Відрадний створено на базі плодового саду, є плодові сади у парку Нивки та інших парках.</w:t>
      </w:r>
    </w:p>
    <w:bookmarkEnd w:id="11570"/>
    <w:bookmarkStart w:name="9636" w:id="11571"/>
    <w:p>
      <w:pPr>
        <w:spacing w:after="0"/>
        <w:ind w:firstLine="240"/>
        <w:jc w:val="left"/>
      </w:pPr>
      <w:r>
        <w:rPr>
          <w:rFonts w:ascii="Arial"/>
          <w:b w:val="false"/>
          <w:i w:val="false"/>
          <w:color w:val="000000"/>
          <w:sz w:val="18"/>
        </w:rPr>
        <w:t>У реконструкції плодових садів важливо уникнути проявів алелопатичної ґрунтовтоми, яка призводить до зниження швидкості росту рослин, погіршення їх декоративності, а часом і до загибелі садів, які створюються.</w:t>
      </w:r>
    </w:p>
    <w:bookmarkEnd w:id="11571"/>
    <w:bookmarkStart w:name="9637" w:id="11572"/>
    <w:p>
      <w:pPr>
        <w:spacing w:after="0"/>
        <w:ind w:firstLine="240"/>
        <w:jc w:val="left"/>
      </w:pPr>
      <w:r>
        <w:rPr>
          <w:rFonts w:ascii="Arial"/>
          <w:b w:val="false"/>
          <w:i w:val="false"/>
          <w:color w:val="000000"/>
          <w:sz w:val="18"/>
        </w:rPr>
        <w:t>Якщо насадження мають меморіальне значення, то необхідно все відновлювати з високим ступенем точності - яблуневий сад на місці яблуневого, грушевий - на місці грушевого тощо, намагаючись використати ті ж сорти, що були за життя меморіальної особи. Для того, щоб уникнути при цьому проявів ґрунтовтоми, між викорчовуванням старого саду і посадкою нового повинно пройти не менше трьох років, протягом яких в саду повинні проводитись спеціальні заходи - глибока оранка, внесення добрив, рясний полив, вирощування сидератів.</w:t>
      </w:r>
    </w:p>
    <w:bookmarkEnd w:id="11572"/>
    <w:bookmarkStart w:name="9638" w:id="11573"/>
    <w:p>
      <w:pPr>
        <w:spacing w:after="0"/>
        <w:ind w:firstLine="240"/>
        <w:jc w:val="left"/>
      </w:pPr>
      <w:r>
        <w:rPr>
          <w:rFonts w:ascii="Arial"/>
          <w:b w:val="false"/>
          <w:i w:val="false"/>
          <w:color w:val="000000"/>
          <w:sz w:val="18"/>
        </w:rPr>
        <w:t>На нашу думку, в історико-культурних заповідниках при відновленні садових ландшафтів можна проектувати зміни в садах. Сади, які відновлюються, повинні бути розділені на ділянки, на кожній з яких вирощувався б один з видів. При старінні і розпаді цих садів можна було б міняти місцями розташування видів. Таким чином в проект закладався б певний просторово-часовий ритм. Такий підхід не призводить до викривлення ландшафтного обризу і дозволяє уникнути прояву ґрунтовтоми, оскільки відомо, що насіннячкові рослини після кісточкових ростуть набагато краще, ніж після насіннячкових, а для кісточкових кращими попередниками є насіннячкові.</w:t>
      </w:r>
    </w:p>
    <w:bookmarkEnd w:id="11573"/>
    <w:bookmarkStart w:name="9639" w:id="11574"/>
    <w:p>
      <w:pPr>
        <w:spacing w:after="0"/>
        <w:ind w:firstLine="240"/>
        <w:jc w:val="left"/>
      </w:pPr>
      <w:r>
        <w:rPr>
          <w:rFonts w:ascii="Arial"/>
          <w:b w:val="false"/>
          <w:i w:val="false"/>
          <w:color w:val="000000"/>
          <w:sz w:val="18"/>
        </w:rPr>
        <w:t>Щодо реконструкції сучасних плодових садів (як, наприклад, плодові сади у парку Нивки), то ми радимо для збереження садового ландшафту здійснювати заміну культурних плодових на дикорослі декоративні. Такі види яблунь, як ягідна, рясноквітуча, сливолиста, Недзвецького, пурпурова та ін., а також деякі види дикорослих плодових з інших родів, мають надзвичайно декоративне яскраве цвітіння, утворюють декоративні, але дрібні плоди, які довго (часом до кінця зими) лишаються на гілках. Такі плоди населення не збирає і тому не пошкоджує рослин. Плоди ж є кормовою базою для багатьох видів птахів.</w:t>
      </w:r>
    </w:p>
    <w:bookmarkEnd w:id="11574"/>
    <w:bookmarkStart w:name="9640" w:id="11575"/>
    <w:p>
      <w:pPr>
        <w:spacing w:after="0"/>
        <w:ind w:firstLine="240"/>
        <w:jc w:val="left"/>
      </w:pPr>
      <w:r>
        <w:rPr>
          <w:rFonts w:ascii="Arial"/>
          <w:b w:val="false"/>
          <w:i w:val="false"/>
          <w:color w:val="000000"/>
          <w:sz w:val="18"/>
        </w:rPr>
        <w:t>Щодо решток плодових садів, які збереглися в деяких парках, то є серед них і такі, що не становлять ніякої цінності (переважно це присадибні садочки приватної забудови, що колись існувала на цих місцях). До нашого часу багато плодових дерев віджило свій вік, втратило декоративність через затінення неплодовими деревами; через малі площі та те, що серед садів з'явився самосів кленів, лип, ясенів та інших видів, втратилось відчуття садових ландшафтів. Їх відновлення не має сенсу і тому в багатьох випадках плодові дерева слід вимічати в рубку.</w:t>
      </w:r>
    </w:p>
    <w:bookmarkEnd w:id="11575"/>
    <w:bookmarkStart w:name="9641" w:id="11576"/>
    <w:p>
      <w:pPr>
        <w:spacing w:after="0"/>
        <w:ind w:firstLine="240"/>
        <w:jc w:val="left"/>
      </w:pPr>
      <w:r>
        <w:rPr>
          <w:rFonts w:ascii="Arial"/>
          <w:b w:val="false"/>
          <w:i/>
          <w:color w:val="000000"/>
          <w:sz w:val="18"/>
        </w:rPr>
        <w:t>Лісові ландшафти.</w:t>
      </w:r>
      <w:r>
        <w:rPr>
          <w:rFonts w:ascii="Arial"/>
          <w:b w:val="false"/>
          <w:i w:val="false"/>
          <w:color w:val="000000"/>
          <w:sz w:val="18"/>
        </w:rPr>
        <w:t xml:space="preserve"> Цей тип садово-паркового ландшафту є основним для парків Києва.</w:t>
      </w:r>
    </w:p>
    <w:bookmarkEnd w:id="11576"/>
    <w:bookmarkStart w:name="9642" w:id="11577"/>
    <w:p>
      <w:pPr>
        <w:spacing w:after="0"/>
        <w:ind w:firstLine="240"/>
        <w:jc w:val="left"/>
      </w:pPr>
      <w:r>
        <w:rPr>
          <w:rFonts w:ascii="Arial"/>
          <w:b w:val="false"/>
          <w:i w:val="false"/>
          <w:color w:val="000000"/>
          <w:sz w:val="18"/>
        </w:rPr>
        <w:t>Для формування паркових насаджень лісового типу садово-паркового ландшафту важливо знати їх походження. Багато київських парків, як вже зазначалося, формувалось на базі природної рослинності, тобто лісові масиви і гаї, які були на території, ставали основою насаджень парку. В інших парках всі насадження створювались штучно, проте і в цьому випадку дуже часто їх основу становили посадки аборигенних видів. Це призвело до того, що через певний час в паркових насадженнях штучного походження встановлювалася лісова обстановка. В більшості парків є також лісові масиви з інтродукованих видів.</w:t>
      </w:r>
    </w:p>
    <w:bookmarkEnd w:id="11577"/>
    <w:bookmarkStart w:name="9643" w:id="11578"/>
    <w:p>
      <w:pPr>
        <w:spacing w:after="0"/>
        <w:ind w:firstLine="240"/>
        <w:jc w:val="left"/>
      </w:pPr>
      <w:r>
        <w:rPr>
          <w:rFonts w:ascii="Arial"/>
          <w:b w:val="false"/>
          <w:i w:val="false"/>
          <w:color w:val="000000"/>
          <w:sz w:val="18"/>
        </w:rPr>
        <w:t>При розробці заходів з відновлення природних насаджень і штучних, які утворені аборигенними видами, слід застосовувати порівняльно-фітоценотичний метод.</w:t>
      </w:r>
    </w:p>
    <w:bookmarkEnd w:id="11578"/>
    <w:bookmarkStart w:name="9644" w:id="11579"/>
    <w:p>
      <w:pPr>
        <w:spacing w:after="0"/>
        <w:ind w:firstLine="240"/>
        <w:jc w:val="left"/>
      </w:pPr>
      <w:r>
        <w:rPr>
          <w:rFonts w:ascii="Arial"/>
          <w:b w:val="false"/>
          <w:i w:val="false"/>
          <w:color w:val="000000"/>
          <w:sz w:val="18"/>
        </w:rPr>
        <w:t>Наведемо приклад застосування цієї методики щодо парків на схилах Дніпра. Колись ці схили вкривали природні діброви. Але у свій час насамперед дуби вирубали для господарських потреб, а жолуді розсівалися на невеликій відстані від уцілілих дерев. Тому едіфікаторний для даних умов вид - дуб звичайний не відновлювався. Супутники дуба - клен гостролистий, ільмові (в'яз гладенький, в'яз шорсткий), ясен звичайний, липа серцелиста, деякі інші аборигенні види, а також інтродуценти - робінія звичайна та клен ясенолистий, розповсюджуючись самосівом з осередків, у яких збереглася рослинність, зайняли всю територію. Тому замість дібров з притаманними для них ярусністю та певними співвідношеннями між основними видами, утворилися насадження, в яких вид, що превалює, у багатьох випадках виділити неможливо. Склад окремих ділянок, наприклад у парку Аскольдова могила, відображають такі формули: 3Кл2Лп2В2Гк1Р, 3Кл3Я2В1Гк1Р, 4Кл3Я2ВР1Р, 4Т(4)2Я2Кл1В1Гр, де Кл - клен готролистий, Я - ясен звичайний, В - в'яз гладенький, Р - робінія звичайна, Гк - гіркокаштан звичайний, Лп - липа серцелиста, Т(ч) - тополя чорна, Гр - груша.</w:t>
      </w:r>
    </w:p>
    <w:bookmarkEnd w:id="11579"/>
    <w:bookmarkStart w:name="9645" w:id="11580"/>
    <w:p>
      <w:pPr>
        <w:spacing w:after="0"/>
        <w:ind w:firstLine="240"/>
        <w:jc w:val="left"/>
      </w:pPr>
      <w:r>
        <w:rPr>
          <w:rFonts w:ascii="Arial"/>
          <w:b w:val="false"/>
          <w:i w:val="false"/>
          <w:color w:val="000000"/>
          <w:sz w:val="18"/>
        </w:rPr>
        <w:t>З кущів найпоширеніша бузина чорна. Ільмові в основному уражені голландською хворобою. Насадження надзвичайно густі, оскільки протягом кількох десятиліть за ними не здійснювався догляд (не проводилися рубки). Тому кількість дерев на 1 га багаторазово перевищує лісівничі норми для насаджень цього віку. Дерева при досить значній висоті мають малі діаметри та підняті високо маленькі крони. Такі насадження нестійкі та неповноцінні з точки зору лісівництва і недекоративні з точки зору паркознавства.</w:t>
      </w:r>
    </w:p>
    <w:bookmarkEnd w:id="11580"/>
    <w:bookmarkStart w:name="9646" w:id="11581"/>
    <w:p>
      <w:pPr>
        <w:spacing w:after="0"/>
        <w:ind w:firstLine="240"/>
        <w:jc w:val="left"/>
      </w:pPr>
      <w:r>
        <w:rPr>
          <w:rFonts w:ascii="Arial"/>
          <w:b w:val="false"/>
          <w:i w:val="false"/>
          <w:color w:val="000000"/>
          <w:sz w:val="18"/>
        </w:rPr>
        <w:t>Першочерговим завданням є проведення рубок, спрямованих на зменшення густоти насаджень. Другим етапом має бути відновлення корінного насадження. В даному випадку слід відновлювати субформацію Querceta rodoris (чисто дубова), клас асоціацій Querceta corilosa (дубові ліси ліщинові), групу асоціацій Querceta coryloso-stellariosa (дубові ліси ліщиново-зірочникові), асоціацію Querceta coryloso-stelariosum (діброва ліщиново-зірочникова).</w:t>
      </w:r>
    </w:p>
    <w:bookmarkEnd w:id="11581"/>
    <w:bookmarkStart w:name="9647" w:id="11582"/>
    <w:p>
      <w:pPr>
        <w:spacing w:after="0"/>
        <w:ind w:firstLine="240"/>
        <w:jc w:val="left"/>
      </w:pPr>
      <w:r>
        <w:rPr>
          <w:rFonts w:ascii="Arial"/>
          <w:b w:val="false"/>
          <w:i w:val="false"/>
          <w:color w:val="000000"/>
          <w:sz w:val="18"/>
        </w:rPr>
        <w:t>Корінне насадження має наступні показники. Деревостан у віці 50 - 130 років має зімкненість крон 0,7 - 1,0, висоту 17 - 27 м, діаметр дерев 18 - 40 см та II, рідше I або III клас бонітету. Створюють деревостан дуб звичайний з участю постійних видів - ясена звичайного (до 2-х одиниць у складі), липи серцелистої (до 2-х одиниць), клена гостролистого (1 одиниця) та випадкових видів - в'яза шорсткого, в'яза гладенького, черешні лісової, граба звичайного, яблуні лісової та ін. Підлісок має зімкненість 0,2 - 0,7. Складають його ліщина звичайна (основний вид), свидина червона, бруслина бородавчаста.</w:t>
      </w:r>
    </w:p>
    <w:bookmarkEnd w:id="11582"/>
    <w:bookmarkStart w:name="9648" w:id="11583"/>
    <w:p>
      <w:pPr>
        <w:spacing w:after="0"/>
        <w:ind w:firstLine="240"/>
        <w:jc w:val="left"/>
      </w:pPr>
      <w:r>
        <w:rPr>
          <w:rFonts w:ascii="Arial"/>
          <w:b w:val="false"/>
          <w:i w:val="false"/>
          <w:color w:val="000000"/>
          <w:sz w:val="18"/>
        </w:rPr>
        <w:t>Травостій має проективне покриття 30 - 55 %. Абсолютно постійними видами є зірочник лісовий (15 - 35 %), яглиця звичайна (10 %), копитняк європейський (10 %), медунка темна (5 %), чина весняна (1 %), фіалка дивна (1 %), гравілат міський та купина багатоквіткова.</w:t>
      </w:r>
    </w:p>
    <w:bookmarkEnd w:id="11583"/>
    <w:bookmarkStart w:name="9649" w:id="11584"/>
    <w:p>
      <w:pPr>
        <w:spacing w:after="0"/>
        <w:ind w:firstLine="240"/>
        <w:jc w:val="left"/>
      </w:pPr>
      <w:r>
        <w:rPr>
          <w:rFonts w:ascii="Arial"/>
          <w:b w:val="false"/>
          <w:i w:val="false"/>
          <w:color w:val="000000"/>
          <w:sz w:val="18"/>
        </w:rPr>
        <w:t>Оскільки на схилах Дніпра вже є насадження з участю ясена звичайного, липи серцелистої, клена гостролистого, в'язів та інших видів, головна проблема полягає у розчистці площ для посадок дуба звичайного та поступового збільшення його долі до рівня еталонного насадження.</w:t>
      </w:r>
    </w:p>
    <w:bookmarkEnd w:id="11584"/>
    <w:bookmarkStart w:name="9650" w:id="11585"/>
    <w:p>
      <w:pPr>
        <w:spacing w:after="0"/>
        <w:ind w:firstLine="240"/>
        <w:jc w:val="left"/>
      </w:pPr>
      <w:r>
        <w:rPr>
          <w:rFonts w:ascii="Arial"/>
          <w:b w:val="false"/>
          <w:i w:val="false"/>
          <w:color w:val="000000"/>
          <w:sz w:val="18"/>
        </w:rPr>
        <w:t>Слід обмежувати розповсюдження бузини чорної та зберігати і підсаджувати ліщину звичайну.</w:t>
      </w:r>
    </w:p>
    <w:bookmarkEnd w:id="11585"/>
    <w:bookmarkStart w:name="9651" w:id="11586"/>
    <w:p>
      <w:pPr>
        <w:spacing w:after="0"/>
        <w:ind w:firstLine="240"/>
        <w:jc w:val="left"/>
      </w:pPr>
      <w:r>
        <w:rPr>
          <w:rFonts w:ascii="Arial"/>
          <w:b w:val="false"/>
          <w:i w:val="false"/>
          <w:color w:val="000000"/>
          <w:sz w:val="18"/>
        </w:rPr>
        <w:t>Насадження, які формують лісовий тип садово-паркового ландшафту, але представлені інтродукованими видами, звичайно мають простішу структуру, ніж природні. Найчастіше масив створювався з одного виду. Супутні види не вводилися, другий ярус, підлісок і трав'янистий ярус штучно не формувалися. В подальшому, в залежності від біологічних властивостей інтродуцентів, регулярності і направленості догляду (чи його відсутності), в штучно створеному фітоценозі складався певний набір видів, які займають різні екологічні ніші. Аналізуючи сучасний стан таких ділянок, необхідно оцінити, наскільки збереглися первісні посадки, чи йде зміна видів, чи з'явився підріст інтродуцента, а також розповсюдженість в насадженні трав'янистих рудеральних видів.</w:t>
      </w:r>
    </w:p>
    <w:bookmarkEnd w:id="11586"/>
    <w:bookmarkStart w:name="9652" w:id="11587"/>
    <w:p>
      <w:pPr>
        <w:spacing w:after="0"/>
        <w:ind w:firstLine="240"/>
        <w:jc w:val="left"/>
      </w:pPr>
      <w:r>
        <w:rPr>
          <w:rFonts w:ascii="Arial"/>
          <w:b w:val="false"/>
          <w:i w:val="false"/>
          <w:color w:val="000000"/>
          <w:sz w:val="18"/>
        </w:rPr>
        <w:t>На підставі отриманих даних розробляються заходи з відновлення насаджень. Втручання в сталі фітоценози при значному збереженні і поновленні інтродуценту повинно бути мінімальним.</w:t>
      </w:r>
    </w:p>
    <w:bookmarkEnd w:id="11587"/>
    <w:bookmarkStart w:name="9653" w:id="11588"/>
    <w:p>
      <w:pPr>
        <w:spacing w:after="0"/>
        <w:ind w:firstLine="240"/>
        <w:jc w:val="left"/>
      </w:pPr>
      <w:r>
        <w:rPr>
          <w:rFonts w:ascii="Arial"/>
          <w:b w:val="false"/>
          <w:i/>
          <w:color w:val="000000"/>
          <w:sz w:val="18"/>
        </w:rPr>
        <w:t>Паркові ландшафти.</w:t>
      </w:r>
      <w:r>
        <w:rPr>
          <w:rFonts w:ascii="Arial"/>
          <w:b w:val="false"/>
          <w:i w:val="false"/>
          <w:color w:val="000000"/>
          <w:sz w:val="18"/>
        </w:rPr>
        <w:t xml:space="preserve"> У садово-парковому мистецтві перехідні від лісу до луків ландшафти, які складаються з відкритого лучного простору з мальовничо розташованими гаями, групами дерев і солітерами, виділяються в серію паркових ландшафтів.</w:t>
      </w:r>
    </w:p>
    <w:bookmarkEnd w:id="11588"/>
    <w:bookmarkStart w:name="9654" w:id="11589"/>
    <w:p>
      <w:pPr>
        <w:spacing w:after="0"/>
        <w:ind w:firstLine="240"/>
        <w:jc w:val="left"/>
      </w:pPr>
      <w:r>
        <w:rPr>
          <w:rFonts w:ascii="Arial"/>
          <w:b w:val="false"/>
          <w:i w:val="false"/>
          <w:color w:val="000000"/>
          <w:sz w:val="18"/>
        </w:rPr>
        <w:t>Рослини у парковому ландшафті мають оптимальні умови для росту (освітлення, площа, живлення) і тому в ньому можна вирощувати найдекоративніші інтродуковані види.</w:t>
      </w:r>
    </w:p>
    <w:bookmarkEnd w:id="11589"/>
    <w:bookmarkStart w:name="9655" w:id="11590"/>
    <w:p>
      <w:pPr>
        <w:spacing w:after="0"/>
        <w:ind w:firstLine="240"/>
        <w:jc w:val="left"/>
      </w:pPr>
      <w:r>
        <w:rPr>
          <w:rFonts w:ascii="Arial"/>
          <w:b w:val="false"/>
          <w:i w:val="false"/>
          <w:color w:val="000000"/>
          <w:sz w:val="18"/>
        </w:rPr>
        <w:t>Завдяки наявності відкритих просторів і високій декоративності рослинних композицій, парковий тип ландшафту є найпривабливішим для відвідувачів. Але в київських парках цей тип ландшафту не дуже поширений. Зокрема він є в Печерському парку, окремі ділянки його є в Маріїнському парку та Володимирській гірці, він переважає в насадженнях вздовж лінії метрополітену від ст. "Дарниця" до ст. "Лісова", є в парку Партизанської слави та деяких інших. Тому одним із завдань реконструкції насаджень багатьох київських парків має бути формування паркового типу садово-паркового ландшафту.</w:t>
      </w:r>
    </w:p>
    <w:bookmarkEnd w:id="11590"/>
    <w:bookmarkStart w:name="9656" w:id="11591"/>
    <w:p>
      <w:pPr>
        <w:spacing w:after="0"/>
        <w:ind w:firstLine="240"/>
        <w:jc w:val="left"/>
      </w:pPr>
      <w:r>
        <w:rPr>
          <w:rFonts w:ascii="Arial"/>
          <w:b w:val="false"/>
          <w:i w:val="false"/>
          <w:color w:val="000000"/>
          <w:sz w:val="18"/>
        </w:rPr>
        <w:t>Після того, як буде розчищена площа від малодекоративних існуючих насаджень, слід провести посадки декоративних дерев і кущів.</w:t>
      </w:r>
    </w:p>
    <w:bookmarkEnd w:id="11591"/>
    <w:bookmarkStart w:name="9657" w:id="11592"/>
    <w:p>
      <w:pPr>
        <w:spacing w:after="0"/>
        <w:ind w:firstLine="240"/>
        <w:jc w:val="left"/>
      </w:pPr>
      <w:r>
        <w:rPr>
          <w:rFonts w:ascii="Arial"/>
          <w:b w:val="false"/>
          <w:i w:val="false"/>
          <w:color w:val="000000"/>
          <w:sz w:val="18"/>
        </w:rPr>
        <w:t>Недоліком паркового типу ландшафту є обов'язковість кількаразового на рік косіння газонів і необхідність знищення усього самосіву, який час від часу з'являється.</w:t>
      </w:r>
    </w:p>
    <w:bookmarkEnd w:id="11592"/>
    <w:bookmarkStart w:name="9658" w:id="11593"/>
    <w:p>
      <w:pPr>
        <w:spacing w:after="0"/>
        <w:ind w:firstLine="240"/>
        <w:jc w:val="left"/>
      </w:pPr>
      <w:r>
        <w:rPr>
          <w:rFonts w:ascii="Arial"/>
          <w:b w:val="false"/>
          <w:i/>
          <w:color w:val="000000"/>
          <w:sz w:val="18"/>
        </w:rPr>
        <w:t>Лучні ландшафти.</w:t>
      </w:r>
      <w:r>
        <w:rPr>
          <w:rFonts w:ascii="Arial"/>
          <w:b w:val="false"/>
          <w:i w:val="false"/>
          <w:color w:val="000000"/>
          <w:sz w:val="18"/>
        </w:rPr>
        <w:t xml:space="preserve"> Цей тип садово-паркового ландшафту близький до попереднього, але відрізняється від нього меншою участю деревно-кущової рослинності, переважанням відкритих просторів і розташованістю біля водойми (річки, озера, ставка). Хоча є і суходільні луки. В київських парках луки зустрічаються переважно в парках, створених на базі рослинності заплави Дніпра. Як показали дослідження, площа луків неухильно скорочується. Але бажано цей тип садово-паркового ландшафту зберегти на певній частині площ. Хоча заготівля сіна зараз зовсім неважлива, луки мають влаштовуватися як сінокісні угіддя з багатим різнотрав'ям.</w:t>
      </w:r>
    </w:p>
    <w:bookmarkEnd w:id="11593"/>
    <w:bookmarkStart w:name="9659" w:id="11594"/>
    <w:p>
      <w:pPr>
        <w:spacing w:after="0"/>
        <w:ind w:firstLine="240"/>
        <w:jc w:val="left"/>
      </w:pPr>
      <w:r>
        <w:rPr>
          <w:rFonts w:ascii="Arial"/>
          <w:b w:val="false"/>
          <w:i/>
          <w:color w:val="000000"/>
          <w:sz w:val="18"/>
        </w:rPr>
        <w:t>Альпійські ландшафти.</w:t>
      </w:r>
      <w:r>
        <w:rPr>
          <w:rFonts w:ascii="Arial"/>
          <w:b w:val="false"/>
          <w:i w:val="false"/>
          <w:color w:val="000000"/>
          <w:sz w:val="18"/>
        </w:rPr>
        <w:t xml:space="preserve"> Природних виходів каміння на поверхню в парках Києва немає. Але штучно створені композиції із завезеного каміння та ґрунтопокривних рослин є. Якщо не рахувати гірських садів Національного ботанічного саду ім. М. М. Гришка НАН України та ботсаду ім. Акад. Фоміна, то найвдалішим є альпінарій, нещодавно створений на вході до парку "Перемога" (автор О. Джунь). Нею ж була створена альпійська ділянка на території Гідропарку. Японський сад є в парку Кіото. Окремі валуни і створені біля них посадки з декоративних рослин є і в інших парках. Враховуючи велику естетичну цінність таких композицій, було б бажано збільшити їх кількість у Києві. Але слід враховувати, що альпінарії вимагають досить великих витрат сил на створення і підтримання. Тому часто створюються не альпінарії, а композиції з каміння та звичайних квітів (в альпінаріях використовуються переважно ґрунтопокривні рослини). Для створення альпінаріїв слід використовувати ділянки з природним перепадом висот у місцях, де буває значна кількість відвідувачів (хоча можна створювати альпінарії і на рівних ділянках). Щоб полегшити догляд, композиції мають бути незначними за площею, а основу їх оформлення складати сланкі кущі (ялівці, мікробіота, кизильники та ін.).</w:t>
      </w:r>
    </w:p>
    <w:bookmarkEnd w:id="11594"/>
    <w:bookmarkStart w:name="9660" w:id="11595"/>
    <w:p>
      <w:pPr>
        <w:spacing w:after="0"/>
        <w:ind w:firstLine="240"/>
        <w:jc w:val="left"/>
      </w:pPr>
      <w:r>
        <w:rPr>
          <w:rFonts w:ascii="Arial"/>
          <w:b w:val="false"/>
          <w:i w:val="false"/>
          <w:color w:val="000000"/>
          <w:sz w:val="18"/>
        </w:rPr>
        <w:t xml:space="preserve">Загальними напрямками робіт при формуванні </w:t>
      </w:r>
      <w:r>
        <w:rPr>
          <w:rFonts w:ascii="Arial"/>
          <w:b w:val="false"/>
          <w:i/>
          <w:color w:val="000000"/>
          <w:sz w:val="18"/>
        </w:rPr>
        <w:t>вуличних насаджень</w:t>
      </w:r>
      <w:r>
        <w:rPr>
          <w:rFonts w:ascii="Arial"/>
          <w:b w:val="false"/>
          <w:i w:val="false"/>
          <w:color w:val="000000"/>
          <w:sz w:val="18"/>
        </w:rPr>
        <w:t xml:space="preserve"> можуть бути: якісне поліпшення їхнього складу за рахунок критичного перегляду існуючого асортименту деревних рослин, підвищення біологічної стійкості та захисних функцій цієї категорії насаджень, вирощування та використання крупномірного матеріалу із суворим дотриманням певних агротехнічних прийомів, кваліфікований догляд за насадженнями, зменшення витрат на їх утримання.</w:t>
      </w:r>
    </w:p>
    <w:bookmarkEnd w:id="11595"/>
    <w:bookmarkStart w:name="9661" w:id="11596"/>
    <w:p>
      <w:pPr>
        <w:spacing w:after="0"/>
        <w:ind w:firstLine="240"/>
        <w:jc w:val="left"/>
      </w:pPr>
      <w:r>
        <w:rPr>
          <w:rFonts w:ascii="Arial"/>
          <w:b w:val="false"/>
          <w:i w:val="false"/>
          <w:color w:val="000000"/>
          <w:sz w:val="18"/>
        </w:rPr>
        <w:t>Зважаючи на специфічність умов зростання вуличних насаджень у промисловому місті, повинен бути й особливий підхід до їх формування: від селекційного насінництва до утворення стійких популяцій. Така схема передбачає індивідуальний відбір насіння із стійких екотипів, вирощування посадкового матеріалу з наступним відбором за фенотипом, а згодом і за генотипом, та власне створення екологічно стійких з високими декоративними і середовищетвірними функціями насаджень. Напрямки, а відповідно й методи селекційного насінництва, повинні базуватися на трьох основних положеннях добору:</w:t>
      </w:r>
    </w:p>
    <w:bookmarkEnd w:id="11596"/>
    <w:bookmarkStart w:name="9662" w:id="11597"/>
    <w:p>
      <w:pPr>
        <w:spacing w:after="0"/>
        <w:ind w:firstLine="240"/>
        <w:jc w:val="left"/>
      </w:pPr>
      <w:r>
        <w:rPr>
          <w:rFonts w:ascii="Arial"/>
          <w:b w:val="false"/>
          <w:i w:val="false"/>
          <w:color w:val="000000"/>
          <w:sz w:val="18"/>
        </w:rPr>
        <w:t>1) індивідуальний відбір стійких екотипів як за походженням, так і за генотипом;</w:t>
      </w:r>
    </w:p>
    <w:bookmarkEnd w:id="11597"/>
    <w:bookmarkStart w:name="9663" w:id="11598"/>
    <w:p>
      <w:pPr>
        <w:spacing w:after="0"/>
        <w:ind w:firstLine="240"/>
        <w:jc w:val="left"/>
      </w:pPr>
      <w:r>
        <w:rPr>
          <w:rFonts w:ascii="Arial"/>
          <w:b w:val="false"/>
          <w:i w:val="false"/>
          <w:color w:val="000000"/>
          <w:sz w:val="18"/>
        </w:rPr>
        <w:t>2) індивідуальний відбір за генотипом, перевірених за спадковістю, кращих фітоорганізмів;</w:t>
      </w:r>
    </w:p>
    <w:bookmarkEnd w:id="11598"/>
    <w:bookmarkStart w:name="9664" w:id="11599"/>
    <w:p>
      <w:pPr>
        <w:spacing w:after="0"/>
        <w:ind w:firstLine="240"/>
        <w:jc w:val="left"/>
      </w:pPr>
      <w:r>
        <w:rPr>
          <w:rFonts w:ascii="Arial"/>
          <w:b w:val="false"/>
          <w:i w:val="false"/>
          <w:color w:val="000000"/>
          <w:sz w:val="18"/>
        </w:rPr>
        <w:t>3) міжвидове, видове, гібридне та зворотнє схрещування гібридів з батьківськими видами, що сприяє швидкому утворенню в останніх адаптивних генних комбінацій, які можуть забезпечити успішне поширення їх у вуличних насадженнях.</w:t>
      </w:r>
    </w:p>
    <w:bookmarkEnd w:id="11599"/>
    <w:bookmarkStart w:name="9665" w:id="11600"/>
    <w:p>
      <w:pPr>
        <w:spacing w:after="0"/>
        <w:ind w:firstLine="240"/>
        <w:jc w:val="left"/>
      </w:pPr>
      <w:r>
        <w:rPr>
          <w:rFonts w:ascii="Arial"/>
          <w:b w:val="false"/>
          <w:i w:val="false"/>
          <w:color w:val="000000"/>
          <w:sz w:val="18"/>
        </w:rPr>
        <w:t>Одним з головних чинників, що визначають успішний розвиток рослин, є їх здатність адекватно реагувати на зміни у навколишньому середовищі. У зв'язку з цим, успішність розвитку рослин, тобто тенденція організму з часом змінюватись у відповідь на зміну умов довкілля, характерна тим, що відкрита система росту рослин може бути тим чи іншим чином змінена і, як наслідок цього, окремі рослини одного й того ж виду дуже різняться між собою. Це призводить до виникнення в конкретних умовах зростання рослин окремих рас або екотипів. Так як міському середовищу притаманні специфічні умови з багатьма лімітуючими факторами, то більшість видів рослин представлена тут чітко вираженими екотипами. Обстеження вуличних насаджень дало змогу виділити декілька екотипів у гіркокаштана, липи дрібнолистої, дуба звичайного, тополі пірамідальної, які є найпоширенішими в Києві. Для кожного виду ці екотипи умовно можна виділити в три категорії:</w:t>
      </w:r>
    </w:p>
    <w:bookmarkEnd w:id="11600"/>
    <w:bookmarkStart w:name="13591" w:id="11601"/>
    <w:p>
      <w:pPr>
        <w:spacing w:after="0"/>
        <w:ind w:firstLine="240"/>
        <w:jc w:val="left"/>
      </w:pPr>
      <w:r>
        <w:rPr>
          <w:rFonts w:ascii="Arial"/>
          <w:b w:val="false"/>
          <w:i w:val="false"/>
          <w:color w:val="000000"/>
          <w:sz w:val="18"/>
        </w:rPr>
        <w:t xml:space="preserve">I - екотипи потужного росту з добре розвинутою щільною кроною і неушкодженою листовою поверхнею; </w:t>
      </w:r>
    </w:p>
    <w:bookmarkEnd w:id="11601"/>
    <w:bookmarkStart w:name="13593" w:id="11602"/>
    <w:p>
      <w:pPr>
        <w:spacing w:after="0"/>
        <w:ind w:firstLine="240"/>
        <w:jc w:val="left"/>
      </w:pPr>
      <w:r>
        <w:rPr>
          <w:rFonts w:ascii="Arial"/>
          <w:b w:val="false"/>
          <w:i w:val="false"/>
          <w:color w:val="000000"/>
          <w:sz w:val="18"/>
        </w:rPr>
        <w:t xml:space="preserve">II - екотипи нормального росту й розвитку без значних пошкоджень листової поверхні; </w:t>
      </w:r>
    </w:p>
    <w:bookmarkEnd w:id="11602"/>
    <w:bookmarkStart w:name="13595" w:id="11603"/>
    <w:p>
      <w:pPr>
        <w:spacing w:after="0"/>
        <w:ind w:firstLine="240"/>
        <w:jc w:val="left"/>
      </w:pPr>
      <w:r>
        <w:rPr>
          <w:rFonts w:ascii="Arial"/>
          <w:b w:val="false"/>
          <w:i w:val="false"/>
          <w:color w:val="000000"/>
          <w:sz w:val="18"/>
        </w:rPr>
        <w:t xml:space="preserve">III - відсталі в рості і розвитку екотипи з ушкодженою листовою поверхнею. </w:t>
      </w:r>
    </w:p>
    <w:bookmarkEnd w:id="11603"/>
    <w:bookmarkStart w:name="9672" w:id="11604"/>
    <w:p>
      <w:pPr>
        <w:spacing w:after="0"/>
        <w:ind w:firstLine="240"/>
        <w:jc w:val="left"/>
      </w:pPr>
      <w:r>
        <w:rPr>
          <w:rFonts w:ascii="Arial"/>
          <w:b w:val="false"/>
          <w:i w:val="false"/>
          <w:color w:val="000000"/>
          <w:sz w:val="18"/>
        </w:rPr>
        <w:t>Зазначена класифікація має важливе значення для селекційної роботи, так як сприяє в цілому підвищенню стійкості і декоративності вуличних насаджень. Відповідно до цього процес вирощування посадкового матеріалу для вуличних насаджень матиме й свою технологічну карту. Першим етапом є збір насіння (вегетативного матеріалу) з екотипів I категорії. Як виняток (при гострій потребі в посадковому матеріалі) допускається заготівля насіння з екотипів II категорії з обов'язковою наступною вибраковкою нестандартних сіянців і саджанців. Не допускається збір насіння з екотипів III категорії.</w:t>
      </w:r>
    </w:p>
    <w:bookmarkEnd w:id="11604"/>
    <w:bookmarkStart w:name="9673" w:id="11605"/>
    <w:p>
      <w:pPr>
        <w:spacing w:after="0"/>
        <w:ind w:firstLine="240"/>
        <w:jc w:val="left"/>
      </w:pPr>
      <w:r>
        <w:rPr>
          <w:rFonts w:ascii="Arial"/>
          <w:b w:val="false"/>
          <w:i w:val="false"/>
          <w:color w:val="000000"/>
          <w:sz w:val="18"/>
        </w:rPr>
        <w:t>Власне вирощування посадкового матеріалу повинно відповідати наступним вимогам (стандартам):</w:t>
      </w:r>
    </w:p>
    <w:bookmarkEnd w:id="11605"/>
    <w:bookmarkStart w:name="9674" w:id="11606"/>
    <w:p>
      <w:pPr>
        <w:spacing w:after="0"/>
        <w:ind w:firstLine="240"/>
        <w:jc w:val="left"/>
      </w:pPr>
      <w:r>
        <w:rPr>
          <w:rFonts w:ascii="Arial"/>
          <w:b w:val="false"/>
          <w:i w:val="false"/>
          <w:color w:val="000000"/>
          <w:sz w:val="18"/>
        </w:rPr>
        <w:t>- крупномір із закритою кореневою системою, яка формується не раніше як за 2 - 3 роки (для дерев) і 1 - 2 роки (для кущів) до висадки на постійне місце зростання;</w:t>
      </w:r>
    </w:p>
    <w:bookmarkEnd w:id="11606"/>
    <w:bookmarkStart w:name="9675" w:id="11607"/>
    <w:p>
      <w:pPr>
        <w:spacing w:after="0"/>
        <w:ind w:firstLine="240"/>
        <w:jc w:val="left"/>
      </w:pPr>
      <w:r>
        <w:rPr>
          <w:rFonts w:ascii="Arial"/>
          <w:b w:val="false"/>
          <w:i w:val="false"/>
          <w:color w:val="000000"/>
          <w:sz w:val="18"/>
        </w:rPr>
        <w:t>- рослини з компактними, пірамідальними або шаровидними і, як правило, високопіднятими кронами, які мають густе листя.</w:t>
      </w:r>
    </w:p>
    <w:bookmarkEnd w:id="11607"/>
    <w:bookmarkStart w:name="9676" w:id="11608"/>
    <w:p>
      <w:pPr>
        <w:spacing w:after="0"/>
        <w:ind w:firstLine="240"/>
        <w:jc w:val="left"/>
      </w:pPr>
      <w:r>
        <w:rPr>
          <w:rFonts w:ascii="Arial"/>
          <w:b w:val="false"/>
          <w:i w:val="false"/>
          <w:color w:val="000000"/>
          <w:sz w:val="18"/>
        </w:rPr>
        <w:t>Саджанці для посадки на постійне місце зростання повинні бути із сформованою кроною і штамбом, щоб максимально виключити обрізку з процесу догляду за рослинами з метою уникнення захворювань через свіжі зрізи. Захворювання у рослин в умовах підвищеної загазованості протікають дуже тяжко й довго. Кожна пересадка рослин є стресом для них і тягне із собою певні порушення в їх рості й розвитку. Зменшення кількості таких порушень і глибини стресу досягається рядом адаптаційних і підготовчих заходів. Власне вирощування рослин проводиться у відкритому грунті, що є показником здатності організму (при його успішному функціонуванні) до самозабезпечення та адаптації його в навколишньому середовищі, тобто в процесі вирощування повинна бути досягнута мета - створення саджанців як повністю автотрофних організмів з високими пристосувальними властивостями у змінюваному середовищі. Тому рекомендується, практично до стандартного для посадки саджанців віку, вирощувати їх у відкритому грунті і тільки після цього (що є обов'язковим) формувати закриту кореневу систему. Посадка рослин із закритою кореневою системою сприяє кращому приживанню рослин в нових умовах і розширює строки посадок. Архітектурний, декоративний вигляд вуличних насаджень, як ніяких інших, часто залежить не тільки від композиційного вирішення їх розташування, а й від фізіономічного вигляду кожного окремого елементу. На нашу думку, рослини з густооблисненими компактними, кулястими і пірамідальними кронами крім того, що вони є стійкішими в умовах міської вулиці, вони й більше відповідають функціональним вимогам до вулиць та їх кращому архітектурному вигляду.</w:t>
      </w:r>
    </w:p>
    <w:bookmarkEnd w:id="11608"/>
    <w:bookmarkStart w:name="9677" w:id="11609"/>
    <w:p>
      <w:pPr>
        <w:spacing w:after="0"/>
        <w:ind w:firstLine="240"/>
        <w:jc w:val="left"/>
      </w:pPr>
      <w:r>
        <w:rPr>
          <w:rFonts w:ascii="Arial"/>
          <w:b w:val="false"/>
          <w:i w:val="false"/>
          <w:color w:val="000000"/>
          <w:sz w:val="18"/>
        </w:rPr>
        <w:t>Що стосується другого та третього добору (за генотипом і схрещуванням), то воно потребує довших і детальніших досліджень, так як об'єктом вивчення є деревні рослини з довгим життєвим циклом форми, виду, роду. Розглянутий вище селекційний добір по суті є відбором рослин за фенотипом. І дійсно, так чи інакше, прихований або виражений генотип рослини, що сформований комплексом факторів зовнішнього і внутрішнього середовища, формує генотип організму в цілому на окремій стадії його розвитку. В цьому випадку відбір за фенотипом при відсутності змін в генотипі організму не може дати тих результатів, які можуть бути досягнуті в ході відбору за генотипом.</w:t>
      </w:r>
    </w:p>
    <w:bookmarkEnd w:id="11609"/>
    <w:bookmarkStart w:name="9678" w:id="11610"/>
    <w:p>
      <w:pPr>
        <w:spacing w:after="0"/>
        <w:ind w:firstLine="240"/>
        <w:jc w:val="left"/>
      </w:pPr>
      <w:r>
        <w:rPr>
          <w:rFonts w:ascii="Arial"/>
          <w:b w:val="false"/>
          <w:i w:val="false"/>
          <w:color w:val="000000"/>
          <w:sz w:val="18"/>
        </w:rPr>
        <w:t>Деякі дослідження по схрещуванню дубів та інших видів вказують на те, що більшість видів дуба легко схрещуються між собою і дають плодовиті гібриди, багато з яких гетерозисні. В той же час зворотнє схрещування гібридів з одним із батьківських видів, або так зв. інтрогресивна гібридизація, часто сприяє утворенню в останніх адаптивних генних комбінацій, які можуть забезпечити успішне їх зростання в тих чи інших умовах середовища. У зв'язку з цим цілком вірогідно знаходження в процесі різностороннього пошуку придатних для умов вуличних насаджень форм, гібридів, видів рослин.</w:t>
      </w:r>
    </w:p>
    <w:bookmarkEnd w:id="11610"/>
    <w:bookmarkStart w:name="9679" w:id="11611"/>
    <w:p>
      <w:pPr>
        <w:spacing w:after="0"/>
        <w:ind w:firstLine="240"/>
        <w:jc w:val="left"/>
      </w:pPr>
      <w:r>
        <w:rPr>
          <w:rFonts w:ascii="Arial"/>
          <w:b w:val="false"/>
          <w:i w:val="false"/>
          <w:color w:val="000000"/>
          <w:sz w:val="18"/>
        </w:rPr>
        <w:t>Підсумовуючи вищесказане, слід зазначити, що вуличні насадження є невід'ємним елементом як зелених насаджень міста, так і міської екосистеми в цілому, є важливим компонентом ландшафту міста й певною мірою формують його екологічне середовище. Від стану, стилю і структури цих насаджень залежить і архітектурний вигляд всього міста. Тому підходи до створення вуличних насаджень є науковою проблемою, яка потребує не тільки розробки концепції їх формування, але й розробки детальних технологічних карт і схем різних етапів (селекційний добір, насіннєве і вегетативне розмноження, вирощування посадкового матеріалу та ін.), створення вуличних насаджень.</w:t>
      </w:r>
    </w:p>
    <w:bookmarkEnd w:id="11611"/>
    <w:bookmarkStart w:name="9680" w:id="11612"/>
    <w:p>
      <w:pPr>
        <w:pStyle w:val="Heading3"/>
        <w:spacing w:after="0"/>
        <w:ind w:left="0"/>
        <w:jc w:val="center"/>
      </w:pPr>
      <w:r>
        <w:rPr>
          <w:rFonts w:ascii="Arial"/>
          <w:color w:val="000000"/>
          <w:sz w:val="27"/>
        </w:rPr>
        <w:t>8. Агротехнічні заходи по створенню декоративних насаджень в різних містобудівних умовах та застосування передових технологій вирощування посадкового матеріалу і догляду за насадженнями</w:t>
      </w:r>
    </w:p>
    <w:bookmarkEnd w:id="11612"/>
    <w:bookmarkStart w:name="9681" w:id="11613"/>
    <w:p>
      <w:pPr>
        <w:spacing w:after="0"/>
        <w:ind w:left="0"/>
        <w:jc w:val="center"/>
      </w:pPr>
      <w:r>
        <w:rPr>
          <w:rFonts w:ascii="Arial"/>
          <w:b/>
          <w:i/>
          <w:color w:val="000000"/>
          <w:sz w:val="18"/>
        </w:rPr>
        <w:t>Покращення життєвості деревних рослин у складних екологічних умовах</w:t>
      </w:r>
    </w:p>
    <w:bookmarkEnd w:id="11613"/>
    <w:bookmarkStart w:name="9682" w:id="11614"/>
    <w:p>
      <w:pPr>
        <w:spacing w:after="0"/>
        <w:ind w:left="0"/>
        <w:jc w:val="center"/>
      </w:pPr>
      <w:r>
        <w:rPr>
          <w:rFonts w:ascii="Arial"/>
          <w:b w:val="false"/>
          <w:i w:val="false"/>
          <w:color w:val="000000"/>
          <w:sz w:val="18"/>
        </w:rPr>
        <w:t>Підбір асортименту стійких деревних рослин</w:t>
      </w:r>
    </w:p>
    <w:bookmarkEnd w:id="11614"/>
    <w:bookmarkStart w:name="9683" w:id="11615"/>
    <w:p>
      <w:pPr>
        <w:spacing w:after="0"/>
        <w:ind w:firstLine="240"/>
        <w:jc w:val="left"/>
      </w:pPr>
      <w:r>
        <w:rPr>
          <w:rFonts w:ascii="Arial"/>
          <w:b w:val="false"/>
          <w:i w:val="false"/>
          <w:color w:val="000000"/>
          <w:sz w:val="18"/>
        </w:rPr>
        <w:t>Найпершим і найвідповідальнішим моментом при створенні високоефективних і функціонально здатних міських насаджень є підбір видового і сортового складу придатних до урбогенних умов рослин.</w:t>
      </w:r>
    </w:p>
    <w:bookmarkEnd w:id="11615"/>
    <w:bookmarkStart w:name="9684" w:id="11616"/>
    <w:p>
      <w:pPr>
        <w:spacing w:after="0"/>
        <w:ind w:firstLine="240"/>
        <w:jc w:val="left"/>
      </w:pPr>
      <w:r>
        <w:rPr>
          <w:rFonts w:ascii="Arial"/>
          <w:b w:val="false"/>
          <w:i w:val="false"/>
          <w:color w:val="000000"/>
          <w:sz w:val="18"/>
        </w:rPr>
        <w:t>Абсолютно стійких рослин до фітотоксикантів немає й не може бути, але за рівнем концентрації шкідливих речовин у їхніх асиміляційних органах окремі види можуть сильно відрізнятися. При виборі асортименту для озеленення тих чи інших елементів урболандшафту потрібно використовувати якісний посадковий матеріал місцевого походження з урахуванням біологічних і екологічних особливостей порід (зокрема чутливості й толерантності до складних комплексів забруднювачів, щільності грунту) та їх адаптивних властивостей. Окрім цього, необхідно керуватись даними про якісний і кількісний склад переважаючих у даному районі забруднювачів, характеристикою та розташуванням об'єкта озеленення, аналізом мікрокліматичних і едафічних умов, типом запланованих насаджень.</w:t>
      </w:r>
    </w:p>
    <w:bookmarkEnd w:id="11616"/>
    <w:bookmarkStart w:name="9685" w:id="11617"/>
    <w:p>
      <w:pPr>
        <w:spacing w:after="0"/>
        <w:ind w:left="0"/>
        <w:jc w:val="center"/>
      </w:pPr>
      <w:r>
        <w:rPr>
          <w:rFonts w:ascii="Arial"/>
          <w:b w:val="false"/>
          <w:i w:val="false"/>
          <w:color w:val="000000"/>
          <w:sz w:val="18"/>
        </w:rPr>
        <w:t>Селекція стійких рослин</w:t>
      </w:r>
    </w:p>
    <w:bookmarkEnd w:id="11617"/>
    <w:bookmarkStart w:name="9686" w:id="11618"/>
    <w:p>
      <w:pPr>
        <w:spacing w:after="0"/>
        <w:ind w:firstLine="240"/>
        <w:jc w:val="left"/>
      </w:pPr>
      <w:r>
        <w:rPr>
          <w:rFonts w:ascii="Arial"/>
          <w:b w:val="false"/>
          <w:i w:val="false"/>
          <w:color w:val="000000"/>
          <w:sz w:val="18"/>
        </w:rPr>
        <w:t>Для створення міських зелених насаджень потрібно використовувати садивний матеріал, отриманий вегетативним шляхом від стійких особин, залучати для техногенної інтродукції видів підріст, який зростає в забруднених зонах як такий, що пройшов відбір на стійкість. Такі насадження будуть урбогенностійкими, високодекоративними і довговічними.</w:t>
      </w:r>
    </w:p>
    <w:bookmarkEnd w:id="11618"/>
    <w:bookmarkStart w:name="9687" w:id="11619"/>
    <w:p>
      <w:pPr>
        <w:spacing w:after="0"/>
        <w:ind w:left="0"/>
        <w:jc w:val="center"/>
      </w:pPr>
      <w:r>
        <w:rPr>
          <w:rFonts w:ascii="Arial"/>
          <w:b w:val="false"/>
          <w:i w:val="false"/>
          <w:color w:val="000000"/>
          <w:sz w:val="18"/>
        </w:rPr>
        <w:t>Інтенсифікація агротехніки догляду за декоративними насадженнями</w:t>
      </w:r>
    </w:p>
    <w:bookmarkEnd w:id="11619"/>
    <w:bookmarkStart w:name="9688" w:id="11620"/>
    <w:p>
      <w:pPr>
        <w:spacing w:after="0"/>
        <w:ind w:firstLine="240"/>
        <w:jc w:val="left"/>
      </w:pPr>
      <w:r>
        <w:rPr>
          <w:rFonts w:ascii="Arial"/>
          <w:b w:val="false"/>
          <w:i w:val="false"/>
          <w:color w:val="000000"/>
          <w:sz w:val="18"/>
        </w:rPr>
        <w:t>Відібрані для озеленення відповідні стійкі види можуть не витримати жорстких міських умов, якщо для них не буде створено оптимальних умов вирощування. Агротехніка догляду має вирішальне значення в питанні підвищення фотосинтетичної активності міських зелених насаджень, а отже і їх стійкості.</w:t>
      </w:r>
    </w:p>
    <w:bookmarkEnd w:id="11620"/>
    <w:bookmarkStart w:name="9689" w:id="11621"/>
    <w:p>
      <w:pPr>
        <w:spacing w:after="0"/>
        <w:ind w:firstLine="240"/>
        <w:jc w:val="left"/>
      </w:pPr>
      <w:r>
        <w:rPr>
          <w:rFonts w:ascii="Arial"/>
          <w:b w:val="false"/>
          <w:i w:val="false"/>
          <w:color w:val="000000"/>
          <w:sz w:val="18"/>
        </w:rPr>
        <w:t>Підвищення фотосинтетичної активності деревних рослин тісно пов'язане з визначенням ступеня забезпеченості їх елементами ґрунтового живлення, достатня кількість якого сприяє росту вегетативних органів, збільшенню інтенсивності фотосинтезу і дихання, зменшенню пошкоджуваності.</w:t>
      </w:r>
    </w:p>
    <w:bookmarkEnd w:id="11621"/>
    <w:bookmarkStart w:name="9690" w:id="11622"/>
    <w:p>
      <w:pPr>
        <w:spacing w:after="0"/>
        <w:ind w:firstLine="240"/>
        <w:jc w:val="left"/>
      </w:pPr>
      <w:r>
        <w:rPr>
          <w:rFonts w:ascii="Arial"/>
          <w:b w:val="false"/>
          <w:i w:val="false"/>
          <w:color w:val="000000"/>
          <w:sz w:val="18"/>
        </w:rPr>
        <w:t xml:space="preserve">Усереднена оцінка забезпеченості грунту мінеральними і органічними речовинами: - </w:t>
      </w:r>
      <w:r>
        <w:rPr>
          <w:rFonts w:ascii="Arial"/>
          <w:b w:val="false"/>
          <w:i/>
          <w:color w:val="000000"/>
          <w:sz w:val="18"/>
        </w:rPr>
        <w:t>на 100 г грунту гумусу 4 % і більше; легкогідролізованого азоту не менше 6 мг; двооксиду фосфору (P</w:t>
      </w:r>
      <w:r>
        <w:rPr>
          <w:rFonts w:ascii="Arial"/>
          <w:b w:val="false"/>
          <w:i/>
          <w:color w:val="000000"/>
          <w:vertAlign w:val="subscript"/>
        </w:rPr>
        <w:t>2</w:t>
      </w:r>
      <w:r>
        <w:rPr>
          <w:rFonts w:ascii="Arial"/>
          <w:b w:val="false"/>
          <w:i/>
          <w:color w:val="000000"/>
          <w:sz w:val="18"/>
        </w:rPr>
        <w:t>O</w:t>
      </w:r>
      <w:r>
        <w:rPr>
          <w:rFonts w:ascii="Arial"/>
          <w:b w:val="false"/>
          <w:i/>
          <w:color w:val="000000"/>
          <w:vertAlign w:val="subscript"/>
        </w:rPr>
        <w:t>5</w:t>
      </w:r>
      <w:r>
        <w:rPr>
          <w:rFonts w:ascii="Arial"/>
          <w:b w:val="false"/>
          <w:i/>
          <w:color w:val="000000"/>
          <w:sz w:val="18"/>
        </w:rPr>
        <w:t>) і оксиду калію (K</w:t>
      </w:r>
      <w:r>
        <w:rPr>
          <w:rFonts w:ascii="Arial"/>
          <w:b w:val="false"/>
          <w:i/>
          <w:color w:val="000000"/>
          <w:vertAlign w:val="subscript"/>
        </w:rPr>
        <w:t>2</w:t>
      </w:r>
      <w:r>
        <w:rPr>
          <w:rFonts w:ascii="Arial"/>
          <w:b w:val="false"/>
          <w:i/>
          <w:color w:val="000000"/>
          <w:sz w:val="18"/>
        </w:rPr>
        <w:t>O) більше 10 мг.</w:t>
      </w:r>
    </w:p>
    <w:bookmarkEnd w:id="11622"/>
    <w:bookmarkStart w:name="9691" w:id="11623"/>
    <w:p>
      <w:pPr>
        <w:spacing w:after="0"/>
        <w:ind w:firstLine="240"/>
        <w:jc w:val="left"/>
      </w:pPr>
      <w:r>
        <w:rPr>
          <w:rFonts w:ascii="Arial"/>
          <w:b w:val="false"/>
          <w:i w:val="false"/>
          <w:color w:val="000000"/>
          <w:sz w:val="18"/>
        </w:rPr>
        <w:t>Нестачу основних елементів живлення слід компенсувати внесенням у грунт мінеральних, органічних чи комплексних добрив.</w:t>
      </w:r>
    </w:p>
    <w:bookmarkEnd w:id="11623"/>
    <w:bookmarkStart w:name="9692" w:id="11624"/>
    <w:p>
      <w:pPr>
        <w:spacing w:after="0"/>
        <w:ind w:firstLine="240"/>
        <w:jc w:val="left"/>
      </w:pPr>
      <w:r>
        <w:rPr>
          <w:rFonts w:ascii="Arial"/>
          <w:b w:val="false"/>
          <w:i w:val="false"/>
          <w:color w:val="000000"/>
          <w:sz w:val="18"/>
        </w:rPr>
        <w:t>Враховуючи задерніння та ущільнення грунту (особливо в умовах вулиць), рекомендовані дози становлять:</w:t>
      </w:r>
    </w:p>
    <w:bookmarkEnd w:id="11624"/>
    <w:bookmarkStart w:name="9693" w:id="11625"/>
    <w:p>
      <w:pPr>
        <w:spacing w:after="0"/>
        <w:ind w:firstLine="240"/>
        <w:jc w:val="left"/>
      </w:pPr>
      <w:r>
        <w:rPr>
          <w:rFonts w:ascii="Arial"/>
          <w:b w:val="false"/>
          <w:i w:val="false"/>
          <w:color w:val="000000"/>
          <w:sz w:val="18"/>
        </w:rPr>
        <w:t xml:space="preserve">- </w:t>
      </w:r>
      <w:r>
        <w:rPr>
          <w:rFonts w:ascii="Arial"/>
          <w:b w:val="false"/>
          <w:i/>
          <w:color w:val="000000"/>
          <w:sz w:val="18"/>
        </w:rPr>
        <w:t>органічні добрива - 20 - 25 л на 1 м</w:t>
      </w:r>
      <w:r>
        <w:rPr>
          <w:rFonts w:ascii="Arial"/>
          <w:b w:val="false"/>
          <w:i/>
          <w:color w:val="000000"/>
          <w:vertAlign w:val="superscript"/>
        </w:rPr>
        <w:t>2</w:t>
      </w:r>
      <w:r>
        <w:rPr>
          <w:rFonts w:ascii="Arial"/>
          <w:b w:val="false"/>
          <w:i/>
          <w:color w:val="000000"/>
          <w:sz w:val="18"/>
        </w:rPr>
        <w:t xml:space="preserve"> пристовбурової площі дерева;</w:t>
      </w:r>
    </w:p>
    <w:bookmarkEnd w:id="11625"/>
    <w:bookmarkStart w:name="9694" w:id="11626"/>
    <w:p>
      <w:pPr>
        <w:spacing w:after="0"/>
        <w:ind w:firstLine="240"/>
        <w:jc w:val="left"/>
      </w:pPr>
      <w:r>
        <w:rPr>
          <w:rFonts w:ascii="Arial"/>
          <w:b w:val="false"/>
          <w:i/>
          <w:color w:val="000000"/>
          <w:sz w:val="18"/>
        </w:rPr>
        <w:t>- мінеральні добрива - 1 г діючої речовини на 1 м пристовбурової площі.</w:t>
      </w:r>
    </w:p>
    <w:bookmarkEnd w:id="11626"/>
    <w:bookmarkStart w:name="9695" w:id="11627"/>
    <w:p>
      <w:pPr>
        <w:spacing w:after="0"/>
        <w:ind w:firstLine="240"/>
        <w:jc w:val="left"/>
      </w:pPr>
      <w:r>
        <w:rPr>
          <w:rFonts w:ascii="Arial"/>
          <w:b w:val="false"/>
          <w:i w:val="false"/>
          <w:color w:val="000000"/>
          <w:sz w:val="18"/>
        </w:rPr>
        <w:t>На міських вулицях при наявності незаасфальтованої метрової лунки площа живлення приймається 2 м</w:t>
      </w:r>
      <w:r>
        <w:rPr>
          <w:rFonts w:ascii="Arial"/>
          <w:b w:val="false"/>
          <w:i w:val="false"/>
          <w:color w:val="000000"/>
          <w:vertAlign w:val="superscript"/>
        </w:rPr>
        <w:t>2</w:t>
      </w:r>
      <w:r>
        <w:rPr>
          <w:rFonts w:ascii="Arial"/>
          <w:b w:val="false"/>
          <w:i w:val="false"/>
          <w:color w:val="000000"/>
          <w:sz w:val="18"/>
        </w:rPr>
        <w:t>, на газоні в сквері - 3 - 4 м</w:t>
      </w:r>
      <w:r>
        <w:rPr>
          <w:rFonts w:ascii="Arial"/>
          <w:b w:val="false"/>
          <w:i w:val="false"/>
          <w:color w:val="000000"/>
          <w:vertAlign w:val="superscript"/>
        </w:rPr>
        <w:t>2</w:t>
      </w:r>
      <w:r>
        <w:rPr>
          <w:rFonts w:ascii="Arial"/>
          <w:b w:val="false"/>
          <w:i w:val="false"/>
          <w:color w:val="000000"/>
          <w:sz w:val="18"/>
        </w:rPr>
        <w:t>.</w:t>
      </w:r>
    </w:p>
    <w:bookmarkEnd w:id="11627"/>
    <w:bookmarkStart w:name="9696" w:id="11628"/>
    <w:p>
      <w:pPr>
        <w:spacing w:after="0"/>
        <w:ind w:firstLine="240"/>
        <w:jc w:val="left"/>
      </w:pPr>
      <w:r>
        <w:rPr>
          <w:rFonts w:ascii="Arial"/>
          <w:b w:val="false"/>
          <w:i w:val="false"/>
          <w:color w:val="000000"/>
          <w:sz w:val="18"/>
        </w:rPr>
        <w:t>Вносити добрива можна трьома шляхами:</w:t>
      </w:r>
    </w:p>
    <w:bookmarkEnd w:id="11628"/>
    <w:bookmarkStart w:name="9697" w:id="11629"/>
    <w:p>
      <w:pPr>
        <w:spacing w:after="0"/>
        <w:ind w:firstLine="240"/>
        <w:jc w:val="left"/>
      </w:pPr>
      <w:r>
        <w:rPr>
          <w:rFonts w:ascii="Arial"/>
          <w:b w:val="false"/>
          <w:i w:val="false"/>
          <w:color w:val="000000"/>
          <w:sz w:val="18"/>
        </w:rPr>
        <w:t xml:space="preserve">- </w:t>
      </w:r>
      <w:r>
        <w:rPr>
          <w:rFonts w:ascii="Arial"/>
          <w:b w:val="false"/>
          <w:i/>
          <w:color w:val="000000"/>
          <w:sz w:val="18"/>
        </w:rPr>
        <w:t>шляхом поверхневого рівномірного розсіювання довкола стовбура (в сквері на площі 1 - 1,5 розмірів крони), дещо відійшовши від кореневої шийки з наступним перекопуванням;</w:t>
      </w:r>
    </w:p>
    <w:bookmarkEnd w:id="11629"/>
    <w:bookmarkStart w:name="9698" w:id="11630"/>
    <w:p>
      <w:pPr>
        <w:spacing w:after="0"/>
        <w:ind w:firstLine="240"/>
        <w:jc w:val="left"/>
      </w:pPr>
      <w:r>
        <w:rPr>
          <w:rFonts w:ascii="Arial"/>
          <w:b w:val="false"/>
          <w:i/>
          <w:color w:val="000000"/>
          <w:sz w:val="18"/>
        </w:rPr>
        <w:t>- глибоким способом у свердловини;</w:t>
      </w:r>
    </w:p>
    <w:bookmarkEnd w:id="11630"/>
    <w:bookmarkStart w:name="9699" w:id="11631"/>
    <w:p>
      <w:pPr>
        <w:spacing w:after="0"/>
        <w:ind w:firstLine="240"/>
        <w:jc w:val="left"/>
      </w:pPr>
      <w:r>
        <w:rPr>
          <w:rFonts w:ascii="Arial"/>
          <w:b w:val="false"/>
          <w:i/>
          <w:color w:val="000000"/>
          <w:sz w:val="18"/>
        </w:rPr>
        <w:t>- у вигляді рідкого мінерального живлення.</w:t>
      </w:r>
    </w:p>
    <w:bookmarkEnd w:id="11631"/>
    <w:bookmarkStart w:name="9700" w:id="11632"/>
    <w:p>
      <w:pPr>
        <w:spacing w:after="0"/>
        <w:ind w:firstLine="240"/>
        <w:jc w:val="left"/>
      </w:pPr>
      <w:r>
        <w:rPr>
          <w:rFonts w:ascii="Arial"/>
          <w:b w:val="false"/>
          <w:i w:val="false"/>
          <w:color w:val="000000"/>
          <w:sz w:val="18"/>
        </w:rPr>
        <w:t>Сухі підживлення краще проводити після дощу чи поливу, а в рідкому вигляді доцільно вносити їх безпосередньо в зону залягання основної маси коренів за допомогою гідробурів. Такий спосіб дозволяє одночасно підживлювати і поливати, покращувати аерацію грунту, що економить час і затрати.</w:t>
      </w:r>
    </w:p>
    <w:bookmarkEnd w:id="11632"/>
    <w:bookmarkStart w:name="9701" w:id="11633"/>
    <w:p>
      <w:pPr>
        <w:spacing w:after="0"/>
        <w:ind w:firstLine="240"/>
        <w:jc w:val="left"/>
      </w:pPr>
      <w:r>
        <w:rPr>
          <w:rFonts w:ascii="Arial"/>
          <w:b w:val="false"/>
          <w:i w:val="false"/>
          <w:color w:val="000000"/>
          <w:sz w:val="18"/>
        </w:rPr>
        <w:t>У зв'язку з періодичністю росту кореневих систем дерев добрива доцільно вносити в періоди максимального росту всмоктуючих коренів. Перший раз - навесні, коли починається активний вегетативний ріст (для клена гостролистого - третя декада квітня, липи серцелистої і широколистої - перша половина травня, дуба звичайного - початок - середина травня). Другий раз в період листопада - з кінця серпня до другої декади грудня. Добрива, внесені в цей період, збільшують абсорбційну поверхню кореневої системи і тим самим сприяють засвоєнню і накопиченню запасних поживних речовин, які в свою чергу підвищують стійкість рослин в період спокою і активізують процеси росту і розвитку навесні.</w:t>
      </w:r>
    </w:p>
    <w:bookmarkEnd w:id="11633"/>
    <w:bookmarkStart w:name="9702" w:id="11634"/>
    <w:p>
      <w:pPr>
        <w:spacing w:after="0"/>
        <w:ind w:firstLine="240"/>
        <w:jc w:val="left"/>
      </w:pPr>
      <w:r>
        <w:rPr>
          <w:rFonts w:ascii="Arial"/>
          <w:b w:val="false"/>
          <w:i w:val="false"/>
          <w:color w:val="000000"/>
          <w:sz w:val="18"/>
        </w:rPr>
        <w:t>В цілому раціональне застосування добрив у системі догляду за міськими насадженнями дозволяє досягти покращення зовнішнього декоративного вигляду рослин, прискорення росту, підвищення стійкості до фіто- і ентомошкідників, несприятливих стресорів екологічного середовища міста, а також до розтріскування стовбурної тканини від зимових морозів (особливо у липи серцелистої).</w:t>
      </w:r>
    </w:p>
    <w:bookmarkEnd w:id="11634"/>
    <w:bookmarkStart w:name="9703" w:id="11635"/>
    <w:p>
      <w:pPr>
        <w:spacing w:after="0"/>
        <w:ind w:firstLine="240"/>
        <w:jc w:val="left"/>
      </w:pPr>
      <w:r>
        <w:rPr>
          <w:rFonts w:ascii="Arial"/>
          <w:b w:val="false"/>
          <w:i w:val="false"/>
          <w:color w:val="000000"/>
          <w:sz w:val="18"/>
        </w:rPr>
        <w:t>Додатковим прийомом збагачення рослин необхідними речовинами є позакореневе підживлення, особливо спільно з кореневим. Доцільно використовувати позакореневе підживлення в засушливі роки, коли через нестачу вологи зменшується надходження елементів живлення через корені, а також для відновлення пошкоджених морозами дерев.</w:t>
      </w:r>
    </w:p>
    <w:bookmarkEnd w:id="11635"/>
    <w:bookmarkStart w:name="9704" w:id="11636"/>
    <w:p>
      <w:pPr>
        <w:spacing w:after="0"/>
        <w:ind w:firstLine="240"/>
        <w:jc w:val="left"/>
      </w:pPr>
      <w:r>
        <w:rPr>
          <w:rFonts w:ascii="Arial"/>
          <w:b w:val="false"/>
          <w:i w:val="false"/>
          <w:color w:val="000000"/>
          <w:sz w:val="18"/>
        </w:rPr>
        <w:t>Рекомендації щодо позакореневого підживлення рослин повинні обґрунтовуватись на основі листової діагностики.</w:t>
      </w:r>
    </w:p>
    <w:bookmarkEnd w:id="11636"/>
    <w:bookmarkStart w:name="9705" w:id="11637"/>
    <w:p>
      <w:pPr>
        <w:spacing w:after="0"/>
        <w:ind w:firstLine="240"/>
        <w:jc w:val="left"/>
      </w:pPr>
      <w:r>
        <w:rPr>
          <w:rFonts w:ascii="Arial"/>
          <w:b w:val="false"/>
          <w:i w:val="false"/>
          <w:color w:val="000000"/>
          <w:sz w:val="18"/>
        </w:rPr>
        <w:t>Як макродобрива можуть бути використані водні розчини аміачної селітри чи сечовини, суперфосфата чи сірчанокислого або хлористого калію, калійної селітри з розрахунку г/10 л води для лісової зони: аміачної селітри - 10 - 20, сечовини - 30 - 40, суперфосфата - 50 - 100 (подвійний) і 150 - 300 (одинарний), калійних - 50 г.</w:t>
      </w:r>
    </w:p>
    <w:bookmarkEnd w:id="11637"/>
    <w:bookmarkStart w:name="9706" w:id="11638"/>
    <w:p>
      <w:pPr>
        <w:spacing w:after="0"/>
        <w:ind w:firstLine="240"/>
        <w:jc w:val="left"/>
      </w:pPr>
      <w:r>
        <w:rPr>
          <w:rFonts w:ascii="Arial"/>
          <w:b w:val="false"/>
          <w:i w:val="false"/>
          <w:color w:val="000000"/>
          <w:sz w:val="18"/>
        </w:rPr>
        <w:t>Для збагачення розчинів макродобрив мікроелементами можна використати полімікродобрива, що випускаються промисловістю, з розрахунку 1 - 2 таблетки на 10 л води.</w:t>
      </w:r>
    </w:p>
    <w:bookmarkEnd w:id="11638"/>
    <w:bookmarkStart w:name="9707" w:id="11639"/>
    <w:p>
      <w:pPr>
        <w:spacing w:after="0"/>
        <w:ind w:firstLine="240"/>
        <w:jc w:val="left"/>
      </w:pPr>
      <w:r>
        <w:rPr>
          <w:rFonts w:ascii="Arial"/>
          <w:b w:val="false"/>
          <w:i w:val="false"/>
          <w:color w:val="000000"/>
          <w:sz w:val="18"/>
        </w:rPr>
        <w:t>Позакореневу обробку рослин слід проводити вранці чи ввечері в безвітряну погоду двічі на сезон: перший раз - в період інтенсивного росту і формування нового листа, другий - у фазі закладання верхівкової бруньки. Розрахунок поживного розчину залежить від висоти рослини: для дерев до 5 м - 5, до 10 м - 12, до 20 м - 18, більше 20 м - 30 л.</w:t>
      </w:r>
    </w:p>
    <w:bookmarkEnd w:id="11639"/>
    <w:bookmarkStart w:name="9708" w:id="11640"/>
    <w:p>
      <w:pPr>
        <w:spacing w:after="0"/>
        <w:ind w:firstLine="240"/>
        <w:jc w:val="left"/>
      </w:pPr>
      <w:r>
        <w:rPr>
          <w:rFonts w:ascii="Arial"/>
          <w:b w:val="false"/>
          <w:i w:val="false"/>
          <w:color w:val="000000"/>
          <w:sz w:val="18"/>
        </w:rPr>
        <w:t>В місцях сильного запилення і забруднення рослин (вулиці з інтенсивним рухом транспорту, райони промислових підприємств) позакореневе підживлення необхідно проводити лише після попереднього змиву забруднень розчином миючих засобів.</w:t>
      </w:r>
    </w:p>
    <w:bookmarkEnd w:id="11640"/>
    <w:bookmarkStart w:name="9709" w:id="11641"/>
    <w:p>
      <w:pPr>
        <w:spacing w:after="0"/>
        <w:ind w:left="0"/>
        <w:jc w:val="center"/>
      </w:pPr>
      <w:r>
        <w:rPr>
          <w:rFonts w:ascii="Arial"/>
          <w:b/>
          <w:i/>
          <w:color w:val="000000"/>
          <w:sz w:val="18"/>
        </w:rPr>
        <w:t>Застосування сучасних технологій для вирощування садивного матеріалу в декоративних розсадниках</w:t>
      </w:r>
    </w:p>
    <w:bookmarkEnd w:id="11641"/>
    <w:bookmarkStart w:name="9710" w:id="11642"/>
    <w:p>
      <w:pPr>
        <w:spacing w:after="0"/>
        <w:ind w:firstLine="240"/>
        <w:jc w:val="left"/>
      </w:pPr>
      <w:r>
        <w:rPr>
          <w:rFonts w:ascii="Arial"/>
          <w:b w:val="false"/>
          <w:i w:val="false"/>
          <w:color w:val="000000"/>
          <w:sz w:val="18"/>
        </w:rPr>
        <w:t>У наш час красиво оформлені, гарно сплановані й дбайливо доглянуті сади і парки - приємна несподіванка й велика радість. На наш погляд, однією з головних причин такої ситуації є відсутність якісного посадкового матеріалу і біологічних знань про рослини, що можуть бути адаптованими до місцевих умов.</w:t>
      </w:r>
    </w:p>
    <w:bookmarkEnd w:id="11642"/>
    <w:bookmarkStart w:name="9711" w:id="11643"/>
    <w:p>
      <w:pPr>
        <w:spacing w:after="0"/>
        <w:ind w:firstLine="240"/>
        <w:jc w:val="left"/>
      </w:pPr>
      <w:r>
        <w:rPr>
          <w:rFonts w:ascii="Arial"/>
          <w:b w:val="false"/>
          <w:i w:val="false"/>
          <w:color w:val="000000"/>
          <w:sz w:val="18"/>
        </w:rPr>
        <w:t>Вимоги до садивного матеріалу декоративних рослин як для міського озеленення, так і приватного чи іншого призначення вже протягом багатьох століть залишаються незмінними - це стійкі види, форми, сорти рослин до несприятливих умов зовнішнього середовища, без захворювань і шкідників, які відіграють величезну естетичну й оздоровчу роль і є незамінною складовою рекреаційних зон.</w:t>
      </w:r>
    </w:p>
    <w:bookmarkEnd w:id="11643"/>
    <w:bookmarkStart w:name="9712" w:id="11644"/>
    <w:p>
      <w:pPr>
        <w:spacing w:after="0"/>
        <w:ind w:firstLine="240"/>
        <w:jc w:val="left"/>
      </w:pPr>
      <w:r>
        <w:rPr>
          <w:rFonts w:ascii="Arial"/>
          <w:b w:val="false"/>
          <w:i w:val="false"/>
          <w:color w:val="000000"/>
          <w:sz w:val="18"/>
        </w:rPr>
        <w:t>Першим, і чи не найголовнішим кроком в реалізації цих вимог, є підбір стійкого асортименту і створення кращих маточників (за фенотипічними ознаками і фізіономічним виглядом) декоративних деревних рослин. Про необхідність цього свідчить і якість завізного в Україну садивного матеріалу. Як правило, завозяться недостатньо зимостійкі та фізіологічно старі екземпляри рослин того чи іншого сорту, форми, клону, ознаками чого є плодоношення у молодому віці, раннє старіння, низька стійкість до хвороб і шкідників і, як результат, передчасна втрата декоративності.</w:t>
      </w:r>
    </w:p>
    <w:bookmarkEnd w:id="11644"/>
    <w:bookmarkStart w:name="9713" w:id="11645"/>
    <w:p>
      <w:pPr>
        <w:spacing w:after="0"/>
        <w:ind w:firstLine="240"/>
        <w:jc w:val="left"/>
      </w:pPr>
      <w:r>
        <w:rPr>
          <w:rFonts w:ascii="Arial"/>
          <w:b w:val="false"/>
          <w:i w:val="false"/>
          <w:color w:val="000000"/>
          <w:sz w:val="18"/>
        </w:rPr>
        <w:t>Створення високопродуктивних маточників досягається, головним чином, селекційною роботою в процесі насіннєвого розмноження. По відношенню до деревних рослин це може бути довгостроковий процес, але в будь-якому випадку необхідний. Зменшенню строків відбору кращих маточників сприяють обмін досвідом між селекціонерами, розсадниками, дослідними установами, організація експедиційних досліджень в природних умовах, добір садивного матеріалу в інших розсадниках з чітко визначеним походженням і т. п.</w:t>
      </w:r>
    </w:p>
    <w:bookmarkEnd w:id="11645"/>
    <w:bookmarkStart w:name="9714" w:id="11646"/>
    <w:p>
      <w:pPr>
        <w:spacing w:after="0"/>
        <w:ind w:firstLine="240"/>
        <w:jc w:val="left"/>
      </w:pPr>
      <w:r>
        <w:rPr>
          <w:rFonts w:ascii="Arial"/>
          <w:b w:val="false"/>
          <w:i w:val="false"/>
          <w:color w:val="000000"/>
          <w:sz w:val="18"/>
        </w:rPr>
        <w:t>Необхідність вирощування стійких видів, форм, сортів одночасно із своєчасними і продуктивними агротехнічними заходами є кращим засобом боротьби із шкідниками і збудниками хвороб. Підвищенню стійкості сіянців і саджанців сприяють такі агротехнічні прийоми:</w:t>
      </w:r>
    </w:p>
    <w:bookmarkEnd w:id="11646"/>
    <w:bookmarkStart w:name="9715" w:id="11647"/>
    <w:p>
      <w:pPr>
        <w:spacing w:after="0"/>
        <w:ind w:firstLine="240"/>
        <w:jc w:val="left"/>
      </w:pPr>
      <w:r>
        <w:rPr>
          <w:rFonts w:ascii="Arial"/>
          <w:b w:val="false"/>
          <w:i w:val="false"/>
          <w:color w:val="000000"/>
          <w:sz w:val="18"/>
        </w:rPr>
        <w:t>- своєчасний обробіток грунту з внесенням органічних і мінеральних добрив, регулярне рихлення верхнього шару протягом всього вегетаційного періоду, а ще краще мульчування пристовбурних кругів і міжрядь субстратами, що можуть використовуватись одночасно як підкорми, так і для зменшення випаровування вологи з грунту;</w:t>
      </w:r>
    </w:p>
    <w:bookmarkEnd w:id="11647"/>
    <w:bookmarkStart w:name="9716" w:id="11648"/>
    <w:p>
      <w:pPr>
        <w:spacing w:after="0"/>
        <w:ind w:firstLine="240"/>
        <w:jc w:val="left"/>
      </w:pPr>
      <w:r>
        <w:rPr>
          <w:rFonts w:ascii="Arial"/>
          <w:b w:val="false"/>
          <w:i w:val="false"/>
          <w:color w:val="000000"/>
          <w:sz w:val="18"/>
        </w:rPr>
        <w:t>- правильне співвідношення поживних елементів добрив сприяє рівномірному росту й розвитку рослин (збалансованість між кореневою і надземною частинами рослин), підвищує їхню стійкість, покращує хімічний склад грунту, створює несприятливі умови для збудників хвороб;</w:t>
      </w:r>
    </w:p>
    <w:bookmarkEnd w:id="11648"/>
    <w:bookmarkStart w:name="9717" w:id="11649"/>
    <w:p>
      <w:pPr>
        <w:spacing w:after="0"/>
        <w:ind w:firstLine="240"/>
        <w:jc w:val="left"/>
      </w:pPr>
      <w:r>
        <w:rPr>
          <w:rFonts w:ascii="Arial"/>
          <w:b w:val="false"/>
          <w:i w:val="false"/>
          <w:color w:val="000000"/>
          <w:sz w:val="18"/>
        </w:rPr>
        <w:t>- використовувати для розмноження та подальшого культивування тільки здоровий і добре розвинутий садивний матеріал (потужна коренева система, добрий розвиток пагонів, відсутність хвороб і шкідників);</w:t>
      </w:r>
    </w:p>
    <w:bookmarkEnd w:id="11649"/>
    <w:bookmarkStart w:name="9718" w:id="11650"/>
    <w:p>
      <w:pPr>
        <w:spacing w:after="0"/>
        <w:ind w:firstLine="240"/>
        <w:jc w:val="left"/>
      </w:pPr>
      <w:r>
        <w:rPr>
          <w:rFonts w:ascii="Arial"/>
          <w:b w:val="false"/>
          <w:i w:val="false"/>
          <w:color w:val="000000"/>
          <w:sz w:val="18"/>
        </w:rPr>
        <w:t>- вибір для конкретних кліматичних умов і агроценозу відповідного асортименту, що саме в цих умовах буде досить витривалим і стійким.</w:t>
      </w:r>
    </w:p>
    <w:bookmarkEnd w:id="11650"/>
    <w:bookmarkStart w:name="9719" w:id="11651"/>
    <w:p>
      <w:pPr>
        <w:spacing w:after="0"/>
        <w:ind w:firstLine="240"/>
        <w:jc w:val="left"/>
      </w:pPr>
      <w:r>
        <w:rPr>
          <w:rFonts w:ascii="Arial"/>
          <w:b w:val="false"/>
          <w:i w:val="false"/>
          <w:color w:val="000000"/>
          <w:sz w:val="18"/>
        </w:rPr>
        <w:t>Другим кроком в реалізації вимог до садивного матеріалу є дотримання технології вирощування крупномірних саджанців з компактною кореневою системою, яке досягається 3 - 4-х кратною пересадкою саджанців в процесі вирощування і сприяє приживлюваності висаджених рослин в умовах міста.</w:t>
      </w:r>
    </w:p>
    <w:bookmarkEnd w:id="11651"/>
    <w:bookmarkStart w:name="9720" w:id="11652"/>
    <w:p>
      <w:pPr>
        <w:spacing w:after="0"/>
        <w:ind w:firstLine="240"/>
        <w:jc w:val="left"/>
      </w:pPr>
      <w:r>
        <w:rPr>
          <w:rFonts w:ascii="Arial"/>
          <w:b w:val="false"/>
          <w:i w:val="false"/>
          <w:color w:val="000000"/>
          <w:sz w:val="18"/>
        </w:rPr>
        <w:t>Дотримання зазначених прийомів є тією умовою, завдяки якій можна досягти успіху у вирощуванні якісного садивного матеріалу декоративних рослин. Разом з тим слід зазначити, що сучасні технології вирощування садивного матеріалу в декоративних розсадниках не можна реалізувати без застосування системи машин і механізмів, які широко використовуються в передових країнах світу.</w:t>
      </w:r>
    </w:p>
    <w:bookmarkEnd w:id="11652"/>
    <w:bookmarkStart w:name="9721" w:id="11653"/>
    <w:p>
      <w:pPr>
        <w:pStyle w:val="Heading3"/>
        <w:spacing w:after="0"/>
        <w:ind w:left="0"/>
        <w:jc w:val="center"/>
      </w:pPr>
      <w:r>
        <w:rPr>
          <w:rFonts w:ascii="Arial"/>
          <w:color w:val="000000"/>
          <w:sz w:val="27"/>
        </w:rPr>
        <w:t>9. Розвиток виробничої бази зеленого господарства</w:t>
      </w:r>
    </w:p>
    <w:bookmarkEnd w:id="11653"/>
    <w:bookmarkStart w:name="9722" w:id="11654"/>
    <w:p>
      <w:pPr>
        <w:spacing w:after="0"/>
        <w:ind w:firstLine="240"/>
        <w:jc w:val="left"/>
      </w:pPr>
      <w:r>
        <w:rPr>
          <w:rFonts w:ascii="Arial"/>
          <w:b w:val="false"/>
          <w:i w:val="false"/>
          <w:color w:val="000000"/>
          <w:sz w:val="18"/>
        </w:rPr>
        <w:t>Відповідно до Програми розвитку зеленої зони міста передбачено спорудження ряду об'єктів виробничої бази КО "Київзеленбуд" як першочергових (табл. 26).</w:t>
      </w:r>
    </w:p>
    <w:bookmarkEnd w:id="11654"/>
    <w:bookmarkStart w:name="9723" w:id="11655"/>
    <w:p>
      <w:pPr>
        <w:spacing w:after="0"/>
        <w:ind w:firstLine="240"/>
        <w:jc w:val="left"/>
      </w:pPr>
      <w:r>
        <w:rPr>
          <w:rFonts w:ascii="Arial"/>
          <w:b w:val="false"/>
          <w:i w:val="false"/>
          <w:color w:val="000000"/>
          <w:sz w:val="18"/>
        </w:rPr>
        <w:t>Таблиця 26</w:t>
      </w:r>
    </w:p>
    <w:bookmarkEnd w:id="11655"/>
    <w:bookmarkStart w:name="9724" w:id="11656"/>
    <w:p>
      <w:pPr>
        <w:spacing w:after="0"/>
        <w:ind w:left="0"/>
        <w:jc w:val="center"/>
      </w:pPr>
      <w:r>
        <w:rPr>
          <w:rFonts w:ascii="Arial"/>
          <w:b/>
          <w:i w:val="false"/>
          <w:color w:val="000000"/>
          <w:sz w:val="18"/>
        </w:rPr>
        <w:t>Перелік об'єктів виробничої бази КО "Київзеленбуд"</w:t>
      </w:r>
    </w:p>
    <w:bookmarkEnd w:id="1165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61"/>
        <w:gridCol w:w="805"/>
        <w:gridCol w:w="1083"/>
        <w:gridCol w:w="805"/>
        <w:gridCol w:w="1083"/>
        <w:gridCol w:w="1083"/>
        <w:gridCol w:w="1083"/>
        <w:gridCol w:w="972"/>
        <w:gridCol w:w="805"/>
        <w:gridCol w:w="805"/>
        <w:gridCol w:w="805"/>
        <w:gridCol w:w="1361"/>
      </w:tblGrid>
      <w:tr>
        <w:trPr>
          <w:trHeight w:val="45" w:hRule="atLeast"/>
        </w:trPr>
        <w:tc>
          <w:tcPr>
            <w:tcW w:w="861" w:type="dxa"/>
            <w:vMerge w:val="restart"/>
            <w:tcBorders>
              <w:top w:val="outset" w:color="000000" w:sz="8"/>
              <w:left w:val="outset" w:color="000000" w:sz="8"/>
              <w:bottom w:val="outset" w:color="000000" w:sz="8"/>
              <w:right w:val="outset" w:color="000000" w:sz="8"/>
            </w:tcBorders>
            <w:vAlign w:val="center"/>
          </w:tcPr>
          <w:bookmarkStart w:name="9725" w:id="11657"/>
          <w:p>
            <w:pPr>
              <w:spacing w:after="0"/>
              <w:ind w:left="0"/>
              <w:jc w:val="center"/>
            </w:pPr>
            <w:r>
              <w:rPr>
                <w:rFonts w:ascii="Arial"/>
                <w:b w:val="false"/>
                <w:i w:val="false"/>
                <w:color w:val="000000"/>
                <w:sz w:val="15"/>
              </w:rPr>
              <w:t>Назва</w:t>
            </w:r>
          </w:p>
          <w:bookmarkEnd w:id="11657"/>
        </w:tc>
        <w:tc>
          <w:tcPr>
            <w:tcW w:w="805" w:type="dxa"/>
            <w:vMerge w:val="restart"/>
            <w:tcBorders>
              <w:top w:val="outset" w:color="000000" w:sz="8"/>
              <w:left w:val="outset" w:color="000000" w:sz="8"/>
              <w:bottom w:val="outset" w:color="000000" w:sz="8"/>
              <w:right w:val="outset" w:color="000000" w:sz="8"/>
            </w:tcBorders>
            <w:vAlign w:val="center"/>
          </w:tcPr>
          <w:bookmarkStart w:name="9726" w:id="11658"/>
          <w:p>
            <w:pPr>
              <w:spacing w:after="0"/>
              <w:ind w:left="0"/>
              <w:jc w:val="center"/>
            </w:pPr>
            <w:r>
              <w:rPr>
                <w:rFonts w:ascii="Arial"/>
                <w:b w:val="false"/>
                <w:i w:val="false"/>
                <w:color w:val="000000"/>
                <w:sz w:val="15"/>
              </w:rPr>
              <w:t>Потужність об'єкту</w:t>
            </w:r>
          </w:p>
          <w:bookmarkEnd w:id="11658"/>
        </w:tc>
        <w:tc>
          <w:tcPr>
            <w:tcW w:w="1083" w:type="dxa"/>
            <w:vMerge w:val="restart"/>
            <w:tcBorders>
              <w:top w:val="outset" w:color="000000" w:sz="8"/>
              <w:left w:val="outset" w:color="000000" w:sz="8"/>
              <w:bottom w:val="outset" w:color="000000" w:sz="8"/>
              <w:right w:val="outset" w:color="000000" w:sz="8"/>
            </w:tcBorders>
            <w:vAlign w:val="center"/>
          </w:tcPr>
          <w:bookmarkStart w:name="9727" w:id="11659"/>
          <w:p>
            <w:pPr>
              <w:spacing w:after="0"/>
              <w:ind w:left="0"/>
              <w:jc w:val="center"/>
            </w:pPr>
            <w:r>
              <w:rPr>
                <w:rFonts w:ascii="Arial"/>
                <w:b w:val="false"/>
                <w:i w:val="false"/>
                <w:color w:val="000000"/>
                <w:sz w:val="15"/>
              </w:rPr>
              <w:t xml:space="preserve">Орієнт. вартість робіт, тис. грн. </w:t>
            </w:r>
          </w:p>
          <w:bookmarkEnd w:id="11659"/>
        </w:tc>
        <w:tc>
          <w:tcPr>
            <w:tcW w:w="805" w:type="dxa"/>
            <w:vMerge w:val="restart"/>
            <w:tcBorders>
              <w:top w:val="outset" w:color="000000" w:sz="8"/>
              <w:left w:val="outset" w:color="000000" w:sz="8"/>
              <w:bottom w:val="outset" w:color="000000" w:sz="8"/>
              <w:right w:val="outset" w:color="000000" w:sz="8"/>
            </w:tcBorders>
            <w:vAlign w:val="center"/>
          </w:tcPr>
          <w:bookmarkStart w:name="9728" w:id="11660"/>
          <w:p>
            <w:pPr>
              <w:spacing w:after="0"/>
              <w:ind w:left="0"/>
              <w:jc w:val="center"/>
            </w:pPr>
            <w:r>
              <w:rPr>
                <w:rFonts w:ascii="Arial"/>
                <w:b w:val="false"/>
                <w:i w:val="false"/>
                <w:color w:val="000000"/>
                <w:sz w:val="15"/>
              </w:rPr>
              <w:t xml:space="preserve">Термін провед. робіт (рік поч. - рік зак.) </w:t>
            </w:r>
          </w:p>
          <w:bookmarkEnd w:id="11660"/>
        </w:tc>
        <w:tc>
          <w:tcPr>
            <w:tcW w:w="0" w:type="auto"/>
            <w:gridSpan w:val="7"/>
            <w:tcBorders>
              <w:top w:val="outset" w:color="000000" w:sz="8"/>
              <w:left w:val="outset" w:color="000000" w:sz="8"/>
              <w:bottom w:val="outset" w:color="000000" w:sz="8"/>
              <w:right w:val="outset" w:color="000000" w:sz="8"/>
            </w:tcBorders>
            <w:vAlign w:val="center"/>
          </w:tcPr>
          <w:bookmarkStart w:name="9729" w:id="11661"/>
          <w:p>
            <w:pPr>
              <w:spacing w:after="0"/>
              <w:ind w:left="0"/>
              <w:jc w:val="center"/>
            </w:pPr>
            <w:r>
              <w:rPr>
                <w:rFonts w:ascii="Arial"/>
                <w:b w:val="false"/>
                <w:i w:val="false"/>
                <w:color w:val="000000"/>
                <w:sz w:val="15"/>
              </w:rPr>
              <w:t xml:space="preserve">Розподіл капітальних вкладень по рокам, тис. грн. </w:t>
            </w:r>
          </w:p>
          <w:bookmarkEnd w:id="11661"/>
        </w:tc>
        <w:tc>
          <w:tcPr>
            <w:tcW w:w="1361" w:type="dxa"/>
            <w:vMerge w:val="restart"/>
            <w:tcBorders>
              <w:top w:val="outset" w:color="000000" w:sz="8"/>
              <w:left w:val="outset" w:color="000000" w:sz="8"/>
              <w:bottom w:val="outset" w:color="000000" w:sz="8"/>
              <w:right w:val="outset" w:color="000000" w:sz="8"/>
            </w:tcBorders>
            <w:vAlign w:val="center"/>
          </w:tcPr>
          <w:bookmarkStart w:name="9730" w:id="11662"/>
          <w:p>
            <w:pPr>
              <w:spacing w:after="0"/>
              <w:ind w:left="0"/>
              <w:jc w:val="center"/>
            </w:pPr>
            <w:r>
              <w:rPr>
                <w:rFonts w:ascii="Arial"/>
                <w:b w:val="false"/>
                <w:i w:val="false"/>
                <w:color w:val="000000"/>
                <w:sz w:val="15"/>
              </w:rPr>
              <w:t>Примітки</w:t>
            </w:r>
          </w:p>
          <w:bookmarkEnd w:id="116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83" w:type="dxa"/>
            <w:tcBorders>
              <w:top w:val="outset" w:color="000000" w:sz="8"/>
              <w:left w:val="outset" w:color="000000" w:sz="8"/>
              <w:bottom w:val="outset" w:color="000000" w:sz="8"/>
              <w:right w:val="outset" w:color="000000" w:sz="8"/>
            </w:tcBorders>
            <w:vAlign w:val="center"/>
          </w:tcPr>
          <w:bookmarkStart w:name="9731" w:id="11663"/>
          <w:p>
            <w:pPr>
              <w:spacing w:after="0"/>
              <w:ind w:left="0"/>
              <w:jc w:val="center"/>
            </w:pPr>
            <w:r>
              <w:rPr>
                <w:rFonts w:ascii="Arial"/>
                <w:b w:val="false"/>
                <w:i/>
                <w:color w:val="000000"/>
                <w:sz w:val="15"/>
              </w:rPr>
              <w:t>2004</w:t>
            </w:r>
          </w:p>
          <w:bookmarkEnd w:id="11663"/>
        </w:tc>
        <w:tc>
          <w:tcPr>
            <w:tcW w:w="1083" w:type="dxa"/>
            <w:tcBorders>
              <w:top w:val="outset" w:color="000000" w:sz="8"/>
              <w:left w:val="outset" w:color="000000" w:sz="8"/>
              <w:bottom w:val="outset" w:color="000000" w:sz="8"/>
              <w:right w:val="outset" w:color="000000" w:sz="8"/>
            </w:tcBorders>
            <w:vAlign w:val="center"/>
          </w:tcPr>
          <w:bookmarkStart w:name="9732" w:id="11664"/>
          <w:p>
            <w:pPr>
              <w:spacing w:after="0"/>
              <w:ind w:left="0"/>
              <w:jc w:val="center"/>
            </w:pPr>
            <w:r>
              <w:rPr>
                <w:rFonts w:ascii="Arial"/>
                <w:b w:val="false"/>
                <w:i/>
                <w:color w:val="000000"/>
                <w:sz w:val="15"/>
              </w:rPr>
              <w:t>2005</w:t>
            </w:r>
          </w:p>
          <w:bookmarkEnd w:id="11664"/>
        </w:tc>
        <w:tc>
          <w:tcPr>
            <w:tcW w:w="1083" w:type="dxa"/>
            <w:tcBorders>
              <w:top w:val="outset" w:color="000000" w:sz="8"/>
              <w:left w:val="outset" w:color="000000" w:sz="8"/>
              <w:bottom w:val="outset" w:color="000000" w:sz="8"/>
              <w:right w:val="outset" w:color="000000" w:sz="8"/>
            </w:tcBorders>
            <w:vAlign w:val="center"/>
          </w:tcPr>
          <w:bookmarkStart w:name="9733" w:id="11665"/>
          <w:p>
            <w:pPr>
              <w:spacing w:after="0"/>
              <w:ind w:left="0"/>
              <w:jc w:val="center"/>
            </w:pPr>
            <w:r>
              <w:rPr>
                <w:rFonts w:ascii="Arial"/>
                <w:b w:val="false"/>
                <w:i/>
                <w:color w:val="000000"/>
                <w:sz w:val="15"/>
              </w:rPr>
              <w:t>2006</w:t>
            </w:r>
          </w:p>
          <w:bookmarkEnd w:id="11665"/>
        </w:tc>
        <w:tc>
          <w:tcPr>
            <w:tcW w:w="972" w:type="dxa"/>
            <w:tcBorders>
              <w:top w:val="outset" w:color="000000" w:sz="8"/>
              <w:left w:val="outset" w:color="000000" w:sz="8"/>
              <w:bottom w:val="outset" w:color="000000" w:sz="8"/>
              <w:right w:val="outset" w:color="000000" w:sz="8"/>
            </w:tcBorders>
            <w:vAlign w:val="center"/>
          </w:tcPr>
          <w:bookmarkStart w:name="9734" w:id="11666"/>
          <w:p>
            <w:pPr>
              <w:spacing w:after="0"/>
              <w:ind w:left="0"/>
              <w:jc w:val="center"/>
            </w:pPr>
            <w:r>
              <w:rPr>
                <w:rFonts w:ascii="Arial"/>
                <w:b w:val="false"/>
                <w:i/>
                <w:color w:val="000000"/>
                <w:sz w:val="15"/>
              </w:rPr>
              <w:t>2007</w:t>
            </w:r>
          </w:p>
          <w:bookmarkEnd w:id="11666"/>
        </w:tc>
        <w:tc>
          <w:tcPr>
            <w:tcW w:w="805" w:type="dxa"/>
            <w:tcBorders>
              <w:top w:val="outset" w:color="000000" w:sz="8"/>
              <w:left w:val="outset" w:color="000000" w:sz="8"/>
              <w:bottom w:val="outset" w:color="000000" w:sz="8"/>
              <w:right w:val="outset" w:color="000000" w:sz="8"/>
            </w:tcBorders>
            <w:vAlign w:val="center"/>
          </w:tcPr>
          <w:bookmarkStart w:name="9735" w:id="11667"/>
          <w:p>
            <w:pPr>
              <w:spacing w:after="0"/>
              <w:ind w:left="0"/>
              <w:jc w:val="center"/>
            </w:pPr>
            <w:r>
              <w:rPr>
                <w:rFonts w:ascii="Arial"/>
                <w:b w:val="false"/>
                <w:i/>
                <w:color w:val="000000"/>
                <w:sz w:val="15"/>
              </w:rPr>
              <w:t>2008</w:t>
            </w:r>
          </w:p>
          <w:bookmarkEnd w:id="11667"/>
        </w:tc>
        <w:tc>
          <w:tcPr>
            <w:tcW w:w="805" w:type="dxa"/>
            <w:tcBorders>
              <w:top w:val="outset" w:color="000000" w:sz="8"/>
              <w:left w:val="outset" w:color="000000" w:sz="8"/>
              <w:bottom w:val="outset" w:color="000000" w:sz="8"/>
              <w:right w:val="outset" w:color="000000" w:sz="8"/>
            </w:tcBorders>
            <w:vAlign w:val="center"/>
          </w:tcPr>
          <w:bookmarkStart w:name="9736" w:id="11668"/>
          <w:p>
            <w:pPr>
              <w:spacing w:after="0"/>
              <w:ind w:left="0"/>
              <w:jc w:val="center"/>
            </w:pPr>
            <w:r>
              <w:rPr>
                <w:rFonts w:ascii="Arial"/>
                <w:b w:val="false"/>
                <w:i/>
                <w:color w:val="000000"/>
                <w:sz w:val="15"/>
              </w:rPr>
              <w:t>2009</w:t>
            </w:r>
          </w:p>
          <w:bookmarkEnd w:id="11668"/>
        </w:tc>
        <w:tc>
          <w:tcPr>
            <w:tcW w:w="805" w:type="dxa"/>
            <w:tcBorders>
              <w:top w:val="outset" w:color="000000" w:sz="8"/>
              <w:left w:val="outset" w:color="000000" w:sz="8"/>
              <w:bottom w:val="outset" w:color="000000" w:sz="8"/>
              <w:right w:val="outset" w:color="000000" w:sz="8"/>
            </w:tcBorders>
            <w:vAlign w:val="center"/>
          </w:tcPr>
          <w:bookmarkStart w:name="9737" w:id="11669"/>
          <w:p>
            <w:pPr>
              <w:spacing w:after="0"/>
              <w:ind w:left="0"/>
              <w:jc w:val="center"/>
            </w:pPr>
            <w:r>
              <w:rPr>
                <w:rFonts w:ascii="Arial"/>
                <w:b w:val="false"/>
                <w:i/>
                <w:color w:val="000000"/>
                <w:sz w:val="15"/>
              </w:rPr>
              <w:t>2010</w:t>
            </w:r>
          </w:p>
          <w:bookmarkEnd w:id="11669"/>
        </w:tc>
        <w:tc>
          <w:tcPr>
            <w:tcW w:w="0" w:type="auto"/>
            <w:vMerge/>
            <w:tcBorders>
              <w:top w:val="nil"/>
              <w:left w:val="outset" w:color="000000" w:sz="8"/>
              <w:bottom w:val="outset" w:color="000000" w:sz="8"/>
              <w:right w:val="outset" w:color="000000" w:sz="8"/>
            </w:tcBorders>
          </w:tcPr>
          <w:p/>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738" w:id="11670"/>
          <w:p>
            <w:pPr>
              <w:spacing w:after="0"/>
              <w:ind w:left="0"/>
              <w:jc w:val="center"/>
            </w:pPr>
            <w:r>
              <w:rPr>
                <w:rFonts w:ascii="Arial"/>
                <w:b w:val="false"/>
                <w:i w:val="false"/>
                <w:color w:val="000000"/>
                <w:sz w:val="15"/>
              </w:rPr>
              <w:t>1</w:t>
            </w:r>
          </w:p>
          <w:bookmarkEnd w:id="11670"/>
        </w:tc>
        <w:tc>
          <w:tcPr>
            <w:tcW w:w="805" w:type="dxa"/>
            <w:tcBorders>
              <w:top w:val="outset" w:color="000000" w:sz="8"/>
              <w:left w:val="outset" w:color="000000" w:sz="8"/>
              <w:bottom w:val="outset" w:color="000000" w:sz="8"/>
              <w:right w:val="outset" w:color="000000" w:sz="8"/>
            </w:tcBorders>
            <w:vAlign w:val="center"/>
          </w:tcPr>
          <w:bookmarkStart w:name="9739" w:id="11671"/>
          <w:p>
            <w:pPr>
              <w:spacing w:after="0"/>
              <w:ind w:left="0"/>
              <w:jc w:val="center"/>
            </w:pPr>
            <w:r>
              <w:rPr>
                <w:rFonts w:ascii="Arial"/>
                <w:b w:val="false"/>
                <w:i w:val="false"/>
                <w:color w:val="000000"/>
                <w:sz w:val="15"/>
              </w:rPr>
              <w:t>2</w:t>
            </w:r>
          </w:p>
          <w:bookmarkEnd w:id="11671"/>
        </w:tc>
        <w:tc>
          <w:tcPr>
            <w:tcW w:w="1083" w:type="dxa"/>
            <w:tcBorders>
              <w:top w:val="outset" w:color="000000" w:sz="8"/>
              <w:left w:val="outset" w:color="000000" w:sz="8"/>
              <w:bottom w:val="outset" w:color="000000" w:sz="8"/>
              <w:right w:val="outset" w:color="000000" w:sz="8"/>
            </w:tcBorders>
            <w:vAlign w:val="center"/>
          </w:tcPr>
          <w:bookmarkStart w:name="9740" w:id="11672"/>
          <w:p>
            <w:pPr>
              <w:spacing w:after="0"/>
              <w:ind w:left="0"/>
              <w:jc w:val="center"/>
            </w:pPr>
            <w:r>
              <w:rPr>
                <w:rFonts w:ascii="Arial"/>
                <w:b w:val="false"/>
                <w:i w:val="false"/>
                <w:color w:val="000000"/>
                <w:sz w:val="15"/>
              </w:rPr>
              <w:t xml:space="preserve">3 </w:t>
            </w:r>
          </w:p>
          <w:bookmarkEnd w:id="11672"/>
        </w:tc>
        <w:tc>
          <w:tcPr>
            <w:tcW w:w="805" w:type="dxa"/>
            <w:tcBorders>
              <w:top w:val="outset" w:color="000000" w:sz="8"/>
              <w:left w:val="outset" w:color="000000" w:sz="8"/>
              <w:bottom w:val="outset" w:color="000000" w:sz="8"/>
              <w:right w:val="outset" w:color="000000" w:sz="8"/>
            </w:tcBorders>
            <w:vAlign w:val="center"/>
          </w:tcPr>
          <w:bookmarkStart w:name="9741" w:id="11673"/>
          <w:p>
            <w:pPr>
              <w:spacing w:after="0"/>
              <w:ind w:left="0"/>
              <w:jc w:val="center"/>
            </w:pPr>
            <w:r>
              <w:rPr>
                <w:rFonts w:ascii="Arial"/>
                <w:b w:val="false"/>
                <w:i w:val="false"/>
                <w:color w:val="000000"/>
                <w:sz w:val="15"/>
              </w:rPr>
              <w:t xml:space="preserve">4 </w:t>
            </w:r>
          </w:p>
          <w:bookmarkEnd w:id="11673"/>
        </w:tc>
        <w:tc>
          <w:tcPr>
            <w:tcW w:w="1083" w:type="dxa"/>
            <w:tcBorders>
              <w:top w:val="outset" w:color="000000" w:sz="8"/>
              <w:left w:val="outset" w:color="000000" w:sz="8"/>
              <w:bottom w:val="outset" w:color="000000" w:sz="8"/>
              <w:right w:val="outset" w:color="000000" w:sz="8"/>
            </w:tcBorders>
            <w:vAlign w:val="center"/>
          </w:tcPr>
          <w:bookmarkStart w:name="9742" w:id="11674"/>
          <w:p>
            <w:pPr>
              <w:spacing w:after="0"/>
              <w:ind w:left="0"/>
              <w:jc w:val="center"/>
            </w:pPr>
            <w:r>
              <w:rPr>
                <w:rFonts w:ascii="Arial"/>
                <w:b w:val="false"/>
                <w:i w:val="false"/>
                <w:color w:val="000000"/>
                <w:sz w:val="15"/>
              </w:rPr>
              <w:t>5</w:t>
            </w:r>
          </w:p>
          <w:bookmarkEnd w:id="11674"/>
        </w:tc>
        <w:tc>
          <w:tcPr>
            <w:tcW w:w="1083" w:type="dxa"/>
            <w:tcBorders>
              <w:top w:val="outset" w:color="000000" w:sz="8"/>
              <w:left w:val="outset" w:color="000000" w:sz="8"/>
              <w:bottom w:val="outset" w:color="000000" w:sz="8"/>
              <w:right w:val="outset" w:color="000000" w:sz="8"/>
            </w:tcBorders>
            <w:vAlign w:val="center"/>
          </w:tcPr>
          <w:bookmarkStart w:name="9743" w:id="11675"/>
          <w:p>
            <w:pPr>
              <w:spacing w:after="0"/>
              <w:ind w:left="0"/>
              <w:jc w:val="center"/>
            </w:pPr>
            <w:r>
              <w:rPr>
                <w:rFonts w:ascii="Arial"/>
                <w:b w:val="false"/>
                <w:i w:val="false"/>
                <w:color w:val="000000"/>
                <w:sz w:val="15"/>
              </w:rPr>
              <w:t>6</w:t>
            </w:r>
          </w:p>
          <w:bookmarkEnd w:id="11675"/>
        </w:tc>
        <w:tc>
          <w:tcPr>
            <w:tcW w:w="1083" w:type="dxa"/>
            <w:tcBorders>
              <w:top w:val="outset" w:color="000000" w:sz="8"/>
              <w:left w:val="outset" w:color="000000" w:sz="8"/>
              <w:bottom w:val="outset" w:color="000000" w:sz="8"/>
              <w:right w:val="outset" w:color="000000" w:sz="8"/>
            </w:tcBorders>
            <w:vAlign w:val="center"/>
          </w:tcPr>
          <w:bookmarkStart w:name="9744" w:id="11676"/>
          <w:p>
            <w:pPr>
              <w:spacing w:after="0"/>
              <w:ind w:left="0"/>
              <w:jc w:val="center"/>
            </w:pPr>
            <w:r>
              <w:rPr>
                <w:rFonts w:ascii="Arial"/>
                <w:b w:val="false"/>
                <w:i w:val="false"/>
                <w:color w:val="000000"/>
                <w:sz w:val="15"/>
              </w:rPr>
              <w:t>7</w:t>
            </w:r>
          </w:p>
          <w:bookmarkEnd w:id="11676"/>
        </w:tc>
        <w:tc>
          <w:tcPr>
            <w:tcW w:w="972" w:type="dxa"/>
            <w:tcBorders>
              <w:top w:val="outset" w:color="000000" w:sz="8"/>
              <w:left w:val="outset" w:color="000000" w:sz="8"/>
              <w:bottom w:val="outset" w:color="000000" w:sz="8"/>
              <w:right w:val="outset" w:color="000000" w:sz="8"/>
            </w:tcBorders>
            <w:vAlign w:val="center"/>
          </w:tcPr>
          <w:bookmarkStart w:name="9745" w:id="11677"/>
          <w:p>
            <w:pPr>
              <w:spacing w:after="0"/>
              <w:ind w:left="0"/>
              <w:jc w:val="center"/>
            </w:pPr>
            <w:r>
              <w:rPr>
                <w:rFonts w:ascii="Arial"/>
                <w:b w:val="false"/>
                <w:i w:val="false"/>
                <w:color w:val="000000"/>
                <w:sz w:val="15"/>
              </w:rPr>
              <w:t>8</w:t>
            </w:r>
          </w:p>
          <w:bookmarkEnd w:id="11677"/>
        </w:tc>
        <w:tc>
          <w:tcPr>
            <w:tcW w:w="805" w:type="dxa"/>
            <w:tcBorders>
              <w:top w:val="outset" w:color="000000" w:sz="8"/>
              <w:left w:val="outset" w:color="000000" w:sz="8"/>
              <w:bottom w:val="outset" w:color="000000" w:sz="8"/>
              <w:right w:val="outset" w:color="000000" w:sz="8"/>
            </w:tcBorders>
            <w:vAlign w:val="center"/>
          </w:tcPr>
          <w:bookmarkStart w:name="9746" w:id="11678"/>
          <w:p>
            <w:pPr>
              <w:spacing w:after="0"/>
              <w:ind w:left="0"/>
              <w:jc w:val="center"/>
            </w:pPr>
            <w:r>
              <w:rPr>
                <w:rFonts w:ascii="Arial"/>
                <w:b w:val="false"/>
                <w:i w:val="false"/>
                <w:color w:val="000000"/>
                <w:sz w:val="15"/>
              </w:rPr>
              <w:t>9</w:t>
            </w:r>
          </w:p>
          <w:bookmarkEnd w:id="11678"/>
        </w:tc>
        <w:tc>
          <w:tcPr>
            <w:tcW w:w="805" w:type="dxa"/>
            <w:tcBorders>
              <w:top w:val="outset" w:color="000000" w:sz="8"/>
              <w:left w:val="outset" w:color="000000" w:sz="8"/>
              <w:bottom w:val="outset" w:color="000000" w:sz="8"/>
              <w:right w:val="outset" w:color="000000" w:sz="8"/>
            </w:tcBorders>
            <w:vAlign w:val="center"/>
          </w:tcPr>
          <w:bookmarkStart w:name="9747" w:id="11679"/>
          <w:p>
            <w:pPr>
              <w:spacing w:after="0"/>
              <w:ind w:left="0"/>
              <w:jc w:val="center"/>
            </w:pPr>
            <w:r>
              <w:rPr>
                <w:rFonts w:ascii="Arial"/>
                <w:b w:val="false"/>
                <w:i w:val="false"/>
                <w:color w:val="000000"/>
                <w:sz w:val="15"/>
              </w:rPr>
              <w:t>10</w:t>
            </w:r>
          </w:p>
          <w:bookmarkEnd w:id="11679"/>
        </w:tc>
        <w:tc>
          <w:tcPr>
            <w:tcW w:w="805" w:type="dxa"/>
            <w:tcBorders>
              <w:top w:val="outset" w:color="000000" w:sz="8"/>
              <w:left w:val="outset" w:color="000000" w:sz="8"/>
              <w:bottom w:val="outset" w:color="000000" w:sz="8"/>
              <w:right w:val="outset" w:color="000000" w:sz="8"/>
            </w:tcBorders>
            <w:vAlign w:val="center"/>
          </w:tcPr>
          <w:bookmarkStart w:name="9748" w:id="11680"/>
          <w:p>
            <w:pPr>
              <w:spacing w:after="0"/>
              <w:ind w:left="0"/>
              <w:jc w:val="center"/>
            </w:pPr>
            <w:r>
              <w:rPr>
                <w:rFonts w:ascii="Arial"/>
                <w:b w:val="false"/>
                <w:i w:val="false"/>
                <w:color w:val="000000"/>
                <w:sz w:val="15"/>
              </w:rPr>
              <w:t>11</w:t>
            </w:r>
          </w:p>
          <w:bookmarkEnd w:id="11680"/>
        </w:tc>
        <w:tc>
          <w:tcPr>
            <w:tcW w:w="1361" w:type="dxa"/>
            <w:tcBorders>
              <w:top w:val="outset" w:color="000000" w:sz="8"/>
              <w:left w:val="outset" w:color="000000" w:sz="8"/>
              <w:bottom w:val="outset" w:color="000000" w:sz="8"/>
              <w:right w:val="outset" w:color="000000" w:sz="8"/>
            </w:tcBorders>
            <w:vAlign w:val="center"/>
          </w:tcPr>
          <w:bookmarkStart w:name="9749" w:id="11681"/>
          <w:p>
            <w:pPr>
              <w:spacing w:after="0"/>
              <w:ind w:left="0"/>
              <w:jc w:val="center"/>
            </w:pPr>
            <w:r>
              <w:rPr>
                <w:rFonts w:ascii="Arial"/>
                <w:b w:val="false"/>
                <w:i w:val="false"/>
                <w:color w:val="000000"/>
                <w:sz w:val="15"/>
              </w:rPr>
              <w:t>12</w:t>
            </w:r>
          </w:p>
          <w:bookmarkEnd w:id="11681"/>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750" w:id="11682"/>
          <w:p>
            <w:pPr>
              <w:spacing w:after="0"/>
              <w:ind w:left="0"/>
              <w:jc w:val="left"/>
            </w:pPr>
            <w:r>
              <w:rPr>
                <w:rFonts w:ascii="Arial"/>
                <w:b w:val="false"/>
                <w:i w:val="false"/>
                <w:color w:val="000000"/>
                <w:sz w:val="15"/>
              </w:rPr>
              <w:t>Пождепо Святошинського ЛПГ на вул. Святошинській, 26</w:t>
            </w:r>
          </w:p>
          <w:bookmarkEnd w:id="11682"/>
        </w:tc>
        <w:tc>
          <w:tcPr>
            <w:tcW w:w="805" w:type="dxa"/>
            <w:tcBorders>
              <w:top w:val="outset" w:color="000000" w:sz="8"/>
              <w:left w:val="outset" w:color="000000" w:sz="8"/>
              <w:bottom w:val="outset" w:color="000000" w:sz="8"/>
              <w:right w:val="outset" w:color="000000" w:sz="8"/>
            </w:tcBorders>
            <w:vAlign w:val="center"/>
          </w:tcPr>
          <w:bookmarkStart w:name="9751" w:id="11683"/>
          <w:p>
            <w:pPr>
              <w:spacing w:after="0"/>
              <w:ind w:left="0"/>
              <w:jc w:val="left"/>
            </w:pPr>
            <w:r>
              <w:rPr>
                <w:rFonts w:ascii="Arial"/>
                <w:b w:val="false"/>
                <w:i w:val="false"/>
                <w:color w:val="000000"/>
                <w:sz w:val="15"/>
              </w:rPr>
              <w:t>пождепо на 7 пож. автомоб.</w:t>
            </w:r>
          </w:p>
          <w:bookmarkEnd w:id="11683"/>
        </w:tc>
        <w:tc>
          <w:tcPr>
            <w:tcW w:w="1083" w:type="dxa"/>
            <w:tcBorders>
              <w:top w:val="outset" w:color="000000" w:sz="8"/>
              <w:left w:val="outset" w:color="000000" w:sz="8"/>
              <w:bottom w:val="outset" w:color="000000" w:sz="8"/>
              <w:right w:val="outset" w:color="000000" w:sz="8"/>
            </w:tcBorders>
            <w:vAlign w:val="center"/>
          </w:tcPr>
          <w:bookmarkStart w:name="9752" w:id="11684"/>
          <w:p>
            <w:pPr>
              <w:spacing w:after="0"/>
              <w:ind w:left="0"/>
              <w:jc w:val="center"/>
            </w:pPr>
            <w:r>
              <w:rPr>
                <w:rFonts w:ascii="Arial"/>
                <w:b w:val="false"/>
                <w:i w:val="false"/>
                <w:color w:val="000000"/>
                <w:sz w:val="15"/>
              </w:rPr>
              <w:t xml:space="preserve">10205,7 </w:t>
            </w:r>
          </w:p>
          <w:bookmarkEnd w:id="11684"/>
        </w:tc>
        <w:tc>
          <w:tcPr>
            <w:tcW w:w="805" w:type="dxa"/>
            <w:tcBorders>
              <w:top w:val="outset" w:color="000000" w:sz="8"/>
              <w:left w:val="outset" w:color="000000" w:sz="8"/>
              <w:bottom w:val="outset" w:color="000000" w:sz="8"/>
              <w:right w:val="outset" w:color="000000" w:sz="8"/>
            </w:tcBorders>
            <w:vAlign w:val="center"/>
          </w:tcPr>
          <w:bookmarkStart w:name="9753" w:id="11685"/>
          <w:p>
            <w:pPr>
              <w:spacing w:after="0"/>
              <w:ind w:left="0"/>
              <w:jc w:val="center"/>
            </w:pPr>
            <w:r>
              <w:rPr>
                <w:rFonts w:ascii="Arial"/>
                <w:b w:val="false"/>
                <w:i w:val="false"/>
                <w:color w:val="000000"/>
                <w:sz w:val="15"/>
              </w:rPr>
              <w:t xml:space="preserve">2004 - 2005 </w:t>
            </w:r>
          </w:p>
          <w:bookmarkEnd w:id="11685"/>
        </w:tc>
        <w:tc>
          <w:tcPr>
            <w:tcW w:w="1083" w:type="dxa"/>
            <w:tcBorders>
              <w:top w:val="outset" w:color="000000" w:sz="8"/>
              <w:left w:val="outset" w:color="000000" w:sz="8"/>
              <w:bottom w:val="outset" w:color="000000" w:sz="8"/>
              <w:right w:val="outset" w:color="000000" w:sz="8"/>
            </w:tcBorders>
            <w:vAlign w:val="center"/>
          </w:tcPr>
          <w:bookmarkStart w:name="9754" w:id="11686"/>
          <w:p>
            <w:pPr>
              <w:spacing w:after="0"/>
              <w:ind w:left="0"/>
              <w:jc w:val="center"/>
            </w:pPr>
            <w:r>
              <w:rPr>
                <w:rFonts w:ascii="Arial"/>
                <w:b w:val="false"/>
                <w:i w:val="false"/>
                <w:color w:val="000000"/>
                <w:sz w:val="15"/>
              </w:rPr>
              <w:t>3000,0</w:t>
            </w:r>
          </w:p>
          <w:bookmarkEnd w:id="11686"/>
        </w:tc>
        <w:tc>
          <w:tcPr>
            <w:tcW w:w="1083" w:type="dxa"/>
            <w:tcBorders>
              <w:top w:val="outset" w:color="000000" w:sz="8"/>
              <w:left w:val="outset" w:color="000000" w:sz="8"/>
              <w:bottom w:val="outset" w:color="000000" w:sz="8"/>
              <w:right w:val="outset" w:color="000000" w:sz="8"/>
            </w:tcBorders>
            <w:vAlign w:val="center"/>
          </w:tcPr>
          <w:bookmarkStart w:name="9755" w:id="11687"/>
          <w:p>
            <w:pPr>
              <w:spacing w:after="0"/>
              <w:ind w:left="0"/>
              <w:jc w:val="center"/>
            </w:pPr>
            <w:r>
              <w:rPr>
                <w:rFonts w:ascii="Arial"/>
                <w:b w:val="false"/>
                <w:i w:val="false"/>
                <w:color w:val="000000"/>
                <w:sz w:val="15"/>
              </w:rPr>
              <w:t>4090,9</w:t>
            </w:r>
          </w:p>
          <w:bookmarkEnd w:id="11687"/>
        </w:tc>
        <w:tc>
          <w:tcPr>
            <w:tcW w:w="1083" w:type="dxa"/>
            <w:tcBorders>
              <w:top w:val="outset" w:color="000000" w:sz="8"/>
              <w:left w:val="outset" w:color="000000" w:sz="8"/>
              <w:bottom w:val="outset" w:color="000000" w:sz="8"/>
              <w:right w:val="outset" w:color="000000" w:sz="8"/>
            </w:tcBorders>
            <w:vAlign w:val="center"/>
          </w:tcPr>
          <w:bookmarkStart w:name="9756" w:id="11688"/>
          <w:p>
            <w:pPr>
              <w:spacing w:after="0"/>
              <w:ind w:left="0"/>
              <w:jc w:val="center"/>
            </w:pPr>
            <w:r>
              <w:rPr>
                <w:rFonts w:ascii="Arial"/>
                <w:b w:val="false"/>
                <w:i/>
                <w:color w:val="000000"/>
                <w:sz w:val="15"/>
              </w:rPr>
              <w:t>-</w:t>
            </w:r>
          </w:p>
          <w:bookmarkEnd w:id="11688"/>
        </w:tc>
        <w:tc>
          <w:tcPr>
            <w:tcW w:w="972" w:type="dxa"/>
            <w:tcBorders>
              <w:top w:val="outset" w:color="000000" w:sz="8"/>
              <w:left w:val="outset" w:color="000000" w:sz="8"/>
              <w:bottom w:val="outset" w:color="000000" w:sz="8"/>
              <w:right w:val="outset" w:color="000000" w:sz="8"/>
            </w:tcBorders>
            <w:vAlign w:val="center"/>
          </w:tcPr>
          <w:bookmarkStart w:name="9757" w:id="11689"/>
          <w:p>
            <w:pPr>
              <w:spacing w:after="0"/>
              <w:ind w:left="0"/>
              <w:jc w:val="center"/>
            </w:pPr>
            <w:r>
              <w:rPr>
                <w:rFonts w:ascii="Arial"/>
                <w:b w:val="false"/>
                <w:i w:val="false"/>
                <w:color w:val="000000"/>
                <w:sz w:val="15"/>
              </w:rPr>
              <w:t>-</w:t>
            </w:r>
          </w:p>
          <w:bookmarkEnd w:id="11689"/>
        </w:tc>
        <w:tc>
          <w:tcPr>
            <w:tcW w:w="805" w:type="dxa"/>
            <w:tcBorders>
              <w:top w:val="outset" w:color="000000" w:sz="8"/>
              <w:left w:val="outset" w:color="000000" w:sz="8"/>
              <w:bottom w:val="outset" w:color="000000" w:sz="8"/>
              <w:right w:val="outset" w:color="000000" w:sz="8"/>
            </w:tcBorders>
            <w:vAlign w:val="center"/>
          </w:tcPr>
          <w:bookmarkStart w:name="9758" w:id="11690"/>
          <w:p>
            <w:pPr>
              <w:spacing w:after="0"/>
              <w:ind w:left="0"/>
              <w:jc w:val="center"/>
            </w:pPr>
            <w:r>
              <w:rPr>
                <w:rFonts w:ascii="Arial"/>
                <w:b w:val="false"/>
                <w:i w:val="false"/>
                <w:color w:val="000000"/>
                <w:sz w:val="15"/>
              </w:rPr>
              <w:t>-</w:t>
            </w:r>
          </w:p>
          <w:bookmarkEnd w:id="11690"/>
        </w:tc>
        <w:tc>
          <w:tcPr>
            <w:tcW w:w="805" w:type="dxa"/>
            <w:tcBorders>
              <w:top w:val="outset" w:color="000000" w:sz="8"/>
              <w:left w:val="outset" w:color="000000" w:sz="8"/>
              <w:bottom w:val="outset" w:color="000000" w:sz="8"/>
              <w:right w:val="outset" w:color="000000" w:sz="8"/>
            </w:tcBorders>
            <w:vAlign w:val="center"/>
          </w:tcPr>
          <w:bookmarkStart w:name="9759" w:id="11691"/>
          <w:p>
            <w:pPr>
              <w:spacing w:after="0"/>
              <w:ind w:left="0"/>
              <w:jc w:val="center"/>
            </w:pPr>
            <w:r>
              <w:rPr>
                <w:rFonts w:ascii="Arial"/>
                <w:b w:val="false"/>
                <w:i w:val="false"/>
                <w:color w:val="000000"/>
                <w:sz w:val="15"/>
              </w:rPr>
              <w:t xml:space="preserve">- </w:t>
            </w:r>
          </w:p>
          <w:bookmarkEnd w:id="11691"/>
        </w:tc>
        <w:tc>
          <w:tcPr>
            <w:tcW w:w="805" w:type="dxa"/>
            <w:tcBorders>
              <w:top w:val="outset" w:color="000000" w:sz="8"/>
              <w:left w:val="outset" w:color="000000" w:sz="8"/>
              <w:bottom w:val="outset" w:color="000000" w:sz="8"/>
              <w:right w:val="outset" w:color="000000" w:sz="8"/>
            </w:tcBorders>
            <w:vAlign w:val="center"/>
          </w:tcPr>
          <w:bookmarkStart w:name="9760" w:id="11692"/>
          <w:p>
            <w:pPr>
              <w:spacing w:after="0"/>
              <w:ind w:left="0"/>
              <w:jc w:val="center"/>
            </w:pPr>
            <w:r>
              <w:rPr>
                <w:rFonts w:ascii="Arial"/>
                <w:b w:val="false"/>
                <w:i w:val="false"/>
                <w:color w:val="000000"/>
                <w:sz w:val="15"/>
              </w:rPr>
              <w:t>-</w:t>
            </w:r>
          </w:p>
          <w:bookmarkEnd w:id="11692"/>
        </w:tc>
        <w:tc>
          <w:tcPr>
            <w:tcW w:w="1361" w:type="dxa"/>
            <w:tcBorders>
              <w:top w:val="outset" w:color="000000" w:sz="8"/>
              <w:left w:val="outset" w:color="000000" w:sz="8"/>
              <w:bottom w:val="outset" w:color="000000" w:sz="8"/>
              <w:right w:val="outset" w:color="000000" w:sz="8"/>
            </w:tcBorders>
            <w:vAlign w:val="center"/>
          </w:tcPr>
          <w:bookmarkStart w:name="9761" w:id="11693"/>
          <w:p>
            <w:pPr>
              <w:spacing w:after="0"/>
              <w:ind w:left="0"/>
              <w:jc w:val="center"/>
            </w:pPr>
            <w:r>
              <w:rPr>
                <w:rFonts w:ascii="Arial"/>
                <w:b w:val="false"/>
                <w:i w:val="false"/>
                <w:color w:val="000000"/>
                <w:sz w:val="15"/>
              </w:rPr>
              <w:t>Міський бюджет (до 01.01.2004 виконано 3114,8 тис. грн.)</w:t>
            </w:r>
          </w:p>
          <w:bookmarkEnd w:id="11693"/>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762" w:id="11694"/>
          <w:p>
            <w:pPr>
              <w:spacing w:after="0"/>
              <w:ind w:left="0"/>
              <w:jc w:val="left"/>
            </w:pPr>
            <w:r>
              <w:rPr>
                <w:rFonts w:ascii="Arial"/>
                <w:b w:val="false"/>
                <w:i w:val="false"/>
                <w:color w:val="000000"/>
                <w:sz w:val="15"/>
              </w:rPr>
              <w:t>Пождепо Дарницького ЛПГ на Броварському просп., 2</w:t>
            </w:r>
          </w:p>
          <w:bookmarkEnd w:id="11694"/>
        </w:tc>
        <w:tc>
          <w:tcPr>
            <w:tcW w:w="805" w:type="dxa"/>
            <w:tcBorders>
              <w:top w:val="outset" w:color="000000" w:sz="8"/>
              <w:left w:val="outset" w:color="000000" w:sz="8"/>
              <w:bottom w:val="outset" w:color="000000" w:sz="8"/>
              <w:right w:val="outset" w:color="000000" w:sz="8"/>
            </w:tcBorders>
            <w:vAlign w:val="center"/>
          </w:tcPr>
          <w:bookmarkStart w:name="9763" w:id="11695"/>
          <w:p>
            <w:pPr>
              <w:spacing w:after="0"/>
              <w:ind w:left="0"/>
              <w:jc w:val="left"/>
            </w:pPr>
            <w:r>
              <w:rPr>
                <w:rFonts w:ascii="Arial"/>
                <w:b w:val="false"/>
                <w:i w:val="false"/>
                <w:color w:val="000000"/>
                <w:sz w:val="15"/>
              </w:rPr>
              <w:t>пождепо на 7 пож. автомоб.</w:t>
            </w:r>
          </w:p>
          <w:bookmarkEnd w:id="11695"/>
        </w:tc>
        <w:tc>
          <w:tcPr>
            <w:tcW w:w="1083" w:type="dxa"/>
            <w:tcBorders>
              <w:top w:val="outset" w:color="000000" w:sz="8"/>
              <w:left w:val="outset" w:color="000000" w:sz="8"/>
              <w:bottom w:val="outset" w:color="000000" w:sz="8"/>
              <w:right w:val="outset" w:color="000000" w:sz="8"/>
            </w:tcBorders>
            <w:vAlign w:val="center"/>
          </w:tcPr>
          <w:bookmarkStart w:name="9764" w:id="11696"/>
          <w:p>
            <w:pPr>
              <w:spacing w:after="0"/>
              <w:ind w:left="0"/>
              <w:jc w:val="center"/>
            </w:pPr>
            <w:r>
              <w:rPr>
                <w:rFonts w:ascii="Arial"/>
                <w:b w:val="false"/>
                <w:i w:val="false"/>
                <w:color w:val="000000"/>
                <w:sz w:val="15"/>
              </w:rPr>
              <w:t xml:space="preserve">5413,8 </w:t>
            </w:r>
          </w:p>
          <w:bookmarkEnd w:id="11696"/>
        </w:tc>
        <w:tc>
          <w:tcPr>
            <w:tcW w:w="805" w:type="dxa"/>
            <w:tcBorders>
              <w:top w:val="outset" w:color="000000" w:sz="8"/>
              <w:left w:val="outset" w:color="000000" w:sz="8"/>
              <w:bottom w:val="outset" w:color="000000" w:sz="8"/>
              <w:right w:val="outset" w:color="000000" w:sz="8"/>
            </w:tcBorders>
            <w:vAlign w:val="center"/>
          </w:tcPr>
          <w:bookmarkStart w:name="9765" w:id="11697"/>
          <w:p>
            <w:pPr>
              <w:spacing w:after="0"/>
              <w:ind w:left="0"/>
              <w:jc w:val="center"/>
            </w:pPr>
            <w:r>
              <w:rPr>
                <w:rFonts w:ascii="Arial"/>
                <w:b w:val="false"/>
                <w:i w:val="false"/>
                <w:color w:val="000000"/>
                <w:sz w:val="15"/>
              </w:rPr>
              <w:t xml:space="preserve">2003 - 2006 </w:t>
            </w:r>
          </w:p>
          <w:bookmarkEnd w:id="11697"/>
        </w:tc>
        <w:tc>
          <w:tcPr>
            <w:tcW w:w="1083" w:type="dxa"/>
            <w:tcBorders>
              <w:top w:val="outset" w:color="000000" w:sz="8"/>
              <w:left w:val="outset" w:color="000000" w:sz="8"/>
              <w:bottom w:val="outset" w:color="000000" w:sz="8"/>
              <w:right w:val="outset" w:color="000000" w:sz="8"/>
            </w:tcBorders>
            <w:vAlign w:val="center"/>
          </w:tcPr>
          <w:bookmarkStart w:name="9766" w:id="11698"/>
          <w:p>
            <w:pPr>
              <w:spacing w:after="0"/>
              <w:ind w:left="0"/>
              <w:jc w:val="center"/>
            </w:pPr>
            <w:r>
              <w:rPr>
                <w:rFonts w:ascii="Arial"/>
                <w:b w:val="false"/>
                <w:i w:val="false"/>
                <w:color w:val="000000"/>
                <w:sz w:val="15"/>
              </w:rPr>
              <w:t>1020,0</w:t>
            </w:r>
          </w:p>
          <w:bookmarkEnd w:id="11698"/>
        </w:tc>
        <w:tc>
          <w:tcPr>
            <w:tcW w:w="1083" w:type="dxa"/>
            <w:tcBorders>
              <w:top w:val="outset" w:color="000000" w:sz="8"/>
              <w:left w:val="outset" w:color="000000" w:sz="8"/>
              <w:bottom w:val="outset" w:color="000000" w:sz="8"/>
              <w:right w:val="outset" w:color="000000" w:sz="8"/>
            </w:tcBorders>
            <w:vAlign w:val="center"/>
          </w:tcPr>
          <w:bookmarkStart w:name="9767" w:id="11699"/>
          <w:p>
            <w:pPr>
              <w:spacing w:after="0"/>
              <w:ind w:left="0"/>
              <w:jc w:val="center"/>
            </w:pPr>
            <w:r>
              <w:rPr>
                <w:rFonts w:ascii="Arial"/>
                <w:b w:val="false"/>
                <w:i w:val="false"/>
                <w:color w:val="000000"/>
                <w:sz w:val="15"/>
              </w:rPr>
              <w:t>1990,0</w:t>
            </w:r>
          </w:p>
          <w:bookmarkEnd w:id="11699"/>
        </w:tc>
        <w:tc>
          <w:tcPr>
            <w:tcW w:w="1083" w:type="dxa"/>
            <w:tcBorders>
              <w:top w:val="outset" w:color="000000" w:sz="8"/>
              <w:left w:val="outset" w:color="000000" w:sz="8"/>
              <w:bottom w:val="outset" w:color="000000" w:sz="8"/>
              <w:right w:val="outset" w:color="000000" w:sz="8"/>
            </w:tcBorders>
            <w:vAlign w:val="center"/>
          </w:tcPr>
          <w:bookmarkStart w:name="9768" w:id="11700"/>
          <w:p>
            <w:pPr>
              <w:spacing w:after="0"/>
              <w:ind w:left="0"/>
              <w:jc w:val="center"/>
            </w:pPr>
            <w:r>
              <w:rPr>
                <w:rFonts w:ascii="Arial"/>
                <w:b w:val="false"/>
                <w:i w:val="false"/>
                <w:color w:val="000000"/>
                <w:sz w:val="15"/>
              </w:rPr>
              <w:t>1992,5</w:t>
            </w:r>
          </w:p>
          <w:bookmarkEnd w:id="11700"/>
        </w:tc>
        <w:tc>
          <w:tcPr>
            <w:tcW w:w="972" w:type="dxa"/>
            <w:tcBorders>
              <w:top w:val="outset" w:color="000000" w:sz="8"/>
              <w:left w:val="outset" w:color="000000" w:sz="8"/>
              <w:bottom w:val="outset" w:color="000000" w:sz="8"/>
              <w:right w:val="outset" w:color="000000" w:sz="8"/>
            </w:tcBorders>
            <w:vAlign w:val="center"/>
          </w:tcPr>
          <w:bookmarkStart w:name="9769" w:id="11701"/>
          <w:p>
            <w:pPr>
              <w:spacing w:after="0"/>
              <w:ind w:left="0"/>
              <w:jc w:val="center"/>
            </w:pPr>
            <w:r>
              <w:rPr>
                <w:rFonts w:ascii="Arial"/>
                <w:b w:val="false"/>
                <w:i w:val="false"/>
                <w:color w:val="000000"/>
                <w:sz w:val="15"/>
              </w:rPr>
              <w:t xml:space="preserve">- </w:t>
            </w:r>
          </w:p>
          <w:bookmarkEnd w:id="11701"/>
        </w:tc>
        <w:tc>
          <w:tcPr>
            <w:tcW w:w="805" w:type="dxa"/>
            <w:tcBorders>
              <w:top w:val="outset" w:color="000000" w:sz="8"/>
              <w:left w:val="outset" w:color="000000" w:sz="8"/>
              <w:bottom w:val="outset" w:color="000000" w:sz="8"/>
              <w:right w:val="outset" w:color="000000" w:sz="8"/>
            </w:tcBorders>
            <w:vAlign w:val="center"/>
          </w:tcPr>
          <w:bookmarkStart w:name="9770" w:id="11702"/>
          <w:p>
            <w:pPr>
              <w:spacing w:after="0"/>
              <w:ind w:left="0"/>
              <w:jc w:val="center"/>
            </w:pPr>
            <w:r>
              <w:rPr>
                <w:rFonts w:ascii="Arial"/>
                <w:b w:val="false"/>
                <w:i w:val="false"/>
                <w:color w:val="000000"/>
                <w:sz w:val="15"/>
              </w:rPr>
              <w:t xml:space="preserve">- </w:t>
            </w:r>
          </w:p>
          <w:bookmarkEnd w:id="11702"/>
        </w:tc>
        <w:tc>
          <w:tcPr>
            <w:tcW w:w="805" w:type="dxa"/>
            <w:tcBorders>
              <w:top w:val="outset" w:color="000000" w:sz="8"/>
              <w:left w:val="outset" w:color="000000" w:sz="8"/>
              <w:bottom w:val="outset" w:color="000000" w:sz="8"/>
              <w:right w:val="outset" w:color="000000" w:sz="8"/>
            </w:tcBorders>
            <w:vAlign w:val="center"/>
          </w:tcPr>
          <w:bookmarkStart w:name="9771" w:id="11703"/>
          <w:p>
            <w:pPr>
              <w:spacing w:after="0"/>
              <w:ind w:left="0"/>
              <w:jc w:val="center"/>
            </w:pPr>
            <w:r>
              <w:rPr>
                <w:rFonts w:ascii="Arial"/>
                <w:b w:val="false"/>
                <w:i w:val="false"/>
                <w:color w:val="000000"/>
                <w:sz w:val="15"/>
              </w:rPr>
              <w:t xml:space="preserve">- </w:t>
            </w:r>
          </w:p>
          <w:bookmarkEnd w:id="11703"/>
        </w:tc>
        <w:tc>
          <w:tcPr>
            <w:tcW w:w="805" w:type="dxa"/>
            <w:tcBorders>
              <w:top w:val="outset" w:color="000000" w:sz="8"/>
              <w:left w:val="outset" w:color="000000" w:sz="8"/>
              <w:bottom w:val="outset" w:color="000000" w:sz="8"/>
              <w:right w:val="outset" w:color="000000" w:sz="8"/>
            </w:tcBorders>
            <w:vAlign w:val="center"/>
          </w:tcPr>
          <w:bookmarkStart w:name="9772" w:id="11704"/>
          <w:p>
            <w:pPr>
              <w:spacing w:after="0"/>
              <w:ind w:left="0"/>
              <w:jc w:val="center"/>
            </w:pPr>
            <w:r>
              <w:rPr>
                <w:rFonts w:ascii="Arial"/>
                <w:b w:val="false"/>
                <w:i w:val="false"/>
                <w:color w:val="000000"/>
                <w:sz w:val="15"/>
              </w:rPr>
              <w:t xml:space="preserve">- </w:t>
            </w:r>
          </w:p>
          <w:bookmarkEnd w:id="11704"/>
        </w:tc>
        <w:tc>
          <w:tcPr>
            <w:tcW w:w="1361" w:type="dxa"/>
            <w:tcBorders>
              <w:top w:val="outset" w:color="000000" w:sz="8"/>
              <w:left w:val="outset" w:color="000000" w:sz="8"/>
              <w:bottom w:val="outset" w:color="000000" w:sz="8"/>
              <w:right w:val="outset" w:color="000000" w:sz="8"/>
            </w:tcBorders>
            <w:vAlign w:val="center"/>
          </w:tcPr>
          <w:bookmarkStart w:name="9773" w:id="11705"/>
          <w:p>
            <w:pPr>
              <w:spacing w:after="0"/>
              <w:ind w:left="0"/>
              <w:jc w:val="center"/>
            </w:pPr>
            <w:r>
              <w:rPr>
                <w:rFonts w:ascii="Arial"/>
                <w:b w:val="false"/>
                <w:i w:val="false"/>
                <w:color w:val="000000"/>
                <w:sz w:val="15"/>
              </w:rPr>
              <w:t>Міський бюджет (до 01.01.2004 виконано 411,3 тис. грн.)</w:t>
            </w:r>
          </w:p>
          <w:bookmarkEnd w:id="11705"/>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774" w:id="11706"/>
          <w:p>
            <w:pPr>
              <w:spacing w:after="0"/>
              <w:ind w:left="0"/>
              <w:jc w:val="left"/>
            </w:pPr>
            <w:r>
              <w:rPr>
                <w:rFonts w:ascii="Arial"/>
                <w:b w:val="false"/>
                <w:i w:val="false"/>
                <w:color w:val="000000"/>
                <w:sz w:val="15"/>
              </w:rPr>
              <w:t>Пожежно-спостережні вежі в Дарницькому і Святошинському ЛПГ</w:t>
            </w:r>
          </w:p>
          <w:bookmarkEnd w:id="11706"/>
        </w:tc>
        <w:tc>
          <w:tcPr>
            <w:tcW w:w="805" w:type="dxa"/>
            <w:tcBorders>
              <w:top w:val="outset" w:color="000000" w:sz="8"/>
              <w:left w:val="outset" w:color="000000" w:sz="8"/>
              <w:bottom w:val="outset" w:color="000000" w:sz="8"/>
              <w:right w:val="outset" w:color="000000" w:sz="8"/>
            </w:tcBorders>
            <w:vAlign w:val="center"/>
          </w:tcPr>
          <w:bookmarkStart w:name="9775" w:id="11707"/>
          <w:p>
            <w:pPr>
              <w:spacing w:after="0"/>
              <w:ind w:left="0"/>
              <w:jc w:val="left"/>
            </w:pPr>
            <w:r>
              <w:rPr>
                <w:rFonts w:ascii="Arial"/>
                <w:b w:val="false"/>
                <w:i w:val="false"/>
                <w:color w:val="000000"/>
                <w:sz w:val="15"/>
              </w:rPr>
              <w:t xml:space="preserve">3 вежі по 40 м висотою </w:t>
            </w:r>
          </w:p>
          <w:bookmarkEnd w:id="11707"/>
        </w:tc>
        <w:tc>
          <w:tcPr>
            <w:tcW w:w="1083" w:type="dxa"/>
            <w:tcBorders>
              <w:top w:val="outset" w:color="000000" w:sz="8"/>
              <w:left w:val="outset" w:color="000000" w:sz="8"/>
              <w:bottom w:val="outset" w:color="000000" w:sz="8"/>
              <w:right w:val="outset" w:color="000000" w:sz="8"/>
            </w:tcBorders>
            <w:vAlign w:val="center"/>
          </w:tcPr>
          <w:bookmarkStart w:name="9776" w:id="11708"/>
          <w:p>
            <w:pPr>
              <w:spacing w:after="0"/>
              <w:ind w:left="0"/>
              <w:jc w:val="center"/>
            </w:pPr>
            <w:r>
              <w:rPr>
                <w:rFonts w:ascii="Arial"/>
                <w:b w:val="false"/>
                <w:i w:val="false"/>
                <w:color w:val="000000"/>
                <w:sz w:val="15"/>
              </w:rPr>
              <w:t xml:space="preserve">250,0 </w:t>
            </w:r>
          </w:p>
          <w:bookmarkEnd w:id="11708"/>
        </w:tc>
        <w:tc>
          <w:tcPr>
            <w:tcW w:w="805" w:type="dxa"/>
            <w:tcBorders>
              <w:top w:val="outset" w:color="000000" w:sz="8"/>
              <w:left w:val="outset" w:color="000000" w:sz="8"/>
              <w:bottom w:val="outset" w:color="000000" w:sz="8"/>
              <w:right w:val="outset" w:color="000000" w:sz="8"/>
            </w:tcBorders>
            <w:vAlign w:val="center"/>
          </w:tcPr>
          <w:bookmarkStart w:name="9777" w:id="11709"/>
          <w:p>
            <w:pPr>
              <w:spacing w:after="0"/>
              <w:ind w:left="0"/>
              <w:jc w:val="center"/>
            </w:pPr>
            <w:r>
              <w:rPr>
                <w:rFonts w:ascii="Arial"/>
                <w:b w:val="false"/>
                <w:i w:val="false"/>
                <w:color w:val="000000"/>
                <w:sz w:val="15"/>
              </w:rPr>
              <w:t xml:space="preserve">2004 </w:t>
            </w:r>
          </w:p>
          <w:bookmarkEnd w:id="11709"/>
        </w:tc>
        <w:tc>
          <w:tcPr>
            <w:tcW w:w="1083" w:type="dxa"/>
            <w:tcBorders>
              <w:top w:val="outset" w:color="000000" w:sz="8"/>
              <w:left w:val="outset" w:color="000000" w:sz="8"/>
              <w:bottom w:val="outset" w:color="000000" w:sz="8"/>
              <w:right w:val="outset" w:color="000000" w:sz="8"/>
            </w:tcBorders>
            <w:vAlign w:val="center"/>
          </w:tcPr>
          <w:bookmarkStart w:name="9778" w:id="11710"/>
          <w:p>
            <w:pPr>
              <w:spacing w:after="0"/>
              <w:ind w:left="0"/>
              <w:jc w:val="center"/>
            </w:pPr>
            <w:r>
              <w:rPr>
                <w:rFonts w:ascii="Arial"/>
                <w:b w:val="false"/>
                <w:i w:val="false"/>
                <w:color w:val="000000"/>
                <w:sz w:val="15"/>
              </w:rPr>
              <w:t>208,0</w:t>
            </w:r>
          </w:p>
          <w:bookmarkEnd w:id="11710"/>
        </w:tc>
        <w:tc>
          <w:tcPr>
            <w:tcW w:w="1083" w:type="dxa"/>
            <w:tcBorders>
              <w:top w:val="outset" w:color="000000" w:sz="8"/>
              <w:left w:val="outset" w:color="000000" w:sz="8"/>
              <w:bottom w:val="outset" w:color="000000" w:sz="8"/>
              <w:right w:val="outset" w:color="000000" w:sz="8"/>
            </w:tcBorders>
            <w:vAlign w:val="center"/>
          </w:tcPr>
          <w:bookmarkStart w:name="9779" w:id="11711"/>
          <w:p>
            <w:pPr>
              <w:spacing w:after="0"/>
              <w:ind w:left="0"/>
              <w:jc w:val="center"/>
            </w:pPr>
            <w:r>
              <w:rPr>
                <w:rFonts w:ascii="Arial"/>
                <w:b w:val="false"/>
                <w:i w:val="false"/>
                <w:color w:val="000000"/>
                <w:sz w:val="15"/>
              </w:rPr>
              <w:t xml:space="preserve">- </w:t>
            </w:r>
          </w:p>
          <w:bookmarkEnd w:id="11711"/>
        </w:tc>
        <w:tc>
          <w:tcPr>
            <w:tcW w:w="1083" w:type="dxa"/>
            <w:tcBorders>
              <w:top w:val="outset" w:color="000000" w:sz="8"/>
              <w:left w:val="outset" w:color="000000" w:sz="8"/>
              <w:bottom w:val="outset" w:color="000000" w:sz="8"/>
              <w:right w:val="outset" w:color="000000" w:sz="8"/>
            </w:tcBorders>
            <w:vAlign w:val="center"/>
          </w:tcPr>
          <w:bookmarkStart w:name="9780" w:id="11712"/>
          <w:p>
            <w:pPr>
              <w:spacing w:after="0"/>
              <w:ind w:left="0"/>
              <w:jc w:val="center"/>
            </w:pPr>
            <w:r>
              <w:rPr>
                <w:rFonts w:ascii="Arial"/>
                <w:b w:val="false"/>
                <w:i w:val="false"/>
                <w:color w:val="000000"/>
                <w:sz w:val="15"/>
              </w:rPr>
              <w:t xml:space="preserve">- </w:t>
            </w:r>
          </w:p>
          <w:bookmarkEnd w:id="11712"/>
        </w:tc>
        <w:tc>
          <w:tcPr>
            <w:tcW w:w="972" w:type="dxa"/>
            <w:tcBorders>
              <w:top w:val="outset" w:color="000000" w:sz="8"/>
              <w:left w:val="outset" w:color="000000" w:sz="8"/>
              <w:bottom w:val="outset" w:color="000000" w:sz="8"/>
              <w:right w:val="outset" w:color="000000" w:sz="8"/>
            </w:tcBorders>
            <w:vAlign w:val="center"/>
          </w:tcPr>
          <w:bookmarkStart w:name="9781" w:id="11713"/>
          <w:p>
            <w:pPr>
              <w:spacing w:after="0"/>
              <w:ind w:left="0"/>
              <w:jc w:val="center"/>
            </w:pPr>
            <w:r>
              <w:rPr>
                <w:rFonts w:ascii="Arial"/>
                <w:b w:val="false"/>
                <w:i w:val="false"/>
                <w:color w:val="000000"/>
                <w:sz w:val="15"/>
              </w:rPr>
              <w:t xml:space="preserve">- </w:t>
            </w:r>
          </w:p>
          <w:bookmarkEnd w:id="11713"/>
        </w:tc>
        <w:tc>
          <w:tcPr>
            <w:tcW w:w="805" w:type="dxa"/>
            <w:tcBorders>
              <w:top w:val="outset" w:color="000000" w:sz="8"/>
              <w:left w:val="outset" w:color="000000" w:sz="8"/>
              <w:bottom w:val="outset" w:color="000000" w:sz="8"/>
              <w:right w:val="outset" w:color="000000" w:sz="8"/>
            </w:tcBorders>
            <w:vAlign w:val="center"/>
          </w:tcPr>
          <w:bookmarkStart w:name="9782" w:id="11714"/>
          <w:p>
            <w:pPr>
              <w:spacing w:after="0"/>
              <w:ind w:left="0"/>
              <w:jc w:val="center"/>
            </w:pPr>
            <w:r>
              <w:rPr>
                <w:rFonts w:ascii="Arial"/>
                <w:b w:val="false"/>
                <w:i w:val="false"/>
                <w:color w:val="000000"/>
                <w:sz w:val="15"/>
              </w:rPr>
              <w:t xml:space="preserve">- </w:t>
            </w:r>
          </w:p>
          <w:bookmarkEnd w:id="11714"/>
        </w:tc>
        <w:tc>
          <w:tcPr>
            <w:tcW w:w="805" w:type="dxa"/>
            <w:tcBorders>
              <w:top w:val="outset" w:color="000000" w:sz="8"/>
              <w:left w:val="outset" w:color="000000" w:sz="8"/>
              <w:bottom w:val="outset" w:color="000000" w:sz="8"/>
              <w:right w:val="outset" w:color="000000" w:sz="8"/>
            </w:tcBorders>
            <w:vAlign w:val="center"/>
          </w:tcPr>
          <w:bookmarkStart w:name="9783" w:id="11715"/>
          <w:p>
            <w:pPr>
              <w:spacing w:after="0"/>
              <w:ind w:left="0"/>
              <w:jc w:val="center"/>
            </w:pPr>
            <w:r>
              <w:rPr>
                <w:rFonts w:ascii="Arial"/>
                <w:b w:val="false"/>
                <w:i w:val="false"/>
                <w:color w:val="000000"/>
                <w:sz w:val="15"/>
              </w:rPr>
              <w:t>-</w:t>
            </w:r>
          </w:p>
          <w:bookmarkEnd w:id="11715"/>
        </w:tc>
        <w:tc>
          <w:tcPr>
            <w:tcW w:w="805" w:type="dxa"/>
            <w:tcBorders>
              <w:top w:val="outset" w:color="000000" w:sz="8"/>
              <w:left w:val="outset" w:color="000000" w:sz="8"/>
              <w:bottom w:val="outset" w:color="000000" w:sz="8"/>
              <w:right w:val="outset" w:color="000000" w:sz="8"/>
            </w:tcBorders>
            <w:vAlign w:val="center"/>
          </w:tcPr>
          <w:bookmarkStart w:name="9784" w:id="11716"/>
          <w:p>
            <w:pPr>
              <w:spacing w:after="0"/>
              <w:ind w:left="0"/>
              <w:jc w:val="center"/>
            </w:pPr>
            <w:r>
              <w:rPr>
                <w:rFonts w:ascii="Arial"/>
                <w:b w:val="false"/>
                <w:i w:val="false"/>
                <w:color w:val="000000"/>
                <w:sz w:val="15"/>
              </w:rPr>
              <w:t xml:space="preserve">- </w:t>
            </w:r>
          </w:p>
          <w:bookmarkEnd w:id="11716"/>
        </w:tc>
        <w:tc>
          <w:tcPr>
            <w:tcW w:w="1361" w:type="dxa"/>
            <w:tcBorders>
              <w:top w:val="outset" w:color="000000" w:sz="8"/>
              <w:left w:val="outset" w:color="000000" w:sz="8"/>
              <w:bottom w:val="outset" w:color="000000" w:sz="8"/>
              <w:right w:val="outset" w:color="000000" w:sz="8"/>
            </w:tcBorders>
            <w:vAlign w:val="center"/>
          </w:tcPr>
          <w:bookmarkStart w:name="9785" w:id="11717"/>
          <w:p>
            <w:pPr>
              <w:spacing w:after="0"/>
              <w:ind w:left="0"/>
              <w:jc w:val="center"/>
            </w:pPr>
            <w:r>
              <w:rPr>
                <w:rFonts w:ascii="Arial"/>
                <w:b w:val="false"/>
                <w:i w:val="false"/>
                <w:color w:val="000000"/>
                <w:sz w:val="15"/>
              </w:rPr>
              <w:t>Міський бюджет (до 01.01.2004 виконано 42,0 тис. грн.)</w:t>
            </w:r>
          </w:p>
          <w:bookmarkEnd w:id="11717"/>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786" w:id="11718"/>
          <w:p>
            <w:pPr>
              <w:spacing w:after="0"/>
              <w:ind w:left="0"/>
              <w:jc w:val="left"/>
            </w:pPr>
            <w:r>
              <w:rPr>
                <w:rFonts w:ascii="Arial"/>
                <w:b w:val="false"/>
                <w:i w:val="false"/>
                <w:color w:val="000000"/>
                <w:sz w:val="15"/>
              </w:rPr>
              <w:t>Виробнича база міського декоративного розсадника в с. Малютинка Києво-</w:t>
            </w:r>
            <w:r>
              <w:br/>
            </w:r>
            <w:r>
              <w:rPr>
                <w:rFonts w:ascii="Arial"/>
                <w:b w:val="false"/>
                <w:i w:val="false"/>
                <w:color w:val="000000"/>
                <w:sz w:val="15"/>
              </w:rPr>
              <w:t>Святошинського району</w:t>
            </w:r>
          </w:p>
          <w:bookmarkEnd w:id="11718"/>
        </w:tc>
        <w:tc>
          <w:tcPr>
            <w:tcW w:w="805" w:type="dxa"/>
            <w:tcBorders>
              <w:top w:val="outset" w:color="000000" w:sz="8"/>
              <w:left w:val="outset" w:color="000000" w:sz="8"/>
              <w:bottom w:val="outset" w:color="000000" w:sz="8"/>
              <w:right w:val="outset" w:color="000000" w:sz="8"/>
            </w:tcBorders>
            <w:vAlign w:val="center"/>
          </w:tcPr>
          <w:bookmarkStart w:name="9787" w:id="11719"/>
          <w:p>
            <w:pPr>
              <w:spacing w:after="0"/>
              <w:ind w:left="0"/>
              <w:jc w:val="left"/>
            </w:pPr>
            <w:r>
              <w:rPr>
                <w:rFonts w:ascii="Arial"/>
                <w:b w:val="false"/>
                <w:i w:val="false"/>
                <w:color w:val="000000"/>
                <w:sz w:val="15"/>
              </w:rPr>
              <w:t>заг. площа роб. приміщень 5500 м</w:t>
            </w:r>
            <w:r>
              <w:rPr>
                <w:rFonts w:ascii="Arial"/>
                <w:b w:val="false"/>
                <w:i w:val="false"/>
                <w:color w:val="000000"/>
                <w:vertAlign w:val="superscript"/>
              </w:rPr>
              <w:t>2</w:t>
            </w:r>
          </w:p>
          <w:bookmarkEnd w:id="11719"/>
        </w:tc>
        <w:tc>
          <w:tcPr>
            <w:tcW w:w="1083" w:type="dxa"/>
            <w:tcBorders>
              <w:top w:val="outset" w:color="000000" w:sz="8"/>
              <w:left w:val="outset" w:color="000000" w:sz="8"/>
              <w:bottom w:val="outset" w:color="000000" w:sz="8"/>
              <w:right w:val="outset" w:color="000000" w:sz="8"/>
            </w:tcBorders>
            <w:vAlign w:val="center"/>
          </w:tcPr>
          <w:bookmarkStart w:name="9788" w:id="11720"/>
          <w:p>
            <w:pPr>
              <w:spacing w:after="0"/>
              <w:ind w:left="0"/>
              <w:jc w:val="center"/>
            </w:pPr>
            <w:r>
              <w:rPr>
                <w:rFonts w:ascii="Arial"/>
                <w:b w:val="false"/>
                <w:i w:val="false"/>
                <w:color w:val="000000"/>
                <w:sz w:val="15"/>
              </w:rPr>
              <w:t xml:space="preserve">12000,0 </w:t>
            </w:r>
          </w:p>
          <w:bookmarkEnd w:id="11720"/>
        </w:tc>
        <w:tc>
          <w:tcPr>
            <w:tcW w:w="805" w:type="dxa"/>
            <w:tcBorders>
              <w:top w:val="outset" w:color="000000" w:sz="8"/>
              <w:left w:val="outset" w:color="000000" w:sz="8"/>
              <w:bottom w:val="outset" w:color="000000" w:sz="8"/>
              <w:right w:val="outset" w:color="000000" w:sz="8"/>
            </w:tcBorders>
            <w:vAlign w:val="center"/>
          </w:tcPr>
          <w:bookmarkStart w:name="9789" w:id="11721"/>
          <w:p>
            <w:pPr>
              <w:spacing w:after="0"/>
              <w:ind w:left="0"/>
              <w:jc w:val="center"/>
            </w:pPr>
            <w:r>
              <w:rPr>
                <w:rFonts w:ascii="Arial"/>
                <w:b w:val="false"/>
                <w:i w:val="false"/>
                <w:color w:val="000000"/>
                <w:sz w:val="15"/>
              </w:rPr>
              <w:t xml:space="preserve">2004 - 2006 </w:t>
            </w:r>
          </w:p>
          <w:bookmarkEnd w:id="11721"/>
        </w:tc>
        <w:tc>
          <w:tcPr>
            <w:tcW w:w="1083" w:type="dxa"/>
            <w:tcBorders>
              <w:top w:val="outset" w:color="000000" w:sz="8"/>
              <w:left w:val="outset" w:color="000000" w:sz="8"/>
              <w:bottom w:val="outset" w:color="000000" w:sz="8"/>
              <w:right w:val="outset" w:color="000000" w:sz="8"/>
            </w:tcBorders>
            <w:vAlign w:val="center"/>
          </w:tcPr>
          <w:bookmarkStart w:name="9790" w:id="11722"/>
          <w:p>
            <w:pPr>
              <w:spacing w:after="0"/>
              <w:ind w:left="0"/>
              <w:jc w:val="center"/>
            </w:pPr>
            <w:r>
              <w:rPr>
                <w:rFonts w:ascii="Arial"/>
                <w:b w:val="false"/>
                <w:i w:val="false"/>
                <w:color w:val="000000"/>
                <w:sz w:val="15"/>
              </w:rPr>
              <w:t>2000,0</w:t>
            </w:r>
          </w:p>
          <w:bookmarkEnd w:id="11722"/>
        </w:tc>
        <w:tc>
          <w:tcPr>
            <w:tcW w:w="1083" w:type="dxa"/>
            <w:tcBorders>
              <w:top w:val="outset" w:color="000000" w:sz="8"/>
              <w:left w:val="outset" w:color="000000" w:sz="8"/>
              <w:bottom w:val="outset" w:color="000000" w:sz="8"/>
              <w:right w:val="outset" w:color="000000" w:sz="8"/>
            </w:tcBorders>
            <w:vAlign w:val="center"/>
          </w:tcPr>
          <w:bookmarkStart w:name="9791" w:id="11723"/>
          <w:p>
            <w:pPr>
              <w:spacing w:after="0"/>
              <w:ind w:left="0"/>
              <w:jc w:val="center"/>
            </w:pPr>
            <w:r>
              <w:rPr>
                <w:rFonts w:ascii="Arial"/>
                <w:b w:val="false"/>
                <w:i w:val="false"/>
                <w:color w:val="000000"/>
                <w:sz w:val="15"/>
              </w:rPr>
              <w:t>5000,0</w:t>
            </w:r>
          </w:p>
          <w:bookmarkEnd w:id="11723"/>
        </w:tc>
        <w:tc>
          <w:tcPr>
            <w:tcW w:w="1083" w:type="dxa"/>
            <w:tcBorders>
              <w:top w:val="outset" w:color="000000" w:sz="8"/>
              <w:left w:val="outset" w:color="000000" w:sz="8"/>
              <w:bottom w:val="outset" w:color="000000" w:sz="8"/>
              <w:right w:val="outset" w:color="000000" w:sz="8"/>
            </w:tcBorders>
            <w:vAlign w:val="center"/>
          </w:tcPr>
          <w:bookmarkStart w:name="9792" w:id="11724"/>
          <w:p>
            <w:pPr>
              <w:spacing w:after="0"/>
              <w:ind w:left="0"/>
              <w:jc w:val="center"/>
            </w:pPr>
            <w:r>
              <w:rPr>
                <w:rFonts w:ascii="Arial"/>
                <w:b w:val="false"/>
                <w:i w:val="false"/>
                <w:color w:val="000000"/>
                <w:sz w:val="15"/>
              </w:rPr>
              <w:t>5000,0</w:t>
            </w:r>
          </w:p>
          <w:bookmarkEnd w:id="11724"/>
        </w:tc>
        <w:tc>
          <w:tcPr>
            <w:tcW w:w="972" w:type="dxa"/>
            <w:tcBorders>
              <w:top w:val="outset" w:color="000000" w:sz="8"/>
              <w:left w:val="outset" w:color="000000" w:sz="8"/>
              <w:bottom w:val="outset" w:color="000000" w:sz="8"/>
              <w:right w:val="outset" w:color="000000" w:sz="8"/>
            </w:tcBorders>
            <w:vAlign w:val="center"/>
          </w:tcPr>
          <w:bookmarkStart w:name="9793" w:id="11725"/>
          <w:p>
            <w:pPr>
              <w:spacing w:after="0"/>
              <w:ind w:left="0"/>
              <w:jc w:val="center"/>
            </w:pPr>
            <w:r>
              <w:rPr>
                <w:rFonts w:ascii="Arial"/>
                <w:b w:val="false"/>
                <w:i w:val="false"/>
                <w:color w:val="000000"/>
                <w:sz w:val="15"/>
              </w:rPr>
              <w:t xml:space="preserve">- </w:t>
            </w:r>
          </w:p>
          <w:bookmarkEnd w:id="11725"/>
        </w:tc>
        <w:tc>
          <w:tcPr>
            <w:tcW w:w="805" w:type="dxa"/>
            <w:tcBorders>
              <w:top w:val="outset" w:color="000000" w:sz="8"/>
              <w:left w:val="outset" w:color="000000" w:sz="8"/>
              <w:bottom w:val="outset" w:color="000000" w:sz="8"/>
              <w:right w:val="outset" w:color="000000" w:sz="8"/>
            </w:tcBorders>
            <w:vAlign w:val="center"/>
          </w:tcPr>
          <w:bookmarkStart w:name="9794" w:id="11726"/>
          <w:p>
            <w:pPr>
              <w:spacing w:after="0"/>
              <w:ind w:left="0"/>
              <w:jc w:val="center"/>
            </w:pPr>
            <w:r>
              <w:rPr>
                <w:rFonts w:ascii="Arial"/>
                <w:b w:val="false"/>
                <w:i w:val="false"/>
                <w:color w:val="000000"/>
                <w:sz w:val="15"/>
              </w:rPr>
              <w:t xml:space="preserve">- </w:t>
            </w:r>
          </w:p>
          <w:bookmarkEnd w:id="11726"/>
        </w:tc>
        <w:tc>
          <w:tcPr>
            <w:tcW w:w="805" w:type="dxa"/>
            <w:tcBorders>
              <w:top w:val="outset" w:color="000000" w:sz="8"/>
              <w:left w:val="outset" w:color="000000" w:sz="8"/>
              <w:bottom w:val="outset" w:color="000000" w:sz="8"/>
              <w:right w:val="outset" w:color="000000" w:sz="8"/>
            </w:tcBorders>
            <w:vAlign w:val="center"/>
          </w:tcPr>
          <w:bookmarkStart w:name="9795" w:id="11727"/>
          <w:p>
            <w:pPr>
              <w:spacing w:after="0"/>
              <w:ind w:left="0"/>
              <w:jc w:val="center"/>
            </w:pPr>
            <w:r>
              <w:rPr>
                <w:rFonts w:ascii="Arial"/>
                <w:b w:val="false"/>
                <w:i w:val="false"/>
                <w:color w:val="000000"/>
                <w:sz w:val="15"/>
              </w:rPr>
              <w:t xml:space="preserve">- </w:t>
            </w:r>
          </w:p>
          <w:bookmarkEnd w:id="11727"/>
        </w:tc>
        <w:tc>
          <w:tcPr>
            <w:tcW w:w="805" w:type="dxa"/>
            <w:tcBorders>
              <w:top w:val="outset" w:color="000000" w:sz="8"/>
              <w:left w:val="outset" w:color="000000" w:sz="8"/>
              <w:bottom w:val="outset" w:color="000000" w:sz="8"/>
              <w:right w:val="outset" w:color="000000" w:sz="8"/>
            </w:tcBorders>
            <w:vAlign w:val="center"/>
          </w:tcPr>
          <w:bookmarkStart w:name="9796" w:id="11728"/>
          <w:p>
            <w:pPr>
              <w:spacing w:after="0"/>
              <w:ind w:left="0"/>
              <w:jc w:val="center"/>
            </w:pPr>
            <w:r>
              <w:rPr>
                <w:rFonts w:ascii="Arial"/>
                <w:b w:val="false"/>
                <w:i w:val="false"/>
                <w:color w:val="000000"/>
                <w:sz w:val="15"/>
              </w:rPr>
              <w:t xml:space="preserve">- </w:t>
            </w:r>
          </w:p>
          <w:bookmarkEnd w:id="11728"/>
        </w:tc>
        <w:tc>
          <w:tcPr>
            <w:tcW w:w="1361" w:type="dxa"/>
            <w:tcBorders>
              <w:top w:val="outset" w:color="000000" w:sz="8"/>
              <w:left w:val="outset" w:color="000000" w:sz="8"/>
              <w:bottom w:val="outset" w:color="000000" w:sz="8"/>
              <w:right w:val="outset" w:color="000000" w:sz="8"/>
            </w:tcBorders>
            <w:vAlign w:val="center"/>
          </w:tcPr>
          <w:bookmarkStart w:name="9797" w:id="11729"/>
          <w:p>
            <w:pPr>
              <w:spacing w:after="0"/>
              <w:ind w:left="0"/>
              <w:jc w:val="center"/>
            </w:pPr>
            <w:r>
              <w:rPr>
                <w:rFonts w:ascii="Arial"/>
                <w:b w:val="false"/>
                <w:i w:val="false"/>
                <w:color w:val="000000"/>
                <w:sz w:val="15"/>
              </w:rPr>
              <w:t>Кошти підприємств і організацій</w:t>
            </w:r>
          </w:p>
          <w:bookmarkEnd w:id="11729"/>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798" w:id="11730"/>
          <w:p>
            <w:pPr>
              <w:spacing w:after="0"/>
              <w:ind w:left="0"/>
              <w:jc w:val="left"/>
            </w:pPr>
            <w:r>
              <w:rPr>
                <w:rFonts w:ascii="Arial"/>
                <w:b w:val="false"/>
                <w:i w:val="false"/>
                <w:color w:val="000000"/>
                <w:sz w:val="15"/>
              </w:rPr>
              <w:t>База комунального підприємства по утриманню зелених насаджень Печерського району на Залізничному шосе, 61</w:t>
            </w:r>
          </w:p>
          <w:bookmarkEnd w:id="11730"/>
        </w:tc>
        <w:tc>
          <w:tcPr>
            <w:tcW w:w="805" w:type="dxa"/>
            <w:tcBorders>
              <w:top w:val="outset" w:color="000000" w:sz="8"/>
              <w:left w:val="outset" w:color="000000" w:sz="8"/>
              <w:bottom w:val="outset" w:color="000000" w:sz="8"/>
              <w:right w:val="outset" w:color="000000" w:sz="8"/>
            </w:tcBorders>
            <w:vAlign w:val="center"/>
          </w:tcPr>
          <w:bookmarkStart w:name="9799" w:id="11731"/>
          <w:p>
            <w:pPr>
              <w:spacing w:after="0"/>
              <w:ind w:left="0"/>
              <w:jc w:val="left"/>
            </w:pPr>
            <w:r>
              <w:rPr>
                <w:rFonts w:ascii="Arial"/>
                <w:b w:val="false"/>
                <w:i w:val="false"/>
                <w:color w:val="000000"/>
                <w:sz w:val="15"/>
              </w:rPr>
              <w:t>заг. площа виробнич. приміщень бази 3300 м</w:t>
            </w:r>
            <w:r>
              <w:rPr>
                <w:rFonts w:ascii="Arial"/>
                <w:b w:val="false"/>
                <w:i w:val="false"/>
                <w:color w:val="000000"/>
                <w:vertAlign w:val="superscript"/>
              </w:rPr>
              <w:t>2</w:t>
            </w:r>
          </w:p>
          <w:bookmarkEnd w:id="11731"/>
        </w:tc>
        <w:tc>
          <w:tcPr>
            <w:tcW w:w="1083" w:type="dxa"/>
            <w:tcBorders>
              <w:top w:val="outset" w:color="000000" w:sz="8"/>
              <w:left w:val="outset" w:color="000000" w:sz="8"/>
              <w:bottom w:val="outset" w:color="000000" w:sz="8"/>
              <w:right w:val="outset" w:color="000000" w:sz="8"/>
            </w:tcBorders>
            <w:vAlign w:val="center"/>
          </w:tcPr>
          <w:bookmarkStart w:name="9800" w:id="11732"/>
          <w:p>
            <w:pPr>
              <w:spacing w:after="0"/>
              <w:ind w:left="0"/>
              <w:jc w:val="center"/>
            </w:pPr>
            <w:r>
              <w:rPr>
                <w:rFonts w:ascii="Arial"/>
                <w:b w:val="false"/>
                <w:i w:val="false"/>
                <w:color w:val="000000"/>
                <w:sz w:val="15"/>
              </w:rPr>
              <w:t xml:space="preserve">12000,0 </w:t>
            </w:r>
          </w:p>
          <w:bookmarkEnd w:id="11732"/>
        </w:tc>
        <w:tc>
          <w:tcPr>
            <w:tcW w:w="805" w:type="dxa"/>
            <w:tcBorders>
              <w:top w:val="outset" w:color="000000" w:sz="8"/>
              <w:left w:val="outset" w:color="000000" w:sz="8"/>
              <w:bottom w:val="outset" w:color="000000" w:sz="8"/>
              <w:right w:val="outset" w:color="000000" w:sz="8"/>
            </w:tcBorders>
            <w:vAlign w:val="center"/>
          </w:tcPr>
          <w:bookmarkStart w:name="9801" w:id="11733"/>
          <w:p>
            <w:pPr>
              <w:spacing w:after="0"/>
              <w:ind w:left="0"/>
              <w:jc w:val="center"/>
            </w:pPr>
            <w:r>
              <w:rPr>
                <w:rFonts w:ascii="Arial"/>
                <w:b w:val="false"/>
                <w:i w:val="false"/>
                <w:color w:val="000000"/>
                <w:sz w:val="15"/>
              </w:rPr>
              <w:t xml:space="preserve">2004 </w:t>
            </w:r>
          </w:p>
          <w:bookmarkEnd w:id="11733"/>
        </w:tc>
        <w:tc>
          <w:tcPr>
            <w:tcW w:w="1083" w:type="dxa"/>
            <w:tcBorders>
              <w:top w:val="outset" w:color="000000" w:sz="8"/>
              <w:left w:val="outset" w:color="000000" w:sz="8"/>
              <w:bottom w:val="outset" w:color="000000" w:sz="8"/>
              <w:right w:val="outset" w:color="000000" w:sz="8"/>
            </w:tcBorders>
            <w:vAlign w:val="center"/>
          </w:tcPr>
          <w:bookmarkStart w:name="9802" w:id="11734"/>
          <w:p>
            <w:pPr>
              <w:spacing w:after="0"/>
              <w:ind w:left="0"/>
              <w:jc w:val="center"/>
            </w:pPr>
            <w:r>
              <w:rPr>
                <w:rFonts w:ascii="Arial"/>
                <w:b w:val="false"/>
                <w:i w:val="false"/>
                <w:color w:val="000000"/>
                <w:sz w:val="15"/>
              </w:rPr>
              <w:t>12000,0</w:t>
            </w:r>
          </w:p>
          <w:bookmarkEnd w:id="11734"/>
        </w:tc>
        <w:tc>
          <w:tcPr>
            <w:tcW w:w="1083" w:type="dxa"/>
            <w:tcBorders>
              <w:top w:val="outset" w:color="000000" w:sz="8"/>
              <w:left w:val="outset" w:color="000000" w:sz="8"/>
              <w:bottom w:val="outset" w:color="000000" w:sz="8"/>
              <w:right w:val="outset" w:color="000000" w:sz="8"/>
            </w:tcBorders>
            <w:vAlign w:val="center"/>
          </w:tcPr>
          <w:bookmarkStart w:name="9803" w:id="11735"/>
          <w:p>
            <w:pPr>
              <w:spacing w:after="0"/>
              <w:ind w:left="0"/>
              <w:jc w:val="center"/>
            </w:pPr>
            <w:r>
              <w:rPr>
                <w:rFonts w:ascii="Arial"/>
                <w:b w:val="false"/>
                <w:i w:val="false"/>
                <w:color w:val="000000"/>
                <w:sz w:val="15"/>
              </w:rPr>
              <w:t xml:space="preserve">- </w:t>
            </w:r>
          </w:p>
          <w:bookmarkEnd w:id="11735"/>
        </w:tc>
        <w:tc>
          <w:tcPr>
            <w:tcW w:w="1083" w:type="dxa"/>
            <w:tcBorders>
              <w:top w:val="outset" w:color="000000" w:sz="8"/>
              <w:left w:val="outset" w:color="000000" w:sz="8"/>
              <w:bottom w:val="outset" w:color="000000" w:sz="8"/>
              <w:right w:val="outset" w:color="000000" w:sz="8"/>
            </w:tcBorders>
            <w:vAlign w:val="center"/>
          </w:tcPr>
          <w:bookmarkStart w:name="9804" w:id="11736"/>
          <w:p>
            <w:pPr>
              <w:spacing w:after="0"/>
              <w:ind w:left="0"/>
              <w:jc w:val="center"/>
            </w:pPr>
            <w:r>
              <w:rPr>
                <w:rFonts w:ascii="Arial"/>
                <w:b w:val="false"/>
                <w:i w:val="false"/>
                <w:color w:val="000000"/>
                <w:sz w:val="15"/>
              </w:rPr>
              <w:t xml:space="preserve">- </w:t>
            </w:r>
          </w:p>
          <w:bookmarkEnd w:id="11736"/>
        </w:tc>
        <w:tc>
          <w:tcPr>
            <w:tcW w:w="972" w:type="dxa"/>
            <w:tcBorders>
              <w:top w:val="outset" w:color="000000" w:sz="8"/>
              <w:left w:val="outset" w:color="000000" w:sz="8"/>
              <w:bottom w:val="outset" w:color="000000" w:sz="8"/>
              <w:right w:val="outset" w:color="000000" w:sz="8"/>
            </w:tcBorders>
            <w:vAlign w:val="center"/>
          </w:tcPr>
          <w:bookmarkStart w:name="9805" w:id="11737"/>
          <w:p>
            <w:pPr>
              <w:spacing w:after="0"/>
              <w:ind w:left="0"/>
              <w:jc w:val="center"/>
            </w:pPr>
            <w:r>
              <w:rPr>
                <w:rFonts w:ascii="Arial"/>
                <w:b w:val="false"/>
                <w:i w:val="false"/>
                <w:color w:val="000000"/>
                <w:sz w:val="15"/>
              </w:rPr>
              <w:t xml:space="preserve">- </w:t>
            </w:r>
          </w:p>
          <w:bookmarkEnd w:id="11737"/>
        </w:tc>
        <w:tc>
          <w:tcPr>
            <w:tcW w:w="805" w:type="dxa"/>
            <w:tcBorders>
              <w:top w:val="outset" w:color="000000" w:sz="8"/>
              <w:left w:val="outset" w:color="000000" w:sz="8"/>
              <w:bottom w:val="outset" w:color="000000" w:sz="8"/>
              <w:right w:val="outset" w:color="000000" w:sz="8"/>
            </w:tcBorders>
            <w:vAlign w:val="center"/>
          </w:tcPr>
          <w:bookmarkStart w:name="9806" w:id="11738"/>
          <w:p>
            <w:pPr>
              <w:spacing w:after="0"/>
              <w:ind w:left="0"/>
              <w:jc w:val="center"/>
            </w:pPr>
            <w:r>
              <w:rPr>
                <w:rFonts w:ascii="Arial"/>
                <w:b w:val="false"/>
                <w:i w:val="false"/>
                <w:color w:val="000000"/>
                <w:sz w:val="15"/>
              </w:rPr>
              <w:t xml:space="preserve">- </w:t>
            </w:r>
          </w:p>
          <w:bookmarkEnd w:id="11738"/>
        </w:tc>
        <w:tc>
          <w:tcPr>
            <w:tcW w:w="805" w:type="dxa"/>
            <w:tcBorders>
              <w:top w:val="outset" w:color="000000" w:sz="8"/>
              <w:left w:val="outset" w:color="000000" w:sz="8"/>
              <w:bottom w:val="outset" w:color="000000" w:sz="8"/>
              <w:right w:val="outset" w:color="000000" w:sz="8"/>
            </w:tcBorders>
            <w:vAlign w:val="center"/>
          </w:tcPr>
          <w:bookmarkStart w:name="9807" w:id="11739"/>
          <w:p>
            <w:pPr>
              <w:spacing w:after="0"/>
              <w:ind w:left="0"/>
              <w:jc w:val="center"/>
            </w:pPr>
            <w:r>
              <w:rPr>
                <w:rFonts w:ascii="Arial"/>
                <w:b w:val="false"/>
                <w:i w:val="false"/>
                <w:color w:val="000000"/>
                <w:sz w:val="15"/>
              </w:rPr>
              <w:t xml:space="preserve">- </w:t>
            </w:r>
          </w:p>
          <w:bookmarkEnd w:id="11739"/>
        </w:tc>
        <w:tc>
          <w:tcPr>
            <w:tcW w:w="805" w:type="dxa"/>
            <w:tcBorders>
              <w:top w:val="outset" w:color="000000" w:sz="8"/>
              <w:left w:val="outset" w:color="000000" w:sz="8"/>
              <w:bottom w:val="outset" w:color="000000" w:sz="8"/>
              <w:right w:val="outset" w:color="000000" w:sz="8"/>
            </w:tcBorders>
            <w:vAlign w:val="center"/>
          </w:tcPr>
          <w:bookmarkStart w:name="9808" w:id="11740"/>
          <w:p>
            <w:pPr>
              <w:spacing w:after="0"/>
              <w:ind w:left="0"/>
              <w:jc w:val="center"/>
            </w:pPr>
            <w:r>
              <w:rPr>
                <w:rFonts w:ascii="Arial"/>
                <w:b w:val="false"/>
                <w:i w:val="false"/>
                <w:color w:val="000000"/>
                <w:sz w:val="15"/>
              </w:rPr>
              <w:t xml:space="preserve">- </w:t>
            </w:r>
          </w:p>
          <w:bookmarkEnd w:id="11740"/>
        </w:tc>
        <w:tc>
          <w:tcPr>
            <w:tcW w:w="1361" w:type="dxa"/>
            <w:tcBorders>
              <w:top w:val="outset" w:color="000000" w:sz="8"/>
              <w:left w:val="outset" w:color="000000" w:sz="8"/>
              <w:bottom w:val="outset" w:color="000000" w:sz="8"/>
              <w:right w:val="outset" w:color="000000" w:sz="8"/>
            </w:tcBorders>
            <w:vAlign w:val="center"/>
          </w:tcPr>
          <w:bookmarkStart w:name="9809" w:id="11741"/>
          <w:p>
            <w:pPr>
              <w:spacing w:after="0"/>
              <w:ind w:left="0"/>
              <w:jc w:val="center"/>
            </w:pPr>
            <w:r>
              <w:rPr>
                <w:rFonts w:ascii="Arial"/>
                <w:b w:val="false"/>
                <w:i w:val="false"/>
                <w:color w:val="000000"/>
                <w:sz w:val="15"/>
              </w:rPr>
              <w:t>Кошти підприємств і організацій</w:t>
            </w:r>
          </w:p>
          <w:bookmarkEnd w:id="11741"/>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810" w:id="11742"/>
          <w:p>
            <w:pPr>
              <w:spacing w:after="0"/>
              <w:ind w:left="0"/>
              <w:jc w:val="left"/>
            </w:pPr>
            <w:r>
              <w:rPr>
                <w:rFonts w:ascii="Arial"/>
                <w:b w:val="false"/>
                <w:i w:val="false"/>
                <w:color w:val="000000"/>
                <w:sz w:val="15"/>
              </w:rPr>
              <w:t>Реконструкція складу хімікатів з добудовою гаража для спецмашин Міської станції захисту зелених насаджень на вул. Берковецькій, 6</w:t>
            </w:r>
          </w:p>
          <w:bookmarkEnd w:id="11742"/>
        </w:tc>
        <w:tc>
          <w:tcPr>
            <w:tcW w:w="805" w:type="dxa"/>
            <w:tcBorders>
              <w:top w:val="outset" w:color="000000" w:sz="8"/>
              <w:left w:val="outset" w:color="000000" w:sz="8"/>
              <w:bottom w:val="outset" w:color="000000" w:sz="8"/>
              <w:right w:val="outset" w:color="000000" w:sz="8"/>
            </w:tcBorders>
            <w:vAlign w:val="center"/>
          </w:tcPr>
          <w:bookmarkStart w:name="9811" w:id="11743"/>
          <w:p>
            <w:pPr>
              <w:spacing w:after="0"/>
              <w:ind w:left="0"/>
              <w:jc w:val="left"/>
            </w:pPr>
            <w:r>
              <w:rPr>
                <w:rFonts w:ascii="Arial"/>
                <w:b w:val="false"/>
                <w:i w:val="false"/>
                <w:color w:val="000000"/>
                <w:sz w:val="15"/>
              </w:rPr>
              <w:t>площа приміщень 340 м</w:t>
            </w:r>
            <w:r>
              <w:rPr>
                <w:rFonts w:ascii="Arial"/>
                <w:b w:val="false"/>
                <w:i w:val="false"/>
                <w:color w:val="000000"/>
                <w:vertAlign w:val="superscript"/>
              </w:rPr>
              <w:t>2</w:t>
            </w:r>
          </w:p>
          <w:bookmarkEnd w:id="11743"/>
        </w:tc>
        <w:tc>
          <w:tcPr>
            <w:tcW w:w="1083" w:type="dxa"/>
            <w:tcBorders>
              <w:top w:val="outset" w:color="000000" w:sz="8"/>
              <w:left w:val="outset" w:color="000000" w:sz="8"/>
              <w:bottom w:val="outset" w:color="000000" w:sz="8"/>
              <w:right w:val="outset" w:color="000000" w:sz="8"/>
            </w:tcBorders>
            <w:vAlign w:val="center"/>
          </w:tcPr>
          <w:bookmarkStart w:name="9812" w:id="11744"/>
          <w:p>
            <w:pPr>
              <w:spacing w:after="0"/>
              <w:ind w:left="0"/>
              <w:jc w:val="center"/>
            </w:pPr>
            <w:r>
              <w:rPr>
                <w:rFonts w:ascii="Arial"/>
                <w:b w:val="false"/>
                <w:i w:val="false"/>
                <w:color w:val="000000"/>
                <w:sz w:val="15"/>
              </w:rPr>
              <w:t xml:space="preserve">1600,0 </w:t>
            </w:r>
          </w:p>
          <w:bookmarkEnd w:id="11744"/>
        </w:tc>
        <w:tc>
          <w:tcPr>
            <w:tcW w:w="805" w:type="dxa"/>
            <w:tcBorders>
              <w:top w:val="outset" w:color="000000" w:sz="8"/>
              <w:left w:val="outset" w:color="000000" w:sz="8"/>
              <w:bottom w:val="outset" w:color="000000" w:sz="8"/>
              <w:right w:val="outset" w:color="000000" w:sz="8"/>
            </w:tcBorders>
            <w:vAlign w:val="center"/>
          </w:tcPr>
          <w:bookmarkStart w:name="9813" w:id="11745"/>
          <w:p>
            <w:pPr>
              <w:spacing w:after="0"/>
              <w:ind w:left="0"/>
              <w:jc w:val="center"/>
            </w:pPr>
            <w:r>
              <w:rPr>
                <w:rFonts w:ascii="Arial"/>
                <w:b w:val="false"/>
                <w:i w:val="false"/>
                <w:color w:val="000000"/>
                <w:sz w:val="15"/>
              </w:rPr>
              <w:t xml:space="preserve">2005 - 2006 </w:t>
            </w:r>
          </w:p>
          <w:bookmarkEnd w:id="11745"/>
        </w:tc>
        <w:tc>
          <w:tcPr>
            <w:tcW w:w="1083" w:type="dxa"/>
            <w:tcBorders>
              <w:top w:val="outset" w:color="000000" w:sz="8"/>
              <w:left w:val="outset" w:color="000000" w:sz="8"/>
              <w:bottom w:val="outset" w:color="000000" w:sz="8"/>
              <w:right w:val="outset" w:color="000000" w:sz="8"/>
            </w:tcBorders>
            <w:vAlign w:val="center"/>
          </w:tcPr>
          <w:bookmarkStart w:name="9814" w:id="11746"/>
          <w:p>
            <w:pPr>
              <w:spacing w:after="0"/>
              <w:ind w:left="0"/>
              <w:jc w:val="center"/>
            </w:pPr>
            <w:r>
              <w:rPr>
                <w:rFonts w:ascii="Arial"/>
                <w:b w:val="false"/>
                <w:i w:val="false"/>
                <w:color w:val="000000"/>
                <w:sz w:val="15"/>
              </w:rPr>
              <w:t xml:space="preserve">- </w:t>
            </w:r>
          </w:p>
          <w:bookmarkEnd w:id="11746"/>
        </w:tc>
        <w:tc>
          <w:tcPr>
            <w:tcW w:w="1083" w:type="dxa"/>
            <w:tcBorders>
              <w:top w:val="outset" w:color="000000" w:sz="8"/>
              <w:left w:val="outset" w:color="000000" w:sz="8"/>
              <w:bottom w:val="outset" w:color="000000" w:sz="8"/>
              <w:right w:val="outset" w:color="000000" w:sz="8"/>
            </w:tcBorders>
            <w:vAlign w:val="center"/>
          </w:tcPr>
          <w:bookmarkStart w:name="9815" w:id="11747"/>
          <w:p>
            <w:pPr>
              <w:spacing w:after="0"/>
              <w:ind w:left="0"/>
              <w:jc w:val="center"/>
            </w:pPr>
            <w:r>
              <w:rPr>
                <w:rFonts w:ascii="Arial"/>
                <w:b w:val="false"/>
                <w:i w:val="false"/>
                <w:color w:val="000000"/>
                <w:sz w:val="15"/>
              </w:rPr>
              <w:t>1000,0</w:t>
            </w:r>
          </w:p>
          <w:bookmarkEnd w:id="11747"/>
        </w:tc>
        <w:tc>
          <w:tcPr>
            <w:tcW w:w="1083" w:type="dxa"/>
            <w:tcBorders>
              <w:top w:val="outset" w:color="000000" w:sz="8"/>
              <w:left w:val="outset" w:color="000000" w:sz="8"/>
              <w:bottom w:val="outset" w:color="000000" w:sz="8"/>
              <w:right w:val="outset" w:color="000000" w:sz="8"/>
            </w:tcBorders>
            <w:vAlign w:val="center"/>
          </w:tcPr>
          <w:bookmarkStart w:name="9816" w:id="11748"/>
          <w:p>
            <w:pPr>
              <w:spacing w:after="0"/>
              <w:ind w:left="0"/>
              <w:jc w:val="center"/>
            </w:pPr>
            <w:r>
              <w:rPr>
                <w:rFonts w:ascii="Arial"/>
                <w:b w:val="false"/>
                <w:i w:val="false"/>
                <w:color w:val="000000"/>
                <w:sz w:val="15"/>
              </w:rPr>
              <w:t>600,0</w:t>
            </w:r>
          </w:p>
          <w:bookmarkEnd w:id="11748"/>
        </w:tc>
        <w:tc>
          <w:tcPr>
            <w:tcW w:w="972" w:type="dxa"/>
            <w:tcBorders>
              <w:top w:val="outset" w:color="000000" w:sz="8"/>
              <w:left w:val="outset" w:color="000000" w:sz="8"/>
              <w:bottom w:val="outset" w:color="000000" w:sz="8"/>
              <w:right w:val="outset" w:color="000000" w:sz="8"/>
            </w:tcBorders>
            <w:vAlign w:val="center"/>
          </w:tcPr>
          <w:bookmarkStart w:name="9817" w:id="11749"/>
          <w:p>
            <w:pPr>
              <w:spacing w:after="0"/>
              <w:ind w:left="0"/>
              <w:jc w:val="center"/>
            </w:pPr>
            <w:r>
              <w:rPr>
                <w:rFonts w:ascii="Arial"/>
                <w:b w:val="false"/>
                <w:i w:val="false"/>
                <w:color w:val="000000"/>
                <w:sz w:val="15"/>
              </w:rPr>
              <w:t xml:space="preserve">- </w:t>
            </w:r>
          </w:p>
          <w:bookmarkEnd w:id="11749"/>
        </w:tc>
        <w:tc>
          <w:tcPr>
            <w:tcW w:w="805" w:type="dxa"/>
            <w:tcBorders>
              <w:top w:val="outset" w:color="000000" w:sz="8"/>
              <w:left w:val="outset" w:color="000000" w:sz="8"/>
              <w:bottom w:val="outset" w:color="000000" w:sz="8"/>
              <w:right w:val="outset" w:color="000000" w:sz="8"/>
            </w:tcBorders>
            <w:vAlign w:val="center"/>
          </w:tcPr>
          <w:bookmarkStart w:name="9818" w:id="11750"/>
          <w:p>
            <w:pPr>
              <w:spacing w:after="0"/>
              <w:ind w:left="0"/>
              <w:jc w:val="center"/>
            </w:pPr>
            <w:r>
              <w:rPr>
                <w:rFonts w:ascii="Arial"/>
                <w:b w:val="false"/>
                <w:i w:val="false"/>
                <w:color w:val="000000"/>
                <w:sz w:val="15"/>
              </w:rPr>
              <w:t xml:space="preserve">- </w:t>
            </w:r>
          </w:p>
          <w:bookmarkEnd w:id="11750"/>
        </w:tc>
        <w:tc>
          <w:tcPr>
            <w:tcW w:w="805" w:type="dxa"/>
            <w:tcBorders>
              <w:top w:val="outset" w:color="000000" w:sz="8"/>
              <w:left w:val="outset" w:color="000000" w:sz="8"/>
              <w:bottom w:val="outset" w:color="000000" w:sz="8"/>
              <w:right w:val="outset" w:color="000000" w:sz="8"/>
            </w:tcBorders>
            <w:vAlign w:val="center"/>
          </w:tcPr>
          <w:bookmarkStart w:name="9819" w:id="11751"/>
          <w:p>
            <w:pPr>
              <w:spacing w:after="0"/>
              <w:ind w:left="0"/>
              <w:jc w:val="center"/>
            </w:pPr>
            <w:r>
              <w:rPr>
                <w:rFonts w:ascii="Arial"/>
                <w:b w:val="false"/>
                <w:i w:val="false"/>
                <w:color w:val="000000"/>
                <w:sz w:val="15"/>
              </w:rPr>
              <w:t xml:space="preserve">- </w:t>
            </w:r>
          </w:p>
          <w:bookmarkEnd w:id="11751"/>
        </w:tc>
        <w:tc>
          <w:tcPr>
            <w:tcW w:w="805" w:type="dxa"/>
            <w:tcBorders>
              <w:top w:val="outset" w:color="000000" w:sz="8"/>
              <w:left w:val="outset" w:color="000000" w:sz="8"/>
              <w:bottom w:val="outset" w:color="000000" w:sz="8"/>
              <w:right w:val="outset" w:color="000000" w:sz="8"/>
            </w:tcBorders>
            <w:vAlign w:val="center"/>
          </w:tcPr>
          <w:bookmarkStart w:name="9820" w:id="11752"/>
          <w:p>
            <w:pPr>
              <w:spacing w:after="0"/>
              <w:ind w:left="0"/>
              <w:jc w:val="center"/>
            </w:pPr>
            <w:r>
              <w:rPr>
                <w:rFonts w:ascii="Arial"/>
                <w:b w:val="false"/>
                <w:i w:val="false"/>
                <w:color w:val="000000"/>
                <w:sz w:val="15"/>
              </w:rPr>
              <w:t xml:space="preserve">- </w:t>
            </w:r>
          </w:p>
          <w:bookmarkEnd w:id="11752"/>
        </w:tc>
        <w:tc>
          <w:tcPr>
            <w:tcW w:w="1361" w:type="dxa"/>
            <w:tcBorders>
              <w:top w:val="outset" w:color="000000" w:sz="8"/>
              <w:left w:val="outset" w:color="000000" w:sz="8"/>
              <w:bottom w:val="outset" w:color="000000" w:sz="8"/>
              <w:right w:val="outset" w:color="000000" w:sz="8"/>
            </w:tcBorders>
            <w:vAlign w:val="center"/>
          </w:tcPr>
          <w:bookmarkStart w:name="9821" w:id="11753"/>
          <w:p>
            <w:pPr>
              <w:spacing w:after="0"/>
              <w:ind w:left="0"/>
              <w:jc w:val="center"/>
            </w:pPr>
            <w:r>
              <w:rPr>
                <w:rFonts w:ascii="Arial"/>
                <w:b w:val="false"/>
                <w:i w:val="false"/>
                <w:color w:val="000000"/>
                <w:sz w:val="15"/>
              </w:rPr>
              <w:t>Міський бюджет</w:t>
            </w:r>
          </w:p>
          <w:bookmarkEnd w:id="11753"/>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822" w:id="11754"/>
          <w:p>
            <w:pPr>
              <w:spacing w:after="0"/>
              <w:ind w:left="0"/>
              <w:jc w:val="left"/>
            </w:pPr>
            <w:r>
              <w:rPr>
                <w:rFonts w:ascii="Arial"/>
                <w:b w:val="false"/>
                <w:i w:val="false"/>
                <w:color w:val="000000"/>
                <w:sz w:val="15"/>
              </w:rPr>
              <w:t>Контейнерна дільниця міського декоративного розсадника на вул. Кільцевій, 1 (Теремки)</w:t>
            </w:r>
          </w:p>
          <w:bookmarkEnd w:id="11754"/>
        </w:tc>
        <w:tc>
          <w:tcPr>
            <w:tcW w:w="805" w:type="dxa"/>
            <w:tcBorders>
              <w:top w:val="outset" w:color="000000" w:sz="8"/>
              <w:left w:val="outset" w:color="000000" w:sz="8"/>
              <w:bottom w:val="outset" w:color="000000" w:sz="8"/>
              <w:right w:val="outset" w:color="000000" w:sz="8"/>
            </w:tcBorders>
            <w:vAlign w:val="center"/>
          </w:tcPr>
          <w:bookmarkStart w:name="9823" w:id="11755"/>
          <w:p>
            <w:pPr>
              <w:spacing w:after="0"/>
              <w:ind w:left="0"/>
              <w:jc w:val="left"/>
            </w:pPr>
            <w:r>
              <w:rPr>
                <w:rFonts w:ascii="Arial"/>
                <w:b w:val="false"/>
                <w:i w:val="false"/>
                <w:color w:val="000000"/>
                <w:sz w:val="15"/>
              </w:rPr>
              <w:t>контейнерна дільниця площею 2 га</w:t>
            </w:r>
          </w:p>
          <w:bookmarkEnd w:id="11755"/>
        </w:tc>
        <w:tc>
          <w:tcPr>
            <w:tcW w:w="1083" w:type="dxa"/>
            <w:tcBorders>
              <w:top w:val="outset" w:color="000000" w:sz="8"/>
              <w:left w:val="outset" w:color="000000" w:sz="8"/>
              <w:bottom w:val="outset" w:color="000000" w:sz="8"/>
              <w:right w:val="outset" w:color="000000" w:sz="8"/>
            </w:tcBorders>
            <w:vAlign w:val="center"/>
          </w:tcPr>
          <w:bookmarkStart w:name="9824" w:id="11756"/>
          <w:p>
            <w:pPr>
              <w:spacing w:after="0"/>
              <w:ind w:left="0"/>
              <w:jc w:val="center"/>
            </w:pPr>
            <w:r>
              <w:rPr>
                <w:rFonts w:ascii="Arial"/>
                <w:b w:val="false"/>
                <w:i w:val="false"/>
                <w:color w:val="000000"/>
                <w:sz w:val="15"/>
              </w:rPr>
              <w:t xml:space="preserve">1400,0 </w:t>
            </w:r>
          </w:p>
          <w:bookmarkEnd w:id="11756"/>
        </w:tc>
        <w:tc>
          <w:tcPr>
            <w:tcW w:w="805" w:type="dxa"/>
            <w:tcBorders>
              <w:top w:val="outset" w:color="000000" w:sz="8"/>
              <w:left w:val="outset" w:color="000000" w:sz="8"/>
              <w:bottom w:val="outset" w:color="000000" w:sz="8"/>
              <w:right w:val="outset" w:color="000000" w:sz="8"/>
            </w:tcBorders>
            <w:vAlign w:val="center"/>
          </w:tcPr>
          <w:bookmarkStart w:name="9825" w:id="11757"/>
          <w:p>
            <w:pPr>
              <w:spacing w:after="0"/>
              <w:ind w:left="0"/>
              <w:jc w:val="center"/>
            </w:pPr>
            <w:r>
              <w:rPr>
                <w:rFonts w:ascii="Arial"/>
                <w:b w:val="false"/>
                <w:i w:val="false"/>
                <w:color w:val="000000"/>
                <w:sz w:val="15"/>
              </w:rPr>
              <w:t xml:space="preserve">2004 - 2005 </w:t>
            </w:r>
          </w:p>
          <w:bookmarkEnd w:id="11757"/>
        </w:tc>
        <w:tc>
          <w:tcPr>
            <w:tcW w:w="1083" w:type="dxa"/>
            <w:tcBorders>
              <w:top w:val="outset" w:color="000000" w:sz="8"/>
              <w:left w:val="outset" w:color="000000" w:sz="8"/>
              <w:bottom w:val="outset" w:color="000000" w:sz="8"/>
              <w:right w:val="outset" w:color="000000" w:sz="8"/>
            </w:tcBorders>
            <w:vAlign w:val="center"/>
          </w:tcPr>
          <w:bookmarkStart w:name="9826" w:id="11758"/>
          <w:p>
            <w:pPr>
              <w:spacing w:after="0"/>
              <w:ind w:left="0"/>
              <w:jc w:val="center"/>
            </w:pPr>
            <w:r>
              <w:rPr>
                <w:rFonts w:ascii="Arial"/>
                <w:b w:val="false"/>
                <w:i w:val="false"/>
                <w:color w:val="000000"/>
                <w:sz w:val="15"/>
              </w:rPr>
              <w:t>400,0</w:t>
            </w:r>
          </w:p>
          <w:bookmarkEnd w:id="11758"/>
        </w:tc>
        <w:tc>
          <w:tcPr>
            <w:tcW w:w="1083" w:type="dxa"/>
            <w:tcBorders>
              <w:top w:val="outset" w:color="000000" w:sz="8"/>
              <w:left w:val="outset" w:color="000000" w:sz="8"/>
              <w:bottom w:val="outset" w:color="000000" w:sz="8"/>
              <w:right w:val="outset" w:color="000000" w:sz="8"/>
            </w:tcBorders>
            <w:vAlign w:val="center"/>
          </w:tcPr>
          <w:bookmarkStart w:name="9827" w:id="11759"/>
          <w:p>
            <w:pPr>
              <w:spacing w:after="0"/>
              <w:ind w:left="0"/>
              <w:jc w:val="center"/>
            </w:pPr>
            <w:r>
              <w:rPr>
                <w:rFonts w:ascii="Arial"/>
                <w:b w:val="false"/>
                <w:i w:val="false"/>
                <w:color w:val="000000"/>
                <w:sz w:val="15"/>
              </w:rPr>
              <w:t>1000,0</w:t>
            </w:r>
          </w:p>
          <w:bookmarkEnd w:id="11759"/>
        </w:tc>
        <w:tc>
          <w:tcPr>
            <w:tcW w:w="1083" w:type="dxa"/>
            <w:tcBorders>
              <w:top w:val="outset" w:color="000000" w:sz="8"/>
              <w:left w:val="outset" w:color="000000" w:sz="8"/>
              <w:bottom w:val="outset" w:color="000000" w:sz="8"/>
              <w:right w:val="outset" w:color="000000" w:sz="8"/>
            </w:tcBorders>
            <w:vAlign w:val="center"/>
          </w:tcPr>
          <w:bookmarkStart w:name="9828" w:id="11760"/>
          <w:p>
            <w:pPr>
              <w:spacing w:after="0"/>
              <w:ind w:left="0"/>
              <w:jc w:val="center"/>
            </w:pPr>
            <w:r>
              <w:rPr>
                <w:rFonts w:ascii="Arial"/>
                <w:b w:val="false"/>
                <w:i w:val="false"/>
                <w:color w:val="000000"/>
                <w:sz w:val="15"/>
              </w:rPr>
              <w:t xml:space="preserve">- </w:t>
            </w:r>
          </w:p>
          <w:bookmarkEnd w:id="11760"/>
        </w:tc>
        <w:tc>
          <w:tcPr>
            <w:tcW w:w="972" w:type="dxa"/>
            <w:tcBorders>
              <w:top w:val="outset" w:color="000000" w:sz="8"/>
              <w:left w:val="outset" w:color="000000" w:sz="8"/>
              <w:bottom w:val="outset" w:color="000000" w:sz="8"/>
              <w:right w:val="outset" w:color="000000" w:sz="8"/>
            </w:tcBorders>
            <w:vAlign w:val="center"/>
          </w:tcPr>
          <w:bookmarkStart w:name="9829" w:id="11761"/>
          <w:p>
            <w:pPr>
              <w:spacing w:after="0"/>
              <w:ind w:left="0"/>
              <w:jc w:val="center"/>
            </w:pPr>
            <w:r>
              <w:rPr>
                <w:rFonts w:ascii="Arial"/>
                <w:b w:val="false"/>
                <w:i w:val="false"/>
                <w:color w:val="000000"/>
                <w:sz w:val="15"/>
              </w:rPr>
              <w:t xml:space="preserve">- </w:t>
            </w:r>
          </w:p>
          <w:bookmarkEnd w:id="11761"/>
        </w:tc>
        <w:tc>
          <w:tcPr>
            <w:tcW w:w="805" w:type="dxa"/>
            <w:tcBorders>
              <w:top w:val="outset" w:color="000000" w:sz="8"/>
              <w:left w:val="outset" w:color="000000" w:sz="8"/>
              <w:bottom w:val="outset" w:color="000000" w:sz="8"/>
              <w:right w:val="outset" w:color="000000" w:sz="8"/>
            </w:tcBorders>
            <w:vAlign w:val="center"/>
          </w:tcPr>
          <w:bookmarkStart w:name="9830" w:id="11762"/>
          <w:p>
            <w:pPr>
              <w:spacing w:after="0"/>
              <w:ind w:left="0"/>
              <w:jc w:val="center"/>
            </w:pPr>
            <w:r>
              <w:rPr>
                <w:rFonts w:ascii="Arial"/>
                <w:b w:val="false"/>
                <w:i w:val="false"/>
                <w:color w:val="000000"/>
                <w:sz w:val="15"/>
              </w:rPr>
              <w:t xml:space="preserve">- </w:t>
            </w:r>
          </w:p>
          <w:bookmarkEnd w:id="11762"/>
        </w:tc>
        <w:tc>
          <w:tcPr>
            <w:tcW w:w="805" w:type="dxa"/>
            <w:tcBorders>
              <w:top w:val="outset" w:color="000000" w:sz="8"/>
              <w:left w:val="outset" w:color="000000" w:sz="8"/>
              <w:bottom w:val="outset" w:color="000000" w:sz="8"/>
              <w:right w:val="outset" w:color="000000" w:sz="8"/>
            </w:tcBorders>
            <w:vAlign w:val="center"/>
          </w:tcPr>
          <w:bookmarkStart w:name="9831" w:id="11763"/>
          <w:p>
            <w:pPr>
              <w:spacing w:after="0"/>
              <w:ind w:left="0"/>
              <w:jc w:val="center"/>
            </w:pPr>
            <w:r>
              <w:rPr>
                <w:rFonts w:ascii="Arial"/>
                <w:b w:val="false"/>
                <w:i w:val="false"/>
                <w:color w:val="000000"/>
                <w:sz w:val="15"/>
              </w:rPr>
              <w:t xml:space="preserve">- </w:t>
            </w:r>
          </w:p>
          <w:bookmarkEnd w:id="11763"/>
        </w:tc>
        <w:tc>
          <w:tcPr>
            <w:tcW w:w="805" w:type="dxa"/>
            <w:tcBorders>
              <w:top w:val="outset" w:color="000000" w:sz="8"/>
              <w:left w:val="outset" w:color="000000" w:sz="8"/>
              <w:bottom w:val="outset" w:color="000000" w:sz="8"/>
              <w:right w:val="outset" w:color="000000" w:sz="8"/>
            </w:tcBorders>
            <w:vAlign w:val="center"/>
          </w:tcPr>
          <w:bookmarkStart w:name="9832" w:id="11764"/>
          <w:p>
            <w:pPr>
              <w:spacing w:after="0"/>
              <w:ind w:left="0"/>
              <w:jc w:val="center"/>
            </w:pPr>
            <w:r>
              <w:rPr>
                <w:rFonts w:ascii="Arial"/>
                <w:b w:val="false"/>
                <w:i w:val="false"/>
                <w:color w:val="000000"/>
                <w:sz w:val="15"/>
              </w:rPr>
              <w:t xml:space="preserve">- </w:t>
            </w:r>
          </w:p>
          <w:bookmarkEnd w:id="11764"/>
        </w:tc>
        <w:tc>
          <w:tcPr>
            <w:tcW w:w="1361" w:type="dxa"/>
            <w:tcBorders>
              <w:top w:val="outset" w:color="000000" w:sz="8"/>
              <w:left w:val="outset" w:color="000000" w:sz="8"/>
              <w:bottom w:val="outset" w:color="000000" w:sz="8"/>
              <w:right w:val="outset" w:color="000000" w:sz="8"/>
            </w:tcBorders>
            <w:vAlign w:val="center"/>
          </w:tcPr>
          <w:bookmarkStart w:name="9833" w:id="11765"/>
          <w:p>
            <w:pPr>
              <w:spacing w:after="0"/>
              <w:ind w:left="0"/>
              <w:jc w:val="center"/>
            </w:pPr>
            <w:r>
              <w:rPr>
                <w:rFonts w:ascii="Arial"/>
                <w:b w:val="false"/>
                <w:i w:val="false"/>
                <w:color w:val="000000"/>
                <w:sz w:val="15"/>
              </w:rPr>
              <w:t>Міський бюджет</w:t>
            </w:r>
          </w:p>
          <w:bookmarkEnd w:id="11765"/>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834" w:id="11766"/>
          <w:p>
            <w:pPr>
              <w:spacing w:after="0"/>
              <w:ind w:left="0"/>
              <w:jc w:val="left"/>
            </w:pPr>
            <w:r>
              <w:rPr>
                <w:rFonts w:ascii="Arial"/>
                <w:b w:val="false"/>
                <w:i w:val="false"/>
                <w:color w:val="000000"/>
                <w:sz w:val="15"/>
              </w:rPr>
              <w:t>Виробничі дільниці для зберігання і компостування відходів рослинного походження</w:t>
            </w:r>
          </w:p>
          <w:bookmarkEnd w:id="11766"/>
        </w:tc>
        <w:tc>
          <w:tcPr>
            <w:tcW w:w="805" w:type="dxa"/>
            <w:tcBorders>
              <w:top w:val="outset" w:color="000000" w:sz="8"/>
              <w:left w:val="outset" w:color="000000" w:sz="8"/>
              <w:bottom w:val="outset" w:color="000000" w:sz="8"/>
              <w:right w:val="outset" w:color="000000" w:sz="8"/>
            </w:tcBorders>
            <w:vAlign w:val="center"/>
          </w:tcPr>
          <w:bookmarkStart w:name="9835" w:id="11767"/>
          <w:p>
            <w:pPr>
              <w:spacing w:after="0"/>
              <w:ind w:left="0"/>
              <w:jc w:val="left"/>
            </w:pPr>
            <w:r>
              <w:rPr>
                <w:rFonts w:ascii="Arial"/>
                <w:b w:val="false"/>
                <w:i w:val="false"/>
                <w:color w:val="000000"/>
                <w:sz w:val="15"/>
              </w:rPr>
              <w:t xml:space="preserve">12 шт. спецмайданчиків </w:t>
            </w:r>
          </w:p>
          <w:bookmarkEnd w:id="11767"/>
        </w:tc>
        <w:tc>
          <w:tcPr>
            <w:tcW w:w="1083" w:type="dxa"/>
            <w:tcBorders>
              <w:top w:val="outset" w:color="000000" w:sz="8"/>
              <w:left w:val="outset" w:color="000000" w:sz="8"/>
              <w:bottom w:val="outset" w:color="000000" w:sz="8"/>
              <w:right w:val="outset" w:color="000000" w:sz="8"/>
            </w:tcBorders>
            <w:vAlign w:val="center"/>
          </w:tcPr>
          <w:bookmarkStart w:name="9836" w:id="11768"/>
          <w:p>
            <w:pPr>
              <w:spacing w:after="0"/>
              <w:ind w:left="0"/>
              <w:jc w:val="center"/>
            </w:pPr>
            <w:r>
              <w:rPr>
                <w:rFonts w:ascii="Arial"/>
                <w:b w:val="false"/>
                <w:i w:val="false"/>
                <w:color w:val="000000"/>
                <w:sz w:val="15"/>
              </w:rPr>
              <w:t xml:space="preserve">1650,0 </w:t>
            </w:r>
          </w:p>
          <w:bookmarkEnd w:id="11768"/>
        </w:tc>
        <w:tc>
          <w:tcPr>
            <w:tcW w:w="805" w:type="dxa"/>
            <w:tcBorders>
              <w:top w:val="outset" w:color="000000" w:sz="8"/>
              <w:left w:val="outset" w:color="000000" w:sz="8"/>
              <w:bottom w:val="outset" w:color="000000" w:sz="8"/>
              <w:right w:val="outset" w:color="000000" w:sz="8"/>
            </w:tcBorders>
            <w:vAlign w:val="center"/>
          </w:tcPr>
          <w:bookmarkStart w:name="9837" w:id="11769"/>
          <w:p>
            <w:pPr>
              <w:spacing w:after="0"/>
              <w:ind w:left="0"/>
              <w:jc w:val="center"/>
            </w:pPr>
            <w:r>
              <w:rPr>
                <w:rFonts w:ascii="Arial"/>
                <w:b w:val="false"/>
                <w:i w:val="false"/>
                <w:color w:val="000000"/>
                <w:sz w:val="15"/>
              </w:rPr>
              <w:t xml:space="preserve">2004 - 2005 </w:t>
            </w:r>
          </w:p>
          <w:bookmarkEnd w:id="11769"/>
        </w:tc>
        <w:tc>
          <w:tcPr>
            <w:tcW w:w="1083" w:type="dxa"/>
            <w:tcBorders>
              <w:top w:val="outset" w:color="000000" w:sz="8"/>
              <w:left w:val="outset" w:color="000000" w:sz="8"/>
              <w:bottom w:val="outset" w:color="000000" w:sz="8"/>
              <w:right w:val="outset" w:color="000000" w:sz="8"/>
            </w:tcBorders>
            <w:vAlign w:val="center"/>
          </w:tcPr>
          <w:bookmarkStart w:name="9838" w:id="11770"/>
          <w:p>
            <w:pPr>
              <w:spacing w:after="0"/>
              <w:ind w:left="0"/>
              <w:jc w:val="center"/>
            </w:pPr>
            <w:r>
              <w:rPr>
                <w:rFonts w:ascii="Arial"/>
                <w:b w:val="false"/>
                <w:i w:val="false"/>
                <w:color w:val="000000"/>
                <w:sz w:val="15"/>
              </w:rPr>
              <w:t>650,0</w:t>
            </w:r>
          </w:p>
          <w:bookmarkEnd w:id="11770"/>
        </w:tc>
        <w:tc>
          <w:tcPr>
            <w:tcW w:w="1083" w:type="dxa"/>
            <w:tcBorders>
              <w:top w:val="outset" w:color="000000" w:sz="8"/>
              <w:left w:val="outset" w:color="000000" w:sz="8"/>
              <w:bottom w:val="outset" w:color="000000" w:sz="8"/>
              <w:right w:val="outset" w:color="000000" w:sz="8"/>
            </w:tcBorders>
            <w:vAlign w:val="center"/>
          </w:tcPr>
          <w:bookmarkStart w:name="9839" w:id="11771"/>
          <w:p>
            <w:pPr>
              <w:spacing w:after="0"/>
              <w:ind w:left="0"/>
              <w:jc w:val="center"/>
            </w:pPr>
            <w:r>
              <w:rPr>
                <w:rFonts w:ascii="Arial"/>
                <w:b w:val="false"/>
                <w:i w:val="false"/>
                <w:color w:val="000000"/>
                <w:sz w:val="15"/>
              </w:rPr>
              <w:t>1000,0</w:t>
            </w:r>
          </w:p>
          <w:bookmarkEnd w:id="11771"/>
        </w:tc>
        <w:tc>
          <w:tcPr>
            <w:tcW w:w="1083" w:type="dxa"/>
            <w:tcBorders>
              <w:top w:val="outset" w:color="000000" w:sz="8"/>
              <w:left w:val="outset" w:color="000000" w:sz="8"/>
              <w:bottom w:val="outset" w:color="000000" w:sz="8"/>
              <w:right w:val="outset" w:color="000000" w:sz="8"/>
            </w:tcBorders>
            <w:vAlign w:val="center"/>
          </w:tcPr>
          <w:bookmarkStart w:name="9840" w:id="11772"/>
          <w:p>
            <w:pPr>
              <w:spacing w:after="0"/>
              <w:ind w:left="0"/>
              <w:jc w:val="center"/>
            </w:pPr>
            <w:r>
              <w:rPr>
                <w:rFonts w:ascii="Arial"/>
                <w:b w:val="false"/>
                <w:i w:val="false"/>
                <w:color w:val="000000"/>
                <w:sz w:val="15"/>
              </w:rPr>
              <w:t xml:space="preserve">- </w:t>
            </w:r>
          </w:p>
          <w:bookmarkEnd w:id="11772"/>
        </w:tc>
        <w:tc>
          <w:tcPr>
            <w:tcW w:w="972" w:type="dxa"/>
            <w:tcBorders>
              <w:top w:val="outset" w:color="000000" w:sz="8"/>
              <w:left w:val="outset" w:color="000000" w:sz="8"/>
              <w:bottom w:val="outset" w:color="000000" w:sz="8"/>
              <w:right w:val="outset" w:color="000000" w:sz="8"/>
            </w:tcBorders>
            <w:vAlign w:val="center"/>
          </w:tcPr>
          <w:bookmarkStart w:name="9841" w:id="11773"/>
          <w:p>
            <w:pPr>
              <w:spacing w:after="0"/>
              <w:ind w:left="0"/>
              <w:jc w:val="center"/>
            </w:pPr>
            <w:r>
              <w:rPr>
                <w:rFonts w:ascii="Arial"/>
                <w:b w:val="false"/>
                <w:i w:val="false"/>
                <w:color w:val="000000"/>
                <w:sz w:val="15"/>
              </w:rPr>
              <w:t xml:space="preserve">- </w:t>
            </w:r>
          </w:p>
          <w:bookmarkEnd w:id="11773"/>
        </w:tc>
        <w:tc>
          <w:tcPr>
            <w:tcW w:w="805" w:type="dxa"/>
            <w:tcBorders>
              <w:top w:val="outset" w:color="000000" w:sz="8"/>
              <w:left w:val="outset" w:color="000000" w:sz="8"/>
              <w:bottom w:val="outset" w:color="000000" w:sz="8"/>
              <w:right w:val="outset" w:color="000000" w:sz="8"/>
            </w:tcBorders>
            <w:vAlign w:val="center"/>
          </w:tcPr>
          <w:bookmarkStart w:name="9842" w:id="11774"/>
          <w:p>
            <w:pPr>
              <w:spacing w:after="0"/>
              <w:ind w:left="0"/>
              <w:jc w:val="center"/>
            </w:pPr>
            <w:r>
              <w:rPr>
                <w:rFonts w:ascii="Arial"/>
                <w:b w:val="false"/>
                <w:i w:val="false"/>
                <w:color w:val="000000"/>
                <w:sz w:val="15"/>
              </w:rPr>
              <w:t xml:space="preserve">- </w:t>
            </w:r>
          </w:p>
          <w:bookmarkEnd w:id="11774"/>
        </w:tc>
        <w:tc>
          <w:tcPr>
            <w:tcW w:w="805" w:type="dxa"/>
            <w:tcBorders>
              <w:top w:val="outset" w:color="000000" w:sz="8"/>
              <w:left w:val="outset" w:color="000000" w:sz="8"/>
              <w:bottom w:val="outset" w:color="000000" w:sz="8"/>
              <w:right w:val="outset" w:color="000000" w:sz="8"/>
            </w:tcBorders>
            <w:vAlign w:val="center"/>
          </w:tcPr>
          <w:bookmarkStart w:name="9843" w:id="11775"/>
          <w:p>
            <w:pPr>
              <w:spacing w:after="0"/>
              <w:ind w:left="0"/>
              <w:jc w:val="center"/>
            </w:pPr>
            <w:r>
              <w:rPr>
                <w:rFonts w:ascii="Arial"/>
                <w:b w:val="false"/>
                <w:i w:val="false"/>
                <w:color w:val="000000"/>
                <w:sz w:val="15"/>
              </w:rPr>
              <w:t xml:space="preserve">- </w:t>
            </w:r>
          </w:p>
          <w:bookmarkEnd w:id="11775"/>
        </w:tc>
        <w:tc>
          <w:tcPr>
            <w:tcW w:w="805" w:type="dxa"/>
            <w:tcBorders>
              <w:top w:val="outset" w:color="000000" w:sz="8"/>
              <w:left w:val="outset" w:color="000000" w:sz="8"/>
              <w:bottom w:val="outset" w:color="000000" w:sz="8"/>
              <w:right w:val="outset" w:color="000000" w:sz="8"/>
            </w:tcBorders>
            <w:vAlign w:val="center"/>
          </w:tcPr>
          <w:bookmarkStart w:name="9844" w:id="11776"/>
          <w:p>
            <w:pPr>
              <w:spacing w:after="0"/>
              <w:ind w:left="0"/>
              <w:jc w:val="center"/>
            </w:pPr>
            <w:r>
              <w:rPr>
                <w:rFonts w:ascii="Arial"/>
                <w:b w:val="false"/>
                <w:i w:val="false"/>
                <w:color w:val="000000"/>
                <w:sz w:val="15"/>
              </w:rPr>
              <w:t xml:space="preserve">- </w:t>
            </w:r>
          </w:p>
          <w:bookmarkEnd w:id="11776"/>
        </w:tc>
        <w:tc>
          <w:tcPr>
            <w:tcW w:w="1361" w:type="dxa"/>
            <w:tcBorders>
              <w:top w:val="outset" w:color="000000" w:sz="8"/>
              <w:left w:val="outset" w:color="000000" w:sz="8"/>
              <w:bottom w:val="outset" w:color="000000" w:sz="8"/>
              <w:right w:val="outset" w:color="000000" w:sz="8"/>
            </w:tcBorders>
            <w:vAlign w:val="center"/>
          </w:tcPr>
          <w:bookmarkStart w:name="9845" w:id="11777"/>
          <w:p>
            <w:pPr>
              <w:spacing w:after="0"/>
              <w:ind w:left="0"/>
              <w:jc w:val="center"/>
            </w:pPr>
            <w:r>
              <w:rPr>
                <w:rFonts w:ascii="Arial"/>
                <w:b w:val="false"/>
                <w:i w:val="false"/>
                <w:color w:val="000000"/>
                <w:sz w:val="15"/>
              </w:rPr>
              <w:t>Міський бюджет</w:t>
            </w:r>
          </w:p>
          <w:bookmarkEnd w:id="11777"/>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846" w:id="11778"/>
          <w:p>
            <w:pPr>
              <w:spacing w:after="0"/>
              <w:ind w:left="0"/>
              <w:jc w:val="left"/>
            </w:pPr>
            <w:r>
              <w:rPr>
                <w:rFonts w:ascii="Arial"/>
                <w:b w:val="false"/>
                <w:i w:val="false"/>
                <w:color w:val="000000"/>
                <w:sz w:val="15"/>
              </w:rPr>
              <w:t>Реконструкція оранжерейного господарства виробничої бази озеленення Солом'янського району на вул. Новопольовій, 35</w:t>
            </w:r>
          </w:p>
          <w:bookmarkEnd w:id="11778"/>
        </w:tc>
        <w:tc>
          <w:tcPr>
            <w:tcW w:w="805" w:type="dxa"/>
            <w:tcBorders>
              <w:top w:val="outset" w:color="000000" w:sz="8"/>
              <w:left w:val="outset" w:color="000000" w:sz="8"/>
              <w:bottom w:val="outset" w:color="000000" w:sz="8"/>
              <w:right w:val="outset" w:color="000000" w:sz="8"/>
            </w:tcBorders>
            <w:vAlign w:val="center"/>
          </w:tcPr>
          <w:bookmarkStart w:name="9847" w:id="11779"/>
          <w:p>
            <w:pPr>
              <w:spacing w:after="0"/>
              <w:ind w:left="0"/>
              <w:jc w:val="left"/>
            </w:pPr>
            <w:r>
              <w:rPr>
                <w:rFonts w:ascii="Arial"/>
                <w:b w:val="false"/>
                <w:i w:val="false"/>
                <w:color w:val="000000"/>
                <w:sz w:val="15"/>
              </w:rPr>
              <w:t>заг. площа тепличн. господарства 1000 м</w:t>
            </w:r>
            <w:r>
              <w:rPr>
                <w:rFonts w:ascii="Arial"/>
                <w:b w:val="false"/>
                <w:i w:val="false"/>
                <w:color w:val="000000"/>
                <w:vertAlign w:val="superscript"/>
              </w:rPr>
              <w:t>2</w:t>
            </w:r>
          </w:p>
          <w:bookmarkEnd w:id="11779"/>
        </w:tc>
        <w:tc>
          <w:tcPr>
            <w:tcW w:w="1083" w:type="dxa"/>
            <w:tcBorders>
              <w:top w:val="outset" w:color="000000" w:sz="8"/>
              <w:left w:val="outset" w:color="000000" w:sz="8"/>
              <w:bottom w:val="outset" w:color="000000" w:sz="8"/>
              <w:right w:val="outset" w:color="000000" w:sz="8"/>
            </w:tcBorders>
            <w:vAlign w:val="center"/>
          </w:tcPr>
          <w:bookmarkStart w:name="9848" w:id="11780"/>
          <w:p>
            <w:pPr>
              <w:spacing w:after="0"/>
              <w:ind w:left="0"/>
              <w:jc w:val="center"/>
            </w:pPr>
            <w:r>
              <w:rPr>
                <w:rFonts w:ascii="Arial"/>
                <w:b w:val="false"/>
                <w:i w:val="false"/>
                <w:color w:val="000000"/>
                <w:sz w:val="15"/>
              </w:rPr>
              <w:t xml:space="preserve">2400,0 </w:t>
            </w:r>
          </w:p>
          <w:bookmarkEnd w:id="11780"/>
        </w:tc>
        <w:tc>
          <w:tcPr>
            <w:tcW w:w="805" w:type="dxa"/>
            <w:tcBorders>
              <w:top w:val="outset" w:color="000000" w:sz="8"/>
              <w:left w:val="outset" w:color="000000" w:sz="8"/>
              <w:bottom w:val="outset" w:color="000000" w:sz="8"/>
              <w:right w:val="outset" w:color="000000" w:sz="8"/>
            </w:tcBorders>
            <w:vAlign w:val="center"/>
          </w:tcPr>
          <w:bookmarkStart w:name="9849" w:id="11781"/>
          <w:p>
            <w:pPr>
              <w:spacing w:after="0"/>
              <w:ind w:left="0"/>
              <w:jc w:val="center"/>
            </w:pPr>
            <w:r>
              <w:rPr>
                <w:rFonts w:ascii="Arial"/>
                <w:b w:val="false"/>
                <w:i w:val="false"/>
                <w:color w:val="000000"/>
                <w:sz w:val="15"/>
              </w:rPr>
              <w:t xml:space="preserve">2005 - 2006 </w:t>
            </w:r>
          </w:p>
          <w:bookmarkEnd w:id="11781"/>
        </w:tc>
        <w:tc>
          <w:tcPr>
            <w:tcW w:w="1083" w:type="dxa"/>
            <w:tcBorders>
              <w:top w:val="outset" w:color="000000" w:sz="8"/>
              <w:left w:val="outset" w:color="000000" w:sz="8"/>
              <w:bottom w:val="outset" w:color="000000" w:sz="8"/>
              <w:right w:val="outset" w:color="000000" w:sz="8"/>
            </w:tcBorders>
            <w:vAlign w:val="center"/>
          </w:tcPr>
          <w:bookmarkStart w:name="9850" w:id="11782"/>
          <w:p>
            <w:pPr>
              <w:spacing w:after="0"/>
              <w:ind w:left="0"/>
              <w:jc w:val="center"/>
            </w:pPr>
            <w:r>
              <w:rPr>
                <w:rFonts w:ascii="Arial"/>
                <w:b w:val="false"/>
                <w:i w:val="false"/>
                <w:color w:val="000000"/>
                <w:sz w:val="15"/>
              </w:rPr>
              <w:t>-</w:t>
            </w:r>
          </w:p>
          <w:bookmarkEnd w:id="11782"/>
        </w:tc>
        <w:tc>
          <w:tcPr>
            <w:tcW w:w="1083" w:type="dxa"/>
            <w:tcBorders>
              <w:top w:val="outset" w:color="000000" w:sz="8"/>
              <w:left w:val="outset" w:color="000000" w:sz="8"/>
              <w:bottom w:val="outset" w:color="000000" w:sz="8"/>
              <w:right w:val="outset" w:color="000000" w:sz="8"/>
            </w:tcBorders>
            <w:vAlign w:val="center"/>
          </w:tcPr>
          <w:bookmarkStart w:name="9851" w:id="11783"/>
          <w:p>
            <w:pPr>
              <w:spacing w:after="0"/>
              <w:ind w:left="0"/>
              <w:jc w:val="center"/>
            </w:pPr>
            <w:r>
              <w:rPr>
                <w:rFonts w:ascii="Arial"/>
                <w:b w:val="false"/>
                <w:i w:val="false"/>
                <w:color w:val="000000"/>
                <w:sz w:val="15"/>
              </w:rPr>
              <w:t>400,0</w:t>
            </w:r>
          </w:p>
          <w:bookmarkEnd w:id="11783"/>
        </w:tc>
        <w:tc>
          <w:tcPr>
            <w:tcW w:w="1083" w:type="dxa"/>
            <w:tcBorders>
              <w:top w:val="outset" w:color="000000" w:sz="8"/>
              <w:left w:val="outset" w:color="000000" w:sz="8"/>
              <w:bottom w:val="outset" w:color="000000" w:sz="8"/>
              <w:right w:val="outset" w:color="000000" w:sz="8"/>
            </w:tcBorders>
            <w:vAlign w:val="center"/>
          </w:tcPr>
          <w:bookmarkStart w:name="9852" w:id="11784"/>
          <w:p>
            <w:pPr>
              <w:spacing w:after="0"/>
              <w:ind w:left="0"/>
              <w:jc w:val="center"/>
            </w:pPr>
            <w:r>
              <w:rPr>
                <w:rFonts w:ascii="Arial"/>
                <w:b w:val="false"/>
                <w:i w:val="false"/>
                <w:color w:val="000000"/>
                <w:sz w:val="15"/>
              </w:rPr>
              <w:t>2000,0</w:t>
            </w:r>
          </w:p>
          <w:bookmarkEnd w:id="11784"/>
        </w:tc>
        <w:tc>
          <w:tcPr>
            <w:tcW w:w="972" w:type="dxa"/>
            <w:tcBorders>
              <w:top w:val="outset" w:color="000000" w:sz="8"/>
              <w:left w:val="outset" w:color="000000" w:sz="8"/>
              <w:bottom w:val="outset" w:color="000000" w:sz="8"/>
              <w:right w:val="outset" w:color="000000" w:sz="8"/>
            </w:tcBorders>
            <w:vAlign w:val="center"/>
          </w:tcPr>
          <w:bookmarkStart w:name="9853" w:id="11785"/>
          <w:p>
            <w:pPr>
              <w:spacing w:after="0"/>
              <w:ind w:left="0"/>
              <w:jc w:val="center"/>
            </w:pPr>
            <w:r>
              <w:rPr>
                <w:rFonts w:ascii="Arial"/>
                <w:b w:val="false"/>
                <w:i w:val="false"/>
                <w:color w:val="000000"/>
                <w:sz w:val="15"/>
              </w:rPr>
              <w:t>-</w:t>
            </w:r>
          </w:p>
          <w:bookmarkEnd w:id="11785"/>
        </w:tc>
        <w:tc>
          <w:tcPr>
            <w:tcW w:w="805" w:type="dxa"/>
            <w:tcBorders>
              <w:top w:val="outset" w:color="000000" w:sz="8"/>
              <w:left w:val="outset" w:color="000000" w:sz="8"/>
              <w:bottom w:val="outset" w:color="000000" w:sz="8"/>
              <w:right w:val="outset" w:color="000000" w:sz="8"/>
            </w:tcBorders>
            <w:vAlign w:val="center"/>
          </w:tcPr>
          <w:bookmarkStart w:name="9854" w:id="11786"/>
          <w:p>
            <w:pPr>
              <w:spacing w:after="0"/>
              <w:ind w:left="0"/>
              <w:jc w:val="center"/>
            </w:pPr>
            <w:r>
              <w:rPr>
                <w:rFonts w:ascii="Arial"/>
                <w:b w:val="false"/>
                <w:i w:val="false"/>
                <w:color w:val="000000"/>
                <w:sz w:val="15"/>
              </w:rPr>
              <w:t>-</w:t>
            </w:r>
          </w:p>
          <w:bookmarkEnd w:id="11786"/>
        </w:tc>
        <w:tc>
          <w:tcPr>
            <w:tcW w:w="805" w:type="dxa"/>
            <w:tcBorders>
              <w:top w:val="outset" w:color="000000" w:sz="8"/>
              <w:left w:val="outset" w:color="000000" w:sz="8"/>
              <w:bottom w:val="outset" w:color="000000" w:sz="8"/>
              <w:right w:val="outset" w:color="000000" w:sz="8"/>
            </w:tcBorders>
            <w:vAlign w:val="center"/>
          </w:tcPr>
          <w:bookmarkStart w:name="9855" w:id="11787"/>
          <w:p>
            <w:pPr>
              <w:spacing w:after="0"/>
              <w:ind w:left="0"/>
              <w:jc w:val="center"/>
            </w:pPr>
            <w:r>
              <w:rPr>
                <w:rFonts w:ascii="Arial"/>
                <w:b w:val="false"/>
                <w:i w:val="false"/>
                <w:color w:val="000000"/>
                <w:sz w:val="15"/>
              </w:rPr>
              <w:t>-</w:t>
            </w:r>
          </w:p>
          <w:bookmarkEnd w:id="11787"/>
        </w:tc>
        <w:tc>
          <w:tcPr>
            <w:tcW w:w="805" w:type="dxa"/>
            <w:tcBorders>
              <w:top w:val="outset" w:color="000000" w:sz="8"/>
              <w:left w:val="outset" w:color="000000" w:sz="8"/>
              <w:bottom w:val="outset" w:color="000000" w:sz="8"/>
              <w:right w:val="outset" w:color="000000" w:sz="8"/>
            </w:tcBorders>
            <w:vAlign w:val="center"/>
          </w:tcPr>
          <w:bookmarkStart w:name="9856" w:id="11788"/>
          <w:p>
            <w:pPr>
              <w:spacing w:after="0"/>
              <w:ind w:left="0"/>
              <w:jc w:val="center"/>
            </w:pPr>
            <w:r>
              <w:rPr>
                <w:rFonts w:ascii="Arial"/>
                <w:b w:val="false"/>
                <w:i w:val="false"/>
                <w:color w:val="000000"/>
                <w:sz w:val="15"/>
              </w:rPr>
              <w:t>-</w:t>
            </w:r>
          </w:p>
          <w:bookmarkEnd w:id="11788"/>
        </w:tc>
        <w:tc>
          <w:tcPr>
            <w:tcW w:w="1361" w:type="dxa"/>
            <w:tcBorders>
              <w:top w:val="outset" w:color="000000" w:sz="8"/>
              <w:left w:val="outset" w:color="000000" w:sz="8"/>
              <w:bottom w:val="outset" w:color="000000" w:sz="8"/>
              <w:right w:val="outset" w:color="000000" w:sz="8"/>
            </w:tcBorders>
            <w:vAlign w:val="center"/>
          </w:tcPr>
          <w:bookmarkStart w:name="9857" w:id="11789"/>
          <w:p>
            <w:pPr>
              <w:spacing w:after="0"/>
              <w:ind w:left="0"/>
              <w:jc w:val="center"/>
            </w:pPr>
            <w:r>
              <w:rPr>
                <w:rFonts w:ascii="Arial"/>
                <w:b w:val="false"/>
                <w:i w:val="false"/>
                <w:color w:val="000000"/>
                <w:sz w:val="15"/>
              </w:rPr>
              <w:t>Кошти підприємств і організацій</w:t>
            </w:r>
          </w:p>
          <w:bookmarkEnd w:id="11789"/>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858" w:id="11790"/>
          <w:p>
            <w:pPr>
              <w:spacing w:after="0"/>
              <w:ind w:left="0"/>
              <w:jc w:val="left"/>
            </w:pPr>
            <w:r>
              <w:rPr>
                <w:rFonts w:ascii="Arial"/>
                <w:b w:val="false"/>
                <w:i w:val="false"/>
                <w:color w:val="000000"/>
                <w:sz w:val="15"/>
              </w:rPr>
              <w:t>Реконструкція оранжерейного господарства виробничої бази Дарницького району на вул. Дніпродзержинській, 133/3</w:t>
            </w:r>
          </w:p>
          <w:bookmarkEnd w:id="11790"/>
        </w:tc>
        <w:tc>
          <w:tcPr>
            <w:tcW w:w="805" w:type="dxa"/>
            <w:tcBorders>
              <w:top w:val="outset" w:color="000000" w:sz="8"/>
              <w:left w:val="outset" w:color="000000" w:sz="8"/>
              <w:bottom w:val="outset" w:color="000000" w:sz="8"/>
              <w:right w:val="outset" w:color="000000" w:sz="8"/>
            </w:tcBorders>
            <w:vAlign w:val="center"/>
          </w:tcPr>
          <w:bookmarkStart w:name="9859" w:id="11791"/>
          <w:p>
            <w:pPr>
              <w:spacing w:after="0"/>
              <w:ind w:left="0"/>
              <w:jc w:val="left"/>
            </w:pPr>
            <w:r>
              <w:rPr>
                <w:rFonts w:ascii="Arial"/>
                <w:b w:val="false"/>
                <w:i w:val="false"/>
                <w:color w:val="000000"/>
                <w:sz w:val="15"/>
              </w:rPr>
              <w:t>заг. площа тепличн. господарства 1500 м</w:t>
            </w:r>
            <w:r>
              <w:rPr>
                <w:rFonts w:ascii="Arial"/>
                <w:b w:val="false"/>
                <w:i w:val="false"/>
                <w:color w:val="000000"/>
                <w:vertAlign w:val="superscript"/>
              </w:rPr>
              <w:t>2</w:t>
            </w:r>
          </w:p>
          <w:bookmarkEnd w:id="11791"/>
        </w:tc>
        <w:tc>
          <w:tcPr>
            <w:tcW w:w="1083" w:type="dxa"/>
            <w:tcBorders>
              <w:top w:val="outset" w:color="000000" w:sz="8"/>
              <w:left w:val="outset" w:color="000000" w:sz="8"/>
              <w:bottom w:val="outset" w:color="000000" w:sz="8"/>
              <w:right w:val="outset" w:color="000000" w:sz="8"/>
            </w:tcBorders>
            <w:vAlign w:val="center"/>
          </w:tcPr>
          <w:bookmarkStart w:name="9860" w:id="11792"/>
          <w:p>
            <w:pPr>
              <w:spacing w:after="0"/>
              <w:ind w:left="0"/>
              <w:jc w:val="center"/>
            </w:pPr>
            <w:r>
              <w:rPr>
                <w:rFonts w:ascii="Arial"/>
                <w:b w:val="false"/>
                <w:i w:val="false"/>
                <w:color w:val="000000"/>
                <w:sz w:val="15"/>
              </w:rPr>
              <w:t xml:space="preserve">2300,0 </w:t>
            </w:r>
          </w:p>
          <w:bookmarkEnd w:id="11792"/>
        </w:tc>
        <w:tc>
          <w:tcPr>
            <w:tcW w:w="805" w:type="dxa"/>
            <w:tcBorders>
              <w:top w:val="outset" w:color="000000" w:sz="8"/>
              <w:left w:val="outset" w:color="000000" w:sz="8"/>
              <w:bottom w:val="outset" w:color="000000" w:sz="8"/>
              <w:right w:val="outset" w:color="000000" w:sz="8"/>
            </w:tcBorders>
            <w:vAlign w:val="center"/>
          </w:tcPr>
          <w:bookmarkStart w:name="9861" w:id="11793"/>
          <w:p>
            <w:pPr>
              <w:spacing w:after="0"/>
              <w:ind w:left="0"/>
              <w:jc w:val="center"/>
            </w:pPr>
            <w:r>
              <w:rPr>
                <w:rFonts w:ascii="Arial"/>
                <w:b w:val="false"/>
                <w:i w:val="false"/>
                <w:color w:val="000000"/>
                <w:sz w:val="15"/>
              </w:rPr>
              <w:t xml:space="preserve">2005 - 2007 </w:t>
            </w:r>
          </w:p>
          <w:bookmarkEnd w:id="11793"/>
        </w:tc>
        <w:tc>
          <w:tcPr>
            <w:tcW w:w="1083" w:type="dxa"/>
            <w:tcBorders>
              <w:top w:val="outset" w:color="000000" w:sz="8"/>
              <w:left w:val="outset" w:color="000000" w:sz="8"/>
              <w:bottom w:val="outset" w:color="000000" w:sz="8"/>
              <w:right w:val="outset" w:color="000000" w:sz="8"/>
            </w:tcBorders>
            <w:vAlign w:val="center"/>
          </w:tcPr>
          <w:bookmarkStart w:name="9862" w:id="11794"/>
          <w:p>
            <w:pPr>
              <w:spacing w:after="0"/>
              <w:ind w:left="0"/>
              <w:jc w:val="center"/>
            </w:pPr>
            <w:r>
              <w:rPr>
                <w:rFonts w:ascii="Arial"/>
                <w:b w:val="false"/>
                <w:i w:val="false"/>
                <w:color w:val="000000"/>
                <w:sz w:val="15"/>
              </w:rPr>
              <w:t>-</w:t>
            </w:r>
          </w:p>
          <w:bookmarkEnd w:id="11794"/>
        </w:tc>
        <w:tc>
          <w:tcPr>
            <w:tcW w:w="1083" w:type="dxa"/>
            <w:tcBorders>
              <w:top w:val="outset" w:color="000000" w:sz="8"/>
              <w:left w:val="outset" w:color="000000" w:sz="8"/>
              <w:bottom w:val="outset" w:color="000000" w:sz="8"/>
              <w:right w:val="outset" w:color="000000" w:sz="8"/>
            </w:tcBorders>
            <w:vAlign w:val="center"/>
          </w:tcPr>
          <w:bookmarkStart w:name="9863" w:id="11795"/>
          <w:p>
            <w:pPr>
              <w:spacing w:after="0"/>
              <w:ind w:left="0"/>
              <w:jc w:val="center"/>
            </w:pPr>
            <w:r>
              <w:rPr>
                <w:rFonts w:ascii="Arial"/>
                <w:b w:val="false"/>
                <w:i w:val="false"/>
                <w:color w:val="000000"/>
                <w:sz w:val="15"/>
              </w:rPr>
              <w:t>200,0</w:t>
            </w:r>
          </w:p>
          <w:bookmarkEnd w:id="11795"/>
        </w:tc>
        <w:tc>
          <w:tcPr>
            <w:tcW w:w="1083" w:type="dxa"/>
            <w:tcBorders>
              <w:top w:val="outset" w:color="000000" w:sz="8"/>
              <w:left w:val="outset" w:color="000000" w:sz="8"/>
              <w:bottom w:val="outset" w:color="000000" w:sz="8"/>
              <w:right w:val="outset" w:color="000000" w:sz="8"/>
            </w:tcBorders>
            <w:vAlign w:val="center"/>
          </w:tcPr>
          <w:bookmarkStart w:name="9864" w:id="11796"/>
          <w:p>
            <w:pPr>
              <w:spacing w:after="0"/>
              <w:ind w:left="0"/>
              <w:jc w:val="center"/>
            </w:pPr>
            <w:r>
              <w:rPr>
                <w:rFonts w:ascii="Arial"/>
                <w:b w:val="false"/>
                <w:i w:val="false"/>
                <w:color w:val="000000"/>
                <w:sz w:val="15"/>
              </w:rPr>
              <w:t>1000,0</w:t>
            </w:r>
          </w:p>
          <w:bookmarkEnd w:id="11796"/>
        </w:tc>
        <w:tc>
          <w:tcPr>
            <w:tcW w:w="972" w:type="dxa"/>
            <w:tcBorders>
              <w:top w:val="outset" w:color="000000" w:sz="8"/>
              <w:left w:val="outset" w:color="000000" w:sz="8"/>
              <w:bottom w:val="outset" w:color="000000" w:sz="8"/>
              <w:right w:val="outset" w:color="000000" w:sz="8"/>
            </w:tcBorders>
            <w:vAlign w:val="center"/>
          </w:tcPr>
          <w:bookmarkStart w:name="9865" w:id="11797"/>
          <w:p>
            <w:pPr>
              <w:spacing w:after="0"/>
              <w:ind w:left="0"/>
              <w:jc w:val="center"/>
            </w:pPr>
            <w:r>
              <w:rPr>
                <w:rFonts w:ascii="Arial"/>
                <w:b w:val="false"/>
                <w:i w:val="false"/>
                <w:color w:val="000000"/>
                <w:sz w:val="15"/>
              </w:rPr>
              <w:t>1100,0</w:t>
            </w:r>
          </w:p>
          <w:bookmarkEnd w:id="11797"/>
        </w:tc>
        <w:tc>
          <w:tcPr>
            <w:tcW w:w="805" w:type="dxa"/>
            <w:tcBorders>
              <w:top w:val="outset" w:color="000000" w:sz="8"/>
              <w:left w:val="outset" w:color="000000" w:sz="8"/>
              <w:bottom w:val="outset" w:color="000000" w:sz="8"/>
              <w:right w:val="outset" w:color="000000" w:sz="8"/>
            </w:tcBorders>
            <w:vAlign w:val="center"/>
          </w:tcPr>
          <w:bookmarkStart w:name="9866" w:id="11798"/>
          <w:p>
            <w:pPr>
              <w:spacing w:after="0"/>
              <w:ind w:left="0"/>
              <w:jc w:val="center"/>
            </w:pPr>
            <w:r>
              <w:rPr>
                <w:rFonts w:ascii="Arial"/>
                <w:b w:val="false"/>
                <w:i w:val="false"/>
                <w:color w:val="000000"/>
                <w:sz w:val="15"/>
              </w:rPr>
              <w:t>-</w:t>
            </w:r>
          </w:p>
          <w:bookmarkEnd w:id="11798"/>
        </w:tc>
        <w:tc>
          <w:tcPr>
            <w:tcW w:w="805" w:type="dxa"/>
            <w:tcBorders>
              <w:top w:val="outset" w:color="000000" w:sz="8"/>
              <w:left w:val="outset" w:color="000000" w:sz="8"/>
              <w:bottom w:val="outset" w:color="000000" w:sz="8"/>
              <w:right w:val="outset" w:color="000000" w:sz="8"/>
            </w:tcBorders>
            <w:vAlign w:val="center"/>
          </w:tcPr>
          <w:bookmarkStart w:name="9867" w:id="11799"/>
          <w:p>
            <w:pPr>
              <w:spacing w:after="0"/>
              <w:ind w:left="0"/>
              <w:jc w:val="center"/>
            </w:pPr>
            <w:r>
              <w:rPr>
                <w:rFonts w:ascii="Arial"/>
                <w:b w:val="false"/>
                <w:i w:val="false"/>
                <w:color w:val="000000"/>
                <w:sz w:val="15"/>
              </w:rPr>
              <w:t xml:space="preserve">- </w:t>
            </w:r>
          </w:p>
          <w:bookmarkEnd w:id="11799"/>
        </w:tc>
        <w:tc>
          <w:tcPr>
            <w:tcW w:w="805" w:type="dxa"/>
            <w:tcBorders>
              <w:top w:val="outset" w:color="000000" w:sz="8"/>
              <w:left w:val="outset" w:color="000000" w:sz="8"/>
              <w:bottom w:val="outset" w:color="000000" w:sz="8"/>
              <w:right w:val="outset" w:color="000000" w:sz="8"/>
            </w:tcBorders>
            <w:vAlign w:val="center"/>
          </w:tcPr>
          <w:bookmarkStart w:name="9868" w:id="11800"/>
          <w:p>
            <w:pPr>
              <w:spacing w:after="0"/>
              <w:ind w:left="0"/>
              <w:jc w:val="center"/>
            </w:pPr>
            <w:r>
              <w:rPr>
                <w:rFonts w:ascii="Arial"/>
                <w:b w:val="false"/>
                <w:i w:val="false"/>
                <w:color w:val="000000"/>
                <w:sz w:val="15"/>
              </w:rPr>
              <w:t>-</w:t>
            </w:r>
          </w:p>
          <w:bookmarkEnd w:id="11800"/>
        </w:tc>
        <w:tc>
          <w:tcPr>
            <w:tcW w:w="1361" w:type="dxa"/>
            <w:tcBorders>
              <w:top w:val="outset" w:color="000000" w:sz="8"/>
              <w:left w:val="outset" w:color="000000" w:sz="8"/>
              <w:bottom w:val="outset" w:color="000000" w:sz="8"/>
              <w:right w:val="outset" w:color="000000" w:sz="8"/>
            </w:tcBorders>
            <w:vAlign w:val="center"/>
          </w:tcPr>
          <w:bookmarkStart w:name="9869" w:id="11801"/>
          <w:p>
            <w:pPr>
              <w:spacing w:after="0"/>
              <w:ind w:left="0"/>
              <w:jc w:val="center"/>
            </w:pPr>
            <w:r>
              <w:rPr>
                <w:rFonts w:ascii="Arial"/>
                <w:b w:val="false"/>
                <w:i w:val="false"/>
                <w:color w:val="000000"/>
                <w:sz w:val="15"/>
              </w:rPr>
              <w:t>Міський бюджет</w:t>
            </w:r>
          </w:p>
          <w:bookmarkEnd w:id="11801"/>
        </w:tc>
      </w:tr>
      <w:tr>
        <w:trPr>
          <w:trHeight w:val="45" w:hRule="atLeast"/>
        </w:trPr>
        <w:tc>
          <w:tcPr>
            <w:tcW w:w="861" w:type="dxa"/>
            <w:tcBorders>
              <w:top w:val="outset" w:color="000000" w:sz="8"/>
              <w:left w:val="outset" w:color="000000" w:sz="8"/>
              <w:bottom w:val="outset" w:color="000000" w:sz="8"/>
              <w:right w:val="outset" w:color="000000" w:sz="8"/>
            </w:tcBorders>
            <w:vAlign w:val="center"/>
          </w:tcPr>
          <w:bookmarkStart w:name="9870" w:id="11802"/>
          <w:p>
            <w:pPr>
              <w:spacing w:after="0"/>
              <w:ind w:left="0"/>
              <w:jc w:val="left"/>
            </w:pPr>
            <w:r>
              <w:rPr>
                <w:rFonts w:ascii="Arial"/>
                <w:b/>
                <w:i w:val="false"/>
                <w:color w:val="000000"/>
                <w:sz w:val="15"/>
              </w:rPr>
              <w:t>Всього:</w:t>
            </w:r>
          </w:p>
          <w:bookmarkEnd w:id="11802"/>
        </w:tc>
        <w:tc>
          <w:tcPr>
            <w:tcW w:w="805" w:type="dxa"/>
            <w:tcBorders>
              <w:top w:val="outset" w:color="000000" w:sz="8"/>
              <w:left w:val="outset" w:color="000000" w:sz="8"/>
              <w:bottom w:val="outset" w:color="000000" w:sz="8"/>
              <w:right w:val="outset" w:color="000000" w:sz="8"/>
            </w:tcBorders>
            <w:vAlign w:val="center"/>
          </w:tcPr>
          <w:bookmarkStart w:name="9871" w:id="11803"/>
          <w:p>
            <w:pPr>
              <w:spacing w:after="0"/>
              <w:ind w:left="0"/>
              <w:jc w:val="left"/>
            </w:pPr>
          </w:p>
          <w:bookmarkEnd w:id="11803"/>
        </w:tc>
        <w:tc>
          <w:tcPr>
            <w:tcW w:w="1083" w:type="dxa"/>
            <w:tcBorders>
              <w:top w:val="outset" w:color="000000" w:sz="8"/>
              <w:left w:val="outset" w:color="000000" w:sz="8"/>
              <w:bottom w:val="outset" w:color="000000" w:sz="8"/>
              <w:right w:val="outset" w:color="000000" w:sz="8"/>
            </w:tcBorders>
            <w:vAlign w:val="center"/>
          </w:tcPr>
          <w:bookmarkStart w:name="9872" w:id="11804"/>
          <w:p>
            <w:pPr>
              <w:spacing w:after="0"/>
              <w:ind w:left="0"/>
              <w:jc w:val="center"/>
            </w:pPr>
            <w:r>
              <w:rPr>
                <w:rFonts w:ascii="Arial"/>
                <w:b/>
                <w:i w:val="false"/>
                <w:color w:val="000000"/>
                <w:sz w:val="15"/>
              </w:rPr>
              <w:t>49219,5</w:t>
            </w:r>
            <w:r>
              <w:rPr>
                <w:rFonts w:ascii="Arial"/>
                <w:b w:val="false"/>
                <w:i w:val="false"/>
                <w:color w:val="000000"/>
                <w:sz w:val="15"/>
              </w:rPr>
              <w:t xml:space="preserve"> </w:t>
            </w:r>
          </w:p>
          <w:bookmarkEnd w:id="11804"/>
        </w:tc>
        <w:tc>
          <w:tcPr>
            <w:tcW w:w="805" w:type="dxa"/>
            <w:tcBorders>
              <w:top w:val="outset" w:color="000000" w:sz="8"/>
              <w:left w:val="outset" w:color="000000" w:sz="8"/>
              <w:bottom w:val="outset" w:color="000000" w:sz="8"/>
              <w:right w:val="outset" w:color="000000" w:sz="8"/>
            </w:tcBorders>
            <w:vAlign w:val="center"/>
          </w:tcPr>
          <w:bookmarkStart w:name="11062" w:id="11805"/>
          <w:p>
            <w:pPr>
              <w:spacing w:after="0"/>
              <w:ind w:left="0"/>
              <w:jc w:val="center"/>
            </w:pPr>
          </w:p>
          <w:bookmarkEnd w:id="11805"/>
        </w:tc>
        <w:tc>
          <w:tcPr>
            <w:tcW w:w="1083" w:type="dxa"/>
            <w:tcBorders>
              <w:top w:val="outset" w:color="000000" w:sz="8"/>
              <w:left w:val="outset" w:color="000000" w:sz="8"/>
              <w:bottom w:val="outset" w:color="000000" w:sz="8"/>
              <w:right w:val="outset" w:color="000000" w:sz="8"/>
            </w:tcBorders>
            <w:vAlign w:val="center"/>
          </w:tcPr>
          <w:bookmarkStart w:name="9873" w:id="11806"/>
          <w:p>
            <w:pPr>
              <w:spacing w:after="0"/>
              <w:ind w:left="0"/>
              <w:jc w:val="center"/>
            </w:pPr>
            <w:r>
              <w:rPr>
                <w:rFonts w:ascii="Arial"/>
                <w:b/>
                <w:i w:val="false"/>
                <w:color w:val="000000"/>
                <w:sz w:val="15"/>
              </w:rPr>
              <w:t>19278,0</w:t>
            </w:r>
          </w:p>
          <w:bookmarkEnd w:id="11806"/>
        </w:tc>
        <w:tc>
          <w:tcPr>
            <w:tcW w:w="1083" w:type="dxa"/>
            <w:tcBorders>
              <w:top w:val="outset" w:color="000000" w:sz="8"/>
              <w:left w:val="outset" w:color="000000" w:sz="8"/>
              <w:bottom w:val="outset" w:color="000000" w:sz="8"/>
              <w:right w:val="outset" w:color="000000" w:sz="8"/>
            </w:tcBorders>
            <w:vAlign w:val="center"/>
          </w:tcPr>
          <w:bookmarkStart w:name="9874" w:id="11807"/>
          <w:p>
            <w:pPr>
              <w:spacing w:after="0"/>
              <w:ind w:left="0"/>
              <w:jc w:val="center"/>
            </w:pPr>
            <w:r>
              <w:rPr>
                <w:rFonts w:ascii="Arial"/>
                <w:b/>
                <w:i w:val="false"/>
                <w:color w:val="000000"/>
                <w:sz w:val="15"/>
              </w:rPr>
              <w:t>14680,9</w:t>
            </w:r>
          </w:p>
          <w:bookmarkEnd w:id="11807"/>
        </w:tc>
        <w:tc>
          <w:tcPr>
            <w:tcW w:w="1083" w:type="dxa"/>
            <w:tcBorders>
              <w:top w:val="outset" w:color="000000" w:sz="8"/>
              <w:left w:val="outset" w:color="000000" w:sz="8"/>
              <w:bottom w:val="outset" w:color="000000" w:sz="8"/>
              <w:right w:val="outset" w:color="000000" w:sz="8"/>
            </w:tcBorders>
            <w:vAlign w:val="center"/>
          </w:tcPr>
          <w:bookmarkStart w:name="9875" w:id="11808"/>
          <w:p>
            <w:pPr>
              <w:spacing w:after="0"/>
              <w:ind w:left="0"/>
              <w:jc w:val="center"/>
            </w:pPr>
            <w:r>
              <w:rPr>
                <w:rFonts w:ascii="Arial"/>
                <w:b/>
                <w:i w:val="false"/>
                <w:color w:val="000000"/>
                <w:sz w:val="15"/>
              </w:rPr>
              <w:t>10592,5</w:t>
            </w:r>
          </w:p>
          <w:bookmarkEnd w:id="11808"/>
        </w:tc>
        <w:tc>
          <w:tcPr>
            <w:tcW w:w="972" w:type="dxa"/>
            <w:tcBorders>
              <w:top w:val="outset" w:color="000000" w:sz="8"/>
              <w:left w:val="outset" w:color="000000" w:sz="8"/>
              <w:bottom w:val="outset" w:color="000000" w:sz="8"/>
              <w:right w:val="outset" w:color="000000" w:sz="8"/>
            </w:tcBorders>
            <w:vAlign w:val="center"/>
          </w:tcPr>
          <w:bookmarkStart w:name="9876" w:id="11809"/>
          <w:p>
            <w:pPr>
              <w:spacing w:after="0"/>
              <w:ind w:left="0"/>
              <w:jc w:val="center"/>
            </w:pPr>
            <w:r>
              <w:rPr>
                <w:rFonts w:ascii="Arial"/>
                <w:b/>
                <w:i w:val="false"/>
                <w:color w:val="000000"/>
                <w:sz w:val="15"/>
              </w:rPr>
              <w:t>1100,0</w:t>
            </w:r>
          </w:p>
          <w:bookmarkEnd w:id="11809"/>
        </w:tc>
        <w:tc>
          <w:tcPr>
            <w:tcW w:w="805" w:type="dxa"/>
            <w:tcBorders>
              <w:top w:val="outset" w:color="000000" w:sz="8"/>
              <w:left w:val="outset" w:color="000000" w:sz="8"/>
              <w:bottom w:val="outset" w:color="000000" w:sz="8"/>
              <w:right w:val="outset" w:color="000000" w:sz="8"/>
            </w:tcBorders>
            <w:vAlign w:val="center"/>
          </w:tcPr>
          <w:bookmarkStart w:name="11063" w:id="11810"/>
          <w:p>
            <w:pPr>
              <w:spacing w:after="0"/>
              <w:ind w:left="0"/>
              <w:jc w:val="center"/>
            </w:pPr>
          </w:p>
          <w:bookmarkEnd w:id="11810"/>
        </w:tc>
        <w:tc>
          <w:tcPr>
            <w:tcW w:w="805" w:type="dxa"/>
            <w:tcBorders>
              <w:top w:val="outset" w:color="000000" w:sz="8"/>
              <w:left w:val="outset" w:color="000000" w:sz="8"/>
              <w:bottom w:val="outset" w:color="000000" w:sz="8"/>
              <w:right w:val="outset" w:color="000000" w:sz="8"/>
            </w:tcBorders>
            <w:vAlign w:val="center"/>
          </w:tcPr>
          <w:bookmarkStart w:name="11064" w:id="11811"/>
          <w:p>
            <w:pPr>
              <w:spacing w:after="0"/>
              <w:ind w:left="0"/>
              <w:jc w:val="center"/>
            </w:pPr>
          </w:p>
          <w:bookmarkEnd w:id="11811"/>
        </w:tc>
        <w:tc>
          <w:tcPr>
            <w:tcW w:w="805" w:type="dxa"/>
            <w:tcBorders>
              <w:top w:val="outset" w:color="000000" w:sz="8"/>
              <w:left w:val="outset" w:color="000000" w:sz="8"/>
              <w:bottom w:val="outset" w:color="000000" w:sz="8"/>
              <w:right w:val="outset" w:color="000000" w:sz="8"/>
            </w:tcBorders>
            <w:vAlign w:val="center"/>
          </w:tcPr>
          <w:bookmarkStart w:name="11065" w:id="11812"/>
          <w:p>
            <w:pPr>
              <w:spacing w:after="0"/>
              <w:ind w:left="0"/>
              <w:jc w:val="center"/>
            </w:pPr>
          </w:p>
          <w:bookmarkEnd w:id="11812"/>
        </w:tc>
        <w:tc>
          <w:tcPr>
            <w:tcW w:w="1361" w:type="dxa"/>
            <w:tcBorders>
              <w:top w:val="outset" w:color="000000" w:sz="8"/>
              <w:left w:val="outset" w:color="000000" w:sz="8"/>
              <w:bottom w:val="outset" w:color="000000" w:sz="8"/>
              <w:right w:val="outset" w:color="000000" w:sz="8"/>
            </w:tcBorders>
            <w:vAlign w:val="center"/>
          </w:tcPr>
          <w:bookmarkStart w:name="9877" w:id="11813"/>
          <w:p>
            <w:pPr>
              <w:spacing w:after="0"/>
              <w:ind w:left="0"/>
              <w:jc w:val="center"/>
            </w:pPr>
            <w:r>
              <w:rPr>
                <w:rFonts w:ascii="Arial"/>
                <w:b w:val="false"/>
                <w:i w:val="false"/>
                <w:color w:val="000000"/>
                <w:sz w:val="15"/>
              </w:rPr>
              <w:t>(до 01.01.2004 - 3568,1 тис. грн.)</w:t>
            </w:r>
          </w:p>
          <w:bookmarkEnd w:id="11813"/>
        </w:tc>
      </w:tr>
    </w:tbl>
    <w:bookmarkStart w:name="9878" w:id="11814"/>
    <w:p>
      <w:pPr>
        <w:spacing w:after="0"/>
        <w:ind w:firstLine="240"/>
        <w:jc w:val="left"/>
      </w:pPr>
      <w:r>
        <w:rPr>
          <w:rFonts w:ascii="Arial"/>
          <w:b w:val="false"/>
          <w:i w:val="false"/>
          <w:color w:val="000000"/>
          <w:sz w:val="18"/>
        </w:rPr>
        <w:t>У тому числі:</w:t>
      </w:r>
    </w:p>
    <w:bookmarkEnd w:id="11814"/>
    <w:tbl>
      <w:tblPr>
        <w:tblW w:w="0" w:type="auto"/>
        <w:tblCellSpacing w:w="0" w:type="auto"/>
        <w:tblBorders>
          <w:top w:val="none"/>
          <w:left w:val="none"/>
          <w:bottom w:val="none"/>
          <w:right w:val="none"/>
          <w:insideH w:val="none"/>
          <w:insideV w:val="none"/>
        </w:tblBorders>
      </w:tblPr>
      <w:tblGrid>
        <w:gridCol w:w="7535"/>
        <w:gridCol w:w="3545"/>
      </w:tblGrid>
      <w:tr>
        <w:trPr>
          <w:trHeight w:val="30" w:hRule="atLeast"/>
        </w:trPr>
        <w:tc>
          <w:tcPr>
            <w:tcW w:w="7535" w:type="dxa"/>
            <w:tcBorders/>
            <w:vAlign w:val="center"/>
          </w:tcPr>
          <w:bookmarkStart w:name="9879" w:id="11815"/>
          <w:p>
            <w:pPr>
              <w:spacing w:after="0"/>
              <w:ind w:left="0"/>
              <w:jc w:val="left"/>
            </w:pPr>
            <w:r>
              <w:rPr>
                <w:rFonts w:ascii="Arial"/>
                <w:b w:val="false"/>
                <w:i w:val="false"/>
                <w:color w:val="000000"/>
                <w:sz w:val="15"/>
              </w:rPr>
              <w:t>- за рахунок коштів міського бюджету</w:t>
            </w:r>
          </w:p>
          <w:bookmarkEnd w:id="11815"/>
        </w:tc>
        <w:tc>
          <w:tcPr>
            <w:tcW w:w="3545" w:type="dxa"/>
            <w:tcBorders/>
            <w:vAlign w:val="center"/>
          </w:tcPr>
          <w:bookmarkStart w:name="9880" w:id="11816"/>
          <w:p>
            <w:pPr>
              <w:spacing w:after="0"/>
              <w:ind w:left="0"/>
              <w:jc w:val="left"/>
            </w:pPr>
            <w:r>
              <w:rPr>
                <w:rFonts w:ascii="Arial"/>
                <w:b/>
                <w:i w:val="false"/>
                <w:color w:val="000000"/>
                <w:sz w:val="15"/>
              </w:rPr>
              <w:t>- 22819,5</w:t>
            </w:r>
            <w:r>
              <w:rPr>
                <w:rFonts w:ascii="Arial"/>
                <w:b w:val="false"/>
                <w:i w:val="false"/>
                <w:color w:val="000000"/>
                <w:sz w:val="15"/>
              </w:rPr>
              <w:t xml:space="preserve"> тис. грн. </w:t>
            </w:r>
          </w:p>
          <w:bookmarkEnd w:id="11816"/>
        </w:tc>
      </w:tr>
      <w:tr>
        <w:trPr>
          <w:trHeight w:val="30" w:hRule="atLeast"/>
        </w:trPr>
        <w:tc>
          <w:tcPr>
            <w:tcW w:w="7535" w:type="dxa"/>
            <w:tcBorders/>
            <w:vAlign w:val="center"/>
          </w:tcPr>
          <w:bookmarkStart w:name="9881" w:id="11817"/>
          <w:p>
            <w:pPr>
              <w:spacing w:after="0"/>
              <w:ind w:left="0"/>
              <w:jc w:val="left"/>
            </w:pPr>
            <w:r>
              <w:rPr>
                <w:rFonts w:ascii="Arial"/>
                <w:b w:val="false"/>
                <w:i w:val="false"/>
                <w:color w:val="000000"/>
                <w:sz w:val="15"/>
              </w:rPr>
              <w:t>- за рахунок коштів підприємств і організацій</w:t>
            </w:r>
          </w:p>
          <w:bookmarkEnd w:id="11817"/>
        </w:tc>
        <w:tc>
          <w:tcPr>
            <w:tcW w:w="3545" w:type="dxa"/>
            <w:tcBorders/>
            <w:vAlign w:val="center"/>
          </w:tcPr>
          <w:bookmarkStart w:name="9882" w:id="11818"/>
          <w:p>
            <w:pPr>
              <w:spacing w:after="0"/>
              <w:ind w:left="0"/>
              <w:jc w:val="left"/>
            </w:pPr>
            <w:r>
              <w:rPr>
                <w:rFonts w:ascii="Arial"/>
                <w:b/>
                <w:i w:val="false"/>
                <w:color w:val="000000"/>
                <w:sz w:val="15"/>
              </w:rPr>
              <w:t>- 26400,0</w:t>
            </w:r>
            <w:r>
              <w:rPr>
                <w:rFonts w:ascii="Arial"/>
                <w:b w:val="false"/>
                <w:i w:val="false"/>
                <w:color w:val="000000"/>
                <w:sz w:val="15"/>
              </w:rPr>
              <w:t xml:space="preserve"> тис. грн. </w:t>
            </w:r>
          </w:p>
          <w:bookmarkEnd w:id="11818"/>
        </w:tc>
      </w:tr>
    </w:tbl>
    <w:bookmarkStart w:name="9883" w:id="11819"/>
    <w:p>
      <w:pPr>
        <w:pStyle w:val="Heading3"/>
        <w:spacing w:after="0"/>
        <w:ind w:left="0"/>
        <w:jc w:val="center"/>
      </w:pPr>
      <w:r>
        <w:rPr>
          <w:rFonts w:ascii="Arial"/>
          <w:color w:val="000000"/>
          <w:sz w:val="27"/>
        </w:rPr>
        <w:t>10. Концепція формування зелених насаджень у центральній частині міста</w:t>
      </w:r>
    </w:p>
    <w:bookmarkEnd w:id="11819"/>
    <w:bookmarkStart w:name="9884" w:id="11820"/>
    <w:p>
      <w:pPr>
        <w:spacing w:after="0"/>
        <w:ind w:firstLine="240"/>
        <w:jc w:val="left"/>
      </w:pPr>
      <w:r>
        <w:rPr>
          <w:rFonts w:ascii="Arial"/>
          <w:b w:val="false"/>
          <w:i w:val="false"/>
          <w:color w:val="000000"/>
          <w:sz w:val="18"/>
        </w:rPr>
        <w:t>Формування озеленених територій центру міста є складовою завдання створення ефективного середовища діяльності населення і в першу чергу - в рекреаційній сфері.</w:t>
      </w:r>
    </w:p>
    <w:bookmarkEnd w:id="11820"/>
    <w:bookmarkStart w:name="9885" w:id="11821"/>
    <w:p>
      <w:pPr>
        <w:spacing w:after="0"/>
        <w:ind w:firstLine="240"/>
        <w:jc w:val="left"/>
      </w:pPr>
      <w:r>
        <w:rPr>
          <w:rFonts w:ascii="Arial"/>
          <w:b w:val="false"/>
          <w:i w:val="false"/>
          <w:color w:val="000000"/>
          <w:sz w:val="18"/>
        </w:rPr>
        <w:t>Забезпечення вибору рекреаційних послуг можливе при такій різноманітності, насиченості та взаємоув'язки об'єктів і пристроїв рекреаційного обслуговування, коли відвідувач може вибирати як між закладами одного виду, так і іншого виду (з урахуванням територіальної доступності, споживчих інтересів, фінансових можливостей).</w:t>
      </w:r>
    </w:p>
    <w:bookmarkEnd w:id="11821"/>
    <w:bookmarkStart w:name="9886" w:id="11822"/>
    <w:p>
      <w:pPr>
        <w:spacing w:after="0"/>
        <w:ind w:firstLine="240"/>
        <w:jc w:val="left"/>
      </w:pPr>
      <w:r>
        <w:rPr>
          <w:rFonts w:ascii="Arial"/>
          <w:b w:val="false"/>
          <w:i w:val="false"/>
          <w:color w:val="000000"/>
          <w:sz w:val="18"/>
        </w:rPr>
        <w:t>Ключова засада стратегії розвитку мережі закладів рекреаційного і культурно-побутового обслуговування загальноміського значення поширюється як на рекреаційні, так і на сельбищні зони основного планувального ядра міста та напрямів його розвитку.</w:t>
      </w:r>
    </w:p>
    <w:bookmarkEnd w:id="11822"/>
    <w:bookmarkStart w:name="9887" w:id="11823"/>
    <w:p>
      <w:pPr>
        <w:spacing w:after="0"/>
        <w:ind w:firstLine="240"/>
        <w:jc w:val="left"/>
      </w:pPr>
      <w:r>
        <w:rPr>
          <w:rFonts w:ascii="Arial"/>
          <w:b w:val="false"/>
          <w:i w:val="false"/>
          <w:color w:val="000000"/>
          <w:sz w:val="18"/>
        </w:rPr>
        <w:t>Взаємовплив і композиційна цілісність центральних вузлів сельбищної та рекреаційної мережі обумовлюють формування центральної частини міста як фокуса загальноміського та регіонального функціонально-просторового тяжіння. Рекреаційні території центру міста та на Дніпровських островах стають сполучними ланками ядра загальноміського центру, що складається на двох берегах Дніпра, і визначають його інтегральний багатопрофільний унікальний характер.</w:t>
      </w:r>
    </w:p>
    <w:bookmarkEnd w:id="11823"/>
    <w:bookmarkStart w:name="9888" w:id="11824"/>
    <w:p>
      <w:pPr>
        <w:spacing w:after="0"/>
        <w:ind w:firstLine="240"/>
        <w:jc w:val="left"/>
      </w:pPr>
      <w:r>
        <w:rPr>
          <w:rFonts w:ascii="Arial"/>
          <w:b w:val="false"/>
          <w:i w:val="false"/>
          <w:color w:val="000000"/>
          <w:sz w:val="18"/>
        </w:rPr>
        <w:t>Ці вимоги містобудівного планування визначають й характер формування власне зелених насаджень та їх дендрологічних характеристик.</w:t>
      </w:r>
    </w:p>
    <w:bookmarkEnd w:id="11824"/>
    <w:bookmarkStart w:name="9889" w:id="11825"/>
    <w:p>
      <w:pPr>
        <w:spacing w:after="0"/>
        <w:ind w:firstLine="240"/>
        <w:jc w:val="left"/>
      </w:pPr>
      <w:r>
        <w:rPr>
          <w:rFonts w:ascii="Arial"/>
          <w:b w:val="false"/>
          <w:i w:val="false"/>
          <w:color w:val="000000"/>
          <w:sz w:val="18"/>
        </w:rPr>
        <w:t>У парках центральної частини переважають насадження високої зімкнутості (лісовий тип садово-паркового ландшафту). Частину площ лісового типу садово-паркового ландшафту шляхом рубок слід переводити у парковий, де зімкнутість становить 0,5. Для цього необхідно видалити дерева так, щоб під газоном опинилося не менше 50 % площі (слід вирубати дерева на дещо більшій площі, оскільки дерева, що залишилися, сформують ширші крони, і частина території опиниться під ними, а також на розчищених ділянках будуть здійснюватися посадки декоративних дерев і кущів, що також зменшить площі газонів). При проведенні цих робіт бажано суцільне насадження з різних видів розбивати на окремі одновидові групи, що у більшості випадків можна зробити при правильній вимітці дерев у рубку (схема проведення рубок у мішаному насадженні з метою формування окремих одновидових груп). Насадження, яке складається з одновидових груп, розділених газоном, має більшу декоративність, ніж суцільне багатовидове або багатовидові куртини на тлі газону.</w:t>
      </w:r>
    </w:p>
    <w:bookmarkEnd w:id="11825"/>
    <w:bookmarkStart w:name="9890" w:id="11826"/>
    <w:p>
      <w:pPr>
        <w:spacing w:after="0"/>
        <w:ind w:firstLine="240"/>
        <w:jc w:val="left"/>
      </w:pPr>
      <w:r>
        <w:rPr>
          <w:rFonts w:ascii="Arial"/>
          <w:b w:val="false"/>
          <w:i w:val="false"/>
          <w:color w:val="000000"/>
          <w:sz w:val="18"/>
        </w:rPr>
        <w:t>Кількість дерев (у перерахунку на 1 га) для багатьох ділянок багаторазово перевищує лісівничі норми для насаджень цього віку. Тому на схилах правого берега Дніпра та в деяких інших парках у лісовому типі садово-паркового ландшафту слід вести роботи із зменшення щільності насаджень шляхом вирубки рослин, які всохли, пригнічені, втратили декоративність або просто надто загущені (зокрема слід вирубувати ільмові, які уражені голландською хворобою, клени ясенелисті).</w:t>
      </w:r>
    </w:p>
    <w:bookmarkEnd w:id="11826"/>
    <w:bookmarkStart w:name="9891" w:id="11827"/>
    <w:p>
      <w:pPr>
        <w:spacing w:after="0"/>
        <w:ind w:firstLine="240"/>
        <w:jc w:val="left"/>
      </w:pPr>
      <w:r>
        <w:rPr>
          <w:rFonts w:ascii="Arial"/>
          <w:b w:val="false"/>
          <w:i w:val="false"/>
          <w:color w:val="000000"/>
          <w:sz w:val="18"/>
        </w:rPr>
        <w:t>Надмірна загущеність насаджень призводить до того, що дерева витягуються (при значній висоті мають не дуже великий діаметр стовбура), мають оголений стовбур, а крони лише у верхній частині, що знижує як декоративність рослин, так і стійкість.</w:t>
      </w:r>
    </w:p>
    <w:bookmarkEnd w:id="11827"/>
    <w:bookmarkStart w:name="9892" w:id="11828"/>
    <w:p>
      <w:pPr>
        <w:spacing w:after="0"/>
        <w:ind w:firstLine="240"/>
        <w:jc w:val="left"/>
      </w:pPr>
      <w:r>
        <w:rPr>
          <w:rFonts w:ascii="Arial"/>
          <w:b w:val="false"/>
          <w:i w:val="false"/>
          <w:color w:val="000000"/>
          <w:sz w:val="18"/>
        </w:rPr>
        <w:t>Необхідно відкрити види на Поділ і Дніпро та задніпровську далечінь з оглядових майданчиків, які є в обстежених парках. Крім того, слід відкрити вид від альтанки верхньої тераси Володимирської гірки на Михайлівський монастир, розширити просіку від альтанки верхньої тераси до пам'ятника Св. Володимиру, відкрити вид від пам'ятника Св. Володимиру на колону Магдебурзького права, відкрити вид з оглядового майданчика Хрещатого парку (біля Арки) на колону Магдебурзького права.</w:t>
      </w:r>
    </w:p>
    <w:bookmarkEnd w:id="11828"/>
    <w:bookmarkStart w:name="9893" w:id="11829"/>
    <w:p>
      <w:pPr>
        <w:spacing w:after="0"/>
        <w:ind w:firstLine="240"/>
        <w:jc w:val="left"/>
      </w:pPr>
      <w:r>
        <w:rPr>
          <w:rFonts w:ascii="Arial"/>
          <w:b w:val="false"/>
          <w:i w:val="false"/>
          <w:color w:val="000000"/>
          <w:sz w:val="18"/>
        </w:rPr>
        <w:t>В більшості випадків зараз перспективи перекривають насадження, що ростуть нижче на схилі. Тому слід проводити рубки у секторах нижче майданчиків, щоб відкрити перспективи. Відстань, на яку слід провести рубки, залежить від стрімкості схилів і висоти дерев. Необхідно під час здійснення робіт коригувати відстань, на яку повинні проводитися рубки, безпосередньо з оглядових майданчиків. Але при цьому слід враховувати, що дерева, які залишаються нижче на схилі, будуть рости і тому рубка має охоплювати дещо більшу відстань, ніж це потрібно зараз.</w:t>
      </w:r>
    </w:p>
    <w:bookmarkEnd w:id="11829"/>
    <w:bookmarkStart w:name="9894" w:id="11830"/>
    <w:p>
      <w:pPr>
        <w:spacing w:after="0"/>
        <w:ind w:firstLine="240"/>
        <w:jc w:val="left"/>
      </w:pPr>
      <w:r>
        <w:rPr>
          <w:rFonts w:ascii="Arial"/>
          <w:b w:val="false"/>
          <w:i w:val="false"/>
          <w:color w:val="000000"/>
          <w:sz w:val="18"/>
        </w:rPr>
        <w:t>Необхідно відкрити вали Києво-Печерської фортеці, видаливши з них деревну рослинність, відновити усі оборонні споруди фортеці, здійснити благоустрій (прокласти доріжки з твердим покриттям на верхній частині валу, з'єднати ці доріжки з тими, що йдуть біля нижньої кромки, східцями і т. п.).</w:t>
      </w:r>
    </w:p>
    <w:bookmarkEnd w:id="11830"/>
    <w:bookmarkStart w:name="9895" w:id="11831"/>
    <w:p>
      <w:pPr>
        <w:spacing w:after="0"/>
        <w:ind w:firstLine="240"/>
        <w:jc w:val="left"/>
      </w:pPr>
      <w:r>
        <w:rPr>
          <w:rFonts w:ascii="Arial"/>
          <w:b w:val="false"/>
          <w:i w:val="false"/>
          <w:color w:val="000000"/>
          <w:sz w:val="18"/>
        </w:rPr>
        <w:t>Круті схили від Андріївського узвозу до фунікулеру та урвища, які йдуть бровкою Хрещатого парку та Міського саду, потребують негайного закріплення. Щодо території між фунікулером та Андріївським узвозом, то, на нашу думку, вона могла б відігравати значно більшу роль (особливо у Дні Києва), якби через неї за горизонталями паралельно одна одній проходило ще дві чи три доріжки, які б починалися від Замка Річарда Левове Серце, йшли до фунікулера, з'єднуючись східцями між собою, доріжкою, яка вже існує у верхній частині, і вул. Боричів Тік. З наближенням до фунікулеру вони могли б злитися в одну, пройти під фунікулером і, врешті-решт, вийти на доріжку, що веде до пам'ятника Св. Володимиру. Прокладання доріжок дозволило б закріпити схили гори. Воздихальниці, впорядкувати їх і сформувати на них декоративні насадження. Щодо урвищ Хрещатого парку та Міського саду, то їх можна закріпити тільки шляхом створення підпірних стін, оскільки рослинність не в змозі стримати руйнацію урвищ.</w:t>
      </w:r>
    </w:p>
    <w:bookmarkEnd w:id="11831"/>
    <w:bookmarkStart w:name="9896" w:id="11832"/>
    <w:p>
      <w:pPr>
        <w:spacing w:after="0"/>
        <w:ind w:firstLine="240"/>
        <w:jc w:val="left"/>
      </w:pPr>
      <w:r>
        <w:rPr>
          <w:rFonts w:ascii="Arial"/>
          <w:b w:val="false"/>
          <w:i w:val="false"/>
          <w:color w:val="000000"/>
          <w:sz w:val="18"/>
        </w:rPr>
        <w:t>Роботи з реконструкції насаджень західної частини парку Аскольдова могила варто розпочинати лише після того, як буде забезпечена їх доступність для відвідувачів (чи то прокладанням маршрутів тролейбусів, автобусів, чи маршрутного таксі Парковою дорогою, чи то створенням тунелю зі ст. м. "Арсенальна" у бік Паркової дороги), а також будуть створені привабливі об'єкти відпочинку (спортивні майданчики, кафе, ресторани, естради і т. п.). Доки ці взаємопов'язані проблеми не будуть вирішені, реконструкція зелених насаджень не буде мати великого сенсу.</w:t>
      </w:r>
    </w:p>
    <w:bookmarkEnd w:id="11832"/>
    <w:bookmarkStart w:name="9897" w:id="11833"/>
    <w:p>
      <w:pPr>
        <w:spacing w:after="0"/>
        <w:ind w:firstLine="240"/>
        <w:jc w:val="left"/>
      </w:pPr>
      <w:r>
        <w:rPr>
          <w:rFonts w:ascii="Arial"/>
          <w:b w:val="false"/>
          <w:i w:val="false"/>
          <w:color w:val="000000"/>
          <w:sz w:val="18"/>
        </w:rPr>
        <w:t>Аналіз таксономічного складу та кількісної участі окремих видів показує, що в обстежених парках недостатньо використовуються хвойні рослини. Причина цього зрозуміла - вони страждають від варварських передноворічних рубок, а у представників родини кипарисових браконьєри обламують гілки на вінки та оформлення букетів. Але в таких парках, як Володимирська гірка, Хрещатий, Міський сад і Маріїнський у зв'язку з тим, що в них перебуває багато відвідувачів та у зв'язку з тим, що поруч знаходяться Маріїнський палац і будинок Верховної Ради, слід організувати постійне чергування міліції. В такому разі можна ширше використовувати різноманітні види і культивари хвойних рослин, що значно прикрасить ландшафт, особливо в зимовий період.</w:t>
      </w:r>
    </w:p>
    <w:bookmarkEnd w:id="11833"/>
    <w:bookmarkStart w:name="9898" w:id="11834"/>
    <w:p>
      <w:pPr>
        <w:spacing w:after="0"/>
        <w:ind w:firstLine="240"/>
        <w:jc w:val="left"/>
      </w:pPr>
      <w:r>
        <w:rPr>
          <w:rFonts w:ascii="Arial"/>
          <w:b w:val="false"/>
          <w:i w:val="false"/>
          <w:color w:val="000000"/>
          <w:sz w:val="18"/>
        </w:rPr>
        <w:t>На всіх територіях можна радити також використовувати хвойні рослини, які скидають листя та хвою на зимовий період (гінкго дволопатеве, модрини - європейську, сибірську, японську, метасеквою розсіченошишечну). Слід ширше використовувати в посадках дуб звичайний, як високодекоративний і довговічний вид, едифікатор корінних насаджень.</w:t>
      </w:r>
    </w:p>
    <w:bookmarkEnd w:id="11834"/>
    <w:bookmarkStart w:name="9899" w:id="11835"/>
    <w:p>
      <w:pPr>
        <w:spacing w:after="0"/>
        <w:ind w:firstLine="240"/>
        <w:jc w:val="left"/>
      </w:pPr>
      <w:r>
        <w:rPr>
          <w:rFonts w:ascii="Arial"/>
          <w:b w:val="false"/>
          <w:i w:val="false"/>
          <w:color w:val="000000"/>
          <w:sz w:val="18"/>
        </w:rPr>
        <w:t>У парках досить широко використовуються красивоквітучі кущі, але не завжди це дає позитивний ефект через те, що кущі висаджені під кронами дерев, де вони не можуть розкрити усі свої декоративні якості. Більшість видів красивоквітучих кущів слід висаджувати на добре освітлених місцях, асортимент цих рослин може бути розширений.</w:t>
      </w:r>
    </w:p>
    <w:bookmarkEnd w:id="11835"/>
    <w:bookmarkStart w:name="9900" w:id="11836"/>
    <w:p>
      <w:pPr>
        <w:spacing w:after="0"/>
        <w:ind w:firstLine="240"/>
        <w:jc w:val="left"/>
      </w:pPr>
      <w:r>
        <w:rPr>
          <w:rFonts w:ascii="Arial"/>
          <w:b w:val="false"/>
          <w:i w:val="false"/>
          <w:color w:val="000000"/>
          <w:sz w:val="18"/>
        </w:rPr>
        <w:t>Види і культивари, рослини яких зустрічаються поодинокими екземплярами і лише в окремих парках, слід охороняти та підсаджувати молоді екземпляри, щоб зберегти таксономічне різноманіття парків. Потребує покращення квіткове оформлення парків.</w:t>
      </w:r>
    </w:p>
    <w:bookmarkEnd w:id="11836"/>
    <w:bookmarkStart w:name="9901" w:id="11837"/>
    <w:p>
      <w:pPr>
        <w:spacing w:after="0"/>
        <w:ind w:firstLine="240"/>
        <w:jc w:val="left"/>
      </w:pPr>
      <w:r>
        <w:rPr>
          <w:rFonts w:ascii="Arial"/>
          <w:b w:val="false"/>
          <w:i w:val="false"/>
          <w:color w:val="000000"/>
          <w:sz w:val="18"/>
        </w:rPr>
        <w:t>Розглядаючи парки Києва в плані оцінки їх біологічного різноманіття, не можна не зупинитись на питанні деяких фітоценотичних особливостей паркоутворюючих видів. Ю. О. Клименко встановив, що всі парки Києва утворені фактично на базі соснових, або листяних, або заплавних лісів і відповідно до цих природних насаджень йдуть зміни рослинності. В паркових фітоценозах Києва мають місце як сильватизаційні, так і десильватизаційні процеси. Між аборигенами та інтродукованими видами, а також навколишнім середовищем існує певна складна взаємодія, в результаті чого утворюються угруповання, значною мірою відмінні від лісових.</w:t>
      </w:r>
    </w:p>
    <w:bookmarkEnd w:id="11837"/>
    <w:bookmarkStart w:name="9902" w:id="11838"/>
    <w:p>
      <w:pPr>
        <w:spacing w:after="0"/>
        <w:ind w:firstLine="240"/>
        <w:jc w:val="left"/>
      </w:pPr>
      <w:r>
        <w:rPr>
          <w:rFonts w:ascii="Arial"/>
          <w:b w:val="false"/>
          <w:i w:val="false"/>
          <w:color w:val="000000"/>
          <w:sz w:val="18"/>
        </w:rPr>
        <w:t>В останні декілька десятиріч у паркових культурфітоценозах почали превалювати обширні процеси міжвидової конкуренції, проникнення до їх складу місцевих лісових і рудеральних видів, у т. ч. це стосується і утворення піднаметових гіперсинузій у парках, характерних для природних лісостанів. Ю. О. Клименко, як і Н. А. Імшенецька, звертає увагу на те, що у складі паркових деревостанів шпилькові програють у конкурентній боротьбі і все більшого едафікаторного значення набувають листяні автохтонні породи і деякі інтродуценти.</w:t>
      </w:r>
    </w:p>
    <w:bookmarkEnd w:id="11838"/>
    <w:bookmarkStart w:name="9903" w:id="11839"/>
    <w:p>
      <w:pPr>
        <w:spacing w:after="0"/>
        <w:ind w:firstLine="240"/>
        <w:jc w:val="left"/>
      </w:pPr>
      <w:r>
        <w:rPr>
          <w:rFonts w:ascii="Arial"/>
          <w:b w:val="false"/>
          <w:i w:val="false"/>
          <w:color w:val="000000"/>
          <w:sz w:val="18"/>
        </w:rPr>
        <w:t>Усі старовинні парки України, у т. ч. і київські, мали оранжереї і теплиці, в яких вирощували сотні видів і сортів декоративних і плодових рослин. Влітку багато рослин виносили з теплиць, і на партерах або інших урочистих місцях вони ставали окрасою парків. Це були агави, драцени, камелії, кордиліни, цитрусові, казурини. В Царському саду (нині Міський парк) у Києві в 1827 р. в оранжереї утримувалось 149 видів рослин, у т. ч. дуже багато було плодових, а також такі, як лаври, мирт, розмарин, рододендрони, гібіскуси, алое. Часто в теплицях утримували рослини, які нині ростуть у відкритому грунті. Це такі, як персики, вишні, туї, гледичія, бузок та деякі інші. Дуже багато було в теплицях і квітів відкритого грунту. З наведених даних видно, наскільки велике розмаїття тропічних і субтропічних рослин було в оранжереях і теплицях. Влітку ці рослини виносили в парки. Мабуть треба спрямувати зусилля і в наш час на відновлення цих рослинних багатств.</w:t>
      </w:r>
    </w:p>
    <w:bookmarkEnd w:id="11839"/>
    <w:bookmarkStart w:name="9904" w:id="11840"/>
    <w:p>
      <w:pPr>
        <w:spacing w:after="0"/>
        <w:ind w:firstLine="240"/>
        <w:jc w:val="left"/>
      </w:pPr>
      <w:r>
        <w:rPr>
          <w:rFonts w:ascii="Arial"/>
          <w:b w:val="false"/>
          <w:i w:val="false"/>
          <w:color w:val="000000"/>
          <w:sz w:val="18"/>
        </w:rPr>
        <w:t>Зараз у Києві розпочинаються великі роботи з реконструкції парків, особливо т. зв. нагірних, придніпровських. Треба відмітити, що ці насадження є не тільки пам'ятниками природи, але й часткою історико-культурних осередків. Тому для нас дуже важливим є історичний аспект їх відновлення. І тут дуже актуальним стає питання про існуючий і майбутній дендрологічний склад парків. Паркам Києва завжди була притаманна індивідуальність, у теперішній час багато в чому втрачена. Відродження цієї індивідуальності, безумовно, повинно йти за рахунок відновлення первісного задуму фундаторів парку, у т. ч. відновлення рослинних композицій, їх видового складу.</w:t>
      </w:r>
    </w:p>
    <w:bookmarkEnd w:id="11840"/>
    <w:bookmarkStart w:name="9905" w:id="11841"/>
    <w:p>
      <w:pPr>
        <w:spacing w:after="0"/>
        <w:ind w:firstLine="240"/>
        <w:jc w:val="left"/>
      </w:pPr>
      <w:r>
        <w:rPr>
          <w:rFonts w:ascii="Arial"/>
          <w:b w:val="false"/>
          <w:i w:val="false"/>
          <w:color w:val="000000"/>
          <w:sz w:val="18"/>
        </w:rPr>
        <w:t>В теперішній час серед головних паркоутворюючих порід з хвойних переважають екзоти, а з листяних - аборигенні породи, характерні для дібров, а також деякі екзоти. До питання використання інтродуцентів при відновленні старовинних парків треба підходити дуже обережно, використовувати саме ті види, які висаджували творці парків, або, якщо первісний таксономічний склад встановити не вдалося, ті, які пройшли довгу апробацію як в екологічному, так і в ландшафтному відношенні. Велику увагу слід надавати насиченню паркових композицій кущами, знову ж таки з урахуванням тих вимог, які пред'являють і до деревних порід і, в першу чергу, бузками, які відрізняються і високою декоративністю, і здатністю закріплювати схили своїми коренями. Дуже важливою задачею є збереження насаджень і навіть окремих екземплярів старих екзотів, які мають цінність як об'єкти цінного генофонду. Питання: довговічності деревних рослин як у паркових умовах, так і у вуличних насадженнях також, безумовно, є вельми актуальним для Києва, як і інших міст.</w:t>
      </w:r>
    </w:p>
    <w:bookmarkEnd w:id="11841"/>
    <w:bookmarkStart w:name="9906" w:id="11842"/>
    <w:p>
      <w:pPr>
        <w:spacing w:after="0"/>
        <w:ind w:firstLine="240"/>
        <w:jc w:val="left"/>
      </w:pPr>
      <w:r>
        <w:rPr>
          <w:rFonts w:ascii="Arial"/>
          <w:b w:val="false"/>
          <w:i w:val="false"/>
          <w:color w:val="000000"/>
          <w:sz w:val="18"/>
        </w:rPr>
        <w:t>В умовах ландшафтної реконструкції придніпровських схилів хвойні доцільно використовувати обмежено, лише в регулярних частинах парків. Основу насаджень парків у цих умовах повинні складати такі листяні породи, як представники родів дубу, буку, клену, липи, ясена, берези, тополі, верби, гіркокаштана, а інші використовуватись як декоративний елемент.</w:t>
      </w:r>
    </w:p>
    <w:bookmarkEnd w:id="11842"/>
    <w:bookmarkStart w:name="9907" w:id="11843"/>
    <w:p>
      <w:pPr>
        <w:spacing w:after="0"/>
        <w:ind w:firstLine="240"/>
        <w:jc w:val="left"/>
      </w:pPr>
      <w:r>
        <w:rPr>
          <w:rFonts w:ascii="Arial"/>
          <w:b w:val="false"/>
          <w:i w:val="false"/>
          <w:color w:val="000000"/>
          <w:sz w:val="18"/>
        </w:rPr>
        <w:t>При використанні усіх видів дерев і кущів необхідно враховувати їх екологічні потреби, в першу чергу такі, як грунт, волога, освітленість відповідно до рекомендованого порайонного асортименту дерев і кущів України (1998 р.). Особливу увагу треба звернути на закріплення механічними засобами і відповідними рослинами крутосхилів. Використання усіх видів і форм рослин повинно відбуватися відповідно до типів садово-паркового ландшафту (за Л. І. Рубцовим) та основних загальноприйнятих ландшафтно-архітектурних принципів і засобів побудови садово-паркових композицій з деревних і кущових рослин, а також враховувати необхідність агротехнічних заходів догляду за рослинами.</w:t>
      </w:r>
    </w:p>
    <w:bookmarkEnd w:id="11843"/>
    <w:bookmarkStart w:name="9908" w:id="11844"/>
    <w:p>
      <w:pPr>
        <w:pStyle w:val="Heading3"/>
        <w:spacing w:after="0"/>
        <w:ind w:left="0"/>
        <w:jc w:val="center"/>
      </w:pPr>
      <w:r>
        <w:rPr>
          <w:rFonts w:ascii="Arial"/>
          <w:color w:val="000000"/>
          <w:sz w:val="27"/>
        </w:rPr>
        <w:t>11. Пропозиції щодо застосування географічних інформаційних систем для ефективного вирішення обліково-інвентаризаційних проблем, аналізу та планування насаджень</w:t>
      </w:r>
    </w:p>
    <w:bookmarkEnd w:id="11844"/>
    <w:bookmarkStart w:name="9909" w:id="11845"/>
    <w:p>
      <w:pPr>
        <w:spacing w:after="0"/>
        <w:ind w:firstLine="240"/>
        <w:jc w:val="left"/>
      </w:pPr>
      <w:r>
        <w:rPr>
          <w:rFonts w:ascii="Arial"/>
          <w:b/>
          <w:i w:val="false"/>
          <w:color w:val="000000"/>
          <w:sz w:val="18"/>
        </w:rPr>
        <w:t>Необхідність розробки розділу</w:t>
      </w:r>
      <w:r>
        <w:rPr>
          <w:rFonts w:ascii="Arial"/>
          <w:b w:val="false"/>
          <w:i w:val="false"/>
          <w:color w:val="000000"/>
          <w:sz w:val="18"/>
        </w:rPr>
        <w:t xml:space="preserve"> обумовлена відсутністю необхідних методичних проробок і практичних рекомендацій щодо застосування сучасних інформаційних технологій (зокрема ГІС) та інформаційних ресурсів, отриманих в ході інвентаризаційних, проектних і експлуатаційних робіт в управлінні розвитком та збереженням зелених насаджень м. Києва.</w:t>
      </w:r>
    </w:p>
    <w:bookmarkEnd w:id="11845"/>
    <w:bookmarkStart w:name="9910" w:id="11846"/>
    <w:p>
      <w:pPr>
        <w:spacing w:after="0"/>
        <w:ind w:firstLine="240"/>
        <w:jc w:val="left"/>
      </w:pPr>
      <w:r>
        <w:rPr>
          <w:rFonts w:ascii="Arial"/>
          <w:b/>
          <w:i w:val="false"/>
          <w:color w:val="000000"/>
          <w:sz w:val="18"/>
        </w:rPr>
        <w:t>Метою розробки розділу</w:t>
      </w:r>
      <w:r>
        <w:rPr>
          <w:rFonts w:ascii="Arial"/>
          <w:b w:val="false"/>
          <w:i w:val="false"/>
          <w:color w:val="000000"/>
          <w:sz w:val="18"/>
        </w:rPr>
        <w:t xml:space="preserve"> є створення на основі проектних матеріалів Програми, матеріалів інвентаризації зелених насаджень та експлуатаційних даних КО "Київзеленбуд" автоматизованої інформаційної системи управління розвитком і збереженням зелених насаджень м. Києва - проект "ЗЕЛЕНА ЛІНІЯ". Для досягнення даної мети передбачається:</w:t>
      </w:r>
    </w:p>
    <w:bookmarkEnd w:id="11846"/>
    <w:bookmarkStart w:name="9911" w:id="11847"/>
    <w:p>
      <w:pPr>
        <w:spacing w:after="0"/>
        <w:ind w:firstLine="240"/>
        <w:jc w:val="left"/>
      </w:pPr>
      <w:r>
        <w:rPr>
          <w:rFonts w:ascii="Arial"/>
          <w:b w:val="false"/>
          <w:i w:val="false"/>
          <w:color w:val="000000"/>
          <w:sz w:val="18"/>
        </w:rPr>
        <w:t>• визначити інформаційні ресурси та організаційно-технічні принципи, що складають основу управління розвитком та збереженням зелених насаджень м. Києва;</w:t>
      </w:r>
    </w:p>
    <w:bookmarkEnd w:id="11847"/>
    <w:bookmarkStart w:name="9912" w:id="11848"/>
    <w:p>
      <w:pPr>
        <w:spacing w:after="0"/>
        <w:ind w:firstLine="240"/>
        <w:jc w:val="left"/>
      </w:pPr>
      <w:r>
        <w:rPr>
          <w:rFonts w:ascii="Arial"/>
          <w:b w:val="false"/>
          <w:i w:val="false"/>
          <w:color w:val="000000"/>
          <w:sz w:val="18"/>
        </w:rPr>
        <w:t>• розробити інформаційну модель функціонування автоматизованої інформаційно-аналітичної системи зеленого господарства (АІАС ЗГ) м. Києва;</w:t>
      </w:r>
    </w:p>
    <w:bookmarkEnd w:id="11848"/>
    <w:bookmarkStart w:name="9913" w:id="11849"/>
    <w:p>
      <w:pPr>
        <w:spacing w:after="0"/>
        <w:ind w:firstLine="240"/>
        <w:jc w:val="left"/>
      </w:pPr>
      <w:r>
        <w:rPr>
          <w:rFonts w:ascii="Arial"/>
          <w:b w:val="false"/>
          <w:i w:val="false"/>
          <w:color w:val="000000"/>
          <w:sz w:val="18"/>
        </w:rPr>
        <w:t>• розробити інформаційну структуру основних баз даних АІС ЗГ;</w:t>
      </w:r>
    </w:p>
    <w:bookmarkEnd w:id="11849"/>
    <w:bookmarkStart w:name="9914" w:id="11850"/>
    <w:p>
      <w:pPr>
        <w:spacing w:after="0"/>
        <w:ind w:firstLine="240"/>
        <w:jc w:val="left"/>
      </w:pPr>
      <w:r>
        <w:rPr>
          <w:rFonts w:ascii="Arial"/>
          <w:b w:val="false"/>
          <w:i w:val="false"/>
          <w:color w:val="000000"/>
          <w:sz w:val="18"/>
        </w:rPr>
        <w:t>• визначити першочергові заходи щодо реалізації АІАС ЗГ.</w:t>
      </w:r>
    </w:p>
    <w:bookmarkEnd w:id="11850"/>
    <w:bookmarkStart w:name="9915" w:id="11851"/>
    <w:p>
      <w:pPr>
        <w:spacing w:after="0"/>
        <w:ind w:firstLine="240"/>
        <w:jc w:val="left"/>
      </w:pPr>
      <w:r>
        <w:rPr>
          <w:rFonts w:ascii="Arial"/>
          <w:b w:val="false"/>
          <w:i w:val="false"/>
          <w:color w:val="000000"/>
          <w:sz w:val="18"/>
        </w:rPr>
        <w:t>Розробка розділу розглядається авторами як перший етап реалізації інформаційного проекту "ЗЕЛЕНА ЛІНІЯ". Розробка розділу здійснюється з використанням сучасних методик розробки інформаційних систем (технології MSF Microsoft Solution Framework, уніфікований процес розробки програмного забезпечення, засоби UML Unified Modeling Language). Розробка виконується проектною групою, до складу якої входять представники ДП "Інститут Київгенплан" та КО "Київзеленбуд".</w:t>
      </w:r>
    </w:p>
    <w:bookmarkEnd w:id="11851"/>
    <w:bookmarkStart w:name="9916" w:id="11852"/>
    <w:p>
      <w:pPr>
        <w:spacing w:after="0"/>
        <w:ind w:firstLine="240"/>
        <w:jc w:val="left"/>
      </w:pPr>
      <w:r>
        <w:rPr>
          <w:rFonts w:ascii="Arial"/>
          <w:b w:val="false"/>
          <w:i w:val="false"/>
          <w:color w:val="000000"/>
          <w:sz w:val="18"/>
        </w:rPr>
        <w:t xml:space="preserve">В реалізації проекту "ЗЕЛЕНА ЛІНІЯ" виділено чотири фази </w:t>
      </w:r>
      <w:r>
        <w:rPr>
          <w:rFonts w:ascii="Arial"/>
          <w:b/>
          <w:i w:val="false"/>
          <w:color w:val="000000"/>
          <w:sz w:val="18"/>
        </w:rPr>
        <w:t>- "Аналіз", "Планування", "Розробка", "Запровадження"</w:t>
      </w:r>
      <w:r>
        <w:rPr>
          <w:rFonts w:ascii="Arial"/>
          <w:b w:val="false"/>
          <w:i w:val="false"/>
          <w:color w:val="000000"/>
          <w:sz w:val="18"/>
        </w:rPr>
        <w:t xml:space="preserve">. В складі даної роботи виконується фаза </w:t>
      </w:r>
      <w:r>
        <w:rPr>
          <w:rFonts w:ascii="Arial"/>
          <w:b/>
          <w:i w:val="false"/>
          <w:color w:val="000000"/>
          <w:sz w:val="18"/>
        </w:rPr>
        <w:t>"Аналіз"</w:t>
      </w:r>
      <w:r>
        <w:rPr>
          <w:rFonts w:ascii="Arial"/>
          <w:b w:val="false"/>
          <w:i w:val="false"/>
          <w:color w:val="000000"/>
          <w:sz w:val="18"/>
        </w:rPr>
        <w:t xml:space="preserve">. Рішення щодо виконання фаз </w:t>
      </w:r>
      <w:r>
        <w:rPr>
          <w:rFonts w:ascii="Arial"/>
          <w:b/>
          <w:i w:val="false"/>
          <w:color w:val="000000"/>
          <w:sz w:val="18"/>
        </w:rPr>
        <w:t>"Планування", "Розробка"</w:t>
      </w:r>
      <w:r>
        <w:rPr>
          <w:rFonts w:ascii="Arial"/>
          <w:b w:val="false"/>
          <w:i w:val="false"/>
          <w:color w:val="000000"/>
          <w:sz w:val="18"/>
        </w:rPr>
        <w:t xml:space="preserve"> та </w:t>
      </w:r>
      <w:r>
        <w:rPr>
          <w:rFonts w:ascii="Arial"/>
          <w:b/>
          <w:i w:val="false"/>
          <w:color w:val="000000"/>
          <w:sz w:val="18"/>
        </w:rPr>
        <w:t>"Запровадження"</w:t>
      </w:r>
      <w:r>
        <w:rPr>
          <w:rFonts w:ascii="Arial"/>
          <w:b w:val="false"/>
          <w:i w:val="false"/>
          <w:color w:val="000000"/>
          <w:sz w:val="18"/>
        </w:rPr>
        <w:t xml:space="preserve"> приймаються після завершення фази </w:t>
      </w:r>
      <w:r>
        <w:rPr>
          <w:rFonts w:ascii="Arial"/>
          <w:b/>
          <w:i w:val="false"/>
          <w:color w:val="000000"/>
          <w:sz w:val="18"/>
        </w:rPr>
        <w:t>"Аналіз"</w:t>
      </w:r>
      <w:r>
        <w:rPr>
          <w:rFonts w:ascii="Arial"/>
          <w:b w:val="false"/>
          <w:i w:val="false"/>
          <w:color w:val="000000"/>
          <w:sz w:val="18"/>
        </w:rPr>
        <w:t>.</w:t>
      </w:r>
    </w:p>
    <w:bookmarkEnd w:id="11852"/>
    <w:bookmarkStart w:name="9917" w:id="11853"/>
    <w:p>
      <w:pPr>
        <w:pStyle w:val="Heading3"/>
        <w:spacing w:after="0"/>
        <w:ind w:left="0"/>
        <w:jc w:val="center"/>
      </w:pPr>
      <w:r>
        <w:rPr>
          <w:rFonts w:ascii="Arial"/>
          <w:color w:val="000000"/>
          <w:sz w:val="27"/>
        </w:rPr>
        <w:t>11.1. Аналіз вихідного контексту та задач АІАС зеленого господарства м. Києва</w:t>
      </w:r>
    </w:p>
    <w:bookmarkEnd w:id="11853"/>
    <w:bookmarkStart w:name="9918" w:id="11854"/>
    <w:p>
      <w:pPr>
        <w:spacing w:after="0"/>
        <w:ind w:firstLine="240"/>
        <w:jc w:val="left"/>
      </w:pPr>
      <w:r>
        <w:rPr>
          <w:rFonts w:ascii="Arial"/>
          <w:b w:val="false"/>
          <w:i w:val="false"/>
          <w:color w:val="000000"/>
          <w:sz w:val="18"/>
        </w:rPr>
        <w:t>Структурно до комплексу організацій, що забезпечують збереження та розвиток зелених насаджень м. Києва, входять:</w:t>
      </w:r>
    </w:p>
    <w:bookmarkEnd w:id="11854"/>
    <w:bookmarkStart w:name="9919" w:id="11855"/>
    <w:p>
      <w:pPr>
        <w:spacing w:after="0"/>
        <w:ind w:firstLine="240"/>
        <w:jc w:val="left"/>
      </w:pPr>
      <w:r>
        <w:rPr>
          <w:rFonts w:ascii="Arial"/>
          <w:b w:val="false"/>
          <w:i w:val="false"/>
          <w:color w:val="000000"/>
          <w:sz w:val="18"/>
        </w:rPr>
        <w:t>1. Підрозділи та КО "Київзеленбуд" (16):</w:t>
      </w:r>
    </w:p>
    <w:bookmarkEnd w:id="11855"/>
    <w:bookmarkStart w:name="9920" w:id="11856"/>
    <w:p>
      <w:pPr>
        <w:spacing w:after="0"/>
        <w:ind w:firstLine="240"/>
        <w:jc w:val="left"/>
      </w:pPr>
      <w:r>
        <w:rPr>
          <w:rFonts w:ascii="Arial"/>
          <w:b w:val="false"/>
          <w:i w:val="false"/>
          <w:color w:val="000000"/>
          <w:sz w:val="18"/>
        </w:rPr>
        <w:t>1) КП по утриманню зелених насаджень (всього 10 підприємств);</w:t>
      </w:r>
    </w:p>
    <w:bookmarkEnd w:id="11856"/>
    <w:bookmarkStart w:name="9921" w:id="11857"/>
    <w:p>
      <w:pPr>
        <w:spacing w:after="0"/>
        <w:ind w:firstLine="240"/>
        <w:jc w:val="left"/>
      </w:pPr>
      <w:r>
        <w:rPr>
          <w:rFonts w:ascii="Arial"/>
          <w:b w:val="false"/>
          <w:i w:val="false"/>
          <w:color w:val="000000"/>
          <w:sz w:val="18"/>
        </w:rPr>
        <w:t>2) Лісопаркові господарства (всього 3);</w:t>
      </w:r>
    </w:p>
    <w:bookmarkEnd w:id="11857"/>
    <w:bookmarkStart w:name="9922" w:id="11858"/>
    <w:p>
      <w:pPr>
        <w:spacing w:after="0"/>
        <w:ind w:firstLine="240"/>
        <w:jc w:val="left"/>
      </w:pPr>
      <w:r>
        <w:rPr>
          <w:rFonts w:ascii="Arial"/>
          <w:b w:val="false"/>
          <w:i w:val="false"/>
          <w:color w:val="000000"/>
          <w:sz w:val="18"/>
        </w:rPr>
        <w:t>3) Міська станція захисту рослин;</w:t>
      </w:r>
    </w:p>
    <w:bookmarkEnd w:id="11858"/>
    <w:bookmarkStart w:name="9923" w:id="11859"/>
    <w:p>
      <w:pPr>
        <w:spacing w:after="0"/>
        <w:ind w:firstLine="240"/>
        <w:jc w:val="left"/>
      </w:pPr>
      <w:r>
        <w:rPr>
          <w:rFonts w:ascii="Arial"/>
          <w:b w:val="false"/>
          <w:i w:val="false"/>
          <w:color w:val="000000"/>
          <w:sz w:val="18"/>
        </w:rPr>
        <w:t>4) Міський декоративний розсадник "Теремки";</w:t>
      </w:r>
    </w:p>
    <w:bookmarkEnd w:id="11859"/>
    <w:bookmarkStart w:name="9924" w:id="11860"/>
    <w:p>
      <w:pPr>
        <w:spacing w:after="0"/>
        <w:ind w:firstLine="240"/>
        <w:jc w:val="left"/>
      </w:pPr>
      <w:r>
        <w:rPr>
          <w:rFonts w:ascii="Arial"/>
          <w:b w:val="false"/>
          <w:i w:val="false"/>
          <w:color w:val="000000"/>
          <w:sz w:val="18"/>
        </w:rPr>
        <w:t>5) Комунальне об'єднання "Київзеленбуд" (управління).</w:t>
      </w:r>
    </w:p>
    <w:bookmarkEnd w:id="11860"/>
    <w:bookmarkStart w:name="9925" w:id="11861"/>
    <w:p>
      <w:pPr>
        <w:spacing w:after="0"/>
        <w:ind w:firstLine="240"/>
        <w:jc w:val="left"/>
      </w:pPr>
      <w:r>
        <w:rPr>
          <w:rFonts w:ascii="Arial"/>
          <w:b w:val="false"/>
          <w:i w:val="false"/>
          <w:color w:val="000000"/>
          <w:sz w:val="18"/>
        </w:rPr>
        <w:t>2. Структурні підрозділи КМДА, зокрема Управління екології та природних ресурсів;</w:t>
      </w:r>
    </w:p>
    <w:bookmarkEnd w:id="11861"/>
    <w:bookmarkStart w:name="9926" w:id="11862"/>
    <w:p>
      <w:pPr>
        <w:spacing w:after="0"/>
        <w:ind w:firstLine="240"/>
        <w:jc w:val="left"/>
      </w:pPr>
      <w:r>
        <w:rPr>
          <w:rFonts w:ascii="Arial"/>
          <w:b w:val="false"/>
          <w:i w:val="false"/>
          <w:color w:val="000000"/>
          <w:sz w:val="18"/>
        </w:rPr>
        <w:t>3. Підприємства, що забезпечують виконання обстежень зелених насаджень;</w:t>
      </w:r>
    </w:p>
    <w:bookmarkEnd w:id="11862"/>
    <w:bookmarkStart w:name="9927" w:id="11863"/>
    <w:p>
      <w:pPr>
        <w:spacing w:after="0"/>
        <w:ind w:firstLine="240"/>
        <w:jc w:val="left"/>
      </w:pPr>
      <w:r>
        <w:rPr>
          <w:rFonts w:ascii="Arial"/>
          <w:b w:val="false"/>
          <w:i w:val="false"/>
          <w:color w:val="000000"/>
          <w:sz w:val="18"/>
        </w:rPr>
        <w:t>4. Проектні організації, в першу чергу ДП "Інститут Київгенплан", що здійснюють проектування озеленених територій.</w:t>
      </w:r>
    </w:p>
    <w:bookmarkEnd w:id="11863"/>
    <w:bookmarkStart w:name="9928" w:id="11864"/>
    <w:p>
      <w:pPr>
        <w:spacing w:after="0"/>
        <w:ind w:firstLine="240"/>
        <w:jc w:val="left"/>
      </w:pPr>
      <w:r>
        <w:rPr>
          <w:rFonts w:ascii="Arial"/>
          <w:b w:val="false"/>
          <w:i w:val="false"/>
          <w:color w:val="000000"/>
          <w:sz w:val="18"/>
        </w:rPr>
        <w:t>Функціонування характеризується низьким ступенем автоматизації та інформатизації. Для вирішення задачі інформатизації діяльності підрозділів КО "Київзеленбуд" пропонується в процесі розробки "Програми комплексного розвитку зеленої зони м. Києва...", виконанні інвентаризаційних робіт розробити проект і реалізувати автоматизовану інформаційно-аналітичну систему зеленого господарства.</w:t>
      </w:r>
    </w:p>
    <w:bookmarkEnd w:id="11864"/>
    <w:bookmarkStart w:name="9929" w:id="11865"/>
    <w:p>
      <w:pPr>
        <w:spacing w:after="0"/>
        <w:ind w:firstLine="240"/>
        <w:jc w:val="left"/>
      </w:pPr>
      <w:r>
        <w:rPr>
          <w:rFonts w:ascii="Arial"/>
          <w:b/>
          <w:i w:val="false"/>
          <w:color w:val="000000"/>
          <w:sz w:val="18"/>
        </w:rPr>
        <w:t>Метою створення та функціонування АІАС ЗГ є забезпечення конституційних прав громадян на безпечне та комфортне середовище проживання, а також збереження об'єктів зеленого господарства міста Києва.</w:t>
      </w:r>
      <w:r>
        <w:rPr>
          <w:rFonts w:ascii="Arial"/>
          <w:b w:val="false"/>
          <w:i w:val="false"/>
          <w:color w:val="000000"/>
          <w:sz w:val="18"/>
        </w:rPr>
        <w:t xml:space="preserve"> Для досягнення зазначеної мети АІАС ЗГ повинна забезпечувати управління та структурні підрозділи КО "Київзеленбуд", підрозділи міської адміністрації, суб'єктів містобудівної та інвестиційної діяльності актуальною, комплексною, достовірною, нормативно визначеною інформацією про об'єкти зеленого господарства та природно-заповідного фонду, їх межі і характеристики.</w:t>
      </w:r>
    </w:p>
    <w:bookmarkEnd w:id="11865"/>
    <w:bookmarkStart w:name="9930" w:id="11866"/>
    <w:p>
      <w:pPr>
        <w:spacing w:after="0"/>
        <w:ind w:firstLine="240"/>
        <w:jc w:val="left"/>
      </w:pPr>
      <w:r>
        <w:rPr>
          <w:rFonts w:ascii="Arial"/>
          <w:b w:val="false"/>
          <w:i w:val="false"/>
          <w:color w:val="000000"/>
          <w:sz w:val="18"/>
        </w:rPr>
        <w:t>Основними задачами АІАС ЗГ є:</w:t>
      </w:r>
    </w:p>
    <w:bookmarkEnd w:id="11866"/>
    <w:bookmarkStart w:name="9931" w:id="11867"/>
    <w:p>
      <w:pPr>
        <w:spacing w:after="0"/>
        <w:ind w:firstLine="240"/>
        <w:jc w:val="left"/>
      </w:pPr>
      <w:r>
        <w:rPr>
          <w:rFonts w:ascii="Arial"/>
          <w:b w:val="false"/>
          <w:i w:val="false"/>
          <w:color w:val="000000"/>
          <w:sz w:val="18"/>
        </w:rPr>
        <w:t>1. накопичення та систематизація даних (типізація, класифікація), отриманих в ході інвентаризації зелених насаджень, зокрема встановлення меж і класифікаційних параметрів;</w:t>
      </w:r>
    </w:p>
    <w:bookmarkEnd w:id="11867"/>
    <w:bookmarkStart w:name="9932" w:id="11868"/>
    <w:p>
      <w:pPr>
        <w:spacing w:after="0"/>
        <w:ind w:firstLine="240"/>
        <w:jc w:val="left"/>
      </w:pPr>
      <w:r>
        <w:rPr>
          <w:rFonts w:ascii="Arial"/>
          <w:b w:val="false"/>
          <w:i w:val="false"/>
          <w:color w:val="000000"/>
          <w:sz w:val="18"/>
        </w:rPr>
        <w:t>2. облік озеленених територій та об'єктів зеленого господарства;</w:t>
      </w:r>
    </w:p>
    <w:bookmarkEnd w:id="11868"/>
    <w:bookmarkStart w:name="9933" w:id="11869"/>
    <w:p>
      <w:pPr>
        <w:spacing w:after="0"/>
        <w:ind w:firstLine="240"/>
        <w:jc w:val="left"/>
      </w:pPr>
      <w:r>
        <w:rPr>
          <w:rFonts w:ascii="Arial"/>
          <w:b w:val="false"/>
          <w:i w:val="false"/>
          <w:color w:val="000000"/>
          <w:sz w:val="18"/>
        </w:rPr>
        <w:t>3. делімітація меж об'єктів зеленого господарства;</w:t>
      </w:r>
    </w:p>
    <w:bookmarkEnd w:id="11869"/>
    <w:bookmarkStart w:name="9934" w:id="11870"/>
    <w:p>
      <w:pPr>
        <w:spacing w:after="0"/>
        <w:ind w:firstLine="240"/>
        <w:jc w:val="left"/>
      </w:pPr>
      <w:r>
        <w:rPr>
          <w:rFonts w:ascii="Arial"/>
          <w:b w:val="false"/>
          <w:i w:val="false"/>
          <w:color w:val="000000"/>
          <w:sz w:val="18"/>
        </w:rPr>
        <w:t>4. облік змін, що відбуваються з озелененими територіями і об'єктами зеленого господарства в процесі їх експлуатації та внаслідок дії природних і антропогенних факторів;</w:t>
      </w:r>
    </w:p>
    <w:bookmarkEnd w:id="11870"/>
    <w:bookmarkStart w:name="9935" w:id="11871"/>
    <w:p>
      <w:pPr>
        <w:spacing w:after="0"/>
        <w:ind w:firstLine="240"/>
        <w:jc w:val="left"/>
      </w:pPr>
      <w:r>
        <w:rPr>
          <w:rFonts w:ascii="Arial"/>
          <w:b w:val="false"/>
          <w:i w:val="false"/>
          <w:color w:val="000000"/>
          <w:sz w:val="18"/>
        </w:rPr>
        <w:t>5. оцінка стану довкілля;</w:t>
      </w:r>
    </w:p>
    <w:bookmarkEnd w:id="11871"/>
    <w:bookmarkStart w:name="9936" w:id="11872"/>
    <w:p>
      <w:pPr>
        <w:spacing w:after="0"/>
        <w:ind w:firstLine="240"/>
        <w:jc w:val="left"/>
      </w:pPr>
      <w:r>
        <w:rPr>
          <w:rFonts w:ascii="Arial"/>
          <w:b w:val="false"/>
          <w:i w:val="false"/>
          <w:color w:val="000000"/>
          <w:sz w:val="18"/>
        </w:rPr>
        <w:t>6. отримання вихідних даних при експлуатації та проектуванні об'єктів зеленого господарства.</w:t>
      </w:r>
    </w:p>
    <w:bookmarkEnd w:id="11872"/>
    <w:bookmarkStart w:name="9937" w:id="11873"/>
    <w:p>
      <w:pPr>
        <w:spacing w:after="0"/>
        <w:ind w:firstLine="240"/>
        <w:jc w:val="left"/>
      </w:pPr>
      <w:r>
        <w:rPr>
          <w:rFonts w:ascii="Arial"/>
          <w:b w:val="false"/>
          <w:i w:val="false"/>
          <w:color w:val="000000"/>
          <w:sz w:val="18"/>
        </w:rPr>
        <w:t>Загальна інформаційна модель предметної області та функціонування системи представлена на мал. 11.1.</w:t>
      </w:r>
    </w:p>
    <w:bookmarkEnd w:id="11873"/>
    <w:bookmarkStart w:name="13602" w:id="11874"/>
    <w:p>
      <w:pPr>
        <w:spacing w:after="0"/>
        <w:ind w:left="0"/>
        <w:jc w:val="center"/>
      </w:pPr>
      <w:r>
        <w:rPr>
          <w:rFonts w:ascii="Arial"/>
          <w:b/>
          <w:i w:val="false"/>
          <w:color w:val="000000"/>
          <w:sz w:val="18"/>
        </w:rPr>
        <w:t>Організація системи моніторингу зелених насаджень в Києві</w:t>
      </w:r>
      <w:r>
        <w:rPr>
          <w:rFonts w:ascii="Arial"/>
          <w:b w:val="false"/>
          <w:i w:val="false"/>
          <w:color w:val="000000"/>
          <w:sz w:val="18"/>
        </w:rPr>
        <w:t>*</w:t>
      </w:r>
    </w:p>
    <w:bookmarkEnd w:id="11874"/>
    <w:bookmarkStart w:name="13604" w:id="11875"/>
    <w:p>
      <w:pPr>
        <w:spacing w:after="0"/>
        <w:ind w:left="0"/>
        <w:jc w:val="center"/>
      </w:pPr>
      <w:r>
        <w:rPr>
          <w:rFonts w:ascii="Arial"/>
          <w:b w:val="false"/>
          <w:i w:val="false"/>
          <w:color w:val="000000"/>
          <w:sz w:val="18"/>
        </w:rPr>
        <w:t xml:space="preserve"> </w:t>
      </w:r>
      <w:r>
        <w:drawing>
          <wp:inline distT="0" distB="0" distL="0" distR="0">
            <wp:extent cx="5732145" cy="371000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3710002"/>
                    </a:xfrm>
                    <a:prstGeom prst="rect">
                      <a:avLst/>
                    </a:prstGeom>
                  </pic:spPr>
                </pic:pic>
              </a:graphicData>
            </a:graphic>
          </wp:inline>
        </w:drawing>
      </w:r>
      <w:r>
        <w:rPr>
          <w:rFonts w:ascii="Arial"/>
          <w:b w:val="false"/>
          <w:i w:val="false"/>
          <w:color w:val="000000"/>
          <w:sz w:val="18"/>
        </w:rPr>
        <w:t xml:space="preserve"> </w:t>
      </w:r>
    </w:p>
    <w:bookmarkEnd w:id="11875"/>
    <w:bookmarkStart w:name="13606" w:id="11876"/>
    <w:p>
      <w:pPr>
        <w:spacing w:after="0"/>
        <w:ind w:left="0"/>
        <w:jc w:val="center"/>
      </w:pPr>
      <w:r>
        <w:rPr>
          <w:rFonts w:ascii="Arial"/>
          <w:b w:val="false"/>
          <w:i w:val="false"/>
          <w:color w:val="000000"/>
          <w:sz w:val="18"/>
        </w:rPr>
        <w:t>Малюнок 11.1.</w:t>
      </w:r>
    </w:p>
    <w:bookmarkEnd w:id="11876"/>
    <w:bookmarkStart w:name="13608" w:id="11877"/>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Використано досвід Москви.</w:t>
      </w:r>
    </w:p>
    <w:bookmarkEnd w:id="11877"/>
    <w:bookmarkStart w:name="9944" w:id="11878"/>
    <w:p>
      <w:pPr>
        <w:pStyle w:val="Heading3"/>
        <w:spacing w:after="0"/>
        <w:ind w:left="0"/>
        <w:jc w:val="center"/>
      </w:pPr>
      <w:r>
        <w:rPr>
          <w:rFonts w:ascii="Arial"/>
          <w:color w:val="000000"/>
          <w:sz w:val="27"/>
        </w:rPr>
        <w:t xml:space="preserve">11.2. Концептуальна структура та технічне вирішення АІАС ЗГ м. Києва </w:t>
      </w:r>
    </w:p>
    <w:bookmarkEnd w:id="11878"/>
    <w:bookmarkStart w:name="9945" w:id="11879"/>
    <w:p>
      <w:pPr>
        <w:spacing w:after="0"/>
        <w:ind w:left="0"/>
        <w:jc w:val="center"/>
      </w:pPr>
      <w:r>
        <w:rPr>
          <w:rFonts w:ascii="Arial"/>
          <w:b/>
          <w:i w:val="false"/>
          <w:color w:val="000000"/>
          <w:sz w:val="18"/>
        </w:rPr>
        <w:t>Особливості реалізації АІАС ЗГ</w:t>
      </w:r>
    </w:p>
    <w:bookmarkEnd w:id="11879"/>
    <w:bookmarkStart w:name="9946" w:id="11880"/>
    <w:p>
      <w:pPr>
        <w:spacing w:after="0"/>
        <w:ind w:firstLine="240"/>
        <w:jc w:val="left"/>
      </w:pPr>
      <w:r>
        <w:rPr>
          <w:rFonts w:ascii="Arial"/>
          <w:b w:val="false"/>
          <w:i w:val="false"/>
          <w:color w:val="000000"/>
          <w:sz w:val="18"/>
        </w:rPr>
        <w:t>Проведення комплексної інвентаризації озеленених територій м. Києва при розробці "Програми..." передбачає накопичення значного обсягу інформації, яка потребує, в першу чергу, обробки, систематизації та узагальнення.</w:t>
      </w:r>
    </w:p>
    <w:bookmarkEnd w:id="11880"/>
    <w:bookmarkStart w:name="9947" w:id="11881"/>
    <w:p>
      <w:pPr>
        <w:spacing w:after="0"/>
        <w:ind w:firstLine="240"/>
        <w:jc w:val="left"/>
      </w:pPr>
      <w:r>
        <w:rPr>
          <w:rFonts w:ascii="Arial"/>
          <w:b w:val="false"/>
          <w:i w:val="false"/>
          <w:color w:val="000000"/>
          <w:sz w:val="18"/>
        </w:rPr>
        <w:t>У зв'язку із значними обсягами інформації пропонується вже на першому етапі робіт застосувати комп'ютеризовані засоби збору, накопичення, обробки та узагальнення даних інвентаризації, що повинно забезпечити оперативність виконання робіт та об'єктивність узагальнених оцінок. У подальшому накопичена база даних і програмно-технічні засоби можуть скласти основу автоматизованої системи.</w:t>
      </w:r>
    </w:p>
    <w:bookmarkEnd w:id="11881"/>
    <w:bookmarkStart w:name="9948" w:id="11882"/>
    <w:p>
      <w:pPr>
        <w:spacing w:after="0"/>
        <w:ind w:firstLine="240"/>
        <w:jc w:val="left"/>
      </w:pPr>
      <w:r>
        <w:rPr>
          <w:rFonts w:ascii="Arial"/>
          <w:b w:val="false"/>
          <w:i w:val="false"/>
          <w:color w:val="000000"/>
          <w:sz w:val="18"/>
        </w:rPr>
        <w:t>Комп'ютеризовані засоби проведення інвентаризації озеленених територій повинні представляти собою автоматизовану інформаційно-аналітичну систему, що включає структуровані та неструктуровані дані, графічну інформацію, інформацію про просторове положення об'єктів, а також розвинуті засоби доступу до даних, включаючи засоби аналізу (у т. ч. просторового). Дані та засоби системи повинні забезпечувати доступ до інформації для структурних підрозділів Київзеленбуду, спеціалістів управлінь КМДА (управління екології, Головного управління архітектури та містобудування, інших), а також для фахівців предметної області: біологів, екологів, проектувальників та інших зацікавлених осіб - інвесторів, забудовників, землекористувачів.</w:t>
      </w:r>
    </w:p>
    <w:bookmarkEnd w:id="11882"/>
    <w:bookmarkStart w:name="9949" w:id="11883"/>
    <w:p>
      <w:pPr>
        <w:spacing w:after="0"/>
        <w:ind w:firstLine="240"/>
        <w:jc w:val="left"/>
      </w:pPr>
      <w:r>
        <w:rPr>
          <w:rFonts w:ascii="Arial"/>
          <w:b w:val="false"/>
          <w:i w:val="false"/>
          <w:color w:val="000000"/>
          <w:sz w:val="18"/>
        </w:rPr>
        <w:t>Основу АІАС складає база даних (БД). Специфіка даних, що описують предмет обліку і зберігаються в БД, накладає деякі обмеження на вибір системи управління базами даних (СУБД). До таких обмежень слід віднести необхідність підтримки засобами СУБД:</w:t>
      </w:r>
    </w:p>
    <w:bookmarkEnd w:id="11883"/>
    <w:bookmarkStart w:name="9950" w:id="11884"/>
    <w:p>
      <w:pPr>
        <w:spacing w:after="0"/>
        <w:ind w:firstLine="240"/>
        <w:jc w:val="left"/>
      </w:pPr>
      <w:r>
        <w:rPr>
          <w:rFonts w:ascii="Arial"/>
          <w:b w:val="false"/>
          <w:i w:val="false"/>
          <w:color w:val="000000"/>
          <w:sz w:val="18"/>
        </w:rPr>
        <w:t>I. об'єктно-реляційної структури даних;</w:t>
      </w:r>
    </w:p>
    <w:bookmarkEnd w:id="11884"/>
    <w:bookmarkStart w:name="9951" w:id="11885"/>
    <w:p>
      <w:pPr>
        <w:spacing w:after="0"/>
        <w:ind w:firstLine="240"/>
        <w:jc w:val="left"/>
      </w:pPr>
      <w:r>
        <w:rPr>
          <w:rFonts w:ascii="Arial"/>
          <w:b w:val="false"/>
          <w:i w:val="false"/>
          <w:color w:val="000000"/>
          <w:sz w:val="18"/>
        </w:rPr>
        <w:t>II. просторових даних і засобів просторового аналізу;</w:t>
      </w:r>
    </w:p>
    <w:bookmarkEnd w:id="11885"/>
    <w:bookmarkStart w:name="9952" w:id="11886"/>
    <w:p>
      <w:pPr>
        <w:spacing w:after="0"/>
        <w:ind w:firstLine="240"/>
        <w:jc w:val="left"/>
      </w:pPr>
      <w:r>
        <w:rPr>
          <w:rFonts w:ascii="Arial"/>
          <w:b w:val="false"/>
          <w:i w:val="false"/>
          <w:color w:val="000000"/>
          <w:sz w:val="18"/>
        </w:rPr>
        <w:t>III. як структурованих, так і неструктурованих даних, у т. ч. мультимедійних;</w:t>
      </w:r>
    </w:p>
    <w:bookmarkEnd w:id="11886"/>
    <w:bookmarkStart w:name="9953" w:id="11887"/>
    <w:p>
      <w:pPr>
        <w:spacing w:after="0"/>
        <w:ind w:firstLine="240"/>
        <w:jc w:val="left"/>
      </w:pPr>
      <w:r>
        <w:rPr>
          <w:rFonts w:ascii="Arial"/>
          <w:b w:val="false"/>
          <w:i w:val="false"/>
          <w:color w:val="000000"/>
          <w:sz w:val="18"/>
        </w:rPr>
        <w:t>IV. багатокористувачевого та платфомно-незалежного інтерфейсу доступу до даних;</w:t>
      </w:r>
    </w:p>
    <w:bookmarkEnd w:id="11887"/>
    <w:bookmarkStart w:name="9954" w:id="11888"/>
    <w:p>
      <w:pPr>
        <w:spacing w:after="0"/>
        <w:ind w:firstLine="240"/>
        <w:jc w:val="left"/>
      </w:pPr>
      <w:r>
        <w:rPr>
          <w:rFonts w:ascii="Arial"/>
          <w:b w:val="false"/>
          <w:i w:val="false"/>
          <w:color w:val="000000"/>
          <w:sz w:val="18"/>
        </w:rPr>
        <w:t>V. розподілення прав доступу до даних.</w:t>
      </w:r>
    </w:p>
    <w:bookmarkEnd w:id="11888"/>
    <w:bookmarkStart w:name="9955" w:id="11889"/>
    <w:p>
      <w:pPr>
        <w:spacing w:after="0"/>
        <w:ind w:firstLine="240"/>
        <w:jc w:val="left"/>
      </w:pPr>
      <w:r>
        <w:rPr>
          <w:rFonts w:ascii="Arial"/>
          <w:b w:val="false"/>
          <w:i w:val="false"/>
          <w:color w:val="000000"/>
          <w:sz w:val="18"/>
        </w:rPr>
        <w:t>Особливо слід відмітити просторово-орієнтований характер даних, що робить необхідним застосування засобів геоінформаційних систем (ГІС).</w:t>
      </w:r>
    </w:p>
    <w:bookmarkEnd w:id="11889"/>
    <w:bookmarkStart w:name="9956" w:id="11890"/>
    <w:p>
      <w:pPr>
        <w:spacing w:after="0"/>
        <w:ind w:firstLine="240"/>
        <w:jc w:val="left"/>
      </w:pPr>
      <w:r>
        <w:rPr>
          <w:rFonts w:ascii="Arial"/>
          <w:b w:val="false"/>
          <w:i w:val="false"/>
          <w:color w:val="000000"/>
          <w:sz w:val="18"/>
        </w:rPr>
        <w:t>При розробці концептуальної структури АІС МКМ враховано наступні особливості даної системи:</w:t>
      </w:r>
    </w:p>
    <w:bookmarkEnd w:id="11890"/>
    <w:bookmarkStart w:name="9957" w:id="11891"/>
    <w:p>
      <w:pPr>
        <w:spacing w:after="0"/>
        <w:ind w:firstLine="240"/>
        <w:jc w:val="left"/>
      </w:pPr>
      <w:r>
        <w:rPr>
          <w:rFonts w:ascii="Arial"/>
          <w:b w:val="false"/>
          <w:i w:val="false"/>
          <w:color w:val="000000"/>
          <w:sz w:val="18"/>
        </w:rPr>
        <w:t>I. в системі циркулює значний обсяг (більше 50 %) просторових даних;</w:t>
      </w:r>
    </w:p>
    <w:bookmarkEnd w:id="11891"/>
    <w:bookmarkStart w:name="9958" w:id="11892"/>
    <w:p>
      <w:pPr>
        <w:spacing w:after="0"/>
        <w:ind w:firstLine="240"/>
        <w:jc w:val="left"/>
      </w:pPr>
      <w:r>
        <w:rPr>
          <w:rFonts w:ascii="Arial"/>
          <w:b w:val="false"/>
          <w:i w:val="false"/>
          <w:color w:val="000000"/>
          <w:sz w:val="18"/>
        </w:rPr>
        <w:t>II. користувачі системи мають різні рівні доступу до даних, при цьому основна маса користувачів має права лише для отримання даних;</w:t>
      </w:r>
    </w:p>
    <w:bookmarkEnd w:id="11892"/>
    <w:bookmarkStart w:name="9959" w:id="11893"/>
    <w:p>
      <w:pPr>
        <w:spacing w:after="0"/>
        <w:ind w:firstLine="240"/>
        <w:jc w:val="left"/>
      </w:pPr>
      <w:r>
        <w:rPr>
          <w:rFonts w:ascii="Arial"/>
          <w:b w:val="false"/>
          <w:i w:val="false"/>
          <w:color w:val="000000"/>
          <w:sz w:val="18"/>
        </w:rPr>
        <w:t>III. запропоновані технічні рішення повинні передбачати перспективу включення АІС до загальноміської муніципальної інформаційної системи та інтеграцію з інформаційними системами виконавчих органів міської ради та комунальних служб;</w:t>
      </w:r>
    </w:p>
    <w:bookmarkEnd w:id="11893"/>
    <w:bookmarkStart w:name="9960" w:id="11894"/>
    <w:p>
      <w:pPr>
        <w:spacing w:after="0"/>
        <w:ind w:firstLine="240"/>
        <w:jc w:val="left"/>
      </w:pPr>
      <w:r>
        <w:rPr>
          <w:rFonts w:ascii="Arial"/>
          <w:b w:val="false"/>
          <w:i w:val="false"/>
          <w:color w:val="000000"/>
          <w:sz w:val="18"/>
        </w:rPr>
        <w:t>IV. очікуваний строк експлуатації системи - не менше 10 років.</w:t>
      </w:r>
    </w:p>
    <w:bookmarkEnd w:id="11894"/>
    <w:bookmarkStart w:name="9961" w:id="11895"/>
    <w:p>
      <w:pPr>
        <w:spacing w:after="0"/>
        <w:ind w:firstLine="240"/>
        <w:jc w:val="left"/>
      </w:pPr>
      <w:r>
        <w:rPr>
          <w:rFonts w:ascii="Arial"/>
          <w:b w:val="false"/>
          <w:i w:val="false"/>
          <w:color w:val="000000"/>
          <w:sz w:val="18"/>
        </w:rPr>
        <w:t>Загальні принципи побудови АІАС ЗГ</w:t>
      </w:r>
    </w:p>
    <w:bookmarkEnd w:id="11895"/>
    <w:bookmarkStart w:name="9962" w:id="11896"/>
    <w:p>
      <w:pPr>
        <w:spacing w:after="0"/>
        <w:ind w:firstLine="240"/>
        <w:jc w:val="left"/>
      </w:pPr>
      <w:r>
        <w:rPr>
          <w:rFonts w:ascii="Arial"/>
          <w:b w:val="false"/>
          <w:i w:val="false"/>
          <w:color w:val="000000"/>
          <w:sz w:val="18"/>
        </w:rPr>
        <w:t xml:space="preserve">АІС МКМ будується на основі трьох основних принципів: </w:t>
      </w:r>
      <w:r>
        <w:rPr>
          <w:rFonts w:ascii="Arial"/>
          <w:b/>
          <w:i w:val="false"/>
          <w:color w:val="000000"/>
          <w:sz w:val="18"/>
        </w:rPr>
        <w:t>масштабованості, відкритості та надійності</w:t>
      </w:r>
      <w:r>
        <w:rPr>
          <w:rFonts w:ascii="Arial"/>
          <w:b w:val="false"/>
          <w:i w:val="false"/>
          <w:color w:val="000000"/>
          <w:sz w:val="18"/>
        </w:rPr>
        <w:t>.</w:t>
      </w:r>
    </w:p>
    <w:bookmarkEnd w:id="11896"/>
    <w:bookmarkStart w:name="9963" w:id="11897"/>
    <w:p>
      <w:pPr>
        <w:spacing w:after="0"/>
        <w:ind w:firstLine="240"/>
        <w:jc w:val="left"/>
      </w:pPr>
      <w:r>
        <w:rPr>
          <w:rFonts w:ascii="Arial"/>
          <w:b/>
          <w:i w:val="false"/>
          <w:color w:val="000000"/>
          <w:sz w:val="18"/>
        </w:rPr>
        <w:t>Масштабованість</w:t>
      </w:r>
      <w:r>
        <w:rPr>
          <w:rFonts w:ascii="Arial"/>
          <w:b w:val="false"/>
          <w:i w:val="false"/>
          <w:color w:val="000000"/>
          <w:sz w:val="18"/>
        </w:rPr>
        <w:t xml:space="preserve"> передбачає досягнення розумного балансу між відсутністю обмежень на розширення системи як по обсягу даних, так і по кількості користувачів, та мінімальними стартовими затратами по запровадженню системи.</w:t>
      </w:r>
    </w:p>
    <w:bookmarkEnd w:id="11897"/>
    <w:bookmarkStart w:name="9964" w:id="11898"/>
    <w:p>
      <w:pPr>
        <w:spacing w:after="0"/>
        <w:ind w:firstLine="240"/>
        <w:jc w:val="left"/>
      </w:pPr>
      <w:r>
        <w:rPr>
          <w:rFonts w:ascii="Arial"/>
          <w:b/>
          <w:i w:val="false"/>
          <w:color w:val="000000"/>
          <w:sz w:val="18"/>
        </w:rPr>
        <w:t>Відкритість системи</w:t>
      </w:r>
      <w:r>
        <w:rPr>
          <w:rFonts w:ascii="Arial"/>
          <w:b w:val="false"/>
          <w:i w:val="false"/>
          <w:color w:val="000000"/>
          <w:sz w:val="18"/>
        </w:rPr>
        <w:t xml:space="preserve"> передбачає забезпечення обміну даними між АІС МКМ та популярними інструментальними СУБД та ГІС без втрат. Крім того, повинна забезпечуватись можливість розширення функціональності системи Замовником з використанням поширених засобів програмування. Використання закритих форматів та унікальних і застарілих мов програмування не допускається.</w:t>
      </w:r>
    </w:p>
    <w:bookmarkEnd w:id="11898"/>
    <w:bookmarkStart w:name="9965" w:id="11899"/>
    <w:p>
      <w:pPr>
        <w:spacing w:after="0"/>
        <w:ind w:firstLine="240"/>
        <w:jc w:val="left"/>
      </w:pPr>
      <w:r>
        <w:rPr>
          <w:rFonts w:ascii="Arial"/>
          <w:b/>
          <w:i w:val="false"/>
          <w:color w:val="000000"/>
          <w:sz w:val="18"/>
        </w:rPr>
        <w:t>Надійність</w:t>
      </w:r>
      <w:r>
        <w:rPr>
          <w:rFonts w:ascii="Arial"/>
          <w:b w:val="false"/>
          <w:i w:val="false"/>
          <w:color w:val="000000"/>
          <w:sz w:val="18"/>
        </w:rPr>
        <w:t xml:space="preserve"> передбачає як технічну стійкість системи при відмові її окремих компонент, так і надійність самого програмно-технічного рішення. Друга частина даного поняття передбачає використання базових програмно-апаратних засобів відомих на ринку ІТ виробників.</w:t>
      </w:r>
    </w:p>
    <w:bookmarkEnd w:id="11899"/>
    <w:bookmarkStart w:name="9966" w:id="11900"/>
    <w:p>
      <w:pPr>
        <w:spacing w:after="0"/>
        <w:ind w:firstLine="240"/>
        <w:jc w:val="left"/>
      </w:pPr>
      <w:r>
        <w:rPr>
          <w:rFonts w:ascii="Arial"/>
          <w:b w:val="false"/>
          <w:i w:val="false"/>
          <w:color w:val="000000"/>
          <w:sz w:val="18"/>
        </w:rPr>
        <w:t>Концептуальна структура АІАС ЗГ</w:t>
      </w:r>
    </w:p>
    <w:bookmarkEnd w:id="11900"/>
    <w:bookmarkStart w:name="9967" w:id="11901"/>
    <w:p>
      <w:pPr>
        <w:spacing w:after="0"/>
        <w:ind w:firstLine="240"/>
        <w:jc w:val="left"/>
      </w:pPr>
      <w:r>
        <w:rPr>
          <w:rFonts w:ascii="Arial"/>
          <w:b w:val="false"/>
          <w:i w:val="false"/>
          <w:color w:val="000000"/>
          <w:sz w:val="18"/>
        </w:rPr>
        <w:t>Структурно АІАС ЗГ повинна включати три основні компоненти: сховище даних, інструментальну ГІС та систему публікації даних. Структурна схема представлена на мал. 11.2.</w:t>
      </w:r>
    </w:p>
    <w:bookmarkEnd w:id="11901"/>
    <w:bookmarkStart w:name="9968" w:id="11902"/>
    <w:p>
      <w:pPr>
        <w:spacing w:after="0"/>
        <w:ind w:firstLine="240"/>
        <w:jc w:val="left"/>
      </w:pPr>
      <w:r>
        <w:rPr>
          <w:rFonts w:ascii="Arial"/>
          <w:b w:val="false"/>
          <w:i w:val="false"/>
          <w:color w:val="000000"/>
          <w:sz w:val="18"/>
        </w:rPr>
        <w:t xml:space="preserve">В АІАС ЗГ передбачається використання </w:t>
      </w:r>
      <w:r>
        <w:rPr>
          <w:rFonts w:ascii="Arial"/>
          <w:b/>
          <w:i w:val="false"/>
          <w:color w:val="000000"/>
          <w:sz w:val="18"/>
        </w:rPr>
        <w:t>єдиного сховища даних</w:t>
      </w:r>
      <w:r>
        <w:rPr>
          <w:rFonts w:ascii="Arial"/>
          <w:b w:val="false"/>
          <w:i w:val="false"/>
          <w:color w:val="000000"/>
          <w:sz w:val="18"/>
        </w:rPr>
        <w:t xml:space="preserve"> на основі СУБД промислового типу для зберігання як структурованих (просторові та атрибутивні дані, числові дані предметної області), так і неструктурованих даних (растрові зображення, текст, відеодані, бінарні дані). При цьому для просторових даних забезпечується принцип "один об'єкт - один запис". СУБД повинна підтримувати використання стандартних запитів SQL. Розподіл повноважень користувачів по доступу до даних реалізується на рівні СУБД.</w:t>
      </w:r>
    </w:p>
    <w:bookmarkEnd w:id="11902"/>
    <w:bookmarkStart w:name="9969" w:id="11903"/>
    <w:p>
      <w:pPr>
        <w:spacing w:after="0"/>
        <w:ind w:firstLine="240"/>
        <w:jc w:val="left"/>
      </w:pPr>
      <w:r>
        <w:rPr>
          <w:rFonts w:ascii="Arial"/>
          <w:b/>
          <w:i w:val="false"/>
          <w:color w:val="000000"/>
          <w:sz w:val="18"/>
        </w:rPr>
        <w:t>Система публікації даних</w:t>
      </w:r>
      <w:r>
        <w:rPr>
          <w:rFonts w:ascii="Arial"/>
          <w:b w:val="false"/>
          <w:i w:val="false"/>
          <w:color w:val="000000"/>
          <w:sz w:val="18"/>
        </w:rPr>
        <w:t xml:space="preserve"> забезпечує прямий, децентралізований, санкціонований доступ до єдиного сховища даних з можливістю публікації просторових, атрибутивних, графічних та інших даних через Internet/Intranet, з переглядом за допомогою стандартного броузера або спеціалізованих клієнтських програмних продуктів, реалізованих з використанням стандартних мов програмування. Система публікації забезпечує обмежений доступ "на читання" та внесення даних до сховища. Системою публікації реалізується проста фіксована логіка просторового та атрибутивного аналізу з видачею фіксованого набору результуючих документів (таких як паспорт об'єкта, звіти встановлених форм, фрагмент плану).</w:t>
      </w:r>
    </w:p>
    <w:bookmarkEnd w:id="11903"/>
    <w:bookmarkStart w:name="9970" w:id="11904"/>
    <w:p>
      <w:pPr>
        <w:spacing w:after="0"/>
        <w:ind w:firstLine="240"/>
        <w:jc w:val="left"/>
      </w:pPr>
      <w:r>
        <w:rPr>
          <w:rFonts w:ascii="Arial"/>
          <w:b w:val="false"/>
          <w:i w:val="false"/>
          <w:color w:val="000000"/>
          <w:sz w:val="18"/>
        </w:rPr>
        <w:t xml:space="preserve">Для прямого, ефективного і повного доступу до просторових даних, а також для внесення просторових даних до сховища даних використовується </w:t>
      </w:r>
      <w:r>
        <w:rPr>
          <w:rFonts w:ascii="Arial"/>
          <w:b/>
          <w:i w:val="false"/>
          <w:color w:val="000000"/>
          <w:sz w:val="18"/>
        </w:rPr>
        <w:t>інструментальна ГІС</w:t>
      </w:r>
      <w:r>
        <w:rPr>
          <w:rFonts w:ascii="Arial"/>
          <w:b w:val="false"/>
          <w:i w:val="false"/>
          <w:color w:val="000000"/>
          <w:sz w:val="18"/>
        </w:rPr>
        <w:t>.</w:t>
      </w:r>
    </w:p>
    <w:bookmarkEnd w:id="11904"/>
    <w:bookmarkStart w:name="9971" w:id="11905"/>
    <w:p>
      <w:pPr>
        <w:spacing w:after="0"/>
        <w:ind w:left="0"/>
        <w:jc w:val="center"/>
      </w:pPr>
      <w:r>
        <w:rPr>
          <w:rFonts w:ascii="Arial"/>
          <w:b/>
          <w:i w:val="false"/>
          <w:color w:val="000000"/>
          <w:sz w:val="18"/>
        </w:rPr>
        <w:t>Концептуальна структура АІС МКМ</w:t>
      </w:r>
    </w:p>
    <w:bookmarkEnd w:id="11905"/>
    <w:bookmarkStart w:name="9972" w:id="11906"/>
    <w:p>
      <w:pPr>
        <w:spacing w:after="0"/>
        <w:ind w:left="0"/>
        <w:jc w:val="center"/>
      </w:pPr>
      <w:r>
        <w:rPr>
          <w:rFonts w:ascii="Arial"/>
          <w:b/>
          <w:i w:val="false"/>
          <w:color w:val="000000"/>
          <w:sz w:val="18"/>
        </w:rPr>
        <w:t xml:space="preserve"> </w:t>
      </w:r>
      <w:r>
        <w:drawing>
          <wp:inline distT="0" distB="0" distL="0" distR="0">
            <wp:extent cx="44196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19600" cy="3327400"/>
                    </a:xfrm>
                    <a:prstGeom prst="rect">
                      <a:avLst/>
                    </a:prstGeom>
                  </pic:spPr>
                </pic:pic>
              </a:graphicData>
            </a:graphic>
          </wp:inline>
        </w:drawing>
      </w:r>
    </w:p>
    <w:bookmarkEnd w:id="11906"/>
    <w:bookmarkStart w:name="9976" w:id="11907"/>
    <w:p>
      <w:pPr>
        <w:spacing w:after="0"/>
        <w:ind w:left="0"/>
        <w:jc w:val="center"/>
      </w:pPr>
      <w:r>
        <w:rPr>
          <w:rFonts w:ascii="Arial"/>
          <w:b w:val="false"/>
          <w:i w:val="false"/>
          <w:color w:val="000000"/>
          <w:sz w:val="18"/>
        </w:rPr>
        <w:t>Мал.11.2</w:t>
      </w:r>
    </w:p>
    <w:bookmarkEnd w:id="11907"/>
    <w:bookmarkStart w:name="9977" w:id="11908"/>
    <w:p>
      <w:pPr>
        <w:spacing w:after="0"/>
        <w:ind w:firstLine="240"/>
        <w:jc w:val="left"/>
      </w:pPr>
      <w:r>
        <w:rPr>
          <w:rFonts w:ascii="Arial"/>
          <w:b w:val="false"/>
          <w:i w:val="false"/>
          <w:color w:val="000000"/>
          <w:sz w:val="18"/>
        </w:rPr>
        <w:t>Дана концептуальна структурна схема може бути реалізована на основі різних наборів програмних продуктів як відомих виробників програмного забезпечення, так і унікальних розробок. З огляду на необхідність реалізації принципів, викладених вище, як найбільш доцільні пропонуються наступні три варіанти технічного вирішення АІАС ЗГ:</w:t>
      </w:r>
    </w:p>
    <w:bookmarkEnd w:id="11908"/>
    <w:bookmarkStart w:name="9978" w:id="11909"/>
    <w:p>
      <w:pPr>
        <w:spacing w:after="0"/>
        <w:ind w:firstLine="240"/>
        <w:jc w:val="left"/>
      </w:pPr>
      <w:r>
        <w:rPr>
          <w:rFonts w:ascii="Arial"/>
          <w:b w:val="false"/>
          <w:i w:val="false"/>
          <w:color w:val="000000"/>
          <w:sz w:val="18"/>
        </w:rPr>
        <w:t>I. Реалізація АІАС ЗГ на основі лінійки програмних продуктів ArcGIS 8.3 (див. мал. 11.3);</w:t>
      </w:r>
    </w:p>
    <w:bookmarkEnd w:id="11909"/>
    <w:bookmarkStart w:name="9979" w:id="11910"/>
    <w:p>
      <w:pPr>
        <w:spacing w:after="0"/>
        <w:ind w:firstLine="240"/>
        <w:jc w:val="left"/>
      </w:pPr>
      <w:r>
        <w:rPr>
          <w:rFonts w:ascii="Arial"/>
          <w:b w:val="false"/>
          <w:i w:val="false"/>
          <w:color w:val="000000"/>
          <w:sz w:val="18"/>
        </w:rPr>
        <w:t>II. Реалізація АІАС ЗГ на основі програмних продуктів Autodesk/Intergaf (див. мал. 11.4);</w:t>
      </w:r>
    </w:p>
    <w:bookmarkEnd w:id="11910"/>
    <w:bookmarkStart w:name="9980" w:id="11911"/>
    <w:p>
      <w:pPr>
        <w:spacing w:after="0"/>
        <w:ind w:firstLine="240"/>
        <w:jc w:val="left"/>
      </w:pPr>
      <w:r>
        <w:rPr>
          <w:rFonts w:ascii="Arial"/>
          <w:b w:val="false"/>
          <w:i w:val="false"/>
          <w:color w:val="000000"/>
          <w:sz w:val="18"/>
        </w:rPr>
        <w:t>III. Реалізація АІАС ЗГ на основі програмних продуктів з відкритим кодом (див. мал. 11.5).</w:t>
      </w:r>
    </w:p>
    <w:bookmarkEnd w:id="11911"/>
    <w:bookmarkStart w:name="9981" w:id="11912"/>
    <w:p>
      <w:pPr>
        <w:spacing w:after="0"/>
        <w:ind w:left="0"/>
        <w:jc w:val="center"/>
      </w:pPr>
      <w:r>
        <w:rPr>
          <w:rFonts w:ascii="Arial"/>
          <w:b w:val="false"/>
          <w:i w:val="false"/>
          <w:color w:val="000000"/>
          <w:sz w:val="18"/>
        </w:rPr>
        <w:t xml:space="preserve"> </w:t>
      </w:r>
      <w:r>
        <w:drawing>
          <wp:inline distT="0" distB="0" distL="0" distR="0">
            <wp:extent cx="50673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7124700"/>
                    </a:xfrm>
                    <a:prstGeom prst="rect">
                      <a:avLst/>
                    </a:prstGeom>
                  </pic:spPr>
                </pic:pic>
              </a:graphicData>
            </a:graphic>
          </wp:inline>
        </w:drawing>
      </w:r>
    </w:p>
    <w:bookmarkEnd w:id="11912"/>
    <w:bookmarkStart w:name="9983" w:id="11913"/>
    <w:p>
      <w:pPr>
        <w:spacing w:after="0"/>
        <w:ind w:left="0"/>
        <w:jc w:val="center"/>
      </w:pPr>
      <w:r>
        <w:rPr>
          <w:rFonts w:ascii="Arial"/>
          <w:b w:val="false"/>
          <w:i w:val="false"/>
          <w:color w:val="000000"/>
          <w:sz w:val="18"/>
        </w:rPr>
        <w:t>Мал. 11.3</w:t>
      </w:r>
    </w:p>
    <w:bookmarkEnd w:id="11913"/>
    <w:bookmarkStart w:name="9984" w:id="11914"/>
    <w:p>
      <w:pPr>
        <w:spacing w:after="0"/>
        <w:ind w:left="0"/>
        <w:jc w:val="center"/>
      </w:pPr>
      <w:r>
        <w:rPr>
          <w:rFonts w:ascii="Arial"/>
          <w:b w:val="false"/>
          <w:i w:val="false"/>
          <w:color w:val="000000"/>
          <w:sz w:val="18"/>
        </w:rPr>
        <w:t xml:space="preserve"> </w:t>
      </w:r>
      <w:r>
        <w:drawing>
          <wp:inline distT="0" distB="0" distL="0" distR="0">
            <wp:extent cx="54102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10200" cy="7213600"/>
                    </a:xfrm>
                    <a:prstGeom prst="rect">
                      <a:avLst/>
                    </a:prstGeom>
                  </pic:spPr>
                </pic:pic>
              </a:graphicData>
            </a:graphic>
          </wp:inline>
        </w:drawing>
      </w:r>
    </w:p>
    <w:bookmarkEnd w:id="11914"/>
    <w:bookmarkStart w:name="9989" w:id="11915"/>
    <w:p>
      <w:pPr>
        <w:spacing w:after="0"/>
        <w:ind w:left="0"/>
        <w:jc w:val="center"/>
      </w:pPr>
      <w:r>
        <w:rPr>
          <w:rFonts w:ascii="Arial"/>
          <w:b w:val="false"/>
          <w:i w:val="false"/>
          <w:color w:val="000000"/>
          <w:sz w:val="18"/>
        </w:rPr>
        <w:t>Мал. 11.4</w:t>
      </w:r>
    </w:p>
    <w:bookmarkEnd w:id="11915"/>
    <w:bookmarkStart w:name="9990" w:id="11916"/>
    <w:p>
      <w:pPr>
        <w:spacing w:after="0"/>
        <w:ind w:left="0"/>
        <w:jc w:val="center"/>
      </w:pPr>
      <w:r>
        <w:rPr>
          <w:rFonts w:ascii="Arial"/>
          <w:b w:val="false"/>
          <w:i w:val="false"/>
          <w:color w:val="000000"/>
          <w:sz w:val="18"/>
        </w:rPr>
        <w:t xml:space="preserve"> </w:t>
      </w:r>
      <w:r>
        <w:drawing>
          <wp:inline distT="0" distB="0" distL="0" distR="0">
            <wp:extent cx="55372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37200" cy="5600700"/>
                    </a:xfrm>
                    <a:prstGeom prst="rect">
                      <a:avLst/>
                    </a:prstGeom>
                  </pic:spPr>
                </pic:pic>
              </a:graphicData>
            </a:graphic>
          </wp:inline>
        </w:drawing>
      </w:r>
    </w:p>
    <w:bookmarkEnd w:id="11916"/>
    <w:bookmarkStart w:name="9993" w:id="11917"/>
    <w:p>
      <w:pPr>
        <w:spacing w:after="0"/>
        <w:ind w:left="0"/>
        <w:jc w:val="center"/>
      </w:pPr>
      <w:r>
        <w:rPr>
          <w:rFonts w:ascii="Arial"/>
          <w:b w:val="false"/>
          <w:i w:val="false"/>
          <w:color w:val="000000"/>
          <w:sz w:val="18"/>
        </w:rPr>
        <w:t>Мал. 11.5</w:t>
      </w:r>
    </w:p>
    <w:bookmarkEnd w:id="11917"/>
    <w:bookmarkStart w:name="9998" w:id="11918"/>
    <w:p>
      <w:pPr>
        <w:pStyle w:val="Heading3"/>
        <w:spacing w:after="0"/>
        <w:ind w:left="0"/>
        <w:jc w:val="center"/>
      </w:pPr>
      <w:r>
        <w:rPr>
          <w:rFonts w:ascii="Arial"/>
          <w:color w:val="000000"/>
          <w:sz w:val="27"/>
        </w:rPr>
        <w:t>11.3. Програма реалізації АІАС ЗГ</w:t>
      </w:r>
    </w:p>
    <w:bookmarkEnd w:id="11918"/>
    <w:bookmarkStart w:name="9999" w:id="11919"/>
    <w:p>
      <w:pPr>
        <w:spacing w:after="0"/>
        <w:ind w:firstLine="240"/>
        <w:jc w:val="left"/>
      </w:pPr>
      <w:r>
        <w:rPr>
          <w:rFonts w:ascii="Arial"/>
          <w:b w:val="false"/>
          <w:i w:val="false"/>
          <w:color w:val="000000"/>
          <w:sz w:val="18"/>
        </w:rPr>
        <w:t>Основні етапи реалізації АІАС ЗГ</w:t>
      </w:r>
    </w:p>
    <w:bookmarkEnd w:id="11919"/>
    <w:bookmarkStart w:name="10000" w:id="11920"/>
    <w:p>
      <w:pPr>
        <w:spacing w:after="0"/>
        <w:ind w:firstLine="240"/>
        <w:jc w:val="left"/>
      </w:pPr>
      <w:r>
        <w:rPr>
          <w:rFonts w:ascii="Arial"/>
          <w:b w:val="false"/>
          <w:i w:val="false"/>
          <w:color w:val="000000"/>
          <w:sz w:val="18"/>
        </w:rPr>
        <w:t>Реалізація АІАС ЗГ м. Києва передбачається в ході проведення комплексу робіт з розробки "Програми..." і включає наступні етапи (фази) робіт:</w:t>
      </w:r>
    </w:p>
    <w:bookmarkEnd w:id="11920"/>
    <w:bookmarkStart w:name="10001" w:id="11921"/>
    <w:p>
      <w:pPr>
        <w:spacing w:after="0"/>
        <w:ind w:firstLine="240"/>
        <w:jc w:val="left"/>
      </w:pPr>
      <w:r>
        <w:rPr>
          <w:rFonts w:ascii="Arial"/>
          <w:b w:val="false"/>
          <w:i w:val="false"/>
          <w:color w:val="000000"/>
          <w:sz w:val="18"/>
        </w:rPr>
        <w:t>I. Розробка Концепції АІАС ЗГ м. Києва (фаза АНАЛІЗ);</w:t>
      </w:r>
    </w:p>
    <w:bookmarkEnd w:id="11921"/>
    <w:bookmarkStart w:name="10002" w:id="11922"/>
    <w:p>
      <w:pPr>
        <w:spacing w:after="0"/>
        <w:ind w:firstLine="240"/>
        <w:jc w:val="left"/>
      </w:pPr>
      <w:r>
        <w:rPr>
          <w:rFonts w:ascii="Arial"/>
          <w:b w:val="false"/>
          <w:i w:val="false"/>
          <w:color w:val="000000"/>
          <w:sz w:val="18"/>
        </w:rPr>
        <w:t>II. Розробка Технічного завдання на програмно-технічні засоби АІАС ЗГ м. Києва (фаза ПЛАНУВАННЯ);</w:t>
      </w:r>
    </w:p>
    <w:bookmarkEnd w:id="11922"/>
    <w:bookmarkStart w:name="10003" w:id="11923"/>
    <w:p>
      <w:pPr>
        <w:spacing w:after="0"/>
        <w:ind w:firstLine="240"/>
        <w:jc w:val="left"/>
      </w:pPr>
      <w:r>
        <w:rPr>
          <w:rFonts w:ascii="Arial"/>
          <w:b w:val="false"/>
          <w:i w:val="false"/>
          <w:color w:val="000000"/>
          <w:sz w:val="18"/>
        </w:rPr>
        <w:t>III. Розгортання пілотного макету АІАС ЗГ м. Києва на базі розробника (як варіант - на базі АІС ДП "Інститут Київгенплан"), генерація баз даних, адаптація програмного забезпечення та інформаційних ресурсів (фаза РОЗРОБКА);</w:t>
      </w:r>
    </w:p>
    <w:bookmarkEnd w:id="11923"/>
    <w:bookmarkStart w:name="10004" w:id="11924"/>
    <w:p>
      <w:pPr>
        <w:spacing w:after="0"/>
        <w:ind w:firstLine="240"/>
        <w:jc w:val="left"/>
      </w:pPr>
      <w:r>
        <w:rPr>
          <w:rFonts w:ascii="Arial"/>
          <w:b w:val="false"/>
          <w:i w:val="false"/>
          <w:color w:val="000000"/>
          <w:sz w:val="18"/>
        </w:rPr>
        <w:t>IV. Розгортання програмно-технічних засобів системи в структурних підрозділах КО "Київзеленбуд", введення системи в промислову експлуатацію, навчання користувачів (фаза ЗАПРОВАДЖЕННЯ).</w:t>
      </w:r>
    </w:p>
    <w:bookmarkEnd w:id="11924"/>
    <w:bookmarkStart w:name="10005" w:id="11925"/>
    <w:p>
      <w:pPr>
        <w:spacing w:after="0"/>
        <w:ind w:firstLine="240"/>
        <w:jc w:val="left"/>
      </w:pPr>
      <w:r>
        <w:rPr>
          <w:rFonts w:ascii="Arial"/>
          <w:b/>
          <w:i w:val="false"/>
          <w:color w:val="000000"/>
          <w:sz w:val="18"/>
        </w:rPr>
        <w:t>При розробці Концепції АІАС ЗГ м. Києва виконується аналіз:</w:t>
      </w:r>
    </w:p>
    <w:bookmarkEnd w:id="11925"/>
    <w:bookmarkStart w:name="10006" w:id="11926"/>
    <w:p>
      <w:pPr>
        <w:spacing w:after="0"/>
        <w:ind w:firstLine="240"/>
        <w:jc w:val="left"/>
      </w:pPr>
      <w:r>
        <w:rPr>
          <w:rFonts w:ascii="Arial"/>
          <w:b w:val="false"/>
          <w:i w:val="false"/>
          <w:color w:val="000000"/>
          <w:sz w:val="18"/>
        </w:rPr>
        <w:t>I. вихідних умов та оточення, в якому передбачається реалізація проекту;</w:t>
      </w:r>
    </w:p>
    <w:bookmarkEnd w:id="11926"/>
    <w:bookmarkStart w:name="10007" w:id="11927"/>
    <w:p>
      <w:pPr>
        <w:spacing w:after="0"/>
        <w:ind w:firstLine="240"/>
        <w:jc w:val="left"/>
      </w:pPr>
      <w:r>
        <w:rPr>
          <w:rFonts w:ascii="Arial"/>
          <w:b w:val="false"/>
          <w:i w:val="false"/>
          <w:color w:val="000000"/>
          <w:sz w:val="18"/>
        </w:rPr>
        <w:t>II. існуючої виробничої архітектури, що забезпечує розвиток та збереження зелених насаджень м. Києва;</w:t>
      </w:r>
    </w:p>
    <w:bookmarkEnd w:id="11927"/>
    <w:bookmarkStart w:name="10008" w:id="11928"/>
    <w:p>
      <w:pPr>
        <w:spacing w:after="0"/>
        <w:ind w:firstLine="240"/>
        <w:jc w:val="left"/>
      </w:pPr>
      <w:r>
        <w:rPr>
          <w:rFonts w:ascii="Arial"/>
          <w:b w:val="false"/>
          <w:i w:val="false"/>
          <w:color w:val="000000"/>
          <w:sz w:val="18"/>
        </w:rPr>
        <w:t>III. структур даних та інформаційних потоків, що описують інформаційну модель зеленого господарства;</w:t>
      </w:r>
    </w:p>
    <w:bookmarkEnd w:id="11928"/>
    <w:bookmarkStart w:name="10009" w:id="11929"/>
    <w:p>
      <w:pPr>
        <w:spacing w:after="0"/>
        <w:ind w:firstLine="240"/>
        <w:jc w:val="left"/>
      </w:pPr>
      <w:r>
        <w:rPr>
          <w:rFonts w:ascii="Arial"/>
          <w:b w:val="false"/>
          <w:i w:val="false"/>
          <w:color w:val="000000"/>
          <w:sz w:val="18"/>
        </w:rPr>
        <w:t>IV. сучасних технологічних та організаційних рішень, що можуть знайти застосування в автоматизованій інформаційній системі зеленого господарства;</w:t>
      </w:r>
    </w:p>
    <w:bookmarkEnd w:id="11929"/>
    <w:bookmarkStart w:name="10010" w:id="11930"/>
    <w:p>
      <w:pPr>
        <w:spacing w:after="0"/>
        <w:ind w:firstLine="240"/>
        <w:jc w:val="left"/>
      </w:pPr>
      <w:r>
        <w:rPr>
          <w:rFonts w:ascii="Arial"/>
          <w:b w:val="false"/>
          <w:i w:val="false"/>
          <w:color w:val="000000"/>
          <w:sz w:val="18"/>
        </w:rPr>
        <w:t>V. результатів попередніх етапів автоматизації КО "Київзеленбуд" та відповідних заходів, передбачених міською Програмою інформатизації;</w:t>
      </w:r>
    </w:p>
    <w:bookmarkEnd w:id="11930"/>
    <w:bookmarkStart w:name="10011" w:id="11931"/>
    <w:p>
      <w:pPr>
        <w:spacing w:after="0"/>
        <w:ind w:firstLine="240"/>
        <w:jc w:val="left"/>
      </w:pPr>
      <w:r>
        <w:rPr>
          <w:rFonts w:ascii="Arial"/>
          <w:b w:val="false"/>
          <w:i w:val="false"/>
          <w:color w:val="000000"/>
          <w:sz w:val="18"/>
        </w:rPr>
        <w:t>та раціоналізація виробничої архітектури з визначенням мети створення та основних задач автоматизованої інформаційної системи.</w:t>
      </w:r>
    </w:p>
    <w:bookmarkEnd w:id="11931"/>
    <w:bookmarkStart w:name="10012" w:id="11932"/>
    <w:p>
      <w:pPr>
        <w:spacing w:after="0"/>
        <w:ind w:firstLine="240"/>
        <w:jc w:val="left"/>
      </w:pPr>
      <w:r>
        <w:rPr>
          <w:rFonts w:ascii="Arial"/>
          <w:b w:val="false"/>
          <w:i w:val="false"/>
          <w:color w:val="000000"/>
          <w:sz w:val="18"/>
        </w:rPr>
        <w:t>Термін "виробнича архітектура" в контексті даного документа позначає скоординований єдиний технологічний план інформаційної інфраструктури, що базується на цілісності технологічного процесу і на комплексному підході, чітко націленому на досягнення кінцевої мети.</w:t>
      </w:r>
    </w:p>
    <w:bookmarkEnd w:id="11932"/>
    <w:bookmarkStart w:name="10013" w:id="11933"/>
    <w:p>
      <w:pPr>
        <w:spacing w:after="0"/>
        <w:ind w:firstLine="240"/>
        <w:jc w:val="left"/>
      </w:pPr>
      <w:r>
        <w:rPr>
          <w:rFonts w:ascii="Arial"/>
          <w:b w:val="false"/>
          <w:i w:val="false"/>
          <w:color w:val="000000"/>
          <w:sz w:val="18"/>
        </w:rPr>
        <w:t>Аналіз та раціоналізація інформаційної моделі автоматизованої інформаційної системи зеленого господарства повинна проводитись в комплексі з розробкою основної частини Програми комплексного розвитку зеленої зони м. Києва та з врахуванням інвентаризаційних матеріалів, що будуть отримані в ході роботи.</w:t>
      </w:r>
    </w:p>
    <w:bookmarkEnd w:id="11933"/>
    <w:bookmarkStart w:name="10014" w:id="11934"/>
    <w:p>
      <w:pPr>
        <w:spacing w:after="0"/>
        <w:ind w:firstLine="240"/>
        <w:jc w:val="left"/>
      </w:pPr>
      <w:r>
        <w:rPr>
          <w:rFonts w:ascii="Arial"/>
          <w:b w:val="false"/>
          <w:i w:val="false"/>
          <w:color w:val="000000"/>
          <w:sz w:val="18"/>
        </w:rPr>
        <w:t>На основі аналізу та раціоналізації формулюється архітектура автоматизованої інформаційної системи, виділяються основні підсистеми та модулі, приймаються рішення відносно функціональних можливостей системи та пріоритетів, щодо їх реалізації. З трьох запропонованих в п. 2.3 варіантів обирається (з відповідним обгрунтуванням) основний варіант, який пропонується до реалізації. Складається попередня програма робіт щодо реалізації програмно-технічних засобів автоматизованої системи.</w:t>
      </w:r>
    </w:p>
    <w:bookmarkEnd w:id="11934"/>
    <w:bookmarkStart w:name="10015" w:id="11935"/>
    <w:p>
      <w:pPr>
        <w:spacing w:after="0"/>
        <w:ind w:firstLine="240"/>
        <w:jc w:val="left"/>
      </w:pPr>
      <w:r>
        <w:rPr>
          <w:rFonts w:ascii="Arial"/>
          <w:b w:val="false"/>
          <w:i w:val="false"/>
          <w:color w:val="000000"/>
          <w:sz w:val="18"/>
        </w:rPr>
        <w:t>Під час розробки Концепції доцільно також обгрунтувати та оформити у вигляді рекомендацій:</w:t>
      </w:r>
    </w:p>
    <w:bookmarkEnd w:id="11935"/>
    <w:bookmarkStart w:name="10016" w:id="11936"/>
    <w:p>
      <w:pPr>
        <w:spacing w:after="0"/>
        <w:ind w:firstLine="240"/>
        <w:jc w:val="left"/>
      </w:pPr>
      <w:r>
        <w:rPr>
          <w:rFonts w:ascii="Arial"/>
          <w:b w:val="false"/>
          <w:i w:val="false"/>
          <w:color w:val="000000"/>
          <w:sz w:val="18"/>
        </w:rPr>
        <w:t>I. вимоги до базового програмного забезпечення (операційна система, СУБД, ПС, засоби забезпечення інформаційної безпеки, протоколи обміну даними);</w:t>
      </w:r>
    </w:p>
    <w:bookmarkEnd w:id="11936"/>
    <w:bookmarkStart w:name="10017" w:id="11937"/>
    <w:p>
      <w:pPr>
        <w:spacing w:after="0"/>
        <w:ind w:firstLine="240"/>
        <w:jc w:val="left"/>
      </w:pPr>
      <w:r>
        <w:rPr>
          <w:rFonts w:ascii="Arial"/>
          <w:b w:val="false"/>
          <w:i w:val="false"/>
          <w:color w:val="000000"/>
          <w:sz w:val="18"/>
        </w:rPr>
        <w:t>II. вимоги до складу засобів просторової прив'язки даних та цифрових картографічних матеріалів;</w:t>
      </w:r>
    </w:p>
    <w:bookmarkEnd w:id="11937"/>
    <w:bookmarkStart w:name="10018" w:id="11938"/>
    <w:p>
      <w:pPr>
        <w:spacing w:after="0"/>
        <w:ind w:firstLine="240"/>
        <w:jc w:val="left"/>
      </w:pPr>
      <w:r>
        <w:rPr>
          <w:rFonts w:ascii="Arial"/>
          <w:b w:val="false"/>
          <w:i w:val="false"/>
          <w:color w:val="000000"/>
          <w:sz w:val="18"/>
        </w:rPr>
        <w:t>III. вимоги до апаратної частини;</w:t>
      </w:r>
    </w:p>
    <w:bookmarkEnd w:id="11938"/>
    <w:bookmarkStart w:name="10019" w:id="11939"/>
    <w:p>
      <w:pPr>
        <w:spacing w:after="0"/>
        <w:ind w:firstLine="240"/>
        <w:jc w:val="left"/>
      </w:pPr>
      <w:r>
        <w:rPr>
          <w:rFonts w:ascii="Arial"/>
          <w:b w:val="false"/>
          <w:i w:val="false"/>
          <w:color w:val="000000"/>
          <w:sz w:val="18"/>
        </w:rPr>
        <w:t>IV. вимоги до каналів передачі інформації;</w:t>
      </w:r>
    </w:p>
    <w:bookmarkEnd w:id="11939"/>
    <w:bookmarkStart w:name="10020" w:id="11940"/>
    <w:p>
      <w:pPr>
        <w:spacing w:after="0"/>
        <w:ind w:firstLine="240"/>
        <w:jc w:val="left"/>
      </w:pPr>
      <w:r>
        <w:rPr>
          <w:rFonts w:ascii="Arial"/>
          <w:b w:val="false"/>
          <w:i w:val="false"/>
          <w:color w:val="000000"/>
          <w:sz w:val="18"/>
        </w:rPr>
        <w:t>V. вимоги до підсистеми захисту інформації та розподілу прав доступу;</w:t>
      </w:r>
    </w:p>
    <w:bookmarkEnd w:id="11940"/>
    <w:bookmarkStart w:name="10021" w:id="11941"/>
    <w:p>
      <w:pPr>
        <w:spacing w:after="0"/>
        <w:ind w:firstLine="240"/>
        <w:jc w:val="left"/>
      </w:pPr>
      <w:r>
        <w:rPr>
          <w:rFonts w:ascii="Arial"/>
          <w:b w:val="false"/>
          <w:i w:val="false"/>
          <w:color w:val="000000"/>
          <w:sz w:val="18"/>
        </w:rPr>
        <w:t>VI. вимоги до розгортання та підтримки системи;</w:t>
      </w:r>
    </w:p>
    <w:bookmarkEnd w:id="11941"/>
    <w:bookmarkStart w:name="10022" w:id="11942"/>
    <w:p>
      <w:pPr>
        <w:spacing w:after="0"/>
        <w:ind w:firstLine="240"/>
        <w:jc w:val="left"/>
      </w:pPr>
      <w:r>
        <w:rPr>
          <w:rFonts w:ascii="Arial"/>
          <w:b w:val="false"/>
          <w:i w:val="false"/>
          <w:color w:val="000000"/>
          <w:sz w:val="18"/>
        </w:rPr>
        <w:t>VII. вимоги до підготовки користувачів.</w:t>
      </w:r>
    </w:p>
    <w:bookmarkEnd w:id="11942"/>
    <w:bookmarkStart w:name="10023" w:id="11943"/>
    <w:p>
      <w:pPr>
        <w:spacing w:after="0"/>
        <w:ind w:firstLine="240"/>
        <w:jc w:val="left"/>
      </w:pPr>
      <w:r>
        <w:rPr>
          <w:rFonts w:ascii="Arial"/>
          <w:b w:val="false"/>
          <w:i w:val="false"/>
          <w:color w:val="000000"/>
          <w:sz w:val="18"/>
        </w:rPr>
        <w:t>В Концепції уточнюються вартісні показники реалізації АІАС ЗГ з врахуванням вибраного варіанту реалізації та уточнених вимог до програмно-технічного забезпечення.</w:t>
      </w:r>
    </w:p>
    <w:bookmarkEnd w:id="11943"/>
    <w:bookmarkStart w:name="10024" w:id="11944"/>
    <w:p>
      <w:pPr>
        <w:spacing w:after="0"/>
        <w:ind w:firstLine="240"/>
        <w:jc w:val="left"/>
      </w:pPr>
      <w:r>
        <w:rPr>
          <w:rFonts w:ascii="Arial"/>
          <w:b w:val="false"/>
          <w:i w:val="false"/>
          <w:color w:val="000000"/>
          <w:sz w:val="18"/>
        </w:rPr>
        <w:t>Концепція завершується формулюванням основних ризиків щодо реалізації системи та заходів по їх мінімізації.</w:t>
      </w:r>
    </w:p>
    <w:bookmarkEnd w:id="11944"/>
    <w:bookmarkStart w:name="10025" w:id="11945"/>
    <w:p>
      <w:pPr>
        <w:spacing w:after="0"/>
        <w:ind w:firstLine="240"/>
        <w:jc w:val="left"/>
      </w:pPr>
      <w:r>
        <w:rPr>
          <w:rFonts w:ascii="Arial"/>
          <w:b w:val="false"/>
          <w:i w:val="false"/>
          <w:color w:val="000000"/>
          <w:sz w:val="18"/>
        </w:rPr>
        <w:t>Концепція оформляється як окремий документ у вигляді пояснювальної записки обсягом до 30 сторінок. Для ілюстрації основних рішень виконуються схеми та креслення (до 3), інші необхідні ілюстрації виконуються у вигляді малюнків в основному тексті.</w:t>
      </w:r>
    </w:p>
    <w:bookmarkEnd w:id="11945"/>
    <w:bookmarkStart w:name="10026" w:id="11946"/>
    <w:p>
      <w:pPr>
        <w:spacing w:after="0"/>
        <w:ind w:firstLine="240"/>
        <w:jc w:val="left"/>
      </w:pPr>
      <w:r>
        <w:rPr>
          <w:rFonts w:ascii="Arial"/>
          <w:b w:val="false"/>
          <w:i w:val="false"/>
          <w:color w:val="000000"/>
          <w:sz w:val="18"/>
        </w:rPr>
        <w:t>При розробці Концепції доцільно розробити прототип автоматизованої інформаційної системи, на якому провести апробацію основних організаційно-технічних рішень. Прототип повинен демонструвати базову функціональність автоматизованої системи без деталей реалізації та обґрунтовувати вибір програмно-технічної платформи.</w:t>
      </w:r>
    </w:p>
    <w:bookmarkEnd w:id="11946"/>
    <w:bookmarkStart w:name="10027" w:id="11947"/>
    <w:p>
      <w:pPr>
        <w:spacing w:after="0"/>
        <w:ind w:firstLine="240"/>
        <w:jc w:val="left"/>
      </w:pPr>
      <w:r>
        <w:rPr>
          <w:rFonts w:ascii="Arial"/>
          <w:b w:val="false"/>
          <w:i w:val="false"/>
          <w:color w:val="000000"/>
          <w:sz w:val="18"/>
        </w:rPr>
        <w:t>Доцільність та зміст наступних етапів (фаз) проекту уточнюється за результатами розгляду та затвердження Концепції Замовником.</w:t>
      </w:r>
    </w:p>
    <w:bookmarkEnd w:id="11947"/>
    <w:bookmarkStart w:name="10028" w:id="11948"/>
    <w:p>
      <w:pPr>
        <w:spacing w:after="0"/>
        <w:ind w:firstLine="240"/>
        <w:jc w:val="left"/>
      </w:pPr>
      <w:r>
        <w:rPr>
          <w:rFonts w:ascii="Arial"/>
          <w:b w:val="false"/>
          <w:i w:val="false"/>
          <w:color w:val="000000"/>
          <w:sz w:val="18"/>
        </w:rPr>
        <w:t>Оцінка вартості робіт</w:t>
      </w:r>
    </w:p>
    <w:bookmarkEnd w:id="11948"/>
    <w:bookmarkStart w:name="10029" w:id="11949"/>
    <w:p>
      <w:pPr>
        <w:spacing w:after="0"/>
        <w:ind w:firstLine="240"/>
        <w:jc w:val="left"/>
      </w:pPr>
      <w:r>
        <w:rPr>
          <w:rFonts w:ascii="Arial"/>
          <w:b w:val="false"/>
          <w:i w:val="false"/>
          <w:color w:val="000000"/>
          <w:sz w:val="18"/>
        </w:rPr>
        <w:t>На основі аналізу аналогів:</w:t>
      </w:r>
    </w:p>
    <w:bookmarkEnd w:id="11949"/>
    <w:bookmarkStart w:name="10030" w:id="11950"/>
    <w:p>
      <w:pPr>
        <w:spacing w:after="0"/>
        <w:ind w:firstLine="240"/>
        <w:jc w:val="left"/>
      </w:pPr>
      <w:r>
        <w:rPr>
          <w:rFonts w:ascii="Arial"/>
          <w:b w:val="false"/>
          <w:i w:val="false"/>
          <w:color w:val="000000"/>
          <w:sz w:val="18"/>
        </w:rPr>
        <w:t>I. АІС ДП "Інститут Київгенплан";</w:t>
      </w:r>
    </w:p>
    <w:bookmarkEnd w:id="11950"/>
    <w:bookmarkStart w:name="10031" w:id="11951"/>
    <w:p>
      <w:pPr>
        <w:spacing w:after="0"/>
        <w:ind w:firstLine="240"/>
        <w:jc w:val="left"/>
      </w:pPr>
      <w:r>
        <w:rPr>
          <w:rFonts w:ascii="Arial"/>
          <w:b w:val="false"/>
          <w:i w:val="false"/>
          <w:color w:val="000000"/>
          <w:sz w:val="18"/>
        </w:rPr>
        <w:t>II. Екологічна геоінформаційна система збереження природного комплексу центральної частини Москви;</w:t>
      </w:r>
    </w:p>
    <w:bookmarkEnd w:id="11951"/>
    <w:bookmarkStart w:name="10032" w:id="11952"/>
    <w:p>
      <w:pPr>
        <w:spacing w:after="0"/>
        <w:ind w:firstLine="240"/>
        <w:jc w:val="left"/>
      </w:pPr>
      <w:r>
        <w:rPr>
          <w:rFonts w:ascii="Arial"/>
          <w:b w:val="false"/>
          <w:i w:val="false"/>
          <w:color w:val="000000"/>
          <w:sz w:val="18"/>
        </w:rPr>
        <w:t>та маркетингових досліджень загальна вартість робіт по реалізації АІАС ЗГ м. Києва може бути визначена на рівні 800 тис грн. Розподіл коштів за напрямками витрат представлено в таблиці 27.</w:t>
      </w:r>
    </w:p>
    <w:bookmarkEnd w:id="11952"/>
    <w:bookmarkStart w:name="10033" w:id="11953"/>
    <w:p>
      <w:pPr>
        <w:spacing w:after="0"/>
        <w:ind w:firstLine="240"/>
        <w:jc w:val="left"/>
      </w:pPr>
      <w:r>
        <w:rPr>
          <w:rFonts w:ascii="Arial"/>
          <w:b w:val="false"/>
          <w:i w:val="false"/>
          <w:color w:val="000000"/>
          <w:sz w:val="18"/>
        </w:rPr>
        <w:t>Таблиця 27</w:t>
      </w:r>
    </w:p>
    <w:bookmarkEnd w:id="11953"/>
    <w:bookmarkStart w:name="10034" w:id="11954"/>
    <w:p>
      <w:pPr>
        <w:spacing w:after="0"/>
        <w:ind w:left="0"/>
        <w:jc w:val="center"/>
      </w:pPr>
      <w:r>
        <w:rPr>
          <w:rFonts w:ascii="Arial"/>
          <w:b/>
          <w:i w:val="false"/>
          <w:color w:val="000000"/>
          <w:sz w:val="18"/>
        </w:rPr>
        <w:t>Розрахунок вартості реалізації АІАС ЗГ м. Києва</w:t>
      </w:r>
    </w:p>
    <w:bookmarkEnd w:id="1195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5097"/>
        <w:gridCol w:w="1662"/>
        <w:gridCol w:w="1662"/>
        <w:gridCol w:w="1883"/>
      </w:tblGrid>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35" w:id="11955"/>
          <w:p>
            <w:pPr>
              <w:spacing w:after="0"/>
              <w:ind w:left="0"/>
              <w:jc w:val="center"/>
            </w:pPr>
            <w:r>
              <w:rPr>
                <w:rFonts w:ascii="Arial"/>
                <w:b w:val="false"/>
                <w:i w:val="false"/>
                <w:color w:val="000000"/>
                <w:sz w:val="15"/>
              </w:rPr>
              <w:t>N</w:t>
            </w:r>
            <w:r>
              <w:br/>
            </w:r>
            <w:r>
              <w:rPr>
                <w:rFonts w:ascii="Arial"/>
                <w:b w:val="false"/>
                <w:i w:val="false"/>
                <w:color w:val="000000"/>
                <w:sz w:val="15"/>
              </w:rPr>
              <w:t xml:space="preserve">п/п </w:t>
            </w:r>
          </w:p>
          <w:bookmarkEnd w:id="11955"/>
        </w:tc>
        <w:tc>
          <w:tcPr>
            <w:tcW w:w="5097" w:type="dxa"/>
            <w:tcBorders>
              <w:top w:val="outset" w:color="000000" w:sz="8"/>
              <w:left w:val="outset" w:color="000000" w:sz="8"/>
              <w:bottom w:val="outset" w:color="000000" w:sz="8"/>
              <w:right w:val="outset" w:color="000000" w:sz="8"/>
            </w:tcBorders>
            <w:vAlign w:val="center"/>
          </w:tcPr>
          <w:bookmarkStart w:name="10036" w:id="11956"/>
          <w:p>
            <w:pPr>
              <w:spacing w:after="0"/>
              <w:ind w:left="0"/>
              <w:jc w:val="center"/>
            </w:pPr>
            <w:r>
              <w:rPr>
                <w:rFonts w:ascii="Arial"/>
                <w:b w:val="false"/>
                <w:i w:val="false"/>
                <w:color w:val="000000"/>
                <w:sz w:val="15"/>
              </w:rPr>
              <w:t>Зміст</w:t>
            </w:r>
          </w:p>
          <w:bookmarkEnd w:id="11956"/>
        </w:tc>
        <w:tc>
          <w:tcPr>
            <w:tcW w:w="1662" w:type="dxa"/>
            <w:tcBorders>
              <w:top w:val="outset" w:color="000000" w:sz="8"/>
              <w:left w:val="outset" w:color="000000" w:sz="8"/>
              <w:bottom w:val="outset" w:color="000000" w:sz="8"/>
              <w:right w:val="outset" w:color="000000" w:sz="8"/>
            </w:tcBorders>
            <w:vAlign w:val="center"/>
          </w:tcPr>
          <w:bookmarkStart w:name="10037" w:id="11957"/>
          <w:p>
            <w:pPr>
              <w:spacing w:after="0"/>
              <w:ind w:left="0"/>
              <w:jc w:val="center"/>
            </w:pPr>
            <w:r>
              <w:rPr>
                <w:rFonts w:ascii="Arial"/>
                <w:b w:val="false"/>
                <w:i w:val="false"/>
                <w:color w:val="000000"/>
                <w:sz w:val="15"/>
              </w:rPr>
              <w:t>Вартість,</w:t>
            </w:r>
            <w:r>
              <w:br/>
            </w:r>
            <w:r>
              <w:rPr>
                <w:rFonts w:ascii="Arial"/>
                <w:b w:val="false"/>
                <w:i w:val="false"/>
                <w:color w:val="000000"/>
                <w:sz w:val="15"/>
              </w:rPr>
              <w:t xml:space="preserve">тис. грн. </w:t>
            </w:r>
          </w:p>
          <w:bookmarkEnd w:id="11957"/>
        </w:tc>
        <w:tc>
          <w:tcPr>
            <w:tcW w:w="1662" w:type="dxa"/>
            <w:tcBorders>
              <w:top w:val="outset" w:color="000000" w:sz="8"/>
              <w:left w:val="outset" w:color="000000" w:sz="8"/>
              <w:bottom w:val="outset" w:color="000000" w:sz="8"/>
              <w:right w:val="outset" w:color="000000" w:sz="8"/>
            </w:tcBorders>
            <w:vAlign w:val="center"/>
          </w:tcPr>
          <w:bookmarkStart w:name="10038" w:id="11958"/>
          <w:p>
            <w:pPr>
              <w:spacing w:after="0"/>
              <w:ind w:left="0"/>
              <w:jc w:val="center"/>
            </w:pPr>
            <w:r>
              <w:rPr>
                <w:rFonts w:ascii="Arial"/>
                <w:b w:val="false"/>
                <w:i w:val="false"/>
                <w:color w:val="000000"/>
                <w:sz w:val="15"/>
              </w:rPr>
              <w:t xml:space="preserve">Термін реалізації </w:t>
            </w:r>
          </w:p>
          <w:bookmarkEnd w:id="11958"/>
        </w:tc>
        <w:tc>
          <w:tcPr>
            <w:tcW w:w="1883" w:type="dxa"/>
            <w:tcBorders>
              <w:top w:val="outset" w:color="000000" w:sz="8"/>
              <w:left w:val="outset" w:color="000000" w:sz="8"/>
              <w:bottom w:val="outset" w:color="000000" w:sz="8"/>
              <w:right w:val="outset" w:color="000000" w:sz="8"/>
            </w:tcBorders>
            <w:vAlign w:val="center"/>
          </w:tcPr>
          <w:bookmarkStart w:name="10039" w:id="11959"/>
          <w:p>
            <w:pPr>
              <w:spacing w:after="0"/>
              <w:ind w:left="0"/>
              <w:jc w:val="center"/>
            </w:pPr>
            <w:r>
              <w:rPr>
                <w:rFonts w:ascii="Arial"/>
                <w:b w:val="false"/>
                <w:i w:val="false"/>
                <w:color w:val="000000"/>
                <w:sz w:val="15"/>
              </w:rPr>
              <w:t xml:space="preserve">Примітки </w:t>
            </w:r>
          </w:p>
          <w:bookmarkEnd w:id="1195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40" w:id="11960"/>
          <w:p>
            <w:pPr>
              <w:spacing w:after="0"/>
              <w:ind w:left="0"/>
              <w:jc w:val="center"/>
            </w:pPr>
            <w:r>
              <w:rPr>
                <w:rFonts w:ascii="Arial"/>
                <w:b/>
                <w:i w:val="false"/>
                <w:color w:val="000000"/>
                <w:sz w:val="15"/>
              </w:rPr>
              <w:t>1</w:t>
            </w:r>
            <w:r>
              <w:rPr>
                <w:rFonts w:ascii="Arial"/>
                <w:b w:val="false"/>
                <w:i w:val="false"/>
                <w:color w:val="000000"/>
                <w:sz w:val="15"/>
              </w:rPr>
              <w:t xml:space="preserve"> </w:t>
            </w:r>
          </w:p>
          <w:bookmarkEnd w:id="11960"/>
        </w:tc>
        <w:tc>
          <w:tcPr>
            <w:tcW w:w="5097" w:type="dxa"/>
            <w:tcBorders>
              <w:top w:val="outset" w:color="000000" w:sz="8"/>
              <w:left w:val="outset" w:color="000000" w:sz="8"/>
              <w:bottom w:val="outset" w:color="000000" w:sz="8"/>
              <w:right w:val="outset" w:color="000000" w:sz="8"/>
            </w:tcBorders>
            <w:vAlign w:val="center"/>
          </w:tcPr>
          <w:bookmarkStart w:name="10041" w:id="11961"/>
          <w:p>
            <w:pPr>
              <w:spacing w:after="0"/>
              <w:ind w:left="0"/>
              <w:jc w:val="left"/>
            </w:pPr>
            <w:r>
              <w:rPr>
                <w:rFonts w:ascii="Arial"/>
                <w:b/>
                <w:i w:val="false"/>
                <w:color w:val="000000"/>
                <w:sz w:val="15"/>
              </w:rPr>
              <w:t>Апаратне забезпечення</w:t>
            </w:r>
          </w:p>
          <w:bookmarkEnd w:id="11961"/>
        </w:tc>
        <w:tc>
          <w:tcPr>
            <w:tcW w:w="1662" w:type="dxa"/>
            <w:tcBorders>
              <w:top w:val="outset" w:color="000000" w:sz="8"/>
              <w:left w:val="outset" w:color="000000" w:sz="8"/>
              <w:bottom w:val="outset" w:color="000000" w:sz="8"/>
              <w:right w:val="outset" w:color="000000" w:sz="8"/>
            </w:tcBorders>
            <w:vAlign w:val="center"/>
          </w:tcPr>
          <w:bookmarkStart w:name="10042" w:id="11962"/>
          <w:p>
            <w:pPr>
              <w:spacing w:after="0"/>
              <w:ind w:left="0"/>
              <w:jc w:val="center"/>
            </w:pPr>
            <w:r>
              <w:rPr>
                <w:rFonts w:ascii="Arial"/>
                <w:b/>
                <w:i w:val="false"/>
                <w:color w:val="000000"/>
                <w:sz w:val="15"/>
              </w:rPr>
              <w:t>420,00</w:t>
            </w:r>
            <w:r>
              <w:rPr>
                <w:rFonts w:ascii="Arial"/>
                <w:b w:val="false"/>
                <w:i w:val="false"/>
                <w:color w:val="000000"/>
                <w:sz w:val="15"/>
              </w:rPr>
              <w:t xml:space="preserve"> </w:t>
            </w:r>
          </w:p>
          <w:bookmarkEnd w:id="11962"/>
        </w:tc>
        <w:tc>
          <w:tcPr>
            <w:tcW w:w="1662" w:type="dxa"/>
            <w:tcBorders>
              <w:top w:val="outset" w:color="000000" w:sz="8"/>
              <w:left w:val="outset" w:color="000000" w:sz="8"/>
              <w:bottom w:val="outset" w:color="000000" w:sz="8"/>
              <w:right w:val="outset" w:color="000000" w:sz="8"/>
            </w:tcBorders>
            <w:vAlign w:val="center"/>
          </w:tcPr>
          <w:bookmarkStart w:name="11066" w:id="11963"/>
          <w:p>
            <w:pPr>
              <w:spacing w:after="0"/>
              <w:ind w:left="0"/>
              <w:jc w:val="left"/>
            </w:pPr>
          </w:p>
          <w:bookmarkEnd w:id="11963"/>
        </w:tc>
        <w:tc>
          <w:tcPr>
            <w:tcW w:w="1883" w:type="dxa"/>
            <w:tcBorders>
              <w:top w:val="outset" w:color="000000" w:sz="8"/>
              <w:left w:val="outset" w:color="000000" w:sz="8"/>
              <w:bottom w:val="outset" w:color="000000" w:sz="8"/>
              <w:right w:val="outset" w:color="000000" w:sz="8"/>
            </w:tcBorders>
            <w:vAlign w:val="center"/>
          </w:tcPr>
          <w:bookmarkStart w:name="11067" w:id="11964"/>
          <w:p>
            <w:pPr>
              <w:spacing w:after="0"/>
              <w:ind w:left="0"/>
              <w:jc w:val="left"/>
            </w:pPr>
          </w:p>
          <w:bookmarkEnd w:id="1196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43" w:id="11965"/>
          <w:p>
            <w:pPr>
              <w:spacing w:after="0"/>
              <w:ind w:left="0"/>
              <w:jc w:val="center"/>
            </w:pPr>
            <w:r>
              <w:rPr>
                <w:rFonts w:ascii="Arial"/>
                <w:b w:val="false"/>
                <w:i w:val="false"/>
                <w:color w:val="000000"/>
                <w:sz w:val="15"/>
              </w:rPr>
              <w:t xml:space="preserve">1.1 </w:t>
            </w:r>
          </w:p>
          <w:bookmarkEnd w:id="11965"/>
        </w:tc>
        <w:tc>
          <w:tcPr>
            <w:tcW w:w="5097" w:type="dxa"/>
            <w:tcBorders>
              <w:top w:val="outset" w:color="000000" w:sz="8"/>
              <w:left w:val="outset" w:color="000000" w:sz="8"/>
              <w:bottom w:val="outset" w:color="000000" w:sz="8"/>
              <w:right w:val="outset" w:color="000000" w:sz="8"/>
            </w:tcBorders>
            <w:vAlign w:val="center"/>
          </w:tcPr>
          <w:bookmarkStart w:name="10044" w:id="11966"/>
          <w:p>
            <w:pPr>
              <w:spacing w:after="0"/>
              <w:ind w:left="0"/>
              <w:jc w:val="left"/>
            </w:pPr>
            <w:r>
              <w:rPr>
                <w:rFonts w:ascii="Arial"/>
                <w:b w:val="false"/>
                <w:i w:val="false"/>
                <w:color w:val="000000"/>
                <w:sz w:val="15"/>
              </w:rPr>
              <w:t>Персональні комп'ютери, з розрахунку 3 системних робочих місця на підрозділ, всього 48 робочих місць</w:t>
            </w:r>
          </w:p>
          <w:bookmarkEnd w:id="11966"/>
        </w:tc>
        <w:tc>
          <w:tcPr>
            <w:tcW w:w="1662" w:type="dxa"/>
            <w:tcBorders>
              <w:top w:val="outset" w:color="000000" w:sz="8"/>
              <w:left w:val="outset" w:color="000000" w:sz="8"/>
              <w:bottom w:val="outset" w:color="000000" w:sz="8"/>
              <w:right w:val="outset" w:color="000000" w:sz="8"/>
            </w:tcBorders>
            <w:vAlign w:val="center"/>
          </w:tcPr>
          <w:bookmarkStart w:name="10045" w:id="11967"/>
          <w:p>
            <w:pPr>
              <w:spacing w:after="0"/>
              <w:ind w:left="0"/>
              <w:jc w:val="center"/>
            </w:pPr>
            <w:r>
              <w:rPr>
                <w:rFonts w:ascii="Arial"/>
                <w:b w:val="false"/>
                <w:i w:val="false"/>
                <w:color w:val="000000"/>
                <w:sz w:val="15"/>
              </w:rPr>
              <w:t xml:space="preserve">360,00 </w:t>
            </w:r>
          </w:p>
          <w:bookmarkEnd w:id="11967"/>
        </w:tc>
        <w:tc>
          <w:tcPr>
            <w:tcW w:w="1662" w:type="dxa"/>
            <w:tcBorders>
              <w:top w:val="outset" w:color="000000" w:sz="8"/>
              <w:left w:val="outset" w:color="000000" w:sz="8"/>
              <w:bottom w:val="outset" w:color="000000" w:sz="8"/>
              <w:right w:val="outset" w:color="000000" w:sz="8"/>
            </w:tcBorders>
            <w:vAlign w:val="center"/>
          </w:tcPr>
          <w:bookmarkStart w:name="10046" w:id="11968"/>
          <w:p>
            <w:pPr>
              <w:spacing w:after="0"/>
              <w:ind w:left="0"/>
              <w:jc w:val="center"/>
            </w:pPr>
            <w:r>
              <w:rPr>
                <w:rFonts w:ascii="Arial"/>
                <w:b w:val="false"/>
                <w:i w:val="false"/>
                <w:color w:val="000000"/>
                <w:sz w:val="15"/>
              </w:rPr>
              <w:t xml:space="preserve">2005 - 2007 </w:t>
            </w:r>
          </w:p>
          <w:bookmarkEnd w:id="11968"/>
        </w:tc>
        <w:tc>
          <w:tcPr>
            <w:tcW w:w="1883" w:type="dxa"/>
            <w:tcBorders>
              <w:top w:val="outset" w:color="000000" w:sz="8"/>
              <w:left w:val="outset" w:color="000000" w:sz="8"/>
              <w:bottom w:val="outset" w:color="000000" w:sz="8"/>
              <w:right w:val="outset" w:color="000000" w:sz="8"/>
            </w:tcBorders>
            <w:vAlign w:val="center"/>
          </w:tcPr>
          <w:bookmarkStart w:name="11068" w:id="11969"/>
          <w:p>
            <w:pPr>
              <w:spacing w:after="0"/>
              <w:ind w:left="0"/>
              <w:jc w:val="left"/>
            </w:pPr>
          </w:p>
          <w:bookmarkEnd w:id="1196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47" w:id="11970"/>
          <w:p>
            <w:pPr>
              <w:spacing w:after="0"/>
              <w:ind w:left="0"/>
              <w:jc w:val="center"/>
            </w:pPr>
            <w:r>
              <w:rPr>
                <w:rFonts w:ascii="Arial"/>
                <w:b w:val="false"/>
                <w:i w:val="false"/>
                <w:color w:val="000000"/>
                <w:sz w:val="15"/>
              </w:rPr>
              <w:t xml:space="preserve">1.2 </w:t>
            </w:r>
          </w:p>
          <w:bookmarkEnd w:id="11970"/>
        </w:tc>
        <w:tc>
          <w:tcPr>
            <w:tcW w:w="5097" w:type="dxa"/>
            <w:tcBorders>
              <w:top w:val="outset" w:color="000000" w:sz="8"/>
              <w:left w:val="outset" w:color="000000" w:sz="8"/>
              <w:bottom w:val="outset" w:color="000000" w:sz="8"/>
              <w:right w:val="outset" w:color="000000" w:sz="8"/>
            </w:tcBorders>
            <w:vAlign w:val="center"/>
          </w:tcPr>
          <w:bookmarkStart w:name="10048" w:id="11971"/>
          <w:p>
            <w:pPr>
              <w:spacing w:after="0"/>
              <w:ind w:left="0"/>
              <w:jc w:val="left"/>
            </w:pPr>
            <w:r>
              <w:rPr>
                <w:rFonts w:ascii="Arial"/>
                <w:b w:val="false"/>
                <w:i w:val="false"/>
                <w:color w:val="000000"/>
                <w:sz w:val="15"/>
              </w:rPr>
              <w:t>Обладнання центрального вузла системи, в тому числі сервер, робочі місця адміністратора, комутаційне обладнання, засоби друку</w:t>
            </w:r>
          </w:p>
          <w:bookmarkEnd w:id="11971"/>
        </w:tc>
        <w:tc>
          <w:tcPr>
            <w:tcW w:w="1662" w:type="dxa"/>
            <w:tcBorders>
              <w:top w:val="outset" w:color="000000" w:sz="8"/>
              <w:left w:val="outset" w:color="000000" w:sz="8"/>
              <w:bottom w:val="outset" w:color="000000" w:sz="8"/>
              <w:right w:val="outset" w:color="000000" w:sz="8"/>
            </w:tcBorders>
            <w:vAlign w:val="center"/>
          </w:tcPr>
          <w:bookmarkStart w:name="10049" w:id="11972"/>
          <w:p>
            <w:pPr>
              <w:spacing w:after="0"/>
              <w:ind w:left="0"/>
              <w:jc w:val="center"/>
            </w:pPr>
            <w:r>
              <w:rPr>
                <w:rFonts w:ascii="Arial"/>
                <w:b w:val="false"/>
                <w:i w:val="false"/>
                <w:color w:val="000000"/>
                <w:sz w:val="15"/>
              </w:rPr>
              <w:t xml:space="preserve">60,00 </w:t>
            </w:r>
          </w:p>
          <w:bookmarkEnd w:id="11972"/>
        </w:tc>
        <w:tc>
          <w:tcPr>
            <w:tcW w:w="1662" w:type="dxa"/>
            <w:tcBorders>
              <w:top w:val="outset" w:color="000000" w:sz="8"/>
              <w:left w:val="outset" w:color="000000" w:sz="8"/>
              <w:bottom w:val="outset" w:color="000000" w:sz="8"/>
              <w:right w:val="outset" w:color="000000" w:sz="8"/>
            </w:tcBorders>
            <w:vAlign w:val="center"/>
          </w:tcPr>
          <w:bookmarkStart w:name="10050" w:id="11973"/>
          <w:p>
            <w:pPr>
              <w:spacing w:after="0"/>
              <w:ind w:left="0"/>
              <w:jc w:val="center"/>
            </w:pPr>
            <w:r>
              <w:rPr>
                <w:rFonts w:ascii="Arial"/>
                <w:b w:val="false"/>
                <w:i w:val="false"/>
                <w:color w:val="000000"/>
                <w:sz w:val="15"/>
              </w:rPr>
              <w:t xml:space="preserve">2006 </w:t>
            </w:r>
          </w:p>
          <w:bookmarkEnd w:id="11973"/>
        </w:tc>
        <w:tc>
          <w:tcPr>
            <w:tcW w:w="1883" w:type="dxa"/>
            <w:tcBorders>
              <w:top w:val="outset" w:color="000000" w:sz="8"/>
              <w:left w:val="outset" w:color="000000" w:sz="8"/>
              <w:bottom w:val="outset" w:color="000000" w:sz="8"/>
              <w:right w:val="outset" w:color="000000" w:sz="8"/>
            </w:tcBorders>
            <w:vAlign w:val="center"/>
          </w:tcPr>
          <w:bookmarkStart w:name="11069" w:id="11974"/>
          <w:p>
            <w:pPr>
              <w:spacing w:after="0"/>
              <w:ind w:left="0"/>
              <w:jc w:val="left"/>
            </w:pPr>
          </w:p>
          <w:bookmarkEnd w:id="1197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51" w:id="11975"/>
          <w:p>
            <w:pPr>
              <w:spacing w:after="0"/>
              <w:ind w:left="0"/>
              <w:jc w:val="center"/>
            </w:pPr>
            <w:r>
              <w:rPr>
                <w:rFonts w:ascii="Arial"/>
                <w:b w:val="false"/>
                <w:i w:val="false"/>
                <w:color w:val="000000"/>
                <w:sz w:val="15"/>
              </w:rPr>
              <w:t xml:space="preserve">1.3 </w:t>
            </w:r>
          </w:p>
          <w:bookmarkEnd w:id="11975"/>
        </w:tc>
        <w:tc>
          <w:tcPr>
            <w:tcW w:w="5097" w:type="dxa"/>
            <w:tcBorders>
              <w:top w:val="outset" w:color="000000" w:sz="8"/>
              <w:left w:val="outset" w:color="000000" w:sz="8"/>
              <w:bottom w:val="outset" w:color="000000" w:sz="8"/>
              <w:right w:val="outset" w:color="000000" w:sz="8"/>
            </w:tcBorders>
            <w:vAlign w:val="center"/>
          </w:tcPr>
          <w:bookmarkStart w:name="10052" w:id="11976"/>
          <w:p>
            <w:pPr>
              <w:spacing w:after="0"/>
              <w:ind w:left="0"/>
              <w:jc w:val="left"/>
            </w:pPr>
            <w:r>
              <w:rPr>
                <w:rFonts w:ascii="Arial"/>
                <w:b w:val="false"/>
                <w:i w:val="false"/>
                <w:color w:val="000000"/>
                <w:sz w:val="15"/>
              </w:rPr>
              <w:t>Мережі передачі даних</w:t>
            </w:r>
          </w:p>
          <w:bookmarkEnd w:id="11976"/>
        </w:tc>
        <w:tc>
          <w:tcPr>
            <w:tcW w:w="0" w:type="auto"/>
            <w:gridSpan w:val="3"/>
            <w:tcBorders>
              <w:top w:val="outset" w:color="000000" w:sz="8"/>
              <w:left w:val="outset" w:color="000000" w:sz="8"/>
              <w:bottom w:val="outset" w:color="000000" w:sz="8"/>
              <w:right w:val="outset" w:color="000000" w:sz="8"/>
            </w:tcBorders>
            <w:vAlign w:val="center"/>
          </w:tcPr>
          <w:bookmarkStart w:name="10053" w:id="11977"/>
          <w:p>
            <w:pPr>
              <w:spacing w:after="0"/>
              <w:ind w:left="0"/>
              <w:jc w:val="center"/>
            </w:pPr>
            <w:r>
              <w:rPr>
                <w:rFonts w:ascii="Arial"/>
                <w:b w:val="false"/>
                <w:i/>
                <w:color w:val="000000"/>
                <w:sz w:val="15"/>
              </w:rPr>
              <w:t>При відсутності комунальних каналів за окремим кошторисом</w:t>
            </w:r>
            <w:r>
              <w:rPr>
                <w:rFonts w:ascii="Arial"/>
                <w:b w:val="false"/>
                <w:i w:val="false"/>
                <w:color w:val="000000"/>
                <w:sz w:val="15"/>
              </w:rPr>
              <w:t xml:space="preserve"> </w:t>
            </w:r>
          </w:p>
          <w:bookmarkEnd w:id="1197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070" w:id="11978"/>
          <w:p>
            <w:pPr>
              <w:spacing w:after="0"/>
              <w:ind w:left="0"/>
              <w:jc w:val="left"/>
            </w:pPr>
          </w:p>
          <w:bookmarkEnd w:id="11978"/>
        </w:tc>
        <w:tc>
          <w:tcPr>
            <w:tcW w:w="5097" w:type="dxa"/>
            <w:tcBorders>
              <w:top w:val="outset" w:color="000000" w:sz="8"/>
              <w:left w:val="outset" w:color="000000" w:sz="8"/>
              <w:bottom w:val="outset" w:color="000000" w:sz="8"/>
              <w:right w:val="outset" w:color="000000" w:sz="8"/>
            </w:tcBorders>
            <w:vAlign w:val="center"/>
          </w:tcPr>
          <w:bookmarkStart w:name="10054" w:id="11979"/>
          <w:p>
            <w:pPr>
              <w:spacing w:after="0"/>
              <w:ind w:left="0"/>
              <w:jc w:val="left"/>
            </w:pPr>
          </w:p>
          <w:bookmarkEnd w:id="11979"/>
        </w:tc>
        <w:tc>
          <w:tcPr>
            <w:tcW w:w="1662" w:type="dxa"/>
            <w:tcBorders>
              <w:top w:val="outset" w:color="000000" w:sz="8"/>
              <w:left w:val="outset" w:color="000000" w:sz="8"/>
              <w:bottom w:val="outset" w:color="000000" w:sz="8"/>
              <w:right w:val="outset" w:color="000000" w:sz="8"/>
            </w:tcBorders>
            <w:vAlign w:val="center"/>
          </w:tcPr>
          <w:bookmarkStart w:name="11071" w:id="11980"/>
          <w:p>
            <w:pPr>
              <w:spacing w:after="0"/>
              <w:ind w:left="0"/>
              <w:jc w:val="left"/>
            </w:pPr>
          </w:p>
          <w:bookmarkEnd w:id="11980"/>
        </w:tc>
        <w:tc>
          <w:tcPr>
            <w:tcW w:w="1662" w:type="dxa"/>
            <w:tcBorders>
              <w:top w:val="outset" w:color="000000" w:sz="8"/>
              <w:left w:val="outset" w:color="000000" w:sz="8"/>
              <w:bottom w:val="outset" w:color="000000" w:sz="8"/>
              <w:right w:val="outset" w:color="000000" w:sz="8"/>
            </w:tcBorders>
            <w:vAlign w:val="center"/>
          </w:tcPr>
          <w:bookmarkStart w:name="11072" w:id="11981"/>
          <w:p>
            <w:pPr>
              <w:spacing w:after="0"/>
              <w:ind w:left="0"/>
              <w:jc w:val="left"/>
            </w:pPr>
          </w:p>
          <w:bookmarkEnd w:id="11981"/>
        </w:tc>
        <w:tc>
          <w:tcPr>
            <w:tcW w:w="1883" w:type="dxa"/>
            <w:tcBorders>
              <w:top w:val="outset" w:color="000000" w:sz="8"/>
              <w:left w:val="outset" w:color="000000" w:sz="8"/>
              <w:bottom w:val="outset" w:color="000000" w:sz="8"/>
              <w:right w:val="outset" w:color="000000" w:sz="8"/>
            </w:tcBorders>
            <w:vAlign w:val="center"/>
          </w:tcPr>
          <w:bookmarkStart w:name="11073" w:id="11982"/>
          <w:p>
            <w:pPr>
              <w:spacing w:after="0"/>
              <w:ind w:left="0"/>
              <w:jc w:val="left"/>
            </w:pPr>
          </w:p>
          <w:bookmarkEnd w:id="1198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55" w:id="11983"/>
          <w:p>
            <w:pPr>
              <w:spacing w:after="0"/>
              <w:ind w:left="0"/>
              <w:jc w:val="center"/>
            </w:pPr>
            <w:r>
              <w:rPr>
                <w:rFonts w:ascii="Arial"/>
                <w:b/>
                <w:i w:val="false"/>
                <w:color w:val="000000"/>
                <w:sz w:val="15"/>
              </w:rPr>
              <w:t>2</w:t>
            </w:r>
            <w:r>
              <w:rPr>
                <w:rFonts w:ascii="Arial"/>
                <w:b w:val="false"/>
                <w:i w:val="false"/>
                <w:color w:val="000000"/>
                <w:sz w:val="15"/>
              </w:rPr>
              <w:t xml:space="preserve"> </w:t>
            </w:r>
          </w:p>
          <w:bookmarkEnd w:id="11983"/>
        </w:tc>
        <w:tc>
          <w:tcPr>
            <w:tcW w:w="5097" w:type="dxa"/>
            <w:tcBorders>
              <w:top w:val="outset" w:color="000000" w:sz="8"/>
              <w:left w:val="outset" w:color="000000" w:sz="8"/>
              <w:bottom w:val="outset" w:color="000000" w:sz="8"/>
              <w:right w:val="outset" w:color="000000" w:sz="8"/>
            </w:tcBorders>
            <w:vAlign w:val="center"/>
          </w:tcPr>
          <w:bookmarkStart w:name="10056" w:id="11984"/>
          <w:p>
            <w:pPr>
              <w:spacing w:after="0"/>
              <w:ind w:left="0"/>
              <w:jc w:val="left"/>
            </w:pPr>
            <w:r>
              <w:rPr>
                <w:rFonts w:ascii="Arial"/>
                <w:b/>
                <w:i w:val="false"/>
                <w:color w:val="000000"/>
                <w:sz w:val="15"/>
              </w:rPr>
              <w:t>Програмне забезпечення</w:t>
            </w:r>
          </w:p>
          <w:bookmarkEnd w:id="11984"/>
        </w:tc>
        <w:tc>
          <w:tcPr>
            <w:tcW w:w="1662" w:type="dxa"/>
            <w:tcBorders>
              <w:top w:val="outset" w:color="000000" w:sz="8"/>
              <w:left w:val="outset" w:color="000000" w:sz="8"/>
              <w:bottom w:val="outset" w:color="000000" w:sz="8"/>
              <w:right w:val="outset" w:color="000000" w:sz="8"/>
            </w:tcBorders>
            <w:vAlign w:val="center"/>
          </w:tcPr>
          <w:bookmarkStart w:name="10057" w:id="11985"/>
          <w:p>
            <w:pPr>
              <w:spacing w:after="0"/>
              <w:ind w:left="0"/>
              <w:jc w:val="center"/>
            </w:pPr>
            <w:r>
              <w:rPr>
                <w:rFonts w:ascii="Arial"/>
                <w:b/>
                <w:i w:val="false"/>
                <w:color w:val="000000"/>
                <w:sz w:val="15"/>
              </w:rPr>
              <w:t>110,00</w:t>
            </w:r>
            <w:r>
              <w:rPr>
                <w:rFonts w:ascii="Arial"/>
                <w:b w:val="false"/>
                <w:i w:val="false"/>
                <w:color w:val="000000"/>
                <w:sz w:val="15"/>
              </w:rPr>
              <w:t xml:space="preserve"> </w:t>
            </w:r>
          </w:p>
          <w:bookmarkEnd w:id="11985"/>
        </w:tc>
        <w:tc>
          <w:tcPr>
            <w:tcW w:w="1662" w:type="dxa"/>
            <w:tcBorders>
              <w:top w:val="outset" w:color="000000" w:sz="8"/>
              <w:left w:val="outset" w:color="000000" w:sz="8"/>
              <w:bottom w:val="outset" w:color="000000" w:sz="8"/>
              <w:right w:val="outset" w:color="000000" w:sz="8"/>
            </w:tcBorders>
            <w:vAlign w:val="center"/>
          </w:tcPr>
          <w:bookmarkStart w:name="11074" w:id="11986"/>
          <w:p>
            <w:pPr>
              <w:spacing w:after="0"/>
              <w:ind w:left="0"/>
              <w:jc w:val="left"/>
            </w:pPr>
          </w:p>
          <w:bookmarkEnd w:id="11986"/>
        </w:tc>
        <w:tc>
          <w:tcPr>
            <w:tcW w:w="1883" w:type="dxa"/>
            <w:tcBorders>
              <w:top w:val="outset" w:color="000000" w:sz="8"/>
              <w:left w:val="outset" w:color="000000" w:sz="8"/>
              <w:bottom w:val="outset" w:color="000000" w:sz="8"/>
              <w:right w:val="outset" w:color="000000" w:sz="8"/>
            </w:tcBorders>
            <w:vAlign w:val="center"/>
          </w:tcPr>
          <w:bookmarkStart w:name="11075" w:id="11987"/>
          <w:p>
            <w:pPr>
              <w:spacing w:after="0"/>
              <w:ind w:left="0"/>
              <w:jc w:val="left"/>
            </w:pPr>
          </w:p>
          <w:bookmarkEnd w:id="1198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58" w:id="11988"/>
          <w:p>
            <w:pPr>
              <w:spacing w:after="0"/>
              <w:ind w:left="0"/>
              <w:jc w:val="center"/>
            </w:pPr>
            <w:r>
              <w:rPr>
                <w:rFonts w:ascii="Arial"/>
                <w:b w:val="false"/>
                <w:i w:val="false"/>
                <w:color w:val="000000"/>
                <w:sz w:val="15"/>
              </w:rPr>
              <w:t xml:space="preserve">2.1 </w:t>
            </w:r>
          </w:p>
          <w:bookmarkEnd w:id="11988"/>
        </w:tc>
        <w:tc>
          <w:tcPr>
            <w:tcW w:w="5097" w:type="dxa"/>
            <w:tcBorders>
              <w:top w:val="outset" w:color="000000" w:sz="8"/>
              <w:left w:val="outset" w:color="000000" w:sz="8"/>
              <w:bottom w:val="outset" w:color="000000" w:sz="8"/>
              <w:right w:val="outset" w:color="000000" w:sz="8"/>
            </w:tcBorders>
            <w:vAlign w:val="center"/>
          </w:tcPr>
          <w:bookmarkStart w:name="10059" w:id="11989"/>
          <w:p>
            <w:pPr>
              <w:spacing w:after="0"/>
              <w:ind w:left="0"/>
              <w:jc w:val="left"/>
            </w:pPr>
            <w:r>
              <w:rPr>
                <w:rFonts w:ascii="Arial"/>
                <w:b w:val="false"/>
                <w:i w:val="false"/>
                <w:color w:val="000000"/>
                <w:sz w:val="15"/>
              </w:rPr>
              <w:t>Операційні системи</w:t>
            </w:r>
          </w:p>
          <w:bookmarkEnd w:id="11989"/>
        </w:tc>
        <w:tc>
          <w:tcPr>
            <w:tcW w:w="0" w:type="auto"/>
            <w:gridSpan w:val="3"/>
            <w:tcBorders>
              <w:top w:val="outset" w:color="000000" w:sz="8"/>
              <w:left w:val="outset" w:color="000000" w:sz="8"/>
              <w:bottom w:val="outset" w:color="000000" w:sz="8"/>
              <w:right w:val="outset" w:color="000000" w:sz="8"/>
            </w:tcBorders>
            <w:vAlign w:val="center"/>
          </w:tcPr>
          <w:bookmarkStart w:name="10060" w:id="11990"/>
          <w:p>
            <w:pPr>
              <w:spacing w:after="0"/>
              <w:ind w:left="0"/>
              <w:jc w:val="center"/>
            </w:pPr>
            <w:r>
              <w:rPr>
                <w:rFonts w:ascii="Arial"/>
                <w:b w:val="false"/>
                <w:i/>
                <w:color w:val="000000"/>
                <w:sz w:val="15"/>
              </w:rPr>
              <w:t>Враховано у вигляді ОЕМ версій, за пп. 11.11.2</w:t>
            </w:r>
            <w:r>
              <w:rPr>
                <w:rFonts w:ascii="Arial"/>
                <w:b w:val="false"/>
                <w:i w:val="false"/>
                <w:color w:val="000000"/>
                <w:sz w:val="15"/>
              </w:rPr>
              <w:t xml:space="preserve"> </w:t>
            </w:r>
          </w:p>
          <w:bookmarkEnd w:id="1199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61" w:id="11991"/>
          <w:p>
            <w:pPr>
              <w:spacing w:after="0"/>
              <w:ind w:left="0"/>
              <w:jc w:val="center"/>
            </w:pPr>
            <w:r>
              <w:rPr>
                <w:rFonts w:ascii="Arial"/>
                <w:b w:val="false"/>
                <w:i w:val="false"/>
                <w:color w:val="000000"/>
                <w:sz w:val="15"/>
              </w:rPr>
              <w:t xml:space="preserve">2.2 </w:t>
            </w:r>
          </w:p>
          <w:bookmarkEnd w:id="11991"/>
        </w:tc>
        <w:tc>
          <w:tcPr>
            <w:tcW w:w="5097" w:type="dxa"/>
            <w:tcBorders>
              <w:top w:val="outset" w:color="000000" w:sz="8"/>
              <w:left w:val="outset" w:color="000000" w:sz="8"/>
              <w:bottom w:val="outset" w:color="000000" w:sz="8"/>
              <w:right w:val="outset" w:color="000000" w:sz="8"/>
            </w:tcBorders>
            <w:vAlign w:val="center"/>
          </w:tcPr>
          <w:bookmarkStart w:name="10062" w:id="11992"/>
          <w:p>
            <w:pPr>
              <w:spacing w:after="0"/>
              <w:ind w:left="0"/>
              <w:jc w:val="left"/>
            </w:pPr>
            <w:r>
              <w:rPr>
                <w:rFonts w:ascii="Arial"/>
                <w:b w:val="false"/>
                <w:i w:val="false"/>
                <w:color w:val="000000"/>
                <w:sz w:val="15"/>
              </w:rPr>
              <w:t>Загальносистемне</w:t>
            </w:r>
          </w:p>
          <w:bookmarkEnd w:id="11992"/>
        </w:tc>
        <w:tc>
          <w:tcPr>
            <w:tcW w:w="1662" w:type="dxa"/>
            <w:tcBorders>
              <w:top w:val="outset" w:color="000000" w:sz="8"/>
              <w:left w:val="outset" w:color="000000" w:sz="8"/>
              <w:bottom w:val="outset" w:color="000000" w:sz="8"/>
              <w:right w:val="outset" w:color="000000" w:sz="8"/>
            </w:tcBorders>
            <w:vAlign w:val="center"/>
          </w:tcPr>
          <w:bookmarkStart w:name="10063" w:id="11993"/>
          <w:p>
            <w:pPr>
              <w:spacing w:after="0"/>
              <w:ind w:left="0"/>
              <w:jc w:val="center"/>
            </w:pPr>
            <w:r>
              <w:rPr>
                <w:rFonts w:ascii="Arial"/>
                <w:b w:val="false"/>
                <w:i w:val="false"/>
                <w:color w:val="000000"/>
                <w:sz w:val="15"/>
              </w:rPr>
              <w:t xml:space="preserve">60,00 </w:t>
            </w:r>
          </w:p>
          <w:bookmarkEnd w:id="11993"/>
        </w:tc>
        <w:tc>
          <w:tcPr>
            <w:tcW w:w="1662" w:type="dxa"/>
            <w:tcBorders>
              <w:top w:val="outset" w:color="000000" w:sz="8"/>
              <w:left w:val="outset" w:color="000000" w:sz="8"/>
              <w:bottom w:val="outset" w:color="000000" w:sz="8"/>
              <w:right w:val="outset" w:color="000000" w:sz="8"/>
            </w:tcBorders>
            <w:vAlign w:val="center"/>
          </w:tcPr>
          <w:bookmarkStart w:name="10064" w:id="11994"/>
          <w:p>
            <w:pPr>
              <w:spacing w:after="0"/>
              <w:ind w:left="0"/>
              <w:jc w:val="center"/>
            </w:pPr>
            <w:r>
              <w:rPr>
                <w:rFonts w:ascii="Arial"/>
                <w:b w:val="false"/>
                <w:i w:val="false"/>
                <w:color w:val="000000"/>
                <w:sz w:val="15"/>
              </w:rPr>
              <w:t xml:space="preserve">2005 - 2006 </w:t>
            </w:r>
          </w:p>
          <w:bookmarkEnd w:id="11994"/>
        </w:tc>
        <w:tc>
          <w:tcPr>
            <w:tcW w:w="1883" w:type="dxa"/>
            <w:tcBorders>
              <w:top w:val="outset" w:color="000000" w:sz="8"/>
              <w:left w:val="outset" w:color="000000" w:sz="8"/>
              <w:bottom w:val="outset" w:color="000000" w:sz="8"/>
              <w:right w:val="outset" w:color="000000" w:sz="8"/>
            </w:tcBorders>
            <w:vAlign w:val="center"/>
          </w:tcPr>
          <w:bookmarkStart w:name="11076" w:id="11995"/>
          <w:p>
            <w:pPr>
              <w:spacing w:after="0"/>
              <w:ind w:left="0"/>
              <w:jc w:val="left"/>
            </w:pPr>
          </w:p>
          <w:bookmarkEnd w:id="1199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65" w:id="11996"/>
          <w:p>
            <w:pPr>
              <w:spacing w:after="0"/>
              <w:ind w:left="0"/>
              <w:jc w:val="center"/>
            </w:pPr>
            <w:r>
              <w:rPr>
                <w:rFonts w:ascii="Arial"/>
                <w:b w:val="false"/>
                <w:i w:val="false"/>
                <w:color w:val="000000"/>
                <w:sz w:val="15"/>
              </w:rPr>
              <w:t xml:space="preserve">2.3 </w:t>
            </w:r>
          </w:p>
          <w:bookmarkEnd w:id="11996"/>
        </w:tc>
        <w:tc>
          <w:tcPr>
            <w:tcW w:w="5097" w:type="dxa"/>
            <w:tcBorders>
              <w:top w:val="outset" w:color="000000" w:sz="8"/>
              <w:left w:val="outset" w:color="000000" w:sz="8"/>
              <w:bottom w:val="outset" w:color="000000" w:sz="8"/>
              <w:right w:val="outset" w:color="000000" w:sz="8"/>
            </w:tcBorders>
            <w:vAlign w:val="center"/>
          </w:tcPr>
          <w:bookmarkStart w:name="10066" w:id="11997"/>
          <w:p>
            <w:pPr>
              <w:spacing w:after="0"/>
              <w:ind w:left="0"/>
              <w:jc w:val="left"/>
            </w:pPr>
            <w:r>
              <w:rPr>
                <w:rFonts w:ascii="Arial"/>
                <w:b w:val="false"/>
                <w:i w:val="false"/>
                <w:color w:val="000000"/>
                <w:sz w:val="15"/>
              </w:rPr>
              <w:t>Прикладне</w:t>
            </w:r>
          </w:p>
          <w:bookmarkEnd w:id="11997"/>
        </w:tc>
        <w:tc>
          <w:tcPr>
            <w:tcW w:w="1662" w:type="dxa"/>
            <w:tcBorders>
              <w:top w:val="outset" w:color="000000" w:sz="8"/>
              <w:left w:val="outset" w:color="000000" w:sz="8"/>
              <w:bottom w:val="outset" w:color="000000" w:sz="8"/>
              <w:right w:val="outset" w:color="000000" w:sz="8"/>
            </w:tcBorders>
            <w:vAlign w:val="center"/>
          </w:tcPr>
          <w:bookmarkStart w:name="10067" w:id="11998"/>
          <w:p>
            <w:pPr>
              <w:spacing w:after="0"/>
              <w:ind w:left="0"/>
              <w:jc w:val="center"/>
            </w:pPr>
            <w:r>
              <w:rPr>
                <w:rFonts w:ascii="Arial"/>
                <w:b w:val="false"/>
                <w:i w:val="false"/>
                <w:color w:val="000000"/>
                <w:sz w:val="15"/>
              </w:rPr>
              <w:t xml:space="preserve">30,00 </w:t>
            </w:r>
          </w:p>
          <w:bookmarkEnd w:id="11998"/>
        </w:tc>
        <w:tc>
          <w:tcPr>
            <w:tcW w:w="1662" w:type="dxa"/>
            <w:tcBorders>
              <w:top w:val="outset" w:color="000000" w:sz="8"/>
              <w:left w:val="outset" w:color="000000" w:sz="8"/>
              <w:bottom w:val="outset" w:color="000000" w:sz="8"/>
              <w:right w:val="outset" w:color="000000" w:sz="8"/>
            </w:tcBorders>
            <w:vAlign w:val="center"/>
          </w:tcPr>
          <w:bookmarkStart w:name="10068" w:id="11999"/>
          <w:p>
            <w:pPr>
              <w:spacing w:after="0"/>
              <w:ind w:left="0"/>
              <w:jc w:val="center"/>
            </w:pPr>
            <w:r>
              <w:rPr>
                <w:rFonts w:ascii="Arial"/>
                <w:b w:val="false"/>
                <w:i w:val="false"/>
                <w:color w:val="000000"/>
                <w:sz w:val="15"/>
              </w:rPr>
              <w:t xml:space="preserve">2006 </w:t>
            </w:r>
          </w:p>
          <w:bookmarkEnd w:id="11999"/>
        </w:tc>
        <w:tc>
          <w:tcPr>
            <w:tcW w:w="1883" w:type="dxa"/>
            <w:tcBorders>
              <w:top w:val="outset" w:color="000000" w:sz="8"/>
              <w:left w:val="outset" w:color="000000" w:sz="8"/>
              <w:bottom w:val="outset" w:color="000000" w:sz="8"/>
              <w:right w:val="outset" w:color="000000" w:sz="8"/>
            </w:tcBorders>
            <w:vAlign w:val="center"/>
          </w:tcPr>
          <w:bookmarkStart w:name="11077" w:id="12000"/>
          <w:p>
            <w:pPr>
              <w:spacing w:after="0"/>
              <w:ind w:left="0"/>
              <w:jc w:val="left"/>
            </w:pPr>
          </w:p>
          <w:bookmarkEnd w:id="1200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69" w:id="12001"/>
          <w:p>
            <w:pPr>
              <w:spacing w:after="0"/>
              <w:ind w:left="0"/>
              <w:jc w:val="center"/>
            </w:pPr>
            <w:r>
              <w:rPr>
                <w:rFonts w:ascii="Arial"/>
                <w:b w:val="false"/>
                <w:i w:val="false"/>
                <w:color w:val="000000"/>
                <w:sz w:val="15"/>
              </w:rPr>
              <w:t xml:space="preserve">2.4 </w:t>
            </w:r>
          </w:p>
          <w:bookmarkEnd w:id="12001"/>
        </w:tc>
        <w:tc>
          <w:tcPr>
            <w:tcW w:w="5097" w:type="dxa"/>
            <w:tcBorders>
              <w:top w:val="outset" w:color="000000" w:sz="8"/>
              <w:left w:val="outset" w:color="000000" w:sz="8"/>
              <w:bottom w:val="outset" w:color="000000" w:sz="8"/>
              <w:right w:val="outset" w:color="000000" w:sz="8"/>
            </w:tcBorders>
            <w:vAlign w:val="center"/>
          </w:tcPr>
          <w:bookmarkStart w:name="10070" w:id="12002"/>
          <w:p>
            <w:pPr>
              <w:spacing w:after="0"/>
              <w:ind w:left="0"/>
              <w:jc w:val="left"/>
            </w:pPr>
            <w:r>
              <w:rPr>
                <w:rFonts w:ascii="Arial"/>
                <w:b w:val="false"/>
                <w:i w:val="false"/>
                <w:color w:val="000000"/>
                <w:sz w:val="15"/>
              </w:rPr>
              <w:t>Адаптація програмного забезпечення, введення системи в експлуатацію</w:t>
            </w:r>
          </w:p>
          <w:bookmarkEnd w:id="12002"/>
        </w:tc>
        <w:tc>
          <w:tcPr>
            <w:tcW w:w="1662" w:type="dxa"/>
            <w:tcBorders>
              <w:top w:val="outset" w:color="000000" w:sz="8"/>
              <w:left w:val="outset" w:color="000000" w:sz="8"/>
              <w:bottom w:val="outset" w:color="000000" w:sz="8"/>
              <w:right w:val="outset" w:color="000000" w:sz="8"/>
            </w:tcBorders>
            <w:vAlign w:val="center"/>
          </w:tcPr>
          <w:bookmarkStart w:name="10071" w:id="12003"/>
          <w:p>
            <w:pPr>
              <w:spacing w:after="0"/>
              <w:ind w:left="0"/>
              <w:jc w:val="center"/>
            </w:pPr>
            <w:r>
              <w:rPr>
                <w:rFonts w:ascii="Arial"/>
                <w:b w:val="false"/>
                <w:i w:val="false"/>
                <w:color w:val="000000"/>
                <w:sz w:val="15"/>
              </w:rPr>
              <w:t xml:space="preserve">20,00 </w:t>
            </w:r>
          </w:p>
          <w:bookmarkEnd w:id="12003"/>
        </w:tc>
        <w:tc>
          <w:tcPr>
            <w:tcW w:w="1662" w:type="dxa"/>
            <w:tcBorders>
              <w:top w:val="outset" w:color="000000" w:sz="8"/>
              <w:left w:val="outset" w:color="000000" w:sz="8"/>
              <w:bottom w:val="outset" w:color="000000" w:sz="8"/>
              <w:right w:val="outset" w:color="000000" w:sz="8"/>
            </w:tcBorders>
            <w:vAlign w:val="center"/>
          </w:tcPr>
          <w:bookmarkStart w:name="10072" w:id="12004"/>
          <w:p>
            <w:pPr>
              <w:spacing w:after="0"/>
              <w:ind w:left="0"/>
              <w:jc w:val="center"/>
            </w:pPr>
            <w:r>
              <w:rPr>
                <w:rFonts w:ascii="Arial"/>
                <w:b w:val="false"/>
                <w:i w:val="false"/>
                <w:color w:val="000000"/>
                <w:sz w:val="15"/>
              </w:rPr>
              <w:t xml:space="preserve">2006 </w:t>
            </w:r>
          </w:p>
          <w:bookmarkEnd w:id="12004"/>
        </w:tc>
        <w:tc>
          <w:tcPr>
            <w:tcW w:w="1883" w:type="dxa"/>
            <w:tcBorders>
              <w:top w:val="outset" w:color="000000" w:sz="8"/>
              <w:left w:val="outset" w:color="000000" w:sz="8"/>
              <w:bottom w:val="outset" w:color="000000" w:sz="8"/>
              <w:right w:val="outset" w:color="000000" w:sz="8"/>
            </w:tcBorders>
            <w:vAlign w:val="center"/>
          </w:tcPr>
          <w:bookmarkStart w:name="11078" w:id="12005"/>
          <w:p>
            <w:pPr>
              <w:spacing w:after="0"/>
              <w:ind w:left="0"/>
              <w:jc w:val="left"/>
            </w:pPr>
          </w:p>
          <w:bookmarkEnd w:id="1200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079" w:id="12006"/>
          <w:p>
            <w:pPr>
              <w:spacing w:after="0"/>
              <w:ind w:left="0"/>
              <w:jc w:val="left"/>
            </w:pPr>
          </w:p>
          <w:bookmarkEnd w:id="12006"/>
        </w:tc>
        <w:tc>
          <w:tcPr>
            <w:tcW w:w="5097" w:type="dxa"/>
            <w:tcBorders>
              <w:top w:val="outset" w:color="000000" w:sz="8"/>
              <w:left w:val="outset" w:color="000000" w:sz="8"/>
              <w:bottom w:val="outset" w:color="000000" w:sz="8"/>
              <w:right w:val="outset" w:color="000000" w:sz="8"/>
            </w:tcBorders>
            <w:vAlign w:val="center"/>
          </w:tcPr>
          <w:bookmarkStart w:name="10073" w:id="12007"/>
          <w:p>
            <w:pPr>
              <w:spacing w:after="0"/>
              <w:ind w:left="0"/>
              <w:jc w:val="left"/>
            </w:pPr>
          </w:p>
          <w:bookmarkEnd w:id="12007"/>
        </w:tc>
        <w:tc>
          <w:tcPr>
            <w:tcW w:w="1662" w:type="dxa"/>
            <w:tcBorders>
              <w:top w:val="outset" w:color="000000" w:sz="8"/>
              <w:left w:val="outset" w:color="000000" w:sz="8"/>
              <w:bottom w:val="outset" w:color="000000" w:sz="8"/>
              <w:right w:val="outset" w:color="000000" w:sz="8"/>
            </w:tcBorders>
            <w:vAlign w:val="center"/>
          </w:tcPr>
          <w:bookmarkStart w:name="11080" w:id="12008"/>
          <w:p>
            <w:pPr>
              <w:spacing w:after="0"/>
              <w:ind w:left="0"/>
              <w:jc w:val="left"/>
            </w:pPr>
          </w:p>
          <w:bookmarkEnd w:id="12008"/>
        </w:tc>
        <w:tc>
          <w:tcPr>
            <w:tcW w:w="1662" w:type="dxa"/>
            <w:tcBorders>
              <w:top w:val="outset" w:color="000000" w:sz="8"/>
              <w:left w:val="outset" w:color="000000" w:sz="8"/>
              <w:bottom w:val="outset" w:color="000000" w:sz="8"/>
              <w:right w:val="outset" w:color="000000" w:sz="8"/>
            </w:tcBorders>
            <w:vAlign w:val="center"/>
          </w:tcPr>
          <w:bookmarkStart w:name="11081" w:id="12009"/>
          <w:p>
            <w:pPr>
              <w:spacing w:after="0"/>
              <w:ind w:left="0"/>
              <w:jc w:val="left"/>
            </w:pPr>
          </w:p>
          <w:bookmarkEnd w:id="12009"/>
        </w:tc>
        <w:tc>
          <w:tcPr>
            <w:tcW w:w="1883" w:type="dxa"/>
            <w:tcBorders>
              <w:top w:val="outset" w:color="000000" w:sz="8"/>
              <w:left w:val="outset" w:color="000000" w:sz="8"/>
              <w:bottom w:val="outset" w:color="000000" w:sz="8"/>
              <w:right w:val="outset" w:color="000000" w:sz="8"/>
            </w:tcBorders>
            <w:vAlign w:val="center"/>
          </w:tcPr>
          <w:bookmarkStart w:name="11082" w:id="12010"/>
          <w:p>
            <w:pPr>
              <w:spacing w:after="0"/>
              <w:ind w:left="0"/>
              <w:jc w:val="left"/>
            </w:pPr>
          </w:p>
          <w:bookmarkEnd w:id="1201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74" w:id="12011"/>
          <w:p>
            <w:pPr>
              <w:spacing w:after="0"/>
              <w:ind w:left="0"/>
              <w:jc w:val="center"/>
            </w:pPr>
            <w:r>
              <w:rPr>
                <w:rFonts w:ascii="Arial"/>
                <w:b/>
                <w:i w:val="false"/>
                <w:color w:val="000000"/>
                <w:sz w:val="15"/>
              </w:rPr>
              <w:t>3</w:t>
            </w:r>
            <w:r>
              <w:rPr>
                <w:rFonts w:ascii="Arial"/>
                <w:b w:val="false"/>
                <w:i w:val="false"/>
                <w:color w:val="000000"/>
                <w:sz w:val="15"/>
              </w:rPr>
              <w:t xml:space="preserve"> </w:t>
            </w:r>
          </w:p>
          <w:bookmarkEnd w:id="12011"/>
        </w:tc>
        <w:tc>
          <w:tcPr>
            <w:tcW w:w="5097" w:type="dxa"/>
            <w:tcBorders>
              <w:top w:val="outset" w:color="000000" w:sz="8"/>
              <w:left w:val="outset" w:color="000000" w:sz="8"/>
              <w:bottom w:val="outset" w:color="000000" w:sz="8"/>
              <w:right w:val="outset" w:color="000000" w:sz="8"/>
            </w:tcBorders>
            <w:vAlign w:val="center"/>
          </w:tcPr>
          <w:bookmarkStart w:name="10075" w:id="12012"/>
          <w:p>
            <w:pPr>
              <w:spacing w:after="0"/>
              <w:ind w:left="0"/>
              <w:jc w:val="left"/>
            </w:pPr>
            <w:r>
              <w:rPr>
                <w:rFonts w:ascii="Arial"/>
                <w:b/>
                <w:i w:val="false"/>
                <w:color w:val="000000"/>
                <w:sz w:val="15"/>
              </w:rPr>
              <w:t>Проектні роботи та підготовка інформаційних ресурсів</w:t>
            </w:r>
          </w:p>
          <w:bookmarkEnd w:id="12012"/>
        </w:tc>
        <w:tc>
          <w:tcPr>
            <w:tcW w:w="1662" w:type="dxa"/>
            <w:tcBorders>
              <w:top w:val="outset" w:color="000000" w:sz="8"/>
              <w:left w:val="outset" w:color="000000" w:sz="8"/>
              <w:bottom w:val="outset" w:color="000000" w:sz="8"/>
              <w:right w:val="outset" w:color="000000" w:sz="8"/>
            </w:tcBorders>
            <w:vAlign w:val="center"/>
          </w:tcPr>
          <w:bookmarkStart w:name="10076" w:id="12013"/>
          <w:p>
            <w:pPr>
              <w:spacing w:after="0"/>
              <w:ind w:left="0"/>
              <w:jc w:val="center"/>
            </w:pPr>
            <w:r>
              <w:rPr>
                <w:rFonts w:ascii="Arial"/>
                <w:b/>
                <w:i w:val="false"/>
                <w:color w:val="000000"/>
                <w:sz w:val="15"/>
              </w:rPr>
              <w:t>100,00</w:t>
            </w:r>
            <w:r>
              <w:rPr>
                <w:rFonts w:ascii="Arial"/>
                <w:b w:val="false"/>
                <w:i w:val="false"/>
                <w:color w:val="000000"/>
                <w:sz w:val="15"/>
              </w:rPr>
              <w:t xml:space="preserve"> </w:t>
            </w:r>
          </w:p>
          <w:bookmarkEnd w:id="12013"/>
        </w:tc>
        <w:tc>
          <w:tcPr>
            <w:tcW w:w="1662" w:type="dxa"/>
            <w:tcBorders>
              <w:top w:val="outset" w:color="000000" w:sz="8"/>
              <w:left w:val="outset" w:color="000000" w:sz="8"/>
              <w:bottom w:val="outset" w:color="000000" w:sz="8"/>
              <w:right w:val="outset" w:color="000000" w:sz="8"/>
            </w:tcBorders>
            <w:vAlign w:val="center"/>
          </w:tcPr>
          <w:bookmarkStart w:name="11083" w:id="12014"/>
          <w:p>
            <w:pPr>
              <w:spacing w:after="0"/>
              <w:ind w:left="0"/>
              <w:jc w:val="left"/>
            </w:pPr>
          </w:p>
          <w:bookmarkEnd w:id="12014"/>
        </w:tc>
        <w:tc>
          <w:tcPr>
            <w:tcW w:w="1883" w:type="dxa"/>
            <w:tcBorders>
              <w:top w:val="outset" w:color="000000" w:sz="8"/>
              <w:left w:val="outset" w:color="000000" w:sz="8"/>
              <w:bottom w:val="outset" w:color="000000" w:sz="8"/>
              <w:right w:val="outset" w:color="000000" w:sz="8"/>
            </w:tcBorders>
            <w:vAlign w:val="center"/>
          </w:tcPr>
          <w:bookmarkStart w:name="11084" w:id="12015"/>
          <w:p>
            <w:pPr>
              <w:spacing w:after="0"/>
              <w:ind w:left="0"/>
              <w:jc w:val="left"/>
            </w:pPr>
          </w:p>
          <w:bookmarkEnd w:id="1201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77" w:id="12016"/>
          <w:p>
            <w:pPr>
              <w:spacing w:after="0"/>
              <w:ind w:left="0"/>
              <w:jc w:val="center"/>
            </w:pPr>
            <w:r>
              <w:rPr>
                <w:rFonts w:ascii="Arial"/>
                <w:b w:val="false"/>
                <w:i w:val="false"/>
                <w:color w:val="000000"/>
                <w:sz w:val="15"/>
              </w:rPr>
              <w:t xml:space="preserve">3.1 </w:t>
            </w:r>
          </w:p>
          <w:bookmarkEnd w:id="12016"/>
        </w:tc>
        <w:tc>
          <w:tcPr>
            <w:tcW w:w="5097" w:type="dxa"/>
            <w:tcBorders>
              <w:top w:val="outset" w:color="000000" w:sz="8"/>
              <w:left w:val="outset" w:color="000000" w:sz="8"/>
              <w:bottom w:val="outset" w:color="000000" w:sz="8"/>
              <w:right w:val="outset" w:color="000000" w:sz="8"/>
            </w:tcBorders>
            <w:vAlign w:val="center"/>
          </w:tcPr>
          <w:bookmarkStart w:name="10078" w:id="12017"/>
          <w:p>
            <w:pPr>
              <w:spacing w:after="0"/>
              <w:ind w:left="0"/>
              <w:jc w:val="left"/>
            </w:pPr>
            <w:r>
              <w:rPr>
                <w:rFonts w:ascii="Arial"/>
                <w:b w:val="false"/>
                <w:i w:val="false"/>
                <w:color w:val="000000"/>
                <w:sz w:val="15"/>
              </w:rPr>
              <w:t>Розробка проектної документації на АІАС ЗГ (Концепція, Технічне завдання на програмно-технічні засоби, інформаційні моделі)</w:t>
            </w:r>
          </w:p>
          <w:bookmarkEnd w:id="12017"/>
        </w:tc>
        <w:tc>
          <w:tcPr>
            <w:tcW w:w="1662" w:type="dxa"/>
            <w:tcBorders>
              <w:top w:val="outset" w:color="000000" w:sz="8"/>
              <w:left w:val="outset" w:color="000000" w:sz="8"/>
              <w:bottom w:val="outset" w:color="000000" w:sz="8"/>
              <w:right w:val="outset" w:color="000000" w:sz="8"/>
            </w:tcBorders>
            <w:vAlign w:val="center"/>
          </w:tcPr>
          <w:bookmarkStart w:name="10079" w:id="12018"/>
          <w:p>
            <w:pPr>
              <w:spacing w:after="0"/>
              <w:ind w:left="0"/>
              <w:jc w:val="center"/>
            </w:pPr>
            <w:r>
              <w:rPr>
                <w:rFonts w:ascii="Arial"/>
                <w:b w:val="false"/>
                <w:i w:val="false"/>
                <w:color w:val="000000"/>
                <w:sz w:val="15"/>
              </w:rPr>
              <w:t xml:space="preserve">50,00 </w:t>
            </w:r>
          </w:p>
          <w:bookmarkEnd w:id="12018"/>
        </w:tc>
        <w:tc>
          <w:tcPr>
            <w:tcW w:w="1662" w:type="dxa"/>
            <w:tcBorders>
              <w:top w:val="outset" w:color="000000" w:sz="8"/>
              <w:left w:val="outset" w:color="000000" w:sz="8"/>
              <w:bottom w:val="outset" w:color="000000" w:sz="8"/>
              <w:right w:val="outset" w:color="000000" w:sz="8"/>
            </w:tcBorders>
            <w:vAlign w:val="center"/>
          </w:tcPr>
          <w:bookmarkStart w:name="10080" w:id="12019"/>
          <w:p>
            <w:pPr>
              <w:spacing w:after="0"/>
              <w:ind w:left="0"/>
              <w:jc w:val="center"/>
            </w:pPr>
            <w:r>
              <w:rPr>
                <w:rFonts w:ascii="Arial"/>
                <w:b w:val="false"/>
                <w:i w:val="false"/>
                <w:color w:val="000000"/>
                <w:sz w:val="15"/>
              </w:rPr>
              <w:t xml:space="preserve">2004 </w:t>
            </w:r>
          </w:p>
          <w:bookmarkEnd w:id="12019"/>
        </w:tc>
        <w:tc>
          <w:tcPr>
            <w:tcW w:w="1883" w:type="dxa"/>
            <w:tcBorders>
              <w:top w:val="outset" w:color="000000" w:sz="8"/>
              <w:left w:val="outset" w:color="000000" w:sz="8"/>
              <w:bottom w:val="outset" w:color="000000" w:sz="8"/>
              <w:right w:val="outset" w:color="000000" w:sz="8"/>
            </w:tcBorders>
            <w:vAlign w:val="center"/>
          </w:tcPr>
          <w:bookmarkStart w:name="11085" w:id="12020"/>
          <w:p>
            <w:pPr>
              <w:spacing w:after="0"/>
              <w:ind w:left="0"/>
              <w:jc w:val="left"/>
            </w:pPr>
          </w:p>
          <w:bookmarkEnd w:id="1202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0081" w:id="12021"/>
          <w:p>
            <w:pPr>
              <w:spacing w:after="0"/>
              <w:ind w:left="0"/>
              <w:jc w:val="center"/>
            </w:pPr>
            <w:r>
              <w:rPr>
                <w:rFonts w:ascii="Arial"/>
                <w:b w:val="false"/>
                <w:i w:val="false"/>
                <w:color w:val="000000"/>
                <w:sz w:val="15"/>
              </w:rPr>
              <w:t xml:space="preserve">3.2 </w:t>
            </w:r>
          </w:p>
          <w:bookmarkEnd w:id="12021"/>
        </w:tc>
        <w:tc>
          <w:tcPr>
            <w:tcW w:w="5097" w:type="dxa"/>
            <w:tcBorders>
              <w:top w:val="outset" w:color="000000" w:sz="8"/>
              <w:left w:val="outset" w:color="000000" w:sz="8"/>
              <w:bottom w:val="outset" w:color="000000" w:sz="8"/>
              <w:right w:val="outset" w:color="000000" w:sz="8"/>
            </w:tcBorders>
            <w:vAlign w:val="center"/>
          </w:tcPr>
          <w:bookmarkStart w:name="10082" w:id="12022"/>
          <w:p>
            <w:pPr>
              <w:spacing w:after="0"/>
              <w:ind w:left="0"/>
              <w:jc w:val="left"/>
            </w:pPr>
            <w:r>
              <w:rPr>
                <w:rFonts w:ascii="Arial"/>
                <w:b w:val="false"/>
                <w:i w:val="false"/>
                <w:color w:val="000000"/>
                <w:sz w:val="15"/>
              </w:rPr>
              <w:t>Адаптація топографічних планів, графічних матеріалів інвентаризації</w:t>
            </w:r>
          </w:p>
          <w:bookmarkEnd w:id="12022"/>
        </w:tc>
        <w:tc>
          <w:tcPr>
            <w:tcW w:w="1662" w:type="dxa"/>
            <w:tcBorders>
              <w:top w:val="outset" w:color="000000" w:sz="8"/>
              <w:left w:val="outset" w:color="000000" w:sz="8"/>
              <w:bottom w:val="outset" w:color="000000" w:sz="8"/>
              <w:right w:val="outset" w:color="000000" w:sz="8"/>
            </w:tcBorders>
            <w:vAlign w:val="center"/>
          </w:tcPr>
          <w:bookmarkStart w:name="10083" w:id="12023"/>
          <w:p>
            <w:pPr>
              <w:spacing w:after="0"/>
              <w:ind w:left="0"/>
              <w:jc w:val="center"/>
            </w:pPr>
            <w:r>
              <w:rPr>
                <w:rFonts w:ascii="Arial"/>
                <w:b w:val="false"/>
                <w:i w:val="false"/>
                <w:color w:val="000000"/>
                <w:sz w:val="15"/>
              </w:rPr>
              <w:t xml:space="preserve">50,00 </w:t>
            </w:r>
          </w:p>
          <w:bookmarkEnd w:id="12023"/>
        </w:tc>
        <w:tc>
          <w:tcPr>
            <w:tcW w:w="1662" w:type="dxa"/>
            <w:tcBorders>
              <w:top w:val="outset" w:color="000000" w:sz="8"/>
              <w:left w:val="outset" w:color="000000" w:sz="8"/>
              <w:bottom w:val="outset" w:color="000000" w:sz="8"/>
              <w:right w:val="outset" w:color="000000" w:sz="8"/>
            </w:tcBorders>
            <w:vAlign w:val="center"/>
          </w:tcPr>
          <w:bookmarkStart w:name="10084" w:id="12024"/>
          <w:p>
            <w:pPr>
              <w:spacing w:after="0"/>
              <w:ind w:left="0"/>
              <w:jc w:val="center"/>
            </w:pPr>
            <w:r>
              <w:rPr>
                <w:rFonts w:ascii="Arial"/>
                <w:b w:val="false"/>
                <w:i w:val="false"/>
                <w:color w:val="000000"/>
                <w:sz w:val="15"/>
              </w:rPr>
              <w:t xml:space="preserve">2005 </w:t>
            </w:r>
          </w:p>
          <w:bookmarkEnd w:id="12024"/>
        </w:tc>
        <w:tc>
          <w:tcPr>
            <w:tcW w:w="1883" w:type="dxa"/>
            <w:tcBorders>
              <w:top w:val="outset" w:color="000000" w:sz="8"/>
              <w:left w:val="outset" w:color="000000" w:sz="8"/>
              <w:bottom w:val="outset" w:color="000000" w:sz="8"/>
              <w:right w:val="outset" w:color="000000" w:sz="8"/>
            </w:tcBorders>
            <w:vAlign w:val="center"/>
          </w:tcPr>
          <w:bookmarkStart w:name="11086" w:id="12025"/>
          <w:p>
            <w:pPr>
              <w:spacing w:after="0"/>
              <w:ind w:left="0"/>
              <w:jc w:val="left"/>
            </w:pPr>
          </w:p>
          <w:bookmarkEnd w:id="1202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0085" w:id="12026"/>
          <w:p>
            <w:pPr>
              <w:spacing w:after="0"/>
              <w:ind w:left="0"/>
              <w:jc w:val="left"/>
            </w:pPr>
            <w:r>
              <w:rPr>
                <w:rFonts w:ascii="Arial"/>
                <w:b/>
                <w:i w:val="false"/>
                <w:color w:val="000000"/>
                <w:sz w:val="15"/>
              </w:rPr>
              <w:t>ВСЬОГО:</w:t>
            </w:r>
            <w:r>
              <w:rPr>
                <w:rFonts w:ascii="Arial"/>
                <w:b w:val="false"/>
                <w:i w:val="false"/>
                <w:color w:val="000000"/>
                <w:sz w:val="15"/>
              </w:rPr>
              <w:t xml:space="preserve"> </w:t>
            </w:r>
          </w:p>
          <w:bookmarkEnd w:id="12026"/>
        </w:tc>
        <w:tc>
          <w:tcPr>
            <w:tcW w:w="1662" w:type="dxa"/>
            <w:tcBorders>
              <w:top w:val="outset" w:color="000000" w:sz="8"/>
              <w:left w:val="outset" w:color="000000" w:sz="8"/>
              <w:bottom w:val="outset" w:color="000000" w:sz="8"/>
              <w:right w:val="outset" w:color="000000" w:sz="8"/>
            </w:tcBorders>
            <w:vAlign w:val="center"/>
          </w:tcPr>
          <w:bookmarkStart w:name="10086" w:id="12027"/>
          <w:p>
            <w:pPr>
              <w:spacing w:after="0"/>
              <w:ind w:left="0"/>
              <w:jc w:val="center"/>
            </w:pPr>
            <w:r>
              <w:rPr>
                <w:rFonts w:ascii="Arial"/>
                <w:b/>
                <w:i w:val="false"/>
                <w:color w:val="000000"/>
                <w:sz w:val="15"/>
              </w:rPr>
              <w:t>800,00</w:t>
            </w:r>
            <w:r>
              <w:rPr>
                <w:rFonts w:ascii="Arial"/>
                <w:b w:val="false"/>
                <w:i w:val="false"/>
                <w:color w:val="000000"/>
                <w:sz w:val="15"/>
              </w:rPr>
              <w:t xml:space="preserve"> </w:t>
            </w:r>
          </w:p>
          <w:bookmarkEnd w:id="12027"/>
        </w:tc>
        <w:tc>
          <w:tcPr>
            <w:tcW w:w="1662" w:type="dxa"/>
            <w:tcBorders>
              <w:top w:val="outset" w:color="000000" w:sz="8"/>
              <w:left w:val="outset" w:color="000000" w:sz="8"/>
              <w:bottom w:val="outset" w:color="000000" w:sz="8"/>
              <w:right w:val="outset" w:color="000000" w:sz="8"/>
            </w:tcBorders>
            <w:vAlign w:val="center"/>
          </w:tcPr>
          <w:bookmarkStart w:name="11087" w:id="12028"/>
          <w:p>
            <w:pPr>
              <w:spacing w:after="0"/>
              <w:ind w:left="0"/>
              <w:jc w:val="left"/>
            </w:pPr>
          </w:p>
          <w:bookmarkEnd w:id="12028"/>
        </w:tc>
        <w:tc>
          <w:tcPr>
            <w:tcW w:w="1883" w:type="dxa"/>
            <w:tcBorders>
              <w:top w:val="outset" w:color="000000" w:sz="8"/>
              <w:left w:val="outset" w:color="000000" w:sz="8"/>
              <w:bottom w:val="outset" w:color="000000" w:sz="8"/>
              <w:right w:val="outset" w:color="000000" w:sz="8"/>
            </w:tcBorders>
            <w:vAlign w:val="center"/>
          </w:tcPr>
          <w:bookmarkStart w:name="11088" w:id="12029"/>
          <w:p>
            <w:pPr>
              <w:spacing w:after="0"/>
              <w:ind w:left="0"/>
              <w:jc w:val="left"/>
            </w:pPr>
          </w:p>
          <w:bookmarkEnd w:id="12029"/>
        </w:tc>
      </w:tr>
    </w:tbl>
    <w:bookmarkStart w:name="10087" w:id="12030"/>
    <w:p>
      <w:pPr>
        <w:pStyle w:val="Heading3"/>
        <w:spacing w:after="0"/>
        <w:ind w:left="0"/>
        <w:jc w:val="center"/>
      </w:pPr>
      <w:r>
        <w:rPr>
          <w:rFonts w:ascii="Arial"/>
          <w:color w:val="000000"/>
          <w:sz w:val="27"/>
        </w:rPr>
        <w:t>12. Пропозиції щодо вдосконалення нормативно-законодавчої бази</w:t>
      </w:r>
    </w:p>
    <w:bookmarkEnd w:id="12030"/>
    <w:bookmarkStart w:name="10088" w:id="12031"/>
    <w:p>
      <w:pPr>
        <w:spacing w:after="0"/>
        <w:ind w:firstLine="240"/>
        <w:jc w:val="left"/>
      </w:pPr>
      <w:r>
        <w:rPr>
          <w:rFonts w:ascii="Arial"/>
          <w:b w:val="false"/>
          <w:i w:val="false"/>
          <w:color w:val="000000"/>
          <w:sz w:val="18"/>
        </w:rPr>
        <w:t xml:space="preserve">Першочерговим завданням у сфері правового забезпечення та регулювання розвитку зеленої зони є неухильне виконання вимог </w:t>
      </w:r>
      <w:r>
        <w:rPr>
          <w:rFonts w:ascii="Arial"/>
          <w:b w:val="false"/>
          <w:i w:val="false"/>
          <w:color w:val="0000ff"/>
          <w:sz w:val="18"/>
        </w:rPr>
        <w:t>Земельного</w:t>
      </w:r>
      <w:r>
        <w:rPr>
          <w:rFonts w:ascii="Arial"/>
          <w:b w:val="false"/>
          <w:i w:val="false"/>
          <w:color w:val="000000"/>
          <w:sz w:val="18"/>
        </w:rPr>
        <w:t xml:space="preserve">, </w:t>
      </w:r>
      <w:r>
        <w:rPr>
          <w:rFonts w:ascii="Arial"/>
          <w:b w:val="false"/>
          <w:i w:val="false"/>
          <w:color w:val="0000ff"/>
          <w:sz w:val="18"/>
        </w:rPr>
        <w:t>Лісового</w:t>
      </w:r>
      <w:r>
        <w:rPr>
          <w:rFonts w:ascii="Arial"/>
          <w:b w:val="false"/>
          <w:i w:val="false"/>
          <w:color w:val="000000"/>
          <w:sz w:val="18"/>
        </w:rPr>
        <w:t xml:space="preserve"> та </w:t>
      </w:r>
      <w:r>
        <w:rPr>
          <w:rFonts w:ascii="Arial"/>
          <w:b w:val="false"/>
          <w:i w:val="false"/>
          <w:color w:val="0000ff"/>
          <w:sz w:val="18"/>
        </w:rPr>
        <w:t>Водного кодексів</w:t>
      </w:r>
      <w:r>
        <w:rPr>
          <w:rFonts w:ascii="Arial"/>
          <w:b w:val="false"/>
          <w:i w:val="false"/>
          <w:color w:val="000000"/>
          <w:sz w:val="18"/>
        </w:rPr>
        <w:t xml:space="preserve">, </w:t>
      </w:r>
      <w:r>
        <w:rPr>
          <w:rFonts w:ascii="Arial"/>
          <w:b w:val="false"/>
          <w:i w:val="false"/>
          <w:color w:val="0000ff"/>
          <w:sz w:val="18"/>
        </w:rPr>
        <w:t>Законів "Про курорти"</w:t>
      </w:r>
      <w:r>
        <w:rPr>
          <w:rFonts w:ascii="Arial"/>
          <w:b w:val="false"/>
          <w:i w:val="false"/>
          <w:color w:val="000000"/>
          <w:sz w:val="18"/>
        </w:rPr>
        <w:t xml:space="preserve">, </w:t>
      </w:r>
      <w:r>
        <w:rPr>
          <w:rFonts w:ascii="Arial"/>
          <w:b w:val="false"/>
          <w:i w:val="false"/>
          <w:color w:val="0000ff"/>
          <w:sz w:val="18"/>
        </w:rPr>
        <w:t>"Про охорону навколишнього природного середовища"</w:t>
      </w:r>
      <w:r>
        <w:rPr>
          <w:rFonts w:ascii="Arial"/>
          <w:b w:val="false"/>
          <w:i w:val="false"/>
          <w:color w:val="000000"/>
          <w:sz w:val="18"/>
        </w:rPr>
        <w:t xml:space="preserve">, </w:t>
      </w:r>
      <w:r>
        <w:rPr>
          <w:rFonts w:ascii="Arial"/>
          <w:b w:val="false"/>
          <w:i w:val="false"/>
          <w:color w:val="0000ff"/>
          <w:sz w:val="18"/>
        </w:rPr>
        <w:t>"Про природно-заповідний фонд"</w:t>
      </w:r>
      <w:r>
        <w:rPr>
          <w:rFonts w:ascii="Arial"/>
          <w:b w:val="false"/>
          <w:i w:val="false"/>
          <w:color w:val="000000"/>
          <w:sz w:val="18"/>
        </w:rPr>
        <w:t xml:space="preserve">, </w:t>
      </w:r>
      <w:r>
        <w:rPr>
          <w:rFonts w:ascii="Arial"/>
          <w:b w:val="false"/>
          <w:i w:val="false"/>
          <w:color w:val="0000ff"/>
          <w:sz w:val="18"/>
        </w:rPr>
        <w:t>"Про Загальнодержавну програму формування національної екологічної мережі України на 2000 - 2015 роки"</w:t>
      </w:r>
      <w:r>
        <w:rPr>
          <w:rFonts w:ascii="Arial"/>
          <w:b w:val="false"/>
          <w:i w:val="false"/>
          <w:color w:val="000000"/>
          <w:sz w:val="18"/>
        </w:rPr>
        <w:t xml:space="preserve">, </w:t>
      </w:r>
      <w:r>
        <w:rPr>
          <w:rFonts w:ascii="Arial"/>
          <w:b w:val="false"/>
          <w:i w:val="false"/>
          <w:color w:val="0000ff"/>
          <w:sz w:val="18"/>
        </w:rPr>
        <w:t>"Про охорону культурної спадщини"</w:t>
      </w:r>
      <w:r>
        <w:rPr>
          <w:rFonts w:ascii="Arial"/>
          <w:b w:val="false"/>
          <w:i w:val="false"/>
          <w:color w:val="000000"/>
          <w:sz w:val="18"/>
        </w:rPr>
        <w:t xml:space="preserve">, </w:t>
      </w:r>
      <w:r>
        <w:rPr>
          <w:rFonts w:ascii="Arial"/>
          <w:b w:val="false"/>
          <w:i w:val="false"/>
          <w:color w:val="0000ff"/>
          <w:sz w:val="18"/>
        </w:rPr>
        <w:t>"Про рослинний світ"</w:t>
      </w:r>
      <w:r>
        <w:rPr>
          <w:rFonts w:ascii="Arial"/>
          <w:b w:val="false"/>
          <w:i w:val="false"/>
          <w:color w:val="000000"/>
          <w:sz w:val="18"/>
        </w:rPr>
        <w:t xml:space="preserve">, </w:t>
      </w:r>
      <w:r>
        <w:rPr>
          <w:rFonts w:ascii="Arial"/>
          <w:b w:val="false"/>
          <w:i w:val="false"/>
          <w:color w:val="0000ff"/>
          <w:sz w:val="18"/>
        </w:rPr>
        <w:t>"Про планування і забудову територій"</w:t>
      </w:r>
      <w:r>
        <w:rPr>
          <w:rFonts w:ascii="Arial"/>
          <w:b w:val="false"/>
          <w:i w:val="false"/>
          <w:color w:val="000000"/>
          <w:sz w:val="18"/>
        </w:rPr>
        <w:t xml:space="preserve">, </w:t>
      </w:r>
      <w:r>
        <w:rPr>
          <w:rFonts w:ascii="Arial"/>
          <w:b w:val="false"/>
          <w:i w:val="false"/>
          <w:color w:val="0000ff"/>
          <w:sz w:val="18"/>
        </w:rPr>
        <w:t>"Про основи містобудування"</w:t>
      </w:r>
      <w:r>
        <w:rPr>
          <w:rFonts w:ascii="Arial"/>
          <w:b w:val="false"/>
          <w:i w:val="false"/>
          <w:color w:val="000000"/>
          <w:sz w:val="18"/>
        </w:rPr>
        <w:t xml:space="preserve">, </w:t>
      </w:r>
      <w:r>
        <w:rPr>
          <w:rFonts w:ascii="Arial"/>
          <w:b w:val="false"/>
          <w:i w:val="false"/>
          <w:color w:val="0000ff"/>
          <w:sz w:val="18"/>
        </w:rPr>
        <w:t>Державних санітарних правил планування та забудови населених пунктів</w:t>
      </w:r>
      <w:r>
        <w:rPr>
          <w:rFonts w:ascii="Arial"/>
          <w:b w:val="false"/>
          <w:i w:val="false"/>
          <w:color w:val="000000"/>
          <w:sz w:val="18"/>
        </w:rPr>
        <w:t>, містобудівних норм (</w:t>
      </w:r>
      <w:r>
        <w:rPr>
          <w:rFonts w:ascii="Arial"/>
          <w:b w:val="false"/>
          <w:i w:val="false"/>
          <w:color w:val="0000ff"/>
          <w:sz w:val="18"/>
        </w:rPr>
        <w:t>ДБН 360-92**</w:t>
      </w:r>
      <w:r>
        <w:rPr>
          <w:rFonts w:ascii="Arial"/>
          <w:b w:val="false"/>
          <w:i w:val="false"/>
          <w:color w:val="000000"/>
          <w:sz w:val="18"/>
        </w:rPr>
        <w:t>), рішень Генерального плану м. Києва на період до 2020 року щодо нецільового використання, відведення (вилучення) не за призначенням і протиправної забудови озеленених територій загального користування, рекреаційних, оздоровчих (курорти "Пуща-Водиця" та "Конча-Заспа"), природно-заповідних і лісопаркових (рекреаційні ліси) територій.</w:t>
      </w:r>
    </w:p>
    <w:bookmarkEnd w:id="12031"/>
    <w:bookmarkStart w:name="10089" w:id="12032"/>
    <w:p>
      <w:pPr>
        <w:spacing w:after="0"/>
        <w:ind w:firstLine="240"/>
        <w:jc w:val="left"/>
      </w:pPr>
      <w:r>
        <w:rPr>
          <w:rFonts w:ascii="Arial"/>
          <w:b w:val="false"/>
          <w:i w:val="false"/>
          <w:color w:val="000000"/>
          <w:sz w:val="18"/>
        </w:rPr>
        <w:t>Враховуючи кризовий стан мережі озеленених територій міста і світовий досвід вирішення проблем збереження та удосконалення зелених зон, необхідна розробка наступних правових документів загальнодержавного та міського рівнів:</w:t>
      </w:r>
    </w:p>
    <w:bookmarkEnd w:id="12032"/>
    <w:bookmarkStart w:name="10090" w:id="12033"/>
    <w:p>
      <w:pPr>
        <w:spacing w:after="0"/>
        <w:ind w:firstLine="240"/>
        <w:jc w:val="left"/>
      </w:pPr>
      <w:r>
        <w:rPr>
          <w:rFonts w:ascii="Arial"/>
          <w:b w:val="false"/>
          <w:i w:val="false"/>
          <w:color w:val="000000"/>
          <w:sz w:val="18"/>
        </w:rPr>
        <w:t>- Закону "Про озеленені території загального користування рекреаційного призначення та рекреаційні ліси I групи, що підлягають особливій охороні" з наданням їх планувальним межам статусу "зелених ліній", аналогічних статусу червоних ліній забудови;</w:t>
      </w:r>
    </w:p>
    <w:bookmarkEnd w:id="12033"/>
    <w:bookmarkStart w:name="10091" w:id="12034"/>
    <w:p>
      <w:pPr>
        <w:spacing w:after="0"/>
        <w:ind w:firstLine="240"/>
        <w:jc w:val="left"/>
      </w:pPr>
      <w:r>
        <w:rPr>
          <w:rFonts w:ascii="Arial"/>
          <w:b w:val="false"/>
          <w:i w:val="false"/>
          <w:color w:val="000000"/>
          <w:sz w:val="18"/>
        </w:rPr>
        <w:t>- Закону "Про містобудівну діяльність на територіях зеленої зони м. Києва" з визначенням правових засад і режимів регулювання містобудівної діяльності та вимог до проектної документації;</w:t>
      </w:r>
    </w:p>
    <w:bookmarkEnd w:id="12034"/>
    <w:bookmarkStart w:name="10092" w:id="12035"/>
    <w:p>
      <w:pPr>
        <w:spacing w:after="0"/>
        <w:ind w:firstLine="240"/>
        <w:jc w:val="left"/>
      </w:pPr>
      <w:r>
        <w:rPr>
          <w:rFonts w:ascii="Arial"/>
          <w:b w:val="false"/>
          <w:i w:val="false"/>
          <w:color w:val="000000"/>
          <w:sz w:val="18"/>
        </w:rPr>
        <w:t>- зонінгових правил (цільових режимів, обмежень і заборон) використання озеленених, рекреаційних, курортно-оздоровчих і природно-заповідних територій Києва;</w:t>
      </w:r>
    </w:p>
    <w:bookmarkEnd w:id="12035"/>
    <w:bookmarkStart w:name="10093" w:id="12036"/>
    <w:p>
      <w:pPr>
        <w:spacing w:after="0"/>
        <w:ind w:firstLine="240"/>
        <w:jc w:val="left"/>
      </w:pPr>
      <w:r>
        <w:rPr>
          <w:rFonts w:ascii="Arial"/>
          <w:b w:val="false"/>
          <w:i w:val="false"/>
          <w:color w:val="000000"/>
          <w:sz w:val="18"/>
        </w:rPr>
        <w:t>- Положення про службу моніторингу, кадастру та планування розвитку території зеленої зони і рекреаційної сфери міста".</w:t>
      </w:r>
    </w:p>
    <w:bookmarkEnd w:id="12036"/>
    <w:bookmarkStart w:name="10094" w:id="12037"/>
    <w:p>
      <w:pPr>
        <w:pStyle w:val="Heading3"/>
        <w:spacing w:after="0"/>
        <w:ind w:left="0"/>
        <w:jc w:val="center"/>
      </w:pPr>
      <w:r>
        <w:rPr>
          <w:rFonts w:ascii="Arial"/>
          <w:color w:val="000000"/>
          <w:sz w:val="27"/>
        </w:rPr>
        <w:t>13. Техніко-економічні показники</w:t>
      </w:r>
    </w:p>
    <w:bookmarkEnd w:id="12037"/>
    <w:bookmarkStart w:name="10095" w:id="12038"/>
    <w:p>
      <w:pPr>
        <w:spacing w:after="0"/>
        <w:ind w:firstLine="240"/>
        <w:jc w:val="left"/>
      </w:pPr>
      <w:r>
        <w:rPr>
          <w:rFonts w:ascii="Arial"/>
          <w:b w:val="false"/>
          <w:i w:val="false"/>
          <w:color w:val="000000"/>
          <w:sz w:val="18"/>
        </w:rPr>
        <w:t>Оцінка орієнтовної вартості робіт щодо розвитку зеленої зони міста на період до 2010 р. подана в таблиці 28.</w:t>
      </w:r>
    </w:p>
    <w:bookmarkEnd w:id="12038"/>
    <w:bookmarkStart w:name="10096" w:id="12039"/>
    <w:p>
      <w:pPr>
        <w:spacing w:after="0"/>
        <w:ind w:firstLine="240"/>
        <w:jc w:val="left"/>
      </w:pPr>
      <w:r>
        <w:rPr>
          <w:rFonts w:ascii="Arial"/>
          <w:b w:val="false"/>
          <w:i w:val="false"/>
          <w:color w:val="000000"/>
          <w:sz w:val="18"/>
        </w:rPr>
        <w:t>Основні показники очікуваних результатів реалізації Програми з прогнозним розподілом по джерелам фінансування наведені в таблиці 29.</w:t>
      </w:r>
    </w:p>
    <w:bookmarkEnd w:id="12039"/>
    <w:bookmarkStart w:name="10097" w:id="12040"/>
    <w:p>
      <w:pPr>
        <w:spacing w:after="0"/>
        <w:ind w:firstLine="240"/>
        <w:jc w:val="left"/>
      </w:pPr>
      <w:r>
        <w:rPr>
          <w:rFonts w:ascii="Arial"/>
          <w:b w:val="false"/>
          <w:i w:val="false"/>
          <w:color w:val="000000"/>
          <w:sz w:val="18"/>
        </w:rPr>
        <w:t>Таблиця 28</w:t>
      </w:r>
    </w:p>
    <w:bookmarkEnd w:id="12040"/>
    <w:bookmarkStart w:name="10098" w:id="12041"/>
    <w:p>
      <w:pPr>
        <w:spacing w:after="0"/>
        <w:ind w:left="0"/>
        <w:jc w:val="center"/>
      </w:pPr>
      <w:r>
        <w:rPr>
          <w:rFonts w:ascii="Arial"/>
          <w:b/>
          <w:i w:val="false"/>
          <w:color w:val="000000"/>
          <w:sz w:val="18"/>
        </w:rPr>
        <w:t>Зведена орієнтовна вартість робіт щодо розвитку зеленої зони</w:t>
      </w:r>
    </w:p>
    <w:bookmarkEnd w:id="1204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87"/>
        <w:gridCol w:w="997"/>
        <w:gridCol w:w="1102"/>
        <w:gridCol w:w="1102"/>
        <w:gridCol w:w="1105"/>
        <w:gridCol w:w="1105"/>
        <w:gridCol w:w="1105"/>
        <w:gridCol w:w="1105"/>
        <w:gridCol w:w="972"/>
      </w:tblGrid>
      <w:tr>
        <w:trPr>
          <w:trHeight w:val="45" w:hRule="atLeast"/>
        </w:trPr>
        <w:tc>
          <w:tcPr>
            <w:tcW w:w="2487" w:type="dxa"/>
            <w:vMerge w:val="restart"/>
            <w:tcBorders>
              <w:top w:val="outset" w:color="000000" w:sz="8"/>
              <w:left w:val="outset" w:color="000000" w:sz="8"/>
              <w:bottom w:val="outset" w:color="000000" w:sz="8"/>
              <w:right w:val="outset" w:color="000000" w:sz="8"/>
            </w:tcBorders>
            <w:vAlign w:val="center"/>
          </w:tcPr>
          <w:bookmarkStart w:name="10099" w:id="12042"/>
          <w:p>
            <w:pPr>
              <w:spacing w:after="0"/>
              <w:ind w:left="0"/>
              <w:jc w:val="center"/>
            </w:pPr>
            <w:r>
              <w:rPr>
                <w:rFonts w:ascii="Arial"/>
                <w:b w:val="false"/>
                <w:i w:val="false"/>
                <w:color w:val="000000"/>
                <w:sz w:val="15"/>
              </w:rPr>
              <w:t>Види робіт</w:t>
            </w:r>
          </w:p>
          <w:bookmarkEnd w:id="12042"/>
        </w:tc>
        <w:tc>
          <w:tcPr>
            <w:tcW w:w="997" w:type="dxa"/>
            <w:vMerge w:val="restart"/>
            <w:tcBorders>
              <w:top w:val="outset" w:color="000000" w:sz="8"/>
              <w:left w:val="outset" w:color="000000" w:sz="8"/>
              <w:bottom w:val="outset" w:color="000000" w:sz="8"/>
              <w:right w:val="outset" w:color="000000" w:sz="8"/>
            </w:tcBorders>
            <w:vAlign w:val="center"/>
          </w:tcPr>
          <w:bookmarkStart w:name="10100" w:id="12043"/>
          <w:p>
            <w:pPr>
              <w:spacing w:after="0"/>
              <w:ind w:left="0"/>
              <w:jc w:val="center"/>
            </w:pPr>
            <w:r>
              <w:rPr>
                <w:rFonts w:ascii="Arial"/>
                <w:b w:val="false"/>
                <w:i w:val="false"/>
                <w:color w:val="000000"/>
                <w:sz w:val="15"/>
              </w:rPr>
              <w:t xml:space="preserve">Всього, млн. грн.* </w:t>
            </w:r>
          </w:p>
          <w:bookmarkEnd w:id="12043"/>
        </w:tc>
        <w:tc>
          <w:tcPr>
            <w:tcW w:w="0" w:type="auto"/>
            <w:gridSpan w:val="7"/>
            <w:tcBorders>
              <w:top w:val="outset" w:color="000000" w:sz="8"/>
              <w:left w:val="outset" w:color="000000" w:sz="8"/>
              <w:bottom w:val="outset" w:color="000000" w:sz="8"/>
              <w:right w:val="outset" w:color="000000" w:sz="8"/>
            </w:tcBorders>
            <w:vAlign w:val="center"/>
          </w:tcPr>
          <w:bookmarkStart w:name="10101" w:id="12044"/>
          <w:p>
            <w:pPr>
              <w:spacing w:after="0"/>
              <w:ind w:left="0"/>
              <w:jc w:val="center"/>
            </w:pPr>
            <w:r>
              <w:rPr>
                <w:rFonts w:ascii="Arial"/>
                <w:b w:val="false"/>
                <w:i w:val="false"/>
                <w:color w:val="000000"/>
                <w:sz w:val="15"/>
              </w:rPr>
              <w:t xml:space="preserve">Розподіл по рокам в млн. грн. </w:t>
            </w:r>
          </w:p>
          <w:bookmarkEnd w:id="120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102" w:type="dxa"/>
            <w:tcBorders>
              <w:top w:val="outset" w:color="000000" w:sz="8"/>
              <w:left w:val="outset" w:color="000000" w:sz="8"/>
              <w:bottom w:val="outset" w:color="000000" w:sz="8"/>
              <w:right w:val="outset" w:color="000000" w:sz="8"/>
            </w:tcBorders>
            <w:vAlign w:val="center"/>
          </w:tcPr>
          <w:bookmarkStart w:name="10102" w:id="12045"/>
          <w:p>
            <w:pPr>
              <w:spacing w:after="0"/>
              <w:ind w:left="0"/>
              <w:jc w:val="center"/>
            </w:pPr>
            <w:r>
              <w:rPr>
                <w:rFonts w:ascii="Arial"/>
                <w:b w:val="false"/>
                <w:i/>
                <w:color w:val="000000"/>
                <w:sz w:val="15"/>
              </w:rPr>
              <w:t>2004</w:t>
            </w:r>
            <w:r>
              <w:rPr>
                <w:rFonts w:ascii="Arial"/>
                <w:b w:val="false"/>
                <w:i w:val="false"/>
                <w:color w:val="000000"/>
                <w:sz w:val="15"/>
              </w:rPr>
              <w:t xml:space="preserve"> </w:t>
            </w:r>
          </w:p>
          <w:bookmarkEnd w:id="12045"/>
        </w:tc>
        <w:tc>
          <w:tcPr>
            <w:tcW w:w="1102" w:type="dxa"/>
            <w:tcBorders>
              <w:top w:val="outset" w:color="000000" w:sz="8"/>
              <w:left w:val="outset" w:color="000000" w:sz="8"/>
              <w:bottom w:val="outset" w:color="000000" w:sz="8"/>
              <w:right w:val="outset" w:color="000000" w:sz="8"/>
            </w:tcBorders>
            <w:vAlign w:val="center"/>
          </w:tcPr>
          <w:bookmarkStart w:name="10103" w:id="12046"/>
          <w:p>
            <w:pPr>
              <w:spacing w:after="0"/>
              <w:ind w:left="0"/>
              <w:jc w:val="center"/>
            </w:pPr>
            <w:r>
              <w:rPr>
                <w:rFonts w:ascii="Arial"/>
                <w:b w:val="false"/>
                <w:i/>
                <w:color w:val="000000"/>
                <w:sz w:val="15"/>
              </w:rPr>
              <w:t>2005</w:t>
            </w:r>
            <w:r>
              <w:rPr>
                <w:rFonts w:ascii="Arial"/>
                <w:b w:val="false"/>
                <w:i w:val="false"/>
                <w:color w:val="000000"/>
                <w:sz w:val="15"/>
              </w:rPr>
              <w:t xml:space="preserve"> </w:t>
            </w:r>
          </w:p>
          <w:bookmarkEnd w:id="12046"/>
        </w:tc>
        <w:tc>
          <w:tcPr>
            <w:tcW w:w="1105" w:type="dxa"/>
            <w:tcBorders>
              <w:top w:val="outset" w:color="000000" w:sz="8"/>
              <w:left w:val="outset" w:color="000000" w:sz="8"/>
              <w:bottom w:val="outset" w:color="000000" w:sz="8"/>
              <w:right w:val="outset" w:color="000000" w:sz="8"/>
            </w:tcBorders>
            <w:vAlign w:val="center"/>
          </w:tcPr>
          <w:bookmarkStart w:name="10104" w:id="12047"/>
          <w:p>
            <w:pPr>
              <w:spacing w:after="0"/>
              <w:ind w:left="0"/>
              <w:jc w:val="center"/>
            </w:pPr>
            <w:r>
              <w:rPr>
                <w:rFonts w:ascii="Arial"/>
                <w:b w:val="false"/>
                <w:i/>
                <w:color w:val="000000"/>
                <w:sz w:val="15"/>
              </w:rPr>
              <w:t>2006</w:t>
            </w:r>
            <w:r>
              <w:rPr>
                <w:rFonts w:ascii="Arial"/>
                <w:b w:val="false"/>
                <w:i w:val="false"/>
                <w:color w:val="000000"/>
                <w:sz w:val="15"/>
              </w:rPr>
              <w:t xml:space="preserve"> </w:t>
            </w:r>
          </w:p>
          <w:bookmarkEnd w:id="12047"/>
        </w:tc>
        <w:tc>
          <w:tcPr>
            <w:tcW w:w="1105" w:type="dxa"/>
            <w:tcBorders>
              <w:top w:val="outset" w:color="000000" w:sz="8"/>
              <w:left w:val="outset" w:color="000000" w:sz="8"/>
              <w:bottom w:val="outset" w:color="000000" w:sz="8"/>
              <w:right w:val="outset" w:color="000000" w:sz="8"/>
            </w:tcBorders>
            <w:vAlign w:val="center"/>
          </w:tcPr>
          <w:bookmarkStart w:name="10105" w:id="12048"/>
          <w:p>
            <w:pPr>
              <w:spacing w:after="0"/>
              <w:ind w:left="0"/>
              <w:jc w:val="center"/>
            </w:pPr>
            <w:r>
              <w:rPr>
                <w:rFonts w:ascii="Arial"/>
                <w:b w:val="false"/>
                <w:i/>
                <w:color w:val="000000"/>
                <w:sz w:val="15"/>
              </w:rPr>
              <w:t>2007</w:t>
            </w:r>
            <w:r>
              <w:rPr>
                <w:rFonts w:ascii="Arial"/>
                <w:b w:val="false"/>
                <w:i w:val="false"/>
                <w:color w:val="000000"/>
                <w:sz w:val="15"/>
              </w:rPr>
              <w:t xml:space="preserve"> </w:t>
            </w:r>
          </w:p>
          <w:bookmarkEnd w:id="12048"/>
        </w:tc>
        <w:tc>
          <w:tcPr>
            <w:tcW w:w="1105" w:type="dxa"/>
            <w:tcBorders>
              <w:top w:val="outset" w:color="000000" w:sz="8"/>
              <w:left w:val="outset" w:color="000000" w:sz="8"/>
              <w:bottom w:val="outset" w:color="000000" w:sz="8"/>
              <w:right w:val="outset" w:color="000000" w:sz="8"/>
            </w:tcBorders>
            <w:vAlign w:val="center"/>
          </w:tcPr>
          <w:bookmarkStart w:name="10106" w:id="12049"/>
          <w:p>
            <w:pPr>
              <w:spacing w:after="0"/>
              <w:ind w:left="0"/>
              <w:jc w:val="center"/>
            </w:pPr>
            <w:r>
              <w:rPr>
                <w:rFonts w:ascii="Arial"/>
                <w:b w:val="false"/>
                <w:i/>
                <w:color w:val="000000"/>
                <w:sz w:val="15"/>
              </w:rPr>
              <w:t>2008</w:t>
            </w:r>
            <w:r>
              <w:rPr>
                <w:rFonts w:ascii="Arial"/>
                <w:b w:val="false"/>
                <w:i w:val="false"/>
                <w:color w:val="000000"/>
                <w:sz w:val="15"/>
              </w:rPr>
              <w:t xml:space="preserve"> </w:t>
            </w:r>
          </w:p>
          <w:bookmarkEnd w:id="12049"/>
        </w:tc>
        <w:tc>
          <w:tcPr>
            <w:tcW w:w="1105" w:type="dxa"/>
            <w:tcBorders>
              <w:top w:val="outset" w:color="000000" w:sz="8"/>
              <w:left w:val="outset" w:color="000000" w:sz="8"/>
              <w:bottom w:val="outset" w:color="000000" w:sz="8"/>
              <w:right w:val="outset" w:color="000000" w:sz="8"/>
            </w:tcBorders>
            <w:vAlign w:val="center"/>
          </w:tcPr>
          <w:bookmarkStart w:name="10107" w:id="12050"/>
          <w:p>
            <w:pPr>
              <w:spacing w:after="0"/>
              <w:ind w:left="0"/>
              <w:jc w:val="center"/>
            </w:pPr>
            <w:r>
              <w:rPr>
                <w:rFonts w:ascii="Arial"/>
                <w:b w:val="false"/>
                <w:i/>
                <w:color w:val="000000"/>
                <w:sz w:val="15"/>
              </w:rPr>
              <w:t>2009</w:t>
            </w:r>
            <w:r>
              <w:rPr>
                <w:rFonts w:ascii="Arial"/>
                <w:b w:val="false"/>
                <w:i w:val="false"/>
                <w:color w:val="000000"/>
                <w:sz w:val="15"/>
              </w:rPr>
              <w:t xml:space="preserve"> </w:t>
            </w:r>
          </w:p>
          <w:bookmarkEnd w:id="12050"/>
        </w:tc>
        <w:tc>
          <w:tcPr>
            <w:tcW w:w="972" w:type="dxa"/>
            <w:tcBorders>
              <w:top w:val="outset" w:color="000000" w:sz="8"/>
              <w:left w:val="outset" w:color="000000" w:sz="8"/>
              <w:bottom w:val="outset" w:color="000000" w:sz="8"/>
              <w:right w:val="outset" w:color="000000" w:sz="8"/>
            </w:tcBorders>
            <w:vAlign w:val="center"/>
          </w:tcPr>
          <w:bookmarkStart w:name="10108" w:id="12051"/>
          <w:p>
            <w:pPr>
              <w:spacing w:after="0"/>
              <w:ind w:left="0"/>
              <w:jc w:val="center"/>
            </w:pPr>
            <w:r>
              <w:rPr>
                <w:rFonts w:ascii="Arial"/>
                <w:b w:val="false"/>
                <w:i/>
                <w:color w:val="000000"/>
                <w:sz w:val="15"/>
              </w:rPr>
              <w:t>2010</w:t>
            </w:r>
            <w:r>
              <w:rPr>
                <w:rFonts w:ascii="Arial"/>
                <w:b w:val="false"/>
                <w:i w:val="false"/>
                <w:color w:val="000000"/>
                <w:sz w:val="15"/>
              </w:rPr>
              <w:t xml:space="preserve"> </w:t>
            </w:r>
          </w:p>
          <w:bookmarkEnd w:id="12051"/>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09" w:id="12052"/>
          <w:p>
            <w:pPr>
              <w:spacing w:after="0"/>
              <w:ind w:left="0"/>
              <w:jc w:val="left"/>
            </w:pPr>
            <w:r>
              <w:rPr>
                <w:rFonts w:ascii="Arial"/>
                <w:b w:val="false"/>
                <w:i w:val="false"/>
                <w:color w:val="000000"/>
                <w:sz w:val="15"/>
              </w:rPr>
              <w:t>Нове будівництво</w:t>
            </w:r>
          </w:p>
          <w:bookmarkEnd w:id="12052"/>
        </w:tc>
        <w:tc>
          <w:tcPr>
            <w:tcW w:w="997" w:type="dxa"/>
            <w:tcBorders>
              <w:top w:val="outset" w:color="000000" w:sz="8"/>
              <w:left w:val="outset" w:color="000000" w:sz="8"/>
              <w:bottom w:val="outset" w:color="000000" w:sz="8"/>
              <w:right w:val="outset" w:color="000000" w:sz="8"/>
            </w:tcBorders>
            <w:vAlign w:val="center"/>
          </w:tcPr>
          <w:bookmarkStart w:name="10110" w:id="12053"/>
          <w:p>
            <w:pPr>
              <w:spacing w:after="0"/>
              <w:ind w:left="0"/>
              <w:jc w:val="center"/>
            </w:pPr>
            <w:r>
              <w:rPr>
                <w:rFonts w:ascii="Arial"/>
                <w:b w:val="false"/>
                <w:i w:val="false"/>
                <w:color w:val="000000"/>
                <w:sz w:val="15"/>
              </w:rPr>
              <w:t xml:space="preserve">250,6 </w:t>
            </w:r>
          </w:p>
          <w:bookmarkEnd w:id="12053"/>
        </w:tc>
        <w:tc>
          <w:tcPr>
            <w:tcW w:w="1102" w:type="dxa"/>
            <w:tcBorders>
              <w:top w:val="outset" w:color="000000" w:sz="8"/>
              <w:left w:val="outset" w:color="000000" w:sz="8"/>
              <w:bottom w:val="outset" w:color="000000" w:sz="8"/>
              <w:right w:val="outset" w:color="000000" w:sz="8"/>
            </w:tcBorders>
            <w:vAlign w:val="center"/>
          </w:tcPr>
          <w:bookmarkStart w:name="10111" w:id="12054"/>
          <w:p>
            <w:pPr>
              <w:spacing w:after="0"/>
              <w:ind w:left="0"/>
              <w:jc w:val="center"/>
            </w:pPr>
            <w:r>
              <w:rPr>
                <w:rFonts w:ascii="Arial"/>
                <w:b w:val="false"/>
                <w:i w:val="false"/>
                <w:color w:val="000000"/>
                <w:sz w:val="15"/>
              </w:rPr>
              <w:t xml:space="preserve">5,2 </w:t>
            </w:r>
          </w:p>
          <w:bookmarkEnd w:id="12054"/>
        </w:tc>
        <w:tc>
          <w:tcPr>
            <w:tcW w:w="1102" w:type="dxa"/>
            <w:tcBorders>
              <w:top w:val="outset" w:color="000000" w:sz="8"/>
              <w:left w:val="outset" w:color="000000" w:sz="8"/>
              <w:bottom w:val="outset" w:color="000000" w:sz="8"/>
              <w:right w:val="outset" w:color="000000" w:sz="8"/>
            </w:tcBorders>
            <w:vAlign w:val="center"/>
          </w:tcPr>
          <w:bookmarkStart w:name="10112" w:id="12055"/>
          <w:p>
            <w:pPr>
              <w:spacing w:after="0"/>
              <w:ind w:left="0"/>
              <w:jc w:val="center"/>
            </w:pPr>
            <w:r>
              <w:rPr>
                <w:rFonts w:ascii="Arial"/>
                <w:b w:val="false"/>
                <w:i w:val="false"/>
                <w:color w:val="000000"/>
                <w:sz w:val="15"/>
              </w:rPr>
              <w:t xml:space="preserve">10,8 </w:t>
            </w:r>
          </w:p>
          <w:bookmarkEnd w:id="12055"/>
        </w:tc>
        <w:tc>
          <w:tcPr>
            <w:tcW w:w="1105" w:type="dxa"/>
            <w:tcBorders>
              <w:top w:val="outset" w:color="000000" w:sz="8"/>
              <w:left w:val="outset" w:color="000000" w:sz="8"/>
              <w:bottom w:val="outset" w:color="000000" w:sz="8"/>
              <w:right w:val="outset" w:color="000000" w:sz="8"/>
            </w:tcBorders>
            <w:vAlign w:val="center"/>
          </w:tcPr>
          <w:bookmarkStart w:name="10113" w:id="12056"/>
          <w:p>
            <w:pPr>
              <w:spacing w:after="0"/>
              <w:ind w:left="0"/>
              <w:jc w:val="center"/>
            </w:pPr>
            <w:r>
              <w:rPr>
                <w:rFonts w:ascii="Arial"/>
                <w:b w:val="false"/>
                <w:i w:val="false"/>
                <w:color w:val="000000"/>
                <w:sz w:val="15"/>
              </w:rPr>
              <w:t xml:space="preserve">19,1 </w:t>
            </w:r>
          </w:p>
          <w:bookmarkEnd w:id="12056"/>
        </w:tc>
        <w:tc>
          <w:tcPr>
            <w:tcW w:w="1105" w:type="dxa"/>
            <w:tcBorders>
              <w:top w:val="outset" w:color="000000" w:sz="8"/>
              <w:left w:val="outset" w:color="000000" w:sz="8"/>
              <w:bottom w:val="outset" w:color="000000" w:sz="8"/>
              <w:right w:val="outset" w:color="000000" w:sz="8"/>
            </w:tcBorders>
            <w:vAlign w:val="center"/>
          </w:tcPr>
          <w:bookmarkStart w:name="10114" w:id="12057"/>
          <w:p>
            <w:pPr>
              <w:spacing w:after="0"/>
              <w:ind w:left="0"/>
              <w:jc w:val="center"/>
            </w:pPr>
            <w:r>
              <w:rPr>
                <w:rFonts w:ascii="Arial"/>
                <w:b w:val="false"/>
                <w:i w:val="false"/>
                <w:color w:val="000000"/>
                <w:sz w:val="15"/>
              </w:rPr>
              <w:t xml:space="preserve">38,2 </w:t>
            </w:r>
          </w:p>
          <w:bookmarkEnd w:id="12057"/>
        </w:tc>
        <w:tc>
          <w:tcPr>
            <w:tcW w:w="1105" w:type="dxa"/>
            <w:tcBorders>
              <w:top w:val="outset" w:color="000000" w:sz="8"/>
              <w:left w:val="outset" w:color="000000" w:sz="8"/>
              <w:bottom w:val="outset" w:color="000000" w:sz="8"/>
              <w:right w:val="outset" w:color="000000" w:sz="8"/>
            </w:tcBorders>
            <w:vAlign w:val="center"/>
          </w:tcPr>
          <w:bookmarkStart w:name="10115" w:id="12058"/>
          <w:p>
            <w:pPr>
              <w:spacing w:after="0"/>
              <w:ind w:left="0"/>
              <w:jc w:val="center"/>
            </w:pPr>
            <w:r>
              <w:rPr>
                <w:rFonts w:ascii="Arial"/>
                <w:b w:val="false"/>
                <w:i w:val="false"/>
                <w:color w:val="000000"/>
                <w:sz w:val="15"/>
              </w:rPr>
              <w:t xml:space="preserve">42,4 </w:t>
            </w:r>
          </w:p>
          <w:bookmarkEnd w:id="12058"/>
        </w:tc>
        <w:tc>
          <w:tcPr>
            <w:tcW w:w="1105" w:type="dxa"/>
            <w:tcBorders>
              <w:top w:val="outset" w:color="000000" w:sz="8"/>
              <w:left w:val="outset" w:color="000000" w:sz="8"/>
              <w:bottom w:val="outset" w:color="000000" w:sz="8"/>
              <w:right w:val="outset" w:color="000000" w:sz="8"/>
            </w:tcBorders>
            <w:vAlign w:val="center"/>
          </w:tcPr>
          <w:bookmarkStart w:name="10116" w:id="12059"/>
          <w:p>
            <w:pPr>
              <w:spacing w:after="0"/>
              <w:ind w:left="0"/>
              <w:jc w:val="center"/>
            </w:pPr>
            <w:r>
              <w:rPr>
                <w:rFonts w:ascii="Arial"/>
                <w:b w:val="false"/>
                <w:i w:val="false"/>
                <w:color w:val="000000"/>
                <w:sz w:val="15"/>
              </w:rPr>
              <w:t xml:space="preserve">39,6 </w:t>
            </w:r>
          </w:p>
          <w:bookmarkEnd w:id="12059"/>
        </w:tc>
        <w:tc>
          <w:tcPr>
            <w:tcW w:w="972" w:type="dxa"/>
            <w:tcBorders>
              <w:top w:val="outset" w:color="000000" w:sz="8"/>
              <w:left w:val="outset" w:color="000000" w:sz="8"/>
              <w:bottom w:val="outset" w:color="000000" w:sz="8"/>
              <w:right w:val="outset" w:color="000000" w:sz="8"/>
            </w:tcBorders>
            <w:vAlign w:val="center"/>
          </w:tcPr>
          <w:bookmarkStart w:name="10117" w:id="12060"/>
          <w:p>
            <w:pPr>
              <w:spacing w:after="0"/>
              <w:ind w:left="0"/>
              <w:jc w:val="center"/>
            </w:pPr>
            <w:r>
              <w:rPr>
                <w:rFonts w:ascii="Arial"/>
                <w:b w:val="false"/>
                <w:i w:val="false"/>
                <w:color w:val="000000"/>
                <w:sz w:val="15"/>
              </w:rPr>
              <w:t xml:space="preserve">45,3 </w:t>
            </w:r>
          </w:p>
          <w:bookmarkEnd w:id="12060"/>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18" w:id="12061"/>
          <w:p>
            <w:pPr>
              <w:spacing w:after="0"/>
              <w:ind w:left="0"/>
              <w:jc w:val="left"/>
            </w:pPr>
            <w:r>
              <w:rPr>
                <w:rFonts w:ascii="Arial"/>
                <w:b w:val="false"/>
                <w:i w:val="false"/>
                <w:color w:val="000000"/>
                <w:sz w:val="15"/>
              </w:rPr>
              <w:t>Ландшафтна реконструкція</w:t>
            </w:r>
          </w:p>
          <w:bookmarkEnd w:id="12061"/>
        </w:tc>
        <w:tc>
          <w:tcPr>
            <w:tcW w:w="997" w:type="dxa"/>
            <w:tcBorders>
              <w:top w:val="outset" w:color="000000" w:sz="8"/>
              <w:left w:val="outset" w:color="000000" w:sz="8"/>
              <w:bottom w:val="outset" w:color="000000" w:sz="8"/>
              <w:right w:val="outset" w:color="000000" w:sz="8"/>
            </w:tcBorders>
            <w:vAlign w:val="center"/>
          </w:tcPr>
          <w:bookmarkStart w:name="10119" w:id="12062"/>
          <w:p>
            <w:pPr>
              <w:spacing w:after="0"/>
              <w:ind w:left="0"/>
              <w:jc w:val="center"/>
            </w:pPr>
            <w:r>
              <w:rPr>
                <w:rFonts w:ascii="Arial"/>
                <w:b w:val="false"/>
                <w:i w:val="false"/>
                <w:color w:val="000000"/>
                <w:sz w:val="15"/>
              </w:rPr>
              <w:t xml:space="preserve">547,43 </w:t>
            </w:r>
          </w:p>
          <w:bookmarkEnd w:id="12062"/>
        </w:tc>
        <w:tc>
          <w:tcPr>
            <w:tcW w:w="1102" w:type="dxa"/>
            <w:tcBorders>
              <w:top w:val="outset" w:color="000000" w:sz="8"/>
              <w:left w:val="outset" w:color="000000" w:sz="8"/>
              <w:bottom w:val="outset" w:color="000000" w:sz="8"/>
              <w:right w:val="outset" w:color="000000" w:sz="8"/>
            </w:tcBorders>
            <w:vAlign w:val="center"/>
          </w:tcPr>
          <w:bookmarkStart w:name="10120" w:id="12063"/>
          <w:p>
            <w:pPr>
              <w:spacing w:after="0"/>
              <w:ind w:left="0"/>
              <w:jc w:val="center"/>
            </w:pPr>
            <w:r>
              <w:rPr>
                <w:rFonts w:ascii="Arial"/>
                <w:b w:val="false"/>
                <w:i w:val="false"/>
                <w:color w:val="000000"/>
                <w:sz w:val="15"/>
              </w:rPr>
              <w:t xml:space="preserve">38,05 </w:t>
            </w:r>
          </w:p>
          <w:bookmarkEnd w:id="12063"/>
        </w:tc>
        <w:tc>
          <w:tcPr>
            <w:tcW w:w="1102" w:type="dxa"/>
            <w:tcBorders>
              <w:top w:val="outset" w:color="000000" w:sz="8"/>
              <w:left w:val="outset" w:color="000000" w:sz="8"/>
              <w:bottom w:val="outset" w:color="000000" w:sz="8"/>
              <w:right w:val="outset" w:color="000000" w:sz="8"/>
            </w:tcBorders>
            <w:vAlign w:val="center"/>
          </w:tcPr>
          <w:bookmarkStart w:name="10121" w:id="12064"/>
          <w:p>
            <w:pPr>
              <w:spacing w:after="0"/>
              <w:ind w:left="0"/>
              <w:jc w:val="center"/>
            </w:pPr>
            <w:r>
              <w:rPr>
                <w:rFonts w:ascii="Arial"/>
                <w:b w:val="false"/>
                <w:i w:val="false"/>
                <w:color w:val="000000"/>
                <w:sz w:val="15"/>
              </w:rPr>
              <w:t xml:space="preserve">46,14 </w:t>
            </w:r>
          </w:p>
          <w:bookmarkEnd w:id="12064"/>
        </w:tc>
        <w:tc>
          <w:tcPr>
            <w:tcW w:w="1105" w:type="dxa"/>
            <w:tcBorders>
              <w:top w:val="outset" w:color="000000" w:sz="8"/>
              <w:left w:val="outset" w:color="000000" w:sz="8"/>
              <w:bottom w:val="outset" w:color="000000" w:sz="8"/>
              <w:right w:val="outset" w:color="000000" w:sz="8"/>
            </w:tcBorders>
            <w:vAlign w:val="center"/>
          </w:tcPr>
          <w:bookmarkStart w:name="10122" w:id="12065"/>
          <w:p>
            <w:pPr>
              <w:spacing w:after="0"/>
              <w:ind w:left="0"/>
              <w:jc w:val="center"/>
            </w:pPr>
            <w:r>
              <w:rPr>
                <w:rFonts w:ascii="Arial"/>
                <w:b w:val="false"/>
                <w:i w:val="false"/>
                <w:color w:val="000000"/>
                <w:sz w:val="15"/>
              </w:rPr>
              <w:t xml:space="preserve">82,53 </w:t>
            </w:r>
          </w:p>
          <w:bookmarkEnd w:id="12065"/>
        </w:tc>
        <w:tc>
          <w:tcPr>
            <w:tcW w:w="1105" w:type="dxa"/>
            <w:tcBorders>
              <w:top w:val="outset" w:color="000000" w:sz="8"/>
              <w:left w:val="outset" w:color="000000" w:sz="8"/>
              <w:bottom w:val="outset" w:color="000000" w:sz="8"/>
              <w:right w:val="outset" w:color="000000" w:sz="8"/>
            </w:tcBorders>
            <w:vAlign w:val="center"/>
          </w:tcPr>
          <w:bookmarkStart w:name="10123" w:id="12066"/>
          <w:p>
            <w:pPr>
              <w:spacing w:after="0"/>
              <w:ind w:left="0"/>
              <w:jc w:val="center"/>
            </w:pPr>
            <w:r>
              <w:rPr>
                <w:rFonts w:ascii="Arial"/>
                <w:b w:val="false"/>
                <w:i w:val="false"/>
                <w:color w:val="000000"/>
                <w:sz w:val="15"/>
              </w:rPr>
              <w:t xml:space="preserve">98,31 </w:t>
            </w:r>
          </w:p>
          <w:bookmarkEnd w:id="12066"/>
        </w:tc>
        <w:tc>
          <w:tcPr>
            <w:tcW w:w="1105" w:type="dxa"/>
            <w:tcBorders>
              <w:top w:val="outset" w:color="000000" w:sz="8"/>
              <w:left w:val="outset" w:color="000000" w:sz="8"/>
              <w:bottom w:val="outset" w:color="000000" w:sz="8"/>
              <w:right w:val="outset" w:color="000000" w:sz="8"/>
            </w:tcBorders>
            <w:vAlign w:val="center"/>
          </w:tcPr>
          <w:bookmarkStart w:name="10124" w:id="12067"/>
          <w:p>
            <w:pPr>
              <w:spacing w:after="0"/>
              <w:ind w:left="0"/>
              <w:jc w:val="center"/>
            </w:pPr>
            <w:r>
              <w:rPr>
                <w:rFonts w:ascii="Arial"/>
                <w:b w:val="false"/>
                <w:i w:val="false"/>
                <w:color w:val="000000"/>
                <w:sz w:val="15"/>
              </w:rPr>
              <w:t xml:space="preserve">106,65 </w:t>
            </w:r>
          </w:p>
          <w:bookmarkEnd w:id="12067"/>
        </w:tc>
        <w:tc>
          <w:tcPr>
            <w:tcW w:w="1105" w:type="dxa"/>
            <w:tcBorders>
              <w:top w:val="outset" w:color="000000" w:sz="8"/>
              <w:left w:val="outset" w:color="000000" w:sz="8"/>
              <w:bottom w:val="outset" w:color="000000" w:sz="8"/>
              <w:right w:val="outset" w:color="000000" w:sz="8"/>
            </w:tcBorders>
            <w:vAlign w:val="center"/>
          </w:tcPr>
          <w:bookmarkStart w:name="10125" w:id="12068"/>
          <w:p>
            <w:pPr>
              <w:spacing w:after="0"/>
              <w:ind w:left="0"/>
              <w:jc w:val="center"/>
            </w:pPr>
            <w:r>
              <w:rPr>
                <w:rFonts w:ascii="Arial"/>
                <w:b w:val="false"/>
                <w:i w:val="false"/>
                <w:color w:val="000000"/>
                <w:sz w:val="15"/>
              </w:rPr>
              <w:t xml:space="preserve">93,22 </w:t>
            </w:r>
          </w:p>
          <w:bookmarkEnd w:id="12068"/>
        </w:tc>
        <w:tc>
          <w:tcPr>
            <w:tcW w:w="972" w:type="dxa"/>
            <w:tcBorders>
              <w:top w:val="outset" w:color="000000" w:sz="8"/>
              <w:left w:val="outset" w:color="000000" w:sz="8"/>
              <w:bottom w:val="outset" w:color="000000" w:sz="8"/>
              <w:right w:val="outset" w:color="000000" w:sz="8"/>
            </w:tcBorders>
            <w:vAlign w:val="center"/>
          </w:tcPr>
          <w:bookmarkStart w:name="10126" w:id="12069"/>
          <w:p>
            <w:pPr>
              <w:spacing w:after="0"/>
              <w:ind w:left="0"/>
              <w:jc w:val="center"/>
            </w:pPr>
            <w:r>
              <w:rPr>
                <w:rFonts w:ascii="Arial"/>
                <w:b w:val="false"/>
                <w:i w:val="false"/>
                <w:color w:val="000000"/>
                <w:sz w:val="15"/>
              </w:rPr>
              <w:t xml:space="preserve">82,53 </w:t>
            </w:r>
          </w:p>
          <w:bookmarkEnd w:id="12069"/>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27" w:id="12070"/>
          <w:p>
            <w:pPr>
              <w:spacing w:after="0"/>
              <w:ind w:left="0"/>
              <w:jc w:val="left"/>
            </w:pPr>
            <w:r>
              <w:rPr>
                <w:rFonts w:ascii="Arial"/>
                <w:b w:val="false"/>
                <w:i w:val="false"/>
                <w:color w:val="000000"/>
                <w:sz w:val="15"/>
              </w:rPr>
              <w:t>Реконструкція вуличних насаджень</w:t>
            </w:r>
          </w:p>
          <w:bookmarkEnd w:id="12070"/>
        </w:tc>
        <w:tc>
          <w:tcPr>
            <w:tcW w:w="997" w:type="dxa"/>
            <w:tcBorders>
              <w:top w:val="outset" w:color="000000" w:sz="8"/>
              <w:left w:val="outset" w:color="000000" w:sz="8"/>
              <w:bottom w:val="outset" w:color="000000" w:sz="8"/>
              <w:right w:val="outset" w:color="000000" w:sz="8"/>
            </w:tcBorders>
            <w:vAlign w:val="center"/>
          </w:tcPr>
          <w:bookmarkStart w:name="10128" w:id="12071"/>
          <w:p>
            <w:pPr>
              <w:spacing w:after="0"/>
              <w:ind w:left="0"/>
              <w:jc w:val="center"/>
            </w:pPr>
            <w:r>
              <w:rPr>
                <w:rFonts w:ascii="Arial"/>
                <w:b w:val="false"/>
                <w:i w:val="false"/>
                <w:color w:val="000000"/>
                <w:sz w:val="15"/>
              </w:rPr>
              <w:t xml:space="preserve">15,68 </w:t>
            </w:r>
          </w:p>
          <w:bookmarkEnd w:id="12071"/>
        </w:tc>
        <w:tc>
          <w:tcPr>
            <w:tcW w:w="1102" w:type="dxa"/>
            <w:tcBorders>
              <w:top w:val="outset" w:color="000000" w:sz="8"/>
              <w:left w:val="outset" w:color="000000" w:sz="8"/>
              <w:bottom w:val="outset" w:color="000000" w:sz="8"/>
              <w:right w:val="outset" w:color="000000" w:sz="8"/>
            </w:tcBorders>
            <w:vAlign w:val="center"/>
          </w:tcPr>
          <w:bookmarkStart w:name="10129" w:id="12072"/>
          <w:p>
            <w:pPr>
              <w:spacing w:after="0"/>
              <w:ind w:left="0"/>
              <w:jc w:val="center"/>
            </w:pPr>
            <w:r>
              <w:rPr>
                <w:rFonts w:ascii="Arial"/>
                <w:b w:val="false"/>
                <w:i w:val="false"/>
                <w:color w:val="000000"/>
                <w:sz w:val="15"/>
              </w:rPr>
              <w:t xml:space="preserve">2,26 </w:t>
            </w:r>
          </w:p>
          <w:bookmarkEnd w:id="12072"/>
        </w:tc>
        <w:tc>
          <w:tcPr>
            <w:tcW w:w="1102" w:type="dxa"/>
            <w:tcBorders>
              <w:top w:val="outset" w:color="000000" w:sz="8"/>
              <w:left w:val="outset" w:color="000000" w:sz="8"/>
              <w:bottom w:val="outset" w:color="000000" w:sz="8"/>
              <w:right w:val="outset" w:color="000000" w:sz="8"/>
            </w:tcBorders>
            <w:vAlign w:val="center"/>
          </w:tcPr>
          <w:bookmarkStart w:name="10130" w:id="12073"/>
          <w:p>
            <w:pPr>
              <w:spacing w:after="0"/>
              <w:ind w:left="0"/>
              <w:jc w:val="center"/>
            </w:pPr>
            <w:r>
              <w:rPr>
                <w:rFonts w:ascii="Arial"/>
                <w:b w:val="false"/>
                <w:i w:val="false"/>
                <w:color w:val="000000"/>
                <w:sz w:val="15"/>
              </w:rPr>
              <w:t xml:space="preserve">2,39 </w:t>
            </w:r>
          </w:p>
          <w:bookmarkEnd w:id="12073"/>
        </w:tc>
        <w:tc>
          <w:tcPr>
            <w:tcW w:w="1105" w:type="dxa"/>
            <w:tcBorders>
              <w:top w:val="outset" w:color="000000" w:sz="8"/>
              <w:left w:val="outset" w:color="000000" w:sz="8"/>
              <w:bottom w:val="outset" w:color="000000" w:sz="8"/>
              <w:right w:val="outset" w:color="000000" w:sz="8"/>
            </w:tcBorders>
            <w:vAlign w:val="center"/>
          </w:tcPr>
          <w:bookmarkStart w:name="10131" w:id="12074"/>
          <w:p>
            <w:pPr>
              <w:spacing w:after="0"/>
              <w:ind w:left="0"/>
              <w:jc w:val="center"/>
            </w:pPr>
            <w:r>
              <w:rPr>
                <w:rFonts w:ascii="Arial"/>
                <w:b w:val="false"/>
                <w:i w:val="false"/>
                <w:color w:val="000000"/>
                <w:sz w:val="15"/>
              </w:rPr>
              <w:t xml:space="preserve">2,48 </w:t>
            </w:r>
          </w:p>
          <w:bookmarkEnd w:id="12074"/>
        </w:tc>
        <w:tc>
          <w:tcPr>
            <w:tcW w:w="1105" w:type="dxa"/>
            <w:tcBorders>
              <w:top w:val="outset" w:color="000000" w:sz="8"/>
              <w:left w:val="outset" w:color="000000" w:sz="8"/>
              <w:bottom w:val="outset" w:color="000000" w:sz="8"/>
              <w:right w:val="outset" w:color="000000" w:sz="8"/>
            </w:tcBorders>
            <w:vAlign w:val="center"/>
          </w:tcPr>
          <w:bookmarkStart w:name="10132" w:id="12075"/>
          <w:p>
            <w:pPr>
              <w:spacing w:after="0"/>
              <w:ind w:left="0"/>
              <w:jc w:val="center"/>
            </w:pPr>
            <w:r>
              <w:rPr>
                <w:rFonts w:ascii="Arial"/>
                <w:b w:val="false"/>
                <w:i w:val="false"/>
                <w:color w:val="000000"/>
                <w:sz w:val="15"/>
              </w:rPr>
              <w:t xml:space="preserve">2,35 </w:t>
            </w:r>
          </w:p>
          <w:bookmarkEnd w:id="12075"/>
        </w:tc>
        <w:tc>
          <w:tcPr>
            <w:tcW w:w="1105" w:type="dxa"/>
            <w:tcBorders>
              <w:top w:val="outset" w:color="000000" w:sz="8"/>
              <w:left w:val="outset" w:color="000000" w:sz="8"/>
              <w:bottom w:val="outset" w:color="000000" w:sz="8"/>
              <w:right w:val="outset" w:color="000000" w:sz="8"/>
            </w:tcBorders>
            <w:vAlign w:val="center"/>
          </w:tcPr>
          <w:bookmarkStart w:name="10133" w:id="12076"/>
          <w:p>
            <w:pPr>
              <w:spacing w:after="0"/>
              <w:ind w:left="0"/>
              <w:jc w:val="center"/>
            </w:pPr>
            <w:r>
              <w:rPr>
                <w:rFonts w:ascii="Arial"/>
                <w:b w:val="false"/>
                <w:i w:val="false"/>
                <w:color w:val="000000"/>
                <w:sz w:val="15"/>
              </w:rPr>
              <w:t xml:space="preserve">2,16 </w:t>
            </w:r>
          </w:p>
          <w:bookmarkEnd w:id="12076"/>
        </w:tc>
        <w:tc>
          <w:tcPr>
            <w:tcW w:w="1105" w:type="dxa"/>
            <w:tcBorders>
              <w:top w:val="outset" w:color="000000" w:sz="8"/>
              <w:left w:val="outset" w:color="000000" w:sz="8"/>
              <w:bottom w:val="outset" w:color="000000" w:sz="8"/>
              <w:right w:val="outset" w:color="000000" w:sz="8"/>
            </w:tcBorders>
            <w:vAlign w:val="center"/>
          </w:tcPr>
          <w:bookmarkStart w:name="10134" w:id="12077"/>
          <w:p>
            <w:pPr>
              <w:spacing w:after="0"/>
              <w:ind w:left="0"/>
              <w:jc w:val="center"/>
            </w:pPr>
            <w:r>
              <w:rPr>
                <w:rFonts w:ascii="Arial"/>
                <w:b w:val="false"/>
                <w:i w:val="false"/>
                <w:color w:val="000000"/>
                <w:sz w:val="15"/>
              </w:rPr>
              <w:t xml:space="preserve">2,03 </w:t>
            </w:r>
          </w:p>
          <w:bookmarkEnd w:id="12077"/>
        </w:tc>
        <w:tc>
          <w:tcPr>
            <w:tcW w:w="972" w:type="dxa"/>
            <w:tcBorders>
              <w:top w:val="outset" w:color="000000" w:sz="8"/>
              <w:left w:val="outset" w:color="000000" w:sz="8"/>
              <w:bottom w:val="outset" w:color="000000" w:sz="8"/>
              <w:right w:val="outset" w:color="000000" w:sz="8"/>
            </w:tcBorders>
            <w:vAlign w:val="center"/>
          </w:tcPr>
          <w:bookmarkStart w:name="10135" w:id="12078"/>
          <w:p>
            <w:pPr>
              <w:spacing w:after="0"/>
              <w:ind w:left="0"/>
              <w:jc w:val="center"/>
            </w:pPr>
            <w:r>
              <w:rPr>
                <w:rFonts w:ascii="Arial"/>
                <w:b w:val="false"/>
                <w:i w:val="false"/>
                <w:color w:val="000000"/>
                <w:sz w:val="15"/>
              </w:rPr>
              <w:t xml:space="preserve">2,01 </w:t>
            </w:r>
          </w:p>
          <w:bookmarkEnd w:id="12078"/>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36" w:id="12079"/>
          <w:p>
            <w:pPr>
              <w:spacing w:after="0"/>
              <w:ind w:left="0"/>
              <w:jc w:val="left"/>
            </w:pPr>
            <w:r>
              <w:rPr>
                <w:rFonts w:ascii="Arial"/>
                <w:b w:val="false"/>
                <w:i w:val="false"/>
                <w:color w:val="000000"/>
                <w:sz w:val="15"/>
              </w:rPr>
              <w:t>Створення буферних парків</w:t>
            </w:r>
          </w:p>
          <w:bookmarkEnd w:id="12079"/>
        </w:tc>
        <w:tc>
          <w:tcPr>
            <w:tcW w:w="997" w:type="dxa"/>
            <w:tcBorders>
              <w:top w:val="outset" w:color="000000" w:sz="8"/>
              <w:left w:val="outset" w:color="000000" w:sz="8"/>
              <w:bottom w:val="outset" w:color="000000" w:sz="8"/>
              <w:right w:val="outset" w:color="000000" w:sz="8"/>
            </w:tcBorders>
            <w:vAlign w:val="center"/>
          </w:tcPr>
          <w:bookmarkStart w:name="10137" w:id="12080"/>
          <w:p>
            <w:pPr>
              <w:spacing w:after="0"/>
              <w:ind w:left="0"/>
              <w:jc w:val="center"/>
            </w:pPr>
            <w:r>
              <w:rPr>
                <w:rFonts w:ascii="Arial"/>
                <w:b w:val="false"/>
                <w:i w:val="false"/>
                <w:color w:val="000000"/>
                <w:sz w:val="15"/>
              </w:rPr>
              <w:t xml:space="preserve">89,1 </w:t>
            </w:r>
          </w:p>
          <w:bookmarkEnd w:id="12080"/>
        </w:tc>
        <w:tc>
          <w:tcPr>
            <w:tcW w:w="1102" w:type="dxa"/>
            <w:tcBorders>
              <w:top w:val="outset" w:color="000000" w:sz="8"/>
              <w:left w:val="outset" w:color="000000" w:sz="8"/>
              <w:bottom w:val="outset" w:color="000000" w:sz="8"/>
              <w:right w:val="outset" w:color="000000" w:sz="8"/>
            </w:tcBorders>
            <w:vAlign w:val="center"/>
          </w:tcPr>
          <w:bookmarkStart w:name="10138" w:id="12081"/>
          <w:p>
            <w:pPr>
              <w:spacing w:after="0"/>
              <w:ind w:left="0"/>
              <w:jc w:val="center"/>
            </w:pPr>
            <w:r>
              <w:rPr>
                <w:rFonts w:ascii="Arial"/>
                <w:b w:val="false"/>
                <w:i w:val="false"/>
                <w:color w:val="000000"/>
                <w:sz w:val="15"/>
              </w:rPr>
              <w:t xml:space="preserve">8,3 </w:t>
            </w:r>
          </w:p>
          <w:bookmarkEnd w:id="12081"/>
        </w:tc>
        <w:tc>
          <w:tcPr>
            <w:tcW w:w="1102" w:type="dxa"/>
            <w:tcBorders>
              <w:top w:val="outset" w:color="000000" w:sz="8"/>
              <w:left w:val="outset" w:color="000000" w:sz="8"/>
              <w:bottom w:val="outset" w:color="000000" w:sz="8"/>
              <w:right w:val="outset" w:color="000000" w:sz="8"/>
            </w:tcBorders>
            <w:vAlign w:val="center"/>
          </w:tcPr>
          <w:bookmarkStart w:name="10139" w:id="12082"/>
          <w:p>
            <w:pPr>
              <w:spacing w:after="0"/>
              <w:ind w:left="0"/>
              <w:jc w:val="center"/>
            </w:pPr>
            <w:r>
              <w:rPr>
                <w:rFonts w:ascii="Arial"/>
                <w:b w:val="false"/>
                <w:i w:val="false"/>
                <w:color w:val="000000"/>
                <w:sz w:val="15"/>
              </w:rPr>
              <w:t xml:space="preserve">9,9 </w:t>
            </w:r>
          </w:p>
          <w:bookmarkEnd w:id="12082"/>
        </w:tc>
        <w:tc>
          <w:tcPr>
            <w:tcW w:w="1105" w:type="dxa"/>
            <w:tcBorders>
              <w:top w:val="outset" w:color="000000" w:sz="8"/>
              <w:left w:val="outset" w:color="000000" w:sz="8"/>
              <w:bottom w:val="outset" w:color="000000" w:sz="8"/>
              <w:right w:val="outset" w:color="000000" w:sz="8"/>
            </w:tcBorders>
            <w:vAlign w:val="center"/>
          </w:tcPr>
          <w:bookmarkStart w:name="10140" w:id="12083"/>
          <w:p>
            <w:pPr>
              <w:spacing w:after="0"/>
              <w:ind w:left="0"/>
              <w:jc w:val="center"/>
            </w:pPr>
            <w:r>
              <w:rPr>
                <w:rFonts w:ascii="Arial"/>
                <w:b w:val="false"/>
                <w:i w:val="false"/>
                <w:color w:val="000000"/>
                <w:sz w:val="15"/>
              </w:rPr>
              <w:t xml:space="preserve">13,8 </w:t>
            </w:r>
          </w:p>
          <w:bookmarkEnd w:id="12083"/>
        </w:tc>
        <w:tc>
          <w:tcPr>
            <w:tcW w:w="1105" w:type="dxa"/>
            <w:tcBorders>
              <w:top w:val="outset" w:color="000000" w:sz="8"/>
              <w:left w:val="outset" w:color="000000" w:sz="8"/>
              <w:bottom w:val="outset" w:color="000000" w:sz="8"/>
              <w:right w:val="outset" w:color="000000" w:sz="8"/>
            </w:tcBorders>
            <w:vAlign w:val="center"/>
          </w:tcPr>
          <w:bookmarkStart w:name="10141" w:id="12084"/>
          <w:p>
            <w:pPr>
              <w:spacing w:after="0"/>
              <w:ind w:left="0"/>
              <w:jc w:val="center"/>
            </w:pPr>
            <w:r>
              <w:rPr>
                <w:rFonts w:ascii="Arial"/>
                <w:b w:val="false"/>
                <w:i w:val="false"/>
                <w:color w:val="000000"/>
                <w:sz w:val="15"/>
              </w:rPr>
              <w:t xml:space="preserve">10,7 </w:t>
            </w:r>
          </w:p>
          <w:bookmarkEnd w:id="12084"/>
        </w:tc>
        <w:tc>
          <w:tcPr>
            <w:tcW w:w="1105" w:type="dxa"/>
            <w:tcBorders>
              <w:top w:val="outset" w:color="000000" w:sz="8"/>
              <w:left w:val="outset" w:color="000000" w:sz="8"/>
              <w:bottom w:val="outset" w:color="000000" w:sz="8"/>
              <w:right w:val="outset" w:color="000000" w:sz="8"/>
            </w:tcBorders>
            <w:vAlign w:val="center"/>
          </w:tcPr>
          <w:bookmarkStart w:name="10142" w:id="12085"/>
          <w:p>
            <w:pPr>
              <w:spacing w:after="0"/>
              <w:ind w:left="0"/>
              <w:jc w:val="center"/>
            </w:pPr>
            <w:r>
              <w:rPr>
                <w:rFonts w:ascii="Arial"/>
                <w:b w:val="false"/>
                <w:i w:val="false"/>
                <w:color w:val="000000"/>
                <w:sz w:val="15"/>
              </w:rPr>
              <w:t xml:space="preserve">14,4 </w:t>
            </w:r>
          </w:p>
          <w:bookmarkEnd w:id="12085"/>
        </w:tc>
        <w:tc>
          <w:tcPr>
            <w:tcW w:w="1105" w:type="dxa"/>
            <w:tcBorders>
              <w:top w:val="outset" w:color="000000" w:sz="8"/>
              <w:left w:val="outset" w:color="000000" w:sz="8"/>
              <w:bottom w:val="outset" w:color="000000" w:sz="8"/>
              <w:right w:val="outset" w:color="000000" w:sz="8"/>
            </w:tcBorders>
            <w:vAlign w:val="center"/>
          </w:tcPr>
          <w:bookmarkStart w:name="10143" w:id="12086"/>
          <w:p>
            <w:pPr>
              <w:spacing w:after="0"/>
              <w:ind w:left="0"/>
              <w:jc w:val="center"/>
            </w:pPr>
            <w:r>
              <w:rPr>
                <w:rFonts w:ascii="Arial"/>
                <w:b w:val="false"/>
                <w:i w:val="false"/>
                <w:color w:val="000000"/>
                <w:sz w:val="15"/>
              </w:rPr>
              <w:t xml:space="preserve">16,0 </w:t>
            </w:r>
          </w:p>
          <w:bookmarkEnd w:id="12086"/>
        </w:tc>
        <w:tc>
          <w:tcPr>
            <w:tcW w:w="972" w:type="dxa"/>
            <w:tcBorders>
              <w:top w:val="outset" w:color="000000" w:sz="8"/>
              <w:left w:val="outset" w:color="000000" w:sz="8"/>
              <w:bottom w:val="outset" w:color="000000" w:sz="8"/>
              <w:right w:val="outset" w:color="000000" w:sz="8"/>
            </w:tcBorders>
            <w:vAlign w:val="center"/>
          </w:tcPr>
          <w:bookmarkStart w:name="10144" w:id="12087"/>
          <w:p>
            <w:pPr>
              <w:spacing w:after="0"/>
              <w:ind w:left="0"/>
              <w:jc w:val="center"/>
            </w:pPr>
            <w:r>
              <w:rPr>
                <w:rFonts w:ascii="Arial"/>
                <w:b w:val="false"/>
                <w:i w:val="false"/>
                <w:color w:val="000000"/>
                <w:sz w:val="15"/>
              </w:rPr>
              <w:t xml:space="preserve">16,0 </w:t>
            </w:r>
          </w:p>
          <w:bookmarkEnd w:id="12087"/>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45" w:id="12088"/>
          <w:p>
            <w:pPr>
              <w:spacing w:after="0"/>
              <w:ind w:left="0"/>
              <w:jc w:val="left"/>
            </w:pPr>
            <w:r>
              <w:rPr>
                <w:rFonts w:ascii="Arial"/>
                <w:b w:val="false"/>
                <w:i w:val="false"/>
                <w:color w:val="000000"/>
                <w:sz w:val="15"/>
              </w:rPr>
              <w:t>Розвиток розсадників</w:t>
            </w:r>
          </w:p>
          <w:bookmarkEnd w:id="12088"/>
        </w:tc>
        <w:tc>
          <w:tcPr>
            <w:tcW w:w="997" w:type="dxa"/>
            <w:tcBorders>
              <w:top w:val="outset" w:color="000000" w:sz="8"/>
              <w:left w:val="outset" w:color="000000" w:sz="8"/>
              <w:bottom w:val="outset" w:color="000000" w:sz="8"/>
              <w:right w:val="outset" w:color="000000" w:sz="8"/>
            </w:tcBorders>
            <w:vAlign w:val="center"/>
          </w:tcPr>
          <w:bookmarkStart w:name="10146" w:id="12089"/>
          <w:p>
            <w:pPr>
              <w:spacing w:after="0"/>
              <w:ind w:left="0"/>
              <w:jc w:val="center"/>
            </w:pPr>
            <w:r>
              <w:rPr>
                <w:rFonts w:ascii="Arial"/>
                <w:b w:val="false"/>
                <w:i w:val="false"/>
                <w:color w:val="000000"/>
                <w:sz w:val="15"/>
              </w:rPr>
              <w:t xml:space="preserve">18,0 </w:t>
            </w:r>
          </w:p>
          <w:bookmarkEnd w:id="12089"/>
        </w:tc>
        <w:tc>
          <w:tcPr>
            <w:tcW w:w="1102" w:type="dxa"/>
            <w:tcBorders>
              <w:top w:val="outset" w:color="000000" w:sz="8"/>
              <w:left w:val="outset" w:color="000000" w:sz="8"/>
              <w:bottom w:val="outset" w:color="000000" w:sz="8"/>
              <w:right w:val="outset" w:color="000000" w:sz="8"/>
            </w:tcBorders>
            <w:vAlign w:val="center"/>
          </w:tcPr>
          <w:bookmarkStart w:name="10147" w:id="12090"/>
          <w:p>
            <w:pPr>
              <w:spacing w:after="0"/>
              <w:ind w:left="0"/>
              <w:jc w:val="center"/>
            </w:pPr>
            <w:r>
              <w:rPr>
                <w:rFonts w:ascii="Arial"/>
                <w:b w:val="false"/>
                <w:i w:val="false"/>
                <w:color w:val="000000"/>
                <w:sz w:val="15"/>
              </w:rPr>
              <w:t xml:space="preserve">3,0 </w:t>
            </w:r>
          </w:p>
          <w:bookmarkEnd w:id="12090"/>
        </w:tc>
        <w:tc>
          <w:tcPr>
            <w:tcW w:w="1102" w:type="dxa"/>
            <w:tcBorders>
              <w:top w:val="outset" w:color="000000" w:sz="8"/>
              <w:left w:val="outset" w:color="000000" w:sz="8"/>
              <w:bottom w:val="outset" w:color="000000" w:sz="8"/>
              <w:right w:val="outset" w:color="000000" w:sz="8"/>
            </w:tcBorders>
            <w:vAlign w:val="center"/>
          </w:tcPr>
          <w:bookmarkStart w:name="10148" w:id="12091"/>
          <w:p>
            <w:pPr>
              <w:spacing w:after="0"/>
              <w:ind w:left="0"/>
              <w:jc w:val="center"/>
            </w:pPr>
            <w:r>
              <w:rPr>
                <w:rFonts w:ascii="Arial"/>
                <w:b w:val="false"/>
                <w:i w:val="false"/>
                <w:color w:val="000000"/>
                <w:sz w:val="15"/>
              </w:rPr>
              <w:t xml:space="preserve">3,0 </w:t>
            </w:r>
          </w:p>
          <w:bookmarkEnd w:id="12091"/>
        </w:tc>
        <w:tc>
          <w:tcPr>
            <w:tcW w:w="1105" w:type="dxa"/>
            <w:tcBorders>
              <w:top w:val="outset" w:color="000000" w:sz="8"/>
              <w:left w:val="outset" w:color="000000" w:sz="8"/>
              <w:bottom w:val="outset" w:color="000000" w:sz="8"/>
              <w:right w:val="outset" w:color="000000" w:sz="8"/>
            </w:tcBorders>
            <w:vAlign w:val="center"/>
          </w:tcPr>
          <w:bookmarkStart w:name="10149" w:id="12092"/>
          <w:p>
            <w:pPr>
              <w:spacing w:after="0"/>
              <w:ind w:left="0"/>
              <w:jc w:val="center"/>
            </w:pPr>
            <w:r>
              <w:rPr>
                <w:rFonts w:ascii="Arial"/>
                <w:b w:val="false"/>
                <w:i w:val="false"/>
                <w:color w:val="000000"/>
                <w:sz w:val="15"/>
              </w:rPr>
              <w:t xml:space="preserve">3,0 </w:t>
            </w:r>
          </w:p>
          <w:bookmarkEnd w:id="12092"/>
        </w:tc>
        <w:tc>
          <w:tcPr>
            <w:tcW w:w="1105" w:type="dxa"/>
            <w:tcBorders>
              <w:top w:val="outset" w:color="000000" w:sz="8"/>
              <w:left w:val="outset" w:color="000000" w:sz="8"/>
              <w:bottom w:val="outset" w:color="000000" w:sz="8"/>
              <w:right w:val="outset" w:color="000000" w:sz="8"/>
            </w:tcBorders>
            <w:vAlign w:val="center"/>
          </w:tcPr>
          <w:bookmarkStart w:name="10150" w:id="12093"/>
          <w:p>
            <w:pPr>
              <w:spacing w:after="0"/>
              <w:ind w:left="0"/>
              <w:jc w:val="center"/>
            </w:pPr>
            <w:r>
              <w:rPr>
                <w:rFonts w:ascii="Arial"/>
                <w:b w:val="false"/>
                <w:i w:val="false"/>
                <w:color w:val="000000"/>
                <w:sz w:val="15"/>
              </w:rPr>
              <w:t xml:space="preserve">3,0 </w:t>
            </w:r>
          </w:p>
          <w:bookmarkEnd w:id="12093"/>
        </w:tc>
        <w:tc>
          <w:tcPr>
            <w:tcW w:w="1105" w:type="dxa"/>
            <w:tcBorders>
              <w:top w:val="outset" w:color="000000" w:sz="8"/>
              <w:left w:val="outset" w:color="000000" w:sz="8"/>
              <w:bottom w:val="outset" w:color="000000" w:sz="8"/>
              <w:right w:val="outset" w:color="000000" w:sz="8"/>
            </w:tcBorders>
            <w:vAlign w:val="center"/>
          </w:tcPr>
          <w:bookmarkStart w:name="10151" w:id="12094"/>
          <w:p>
            <w:pPr>
              <w:spacing w:after="0"/>
              <w:ind w:left="0"/>
              <w:jc w:val="center"/>
            </w:pPr>
            <w:r>
              <w:rPr>
                <w:rFonts w:ascii="Arial"/>
                <w:b w:val="false"/>
                <w:i w:val="false"/>
                <w:color w:val="000000"/>
                <w:sz w:val="15"/>
              </w:rPr>
              <w:t xml:space="preserve">3,0 </w:t>
            </w:r>
          </w:p>
          <w:bookmarkEnd w:id="12094"/>
        </w:tc>
        <w:tc>
          <w:tcPr>
            <w:tcW w:w="1105" w:type="dxa"/>
            <w:tcBorders>
              <w:top w:val="outset" w:color="000000" w:sz="8"/>
              <w:left w:val="outset" w:color="000000" w:sz="8"/>
              <w:bottom w:val="outset" w:color="000000" w:sz="8"/>
              <w:right w:val="outset" w:color="000000" w:sz="8"/>
            </w:tcBorders>
            <w:vAlign w:val="center"/>
          </w:tcPr>
          <w:bookmarkStart w:name="10152" w:id="12095"/>
          <w:p>
            <w:pPr>
              <w:spacing w:after="0"/>
              <w:ind w:left="0"/>
              <w:jc w:val="center"/>
            </w:pPr>
            <w:r>
              <w:rPr>
                <w:rFonts w:ascii="Arial"/>
                <w:b w:val="false"/>
                <w:i w:val="false"/>
                <w:color w:val="000000"/>
                <w:sz w:val="15"/>
              </w:rPr>
              <w:t xml:space="preserve">3,0 </w:t>
            </w:r>
          </w:p>
          <w:bookmarkEnd w:id="12095"/>
        </w:tc>
        <w:tc>
          <w:tcPr>
            <w:tcW w:w="972" w:type="dxa"/>
            <w:tcBorders>
              <w:top w:val="outset" w:color="000000" w:sz="8"/>
              <w:left w:val="outset" w:color="000000" w:sz="8"/>
              <w:bottom w:val="outset" w:color="000000" w:sz="8"/>
              <w:right w:val="outset" w:color="000000" w:sz="8"/>
            </w:tcBorders>
            <w:vAlign w:val="center"/>
          </w:tcPr>
          <w:bookmarkStart w:name="10153" w:id="12096"/>
          <w:p>
            <w:pPr>
              <w:spacing w:after="0"/>
              <w:ind w:left="0"/>
              <w:jc w:val="center"/>
            </w:pPr>
            <w:r>
              <w:rPr>
                <w:rFonts w:ascii="Arial"/>
                <w:b w:val="false"/>
                <w:i w:val="false"/>
                <w:color w:val="000000"/>
                <w:sz w:val="15"/>
              </w:rPr>
              <w:t xml:space="preserve">- </w:t>
            </w:r>
          </w:p>
          <w:bookmarkEnd w:id="12096"/>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54" w:id="12097"/>
          <w:p>
            <w:pPr>
              <w:spacing w:after="0"/>
              <w:ind w:left="0"/>
              <w:jc w:val="left"/>
            </w:pPr>
            <w:r>
              <w:rPr>
                <w:rFonts w:ascii="Arial"/>
                <w:b w:val="false"/>
                <w:i w:val="false"/>
                <w:color w:val="000000"/>
                <w:sz w:val="15"/>
              </w:rPr>
              <w:t>Розвиток виробничої бази</w:t>
            </w:r>
          </w:p>
          <w:bookmarkEnd w:id="12097"/>
        </w:tc>
        <w:tc>
          <w:tcPr>
            <w:tcW w:w="997" w:type="dxa"/>
            <w:tcBorders>
              <w:top w:val="outset" w:color="000000" w:sz="8"/>
              <w:left w:val="outset" w:color="000000" w:sz="8"/>
              <w:bottom w:val="outset" w:color="000000" w:sz="8"/>
              <w:right w:val="outset" w:color="000000" w:sz="8"/>
            </w:tcBorders>
            <w:vAlign w:val="center"/>
          </w:tcPr>
          <w:bookmarkStart w:name="10155" w:id="12098"/>
          <w:p>
            <w:pPr>
              <w:spacing w:after="0"/>
              <w:ind w:left="0"/>
              <w:jc w:val="center"/>
            </w:pPr>
            <w:r>
              <w:rPr>
                <w:rFonts w:ascii="Arial"/>
                <w:b w:val="false"/>
                <w:i w:val="false"/>
                <w:color w:val="000000"/>
                <w:sz w:val="15"/>
              </w:rPr>
              <w:t xml:space="preserve">45,65 </w:t>
            </w:r>
          </w:p>
          <w:bookmarkEnd w:id="12098"/>
        </w:tc>
        <w:tc>
          <w:tcPr>
            <w:tcW w:w="1102" w:type="dxa"/>
            <w:tcBorders>
              <w:top w:val="outset" w:color="000000" w:sz="8"/>
              <w:left w:val="outset" w:color="000000" w:sz="8"/>
              <w:bottom w:val="outset" w:color="000000" w:sz="8"/>
              <w:right w:val="outset" w:color="000000" w:sz="8"/>
            </w:tcBorders>
            <w:vAlign w:val="center"/>
          </w:tcPr>
          <w:bookmarkStart w:name="10156" w:id="12099"/>
          <w:p>
            <w:pPr>
              <w:spacing w:after="0"/>
              <w:ind w:left="0"/>
              <w:jc w:val="center"/>
            </w:pPr>
            <w:r>
              <w:rPr>
                <w:rFonts w:ascii="Arial"/>
                <w:b w:val="false"/>
                <w:i w:val="false"/>
                <w:color w:val="000000"/>
                <w:sz w:val="15"/>
              </w:rPr>
              <w:t xml:space="preserve">1,0 </w:t>
            </w:r>
          </w:p>
          <w:bookmarkEnd w:id="12099"/>
        </w:tc>
        <w:tc>
          <w:tcPr>
            <w:tcW w:w="1102" w:type="dxa"/>
            <w:tcBorders>
              <w:top w:val="outset" w:color="000000" w:sz="8"/>
              <w:left w:val="outset" w:color="000000" w:sz="8"/>
              <w:bottom w:val="outset" w:color="000000" w:sz="8"/>
              <w:right w:val="outset" w:color="000000" w:sz="8"/>
            </w:tcBorders>
            <w:vAlign w:val="center"/>
          </w:tcPr>
          <w:bookmarkStart w:name="10157" w:id="12100"/>
          <w:p>
            <w:pPr>
              <w:spacing w:after="0"/>
              <w:ind w:left="0"/>
              <w:jc w:val="center"/>
            </w:pPr>
            <w:r>
              <w:rPr>
                <w:rFonts w:ascii="Arial"/>
                <w:b w:val="false"/>
                <w:i w:val="false"/>
                <w:color w:val="000000"/>
                <w:sz w:val="15"/>
              </w:rPr>
              <w:t xml:space="preserve">5,0 </w:t>
            </w:r>
          </w:p>
          <w:bookmarkEnd w:id="12100"/>
        </w:tc>
        <w:tc>
          <w:tcPr>
            <w:tcW w:w="1105" w:type="dxa"/>
            <w:tcBorders>
              <w:top w:val="outset" w:color="000000" w:sz="8"/>
              <w:left w:val="outset" w:color="000000" w:sz="8"/>
              <w:bottom w:val="outset" w:color="000000" w:sz="8"/>
              <w:right w:val="outset" w:color="000000" w:sz="8"/>
            </w:tcBorders>
            <w:vAlign w:val="center"/>
          </w:tcPr>
          <w:bookmarkStart w:name="10158" w:id="12101"/>
          <w:p>
            <w:pPr>
              <w:spacing w:after="0"/>
              <w:ind w:left="0"/>
              <w:jc w:val="center"/>
            </w:pPr>
            <w:r>
              <w:rPr>
                <w:rFonts w:ascii="Arial"/>
                <w:b w:val="false"/>
                <w:i w:val="false"/>
                <w:color w:val="000000"/>
                <w:sz w:val="15"/>
              </w:rPr>
              <w:t xml:space="preserve">7,0 </w:t>
            </w:r>
          </w:p>
          <w:bookmarkEnd w:id="12101"/>
        </w:tc>
        <w:tc>
          <w:tcPr>
            <w:tcW w:w="1105" w:type="dxa"/>
            <w:tcBorders>
              <w:top w:val="outset" w:color="000000" w:sz="8"/>
              <w:left w:val="outset" w:color="000000" w:sz="8"/>
              <w:bottom w:val="outset" w:color="000000" w:sz="8"/>
              <w:right w:val="outset" w:color="000000" w:sz="8"/>
            </w:tcBorders>
            <w:vAlign w:val="center"/>
          </w:tcPr>
          <w:bookmarkStart w:name="10159" w:id="12102"/>
          <w:p>
            <w:pPr>
              <w:spacing w:after="0"/>
              <w:ind w:left="0"/>
              <w:jc w:val="center"/>
            </w:pPr>
            <w:r>
              <w:rPr>
                <w:rFonts w:ascii="Arial"/>
                <w:b w:val="false"/>
                <w:i w:val="false"/>
                <w:color w:val="000000"/>
                <w:sz w:val="15"/>
              </w:rPr>
              <w:t xml:space="preserve">7,0 </w:t>
            </w:r>
          </w:p>
          <w:bookmarkEnd w:id="12102"/>
        </w:tc>
        <w:tc>
          <w:tcPr>
            <w:tcW w:w="1105" w:type="dxa"/>
            <w:tcBorders>
              <w:top w:val="outset" w:color="000000" w:sz="8"/>
              <w:left w:val="outset" w:color="000000" w:sz="8"/>
              <w:bottom w:val="outset" w:color="000000" w:sz="8"/>
              <w:right w:val="outset" w:color="000000" w:sz="8"/>
            </w:tcBorders>
            <w:vAlign w:val="center"/>
          </w:tcPr>
          <w:bookmarkStart w:name="10160" w:id="12103"/>
          <w:p>
            <w:pPr>
              <w:spacing w:after="0"/>
              <w:ind w:left="0"/>
              <w:jc w:val="center"/>
            </w:pPr>
            <w:r>
              <w:rPr>
                <w:rFonts w:ascii="Arial"/>
                <w:b w:val="false"/>
                <w:i w:val="false"/>
                <w:color w:val="000000"/>
                <w:sz w:val="15"/>
              </w:rPr>
              <w:t xml:space="preserve">7,0 </w:t>
            </w:r>
          </w:p>
          <w:bookmarkEnd w:id="12103"/>
        </w:tc>
        <w:tc>
          <w:tcPr>
            <w:tcW w:w="1105" w:type="dxa"/>
            <w:tcBorders>
              <w:top w:val="outset" w:color="000000" w:sz="8"/>
              <w:left w:val="outset" w:color="000000" w:sz="8"/>
              <w:bottom w:val="outset" w:color="000000" w:sz="8"/>
              <w:right w:val="outset" w:color="000000" w:sz="8"/>
            </w:tcBorders>
            <w:vAlign w:val="center"/>
          </w:tcPr>
          <w:bookmarkStart w:name="10161" w:id="12104"/>
          <w:p>
            <w:pPr>
              <w:spacing w:after="0"/>
              <w:ind w:left="0"/>
              <w:jc w:val="center"/>
            </w:pPr>
            <w:r>
              <w:rPr>
                <w:rFonts w:ascii="Arial"/>
                <w:b w:val="false"/>
                <w:i w:val="false"/>
                <w:color w:val="000000"/>
                <w:sz w:val="15"/>
              </w:rPr>
              <w:t xml:space="preserve">10,0 </w:t>
            </w:r>
          </w:p>
          <w:bookmarkEnd w:id="12104"/>
        </w:tc>
        <w:tc>
          <w:tcPr>
            <w:tcW w:w="972" w:type="dxa"/>
            <w:tcBorders>
              <w:top w:val="outset" w:color="000000" w:sz="8"/>
              <w:left w:val="outset" w:color="000000" w:sz="8"/>
              <w:bottom w:val="outset" w:color="000000" w:sz="8"/>
              <w:right w:val="outset" w:color="000000" w:sz="8"/>
            </w:tcBorders>
            <w:vAlign w:val="center"/>
          </w:tcPr>
          <w:bookmarkStart w:name="10162" w:id="12105"/>
          <w:p>
            <w:pPr>
              <w:spacing w:after="0"/>
              <w:ind w:left="0"/>
              <w:jc w:val="center"/>
            </w:pPr>
            <w:r>
              <w:rPr>
                <w:rFonts w:ascii="Arial"/>
                <w:b w:val="false"/>
                <w:i w:val="false"/>
                <w:color w:val="000000"/>
                <w:sz w:val="15"/>
              </w:rPr>
              <w:t xml:space="preserve">8,65 </w:t>
            </w:r>
          </w:p>
          <w:bookmarkEnd w:id="12105"/>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63" w:id="12106"/>
          <w:p>
            <w:pPr>
              <w:spacing w:after="0"/>
              <w:ind w:left="0"/>
              <w:jc w:val="left"/>
            </w:pPr>
            <w:r>
              <w:rPr>
                <w:rFonts w:ascii="Arial"/>
                <w:b w:val="false"/>
                <w:i w:val="false"/>
                <w:color w:val="000000"/>
                <w:sz w:val="15"/>
              </w:rPr>
              <w:t>Проведення інвентаризацій, розробка проектів землеустрою щодо визначення меж територій</w:t>
            </w:r>
          </w:p>
          <w:bookmarkEnd w:id="12106"/>
        </w:tc>
        <w:tc>
          <w:tcPr>
            <w:tcW w:w="997" w:type="dxa"/>
            <w:tcBorders>
              <w:top w:val="outset" w:color="000000" w:sz="8"/>
              <w:left w:val="outset" w:color="000000" w:sz="8"/>
              <w:bottom w:val="outset" w:color="000000" w:sz="8"/>
              <w:right w:val="outset" w:color="000000" w:sz="8"/>
            </w:tcBorders>
            <w:vAlign w:val="center"/>
          </w:tcPr>
          <w:bookmarkStart w:name="10164" w:id="12107"/>
          <w:p>
            <w:pPr>
              <w:spacing w:after="0"/>
              <w:ind w:left="0"/>
              <w:jc w:val="center"/>
            </w:pPr>
            <w:r>
              <w:rPr>
                <w:rFonts w:ascii="Arial"/>
                <w:b w:val="false"/>
                <w:i w:val="false"/>
                <w:color w:val="000000"/>
                <w:sz w:val="15"/>
              </w:rPr>
              <w:t xml:space="preserve">18,0 </w:t>
            </w:r>
          </w:p>
          <w:bookmarkEnd w:id="12107"/>
        </w:tc>
        <w:tc>
          <w:tcPr>
            <w:tcW w:w="1102" w:type="dxa"/>
            <w:tcBorders>
              <w:top w:val="outset" w:color="000000" w:sz="8"/>
              <w:left w:val="outset" w:color="000000" w:sz="8"/>
              <w:bottom w:val="outset" w:color="000000" w:sz="8"/>
              <w:right w:val="outset" w:color="000000" w:sz="8"/>
            </w:tcBorders>
            <w:vAlign w:val="center"/>
          </w:tcPr>
          <w:bookmarkStart w:name="10165" w:id="12108"/>
          <w:p>
            <w:pPr>
              <w:spacing w:after="0"/>
              <w:ind w:left="0"/>
              <w:jc w:val="center"/>
            </w:pPr>
            <w:r>
              <w:rPr>
                <w:rFonts w:ascii="Arial"/>
                <w:b w:val="false"/>
                <w:i w:val="false"/>
                <w:color w:val="000000"/>
                <w:sz w:val="15"/>
              </w:rPr>
              <w:t xml:space="preserve">- </w:t>
            </w:r>
          </w:p>
          <w:bookmarkEnd w:id="12108"/>
        </w:tc>
        <w:tc>
          <w:tcPr>
            <w:tcW w:w="1102" w:type="dxa"/>
            <w:tcBorders>
              <w:top w:val="outset" w:color="000000" w:sz="8"/>
              <w:left w:val="outset" w:color="000000" w:sz="8"/>
              <w:bottom w:val="outset" w:color="000000" w:sz="8"/>
              <w:right w:val="outset" w:color="000000" w:sz="8"/>
            </w:tcBorders>
            <w:vAlign w:val="center"/>
          </w:tcPr>
          <w:bookmarkStart w:name="10166" w:id="12109"/>
          <w:p>
            <w:pPr>
              <w:spacing w:after="0"/>
              <w:ind w:left="0"/>
              <w:jc w:val="center"/>
            </w:pPr>
            <w:r>
              <w:rPr>
                <w:rFonts w:ascii="Arial"/>
                <w:b w:val="false"/>
                <w:i w:val="false"/>
                <w:color w:val="000000"/>
                <w:sz w:val="15"/>
              </w:rPr>
              <w:t xml:space="preserve">1,7 </w:t>
            </w:r>
          </w:p>
          <w:bookmarkEnd w:id="12109"/>
        </w:tc>
        <w:tc>
          <w:tcPr>
            <w:tcW w:w="1105" w:type="dxa"/>
            <w:tcBorders>
              <w:top w:val="outset" w:color="000000" w:sz="8"/>
              <w:left w:val="outset" w:color="000000" w:sz="8"/>
              <w:bottom w:val="outset" w:color="000000" w:sz="8"/>
              <w:right w:val="outset" w:color="000000" w:sz="8"/>
            </w:tcBorders>
            <w:vAlign w:val="center"/>
          </w:tcPr>
          <w:bookmarkStart w:name="10167" w:id="12110"/>
          <w:p>
            <w:pPr>
              <w:spacing w:after="0"/>
              <w:ind w:left="0"/>
              <w:jc w:val="center"/>
            </w:pPr>
            <w:r>
              <w:rPr>
                <w:rFonts w:ascii="Arial"/>
                <w:b w:val="false"/>
                <w:i w:val="false"/>
                <w:color w:val="000000"/>
                <w:sz w:val="15"/>
              </w:rPr>
              <w:t xml:space="preserve">4,0 </w:t>
            </w:r>
          </w:p>
          <w:bookmarkEnd w:id="12110"/>
        </w:tc>
        <w:tc>
          <w:tcPr>
            <w:tcW w:w="1105" w:type="dxa"/>
            <w:tcBorders>
              <w:top w:val="outset" w:color="000000" w:sz="8"/>
              <w:left w:val="outset" w:color="000000" w:sz="8"/>
              <w:bottom w:val="outset" w:color="000000" w:sz="8"/>
              <w:right w:val="outset" w:color="000000" w:sz="8"/>
            </w:tcBorders>
            <w:vAlign w:val="center"/>
          </w:tcPr>
          <w:bookmarkStart w:name="10168" w:id="12111"/>
          <w:p>
            <w:pPr>
              <w:spacing w:after="0"/>
              <w:ind w:left="0"/>
              <w:jc w:val="center"/>
            </w:pPr>
            <w:r>
              <w:rPr>
                <w:rFonts w:ascii="Arial"/>
                <w:b w:val="false"/>
                <w:i w:val="false"/>
                <w:color w:val="000000"/>
                <w:sz w:val="15"/>
              </w:rPr>
              <w:t xml:space="preserve">4,0 </w:t>
            </w:r>
          </w:p>
          <w:bookmarkEnd w:id="12111"/>
        </w:tc>
        <w:tc>
          <w:tcPr>
            <w:tcW w:w="1105" w:type="dxa"/>
            <w:tcBorders>
              <w:top w:val="outset" w:color="000000" w:sz="8"/>
              <w:left w:val="outset" w:color="000000" w:sz="8"/>
              <w:bottom w:val="outset" w:color="000000" w:sz="8"/>
              <w:right w:val="outset" w:color="000000" w:sz="8"/>
            </w:tcBorders>
            <w:vAlign w:val="center"/>
          </w:tcPr>
          <w:bookmarkStart w:name="10169" w:id="12112"/>
          <w:p>
            <w:pPr>
              <w:spacing w:after="0"/>
              <w:ind w:left="0"/>
              <w:jc w:val="center"/>
            </w:pPr>
            <w:r>
              <w:rPr>
                <w:rFonts w:ascii="Arial"/>
                <w:b w:val="false"/>
                <w:i w:val="false"/>
                <w:color w:val="000000"/>
                <w:sz w:val="15"/>
              </w:rPr>
              <w:t xml:space="preserve">4,0 </w:t>
            </w:r>
          </w:p>
          <w:bookmarkEnd w:id="12112"/>
        </w:tc>
        <w:tc>
          <w:tcPr>
            <w:tcW w:w="1105" w:type="dxa"/>
            <w:tcBorders>
              <w:top w:val="outset" w:color="000000" w:sz="8"/>
              <w:left w:val="outset" w:color="000000" w:sz="8"/>
              <w:bottom w:val="outset" w:color="000000" w:sz="8"/>
              <w:right w:val="outset" w:color="000000" w:sz="8"/>
            </w:tcBorders>
            <w:vAlign w:val="center"/>
          </w:tcPr>
          <w:bookmarkStart w:name="10170" w:id="12113"/>
          <w:p>
            <w:pPr>
              <w:spacing w:after="0"/>
              <w:ind w:left="0"/>
              <w:jc w:val="center"/>
            </w:pPr>
            <w:r>
              <w:rPr>
                <w:rFonts w:ascii="Arial"/>
                <w:b w:val="false"/>
                <w:i w:val="false"/>
                <w:color w:val="000000"/>
                <w:sz w:val="15"/>
              </w:rPr>
              <w:t xml:space="preserve">4,0 </w:t>
            </w:r>
          </w:p>
          <w:bookmarkEnd w:id="12113"/>
        </w:tc>
        <w:tc>
          <w:tcPr>
            <w:tcW w:w="972" w:type="dxa"/>
            <w:tcBorders>
              <w:top w:val="outset" w:color="000000" w:sz="8"/>
              <w:left w:val="outset" w:color="000000" w:sz="8"/>
              <w:bottom w:val="outset" w:color="000000" w:sz="8"/>
              <w:right w:val="outset" w:color="000000" w:sz="8"/>
            </w:tcBorders>
            <w:vAlign w:val="center"/>
          </w:tcPr>
          <w:bookmarkStart w:name="10171" w:id="12114"/>
          <w:p>
            <w:pPr>
              <w:spacing w:after="0"/>
              <w:ind w:left="0"/>
              <w:jc w:val="center"/>
            </w:pPr>
            <w:r>
              <w:rPr>
                <w:rFonts w:ascii="Arial"/>
                <w:b w:val="false"/>
                <w:i w:val="false"/>
                <w:color w:val="000000"/>
                <w:sz w:val="15"/>
              </w:rPr>
              <w:t xml:space="preserve">0,3 </w:t>
            </w:r>
          </w:p>
          <w:bookmarkEnd w:id="12114"/>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72" w:id="12115"/>
          <w:p>
            <w:pPr>
              <w:spacing w:after="0"/>
              <w:ind w:left="0"/>
              <w:jc w:val="left"/>
            </w:pPr>
            <w:r>
              <w:rPr>
                <w:rFonts w:ascii="Arial"/>
                <w:b w:val="false"/>
                <w:i w:val="false"/>
                <w:color w:val="000000"/>
                <w:sz w:val="15"/>
              </w:rPr>
              <w:t>Створення електронної бази даних озеленених територій</w:t>
            </w:r>
          </w:p>
          <w:bookmarkEnd w:id="12115"/>
        </w:tc>
        <w:tc>
          <w:tcPr>
            <w:tcW w:w="997" w:type="dxa"/>
            <w:tcBorders>
              <w:top w:val="outset" w:color="000000" w:sz="8"/>
              <w:left w:val="outset" w:color="000000" w:sz="8"/>
              <w:bottom w:val="outset" w:color="000000" w:sz="8"/>
              <w:right w:val="outset" w:color="000000" w:sz="8"/>
            </w:tcBorders>
            <w:vAlign w:val="center"/>
          </w:tcPr>
          <w:bookmarkStart w:name="10173" w:id="12116"/>
          <w:p>
            <w:pPr>
              <w:spacing w:after="0"/>
              <w:ind w:left="0"/>
              <w:jc w:val="center"/>
            </w:pPr>
            <w:r>
              <w:rPr>
                <w:rFonts w:ascii="Arial"/>
                <w:b w:val="false"/>
                <w:i w:val="false"/>
                <w:color w:val="000000"/>
                <w:sz w:val="15"/>
              </w:rPr>
              <w:t xml:space="preserve">0,8 </w:t>
            </w:r>
          </w:p>
          <w:bookmarkEnd w:id="12116"/>
        </w:tc>
        <w:tc>
          <w:tcPr>
            <w:tcW w:w="1102" w:type="dxa"/>
            <w:tcBorders>
              <w:top w:val="outset" w:color="000000" w:sz="8"/>
              <w:left w:val="outset" w:color="000000" w:sz="8"/>
              <w:bottom w:val="outset" w:color="000000" w:sz="8"/>
              <w:right w:val="outset" w:color="000000" w:sz="8"/>
            </w:tcBorders>
            <w:vAlign w:val="center"/>
          </w:tcPr>
          <w:bookmarkStart w:name="10174" w:id="12117"/>
          <w:p>
            <w:pPr>
              <w:spacing w:after="0"/>
              <w:ind w:left="0"/>
              <w:jc w:val="center"/>
            </w:pPr>
            <w:r>
              <w:rPr>
                <w:rFonts w:ascii="Arial"/>
                <w:b w:val="false"/>
                <w:i w:val="false"/>
                <w:color w:val="000000"/>
                <w:sz w:val="15"/>
              </w:rPr>
              <w:t xml:space="preserve">0,05 </w:t>
            </w:r>
          </w:p>
          <w:bookmarkEnd w:id="12117"/>
        </w:tc>
        <w:tc>
          <w:tcPr>
            <w:tcW w:w="1102" w:type="dxa"/>
            <w:tcBorders>
              <w:top w:val="outset" w:color="000000" w:sz="8"/>
              <w:left w:val="outset" w:color="000000" w:sz="8"/>
              <w:bottom w:val="outset" w:color="000000" w:sz="8"/>
              <w:right w:val="outset" w:color="000000" w:sz="8"/>
            </w:tcBorders>
            <w:vAlign w:val="center"/>
          </w:tcPr>
          <w:bookmarkStart w:name="10175" w:id="12118"/>
          <w:p>
            <w:pPr>
              <w:spacing w:after="0"/>
              <w:ind w:left="0"/>
              <w:jc w:val="center"/>
            </w:pPr>
            <w:r>
              <w:rPr>
                <w:rFonts w:ascii="Arial"/>
                <w:b w:val="false"/>
                <w:i w:val="false"/>
                <w:color w:val="000000"/>
                <w:sz w:val="15"/>
              </w:rPr>
              <w:t xml:space="preserve">0,25 </w:t>
            </w:r>
          </w:p>
          <w:bookmarkEnd w:id="12118"/>
        </w:tc>
        <w:tc>
          <w:tcPr>
            <w:tcW w:w="1105" w:type="dxa"/>
            <w:tcBorders>
              <w:top w:val="outset" w:color="000000" w:sz="8"/>
              <w:left w:val="outset" w:color="000000" w:sz="8"/>
              <w:bottom w:val="outset" w:color="000000" w:sz="8"/>
              <w:right w:val="outset" w:color="000000" w:sz="8"/>
            </w:tcBorders>
            <w:vAlign w:val="center"/>
          </w:tcPr>
          <w:bookmarkStart w:name="10176" w:id="12119"/>
          <w:p>
            <w:pPr>
              <w:spacing w:after="0"/>
              <w:ind w:left="0"/>
              <w:jc w:val="center"/>
            </w:pPr>
            <w:r>
              <w:rPr>
                <w:rFonts w:ascii="Arial"/>
                <w:b w:val="false"/>
                <w:i w:val="false"/>
                <w:color w:val="000000"/>
                <w:sz w:val="15"/>
              </w:rPr>
              <w:t xml:space="preserve">0,25 </w:t>
            </w:r>
          </w:p>
          <w:bookmarkEnd w:id="12119"/>
        </w:tc>
        <w:tc>
          <w:tcPr>
            <w:tcW w:w="1105" w:type="dxa"/>
            <w:tcBorders>
              <w:top w:val="outset" w:color="000000" w:sz="8"/>
              <w:left w:val="outset" w:color="000000" w:sz="8"/>
              <w:bottom w:val="outset" w:color="000000" w:sz="8"/>
              <w:right w:val="outset" w:color="000000" w:sz="8"/>
            </w:tcBorders>
            <w:vAlign w:val="center"/>
          </w:tcPr>
          <w:bookmarkStart w:name="10177" w:id="12120"/>
          <w:p>
            <w:pPr>
              <w:spacing w:after="0"/>
              <w:ind w:left="0"/>
              <w:jc w:val="center"/>
            </w:pPr>
            <w:r>
              <w:rPr>
                <w:rFonts w:ascii="Arial"/>
                <w:b w:val="false"/>
                <w:i w:val="false"/>
                <w:color w:val="000000"/>
                <w:sz w:val="15"/>
              </w:rPr>
              <w:t xml:space="preserve">0,25 </w:t>
            </w:r>
          </w:p>
          <w:bookmarkEnd w:id="12120"/>
        </w:tc>
        <w:tc>
          <w:tcPr>
            <w:tcW w:w="1105" w:type="dxa"/>
            <w:tcBorders>
              <w:top w:val="outset" w:color="000000" w:sz="8"/>
              <w:left w:val="outset" w:color="000000" w:sz="8"/>
              <w:bottom w:val="outset" w:color="000000" w:sz="8"/>
              <w:right w:val="outset" w:color="000000" w:sz="8"/>
            </w:tcBorders>
            <w:vAlign w:val="center"/>
          </w:tcPr>
          <w:bookmarkStart w:name="10178" w:id="12121"/>
          <w:p>
            <w:pPr>
              <w:spacing w:after="0"/>
              <w:ind w:left="0"/>
              <w:jc w:val="center"/>
            </w:pPr>
            <w:r>
              <w:rPr>
                <w:rFonts w:ascii="Arial"/>
                <w:b w:val="false"/>
                <w:i w:val="false"/>
                <w:color w:val="000000"/>
                <w:sz w:val="15"/>
              </w:rPr>
              <w:t xml:space="preserve">- </w:t>
            </w:r>
          </w:p>
          <w:bookmarkEnd w:id="12121"/>
        </w:tc>
        <w:tc>
          <w:tcPr>
            <w:tcW w:w="1105" w:type="dxa"/>
            <w:tcBorders>
              <w:top w:val="outset" w:color="000000" w:sz="8"/>
              <w:left w:val="outset" w:color="000000" w:sz="8"/>
              <w:bottom w:val="outset" w:color="000000" w:sz="8"/>
              <w:right w:val="outset" w:color="000000" w:sz="8"/>
            </w:tcBorders>
            <w:vAlign w:val="center"/>
          </w:tcPr>
          <w:bookmarkStart w:name="10179" w:id="12122"/>
          <w:p>
            <w:pPr>
              <w:spacing w:after="0"/>
              <w:ind w:left="0"/>
              <w:jc w:val="center"/>
            </w:pPr>
            <w:r>
              <w:rPr>
                <w:rFonts w:ascii="Arial"/>
                <w:b w:val="false"/>
                <w:i w:val="false"/>
                <w:color w:val="000000"/>
                <w:sz w:val="15"/>
              </w:rPr>
              <w:t xml:space="preserve">- </w:t>
            </w:r>
          </w:p>
          <w:bookmarkEnd w:id="12122"/>
        </w:tc>
        <w:tc>
          <w:tcPr>
            <w:tcW w:w="972" w:type="dxa"/>
            <w:tcBorders>
              <w:top w:val="outset" w:color="000000" w:sz="8"/>
              <w:left w:val="outset" w:color="000000" w:sz="8"/>
              <w:bottom w:val="outset" w:color="000000" w:sz="8"/>
              <w:right w:val="outset" w:color="000000" w:sz="8"/>
            </w:tcBorders>
            <w:vAlign w:val="center"/>
          </w:tcPr>
          <w:bookmarkStart w:name="10180" w:id="12123"/>
          <w:p>
            <w:pPr>
              <w:spacing w:after="0"/>
              <w:ind w:left="0"/>
              <w:jc w:val="center"/>
            </w:pPr>
            <w:r>
              <w:rPr>
                <w:rFonts w:ascii="Arial"/>
                <w:b w:val="false"/>
                <w:i w:val="false"/>
                <w:color w:val="000000"/>
                <w:sz w:val="15"/>
              </w:rPr>
              <w:t xml:space="preserve">- </w:t>
            </w:r>
          </w:p>
          <w:bookmarkEnd w:id="12123"/>
        </w:tc>
      </w:tr>
      <w:tr>
        <w:trPr>
          <w:trHeight w:val="45" w:hRule="atLeast"/>
        </w:trPr>
        <w:tc>
          <w:tcPr>
            <w:tcW w:w="2487" w:type="dxa"/>
            <w:tcBorders>
              <w:top w:val="outset" w:color="000000" w:sz="8"/>
              <w:left w:val="outset" w:color="000000" w:sz="8"/>
              <w:bottom w:val="outset" w:color="000000" w:sz="8"/>
              <w:right w:val="outset" w:color="000000" w:sz="8"/>
            </w:tcBorders>
            <w:vAlign w:val="center"/>
          </w:tcPr>
          <w:bookmarkStart w:name="10181" w:id="12124"/>
          <w:p>
            <w:pPr>
              <w:spacing w:after="0"/>
              <w:ind w:left="0"/>
              <w:jc w:val="left"/>
            </w:pPr>
            <w:r>
              <w:rPr>
                <w:rFonts w:ascii="Arial"/>
                <w:b/>
                <w:i w:val="false"/>
                <w:color w:val="000000"/>
                <w:sz w:val="15"/>
              </w:rPr>
              <w:t>Всього:</w:t>
            </w:r>
          </w:p>
          <w:bookmarkEnd w:id="12124"/>
        </w:tc>
        <w:tc>
          <w:tcPr>
            <w:tcW w:w="997" w:type="dxa"/>
            <w:tcBorders>
              <w:top w:val="outset" w:color="000000" w:sz="8"/>
              <w:left w:val="outset" w:color="000000" w:sz="8"/>
              <w:bottom w:val="outset" w:color="000000" w:sz="8"/>
              <w:right w:val="outset" w:color="000000" w:sz="8"/>
            </w:tcBorders>
            <w:vAlign w:val="center"/>
          </w:tcPr>
          <w:bookmarkStart w:name="10182" w:id="12125"/>
          <w:p>
            <w:pPr>
              <w:spacing w:after="0"/>
              <w:ind w:left="0"/>
              <w:jc w:val="center"/>
            </w:pPr>
            <w:r>
              <w:rPr>
                <w:rFonts w:ascii="Arial"/>
                <w:b/>
                <w:i w:val="false"/>
                <w:color w:val="000000"/>
                <w:sz w:val="15"/>
              </w:rPr>
              <w:t>935,26</w:t>
            </w:r>
            <w:r>
              <w:rPr>
                <w:rFonts w:ascii="Arial"/>
                <w:b w:val="false"/>
                <w:i w:val="false"/>
                <w:color w:val="000000"/>
                <w:sz w:val="15"/>
              </w:rPr>
              <w:t xml:space="preserve"> </w:t>
            </w:r>
          </w:p>
          <w:bookmarkEnd w:id="12125"/>
        </w:tc>
        <w:tc>
          <w:tcPr>
            <w:tcW w:w="1102" w:type="dxa"/>
            <w:tcBorders>
              <w:top w:val="outset" w:color="000000" w:sz="8"/>
              <w:left w:val="outset" w:color="000000" w:sz="8"/>
              <w:bottom w:val="outset" w:color="000000" w:sz="8"/>
              <w:right w:val="outset" w:color="000000" w:sz="8"/>
            </w:tcBorders>
            <w:vAlign w:val="center"/>
          </w:tcPr>
          <w:bookmarkStart w:name="10183" w:id="12126"/>
          <w:p>
            <w:pPr>
              <w:spacing w:after="0"/>
              <w:ind w:left="0"/>
              <w:jc w:val="center"/>
            </w:pPr>
            <w:r>
              <w:rPr>
                <w:rFonts w:ascii="Arial"/>
                <w:b/>
                <w:i w:val="false"/>
                <w:color w:val="000000"/>
                <w:sz w:val="15"/>
              </w:rPr>
              <w:t>58,04</w:t>
            </w:r>
            <w:r>
              <w:rPr>
                <w:rFonts w:ascii="Arial"/>
                <w:b w:val="false"/>
                <w:i w:val="false"/>
                <w:color w:val="000000"/>
                <w:sz w:val="15"/>
              </w:rPr>
              <w:t xml:space="preserve"> </w:t>
            </w:r>
          </w:p>
          <w:bookmarkEnd w:id="12126"/>
        </w:tc>
        <w:tc>
          <w:tcPr>
            <w:tcW w:w="1102" w:type="dxa"/>
            <w:tcBorders>
              <w:top w:val="outset" w:color="000000" w:sz="8"/>
              <w:left w:val="outset" w:color="000000" w:sz="8"/>
              <w:bottom w:val="outset" w:color="000000" w:sz="8"/>
              <w:right w:val="outset" w:color="000000" w:sz="8"/>
            </w:tcBorders>
            <w:vAlign w:val="center"/>
          </w:tcPr>
          <w:bookmarkStart w:name="10184" w:id="12127"/>
          <w:p>
            <w:pPr>
              <w:spacing w:after="0"/>
              <w:ind w:left="0"/>
              <w:jc w:val="center"/>
            </w:pPr>
            <w:r>
              <w:rPr>
                <w:rFonts w:ascii="Arial"/>
                <w:b/>
                <w:i w:val="false"/>
                <w:color w:val="000000"/>
                <w:sz w:val="15"/>
              </w:rPr>
              <w:t>79,18</w:t>
            </w:r>
            <w:r>
              <w:rPr>
                <w:rFonts w:ascii="Arial"/>
                <w:b w:val="false"/>
                <w:i w:val="false"/>
                <w:color w:val="000000"/>
                <w:sz w:val="15"/>
              </w:rPr>
              <w:t xml:space="preserve"> </w:t>
            </w:r>
          </w:p>
          <w:bookmarkEnd w:id="12127"/>
        </w:tc>
        <w:tc>
          <w:tcPr>
            <w:tcW w:w="1105" w:type="dxa"/>
            <w:tcBorders>
              <w:top w:val="outset" w:color="000000" w:sz="8"/>
              <w:left w:val="outset" w:color="000000" w:sz="8"/>
              <w:bottom w:val="outset" w:color="000000" w:sz="8"/>
              <w:right w:val="outset" w:color="000000" w:sz="8"/>
            </w:tcBorders>
            <w:vAlign w:val="center"/>
          </w:tcPr>
          <w:bookmarkStart w:name="10185" w:id="12128"/>
          <w:p>
            <w:pPr>
              <w:spacing w:after="0"/>
              <w:ind w:left="0"/>
              <w:jc w:val="center"/>
            </w:pPr>
            <w:r>
              <w:rPr>
                <w:rFonts w:ascii="Arial"/>
                <w:b/>
                <w:i w:val="false"/>
                <w:color w:val="000000"/>
                <w:sz w:val="15"/>
              </w:rPr>
              <w:t>132,16</w:t>
            </w:r>
            <w:r>
              <w:rPr>
                <w:rFonts w:ascii="Arial"/>
                <w:b w:val="false"/>
                <w:i w:val="false"/>
                <w:color w:val="000000"/>
                <w:sz w:val="15"/>
              </w:rPr>
              <w:t xml:space="preserve"> </w:t>
            </w:r>
          </w:p>
          <w:bookmarkEnd w:id="12128"/>
        </w:tc>
        <w:tc>
          <w:tcPr>
            <w:tcW w:w="1105" w:type="dxa"/>
            <w:tcBorders>
              <w:top w:val="outset" w:color="000000" w:sz="8"/>
              <w:left w:val="outset" w:color="000000" w:sz="8"/>
              <w:bottom w:val="outset" w:color="000000" w:sz="8"/>
              <w:right w:val="outset" w:color="000000" w:sz="8"/>
            </w:tcBorders>
            <w:vAlign w:val="center"/>
          </w:tcPr>
          <w:bookmarkStart w:name="10186" w:id="12129"/>
          <w:p>
            <w:pPr>
              <w:spacing w:after="0"/>
              <w:ind w:left="0"/>
              <w:jc w:val="center"/>
            </w:pPr>
            <w:r>
              <w:rPr>
                <w:rFonts w:ascii="Arial"/>
                <w:b/>
                <w:i w:val="false"/>
                <w:color w:val="000000"/>
                <w:sz w:val="15"/>
              </w:rPr>
              <w:t>163,81</w:t>
            </w:r>
            <w:r>
              <w:rPr>
                <w:rFonts w:ascii="Arial"/>
                <w:b w:val="false"/>
                <w:i w:val="false"/>
                <w:color w:val="000000"/>
                <w:sz w:val="15"/>
              </w:rPr>
              <w:t xml:space="preserve"> </w:t>
            </w:r>
          </w:p>
          <w:bookmarkEnd w:id="12129"/>
        </w:tc>
        <w:tc>
          <w:tcPr>
            <w:tcW w:w="1105" w:type="dxa"/>
            <w:tcBorders>
              <w:top w:val="outset" w:color="000000" w:sz="8"/>
              <w:left w:val="outset" w:color="000000" w:sz="8"/>
              <w:bottom w:val="outset" w:color="000000" w:sz="8"/>
              <w:right w:val="outset" w:color="000000" w:sz="8"/>
            </w:tcBorders>
            <w:vAlign w:val="center"/>
          </w:tcPr>
          <w:bookmarkStart w:name="10187" w:id="12130"/>
          <w:p>
            <w:pPr>
              <w:spacing w:after="0"/>
              <w:ind w:left="0"/>
              <w:jc w:val="center"/>
            </w:pPr>
            <w:r>
              <w:rPr>
                <w:rFonts w:ascii="Arial"/>
                <w:b/>
                <w:i w:val="false"/>
                <w:color w:val="000000"/>
                <w:sz w:val="15"/>
              </w:rPr>
              <w:t>179,61</w:t>
            </w:r>
            <w:r>
              <w:rPr>
                <w:rFonts w:ascii="Arial"/>
                <w:b w:val="false"/>
                <w:i w:val="false"/>
                <w:color w:val="000000"/>
                <w:sz w:val="15"/>
              </w:rPr>
              <w:t xml:space="preserve"> </w:t>
            </w:r>
          </w:p>
          <w:bookmarkEnd w:id="12130"/>
        </w:tc>
        <w:tc>
          <w:tcPr>
            <w:tcW w:w="1105" w:type="dxa"/>
            <w:tcBorders>
              <w:top w:val="outset" w:color="000000" w:sz="8"/>
              <w:left w:val="outset" w:color="000000" w:sz="8"/>
              <w:bottom w:val="outset" w:color="000000" w:sz="8"/>
              <w:right w:val="outset" w:color="000000" w:sz="8"/>
            </w:tcBorders>
            <w:vAlign w:val="center"/>
          </w:tcPr>
          <w:bookmarkStart w:name="10188" w:id="12131"/>
          <w:p>
            <w:pPr>
              <w:spacing w:after="0"/>
              <w:ind w:left="0"/>
              <w:jc w:val="center"/>
            </w:pPr>
            <w:r>
              <w:rPr>
                <w:rFonts w:ascii="Arial"/>
                <w:b/>
                <w:i w:val="false"/>
                <w:color w:val="000000"/>
                <w:sz w:val="15"/>
              </w:rPr>
              <w:t>167,85</w:t>
            </w:r>
            <w:r>
              <w:rPr>
                <w:rFonts w:ascii="Arial"/>
                <w:b w:val="false"/>
                <w:i w:val="false"/>
                <w:color w:val="000000"/>
                <w:sz w:val="15"/>
              </w:rPr>
              <w:t xml:space="preserve"> </w:t>
            </w:r>
          </w:p>
          <w:bookmarkEnd w:id="12131"/>
        </w:tc>
        <w:tc>
          <w:tcPr>
            <w:tcW w:w="972" w:type="dxa"/>
            <w:tcBorders>
              <w:top w:val="outset" w:color="000000" w:sz="8"/>
              <w:left w:val="outset" w:color="000000" w:sz="8"/>
              <w:bottom w:val="outset" w:color="000000" w:sz="8"/>
              <w:right w:val="outset" w:color="000000" w:sz="8"/>
            </w:tcBorders>
            <w:vAlign w:val="center"/>
          </w:tcPr>
          <w:bookmarkStart w:name="10189" w:id="12132"/>
          <w:p>
            <w:pPr>
              <w:spacing w:after="0"/>
              <w:ind w:left="0"/>
              <w:jc w:val="center"/>
            </w:pPr>
            <w:r>
              <w:rPr>
                <w:rFonts w:ascii="Arial"/>
                <w:b/>
                <w:i w:val="false"/>
                <w:color w:val="000000"/>
                <w:sz w:val="15"/>
              </w:rPr>
              <w:t>154,79</w:t>
            </w:r>
            <w:r>
              <w:rPr>
                <w:rFonts w:ascii="Arial"/>
                <w:b w:val="false"/>
                <w:i w:val="false"/>
                <w:color w:val="000000"/>
                <w:sz w:val="15"/>
              </w:rPr>
              <w:t xml:space="preserve"> </w:t>
            </w:r>
          </w:p>
          <w:bookmarkEnd w:id="12132"/>
        </w:tc>
      </w:tr>
    </w:tbl>
    <w:bookmarkStart w:name="10191" w:id="12133"/>
    <w:p>
      <w:pPr>
        <w:spacing w:after="0"/>
        <w:ind w:firstLine="240"/>
        <w:jc w:val="left"/>
      </w:pPr>
      <w:r>
        <w:rPr>
          <w:rFonts w:ascii="Arial"/>
          <w:b/>
          <w:i w:val="false"/>
          <w:color w:val="000000"/>
          <w:sz w:val="18"/>
        </w:rPr>
        <w:t>Розподіл загальної вартості:</w:t>
      </w:r>
    </w:p>
    <w:bookmarkEnd w:id="12133"/>
    <w:tbl>
      <w:tblPr>
        <w:tblW w:w="0" w:type="auto"/>
        <w:tblCellSpacing w:w="0" w:type="auto"/>
        <w:tblBorders>
          <w:top w:val="none"/>
          <w:left w:val="none"/>
          <w:bottom w:val="none"/>
          <w:right w:val="none"/>
          <w:insideH w:val="none"/>
          <w:insideV w:val="none"/>
        </w:tblBorders>
      </w:tblPr>
      <w:tblGrid>
        <w:gridCol w:w="7646"/>
        <w:gridCol w:w="3434"/>
      </w:tblGrid>
      <w:tr>
        <w:trPr>
          <w:trHeight w:val="30" w:hRule="atLeast"/>
        </w:trPr>
        <w:tc>
          <w:tcPr>
            <w:tcW w:w="7646" w:type="dxa"/>
            <w:tcBorders/>
            <w:vAlign w:val="center"/>
          </w:tcPr>
          <w:bookmarkStart w:name="10192" w:id="12134"/>
          <w:p>
            <w:pPr>
              <w:spacing w:after="0"/>
              <w:ind w:left="0"/>
              <w:jc w:val="left"/>
            </w:pPr>
            <w:r>
              <w:rPr>
                <w:rFonts w:ascii="Arial"/>
                <w:b w:val="false"/>
                <w:i w:val="false"/>
                <w:color w:val="000000"/>
                <w:sz w:val="15"/>
              </w:rPr>
              <w:t xml:space="preserve">- за рахунок коштів міського бюджету </w:t>
            </w:r>
          </w:p>
          <w:bookmarkEnd w:id="12134"/>
        </w:tc>
        <w:tc>
          <w:tcPr>
            <w:tcW w:w="3434" w:type="dxa"/>
            <w:tcBorders/>
            <w:vAlign w:val="center"/>
          </w:tcPr>
          <w:bookmarkStart w:name="10193" w:id="12135"/>
          <w:p>
            <w:pPr>
              <w:spacing w:after="0"/>
              <w:ind w:left="0"/>
              <w:jc w:val="left"/>
            </w:pPr>
            <w:r>
              <w:rPr>
                <w:rFonts w:ascii="Arial"/>
                <w:b w:val="false"/>
                <w:i w:val="false"/>
                <w:color w:val="000000"/>
                <w:sz w:val="15"/>
              </w:rPr>
              <w:t xml:space="preserve">- </w:t>
            </w:r>
            <w:r>
              <w:rPr>
                <w:rFonts w:ascii="Arial"/>
                <w:b/>
                <w:i w:val="false"/>
                <w:color w:val="000000"/>
                <w:sz w:val="15"/>
              </w:rPr>
              <w:t>385,20</w:t>
            </w:r>
            <w:r>
              <w:rPr>
                <w:rFonts w:ascii="Arial"/>
                <w:b w:val="false"/>
                <w:i w:val="false"/>
                <w:color w:val="000000"/>
                <w:sz w:val="15"/>
              </w:rPr>
              <w:t xml:space="preserve"> млн. грн. </w:t>
            </w:r>
          </w:p>
          <w:bookmarkEnd w:id="12135"/>
        </w:tc>
      </w:tr>
      <w:tr>
        <w:trPr>
          <w:trHeight w:val="30" w:hRule="atLeast"/>
        </w:trPr>
        <w:tc>
          <w:tcPr>
            <w:tcW w:w="7646" w:type="dxa"/>
            <w:tcBorders/>
            <w:vAlign w:val="center"/>
          </w:tcPr>
          <w:bookmarkStart w:name="10194" w:id="12136"/>
          <w:p>
            <w:pPr>
              <w:spacing w:after="0"/>
              <w:ind w:left="0"/>
              <w:jc w:val="left"/>
            </w:pPr>
            <w:r>
              <w:rPr>
                <w:rFonts w:ascii="Arial"/>
                <w:b w:val="false"/>
                <w:i w:val="false"/>
                <w:color w:val="000000"/>
                <w:sz w:val="15"/>
              </w:rPr>
              <w:t xml:space="preserve">- за рахунок коштів районних бюджетів </w:t>
            </w:r>
          </w:p>
          <w:bookmarkEnd w:id="12136"/>
        </w:tc>
        <w:tc>
          <w:tcPr>
            <w:tcW w:w="3434" w:type="dxa"/>
            <w:tcBorders/>
            <w:vAlign w:val="center"/>
          </w:tcPr>
          <w:bookmarkStart w:name="10195" w:id="12137"/>
          <w:p>
            <w:pPr>
              <w:spacing w:after="0"/>
              <w:ind w:left="0"/>
              <w:jc w:val="left"/>
            </w:pPr>
            <w:r>
              <w:rPr>
                <w:rFonts w:ascii="Arial"/>
                <w:b w:val="false"/>
                <w:i w:val="false"/>
                <w:color w:val="000000"/>
                <w:sz w:val="15"/>
              </w:rPr>
              <w:t xml:space="preserve">- </w:t>
            </w:r>
            <w:r>
              <w:rPr>
                <w:rFonts w:ascii="Arial"/>
                <w:b/>
                <w:i w:val="false"/>
                <w:color w:val="000000"/>
                <w:sz w:val="15"/>
              </w:rPr>
              <w:t>258,70</w:t>
            </w:r>
            <w:r>
              <w:rPr>
                <w:rFonts w:ascii="Arial"/>
                <w:b w:val="false"/>
                <w:i w:val="false"/>
                <w:color w:val="000000"/>
                <w:sz w:val="15"/>
              </w:rPr>
              <w:t xml:space="preserve"> млн. грн. </w:t>
            </w:r>
          </w:p>
          <w:bookmarkEnd w:id="12137"/>
        </w:tc>
      </w:tr>
      <w:tr>
        <w:trPr>
          <w:trHeight w:val="30" w:hRule="atLeast"/>
        </w:trPr>
        <w:tc>
          <w:tcPr>
            <w:tcW w:w="7646" w:type="dxa"/>
            <w:tcBorders/>
            <w:vAlign w:val="center"/>
          </w:tcPr>
          <w:bookmarkStart w:name="10196" w:id="12138"/>
          <w:p>
            <w:pPr>
              <w:spacing w:after="0"/>
              <w:ind w:left="0"/>
              <w:jc w:val="left"/>
            </w:pPr>
            <w:r>
              <w:rPr>
                <w:rFonts w:ascii="Arial"/>
                <w:b w:val="false"/>
                <w:i w:val="false"/>
                <w:color w:val="000000"/>
                <w:sz w:val="15"/>
              </w:rPr>
              <w:t xml:space="preserve">- за рахунок інших коштів (кошти інвестора, підприємств, організацій, орендна плата, відновлююча вартість і т. д.) </w:t>
            </w:r>
          </w:p>
          <w:bookmarkEnd w:id="12138"/>
        </w:tc>
        <w:tc>
          <w:tcPr>
            <w:tcW w:w="3434" w:type="dxa"/>
            <w:tcBorders/>
            <w:vAlign w:val="center"/>
          </w:tcPr>
          <w:bookmarkStart w:name="10197" w:id="12139"/>
          <w:p>
            <w:pPr>
              <w:spacing w:after="0"/>
              <w:ind w:left="0"/>
              <w:jc w:val="left"/>
            </w:pPr>
            <w:r>
              <w:rPr>
                <w:rFonts w:ascii="Arial"/>
                <w:b/>
                <w:i w:val="false"/>
                <w:color w:val="000000"/>
                <w:sz w:val="15"/>
              </w:rPr>
              <w:t>- 291,36</w:t>
            </w:r>
            <w:r>
              <w:rPr>
                <w:rFonts w:ascii="Arial"/>
                <w:b w:val="false"/>
                <w:i w:val="false"/>
                <w:color w:val="000000"/>
                <w:sz w:val="15"/>
              </w:rPr>
              <w:t xml:space="preserve"> млн. грн. </w:t>
            </w:r>
          </w:p>
          <w:bookmarkEnd w:id="12139"/>
        </w:tc>
      </w:tr>
    </w:tbl>
    <w:bookmarkStart w:name="10198" w:id="12140"/>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Вартісні показники визначені КО "Київзеленбуд".</w:t>
      </w:r>
    </w:p>
    <w:bookmarkEnd w:id="12140"/>
    <w:bookmarkStart w:name="10199" w:id="12141"/>
    <w:p>
      <w:pPr>
        <w:spacing w:after="0"/>
        <w:ind w:firstLine="240"/>
        <w:jc w:val="left"/>
      </w:pPr>
      <w:r>
        <w:rPr>
          <w:rFonts w:ascii="Arial"/>
          <w:b w:val="false"/>
          <w:i w:val="false"/>
          <w:color w:val="000000"/>
          <w:sz w:val="18"/>
        </w:rPr>
        <w:t>Таблиця 29</w:t>
      </w:r>
    </w:p>
    <w:bookmarkEnd w:id="12141"/>
    <w:bookmarkStart w:name="10200" w:id="12142"/>
    <w:p>
      <w:pPr>
        <w:spacing w:after="0"/>
        <w:ind w:left="0"/>
        <w:jc w:val="center"/>
      </w:pPr>
      <w:r>
        <w:rPr>
          <w:rFonts w:ascii="Arial"/>
          <w:b/>
          <w:i w:val="false"/>
          <w:color w:val="000000"/>
          <w:sz w:val="18"/>
        </w:rPr>
        <w:t>Техніко-економічні показники зеленої зони м. Києва на період до 2010 року</w:t>
      </w:r>
    </w:p>
    <w:bookmarkEnd w:id="1214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316"/>
        <w:gridCol w:w="2437"/>
        <w:gridCol w:w="2327"/>
      </w:tblGrid>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01" w:id="12143"/>
          <w:p>
            <w:pPr>
              <w:spacing w:after="0"/>
              <w:ind w:left="0"/>
              <w:jc w:val="center"/>
            </w:pPr>
            <w:r>
              <w:rPr>
                <w:rFonts w:ascii="Arial"/>
                <w:b w:val="false"/>
                <w:i w:val="false"/>
                <w:color w:val="000000"/>
                <w:sz w:val="15"/>
              </w:rPr>
              <w:t xml:space="preserve">Показники </w:t>
            </w:r>
          </w:p>
          <w:bookmarkEnd w:id="12143"/>
        </w:tc>
        <w:tc>
          <w:tcPr>
            <w:tcW w:w="2437" w:type="dxa"/>
            <w:tcBorders>
              <w:top w:val="outset" w:color="000000" w:sz="8"/>
              <w:left w:val="outset" w:color="000000" w:sz="8"/>
              <w:bottom w:val="outset" w:color="000000" w:sz="8"/>
              <w:right w:val="outset" w:color="000000" w:sz="8"/>
            </w:tcBorders>
            <w:vAlign w:val="center"/>
          </w:tcPr>
          <w:bookmarkStart w:name="10202" w:id="12144"/>
          <w:p>
            <w:pPr>
              <w:spacing w:after="0"/>
              <w:ind w:left="0"/>
              <w:jc w:val="center"/>
            </w:pPr>
            <w:r>
              <w:rPr>
                <w:rFonts w:ascii="Arial"/>
                <w:b w:val="false"/>
                <w:i w:val="false"/>
                <w:color w:val="000000"/>
                <w:sz w:val="15"/>
              </w:rPr>
              <w:t xml:space="preserve">Існуючий стан </w:t>
            </w:r>
          </w:p>
          <w:bookmarkEnd w:id="12144"/>
        </w:tc>
        <w:tc>
          <w:tcPr>
            <w:tcW w:w="2327" w:type="dxa"/>
            <w:tcBorders>
              <w:top w:val="outset" w:color="000000" w:sz="8"/>
              <w:left w:val="outset" w:color="000000" w:sz="8"/>
              <w:bottom w:val="outset" w:color="000000" w:sz="8"/>
              <w:right w:val="outset" w:color="000000" w:sz="8"/>
            </w:tcBorders>
            <w:vAlign w:val="center"/>
          </w:tcPr>
          <w:bookmarkStart w:name="10203" w:id="12145"/>
          <w:p>
            <w:pPr>
              <w:spacing w:after="0"/>
              <w:ind w:left="0"/>
              <w:jc w:val="center"/>
            </w:pPr>
            <w:r>
              <w:rPr>
                <w:rFonts w:ascii="Arial"/>
                <w:b w:val="false"/>
                <w:i w:val="false"/>
                <w:color w:val="000000"/>
                <w:sz w:val="15"/>
              </w:rPr>
              <w:t>2010 р.</w:t>
            </w:r>
          </w:p>
          <w:bookmarkEnd w:id="12145"/>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04" w:id="12146"/>
          <w:p>
            <w:pPr>
              <w:spacing w:after="0"/>
              <w:ind w:left="0"/>
              <w:jc w:val="left"/>
            </w:pPr>
            <w:r>
              <w:rPr>
                <w:rFonts w:ascii="Arial"/>
                <w:b w:val="false"/>
                <w:i w:val="false"/>
                <w:color w:val="000000"/>
                <w:sz w:val="15"/>
              </w:rPr>
              <w:t>Площа озеленених територій загального користування з урахуванням буферних парків, га</w:t>
            </w:r>
          </w:p>
          <w:bookmarkEnd w:id="12146"/>
        </w:tc>
        <w:tc>
          <w:tcPr>
            <w:tcW w:w="2437" w:type="dxa"/>
            <w:tcBorders>
              <w:top w:val="outset" w:color="000000" w:sz="8"/>
              <w:left w:val="outset" w:color="000000" w:sz="8"/>
              <w:bottom w:val="outset" w:color="000000" w:sz="8"/>
              <w:right w:val="outset" w:color="000000" w:sz="8"/>
            </w:tcBorders>
            <w:vAlign w:val="center"/>
          </w:tcPr>
          <w:bookmarkStart w:name="10205" w:id="12147"/>
          <w:p>
            <w:pPr>
              <w:spacing w:after="0"/>
              <w:ind w:left="0"/>
              <w:jc w:val="center"/>
            </w:pPr>
            <w:r>
              <w:rPr>
                <w:rFonts w:ascii="Arial"/>
                <w:b w:val="false"/>
                <w:i w:val="false"/>
                <w:color w:val="000000"/>
                <w:sz w:val="15"/>
              </w:rPr>
              <w:t>5504,71</w:t>
            </w:r>
          </w:p>
          <w:bookmarkEnd w:id="12147"/>
        </w:tc>
        <w:tc>
          <w:tcPr>
            <w:tcW w:w="2327" w:type="dxa"/>
            <w:tcBorders>
              <w:top w:val="outset" w:color="000000" w:sz="8"/>
              <w:left w:val="outset" w:color="000000" w:sz="8"/>
              <w:bottom w:val="outset" w:color="000000" w:sz="8"/>
              <w:right w:val="outset" w:color="000000" w:sz="8"/>
            </w:tcBorders>
            <w:vAlign w:val="center"/>
          </w:tcPr>
          <w:bookmarkStart w:name="10206" w:id="12148"/>
          <w:p>
            <w:pPr>
              <w:spacing w:after="0"/>
              <w:ind w:left="0"/>
              <w:jc w:val="center"/>
            </w:pPr>
            <w:r>
              <w:rPr>
                <w:rFonts w:ascii="Arial"/>
                <w:b w:val="false"/>
                <w:i w:val="false"/>
                <w:color w:val="000000"/>
                <w:sz w:val="15"/>
              </w:rPr>
              <w:t>6919,71</w:t>
            </w:r>
          </w:p>
          <w:bookmarkEnd w:id="12148"/>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07" w:id="12149"/>
          <w:p>
            <w:pPr>
              <w:spacing w:after="0"/>
              <w:ind w:left="0"/>
              <w:jc w:val="left"/>
            </w:pPr>
            <w:r>
              <w:rPr>
                <w:rFonts w:ascii="Arial"/>
                <w:b w:val="false"/>
                <w:i w:val="false"/>
                <w:color w:val="000000"/>
                <w:sz w:val="15"/>
              </w:rPr>
              <w:t>у т. ч. акваторії, га</w:t>
            </w:r>
          </w:p>
          <w:bookmarkEnd w:id="12149"/>
        </w:tc>
        <w:tc>
          <w:tcPr>
            <w:tcW w:w="2437" w:type="dxa"/>
            <w:tcBorders>
              <w:top w:val="outset" w:color="000000" w:sz="8"/>
              <w:left w:val="outset" w:color="000000" w:sz="8"/>
              <w:bottom w:val="outset" w:color="000000" w:sz="8"/>
              <w:right w:val="outset" w:color="000000" w:sz="8"/>
            </w:tcBorders>
            <w:vAlign w:val="center"/>
          </w:tcPr>
          <w:bookmarkStart w:name="10208" w:id="12150"/>
          <w:p>
            <w:pPr>
              <w:spacing w:after="0"/>
              <w:ind w:left="0"/>
              <w:jc w:val="center"/>
            </w:pPr>
            <w:r>
              <w:rPr>
                <w:rFonts w:ascii="Arial"/>
                <w:b w:val="false"/>
                <w:i w:val="false"/>
                <w:color w:val="000000"/>
                <w:sz w:val="15"/>
              </w:rPr>
              <w:t>472,4</w:t>
            </w:r>
          </w:p>
          <w:bookmarkEnd w:id="12150"/>
        </w:tc>
        <w:tc>
          <w:tcPr>
            <w:tcW w:w="2327" w:type="dxa"/>
            <w:tcBorders>
              <w:top w:val="outset" w:color="000000" w:sz="8"/>
              <w:left w:val="outset" w:color="000000" w:sz="8"/>
              <w:bottom w:val="outset" w:color="000000" w:sz="8"/>
              <w:right w:val="outset" w:color="000000" w:sz="8"/>
            </w:tcBorders>
            <w:vAlign w:val="center"/>
          </w:tcPr>
          <w:bookmarkStart w:name="10209" w:id="12151"/>
          <w:p>
            <w:pPr>
              <w:spacing w:after="0"/>
              <w:ind w:left="0"/>
              <w:jc w:val="center"/>
            </w:pPr>
            <w:r>
              <w:rPr>
                <w:rFonts w:ascii="Arial"/>
                <w:b w:val="false"/>
                <w:i w:val="false"/>
                <w:color w:val="000000"/>
                <w:sz w:val="15"/>
              </w:rPr>
              <w:t>472,4</w:t>
            </w:r>
          </w:p>
          <w:bookmarkEnd w:id="12151"/>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10" w:id="12152"/>
          <w:p>
            <w:pPr>
              <w:spacing w:after="0"/>
              <w:ind w:left="0"/>
              <w:jc w:val="left"/>
            </w:pPr>
            <w:r>
              <w:rPr>
                <w:rFonts w:ascii="Arial"/>
                <w:b w:val="false"/>
                <w:i w:val="false"/>
                <w:color w:val="000000"/>
                <w:sz w:val="15"/>
              </w:rPr>
              <w:t>Площа території нового зеленого будівництва, га</w:t>
            </w:r>
          </w:p>
          <w:bookmarkEnd w:id="12152"/>
        </w:tc>
        <w:tc>
          <w:tcPr>
            <w:tcW w:w="2437" w:type="dxa"/>
            <w:tcBorders>
              <w:top w:val="outset" w:color="000000" w:sz="8"/>
              <w:left w:val="outset" w:color="000000" w:sz="8"/>
              <w:bottom w:val="outset" w:color="000000" w:sz="8"/>
              <w:right w:val="outset" w:color="000000" w:sz="8"/>
            </w:tcBorders>
            <w:vAlign w:val="center"/>
          </w:tcPr>
          <w:bookmarkStart w:name="10211" w:id="12153"/>
          <w:p>
            <w:pPr>
              <w:spacing w:after="0"/>
              <w:ind w:left="0"/>
              <w:jc w:val="center"/>
            </w:pPr>
          </w:p>
          <w:bookmarkEnd w:id="12153"/>
        </w:tc>
        <w:tc>
          <w:tcPr>
            <w:tcW w:w="2327" w:type="dxa"/>
            <w:tcBorders>
              <w:top w:val="outset" w:color="000000" w:sz="8"/>
              <w:left w:val="outset" w:color="000000" w:sz="8"/>
              <w:bottom w:val="outset" w:color="000000" w:sz="8"/>
              <w:right w:val="outset" w:color="000000" w:sz="8"/>
            </w:tcBorders>
            <w:vAlign w:val="center"/>
          </w:tcPr>
          <w:bookmarkStart w:name="10212" w:id="12154"/>
          <w:p>
            <w:pPr>
              <w:spacing w:after="0"/>
              <w:ind w:left="0"/>
              <w:jc w:val="center"/>
            </w:pPr>
            <w:r>
              <w:rPr>
                <w:rFonts w:ascii="Arial"/>
                <w:b w:val="false"/>
                <w:i w:val="false"/>
                <w:color w:val="000000"/>
                <w:sz w:val="15"/>
              </w:rPr>
              <w:t>733,80</w:t>
            </w:r>
          </w:p>
          <w:bookmarkEnd w:id="12154"/>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13" w:id="12155"/>
          <w:p>
            <w:pPr>
              <w:spacing w:after="0"/>
              <w:ind w:left="0"/>
              <w:jc w:val="left"/>
            </w:pPr>
            <w:r>
              <w:rPr>
                <w:rFonts w:ascii="Arial"/>
                <w:b w:val="false"/>
                <w:i w:val="false"/>
                <w:color w:val="000000"/>
                <w:sz w:val="15"/>
              </w:rPr>
              <w:t>Створення буферних парків, га</w:t>
            </w:r>
          </w:p>
          <w:bookmarkEnd w:id="12155"/>
        </w:tc>
        <w:tc>
          <w:tcPr>
            <w:tcW w:w="2437" w:type="dxa"/>
            <w:tcBorders>
              <w:top w:val="outset" w:color="000000" w:sz="8"/>
              <w:left w:val="outset" w:color="000000" w:sz="8"/>
              <w:bottom w:val="outset" w:color="000000" w:sz="8"/>
              <w:right w:val="outset" w:color="000000" w:sz="8"/>
            </w:tcBorders>
            <w:vAlign w:val="center"/>
          </w:tcPr>
          <w:bookmarkStart w:name="10214" w:id="12156"/>
          <w:p>
            <w:pPr>
              <w:spacing w:after="0"/>
              <w:ind w:left="0"/>
              <w:jc w:val="center"/>
            </w:pPr>
          </w:p>
          <w:bookmarkEnd w:id="12156"/>
        </w:tc>
        <w:tc>
          <w:tcPr>
            <w:tcW w:w="2327" w:type="dxa"/>
            <w:tcBorders>
              <w:top w:val="outset" w:color="000000" w:sz="8"/>
              <w:left w:val="outset" w:color="000000" w:sz="8"/>
              <w:bottom w:val="outset" w:color="000000" w:sz="8"/>
              <w:right w:val="outset" w:color="000000" w:sz="8"/>
            </w:tcBorders>
            <w:vAlign w:val="center"/>
          </w:tcPr>
          <w:bookmarkStart w:name="10215" w:id="12157"/>
          <w:p>
            <w:pPr>
              <w:spacing w:after="0"/>
              <w:ind w:left="0"/>
              <w:jc w:val="center"/>
            </w:pPr>
            <w:r>
              <w:rPr>
                <w:rFonts w:ascii="Arial"/>
                <w:b w:val="false"/>
                <w:i w:val="false"/>
                <w:color w:val="000000"/>
                <w:sz w:val="15"/>
              </w:rPr>
              <w:t>1415,0</w:t>
            </w:r>
          </w:p>
          <w:bookmarkEnd w:id="12157"/>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16" w:id="12158"/>
          <w:p>
            <w:pPr>
              <w:spacing w:after="0"/>
              <w:ind w:left="0"/>
              <w:jc w:val="left"/>
            </w:pPr>
            <w:r>
              <w:rPr>
                <w:rFonts w:ascii="Arial"/>
                <w:b w:val="false"/>
                <w:i w:val="false"/>
                <w:color w:val="000000"/>
                <w:sz w:val="15"/>
              </w:rPr>
              <w:t>Площа озеленених територій, що резервуються для розвитку мережі зелених насаджень загального користування на період після 2010 р., га</w:t>
            </w:r>
          </w:p>
          <w:bookmarkEnd w:id="12158"/>
        </w:tc>
        <w:tc>
          <w:tcPr>
            <w:tcW w:w="2437" w:type="dxa"/>
            <w:tcBorders>
              <w:top w:val="outset" w:color="000000" w:sz="8"/>
              <w:left w:val="outset" w:color="000000" w:sz="8"/>
              <w:bottom w:val="outset" w:color="000000" w:sz="8"/>
              <w:right w:val="outset" w:color="000000" w:sz="8"/>
            </w:tcBorders>
            <w:vAlign w:val="center"/>
          </w:tcPr>
          <w:bookmarkStart w:name="10217" w:id="12159"/>
          <w:p>
            <w:pPr>
              <w:spacing w:after="0"/>
              <w:ind w:left="0"/>
              <w:jc w:val="center"/>
            </w:pPr>
            <w:r>
              <w:rPr>
                <w:rFonts w:ascii="Arial"/>
                <w:b w:val="false"/>
                <w:i w:val="false"/>
                <w:color w:val="000000"/>
                <w:sz w:val="15"/>
              </w:rPr>
              <w:t>1611,5</w:t>
            </w:r>
          </w:p>
          <w:bookmarkEnd w:id="12159"/>
        </w:tc>
        <w:tc>
          <w:tcPr>
            <w:tcW w:w="2327" w:type="dxa"/>
            <w:tcBorders>
              <w:top w:val="outset" w:color="000000" w:sz="8"/>
              <w:left w:val="outset" w:color="000000" w:sz="8"/>
              <w:bottom w:val="outset" w:color="000000" w:sz="8"/>
              <w:right w:val="outset" w:color="000000" w:sz="8"/>
            </w:tcBorders>
            <w:vAlign w:val="center"/>
          </w:tcPr>
          <w:bookmarkStart w:name="10218" w:id="12160"/>
          <w:p>
            <w:pPr>
              <w:spacing w:after="0"/>
              <w:ind w:left="0"/>
              <w:jc w:val="center"/>
            </w:pPr>
            <w:r>
              <w:rPr>
                <w:rFonts w:ascii="Arial"/>
                <w:b w:val="false"/>
                <w:i w:val="false"/>
                <w:color w:val="000000"/>
                <w:sz w:val="15"/>
              </w:rPr>
              <w:t>1611,5</w:t>
            </w:r>
          </w:p>
          <w:bookmarkEnd w:id="12160"/>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19" w:id="12161"/>
          <w:p>
            <w:pPr>
              <w:spacing w:after="0"/>
              <w:ind w:left="0"/>
              <w:jc w:val="left"/>
            </w:pPr>
            <w:r>
              <w:rPr>
                <w:rFonts w:ascii="Arial"/>
                <w:b w:val="false"/>
                <w:i w:val="false"/>
                <w:color w:val="000000"/>
                <w:sz w:val="15"/>
              </w:rPr>
              <w:t>Рівень забезпеченості озелененими територіями загального користування з урахуванням буферних парків, кв. м/чол.</w:t>
            </w:r>
          </w:p>
          <w:bookmarkEnd w:id="12161"/>
        </w:tc>
        <w:tc>
          <w:tcPr>
            <w:tcW w:w="2437" w:type="dxa"/>
            <w:tcBorders>
              <w:top w:val="outset" w:color="000000" w:sz="8"/>
              <w:left w:val="outset" w:color="000000" w:sz="8"/>
              <w:bottom w:val="outset" w:color="000000" w:sz="8"/>
              <w:right w:val="outset" w:color="000000" w:sz="8"/>
            </w:tcBorders>
            <w:vAlign w:val="center"/>
          </w:tcPr>
          <w:bookmarkStart w:name="10220" w:id="12162"/>
          <w:p>
            <w:pPr>
              <w:spacing w:after="0"/>
              <w:ind w:left="0"/>
              <w:jc w:val="center"/>
            </w:pPr>
            <w:r>
              <w:rPr>
                <w:rFonts w:ascii="Arial"/>
                <w:b w:val="false"/>
                <w:i w:val="false"/>
                <w:color w:val="000000"/>
                <w:sz w:val="15"/>
              </w:rPr>
              <w:t>20,91</w:t>
            </w:r>
          </w:p>
          <w:bookmarkEnd w:id="12162"/>
        </w:tc>
        <w:tc>
          <w:tcPr>
            <w:tcW w:w="2327" w:type="dxa"/>
            <w:tcBorders>
              <w:top w:val="outset" w:color="000000" w:sz="8"/>
              <w:left w:val="outset" w:color="000000" w:sz="8"/>
              <w:bottom w:val="outset" w:color="000000" w:sz="8"/>
              <w:right w:val="outset" w:color="000000" w:sz="8"/>
            </w:tcBorders>
            <w:vAlign w:val="center"/>
          </w:tcPr>
          <w:bookmarkStart w:name="10221" w:id="12163"/>
          <w:p>
            <w:pPr>
              <w:spacing w:after="0"/>
              <w:ind w:left="0"/>
              <w:jc w:val="center"/>
            </w:pPr>
            <w:r>
              <w:rPr>
                <w:rFonts w:ascii="Arial"/>
                <w:b w:val="false"/>
                <w:i w:val="false"/>
                <w:color w:val="000000"/>
                <w:sz w:val="15"/>
              </w:rPr>
              <w:t>26,4</w:t>
            </w:r>
          </w:p>
          <w:bookmarkEnd w:id="12163"/>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22" w:id="12164"/>
          <w:p>
            <w:pPr>
              <w:spacing w:after="0"/>
              <w:ind w:left="0"/>
              <w:jc w:val="left"/>
            </w:pPr>
            <w:r>
              <w:rPr>
                <w:rFonts w:ascii="Arial"/>
                <w:b w:val="false"/>
                <w:i w:val="false"/>
                <w:color w:val="000000"/>
                <w:sz w:val="15"/>
              </w:rPr>
              <w:t>Площа об'єктів, які підлягають ландшафтній реконструкції, га</w:t>
            </w:r>
          </w:p>
          <w:bookmarkEnd w:id="12164"/>
        </w:tc>
        <w:tc>
          <w:tcPr>
            <w:tcW w:w="2437" w:type="dxa"/>
            <w:tcBorders>
              <w:top w:val="outset" w:color="000000" w:sz="8"/>
              <w:left w:val="outset" w:color="000000" w:sz="8"/>
              <w:bottom w:val="outset" w:color="000000" w:sz="8"/>
              <w:right w:val="outset" w:color="000000" w:sz="8"/>
            </w:tcBorders>
            <w:vAlign w:val="center"/>
          </w:tcPr>
          <w:bookmarkStart w:name="10223" w:id="12165"/>
          <w:p>
            <w:pPr>
              <w:spacing w:after="0"/>
              <w:ind w:left="0"/>
              <w:jc w:val="center"/>
            </w:pPr>
          </w:p>
          <w:bookmarkEnd w:id="12165"/>
        </w:tc>
        <w:tc>
          <w:tcPr>
            <w:tcW w:w="2327" w:type="dxa"/>
            <w:tcBorders>
              <w:top w:val="outset" w:color="000000" w:sz="8"/>
              <w:left w:val="outset" w:color="000000" w:sz="8"/>
              <w:bottom w:val="outset" w:color="000000" w:sz="8"/>
              <w:right w:val="outset" w:color="000000" w:sz="8"/>
            </w:tcBorders>
            <w:vAlign w:val="center"/>
          </w:tcPr>
          <w:bookmarkStart w:name="10224" w:id="12166"/>
          <w:p>
            <w:pPr>
              <w:spacing w:after="0"/>
              <w:ind w:left="0"/>
              <w:jc w:val="center"/>
            </w:pPr>
            <w:r>
              <w:rPr>
                <w:rFonts w:ascii="Arial"/>
                <w:b w:val="false"/>
                <w:i w:val="false"/>
                <w:color w:val="000000"/>
                <w:sz w:val="15"/>
              </w:rPr>
              <w:t>1780,22</w:t>
            </w:r>
          </w:p>
          <w:bookmarkEnd w:id="12166"/>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25" w:id="12167"/>
          <w:p>
            <w:pPr>
              <w:spacing w:after="0"/>
              <w:ind w:left="0"/>
              <w:jc w:val="left"/>
            </w:pPr>
            <w:r>
              <w:rPr>
                <w:rFonts w:ascii="Arial"/>
                <w:b w:val="false"/>
                <w:i w:val="false"/>
                <w:color w:val="000000"/>
                <w:sz w:val="15"/>
              </w:rPr>
              <w:t>Площа вуличних насаджень, які підлягають ремонту та реконструкції, га</w:t>
            </w:r>
          </w:p>
          <w:bookmarkEnd w:id="12167"/>
        </w:tc>
        <w:tc>
          <w:tcPr>
            <w:tcW w:w="2437" w:type="dxa"/>
            <w:tcBorders>
              <w:top w:val="outset" w:color="000000" w:sz="8"/>
              <w:left w:val="outset" w:color="000000" w:sz="8"/>
              <w:bottom w:val="outset" w:color="000000" w:sz="8"/>
              <w:right w:val="outset" w:color="000000" w:sz="8"/>
            </w:tcBorders>
            <w:vAlign w:val="center"/>
          </w:tcPr>
          <w:bookmarkStart w:name="10226" w:id="12168"/>
          <w:p>
            <w:pPr>
              <w:spacing w:after="0"/>
              <w:ind w:left="0"/>
              <w:jc w:val="center"/>
            </w:pPr>
          </w:p>
          <w:bookmarkEnd w:id="12168"/>
        </w:tc>
        <w:tc>
          <w:tcPr>
            <w:tcW w:w="2327" w:type="dxa"/>
            <w:tcBorders>
              <w:top w:val="outset" w:color="000000" w:sz="8"/>
              <w:left w:val="outset" w:color="000000" w:sz="8"/>
              <w:bottom w:val="outset" w:color="000000" w:sz="8"/>
              <w:right w:val="outset" w:color="000000" w:sz="8"/>
            </w:tcBorders>
            <w:vAlign w:val="center"/>
          </w:tcPr>
          <w:bookmarkStart w:name="10227" w:id="12169"/>
          <w:p>
            <w:pPr>
              <w:spacing w:after="0"/>
              <w:ind w:left="0"/>
              <w:jc w:val="center"/>
            </w:pPr>
            <w:r>
              <w:rPr>
                <w:rFonts w:ascii="Arial"/>
                <w:b w:val="false"/>
                <w:i w:val="false"/>
                <w:color w:val="000000"/>
                <w:sz w:val="15"/>
              </w:rPr>
              <w:t>444,34</w:t>
            </w:r>
          </w:p>
          <w:bookmarkEnd w:id="12169"/>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28" w:id="12170"/>
          <w:p>
            <w:pPr>
              <w:spacing w:after="0"/>
              <w:ind w:left="0"/>
              <w:jc w:val="left"/>
            </w:pPr>
            <w:r>
              <w:rPr>
                <w:rFonts w:ascii="Arial"/>
                <w:b w:val="false"/>
                <w:i w:val="false"/>
                <w:color w:val="000000"/>
                <w:sz w:val="15"/>
              </w:rPr>
              <w:t>Орієнтовна вартість робіт, млн. грн., у т. ч.:</w:t>
            </w:r>
          </w:p>
          <w:bookmarkEnd w:id="12170"/>
        </w:tc>
        <w:tc>
          <w:tcPr>
            <w:tcW w:w="2437" w:type="dxa"/>
            <w:tcBorders>
              <w:top w:val="outset" w:color="000000" w:sz="8"/>
              <w:left w:val="outset" w:color="000000" w:sz="8"/>
              <w:bottom w:val="outset" w:color="000000" w:sz="8"/>
              <w:right w:val="outset" w:color="000000" w:sz="8"/>
            </w:tcBorders>
            <w:vAlign w:val="center"/>
          </w:tcPr>
          <w:bookmarkStart w:name="10229" w:id="12171"/>
          <w:p>
            <w:pPr>
              <w:spacing w:after="0"/>
              <w:ind w:left="0"/>
              <w:jc w:val="center"/>
            </w:pPr>
          </w:p>
          <w:bookmarkEnd w:id="12171"/>
        </w:tc>
        <w:tc>
          <w:tcPr>
            <w:tcW w:w="2327" w:type="dxa"/>
            <w:tcBorders>
              <w:top w:val="outset" w:color="000000" w:sz="8"/>
              <w:left w:val="outset" w:color="000000" w:sz="8"/>
              <w:bottom w:val="outset" w:color="000000" w:sz="8"/>
              <w:right w:val="outset" w:color="000000" w:sz="8"/>
            </w:tcBorders>
            <w:vAlign w:val="center"/>
          </w:tcPr>
          <w:bookmarkStart w:name="10230" w:id="12172"/>
          <w:p>
            <w:pPr>
              <w:spacing w:after="0"/>
              <w:ind w:left="0"/>
              <w:jc w:val="center"/>
            </w:pPr>
            <w:r>
              <w:rPr>
                <w:rFonts w:ascii="Arial"/>
                <w:b w:val="false"/>
                <w:i w:val="false"/>
                <w:color w:val="000000"/>
                <w:sz w:val="15"/>
              </w:rPr>
              <w:t>935,26</w:t>
            </w:r>
          </w:p>
          <w:bookmarkEnd w:id="12172"/>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31" w:id="12173"/>
          <w:p>
            <w:pPr>
              <w:spacing w:after="0"/>
              <w:ind w:left="0"/>
              <w:jc w:val="left"/>
            </w:pPr>
            <w:r>
              <w:rPr>
                <w:rFonts w:ascii="Arial"/>
                <w:b w:val="false"/>
                <w:i w:val="false"/>
                <w:color w:val="000000"/>
                <w:sz w:val="15"/>
              </w:rPr>
              <w:t>- за рахунок міського бюджету</w:t>
            </w:r>
          </w:p>
          <w:bookmarkEnd w:id="12173"/>
        </w:tc>
        <w:tc>
          <w:tcPr>
            <w:tcW w:w="2437" w:type="dxa"/>
            <w:tcBorders>
              <w:top w:val="outset" w:color="000000" w:sz="8"/>
              <w:left w:val="outset" w:color="000000" w:sz="8"/>
              <w:bottom w:val="outset" w:color="000000" w:sz="8"/>
              <w:right w:val="outset" w:color="000000" w:sz="8"/>
            </w:tcBorders>
            <w:vAlign w:val="center"/>
          </w:tcPr>
          <w:bookmarkStart w:name="10232" w:id="12174"/>
          <w:p>
            <w:pPr>
              <w:spacing w:after="0"/>
              <w:ind w:left="0"/>
              <w:jc w:val="center"/>
            </w:pPr>
          </w:p>
          <w:bookmarkEnd w:id="12174"/>
        </w:tc>
        <w:tc>
          <w:tcPr>
            <w:tcW w:w="2327" w:type="dxa"/>
            <w:tcBorders>
              <w:top w:val="outset" w:color="000000" w:sz="8"/>
              <w:left w:val="outset" w:color="000000" w:sz="8"/>
              <w:bottom w:val="outset" w:color="000000" w:sz="8"/>
              <w:right w:val="outset" w:color="000000" w:sz="8"/>
            </w:tcBorders>
            <w:vAlign w:val="center"/>
          </w:tcPr>
          <w:bookmarkStart w:name="10233" w:id="12175"/>
          <w:p>
            <w:pPr>
              <w:spacing w:after="0"/>
              <w:ind w:left="0"/>
              <w:jc w:val="center"/>
            </w:pPr>
            <w:r>
              <w:rPr>
                <w:rFonts w:ascii="Arial"/>
                <w:b w:val="false"/>
                <w:i w:val="false"/>
                <w:color w:val="000000"/>
                <w:sz w:val="15"/>
              </w:rPr>
              <w:t>385,20</w:t>
            </w:r>
          </w:p>
          <w:bookmarkEnd w:id="12175"/>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34" w:id="12176"/>
          <w:p>
            <w:pPr>
              <w:spacing w:after="0"/>
              <w:ind w:left="0"/>
              <w:jc w:val="left"/>
            </w:pPr>
            <w:r>
              <w:rPr>
                <w:rFonts w:ascii="Arial"/>
                <w:b w:val="false"/>
                <w:i w:val="false"/>
                <w:color w:val="000000"/>
                <w:sz w:val="15"/>
              </w:rPr>
              <w:t xml:space="preserve">- за рахунок районних бюджетів </w:t>
            </w:r>
          </w:p>
          <w:bookmarkEnd w:id="12176"/>
        </w:tc>
        <w:tc>
          <w:tcPr>
            <w:tcW w:w="2437" w:type="dxa"/>
            <w:tcBorders>
              <w:top w:val="outset" w:color="000000" w:sz="8"/>
              <w:left w:val="outset" w:color="000000" w:sz="8"/>
              <w:bottom w:val="outset" w:color="000000" w:sz="8"/>
              <w:right w:val="outset" w:color="000000" w:sz="8"/>
            </w:tcBorders>
            <w:vAlign w:val="center"/>
          </w:tcPr>
          <w:bookmarkStart w:name="11089" w:id="12177"/>
          <w:p>
            <w:pPr>
              <w:spacing w:after="0"/>
              <w:ind w:left="0"/>
              <w:jc w:val="left"/>
            </w:pPr>
          </w:p>
          <w:bookmarkEnd w:id="12177"/>
        </w:tc>
        <w:tc>
          <w:tcPr>
            <w:tcW w:w="2327" w:type="dxa"/>
            <w:tcBorders>
              <w:top w:val="outset" w:color="000000" w:sz="8"/>
              <w:left w:val="outset" w:color="000000" w:sz="8"/>
              <w:bottom w:val="outset" w:color="000000" w:sz="8"/>
              <w:right w:val="outset" w:color="000000" w:sz="8"/>
            </w:tcBorders>
            <w:vAlign w:val="center"/>
          </w:tcPr>
          <w:bookmarkStart w:name="10235" w:id="12178"/>
          <w:p>
            <w:pPr>
              <w:spacing w:after="0"/>
              <w:ind w:left="0"/>
              <w:jc w:val="center"/>
            </w:pPr>
            <w:r>
              <w:rPr>
                <w:rFonts w:ascii="Arial"/>
                <w:b w:val="false"/>
                <w:i w:val="false"/>
                <w:color w:val="000000"/>
                <w:sz w:val="15"/>
              </w:rPr>
              <w:t xml:space="preserve">258,70 </w:t>
            </w:r>
          </w:p>
          <w:bookmarkEnd w:id="12178"/>
        </w:tc>
      </w:tr>
      <w:tr>
        <w:trPr>
          <w:trHeight w:val="45" w:hRule="atLeast"/>
        </w:trPr>
        <w:tc>
          <w:tcPr>
            <w:tcW w:w="6316" w:type="dxa"/>
            <w:tcBorders>
              <w:top w:val="outset" w:color="000000" w:sz="8"/>
              <w:left w:val="outset" w:color="000000" w:sz="8"/>
              <w:bottom w:val="outset" w:color="000000" w:sz="8"/>
              <w:right w:val="outset" w:color="000000" w:sz="8"/>
            </w:tcBorders>
            <w:vAlign w:val="center"/>
          </w:tcPr>
          <w:bookmarkStart w:name="10236" w:id="12179"/>
          <w:p>
            <w:pPr>
              <w:spacing w:after="0"/>
              <w:ind w:left="0"/>
              <w:jc w:val="left"/>
            </w:pPr>
            <w:r>
              <w:rPr>
                <w:rFonts w:ascii="Arial"/>
                <w:b w:val="false"/>
                <w:i w:val="false"/>
                <w:color w:val="000000"/>
                <w:sz w:val="15"/>
              </w:rPr>
              <w:t xml:space="preserve">- за рахунок інших коштів (коштів інвесторів, підприємств, організацій, орендна плата, відновлююча вартість і т. д.) </w:t>
            </w:r>
          </w:p>
          <w:bookmarkEnd w:id="12179"/>
        </w:tc>
        <w:tc>
          <w:tcPr>
            <w:tcW w:w="2437" w:type="dxa"/>
            <w:tcBorders>
              <w:top w:val="outset" w:color="000000" w:sz="8"/>
              <w:left w:val="outset" w:color="000000" w:sz="8"/>
              <w:bottom w:val="outset" w:color="000000" w:sz="8"/>
              <w:right w:val="outset" w:color="000000" w:sz="8"/>
            </w:tcBorders>
            <w:vAlign w:val="center"/>
          </w:tcPr>
          <w:bookmarkStart w:name="10237" w:id="12180"/>
          <w:p>
            <w:pPr>
              <w:spacing w:after="0"/>
              <w:ind w:left="0"/>
              <w:jc w:val="center"/>
            </w:pPr>
          </w:p>
          <w:bookmarkEnd w:id="12180"/>
        </w:tc>
        <w:tc>
          <w:tcPr>
            <w:tcW w:w="2327" w:type="dxa"/>
            <w:tcBorders>
              <w:top w:val="outset" w:color="000000" w:sz="8"/>
              <w:left w:val="outset" w:color="000000" w:sz="8"/>
              <w:bottom w:val="outset" w:color="000000" w:sz="8"/>
              <w:right w:val="outset" w:color="000000" w:sz="8"/>
            </w:tcBorders>
            <w:vAlign w:val="center"/>
          </w:tcPr>
          <w:bookmarkStart w:name="10238" w:id="12181"/>
          <w:p>
            <w:pPr>
              <w:spacing w:after="0"/>
              <w:ind w:left="0"/>
              <w:jc w:val="center"/>
            </w:pPr>
            <w:r>
              <w:rPr>
                <w:rFonts w:ascii="Arial"/>
                <w:b w:val="false"/>
                <w:i w:val="false"/>
                <w:color w:val="000000"/>
                <w:sz w:val="15"/>
              </w:rPr>
              <w:t xml:space="preserve">291,36 </w:t>
            </w:r>
          </w:p>
          <w:bookmarkEnd w:id="12181"/>
        </w:tc>
      </w:tr>
    </w:tbl>
    <w:bookmarkStart w:name="10239" w:id="12182"/>
    <w:p>
      <w:pPr>
        <w:spacing w:after="0"/>
        <w:ind w:firstLine="240"/>
        <w:jc w:val="left"/>
      </w:pPr>
    </w:p>
    <w:bookmarkEnd w:id="12182"/>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0240" w:id="12183"/>
          <w:p>
            <w:pPr>
              <w:spacing w:after="0"/>
              <w:ind w:left="0"/>
              <w:jc w:val="center"/>
            </w:pPr>
            <w:r>
              <w:rPr>
                <w:rFonts w:ascii="Arial"/>
                <w:b/>
                <w:i w:val="false"/>
                <w:color w:val="000000"/>
                <w:sz w:val="15"/>
              </w:rPr>
              <w:t>Заступник міського голови -</w:t>
            </w:r>
            <w:r>
              <w:br/>
            </w:r>
            <w:r>
              <w:rPr>
                <w:rFonts w:ascii="Arial"/>
                <w:b/>
                <w:i w:val="false"/>
                <w:color w:val="000000"/>
                <w:sz w:val="15"/>
              </w:rPr>
              <w:t xml:space="preserve"> секретар Київради</w:t>
            </w:r>
            <w:r>
              <w:rPr>
                <w:rFonts w:ascii="Arial"/>
                <w:b w:val="false"/>
                <w:i w:val="false"/>
                <w:color w:val="000000"/>
                <w:sz w:val="15"/>
              </w:rPr>
              <w:t xml:space="preserve"> </w:t>
            </w:r>
          </w:p>
          <w:bookmarkEnd w:id="12183"/>
        </w:tc>
        <w:tc>
          <w:tcPr>
            <w:tcW w:w="5540" w:type="dxa"/>
            <w:tcBorders/>
            <w:vAlign w:val="center"/>
          </w:tcPr>
          <w:bookmarkStart w:name="10241" w:id="12184"/>
          <w:p>
            <w:pPr>
              <w:spacing w:after="0"/>
              <w:ind w:left="0"/>
              <w:jc w:val="center"/>
            </w:pPr>
            <w:r>
              <w:rPr>
                <w:rFonts w:ascii="Arial"/>
                <w:b/>
                <w:i w:val="false"/>
                <w:color w:val="000000"/>
                <w:sz w:val="15"/>
              </w:rPr>
              <w:t xml:space="preserve"> </w:t>
            </w:r>
            <w:r>
              <w:br/>
            </w:r>
            <w:r>
              <w:rPr>
                <w:rFonts w:ascii="Arial"/>
                <w:b/>
                <w:i w:val="false"/>
                <w:color w:val="000000"/>
                <w:sz w:val="15"/>
              </w:rPr>
              <w:t>В. Яловий</w:t>
            </w:r>
            <w:r>
              <w:rPr>
                <w:rFonts w:ascii="Arial"/>
                <w:b w:val="false"/>
                <w:i w:val="false"/>
                <w:color w:val="000000"/>
                <w:sz w:val="15"/>
              </w:rPr>
              <w:t xml:space="preserve"> </w:t>
            </w:r>
          </w:p>
          <w:bookmarkEnd w:id="12184"/>
        </w:tc>
      </w:tr>
    </w:tbl>
    <w:bookmarkStart w:name="10242" w:id="12185"/>
    <w:p>
      <w:pPr>
        <w:spacing w:after="0"/>
        <w:ind w:firstLine="240"/>
        <w:jc w:val="left"/>
      </w:pPr>
    </w:p>
    <w:bookmarkEnd w:id="12185"/>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pn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